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91" w:rsidRDefault="004B2E91" w:rsidP="004B2E91">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B2E91" w:rsidRDefault="004B2E91" w:rsidP="004B2E91">
      <w:pPr>
        <w:jc w:val="center"/>
        <w:rPr>
          <w:rFonts w:ascii="Arial" w:hAnsi="Arial"/>
        </w:rPr>
      </w:pPr>
      <w:r>
        <w:rPr>
          <w:rFonts w:ascii="Arial" w:hAnsi="Arial"/>
        </w:rPr>
        <w:t>Australian Capital Territory</w:t>
      </w:r>
    </w:p>
    <w:p w:rsidR="004B2E91" w:rsidRDefault="00D324E0" w:rsidP="004B2E91">
      <w:pPr>
        <w:pStyle w:val="Billname1"/>
      </w:pPr>
      <w:r>
        <w:fldChar w:fldCharType="begin"/>
      </w:r>
      <w:r>
        <w:instrText xml:space="preserve"> REF Citation \*charformat </w:instrText>
      </w:r>
      <w:r>
        <w:fldChar w:fldCharType="separate"/>
      </w:r>
      <w:r w:rsidR="0091089D">
        <w:t>Utilities Act 2000</w:t>
      </w:r>
      <w:r>
        <w:fldChar w:fldCharType="end"/>
      </w:r>
      <w:r w:rsidR="004B2E91">
        <w:t xml:space="preserve">    </w:t>
      </w:r>
    </w:p>
    <w:p w:rsidR="004B2E91" w:rsidRDefault="00177EE5" w:rsidP="004B2E91">
      <w:pPr>
        <w:pStyle w:val="ActNo"/>
      </w:pPr>
      <w:bookmarkStart w:id="1" w:name="LawNo"/>
      <w:r>
        <w:t>A2000-65</w:t>
      </w:r>
      <w:bookmarkEnd w:id="1"/>
    </w:p>
    <w:p w:rsidR="004B2E91" w:rsidRDefault="004B2E91" w:rsidP="004B2E91">
      <w:pPr>
        <w:pStyle w:val="RepubNo"/>
      </w:pPr>
      <w:r>
        <w:t xml:space="preserve">Republication No </w:t>
      </w:r>
      <w:bookmarkStart w:id="2" w:name="RepubNo"/>
      <w:r w:rsidR="00177EE5">
        <w:t>62</w:t>
      </w:r>
      <w:bookmarkEnd w:id="2"/>
    </w:p>
    <w:p w:rsidR="004B2E91" w:rsidRDefault="004B2E91" w:rsidP="004B2E91">
      <w:pPr>
        <w:pStyle w:val="EffectiveDate"/>
      </w:pPr>
      <w:r>
        <w:t xml:space="preserve">Effective:  </w:t>
      </w:r>
      <w:bookmarkStart w:id="3" w:name="EffectiveDate"/>
      <w:r w:rsidR="00177EE5">
        <w:t>2 July 2018</w:t>
      </w:r>
      <w:bookmarkEnd w:id="3"/>
      <w:r w:rsidR="00177EE5">
        <w:t xml:space="preserve"> – </w:t>
      </w:r>
      <w:bookmarkStart w:id="4" w:name="EndEffDate"/>
      <w:r w:rsidR="00177EE5">
        <w:t>22 October 2018</w:t>
      </w:r>
      <w:bookmarkEnd w:id="4"/>
    </w:p>
    <w:p w:rsidR="004B2E91" w:rsidRDefault="004B2E91" w:rsidP="004B2E91">
      <w:pPr>
        <w:pStyle w:val="CoverInForce"/>
      </w:pPr>
      <w:r>
        <w:t xml:space="preserve">Republication date: </w:t>
      </w:r>
      <w:bookmarkStart w:id="5" w:name="InForceDate"/>
      <w:r w:rsidR="00177EE5">
        <w:t>2 July 2018</w:t>
      </w:r>
      <w:bookmarkEnd w:id="5"/>
    </w:p>
    <w:p w:rsidR="00CD4EF6" w:rsidRPr="00D8584B" w:rsidRDefault="004B2E91" w:rsidP="00CD4EF6">
      <w:pPr>
        <w:pStyle w:val="CoverInForce"/>
      </w:pPr>
      <w:r>
        <w:t xml:space="preserve">Last amendment made by </w:t>
      </w:r>
      <w:bookmarkStart w:id="6" w:name="LastAmdt"/>
      <w:r w:rsidR="005E7E5C" w:rsidRPr="004B2E91">
        <w:rPr>
          <w:rStyle w:val="charCitHyperlinkAbbrev"/>
        </w:rPr>
        <w:fldChar w:fldCharType="begin"/>
      </w:r>
      <w:r w:rsidR="00177EE5">
        <w:rPr>
          <w:rStyle w:val="charCitHyperlinkAbbrev"/>
        </w:rPr>
        <w:instrText>HYPERLINK "http://www.legislation.act.gov.au/a/2018-9/default.asp" \o "Courts and Other Justice Legislation Amendment Act 2018"</w:instrText>
      </w:r>
      <w:r w:rsidR="005E7E5C" w:rsidRPr="004B2E91">
        <w:rPr>
          <w:rStyle w:val="charCitHyperlinkAbbrev"/>
        </w:rPr>
        <w:fldChar w:fldCharType="separate"/>
      </w:r>
      <w:r w:rsidR="00177EE5">
        <w:rPr>
          <w:rStyle w:val="charCitHyperlinkAbbrev"/>
        </w:rPr>
        <w:t>A2018</w:t>
      </w:r>
      <w:r w:rsidR="00177EE5">
        <w:rPr>
          <w:rStyle w:val="charCitHyperlinkAbbrev"/>
        </w:rPr>
        <w:noBreakHyphen/>
        <w:t>9</w:t>
      </w:r>
      <w:r w:rsidR="005E7E5C" w:rsidRPr="004B2E91">
        <w:rPr>
          <w:rStyle w:val="charCitHyperlinkAbbrev"/>
        </w:rPr>
        <w:fldChar w:fldCharType="end"/>
      </w:r>
      <w:bookmarkEnd w:id="6"/>
      <w:r w:rsidR="00D8584B" w:rsidRPr="00D8584B">
        <w:rPr>
          <w:rStyle w:val="charCitHyperlinkAbbrev"/>
        </w:rPr>
        <w:br/>
      </w:r>
      <w:r w:rsidR="00D8584B" w:rsidRPr="00D8584B">
        <w:t>(republication for expiry of transitional provision</w:t>
      </w:r>
      <w:r w:rsidR="00D8584B">
        <w:t>s</w:t>
      </w:r>
      <w:r w:rsidR="00D8584B" w:rsidRPr="00D8584B">
        <w:t xml:space="preserve"> (pt 20))</w:t>
      </w:r>
    </w:p>
    <w:p w:rsidR="0099757E" w:rsidRDefault="0099757E" w:rsidP="004B2E91"/>
    <w:p w:rsidR="004B2E91" w:rsidRDefault="004B2E91" w:rsidP="004B2E91"/>
    <w:p w:rsidR="0067116F" w:rsidRDefault="0067116F" w:rsidP="004B2E91"/>
    <w:p w:rsidR="0067116F" w:rsidRDefault="0067116F" w:rsidP="004B2E91"/>
    <w:p w:rsidR="004B2E91" w:rsidRDefault="004B2E91" w:rsidP="004B2E91">
      <w:pPr>
        <w:spacing w:after="240"/>
        <w:rPr>
          <w:rFonts w:ascii="Arial" w:hAnsi="Arial"/>
        </w:rPr>
      </w:pPr>
    </w:p>
    <w:p w:rsidR="004B2E91" w:rsidRPr="00101B4C" w:rsidRDefault="004B2E91" w:rsidP="004B2E91">
      <w:pPr>
        <w:pStyle w:val="PageBreak"/>
      </w:pPr>
      <w:r w:rsidRPr="00101B4C">
        <w:br w:type="page"/>
      </w:r>
    </w:p>
    <w:p w:rsidR="004B2E91" w:rsidRDefault="004B2E91" w:rsidP="004B2E91">
      <w:pPr>
        <w:pStyle w:val="CoverHeading"/>
      </w:pPr>
      <w:r>
        <w:lastRenderedPageBreak/>
        <w:t>About this republication</w:t>
      </w:r>
    </w:p>
    <w:p w:rsidR="004B2E91" w:rsidRDefault="004B2E91" w:rsidP="004B2E91">
      <w:pPr>
        <w:pStyle w:val="CoverSubHdg"/>
      </w:pPr>
      <w:r>
        <w:t>The republished law</w:t>
      </w:r>
    </w:p>
    <w:p w:rsidR="004B2E91" w:rsidRDefault="004B2E91" w:rsidP="004B2E91">
      <w:pPr>
        <w:pStyle w:val="CoverText"/>
      </w:pPr>
      <w:r>
        <w:t xml:space="preserve">This is a republication of the </w:t>
      </w:r>
      <w:r w:rsidR="00672E4D" w:rsidRPr="00177EE5">
        <w:rPr>
          <w:i/>
        </w:rPr>
        <w:fldChar w:fldCharType="begin"/>
      </w:r>
      <w:r w:rsidR="00672E4D" w:rsidRPr="00177EE5">
        <w:rPr>
          <w:i/>
        </w:rPr>
        <w:instrText xml:space="preserve"> REF citation *\charformat  \* MERGEFORMAT </w:instrText>
      </w:r>
      <w:r w:rsidR="00672E4D" w:rsidRPr="00177EE5">
        <w:rPr>
          <w:i/>
        </w:rPr>
        <w:fldChar w:fldCharType="separate"/>
      </w:r>
      <w:r w:rsidR="0091089D" w:rsidRPr="0091089D">
        <w:rPr>
          <w:i/>
        </w:rPr>
        <w:t>Utilities Act 2000</w:t>
      </w:r>
      <w:r w:rsidR="00672E4D" w:rsidRPr="00177EE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324E0">
        <w:fldChar w:fldCharType="begin"/>
      </w:r>
      <w:r w:rsidR="00D324E0">
        <w:instrText xml:space="preserve"> REF InForceDate *\charformat </w:instrText>
      </w:r>
      <w:r w:rsidR="00D324E0">
        <w:fldChar w:fldCharType="separate"/>
      </w:r>
      <w:r w:rsidR="0091089D">
        <w:t>2 July 2018</w:t>
      </w:r>
      <w:r w:rsidR="00D324E0">
        <w:fldChar w:fldCharType="end"/>
      </w:r>
      <w:r w:rsidRPr="0074598E">
        <w:rPr>
          <w:rStyle w:val="charItals"/>
        </w:rPr>
        <w:t xml:space="preserve">.  </w:t>
      </w:r>
      <w:r>
        <w:t xml:space="preserve">It also includes any commencement, amendment, repeal or expiry affecting this republished law to </w:t>
      </w:r>
      <w:r w:rsidR="00D324E0">
        <w:fldChar w:fldCharType="begin"/>
      </w:r>
      <w:r w:rsidR="00D324E0">
        <w:instrText xml:space="preserve"> REF EffectiveDate *\charformat </w:instrText>
      </w:r>
      <w:r w:rsidR="00D324E0">
        <w:fldChar w:fldCharType="separate"/>
      </w:r>
      <w:r w:rsidR="0091089D">
        <w:t>2 July 2018</w:t>
      </w:r>
      <w:r w:rsidR="00D324E0">
        <w:fldChar w:fldCharType="end"/>
      </w:r>
      <w:r>
        <w:t xml:space="preserve">.  </w:t>
      </w:r>
    </w:p>
    <w:p w:rsidR="004B2E91" w:rsidRDefault="004B2E91" w:rsidP="004B2E91">
      <w:pPr>
        <w:pStyle w:val="CoverText"/>
      </w:pPr>
      <w:r>
        <w:t xml:space="preserve">The legislation history and amendment history of the republished law are set out in endnotes 3 and 4. </w:t>
      </w:r>
    </w:p>
    <w:p w:rsidR="004B2E91" w:rsidRDefault="004B2E91" w:rsidP="004B2E91">
      <w:pPr>
        <w:pStyle w:val="CoverSubHdg"/>
      </w:pPr>
      <w:r>
        <w:t>Kinds of republications</w:t>
      </w:r>
    </w:p>
    <w:p w:rsidR="004B2E91" w:rsidRDefault="004B2E91" w:rsidP="004B2E9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4B2E91" w:rsidRDefault="004B2E91" w:rsidP="004B2E9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4B2E91" w:rsidRDefault="004B2E91" w:rsidP="004B2E91">
      <w:pPr>
        <w:pStyle w:val="CoverTextBullet"/>
        <w:tabs>
          <w:tab w:val="clear" w:pos="0"/>
        </w:tabs>
        <w:ind w:left="357" w:hanging="357"/>
      </w:pPr>
      <w:r>
        <w:t>unauthorised republications.</w:t>
      </w:r>
    </w:p>
    <w:p w:rsidR="004B2E91" w:rsidRDefault="004B2E91" w:rsidP="004B2E91">
      <w:pPr>
        <w:pStyle w:val="CoverText"/>
      </w:pPr>
      <w:r>
        <w:t>The status of this republication appears on the bottom of each page.</w:t>
      </w:r>
    </w:p>
    <w:p w:rsidR="004B2E91" w:rsidRDefault="004B2E91" w:rsidP="004B2E91">
      <w:pPr>
        <w:pStyle w:val="CoverSubHdg"/>
      </w:pPr>
      <w:r>
        <w:t>Editorial changes</w:t>
      </w:r>
    </w:p>
    <w:p w:rsidR="004B2E91" w:rsidRDefault="004B2E91" w:rsidP="004B2E9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B2E91" w:rsidRDefault="004B2E91" w:rsidP="004B2E91">
      <w:pPr>
        <w:pStyle w:val="CoverText"/>
      </w:pPr>
      <w:r>
        <w:t>This republication</w:t>
      </w:r>
      <w:r w:rsidR="0067116F">
        <w:t xml:space="preserve"> </w:t>
      </w:r>
      <w:r>
        <w:t>include</w:t>
      </w:r>
      <w:r w:rsidR="003155DE">
        <w:t>s</w:t>
      </w:r>
      <w:r>
        <w:t xml:space="preserve"> amendments made under part 11.3 (see endnote 1).</w:t>
      </w:r>
    </w:p>
    <w:p w:rsidR="004B2E91" w:rsidRDefault="004B2E91" w:rsidP="004B2E91">
      <w:pPr>
        <w:pStyle w:val="CoverSubHdg"/>
      </w:pPr>
      <w:r>
        <w:t>Uncommenced provisions and amendments</w:t>
      </w:r>
    </w:p>
    <w:p w:rsidR="004B2E91" w:rsidRDefault="004B2E91" w:rsidP="004B2E9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4B2E91" w:rsidRDefault="004B2E91" w:rsidP="004B2E91">
      <w:pPr>
        <w:pStyle w:val="CoverSubHdg"/>
      </w:pPr>
      <w:r>
        <w:t>Modifications</w:t>
      </w:r>
    </w:p>
    <w:p w:rsidR="004B2E91" w:rsidRDefault="004B2E91" w:rsidP="004B2E9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C9184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4B2E91" w:rsidRDefault="004B2E91" w:rsidP="004B2E91">
      <w:pPr>
        <w:pStyle w:val="CoverSubHdg"/>
      </w:pPr>
      <w:r>
        <w:t>Penalties</w:t>
      </w:r>
    </w:p>
    <w:p w:rsidR="004B2E91" w:rsidRPr="003765DF" w:rsidRDefault="004B2E91" w:rsidP="004B2E91">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4B2E91" w:rsidRDefault="004B2E91" w:rsidP="004B2E91">
      <w:pPr>
        <w:pStyle w:val="00SigningPage"/>
        <w:sectPr w:rsidR="004B2E91" w:rsidSect="004B2E9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B2E91" w:rsidRDefault="004B2E91" w:rsidP="004B2E91">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B2E91" w:rsidRDefault="004B2E91" w:rsidP="004B2E91">
      <w:pPr>
        <w:jc w:val="center"/>
        <w:rPr>
          <w:rFonts w:ascii="Arial" w:hAnsi="Arial"/>
        </w:rPr>
      </w:pPr>
      <w:r>
        <w:rPr>
          <w:rFonts w:ascii="Arial" w:hAnsi="Arial"/>
        </w:rPr>
        <w:t>Australian Capital Territory</w:t>
      </w:r>
    </w:p>
    <w:p w:rsidR="004B2E91" w:rsidRDefault="00D324E0" w:rsidP="004B2E91">
      <w:pPr>
        <w:pStyle w:val="Billname"/>
      </w:pPr>
      <w:r>
        <w:fldChar w:fldCharType="begin"/>
      </w:r>
      <w:r>
        <w:instrText xml:space="preserve"> REF Citation \*charformat  \* MERGEFORMAT </w:instrText>
      </w:r>
      <w:r>
        <w:fldChar w:fldCharType="separate"/>
      </w:r>
      <w:r w:rsidR="0091089D">
        <w:t>Utilities Act 2000</w:t>
      </w:r>
      <w:r>
        <w:fldChar w:fldCharType="end"/>
      </w:r>
    </w:p>
    <w:p w:rsidR="004B2E91" w:rsidRDefault="004B2E91" w:rsidP="004B2E91">
      <w:pPr>
        <w:pStyle w:val="ActNo"/>
      </w:pPr>
    </w:p>
    <w:p w:rsidR="004B2E91" w:rsidRDefault="004B2E91" w:rsidP="004B2E91">
      <w:pPr>
        <w:pStyle w:val="Placeholder"/>
      </w:pPr>
      <w:r>
        <w:rPr>
          <w:rStyle w:val="charContents"/>
          <w:sz w:val="16"/>
        </w:rPr>
        <w:t xml:space="preserve">  </w:t>
      </w:r>
      <w:r>
        <w:rPr>
          <w:rStyle w:val="charPage"/>
        </w:rPr>
        <w:t xml:space="preserve">  </w:t>
      </w:r>
    </w:p>
    <w:p w:rsidR="004B2E91" w:rsidRDefault="004B2E91" w:rsidP="004B2E91">
      <w:pPr>
        <w:pStyle w:val="N-TOCheading"/>
      </w:pPr>
      <w:r>
        <w:rPr>
          <w:rStyle w:val="charContents"/>
        </w:rPr>
        <w:t>Contents</w:t>
      </w:r>
    </w:p>
    <w:p w:rsidR="004B2E91" w:rsidRDefault="004B2E91" w:rsidP="004B2E91">
      <w:pPr>
        <w:pStyle w:val="N-9pt"/>
      </w:pPr>
      <w:r>
        <w:tab/>
      </w:r>
      <w:r>
        <w:rPr>
          <w:rStyle w:val="charPage"/>
        </w:rPr>
        <w:t>Page</w:t>
      </w:r>
    </w:p>
    <w:p w:rsidR="003A0E1C" w:rsidRDefault="003A0E1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7699485" w:history="1">
        <w:r w:rsidRPr="00904E87">
          <w:t>Part 1</w:t>
        </w:r>
        <w:r>
          <w:rPr>
            <w:rFonts w:asciiTheme="minorHAnsi" w:eastAsiaTheme="minorEastAsia" w:hAnsiTheme="minorHAnsi" w:cstheme="minorBidi"/>
            <w:b w:val="0"/>
            <w:sz w:val="22"/>
            <w:szCs w:val="22"/>
            <w:lang w:eastAsia="en-AU"/>
          </w:rPr>
          <w:tab/>
        </w:r>
        <w:r w:rsidRPr="00904E87">
          <w:t>Preliminary</w:t>
        </w:r>
        <w:r w:rsidRPr="003A0E1C">
          <w:rPr>
            <w:vanish/>
          </w:rPr>
          <w:tab/>
        </w:r>
        <w:r w:rsidRPr="003A0E1C">
          <w:rPr>
            <w:vanish/>
          </w:rPr>
          <w:fldChar w:fldCharType="begin"/>
        </w:r>
        <w:r w:rsidRPr="003A0E1C">
          <w:rPr>
            <w:vanish/>
          </w:rPr>
          <w:instrText xml:space="preserve"> PAGEREF _Toc517699485 \h </w:instrText>
        </w:r>
        <w:r w:rsidRPr="003A0E1C">
          <w:rPr>
            <w:vanish/>
          </w:rPr>
        </w:r>
        <w:r w:rsidRPr="003A0E1C">
          <w:rPr>
            <w:vanish/>
          </w:rPr>
          <w:fldChar w:fldCharType="separate"/>
        </w:r>
        <w:r w:rsidR="0091089D">
          <w:rPr>
            <w:vanish/>
          </w:rPr>
          <w:t>2</w:t>
        </w:r>
        <w:r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486" w:history="1">
        <w:r w:rsidRPr="00904E87">
          <w:t>1</w:t>
        </w:r>
        <w:r>
          <w:rPr>
            <w:rFonts w:asciiTheme="minorHAnsi" w:eastAsiaTheme="minorEastAsia" w:hAnsiTheme="minorHAnsi" w:cstheme="minorBidi"/>
            <w:sz w:val="22"/>
            <w:szCs w:val="22"/>
            <w:lang w:eastAsia="en-AU"/>
          </w:rPr>
          <w:tab/>
        </w:r>
        <w:r w:rsidRPr="00904E87">
          <w:t>Name of Act</w:t>
        </w:r>
        <w:r>
          <w:tab/>
        </w:r>
        <w:r>
          <w:fldChar w:fldCharType="begin"/>
        </w:r>
        <w:r>
          <w:instrText xml:space="preserve"> PAGEREF _Toc517699486 \h </w:instrText>
        </w:r>
        <w:r>
          <w:fldChar w:fldCharType="separate"/>
        </w:r>
        <w:r w:rsidR="0091089D">
          <w:t>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487" w:history="1">
        <w:r w:rsidRPr="00904E87">
          <w:t>3</w:t>
        </w:r>
        <w:r>
          <w:rPr>
            <w:rFonts w:asciiTheme="minorHAnsi" w:eastAsiaTheme="minorEastAsia" w:hAnsiTheme="minorHAnsi" w:cstheme="minorBidi"/>
            <w:sz w:val="22"/>
            <w:szCs w:val="22"/>
            <w:lang w:eastAsia="en-AU"/>
          </w:rPr>
          <w:tab/>
        </w:r>
        <w:r w:rsidRPr="00904E87">
          <w:t>ICRC’s objects</w:t>
        </w:r>
        <w:r>
          <w:tab/>
        </w:r>
        <w:r>
          <w:fldChar w:fldCharType="begin"/>
        </w:r>
        <w:r>
          <w:instrText xml:space="preserve"> PAGEREF _Toc517699487 \h </w:instrText>
        </w:r>
        <w:r>
          <w:fldChar w:fldCharType="separate"/>
        </w:r>
        <w:r w:rsidR="0091089D">
          <w:t>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488" w:history="1">
        <w:r w:rsidRPr="00904E87">
          <w:t>4</w:t>
        </w:r>
        <w:r>
          <w:rPr>
            <w:rFonts w:asciiTheme="minorHAnsi" w:eastAsiaTheme="minorEastAsia" w:hAnsiTheme="minorHAnsi" w:cstheme="minorBidi"/>
            <w:sz w:val="22"/>
            <w:szCs w:val="22"/>
            <w:lang w:eastAsia="en-AU"/>
          </w:rPr>
          <w:tab/>
        </w:r>
        <w:r w:rsidRPr="00904E87">
          <w:t>Dictionary</w:t>
        </w:r>
        <w:r>
          <w:tab/>
        </w:r>
        <w:r>
          <w:fldChar w:fldCharType="begin"/>
        </w:r>
        <w:r>
          <w:instrText xml:space="preserve"> PAGEREF _Toc517699488 \h </w:instrText>
        </w:r>
        <w:r>
          <w:fldChar w:fldCharType="separate"/>
        </w:r>
        <w:r w:rsidR="0091089D">
          <w:t>3</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489" w:history="1">
        <w:r w:rsidRPr="00904E87">
          <w:t>5</w:t>
        </w:r>
        <w:r>
          <w:rPr>
            <w:rFonts w:asciiTheme="minorHAnsi" w:eastAsiaTheme="minorEastAsia" w:hAnsiTheme="minorHAnsi" w:cstheme="minorBidi"/>
            <w:sz w:val="22"/>
            <w:szCs w:val="22"/>
            <w:lang w:eastAsia="en-AU"/>
          </w:rPr>
          <w:tab/>
        </w:r>
        <w:r w:rsidRPr="00904E87">
          <w:t>Notes</w:t>
        </w:r>
        <w:r>
          <w:tab/>
        </w:r>
        <w:r>
          <w:fldChar w:fldCharType="begin"/>
        </w:r>
        <w:r>
          <w:instrText xml:space="preserve"> PAGEREF _Toc517699489 \h </w:instrText>
        </w:r>
        <w:r>
          <w:fldChar w:fldCharType="separate"/>
        </w:r>
        <w:r w:rsidR="0091089D">
          <w:t>3</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490" w:history="1">
        <w:r w:rsidRPr="00904E87">
          <w:t>5A</w:t>
        </w:r>
        <w:r>
          <w:rPr>
            <w:rFonts w:asciiTheme="minorHAnsi" w:eastAsiaTheme="minorEastAsia" w:hAnsiTheme="minorHAnsi" w:cstheme="minorBidi"/>
            <w:sz w:val="22"/>
            <w:szCs w:val="22"/>
            <w:lang w:eastAsia="en-AU"/>
          </w:rPr>
          <w:tab/>
        </w:r>
        <w:r w:rsidRPr="00904E87">
          <w:t>Offences against Act—application of Criminal Code etc</w:t>
        </w:r>
        <w:r>
          <w:tab/>
        </w:r>
        <w:r>
          <w:fldChar w:fldCharType="begin"/>
        </w:r>
        <w:r>
          <w:instrText xml:space="preserve"> PAGEREF _Toc517699490 \h </w:instrText>
        </w:r>
        <w:r>
          <w:fldChar w:fldCharType="separate"/>
        </w:r>
        <w:r w:rsidR="0091089D">
          <w:t>4</w:t>
        </w:r>
        <w:r>
          <w:fldChar w:fldCharType="end"/>
        </w:r>
      </w:hyperlink>
    </w:p>
    <w:p w:rsidR="003A0E1C" w:rsidRDefault="00D324E0">
      <w:pPr>
        <w:pStyle w:val="TOC2"/>
        <w:rPr>
          <w:rFonts w:asciiTheme="minorHAnsi" w:eastAsiaTheme="minorEastAsia" w:hAnsiTheme="minorHAnsi" w:cstheme="minorBidi"/>
          <w:b w:val="0"/>
          <w:sz w:val="22"/>
          <w:szCs w:val="22"/>
          <w:lang w:eastAsia="en-AU"/>
        </w:rPr>
      </w:pPr>
      <w:hyperlink w:anchor="_Toc517699491" w:history="1">
        <w:r w:rsidR="003A0E1C" w:rsidRPr="00904E87">
          <w:t>Part 2</w:t>
        </w:r>
        <w:r w:rsidR="003A0E1C">
          <w:rPr>
            <w:rFonts w:asciiTheme="minorHAnsi" w:eastAsiaTheme="minorEastAsia" w:hAnsiTheme="minorHAnsi" w:cstheme="minorBidi"/>
            <w:b w:val="0"/>
            <w:sz w:val="22"/>
            <w:szCs w:val="22"/>
            <w:lang w:eastAsia="en-AU"/>
          </w:rPr>
          <w:tab/>
        </w:r>
        <w:r w:rsidR="003A0E1C" w:rsidRPr="00904E87">
          <w:t>Utility services</w:t>
        </w:r>
        <w:r w:rsidR="003A0E1C" w:rsidRPr="003A0E1C">
          <w:rPr>
            <w:vanish/>
          </w:rPr>
          <w:tab/>
        </w:r>
        <w:r w:rsidR="003A0E1C" w:rsidRPr="003A0E1C">
          <w:rPr>
            <w:vanish/>
          </w:rPr>
          <w:fldChar w:fldCharType="begin"/>
        </w:r>
        <w:r w:rsidR="003A0E1C" w:rsidRPr="003A0E1C">
          <w:rPr>
            <w:vanish/>
          </w:rPr>
          <w:instrText xml:space="preserve"> PAGEREF _Toc517699491 \h </w:instrText>
        </w:r>
        <w:r w:rsidR="003A0E1C" w:rsidRPr="003A0E1C">
          <w:rPr>
            <w:vanish/>
          </w:rPr>
        </w:r>
        <w:r w:rsidR="003A0E1C" w:rsidRPr="003A0E1C">
          <w:rPr>
            <w:vanish/>
          </w:rPr>
          <w:fldChar w:fldCharType="separate"/>
        </w:r>
        <w:r w:rsidR="0091089D">
          <w:rPr>
            <w:vanish/>
          </w:rPr>
          <w:t>5</w:t>
        </w:r>
        <w:r w:rsidR="003A0E1C" w:rsidRPr="003A0E1C">
          <w:rPr>
            <w:vanish/>
          </w:rP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492" w:history="1">
        <w:r w:rsidR="003A0E1C" w:rsidRPr="00904E87">
          <w:t>Division 2.1</w:t>
        </w:r>
        <w:r w:rsidR="003A0E1C">
          <w:rPr>
            <w:rFonts w:asciiTheme="minorHAnsi" w:eastAsiaTheme="minorEastAsia" w:hAnsiTheme="minorHAnsi" w:cstheme="minorBidi"/>
            <w:b w:val="0"/>
            <w:sz w:val="22"/>
            <w:szCs w:val="22"/>
            <w:lang w:eastAsia="en-AU"/>
          </w:rPr>
          <w:tab/>
        </w:r>
        <w:r w:rsidR="003A0E1C" w:rsidRPr="00904E87">
          <w:t>Electricity</w:t>
        </w:r>
        <w:r w:rsidR="003A0E1C" w:rsidRPr="003A0E1C">
          <w:rPr>
            <w:vanish/>
          </w:rPr>
          <w:tab/>
        </w:r>
        <w:r w:rsidR="003A0E1C" w:rsidRPr="003A0E1C">
          <w:rPr>
            <w:vanish/>
          </w:rPr>
          <w:fldChar w:fldCharType="begin"/>
        </w:r>
        <w:r w:rsidR="003A0E1C" w:rsidRPr="003A0E1C">
          <w:rPr>
            <w:vanish/>
          </w:rPr>
          <w:instrText xml:space="preserve"> PAGEREF _Toc517699492 \h </w:instrText>
        </w:r>
        <w:r w:rsidR="003A0E1C" w:rsidRPr="003A0E1C">
          <w:rPr>
            <w:vanish/>
          </w:rPr>
        </w:r>
        <w:r w:rsidR="003A0E1C" w:rsidRPr="003A0E1C">
          <w:rPr>
            <w:vanish/>
          </w:rPr>
          <w:fldChar w:fldCharType="separate"/>
        </w:r>
        <w:r w:rsidR="0091089D">
          <w:rPr>
            <w:vanish/>
          </w:rPr>
          <w:t>5</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493" w:history="1">
        <w:r w:rsidRPr="00904E87">
          <w:t>6</w:t>
        </w:r>
        <w:r>
          <w:rPr>
            <w:rFonts w:asciiTheme="minorHAnsi" w:eastAsiaTheme="minorEastAsia" w:hAnsiTheme="minorHAnsi" w:cstheme="minorBidi"/>
            <w:sz w:val="22"/>
            <w:szCs w:val="22"/>
            <w:lang w:eastAsia="en-AU"/>
          </w:rPr>
          <w:tab/>
        </w:r>
        <w:r w:rsidRPr="00904E87">
          <w:t>Electricity services</w:t>
        </w:r>
        <w:r>
          <w:tab/>
        </w:r>
        <w:r>
          <w:fldChar w:fldCharType="begin"/>
        </w:r>
        <w:r>
          <w:instrText xml:space="preserve"> PAGEREF _Toc517699493 \h </w:instrText>
        </w:r>
        <w:r>
          <w:fldChar w:fldCharType="separate"/>
        </w:r>
        <w:r w:rsidR="0091089D">
          <w:t>5</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494" w:history="1">
        <w:r w:rsidRPr="00904E87">
          <w:t>7</w:t>
        </w:r>
        <w:r>
          <w:rPr>
            <w:rFonts w:asciiTheme="minorHAnsi" w:eastAsiaTheme="minorEastAsia" w:hAnsiTheme="minorHAnsi" w:cstheme="minorBidi"/>
            <w:sz w:val="22"/>
            <w:szCs w:val="22"/>
            <w:lang w:eastAsia="en-AU"/>
          </w:rPr>
          <w:tab/>
        </w:r>
        <w:r w:rsidRPr="00904E87">
          <w:t>Electricity networks</w:t>
        </w:r>
        <w:r>
          <w:tab/>
        </w:r>
        <w:r>
          <w:fldChar w:fldCharType="begin"/>
        </w:r>
        <w:r>
          <w:instrText xml:space="preserve"> PAGEREF _Toc517699494 \h </w:instrText>
        </w:r>
        <w:r>
          <w:fldChar w:fldCharType="separate"/>
        </w:r>
        <w:r w:rsidR="0091089D">
          <w:t>5</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495" w:history="1">
        <w:r w:rsidR="003A0E1C" w:rsidRPr="00904E87">
          <w:t>Division 2.2</w:t>
        </w:r>
        <w:r w:rsidR="003A0E1C">
          <w:rPr>
            <w:rFonts w:asciiTheme="minorHAnsi" w:eastAsiaTheme="minorEastAsia" w:hAnsiTheme="minorHAnsi" w:cstheme="minorBidi"/>
            <w:b w:val="0"/>
            <w:sz w:val="22"/>
            <w:szCs w:val="22"/>
            <w:lang w:eastAsia="en-AU"/>
          </w:rPr>
          <w:tab/>
        </w:r>
        <w:r w:rsidR="003A0E1C" w:rsidRPr="00904E87">
          <w:t>Natural gas</w:t>
        </w:r>
        <w:r w:rsidR="003A0E1C" w:rsidRPr="003A0E1C">
          <w:rPr>
            <w:vanish/>
          </w:rPr>
          <w:tab/>
        </w:r>
        <w:r w:rsidR="003A0E1C" w:rsidRPr="003A0E1C">
          <w:rPr>
            <w:vanish/>
          </w:rPr>
          <w:fldChar w:fldCharType="begin"/>
        </w:r>
        <w:r w:rsidR="003A0E1C" w:rsidRPr="003A0E1C">
          <w:rPr>
            <w:vanish/>
          </w:rPr>
          <w:instrText xml:space="preserve"> PAGEREF _Toc517699495 \h </w:instrText>
        </w:r>
        <w:r w:rsidR="003A0E1C" w:rsidRPr="003A0E1C">
          <w:rPr>
            <w:vanish/>
          </w:rPr>
        </w:r>
        <w:r w:rsidR="003A0E1C" w:rsidRPr="003A0E1C">
          <w:rPr>
            <w:vanish/>
          </w:rPr>
          <w:fldChar w:fldCharType="separate"/>
        </w:r>
        <w:r w:rsidR="0091089D">
          <w:rPr>
            <w:vanish/>
          </w:rPr>
          <w:t>6</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496" w:history="1">
        <w:r w:rsidRPr="00904E87">
          <w:t>8</w:t>
        </w:r>
        <w:r>
          <w:rPr>
            <w:rFonts w:asciiTheme="minorHAnsi" w:eastAsiaTheme="minorEastAsia" w:hAnsiTheme="minorHAnsi" w:cstheme="minorBidi"/>
            <w:sz w:val="22"/>
            <w:szCs w:val="22"/>
            <w:lang w:eastAsia="en-AU"/>
          </w:rPr>
          <w:tab/>
        </w:r>
        <w:r w:rsidRPr="00904E87">
          <w:t>Gas—terminology</w:t>
        </w:r>
        <w:r>
          <w:tab/>
        </w:r>
        <w:r>
          <w:fldChar w:fldCharType="begin"/>
        </w:r>
        <w:r>
          <w:instrText xml:space="preserve"> PAGEREF _Toc517699496 \h </w:instrText>
        </w:r>
        <w:r>
          <w:fldChar w:fldCharType="separate"/>
        </w:r>
        <w:r w:rsidR="0091089D">
          <w:t>6</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497" w:history="1">
        <w:r w:rsidRPr="00904E87">
          <w:t>9</w:t>
        </w:r>
        <w:r>
          <w:rPr>
            <w:rFonts w:asciiTheme="minorHAnsi" w:eastAsiaTheme="minorEastAsia" w:hAnsiTheme="minorHAnsi" w:cstheme="minorBidi"/>
            <w:sz w:val="22"/>
            <w:szCs w:val="22"/>
            <w:lang w:eastAsia="en-AU"/>
          </w:rPr>
          <w:tab/>
        </w:r>
        <w:r w:rsidRPr="00904E87">
          <w:t>Gas services</w:t>
        </w:r>
        <w:r>
          <w:tab/>
        </w:r>
        <w:r>
          <w:fldChar w:fldCharType="begin"/>
        </w:r>
        <w:r>
          <w:instrText xml:space="preserve"> PAGEREF _Toc517699497 \h </w:instrText>
        </w:r>
        <w:r>
          <w:fldChar w:fldCharType="separate"/>
        </w:r>
        <w:r w:rsidR="0091089D">
          <w:t>6</w:t>
        </w:r>
        <w:r>
          <w:fldChar w:fldCharType="end"/>
        </w:r>
      </w:hyperlink>
    </w:p>
    <w:p w:rsidR="003A0E1C" w:rsidRDefault="003A0E1C">
      <w:pPr>
        <w:pStyle w:val="TOC5"/>
        <w:rPr>
          <w:rFonts w:asciiTheme="minorHAnsi" w:eastAsiaTheme="minorEastAsia" w:hAnsiTheme="minorHAnsi" w:cstheme="minorBidi"/>
          <w:sz w:val="22"/>
          <w:szCs w:val="22"/>
          <w:lang w:eastAsia="en-AU"/>
        </w:rPr>
      </w:pPr>
      <w:r>
        <w:lastRenderedPageBreak/>
        <w:tab/>
      </w:r>
      <w:hyperlink w:anchor="_Toc517699498" w:history="1">
        <w:r w:rsidRPr="00904E87">
          <w:t>10</w:t>
        </w:r>
        <w:r>
          <w:rPr>
            <w:rFonts w:asciiTheme="minorHAnsi" w:eastAsiaTheme="minorEastAsia" w:hAnsiTheme="minorHAnsi" w:cstheme="minorBidi"/>
            <w:sz w:val="22"/>
            <w:szCs w:val="22"/>
            <w:lang w:eastAsia="en-AU"/>
          </w:rPr>
          <w:tab/>
        </w:r>
        <w:r w:rsidRPr="00904E87">
          <w:t>Gas networks</w:t>
        </w:r>
        <w:r>
          <w:tab/>
        </w:r>
        <w:r>
          <w:fldChar w:fldCharType="begin"/>
        </w:r>
        <w:r>
          <w:instrText xml:space="preserve"> PAGEREF _Toc517699498 \h </w:instrText>
        </w:r>
        <w:r>
          <w:fldChar w:fldCharType="separate"/>
        </w:r>
        <w:r w:rsidR="0091089D">
          <w:t>6</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499" w:history="1">
        <w:r w:rsidR="003A0E1C" w:rsidRPr="00904E87">
          <w:t>Division 2.3</w:t>
        </w:r>
        <w:r w:rsidR="003A0E1C">
          <w:rPr>
            <w:rFonts w:asciiTheme="minorHAnsi" w:eastAsiaTheme="minorEastAsia" w:hAnsiTheme="minorHAnsi" w:cstheme="minorBidi"/>
            <w:b w:val="0"/>
            <w:sz w:val="22"/>
            <w:szCs w:val="22"/>
            <w:lang w:eastAsia="en-AU"/>
          </w:rPr>
          <w:tab/>
        </w:r>
        <w:r w:rsidR="003A0E1C" w:rsidRPr="00904E87">
          <w:t>Water</w:t>
        </w:r>
        <w:r w:rsidR="003A0E1C" w:rsidRPr="003A0E1C">
          <w:rPr>
            <w:vanish/>
          </w:rPr>
          <w:tab/>
        </w:r>
        <w:r w:rsidR="003A0E1C" w:rsidRPr="003A0E1C">
          <w:rPr>
            <w:vanish/>
          </w:rPr>
          <w:fldChar w:fldCharType="begin"/>
        </w:r>
        <w:r w:rsidR="003A0E1C" w:rsidRPr="003A0E1C">
          <w:rPr>
            <w:vanish/>
          </w:rPr>
          <w:instrText xml:space="preserve"> PAGEREF _Toc517699499 \h </w:instrText>
        </w:r>
        <w:r w:rsidR="003A0E1C" w:rsidRPr="003A0E1C">
          <w:rPr>
            <w:vanish/>
          </w:rPr>
        </w:r>
        <w:r w:rsidR="003A0E1C" w:rsidRPr="003A0E1C">
          <w:rPr>
            <w:vanish/>
          </w:rPr>
          <w:fldChar w:fldCharType="separate"/>
        </w:r>
        <w:r w:rsidR="0091089D">
          <w:rPr>
            <w:vanish/>
          </w:rPr>
          <w:t>7</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00" w:history="1">
        <w:r w:rsidRPr="00904E87">
          <w:t>11</w:t>
        </w:r>
        <w:r>
          <w:rPr>
            <w:rFonts w:asciiTheme="minorHAnsi" w:eastAsiaTheme="minorEastAsia" w:hAnsiTheme="minorHAnsi" w:cstheme="minorBidi"/>
            <w:sz w:val="22"/>
            <w:szCs w:val="22"/>
            <w:lang w:eastAsia="en-AU"/>
          </w:rPr>
          <w:tab/>
        </w:r>
        <w:r w:rsidRPr="00904E87">
          <w:t>Water services</w:t>
        </w:r>
        <w:r>
          <w:tab/>
        </w:r>
        <w:r>
          <w:fldChar w:fldCharType="begin"/>
        </w:r>
        <w:r>
          <w:instrText xml:space="preserve"> PAGEREF _Toc517699500 \h </w:instrText>
        </w:r>
        <w:r>
          <w:fldChar w:fldCharType="separate"/>
        </w:r>
        <w:r w:rsidR="0091089D">
          <w:t>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01" w:history="1">
        <w:r w:rsidRPr="00904E87">
          <w:t>12</w:t>
        </w:r>
        <w:r>
          <w:rPr>
            <w:rFonts w:asciiTheme="minorHAnsi" w:eastAsiaTheme="minorEastAsia" w:hAnsiTheme="minorHAnsi" w:cstheme="minorBidi"/>
            <w:sz w:val="22"/>
            <w:szCs w:val="22"/>
            <w:lang w:eastAsia="en-AU"/>
          </w:rPr>
          <w:tab/>
        </w:r>
        <w:r w:rsidRPr="00904E87">
          <w:t>Water network</w:t>
        </w:r>
        <w:r>
          <w:tab/>
        </w:r>
        <w:r>
          <w:fldChar w:fldCharType="begin"/>
        </w:r>
        <w:r>
          <w:instrText xml:space="preserve"> PAGEREF _Toc517699501 \h </w:instrText>
        </w:r>
        <w:r>
          <w:fldChar w:fldCharType="separate"/>
        </w:r>
        <w:r w:rsidR="0091089D">
          <w:t>8</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502" w:history="1">
        <w:r w:rsidR="003A0E1C" w:rsidRPr="00904E87">
          <w:t>Division 2.4</w:t>
        </w:r>
        <w:r w:rsidR="003A0E1C">
          <w:rPr>
            <w:rFonts w:asciiTheme="minorHAnsi" w:eastAsiaTheme="minorEastAsia" w:hAnsiTheme="minorHAnsi" w:cstheme="minorBidi"/>
            <w:b w:val="0"/>
            <w:sz w:val="22"/>
            <w:szCs w:val="22"/>
            <w:lang w:eastAsia="en-AU"/>
          </w:rPr>
          <w:tab/>
        </w:r>
        <w:r w:rsidR="003A0E1C" w:rsidRPr="00904E87">
          <w:t>Sewerage</w:t>
        </w:r>
        <w:r w:rsidR="003A0E1C" w:rsidRPr="003A0E1C">
          <w:rPr>
            <w:vanish/>
          </w:rPr>
          <w:tab/>
        </w:r>
        <w:r w:rsidR="003A0E1C" w:rsidRPr="003A0E1C">
          <w:rPr>
            <w:vanish/>
          </w:rPr>
          <w:fldChar w:fldCharType="begin"/>
        </w:r>
        <w:r w:rsidR="003A0E1C" w:rsidRPr="003A0E1C">
          <w:rPr>
            <w:vanish/>
          </w:rPr>
          <w:instrText xml:space="preserve"> PAGEREF _Toc517699502 \h </w:instrText>
        </w:r>
        <w:r w:rsidR="003A0E1C" w:rsidRPr="003A0E1C">
          <w:rPr>
            <w:vanish/>
          </w:rPr>
        </w:r>
        <w:r w:rsidR="003A0E1C" w:rsidRPr="003A0E1C">
          <w:rPr>
            <w:vanish/>
          </w:rPr>
          <w:fldChar w:fldCharType="separate"/>
        </w:r>
        <w:r w:rsidR="0091089D">
          <w:rPr>
            <w:vanish/>
          </w:rPr>
          <w:t>9</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03" w:history="1">
        <w:r w:rsidRPr="00904E87">
          <w:t>13</w:t>
        </w:r>
        <w:r>
          <w:rPr>
            <w:rFonts w:asciiTheme="minorHAnsi" w:eastAsiaTheme="minorEastAsia" w:hAnsiTheme="minorHAnsi" w:cstheme="minorBidi"/>
            <w:sz w:val="22"/>
            <w:szCs w:val="22"/>
            <w:lang w:eastAsia="en-AU"/>
          </w:rPr>
          <w:tab/>
        </w:r>
        <w:r w:rsidRPr="00904E87">
          <w:t>Sewerage services</w:t>
        </w:r>
        <w:r>
          <w:tab/>
        </w:r>
        <w:r>
          <w:fldChar w:fldCharType="begin"/>
        </w:r>
        <w:r>
          <w:instrText xml:space="preserve"> PAGEREF _Toc517699503 \h </w:instrText>
        </w:r>
        <w:r>
          <w:fldChar w:fldCharType="separate"/>
        </w:r>
        <w:r w:rsidR="0091089D">
          <w:t>9</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04" w:history="1">
        <w:r w:rsidRPr="00904E87">
          <w:t>14</w:t>
        </w:r>
        <w:r>
          <w:rPr>
            <w:rFonts w:asciiTheme="minorHAnsi" w:eastAsiaTheme="minorEastAsia" w:hAnsiTheme="minorHAnsi" w:cstheme="minorBidi"/>
            <w:sz w:val="22"/>
            <w:szCs w:val="22"/>
            <w:lang w:eastAsia="en-AU"/>
          </w:rPr>
          <w:tab/>
        </w:r>
        <w:r w:rsidRPr="00904E87">
          <w:t>Sewerage network</w:t>
        </w:r>
        <w:r>
          <w:tab/>
        </w:r>
        <w:r>
          <w:fldChar w:fldCharType="begin"/>
        </w:r>
        <w:r>
          <w:instrText xml:space="preserve"> PAGEREF _Toc517699504 \h </w:instrText>
        </w:r>
        <w:r>
          <w:fldChar w:fldCharType="separate"/>
        </w:r>
        <w:r w:rsidR="0091089D">
          <w:t>9</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505" w:history="1">
        <w:r w:rsidR="003A0E1C" w:rsidRPr="00904E87">
          <w:t>Division 2.5</w:t>
        </w:r>
        <w:r w:rsidR="003A0E1C">
          <w:rPr>
            <w:rFonts w:asciiTheme="minorHAnsi" w:eastAsiaTheme="minorEastAsia" w:hAnsiTheme="minorHAnsi" w:cstheme="minorBidi"/>
            <w:b w:val="0"/>
            <w:sz w:val="22"/>
            <w:szCs w:val="22"/>
            <w:lang w:eastAsia="en-AU"/>
          </w:rPr>
          <w:tab/>
        </w:r>
        <w:r w:rsidR="003A0E1C" w:rsidRPr="00904E87">
          <w:t>Miscellaneous</w:t>
        </w:r>
        <w:r w:rsidR="003A0E1C" w:rsidRPr="003A0E1C">
          <w:rPr>
            <w:vanish/>
          </w:rPr>
          <w:tab/>
        </w:r>
        <w:r w:rsidR="003A0E1C" w:rsidRPr="003A0E1C">
          <w:rPr>
            <w:vanish/>
          </w:rPr>
          <w:fldChar w:fldCharType="begin"/>
        </w:r>
        <w:r w:rsidR="003A0E1C" w:rsidRPr="003A0E1C">
          <w:rPr>
            <w:vanish/>
          </w:rPr>
          <w:instrText xml:space="preserve"> PAGEREF _Toc517699505 \h </w:instrText>
        </w:r>
        <w:r w:rsidR="003A0E1C" w:rsidRPr="003A0E1C">
          <w:rPr>
            <w:vanish/>
          </w:rPr>
        </w:r>
        <w:r w:rsidR="003A0E1C" w:rsidRPr="003A0E1C">
          <w:rPr>
            <w:vanish/>
          </w:rPr>
          <w:fldChar w:fldCharType="separate"/>
        </w:r>
        <w:r w:rsidR="0091089D">
          <w:rPr>
            <w:vanish/>
          </w:rPr>
          <w:t>10</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06" w:history="1">
        <w:r w:rsidRPr="00904E87">
          <w:t>15</w:t>
        </w:r>
        <w:r>
          <w:rPr>
            <w:rFonts w:asciiTheme="minorHAnsi" w:eastAsiaTheme="minorEastAsia" w:hAnsiTheme="minorHAnsi" w:cstheme="minorBidi"/>
            <w:sz w:val="22"/>
            <w:szCs w:val="22"/>
            <w:lang w:eastAsia="en-AU"/>
          </w:rPr>
          <w:tab/>
        </w:r>
        <w:r w:rsidRPr="00904E87">
          <w:t>Prescribed utility services</w:t>
        </w:r>
        <w:r>
          <w:tab/>
        </w:r>
        <w:r>
          <w:fldChar w:fldCharType="begin"/>
        </w:r>
        <w:r>
          <w:instrText xml:space="preserve"> PAGEREF _Toc517699506 \h </w:instrText>
        </w:r>
        <w:r>
          <w:fldChar w:fldCharType="separate"/>
        </w:r>
        <w:r w:rsidR="0091089D">
          <w:t>10</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07" w:history="1">
        <w:r w:rsidRPr="00904E87">
          <w:t>15A</w:t>
        </w:r>
        <w:r>
          <w:rPr>
            <w:rFonts w:asciiTheme="minorHAnsi" w:eastAsiaTheme="minorEastAsia" w:hAnsiTheme="minorHAnsi" w:cstheme="minorBidi"/>
            <w:sz w:val="22"/>
            <w:szCs w:val="22"/>
            <w:lang w:eastAsia="en-AU"/>
          </w:rPr>
          <w:tab/>
        </w:r>
        <w:r w:rsidRPr="00904E87">
          <w:t>Exempt classes of utility services</w:t>
        </w:r>
        <w:r>
          <w:tab/>
        </w:r>
        <w:r>
          <w:fldChar w:fldCharType="begin"/>
        </w:r>
        <w:r>
          <w:instrText xml:space="preserve"> PAGEREF _Toc517699507 \h </w:instrText>
        </w:r>
        <w:r>
          <w:fldChar w:fldCharType="separate"/>
        </w:r>
        <w:r w:rsidR="0091089D">
          <w:t>10</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08" w:history="1">
        <w:r w:rsidRPr="00904E87">
          <w:t>17</w:t>
        </w:r>
        <w:r>
          <w:rPr>
            <w:rFonts w:asciiTheme="minorHAnsi" w:eastAsiaTheme="minorEastAsia" w:hAnsiTheme="minorHAnsi" w:cstheme="minorBidi"/>
            <w:sz w:val="22"/>
            <w:szCs w:val="22"/>
            <w:lang w:eastAsia="en-AU"/>
          </w:rPr>
          <w:tab/>
        </w:r>
        <w:r w:rsidRPr="00904E87">
          <w:t>Customers</w:t>
        </w:r>
        <w:r>
          <w:tab/>
        </w:r>
        <w:r>
          <w:fldChar w:fldCharType="begin"/>
        </w:r>
        <w:r>
          <w:instrText xml:space="preserve"> PAGEREF _Toc517699508 \h </w:instrText>
        </w:r>
        <w:r>
          <w:fldChar w:fldCharType="separate"/>
        </w:r>
        <w:r w:rsidR="0091089D">
          <w:t>11</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09" w:history="1">
        <w:r w:rsidRPr="00904E87">
          <w:t>18</w:t>
        </w:r>
        <w:r>
          <w:rPr>
            <w:rFonts w:asciiTheme="minorHAnsi" w:eastAsiaTheme="minorEastAsia" w:hAnsiTheme="minorHAnsi" w:cstheme="minorBidi"/>
            <w:sz w:val="22"/>
            <w:szCs w:val="22"/>
            <w:lang w:eastAsia="en-AU"/>
          </w:rPr>
          <w:tab/>
        </w:r>
        <w:r w:rsidRPr="00904E87">
          <w:t>Declaration of non-franchise customers</w:t>
        </w:r>
        <w:r>
          <w:tab/>
        </w:r>
        <w:r>
          <w:fldChar w:fldCharType="begin"/>
        </w:r>
        <w:r>
          <w:instrText xml:space="preserve"> PAGEREF _Toc517699509 \h </w:instrText>
        </w:r>
        <w:r>
          <w:fldChar w:fldCharType="separate"/>
        </w:r>
        <w:r w:rsidR="0091089D">
          <w:t>12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10" w:history="1">
        <w:r w:rsidRPr="00904E87">
          <w:t>19</w:t>
        </w:r>
        <w:r>
          <w:rPr>
            <w:rFonts w:asciiTheme="minorHAnsi" w:eastAsiaTheme="minorEastAsia" w:hAnsiTheme="minorHAnsi" w:cstheme="minorBidi"/>
            <w:sz w:val="22"/>
            <w:szCs w:val="22"/>
            <w:lang w:eastAsia="en-AU"/>
          </w:rPr>
          <w:tab/>
        </w:r>
        <w:r w:rsidRPr="00904E87">
          <w:t>Ministerial directions</w:t>
        </w:r>
        <w:r>
          <w:tab/>
        </w:r>
        <w:r>
          <w:fldChar w:fldCharType="begin"/>
        </w:r>
        <w:r>
          <w:instrText xml:space="preserve"> PAGEREF _Toc517699510 \h </w:instrText>
        </w:r>
        <w:r>
          <w:fldChar w:fldCharType="separate"/>
        </w:r>
        <w:r w:rsidR="0091089D">
          <w:t>12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11" w:history="1">
        <w:r w:rsidRPr="00904E87">
          <w:t>20</w:t>
        </w:r>
        <w:r>
          <w:rPr>
            <w:rFonts w:asciiTheme="minorHAnsi" w:eastAsiaTheme="minorEastAsia" w:hAnsiTheme="minorHAnsi" w:cstheme="minorBidi"/>
            <w:sz w:val="22"/>
            <w:szCs w:val="22"/>
            <w:lang w:eastAsia="en-AU"/>
          </w:rPr>
          <w:tab/>
        </w:r>
        <w:r w:rsidRPr="00904E87">
          <w:t>Other laws not affected</w:t>
        </w:r>
        <w:r>
          <w:tab/>
        </w:r>
        <w:r>
          <w:fldChar w:fldCharType="begin"/>
        </w:r>
        <w:r>
          <w:instrText xml:space="preserve"> PAGEREF _Toc517699511 \h </w:instrText>
        </w:r>
        <w:r>
          <w:fldChar w:fldCharType="separate"/>
        </w:r>
        <w:r w:rsidR="0091089D">
          <w:t>13</w:t>
        </w:r>
        <w:r>
          <w:fldChar w:fldCharType="end"/>
        </w:r>
      </w:hyperlink>
    </w:p>
    <w:p w:rsidR="003A0E1C" w:rsidRDefault="00D324E0">
      <w:pPr>
        <w:pStyle w:val="TOC2"/>
        <w:rPr>
          <w:rFonts w:asciiTheme="minorHAnsi" w:eastAsiaTheme="minorEastAsia" w:hAnsiTheme="minorHAnsi" w:cstheme="minorBidi"/>
          <w:b w:val="0"/>
          <w:sz w:val="22"/>
          <w:szCs w:val="22"/>
          <w:lang w:eastAsia="en-AU"/>
        </w:rPr>
      </w:pPr>
      <w:hyperlink w:anchor="_Toc517699512" w:history="1">
        <w:r w:rsidR="003A0E1C" w:rsidRPr="00904E87">
          <w:t>Part 3</w:t>
        </w:r>
        <w:r w:rsidR="003A0E1C">
          <w:rPr>
            <w:rFonts w:asciiTheme="minorHAnsi" w:eastAsiaTheme="minorEastAsia" w:hAnsiTheme="minorHAnsi" w:cstheme="minorBidi"/>
            <w:b w:val="0"/>
            <w:sz w:val="22"/>
            <w:szCs w:val="22"/>
            <w:lang w:eastAsia="en-AU"/>
          </w:rPr>
          <w:tab/>
        </w:r>
        <w:r w:rsidR="003A0E1C" w:rsidRPr="00904E87">
          <w:t>Licensing of utilities</w:t>
        </w:r>
        <w:r w:rsidR="003A0E1C" w:rsidRPr="003A0E1C">
          <w:rPr>
            <w:vanish/>
          </w:rPr>
          <w:tab/>
        </w:r>
        <w:r w:rsidR="003A0E1C" w:rsidRPr="003A0E1C">
          <w:rPr>
            <w:vanish/>
          </w:rPr>
          <w:fldChar w:fldCharType="begin"/>
        </w:r>
        <w:r w:rsidR="003A0E1C" w:rsidRPr="003A0E1C">
          <w:rPr>
            <w:vanish/>
          </w:rPr>
          <w:instrText xml:space="preserve"> PAGEREF _Toc517699512 \h </w:instrText>
        </w:r>
        <w:r w:rsidR="003A0E1C" w:rsidRPr="003A0E1C">
          <w:rPr>
            <w:vanish/>
          </w:rPr>
        </w:r>
        <w:r w:rsidR="003A0E1C" w:rsidRPr="003A0E1C">
          <w:rPr>
            <w:vanish/>
          </w:rPr>
          <w:fldChar w:fldCharType="separate"/>
        </w:r>
        <w:r w:rsidR="0091089D">
          <w:rPr>
            <w:vanish/>
          </w:rPr>
          <w:t>14</w:t>
        </w:r>
        <w:r w:rsidR="003A0E1C" w:rsidRPr="003A0E1C">
          <w:rPr>
            <w:vanish/>
          </w:rP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513" w:history="1">
        <w:r w:rsidR="003A0E1C" w:rsidRPr="00904E87">
          <w:t>Division 3.1</w:t>
        </w:r>
        <w:r w:rsidR="003A0E1C">
          <w:rPr>
            <w:rFonts w:asciiTheme="minorHAnsi" w:eastAsiaTheme="minorEastAsia" w:hAnsiTheme="minorHAnsi" w:cstheme="minorBidi"/>
            <w:b w:val="0"/>
            <w:sz w:val="22"/>
            <w:szCs w:val="22"/>
            <w:lang w:eastAsia="en-AU"/>
          </w:rPr>
          <w:tab/>
        </w:r>
        <w:r w:rsidR="003A0E1C" w:rsidRPr="00904E87">
          <w:t>General</w:t>
        </w:r>
        <w:r w:rsidR="003A0E1C" w:rsidRPr="003A0E1C">
          <w:rPr>
            <w:vanish/>
          </w:rPr>
          <w:tab/>
        </w:r>
        <w:r w:rsidR="003A0E1C" w:rsidRPr="003A0E1C">
          <w:rPr>
            <w:vanish/>
          </w:rPr>
          <w:fldChar w:fldCharType="begin"/>
        </w:r>
        <w:r w:rsidR="003A0E1C" w:rsidRPr="003A0E1C">
          <w:rPr>
            <w:vanish/>
          </w:rPr>
          <w:instrText xml:space="preserve"> PAGEREF _Toc517699513 \h </w:instrText>
        </w:r>
        <w:r w:rsidR="003A0E1C" w:rsidRPr="003A0E1C">
          <w:rPr>
            <w:vanish/>
          </w:rPr>
        </w:r>
        <w:r w:rsidR="003A0E1C" w:rsidRPr="003A0E1C">
          <w:rPr>
            <w:vanish/>
          </w:rPr>
          <w:fldChar w:fldCharType="separate"/>
        </w:r>
        <w:r w:rsidR="0091089D">
          <w:rPr>
            <w:vanish/>
          </w:rPr>
          <w:t>14</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14" w:history="1">
        <w:r w:rsidRPr="00904E87">
          <w:t>21</w:t>
        </w:r>
        <w:r>
          <w:rPr>
            <w:rFonts w:asciiTheme="minorHAnsi" w:eastAsiaTheme="minorEastAsia" w:hAnsiTheme="minorHAnsi" w:cstheme="minorBidi"/>
            <w:sz w:val="22"/>
            <w:szCs w:val="22"/>
            <w:lang w:eastAsia="en-AU"/>
          </w:rPr>
          <w:tab/>
        </w:r>
        <w:r w:rsidRPr="00904E87">
          <w:t>Requirement for licence</w:t>
        </w:r>
        <w:r>
          <w:tab/>
        </w:r>
        <w:r>
          <w:fldChar w:fldCharType="begin"/>
        </w:r>
        <w:r>
          <w:instrText xml:space="preserve"> PAGEREF _Toc517699514 \h </w:instrText>
        </w:r>
        <w:r>
          <w:fldChar w:fldCharType="separate"/>
        </w:r>
        <w:r w:rsidR="0091089D">
          <w:t>14</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15" w:history="1">
        <w:r w:rsidRPr="00904E87">
          <w:t>22</w:t>
        </w:r>
        <w:r>
          <w:rPr>
            <w:rFonts w:asciiTheme="minorHAnsi" w:eastAsiaTheme="minorEastAsia" w:hAnsiTheme="minorHAnsi" w:cstheme="minorBidi"/>
            <w:sz w:val="22"/>
            <w:szCs w:val="22"/>
            <w:lang w:eastAsia="en-AU"/>
          </w:rPr>
          <w:tab/>
        </w:r>
        <w:r w:rsidRPr="00904E87">
          <w:t>Exemption</w:t>
        </w:r>
        <w:r>
          <w:tab/>
        </w:r>
        <w:r>
          <w:fldChar w:fldCharType="begin"/>
        </w:r>
        <w:r>
          <w:instrText xml:space="preserve"> PAGEREF _Toc517699515 \h </w:instrText>
        </w:r>
        <w:r>
          <w:fldChar w:fldCharType="separate"/>
        </w:r>
        <w:r w:rsidR="0091089D">
          <w:t>14</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516" w:history="1">
        <w:r w:rsidR="003A0E1C" w:rsidRPr="00904E87">
          <w:t>Division 3.2</w:t>
        </w:r>
        <w:r w:rsidR="003A0E1C">
          <w:rPr>
            <w:rFonts w:asciiTheme="minorHAnsi" w:eastAsiaTheme="minorEastAsia" w:hAnsiTheme="minorHAnsi" w:cstheme="minorBidi"/>
            <w:b w:val="0"/>
            <w:sz w:val="22"/>
            <w:szCs w:val="22"/>
            <w:lang w:eastAsia="en-AU"/>
          </w:rPr>
          <w:tab/>
        </w:r>
        <w:r w:rsidR="003A0E1C" w:rsidRPr="00904E87">
          <w:t>Terms of licences</w:t>
        </w:r>
        <w:r w:rsidR="003A0E1C" w:rsidRPr="003A0E1C">
          <w:rPr>
            <w:vanish/>
          </w:rPr>
          <w:tab/>
        </w:r>
        <w:r w:rsidR="003A0E1C" w:rsidRPr="003A0E1C">
          <w:rPr>
            <w:vanish/>
          </w:rPr>
          <w:fldChar w:fldCharType="begin"/>
        </w:r>
        <w:r w:rsidR="003A0E1C" w:rsidRPr="003A0E1C">
          <w:rPr>
            <w:vanish/>
          </w:rPr>
          <w:instrText xml:space="preserve"> PAGEREF _Toc517699516 \h </w:instrText>
        </w:r>
        <w:r w:rsidR="003A0E1C" w:rsidRPr="003A0E1C">
          <w:rPr>
            <w:vanish/>
          </w:rPr>
        </w:r>
        <w:r w:rsidR="003A0E1C" w:rsidRPr="003A0E1C">
          <w:rPr>
            <w:vanish/>
          </w:rPr>
          <w:fldChar w:fldCharType="separate"/>
        </w:r>
        <w:r w:rsidR="0091089D">
          <w:rPr>
            <w:vanish/>
          </w:rPr>
          <w:t>15</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17" w:history="1">
        <w:r w:rsidRPr="00904E87">
          <w:t>23</w:t>
        </w:r>
        <w:r>
          <w:rPr>
            <w:rFonts w:asciiTheme="minorHAnsi" w:eastAsiaTheme="minorEastAsia" w:hAnsiTheme="minorHAnsi" w:cstheme="minorBidi"/>
            <w:sz w:val="22"/>
            <w:szCs w:val="22"/>
            <w:lang w:eastAsia="en-AU"/>
          </w:rPr>
          <w:tab/>
        </w:r>
        <w:r w:rsidRPr="00904E87">
          <w:t>Licensed utility services</w:t>
        </w:r>
        <w:r>
          <w:tab/>
        </w:r>
        <w:r>
          <w:fldChar w:fldCharType="begin"/>
        </w:r>
        <w:r>
          <w:instrText xml:space="preserve"> PAGEREF _Toc517699517 \h </w:instrText>
        </w:r>
        <w:r>
          <w:fldChar w:fldCharType="separate"/>
        </w:r>
        <w:r w:rsidR="0091089D">
          <w:t>15</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18" w:history="1">
        <w:r w:rsidRPr="00904E87">
          <w:t>24</w:t>
        </w:r>
        <w:r>
          <w:rPr>
            <w:rFonts w:asciiTheme="minorHAnsi" w:eastAsiaTheme="minorEastAsia" w:hAnsiTheme="minorHAnsi" w:cstheme="minorBidi"/>
            <w:sz w:val="22"/>
            <w:szCs w:val="22"/>
            <w:lang w:eastAsia="en-AU"/>
          </w:rPr>
          <w:tab/>
        </w:r>
        <w:r w:rsidRPr="00904E87">
          <w:t>Duration</w:t>
        </w:r>
        <w:r>
          <w:tab/>
        </w:r>
        <w:r>
          <w:fldChar w:fldCharType="begin"/>
        </w:r>
        <w:r>
          <w:instrText xml:space="preserve"> PAGEREF _Toc517699518 \h </w:instrText>
        </w:r>
        <w:r>
          <w:fldChar w:fldCharType="separate"/>
        </w:r>
        <w:r w:rsidR="0091089D">
          <w:t>15</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19" w:history="1">
        <w:r w:rsidRPr="00904E87">
          <w:t>25</w:t>
        </w:r>
        <w:r>
          <w:rPr>
            <w:rFonts w:asciiTheme="minorHAnsi" w:eastAsiaTheme="minorEastAsia" w:hAnsiTheme="minorHAnsi" w:cstheme="minorBidi"/>
            <w:sz w:val="22"/>
            <w:szCs w:val="22"/>
            <w:lang w:eastAsia="en-AU"/>
          </w:rPr>
          <w:tab/>
        </w:r>
        <w:r w:rsidRPr="00904E87">
          <w:t>General conditions</w:t>
        </w:r>
        <w:r>
          <w:tab/>
        </w:r>
        <w:r>
          <w:fldChar w:fldCharType="begin"/>
        </w:r>
        <w:r>
          <w:instrText xml:space="preserve"> PAGEREF _Toc517699519 \h </w:instrText>
        </w:r>
        <w:r>
          <w:fldChar w:fldCharType="separate"/>
        </w:r>
        <w:r w:rsidR="0091089D">
          <w:t>15</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20" w:history="1">
        <w:r w:rsidRPr="00904E87">
          <w:t>26</w:t>
        </w:r>
        <w:r>
          <w:rPr>
            <w:rFonts w:asciiTheme="minorHAnsi" w:eastAsiaTheme="minorEastAsia" w:hAnsiTheme="minorHAnsi" w:cstheme="minorBidi"/>
            <w:sz w:val="22"/>
            <w:szCs w:val="22"/>
            <w:lang w:eastAsia="en-AU"/>
          </w:rPr>
          <w:tab/>
        </w:r>
        <w:r w:rsidRPr="00904E87">
          <w:t>Technical and prudential criteria</w:t>
        </w:r>
        <w:r>
          <w:tab/>
        </w:r>
        <w:r>
          <w:fldChar w:fldCharType="begin"/>
        </w:r>
        <w:r>
          <w:instrText xml:space="preserve"> PAGEREF _Toc517699520 \h </w:instrText>
        </w:r>
        <w:r>
          <w:fldChar w:fldCharType="separate"/>
        </w:r>
        <w:r w:rsidR="0091089D">
          <w:t>16</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21" w:history="1">
        <w:r w:rsidRPr="00904E87">
          <w:t>27</w:t>
        </w:r>
        <w:r>
          <w:rPr>
            <w:rFonts w:asciiTheme="minorHAnsi" w:eastAsiaTheme="minorEastAsia" w:hAnsiTheme="minorHAnsi" w:cstheme="minorBidi"/>
            <w:sz w:val="22"/>
            <w:szCs w:val="22"/>
            <w:lang w:eastAsia="en-AU"/>
          </w:rPr>
          <w:tab/>
        </w:r>
        <w:r w:rsidRPr="00904E87">
          <w:t>Special conditions—water supply services</w:t>
        </w:r>
        <w:r>
          <w:tab/>
        </w:r>
        <w:r>
          <w:fldChar w:fldCharType="begin"/>
        </w:r>
        <w:r>
          <w:instrText xml:space="preserve"> PAGEREF _Toc517699521 \h </w:instrText>
        </w:r>
        <w:r>
          <w:fldChar w:fldCharType="separate"/>
        </w:r>
        <w:r w:rsidR="0091089D">
          <w:t>17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22" w:history="1">
        <w:r w:rsidRPr="00904E87">
          <w:t>28</w:t>
        </w:r>
        <w:r>
          <w:rPr>
            <w:rFonts w:asciiTheme="minorHAnsi" w:eastAsiaTheme="minorEastAsia" w:hAnsiTheme="minorHAnsi" w:cstheme="minorBidi"/>
            <w:sz w:val="22"/>
            <w:szCs w:val="22"/>
            <w:lang w:eastAsia="en-AU"/>
          </w:rPr>
          <w:tab/>
        </w:r>
        <w:r w:rsidRPr="00904E87">
          <w:t>Special conditions—electricity distribution</w:t>
        </w:r>
        <w:r>
          <w:tab/>
        </w:r>
        <w:r>
          <w:fldChar w:fldCharType="begin"/>
        </w:r>
        <w:r>
          <w:instrText xml:space="preserve"> PAGEREF _Toc517699522 \h </w:instrText>
        </w:r>
        <w:r>
          <w:fldChar w:fldCharType="separate"/>
        </w:r>
        <w:r w:rsidR="0091089D">
          <w:t>17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23" w:history="1">
        <w:r w:rsidRPr="00904E87">
          <w:t>32</w:t>
        </w:r>
        <w:r>
          <w:rPr>
            <w:rFonts w:asciiTheme="minorHAnsi" w:eastAsiaTheme="minorEastAsia" w:hAnsiTheme="minorHAnsi" w:cstheme="minorBidi"/>
            <w:sz w:val="22"/>
            <w:szCs w:val="22"/>
            <w:lang w:eastAsia="en-AU"/>
          </w:rPr>
          <w:tab/>
        </w:r>
        <w:r w:rsidRPr="00904E87">
          <w:t>Rights under licences</w:t>
        </w:r>
        <w:r>
          <w:tab/>
        </w:r>
        <w:r>
          <w:fldChar w:fldCharType="begin"/>
        </w:r>
        <w:r>
          <w:instrText xml:space="preserve"> PAGEREF _Toc517699523 \h </w:instrText>
        </w:r>
        <w:r>
          <w:fldChar w:fldCharType="separate"/>
        </w:r>
        <w:r w:rsidR="0091089D">
          <w:t>17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24" w:history="1">
        <w:r w:rsidRPr="00904E87">
          <w:t>33</w:t>
        </w:r>
        <w:r>
          <w:rPr>
            <w:rFonts w:asciiTheme="minorHAnsi" w:eastAsiaTheme="minorEastAsia" w:hAnsiTheme="minorHAnsi" w:cstheme="minorBidi"/>
            <w:sz w:val="22"/>
            <w:szCs w:val="22"/>
            <w:lang w:eastAsia="en-AU"/>
          </w:rPr>
          <w:tab/>
        </w:r>
        <w:r w:rsidRPr="00904E87">
          <w:t>Partnerships and other groups</w:t>
        </w:r>
        <w:r>
          <w:tab/>
        </w:r>
        <w:r>
          <w:fldChar w:fldCharType="begin"/>
        </w:r>
        <w:r>
          <w:instrText xml:space="preserve"> PAGEREF _Toc517699524 \h </w:instrText>
        </w:r>
        <w:r>
          <w:fldChar w:fldCharType="separate"/>
        </w:r>
        <w:r w:rsidR="0091089D">
          <w:t>18</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525" w:history="1">
        <w:r w:rsidR="003A0E1C" w:rsidRPr="00904E87">
          <w:t>Division 3.3</w:t>
        </w:r>
        <w:r w:rsidR="003A0E1C">
          <w:rPr>
            <w:rFonts w:asciiTheme="minorHAnsi" w:eastAsiaTheme="minorEastAsia" w:hAnsiTheme="minorHAnsi" w:cstheme="minorBidi"/>
            <w:b w:val="0"/>
            <w:sz w:val="22"/>
            <w:szCs w:val="22"/>
            <w:lang w:eastAsia="en-AU"/>
          </w:rPr>
          <w:tab/>
        </w:r>
        <w:r w:rsidR="003A0E1C" w:rsidRPr="00904E87">
          <w:t>Licences</w:t>
        </w:r>
        <w:r w:rsidR="003A0E1C" w:rsidRPr="003A0E1C">
          <w:rPr>
            <w:vanish/>
          </w:rPr>
          <w:tab/>
        </w:r>
        <w:r w:rsidR="003A0E1C" w:rsidRPr="003A0E1C">
          <w:rPr>
            <w:vanish/>
          </w:rPr>
          <w:fldChar w:fldCharType="begin"/>
        </w:r>
        <w:r w:rsidR="003A0E1C" w:rsidRPr="003A0E1C">
          <w:rPr>
            <w:vanish/>
          </w:rPr>
          <w:instrText xml:space="preserve"> PAGEREF _Toc517699525 \h </w:instrText>
        </w:r>
        <w:r w:rsidR="003A0E1C" w:rsidRPr="003A0E1C">
          <w:rPr>
            <w:vanish/>
          </w:rPr>
        </w:r>
        <w:r w:rsidR="003A0E1C" w:rsidRPr="003A0E1C">
          <w:rPr>
            <w:vanish/>
          </w:rPr>
          <w:fldChar w:fldCharType="separate"/>
        </w:r>
        <w:r w:rsidR="0091089D">
          <w:rPr>
            <w:vanish/>
          </w:rPr>
          <w:t>19</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26" w:history="1">
        <w:r w:rsidRPr="00904E87">
          <w:t>34</w:t>
        </w:r>
        <w:r>
          <w:rPr>
            <w:rFonts w:asciiTheme="minorHAnsi" w:eastAsiaTheme="minorEastAsia" w:hAnsiTheme="minorHAnsi" w:cstheme="minorBidi"/>
            <w:sz w:val="22"/>
            <w:szCs w:val="22"/>
            <w:lang w:eastAsia="en-AU"/>
          </w:rPr>
          <w:tab/>
        </w:r>
        <w:r w:rsidRPr="00904E87">
          <w:t>Applications for certain licence decisions</w:t>
        </w:r>
        <w:r>
          <w:tab/>
        </w:r>
        <w:r>
          <w:fldChar w:fldCharType="begin"/>
        </w:r>
        <w:r>
          <w:instrText xml:space="preserve"> PAGEREF _Toc517699526 \h </w:instrText>
        </w:r>
        <w:r>
          <w:fldChar w:fldCharType="separate"/>
        </w:r>
        <w:r w:rsidR="0091089D">
          <w:t>19</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27" w:history="1">
        <w:r w:rsidRPr="00904E87">
          <w:t>35</w:t>
        </w:r>
        <w:r>
          <w:rPr>
            <w:rFonts w:asciiTheme="minorHAnsi" w:eastAsiaTheme="minorEastAsia" w:hAnsiTheme="minorHAnsi" w:cstheme="minorBidi"/>
            <w:sz w:val="22"/>
            <w:szCs w:val="22"/>
            <w:lang w:eastAsia="en-AU"/>
          </w:rPr>
          <w:tab/>
        </w:r>
        <w:r w:rsidRPr="00904E87">
          <w:t>Further information</w:t>
        </w:r>
        <w:r>
          <w:tab/>
        </w:r>
        <w:r>
          <w:fldChar w:fldCharType="begin"/>
        </w:r>
        <w:r>
          <w:instrText xml:space="preserve"> PAGEREF _Toc517699527 \h </w:instrText>
        </w:r>
        <w:r>
          <w:fldChar w:fldCharType="separate"/>
        </w:r>
        <w:r w:rsidR="0091089D">
          <w:t>19</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28" w:history="1">
        <w:r w:rsidRPr="00904E87">
          <w:t>36</w:t>
        </w:r>
        <w:r>
          <w:rPr>
            <w:rFonts w:asciiTheme="minorHAnsi" w:eastAsiaTheme="minorEastAsia" w:hAnsiTheme="minorHAnsi" w:cstheme="minorBidi"/>
            <w:sz w:val="22"/>
            <w:szCs w:val="22"/>
            <w:lang w:eastAsia="en-AU"/>
          </w:rPr>
          <w:tab/>
        </w:r>
        <w:r w:rsidRPr="00904E87">
          <w:t>Public consultation</w:t>
        </w:r>
        <w:r>
          <w:tab/>
        </w:r>
        <w:r>
          <w:fldChar w:fldCharType="begin"/>
        </w:r>
        <w:r>
          <w:instrText xml:space="preserve"> PAGEREF _Toc517699528 \h </w:instrText>
        </w:r>
        <w:r>
          <w:fldChar w:fldCharType="separate"/>
        </w:r>
        <w:r w:rsidR="0091089D">
          <w:t>20</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29" w:history="1">
        <w:r w:rsidRPr="00904E87">
          <w:t>37</w:t>
        </w:r>
        <w:r>
          <w:rPr>
            <w:rFonts w:asciiTheme="minorHAnsi" w:eastAsiaTheme="minorEastAsia" w:hAnsiTheme="minorHAnsi" w:cstheme="minorBidi"/>
            <w:sz w:val="22"/>
            <w:szCs w:val="22"/>
            <w:lang w:eastAsia="en-AU"/>
          </w:rPr>
          <w:tab/>
        </w:r>
        <w:r w:rsidRPr="00904E87">
          <w:t>Grant</w:t>
        </w:r>
        <w:r>
          <w:tab/>
        </w:r>
        <w:r>
          <w:fldChar w:fldCharType="begin"/>
        </w:r>
        <w:r>
          <w:instrText xml:space="preserve"> PAGEREF _Toc517699529 \h </w:instrText>
        </w:r>
        <w:r>
          <w:fldChar w:fldCharType="separate"/>
        </w:r>
        <w:r w:rsidR="0091089D">
          <w:t>21</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30" w:history="1">
        <w:r w:rsidRPr="00904E87">
          <w:t>38</w:t>
        </w:r>
        <w:r>
          <w:rPr>
            <w:rFonts w:asciiTheme="minorHAnsi" w:eastAsiaTheme="minorEastAsia" w:hAnsiTheme="minorHAnsi" w:cstheme="minorBidi"/>
            <w:sz w:val="22"/>
            <w:szCs w:val="22"/>
            <w:lang w:eastAsia="en-AU"/>
          </w:rPr>
          <w:tab/>
        </w:r>
        <w:r w:rsidRPr="00904E87">
          <w:t>Variation</w:t>
        </w:r>
        <w:r>
          <w:tab/>
        </w:r>
        <w:r>
          <w:fldChar w:fldCharType="begin"/>
        </w:r>
        <w:r>
          <w:instrText xml:space="preserve"> PAGEREF _Toc517699530 \h </w:instrText>
        </w:r>
        <w:r>
          <w:fldChar w:fldCharType="separate"/>
        </w:r>
        <w:r w:rsidR="0091089D">
          <w:t>22</w:t>
        </w:r>
        <w:r>
          <w:fldChar w:fldCharType="end"/>
        </w:r>
      </w:hyperlink>
    </w:p>
    <w:p w:rsidR="003A0E1C" w:rsidRDefault="003A0E1C">
      <w:pPr>
        <w:pStyle w:val="TOC5"/>
        <w:rPr>
          <w:rFonts w:asciiTheme="minorHAnsi" w:eastAsiaTheme="minorEastAsia" w:hAnsiTheme="minorHAnsi" w:cstheme="minorBidi"/>
          <w:sz w:val="22"/>
          <w:szCs w:val="22"/>
          <w:lang w:eastAsia="en-AU"/>
        </w:rPr>
      </w:pPr>
      <w:r>
        <w:lastRenderedPageBreak/>
        <w:tab/>
      </w:r>
      <w:hyperlink w:anchor="_Toc517699531" w:history="1">
        <w:r w:rsidRPr="00904E87">
          <w:t>39</w:t>
        </w:r>
        <w:r>
          <w:rPr>
            <w:rFonts w:asciiTheme="minorHAnsi" w:eastAsiaTheme="minorEastAsia" w:hAnsiTheme="minorHAnsi" w:cstheme="minorBidi"/>
            <w:sz w:val="22"/>
            <w:szCs w:val="22"/>
            <w:lang w:eastAsia="en-AU"/>
          </w:rPr>
          <w:tab/>
        </w:r>
        <w:r w:rsidRPr="00904E87">
          <w:t>Exemption from licence condition</w:t>
        </w:r>
        <w:r>
          <w:tab/>
        </w:r>
        <w:r>
          <w:fldChar w:fldCharType="begin"/>
        </w:r>
        <w:r>
          <w:instrText xml:space="preserve"> PAGEREF _Toc517699531 \h </w:instrText>
        </w:r>
        <w:r>
          <w:fldChar w:fldCharType="separate"/>
        </w:r>
        <w:r w:rsidR="0091089D">
          <w:t>24</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32" w:history="1">
        <w:r w:rsidRPr="00904E87">
          <w:t>40</w:t>
        </w:r>
        <w:r>
          <w:rPr>
            <w:rFonts w:asciiTheme="minorHAnsi" w:eastAsiaTheme="minorEastAsia" w:hAnsiTheme="minorHAnsi" w:cstheme="minorBidi"/>
            <w:sz w:val="22"/>
            <w:szCs w:val="22"/>
            <w:lang w:eastAsia="en-AU"/>
          </w:rPr>
          <w:tab/>
        </w:r>
        <w:r w:rsidRPr="00904E87">
          <w:t>Transfer</w:t>
        </w:r>
        <w:r>
          <w:tab/>
        </w:r>
        <w:r>
          <w:fldChar w:fldCharType="begin"/>
        </w:r>
        <w:r>
          <w:instrText xml:space="preserve"> PAGEREF _Toc517699532 \h </w:instrText>
        </w:r>
        <w:r>
          <w:fldChar w:fldCharType="separate"/>
        </w:r>
        <w:r w:rsidR="0091089D">
          <w:t>24</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33" w:history="1">
        <w:r w:rsidRPr="00904E87">
          <w:t>41</w:t>
        </w:r>
        <w:r>
          <w:rPr>
            <w:rFonts w:asciiTheme="minorHAnsi" w:eastAsiaTheme="minorEastAsia" w:hAnsiTheme="minorHAnsi" w:cstheme="minorBidi"/>
            <w:sz w:val="22"/>
            <w:szCs w:val="22"/>
            <w:lang w:eastAsia="en-AU"/>
          </w:rPr>
          <w:tab/>
        </w:r>
        <w:r w:rsidRPr="00904E87">
          <w:t>Surrender</w:t>
        </w:r>
        <w:r>
          <w:tab/>
        </w:r>
        <w:r>
          <w:fldChar w:fldCharType="begin"/>
        </w:r>
        <w:r>
          <w:instrText xml:space="preserve"> PAGEREF _Toc517699533 \h </w:instrText>
        </w:r>
        <w:r>
          <w:fldChar w:fldCharType="separate"/>
        </w:r>
        <w:r w:rsidR="0091089D">
          <w:t>25</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34" w:history="1">
        <w:r w:rsidRPr="00904E87">
          <w:t>42</w:t>
        </w:r>
        <w:r>
          <w:rPr>
            <w:rFonts w:asciiTheme="minorHAnsi" w:eastAsiaTheme="minorEastAsia" w:hAnsiTheme="minorHAnsi" w:cstheme="minorBidi"/>
            <w:sz w:val="22"/>
            <w:szCs w:val="22"/>
            <w:lang w:eastAsia="en-AU"/>
          </w:rPr>
          <w:tab/>
        </w:r>
        <w:r w:rsidRPr="00904E87">
          <w:t>Revocation</w:t>
        </w:r>
        <w:r>
          <w:tab/>
        </w:r>
        <w:r>
          <w:fldChar w:fldCharType="begin"/>
        </w:r>
        <w:r>
          <w:instrText xml:space="preserve"> PAGEREF _Toc517699534 \h </w:instrText>
        </w:r>
        <w:r>
          <w:fldChar w:fldCharType="separate"/>
        </w:r>
        <w:r w:rsidR="0091089D">
          <w:t>25</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535" w:history="1">
        <w:r w:rsidR="003A0E1C" w:rsidRPr="00904E87">
          <w:t>Division 3.3A</w:t>
        </w:r>
        <w:r w:rsidR="003A0E1C">
          <w:rPr>
            <w:rFonts w:asciiTheme="minorHAnsi" w:eastAsiaTheme="minorEastAsia" w:hAnsiTheme="minorHAnsi" w:cstheme="minorBidi"/>
            <w:b w:val="0"/>
            <w:sz w:val="22"/>
            <w:szCs w:val="22"/>
            <w:lang w:eastAsia="en-AU"/>
          </w:rPr>
          <w:tab/>
        </w:r>
        <w:r w:rsidR="003A0E1C" w:rsidRPr="00904E87">
          <w:t>Notification and review of ICRC decisions</w:t>
        </w:r>
        <w:r w:rsidR="003A0E1C" w:rsidRPr="003A0E1C">
          <w:rPr>
            <w:vanish/>
          </w:rPr>
          <w:tab/>
        </w:r>
        <w:r w:rsidR="003A0E1C" w:rsidRPr="003A0E1C">
          <w:rPr>
            <w:vanish/>
          </w:rPr>
          <w:fldChar w:fldCharType="begin"/>
        </w:r>
        <w:r w:rsidR="003A0E1C" w:rsidRPr="003A0E1C">
          <w:rPr>
            <w:vanish/>
          </w:rPr>
          <w:instrText xml:space="preserve"> PAGEREF _Toc517699535 \h </w:instrText>
        </w:r>
        <w:r w:rsidR="003A0E1C" w:rsidRPr="003A0E1C">
          <w:rPr>
            <w:vanish/>
          </w:rPr>
        </w:r>
        <w:r w:rsidR="003A0E1C" w:rsidRPr="003A0E1C">
          <w:rPr>
            <w:vanish/>
          </w:rPr>
          <w:fldChar w:fldCharType="separate"/>
        </w:r>
        <w:r w:rsidR="0091089D">
          <w:rPr>
            <w:vanish/>
          </w:rPr>
          <w:t>27</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36" w:history="1">
        <w:r w:rsidRPr="00904E87">
          <w:t>43</w:t>
        </w:r>
        <w:r>
          <w:rPr>
            <w:rFonts w:asciiTheme="minorHAnsi" w:eastAsiaTheme="minorEastAsia" w:hAnsiTheme="minorHAnsi" w:cstheme="minorBidi"/>
            <w:sz w:val="22"/>
            <w:szCs w:val="22"/>
            <w:lang w:eastAsia="en-AU"/>
          </w:rPr>
          <w:tab/>
        </w:r>
        <w:r w:rsidRPr="00904E87">
          <w:t xml:space="preserve">Meaning of </w:t>
        </w:r>
        <w:r w:rsidRPr="00904E87">
          <w:rPr>
            <w:i/>
          </w:rPr>
          <w:t>reviewable decision—</w:t>
        </w:r>
        <w:r w:rsidRPr="00904E87">
          <w:t>div 3.3A</w:t>
        </w:r>
        <w:r>
          <w:tab/>
        </w:r>
        <w:r>
          <w:fldChar w:fldCharType="begin"/>
        </w:r>
        <w:r>
          <w:instrText xml:space="preserve"> PAGEREF _Toc517699536 \h </w:instrText>
        </w:r>
        <w:r>
          <w:fldChar w:fldCharType="separate"/>
        </w:r>
        <w:r w:rsidR="0091089D">
          <w:t>27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37" w:history="1">
        <w:r w:rsidRPr="00904E87">
          <w:t>43A</w:t>
        </w:r>
        <w:r>
          <w:rPr>
            <w:rFonts w:asciiTheme="minorHAnsi" w:eastAsiaTheme="minorEastAsia" w:hAnsiTheme="minorHAnsi" w:cstheme="minorBidi"/>
            <w:sz w:val="22"/>
            <w:szCs w:val="22"/>
            <w:lang w:eastAsia="en-AU"/>
          </w:rPr>
          <w:tab/>
        </w:r>
        <w:r w:rsidRPr="00904E87">
          <w:t>Reviewable decision notices</w:t>
        </w:r>
        <w:r>
          <w:tab/>
        </w:r>
        <w:r>
          <w:fldChar w:fldCharType="begin"/>
        </w:r>
        <w:r>
          <w:instrText xml:space="preserve"> PAGEREF _Toc517699537 \h </w:instrText>
        </w:r>
        <w:r>
          <w:fldChar w:fldCharType="separate"/>
        </w:r>
        <w:r w:rsidR="0091089D">
          <w:t>27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38" w:history="1">
        <w:r w:rsidRPr="00904E87">
          <w:t>43B</w:t>
        </w:r>
        <w:r>
          <w:rPr>
            <w:rFonts w:asciiTheme="minorHAnsi" w:eastAsiaTheme="minorEastAsia" w:hAnsiTheme="minorHAnsi" w:cstheme="minorBidi"/>
            <w:sz w:val="22"/>
            <w:szCs w:val="22"/>
            <w:lang w:eastAsia="en-AU"/>
          </w:rPr>
          <w:tab/>
        </w:r>
        <w:r w:rsidRPr="00904E87">
          <w:t>Applications for review</w:t>
        </w:r>
        <w:r>
          <w:tab/>
        </w:r>
        <w:r>
          <w:fldChar w:fldCharType="begin"/>
        </w:r>
        <w:r>
          <w:instrText xml:space="preserve"> PAGEREF _Toc517699538 \h </w:instrText>
        </w:r>
        <w:r>
          <w:fldChar w:fldCharType="separate"/>
        </w:r>
        <w:r w:rsidR="0091089D">
          <w:t>27</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539" w:history="1">
        <w:r w:rsidR="003A0E1C" w:rsidRPr="00904E87">
          <w:t>Division 3.4</w:t>
        </w:r>
        <w:r w:rsidR="003A0E1C">
          <w:rPr>
            <w:rFonts w:asciiTheme="minorHAnsi" w:eastAsiaTheme="minorEastAsia" w:hAnsiTheme="minorHAnsi" w:cstheme="minorBidi"/>
            <w:b w:val="0"/>
            <w:sz w:val="22"/>
            <w:szCs w:val="22"/>
            <w:lang w:eastAsia="en-AU"/>
          </w:rPr>
          <w:tab/>
        </w:r>
        <w:r w:rsidR="003A0E1C" w:rsidRPr="00904E87">
          <w:t>Annual licence fee</w:t>
        </w:r>
        <w:r w:rsidR="003A0E1C" w:rsidRPr="003A0E1C">
          <w:rPr>
            <w:vanish/>
          </w:rPr>
          <w:tab/>
        </w:r>
        <w:r w:rsidR="003A0E1C" w:rsidRPr="003A0E1C">
          <w:rPr>
            <w:vanish/>
          </w:rPr>
          <w:fldChar w:fldCharType="begin"/>
        </w:r>
        <w:r w:rsidR="003A0E1C" w:rsidRPr="003A0E1C">
          <w:rPr>
            <w:vanish/>
          </w:rPr>
          <w:instrText xml:space="preserve"> PAGEREF _Toc517699539 \h </w:instrText>
        </w:r>
        <w:r w:rsidR="003A0E1C" w:rsidRPr="003A0E1C">
          <w:rPr>
            <w:vanish/>
          </w:rPr>
        </w:r>
        <w:r w:rsidR="003A0E1C" w:rsidRPr="003A0E1C">
          <w:rPr>
            <w:vanish/>
          </w:rPr>
          <w:fldChar w:fldCharType="separate"/>
        </w:r>
        <w:r w:rsidR="0091089D">
          <w:rPr>
            <w:vanish/>
          </w:rPr>
          <w:t>28</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40" w:history="1">
        <w:r w:rsidRPr="00904E87">
          <w:t>44</w:t>
        </w:r>
        <w:r>
          <w:rPr>
            <w:rFonts w:asciiTheme="minorHAnsi" w:eastAsiaTheme="minorEastAsia" w:hAnsiTheme="minorHAnsi" w:cstheme="minorBidi"/>
            <w:sz w:val="22"/>
            <w:szCs w:val="22"/>
            <w:lang w:eastAsia="en-AU"/>
          </w:rPr>
          <w:tab/>
        </w:r>
        <w:r w:rsidRPr="00904E87">
          <w:t>Liability</w:t>
        </w:r>
        <w:r>
          <w:tab/>
        </w:r>
        <w:r>
          <w:fldChar w:fldCharType="begin"/>
        </w:r>
        <w:r>
          <w:instrText xml:space="preserve"> PAGEREF _Toc517699540 \h </w:instrText>
        </w:r>
        <w:r>
          <w:fldChar w:fldCharType="separate"/>
        </w:r>
        <w:r w:rsidR="0091089D">
          <w:t>28</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41" w:history="1">
        <w:r w:rsidRPr="00904E87">
          <w:t>45</w:t>
        </w:r>
        <w:r>
          <w:rPr>
            <w:rFonts w:asciiTheme="minorHAnsi" w:eastAsiaTheme="minorEastAsia" w:hAnsiTheme="minorHAnsi" w:cstheme="minorBidi"/>
            <w:sz w:val="22"/>
            <w:szCs w:val="22"/>
            <w:lang w:eastAsia="en-AU"/>
          </w:rPr>
          <w:tab/>
        </w:r>
        <w:r w:rsidRPr="00904E87">
          <w:t>Determination of fee</w:t>
        </w:r>
        <w:r>
          <w:tab/>
        </w:r>
        <w:r>
          <w:fldChar w:fldCharType="begin"/>
        </w:r>
        <w:r>
          <w:instrText xml:space="preserve"> PAGEREF _Toc517699541 \h </w:instrText>
        </w:r>
        <w:r>
          <w:fldChar w:fldCharType="separate"/>
        </w:r>
        <w:r w:rsidR="0091089D">
          <w:t>28</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542" w:history="1">
        <w:r w:rsidR="003A0E1C" w:rsidRPr="00904E87">
          <w:t>Division 3.5</w:t>
        </w:r>
        <w:r w:rsidR="003A0E1C">
          <w:rPr>
            <w:rFonts w:asciiTheme="minorHAnsi" w:eastAsiaTheme="minorEastAsia" w:hAnsiTheme="minorHAnsi" w:cstheme="minorBidi"/>
            <w:b w:val="0"/>
            <w:sz w:val="22"/>
            <w:szCs w:val="22"/>
            <w:lang w:eastAsia="en-AU"/>
          </w:rPr>
          <w:tab/>
        </w:r>
        <w:r w:rsidR="003A0E1C" w:rsidRPr="00904E87">
          <w:t>Review and enforcement</w:t>
        </w:r>
        <w:r w:rsidR="003A0E1C" w:rsidRPr="003A0E1C">
          <w:rPr>
            <w:vanish/>
          </w:rPr>
          <w:tab/>
        </w:r>
        <w:r w:rsidR="003A0E1C" w:rsidRPr="003A0E1C">
          <w:rPr>
            <w:vanish/>
          </w:rPr>
          <w:fldChar w:fldCharType="begin"/>
        </w:r>
        <w:r w:rsidR="003A0E1C" w:rsidRPr="003A0E1C">
          <w:rPr>
            <w:vanish/>
          </w:rPr>
          <w:instrText xml:space="preserve"> PAGEREF _Toc517699542 \h </w:instrText>
        </w:r>
        <w:r w:rsidR="003A0E1C" w:rsidRPr="003A0E1C">
          <w:rPr>
            <w:vanish/>
          </w:rPr>
        </w:r>
        <w:r w:rsidR="003A0E1C" w:rsidRPr="003A0E1C">
          <w:rPr>
            <w:vanish/>
          </w:rPr>
          <w:fldChar w:fldCharType="separate"/>
        </w:r>
        <w:r w:rsidR="0091089D">
          <w:rPr>
            <w:vanish/>
          </w:rPr>
          <w:t>30</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43" w:history="1">
        <w:r w:rsidRPr="00904E87">
          <w:t>46</w:t>
        </w:r>
        <w:r>
          <w:rPr>
            <w:rFonts w:asciiTheme="minorHAnsi" w:eastAsiaTheme="minorEastAsia" w:hAnsiTheme="minorHAnsi" w:cstheme="minorBidi"/>
            <w:sz w:val="22"/>
            <w:szCs w:val="22"/>
            <w:lang w:eastAsia="en-AU"/>
          </w:rPr>
          <w:tab/>
        </w:r>
        <w:r w:rsidRPr="00904E87">
          <w:t>Review of licence conditions</w:t>
        </w:r>
        <w:r>
          <w:tab/>
        </w:r>
        <w:r>
          <w:fldChar w:fldCharType="begin"/>
        </w:r>
        <w:r>
          <w:instrText xml:space="preserve"> PAGEREF _Toc517699543 \h </w:instrText>
        </w:r>
        <w:r>
          <w:fldChar w:fldCharType="separate"/>
        </w:r>
        <w:r w:rsidR="0091089D">
          <w:t>30</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44" w:history="1">
        <w:r w:rsidRPr="00904E87">
          <w:t>47</w:t>
        </w:r>
        <w:r>
          <w:rPr>
            <w:rFonts w:asciiTheme="minorHAnsi" w:eastAsiaTheme="minorEastAsia" w:hAnsiTheme="minorHAnsi" w:cstheme="minorBidi"/>
            <w:sz w:val="22"/>
            <w:szCs w:val="22"/>
            <w:lang w:eastAsia="en-AU"/>
          </w:rPr>
          <w:tab/>
        </w:r>
        <w:r w:rsidRPr="00904E87">
          <w:t>Contravention of licence condition</w:t>
        </w:r>
        <w:r>
          <w:tab/>
        </w:r>
        <w:r>
          <w:fldChar w:fldCharType="begin"/>
        </w:r>
        <w:r>
          <w:instrText xml:space="preserve"> PAGEREF _Toc517699544 \h </w:instrText>
        </w:r>
        <w:r>
          <w:fldChar w:fldCharType="separate"/>
        </w:r>
        <w:r w:rsidR="0091089D">
          <w:t>32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45" w:history="1">
        <w:r w:rsidRPr="00904E87">
          <w:t>48</w:t>
        </w:r>
        <w:r>
          <w:rPr>
            <w:rFonts w:asciiTheme="minorHAnsi" w:eastAsiaTheme="minorEastAsia" w:hAnsiTheme="minorHAnsi" w:cstheme="minorBidi"/>
            <w:sz w:val="22"/>
            <w:szCs w:val="22"/>
            <w:lang w:eastAsia="en-AU"/>
          </w:rPr>
          <w:tab/>
        </w:r>
        <w:r w:rsidRPr="00904E87">
          <w:t>Directions about licence condition</w:t>
        </w:r>
        <w:r>
          <w:tab/>
        </w:r>
        <w:r>
          <w:fldChar w:fldCharType="begin"/>
        </w:r>
        <w:r>
          <w:instrText xml:space="preserve"> PAGEREF _Toc517699545 \h </w:instrText>
        </w:r>
        <w:r>
          <w:fldChar w:fldCharType="separate"/>
        </w:r>
        <w:r w:rsidR="0091089D">
          <w:t>32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46" w:history="1">
        <w:r w:rsidRPr="00904E87">
          <w:t>49</w:t>
        </w:r>
        <w:r>
          <w:rPr>
            <w:rFonts w:asciiTheme="minorHAnsi" w:eastAsiaTheme="minorEastAsia" w:hAnsiTheme="minorHAnsi" w:cstheme="minorBidi"/>
            <w:sz w:val="22"/>
            <w:szCs w:val="22"/>
            <w:lang w:eastAsia="en-AU"/>
          </w:rPr>
          <w:tab/>
        </w:r>
        <w:r w:rsidRPr="00904E87">
          <w:t>Directions about accounts and records</w:t>
        </w:r>
        <w:r>
          <w:tab/>
        </w:r>
        <w:r>
          <w:fldChar w:fldCharType="begin"/>
        </w:r>
        <w:r>
          <w:instrText xml:space="preserve"> PAGEREF _Toc517699546 \h </w:instrText>
        </w:r>
        <w:r>
          <w:fldChar w:fldCharType="separate"/>
        </w:r>
        <w:r w:rsidR="0091089D">
          <w:t>33</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47" w:history="1">
        <w:r w:rsidRPr="00904E87">
          <w:t>50</w:t>
        </w:r>
        <w:r>
          <w:rPr>
            <w:rFonts w:asciiTheme="minorHAnsi" w:eastAsiaTheme="minorEastAsia" w:hAnsiTheme="minorHAnsi" w:cstheme="minorBidi"/>
            <w:sz w:val="22"/>
            <w:szCs w:val="22"/>
            <w:lang w:eastAsia="en-AU"/>
          </w:rPr>
          <w:tab/>
        </w:r>
        <w:r w:rsidRPr="00904E87">
          <w:t>Contravention of direction</w:t>
        </w:r>
        <w:r>
          <w:tab/>
        </w:r>
        <w:r>
          <w:fldChar w:fldCharType="begin"/>
        </w:r>
        <w:r>
          <w:instrText xml:space="preserve"> PAGEREF _Toc517699547 \h </w:instrText>
        </w:r>
        <w:r>
          <w:fldChar w:fldCharType="separate"/>
        </w:r>
        <w:r w:rsidR="0091089D">
          <w:t>34</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548" w:history="1">
        <w:r w:rsidR="003A0E1C" w:rsidRPr="00904E87">
          <w:t>Division 3.6</w:t>
        </w:r>
        <w:r w:rsidR="003A0E1C">
          <w:rPr>
            <w:rFonts w:asciiTheme="minorHAnsi" w:eastAsiaTheme="minorEastAsia" w:hAnsiTheme="minorHAnsi" w:cstheme="minorBidi"/>
            <w:b w:val="0"/>
            <w:sz w:val="22"/>
            <w:szCs w:val="22"/>
            <w:lang w:eastAsia="en-AU"/>
          </w:rPr>
          <w:tab/>
        </w:r>
        <w:r w:rsidR="003A0E1C" w:rsidRPr="00904E87">
          <w:t>Miscellaneous</w:t>
        </w:r>
        <w:r w:rsidR="003A0E1C" w:rsidRPr="003A0E1C">
          <w:rPr>
            <w:vanish/>
          </w:rPr>
          <w:tab/>
        </w:r>
        <w:r w:rsidR="003A0E1C" w:rsidRPr="003A0E1C">
          <w:rPr>
            <w:vanish/>
          </w:rPr>
          <w:fldChar w:fldCharType="begin"/>
        </w:r>
        <w:r w:rsidR="003A0E1C" w:rsidRPr="003A0E1C">
          <w:rPr>
            <w:vanish/>
          </w:rPr>
          <w:instrText xml:space="preserve"> PAGEREF _Toc517699548 \h </w:instrText>
        </w:r>
        <w:r w:rsidR="003A0E1C" w:rsidRPr="003A0E1C">
          <w:rPr>
            <w:vanish/>
          </w:rPr>
        </w:r>
        <w:r w:rsidR="003A0E1C" w:rsidRPr="003A0E1C">
          <w:rPr>
            <w:vanish/>
          </w:rPr>
          <w:fldChar w:fldCharType="separate"/>
        </w:r>
        <w:r w:rsidR="0091089D">
          <w:rPr>
            <w:vanish/>
          </w:rPr>
          <w:t>34</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49" w:history="1">
        <w:r w:rsidRPr="00904E87">
          <w:t>51</w:t>
        </w:r>
        <w:r>
          <w:rPr>
            <w:rFonts w:asciiTheme="minorHAnsi" w:eastAsiaTheme="minorEastAsia" w:hAnsiTheme="minorHAnsi" w:cstheme="minorBidi"/>
            <w:sz w:val="22"/>
            <w:szCs w:val="22"/>
            <w:lang w:eastAsia="en-AU"/>
          </w:rPr>
          <w:tab/>
        </w:r>
        <w:r w:rsidRPr="00904E87">
          <w:t>Protection of personal information</w:t>
        </w:r>
        <w:r>
          <w:tab/>
        </w:r>
        <w:r>
          <w:fldChar w:fldCharType="begin"/>
        </w:r>
        <w:r>
          <w:instrText xml:space="preserve"> PAGEREF _Toc517699549 \h </w:instrText>
        </w:r>
        <w:r>
          <w:fldChar w:fldCharType="separate"/>
        </w:r>
        <w:r w:rsidR="0091089D">
          <w:t>34</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50" w:history="1">
        <w:r w:rsidRPr="00904E87">
          <w:t>52</w:t>
        </w:r>
        <w:r>
          <w:rPr>
            <w:rFonts w:asciiTheme="minorHAnsi" w:eastAsiaTheme="minorEastAsia" w:hAnsiTheme="minorHAnsi" w:cstheme="minorBidi"/>
            <w:sz w:val="22"/>
            <w:szCs w:val="22"/>
            <w:lang w:eastAsia="en-AU"/>
          </w:rPr>
          <w:tab/>
        </w:r>
        <w:r w:rsidRPr="00904E87">
          <w:t>Public notice of licence decisions</w:t>
        </w:r>
        <w:r>
          <w:tab/>
        </w:r>
        <w:r>
          <w:fldChar w:fldCharType="begin"/>
        </w:r>
        <w:r>
          <w:instrText xml:space="preserve"> PAGEREF _Toc517699550 \h </w:instrText>
        </w:r>
        <w:r>
          <w:fldChar w:fldCharType="separate"/>
        </w:r>
        <w:r w:rsidR="0091089D">
          <w:t>35</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51" w:history="1">
        <w:r w:rsidRPr="00904E87">
          <w:t>53</w:t>
        </w:r>
        <w:r>
          <w:rPr>
            <w:rFonts w:asciiTheme="minorHAnsi" w:eastAsiaTheme="minorEastAsia" w:hAnsiTheme="minorHAnsi" w:cstheme="minorBidi"/>
            <w:sz w:val="22"/>
            <w:szCs w:val="22"/>
            <w:lang w:eastAsia="en-AU"/>
          </w:rPr>
          <w:tab/>
        </w:r>
        <w:r w:rsidRPr="00904E87">
          <w:t>Public access to licences etc</w:t>
        </w:r>
        <w:r>
          <w:tab/>
        </w:r>
        <w:r>
          <w:fldChar w:fldCharType="begin"/>
        </w:r>
        <w:r>
          <w:instrText xml:space="preserve"> PAGEREF _Toc517699551 \h </w:instrText>
        </w:r>
        <w:r>
          <w:fldChar w:fldCharType="separate"/>
        </w:r>
        <w:r w:rsidR="0091089D">
          <w:t>35</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52" w:history="1">
        <w:r w:rsidRPr="00904E87">
          <w:t>54</w:t>
        </w:r>
        <w:r>
          <w:rPr>
            <w:rFonts w:asciiTheme="minorHAnsi" w:eastAsiaTheme="minorEastAsia" w:hAnsiTheme="minorHAnsi" w:cstheme="minorBidi"/>
            <w:sz w:val="22"/>
            <w:szCs w:val="22"/>
            <w:lang w:eastAsia="en-AU"/>
          </w:rPr>
          <w:tab/>
        </w:r>
        <w:r w:rsidRPr="00904E87">
          <w:t>Annual reports—technical and environmental matters</w:t>
        </w:r>
        <w:r>
          <w:tab/>
        </w:r>
        <w:r>
          <w:fldChar w:fldCharType="begin"/>
        </w:r>
        <w:r>
          <w:instrText xml:space="preserve"> PAGEREF _Toc517699552 \h </w:instrText>
        </w:r>
        <w:r>
          <w:fldChar w:fldCharType="separate"/>
        </w:r>
        <w:r w:rsidR="0091089D">
          <w:t>37</w:t>
        </w:r>
        <w:r>
          <w:fldChar w:fldCharType="end"/>
        </w:r>
      </w:hyperlink>
    </w:p>
    <w:p w:rsidR="003A0E1C" w:rsidRDefault="00D324E0">
      <w:pPr>
        <w:pStyle w:val="TOC2"/>
        <w:rPr>
          <w:rFonts w:asciiTheme="minorHAnsi" w:eastAsiaTheme="minorEastAsia" w:hAnsiTheme="minorHAnsi" w:cstheme="minorBidi"/>
          <w:b w:val="0"/>
          <w:sz w:val="22"/>
          <w:szCs w:val="22"/>
          <w:lang w:eastAsia="en-AU"/>
        </w:rPr>
      </w:pPr>
      <w:hyperlink w:anchor="_Toc517699553" w:history="1">
        <w:r w:rsidR="003A0E1C" w:rsidRPr="00904E87">
          <w:t>Part 3A</w:t>
        </w:r>
        <w:r w:rsidR="003A0E1C">
          <w:rPr>
            <w:rFonts w:asciiTheme="minorHAnsi" w:eastAsiaTheme="minorEastAsia" w:hAnsiTheme="minorHAnsi" w:cstheme="minorBidi"/>
            <w:b w:val="0"/>
            <w:sz w:val="22"/>
            <w:szCs w:val="22"/>
            <w:lang w:eastAsia="en-AU"/>
          </w:rPr>
          <w:tab/>
        </w:r>
        <w:r w:rsidR="003A0E1C" w:rsidRPr="00904E87">
          <w:t>Energy industry levy</w:t>
        </w:r>
        <w:r w:rsidR="003A0E1C" w:rsidRPr="003A0E1C">
          <w:rPr>
            <w:vanish/>
          </w:rPr>
          <w:tab/>
        </w:r>
        <w:r w:rsidR="003A0E1C" w:rsidRPr="003A0E1C">
          <w:rPr>
            <w:vanish/>
          </w:rPr>
          <w:fldChar w:fldCharType="begin"/>
        </w:r>
        <w:r w:rsidR="003A0E1C" w:rsidRPr="003A0E1C">
          <w:rPr>
            <w:vanish/>
          </w:rPr>
          <w:instrText xml:space="preserve"> PAGEREF _Toc517699553 \h </w:instrText>
        </w:r>
        <w:r w:rsidR="003A0E1C" w:rsidRPr="003A0E1C">
          <w:rPr>
            <w:vanish/>
          </w:rPr>
        </w:r>
        <w:r w:rsidR="003A0E1C" w:rsidRPr="003A0E1C">
          <w:rPr>
            <w:vanish/>
          </w:rPr>
          <w:fldChar w:fldCharType="separate"/>
        </w:r>
        <w:r w:rsidR="0091089D">
          <w:rPr>
            <w:vanish/>
          </w:rPr>
          <w:t>38</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54" w:history="1">
        <w:r w:rsidRPr="00904E87">
          <w:t>54A</w:t>
        </w:r>
        <w:r>
          <w:rPr>
            <w:rFonts w:asciiTheme="minorHAnsi" w:eastAsiaTheme="minorEastAsia" w:hAnsiTheme="minorHAnsi" w:cstheme="minorBidi"/>
            <w:sz w:val="22"/>
            <w:szCs w:val="22"/>
            <w:lang w:eastAsia="en-AU"/>
          </w:rPr>
          <w:tab/>
        </w:r>
        <w:r w:rsidRPr="00904E87">
          <w:t>Definitions—pt 3A</w:t>
        </w:r>
        <w:r>
          <w:tab/>
        </w:r>
        <w:r>
          <w:fldChar w:fldCharType="begin"/>
        </w:r>
        <w:r>
          <w:instrText xml:space="preserve"> PAGEREF _Toc517699554 \h </w:instrText>
        </w:r>
        <w:r>
          <w:fldChar w:fldCharType="separate"/>
        </w:r>
        <w:r w:rsidR="0091089D">
          <w:t>38</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55" w:history="1">
        <w:r w:rsidRPr="00904E87">
          <w:t>54B</w:t>
        </w:r>
        <w:r>
          <w:rPr>
            <w:rFonts w:asciiTheme="minorHAnsi" w:eastAsiaTheme="minorEastAsia" w:hAnsiTheme="minorHAnsi" w:cstheme="minorBidi"/>
            <w:sz w:val="22"/>
            <w:szCs w:val="22"/>
            <w:lang w:eastAsia="en-AU"/>
          </w:rPr>
          <w:tab/>
        </w:r>
        <w:r w:rsidRPr="00904E87">
          <w:t>Purpose—pt 3A</w:t>
        </w:r>
        <w:r>
          <w:tab/>
        </w:r>
        <w:r>
          <w:fldChar w:fldCharType="begin"/>
        </w:r>
        <w:r>
          <w:instrText xml:space="preserve"> PAGEREF _Toc517699555 \h </w:instrText>
        </w:r>
        <w:r>
          <w:fldChar w:fldCharType="separate"/>
        </w:r>
        <w:r w:rsidR="0091089D">
          <w:t>39</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56" w:history="1">
        <w:r w:rsidRPr="00904E87">
          <w:t>54C</w:t>
        </w:r>
        <w:r>
          <w:rPr>
            <w:rFonts w:asciiTheme="minorHAnsi" w:eastAsiaTheme="minorEastAsia" w:hAnsiTheme="minorHAnsi" w:cstheme="minorBidi"/>
            <w:sz w:val="22"/>
            <w:szCs w:val="22"/>
            <w:lang w:eastAsia="en-AU"/>
          </w:rPr>
          <w:tab/>
        </w:r>
        <w:r w:rsidRPr="00904E87">
          <w:t>Energy industry levy—imposition</w:t>
        </w:r>
        <w:r>
          <w:tab/>
        </w:r>
        <w:r>
          <w:fldChar w:fldCharType="begin"/>
        </w:r>
        <w:r>
          <w:instrText xml:space="preserve"> PAGEREF _Toc517699556 \h </w:instrText>
        </w:r>
        <w:r>
          <w:fldChar w:fldCharType="separate"/>
        </w:r>
        <w:r w:rsidR="0091089D">
          <w:t>39</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57" w:history="1">
        <w:r w:rsidRPr="00904E87">
          <w:t>54D</w:t>
        </w:r>
        <w:r>
          <w:rPr>
            <w:rFonts w:asciiTheme="minorHAnsi" w:eastAsiaTheme="minorEastAsia" w:hAnsiTheme="minorHAnsi" w:cstheme="minorBidi"/>
            <w:sz w:val="22"/>
            <w:szCs w:val="22"/>
            <w:lang w:eastAsia="en-AU"/>
          </w:rPr>
          <w:tab/>
        </w:r>
        <w:r w:rsidRPr="00904E87">
          <w:t>Energy industry sectors etc</w:t>
        </w:r>
        <w:r>
          <w:tab/>
        </w:r>
        <w:r>
          <w:fldChar w:fldCharType="begin"/>
        </w:r>
        <w:r>
          <w:instrText xml:space="preserve"> PAGEREF _Toc517699557 \h </w:instrText>
        </w:r>
        <w:r>
          <w:fldChar w:fldCharType="separate"/>
        </w:r>
        <w:r w:rsidR="0091089D">
          <w:t>41</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58" w:history="1">
        <w:r w:rsidRPr="00904E87">
          <w:t>54E</w:t>
        </w:r>
        <w:r>
          <w:rPr>
            <w:rFonts w:asciiTheme="minorHAnsi" w:eastAsiaTheme="minorEastAsia" w:hAnsiTheme="minorHAnsi" w:cstheme="minorBidi"/>
            <w:sz w:val="22"/>
            <w:szCs w:val="22"/>
            <w:lang w:eastAsia="en-AU"/>
          </w:rPr>
          <w:tab/>
        </w:r>
        <w:r w:rsidRPr="00904E87">
          <w:t>National regulatory obligations and costs</w:t>
        </w:r>
        <w:r>
          <w:tab/>
        </w:r>
        <w:r>
          <w:fldChar w:fldCharType="begin"/>
        </w:r>
        <w:r>
          <w:instrText xml:space="preserve"> PAGEREF _Toc517699558 \h </w:instrText>
        </w:r>
        <w:r>
          <w:fldChar w:fldCharType="separate"/>
        </w:r>
        <w:r w:rsidR="0091089D">
          <w:t>42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59" w:history="1">
        <w:r w:rsidRPr="00904E87">
          <w:t>54F</w:t>
        </w:r>
        <w:r>
          <w:rPr>
            <w:rFonts w:asciiTheme="minorHAnsi" w:eastAsiaTheme="minorEastAsia" w:hAnsiTheme="minorHAnsi" w:cstheme="minorBidi"/>
            <w:sz w:val="22"/>
            <w:szCs w:val="22"/>
            <w:lang w:eastAsia="en-AU"/>
          </w:rPr>
          <w:tab/>
        </w:r>
        <w:r w:rsidRPr="00904E87">
          <w:t>Local regulatory costs</w:t>
        </w:r>
        <w:r>
          <w:tab/>
        </w:r>
        <w:r>
          <w:fldChar w:fldCharType="begin"/>
        </w:r>
        <w:r>
          <w:instrText xml:space="preserve"> PAGEREF _Toc517699559 \h </w:instrText>
        </w:r>
        <w:r>
          <w:fldChar w:fldCharType="separate"/>
        </w:r>
        <w:r w:rsidR="0091089D">
          <w:t>44</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60" w:history="1">
        <w:r w:rsidRPr="00904E87">
          <w:t>54G</w:t>
        </w:r>
        <w:r>
          <w:rPr>
            <w:rFonts w:asciiTheme="minorHAnsi" w:eastAsiaTheme="minorEastAsia" w:hAnsiTheme="minorHAnsi" w:cstheme="minorBidi"/>
            <w:sz w:val="22"/>
            <w:szCs w:val="22"/>
            <w:lang w:eastAsia="en-AU"/>
          </w:rPr>
          <w:tab/>
        </w:r>
        <w:r w:rsidRPr="00904E87">
          <w:t>Annual regulatory costs etc</w:t>
        </w:r>
        <w:r>
          <w:tab/>
        </w:r>
        <w:r>
          <w:fldChar w:fldCharType="begin"/>
        </w:r>
        <w:r>
          <w:instrText xml:space="preserve"> PAGEREF _Toc517699560 \h </w:instrText>
        </w:r>
        <w:r>
          <w:fldChar w:fldCharType="separate"/>
        </w:r>
        <w:r w:rsidR="0091089D">
          <w:t>45</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61" w:history="1">
        <w:r w:rsidRPr="00904E87">
          <w:t>54GA</w:t>
        </w:r>
        <w:r>
          <w:rPr>
            <w:rFonts w:asciiTheme="minorHAnsi" w:eastAsiaTheme="minorEastAsia" w:hAnsiTheme="minorHAnsi" w:cstheme="minorBidi"/>
            <w:sz w:val="22"/>
            <w:szCs w:val="22"/>
            <w:lang w:eastAsia="en-AU"/>
          </w:rPr>
          <w:tab/>
        </w:r>
        <w:r w:rsidRPr="00904E87">
          <w:t>Regulatory cost—determinations</w:t>
        </w:r>
        <w:r>
          <w:tab/>
        </w:r>
        <w:r>
          <w:fldChar w:fldCharType="begin"/>
        </w:r>
        <w:r>
          <w:instrText xml:space="preserve"> PAGEREF _Toc517699561 \h </w:instrText>
        </w:r>
        <w:r>
          <w:fldChar w:fldCharType="separate"/>
        </w:r>
        <w:r w:rsidR="0091089D">
          <w:t>46</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62" w:history="1">
        <w:r w:rsidRPr="00904E87">
          <w:t>54H</w:t>
        </w:r>
        <w:r>
          <w:rPr>
            <w:rFonts w:asciiTheme="minorHAnsi" w:eastAsiaTheme="minorEastAsia" w:hAnsiTheme="minorHAnsi" w:cstheme="minorBidi"/>
            <w:sz w:val="22"/>
            <w:szCs w:val="22"/>
            <w:lang w:eastAsia="en-AU"/>
          </w:rPr>
          <w:tab/>
        </w:r>
        <w:r w:rsidRPr="00904E87">
          <w:t>Further energy sector determinations</w:t>
        </w:r>
        <w:r>
          <w:tab/>
        </w:r>
        <w:r>
          <w:fldChar w:fldCharType="begin"/>
        </w:r>
        <w:r>
          <w:instrText xml:space="preserve"> PAGEREF _Toc517699562 \h </w:instrText>
        </w:r>
        <w:r>
          <w:fldChar w:fldCharType="separate"/>
        </w:r>
        <w:r w:rsidR="0091089D">
          <w:t>46</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63" w:history="1">
        <w:r w:rsidRPr="00904E87">
          <w:t>54I</w:t>
        </w:r>
        <w:r>
          <w:rPr>
            <w:rFonts w:asciiTheme="minorHAnsi" w:eastAsiaTheme="minorEastAsia" w:hAnsiTheme="minorHAnsi" w:cstheme="minorBidi"/>
            <w:sz w:val="22"/>
            <w:szCs w:val="22"/>
            <w:lang w:eastAsia="en-AU"/>
          </w:rPr>
          <w:tab/>
        </w:r>
        <w:r w:rsidRPr="00904E87">
          <w:t>Production of distribution and sales information</w:t>
        </w:r>
        <w:r>
          <w:tab/>
        </w:r>
        <w:r>
          <w:fldChar w:fldCharType="begin"/>
        </w:r>
        <w:r>
          <w:instrText xml:space="preserve"> PAGEREF _Toc517699563 \h </w:instrText>
        </w:r>
        <w:r>
          <w:fldChar w:fldCharType="separate"/>
        </w:r>
        <w:r w:rsidR="0091089D">
          <w:t>47</w:t>
        </w:r>
        <w:r>
          <w:fldChar w:fldCharType="end"/>
        </w:r>
      </w:hyperlink>
    </w:p>
    <w:p w:rsidR="003A0E1C" w:rsidRDefault="003A0E1C">
      <w:pPr>
        <w:pStyle w:val="TOC5"/>
        <w:rPr>
          <w:rFonts w:asciiTheme="minorHAnsi" w:eastAsiaTheme="minorEastAsia" w:hAnsiTheme="minorHAnsi" w:cstheme="minorBidi"/>
          <w:sz w:val="22"/>
          <w:szCs w:val="22"/>
          <w:lang w:eastAsia="en-AU"/>
        </w:rPr>
      </w:pPr>
      <w:r>
        <w:lastRenderedPageBreak/>
        <w:tab/>
      </w:r>
      <w:hyperlink w:anchor="_Toc517699564" w:history="1">
        <w:r w:rsidRPr="00904E87">
          <w:t>54J</w:t>
        </w:r>
        <w:r>
          <w:rPr>
            <w:rFonts w:asciiTheme="minorHAnsi" w:eastAsiaTheme="minorEastAsia" w:hAnsiTheme="minorHAnsi" w:cstheme="minorBidi"/>
            <w:sz w:val="22"/>
            <w:szCs w:val="22"/>
            <w:lang w:eastAsia="en-AU"/>
          </w:rPr>
          <w:tab/>
        </w:r>
        <w:r w:rsidRPr="00904E87">
          <w:t>Production of relevant information etc</w:t>
        </w:r>
        <w:r>
          <w:tab/>
        </w:r>
        <w:r>
          <w:fldChar w:fldCharType="begin"/>
        </w:r>
        <w:r>
          <w:instrText xml:space="preserve"> PAGEREF _Toc517699564 \h </w:instrText>
        </w:r>
        <w:r>
          <w:fldChar w:fldCharType="separate"/>
        </w:r>
        <w:r w:rsidR="0091089D">
          <w:t>48</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65" w:history="1">
        <w:r w:rsidRPr="00904E87">
          <w:t>54K</w:t>
        </w:r>
        <w:r>
          <w:rPr>
            <w:rFonts w:asciiTheme="minorHAnsi" w:eastAsiaTheme="minorEastAsia" w:hAnsiTheme="minorHAnsi" w:cstheme="minorBidi"/>
            <w:sz w:val="22"/>
            <w:szCs w:val="22"/>
            <w:lang w:eastAsia="en-AU"/>
          </w:rPr>
          <w:tab/>
        </w:r>
        <w:r w:rsidRPr="00904E87">
          <w:t>Registration of energy utilities</w:t>
        </w:r>
        <w:r>
          <w:tab/>
        </w:r>
        <w:r>
          <w:fldChar w:fldCharType="begin"/>
        </w:r>
        <w:r>
          <w:instrText xml:space="preserve"> PAGEREF _Toc517699565 \h </w:instrText>
        </w:r>
        <w:r>
          <w:fldChar w:fldCharType="separate"/>
        </w:r>
        <w:r w:rsidR="0091089D">
          <w:t>48</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66" w:history="1">
        <w:r w:rsidRPr="00904E87">
          <w:t>54L</w:t>
        </w:r>
        <w:r>
          <w:rPr>
            <w:rFonts w:asciiTheme="minorHAnsi" w:eastAsiaTheme="minorEastAsia" w:hAnsiTheme="minorHAnsi" w:cstheme="minorBidi"/>
            <w:sz w:val="22"/>
            <w:szCs w:val="22"/>
            <w:lang w:eastAsia="en-AU"/>
          </w:rPr>
          <w:tab/>
        </w:r>
        <w:r w:rsidRPr="00904E87">
          <w:t>Offence—failure to register</w:t>
        </w:r>
        <w:r>
          <w:tab/>
        </w:r>
        <w:r>
          <w:fldChar w:fldCharType="begin"/>
        </w:r>
        <w:r>
          <w:instrText xml:space="preserve"> PAGEREF _Toc517699566 \h </w:instrText>
        </w:r>
        <w:r>
          <w:fldChar w:fldCharType="separate"/>
        </w:r>
        <w:r w:rsidR="0091089D">
          <w:t>49</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67" w:history="1">
        <w:r w:rsidRPr="00904E87">
          <w:t>54M</w:t>
        </w:r>
        <w:r>
          <w:rPr>
            <w:rFonts w:asciiTheme="minorHAnsi" w:eastAsiaTheme="minorEastAsia" w:hAnsiTheme="minorHAnsi" w:cstheme="minorBidi"/>
            <w:sz w:val="22"/>
            <w:szCs w:val="22"/>
            <w:lang w:eastAsia="en-AU"/>
          </w:rPr>
          <w:tab/>
        </w:r>
        <w:r w:rsidRPr="00904E87">
          <w:t>Returns under Taxation Administration Act</w:t>
        </w:r>
        <w:r>
          <w:tab/>
        </w:r>
        <w:r>
          <w:fldChar w:fldCharType="begin"/>
        </w:r>
        <w:r>
          <w:instrText xml:space="preserve"> PAGEREF _Toc517699567 \h </w:instrText>
        </w:r>
        <w:r>
          <w:fldChar w:fldCharType="separate"/>
        </w:r>
        <w:r w:rsidR="0091089D">
          <w:t>49</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68" w:history="1">
        <w:r w:rsidRPr="00904E87">
          <w:t>54N</w:t>
        </w:r>
        <w:r>
          <w:rPr>
            <w:rFonts w:asciiTheme="minorHAnsi" w:eastAsiaTheme="minorEastAsia" w:hAnsiTheme="minorHAnsi" w:cstheme="minorBidi"/>
            <w:sz w:val="22"/>
            <w:szCs w:val="22"/>
            <w:lang w:eastAsia="en-AU"/>
          </w:rPr>
          <w:tab/>
        </w:r>
        <w:r w:rsidRPr="00904E87">
          <w:t>Levy administrator</w:t>
        </w:r>
        <w:r>
          <w:tab/>
        </w:r>
        <w:r>
          <w:fldChar w:fldCharType="begin"/>
        </w:r>
        <w:r>
          <w:instrText xml:space="preserve"> PAGEREF _Toc517699568 \h </w:instrText>
        </w:r>
        <w:r>
          <w:fldChar w:fldCharType="separate"/>
        </w:r>
        <w:r w:rsidR="0091089D">
          <w:t>50</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69" w:history="1">
        <w:r w:rsidRPr="00904E87">
          <w:t>54O</w:t>
        </w:r>
        <w:r>
          <w:rPr>
            <w:rFonts w:asciiTheme="minorHAnsi" w:eastAsiaTheme="minorEastAsia" w:hAnsiTheme="minorHAnsi" w:cstheme="minorBidi"/>
            <w:sz w:val="22"/>
            <w:szCs w:val="22"/>
            <w:lang w:eastAsia="en-AU"/>
          </w:rPr>
          <w:tab/>
        </w:r>
        <w:r w:rsidRPr="00904E87">
          <w:t>Administrator to publish information</w:t>
        </w:r>
        <w:r>
          <w:tab/>
        </w:r>
        <w:r>
          <w:fldChar w:fldCharType="begin"/>
        </w:r>
        <w:r>
          <w:instrText xml:space="preserve"> PAGEREF _Toc517699569 \h </w:instrText>
        </w:r>
        <w:r>
          <w:fldChar w:fldCharType="separate"/>
        </w:r>
        <w:r w:rsidR="0091089D">
          <w:t>51</w:t>
        </w:r>
        <w:r>
          <w:fldChar w:fldCharType="end"/>
        </w:r>
      </w:hyperlink>
    </w:p>
    <w:p w:rsidR="003A0E1C" w:rsidRDefault="00D324E0">
      <w:pPr>
        <w:pStyle w:val="TOC2"/>
        <w:rPr>
          <w:rFonts w:asciiTheme="minorHAnsi" w:eastAsiaTheme="minorEastAsia" w:hAnsiTheme="minorHAnsi" w:cstheme="minorBidi"/>
          <w:b w:val="0"/>
          <w:sz w:val="22"/>
          <w:szCs w:val="22"/>
          <w:lang w:eastAsia="en-AU"/>
        </w:rPr>
      </w:pPr>
      <w:hyperlink w:anchor="_Toc517699570" w:history="1">
        <w:r w:rsidR="003A0E1C" w:rsidRPr="00904E87">
          <w:t>Part 4</w:t>
        </w:r>
        <w:r w:rsidR="003A0E1C">
          <w:rPr>
            <w:rFonts w:asciiTheme="minorHAnsi" w:eastAsiaTheme="minorEastAsia" w:hAnsiTheme="minorHAnsi" w:cstheme="minorBidi"/>
            <w:b w:val="0"/>
            <w:sz w:val="22"/>
            <w:szCs w:val="22"/>
            <w:lang w:eastAsia="en-AU"/>
          </w:rPr>
          <w:tab/>
        </w:r>
        <w:r w:rsidR="003A0E1C" w:rsidRPr="00904E87">
          <w:t>Industry codes</w:t>
        </w:r>
        <w:r w:rsidR="003A0E1C" w:rsidRPr="003A0E1C">
          <w:rPr>
            <w:vanish/>
          </w:rPr>
          <w:tab/>
        </w:r>
        <w:r w:rsidR="003A0E1C" w:rsidRPr="003A0E1C">
          <w:rPr>
            <w:vanish/>
          </w:rPr>
          <w:fldChar w:fldCharType="begin"/>
        </w:r>
        <w:r w:rsidR="003A0E1C" w:rsidRPr="003A0E1C">
          <w:rPr>
            <w:vanish/>
          </w:rPr>
          <w:instrText xml:space="preserve"> PAGEREF _Toc517699570 \h </w:instrText>
        </w:r>
        <w:r w:rsidR="003A0E1C" w:rsidRPr="003A0E1C">
          <w:rPr>
            <w:vanish/>
          </w:rPr>
        </w:r>
        <w:r w:rsidR="003A0E1C" w:rsidRPr="003A0E1C">
          <w:rPr>
            <w:vanish/>
          </w:rPr>
          <w:fldChar w:fldCharType="separate"/>
        </w:r>
        <w:r w:rsidR="0091089D">
          <w:rPr>
            <w:vanish/>
          </w:rPr>
          <w:t>52</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71" w:history="1">
        <w:r w:rsidRPr="00904E87">
          <w:t>55</w:t>
        </w:r>
        <w:r>
          <w:rPr>
            <w:rFonts w:asciiTheme="minorHAnsi" w:eastAsiaTheme="minorEastAsia" w:hAnsiTheme="minorHAnsi" w:cstheme="minorBidi"/>
            <w:sz w:val="22"/>
            <w:szCs w:val="22"/>
            <w:lang w:eastAsia="en-AU"/>
          </w:rPr>
          <w:tab/>
        </w:r>
        <w:r w:rsidRPr="00904E87">
          <w:t>Contents</w:t>
        </w:r>
        <w:r>
          <w:tab/>
        </w:r>
        <w:r>
          <w:fldChar w:fldCharType="begin"/>
        </w:r>
        <w:r>
          <w:instrText xml:space="preserve"> PAGEREF _Toc517699571 \h </w:instrText>
        </w:r>
        <w:r>
          <w:fldChar w:fldCharType="separate"/>
        </w:r>
        <w:r w:rsidR="0091089D">
          <w:t>52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72" w:history="1">
        <w:r w:rsidRPr="00904E87">
          <w:t>56</w:t>
        </w:r>
        <w:r>
          <w:rPr>
            <w:rFonts w:asciiTheme="minorHAnsi" w:eastAsiaTheme="minorEastAsia" w:hAnsiTheme="minorHAnsi" w:cstheme="minorBidi"/>
            <w:sz w:val="22"/>
            <w:szCs w:val="22"/>
            <w:lang w:eastAsia="en-AU"/>
          </w:rPr>
          <w:tab/>
        </w:r>
        <w:r w:rsidRPr="00904E87">
          <w:t>Application</w:t>
        </w:r>
        <w:r>
          <w:tab/>
        </w:r>
        <w:r>
          <w:fldChar w:fldCharType="begin"/>
        </w:r>
        <w:r>
          <w:instrText xml:space="preserve"> PAGEREF _Toc517699572 \h </w:instrText>
        </w:r>
        <w:r>
          <w:fldChar w:fldCharType="separate"/>
        </w:r>
        <w:r w:rsidR="0091089D">
          <w:t>53</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73" w:history="1">
        <w:r w:rsidRPr="00904E87">
          <w:t>56A</w:t>
        </w:r>
        <w:r>
          <w:rPr>
            <w:rFonts w:asciiTheme="minorHAnsi" w:eastAsiaTheme="minorEastAsia" w:hAnsiTheme="minorHAnsi" w:cstheme="minorBidi"/>
            <w:sz w:val="22"/>
            <w:szCs w:val="22"/>
            <w:lang w:eastAsia="en-AU"/>
          </w:rPr>
          <w:tab/>
        </w:r>
        <w:r w:rsidRPr="00904E87">
          <w:t>NERL retailers—determination of application of code</w:t>
        </w:r>
        <w:r>
          <w:tab/>
        </w:r>
        <w:r>
          <w:fldChar w:fldCharType="begin"/>
        </w:r>
        <w:r>
          <w:instrText xml:space="preserve"> PAGEREF _Toc517699573 \h </w:instrText>
        </w:r>
        <w:r>
          <w:fldChar w:fldCharType="separate"/>
        </w:r>
        <w:r w:rsidR="0091089D">
          <w:t>54</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74" w:history="1">
        <w:r w:rsidRPr="00904E87">
          <w:t>57</w:t>
        </w:r>
        <w:r>
          <w:rPr>
            <w:rFonts w:asciiTheme="minorHAnsi" w:eastAsiaTheme="minorEastAsia" w:hAnsiTheme="minorHAnsi" w:cstheme="minorBidi"/>
            <w:sz w:val="22"/>
            <w:szCs w:val="22"/>
            <w:lang w:eastAsia="en-AU"/>
          </w:rPr>
          <w:tab/>
        </w:r>
        <w:r w:rsidRPr="00904E87">
          <w:t>Draft codes</w:t>
        </w:r>
        <w:r>
          <w:tab/>
        </w:r>
        <w:r>
          <w:fldChar w:fldCharType="begin"/>
        </w:r>
        <w:r>
          <w:instrText xml:space="preserve"> PAGEREF _Toc517699574 \h </w:instrText>
        </w:r>
        <w:r>
          <w:fldChar w:fldCharType="separate"/>
        </w:r>
        <w:r w:rsidR="0091089D">
          <w:t>54</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75" w:history="1">
        <w:r w:rsidRPr="00904E87">
          <w:t>58</w:t>
        </w:r>
        <w:r>
          <w:rPr>
            <w:rFonts w:asciiTheme="minorHAnsi" w:eastAsiaTheme="minorEastAsia" w:hAnsiTheme="minorHAnsi" w:cstheme="minorBidi"/>
            <w:sz w:val="22"/>
            <w:szCs w:val="22"/>
            <w:lang w:eastAsia="en-AU"/>
          </w:rPr>
          <w:tab/>
        </w:r>
        <w:r w:rsidRPr="00904E87">
          <w:t>Approved codes</w:t>
        </w:r>
        <w:r>
          <w:tab/>
        </w:r>
        <w:r>
          <w:fldChar w:fldCharType="begin"/>
        </w:r>
        <w:r>
          <w:instrText xml:space="preserve"> PAGEREF _Toc517699575 \h </w:instrText>
        </w:r>
        <w:r>
          <w:fldChar w:fldCharType="separate"/>
        </w:r>
        <w:r w:rsidR="0091089D">
          <w:t>55</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76" w:history="1">
        <w:r w:rsidRPr="00904E87">
          <w:t>59</w:t>
        </w:r>
        <w:r>
          <w:rPr>
            <w:rFonts w:asciiTheme="minorHAnsi" w:eastAsiaTheme="minorEastAsia" w:hAnsiTheme="minorHAnsi" w:cstheme="minorBidi"/>
            <w:sz w:val="22"/>
            <w:szCs w:val="22"/>
            <w:lang w:eastAsia="en-AU"/>
          </w:rPr>
          <w:tab/>
        </w:r>
        <w:r w:rsidRPr="00904E87">
          <w:t>Determined codes</w:t>
        </w:r>
        <w:r>
          <w:tab/>
        </w:r>
        <w:r>
          <w:fldChar w:fldCharType="begin"/>
        </w:r>
        <w:r>
          <w:instrText xml:space="preserve"> PAGEREF _Toc517699576 \h </w:instrText>
        </w:r>
        <w:r>
          <w:fldChar w:fldCharType="separate"/>
        </w:r>
        <w:r w:rsidR="0091089D">
          <w:t>56</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77" w:history="1">
        <w:r w:rsidRPr="00904E87">
          <w:t>60</w:t>
        </w:r>
        <w:r>
          <w:rPr>
            <w:rFonts w:asciiTheme="minorHAnsi" w:eastAsiaTheme="minorEastAsia" w:hAnsiTheme="minorHAnsi" w:cstheme="minorBidi"/>
            <w:sz w:val="22"/>
            <w:szCs w:val="22"/>
            <w:lang w:eastAsia="en-AU"/>
          </w:rPr>
          <w:tab/>
        </w:r>
        <w:r w:rsidRPr="00904E87">
          <w:t>Public consultation</w:t>
        </w:r>
        <w:r>
          <w:tab/>
        </w:r>
        <w:r>
          <w:fldChar w:fldCharType="begin"/>
        </w:r>
        <w:r>
          <w:instrText xml:space="preserve"> PAGEREF _Toc517699577 \h </w:instrText>
        </w:r>
        <w:r>
          <w:fldChar w:fldCharType="separate"/>
        </w:r>
        <w:r w:rsidR="0091089D">
          <w:t>57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78" w:history="1">
        <w:r w:rsidRPr="00904E87">
          <w:t>61</w:t>
        </w:r>
        <w:r>
          <w:rPr>
            <w:rFonts w:asciiTheme="minorHAnsi" w:eastAsiaTheme="minorEastAsia" w:hAnsiTheme="minorHAnsi" w:cstheme="minorBidi"/>
            <w:sz w:val="22"/>
            <w:szCs w:val="22"/>
            <w:lang w:eastAsia="en-AU"/>
          </w:rPr>
          <w:tab/>
        </w:r>
        <w:r w:rsidRPr="00904E87">
          <w:t>Variation</w:t>
        </w:r>
        <w:r>
          <w:tab/>
        </w:r>
        <w:r>
          <w:fldChar w:fldCharType="begin"/>
        </w:r>
        <w:r>
          <w:instrText xml:space="preserve"> PAGEREF _Toc517699578 \h </w:instrText>
        </w:r>
        <w:r>
          <w:fldChar w:fldCharType="separate"/>
        </w:r>
        <w:r w:rsidR="0091089D">
          <w:t>57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79" w:history="1">
        <w:r w:rsidRPr="00904E87">
          <w:t>62</w:t>
        </w:r>
        <w:r>
          <w:rPr>
            <w:rFonts w:asciiTheme="minorHAnsi" w:eastAsiaTheme="minorEastAsia" w:hAnsiTheme="minorHAnsi" w:cstheme="minorBidi"/>
            <w:sz w:val="22"/>
            <w:szCs w:val="22"/>
            <w:lang w:eastAsia="en-AU"/>
          </w:rPr>
          <w:tab/>
        </w:r>
        <w:r w:rsidRPr="00904E87">
          <w:t>Notification and disallowance of codes etc</w:t>
        </w:r>
        <w:r>
          <w:tab/>
        </w:r>
        <w:r>
          <w:fldChar w:fldCharType="begin"/>
        </w:r>
        <w:r>
          <w:instrText xml:space="preserve"> PAGEREF _Toc517699579 \h </w:instrText>
        </w:r>
        <w:r>
          <w:fldChar w:fldCharType="separate"/>
        </w:r>
        <w:r w:rsidR="0091089D">
          <w:t>58</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80" w:history="1">
        <w:r w:rsidRPr="00904E87">
          <w:t>63</w:t>
        </w:r>
        <w:r>
          <w:rPr>
            <w:rFonts w:asciiTheme="minorHAnsi" w:eastAsiaTheme="minorEastAsia" w:hAnsiTheme="minorHAnsi" w:cstheme="minorBidi"/>
            <w:sz w:val="22"/>
            <w:szCs w:val="22"/>
            <w:lang w:eastAsia="en-AU"/>
          </w:rPr>
          <w:tab/>
        </w:r>
        <w:r w:rsidRPr="00904E87">
          <w:t>Public access</w:t>
        </w:r>
        <w:r>
          <w:tab/>
        </w:r>
        <w:r>
          <w:fldChar w:fldCharType="begin"/>
        </w:r>
        <w:r>
          <w:instrText xml:space="preserve"> PAGEREF _Toc517699580 \h </w:instrText>
        </w:r>
        <w:r>
          <w:fldChar w:fldCharType="separate"/>
        </w:r>
        <w:r w:rsidR="0091089D">
          <w:t>58</w:t>
        </w:r>
        <w:r>
          <w:fldChar w:fldCharType="end"/>
        </w:r>
      </w:hyperlink>
    </w:p>
    <w:p w:rsidR="003A0E1C" w:rsidRDefault="00D324E0">
      <w:pPr>
        <w:pStyle w:val="TOC2"/>
        <w:rPr>
          <w:rFonts w:asciiTheme="minorHAnsi" w:eastAsiaTheme="minorEastAsia" w:hAnsiTheme="minorHAnsi" w:cstheme="minorBidi"/>
          <w:b w:val="0"/>
          <w:sz w:val="22"/>
          <w:szCs w:val="22"/>
          <w:lang w:eastAsia="en-AU"/>
        </w:rPr>
      </w:pPr>
      <w:hyperlink w:anchor="_Toc517699581" w:history="1">
        <w:r w:rsidR="003A0E1C" w:rsidRPr="00904E87">
          <w:t>Part 5A</w:t>
        </w:r>
        <w:r w:rsidR="003A0E1C">
          <w:rPr>
            <w:rFonts w:asciiTheme="minorHAnsi" w:eastAsiaTheme="minorEastAsia" w:hAnsiTheme="minorHAnsi" w:cstheme="minorBidi"/>
            <w:b w:val="0"/>
            <w:sz w:val="22"/>
            <w:szCs w:val="22"/>
            <w:lang w:eastAsia="en-AU"/>
          </w:rPr>
          <w:tab/>
        </w:r>
        <w:r w:rsidR="003A0E1C" w:rsidRPr="00904E87">
          <w:t>NERL retailers and NERL exempt sellers</w:t>
        </w:r>
        <w:r w:rsidR="003A0E1C" w:rsidRPr="003A0E1C">
          <w:rPr>
            <w:vanish/>
          </w:rPr>
          <w:tab/>
        </w:r>
        <w:r w:rsidR="003A0E1C" w:rsidRPr="003A0E1C">
          <w:rPr>
            <w:vanish/>
          </w:rPr>
          <w:fldChar w:fldCharType="begin"/>
        </w:r>
        <w:r w:rsidR="003A0E1C" w:rsidRPr="003A0E1C">
          <w:rPr>
            <w:vanish/>
          </w:rPr>
          <w:instrText xml:space="preserve"> PAGEREF _Toc517699581 \h </w:instrText>
        </w:r>
        <w:r w:rsidR="003A0E1C" w:rsidRPr="003A0E1C">
          <w:rPr>
            <w:vanish/>
          </w:rPr>
        </w:r>
        <w:r w:rsidR="003A0E1C" w:rsidRPr="003A0E1C">
          <w:rPr>
            <w:vanish/>
          </w:rPr>
          <w:fldChar w:fldCharType="separate"/>
        </w:r>
        <w:r w:rsidR="0091089D">
          <w:rPr>
            <w:vanish/>
          </w:rPr>
          <w:t>60</w:t>
        </w:r>
        <w:r w:rsidR="003A0E1C" w:rsidRPr="003A0E1C">
          <w:rPr>
            <w:vanish/>
          </w:rP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582" w:history="1">
        <w:r w:rsidR="003A0E1C" w:rsidRPr="00904E87">
          <w:t>Division 5A.1</w:t>
        </w:r>
        <w:r w:rsidR="003A0E1C">
          <w:rPr>
            <w:rFonts w:asciiTheme="minorHAnsi" w:eastAsiaTheme="minorEastAsia" w:hAnsiTheme="minorHAnsi" w:cstheme="minorBidi"/>
            <w:b w:val="0"/>
            <w:sz w:val="22"/>
            <w:szCs w:val="22"/>
            <w:lang w:eastAsia="en-AU"/>
          </w:rPr>
          <w:tab/>
        </w:r>
        <w:r w:rsidR="003A0E1C" w:rsidRPr="00904E87">
          <w:t>Preliminary</w:t>
        </w:r>
        <w:r w:rsidR="003A0E1C" w:rsidRPr="003A0E1C">
          <w:rPr>
            <w:vanish/>
          </w:rPr>
          <w:tab/>
        </w:r>
        <w:r w:rsidR="003A0E1C" w:rsidRPr="003A0E1C">
          <w:rPr>
            <w:vanish/>
          </w:rPr>
          <w:fldChar w:fldCharType="begin"/>
        </w:r>
        <w:r w:rsidR="003A0E1C" w:rsidRPr="003A0E1C">
          <w:rPr>
            <w:vanish/>
          </w:rPr>
          <w:instrText xml:space="preserve"> PAGEREF _Toc517699582 \h </w:instrText>
        </w:r>
        <w:r w:rsidR="003A0E1C" w:rsidRPr="003A0E1C">
          <w:rPr>
            <w:vanish/>
          </w:rPr>
        </w:r>
        <w:r w:rsidR="003A0E1C" w:rsidRPr="003A0E1C">
          <w:rPr>
            <w:vanish/>
          </w:rPr>
          <w:fldChar w:fldCharType="separate"/>
        </w:r>
        <w:r w:rsidR="0091089D">
          <w:rPr>
            <w:vanish/>
          </w:rPr>
          <w:t>60</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83" w:history="1">
        <w:r w:rsidRPr="00904E87">
          <w:t>75</w:t>
        </w:r>
        <w:r>
          <w:rPr>
            <w:rFonts w:asciiTheme="minorHAnsi" w:eastAsiaTheme="minorEastAsia" w:hAnsiTheme="minorHAnsi" w:cstheme="minorBidi"/>
            <w:sz w:val="22"/>
            <w:szCs w:val="22"/>
            <w:lang w:eastAsia="en-AU"/>
          </w:rPr>
          <w:tab/>
        </w:r>
        <w:r w:rsidRPr="00904E87">
          <w:t xml:space="preserve">Meaning of </w:t>
        </w:r>
        <w:r w:rsidRPr="00904E87">
          <w:rPr>
            <w:i/>
          </w:rPr>
          <w:t>NERL retailer</w:t>
        </w:r>
        <w:r>
          <w:tab/>
        </w:r>
        <w:r>
          <w:fldChar w:fldCharType="begin"/>
        </w:r>
        <w:r>
          <w:instrText xml:space="preserve"> PAGEREF _Toc517699583 \h </w:instrText>
        </w:r>
        <w:r>
          <w:fldChar w:fldCharType="separate"/>
        </w:r>
        <w:r w:rsidR="0091089D">
          <w:t>60</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84" w:history="1">
        <w:r w:rsidRPr="00904E87">
          <w:t>75A</w:t>
        </w:r>
        <w:r>
          <w:rPr>
            <w:rFonts w:asciiTheme="minorHAnsi" w:eastAsiaTheme="minorEastAsia" w:hAnsiTheme="minorHAnsi" w:cstheme="minorBidi"/>
            <w:sz w:val="22"/>
            <w:szCs w:val="22"/>
            <w:lang w:eastAsia="en-AU"/>
          </w:rPr>
          <w:tab/>
        </w:r>
        <w:r w:rsidRPr="00904E87">
          <w:t xml:space="preserve">Meaning of </w:t>
        </w:r>
        <w:r w:rsidRPr="00904E87">
          <w:rPr>
            <w:i/>
          </w:rPr>
          <w:t>NERL</w:t>
        </w:r>
        <w:r w:rsidRPr="00904E87">
          <w:t xml:space="preserve"> </w:t>
        </w:r>
        <w:r w:rsidRPr="00904E87">
          <w:rPr>
            <w:i/>
          </w:rPr>
          <w:t>exempt seller</w:t>
        </w:r>
        <w:r>
          <w:tab/>
        </w:r>
        <w:r>
          <w:fldChar w:fldCharType="begin"/>
        </w:r>
        <w:r>
          <w:instrText xml:space="preserve"> PAGEREF _Toc517699584 \h </w:instrText>
        </w:r>
        <w:r>
          <w:fldChar w:fldCharType="separate"/>
        </w:r>
        <w:r w:rsidR="0091089D">
          <w:t>60</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85" w:history="1">
        <w:r w:rsidRPr="00904E87">
          <w:t>75B</w:t>
        </w:r>
        <w:r>
          <w:rPr>
            <w:rFonts w:asciiTheme="minorHAnsi" w:eastAsiaTheme="minorEastAsia" w:hAnsiTheme="minorHAnsi" w:cstheme="minorBidi"/>
            <w:sz w:val="22"/>
            <w:szCs w:val="22"/>
            <w:lang w:eastAsia="en-AU"/>
          </w:rPr>
          <w:tab/>
        </w:r>
        <w:r w:rsidRPr="00904E87">
          <w:t>Application of Act to NERL retailers</w:t>
        </w:r>
        <w:r>
          <w:tab/>
        </w:r>
        <w:r>
          <w:fldChar w:fldCharType="begin"/>
        </w:r>
        <w:r>
          <w:instrText xml:space="preserve"> PAGEREF _Toc517699585 \h </w:instrText>
        </w:r>
        <w:r>
          <w:fldChar w:fldCharType="separate"/>
        </w:r>
        <w:r w:rsidR="0091089D">
          <w:t>60</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86" w:history="1">
        <w:r w:rsidRPr="00904E87">
          <w:t>75C</w:t>
        </w:r>
        <w:r>
          <w:rPr>
            <w:rFonts w:asciiTheme="minorHAnsi" w:eastAsiaTheme="minorEastAsia" w:hAnsiTheme="minorHAnsi" w:cstheme="minorBidi"/>
            <w:sz w:val="22"/>
            <w:szCs w:val="22"/>
            <w:lang w:eastAsia="en-AU"/>
          </w:rPr>
          <w:tab/>
        </w:r>
        <w:r w:rsidRPr="00904E87">
          <w:t>Application of Act to NERL exempt sellers</w:t>
        </w:r>
        <w:r>
          <w:tab/>
        </w:r>
        <w:r>
          <w:fldChar w:fldCharType="begin"/>
        </w:r>
        <w:r>
          <w:instrText xml:space="preserve"> PAGEREF _Toc517699586 \h </w:instrText>
        </w:r>
        <w:r>
          <w:fldChar w:fldCharType="separate"/>
        </w:r>
        <w:r w:rsidR="0091089D">
          <w:t>61</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87" w:history="1">
        <w:r w:rsidRPr="00904E87">
          <w:t>75D</w:t>
        </w:r>
        <w:r>
          <w:rPr>
            <w:rFonts w:asciiTheme="minorHAnsi" w:eastAsiaTheme="minorEastAsia" w:hAnsiTheme="minorHAnsi" w:cstheme="minorBidi"/>
            <w:sz w:val="22"/>
            <w:szCs w:val="22"/>
            <w:lang w:eastAsia="en-AU"/>
          </w:rPr>
          <w:tab/>
        </w:r>
        <w:r w:rsidRPr="00904E87">
          <w:t>Inconsistency between Act and NERL</w:t>
        </w:r>
        <w:r>
          <w:tab/>
        </w:r>
        <w:r>
          <w:fldChar w:fldCharType="begin"/>
        </w:r>
        <w:r>
          <w:instrText xml:space="preserve"> PAGEREF _Toc517699587 \h </w:instrText>
        </w:r>
        <w:r>
          <w:fldChar w:fldCharType="separate"/>
        </w:r>
        <w:r w:rsidR="0091089D">
          <w:t>62</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588" w:history="1">
        <w:r w:rsidR="003A0E1C" w:rsidRPr="00904E87">
          <w:t>Division 5A.2</w:t>
        </w:r>
        <w:r w:rsidR="003A0E1C">
          <w:rPr>
            <w:rFonts w:asciiTheme="minorHAnsi" w:eastAsiaTheme="minorEastAsia" w:hAnsiTheme="minorHAnsi" w:cstheme="minorBidi"/>
            <w:b w:val="0"/>
            <w:sz w:val="22"/>
            <w:szCs w:val="22"/>
            <w:lang w:eastAsia="en-AU"/>
          </w:rPr>
          <w:tab/>
        </w:r>
        <w:r w:rsidR="003A0E1C" w:rsidRPr="00904E87">
          <w:t>NERL retailer obligations</w:t>
        </w:r>
        <w:r w:rsidR="003A0E1C" w:rsidRPr="003A0E1C">
          <w:rPr>
            <w:vanish/>
          </w:rPr>
          <w:tab/>
        </w:r>
        <w:r w:rsidR="003A0E1C" w:rsidRPr="003A0E1C">
          <w:rPr>
            <w:vanish/>
          </w:rPr>
          <w:fldChar w:fldCharType="begin"/>
        </w:r>
        <w:r w:rsidR="003A0E1C" w:rsidRPr="003A0E1C">
          <w:rPr>
            <w:vanish/>
          </w:rPr>
          <w:instrText xml:space="preserve"> PAGEREF _Toc517699588 \h </w:instrText>
        </w:r>
        <w:r w:rsidR="003A0E1C" w:rsidRPr="003A0E1C">
          <w:rPr>
            <w:vanish/>
          </w:rPr>
        </w:r>
        <w:r w:rsidR="003A0E1C" w:rsidRPr="003A0E1C">
          <w:rPr>
            <w:vanish/>
          </w:rPr>
          <w:fldChar w:fldCharType="separate"/>
        </w:r>
        <w:r w:rsidR="0091089D">
          <w:rPr>
            <w:vanish/>
          </w:rPr>
          <w:t>62</w:t>
        </w:r>
        <w:r w:rsidR="003A0E1C" w:rsidRPr="003A0E1C">
          <w:rPr>
            <w:vanish/>
          </w:rPr>
          <w:fldChar w:fldCharType="end"/>
        </w:r>
      </w:hyperlink>
    </w:p>
    <w:p w:rsidR="003A0E1C" w:rsidRDefault="00D324E0">
      <w:pPr>
        <w:pStyle w:val="TOC4"/>
        <w:rPr>
          <w:rFonts w:asciiTheme="minorHAnsi" w:eastAsiaTheme="minorEastAsia" w:hAnsiTheme="minorHAnsi" w:cstheme="minorBidi"/>
          <w:b w:val="0"/>
          <w:sz w:val="22"/>
          <w:szCs w:val="22"/>
          <w:lang w:eastAsia="en-AU"/>
        </w:rPr>
      </w:pPr>
      <w:hyperlink w:anchor="_Toc517699589" w:history="1">
        <w:r w:rsidR="003A0E1C" w:rsidRPr="00904E87">
          <w:t>Subdivision 5A.2.1</w:t>
        </w:r>
        <w:r w:rsidR="003A0E1C">
          <w:rPr>
            <w:rFonts w:asciiTheme="minorHAnsi" w:eastAsiaTheme="minorEastAsia" w:hAnsiTheme="minorHAnsi" w:cstheme="minorBidi"/>
            <w:b w:val="0"/>
            <w:sz w:val="22"/>
            <w:szCs w:val="22"/>
            <w:lang w:eastAsia="en-AU"/>
          </w:rPr>
          <w:tab/>
        </w:r>
        <w:r w:rsidR="003A0E1C" w:rsidRPr="00904E87">
          <w:t>Greenpower</w:t>
        </w:r>
        <w:r w:rsidR="003A0E1C" w:rsidRPr="003A0E1C">
          <w:rPr>
            <w:vanish/>
          </w:rPr>
          <w:tab/>
        </w:r>
        <w:r w:rsidR="003A0E1C" w:rsidRPr="003A0E1C">
          <w:rPr>
            <w:vanish/>
          </w:rPr>
          <w:fldChar w:fldCharType="begin"/>
        </w:r>
        <w:r w:rsidR="003A0E1C" w:rsidRPr="003A0E1C">
          <w:rPr>
            <w:vanish/>
          </w:rPr>
          <w:instrText xml:space="preserve"> PAGEREF _Toc517699589 \h </w:instrText>
        </w:r>
        <w:r w:rsidR="003A0E1C" w:rsidRPr="003A0E1C">
          <w:rPr>
            <w:vanish/>
          </w:rPr>
        </w:r>
        <w:r w:rsidR="003A0E1C" w:rsidRPr="003A0E1C">
          <w:rPr>
            <w:vanish/>
          </w:rPr>
          <w:fldChar w:fldCharType="separate"/>
        </w:r>
        <w:r w:rsidR="0091089D">
          <w:rPr>
            <w:vanish/>
          </w:rPr>
          <w:t>62</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90" w:history="1">
        <w:r w:rsidRPr="00904E87">
          <w:t>75E</w:t>
        </w:r>
        <w:r>
          <w:rPr>
            <w:rFonts w:asciiTheme="minorHAnsi" w:eastAsiaTheme="minorEastAsia" w:hAnsiTheme="minorHAnsi" w:cstheme="minorBidi"/>
            <w:sz w:val="22"/>
            <w:szCs w:val="22"/>
            <w:lang w:eastAsia="en-AU"/>
          </w:rPr>
          <w:tab/>
        </w:r>
        <w:r w:rsidRPr="00904E87">
          <w:t>Greenpower obligations—general</w:t>
        </w:r>
        <w:r>
          <w:tab/>
        </w:r>
        <w:r>
          <w:fldChar w:fldCharType="begin"/>
        </w:r>
        <w:r>
          <w:instrText xml:space="preserve"> PAGEREF _Toc517699590 \h </w:instrText>
        </w:r>
        <w:r>
          <w:fldChar w:fldCharType="separate"/>
        </w:r>
        <w:r w:rsidR="0091089D">
          <w:t>62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91" w:history="1">
        <w:r w:rsidRPr="00904E87">
          <w:t>75F</w:t>
        </w:r>
        <w:r>
          <w:rPr>
            <w:rFonts w:asciiTheme="minorHAnsi" w:eastAsiaTheme="minorEastAsia" w:hAnsiTheme="minorHAnsi" w:cstheme="minorBidi"/>
            <w:sz w:val="22"/>
            <w:szCs w:val="22"/>
            <w:lang w:eastAsia="en-AU"/>
          </w:rPr>
          <w:tab/>
        </w:r>
        <w:r w:rsidRPr="00904E87">
          <w:t>Greenpower obligations—information on bills</w:t>
        </w:r>
        <w:r>
          <w:tab/>
        </w:r>
        <w:r>
          <w:fldChar w:fldCharType="begin"/>
        </w:r>
        <w:r>
          <w:instrText xml:space="preserve"> PAGEREF _Toc517699591 \h </w:instrText>
        </w:r>
        <w:r>
          <w:fldChar w:fldCharType="separate"/>
        </w:r>
        <w:r w:rsidR="0091089D">
          <w:t>64</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92" w:history="1">
        <w:r w:rsidRPr="00904E87">
          <w:t>75G</w:t>
        </w:r>
        <w:r>
          <w:rPr>
            <w:rFonts w:asciiTheme="minorHAnsi" w:eastAsiaTheme="minorEastAsia" w:hAnsiTheme="minorHAnsi" w:cstheme="minorBidi"/>
            <w:sz w:val="22"/>
            <w:szCs w:val="22"/>
            <w:lang w:eastAsia="en-AU"/>
          </w:rPr>
          <w:tab/>
        </w:r>
        <w:r w:rsidRPr="00904E87">
          <w:t>Exemption from greenpower obligations</w:t>
        </w:r>
        <w:r>
          <w:tab/>
        </w:r>
        <w:r>
          <w:fldChar w:fldCharType="begin"/>
        </w:r>
        <w:r>
          <w:instrText xml:space="preserve"> PAGEREF _Toc517699592 \h </w:instrText>
        </w:r>
        <w:r>
          <w:fldChar w:fldCharType="separate"/>
        </w:r>
        <w:r w:rsidR="0091089D">
          <w:t>64</w:t>
        </w:r>
        <w:r>
          <w:fldChar w:fldCharType="end"/>
        </w:r>
      </w:hyperlink>
    </w:p>
    <w:p w:rsidR="003A0E1C" w:rsidRDefault="00D324E0">
      <w:pPr>
        <w:pStyle w:val="TOC4"/>
        <w:rPr>
          <w:rFonts w:asciiTheme="minorHAnsi" w:eastAsiaTheme="minorEastAsia" w:hAnsiTheme="minorHAnsi" w:cstheme="minorBidi"/>
          <w:b w:val="0"/>
          <w:sz w:val="22"/>
          <w:szCs w:val="22"/>
          <w:lang w:eastAsia="en-AU"/>
        </w:rPr>
      </w:pPr>
      <w:hyperlink w:anchor="_Toc517699593" w:history="1">
        <w:r w:rsidR="003A0E1C" w:rsidRPr="00904E87">
          <w:t>Subdivision 5A.2.2</w:t>
        </w:r>
        <w:r w:rsidR="003A0E1C">
          <w:rPr>
            <w:rFonts w:asciiTheme="minorHAnsi" w:eastAsiaTheme="minorEastAsia" w:hAnsiTheme="minorHAnsi" w:cstheme="minorBidi"/>
            <w:b w:val="0"/>
            <w:sz w:val="22"/>
            <w:szCs w:val="22"/>
            <w:lang w:eastAsia="en-AU"/>
          </w:rPr>
          <w:tab/>
        </w:r>
        <w:r w:rsidR="003A0E1C" w:rsidRPr="00904E87">
          <w:t>Enforcement</w:t>
        </w:r>
        <w:r w:rsidR="003A0E1C" w:rsidRPr="003A0E1C">
          <w:rPr>
            <w:vanish/>
          </w:rPr>
          <w:tab/>
        </w:r>
        <w:r w:rsidR="003A0E1C" w:rsidRPr="003A0E1C">
          <w:rPr>
            <w:vanish/>
          </w:rPr>
          <w:fldChar w:fldCharType="begin"/>
        </w:r>
        <w:r w:rsidR="003A0E1C" w:rsidRPr="003A0E1C">
          <w:rPr>
            <w:vanish/>
          </w:rPr>
          <w:instrText xml:space="preserve"> PAGEREF _Toc517699593 \h </w:instrText>
        </w:r>
        <w:r w:rsidR="003A0E1C" w:rsidRPr="003A0E1C">
          <w:rPr>
            <w:vanish/>
          </w:rPr>
        </w:r>
        <w:r w:rsidR="003A0E1C" w:rsidRPr="003A0E1C">
          <w:rPr>
            <w:vanish/>
          </w:rPr>
          <w:fldChar w:fldCharType="separate"/>
        </w:r>
        <w:r w:rsidR="0091089D">
          <w:rPr>
            <w:vanish/>
          </w:rPr>
          <w:t>65</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94" w:history="1">
        <w:r w:rsidRPr="00904E87">
          <w:t>75H</w:t>
        </w:r>
        <w:r>
          <w:rPr>
            <w:rFonts w:asciiTheme="minorHAnsi" w:eastAsiaTheme="minorEastAsia" w:hAnsiTheme="minorHAnsi" w:cstheme="minorBidi"/>
            <w:sz w:val="22"/>
            <w:szCs w:val="22"/>
            <w:lang w:eastAsia="en-AU"/>
          </w:rPr>
          <w:tab/>
        </w:r>
        <w:r w:rsidRPr="00904E87">
          <w:t>Offence—contravention of code or s 75E</w:t>
        </w:r>
        <w:r>
          <w:tab/>
        </w:r>
        <w:r>
          <w:fldChar w:fldCharType="begin"/>
        </w:r>
        <w:r>
          <w:instrText xml:space="preserve"> PAGEREF _Toc517699594 \h </w:instrText>
        </w:r>
        <w:r>
          <w:fldChar w:fldCharType="separate"/>
        </w:r>
        <w:r w:rsidR="0091089D">
          <w:t>65</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95" w:history="1">
        <w:r w:rsidRPr="00904E87">
          <w:t>75I</w:t>
        </w:r>
        <w:r>
          <w:rPr>
            <w:rFonts w:asciiTheme="minorHAnsi" w:eastAsiaTheme="minorEastAsia" w:hAnsiTheme="minorHAnsi" w:cstheme="minorBidi"/>
            <w:sz w:val="22"/>
            <w:szCs w:val="22"/>
            <w:lang w:eastAsia="en-AU"/>
          </w:rPr>
          <w:tab/>
        </w:r>
        <w:r w:rsidRPr="00904E87">
          <w:t>Directions about code or s 75E</w:t>
        </w:r>
        <w:r>
          <w:tab/>
        </w:r>
        <w:r>
          <w:fldChar w:fldCharType="begin"/>
        </w:r>
        <w:r>
          <w:instrText xml:space="preserve"> PAGEREF _Toc517699595 \h </w:instrText>
        </w:r>
        <w:r>
          <w:fldChar w:fldCharType="separate"/>
        </w:r>
        <w:r w:rsidR="0091089D">
          <w:t>65</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96" w:history="1">
        <w:r w:rsidRPr="00904E87">
          <w:t>75J</w:t>
        </w:r>
        <w:r>
          <w:rPr>
            <w:rFonts w:asciiTheme="minorHAnsi" w:eastAsiaTheme="minorEastAsia" w:hAnsiTheme="minorHAnsi" w:cstheme="minorBidi"/>
            <w:sz w:val="22"/>
            <w:szCs w:val="22"/>
            <w:lang w:eastAsia="en-AU"/>
          </w:rPr>
          <w:tab/>
        </w:r>
        <w:r w:rsidRPr="00904E87">
          <w:t>Offence—contravention of direction</w:t>
        </w:r>
        <w:r>
          <w:tab/>
        </w:r>
        <w:r>
          <w:fldChar w:fldCharType="begin"/>
        </w:r>
        <w:r>
          <w:instrText xml:space="preserve"> PAGEREF _Toc517699596 \h </w:instrText>
        </w:r>
        <w:r>
          <w:fldChar w:fldCharType="separate"/>
        </w:r>
        <w:r w:rsidR="0091089D">
          <w:t>66</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597" w:history="1">
        <w:r w:rsidRPr="00904E87">
          <w:t>75K</w:t>
        </w:r>
        <w:r>
          <w:rPr>
            <w:rFonts w:asciiTheme="minorHAnsi" w:eastAsiaTheme="minorEastAsia" w:hAnsiTheme="minorHAnsi" w:cstheme="minorBidi"/>
            <w:sz w:val="22"/>
            <w:szCs w:val="22"/>
            <w:lang w:eastAsia="en-AU"/>
          </w:rPr>
          <w:tab/>
        </w:r>
        <w:r w:rsidRPr="00904E87">
          <w:t>Offence—contravention of s 75F</w:t>
        </w:r>
        <w:r>
          <w:tab/>
        </w:r>
        <w:r>
          <w:fldChar w:fldCharType="begin"/>
        </w:r>
        <w:r>
          <w:instrText xml:space="preserve"> PAGEREF _Toc517699597 \h </w:instrText>
        </w:r>
        <w:r>
          <w:fldChar w:fldCharType="separate"/>
        </w:r>
        <w:r w:rsidR="0091089D">
          <w:t>66</w:t>
        </w:r>
        <w:r>
          <w:fldChar w:fldCharType="end"/>
        </w:r>
      </w:hyperlink>
    </w:p>
    <w:p w:rsidR="003A0E1C" w:rsidRDefault="00D324E0">
      <w:pPr>
        <w:pStyle w:val="TOC2"/>
        <w:rPr>
          <w:rFonts w:asciiTheme="minorHAnsi" w:eastAsiaTheme="minorEastAsia" w:hAnsiTheme="minorHAnsi" w:cstheme="minorBidi"/>
          <w:b w:val="0"/>
          <w:sz w:val="22"/>
          <w:szCs w:val="22"/>
          <w:lang w:eastAsia="en-AU"/>
        </w:rPr>
      </w:pPr>
      <w:hyperlink w:anchor="_Toc517699598" w:history="1">
        <w:r w:rsidR="003A0E1C" w:rsidRPr="00904E87">
          <w:t>Part 6</w:t>
        </w:r>
        <w:r w:rsidR="003A0E1C">
          <w:rPr>
            <w:rFonts w:asciiTheme="minorHAnsi" w:eastAsiaTheme="minorEastAsia" w:hAnsiTheme="minorHAnsi" w:cstheme="minorBidi"/>
            <w:b w:val="0"/>
            <w:sz w:val="22"/>
            <w:szCs w:val="22"/>
            <w:lang w:eastAsia="en-AU"/>
          </w:rPr>
          <w:tab/>
        </w:r>
        <w:r w:rsidR="003A0E1C" w:rsidRPr="00904E87">
          <w:t>Access to utility services</w:t>
        </w:r>
        <w:r w:rsidR="003A0E1C" w:rsidRPr="003A0E1C">
          <w:rPr>
            <w:vanish/>
          </w:rPr>
          <w:tab/>
        </w:r>
        <w:r w:rsidR="003A0E1C" w:rsidRPr="003A0E1C">
          <w:rPr>
            <w:vanish/>
          </w:rPr>
          <w:fldChar w:fldCharType="begin"/>
        </w:r>
        <w:r w:rsidR="003A0E1C" w:rsidRPr="003A0E1C">
          <w:rPr>
            <w:vanish/>
          </w:rPr>
          <w:instrText xml:space="preserve"> PAGEREF _Toc517699598 \h </w:instrText>
        </w:r>
        <w:r w:rsidR="003A0E1C" w:rsidRPr="003A0E1C">
          <w:rPr>
            <w:vanish/>
          </w:rPr>
        </w:r>
        <w:r w:rsidR="003A0E1C" w:rsidRPr="003A0E1C">
          <w:rPr>
            <w:vanish/>
          </w:rPr>
          <w:fldChar w:fldCharType="separate"/>
        </w:r>
        <w:r w:rsidR="0091089D">
          <w:rPr>
            <w:vanish/>
          </w:rPr>
          <w:t>67</w:t>
        </w:r>
        <w:r w:rsidR="003A0E1C" w:rsidRPr="003A0E1C">
          <w:rPr>
            <w:vanish/>
          </w:rP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599" w:history="1">
        <w:r w:rsidR="003A0E1C" w:rsidRPr="00904E87">
          <w:t>Division 6.1</w:t>
        </w:r>
        <w:r w:rsidR="003A0E1C">
          <w:rPr>
            <w:rFonts w:asciiTheme="minorHAnsi" w:eastAsiaTheme="minorEastAsia" w:hAnsiTheme="minorHAnsi" w:cstheme="minorBidi"/>
            <w:b w:val="0"/>
            <w:sz w:val="22"/>
            <w:szCs w:val="22"/>
            <w:lang w:eastAsia="en-AU"/>
          </w:rPr>
          <w:tab/>
        </w:r>
        <w:r w:rsidR="003A0E1C" w:rsidRPr="00904E87">
          <w:t>Standard rights</w:t>
        </w:r>
        <w:r w:rsidR="003A0E1C" w:rsidRPr="003A0E1C">
          <w:rPr>
            <w:vanish/>
          </w:rPr>
          <w:tab/>
        </w:r>
        <w:r w:rsidR="003A0E1C" w:rsidRPr="003A0E1C">
          <w:rPr>
            <w:vanish/>
          </w:rPr>
          <w:fldChar w:fldCharType="begin"/>
        </w:r>
        <w:r w:rsidR="003A0E1C" w:rsidRPr="003A0E1C">
          <w:rPr>
            <w:vanish/>
          </w:rPr>
          <w:instrText xml:space="preserve"> PAGEREF _Toc517699599 \h </w:instrText>
        </w:r>
        <w:r w:rsidR="003A0E1C" w:rsidRPr="003A0E1C">
          <w:rPr>
            <w:vanish/>
          </w:rPr>
        </w:r>
        <w:r w:rsidR="003A0E1C" w:rsidRPr="003A0E1C">
          <w:rPr>
            <w:vanish/>
          </w:rPr>
          <w:fldChar w:fldCharType="separate"/>
        </w:r>
        <w:r w:rsidR="0091089D">
          <w:rPr>
            <w:vanish/>
          </w:rPr>
          <w:t>67</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00" w:history="1">
        <w:r w:rsidRPr="00904E87">
          <w:t>77</w:t>
        </w:r>
        <w:r>
          <w:rPr>
            <w:rFonts w:asciiTheme="minorHAnsi" w:eastAsiaTheme="minorEastAsia" w:hAnsiTheme="minorHAnsi" w:cstheme="minorBidi"/>
            <w:sz w:val="22"/>
            <w:szCs w:val="22"/>
            <w:lang w:eastAsia="en-AU"/>
          </w:rPr>
          <w:tab/>
        </w:r>
        <w:r w:rsidRPr="00904E87">
          <w:t>Exercise of rights</w:t>
        </w:r>
        <w:r>
          <w:tab/>
        </w:r>
        <w:r>
          <w:fldChar w:fldCharType="begin"/>
        </w:r>
        <w:r>
          <w:instrText xml:space="preserve"> PAGEREF _Toc517699600 \h </w:instrText>
        </w:r>
        <w:r>
          <w:fldChar w:fldCharType="separate"/>
        </w:r>
        <w:r w:rsidR="0091089D">
          <w:t>67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01" w:history="1">
        <w:r w:rsidRPr="00904E87">
          <w:t>78</w:t>
        </w:r>
        <w:r>
          <w:rPr>
            <w:rFonts w:asciiTheme="minorHAnsi" w:eastAsiaTheme="minorEastAsia" w:hAnsiTheme="minorHAnsi" w:cstheme="minorBidi"/>
            <w:sz w:val="22"/>
            <w:szCs w:val="22"/>
            <w:lang w:eastAsia="en-AU"/>
          </w:rPr>
          <w:tab/>
        </w:r>
        <w:r w:rsidRPr="00904E87">
          <w:t>Form of application</w:t>
        </w:r>
        <w:r>
          <w:tab/>
        </w:r>
        <w:r>
          <w:fldChar w:fldCharType="begin"/>
        </w:r>
        <w:r>
          <w:instrText xml:space="preserve"> PAGEREF _Toc517699601 \h </w:instrText>
        </w:r>
        <w:r>
          <w:fldChar w:fldCharType="separate"/>
        </w:r>
        <w:r w:rsidR="0091089D">
          <w:t>67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02" w:history="1">
        <w:r w:rsidRPr="00904E87">
          <w:t>79</w:t>
        </w:r>
        <w:r>
          <w:rPr>
            <w:rFonts w:asciiTheme="minorHAnsi" w:eastAsiaTheme="minorEastAsia" w:hAnsiTheme="minorHAnsi" w:cstheme="minorBidi"/>
            <w:sz w:val="22"/>
            <w:szCs w:val="22"/>
            <w:lang w:eastAsia="en-AU"/>
          </w:rPr>
          <w:tab/>
        </w:r>
        <w:r w:rsidRPr="00904E87">
          <w:t>Electricity connection service</w:t>
        </w:r>
        <w:r>
          <w:tab/>
        </w:r>
        <w:r>
          <w:fldChar w:fldCharType="begin"/>
        </w:r>
        <w:r>
          <w:instrText xml:space="preserve"> PAGEREF _Toc517699602 \h </w:instrText>
        </w:r>
        <w:r>
          <w:fldChar w:fldCharType="separate"/>
        </w:r>
        <w:r w:rsidR="0091089D">
          <w:t>67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03" w:history="1">
        <w:r w:rsidRPr="00904E87">
          <w:t>83</w:t>
        </w:r>
        <w:r>
          <w:rPr>
            <w:rFonts w:asciiTheme="minorHAnsi" w:eastAsiaTheme="minorEastAsia" w:hAnsiTheme="minorHAnsi" w:cstheme="minorBidi"/>
            <w:sz w:val="22"/>
            <w:szCs w:val="22"/>
            <w:lang w:eastAsia="en-AU"/>
          </w:rPr>
          <w:tab/>
        </w:r>
        <w:r w:rsidRPr="00904E87">
          <w:t>Water connection service</w:t>
        </w:r>
        <w:r>
          <w:tab/>
        </w:r>
        <w:r>
          <w:fldChar w:fldCharType="begin"/>
        </w:r>
        <w:r>
          <w:instrText xml:space="preserve"> PAGEREF _Toc517699603 \h </w:instrText>
        </w:r>
        <w:r>
          <w:fldChar w:fldCharType="separate"/>
        </w:r>
        <w:r w:rsidR="0091089D">
          <w:t>68</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04" w:history="1">
        <w:r w:rsidRPr="00904E87">
          <w:t>84</w:t>
        </w:r>
        <w:r>
          <w:rPr>
            <w:rFonts w:asciiTheme="minorHAnsi" w:eastAsiaTheme="minorEastAsia" w:hAnsiTheme="minorHAnsi" w:cstheme="minorBidi"/>
            <w:sz w:val="22"/>
            <w:szCs w:val="22"/>
            <w:lang w:eastAsia="en-AU"/>
          </w:rPr>
          <w:tab/>
        </w:r>
        <w:r w:rsidRPr="00904E87">
          <w:t>Water supply service</w:t>
        </w:r>
        <w:r>
          <w:tab/>
        </w:r>
        <w:r>
          <w:fldChar w:fldCharType="begin"/>
        </w:r>
        <w:r>
          <w:instrText xml:space="preserve"> PAGEREF _Toc517699604 \h </w:instrText>
        </w:r>
        <w:r>
          <w:fldChar w:fldCharType="separate"/>
        </w:r>
        <w:r w:rsidR="0091089D">
          <w:t>69</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05" w:history="1">
        <w:r w:rsidRPr="00904E87">
          <w:t>85</w:t>
        </w:r>
        <w:r>
          <w:rPr>
            <w:rFonts w:asciiTheme="minorHAnsi" w:eastAsiaTheme="minorEastAsia" w:hAnsiTheme="minorHAnsi" w:cstheme="minorBidi"/>
            <w:sz w:val="22"/>
            <w:szCs w:val="22"/>
            <w:lang w:eastAsia="en-AU"/>
          </w:rPr>
          <w:tab/>
        </w:r>
        <w:r w:rsidRPr="00904E87">
          <w:t>Sewerage connection service</w:t>
        </w:r>
        <w:r>
          <w:tab/>
        </w:r>
        <w:r>
          <w:fldChar w:fldCharType="begin"/>
        </w:r>
        <w:r>
          <w:instrText xml:space="preserve"> PAGEREF _Toc517699605 \h </w:instrText>
        </w:r>
        <w:r>
          <w:fldChar w:fldCharType="separate"/>
        </w:r>
        <w:r w:rsidR="0091089D">
          <w:t>69</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06" w:history="1">
        <w:r w:rsidRPr="00904E87">
          <w:t>86</w:t>
        </w:r>
        <w:r>
          <w:rPr>
            <w:rFonts w:asciiTheme="minorHAnsi" w:eastAsiaTheme="minorEastAsia" w:hAnsiTheme="minorHAnsi" w:cstheme="minorBidi"/>
            <w:sz w:val="22"/>
            <w:szCs w:val="22"/>
            <w:lang w:eastAsia="en-AU"/>
          </w:rPr>
          <w:tab/>
        </w:r>
        <w:r w:rsidRPr="00904E87">
          <w:t>Sewerage service</w:t>
        </w:r>
        <w:r>
          <w:tab/>
        </w:r>
        <w:r>
          <w:fldChar w:fldCharType="begin"/>
        </w:r>
        <w:r>
          <w:instrText xml:space="preserve"> PAGEREF _Toc517699606 \h </w:instrText>
        </w:r>
        <w:r>
          <w:fldChar w:fldCharType="separate"/>
        </w:r>
        <w:r w:rsidR="0091089D">
          <w:t>70</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607" w:history="1">
        <w:r w:rsidR="003A0E1C" w:rsidRPr="00904E87">
          <w:t>Division 6.2</w:t>
        </w:r>
        <w:r w:rsidR="003A0E1C">
          <w:rPr>
            <w:rFonts w:asciiTheme="minorHAnsi" w:eastAsiaTheme="minorEastAsia" w:hAnsiTheme="minorHAnsi" w:cstheme="minorBidi"/>
            <w:b w:val="0"/>
            <w:sz w:val="22"/>
            <w:szCs w:val="22"/>
            <w:lang w:eastAsia="en-AU"/>
          </w:rPr>
          <w:tab/>
        </w:r>
        <w:r w:rsidR="003A0E1C" w:rsidRPr="00904E87">
          <w:t>Standard customer contracts</w:t>
        </w:r>
        <w:r w:rsidR="003A0E1C" w:rsidRPr="003A0E1C">
          <w:rPr>
            <w:vanish/>
          </w:rPr>
          <w:tab/>
        </w:r>
        <w:r w:rsidR="003A0E1C" w:rsidRPr="003A0E1C">
          <w:rPr>
            <w:vanish/>
          </w:rPr>
          <w:fldChar w:fldCharType="begin"/>
        </w:r>
        <w:r w:rsidR="003A0E1C" w:rsidRPr="003A0E1C">
          <w:rPr>
            <w:vanish/>
          </w:rPr>
          <w:instrText xml:space="preserve"> PAGEREF _Toc517699607 \h </w:instrText>
        </w:r>
        <w:r w:rsidR="003A0E1C" w:rsidRPr="003A0E1C">
          <w:rPr>
            <w:vanish/>
          </w:rPr>
        </w:r>
        <w:r w:rsidR="003A0E1C" w:rsidRPr="003A0E1C">
          <w:rPr>
            <w:vanish/>
          </w:rPr>
          <w:fldChar w:fldCharType="separate"/>
        </w:r>
        <w:r w:rsidR="0091089D">
          <w:rPr>
            <w:vanish/>
          </w:rPr>
          <w:t>70</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08" w:history="1">
        <w:r w:rsidRPr="00904E87">
          <w:t>86A</w:t>
        </w:r>
        <w:r>
          <w:rPr>
            <w:rFonts w:asciiTheme="minorHAnsi" w:eastAsiaTheme="minorEastAsia" w:hAnsiTheme="minorHAnsi" w:cstheme="minorBidi"/>
            <w:sz w:val="22"/>
            <w:szCs w:val="22"/>
            <w:lang w:eastAsia="en-AU"/>
          </w:rPr>
          <w:tab/>
        </w:r>
        <w:r w:rsidRPr="00904E87">
          <w:t xml:space="preserve">Meaning of </w:t>
        </w:r>
        <w:r w:rsidRPr="00904E87">
          <w:rPr>
            <w:i/>
          </w:rPr>
          <w:t>utility service</w:t>
        </w:r>
        <w:r w:rsidRPr="00904E87">
          <w:t>—div 6.2</w:t>
        </w:r>
        <w:r>
          <w:tab/>
        </w:r>
        <w:r>
          <w:fldChar w:fldCharType="begin"/>
        </w:r>
        <w:r>
          <w:instrText xml:space="preserve"> PAGEREF _Toc517699608 \h </w:instrText>
        </w:r>
        <w:r>
          <w:fldChar w:fldCharType="separate"/>
        </w:r>
        <w:r w:rsidR="0091089D">
          <w:t>70</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09" w:history="1">
        <w:r w:rsidRPr="00904E87">
          <w:t>87</w:t>
        </w:r>
        <w:r>
          <w:rPr>
            <w:rFonts w:asciiTheme="minorHAnsi" w:eastAsiaTheme="minorEastAsia" w:hAnsiTheme="minorHAnsi" w:cstheme="minorBidi"/>
            <w:sz w:val="22"/>
            <w:szCs w:val="22"/>
            <w:lang w:eastAsia="en-AU"/>
          </w:rPr>
          <w:tab/>
        </w:r>
        <w:r w:rsidRPr="00904E87">
          <w:t>Terms</w:t>
        </w:r>
        <w:r>
          <w:tab/>
        </w:r>
        <w:r>
          <w:fldChar w:fldCharType="begin"/>
        </w:r>
        <w:r>
          <w:instrText xml:space="preserve"> PAGEREF _Toc517699609 \h </w:instrText>
        </w:r>
        <w:r>
          <w:fldChar w:fldCharType="separate"/>
        </w:r>
        <w:r w:rsidR="0091089D">
          <w:t>70</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10" w:history="1">
        <w:r w:rsidRPr="00904E87">
          <w:t>88</w:t>
        </w:r>
        <w:r>
          <w:rPr>
            <w:rFonts w:asciiTheme="minorHAnsi" w:eastAsiaTheme="minorEastAsia" w:hAnsiTheme="minorHAnsi" w:cstheme="minorBidi"/>
            <w:sz w:val="22"/>
            <w:szCs w:val="22"/>
            <w:lang w:eastAsia="en-AU"/>
          </w:rPr>
          <w:tab/>
        </w:r>
        <w:r w:rsidRPr="00904E87">
          <w:t>Draft contracts</w:t>
        </w:r>
        <w:r>
          <w:tab/>
        </w:r>
        <w:r>
          <w:fldChar w:fldCharType="begin"/>
        </w:r>
        <w:r>
          <w:instrText xml:space="preserve"> PAGEREF _Toc517699610 \h </w:instrText>
        </w:r>
        <w:r>
          <w:fldChar w:fldCharType="separate"/>
        </w:r>
        <w:r w:rsidR="0091089D">
          <w:t>70</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11" w:history="1">
        <w:r w:rsidRPr="00904E87">
          <w:t>89</w:t>
        </w:r>
        <w:r>
          <w:rPr>
            <w:rFonts w:asciiTheme="minorHAnsi" w:eastAsiaTheme="minorEastAsia" w:hAnsiTheme="minorHAnsi" w:cstheme="minorBidi"/>
            <w:sz w:val="22"/>
            <w:szCs w:val="22"/>
            <w:lang w:eastAsia="en-AU"/>
          </w:rPr>
          <w:tab/>
        </w:r>
        <w:r w:rsidRPr="00904E87">
          <w:t>Approval of terms</w:t>
        </w:r>
        <w:r>
          <w:tab/>
        </w:r>
        <w:r>
          <w:fldChar w:fldCharType="begin"/>
        </w:r>
        <w:r>
          <w:instrText xml:space="preserve"> PAGEREF _Toc517699611 \h </w:instrText>
        </w:r>
        <w:r>
          <w:fldChar w:fldCharType="separate"/>
        </w:r>
        <w:r w:rsidR="0091089D">
          <w:t>71</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12" w:history="1">
        <w:r w:rsidRPr="00904E87">
          <w:t>90</w:t>
        </w:r>
        <w:r>
          <w:rPr>
            <w:rFonts w:asciiTheme="minorHAnsi" w:eastAsiaTheme="minorEastAsia" w:hAnsiTheme="minorHAnsi" w:cstheme="minorBidi"/>
            <w:sz w:val="22"/>
            <w:szCs w:val="22"/>
            <w:lang w:eastAsia="en-AU"/>
          </w:rPr>
          <w:tab/>
        </w:r>
        <w:r w:rsidRPr="00904E87">
          <w:t>Determination of terms</w:t>
        </w:r>
        <w:r>
          <w:tab/>
        </w:r>
        <w:r>
          <w:fldChar w:fldCharType="begin"/>
        </w:r>
        <w:r>
          <w:instrText xml:space="preserve"> PAGEREF _Toc517699612 \h </w:instrText>
        </w:r>
        <w:r>
          <w:fldChar w:fldCharType="separate"/>
        </w:r>
        <w:r w:rsidR="0091089D">
          <w:t>72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13" w:history="1">
        <w:r w:rsidRPr="00904E87">
          <w:t>91</w:t>
        </w:r>
        <w:r>
          <w:rPr>
            <w:rFonts w:asciiTheme="minorHAnsi" w:eastAsiaTheme="minorEastAsia" w:hAnsiTheme="minorHAnsi" w:cstheme="minorBidi"/>
            <w:sz w:val="22"/>
            <w:szCs w:val="22"/>
            <w:lang w:eastAsia="en-AU"/>
          </w:rPr>
          <w:tab/>
        </w:r>
        <w:r w:rsidRPr="00904E87">
          <w:t>Notification and application of terms etc</w:t>
        </w:r>
        <w:r>
          <w:tab/>
        </w:r>
        <w:r>
          <w:fldChar w:fldCharType="begin"/>
        </w:r>
        <w:r>
          <w:instrText xml:space="preserve"> PAGEREF _Toc517699613 \h </w:instrText>
        </w:r>
        <w:r>
          <w:fldChar w:fldCharType="separate"/>
        </w:r>
        <w:r w:rsidR="0091089D">
          <w:t>72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14" w:history="1">
        <w:r w:rsidRPr="00904E87">
          <w:t>92</w:t>
        </w:r>
        <w:r>
          <w:rPr>
            <w:rFonts w:asciiTheme="minorHAnsi" w:eastAsiaTheme="minorEastAsia" w:hAnsiTheme="minorHAnsi" w:cstheme="minorBidi"/>
            <w:sz w:val="22"/>
            <w:szCs w:val="22"/>
            <w:lang w:eastAsia="en-AU"/>
          </w:rPr>
          <w:tab/>
        </w:r>
        <w:r w:rsidRPr="00904E87">
          <w:t>Creation of standard customer contracts</w:t>
        </w:r>
        <w:r>
          <w:tab/>
        </w:r>
        <w:r>
          <w:fldChar w:fldCharType="begin"/>
        </w:r>
        <w:r>
          <w:instrText xml:space="preserve"> PAGEREF _Toc517699614 \h </w:instrText>
        </w:r>
        <w:r>
          <w:fldChar w:fldCharType="separate"/>
        </w:r>
        <w:r w:rsidR="0091089D">
          <w:t>73</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15" w:history="1">
        <w:r w:rsidRPr="00904E87">
          <w:t>93</w:t>
        </w:r>
        <w:r>
          <w:rPr>
            <w:rFonts w:asciiTheme="minorHAnsi" w:eastAsiaTheme="minorEastAsia" w:hAnsiTheme="minorHAnsi" w:cstheme="minorBidi"/>
            <w:sz w:val="22"/>
            <w:szCs w:val="22"/>
            <w:lang w:eastAsia="en-AU"/>
          </w:rPr>
          <w:tab/>
        </w:r>
        <w:r w:rsidRPr="00904E87">
          <w:t>Variation of terms</w:t>
        </w:r>
        <w:r>
          <w:tab/>
        </w:r>
        <w:r>
          <w:fldChar w:fldCharType="begin"/>
        </w:r>
        <w:r>
          <w:instrText xml:space="preserve"> PAGEREF _Toc517699615 \h </w:instrText>
        </w:r>
        <w:r>
          <w:fldChar w:fldCharType="separate"/>
        </w:r>
        <w:r w:rsidR="0091089D">
          <w:t>74</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16" w:history="1">
        <w:r w:rsidRPr="00904E87">
          <w:t>94</w:t>
        </w:r>
        <w:r>
          <w:rPr>
            <w:rFonts w:asciiTheme="minorHAnsi" w:eastAsiaTheme="minorEastAsia" w:hAnsiTheme="minorHAnsi" w:cstheme="minorBidi"/>
            <w:sz w:val="22"/>
            <w:szCs w:val="22"/>
            <w:lang w:eastAsia="en-AU"/>
          </w:rPr>
          <w:tab/>
        </w:r>
        <w:r w:rsidRPr="00904E87">
          <w:t>Water supply and sewerage services—owner’s liability for payment</w:t>
        </w:r>
        <w:r>
          <w:tab/>
        </w:r>
        <w:r>
          <w:fldChar w:fldCharType="begin"/>
        </w:r>
        <w:r>
          <w:instrText xml:space="preserve"> PAGEREF _Toc517699616 \h </w:instrText>
        </w:r>
        <w:r>
          <w:fldChar w:fldCharType="separate"/>
        </w:r>
        <w:r w:rsidR="0091089D">
          <w:t>74</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617" w:history="1">
        <w:r w:rsidR="003A0E1C" w:rsidRPr="00904E87">
          <w:t>Division 6.3</w:t>
        </w:r>
        <w:r w:rsidR="003A0E1C">
          <w:rPr>
            <w:rFonts w:asciiTheme="minorHAnsi" w:eastAsiaTheme="minorEastAsia" w:hAnsiTheme="minorHAnsi" w:cstheme="minorBidi"/>
            <w:b w:val="0"/>
            <w:sz w:val="22"/>
            <w:szCs w:val="22"/>
            <w:lang w:eastAsia="en-AU"/>
          </w:rPr>
          <w:tab/>
        </w:r>
        <w:r w:rsidR="003A0E1C" w:rsidRPr="00904E87">
          <w:t>Negotiated customer contracts etc</w:t>
        </w:r>
        <w:r w:rsidR="003A0E1C" w:rsidRPr="003A0E1C">
          <w:rPr>
            <w:vanish/>
          </w:rPr>
          <w:tab/>
        </w:r>
        <w:r w:rsidR="003A0E1C" w:rsidRPr="003A0E1C">
          <w:rPr>
            <w:vanish/>
          </w:rPr>
          <w:fldChar w:fldCharType="begin"/>
        </w:r>
        <w:r w:rsidR="003A0E1C" w:rsidRPr="003A0E1C">
          <w:rPr>
            <w:vanish/>
          </w:rPr>
          <w:instrText xml:space="preserve"> PAGEREF _Toc517699617 \h </w:instrText>
        </w:r>
        <w:r w:rsidR="003A0E1C" w:rsidRPr="003A0E1C">
          <w:rPr>
            <w:vanish/>
          </w:rPr>
        </w:r>
        <w:r w:rsidR="003A0E1C" w:rsidRPr="003A0E1C">
          <w:rPr>
            <w:vanish/>
          </w:rPr>
          <w:fldChar w:fldCharType="separate"/>
        </w:r>
        <w:r w:rsidR="0091089D">
          <w:rPr>
            <w:vanish/>
          </w:rPr>
          <w:t>75</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18" w:history="1">
        <w:r w:rsidRPr="00904E87">
          <w:t>94A</w:t>
        </w:r>
        <w:r>
          <w:rPr>
            <w:rFonts w:asciiTheme="minorHAnsi" w:eastAsiaTheme="minorEastAsia" w:hAnsiTheme="minorHAnsi" w:cstheme="minorBidi"/>
            <w:sz w:val="22"/>
            <w:szCs w:val="22"/>
            <w:lang w:eastAsia="en-AU"/>
          </w:rPr>
          <w:tab/>
        </w:r>
        <w:r w:rsidRPr="00904E87">
          <w:t>Application—div 6.3</w:t>
        </w:r>
        <w:r>
          <w:tab/>
        </w:r>
        <w:r>
          <w:fldChar w:fldCharType="begin"/>
        </w:r>
        <w:r>
          <w:instrText xml:space="preserve"> PAGEREF _Toc517699618 \h </w:instrText>
        </w:r>
        <w:r>
          <w:fldChar w:fldCharType="separate"/>
        </w:r>
        <w:r w:rsidR="0091089D">
          <w:t>75</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19" w:history="1">
        <w:r w:rsidRPr="00904E87">
          <w:t>95</w:t>
        </w:r>
        <w:r>
          <w:rPr>
            <w:rFonts w:asciiTheme="minorHAnsi" w:eastAsiaTheme="minorEastAsia" w:hAnsiTheme="minorHAnsi" w:cstheme="minorBidi"/>
            <w:sz w:val="22"/>
            <w:szCs w:val="22"/>
            <w:lang w:eastAsia="en-AU"/>
          </w:rPr>
          <w:tab/>
        </w:r>
        <w:r w:rsidRPr="00904E87">
          <w:t>Negotiated customer contracts</w:t>
        </w:r>
        <w:r>
          <w:tab/>
        </w:r>
        <w:r>
          <w:fldChar w:fldCharType="begin"/>
        </w:r>
        <w:r>
          <w:instrText xml:space="preserve"> PAGEREF _Toc517699619 \h </w:instrText>
        </w:r>
        <w:r>
          <w:fldChar w:fldCharType="separate"/>
        </w:r>
        <w:r w:rsidR="0091089D">
          <w:t>76</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20" w:history="1">
        <w:r w:rsidRPr="00904E87">
          <w:t>96</w:t>
        </w:r>
        <w:r>
          <w:rPr>
            <w:rFonts w:asciiTheme="minorHAnsi" w:eastAsiaTheme="minorEastAsia" w:hAnsiTheme="minorHAnsi" w:cstheme="minorBidi"/>
            <w:sz w:val="22"/>
            <w:szCs w:val="22"/>
            <w:lang w:eastAsia="en-AU"/>
          </w:rPr>
          <w:tab/>
        </w:r>
        <w:r w:rsidRPr="00904E87">
          <w:t>Unauthorised arrangements for utility services</w:t>
        </w:r>
        <w:r>
          <w:tab/>
        </w:r>
        <w:r>
          <w:fldChar w:fldCharType="begin"/>
        </w:r>
        <w:r>
          <w:instrText xml:space="preserve"> PAGEREF _Toc517699620 \h </w:instrText>
        </w:r>
        <w:r>
          <w:fldChar w:fldCharType="separate"/>
        </w:r>
        <w:r w:rsidR="0091089D">
          <w:t>76</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621" w:history="1">
        <w:r w:rsidR="003A0E1C" w:rsidRPr="00904E87">
          <w:t>Division 6.4</w:t>
        </w:r>
        <w:r w:rsidR="003A0E1C">
          <w:rPr>
            <w:rFonts w:asciiTheme="minorHAnsi" w:eastAsiaTheme="minorEastAsia" w:hAnsiTheme="minorHAnsi" w:cstheme="minorBidi"/>
            <w:b w:val="0"/>
            <w:sz w:val="22"/>
            <w:szCs w:val="22"/>
            <w:lang w:eastAsia="en-AU"/>
          </w:rPr>
          <w:tab/>
        </w:r>
        <w:r w:rsidR="003A0E1C" w:rsidRPr="00904E87">
          <w:t>Passing on supply costs</w:t>
        </w:r>
        <w:r w:rsidR="003A0E1C" w:rsidRPr="003A0E1C">
          <w:rPr>
            <w:vanish/>
          </w:rPr>
          <w:tab/>
        </w:r>
        <w:r w:rsidR="003A0E1C" w:rsidRPr="003A0E1C">
          <w:rPr>
            <w:vanish/>
          </w:rPr>
          <w:fldChar w:fldCharType="begin"/>
        </w:r>
        <w:r w:rsidR="003A0E1C" w:rsidRPr="003A0E1C">
          <w:rPr>
            <w:vanish/>
          </w:rPr>
          <w:instrText xml:space="preserve"> PAGEREF _Toc517699621 \h </w:instrText>
        </w:r>
        <w:r w:rsidR="003A0E1C" w:rsidRPr="003A0E1C">
          <w:rPr>
            <w:vanish/>
          </w:rPr>
        </w:r>
        <w:r w:rsidR="003A0E1C" w:rsidRPr="003A0E1C">
          <w:rPr>
            <w:vanish/>
          </w:rPr>
          <w:fldChar w:fldCharType="separate"/>
        </w:r>
        <w:r w:rsidR="0091089D">
          <w:rPr>
            <w:vanish/>
          </w:rPr>
          <w:t>77</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22" w:history="1">
        <w:r w:rsidRPr="00904E87">
          <w:t>97</w:t>
        </w:r>
        <w:r>
          <w:rPr>
            <w:rFonts w:asciiTheme="minorHAnsi" w:eastAsiaTheme="minorEastAsia" w:hAnsiTheme="minorHAnsi" w:cstheme="minorBidi"/>
            <w:sz w:val="22"/>
            <w:szCs w:val="22"/>
            <w:lang w:eastAsia="en-AU"/>
          </w:rPr>
          <w:tab/>
        </w:r>
        <w:r w:rsidRPr="00904E87">
          <w:t>Approved meters</w:t>
        </w:r>
        <w:r>
          <w:tab/>
        </w:r>
        <w:r>
          <w:fldChar w:fldCharType="begin"/>
        </w:r>
        <w:r>
          <w:instrText xml:space="preserve"> PAGEREF _Toc517699622 \h </w:instrText>
        </w:r>
        <w:r>
          <w:fldChar w:fldCharType="separate"/>
        </w:r>
        <w:r w:rsidR="0091089D">
          <w:t>77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23" w:history="1">
        <w:r w:rsidRPr="00904E87">
          <w:t>100</w:t>
        </w:r>
        <w:r>
          <w:rPr>
            <w:rFonts w:asciiTheme="minorHAnsi" w:eastAsiaTheme="minorEastAsia" w:hAnsiTheme="minorHAnsi" w:cstheme="minorBidi"/>
            <w:sz w:val="22"/>
            <w:szCs w:val="22"/>
            <w:lang w:eastAsia="en-AU"/>
          </w:rPr>
          <w:tab/>
        </w:r>
        <w:r w:rsidRPr="00904E87">
          <w:t>Passing on the cost of water</w:t>
        </w:r>
        <w:r>
          <w:tab/>
        </w:r>
        <w:r>
          <w:fldChar w:fldCharType="begin"/>
        </w:r>
        <w:r>
          <w:instrText xml:space="preserve"> PAGEREF _Toc517699623 \h </w:instrText>
        </w:r>
        <w:r>
          <w:fldChar w:fldCharType="separate"/>
        </w:r>
        <w:r w:rsidR="0091089D">
          <w:t>77</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624" w:history="1">
        <w:r w:rsidR="003A0E1C" w:rsidRPr="00904E87">
          <w:t>Division 6.5</w:t>
        </w:r>
        <w:r w:rsidR="003A0E1C">
          <w:rPr>
            <w:rFonts w:asciiTheme="minorHAnsi" w:eastAsiaTheme="minorEastAsia" w:hAnsiTheme="minorHAnsi" w:cstheme="minorBidi"/>
            <w:b w:val="0"/>
            <w:sz w:val="22"/>
            <w:szCs w:val="22"/>
            <w:lang w:eastAsia="en-AU"/>
          </w:rPr>
          <w:tab/>
        </w:r>
        <w:r w:rsidR="003A0E1C" w:rsidRPr="00904E87">
          <w:t>Miscellaneous</w:t>
        </w:r>
        <w:r w:rsidR="003A0E1C" w:rsidRPr="003A0E1C">
          <w:rPr>
            <w:vanish/>
          </w:rPr>
          <w:tab/>
        </w:r>
        <w:r w:rsidR="003A0E1C" w:rsidRPr="003A0E1C">
          <w:rPr>
            <w:vanish/>
          </w:rPr>
          <w:fldChar w:fldCharType="begin"/>
        </w:r>
        <w:r w:rsidR="003A0E1C" w:rsidRPr="003A0E1C">
          <w:rPr>
            <w:vanish/>
          </w:rPr>
          <w:instrText xml:space="preserve"> PAGEREF _Toc517699624 \h </w:instrText>
        </w:r>
        <w:r w:rsidR="003A0E1C" w:rsidRPr="003A0E1C">
          <w:rPr>
            <w:vanish/>
          </w:rPr>
        </w:r>
        <w:r w:rsidR="003A0E1C" w:rsidRPr="003A0E1C">
          <w:rPr>
            <w:vanish/>
          </w:rPr>
          <w:fldChar w:fldCharType="separate"/>
        </w:r>
        <w:r w:rsidR="0091089D">
          <w:rPr>
            <w:vanish/>
          </w:rPr>
          <w:t>78</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25" w:history="1">
        <w:r w:rsidRPr="00904E87">
          <w:t>101</w:t>
        </w:r>
        <w:r>
          <w:rPr>
            <w:rFonts w:asciiTheme="minorHAnsi" w:eastAsiaTheme="minorEastAsia" w:hAnsiTheme="minorHAnsi" w:cstheme="minorBidi"/>
            <w:sz w:val="22"/>
            <w:szCs w:val="22"/>
            <w:lang w:eastAsia="en-AU"/>
          </w:rPr>
          <w:tab/>
        </w:r>
        <w:r w:rsidRPr="00904E87">
          <w:t>Capital contribution charges—network development</w:t>
        </w:r>
        <w:r>
          <w:tab/>
        </w:r>
        <w:r>
          <w:fldChar w:fldCharType="begin"/>
        </w:r>
        <w:r>
          <w:instrText xml:space="preserve"> PAGEREF _Toc517699625 \h </w:instrText>
        </w:r>
        <w:r>
          <w:fldChar w:fldCharType="separate"/>
        </w:r>
        <w:r w:rsidR="0091089D">
          <w:t>78</w:t>
        </w:r>
        <w:r>
          <w:fldChar w:fldCharType="end"/>
        </w:r>
      </w:hyperlink>
    </w:p>
    <w:p w:rsidR="003A0E1C" w:rsidRDefault="00D324E0">
      <w:pPr>
        <w:pStyle w:val="TOC2"/>
        <w:rPr>
          <w:rFonts w:asciiTheme="minorHAnsi" w:eastAsiaTheme="minorEastAsia" w:hAnsiTheme="minorHAnsi" w:cstheme="minorBidi"/>
          <w:b w:val="0"/>
          <w:sz w:val="22"/>
          <w:szCs w:val="22"/>
          <w:lang w:eastAsia="en-AU"/>
        </w:rPr>
      </w:pPr>
      <w:hyperlink w:anchor="_Toc517699626" w:history="1">
        <w:r w:rsidR="003A0E1C" w:rsidRPr="00904E87">
          <w:t>Part 7</w:t>
        </w:r>
        <w:r w:rsidR="003A0E1C">
          <w:rPr>
            <w:rFonts w:asciiTheme="minorHAnsi" w:eastAsiaTheme="minorEastAsia" w:hAnsiTheme="minorHAnsi" w:cstheme="minorBidi"/>
            <w:b w:val="0"/>
            <w:sz w:val="22"/>
            <w:szCs w:val="22"/>
            <w:lang w:eastAsia="en-AU"/>
          </w:rPr>
          <w:tab/>
        </w:r>
        <w:r w:rsidR="003A0E1C" w:rsidRPr="00904E87">
          <w:t>Network operations</w:t>
        </w:r>
        <w:r w:rsidR="003A0E1C" w:rsidRPr="003A0E1C">
          <w:rPr>
            <w:vanish/>
          </w:rPr>
          <w:tab/>
        </w:r>
        <w:r w:rsidR="003A0E1C" w:rsidRPr="003A0E1C">
          <w:rPr>
            <w:vanish/>
          </w:rPr>
          <w:fldChar w:fldCharType="begin"/>
        </w:r>
        <w:r w:rsidR="003A0E1C" w:rsidRPr="003A0E1C">
          <w:rPr>
            <w:vanish/>
          </w:rPr>
          <w:instrText xml:space="preserve"> PAGEREF _Toc517699626 \h </w:instrText>
        </w:r>
        <w:r w:rsidR="003A0E1C" w:rsidRPr="003A0E1C">
          <w:rPr>
            <w:vanish/>
          </w:rPr>
        </w:r>
        <w:r w:rsidR="003A0E1C" w:rsidRPr="003A0E1C">
          <w:rPr>
            <w:vanish/>
          </w:rPr>
          <w:fldChar w:fldCharType="separate"/>
        </w:r>
        <w:r w:rsidR="0091089D">
          <w:rPr>
            <w:vanish/>
          </w:rPr>
          <w:t>80</w:t>
        </w:r>
        <w:r w:rsidR="003A0E1C" w:rsidRPr="003A0E1C">
          <w:rPr>
            <w:vanish/>
          </w:rP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627" w:history="1">
        <w:r w:rsidR="003A0E1C" w:rsidRPr="00904E87">
          <w:t>Division 7.1</w:t>
        </w:r>
        <w:r w:rsidR="003A0E1C">
          <w:rPr>
            <w:rFonts w:asciiTheme="minorHAnsi" w:eastAsiaTheme="minorEastAsia" w:hAnsiTheme="minorHAnsi" w:cstheme="minorBidi"/>
            <w:b w:val="0"/>
            <w:sz w:val="22"/>
            <w:szCs w:val="22"/>
            <w:lang w:eastAsia="en-AU"/>
          </w:rPr>
          <w:tab/>
        </w:r>
        <w:r w:rsidR="003A0E1C" w:rsidRPr="00904E87">
          <w:t>General</w:t>
        </w:r>
        <w:r w:rsidR="003A0E1C" w:rsidRPr="003A0E1C">
          <w:rPr>
            <w:vanish/>
          </w:rPr>
          <w:tab/>
        </w:r>
        <w:r w:rsidR="003A0E1C" w:rsidRPr="003A0E1C">
          <w:rPr>
            <w:vanish/>
          </w:rPr>
          <w:fldChar w:fldCharType="begin"/>
        </w:r>
        <w:r w:rsidR="003A0E1C" w:rsidRPr="003A0E1C">
          <w:rPr>
            <w:vanish/>
          </w:rPr>
          <w:instrText xml:space="preserve"> PAGEREF _Toc517699627 \h </w:instrText>
        </w:r>
        <w:r w:rsidR="003A0E1C" w:rsidRPr="003A0E1C">
          <w:rPr>
            <w:vanish/>
          </w:rPr>
        </w:r>
        <w:r w:rsidR="003A0E1C" w:rsidRPr="003A0E1C">
          <w:rPr>
            <w:vanish/>
          </w:rPr>
          <w:fldChar w:fldCharType="separate"/>
        </w:r>
        <w:r w:rsidR="0091089D">
          <w:rPr>
            <w:vanish/>
          </w:rPr>
          <w:t>80</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28" w:history="1">
        <w:r w:rsidRPr="00904E87">
          <w:t>103</w:t>
        </w:r>
        <w:r>
          <w:rPr>
            <w:rFonts w:asciiTheme="minorHAnsi" w:eastAsiaTheme="minorEastAsia" w:hAnsiTheme="minorHAnsi" w:cstheme="minorBidi"/>
            <w:sz w:val="22"/>
            <w:szCs w:val="22"/>
            <w:lang w:eastAsia="en-AU"/>
          </w:rPr>
          <w:tab/>
        </w:r>
        <w:r w:rsidRPr="00904E87">
          <w:t>Definitions for pt 7</w:t>
        </w:r>
        <w:r>
          <w:tab/>
        </w:r>
        <w:r>
          <w:fldChar w:fldCharType="begin"/>
        </w:r>
        <w:r>
          <w:instrText xml:space="preserve"> PAGEREF _Toc517699628 \h </w:instrText>
        </w:r>
        <w:r>
          <w:fldChar w:fldCharType="separate"/>
        </w:r>
        <w:r w:rsidR="0091089D">
          <w:t>80</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629" w:history="1">
        <w:r w:rsidR="003A0E1C" w:rsidRPr="00904E87">
          <w:t>Division 7.2</w:t>
        </w:r>
        <w:r w:rsidR="003A0E1C">
          <w:rPr>
            <w:rFonts w:asciiTheme="minorHAnsi" w:eastAsiaTheme="minorEastAsia" w:hAnsiTheme="minorHAnsi" w:cstheme="minorBidi"/>
            <w:b w:val="0"/>
            <w:sz w:val="22"/>
            <w:szCs w:val="22"/>
            <w:lang w:eastAsia="en-AU"/>
          </w:rPr>
          <w:tab/>
        </w:r>
        <w:r w:rsidR="003A0E1C" w:rsidRPr="00904E87">
          <w:t>General powers</w:t>
        </w:r>
        <w:r w:rsidR="003A0E1C" w:rsidRPr="003A0E1C">
          <w:rPr>
            <w:vanish/>
          </w:rPr>
          <w:tab/>
        </w:r>
        <w:r w:rsidR="003A0E1C" w:rsidRPr="003A0E1C">
          <w:rPr>
            <w:vanish/>
          </w:rPr>
          <w:fldChar w:fldCharType="begin"/>
        </w:r>
        <w:r w:rsidR="003A0E1C" w:rsidRPr="003A0E1C">
          <w:rPr>
            <w:vanish/>
          </w:rPr>
          <w:instrText xml:space="preserve"> PAGEREF _Toc517699629 \h </w:instrText>
        </w:r>
        <w:r w:rsidR="003A0E1C" w:rsidRPr="003A0E1C">
          <w:rPr>
            <w:vanish/>
          </w:rPr>
        </w:r>
        <w:r w:rsidR="003A0E1C" w:rsidRPr="003A0E1C">
          <w:rPr>
            <w:vanish/>
          </w:rPr>
          <w:fldChar w:fldCharType="separate"/>
        </w:r>
        <w:r w:rsidR="0091089D">
          <w:rPr>
            <w:vanish/>
          </w:rPr>
          <w:t>80</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30" w:history="1">
        <w:r w:rsidRPr="00904E87">
          <w:t>104</w:t>
        </w:r>
        <w:r>
          <w:rPr>
            <w:rFonts w:asciiTheme="minorHAnsi" w:eastAsiaTheme="minorEastAsia" w:hAnsiTheme="minorHAnsi" w:cstheme="minorBidi"/>
            <w:sz w:val="22"/>
            <w:szCs w:val="22"/>
            <w:lang w:eastAsia="en-AU"/>
          </w:rPr>
          <w:tab/>
        </w:r>
        <w:r w:rsidRPr="00904E87">
          <w:t>Acquisition of land</w:t>
        </w:r>
        <w:r>
          <w:tab/>
        </w:r>
        <w:r>
          <w:fldChar w:fldCharType="begin"/>
        </w:r>
        <w:r>
          <w:instrText xml:space="preserve"> PAGEREF _Toc517699630 \h </w:instrText>
        </w:r>
        <w:r>
          <w:fldChar w:fldCharType="separate"/>
        </w:r>
        <w:r w:rsidR="0091089D">
          <w:t>80</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31" w:history="1">
        <w:r w:rsidRPr="00904E87">
          <w:t>105</w:t>
        </w:r>
        <w:r>
          <w:rPr>
            <w:rFonts w:asciiTheme="minorHAnsi" w:eastAsiaTheme="minorEastAsia" w:hAnsiTheme="minorHAnsi" w:cstheme="minorBidi"/>
            <w:sz w:val="22"/>
            <w:szCs w:val="22"/>
            <w:lang w:eastAsia="en-AU"/>
          </w:rPr>
          <w:tab/>
        </w:r>
        <w:r w:rsidRPr="00904E87">
          <w:t>Installation of network facilities</w:t>
        </w:r>
        <w:r>
          <w:tab/>
        </w:r>
        <w:r>
          <w:fldChar w:fldCharType="begin"/>
        </w:r>
        <w:r>
          <w:instrText xml:space="preserve"> PAGEREF _Toc517699631 \h </w:instrText>
        </w:r>
        <w:r>
          <w:fldChar w:fldCharType="separate"/>
        </w:r>
        <w:r w:rsidR="0091089D">
          <w:t>81</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32" w:history="1">
        <w:r w:rsidRPr="00904E87">
          <w:t>106</w:t>
        </w:r>
        <w:r>
          <w:rPr>
            <w:rFonts w:asciiTheme="minorHAnsi" w:eastAsiaTheme="minorEastAsia" w:hAnsiTheme="minorHAnsi" w:cstheme="minorBidi"/>
            <w:sz w:val="22"/>
            <w:szCs w:val="22"/>
            <w:lang w:eastAsia="en-AU"/>
          </w:rPr>
          <w:tab/>
        </w:r>
        <w:r w:rsidRPr="00904E87">
          <w:t>Maintenance of network facilities</w:t>
        </w:r>
        <w:r>
          <w:tab/>
        </w:r>
        <w:r>
          <w:fldChar w:fldCharType="begin"/>
        </w:r>
        <w:r>
          <w:instrText xml:space="preserve"> PAGEREF _Toc517699632 \h </w:instrText>
        </w:r>
        <w:r>
          <w:fldChar w:fldCharType="separate"/>
        </w:r>
        <w:r w:rsidR="0091089D">
          <w:t>82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33" w:history="1">
        <w:r w:rsidRPr="00904E87">
          <w:t>107</w:t>
        </w:r>
        <w:r>
          <w:rPr>
            <w:rFonts w:asciiTheme="minorHAnsi" w:eastAsiaTheme="minorEastAsia" w:hAnsiTheme="minorHAnsi" w:cstheme="minorBidi"/>
            <w:sz w:val="22"/>
            <w:szCs w:val="22"/>
            <w:lang w:eastAsia="en-AU"/>
          </w:rPr>
          <w:tab/>
        </w:r>
        <w:r w:rsidRPr="00904E87">
          <w:t>National land</w:t>
        </w:r>
        <w:r>
          <w:tab/>
        </w:r>
        <w:r>
          <w:fldChar w:fldCharType="begin"/>
        </w:r>
        <w:r>
          <w:instrText xml:space="preserve"> PAGEREF _Toc517699633 \h </w:instrText>
        </w:r>
        <w:r>
          <w:fldChar w:fldCharType="separate"/>
        </w:r>
        <w:r w:rsidR="0091089D">
          <w:t>83</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634" w:history="1">
        <w:r w:rsidR="003A0E1C" w:rsidRPr="00904E87">
          <w:t>Division 7.3</w:t>
        </w:r>
        <w:r w:rsidR="003A0E1C">
          <w:rPr>
            <w:rFonts w:asciiTheme="minorHAnsi" w:eastAsiaTheme="minorEastAsia" w:hAnsiTheme="minorHAnsi" w:cstheme="minorBidi"/>
            <w:b w:val="0"/>
            <w:sz w:val="22"/>
            <w:szCs w:val="22"/>
            <w:lang w:eastAsia="en-AU"/>
          </w:rPr>
          <w:tab/>
        </w:r>
        <w:r w:rsidR="003A0E1C" w:rsidRPr="00904E87">
          <w:t>Performance of network operations</w:t>
        </w:r>
        <w:r w:rsidR="003A0E1C" w:rsidRPr="003A0E1C">
          <w:rPr>
            <w:vanish/>
          </w:rPr>
          <w:tab/>
        </w:r>
        <w:r w:rsidR="003A0E1C" w:rsidRPr="003A0E1C">
          <w:rPr>
            <w:vanish/>
          </w:rPr>
          <w:fldChar w:fldCharType="begin"/>
        </w:r>
        <w:r w:rsidR="003A0E1C" w:rsidRPr="003A0E1C">
          <w:rPr>
            <w:vanish/>
          </w:rPr>
          <w:instrText xml:space="preserve"> PAGEREF _Toc517699634 \h </w:instrText>
        </w:r>
        <w:r w:rsidR="003A0E1C" w:rsidRPr="003A0E1C">
          <w:rPr>
            <w:vanish/>
          </w:rPr>
        </w:r>
        <w:r w:rsidR="003A0E1C" w:rsidRPr="003A0E1C">
          <w:rPr>
            <w:vanish/>
          </w:rPr>
          <w:fldChar w:fldCharType="separate"/>
        </w:r>
        <w:r w:rsidR="0091089D">
          <w:rPr>
            <w:vanish/>
          </w:rPr>
          <w:t>83</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35" w:history="1">
        <w:r w:rsidRPr="00904E87">
          <w:t>108</w:t>
        </w:r>
        <w:r>
          <w:rPr>
            <w:rFonts w:asciiTheme="minorHAnsi" w:eastAsiaTheme="minorEastAsia" w:hAnsiTheme="minorHAnsi" w:cstheme="minorBidi"/>
            <w:sz w:val="22"/>
            <w:szCs w:val="22"/>
            <w:lang w:eastAsia="en-AU"/>
          </w:rPr>
          <w:tab/>
        </w:r>
        <w:r w:rsidRPr="00904E87">
          <w:t>Damage etc to be minimised</w:t>
        </w:r>
        <w:r>
          <w:tab/>
        </w:r>
        <w:r>
          <w:fldChar w:fldCharType="begin"/>
        </w:r>
        <w:r>
          <w:instrText xml:space="preserve"> PAGEREF _Toc517699635 \h </w:instrText>
        </w:r>
        <w:r>
          <w:fldChar w:fldCharType="separate"/>
        </w:r>
        <w:r w:rsidR="0091089D">
          <w:t>83</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36" w:history="1">
        <w:r w:rsidRPr="00904E87">
          <w:t>109</w:t>
        </w:r>
        <w:r>
          <w:rPr>
            <w:rFonts w:asciiTheme="minorHAnsi" w:eastAsiaTheme="minorEastAsia" w:hAnsiTheme="minorHAnsi" w:cstheme="minorBidi"/>
            <w:sz w:val="22"/>
            <w:szCs w:val="22"/>
            <w:lang w:eastAsia="en-AU"/>
          </w:rPr>
          <w:tab/>
        </w:r>
        <w:r w:rsidRPr="00904E87">
          <w:t>Notice to land-holder</w:t>
        </w:r>
        <w:r>
          <w:tab/>
        </w:r>
        <w:r>
          <w:fldChar w:fldCharType="begin"/>
        </w:r>
        <w:r>
          <w:instrText xml:space="preserve"> PAGEREF _Toc517699636 \h </w:instrText>
        </w:r>
        <w:r>
          <w:fldChar w:fldCharType="separate"/>
        </w:r>
        <w:r w:rsidR="0091089D">
          <w:t>84</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37" w:history="1">
        <w:r w:rsidRPr="00904E87">
          <w:t>109A</w:t>
        </w:r>
        <w:r>
          <w:rPr>
            <w:rFonts w:asciiTheme="minorHAnsi" w:eastAsiaTheme="minorEastAsia" w:hAnsiTheme="minorHAnsi" w:cstheme="minorBidi"/>
            <w:sz w:val="22"/>
            <w:szCs w:val="22"/>
            <w:lang w:eastAsia="en-AU"/>
          </w:rPr>
          <w:tab/>
        </w:r>
        <w:r w:rsidRPr="00904E87">
          <w:t>Notice to owner of structure—network operations</w:t>
        </w:r>
        <w:r>
          <w:tab/>
        </w:r>
        <w:r>
          <w:fldChar w:fldCharType="begin"/>
        </w:r>
        <w:r>
          <w:instrText xml:space="preserve"> PAGEREF _Toc517699637 \h </w:instrText>
        </w:r>
        <w:r>
          <w:fldChar w:fldCharType="separate"/>
        </w:r>
        <w:r w:rsidR="0091089D">
          <w:t>85</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38" w:history="1">
        <w:r w:rsidRPr="00904E87">
          <w:t>110</w:t>
        </w:r>
        <w:r>
          <w:rPr>
            <w:rFonts w:asciiTheme="minorHAnsi" w:eastAsiaTheme="minorEastAsia" w:hAnsiTheme="minorHAnsi" w:cstheme="minorBidi"/>
            <w:sz w:val="22"/>
            <w:szCs w:val="22"/>
            <w:lang w:eastAsia="en-AU"/>
          </w:rPr>
          <w:tab/>
        </w:r>
        <w:r w:rsidRPr="00904E87">
          <w:t>Notice about lopping trees etc on private land</w:t>
        </w:r>
        <w:r>
          <w:tab/>
        </w:r>
        <w:r>
          <w:fldChar w:fldCharType="begin"/>
        </w:r>
        <w:r>
          <w:instrText xml:space="preserve"> PAGEREF _Toc517699638 \h </w:instrText>
        </w:r>
        <w:r>
          <w:fldChar w:fldCharType="separate"/>
        </w:r>
        <w:r w:rsidR="0091089D">
          <w:t>86</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39" w:history="1">
        <w:r w:rsidRPr="00904E87">
          <w:t>110A</w:t>
        </w:r>
        <w:r>
          <w:rPr>
            <w:rFonts w:asciiTheme="minorHAnsi" w:eastAsiaTheme="minorEastAsia" w:hAnsiTheme="minorHAnsi" w:cstheme="minorBidi"/>
            <w:sz w:val="22"/>
            <w:szCs w:val="22"/>
            <w:lang w:eastAsia="en-AU"/>
          </w:rPr>
          <w:tab/>
        </w:r>
        <w:r w:rsidRPr="00904E87">
          <w:t>Network operations affecting heritage significance</w:t>
        </w:r>
        <w:r>
          <w:tab/>
        </w:r>
        <w:r>
          <w:fldChar w:fldCharType="begin"/>
        </w:r>
        <w:r>
          <w:instrText xml:space="preserve"> PAGEREF _Toc517699639 \h </w:instrText>
        </w:r>
        <w:r>
          <w:fldChar w:fldCharType="separate"/>
        </w:r>
        <w:r w:rsidR="0091089D">
          <w:t>87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40" w:history="1">
        <w:r w:rsidRPr="00904E87">
          <w:t>111</w:t>
        </w:r>
        <w:r>
          <w:rPr>
            <w:rFonts w:asciiTheme="minorHAnsi" w:eastAsiaTheme="minorEastAsia" w:hAnsiTheme="minorHAnsi" w:cstheme="minorBidi"/>
            <w:sz w:val="22"/>
            <w:szCs w:val="22"/>
            <w:lang w:eastAsia="en-AU"/>
          </w:rPr>
          <w:tab/>
        </w:r>
        <w:r w:rsidRPr="00904E87">
          <w:t>Notice to other utilities</w:t>
        </w:r>
        <w:r>
          <w:tab/>
        </w:r>
        <w:r>
          <w:fldChar w:fldCharType="begin"/>
        </w:r>
        <w:r>
          <w:instrText xml:space="preserve"> PAGEREF _Toc517699640 \h </w:instrText>
        </w:r>
        <w:r>
          <w:fldChar w:fldCharType="separate"/>
        </w:r>
        <w:r w:rsidR="0091089D">
          <w:t>88</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41" w:history="1">
        <w:r w:rsidRPr="00904E87">
          <w:t>112</w:t>
        </w:r>
        <w:r>
          <w:rPr>
            <w:rFonts w:asciiTheme="minorHAnsi" w:eastAsiaTheme="minorEastAsia" w:hAnsiTheme="minorHAnsi" w:cstheme="minorBidi"/>
            <w:sz w:val="22"/>
            <w:szCs w:val="22"/>
            <w:lang w:eastAsia="en-AU"/>
          </w:rPr>
          <w:tab/>
        </w:r>
        <w:r w:rsidRPr="00904E87">
          <w:t>Removal of utility’s property and waste</w:t>
        </w:r>
        <w:r>
          <w:tab/>
        </w:r>
        <w:r>
          <w:fldChar w:fldCharType="begin"/>
        </w:r>
        <w:r>
          <w:instrText xml:space="preserve"> PAGEREF _Toc517699641 \h </w:instrText>
        </w:r>
        <w:r>
          <w:fldChar w:fldCharType="separate"/>
        </w:r>
        <w:r w:rsidR="0091089D">
          <w:t>90</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42" w:history="1">
        <w:r w:rsidRPr="00904E87">
          <w:t>113</w:t>
        </w:r>
        <w:r>
          <w:rPr>
            <w:rFonts w:asciiTheme="minorHAnsi" w:eastAsiaTheme="minorEastAsia" w:hAnsiTheme="minorHAnsi" w:cstheme="minorBidi"/>
            <w:sz w:val="22"/>
            <w:szCs w:val="22"/>
            <w:lang w:eastAsia="en-AU"/>
          </w:rPr>
          <w:tab/>
        </w:r>
        <w:r w:rsidRPr="00904E87">
          <w:t>Land to be restored</w:t>
        </w:r>
        <w:r>
          <w:tab/>
        </w:r>
        <w:r>
          <w:fldChar w:fldCharType="begin"/>
        </w:r>
        <w:r>
          <w:instrText xml:space="preserve"> PAGEREF _Toc517699642 \h </w:instrText>
        </w:r>
        <w:r>
          <w:fldChar w:fldCharType="separate"/>
        </w:r>
        <w:r w:rsidR="0091089D">
          <w:t>90</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643" w:history="1">
        <w:r w:rsidR="003A0E1C" w:rsidRPr="00904E87">
          <w:t>Division 7.4</w:t>
        </w:r>
        <w:r w:rsidR="003A0E1C">
          <w:rPr>
            <w:rFonts w:asciiTheme="minorHAnsi" w:eastAsiaTheme="minorEastAsia" w:hAnsiTheme="minorHAnsi" w:cstheme="minorBidi"/>
            <w:b w:val="0"/>
            <w:sz w:val="22"/>
            <w:szCs w:val="22"/>
            <w:lang w:eastAsia="en-AU"/>
          </w:rPr>
          <w:tab/>
        </w:r>
        <w:r w:rsidR="003A0E1C" w:rsidRPr="00904E87">
          <w:t>Authorised people</w:t>
        </w:r>
        <w:r w:rsidR="003A0E1C" w:rsidRPr="003A0E1C">
          <w:rPr>
            <w:vanish/>
          </w:rPr>
          <w:tab/>
        </w:r>
        <w:r w:rsidR="003A0E1C" w:rsidRPr="003A0E1C">
          <w:rPr>
            <w:vanish/>
          </w:rPr>
          <w:fldChar w:fldCharType="begin"/>
        </w:r>
        <w:r w:rsidR="003A0E1C" w:rsidRPr="003A0E1C">
          <w:rPr>
            <w:vanish/>
          </w:rPr>
          <w:instrText xml:space="preserve"> PAGEREF _Toc517699643 \h </w:instrText>
        </w:r>
        <w:r w:rsidR="003A0E1C" w:rsidRPr="003A0E1C">
          <w:rPr>
            <w:vanish/>
          </w:rPr>
        </w:r>
        <w:r w:rsidR="003A0E1C" w:rsidRPr="003A0E1C">
          <w:rPr>
            <w:vanish/>
          </w:rPr>
          <w:fldChar w:fldCharType="separate"/>
        </w:r>
        <w:r w:rsidR="0091089D">
          <w:rPr>
            <w:vanish/>
          </w:rPr>
          <w:t>91</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44" w:history="1">
        <w:r w:rsidRPr="00904E87">
          <w:t>114</w:t>
        </w:r>
        <w:r>
          <w:rPr>
            <w:rFonts w:asciiTheme="minorHAnsi" w:eastAsiaTheme="minorEastAsia" w:hAnsiTheme="minorHAnsi" w:cstheme="minorBidi"/>
            <w:sz w:val="22"/>
            <w:szCs w:val="22"/>
            <w:lang w:eastAsia="en-AU"/>
          </w:rPr>
          <w:tab/>
        </w:r>
        <w:r w:rsidRPr="00904E87">
          <w:t>Appointment</w:t>
        </w:r>
        <w:r>
          <w:tab/>
        </w:r>
        <w:r>
          <w:fldChar w:fldCharType="begin"/>
        </w:r>
        <w:r>
          <w:instrText xml:space="preserve"> PAGEREF _Toc517699644 \h </w:instrText>
        </w:r>
        <w:r>
          <w:fldChar w:fldCharType="separate"/>
        </w:r>
        <w:r w:rsidR="0091089D">
          <w:t>91</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45" w:history="1">
        <w:r w:rsidRPr="00904E87">
          <w:t>115</w:t>
        </w:r>
        <w:r>
          <w:rPr>
            <w:rFonts w:asciiTheme="minorHAnsi" w:eastAsiaTheme="minorEastAsia" w:hAnsiTheme="minorHAnsi" w:cstheme="minorBidi"/>
            <w:sz w:val="22"/>
            <w:szCs w:val="22"/>
            <w:lang w:eastAsia="en-AU"/>
          </w:rPr>
          <w:tab/>
        </w:r>
        <w:r w:rsidRPr="00904E87">
          <w:t>Identity cards</w:t>
        </w:r>
        <w:r>
          <w:tab/>
        </w:r>
        <w:r>
          <w:fldChar w:fldCharType="begin"/>
        </w:r>
        <w:r>
          <w:instrText xml:space="preserve"> PAGEREF _Toc517699645 \h </w:instrText>
        </w:r>
        <w:r>
          <w:fldChar w:fldCharType="separate"/>
        </w:r>
        <w:r w:rsidR="0091089D">
          <w:t>91</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46" w:history="1">
        <w:r w:rsidRPr="00904E87">
          <w:t>116</w:t>
        </w:r>
        <w:r>
          <w:rPr>
            <w:rFonts w:asciiTheme="minorHAnsi" w:eastAsiaTheme="minorEastAsia" w:hAnsiTheme="minorHAnsi" w:cstheme="minorBidi"/>
            <w:sz w:val="22"/>
            <w:szCs w:val="22"/>
            <w:lang w:eastAsia="en-AU"/>
          </w:rPr>
          <w:tab/>
        </w:r>
        <w:r w:rsidRPr="00904E87">
          <w:t>Entry to premises—network operations</w:t>
        </w:r>
        <w:r>
          <w:tab/>
        </w:r>
        <w:r>
          <w:fldChar w:fldCharType="begin"/>
        </w:r>
        <w:r>
          <w:instrText xml:space="preserve"> PAGEREF _Toc517699646 \h </w:instrText>
        </w:r>
        <w:r>
          <w:fldChar w:fldCharType="separate"/>
        </w:r>
        <w:r w:rsidR="0091089D">
          <w:t>92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47" w:history="1">
        <w:r w:rsidRPr="00904E87">
          <w:t>117</w:t>
        </w:r>
        <w:r>
          <w:rPr>
            <w:rFonts w:asciiTheme="minorHAnsi" w:eastAsiaTheme="minorEastAsia" w:hAnsiTheme="minorHAnsi" w:cstheme="minorBidi"/>
            <w:sz w:val="22"/>
            <w:szCs w:val="22"/>
            <w:lang w:eastAsia="en-AU"/>
          </w:rPr>
          <w:tab/>
        </w:r>
        <w:r w:rsidRPr="00904E87">
          <w:t>Entry to premises—inspection of meters etc</w:t>
        </w:r>
        <w:r>
          <w:tab/>
        </w:r>
        <w:r>
          <w:fldChar w:fldCharType="begin"/>
        </w:r>
        <w:r>
          <w:instrText xml:space="preserve"> PAGEREF _Toc517699647 \h </w:instrText>
        </w:r>
        <w:r>
          <w:fldChar w:fldCharType="separate"/>
        </w:r>
        <w:r w:rsidR="0091089D">
          <w:t>92</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648" w:history="1">
        <w:r w:rsidR="003A0E1C" w:rsidRPr="00904E87">
          <w:t>Division 7.5</w:t>
        </w:r>
        <w:r w:rsidR="003A0E1C">
          <w:rPr>
            <w:rFonts w:asciiTheme="minorHAnsi" w:eastAsiaTheme="minorEastAsia" w:hAnsiTheme="minorHAnsi" w:cstheme="minorBidi"/>
            <w:b w:val="0"/>
            <w:sz w:val="22"/>
            <w:szCs w:val="22"/>
            <w:lang w:eastAsia="en-AU"/>
          </w:rPr>
          <w:tab/>
        </w:r>
        <w:r w:rsidR="003A0E1C" w:rsidRPr="00904E87">
          <w:t>Miscellaneous</w:t>
        </w:r>
        <w:r w:rsidR="003A0E1C" w:rsidRPr="003A0E1C">
          <w:rPr>
            <w:vanish/>
          </w:rPr>
          <w:tab/>
        </w:r>
        <w:r w:rsidR="003A0E1C" w:rsidRPr="003A0E1C">
          <w:rPr>
            <w:vanish/>
          </w:rPr>
          <w:fldChar w:fldCharType="begin"/>
        </w:r>
        <w:r w:rsidR="003A0E1C" w:rsidRPr="003A0E1C">
          <w:rPr>
            <w:vanish/>
          </w:rPr>
          <w:instrText xml:space="preserve"> PAGEREF _Toc517699648 \h </w:instrText>
        </w:r>
        <w:r w:rsidR="003A0E1C" w:rsidRPr="003A0E1C">
          <w:rPr>
            <w:vanish/>
          </w:rPr>
        </w:r>
        <w:r w:rsidR="003A0E1C" w:rsidRPr="003A0E1C">
          <w:rPr>
            <w:vanish/>
          </w:rPr>
          <w:fldChar w:fldCharType="separate"/>
        </w:r>
        <w:r w:rsidR="0091089D">
          <w:rPr>
            <w:vanish/>
          </w:rPr>
          <w:t>93</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49" w:history="1">
        <w:r w:rsidRPr="00904E87">
          <w:t>119</w:t>
        </w:r>
        <w:r>
          <w:rPr>
            <w:rFonts w:asciiTheme="minorHAnsi" w:eastAsiaTheme="minorEastAsia" w:hAnsiTheme="minorHAnsi" w:cstheme="minorBidi"/>
            <w:sz w:val="22"/>
            <w:szCs w:val="22"/>
            <w:lang w:eastAsia="en-AU"/>
          </w:rPr>
          <w:tab/>
        </w:r>
        <w:r w:rsidRPr="00904E87">
          <w:t>Order to enforce exercise of functions</w:t>
        </w:r>
        <w:r>
          <w:tab/>
        </w:r>
        <w:r>
          <w:fldChar w:fldCharType="begin"/>
        </w:r>
        <w:r>
          <w:instrText xml:space="preserve"> PAGEREF _Toc517699649 \h </w:instrText>
        </w:r>
        <w:r>
          <w:fldChar w:fldCharType="separate"/>
        </w:r>
        <w:r w:rsidR="0091089D">
          <w:t>93</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50" w:history="1">
        <w:r w:rsidRPr="00904E87">
          <w:t>120</w:t>
        </w:r>
        <w:r>
          <w:rPr>
            <w:rFonts w:asciiTheme="minorHAnsi" w:eastAsiaTheme="minorEastAsia" w:hAnsiTheme="minorHAnsi" w:cstheme="minorBidi"/>
            <w:sz w:val="22"/>
            <w:szCs w:val="22"/>
            <w:lang w:eastAsia="en-AU"/>
          </w:rPr>
          <w:tab/>
        </w:r>
        <w:r w:rsidRPr="00904E87">
          <w:t>Ownership of network facilities</w:t>
        </w:r>
        <w:r>
          <w:tab/>
        </w:r>
        <w:r>
          <w:fldChar w:fldCharType="begin"/>
        </w:r>
        <w:r>
          <w:instrText xml:space="preserve"> PAGEREF _Toc517699650 \h </w:instrText>
        </w:r>
        <w:r>
          <w:fldChar w:fldCharType="separate"/>
        </w:r>
        <w:r w:rsidR="0091089D">
          <w:t>94</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51" w:history="1">
        <w:r w:rsidRPr="00904E87">
          <w:t>121</w:t>
        </w:r>
        <w:r>
          <w:rPr>
            <w:rFonts w:asciiTheme="minorHAnsi" w:eastAsiaTheme="minorEastAsia" w:hAnsiTheme="minorHAnsi" w:cstheme="minorBidi"/>
            <w:sz w:val="22"/>
            <w:szCs w:val="22"/>
            <w:lang w:eastAsia="en-AU"/>
          </w:rPr>
          <w:tab/>
        </w:r>
        <w:r w:rsidRPr="00904E87">
          <w:t>Clarifying ownership of certain network facilities</w:t>
        </w:r>
        <w:r>
          <w:tab/>
        </w:r>
        <w:r>
          <w:fldChar w:fldCharType="begin"/>
        </w:r>
        <w:r>
          <w:instrText xml:space="preserve"> PAGEREF _Toc517699651 \h </w:instrText>
        </w:r>
        <w:r>
          <w:fldChar w:fldCharType="separate"/>
        </w:r>
        <w:r w:rsidR="0091089D">
          <w:t>94</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52" w:history="1">
        <w:r w:rsidRPr="00904E87">
          <w:t>122</w:t>
        </w:r>
        <w:r>
          <w:rPr>
            <w:rFonts w:asciiTheme="minorHAnsi" w:eastAsiaTheme="minorEastAsia" w:hAnsiTheme="minorHAnsi" w:cstheme="minorBidi"/>
            <w:sz w:val="22"/>
            <w:szCs w:val="22"/>
            <w:lang w:eastAsia="en-AU"/>
          </w:rPr>
          <w:tab/>
        </w:r>
        <w:r w:rsidRPr="00904E87">
          <w:t>Effect of declaration under s 121</w:t>
        </w:r>
        <w:r>
          <w:tab/>
        </w:r>
        <w:r>
          <w:fldChar w:fldCharType="begin"/>
        </w:r>
        <w:r>
          <w:instrText xml:space="preserve"> PAGEREF _Toc517699652 \h </w:instrText>
        </w:r>
        <w:r>
          <w:fldChar w:fldCharType="separate"/>
        </w:r>
        <w:r w:rsidR="0091089D">
          <w:t>95</w:t>
        </w:r>
        <w:r>
          <w:fldChar w:fldCharType="end"/>
        </w:r>
      </w:hyperlink>
    </w:p>
    <w:p w:rsidR="003A0E1C" w:rsidRDefault="00D324E0">
      <w:pPr>
        <w:pStyle w:val="TOC2"/>
        <w:rPr>
          <w:rFonts w:asciiTheme="minorHAnsi" w:eastAsiaTheme="minorEastAsia" w:hAnsiTheme="minorHAnsi" w:cstheme="minorBidi"/>
          <w:b w:val="0"/>
          <w:sz w:val="22"/>
          <w:szCs w:val="22"/>
          <w:lang w:eastAsia="en-AU"/>
        </w:rPr>
      </w:pPr>
      <w:hyperlink w:anchor="_Toc517699653" w:history="1">
        <w:r w:rsidR="003A0E1C" w:rsidRPr="00904E87">
          <w:t>Part 9</w:t>
        </w:r>
        <w:r w:rsidR="003A0E1C">
          <w:rPr>
            <w:rFonts w:asciiTheme="minorHAnsi" w:eastAsiaTheme="minorEastAsia" w:hAnsiTheme="minorHAnsi" w:cstheme="minorBidi"/>
            <w:b w:val="0"/>
            <w:sz w:val="22"/>
            <w:szCs w:val="22"/>
            <w:lang w:eastAsia="en-AU"/>
          </w:rPr>
          <w:tab/>
        </w:r>
        <w:r w:rsidR="003A0E1C" w:rsidRPr="00904E87">
          <w:t>Controller’s power to take over operations</w:t>
        </w:r>
        <w:r w:rsidR="003A0E1C" w:rsidRPr="003A0E1C">
          <w:rPr>
            <w:vanish/>
          </w:rPr>
          <w:tab/>
        </w:r>
        <w:r w:rsidR="003A0E1C" w:rsidRPr="003A0E1C">
          <w:rPr>
            <w:vanish/>
          </w:rPr>
          <w:fldChar w:fldCharType="begin"/>
        </w:r>
        <w:r w:rsidR="003A0E1C" w:rsidRPr="003A0E1C">
          <w:rPr>
            <w:vanish/>
          </w:rPr>
          <w:instrText xml:space="preserve"> PAGEREF _Toc517699653 \h </w:instrText>
        </w:r>
        <w:r w:rsidR="003A0E1C" w:rsidRPr="003A0E1C">
          <w:rPr>
            <w:vanish/>
          </w:rPr>
        </w:r>
        <w:r w:rsidR="003A0E1C" w:rsidRPr="003A0E1C">
          <w:rPr>
            <w:vanish/>
          </w:rPr>
          <w:fldChar w:fldCharType="separate"/>
        </w:r>
        <w:r w:rsidR="0091089D">
          <w:rPr>
            <w:vanish/>
          </w:rPr>
          <w:t>96</w:t>
        </w:r>
        <w:r w:rsidR="003A0E1C" w:rsidRPr="003A0E1C">
          <w:rPr>
            <w:vanish/>
          </w:rP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654" w:history="1">
        <w:r w:rsidR="003A0E1C" w:rsidRPr="00904E87">
          <w:t>Division 9.1</w:t>
        </w:r>
        <w:r w:rsidR="003A0E1C">
          <w:rPr>
            <w:rFonts w:asciiTheme="minorHAnsi" w:eastAsiaTheme="minorEastAsia" w:hAnsiTheme="minorHAnsi" w:cstheme="minorBidi"/>
            <w:b w:val="0"/>
            <w:sz w:val="22"/>
            <w:szCs w:val="22"/>
            <w:lang w:eastAsia="en-AU"/>
          </w:rPr>
          <w:tab/>
        </w:r>
        <w:r w:rsidR="003A0E1C" w:rsidRPr="00904E87">
          <w:t>General</w:t>
        </w:r>
        <w:r w:rsidR="003A0E1C" w:rsidRPr="003A0E1C">
          <w:rPr>
            <w:vanish/>
          </w:rPr>
          <w:tab/>
        </w:r>
        <w:r w:rsidR="003A0E1C" w:rsidRPr="003A0E1C">
          <w:rPr>
            <w:vanish/>
          </w:rPr>
          <w:fldChar w:fldCharType="begin"/>
        </w:r>
        <w:r w:rsidR="003A0E1C" w:rsidRPr="003A0E1C">
          <w:rPr>
            <w:vanish/>
          </w:rPr>
          <w:instrText xml:space="preserve"> PAGEREF _Toc517699654 \h </w:instrText>
        </w:r>
        <w:r w:rsidR="003A0E1C" w:rsidRPr="003A0E1C">
          <w:rPr>
            <w:vanish/>
          </w:rPr>
        </w:r>
        <w:r w:rsidR="003A0E1C" w:rsidRPr="003A0E1C">
          <w:rPr>
            <w:vanish/>
          </w:rPr>
          <w:fldChar w:fldCharType="separate"/>
        </w:r>
        <w:r w:rsidR="0091089D">
          <w:rPr>
            <w:vanish/>
          </w:rPr>
          <w:t>96</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55" w:history="1">
        <w:r w:rsidRPr="00904E87">
          <w:t>134</w:t>
        </w:r>
        <w:r>
          <w:rPr>
            <w:rFonts w:asciiTheme="minorHAnsi" w:eastAsiaTheme="minorEastAsia" w:hAnsiTheme="minorHAnsi" w:cstheme="minorBidi"/>
            <w:sz w:val="22"/>
            <w:szCs w:val="22"/>
            <w:lang w:eastAsia="en-AU"/>
          </w:rPr>
          <w:tab/>
        </w:r>
        <w:r w:rsidRPr="00904E87">
          <w:t xml:space="preserve">Meaning of </w:t>
        </w:r>
        <w:r w:rsidRPr="00904E87">
          <w:rPr>
            <w:i/>
          </w:rPr>
          <w:t>utility</w:t>
        </w:r>
        <w:r w:rsidRPr="00904E87">
          <w:t>—pt 9</w:t>
        </w:r>
        <w:r>
          <w:tab/>
        </w:r>
        <w:r>
          <w:fldChar w:fldCharType="begin"/>
        </w:r>
        <w:r>
          <w:instrText xml:space="preserve"> PAGEREF _Toc517699655 \h </w:instrText>
        </w:r>
        <w:r>
          <w:fldChar w:fldCharType="separate"/>
        </w:r>
        <w:r w:rsidR="0091089D">
          <w:t>96</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56" w:history="1">
        <w:r w:rsidRPr="00904E87">
          <w:t>135</w:t>
        </w:r>
        <w:r>
          <w:rPr>
            <w:rFonts w:asciiTheme="minorHAnsi" w:eastAsiaTheme="minorEastAsia" w:hAnsiTheme="minorHAnsi" w:cstheme="minorBidi"/>
            <w:sz w:val="22"/>
            <w:szCs w:val="22"/>
            <w:lang w:eastAsia="en-AU"/>
          </w:rPr>
          <w:tab/>
        </w:r>
        <w:r w:rsidRPr="00904E87">
          <w:t>Appointment of controller</w:t>
        </w:r>
        <w:r>
          <w:tab/>
        </w:r>
        <w:r>
          <w:fldChar w:fldCharType="begin"/>
        </w:r>
        <w:r>
          <w:instrText xml:space="preserve"> PAGEREF _Toc517699656 \h </w:instrText>
        </w:r>
        <w:r>
          <w:fldChar w:fldCharType="separate"/>
        </w:r>
        <w:r w:rsidR="0091089D">
          <w:t>96</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57" w:history="1">
        <w:r w:rsidRPr="00904E87">
          <w:t>136</w:t>
        </w:r>
        <w:r>
          <w:rPr>
            <w:rFonts w:asciiTheme="minorHAnsi" w:eastAsiaTheme="minorEastAsia" w:hAnsiTheme="minorHAnsi" w:cstheme="minorBidi"/>
            <w:sz w:val="22"/>
            <w:szCs w:val="22"/>
            <w:lang w:eastAsia="en-AU"/>
          </w:rPr>
          <w:tab/>
        </w:r>
        <w:r w:rsidRPr="00904E87">
          <w:t>Controller’s functions</w:t>
        </w:r>
        <w:r>
          <w:tab/>
        </w:r>
        <w:r>
          <w:fldChar w:fldCharType="begin"/>
        </w:r>
        <w:r>
          <w:instrText xml:space="preserve"> PAGEREF _Toc517699657 \h </w:instrText>
        </w:r>
        <w:r>
          <w:fldChar w:fldCharType="separate"/>
        </w:r>
        <w:r w:rsidR="0091089D">
          <w:t>97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58" w:history="1">
        <w:r w:rsidRPr="00904E87">
          <w:t>137</w:t>
        </w:r>
        <w:r>
          <w:rPr>
            <w:rFonts w:asciiTheme="minorHAnsi" w:eastAsiaTheme="minorEastAsia" w:hAnsiTheme="minorHAnsi" w:cstheme="minorBidi"/>
            <w:sz w:val="22"/>
            <w:szCs w:val="22"/>
            <w:lang w:eastAsia="en-AU"/>
          </w:rPr>
          <w:tab/>
        </w:r>
        <w:r w:rsidRPr="00904E87">
          <w:t>Utility to cooperate</w:t>
        </w:r>
        <w:r>
          <w:tab/>
        </w:r>
        <w:r>
          <w:fldChar w:fldCharType="begin"/>
        </w:r>
        <w:r>
          <w:instrText xml:space="preserve"> PAGEREF _Toc517699658 \h </w:instrText>
        </w:r>
        <w:r>
          <w:fldChar w:fldCharType="separate"/>
        </w:r>
        <w:r w:rsidR="0091089D">
          <w:t>97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59" w:history="1">
        <w:r w:rsidRPr="00904E87">
          <w:t>138</w:t>
        </w:r>
        <w:r>
          <w:rPr>
            <w:rFonts w:asciiTheme="minorHAnsi" w:eastAsiaTheme="minorEastAsia" w:hAnsiTheme="minorHAnsi" w:cstheme="minorBidi"/>
            <w:sz w:val="22"/>
            <w:szCs w:val="22"/>
            <w:lang w:eastAsia="en-AU"/>
          </w:rPr>
          <w:tab/>
        </w:r>
        <w:r w:rsidRPr="00904E87">
          <w:t>Reports to Minister</w:t>
        </w:r>
        <w:r>
          <w:tab/>
        </w:r>
        <w:r>
          <w:fldChar w:fldCharType="begin"/>
        </w:r>
        <w:r>
          <w:instrText xml:space="preserve"> PAGEREF _Toc517699659 \h </w:instrText>
        </w:r>
        <w:r>
          <w:fldChar w:fldCharType="separate"/>
        </w:r>
        <w:r w:rsidR="0091089D">
          <w:t>98</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60" w:history="1">
        <w:r w:rsidRPr="00904E87">
          <w:t>139</w:t>
        </w:r>
        <w:r>
          <w:rPr>
            <w:rFonts w:asciiTheme="minorHAnsi" w:eastAsiaTheme="minorEastAsia" w:hAnsiTheme="minorHAnsi" w:cstheme="minorBidi"/>
            <w:sz w:val="22"/>
            <w:szCs w:val="22"/>
            <w:lang w:eastAsia="en-AU"/>
          </w:rPr>
          <w:tab/>
        </w:r>
        <w:r w:rsidRPr="00904E87">
          <w:t>Ministerial directions</w:t>
        </w:r>
        <w:r>
          <w:tab/>
        </w:r>
        <w:r>
          <w:fldChar w:fldCharType="begin"/>
        </w:r>
        <w:r>
          <w:instrText xml:space="preserve"> PAGEREF _Toc517699660 \h </w:instrText>
        </w:r>
        <w:r>
          <w:fldChar w:fldCharType="separate"/>
        </w:r>
        <w:r w:rsidR="0091089D">
          <w:t>98</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61" w:history="1">
        <w:r w:rsidRPr="00904E87">
          <w:t>140</w:t>
        </w:r>
        <w:r>
          <w:rPr>
            <w:rFonts w:asciiTheme="minorHAnsi" w:eastAsiaTheme="minorEastAsia" w:hAnsiTheme="minorHAnsi" w:cstheme="minorBidi"/>
            <w:sz w:val="22"/>
            <w:szCs w:val="22"/>
            <w:lang w:eastAsia="en-AU"/>
          </w:rPr>
          <w:tab/>
        </w:r>
        <w:r w:rsidRPr="00904E87">
          <w:t>Contravention of controller’s direction</w:t>
        </w:r>
        <w:r>
          <w:tab/>
        </w:r>
        <w:r>
          <w:fldChar w:fldCharType="begin"/>
        </w:r>
        <w:r>
          <w:instrText xml:space="preserve"> PAGEREF _Toc517699661 \h </w:instrText>
        </w:r>
        <w:r>
          <w:fldChar w:fldCharType="separate"/>
        </w:r>
        <w:r w:rsidR="0091089D">
          <w:t>98</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62" w:history="1">
        <w:r w:rsidRPr="00904E87">
          <w:t>142</w:t>
        </w:r>
        <w:r>
          <w:rPr>
            <w:rFonts w:asciiTheme="minorHAnsi" w:eastAsiaTheme="minorEastAsia" w:hAnsiTheme="minorHAnsi" w:cstheme="minorBidi"/>
            <w:sz w:val="22"/>
            <w:szCs w:val="22"/>
            <w:lang w:eastAsia="en-AU"/>
          </w:rPr>
          <w:tab/>
        </w:r>
        <w:r w:rsidRPr="00904E87">
          <w:t>Immunity from personal liability</w:t>
        </w:r>
        <w:r>
          <w:tab/>
        </w:r>
        <w:r>
          <w:fldChar w:fldCharType="begin"/>
        </w:r>
        <w:r>
          <w:instrText xml:space="preserve"> PAGEREF _Toc517699662 \h </w:instrText>
        </w:r>
        <w:r>
          <w:fldChar w:fldCharType="separate"/>
        </w:r>
        <w:r w:rsidR="0091089D">
          <w:t>98</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663" w:history="1">
        <w:r w:rsidR="003A0E1C" w:rsidRPr="00904E87">
          <w:t>Division 9.2</w:t>
        </w:r>
        <w:r w:rsidR="003A0E1C">
          <w:rPr>
            <w:rFonts w:asciiTheme="minorHAnsi" w:eastAsiaTheme="minorEastAsia" w:hAnsiTheme="minorHAnsi" w:cstheme="minorBidi"/>
            <w:b w:val="0"/>
            <w:sz w:val="22"/>
            <w:szCs w:val="22"/>
            <w:lang w:eastAsia="en-AU"/>
          </w:rPr>
          <w:tab/>
        </w:r>
        <w:r w:rsidR="003A0E1C" w:rsidRPr="00904E87">
          <w:t>Compensation</w:t>
        </w:r>
        <w:r w:rsidR="003A0E1C" w:rsidRPr="003A0E1C">
          <w:rPr>
            <w:vanish/>
          </w:rPr>
          <w:tab/>
        </w:r>
        <w:r w:rsidR="003A0E1C" w:rsidRPr="003A0E1C">
          <w:rPr>
            <w:vanish/>
          </w:rPr>
          <w:fldChar w:fldCharType="begin"/>
        </w:r>
        <w:r w:rsidR="003A0E1C" w:rsidRPr="003A0E1C">
          <w:rPr>
            <w:vanish/>
          </w:rPr>
          <w:instrText xml:space="preserve"> PAGEREF _Toc517699663 \h </w:instrText>
        </w:r>
        <w:r w:rsidR="003A0E1C" w:rsidRPr="003A0E1C">
          <w:rPr>
            <w:vanish/>
          </w:rPr>
        </w:r>
        <w:r w:rsidR="003A0E1C" w:rsidRPr="003A0E1C">
          <w:rPr>
            <w:vanish/>
          </w:rPr>
          <w:fldChar w:fldCharType="separate"/>
        </w:r>
        <w:r w:rsidR="0091089D">
          <w:rPr>
            <w:vanish/>
          </w:rPr>
          <w:t>99</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64" w:history="1">
        <w:r w:rsidRPr="00904E87">
          <w:t>143</w:t>
        </w:r>
        <w:r>
          <w:rPr>
            <w:rFonts w:asciiTheme="minorHAnsi" w:eastAsiaTheme="minorEastAsia" w:hAnsiTheme="minorHAnsi" w:cstheme="minorBidi"/>
            <w:sz w:val="22"/>
            <w:szCs w:val="22"/>
            <w:lang w:eastAsia="en-AU"/>
          </w:rPr>
          <w:tab/>
        </w:r>
        <w:r w:rsidRPr="00904E87">
          <w:t>Right to compensation</w:t>
        </w:r>
        <w:r>
          <w:tab/>
        </w:r>
        <w:r>
          <w:fldChar w:fldCharType="begin"/>
        </w:r>
        <w:r>
          <w:instrText xml:space="preserve"> PAGEREF _Toc517699664 \h </w:instrText>
        </w:r>
        <w:r>
          <w:fldChar w:fldCharType="separate"/>
        </w:r>
        <w:r w:rsidR="0091089D">
          <w:t>99</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65" w:history="1">
        <w:r w:rsidRPr="00904E87">
          <w:t>144</w:t>
        </w:r>
        <w:r>
          <w:rPr>
            <w:rFonts w:asciiTheme="minorHAnsi" w:eastAsiaTheme="minorEastAsia" w:hAnsiTheme="minorHAnsi" w:cstheme="minorBidi"/>
            <w:sz w:val="22"/>
            <w:szCs w:val="22"/>
            <w:lang w:eastAsia="en-AU"/>
          </w:rPr>
          <w:tab/>
        </w:r>
        <w:r w:rsidRPr="00904E87">
          <w:t>Claims</w:t>
        </w:r>
        <w:r>
          <w:tab/>
        </w:r>
        <w:r>
          <w:fldChar w:fldCharType="begin"/>
        </w:r>
        <w:r>
          <w:instrText xml:space="preserve"> PAGEREF _Toc517699665 \h </w:instrText>
        </w:r>
        <w:r>
          <w:fldChar w:fldCharType="separate"/>
        </w:r>
        <w:r w:rsidR="0091089D">
          <w:t>99</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66" w:history="1">
        <w:r w:rsidRPr="00904E87">
          <w:t>145</w:t>
        </w:r>
        <w:r>
          <w:rPr>
            <w:rFonts w:asciiTheme="minorHAnsi" w:eastAsiaTheme="minorEastAsia" w:hAnsiTheme="minorHAnsi" w:cstheme="minorBidi"/>
            <w:sz w:val="22"/>
            <w:szCs w:val="22"/>
            <w:lang w:eastAsia="en-AU"/>
          </w:rPr>
          <w:tab/>
        </w:r>
        <w:r w:rsidRPr="00904E87">
          <w:t>Acceptance or rejection of claim</w:t>
        </w:r>
        <w:r>
          <w:tab/>
        </w:r>
        <w:r>
          <w:fldChar w:fldCharType="begin"/>
        </w:r>
        <w:r>
          <w:instrText xml:space="preserve"> PAGEREF _Toc517699666 \h </w:instrText>
        </w:r>
        <w:r>
          <w:fldChar w:fldCharType="separate"/>
        </w:r>
        <w:r w:rsidR="0091089D">
          <w:t>99</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67" w:history="1">
        <w:r w:rsidRPr="00904E87">
          <w:t>146</w:t>
        </w:r>
        <w:r>
          <w:rPr>
            <w:rFonts w:asciiTheme="minorHAnsi" w:eastAsiaTheme="minorEastAsia" w:hAnsiTheme="minorHAnsi" w:cstheme="minorBidi"/>
            <w:sz w:val="22"/>
            <w:szCs w:val="22"/>
            <w:lang w:eastAsia="en-AU"/>
          </w:rPr>
          <w:tab/>
        </w:r>
        <w:r w:rsidRPr="00904E87">
          <w:t>Acceptance or rejection of compensation offer</w:t>
        </w:r>
        <w:r>
          <w:tab/>
        </w:r>
        <w:r>
          <w:fldChar w:fldCharType="begin"/>
        </w:r>
        <w:r>
          <w:instrText xml:space="preserve"> PAGEREF _Toc517699667 \h </w:instrText>
        </w:r>
        <w:r>
          <w:fldChar w:fldCharType="separate"/>
        </w:r>
        <w:r w:rsidR="0091089D">
          <w:t>100</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68" w:history="1">
        <w:r w:rsidRPr="00904E87">
          <w:t>147</w:t>
        </w:r>
        <w:r>
          <w:rPr>
            <w:rFonts w:asciiTheme="minorHAnsi" w:eastAsiaTheme="minorEastAsia" w:hAnsiTheme="minorHAnsi" w:cstheme="minorBidi"/>
            <w:sz w:val="22"/>
            <w:szCs w:val="22"/>
            <w:lang w:eastAsia="en-AU"/>
          </w:rPr>
          <w:tab/>
        </w:r>
        <w:r w:rsidRPr="00904E87">
          <w:t>Payment</w:t>
        </w:r>
        <w:r>
          <w:tab/>
        </w:r>
        <w:r>
          <w:fldChar w:fldCharType="begin"/>
        </w:r>
        <w:r>
          <w:instrText xml:space="preserve"> PAGEREF _Toc517699668 \h </w:instrText>
        </w:r>
        <w:r>
          <w:fldChar w:fldCharType="separate"/>
        </w:r>
        <w:r w:rsidR="0091089D">
          <w:t>100</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69" w:history="1">
        <w:r w:rsidRPr="00904E87">
          <w:t>148</w:t>
        </w:r>
        <w:r>
          <w:rPr>
            <w:rFonts w:asciiTheme="minorHAnsi" w:eastAsiaTheme="minorEastAsia" w:hAnsiTheme="minorHAnsi" w:cstheme="minorBidi"/>
            <w:sz w:val="22"/>
            <w:szCs w:val="22"/>
            <w:lang w:eastAsia="en-AU"/>
          </w:rPr>
          <w:tab/>
        </w:r>
        <w:r w:rsidRPr="00904E87">
          <w:t>Role of court</w:t>
        </w:r>
        <w:r>
          <w:tab/>
        </w:r>
        <w:r>
          <w:fldChar w:fldCharType="begin"/>
        </w:r>
        <w:r>
          <w:instrText xml:space="preserve"> PAGEREF _Toc517699669 \h </w:instrText>
        </w:r>
        <w:r>
          <w:fldChar w:fldCharType="separate"/>
        </w:r>
        <w:r w:rsidR="0091089D">
          <w:t>100</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70" w:history="1">
        <w:r w:rsidRPr="00904E87">
          <w:t>149</w:t>
        </w:r>
        <w:r>
          <w:rPr>
            <w:rFonts w:asciiTheme="minorHAnsi" w:eastAsiaTheme="minorEastAsia" w:hAnsiTheme="minorHAnsi" w:cstheme="minorBidi"/>
            <w:sz w:val="22"/>
            <w:szCs w:val="22"/>
            <w:lang w:eastAsia="en-AU"/>
          </w:rPr>
          <w:tab/>
        </w:r>
        <w:r w:rsidRPr="00904E87">
          <w:t>Recovery of compensation</w:t>
        </w:r>
        <w:r>
          <w:tab/>
        </w:r>
        <w:r>
          <w:fldChar w:fldCharType="begin"/>
        </w:r>
        <w:r>
          <w:instrText xml:space="preserve"> PAGEREF _Toc517699670 \h </w:instrText>
        </w:r>
        <w:r>
          <w:fldChar w:fldCharType="separate"/>
        </w:r>
        <w:r w:rsidR="0091089D">
          <w:t>101</w:t>
        </w:r>
        <w:r>
          <w:fldChar w:fldCharType="end"/>
        </w:r>
      </w:hyperlink>
    </w:p>
    <w:p w:rsidR="003A0E1C" w:rsidRDefault="00D324E0">
      <w:pPr>
        <w:pStyle w:val="TOC2"/>
        <w:rPr>
          <w:rFonts w:asciiTheme="minorHAnsi" w:eastAsiaTheme="minorEastAsia" w:hAnsiTheme="minorHAnsi" w:cstheme="minorBidi"/>
          <w:b w:val="0"/>
          <w:sz w:val="22"/>
          <w:szCs w:val="22"/>
          <w:lang w:eastAsia="en-AU"/>
        </w:rPr>
      </w:pPr>
      <w:hyperlink w:anchor="_Toc517699671" w:history="1">
        <w:r w:rsidR="003A0E1C" w:rsidRPr="00904E87">
          <w:t>Part 9A</w:t>
        </w:r>
        <w:r w:rsidR="003A0E1C">
          <w:rPr>
            <w:rFonts w:asciiTheme="minorHAnsi" w:eastAsiaTheme="minorEastAsia" w:hAnsiTheme="minorHAnsi" w:cstheme="minorBidi"/>
            <w:b w:val="0"/>
            <w:sz w:val="22"/>
            <w:szCs w:val="22"/>
            <w:lang w:eastAsia="en-AU"/>
          </w:rPr>
          <w:tab/>
        </w:r>
        <w:r w:rsidR="003A0E1C" w:rsidRPr="00904E87">
          <w:t>Shortage of essential services</w:t>
        </w:r>
        <w:r w:rsidR="003A0E1C" w:rsidRPr="003A0E1C">
          <w:rPr>
            <w:vanish/>
          </w:rPr>
          <w:tab/>
        </w:r>
        <w:r w:rsidR="003A0E1C" w:rsidRPr="003A0E1C">
          <w:rPr>
            <w:vanish/>
          </w:rPr>
          <w:fldChar w:fldCharType="begin"/>
        </w:r>
        <w:r w:rsidR="003A0E1C" w:rsidRPr="003A0E1C">
          <w:rPr>
            <w:vanish/>
          </w:rPr>
          <w:instrText xml:space="preserve"> PAGEREF _Toc517699671 \h </w:instrText>
        </w:r>
        <w:r w:rsidR="003A0E1C" w:rsidRPr="003A0E1C">
          <w:rPr>
            <w:vanish/>
          </w:rPr>
        </w:r>
        <w:r w:rsidR="003A0E1C" w:rsidRPr="003A0E1C">
          <w:rPr>
            <w:vanish/>
          </w:rPr>
          <w:fldChar w:fldCharType="separate"/>
        </w:r>
        <w:r w:rsidR="0091089D">
          <w:rPr>
            <w:vanish/>
          </w:rPr>
          <w:t>102</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72" w:history="1">
        <w:r w:rsidRPr="00904E87">
          <w:t>149A</w:t>
        </w:r>
        <w:r>
          <w:rPr>
            <w:rFonts w:asciiTheme="minorHAnsi" w:eastAsiaTheme="minorEastAsia" w:hAnsiTheme="minorHAnsi" w:cstheme="minorBidi"/>
            <w:sz w:val="22"/>
            <w:szCs w:val="22"/>
            <w:lang w:eastAsia="en-AU"/>
          </w:rPr>
          <w:tab/>
        </w:r>
        <w:r w:rsidRPr="00904E87">
          <w:t>Definitions—pt 9A</w:t>
        </w:r>
        <w:r>
          <w:tab/>
        </w:r>
        <w:r>
          <w:fldChar w:fldCharType="begin"/>
        </w:r>
        <w:r>
          <w:instrText xml:space="preserve"> PAGEREF _Toc517699672 \h </w:instrText>
        </w:r>
        <w:r>
          <w:fldChar w:fldCharType="separate"/>
        </w:r>
        <w:r w:rsidR="0091089D">
          <w:t>102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73" w:history="1">
        <w:r w:rsidRPr="00904E87">
          <w:t>149B</w:t>
        </w:r>
        <w:r>
          <w:rPr>
            <w:rFonts w:asciiTheme="minorHAnsi" w:eastAsiaTheme="minorEastAsia" w:hAnsiTheme="minorHAnsi" w:cstheme="minorBidi"/>
            <w:sz w:val="22"/>
            <w:szCs w:val="22"/>
            <w:lang w:eastAsia="en-AU"/>
          </w:rPr>
          <w:tab/>
        </w:r>
        <w:r w:rsidRPr="00904E87">
          <w:t>Restriction of utility service</w:t>
        </w:r>
        <w:r>
          <w:tab/>
        </w:r>
        <w:r>
          <w:fldChar w:fldCharType="begin"/>
        </w:r>
        <w:r>
          <w:instrText xml:space="preserve"> PAGEREF _Toc517699673 \h </w:instrText>
        </w:r>
        <w:r>
          <w:fldChar w:fldCharType="separate"/>
        </w:r>
        <w:r w:rsidR="0091089D">
          <w:t>102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74" w:history="1">
        <w:r w:rsidRPr="00904E87">
          <w:t>149C</w:t>
        </w:r>
        <w:r>
          <w:rPr>
            <w:rFonts w:asciiTheme="minorHAnsi" w:eastAsiaTheme="minorEastAsia" w:hAnsiTheme="minorHAnsi" w:cstheme="minorBidi"/>
            <w:sz w:val="22"/>
            <w:szCs w:val="22"/>
            <w:lang w:eastAsia="en-AU"/>
          </w:rPr>
          <w:tab/>
        </w:r>
        <w:r w:rsidRPr="00904E87">
          <w:t>Powers in relation to premises</w:t>
        </w:r>
        <w:r>
          <w:tab/>
        </w:r>
        <w:r>
          <w:fldChar w:fldCharType="begin"/>
        </w:r>
        <w:r>
          <w:instrText xml:space="preserve"> PAGEREF _Toc517699674 \h </w:instrText>
        </w:r>
        <w:r>
          <w:fldChar w:fldCharType="separate"/>
        </w:r>
        <w:r w:rsidR="0091089D">
          <w:t>102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75" w:history="1">
        <w:r w:rsidRPr="00904E87">
          <w:t>149D</w:t>
        </w:r>
        <w:r>
          <w:rPr>
            <w:rFonts w:asciiTheme="minorHAnsi" w:eastAsiaTheme="minorEastAsia" w:hAnsiTheme="minorHAnsi" w:cstheme="minorBidi"/>
            <w:sz w:val="22"/>
            <w:szCs w:val="22"/>
            <w:lang w:eastAsia="en-AU"/>
          </w:rPr>
          <w:tab/>
        </w:r>
        <w:r w:rsidRPr="00904E87">
          <w:t>Production of identity card</w:t>
        </w:r>
        <w:r>
          <w:tab/>
        </w:r>
        <w:r>
          <w:fldChar w:fldCharType="begin"/>
        </w:r>
        <w:r>
          <w:instrText xml:space="preserve"> PAGEREF _Toc517699675 \h </w:instrText>
        </w:r>
        <w:r>
          <w:fldChar w:fldCharType="separate"/>
        </w:r>
        <w:r w:rsidR="0091089D">
          <w:t>103</w:t>
        </w:r>
        <w:r>
          <w:fldChar w:fldCharType="end"/>
        </w:r>
      </w:hyperlink>
    </w:p>
    <w:p w:rsidR="003A0E1C" w:rsidRDefault="00D324E0">
      <w:pPr>
        <w:pStyle w:val="TOC2"/>
        <w:rPr>
          <w:rFonts w:asciiTheme="minorHAnsi" w:eastAsiaTheme="minorEastAsia" w:hAnsiTheme="minorHAnsi" w:cstheme="minorBidi"/>
          <w:b w:val="0"/>
          <w:sz w:val="22"/>
          <w:szCs w:val="22"/>
          <w:lang w:eastAsia="en-AU"/>
        </w:rPr>
      </w:pPr>
      <w:hyperlink w:anchor="_Toc517699676" w:history="1">
        <w:r w:rsidR="003A0E1C" w:rsidRPr="00904E87">
          <w:t>Part 10</w:t>
        </w:r>
        <w:r w:rsidR="003A0E1C">
          <w:rPr>
            <w:rFonts w:asciiTheme="minorHAnsi" w:eastAsiaTheme="minorEastAsia" w:hAnsiTheme="minorHAnsi" w:cstheme="minorBidi"/>
            <w:b w:val="0"/>
            <w:sz w:val="22"/>
            <w:szCs w:val="22"/>
            <w:lang w:eastAsia="en-AU"/>
          </w:rPr>
          <w:tab/>
        </w:r>
        <w:r w:rsidR="003A0E1C" w:rsidRPr="00904E87">
          <w:t>Enforcement</w:t>
        </w:r>
        <w:r w:rsidR="003A0E1C" w:rsidRPr="003A0E1C">
          <w:rPr>
            <w:vanish/>
          </w:rPr>
          <w:tab/>
        </w:r>
        <w:r w:rsidR="003A0E1C" w:rsidRPr="003A0E1C">
          <w:rPr>
            <w:vanish/>
          </w:rPr>
          <w:fldChar w:fldCharType="begin"/>
        </w:r>
        <w:r w:rsidR="003A0E1C" w:rsidRPr="003A0E1C">
          <w:rPr>
            <w:vanish/>
          </w:rPr>
          <w:instrText xml:space="preserve"> PAGEREF _Toc517699676 \h </w:instrText>
        </w:r>
        <w:r w:rsidR="003A0E1C" w:rsidRPr="003A0E1C">
          <w:rPr>
            <w:vanish/>
          </w:rPr>
        </w:r>
        <w:r w:rsidR="003A0E1C" w:rsidRPr="003A0E1C">
          <w:rPr>
            <w:vanish/>
          </w:rPr>
          <w:fldChar w:fldCharType="separate"/>
        </w:r>
        <w:r w:rsidR="0091089D">
          <w:rPr>
            <w:vanish/>
          </w:rPr>
          <w:t>104</w:t>
        </w:r>
        <w:r w:rsidR="003A0E1C" w:rsidRPr="003A0E1C">
          <w:rPr>
            <w:vanish/>
          </w:rP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677" w:history="1">
        <w:r w:rsidR="003A0E1C" w:rsidRPr="00904E87">
          <w:t>Division 10.1</w:t>
        </w:r>
        <w:r w:rsidR="003A0E1C">
          <w:rPr>
            <w:rFonts w:asciiTheme="minorHAnsi" w:eastAsiaTheme="minorEastAsia" w:hAnsiTheme="minorHAnsi" w:cstheme="minorBidi"/>
            <w:b w:val="0"/>
            <w:sz w:val="22"/>
            <w:szCs w:val="22"/>
            <w:lang w:eastAsia="en-AU"/>
          </w:rPr>
          <w:tab/>
        </w:r>
        <w:r w:rsidR="003A0E1C" w:rsidRPr="00904E87">
          <w:t>General</w:t>
        </w:r>
        <w:r w:rsidR="003A0E1C" w:rsidRPr="003A0E1C">
          <w:rPr>
            <w:vanish/>
          </w:rPr>
          <w:tab/>
        </w:r>
        <w:r w:rsidR="003A0E1C" w:rsidRPr="003A0E1C">
          <w:rPr>
            <w:vanish/>
          </w:rPr>
          <w:fldChar w:fldCharType="begin"/>
        </w:r>
        <w:r w:rsidR="003A0E1C" w:rsidRPr="003A0E1C">
          <w:rPr>
            <w:vanish/>
          </w:rPr>
          <w:instrText xml:space="preserve"> PAGEREF _Toc517699677 \h </w:instrText>
        </w:r>
        <w:r w:rsidR="003A0E1C" w:rsidRPr="003A0E1C">
          <w:rPr>
            <w:vanish/>
          </w:rPr>
        </w:r>
        <w:r w:rsidR="003A0E1C" w:rsidRPr="003A0E1C">
          <w:rPr>
            <w:vanish/>
          </w:rPr>
          <w:fldChar w:fldCharType="separate"/>
        </w:r>
        <w:r w:rsidR="0091089D">
          <w:rPr>
            <w:vanish/>
          </w:rPr>
          <w:t>104</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78" w:history="1">
        <w:r w:rsidRPr="00904E87">
          <w:t>150</w:t>
        </w:r>
        <w:r>
          <w:rPr>
            <w:rFonts w:asciiTheme="minorHAnsi" w:eastAsiaTheme="minorEastAsia" w:hAnsiTheme="minorHAnsi" w:cstheme="minorBidi"/>
            <w:sz w:val="22"/>
            <w:szCs w:val="22"/>
            <w:lang w:eastAsia="en-AU"/>
          </w:rPr>
          <w:tab/>
        </w:r>
        <w:r w:rsidRPr="00904E87">
          <w:t>Definitions for pt 10</w:t>
        </w:r>
        <w:r>
          <w:tab/>
        </w:r>
        <w:r>
          <w:fldChar w:fldCharType="begin"/>
        </w:r>
        <w:r>
          <w:instrText xml:space="preserve"> PAGEREF _Toc517699678 \h </w:instrText>
        </w:r>
        <w:r>
          <w:fldChar w:fldCharType="separate"/>
        </w:r>
        <w:r w:rsidR="0091089D">
          <w:t>104</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679" w:history="1">
        <w:r w:rsidR="003A0E1C" w:rsidRPr="00904E87">
          <w:t>Division 10.2</w:t>
        </w:r>
        <w:r w:rsidR="003A0E1C">
          <w:rPr>
            <w:rFonts w:asciiTheme="minorHAnsi" w:eastAsiaTheme="minorEastAsia" w:hAnsiTheme="minorHAnsi" w:cstheme="minorBidi"/>
            <w:b w:val="0"/>
            <w:sz w:val="22"/>
            <w:szCs w:val="22"/>
            <w:lang w:eastAsia="en-AU"/>
          </w:rPr>
          <w:tab/>
        </w:r>
        <w:r w:rsidR="003A0E1C" w:rsidRPr="00904E87">
          <w:t>ICRC inspectors</w:t>
        </w:r>
        <w:r w:rsidR="003A0E1C" w:rsidRPr="003A0E1C">
          <w:rPr>
            <w:vanish/>
          </w:rPr>
          <w:tab/>
        </w:r>
        <w:r w:rsidR="003A0E1C" w:rsidRPr="003A0E1C">
          <w:rPr>
            <w:vanish/>
          </w:rPr>
          <w:fldChar w:fldCharType="begin"/>
        </w:r>
        <w:r w:rsidR="003A0E1C" w:rsidRPr="003A0E1C">
          <w:rPr>
            <w:vanish/>
          </w:rPr>
          <w:instrText xml:space="preserve"> PAGEREF _Toc517699679 \h </w:instrText>
        </w:r>
        <w:r w:rsidR="003A0E1C" w:rsidRPr="003A0E1C">
          <w:rPr>
            <w:vanish/>
          </w:rPr>
        </w:r>
        <w:r w:rsidR="003A0E1C" w:rsidRPr="003A0E1C">
          <w:rPr>
            <w:vanish/>
          </w:rPr>
          <w:fldChar w:fldCharType="separate"/>
        </w:r>
        <w:r w:rsidR="0091089D">
          <w:rPr>
            <w:vanish/>
          </w:rPr>
          <w:t>104</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80" w:history="1">
        <w:r w:rsidRPr="00904E87">
          <w:t>152</w:t>
        </w:r>
        <w:r>
          <w:rPr>
            <w:rFonts w:asciiTheme="minorHAnsi" w:eastAsiaTheme="minorEastAsia" w:hAnsiTheme="minorHAnsi" w:cstheme="minorBidi"/>
            <w:sz w:val="22"/>
            <w:szCs w:val="22"/>
            <w:lang w:eastAsia="en-AU"/>
          </w:rPr>
          <w:tab/>
        </w:r>
        <w:r w:rsidRPr="00904E87">
          <w:t>Appointment</w:t>
        </w:r>
        <w:r>
          <w:tab/>
        </w:r>
        <w:r>
          <w:fldChar w:fldCharType="begin"/>
        </w:r>
        <w:r>
          <w:instrText xml:space="preserve"> PAGEREF _Toc517699680 \h </w:instrText>
        </w:r>
        <w:r>
          <w:fldChar w:fldCharType="separate"/>
        </w:r>
        <w:r w:rsidR="0091089D">
          <w:t>104</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81" w:history="1">
        <w:r w:rsidRPr="00904E87">
          <w:t>153</w:t>
        </w:r>
        <w:r>
          <w:rPr>
            <w:rFonts w:asciiTheme="minorHAnsi" w:eastAsiaTheme="minorEastAsia" w:hAnsiTheme="minorHAnsi" w:cstheme="minorBidi"/>
            <w:sz w:val="22"/>
            <w:szCs w:val="22"/>
            <w:lang w:eastAsia="en-AU"/>
          </w:rPr>
          <w:tab/>
        </w:r>
        <w:r w:rsidRPr="00904E87">
          <w:t>Identity cards</w:t>
        </w:r>
        <w:r>
          <w:tab/>
        </w:r>
        <w:r>
          <w:fldChar w:fldCharType="begin"/>
        </w:r>
        <w:r>
          <w:instrText xml:space="preserve"> PAGEREF _Toc517699681 \h </w:instrText>
        </w:r>
        <w:r>
          <w:fldChar w:fldCharType="separate"/>
        </w:r>
        <w:r w:rsidR="0091089D">
          <w:t>105</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82" w:history="1">
        <w:r w:rsidRPr="00904E87">
          <w:t>154</w:t>
        </w:r>
        <w:r>
          <w:rPr>
            <w:rFonts w:asciiTheme="minorHAnsi" w:eastAsiaTheme="minorEastAsia" w:hAnsiTheme="minorHAnsi" w:cstheme="minorBidi"/>
            <w:sz w:val="22"/>
            <w:szCs w:val="22"/>
            <w:lang w:eastAsia="en-AU"/>
          </w:rPr>
          <w:tab/>
        </w:r>
        <w:r w:rsidRPr="00904E87">
          <w:t>Power to enter premises</w:t>
        </w:r>
        <w:r>
          <w:tab/>
        </w:r>
        <w:r>
          <w:fldChar w:fldCharType="begin"/>
        </w:r>
        <w:r>
          <w:instrText xml:space="preserve"> PAGEREF _Toc517699682 \h </w:instrText>
        </w:r>
        <w:r>
          <w:fldChar w:fldCharType="separate"/>
        </w:r>
        <w:r w:rsidR="0091089D">
          <w:t>106</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83" w:history="1">
        <w:r w:rsidRPr="00904E87">
          <w:t>155</w:t>
        </w:r>
        <w:r>
          <w:rPr>
            <w:rFonts w:asciiTheme="minorHAnsi" w:eastAsiaTheme="minorEastAsia" w:hAnsiTheme="minorHAnsi" w:cstheme="minorBidi"/>
            <w:sz w:val="22"/>
            <w:szCs w:val="22"/>
            <w:lang w:eastAsia="en-AU"/>
          </w:rPr>
          <w:tab/>
        </w:r>
        <w:r w:rsidRPr="00904E87">
          <w:t>Production of identity card</w:t>
        </w:r>
        <w:r>
          <w:tab/>
        </w:r>
        <w:r>
          <w:fldChar w:fldCharType="begin"/>
        </w:r>
        <w:r>
          <w:instrText xml:space="preserve"> PAGEREF _Toc517699683 \h </w:instrText>
        </w:r>
        <w:r>
          <w:fldChar w:fldCharType="separate"/>
        </w:r>
        <w:r w:rsidR="0091089D">
          <w:t>106</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84" w:history="1">
        <w:r w:rsidRPr="00904E87">
          <w:t>156</w:t>
        </w:r>
        <w:r>
          <w:rPr>
            <w:rFonts w:asciiTheme="minorHAnsi" w:eastAsiaTheme="minorEastAsia" w:hAnsiTheme="minorHAnsi" w:cstheme="minorBidi"/>
            <w:sz w:val="22"/>
            <w:szCs w:val="22"/>
            <w:lang w:eastAsia="en-AU"/>
          </w:rPr>
          <w:tab/>
        </w:r>
        <w:r w:rsidRPr="00904E87">
          <w:t>Consent to entry</w:t>
        </w:r>
        <w:r>
          <w:tab/>
        </w:r>
        <w:r>
          <w:fldChar w:fldCharType="begin"/>
        </w:r>
        <w:r>
          <w:instrText xml:space="preserve"> PAGEREF _Toc517699684 \h </w:instrText>
        </w:r>
        <w:r>
          <w:fldChar w:fldCharType="separate"/>
        </w:r>
        <w:r w:rsidR="0091089D">
          <w:t>106</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85" w:history="1">
        <w:r w:rsidRPr="00904E87">
          <w:t>157</w:t>
        </w:r>
        <w:r>
          <w:rPr>
            <w:rFonts w:asciiTheme="minorHAnsi" w:eastAsiaTheme="minorEastAsia" w:hAnsiTheme="minorHAnsi" w:cstheme="minorBidi"/>
            <w:sz w:val="22"/>
            <w:szCs w:val="22"/>
            <w:lang w:eastAsia="en-AU"/>
          </w:rPr>
          <w:tab/>
        </w:r>
        <w:r w:rsidRPr="00904E87">
          <w:t>Warrants</w:t>
        </w:r>
        <w:r>
          <w:tab/>
        </w:r>
        <w:r>
          <w:fldChar w:fldCharType="begin"/>
        </w:r>
        <w:r>
          <w:instrText xml:space="preserve"> PAGEREF _Toc517699685 \h </w:instrText>
        </w:r>
        <w:r>
          <w:fldChar w:fldCharType="separate"/>
        </w:r>
        <w:r w:rsidR="0091089D">
          <w:t>107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86" w:history="1">
        <w:r w:rsidRPr="00904E87">
          <w:t>158</w:t>
        </w:r>
        <w:r>
          <w:rPr>
            <w:rFonts w:asciiTheme="minorHAnsi" w:eastAsiaTheme="minorEastAsia" w:hAnsiTheme="minorHAnsi" w:cstheme="minorBidi"/>
            <w:sz w:val="22"/>
            <w:szCs w:val="22"/>
            <w:lang w:eastAsia="en-AU"/>
          </w:rPr>
          <w:tab/>
        </w:r>
        <w:r w:rsidRPr="00904E87">
          <w:t>Warrants—application made other than in person</w:t>
        </w:r>
        <w:r>
          <w:tab/>
        </w:r>
        <w:r>
          <w:fldChar w:fldCharType="begin"/>
        </w:r>
        <w:r>
          <w:instrText xml:space="preserve"> PAGEREF _Toc517699686 \h </w:instrText>
        </w:r>
        <w:r>
          <w:fldChar w:fldCharType="separate"/>
        </w:r>
        <w:r w:rsidR="0091089D">
          <w:t>108</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87" w:history="1">
        <w:r w:rsidRPr="00904E87">
          <w:t>159</w:t>
        </w:r>
        <w:r>
          <w:rPr>
            <w:rFonts w:asciiTheme="minorHAnsi" w:eastAsiaTheme="minorEastAsia" w:hAnsiTheme="minorHAnsi" w:cstheme="minorBidi"/>
            <w:sz w:val="22"/>
            <w:szCs w:val="22"/>
            <w:lang w:eastAsia="en-AU"/>
          </w:rPr>
          <w:tab/>
        </w:r>
        <w:r w:rsidRPr="00904E87">
          <w:t>Powers on entry to premises</w:t>
        </w:r>
        <w:r>
          <w:tab/>
        </w:r>
        <w:r>
          <w:fldChar w:fldCharType="begin"/>
        </w:r>
        <w:r>
          <w:instrText xml:space="preserve"> PAGEREF _Toc517699687 \h </w:instrText>
        </w:r>
        <w:r>
          <w:fldChar w:fldCharType="separate"/>
        </w:r>
        <w:r w:rsidR="0091089D">
          <w:t>110</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88" w:history="1">
        <w:r w:rsidRPr="00904E87">
          <w:t>160</w:t>
        </w:r>
        <w:r>
          <w:rPr>
            <w:rFonts w:asciiTheme="minorHAnsi" w:eastAsiaTheme="minorEastAsia" w:hAnsiTheme="minorHAnsi" w:cstheme="minorBidi"/>
            <w:sz w:val="22"/>
            <w:szCs w:val="22"/>
            <w:lang w:eastAsia="en-AU"/>
          </w:rPr>
          <w:tab/>
        </w:r>
        <w:r w:rsidRPr="00904E87">
          <w:t>Power to seize evidence</w:t>
        </w:r>
        <w:r>
          <w:tab/>
        </w:r>
        <w:r>
          <w:fldChar w:fldCharType="begin"/>
        </w:r>
        <w:r>
          <w:instrText xml:space="preserve"> PAGEREF _Toc517699688 \h </w:instrText>
        </w:r>
        <w:r>
          <w:fldChar w:fldCharType="separate"/>
        </w:r>
        <w:r w:rsidR="0091089D">
          <w:t>111</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89" w:history="1">
        <w:r w:rsidRPr="00904E87">
          <w:t>161</w:t>
        </w:r>
        <w:r>
          <w:rPr>
            <w:rFonts w:asciiTheme="minorHAnsi" w:eastAsiaTheme="minorEastAsia" w:hAnsiTheme="minorHAnsi" w:cstheme="minorBidi"/>
            <w:sz w:val="22"/>
            <w:szCs w:val="22"/>
            <w:lang w:eastAsia="en-AU"/>
          </w:rPr>
          <w:tab/>
        </w:r>
        <w:r w:rsidRPr="00904E87">
          <w:t>Receipt for things seized</w:t>
        </w:r>
        <w:r>
          <w:tab/>
        </w:r>
        <w:r>
          <w:fldChar w:fldCharType="begin"/>
        </w:r>
        <w:r>
          <w:instrText xml:space="preserve"> PAGEREF _Toc517699689 \h </w:instrText>
        </w:r>
        <w:r>
          <w:fldChar w:fldCharType="separate"/>
        </w:r>
        <w:r w:rsidR="0091089D">
          <w:t>112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90" w:history="1">
        <w:r w:rsidRPr="00904E87">
          <w:t>162</w:t>
        </w:r>
        <w:r>
          <w:rPr>
            <w:rFonts w:asciiTheme="minorHAnsi" w:eastAsiaTheme="minorEastAsia" w:hAnsiTheme="minorHAnsi" w:cstheme="minorBidi"/>
            <w:sz w:val="22"/>
            <w:szCs w:val="22"/>
            <w:lang w:eastAsia="en-AU"/>
          </w:rPr>
          <w:tab/>
        </w:r>
        <w:r w:rsidRPr="00904E87">
          <w:t>Access to things seized</w:t>
        </w:r>
        <w:r>
          <w:tab/>
        </w:r>
        <w:r>
          <w:fldChar w:fldCharType="begin"/>
        </w:r>
        <w:r>
          <w:instrText xml:space="preserve"> PAGEREF _Toc517699690 \h </w:instrText>
        </w:r>
        <w:r>
          <w:fldChar w:fldCharType="separate"/>
        </w:r>
        <w:r w:rsidR="0091089D">
          <w:t>112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91" w:history="1">
        <w:r w:rsidRPr="00904E87">
          <w:t>163</w:t>
        </w:r>
        <w:r>
          <w:rPr>
            <w:rFonts w:asciiTheme="minorHAnsi" w:eastAsiaTheme="minorEastAsia" w:hAnsiTheme="minorHAnsi" w:cstheme="minorBidi"/>
            <w:sz w:val="22"/>
            <w:szCs w:val="22"/>
            <w:lang w:eastAsia="en-AU"/>
          </w:rPr>
          <w:tab/>
        </w:r>
        <w:r w:rsidRPr="00904E87">
          <w:t>Return of things seized</w:t>
        </w:r>
        <w:r>
          <w:tab/>
        </w:r>
        <w:r>
          <w:fldChar w:fldCharType="begin"/>
        </w:r>
        <w:r>
          <w:instrText xml:space="preserve"> PAGEREF _Toc517699691 \h </w:instrText>
        </w:r>
        <w:r>
          <w:fldChar w:fldCharType="separate"/>
        </w:r>
        <w:r w:rsidR="0091089D">
          <w:t>112</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692" w:history="1">
        <w:r w:rsidR="003A0E1C" w:rsidRPr="00904E87">
          <w:t>Division 10.5</w:t>
        </w:r>
        <w:r w:rsidR="003A0E1C">
          <w:rPr>
            <w:rFonts w:asciiTheme="minorHAnsi" w:eastAsiaTheme="minorEastAsia" w:hAnsiTheme="minorHAnsi" w:cstheme="minorBidi"/>
            <w:b w:val="0"/>
            <w:sz w:val="22"/>
            <w:szCs w:val="22"/>
            <w:lang w:eastAsia="en-AU"/>
          </w:rPr>
          <w:tab/>
        </w:r>
        <w:r w:rsidR="003A0E1C" w:rsidRPr="00904E87">
          <w:t>Miscellaneous</w:t>
        </w:r>
        <w:r w:rsidR="003A0E1C" w:rsidRPr="003A0E1C">
          <w:rPr>
            <w:vanish/>
          </w:rPr>
          <w:tab/>
        </w:r>
        <w:r w:rsidR="003A0E1C" w:rsidRPr="003A0E1C">
          <w:rPr>
            <w:vanish/>
          </w:rPr>
          <w:fldChar w:fldCharType="begin"/>
        </w:r>
        <w:r w:rsidR="003A0E1C" w:rsidRPr="003A0E1C">
          <w:rPr>
            <w:vanish/>
          </w:rPr>
          <w:instrText xml:space="preserve"> PAGEREF _Toc517699692 \h </w:instrText>
        </w:r>
        <w:r w:rsidR="003A0E1C" w:rsidRPr="003A0E1C">
          <w:rPr>
            <w:vanish/>
          </w:rPr>
        </w:r>
        <w:r w:rsidR="003A0E1C" w:rsidRPr="003A0E1C">
          <w:rPr>
            <w:vanish/>
          </w:rPr>
          <w:fldChar w:fldCharType="separate"/>
        </w:r>
        <w:r w:rsidR="0091089D">
          <w:rPr>
            <w:vanish/>
          </w:rPr>
          <w:t>113</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93" w:history="1">
        <w:r w:rsidRPr="00904E87">
          <w:t>166</w:t>
        </w:r>
        <w:r>
          <w:rPr>
            <w:rFonts w:asciiTheme="minorHAnsi" w:eastAsiaTheme="minorEastAsia" w:hAnsiTheme="minorHAnsi" w:cstheme="minorBidi"/>
            <w:sz w:val="22"/>
            <w:szCs w:val="22"/>
            <w:lang w:eastAsia="en-AU"/>
          </w:rPr>
          <w:tab/>
        </w:r>
        <w:r w:rsidRPr="00904E87">
          <w:t>Self-incrimination etc</w:t>
        </w:r>
        <w:r>
          <w:tab/>
        </w:r>
        <w:r>
          <w:fldChar w:fldCharType="begin"/>
        </w:r>
        <w:r>
          <w:instrText xml:space="preserve"> PAGEREF _Toc517699693 \h </w:instrText>
        </w:r>
        <w:r>
          <w:fldChar w:fldCharType="separate"/>
        </w:r>
        <w:r w:rsidR="0091089D">
          <w:t>113</w:t>
        </w:r>
        <w:r>
          <w:fldChar w:fldCharType="end"/>
        </w:r>
      </w:hyperlink>
    </w:p>
    <w:p w:rsidR="003A0E1C" w:rsidRDefault="00D324E0">
      <w:pPr>
        <w:pStyle w:val="TOC2"/>
        <w:rPr>
          <w:rFonts w:asciiTheme="minorHAnsi" w:eastAsiaTheme="minorEastAsia" w:hAnsiTheme="minorHAnsi" w:cstheme="minorBidi"/>
          <w:b w:val="0"/>
          <w:sz w:val="22"/>
          <w:szCs w:val="22"/>
          <w:lang w:eastAsia="en-AU"/>
        </w:rPr>
      </w:pPr>
      <w:hyperlink w:anchor="_Toc517699694" w:history="1">
        <w:r w:rsidR="003A0E1C" w:rsidRPr="00904E87">
          <w:t>Part 11</w:t>
        </w:r>
        <w:r w:rsidR="003A0E1C">
          <w:rPr>
            <w:rFonts w:asciiTheme="minorHAnsi" w:eastAsiaTheme="minorEastAsia" w:hAnsiTheme="minorHAnsi" w:cstheme="minorBidi"/>
            <w:b w:val="0"/>
            <w:sz w:val="22"/>
            <w:szCs w:val="22"/>
            <w:lang w:eastAsia="en-AU"/>
          </w:rPr>
          <w:tab/>
        </w:r>
        <w:r w:rsidR="003A0E1C" w:rsidRPr="00904E87">
          <w:t>Certain causes of action against customer</w:t>
        </w:r>
        <w:r w:rsidR="003A0E1C" w:rsidRPr="003A0E1C">
          <w:rPr>
            <w:vanish/>
          </w:rPr>
          <w:tab/>
        </w:r>
        <w:r w:rsidR="003A0E1C" w:rsidRPr="003A0E1C">
          <w:rPr>
            <w:vanish/>
          </w:rPr>
          <w:fldChar w:fldCharType="begin"/>
        </w:r>
        <w:r w:rsidR="003A0E1C" w:rsidRPr="003A0E1C">
          <w:rPr>
            <w:vanish/>
          </w:rPr>
          <w:instrText xml:space="preserve"> PAGEREF _Toc517699694 \h </w:instrText>
        </w:r>
        <w:r w:rsidR="003A0E1C" w:rsidRPr="003A0E1C">
          <w:rPr>
            <w:vanish/>
          </w:rPr>
        </w:r>
        <w:r w:rsidR="003A0E1C" w:rsidRPr="003A0E1C">
          <w:rPr>
            <w:vanish/>
          </w:rPr>
          <w:fldChar w:fldCharType="separate"/>
        </w:r>
        <w:r w:rsidR="0091089D">
          <w:rPr>
            <w:vanish/>
          </w:rPr>
          <w:t>114</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95" w:history="1">
        <w:r w:rsidRPr="00904E87">
          <w:t>167</w:t>
        </w:r>
        <w:r>
          <w:rPr>
            <w:rFonts w:asciiTheme="minorHAnsi" w:eastAsiaTheme="minorEastAsia" w:hAnsiTheme="minorHAnsi" w:cstheme="minorBidi"/>
            <w:sz w:val="22"/>
            <w:szCs w:val="22"/>
            <w:lang w:eastAsia="en-AU"/>
          </w:rPr>
          <w:tab/>
        </w:r>
        <w:r w:rsidRPr="00904E87">
          <w:t>Proceedings in Magistrates Court—amounts over $10 000</w:t>
        </w:r>
        <w:r>
          <w:tab/>
        </w:r>
        <w:r>
          <w:fldChar w:fldCharType="begin"/>
        </w:r>
        <w:r>
          <w:instrText xml:space="preserve"> PAGEREF _Toc517699695 \h </w:instrText>
        </w:r>
        <w:r>
          <w:fldChar w:fldCharType="separate"/>
        </w:r>
        <w:r w:rsidR="0091089D">
          <w:t>114</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96" w:history="1">
        <w:r w:rsidRPr="00904E87">
          <w:t>168</w:t>
        </w:r>
        <w:r>
          <w:rPr>
            <w:rFonts w:asciiTheme="minorHAnsi" w:eastAsiaTheme="minorEastAsia" w:hAnsiTheme="minorHAnsi" w:cstheme="minorBidi"/>
            <w:sz w:val="22"/>
            <w:szCs w:val="22"/>
            <w:lang w:eastAsia="en-AU"/>
          </w:rPr>
          <w:tab/>
        </w:r>
        <w:r w:rsidRPr="00904E87">
          <w:t>Civil dispute applications to ACAT</w:t>
        </w:r>
        <w:r>
          <w:tab/>
        </w:r>
        <w:r>
          <w:fldChar w:fldCharType="begin"/>
        </w:r>
        <w:r>
          <w:instrText xml:space="preserve"> PAGEREF _Toc517699696 \h </w:instrText>
        </w:r>
        <w:r>
          <w:fldChar w:fldCharType="separate"/>
        </w:r>
        <w:r w:rsidR="0091089D">
          <w:t>115</w:t>
        </w:r>
        <w:r>
          <w:fldChar w:fldCharType="end"/>
        </w:r>
      </w:hyperlink>
    </w:p>
    <w:p w:rsidR="003A0E1C" w:rsidRDefault="00D324E0">
      <w:pPr>
        <w:pStyle w:val="TOC2"/>
        <w:rPr>
          <w:rFonts w:asciiTheme="minorHAnsi" w:eastAsiaTheme="minorEastAsia" w:hAnsiTheme="minorHAnsi" w:cstheme="minorBidi"/>
          <w:b w:val="0"/>
          <w:sz w:val="22"/>
          <w:szCs w:val="22"/>
          <w:lang w:eastAsia="en-AU"/>
        </w:rPr>
      </w:pPr>
      <w:hyperlink w:anchor="_Toc517699697" w:history="1">
        <w:r w:rsidR="003A0E1C" w:rsidRPr="00904E87">
          <w:t>Part 12</w:t>
        </w:r>
        <w:r w:rsidR="003A0E1C">
          <w:rPr>
            <w:rFonts w:asciiTheme="minorHAnsi" w:eastAsiaTheme="minorEastAsia" w:hAnsiTheme="minorHAnsi" w:cstheme="minorBidi"/>
            <w:b w:val="0"/>
            <w:sz w:val="22"/>
            <w:szCs w:val="22"/>
            <w:lang w:eastAsia="en-AU"/>
          </w:rPr>
          <w:tab/>
        </w:r>
        <w:r w:rsidR="003A0E1C" w:rsidRPr="00904E87">
          <w:t>Complaints to ACAT about utilities</w:t>
        </w:r>
        <w:r w:rsidR="003A0E1C" w:rsidRPr="003A0E1C">
          <w:rPr>
            <w:vanish/>
          </w:rPr>
          <w:tab/>
        </w:r>
        <w:r w:rsidR="003A0E1C" w:rsidRPr="003A0E1C">
          <w:rPr>
            <w:vanish/>
          </w:rPr>
          <w:fldChar w:fldCharType="begin"/>
        </w:r>
        <w:r w:rsidR="003A0E1C" w:rsidRPr="003A0E1C">
          <w:rPr>
            <w:vanish/>
          </w:rPr>
          <w:instrText xml:space="preserve"> PAGEREF _Toc517699697 \h </w:instrText>
        </w:r>
        <w:r w:rsidR="003A0E1C" w:rsidRPr="003A0E1C">
          <w:rPr>
            <w:vanish/>
          </w:rPr>
        </w:r>
        <w:r w:rsidR="003A0E1C" w:rsidRPr="003A0E1C">
          <w:rPr>
            <w:vanish/>
          </w:rPr>
          <w:fldChar w:fldCharType="separate"/>
        </w:r>
        <w:r w:rsidR="0091089D">
          <w:rPr>
            <w:vanish/>
          </w:rPr>
          <w:t>116</w:t>
        </w:r>
        <w:r w:rsidR="003A0E1C" w:rsidRPr="003A0E1C">
          <w:rPr>
            <w:vanish/>
          </w:rP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698" w:history="1">
        <w:r w:rsidR="003A0E1C" w:rsidRPr="00904E87">
          <w:t>Division 12.1</w:t>
        </w:r>
        <w:r w:rsidR="003A0E1C">
          <w:rPr>
            <w:rFonts w:asciiTheme="minorHAnsi" w:eastAsiaTheme="minorEastAsia" w:hAnsiTheme="minorHAnsi" w:cstheme="minorBidi"/>
            <w:b w:val="0"/>
            <w:sz w:val="22"/>
            <w:szCs w:val="22"/>
            <w:lang w:eastAsia="en-AU"/>
          </w:rPr>
          <w:tab/>
        </w:r>
        <w:r w:rsidR="003A0E1C" w:rsidRPr="00904E87">
          <w:t>Preliminary</w:t>
        </w:r>
        <w:r w:rsidR="003A0E1C" w:rsidRPr="003A0E1C">
          <w:rPr>
            <w:vanish/>
          </w:rPr>
          <w:tab/>
        </w:r>
        <w:r w:rsidR="003A0E1C" w:rsidRPr="003A0E1C">
          <w:rPr>
            <w:vanish/>
          </w:rPr>
          <w:fldChar w:fldCharType="begin"/>
        </w:r>
        <w:r w:rsidR="003A0E1C" w:rsidRPr="003A0E1C">
          <w:rPr>
            <w:vanish/>
          </w:rPr>
          <w:instrText xml:space="preserve"> PAGEREF _Toc517699698 \h </w:instrText>
        </w:r>
        <w:r w:rsidR="003A0E1C" w:rsidRPr="003A0E1C">
          <w:rPr>
            <w:vanish/>
          </w:rPr>
        </w:r>
        <w:r w:rsidR="003A0E1C" w:rsidRPr="003A0E1C">
          <w:rPr>
            <w:vanish/>
          </w:rPr>
          <w:fldChar w:fldCharType="separate"/>
        </w:r>
        <w:r w:rsidR="0091089D">
          <w:rPr>
            <w:vanish/>
          </w:rPr>
          <w:t>116</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699" w:history="1">
        <w:r w:rsidRPr="00904E87">
          <w:t>169</w:t>
        </w:r>
        <w:r>
          <w:rPr>
            <w:rFonts w:asciiTheme="minorHAnsi" w:eastAsiaTheme="minorEastAsia" w:hAnsiTheme="minorHAnsi" w:cstheme="minorBidi"/>
            <w:sz w:val="22"/>
            <w:szCs w:val="22"/>
            <w:lang w:eastAsia="en-AU"/>
          </w:rPr>
          <w:tab/>
        </w:r>
        <w:r w:rsidRPr="00904E87">
          <w:t>Definitions—pt 12</w:t>
        </w:r>
        <w:r>
          <w:tab/>
        </w:r>
        <w:r>
          <w:fldChar w:fldCharType="begin"/>
        </w:r>
        <w:r>
          <w:instrText xml:space="preserve"> PAGEREF _Toc517699699 \h </w:instrText>
        </w:r>
        <w:r>
          <w:fldChar w:fldCharType="separate"/>
        </w:r>
        <w:r w:rsidR="0091089D">
          <w:t>116</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00" w:history="1">
        <w:r w:rsidRPr="00904E87">
          <w:t>170</w:t>
        </w:r>
        <w:r>
          <w:rPr>
            <w:rFonts w:asciiTheme="minorHAnsi" w:eastAsiaTheme="minorEastAsia" w:hAnsiTheme="minorHAnsi" w:cstheme="minorBidi"/>
            <w:sz w:val="22"/>
            <w:szCs w:val="22"/>
            <w:lang w:eastAsia="en-AU"/>
          </w:rPr>
          <w:tab/>
        </w:r>
        <w:r w:rsidRPr="00904E87">
          <w:t>Application—pt 12</w:t>
        </w:r>
        <w:r>
          <w:tab/>
        </w:r>
        <w:r>
          <w:fldChar w:fldCharType="begin"/>
        </w:r>
        <w:r>
          <w:instrText xml:space="preserve"> PAGEREF _Toc517699700 \h </w:instrText>
        </w:r>
        <w:r>
          <w:fldChar w:fldCharType="separate"/>
        </w:r>
        <w:r w:rsidR="0091089D">
          <w:t>116</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01" w:history="1">
        <w:r w:rsidRPr="00904E87">
          <w:t>171</w:t>
        </w:r>
        <w:r>
          <w:rPr>
            <w:rFonts w:asciiTheme="minorHAnsi" w:eastAsiaTheme="minorEastAsia" w:hAnsiTheme="minorHAnsi" w:cstheme="minorBidi"/>
            <w:sz w:val="22"/>
            <w:szCs w:val="22"/>
            <w:lang w:eastAsia="en-AU"/>
          </w:rPr>
          <w:tab/>
        </w:r>
        <w:r w:rsidRPr="00904E87">
          <w:t>Principles—pt 12</w:t>
        </w:r>
        <w:r>
          <w:tab/>
        </w:r>
        <w:r>
          <w:fldChar w:fldCharType="begin"/>
        </w:r>
        <w:r>
          <w:instrText xml:space="preserve"> PAGEREF _Toc517699701 \h </w:instrText>
        </w:r>
        <w:r>
          <w:fldChar w:fldCharType="separate"/>
        </w:r>
        <w:r w:rsidR="0091089D">
          <w:t>117</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702" w:history="1">
        <w:r w:rsidR="003A0E1C" w:rsidRPr="00904E87">
          <w:t>Division 12.2</w:t>
        </w:r>
        <w:r w:rsidR="003A0E1C">
          <w:rPr>
            <w:rFonts w:asciiTheme="minorHAnsi" w:eastAsiaTheme="minorEastAsia" w:hAnsiTheme="minorHAnsi" w:cstheme="minorBidi"/>
            <w:b w:val="0"/>
            <w:sz w:val="22"/>
            <w:szCs w:val="22"/>
            <w:lang w:eastAsia="en-AU"/>
          </w:rPr>
          <w:tab/>
        </w:r>
        <w:r w:rsidR="003A0E1C" w:rsidRPr="00904E87">
          <w:t>Applications to ACAT</w:t>
        </w:r>
        <w:r w:rsidR="003A0E1C" w:rsidRPr="003A0E1C">
          <w:rPr>
            <w:vanish/>
          </w:rPr>
          <w:tab/>
        </w:r>
        <w:r w:rsidR="003A0E1C" w:rsidRPr="003A0E1C">
          <w:rPr>
            <w:vanish/>
          </w:rPr>
          <w:fldChar w:fldCharType="begin"/>
        </w:r>
        <w:r w:rsidR="003A0E1C" w:rsidRPr="003A0E1C">
          <w:rPr>
            <w:vanish/>
          </w:rPr>
          <w:instrText xml:space="preserve"> PAGEREF _Toc517699702 \h </w:instrText>
        </w:r>
        <w:r w:rsidR="003A0E1C" w:rsidRPr="003A0E1C">
          <w:rPr>
            <w:vanish/>
          </w:rPr>
        </w:r>
        <w:r w:rsidR="003A0E1C" w:rsidRPr="003A0E1C">
          <w:rPr>
            <w:vanish/>
          </w:rPr>
          <w:fldChar w:fldCharType="separate"/>
        </w:r>
        <w:r w:rsidR="0091089D">
          <w:rPr>
            <w:vanish/>
          </w:rPr>
          <w:t>117</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03" w:history="1">
        <w:r w:rsidRPr="00904E87">
          <w:t>172</w:t>
        </w:r>
        <w:r>
          <w:rPr>
            <w:rFonts w:asciiTheme="minorHAnsi" w:eastAsiaTheme="minorEastAsia" w:hAnsiTheme="minorHAnsi" w:cstheme="minorBidi"/>
            <w:sz w:val="22"/>
            <w:szCs w:val="22"/>
            <w:lang w:eastAsia="en-AU"/>
          </w:rPr>
          <w:tab/>
        </w:r>
        <w:r w:rsidRPr="00904E87">
          <w:t>ACAT applications</w:t>
        </w:r>
        <w:r>
          <w:tab/>
        </w:r>
        <w:r>
          <w:fldChar w:fldCharType="begin"/>
        </w:r>
        <w:r>
          <w:instrText xml:space="preserve"> PAGEREF _Toc517699703 \h </w:instrText>
        </w:r>
        <w:r>
          <w:fldChar w:fldCharType="separate"/>
        </w:r>
        <w:r w:rsidR="0091089D">
          <w:t>117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04" w:history="1">
        <w:r w:rsidRPr="00904E87">
          <w:t>173</w:t>
        </w:r>
        <w:r>
          <w:rPr>
            <w:rFonts w:asciiTheme="minorHAnsi" w:eastAsiaTheme="minorEastAsia" w:hAnsiTheme="minorHAnsi" w:cstheme="minorBidi"/>
            <w:sz w:val="22"/>
            <w:szCs w:val="22"/>
            <w:lang w:eastAsia="en-AU"/>
          </w:rPr>
          <w:tab/>
        </w:r>
        <w:r w:rsidRPr="00904E87">
          <w:t>Help with applications about failure to provide, or withdrawal of, utility services</w:t>
        </w:r>
        <w:r>
          <w:tab/>
        </w:r>
        <w:r>
          <w:fldChar w:fldCharType="begin"/>
        </w:r>
        <w:r>
          <w:instrText xml:space="preserve"> PAGEREF _Toc517699704 \h </w:instrText>
        </w:r>
        <w:r>
          <w:fldChar w:fldCharType="separate"/>
        </w:r>
        <w:r w:rsidR="0091089D">
          <w:t>118</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05" w:history="1">
        <w:r w:rsidRPr="00904E87">
          <w:t>174</w:t>
        </w:r>
        <w:r>
          <w:rPr>
            <w:rFonts w:asciiTheme="minorHAnsi" w:eastAsiaTheme="minorEastAsia" w:hAnsiTheme="minorHAnsi" w:cstheme="minorBidi"/>
            <w:sz w:val="22"/>
            <w:szCs w:val="22"/>
            <w:lang w:eastAsia="en-AU"/>
          </w:rPr>
          <w:tab/>
        </w:r>
        <w:r w:rsidRPr="00904E87">
          <w:t>Advising Minister etc about systemic problems</w:t>
        </w:r>
        <w:r>
          <w:tab/>
        </w:r>
        <w:r>
          <w:fldChar w:fldCharType="begin"/>
        </w:r>
        <w:r>
          <w:instrText xml:space="preserve"> PAGEREF _Toc517699705 \h </w:instrText>
        </w:r>
        <w:r>
          <w:fldChar w:fldCharType="separate"/>
        </w:r>
        <w:r w:rsidR="0091089D">
          <w:t>118</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706" w:history="1">
        <w:r w:rsidR="003A0E1C" w:rsidRPr="00904E87">
          <w:t>Division 12.3</w:t>
        </w:r>
        <w:r w:rsidR="003A0E1C">
          <w:rPr>
            <w:rFonts w:asciiTheme="minorHAnsi" w:eastAsiaTheme="minorEastAsia" w:hAnsiTheme="minorHAnsi" w:cstheme="minorBidi"/>
            <w:b w:val="0"/>
            <w:sz w:val="22"/>
            <w:szCs w:val="22"/>
            <w:lang w:eastAsia="en-AU"/>
          </w:rPr>
          <w:tab/>
        </w:r>
        <w:r w:rsidR="003A0E1C" w:rsidRPr="00904E87">
          <w:t>Preliminary inquiries</w:t>
        </w:r>
        <w:r w:rsidR="003A0E1C" w:rsidRPr="003A0E1C">
          <w:rPr>
            <w:vanish/>
          </w:rPr>
          <w:tab/>
        </w:r>
        <w:r w:rsidR="003A0E1C" w:rsidRPr="003A0E1C">
          <w:rPr>
            <w:vanish/>
          </w:rPr>
          <w:fldChar w:fldCharType="begin"/>
        </w:r>
        <w:r w:rsidR="003A0E1C" w:rsidRPr="003A0E1C">
          <w:rPr>
            <w:vanish/>
          </w:rPr>
          <w:instrText xml:space="preserve"> PAGEREF _Toc517699706 \h </w:instrText>
        </w:r>
        <w:r w:rsidR="003A0E1C" w:rsidRPr="003A0E1C">
          <w:rPr>
            <w:vanish/>
          </w:rPr>
        </w:r>
        <w:r w:rsidR="003A0E1C" w:rsidRPr="003A0E1C">
          <w:rPr>
            <w:vanish/>
          </w:rPr>
          <w:fldChar w:fldCharType="separate"/>
        </w:r>
        <w:r w:rsidR="0091089D">
          <w:rPr>
            <w:vanish/>
          </w:rPr>
          <w:t>119</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07" w:history="1">
        <w:r w:rsidRPr="00904E87">
          <w:t>175</w:t>
        </w:r>
        <w:r>
          <w:rPr>
            <w:rFonts w:asciiTheme="minorHAnsi" w:eastAsiaTheme="minorEastAsia" w:hAnsiTheme="minorHAnsi" w:cstheme="minorBidi"/>
            <w:sz w:val="22"/>
            <w:szCs w:val="22"/>
            <w:lang w:eastAsia="en-AU"/>
          </w:rPr>
          <w:tab/>
        </w:r>
        <w:r w:rsidRPr="00904E87">
          <w:t>Preliminary inquiries—registrar</w:t>
        </w:r>
        <w:r>
          <w:tab/>
        </w:r>
        <w:r>
          <w:fldChar w:fldCharType="begin"/>
        </w:r>
        <w:r>
          <w:instrText xml:space="preserve"> PAGEREF _Toc517699707 \h </w:instrText>
        </w:r>
        <w:r>
          <w:fldChar w:fldCharType="separate"/>
        </w:r>
        <w:r w:rsidR="0091089D">
          <w:t>119</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708" w:history="1">
        <w:r w:rsidR="003A0E1C" w:rsidRPr="00904E87">
          <w:t>Division 12.4</w:t>
        </w:r>
        <w:r w:rsidR="003A0E1C">
          <w:rPr>
            <w:rFonts w:asciiTheme="minorHAnsi" w:eastAsiaTheme="minorEastAsia" w:hAnsiTheme="minorHAnsi" w:cstheme="minorBidi"/>
            <w:b w:val="0"/>
            <w:sz w:val="22"/>
            <w:szCs w:val="22"/>
            <w:lang w:eastAsia="en-AU"/>
          </w:rPr>
          <w:tab/>
        </w:r>
        <w:r w:rsidR="003A0E1C" w:rsidRPr="00904E87">
          <w:t>Dismissal of complaints</w:t>
        </w:r>
        <w:r w:rsidR="003A0E1C" w:rsidRPr="003A0E1C">
          <w:rPr>
            <w:vanish/>
          </w:rPr>
          <w:tab/>
        </w:r>
        <w:r w:rsidR="003A0E1C" w:rsidRPr="003A0E1C">
          <w:rPr>
            <w:vanish/>
          </w:rPr>
          <w:fldChar w:fldCharType="begin"/>
        </w:r>
        <w:r w:rsidR="003A0E1C" w:rsidRPr="003A0E1C">
          <w:rPr>
            <w:vanish/>
          </w:rPr>
          <w:instrText xml:space="preserve"> PAGEREF _Toc517699708 \h </w:instrText>
        </w:r>
        <w:r w:rsidR="003A0E1C" w:rsidRPr="003A0E1C">
          <w:rPr>
            <w:vanish/>
          </w:rPr>
        </w:r>
        <w:r w:rsidR="003A0E1C" w:rsidRPr="003A0E1C">
          <w:rPr>
            <w:vanish/>
          </w:rPr>
          <w:fldChar w:fldCharType="separate"/>
        </w:r>
        <w:r w:rsidR="0091089D">
          <w:rPr>
            <w:vanish/>
          </w:rPr>
          <w:t>119</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09" w:history="1">
        <w:r w:rsidRPr="00904E87">
          <w:t>176</w:t>
        </w:r>
        <w:r>
          <w:rPr>
            <w:rFonts w:asciiTheme="minorHAnsi" w:eastAsiaTheme="minorEastAsia" w:hAnsiTheme="minorHAnsi" w:cstheme="minorBidi"/>
            <w:sz w:val="22"/>
            <w:szCs w:val="22"/>
            <w:lang w:eastAsia="en-AU"/>
          </w:rPr>
          <w:tab/>
        </w:r>
        <w:r w:rsidRPr="00904E87">
          <w:t>Dismissal of complaints about utilities</w:t>
        </w:r>
        <w:r>
          <w:tab/>
        </w:r>
        <w:r>
          <w:fldChar w:fldCharType="begin"/>
        </w:r>
        <w:r>
          <w:instrText xml:space="preserve"> PAGEREF _Toc517699709 \h </w:instrText>
        </w:r>
        <w:r>
          <w:fldChar w:fldCharType="separate"/>
        </w:r>
        <w:r w:rsidR="0091089D">
          <w:t>119</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710" w:history="1">
        <w:r w:rsidR="003A0E1C" w:rsidRPr="00904E87">
          <w:t>Division 12.5</w:t>
        </w:r>
        <w:r w:rsidR="003A0E1C">
          <w:rPr>
            <w:rFonts w:asciiTheme="minorHAnsi" w:eastAsiaTheme="minorEastAsia" w:hAnsiTheme="minorHAnsi" w:cstheme="minorBidi"/>
            <w:b w:val="0"/>
            <w:sz w:val="22"/>
            <w:szCs w:val="22"/>
            <w:lang w:eastAsia="en-AU"/>
          </w:rPr>
          <w:tab/>
        </w:r>
        <w:r w:rsidR="003A0E1C" w:rsidRPr="00904E87">
          <w:t>Powers and decisions of ACAT</w:t>
        </w:r>
        <w:r w:rsidR="003A0E1C" w:rsidRPr="003A0E1C">
          <w:rPr>
            <w:vanish/>
          </w:rPr>
          <w:tab/>
        </w:r>
        <w:r w:rsidR="003A0E1C" w:rsidRPr="003A0E1C">
          <w:rPr>
            <w:vanish/>
          </w:rPr>
          <w:fldChar w:fldCharType="begin"/>
        </w:r>
        <w:r w:rsidR="003A0E1C" w:rsidRPr="003A0E1C">
          <w:rPr>
            <w:vanish/>
          </w:rPr>
          <w:instrText xml:space="preserve"> PAGEREF _Toc517699710 \h </w:instrText>
        </w:r>
        <w:r w:rsidR="003A0E1C" w:rsidRPr="003A0E1C">
          <w:rPr>
            <w:vanish/>
          </w:rPr>
        </w:r>
        <w:r w:rsidR="003A0E1C" w:rsidRPr="003A0E1C">
          <w:rPr>
            <w:vanish/>
          </w:rPr>
          <w:fldChar w:fldCharType="separate"/>
        </w:r>
        <w:r w:rsidR="0091089D">
          <w:rPr>
            <w:vanish/>
          </w:rPr>
          <w:t>120</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11" w:history="1">
        <w:r w:rsidRPr="00904E87">
          <w:t>177</w:t>
        </w:r>
        <w:r>
          <w:rPr>
            <w:rFonts w:asciiTheme="minorHAnsi" w:eastAsiaTheme="minorEastAsia" w:hAnsiTheme="minorHAnsi" w:cstheme="minorBidi"/>
            <w:sz w:val="22"/>
            <w:szCs w:val="22"/>
            <w:lang w:eastAsia="en-AU"/>
          </w:rPr>
          <w:tab/>
        </w:r>
        <w:r w:rsidRPr="00904E87">
          <w:t>Complainant’s records</w:t>
        </w:r>
        <w:r>
          <w:tab/>
        </w:r>
        <w:r>
          <w:fldChar w:fldCharType="begin"/>
        </w:r>
        <w:r>
          <w:instrText xml:space="preserve"> PAGEREF _Toc517699711 \h </w:instrText>
        </w:r>
        <w:r>
          <w:fldChar w:fldCharType="separate"/>
        </w:r>
        <w:r w:rsidR="0091089D">
          <w:t>120</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12" w:history="1">
        <w:r w:rsidRPr="00904E87">
          <w:t>178</w:t>
        </w:r>
        <w:r>
          <w:rPr>
            <w:rFonts w:asciiTheme="minorHAnsi" w:eastAsiaTheme="minorEastAsia" w:hAnsiTheme="minorHAnsi" w:cstheme="minorBidi"/>
            <w:sz w:val="22"/>
            <w:szCs w:val="22"/>
            <w:lang w:eastAsia="en-AU"/>
          </w:rPr>
          <w:tab/>
        </w:r>
        <w:r w:rsidRPr="00904E87">
          <w:t>ACAT decisions</w:t>
        </w:r>
        <w:r>
          <w:tab/>
        </w:r>
        <w:r>
          <w:fldChar w:fldCharType="begin"/>
        </w:r>
        <w:r>
          <w:instrText xml:space="preserve"> PAGEREF _Toc517699712 \h </w:instrText>
        </w:r>
        <w:r>
          <w:fldChar w:fldCharType="separate"/>
        </w:r>
        <w:r w:rsidR="0091089D">
          <w:t>121</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13" w:history="1">
        <w:r w:rsidRPr="00904E87">
          <w:t>179</w:t>
        </w:r>
        <w:r>
          <w:rPr>
            <w:rFonts w:asciiTheme="minorHAnsi" w:eastAsiaTheme="minorEastAsia" w:hAnsiTheme="minorHAnsi" w:cstheme="minorBidi"/>
            <w:sz w:val="22"/>
            <w:szCs w:val="22"/>
            <w:lang w:eastAsia="en-AU"/>
          </w:rPr>
          <w:tab/>
        </w:r>
        <w:r w:rsidRPr="00904E87">
          <w:t>Continuity of utility services—nonpayment of customer debt</w:t>
        </w:r>
        <w:r>
          <w:tab/>
        </w:r>
        <w:r>
          <w:fldChar w:fldCharType="begin"/>
        </w:r>
        <w:r>
          <w:instrText xml:space="preserve"> PAGEREF _Toc517699713 \h </w:instrText>
        </w:r>
        <w:r>
          <w:fldChar w:fldCharType="separate"/>
        </w:r>
        <w:r w:rsidR="0091089D">
          <w:t>122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14" w:history="1">
        <w:r w:rsidRPr="00904E87">
          <w:t>180</w:t>
        </w:r>
        <w:r>
          <w:rPr>
            <w:rFonts w:asciiTheme="minorHAnsi" w:eastAsiaTheme="minorEastAsia" w:hAnsiTheme="minorHAnsi" w:cstheme="minorBidi"/>
            <w:sz w:val="22"/>
            <w:szCs w:val="22"/>
            <w:lang w:eastAsia="en-AU"/>
          </w:rPr>
          <w:tab/>
        </w:r>
        <w:r w:rsidRPr="00904E87">
          <w:t>Discharge of customer debt</w:t>
        </w:r>
        <w:r>
          <w:tab/>
        </w:r>
        <w:r>
          <w:fldChar w:fldCharType="begin"/>
        </w:r>
        <w:r>
          <w:instrText xml:space="preserve"> PAGEREF _Toc517699714 \h </w:instrText>
        </w:r>
        <w:r>
          <w:fldChar w:fldCharType="separate"/>
        </w:r>
        <w:r w:rsidR="0091089D">
          <w:t>122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15" w:history="1">
        <w:r w:rsidRPr="00904E87">
          <w:t>181</w:t>
        </w:r>
        <w:r>
          <w:rPr>
            <w:rFonts w:asciiTheme="minorHAnsi" w:eastAsiaTheme="minorEastAsia" w:hAnsiTheme="minorHAnsi" w:cstheme="minorBidi"/>
            <w:sz w:val="22"/>
            <w:szCs w:val="22"/>
            <w:lang w:eastAsia="en-AU"/>
          </w:rPr>
          <w:tab/>
        </w:r>
        <w:r w:rsidRPr="00904E87">
          <w:t>Payment for loss or damage</w:t>
        </w:r>
        <w:r>
          <w:tab/>
        </w:r>
        <w:r>
          <w:fldChar w:fldCharType="begin"/>
        </w:r>
        <w:r>
          <w:instrText xml:space="preserve"> PAGEREF _Toc517699715 \h </w:instrText>
        </w:r>
        <w:r>
          <w:fldChar w:fldCharType="separate"/>
        </w:r>
        <w:r w:rsidR="0091089D">
          <w:t>123</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16" w:history="1">
        <w:r w:rsidRPr="00904E87">
          <w:t>182</w:t>
        </w:r>
        <w:r>
          <w:rPr>
            <w:rFonts w:asciiTheme="minorHAnsi" w:eastAsiaTheme="minorEastAsia" w:hAnsiTheme="minorHAnsi" w:cstheme="minorBidi"/>
            <w:sz w:val="22"/>
            <w:szCs w:val="22"/>
            <w:lang w:eastAsia="en-AU"/>
          </w:rPr>
          <w:tab/>
        </w:r>
        <w:r w:rsidRPr="00904E87">
          <w:t>Reviewable capital contribution charges</w:t>
        </w:r>
        <w:r>
          <w:tab/>
        </w:r>
        <w:r>
          <w:fldChar w:fldCharType="begin"/>
        </w:r>
        <w:r>
          <w:instrText xml:space="preserve"> PAGEREF _Toc517699716 \h </w:instrText>
        </w:r>
        <w:r>
          <w:fldChar w:fldCharType="separate"/>
        </w:r>
        <w:r w:rsidR="0091089D">
          <w:t>124</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17" w:history="1">
        <w:r w:rsidRPr="00904E87">
          <w:t>183</w:t>
        </w:r>
        <w:r>
          <w:rPr>
            <w:rFonts w:asciiTheme="minorHAnsi" w:eastAsiaTheme="minorEastAsia" w:hAnsiTheme="minorHAnsi" w:cstheme="minorBidi"/>
            <w:sz w:val="22"/>
            <w:szCs w:val="22"/>
            <w:lang w:eastAsia="en-AU"/>
          </w:rPr>
          <w:tab/>
        </w:r>
        <w:r w:rsidRPr="00904E87">
          <w:t>Reimbursement of utilities for customer debts discharged</w:t>
        </w:r>
        <w:r>
          <w:tab/>
        </w:r>
        <w:r>
          <w:fldChar w:fldCharType="begin"/>
        </w:r>
        <w:r>
          <w:instrText xml:space="preserve"> PAGEREF _Toc517699717 \h </w:instrText>
        </w:r>
        <w:r>
          <w:fldChar w:fldCharType="separate"/>
        </w:r>
        <w:r w:rsidR="0091089D">
          <w:t>124</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718" w:history="1">
        <w:r w:rsidR="003A0E1C" w:rsidRPr="00904E87">
          <w:t>Division 12.6</w:t>
        </w:r>
        <w:r w:rsidR="003A0E1C">
          <w:rPr>
            <w:rFonts w:asciiTheme="minorHAnsi" w:eastAsiaTheme="minorEastAsia" w:hAnsiTheme="minorHAnsi" w:cstheme="minorBidi"/>
            <w:b w:val="0"/>
            <w:sz w:val="22"/>
            <w:szCs w:val="22"/>
            <w:lang w:eastAsia="en-AU"/>
          </w:rPr>
          <w:tab/>
        </w:r>
        <w:r w:rsidR="003A0E1C" w:rsidRPr="00904E87">
          <w:t>Confidential information</w:t>
        </w:r>
        <w:r w:rsidR="003A0E1C" w:rsidRPr="003A0E1C">
          <w:rPr>
            <w:vanish/>
          </w:rPr>
          <w:tab/>
        </w:r>
        <w:r w:rsidR="003A0E1C" w:rsidRPr="003A0E1C">
          <w:rPr>
            <w:vanish/>
          </w:rPr>
          <w:fldChar w:fldCharType="begin"/>
        </w:r>
        <w:r w:rsidR="003A0E1C" w:rsidRPr="003A0E1C">
          <w:rPr>
            <w:vanish/>
          </w:rPr>
          <w:instrText xml:space="preserve"> PAGEREF _Toc517699718 \h </w:instrText>
        </w:r>
        <w:r w:rsidR="003A0E1C" w:rsidRPr="003A0E1C">
          <w:rPr>
            <w:vanish/>
          </w:rPr>
        </w:r>
        <w:r w:rsidR="003A0E1C" w:rsidRPr="003A0E1C">
          <w:rPr>
            <w:vanish/>
          </w:rPr>
          <w:fldChar w:fldCharType="separate"/>
        </w:r>
        <w:r w:rsidR="0091089D">
          <w:rPr>
            <w:vanish/>
          </w:rPr>
          <w:t>124</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19" w:history="1">
        <w:r w:rsidRPr="00904E87">
          <w:t>184</w:t>
        </w:r>
        <w:r>
          <w:rPr>
            <w:rFonts w:asciiTheme="minorHAnsi" w:eastAsiaTheme="minorEastAsia" w:hAnsiTheme="minorHAnsi" w:cstheme="minorBidi"/>
            <w:sz w:val="22"/>
            <w:szCs w:val="22"/>
            <w:lang w:eastAsia="en-AU"/>
          </w:rPr>
          <w:tab/>
        </w:r>
        <w:r w:rsidRPr="00904E87">
          <w:t>Protection of confidential information</w:t>
        </w:r>
        <w:r>
          <w:tab/>
        </w:r>
        <w:r>
          <w:fldChar w:fldCharType="begin"/>
        </w:r>
        <w:r>
          <w:instrText xml:space="preserve"> PAGEREF _Toc517699719 \h </w:instrText>
        </w:r>
        <w:r>
          <w:fldChar w:fldCharType="separate"/>
        </w:r>
        <w:r w:rsidR="0091089D">
          <w:t>124</w:t>
        </w:r>
        <w:r>
          <w:fldChar w:fldCharType="end"/>
        </w:r>
      </w:hyperlink>
    </w:p>
    <w:p w:rsidR="003A0E1C" w:rsidRDefault="00D324E0">
      <w:pPr>
        <w:pStyle w:val="TOC2"/>
        <w:rPr>
          <w:rFonts w:asciiTheme="minorHAnsi" w:eastAsiaTheme="minorEastAsia" w:hAnsiTheme="minorHAnsi" w:cstheme="minorBidi"/>
          <w:b w:val="0"/>
          <w:sz w:val="22"/>
          <w:szCs w:val="22"/>
          <w:lang w:eastAsia="en-AU"/>
        </w:rPr>
      </w:pPr>
      <w:hyperlink w:anchor="_Toc517699720" w:history="1">
        <w:r w:rsidR="003A0E1C" w:rsidRPr="00904E87">
          <w:t>Part 13</w:t>
        </w:r>
        <w:r w:rsidR="003A0E1C">
          <w:rPr>
            <w:rFonts w:asciiTheme="minorHAnsi" w:eastAsiaTheme="minorEastAsia" w:hAnsiTheme="minorHAnsi" w:cstheme="minorBidi"/>
            <w:b w:val="0"/>
            <w:sz w:val="22"/>
            <w:szCs w:val="22"/>
            <w:lang w:eastAsia="en-AU"/>
          </w:rPr>
          <w:tab/>
        </w:r>
        <w:r w:rsidR="003A0E1C" w:rsidRPr="00904E87">
          <w:t>Community service obligations</w:t>
        </w:r>
        <w:r w:rsidR="003A0E1C" w:rsidRPr="003A0E1C">
          <w:rPr>
            <w:vanish/>
          </w:rPr>
          <w:tab/>
        </w:r>
        <w:r w:rsidR="003A0E1C" w:rsidRPr="003A0E1C">
          <w:rPr>
            <w:vanish/>
          </w:rPr>
          <w:fldChar w:fldCharType="begin"/>
        </w:r>
        <w:r w:rsidR="003A0E1C" w:rsidRPr="003A0E1C">
          <w:rPr>
            <w:vanish/>
          </w:rPr>
          <w:instrText xml:space="preserve"> PAGEREF _Toc517699720 \h </w:instrText>
        </w:r>
        <w:r w:rsidR="003A0E1C" w:rsidRPr="003A0E1C">
          <w:rPr>
            <w:vanish/>
          </w:rPr>
        </w:r>
        <w:r w:rsidR="003A0E1C" w:rsidRPr="003A0E1C">
          <w:rPr>
            <w:vanish/>
          </w:rPr>
          <w:fldChar w:fldCharType="separate"/>
        </w:r>
        <w:r w:rsidR="0091089D">
          <w:rPr>
            <w:vanish/>
          </w:rPr>
          <w:t>126</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21" w:history="1">
        <w:r w:rsidRPr="00904E87">
          <w:t>219</w:t>
        </w:r>
        <w:r>
          <w:rPr>
            <w:rFonts w:asciiTheme="minorHAnsi" w:eastAsiaTheme="minorEastAsia" w:hAnsiTheme="minorHAnsi" w:cstheme="minorBidi"/>
            <w:sz w:val="22"/>
            <w:szCs w:val="22"/>
            <w:lang w:eastAsia="en-AU"/>
          </w:rPr>
          <w:tab/>
        </w:r>
        <w:r w:rsidRPr="00904E87">
          <w:t>Purposes of pt 13</w:t>
        </w:r>
        <w:r>
          <w:tab/>
        </w:r>
        <w:r>
          <w:fldChar w:fldCharType="begin"/>
        </w:r>
        <w:r>
          <w:instrText xml:space="preserve"> PAGEREF _Toc517699721 \h </w:instrText>
        </w:r>
        <w:r>
          <w:fldChar w:fldCharType="separate"/>
        </w:r>
        <w:r w:rsidR="0091089D">
          <w:t>126</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22" w:history="1">
        <w:r w:rsidRPr="00904E87">
          <w:t>220</w:t>
        </w:r>
        <w:r>
          <w:rPr>
            <w:rFonts w:asciiTheme="minorHAnsi" w:eastAsiaTheme="minorEastAsia" w:hAnsiTheme="minorHAnsi" w:cstheme="minorBidi"/>
            <w:sz w:val="22"/>
            <w:szCs w:val="22"/>
            <w:lang w:eastAsia="en-AU"/>
          </w:rPr>
          <w:tab/>
        </w:r>
        <w:r w:rsidRPr="00904E87">
          <w:t>Agreement to be sought</w:t>
        </w:r>
        <w:r>
          <w:tab/>
        </w:r>
        <w:r>
          <w:fldChar w:fldCharType="begin"/>
        </w:r>
        <w:r>
          <w:instrText xml:space="preserve"> PAGEREF _Toc517699722 \h </w:instrText>
        </w:r>
        <w:r>
          <w:fldChar w:fldCharType="separate"/>
        </w:r>
        <w:r w:rsidR="0091089D">
          <w:t>126</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23" w:history="1">
        <w:r w:rsidRPr="00904E87">
          <w:t>221</w:t>
        </w:r>
        <w:r>
          <w:rPr>
            <w:rFonts w:asciiTheme="minorHAnsi" w:eastAsiaTheme="minorEastAsia" w:hAnsiTheme="minorHAnsi" w:cstheme="minorBidi"/>
            <w:sz w:val="22"/>
            <w:szCs w:val="22"/>
            <w:lang w:eastAsia="en-AU"/>
          </w:rPr>
          <w:tab/>
        </w:r>
        <w:r w:rsidRPr="00904E87">
          <w:t>Direction by Minister</w:t>
        </w:r>
        <w:r>
          <w:tab/>
        </w:r>
        <w:r>
          <w:fldChar w:fldCharType="begin"/>
        </w:r>
        <w:r>
          <w:instrText xml:space="preserve"> PAGEREF _Toc517699723 \h </w:instrText>
        </w:r>
        <w:r>
          <w:fldChar w:fldCharType="separate"/>
        </w:r>
        <w:r w:rsidR="0091089D">
          <w:t>126</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24" w:history="1">
        <w:r w:rsidRPr="00904E87">
          <w:t>222</w:t>
        </w:r>
        <w:r>
          <w:rPr>
            <w:rFonts w:asciiTheme="minorHAnsi" w:eastAsiaTheme="minorEastAsia" w:hAnsiTheme="minorHAnsi" w:cstheme="minorBidi"/>
            <w:sz w:val="22"/>
            <w:szCs w:val="22"/>
            <w:lang w:eastAsia="en-AU"/>
          </w:rPr>
          <w:tab/>
        </w:r>
        <w:r w:rsidRPr="00904E87">
          <w:t>Determination of costs</w:t>
        </w:r>
        <w:r>
          <w:tab/>
        </w:r>
        <w:r>
          <w:fldChar w:fldCharType="begin"/>
        </w:r>
        <w:r>
          <w:instrText xml:space="preserve"> PAGEREF _Toc517699724 \h </w:instrText>
        </w:r>
        <w:r>
          <w:fldChar w:fldCharType="separate"/>
        </w:r>
        <w:r w:rsidR="0091089D">
          <w:t>127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25" w:history="1">
        <w:r w:rsidRPr="00904E87">
          <w:t>223</w:t>
        </w:r>
        <w:r>
          <w:rPr>
            <w:rFonts w:asciiTheme="minorHAnsi" w:eastAsiaTheme="minorEastAsia" w:hAnsiTheme="minorHAnsi" w:cstheme="minorBidi"/>
            <w:sz w:val="22"/>
            <w:szCs w:val="22"/>
            <w:lang w:eastAsia="en-AU"/>
          </w:rPr>
          <w:tab/>
        </w:r>
        <w:r w:rsidRPr="00904E87">
          <w:t>Liability for costs</w:t>
        </w:r>
        <w:r>
          <w:tab/>
        </w:r>
        <w:r>
          <w:fldChar w:fldCharType="begin"/>
        </w:r>
        <w:r>
          <w:instrText xml:space="preserve"> PAGEREF _Toc517699725 \h </w:instrText>
        </w:r>
        <w:r>
          <w:fldChar w:fldCharType="separate"/>
        </w:r>
        <w:r w:rsidR="0091089D">
          <w:t>127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26" w:history="1">
        <w:r w:rsidRPr="00904E87">
          <w:t>224</w:t>
        </w:r>
        <w:r>
          <w:rPr>
            <w:rFonts w:asciiTheme="minorHAnsi" w:eastAsiaTheme="minorEastAsia" w:hAnsiTheme="minorHAnsi" w:cstheme="minorBidi"/>
            <w:sz w:val="22"/>
            <w:szCs w:val="22"/>
            <w:lang w:eastAsia="en-AU"/>
          </w:rPr>
          <w:tab/>
        </w:r>
        <w:r w:rsidRPr="00904E87">
          <w:t>Compliance with direction</w:t>
        </w:r>
        <w:r>
          <w:tab/>
        </w:r>
        <w:r>
          <w:fldChar w:fldCharType="begin"/>
        </w:r>
        <w:r>
          <w:instrText xml:space="preserve"> PAGEREF _Toc517699726 \h </w:instrText>
        </w:r>
        <w:r>
          <w:fldChar w:fldCharType="separate"/>
        </w:r>
        <w:r w:rsidR="0091089D">
          <w:t>127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27" w:history="1">
        <w:r w:rsidRPr="00904E87">
          <w:t>225</w:t>
        </w:r>
        <w:r>
          <w:rPr>
            <w:rFonts w:asciiTheme="minorHAnsi" w:eastAsiaTheme="minorEastAsia" w:hAnsiTheme="minorHAnsi" w:cstheme="minorBidi"/>
            <w:sz w:val="22"/>
            <w:szCs w:val="22"/>
            <w:lang w:eastAsia="en-AU"/>
          </w:rPr>
          <w:tab/>
        </w:r>
        <w:r w:rsidRPr="00904E87">
          <w:t>Arbitration of dispute about cost</w:t>
        </w:r>
        <w:r>
          <w:tab/>
        </w:r>
        <w:r>
          <w:fldChar w:fldCharType="begin"/>
        </w:r>
        <w:r>
          <w:instrText xml:space="preserve"> PAGEREF _Toc517699727 \h </w:instrText>
        </w:r>
        <w:r>
          <w:fldChar w:fldCharType="separate"/>
        </w:r>
        <w:r w:rsidR="0091089D">
          <w:t>128</w:t>
        </w:r>
        <w:r>
          <w:fldChar w:fldCharType="end"/>
        </w:r>
      </w:hyperlink>
    </w:p>
    <w:p w:rsidR="003A0E1C" w:rsidRDefault="00D324E0">
      <w:pPr>
        <w:pStyle w:val="TOC2"/>
        <w:rPr>
          <w:rFonts w:asciiTheme="minorHAnsi" w:eastAsiaTheme="minorEastAsia" w:hAnsiTheme="minorHAnsi" w:cstheme="minorBidi"/>
          <w:b w:val="0"/>
          <w:sz w:val="22"/>
          <w:szCs w:val="22"/>
          <w:lang w:eastAsia="en-AU"/>
        </w:rPr>
      </w:pPr>
      <w:hyperlink w:anchor="_Toc517699728" w:history="1">
        <w:r w:rsidR="003A0E1C" w:rsidRPr="00904E87">
          <w:t>Part 14</w:t>
        </w:r>
        <w:r w:rsidR="003A0E1C">
          <w:rPr>
            <w:rFonts w:asciiTheme="minorHAnsi" w:eastAsiaTheme="minorEastAsia" w:hAnsiTheme="minorHAnsi" w:cstheme="minorBidi"/>
            <w:b w:val="0"/>
            <w:sz w:val="22"/>
            <w:szCs w:val="22"/>
            <w:lang w:eastAsia="en-AU"/>
          </w:rPr>
          <w:tab/>
        </w:r>
        <w:r w:rsidR="003A0E1C" w:rsidRPr="00904E87">
          <w:t>Streetlighting and stormwater</w:t>
        </w:r>
        <w:r w:rsidR="003A0E1C" w:rsidRPr="003A0E1C">
          <w:rPr>
            <w:vanish/>
          </w:rPr>
          <w:tab/>
        </w:r>
        <w:r w:rsidR="003A0E1C" w:rsidRPr="003A0E1C">
          <w:rPr>
            <w:vanish/>
          </w:rPr>
          <w:fldChar w:fldCharType="begin"/>
        </w:r>
        <w:r w:rsidR="003A0E1C" w:rsidRPr="003A0E1C">
          <w:rPr>
            <w:vanish/>
          </w:rPr>
          <w:instrText xml:space="preserve"> PAGEREF _Toc517699728 \h </w:instrText>
        </w:r>
        <w:r w:rsidR="003A0E1C" w:rsidRPr="003A0E1C">
          <w:rPr>
            <w:vanish/>
          </w:rPr>
        </w:r>
        <w:r w:rsidR="003A0E1C" w:rsidRPr="003A0E1C">
          <w:rPr>
            <w:vanish/>
          </w:rPr>
          <w:fldChar w:fldCharType="separate"/>
        </w:r>
        <w:r w:rsidR="0091089D">
          <w:rPr>
            <w:vanish/>
          </w:rPr>
          <w:t>129</w:t>
        </w:r>
        <w:r w:rsidR="003A0E1C" w:rsidRPr="003A0E1C">
          <w:rPr>
            <w:vanish/>
          </w:rP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729" w:history="1">
        <w:r w:rsidR="003A0E1C" w:rsidRPr="00904E87">
          <w:t>Division 14.1</w:t>
        </w:r>
        <w:r w:rsidR="003A0E1C">
          <w:rPr>
            <w:rFonts w:asciiTheme="minorHAnsi" w:eastAsiaTheme="minorEastAsia" w:hAnsiTheme="minorHAnsi" w:cstheme="minorBidi"/>
            <w:b w:val="0"/>
            <w:sz w:val="22"/>
            <w:szCs w:val="22"/>
            <w:lang w:eastAsia="en-AU"/>
          </w:rPr>
          <w:tab/>
        </w:r>
        <w:r w:rsidR="003A0E1C" w:rsidRPr="00904E87">
          <w:t>General</w:t>
        </w:r>
        <w:r w:rsidR="003A0E1C" w:rsidRPr="003A0E1C">
          <w:rPr>
            <w:vanish/>
          </w:rPr>
          <w:tab/>
        </w:r>
        <w:r w:rsidR="003A0E1C" w:rsidRPr="003A0E1C">
          <w:rPr>
            <w:vanish/>
          </w:rPr>
          <w:fldChar w:fldCharType="begin"/>
        </w:r>
        <w:r w:rsidR="003A0E1C" w:rsidRPr="003A0E1C">
          <w:rPr>
            <w:vanish/>
          </w:rPr>
          <w:instrText xml:space="preserve"> PAGEREF _Toc517699729 \h </w:instrText>
        </w:r>
        <w:r w:rsidR="003A0E1C" w:rsidRPr="003A0E1C">
          <w:rPr>
            <w:vanish/>
          </w:rPr>
        </w:r>
        <w:r w:rsidR="003A0E1C" w:rsidRPr="003A0E1C">
          <w:rPr>
            <w:vanish/>
          </w:rPr>
          <w:fldChar w:fldCharType="separate"/>
        </w:r>
        <w:r w:rsidR="0091089D">
          <w:rPr>
            <w:vanish/>
          </w:rPr>
          <w:t>129</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30" w:history="1">
        <w:r w:rsidRPr="00904E87">
          <w:t>226</w:t>
        </w:r>
        <w:r>
          <w:rPr>
            <w:rFonts w:asciiTheme="minorHAnsi" w:eastAsiaTheme="minorEastAsia" w:hAnsiTheme="minorHAnsi" w:cstheme="minorBidi"/>
            <w:sz w:val="22"/>
            <w:szCs w:val="22"/>
            <w:lang w:eastAsia="en-AU"/>
          </w:rPr>
          <w:tab/>
        </w:r>
        <w:r w:rsidRPr="00904E87">
          <w:t>Definitions for pt 14</w:t>
        </w:r>
        <w:r>
          <w:tab/>
        </w:r>
        <w:r>
          <w:fldChar w:fldCharType="begin"/>
        </w:r>
        <w:r>
          <w:instrText xml:space="preserve"> PAGEREF _Toc517699730 \h </w:instrText>
        </w:r>
        <w:r>
          <w:fldChar w:fldCharType="separate"/>
        </w:r>
        <w:r w:rsidR="0091089D">
          <w:t>129</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31" w:history="1">
        <w:r w:rsidRPr="00904E87">
          <w:t>227</w:t>
        </w:r>
        <w:r>
          <w:rPr>
            <w:rFonts w:asciiTheme="minorHAnsi" w:eastAsiaTheme="minorEastAsia" w:hAnsiTheme="minorHAnsi" w:cstheme="minorBidi"/>
            <w:sz w:val="22"/>
            <w:szCs w:val="22"/>
            <w:lang w:eastAsia="en-AU"/>
          </w:rPr>
          <w:tab/>
        </w:r>
        <w:r w:rsidRPr="00904E87">
          <w:t>Stormwater network</w:t>
        </w:r>
        <w:r>
          <w:tab/>
        </w:r>
        <w:r>
          <w:fldChar w:fldCharType="begin"/>
        </w:r>
        <w:r>
          <w:instrText xml:space="preserve"> PAGEREF _Toc517699731 \h </w:instrText>
        </w:r>
        <w:r>
          <w:fldChar w:fldCharType="separate"/>
        </w:r>
        <w:r w:rsidR="0091089D">
          <w:t>130</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32" w:history="1">
        <w:r w:rsidRPr="00904E87">
          <w:t>228</w:t>
        </w:r>
        <w:r>
          <w:rPr>
            <w:rFonts w:asciiTheme="minorHAnsi" w:eastAsiaTheme="minorEastAsia" w:hAnsiTheme="minorHAnsi" w:cstheme="minorBidi"/>
            <w:sz w:val="22"/>
            <w:szCs w:val="22"/>
            <w:lang w:eastAsia="en-AU"/>
          </w:rPr>
          <w:tab/>
        </w:r>
        <w:r w:rsidRPr="00904E87">
          <w:t>Stormwater network code and boundary</w:t>
        </w:r>
        <w:r>
          <w:tab/>
        </w:r>
        <w:r>
          <w:fldChar w:fldCharType="begin"/>
        </w:r>
        <w:r>
          <w:instrText xml:space="preserve"> PAGEREF _Toc517699732 \h </w:instrText>
        </w:r>
        <w:r>
          <w:fldChar w:fldCharType="separate"/>
        </w:r>
        <w:r w:rsidR="0091089D">
          <w:t>131</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33" w:history="1">
        <w:r w:rsidRPr="00904E87">
          <w:t>229</w:t>
        </w:r>
        <w:r>
          <w:rPr>
            <w:rFonts w:asciiTheme="minorHAnsi" w:eastAsiaTheme="minorEastAsia" w:hAnsiTheme="minorHAnsi" w:cstheme="minorBidi"/>
            <w:sz w:val="22"/>
            <w:szCs w:val="22"/>
            <w:lang w:eastAsia="en-AU"/>
          </w:rPr>
          <w:tab/>
        </w:r>
        <w:r w:rsidRPr="00904E87">
          <w:t>Streetlight network</w:t>
        </w:r>
        <w:r>
          <w:tab/>
        </w:r>
        <w:r>
          <w:fldChar w:fldCharType="begin"/>
        </w:r>
        <w:r>
          <w:instrText xml:space="preserve"> PAGEREF _Toc517699733 \h </w:instrText>
        </w:r>
        <w:r>
          <w:fldChar w:fldCharType="separate"/>
        </w:r>
        <w:r w:rsidR="0091089D">
          <w:t>131</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34" w:history="1">
        <w:r w:rsidRPr="00904E87">
          <w:t>229A</w:t>
        </w:r>
        <w:r>
          <w:rPr>
            <w:rFonts w:asciiTheme="minorHAnsi" w:eastAsiaTheme="minorEastAsia" w:hAnsiTheme="minorHAnsi" w:cstheme="minorBidi"/>
            <w:sz w:val="22"/>
            <w:szCs w:val="22"/>
            <w:lang w:eastAsia="en-AU"/>
          </w:rPr>
          <w:tab/>
        </w:r>
        <w:r w:rsidRPr="00904E87">
          <w:t>Streetlight network framework</w:t>
        </w:r>
        <w:r>
          <w:tab/>
        </w:r>
        <w:r>
          <w:fldChar w:fldCharType="begin"/>
        </w:r>
        <w:r>
          <w:instrText xml:space="preserve"> PAGEREF _Toc517699734 \h </w:instrText>
        </w:r>
        <w:r>
          <w:fldChar w:fldCharType="separate"/>
        </w:r>
        <w:r w:rsidR="0091089D">
          <w:t>132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35" w:history="1">
        <w:r w:rsidRPr="00904E87">
          <w:t>229B</w:t>
        </w:r>
        <w:r>
          <w:rPr>
            <w:rFonts w:asciiTheme="minorHAnsi" w:eastAsiaTheme="minorEastAsia" w:hAnsiTheme="minorHAnsi" w:cstheme="minorBidi"/>
            <w:sz w:val="22"/>
            <w:szCs w:val="22"/>
            <w:lang w:eastAsia="en-AU"/>
          </w:rPr>
          <w:tab/>
        </w:r>
        <w:r w:rsidRPr="00904E87">
          <w:t>Draft streetlight network code</w:t>
        </w:r>
        <w:r>
          <w:tab/>
        </w:r>
        <w:r>
          <w:fldChar w:fldCharType="begin"/>
        </w:r>
        <w:r>
          <w:instrText xml:space="preserve"> PAGEREF _Toc517699735 \h </w:instrText>
        </w:r>
        <w:r>
          <w:fldChar w:fldCharType="separate"/>
        </w:r>
        <w:r w:rsidR="0091089D">
          <w:t>132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36" w:history="1">
        <w:r w:rsidRPr="00904E87">
          <w:t>230</w:t>
        </w:r>
        <w:r>
          <w:rPr>
            <w:rFonts w:asciiTheme="minorHAnsi" w:eastAsiaTheme="minorEastAsia" w:hAnsiTheme="minorHAnsi" w:cstheme="minorBidi"/>
            <w:sz w:val="22"/>
            <w:szCs w:val="22"/>
            <w:lang w:eastAsia="en-AU"/>
          </w:rPr>
          <w:tab/>
        </w:r>
        <w:r w:rsidRPr="00904E87">
          <w:t>Streetlight network code approval</w:t>
        </w:r>
        <w:r>
          <w:tab/>
        </w:r>
        <w:r>
          <w:fldChar w:fldCharType="begin"/>
        </w:r>
        <w:r>
          <w:instrText xml:space="preserve"> PAGEREF _Toc517699736 \h </w:instrText>
        </w:r>
        <w:r>
          <w:fldChar w:fldCharType="separate"/>
        </w:r>
        <w:r w:rsidR="0091089D">
          <w:t>134</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737" w:history="1">
        <w:r w:rsidR="003A0E1C" w:rsidRPr="00904E87">
          <w:t>Division 14.2</w:t>
        </w:r>
        <w:r w:rsidR="003A0E1C">
          <w:rPr>
            <w:rFonts w:asciiTheme="minorHAnsi" w:eastAsiaTheme="minorEastAsia" w:hAnsiTheme="minorHAnsi" w:cstheme="minorBidi"/>
            <w:b w:val="0"/>
            <w:sz w:val="22"/>
            <w:szCs w:val="22"/>
            <w:lang w:eastAsia="en-AU"/>
          </w:rPr>
          <w:tab/>
        </w:r>
        <w:r w:rsidR="003A0E1C" w:rsidRPr="00904E87">
          <w:t>Territory network operations</w:t>
        </w:r>
        <w:r w:rsidR="003A0E1C" w:rsidRPr="003A0E1C">
          <w:rPr>
            <w:vanish/>
          </w:rPr>
          <w:tab/>
        </w:r>
        <w:r w:rsidR="003A0E1C" w:rsidRPr="003A0E1C">
          <w:rPr>
            <w:vanish/>
          </w:rPr>
          <w:fldChar w:fldCharType="begin"/>
        </w:r>
        <w:r w:rsidR="003A0E1C" w:rsidRPr="003A0E1C">
          <w:rPr>
            <w:vanish/>
          </w:rPr>
          <w:instrText xml:space="preserve"> PAGEREF _Toc517699737 \h </w:instrText>
        </w:r>
        <w:r w:rsidR="003A0E1C" w:rsidRPr="003A0E1C">
          <w:rPr>
            <w:vanish/>
          </w:rPr>
        </w:r>
        <w:r w:rsidR="003A0E1C" w:rsidRPr="003A0E1C">
          <w:rPr>
            <w:vanish/>
          </w:rPr>
          <w:fldChar w:fldCharType="separate"/>
        </w:r>
        <w:r w:rsidR="0091089D">
          <w:rPr>
            <w:vanish/>
          </w:rPr>
          <w:t>134</w:t>
        </w:r>
        <w:r w:rsidR="003A0E1C" w:rsidRPr="003A0E1C">
          <w:rPr>
            <w:vanish/>
          </w:rPr>
          <w:fldChar w:fldCharType="end"/>
        </w:r>
      </w:hyperlink>
    </w:p>
    <w:p w:rsidR="003A0E1C" w:rsidRDefault="00D324E0">
      <w:pPr>
        <w:pStyle w:val="TOC4"/>
        <w:rPr>
          <w:rFonts w:asciiTheme="minorHAnsi" w:eastAsiaTheme="minorEastAsia" w:hAnsiTheme="minorHAnsi" w:cstheme="minorBidi"/>
          <w:b w:val="0"/>
          <w:sz w:val="22"/>
          <w:szCs w:val="22"/>
          <w:lang w:eastAsia="en-AU"/>
        </w:rPr>
      </w:pPr>
      <w:hyperlink w:anchor="_Toc517699738" w:history="1">
        <w:r w:rsidR="003A0E1C" w:rsidRPr="00904E87">
          <w:t>Subdivision 14.2.1</w:t>
        </w:r>
        <w:r w:rsidR="003A0E1C">
          <w:rPr>
            <w:rFonts w:asciiTheme="minorHAnsi" w:eastAsiaTheme="minorEastAsia" w:hAnsiTheme="minorHAnsi" w:cstheme="minorBidi"/>
            <w:b w:val="0"/>
            <w:sz w:val="22"/>
            <w:szCs w:val="22"/>
            <w:lang w:eastAsia="en-AU"/>
          </w:rPr>
          <w:tab/>
        </w:r>
        <w:r w:rsidR="003A0E1C" w:rsidRPr="00904E87">
          <w:t>General powers</w:t>
        </w:r>
        <w:r w:rsidR="003A0E1C" w:rsidRPr="003A0E1C">
          <w:rPr>
            <w:vanish/>
          </w:rPr>
          <w:tab/>
        </w:r>
        <w:r w:rsidR="003A0E1C" w:rsidRPr="003A0E1C">
          <w:rPr>
            <w:vanish/>
          </w:rPr>
          <w:fldChar w:fldCharType="begin"/>
        </w:r>
        <w:r w:rsidR="003A0E1C" w:rsidRPr="003A0E1C">
          <w:rPr>
            <w:vanish/>
          </w:rPr>
          <w:instrText xml:space="preserve"> PAGEREF _Toc517699738 \h </w:instrText>
        </w:r>
        <w:r w:rsidR="003A0E1C" w:rsidRPr="003A0E1C">
          <w:rPr>
            <w:vanish/>
          </w:rPr>
        </w:r>
        <w:r w:rsidR="003A0E1C" w:rsidRPr="003A0E1C">
          <w:rPr>
            <w:vanish/>
          </w:rPr>
          <w:fldChar w:fldCharType="separate"/>
        </w:r>
        <w:r w:rsidR="0091089D">
          <w:rPr>
            <w:vanish/>
          </w:rPr>
          <w:t>134</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39" w:history="1">
        <w:r w:rsidRPr="00904E87">
          <w:t>231</w:t>
        </w:r>
        <w:r>
          <w:rPr>
            <w:rFonts w:asciiTheme="minorHAnsi" w:eastAsiaTheme="minorEastAsia" w:hAnsiTheme="minorHAnsi" w:cstheme="minorBidi"/>
            <w:sz w:val="22"/>
            <w:szCs w:val="22"/>
            <w:lang w:eastAsia="en-AU"/>
          </w:rPr>
          <w:tab/>
        </w:r>
        <w:r w:rsidRPr="00904E87">
          <w:t>Installation of territory network facilities</w:t>
        </w:r>
        <w:r>
          <w:tab/>
        </w:r>
        <w:r>
          <w:fldChar w:fldCharType="begin"/>
        </w:r>
        <w:r>
          <w:instrText xml:space="preserve"> PAGEREF _Toc517699739 \h </w:instrText>
        </w:r>
        <w:r>
          <w:fldChar w:fldCharType="separate"/>
        </w:r>
        <w:r w:rsidR="0091089D">
          <w:t>134</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40" w:history="1">
        <w:r w:rsidRPr="00904E87">
          <w:t>232</w:t>
        </w:r>
        <w:r>
          <w:rPr>
            <w:rFonts w:asciiTheme="minorHAnsi" w:eastAsiaTheme="minorEastAsia" w:hAnsiTheme="minorHAnsi" w:cstheme="minorBidi"/>
            <w:sz w:val="22"/>
            <w:szCs w:val="22"/>
            <w:lang w:eastAsia="en-AU"/>
          </w:rPr>
          <w:tab/>
        </w:r>
        <w:r w:rsidRPr="00904E87">
          <w:t>Maintenance of territory network facilities</w:t>
        </w:r>
        <w:r>
          <w:tab/>
        </w:r>
        <w:r>
          <w:fldChar w:fldCharType="begin"/>
        </w:r>
        <w:r>
          <w:instrText xml:space="preserve"> PAGEREF _Toc517699740 \h </w:instrText>
        </w:r>
        <w:r>
          <w:fldChar w:fldCharType="separate"/>
        </w:r>
        <w:r w:rsidR="0091089D">
          <w:t>136</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41" w:history="1">
        <w:r w:rsidRPr="00904E87">
          <w:t>233</w:t>
        </w:r>
        <w:r>
          <w:rPr>
            <w:rFonts w:asciiTheme="minorHAnsi" w:eastAsiaTheme="minorEastAsia" w:hAnsiTheme="minorHAnsi" w:cstheme="minorBidi"/>
            <w:sz w:val="22"/>
            <w:szCs w:val="22"/>
            <w:lang w:eastAsia="en-AU"/>
          </w:rPr>
          <w:tab/>
        </w:r>
        <w:r w:rsidRPr="00904E87">
          <w:t>National land</w:t>
        </w:r>
        <w:r>
          <w:tab/>
        </w:r>
        <w:r>
          <w:fldChar w:fldCharType="begin"/>
        </w:r>
        <w:r>
          <w:instrText xml:space="preserve"> PAGEREF _Toc517699741 \h </w:instrText>
        </w:r>
        <w:r>
          <w:fldChar w:fldCharType="separate"/>
        </w:r>
        <w:r w:rsidR="0091089D">
          <w:t>137</w:t>
        </w:r>
        <w:r>
          <w:fldChar w:fldCharType="end"/>
        </w:r>
      </w:hyperlink>
    </w:p>
    <w:p w:rsidR="003A0E1C" w:rsidRDefault="00D324E0">
      <w:pPr>
        <w:pStyle w:val="TOC4"/>
        <w:rPr>
          <w:rFonts w:asciiTheme="minorHAnsi" w:eastAsiaTheme="minorEastAsia" w:hAnsiTheme="minorHAnsi" w:cstheme="minorBidi"/>
          <w:b w:val="0"/>
          <w:sz w:val="22"/>
          <w:szCs w:val="22"/>
          <w:lang w:eastAsia="en-AU"/>
        </w:rPr>
      </w:pPr>
      <w:hyperlink w:anchor="_Toc517699742" w:history="1">
        <w:r w:rsidR="003A0E1C" w:rsidRPr="00904E87">
          <w:t>Subdivision 14.2.2</w:t>
        </w:r>
        <w:r w:rsidR="003A0E1C">
          <w:rPr>
            <w:rFonts w:asciiTheme="minorHAnsi" w:eastAsiaTheme="minorEastAsia" w:hAnsiTheme="minorHAnsi" w:cstheme="minorBidi"/>
            <w:b w:val="0"/>
            <w:sz w:val="22"/>
            <w:szCs w:val="22"/>
            <w:lang w:eastAsia="en-AU"/>
          </w:rPr>
          <w:tab/>
        </w:r>
        <w:r w:rsidR="003A0E1C" w:rsidRPr="00904E87">
          <w:t>Performance of territory network operations</w:t>
        </w:r>
        <w:r w:rsidR="003A0E1C" w:rsidRPr="003A0E1C">
          <w:rPr>
            <w:vanish/>
          </w:rPr>
          <w:tab/>
        </w:r>
        <w:r w:rsidR="003A0E1C" w:rsidRPr="003A0E1C">
          <w:rPr>
            <w:vanish/>
          </w:rPr>
          <w:fldChar w:fldCharType="begin"/>
        </w:r>
        <w:r w:rsidR="003A0E1C" w:rsidRPr="003A0E1C">
          <w:rPr>
            <w:vanish/>
          </w:rPr>
          <w:instrText xml:space="preserve"> PAGEREF _Toc517699742 \h </w:instrText>
        </w:r>
        <w:r w:rsidR="003A0E1C" w:rsidRPr="003A0E1C">
          <w:rPr>
            <w:vanish/>
          </w:rPr>
        </w:r>
        <w:r w:rsidR="003A0E1C" w:rsidRPr="003A0E1C">
          <w:rPr>
            <w:vanish/>
          </w:rPr>
          <w:fldChar w:fldCharType="separate"/>
        </w:r>
        <w:r w:rsidR="0091089D">
          <w:rPr>
            <w:vanish/>
          </w:rPr>
          <w:t>138</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43" w:history="1">
        <w:r w:rsidRPr="00904E87">
          <w:t>234</w:t>
        </w:r>
        <w:r>
          <w:rPr>
            <w:rFonts w:asciiTheme="minorHAnsi" w:eastAsiaTheme="minorEastAsia" w:hAnsiTheme="minorHAnsi" w:cstheme="minorBidi"/>
            <w:sz w:val="22"/>
            <w:szCs w:val="22"/>
            <w:lang w:eastAsia="en-AU"/>
          </w:rPr>
          <w:tab/>
        </w:r>
        <w:r w:rsidRPr="00904E87">
          <w:t>Damage etc to be minimised</w:t>
        </w:r>
        <w:r>
          <w:tab/>
        </w:r>
        <w:r>
          <w:fldChar w:fldCharType="begin"/>
        </w:r>
        <w:r>
          <w:instrText xml:space="preserve"> PAGEREF _Toc517699743 \h </w:instrText>
        </w:r>
        <w:r>
          <w:fldChar w:fldCharType="separate"/>
        </w:r>
        <w:r w:rsidR="0091089D">
          <w:t>138</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44" w:history="1">
        <w:r w:rsidRPr="00904E87">
          <w:t>235</w:t>
        </w:r>
        <w:r>
          <w:rPr>
            <w:rFonts w:asciiTheme="minorHAnsi" w:eastAsiaTheme="minorEastAsia" w:hAnsiTheme="minorHAnsi" w:cstheme="minorBidi"/>
            <w:sz w:val="22"/>
            <w:szCs w:val="22"/>
            <w:lang w:eastAsia="en-AU"/>
          </w:rPr>
          <w:tab/>
        </w:r>
        <w:r w:rsidRPr="00904E87">
          <w:t>Notice to land-holder</w:t>
        </w:r>
        <w:r>
          <w:tab/>
        </w:r>
        <w:r>
          <w:fldChar w:fldCharType="begin"/>
        </w:r>
        <w:r>
          <w:instrText xml:space="preserve"> PAGEREF _Toc517699744 \h </w:instrText>
        </w:r>
        <w:r>
          <w:fldChar w:fldCharType="separate"/>
        </w:r>
        <w:r w:rsidR="0091089D">
          <w:t>138</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45" w:history="1">
        <w:r w:rsidRPr="00904E87">
          <w:t>235A</w:t>
        </w:r>
        <w:r>
          <w:rPr>
            <w:rFonts w:asciiTheme="minorHAnsi" w:eastAsiaTheme="minorEastAsia" w:hAnsiTheme="minorHAnsi" w:cstheme="minorBidi"/>
            <w:sz w:val="22"/>
            <w:szCs w:val="22"/>
            <w:lang w:eastAsia="en-AU"/>
          </w:rPr>
          <w:tab/>
        </w:r>
        <w:r w:rsidRPr="00904E87">
          <w:t>Notice to owner of structure—territory network operations</w:t>
        </w:r>
        <w:r>
          <w:tab/>
        </w:r>
        <w:r>
          <w:fldChar w:fldCharType="begin"/>
        </w:r>
        <w:r>
          <w:instrText xml:space="preserve"> PAGEREF _Toc517699745 \h </w:instrText>
        </w:r>
        <w:r>
          <w:fldChar w:fldCharType="separate"/>
        </w:r>
        <w:r w:rsidR="0091089D">
          <w:t>139</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46" w:history="1">
        <w:r w:rsidRPr="00904E87">
          <w:t>236</w:t>
        </w:r>
        <w:r>
          <w:rPr>
            <w:rFonts w:asciiTheme="minorHAnsi" w:eastAsiaTheme="minorEastAsia" w:hAnsiTheme="minorHAnsi" w:cstheme="minorBidi"/>
            <w:sz w:val="22"/>
            <w:szCs w:val="22"/>
            <w:lang w:eastAsia="en-AU"/>
          </w:rPr>
          <w:tab/>
        </w:r>
        <w:r w:rsidRPr="00904E87">
          <w:t>Notice about lopping trees etc on private land</w:t>
        </w:r>
        <w:r>
          <w:tab/>
        </w:r>
        <w:r>
          <w:fldChar w:fldCharType="begin"/>
        </w:r>
        <w:r>
          <w:instrText xml:space="preserve"> PAGEREF _Toc517699746 \h </w:instrText>
        </w:r>
        <w:r>
          <w:fldChar w:fldCharType="separate"/>
        </w:r>
        <w:r w:rsidR="0091089D">
          <w:t>140</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47" w:history="1">
        <w:r w:rsidRPr="00904E87">
          <w:t>237</w:t>
        </w:r>
        <w:r>
          <w:rPr>
            <w:rFonts w:asciiTheme="minorHAnsi" w:eastAsiaTheme="minorEastAsia" w:hAnsiTheme="minorHAnsi" w:cstheme="minorBidi"/>
            <w:sz w:val="22"/>
            <w:szCs w:val="22"/>
            <w:lang w:eastAsia="en-AU"/>
          </w:rPr>
          <w:tab/>
        </w:r>
        <w:r w:rsidRPr="00904E87">
          <w:t>Territory network operations affecting heritage significance</w:t>
        </w:r>
        <w:r>
          <w:tab/>
        </w:r>
        <w:r>
          <w:fldChar w:fldCharType="begin"/>
        </w:r>
        <w:r>
          <w:instrText xml:space="preserve"> PAGEREF _Toc517699747 \h </w:instrText>
        </w:r>
        <w:r>
          <w:fldChar w:fldCharType="separate"/>
        </w:r>
        <w:r w:rsidR="0091089D">
          <w:t>142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48" w:history="1">
        <w:r w:rsidRPr="00904E87">
          <w:t>238</w:t>
        </w:r>
        <w:r>
          <w:rPr>
            <w:rFonts w:asciiTheme="minorHAnsi" w:eastAsiaTheme="minorEastAsia" w:hAnsiTheme="minorHAnsi" w:cstheme="minorBidi"/>
            <w:sz w:val="22"/>
            <w:szCs w:val="22"/>
            <w:lang w:eastAsia="en-AU"/>
          </w:rPr>
          <w:tab/>
        </w:r>
        <w:r w:rsidRPr="00904E87">
          <w:t>Notice to utilities</w:t>
        </w:r>
        <w:r>
          <w:tab/>
        </w:r>
        <w:r>
          <w:fldChar w:fldCharType="begin"/>
        </w:r>
        <w:r>
          <w:instrText xml:space="preserve"> PAGEREF _Toc517699748 \h </w:instrText>
        </w:r>
        <w:r>
          <w:fldChar w:fldCharType="separate"/>
        </w:r>
        <w:r w:rsidR="0091089D">
          <w:t>142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49" w:history="1">
        <w:r w:rsidRPr="00904E87">
          <w:t>239</w:t>
        </w:r>
        <w:r>
          <w:rPr>
            <w:rFonts w:asciiTheme="minorHAnsi" w:eastAsiaTheme="minorEastAsia" w:hAnsiTheme="minorHAnsi" w:cstheme="minorBidi"/>
            <w:sz w:val="22"/>
            <w:szCs w:val="22"/>
            <w:lang w:eastAsia="en-AU"/>
          </w:rPr>
          <w:tab/>
        </w:r>
        <w:r w:rsidRPr="00904E87">
          <w:t>Removal of Territory’s property and waste</w:t>
        </w:r>
        <w:r>
          <w:tab/>
        </w:r>
        <w:r>
          <w:fldChar w:fldCharType="begin"/>
        </w:r>
        <w:r>
          <w:instrText xml:space="preserve"> PAGEREF _Toc517699749 \h </w:instrText>
        </w:r>
        <w:r>
          <w:fldChar w:fldCharType="separate"/>
        </w:r>
        <w:r w:rsidR="0091089D">
          <w:t>143</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50" w:history="1">
        <w:r w:rsidRPr="00904E87">
          <w:t>240</w:t>
        </w:r>
        <w:r>
          <w:rPr>
            <w:rFonts w:asciiTheme="minorHAnsi" w:eastAsiaTheme="minorEastAsia" w:hAnsiTheme="minorHAnsi" w:cstheme="minorBidi"/>
            <w:sz w:val="22"/>
            <w:szCs w:val="22"/>
            <w:lang w:eastAsia="en-AU"/>
          </w:rPr>
          <w:tab/>
        </w:r>
        <w:r w:rsidRPr="00904E87">
          <w:t>Land to be restored</w:t>
        </w:r>
        <w:r>
          <w:tab/>
        </w:r>
        <w:r>
          <w:fldChar w:fldCharType="begin"/>
        </w:r>
        <w:r>
          <w:instrText xml:space="preserve"> PAGEREF _Toc517699750 \h </w:instrText>
        </w:r>
        <w:r>
          <w:fldChar w:fldCharType="separate"/>
        </w:r>
        <w:r w:rsidR="0091089D">
          <w:t>144</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51" w:history="1">
        <w:r w:rsidRPr="00904E87">
          <w:t>241</w:t>
        </w:r>
        <w:r>
          <w:rPr>
            <w:rFonts w:asciiTheme="minorHAnsi" w:eastAsiaTheme="minorEastAsia" w:hAnsiTheme="minorHAnsi" w:cstheme="minorBidi"/>
            <w:sz w:val="22"/>
            <w:szCs w:val="22"/>
            <w:lang w:eastAsia="en-AU"/>
          </w:rPr>
          <w:tab/>
        </w:r>
        <w:r w:rsidRPr="00904E87">
          <w:t>Compensation</w:t>
        </w:r>
        <w:r>
          <w:tab/>
        </w:r>
        <w:r>
          <w:fldChar w:fldCharType="begin"/>
        </w:r>
        <w:r>
          <w:instrText xml:space="preserve"> PAGEREF _Toc517699751 \h </w:instrText>
        </w:r>
        <w:r>
          <w:fldChar w:fldCharType="separate"/>
        </w:r>
        <w:r w:rsidR="0091089D">
          <w:t>144</w:t>
        </w:r>
        <w:r>
          <w:fldChar w:fldCharType="end"/>
        </w:r>
      </w:hyperlink>
    </w:p>
    <w:p w:rsidR="003A0E1C" w:rsidRDefault="00D324E0">
      <w:pPr>
        <w:pStyle w:val="TOC4"/>
        <w:rPr>
          <w:rFonts w:asciiTheme="minorHAnsi" w:eastAsiaTheme="minorEastAsia" w:hAnsiTheme="minorHAnsi" w:cstheme="minorBidi"/>
          <w:b w:val="0"/>
          <w:sz w:val="22"/>
          <w:szCs w:val="22"/>
          <w:lang w:eastAsia="en-AU"/>
        </w:rPr>
      </w:pPr>
      <w:hyperlink w:anchor="_Toc517699752" w:history="1">
        <w:r w:rsidR="003A0E1C" w:rsidRPr="00904E87">
          <w:t>Subdivision 14.2.3</w:t>
        </w:r>
        <w:r w:rsidR="003A0E1C">
          <w:rPr>
            <w:rFonts w:asciiTheme="minorHAnsi" w:eastAsiaTheme="minorEastAsia" w:hAnsiTheme="minorHAnsi" w:cstheme="minorBidi"/>
            <w:b w:val="0"/>
            <w:sz w:val="22"/>
            <w:szCs w:val="22"/>
            <w:lang w:eastAsia="en-AU"/>
          </w:rPr>
          <w:tab/>
        </w:r>
        <w:r w:rsidR="003A0E1C" w:rsidRPr="00904E87">
          <w:t>Authorised people and entry to premises</w:t>
        </w:r>
        <w:r w:rsidR="003A0E1C" w:rsidRPr="003A0E1C">
          <w:rPr>
            <w:vanish/>
          </w:rPr>
          <w:tab/>
        </w:r>
        <w:r w:rsidR="003A0E1C" w:rsidRPr="003A0E1C">
          <w:rPr>
            <w:vanish/>
          </w:rPr>
          <w:fldChar w:fldCharType="begin"/>
        </w:r>
        <w:r w:rsidR="003A0E1C" w:rsidRPr="003A0E1C">
          <w:rPr>
            <w:vanish/>
          </w:rPr>
          <w:instrText xml:space="preserve"> PAGEREF _Toc517699752 \h </w:instrText>
        </w:r>
        <w:r w:rsidR="003A0E1C" w:rsidRPr="003A0E1C">
          <w:rPr>
            <w:vanish/>
          </w:rPr>
        </w:r>
        <w:r w:rsidR="003A0E1C" w:rsidRPr="003A0E1C">
          <w:rPr>
            <w:vanish/>
          </w:rPr>
          <w:fldChar w:fldCharType="separate"/>
        </w:r>
        <w:r w:rsidR="0091089D">
          <w:rPr>
            <w:vanish/>
          </w:rPr>
          <w:t>145</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53" w:history="1">
        <w:r w:rsidRPr="00904E87">
          <w:t>242</w:t>
        </w:r>
        <w:r>
          <w:rPr>
            <w:rFonts w:asciiTheme="minorHAnsi" w:eastAsiaTheme="minorEastAsia" w:hAnsiTheme="minorHAnsi" w:cstheme="minorBidi"/>
            <w:sz w:val="22"/>
            <w:szCs w:val="22"/>
            <w:lang w:eastAsia="en-AU"/>
          </w:rPr>
          <w:tab/>
        </w:r>
        <w:r w:rsidRPr="00904E87">
          <w:t>Territory service authorised people</w:t>
        </w:r>
        <w:r>
          <w:tab/>
        </w:r>
        <w:r>
          <w:fldChar w:fldCharType="begin"/>
        </w:r>
        <w:r>
          <w:instrText xml:space="preserve"> PAGEREF _Toc517699753 \h </w:instrText>
        </w:r>
        <w:r>
          <w:fldChar w:fldCharType="separate"/>
        </w:r>
        <w:r w:rsidR="0091089D">
          <w:t>145</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54" w:history="1">
        <w:r w:rsidRPr="00904E87">
          <w:t>243</w:t>
        </w:r>
        <w:r>
          <w:rPr>
            <w:rFonts w:asciiTheme="minorHAnsi" w:eastAsiaTheme="minorEastAsia" w:hAnsiTheme="minorHAnsi" w:cstheme="minorBidi"/>
            <w:sz w:val="22"/>
            <w:szCs w:val="22"/>
            <w:lang w:eastAsia="en-AU"/>
          </w:rPr>
          <w:tab/>
        </w:r>
        <w:r w:rsidRPr="00904E87">
          <w:t>Identity cards</w:t>
        </w:r>
        <w:r>
          <w:tab/>
        </w:r>
        <w:r>
          <w:fldChar w:fldCharType="begin"/>
        </w:r>
        <w:r>
          <w:instrText xml:space="preserve"> PAGEREF _Toc517699754 \h </w:instrText>
        </w:r>
        <w:r>
          <w:fldChar w:fldCharType="separate"/>
        </w:r>
        <w:r w:rsidR="0091089D">
          <w:t>146</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55" w:history="1">
        <w:r w:rsidRPr="00904E87">
          <w:t>244</w:t>
        </w:r>
        <w:r>
          <w:rPr>
            <w:rFonts w:asciiTheme="minorHAnsi" w:eastAsiaTheme="minorEastAsia" w:hAnsiTheme="minorHAnsi" w:cstheme="minorBidi"/>
            <w:sz w:val="22"/>
            <w:szCs w:val="22"/>
            <w:lang w:eastAsia="en-AU"/>
          </w:rPr>
          <w:tab/>
        </w:r>
        <w:r w:rsidRPr="00904E87">
          <w:t>Entry to premises—territory network operations</w:t>
        </w:r>
        <w:r>
          <w:tab/>
        </w:r>
        <w:r>
          <w:fldChar w:fldCharType="begin"/>
        </w:r>
        <w:r>
          <w:instrText xml:space="preserve"> PAGEREF _Toc517699755 \h </w:instrText>
        </w:r>
        <w:r>
          <w:fldChar w:fldCharType="separate"/>
        </w:r>
        <w:r w:rsidR="0091089D">
          <w:t>147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56" w:history="1">
        <w:r w:rsidRPr="00904E87">
          <w:t>245</w:t>
        </w:r>
        <w:r>
          <w:rPr>
            <w:rFonts w:asciiTheme="minorHAnsi" w:eastAsiaTheme="minorEastAsia" w:hAnsiTheme="minorHAnsi" w:cstheme="minorBidi"/>
            <w:sz w:val="22"/>
            <w:szCs w:val="22"/>
            <w:lang w:eastAsia="en-AU"/>
          </w:rPr>
          <w:tab/>
        </w:r>
        <w:r w:rsidRPr="00904E87">
          <w:t>Entry to premises—inspection of connections etc</w:t>
        </w:r>
        <w:r>
          <w:tab/>
        </w:r>
        <w:r>
          <w:fldChar w:fldCharType="begin"/>
        </w:r>
        <w:r>
          <w:instrText xml:space="preserve"> PAGEREF _Toc517699756 \h </w:instrText>
        </w:r>
        <w:r>
          <w:fldChar w:fldCharType="separate"/>
        </w:r>
        <w:r w:rsidR="0091089D">
          <w:t>147</w:t>
        </w:r>
        <w:r>
          <w:fldChar w:fldCharType="end"/>
        </w:r>
      </w:hyperlink>
    </w:p>
    <w:p w:rsidR="003A0E1C" w:rsidRDefault="00D324E0">
      <w:pPr>
        <w:pStyle w:val="TOC4"/>
        <w:rPr>
          <w:rFonts w:asciiTheme="minorHAnsi" w:eastAsiaTheme="minorEastAsia" w:hAnsiTheme="minorHAnsi" w:cstheme="minorBidi"/>
          <w:b w:val="0"/>
          <w:sz w:val="22"/>
          <w:szCs w:val="22"/>
          <w:lang w:eastAsia="en-AU"/>
        </w:rPr>
      </w:pPr>
      <w:hyperlink w:anchor="_Toc517699757" w:history="1">
        <w:r w:rsidR="003A0E1C" w:rsidRPr="00904E87">
          <w:t>Subdivision 14.2.4</w:t>
        </w:r>
        <w:r w:rsidR="003A0E1C">
          <w:rPr>
            <w:rFonts w:asciiTheme="minorHAnsi" w:eastAsiaTheme="minorEastAsia" w:hAnsiTheme="minorHAnsi" w:cstheme="minorBidi"/>
            <w:b w:val="0"/>
            <w:sz w:val="22"/>
            <w:szCs w:val="22"/>
            <w:lang w:eastAsia="en-AU"/>
          </w:rPr>
          <w:tab/>
        </w:r>
        <w:r w:rsidR="003A0E1C" w:rsidRPr="00904E87">
          <w:t>Miscellaneous</w:t>
        </w:r>
        <w:r w:rsidR="003A0E1C" w:rsidRPr="003A0E1C">
          <w:rPr>
            <w:vanish/>
          </w:rPr>
          <w:tab/>
        </w:r>
        <w:r w:rsidR="003A0E1C" w:rsidRPr="003A0E1C">
          <w:rPr>
            <w:vanish/>
          </w:rPr>
          <w:fldChar w:fldCharType="begin"/>
        </w:r>
        <w:r w:rsidR="003A0E1C" w:rsidRPr="003A0E1C">
          <w:rPr>
            <w:vanish/>
          </w:rPr>
          <w:instrText xml:space="preserve"> PAGEREF _Toc517699757 \h </w:instrText>
        </w:r>
        <w:r w:rsidR="003A0E1C" w:rsidRPr="003A0E1C">
          <w:rPr>
            <w:vanish/>
          </w:rPr>
        </w:r>
        <w:r w:rsidR="003A0E1C" w:rsidRPr="003A0E1C">
          <w:rPr>
            <w:vanish/>
          </w:rPr>
          <w:fldChar w:fldCharType="separate"/>
        </w:r>
        <w:r w:rsidR="0091089D">
          <w:rPr>
            <w:vanish/>
          </w:rPr>
          <w:t>148</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58" w:history="1">
        <w:r w:rsidRPr="00904E87">
          <w:t>246</w:t>
        </w:r>
        <w:r>
          <w:rPr>
            <w:rFonts w:asciiTheme="minorHAnsi" w:eastAsiaTheme="minorEastAsia" w:hAnsiTheme="minorHAnsi" w:cstheme="minorBidi"/>
            <w:sz w:val="22"/>
            <w:szCs w:val="22"/>
            <w:lang w:eastAsia="en-AU"/>
          </w:rPr>
          <w:tab/>
        </w:r>
        <w:r w:rsidRPr="00904E87">
          <w:t>Order to enforce exercise of functions</w:t>
        </w:r>
        <w:r>
          <w:tab/>
        </w:r>
        <w:r>
          <w:fldChar w:fldCharType="begin"/>
        </w:r>
        <w:r>
          <w:instrText xml:space="preserve"> PAGEREF _Toc517699758 \h </w:instrText>
        </w:r>
        <w:r>
          <w:fldChar w:fldCharType="separate"/>
        </w:r>
        <w:r w:rsidR="0091089D">
          <w:t>148</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59" w:history="1">
        <w:r w:rsidRPr="00904E87">
          <w:t>247</w:t>
        </w:r>
        <w:r>
          <w:rPr>
            <w:rFonts w:asciiTheme="minorHAnsi" w:eastAsiaTheme="minorEastAsia" w:hAnsiTheme="minorHAnsi" w:cstheme="minorBidi"/>
            <w:sz w:val="22"/>
            <w:szCs w:val="22"/>
            <w:lang w:eastAsia="en-AU"/>
          </w:rPr>
          <w:tab/>
        </w:r>
        <w:r w:rsidRPr="00904E87">
          <w:t>Ownership of territory network facilities</w:t>
        </w:r>
        <w:r>
          <w:tab/>
        </w:r>
        <w:r>
          <w:fldChar w:fldCharType="begin"/>
        </w:r>
        <w:r>
          <w:instrText xml:space="preserve"> PAGEREF _Toc517699759 \h </w:instrText>
        </w:r>
        <w:r>
          <w:fldChar w:fldCharType="separate"/>
        </w:r>
        <w:r w:rsidR="0091089D">
          <w:t>148</w:t>
        </w:r>
        <w:r>
          <w:fldChar w:fldCharType="end"/>
        </w:r>
      </w:hyperlink>
    </w:p>
    <w:p w:rsidR="003A0E1C" w:rsidRDefault="00D324E0">
      <w:pPr>
        <w:pStyle w:val="TOC3"/>
        <w:rPr>
          <w:rFonts w:asciiTheme="minorHAnsi" w:eastAsiaTheme="minorEastAsia" w:hAnsiTheme="minorHAnsi" w:cstheme="minorBidi"/>
          <w:b w:val="0"/>
          <w:sz w:val="22"/>
          <w:szCs w:val="22"/>
          <w:lang w:eastAsia="en-AU"/>
        </w:rPr>
      </w:pPr>
      <w:hyperlink w:anchor="_Toc517699760" w:history="1">
        <w:r w:rsidR="003A0E1C" w:rsidRPr="00904E87">
          <w:t>Division 14.3</w:t>
        </w:r>
        <w:r w:rsidR="003A0E1C">
          <w:rPr>
            <w:rFonts w:asciiTheme="minorHAnsi" w:eastAsiaTheme="minorEastAsia" w:hAnsiTheme="minorHAnsi" w:cstheme="minorBidi"/>
            <w:b w:val="0"/>
            <w:sz w:val="22"/>
            <w:szCs w:val="22"/>
            <w:lang w:eastAsia="en-AU"/>
          </w:rPr>
          <w:tab/>
        </w:r>
        <w:r w:rsidR="003A0E1C" w:rsidRPr="00904E87">
          <w:t>Protection of territory networks</w:t>
        </w:r>
        <w:r w:rsidR="003A0E1C" w:rsidRPr="003A0E1C">
          <w:rPr>
            <w:vanish/>
          </w:rPr>
          <w:tab/>
        </w:r>
        <w:r w:rsidR="003A0E1C" w:rsidRPr="003A0E1C">
          <w:rPr>
            <w:vanish/>
          </w:rPr>
          <w:fldChar w:fldCharType="begin"/>
        </w:r>
        <w:r w:rsidR="003A0E1C" w:rsidRPr="003A0E1C">
          <w:rPr>
            <w:vanish/>
          </w:rPr>
          <w:instrText xml:space="preserve"> PAGEREF _Toc517699760 \h </w:instrText>
        </w:r>
        <w:r w:rsidR="003A0E1C" w:rsidRPr="003A0E1C">
          <w:rPr>
            <w:vanish/>
          </w:rPr>
        </w:r>
        <w:r w:rsidR="003A0E1C" w:rsidRPr="003A0E1C">
          <w:rPr>
            <w:vanish/>
          </w:rPr>
          <w:fldChar w:fldCharType="separate"/>
        </w:r>
        <w:r w:rsidR="0091089D">
          <w:rPr>
            <w:vanish/>
          </w:rPr>
          <w:t>149</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61" w:history="1">
        <w:r w:rsidRPr="00904E87">
          <w:t>248</w:t>
        </w:r>
        <w:r>
          <w:rPr>
            <w:rFonts w:asciiTheme="minorHAnsi" w:eastAsiaTheme="minorEastAsia" w:hAnsiTheme="minorHAnsi" w:cstheme="minorBidi"/>
            <w:sz w:val="22"/>
            <w:szCs w:val="22"/>
            <w:lang w:eastAsia="en-AU"/>
          </w:rPr>
          <w:tab/>
        </w:r>
        <w:r w:rsidRPr="00904E87">
          <w:t>Interference with territory networks</w:t>
        </w:r>
        <w:r>
          <w:tab/>
        </w:r>
        <w:r>
          <w:fldChar w:fldCharType="begin"/>
        </w:r>
        <w:r>
          <w:instrText xml:space="preserve"> PAGEREF _Toc517699761 \h </w:instrText>
        </w:r>
        <w:r>
          <w:fldChar w:fldCharType="separate"/>
        </w:r>
        <w:r w:rsidR="0091089D">
          <w:t>149</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62" w:history="1">
        <w:r w:rsidRPr="00904E87">
          <w:t>249</w:t>
        </w:r>
        <w:r>
          <w:rPr>
            <w:rFonts w:asciiTheme="minorHAnsi" w:eastAsiaTheme="minorEastAsia" w:hAnsiTheme="minorHAnsi" w:cstheme="minorBidi"/>
            <w:sz w:val="22"/>
            <w:szCs w:val="22"/>
            <w:lang w:eastAsia="en-AU"/>
          </w:rPr>
          <w:tab/>
        </w:r>
        <w:r w:rsidRPr="00904E87">
          <w:t>Territory network protection notices</w:t>
        </w:r>
        <w:r>
          <w:tab/>
        </w:r>
        <w:r>
          <w:fldChar w:fldCharType="begin"/>
        </w:r>
        <w:r>
          <w:instrText xml:space="preserve"> PAGEREF _Toc517699762 \h </w:instrText>
        </w:r>
        <w:r>
          <w:fldChar w:fldCharType="separate"/>
        </w:r>
        <w:r w:rsidR="0091089D">
          <w:t>149</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63" w:history="1">
        <w:r w:rsidRPr="00904E87">
          <w:t>250</w:t>
        </w:r>
        <w:r>
          <w:rPr>
            <w:rFonts w:asciiTheme="minorHAnsi" w:eastAsiaTheme="minorEastAsia" w:hAnsiTheme="minorHAnsi" w:cstheme="minorBidi"/>
            <w:sz w:val="22"/>
            <w:szCs w:val="22"/>
            <w:lang w:eastAsia="en-AU"/>
          </w:rPr>
          <w:tab/>
        </w:r>
        <w:r w:rsidRPr="00904E87">
          <w:t>Territory network protection action affecting heritage significance</w:t>
        </w:r>
        <w:r>
          <w:tab/>
        </w:r>
        <w:r>
          <w:fldChar w:fldCharType="begin"/>
        </w:r>
        <w:r>
          <w:instrText xml:space="preserve"> PAGEREF _Toc517699763 \h </w:instrText>
        </w:r>
        <w:r>
          <w:fldChar w:fldCharType="separate"/>
        </w:r>
        <w:r w:rsidR="0091089D">
          <w:t>152</w:t>
        </w:r>
        <w:r>
          <w:fldChar w:fldCharType="end"/>
        </w:r>
      </w:hyperlink>
    </w:p>
    <w:p w:rsidR="003A0E1C" w:rsidRDefault="00D324E0">
      <w:pPr>
        <w:pStyle w:val="TOC2"/>
        <w:rPr>
          <w:rFonts w:asciiTheme="minorHAnsi" w:eastAsiaTheme="minorEastAsia" w:hAnsiTheme="minorHAnsi" w:cstheme="minorBidi"/>
          <w:b w:val="0"/>
          <w:sz w:val="22"/>
          <w:szCs w:val="22"/>
          <w:lang w:eastAsia="en-AU"/>
        </w:rPr>
      </w:pPr>
      <w:hyperlink w:anchor="_Toc517699764" w:history="1">
        <w:r w:rsidR="003A0E1C" w:rsidRPr="00904E87">
          <w:t>Part 15</w:t>
        </w:r>
        <w:r w:rsidR="003A0E1C">
          <w:rPr>
            <w:rFonts w:asciiTheme="minorHAnsi" w:eastAsiaTheme="minorEastAsia" w:hAnsiTheme="minorHAnsi" w:cstheme="minorBidi"/>
            <w:b w:val="0"/>
            <w:sz w:val="22"/>
            <w:szCs w:val="22"/>
            <w:lang w:eastAsia="en-AU"/>
          </w:rPr>
          <w:tab/>
        </w:r>
        <w:r w:rsidR="003A0E1C" w:rsidRPr="00904E87">
          <w:t>Vicarious liability</w:t>
        </w:r>
        <w:r w:rsidR="003A0E1C" w:rsidRPr="003A0E1C">
          <w:rPr>
            <w:vanish/>
          </w:rPr>
          <w:tab/>
        </w:r>
        <w:r w:rsidR="003A0E1C" w:rsidRPr="003A0E1C">
          <w:rPr>
            <w:vanish/>
          </w:rPr>
          <w:fldChar w:fldCharType="begin"/>
        </w:r>
        <w:r w:rsidR="003A0E1C" w:rsidRPr="003A0E1C">
          <w:rPr>
            <w:vanish/>
          </w:rPr>
          <w:instrText xml:space="preserve"> PAGEREF _Toc517699764 \h </w:instrText>
        </w:r>
        <w:r w:rsidR="003A0E1C" w:rsidRPr="003A0E1C">
          <w:rPr>
            <w:vanish/>
          </w:rPr>
        </w:r>
        <w:r w:rsidR="003A0E1C" w:rsidRPr="003A0E1C">
          <w:rPr>
            <w:vanish/>
          </w:rPr>
          <w:fldChar w:fldCharType="separate"/>
        </w:r>
        <w:r w:rsidR="0091089D">
          <w:rPr>
            <w:vanish/>
          </w:rPr>
          <w:t>153</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65" w:history="1">
        <w:r w:rsidRPr="00904E87">
          <w:t>251</w:t>
        </w:r>
        <w:r>
          <w:rPr>
            <w:rFonts w:asciiTheme="minorHAnsi" w:eastAsiaTheme="minorEastAsia" w:hAnsiTheme="minorHAnsi" w:cstheme="minorBidi"/>
            <w:sz w:val="22"/>
            <w:szCs w:val="22"/>
            <w:lang w:eastAsia="en-AU"/>
          </w:rPr>
          <w:tab/>
        </w:r>
        <w:r w:rsidRPr="00904E87">
          <w:t xml:space="preserve">References in pt 15 to </w:t>
        </w:r>
        <w:r w:rsidRPr="00904E87">
          <w:rPr>
            <w:i/>
          </w:rPr>
          <w:t>proceeding under this Act</w:t>
        </w:r>
        <w:r>
          <w:tab/>
        </w:r>
        <w:r>
          <w:fldChar w:fldCharType="begin"/>
        </w:r>
        <w:r>
          <w:instrText xml:space="preserve"> PAGEREF _Toc517699765 \h </w:instrText>
        </w:r>
        <w:r>
          <w:fldChar w:fldCharType="separate"/>
        </w:r>
        <w:r w:rsidR="0091089D">
          <w:t>153</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66" w:history="1">
        <w:r w:rsidRPr="00904E87">
          <w:t>252</w:t>
        </w:r>
        <w:r>
          <w:rPr>
            <w:rFonts w:asciiTheme="minorHAnsi" w:eastAsiaTheme="minorEastAsia" w:hAnsiTheme="minorHAnsi" w:cstheme="minorBidi"/>
            <w:sz w:val="22"/>
            <w:szCs w:val="22"/>
            <w:lang w:eastAsia="en-AU"/>
          </w:rPr>
          <w:tab/>
        </w:r>
        <w:r w:rsidRPr="00904E87">
          <w:t>Liability of corporations</w:t>
        </w:r>
        <w:r>
          <w:tab/>
        </w:r>
        <w:r>
          <w:fldChar w:fldCharType="begin"/>
        </w:r>
        <w:r>
          <w:instrText xml:space="preserve"> PAGEREF _Toc517699766 \h </w:instrText>
        </w:r>
        <w:r>
          <w:fldChar w:fldCharType="separate"/>
        </w:r>
        <w:r w:rsidR="0091089D">
          <w:t>153</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67" w:history="1">
        <w:r w:rsidRPr="00904E87">
          <w:t>253</w:t>
        </w:r>
        <w:r>
          <w:rPr>
            <w:rFonts w:asciiTheme="minorHAnsi" w:eastAsiaTheme="minorEastAsia" w:hAnsiTheme="minorHAnsi" w:cstheme="minorBidi"/>
            <w:sz w:val="22"/>
            <w:szCs w:val="22"/>
            <w:lang w:eastAsia="en-AU"/>
          </w:rPr>
          <w:tab/>
        </w:r>
        <w:r w:rsidRPr="00904E87">
          <w:t>Liability of people other than corporations</w:t>
        </w:r>
        <w:r>
          <w:tab/>
        </w:r>
        <w:r>
          <w:fldChar w:fldCharType="begin"/>
        </w:r>
        <w:r>
          <w:instrText xml:space="preserve"> PAGEREF _Toc517699767 \h </w:instrText>
        </w:r>
        <w:r>
          <w:fldChar w:fldCharType="separate"/>
        </w:r>
        <w:r w:rsidR="0091089D">
          <w:t>154</w:t>
        </w:r>
        <w:r>
          <w:fldChar w:fldCharType="end"/>
        </w:r>
      </w:hyperlink>
    </w:p>
    <w:p w:rsidR="003A0E1C" w:rsidRDefault="00D324E0">
      <w:pPr>
        <w:pStyle w:val="TOC2"/>
        <w:rPr>
          <w:rFonts w:asciiTheme="minorHAnsi" w:eastAsiaTheme="minorEastAsia" w:hAnsiTheme="minorHAnsi" w:cstheme="minorBidi"/>
          <w:b w:val="0"/>
          <w:sz w:val="22"/>
          <w:szCs w:val="22"/>
          <w:lang w:eastAsia="en-AU"/>
        </w:rPr>
      </w:pPr>
      <w:hyperlink w:anchor="_Toc517699768" w:history="1">
        <w:r w:rsidR="003A0E1C" w:rsidRPr="00904E87">
          <w:t>Part 16</w:t>
        </w:r>
        <w:r w:rsidR="003A0E1C">
          <w:rPr>
            <w:rFonts w:asciiTheme="minorHAnsi" w:eastAsiaTheme="minorEastAsia" w:hAnsiTheme="minorHAnsi" w:cstheme="minorBidi"/>
            <w:b w:val="0"/>
            <w:sz w:val="22"/>
            <w:szCs w:val="22"/>
            <w:lang w:eastAsia="en-AU"/>
          </w:rPr>
          <w:tab/>
        </w:r>
        <w:r w:rsidR="003A0E1C" w:rsidRPr="00904E87">
          <w:t>Miscellaneous</w:t>
        </w:r>
        <w:r w:rsidR="003A0E1C" w:rsidRPr="003A0E1C">
          <w:rPr>
            <w:vanish/>
          </w:rPr>
          <w:tab/>
        </w:r>
        <w:r w:rsidR="003A0E1C" w:rsidRPr="003A0E1C">
          <w:rPr>
            <w:vanish/>
          </w:rPr>
          <w:fldChar w:fldCharType="begin"/>
        </w:r>
        <w:r w:rsidR="003A0E1C" w:rsidRPr="003A0E1C">
          <w:rPr>
            <w:vanish/>
          </w:rPr>
          <w:instrText xml:space="preserve"> PAGEREF _Toc517699768 \h </w:instrText>
        </w:r>
        <w:r w:rsidR="003A0E1C" w:rsidRPr="003A0E1C">
          <w:rPr>
            <w:vanish/>
          </w:rPr>
        </w:r>
        <w:r w:rsidR="003A0E1C" w:rsidRPr="003A0E1C">
          <w:rPr>
            <w:vanish/>
          </w:rPr>
          <w:fldChar w:fldCharType="separate"/>
        </w:r>
        <w:r w:rsidR="0091089D">
          <w:rPr>
            <w:vanish/>
          </w:rPr>
          <w:t>156</w:t>
        </w:r>
        <w:r w:rsidR="003A0E1C" w:rsidRPr="003A0E1C">
          <w:rPr>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69" w:history="1">
        <w:r w:rsidRPr="00904E87">
          <w:t>254</w:t>
        </w:r>
        <w:r>
          <w:rPr>
            <w:rFonts w:asciiTheme="minorHAnsi" w:eastAsiaTheme="minorEastAsia" w:hAnsiTheme="minorHAnsi" w:cstheme="minorBidi"/>
            <w:sz w:val="22"/>
            <w:szCs w:val="22"/>
            <w:lang w:eastAsia="en-AU"/>
          </w:rPr>
          <w:tab/>
        </w:r>
        <w:r w:rsidRPr="00904E87">
          <w:t>Determination of fees</w:t>
        </w:r>
        <w:r>
          <w:tab/>
        </w:r>
        <w:r>
          <w:fldChar w:fldCharType="begin"/>
        </w:r>
        <w:r>
          <w:instrText xml:space="preserve"> PAGEREF _Toc517699769 \h </w:instrText>
        </w:r>
        <w:r>
          <w:fldChar w:fldCharType="separate"/>
        </w:r>
        <w:r w:rsidR="0091089D">
          <w:t>156</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70" w:history="1">
        <w:r w:rsidRPr="00904E87">
          <w:t>255</w:t>
        </w:r>
        <w:r>
          <w:rPr>
            <w:rFonts w:asciiTheme="minorHAnsi" w:eastAsiaTheme="minorEastAsia" w:hAnsiTheme="minorHAnsi" w:cstheme="minorBidi"/>
            <w:sz w:val="22"/>
            <w:szCs w:val="22"/>
            <w:lang w:eastAsia="en-AU"/>
          </w:rPr>
          <w:tab/>
        </w:r>
        <w:r w:rsidRPr="00904E87">
          <w:t>Approved forms—ICRC</w:t>
        </w:r>
        <w:r>
          <w:tab/>
        </w:r>
        <w:r>
          <w:fldChar w:fldCharType="begin"/>
        </w:r>
        <w:r>
          <w:instrText xml:space="preserve"> PAGEREF _Toc517699770 \h </w:instrText>
        </w:r>
        <w:r>
          <w:fldChar w:fldCharType="separate"/>
        </w:r>
        <w:r w:rsidR="0091089D">
          <w:t>156</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71" w:history="1">
        <w:r w:rsidRPr="00904E87">
          <w:t>256</w:t>
        </w:r>
        <w:r>
          <w:rPr>
            <w:rFonts w:asciiTheme="minorHAnsi" w:eastAsiaTheme="minorEastAsia" w:hAnsiTheme="minorHAnsi" w:cstheme="minorBidi"/>
            <w:sz w:val="22"/>
            <w:szCs w:val="22"/>
            <w:lang w:eastAsia="en-AU"/>
          </w:rPr>
          <w:tab/>
        </w:r>
        <w:r w:rsidRPr="00904E87">
          <w:t>Approved forms—Minister</w:t>
        </w:r>
        <w:r>
          <w:tab/>
        </w:r>
        <w:r>
          <w:fldChar w:fldCharType="begin"/>
        </w:r>
        <w:r>
          <w:instrText xml:space="preserve"> PAGEREF _Toc517699771 \h </w:instrText>
        </w:r>
        <w:r>
          <w:fldChar w:fldCharType="separate"/>
        </w:r>
        <w:r w:rsidR="0091089D">
          <w:t>156</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72" w:history="1">
        <w:r w:rsidRPr="00904E87">
          <w:t>257</w:t>
        </w:r>
        <w:r>
          <w:rPr>
            <w:rFonts w:asciiTheme="minorHAnsi" w:eastAsiaTheme="minorEastAsia" w:hAnsiTheme="minorHAnsi" w:cstheme="minorBidi"/>
            <w:sz w:val="22"/>
            <w:szCs w:val="22"/>
            <w:lang w:eastAsia="en-AU"/>
          </w:rPr>
          <w:tab/>
        </w:r>
        <w:r w:rsidRPr="00904E87">
          <w:t>Evidentiary certificate—Government programs</w:t>
        </w:r>
        <w:r>
          <w:tab/>
        </w:r>
        <w:r>
          <w:fldChar w:fldCharType="begin"/>
        </w:r>
        <w:r>
          <w:instrText xml:space="preserve"> PAGEREF _Toc517699772 \h </w:instrText>
        </w:r>
        <w:r>
          <w:fldChar w:fldCharType="separate"/>
        </w:r>
        <w:r w:rsidR="0091089D">
          <w:t>157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73" w:history="1">
        <w:r w:rsidRPr="00904E87">
          <w:t>258</w:t>
        </w:r>
        <w:r>
          <w:rPr>
            <w:rFonts w:asciiTheme="minorHAnsi" w:eastAsiaTheme="minorEastAsia" w:hAnsiTheme="minorHAnsi" w:cstheme="minorBidi"/>
            <w:sz w:val="22"/>
            <w:szCs w:val="22"/>
            <w:lang w:eastAsia="en-AU"/>
          </w:rPr>
          <w:tab/>
        </w:r>
        <w:r w:rsidRPr="00904E87">
          <w:t>Evidence of authorisation by utility</w:t>
        </w:r>
        <w:r>
          <w:tab/>
        </w:r>
        <w:r>
          <w:fldChar w:fldCharType="begin"/>
        </w:r>
        <w:r>
          <w:instrText xml:space="preserve"> PAGEREF _Toc517699773 \h </w:instrText>
        </w:r>
        <w:r>
          <w:fldChar w:fldCharType="separate"/>
        </w:r>
        <w:r w:rsidR="0091089D">
          <w:t>157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74" w:history="1">
        <w:r w:rsidRPr="00904E87">
          <w:t>259</w:t>
        </w:r>
        <w:r>
          <w:rPr>
            <w:rFonts w:asciiTheme="minorHAnsi" w:eastAsiaTheme="minorEastAsia" w:hAnsiTheme="minorHAnsi" w:cstheme="minorBidi"/>
            <w:sz w:val="22"/>
            <w:szCs w:val="22"/>
            <w:lang w:eastAsia="en-AU"/>
          </w:rPr>
          <w:tab/>
        </w:r>
        <w:r w:rsidRPr="00904E87">
          <w:t>Former water and sewerage rates schemes—extended operation</w:t>
        </w:r>
        <w:r>
          <w:tab/>
        </w:r>
        <w:r>
          <w:fldChar w:fldCharType="begin"/>
        </w:r>
        <w:r>
          <w:instrText xml:space="preserve"> PAGEREF _Toc517699774 \h </w:instrText>
        </w:r>
        <w:r>
          <w:fldChar w:fldCharType="separate"/>
        </w:r>
        <w:r w:rsidR="0091089D">
          <w:t>157</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75" w:history="1">
        <w:r w:rsidRPr="00904E87">
          <w:t>260</w:t>
        </w:r>
        <w:r>
          <w:rPr>
            <w:rFonts w:asciiTheme="minorHAnsi" w:eastAsiaTheme="minorEastAsia" w:hAnsiTheme="minorHAnsi" w:cstheme="minorBidi"/>
            <w:sz w:val="22"/>
            <w:szCs w:val="22"/>
            <w:lang w:eastAsia="en-AU"/>
          </w:rPr>
          <w:tab/>
        </w:r>
        <w:r w:rsidRPr="00904E87">
          <w:t>Compensation—safety net</w:t>
        </w:r>
        <w:r>
          <w:tab/>
        </w:r>
        <w:r>
          <w:fldChar w:fldCharType="begin"/>
        </w:r>
        <w:r>
          <w:instrText xml:space="preserve"> PAGEREF _Toc517699775 \h </w:instrText>
        </w:r>
        <w:r>
          <w:fldChar w:fldCharType="separate"/>
        </w:r>
        <w:r w:rsidR="0091089D">
          <w:t>158</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76" w:history="1">
        <w:r w:rsidRPr="00904E87">
          <w:t>260A</w:t>
        </w:r>
        <w:r>
          <w:rPr>
            <w:rFonts w:asciiTheme="minorHAnsi" w:eastAsiaTheme="minorEastAsia" w:hAnsiTheme="minorHAnsi" w:cstheme="minorBidi"/>
            <w:sz w:val="22"/>
            <w:szCs w:val="22"/>
            <w:lang w:eastAsia="en-AU"/>
          </w:rPr>
          <w:tab/>
        </w:r>
        <w:r w:rsidRPr="00904E87">
          <w:t>Reminder notices and disconnection warning notices—ACAT direction</w:t>
        </w:r>
        <w:r>
          <w:tab/>
        </w:r>
        <w:r>
          <w:fldChar w:fldCharType="begin"/>
        </w:r>
        <w:r>
          <w:instrText xml:space="preserve"> PAGEREF _Toc517699776 \h </w:instrText>
        </w:r>
        <w:r>
          <w:fldChar w:fldCharType="separate"/>
        </w:r>
        <w:r w:rsidR="0091089D">
          <w:t>159</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77" w:history="1">
        <w:r w:rsidRPr="00904E87">
          <w:t>261</w:t>
        </w:r>
        <w:r>
          <w:rPr>
            <w:rFonts w:asciiTheme="minorHAnsi" w:eastAsiaTheme="minorEastAsia" w:hAnsiTheme="minorHAnsi" w:cstheme="minorBidi"/>
            <w:sz w:val="22"/>
            <w:szCs w:val="22"/>
            <w:lang w:eastAsia="en-AU"/>
          </w:rPr>
          <w:tab/>
        </w:r>
        <w:r w:rsidRPr="00904E87">
          <w:t>Regulation-making power</w:t>
        </w:r>
        <w:r>
          <w:tab/>
        </w:r>
        <w:r>
          <w:fldChar w:fldCharType="begin"/>
        </w:r>
        <w:r>
          <w:instrText xml:space="preserve"> PAGEREF _Toc517699777 \h </w:instrText>
        </w:r>
        <w:r>
          <w:fldChar w:fldCharType="separate"/>
        </w:r>
        <w:r w:rsidR="0091089D">
          <w:t>160</w:t>
        </w:r>
        <w:r>
          <w:fldChar w:fldCharType="end"/>
        </w:r>
      </w:hyperlink>
    </w:p>
    <w:p w:rsidR="003A0E1C" w:rsidRDefault="00D324E0">
      <w:pPr>
        <w:pStyle w:val="TOC6"/>
        <w:rPr>
          <w:rFonts w:asciiTheme="minorHAnsi" w:eastAsiaTheme="minorEastAsia" w:hAnsiTheme="minorHAnsi" w:cstheme="minorBidi"/>
          <w:b w:val="0"/>
          <w:sz w:val="22"/>
          <w:szCs w:val="22"/>
          <w:lang w:eastAsia="en-AU"/>
        </w:rPr>
      </w:pPr>
      <w:hyperlink w:anchor="_Toc517699778" w:history="1">
        <w:r w:rsidR="003A0E1C" w:rsidRPr="00904E87">
          <w:t>Schedule 1</w:t>
        </w:r>
        <w:r w:rsidR="003A0E1C">
          <w:rPr>
            <w:rFonts w:asciiTheme="minorHAnsi" w:eastAsiaTheme="minorEastAsia" w:hAnsiTheme="minorHAnsi" w:cstheme="minorBidi"/>
            <w:b w:val="0"/>
            <w:sz w:val="22"/>
            <w:szCs w:val="22"/>
            <w:lang w:eastAsia="en-AU"/>
          </w:rPr>
          <w:tab/>
        </w:r>
        <w:r w:rsidR="003A0E1C" w:rsidRPr="00904E87">
          <w:t>Reviewable decisions</w:t>
        </w:r>
        <w:r w:rsidR="003A0E1C">
          <w:tab/>
        </w:r>
        <w:r w:rsidR="003A0E1C" w:rsidRPr="003A0E1C">
          <w:rPr>
            <w:b w:val="0"/>
            <w:sz w:val="20"/>
          </w:rPr>
          <w:fldChar w:fldCharType="begin"/>
        </w:r>
        <w:r w:rsidR="003A0E1C" w:rsidRPr="003A0E1C">
          <w:rPr>
            <w:b w:val="0"/>
            <w:sz w:val="20"/>
          </w:rPr>
          <w:instrText xml:space="preserve"> PAGEREF _Toc517699778 \h </w:instrText>
        </w:r>
        <w:r w:rsidR="003A0E1C" w:rsidRPr="003A0E1C">
          <w:rPr>
            <w:b w:val="0"/>
            <w:sz w:val="20"/>
          </w:rPr>
        </w:r>
        <w:r w:rsidR="003A0E1C" w:rsidRPr="003A0E1C">
          <w:rPr>
            <w:b w:val="0"/>
            <w:sz w:val="20"/>
          </w:rPr>
          <w:fldChar w:fldCharType="separate"/>
        </w:r>
        <w:r w:rsidR="0091089D">
          <w:rPr>
            <w:b w:val="0"/>
            <w:sz w:val="20"/>
          </w:rPr>
          <w:t>161</w:t>
        </w:r>
        <w:r w:rsidR="003A0E1C" w:rsidRPr="003A0E1C">
          <w:rPr>
            <w:b w:val="0"/>
            <w:sz w:val="20"/>
          </w:rPr>
          <w:fldChar w:fldCharType="end"/>
        </w:r>
      </w:hyperlink>
    </w:p>
    <w:p w:rsidR="003A0E1C" w:rsidRDefault="00D324E0">
      <w:pPr>
        <w:pStyle w:val="TOC6"/>
        <w:rPr>
          <w:rFonts w:asciiTheme="minorHAnsi" w:eastAsiaTheme="minorEastAsia" w:hAnsiTheme="minorHAnsi" w:cstheme="minorBidi"/>
          <w:b w:val="0"/>
          <w:sz w:val="22"/>
          <w:szCs w:val="22"/>
          <w:lang w:eastAsia="en-AU"/>
        </w:rPr>
      </w:pPr>
      <w:hyperlink w:anchor="_Toc517699779" w:history="1">
        <w:r w:rsidR="003A0E1C" w:rsidRPr="00904E87">
          <w:rPr>
            <w:caps/>
          </w:rPr>
          <w:t>D</w:t>
        </w:r>
        <w:r w:rsidR="003A0E1C" w:rsidRPr="00904E87">
          <w:t>ictionary</w:t>
        </w:r>
        <w:r w:rsidR="003A0E1C">
          <w:tab/>
        </w:r>
        <w:r w:rsidR="003A0E1C">
          <w:tab/>
        </w:r>
        <w:r w:rsidR="003A0E1C" w:rsidRPr="003A0E1C">
          <w:rPr>
            <w:b w:val="0"/>
            <w:sz w:val="20"/>
          </w:rPr>
          <w:fldChar w:fldCharType="begin"/>
        </w:r>
        <w:r w:rsidR="003A0E1C" w:rsidRPr="003A0E1C">
          <w:rPr>
            <w:b w:val="0"/>
            <w:sz w:val="20"/>
          </w:rPr>
          <w:instrText xml:space="preserve"> PAGEREF _Toc517699779 \h </w:instrText>
        </w:r>
        <w:r w:rsidR="003A0E1C" w:rsidRPr="003A0E1C">
          <w:rPr>
            <w:b w:val="0"/>
            <w:sz w:val="20"/>
          </w:rPr>
        </w:r>
        <w:r w:rsidR="003A0E1C" w:rsidRPr="003A0E1C">
          <w:rPr>
            <w:b w:val="0"/>
            <w:sz w:val="20"/>
          </w:rPr>
          <w:fldChar w:fldCharType="separate"/>
        </w:r>
        <w:r w:rsidR="0091089D">
          <w:rPr>
            <w:b w:val="0"/>
            <w:sz w:val="20"/>
          </w:rPr>
          <w:t>162</w:t>
        </w:r>
        <w:r w:rsidR="003A0E1C" w:rsidRPr="003A0E1C">
          <w:rPr>
            <w:b w:val="0"/>
            <w:sz w:val="20"/>
          </w:rPr>
          <w:fldChar w:fldCharType="end"/>
        </w:r>
      </w:hyperlink>
    </w:p>
    <w:p w:rsidR="003A0E1C" w:rsidRDefault="00D324E0" w:rsidP="003A0E1C">
      <w:pPr>
        <w:pStyle w:val="TOC7"/>
        <w:spacing w:before="480"/>
        <w:rPr>
          <w:rFonts w:asciiTheme="minorHAnsi" w:eastAsiaTheme="minorEastAsia" w:hAnsiTheme="minorHAnsi" w:cstheme="minorBidi"/>
          <w:b w:val="0"/>
          <w:sz w:val="22"/>
          <w:szCs w:val="22"/>
          <w:lang w:eastAsia="en-AU"/>
        </w:rPr>
      </w:pPr>
      <w:hyperlink w:anchor="_Toc517699780" w:history="1">
        <w:r w:rsidR="003A0E1C">
          <w:t>Endnotes</w:t>
        </w:r>
        <w:r w:rsidR="003A0E1C" w:rsidRPr="003A0E1C">
          <w:rPr>
            <w:vanish/>
          </w:rPr>
          <w:tab/>
        </w:r>
        <w:r w:rsidR="003A0E1C">
          <w:rPr>
            <w:vanish/>
          </w:rPr>
          <w:tab/>
        </w:r>
        <w:r w:rsidR="003A0E1C" w:rsidRPr="003A0E1C">
          <w:rPr>
            <w:b w:val="0"/>
            <w:vanish/>
          </w:rPr>
          <w:fldChar w:fldCharType="begin"/>
        </w:r>
        <w:r w:rsidR="003A0E1C" w:rsidRPr="003A0E1C">
          <w:rPr>
            <w:b w:val="0"/>
            <w:vanish/>
          </w:rPr>
          <w:instrText xml:space="preserve"> PAGEREF _Toc517699780 \h </w:instrText>
        </w:r>
        <w:r w:rsidR="003A0E1C" w:rsidRPr="003A0E1C">
          <w:rPr>
            <w:b w:val="0"/>
            <w:vanish/>
          </w:rPr>
        </w:r>
        <w:r w:rsidR="003A0E1C" w:rsidRPr="003A0E1C">
          <w:rPr>
            <w:b w:val="0"/>
            <w:vanish/>
          </w:rPr>
          <w:fldChar w:fldCharType="separate"/>
        </w:r>
        <w:r w:rsidR="0091089D">
          <w:rPr>
            <w:b w:val="0"/>
            <w:vanish/>
          </w:rPr>
          <w:t>172</w:t>
        </w:r>
        <w:r w:rsidR="003A0E1C" w:rsidRPr="003A0E1C">
          <w:rPr>
            <w:b w:val="0"/>
            <w:vanish/>
          </w:rP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81" w:history="1">
        <w:r w:rsidRPr="00904E87">
          <w:t>1</w:t>
        </w:r>
        <w:r>
          <w:rPr>
            <w:rFonts w:asciiTheme="minorHAnsi" w:eastAsiaTheme="minorEastAsia" w:hAnsiTheme="minorHAnsi" w:cstheme="minorBidi"/>
            <w:sz w:val="22"/>
            <w:szCs w:val="22"/>
            <w:lang w:eastAsia="en-AU"/>
          </w:rPr>
          <w:tab/>
        </w:r>
        <w:r w:rsidRPr="00904E87">
          <w:t>About the endnotes</w:t>
        </w:r>
        <w:r>
          <w:tab/>
        </w:r>
        <w:r>
          <w:fldChar w:fldCharType="begin"/>
        </w:r>
        <w:r>
          <w:instrText xml:space="preserve"> PAGEREF _Toc517699781 \h </w:instrText>
        </w:r>
        <w:r>
          <w:fldChar w:fldCharType="separate"/>
        </w:r>
        <w:r w:rsidR="0091089D">
          <w:t>172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82" w:history="1">
        <w:r w:rsidRPr="00904E87">
          <w:t>2</w:t>
        </w:r>
        <w:r>
          <w:rPr>
            <w:rFonts w:asciiTheme="minorHAnsi" w:eastAsiaTheme="minorEastAsia" w:hAnsiTheme="minorHAnsi" w:cstheme="minorBidi"/>
            <w:sz w:val="22"/>
            <w:szCs w:val="22"/>
            <w:lang w:eastAsia="en-AU"/>
          </w:rPr>
          <w:tab/>
        </w:r>
        <w:r w:rsidRPr="00904E87">
          <w:t>Abbreviation key</w:t>
        </w:r>
        <w:r>
          <w:tab/>
        </w:r>
        <w:r>
          <w:fldChar w:fldCharType="begin"/>
        </w:r>
        <w:r>
          <w:instrText xml:space="preserve"> PAGEREF _Toc517699782 \h </w:instrText>
        </w:r>
        <w:r>
          <w:fldChar w:fldCharType="separate"/>
        </w:r>
        <w:r w:rsidR="0091089D">
          <w:t>172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83" w:history="1">
        <w:r w:rsidRPr="00904E87">
          <w:t>3</w:t>
        </w:r>
        <w:r>
          <w:rPr>
            <w:rFonts w:asciiTheme="minorHAnsi" w:eastAsiaTheme="minorEastAsia" w:hAnsiTheme="minorHAnsi" w:cstheme="minorBidi"/>
            <w:sz w:val="22"/>
            <w:szCs w:val="22"/>
            <w:lang w:eastAsia="en-AU"/>
          </w:rPr>
          <w:tab/>
        </w:r>
        <w:r w:rsidRPr="00904E87">
          <w:t>Legislation history</w:t>
        </w:r>
        <w:r>
          <w:tab/>
        </w:r>
        <w:r>
          <w:fldChar w:fldCharType="begin"/>
        </w:r>
        <w:r>
          <w:instrText xml:space="preserve"> PAGEREF _Toc517699783 \h </w:instrText>
        </w:r>
        <w:r>
          <w:fldChar w:fldCharType="separate"/>
        </w:r>
        <w:r w:rsidR="0091089D">
          <w:t>173</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84" w:history="1">
        <w:r w:rsidRPr="00904E87">
          <w:t>4</w:t>
        </w:r>
        <w:r>
          <w:rPr>
            <w:rFonts w:asciiTheme="minorHAnsi" w:eastAsiaTheme="minorEastAsia" w:hAnsiTheme="minorHAnsi" w:cstheme="minorBidi"/>
            <w:sz w:val="22"/>
            <w:szCs w:val="22"/>
            <w:lang w:eastAsia="en-AU"/>
          </w:rPr>
          <w:tab/>
        </w:r>
        <w:r w:rsidRPr="00904E87">
          <w:t>Amendment history</w:t>
        </w:r>
        <w:r>
          <w:tab/>
        </w:r>
        <w:r>
          <w:fldChar w:fldCharType="begin"/>
        </w:r>
        <w:r>
          <w:instrText xml:space="preserve"> PAGEREF _Toc517699784 \h </w:instrText>
        </w:r>
        <w:r>
          <w:fldChar w:fldCharType="separate"/>
        </w:r>
        <w:r w:rsidR="0091089D">
          <w:t>182</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85" w:history="1">
        <w:r w:rsidRPr="00904E87">
          <w:t>5</w:t>
        </w:r>
        <w:r>
          <w:rPr>
            <w:rFonts w:asciiTheme="minorHAnsi" w:eastAsiaTheme="minorEastAsia" w:hAnsiTheme="minorHAnsi" w:cstheme="minorBidi"/>
            <w:sz w:val="22"/>
            <w:szCs w:val="22"/>
            <w:lang w:eastAsia="en-AU"/>
          </w:rPr>
          <w:tab/>
        </w:r>
        <w:r w:rsidRPr="00904E87">
          <w:t>Earlier republications</w:t>
        </w:r>
        <w:r>
          <w:tab/>
        </w:r>
        <w:r>
          <w:fldChar w:fldCharType="begin"/>
        </w:r>
        <w:r>
          <w:instrText xml:space="preserve"> PAGEREF _Toc517699785 \h </w:instrText>
        </w:r>
        <w:r>
          <w:fldChar w:fldCharType="separate"/>
        </w:r>
        <w:r w:rsidR="0091089D">
          <w:t>211</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86" w:history="1">
        <w:r w:rsidRPr="00904E87">
          <w:t>6</w:t>
        </w:r>
        <w:r>
          <w:rPr>
            <w:rFonts w:asciiTheme="minorHAnsi" w:eastAsiaTheme="minorEastAsia" w:hAnsiTheme="minorHAnsi" w:cstheme="minorBidi"/>
            <w:sz w:val="22"/>
            <w:szCs w:val="22"/>
            <w:lang w:eastAsia="en-AU"/>
          </w:rPr>
          <w:tab/>
        </w:r>
        <w:r w:rsidRPr="00904E87">
          <w:t>Renumbered provisions</w:t>
        </w:r>
        <w:r>
          <w:tab/>
        </w:r>
        <w:r>
          <w:fldChar w:fldCharType="begin"/>
        </w:r>
        <w:r>
          <w:instrText xml:space="preserve"> PAGEREF _Toc517699786 \h </w:instrText>
        </w:r>
        <w:r>
          <w:fldChar w:fldCharType="separate"/>
        </w:r>
        <w:r w:rsidR="0091089D">
          <w:t>214</w:t>
        </w:r>
        <w:r>
          <w:fldChar w:fldCharType="end"/>
        </w:r>
      </w:hyperlink>
    </w:p>
    <w:p w:rsidR="003A0E1C" w:rsidRDefault="003A0E1C">
      <w:pPr>
        <w:pStyle w:val="TOC5"/>
        <w:rPr>
          <w:rFonts w:asciiTheme="minorHAnsi" w:eastAsiaTheme="minorEastAsia" w:hAnsiTheme="minorHAnsi" w:cstheme="minorBidi"/>
          <w:sz w:val="22"/>
          <w:szCs w:val="22"/>
          <w:lang w:eastAsia="en-AU"/>
        </w:rPr>
      </w:pPr>
      <w:r>
        <w:tab/>
      </w:r>
      <w:hyperlink w:anchor="_Toc517699787" w:history="1">
        <w:r w:rsidRPr="00904E87">
          <w:t>7</w:t>
        </w:r>
        <w:r>
          <w:rPr>
            <w:rFonts w:asciiTheme="minorHAnsi" w:eastAsiaTheme="minorEastAsia" w:hAnsiTheme="minorHAnsi" w:cstheme="minorBidi"/>
            <w:sz w:val="22"/>
            <w:szCs w:val="22"/>
            <w:lang w:eastAsia="en-AU"/>
          </w:rPr>
          <w:tab/>
        </w:r>
        <w:r w:rsidRPr="00904E87">
          <w:t>Expired transitional or validating provisions</w:t>
        </w:r>
        <w:r>
          <w:tab/>
        </w:r>
        <w:r>
          <w:fldChar w:fldCharType="begin"/>
        </w:r>
        <w:r>
          <w:instrText xml:space="preserve"> PAGEREF _Toc517699787 \h </w:instrText>
        </w:r>
        <w:r>
          <w:fldChar w:fldCharType="separate"/>
        </w:r>
        <w:r w:rsidR="0091089D">
          <w:t>214</w:t>
        </w:r>
        <w:r>
          <w:fldChar w:fldCharType="end"/>
        </w:r>
      </w:hyperlink>
    </w:p>
    <w:p w:rsidR="004B2E91" w:rsidRDefault="003A0E1C" w:rsidP="004B2E91">
      <w:pPr>
        <w:pStyle w:val="BillBasic"/>
      </w:pPr>
      <w:r>
        <w:fldChar w:fldCharType="end"/>
      </w:r>
    </w:p>
    <w:p w:rsidR="004B2E91" w:rsidRDefault="004B2E91" w:rsidP="004B2E91">
      <w:pPr>
        <w:pStyle w:val="01Contents"/>
        <w:sectPr w:rsidR="004B2E9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B2E91" w:rsidRDefault="004B2E91" w:rsidP="004B2E91">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B2E91" w:rsidRDefault="004B2E91" w:rsidP="004B2E91">
      <w:pPr>
        <w:jc w:val="center"/>
        <w:rPr>
          <w:rFonts w:ascii="Arial" w:hAnsi="Arial"/>
        </w:rPr>
      </w:pPr>
      <w:r>
        <w:rPr>
          <w:rFonts w:ascii="Arial" w:hAnsi="Arial"/>
        </w:rPr>
        <w:t>Australian Capital Territory</w:t>
      </w:r>
    </w:p>
    <w:p w:rsidR="004B2E91" w:rsidRDefault="00177EE5" w:rsidP="004B2E91">
      <w:pPr>
        <w:pStyle w:val="Billname"/>
      </w:pPr>
      <w:bookmarkStart w:id="7" w:name="Citation"/>
      <w:r>
        <w:t>Utilities Act 2000</w:t>
      </w:r>
      <w:bookmarkEnd w:id="7"/>
    </w:p>
    <w:p w:rsidR="004B2E91" w:rsidRDefault="004B2E91" w:rsidP="004B2E91">
      <w:pPr>
        <w:pStyle w:val="ActNo"/>
      </w:pPr>
    </w:p>
    <w:p w:rsidR="004B2E91" w:rsidRDefault="004B2E91" w:rsidP="004B2E91">
      <w:pPr>
        <w:pStyle w:val="N-line3"/>
      </w:pPr>
    </w:p>
    <w:p w:rsidR="004B2E91" w:rsidRDefault="004B2E91" w:rsidP="004B2E91">
      <w:pPr>
        <w:pStyle w:val="LongTitle"/>
      </w:pPr>
      <w:r>
        <w:t>An Act to regulate the provision of services by certain utilities, and for other matters</w:t>
      </w:r>
    </w:p>
    <w:p w:rsidR="004B2E91" w:rsidRDefault="004B2E91" w:rsidP="004B2E91">
      <w:pPr>
        <w:pStyle w:val="N-line3"/>
      </w:pPr>
    </w:p>
    <w:p w:rsidR="004B2E91" w:rsidRDefault="004B2E91" w:rsidP="004B2E91">
      <w:pPr>
        <w:pStyle w:val="Placeholder"/>
      </w:pPr>
      <w:r>
        <w:rPr>
          <w:rStyle w:val="charContents"/>
          <w:sz w:val="16"/>
        </w:rPr>
        <w:t xml:space="preserve">  </w:t>
      </w:r>
      <w:r>
        <w:rPr>
          <w:rStyle w:val="charPage"/>
        </w:rPr>
        <w:t xml:space="preserve">  </w:t>
      </w:r>
    </w:p>
    <w:p w:rsidR="004B2E91" w:rsidRDefault="004B2E91" w:rsidP="004B2E91">
      <w:pPr>
        <w:pStyle w:val="Placeholder"/>
      </w:pPr>
      <w:r>
        <w:rPr>
          <w:rStyle w:val="CharChapNo"/>
        </w:rPr>
        <w:t xml:space="preserve">  </w:t>
      </w:r>
      <w:r>
        <w:rPr>
          <w:rStyle w:val="CharChapText"/>
        </w:rPr>
        <w:t xml:space="preserve">  </w:t>
      </w:r>
    </w:p>
    <w:p w:rsidR="004B2E91" w:rsidRDefault="004B2E91" w:rsidP="004B2E91">
      <w:pPr>
        <w:pStyle w:val="Placeholder"/>
      </w:pPr>
      <w:r>
        <w:rPr>
          <w:rStyle w:val="CharPartNo"/>
        </w:rPr>
        <w:t xml:space="preserve">  </w:t>
      </w:r>
      <w:r>
        <w:rPr>
          <w:rStyle w:val="CharPartText"/>
        </w:rPr>
        <w:t xml:space="preserve">  </w:t>
      </w:r>
    </w:p>
    <w:p w:rsidR="004B2E91" w:rsidRDefault="004B2E91" w:rsidP="004B2E91">
      <w:pPr>
        <w:pStyle w:val="Placeholder"/>
      </w:pPr>
      <w:r>
        <w:rPr>
          <w:rStyle w:val="CharDivNo"/>
        </w:rPr>
        <w:t xml:space="preserve">  </w:t>
      </w:r>
      <w:r>
        <w:rPr>
          <w:rStyle w:val="CharDivText"/>
        </w:rPr>
        <w:t xml:space="preserve">  </w:t>
      </w:r>
    </w:p>
    <w:p w:rsidR="004B2E91" w:rsidRPr="00CA74E4" w:rsidRDefault="004B2E91" w:rsidP="004B2E91">
      <w:pPr>
        <w:pStyle w:val="PageBreak"/>
      </w:pPr>
      <w:r w:rsidRPr="00CA74E4">
        <w:br w:type="page"/>
      </w:r>
    </w:p>
    <w:p w:rsidR="00FC6A24" w:rsidRPr="008D20E3" w:rsidRDefault="00FC6A24">
      <w:pPr>
        <w:pStyle w:val="AH2Part"/>
      </w:pPr>
      <w:bookmarkStart w:id="8" w:name="_Toc517699485"/>
      <w:r w:rsidRPr="008D20E3">
        <w:rPr>
          <w:rStyle w:val="CharPartNo"/>
        </w:rPr>
        <w:t>Part 1</w:t>
      </w:r>
      <w:r>
        <w:tab/>
      </w:r>
      <w:r w:rsidRPr="008D20E3">
        <w:rPr>
          <w:rStyle w:val="CharPartText"/>
        </w:rPr>
        <w:t>Preliminary</w:t>
      </w:r>
      <w:bookmarkEnd w:id="8"/>
    </w:p>
    <w:p w:rsidR="00FC6A24" w:rsidRPr="00255624" w:rsidRDefault="00FC6A24">
      <w:pPr>
        <w:pStyle w:val="AH5Sec"/>
        <w:rPr>
          <w:rStyle w:val="charItals"/>
        </w:rPr>
      </w:pPr>
      <w:bookmarkStart w:id="9" w:name="_Toc517699486"/>
      <w:r w:rsidRPr="008D20E3">
        <w:rPr>
          <w:rStyle w:val="CharSectNo"/>
        </w:rPr>
        <w:t>1</w:t>
      </w:r>
      <w:r>
        <w:tab/>
        <w:t>Name of Act</w:t>
      </w:r>
      <w:bookmarkEnd w:id="9"/>
    </w:p>
    <w:p w:rsidR="00FC6A24" w:rsidRDefault="00FC6A24">
      <w:pPr>
        <w:pStyle w:val="Amainreturn"/>
      </w:pPr>
      <w:r>
        <w:t xml:space="preserve">This Act is the </w:t>
      </w:r>
      <w:r w:rsidRPr="00255624">
        <w:rPr>
          <w:rStyle w:val="charItals"/>
        </w:rPr>
        <w:t>Utilities Act 2000</w:t>
      </w:r>
      <w:r>
        <w:t>.</w:t>
      </w:r>
    </w:p>
    <w:p w:rsidR="00FC6A24" w:rsidRDefault="00FC6A24">
      <w:pPr>
        <w:pStyle w:val="AH5Sec"/>
      </w:pPr>
      <w:bookmarkStart w:id="10" w:name="_Toc517699487"/>
      <w:r w:rsidRPr="008D20E3">
        <w:rPr>
          <w:rStyle w:val="CharSectNo"/>
        </w:rPr>
        <w:t>3</w:t>
      </w:r>
      <w:r>
        <w:tab/>
        <w:t>ICRC’s objects</w:t>
      </w:r>
      <w:bookmarkEnd w:id="10"/>
    </w:p>
    <w:p w:rsidR="00FC6A24" w:rsidRDefault="00FC6A24">
      <w:pPr>
        <w:pStyle w:val="Amainreturn"/>
      </w:pPr>
      <w:r>
        <w:t>ICRC’s objects under this Act are as follows:</w:t>
      </w:r>
    </w:p>
    <w:p w:rsidR="00FC6A24" w:rsidRDefault="00FC6A24">
      <w:pPr>
        <w:pStyle w:val="Apara"/>
      </w:pPr>
      <w:r>
        <w:tab/>
        <w:t>(a)</w:t>
      </w:r>
      <w:r>
        <w:tab/>
        <w:t>to encourage the provision of safe, reliable, efficient and high quality utility services at reasonable prices;</w:t>
      </w:r>
    </w:p>
    <w:p w:rsidR="00FC6A24" w:rsidRDefault="00FC6A24">
      <w:pPr>
        <w:pStyle w:val="Apara"/>
      </w:pPr>
      <w:r>
        <w:tab/>
        <w:t>(b)</w:t>
      </w:r>
      <w:r>
        <w:tab/>
        <w:t>to minimise the potential for misuse of monopoly power in the provision of utility services;</w:t>
      </w:r>
    </w:p>
    <w:p w:rsidR="00FC6A24" w:rsidRDefault="00FC6A24">
      <w:pPr>
        <w:pStyle w:val="Apara"/>
      </w:pPr>
      <w:r>
        <w:tab/>
        <w:t>(c)</w:t>
      </w:r>
      <w:r>
        <w:tab/>
        <w:t>to promote competition in the provision of utility services;</w:t>
      </w:r>
    </w:p>
    <w:p w:rsidR="00FC6A24" w:rsidRDefault="00FC6A24">
      <w:pPr>
        <w:pStyle w:val="Apara"/>
      </w:pPr>
      <w:r>
        <w:tab/>
        <w:t>(d)</w:t>
      </w:r>
      <w:r>
        <w:tab/>
        <w:t>to encourage long-term investment, growth and employment in utility service industries;</w:t>
      </w:r>
    </w:p>
    <w:p w:rsidR="00FC6A24" w:rsidRDefault="00FC6A24">
      <w:pPr>
        <w:pStyle w:val="Apara"/>
      </w:pPr>
      <w:r>
        <w:tab/>
        <w:t>(e)</w:t>
      </w:r>
      <w:r>
        <w:tab/>
        <w:t>to promote ecologically sustainable development in the provision of utility services;</w:t>
      </w:r>
    </w:p>
    <w:p w:rsidR="00FC6A24" w:rsidRDefault="00FC6A24">
      <w:pPr>
        <w:pStyle w:val="Apara"/>
      </w:pPr>
      <w:r>
        <w:tab/>
        <w:t>(f)</w:t>
      </w:r>
      <w:r>
        <w:tab/>
        <w:t>to protect the interests of consumers;</w:t>
      </w:r>
    </w:p>
    <w:p w:rsidR="00066BB4" w:rsidRDefault="00066BB4" w:rsidP="00066BB4">
      <w:pPr>
        <w:pStyle w:val="Apara"/>
      </w:pPr>
      <w:r>
        <w:tab/>
        <w:t>(g)</w:t>
      </w:r>
      <w:r>
        <w:tab/>
        <w:t>to ensure that advice given to ICRC by the ACAT is properly considered;</w:t>
      </w:r>
    </w:p>
    <w:p w:rsidR="00FC6A24" w:rsidRDefault="00FC6A24">
      <w:pPr>
        <w:pStyle w:val="Apara"/>
      </w:pPr>
      <w:r>
        <w:tab/>
        <w:t>(h)</w:t>
      </w:r>
      <w:r>
        <w:tab/>
        <w:t>to ensure the Government’s programs about the provision of utility services are properly addressed;</w:t>
      </w:r>
    </w:p>
    <w:p w:rsidR="00FC6A24" w:rsidRDefault="00FC6A24">
      <w:pPr>
        <w:pStyle w:val="Apara"/>
      </w:pPr>
      <w:r>
        <w:tab/>
        <w:t>(i)</w:t>
      </w:r>
      <w:r>
        <w:tab/>
        <w:t>to give effect to directions of the Minister under section 19.</w:t>
      </w:r>
    </w:p>
    <w:p w:rsidR="00FC6A24" w:rsidRDefault="00FC6A24">
      <w:pPr>
        <w:pStyle w:val="AH5Sec"/>
      </w:pPr>
      <w:bookmarkStart w:id="11" w:name="_Toc517699488"/>
      <w:r w:rsidRPr="008D20E3">
        <w:rPr>
          <w:rStyle w:val="CharSectNo"/>
        </w:rPr>
        <w:t>4</w:t>
      </w:r>
      <w:r>
        <w:tab/>
        <w:t>Dictionary</w:t>
      </w:r>
      <w:bookmarkEnd w:id="11"/>
    </w:p>
    <w:p w:rsidR="00FC6A24" w:rsidRDefault="00FC6A24">
      <w:pPr>
        <w:pStyle w:val="Amainreturn"/>
        <w:keepNext/>
      </w:pPr>
      <w:r>
        <w:t>The dictionary at the end of this Act is part of this Act.</w:t>
      </w:r>
    </w:p>
    <w:p w:rsidR="00FC6A24" w:rsidRDefault="00FC6A24" w:rsidP="0012672E">
      <w:pPr>
        <w:pStyle w:val="aNote"/>
        <w:keepNext/>
        <w:keepLines/>
      </w:pPr>
      <w:r w:rsidRPr="00255624">
        <w:rPr>
          <w:rStyle w:val="charItals"/>
        </w:rPr>
        <w:t>Note 1</w:t>
      </w:r>
      <w:r>
        <w:tab/>
        <w:t>The dictionary at the end of this Act defines certain terms used in this Act, and includes references (</w:t>
      </w:r>
      <w:r w:rsidRPr="00255624">
        <w:rPr>
          <w:rStyle w:val="charBoldItals"/>
        </w:rPr>
        <w:t>signpost definitions</w:t>
      </w:r>
      <w:r>
        <w:t xml:space="preserve">) to other terms defined elsewhere in this Act. </w:t>
      </w:r>
    </w:p>
    <w:p w:rsidR="00FC6A24" w:rsidRDefault="00FC6A24">
      <w:pPr>
        <w:pStyle w:val="aNote"/>
        <w:ind w:hanging="60"/>
      </w:pPr>
      <w:r>
        <w:t>For example, the signpost definition ‘</w:t>
      </w:r>
      <w:r w:rsidRPr="00255624">
        <w:rPr>
          <w:rStyle w:val="charBoldItals"/>
        </w:rPr>
        <w:t>customer</w:t>
      </w:r>
      <w:r>
        <w:t>—see section 17 (Customers).’ means the term ‘customer’ is defined in that section.</w:t>
      </w:r>
    </w:p>
    <w:p w:rsidR="00FC6A24" w:rsidRDefault="00FC6A24">
      <w:pPr>
        <w:pStyle w:val="aNote"/>
      </w:pPr>
      <w:r w:rsidRPr="00255624">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255624" w:rsidRPr="00255624">
          <w:rPr>
            <w:rStyle w:val="charCitHyperlinkAbbrev"/>
          </w:rPr>
          <w:t>Legislation Act</w:t>
        </w:r>
      </w:hyperlink>
      <w:r>
        <w:t>, s 155 and s 156 (1)).</w:t>
      </w:r>
    </w:p>
    <w:p w:rsidR="00FC6A24" w:rsidRDefault="00FC6A24">
      <w:pPr>
        <w:pStyle w:val="AH5Sec"/>
      </w:pPr>
      <w:bookmarkStart w:id="12" w:name="_Toc517699489"/>
      <w:r w:rsidRPr="008D20E3">
        <w:rPr>
          <w:rStyle w:val="CharSectNo"/>
        </w:rPr>
        <w:t>5</w:t>
      </w:r>
      <w:r>
        <w:tab/>
        <w:t>Notes</w:t>
      </w:r>
      <w:bookmarkEnd w:id="12"/>
    </w:p>
    <w:p w:rsidR="00FC6A24" w:rsidRDefault="00FC6A24">
      <w:pPr>
        <w:pStyle w:val="Amainreturn"/>
        <w:keepNext/>
      </w:pPr>
      <w:r>
        <w:t>A note included in this Act is explanatory and is not part of this Act.</w:t>
      </w:r>
    </w:p>
    <w:p w:rsidR="00FC6A24" w:rsidRDefault="00FC6A24">
      <w:pPr>
        <w:pStyle w:val="aNote"/>
      </w:pPr>
      <w:r w:rsidRPr="00255624">
        <w:rPr>
          <w:rStyle w:val="charItals"/>
        </w:rPr>
        <w:t>Note</w:t>
      </w:r>
      <w:r>
        <w:tab/>
        <w:t xml:space="preserve">See </w:t>
      </w:r>
      <w:hyperlink r:id="rId28" w:tooltip="A2001-14" w:history="1">
        <w:r w:rsidR="00255624" w:rsidRPr="00255624">
          <w:rPr>
            <w:rStyle w:val="charCitHyperlinkAbbrev"/>
          </w:rPr>
          <w:t>Legislation Act</w:t>
        </w:r>
      </w:hyperlink>
      <w:r>
        <w:t>, s 127 (1), (4) and (5) for the legal status of notes.</w:t>
      </w:r>
    </w:p>
    <w:p w:rsidR="00FC6A24" w:rsidRDefault="00FC6A24">
      <w:pPr>
        <w:pStyle w:val="AH5Sec"/>
      </w:pPr>
      <w:bookmarkStart w:id="13" w:name="_Toc517699490"/>
      <w:r w:rsidRPr="008D20E3">
        <w:rPr>
          <w:rStyle w:val="CharSectNo"/>
        </w:rPr>
        <w:t>5A</w:t>
      </w:r>
      <w:r>
        <w:tab/>
        <w:t>Offences against Act—application of Criminal Code etc</w:t>
      </w:r>
      <w:bookmarkEnd w:id="13"/>
    </w:p>
    <w:p w:rsidR="00FC6A24" w:rsidRDefault="00FC6A24">
      <w:pPr>
        <w:pStyle w:val="Amainreturn"/>
        <w:keepNext/>
        <w:keepLines/>
      </w:pPr>
      <w:r>
        <w:t>Other legislation applies in relation to offences against this Act.</w:t>
      </w:r>
    </w:p>
    <w:p w:rsidR="00FC6A24" w:rsidRDefault="00FC6A24">
      <w:pPr>
        <w:pStyle w:val="aNote"/>
        <w:keepNext/>
        <w:keepLines/>
      </w:pPr>
      <w:r>
        <w:rPr>
          <w:rStyle w:val="charItals"/>
        </w:rPr>
        <w:t>Note 1</w:t>
      </w:r>
      <w:r>
        <w:tab/>
      </w:r>
      <w:r>
        <w:rPr>
          <w:rStyle w:val="charItals"/>
        </w:rPr>
        <w:t>Criminal Code</w:t>
      </w:r>
    </w:p>
    <w:p w:rsidR="00FC6A24" w:rsidRDefault="00FC6A24">
      <w:pPr>
        <w:pStyle w:val="aNote"/>
        <w:keepNext/>
        <w:keepLines/>
        <w:spacing w:before="20"/>
        <w:ind w:firstLine="0"/>
      </w:pPr>
      <w:r>
        <w:t xml:space="preserve">The </w:t>
      </w:r>
      <w:hyperlink r:id="rId29" w:tooltip="A2002-51" w:history="1">
        <w:r w:rsidR="00255624" w:rsidRPr="00255624">
          <w:rPr>
            <w:rStyle w:val="charCitHyperlinkAbbrev"/>
          </w:rPr>
          <w:t>Criminal Code</w:t>
        </w:r>
      </w:hyperlink>
      <w:r>
        <w:t>, ch 2 applies to the following offence</w:t>
      </w:r>
      <w:r w:rsidR="008D714A">
        <w:t>s</w:t>
      </w:r>
      <w:r>
        <w:t xml:space="preserve"> against this Act (see Code, pt 2.1):</w:t>
      </w:r>
    </w:p>
    <w:p w:rsidR="00FC6A24" w:rsidRDefault="00FC6A24">
      <w:pPr>
        <w:pStyle w:val="aNoteBulletss"/>
        <w:keepNext/>
        <w:keepLines/>
        <w:tabs>
          <w:tab w:val="left" w:pos="2300"/>
        </w:tabs>
      </w:pPr>
      <w:r>
        <w:rPr>
          <w:rFonts w:ascii="Symbol" w:hAnsi="Symbol"/>
        </w:rPr>
        <w:t></w:t>
      </w:r>
      <w:r>
        <w:rPr>
          <w:rFonts w:ascii="Symbol" w:hAnsi="Symbol"/>
        </w:rPr>
        <w:tab/>
      </w:r>
      <w:r>
        <w:t>s 54J (Producti</w:t>
      </w:r>
      <w:r w:rsidR="004A1F1B">
        <w:t>on of relevant information etc)</w:t>
      </w:r>
    </w:p>
    <w:p w:rsidR="00000666" w:rsidRPr="00B636AC" w:rsidRDefault="00000666" w:rsidP="009F6438">
      <w:pPr>
        <w:pStyle w:val="aNoteBulletss"/>
        <w:keepNext/>
        <w:tabs>
          <w:tab w:val="left" w:pos="2300"/>
        </w:tabs>
      </w:pPr>
      <w:r w:rsidRPr="00B636AC">
        <w:rPr>
          <w:rFonts w:ascii="Symbol" w:hAnsi="Symbol"/>
        </w:rPr>
        <w:t></w:t>
      </w:r>
      <w:r w:rsidRPr="00B636AC">
        <w:rPr>
          <w:rFonts w:ascii="Symbol" w:hAnsi="Symbol"/>
        </w:rPr>
        <w:tab/>
      </w:r>
      <w:r w:rsidRPr="00B636AC">
        <w:t>s 54L (Offence––failure to register)</w:t>
      </w:r>
    </w:p>
    <w:p w:rsidR="0067498F" w:rsidRPr="005B1051" w:rsidRDefault="0067498F" w:rsidP="0067498F">
      <w:pPr>
        <w:pStyle w:val="aNoteBulletss"/>
        <w:keepNext/>
        <w:keepLines/>
        <w:tabs>
          <w:tab w:val="left" w:pos="2300"/>
        </w:tabs>
      </w:pPr>
      <w:r w:rsidRPr="005B1051">
        <w:rPr>
          <w:rFonts w:ascii="Symbol" w:hAnsi="Symbol"/>
        </w:rPr>
        <w:t></w:t>
      </w:r>
      <w:r w:rsidRPr="005B1051">
        <w:rPr>
          <w:rFonts w:ascii="Symbol" w:hAnsi="Symbol"/>
        </w:rPr>
        <w:tab/>
      </w:r>
      <w:r w:rsidRPr="005B1051">
        <w:t>s 75H (Offence—contravention of code or s 75E)</w:t>
      </w:r>
    </w:p>
    <w:p w:rsidR="0067498F" w:rsidRPr="005B1051" w:rsidRDefault="0067498F" w:rsidP="0067498F">
      <w:pPr>
        <w:pStyle w:val="aNoteBulletss"/>
        <w:keepNext/>
        <w:keepLines/>
        <w:tabs>
          <w:tab w:val="left" w:pos="2300"/>
        </w:tabs>
      </w:pPr>
      <w:r w:rsidRPr="005B1051">
        <w:rPr>
          <w:rFonts w:ascii="Symbol" w:hAnsi="Symbol"/>
        </w:rPr>
        <w:t></w:t>
      </w:r>
      <w:r w:rsidRPr="005B1051">
        <w:rPr>
          <w:rFonts w:ascii="Symbol" w:hAnsi="Symbol"/>
        </w:rPr>
        <w:tab/>
      </w:r>
      <w:r w:rsidRPr="005B1051">
        <w:t>s 75J (Offence—contravention of direction)</w:t>
      </w:r>
    </w:p>
    <w:p w:rsidR="0067498F" w:rsidRDefault="0067498F" w:rsidP="0067498F">
      <w:pPr>
        <w:pStyle w:val="aNoteBulletss"/>
        <w:keepNext/>
        <w:keepLines/>
        <w:tabs>
          <w:tab w:val="left" w:pos="2300"/>
        </w:tabs>
      </w:pPr>
      <w:r w:rsidRPr="005B1051">
        <w:rPr>
          <w:rFonts w:ascii="Symbol" w:hAnsi="Symbol"/>
        </w:rPr>
        <w:t></w:t>
      </w:r>
      <w:r w:rsidRPr="005B1051">
        <w:rPr>
          <w:rFonts w:ascii="Symbol" w:hAnsi="Symbol"/>
        </w:rPr>
        <w:tab/>
      </w:r>
      <w:r w:rsidRPr="005B1051">
        <w:t>s 75K (Offence—contravention of s 75F)</w:t>
      </w:r>
      <w:r w:rsidR="004A1F1B">
        <w:t>.</w:t>
      </w:r>
    </w:p>
    <w:p w:rsidR="00000666" w:rsidRPr="00B636AC" w:rsidRDefault="00000666" w:rsidP="009F6438">
      <w:pPr>
        <w:pStyle w:val="aNoteBulletss"/>
        <w:keepNext/>
        <w:tabs>
          <w:tab w:val="left" w:pos="2300"/>
        </w:tabs>
      </w:pPr>
      <w:r w:rsidRPr="00B636AC">
        <w:rPr>
          <w:rFonts w:ascii="Symbol" w:hAnsi="Symbol"/>
        </w:rPr>
        <w:t></w:t>
      </w:r>
      <w:r w:rsidRPr="00B636AC">
        <w:rPr>
          <w:rFonts w:ascii="Symbol" w:hAnsi="Symbol"/>
        </w:rPr>
        <w:tab/>
      </w:r>
      <w:r w:rsidRPr="00B636AC">
        <w:t>s 243 (Identity cards)</w:t>
      </w:r>
    </w:p>
    <w:p w:rsidR="00000666" w:rsidRPr="00B636AC" w:rsidRDefault="00000666" w:rsidP="00000666">
      <w:pPr>
        <w:pStyle w:val="aNoteBulletss"/>
        <w:keepNext/>
        <w:tabs>
          <w:tab w:val="left" w:pos="2300"/>
        </w:tabs>
      </w:pPr>
      <w:r w:rsidRPr="00B636AC">
        <w:rPr>
          <w:rFonts w:ascii="Symbol" w:hAnsi="Symbol"/>
        </w:rPr>
        <w:t></w:t>
      </w:r>
      <w:r w:rsidRPr="00B636AC">
        <w:rPr>
          <w:rFonts w:ascii="Symbol" w:hAnsi="Symbol"/>
        </w:rPr>
        <w:tab/>
      </w:r>
      <w:r w:rsidRPr="00B636AC">
        <w:t>s 248 (Interference with territory networks)</w:t>
      </w:r>
    </w:p>
    <w:p w:rsidR="00FC6A24" w:rsidRDefault="00FC6A24">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C6A24" w:rsidRDefault="00FC6A24">
      <w:pPr>
        <w:pStyle w:val="aNote"/>
        <w:keepNext/>
        <w:rPr>
          <w:rStyle w:val="charItals"/>
        </w:rPr>
      </w:pPr>
      <w:r>
        <w:rPr>
          <w:rStyle w:val="charItals"/>
        </w:rPr>
        <w:t>Note 2</w:t>
      </w:r>
      <w:r>
        <w:rPr>
          <w:rStyle w:val="charItals"/>
        </w:rPr>
        <w:tab/>
        <w:t>Penalty units</w:t>
      </w:r>
    </w:p>
    <w:p w:rsidR="00FC6A24" w:rsidRDefault="00FC6A24">
      <w:pPr>
        <w:pStyle w:val="aNoteText"/>
      </w:pPr>
      <w:r>
        <w:t xml:space="preserve">The </w:t>
      </w:r>
      <w:hyperlink r:id="rId30" w:tooltip="A2001-14" w:history="1">
        <w:r w:rsidR="00255624" w:rsidRPr="00255624">
          <w:rPr>
            <w:rStyle w:val="charCitHyperlinkAbbrev"/>
          </w:rPr>
          <w:t>Legislation Act</w:t>
        </w:r>
      </w:hyperlink>
      <w:r>
        <w:t>, s 133 deals with the meaning of offence penalties that are expressed in penalty units.</w:t>
      </w:r>
    </w:p>
    <w:p w:rsidR="00FC6A24" w:rsidRDefault="00FC6A24">
      <w:pPr>
        <w:pStyle w:val="PageBreak"/>
      </w:pPr>
      <w:r>
        <w:br w:type="page"/>
      </w:r>
    </w:p>
    <w:p w:rsidR="00FC6A24" w:rsidRPr="008D20E3" w:rsidRDefault="00FC6A24">
      <w:pPr>
        <w:pStyle w:val="AH2Part"/>
      </w:pPr>
      <w:bookmarkStart w:id="14" w:name="_Toc517699491"/>
      <w:r w:rsidRPr="008D20E3">
        <w:rPr>
          <w:rStyle w:val="CharPartNo"/>
        </w:rPr>
        <w:t>Part 2</w:t>
      </w:r>
      <w:r>
        <w:tab/>
      </w:r>
      <w:r w:rsidRPr="008D20E3">
        <w:rPr>
          <w:rStyle w:val="CharPartText"/>
        </w:rPr>
        <w:t>Utility services</w:t>
      </w:r>
      <w:bookmarkEnd w:id="14"/>
    </w:p>
    <w:p w:rsidR="00FC6A24" w:rsidRPr="008D20E3" w:rsidRDefault="00FC6A24">
      <w:pPr>
        <w:pStyle w:val="AH3Div"/>
      </w:pPr>
      <w:bookmarkStart w:id="15" w:name="_Toc517699492"/>
      <w:r w:rsidRPr="008D20E3">
        <w:rPr>
          <w:rStyle w:val="CharDivNo"/>
        </w:rPr>
        <w:t>Division 2.1</w:t>
      </w:r>
      <w:r>
        <w:tab/>
      </w:r>
      <w:r w:rsidRPr="008D20E3">
        <w:rPr>
          <w:rStyle w:val="CharDivText"/>
        </w:rPr>
        <w:t>Electricity</w:t>
      </w:r>
      <w:bookmarkEnd w:id="15"/>
    </w:p>
    <w:p w:rsidR="00FC6A24" w:rsidRDefault="00FC6A24">
      <w:pPr>
        <w:pStyle w:val="AH5Sec"/>
      </w:pPr>
      <w:bookmarkStart w:id="16" w:name="_Toc517699493"/>
      <w:r w:rsidRPr="008D20E3">
        <w:rPr>
          <w:rStyle w:val="CharSectNo"/>
        </w:rPr>
        <w:t>6</w:t>
      </w:r>
      <w:r>
        <w:tab/>
        <w:t>Electricity services</w:t>
      </w:r>
      <w:bookmarkEnd w:id="16"/>
    </w:p>
    <w:p w:rsidR="00FC6A24" w:rsidRDefault="00FC6A24">
      <w:pPr>
        <w:pStyle w:val="Amainreturn"/>
      </w:pPr>
      <w:r>
        <w:t xml:space="preserve">For this Act, each of the following is a </w:t>
      </w:r>
      <w:r w:rsidRPr="00255624">
        <w:rPr>
          <w:rStyle w:val="charBoldItals"/>
        </w:rPr>
        <w:t>utility service</w:t>
      </w:r>
      <w:r>
        <w:t>:</w:t>
      </w:r>
    </w:p>
    <w:p w:rsidR="00FC6A24" w:rsidRDefault="00FC6A24">
      <w:pPr>
        <w:pStyle w:val="Apara"/>
      </w:pPr>
      <w:r>
        <w:tab/>
        <w:t>(a)</w:t>
      </w:r>
      <w:r>
        <w:tab/>
        <w:t>the distribution of electricity through an electricity network;</w:t>
      </w:r>
    </w:p>
    <w:p w:rsidR="00FC6A24" w:rsidRDefault="00FC6A24">
      <w:pPr>
        <w:pStyle w:val="Apara"/>
      </w:pPr>
      <w:r>
        <w:tab/>
        <w:t>(b)</w:t>
      </w:r>
      <w:r>
        <w:tab/>
        <w:t>an e</w:t>
      </w:r>
      <w:r w:rsidR="002E6CCE">
        <w:t>lectricity connection service;</w:t>
      </w:r>
    </w:p>
    <w:p w:rsidR="002E6CCE" w:rsidRPr="00105A0B" w:rsidRDefault="002E6CCE" w:rsidP="002E6CCE">
      <w:pPr>
        <w:pStyle w:val="Apara"/>
        <w:rPr>
          <w:lang w:eastAsia="en-AU"/>
        </w:rPr>
      </w:pPr>
      <w:r w:rsidRPr="00105A0B">
        <w:tab/>
        <w:t>(c)</w:t>
      </w:r>
      <w:r w:rsidRPr="00105A0B">
        <w:tab/>
      </w:r>
      <w:r w:rsidRPr="00105A0B">
        <w:rPr>
          <w:lang w:eastAsia="en-AU"/>
        </w:rPr>
        <w:t xml:space="preserve">the capacity to generate </w:t>
      </w:r>
      <w:r w:rsidRPr="00105A0B">
        <w:t>30MW or more of power</w:t>
      </w:r>
      <w:r w:rsidRPr="00105A0B">
        <w:rPr>
          <w:lang w:eastAsia="en-AU"/>
        </w:rPr>
        <w:t xml:space="preserve"> connected to an electricity network;</w:t>
      </w:r>
    </w:p>
    <w:p w:rsidR="002E6CCE" w:rsidRPr="00105A0B" w:rsidRDefault="002E6CCE" w:rsidP="002E6CCE">
      <w:pPr>
        <w:pStyle w:val="Apara"/>
        <w:rPr>
          <w:lang w:eastAsia="en-AU"/>
        </w:rPr>
      </w:pPr>
      <w:r w:rsidRPr="00105A0B">
        <w:rPr>
          <w:lang w:eastAsia="en-AU"/>
        </w:rPr>
        <w:tab/>
        <w:t>(d)</w:t>
      </w:r>
      <w:r w:rsidRPr="00105A0B">
        <w:rPr>
          <w:lang w:eastAsia="en-AU"/>
        </w:rPr>
        <w:tab/>
        <w:t>the transmission of electricity through an electricity network.</w:t>
      </w:r>
    </w:p>
    <w:p w:rsidR="00FC6A24" w:rsidRDefault="00FC6A24">
      <w:pPr>
        <w:pStyle w:val="AH5Sec"/>
      </w:pPr>
      <w:bookmarkStart w:id="17" w:name="_Toc517699494"/>
      <w:r w:rsidRPr="008D20E3">
        <w:rPr>
          <w:rStyle w:val="CharSectNo"/>
        </w:rPr>
        <w:t>7</w:t>
      </w:r>
      <w:r>
        <w:tab/>
        <w:t>Electricity network</w:t>
      </w:r>
      <w:r w:rsidR="004B2E91">
        <w:t>s</w:t>
      </w:r>
      <w:bookmarkEnd w:id="17"/>
    </w:p>
    <w:p w:rsidR="004B2E91" w:rsidRPr="004B2E91" w:rsidRDefault="00861A60" w:rsidP="004B2E91">
      <w:pPr>
        <w:pStyle w:val="Amain"/>
      </w:pPr>
      <w:r>
        <w:tab/>
        <w:t>(1</w:t>
      </w:r>
      <w:r w:rsidR="004B2E91" w:rsidRPr="004B2E91">
        <w:t>)</w:t>
      </w:r>
      <w:r w:rsidR="004B2E91" w:rsidRPr="004B2E91">
        <w:tab/>
        <w:t xml:space="preserve">For this Act, an </w:t>
      </w:r>
      <w:r w:rsidR="004B2E91" w:rsidRPr="004B2E91">
        <w:rPr>
          <w:b/>
          <w:i/>
        </w:rPr>
        <w:t>electricity transmission network</w:t>
      </w:r>
      <w:r w:rsidR="004B2E91" w:rsidRPr="004B2E91">
        <w:t xml:space="preserve"> consists of infrastructure used, or for use, in relation to the transmission of electricity by a person to an electricity distribution network.</w:t>
      </w:r>
    </w:p>
    <w:p w:rsidR="00FC6A24" w:rsidRDefault="00861A60">
      <w:pPr>
        <w:pStyle w:val="Amain"/>
      </w:pPr>
      <w:r>
        <w:tab/>
        <w:t>(2</w:t>
      </w:r>
      <w:r w:rsidR="00FC6A24">
        <w:t>)</w:t>
      </w:r>
      <w:r w:rsidR="00FC6A24">
        <w:tab/>
        <w:t xml:space="preserve">For this Act, an </w:t>
      </w:r>
      <w:r w:rsidR="007A2B2B" w:rsidRPr="00133826">
        <w:rPr>
          <w:rStyle w:val="charBoldItals"/>
        </w:rPr>
        <w:t>electricity distribution network</w:t>
      </w:r>
      <w:r w:rsidR="00FC6A24">
        <w:t xml:space="preserve"> consists of infrastructure used, or for use, in relation to the distribution of electricity by a person for supply to the premises of another person.</w:t>
      </w:r>
    </w:p>
    <w:p w:rsidR="00FC6A24" w:rsidRDefault="00861A60">
      <w:pPr>
        <w:pStyle w:val="Amain"/>
      </w:pPr>
      <w:r>
        <w:tab/>
        <w:t>(3</w:t>
      </w:r>
      <w:r w:rsidR="00FC6A24">
        <w:t>)</w:t>
      </w:r>
      <w:r w:rsidR="00FC6A24">
        <w:tab/>
        <w:t>In this section:</w:t>
      </w:r>
    </w:p>
    <w:p w:rsidR="00FC6A24" w:rsidRDefault="00FC6A24">
      <w:pPr>
        <w:pStyle w:val="aDef"/>
        <w:keepNext/>
      </w:pPr>
      <w:r w:rsidRPr="00255624">
        <w:rPr>
          <w:rStyle w:val="charBoldItals"/>
        </w:rPr>
        <w:t>infrastructure</w:t>
      </w:r>
      <w:r>
        <w:t xml:space="preserve"> means—</w:t>
      </w:r>
    </w:p>
    <w:p w:rsidR="00FC6A24" w:rsidRDefault="00FC6A24">
      <w:pPr>
        <w:pStyle w:val="aDefpara"/>
      </w:pPr>
      <w:r>
        <w:tab/>
        <w:t>(</w:t>
      </w:r>
      <w:r>
        <w:rPr>
          <w:noProof/>
        </w:rPr>
        <w:t>a</w:t>
      </w:r>
      <w:r>
        <w:t>)</w:t>
      </w:r>
      <w:r>
        <w:tab/>
        <w:t>powerlines; or</w:t>
      </w:r>
    </w:p>
    <w:p w:rsidR="00FC6A24" w:rsidRDefault="00FC6A24">
      <w:pPr>
        <w:pStyle w:val="aDefpara"/>
      </w:pPr>
      <w:r>
        <w:tab/>
        <w:t>(</w:t>
      </w:r>
      <w:r>
        <w:rPr>
          <w:noProof/>
        </w:rPr>
        <w:t>b</w:t>
      </w:r>
      <w:r>
        <w:t>)</w:t>
      </w:r>
      <w:r>
        <w:tab/>
        <w:t>substations and equipment for monitoring, distributing, converting, transforming, or controlling electricity; or</w:t>
      </w:r>
    </w:p>
    <w:p w:rsidR="00FC6A24" w:rsidRDefault="00FC6A24">
      <w:pPr>
        <w:pStyle w:val="aDefpara"/>
      </w:pPr>
      <w:r>
        <w:tab/>
        <w:t>(</w:t>
      </w:r>
      <w:r>
        <w:rPr>
          <w:noProof/>
        </w:rPr>
        <w:t>c</w:t>
      </w:r>
      <w:r>
        <w:t>)</w:t>
      </w:r>
      <w:r>
        <w:tab/>
        <w:t>a structure supporting overhead powerlines; or</w:t>
      </w:r>
    </w:p>
    <w:p w:rsidR="00FC6A24" w:rsidRDefault="00FC6A24">
      <w:pPr>
        <w:pStyle w:val="aDefpara"/>
      </w:pPr>
      <w:r>
        <w:tab/>
        <w:t>(</w:t>
      </w:r>
      <w:r>
        <w:rPr>
          <w:noProof/>
        </w:rPr>
        <w:t>d</w:t>
      </w:r>
      <w:r>
        <w:t>)</w:t>
      </w:r>
      <w:r>
        <w:tab/>
        <w:t>wires, ducts or pipes for wires, or equipment; or</w:t>
      </w:r>
    </w:p>
    <w:p w:rsidR="00FC6A24" w:rsidRDefault="00FC6A24">
      <w:pPr>
        <w:pStyle w:val="aDefpara"/>
      </w:pPr>
      <w:r>
        <w:tab/>
        <w:t>(e)</w:t>
      </w:r>
      <w:r>
        <w:tab/>
        <w:t>any other thing ancillary to any other part of the infrastructure.</w:t>
      </w:r>
    </w:p>
    <w:p w:rsidR="00FC6A24" w:rsidRDefault="00861A60">
      <w:pPr>
        <w:pStyle w:val="Amain"/>
      </w:pPr>
      <w:r>
        <w:tab/>
        <w:t>(4</w:t>
      </w:r>
      <w:r w:rsidR="00FC6A24">
        <w:t>)</w:t>
      </w:r>
      <w:r w:rsidR="00FC6A24">
        <w:tab/>
        <w:t xml:space="preserve">An </w:t>
      </w:r>
      <w:r w:rsidR="00FC6A24">
        <w:rPr>
          <w:rStyle w:val="charBoldItals"/>
        </w:rPr>
        <w:t>electricity network</w:t>
      </w:r>
      <w:r w:rsidR="00FC6A24">
        <w:t xml:space="preserve"> does not include infrastructure that is outside the network boundary.</w:t>
      </w:r>
    </w:p>
    <w:p w:rsidR="00FC6A24" w:rsidRPr="008D20E3" w:rsidRDefault="00FC6A24">
      <w:pPr>
        <w:pStyle w:val="AH3Div"/>
      </w:pPr>
      <w:bookmarkStart w:id="18" w:name="_Toc517699495"/>
      <w:r w:rsidRPr="008D20E3">
        <w:rPr>
          <w:rStyle w:val="CharDivNo"/>
        </w:rPr>
        <w:t>Division 2.2</w:t>
      </w:r>
      <w:r>
        <w:tab/>
      </w:r>
      <w:r w:rsidRPr="008D20E3">
        <w:rPr>
          <w:rStyle w:val="CharDivText"/>
        </w:rPr>
        <w:t>Natural gas</w:t>
      </w:r>
      <w:bookmarkEnd w:id="18"/>
    </w:p>
    <w:p w:rsidR="00FC6A24" w:rsidRDefault="00FC6A24">
      <w:pPr>
        <w:pStyle w:val="AH5Sec"/>
      </w:pPr>
      <w:bookmarkStart w:id="19" w:name="_Toc517699496"/>
      <w:r w:rsidRPr="008D20E3">
        <w:rPr>
          <w:rStyle w:val="CharSectNo"/>
        </w:rPr>
        <w:t>8</w:t>
      </w:r>
      <w:r>
        <w:tab/>
        <w:t>Gas—terminology</w:t>
      </w:r>
      <w:bookmarkEnd w:id="19"/>
    </w:p>
    <w:p w:rsidR="00FC6A24" w:rsidRDefault="00FC6A24" w:rsidP="00545190">
      <w:pPr>
        <w:pStyle w:val="Amain"/>
        <w:keepNext/>
      </w:pPr>
      <w:r>
        <w:tab/>
        <w:t>(1)</w:t>
      </w:r>
      <w:r>
        <w:tab/>
        <w:t>In this Act:</w:t>
      </w:r>
    </w:p>
    <w:p w:rsidR="00FC6A24" w:rsidRDefault="00FC6A24">
      <w:pPr>
        <w:pStyle w:val="aDef"/>
      </w:pPr>
      <w:r w:rsidRPr="00255624">
        <w:rPr>
          <w:rStyle w:val="charBoldItals"/>
        </w:rPr>
        <w:t>gas</w:t>
      </w:r>
      <w:r>
        <w:t xml:space="preserve"> means natural gas.</w:t>
      </w:r>
    </w:p>
    <w:p w:rsidR="00FC6A24" w:rsidRDefault="00FC6A24">
      <w:pPr>
        <w:pStyle w:val="Amain"/>
      </w:pPr>
      <w:r>
        <w:tab/>
        <w:t>(2)</w:t>
      </w:r>
      <w:r>
        <w:tab/>
        <w:t>A term used in any of the following has the same meaning in this Act:</w:t>
      </w:r>
    </w:p>
    <w:p w:rsidR="00FC6A24" w:rsidRDefault="00FC6A24">
      <w:pPr>
        <w:pStyle w:val="Apara"/>
      </w:pPr>
      <w:r>
        <w:tab/>
        <w:t>(a)</w:t>
      </w:r>
      <w:r>
        <w:tab/>
      </w:r>
      <w:hyperlink r:id="rId31" w:tooltip="A2008-15" w:history="1">
        <w:r w:rsidR="00255624" w:rsidRPr="00255624">
          <w:rPr>
            <w:rStyle w:val="charCitHyperlinkItal"/>
          </w:rPr>
          <w:t>National Gas (ACT) Act 2008</w:t>
        </w:r>
      </w:hyperlink>
      <w:r>
        <w:t>;</w:t>
      </w:r>
    </w:p>
    <w:p w:rsidR="00FC6A24" w:rsidRDefault="00FC6A24">
      <w:pPr>
        <w:pStyle w:val="Apara"/>
      </w:pPr>
      <w:r>
        <w:tab/>
        <w:t>(b)</w:t>
      </w:r>
      <w:r>
        <w:tab/>
      </w:r>
      <w:hyperlink r:id="rId32" w:tooltip="National Gas (ACT) Law" w:history="1">
        <w:r w:rsidR="00F94248" w:rsidRPr="00F94248">
          <w:rPr>
            <w:rStyle w:val="charCitHyperlinkItal"/>
          </w:rPr>
          <w:t>National Gas (ACT) Law</w:t>
        </w:r>
      </w:hyperlink>
      <w:r>
        <w:t>;</w:t>
      </w:r>
    </w:p>
    <w:p w:rsidR="00FC6A24" w:rsidRDefault="00FC6A24">
      <w:pPr>
        <w:pStyle w:val="Apara"/>
      </w:pPr>
      <w:r>
        <w:tab/>
        <w:t>(c)</w:t>
      </w:r>
      <w:r>
        <w:tab/>
      </w:r>
      <w:hyperlink r:id="rId33" w:tooltip="National Gas (ACT) Regulation" w:history="1">
        <w:r w:rsidR="00F94248" w:rsidRPr="00F94248">
          <w:rPr>
            <w:rStyle w:val="charCitHyperlinkItal"/>
          </w:rPr>
          <w:t>National Gas (ACT) Regulation</w:t>
        </w:r>
      </w:hyperlink>
      <w:r>
        <w:t>.</w:t>
      </w:r>
    </w:p>
    <w:p w:rsidR="00FC6A24" w:rsidRDefault="00FC6A24">
      <w:pPr>
        <w:pStyle w:val="aNote"/>
      </w:pPr>
      <w:r w:rsidRPr="00255624">
        <w:rPr>
          <w:rStyle w:val="charItals"/>
        </w:rPr>
        <w:t>Note</w:t>
      </w:r>
      <w:r w:rsidRPr="00255624">
        <w:rPr>
          <w:rStyle w:val="charItals"/>
        </w:rPr>
        <w:tab/>
      </w:r>
      <w:r>
        <w:t xml:space="preserve">A definition in an Act applies except so far as the contrary intention appears (see </w:t>
      </w:r>
      <w:hyperlink r:id="rId34" w:tooltip="A2001-14" w:history="1">
        <w:r w:rsidR="00255624" w:rsidRPr="00255624">
          <w:rPr>
            <w:rStyle w:val="charCitHyperlinkAbbrev"/>
          </w:rPr>
          <w:t>Legislation Act</w:t>
        </w:r>
      </w:hyperlink>
      <w:r>
        <w:t>, s 155).</w:t>
      </w:r>
    </w:p>
    <w:p w:rsidR="00FC6A24" w:rsidRDefault="00FC6A24">
      <w:pPr>
        <w:pStyle w:val="Amain"/>
      </w:pPr>
      <w:r>
        <w:tab/>
        <w:t>(3)</w:t>
      </w:r>
      <w:r>
        <w:tab/>
        <w:t>In this section:</w:t>
      </w:r>
    </w:p>
    <w:p w:rsidR="00FC6A24" w:rsidRDefault="00FC6A24">
      <w:pPr>
        <w:pStyle w:val="aDef"/>
      </w:pPr>
      <w:r w:rsidRPr="00255624">
        <w:rPr>
          <w:rStyle w:val="charBoldItals"/>
        </w:rPr>
        <w:t>natural gas</w:t>
      </w:r>
      <w:r>
        <w:rPr>
          <w:bCs/>
          <w:iCs/>
        </w:rPr>
        <w:t>—</w:t>
      </w:r>
      <w:r>
        <w:t xml:space="preserve">see the </w:t>
      </w:r>
      <w:hyperlink r:id="rId35" w:tooltip="National Gas (ACT) Law" w:history="1">
        <w:r w:rsidR="00F94248" w:rsidRPr="00F94248">
          <w:rPr>
            <w:rStyle w:val="charCitHyperlinkItal"/>
          </w:rPr>
          <w:t>National Gas (ACT) Law</w:t>
        </w:r>
      </w:hyperlink>
      <w:r>
        <w:t>, section 2.</w:t>
      </w:r>
    </w:p>
    <w:p w:rsidR="00FC6A24" w:rsidRDefault="00FC6A24">
      <w:pPr>
        <w:pStyle w:val="AH5Sec"/>
      </w:pPr>
      <w:bookmarkStart w:id="20" w:name="_Toc517699497"/>
      <w:r w:rsidRPr="008D20E3">
        <w:rPr>
          <w:rStyle w:val="CharSectNo"/>
        </w:rPr>
        <w:t>9</w:t>
      </w:r>
      <w:r>
        <w:tab/>
        <w:t>Gas services</w:t>
      </w:r>
      <w:bookmarkEnd w:id="20"/>
    </w:p>
    <w:p w:rsidR="00FC6A24" w:rsidRDefault="00FC6A24">
      <w:pPr>
        <w:pStyle w:val="Amainreturn"/>
      </w:pPr>
      <w:r>
        <w:t xml:space="preserve">For this Act, each of the following is a </w:t>
      </w:r>
      <w:r w:rsidRPr="00255624">
        <w:rPr>
          <w:rStyle w:val="charBoldItals"/>
        </w:rPr>
        <w:t>utility service</w:t>
      </w:r>
      <w:r>
        <w:t>:</w:t>
      </w:r>
    </w:p>
    <w:p w:rsidR="00FC6A24" w:rsidRDefault="00FC6A24">
      <w:pPr>
        <w:pStyle w:val="Apara"/>
      </w:pPr>
      <w:r>
        <w:tab/>
        <w:t>(a)</w:t>
      </w:r>
      <w:r>
        <w:tab/>
        <w:t>the transmission of gas through a gas transmission network;</w:t>
      </w:r>
    </w:p>
    <w:p w:rsidR="00FC6A24" w:rsidRDefault="00FC6A24">
      <w:pPr>
        <w:pStyle w:val="Apara"/>
      </w:pPr>
      <w:r>
        <w:tab/>
        <w:t>(b)</w:t>
      </w:r>
      <w:r>
        <w:tab/>
        <w:t>the distribution of gas through a gas distribution network;</w:t>
      </w:r>
    </w:p>
    <w:p w:rsidR="00FC6A24" w:rsidRDefault="0060466E">
      <w:pPr>
        <w:pStyle w:val="Apara"/>
      </w:pPr>
      <w:r>
        <w:tab/>
        <w:t>(c)</w:t>
      </w:r>
      <w:r>
        <w:tab/>
        <w:t>a gas connection service.</w:t>
      </w:r>
    </w:p>
    <w:p w:rsidR="00FC6A24" w:rsidRDefault="00FC6A24">
      <w:pPr>
        <w:pStyle w:val="AH5Sec"/>
      </w:pPr>
      <w:bookmarkStart w:id="21" w:name="_Toc517699498"/>
      <w:r w:rsidRPr="008D20E3">
        <w:rPr>
          <w:rStyle w:val="CharSectNo"/>
        </w:rPr>
        <w:t>10</w:t>
      </w:r>
      <w:r>
        <w:tab/>
        <w:t>Gas networks</w:t>
      </w:r>
      <w:bookmarkEnd w:id="21"/>
    </w:p>
    <w:p w:rsidR="00FC6A24" w:rsidRDefault="00FC6A24" w:rsidP="00AC2354">
      <w:pPr>
        <w:pStyle w:val="Amain"/>
        <w:keepNext/>
      </w:pPr>
      <w:r>
        <w:tab/>
        <w:t>(1)</w:t>
      </w:r>
      <w:r>
        <w:tab/>
        <w:t xml:space="preserve">For this Act, a </w:t>
      </w:r>
      <w:r>
        <w:rPr>
          <w:rStyle w:val="charBoldItals"/>
        </w:rPr>
        <w:t>gas transmission network</w:t>
      </w:r>
      <w:r>
        <w:t xml:space="preserve"> consists of infrastructure used, or for use, in relation to the transmission of gas by a person through a transmission pipeline to a gas distribution network owned or operated by another person.</w:t>
      </w:r>
    </w:p>
    <w:p w:rsidR="00FC6A24" w:rsidRDefault="00FC6A24" w:rsidP="00545190">
      <w:pPr>
        <w:pStyle w:val="Amain"/>
        <w:keepNext/>
        <w:keepLines/>
      </w:pPr>
      <w:r>
        <w:tab/>
        <w:t>(2)</w:t>
      </w:r>
      <w:r>
        <w:tab/>
        <w:t xml:space="preserve">For this Act, a </w:t>
      </w:r>
      <w:r>
        <w:rPr>
          <w:rStyle w:val="charBoldItals"/>
        </w:rPr>
        <w:t>gas distribution network</w:t>
      </w:r>
      <w:r>
        <w:t xml:space="preserve"> consists of infrastructure used, or for use, in relation to the distribution of gas by a person through a distribution pipeline for supply to premises of another person.</w:t>
      </w:r>
    </w:p>
    <w:p w:rsidR="00FC6A24" w:rsidRDefault="00FC6A24">
      <w:pPr>
        <w:pStyle w:val="Amain"/>
      </w:pPr>
      <w:r>
        <w:tab/>
        <w:t>(3)</w:t>
      </w:r>
      <w:r>
        <w:tab/>
        <w:t>In this section:</w:t>
      </w:r>
    </w:p>
    <w:p w:rsidR="00FC6A24" w:rsidRDefault="00FC6A24">
      <w:pPr>
        <w:pStyle w:val="aDef"/>
      </w:pPr>
      <w:r w:rsidRPr="00255624">
        <w:rPr>
          <w:rStyle w:val="charBoldItals"/>
        </w:rPr>
        <w:t>distribution pipeline</w:t>
      </w:r>
      <w:r>
        <w:t xml:space="preserve">—see the </w:t>
      </w:r>
      <w:hyperlink r:id="rId36" w:tooltip="National Gas (ACT) Law" w:history="1">
        <w:r w:rsidR="00F94248" w:rsidRPr="00F94248">
          <w:rPr>
            <w:rStyle w:val="charCitHyperlinkItal"/>
          </w:rPr>
          <w:t>National Gas (ACT) Law</w:t>
        </w:r>
      </w:hyperlink>
      <w:r>
        <w:t>, section 2.</w:t>
      </w:r>
    </w:p>
    <w:p w:rsidR="00FC6A24" w:rsidRDefault="00FC6A24">
      <w:pPr>
        <w:pStyle w:val="aDef"/>
        <w:keepNext/>
      </w:pPr>
      <w:r w:rsidRPr="00255624">
        <w:rPr>
          <w:rStyle w:val="charBoldItals"/>
        </w:rPr>
        <w:t>infrastructure</w:t>
      </w:r>
      <w:r>
        <w:t xml:space="preserve"> means—</w:t>
      </w:r>
    </w:p>
    <w:p w:rsidR="00FC6A24" w:rsidRDefault="00FC6A24">
      <w:pPr>
        <w:pStyle w:val="aDefpara"/>
      </w:pPr>
      <w:r>
        <w:tab/>
        <w:t>(a)</w:t>
      </w:r>
      <w:r>
        <w:tab/>
        <w:t>pipelines; or</w:t>
      </w:r>
    </w:p>
    <w:p w:rsidR="00FC6A24" w:rsidRDefault="00FC6A24">
      <w:pPr>
        <w:pStyle w:val="aDefpara"/>
      </w:pPr>
      <w:r>
        <w:tab/>
        <w:t>(b)</w:t>
      </w:r>
      <w:r>
        <w:tab/>
        <w:t>meters; or</w:t>
      </w:r>
    </w:p>
    <w:p w:rsidR="00FC6A24" w:rsidRDefault="00FC6A24">
      <w:pPr>
        <w:pStyle w:val="aDefpara"/>
      </w:pPr>
      <w:r>
        <w:tab/>
        <w:t>(c)</w:t>
      </w:r>
      <w:r>
        <w:tab/>
        <w:t>any equipment (including pressure control devices, excess flow valves, control valves, actuators, electrical equipment, telemetry equipment, cathodic protection installations, compounds, pits, buildings, signs and fences); or</w:t>
      </w:r>
    </w:p>
    <w:p w:rsidR="00FC6A24" w:rsidRDefault="00FC6A24">
      <w:pPr>
        <w:pStyle w:val="aDefpara"/>
      </w:pPr>
      <w:r>
        <w:tab/>
        <w:t>(d)</w:t>
      </w:r>
      <w:r>
        <w:tab/>
        <w:t>any other thing ancillary to any other part of the infrastructure.</w:t>
      </w:r>
    </w:p>
    <w:p w:rsidR="00FC6A24" w:rsidRPr="00255624" w:rsidRDefault="00FC6A24">
      <w:pPr>
        <w:pStyle w:val="aDef"/>
      </w:pPr>
      <w:r w:rsidRPr="00255624">
        <w:rPr>
          <w:rStyle w:val="charBoldItals"/>
        </w:rPr>
        <w:t>transmission pipeline</w:t>
      </w:r>
      <w:r>
        <w:t xml:space="preserve">—see the </w:t>
      </w:r>
      <w:hyperlink r:id="rId37" w:tooltip="National Gas (ACT) Law" w:history="1">
        <w:r w:rsidR="00F94248" w:rsidRPr="00F94248">
          <w:rPr>
            <w:rStyle w:val="charCitHyperlinkItal"/>
          </w:rPr>
          <w:t>National Gas (ACT) Law</w:t>
        </w:r>
      </w:hyperlink>
      <w:r>
        <w:t>, section 2.</w:t>
      </w:r>
    </w:p>
    <w:p w:rsidR="00FC6A24" w:rsidRDefault="00FC6A24">
      <w:pPr>
        <w:pStyle w:val="Amain"/>
      </w:pPr>
      <w:r>
        <w:tab/>
        <w:t>(4)</w:t>
      </w:r>
      <w:r>
        <w:tab/>
        <w:t xml:space="preserve">A </w:t>
      </w:r>
      <w:r>
        <w:rPr>
          <w:rStyle w:val="charBoldItals"/>
        </w:rPr>
        <w:t>gas network</w:t>
      </w:r>
      <w:r>
        <w:t xml:space="preserve"> does not include infrastructure that is outside the network boundary.</w:t>
      </w:r>
    </w:p>
    <w:p w:rsidR="00FC6A24" w:rsidRPr="008D20E3" w:rsidRDefault="00FC6A24">
      <w:pPr>
        <w:pStyle w:val="AH3Div"/>
      </w:pPr>
      <w:bookmarkStart w:id="22" w:name="_Toc517699499"/>
      <w:r w:rsidRPr="008D20E3">
        <w:rPr>
          <w:rStyle w:val="CharDivNo"/>
        </w:rPr>
        <w:t>Division 2.3</w:t>
      </w:r>
      <w:r>
        <w:tab/>
      </w:r>
      <w:r w:rsidRPr="008D20E3">
        <w:rPr>
          <w:rStyle w:val="CharDivText"/>
        </w:rPr>
        <w:t>Water</w:t>
      </w:r>
      <w:bookmarkEnd w:id="22"/>
    </w:p>
    <w:p w:rsidR="00FC6A24" w:rsidRDefault="00FC6A24">
      <w:pPr>
        <w:pStyle w:val="AH5Sec"/>
      </w:pPr>
      <w:bookmarkStart w:id="23" w:name="_Toc517699500"/>
      <w:r w:rsidRPr="008D20E3">
        <w:rPr>
          <w:rStyle w:val="CharSectNo"/>
        </w:rPr>
        <w:t>11</w:t>
      </w:r>
      <w:r>
        <w:tab/>
        <w:t>Water services</w:t>
      </w:r>
      <w:bookmarkEnd w:id="23"/>
    </w:p>
    <w:p w:rsidR="00FC6A24" w:rsidRDefault="00FC6A24" w:rsidP="00AC2354">
      <w:pPr>
        <w:pStyle w:val="Amainreturn"/>
        <w:keepNext/>
      </w:pPr>
      <w:r>
        <w:t xml:space="preserve">For this Act, each of the following is a </w:t>
      </w:r>
      <w:r w:rsidRPr="00255624">
        <w:rPr>
          <w:rStyle w:val="charBoldItals"/>
        </w:rPr>
        <w:t>utility service</w:t>
      </w:r>
      <w:r>
        <w:t>:</w:t>
      </w:r>
    </w:p>
    <w:p w:rsidR="00FC6A24" w:rsidRDefault="00FC6A24" w:rsidP="00AC2354">
      <w:pPr>
        <w:pStyle w:val="Apara"/>
        <w:keepNext/>
      </w:pPr>
      <w:r>
        <w:tab/>
        <w:t>(a)</w:t>
      </w:r>
      <w:r>
        <w:tab/>
        <w:t>the collection or treatment of water, or both, for distribution through a water network;</w:t>
      </w:r>
    </w:p>
    <w:p w:rsidR="00FC6A24" w:rsidRDefault="00FC6A24">
      <w:pPr>
        <w:pStyle w:val="Apara"/>
      </w:pPr>
      <w:r>
        <w:tab/>
        <w:t>(b)</w:t>
      </w:r>
      <w:r>
        <w:tab/>
        <w:t>making a water network available for the provision of water connection services;</w:t>
      </w:r>
    </w:p>
    <w:p w:rsidR="00FC6A24" w:rsidRDefault="00FC6A24">
      <w:pPr>
        <w:pStyle w:val="Apara"/>
        <w:keepNext/>
      </w:pPr>
      <w:r>
        <w:tab/>
        <w:t>(c)</w:t>
      </w:r>
      <w:r>
        <w:tab/>
        <w:t>the distribution of water through a water network;</w:t>
      </w:r>
    </w:p>
    <w:p w:rsidR="00FC6A24" w:rsidRDefault="00FC6A24">
      <w:pPr>
        <w:pStyle w:val="Apara"/>
      </w:pPr>
      <w:r>
        <w:tab/>
        <w:t>(d)</w:t>
      </w:r>
      <w:r>
        <w:tab/>
        <w:t>a water connection service;</w:t>
      </w:r>
    </w:p>
    <w:p w:rsidR="00FC6A24" w:rsidRDefault="00FC6A24">
      <w:pPr>
        <w:pStyle w:val="Apara"/>
      </w:pPr>
      <w:r>
        <w:tab/>
        <w:t>(e)</w:t>
      </w:r>
      <w:r>
        <w:tab/>
        <w:t>the supply of water from a water network to premises for consumption.</w:t>
      </w:r>
    </w:p>
    <w:p w:rsidR="00FC6A24" w:rsidRDefault="00FC6A24">
      <w:pPr>
        <w:pStyle w:val="AH5Sec"/>
      </w:pPr>
      <w:bookmarkStart w:id="24" w:name="_Toc517699501"/>
      <w:r w:rsidRPr="008D20E3">
        <w:rPr>
          <w:rStyle w:val="CharSectNo"/>
        </w:rPr>
        <w:t>12</w:t>
      </w:r>
      <w:r>
        <w:tab/>
        <w:t>Water network</w:t>
      </w:r>
      <w:bookmarkEnd w:id="24"/>
    </w:p>
    <w:p w:rsidR="00FC6A24" w:rsidRDefault="00FC6A24">
      <w:pPr>
        <w:pStyle w:val="Amain"/>
      </w:pPr>
      <w:r>
        <w:tab/>
        <w:t>(1)</w:t>
      </w:r>
      <w:r>
        <w:tab/>
        <w:t xml:space="preserve">For this Act, a </w:t>
      </w:r>
      <w:r>
        <w:rPr>
          <w:rStyle w:val="charBoldItals"/>
        </w:rPr>
        <w:t>water network</w:t>
      </w:r>
      <w:r>
        <w:t xml:space="preserve"> consists of the infrastructure mentioned in subsection (2) used, or for use, in relation to any of the following purposes:</w:t>
      </w:r>
    </w:p>
    <w:p w:rsidR="00FC6A24" w:rsidRDefault="00FC6A24">
      <w:pPr>
        <w:pStyle w:val="Apara"/>
      </w:pPr>
      <w:r>
        <w:tab/>
        <w:t>(a)</w:t>
      </w:r>
      <w:r>
        <w:tab/>
        <w:t>the collection and treatment of water for distribution by a person to premises of another person;</w:t>
      </w:r>
    </w:p>
    <w:p w:rsidR="00FC6A24" w:rsidRDefault="00FC6A24">
      <w:pPr>
        <w:pStyle w:val="Apara"/>
      </w:pPr>
      <w:r>
        <w:tab/>
        <w:t>(b)</w:t>
      </w:r>
      <w:r>
        <w:tab/>
        <w:t>the distribution of water by a person for supply to premises of another person.</w:t>
      </w:r>
    </w:p>
    <w:p w:rsidR="00FC6A24" w:rsidRDefault="00FC6A24">
      <w:pPr>
        <w:pStyle w:val="Amain"/>
      </w:pPr>
      <w:r>
        <w:tab/>
        <w:t>(2)</w:t>
      </w:r>
      <w:r>
        <w:tab/>
        <w:t xml:space="preserve">For subsection (1), the </w:t>
      </w:r>
      <w:r>
        <w:rPr>
          <w:rStyle w:val="charBoldItals"/>
        </w:rPr>
        <w:t>infrastructure</w:t>
      </w:r>
      <w:r>
        <w:t xml:space="preserve"> consists of the following:</w:t>
      </w:r>
    </w:p>
    <w:p w:rsidR="00FC6A24" w:rsidRDefault="00FC6A24">
      <w:pPr>
        <w:pStyle w:val="Apara"/>
      </w:pPr>
      <w:r>
        <w:tab/>
        <w:t>(a)</w:t>
      </w:r>
      <w:r>
        <w:tab/>
        <w:t>water storages, mains and treatment plants;</w:t>
      </w:r>
    </w:p>
    <w:p w:rsidR="00FC6A24" w:rsidRDefault="00FC6A24">
      <w:pPr>
        <w:pStyle w:val="Apara"/>
      </w:pPr>
      <w:r>
        <w:tab/>
        <w:t>(b)</w:t>
      </w:r>
      <w:r>
        <w:tab/>
        <w:t>pumps, facilities and equipment for distributing water, or monitoring or controlling the distribution of water;</w:t>
      </w:r>
    </w:p>
    <w:p w:rsidR="00FC6A24" w:rsidRDefault="00FC6A24">
      <w:pPr>
        <w:pStyle w:val="Apara"/>
      </w:pPr>
      <w:r>
        <w:tab/>
        <w:t>(c)</w:t>
      </w:r>
      <w:r>
        <w:tab/>
        <w:t xml:space="preserve">pipes or equipment; </w:t>
      </w:r>
    </w:p>
    <w:p w:rsidR="00FC6A24" w:rsidRDefault="00FC6A24">
      <w:pPr>
        <w:pStyle w:val="Apara"/>
      </w:pPr>
      <w:r>
        <w:tab/>
        <w:t>(d)</w:t>
      </w:r>
      <w:r>
        <w:tab/>
        <w:t>any other thing ancillary to any other part of the infrastructure.</w:t>
      </w:r>
    </w:p>
    <w:p w:rsidR="00FC6A24" w:rsidRDefault="00FC6A24">
      <w:pPr>
        <w:pStyle w:val="Amain"/>
      </w:pPr>
      <w:r>
        <w:tab/>
        <w:t>(3)</w:t>
      </w:r>
      <w:r>
        <w:tab/>
        <w:t xml:space="preserve">A </w:t>
      </w:r>
      <w:r>
        <w:rPr>
          <w:rStyle w:val="charBoldItals"/>
        </w:rPr>
        <w:t>water network</w:t>
      </w:r>
      <w:r>
        <w:t xml:space="preserve"> does not include infrastructure that is outside the network boundary.</w:t>
      </w:r>
    </w:p>
    <w:p w:rsidR="00FC6A24" w:rsidRPr="008D20E3" w:rsidRDefault="00FC6A24">
      <w:pPr>
        <w:pStyle w:val="AH3Div"/>
      </w:pPr>
      <w:bookmarkStart w:id="25" w:name="_Toc517699502"/>
      <w:r w:rsidRPr="008D20E3">
        <w:rPr>
          <w:rStyle w:val="CharDivNo"/>
        </w:rPr>
        <w:t>Division 2.4</w:t>
      </w:r>
      <w:r>
        <w:tab/>
      </w:r>
      <w:r w:rsidRPr="008D20E3">
        <w:rPr>
          <w:rStyle w:val="CharDivText"/>
        </w:rPr>
        <w:t>Sewerage</w:t>
      </w:r>
      <w:bookmarkEnd w:id="25"/>
    </w:p>
    <w:p w:rsidR="00FC6A24" w:rsidRDefault="00FC6A24">
      <w:pPr>
        <w:pStyle w:val="AH5Sec"/>
      </w:pPr>
      <w:bookmarkStart w:id="26" w:name="_Toc517699503"/>
      <w:r w:rsidRPr="008D20E3">
        <w:rPr>
          <w:rStyle w:val="CharSectNo"/>
        </w:rPr>
        <w:t>13</w:t>
      </w:r>
      <w:r>
        <w:tab/>
        <w:t>Sewerage services</w:t>
      </w:r>
      <w:bookmarkEnd w:id="26"/>
    </w:p>
    <w:p w:rsidR="00FC6A24" w:rsidRDefault="00FC6A24">
      <w:pPr>
        <w:pStyle w:val="Amainreturn"/>
        <w:keepNext/>
      </w:pPr>
      <w:r>
        <w:t xml:space="preserve">For this Act, each of the following is a </w:t>
      </w:r>
      <w:r w:rsidRPr="00255624">
        <w:rPr>
          <w:rStyle w:val="charBoldItals"/>
        </w:rPr>
        <w:t>utility service</w:t>
      </w:r>
      <w:r>
        <w:t>:</w:t>
      </w:r>
    </w:p>
    <w:p w:rsidR="00FC6A24" w:rsidRDefault="00FC6A24">
      <w:pPr>
        <w:pStyle w:val="Apara"/>
        <w:keepNext/>
      </w:pPr>
      <w:r>
        <w:tab/>
        <w:t>(a)</w:t>
      </w:r>
      <w:r>
        <w:tab/>
        <w:t>making a sewerage network available for the provision of sewerage connection services;</w:t>
      </w:r>
    </w:p>
    <w:p w:rsidR="00FC6A24" w:rsidRDefault="00FC6A24">
      <w:pPr>
        <w:pStyle w:val="Apara"/>
      </w:pPr>
      <w:r>
        <w:tab/>
        <w:t>(b)</w:t>
      </w:r>
      <w:r>
        <w:tab/>
        <w:t>a sewerage connection service;</w:t>
      </w:r>
    </w:p>
    <w:p w:rsidR="00FC6A24" w:rsidRDefault="00FC6A24">
      <w:pPr>
        <w:pStyle w:val="Apara"/>
      </w:pPr>
      <w:r>
        <w:tab/>
        <w:t>(c)</w:t>
      </w:r>
      <w:r>
        <w:tab/>
        <w:t>a sewerage service.</w:t>
      </w:r>
    </w:p>
    <w:p w:rsidR="00FC6A24" w:rsidRDefault="00FC6A24">
      <w:pPr>
        <w:pStyle w:val="AH5Sec"/>
      </w:pPr>
      <w:bookmarkStart w:id="27" w:name="_Toc517699504"/>
      <w:r w:rsidRPr="008D20E3">
        <w:rPr>
          <w:rStyle w:val="CharSectNo"/>
        </w:rPr>
        <w:t>14</w:t>
      </w:r>
      <w:r>
        <w:tab/>
        <w:t>Sewerage network</w:t>
      </w:r>
      <w:bookmarkEnd w:id="27"/>
    </w:p>
    <w:p w:rsidR="00FC6A24" w:rsidRDefault="00FC6A24">
      <w:pPr>
        <w:pStyle w:val="Amain"/>
      </w:pPr>
      <w:r>
        <w:tab/>
        <w:t>(1)</w:t>
      </w:r>
      <w:r>
        <w:tab/>
        <w:t xml:space="preserve">For this Act, a </w:t>
      </w:r>
      <w:r>
        <w:rPr>
          <w:rStyle w:val="charBoldItals"/>
        </w:rPr>
        <w:t>sewerage network</w:t>
      </w:r>
      <w:r>
        <w:t xml:space="preserve"> consists of the infrastructure mentioned in subsection (2) used, or for use, in relation to the provision of sewerage services by a person to premises of another person.</w:t>
      </w:r>
    </w:p>
    <w:p w:rsidR="00FC6A24" w:rsidRDefault="00FC6A24">
      <w:pPr>
        <w:pStyle w:val="Amain"/>
      </w:pPr>
      <w:r>
        <w:tab/>
        <w:t>(2)</w:t>
      </w:r>
      <w:r>
        <w:tab/>
        <w:t xml:space="preserve">For subsection (1), the </w:t>
      </w:r>
      <w:r>
        <w:rPr>
          <w:rStyle w:val="charBoldItals"/>
        </w:rPr>
        <w:t>infrastructure</w:t>
      </w:r>
      <w:r>
        <w:t xml:space="preserve"> consists of the following:</w:t>
      </w:r>
    </w:p>
    <w:p w:rsidR="00FC6A24" w:rsidRDefault="00FC6A24">
      <w:pPr>
        <w:pStyle w:val="Apara"/>
      </w:pPr>
      <w:r>
        <w:tab/>
        <w:t>(a)</w:t>
      </w:r>
      <w:r>
        <w:tab/>
        <w:t>sewage storages, trunk sewers, mains and treatment plants;</w:t>
      </w:r>
    </w:p>
    <w:p w:rsidR="00FC6A24" w:rsidRDefault="00FC6A24">
      <w:pPr>
        <w:pStyle w:val="Apara"/>
      </w:pPr>
      <w:r>
        <w:tab/>
        <w:t>(b)</w:t>
      </w:r>
      <w:r>
        <w:tab/>
        <w:t>pumps, facilities and equipment for conveying sewage, or monitoring or controlling the conveyance of sewage;</w:t>
      </w:r>
    </w:p>
    <w:p w:rsidR="00FC6A24" w:rsidRDefault="00FC6A24">
      <w:pPr>
        <w:pStyle w:val="Apara"/>
      </w:pPr>
      <w:r>
        <w:tab/>
        <w:t>(c)</w:t>
      </w:r>
      <w:r>
        <w:tab/>
        <w:t xml:space="preserve">pipes or equipment; </w:t>
      </w:r>
    </w:p>
    <w:p w:rsidR="00FC6A24" w:rsidRDefault="00FC6A24">
      <w:pPr>
        <w:pStyle w:val="Apara"/>
      </w:pPr>
      <w:r>
        <w:tab/>
        <w:t>(d)</w:t>
      </w:r>
      <w:r>
        <w:tab/>
        <w:t>any other thing ancillary to any other part of the infrastructure.</w:t>
      </w:r>
    </w:p>
    <w:p w:rsidR="00FC6A24" w:rsidRDefault="00FC6A24">
      <w:pPr>
        <w:pStyle w:val="Amain"/>
      </w:pPr>
      <w:r>
        <w:tab/>
        <w:t>(3)</w:t>
      </w:r>
      <w:r>
        <w:tab/>
        <w:t xml:space="preserve">A </w:t>
      </w:r>
      <w:r>
        <w:rPr>
          <w:rStyle w:val="charBoldItals"/>
        </w:rPr>
        <w:t>sewerage network</w:t>
      </w:r>
      <w:r>
        <w:t xml:space="preserve"> does not include infrastructure that is outside the network boundary.</w:t>
      </w:r>
    </w:p>
    <w:p w:rsidR="00FC6A24" w:rsidRPr="008D20E3" w:rsidRDefault="00FC6A24">
      <w:pPr>
        <w:pStyle w:val="AH3Div"/>
      </w:pPr>
      <w:bookmarkStart w:id="28" w:name="_Toc517699505"/>
      <w:r w:rsidRPr="008D20E3">
        <w:rPr>
          <w:rStyle w:val="CharDivNo"/>
        </w:rPr>
        <w:t>Division 2.5</w:t>
      </w:r>
      <w:r>
        <w:tab/>
      </w:r>
      <w:r w:rsidRPr="008D20E3">
        <w:rPr>
          <w:rStyle w:val="CharDivText"/>
        </w:rPr>
        <w:t>Miscellaneous</w:t>
      </w:r>
      <w:bookmarkEnd w:id="28"/>
    </w:p>
    <w:p w:rsidR="00FC6A24" w:rsidRDefault="00FC6A24">
      <w:pPr>
        <w:pStyle w:val="AH5Sec"/>
      </w:pPr>
      <w:bookmarkStart w:id="29" w:name="_Toc517699506"/>
      <w:r w:rsidRPr="008D20E3">
        <w:rPr>
          <w:rStyle w:val="CharSectNo"/>
        </w:rPr>
        <w:t>15</w:t>
      </w:r>
      <w:r>
        <w:tab/>
        <w:t>Prescribed utility services</w:t>
      </w:r>
      <w:bookmarkEnd w:id="29"/>
    </w:p>
    <w:p w:rsidR="00FC6A24" w:rsidRDefault="00FC6A24">
      <w:pPr>
        <w:pStyle w:val="Amain"/>
        <w:keepNext/>
      </w:pPr>
      <w:r>
        <w:tab/>
        <w:t>(1)</w:t>
      </w:r>
      <w:r>
        <w:tab/>
        <w:t>The regulations may prescribe—</w:t>
      </w:r>
    </w:p>
    <w:p w:rsidR="00FC6A24" w:rsidRDefault="00FC6A24">
      <w:pPr>
        <w:pStyle w:val="Apara"/>
        <w:keepNext/>
      </w:pPr>
      <w:r>
        <w:tab/>
        <w:t>(a)</w:t>
      </w:r>
      <w:r>
        <w:tab/>
        <w:t>a service related or ancillary to a utility service mentioned in division 2.1, 2.2, 2.3 or 2.4; or</w:t>
      </w:r>
    </w:p>
    <w:p w:rsidR="00FC6A24" w:rsidRDefault="00FC6A24">
      <w:pPr>
        <w:pStyle w:val="Apara"/>
      </w:pPr>
      <w:r>
        <w:tab/>
        <w:t>(b)</w:t>
      </w:r>
      <w:r>
        <w:tab/>
        <w:t>a service complementary to the operations of a utility;</w:t>
      </w:r>
    </w:p>
    <w:p w:rsidR="00FC6A24" w:rsidRDefault="00FC6A24">
      <w:pPr>
        <w:pStyle w:val="Amainreturn"/>
      </w:pPr>
      <w:r>
        <w:t>to be a utility service.</w:t>
      </w:r>
    </w:p>
    <w:p w:rsidR="00FC6A24" w:rsidRDefault="00FC6A24">
      <w:pPr>
        <w:pStyle w:val="Amain"/>
      </w:pPr>
      <w:r>
        <w:tab/>
        <w:t>(2)</w:t>
      </w:r>
      <w:r>
        <w:tab/>
        <w:t>The regulations may prescribe the utility network, and the infrastructure it consists of, for a utility service prescribed by regulations under subsection (1).</w:t>
      </w:r>
    </w:p>
    <w:p w:rsidR="00FC6A24" w:rsidRDefault="00FC6A24">
      <w:pPr>
        <w:pStyle w:val="Amain"/>
      </w:pPr>
      <w:r>
        <w:tab/>
        <w:t>(3)</w:t>
      </w:r>
      <w:r>
        <w:tab/>
        <w:t>Regulations made for this section may—</w:t>
      </w:r>
    </w:p>
    <w:p w:rsidR="00FC6A24" w:rsidRDefault="00FC6A24">
      <w:pPr>
        <w:pStyle w:val="Apara"/>
      </w:pPr>
      <w:r>
        <w:tab/>
        <w:t>(a)</w:t>
      </w:r>
      <w:r>
        <w:tab/>
        <w:t>exempt a person from a stated requirement under this Act; and</w:t>
      </w:r>
    </w:p>
    <w:p w:rsidR="00FC6A24" w:rsidRDefault="00FC6A24">
      <w:pPr>
        <w:pStyle w:val="Apara"/>
      </w:pPr>
      <w:r>
        <w:tab/>
        <w:t>(b)</w:t>
      </w:r>
      <w:r>
        <w:tab/>
        <w:t>state the circumstances in which an exemption applies.</w:t>
      </w:r>
    </w:p>
    <w:p w:rsidR="00BF3731" w:rsidRPr="00EB121D" w:rsidRDefault="00BF3731" w:rsidP="00BF3731">
      <w:pPr>
        <w:pStyle w:val="AH5Sec"/>
      </w:pPr>
      <w:bookmarkStart w:id="30" w:name="_Toc517699507"/>
      <w:r w:rsidRPr="008D20E3">
        <w:rPr>
          <w:rStyle w:val="CharSectNo"/>
        </w:rPr>
        <w:t>15A</w:t>
      </w:r>
      <w:r w:rsidRPr="00EB121D">
        <w:tab/>
        <w:t>Exempt classes of utility services</w:t>
      </w:r>
      <w:bookmarkEnd w:id="30"/>
    </w:p>
    <w:p w:rsidR="00BF3731" w:rsidRPr="00EB121D" w:rsidRDefault="00BF3731" w:rsidP="00BF3731">
      <w:pPr>
        <w:pStyle w:val="Amain"/>
      </w:pPr>
      <w:r w:rsidRPr="00EB121D">
        <w:tab/>
        <w:t>(1)</w:t>
      </w:r>
      <w:r w:rsidRPr="00EB121D">
        <w:tab/>
        <w:t>A regulation may exempt a class of utility service from this Act if, after consulting the ICRC and having regard to the matters in subsection (2), the Minister is satisfied on reasonable grounds that—</w:t>
      </w:r>
    </w:p>
    <w:p w:rsidR="00BF3731" w:rsidRPr="00EB121D" w:rsidRDefault="00BF3731" w:rsidP="00BF3731">
      <w:pPr>
        <w:pStyle w:val="Apara"/>
      </w:pPr>
      <w:r w:rsidRPr="00EB121D">
        <w:tab/>
        <w:t>(a)</w:t>
      </w:r>
      <w:r w:rsidRPr="00EB121D">
        <w:tab/>
        <w:t>the class of utility service is, either—</w:t>
      </w:r>
    </w:p>
    <w:p w:rsidR="00BF3731" w:rsidRPr="00EB121D" w:rsidRDefault="00BF3731" w:rsidP="00BF3731">
      <w:pPr>
        <w:pStyle w:val="Asubpara"/>
      </w:pPr>
      <w:r w:rsidRPr="00EB121D">
        <w:tab/>
        <w:t>(i)</w:t>
      </w:r>
      <w:r w:rsidRPr="00EB121D">
        <w:tab/>
        <w:t>adequately regulated under another law applying in the ACT; or</w:t>
      </w:r>
    </w:p>
    <w:p w:rsidR="00BF3731" w:rsidRPr="00EB121D" w:rsidRDefault="00BF3731" w:rsidP="00BF3731">
      <w:pPr>
        <w:pStyle w:val="Asubpara"/>
      </w:pPr>
      <w:r w:rsidRPr="00EB121D">
        <w:tab/>
        <w:t>(ii)</w:t>
      </w:r>
      <w:r w:rsidRPr="00EB121D">
        <w:tab/>
        <w:t>not required to be regulated; and</w:t>
      </w:r>
    </w:p>
    <w:p w:rsidR="00BF3731" w:rsidRPr="00EB121D" w:rsidRDefault="00BF3731" w:rsidP="00BF3731">
      <w:pPr>
        <w:pStyle w:val="Apara"/>
      </w:pPr>
      <w:r w:rsidRPr="00EB121D">
        <w:tab/>
        <w:t>(b)</w:t>
      </w:r>
      <w:r w:rsidRPr="00EB121D">
        <w:tab/>
        <w:t>exempting the class of utility service will not significantly impede the ICRC achieving its objects under section 3.</w:t>
      </w:r>
    </w:p>
    <w:p w:rsidR="00BF3731" w:rsidRPr="00EB121D" w:rsidRDefault="00BF3731" w:rsidP="00BF3731">
      <w:pPr>
        <w:pStyle w:val="Amain"/>
      </w:pPr>
      <w:r w:rsidRPr="00EB121D">
        <w:tab/>
        <w:t>(2)</w:t>
      </w:r>
      <w:r w:rsidRPr="00EB121D">
        <w:tab/>
        <w:t>For subsection (1), the Minister must have regard to the following:</w:t>
      </w:r>
    </w:p>
    <w:p w:rsidR="00BF3731" w:rsidRPr="00EB121D" w:rsidRDefault="00BF3731" w:rsidP="00BF3731">
      <w:pPr>
        <w:pStyle w:val="Apara"/>
      </w:pPr>
      <w:r w:rsidRPr="00EB121D">
        <w:tab/>
        <w:t>(a)</w:t>
      </w:r>
      <w:r w:rsidRPr="00EB121D">
        <w:tab/>
        <w:t>the nature and kind of utility service;</w:t>
      </w:r>
    </w:p>
    <w:p w:rsidR="00BF3731" w:rsidRPr="00EB121D" w:rsidRDefault="00BF3731" w:rsidP="00BF3731">
      <w:pPr>
        <w:pStyle w:val="Apara"/>
      </w:pPr>
      <w:r w:rsidRPr="00EB121D">
        <w:tab/>
        <w:t>(b)</w:t>
      </w:r>
      <w:r w:rsidRPr="00EB121D">
        <w:tab/>
        <w:t>the level of risk of—</w:t>
      </w:r>
    </w:p>
    <w:p w:rsidR="00BF3731" w:rsidRPr="00EB121D" w:rsidRDefault="00BF3731" w:rsidP="00BF3731">
      <w:pPr>
        <w:pStyle w:val="Asubpara"/>
      </w:pPr>
      <w:r w:rsidRPr="00EB121D">
        <w:tab/>
        <w:t>(i)</w:t>
      </w:r>
      <w:r w:rsidRPr="00EB121D">
        <w:tab/>
        <w:t>a utility service in the class failing; or</w:t>
      </w:r>
    </w:p>
    <w:p w:rsidR="00BF3731" w:rsidRPr="00EB121D" w:rsidRDefault="00BF3731" w:rsidP="00BF3731">
      <w:pPr>
        <w:pStyle w:val="Asubpara"/>
      </w:pPr>
      <w:r w:rsidRPr="00EB121D">
        <w:tab/>
        <w:t>(ii)</w:t>
      </w:r>
      <w:r w:rsidRPr="00EB121D">
        <w:tab/>
        <w:t>a utility failing to provide a utility service in the class in a safe, reliable and effective way;</w:t>
      </w:r>
    </w:p>
    <w:p w:rsidR="00BF3731" w:rsidRPr="00EB121D" w:rsidRDefault="00BF3731" w:rsidP="00BF3731">
      <w:pPr>
        <w:pStyle w:val="Apara"/>
      </w:pPr>
      <w:r w:rsidRPr="00EB121D">
        <w:tab/>
        <w:t>(c)</w:t>
      </w:r>
      <w:r w:rsidRPr="00EB121D">
        <w:tab/>
        <w:t>the consequences for consumers, public safety and the environment if—</w:t>
      </w:r>
    </w:p>
    <w:p w:rsidR="00BF3731" w:rsidRPr="00EB121D" w:rsidRDefault="00BF3731" w:rsidP="00BF3731">
      <w:pPr>
        <w:pStyle w:val="Asubpara"/>
      </w:pPr>
      <w:r w:rsidRPr="00EB121D">
        <w:tab/>
        <w:t>(i)</w:t>
      </w:r>
      <w:r w:rsidRPr="00EB121D">
        <w:tab/>
        <w:t>a utility service in the class were to fail; or</w:t>
      </w:r>
    </w:p>
    <w:p w:rsidR="00BF3731" w:rsidRDefault="00BF3731" w:rsidP="00BF3731">
      <w:pPr>
        <w:pStyle w:val="Asubpara"/>
      </w:pPr>
      <w:r w:rsidRPr="00EB121D">
        <w:tab/>
        <w:t>(ii)</w:t>
      </w:r>
      <w:r w:rsidRPr="00EB121D">
        <w:tab/>
        <w:t>a utility were to fail to provide a utility service in the class in a safe, reliable and effective way.</w:t>
      </w:r>
    </w:p>
    <w:p w:rsidR="00FC6A24" w:rsidRDefault="00FC6A24">
      <w:pPr>
        <w:pStyle w:val="AH5Sec"/>
      </w:pPr>
      <w:bookmarkStart w:id="31" w:name="_Toc517699508"/>
      <w:r w:rsidRPr="008D20E3">
        <w:rPr>
          <w:rStyle w:val="CharSectNo"/>
        </w:rPr>
        <w:t>17</w:t>
      </w:r>
      <w:r>
        <w:tab/>
        <w:t>Customers</w:t>
      </w:r>
      <w:bookmarkEnd w:id="31"/>
    </w:p>
    <w:p w:rsidR="00FC6A24" w:rsidRDefault="00FC6A24">
      <w:pPr>
        <w:pStyle w:val="Amain"/>
        <w:keepNext/>
      </w:pPr>
      <w:r>
        <w:tab/>
        <w:t>(1)</w:t>
      </w:r>
      <w:r>
        <w:tab/>
        <w:t>In this Act:</w:t>
      </w:r>
    </w:p>
    <w:p w:rsidR="00FC6A24" w:rsidRDefault="00FC6A24">
      <w:pPr>
        <w:pStyle w:val="aDef"/>
        <w:keepNext/>
      </w:pPr>
      <w:r w:rsidRPr="00255624">
        <w:rPr>
          <w:rStyle w:val="charBoldItals"/>
        </w:rPr>
        <w:t>customer</w:t>
      </w:r>
      <w:r>
        <w:t>, for a utility service, means—</w:t>
      </w:r>
    </w:p>
    <w:p w:rsidR="00FC6A24" w:rsidRDefault="00FC6A24">
      <w:pPr>
        <w:pStyle w:val="aDefpara"/>
      </w:pPr>
      <w:r>
        <w:tab/>
        <w:t>(</w:t>
      </w:r>
      <w:r>
        <w:rPr>
          <w:noProof/>
        </w:rPr>
        <w:t>a</w:t>
      </w:r>
      <w:r>
        <w:t>)</w:t>
      </w:r>
      <w:r>
        <w:tab/>
        <w:t>a person for whom the service is provided under a customer contract; or</w:t>
      </w:r>
    </w:p>
    <w:p w:rsidR="00FC6A24" w:rsidRDefault="00FC6A24">
      <w:pPr>
        <w:pStyle w:val="aDefpara"/>
      </w:pPr>
      <w:r>
        <w:tab/>
        <w:t>(</w:t>
      </w:r>
      <w:r>
        <w:rPr>
          <w:noProof/>
        </w:rPr>
        <w:t>b</w:t>
      </w:r>
      <w:r>
        <w:t>)</w:t>
      </w:r>
      <w:r>
        <w:tab/>
        <w:t>a person who has applied, orally or in writing, to the relevant utility for the service to be provided under a customer contract.</w:t>
      </w:r>
    </w:p>
    <w:p w:rsidR="00FC6A24" w:rsidRDefault="00FC6A24">
      <w:pPr>
        <w:pStyle w:val="aDef"/>
      </w:pPr>
      <w:r w:rsidRPr="00255624">
        <w:rPr>
          <w:rStyle w:val="charBoldItals"/>
        </w:rPr>
        <w:t>franchise customer</w:t>
      </w:r>
      <w:r>
        <w:t>,</w:t>
      </w:r>
      <w:r w:rsidRPr="00255624">
        <w:t xml:space="preserve"> </w:t>
      </w:r>
      <w:r>
        <w:t>in relat</w:t>
      </w:r>
      <w:r w:rsidR="0067498F">
        <w:t>ion to the supply of</w:t>
      </w:r>
      <w:r>
        <w:t xml:space="preserve"> water to premises, means a customer other than a non-franchise customer for the supply to the premises.</w:t>
      </w:r>
    </w:p>
    <w:p w:rsidR="0067498F" w:rsidRPr="005B1051" w:rsidRDefault="0067498F" w:rsidP="0067498F">
      <w:pPr>
        <w:pStyle w:val="aDef"/>
      </w:pPr>
      <w:r w:rsidRPr="00255624">
        <w:rPr>
          <w:rStyle w:val="charBoldItals"/>
        </w:rPr>
        <w:t>non-franchise</w:t>
      </w:r>
      <w:r w:rsidRPr="005B1051">
        <w:t xml:space="preserve"> </w:t>
      </w:r>
      <w:r w:rsidRPr="00255624">
        <w:rPr>
          <w:rStyle w:val="charBoldItals"/>
        </w:rPr>
        <w:t>customer</w:t>
      </w:r>
      <w:r w:rsidRPr="005B1051">
        <w:t>, for the supply of water to premises, means a person who has that status because of a declaration under section 18.</w:t>
      </w:r>
    </w:p>
    <w:p w:rsidR="00FC6A24" w:rsidRDefault="00FC6A24">
      <w:pPr>
        <w:pStyle w:val="Amain"/>
      </w:pPr>
      <w:r>
        <w:tab/>
        <w:t>(2)</w:t>
      </w:r>
      <w:r>
        <w:tab/>
        <w:t xml:space="preserve">For subsection (1), definition of </w:t>
      </w:r>
      <w:r w:rsidRPr="00255624">
        <w:rPr>
          <w:rStyle w:val="charBoldItals"/>
        </w:rPr>
        <w:t>customer</w:t>
      </w:r>
      <w:r>
        <w:t>, paragraph (b), an application for a connection or supply service in relation to water or sewerage includes an application by, or for, a person for approval of a plan for plumbing or drainage work to connect premises to the relevant network.</w:t>
      </w:r>
    </w:p>
    <w:p w:rsidR="00FC6A24" w:rsidRDefault="00FC6A24">
      <w:pPr>
        <w:pStyle w:val="Amain"/>
      </w:pPr>
      <w:r>
        <w:tab/>
        <w:t>(3)</w:t>
      </w:r>
      <w:r>
        <w:tab/>
        <w:t>For this Act, a customer to whom a declaration under section 18 applies is a non-franchise customer for a utility service only in the circumstances to which the declaration relates</w:t>
      </w:r>
      <w:r>
        <w:rPr>
          <w:color w:val="000080"/>
        </w:rPr>
        <w:t>.</w:t>
      </w:r>
    </w:p>
    <w:p w:rsidR="00046F5C" w:rsidRPr="005B1051" w:rsidRDefault="00046F5C" w:rsidP="00046F5C">
      <w:pPr>
        <w:pStyle w:val="AH5Sec"/>
      </w:pPr>
      <w:bookmarkStart w:id="32" w:name="_Toc517699509"/>
      <w:r w:rsidRPr="008D20E3">
        <w:rPr>
          <w:rStyle w:val="CharSectNo"/>
        </w:rPr>
        <w:t>18</w:t>
      </w:r>
      <w:r w:rsidRPr="005B1051">
        <w:tab/>
        <w:t>Declaration of non-franchise customers</w:t>
      </w:r>
      <w:bookmarkEnd w:id="32"/>
    </w:p>
    <w:p w:rsidR="00046F5C" w:rsidRPr="005B1051" w:rsidRDefault="00046F5C" w:rsidP="00046F5C">
      <w:pPr>
        <w:pStyle w:val="Amain"/>
      </w:pPr>
      <w:r w:rsidRPr="005B1051">
        <w:tab/>
        <w:t>(1)</w:t>
      </w:r>
      <w:r w:rsidRPr="005B1051">
        <w:tab/>
        <w:t>The Minister may declare a person to be a non-franchise customer in relation to the supply of water to premises.</w:t>
      </w:r>
    </w:p>
    <w:p w:rsidR="00046F5C" w:rsidRPr="005B1051" w:rsidRDefault="00046F5C" w:rsidP="00046F5C">
      <w:pPr>
        <w:pStyle w:val="aNote"/>
      </w:pPr>
      <w:r w:rsidRPr="00255624">
        <w:rPr>
          <w:rStyle w:val="charItals"/>
        </w:rPr>
        <w:t>Note</w:t>
      </w:r>
      <w:r w:rsidRPr="005B1051">
        <w:tab/>
        <w:t xml:space="preserve">Power to make a statutory instrument (including a declaration) includes power to make different provision for different categories (see </w:t>
      </w:r>
      <w:hyperlink r:id="rId38" w:tooltip="A2001-14" w:history="1">
        <w:r w:rsidR="00255624" w:rsidRPr="00255624">
          <w:rPr>
            <w:rStyle w:val="charCitHyperlinkAbbrev"/>
          </w:rPr>
          <w:t>Legislation Act</w:t>
        </w:r>
      </w:hyperlink>
      <w:r w:rsidRPr="005B1051">
        <w:t>, s 48).</w:t>
      </w:r>
    </w:p>
    <w:p w:rsidR="00046F5C" w:rsidRPr="005B1051" w:rsidRDefault="00046F5C" w:rsidP="00046F5C">
      <w:pPr>
        <w:pStyle w:val="Amain"/>
      </w:pPr>
      <w:r w:rsidRPr="005B1051">
        <w:tab/>
        <w:t>(2)</w:t>
      </w:r>
      <w:r w:rsidRPr="005B1051">
        <w:tab/>
        <w:t>A declaration is a notifiable instrument.</w:t>
      </w:r>
    </w:p>
    <w:p w:rsidR="00046F5C" w:rsidRPr="005B1051" w:rsidRDefault="00046F5C" w:rsidP="00046F5C">
      <w:pPr>
        <w:pStyle w:val="aNote"/>
      </w:pPr>
      <w:r w:rsidRPr="00255624">
        <w:rPr>
          <w:rStyle w:val="charItals"/>
        </w:rPr>
        <w:t>Note</w:t>
      </w:r>
      <w:r w:rsidRPr="00255624">
        <w:rPr>
          <w:rStyle w:val="charItals"/>
        </w:rPr>
        <w:tab/>
      </w:r>
      <w:r w:rsidRPr="005B1051">
        <w:t xml:space="preserve">A notifiable instrument must be notified under the </w:t>
      </w:r>
      <w:hyperlink r:id="rId39" w:tooltip="A2001-14" w:history="1">
        <w:r w:rsidR="00255624" w:rsidRPr="00255624">
          <w:rPr>
            <w:rStyle w:val="charCitHyperlinkAbbrev"/>
          </w:rPr>
          <w:t>Legislation Act</w:t>
        </w:r>
      </w:hyperlink>
      <w:r w:rsidRPr="005B1051">
        <w:t>.</w:t>
      </w:r>
    </w:p>
    <w:p w:rsidR="00FC6A24" w:rsidRDefault="00FC6A24">
      <w:pPr>
        <w:pStyle w:val="AH5Sec"/>
      </w:pPr>
      <w:bookmarkStart w:id="33" w:name="_Toc517699510"/>
      <w:r w:rsidRPr="008D20E3">
        <w:rPr>
          <w:rStyle w:val="CharSectNo"/>
        </w:rPr>
        <w:t>19</w:t>
      </w:r>
      <w:r>
        <w:tab/>
        <w:t>Ministerial directions</w:t>
      </w:r>
      <w:bookmarkEnd w:id="33"/>
    </w:p>
    <w:p w:rsidR="00FC6A24" w:rsidRDefault="00FC6A24">
      <w:pPr>
        <w:pStyle w:val="Amain"/>
      </w:pPr>
      <w:r>
        <w:tab/>
        <w:t>(1)</w:t>
      </w:r>
      <w:r>
        <w:tab/>
        <w:t>A direction under this section may be given only to ensure the achievement of the objects set out in section 3 (a) to (h).</w:t>
      </w:r>
    </w:p>
    <w:p w:rsidR="00FC6A24" w:rsidRDefault="00FC6A24">
      <w:pPr>
        <w:pStyle w:val="Amain"/>
      </w:pPr>
      <w:r>
        <w:tab/>
        <w:t>(2)</w:t>
      </w:r>
      <w:r>
        <w:tab/>
        <w:t>The Minister may give a direction to ICRC about the results it must achieve by—</w:t>
      </w:r>
    </w:p>
    <w:p w:rsidR="00FC6A24" w:rsidRDefault="00FC6A24">
      <w:pPr>
        <w:pStyle w:val="Apara"/>
      </w:pPr>
      <w:r>
        <w:tab/>
        <w:t>(a)</w:t>
      </w:r>
      <w:r>
        <w:tab/>
        <w:t>licence conditions; or</w:t>
      </w:r>
    </w:p>
    <w:p w:rsidR="00FC6A24" w:rsidRDefault="00FC6A24">
      <w:pPr>
        <w:pStyle w:val="Apara"/>
      </w:pPr>
      <w:r>
        <w:tab/>
        <w:t>(b)</w:t>
      </w:r>
      <w:r>
        <w:tab/>
        <w:t>industry codes.</w:t>
      </w:r>
    </w:p>
    <w:p w:rsidR="00FC6A24" w:rsidRDefault="00FC6A24">
      <w:pPr>
        <w:pStyle w:val="Amain"/>
      </w:pPr>
      <w:r>
        <w:tab/>
        <w:t>(3)</w:t>
      </w:r>
      <w:r>
        <w:tab/>
        <w:t>A direction may be given generally or in relation to a particular matter.</w:t>
      </w:r>
    </w:p>
    <w:p w:rsidR="00FC6A24" w:rsidRDefault="00FC6A24">
      <w:pPr>
        <w:pStyle w:val="Amain"/>
      </w:pPr>
      <w:r>
        <w:tab/>
        <w:t>(4)</w:t>
      </w:r>
      <w:r>
        <w:tab/>
        <w:t>ICRC must give effect to the direction as far as practicable.</w:t>
      </w:r>
    </w:p>
    <w:p w:rsidR="00FC6A24" w:rsidRDefault="00FC6A24">
      <w:pPr>
        <w:pStyle w:val="Amain"/>
        <w:keepNext/>
      </w:pPr>
      <w:r>
        <w:tab/>
        <w:t>(5)</w:t>
      </w:r>
      <w:r>
        <w:tab/>
        <w:t>A direction is a disallowable instrument.</w:t>
      </w:r>
    </w:p>
    <w:p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40" w:tooltip="A2001-14" w:history="1">
        <w:r w:rsidR="00255624" w:rsidRPr="00255624">
          <w:rPr>
            <w:rStyle w:val="charCitHyperlinkAbbrev"/>
          </w:rPr>
          <w:t>Legislation Act</w:t>
        </w:r>
      </w:hyperlink>
      <w:r>
        <w:t>.</w:t>
      </w:r>
    </w:p>
    <w:p w:rsidR="00FC6A24" w:rsidRDefault="00FC6A24" w:rsidP="00693A5B">
      <w:pPr>
        <w:pStyle w:val="AH5Sec"/>
      </w:pPr>
      <w:bookmarkStart w:id="34" w:name="_Toc517699511"/>
      <w:r w:rsidRPr="008D20E3">
        <w:rPr>
          <w:rStyle w:val="CharSectNo"/>
        </w:rPr>
        <w:t>20</w:t>
      </w:r>
      <w:r>
        <w:tab/>
        <w:t>Other laws not affected</w:t>
      </w:r>
      <w:bookmarkEnd w:id="34"/>
    </w:p>
    <w:p w:rsidR="00FC6A24" w:rsidRDefault="00FC6A24" w:rsidP="00547ACE">
      <w:pPr>
        <w:pStyle w:val="Amain"/>
        <w:keepNext/>
      </w:pPr>
      <w:r>
        <w:tab/>
        <w:t>(1)</w:t>
      </w:r>
      <w:r>
        <w:tab/>
        <w:t>This Act is in addition to, and does not limit, any other Act.</w:t>
      </w:r>
    </w:p>
    <w:p w:rsidR="00FC6A24" w:rsidRDefault="00FC6A24">
      <w:pPr>
        <w:pStyle w:val="Amain"/>
      </w:pPr>
      <w:r>
        <w:tab/>
        <w:t>(2)</w:t>
      </w:r>
      <w:r>
        <w:tab/>
        <w:t>In particular, nothing in this Act affects the exercise of a function under, or the obligation of a utility to comply with a requirement of or under, any of the following:</w:t>
      </w:r>
    </w:p>
    <w:p w:rsidR="00FC6A24" w:rsidRDefault="00FC6A24">
      <w:pPr>
        <w:pStyle w:val="Apara"/>
      </w:pPr>
      <w:r>
        <w:tab/>
        <w:t>(a)</w:t>
      </w:r>
      <w:r>
        <w:tab/>
        <w:t xml:space="preserve">the </w:t>
      </w:r>
      <w:hyperlink r:id="rId41" w:tooltip="A1971-30" w:history="1">
        <w:r w:rsidR="00255624" w:rsidRPr="00255624">
          <w:rPr>
            <w:rStyle w:val="charCitHyperlinkItal"/>
          </w:rPr>
          <w:t>Electricity Safety Act 1971</w:t>
        </w:r>
      </w:hyperlink>
      <w:r>
        <w:t>;</w:t>
      </w:r>
    </w:p>
    <w:p w:rsidR="00FC6A24" w:rsidRDefault="00FC6A24">
      <w:pPr>
        <w:pStyle w:val="Apara"/>
      </w:pPr>
      <w:r>
        <w:tab/>
        <w:t>(b)</w:t>
      </w:r>
      <w:r>
        <w:tab/>
        <w:t xml:space="preserve">the </w:t>
      </w:r>
      <w:hyperlink r:id="rId42" w:tooltip="A2004-28" w:history="1">
        <w:r w:rsidR="00255624" w:rsidRPr="00255624">
          <w:rPr>
            <w:rStyle w:val="charCitHyperlinkItal"/>
          </w:rPr>
          <w:t>Emergencies Act 2004</w:t>
        </w:r>
      </w:hyperlink>
      <w:r>
        <w:t>;</w:t>
      </w:r>
    </w:p>
    <w:p w:rsidR="00FC6A24" w:rsidRDefault="00FC6A24">
      <w:pPr>
        <w:pStyle w:val="Apara"/>
      </w:pPr>
      <w:r>
        <w:tab/>
        <w:t>(c)</w:t>
      </w:r>
      <w:r>
        <w:tab/>
        <w:t xml:space="preserve">the </w:t>
      </w:r>
      <w:hyperlink r:id="rId43" w:tooltip="A1997-92" w:history="1">
        <w:r w:rsidR="00255624" w:rsidRPr="00255624">
          <w:rPr>
            <w:rStyle w:val="charCitHyperlinkItal"/>
          </w:rPr>
          <w:t>Environment Protection Act 1997</w:t>
        </w:r>
      </w:hyperlink>
      <w:r>
        <w:t>;</w:t>
      </w:r>
    </w:p>
    <w:p w:rsidR="004B15C7" w:rsidRPr="00E83334" w:rsidRDefault="004B15C7" w:rsidP="004B15C7">
      <w:pPr>
        <w:pStyle w:val="Apara"/>
      </w:pPr>
      <w:r w:rsidRPr="00E83334">
        <w:tab/>
        <w:t>(d)</w:t>
      </w:r>
      <w:r w:rsidRPr="00E83334">
        <w:tab/>
        <w:t xml:space="preserve">the </w:t>
      </w:r>
      <w:hyperlink r:id="rId44" w:tooltip="Australian Consumer Law (ACT)" w:history="1">
        <w:r w:rsidR="00F94248" w:rsidRPr="00F94248">
          <w:rPr>
            <w:rStyle w:val="charCitHyperlinkItal"/>
          </w:rPr>
          <w:t>Australian Consumer Law (ACT)</w:t>
        </w:r>
      </w:hyperlink>
      <w:r w:rsidRPr="00E83334">
        <w:t>;</w:t>
      </w:r>
    </w:p>
    <w:p w:rsidR="00FC6A24" w:rsidRDefault="00FC6A24">
      <w:pPr>
        <w:pStyle w:val="Apara"/>
      </w:pPr>
      <w:r>
        <w:tab/>
        <w:t>(e)</w:t>
      </w:r>
      <w:r>
        <w:tab/>
        <w:t xml:space="preserve">the </w:t>
      </w:r>
      <w:hyperlink r:id="rId45" w:tooltip="A2000-67" w:history="1">
        <w:r w:rsidR="00255624" w:rsidRPr="00255624">
          <w:rPr>
            <w:rStyle w:val="charCitHyperlinkItal"/>
          </w:rPr>
          <w:t>Gas Safety Act 2000</w:t>
        </w:r>
      </w:hyperlink>
      <w:r>
        <w:t>;</w:t>
      </w:r>
    </w:p>
    <w:p w:rsidR="00FC6A24" w:rsidRDefault="00FC6A24">
      <w:pPr>
        <w:pStyle w:val="Apara"/>
      </w:pPr>
      <w:r>
        <w:tab/>
        <w:t>(f)</w:t>
      </w:r>
      <w:r>
        <w:tab/>
        <w:t xml:space="preserve">the </w:t>
      </w:r>
      <w:hyperlink r:id="rId46" w:tooltip="A2008-15" w:history="1">
        <w:r w:rsidR="00255624" w:rsidRPr="00255624">
          <w:rPr>
            <w:rStyle w:val="charCitHyperlinkItal"/>
          </w:rPr>
          <w:t>National Gas (ACT) Act 2008</w:t>
        </w:r>
      </w:hyperlink>
      <w:r>
        <w:t>;</w:t>
      </w:r>
    </w:p>
    <w:p w:rsidR="00FC6A24" w:rsidRDefault="00FC6A24">
      <w:pPr>
        <w:pStyle w:val="Apara"/>
      </w:pPr>
      <w:r>
        <w:tab/>
        <w:t>(g)</w:t>
      </w:r>
      <w:r>
        <w:tab/>
        <w:t xml:space="preserve">the </w:t>
      </w:r>
      <w:hyperlink r:id="rId47" w:tooltip="National Gas (ACT) Law" w:history="1">
        <w:r w:rsidR="00F94248" w:rsidRPr="00F94248">
          <w:rPr>
            <w:rStyle w:val="charCitHyperlinkItal"/>
          </w:rPr>
          <w:t>National Gas (ACT) Law</w:t>
        </w:r>
      </w:hyperlink>
      <w:r>
        <w:t>;</w:t>
      </w:r>
    </w:p>
    <w:p w:rsidR="00FC6A24" w:rsidRDefault="00FC6A24">
      <w:pPr>
        <w:pStyle w:val="Apara"/>
        <w:rPr>
          <w:iCs/>
        </w:rPr>
      </w:pPr>
      <w:r>
        <w:tab/>
        <w:t>(h)</w:t>
      </w:r>
      <w:r>
        <w:tab/>
        <w:t xml:space="preserve">the </w:t>
      </w:r>
      <w:hyperlink r:id="rId48" w:tooltip="National Gas (ACT) Regulation" w:history="1">
        <w:r w:rsidR="00F94248" w:rsidRPr="00F94248">
          <w:rPr>
            <w:rStyle w:val="charCitHyperlinkItal"/>
          </w:rPr>
          <w:t>National Gas (ACT) Regulation</w:t>
        </w:r>
      </w:hyperlink>
      <w:r w:rsidRPr="00255624">
        <w:t>;</w:t>
      </w:r>
    </w:p>
    <w:p w:rsidR="00FC6A24" w:rsidRDefault="00E958F7">
      <w:pPr>
        <w:pStyle w:val="Apara"/>
      </w:pPr>
      <w:r>
        <w:tab/>
        <w:t>(i</w:t>
      </w:r>
      <w:r w:rsidR="00FC6A24">
        <w:t>)</w:t>
      </w:r>
      <w:r w:rsidR="00FC6A24">
        <w:tab/>
        <w:t xml:space="preserve">the </w:t>
      </w:r>
      <w:hyperlink r:id="rId49" w:tooltip="A2007-24" w:history="1">
        <w:r w:rsidR="00255624" w:rsidRPr="00255624">
          <w:rPr>
            <w:rStyle w:val="charCitHyperlinkItal"/>
          </w:rPr>
          <w:t>Planning and Development Act 2007</w:t>
        </w:r>
      </w:hyperlink>
      <w:r w:rsidR="00FC6A24">
        <w:t>;</w:t>
      </w:r>
    </w:p>
    <w:p w:rsidR="00FC6A24" w:rsidRDefault="00E958F7">
      <w:pPr>
        <w:pStyle w:val="Apara"/>
      </w:pPr>
      <w:r>
        <w:tab/>
        <w:t>(j</w:t>
      </w:r>
      <w:r w:rsidR="00FC6A24">
        <w:t>)</w:t>
      </w:r>
      <w:r w:rsidR="00FC6A24">
        <w:tab/>
        <w:t xml:space="preserve">the </w:t>
      </w:r>
      <w:hyperlink r:id="rId50" w:tooltip="A2000-68" w:history="1">
        <w:r w:rsidR="00255624" w:rsidRPr="00255624">
          <w:rPr>
            <w:rStyle w:val="charCitHyperlinkItal"/>
          </w:rPr>
          <w:t>Water and Sewerage Act 2000</w:t>
        </w:r>
      </w:hyperlink>
      <w:r w:rsidR="00FC6A24">
        <w:t>;</w:t>
      </w:r>
    </w:p>
    <w:p w:rsidR="00FC6A24" w:rsidRDefault="00E958F7">
      <w:pPr>
        <w:pStyle w:val="Apara"/>
      </w:pPr>
      <w:r>
        <w:tab/>
        <w:t>(k</w:t>
      </w:r>
      <w:r w:rsidR="00FC6A24">
        <w:t>)</w:t>
      </w:r>
      <w:r w:rsidR="00FC6A24">
        <w:tab/>
        <w:t xml:space="preserve">the </w:t>
      </w:r>
      <w:hyperlink r:id="rId51" w:tooltip="A2007-19" w:history="1">
        <w:r w:rsidR="00255624" w:rsidRPr="00255624">
          <w:rPr>
            <w:rStyle w:val="charCitHyperlinkItal"/>
          </w:rPr>
          <w:t>Water Resources Act 2007</w:t>
        </w:r>
      </w:hyperlink>
      <w:r w:rsidR="0051466B">
        <w:t>;</w:t>
      </w:r>
    </w:p>
    <w:p w:rsidR="002A09BB" w:rsidRPr="00614ADE" w:rsidRDefault="002A09BB" w:rsidP="00B77750">
      <w:pPr>
        <w:pStyle w:val="Apara"/>
      </w:pPr>
      <w:r w:rsidRPr="00614ADE">
        <w:tab/>
        <w:t>(l)</w:t>
      </w:r>
      <w:r w:rsidRPr="00614ADE">
        <w:tab/>
        <w:t xml:space="preserve">the </w:t>
      </w:r>
      <w:hyperlink r:id="rId52" w:tooltip="A2011-35" w:history="1">
        <w:r w:rsidR="00255624" w:rsidRPr="00255624">
          <w:rPr>
            <w:rStyle w:val="charCitHyperlinkItal"/>
          </w:rPr>
          <w:t>Work Health and Safety Act 2011</w:t>
        </w:r>
      </w:hyperlink>
      <w:r w:rsidRPr="00614ADE">
        <w:t>.</w:t>
      </w:r>
    </w:p>
    <w:p w:rsidR="00FC6A24" w:rsidRDefault="00FC6A24">
      <w:pPr>
        <w:pStyle w:val="aNote"/>
      </w:pPr>
      <w:r w:rsidRPr="00255624">
        <w:rPr>
          <w:rStyle w:val="charItals"/>
        </w:rPr>
        <w:t>Note</w:t>
      </w:r>
      <w:r w:rsidRPr="00255624">
        <w:rPr>
          <w:rStyle w:val="charItals"/>
        </w:rPr>
        <w:tab/>
      </w:r>
      <w:r>
        <w:t xml:space="preserve">A reference to an Act includes a reference to the statutory instruments made or in force under the Act, including regulations (see </w:t>
      </w:r>
      <w:hyperlink r:id="rId53" w:tooltip="A2001-14" w:history="1">
        <w:r w:rsidR="00255624" w:rsidRPr="00255624">
          <w:rPr>
            <w:rStyle w:val="charCitHyperlinkAbbrev"/>
          </w:rPr>
          <w:t>Legislation Act</w:t>
        </w:r>
      </w:hyperlink>
      <w:r>
        <w:t>, s 104).</w:t>
      </w:r>
    </w:p>
    <w:p w:rsidR="00FC6A24" w:rsidRDefault="00FC6A24">
      <w:pPr>
        <w:pStyle w:val="PageBreak"/>
      </w:pPr>
      <w:r>
        <w:br w:type="page"/>
      </w:r>
    </w:p>
    <w:p w:rsidR="00FC6A24" w:rsidRPr="008D20E3" w:rsidRDefault="00FC6A24">
      <w:pPr>
        <w:pStyle w:val="AH2Part"/>
      </w:pPr>
      <w:bookmarkStart w:id="35" w:name="_Toc517699512"/>
      <w:r w:rsidRPr="008D20E3">
        <w:rPr>
          <w:rStyle w:val="CharPartNo"/>
        </w:rPr>
        <w:t>Part 3</w:t>
      </w:r>
      <w:r>
        <w:tab/>
      </w:r>
      <w:r w:rsidRPr="008D20E3">
        <w:rPr>
          <w:rStyle w:val="CharPartText"/>
        </w:rPr>
        <w:t>Licensing of utilities</w:t>
      </w:r>
      <w:bookmarkEnd w:id="35"/>
    </w:p>
    <w:p w:rsidR="00FC6A24" w:rsidRPr="008D20E3" w:rsidRDefault="00FC6A24">
      <w:pPr>
        <w:pStyle w:val="AH3Div"/>
      </w:pPr>
      <w:bookmarkStart w:id="36" w:name="_Toc517699513"/>
      <w:r w:rsidRPr="008D20E3">
        <w:rPr>
          <w:rStyle w:val="CharDivNo"/>
        </w:rPr>
        <w:t>Division 3.1</w:t>
      </w:r>
      <w:r>
        <w:tab/>
      </w:r>
      <w:r w:rsidRPr="008D20E3">
        <w:rPr>
          <w:rStyle w:val="CharDivText"/>
        </w:rPr>
        <w:t>General</w:t>
      </w:r>
      <w:bookmarkEnd w:id="36"/>
    </w:p>
    <w:p w:rsidR="00FC6A24" w:rsidRDefault="00FC6A24">
      <w:pPr>
        <w:pStyle w:val="AH5Sec"/>
      </w:pPr>
      <w:bookmarkStart w:id="37" w:name="_Toc517699514"/>
      <w:r w:rsidRPr="008D20E3">
        <w:rPr>
          <w:rStyle w:val="CharSectNo"/>
        </w:rPr>
        <w:t>21</w:t>
      </w:r>
      <w:r>
        <w:tab/>
        <w:t>Requirement for licence</w:t>
      </w:r>
      <w:bookmarkEnd w:id="37"/>
    </w:p>
    <w:p w:rsidR="00FC6A24" w:rsidRDefault="00FC6A24">
      <w:pPr>
        <w:pStyle w:val="Amain"/>
        <w:keepNext/>
      </w:pPr>
      <w:r>
        <w:tab/>
        <w:t>(1)</w:t>
      </w:r>
      <w:r>
        <w:tab/>
        <w:t>A person must not provide a utility service except in accordance with a licence.</w:t>
      </w:r>
    </w:p>
    <w:p w:rsidR="00FC6A24" w:rsidRDefault="00FC6A24">
      <w:pPr>
        <w:pStyle w:val="Penalty"/>
      </w:pPr>
      <w:r>
        <w:t>Maximum penalty:  3 000 penalty units.</w:t>
      </w:r>
    </w:p>
    <w:p w:rsidR="00FC6A24" w:rsidRDefault="00FC6A24">
      <w:pPr>
        <w:pStyle w:val="Amain"/>
      </w:pPr>
      <w:r>
        <w:tab/>
        <w:t>(2)</w:t>
      </w:r>
      <w:r>
        <w:tab/>
        <w:t>A person who contravenes subsection (1) commits a separate offence for each day (after the first day) during any part of which the contravention continues.</w:t>
      </w:r>
    </w:p>
    <w:p w:rsidR="00FC6A24" w:rsidRDefault="00FC6A24">
      <w:pPr>
        <w:pStyle w:val="Amain"/>
      </w:pPr>
      <w:r>
        <w:tab/>
        <w:t>(3)</w:t>
      </w:r>
      <w:r>
        <w:tab/>
        <w:t>An offence against subsection (2) is punishable, on conviction, by a fine not exceeding 600 penalty units.</w:t>
      </w:r>
    </w:p>
    <w:p w:rsidR="00FC6A24" w:rsidRDefault="00FC6A24">
      <w:pPr>
        <w:pStyle w:val="Amain"/>
      </w:pPr>
      <w:r>
        <w:tab/>
        <w:t>(4)</w:t>
      </w:r>
      <w:r>
        <w:tab/>
        <w:t xml:space="preserve">To </w:t>
      </w:r>
      <w:r w:rsidR="00000666" w:rsidRPr="00B636AC">
        <w:t>remove</w:t>
      </w:r>
      <w:r w:rsidR="00000666">
        <w:t xml:space="preserve"> </w:t>
      </w:r>
      <w:r>
        <w:t xml:space="preserve">any doubt, subsection (1) does not apply to the provision of a utility service by a person as an agent of a utility. </w:t>
      </w:r>
    </w:p>
    <w:p w:rsidR="00FC6A24" w:rsidRDefault="00FC6A24">
      <w:pPr>
        <w:pStyle w:val="AH5Sec"/>
      </w:pPr>
      <w:bookmarkStart w:id="38" w:name="_Toc517699515"/>
      <w:r w:rsidRPr="008D20E3">
        <w:rPr>
          <w:rStyle w:val="CharSectNo"/>
        </w:rPr>
        <w:t>22</w:t>
      </w:r>
      <w:r>
        <w:tab/>
        <w:t>Exemption</w:t>
      </w:r>
      <w:bookmarkEnd w:id="38"/>
    </w:p>
    <w:p w:rsidR="00FC6A24" w:rsidRDefault="00FC6A24">
      <w:pPr>
        <w:pStyle w:val="Amain"/>
        <w:keepNext/>
      </w:pPr>
      <w:r>
        <w:tab/>
        <w:t>(1)</w:t>
      </w:r>
      <w:r>
        <w:tab/>
        <w:t>The Minister may exempt a person from the requirement for a licence in relation to a utility service.</w:t>
      </w:r>
    </w:p>
    <w:p w:rsidR="00FC6A24" w:rsidRDefault="00FC6A24">
      <w:pPr>
        <w:pStyle w:val="aNote"/>
      </w:pPr>
      <w:r w:rsidRPr="00255624">
        <w:rPr>
          <w:rStyle w:val="charItals"/>
        </w:rPr>
        <w:t>Note</w:t>
      </w:r>
      <w:r w:rsidRPr="00255624">
        <w:rPr>
          <w:rStyle w:val="charItals"/>
        </w:rPr>
        <w:tab/>
      </w:r>
      <w:r>
        <w:t xml:space="preserve">Power given under an Act to make a statutory instrument includes power to make different provision for different categories, eg different classes of people or services (see </w:t>
      </w:r>
      <w:hyperlink r:id="rId54" w:tooltip="A2001-14" w:history="1">
        <w:r w:rsidR="00255624" w:rsidRPr="00255624">
          <w:rPr>
            <w:rStyle w:val="charCitHyperlinkAbbrev"/>
          </w:rPr>
          <w:t>Legislation Act</w:t>
        </w:r>
      </w:hyperlink>
      <w:r>
        <w:t>, s 48).</w:t>
      </w:r>
    </w:p>
    <w:p w:rsidR="00FC6A24" w:rsidRDefault="00FC6A24">
      <w:pPr>
        <w:pStyle w:val="Amain"/>
      </w:pPr>
      <w:r>
        <w:tab/>
        <w:t>(2)</w:t>
      </w:r>
      <w:r>
        <w:tab/>
        <w:t>An exemption is subject to compliance with any condition stated in the instrument of exemption.</w:t>
      </w:r>
    </w:p>
    <w:p w:rsidR="00FC6A24" w:rsidRDefault="00FC6A24">
      <w:pPr>
        <w:pStyle w:val="Amain"/>
        <w:keepNext/>
      </w:pPr>
      <w:r>
        <w:tab/>
        <w:t>(3)</w:t>
      </w:r>
      <w:r>
        <w:tab/>
        <w:t>A</w:t>
      </w:r>
      <w:r w:rsidR="003155DE">
        <w:t>n</w:t>
      </w:r>
      <w:r>
        <w:t xml:space="preserve"> exemption is a disallowable instrument.</w:t>
      </w:r>
    </w:p>
    <w:p w:rsidR="00FC6A24" w:rsidRDefault="0060466E">
      <w:pPr>
        <w:pStyle w:val="aNote"/>
      </w:pPr>
      <w:r w:rsidRPr="00255624">
        <w:rPr>
          <w:rStyle w:val="charItals"/>
        </w:rPr>
        <w:t>Note 1</w:t>
      </w:r>
      <w:r w:rsidR="00FC6A24" w:rsidRPr="00255624">
        <w:rPr>
          <w:rStyle w:val="charItals"/>
        </w:rPr>
        <w:tab/>
      </w:r>
      <w:r w:rsidR="00FC6A24">
        <w:t>The conditions on an exemption may, for example, require compliance with certain requirements under the Act in relation to safety and technical matters.</w:t>
      </w:r>
    </w:p>
    <w:p w:rsidR="00FC6A24" w:rsidRDefault="0060466E">
      <w:pPr>
        <w:pStyle w:val="aNote"/>
      </w:pPr>
      <w:r w:rsidRPr="00255624">
        <w:rPr>
          <w:rStyle w:val="charItals"/>
        </w:rPr>
        <w:t>Note 2</w:t>
      </w:r>
      <w:r w:rsidR="00FC6A24" w:rsidRPr="00255624">
        <w:rPr>
          <w:rStyle w:val="charItals"/>
        </w:rPr>
        <w:tab/>
      </w:r>
      <w:r w:rsidR="00FC6A24">
        <w:t xml:space="preserve">A disallowable instrument must be notified, and presented to the Legislative Assembly, under the </w:t>
      </w:r>
      <w:hyperlink r:id="rId55" w:tooltip="A2001-14" w:history="1">
        <w:r w:rsidR="00255624" w:rsidRPr="00255624">
          <w:rPr>
            <w:rStyle w:val="charCitHyperlinkAbbrev"/>
          </w:rPr>
          <w:t>Legislation Act</w:t>
        </w:r>
      </w:hyperlink>
      <w:r w:rsidR="00FC6A24">
        <w:t>.</w:t>
      </w:r>
    </w:p>
    <w:p w:rsidR="00FC6A24" w:rsidRPr="008D20E3" w:rsidRDefault="00FC6A24">
      <w:pPr>
        <w:pStyle w:val="AH3Div"/>
      </w:pPr>
      <w:bookmarkStart w:id="39" w:name="_Toc517699516"/>
      <w:r w:rsidRPr="008D20E3">
        <w:rPr>
          <w:rStyle w:val="CharDivNo"/>
        </w:rPr>
        <w:t>Division 3.2</w:t>
      </w:r>
      <w:r>
        <w:tab/>
      </w:r>
      <w:r w:rsidRPr="008D20E3">
        <w:rPr>
          <w:rStyle w:val="CharDivText"/>
        </w:rPr>
        <w:t>Terms of licences</w:t>
      </w:r>
      <w:bookmarkEnd w:id="39"/>
    </w:p>
    <w:p w:rsidR="00FC6A24" w:rsidRDefault="00FC6A24">
      <w:pPr>
        <w:pStyle w:val="AH5Sec"/>
      </w:pPr>
      <w:bookmarkStart w:id="40" w:name="_Toc517699517"/>
      <w:r w:rsidRPr="008D20E3">
        <w:rPr>
          <w:rStyle w:val="CharSectNo"/>
        </w:rPr>
        <w:t>23</w:t>
      </w:r>
      <w:r>
        <w:tab/>
        <w:t>Licensed utility services</w:t>
      </w:r>
      <w:bookmarkEnd w:id="40"/>
    </w:p>
    <w:p w:rsidR="00FC6A24" w:rsidRDefault="00FC6A24">
      <w:pPr>
        <w:pStyle w:val="Amainreturn"/>
      </w:pPr>
      <w:r>
        <w:t>A licence may be for 1 or more stated utility services, for example—</w:t>
      </w:r>
    </w:p>
    <w:p w:rsidR="00FC6A24" w:rsidRDefault="00FC6A24">
      <w:pPr>
        <w:pStyle w:val="Apara"/>
      </w:pPr>
      <w:r>
        <w:tab/>
        <w:t>(a)</w:t>
      </w:r>
      <w:r>
        <w:tab/>
        <w:t>in 1 or more areas; or</w:t>
      </w:r>
    </w:p>
    <w:p w:rsidR="00FC6A24" w:rsidRDefault="00FC6A24">
      <w:pPr>
        <w:pStyle w:val="Apara"/>
        <w:keepNext/>
      </w:pPr>
      <w:r>
        <w:tab/>
        <w:t>(b)</w:t>
      </w:r>
      <w:r>
        <w:tab/>
        <w:t>for 1 or more classes of people.</w:t>
      </w:r>
    </w:p>
    <w:p w:rsidR="00FC6A24" w:rsidRDefault="00FC6A24">
      <w:pPr>
        <w:pStyle w:val="aNote"/>
      </w:pPr>
      <w:r>
        <w:rPr>
          <w:rStyle w:val="charItals"/>
        </w:rPr>
        <w:t>Note</w:t>
      </w:r>
      <w:r>
        <w:tab/>
        <w:t xml:space="preserve">An example is part of the Act, is not exhaustive and may extend, but does not limit, the meaning of the provision in which it appears (see </w:t>
      </w:r>
      <w:hyperlink r:id="rId56" w:tooltip="A2001-14" w:history="1">
        <w:r w:rsidR="00255624" w:rsidRPr="00255624">
          <w:rPr>
            <w:rStyle w:val="charCitHyperlinkAbbrev"/>
          </w:rPr>
          <w:t>Legislation Act</w:t>
        </w:r>
      </w:hyperlink>
      <w:r>
        <w:t>, s 126 and s 132).</w:t>
      </w:r>
    </w:p>
    <w:p w:rsidR="00FC6A24" w:rsidRDefault="00FC6A24">
      <w:pPr>
        <w:pStyle w:val="AH5Sec"/>
      </w:pPr>
      <w:bookmarkStart w:id="41" w:name="_Toc517699518"/>
      <w:r w:rsidRPr="008D20E3">
        <w:rPr>
          <w:rStyle w:val="CharSectNo"/>
        </w:rPr>
        <w:t>24</w:t>
      </w:r>
      <w:r>
        <w:tab/>
        <w:t>Duration</w:t>
      </w:r>
      <w:bookmarkEnd w:id="41"/>
    </w:p>
    <w:p w:rsidR="00FC6A24" w:rsidRDefault="00FC6A24">
      <w:pPr>
        <w:pStyle w:val="Amainreturn"/>
      </w:pPr>
      <w:r>
        <w:t>A licence may be in force indefinitely or for a term stated in the licence.</w:t>
      </w:r>
    </w:p>
    <w:p w:rsidR="00FC6A24" w:rsidRDefault="00FC6A24">
      <w:pPr>
        <w:pStyle w:val="AH5Sec"/>
      </w:pPr>
      <w:bookmarkStart w:id="42" w:name="_Toc517699519"/>
      <w:r w:rsidRPr="008D20E3">
        <w:rPr>
          <w:rStyle w:val="CharSectNo"/>
        </w:rPr>
        <w:t>25</w:t>
      </w:r>
      <w:r>
        <w:tab/>
        <w:t>General conditions</w:t>
      </w:r>
      <w:bookmarkEnd w:id="42"/>
    </w:p>
    <w:p w:rsidR="00FC6A24" w:rsidRDefault="00FC6A24">
      <w:pPr>
        <w:pStyle w:val="Amain"/>
        <w:keepNext/>
      </w:pPr>
      <w:r>
        <w:tab/>
        <w:t>(1)</w:t>
      </w:r>
      <w:r>
        <w:tab/>
        <w:t>A licence is subject to—</w:t>
      </w:r>
    </w:p>
    <w:p w:rsidR="00FC6A24" w:rsidRDefault="00FC6A24">
      <w:pPr>
        <w:pStyle w:val="Apara"/>
        <w:keepNext/>
      </w:pPr>
      <w:r>
        <w:tab/>
        <w:t>(a)</w:t>
      </w:r>
      <w:r>
        <w:tab/>
        <w:t>the conditions imposed from time to time by this Act; and</w:t>
      </w:r>
    </w:p>
    <w:p w:rsidR="00FC6A24" w:rsidRDefault="00FC6A24">
      <w:pPr>
        <w:pStyle w:val="Apara"/>
      </w:pPr>
      <w:r>
        <w:tab/>
        <w:t>(b)</w:t>
      </w:r>
      <w:r>
        <w:tab/>
        <w:t>any other condition stated in the licence by ICRC that is not inconsistent with a requirement of, or under, this Act or any other law of the Territory.</w:t>
      </w:r>
    </w:p>
    <w:p w:rsidR="00FC6A24" w:rsidRDefault="00FC6A24">
      <w:pPr>
        <w:pStyle w:val="Amain"/>
        <w:keepNext/>
      </w:pPr>
      <w:r>
        <w:tab/>
        <w:t>(2)</w:t>
      </w:r>
      <w:r>
        <w:tab/>
        <w:t>A licence is subject to the following conditions:</w:t>
      </w:r>
    </w:p>
    <w:p w:rsidR="00FC6A24" w:rsidRDefault="00FC6A24">
      <w:pPr>
        <w:pStyle w:val="Apara"/>
        <w:keepNext/>
      </w:pPr>
      <w:r>
        <w:tab/>
        <w:t>(a)</w:t>
      </w:r>
      <w:r>
        <w:tab/>
        <w:t>that the utility comply with each of the following:</w:t>
      </w:r>
    </w:p>
    <w:p w:rsidR="00FC6A24" w:rsidRDefault="00FC6A24">
      <w:pPr>
        <w:pStyle w:val="Asubpara"/>
      </w:pPr>
      <w:r>
        <w:tab/>
        <w:t>(i)</w:t>
      </w:r>
      <w:r>
        <w:tab/>
        <w:t>any requirement under this Act or a related law;</w:t>
      </w:r>
    </w:p>
    <w:p w:rsidR="00FC6A24" w:rsidRDefault="00FC6A24">
      <w:pPr>
        <w:pStyle w:val="Asubpara"/>
      </w:pPr>
      <w:r>
        <w:tab/>
        <w:t>(ii)</w:t>
      </w:r>
      <w:r>
        <w:tab/>
        <w:t>a requirement under any other law in force in the Territory that applies to the utility in relation to the provision of a utility service;</w:t>
      </w:r>
    </w:p>
    <w:p w:rsidR="00FC6A24" w:rsidRDefault="00FC6A24">
      <w:pPr>
        <w:pStyle w:val="Asubpara"/>
      </w:pPr>
      <w:r>
        <w:tab/>
        <w:t>(iii)</w:t>
      </w:r>
      <w:r>
        <w:tab/>
        <w:t>each industry code that applies to the utility;</w:t>
      </w:r>
    </w:p>
    <w:p w:rsidR="00FC6A24" w:rsidRDefault="00FC6A24">
      <w:pPr>
        <w:pStyle w:val="Asubpara"/>
      </w:pPr>
      <w:r>
        <w:tab/>
        <w:t>(iv)</w:t>
      </w:r>
      <w:r>
        <w:tab/>
        <w:t>each technical code that applies to the utility;</w:t>
      </w:r>
    </w:p>
    <w:p w:rsidR="00FC6A24" w:rsidRDefault="00FC6A24">
      <w:pPr>
        <w:pStyle w:val="Asubpara"/>
      </w:pPr>
      <w:r>
        <w:tab/>
        <w:t>(v)</w:t>
      </w:r>
      <w:r>
        <w:tab/>
        <w:t>a direction given to it by ICRC under this Act or a related law;</w:t>
      </w:r>
    </w:p>
    <w:p w:rsidR="0036371C" w:rsidRPr="00105A0B" w:rsidRDefault="0036371C" w:rsidP="0036371C">
      <w:pPr>
        <w:pStyle w:val="Asubpara"/>
      </w:pPr>
      <w:r w:rsidRPr="00105A0B">
        <w:tab/>
        <w:t>(vi)</w:t>
      </w:r>
      <w:r w:rsidRPr="00105A0B">
        <w:tab/>
        <w:t xml:space="preserve">a technical regulator’s direction given under the </w:t>
      </w:r>
      <w:hyperlink r:id="rId57" w:tooltip="A2014-60" w:history="1">
        <w:r w:rsidRPr="0036371C">
          <w:rPr>
            <w:rStyle w:val="charCitHyperlinkItal"/>
          </w:rPr>
          <w:t>Utilities (Technical Regulation) Act 2014</w:t>
        </w:r>
      </w:hyperlink>
      <w:r w:rsidRPr="00105A0B">
        <w:t xml:space="preserve"> that applies to the utility;</w:t>
      </w:r>
    </w:p>
    <w:p w:rsidR="00FC6A24" w:rsidRDefault="00FC6A24">
      <w:pPr>
        <w:pStyle w:val="Apara"/>
      </w:pPr>
      <w:r>
        <w:tab/>
        <w:t>(b)</w:t>
      </w:r>
      <w:r>
        <w:tab/>
        <w:t>that the utility maintains the capacity, as determined in accordance with the relevant technical and prudential criteria adopted by ICRC from time to time under section 26—</w:t>
      </w:r>
    </w:p>
    <w:p w:rsidR="00FC6A24" w:rsidRDefault="00FC6A24">
      <w:pPr>
        <w:pStyle w:val="Asubpara"/>
      </w:pPr>
      <w:r>
        <w:tab/>
        <w:t>(i)</w:t>
      </w:r>
      <w:r>
        <w:tab/>
        <w:t xml:space="preserve">to comply with the licence conditions; and </w:t>
      </w:r>
    </w:p>
    <w:p w:rsidR="00FC6A24" w:rsidRDefault="00FC6A24">
      <w:pPr>
        <w:pStyle w:val="Asubpara"/>
      </w:pPr>
      <w:r>
        <w:tab/>
        <w:t>(ii)</w:t>
      </w:r>
      <w:r>
        <w:tab/>
        <w:t xml:space="preserve">to operate a viable business as a licensee; </w:t>
      </w:r>
    </w:p>
    <w:p w:rsidR="00FC6A24" w:rsidRDefault="00FC6A24">
      <w:pPr>
        <w:pStyle w:val="Apara"/>
      </w:pPr>
      <w:r>
        <w:tab/>
        <w:t>(c)</w:t>
      </w:r>
      <w:r>
        <w:tab/>
        <w:t>that the utility keep all records and documents necessary to enable it to meet any reporting requirement, or any requirement to produce a record or document, under this Act or another condition of its licence;</w:t>
      </w:r>
    </w:p>
    <w:p w:rsidR="00FC6A24" w:rsidRDefault="00FC6A24">
      <w:pPr>
        <w:pStyle w:val="Apara"/>
      </w:pPr>
      <w:r>
        <w:tab/>
        <w:t>(d)</w:t>
      </w:r>
      <w:r>
        <w:tab/>
        <w:t>that the utility give ICRC, in accordance with any written requirements by ICRC, an annual report for each financial year in relation to—</w:t>
      </w:r>
    </w:p>
    <w:p w:rsidR="00FC6A24" w:rsidRDefault="00FC6A24">
      <w:pPr>
        <w:pStyle w:val="Asubpara"/>
      </w:pPr>
      <w:r>
        <w:tab/>
        <w:t>(i)</w:t>
      </w:r>
      <w:r>
        <w:tab/>
        <w:t>the exercise of its functions under this Act; and</w:t>
      </w:r>
    </w:p>
    <w:p w:rsidR="00FC6A24" w:rsidRDefault="00FC6A24">
      <w:pPr>
        <w:pStyle w:val="Asubpara"/>
      </w:pPr>
      <w:r>
        <w:tab/>
        <w:t>(ii)</w:t>
      </w:r>
      <w:r>
        <w:tab/>
        <w:t>its compliance with the conditions of the licence.</w:t>
      </w:r>
    </w:p>
    <w:p w:rsidR="00FC6A24" w:rsidRDefault="00FC6A24">
      <w:pPr>
        <w:pStyle w:val="AH5Sec"/>
      </w:pPr>
      <w:bookmarkStart w:id="43" w:name="_Toc517699520"/>
      <w:r w:rsidRPr="008D20E3">
        <w:rPr>
          <w:rStyle w:val="CharSectNo"/>
        </w:rPr>
        <w:t>26</w:t>
      </w:r>
      <w:r>
        <w:tab/>
        <w:t>Technical and prudential criteria</w:t>
      </w:r>
      <w:bookmarkEnd w:id="43"/>
    </w:p>
    <w:p w:rsidR="00FC6A24" w:rsidRDefault="00FC6A24">
      <w:pPr>
        <w:pStyle w:val="Amain"/>
        <w:keepNext/>
      </w:pPr>
      <w:r>
        <w:tab/>
        <w:t>(1)</w:t>
      </w:r>
      <w:r>
        <w:tab/>
        <w:t>ICRC must, in writing, adopt technical and prudential criteria for determining whether a utility, or an applicant for a licence, has the capacity—</w:t>
      </w:r>
    </w:p>
    <w:p w:rsidR="00FC6A24" w:rsidRDefault="00FC6A24">
      <w:pPr>
        <w:pStyle w:val="Apara"/>
      </w:pPr>
      <w:r>
        <w:tab/>
        <w:t>(a)</w:t>
      </w:r>
      <w:r>
        <w:tab/>
        <w:t xml:space="preserve">to comply with licence conditions; and </w:t>
      </w:r>
    </w:p>
    <w:p w:rsidR="00FC6A24" w:rsidRDefault="00FC6A24">
      <w:pPr>
        <w:pStyle w:val="Apara"/>
      </w:pPr>
      <w:r>
        <w:tab/>
        <w:t>(b)</w:t>
      </w:r>
      <w:r>
        <w:tab/>
        <w:t xml:space="preserve">to operate a viable business as licensee. </w:t>
      </w:r>
    </w:p>
    <w:p w:rsidR="00FC6A24" w:rsidRDefault="00FC6A24">
      <w:pPr>
        <w:pStyle w:val="Amain"/>
      </w:pPr>
      <w:r>
        <w:tab/>
        <w:t>(2)</w:t>
      </w:r>
      <w:r>
        <w:tab/>
        <w:t>ICRC must, on request in writing by a utility, or an applicant or prospective applicant for a licence, give the person particulars of the relevant technical and prudential criteria.</w:t>
      </w:r>
    </w:p>
    <w:p w:rsidR="00FC6A24" w:rsidRDefault="00FC6A24">
      <w:pPr>
        <w:pStyle w:val="Amain"/>
      </w:pPr>
      <w:r>
        <w:tab/>
        <w:t>(3)</w:t>
      </w:r>
      <w:r>
        <w:tab/>
        <w:t>Section 38 applies to a variation of the criteria adopted in relation to a particular utility in the same way as it applies to a variation of a licence.</w:t>
      </w:r>
    </w:p>
    <w:p w:rsidR="001C66FA" w:rsidRPr="005B1051" w:rsidRDefault="001C66FA" w:rsidP="001C66FA">
      <w:pPr>
        <w:pStyle w:val="AH5Sec"/>
      </w:pPr>
      <w:bookmarkStart w:id="44" w:name="_Toc517699521"/>
      <w:r w:rsidRPr="008D20E3">
        <w:rPr>
          <w:rStyle w:val="CharSectNo"/>
        </w:rPr>
        <w:t>27</w:t>
      </w:r>
      <w:r w:rsidRPr="005B1051">
        <w:tab/>
        <w:t>Special conditions—water supply services</w:t>
      </w:r>
      <w:bookmarkEnd w:id="44"/>
    </w:p>
    <w:p w:rsidR="001C66FA" w:rsidRPr="005B1051" w:rsidRDefault="001C66FA" w:rsidP="001C66FA">
      <w:pPr>
        <w:pStyle w:val="Amainreturn"/>
        <w:keepNext/>
      </w:pPr>
      <w:r w:rsidRPr="005B1051">
        <w:t>A licence to supply water is, in addition to the conditions mentioned in section 25, subject to the following conditions:</w:t>
      </w:r>
    </w:p>
    <w:p w:rsidR="001C66FA" w:rsidRPr="005B1051" w:rsidRDefault="001C66FA" w:rsidP="001C66FA">
      <w:pPr>
        <w:pStyle w:val="Apara"/>
      </w:pPr>
      <w:r w:rsidRPr="005B1051">
        <w:tab/>
        <w:t>(a)</w:t>
      </w:r>
      <w:r w:rsidRPr="005B1051">
        <w:tab/>
        <w:t>that the utility supply only customers of the kind to which the licence relates;</w:t>
      </w:r>
    </w:p>
    <w:p w:rsidR="001C66FA" w:rsidRPr="005B1051" w:rsidRDefault="001C66FA" w:rsidP="001C66FA">
      <w:pPr>
        <w:pStyle w:val="Apara"/>
      </w:pPr>
      <w:r w:rsidRPr="005B1051">
        <w:tab/>
        <w:t>(b)</w:t>
      </w:r>
      <w:r w:rsidRPr="005B1051">
        <w:tab/>
        <w:t>if the licence is for supply to franchise customers—that the water is supplied in accordance with the terms of the utility’s standard customer contract for the supply (except to the extent that the customer and utility agree to other terms).</w:t>
      </w:r>
    </w:p>
    <w:p w:rsidR="00FC6A24" w:rsidRDefault="00FC6A24">
      <w:pPr>
        <w:pStyle w:val="AH5Sec"/>
      </w:pPr>
      <w:bookmarkStart w:id="45" w:name="_Toc517699522"/>
      <w:r w:rsidRPr="008D20E3">
        <w:rPr>
          <w:rStyle w:val="CharSectNo"/>
        </w:rPr>
        <w:t>28</w:t>
      </w:r>
      <w:r>
        <w:tab/>
      </w:r>
      <w:r w:rsidR="001C66FA" w:rsidRPr="005B1051">
        <w:t>Special conditions—electricity distribution</w:t>
      </w:r>
      <w:bookmarkEnd w:id="45"/>
    </w:p>
    <w:p w:rsidR="00BC6A89" w:rsidRPr="005B1051" w:rsidRDefault="00BC6A89" w:rsidP="00BC6A89">
      <w:pPr>
        <w:pStyle w:val="Amain"/>
      </w:pPr>
      <w:r w:rsidRPr="005B1051">
        <w:tab/>
        <w:t>(1)</w:t>
      </w:r>
      <w:r w:rsidRPr="005B1051">
        <w:tab/>
        <w:t>A licence to distribute electricity is, in addition to the conditions mentioned in section 25, subject to the condition that the utility comply with each applicable determination made by ICRC as the jurisdictional regulator under the national electricity rules.</w:t>
      </w:r>
    </w:p>
    <w:p w:rsidR="00FC6A24" w:rsidRDefault="00FC6A24">
      <w:pPr>
        <w:pStyle w:val="Amain"/>
      </w:pPr>
      <w:r>
        <w:tab/>
        <w:t>(2)</w:t>
      </w:r>
      <w:r>
        <w:tab/>
        <w:t>In this section:</w:t>
      </w:r>
    </w:p>
    <w:p w:rsidR="00FC6A24" w:rsidRDefault="00FC6A24">
      <w:pPr>
        <w:pStyle w:val="aDef"/>
      </w:pPr>
      <w:r>
        <w:rPr>
          <w:rStyle w:val="charBoldItals"/>
        </w:rPr>
        <w:t>jurisdictional regulator</w:t>
      </w:r>
      <w:r>
        <w:t xml:space="preserve">—see the </w:t>
      </w:r>
      <w:hyperlink r:id="rId58" w:tooltip="A1997-77" w:history="1">
        <w:r w:rsidR="00326C92" w:rsidRPr="00326C92">
          <w:rPr>
            <w:rStyle w:val="charCitHyperlinkAbbrev"/>
          </w:rPr>
          <w:t>ICRC Act</w:t>
        </w:r>
      </w:hyperlink>
      <w:r>
        <w:t>, section 4A (4) (National electricity rules—electricity distribution and transmission pricing).</w:t>
      </w:r>
    </w:p>
    <w:p w:rsidR="00FC6A24" w:rsidRDefault="00FC6A24">
      <w:pPr>
        <w:pStyle w:val="AH5Sec"/>
      </w:pPr>
      <w:bookmarkStart w:id="46" w:name="_Toc517699523"/>
      <w:r w:rsidRPr="008D20E3">
        <w:rPr>
          <w:rStyle w:val="CharSectNo"/>
        </w:rPr>
        <w:t>32</w:t>
      </w:r>
      <w:r>
        <w:tab/>
        <w:t>Rights under licences</w:t>
      </w:r>
      <w:bookmarkEnd w:id="46"/>
    </w:p>
    <w:p w:rsidR="00FC6A24" w:rsidRDefault="00FC6A24">
      <w:pPr>
        <w:pStyle w:val="Amainreturn"/>
        <w:keepNext/>
      </w:pPr>
      <w:r>
        <w:t>The rights conferred by a licence—</w:t>
      </w:r>
    </w:p>
    <w:p w:rsidR="00FC6A24" w:rsidRDefault="00FC6A24">
      <w:pPr>
        <w:pStyle w:val="Apara"/>
      </w:pPr>
      <w:r>
        <w:tab/>
        <w:t>(a)</w:t>
      </w:r>
      <w:r>
        <w:tab/>
        <w:t>are subject to the operation of this Act and each related law and, in particular, are subject to a declaration under section 18; and</w:t>
      </w:r>
    </w:p>
    <w:p w:rsidR="00FC6A24" w:rsidRDefault="00FC6A24">
      <w:pPr>
        <w:pStyle w:val="Apara"/>
      </w:pPr>
      <w:r>
        <w:tab/>
        <w:t>(b)</w:t>
      </w:r>
      <w:r>
        <w:tab/>
        <w:t>are not exclusive, unless the licence provides otherwise.</w:t>
      </w:r>
    </w:p>
    <w:p w:rsidR="00FC6A24" w:rsidRDefault="00FC6A24">
      <w:pPr>
        <w:pStyle w:val="AH5Sec"/>
      </w:pPr>
      <w:bookmarkStart w:id="47" w:name="_Toc517699524"/>
      <w:r w:rsidRPr="008D20E3">
        <w:rPr>
          <w:rStyle w:val="CharSectNo"/>
        </w:rPr>
        <w:t>33</w:t>
      </w:r>
      <w:r>
        <w:tab/>
        <w:t>Partnerships and other groups</w:t>
      </w:r>
      <w:bookmarkEnd w:id="47"/>
    </w:p>
    <w:p w:rsidR="00FC6A24" w:rsidRDefault="00FC6A24">
      <w:pPr>
        <w:pStyle w:val="Amain"/>
      </w:pPr>
      <w:r>
        <w:tab/>
        <w:t>(1)</w:t>
      </w:r>
      <w:r>
        <w:tab/>
        <w:t>A licence granted to a member of a group on behalf of the group is taken to have been granted to the group.</w:t>
      </w:r>
    </w:p>
    <w:p w:rsidR="00FC6A24" w:rsidRDefault="00FC6A24">
      <w:pPr>
        <w:pStyle w:val="Amain"/>
      </w:pPr>
      <w:r>
        <w:tab/>
        <w:t>(2)</w:t>
      </w:r>
      <w:r>
        <w:tab/>
        <w:t>This Act and each related law apply to the group as if it were a person, but with the following changes:</w:t>
      </w:r>
    </w:p>
    <w:p w:rsidR="00FC6A24" w:rsidRDefault="00FC6A24">
      <w:pPr>
        <w:pStyle w:val="Apara"/>
      </w:pPr>
      <w:r>
        <w:tab/>
        <w:t>(a)</w:t>
      </w:r>
      <w:r>
        <w:tab/>
        <w:t>a function that would be exercisable by the group may be exercised by any member;</w:t>
      </w:r>
    </w:p>
    <w:p w:rsidR="00FC6A24" w:rsidRDefault="00FC6A24">
      <w:pPr>
        <w:pStyle w:val="Apara"/>
      </w:pPr>
      <w:r>
        <w:tab/>
        <w:t>(b)</w:t>
      </w:r>
      <w:r>
        <w:tab/>
        <w:t>an obligation that would be imposed on the group is imposed instead on each member, but may be discharged by any member;</w:t>
      </w:r>
    </w:p>
    <w:p w:rsidR="00FC6A24" w:rsidRDefault="00FC6A24">
      <w:pPr>
        <w:pStyle w:val="Apara"/>
      </w:pPr>
      <w:r>
        <w:tab/>
        <w:t>(c)</w:t>
      </w:r>
      <w:r>
        <w:tab/>
        <w:t>a liability that would be imposed on the group is imposed instead, jointly and severally, on each member;</w:t>
      </w:r>
    </w:p>
    <w:p w:rsidR="00FC6A24" w:rsidRDefault="00FC6A24">
      <w:pPr>
        <w:pStyle w:val="Apara"/>
      </w:pPr>
      <w:r>
        <w:tab/>
        <w:t>(d)</w:t>
      </w:r>
      <w:r>
        <w:tab/>
        <w:t>an offence against this Act or a related law that would otherwise be committed by the group is taken to have been committed by each member.</w:t>
      </w:r>
    </w:p>
    <w:p w:rsidR="00FC6A24" w:rsidRDefault="00FC6A24">
      <w:pPr>
        <w:pStyle w:val="Amain"/>
      </w:pPr>
      <w:r>
        <w:tab/>
        <w:t>(3)</w:t>
      </w:r>
      <w:r>
        <w:tab/>
        <w:t>In a prosecution of a person for an offence that the person is taken to have committed because of subsection (2) (d), it is a defence if the person proves that he or she—</w:t>
      </w:r>
    </w:p>
    <w:p w:rsidR="00FC6A24" w:rsidRDefault="00FC6A24">
      <w:pPr>
        <w:pStyle w:val="Apara"/>
      </w:pPr>
      <w:r>
        <w:tab/>
        <w:t>(a)</w:t>
      </w:r>
      <w:r>
        <w:tab/>
        <w:t>did not aid, abet, counsel or procure the relevant act or omission; or</w:t>
      </w:r>
    </w:p>
    <w:p w:rsidR="00FC6A24" w:rsidRDefault="00FC6A24">
      <w:pPr>
        <w:pStyle w:val="Apara"/>
      </w:pPr>
      <w:r>
        <w:tab/>
        <w:t>(b)</w:t>
      </w:r>
      <w:r>
        <w:tab/>
        <w:t>was not in any way knowingly concerned in, or party to, the relevant act or omission (whether directly or indirectly and whether by any act or omission of the person).</w:t>
      </w:r>
    </w:p>
    <w:p w:rsidR="00FC6A24" w:rsidRDefault="00FC6A24">
      <w:pPr>
        <w:pStyle w:val="Amain"/>
      </w:pPr>
      <w:r>
        <w:tab/>
        <w:t>(4)</w:t>
      </w:r>
      <w:r>
        <w:tab/>
        <w:t>If, under this Act or a related law, a document is given to a member of a group, it is taken to have been given to the group.</w:t>
      </w:r>
    </w:p>
    <w:p w:rsidR="00FC6A24" w:rsidRDefault="00FC6A24" w:rsidP="00547ACE">
      <w:pPr>
        <w:pStyle w:val="Amain"/>
        <w:keepNext/>
      </w:pPr>
      <w:r>
        <w:tab/>
        <w:t>(5)</w:t>
      </w:r>
      <w:r>
        <w:tab/>
        <w:t>In this section:</w:t>
      </w:r>
    </w:p>
    <w:p w:rsidR="00FC6A24" w:rsidRDefault="00FC6A24">
      <w:pPr>
        <w:pStyle w:val="aDef"/>
        <w:keepNext/>
      </w:pPr>
      <w:r w:rsidRPr="00255624">
        <w:rPr>
          <w:rStyle w:val="charBoldItals"/>
        </w:rPr>
        <w:t xml:space="preserve">group </w:t>
      </w:r>
      <w:r>
        <w:t>means—</w:t>
      </w:r>
    </w:p>
    <w:p w:rsidR="00FC6A24" w:rsidRDefault="00FC6A24" w:rsidP="00547ACE">
      <w:pPr>
        <w:pStyle w:val="aDefpara"/>
        <w:keepNext/>
      </w:pPr>
      <w:r>
        <w:tab/>
        <w:t>(</w:t>
      </w:r>
      <w:r>
        <w:rPr>
          <w:noProof/>
        </w:rPr>
        <w:t>a</w:t>
      </w:r>
      <w:r>
        <w:t>)</w:t>
      </w:r>
      <w:r>
        <w:tab/>
        <w:t xml:space="preserve">a partnership under the </w:t>
      </w:r>
      <w:hyperlink r:id="rId59" w:tooltip="A1963-5" w:history="1">
        <w:r w:rsidR="00255624" w:rsidRPr="00255624">
          <w:rPr>
            <w:rStyle w:val="charCitHyperlinkItal"/>
          </w:rPr>
          <w:t>Partnership Act 1963</w:t>
        </w:r>
      </w:hyperlink>
      <w:r>
        <w:t>; or</w:t>
      </w:r>
    </w:p>
    <w:p w:rsidR="00FC6A24" w:rsidRDefault="00FC6A24">
      <w:pPr>
        <w:pStyle w:val="aDefpara"/>
      </w:pPr>
      <w:r>
        <w:tab/>
        <w:t>(</w:t>
      </w:r>
      <w:r>
        <w:rPr>
          <w:noProof/>
        </w:rPr>
        <w:t>b</w:t>
      </w:r>
      <w:r>
        <w:t>)</w:t>
      </w:r>
      <w:r>
        <w:tab/>
        <w:t>joint venturers or a consortium, syndicate or other unincorporated body of 2 or more people.</w:t>
      </w:r>
    </w:p>
    <w:p w:rsidR="00FC6A24" w:rsidRPr="008D20E3" w:rsidRDefault="00FC6A24">
      <w:pPr>
        <w:pStyle w:val="AH3Div"/>
      </w:pPr>
      <w:bookmarkStart w:id="48" w:name="_Toc517699525"/>
      <w:r w:rsidRPr="008D20E3">
        <w:rPr>
          <w:rStyle w:val="CharDivNo"/>
        </w:rPr>
        <w:t>Division 3.3</w:t>
      </w:r>
      <w:r>
        <w:tab/>
      </w:r>
      <w:r w:rsidRPr="008D20E3">
        <w:rPr>
          <w:rStyle w:val="CharDivText"/>
        </w:rPr>
        <w:t>Licences</w:t>
      </w:r>
      <w:bookmarkEnd w:id="48"/>
    </w:p>
    <w:p w:rsidR="00FC6A24" w:rsidRDefault="00FC6A24">
      <w:pPr>
        <w:pStyle w:val="AH5Sec"/>
      </w:pPr>
      <w:bookmarkStart w:id="49" w:name="_Toc517699526"/>
      <w:r w:rsidRPr="008D20E3">
        <w:rPr>
          <w:rStyle w:val="CharSectNo"/>
        </w:rPr>
        <w:t>34</w:t>
      </w:r>
      <w:r>
        <w:tab/>
        <w:t>Applications for certain licence decisions</w:t>
      </w:r>
      <w:bookmarkEnd w:id="49"/>
    </w:p>
    <w:p w:rsidR="00FC6A24" w:rsidRDefault="00FC6A24">
      <w:pPr>
        <w:pStyle w:val="Amainreturn"/>
      </w:pPr>
      <w:r>
        <w:t>An application for any of the following must be made to ICRC:</w:t>
      </w:r>
    </w:p>
    <w:p w:rsidR="00FC6A24" w:rsidRDefault="00FC6A24">
      <w:pPr>
        <w:pStyle w:val="Apara"/>
      </w:pPr>
      <w:r>
        <w:tab/>
        <w:t>(a)</w:t>
      </w:r>
      <w:r>
        <w:tab/>
        <w:t>the grant of a licence;</w:t>
      </w:r>
    </w:p>
    <w:p w:rsidR="00FC6A24" w:rsidRDefault="00FC6A24">
      <w:pPr>
        <w:pStyle w:val="Apara"/>
      </w:pPr>
      <w:r>
        <w:tab/>
        <w:t>(b)</w:t>
      </w:r>
      <w:r>
        <w:tab/>
        <w:t>ICRC’s agreement to the transfer of a licence;</w:t>
      </w:r>
    </w:p>
    <w:p w:rsidR="00FC6A24" w:rsidRDefault="00FC6A24" w:rsidP="000D5D11">
      <w:pPr>
        <w:pStyle w:val="Apara"/>
        <w:keepNext/>
      </w:pPr>
      <w:r>
        <w:tab/>
        <w:t>(c)</w:t>
      </w:r>
      <w:r>
        <w:tab/>
        <w:t>the variation of a licence;</w:t>
      </w:r>
    </w:p>
    <w:p w:rsidR="00FC6A24" w:rsidRDefault="00FC6A24">
      <w:pPr>
        <w:pStyle w:val="Apara"/>
        <w:keepNext/>
      </w:pPr>
      <w:r>
        <w:tab/>
        <w:t>(d)</w:t>
      </w:r>
      <w:r>
        <w:tab/>
        <w:t>an exemption from compliance with a licence condition.</w:t>
      </w:r>
    </w:p>
    <w:p w:rsidR="00FC6A24" w:rsidRDefault="00FC6A24" w:rsidP="000D5D11">
      <w:pPr>
        <w:pStyle w:val="aNote"/>
        <w:keepNext/>
      </w:pPr>
      <w:r w:rsidRPr="00255624">
        <w:rPr>
          <w:rStyle w:val="charItals"/>
        </w:rPr>
        <w:t>Note 1</w:t>
      </w:r>
      <w:r w:rsidRPr="00255624">
        <w:rPr>
          <w:rStyle w:val="charItals"/>
        </w:rPr>
        <w:tab/>
      </w:r>
      <w:r>
        <w:t>A fee may be determined under s 254 for this section.</w:t>
      </w:r>
    </w:p>
    <w:p w:rsidR="00FC6A24" w:rsidRDefault="00FC6A24">
      <w:pPr>
        <w:pStyle w:val="aNote"/>
      </w:pPr>
      <w:r w:rsidRPr="00255624">
        <w:rPr>
          <w:rStyle w:val="charItals"/>
        </w:rPr>
        <w:t>Note 2</w:t>
      </w:r>
      <w:r w:rsidRPr="00255624">
        <w:rPr>
          <w:rStyle w:val="charItals"/>
        </w:rPr>
        <w:tab/>
      </w:r>
      <w:r>
        <w:t>If a form is approved under s 255 for an application, the form must be used.</w:t>
      </w:r>
    </w:p>
    <w:p w:rsidR="00FC6A24" w:rsidRDefault="00FC6A24">
      <w:pPr>
        <w:pStyle w:val="AH5Sec"/>
      </w:pPr>
      <w:bookmarkStart w:id="50" w:name="_Toc517699527"/>
      <w:r w:rsidRPr="008D20E3">
        <w:rPr>
          <w:rStyle w:val="CharSectNo"/>
        </w:rPr>
        <w:t>35</w:t>
      </w:r>
      <w:r>
        <w:tab/>
        <w:t>Further information</w:t>
      </w:r>
      <w:bookmarkEnd w:id="50"/>
    </w:p>
    <w:p w:rsidR="00FC6A24" w:rsidRDefault="00FC6A24">
      <w:pPr>
        <w:pStyle w:val="Amain"/>
      </w:pPr>
      <w:r>
        <w:tab/>
        <w:t>(1)</w:t>
      </w:r>
      <w:r>
        <w:tab/>
        <w:t>ICRC may, by written notice given to an applicant, require the applicant to give ICRC further stated information or documents that ICRC reasonably requires to determine the application.</w:t>
      </w:r>
    </w:p>
    <w:p w:rsidR="00FC6A24" w:rsidRDefault="00FC6A24">
      <w:pPr>
        <w:pStyle w:val="Amain"/>
      </w:pPr>
      <w:r>
        <w:tab/>
        <w:t>(2)</w:t>
      </w:r>
      <w:r>
        <w:tab/>
        <w:t>ICRC is not required to determine an application until the applicant complies with the requirement.</w:t>
      </w:r>
    </w:p>
    <w:p w:rsidR="00FC6A24" w:rsidRDefault="00FC6A24">
      <w:pPr>
        <w:pStyle w:val="AH5Sec"/>
      </w:pPr>
      <w:bookmarkStart w:id="51" w:name="_Toc517699528"/>
      <w:r w:rsidRPr="008D20E3">
        <w:rPr>
          <w:rStyle w:val="CharSectNo"/>
        </w:rPr>
        <w:t>36</w:t>
      </w:r>
      <w:r>
        <w:tab/>
        <w:t>Public consultation</w:t>
      </w:r>
      <w:bookmarkEnd w:id="51"/>
    </w:p>
    <w:p w:rsidR="00E46EE9" w:rsidRPr="0092630A" w:rsidRDefault="00E46EE9" w:rsidP="00547ACE">
      <w:pPr>
        <w:pStyle w:val="Amain"/>
        <w:keepLines/>
        <w:rPr>
          <w:lang w:eastAsia="en-AU"/>
        </w:rPr>
      </w:pPr>
      <w:r w:rsidRPr="0092630A">
        <w:tab/>
        <w:t>(1)</w:t>
      </w:r>
      <w:r w:rsidRPr="0092630A">
        <w:tab/>
        <w:t>Before ICRC makes a defined licence decision under this division, it</w:t>
      </w:r>
      <w:r w:rsidRPr="0092630A">
        <w:rPr>
          <w:lang w:eastAsia="en-AU"/>
        </w:rPr>
        <w:t xml:space="preserve"> may give public notice, and notice on the ICRC’s website, about the matter to be decided and invite submissions about that matter from interested people.</w:t>
      </w:r>
    </w:p>
    <w:p w:rsidR="00E46EE9" w:rsidRPr="0092630A" w:rsidRDefault="00E46EE9" w:rsidP="00E46EE9">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0" w:tooltip="A2001-14" w:history="1">
        <w:r w:rsidRPr="0092630A">
          <w:rPr>
            <w:rStyle w:val="charCitHyperlinkAbbrev"/>
          </w:rPr>
          <w:t>Legislation Act</w:t>
        </w:r>
      </w:hyperlink>
      <w:r w:rsidRPr="0092630A">
        <w:rPr>
          <w:lang w:eastAsia="en-AU"/>
        </w:rPr>
        <w:t>, dict, pt 1).</w:t>
      </w:r>
    </w:p>
    <w:p w:rsidR="00FC6A24" w:rsidRDefault="00FC6A24" w:rsidP="00E46EE9">
      <w:pPr>
        <w:pStyle w:val="Amain"/>
        <w:keepNext/>
      </w:pPr>
      <w:r>
        <w:tab/>
        <w:t>(2)</w:t>
      </w:r>
      <w:r>
        <w:tab/>
        <w:t>The public notice must—</w:t>
      </w:r>
    </w:p>
    <w:p w:rsidR="00FC6A24" w:rsidRDefault="00FC6A24">
      <w:pPr>
        <w:pStyle w:val="Apara"/>
      </w:pPr>
      <w:r>
        <w:tab/>
        <w:t>(</w:t>
      </w:r>
      <w:r w:rsidR="00E46EE9">
        <w:t>a</w:t>
      </w:r>
      <w:r>
        <w:t>)</w:t>
      </w:r>
      <w:r>
        <w:tab/>
        <w:t>state where copies of relevant documents may be inspected; and</w:t>
      </w:r>
    </w:p>
    <w:p w:rsidR="00FC6A24" w:rsidRDefault="00E46EE9">
      <w:pPr>
        <w:pStyle w:val="Apara"/>
      </w:pPr>
      <w:r>
        <w:tab/>
        <w:t>(b</w:t>
      </w:r>
      <w:r w:rsidR="00FC6A24">
        <w:t>)</w:t>
      </w:r>
      <w:r w:rsidR="00FC6A24">
        <w:tab/>
        <w:t>state—</w:t>
      </w:r>
    </w:p>
    <w:p w:rsidR="00FC6A24" w:rsidRDefault="00FC6A24">
      <w:pPr>
        <w:pStyle w:val="Asubpara"/>
      </w:pPr>
      <w:r>
        <w:tab/>
        <w:t>(i)</w:t>
      </w:r>
      <w:r>
        <w:tab/>
        <w:t>where submissions may be lodged; and</w:t>
      </w:r>
    </w:p>
    <w:p w:rsidR="00FC6A24" w:rsidRDefault="00FC6A24">
      <w:pPr>
        <w:pStyle w:val="Asubpara"/>
      </w:pPr>
      <w:r>
        <w:tab/>
        <w:t>(ii)</w:t>
      </w:r>
      <w:r>
        <w:tab/>
        <w:t>the closing date for submissions, that is at least 28 days after the day the notice is published.</w:t>
      </w:r>
    </w:p>
    <w:p w:rsidR="00FC6A24" w:rsidRDefault="00FC6A24">
      <w:pPr>
        <w:pStyle w:val="Amain"/>
      </w:pPr>
      <w:r>
        <w:tab/>
        <w:t>(3)</w:t>
      </w:r>
      <w:r>
        <w:tab/>
        <w:t>If ICRC gives public notice under subsection (1) about a defined licence decision, it must not make the decision unless it has—</w:t>
      </w:r>
    </w:p>
    <w:p w:rsidR="00FC6A24" w:rsidRDefault="00FC6A24">
      <w:pPr>
        <w:pStyle w:val="Apara"/>
      </w:pPr>
      <w:r>
        <w:tab/>
        <w:t>(a)</w:t>
      </w:r>
      <w:r>
        <w:tab/>
        <w:t>allowed the utility a reasonable opportunity—</w:t>
      </w:r>
    </w:p>
    <w:p w:rsidR="00FC6A24" w:rsidRDefault="00FC6A24">
      <w:pPr>
        <w:pStyle w:val="Asubpara"/>
      </w:pPr>
      <w:r>
        <w:tab/>
        <w:t>(i)</w:t>
      </w:r>
      <w:r>
        <w:tab/>
        <w:t xml:space="preserve">to examine submissions lodged with ICRC in accordance with the public notice; and </w:t>
      </w:r>
    </w:p>
    <w:p w:rsidR="00FC6A24" w:rsidRDefault="00FC6A24">
      <w:pPr>
        <w:pStyle w:val="Asubpara"/>
      </w:pPr>
      <w:r>
        <w:tab/>
        <w:t>(ii)</w:t>
      </w:r>
      <w:r>
        <w:tab/>
        <w:t>to make representations to ICRC about any matter raised in the submissions; and</w:t>
      </w:r>
    </w:p>
    <w:p w:rsidR="00FC6A24" w:rsidRDefault="00FC6A24">
      <w:pPr>
        <w:pStyle w:val="Apara"/>
      </w:pPr>
      <w:r>
        <w:tab/>
        <w:t>(b)</w:t>
      </w:r>
      <w:r>
        <w:tab/>
        <w:t>considered the matters raised in all the submissions and representations properly made to ICRC.</w:t>
      </w:r>
    </w:p>
    <w:p w:rsidR="00FC6A24" w:rsidRDefault="00FC6A24">
      <w:pPr>
        <w:pStyle w:val="Amain"/>
        <w:keepNext/>
      </w:pPr>
      <w:r>
        <w:tab/>
        <w:t>(4)</w:t>
      </w:r>
      <w:r>
        <w:tab/>
        <w:t>In this section:</w:t>
      </w:r>
    </w:p>
    <w:p w:rsidR="00FC6A24" w:rsidRDefault="00FC6A24">
      <w:pPr>
        <w:pStyle w:val="aDef"/>
        <w:keepNext/>
      </w:pPr>
      <w:r w:rsidRPr="00255624">
        <w:rPr>
          <w:rStyle w:val="charBoldItals"/>
        </w:rPr>
        <w:t>defined licence decision</w:t>
      </w:r>
      <w:r>
        <w:t xml:space="preserve"> means a decision to—</w:t>
      </w:r>
    </w:p>
    <w:p w:rsidR="00FC6A24" w:rsidRDefault="00FC6A24">
      <w:pPr>
        <w:pStyle w:val="aDefpara"/>
        <w:keepNext/>
      </w:pPr>
      <w:r>
        <w:tab/>
        <w:t>(a)</w:t>
      </w:r>
      <w:r>
        <w:tab/>
        <w:t>grant a licence under section 37; or</w:t>
      </w:r>
    </w:p>
    <w:p w:rsidR="00FC6A24" w:rsidRDefault="00FC6A24">
      <w:pPr>
        <w:pStyle w:val="aDefpara"/>
        <w:keepNext/>
      </w:pPr>
      <w:r>
        <w:tab/>
        <w:t>(b)</w:t>
      </w:r>
      <w:r>
        <w:tab/>
        <w:t>vary a licence under section 38; or</w:t>
      </w:r>
    </w:p>
    <w:p w:rsidR="00FC6A24" w:rsidRDefault="00FC6A24">
      <w:pPr>
        <w:pStyle w:val="aDefpara"/>
        <w:keepNext/>
      </w:pPr>
      <w:r>
        <w:tab/>
        <w:t>(c)</w:t>
      </w:r>
      <w:r>
        <w:tab/>
        <w:t>exempt a utility under section 39; or</w:t>
      </w:r>
    </w:p>
    <w:p w:rsidR="00FC6A24" w:rsidRDefault="00FC6A24">
      <w:pPr>
        <w:pStyle w:val="aDefpara"/>
      </w:pPr>
      <w:r>
        <w:tab/>
        <w:t>(d)</w:t>
      </w:r>
      <w:r>
        <w:tab/>
        <w:t>agree to the transfer of a licence under section 40.</w:t>
      </w:r>
    </w:p>
    <w:p w:rsidR="00FC6A24" w:rsidRDefault="00FC6A24">
      <w:pPr>
        <w:pStyle w:val="aDef"/>
        <w:keepNext/>
      </w:pPr>
      <w:r w:rsidRPr="00255624">
        <w:rPr>
          <w:rStyle w:val="charBoldItals"/>
        </w:rPr>
        <w:t>utility</w:t>
      </w:r>
      <w:r>
        <w:t>—</w:t>
      </w:r>
    </w:p>
    <w:p w:rsidR="00FC6A24" w:rsidRDefault="00FC6A24">
      <w:pPr>
        <w:pStyle w:val="aDefpara"/>
      </w:pPr>
      <w:r>
        <w:tab/>
        <w:t>(a)</w:t>
      </w:r>
      <w:r>
        <w:tab/>
        <w:t>in relation to the grant of a licence—means the applicant for the licence; and</w:t>
      </w:r>
    </w:p>
    <w:p w:rsidR="00FC6A24" w:rsidRDefault="00FC6A24">
      <w:pPr>
        <w:pStyle w:val="aDefpara"/>
      </w:pPr>
      <w:r>
        <w:tab/>
        <w:t>(b)</w:t>
      </w:r>
      <w:r>
        <w:tab/>
        <w:t>in relation to the transfer of a licence—includes the intended transferee.</w:t>
      </w:r>
    </w:p>
    <w:p w:rsidR="00FC6A24" w:rsidRDefault="00FC6A24">
      <w:pPr>
        <w:pStyle w:val="AH5Sec"/>
      </w:pPr>
      <w:bookmarkStart w:id="52" w:name="_Toc517699529"/>
      <w:r w:rsidRPr="008D20E3">
        <w:rPr>
          <w:rStyle w:val="CharSectNo"/>
        </w:rPr>
        <w:t>37</w:t>
      </w:r>
      <w:r>
        <w:tab/>
        <w:t>Grant</w:t>
      </w:r>
      <w:bookmarkEnd w:id="52"/>
    </w:p>
    <w:p w:rsidR="00FC6A24" w:rsidRDefault="00FC6A24">
      <w:pPr>
        <w:pStyle w:val="Amain"/>
        <w:keepNext/>
      </w:pPr>
      <w:r>
        <w:tab/>
        <w:t>(1)</w:t>
      </w:r>
      <w:r>
        <w:tab/>
        <w:t>ICRC may, on application, grant a licence to a person to provide a utility service.</w:t>
      </w:r>
    </w:p>
    <w:p w:rsidR="00FC6A24" w:rsidRDefault="00FC6A24">
      <w:pPr>
        <w:pStyle w:val="aNote"/>
      </w:pPr>
      <w:r>
        <w:rPr>
          <w:rStyle w:val="charItals"/>
        </w:rPr>
        <w:t>Note</w:t>
      </w:r>
      <w:r w:rsidR="00066BB4">
        <w:rPr>
          <w:rStyle w:val="charItals"/>
        </w:rPr>
        <w:t xml:space="preserve"> 1</w:t>
      </w:r>
      <w:r>
        <w:rPr>
          <w:rStyle w:val="charItals"/>
        </w:rPr>
        <w:tab/>
      </w:r>
      <w:r>
        <w:t>Under s 52, the ICRC must prepare a notice of a grant of a licence.  The notice is a notifiable instrument.</w:t>
      </w:r>
    </w:p>
    <w:p w:rsidR="00066BB4" w:rsidRDefault="00066BB4" w:rsidP="00066BB4">
      <w:pPr>
        <w:pStyle w:val="aNote"/>
      </w:pPr>
      <w:r w:rsidRPr="00255624">
        <w:rPr>
          <w:rStyle w:val="charItals"/>
        </w:rPr>
        <w:t>Note 2</w:t>
      </w:r>
      <w:r w:rsidRPr="00255624">
        <w:rPr>
          <w:rStyle w:val="charItals"/>
        </w:rPr>
        <w:tab/>
      </w:r>
      <w:r>
        <w:t>If ICRC refuses to grant a licence, or grants a licence subject to a condition imposed by it, it must give a reviewable decision notice to the applicant for the licence (see s 43A).</w:t>
      </w:r>
    </w:p>
    <w:p w:rsidR="00FC6A24" w:rsidRDefault="00FC6A24" w:rsidP="000D5D11">
      <w:pPr>
        <w:pStyle w:val="Amain"/>
        <w:keepNext/>
      </w:pPr>
      <w:r>
        <w:tab/>
        <w:t>(2)</w:t>
      </w:r>
      <w:r>
        <w:tab/>
        <w:t>ICRC must grant the licence if satisfied that—</w:t>
      </w:r>
    </w:p>
    <w:p w:rsidR="00FC6A24" w:rsidRDefault="00FC6A24">
      <w:pPr>
        <w:pStyle w:val="Apara"/>
      </w:pPr>
      <w:r>
        <w:tab/>
        <w:t>(a)</w:t>
      </w:r>
      <w:r>
        <w:tab/>
        <w:t>the applicant has the capacity, as determined in accordance with the relevant technical and prudential criteria adopted by ICRC under section 26—</w:t>
      </w:r>
    </w:p>
    <w:p w:rsidR="00FC6A24" w:rsidRDefault="00FC6A24">
      <w:pPr>
        <w:pStyle w:val="Asubpara"/>
      </w:pPr>
      <w:r>
        <w:tab/>
        <w:t>(i)</w:t>
      </w:r>
      <w:r>
        <w:tab/>
        <w:t xml:space="preserve">to comply with the licence conditions; and </w:t>
      </w:r>
    </w:p>
    <w:p w:rsidR="00FC6A24" w:rsidRDefault="00FC6A24">
      <w:pPr>
        <w:pStyle w:val="Asubpara"/>
      </w:pPr>
      <w:r>
        <w:tab/>
        <w:t>(ii)</w:t>
      </w:r>
      <w:r>
        <w:tab/>
        <w:t>to operate a viable business as licensee; and</w:t>
      </w:r>
    </w:p>
    <w:p w:rsidR="00FC6A24" w:rsidRDefault="00FC6A24">
      <w:pPr>
        <w:pStyle w:val="Apara"/>
      </w:pPr>
      <w:r>
        <w:tab/>
        <w:t>(b)</w:t>
      </w:r>
      <w:r>
        <w:tab/>
        <w:t>the applicant satisfies any other requirement that is relevant to ICRC’s objects under this Act.</w:t>
      </w:r>
    </w:p>
    <w:p w:rsidR="00FC6A24" w:rsidRDefault="00FC6A24">
      <w:pPr>
        <w:pStyle w:val="Amain"/>
      </w:pPr>
      <w:r>
        <w:tab/>
        <w:t>(3)</w:t>
      </w:r>
      <w:r>
        <w:tab/>
        <w:t>A licence to provide utility services to franchise customers, whether exclusively or otherwise, may be granted by ICRC only with the written approval of the Minister.</w:t>
      </w:r>
    </w:p>
    <w:p w:rsidR="00FC6A24" w:rsidRDefault="00FC6A24">
      <w:pPr>
        <w:pStyle w:val="aNote"/>
      </w:pPr>
      <w:r>
        <w:rPr>
          <w:rStyle w:val="charItals"/>
        </w:rPr>
        <w:t>Note</w:t>
      </w:r>
      <w:r>
        <w:rPr>
          <w:rStyle w:val="charItals"/>
        </w:rPr>
        <w:tab/>
      </w:r>
      <w:r>
        <w:t>Under s 52, the ICRC must prepare a notice of a refusal of a licence.  The notice is a notifiable instrument.</w:t>
      </w:r>
    </w:p>
    <w:p w:rsidR="00FC6A24" w:rsidRDefault="00FC6A24">
      <w:pPr>
        <w:pStyle w:val="AH5Sec"/>
      </w:pPr>
      <w:bookmarkStart w:id="53" w:name="_Toc517699530"/>
      <w:r w:rsidRPr="008D20E3">
        <w:rPr>
          <w:rStyle w:val="CharSectNo"/>
        </w:rPr>
        <w:t>38</w:t>
      </w:r>
      <w:r>
        <w:tab/>
        <w:t>Variation</w:t>
      </w:r>
      <w:bookmarkEnd w:id="53"/>
    </w:p>
    <w:p w:rsidR="00FC6A24" w:rsidRDefault="00FC6A24">
      <w:pPr>
        <w:pStyle w:val="Amain"/>
        <w:keepNext/>
      </w:pPr>
      <w:r>
        <w:tab/>
        <w:t>(1)</w:t>
      </w:r>
      <w:r>
        <w:tab/>
        <w:t>ICRC may, in writing, vary a utility’s licence—</w:t>
      </w:r>
    </w:p>
    <w:p w:rsidR="00FC6A24" w:rsidRDefault="00FC6A24">
      <w:pPr>
        <w:pStyle w:val="Apara"/>
        <w:keepNext/>
      </w:pPr>
      <w:r>
        <w:tab/>
        <w:t>(a)</w:t>
      </w:r>
      <w:r>
        <w:tab/>
        <w:t>on application by the utility; or</w:t>
      </w:r>
    </w:p>
    <w:p w:rsidR="00FC6A24" w:rsidRDefault="00FC6A24">
      <w:pPr>
        <w:pStyle w:val="Apara"/>
        <w:keepNext/>
      </w:pPr>
      <w:r>
        <w:tab/>
        <w:t>(b)</w:t>
      </w:r>
      <w:r>
        <w:tab/>
        <w:t>on its own initiative, by written notice given to the utility</w:t>
      </w:r>
      <w:r w:rsidR="0036371C">
        <w:t>; or</w:t>
      </w:r>
    </w:p>
    <w:p w:rsidR="0036371C" w:rsidRPr="00105A0B" w:rsidRDefault="0036371C" w:rsidP="0036371C">
      <w:pPr>
        <w:pStyle w:val="Apara"/>
      </w:pPr>
      <w:r w:rsidRPr="00105A0B">
        <w:tab/>
        <w:t>(c)</w:t>
      </w:r>
      <w:r w:rsidRPr="00105A0B">
        <w:tab/>
        <w:t>to include a condition on the recommendation of the technical regulator.</w:t>
      </w:r>
    </w:p>
    <w:p w:rsidR="00FC6A24" w:rsidRDefault="00FC6A24">
      <w:pPr>
        <w:pStyle w:val="aNote"/>
      </w:pPr>
      <w:r>
        <w:rPr>
          <w:rStyle w:val="charItals"/>
        </w:rPr>
        <w:t>Note</w:t>
      </w:r>
      <w:r w:rsidR="00066BB4">
        <w:rPr>
          <w:rStyle w:val="charItals"/>
        </w:rPr>
        <w:t xml:space="preserve"> 1</w:t>
      </w:r>
      <w:r>
        <w:rPr>
          <w:rStyle w:val="charItals"/>
        </w:rPr>
        <w:tab/>
      </w:r>
      <w:r>
        <w:t>Under s 52, the ICRC must prepare a notice of a variation of a licence. The notice is a notifiable instrument.</w:t>
      </w:r>
    </w:p>
    <w:p w:rsidR="00066BB4" w:rsidRDefault="00066BB4" w:rsidP="00066BB4">
      <w:pPr>
        <w:pStyle w:val="aNote"/>
      </w:pPr>
      <w:r w:rsidRPr="00255624">
        <w:rPr>
          <w:rStyle w:val="charItals"/>
        </w:rPr>
        <w:t>Note 2</w:t>
      </w:r>
      <w:r w:rsidRPr="00255624">
        <w:rPr>
          <w:rStyle w:val="charItals"/>
        </w:rPr>
        <w:tab/>
      </w:r>
      <w:r>
        <w:t>If ICRC refuses to vary a licence, it must give a reviewable decision notice to the licensee (see s 43A).</w:t>
      </w:r>
    </w:p>
    <w:p w:rsidR="00000666" w:rsidRPr="00B636AC" w:rsidRDefault="00000666" w:rsidP="00000666">
      <w:pPr>
        <w:pStyle w:val="aNote"/>
      </w:pPr>
      <w:r w:rsidRPr="00B636AC">
        <w:rPr>
          <w:rStyle w:val="charItals"/>
        </w:rPr>
        <w:t>Note 3</w:t>
      </w:r>
      <w:r w:rsidRPr="00B636AC">
        <w:rPr>
          <w:rStyle w:val="charItals"/>
        </w:rPr>
        <w:tab/>
      </w:r>
      <w:r w:rsidRPr="00B636AC">
        <w:t xml:space="preserve">For how documents may be given, see the </w:t>
      </w:r>
      <w:hyperlink r:id="rId61" w:tooltip="A2001-14" w:history="1">
        <w:r w:rsidRPr="00B636AC">
          <w:rPr>
            <w:rStyle w:val="charCitHyperlinkAbbrev"/>
          </w:rPr>
          <w:t>Legislation Act</w:t>
        </w:r>
      </w:hyperlink>
      <w:r w:rsidRPr="00B636AC">
        <w:t>, pt 19.5.</w:t>
      </w:r>
    </w:p>
    <w:p w:rsidR="00FC6A24" w:rsidRDefault="00FC6A24">
      <w:pPr>
        <w:pStyle w:val="Amain"/>
      </w:pPr>
      <w:r>
        <w:tab/>
        <w:t>(2)</w:t>
      </w:r>
      <w:r>
        <w:tab/>
        <w:t>ICRC may vary a licence on its own initiative only if ICRC—</w:t>
      </w:r>
    </w:p>
    <w:p w:rsidR="00FC6A24" w:rsidRDefault="00FC6A24">
      <w:pPr>
        <w:pStyle w:val="Apara"/>
      </w:pPr>
      <w:r>
        <w:tab/>
        <w:t>(a)</w:t>
      </w:r>
      <w:r>
        <w:tab/>
        <w:t>has given the utility reasonable notice of the proposed variation and its reasons for the variation; and</w:t>
      </w:r>
    </w:p>
    <w:p w:rsidR="00FC6A24" w:rsidRDefault="00FC6A24">
      <w:pPr>
        <w:pStyle w:val="Apara"/>
      </w:pPr>
      <w:r>
        <w:tab/>
        <w:t>(b)</w:t>
      </w:r>
      <w:r>
        <w:tab/>
        <w:t xml:space="preserve">has allowed the utility a reasonable opportunity to make representations to ICRC about the proposal; and </w:t>
      </w:r>
    </w:p>
    <w:p w:rsidR="00FC6A24" w:rsidRDefault="00FC6A24">
      <w:pPr>
        <w:pStyle w:val="Apara"/>
      </w:pPr>
      <w:r>
        <w:tab/>
        <w:t>(c)</w:t>
      </w:r>
      <w:r>
        <w:tab/>
        <w:t>has taken account of any representation; and</w:t>
      </w:r>
    </w:p>
    <w:p w:rsidR="00FC6A24" w:rsidRDefault="00FC6A24">
      <w:pPr>
        <w:pStyle w:val="Apara"/>
      </w:pPr>
      <w:r>
        <w:tab/>
        <w:t>(d)</w:t>
      </w:r>
      <w:r>
        <w:tab/>
        <w:t>is satisfied that the variation is appropriate.</w:t>
      </w:r>
    </w:p>
    <w:p w:rsidR="00FC6A24" w:rsidRDefault="00FC6A24" w:rsidP="00547ACE">
      <w:pPr>
        <w:pStyle w:val="Amain"/>
        <w:keepNext/>
      </w:pPr>
      <w:r>
        <w:tab/>
        <w:t>(3)</w:t>
      </w:r>
      <w:r>
        <w:tab/>
        <w:t>However, ICRC may vary a licence on its own initiative without complying with subsection (2) (a), (b) and (c) if satisfied that—</w:t>
      </w:r>
    </w:p>
    <w:p w:rsidR="00FC6A24" w:rsidRDefault="00FC6A24" w:rsidP="00547ACE">
      <w:pPr>
        <w:pStyle w:val="Apara"/>
        <w:keepNext/>
      </w:pPr>
      <w:r>
        <w:tab/>
        <w:t>(a)</w:t>
      </w:r>
      <w:r>
        <w:tab/>
        <w:t>the variation is necessary or convenient—</w:t>
      </w:r>
    </w:p>
    <w:p w:rsidR="00FC6A24" w:rsidRDefault="00FC6A24">
      <w:pPr>
        <w:pStyle w:val="Asubpara"/>
      </w:pPr>
      <w:r>
        <w:tab/>
        <w:t>(i)</w:t>
      </w:r>
      <w:r>
        <w:tab/>
        <w:t>to give effect to a direction by the Minister under section 19</w:t>
      </w:r>
      <w:r>
        <w:rPr>
          <w:color w:val="000080"/>
        </w:rPr>
        <w:t xml:space="preserve">; </w:t>
      </w:r>
      <w:r>
        <w:t>or</w:t>
      </w:r>
    </w:p>
    <w:p w:rsidR="00FC6A24" w:rsidRDefault="00FC6A24">
      <w:pPr>
        <w:pStyle w:val="Asubpara"/>
      </w:pPr>
      <w:r>
        <w:tab/>
        <w:t>(ii)</w:t>
      </w:r>
      <w:r>
        <w:tab/>
        <w:t>following a review of the licence under section 46; or</w:t>
      </w:r>
    </w:p>
    <w:p w:rsidR="00FC6A24" w:rsidRDefault="00FC6A24">
      <w:pPr>
        <w:pStyle w:val="Asubpara"/>
      </w:pPr>
      <w:r>
        <w:tab/>
        <w:t>(iii)</w:t>
      </w:r>
      <w:r>
        <w:tab/>
        <w:t>because of an amendment of an Act or a subordinate law; or</w:t>
      </w:r>
    </w:p>
    <w:p w:rsidR="00FC6A24" w:rsidRDefault="00FC6A24" w:rsidP="00407F9F">
      <w:pPr>
        <w:pStyle w:val="Apara"/>
        <w:keepNext/>
      </w:pPr>
      <w:r>
        <w:tab/>
        <w:t>(b)</w:t>
      </w:r>
      <w:r>
        <w:tab/>
        <w:t>the variation—</w:t>
      </w:r>
    </w:p>
    <w:p w:rsidR="00FC6A24" w:rsidRDefault="00FC6A24">
      <w:pPr>
        <w:pStyle w:val="Asubpara"/>
      </w:pPr>
      <w:r>
        <w:tab/>
        <w:t>(i)</w:t>
      </w:r>
      <w:r>
        <w:tab/>
        <w:t>is unlikely to adversely affect anyone; and</w:t>
      </w:r>
    </w:p>
    <w:p w:rsidR="00FC6A24" w:rsidRDefault="00FC6A24">
      <w:pPr>
        <w:pStyle w:val="Asubpara"/>
      </w:pPr>
      <w:r>
        <w:tab/>
        <w:t>(ii)</w:t>
      </w:r>
      <w:r>
        <w:tab/>
        <w:t>would not materially alter the licence.</w:t>
      </w:r>
    </w:p>
    <w:p w:rsidR="0036371C" w:rsidRPr="00105A0B" w:rsidRDefault="0036371C" w:rsidP="0036371C">
      <w:pPr>
        <w:pStyle w:val="Amain"/>
      </w:pPr>
      <w:r w:rsidRPr="00105A0B">
        <w:tab/>
        <w:t>(</w:t>
      </w:r>
      <w:r w:rsidR="00116B43">
        <w:t>4</w:t>
      </w:r>
      <w:r w:rsidRPr="00105A0B">
        <w:t>)</w:t>
      </w:r>
      <w:r w:rsidRPr="00105A0B">
        <w:tab/>
        <w:t>The ICRC may vary a utility’s licence on the recommendation of the technical regulator only if the ICRC—</w:t>
      </w:r>
    </w:p>
    <w:p w:rsidR="0036371C" w:rsidRPr="00105A0B" w:rsidRDefault="0036371C" w:rsidP="0036371C">
      <w:pPr>
        <w:pStyle w:val="Apara"/>
      </w:pPr>
      <w:r w:rsidRPr="00105A0B">
        <w:tab/>
        <w:t>(a)</w:t>
      </w:r>
      <w:r w:rsidRPr="00105A0B">
        <w:tab/>
        <w:t xml:space="preserve">receives written notice from the technical regulator recommending the variation under the </w:t>
      </w:r>
      <w:hyperlink r:id="rId62" w:tooltip="A2014-60" w:history="1">
        <w:r w:rsidRPr="0036371C">
          <w:rPr>
            <w:rStyle w:val="charCitHyperlinkItal"/>
          </w:rPr>
          <w:t>Utilities (Technical Regulation) Act 2014</w:t>
        </w:r>
      </w:hyperlink>
      <w:r w:rsidRPr="00105A0B">
        <w:t>, section 79; and</w:t>
      </w:r>
    </w:p>
    <w:p w:rsidR="0036371C" w:rsidRPr="00105A0B" w:rsidRDefault="0036371C" w:rsidP="0036371C">
      <w:pPr>
        <w:pStyle w:val="Apara"/>
      </w:pPr>
      <w:r w:rsidRPr="00105A0B">
        <w:tab/>
        <w:t>(b)</w:t>
      </w:r>
      <w:r w:rsidRPr="00105A0B">
        <w:tab/>
        <w:t>is satisfied on reasonable grounds that the variation is appropriate.</w:t>
      </w:r>
    </w:p>
    <w:p w:rsidR="00FC6A24" w:rsidRDefault="00FC6A24">
      <w:pPr>
        <w:pStyle w:val="Amain"/>
        <w:keepNext/>
      </w:pPr>
      <w:r>
        <w:tab/>
        <w:t>(</w:t>
      </w:r>
      <w:r w:rsidR="00116B43">
        <w:t>5</w:t>
      </w:r>
      <w:r>
        <w:t>)</w:t>
      </w:r>
      <w:r>
        <w:tab/>
        <w:t>A variation takes effect—</w:t>
      </w:r>
    </w:p>
    <w:p w:rsidR="00FC6A24" w:rsidRDefault="00FC6A24">
      <w:pPr>
        <w:pStyle w:val="Apara"/>
      </w:pPr>
      <w:r>
        <w:tab/>
        <w:t>(a)</w:t>
      </w:r>
      <w:r>
        <w:tab/>
        <w:t>on the day ICRC gives written notice of the variation to the utility; or</w:t>
      </w:r>
    </w:p>
    <w:p w:rsidR="00FC6A24" w:rsidRDefault="00FC6A24">
      <w:pPr>
        <w:pStyle w:val="Apara"/>
      </w:pPr>
      <w:r>
        <w:tab/>
        <w:t>(b)</w:t>
      </w:r>
      <w:r>
        <w:tab/>
        <w:t>if the notice specifies a later date of effect—on that day.</w:t>
      </w:r>
    </w:p>
    <w:p w:rsidR="00FC6A24" w:rsidRDefault="00E920E4">
      <w:pPr>
        <w:pStyle w:val="Amain"/>
      </w:pPr>
      <w:r>
        <w:tab/>
        <w:t>(</w:t>
      </w:r>
      <w:r w:rsidR="00116B43">
        <w:t>6</w:t>
      </w:r>
      <w:r w:rsidR="00FC6A24">
        <w:t>)</w:t>
      </w:r>
      <w:r w:rsidR="00FC6A24">
        <w:tab/>
        <w:t>A utility whose licence is varied on application by the utility must pay the determined fee (if any) to ICRC.</w:t>
      </w:r>
    </w:p>
    <w:p w:rsidR="00FC6A24" w:rsidRDefault="00FC6A24">
      <w:pPr>
        <w:pStyle w:val="AH5Sec"/>
      </w:pPr>
      <w:bookmarkStart w:id="54" w:name="_Toc517699531"/>
      <w:r w:rsidRPr="008D20E3">
        <w:rPr>
          <w:rStyle w:val="CharSectNo"/>
        </w:rPr>
        <w:t>39</w:t>
      </w:r>
      <w:r>
        <w:tab/>
        <w:t>Exemption from licence condition</w:t>
      </w:r>
      <w:bookmarkEnd w:id="54"/>
    </w:p>
    <w:p w:rsidR="00FC6A24" w:rsidRDefault="00FC6A24">
      <w:pPr>
        <w:pStyle w:val="Amain"/>
        <w:keepNext/>
      </w:pPr>
      <w:r>
        <w:tab/>
        <w:t>(1)</w:t>
      </w:r>
      <w:r>
        <w:tab/>
        <w:t>ICRC may, on application and by notice given to a utility, exempt the utility from compliance with a condition of its licence in relation to a stated activity or in stated circumstances.</w:t>
      </w:r>
    </w:p>
    <w:p w:rsidR="00FC6A24" w:rsidRDefault="00FC6A24">
      <w:pPr>
        <w:pStyle w:val="aNote"/>
      </w:pPr>
      <w:r>
        <w:rPr>
          <w:rStyle w:val="charItals"/>
        </w:rPr>
        <w:t>Note</w:t>
      </w:r>
      <w:r>
        <w:rPr>
          <w:rStyle w:val="charItals"/>
        </w:rPr>
        <w:tab/>
      </w:r>
      <w:r>
        <w:t>Under s 52, the ICRC must prepare a notice of an exemption from a condition of a licence. The notice is a notifiable instrument.</w:t>
      </w:r>
    </w:p>
    <w:p w:rsidR="00FC6A24" w:rsidRDefault="00FC6A24">
      <w:pPr>
        <w:pStyle w:val="Amain"/>
      </w:pPr>
      <w:r>
        <w:tab/>
        <w:t>(2)</w:t>
      </w:r>
      <w:r>
        <w:tab/>
        <w:t>An exemption may be given in relation to a condition, whether imposed by this Act or by ICRC.</w:t>
      </w:r>
    </w:p>
    <w:p w:rsidR="00FC6A24" w:rsidRDefault="00FC6A24" w:rsidP="000D5D11">
      <w:pPr>
        <w:pStyle w:val="Amain"/>
        <w:keepNext/>
      </w:pPr>
      <w:r>
        <w:tab/>
        <w:t>(3)</w:t>
      </w:r>
      <w:r>
        <w:tab/>
        <w:t>An exemption—</w:t>
      </w:r>
    </w:p>
    <w:p w:rsidR="00FC6A24" w:rsidRDefault="00FC6A24">
      <w:pPr>
        <w:pStyle w:val="Apara"/>
      </w:pPr>
      <w:r>
        <w:tab/>
        <w:t>(a)</w:t>
      </w:r>
      <w:r>
        <w:tab/>
        <w:t>must state the period for which it is given; and</w:t>
      </w:r>
    </w:p>
    <w:p w:rsidR="00FC6A24" w:rsidRDefault="00FC6A24">
      <w:pPr>
        <w:pStyle w:val="Apara"/>
      </w:pPr>
      <w:r>
        <w:tab/>
        <w:t>(b)</w:t>
      </w:r>
      <w:r>
        <w:tab/>
        <w:t>is subject to any further condition stated in the instrument of exemption.</w:t>
      </w:r>
    </w:p>
    <w:p w:rsidR="00FC6A24" w:rsidRDefault="00FC6A24">
      <w:pPr>
        <w:pStyle w:val="Amain"/>
      </w:pPr>
      <w:r>
        <w:tab/>
        <w:t>(4)</w:t>
      </w:r>
      <w:r>
        <w:tab/>
        <w:t>This section does not limit ICRC’s other powers under this Act in relation to the licence.</w:t>
      </w:r>
    </w:p>
    <w:p w:rsidR="00FC6A24" w:rsidRDefault="00FC6A24">
      <w:pPr>
        <w:pStyle w:val="Amain"/>
        <w:keepNext/>
      </w:pPr>
      <w:r>
        <w:tab/>
        <w:t>(5)</w:t>
      </w:r>
      <w:r>
        <w:tab/>
        <w:t>An exemption notice is a disallowable instrument.</w:t>
      </w:r>
    </w:p>
    <w:p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63" w:tooltip="A2001-14" w:history="1">
        <w:r w:rsidR="00255624" w:rsidRPr="00255624">
          <w:rPr>
            <w:rStyle w:val="charCitHyperlinkAbbrev"/>
          </w:rPr>
          <w:t>Legislation Act</w:t>
        </w:r>
      </w:hyperlink>
      <w:r>
        <w:t>.</w:t>
      </w:r>
    </w:p>
    <w:p w:rsidR="00FC6A24" w:rsidRDefault="00FC6A24">
      <w:pPr>
        <w:pStyle w:val="AH5Sec"/>
      </w:pPr>
      <w:bookmarkStart w:id="55" w:name="_Toc517699532"/>
      <w:r w:rsidRPr="008D20E3">
        <w:rPr>
          <w:rStyle w:val="CharSectNo"/>
        </w:rPr>
        <w:t>40</w:t>
      </w:r>
      <w:r>
        <w:tab/>
        <w:t>Transfer</w:t>
      </w:r>
      <w:bookmarkEnd w:id="55"/>
    </w:p>
    <w:p w:rsidR="00FC6A24" w:rsidRDefault="00FC6A24">
      <w:pPr>
        <w:pStyle w:val="Amain"/>
        <w:keepNext/>
      </w:pPr>
      <w:r>
        <w:tab/>
        <w:t>(1)</w:t>
      </w:r>
      <w:r>
        <w:tab/>
        <w:t>A licence is transferable only with ICRC’s written agreement.</w:t>
      </w:r>
    </w:p>
    <w:p w:rsidR="00FC6A24" w:rsidRDefault="00FC6A24">
      <w:pPr>
        <w:pStyle w:val="aNote"/>
      </w:pPr>
      <w:r>
        <w:rPr>
          <w:rStyle w:val="charItals"/>
        </w:rPr>
        <w:t>Note</w:t>
      </w:r>
      <w:r w:rsidR="00E920E4">
        <w:rPr>
          <w:rStyle w:val="charItals"/>
        </w:rPr>
        <w:t xml:space="preserve"> 1</w:t>
      </w:r>
      <w:r>
        <w:rPr>
          <w:rStyle w:val="charItals"/>
        </w:rPr>
        <w:tab/>
      </w:r>
      <w:r>
        <w:t>Under s 52, the ICRC must prepare a notice of a transfer of a licence.  The notice is a notifiable instrument.</w:t>
      </w:r>
    </w:p>
    <w:p w:rsidR="00E920E4" w:rsidRDefault="00E920E4" w:rsidP="00E920E4">
      <w:pPr>
        <w:pStyle w:val="aNote"/>
      </w:pPr>
      <w:r w:rsidRPr="00255624">
        <w:rPr>
          <w:rStyle w:val="charItals"/>
        </w:rPr>
        <w:t>Note 2</w:t>
      </w:r>
      <w:r w:rsidRPr="00255624">
        <w:rPr>
          <w:rStyle w:val="charItals"/>
        </w:rPr>
        <w:tab/>
      </w:r>
      <w:r>
        <w:t>If ICRC refuses to agree to the transfer of a licence, it must give a reviewable decision notice to the licensee (see s 43A).</w:t>
      </w:r>
    </w:p>
    <w:p w:rsidR="00FC6A24" w:rsidRDefault="00FC6A24">
      <w:pPr>
        <w:pStyle w:val="Amain"/>
      </w:pPr>
      <w:r>
        <w:tab/>
        <w:t>(2)</w:t>
      </w:r>
      <w:r>
        <w:tab/>
        <w:t>ICRC may, on application, agree to a transfer of a licence only if satisfied that the intended licensee satisfies the requirements mentioned in section 37</w:t>
      </w:r>
      <w:r>
        <w:rPr>
          <w:color w:val="000080"/>
        </w:rPr>
        <w:t xml:space="preserve"> </w:t>
      </w:r>
      <w:r>
        <w:t>(2) that apply at the time of the transfer.</w:t>
      </w:r>
    </w:p>
    <w:p w:rsidR="00FC6A24" w:rsidRDefault="00FC6A24" w:rsidP="00547ACE">
      <w:pPr>
        <w:pStyle w:val="Amain"/>
        <w:keepNext/>
      </w:pPr>
      <w:r>
        <w:tab/>
        <w:t>(3)</w:t>
      </w:r>
      <w:r>
        <w:tab/>
        <w:t>A transfer takes effect—</w:t>
      </w:r>
    </w:p>
    <w:p w:rsidR="00FC6A24" w:rsidRDefault="00FC6A24">
      <w:pPr>
        <w:pStyle w:val="Apara"/>
      </w:pPr>
      <w:r>
        <w:tab/>
        <w:t>(a)</w:t>
      </w:r>
      <w:r>
        <w:tab/>
        <w:t>on the day ICRC gives written notice of its agreement to the licensee; or</w:t>
      </w:r>
    </w:p>
    <w:p w:rsidR="00FC6A24" w:rsidRDefault="00FC6A24">
      <w:pPr>
        <w:pStyle w:val="Apara"/>
      </w:pPr>
      <w:r>
        <w:tab/>
        <w:t>(b)</w:t>
      </w:r>
      <w:r>
        <w:tab/>
        <w:t>if the notice provides for a later date of effect—on that day.</w:t>
      </w:r>
    </w:p>
    <w:p w:rsidR="00FC6A24" w:rsidRDefault="00FC6A24">
      <w:pPr>
        <w:pStyle w:val="aNote"/>
      </w:pPr>
      <w:r>
        <w:rPr>
          <w:rStyle w:val="charItals"/>
        </w:rPr>
        <w:t>Note</w:t>
      </w:r>
      <w:r>
        <w:rPr>
          <w:rStyle w:val="charItals"/>
        </w:rPr>
        <w:tab/>
      </w:r>
      <w:r>
        <w:t>Under s 52, the ICRC must prepare a notice of a refusal to agree to transfer a licence.  The notice is a notifiable instrument.</w:t>
      </w:r>
    </w:p>
    <w:p w:rsidR="00FC6A24" w:rsidRDefault="00FC6A24">
      <w:pPr>
        <w:pStyle w:val="AH5Sec"/>
      </w:pPr>
      <w:bookmarkStart w:id="56" w:name="_Toc517699533"/>
      <w:r w:rsidRPr="008D20E3">
        <w:rPr>
          <w:rStyle w:val="CharSectNo"/>
        </w:rPr>
        <w:t>41</w:t>
      </w:r>
      <w:r>
        <w:tab/>
        <w:t>Surrender</w:t>
      </w:r>
      <w:bookmarkEnd w:id="56"/>
    </w:p>
    <w:p w:rsidR="00FC6A24" w:rsidRDefault="00FC6A24">
      <w:pPr>
        <w:pStyle w:val="Amain"/>
        <w:keepNext/>
      </w:pPr>
      <w:r>
        <w:tab/>
        <w:t>(1)</w:t>
      </w:r>
      <w:r>
        <w:tab/>
        <w:t>A utility may surrender its licence by giving written notice of surrender to ICRC.</w:t>
      </w:r>
    </w:p>
    <w:p w:rsidR="00FC6A24" w:rsidRDefault="00FC6A24">
      <w:pPr>
        <w:pStyle w:val="aNote"/>
      </w:pPr>
      <w:r>
        <w:rPr>
          <w:rStyle w:val="charItals"/>
        </w:rPr>
        <w:t>Note</w:t>
      </w:r>
      <w:r>
        <w:rPr>
          <w:rStyle w:val="charItals"/>
        </w:rPr>
        <w:tab/>
      </w:r>
      <w:r>
        <w:t>Under s 52, the ICRC must prepare a notice of a surrender of a licence.  The notice is a notifiable instrument.</w:t>
      </w:r>
    </w:p>
    <w:p w:rsidR="00FC6A24" w:rsidRDefault="00FC6A24" w:rsidP="00407F9F">
      <w:pPr>
        <w:pStyle w:val="Amain"/>
        <w:keepNext/>
      </w:pPr>
      <w:r>
        <w:tab/>
        <w:t>(2)</w:t>
      </w:r>
      <w:r>
        <w:tab/>
        <w:t>The surrender takes effect—</w:t>
      </w:r>
    </w:p>
    <w:p w:rsidR="00FC6A24" w:rsidRDefault="00FC6A24">
      <w:pPr>
        <w:pStyle w:val="Apara"/>
      </w:pPr>
      <w:r>
        <w:tab/>
        <w:t>(a)</w:t>
      </w:r>
      <w:r>
        <w:tab/>
        <w:t>90 days after the day the written notice is given to ICRC; or</w:t>
      </w:r>
    </w:p>
    <w:p w:rsidR="00FC6A24" w:rsidRDefault="00FC6A24">
      <w:pPr>
        <w:pStyle w:val="Apara"/>
      </w:pPr>
      <w:r>
        <w:tab/>
        <w:t>(b)</w:t>
      </w:r>
      <w:r>
        <w:tab/>
        <w:t>if ICRC accepts an earlier surrender—on the day ICRC gives written notice of the acceptance to the utility.</w:t>
      </w:r>
    </w:p>
    <w:p w:rsidR="00FC6A24" w:rsidRDefault="00FC6A24">
      <w:pPr>
        <w:pStyle w:val="AH5Sec"/>
      </w:pPr>
      <w:bookmarkStart w:id="57" w:name="_Toc517699534"/>
      <w:r w:rsidRPr="008D20E3">
        <w:rPr>
          <w:rStyle w:val="CharSectNo"/>
        </w:rPr>
        <w:t>42</w:t>
      </w:r>
      <w:r>
        <w:tab/>
        <w:t>Revocation</w:t>
      </w:r>
      <w:bookmarkEnd w:id="57"/>
    </w:p>
    <w:p w:rsidR="00FC6A24" w:rsidRDefault="00FC6A24">
      <w:pPr>
        <w:pStyle w:val="Amain"/>
        <w:keepNext/>
      </w:pPr>
      <w:r>
        <w:tab/>
        <w:t>(1)</w:t>
      </w:r>
      <w:r>
        <w:tab/>
        <w:t>Before ICRC revokes a licence, it must—</w:t>
      </w:r>
    </w:p>
    <w:p w:rsidR="00FC6A24" w:rsidRDefault="00FC6A24">
      <w:pPr>
        <w:pStyle w:val="Apara"/>
      </w:pPr>
      <w:r>
        <w:tab/>
        <w:t>(a)</w:t>
      </w:r>
      <w:r>
        <w:tab/>
        <w:t>in writing, give the utility reasonable notice of the proposed revocation and its reasons for the revocation; and</w:t>
      </w:r>
    </w:p>
    <w:p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64" w:tooltip="A2001-14" w:history="1">
        <w:r w:rsidRPr="00B636AC">
          <w:rPr>
            <w:rStyle w:val="charCitHyperlinkAbbrev"/>
          </w:rPr>
          <w:t>Legislation Act</w:t>
        </w:r>
      </w:hyperlink>
      <w:r w:rsidRPr="00B636AC">
        <w:t>, pt 19.5.</w:t>
      </w:r>
    </w:p>
    <w:p w:rsidR="00FC6A24" w:rsidRDefault="00FC6A24">
      <w:pPr>
        <w:pStyle w:val="Apara"/>
      </w:pPr>
      <w:r>
        <w:tab/>
        <w:t>(b)</w:t>
      </w:r>
      <w:r>
        <w:tab/>
        <w:t>allow the utility a reasonable opportunity to make representations to ICRC; and</w:t>
      </w:r>
    </w:p>
    <w:p w:rsidR="00FC6A24" w:rsidRDefault="00FC6A24">
      <w:pPr>
        <w:pStyle w:val="Apara"/>
      </w:pPr>
      <w:r>
        <w:tab/>
        <w:t>(c)</w:t>
      </w:r>
      <w:r>
        <w:tab/>
        <w:t>take account of any representation; and</w:t>
      </w:r>
    </w:p>
    <w:p w:rsidR="00FC6A24" w:rsidRDefault="00FC6A24">
      <w:pPr>
        <w:pStyle w:val="Apara"/>
      </w:pPr>
      <w:r>
        <w:tab/>
        <w:t>(d)</w:t>
      </w:r>
      <w:r>
        <w:tab/>
        <w:t>comply with any other requirements about revocation set out in the licence.</w:t>
      </w:r>
    </w:p>
    <w:p w:rsidR="00FC6A24" w:rsidRDefault="00FC6A24" w:rsidP="00547ACE">
      <w:pPr>
        <w:pStyle w:val="Amain"/>
        <w:keepNext/>
      </w:pPr>
      <w:r>
        <w:tab/>
        <w:t>(2)</w:t>
      </w:r>
      <w:r>
        <w:tab/>
        <w:t>ICRC may, in writing, revoke a licence—</w:t>
      </w:r>
    </w:p>
    <w:p w:rsidR="00FC6A24" w:rsidRDefault="00FC6A24">
      <w:pPr>
        <w:pStyle w:val="Apara"/>
      </w:pPr>
      <w:r>
        <w:tab/>
        <w:t>(a)</w:t>
      </w:r>
      <w:r>
        <w:tab/>
        <w:t>if—</w:t>
      </w:r>
    </w:p>
    <w:p w:rsidR="00FC6A24" w:rsidRDefault="00FC6A24">
      <w:pPr>
        <w:pStyle w:val="Asubpara"/>
      </w:pPr>
      <w:r>
        <w:tab/>
        <w:t>(i)</w:t>
      </w:r>
      <w:r>
        <w:tab/>
        <w:t>in the past 5 years, the licensee has been convicted of 2 or more offences against this Act (other than a daily offence); and</w:t>
      </w:r>
    </w:p>
    <w:p w:rsidR="00FC6A24" w:rsidRDefault="00FC6A24">
      <w:pPr>
        <w:pStyle w:val="Asubpara"/>
      </w:pPr>
      <w:r>
        <w:tab/>
        <w:t>(ii)</w:t>
      </w:r>
      <w:r>
        <w:tab/>
        <w:t>the offences involve a contravention of 1 or more licence conditions; and</w:t>
      </w:r>
    </w:p>
    <w:p w:rsidR="00FC6A24" w:rsidRDefault="00FC6A24" w:rsidP="000D5D11">
      <w:pPr>
        <w:pStyle w:val="Asubpara"/>
        <w:keepLines/>
      </w:pPr>
      <w:r>
        <w:tab/>
        <w:t>(iii)</w:t>
      </w:r>
      <w:r>
        <w:tab/>
        <w:t>ICRC is satisfied that each contravention is material to the licensee’s continuing operations, having regard to the nature and scope of the activities to which the licence relates; or</w:t>
      </w:r>
    </w:p>
    <w:p w:rsidR="00FC6A24" w:rsidRDefault="00FC6A24">
      <w:pPr>
        <w:pStyle w:val="Apara"/>
        <w:keepNext/>
      </w:pPr>
      <w:r>
        <w:tab/>
        <w:t>(b)</w:t>
      </w:r>
      <w:r>
        <w:tab/>
        <w:t>if an annual licence fee, or any instalment, remains unpaid more than for 28 days after it is due for payment in accordance with the notice of the relevant determination under section 45.</w:t>
      </w:r>
    </w:p>
    <w:p w:rsidR="00FC6A24" w:rsidRDefault="00FC6A24">
      <w:pPr>
        <w:pStyle w:val="aNote"/>
      </w:pPr>
      <w:r>
        <w:rPr>
          <w:rStyle w:val="charItals"/>
        </w:rPr>
        <w:t>Note</w:t>
      </w:r>
      <w:r>
        <w:rPr>
          <w:rStyle w:val="charItals"/>
        </w:rPr>
        <w:tab/>
      </w:r>
      <w:r>
        <w:t>Under s 52, the ICRC must prepare a notice of a revocation of a licence.  The notice is a notifiable instrument.</w:t>
      </w:r>
    </w:p>
    <w:p w:rsidR="00FC6A24" w:rsidRDefault="00FC6A24">
      <w:pPr>
        <w:pStyle w:val="Amain"/>
        <w:keepNext/>
      </w:pPr>
      <w:r>
        <w:tab/>
        <w:t>(3)</w:t>
      </w:r>
      <w:r>
        <w:tab/>
        <w:t>A revocation takes effect—</w:t>
      </w:r>
    </w:p>
    <w:p w:rsidR="00E920E4" w:rsidRDefault="00E920E4" w:rsidP="00E920E4">
      <w:pPr>
        <w:pStyle w:val="Apara"/>
      </w:pPr>
      <w:r>
        <w:tab/>
        <w:t>(a)</w:t>
      </w:r>
      <w:r>
        <w:tab/>
        <w:t>on the day ICRC gives a reviewable decision notice about the revocation to the licensee; or</w:t>
      </w:r>
    </w:p>
    <w:p w:rsidR="00FC6A24" w:rsidRDefault="00FC6A24">
      <w:pPr>
        <w:pStyle w:val="Apara"/>
      </w:pPr>
      <w:r>
        <w:tab/>
        <w:t>(b)</w:t>
      </w:r>
      <w:r>
        <w:tab/>
        <w:t>if the notice provides for a later date of effect—on that day.</w:t>
      </w:r>
    </w:p>
    <w:p w:rsidR="00E920E4" w:rsidRPr="008D20E3" w:rsidRDefault="00E920E4" w:rsidP="00E920E4">
      <w:pPr>
        <w:pStyle w:val="AH3Div"/>
      </w:pPr>
      <w:bookmarkStart w:id="58" w:name="_Toc517699535"/>
      <w:r w:rsidRPr="008D20E3">
        <w:rPr>
          <w:rStyle w:val="CharDivNo"/>
        </w:rPr>
        <w:t>Division 3.3A</w:t>
      </w:r>
      <w:r>
        <w:tab/>
      </w:r>
      <w:r w:rsidRPr="008D20E3">
        <w:rPr>
          <w:rStyle w:val="CharDivText"/>
        </w:rPr>
        <w:t>Notification and review of ICRC decisions</w:t>
      </w:r>
      <w:bookmarkEnd w:id="58"/>
    </w:p>
    <w:p w:rsidR="00E920E4" w:rsidRDefault="00E920E4" w:rsidP="00E920E4">
      <w:pPr>
        <w:pStyle w:val="AH5Sec"/>
      </w:pPr>
      <w:bookmarkStart w:id="59" w:name="_Toc517699536"/>
      <w:r w:rsidRPr="008D20E3">
        <w:rPr>
          <w:rStyle w:val="CharSectNo"/>
        </w:rPr>
        <w:t>43</w:t>
      </w:r>
      <w:r>
        <w:tab/>
        <w:t xml:space="preserve">Meaning of </w:t>
      </w:r>
      <w:r>
        <w:rPr>
          <w:rStyle w:val="charItals"/>
        </w:rPr>
        <w:t>reviewable decision—</w:t>
      </w:r>
      <w:r>
        <w:t>div 3.3A</w:t>
      </w:r>
      <w:bookmarkEnd w:id="59"/>
    </w:p>
    <w:p w:rsidR="00E920E4" w:rsidRDefault="00E920E4" w:rsidP="00E920E4">
      <w:pPr>
        <w:pStyle w:val="Amainreturn"/>
        <w:keepNext/>
      </w:pPr>
      <w:r>
        <w:t>In this division:</w:t>
      </w:r>
    </w:p>
    <w:p w:rsidR="00E920E4" w:rsidRDefault="00E920E4" w:rsidP="00D27193">
      <w:pPr>
        <w:pStyle w:val="aDef"/>
        <w:keepNext/>
      </w:pPr>
      <w:r>
        <w:rPr>
          <w:rStyle w:val="charBoldItals"/>
        </w:rPr>
        <w:t>reviewable decision</w:t>
      </w:r>
      <w:r>
        <w:t xml:space="preserve"> means a decision mentioned in schedule 1, column 3 under a provision of this Act mentioned in column 2 in relation to the decision.</w:t>
      </w:r>
    </w:p>
    <w:p w:rsidR="00E920E4" w:rsidRDefault="00E920E4" w:rsidP="00E920E4">
      <w:pPr>
        <w:pStyle w:val="AH5Sec"/>
      </w:pPr>
      <w:bookmarkStart w:id="60" w:name="_Toc517699537"/>
      <w:r w:rsidRPr="008D20E3">
        <w:rPr>
          <w:rStyle w:val="CharSectNo"/>
        </w:rPr>
        <w:t>43A</w:t>
      </w:r>
      <w:r>
        <w:tab/>
        <w:t>Reviewable decision notices</w:t>
      </w:r>
      <w:bookmarkEnd w:id="60"/>
    </w:p>
    <w:p w:rsidR="00E920E4" w:rsidRDefault="00E920E4" w:rsidP="00E920E4">
      <w:pPr>
        <w:pStyle w:val="Amainreturn"/>
        <w:keepNext/>
      </w:pPr>
      <w:r>
        <w:t>If a person makes a reviewable decision, the person must give a reviewable decision notice to each entity mentioned in schedule 1, column 4 in relation to the decision.</w:t>
      </w:r>
    </w:p>
    <w:p w:rsidR="00E920E4" w:rsidRDefault="00E920E4" w:rsidP="000D5D11">
      <w:pPr>
        <w:pStyle w:val="aNote"/>
        <w:keepNext/>
      </w:pPr>
      <w:r w:rsidRPr="00255624">
        <w:rPr>
          <w:rStyle w:val="charItals"/>
        </w:rPr>
        <w:t>Note 1</w:t>
      </w:r>
      <w:r w:rsidRPr="00255624">
        <w:rPr>
          <w:rStyle w:val="charItals"/>
        </w:rPr>
        <w:tab/>
      </w:r>
      <w:r>
        <w:t xml:space="preserve">The person must also take reasonable steps to give a reviewable decision notice to any other person whose interests are affected by the decision (see </w:t>
      </w:r>
      <w:hyperlink r:id="rId65" w:tooltip="A2008-35" w:history="1">
        <w:r w:rsidR="00255624" w:rsidRPr="00255624">
          <w:rPr>
            <w:rStyle w:val="charCitHyperlinkItal"/>
          </w:rPr>
          <w:t>ACT Civil and Administrative Tribunal Act 2008</w:t>
        </w:r>
      </w:hyperlink>
      <w:r>
        <w:t>, s 67A).</w:t>
      </w:r>
    </w:p>
    <w:p w:rsidR="00E920E4" w:rsidRDefault="00E920E4" w:rsidP="00E920E4">
      <w:pPr>
        <w:pStyle w:val="aNote"/>
      </w:pPr>
      <w:r w:rsidRPr="00255624">
        <w:rPr>
          <w:rStyle w:val="charItals"/>
        </w:rPr>
        <w:t>Note 2</w:t>
      </w:r>
      <w:r w:rsidRPr="00255624">
        <w:rPr>
          <w:rStyle w:val="charItals"/>
        </w:rPr>
        <w:tab/>
      </w:r>
      <w:r>
        <w:t xml:space="preserve">The requirements for reviewable decision notices are prescribed under the </w:t>
      </w:r>
      <w:hyperlink r:id="rId66" w:tooltip="A2008-35" w:history="1">
        <w:r w:rsidR="00255624" w:rsidRPr="00255624">
          <w:rPr>
            <w:rStyle w:val="charCitHyperlinkItal"/>
          </w:rPr>
          <w:t>ACT Civil and Administrative Tribunal Act 2008</w:t>
        </w:r>
      </w:hyperlink>
      <w:r>
        <w:t>.</w:t>
      </w:r>
    </w:p>
    <w:p w:rsidR="00E920E4" w:rsidRDefault="00E920E4" w:rsidP="00E920E4">
      <w:pPr>
        <w:pStyle w:val="AH5Sec"/>
      </w:pPr>
      <w:bookmarkStart w:id="61" w:name="_Toc517699538"/>
      <w:r w:rsidRPr="008D20E3">
        <w:rPr>
          <w:rStyle w:val="CharSectNo"/>
        </w:rPr>
        <w:t>43B</w:t>
      </w:r>
      <w:r>
        <w:tab/>
        <w:t>Applications for review</w:t>
      </w:r>
      <w:bookmarkEnd w:id="61"/>
    </w:p>
    <w:p w:rsidR="00E920E4" w:rsidRDefault="00E920E4" w:rsidP="00E920E4">
      <w:pPr>
        <w:pStyle w:val="Amainreturn"/>
        <w:keepNext/>
      </w:pPr>
      <w:r>
        <w:t>The following may apply to the ACAT for review of a reviewable decision:</w:t>
      </w:r>
    </w:p>
    <w:p w:rsidR="00E920E4" w:rsidRDefault="00E920E4" w:rsidP="00E920E4">
      <w:pPr>
        <w:pStyle w:val="Apara"/>
      </w:pPr>
      <w:r>
        <w:tab/>
        <w:t>(a)</w:t>
      </w:r>
      <w:r>
        <w:tab/>
        <w:t>an entity mentioned in schedule 1, column 4 in relation to the decision;</w:t>
      </w:r>
    </w:p>
    <w:p w:rsidR="00E920E4" w:rsidRDefault="00E920E4" w:rsidP="00E920E4">
      <w:pPr>
        <w:pStyle w:val="Apara"/>
      </w:pPr>
      <w:r>
        <w:tab/>
        <w:t>(b)</w:t>
      </w:r>
      <w:r>
        <w:tab/>
        <w:t>any other person whose interests are affected by the decision.</w:t>
      </w:r>
    </w:p>
    <w:p w:rsidR="00E920E4" w:rsidRDefault="00E920E4" w:rsidP="00E920E4">
      <w:pPr>
        <w:pStyle w:val="aNote"/>
      </w:pPr>
      <w:r w:rsidRPr="00255624">
        <w:rPr>
          <w:rStyle w:val="charItals"/>
        </w:rPr>
        <w:t>Note</w:t>
      </w:r>
      <w:r w:rsidRPr="00255624">
        <w:rPr>
          <w:rStyle w:val="charItals"/>
        </w:rPr>
        <w:tab/>
      </w:r>
      <w:r>
        <w:t xml:space="preserve">If a form is approved under the </w:t>
      </w:r>
      <w:hyperlink r:id="rId67" w:tooltip="A2008-35" w:history="1">
        <w:r w:rsidR="00255624" w:rsidRPr="00255624">
          <w:rPr>
            <w:rStyle w:val="charCitHyperlinkItal"/>
          </w:rPr>
          <w:t>ACT Civil and Administrative Tribunal Act 2008</w:t>
        </w:r>
      </w:hyperlink>
      <w:r w:rsidRPr="00255624">
        <w:rPr>
          <w:rStyle w:val="charItals"/>
        </w:rPr>
        <w:t xml:space="preserve"> </w:t>
      </w:r>
      <w:r>
        <w:t>for the application, the form must be used.</w:t>
      </w:r>
    </w:p>
    <w:p w:rsidR="00FC6A24" w:rsidRPr="008D20E3" w:rsidRDefault="00FC6A24">
      <w:pPr>
        <w:pStyle w:val="AH3Div"/>
      </w:pPr>
      <w:bookmarkStart w:id="62" w:name="_Toc517699539"/>
      <w:r w:rsidRPr="008D20E3">
        <w:rPr>
          <w:rStyle w:val="CharDivNo"/>
        </w:rPr>
        <w:t>Division 3.4</w:t>
      </w:r>
      <w:r>
        <w:tab/>
      </w:r>
      <w:r w:rsidRPr="008D20E3">
        <w:rPr>
          <w:rStyle w:val="CharDivText"/>
        </w:rPr>
        <w:t>Annual licence fee</w:t>
      </w:r>
      <w:bookmarkEnd w:id="62"/>
    </w:p>
    <w:p w:rsidR="00FC6A24" w:rsidRDefault="00FC6A24">
      <w:pPr>
        <w:pStyle w:val="AH5Sec"/>
      </w:pPr>
      <w:bookmarkStart w:id="63" w:name="_Toc517699540"/>
      <w:r w:rsidRPr="008D20E3">
        <w:rPr>
          <w:rStyle w:val="CharSectNo"/>
        </w:rPr>
        <w:t>44</w:t>
      </w:r>
      <w:r>
        <w:tab/>
        <w:t>Liability</w:t>
      </w:r>
      <w:bookmarkEnd w:id="63"/>
    </w:p>
    <w:p w:rsidR="00FC6A24" w:rsidRDefault="00FC6A24">
      <w:pPr>
        <w:pStyle w:val="Amain"/>
      </w:pPr>
      <w:r>
        <w:tab/>
        <w:t>(1)</w:t>
      </w:r>
      <w:r>
        <w:tab/>
        <w:t>A person to whom a licence is granted must pay the annual licence fee to ICRC for each financial year, or part of a financial year, in which the licence is in force.</w:t>
      </w:r>
    </w:p>
    <w:p w:rsidR="00FC6A24" w:rsidRDefault="00FC6A24">
      <w:pPr>
        <w:pStyle w:val="Amain"/>
      </w:pPr>
      <w:r>
        <w:tab/>
        <w:t>(2)</w:t>
      </w:r>
      <w:r>
        <w:tab/>
        <w:t>The fee is payable in accordance with the notice of the relevant determination under section 45.</w:t>
      </w:r>
    </w:p>
    <w:p w:rsidR="00FC6A24" w:rsidRDefault="00FC6A24" w:rsidP="00E46F58">
      <w:pPr>
        <w:pStyle w:val="AH5Sec"/>
      </w:pPr>
      <w:bookmarkStart w:id="64" w:name="_Toc517699541"/>
      <w:r w:rsidRPr="008D20E3">
        <w:rPr>
          <w:rStyle w:val="CharSectNo"/>
        </w:rPr>
        <w:t>45</w:t>
      </w:r>
      <w:r>
        <w:tab/>
        <w:t>Determination of fee</w:t>
      </w:r>
      <w:bookmarkEnd w:id="64"/>
    </w:p>
    <w:p w:rsidR="00FC6A24" w:rsidRDefault="00FC6A24">
      <w:pPr>
        <w:pStyle w:val="Amain"/>
        <w:keepNext/>
      </w:pPr>
      <w:r>
        <w:tab/>
        <w:t>(1)</w:t>
      </w:r>
      <w:r>
        <w:tab/>
        <w:t xml:space="preserve">ICRC may determine the annual licence fee payable by each utility. </w:t>
      </w:r>
    </w:p>
    <w:p w:rsidR="00FC6A24" w:rsidRDefault="00FC6A24">
      <w:pPr>
        <w:pStyle w:val="aNote"/>
      </w:pPr>
      <w:r>
        <w:rPr>
          <w:rStyle w:val="charItals"/>
        </w:rPr>
        <w:t>Note</w:t>
      </w:r>
      <w:r>
        <w:rPr>
          <w:rStyle w:val="charItals"/>
        </w:rPr>
        <w:tab/>
      </w:r>
      <w:r>
        <w:t>Under s 52, the ICRC must prepare a notice of a determination of annual licence fees.  The notice is a notifiable instrument.</w:t>
      </w:r>
    </w:p>
    <w:p w:rsidR="00E46F58" w:rsidRDefault="00E46F58" w:rsidP="00E46F58">
      <w:pPr>
        <w:pStyle w:val="Amain"/>
      </w:pPr>
      <w:r>
        <w:tab/>
        <w:t>(2)</w:t>
      </w:r>
      <w:r>
        <w:tab/>
        <w:t>The annual licence fee for a particular utility is the amount considered by ICRC to be a reasonable contribution towards the costs incurred, or expected to be incurred—</w:t>
      </w:r>
    </w:p>
    <w:p w:rsidR="00E46F58" w:rsidRDefault="00E46F58" w:rsidP="00E46F58">
      <w:pPr>
        <w:pStyle w:val="Apara"/>
      </w:pPr>
      <w:r>
        <w:tab/>
        <w:t>(a)</w:t>
      </w:r>
      <w:r>
        <w:tab/>
        <w:t>by the following in the exercise of functions, in the ACT or elsewhere, in relation to utility services:</w:t>
      </w:r>
    </w:p>
    <w:p w:rsidR="00E46F58" w:rsidRDefault="00E46F58" w:rsidP="00E46F58">
      <w:pPr>
        <w:pStyle w:val="Asubpara"/>
      </w:pPr>
      <w:r>
        <w:tab/>
        <w:t>(i)</w:t>
      </w:r>
      <w:r>
        <w:tab/>
        <w:t>ICRC;</w:t>
      </w:r>
    </w:p>
    <w:p w:rsidR="00E46F58" w:rsidRDefault="00E46F58" w:rsidP="00E46F58">
      <w:pPr>
        <w:pStyle w:val="Asubpara"/>
      </w:pPr>
      <w:r>
        <w:tab/>
        <w:t>(ii)</w:t>
      </w:r>
      <w:r>
        <w:tab/>
        <w:t xml:space="preserve">the </w:t>
      </w:r>
      <w:r w:rsidR="007D1482" w:rsidRPr="00B91E29">
        <w:t>technical regulator</w:t>
      </w:r>
      <w:r>
        <w:t xml:space="preserve"> on behalf of the Territory; and</w:t>
      </w:r>
    </w:p>
    <w:p w:rsidR="00E46F58" w:rsidRDefault="00E46F58" w:rsidP="00E46F58">
      <w:pPr>
        <w:pStyle w:val="Apara"/>
      </w:pPr>
      <w:r>
        <w:tab/>
        <w:t>(b)</w:t>
      </w:r>
      <w:r>
        <w:tab/>
        <w:t>by the ACAT in hearing and deciding matters to which a utility is a party.</w:t>
      </w:r>
    </w:p>
    <w:p w:rsidR="00FC6A24" w:rsidRDefault="00FC6A24">
      <w:pPr>
        <w:pStyle w:val="Amain"/>
      </w:pPr>
      <w:r>
        <w:tab/>
        <w:t>(3)</w:t>
      </w:r>
      <w:r>
        <w:tab/>
        <w:t>The matters that ICRC must have regard to when working out the costs mentioned in subsection (2) include, for example—</w:t>
      </w:r>
    </w:p>
    <w:p w:rsidR="00FC6A24" w:rsidRDefault="00FC6A24">
      <w:pPr>
        <w:pStyle w:val="Apara"/>
      </w:pPr>
      <w:r>
        <w:tab/>
        <w:t>(a)</w:t>
      </w:r>
      <w:r>
        <w:tab/>
        <w:t>the extent of those costs in relation to each utility; and</w:t>
      </w:r>
    </w:p>
    <w:p w:rsidR="00FC6A24" w:rsidRDefault="00FC6A24">
      <w:pPr>
        <w:pStyle w:val="Apara"/>
      </w:pPr>
      <w:r>
        <w:tab/>
        <w:t>(b)</w:t>
      </w:r>
      <w:r>
        <w:tab/>
        <w:t>the annual licence fees payable by all utilities; and</w:t>
      </w:r>
    </w:p>
    <w:p w:rsidR="00FC6A24" w:rsidRDefault="00FC6A24">
      <w:pPr>
        <w:pStyle w:val="Apara"/>
        <w:keepNext/>
      </w:pPr>
      <w:r>
        <w:tab/>
        <w:t>(c)</w:t>
      </w:r>
      <w:r>
        <w:tab/>
        <w:t>the relative scope and nature of the services provided by all utilities.</w:t>
      </w:r>
    </w:p>
    <w:p w:rsidR="00FC6A24" w:rsidRDefault="00FC6A24">
      <w:pPr>
        <w:pStyle w:val="aNote"/>
      </w:pPr>
      <w:r>
        <w:rPr>
          <w:rStyle w:val="charItals"/>
        </w:rPr>
        <w:t>Note</w:t>
      </w:r>
      <w:r>
        <w:tab/>
        <w:t xml:space="preserve">An example is part of the Act, is not exhaustive and may extend, but does not limit, the meaning of the provision in which it appears (see </w:t>
      </w:r>
      <w:hyperlink r:id="rId68" w:tooltip="A2001-14" w:history="1">
        <w:r w:rsidR="00255624" w:rsidRPr="00255624">
          <w:rPr>
            <w:rStyle w:val="charCitHyperlinkAbbrev"/>
          </w:rPr>
          <w:t>Legislation Act</w:t>
        </w:r>
      </w:hyperlink>
      <w:r>
        <w:t>, s 126 and s 132).</w:t>
      </w:r>
    </w:p>
    <w:p w:rsidR="00FC6A24" w:rsidRDefault="00FC6A24">
      <w:pPr>
        <w:pStyle w:val="Amain"/>
        <w:keepNext/>
      </w:pPr>
      <w:r>
        <w:tab/>
        <w:t>(4)</w:t>
      </w:r>
      <w:r>
        <w:tab/>
        <w:t>A determination must be in writing stating the following matters:</w:t>
      </w:r>
    </w:p>
    <w:p w:rsidR="00FC6A24" w:rsidRDefault="00FC6A24">
      <w:pPr>
        <w:pStyle w:val="Apara"/>
        <w:keepNext/>
      </w:pPr>
      <w:r>
        <w:tab/>
        <w:t>(a)</w:t>
      </w:r>
      <w:r>
        <w:tab/>
        <w:t>ICRC’s findings on the matters mentioned in subsections (2) and (3) in relation to the relevant utility;</w:t>
      </w:r>
    </w:p>
    <w:p w:rsidR="00FC6A24" w:rsidRDefault="00FC6A24">
      <w:pPr>
        <w:pStyle w:val="Apara"/>
      </w:pPr>
      <w:r>
        <w:tab/>
        <w:t>(b)</w:t>
      </w:r>
      <w:r>
        <w:tab/>
        <w:t>the amount of the fee and the way it is worked out;</w:t>
      </w:r>
    </w:p>
    <w:p w:rsidR="00FC6A24" w:rsidRDefault="00FC6A24">
      <w:pPr>
        <w:pStyle w:val="Apara"/>
      </w:pPr>
      <w:r>
        <w:tab/>
        <w:t>(c)</w:t>
      </w:r>
      <w:r>
        <w:tab/>
        <w:t>ICRC’s reasons for the amount of the fee and any instalment;</w:t>
      </w:r>
    </w:p>
    <w:p w:rsidR="00FC6A24" w:rsidRDefault="00FC6A24">
      <w:pPr>
        <w:pStyle w:val="Apara"/>
      </w:pPr>
      <w:r>
        <w:tab/>
        <w:t>(d)</w:t>
      </w:r>
      <w:r>
        <w:tab/>
        <w:t>how the fee is to be paid (for example, as a lump sum, or by instalments).</w:t>
      </w:r>
    </w:p>
    <w:p w:rsidR="00FC6A24" w:rsidRDefault="00FC6A24">
      <w:pPr>
        <w:pStyle w:val="Amain"/>
      </w:pPr>
      <w:r>
        <w:tab/>
        <w:t>(5)</w:t>
      </w:r>
      <w:r>
        <w:tab/>
        <w:t>ICRC must give to a utility—</w:t>
      </w:r>
    </w:p>
    <w:p w:rsidR="00FC6A24" w:rsidRDefault="00FC6A24">
      <w:pPr>
        <w:pStyle w:val="Apara"/>
      </w:pPr>
      <w:r>
        <w:tab/>
        <w:t>(a)</w:t>
      </w:r>
      <w:r>
        <w:tab/>
        <w:t>a copy of the determination of each annual licence fee payable by the utility; and</w:t>
      </w:r>
    </w:p>
    <w:p w:rsidR="00FC6A24" w:rsidRDefault="00FC6A24">
      <w:pPr>
        <w:pStyle w:val="Apara"/>
      </w:pPr>
      <w:r>
        <w:tab/>
        <w:t>(b)</w:t>
      </w:r>
      <w:r>
        <w:tab/>
        <w:t>written notice stating when the fee, or any instalment, is due for payment.</w:t>
      </w:r>
    </w:p>
    <w:p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69" w:tooltip="A2001-14" w:history="1">
        <w:r w:rsidRPr="00B636AC">
          <w:rPr>
            <w:rStyle w:val="charCitHyperlinkAbbrev"/>
          </w:rPr>
          <w:t>Legislation Act</w:t>
        </w:r>
      </w:hyperlink>
      <w:r w:rsidRPr="00B636AC">
        <w:t>, pt 19.5.</w:t>
      </w:r>
    </w:p>
    <w:p w:rsidR="00FC6A24" w:rsidRDefault="00FC6A24">
      <w:pPr>
        <w:pStyle w:val="Amain"/>
      </w:pPr>
      <w:r>
        <w:tab/>
        <w:t>(6)</w:t>
      </w:r>
      <w:r>
        <w:tab/>
        <w:t>The day on which an annual licence fee, or any instalment, is due for payment must be at least 28 days after the day the notice is given to the relevant utility.</w:t>
      </w:r>
    </w:p>
    <w:p w:rsidR="00FC6A24" w:rsidRDefault="00FC6A24" w:rsidP="00407F9F">
      <w:pPr>
        <w:pStyle w:val="Amain"/>
        <w:keepNext/>
      </w:pPr>
      <w:r>
        <w:tab/>
        <w:t>(7)</w:t>
      </w:r>
      <w:r>
        <w:tab/>
        <w:t>In this section:</w:t>
      </w:r>
    </w:p>
    <w:p w:rsidR="00FC6A24" w:rsidRPr="00255624" w:rsidRDefault="00FC6A24">
      <w:pPr>
        <w:pStyle w:val="aDef"/>
        <w:keepNext/>
        <w:suppressLineNumbers/>
      </w:pPr>
      <w:r>
        <w:rPr>
          <w:rStyle w:val="charBoldItals"/>
        </w:rPr>
        <w:t>costs</w:t>
      </w:r>
      <w:r>
        <w:t xml:space="preserve"> does not include—</w:t>
      </w:r>
    </w:p>
    <w:p w:rsidR="00FC6A24" w:rsidRDefault="00FC6A24" w:rsidP="00D27193">
      <w:pPr>
        <w:pStyle w:val="aDefpara"/>
        <w:keepNext/>
      </w:pPr>
      <w:r>
        <w:tab/>
        <w:t>(a)</w:t>
      </w:r>
      <w:r>
        <w:tab/>
        <w:t xml:space="preserve">costs payable by a utility under the </w:t>
      </w:r>
      <w:hyperlink r:id="rId70" w:tooltip="A1997-77" w:history="1">
        <w:r w:rsidR="00326C92" w:rsidRPr="00326C92">
          <w:rPr>
            <w:rStyle w:val="charCitHyperlinkAbbrev"/>
          </w:rPr>
          <w:t>ICRC Act</w:t>
        </w:r>
      </w:hyperlink>
      <w:r>
        <w:t>; and</w:t>
      </w:r>
    </w:p>
    <w:p w:rsidR="00FC6A24" w:rsidRDefault="00FC6A24" w:rsidP="00D27193">
      <w:pPr>
        <w:pStyle w:val="aDefpara"/>
        <w:keepNext/>
      </w:pPr>
      <w:r>
        <w:tab/>
        <w:t>(b)</w:t>
      </w:r>
      <w:r>
        <w:tab/>
        <w:t>any fees, charges, costs or other amounts prescribed under the regulations for this definition.</w:t>
      </w:r>
    </w:p>
    <w:p w:rsidR="00FC6A24" w:rsidRDefault="00FC6A24">
      <w:pPr>
        <w:pStyle w:val="aExamHdgss"/>
      </w:pPr>
      <w:r>
        <w:t>Example for par (a)</w:t>
      </w:r>
    </w:p>
    <w:p w:rsidR="00FC6A24" w:rsidRDefault="00FC6A24">
      <w:pPr>
        <w:pStyle w:val="aExamss"/>
      </w:pPr>
      <w:r>
        <w:t xml:space="preserve">costs of an investigation on an industry reference into a regulated industry under the </w:t>
      </w:r>
      <w:hyperlink r:id="rId71" w:tooltip="A1997-77" w:history="1">
        <w:r w:rsidR="00326C92" w:rsidRPr="00326C92">
          <w:rPr>
            <w:rStyle w:val="charCitHyperlinkAbbrev"/>
          </w:rPr>
          <w:t>ICRC Act</w:t>
        </w:r>
      </w:hyperlink>
      <w:r>
        <w:t>, s 19</w:t>
      </w:r>
    </w:p>
    <w:p w:rsidR="00FC6A24" w:rsidRPr="008D20E3" w:rsidRDefault="00FC6A24">
      <w:pPr>
        <w:pStyle w:val="AH3Div"/>
      </w:pPr>
      <w:bookmarkStart w:id="65" w:name="_Toc517699542"/>
      <w:r w:rsidRPr="008D20E3">
        <w:rPr>
          <w:rStyle w:val="CharDivNo"/>
        </w:rPr>
        <w:t>Division 3.5</w:t>
      </w:r>
      <w:r>
        <w:tab/>
      </w:r>
      <w:r w:rsidRPr="008D20E3">
        <w:rPr>
          <w:rStyle w:val="CharDivText"/>
        </w:rPr>
        <w:t>Review and enforcement</w:t>
      </w:r>
      <w:bookmarkEnd w:id="65"/>
    </w:p>
    <w:p w:rsidR="00FC6A24" w:rsidRDefault="00FC6A24">
      <w:pPr>
        <w:pStyle w:val="AH5Sec"/>
      </w:pPr>
      <w:bookmarkStart w:id="66" w:name="_Toc517699543"/>
      <w:r w:rsidRPr="008D20E3">
        <w:rPr>
          <w:rStyle w:val="CharSectNo"/>
        </w:rPr>
        <w:t>46</w:t>
      </w:r>
      <w:r>
        <w:tab/>
        <w:t>Review of licence conditions</w:t>
      </w:r>
      <w:bookmarkEnd w:id="66"/>
    </w:p>
    <w:p w:rsidR="00FC6A24" w:rsidRDefault="00FC6A24">
      <w:pPr>
        <w:pStyle w:val="Amain"/>
      </w:pPr>
      <w:r>
        <w:tab/>
        <w:t>(1)</w:t>
      </w:r>
      <w:r>
        <w:tab/>
        <w:t>ICRC may review a licence at any time to determine whether the licence conditions are appropriate for achieving ICRC’s objects under this Act.</w:t>
      </w:r>
    </w:p>
    <w:p w:rsidR="00E46EE9" w:rsidRPr="0092630A" w:rsidRDefault="00E46EE9" w:rsidP="00E46EE9">
      <w:pPr>
        <w:pStyle w:val="Amain"/>
        <w:rPr>
          <w:lang w:eastAsia="en-AU"/>
        </w:rPr>
      </w:pPr>
      <w:r w:rsidRPr="0092630A">
        <w:rPr>
          <w:lang w:eastAsia="en-AU"/>
        </w:rPr>
        <w:tab/>
        <w:t>(2)</w:t>
      </w:r>
      <w:r w:rsidRPr="0092630A">
        <w:rPr>
          <w:lang w:eastAsia="en-AU"/>
        </w:rPr>
        <w:tab/>
        <w:t>ICRC must give public notice of a proposed review</w:t>
      </w:r>
    </w:p>
    <w:p w:rsidR="00E46EE9" w:rsidRPr="0092630A" w:rsidRDefault="00E46EE9" w:rsidP="00E46EE9">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2" w:tooltip="A2001-14" w:history="1">
        <w:r w:rsidRPr="0092630A">
          <w:rPr>
            <w:rStyle w:val="charCitHyperlinkAbbrev"/>
          </w:rPr>
          <w:t>Legislation Act</w:t>
        </w:r>
      </w:hyperlink>
      <w:r w:rsidRPr="0092630A">
        <w:rPr>
          <w:lang w:eastAsia="en-AU"/>
        </w:rPr>
        <w:t>, dict, pt 1).</w:t>
      </w:r>
    </w:p>
    <w:p w:rsidR="00FC6A24" w:rsidRDefault="00FC6A24">
      <w:pPr>
        <w:pStyle w:val="Amain"/>
      </w:pPr>
      <w:r>
        <w:tab/>
        <w:t>(3)</w:t>
      </w:r>
      <w:r>
        <w:tab/>
        <w:t>The notice must state the following matters:</w:t>
      </w:r>
    </w:p>
    <w:p w:rsidR="00FC6A24" w:rsidRDefault="00FC6A24">
      <w:pPr>
        <w:pStyle w:val="Apara"/>
      </w:pPr>
      <w:r>
        <w:tab/>
        <w:t>(a)</w:t>
      </w:r>
      <w:r>
        <w:tab/>
        <w:t xml:space="preserve">ICRC’s objects under this Act; </w:t>
      </w:r>
    </w:p>
    <w:p w:rsidR="00FC6A24" w:rsidRDefault="00FC6A24">
      <w:pPr>
        <w:pStyle w:val="Apara"/>
      </w:pPr>
      <w:r>
        <w:tab/>
        <w:t>(b)</w:t>
      </w:r>
      <w:r>
        <w:tab/>
        <w:t>the purpose of the review;</w:t>
      </w:r>
    </w:p>
    <w:p w:rsidR="00FC6A24" w:rsidRDefault="00FC6A24">
      <w:pPr>
        <w:pStyle w:val="Apara"/>
      </w:pPr>
      <w:r>
        <w:tab/>
        <w:t>(c)</w:t>
      </w:r>
      <w:r>
        <w:tab/>
        <w:t>the identity of the utility;</w:t>
      </w:r>
    </w:p>
    <w:p w:rsidR="00FC6A24" w:rsidRDefault="00FC6A24">
      <w:pPr>
        <w:pStyle w:val="Apara"/>
      </w:pPr>
      <w:r>
        <w:tab/>
        <w:t>(d)</w:t>
      </w:r>
      <w:r>
        <w:tab/>
        <w:t>the utility services to which the licence relates;</w:t>
      </w:r>
    </w:p>
    <w:p w:rsidR="00FC6A24" w:rsidRDefault="00FC6A24">
      <w:pPr>
        <w:pStyle w:val="Apara"/>
      </w:pPr>
      <w:r>
        <w:tab/>
        <w:t>(e)</w:t>
      </w:r>
      <w:r>
        <w:tab/>
        <w:t>where a copy of the licence may be inspected;</w:t>
      </w:r>
    </w:p>
    <w:p w:rsidR="00FC6A24" w:rsidRDefault="00FC6A24">
      <w:pPr>
        <w:pStyle w:val="Apara"/>
      </w:pPr>
      <w:r>
        <w:tab/>
        <w:t>(f)</w:t>
      </w:r>
      <w:r>
        <w:tab/>
        <w:t>where submissions in relation to the review should be lodged;</w:t>
      </w:r>
    </w:p>
    <w:p w:rsidR="00FC6A24" w:rsidRDefault="00FC6A24">
      <w:pPr>
        <w:pStyle w:val="Apara"/>
      </w:pPr>
      <w:r>
        <w:tab/>
        <w:t>(g)</w:t>
      </w:r>
      <w:r>
        <w:tab/>
        <w:t>the closing date for submissions, that is at least 28 days after the day on which the notice is published.</w:t>
      </w:r>
    </w:p>
    <w:p w:rsidR="00FC6A24" w:rsidRDefault="00FC6A24">
      <w:pPr>
        <w:pStyle w:val="Amain"/>
      </w:pPr>
      <w:r>
        <w:tab/>
        <w:t>(4)</w:t>
      </w:r>
      <w:r>
        <w:tab/>
        <w:t>For a review, ICRC must ensure that the utility has a reasonable opportunity—</w:t>
      </w:r>
    </w:p>
    <w:p w:rsidR="00FC6A24" w:rsidRDefault="00FC6A24">
      <w:pPr>
        <w:pStyle w:val="Apara"/>
      </w:pPr>
      <w:r>
        <w:tab/>
        <w:t>(a)</w:t>
      </w:r>
      <w:r>
        <w:tab/>
        <w:t xml:space="preserve">to examine submissions lodged with ICRC in accordance with the </w:t>
      </w:r>
      <w:r w:rsidR="00E46EE9" w:rsidRPr="0092630A">
        <w:t xml:space="preserve">public </w:t>
      </w:r>
      <w:r>
        <w:t xml:space="preserve">notice; and </w:t>
      </w:r>
    </w:p>
    <w:p w:rsidR="00FC6A24" w:rsidRDefault="00FC6A24">
      <w:pPr>
        <w:pStyle w:val="Apara"/>
      </w:pPr>
      <w:r>
        <w:tab/>
        <w:t>(b)</w:t>
      </w:r>
      <w:r>
        <w:tab/>
        <w:t>to make representations to ICRC about any matter raised in the submissions.</w:t>
      </w:r>
    </w:p>
    <w:p w:rsidR="00FC6A24" w:rsidRDefault="00FC6A24">
      <w:pPr>
        <w:pStyle w:val="Amain"/>
      </w:pPr>
      <w:r>
        <w:tab/>
        <w:t>(5)</w:t>
      </w:r>
      <w:r>
        <w:tab/>
        <w:t>ICRC must not finish a review unless it has—</w:t>
      </w:r>
    </w:p>
    <w:p w:rsidR="00FC6A24" w:rsidRDefault="00FC6A24">
      <w:pPr>
        <w:pStyle w:val="Apara"/>
      </w:pPr>
      <w:r>
        <w:tab/>
        <w:t>(a)</w:t>
      </w:r>
      <w:r>
        <w:tab/>
        <w:t xml:space="preserve">given the utility and each person who made a submission in accordance with the </w:t>
      </w:r>
      <w:r w:rsidR="000D6987" w:rsidRPr="0092630A">
        <w:t xml:space="preserve">public </w:t>
      </w:r>
      <w:r>
        <w:t>notice a written statement of its expected findings and supporting reasons and the action (if any) that ICRC proposes to take because of the review; and</w:t>
      </w:r>
    </w:p>
    <w:p w:rsidR="00FC6A24" w:rsidRDefault="00FC6A24">
      <w:pPr>
        <w:pStyle w:val="Apara"/>
      </w:pPr>
      <w:r>
        <w:tab/>
        <w:t>(b)</w:t>
      </w:r>
      <w:r>
        <w:tab/>
        <w:t>allowed the utility and each such person a reasonable opportunity to make further representations to ICRC; and</w:t>
      </w:r>
    </w:p>
    <w:p w:rsidR="00FC6A24" w:rsidRDefault="00FC6A24">
      <w:pPr>
        <w:pStyle w:val="Apara"/>
      </w:pPr>
      <w:r>
        <w:tab/>
        <w:t>(c)</w:t>
      </w:r>
      <w:r>
        <w:tab/>
        <w:t>considered the matters raised in all the submissions and representations duly made to ICRC.</w:t>
      </w:r>
    </w:p>
    <w:p w:rsidR="00FC6A24" w:rsidRDefault="00FC6A24">
      <w:pPr>
        <w:pStyle w:val="Amain"/>
      </w:pPr>
      <w:r>
        <w:tab/>
        <w:t>(6)</w:t>
      </w:r>
      <w:r>
        <w:tab/>
        <w:t>When ICRC finishes a review, it must—</w:t>
      </w:r>
    </w:p>
    <w:p w:rsidR="00FC6A24" w:rsidRDefault="00FC6A24">
      <w:pPr>
        <w:pStyle w:val="Apara"/>
      </w:pPr>
      <w:r>
        <w:tab/>
        <w:t>(a)</w:t>
      </w:r>
      <w:r>
        <w:tab/>
        <w:t xml:space="preserve">give the utility a written statement of its findings and supporting reasons and the action (if any) taken by ICRC because of the review; and </w:t>
      </w:r>
    </w:p>
    <w:p w:rsidR="000D6987" w:rsidRPr="0092630A" w:rsidRDefault="000D6987" w:rsidP="00464EAD">
      <w:pPr>
        <w:pStyle w:val="Apara"/>
        <w:rPr>
          <w:szCs w:val="24"/>
          <w:lang w:eastAsia="en-AU"/>
        </w:rPr>
      </w:pPr>
      <w:r w:rsidRPr="0092630A">
        <w:rPr>
          <w:lang w:eastAsia="en-AU"/>
        </w:rPr>
        <w:tab/>
        <w:t>(b)</w:t>
      </w:r>
      <w:r w:rsidRPr="0092630A">
        <w:rPr>
          <w:lang w:eastAsia="en-AU"/>
        </w:rPr>
        <w:tab/>
        <w:t xml:space="preserve">give public notice of the findings of the review and the </w:t>
      </w:r>
      <w:r w:rsidRPr="0092630A">
        <w:rPr>
          <w:szCs w:val="24"/>
          <w:lang w:eastAsia="en-AU"/>
        </w:rPr>
        <w:t xml:space="preserve">place </w:t>
      </w:r>
      <w:r w:rsidRPr="000D6987">
        <w:t>where a record of the statement is available for public</w:t>
      </w:r>
      <w:r w:rsidRPr="0092630A">
        <w:rPr>
          <w:szCs w:val="24"/>
          <w:lang w:eastAsia="en-AU"/>
        </w:rPr>
        <w:t xml:space="preserve"> inspection.</w:t>
      </w:r>
    </w:p>
    <w:p w:rsidR="000D6987" w:rsidRPr="0092630A" w:rsidRDefault="000D6987" w:rsidP="000D6987">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3" w:tooltip="A2001-14" w:history="1">
        <w:r w:rsidRPr="0092630A">
          <w:rPr>
            <w:rStyle w:val="charCitHyperlinkAbbrev"/>
          </w:rPr>
          <w:t>Legislation Act</w:t>
        </w:r>
      </w:hyperlink>
      <w:r w:rsidRPr="0092630A">
        <w:rPr>
          <w:lang w:eastAsia="en-AU"/>
        </w:rPr>
        <w:t>, dict, pt 1).</w:t>
      </w:r>
    </w:p>
    <w:p w:rsidR="00FC6A24" w:rsidRDefault="00FC6A24">
      <w:pPr>
        <w:pStyle w:val="AH5Sec"/>
      </w:pPr>
      <w:bookmarkStart w:id="67" w:name="_Toc517699544"/>
      <w:r w:rsidRPr="008D20E3">
        <w:rPr>
          <w:rStyle w:val="CharSectNo"/>
        </w:rPr>
        <w:t>47</w:t>
      </w:r>
      <w:r>
        <w:tab/>
        <w:t>Contravention of licence condition</w:t>
      </w:r>
      <w:bookmarkEnd w:id="67"/>
    </w:p>
    <w:p w:rsidR="00FC6A24" w:rsidRDefault="00FC6A24">
      <w:pPr>
        <w:pStyle w:val="Amain"/>
        <w:keepNext/>
      </w:pPr>
      <w:r>
        <w:tab/>
        <w:t>(1)</w:t>
      </w:r>
      <w:r>
        <w:tab/>
        <w:t>A utility must not, without reasonable excuse, contravene a condition of its licence.</w:t>
      </w:r>
    </w:p>
    <w:p w:rsidR="00FC6A24" w:rsidRDefault="00FC6A24" w:rsidP="00D27193">
      <w:pPr>
        <w:pStyle w:val="Penalty"/>
        <w:keepNext/>
      </w:pPr>
      <w:r>
        <w:t>Maximum penalty:  3 000 penalty units.</w:t>
      </w:r>
    </w:p>
    <w:p w:rsidR="00FC6A24" w:rsidRDefault="00FC6A24">
      <w:pPr>
        <w:pStyle w:val="Amain"/>
      </w:pPr>
      <w:r>
        <w:tab/>
        <w:t>(2)</w:t>
      </w:r>
      <w:r>
        <w:tab/>
        <w:t>A utility that, without reasonable excuse, contravenes a condition of its licence commits a separate offence for each day (after the first day) during any part of which the contravention continues without reasonable excuse.</w:t>
      </w:r>
    </w:p>
    <w:p w:rsidR="00FC6A24" w:rsidRDefault="00FC6A24">
      <w:pPr>
        <w:pStyle w:val="Amain"/>
      </w:pPr>
      <w:r>
        <w:tab/>
        <w:t>(3)</w:t>
      </w:r>
      <w:r>
        <w:tab/>
        <w:t>An offence against subsection (2) is punishable, on conviction, by a fine not exceeding 600 penalty units.</w:t>
      </w:r>
    </w:p>
    <w:p w:rsidR="00FC6A24" w:rsidRDefault="00FC6A24">
      <w:pPr>
        <w:pStyle w:val="AH5Sec"/>
      </w:pPr>
      <w:bookmarkStart w:id="68" w:name="_Toc517699545"/>
      <w:r w:rsidRPr="008D20E3">
        <w:rPr>
          <w:rStyle w:val="CharSectNo"/>
        </w:rPr>
        <w:t>48</w:t>
      </w:r>
      <w:r>
        <w:tab/>
        <w:t>Directions about licence condition</w:t>
      </w:r>
      <w:bookmarkEnd w:id="68"/>
    </w:p>
    <w:p w:rsidR="00FC6A24" w:rsidRDefault="00FC6A24">
      <w:pPr>
        <w:pStyle w:val="Amain"/>
      </w:pPr>
      <w:r>
        <w:tab/>
        <w:t>(1)</w:t>
      </w:r>
      <w:r>
        <w:tab/>
        <w:t>This section applies if ICRC is satisfied that a utility has contravened, or is likely to contravene, a condition of its licence.</w:t>
      </w:r>
    </w:p>
    <w:p w:rsidR="00FC6A24" w:rsidRDefault="00FC6A24">
      <w:pPr>
        <w:pStyle w:val="Amain"/>
      </w:pPr>
      <w:r>
        <w:tab/>
        <w:t>(2)</w:t>
      </w:r>
      <w:r>
        <w:tab/>
        <w:t>ICRC may give a direction under this section only if it has taken reasonable steps to consult the utility concerned about the giving of the direction.</w:t>
      </w:r>
    </w:p>
    <w:p w:rsidR="00FC6A24" w:rsidRDefault="00FC6A24">
      <w:pPr>
        <w:pStyle w:val="Amain"/>
      </w:pPr>
      <w:r>
        <w:tab/>
        <w:t>(3)</w:t>
      </w:r>
      <w:r>
        <w:tab/>
        <w:t>ICRC may give a written direction to the utility to take action stated in the direction to ensure compliance with the condition, including action—</w:t>
      </w:r>
    </w:p>
    <w:p w:rsidR="00FC6A24" w:rsidRDefault="00FC6A24">
      <w:pPr>
        <w:pStyle w:val="Apara"/>
      </w:pPr>
      <w:r>
        <w:tab/>
        <w:t>(a)</w:t>
      </w:r>
      <w:r>
        <w:tab/>
        <w:t>to rectify the contravention; or</w:t>
      </w:r>
    </w:p>
    <w:p w:rsidR="00FC6A24" w:rsidRDefault="00FC6A24">
      <w:pPr>
        <w:pStyle w:val="Apara"/>
      </w:pPr>
      <w:r>
        <w:tab/>
        <w:t>(b)</w:t>
      </w:r>
      <w:r>
        <w:tab/>
        <w:t>to avoid the likely contravention.</w:t>
      </w:r>
    </w:p>
    <w:p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74" w:tooltip="A2001-14" w:history="1">
        <w:r w:rsidRPr="00B636AC">
          <w:rPr>
            <w:rStyle w:val="charCitHyperlinkAbbrev"/>
          </w:rPr>
          <w:t>Legislation Act</w:t>
        </w:r>
      </w:hyperlink>
      <w:r w:rsidRPr="00B636AC">
        <w:t>, pt 19.5.</w:t>
      </w:r>
    </w:p>
    <w:p w:rsidR="00FC6A24" w:rsidRDefault="00FC6A24">
      <w:pPr>
        <w:pStyle w:val="AH5Sec"/>
      </w:pPr>
      <w:bookmarkStart w:id="69" w:name="_Toc517699546"/>
      <w:r w:rsidRPr="008D20E3">
        <w:rPr>
          <w:rStyle w:val="CharSectNo"/>
        </w:rPr>
        <w:t>49</w:t>
      </w:r>
      <w:r>
        <w:tab/>
        <w:t>Directions about accounts and records</w:t>
      </w:r>
      <w:bookmarkEnd w:id="69"/>
    </w:p>
    <w:p w:rsidR="00FC6A24" w:rsidRDefault="00FC6A24" w:rsidP="00D27193">
      <w:pPr>
        <w:pStyle w:val="Amain"/>
        <w:keepNext/>
        <w:keepLines/>
      </w:pPr>
      <w:r>
        <w:tab/>
        <w:t>(1)</w:t>
      </w:r>
      <w:r>
        <w:tab/>
        <w:t xml:space="preserve">If ICRC is satisfied that it is necessary or convenient to do so in relation to the exercise of its functions under the </w:t>
      </w:r>
      <w:hyperlink r:id="rId75" w:tooltip="A1997-77" w:history="1">
        <w:r w:rsidR="00326C92" w:rsidRPr="00326C92">
          <w:rPr>
            <w:rStyle w:val="charCitHyperlinkAbbrev"/>
          </w:rPr>
          <w:t>ICRC Act</w:t>
        </w:r>
      </w:hyperlink>
      <w:r>
        <w:t>, part 3, 4, 4A or 4B, ICRC may give a written direction to a utility about the keeping of accounts and records in relation to the utility’s functions under this Act.</w:t>
      </w:r>
    </w:p>
    <w:p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76" w:tooltip="A2001-14" w:history="1">
        <w:r w:rsidRPr="00B636AC">
          <w:rPr>
            <w:rStyle w:val="charCitHyperlinkAbbrev"/>
          </w:rPr>
          <w:t>Legislation Act</w:t>
        </w:r>
      </w:hyperlink>
      <w:r w:rsidRPr="00B636AC">
        <w:t>, pt 19.5.</w:t>
      </w:r>
    </w:p>
    <w:p w:rsidR="00FC6A24" w:rsidRDefault="00FC6A24">
      <w:pPr>
        <w:pStyle w:val="Amain"/>
      </w:pPr>
      <w:r>
        <w:tab/>
        <w:t>(2)</w:t>
      </w:r>
      <w:r>
        <w:tab/>
        <w:t xml:space="preserve">A direction may require the utility, for example, to do </w:t>
      </w:r>
      <w:r w:rsidR="00000666" w:rsidRPr="00B636AC">
        <w:t>1 or more</w:t>
      </w:r>
      <w:r>
        <w:t xml:space="preserve"> of the following:</w:t>
      </w:r>
    </w:p>
    <w:p w:rsidR="00FC6A24" w:rsidRDefault="00FC6A24">
      <w:pPr>
        <w:pStyle w:val="Apara"/>
      </w:pPr>
      <w:r>
        <w:tab/>
        <w:t>(a)</w:t>
      </w:r>
      <w:r>
        <w:tab/>
        <w:t>to set up and maintain separate accounts for a stated activity;</w:t>
      </w:r>
    </w:p>
    <w:p w:rsidR="00FC6A24" w:rsidRDefault="00FC6A24">
      <w:pPr>
        <w:pStyle w:val="Apara"/>
      </w:pPr>
      <w:r>
        <w:tab/>
        <w:t>(b)</w:t>
      </w:r>
      <w:r>
        <w:tab/>
        <w:t>to set up and maintain a consolidated set of accounts for a stated activity;</w:t>
      </w:r>
    </w:p>
    <w:p w:rsidR="00FC6A24" w:rsidRDefault="00FC6A24">
      <w:pPr>
        <w:pStyle w:val="Apara"/>
      </w:pPr>
      <w:r>
        <w:tab/>
        <w:t>(c)</w:t>
      </w:r>
      <w:r>
        <w:tab/>
        <w:t>to apportion costs shared between different activities in a stated way;</w:t>
      </w:r>
    </w:p>
    <w:p w:rsidR="00FC6A24" w:rsidRDefault="00FC6A24">
      <w:pPr>
        <w:pStyle w:val="Apara"/>
      </w:pPr>
      <w:r>
        <w:tab/>
        <w:t>(d)</w:t>
      </w:r>
      <w:r>
        <w:tab/>
        <w:t>to deal with information about its functions under this Act in a stated way;</w:t>
      </w:r>
    </w:p>
    <w:p w:rsidR="00FC6A24" w:rsidRDefault="00FC6A24">
      <w:pPr>
        <w:pStyle w:val="Apara"/>
      </w:pPr>
      <w:r>
        <w:tab/>
        <w:t>(e)</w:t>
      </w:r>
      <w:r>
        <w:tab/>
        <w:t>to keep records of a stated class;</w:t>
      </w:r>
    </w:p>
    <w:p w:rsidR="00FC6A24" w:rsidRDefault="00FC6A24">
      <w:pPr>
        <w:pStyle w:val="Apara"/>
        <w:keepNext/>
      </w:pPr>
      <w:r>
        <w:tab/>
        <w:t>(f)</w:t>
      </w:r>
      <w:r>
        <w:tab/>
        <w:t>to maintain accounts or records in a stated way.</w:t>
      </w:r>
    </w:p>
    <w:p w:rsidR="00FC6A24" w:rsidRDefault="00FC6A24">
      <w:pPr>
        <w:pStyle w:val="aNote"/>
      </w:pPr>
      <w:r>
        <w:rPr>
          <w:rStyle w:val="charItals"/>
        </w:rPr>
        <w:t>Note</w:t>
      </w:r>
      <w:r>
        <w:tab/>
        <w:t xml:space="preserve">An example is part of the Act, is not exhaustive and may extend, but does not limit, the meaning of the provision in which it appears (see </w:t>
      </w:r>
      <w:hyperlink r:id="rId77" w:tooltip="A2001-14" w:history="1">
        <w:r w:rsidR="00255624" w:rsidRPr="00255624">
          <w:rPr>
            <w:rStyle w:val="charCitHyperlinkAbbrev"/>
          </w:rPr>
          <w:t>Legislation Act</w:t>
        </w:r>
      </w:hyperlink>
      <w:r>
        <w:t>, s 126 and s 132).</w:t>
      </w:r>
    </w:p>
    <w:p w:rsidR="00FC6A24" w:rsidRDefault="00FC6A24">
      <w:pPr>
        <w:pStyle w:val="AH5Sec"/>
      </w:pPr>
      <w:bookmarkStart w:id="70" w:name="_Toc517699547"/>
      <w:r w:rsidRPr="008D20E3">
        <w:rPr>
          <w:rStyle w:val="CharSectNo"/>
        </w:rPr>
        <w:t>50</w:t>
      </w:r>
      <w:r>
        <w:tab/>
        <w:t>Contravention of direction</w:t>
      </w:r>
      <w:bookmarkEnd w:id="70"/>
    </w:p>
    <w:p w:rsidR="00FC6A24" w:rsidRDefault="00FC6A24">
      <w:pPr>
        <w:pStyle w:val="Amain"/>
        <w:keepNext/>
      </w:pPr>
      <w:r>
        <w:tab/>
        <w:t>(1)</w:t>
      </w:r>
      <w:r>
        <w:tab/>
        <w:t>A utility must not, without reasonable excuse, contravene a direction under section 48</w:t>
      </w:r>
      <w:r>
        <w:rPr>
          <w:color w:val="000080"/>
        </w:rPr>
        <w:t xml:space="preserve"> </w:t>
      </w:r>
      <w:r>
        <w:t>or 49.</w:t>
      </w:r>
    </w:p>
    <w:p w:rsidR="00FC6A24" w:rsidRDefault="00FC6A24" w:rsidP="00D27193">
      <w:pPr>
        <w:pStyle w:val="Penalty"/>
        <w:keepNext/>
      </w:pPr>
      <w:r>
        <w:t>Maximum penalty:  2 000 penalty units.</w:t>
      </w:r>
    </w:p>
    <w:p w:rsidR="00FC6A24" w:rsidRDefault="00FC6A24" w:rsidP="00D27193">
      <w:pPr>
        <w:pStyle w:val="Amain"/>
        <w:keepLines/>
      </w:pPr>
      <w:r>
        <w:tab/>
        <w:t>(2)</w:t>
      </w:r>
      <w:r>
        <w:tab/>
        <w:t>A utility that, without reasonable excuse, contravenes a direction under section 48</w:t>
      </w:r>
      <w:r>
        <w:rPr>
          <w:color w:val="000080"/>
        </w:rPr>
        <w:t xml:space="preserve"> </w:t>
      </w:r>
      <w:r>
        <w:t>or 49</w:t>
      </w:r>
      <w:r>
        <w:rPr>
          <w:color w:val="000080"/>
        </w:rPr>
        <w:t xml:space="preserve"> </w:t>
      </w:r>
      <w:r>
        <w:t>commits a separate offence for each day (after the first day) during any part of which the contravention continues without reasonable excuse.</w:t>
      </w:r>
    </w:p>
    <w:p w:rsidR="00FC6A24" w:rsidRDefault="00FC6A24">
      <w:pPr>
        <w:pStyle w:val="Amain"/>
      </w:pPr>
      <w:r>
        <w:tab/>
        <w:t>(3)</w:t>
      </w:r>
      <w:r>
        <w:tab/>
        <w:t>An offence against subsection (2) is punishable, on conviction, by a fine not exceeding 200 penalty units.</w:t>
      </w:r>
    </w:p>
    <w:p w:rsidR="00B32ED8" w:rsidRPr="008D20E3" w:rsidRDefault="00FC6A24">
      <w:pPr>
        <w:pStyle w:val="AH3Div"/>
      </w:pPr>
      <w:bookmarkStart w:id="71" w:name="_Toc517699548"/>
      <w:r w:rsidRPr="008D20E3">
        <w:rPr>
          <w:rStyle w:val="CharDivNo"/>
        </w:rPr>
        <w:t>Division 3.6</w:t>
      </w:r>
      <w:r>
        <w:tab/>
      </w:r>
      <w:r w:rsidRPr="008D20E3">
        <w:rPr>
          <w:rStyle w:val="CharDivText"/>
        </w:rPr>
        <w:t>Miscellaneous</w:t>
      </w:r>
      <w:bookmarkEnd w:id="71"/>
    </w:p>
    <w:p w:rsidR="008A1FCF" w:rsidRPr="009D7A32" w:rsidRDefault="008A1FCF" w:rsidP="008A1FCF">
      <w:pPr>
        <w:pStyle w:val="AH5Sec"/>
      </w:pPr>
      <w:bookmarkStart w:id="72" w:name="_Toc517699549"/>
      <w:r w:rsidRPr="008D20E3">
        <w:rPr>
          <w:rStyle w:val="CharSectNo"/>
        </w:rPr>
        <w:t>51</w:t>
      </w:r>
      <w:r w:rsidRPr="009D7A32">
        <w:tab/>
        <w:t>Protection of personal information</w:t>
      </w:r>
      <w:bookmarkEnd w:id="72"/>
    </w:p>
    <w:p w:rsidR="008A1FCF" w:rsidRPr="009D7A32" w:rsidRDefault="008A1FCF" w:rsidP="008A1FCF">
      <w:pPr>
        <w:pStyle w:val="Amain"/>
      </w:pPr>
      <w:r w:rsidRPr="009D7A32">
        <w:tab/>
        <w:t>(1)</w:t>
      </w:r>
      <w:r w:rsidRPr="009D7A32">
        <w:tab/>
        <w:t>This section applies to personal information gained by a utility in relation to the provision of a utility service.</w:t>
      </w:r>
    </w:p>
    <w:p w:rsidR="00B32ED8" w:rsidRPr="004F4043" w:rsidRDefault="00B32ED8" w:rsidP="00CA512D">
      <w:pPr>
        <w:pStyle w:val="Amain"/>
        <w:keepNext/>
      </w:pPr>
      <w:r>
        <w:tab/>
        <w:t>(2</w:t>
      </w:r>
      <w:r w:rsidRPr="004F4043">
        <w:t>)</w:t>
      </w:r>
      <w:r w:rsidRPr="004F4043">
        <w:tab/>
        <w:t>A utility, when dealing with personal information, must comply with—</w:t>
      </w:r>
    </w:p>
    <w:p w:rsidR="00B32ED8" w:rsidRPr="004F4043" w:rsidRDefault="00B32ED8" w:rsidP="00D07898">
      <w:pPr>
        <w:pStyle w:val="Apara"/>
      </w:pPr>
      <w:r w:rsidRPr="004F4043">
        <w:tab/>
        <w:t>(a)</w:t>
      </w:r>
      <w:r w:rsidRPr="004F4043">
        <w:tab/>
        <w:t>the Australian Privacy Principles; and</w:t>
      </w:r>
    </w:p>
    <w:p w:rsidR="00B32ED8" w:rsidRPr="004F4043" w:rsidRDefault="00B32ED8" w:rsidP="00D07898">
      <w:pPr>
        <w:pStyle w:val="Apara"/>
      </w:pPr>
      <w:r w:rsidRPr="004F4043">
        <w:tab/>
        <w:t>(b)</w:t>
      </w:r>
      <w:r w:rsidRPr="004F4043">
        <w:tab/>
        <w:t xml:space="preserve">the </w:t>
      </w:r>
      <w:hyperlink r:id="rId78" w:tooltip="Act 1988 No 119 (Cwlth)" w:history="1">
        <w:r w:rsidRPr="004F4043">
          <w:rPr>
            <w:rStyle w:val="charCitHyperlinkAbbrev"/>
          </w:rPr>
          <w:t>Privacy Act</w:t>
        </w:r>
      </w:hyperlink>
      <w:r w:rsidRPr="004F4043">
        <w:t>, part 3A (Credit reporting); and</w:t>
      </w:r>
    </w:p>
    <w:p w:rsidR="00B32ED8" w:rsidRPr="004F4043" w:rsidRDefault="00B32ED8" w:rsidP="00D07898">
      <w:pPr>
        <w:pStyle w:val="Apara"/>
      </w:pPr>
      <w:r w:rsidRPr="004F4043">
        <w:tab/>
        <w:t>(c)</w:t>
      </w:r>
      <w:r w:rsidRPr="004F4043">
        <w:tab/>
        <w:t>the registered CR code.</w:t>
      </w:r>
    </w:p>
    <w:p w:rsidR="00570249" w:rsidRPr="008D6B44" w:rsidRDefault="00570249" w:rsidP="00570249">
      <w:pPr>
        <w:pStyle w:val="Amain"/>
      </w:pPr>
      <w:r w:rsidRPr="008D6B44">
        <w:tab/>
        <w:t>(3)</w:t>
      </w:r>
      <w:r w:rsidRPr="008D6B44">
        <w:tab/>
        <w:t>In this section:</w:t>
      </w:r>
    </w:p>
    <w:p w:rsidR="00570249" w:rsidRPr="008D6B44" w:rsidRDefault="00570249" w:rsidP="00570249">
      <w:pPr>
        <w:pStyle w:val="aDef"/>
      </w:pPr>
      <w:r w:rsidRPr="008D6B44">
        <w:rPr>
          <w:rStyle w:val="charBoldItals"/>
        </w:rPr>
        <w:t>Australian Privacy Principles</w:t>
      </w:r>
      <w:r w:rsidRPr="008D6B44">
        <w:t xml:space="preserve"> means the Australian Privacy Principles under the </w:t>
      </w:r>
      <w:hyperlink r:id="rId79" w:tooltip="Act 1988 No 119 (Cwlth)" w:history="1">
        <w:r w:rsidRPr="00D20B02">
          <w:rPr>
            <w:rStyle w:val="charCitHyperlinkAbbrev"/>
          </w:rPr>
          <w:t>Privacy Act</w:t>
        </w:r>
      </w:hyperlink>
      <w:r w:rsidRPr="008D6B44">
        <w:t>, schedule 1.</w:t>
      </w:r>
    </w:p>
    <w:p w:rsidR="00570249" w:rsidRPr="008D6B44" w:rsidRDefault="00570249" w:rsidP="00570249">
      <w:pPr>
        <w:pStyle w:val="aDef"/>
      </w:pPr>
      <w:r w:rsidRPr="008D6B44">
        <w:rPr>
          <w:rStyle w:val="charBoldItals"/>
        </w:rPr>
        <w:t xml:space="preserve">Privacy Act </w:t>
      </w:r>
      <w:r w:rsidRPr="008D6B44">
        <w:t xml:space="preserve">means the </w:t>
      </w:r>
      <w:hyperlink r:id="rId80" w:tooltip="Act 1988 No 119 (Cwlth)" w:history="1">
        <w:r w:rsidRPr="008D6B44">
          <w:rPr>
            <w:rStyle w:val="charCitHyperlinkItal"/>
          </w:rPr>
          <w:t>Privacy Act 1988</w:t>
        </w:r>
      </w:hyperlink>
      <w:r w:rsidRPr="008D6B44">
        <w:rPr>
          <w:rStyle w:val="charItals"/>
        </w:rPr>
        <w:t xml:space="preserve"> </w:t>
      </w:r>
      <w:r w:rsidRPr="008D6B44">
        <w:t>(Cwlth).</w:t>
      </w:r>
    </w:p>
    <w:p w:rsidR="00570249" w:rsidRPr="008D6B44" w:rsidRDefault="00570249" w:rsidP="00570249">
      <w:pPr>
        <w:pStyle w:val="aDef"/>
        <w:keepNext/>
      </w:pPr>
      <w:r w:rsidRPr="008D6B44">
        <w:rPr>
          <w:rStyle w:val="charBoldItals"/>
        </w:rPr>
        <w:t>registered CR code</w:t>
      </w:r>
      <w:r w:rsidRPr="008D6B44">
        <w:t xml:space="preserve">—see the </w:t>
      </w:r>
      <w:hyperlink r:id="rId81" w:tooltip="Act 1988 No 119 (Cwlth)" w:history="1">
        <w:r w:rsidRPr="00D20B02">
          <w:rPr>
            <w:rStyle w:val="charCitHyperlinkAbbrev"/>
          </w:rPr>
          <w:t>Privacy Act</w:t>
        </w:r>
      </w:hyperlink>
      <w:r w:rsidRPr="008D6B44">
        <w:t>, section 26M.</w:t>
      </w:r>
    </w:p>
    <w:p w:rsidR="00570249" w:rsidRPr="009D4C9A" w:rsidRDefault="00570249" w:rsidP="00570249">
      <w:pPr>
        <w:pStyle w:val="aNote"/>
        <w:rPr>
          <w:sz w:val="22"/>
          <w:szCs w:val="22"/>
        </w:rPr>
      </w:pPr>
      <w:r w:rsidRPr="008D6B44">
        <w:rPr>
          <w:rStyle w:val="charItals"/>
        </w:rPr>
        <w:t>Note</w:t>
      </w:r>
      <w:r w:rsidRPr="008D6B44">
        <w:rPr>
          <w:rStyle w:val="charItals"/>
        </w:rPr>
        <w:tab/>
      </w:r>
      <w:r w:rsidRPr="008D6B44">
        <w:t xml:space="preserve">The </w:t>
      </w:r>
      <w:r w:rsidRPr="008D6B44">
        <w:rPr>
          <w:rStyle w:val="charBoldItals"/>
        </w:rPr>
        <w:t>registered CR code</w:t>
      </w:r>
      <w:r w:rsidRPr="008D6B44">
        <w:t xml:space="preserve"> is a written </w:t>
      </w:r>
      <w:r w:rsidRPr="008D6B44">
        <w:rPr>
          <w:sz w:val="22"/>
          <w:szCs w:val="22"/>
          <w:lang w:eastAsia="en-AU"/>
        </w:rPr>
        <w:t>code of practice about credit reporting registered under th</w:t>
      </w:r>
      <w:r w:rsidRPr="009D4C9A">
        <w:rPr>
          <w:sz w:val="22"/>
          <w:szCs w:val="22"/>
          <w:lang w:eastAsia="en-AU"/>
        </w:rPr>
        <w:t xml:space="preserve">e </w:t>
      </w:r>
      <w:hyperlink r:id="rId82" w:tooltip="Act 1988 No 119 (Cwlth)" w:history="1">
        <w:r w:rsidRPr="009D4C9A">
          <w:rPr>
            <w:rStyle w:val="charCitHyperlinkAbbrev"/>
            <w:sz w:val="22"/>
            <w:szCs w:val="22"/>
          </w:rPr>
          <w:t>Privacy Act</w:t>
        </w:r>
      </w:hyperlink>
      <w:r w:rsidRPr="009D4C9A">
        <w:rPr>
          <w:sz w:val="22"/>
          <w:szCs w:val="22"/>
          <w:lang w:eastAsia="en-AU"/>
        </w:rPr>
        <w:t>.</w:t>
      </w:r>
    </w:p>
    <w:p w:rsidR="00FC6A24" w:rsidRDefault="00FC6A24">
      <w:pPr>
        <w:pStyle w:val="AH5Sec"/>
      </w:pPr>
      <w:bookmarkStart w:id="73" w:name="_Toc517699550"/>
      <w:r w:rsidRPr="008D20E3">
        <w:rPr>
          <w:rStyle w:val="CharSectNo"/>
        </w:rPr>
        <w:t>52</w:t>
      </w:r>
      <w:r>
        <w:tab/>
        <w:t>Public notice of licence decisions</w:t>
      </w:r>
      <w:bookmarkEnd w:id="73"/>
    </w:p>
    <w:p w:rsidR="00FC6A24" w:rsidRDefault="00FC6A24">
      <w:pPr>
        <w:pStyle w:val="Amain"/>
      </w:pPr>
      <w:r>
        <w:tab/>
        <w:t>(1)</w:t>
      </w:r>
      <w:r>
        <w:tab/>
        <w:t>ICRC must prepare a notice of each of the following matters as soon as possible after it happens:</w:t>
      </w:r>
    </w:p>
    <w:p w:rsidR="00FC6A24" w:rsidRDefault="00FC6A24">
      <w:pPr>
        <w:pStyle w:val="Apara"/>
      </w:pPr>
      <w:r>
        <w:tab/>
        <w:t>(a)</w:t>
      </w:r>
      <w:r>
        <w:tab/>
        <w:t>the grant of a utility licence under section 37 (Grant);</w:t>
      </w:r>
    </w:p>
    <w:p w:rsidR="00FC6A24" w:rsidRDefault="00FC6A24">
      <w:pPr>
        <w:pStyle w:val="Apara"/>
      </w:pPr>
      <w:r>
        <w:tab/>
        <w:t>(b)</w:t>
      </w:r>
      <w:r>
        <w:tab/>
        <w:t>the refusal of a utility licence under section 37 (Grant);</w:t>
      </w:r>
    </w:p>
    <w:p w:rsidR="00FC6A24" w:rsidRDefault="00FC6A24">
      <w:pPr>
        <w:pStyle w:val="Apara"/>
      </w:pPr>
      <w:r>
        <w:tab/>
        <w:t>(c)</w:t>
      </w:r>
      <w:r>
        <w:tab/>
        <w:t>the variation of a utility licence under section 38 (Variation);</w:t>
      </w:r>
    </w:p>
    <w:p w:rsidR="00FC6A24" w:rsidRDefault="00FC6A24">
      <w:pPr>
        <w:pStyle w:val="Apara"/>
      </w:pPr>
      <w:r>
        <w:tab/>
        <w:t>(d)</w:t>
      </w:r>
      <w:r>
        <w:tab/>
        <w:t>an exemption from compliance with a utility licence condition under section 39 (Exemption from licence condition);</w:t>
      </w:r>
    </w:p>
    <w:p w:rsidR="00FC6A24" w:rsidRDefault="00FC6A24">
      <w:pPr>
        <w:pStyle w:val="Apara"/>
      </w:pPr>
      <w:r>
        <w:tab/>
        <w:t>(e)</w:t>
      </w:r>
      <w:r>
        <w:tab/>
        <w:t>ICRC’s agreement to the transfer of a utility licence under section 40 (Transfer);</w:t>
      </w:r>
    </w:p>
    <w:p w:rsidR="00FC6A24" w:rsidRDefault="00FC6A24">
      <w:pPr>
        <w:pStyle w:val="Apara"/>
      </w:pPr>
      <w:r>
        <w:tab/>
        <w:t>(f)</w:t>
      </w:r>
      <w:r>
        <w:tab/>
        <w:t>ICRC’s refusal to agree to the transfer of a utility licence under section 40 (Transfer);</w:t>
      </w:r>
    </w:p>
    <w:p w:rsidR="00FC6A24" w:rsidRDefault="00FC6A24">
      <w:pPr>
        <w:pStyle w:val="Apara"/>
      </w:pPr>
      <w:r>
        <w:tab/>
        <w:t>(g)</w:t>
      </w:r>
      <w:r>
        <w:tab/>
        <w:t>the surrender of a utility licence under section 41 (Surrender);</w:t>
      </w:r>
    </w:p>
    <w:p w:rsidR="00FC6A24" w:rsidRDefault="00FC6A24">
      <w:pPr>
        <w:pStyle w:val="Apara"/>
      </w:pPr>
      <w:r>
        <w:tab/>
        <w:t>(h)</w:t>
      </w:r>
      <w:r>
        <w:tab/>
        <w:t>the revocation of a utility licence under section 42 (Revocation);</w:t>
      </w:r>
    </w:p>
    <w:p w:rsidR="00FC6A24" w:rsidRDefault="00FC6A24">
      <w:pPr>
        <w:pStyle w:val="Apara"/>
      </w:pPr>
      <w:r>
        <w:tab/>
        <w:t>(i)</w:t>
      </w:r>
      <w:r>
        <w:tab/>
        <w:t>the determination of an annual licence fee for a utility under section 45 (Determination of fee).</w:t>
      </w:r>
    </w:p>
    <w:p w:rsidR="00FC6A24" w:rsidRDefault="00FC6A24">
      <w:pPr>
        <w:pStyle w:val="Amain"/>
      </w:pPr>
      <w:r>
        <w:tab/>
        <w:t>(2)</w:t>
      </w:r>
      <w:r>
        <w:tab/>
        <w:t>The notice must include a statement about the rights available under section 53 in relation to documents about the matter.</w:t>
      </w:r>
    </w:p>
    <w:p w:rsidR="00FC6A24" w:rsidRDefault="00FC6A24">
      <w:pPr>
        <w:pStyle w:val="Amain"/>
        <w:keepNext/>
      </w:pPr>
      <w:r>
        <w:tab/>
        <w:t>(3)</w:t>
      </w:r>
      <w:r>
        <w:tab/>
        <w:t>The notice is a notifiable instrument.</w:t>
      </w:r>
    </w:p>
    <w:p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83" w:tooltip="A2001-14" w:history="1">
        <w:r w:rsidR="00255624" w:rsidRPr="00255624">
          <w:rPr>
            <w:rStyle w:val="charCitHyperlinkAbbrev"/>
          </w:rPr>
          <w:t>Legislation Act</w:t>
        </w:r>
      </w:hyperlink>
      <w:r>
        <w:t>.</w:t>
      </w:r>
    </w:p>
    <w:p w:rsidR="00FC6A24" w:rsidRDefault="00FC6A24">
      <w:pPr>
        <w:pStyle w:val="AH5Sec"/>
      </w:pPr>
      <w:bookmarkStart w:id="74" w:name="_Toc517699551"/>
      <w:r w:rsidRPr="008D20E3">
        <w:rPr>
          <w:rStyle w:val="CharSectNo"/>
        </w:rPr>
        <w:t>53</w:t>
      </w:r>
      <w:r>
        <w:tab/>
        <w:t>Public access to licences etc</w:t>
      </w:r>
      <w:bookmarkEnd w:id="74"/>
    </w:p>
    <w:p w:rsidR="00FC6A24" w:rsidRDefault="00FC6A24">
      <w:pPr>
        <w:pStyle w:val="Amain"/>
        <w:keepNext/>
      </w:pPr>
      <w:r>
        <w:tab/>
        <w:t>(1)</w:t>
      </w:r>
      <w:r>
        <w:tab/>
        <w:t>ICRC must make copies of each of the documents mentioned in subsection (2) available for inspection by members of the public—</w:t>
      </w:r>
    </w:p>
    <w:p w:rsidR="00FC6A24" w:rsidRDefault="00FC6A24">
      <w:pPr>
        <w:pStyle w:val="Apara"/>
        <w:keepNext/>
      </w:pPr>
      <w:r>
        <w:tab/>
        <w:t>(a)</w:t>
      </w:r>
      <w:r>
        <w:tab/>
        <w:t>during ordinary office hours at the office of ICRC; and</w:t>
      </w:r>
    </w:p>
    <w:p w:rsidR="00FC6A24" w:rsidRDefault="00FC6A24">
      <w:pPr>
        <w:pStyle w:val="Apara"/>
        <w:keepNext/>
      </w:pPr>
      <w:r>
        <w:tab/>
        <w:t>(b)</w:t>
      </w:r>
      <w:r>
        <w:tab/>
        <w:t>at any other place determined by ICRC; and</w:t>
      </w:r>
    </w:p>
    <w:p w:rsidR="00FC6A24" w:rsidRDefault="00FC6A24">
      <w:pPr>
        <w:pStyle w:val="Apara"/>
      </w:pPr>
      <w:r>
        <w:tab/>
        <w:t>(c)</w:t>
      </w:r>
      <w:r>
        <w:tab/>
        <w:t>on ICRC’s web site on the Internet.</w:t>
      </w:r>
    </w:p>
    <w:p w:rsidR="00FC6A24" w:rsidRDefault="00FC6A24">
      <w:pPr>
        <w:pStyle w:val="Amain"/>
      </w:pPr>
      <w:r>
        <w:tab/>
        <w:t>(2)</w:t>
      </w:r>
      <w:r>
        <w:tab/>
        <w:t>Subsection (1) applies to each of the following documents:</w:t>
      </w:r>
    </w:p>
    <w:p w:rsidR="00FC6A24" w:rsidRDefault="00FC6A24">
      <w:pPr>
        <w:pStyle w:val="Apara"/>
      </w:pPr>
      <w:r>
        <w:tab/>
        <w:t>(a)</w:t>
      </w:r>
      <w:r>
        <w:tab/>
        <w:t>each utility licence;</w:t>
      </w:r>
    </w:p>
    <w:p w:rsidR="00FC6A24" w:rsidRDefault="00FC6A24">
      <w:pPr>
        <w:pStyle w:val="Apara"/>
      </w:pPr>
      <w:r>
        <w:tab/>
        <w:t>(b)</w:t>
      </w:r>
      <w:r>
        <w:tab/>
        <w:t>a record of each of the following decisions by ICRC:</w:t>
      </w:r>
    </w:p>
    <w:p w:rsidR="00FC6A24" w:rsidRDefault="00FC6A24">
      <w:pPr>
        <w:pStyle w:val="Asubpara"/>
      </w:pPr>
      <w:r>
        <w:tab/>
        <w:t>(i)</w:t>
      </w:r>
      <w:r>
        <w:tab/>
        <w:t>to grant a utility licence;</w:t>
      </w:r>
    </w:p>
    <w:p w:rsidR="00FC6A24" w:rsidRDefault="00FC6A24">
      <w:pPr>
        <w:pStyle w:val="Asubpara"/>
      </w:pPr>
      <w:r>
        <w:tab/>
        <w:t>(ii)</w:t>
      </w:r>
      <w:r>
        <w:tab/>
        <w:t>to refuse to grant a utility licence;</w:t>
      </w:r>
    </w:p>
    <w:p w:rsidR="00FC6A24" w:rsidRDefault="00FC6A24">
      <w:pPr>
        <w:pStyle w:val="Asubpara"/>
      </w:pPr>
      <w:r>
        <w:tab/>
        <w:t>(iii)</w:t>
      </w:r>
      <w:r>
        <w:tab/>
        <w:t>to vary a utility licence;</w:t>
      </w:r>
    </w:p>
    <w:p w:rsidR="00FC6A24" w:rsidRDefault="00FC6A24">
      <w:pPr>
        <w:pStyle w:val="Asubpara"/>
      </w:pPr>
      <w:r>
        <w:tab/>
        <w:t>(iv)</w:t>
      </w:r>
      <w:r>
        <w:tab/>
        <w:t>the determination of an annual licence fee;</w:t>
      </w:r>
    </w:p>
    <w:p w:rsidR="00FC6A24" w:rsidRDefault="00FC6A24">
      <w:pPr>
        <w:pStyle w:val="Asubpara"/>
      </w:pPr>
      <w:r>
        <w:tab/>
        <w:t>(v)</w:t>
      </w:r>
      <w:r>
        <w:tab/>
        <w:t>to grant an exemption from compliance with a licence condition;</w:t>
      </w:r>
    </w:p>
    <w:p w:rsidR="00FC6A24" w:rsidRDefault="00FC6A24">
      <w:pPr>
        <w:pStyle w:val="Asubpara"/>
      </w:pPr>
      <w:r>
        <w:tab/>
        <w:t>(vi)</w:t>
      </w:r>
      <w:r>
        <w:tab/>
        <w:t>to agree to the transfer of a utility licence;</w:t>
      </w:r>
    </w:p>
    <w:p w:rsidR="00FC6A24" w:rsidRDefault="00FC6A24">
      <w:pPr>
        <w:pStyle w:val="Asubpara"/>
      </w:pPr>
      <w:r>
        <w:tab/>
        <w:t>(vii)</w:t>
      </w:r>
      <w:r>
        <w:tab/>
        <w:t>to refuse to agree to the transfer of a utility licence;</w:t>
      </w:r>
    </w:p>
    <w:p w:rsidR="00FC6A24" w:rsidRDefault="00FC6A24">
      <w:pPr>
        <w:pStyle w:val="Asubpara"/>
      </w:pPr>
      <w:r>
        <w:tab/>
        <w:t>(viii)</w:t>
      </w:r>
      <w:r>
        <w:tab/>
        <w:t>to revoke a utility licence;</w:t>
      </w:r>
    </w:p>
    <w:p w:rsidR="00FC6A24" w:rsidRDefault="00FC6A24">
      <w:pPr>
        <w:pStyle w:val="Apara"/>
      </w:pPr>
      <w:r>
        <w:tab/>
        <w:t>(c)</w:t>
      </w:r>
      <w:r>
        <w:tab/>
        <w:t>ICRC’s findings on a review under section 46, and its supporting reasons;</w:t>
      </w:r>
    </w:p>
    <w:p w:rsidR="00FC6A24" w:rsidRDefault="00FC6A24">
      <w:pPr>
        <w:pStyle w:val="Apara"/>
      </w:pPr>
      <w:r>
        <w:tab/>
        <w:t>(d)</w:t>
      </w:r>
      <w:r>
        <w:tab/>
        <w:t>the notice of the surrender of a licence.</w:t>
      </w:r>
    </w:p>
    <w:p w:rsidR="00FC6A24" w:rsidRDefault="00FC6A24">
      <w:pPr>
        <w:pStyle w:val="Amain"/>
      </w:pPr>
      <w:r>
        <w:tab/>
        <w:t>(3)</w:t>
      </w:r>
      <w:r>
        <w:tab/>
        <w:t>A person may—</w:t>
      </w:r>
    </w:p>
    <w:p w:rsidR="00FC6A24" w:rsidRDefault="00FC6A24">
      <w:pPr>
        <w:pStyle w:val="Apara"/>
      </w:pPr>
      <w:r>
        <w:tab/>
        <w:t>(a)</w:t>
      </w:r>
      <w:r>
        <w:tab/>
        <w:t>without charge, inspect a document made available in accordance with subsection (1); and</w:t>
      </w:r>
    </w:p>
    <w:p w:rsidR="00FC6A24" w:rsidRDefault="00FC6A24">
      <w:pPr>
        <w:pStyle w:val="Apara"/>
        <w:keepNext/>
      </w:pPr>
      <w:r>
        <w:tab/>
        <w:t>(b)</w:t>
      </w:r>
      <w:r>
        <w:tab/>
        <w:t>make a copy of all or part of the document, during ordinary office hours, at ICRC’s office.</w:t>
      </w:r>
    </w:p>
    <w:p w:rsidR="00FC6A24" w:rsidRDefault="00FC6A24">
      <w:pPr>
        <w:pStyle w:val="aNote"/>
      </w:pPr>
      <w:r w:rsidRPr="00255624">
        <w:rPr>
          <w:rStyle w:val="charItals"/>
        </w:rPr>
        <w:t>Note</w:t>
      </w:r>
      <w:r w:rsidRPr="00255624">
        <w:rPr>
          <w:rStyle w:val="charItals"/>
        </w:rPr>
        <w:tab/>
      </w:r>
      <w:r>
        <w:t>A fee may be determined under s 254 for par (b).</w:t>
      </w:r>
    </w:p>
    <w:p w:rsidR="00FC6A24" w:rsidRDefault="00FC6A24">
      <w:pPr>
        <w:pStyle w:val="Amain"/>
      </w:pPr>
      <w:r>
        <w:tab/>
        <w:t>(4)</w:t>
      </w:r>
      <w:r>
        <w:tab/>
        <w:t>If a person requests that a copy be made available in electronic form, ICRC may provide the relevant information—</w:t>
      </w:r>
    </w:p>
    <w:p w:rsidR="00FC6A24" w:rsidRDefault="00FC6A24">
      <w:pPr>
        <w:pStyle w:val="Apara"/>
      </w:pPr>
      <w:r>
        <w:tab/>
        <w:t>(a)</w:t>
      </w:r>
      <w:r>
        <w:tab/>
        <w:t>on a data storage device; or</w:t>
      </w:r>
    </w:p>
    <w:p w:rsidR="00FC6A24" w:rsidRDefault="00FC6A24">
      <w:pPr>
        <w:pStyle w:val="Apara"/>
      </w:pPr>
      <w:r>
        <w:tab/>
        <w:t>(b)</w:t>
      </w:r>
      <w:r>
        <w:tab/>
        <w:t>by electronic transmission.</w:t>
      </w:r>
    </w:p>
    <w:p w:rsidR="00FC6A24" w:rsidRDefault="00FC6A24">
      <w:pPr>
        <w:pStyle w:val="Amain"/>
      </w:pPr>
      <w:r>
        <w:tab/>
        <w:t>(5)</w:t>
      </w:r>
      <w:r>
        <w:tab/>
        <w:t xml:space="preserve">The </w:t>
      </w:r>
      <w:hyperlink r:id="rId84" w:tooltip="A1997-77" w:history="1">
        <w:r w:rsidR="00326C92" w:rsidRPr="00326C92">
          <w:rPr>
            <w:rStyle w:val="charCitHyperlinkAbbrev"/>
          </w:rPr>
          <w:t>ICRC Act</w:t>
        </w:r>
      </w:hyperlink>
      <w:r>
        <w:t>, section 46 does not apply to a document mentioned in subsection (2).</w:t>
      </w:r>
    </w:p>
    <w:p w:rsidR="00FC6A24" w:rsidRDefault="00FC6A24">
      <w:pPr>
        <w:pStyle w:val="AH5Sec"/>
      </w:pPr>
      <w:bookmarkStart w:id="75" w:name="_Toc517699552"/>
      <w:r w:rsidRPr="008D20E3">
        <w:rPr>
          <w:rStyle w:val="CharSectNo"/>
        </w:rPr>
        <w:t>54</w:t>
      </w:r>
      <w:r>
        <w:tab/>
        <w:t>Annual reports—technical and environmental matters</w:t>
      </w:r>
      <w:bookmarkEnd w:id="75"/>
    </w:p>
    <w:p w:rsidR="00FC6A24" w:rsidRDefault="00FC6A24">
      <w:pPr>
        <w:pStyle w:val="Amain"/>
        <w:keepNext/>
      </w:pPr>
      <w:r>
        <w:tab/>
        <w:t>(1)</w:t>
      </w:r>
      <w:r>
        <w:tab/>
        <w:t>As soon as practicable after ICRC receives an annual report by a utility in accordance with the licence condition mentioned in section 25 (2) (d), it must—</w:t>
      </w:r>
    </w:p>
    <w:p w:rsidR="00FC6A24" w:rsidRDefault="00FC6A24">
      <w:pPr>
        <w:pStyle w:val="Apara"/>
      </w:pPr>
      <w:r>
        <w:tab/>
        <w:t>(a)</w:t>
      </w:r>
      <w:r>
        <w:tab/>
        <w:t xml:space="preserve">give a copy of the technical section of the report to </w:t>
      </w:r>
      <w:r w:rsidR="00116B43" w:rsidRPr="00105A0B">
        <w:t>the technical regulator</w:t>
      </w:r>
      <w:r>
        <w:t>; and</w:t>
      </w:r>
    </w:p>
    <w:p w:rsidR="00FC6A24" w:rsidRDefault="00FC6A24">
      <w:pPr>
        <w:pStyle w:val="Apara"/>
      </w:pPr>
      <w:r>
        <w:tab/>
        <w:t>(b)</w:t>
      </w:r>
      <w:r>
        <w:tab/>
        <w:t xml:space="preserve">give a copy of the environmental section of the report to the </w:t>
      </w:r>
      <w:r>
        <w:rPr>
          <w:color w:val="000000"/>
        </w:rPr>
        <w:t>environment protection authority</w:t>
      </w:r>
      <w:r>
        <w:t>.</w:t>
      </w:r>
    </w:p>
    <w:p w:rsidR="00FC6A24" w:rsidRDefault="00FC6A24" w:rsidP="00B32ED8">
      <w:pPr>
        <w:pStyle w:val="Amain"/>
        <w:keepNext/>
      </w:pPr>
      <w:r>
        <w:tab/>
        <w:t>(2)</w:t>
      </w:r>
      <w:r>
        <w:tab/>
        <w:t>For this section—</w:t>
      </w:r>
    </w:p>
    <w:p w:rsidR="00FC6A24" w:rsidRDefault="00FC6A24">
      <w:pPr>
        <w:pStyle w:val="Apara"/>
      </w:pPr>
      <w:r>
        <w:tab/>
        <w:t>(a)</w:t>
      </w:r>
      <w:r>
        <w:tab/>
        <w:t>the technical section of the report is the part concerning the utility’s compliance with the requirements under this Act in relation to technical codes; and</w:t>
      </w:r>
    </w:p>
    <w:p w:rsidR="00FC6A24" w:rsidRDefault="00FC6A24">
      <w:pPr>
        <w:pStyle w:val="Apara"/>
      </w:pPr>
      <w:r>
        <w:tab/>
        <w:t>(b)</w:t>
      </w:r>
      <w:r>
        <w:tab/>
        <w:t>the environmental section of the report is the part concerning the utility’s compliance with the requirements under this Act in relation to the protection of the environment.</w:t>
      </w:r>
    </w:p>
    <w:p w:rsidR="00FC6A24" w:rsidRDefault="00FC6A24">
      <w:pPr>
        <w:pStyle w:val="Amain"/>
      </w:pPr>
      <w:r>
        <w:tab/>
        <w:t>(3)</w:t>
      </w:r>
      <w:r>
        <w:tab/>
        <w:t>Without limiting the requirements mentioned in section 25 (2) (d), ICRC may, in writing, require a utility to prepare annual reports with separate technical and environmental sections.</w:t>
      </w:r>
    </w:p>
    <w:p w:rsidR="00FC6A24" w:rsidRDefault="00FC6A24">
      <w:pPr>
        <w:pStyle w:val="PageBreak"/>
      </w:pPr>
      <w:r>
        <w:br w:type="page"/>
      </w:r>
    </w:p>
    <w:p w:rsidR="00FC6A24" w:rsidRPr="008D20E3" w:rsidRDefault="00FC6A24">
      <w:pPr>
        <w:pStyle w:val="AH2Part"/>
      </w:pPr>
      <w:bookmarkStart w:id="76" w:name="_Toc517699553"/>
      <w:r w:rsidRPr="008D20E3">
        <w:rPr>
          <w:rStyle w:val="CharPartNo"/>
        </w:rPr>
        <w:t>Part 3A</w:t>
      </w:r>
      <w:r>
        <w:tab/>
      </w:r>
      <w:r w:rsidRPr="008D20E3">
        <w:rPr>
          <w:rStyle w:val="CharPartText"/>
        </w:rPr>
        <w:t>Energy industry levy</w:t>
      </w:r>
      <w:bookmarkEnd w:id="76"/>
    </w:p>
    <w:p w:rsidR="00FC6A24" w:rsidRDefault="00FC6A24">
      <w:pPr>
        <w:pStyle w:val="Placeholder"/>
        <w:keepNext/>
      </w:pPr>
      <w:r>
        <w:rPr>
          <w:rStyle w:val="CharDivNo"/>
        </w:rPr>
        <w:t xml:space="preserve">  </w:t>
      </w:r>
      <w:r>
        <w:rPr>
          <w:rStyle w:val="CharDivText"/>
        </w:rPr>
        <w:t xml:space="preserve">  </w:t>
      </w:r>
    </w:p>
    <w:p w:rsidR="00FC6A24" w:rsidRDefault="00FC6A24">
      <w:pPr>
        <w:pStyle w:val="aNote"/>
      </w:pPr>
      <w:r w:rsidRPr="00255624">
        <w:rPr>
          <w:rStyle w:val="charItals"/>
        </w:rPr>
        <w:t>Note</w:t>
      </w:r>
      <w:r w:rsidR="0060466E" w:rsidRPr="00255624">
        <w:rPr>
          <w:rStyle w:val="charItals"/>
        </w:rPr>
        <w:t xml:space="preserve"> 1</w:t>
      </w:r>
      <w:r w:rsidRPr="00255624">
        <w:rPr>
          <w:rStyle w:val="charItals"/>
        </w:rPr>
        <w:tab/>
      </w:r>
      <w:r>
        <w:t>This part is a tax law under the</w:t>
      </w:r>
      <w:r w:rsidRPr="00255624">
        <w:rPr>
          <w:rStyle w:val="charItals"/>
        </w:rPr>
        <w:t xml:space="preserve"> </w:t>
      </w:r>
      <w:hyperlink r:id="rId85" w:tooltip="A1999-4" w:history="1">
        <w:r w:rsidR="00255624" w:rsidRPr="00255624">
          <w:rPr>
            <w:rStyle w:val="charCitHyperlinkItal"/>
          </w:rPr>
          <w:t>Taxation Administration Act 1999</w:t>
        </w:r>
      </w:hyperlink>
      <w:r w:rsidRPr="00255624">
        <w:rPr>
          <w:rStyle w:val="charItals"/>
        </w:rPr>
        <w:t>.</w:t>
      </w:r>
      <w:r>
        <w:t xml:space="preserve">  As a tax law, this part is subject to provisions of the</w:t>
      </w:r>
      <w:r>
        <w:rPr>
          <w:i/>
        </w:rPr>
        <w:t xml:space="preserve"> </w:t>
      </w:r>
      <w:hyperlink r:id="rId86" w:tooltip="A1999-4" w:history="1">
        <w:r w:rsidR="00255624" w:rsidRPr="00255624">
          <w:rPr>
            <w:rStyle w:val="charCitHyperlinkItal"/>
          </w:rPr>
          <w:t>Taxation Administration Act 1999</w:t>
        </w:r>
      </w:hyperlink>
      <w:r>
        <w:t xml:space="preserve"> about the administration and enforcement of tax laws generally.</w:t>
      </w:r>
    </w:p>
    <w:p w:rsidR="00E93199" w:rsidRPr="005B1051" w:rsidRDefault="00E93199" w:rsidP="00E93199">
      <w:pPr>
        <w:pStyle w:val="aNote"/>
      </w:pPr>
      <w:r w:rsidRPr="00255624">
        <w:rPr>
          <w:rStyle w:val="charItals"/>
        </w:rPr>
        <w:t>Note 2</w:t>
      </w:r>
      <w:r w:rsidRPr="00255624">
        <w:rPr>
          <w:rStyle w:val="charItals"/>
        </w:rPr>
        <w:tab/>
      </w:r>
      <w:r w:rsidRPr="005B1051">
        <w:t>This part applies to NERL retailers (see s 75B).</w:t>
      </w:r>
    </w:p>
    <w:p w:rsidR="00FC6A24" w:rsidRDefault="00FC6A24">
      <w:pPr>
        <w:pStyle w:val="AH5Sec"/>
      </w:pPr>
      <w:bookmarkStart w:id="77" w:name="_Toc517699554"/>
      <w:r w:rsidRPr="008D20E3">
        <w:rPr>
          <w:rStyle w:val="CharSectNo"/>
        </w:rPr>
        <w:t>54A</w:t>
      </w:r>
      <w:r>
        <w:tab/>
        <w:t>Definitions—pt 3A</w:t>
      </w:r>
      <w:bookmarkEnd w:id="77"/>
    </w:p>
    <w:p w:rsidR="00FC6A24" w:rsidRDefault="00FC6A24">
      <w:pPr>
        <w:pStyle w:val="Amainreturn"/>
        <w:keepNext/>
      </w:pPr>
      <w:r>
        <w:t>In this part:</w:t>
      </w:r>
    </w:p>
    <w:p w:rsidR="00FC6A24" w:rsidRDefault="00FC6A24">
      <w:pPr>
        <w:pStyle w:val="aDef"/>
      </w:pPr>
      <w:r>
        <w:rPr>
          <w:rStyle w:val="charBoldItals"/>
        </w:rPr>
        <w:t>administrator</w:t>
      </w:r>
      <w:r>
        <w:t>—see section 54N.</w:t>
      </w:r>
    </w:p>
    <w:p w:rsidR="005D7F8D" w:rsidRPr="001813B5" w:rsidRDefault="005D7F8D" w:rsidP="005D7F8D">
      <w:pPr>
        <w:pStyle w:val="aDef"/>
      </w:pPr>
      <w:r w:rsidRPr="001813B5">
        <w:rPr>
          <w:rStyle w:val="charBoldItals"/>
        </w:rPr>
        <w:t>base amount</w:t>
      </w:r>
      <w:r w:rsidRPr="001813B5">
        <w:t>—see section 54G (3).</w:t>
      </w:r>
    </w:p>
    <w:p w:rsidR="00FC6A24" w:rsidRDefault="00FC6A24">
      <w:pPr>
        <w:pStyle w:val="aDef"/>
      </w:pPr>
      <w:r>
        <w:rPr>
          <w:rStyle w:val="charBoldItals"/>
        </w:rPr>
        <w:t>determined</w:t>
      </w:r>
      <w:r>
        <w:t xml:space="preserve"> means determined by the administrator under this part.</w:t>
      </w:r>
    </w:p>
    <w:p w:rsidR="00FC6A24" w:rsidRDefault="00FC6A24">
      <w:pPr>
        <w:pStyle w:val="aDef"/>
      </w:pPr>
      <w:r>
        <w:rPr>
          <w:rStyle w:val="charBoldItals"/>
        </w:rPr>
        <w:t>energy industry sector</w:t>
      </w:r>
      <w:r>
        <w:t>—see section 54D (1).</w:t>
      </w:r>
    </w:p>
    <w:p w:rsidR="00FC6A24" w:rsidRDefault="00FC6A24">
      <w:pPr>
        <w:pStyle w:val="aDef"/>
      </w:pPr>
      <w:r>
        <w:rPr>
          <w:rStyle w:val="charBoldItals"/>
        </w:rPr>
        <w:t>energy utility</w:t>
      </w:r>
      <w:r>
        <w:t>—see section 54D (2).</w:t>
      </w:r>
    </w:p>
    <w:p w:rsidR="00FC6A24" w:rsidRDefault="00FC6A24">
      <w:pPr>
        <w:pStyle w:val="aDef"/>
      </w:pPr>
      <w:r>
        <w:rPr>
          <w:rStyle w:val="charBoldItals"/>
        </w:rPr>
        <w:t>energy utility service</w:t>
      </w:r>
      <w:r>
        <w:t>—see section 54D (3).</w:t>
      </w:r>
    </w:p>
    <w:p w:rsidR="00FC6A24" w:rsidRDefault="00FC6A24">
      <w:pPr>
        <w:pStyle w:val="aDef"/>
      </w:pPr>
      <w:r>
        <w:rPr>
          <w:rStyle w:val="charBoldItals"/>
        </w:rPr>
        <w:t>levy</w:t>
      </w:r>
      <w:r>
        <w:t xml:space="preserve"> means the levy under section 54C.</w:t>
      </w:r>
    </w:p>
    <w:p w:rsidR="00FC6A24" w:rsidRDefault="00FC6A24">
      <w:pPr>
        <w:pStyle w:val="aDef"/>
      </w:pPr>
      <w:r>
        <w:rPr>
          <w:rStyle w:val="charBoldItals"/>
        </w:rPr>
        <w:t>levy year</w:t>
      </w:r>
      <w:r>
        <w:t>—see section 54C (1).</w:t>
      </w:r>
    </w:p>
    <w:p w:rsidR="00FC6A24" w:rsidRDefault="00FC6A24">
      <w:pPr>
        <w:pStyle w:val="aDef"/>
      </w:pPr>
      <w:r>
        <w:rPr>
          <w:rStyle w:val="charBoldItals"/>
        </w:rPr>
        <w:t>local regulatory cost</w:t>
      </w:r>
      <w:r>
        <w:t>—see section 54F (1).</w:t>
      </w:r>
    </w:p>
    <w:p w:rsidR="00FC6A24" w:rsidRDefault="00FC6A24">
      <w:pPr>
        <w:pStyle w:val="aDef"/>
      </w:pPr>
      <w:r>
        <w:rPr>
          <w:rStyle w:val="charBoldItals"/>
        </w:rPr>
        <w:t>national regulatory cost</w:t>
      </w:r>
      <w:r>
        <w:t>—see section 54E (2).</w:t>
      </w:r>
    </w:p>
    <w:p w:rsidR="00FC6A24" w:rsidRDefault="00FC6A24">
      <w:pPr>
        <w:pStyle w:val="aDef"/>
      </w:pPr>
      <w:r>
        <w:rPr>
          <w:rStyle w:val="charBoldItals"/>
        </w:rPr>
        <w:t>national regulatory obligations</w:t>
      </w:r>
      <w:r>
        <w:t>—see section 54E (1).</w:t>
      </w:r>
    </w:p>
    <w:p w:rsidR="00FC6A24" w:rsidRDefault="00FC6A24">
      <w:pPr>
        <w:pStyle w:val="aDef"/>
      </w:pPr>
      <w:r>
        <w:rPr>
          <w:rStyle w:val="charBoldItals"/>
        </w:rPr>
        <w:t>net regulatory cost</w:t>
      </w:r>
      <w:r>
        <w:t>—see section 54G (2).</w:t>
      </w:r>
    </w:p>
    <w:p w:rsidR="00FC6A24" w:rsidRDefault="00FC6A24">
      <w:pPr>
        <w:pStyle w:val="aDef"/>
      </w:pPr>
      <w:r>
        <w:rPr>
          <w:rStyle w:val="charBoldItals"/>
        </w:rPr>
        <w:t>regulatory cost</w:t>
      </w:r>
      <w:r>
        <w:t>—see section 54G (1).</w:t>
      </w:r>
    </w:p>
    <w:p w:rsidR="00FC6A24" w:rsidRDefault="00FC6A24">
      <w:pPr>
        <w:pStyle w:val="aDef"/>
      </w:pPr>
      <w:r>
        <w:rPr>
          <w:rStyle w:val="charBoldItals"/>
        </w:rPr>
        <w:t xml:space="preserve">year </w:t>
      </w:r>
      <w:r>
        <w:t>means financial year.</w:t>
      </w:r>
    </w:p>
    <w:p w:rsidR="00FC6A24" w:rsidRDefault="00FC6A24">
      <w:pPr>
        <w:pStyle w:val="AH5Sec"/>
      </w:pPr>
      <w:bookmarkStart w:id="78" w:name="_Toc517699555"/>
      <w:r w:rsidRPr="008D20E3">
        <w:rPr>
          <w:rStyle w:val="CharSectNo"/>
        </w:rPr>
        <w:t>54B</w:t>
      </w:r>
      <w:r>
        <w:tab/>
        <w:t>Purpose—pt 3A</w:t>
      </w:r>
      <w:bookmarkEnd w:id="78"/>
    </w:p>
    <w:p w:rsidR="00FC6A24" w:rsidRDefault="00FC6A24">
      <w:pPr>
        <w:pStyle w:val="Amainreturn"/>
      </w:pPr>
      <w:r>
        <w:t>The purpose of this part is to impose a levy on energy utilities to recover the amount of the Territory’s national regulatory costs, and local regulatory costs, in relation to the energy industry sectors.</w:t>
      </w:r>
    </w:p>
    <w:p w:rsidR="00FC6A24" w:rsidRDefault="00FC6A24">
      <w:pPr>
        <w:pStyle w:val="AH5Sec"/>
      </w:pPr>
      <w:bookmarkStart w:id="79" w:name="_Toc517699556"/>
      <w:r w:rsidRPr="008D20E3">
        <w:rPr>
          <w:rStyle w:val="CharSectNo"/>
        </w:rPr>
        <w:t>54C</w:t>
      </w:r>
      <w:r>
        <w:tab/>
        <w:t>Energy industry levy—imposition</w:t>
      </w:r>
      <w:bookmarkEnd w:id="79"/>
    </w:p>
    <w:p w:rsidR="00FC6A24" w:rsidRDefault="00FC6A24">
      <w:pPr>
        <w:pStyle w:val="Amain"/>
      </w:pPr>
      <w:r>
        <w:tab/>
        <w:t>(1)</w:t>
      </w:r>
      <w:r>
        <w:tab/>
        <w:t xml:space="preserve">If an energy utility provides an energy utility service in an energy industry sector at any time during a year (the </w:t>
      </w:r>
      <w:r>
        <w:rPr>
          <w:rStyle w:val="charBoldItals"/>
        </w:rPr>
        <w:t>levy year</w:t>
      </w:r>
      <w:r>
        <w:t>), the utility is liable to pay a levy in relation to the net regulatory cost for that year.</w:t>
      </w:r>
    </w:p>
    <w:p w:rsidR="005D7F8D" w:rsidRPr="001813B5" w:rsidRDefault="005D7F8D" w:rsidP="005D7F8D">
      <w:pPr>
        <w:pStyle w:val="Amain"/>
      </w:pPr>
      <w:r w:rsidRPr="001813B5">
        <w:tab/>
        <w:t>(2)</w:t>
      </w:r>
      <w:r w:rsidRPr="001813B5">
        <w:tab/>
        <w:t>The levy for the levy year is worked out as follows:</w:t>
      </w:r>
    </w:p>
    <w:p w:rsidR="005D7F8D" w:rsidRPr="001813B5" w:rsidRDefault="005D7F8D" w:rsidP="005D7F8D">
      <w:pPr>
        <w:pStyle w:val="Formula"/>
      </w:pPr>
      <m:oMathPara>
        <m:oMath>
          <m:r>
            <m:rPr>
              <m:sty m:val="p"/>
            </m:rPr>
            <w:rPr>
              <w:rFonts w:ascii="Cambria Math" w:hAnsi="Cambria Math"/>
            </w:rPr>
            <m:t>B+EV+(AV-</m:t>
          </m:r>
          <m:sSub>
            <m:sSubPr>
              <m:ctrlPr>
                <w:rPr>
                  <w:rFonts w:ascii="Cambria Math" w:hAnsi="Cambria Math"/>
                </w:rPr>
              </m:ctrlPr>
            </m:sSubPr>
            <m:e>
              <m:r>
                <m:rPr>
                  <m:sty m:val="p"/>
                </m:rPr>
                <w:rPr>
                  <w:rFonts w:ascii="Cambria Math" w:hAnsi="Cambria Math"/>
                </w:rPr>
                <m:t>EV</m:t>
              </m:r>
            </m:e>
            <m:sub>
              <m:r>
                <m:rPr>
                  <m:sty m:val="p"/>
                </m:rPr>
                <w:rPr>
                  <w:rFonts w:ascii="Cambria Math" w:hAnsi="Cambria Math"/>
                </w:rPr>
                <m:t>-1</m:t>
              </m:r>
            </m:sub>
          </m:sSub>
          <m:r>
            <m:rPr>
              <m:sty m:val="p"/>
            </m:rPr>
            <w:rPr>
              <w:rFonts w:ascii="Cambria Math" w:hAnsi="Cambria Math"/>
            </w:rPr>
            <m:t>)</m:t>
          </m:r>
        </m:oMath>
      </m:oMathPara>
    </w:p>
    <w:p w:rsidR="005D7F8D" w:rsidRPr="001813B5" w:rsidRDefault="005D7F8D" w:rsidP="005D7F8D">
      <w:pPr>
        <w:pStyle w:val="Amainreturn"/>
      </w:pPr>
      <w:r w:rsidRPr="001813B5">
        <w:t>where:</w:t>
      </w:r>
    </w:p>
    <w:p w:rsidR="005D7F8D" w:rsidRPr="001813B5" w:rsidRDefault="005D7F8D" w:rsidP="005D7F8D">
      <w:pPr>
        <w:pStyle w:val="aDef"/>
      </w:pPr>
      <w:r w:rsidRPr="001813B5">
        <w:rPr>
          <w:rStyle w:val="charBoldItals"/>
        </w:rPr>
        <w:t>AV</w:t>
      </w:r>
      <w:r w:rsidRPr="001813B5">
        <w:t xml:space="preserve"> means the actual variable amount for the energy utility for the previous levy year worked out as follows</w:t>
      </w:r>
      <w:r>
        <w:t>:</w:t>
      </w:r>
    </w:p>
    <w:p w:rsidR="005D7F8D" w:rsidRPr="001813B5" w:rsidRDefault="005D7F8D" w:rsidP="005D7F8D">
      <w:pPr>
        <w:pStyle w:val="Formula"/>
      </w:pPr>
      <m:oMathPara>
        <m:oMath>
          <m:r>
            <m:rPr>
              <m:nor/>
            </m:rPr>
            <w:rPr>
              <w:rFonts w:ascii="Cambria Math"/>
            </w:rPr>
            <m:t>(</m:t>
          </m:r>
          <m:r>
            <m:rPr>
              <m:nor/>
            </m:rPr>
            <w:rPr>
              <w:rFonts w:ascii="Cambria Math" w:hAnsi="Cambria Math"/>
            </w:rPr>
            <m:t>ANR</m:t>
          </m:r>
          <m:r>
            <m:rPr>
              <m:nor/>
            </m:rPr>
            <w:rPr>
              <w:rFonts w:ascii="Cambria Math"/>
            </w:rPr>
            <m:t xml:space="preserve"> </m:t>
          </m:r>
          <m:r>
            <m:rPr>
              <m:nor/>
            </m:rPr>
            <w:rPr>
              <w:rFonts w:ascii="Cambria Math" w:hAnsi="Cambria Math"/>
            </w:rPr>
            <m:t>- (</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-1</m:t>
              </m:r>
            </m:sub>
          </m:sSub>
          <m:r>
            <m:rPr>
              <m:nor/>
            </m:rPr>
            <w:rPr>
              <w:rFonts w:ascii="Cambria Math" w:hAnsi="Cambria Math"/>
            </w:rPr>
            <m:t xml:space="preserve"> × </m:t>
          </m:r>
          <m:sSub>
            <m:sSubPr>
              <m:ctrlPr>
                <w:rPr>
                  <w:rFonts w:ascii="Cambria Math" w:hAnsi="Cambria Math"/>
                </w:rPr>
              </m:ctrlPr>
            </m:sSubPr>
            <m:e>
              <m:r>
                <m:rPr>
                  <m:sty m:val="p"/>
                </m:rPr>
                <w:rPr>
                  <w:rFonts w:ascii="Cambria Math" w:hAnsi="Cambria Math"/>
                </w:rPr>
                <m:t>NC</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oMath>
      </m:oMathPara>
    </w:p>
    <w:p w:rsidR="005D7F8D" w:rsidRPr="001813B5" w:rsidRDefault="005D7F8D" w:rsidP="005D7F8D">
      <w:pPr>
        <w:pStyle w:val="aDef"/>
      </w:pPr>
      <w:r w:rsidRPr="001813B5">
        <w:rPr>
          <w:rStyle w:val="charBoldItals"/>
        </w:rPr>
        <w:t>B</w:t>
      </w:r>
      <w:r w:rsidRPr="001813B5">
        <w:t xml:space="preserve"> is the base amount for the levy year determined under section 54GA (2).</w:t>
      </w:r>
    </w:p>
    <w:p w:rsidR="005D7F8D" w:rsidRPr="001813B5" w:rsidRDefault="005D7F8D" w:rsidP="005D7F8D">
      <w:pPr>
        <w:pStyle w:val="aDef"/>
      </w:pPr>
      <w:r w:rsidRPr="001813B5">
        <w:rPr>
          <w:rStyle w:val="charBoldItals"/>
        </w:rPr>
        <w:t>EV</w:t>
      </w:r>
      <w:r w:rsidRPr="001813B5">
        <w:t xml:space="preserve"> means the estimated variable amount for the energy utility for the levy year worked out as follows</w:t>
      </w:r>
      <w:r>
        <w:t>:</w:t>
      </w:r>
    </w:p>
    <w:p w:rsidR="005D7F8D" w:rsidRPr="001813B5" w:rsidRDefault="005D7F8D" w:rsidP="005D7F8D">
      <w:pPr>
        <w:pStyle w:val="Formula"/>
      </w:pPr>
      <m:oMathPara>
        <m:oMath>
          <m:r>
            <m:rPr>
              <m:nor/>
            </m:rPr>
            <w:rPr>
              <w:rFonts w:ascii="Cambria Math"/>
            </w:rPr>
            <m:t>(</m:t>
          </m:r>
          <m:r>
            <m:rPr>
              <m:nor/>
            </m:rPr>
            <w:rPr>
              <w:rFonts w:ascii="Cambria Math" w:hAnsi="Cambria Math"/>
            </w:rPr>
            <m:t>ENR</m:t>
          </m:r>
          <m:r>
            <m:rPr>
              <m:nor/>
            </m:rPr>
            <w:rPr>
              <w:rFonts w:ascii="Cambria Math"/>
            </w:rPr>
            <m:t xml:space="preserve"> </m:t>
          </m:r>
          <m:r>
            <m:rPr>
              <m:nor/>
            </m:rPr>
            <w:rPr>
              <w:rFonts w:ascii="Cambria Math" w:hAnsi="Cambria Math"/>
            </w:rPr>
            <m:t xml:space="preserve">- </m:t>
          </m:r>
          <m:r>
            <m:rPr>
              <m:nor/>
            </m:rPr>
            <w:rPr>
              <w:rFonts w:ascii="Cambria Math"/>
            </w:rPr>
            <m:t xml:space="preserve">(B </m:t>
          </m:r>
          <m:r>
            <m:rPr>
              <m:nor/>
            </m:rPr>
            <w:rPr>
              <w:rFonts w:ascii="Cambria Math" w:hAnsi="Cambria Math"/>
            </w:rPr>
            <m:t xml:space="preserve">× </m:t>
          </m:r>
          <m:r>
            <m:rPr>
              <m:nor/>
            </m:rPr>
            <w:rPr>
              <w:rFonts w:ascii="Cambria Math"/>
            </w:rPr>
            <m:t xml:space="preserve">NC)) </m:t>
          </m:r>
          <m:r>
            <m:rPr>
              <m:nor/>
            </m:rPr>
            <w:rPr>
              <w:rFonts w:ascii="Cambria Math" w:hAnsi="Cambria Math"/>
            </w:rPr>
            <m:t xml:space="preserve">× </m:t>
          </m:r>
          <m:sSub>
            <m:sSubPr>
              <m:ctrlPr>
                <w:rPr>
                  <w:rFonts w:ascii="Cambria Math" w:hAnsi="Cambria Math"/>
                </w:rPr>
              </m:ctrlPr>
            </m:sSubPr>
            <m:e>
              <m:r>
                <m:rPr>
                  <m:sty m:val="p"/>
                </m:rPr>
                <w:rPr>
                  <w:rFonts w:ascii="Cambria Math"/>
                </w:rPr>
                <m:t>M</m:t>
              </m:r>
            </m:e>
            <m:sub>
              <m:r>
                <m:rPr>
                  <m:sty m:val="p"/>
                </m:rPr>
                <w:rPr>
                  <w:rFonts w:ascii="Cambria Math"/>
                </w:rPr>
                <m:t>-</m:t>
              </m:r>
              <m:r>
                <m:rPr>
                  <m:sty m:val="p"/>
                </m:rPr>
                <w:rPr>
                  <w:rFonts w:ascii="Cambria Math"/>
                </w:rPr>
                <m:t>1</m:t>
              </m:r>
            </m:sub>
          </m:sSub>
        </m:oMath>
      </m:oMathPara>
    </w:p>
    <w:p w:rsidR="005D7F8D" w:rsidRPr="001813B5" w:rsidRDefault="005D7F8D" w:rsidP="005D7F8D">
      <w:pPr>
        <w:pStyle w:val="aDef"/>
      </w:pPr>
      <w:r w:rsidRPr="001813B5">
        <w:rPr>
          <w:rStyle w:val="charBoldItals"/>
        </w:rPr>
        <w:t>EV</w:t>
      </w:r>
      <w:r w:rsidRPr="008C23B9">
        <w:rPr>
          <w:rStyle w:val="charBoldItals"/>
          <w:vertAlign w:val="subscript"/>
        </w:rPr>
        <w:t>-1</w:t>
      </w:r>
      <w:r w:rsidRPr="001813B5">
        <w:t xml:space="preserve"> means the estimated variable amount for the energy utility for the previous levy year worked out as follows</w:t>
      </w:r>
      <w:r>
        <w:t>:</w:t>
      </w:r>
    </w:p>
    <w:p w:rsidR="005D7F8D" w:rsidRPr="001813B5" w:rsidRDefault="005D7F8D" w:rsidP="005D7F8D">
      <w:pPr>
        <w:pStyle w:val="Formula"/>
      </w:pPr>
      <m:oMathPara>
        <m:oMath>
          <m:r>
            <m:rPr>
              <m:nor/>
            </m:rPr>
            <m:t>(</m:t>
          </m:r>
          <m:sSub>
            <m:sSubPr>
              <m:ctrlPr>
                <w:rPr>
                  <w:rFonts w:ascii="Cambria Math" w:hAnsi="Cambria Math"/>
                </w:rPr>
              </m:ctrlPr>
            </m:sSubPr>
            <m:e>
              <m:r>
                <m:rPr>
                  <m:sty m:val="p"/>
                </m:rPr>
                <w:rPr>
                  <w:rFonts w:ascii="Cambria Math" w:hAnsi="Cambria Math"/>
                </w:rPr>
                <m:t>ENR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NC</m:t>
              </m:r>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-2</m:t>
              </m:r>
            </m:sub>
          </m:sSub>
        </m:oMath>
      </m:oMathPara>
    </w:p>
    <w:p w:rsidR="00FC6A24" w:rsidRDefault="00FC6A24">
      <w:pPr>
        <w:pStyle w:val="Amain"/>
        <w:keepNext/>
      </w:pPr>
      <w:r>
        <w:tab/>
        <w:t>(3)</w:t>
      </w:r>
      <w:r>
        <w:tab/>
        <w:t>If an energy utility does not provide an energy utility service in an energy industry sector in the levy year, but provided an energy utility service in the sector in the previous year—</w:t>
      </w:r>
    </w:p>
    <w:p w:rsidR="005D7F8D" w:rsidRPr="001813B5" w:rsidRDefault="005D7F8D" w:rsidP="005D7F8D">
      <w:pPr>
        <w:pStyle w:val="Apara"/>
      </w:pPr>
      <w:r w:rsidRPr="001813B5">
        <w:tab/>
        <w:t>(a)</w:t>
      </w:r>
      <w:r w:rsidRPr="001813B5">
        <w:tab/>
        <w:t>B is taken to be zero in relation to the utility for the levy year; and</w:t>
      </w:r>
    </w:p>
    <w:p w:rsidR="005D7F8D" w:rsidRPr="001813B5" w:rsidRDefault="005D7F8D" w:rsidP="005D7F8D">
      <w:pPr>
        <w:pStyle w:val="Apara"/>
      </w:pPr>
      <w:r w:rsidRPr="001813B5">
        <w:tab/>
        <w:t>(b)</w:t>
      </w:r>
      <w:r w:rsidRPr="001813B5">
        <w:tab/>
        <w:t xml:space="preserve">EV is taken to be zero in relation to the utility for the levy year. </w:t>
      </w:r>
    </w:p>
    <w:p w:rsidR="00FC6A24" w:rsidRDefault="00FC6A24">
      <w:pPr>
        <w:pStyle w:val="Amain"/>
        <w:keepNext/>
      </w:pPr>
      <w:r>
        <w:tab/>
        <w:t>(4)</w:t>
      </w:r>
      <w:r>
        <w:tab/>
        <w:t>If an energy utility provides an energy utility service in an energy industry sector in the levy year, but did not provide an energy utility service in the sector in the previous year—</w:t>
      </w:r>
    </w:p>
    <w:p w:rsidR="005D7F8D" w:rsidRPr="001813B5" w:rsidRDefault="005D7F8D" w:rsidP="005D7F8D">
      <w:pPr>
        <w:pStyle w:val="Apara"/>
      </w:pPr>
      <w:r w:rsidRPr="001813B5">
        <w:tab/>
        <w:t>(a)</w:t>
      </w:r>
      <w:r w:rsidRPr="001813B5">
        <w:tab/>
        <w:t>AV is taken to be zero in relation to the utility for the levy year; and</w:t>
      </w:r>
    </w:p>
    <w:p w:rsidR="005D7F8D" w:rsidRPr="001813B5" w:rsidRDefault="005D7F8D" w:rsidP="005D7F8D">
      <w:pPr>
        <w:pStyle w:val="Apara"/>
      </w:pPr>
      <w:r w:rsidRPr="001813B5">
        <w:tab/>
        <w:t>(b)</w:t>
      </w:r>
      <w:r w:rsidRPr="001813B5">
        <w:tab/>
        <w:t>EV</w:t>
      </w:r>
      <w:r w:rsidRPr="001813B5">
        <w:rPr>
          <w:vertAlign w:val="subscript"/>
        </w:rPr>
        <w:t>-1</w:t>
      </w:r>
      <w:r w:rsidRPr="001813B5">
        <w:t xml:space="preserve"> is taken to be zero in relation to the utility for the levy year.</w:t>
      </w:r>
    </w:p>
    <w:p w:rsidR="00845A28" w:rsidRPr="001813B5" w:rsidRDefault="00845A28" w:rsidP="00845A28">
      <w:pPr>
        <w:pStyle w:val="Amain"/>
      </w:pPr>
      <w:r w:rsidRPr="001813B5">
        <w:tab/>
        <w:t>(5)</w:t>
      </w:r>
      <w:r w:rsidRPr="001813B5">
        <w:tab/>
        <w:t>In this section:</w:t>
      </w:r>
    </w:p>
    <w:p w:rsidR="00845A28" w:rsidRPr="001813B5" w:rsidRDefault="00845A28" w:rsidP="00845A28">
      <w:pPr>
        <w:pStyle w:val="aDef"/>
      </w:pPr>
      <w:r w:rsidRPr="001813B5">
        <w:rPr>
          <w:rStyle w:val="charBoldItals"/>
        </w:rPr>
        <w:t>ANR</w:t>
      </w:r>
      <w:r w:rsidRPr="001813B5">
        <w:t xml:space="preserve"> means the actual net regulatory cost for the energy industry sector for the previous levy year determined under section 54GA (1) (b).</w:t>
      </w:r>
    </w:p>
    <w:p w:rsidR="00845A28" w:rsidRPr="001813B5" w:rsidRDefault="00845A28" w:rsidP="00845A28">
      <w:pPr>
        <w:pStyle w:val="aDef"/>
      </w:pPr>
      <w:r w:rsidRPr="001813B5">
        <w:rPr>
          <w:rStyle w:val="charBoldItals"/>
        </w:rPr>
        <w:t>B</w:t>
      </w:r>
      <w:r w:rsidRPr="008C23B9">
        <w:rPr>
          <w:rStyle w:val="charBoldItals"/>
          <w:vertAlign w:val="subscript"/>
        </w:rPr>
        <w:t>-1</w:t>
      </w:r>
      <w:r w:rsidRPr="001813B5">
        <w:t xml:space="preserve"> means the base amount for the previous levy year determined under section 54GA (2).</w:t>
      </w:r>
    </w:p>
    <w:p w:rsidR="00845A28" w:rsidRPr="001813B5" w:rsidRDefault="00845A28" w:rsidP="00845A28">
      <w:pPr>
        <w:pStyle w:val="aDef"/>
      </w:pPr>
      <w:r w:rsidRPr="001813B5">
        <w:rPr>
          <w:rStyle w:val="charBoldItals"/>
        </w:rPr>
        <w:t>market share</w:t>
      </w:r>
      <w:r w:rsidRPr="001813B5">
        <w:t xml:space="preserve">, for an energy utility for a levy year means— </w:t>
      </w:r>
    </w:p>
    <w:p w:rsidR="00845A28" w:rsidRPr="001813B5" w:rsidRDefault="00845A28" w:rsidP="00845A28">
      <w:pPr>
        <w:pStyle w:val="aDefpara"/>
      </w:pPr>
      <w:r w:rsidRPr="001813B5">
        <w:tab/>
        <w:t>(a)</w:t>
      </w:r>
      <w:r w:rsidRPr="001813B5">
        <w:tab/>
      </w:r>
      <w:r w:rsidRPr="001813B5">
        <w:rPr>
          <w:szCs w:val="24"/>
        </w:rPr>
        <w:t>for an electricity distributor</w:t>
      </w:r>
      <w:r w:rsidRPr="001813B5">
        <w:t>—</w:t>
      </w:r>
      <w:r w:rsidRPr="001813B5">
        <w:rPr>
          <w:szCs w:val="24"/>
        </w:rPr>
        <w:t>the total number of megawatt hours of electricity distributed in the ACT by the distributor in that year, divided by the total number of megawatt hours of electricity distributed in the ACT in that year; and</w:t>
      </w:r>
    </w:p>
    <w:p w:rsidR="00845A28" w:rsidRPr="001813B5" w:rsidRDefault="00845A28" w:rsidP="00845A28">
      <w:pPr>
        <w:pStyle w:val="aDefpara"/>
      </w:pPr>
      <w:r w:rsidRPr="001813B5">
        <w:tab/>
        <w:t>(b)</w:t>
      </w:r>
      <w:r w:rsidRPr="001813B5">
        <w:tab/>
        <w:t>for an NERL retailer that supplies electricity—the total number of megawatt hours of electricity sold in the ACT by the retailer in that year, divided by the total number of megawatt hours of electricity sold in the ACT in that year; and</w:t>
      </w:r>
    </w:p>
    <w:p w:rsidR="00845A28" w:rsidRPr="001813B5" w:rsidRDefault="00845A28" w:rsidP="00845A28">
      <w:pPr>
        <w:pStyle w:val="aDefpara"/>
      </w:pPr>
      <w:r w:rsidRPr="001813B5">
        <w:tab/>
        <w:t>(c)</w:t>
      </w:r>
      <w:r w:rsidRPr="001813B5">
        <w:tab/>
        <w:t>for a gas distributor—the total number of megajoules of gas distributed in the ACT by the distributor in that year, divided by the total number of megajoules of gas distributed in the ACT in that year; and</w:t>
      </w:r>
    </w:p>
    <w:p w:rsidR="00845A28" w:rsidRPr="001813B5" w:rsidRDefault="00845A28" w:rsidP="002452DC">
      <w:pPr>
        <w:pStyle w:val="aDefpara"/>
        <w:keepLines/>
      </w:pPr>
      <w:r w:rsidRPr="001813B5">
        <w:tab/>
        <w:t>(d)</w:t>
      </w:r>
      <w:r w:rsidRPr="001813B5">
        <w:tab/>
        <w:t>for an NERL retailer that supplies gas—the total number of megajoules of gas sold in the ACT by the retailer in that year, divided by the total number of megajoules of gas sold in the ACT in that year.</w:t>
      </w:r>
    </w:p>
    <w:p w:rsidR="00845A28" w:rsidRPr="001813B5" w:rsidRDefault="00845A28" w:rsidP="00845A28">
      <w:pPr>
        <w:pStyle w:val="aDef"/>
        <w:keepNext/>
      </w:pPr>
      <w:r w:rsidRPr="001813B5">
        <w:rPr>
          <w:rStyle w:val="charBoldItals"/>
        </w:rPr>
        <w:t>M</w:t>
      </w:r>
      <w:r w:rsidRPr="0009472B">
        <w:rPr>
          <w:rStyle w:val="charBoldItals"/>
          <w:vertAlign w:val="subscript"/>
        </w:rPr>
        <w:t>-1</w:t>
      </w:r>
      <w:r w:rsidRPr="001813B5">
        <w:t xml:space="preserve"> means the market share of the energy utility for the previous levy year.</w:t>
      </w:r>
    </w:p>
    <w:p w:rsidR="00845A28" w:rsidRPr="001813B5" w:rsidRDefault="00845A28" w:rsidP="00845A28">
      <w:pPr>
        <w:pStyle w:val="aNote"/>
      </w:pPr>
      <w:r w:rsidRPr="001813B5">
        <w:rPr>
          <w:rStyle w:val="charItals"/>
        </w:rPr>
        <w:t>Note</w:t>
      </w:r>
      <w:r w:rsidRPr="001813B5">
        <w:rPr>
          <w:rStyle w:val="charItals"/>
        </w:rPr>
        <w:tab/>
      </w:r>
      <w:r w:rsidRPr="001813B5">
        <w:t xml:space="preserve">Before 1 October in a levy year, the administrator must determine, for the year before the levy year, the total number of megawatt hours of electricity or megajoules of gas distributed or sold in the ACT by all energy utilities in each energy sector in the year (see s 54H (1) (b) (ii)). </w:t>
      </w:r>
    </w:p>
    <w:p w:rsidR="00845A28" w:rsidRPr="001813B5" w:rsidRDefault="00845A28" w:rsidP="00845A28">
      <w:pPr>
        <w:pStyle w:val="aDef"/>
      </w:pPr>
      <w:r w:rsidRPr="001813B5">
        <w:rPr>
          <w:rStyle w:val="charBoldItals"/>
        </w:rPr>
        <w:t>M</w:t>
      </w:r>
      <w:r w:rsidRPr="0009472B">
        <w:rPr>
          <w:rStyle w:val="charBoldItals"/>
          <w:vertAlign w:val="subscript"/>
        </w:rPr>
        <w:t>-2</w:t>
      </w:r>
      <w:r w:rsidRPr="001813B5">
        <w:t xml:space="preserve"> means the market share of the energy utility for the levy year before the previous levy year.</w:t>
      </w:r>
    </w:p>
    <w:p w:rsidR="00845A28" w:rsidRPr="001813B5" w:rsidRDefault="00845A28" w:rsidP="00845A28">
      <w:pPr>
        <w:pStyle w:val="aDef"/>
      </w:pPr>
      <w:r w:rsidRPr="001813B5">
        <w:rPr>
          <w:rStyle w:val="charBoldItals"/>
        </w:rPr>
        <w:t>NC</w:t>
      </w:r>
      <w:r w:rsidRPr="001813B5">
        <w:t xml:space="preserve">, for an energy industry sector for a levy year, means the number of energy utilities that provided an energy utility service in the sector before 30 August in the levy year as determined under section 54H (1) (a) (i). </w:t>
      </w:r>
    </w:p>
    <w:p w:rsidR="00845A28" w:rsidRPr="001813B5" w:rsidRDefault="00845A28" w:rsidP="00845A28">
      <w:pPr>
        <w:pStyle w:val="aDef"/>
      </w:pPr>
      <w:r w:rsidRPr="001813B5">
        <w:rPr>
          <w:rStyle w:val="charBoldItals"/>
        </w:rPr>
        <w:t>NC</w:t>
      </w:r>
      <w:r w:rsidRPr="001813B5">
        <w:rPr>
          <w:rStyle w:val="charBoldItals"/>
          <w:vertAlign w:val="subscript"/>
        </w:rPr>
        <w:t>-1</w:t>
      </w:r>
      <w:r w:rsidRPr="001813B5">
        <w:t>, for an energy industry sector for a levy year, means the number of energy utilities that provided an energy utility service in the sector at any time during the previous levy year as determined under section 54H (1) (b) (i).</w:t>
      </w:r>
    </w:p>
    <w:p w:rsidR="00845A28" w:rsidRPr="001813B5" w:rsidRDefault="00845A28" w:rsidP="00845A28">
      <w:pPr>
        <w:pStyle w:val="aDef"/>
      </w:pPr>
      <w:r w:rsidRPr="001813B5">
        <w:rPr>
          <w:rStyle w:val="charBoldItals"/>
        </w:rPr>
        <w:t xml:space="preserve">ENR </w:t>
      </w:r>
      <w:r w:rsidRPr="001813B5">
        <w:t>means the estimated net regulatory cost for the energy industry sector for the levy year determined under section 54GA (1) (a).</w:t>
      </w:r>
    </w:p>
    <w:p w:rsidR="00845A28" w:rsidRPr="001813B5" w:rsidRDefault="00845A28" w:rsidP="00845A28">
      <w:pPr>
        <w:pStyle w:val="aDef"/>
      </w:pPr>
      <w:r w:rsidRPr="001813B5">
        <w:rPr>
          <w:rStyle w:val="charBoldItals"/>
        </w:rPr>
        <w:t>ENR</w:t>
      </w:r>
      <w:r w:rsidRPr="0009472B">
        <w:rPr>
          <w:rStyle w:val="charBoldItals"/>
          <w:vertAlign w:val="subscript"/>
        </w:rPr>
        <w:t>-1</w:t>
      </w:r>
      <w:r w:rsidRPr="001813B5">
        <w:t xml:space="preserve"> means the estimated net regulatory cost for the energy industry sector for the previous levy year determined under section 54GA (1) (a).</w:t>
      </w:r>
    </w:p>
    <w:p w:rsidR="00FC6A24" w:rsidRDefault="00FC6A24">
      <w:pPr>
        <w:pStyle w:val="AH5Sec"/>
      </w:pPr>
      <w:bookmarkStart w:id="80" w:name="_Toc517699557"/>
      <w:r w:rsidRPr="008D20E3">
        <w:rPr>
          <w:rStyle w:val="CharSectNo"/>
        </w:rPr>
        <w:t>54D</w:t>
      </w:r>
      <w:r>
        <w:tab/>
        <w:t>Energy industry sectors etc</w:t>
      </w:r>
      <w:bookmarkEnd w:id="80"/>
    </w:p>
    <w:p w:rsidR="00FC6A24" w:rsidRDefault="00FC6A24">
      <w:pPr>
        <w:pStyle w:val="Amain"/>
      </w:pPr>
      <w:r>
        <w:tab/>
        <w:t>(1)</w:t>
      </w:r>
      <w:r>
        <w:tab/>
        <w:t xml:space="preserve">For this part, each of the following is an </w:t>
      </w:r>
      <w:r>
        <w:rPr>
          <w:rStyle w:val="charBoldItals"/>
        </w:rPr>
        <w:t>energy industry sector</w:t>
      </w:r>
      <w:r>
        <w:t>:</w:t>
      </w:r>
    </w:p>
    <w:p w:rsidR="00FC6A24" w:rsidRDefault="00FC6A24">
      <w:pPr>
        <w:pStyle w:val="Apara"/>
      </w:pPr>
      <w:r>
        <w:tab/>
        <w:t>(a)</w:t>
      </w:r>
      <w:r>
        <w:tab/>
        <w:t>the electricity distribution sector;</w:t>
      </w:r>
    </w:p>
    <w:p w:rsidR="00FC6A24" w:rsidRDefault="00FC6A24">
      <w:pPr>
        <w:pStyle w:val="Apara"/>
      </w:pPr>
      <w:r>
        <w:tab/>
        <w:t>(b)</w:t>
      </w:r>
      <w:r>
        <w:tab/>
        <w:t>the electricity supply sector;</w:t>
      </w:r>
    </w:p>
    <w:p w:rsidR="00FC6A24" w:rsidRDefault="00FC6A24">
      <w:pPr>
        <w:pStyle w:val="Apara"/>
      </w:pPr>
      <w:r>
        <w:tab/>
        <w:t>(c)</w:t>
      </w:r>
      <w:r>
        <w:tab/>
        <w:t>the gas distribution sector;</w:t>
      </w:r>
    </w:p>
    <w:p w:rsidR="00FC6A24" w:rsidRDefault="00FC6A24">
      <w:pPr>
        <w:pStyle w:val="Apara"/>
      </w:pPr>
      <w:r>
        <w:tab/>
        <w:t>(d)</w:t>
      </w:r>
      <w:r>
        <w:tab/>
        <w:t>the gas supply sector;</w:t>
      </w:r>
    </w:p>
    <w:p w:rsidR="00FC6A24" w:rsidRDefault="00FC6A24">
      <w:pPr>
        <w:pStyle w:val="Apara"/>
      </w:pPr>
      <w:r>
        <w:tab/>
        <w:t>(e)</w:t>
      </w:r>
      <w:r>
        <w:tab/>
        <w:t>an energy industry sector prescribed by regulation.</w:t>
      </w:r>
    </w:p>
    <w:p w:rsidR="00FC6A24" w:rsidRDefault="00FC6A24">
      <w:pPr>
        <w:pStyle w:val="Amain"/>
      </w:pPr>
      <w:r>
        <w:tab/>
        <w:t>(2)</w:t>
      </w:r>
      <w:r>
        <w:tab/>
        <w:t xml:space="preserve">For this part, an </w:t>
      </w:r>
      <w:r>
        <w:rPr>
          <w:rStyle w:val="charBoldItals"/>
        </w:rPr>
        <w:t>energy utility</w:t>
      </w:r>
      <w:r>
        <w:t xml:space="preserve"> is a utility that provides</w:t>
      </w:r>
      <w:r w:rsidR="00845A28" w:rsidRPr="001813B5">
        <w:t>, or has provided,</w:t>
      </w:r>
      <w:r>
        <w:t xml:space="preserve"> an energy utility service.</w:t>
      </w:r>
    </w:p>
    <w:p w:rsidR="00FC6A24" w:rsidRDefault="00FC6A24">
      <w:pPr>
        <w:pStyle w:val="Amain"/>
      </w:pPr>
      <w:r>
        <w:tab/>
        <w:t>(3)</w:t>
      </w:r>
      <w:r>
        <w:tab/>
        <w:t xml:space="preserve">For this part, an </w:t>
      </w:r>
      <w:r>
        <w:rPr>
          <w:rStyle w:val="charBoldItals"/>
        </w:rPr>
        <w:t>energy utility service</w:t>
      </w:r>
      <w:r>
        <w:t xml:space="preserve"> is any of the following:</w:t>
      </w:r>
    </w:p>
    <w:p w:rsidR="00FC6A24" w:rsidRDefault="00FC6A24">
      <w:pPr>
        <w:pStyle w:val="Apara"/>
      </w:pPr>
      <w:r>
        <w:tab/>
        <w:t>(a)</w:t>
      </w:r>
      <w:r>
        <w:tab/>
        <w:t>electricity distribution;</w:t>
      </w:r>
    </w:p>
    <w:p w:rsidR="00FC6A24" w:rsidRDefault="00FC6A24">
      <w:pPr>
        <w:pStyle w:val="Apara"/>
      </w:pPr>
      <w:r>
        <w:tab/>
        <w:t>(b)</w:t>
      </w:r>
      <w:r>
        <w:tab/>
        <w:t>electricity supply;</w:t>
      </w:r>
    </w:p>
    <w:p w:rsidR="00FC6A24" w:rsidRDefault="00FC6A24">
      <w:pPr>
        <w:pStyle w:val="Apara"/>
      </w:pPr>
      <w:r>
        <w:tab/>
        <w:t>(c)</w:t>
      </w:r>
      <w:r>
        <w:tab/>
        <w:t>gas distribution;</w:t>
      </w:r>
    </w:p>
    <w:p w:rsidR="00FC6A24" w:rsidRDefault="00FC6A24">
      <w:pPr>
        <w:pStyle w:val="Apara"/>
      </w:pPr>
      <w:r>
        <w:tab/>
        <w:t>(d)</w:t>
      </w:r>
      <w:r>
        <w:tab/>
        <w:t>gas supply.</w:t>
      </w:r>
    </w:p>
    <w:p w:rsidR="00FC6A24" w:rsidRDefault="00FC6A24">
      <w:pPr>
        <w:pStyle w:val="Amain"/>
      </w:pPr>
      <w:r>
        <w:tab/>
        <w:t>(4)</w:t>
      </w:r>
      <w:r>
        <w:tab/>
        <w:t>In this section:</w:t>
      </w:r>
    </w:p>
    <w:p w:rsidR="00FC6A24" w:rsidRDefault="00FC6A24">
      <w:pPr>
        <w:pStyle w:val="aDef"/>
        <w:keepNext/>
      </w:pPr>
      <w:r>
        <w:rPr>
          <w:rStyle w:val="charBoldItals"/>
        </w:rPr>
        <w:t>electricity distribution</w:t>
      </w:r>
      <w:r>
        <w:t xml:space="preserve"> means the distribution of electricity through an electricity network.</w:t>
      </w:r>
    </w:p>
    <w:p w:rsidR="00FC6A24" w:rsidRDefault="00FC6A24">
      <w:pPr>
        <w:pStyle w:val="aDef"/>
      </w:pPr>
      <w:r>
        <w:rPr>
          <w:rStyle w:val="charBoldItals"/>
        </w:rPr>
        <w:t>electricity supply</w:t>
      </w:r>
      <w:r>
        <w:t xml:space="preserve"> means the supply of electricity from an electricity network to premises for consumption.</w:t>
      </w:r>
    </w:p>
    <w:p w:rsidR="00FC6A24" w:rsidRDefault="00FC6A24">
      <w:pPr>
        <w:pStyle w:val="aDef"/>
      </w:pPr>
      <w:r>
        <w:rPr>
          <w:rStyle w:val="charBoldItals"/>
        </w:rPr>
        <w:t>gas distribution</w:t>
      </w:r>
      <w:r>
        <w:t xml:space="preserve"> means the distribution of gas through a gas distribution network.</w:t>
      </w:r>
    </w:p>
    <w:p w:rsidR="00FC6A24" w:rsidRDefault="00FC6A24">
      <w:pPr>
        <w:pStyle w:val="aDef"/>
      </w:pPr>
      <w:r>
        <w:rPr>
          <w:rStyle w:val="charBoldItals"/>
        </w:rPr>
        <w:t>gas supply</w:t>
      </w:r>
      <w:r>
        <w:t xml:space="preserve"> means the supply of gas from a gas distribution network to premises for consumption.</w:t>
      </w:r>
    </w:p>
    <w:p w:rsidR="00FC6A24" w:rsidRDefault="00FC6A24">
      <w:pPr>
        <w:pStyle w:val="AH5Sec"/>
      </w:pPr>
      <w:bookmarkStart w:id="81" w:name="_Toc517699558"/>
      <w:r w:rsidRPr="008D20E3">
        <w:rPr>
          <w:rStyle w:val="CharSectNo"/>
        </w:rPr>
        <w:t>54E</w:t>
      </w:r>
      <w:r>
        <w:tab/>
        <w:t>National regulatory obligations and costs</w:t>
      </w:r>
      <w:bookmarkEnd w:id="81"/>
    </w:p>
    <w:p w:rsidR="00FC6A24" w:rsidRDefault="00FC6A24">
      <w:pPr>
        <w:pStyle w:val="Amain"/>
      </w:pPr>
      <w:r>
        <w:tab/>
        <w:t>(1)</w:t>
      </w:r>
      <w:r>
        <w:tab/>
        <w:t xml:space="preserve">For this part, the </w:t>
      </w:r>
      <w:r>
        <w:rPr>
          <w:rStyle w:val="charBoldItals"/>
        </w:rPr>
        <w:t>national regulatory obligations</w:t>
      </w:r>
      <w:r>
        <w:t xml:space="preserve"> are the Territory’s obligations under the AEMA in relation to—</w:t>
      </w:r>
    </w:p>
    <w:p w:rsidR="00FC6A24" w:rsidRDefault="00FC6A24">
      <w:pPr>
        <w:pStyle w:val="Apara"/>
      </w:pPr>
      <w:r>
        <w:tab/>
        <w:t>(a)</w:t>
      </w:r>
      <w:r>
        <w:tab/>
        <w:t>cost-sharing arrangements for funding AEMC in relation to the exercise of its functions; and</w:t>
      </w:r>
    </w:p>
    <w:p w:rsidR="00FC6A24" w:rsidRDefault="00FC6A24">
      <w:pPr>
        <w:pStyle w:val="Apara"/>
      </w:pPr>
      <w:r>
        <w:tab/>
        <w:t>(b)</w:t>
      </w:r>
      <w:r>
        <w:tab/>
        <w:t xml:space="preserve">the </w:t>
      </w:r>
      <w:r w:rsidR="00845A28" w:rsidRPr="001813B5">
        <w:t>COAG EC’s</w:t>
      </w:r>
      <w:r>
        <w:t xml:space="preserve"> responsibilities under the AEMA.</w:t>
      </w:r>
    </w:p>
    <w:p w:rsidR="00FC6A24" w:rsidRDefault="00FC6A24">
      <w:pPr>
        <w:pStyle w:val="Amain"/>
      </w:pPr>
      <w:r>
        <w:tab/>
        <w:t>(2)</w:t>
      </w:r>
      <w:r>
        <w:tab/>
        <w:t xml:space="preserve">For this part, the </w:t>
      </w:r>
      <w:r>
        <w:rPr>
          <w:rStyle w:val="charBoldItals"/>
        </w:rPr>
        <w:t>national regulatory cost</w:t>
      </w:r>
      <w:r>
        <w:t xml:space="preserve"> for a year is the amount determined under this section to be the cost to the Territory of meeting its national regulatory obligations for the year.</w:t>
      </w:r>
    </w:p>
    <w:p w:rsidR="00FC6A24" w:rsidRDefault="00FC6A24">
      <w:pPr>
        <w:pStyle w:val="Amain"/>
      </w:pPr>
      <w:r>
        <w:tab/>
        <w:t>(3)</w:t>
      </w:r>
      <w:r>
        <w:tab/>
        <w:t>The administrator must, before 1 October in the levy year, in accordance with this section, determine—</w:t>
      </w:r>
    </w:p>
    <w:p w:rsidR="00FC6A24" w:rsidRDefault="00FC6A24">
      <w:pPr>
        <w:pStyle w:val="Apara"/>
      </w:pPr>
      <w:r>
        <w:tab/>
        <w:t>(a)</w:t>
      </w:r>
      <w:r>
        <w:tab/>
        <w:t xml:space="preserve">the estimated national regulatory cost to be applied to each energy industry sector for </w:t>
      </w:r>
      <w:r w:rsidR="00845A28" w:rsidRPr="001813B5">
        <w:t>the levy year</w:t>
      </w:r>
      <w:r>
        <w:t>; and</w:t>
      </w:r>
    </w:p>
    <w:p w:rsidR="00FC6A24" w:rsidRDefault="00FC6A24">
      <w:pPr>
        <w:pStyle w:val="Apara"/>
      </w:pPr>
      <w:r>
        <w:tab/>
        <w:t>(b)</w:t>
      </w:r>
      <w:r>
        <w:tab/>
        <w:t xml:space="preserve">the </w:t>
      </w:r>
      <w:r w:rsidR="00845A28" w:rsidRPr="001813B5">
        <w:t>actual</w:t>
      </w:r>
      <w:r w:rsidR="00845A28">
        <w:t xml:space="preserve"> </w:t>
      </w:r>
      <w:r>
        <w:t xml:space="preserve">national regulatory cost to be applied to each energy industry sector for the year before </w:t>
      </w:r>
      <w:r w:rsidR="00845A28" w:rsidRPr="001813B5">
        <w:t>the levy year</w:t>
      </w:r>
      <w:r>
        <w:t>.</w:t>
      </w:r>
    </w:p>
    <w:p w:rsidR="00FC6A24" w:rsidRDefault="00FC6A24">
      <w:pPr>
        <w:pStyle w:val="Amain"/>
        <w:keepNext/>
      </w:pPr>
      <w:r>
        <w:tab/>
        <w:t>(4)</w:t>
      </w:r>
      <w:r>
        <w:tab/>
        <w:t>In determining the estimated national regulatory cost to be applied to an energy industry sector for a levy year, the administrator must—</w:t>
      </w:r>
    </w:p>
    <w:p w:rsidR="00FC6A24" w:rsidRDefault="00FC6A24">
      <w:pPr>
        <w:pStyle w:val="Apara"/>
      </w:pPr>
      <w:r>
        <w:tab/>
        <w:t>(a)</w:t>
      </w:r>
      <w:r>
        <w:tab/>
        <w:t>consider the following:</w:t>
      </w:r>
    </w:p>
    <w:p w:rsidR="00FC6A24" w:rsidRDefault="00FC6A24">
      <w:pPr>
        <w:pStyle w:val="Asubpara"/>
      </w:pPr>
      <w:r>
        <w:tab/>
        <w:t>(i)</w:t>
      </w:r>
      <w:r>
        <w:tab/>
        <w:t xml:space="preserve">the AEMC’s budget, or draft budget, for its functions for the year; </w:t>
      </w:r>
    </w:p>
    <w:p w:rsidR="00FC6A24" w:rsidRDefault="00FC6A24">
      <w:pPr>
        <w:pStyle w:val="Asubpara"/>
      </w:pPr>
      <w:r>
        <w:tab/>
        <w:t>(ii)</w:t>
      </w:r>
      <w:r>
        <w:tab/>
        <w:t xml:space="preserve">the </w:t>
      </w:r>
      <w:r w:rsidR="00845A28" w:rsidRPr="001813B5">
        <w:t>COAG EC’s</w:t>
      </w:r>
      <w:r>
        <w:t xml:space="preserve"> budget, or draft budget, for its functions under the AEMA for the year;</w:t>
      </w:r>
    </w:p>
    <w:p w:rsidR="00FC6A24" w:rsidRDefault="00FC6A24">
      <w:pPr>
        <w:pStyle w:val="Asubpara"/>
      </w:pPr>
      <w:r>
        <w:tab/>
        <w:t>(iii)</w:t>
      </w:r>
      <w:r>
        <w:tab/>
        <w:t xml:space="preserve">the amount, if any, allocated for AEMC and </w:t>
      </w:r>
      <w:r w:rsidR="00845A28" w:rsidRPr="001813B5">
        <w:t>COAG EC</w:t>
      </w:r>
      <w:r>
        <w:t xml:space="preserve"> by the Territory for the year;</w:t>
      </w:r>
    </w:p>
    <w:p w:rsidR="00FC6A24" w:rsidRDefault="00FC6A24">
      <w:pPr>
        <w:pStyle w:val="Asubpara"/>
      </w:pPr>
      <w:r>
        <w:tab/>
        <w:t>(iv)</w:t>
      </w:r>
      <w:r>
        <w:tab/>
        <w:t xml:space="preserve">the annual costs incurred by AEMC and </w:t>
      </w:r>
      <w:r w:rsidR="00845A28" w:rsidRPr="001813B5">
        <w:t>COAG EC</w:t>
      </w:r>
      <w:r>
        <w:t xml:space="preserve"> in previous years in relation to the ACT;</w:t>
      </w:r>
    </w:p>
    <w:p w:rsidR="00FC6A24" w:rsidRDefault="00FC6A24">
      <w:pPr>
        <w:pStyle w:val="Asubpara"/>
      </w:pPr>
      <w:r>
        <w:tab/>
        <w:t>(v)</w:t>
      </w:r>
      <w:r>
        <w:tab/>
        <w:t xml:space="preserve">the annual costs incurred by the Territory in previous years for activities undertaken by AEMC and </w:t>
      </w:r>
      <w:r w:rsidR="00845A28" w:rsidRPr="001813B5">
        <w:t>COAG EC</w:t>
      </w:r>
      <w:r>
        <w:t>; and</w:t>
      </w:r>
    </w:p>
    <w:p w:rsidR="00FC6A24" w:rsidRDefault="00FC6A24">
      <w:pPr>
        <w:pStyle w:val="Apara"/>
      </w:pPr>
      <w:r>
        <w:tab/>
        <w:t>(b)</w:t>
      </w:r>
      <w:r>
        <w:tab/>
        <w:t>apportion the estimated national regulatory cost between energy industry sectors having regard to the costs attributable to each sector.</w:t>
      </w:r>
    </w:p>
    <w:p w:rsidR="00FC6A24" w:rsidRDefault="00FC6A24">
      <w:pPr>
        <w:pStyle w:val="Amain"/>
      </w:pPr>
      <w:r>
        <w:tab/>
        <w:t>(5)</w:t>
      </w:r>
      <w:r>
        <w:tab/>
        <w:t xml:space="preserve">In determining the </w:t>
      </w:r>
      <w:r w:rsidR="00D37FA4" w:rsidRPr="001813B5">
        <w:t>actual</w:t>
      </w:r>
      <w:r w:rsidR="00D37FA4">
        <w:t xml:space="preserve"> </w:t>
      </w:r>
      <w:r>
        <w:t>national regulatory cost to be applied to an energy industry sector for the year before the levy year, the administrator must—</w:t>
      </w:r>
    </w:p>
    <w:p w:rsidR="00FC6A24" w:rsidRDefault="00FC6A24">
      <w:pPr>
        <w:pStyle w:val="Apara"/>
      </w:pPr>
      <w:r>
        <w:tab/>
        <w:t>(a)</w:t>
      </w:r>
      <w:r>
        <w:tab/>
        <w:t>consider the amount payable by the Territory for its national regulatory obligations for the previous year; and</w:t>
      </w:r>
    </w:p>
    <w:p w:rsidR="00FC6A24" w:rsidRDefault="00FC6A24">
      <w:pPr>
        <w:pStyle w:val="Apara"/>
      </w:pPr>
      <w:r>
        <w:tab/>
        <w:t>(b)</w:t>
      </w:r>
      <w:r>
        <w:tab/>
        <w:t xml:space="preserve">apportion the </w:t>
      </w:r>
      <w:r w:rsidR="00D37FA4" w:rsidRPr="001813B5">
        <w:t>actual</w:t>
      </w:r>
      <w:r w:rsidR="00D37FA4">
        <w:t xml:space="preserve"> </w:t>
      </w:r>
      <w:r>
        <w:t>national regulatory cost between energy industry sectors having regard to the costs attributable to each sector.</w:t>
      </w:r>
    </w:p>
    <w:p w:rsidR="00FC6A24" w:rsidRDefault="00FC6A24">
      <w:pPr>
        <w:pStyle w:val="Amain"/>
        <w:keepNext/>
      </w:pPr>
      <w:r>
        <w:tab/>
        <w:t>(6)</w:t>
      </w:r>
      <w:r>
        <w:tab/>
        <w:t>A determination under this section is a notifiable instrument.</w:t>
      </w:r>
    </w:p>
    <w:p w:rsidR="00FC6A24" w:rsidRDefault="00FC6A24">
      <w:pPr>
        <w:pStyle w:val="aNote"/>
      </w:pPr>
      <w:r>
        <w:rPr>
          <w:rStyle w:val="charItals"/>
        </w:rPr>
        <w:t>Note</w:t>
      </w:r>
      <w:r>
        <w:rPr>
          <w:rStyle w:val="charItals"/>
        </w:rPr>
        <w:tab/>
      </w:r>
      <w:r>
        <w:t xml:space="preserve">A notifiable instrument must be notified under the </w:t>
      </w:r>
      <w:hyperlink r:id="rId87" w:tooltip="A2001-14" w:history="1">
        <w:r w:rsidR="00255624" w:rsidRPr="00255624">
          <w:rPr>
            <w:rStyle w:val="charCitHyperlinkAbbrev"/>
          </w:rPr>
          <w:t>Legislation Act</w:t>
        </w:r>
      </w:hyperlink>
      <w:r>
        <w:t>.</w:t>
      </w:r>
    </w:p>
    <w:p w:rsidR="00FC6A24" w:rsidRDefault="00FC6A24">
      <w:pPr>
        <w:pStyle w:val="Amain"/>
        <w:keepNext/>
      </w:pPr>
      <w:r>
        <w:tab/>
        <w:t>(7)</w:t>
      </w:r>
      <w:r>
        <w:tab/>
        <w:t>In this section:</w:t>
      </w:r>
    </w:p>
    <w:p w:rsidR="00FC6A24" w:rsidRDefault="00FC6A24">
      <w:pPr>
        <w:pStyle w:val="aDef"/>
        <w:keepNext/>
      </w:pPr>
      <w:r>
        <w:rPr>
          <w:rStyle w:val="charBoldItals"/>
        </w:rPr>
        <w:t>AEMA</w:t>
      </w:r>
      <w:r>
        <w:t xml:space="preserve"> means the Australian Energy Market Agreement 2004, as amended in 2006, between the Commonwealth, State and Territory Governments.</w:t>
      </w:r>
    </w:p>
    <w:p w:rsidR="00FC6A24" w:rsidRDefault="00FC6A24">
      <w:pPr>
        <w:pStyle w:val="aDef"/>
      </w:pPr>
      <w:r>
        <w:rPr>
          <w:rStyle w:val="charBoldItals"/>
        </w:rPr>
        <w:t>AEMC</w:t>
      </w:r>
      <w:r>
        <w:t xml:space="preserve"> means the Australian Energy Market Commission under the </w:t>
      </w:r>
      <w:hyperlink r:id="rId88" w:tooltip="Act 2004 No 24 (SA)" w:history="1">
        <w:r w:rsidR="00590C57" w:rsidRPr="00590C57">
          <w:rPr>
            <w:rStyle w:val="charCitHyperlinkItal"/>
          </w:rPr>
          <w:t>Australian Energy Market Commission Establishment Act 2005</w:t>
        </w:r>
      </w:hyperlink>
      <w:r>
        <w:t xml:space="preserve"> (SA).</w:t>
      </w:r>
    </w:p>
    <w:p w:rsidR="00D37FA4" w:rsidRPr="001813B5" w:rsidRDefault="00D37FA4" w:rsidP="00D37FA4">
      <w:pPr>
        <w:pStyle w:val="aDef"/>
      </w:pPr>
      <w:r w:rsidRPr="001813B5">
        <w:rPr>
          <w:rStyle w:val="charBoldItals"/>
        </w:rPr>
        <w:t>COAG EC</w:t>
      </w:r>
      <w:r w:rsidRPr="001813B5">
        <w:t xml:space="preserve"> means the Council of Australian Governments Energy Council.</w:t>
      </w:r>
    </w:p>
    <w:p w:rsidR="00FC6A24" w:rsidRDefault="00FC6A24">
      <w:pPr>
        <w:pStyle w:val="AH5Sec"/>
      </w:pPr>
      <w:bookmarkStart w:id="82" w:name="_Toc517699559"/>
      <w:r w:rsidRPr="008D20E3">
        <w:rPr>
          <w:rStyle w:val="CharSectNo"/>
        </w:rPr>
        <w:t>54F</w:t>
      </w:r>
      <w:r>
        <w:tab/>
        <w:t>Local regulatory costs</w:t>
      </w:r>
      <w:bookmarkEnd w:id="82"/>
    </w:p>
    <w:p w:rsidR="00FC6A24" w:rsidRDefault="00FC6A24">
      <w:pPr>
        <w:pStyle w:val="Amain"/>
      </w:pPr>
      <w:r>
        <w:tab/>
        <w:t>(1)</w:t>
      </w:r>
      <w:r>
        <w:tab/>
        <w:t xml:space="preserve">For this part, the </w:t>
      </w:r>
      <w:r>
        <w:rPr>
          <w:rStyle w:val="charBoldItals"/>
        </w:rPr>
        <w:t>local regulatory cost</w:t>
      </w:r>
      <w:r>
        <w:t xml:space="preserve"> for a year is the amount determined by the administrator to be the cost to the Territory of—</w:t>
      </w:r>
    </w:p>
    <w:p w:rsidR="00FC6A24" w:rsidRDefault="00FC6A24">
      <w:pPr>
        <w:pStyle w:val="Apara"/>
      </w:pPr>
      <w:r>
        <w:tab/>
        <w:t>(a)</w:t>
      </w:r>
      <w:r>
        <w:tab/>
        <w:t>providing regulatory activities in relation to safety, technical operations, consumer service and environmental behaviour for energy utility services; and</w:t>
      </w:r>
    </w:p>
    <w:p w:rsidR="00FC6A24" w:rsidRDefault="00FC6A24">
      <w:pPr>
        <w:pStyle w:val="Apara"/>
      </w:pPr>
      <w:r>
        <w:tab/>
        <w:t>(b)</w:t>
      </w:r>
      <w:r>
        <w:tab/>
        <w:t>the administration of the levy.</w:t>
      </w:r>
    </w:p>
    <w:p w:rsidR="00D37FA4" w:rsidRPr="001813B5" w:rsidRDefault="00D37FA4" w:rsidP="002452DC">
      <w:pPr>
        <w:pStyle w:val="Amain"/>
        <w:keepNext/>
      </w:pPr>
      <w:r w:rsidRPr="001813B5">
        <w:tab/>
        <w:t>(2)</w:t>
      </w:r>
      <w:r w:rsidRPr="001813B5">
        <w:tab/>
        <w:t>The administrator must, before 1 October in the levy year, in accordance with this section, determine—</w:t>
      </w:r>
    </w:p>
    <w:p w:rsidR="00D37FA4" w:rsidRPr="001813B5" w:rsidRDefault="00D37FA4" w:rsidP="00D37FA4">
      <w:pPr>
        <w:pStyle w:val="Apara"/>
      </w:pPr>
      <w:r w:rsidRPr="001813B5">
        <w:tab/>
        <w:t>(a)</w:t>
      </w:r>
      <w:r w:rsidRPr="001813B5">
        <w:tab/>
        <w:t>the estimated local regulatory cost to be applied to each energy industry sector for the levy year; and</w:t>
      </w:r>
    </w:p>
    <w:p w:rsidR="00D37FA4" w:rsidRPr="001813B5" w:rsidRDefault="00D37FA4" w:rsidP="00D37FA4">
      <w:pPr>
        <w:pStyle w:val="Apara"/>
      </w:pPr>
      <w:r w:rsidRPr="001813B5">
        <w:tab/>
        <w:t>(b)</w:t>
      </w:r>
      <w:r w:rsidRPr="001813B5">
        <w:tab/>
        <w:t>the actual local regulatory cost to be applied to each energy industry sector for the year before the levy year.</w:t>
      </w:r>
    </w:p>
    <w:p w:rsidR="00FC6A24" w:rsidRDefault="00FC6A24">
      <w:pPr>
        <w:pStyle w:val="Amain"/>
      </w:pPr>
      <w:r>
        <w:tab/>
        <w:t>(3)</w:t>
      </w:r>
      <w:r>
        <w:tab/>
        <w:t>In determining the estimated local regulatory cost for an energy industry sector for a levy year, the administrator must—</w:t>
      </w:r>
    </w:p>
    <w:p w:rsidR="00FC6A24" w:rsidRDefault="00FC6A24">
      <w:pPr>
        <w:pStyle w:val="Apara"/>
      </w:pPr>
      <w:r>
        <w:tab/>
        <w:t>(a)</w:t>
      </w:r>
      <w:r>
        <w:tab/>
        <w:t>consider the following:</w:t>
      </w:r>
    </w:p>
    <w:p w:rsidR="00FC6A24" w:rsidRDefault="00FC6A24">
      <w:pPr>
        <w:pStyle w:val="Asubpara"/>
      </w:pPr>
      <w:r>
        <w:tab/>
        <w:t>(i)</w:t>
      </w:r>
      <w:r>
        <w:tab/>
        <w:t>the budget, or draft budget, for local regulatory activities for the year;</w:t>
      </w:r>
    </w:p>
    <w:p w:rsidR="00FC6A24" w:rsidRDefault="00FC6A24">
      <w:pPr>
        <w:pStyle w:val="Asubpara"/>
      </w:pPr>
      <w:r>
        <w:tab/>
        <w:t>(ii)</w:t>
      </w:r>
      <w:r>
        <w:tab/>
        <w:t>the costs incurred in previous years for local regulatory activities; and</w:t>
      </w:r>
    </w:p>
    <w:p w:rsidR="00FC6A24" w:rsidRDefault="00FC6A24">
      <w:pPr>
        <w:pStyle w:val="Apara"/>
      </w:pPr>
      <w:r>
        <w:tab/>
        <w:t>(b)</w:t>
      </w:r>
      <w:r>
        <w:tab/>
        <w:t>apportion the estimated local regulatory cost between energy industry sectors having regard to the costs attributable to each sector.</w:t>
      </w:r>
    </w:p>
    <w:p w:rsidR="00FC6A24" w:rsidRDefault="00FC6A24">
      <w:pPr>
        <w:pStyle w:val="Amain"/>
      </w:pPr>
      <w:r>
        <w:tab/>
        <w:t>(4)</w:t>
      </w:r>
      <w:r>
        <w:tab/>
        <w:t xml:space="preserve">In determining the </w:t>
      </w:r>
      <w:r w:rsidR="00D37FA4" w:rsidRPr="001813B5">
        <w:t>actual</w:t>
      </w:r>
      <w:r w:rsidR="00D37FA4">
        <w:t xml:space="preserve"> </w:t>
      </w:r>
      <w:r>
        <w:t xml:space="preserve">local regulatory cost for an energy industry sector for a year before a levy year, the administrator must apportion the </w:t>
      </w:r>
      <w:r w:rsidR="00D37FA4" w:rsidRPr="001813B5">
        <w:t>actual</w:t>
      </w:r>
      <w:r w:rsidR="00D37FA4">
        <w:t xml:space="preserve"> </w:t>
      </w:r>
      <w:r>
        <w:t>local regulatory cost between energy industry sectors having regard to the costs attributable to each sector.</w:t>
      </w:r>
    </w:p>
    <w:p w:rsidR="00FC6A24" w:rsidRDefault="00FC6A24">
      <w:pPr>
        <w:pStyle w:val="Amain"/>
        <w:keepNext/>
      </w:pPr>
      <w:r>
        <w:tab/>
        <w:t>(5)</w:t>
      </w:r>
      <w:r>
        <w:tab/>
        <w:t>A determination under this section is a notifiable instrument.</w:t>
      </w:r>
    </w:p>
    <w:p w:rsidR="00FC6A24" w:rsidRDefault="00FC6A24">
      <w:pPr>
        <w:pStyle w:val="aNote"/>
      </w:pPr>
      <w:r>
        <w:rPr>
          <w:rStyle w:val="charItals"/>
        </w:rPr>
        <w:t>Note</w:t>
      </w:r>
      <w:r>
        <w:rPr>
          <w:rStyle w:val="charItals"/>
        </w:rPr>
        <w:tab/>
      </w:r>
      <w:r>
        <w:t xml:space="preserve">A notifiable instrument must be notified under the </w:t>
      </w:r>
      <w:hyperlink r:id="rId89" w:tooltip="A2001-14" w:history="1">
        <w:r w:rsidR="00255624" w:rsidRPr="00255624">
          <w:rPr>
            <w:rStyle w:val="charCitHyperlinkAbbrev"/>
          </w:rPr>
          <w:t>Legislation Act</w:t>
        </w:r>
      </w:hyperlink>
      <w:r>
        <w:t>.</w:t>
      </w:r>
    </w:p>
    <w:p w:rsidR="00FC6A24" w:rsidRDefault="00FC6A24">
      <w:pPr>
        <w:pStyle w:val="AH5Sec"/>
      </w:pPr>
      <w:bookmarkStart w:id="83" w:name="_Toc517699560"/>
      <w:r w:rsidRPr="008D20E3">
        <w:rPr>
          <w:rStyle w:val="CharSectNo"/>
        </w:rPr>
        <w:t>54G</w:t>
      </w:r>
      <w:r>
        <w:tab/>
        <w:t>Annual regulatory costs etc</w:t>
      </w:r>
      <w:bookmarkEnd w:id="83"/>
    </w:p>
    <w:p w:rsidR="00FC6A24" w:rsidRDefault="00FC6A24">
      <w:pPr>
        <w:pStyle w:val="Amain"/>
      </w:pPr>
      <w:r>
        <w:tab/>
        <w:t>(1)</w:t>
      </w:r>
      <w:r>
        <w:tab/>
        <w:t xml:space="preserve">For this part, the </w:t>
      </w:r>
      <w:r>
        <w:rPr>
          <w:rStyle w:val="charBoldItals"/>
        </w:rPr>
        <w:t>regulatory cost</w:t>
      </w:r>
      <w:r>
        <w:t xml:space="preserve"> for an energy industry sector for a year is the sum of the amounts determined by the administrator to be—</w:t>
      </w:r>
    </w:p>
    <w:p w:rsidR="00FC6A24" w:rsidRDefault="00FC6A24">
      <w:pPr>
        <w:pStyle w:val="Apara"/>
      </w:pPr>
      <w:r>
        <w:tab/>
        <w:t>(a)</w:t>
      </w:r>
      <w:r>
        <w:tab/>
        <w:t xml:space="preserve">the </w:t>
      </w:r>
      <w:r>
        <w:rPr>
          <w:rStyle w:val="charBoldItals"/>
        </w:rPr>
        <w:t>national regulatory cost</w:t>
      </w:r>
      <w:r>
        <w:t xml:space="preserve"> to be applied to the sector for the year; and</w:t>
      </w:r>
    </w:p>
    <w:p w:rsidR="00FC6A24" w:rsidRDefault="00FC6A24">
      <w:pPr>
        <w:pStyle w:val="Apara"/>
      </w:pPr>
      <w:r>
        <w:tab/>
        <w:t>(b)</w:t>
      </w:r>
      <w:r>
        <w:tab/>
        <w:t xml:space="preserve">the </w:t>
      </w:r>
      <w:r>
        <w:rPr>
          <w:rStyle w:val="charBoldItals"/>
        </w:rPr>
        <w:t>local regulatory cost</w:t>
      </w:r>
      <w:r>
        <w:t xml:space="preserve"> to be applied to the sector for the year.</w:t>
      </w:r>
    </w:p>
    <w:p w:rsidR="00FC6A24" w:rsidRDefault="00FC6A24">
      <w:pPr>
        <w:pStyle w:val="Amain"/>
      </w:pPr>
      <w:r>
        <w:tab/>
        <w:t>(2)</w:t>
      </w:r>
      <w:r>
        <w:tab/>
        <w:t xml:space="preserve">For this part, the </w:t>
      </w:r>
      <w:r>
        <w:rPr>
          <w:rStyle w:val="charBoldItals"/>
        </w:rPr>
        <w:t>net regulatory cost</w:t>
      </w:r>
      <w:r>
        <w:t xml:space="preserve"> for an energy industry sector for a year is the regulatory cost for the sector for the year less the total amount of annual licence fees determined under section 45 (Determination of fee) for all energy utilities in the sector for the year.</w:t>
      </w:r>
    </w:p>
    <w:p w:rsidR="00D37FA4" w:rsidRPr="001813B5" w:rsidRDefault="00D37FA4" w:rsidP="00D37FA4">
      <w:pPr>
        <w:pStyle w:val="Amain"/>
      </w:pPr>
      <w:r w:rsidRPr="001813B5">
        <w:tab/>
        <w:t>(3)</w:t>
      </w:r>
      <w:r w:rsidRPr="001813B5">
        <w:tab/>
        <w:t xml:space="preserve">For this part, the </w:t>
      </w:r>
      <w:r w:rsidRPr="001813B5">
        <w:rPr>
          <w:rStyle w:val="charBoldItals"/>
        </w:rPr>
        <w:t xml:space="preserve">base amount </w:t>
      </w:r>
      <w:r w:rsidRPr="001813B5">
        <w:t xml:space="preserve">for an energy industry sector is the minimum additional cost of regulating 1 more energy utility in the energy industry sector for a period of 1 year.  </w:t>
      </w:r>
    </w:p>
    <w:p w:rsidR="00D37FA4" w:rsidRPr="001813B5" w:rsidRDefault="00D37FA4" w:rsidP="00D37FA4">
      <w:pPr>
        <w:pStyle w:val="AH5Sec"/>
      </w:pPr>
      <w:bookmarkStart w:id="84" w:name="_Toc517699561"/>
      <w:r w:rsidRPr="008D20E3">
        <w:rPr>
          <w:rStyle w:val="CharSectNo"/>
        </w:rPr>
        <w:t>54GA</w:t>
      </w:r>
      <w:r w:rsidRPr="001813B5">
        <w:tab/>
        <w:t>Regulatory cost—determinations</w:t>
      </w:r>
      <w:bookmarkEnd w:id="84"/>
    </w:p>
    <w:p w:rsidR="00D37FA4" w:rsidRPr="001813B5" w:rsidRDefault="00D37FA4" w:rsidP="00D37FA4">
      <w:pPr>
        <w:pStyle w:val="Amain"/>
      </w:pPr>
      <w:r w:rsidRPr="001813B5">
        <w:tab/>
        <w:t>(1)</w:t>
      </w:r>
      <w:r w:rsidRPr="001813B5">
        <w:tab/>
        <w:t>The administrator must, before 1 October in a levy year, determine—</w:t>
      </w:r>
    </w:p>
    <w:p w:rsidR="00D37FA4" w:rsidRPr="001813B5" w:rsidRDefault="00D37FA4" w:rsidP="00D37FA4">
      <w:pPr>
        <w:pStyle w:val="Apara"/>
      </w:pPr>
      <w:r w:rsidRPr="001813B5">
        <w:tab/>
        <w:t>(a)</w:t>
      </w:r>
      <w:r w:rsidRPr="001813B5">
        <w:tab/>
        <w:t>the estimated net regulatory cost to be applied to each energy industry sector for the levy year; and</w:t>
      </w:r>
    </w:p>
    <w:p w:rsidR="00D37FA4" w:rsidRPr="001813B5" w:rsidRDefault="00D37FA4" w:rsidP="00D37FA4">
      <w:pPr>
        <w:pStyle w:val="Apara"/>
      </w:pPr>
      <w:r w:rsidRPr="001813B5">
        <w:tab/>
        <w:t>(b)</w:t>
      </w:r>
      <w:r w:rsidRPr="001813B5">
        <w:tab/>
        <w:t>the actual net regulatory cost to be applied to each energy industry sector for the previous levy year.</w:t>
      </w:r>
    </w:p>
    <w:p w:rsidR="00D37FA4" w:rsidRPr="001813B5" w:rsidRDefault="00D37FA4" w:rsidP="00D37FA4">
      <w:pPr>
        <w:pStyle w:val="Amain"/>
      </w:pPr>
      <w:r w:rsidRPr="001813B5">
        <w:tab/>
        <w:t>(2)</w:t>
      </w:r>
      <w:r w:rsidRPr="001813B5">
        <w:tab/>
        <w:t xml:space="preserve">The administrator must, before 1 October in a year and every 5 years after the first determination,  determine the base amount for an energy industry sector.  </w:t>
      </w:r>
    </w:p>
    <w:p w:rsidR="00D37FA4" w:rsidRPr="001813B5" w:rsidRDefault="00D37FA4" w:rsidP="00D37FA4">
      <w:pPr>
        <w:pStyle w:val="Amain"/>
      </w:pPr>
      <w:r w:rsidRPr="001813B5">
        <w:tab/>
        <w:t>(3)</w:t>
      </w:r>
      <w:r w:rsidRPr="001813B5">
        <w:tab/>
        <w:t>The administrator may amend a determination under subsection (2) in extraordinary circumstances.</w:t>
      </w:r>
    </w:p>
    <w:p w:rsidR="00D37FA4" w:rsidRPr="001813B5" w:rsidRDefault="00D37FA4" w:rsidP="00D37FA4">
      <w:pPr>
        <w:pStyle w:val="aExamHdgss"/>
      </w:pPr>
      <w:r w:rsidRPr="001813B5">
        <w:t>Example—extraordinary circumstances</w:t>
      </w:r>
    </w:p>
    <w:p w:rsidR="00D37FA4" w:rsidRPr="001813B5" w:rsidRDefault="00D37FA4" w:rsidP="00D37FA4">
      <w:pPr>
        <w:pStyle w:val="aExamss"/>
        <w:keepNext/>
      </w:pPr>
      <w:r w:rsidRPr="001813B5">
        <w:t>A large number of energy utilities unexpectedly enter the energy industry sector.</w:t>
      </w:r>
    </w:p>
    <w:p w:rsidR="00D37FA4" w:rsidRPr="001813B5" w:rsidRDefault="00D37FA4" w:rsidP="00D37FA4">
      <w:pPr>
        <w:pStyle w:val="aNote"/>
      </w:pPr>
      <w:r w:rsidRPr="001813B5">
        <w:rPr>
          <w:rStyle w:val="charItals"/>
        </w:rPr>
        <w:t>Note</w:t>
      </w:r>
      <w:r w:rsidRPr="001813B5">
        <w:tab/>
        <w:t xml:space="preserve">An example is part of the Act, is not exhaustive and may extend, but does not limit, the meaning of the provision in which it appears (see </w:t>
      </w:r>
      <w:hyperlink r:id="rId90" w:tooltip="A2001-14" w:history="1">
        <w:r w:rsidRPr="001813B5">
          <w:rPr>
            <w:rStyle w:val="charCitHyperlinkAbbrev"/>
          </w:rPr>
          <w:t>Legislation Act</w:t>
        </w:r>
      </w:hyperlink>
      <w:r w:rsidRPr="001813B5">
        <w:t>, s 126 and s 132).</w:t>
      </w:r>
    </w:p>
    <w:p w:rsidR="00D37FA4" w:rsidRPr="001813B5" w:rsidRDefault="00D37FA4" w:rsidP="004B23B2">
      <w:pPr>
        <w:pStyle w:val="Amain"/>
        <w:keepNext/>
      </w:pPr>
      <w:r w:rsidRPr="001813B5">
        <w:tab/>
        <w:t>(4)</w:t>
      </w:r>
      <w:r w:rsidRPr="001813B5">
        <w:tab/>
        <w:t>A determination under this section is a notifiable instrument.</w:t>
      </w:r>
    </w:p>
    <w:p w:rsidR="00D37FA4" w:rsidRPr="001813B5" w:rsidRDefault="00D37FA4" w:rsidP="00D37FA4">
      <w:pPr>
        <w:pStyle w:val="aNote"/>
      </w:pPr>
      <w:r w:rsidRPr="001813B5">
        <w:rPr>
          <w:rStyle w:val="charItals"/>
        </w:rPr>
        <w:t>Note</w:t>
      </w:r>
      <w:r w:rsidRPr="001813B5">
        <w:rPr>
          <w:rStyle w:val="charItals"/>
        </w:rPr>
        <w:tab/>
      </w:r>
      <w:r w:rsidRPr="001813B5">
        <w:t xml:space="preserve">A notifiable instrument must be notified under the </w:t>
      </w:r>
      <w:hyperlink r:id="rId91" w:tooltip="A2001-14" w:history="1">
        <w:r w:rsidRPr="001813B5">
          <w:rPr>
            <w:rStyle w:val="charCitHyperlinkAbbrev"/>
          </w:rPr>
          <w:t>Legislation Act</w:t>
        </w:r>
      </w:hyperlink>
      <w:r w:rsidRPr="001813B5">
        <w:t>.</w:t>
      </w:r>
    </w:p>
    <w:p w:rsidR="00FC6A24" w:rsidRDefault="00FC6A24">
      <w:pPr>
        <w:pStyle w:val="AH5Sec"/>
      </w:pPr>
      <w:bookmarkStart w:id="85" w:name="_Toc517699562"/>
      <w:r w:rsidRPr="008D20E3">
        <w:rPr>
          <w:rStyle w:val="CharSectNo"/>
        </w:rPr>
        <w:t>54H</w:t>
      </w:r>
      <w:r>
        <w:tab/>
        <w:t>Further energy sector determinations</w:t>
      </w:r>
      <w:bookmarkEnd w:id="85"/>
    </w:p>
    <w:p w:rsidR="00FC6A24" w:rsidRDefault="00FC6A24">
      <w:pPr>
        <w:pStyle w:val="Amain"/>
        <w:keepNext/>
      </w:pPr>
      <w:r>
        <w:tab/>
        <w:t>(1)</w:t>
      </w:r>
      <w:r>
        <w:tab/>
        <w:t>For this part, the administrator must, before 1 October in the levy year, determine the following:</w:t>
      </w:r>
    </w:p>
    <w:p w:rsidR="00D37FA4" w:rsidRPr="001813B5" w:rsidRDefault="00D37FA4" w:rsidP="00D37FA4">
      <w:pPr>
        <w:pStyle w:val="Apara"/>
      </w:pPr>
      <w:r w:rsidRPr="001813B5">
        <w:tab/>
        <w:t>(a)</w:t>
      </w:r>
      <w:r w:rsidRPr="001813B5">
        <w:tab/>
        <w:t>for the levy year—the number of energy utilities that provided an energy utility service in each energy utility sector at any time before 30 August in the year;</w:t>
      </w:r>
    </w:p>
    <w:p w:rsidR="00FC6A24" w:rsidRDefault="00FC6A24">
      <w:pPr>
        <w:pStyle w:val="Apara"/>
      </w:pPr>
      <w:r>
        <w:tab/>
        <w:t>(b)</w:t>
      </w:r>
      <w:r>
        <w:tab/>
        <w:t>for the year before the levy year—</w:t>
      </w:r>
    </w:p>
    <w:p w:rsidR="00FC6A24" w:rsidRDefault="00FC6A24">
      <w:pPr>
        <w:pStyle w:val="Asubpara"/>
      </w:pPr>
      <w:r>
        <w:tab/>
        <w:t>(i)</w:t>
      </w:r>
      <w:r>
        <w:tab/>
        <w:t>the number of energy utilities that provided an energy utility service in each energy industry sector at any time during the year; and</w:t>
      </w:r>
    </w:p>
    <w:p w:rsidR="00FC6A24" w:rsidRDefault="00FC6A24">
      <w:pPr>
        <w:pStyle w:val="Asubpara"/>
      </w:pPr>
      <w:r>
        <w:tab/>
        <w:t>(ii)</w:t>
      </w:r>
      <w:r>
        <w:tab/>
        <w:t xml:space="preserve">having regard to statements lodged under section 54I, the total number of megawatt hours of electricity or megajoules of gas distributed or sold in the ACT by all energy utilities in each energy </w:t>
      </w:r>
      <w:r w:rsidR="0039626C">
        <w:t>industry sector in the year.</w:t>
      </w:r>
    </w:p>
    <w:p w:rsidR="00FC6A24" w:rsidRDefault="00FC6A24">
      <w:pPr>
        <w:pStyle w:val="Amain"/>
        <w:keepNext/>
      </w:pPr>
      <w:r>
        <w:tab/>
        <w:t>(2)</w:t>
      </w:r>
      <w:r>
        <w:tab/>
        <w:t>A determination under this section is a notifiable instrument.</w:t>
      </w:r>
    </w:p>
    <w:p w:rsidR="00FC6A24" w:rsidRDefault="00FC6A24">
      <w:pPr>
        <w:pStyle w:val="aNote"/>
      </w:pPr>
      <w:r>
        <w:rPr>
          <w:rStyle w:val="charItals"/>
        </w:rPr>
        <w:t>Note</w:t>
      </w:r>
      <w:r>
        <w:rPr>
          <w:rStyle w:val="charItals"/>
        </w:rPr>
        <w:tab/>
      </w:r>
      <w:r>
        <w:t xml:space="preserve">A notifiable instrument must be notified under the </w:t>
      </w:r>
      <w:hyperlink r:id="rId92" w:tooltip="A2001-14" w:history="1">
        <w:r w:rsidR="00255624" w:rsidRPr="00255624">
          <w:rPr>
            <w:rStyle w:val="charCitHyperlinkAbbrev"/>
          </w:rPr>
          <w:t>Legislation Act</w:t>
        </w:r>
      </w:hyperlink>
      <w:r>
        <w:t>.</w:t>
      </w:r>
    </w:p>
    <w:p w:rsidR="00FC6A24" w:rsidRDefault="00FC6A24">
      <w:pPr>
        <w:pStyle w:val="AH5Sec"/>
      </w:pPr>
      <w:bookmarkStart w:id="86" w:name="_Toc517699563"/>
      <w:r w:rsidRPr="008D20E3">
        <w:rPr>
          <w:rStyle w:val="CharSectNo"/>
        </w:rPr>
        <w:t>54I</w:t>
      </w:r>
      <w:r>
        <w:tab/>
        <w:t>Production of distribution and sales information</w:t>
      </w:r>
      <w:bookmarkEnd w:id="86"/>
    </w:p>
    <w:p w:rsidR="00FC6A24" w:rsidRDefault="00FC6A24" w:rsidP="00AC2354">
      <w:pPr>
        <w:pStyle w:val="Amain"/>
        <w:keepNext/>
      </w:pPr>
      <w:r>
        <w:tab/>
        <w:t>(1)</w:t>
      </w:r>
      <w:r>
        <w:tab/>
        <w:t xml:space="preserve">An energy utility must lodge a statement for a levy year if the utility provided an energy utility service in the ACT at any time </w:t>
      </w:r>
      <w:r w:rsidR="0039626C">
        <w:t>before 30 </w:t>
      </w:r>
      <w:r w:rsidR="0039626C" w:rsidRPr="001813B5">
        <w:t>August in the levy year or</w:t>
      </w:r>
      <w:r w:rsidR="0039626C">
        <w:t xml:space="preserve"> </w:t>
      </w:r>
      <w:r>
        <w:t>during the previous year.</w:t>
      </w:r>
    </w:p>
    <w:p w:rsidR="00FC6A24" w:rsidRDefault="00FC6A24" w:rsidP="00AC2354">
      <w:pPr>
        <w:pStyle w:val="Amain"/>
        <w:keepNext/>
      </w:pPr>
      <w:r>
        <w:tab/>
        <w:t>(2)</w:t>
      </w:r>
      <w:r>
        <w:tab/>
        <w:t>The statement for a year must—</w:t>
      </w:r>
    </w:p>
    <w:p w:rsidR="00FC6A24" w:rsidRDefault="00FC6A24" w:rsidP="00AC2354">
      <w:pPr>
        <w:pStyle w:val="Apara"/>
        <w:keepNext/>
      </w:pPr>
      <w:r>
        <w:tab/>
        <w:t>(a)</w:t>
      </w:r>
      <w:r>
        <w:tab/>
        <w:t>be in writing; and</w:t>
      </w:r>
    </w:p>
    <w:p w:rsidR="00FC6A24" w:rsidRDefault="00FC6A24">
      <w:pPr>
        <w:pStyle w:val="Apara"/>
      </w:pPr>
      <w:r>
        <w:tab/>
        <w:t>(b)</w:t>
      </w:r>
      <w:r>
        <w:tab/>
        <w:t xml:space="preserve">be lodged with the administrator not later than </w:t>
      </w:r>
      <w:r w:rsidR="0039626C" w:rsidRPr="001813B5">
        <w:t>30 August</w:t>
      </w:r>
      <w:r>
        <w:t xml:space="preserve"> in the year; and</w:t>
      </w:r>
    </w:p>
    <w:p w:rsidR="00FC6A24" w:rsidRDefault="00FC6A24">
      <w:pPr>
        <w:pStyle w:val="Apara"/>
      </w:pPr>
      <w:r>
        <w:tab/>
        <w:t>(c)</w:t>
      </w:r>
      <w:r>
        <w:tab/>
        <w:t>state—</w:t>
      </w:r>
    </w:p>
    <w:p w:rsidR="00FC6A24" w:rsidRDefault="00FC6A24">
      <w:pPr>
        <w:pStyle w:val="Asubpara"/>
      </w:pPr>
      <w:r>
        <w:tab/>
        <w:t>(i)</w:t>
      </w:r>
      <w:r>
        <w:tab/>
        <w:t>for an electricity distributor—the total number of megawatt hours of electricity distributed by the distributor in the ACT in the previous year; and</w:t>
      </w:r>
    </w:p>
    <w:p w:rsidR="00951028" w:rsidRPr="005B1051" w:rsidRDefault="00951028" w:rsidP="00951028">
      <w:pPr>
        <w:pStyle w:val="Asubpara"/>
      </w:pPr>
      <w:r w:rsidRPr="005B1051">
        <w:tab/>
        <w:t>(ii)</w:t>
      </w:r>
      <w:r w:rsidRPr="005B1051">
        <w:tab/>
        <w:t>for a NERL retailer that supplies electricity—the total number of megawatt hours of electricity sold by the retailer in the ACT in the previous year; and</w:t>
      </w:r>
    </w:p>
    <w:p w:rsidR="00FC6A24" w:rsidRDefault="00FC6A24">
      <w:pPr>
        <w:pStyle w:val="Asubpara"/>
      </w:pPr>
      <w:r>
        <w:tab/>
        <w:t>(iii)</w:t>
      </w:r>
      <w:r>
        <w:tab/>
        <w:t>for a gas distributor—the total number of megajoules of gas distributed by the distributor in the ACT in the previous year; and</w:t>
      </w:r>
    </w:p>
    <w:p w:rsidR="001D42E1" w:rsidRPr="005B1051" w:rsidRDefault="001D42E1" w:rsidP="001D42E1">
      <w:pPr>
        <w:pStyle w:val="Asubpara"/>
      </w:pPr>
      <w:r w:rsidRPr="005B1051">
        <w:tab/>
        <w:t>(iv)</w:t>
      </w:r>
      <w:r w:rsidRPr="005B1051">
        <w:tab/>
        <w:t>for a NERL retailer that supplies gas—the total number of megajoules of gas sold by the retailer in the ACT in the previous year; and</w:t>
      </w:r>
    </w:p>
    <w:p w:rsidR="00FC6A24" w:rsidRDefault="00FC6A24" w:rsidP="004B23B2">
      <w:pPr>
        <w:pStyle w:val="Asubpara"/>
        <w:keepNext/>
      </w:pPr>
      <w:r>
        <w:tab/>
        <w:t>(v)</w:t>
      </w:r>
      <w:r>
        <w:tab/>
        <w:t>the way the energy utility calculated the number of megawatt hours or megajoules mentioned in subparagraphs (i) to (iv).</w:t>
      </w:r>
    </w:p>
    <w:p w:rsidR="0039626C" w:rsidRPr="001813B5" w:rsidRDefault="0039626C" w:rsidP="0039626C">
      <w:pPr>
        <w:pStyle w:val="aNote"/>
      </w:pPr>
      <w:r w:rsidRPr="001813B5">
        <w:rPr>
          <w:rStyle w:val="charItals"/>
        </w:rPr>
        <w:t>Note</w:t>
      </w:r>
      <w:r w:rsidRPr="001813B5">
        <w:tab/>
        <w:t xml:space="preserve">It is an offence to make a false or misleading statement, give false or misleading information or produce a false or misleading document (see </w:t>
      </w:r>
      <w:hyperlink r:id="rId93" w:tooltip="A2002-51" w:history="1">
        <w:r w:rsidRPr="001813B5">
          <w:rPr>
            <w:rStyle w:val="charCitHyperlinkAbbrev"/>
          </w:rPr>
          <w:t>Criminal Code</w:t>
        </w:r>
      </w:hyperlink>
      <w:r w:rsidRPr="001813B5">
        <w:t>, pt 3.4).</w:t>
      </w:r>
    </w:p>
    <w:p w:rsidR="00FC6A24" w:rsidRDefault="00FC6A24">
      <w:pPr>
        <w:pStyle w:val="AH5Sec"/>
      </w:pPr>
      <w:bookmarkStart w:id="87" w:name="_Toc517699564"/>
      <w:r w:rsidRPr="008D20E3">
        <w:rPr>
          <w:rStyle w:val="CharSectNo"/>
        </w:rPr>
        <w:t>54J</w:t>
      </w:r>
      <w:r>
        <w:tab/>
        <w:t>Production of relevant information etc</w:t>
      </w:r>
      <w:bookmarkEnd w:id="87"/>
    </w:p>
    <w:p w:rsidR="00FC6A24" w:rsidRDefault="00FC6A24">
      <w:pPr>
        <w:pStyle w:val="Amain"/>
        <w:keepNext/>
      </w:pPr>
      <w:r>
        <w:tab/>
        <w:t>(1)</w:t>
      </w:r>
      <w:r>
        <w:tab/>
        <w:t>The administrator may, by written notice given to an energy utility, require the utility to give the administrator relevant information or documents that the administrator reasonably requires for this part.</w:t>
      </w:r>
    </w:p>
    <w:p w:rsidR="00FC6A24" w:rsidRDefault="00FC6A24">
      <w:pPr>
        <w:pStyle w:val="aNote"/>
        <w:keepNext/>
      </w:pPr>
      <w:r>
        <w:rPr>
          <w:rStyle w:val="charItals"/>
        </w:rPr>
        <w:t>Note</w:t>
      </w:r>
      <w:r>
        <w:rPr>
          <w:rStyle w:val="charItals"/>
        </w:rPr>
        <w:tab/>
      </w:r>
      <w:r>
        <w:t xml:space="preserve">The </w:t>
      </w:r>
      <w:hyperlink r:id="rId94" w:tooltip="A2001-14" w:history="1">
        <w:r w:rsidR="00255624" w:rsidRPr="00255624">
          <w:rPr>
            <w:rStyle w:val="charCitHyperlinkAbbrev"/>
          </w:rPr>
          <w:t>Legislation Act</w:t>
        </w:r>
      </w:hyperlink>
      <w:r>
        <w:t xml:space="preserve">, s 170 and s 171 deal with the application of the privilege against </w:t>
      </w:r>
      <w:r w:rsidR="00C80EA1">
        <w:t>self-incrimination</w:t>
      </w:r>
      <w:r>
        <w:t xml:space="preserve"> and client legal privilege.</w:t>
      </w:r>
    </w:p>
    <w:p w:rsidR="00FC6A24" w:rsidRDefault="00FC6A24">
      <w:pPr>
        <w:pStyle w:val="Amain"/>
      </w:pPr>
      <w:r>
        <w:tab/>
        <w:t>(2)</w:t>
      </w:r>
      <w:r>
        <w:tab/>
        <w:t>The notice must state—</w:t>
      </w:r>
    </w:p>
    <w:p w:rsidR="00FC6A24" w:rsidRDefault="00FC6A24">
      <w:pPr>
        <w:pStyle w:val="Apara"/>
      </w:pPr>
      <w:r>
        <w:tab/>
        <w:t>(a)</w:t>
      </w:r>
      <w:r>
        <w:tab/>
        <w:t>the information or document required by the administrator; and</w:t>
      </w:r>
    </w:p>
    <w:p w:rsidR="00FC6A24" w:rsidRDefault="00FC6A24">
      <w:pPr>
        <w:pStyle w:val="Apara"/>
      </w:pPr>
      <w:r>
        <w:tab/>
        <w:t>(b)</w:t>
      </w:r>
      <w:r>
        <w:tab/>
        <w:t>where or how the information or document is to be given to the administrator; and</w:t>
      </w:r>
    </w:p>
    <w:p w:rsidR="00FC6A24" w:rsidRDefault="00FC6A24">
      <w:pPr>
        <w:pStyle w:val="Apara"/>
      </w:pPr>
      <w:r>
        <w:tab/>
        <w:t>(c)</w:t>
      </w:r>
      <w:r>
        <w:tab/>
        <w:t>when the information or document must be given to the administrator.</w:t>
      </w:r>
    </w:p>
    <w:p w:rsidR="00FC6A24" w:rsidRDefault="00FC6A24">
      <w:pPr>
        <w:pStyle w:val="Amain"/>
        <w:keepNext/>
      </w:pPr>
      <w:r>
        <w:tab/>
        <w:t>(3)</w:t>
      </w:r>
      <w:r>
        <w:tab/>
        <w:t>An energy utility commits an offence if the utility contravenes a requirement of a notice given to the utility under subsection (1).</w:t>
      </w:r>
    </w:p>
    <w:p w:rsidR="00FC6A24" w:rsidRDefault="00FC6A24">
      <w:pPr>
        <w:pStyle w:val="Penalty"/>
        <w:keepNext/>
      </w:pPr>
      <w:r>
        <w:t>Maximum penalty:  50 penalty units, imprisonment for 6 months or both.</w:t>
      </w:r>
    </w:p>
    <w:p w:rsidR="00FC6A24" w:rsidRDefault="00FC6A24">
      <w:pPr>
        <w:pStyle w:val="AH5Sec"/>
      </w:pPr>
      <w:bookmarkStart w:id="88" w:name="_Toc517699565"/>
      <w:r w:rsidRPr="008D20E3">
        <w:rPr>
          <w:rStyle w:val="CharSectNo"/>
        </w:rPr>
        <w:t>54K</w:t>
      </w:r>
      <w:r>
        <w:tab/>
        <w:t>Registration of energy utilities</w:t>
      </w:r>
      <w:bookmarkEnd w:id="88"/>
    </w:p>
    <w:p w:rsidR="00FC6A24" w:rsidRDefault="00667969" w:rsidP="00667969">
      <w:pPr>
        <w:pStyle w:val="Amain"/>
      </w:pPr>
      <w:r>
        <w:tab/>
        <w:t>(1)</w:t>
      </w:r>
      <w:r>
        <w:tab/>
      </w:r>
      <w:r w:rsidR="00FC6A24">
        <w:t xml:space="preserve">The </w:t>
      </w:r>
      <w:r w:rsidR="0039626C" w:rsidRPr="001813B5">
        <w:t>commissioner for revenue must register</w:t>
      </w:r>
      <w:r w:rsidR="00FC6A24">
        <w:t xml:space="preserve"> an energy utility if the utility—</w:t>
      </w:r>
    </w:p>
    <w:p w:rsidR="00FC6A24" w:rsidRDefault="00FC6A24">
      <w:pPr>
        <w:pStyle w:val="Apara"/>
      </w:pPr>
      <w:r>
        <w:tab/>
        <w:t>(a)</w:t>
      </w:r>
      <w:r>
        <w:tab/>
        <w:t>provides an energy utility service in the ACT; and</w:t>
      </w:r>
    </w:p>
    <w:p w:rsidR="00FC6A24" w:rsidRDefault="00FC6A24">
      <w:pPr>
        <w:pStyle w:val="Apara"/>
      </w:pPr>
      <w:r>
        <w:tab/>
        <w:t>(b)</w:t>
      </w:r>
      <w:r>
        <w:tab/>
        <w:t>has applied to the commissioner for registration as an energy utility.</w:t>
      </w:r>
    </w:p>
    <w:p w:rsidR="0039626C" w:rsidRPr="001813B5" w:rsidRDefault="0039626C" w:rsidP="0039626C">
      <w:pPr>
        <w:pStyle w:val="Amain"/>
      </w:pPr>
      <w:r w:rsidRPr="001813B5">
        <w:tab/>
        <w:t>(2)</w:t>
      </w:r>
      <w:r w:rsidRPr="001813B5">
        <w:tab/>
        <w:t>The commissioner for revenue must tell the administrator about the registration of an energy utility under subsection (1).</w:t>
      </w:r>
    </w:p>
    <w:p w:rsidR="00FC6A24" w:rsidRDefault="00FC6A24">
      <w:pPr>
        <w:pStyle w:val="AH5Sec"/>
      </w:pPr>
      <w:bookmarkStart w:id="89" w:name="_Toc517699566"/>
      <w:r w:rsidRPr="008D20E3">
        <w:rPr>
          <w:rStyle w:val="CharSectNo"/>
        </w:rPr>
        <w:t>54L</w:t>
      </w:r>
      <w:r>
        <w:tab/>
        <w:t>Offence—failure to register</w:t>
      </w:r>
      <w:bookmarkEnd w:id="89"/>
    </w:p>
    <w:p w:rsidR="00FC6A24" w:rsidRDefault="00FC6A24" w:rsidP="00AC2354">
      <w:pPr>
        <w:pStyle w:val="Amain"/>
        <w:keepNext/>
      </w:pPr>
      <w:r>
        <w:tab/>
        <w:t>(1)</w:t>
      </w:r>
      <w:r>
        <w:tab/>
        <w:t>A person commits an offence if—</w:t>
      </w:r>
    </w:p>
    <w:p w:rsidR="00FC6A24" w:rsidRDefault="00FC6A24" w:rsidP="00AC2354">
      <w:pPr>
        <w:pStyle w:val="Apara"/>
        <w:keepNext/>
      </w:pPr>
      <w:r>
        <w:tab/>
        <w:t>(a)</w:t>
      </w:r>
      <w:r>
        <w:tab/>
        <w:t>the person becomes an energy utility; and</w:t>
      </w:r>
    </w:p>
    <w:p w:rsidR="00FC6A24" w:rsidRDefault="00FC6A24">
      <w:pPr>
        <w:pStyle w:val="Apara"/>
        <w:keepNext/>
      </w:pPr>
      <w:r>
        <w:tab/>
        <w:t>(b)</w:t>
      </w:r>
      <w:r>
        <w:tab/>
        <w:t>the person does not apply to the commissioner</w:t>
      </w:r>
      <w:r w:rsidR="0067446D">
        <w:t xml:space="preserve"> </w:t>
      </w:r>
      <w:r w:rsidR="0067446D" w:rsidRPr="001813B5">
        <w:t>for revenue</w:t>
      </w:r>
      <w:r>
        <w:t xml:space="preserve"> to be registered as an energy utility within 90 days after the day the person becomes an energy utility.</w:t>
      </w:r>
    </w:p>
    <w:p w:rsidR="00FC6A24" w:rsidRDefault="00FC6A24">
      <w:pPr>
        <w:pStyle w:val="Penalty"/>
        <w:keepNext/>
      </w:pPr>
      <w:r>
        <w:t>Maximum penalty:  50 penalty units.</w:t>
      </w:r>
    </w:p>
    <w:p w:rsidR="00FC6A24" w:rsidRDefault="00FC6A24">
      <w:pPr>
        <w:pStyle w:val="Amain"/>
      </w:pPr>
      <w:r>
        <w:tab/>
        <w:t>(2)</w:t>
      </w:r>
      <w:r>
        <w:tab/>
        <w:t>Strict liability applies to subsection (1) (a).</w:t>
      </w:r>
    </w:p>
    <w:p w:rsidR="00FC6A24" w:rsidRDefault="00FC6A24">
      <w:pPr>
        <w:pStyle w:val="AH5Sec"/>
      </w:pPr>
      <w:bookmarkStart w:id="90" w:name="_Toc517699567"/>
      <w:r w:rsidRPr="008D20E3">
        <w:rPr>
          <w:rStyle w:val="CharSectNo"/>
        </w:rPr>
        <w:t>54M</w:t>
      </w:r>
      <w:r>
        <w:tab/>
        <w:t>Returns under Taxation Administration Act</w:t>
      </w:r>
      <w:bookmarkEnd w:id="90"/>
    </w:p>
    <w:p w:rsidR="00FC6A24" w:rsidRDefault="00FC6A24">
      <w:pPr>
        <w:pStyle w:val="Amain"/>
      </w:pPr>
      <w:r>
        <w:tab/>
        <w:t>(1)</w:t>
      </w:r>
      <w:r>
        <w:tab/>
        <w:t>An energy utility must lodge a return for a levy year if the utility provided an energy utility service in the ACT at any time—</w:t>
      </w:r>
    </w:p>
    <w:p w:rsidR="00FC6A24" w:rsidRDefault="00FC6A24">
      <w:pPr>
        <w:pStyle w:val="Apara"/>
      </w:pPr>
      <w:r>
        <w:tab/>
        <w:t>(a)</w:t>
      </w:r>
      <w:r>
        <w:tab/>
        <w:t>before 1 October in the year; or</w:t>
      </w:r>
    </w:p>
    <w:p w:rsidR="00FC6A24" w:rsidRDefault="00FC6A24">
      <w:pPr>
        <w:pStyle w:val="Apara"/>
      </w:pPr>
      <w:r>
        <w:tab/>
        <w:t>(b)</w:t>
      </w:r>
      <w:r>
        <w:tab/>
        <w:t>during the previous year.</w:t>
      </w:r>
    </w:p>
    <w:p w:rsidR="00FC6A24" w:rsidRDefault="00FC6A24" w:rsidP="002452DC">
      <w:pPr>
        <w:pStyle w:val="Amain"/>
        <w:keepNext/>
      </w:pPr>
      <w:r>
        <w:tab/>
        <w:t>(2)</w:t>
      </w:r>
      <w:r>
        <w:tab/>
        <w:t>The return for a year must—</w:t>
      </w:r>
    </w:p>
    <w:p w:rsidR="00FC6A24" w:rsidRDefault="00FC6A24">
      <w:pPr>
        <w:pStyle w:val="Apara"/>
      </w:pPr>
      <w:r>
        <w:tab/>
        <w:t>(a)</w:t>
      </w:r>
      <w:r>
        <w:tab/>
        <w:t>be in writing; and</w:t>
      </w:r>
    </w:p>
    <w:p w:rsidR="00FC6A24" w:rsidRDefault="00FC6A24">
      <w:pPr>
        <w:pStyle w:val="Apara"/>
      </w:pPr>
      <w:r>
        <w:tab/>
        <w:t>(b)</w:t>
      </w:r>
      <w:r>
        <w:tab/>
        <w:t>be lodged with the commissioner for revenue not later than the return deadline; and</w:t>
      </w:r>
    </w:p>
    <w:p w:rsidR="00FC6A24" w:rsidRDefault="00FC6A24">
      <w:pPr>
        <w:pStyle w:val="Apara"/>
      </w:pPr>
      <w:r>
        <w:tab/>
        <w:t>(c)</w:t>
      </w:r>
      <w:r>
        <w:tab/>
        <w:t>state—</w:t>
      </w:r>
    </w:p>
    <w:p w:rsidR="00FC6A24" w:rsidRDefault="00FC6A24">
      <w:pPr>
        <w:pStyle w:val="Asubpara"/>
      </w:pPr>
      <w:r>
        <w:tab/>
        <w:t>(i)</w:t>
      </w:r>
      <w:r>
        <w:tab/>
        <w:t>for an electricity distributor—the total number of megawatt hours of electricity distributed by the distributor in the ACT in the previous year; and</w:t>
      </w:r>
    </w:p>
    <w:p w:rsidR="005B3761" w:rsidRPr="005B1051" w:rsidRDefault="005B3761" w:rsidP="005B3761">
      <w:pPr>
        <w:pStyle w:val="Asubpara"/>
      </w:pPr>
      <w:r w:rsidRPr="005B1051">
        <w:tab/>
        <w:t>(ii)</w:t>
      </w:r>
      <w:r w:rsidRPr="005B1051">
        <w:tab/>
        <w:t>for a NERL retailer that supplies electricity—the total number of megawatt hours of electricity sold by the retailer in the ACT in the previous year; and</w:t>
      </w:r>
    </w:p>
    <w:p w:rsidR="00FC6A24" w:rsidRDefault="00FC6A24">
      <w:pPr>
        <w:pStyle w:val="Asubpara"/>
      </w:pPr>
      <w:r>
        <w:tab/>
        <w:t>(iii)</w:t>
      </w:r>
      <w:r>
        <w:tab/>
        <w:t>for a gas distributor—the total number of megajoules of gas distributed by the distributor in the ACT in the previous year; and</w:t>
      </w:r>
    </w:p>
    <w:p w:rsidR="005B3761" w:rsidRPr="005B1051" w:rsidRDefault="005B3761" w:rsidP="005B3761">
      <w:pPr>
        <w:pStyle w:val="Asubpara"/>
      </w:pPr>
      <w:r w:rsidRPr="005B1051">
        <w:tab/>
        <w:t>(iv)</w:t>
      </w:r>
      <w:r w:rsidRPr="005B1051">
        <w:tab/>
        <w:t>for a NERL retailer that supplies gas—the total number of megajoules of gas sold by the retailer in the ACT in the previous year; and</w:t>
      </w:r>
    </w:p>
    <w:p w:rsidR="00FC6A24" w:rsidRDefault="00FC6A24">
      <w:pPr>
        <w:pStyle w:val="Asubpara"/>
        <w:keepNext/>
      </w:pPr>
      <w:r>
        <w:tab/>
        <w:t>(v)</w:t>
      </w:r>
      <w:r>
        <w:tab/>
        <w:t>the way the energy utility calculated the number of megawatt hours or megajoules mentioned in subparagraphs (i) to (iv).</w:t>
      </w:r>
    </w:p>
    <w:p w:rsidR="00FC6A24" w:rsidRDefault="00FC6A24">
      <w:pPr>
        <w:pStyle w:val="aNote"/>
      </w:pPr>
      <w:r>
        <w:rPr>
          <w:rStyle w:val="charItals"/>
        </w:rPr>
        <w:t>Note</w:t>
      </w:r>
      <w:r w:rsidR="0067446D">
        <w:rPr>
          <w:rStyle w:val="charItals"/>
        </w:rPr>
        <w:t xml:space="preserve"> 1</w:t>
      </w:r>
      <w:r>
        <w:tab/>
        <w:t xml:space="preserve">If a form is approved under the </w:t>
      </w:r>
      <w:hyperlink r:id="rId95" w:tooltip="A1999-4" w:history="1">
        <w:r w:rsidR="00255624" w:rsidRPr="00255624">
          <w:rPr>
            <w:rStyle w:val="charCitHyperlinkItal"/>
          </w:rPr>
          <w:t>Taxation Administration Act 1999</w:t>
        </w:r>
      </w:hyperlink>
      <w:r>
        <w:t>, s 139C (Approved forms) for this provision, the form must be used.</w:t>
      </w:r>
    </w:p>
    <w:p w:rsidR="0067446D" w:rsidRPr="001813B5" w:rsidRDefault="0067446D" w:rsidP="0067446D">
      <w:pPr>
        <w:pStyle w:val="aNote"/>
      </w:pPr>
      <w:r w:rsidRPr="001813B5">
        <w:rPr>
          <w:rStyle w:val="charItals"/>
        </w:rPr>
        <w:t>Note 2</w:t>
      </w:r>
      <w:r w:rsidRPr="001813B5">
        <w:tab/>
        <w:t xml:space="preserve">It is an offence to make a false or misleading statement, give false or misleading information or produce a false or misleading document (see </w:t>
      </w:r>
      <w:hyperlink r:id="rId96" w:tooltip="A2002-51" w:history="1">
        <w:r w:rsidRPr="001813B5">
          <w:rPr>
            <w:rStyle w:val="charCitHyperlinkAbbrev"/>
          </w:rPr>
          <w:t>Criminal Code</w:t>
        </w:r>
      </w:hyperlink>
      <w:r w:rsidRPr="001813B5">
        <w:t>, pt 3.4).</w:t>
      </w:r>
    </w:p>
    <w:p w:rsidR="00FC6A24" w:rsidRDefault="00FC6A24" w:rsidP="002A7CEB">
      <w:pPr>
        <w:pStyle w:val="Amain"/>
        <w:keepNext/>
      </w:pPr>
      <w:r>
        <w:tab/>
        <w:t>(3)</w:t>
      </w:r>
      <w:r>
        <w:tab/>
        <w:t>In this section:</w:t>
      </w:r>
    </w:p>
    <w:p w:rsidR="00FC6A24" w:rsidRDefault="00FC6A24" w:rsidP="002A7CEB">
      <w:pPr>
        <w:pStyle w:val="aDef"/>
        <w:keepNext/>
      </w:pPr>
      <w:r>
        <w:rPr>
          <w:rStyle w:val="charBoldItals"/>
        </w:rPr>
        <w:t>return deadline</w:t>
      </w:r>
      <w:r>
        <w:t>, for a return for a year, means—</w:t>
      </w:r>
    </w:p>
    <w:p w:rsidR="00FC6A24" w:rsidRDefault="00FC6A24" w:rsidP="002A7CEB">
      <w:pPr>
        <w:pStyle w:val="aDefpara"/>
        <w:keepNext/>
      </w:pPr>
      <w:r>
        <w:tab/>
        <w:t>(a)</w:t>
      </w:r>
      <w:r>
        <w:tab/>
        <w:t>31 October in the year; or</w:t>
      </w:r>
    </w:p>
    <w:p w:rsidR="00FC6A24" w:rsidRDefault="00FC6A24">
      <w:pPr>
        <w:pStyle w:val="aDefpara"/>
      </w:pPr>
      <w:r>
        <w:tab/>
        <w:t>(b)</w:t>
      </w:r>
      <w:r>
        <w:tab/>
        <w:t xml:space="preserve">if the deadline is extended under the </w:t>
      </w:r>
      <w:hyperlink r:id="rId97" w:tooltip="A1999-4" w:history="1">
        <w:r w:rsidR="00255624" w:rsidRPr="00255624">
          <w:rPr>
            <w:rStyle w:val="charCitHyperlinkItal"/>
          </w:rPr>
          <w:t>Taxation Administration Act 1999</w:t>
        </w:r>
      </w:hyperlink>
      <w:r>
        <w:t>, section 40—the date by which the return must be lodged under that section.</w:t>
      </w:r>
    </w:p>
    <w:p w:rsidR="00FC6A24" w:rsidRDefault="00FC6A24">
      <w:pPr>
        <w:pStyle w:val="AH5Sec"/>
      </w:pPr>
      <w:bookmarkStart w:id="91" w:name="_Toc517699568"/>
      <w:r w:rsidRPr="008D20E3">
        <w:rPr>
          <w:rStyle w:val="CharSectNo"/>
        </w:rPr>
        <w:t>54N</w:t>
      </w:r>
      <w:r>
        <w:tab/>
        <w:t>Levy administrator</w:t>
      </w:r>
      <w:bookmarkEnd w:id="91"/>
    </w:p>
    <w:p w:rsidR="00FC6A24" w:rsidRDefault="00FC6A24">
      <w:pPr>
        <w:pStyle w:val="Amainreturn"/>
        <w:keepNext/>
      </w:pPr>
      <w:r>
        <w:t xml:space="preserve">The Minister may appoint a public servant to be the </w:t>
      </w:r>
      <w:r>
        <w:rPr>
          <w:rStyle w:val="charBoldItals"/>
        </w:rPr>
        <w:t>administrator</w:t>
      </w:r>
      <w:r>
        <w:t xml:space="preserve"> for this part.</w:t>
      </w:r>
    </w:p>
    <w:p w:rsidR="00FC6A24" w:rsidRDefault="00FC6A24">
      <w:pPr>
        <w:pStyle w:val="aNote"/>
        <w:keepNext/>
      </w:pPr>
      <w:r>
        <w:rPr>
          <w:rStyle w:val="charItals"/>
        </w:rPr>
        <w:t>Note 1</w:t>
      </w:r>
      <w:r>
        <w:tab/>
        <w:t xml:space="preserve">For the making of appointments (including acting appointments), see the </w:t>
      </w:r>
      <w:hyperlink r:id="rId98" w:tooltip="A2001-14" w:history="1">
        <w:r w:rsidR="00255624" w:rsidRPr="00255624">
          <w:rPr>
            <w:rStyle w:val="charCitHyperlinkAbbrev"/>
          </w:rPr>
          <w:t>Legislation Act</w:t>
        </w:r>
      </w:hyperlink>
      <w:r>
        <w:t xml:space="preserve">, pt 19.3.  </w:t>
      </w:r>
    </w:p>
    <w:p w:rsidR="00D46F2F" w:rsidRPr="00B636AC" w:rsidRDefault="00D46F2F" w:rsidP="00D46F2F">
      <w:pPr>
        <w:pStyle w:val="aNote"/>
      </w:pPr>
      <w:r w:rsidRPr="00B636AC">
        <w:rPr>
          <w:rStyle w:val="charItals"/>
        </w:rPr>
        <w:t>Note 2</w:t>
      </w:r>
      <w:r w:rsidRPr="00B636AC">
        <w:rPr>
          <w:rStyle w:val="charItals"/>
        </w:rPr>
        <w:tab/>
      </w:r>
      <w:r w:rsidRPr="00B636AC">
        <w:t xml:space="preserve">In particular, an appointment may be made by naming a person or nominating the occupant of a position (see </w:t>
      </w:r>
      <w:hyperlink r:id="rId99" w:tooltip="A2001-14" w:history="1">
        <w:r w:rsidRPr="00B636AC">
          <w:rPr>
            <w:rStyle w:val="charCitHyperlinkAbbrev"/>
          </w:rPr>
          <w:t>Legislation Act</w:t>
        </w:r>
      </w:hyperlink>
      <w:r w:rsidRPr="00B636AC">
        <w:t>, s 207).</w:t>
      </w:r>
    </w:p>
    <w:p w:rsidR="00FC6A24" w:rsidRDefault="00FC6A24">
      <w:pPr>
        <w:pStyle w:val="aNote"/>
      </w:pPr>
      <w:r>
        <w:rPr>
          <w:rStyle w:val="charItals"/>
        </w:rPr>
        <w:t>Note 3</w:t>
      </w:r>
      <w:r>
        <w:tab/>
        <w:t xml:space="preserve">A person’s appointment also ends if the person resigns (see </w:t>
      </w:r>
      <w:hyperlink r:id="rId100" w:tooltip="A2001-14" w:history="1">
        <w:r w:rsidR="00255624" w:rsidRPr="00255624">
          <w:rPr>
            <w:rStyle w:val="charCitHyperlinkAbbrev"/>
          </w:rPr>
          <w:t>Legislation Act</w:t>
        </w:r>
      </w:hyperlink>
      <w:r>
        <w:t>, s 210).</w:t>
      </w:r>
    </w:p>
    <w:p w:rsidR="0067446D" w:rsidRPr="001813B5" w:rsidRDefault="0067446D" w:rsidP="0067446D">
      <w:pPr>
        <w:pStyle w:val="AH5Sec"/>
      </w:pPr>
      <w:bookmarkStart w:id="92" w:name="_Toc517699569"/>
      <w:r w:rsidRPr="008D20E3">
        <w:rPr>
          <w:rStyle w:val="CharSectNo"/>
        </w:rPr>
        <w:t>54O</w:t>
      </w:r>
      <w:r w:rsidRPr="001813B5">
        <w:tab/>
        <w:t>Administrator to publish information</w:t>
      </w:r>
      <w:bookmarkEnd w:id="92"/>
    </w:p>
    <w:p w:rsidR="0067446D" w:rsidRPr="001813B5" w:rsidRDefault="0067446D" w:rsidP="0067446D">
      <w:pPr>
        <w:pStyle w:val="Amainreturn"/>
      </w:pPr>
      <w:r w:rsidRPr="001813B5">
        <w:t>The administrator must publish the following information:</w:t>
      </w:r>
    </w:p>
    <w:p w:rsidR="0067446D" w:rsidRPr="001813B5" w:rsidRDefault="0067446D" w:rsidP="0067446D">
      <w:pPr>
        <w:pStyle w:val="Apara"/>
      </w:pPr>
      <w:r w:rsidRPr="001813B5">
        <w:tab/>
        <w:t>(a)</w:t>
      </w:r>
      <w:r w:rsidRPr="001813B5">
        <w:tab/>
        <w:t>an explanation of the purpose of the energy industry levy;</w:t>
      </w:r>
    </w:p>
    <w:p w:rsidR="0067446D" w:rsidRPr="001813B5" w:rsidRDefault="0067446D" w:rsidP="0067446D">
      <w:pPr>
        <w:pStyle w:val="Apara"/>
      </w:pPr>
      <w:r w:rsidRPr="001813B5">
        <w:tab/>
        <w:t>(b)</w:t>
      </w:r>
      <w:r w:rsidRPr="001813B5">
        <w:tab/>
        <w:t>an explanation of how the energy industry levy is calculated;</w:t>
      </w:r>
    </w:p>
    <w:p w:rsidR="0067446D" w:rsidRPr="001813B5" w:rsidRDefault="0067446D" w:rsidP="0067446D">
      <w:pPr>
        <w:pStyle w:val="Apara"/>
      </w:pPr>
      <w:r w:rsidRPr="001813B5">
        <w:tab/>
        <w:t>(c)</w:t>
      </w:r>
      <w:r w:rsidRPr="001813B5">
        <w:tab/>
        <w:t>an annual statement about the data relied on by the administrator to determine—</w:t>
      </w:r>
    </w:p>
    <w:p w:rsidR="0067446D" w:rsidRPr="001813B5" w:rsidRDefault="0067446D" w:rsidP="0067446D">
      <w:pPr>
        <w:pStyle w:val="Asubpara"/>
      </w:pPr>
      <w:r w:rsidRPr="001813B5">
        <w:tab/>
        <w:t>(i)</w:t>
      </w:r>
      <w:r w:rsidRPr="001813B5">
        <w:tab/>
        <w:t>national regulatory costs under section 54E; and</w:t>
      </w:r>
    </w:p>
    <w:p w:rsidR="0067446D" w:rsidRPr="001813B5" w:rsidRDefault="0067446D" w:rsidP="0067446D">
      <w:pPr>
        <w:pStyle w:val="Asubpara"/>
      </w:pPr>
      <w:r w:rsidRPr="001813B5">
        <w:tab/>
        <w:t>(ii)</w:t>
      </w:r>
      <w:r w:rsidRPr="001813B5">
        <w:tab/>
        <w:t>local regulatory costs under section 54F; and</w:t>
      </w:r>
    </w:p>
    <w:p w:rsidR="0067446D" w:rsidRPr="001813B5" w:rsidRDefault="0067446D" w:rsidP="0067446D">
      <w:pPr>
        <w:pStyle w:val="Asubpara"/>
      </w:pPr>
      <w:r w:rsidRPr="001813B5">
        <w:tab/>
        <w:t>(iii)</w:t>
      </w:r>
      <w:r w:rsidRPr="001813B5">
        <w:tab/>
        <w:t xml:space="preserve">net regulatory costs under section 54G; and </w:t>
      </w:r>
    </w:p>
    <w:p w:rsidR="0067446D" w:rsidRPr="001813B5" w:rsidRDefault="0067446D" w:rsidP="0067446D">
      <w:pPr>
        <w:pStyle w:val="Asubpara"/>
      </w:pPr>
      <w:r w:rsidRPr="001813B5">
        <w:tab/>
        <w:t>(iv)</w:t>
      </w:r>
      <w:r w:rsidRPr="001813B5">
        <w:tab/>
        <w:t>base amounts under section 54G;</w:t>
      </w:r>
    </w:p>
    <w:p w:rsidR="0067446D" w:rsidRPr="001813B5" w:rsidRDefault="0067446D" w:rsidP="0067446D">
      <w:pPr>
        <w:pStyle w:val="Apara"/>
      </w:pPr>
      <w:r w:rsidRPr="001813B5">
        <w:tab/>
        <w:t>(d)</w:t>
      </w:r>
      <w:r w:rsidRPr="001813B5">
        <w:tab/>
        <w:t>an outline of the administrative practices adopted by the administrator in administering the energy industry levy;</w:t>
      </w:r>
    </w:p>
    <w:p w:rsidR="0067446D" w:rsidRPr="001813B5" w:rsidRDefault="0067446D" w:rsidP="0067446D">
      <w:pPr>
        <w:pStyle w:val="Apara"/>
      </w:pPr>
      <w:r w:rsidRPr="001813B5">
        <w:tab/>
        <w:t>(e)</w:t>
      </w:r>
      <w:r w:rsidRPr="001813B5">
        <w:tab/>
        <w:t>an explanation of the obligations of energy utilities in relation to the energy industry levy under the Act.</w:t>
      </w:r>
    </w:p>
    <w:p w:rsidR="00FC6A24" w:rsidRDefault="00FC6A24">
      <w:pPr>
        <w:pStyle w:val="PageBreak"/>
      </w:pPr>
      <w:r>
        <w:br w:type="page"/>
      </w:r>
    </w:p>
    <w:p w:rsidR="00FC6A24" w:rsidRPr="008D20E3" w:rsidRDefault="00FC6A24">
      <w:pPr>
        <w:pStyle w:val="AH2Part"/>
      </w:pPr>
      <w:bookmarkStart w:id="93" w:name="_Toc517699570"/>
      <w:r w:rsidRPr="008D20E3">
        <w:rPr>
          <w:rStyle w:val="CharPartNo"/>
        </w:rPr>
        <w:t>Part 4</w:t>
      </w:r>
      <w:r>
        <w:tab/>
      </w:r>
      <w:r w:rsidRPr="008D20E3">
        <w:rPr>
          <w:rStyle w:val="CharPartText"/>
        </w:rPr>
        <w:t>Industry codes</w:t>
      </w:r>
      <w:bookmarkEnd w:id="93"/>
    </w:p>
    <w:p w:rsidR="00FC6A24" w:rsidRDefault="00FC6A24">
      <w:pPr>
        <w:pStyle w:val="Placeholder"/>
      </w:pPr>
      <w:r>
        <w:rPr>
          <w:rStyle w:val="CharDivNo"/>
        </w:rPr>
        <w:t xml:space="preserve">  </w:t>
      </w:r>
      <w:r>
        <w:rPr>
          <w:rStyle w:val="CharDivText"/>
        </w:rPr>
        <w:t xml:space="preserve">  </w:t>
      </w:r>
    </w:p>
    <w:p w:rsidR="0037788A" w:rsidRPr="005B1051" w:rsidRDefault="0037788A" w:rsidP="0037788A">
      <w:pPr>
        <w:pStyle w:val="aNote"/>
      </w:pPr>
      <w:r w:rsidRPr="00255624">
        <w:rPr>
          <w:rStyle w:val="charItals"/>
        </w:rPr>
        <w:t>Note</w:t>
      </w:r>
      <w:r w:rsidRPr="00255624">
        <w:rPr>
          <w:rStyle w:val="charItals"/>
        </w:rPr>
        <w:tab/>
      </w:r>
      <w:r w:rsidRPr="005B1051">
        <w:t>This part applies to NERL retailers (see s 75B).</w:t>
      </w:r>
    </w:p>
    <w:p w:rsidR="00FC6A24" w:rsidRDefault="00FC6A24">
      <w:pPr>
        <w:pStyle w:val="AH5Sec"/>
      </w:pPr>
      <w:bookmarkStart w:id="94" w:name="_Toc517699571"/>
      <w:r w:rsidRPr="008D20E3">
        <w:rPr>
          <w:rStyle w:val="CharSectNo"/>
        </w:rPr>
        <w:t>55</w:t>
      </w:r>
      <w:r>
        <w:tab/>
        <w:t>Contents</w:t>
      </w:r>
      <w:bookmarkEnd w:id="94"/>
    </w:p>
    <w:p w:rsidR="00FC6A24" w:rsidRDefault="00FC6A24">
      <w:pPr>
        <w:pStyle w:val="Amain"/>
      </w:pPr>
      <w:r>
        <w:tab/>
        <w:t>(1)</w:t>
      </w:r>
      <w:r>
        <w:tab/>
        <w:t>An industry code may set out practices, standards and other matters about the provision of a utility service.</w:t>
      </w:r>
    </w:p>
    <w:p w:rsidR="00FC6A24" w:rsidRDefault="00FC6A24">
      <w:pPr>
        <w:pStyle w:val="Amain"/>
      </w:pPr>
      <w:r>
        <w:tab/>
        <w:t>(2)</w:t>
      </w:r>
      <w:r>
        <w:tab/>
        <w:t xml:space="preserve">An industry code may deal, for example, with </w:t>
      </w:r>
      <w:r w:rsidR="00D46F2F" w:rsidRPr="00B636AC">
        <w:t>1 or more</w:t>
      </w:r>
      <w:r>
        <w:t xml:space="preserve"> of the following matters:</w:t>
      </w:r>
    </w:p>
    <w:p w:rsidR="00FC6A24" w:rsidRDefault="00FC6A24">
      <w:pPr>
        <w:pStyle w:val="Apara"/>
      </w:pPr>
      <w:r>
        <w:tab/>
        <w:t>(a)</w:t>
      </w:r>
      <w:r>
        <w:tab/>
        <w:t>network boundaries;</w:t>
      </w:r>
    </w:p>
    <w:p w:rsidR="00FC6A24" w:rsidRDefault="00FC6A24">
      <w:pPr>
        <w:pStyle w:val="Apara"/>
      </w:pPr>
      <w:r>
        <w:tab/>
        <w:t>(b)</w:t>
      </w:r>
      <w:r>
        <w:tab/>
        <w:t>connections to a network;</w:t>
      </w:r>
    </w:p>
    <w:p w:rsidR="0037788A" w:rsidRPr="005B1051" w:rsidRDefault="0037788A" w:rsidP="0037788A">
      <w:pPr>
        <w:pStyle w:val="Apara"/>
      </w:pPr>
      <w:r w:rsidRPr="005B1051">
        <w:tab/>
        <w:t>(c)</w:t>
      </w:r>
      <w:r w:rsidRPr="005B1051">
        <w:tab/>
        <w:t xml:space="preserve">a GSL scheme within the meaning of the </w:t>
      </w:r>
      <w:hyperlink r:id="rId101" w:tooltip="National Energy Retail Law (ACT)" w:history="1">
        <w:r w:rsidR="00B47E25" w:rsidRPr="00B47E25">
          <w:rPr>
            <w:rStyle w:val="charCitHyperlinkItal"/>
          </w:rPr>
          <w:t>National Energy Retail Law (ACT)</w:t>
        </w:r>
      </w:hyperlink>
      <w:r w:rsidRPr="005B1051">
        <w:t>;</w:t>
      </w:r>
    </w:p>
    <w:p w:rsidR="0037788A" w:rsidRPr="005B1051" w:rsidRDefault="0034243C" w:rsidP="0037788A">
      <w:pPr>
        <w:pStyle w:val="Apara"/>
      </w:pPr>
      <w:r>
        <w:tab/>
        <w:t>(d</w:t>
      </w:r>
      <w:r w:rsidR="0037788A" w:rsidRPr="005B1051">
        <w:t>)</w:t>
      </w:r>
      <w:r w:rsidR="0037788A" w:rsidRPr="005B1051">
        <w:tab/>
        <w:t>other utility service standards;</w:t>
      </w:r>
    </w:p>
    <w:p w:rsidR="00FC6A24" w:rsidRDefault="0034243C">
      <w:pPr>
        <w:pStyle w:val="Apara"/>
      </w:pPr>
      <w:r>
        <w:tab/>
        <w:t>(e</w:t>
      </w:r>
      <w:r w:rsidR="00FC6A24">
        <w:t>)</w:t>
      </w:r>
      <w:r w:rsidR="00FC6A24">
        <w:tab/>
        <w:t>the protection of customers and consumers;</w:t>
      </w:r>
    </w:p>
    <w:p w:rsidR="00FC6A24" w:rsidRDefault="0034243C">
      <w:pPr>
        <w:pStyle w:val="Apara"/>
      </w:pPr>
      <w:r>
        <w:tab/>
        <w:t>(f</w:t>
      </w:r>
      <w:r w:rsidR="00FC6A24">
        <w:t>)</w:t>
      </w:r>
      <w:r w:rsidR="00FC6A24">
        <w:tab/>
        <w:t>the metering of utility services;</w:t>
      </w:r>
    </w:p>
    <w:p w:rsidR="00FC6A24" w:rsidRDefault="0034243C">
      <w:pPr>
        <w:pStyle w:val="Apara"/>
      </w:pPr>
      <w:r>
        <w:tab/>
        <w:t>(g</w:t>
      </w:r>
      <w:r w:rsidR="00FC6A24">
        <w:t>)</w:t>
      </w:r>
      <w:r w:rsidR="00FC6A24">
        <w:tab/>
        <w:t>the provision of utility services gene</w:t>
      </w:r>
      <w:r w:rsidR="0037788A">
        <w:t>rally</w:t>
      </w:r>
      <w:r w:rsidR="00FC6A24">
        <w:t>;</w:t>
      </w:r>
    </w:p>
    <w:p w:rsidR="00FC6A24" w:rsidRDefault="0034243C">
      <w:pPr>
        <w:pStyle w:val="Apara"/>
      </w:pPr>
      <w:r>
        <w:tab/>
        <w:t>(h</w:t>
      </w:r>
      <w:r w:rsidR="00FC6A24">
        <w:t>)</w:t>
      </w:r>
      <w:r w:rsidR="00FC6A24">
        <w:tab/>
        <w:t>the termination or interruption of utility services;</w:t>
      </w:r>
    </w:p>
    <w:p w:rsidR="00FC6A24" w:rsidRDefault="0034243C">
      <w:pPr>
        <w:pStyle w:val="Apara"/>
      </w:pPr>
      <w:r>
        <w:tab/>
        <w:t>(i</w:t>
      </w:r>
      <w:r w:rsidR="00FC6A24">
        <w:t>)</w:t>
      </w:r>
      <w:r w:rsidR="00FC6A24">
        <w:tab/>
        <w:t>disconnections from a network;</w:t>
      </w:r>
    </w:p>
    <w:p w:rsidR="00FC6A24" w:rsidRDefault="0034243C">
      <w:pPr>
        <w:pStyle w:val="Apara"/>
      </w:pPr>
      <w:r>
        <w:tab/>
        <w:t>(j</w:t>
      </w:r>
      <w:r w:rsidR="00FC6A24">
        <w:t>)</w:t>
      </w:r>
      <w:r w:rsidR="00FC6A24">
        <w:tab/>
        <w:t>arrangements between licensed distributors and suppliers concerning the use of a network;</w:t>
      </w:r>
    </w:p>
    <w:p w:rsidR="00FC6A24" w:rsidRDefault="0034243C">
      <w:pPr>
        <w:pStyle w:val="Apara"/>
        <w:keepNext/>
      </w:pPr>
      <w:r>
        <w:tab/>
        <w:t>(k</w:t>
      </w:r>
      <w:r w:rsidR="00FC6A24">
        <w:t>)</w:t>
      </w:r>
      <w:r w:rsidR="00FC6A24">
        <w:tab/>
        <w:t>the development of a network.</w:t>
      </w:r>
    </w:p>
    <w:p w:rsidR="00FC6A24" w:rsidRDefault="00FC6A24">
      <w:pPr>
        <w:pStyle w:val="aNote"/>
      </w:pPr>
      <w:r>
        <w:rPr>
          <w:rStyle w:val="charItals"/>
        </w:rPr>
        <w:t>Note</w:t>
      </w:r>
      <w:r>
        <w:tab/>
        <w:t xml:space="preserve">An example is part of the Act, is not exhaustive and may extend, but does not limit, the meaning of the provision in which it appears (see </w:t>
      </w:r>
      <w:hyperlink r:id="rId102" w:tooltip="A2001-14" w:history="1">
        <w:r w:rsidR="00255624" w:rsidRPr="00255624">
          <w:rPr>
            <w:rStyle w:val="charCitHyperlinkAbbrev"/>
          </w:rPr>
          <w:t>Legislation Act</w:t>
        </w:r>
      </w:hyperlink>
      <w:r>
        <w:t>, s 126 and s 132).</w:t>
      </w:r>
    </w:p>
    <w:p w:rsidR="00FC6A24" w:rsidRDefault="00FC6A24">
      <w:pPr>
        <w:pStyle w:val="Amain"/>
      </w:pPr>
      <w:r>
        <w:tab/>
        <w:t>(3)</w:t>
      </w:r>
      <w:r>
        <w:tab/>
        <w:t>An industry code may deal with a matter by stating requirements to be dealt with by the terms of a standard customer contract for a utility service.</w:t>
      </w:r>
    </w:p>
    <w:p w:rsidR="00FC6A24" w:rsidRDefault="00FC6A24">
      <w:pPr>
        <w:pStyle w:val="Amain"/>
        <w:keepNext/>
      </w:pPr>
      <w:r>
        <w:tab/>
        <w:t>(4)</w:t>
      </w:r>
      <w:r>
        <w:tab/>
        <w:t>An industry code may apply, adopt or incorporate (with or without change) an instrument as in force from time to time.</w:t>
      </w:r>
    </w:p>
    <w:p w:rsidR="00FC6A24" w:rsidRDefault="00FC6A24">
      <w:pPr>
        <w:pStyle w:val="aNote"/>
      </w:pPr>
      <w:r w:rsidRPr="00255624">
        <w:rPr>
          <w:rStyle w:val="charItals"/>
        </w:rPr>
        <w:t>Note 1</w:t>
      </w:r>
      <w:r w:rsidRPr="00255624">
        <w:rPr>
          <w:rStyle w:val="charItals"/>
        </w:rPr>
        <w:tab/>
      </w:r>
      <w:r>
        <w:t xml:space="preserve">A statutory instrument may also apply, adopt or incorporate (with or without change) a law or instrument as in force at a particular time (see </w:t>
      </w:r>
      <w:hyperlink r:id="rId103" w:tooltip="A2001-14" w:history="1">
        <w:r w:rsidR="00255624" w:rsidRPr="00255624">
          <w:rPr>
            <w:rStyle w:val="charCitHyperlinkAbbrev"/>
          </w:rPr>
          <w:t>Legislation Act</w:t>
        </w:r>
      </w:hyperlink>
      <w:r>
        <w:t>, s 47 (1)).</w:t>
      </w:r>
    </w:p>
    <w:p w:rsidR="00FC6A24" w:rsidRDefault="00FC6A24">
      <w:pPr>
        <w:pStyle w:val="aNote"/>
      </w:pPr>
      <w:r w:rsidRPr="00255624">
        <w:rPr>
          <w:rStyle w:val="charItals"/>
        </w:rPr>
        <w:t>Note 2</w:t>
      </w:r>
      <w:r w:rsidRPr="00255624">
        <w:rPr>
          <w:rStyle w:val="charItals"/>
        </w:rPr>
        <w:tab/>
      </w:r>
      <w:r>
        <w:t xml:space="preserve">If a statutory instrument applies, adopts or incorporates a law or instrument  may be taken to be a notifiable instrument that must be notified under the </w:t>
      </w:r>
      <w:hyperlink r:id="rId104" w:tooltip="A2001-14" w:history="1">
        <w:r w:rsidR="00255624" w:rsidRPr="00255624">
          <w:rPr>
            <w:rStyle w:val="charCitHyperlinkAbbrev"/>
          </w:rPr>
          <w:t>Legislation Act</w:t>
        </w:r>
      </w:hyperlink>
      <w:r>
        <w:t xml:space="preserve"> (see s 47 (2)-(6)).</w:t>
      </w:r>
    </w:p>
    <w:p w:rsidR="00D46F2F" w:rsidRPr="00B636AC" w:rsidRDefault="00D46F2F" w:rsidP="00D46F2F">
      <w:pPr>
        <w:pStyle w:val="aNote"/>
      </w:pPr>
      <w:r w:rsidRPr="00B636AC">
        <w:rPr>
          <w:rStyle w:val="charItals"/>
        </w:rPr>
        <w:t>Note 3</w:t>
      </w:r>
      <w:r w:rsidRPr="00B636AC">
        <w:rPr>
          <w:rStyle w:val="charItals"/>
        </w:rPr>
        <w:tab/>
      </w:r>
      <w:r w:rsidRPr="00B636AC">
        <w:t>A reference to an instrument</w:t>
      </w:r>
      <w:r w:rsidRPr="00B636AC">
        <w:rPr>
          <w:lang w:eastAsia="en-AU"/>
        </w:rPr>
        <w:t xml:space="preserve"> includes a reference to a provision of an instrument (see </w:t>
      </w:r>
      <w:hyperlink r:id="rId105" w:tooltip="A2001-14" w:history="1">
        <w:r w:rsidRPr="00B636AC">
          <w:rPr>
            <w:rStyle w:val="charCitHyperlinkAbbrev"/>
          </w:rPr>
          <w:t>Legislation Act</w:t>
        </w:r>
      </w:hyperlink>
      <w:r w:rsidRPr="00B636AC">
        <w:rPr>
          <w:lang w:eastAsia="en-AU"/>
        </w:rPr>
        <w:t>, s 14 (2)).</w:t>
      </w:r>
    </w:p>
    <w:p w:rsidR="00FC6A24" w:rsidRDefault="00FC6A24">
      <w:pPr>
        <w:pStyle w:val="AH5Sec"/>
      </w:pPr>
      <w:bookmarkStart w:id="95" w:name="_Toc517699572"/>
      <w:r w:rsidRPr="008D20E3">
        <w:rPr>
          <w:rStyle w:val="CharSectNo"/>
        </w:rPr>
        <w:t>56</w:t>
      </w:r>
      <w:r>
        <w:tab/>
        <w:t>Application</w:t>
      </w:r>
      <w:bookmarkEnd w:id="95"/>
    </w:p>
    <w:p w:rsidR="00FC6A24" w:rsidRDefault="00FC6A24">
      <w:pPr>
        <w:pStyle w:val="Amain"/>
      </w:pPr>
      <w:r>
        <w:tab/>
        <w:t>(1)</w:t>
      </w:r>
      <w:r>
        <w:tab/>
        <w:t xml:space="preserve">For this Act, an industry code applies to a utility </w:t>
      </w:r>
      <w:r w:rsidR="0037788A" w:rsidRPr="005B1051">
        <w:t>(other than a NERL retailer)</w:t>
      </w:r>
      <w:r w:rsidR="0037788A">
        <w:t xml:space="preserve"> </w:t>
      </w:r>
      <w:r>
        <w:t>if it applies to the provision of utility services of a kind that the utility is licensed to provide.</w:t>
      </w:r>
    </w:p>
    <w:p w:rsidR="0037788A" w:rsidRPr="005B1051" w:rsidRDefault="00E20CBA" w:rsidP="0037788A">
      <w:pPr>
        <w:pStyle w:val="Amain"/>
      </w:pPr>
      <w:r>
        <w:tab/>
        <w:t>(2</w:t>
      </w:r>
      <w:r w:rsidR="0037788A" w:rsidRPr="005B1051">
        <w:t>)</w:t>
      </w:r>
      <w:r w:rsidR="0037788A" w:rsidRPr="005B1051">
        <w:tab/>
        <w:t>For this Act, an industry code applies to a NERL retailer if a determination under section 56A provides that it applies to the retailer.</w:t>
      </w:r>
    </w:p>
    <w:p w:rsidR="00FC6A24" w:rsidRDefault="00E20CBA">
      <w:pPr>
        <w:pStyle w:val="Amain"/>
      </w:pPr>
      <w:r>
        <w:tab/>
        <w:t>(3</w:t>
      </w:r>
      <w:r w:rsidR="00FC6A24">
        <w:t>)</w:t>
      </w:r>
      <w:r w:rsidR="00FC6A24">
        <w:tab/>
        <w:t>An industry code may apply to—</w:t>
      </w:r>
    </w:p>
    <w:p w:rsidR="00FC6A24" w:rsidRDefault="00FC6A24">
      <w:pPr>
        <w:pStyle w:val="Apara"/>
      </w:pPr>
      <w:r>
        <w:tab/>
        <w:t>(a)</w:t>
      </w:r>
      <w:r>
        <w:tab/>
        <w:t>a utility service of a stated class or utility services generally; or</w:t>
      </w:r>
    </w:p>
    <w:p w:rsidR="00FC6A24" w:rsidRDefault="00FC6A24">
      <w:pPr>
        <w:pStyle w:val="Apara"/>
      </w:pPr>
      <w:r>
        <w:tab/>
        <w:t>(b)</w:t>
      </w:r>
      <w:r>
        <w:tab/>
        <w:t>a stated utility, a utility of a stated class or utilities generally;</w:t>
      </w:r>
    </w:p>
    <w:p w:rsidR="00FC6A24" w:rsidRDefault="00FC6A24">
      <w:pPr>
        <w:pStyle w:val="Amainreturn"/>
      </w:pPr>
      <w:r>
        <w:t>and may make different provisions for different classes of services or utilities.</w:t>
      </w:r>
    </w:p>
    <w:p w:rsidR="00FC6A24" w:rsidRDefault="00E20CBA">
      <w:pPr>
        <w:pStyle w:val="Amain"/>
      </w:pPr>
      <w:r>
        <w:tab/>
        <w:t>(4</w:t>
      </w:r>
      <w:r w:rsidR="00FC6A24">
        <w:t>)</w:t>
      </w:r>
      <w:r w:rsidR="00FC6A24">
        <w:tab/>
        <w:t>An industry code has no effect to the extent of any inconsistency with this Act, a related law or a technical code.</w:t>
      </w:r>
    </w:p>
    <w:p w:rsidR="0037788A" w:rsidRPr="005B1051" w:rsidRDefault="0037788A" w:rsidP="0037788A">
      <w:pPr>
        <w:pStyle w:val="AH5Sec"/>
      </w:pPr>
      <w:bookmarkStart w:id="96" w:name="_Toc517699573"/>
      <w:r w:rsidRPr="008D20E3">
        <w:rPr>
          <w:rStyle w:val="CharSectNo"/>
        </w:rPr>
        <w:t>56A</w:t>
      </w:r>
      <w:r w:rsidRPr="005B1051">
        <w:tab/>
        <w:t>NERL retailers—determination of application of code</w:t>
      </w:r>
      <w:bookmarkEnd w:id="96"/>
    </w:p>
    <w:p w:rsidR="0037788A" w:rsidRPr="005B1051" w:rsidRDefault="0037788A" w:rsidP="0037788A">
      <w:pPr>
        <w:pStyle w:val="Amain"/>
        <w:keepNext/>
      </w:pPr>
      <w:r w:rsidRPr="005B1051">
        <w:tab/>
        <w:t>(1)</w:t>
      </w:r>
      <w:r w:rsidRPr="005B1051">
        <w:tab/>
        <w:t>The ICRC may determine that an industry code applies to a NERL retailer if the ICRC is satisfied on reasonable grounds that it is appropriate for the code to apply to the retailer.</w:t>
      </w:r>
    </w:p>
    <w:p w:rsidR="0037788A" w:rsidRPr="005B1051" w:rsidRDefault="0037788A" w:rsidP="0037788A">
      <w:pPr>
        <w:pStyle w:val="aNote"/>
      </w:pPr>
      <w:r w:rsidRPr="00255624">
        <w:rPr>
          <w:rStyle w:val="charItals"/>
        </w:rPr>
        <w:t>Note</w:t>
      </w:r>
      <w:r w:rsidRPr="00255624">
        <w:rPr>
          <w:rStyle w:val="charItals"/>
        </w:rPr>
        <w:tab/>
      </w:r>
      <w:r w:rsidRPr="005B1051">
        <w:t xml:space="preserve">Power to make a statutory instrument (including a disallowable instrument) includes power to make different provision for different categories (see </w:t>
      </w:r>
      <w:hyperlink r:id="rId106" w:tooltip="A2001-14" w:history="1">
        <w:r w:rsidR="00255624" w:rsidRPr="00255624">
          <w:rPr>
            <w:rStyle w:val="charCitHyperlinkAbbrev"/>
          </w:rPr>
          <w:t>Legislation Act</w:t>
        </w:r>
      </w:hyperlink>
      <w:r w:rsidRPr="005B1051">
        <w:t>, s 48).</w:t>
      </w:r>
    </w:p>
    <w:p w:rsidR="0037788A" w:rsidRPr="005B1051" w:rsidRDefault="0037788A" w:rsidP="0037788A">
      <w:pPr>
        <w:pStyle w:val="Amain"/>
      </w:pPr>
      <w:r w:rsidRPr="005B1051">
        <w:tab/>
        <w:t>(2)</w:t>
      </w:r>
      <w:r w:rsidRPr="005B1051">
        <w:tab/>
        <w:t>A determination is a disallowable instrument.</w:t>
      </w:r>
    </w:p>
    <w:p w:rsidR="0037788A" w:rsidRPr="005B1051" w:rsidRDefault="0037788A" w:rsidP="0037788A">
      <w:pPr>
        <w:pStyle w:val="aNote"/>
      </w:pPr>
      <w:r w:rsidRPr="00255624">
        <w:rPr>
          <w:rStyle w:val="charItals"/>
        </w:rPr>
        <w:t>Note</w:t>
      </w:r>
      <w:r w:rsidRPr="00255624">
        <w:rPr>
          <w:rStyle w:val="charItals"/>
        </w:rPr>
        <w:tab/>
      </w:r>
      <w:r w:rsidRPr="005B1051">
        <w:t xml:space="preserve">A disallowable instrument must be notified, and presented to the Legislative Assembly, under the </w:t>
      </w:r>
      <w:hyperlink r:id="rId107" w:tooltip="A2001-14" w:history="1">
        <w:r w:rsidR="00255624" w:rsidRPr="00255624">
          <w:rPr>
            <w:rStyle w:val="charCitHyperlinkAbbrev"/>
          </w:rPr>
          <w:t>Legislation Act</w:t>
        </w:r>
      </w:hyperlink>
      <w:r w:rsidRPr="005B1051">
        <w:t>.</w:t>
      </w:r>
    </w:p>
    <w:p w:rsidR="00FC6A24" w:rsidRDefault="00FC6A24">
      <w:pPr>
        <w:pStyle w:val="AH5Sec"/>
      </w:pPr>
      <w:bookmarkStart w:id="97" w:name="_Toc517699574"/>
      <w:r w:rsidRPr="008D20E3">
        <w:rPr>
          <w:rStyle w:val="CharSectNo"/>
        </w:rPr>
        <w:t>57</w:t>
      </w:r>
      <w:r>
        <w:tab/>
        <w:t>Draft codes</w:t>
      </w:r>
      <w:bookmarkEnd w:id="97"/>
    </w:p>
    <w:p w:rsidR="00FC6A24" w:rsidRDefault="00FC6A24">
      <w:pPr>
        <w:pStyle w:val="Amain"/>
      </w:pPr>
      <w:r>
        <w:tab/>
        <w:t>(1)</w:t>
      </w:r>
      <w:r>
        <w:tab/>
        <w:t>ICRC must consider a draft industry code submitted for approval by—</w:t>
      </w:r>
    </w:p>
    <w:p w:rsidR="00FC6A24" w:rsidRDefault="00FC6A24">
      <w:pPr>
        <w:pStyle w:val="Apara"/>
      </w:pPr>
      <w:r>
        <w:tab/>
        <w:t>(a)</w:t>
      </w:r>
      <w:r>
        <w:tab/>
        <w:t>a utility; or</w:t>
      </w:r>
    </w:p>
    <w:p w:rsidR="00FC6A24" w:rsidRDefault="00FC6A24">
      <w:pPr>
        <w:pStyle w:val="Apara"/>
      </w:pPr>
      <w:r>
        <w:tab/>
        <w:t>(b)</w:t>
      </w:r>
      <w:r>
        <w:tab/>
        <w:t>a person whom ICRC is satisfied represents a utility or 2 or more utilities.</w:t>
      </w:r>
    </w:p>
    <w:p w:rsidR="00FC6A24" w:rsidRDefault="00FC6A24">
      <w:pPr>
        <w:pStyle w:val="Amain"/>
      </w:pPr>
      <w:r>
        <w:tab/>
        <w:t>(2)</w:t>
      </w:r>
      <w:r>
        <w:tab/>
        <w:t>ICRC may give a written direction to a utility to submit a draft industry code about a stated matter to ICRC for consideration.</w:t>
      </w:r>
    </w:p>
    <w:p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108" w:tooltip="A2001-14" w:history="1">
        <w:r w:rsidRPr="00B636AC">
          <w:rPr>
            <w:rStyle w:val="charCitHyperlinkAbbrev"/>
          </w:rPr>
          <w:t>Legislation Act</w:t>
        </w:r>
      </w:hyperlink>
      <w:r w:rsidRPr="00B636AC">
        <w:t>, pt 19.5.</w:t>
      </w:r>
    </w:p>
    <w:p w:rsidR="00FC6A24" w:rsidRDefault="00FC6A24">
      <w:pPr>
        <w:pStyle w:val="Amain"/>
      </w:pPr>
      <w:r>
        <w:tab/>
        <w:t>(3)</w:t>
      </w:r>
      <w:r>
        <w:tab/>
        <w:t>A utility must comply with a direction within the period stated in the direction, being a period that ICRC is satisfied is reasonable in the circumstances.</w:t>
      </w:r>
    </w:p>
    <w:p w:rsidR="00FC6A24" w:rsidRDefault="00FC6A24">
      <w:pPr>
        <w:pStyle w:val="AH5Sec"/>
      </w:pPr>
      <w:bookmarkStart w:id="98" w:name="_Toc517699575"/>
      <w:r w:rsidRPr="008D20E3">
        <w:rPr>
          <w:rStyle w:val="CharSectNo"/>
        </w:rPr>
        <w:t>58</w:t>
      </w:r>
      <w:r>
        <w:tab/>
        <w:t>Approved codes</w:t>
      </w:r>
      <w:bookmarkEnd w:id="98"/>
    </w:p>
    <w:p w:rsidR="00FC6A24" w:rsidRDefault="00FC6A24" w:rsidP="002452DC">
      <w:pPr>
        <w:pStyle w:val="Amain"/>
        <w:keepNext/>
      </w:pPr>
      <w:r>
        <w:tab/>
        <w:t>(1)</w:t>
      </w:r>
      <w:r>
        <w:tab/>
        <w:t>ICRC may—</w:t>
      </w:r>
    </w:p>
    <w:p w:rsidR="00FC6A24" w:rsidRDefault="00FC6A24" w:rsidP="002452DC">
      <w:pPr>
        <w:pStyle w:val="Apara"/>
        <w:keepNext/>
      </w:pPr>
      <w:r>
        <w:tab/>
        <w:t>(a)</w:t>
      </w:r>
      <w:r>
        <w:tab/>
        <w:t>approve; or</w:t>
      </w:r>
    </w:p>
    <w:p w:rsidR="00FC6A24" w:rsidRDefault="00FC6A24" w:rsidP="002452DC">
      <w:pPr>
        <w:pStyle w:val="Apara"/>
        <w:keepNext/>
      </w:pPr>
      <w:r>
        <w:tab/>
        <w:t>(b)</w:t>
      </w:r>
      <w:r>
        <w:tab/>
        <w:t>refuse to approve;</w:t>
      </w:r>
    </w:p>
    <w:p w:rsidR="00FC6A24" w:rsidRDefault="00FC6A24">
      <w:pPr>
        <w:pStyle w:val="Amainreturn"/>
      </w:pPr>
      <w:r>
        <w:t>an industry code</w:t>
      </w:r>
      <w:r w:rsidRPr="00255624">
        <w:t xml:space="preserve"> </w:t>
      </w:r>
      <w:r>
        <w:t>a draft of which has been submitted in accordance with section 57.</w:t>
      </w:r>
    </w:p>
    <w:p w:rsidR="00FC6A24" w:rsidRDefault="00FC6A24">
      <w:pPr>
        <w:pStyle w:val="Amain"/>
      </w:pPr>
      <w:r>
        <w:tab/>
        <w:t>(2)</w:t>
      </w:r>
      <w:r>
        <w:tab/>
        <w:t>ICRC may approve an industry code only if—</w:t>
      </w:r>
    </w:p>
    <w:p w:rsidR="00FC6A24" w:rsidRDefault="00FC6A24">
      <w:pPr>
        <w:pStyle w:val="Apara"/>
      </w:pPr>
      <w:r>
        <w:tab/>
        <w:t>(a)</w:t>
      </w:r>
      <w:r>
        <w:tab/>
        <w:t xml:space="preserve">it has consulted the Minister, and the </w:t>
      </w:r>
      <w:r w:rsidR="00E96FB6" w:rsidRPr="00105A0B">
        <w:t xml:space="preserve">Minister responsible for the </w:t>
      </w:r>
      <w:hyperlink r:id="rId109" w:tooltip="A2014-60" w:history="1">
        <w:r w:rsidR="00E96FB6" w:rsidRPr="00E96FB6">
          <w:rPr>
            <w:rStyle w:val="charCitHyperlinkItal"/>
          </w:rPr>
          <w:t>Utilities (Technical Regulation) Act 2014</w:t>
        </w:r>
      </w:hyperlink>
      <w:r>
        <w:t>, in relation to the code; and</w:t>
      </w:r>
    </w:p>
    <w:p w:rsidR="00FC6A24" w:rsidRDefault="00FC6A24">
      <w:pPr>
        <w:pStyle w:val="Apara"/>
      </w:pPr>
      <w:r>
        <w:tab/>
        <w:t>(b)</w:t>
      </w:r>
      <w:r>
        <w:tab/>
        <w:t>is satisfied that—</w:t>
      </w:r>
    </w:p>
    <w:p w:rsidR="00FC6A24" w:rsidRDefault="00FC6A24">
      <w:pPr>
        <w:pStyle w:val="Asubpara"/>
      </w:pPr>
      <w:r>
        <w:tab/>
        <w:t>(i)</w:t>
      </w:r>
      <w:r>
        <w:tab/>
        <w:t>the code is not inconsistent in material respects with another industry code or a technical code; and</w:t>
      </w:r>
    </w:p>
    <w:p w:rsidR="00FC6A24" w:rsidRDefault="00FC6A24">
      <w:pPr>
        <w:pStyle w:val="Asubpara"/>
      </w:pPr>
      <w:r>
        <w:tab/>
        <w:t>(ii)</w:t>
      </w:r>
      <w:r>
        <w:tab/>
        <w:t>the requirements of section 60 for public consultation have been satisfied; and</w:t>
      </w:r>
    </w:p>
    <w:p w:rsidR="00FC6A24" w:rsidRDefault="00FC6A24">
      <w:pPr>
        <w:pStyle w:val="Asubpara"/>
      </w:pPr>
      <w:r>
        <w:tab/>
        <w:t>(iii)</w:t>
      </w:r>
      <w:r>
        <w:tab/>
        <w:t>the code is appropriate.</w:t>
      </w:r>
    </w:p>
    <w:p w:rsidR="00FC6A24" w:rsidRDefault="00FC6A24">
      <w:pPr>
        <w:pStyle w:val="Amain"/>
      </w:pPr>
      <w:r>
        <w:tab/>
        <w:t>(3)</w:t>
      </w:r>
      <w:r>
        <w:tab/>
        <w:t>ICRC must give the proponent of a draft industry code submitted in accordance with section 57</w:t>
      </w:r>
      <w:r>
        <w:rPr>
          <w:color w:val="000080"/>
        </w:rPr>
        <w:t xml:space="preserve"> </w:t>
      </w:r>
      <w:r>
        <w:t>written notice of its decision on the draft code.</w:t>
      </w:r>
    </w:p>
    <w:p w:rsidR="00FC6A24" w:rsidRDefault="00FC6A24">
      <w:pPr>
        <w:pStyle w:val="Amain"/>
      </w:pPr>
      <w:r>
        <w:tab/>
        <w:t>(4)</w:t>
      </w:r>
      <w:r>
        <w:tab/>
        <w:t>If ICRC refuses to approve an industry code, the notice of the decision must set out the reasons for the refusal and may—</w:t>
      </w:r>
    </w:p>
    <w:p w:rsidR="00FC6A24" w:rsidRDefault="00FC6A24">
      <w:pPr>
        <w:pStyle w:val="Apara"/>
      </w:pPr>
      <w:r>
        <w:tab/>
        <w:t>(a)</w:t>
      </w:r>
      <w:r>
        <w:tab/>
        <w:t>state any matter that ICRC is satisfied requires further consideration or development; and</w:t>
      </w:r>
    </w:p>
    <w:p w:rsidR="00FC6A24" w:rsidRDefault="00FC6A24">
      <w:pPr>
        <w:pStyle w:val="Apara"/>
      </w:pPr>
      <w:r>
        <w:tab/>
        <w:t>(b)</w:t>
      </w:r>
      <w:r>
        <w:tab/>
        <w:t>require the proponent to submit a further draft industry code to ICRC for consideration.</w:t>
      </w:r>
    </w:p>
    <w:p w:rsidR="00FC6A24" w:rsidRDefault="00FC6A24">
      <w:pPr>
        <w:pStyle w:val="Amain"/>
      </w:pPr>
      <w:r>
        <w:tab/>
        <w:t>(5)</w:t>
      </w:r>
      <w:r>
        <w:tab/>
        <w:t>If subsection (4) (b) applies, the notice must state the period, that ICRC is satisfied is reasonable in the circumstances, within which the further draft industry code is to be submitted.</w:t>
      </w:r>
    </w:p>
    <w:p w:rsidR="00FC6A24" w:rsidRDefault="00FC6A24">
      <w:pPr>
        <w:pStyle w:val="Amain"/>
      </w:pPr>
      <w:r>
        <w:tab/>
        <w:t>(6)</w:t>
      </w:r>
      <w:r>
        <w:tab/>
        <w:t>ICRC must, as soon as practicable, give a copy of each approved code to each utility to which the code would apply.</w:t>
      </w:r>
    </w:p>
    <w:p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110" w:tooltip="A2001-14" w:history="1">
        <w:r w:rsidRPr="00B636AC">
          <w:rPr>
            <w:rStyle w:val="charCitHyperlinkAbbrev"/>
          </w:rPr>
          <w:t>Legislation Act</w:t>
        </w:r>
      </w:hyperlink>
      <w:r w:rsidRPr="00B636AC">
        <w:t>, pt 19.5.</w:t>
      </w:r>
    </w:p>
    <w:p w:rsidR="00FC6A24" w:rsidRDefault="00FC6A24">
      <w:pPr>
        <w:pStyle w:val="AH5Sec"/>
      </w:pPr>
      <w:bookmarkStart w:id="99" w:name="_Toc517699576"/>
      <w:r w:rsidRPr="008D20E3">
        <w:rPr>
          <w:rStyle w:val="CharSectNo"/>
        </w:rPr>
        <w:t>59</w:t>
      </w:r>
      <w:r>
        <w:tab/>
        <w:t>Determined codes</w:t>
      </w:r>
      <w:bookmarkEnd w:id="99"/>
    </w:p>
    <w:p w:rsidR="00FC6A24" w:rsidRDefault="00FC6A24">
      <w:pPr>
        <w:pStyle w:val="Amain"/>
      </w:pPr>
      <w:r>
        <w:tab/>
        <w:t>(1)</w:t>
      </w:r>
      <w:r>
        <w:tab/>
        <w:t>ICRC may determine an industry code if it—</w:t>
      </w:r>
    </w:p>
    <w:p w:rsidR="00FC6A24" w:rsidRDefault="00FC6A24">
      <w:pPr>
        <w:pStyle w:val="Apara"/>
      </w:pPr>
      <w:r>
        <w:tab/>
        <w:t>(a)</w:t>
      </w:r>
      <w:r>
        <w:tab/>
        <w:t xml:space="preserve">has consulted the Minister, and the </w:t>
      </w:r>
      <w:r w:rsidR="00E96FB6" w:rsidRPr="00105A0B">
        <w:t xml:space="preserve">Minister responsible for the </w:t>
      </w:r>
      <w:hyperlink r:id="rId111" w:tooltip="A2014-60" w:history="1">
        <w:r w:rsidR="00E96FB6" w:rsidRPr="00E96FB6">
          <w:rPr>
            <w:rStyle w:val="charCitHyperlinkItal"/>
          </w:rPr>
          <w:t>Utilities (Technical Regulation) Act 2014</w:t>
        </w:r>
      </w:hyperlink>
      <w:r>
        <w:t>, in relation to the code; and</w:t>
      </w:r>
    </w:p>
    <w:p w:rsidR="00FC6A24" w:rsidRDefault="00FC6A24">
      <w:pPr>
        <w:pStyle w:val="Apara"/>
      </w:pPr>
      <w:r>
        <w:tab/>
        <w:t>(b)</w:t>
      </w:r>
      <w:r>
        <w:tab/>
        <w:t>is satisfied that—</w:t>
      </w:r>
    </w:p>
    <w:p w:rsidR="00FC6A24" w:rsidRDefault="00FC6A24">
      <w:pPr>
        <w:pStyle w:val="Asubpara"/>
      </w:pPr>
      <w:r>
        <w:tab/>
        <w:t>(i)</w:t>
      </w:r>
      <w:r>
        <w:tab/>
        <w:t>the code is not inconsistent in material respects with another industry code or a technical code; and</w:t>
      </w:r>
    </w:p>
    <w:p w:rsidR="00FC6A24" w:rsidRDefault="00FC6A24">
      <w:pPr>
        <w:pStyle w:val="Asubpara"/>
      </w:pPr>
      <w:r>
        <w:tab/>
        <w:t>(ii)</w:t>
      </w:r>
      <w:r>
        <w:tab/>
        <w:t>it is necessary or convenient to determine the code.</w:t>
      </w:r>
    </w:p>
    <w:p w:rsidR="00FC6A24" w:rsidRDefault="00FC6A24">
      <w:pPr>
        <w:pStyle w:val="Amain"/>
      </w:pPr>
      <w:r>
        <w:tab/>
        <w:t>(2)</w:t>
      </w:r>
      <w:r>
        <w:tab/>
        <w:t>ICRC may determine an industry code, for example, in the following circumstances:</w:t>
      </w:r>
    </w:p>
    <w:p w:rsidR="00FC6A24" w:rsidRDefault="00FC6A24">
      <w:pPr>
        <w:pStyle w:val="Apara"/>
      </w:pPr>
      <w:r>
        <w:tab/>
        <w:t>(a)</w:t>
      </w:r>
      <w:r>
        <w:tab/>
        <w:t>if a utility fails to submit a draft industry code in accordance with a direction under section 57;</w:t>
      </w:r>
    </w:p>
    <w:p w:rsidR="00FC6A24" w:rsidRDefault="00FC6A24">
      <w:pPr>
        <w:pStyle w:val="Apara"/>
      </w:pPr>
      <w:r>
        <w:tab/>
        <w:t>(b)</w:t>
      </w:r>
      <w:r>
        <w:tab/>
        <w:t>the proponent of a draft industry code fails to submit a further draft of the code in accordance with a requirement in a notice of refusal under section 58;</w:t>
      </w:r>
    </w:p>
    <w:p w:rsidR="00FC6A24" w:rsidRDefault="00FC6A24">
      <w:pPr>
        <w:pStyle w:val="Apara"/>
      </w:pPr>
      <w:r>
        <w:tab/>
        <w:t>(c)</w:t>
      </w:r>
      <w:r>
        <w:tab/>
        <w:t>ICRC is satisfied that a draft industry code submitted for consideration or approval is not appropriate;</w:t>
      </w:r>
    </w:p>
    <w:p w:rsidR="00FC6A24" w:rsidRDefault="00FC6A24">
      <w:pPr>
        <w:pStyle w:val="Apara"/>
        <w:keepNext/>
      </w:pPr>
      <w:r>
        <w:tab/>
        <w:t>(d)</w:t>
      </w:r>
      <w:r>
        <w:tab/>
        <w:t>to give effect to a direction by the Minister under section 19.</w:t>
      </w:r>
    </w:p>
    <w:p w:rsidR="00FC6A24" w:rsidRDefault="00FC6A24">
      <w:pPr>
        <w:pStyle w:val="aNote"/>
      </w:pPr>
      <w:r>
        <w:rPr>
          <w:rStyle w:val="charItals"/>
        </w:rPr>
        <w:t>Note</w:t>
      </w:r>
      <w:r>
        <w:tab/>
        <w:t xml:space="preserve">An example is part of the Act, is not exhaustive and may extend, but does not limit, the meaning of the provision in which it appears (see </w:t>
      </w:r>
      <w:hyperlink r:id="rId112" w:tooltip="A2001-14" w:history="1">
        <w:r w:rsidR="00255624" w:rsidRPr="00255624">
          <w:rPr>
            <w:rStyle w:val="charCitHyperlinkAbbrev"/>
          </w:rPr>
          <w:t>Legislation Act</w:t>
        </w:r>
      </w:hyperlink>
      <w:r>
        <w:t>, s 126 and s 132).</w:t>
      </w:r>
    </w:p>
    <w:p w:rsidR="00FC6A24" w:rsidRDefault="00FC6A24">
      <w:pPr>
        <w:pStyle w:val="Amain"/>
      </w:pPr>
      <w:r>
        <w:tab/>
        <w:t>(3)</w:t>
      </w:r>
      <w:r>
        <w:tab/>
        <w:t>ICRC must, as soon as practicable, give a copy of each determined code to each utility to which the code would apply.</w:t>
      </w:r>
    </w:p>
    <w:p w:rsidR="00C01A5F" w:rsidRDefault="00C01A5F" w:rsidP="001D2C07">
      <w:pPr>
        <w:pStyle w:val="aNote"/>
      </w:pPr>
      <w:r w:rsidRPr="00B636AC">
        <w:rPr>
          <w:rStyle w:val="charItals"/>
        </w:rPr>
        <w:t>Note</w:t>
      </w:r>
      <w:r w:rsidRPr="00B636AC">
        <w:rPr>
          <w:rStyle w:val="charItals"/>
        </w:rPr>
        <w:tab/>
      </w:r>
      <w:r w:rsidRPr="00B636AC">
        <w:t xml:space="preserve">For how documents may be given, see the </w:t>
      </w:r>
      <w:hyperlink r:id="rId113" w:tooltip="A2001-14" w:history="1">
        <w:r w:rsidRPr="00B636AC">
          <w:rPr>
            <w:rStyle w:val="charCitHyperlinkAbbrev"/>
          </w:rPr>
          <w:t>Legislation Act</w:t>
        </w:r>
      </w:hyperlink>
      <w:r w:rsidRPr="00B636AC">
        <w:t>, pt 19.5.</w:t>
      </w:r>
    </w:p>
    <w:p w:rsidR="00FC6A24" w:rsidRDefault="00FC6A24">
      <w:pPr>
        <w:pStyle w:val="AH5Sec"/>
      </w:pPr>
      <w:bookmarkStart w:id="100" w:name="_Toc517699577"/>
      <w:r w:rsidRPr="008D20E3">
        <w:rPr>
          <w:rStyle w:val="CharSectNo"/>
        </w:rPr>
        <w:t>60</w:t>
      </w:r>
      <w:r>
        <w:tab/>
        <w:t>Public consultation</w:t>
      </w:r>
      <w:bookmarkEnd w:id="100"/>
    </w:p>
    <w:p w:rsidR="00FC6A24" w:rsidRDefault="00FC6A24" w:rsidP="00C01A5F">
      <w:pPr>
        <w:pStyle w:val="Amain"/>
        <w:keepNext/>
      </w:pPr>
      <w:r>
        <w:tab/>
        <w:t>(1)</w:t>
      </w:r>
      <w:r>
        <w:tab/>
        <w:t>Before ICRC approves or determines an industry code, it must—</w:t>
      </w:r>
    </w:p>
    <w:p w:rsidR="000D6987" w:rsidRPr="0092630A" w:rsidRDefault="000D6987" w:rsidP="000D6987">
      <w:pPr>
        <w:pStyle w:val="Apara"/>
        <w:rPr>
          <w:lang w:eastAsia="en-AU"/>
        </w:rPr>
      </w:pPr>
      <w:r w:rsidRPr="0092630A">
        <w:rPr>
          <w:lang w:eastAsia="en-AU"/>
        </w:rPr>
        <w:tab/>
        <w:t>(a)</w:t>
      </w:r>
      <w:r w:rsidRPr="0092630A">
        <w:rPr>
          <w:lang w:eastAsia="en-AU"/>
        </w:rPr>
        <w:tab/>
        <w:t>give public notice that—</w:t>
      </w:r>
    </w:p>
    <w:p w:rsidR="000D6987" w:rsidRPr="0092630A" w:rsidRDefault="000D6987" w:rsidP="000D6987">
      <w:pPr>
        <w:pStyle w:val="Asubpara"/>
        <w:rPr>
          <w:lang w:eastAsia="en-AU"/>
        </w:rPr>
      </w:pPr>
      <w:r w:rsidRPr="0092630A">
        <w:rPr>
          <w:lang w:eastAsia="en-AU"/>
        </w:rPr>
        <w:tab/>
        <w:t>(i)</w:t>
      </w:r>
      <w:r w:rsidRPr="0092630A">
        <w:rPr>
          <w:lang w:eastAsia="en-AU"/>
        </w:rPr>
        <w:tab/>
        <w:t>states that the draft code has been prepared; and</w:t>
      </w:r>
    </w:p>
    <w:p w:rsidR="000D6987" w:rsidRPr="0092630A" w:rsidRDefault="000D6987" w:rsidP="000D6987">
      <w:pPr>
        <w:pStyle w:val="Asubpara"/>
        <w:rPr>
          <w:szCs w:val="24"/>
          <w:lang w:eastAsia="en-AU"/>
        </w:rPr>
      </w:pPr>
      <w:r w:rsidRPr="0092630A">
        <w:rPr>
          <w:lang w:eastAsia="en-AU"/>
        </w:rPr>
        <w:tab/>
        <w:t>(ii)</w:t>
      </w:r>
      <w:r w:rsidRPr="0092630A">
        <w:rPr>
          <w:lang w:eastAsia="en-AU"/>
        </w:rPr>
        <w:tab/>
        <w:t xml:space="preserve">states the place or places where copies of the draft code </w:t>
      </w:r>
      <w:r w:rsidRPr="0092630A">
        <w:rPr>
          <w:szCs w:val="24"/>
          <w:lang w:eastAsia="en-AU"/>
        </w:rPr>
        <w:t>may be inspected or obtained; and</w:t>
      </w:r>
    </w:p>
    <w:p w:rsidR="000D6987" w:rsidRPr="0092630A" w:rsidRDefault="000D6987" w:rsidP="000D6987">
      <w:pPr>
        <w:pStyle w:val="Asubpara"/>
        <w:rPr>
          <w:szCs w:val="24"/>
          <w:lang w:eastAsia="en-AU"/>
        </w:rPr>
      </w:pPr>
      <w:r w:rsidRPr="0092630A">
        <w:rPr>
          <w:lang w:eastAsia="en-AU"/>
        </w:rPr>
        <w:tab/>
        <w:t>(iii)</w:t>
      </w:r>
      <w:r w:rsidRPr="0092630A">
        <w:rPr>
          <w:lang w:eastAsia="en-AU"/>
        </w:rPr>
        <w:tab/>
        <w:t xml:space="preserve">invites interested people to make submissions to ICRC </w:t>
      </w:r>
      <w:r w:rsidRPr="0092630A">
        <w:rPr>
          <w:szCs w:val="24"/>
          <w:lang w:eastAsia="en-AU"/>
        </w:rPr>
        <w:t>about the draft code within the period stated in the notice.</w:t>
      </w:r>
    </w:p>
    <w:p w:rsidR="000D6987" w:rsidRPr="0092630A" w:rsidRDefault="000D6987" w:rsidP="000D6987">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4" w:tooltip="A2001-14" w:history="1">
        <w:r w:rsidRPr="0092630A">
          <w:rPr>
            <w:rStyle w:val="charCitHyperlinkAbbrev"/>
          </w:rPr>
          <w:t>Legislation Act</w:t>
        </w:r>
      </w:hyperlink>
      <w:r w:rsidRPr="0092630A">
        <w:rPr>
          <w:lang w:eastAsia="en-AU"/>
        </w:rPr>
        <w:t>, dict, pt 1).</w:t>
      </w:r>
    </w:p>
    <w:p w:rsidR="00FC6A24" w:rsidRDefault="00FC6A24">
      <w:pPr>
        <w:pStyle w:val="Apara"/>
      </w:pPr>
      <w:r>
        <w:tab/>
        <w:t>(b)</w:t>
      </w:r>
      <w:r>
        <w:tab/>
        <w:t>make copies of the draft code available for public inspection in accordance with the notice.</w:t>
      </w:r>
    </w:p>
    <w:p w:rsidR="00FC6A24" w:rsidRDefault="00FC6A24">
      <w:pPr>
        <w:pStyle w:val="Amain"/>
      </w:pPr>
      <w:r>
        <w:tab/>
        <w:t>(2)</w:t>
      </w:r>
      <w:r>
        <w:tab/>
        <w:t>The period stated in the notice must run for at least 30 days after the publication of the notice.</w:t>
      </w:r>
    </w:p>
    <w:p w:rsidR="00FC6A24" w:rsidRDefault="00FC6A24">
      <w:pPr>
        <w:pStyle w:val="Amain"/>
      </w:pPr>
      <w:r>
        <w:tab/>
        <w:t>(3)</w:t>
      </w:r>
      <w:r>
        <w:tab/>
        <w:t>ICRC must have due regard to any submission made in accordance with the notice when approving or determining the industry code.</w:t>
      </w:r>
    </w:p>
    <w:p w:rsidR="00FC6A24" w:rsidRDefault="00FC6A24">
      <w:pPr>
        <w:pStyle w:val="AH5Sec"/>
      </w:pPr>
      <w:bookmarkStart w:id="101" w:name="_Toc517699578"/>
      <w:r w:rsidRPr="008D20E3">
        <w:rPr>
          <w:rStyle w:val="CharSectNo"/>
        </w:rPr>
        <w:t>61</w:t>
      </w:r>
      <w:r>
        <w:tab/>
        <w:t>Variation</w:t>
      </w:r>
      <w:bookmarkEnd w:id="101"/>
    </w:p>
    <w:p w:rsidR="00FC6A24" w:rsidRDefault="00FC6A24">
      <w:pPr>
        <w:pStyle w:val="Amain"/>
      </w:pPr>
      <w:r>
        <w:tab/>
        <w:t>(1)</w:t>
      </w:r>
      <w:r>
        <w:tab/>
        <w:t>ICRC may approve, or determine, a variation of an industry code and, for that purpose, the other sections of this part apply to the variation, subject to subsections (2) and (3), in the same way as they apply to a new industry code.</w:t>
      </w:r>
    </w:p>
    <w:p w:rsidR="00FC6A24" w:rsidRDefault="00FC6A24">
      <w:pPr>
        <w:pStyle w:val="Amain"/>
      </w:pPr>
      <w:r>
        <w:tab/>
        <w:t>(2)</w:t>
      </w:r>
      <w:r>
        <w:tab/>
        <w:t>ICRC may approve a variation of an industry code under section 58 without the public consultation required by section 60 if—</w:t>
      </w:r>
    </w:p>
    <w:p w:rsidR="00FC6A24" w:rsidRDefault="00FC6A24">
      <w:pPr>
        <w:pStyle w:val="Apara"/>
      </w:pPr>
      <w:r>
        <w:tab/>
        <w:t>(a)</w:t>
      </w:r>
      <w:r>
        <w:tab/>
        <w:t>apart from the proponent, each utility to which the code applies has given ICRC written notice of its agreement to the variation; or</w:t>
      </w:r>
    </w:p>
    <w:p w:rsidR="00FC6A24" w:rsidRDefault="00FC6A24" w:rsidP="002452DC">
      <w:pPr>
        <w:pStyle w:val="Apara"/>
        <w:keepNext/>
      </w:pPr>
      <w:r>
        <w:tab/>
        <w:t>(b)</w:t>
      </w:r>
      <w:r>
        <w:tab/>
        <w:t>ICRC is satisfied that the variation is necessary or convenient—</w:t>
      </w:r>
    </w:p>
    <w:p w:rsidR="00FC6A24" w:rsidRDefault="00FC6A24">
      <w:pPr>
        <w:pStyle w:val="Asubpara"/>
        <w:rPr>
          <w:color w:val="000000"/>
        </w:rPr>
      </w:pPr>
      <w:r>
        <w:tab/>
        <w:t>(i)</w:t>
      </w:r>
      <w:r>
        <w:tab/>
        <w:t>to give effect to a direction by the Minister under section 19; or</w:t>
      </w:r>
    </w:p>
    <w:p w:rsidR="00FC6A24" w:rsidRDefault="00FC6A24">
      <w:pPr>
        <w:pStyle w:val="Asubpara"/>
      </w:pPr>
      <w:r>
        <w:tab/>
        <w:t>(ii)</w:t>
      </w:r>
      <w:r>
        <w:tab/>
        <w:t>following a review of a licence under section 46; or</w:t>
      </w:r>
    </w:p>
    <w:p w:rsidR="00FC6A24" w:rsidRDefault="00FC6A24">
      <w:pPr>
        <w:pStyle w:val="Asubpara"/>
      </w:pPr>
      <w:r>
        <w:tab/>
        <w:t>(iii)</w:t>
      </w:r>
      <w:r>
        <w:tab/>
        <w:t>because of an amendment of an Act or a subordinate law; or</w:t>
      </w:r>
    </w:p>
    <w:p w:rsidR="00FC6A24" w:rsidRDefault="00FC6A24">
      <w:pPr>
        <w:pStyle w:val="Apara"/>
      </w:pPr>
      <w:r>
        <w:tab/>
        <w:t>(c)</w:t>
      </w:r>
      <w:r>
        <w:tab/>
        <w:t>ICRC is satisfied that the variation is unlikely to adversely affect anyone and would not materially alter the code.</w:t>
      </w:r>
    </w:p>
    <w:p w:rsidR="00FC6A24" w:rsidRDefault="00FC6A24">
      <w:pPr>
        <w:pStyle w:val="Amain"/>
      </w:pPr>
      <w:r>
        <w:tab/>
        <w:t>(3)</w:t>
      </w:r>
      <w:r>
        <w:tab/>
        <w:t>ICRC may determine a variation of an industry code under section 59</w:t>
      </w:r>
      <w:r>
        <w:rPr>
          <w:color w:val="000080"/>
        </w:rPr>
        <w:t xml:space="preserve"> </w:t>
      </w:r>
      <w:r>
        <w:t>on its own initiative, without the public consultation required by section 60, in the circumstances mentioned in subsection (2) (b) or (c).</w:t>
      </w:r>
    </w:p>
    <w:p w:rsidR="00FC6A24" w:rsidRDefault="00FC6A24">
      <w:pPr>
        <w:pStyle w:val="AH5Sec"/>
      </w:pPr>
      <w:bookmarkStart w:id="102" w:name="_Toc517699579"/>
      <w:r w:rsidRPr="008D20E3">
        <w:rPr>
          <w:rStyle w:val="CharSectNo"/>
        </w:rPr>
        <w:t>62</w:t>
      </w:r>
      <w:r>
        <w:tab/>
        <w:t>Notification and disallowance of codes etc</w:t>
      </w:r>
      <w:bookmarkEnd w:id="102"/>
    </w:p>
    <w:p w:rsidR="00FC6A24" w:rsidRDefault="00FC6A24">
      <w:pPr>
        <w:pStyle w:val="Amainreturn"/>
      </w:pPr>
      <w:r>
        <w:t>Each of the following is a disallowable instrument:</w:t>
      </w:r>
    </w:p>
    <w:p w:rsidR="00FC6A24" w:rsidRDefault="00FC6A24">
      <w:pPr>
        <w:pStyle w:val="Apara"/>
      </w:pPr>
      <w:r>
        <w:tab/>
        <w:t>(a)</w:t>
      </w:r>
      <w:r>
        <w:tab/>
        <w:t>an industry code approved under section 58 (Approved codes);</w:t>
      </w:r>
    </w:p>
    <w:p w:rsidR="00FC6A24" w:rsidRDefault="00FC6A24">
      <w:pPr>
        <w:pStyle w:val="Apara"/>
      </w:pPr>
      <w:r>
        <w:tab/>
        <w:t>(b)</w:t>
      </w:r>
      <w:r>
        <w:tab/>
        <w:t>an industry code determined under section 59 (Determined codes);</w:t>
      </w:r>
    </w:p>
    <w:p w:rsidR="00FC6A24" w:rsidRDefault="00FC6A24">
      <w:pPr>
        <w:pStyle w:val="Apara"/>
        <w:keepNext/>
      </w:pPr>
      <w:r>
        <w:tab/>
        <w:t>(c)</w:t>
      </w:r>
      <w:r>
        <w:tab/>
        <w:t>the variation of an industry code approved or determined under section 61 (Variation).</w:t>
      </w:r>
    </w:p>
    <w:p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115" w:tooltip="A2001-14" w:history="1">
        <w:r w:rsidR="00255624" w:rsidRPr="00255624">
          <w:rPr>
            <w:rStyle w:val="charCitHyperlinkAbbrev"/>
          </w:rPr>
          <w:t>Legislation Act</w:t>
        </w:r>
      </w:hyperlink>
      <w:r>
        <w:t>.</w:t>
      </w:r>
    </w:p>
    <w:p w:rsidR="00FC6A24" w:rsidRDefault="00FC6A24">
      <w:pPr>
        <w:pStyle w:val="AH5Sec"/>
      </w:pPr>
      <w:bookmarkStart w:id="103" w:name="_Toc517699580"/>
      <w:r w:rsidRPr="008D20E3">
        <w:rPr>
          <w:rStyle w:val="CharSectNo"/>
        </w:rPr>
        <w:t>63</w:t>
      </w:r>
      <w:r>
        <w:tab/>
        <w:t>Public access</w:t>
      </w:r>
      <w:bookmarkEnd w:id="103"/>
    </w:p>
    <w:p w:rsidR="00FC6A24" w:rsidRDefault="00FC6A24">
      <w:pPr>
        <w:pStyle w:val="Amain"/>
        <w:keepNext/>
      </w:pPr>
      <w:r>
        <w:tab/>
        <w:t>(1)</w:t>
      </w:r>
      <w:r>
        <w:tab/>
        <w:t>ICRC must make copies of each of the documents mentioned in subsection (2) available for public inspection during ordinary office hours, at the office of ICRC and any other place determined by ICRC.</w:t>
      </w:r>
    </w:p>
    <w:p w:rsidR="00FC6A24" w:rsidRDefault="00FC6A24">
      <w:pPr>
        <w:pStyle w:val="Amain"/>
        <w:keepNext/>
      </w:pPr>
      <w:r>
        <w:tab/>
        <w:t>(2)</w:t>
      </w:r>
      <w:r>
        <w:tab/>
        <w:t>Subsection (1) applies to each of the following documents:</w:t>
      </w:r>
    </w:p>
    <w:p w:rsidR="00FC6A24" w:rsidRDefault="00FC6A24">
      <w:pPr>
        <w:pStyle w:val="Apara"/>
      </w:pPr>
      <w:r>
        <w:tab/>
        <w:t>(a)</w:t>
      </w:r>
      <w:r>
        <w:tab/>
        <w:t>each industry code;</w:t>
      </w:r>
    </w:p>
    <w:p w:rsidR="00FC6A24" w:rsidRDefault="00FC6A24">
      <w:pPr>
        <w:pStyle w:val="Apara"/>
      </w:pPr>
      <w:r>
        <w:tab/>
        <w:t>(b)</w:t>
      </w:r>
      <w:r>
        <w:tab/>
        <w:t>a record of each of the following decisions by ICRC:</w:t>
      </w:r>
    </w:p>
    <w:p w:rsidR="00FC6A24" w:rsidRDefault="00FC6A24">
      <w:pPr>
        <w:pStyle w:val="Asubpara"/>
      </w:pPr>
      <w:r>
        <w:tab/>
        <w:t>(i)</w:t>
      </w:r>
      <w:r>
        <w:tab/>
        <w:t>to approve an industry code;</w:t>
      </w:r>
    </w:p>
    <w:p w:rsidR="00FC6A24" w:rsidRDefault="00FC6A24">
      <w:pPr>
        <w:pStyle w:val="Asubpara"/>
      </w:pPr>
      <w:r>
        <w:tab/>
        <w:t>(ii)</w:t>
      </w:r>
      <w:r>
        <w:tab/>
        <w:t>to refuse to approve an industry code, a draft of which has been submitted to ICRC for consideration;</w:t>
      </w:r>
    </w:p>
    <w:p w:rsidR="00FC6A24" w:rsidRDefault="00FC6A24">
      <w:pPr>
        <w:pStyle w:val="Asubpara"/>
      </w:pPr>
      <w:r>
        <w:tab/>
        <w:t>(iii)</w:t>
      </w:r>
      <w:r>
        <w:tab/>
        <w:t>to determine an industry code;</w:t>
      </w:r>
    </w:p>
    <w:p w:rsidR="00FC6A24" w:rsidRDefault="00FC6A24">
      <w:pPr>
        <w:pStyle w:val="Asubpara"/>
      </w:pPr>
      <w:r>
        <w:tab/>
        <w:t>(iv)</w:t>
      </w:r>
      <w:r>
        <w:tab/>
        <w:t>to approve, or determine, a variation of an industry code.</w:t>
      </w:r>
    </w:p>
    <w:p w:rsidR="00FC6A24" w:rsidRDefault="00FC6A24">
      <w:pPr>
        <w:pStyle w:val="Amain"/>
        <w:keepNext/>
      </w:pPr>
      <w:r>
        <w:tab/>
        <w:t>(3)</w:t>
      </w:r>
      <w:r>
        <w:tab/>
        <w:t>A person may inspect, or make a copy of, all or part of a document mentioned in subsection (2).</w:t>
      </w:r>
    </w:p>
    <w:p w:rsidR="00FC6A24" w:rsidRDefault="00FC6A24">
      <w:pPr>
        <w:pStyle w:val="aNote"/>
      </w:pPr>
      <w:r w:rsidRPr="00255624">
        <w:rPr>
          <w:rStyle w:val="charItals"/>
        </w:rPr>
        <w:t>Note</w:t>
      </w:r>
      <w:r w:rsidRPr="00255624">
        <w:rPr>
          <w:rStyle w:val="charItals"/>
        </w:rPr>
        <w:tab/>
      </w:r>
      <w:r>
        <w:t>A fee may be determined under s 254 for this subsection.</w:t>
      </w:r>
    </w:p>
    <w:p w:rsidR="00FC6A24" w:rsidRDefault="00FC6A24">
      <w:pPr>
        <w:pStyle w:val="Amain"/>
      </w:pPr>
      <w:r>
        <w:tab/>
        <w:t>(4)</w:t>
      </w:r>
      <w:r>
        <w:tab/>
        <w:t>If a person requests that a copy be made available in electronic form, ICRC may provide the relevant information—</w:t>
      </w:r>
    </w:p>
    <w:p w:rsidR="00FC6A24" w:rsidRDefault="00FC6A24">
      <w:pPr>
        <w:pStyle w:val="Apara"/>
      </w:pPr>
      <w:r>
        <w:tab/>
        <w:t>(a)</w:t>
      </w:r>
      <w:r>
        <w:tab/>
        <w:t>on a data storage device; or</w:t>
      </w:r>
    </w:p>
    <w:p w:rsidR="00FC6A24" w:rsidRDefault="00FC6A24">
      <w:pPr>
        <w:pStyle w:val="Apara"/>
      </w:pPr>
      <w:r>
        <w:tab/>
        <w:t>(b)</w:t>
      </w:r>
      <w:r>
        <w:tab/>
        <w:t>by electronic transmission.</w:t>
      </w:r>
    </w:p>
    <w:p w:rsidR="00FC6A24" w:rsidRDefault="00FC6A24">
      <w:pPr>
        <w:pStyle w:val="Amain"/>
      </w:pPr>
      <w:r>
        <w:tab/>
        <w:t>(5)</w:t>
      </w:r>
      <w:r>
        <w:tab/>
        <w:t xml:space="preserve">The </w:t>
      </w:r>
      <w:hyperlink r:id="rId116" w:tooltip="A1997-77" w:history="1">
        <w:r w:rsidR="00326C92" w:rsidRPr="00326C92">
          <w:rPr>
            <w:rStyle w:val="charCitHyperlinkAbbrev"/>
          </w:rPr>
          <w:t>ICRC Act</w:t>
        </w:r>
      </w:hyperlink>
      <w:r>
        <w:t>, section 46 does not apply to a document mentioned in subsection (2).</w:t>
      </w:r>
    </w:p>
    <w:p w:rsidR="00047775" w:rsidRPr="00047775" w:rsidRDefault="00047775" w:rsidP="00047775">
      <w:pPr>
        <w:pStyle w:val="PageBreak"/>
      </w:pPr>
      <w:r w:rsidRPr="00047775">
        <w:br w:type="page"/>
      </w:r>
    </w:p>
    <w:p w:rsidR="00047775" w:rsidRPr="008D20E3" w:rsidRDefault="00047775" w:rsidP="00047775">
      <w:pPr>
        <w:pStyle w:val="AH2Part"/>
      </w:pPr>
      <w:bookmarkStart w:id="104" w:name="_Toc517699581"/>
      <w:r w:rsidRPr="008D20E3">
        <w:rPr>
          <w:rStyle w:val="CharPartNo"/>
        </w:rPr>
        <w:t>Part 5A</w:t>
      </w:r>
      <w:r w:rsidRPr="005B1051">
        <w:tab/>
      </w:r>
      <w:r w:rsidRPr="008D20E3">
        <w:rPr>
          <w:rStyle w:val="CharPartText"/>
        </w:rPr>
        <w:t>NERL retailers and NERL exempt sellers</w:t>
      </w:r>
      <w:bookmarkEnd w:id="104"/>
    </w:p>
    <w:p w:rsidR="00047775" w:rsidRPr="008D20E3" w:rsidRDefault="00047775" w:rsidP="00047775">
      <w:pPr>
        <w:pStyle w:val="AH3Div"/>
      </w:pPr>
      <w:bookmarkStart w:id="105" w:name="_Toc517699582"/>
      <w:r w:rsidRPr="008D20E3">
        <w:rPr>
          <w:rStyle w:val="CharDivNo"/>
        </w:rPr>
        <w:t>Division 5A.1</w:t>
      </w:r>
      <w:r w:rsidRPr="005B1051">
        <w:tab/>
      </w:r>
      <w:r w:rsidRPr="008D20E3">
        <w:rPr>
          <w:rStyle w:val="CharDivText"/>
        </w:rPr>
        <w:t>Preliminary</w:t>
      </w:r>
      <w:bookmarkEnd w:id="105"/>
    </w:p>
    <w:p w:rsidR="00047775" w:rsidRPr="005B1051" w:rsidRDefault="00047775" w:rsidP="00047775">
      <w:pPr>
        <w:pStyle w:val="AH5Sec"/>
      </w:pPr>
      <w:bookmarkStart w:id="106" w:name="_Toc517699583"/>
      <w:r w:rsidRPr="008D20E3">
        <w:rPr>
          <w:rStyle w:val="CharSectNo"/>
        </w:rPr>
        <w:t>75</w:t>
      </w:r>
      <w:r w:rsidRPr="005B1051">
        <w:tab/>
        <w:t xml:space="preserve">Meaning of </w:t>
      </w:r>
      <w:r w:rsidRPr="00255624">
        <w:rPr>
          <w:rStyle w:val="charItals"/>
        </w:rPr>
        <w:t>NERL retailer</w:t>
      </w:r>
      <w:bookmarkEnd w:id="106"/>
    </w:p>
    <w:p w:rsidR="00047775" w:rsidRPr="005B1051" w:rsidRDefault="00047775" w:rsidP="00047775">
      <w:pPr>
        <w:pStyle w:val="Amainreturn"/>
        <w:keepNext/>
      </w:pPr>
      <w:r w:rsidRPr="005B1051">
        <w:t>In this Act:</w:t>
      </w:r>
    </w:p>
    <w:p w:rsidR="00047775" w:rsidRPr="005B1051" w:rsidRDefault="00047775" w:rsidP="00047775">
      <w:pPr>
        <w:pStyle w:val="aDef"/>
      </w:pPr>
      <w:r w:rsidRPr="00255624">
        <w:rPr>
          <w:rStyle w:val="charBoldItals"/>
        </w:rPr>
        <w:t xml:space="preserve">NERL retailer </w:t>
      </w:r>
      <w:r w:rsidRPr="005B1051">
        <w:t xml:space="preserve">means a person who holds a retailer authorisation under the </w:t>
      </w:r>
      <w:hyperlink r:id="rId117" w:tooltip="National Energy Retail Law (ACT)" w:history="1">
        <w:r w:rsidR="00437201" w:rsidRPr="00437201">
          <w:rPr>
            <w:rStyle w:val="charCitHyperlinkItal"/>
          </w:rPr>
          <w:t>National Energy Retail Law (ACT)</w:t>
        </w:r>
      </w:hyperlink>
      <w:r w:rsidRPr="005B1051">
        <w:t>.</w:t>
      </w:r>
    </w:p>
    <w:p w:rsidR="00047775" w:rsidRPr="005B1051" w:rsidRDefault="00047775" w:rsidP="00047775">
      <w:pPr>
        <w:pStyle w:val="AH5Sec"/>
      </w:pPr>
      <w:bookmarkStart w:id="107" w:name="_Toc517699584"/>
      <w:r w:rsidRPr="008D20E3">
        <w:rPr>
          <w:rStyle w:val="CharSectNo"/>
        </w:rPr>
        <w:t>75A</w:t>
      </w:r>
      <w:r w:rsidRPr="005B1051">
        <w:tab/>
        <w:t xml:space="preserve">Meaning of </w:t>
      </w:r>
      <w:r w:rsidRPr="00255624">
        <w:rPr>
          <w:rStyle w:val="charItals"/>
        </w:rPr>
        <w:t>NERL</w:t>
      </w:r>
      <w:r w:rsidRPr="005B1051">
        <w:t xml:space="preserve"> </w:t>
      </w:r>
      <w:r w:rsidRPr="00255624">
        <w:rPr>
          <w:rStyle w:val="charItals"/>
        </w:rPr>
        <w:t>exempt seller</w:t>
      </w:r>
      <w:bookmarkEnd w:id="107"/>
    </w:p>
    <w:p w:rsidR="00047775" w:rsidRPr="005B1051" w:rsidRDefault="00047775" w:rsidP="00047775">
      <w:pPr>
        <w:pStyle w:val="Amain"/>
      </w:pPr>
      <w:r w:rsidRPr="005B1051">
        <w:tab/>
        <w:t>(1)</w:t>
      </w:r>
      <w:r w:rsidRPr="005B1051">
        <w:tab/>
        <w:t>In this Act:</w:t>
      </w:r>
    </w:p>
    <w:p w:rsidR="00047775" w:rsidRPr="005B1051" w:rsidRDefault="00047775" w:rsidP="00047775">
      <w:pPr>
        <w:pStyle w:val="aDef"/>
        <w:rPr>
          <w:szCs w:val="24"/>
        </w:rPr>
      </w:pPr>
      <w:r w:rsidRPr="00255624">
        <w:rPr>
          <w:rStyle w:val="charBoldItals"/>
        </w:rPr>
        <w:t xml:space="preserve">NERL exempt seller </w:t>
      </w:r>
      <w:r w:rsidRPr="005B1051">
        <w:t xml:space="preserve">means a person </w:t>
      </w:r>
      <w:r w:rsidRPr="005B1051">
        <w:rPr>
          <w:szCs w:val="24"/>
        </w:rPr>
        <w:t xml:space="preserve">who is exempted by the AER under the </w:t>
      </w:r>
      <w:hyperlink r:id="rId118" w:tooltip="National Energy Retail Law (ACT)" w:history="1">
        <w:r w:rsidR="00437201" w:rsidRPr="00437201">
          <w:rPr>
            <w:rStyle w:val="charCitHyperlinkItal"/>
          </w:rPr>
          <w:t>National Energy Retail Law (ACT)</w:t>
        </w:r>
      </w:hyperlink>
      <w:r w:rsidRPr="005B1051">
        <w:rPr>
          <w:szCs w:val="24"/>
        </w:rPr>
        <w:t xml:space="preserve"> from the requirement to hold a retailer authorisation.</w:t>
      </w:r>
    </w:p>
    <w:p w:rsidR="00047775" w:rsidRPr="005B1051" w:rsidRDefault="00047775" w:rsidP="00047775">
      <w:pPr>
        <w:pStyle w:val="Amain"/>
      </w:pPr>
      <w:r w:rsidRPr="005B1051">
        <w:tab/>
        <w:t>(2)</w:t>
      </w:r>
      <w:r w:rsidRPr="005B1051">
        <w:tab/>
        <w:t>In this section:</w:t>
      </w:r>
    </w:p>
    <w:p w:rsidR="00047775" w:rsidRPr="005B1051" w:rsidRDefault="00047775" w:rsidP="00047775">
      <w:pPr>
        <w:pStyle w:val="aDef"/>
        <w:rPr>
          <w:szCs w:val="24"/>
        </w:rPr>
      </w:pPr>
      <w:r w:rsidRPr="00255624">
        <w:rPr>
          <w:rStyle w:val="charBoldItals"/>
        </w:rPr>
        <w:t xml:space="preserve">AER </w:t>
      </w:r>
      <w:r w:rsidRPr="005B1051">
        <w:t>means</w:t>
      </w:r>
      <w:r w:rsidRPr="005B1051">
        <w:rPr>
          <w:szCs w:val="24"/>
        </w:rPr>
        <w:t xml:space="preserve"> the Australian Energy Regulator established under the </w:t>
      </w:r>
      <w:hyperlink r:id="rId119" w:tooltip="Act 1974 No 51 (Cwlth)" w:history="1">
        <w:r w:rsidR="00346B1D" w:rsidRPr="00346B1D">
          <w:rPr>
            <w:rStyle w:val="charCitHyperlinkItal"/>
          </w:rPr>
          <w:t>Competition and Consumer Act 2010</w:t>
        </w:r>
      </w:hyperlink>
      <w:r w:rsidRPr="005B1051">
        <w:rPr>
          <w:szCs w:val="24"/>
        </w:rPr>
        <w:t xml:space="preserve"> (Cwlth), section 44AE (Establishment of the AER).</w:t>
      </w:r>
    </w:p>
    <w:p w:rsidR="00047775" w:rsidRPr="005B1051" w:rsidRDefault="00047775" w:rsidP="00047775">
      <w:pPr>
        <w:pStyle w:val="AH5Sec"/>
      </w:pPr>
      <w:bookmarkStart w:id="108" w:name="_Toc517699585"/>
      <w:r w:rsidRPr="008D20E3">
        <w:rPr>
          <w:rStyle w:val="CharSectNo"/>
        </w:rPr>
        <w:t>75B</w:t>
      </w:r>
      <w:r w:rsidRPr="005B1051">
        <w:tab/>
        <w:t>Application of Act to NERL retailers</w:t>
      </w:r>
      <w:bookmarkEnd w:id="108"/>
    </w:p>
    <w:p w:rsidR="00047775" w:rsidRPr="005B1051" w:rsidRDefault="00047775" w:rsidP="00047775">
      <w:pPr>
        <w:pStyle w:val="Amain"/>
      </w:pPr>
      <w:r w:rsidRPr="005B1051">
        <w:tab/>
        <w:t>(1)</w:t>
      </w:r>
      <w:r w:rsidRPr="005B1051">
        <w:tab/>
        <w:t>The relevant parts of this Act apply in relation to a NERL retailer as if—</w:t>
      </w:r>
    </w:p>
    <w:p w:rsidR="00047775" w:rsidRPr="005B1051" w:rsidRDefault="00047775" w:rsidP="00047775">
      <w:pPr>
        <w:pStyle w:val="Apara"/>
      </w:pPr>
      <w:r w:rsidRPr="005B1051">
        <w:tab/>
        <w:t>(a)</w:t>
      </w:r>
      <w:r w:rsidRPr="005B1051">
        <w:tab/>
        <w:t>a reference to a utility were a reference to a NERL retailer; and</w:t>
      </w:r>
    </w:p>
    <w:p w:rsidR="00047775" w:rsidRPr="005B1051" w:rsidRDefault="00047775" w:rsidP="00047775">
      <w:pPr>
        <w:pStyle w:val="Apara"/>
      </w:pPr>
      <w:r w:rsidRPr="005B1051">
        <w:tab/>
        <w:t>(b)</w:t>
      </w:r>
      <w:r w:rsidRPr="005B1051">
        <w:tab/>
        <w:t>for the relevant parts of this Act other than part 4 (Industry codes)—a reference to a utility service were a reference to the activity of selling electricity or gas to a person for premises; and</w:t>
      </w:r>
    </w:p>
    <w:p w:rsidR="00047775" w:rsidRPr="005B1051" w:rsidRDefault="00047775" w:rsidP="00D905A4">
      <w:pPr>
        <w:pStyle w:val="Apara"/>
        <w:keepLines/>
      </w:pPr>
      <w:r w:rsidRPr="005B1051">
        <w:tab/>
        <w:t>(c)</w:t>
      </w:r>
      <w:r w:rsidRPr="005B1051">
        <w:tab/>
        <w:t xml:space="preserve">for part 4—a reference to a utility service were a reference to the activity of selling electricity or gas to a person for premises, and included the action required by a NERL retailer under the </w:t>
      </w:r>
      <w:hyperlink r:id="rId120" w:tooltip="A2008-21" w:history="1">
        <w:r w:rsidR="00255624" w:rsidRPr="00255624">
          <w:rPr>
            <w:rStyle w:val="charCitHyperlinkItal"/>
          </w:rPr>
          <w:t>Electricity Feed-in (Renewable Energy Premium) Act 2008</w:t>
        </w:r>
      </w:hyperlink>
      <w:r w:rsidRPr="005B1051">
        <w:t>, section 6 (3) (Feed-in from renewable energy generators to electricity network); and</w:t>
      </w:r>
    </w:p>
    <w:p w:rsidR="00047775" w:rsidRPr="005B1051" w:rsidRDefault="00047775" w:rsidP="00047775">
      <w:pPr>
        <w:pStyle w:val="Apara"/>
      </w:pPr>
      <w:r w:rsidRPr="005B1051">
        <w:tab/>
        <w:t>(d)</w:t>
      </w:r>
      <w:r w:rsidRPr="005B1051">
        <w:tab/>
        <w:t xml:space="preserve">a reference to a customer were a reference to a customer under the </w:t>
      </w:r>
      <w:hyperlink r:id="rId121" w:tooltip="National Energy Retail Law (ACT)" w:history="1">
        <w:r w:rsidR="00437201" w:rsidRPr="00437201">
          <w:rPr>
            <w:rStyle w:val="charCitHyperlinkItal"/>
          </w:rPr>
          <w:t>National Energy Retail Law (ACT)</w:t>
        </w:r>
      </w:hyperlink>
      <w:r w:rsidRPr="005B1051">
        <w:t>; and</w:t>
      </w:r>
    </w:p>
    <w:p w:rsidR="00047775" w:rsidRPr="005B1051" w:rsidRDefault="00047775" w:rsidP="00047775">
      <w:pPr>
        <w:pStyle w:val="Apara"/>
      </w:pPr>
      <w:r w:rsidRPr="005B1051">
        <w:tab/>
        <w:t>(e)</w:t>
      </w:r>
      <w:r w:rsidRPr="005B1051">
        <w:tab/>
        <w:t>any other necessary changes were made.</w:t>
      </w:r>
    </w:p>
    <w:p w:rsidR="00047775" w:rsidRPr="005B1051" w:rsidRDefault="00047775" w:rsidP="00047775">
      <w:pPr>
        <w:pStyle w:val="Amain"/>
      </w:pPr>
      <w:r w:rsidRPr="005B1051">
        <w:tab/>
        <w:t>(2)</w:t>
      </w:r>
      <w:r w:rsidRPr="005B1051">
        <w:tab/>
        <w:t>In this section:</w:t>
      </w:r>
    </w:p>
    <w:p w:rsidR="00047775" w:rsidRPr="005B1051" w:rsidRDefault="00047775" w:rsidP="00047775">
      <w:pPr>
        <w:pStyle w:val="aDef"/>
        <w:keepNext/>
      </w:pPr>
      <w:r w:rsidRPr="00255624">
        <w:rPr>
          <w:rStyle w:val="charBoldItals"/>
        </w:rPr>
        <w:t>relevant parts</w:t>
      </w:r>
      <w:r w:rsidRPr="005B1051">
        <w:t>, of this Act, mean the following:</w:t>
      </w:r>
    </w:p>
    <w:p w:rsidR="00047775" w:rsidRPr="005B1051" w:rsidRDefault="00047775" w:rsidP="00047775">
      <w:pPr>
        <w:pStyle w:val="aDefpara"/>
      </w:pPr>
      <w:r w:rsidRPr="005B1051">
        <w:tab/>
        <w:t>(a)</w:t>
      </w:r>
      <w:r w:rsidRPr="005B1051">
        <w:tab/>
        <w:t>part 3A (Energy industry levy);</w:t>
      </w:r>
    </w:p>
    <w:p w:rsidR="00047775" w:rsidRPr="005B1051" w:rsidRDefault="00047775" w:rsidP="00047775">
      <w:pPr>
        <w:pStyle w:val="aDefpara"/>
      </w:pPr>
      <w:r w:rsidRPr="005B1051">
        <w:tab/>
        <w:t>(b)</w:t>
      </w:r>
      <w:r w:rsidRPr="005B1051">
        <w:tab/>
        <w:t>part 4 (Industry codes);</w:t>
      </w:r>
    </w:p>
    <w:p w:rsidR="00047775" w:rsidRPr="005B1051" w:rsidRDefault="00047775" w:rsidP="00047775">
      <w:pPr>
        <w:pStyle w:val="aDefpara"/>
      </w:pPr>
      <w:r w:rsidRPr="005B1051">
        <w:tab/>
        <w:t>(</w:t>
      </w:r>
      <w:r w:rsidR="00E923B3">
        <w:t>c</w:t>
      </w:r>
      <w:r w:rsidRPr="005B1051">
        <w:t>)</w:t>
      </w:r>
      <w:r w:rsidRPr="005B1051">
        <w:tab/>
        <w:t>part 10 (Enforcement);</w:t>
      </w:r>
    </w:p>
    <w:p w:rsidR="00047775" w:rsidRPr="005B1051" w:rsidRDefault="00047775" w:rsidP="00047775">
      <w:pPr>
        <w:pStyle w:val="aDefpara"/>
      </w:pPr>
      <w:r w:rsidRPr="005B1051">
        <w:tab/>
        <w:t>(</w:t>
      </w:r>
      <w:r w:rsidR="00E923B3">
        <w:t>d</w:t>
      </w:r>
      <w:r w:rsidRPr="005B1051">
        <w:t>)</w:t>
      </w:r>
      <w:r w:rsidRPr="005B1051">
        <w:tab/>
        <w:t>part 11 (Certain causes of action against customer);</w:t>
      </w:r>
    </w:p>
    <w:p w:rsidR="00047775" w:rsidRPr="005B1051" w:rsidRDefault="00047775" w:rsidP="00047775">
      <w:pPr>
        <w:pStyle w:val="aDefpara"/>
      </w:pPr>
      <w:r w:rsidRPr="005B1051">
        <w:tab/>
        <w:t>(</w:t>
      </w:r>
      <w:r w:rsidR="00E923B3">
        <w:t>e</w:t>
      </w:r>
      <w:r w:rsidRPr="005B1051">
        <w:t>)</w:t>
      </w:r>
      <w:r w:rsidRPr="005B1051">
        <w:tab/>
        <w:t>part 12 (Complaints to ACAT about utilities);</w:t>
      </w:r>
    </w:p>
    <w:p w:rsidR="00047775" w:rsidRPr="005B1051" w:rsidRDefault="00047775" w:rsidP="00047775">
      <w:pPr>
        <w:pStyle w:val="aDefpara"/>
      </w:pPr>
      <w:r w:rsidRPr="005B1051">
        <w:tab/>
        <w:t>(</w:t>
      </w:r>
      <w:r w:rsidR="00E923B3">
        <w:t>f</w:t>
      </w:r>
      <w:r w:rsidRPr="005B1051">
        <w:t>)</w:t>
      </w:r>
      <w:r w:rsidRPr="005B1051">
        <w:tab/>
        <w:t>part 13 (Community service obligations).</w:t>
      </w:r>
    </w:p>
    <w:p w:rsidR="00047775" w:rsidRPr="005B1051" w:rsidRDefault="00047775" w:rsidP="00047775">
      <w:pPr>
        <w:pStyle w:val="AH5Sec"/>
      </w:pPr>
      <w:bookmarkStart w:id="109" w:name="_Toc517699586"/>
      <w:r w:rsidRPr="008D20E3">
        <w:rPr>
          <w:rStyle w:val="CharSectNo"/>
        </w:rPr>
        <w:t>75C</w:t>
      </w:r>
      <w:r w:rsidRPr="005B1051">
        <w:tab/>
        <w:t>Application of Act to NERL exempt sellers</w:t>
      </w:r>
      <w:bookmarkEnd w:id="109"/>
    </w:p>
    <w:p w:rsidR="00047775" w:rsidRPr="005B1051" w:rsidRDefault="00047775" w:rsidP="00047775">
      <w:pPr>
        <w:pStyle w:val="Amain"/>
      </w:pPr>
      <w:r w:rsidRPr="005B1051">
        <w:tab/>
        <w:t>(1)</w:t>
      </w:r>
      <w:r w:rsidRPr="005B1051">
        <w:tab/>
        <w:t>The relevant parts of this Act apply in relation to a NERL exempt seller as if—</w:t>
      </w:r>
    </w:p>
    <w:p w:rsidR="00047775" w:rsidRPr="005B1051" w:rsidRDefault="00047775" w:rsidP="00047775">
      <w:pPr>
        <w:pStyle w:val="Apara"/>
      </w:pPr>
      <w:r w:rsidRPr="005B1051">
        <w:tab/>
        <w:t>(a)</w:t>
      </w:r>
      <w:r w:rsidRPr="005B1051">
        <w:tab/>
        <w:t>a reference to a utility were a reference to a NERL exempt seller; and</w:t>
      </w:r>
    </w:p>
    <w:p w:rsidR="00047775" w:rsidRPr="005B1051" w:rsidRDefault="00047775" w:rsidP="00047775">
      <w:pPr>
        <w:pStyle w:val="Apara"/>
      </w:pPr>
      <w:r w:rsidRPr="005B1051">
        <w:tab/>
        <w:t>(b)</w:t>
      </w:r>
      <w:r w:rsidRPr="005B1051">
        <w:tab/>
        <w:t>a reference to a utility service were a reference to the activity of selling electricity or gas to a person for premises; and</w:t>
      </w:r>
    </w:p>
    <w:p w:rsidR="00047775" w:rsidRPr="005B1051" w:rsidRDefault="00047775" w:rsidP="00047775">
      <w:pPr>
        <w:pStyle w:val="Apara"/>
      </w:pPr>
      <w:r w:rsidRPr="005B1051">
        <w:tab/>
        <w:t>(c)</w:t>
      </w:r>
      <w:r w:rsidRPr="005B1051">
        <w:tab/>
        <w:t xml:space="preserve">a reference to a customer were a reference to a customer under the </w:t>
      </w:r>
      <w:hyperlink r:id="rId122" w:tooltip="National Energy Retail Law (ACT)" w:history="1">
        <w:r w:rsidR="00437201" w:rsidRPr="00437201">
          <w:rPr>
            <w:rStyle w:val="charCitHyperlinkItal"/>
          </w:rPr>
          <w:t>National Energy Retail Law (ACT)</w:t>
        </w:r>
      </w:hyperlink>
      <w:r w:rsidRPr="005B1051">
        <w:t>; and</w:t>
      </w:r>
    </w:p>
    <w:p w:rsidR="00047775" w:rsidRPr="005B1051" w:rsidRDefault="00047775" w:rsidP="00047775">
      <w:pPr>
        <w:pStyle w:val="Apara"/>
      </w:pPr>
      <w:r w:rsidRPr="005B1051">
        <w:tab/>
        <w:t>(d)</w:t>
      </w:r>
      <w:r w:rsidRPr="005B1051">
        <w:tab/>
        <w:t>any other necessary changes were made.</w:t>
      </w:r>
    </w:p>
    <w:p w:rsidR="00047775" w:rsidRPr="005B1051" w:rsidRDefault="00047775" w:rsidP="00047775">
      <w:pPr>
        <w:pStyle w:val="Amain"/>
      </w:pPr>
      <w:r w:rsidRPr="005B1051">
        <w:tab/>
        <w:t>(2)</w:t>
      </w:r>
      <w:r w:rsidRPr="005B1051">
        <w:tab/>
        <w:t>In this section:</w:t>
      </w:r>
    </w:p>
    <w:p w:rsidR="00047775" w:rsidRPr="005B1051" w:rsidRDefault="00047775" w:rsidP="00047775">
      <w:pPr>
        <w:pStyle w:val="aDef"/>
        <w:keepNext/>
      </w:pPr>
      <w:r w:rsidRPr="00255624">
        <w:rPr>
          <w:rStyle w:val="charBoldItals"/>
        </w:rPr>
        <w:t>relevant parts</w:t>
      </w:r>
      <w:r w:rsidRPr="005B1051">
        <w:t>, of this Act, mean the following:</w:t>
      </w:r>
    </w:p>
    <w:p w:rsidR="00047775" w:rsidRPr="005B1051" w:rsidRDefault="00047775" w:rsidP="00047775">
      <w:pPr>
        <w:pStyle w:val="aDefpara"/>
      </w:pPr>
      <w:r w:rsidRPr="005B1051">
        <w:tab/>
        <w:t>(</w:t>
      </w:r>
      <w:r w:rsidR="00E923B3">
        <w:t>a</w:t>
      </w:r>
      <w:r w:rsidRPr="005B1051">
        <w:t>)</w:t>
      </w:r>
      <w:r w:rsidRPr="005B1051">
        <w:tab/>
        <w:t>part 10 (Enforcement);</w:t>
      </w:r>
    </w:p>
    <w:p w:rsidR="00047775" w:rsidRPr="005B1051" w:rsidRDefault="00047775" w:rsidP="00047775">
      <w:pPr>
        <w:pStyle w:val="aDefpara"/>
      </w:pPr>
      <w:r w:rsidRPr="005B1051">
        <w:tab/>
        <w:t>(</w:t>
      </w:r>
      <w:r w:rsidR="00E923B3">
        <w:t>b</w:t>
      </w:r>
      <w:r w:rsidRPr="005B1051">
        <w:t>)</w:t>
      </w:r>
      <w:r w:rsidRPr="005B1051">
        <w:tab/>
        <w:t>part 11 (Certain causes of action against customer);</w:t>
      </w:r>
    </w:p>
    <w:p w:rsidR="00047775" w:rsidRPr="005B1051" w:rsidRDefault="00047775" w:rsidP="00047775">
      <w:pPr>
        <w:pStyle w:val="aDefpara"/>
      </w:pPr>
      <w:r w:rsidRPr="005B1051">
        <w:tab/>
        <w:t>(</w:t>
      </w:r>
      <w:r w:rsidR="00E923B3">
        <w:t>c</w:t>
      </w:r>
      <w:r w:rsidRPr="005B1051">
        <w:t>)</w:t>
      </w:r>
      <w:r w:rsidRPr="005B1051">
        <w:tab/>
        <w:t>part 12 (Complaints to ACAT about utilities).</w:t>
      </w:r>
    </w:p>
    <w:p w:rsidR="00047775" w:rsidRPr="005B1051" w:rsidRDefault="00047775" w:rsidP="00047775">
      <w:pPr>
        <w:pStyle w:val="AH5Sec"/>
      </w:pPr>
      <w:bookmarkStart w:id="110" w:name="_Toc517699587"/>
      <w:r w:rsidRPr="008D20E3">
        <w:rPr>
          <w:rStyle w:val="CharSectNo"/>
        </w:rPr>
        <w:t>75D</w:t>
      </w:r>
      <w:r w:rsidRPr="005B1051">
        <w:tab/>
        <w:t>Inconsistency between Act and NERL</w:t>
      </w:r>
      <w:bookmarkEnd w:id="110"/>
    </w:p>
    <w:p w:rsidR="00047775" w:rsidRPr="005B1051" w:rsidRDefault="00047775" w:rsidP="00047775">
      <w:pPr>
        <w:pStyle w:val="Amain"/>
      </w:pPr>
      <w:r w:rsidRPr="005B1051">
        <w:tab/>
        <w:t>(1)</w:t>
      </w:r>
      <w:r w:rsidRPr="005B1051">
        <w:tab/>
        <w:t xml:space="preserve">The </w:t>
      </w:r>
      <w:hyperlink r:id="rId123" w:tooltip="National Energy Retail Law (ACT)" w:history="1">
        <w:r w:rsidR="00437201" w:rsidRPr="00437201">
          <w:rPr>
            <w:rStyle w:val="charCitHyperlinkItal"/>
          </w:rPr>
          <w:t>National Energy Retail Law (ACT)</w:t>
        </w:r>
      </w:hyperlink>
      <w:r w:rsidRPr="005B1051">
        <w:t xml:space="preserve"> prevails if there is an inconsistency between this Act in its application to a NERL retailer or NERL exempt seller and that Law.</w:t>
      </w:r>
    </w:p>
    <w:p w:rsidR="00047775" w:rsidRPr="005B1051" w:rsidRDefault="00047775" w:rsidP="00047775">
      <w:pPr>
        <w:pStyle w:val="aNote"/>
        <w:keepNext/>
      </w:pPr>
      <w:r w:rsidRPr="005B1051">
        <w:rPr>
          <w:rStyle w:val="charItals"/>
        </w:rPr>
        <w:t>Note 1</w:t>
      </w:r>
      <w:r w:rsidRPr="005B1051">
        <w:rPr>
          <w:i/>
          <w:snapToGrid w:val="0"/>
        </w:rPr>
        <w:tab/>
      </w:r>
      <w:r w:rsidRPr="005B1051">
        <w:rPr>
          <w:snapToGrid w:val="0"/>
        </w:rPr>
        <w:t xml:space="preserve">A reference to </w:t>
      </w:r>
      <w:r w:rsidRPr="005B1051">
        <w:t xml:space="preserve">the </w:t>
      </w:r>
      <w:hyperlink r:id="rId124" w:tooltip="National Energy Retail Law (ACT)" w:history="1">
        <w:r w:rsidR="00437201" w:rsidRPr="00437201">
          <w:rPr>
            <w:rStyle w:val="charCitHyperlinkItal"/>
          </w:rPr>
          <w:t>National Energy Retail Law (ACT)</w:t>
        </w:r>
      </w:hyperlink>
      <w:r w:rsidRPr="005B1051">
        <w:rPr>
          <w:snapToGrid w:val="0"/>
        </w:rPr>
        <w:t xml:space="preserve"> includes a reference to the statutory instruments made or in force under that Law, including the </w:t>
      </w:r>
      <w:hyperlink r:id="rId125" w:tooltip="National Energy Retail Regulation (ACT)" w:history="1">
        <w:r w:rsidR="00437201" w:rsidRPr="00437201">
          <w:rPr>
            <w:rStyle w:val="charCitHyperlinkItal"/>
          </w:rPr>
          <w:t>National Energy Retail Regulation (ACT)</w:t>
        </w:r>
      </w:hyperlink>
      <w:r w:rsidRPr="005B1051">
        <w:rPr>
          <w:snapToGrid w:val="0"/>
        </w:rPr>
        <w:t xml:space="preserve"> </w:t>
      </w:r>
      <w:r w:rsidRPr="00255624">
        <w:t xml:space="preserve">and the </w:t>
      </w:r>
      <w:r w:rsidRPr="005B1051">
        <w:t>national energy retail rules</w:t>
      </w:r>
      <w:r w:rsidRPr="00255624">
        <w:t xml:space="preserve"> </w:t>
      </w:r>
      <w:r w:rsidRPr="005B1051">
        <w:rPr>
          <w:snapToGrid w:val="0"/>
        </w:rPr>
        <w:t>(</w:t>
      </w:r>
      <w:r w:rsidRPr="005B1051">
        <w:t xml:space="preserve">see </w:t>
      </w:r>
      <w:hyperlink r:id="rId126" w:tooltip="A2012-31" w:history="1">
        <w:r w:rsidR="00255624" w:rsidRPr="00255624">
          <w:rPr>
            <w:rStyle w:val="charCitHyperlinkItal"/>
          </w:rPr>
          <w:t>National Energy Retail Law (ACT) Act 2012</w:t>
        </w:r>
      </w:hyperlink>
      <w:r w:rsidRPr="005B1051">
        <w:t>,</w:t>
      </w:r>
      <w:r w:rsidRPr="00255624">
        <w:t xml:space="preserve"> </w:t>
      </w:r>
      <w:r>
        <w:t>s 9 </w:t>
      </w:r>
      <w:r w:rsidRPr="005B1051">
        <w:t xml:space="preserve">(2) and </w:t>
      </w:r>
      <w:hyperlink r:id="rId127" w:tooltip="A2001-14" w:history="1">
        <w:r w:rsidR="00255624" w:rsidRPr="00255624">
          <w:rPr>
            <w:rStyle w:val="charCitHyperlinkAbbrev"/>
          </w:rPr>
          <w:t>Legislation Act</w:t>
        </w:r>
      </w:hyperlink>
      <w:r w:rsidRPr="005B1051">
        <w:t>, s 104).</w:t>
      </w:r>
    </w:p>
    <w:p w:rsidR="00047775" w:rsidRPr="005B1051" w:rsidRDefault="00047775" w:rsidP="00047775">
      <w:pPr>
        <w:pStyle w:val="aNote"/>
      </w:pPr>
      <w:r w:rsidRPr="005B1051">
        <w:rPr>
          <w:rStyle w:val="charItals"/>
        </w:rPr>
        <w:t>Note 2</w:t>
      </w:r>
      <w:r w:rsidRPr="005B1051">
        <w:rPr>
          <w:rStyle w:val="charItals"/>
        </w:rPr>
        <w:tab/>
      </w:r>
      <w:r w:rsidRPr="005B1051">
        <w:rPr>
          <w:snapToGrid w:val="0"/>
        </w:rPr>
        <w:t>A reference to an Act includes a reference to the statutory instruments made or in force under the Act, including any regulation (</w:t>
      </w:r>
      <w:r w:rsidRPr="005B1051">
        <w:t xml:space="preserve">see </w:t>
      </w:r>
      <w:hyperlink r:id="rId128" w:tooltip="A2001-14" w:history="1">
        <w:r w:rsidR="00255624" w:rsidRPr="00255624">
          <w:rPr>
            <w:rStyle w:val="charCitHyperlinkAbbrev"/>
          </w:rPr>
          <w:t>Legislation Act</w:t>
        </w:r>
      </w:hyperlink>
      <w:r w:rsidRPr="005B1051">
        <w:t>, s 104).</w:t>
      </w:r>
    </w:p>
    <w:p w:rsidR="00047775" w:rsidRPr="005B1051" w:rsidRDefault="00047775" w:rsidP="00047775">
      <w:pPr>
        <w:pStyle w:val="Amain"/>
      </w:pPr>
      <w:r w:rsidRPr="005B1051">
        <w:tab/>
        <w:t>(2)</w:t>
      </w:r>
      <w:r w:rsidRPr="005B1051">
        <w:tab/>
        <w:t>This Act is taken to be consistent with that Law to the extent that it is capable of operating concurrently with that Law.</w:t>
      </w:r>
    </w:p>
    <w:p w:rsidR="00047775" w:rsidRPr="008D20E3" w:rsidRDefault="00047775" w:rsidP="00047775">
      <w:pPr>
        <w:pStyle w:val="AH3Div"/>
      </w:pPr>
      <w:bookmarkStart w:id="111" w:name="_Toc517699588"/>
      <w:r w:rsidRPr="008D20E3">
        <w:rPr>
          <w:rStyle w:val="CharDivNo"/>
        </w:rPr>
        <w:t>Division 5A.2</w:t>
      </w:r>
      <w:r w:rsidRPr="005B1051">
        <w:tab/>
      </w:r>
      <w:r w:rsidRPr="008D20E3">
        <w:rPr>
          <w:rStyle w:val="CharDivText"/>
        </w:rPr>
        <w:t>NERL retailer obligations</w:t>
      </w:r>
      <w:bookmarkEnd w:id="111"/>
    </w:p>
    <w:p w:rsidR="00047775" w:rsidRPr="005B1051" w:rsidRDefault="00047775" w:rsidP="00047775">
      <w:pPr>
        <w:pStyle w:val="AH4SubDiv"/>
      </w:pPr>
      <w:bookmarkStart w:id="112" w:name="_Toc517699589"/>
      <w:r w:rsidRPr="005B1051">
        <w:t>Subdivision 5A.2.1</w:t>
      </w:r>
      <w:r w:rsidRPr="005B1051">
        <w:tab/>
        <w:t>Greenpower</w:t>
      </w:r>
      <w:bookmarkEnd w:id="112"/>
    </w:p>
    <w:p w:rsidR="00047775" w:rsidRPr="005B1051" w:rsidRDefault="00047775" w:rsidP="00047775">
      <w:pPr>
        <w:pStyle w:val="AH5Sec"/>
      </w:pPr>
      <w:bookmarkStart w:id="113" w:name="_Toc517699590"/>
      <w:r w:rsidRPr="008D20E3">
        <w:rPr>
          <w:rStyle w:val="CharSectNo"/>
        </w:rPr>
        <w:t>75E</w:t>
      </w:r>
      <w:r w:rsidRPr="005B1051">
        <w:tab/>
        <w:t>Greenpower obligations—general</w:t>
      </w:r>
      <w:bookmarkEnd w:id="113"/>
    </w:p>
    <w:p w:rsidR="00047775" w:rsidRPr="005B1051" w:rsidRDefault="00047775" w:rsidP="00047775">
      <w:pPr>
        <w:pStyle w:val="Amain"/>
      </w:pPr>
      <w:r w:rsidRPr="005B1051">
        <w:tab/>
        <w:t>(1)</w:t>
      </w:r>
      <w:r w:rsidRPr="005B1051">
        <w:tab/>
        <w:t>A NERL retailer must—</w:t>
      </w:r>
    </w:p>
    <w:p w:rsidR="00047775" w:rsidRPr="005B1051" w:rsidRDefault="00047775" w:rsidP="00047775">
      <w:pPr>
        <w:pStyle w:val="Apara"/>
      </w:pPr>
      <w:r w:rsidRPr="005B1051">
        <w:tab/>
        <w:t>(a)</w:t>
      </w:r>
      <w:r w:rsidRPr="005B1051">
        <w:tab/>
        <w:t xml:space="preserve">first </w:t>
      </w:r>
      <w:r w:rsidRPr="005B1051">
        <w:rPr>
          <w:szCs w:val="24"/>
        </w:rPr>
        <w:t xml:space="preserve">offer a greenpower product to a person who proposes to </w:t>
      </w:r>
      <w:r w:rsidRPr="005B1051">
        <w:t>purchase</w:t>
      </w:r>
      <w:r w:rsidRPr="005B1051">
        <w:rPr>
          <w:szCs w:val="24"/>
        </w:rPr>
        <w:t xml:space="preserve"> electricity for premises from the retailer; and</w:t>
      </w:r>
    </w:p>
    <w:p w:rsidR="00047775" w:rsidRPr="005B1051" w:rsidRDefault="00047775" w:rsidP="00047775">
      <w:pPr>
        <w:pStyle w:val="Apara"/>
      </w:pPr>
      <w:r w:rsidRPr="005B1051">
        <w:tab/>
        <w:t>(b)</w:t>
      </w:r>
      <w:r w:rsidRPr="005B1051">
        <w:tab/>
        <w:t>have a greenpower product available for purchase by its customers to whom it sells or supplies electricity.</w:t>
      </w:r>
    </w:p>
    <w:p w:rsidR="00047775" w:rsidRPr="005B1051" w:rsidRDefault="00047775" w:rsidP="00047775">
      <w:pPr>
        <w:pStyle w:val="Amain"/>
      </w:pPr>
      <w:r w:rsidRPr="005B1051">
        <w:tab/>
        <w:t>(2)</w:t>
      </w:r>
      <w:r w:rsidRPr="005B1051">
        <w:tab/>
        <w:t>Subsection (1) (a) does not apply to a NERL retailer in relation to—</w:t>
      </w:r>
    </w:p>
    <w:p w:rsidR="00047775" w:rsidRPr="005B1051" w:rsidRDefault="00047775" w:rsidP="00047775">
      <w:pPr>
        <w:pStyle w:val="Apara"/>
      </w:pPr>
      <w:r w:rsidRPr="005B1051">
        <w:tab/>
        <w:t>(a)</w:t>
      </w:r>
      <w:r w:rsidRPr="005B1051">
        <w:tab/>
        <w:t xml:space="preserve">a person for whom the retailer is acting as </w:t>
      </w:r>
      <w:r w:rsidRPr="005B1051">
        <w:rPr>
          <w:sz w:val="23"/>
          <w:szCs w:val="23"/>
        </w:rPr>
        <w:t xml:space="preserve">designated RoLR in relation to a RoLR event under the </w:t>
      </w:r>
      <w:hyperlink r:id="rId129" w:tooltip="National Energy Retail Law (ACT)" w:history="1">
        <w:r w:rsidR="00437201" w:rsidRPr="00437201">
          <w:rPr>
            <w:rStyle w:val="charCitHyperlinkItal"/>
          </w:rPr>
          <w:t>National Energy Retail Law (ACT)</w:t>
        </w:r>
      </w:hyperlink>
      <w:r w:rsidRPr="005B1051">
        <w:rPr>
          <w:sz w:val="23"/>
          <w:szCs w:val="23"/>
        </w:rPr>
        <w:t>; or</w:t>
      </w:r>
    </w:p>
    <w:p w:rsidR="00047775" w:rsidRPr="005B1051" w:rsidRDefault="00047775" w:rsidP="00047775">
      <w:pPr>
        <w:pStyle w:val="Apara"/>
      </w:pPr>
      <w:r w:rsidRPr="005B1051">
        <w:tab/>
        <w:t>(b)</w:t>
      </w:r>
      <w:r w:rsidRPr="005B1051">
        <w:tab/>
        <w:t>a person who is a move-in customer or carry-over customer; or</w:t>
      </w:r>
    </w:p>
    <w:p w:rsidR="00047775" w:rsidRPr="005B1051" w:rsidRDefault="00047775" w:rsidP="00047775">
      <w:pPr>
        <w:pStyle w:val="Apara"/>
      </w:pPr>
      <w:r w:rsidRPr="005B1051">
        <w:tab/>
        <w:t>(c)</w:t>
      </w:r>
      <w:r w:rsidRPr="005B1051">
        <w:tab/>
        <w:t xml:space="preserve">a transaction with a person if the retailer must obtain the person’s explicit informed consent for the transaction under the </w:t>
      </w:r>
      <w:hyperlink r:id="rId130" w:tooltip="National Energy Retail Law (ACT)" w:history="1">
        <w:r w:rsidR="00437201" w:rsidRPr="00437201">
          <w:rPr>
            <w:rStyle w:val="charCitHyperlinkItal"/>
          </w:rPr>
          <w:t>National Energy Retail Law (ACT)</w:t>
        </w:r>
      </w:hyperlink>
      <w:r w:rsidRPr="005B1051">
        <w:t>, section 38 (Requirement for explicit informed consent for certain transactions).</w:t>
      </w:r>
    </w:p>
    <w:p w:rsidR="00047775" w:rsidRPr="005B1051" w:rsidRDefault="00047775" w:rsidP="00047775">
      <w:pPr>
        <w:pStyle w:val="Amain"/>
      </w:pPr>
      <w:r w:rsidRPr="005B1051">
        <w:tab/>
        <w:t>(3)</w:t>
      </w:r>
      <w:r w:rsidRPr="005B1051">
        <w:tab/>
        <w:t>If a small customer stops, or proposes to stop, purchasing a greenpower product from a NERL retailer, the retailer must not impose a charge (however described) on the small customer in relation to the cessation.</w:t>
      </w:r>
    </w:p>
    <w:p w:rsidR="00047775" w:rsidRPr="005B1051" w:rsidRDefault="00047775" w:rsidP="00047775">
      <w:pPr>
        <w:pStyle w:val="Amain"/>
      </w:pPr>
      <w:r w:rsidRPr="005B1051">
        <w:tab/>
        <w:t>(4)</w:t>
      </w:r>
      <w:r w:rsidRPr="005B1051">
        <w:tab/>
        <w:t>In this section:</w:t>
      </w:r>
    </w:p>
    <w:p w:rsidR="00047775" w:rsidRPr="005B1051" w:rsidRDefault="00047775" w:rsidP="00047775">
      <w:pPr>
        <w:pStyle w:val="aDef"/>
      </w:pPr>
      <w:r w:rsidRPr="00255624">
        <w:rPr>
          <w:rStyle w:val="charBoldItals"/>
        </w:rPr>
        <w:t>carry-over customer</w:t>
      </w:r>
      <w:r w:rsidRPr="005B1051">
        <w:t xml:space="preserve">—see the </w:t>
      </w:r>
      <w:hyperlink r:id="rId131" w:tooltip="National Energy Retail Law (ACT)" w:history="1">
        <w:r w:rsidR="00437201" w:rsidRPr="00437201">
          <w:rPr>
            <w:rStyle w:val="charCitHyperlinkItal"/>
          </w:rPr>
          <w:t>National Energy Retail Law (ACT)</w:t>
        </w:r>
      </w:hyperlink>
      <w:r w:rsidRPr="005B1051">
        <w:t>, section 2 (1).</w:t>
      </w:r>
    </w:p>
    <w:p w:rsidR="00047775" w:rsidRPr="005B1051" w:rsidRDefault="00047775" w:rsidP="00047775">
      <w:pPr>
        <w:pStyle w:val="aDef"/>
        <w:rPr>
          <w:szCs w:val="24"/>
        </w:rPr>
      </w:pPr>
      <w:r w:rsidRPr="00255624">
        <w:rPr>
          <w:rStyle w:val="charBoldItals"/>
        </w:rPr>
        <w:t>customer</w:t>
      </w:r>
      <w:r w:rsidRPr="005B1051">
        <w:t xml:space="preserve">—see the </w:t>
      </w:r>
      <w:hyperlink r:id="rId132" w:tooltip="National Energy Retail Law (ACT)" w:history="1">
        <w:r w:rsidR="00437201" w:rsidRPr="00437201">
          <w:rPr>
            <w:rStyle w:val="charCitHyperlinkItal"/>
          </w:rPr>
          <w:t>National Energy Retail Law (ACT)</w:t>
        </w:r>
      </w:hyperlink>
      <w:r w:rsidRPr="005B1051">
        <w:t>, section 5</w:t>
      </w:r>
      <w:r w:rsidRPr="005B1051">
        <w:rPr>
          <w:bCs/>
          <w:szCs w:val="24"/>
        </w:rPr>
        <w:t>.</w:t>
      </w:r>
    </w:p>
    <w:p w:rsidR="00047775" w:rsidRPr="005B1051" w:rsidRDefault="00047775" w:rsidP="00047775">
      <w:pPr>
        <w:pStyle w:val="aDef"/>
        <w:rPr>
          <w:szCs w:val="24"/>
        </w:rPr>
      </w:pPr>
      <w:r w:rsidRPr="00255624">
        <w:rPr>
          <w:rStyle w:val="charBoldItals"/>
        </w:rPr>
        <w:t>designated RoLR</w:t>
      </w:r>
      <w:r w:rsidRPr="005B1051">
        <w:t xml:space="preserve">—see the </w:t>
      </w:r>
      <w:hyperlink r:id="rId133" w:tooltip="National Energy Retail Law (ACT)" w:history="1">
        <w:r w:rsidR="00437201" w:rsidRPr="00437201">
          <w:rPr>
            <w:rStyle w:val="charCitHyperlinkItal"/>
          </w:rPr>
          <w:t>National Energy Retail Law (ACT)</w:t>
        </w:r>
      </w:hyperlink>
      <w:r w:rsidRPr="005B1051">
        <w:t>, section 122.</w:t>
      </w:r>
    </w:p>
    <w:p w:rsidR="00047775" w:rsidRPr="005B1051" w:rsidRDefault="00047775" w:rsidP="00047775">
      <w:pPr>
        <w:pStyle w:val="aDef"/>
        <w:keepNext/>
      </w:pPr>
      <w:r w:rsidRPr="00255624">
        <w:rPr>
          <w:rStyle w:val="charBoldItals"/>
        </w:rPr>
        <w:t>greenpower product</w:t>
      </w:r>
      <w:r w:rsidRPr="005B1051">
        <w:t xml:space="preserve">—see the </w:t>
      </w:r>
      <w:r w:rsidRPr="00255624">
        <w:rPr>
          <w:rStyle w:val="charItals"/>
        </w:rPr>
        <w:t>National GreenPower Accreditation Program: Program Rules</w:t>
      </w:r>
      <w:r w:rsidRPr="005B1051">
        <w:t>, Appendix C (Definition of Terms), made by the National GreenPower Steering Group, as in force from time to time.</w:t>
      </w:r>
    </w:p>
    <w:p w:rsidR="00047775" w:rsidRPr="005B1051" w:rsidRDefault="00047775" w:rsidP="00047775">
      <w:pPr>
        <w:pStyle w:val="aNote"/>
        <w:keepNext/>
      </w:pPr>
      <w:r w:rsidRPr="00255624">
        <w:rPr>
          <w:rStyle w:val="charItals"/>
        </w:rPr>
        <w:t>Note</w:t>
      </w:r>
      <w:r w:rsidRPr="00255624">
        <w:rPr>
          <w:rStyle w:val="charItals"/>
        </w:rPr>
        <w:tab/>
      </w:r>
      <w:r w:rsidRPr="005B1051">
        <w:t xml:space="preserve">The </w:t>
      </w:r>
      <w:r w:rsidRPr="00255624">
        <w:rPr>
          <w:rStyle w:val="charItals"/>
        </w:rPr>
        <w:t>National GreenPower Accreditation Program: Program Rules</w:t>
      </w:r>
      <w:r w:rsidRPr="005B1051">
        <w:t xml:space="preserve"> are accessible at </w:t>
      </w:r>
      <w:hyperlink r:id="rId134" w:history="1">
        <w:r w:rsidR="00255624" w:rsidRPr="00255624">
          <w:rPr>
            <w:rStyle w:val="charCitHyperlinkAbbrev"/>
          </w:rPr>
          <w:t>www.greenpower.gov.au</w:t>
        </w:r>
      </w:hyperlink>
      <w:r w:rsidRPr="005B1051">
        <w:t>.</w:t>
      </w:r>
    </w:p>
    <w:p w:rsidR="00047775" w:rsidRPr="005B1051" w:rsidRDefault="00047775" w:rsidP="00047775">
      <w:pPr>
        <w:pStyle w:val="aDef"/>
      </w:pPr>
      <w:r w:rsidRPr="00255624">
        <w:rPr>
          <w:rStyle w:val="charBoldItals"/>
        </w:rPr>
        <w:t>move-in customer</w:t>
      </w:r>
      <w:r w:rsidRPr="005B1051">
        <w:t xml:space="preserve">—see the </w:t>
      </w:r>
      <w:hyperlink r:id="rId135" w:tooltip="National Energy Retail Law (ACT)" w:history="1">
        <w:r w:rsidR="00437201" w:rsidRPr="00437201">
          <w:rPr>
            <w:rStyle w:val="charCitHyperlinkItal"/>
          </w:rPr>
          <w:t>National Energy Retail Law (ACT)</w:t>
        </w:r>
      </w:hyperlink>
      <w:r w:rsidRPr="005B1051">
        <w:t>, section 2 (1).</w:t>
      </w:r>
    </w:p>
    <w:p w:rsidR="00047775" w:rsidRPr="005B1051" w:rsidRDefault="00047775" w:rsidP="00047775">
      <w:pPr>
        <w:pStyle w:val="aDef"/>
        <w:rPr>
          <w:szCs w:val="24"/>
        </w:rPr>
      </w:pPr>
      <w:r w:rsidRPr="00255624">
        <w:rPr>
          <w:rStyle w:val="charBoldItals"/>
        </w:rPr>
        <w:t>RoLR event</w:t>
      </w:r>
      <w:r w:rsidRPr="005B1051">
        <w:rPr>
          <w:sz w:val="23"/>
          <w:szCs w:val="23"/>
        </w:rPr>
        <w:t>, in relation to a retailer</w:t>
      </w:r>
      <w:r w:rsidRPr="005B1051">
        <w:t xml:space="preserve">—see the </w:t>
      </w:r>
      <w:hyperlink r:id="rId136" w:tooltip="National Energy Retail Law (ACT)" w:history="1">
        <w:r w:rsidR="00437201" w:rsidRPr="00437201">
          <w:rPr>
            <w:rStyle w:val="charCitHyperlinkItal"/>
          </w:rPr>
          <w:t>National Energy Retail Law (ACT)</w:t>
        </w:r>
      </w:hyperlink>
      <w:r w:rsidRPr="005B1051">
        <w:t>, section 122.</w:t>
      </w:r>
    </w:p>
    <w:p w:rsidR="00047775" w:rsidRPr="005B1051" w:rsidRDefault="00047775" w:rsidP="00047775">
      <w:pPr>
        <w:pStyle w:val="aDef"/>
        <w:rPr>
          <w:szCs w:val="24"/>
        </w:rPr>
      </w:pPr>
      <w:r w:rsidRPr="00255624">
        <w:rPr>
          <w:rStyle w:val="charBoldItals"/>
        </w:rPr>
        <w:t>small customer</w:t>
      </w:r>
      <w:r w:rsidRPr="005B1051">
        <w:t xml:space="preserve">—see the </w:t>
      </w:r>
      <w:hyperlink r:id="rId137" w:tooltip="National Energy Retail Law (ACT)" w:history="1">
        <w:r w:rsidR="00437201" w:rsidRPr="00437201">
          <w:rPr>
            <w:rStyle w:val="charCitHyperlinkItal"/>
          </w:rPr>
          <w:t>National Energy Retail Law (ACT)</w:t>
        </w:r>
      </w:hyperlink>
      <w:r w:rsidRPr="005B1051">
        <w:t>, section 5</w:t>
      </w:r>
      <w:r w:rsidRPr="005B1051">
        <w:rPr>
          <w:bCs/>
          <w:szCs w:val="24"/>
        </w:rPr>
        <w:t>.</w:t>
      </w:r>
    </w:p>
    <w:p w:rsidR="00047775" w:rsidRPr="005B1051" w:rsidRDefault="00047775" w:rsidP="00047775">
      <w:pPr>
        <w:pStyle w:val="AH5Sec"/>
      </w:pPr>
      <w:bookmarkStart w:id="114" w:name="_Toc517699591"/>
      <w:r w:rsidRPr="008D20E3">
        <w:rPr>
          <w:rStyle w:val="CharSectNo"/>
        </w:rPr>
        <w:t>75F</w:t>
      </w:r>
      <w:r w:rsidRPr="005B1051">
        <w:tab/>
        <w:t>Greenpower obligations—information on bills</w:t>
      </w:r>
      <w:bookmarkEnd w:id="114"/>
    </w:p>
    <w:p w:rsidR="00047775" w:rsidRPr="005B1051" w:rsidRDefault="00047775" w:rsidP="00047775">
      <w:pPr>
        <w:pStyle w:val="Amain"/>
      </w:pPr>
      <w:r w:rsidRPr="005B1051">
        <w:tab/>
        <w:t>(1)</w:t>
      </w:r>
      <w:r w:rsidRPr="005B1051">
        <w:tab/>
        <w:t>If a customer purchases a greenpower product from a NERL retailer, the retailer must include greenpower information on each bill issued by the retailer to the customer.</w:t>
      </w:r>
    </w:p>
    <w:p w:rsidR="00047775" w:rsidRPr="005B1051" w:rsidRDefault="00047775" w:rsidP="00047775">
      <w:pPr>
        <w:pStyle w:val="Amain"/>
      </w:pPr>
      <w:r w:rsidRPr="005B1051">
        <w:tab/>
        <w:t>(2)</w:t>
      </w:r>
      <w:r w:rsidRPr="005B1051">
        <w:tab/>
        <w:t>However, subsection (1) does not apply if the information is not reasonably available to the retailer.</w:t>
      </w:r>
    </w:p>
    <w:p w:rsidR="00047775" w:rsidRPr="005B1051" w:rsidRDefault="00047775" w:rsidP="00047775">
      <w:pPr>
        <w:pStyle w:val="Amain"/>
      </w:pPr>
      <w:r w:rsidRPr="005B1051">
        <w:tab/>
        <w:t>(3)</w:t>
      </w:r>
      <w:r w:rsidRPr="005B1051">
        <w:tab/>
        <w:t>In this section:</w:t>
      </w:r>
    </w:p>
    <w:p w:rsidR="00047775" w:rsidRPr="005B1051" w:rsidRDefault="00047775" w:rsidP="00047775">
      <w:pPr>
        <w:pStyle w:val="aDef"/>
        <w:rPr>
          <w:bCs/>
          <w:szCs w:val="24"/>
        </w:rPr>
      </w:pPr>
      <w:r w:rsidRPr="00255624">
        <w:rPr>
          <w:rStyle w:val="charBoldItals"/>
        </w:rPr>
        <w:t>customer</w:t>
      </w:r>
      <w:r w:rsidRPr="005B1051">
        <w:t xml:space="preserve">—see the </w:t>
      </w:r>
      <w:hyperlink r:id="rId138" w:tooltip="National Energy Retail Law (ACT)" w:history="1">
        <w:r w:rsidR="00597927" w:rsidRPr="00437201">
          <w:rPr>
            <w:rStyle w:val="charCitHyperlinkItal"/>
          </w:rPr>
          <w:t>National Energy Retail Law (ACT)</w:t>
        </w:r>
      </w:hyperlink>
      <w:r w:rsidRPr="005B1051">
        <w:t xml:space="preserve">, section 5 </w:t>
      </w:r>
      <w:r w:rsidRPr="005B1051">
        <w:rPr>
          <w:szCs w:val="24"/>
        </w:rPr>
        <w:t>(</w:t>
      </w:r>
      <w:r w:rsidRPr="005B1051">
        <w:rPr>
          <w:bCs/>
          <w:szCs w:val="24"/>
        </w:rPr>
        <w:t>Meaning of customer and associated terms).</w:t>
      </w:r>
    </w:p>
    <w:p w:rsidR="00047775" w:rsidRPr="00255624" w:rsidRDefault="00047775" w:rsidP="00047775">
      <w:pPr>
        <w:pStyle w:val="aDef"/>
      </w:pPr>
      <w:r w:rsidRPr="00255624">
        <w:rPr>
          <w:rStyle w:val="charBoldItals"/>
        </w:rPr>
        <w:t>greenpower information</w:t>
      </w:r>
      <w:r w:rsidRPr="005B1051">
        <w:t>, in relation to a customer, means information about the amount of electricity (stated as a percentage or otherwise) used or purchased by the customer that relates to the customer’s greenpower product.</w:t>
      </w:r>
    </w:p>
    <w:p w:rsidR="00047775" w:rsidRPr="00255624" w:rsidRDefault="00047775" w:rsidP="00047775">
      <w:pPr>
        <w:pStyle w:val="aDef"/>
        <w:keepNext/>
      </w:pPr>
      <w:r w:rsidRPr="00255624">
        <w:rPr>
          <w:rStyle w:val="charBoldItals"/>
        </w:rPr>
        <w:t>greenpower product</w:t>
      </w:r>
      <w:r w:rsidRPr="005B1051">
        <w:t>—see section 75E (4).</w:t>
      </w:r>
    </w:p>
    <w:p w:rsidR="00047775" w:rsidRPr="005B1051" w:rsidRDefault="00047775" w:rsidP="00047775">
      <w:pPr>
        <w:pStyle w:val="aNote"/>
      </w:pPr>
      <w:r w:rsidRPr="00255624">
        <w:rPr>
          <w:rStyle w:val="charItals"/>
        </w:rPr>
        <w:t>Note</w:t>
      </w:r>
      <w:r w:rsidRPr="005B1051">
        <w:tab/>
        <w:t>See the national energy retail rules, r 25 (Contents of bills (SRC and MRC)).</w:t>
      </w:r>
    </w:p>
    <w:p w:rsidR="00047775" w:rsidRPr="005B1051" w:rsidRDefault="00047775" w:rsidP="00047775">
      <w:pPr>
        <w:pStyle w:val="AH5Sec"/>
      </w:pPr>
      <w:bookmarkStart w:id="115" w:name="_Toc517699592"/>
      <w:r w:rsidRPr="008D20E3">
        <w:rPr>
          <w:rStyle w:val="CharSectNo"/>
        </w:rPr>
        <w:t>75G</w:t>
      </w:r>
      <w:r w:rsidRPr="005B1051">
        <w:tab/>
        <w:t>Exemption from greenpower obligations</w:t>
      </w:r>
      <w:bookmarkEnd w:id="115"/>
    </w:p>
    <w:p w:rsidR="00047775" w:rsidRPr="005B1051" w:rsidRDefault="00047775" w:rsidP="00047775">
      <w:pPr>
        <w:pStyle w:val="Amain"/>
      </w:pPr>
      <w:r w:rsidRPr="005B1051">
        <w:tab/>
        <w:t>(1)</w:t>
      </w:r>
      <w:r w:rsidRPr="005B1051">
        <w:tab/>
        <w:t>The Minister may exempt a NERL retailer from having to comply with section 75E (Greenpower obligations—general) or section 75F (Greenpower obligations—information on bills) if the Minister is satisfied on reasonable grounds that the exemption is in the public interest.</w:t>
      </w:r>
    </w:p>
    <w:p w:rsidR="00047775" w:rsidRPr="005B1051" w:rsidRDefault="00047775" w:rsidP="00047775">
      <w:pPr>
        <w:pStyle w:val="aNote"/>
      </w:pPr>
      <w:r w:rsidRPr="00255624">
        <w:rPr>
          <w:rStyle w:val="charItals"/>
        </w:rPr>
        <w:t>Note</w:t>
      </w:r>
      <w:r w:rsidRPr="00255624">
        <w:rPr>
          <w:rStyle w:val="charItals"/>
        </w:rPr>
        <w:tab/>
      </w:r>
      <w:r w:rsidRPr="005B1051">
        <w:t xml:space="preserve">Power to make a statutory instrument (including a disallowable instrument) includes power to make different provision for different categories (see </w:t>
      </w:r>
      <w:hyperlink r:id="rId139" w:tooltip="A2001-14" w:history="1">
        <w:r w:rsidR="00255624" w:rsidRPr="00255624">
          <w:rPr>
            <w:rStyle w:val="charCitHyperlinkAbbrev"/>
          </w:rPr>
          <w:t>Legislation Act</w:t>
        </w:r>
      </w:hyperlink>
      <w:r w:rsidRPr="005B1051">
        <w:t>, s 48).</w:t>
      </w:r>
    </w:p>
    <w:p w:rsidR="00047775" w:rsidRPr="005B1051" w:rsidRDefault="00047775" w:rsidP="00047775">
      <w:pPr>
        <w:pStyle w:val="Amain"/>
      </w:pPr>
      <w:r w:rsidRPr="005B1051">
        <w:tab/>
        <w:t>(2)</w:t>
      </w:r>
      <w:r w:rsidRPr="005B1051">
        <w:tab/>
        <w:t>An exemption is subject to compliance with any condition stated in the exemption.</w:t>
      </w:r>
    </w:p>
    <w:p w:rsidR="00047775" w:rsidRPr="005B1051" w:rsidRDefault="00047775" w:rsidP="00047775">
      <w:pPr>
        <w:pStyle w:val="Amain"/>
      </w:pPr>
      <w:r w:rsidRPr="005B1051">
        <w:tab/>
        <w:t>(3)</w:t>
      </w:r>
      <w:r w:rsidRPr="005B1051">
        <w:tab/>
        <w:t>An exemption is a disallowable instrument.</w:t>
      </w:r>
    </w:p>
    <w:p w:rsidR="00047775" w:rsidRPr="005B1051" w:rsidRDefault="00047775" w:rsidP="00047775">
      <w:pPr>
        <w:pStyle w:val="aNote"/>
      </w:pPr>
      <w:r w:rsidRPr="00255624">
        <w:rPr>
          <w:rStyle w:val="charItals"/>
        </w:rPr>
        <w:t>Note</w:t>
      </w:r>
      <w:r w:rsidRPr="00255624">
        <w:rPr>
          <w:rStyle w:val="charItals"/>
        </w:rPr>
        <w:tab/>
      </w:r>
      <w:r w:rsidRPr="005B1051">
        <w:t xml:space="preserve">A disallowable instrument must be notified, and presented to the Legislative Assembly, under the </w:t>
      </w:r>
      <w:hyperlink r:id="rId140" w:tooltip="A2001-14" w:history="1">
        <w:r w:rsidR="00255624" w:rsidRPr="00255624">
          <w:rPr>
            <w:rStyle w:val="charCitHyperlinkAbbrev"/>
          </w:rPr>
          <w:t>Legislation Act</w:t>
        </w:r>
      </w:hyperlink>
      <w:r w:rsidRPr="005B1051">
        <w:t>.</w:t>
      </w:r>
    </w:p>
    <w:p w:rsidR="00047775" w:rsidRPr="005B1051" w:rsidRDefault="00047775" w:rsidP="00047775">
      <w:pPr>
        <w:pStyle w:val="AH4SubDiv"/>
      </w:pPr>
      <w:bookmarkStart w:id="116" w:name="_Toc517699593"/>
      <w:r w:rsidRPr="005B1051">
        <w:t>Subdivision 5A.2.2</w:t>
      </w:r>
      <w:r w:rsidRPr="005B1051">
        <w:tab/>
        <w:t>Enforcement</w:t>
      </w:r>
      <w:bookmarkEnd w:id="116"/>
    </w:p>
    <w:p w:rsidR="00047775" w:rsidRPr="005B1051" w:rsidRDefault="00047775" w:rsidP="00047775">
      <w:pPr>
        <w:pStyle w:val="AH5Sec"/>
      </w:pPr>
      <w:bookmarkStart w:id="117" w:name="_Toc517699594"/>
      <w:r w:rsidRPr="008D20E3">
        <w:rPr>
          <w:rStyle w:val="CharSectNo"/>
        </w:rPr>
        <w:t>75H</w:t>
      </w:r>
      <w:r w:rsidRPr="005B1051">
        <w:tab/>
        <w:t>Offence—contravention of code or s 75E</w:t>
      </w:r>
      <w:bookmarkEnd w:id="117"/>
    </w:p>
    <w:p w:rsidR="00047775" w:rsidRPr="005B1051" w:rsidRDefault="00047775" w:rsidP="00047775">
      <w:pPr>
        <w:pStyle w:val="Amain"/>
      </w:pPr>
      <w:r w:rsidRPr="005B1051">
        <w:tab/>
        <w:t>(1)</w:t>
      </w:r>
      <w:r w:rsidRPr="005B1051">
        <w:tab/>
        <w:t>A NERL retailer commits an offence if the retailer contravenes—</w:t>
      </w:r>
    </w:p>
    <w:p w:rsidR="00047775" w:rsidRPr="005B1051" w:rsidRDefault="00047775" w:rsidP="00047775">
      <w:pPr>
        <w:pStyle w:val="Apara"/>
      </w:pPr>
      <w:r w:rsidRPr="005B1051">
        <w:tab/>
        <w:t>(a)</w:t>
      </w:r>
      <w:r w:rsidRPr="005B1051">
        <w:tab/>
        <w:t>an industry code or technical code that applies to the retailer; or</w:t>
      </w:r>
    </w:p>
    <w:p w:rsidR="00047775" w:rsidRPr="005B1051" w:rsidRDefault="00047775" w:rsidP="00047775">
      <w:pPr>
        <w:pStyle w:val="Apara"/>
      </w:pPr>
      <w:r w:rsidRPr="005B1051">
        <w:tab/>
        <w:t>(b)</w:t>
      </w:r>
      <w:r w:rsidRPr="005B1051">
        <w:tab/>
        <w:t>section 75E (Greenpower obligations—general).</w:t>
      </w:r>
    </w:p>
    <w:p w:rsidR="00047775" w:rsidRPr="005B1051" w:rsidRDefault="00047775" w:rsidP="00047775">
      <w:pPr>
        <w:pStyle w:val="Penalty"/>
        <w:keepNext/>
      </w:pPr>
      <w:r w:rsidRPr="005B1051">
        <w:t>Maximum penalty:  3000 penalty units.</w:t>
      </w:r>
    </w:p>
    <w:p w:rsidR="00047775" w:rsidRPr="005B1051" w:rsidRDefault="00047775" w:rsidP="00047775">
      <w:pPr>
        <w:pStyle w:val="Amain"/>
      </w:pPr>
      <w:r w:rsidRPr="005B1051">
        <w:tab/>
        <w:t>(2)</w:t>
      </w:r>
      <w:r w:rsidRPr="005B1051">
        <w:tab/>
        <w:t>A NERL retailer who contravenes subsection (1) commits a separate offence for each day (after the first day of the contravention) during any part of which the contravention continues.</w:t>
      </w:r>
    </w:p>
    <w:p w:rsidR="00047775" w:rsidRPr="005B1051" w:rsidRDefault="00047775" w:rsidP="00047775">
      <w:pPr>
        <w:pStyle w:val="Penalty"/>
        <w:keepNext/>
      </w:pPr>
      <w:r w:rsidRPr="005B1051">
        <w:t>Maximum penalty (for each day): 600 penalty units.</w:t>
      </w:r>
    </w:p>
    <w:p w:rsidR="00047775" w:rsidRPr="005B1051" w:rsidRDefault="00047775" w:rsidP="00047775">
      <w:pPr>
        <w:pStyle w:val="Amain"/>
      </w:pPr>
      <w:r w:rsidRPr="005B1051">
        <w:tab/>
        <w:t>(3)</w:t>
      </w:r>
      <w:r w:rsidRPr="005B1051">
        <w:tab/>
        <w:t>This section does not apply to a NERL retailer if the retailer has a reasonable excuse for the contravention.</w:t>
      </w:r>
    </w:p>
    <w:p w:rsidR="00047775" w:rsidRPr="005B1051" w:rsidRDefault="00047775" w:rsidP="00047775">
      <w:pPr>
        <w:pStyle w:val="aNote"/>
      </w:pPr>
      <w:r w:rsidRPr="005B1051">
        <w:rPr>
          <w:rStyle w:val="charItals"/>
        </w:rPr>
        <w:t>Note</w:t>
      </w:r>
      <w:r w:rsidRPr="005B1051">
        <w:rPr>
          <w:rStyle w:val="charItals"/>
        </w:rPr>
        <w:tab/>
      </w:r>
      <w:r w:rsidRPr="005B1051">
        <w:t xml:space="preserve">The defendant has an evidential burden in relation to the matters mentioned in s (3) (see </w:t>
      </w:r>
      <w:hyperlink r:id="rId141" w:tooltip="A2002-51" w:history="1">
        <w:r w:rsidR="00255624" w:rsidRPr="00255624">
          <w:rPr>
            <w:rStyle w:val="charCitHyperlinkAbbrev"/>
          </w:rPr>
          <w:t>Criminal Code</w:t>
        </w:r>
      </w:hyperlink>
      <w:r w:rsidRPr="005B1051">
        <w:t>, s 58).</w:t>
      </w:r>
    </w:p>
    <w:p w:rsidR="00047775" w:rsidRPr="005B1051" w:rsidRDefault="00047775" w:rsidP="00047775">
      <w:pPr>
        <w:pStyle w:val="AH5Sec"/>
      </w:pPr>
      <w:bookmarkStart w:id="118" w:name="_Toc517699595"/>
      <w:r w:rsidRPr="008D20E3">
        <w:rPr>
          <w:rStyle w:val="CharSectNo"/>
        </w:rPr>
        <w:t>75I</w:t>
      </w:r>
      <w:r w:rsidRPr="005B1051">
        <w:tab/>
        <w:t>Directions about code or s 75E</w:t>
      </w:r>
      <w:bookmarkEnd w:id="118"/>
    </w:p>
    <w:p w:rsidR="00047775" w:rsidRPr="005B1051" w:rsidRDefault="00047775" w:rsidP="00047775">
      <w:pPr>
        <w:pStyle w:val="Amain"/>
      </w:pPr>
      <w:r w:rsidRPr="005B1051">
        <w:tab/>
        <w:t>(1)</w:t>
      </w:r>
      <w:r w:rsidRPr="005B1051">
        <w:tab/>
        <w:t>This section applies if the ICRC is satisfied that a NERL retailer has contravened, or is likely to contravene—</w:t>
      </w:r>
    </w:p>
    <w:p w:rsidR="00047775" w:rsidRPr="005B1051" w:rsidRDefault="00047775" w:rsidP="00047775">
      <w:pPr>
        <w:pStyle w:val="Apara"/>
      </w:pPr>
      <w:r w:rsidRPr="005B1051">
        <w:tab/>
        <w:t>(a)</w:t>
      </w:r>
      <w:r w:rsidRPr="005B1051">
        <w:tab/>
        <w:t>an industry code that applies to the retailer; or</w:t>
      </w:r>
    </w:p>
    <w:p w:rsidR="00047775" w:rsidRPr="005B1051" w:rsidRDefault="00047775" w:rsidP="00047775">
      <w:pPr>
        <w:pStyle w:val="Apara"/>
      </w:pPr>
      <w:r w:rsidRPr="005B1051">
        <w:tab/>
        <w:t>(b)</w:t>
      </w:r>
      <w:r w:rsidRPr="005B1051">
        <w:tab/>
        <w:t>section 75E (Greenpower obligations—general).</w:t>
      </w:r>
    </w:p>
    <w:p w:rsidR="00047775" w:rsidRPr="005B1051" w:rsidRDefault="00047775" w:rsidP="00D905A4">
      <w:pPr>
        <w:pStyle w:val="Amain"/>
        <w:keepNext/>
      </w:pPr>
      <w:r w:rsidRPr="005B1051">
        <w:tab/>
        <w:t>(2)</w:t>
      </w:r>
      <w:r w:rsidRPr="005B1051">
        <w:tab/>
        <w:t>The ICRC may give a written direction to the retailer to take action stated in the direction to ensure compliance with the code or section 75E, including action—</w:t>
      </w:r>
    </w:p>
    <w:p w:rsidR="00047775" w:rsidRPr="005B1051" w:rsidRDefault="00047775" w:rsidP="00047775">
      <w:pPr>
        <w:pStyle w:val="Apara"/>
      </w:pPr>
      <w:r w:rsidRPr="005B1051">
        <w:tab/>
        <w:t>(a)</w:t>
      </w:r>
      <w:r w:rsidRPr="005B1051">
        <w:tab/>
        <w:t>to rectify the contravention; or</w:t>
      </w:r>
    </w:p>
    <w:p w:rsidR="00047775" w:rsidRDefault="00047775" w:rsidP="00047775">
      <w:pPr>
        <w:pStyle w:val="Apara"/>
      </w:pPr>
      <w:r w:rsidRPr="005B1051">
        <w:tab/>
        <w:t>(b)</w:t>
      </w:r>
      <w:r w:rsidRPr="005B1051">
        <w:tab/>
        <w:t>to avoid the likely contravention.</w:t>
      </w:r>
    </w:p>
    <w:p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142" w:tooltip="A2001-14" w:history="1">
        <w:r w:rsidRPr="00B636AC">
          <w:rPr>
            <w:rStyle w:val="charCitHyperlinkAbbrev"/>
          </w:rPr>
          <w:t>Legislation Act</w:t>
        </w:r>
      </w:hyperlink>
      <w:r w:rsidRPr="00B636AC">
        <w:t>, pt 19.5.</w:t>
      </w:r>
    </w:p>
    <w:p w:rsidR="00047775" w:rsidRPr="005B1051" w:rsidRDefault="00047775" w:rsidP="00047775">
      <w:pPr>
        <w:pStyle w:val="Amain"/>
      </w:pPr>
      <w:r w:rsidRPr="005B1051">
        <w:tab/>
        <w:t>(3)</w:t>
      </w:r>
      <w:r w:rsidRPr="005B1051">
        <w:tab/>
        <w:t>The ICRC may give a direction under this section only if it has taken reasonable steps to consult the retailer about the giving of the direction.</w:t>
      </w:r>
    </w:p>
    <w:p w:rsidR="00047775" w:rsidRPr="005B1051" w:rsidRDefault="00047775" w:rsidP="00047775">
      <w:pPr>
        <w:pStyle w:val="AH5Sec"/>
      </w:pPr>
      <w:bookmarkStart w:id="119" w:name="_Toc517699596"/>
      <w:r w:rsidRPr="008D20E3">
        <w:rPr>
          <w:rStyle w:val="CharSectNo"/>
        </w:rPr>
        <w:t>75J</w:t>
      </w:r>
      <w:r w:rsidRPr="005B1051">
        <w:tab/>
        <w:t>Offence—contravention of direction</w:t>
      </w:r>
      <w:bookmarkEnd w:id="119"/>
    </w:p>
    <w:p w:rsidR="00047775" w:rsidRPr="005B1051" w:rsidRDefault="00047775" w:rsidP="00047775">
      <w:pPr>
        <w:pStyle w:val="Amain"/>
      </w:pPr>
      <w:r w:rsidRPr="005B1051">
        <w:tab/>
        <w:t>(1)</w:t>
      </w:r>
      <w:r w:rsidRPr="005B1051">
        <w:tab/>
        <w:t>A NERL retailer commits an offence if the retailer contravenes a direction under section 75I.</w:t>
      </w:r>
    </w:p>
    <w:p w:rsidR="00047775" w:rsidRPr="005B1051" w:rsidRDefault="00047775" w:rsidP="00047775">
      <w:pPr>
        <w:pStyle w:val="Penalty"/>
        <w:keepNext/>
      </w:pPr>
      <w:r w:rsidRPr="005B1051">
        <w:t>Maximum penalty:  2 000 penalty units.</w:t>
      </w:r>
    </w:p>
    <w:p w:rsidR="00047775" w:rsidRPr="005B1051" w:rsidRDefault="00047775" w:rsidP="00047775">
      <w:pPr>
        <w:pStyle w:val="Amain"/>
      </w:pPr>
      <w:r w:rsidRPr="005B1051">
        <w:tab/>
        <w:t>(2)</w:t>
      </w:r>
      <w:r w:rsidRPr="005B1051">
        <w:tab/>
        <w:t>A NERL retailer who contravenes subsection (1) commits a separate offence for each day (after the first day of the contravention) during any part of which the contravention continues.</w:t>
      </w:r>
    </w:p>
    <w:p w:rsidR="00047775" w:rsidRPr="005B1051" w:rsidRDefault="00047775" w:rsidP="00047775">
      <w:pPr>
        <w:pStyle w:val="Penalty"/>
        <w:keepNext/>
      </w:pPr>
      <w:r w:rsidRPr="005B1051">
        <w:t>Maximum penalty (for each day): 200 penalty units.</w:t>
      </w:r>
    </w:p>
    <w:p w:rsidR="00047775" w:rsidRPr="005B1051" w:rsidRDefault="00047775" w:rsidP="00047775">
      <w:pPr>
        <w:pStyle w:val="Amain"/>
      </w:pPr>
      <w:r w:rsidRPr="005B1051">
        <w:tab/>
        <w:t>(3)</w:t>
      </w:r>
      <w:r w:rsidRPr="005B1051">
        <w:tab/>
        <w:t>This section does not apply to a NERL retailer if the retailer has a reasonable excuse for the contravention.</w:t>
      </w:r>
    </w:p>
    <w:p w:rsidR="00047775" w:rsidRPr="005B1051" w:rsidRDefault="00047775" w:rsidP="00047775">
      <w:pPr>
        <w:pStyle w:val="aNote"/>
      </w:pPr>
      <w:r w:rsidRPr="005B1051">
        <w:rPr>
          <w:rStyle w:val="charItals"/>
        </w:rPr>
        <w:t>Note</w:t>
      </w:r>
      <w:r w:rsidRPr="005B1051">
        <w:rPr>
          <w:rStyle w:val="charItals"/>
        </w:rPr>
        <w:tab/>
      </w:r>
      <w:r w:rsidRPr="005B1051">
        <w:t xml:space="preserve">The defendant has an evidential burden in relation to the matters mentioned in s (3) (see </w:t>
      </w:r>
      <w:hyperlink r:id="rId143" w:tooltip="A2002-51" w:history="1">
        <w:r w:rsidR="00255624" w:rsidRPr="00255624">
          <w:rPr>
            <w:rStyle w:val="charCitHyperlinkAbbrev"/>
          </w:rPr>
          <w:t>Criminal Code</w:t>
        </w:r>
      </w:hyperlink>
      <w:r w:rsidRPr="005B1051">
        <w:t>, s 58).</w:t>
      </w:r>
    </w:p>
    <w:p w:rsidR="00047775" w:rsidRPr="005B1051" w:rsidRDefault="00047775" w:rsidP="00047775">
      <w:pPr>
        <w:pStyle w:val="AH5Sec"/>
      </w:pPr>
      <w:bookmarkStart w:id="120" w:name="_Toc517699597"/>
      <w:r w:rsidRPr="008D20E3">
        <w:rPr>
          <w:rStyle w:val="CharSectNo"/>
        </w:rPr>
        <w:t>75K</w:t>
      </w:r>
      <w:r w:rsidRPr="005B1051">
        <w:tab/>
        <w:t>Offence—contravention of s 75F</w:t>
      </w:r>
      <w:bookmarkEnd w:id="120"/>
    </w:p>
    <w:p w:rsidR="00047775" w:rsidRPr="005B1051" w:rsidRDefault="00047775" w:rsidP="00047775">
      <w:pPr>
        <w:pStyle w:val="Amain"/>
      </w:pPr>
      <w:r w:rsidRPr="005B1051">
        <w:tab/>
        <w:t>(1)</w:t>
      </w:r>
      <w:r w:rsidRPr="005B1051">
        <w:tab/>
        <w:t>A NERL retailer commits an offence if the retailer contravenes section 75F (Greenpower obligations—information on bills).</w:t>
      </w:r>
    </w:p>
    <w:p w:rsidR="00047775" w:rsidRPr="005B1051" w:rsidRDefault="00047775" w:rsidP="00047775">
      <w:pPr>
        <w:pStyle w:val="Penalty"/>
        <w:keepNext/>
      </w:pPr>
      <w:r w:rsidRPr="005B1051">
        <w:t>Maximum penalty:  50 penalty units.</w:t>
      </w:r>
    </w:p>
    <w:p w:rsidR="00047775" w:rsidRPr="005B1051" w:rsidRDefault="00047775" w:rsidP="00047775">
      <w:pPr>
        <w:pStyle w:val="Amain"/>
      </w:pPr>
      <w:r w:rsidRPr="005B1051">
        <w:tab/>
        <w:t>(2)</w:t>
      </w:r>
      <w:r w:rsidRPr="005B1051">
        <w:tab/>
        <w:t>An offence against this section is a strict liability offence.</w:t>
      </w:r>
    </w:p>
    <w:p w:rsidR="00FC6A24" w:rsidRDefault="00FC6A24">
      <w:pPr>
        <w:pStyle w:val="PageBreak"/>
      </w:pPr>
      <w:r>
        <w:br w:type="page"/>
      </w:r>
    </w:p>
    <w:p w:rsidR="00FC6A24" w:rsidRPr="008D20E3" w:rsidRDefault="00FC6A24">
      <w:pPr>
        <w:pStyle w:val="AH2Part"/>
      </w:pPr>
      <w:bookmarkStart w:id="121" w:name="_Toc517699598"/>
      <w:r w:rsidRPr="008D20E3">
        <w:rPr>
          <w:rStyle w:val="CharPartNo"/>
        </w:rPr>
        <w:t>Part 6</w:t>
      </w:r>
      <w:r>
        <w:tab/>
      </w:r>
      <w:r w:rsidRPr="008D20E3">
        <w:rPr>
          <w:rStyle w:val="CharPartText"/>
        </w:rPr>
        <w:t>Access to utility services</w:t>
      </w:r>
      <w:bookmarkEnd w:id="121"/>
    </w:p>
    <w:p w:rsidR="00FC6A24" w:rsidRPr="008D20E3" w:rsidRDefault="00FC6A24">
      <w:pPr>
        <w:pStyle w:val="AH3Div"/>
      </w:pPr>
      <w:bookmarkStart w:id="122" w:name="_Toc517699599"/>
      <w:r w:rsidRPr="008D20E3">
        <w:rPr>
          <w:rStyle w:val="CharDivNo"/>
        </w:rPr>
        <w:t>Division 6.1</w:t>
      </w:r>
      <w:r>
        <w:tab/>
      </w:r>
      <w:r w:rsidRPr="008D20E3">
        <w:rPr>
          <w:rStyle w:val="CharDivText"/>
        </w:rPr>
        <w:t>Standard rights</w:t>
      </w:r>
      <w:bookmarkEnd w:id="122"/>
    </w:p>
    <w:p w:rsidR="00FC6A24" w:rsidRDefault="00FC6A24">
      <w:pPr>
        <w:pStyle w:val="AH5Sec"/>
      </w:pPr>
      <w:bookmarkStart w:id="123" w:name="_Toc517699600"/>
      <w:r w:rsidRPr="008D20E3">
        <w:rPr>
          <w:rStyle w:val="CharSectNo"/>
        </w:rPr>
        <w:t>77</w:t>
      </w:r>
      <w:r>
        <w:tab/>
        <w:t>Exercise of rights</w:t>
      </w:r>
      <w:bookmarkEnd w:id="123"/>
    </w:p>
    <w:p w:rsidR="00FC6A24" w:rsidRDefault="00FC6A24">
      <w:pPr>
        <w:pStyle w:val="Amain"/>
      </w:pPr>
      <w:r>
        <w:tab/>
        <w:t>(1)</w:t>
      </w:r>
      <w:r>
        <w:tab/>
        <w:t>A right conferred on a person under this division is—</w:t>
      </w:r>
    </w:p>
    <w:p w:rsidR="00FC6A24" w:rsidRDefault="00FC6A24">
      <w:pPr>
        <w:pStyle w:val="Apara"/>
      </w:pPr>
      <w:r>
        <w:tab/>
        <w:t>(a)</w:t>
      </w:r>
      <w:r>
        <w:tab/>
        <w:t>exercisable only in accordance with this division; and</w:t>
      </w:r>
    </w:p>
    <w:p w:rsidR="00FC6A24" w:rsidRDefault="00FC6A24">
      <w:pPr>
        <w:pStyle w:val="Apara"/>
      </w:pPr>
      <w:r>
        <w:tab/>
        <w:t>(b)</w:t>
      </w:r>
      <w:r>
        <w:tab/>
        <w:t>subject to—</w:t>
      </w:r>
    </w:p>
    <w:p w:rsidR="00FC6A24" w:rsidRDefault="00FC6A24">
      <w:pPr>
        <w:pStyle w:val="Asubpara"/>
      </w:pPr>
      <w:r>
        <w:tab/>
        <w:t>(i)</w:t>
      </w:r>
      <w:r>
        <w:tab/>
        <w:t>the requirements and limitations applying to the relevant utility under this Act in relation to the provision of utility services; and</w:t>
      </w:r>
    </w:p>
    <w:p w:rsidR="00FC6A24" w:rsidRDefault="00FC6A24">
      <w:pPr>
        <w:pStyle w:val="Asubpara"/>
      </w:pPr>
      <w:r>
        <w:tab/>
        <w:t>(ii)</w:t>
      </w:r>
      <w:r>
        <w:tab/>
        <w:t>the operation of any industry code or technical code that applies to the service.</w:t>
      </w:r>
    </w:p>
    <w:p w:rsidR="00FC6A24" w:rsidRDefault="00FC6A24">
      <w:pPr>
        <w:pStyle w:val="Amain"/>
      </w:pPr>
      <w:r>
        <w:tab/>
        <w:t>(2)</w:t>
      </w:r>
      <w:r>
        <w:tab/>
        <w:t>A right conferred on a person under this division is subject to any negotiated customer contract between the person and the relevant utility in relation to the service concerned.</w:t>
      </w:r>
    </w:p>
    <w:p w:rsidR="00FC6A24" w:rsidRDefault="00FC6A24">
      <w:pPr>
        <w:pStyle w:val="AH5Sec"/>
      </w:pPr>
      <w:bookmarkStart w:id="124" w:name="_Toc517699601"/>
      <w:r w:rsidRPr="008D20E3">
        <w:rPr>
          <w:rStyle w:val="CharSectNo"/>
        </w:rPr>
        <w:t>78</w:t>
      </w:r>
      <w:r>
        <w:tab/>
        <w:t>Form of application</w:t>
      </w:r>
      <w:bookmarkEnd w:id="124"/>
    </w:p>
    <w:p w:rsidR="00FC6A24" w:rsidRDefault="00FC6A24">
      <w:pPr>
        <w:pStyle w:val="Amainreturn"/>
      </w:pPr>
      <w:r>
        <w:t>An application mentioned in this division may be made to the relevant utility—</w:t>
      </w:r>
    </w:p>
    <w:p w:rsidR="00FC6A24" w:rsidRDefault="00FC6A24">
      <w:pPr>
        <w:pStyle w:val="Apara"/>
      </w:pPr>
      <w:r>
        <w:tab/>
        <w:t>(a)</w:t>
      </w:r>
      <w:r>
        <w:tab/>
        <w:t>orally or in writing; or</w:t>
      </w:r>
    </w:p>
    <w:p w:rsidR="00FC6A24" w:rsidRDefault="00FC6A24">
      <w:pPr>
        <w:pStyle w:val="Apara"/>
      </w:pPr>
      <w:r>
        <w:tab/>
        <w:t>(b)</w:t>
      </w:r>
      <w:r>
        <w:tab/>
        <w:t>if acceptable to the utility—by telephone, fax or other electronic means.</w:t>
      </w:r>
    </w:p>
    <w:p w:rsidR="002C4477" w:rsidRPr="005B1051" w:rsidRDefault="002C4477" w:rsidP="002C4477">
      <w:pPr>
        <w:pStyle w:val="AH5Sec"/>
      </w:pPr>
      <w:bookmarkStart w:id="125" w:name="_Toc517699602"/>
      <w:r w:rsidRPr="008D20E3">
        <w:rPr>
          <w:rStyle w:val="CharSectNo"/>
        </w:rPr>
        <w:t>79</w:t>
      </w:r>
      <w:r w:rsidRPr="005B1051">
        <w:tab/>
        <w:t>Electricity connection service</w:t>
      </w:r>
      <w:bookmarkEnd w:id="125"/>
    </w:p>
    <w:p w:rsidR="002C4477" w:rsidRPr="005B1051" w:rsidRDefault="002C4477" w:rsidP="002C4477">
      <w:pPr>
        <w:pStyle w:val="Amain"/>
      </w:pPr>
      <w:r w:rsidRPr="005B1051">
        <w:tab/>
        <w:t>(1)</w:t>
      </w:r>
      <w:r w:rsidRPr="005B1051">
        <w:tab/>
        <w:t>This section applies if a person has applied to an electricity distributor for a connection service for electricity for the person’s premises.</w:t>
      </w:r>
    </w:p>
    <w:p w:rsidR="002C4477" w:rsidRPr="005B1051" w:rsidRDefault="002C4477" w:rsidP="002C4477">
      <w:pPr>
        <w:pStyle w:val="Amain"/>
      </w:pPr>
      <w:r w:rsidRPr="005B1051">
        <w:tab/>
        <w:t>(2)</w:t>
      </w:r>
      <w:r w:rsidRPr="005B1051">
        <w:tab/>
        <w:t>The person may elect to have an accredited person other than the distributor do work in relation to the connection service.</w:t>
      </w:r>
    </w:p>
    <w:p w:rsidR="002C4477" w:rsidRPr="005B1051" w:rsidRDefault="002C4477" w:rsidP="002C4477">
      <w:pPr>
        <w:pStyle w:val="Amain"/>
      </w:pPr>
      <w:r w:rsidRPr="005B1051">
        <w:tab/>
        <w:t>(3)</w:t>
      </w:r>
      <w:r w:rsidRPr="005B1051">
        <w:tab/>
        <w:t>However, this section does not apply until a date determined by the Minister.</w:t>
      </w:r>
    </w:p>
    <w:p w:rsidR="002C4477" w:rsidRPr="005B1051" w:rsidRDefault="002C4477" w:rsidP="002C4477">
      <w:pPr>
        <w:pStyle w:val="Amain"/>
      </w:pPr>
      <w:r w:rsidRPr="005B1051">
        <w:tab/>
        <w:t>(4)</w:t>
      </w:r>
      <w:r w:rsidRPr="005B1051">
        <w:tab/>
        <w:t>A determination is a notifiable instrument.</w:t>
      </w:r>
    </w:p>
    <w:p w:rsidR="002C4477" w:rsidRPr="005B1051" w:rsidRDefault="002C4477" w:rsidP="002C4477">
      <w:pPr>
        <w:pStyle w:val="aNote"/>
      </w:pPr>
      <w:r w:rsidRPr="00255624">
        <w:rPr>
          <w:rStyle w:val="charItals"/>
        </w:rPr>
        <w:t>Note</w:t>
      </w:r>
      <w:r w:rsidRPr="00255624">
        <w:rPr>
          <w:rStyle w:val="charItals"/>
        </w:rPr>
        <w:tab/>
      </w:r>
      <w:r w:rsidRPr="005B1051">
        <w:t xml:space="preserve">A notifiable instrument must be notified under the </w:t>
      </w:r>
      <w:hyperlink r:id="rId144" w:tooltip="A2001-14" w:history="1">
        <w:r w:rsidR="00255624" w:rsidRPr="00255624">
          <w:rPr>
            <w:rStyle w:val="charCitHyperlinkAbbrev"/>
          </w:rPr>
          <w:t>Legislation Act</w:t>
        </w:r>
      </w:hyperlink>
      <w:r w:rsidRPr="005B1051">
        <w:t>.</w:t>
      </w:r>
    </w:p>
    <w:p w:rsidR="002C4477" w:rsidRPr="005B1051" w:rsidRDefault="002C4477" w:rsidP="002C4477">
      <w:pPr>
        <w:pStyle w:val="Amain"/>
      </w:pPr>
      <w:r w:rsidRPr="005B1051">
        <w:tab/>
        <w:t>(5)</w:t>
      </w:r>
      <w:r w:rsidRPr="005B1051">
        <w:tab/>
        <w:t>In this section:</w:t>
      </w:r>
    </w:p>
    <w:p w:rsidR="002C4477" w:rsidRPr="005B1051" w:rsidRDefault="002C4477" w:rsidP="002C4477">
      <w:pPr>
        <w:pStyle w:val="aDef"/>
      </w:pPr>
      <w:r w:rsidRPr="00255624">
        <w:rPr>
          <w:rStyle w:val="charBoldItals"/>
        </w:rPr>
        <w:t>accredited person</w:t>
      </w:r>
      <w:r w:rsidRPr="005B1051">
        <w:t>, in relation to work, means a person accredited under a technical code to do the work.</w:t>
      </w:r>
    </w:p>
    <w:p w:rsidR="00FC6A24" w:rsidRDefault="00FC6A24">
      <w:pPr>
        <w:pStyle w:val="AH5Sec"/>
      </w:pPr>
      <w:bookmarkStart w:id="126" w:name="_Toc517699603"/>
      <w:r w:rsidRPr="008D20E3">
        <w:rPr>
          <w:rStyle w:val="CharSectNo"/>
        </w:rPr>
        <w:t>83</w:t>
      </w:r>
      <w:r>
        <w:tab/>
        <w:t>Water connection service</w:t>
      </w:r>
      <w:bookmarkEnd w:id="126"/>
    </w:p>
    <w:p w:rsidR="00FC6A24" w:rsidRDefault="00FC6A24">
      <w:pPr>
        <w:pStyle w:val="Amain"/>
      </w:pPr>
      <w:r>
        <w:tab/>
        <w:t>(1)</w:t>
      </w:r>
      <w:r>
        <w:tab/>
        <w:t>A water distributor must, on application by a person for any of the following utility services, provide the service in accordance with the distributor’s standard customer contract:</w:t>
      </w:r>
    </w:p>
    <w:p w:rsidR="00FC6A24" w:rsidRDefault="00FC6A24">
      <w:pPr>
        <w:pStyle w:val="Apara"/>
      </w:pPr>
      <w:r>
        <w:tab/>
        <w:t>(a)</w:t>
      </w:r>
      <w:r>
        <w:tab/>
        <w:t xml:space="preserve">connect the premises to which the application relates to the distributor’s network; </w:t>
      </w:r>
    </w:p>
    <w:p w:rsidR="00FC6A24" w:rsidRDefault="00FC6A24">
      <w:pPr>
        <w:pStyle w:val="Apara"/>
      </w:pPr>
      <w:r>
        <w:tab/>
        <w:t>(b)</w:t>
      </w:r>
      <w:r>
        <w:tab/>
        <w:t>vary the capacity of the connection between the premises to which the application relates and the distributor’s network;</w:t>
      </w:r>
    </w:p>
    <w:p w:rsidR="00FC6A24" w:rsidRDefault="00FC6A24">
      <w:pPr>
        <w:pStyle w:val="Apara"/>
        <w:keepLines/>
      </w:pPr>
      <w:r>
        <w:tab/>
        <w:t>(c)</w:t>
      </w:r>
      <w:r>
        <w:tab/>
        <w:t>if the applicant elects accordingly—allow the connection, or the variation of the capacity of the connection, and the associated work, to be done by another person accredited under the relevant technical code.</w:t>
      </w:r>
    </w:p>
    <w:p w:rsidR="00FC6A24" w:rsidRDefault="00FC6A24">
      <w:pPr>
        <w:pStyle w:val="Amain"/>
      </w:pPr>
      <w:r>
        <w:tab/>
        <w:t>(2)</w:t>
      </w:r>
      <w:r>
        <w:tab/>
        <w:t>For subsection (1) (c), work associated with the connection or variation does not include any augmentation, relocation or other alteration of the distributor’s network.</w:t>
      </w:r>
    </w:p>
    <w:p w:rsidR="00FC6A24" w:rsidRDefault="00FC6A24">
      <w:pPr>
        <w:pStyle w:val="Amain"/>
      </w:pPr>
      <w:r>
        <w:tab/>
        <w:t>(3)</w:t>
      </w:r>
      <w:r>
        <w:tab/>
        <w:t xml:space="preserve">To </w:t>
      </w:r>
      <w:r w:rsidR="00D46F2F" w:rsidRPr="00B636AC">
        <w:t>remove</w:t>
      </w:r>
      <w:r w:rsidR="00D46F2F">
        <w:t xml:space="preserve"> </w:t>
      </w:r>
      <w:r>
        <w:t>any doubt, action taken by an accredited person under subsection (1) (c) does not constitute the provision of a utility service.</w:t>
      </w:r>
    </w:p>
    <w:p w:rsidR="00D46F2F" w:rsidRPr="00B636AC" w:rsidRDefault="00D46F2F" w:rsidP="00B23372">
      <w:pPr>
        <w:pStyle w:val="Amain"/>
        <w:keepNext/>
      </w:pPr>
      <w:r w:rsidRPr="00B636AC">
        <w:tab/>
        <w:t>(4)</w:t>
      </w:r>
      <w:r w:rsidRPr="00B636AC">
        <w:tab/>
        <w:t>In this section:</w:t>
      </w:r>
    </w:p>
    <w:p w:rsidR="00D46F2F" w:rsidRPr="00B636AC" w:rsidRDefault="00D46F2F" w:rsidP="00D46F2F">
      <w:pPr>
        <w:pStyle w:val="aDef"/>
        <w:keepNext/>
      </w:pPr>
      <w:r w:rsidRPr="00B636AC">
        <w:rPr>
          <w:rStyle w:val="charBoldItals"/>
        </w:rPr>
        <w:t>water distributor</w:t>
      </w:r>
      <w:r w:rsidRPr="00B636AC">
        <w:t xml:space="preserve"> means––</w:t>
      </w:r>
    </w:p>
    <w:p w:rsidR="00D46F2F" w:rsidRPr="00B636AC" w:rsidRDefault="00D46F2F" w:rsidP="00FD5DFB">
      <w:pPr>
        <w:pStyle w:val="aDefpara"/>
        <w:rPr>
          <w:lang w:eastAsia="en-AU"/>
        </w:rPr>
      </w:pPr>
      <w:r w:rsidRPr="00B636AC">
        <w:tab/>
        <w:t>(a)</w:t>
      </w:r>
      <w:r w:rsidRPr="00B636AC">
        <w:tab/>
      </w:r>
      <w:r w:rsidRPr="00B636AC">
        <w:rPr>
          <w:lang w:eastAsia="en-AU"/>
        </w:rPr>
        <w:t>in relation to the collection or treatment of water, or both, for distribution through a water network—a utility licensed for the service; and</w:t>
      </w:r>
    </w:p>
    <w:p w:rsidR="00D46F2F" w:rsidRPr="00B636AC" w:rsidRDefault="00D46F2F" w:rsidP="00FD5DFB">
      <w:pPr>
        <w:pStyle w:val="aDefpara"/>
        <w:rPr>
          <w:lang w:eastAsia="en-AU"/>
        </w:rPr>
      </w:pPr>
      <w:r w:rsidRPr="00B636AC">
        <w:tab/>
        <w:t>(b)</w:t>
      </w:r>
      <w:r w:rsidRPr="00B636AC">
        <w:tab/>
      </w:r>
      <w:r w:rsidRPr="00B636AC">
        <w:rPr>
          <w:lang w:eastAsia="en-AU"/>
        </w:rPr>
        <w:t>in relation to the distribution of water through a water network—a utility licensed for the service; and</w:t>
      </w:r>
    </w:p>
    <w:p w:rsidR="00D46F2F" w:rsidRPr="00B636AC" w:rsidRDefault="00D46F2F" w:rsidP="00FD5DFB">
      <w:pPr>
        <w:pStyle w:val="aDefpara"/>
      </w:pPr>
      <w:r w:rsidRPr="00B636AC">
        <w:tab/>
        <w:t>(c)</w:t>
      </w:r>
      <w:r w:rsidRPr="00B636AC">
        <w:tab/>
      </w:r>
      <w:r w:rsidRPr="00B636AC">
        <w:rPr>
          <w:lang w:eastAsia="en-AU"/>
        </w:rPr>
        <w:t>in relation to the provision of a water connection service to premises—a utility licensed to provide the service for the premises.</w:t>
      </w:r>
    </w:p>
    <w:p w:rsidR="00FC6A24" w:rsidRDefault="00FC6A24">
      <w:pPr>
        <w:pStyle w:val="AH5Sec"/>
      </w:pPr>
      <w:bookmarkStart w:id="127" w:name="_Toc517699604"/>
      <w:r w:rsidRPr="008D20E3">
        <w:rPr>
          <w:rStyle w:val="CharSectNo"/>
        </w:rPr>
        <w:t>84</w:t>
      </w:r>
      <w:r>
        <w:tab/>
        <w:t>Water supply service</w:t>
      </w:r>
      <w:bookmarkEnd w:id="127"/>
    </w:p>
    <w:p w:rsidR="00FC6A24" w:rsidRDefault="00FC6A24">
      <w:pPr>
        <w:pStyle w:val="Amain"/>
      </w:pPr>
      <w:r>
        <w:tab/>
        <w:t>(1)</w:t>
      </w:r>
      <w:r>
        <w:tab/>
        <w:t>A water supplier must, on application by a person, and in accordance with the supplier’s standard customer contract, supply water to premises owned or occupied by the person.</w:t>
      </w:r>
    </w:p>
    <w:p w:rsidR="00FC6A24" w:rsidRDefault="00FC6A24">
      <w:pPr>
        <w:pStyle w:val="Amain"/>
      </w:pPr>
      <w:r>
        <w:tab/>
        <w:t>(2)</w:t>
      </w:r>
      <w:r>
        <w:tab/>
        <w:t>This section does not apply to the supply of water to premises for a non-franchise customer.</w:t>
      </w:r>
    </w:p>
    <w:p w:rsidR="00FC6A24" w:rsidRDefault="00FC6A24">
      <w:pPr>
        <w:pStyle w:val="AH5Sec"/>
      </w:pPr>
      <w:bookmarkStart w:id="128" w:name="_Toc517699605"/>
      <w:r w:rsidRPr="008D20E3">
        <w:rPr>
          <w:rStyle w:val="CharSectNo"/>
        </w:rPr>
        <w:t>85</w:t>
      </w:r>
      <w:r>
        <w:tab/>
        <w:t>Sewerage connection service</w:t>
      </w:r>
      <w:bookmarkEnd w:id="128"/>
    </w:p>
    <w:p w:rsidR="00FC6A24" w:rsidRDefault="00FC6A24">
      <w:pPr>
        <w:pStyle w:val="Amain"/>
      </w:pPr>
      <w:r>
        <w:tab/>
        <w:t>(1)</w:t>
      </w:r>
      <w:r>
        <w:tab/>
        <w:t>A sewerage utility must, on application by a person for any of the following utility services, provide the service in accordance with the utility’s standard customer contract:</w:t>
      </w:r>
    </w:p>
    <w:p w:rsidR="00FC6A24" w:rsidRDefault="00FC6A24">
      <w:pPr>
        <w:pStyle w:val="Apara"/>
      </w:pPr>
      <w:r>
        <w:tab/>
        <w:t>(a)</w:t>
      </w:r>
      <w:r>
        <w:tab/>
        <w:t xml:space="preserve">connect the premises to which the application relates to the utility’s network; </w:t>
      </w:r>
    </w:p>
    <w:p w:rsidR="00FC6A24" w:rsidRDefault="00FC6A24">
      <w:pPr>
        <w:pStyle w:val="Apara"/>
      </w:pPr>
      <w:r>
        <w:tab/>
        <w:t>(b)</w:t>
      </w:r>
      <w:r>
        <w:tab/>
        <w:t>vary the capacity of the connection between the premises to which the application relates and the utility’s network;</w:t>
      </w:r>
    </w:p>
    <w:p w:rsidR="00FC6A24" w:rsidRDefault="00FC6A24">
      <w:pPr>
        <w:pStyle w:val="Apara"/>
      </w:pPr>
      <w:r>
        <w:tab/>
        <w:t>(c)</w:t>
      </w:r>
      <w:r>
        <w:tab/>
        <w:t>if the applicant elects accordingly—allow the connection, or the variation of the capacity of the connection, and the associated work, to be done by another person accredited under the relevant technical code.</w:t>
      </w:r>
    </w:p>
    <w:p w:rsidR="00FC6A24" w:rsidRDefault="00FC6A24">
      <w:pPr>
        <w:pStyle w:val="Amain"/>
      </w:pPr>
      <w:r>
        <w:tab/>
        <w:t>(2)</w:t>
      </w:r>
      <w:r>
        <w:tab/>
        <w:t>For subsection (1) (c), work associated with the connection or variation does not include any augmentation, relocation or other alteration of the utility’s network.</w:t>
      </w:r>
    </w:p>
    <w:p w:rsidR="00FC6A24" w:rsidRDefault="00FC6A24">
      <w:pPr>
        <w:pStyle w:val="Amain"/>
      </w:pPr>
      <w:r>
        <w:tab/>
        <w:t>(3)</w:t>
      </w:r>
      <w:r>
        <w:tab/>
        <w:t xml:space="preserve">To </w:t>
      </w:r>
      <w:r w:rsidR="003435E5">
        <w:t xml:space="preserve">remove </w:t>
      </w:r>
      <w:r>
        <w:t>any doubt, action taken by an accredited person under subsection (1) (c) does not constitute the provision of a utility service.</w:t>
      </w:r>
    </w:p>
    <w:p w:rsidR="00FC6A24" w:rsidRDefault="00FC6A24">
      <w:pPr>
        <w:pStyle w:val="AH5Sec"/>
      </w:pPr>
      <w:bookmarkStart w:id="129" w:name="_Toc517699606"/>
      <w:r w:rsidRPr="008D20E3">
        <w:rPr>
          <w:rStyle w:val="CharSectNo"/>
        </w:rPr>
        <w:t>86</w:t>
      </w:r>
      <w:r>
        <w:tab/>
        <w:t>Sewerage service</w:t>
      </w:r>
      <w:bookmarkEnd w:id="129"/>
    </w:p>
    <w:p w:rsidR="00FC6A24" w:rsidRDefault="00FC6A24">
      <w:pPr>
        <w:pStyle w:val="Amainreturn"/>
      </w:pPr>
      <w:r>
        <w:t>A sewerage utility must, on application by a person, and in accordance with the utility’s standard customer contract, provide a sewerage service for the premises to which the application relates.</w:t>
      </w:r>
    </w:p>
    <w:p w:rsidR="00FC6A24" w:rsidRPr="008D20E3" w:rsidRDefault="00FC6A24">
      <w:pPr>
        <w:pStyle w:val="AH3Div"/>
      </w:pPr>
      <w:bookmarkStart w:id="130" w:name="_Toc517699607"/>
      <w:r w:rsidRPr="008D20E3">
        <w:rPr>
          <w:rStyle w:val="CharDivNo"/>
        </w:rPr>
        <w:t>Division 6.2</w:t>
      </w:r>
      <w:r>
        <w:tab/>
      </w:r>
      <w:r w:rsidRPr="008D20E3">
        <w:rPr>
          <w:rStyle w:val="CharDivText"/>
        </w:rPr>
        <w:t>Standard customer contracts</w:t>
      </w:r>
      <w:bookmarkEnd w:id="130"/>
    </w:p>
    <w:p w:rsidR="00E11A26" w:rsidRPr="005B1051" w:rsidRDefault="00E11A26" w:rsidP="00E11A26">
      <w:pPr>
        <w:pStyle w:val="AH5Sec"/>
      </w:pPr>
      <w:bookmarkStart w:id="131" w:name="_Toc517699608"/>
      <w:r w:rsidRPr="008D20E3">
        <w:rPr>
          <w:rStyle w:val="CharSectNo"/>
        </w:rPr>
        <w:t>86A</w:t>
      </w:r>
      <w:r w:rsidRPr="005B1051">
        <w:tab/>
        <w:t xml:space="preserve">Meaning of </w:t>
      </w:r>
      <w:r w:rsidRPr="00255624">
        <w:rPr>
          <w:rStyle w:val="charItals"/>
        </w:rPr>
        <w:t>utility service</w:t>
      </w:r>
      <w:r w:rsidRPr="005B1051">
        <w:t>—div 6.2</w:t>
      </w:r>
      <w:bookmarkEnd w:id="131"/>
    </w:p>
    <w:p w:rsidR="00E11A26" w:rsidRPr="005B1051" w:rsidRDefault="00E11A26" w:rsidP="00E11A26">
      <w:pPr>
        <w:pStyle w:val="Amainreturn"/>
        <w:keepNext/>
      </w:pPr>
      <w:r w:rsidRPr="005B1051">
        <w:t>In this division:</w:t>
      </w:r>
    </w:p>
    <w:p w:rsidR="00E11A26" w:rsidRPr="005B1051" w:rsidRDefault="00E11A26" w:rsidP="00E11A26">
      <w:pPr>
        <w:pStyle w:val="aDef"/>
      </w:pPr>
      <w:r w:rsidRPr="00255624">
        <w:rPr>
          <w:rStyle w:val="charBoldItals"/>
        </w:rPr>
        <w:t xml:space="preserve">utility service </w:t>
      </w:r>
      <w:r w:rsidRPr="005B1051">
        <w:t>does not include a utility service in relation to electricity or gas.</w:t>
      </w:r>
    </w:p>
    <w:p w:rsidR="00FC6A24" w:rsidRDefault="00FC6A24">
      <w:pPr>
        <w:pStyle w:val="AH5Sec"/>
      </w:pPr>
      <w:bookmarkStart w:id="132" w:name="_Toc517699609"/>
      <w:r w:rsidRPr="008D20E3">
        <w:rPr>
          <w:rStyle w:val="CharSectNo"/>
        </w:rPr>
        <w:t>87</w:t>
      </w:r>
      <w:r>
        <w:tab/>
        <w:t>Terms</w:t>
      </w:r>
      <w:bookmarkEnd w:id="132"/>
    </w:p>
    <w:p w:rsidR="00FC6A24" w:rsidRDefault="00FC6A24">
      <w:pPr>
        <w:pStyle w:val="Amain"/>
      </w:pPr>
      <w:r>
        <w:tab/>
        <w:t>(1)</w:t>
      </w:r>
      <w:r>
        <w:tab/>
        <w:t>For this Act, the terms of a standard customer contract for the provision of a utility service by a particular utility are the terms of the contract, as approved or determined from time to time under this division, for the provision of the service by the utility.</w:t>
      </w:r>
    </w:p>
    <w:p w:rsidR="00FC6A24" w:rsidRDefault="00FC6A24">
      <w:pPr>
        <w:pStyle w:val="Amain"/>
      </w:pPr>
      <w:r>
        <w:tab/>
        <w:t>(2)</w:t>
      </w:r>
      <w:r>
        <w:tab/>
        <w:t>A standard customer contract—</w:t>
      </w:r>
    </w:p>
    <w:p w:rsidR="00FC6A24" w:rsidRDefault="00FC6A24">
      <w:pPr>
        <w:pStyle w:val="Apara"/>
      </w:pPr>
      <w:r>
        <w:tab/>
        <w:t>(a)</w:t>
      </w:r>
      <w:r>
        <w:tab/>
        <w:t>may apply to 2 or more stated utility services; or</w:t>
      </w:r>
    </w:p>
    <w:p w:rsidR="00FC6A24" w:rsidRDefault="00FC6A24">
      <w:pPr>
        <w:pStyle w:val="Apara"/>
      </w:pPr>
      <w:r>
        <w:tab/>
        <w:t>(b)</w:t>
      </w:r>
      <w:r>
        <w:tab/>
        <w:t>may set out different terms for different classes of utility services.</w:t>
      </w:r>
    </w:p>
    <w:p w:rsidR="00FC6A24" w:rsidRDefault="00FC6A24">
      <w:pPr>
        <w:pStyle w:val="AH5Sec"/>
      </w:pPr>
      <w:bookmarkStart w:id="133" w:name="_Toc517699610"/>
      <w:r w:rsidRPr="008D20E3">
        <w:rPr>
          <w:rStyle w:val="CharSectNo"/>
        </w:rPr>
        <w:t>88</w:t>
      </w:r>
      <w:r>
        <w:tab/>
        <w:t>Draft contracts</w:t>
      </w:r>
      <w:bookmarkEnd w:id="133"/>
    </w:p>
    <w:p w:rsidR="00FC6A24" w:rsidRDefault="00FC6A24">
      <w:pPr>
        <w:pStyle w:val="Amain"/>
      </w:pPr>
      <w:r>
        <w:tab/>
        <w:t>(1)</w:t>
      </w:r>
      <w:r>
        <w:tab/>
        <w:t>ICRC must consider a draft standard customer contract submitted by a utility to ICRC for approval.</w:t>
      </w:r>
    </w:p>
    <w:p w:rsidR="00FC6A24" w:rsidRDefault="00FC6A24">
      <w:pPr>
        <w:pStyle w:val="Amain"/>
      </w:pPr>
      <w:r>
        <w:tab/>
        <w:t>(2)</w:t>
      </w:r>
      <w:r>
        <w:tab/>
        <w:t>ICRC may give a written direction to a utility to submit to ICRC for consideration a draft standard customer contract for the provision of a utility service.</w:t>
      </w:r>
    </w:p>
    <w:p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145" w:tooltip="A2001-14" w:history="1">
        <w:r w:rsidRPr="00B636AC">
          <w:rPr>
            <w:rStyle w:val="charCitHyperlinkAbbrev"/>
          </w:rPr>
          <w:t>Legislation Act</w:t>
        </w:r>
      </w:hyperlink>
      <w:r w:rsidRPr="00B636AC">
        <w:t>, pt 19.5.</w:t>
      </w:r>
    </w:p>
    <w:p w:rsidR="00FC6A24" w:rsidRDefault="00FC6A24">
      <w:pPr>
        <w:pStyle w:val="Amain"/>
      </w:pPr>
      <w:r>
        <w:tab/>
        <w:t>(3)</w:t>
      </w:r>
      <w:r>
        <w:tab/>
        <w:t>A utility must comply with a direction within the period stated in the direction that ICRC is satisfied is reasonable in the circumstances.</w:t>
      </w:r>
    </w:p>
    <w:p w:rsidR="00FC6A24" w:rsidRDefault="00FC6A24">
      <w:pPr>
        <w:pStyle w:val="AH5Sec"/>
      </w:pPr>
      <w:bookmarkStart w:id="134" w:name="_Toc517699611"/>
      <w:r w:rsidRPr="008D20E3">
        <w:rPr>
          <w:rStyle w:val="CharSectNo"/>
        </w:rPr>
        <w:t>89</w:t>
      </w:r>
      <w:r>
        <w:tab/>
        <w:t>Approval of terms</w:t>
      </w:r>
      <w:bookmarkEnd w:id="134"/>
    </w:p>
    <w:p w:rsidR="00FC6A24" w:rsidRDefault="00FC6A24">
      <w:pPr>
        <w:pStyle w:val="Amain"/>
      </w:pPr>
      <w:r>
        <w:tab/>
        <w:t>(1)</w:t>
      </w:r>
      <w:r>
        <w:tab/>
        <w:t>ICRC may—</w:t>
      </w:r>
    </w:p>
    <w:p w:rsidR="00FC6A24" w:rsidRDefault="00FC6A24">
      <w:pPr>
        <w:pStyle w:val="Apara"/>
      </w:pPr>
      <w:r>
        <w:tab/>
        <w:t>(a)</w:t>
      </w:r>
      <w:r>
        <w:tab/>
        <w:t>approve; or</w:t>
      </w:r>
    </w:p>
    <w:p w:rsidR="00FC6A24" w:rsidRDefault="00FC6A24">
      <w:pPr>
        <w:pStyle w:val="Apara"/>
      </w:pPr>
      <w:r>
        <w:tab/>
        <w:t>(b)</w:t>
      </w:r>
      <w:r>
        <w:tab/>
        <w:t>refuse to approve;</w:t>
      </w:r>
    </w:p>
    <w:p w:rsidR="00FC6A24" w:rsidRDefault="00FC6A24">
      <w:pPr>
        <w:pStyle w:val="Amainreturn"/>
      </w:pPr>
      <w:r>
        <w:t>the terms of a standard customer contract, a draft of which has been submitted to ICRC in accordance with section 88.</w:t>
      </w:r>
    </w:p>
    <w:p w:rsidR="00FC6A24" w:rsidRDefault="00FC6A24">
      <w:pPr>
        <w:pStyle w:val="Amain"/>
      </w:pPr>
      <w:r>
        <w:tab/>
        <w:t>(2)</w:t>
      </w:r>
      <w:r>
        <w:tab/>
        <w:t>ICRC may approve the terms of a standard customer contract only if satisfied that, when in force as a standard customer contract—</w:t>
      </w:r>
    </w:p>
    <w:p w:rsidR="00FC6A24" w:rsidRDefault="00FC6A24">
      <w:pPr>
        <w:pStyle w:val="Apara"/>
      </w:pPr>
      <w:r>
        <w:tab/>
        <w:t>(a)</w:t>
      </w:r>
      <w:r>
        <w:tab/>
        <w:t>the terms would be consistent with—</w:t>
      </w:r>
    </w:p>
    <w:p w:rsidR="00FC6A24" w:rsidRDefault="00FC6A24">
      <w:pPr>
        <w:pStyle w:val="Asubpara"/>
      </w:pPr>
      <w:r>
        <w:tab/>
        <w:t>(i)</w:t>
      </w:r>
      <w:r>
        <w:tab/>
        <w:t>the conditions of the utility’s licence; and</w:t>
      </w:r>
    </w:p>
    <w:p w:rsidR="00FC6A24" w:rsidRDefault="00FC6A24">
      <w:pPr>
        <w:pStyle w:val="Asubpara"/>
      </w:pPr>
      <w:r>
        <w:tab/>
        <w:t>(ii)</w:t>
      </w:r>
      <w:r>
        <w:tab/>
        <w:t>the requirements imposed by or under this Act or a related law, including in particular, the requirements of each industry code and technical code that is applicable; and</w:t>
      </w:r>
    </w:p>
    <w:p w:rsidR="00FC6A24" w:rsidRDefault="00FC6A24">
      <w:pPr>
        <w:pStyle w:val="Apara"/>
      </w:pPr>
      <w:r>
        <w:tab/>
        <w:t>(b)</w:t>
      </w:r>
      <w:r>
        <w:tab/>
        <w:t>the charges payable under the contract would be consistent with the relevant price direction by ICRC; and</w:t>
      </w:r>
    </w:p>
    <w:p w:rsidR="00FC6A24" w:rsidRDefault="00FC6A24">
      <w:pPr>
        <w:pStyle w:val="Apara"/>
      </w:pPr>
      <w:r>
        <w:tab/>
        <w:t>(c)</w:t>
      </w:r>
      <w:r>
        <w:tab/>
        <w:t>the terms would be fair and reasonable.</w:t>
      </w:r>
    </w:p>
    <w:p w:rsidR="00FC6A24" w:rsidRDefault="00FC6A24" w:rsidP="00180E15">
      <w:pPr>
        <w:pStyle w:val="Amain"/>
        <w:keepNext/>
      </w:pPr>
      <w:r>
        <w:tab/>
        <w:t>(3)</w:t>
      </w:r>
      <w:r>
        <w:tab/>
        <w:t>ICRC must give written notice of a refusal under this section to the utility.</w:t>
      </w:r>
    </w:p>
    <w:p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46" w:tooltip="A2001-14" w:history="1">
        <w:r w:rsidRPr="00B636AC">
          <w:rPr>
            <w:rStyle w:val="charCitHyperlinkAbbrev"/>
          </w:rPr>
          <w:t>Legislation Act</w:t>
        </w:r>
      </w:hyperlink>
      <w:r w:rsidRPr="00B636AC">
        <w:t>, pt 19.5.</w:t>
      </w:r>
    </w:p>
    <w:p w:rsidR="00FC6A24" w:rsidRDefault="00FC6A24">
      <w:pPr>
        <w:pStyle w:val="Amain"/>
      </w:pPr>
      <w:r>
        <w:tab/>
        <w:t>(4)</w:t>
      </w:r>
      <w:r>
        <w:tab/>
        <w:t>A notice of refusal must set out the reasons for the refusal and may—</w:t>
      </w:r>
    </w:p>
    <w:p w:rsidR="00FC6A24" w:rsidRDefault="00FC6A24">
      <w:pPr>
        <w:pStyle w:val="Apara"/>
      </w:pPr>
      <w:r>
        <w:tab/>
        <w:t>(a)</w:t>
      </w:r>
      <w:r>
        <w:tab/>
        <w:t>state any matter that ICRC is satisfied requires further consideration or development; and</w:t>
      </w:r>
    </w:p>
    <w:p w:rsidR="00FC6A24" w:rsidRDefault="00FC6A24">
      <w:pPr>
        <w:pStyle w:val="Apara"/>
      </w:pPr>
      <w:r>
        <w:tab/>
        <w:t>(b)</w:t>
      </w:r>
      <w:r>
        <w:tab/>
        <w:t>require the utility to submit a further draft standard customer contract to ICRC for consideration.</w:t>
      </w:r>
    </w:p>
    <w:p w:rsidR="00FC6A24" w:rsidRDefault="00FC6A24">
      <w:pPr>
        <w:pStyle w:val="Amain"/>
      </w:pPr>
      <w:r>
        <w:tab/>
        <w:t>(5)</w:t>
      </w:r>
      <w:r>
        <w:tab/>
        <w:t>If subsection (4) (b) applies, the notice must state the period, that ICRC is satisfied is reasonable in the circumstances, within which the further draft standard customer contract is to be submitted.</w:t>
      </w:r>
    </w:p>
    <w:p w:rsidR="00FC6A24" w:rsidRDefault="00FC6A24">
      <w:pPr>
        <w:pStyle w:val="AH5Sec"/>
      </w:pPr>
      <w:bookmarkStart w:id="135" w:name="_Toc517699612"/>
      <w:r w:rsidRPr="008D20E3">
        <w:rPr>
          <w:rStyle w:val="CharSectNo"/>
        </w:rPr>
        <w:t>90</w:t>
      </w:r>
      <w:r>
        <w:tab/>
        <w:t>Determination of terms</w:t>
      </w:r>
      <w:bookmarkEnd w:id="135"/>
    </w:p>
    <w:p w:rsidR="00FC6A24" w:rsidRDefault="00FC6A24" w:rsidP="00C9614C">
      <w:pPr>
        <w:pStyle w:val="Amain"/>
        <w:keepNext/>
      </w:pPr>
      <w:r>
        <w:tab/>
        <w:t>(1)</w:t>
      </w:r>
      <w:r>
        <w:tab/>
        <w:t>ICRC may determine the terms of a standard customer contract if—</w:t>
      </w:r>
    </w:p>
    <w:p w:rsidR="00FC6A24" w:rsidRDefault="00FC6A24">
      <w:pPr>
        <w:pStyle w:val="Apara"/>
      </w:pPr>
      <w:r>
        <w:tab/>
        <w:t>(a)</w:t>
      </w:r>
      <w:r>
        <w:tab/>
        <w:t>a utility fails to submit a draft standard customer contract in accordance with a direction under section 88; or</w:t>
      </w:r>
    </w:p>
    <w:p w:rsidR="00FC6A24" w:rsidRDefault="00FC6A24">
      <w:pPr>
        <w:pStyle w:val="Apara"/>
      </w:pPr>
      <w:r>
        <w:tab/>
        <w:t>(b)</w:t>
      </w:r>
      <w:r>
        <w:tab/>
        <w:t>a utility fails to submit a further draft standard customer contract in accordance with a requirement under section 89; or</w:t>
      </w:r>
    </w:p>
    <w:p w:rsidR="00FC6A24" w:rsidRDefault="00FC6A24">
      <w:pPr>
        <w:pStyle w:val="Apara"/>
      </w:pPr>
      <w:r>
        <w:tab/>
        <w:t>(c)</w:t>
      </w:r>
      <w:r>
        <w:tab/>
        <w:t>ICRC is satisfied that a further draft standard customer contract submitted in accordance with a requirement under section 89 (4) (b) is not appropriate.</w:t>
      </w:r>
    </w:p>
    <w:p w:rsidR="00FC6A24" w:rsidRDefault="00FC6A24">
      <w:pPr>
        <w:pStyle w:val="Amain"/>
      </w:pPr>
      <w:r>
        <w:tab/>
        <w:t>(2)</w:t>
      </w:r>
      <w:r>
        <w:tab/>
        <w:t>The determined terms must comply with the requirements of section 89</w:t>
      </w:r>
      <w:r>
        <w:rPr>
          <w:color w:val="000080"/>
        </w:rPr>
        <w:t xml:space="preserve"> </w:t>
      </w:r>
      <w:r>
        <w:t>(2).</w:t>
      </w:r>
    </w:p>
    <w:p w:rsidR="00FC6A24" w:rsidRDefault="00FC6A24">
      <w:pPr>
        <w:pStyle w:val="AH5Sec"/>
      </w:pPr>
      <w:bookmarkStart w:id="136" w:name="_Toc517699613"/>
      <w:r w:rsidRPr="008D20E3">
        <w:rPr>
          <w:rStyle w:val="CharSectNo"/>
        </w:rPr>
        <w:t>91</w:t>
      </w:r>
      <w:r>
        <w:tab/>
        <w:t>Notification and application of terms etc</w:t>
      </w:r>
      <w:bookmarkEnd w:id="136"/>
    </w:p>
    <w:p w:rsidR="00FC6A24" w:rsidRDefault="00FC6A24">
      <w:pPr>
        <w:pStyle w:val="Amainreturn"/>
      </w:pPr>
      <w:r>
        <w:t>Each of the following is a notifiable instrument:</w:t>
      </w:r>
    </w:p>
    <w:p w:rsidR="00FC6A24" w:rsidRDefault="00FC6A24">
      <w:pPr>
        <w:pStyle w:val="Apara"/>
      </w:pPr>
      <w:r>
        <w:tab/>
        <w:t>(a)</w:t>
      </w:r>
      <w:r>
        <w:tab/>
        <w:t>the terms of a standard customer contract approved under section 89 (Approval of terms) or determined under section 90 (Determination of terms);</w:t>
      </w:r>
    </w:p>
    <w:p w:rsidR="00FC6A24" w:rsidRDefault="00FC6A24">
      <w:pPr>
        <w:pStyle w:val="Apara"/>
        <w:keepNext/>
      </w:pPr>
      <w:r>
        <w:tab/>
        <w:t>(b)</w:t>
      </w:r>
      <w:r>
        <w:tab/>
        <w:t>a variation of a standard customer contract approved or determined under section 93 (Variation of terms).</w:t>
      </w:r>
    </w:p>
    <w:p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147" w:tooltip="A2001-14" w:history="1">
        <w:r w:rsidR="00255624" w:rsidRPr="00255624">
          <w:rPr>
            <w:rStyle w:val="charCitHyperlinkAbbrev"/>
          </w:rPr>
          <w:t>Legislation Act</w:t>
        </w:r>
      </w:hyperlink>
      <w:r>
        <w:t>.</w:t>
      </w:r>
    </w:p>
    <w:p w:rsidR="00FC6A24" w:rsidRDefault="00FC6A24">
      <w:pPr>
        <w:pStyle w:val="AH5Sec"/>
      </w:pPr>
      <w:bookmarkStart w:id="137" w:name="_Toc517699614"/>
      <w:r w:rsidRPr="008D20E3">
        <w:rPr>
          <w:rStyle w:val="CharSectNo"/>
        </w:rPr>
        <w:t>92</w:t>
      </w:r>
      <w:r>
        <w:tab/>
        <w:t>Creation of standard customer contracts</w:t>
      </w:r>
      <w:bookmarkEnd w:id="137"/>
    </w:p>
    <w:p w:rsidR="00FC6A24" w:rsidRDefault="00FC6A24">
      <w:pPr>
        <w:pStyle w:val="Amain"/>
        <w:keepNext/>
      </w:pPr>
      <w:r>
        <w:tab/>
        <w:t>(1)</w:t>
      </w:r>
      <w:r>
        <w:tab/>
        <w:t>The terms on which a utility may provide a utility service to a person are—</w:t>
      </w:r>
    </w:p>
    <w:p w:rsidR="00FC6A24" w:rsidRDefault="00FC6A24">
      <w:pPr>
        <w:pStyle w:val="Apara"/>
      </w:pPr>
      <w:r>
        <w:tab/>
        <w:t>(a)</w:t>
      </w:r>
      <w:r>
        <w:tab/>
        <w:t>to the extent that the service is provided under a negotiated customer contract—the terms of the contract; or</w:t>
      </w:r>
    </w:p>
    <w:p w:rsidR="00FC6A24" w:rsidRDefault="00FC6A24">
      <w:pPr>
        <w:pStyle w:val="Apara"/>
      </w:pPr>
      <w:r>
        <w:tab/>
        <w:t>(b)</w:t>
      </w:r>
      <w:r>
        <w:tab/>
        <w:t>in any other case—the terms of the standard customer contract for the provision of the service by the utility that apply—</w:t>
      </w:r>
    </w:p>
    <w:p w:rsidR="00FC6A24" w:rsidRDefault="00FC6A24">
      <w:pPr>
        <w:pStyle w:val="Asubpara"/>
      </w:pPr>
      <w:r>
        <w:tab/>
        <w:t>(i)</w:t>
      </w:r>
      <w:r>
        <w:tab/>
        <w:t>when the person applies to the utility for the service on those terms; or</w:t>
      </w:r>
    </w:p>
    <w:p w:rsidR="00FC6A24" w:rsidRDefault="00FC6A24">
      <w:pPr>
        <w:pStyle w:val="Asubpara"/>
      </w:pPr>
      <w:r>
        <w:tab/>
        <w:t>(ii)</w:t>
      </w:r>
      <w:r>
        <w:tab/>
        <w:t>when the service is provided by the utility to the person in the absence of an application by the person.</w:t>
      </w:r>
    </w:p>
    <w:p w:rsidR="00FC6A24" w:rsidRDefault="00FC6A24">
      <w:pPr>
        <w:pStyle w:val="Amain"/>
      </w:pPr>
      <w:r>
        <w:tab/>
        <w:t>(2)</w:t>
      </w:r>
      <w:r>
        <w:tab/>
        <w:t>Where subsection (1) (b) applies, the terms of the standard customer contract constitute an enforceable contract between the utility and the person for the provision of the service.</w:t>
      </w:r>
    </w:p>
    <w:p w:rsidR="00FC6A24" w:rsidRDefault="00FC6A24">
      <w:pPr>
        <w:pStyle w:val="Amain"/>
      </w:pPr>
      <w:r>
        <w:tab/>
        <w:t>(3)</w:t>
      </w:r>
      <w:r>
        <w:tab/>
        <w:t>A standard customer contract—</w:t>
      </w:r>
    </w:p>
    <w:p w:rsidR="00FC6A24" w:rsidRDefault="00FC6A24">
      <w:pPr>
        <w:pStyle w:val="Apara"/>
      </w:pPr>
      <w:r>
        <w:tab/>
        <w:t>(a)</w:t>
      </w:r>
      <w:r>
        <w:tab/>
        <w:t>has no effect in relation to anything occurring before it comes into operation; and</w:t>
      </w:r>
    </w:p>
    <w:p w:rsidR="00FC6A24" w:rsidRDefault="00FC6A24">
      <w:pPr>
        <w:pStyle w:val="Apara"/>
      </w:pPr>
      <w:r>
        <w:tab/>
        <w:t>(b)</w:t>
      </w:r>
      <w:r>
        <w:tab/>
        <w:t>is subject to any variation under section 93; and</w:t>
      </w:r>
    </w:p>
    <w:p w:rsidR="00FC6A24" w:rsidRDefault="00FC6A24">
      <w:pPr>
        <w:pStyle w:val="Apara"/>
      </w:pPr>
      <w:r>
        <w:tab/>
        <w:t>(c)</w:t>
      </w:r>
      <w:r>
        <w:tab/>
        <w:t>is unenforceable by the relevant utility to the extent (if any) to which it does not comply with the requirements set out in section 89</w:t>
      </w:r>
      <w:r>
        <w:rPr>
          <w:color w:val="000080"/>
        </w:rPr>
        <w:t xml:space="preserve"> </w:t>
      </w:r>
      <w:r>
        <w:t>(2) (a) and (b).</w:t>
      </w:r>
    </w:p>
    <w:p w:rsidR="00FC6A24" w:rsidRDefault="00FC6A24">
      <w:pPr>
        <w:pStyle w:val="AH5Sec"/>
      </w:pPr>
      <w:bookmarkStart w:id="138" w:name="_Toc517699615"/>
      <w:r w:rsidRPr="008D20E3">
        <w:rPr>
          <w:rStyle w:val="CharSectNo"/>
        </w:rPr>
        <w:t>93</w:t>
      </w:r>
      <w:r>
        <w:tab/>
        <w:t>Variation of terms</w:t>
      </w:r>
      <w:bookmarkEnd w:id="138"/>
    </w:p>
    <w:p w:rsidR="00FC6A24" w:rsidRDefault="00FC6A24" w:rsidP="00D905A4">
      <w:pPr>
        <w:pStyle w:val="Amain"/>
        <w:keepNext/>
        <w:keepLines/>
      </w:pPr>
      <w:r>
        <w:tab/>
        <w:t>(1)</w:t>
      </w:r>
      <w:r>
        <w:tab/>
        <w:t>ICRC may approve, or determine, a variation of the terms of a standard customer contract and, for that purpose, the other provisions of this division apply to the variation in the same way as they apply to terms for a new standard customer contract.</w:t>
      </w:r>
    </w:p>
    <w:p w:rsidR="00FC6A24" w:rsidRDefault="00FC6A24">
      <w:pPr>
        <w:pStyle w:val="Amain"/>
        <w:keepNext/>
      </w:pPr>
      <w:r>
        <w:tab/>
        <w:t>(2)</w:t>
      </w:r>
      <w:r>
        <w:tab/>
        <w:t>However, ICRC may determine a variation of the terms of a standard customer contract if satisfied that the variation—</w:t>
      </w:r>
    </w:p>
    <w:p w:rsidR="00FC6A24" w:rsidRDefault="00FC6A24">
      <w:pPr>
        <w:pStyle w:val="Apara"/>
      </w:pPr>
      <w:r>
        <w:tab/>
        <w:t>(a)</w:t>
      </w:r>
      <w:r>
        <w:tab/>
        <w:t>would not materially alter the terms; or</w:t>
      </w:r>
    </w:p>
    <w:p w:rsidR="00FC6A24" w:rsidRDefault="00FC6A24">
      <w:pPr>
        <w:pStyle w:val="Apara"/>
      </w:pPr>
      <w:r>
        <w:tab/>
        <w:t>(b)</w:t>
      </w:r>
      <w:r>
        <w:tab/>
        <w:t>is necessary or convenient because of an amendment of an Act or a subordinate law.</w:t>
      </w:r>
    </w:p>
    <w:p w:rsidR="00FC6A24" w:rsidRDefault="00FC6A24">
      <w:pPr>
        <w:pStyle w:val="Amain"/>
      </w:pPr>
      <w:r>
        <w:tab/>
        <w:t>(3)</w:t>
      </w:r>
      <w:r>
        <w:tab/>
        <w:t>If the terms of a standard customer contract for a utility service provided by a particular utility are varied under this part, each standard customer contract for the provision of the service by the utility is varied accordingly.</w:t>
      </w:r>
    </w:p>
    <w:p w:rsidR="00FC6A24" w:rsidRDefault="00FC6A24">
      <w:pPr>
        <w:pStyle w:val="AH5Sec"/>
      </w:pPr>
      <w:bookmarkStart w:id="139" w:name="_Toc517699616"/>
      <w:r w:rsidRPr="008D20E3">
        <w:rPr>
          <w:rStyle w:val="CharSectNo"/>
        </w:rPr>
        <w:t>94</w:t>
      </w:r>
      <w:r>
        <w:tab/>
        <w:t>Water supply and sewerage services—owner’s liability for payment</w:t>
      </w:r>
      <w:bookmarkEnd w:id="139"/>
      <w:r>
        <w:t xml:space="preserve"> </w:t>
      </w:r>
    </w:p>
    <w:p w:rsidR="00FC6A24" w:rsidRDefault="00FC6A24">
      <w:pPr>
        <w:pStyle w:val="Amain"/>
      </w:pPr>
      <w:r>
        <w:tab/>
        <w:t>(1)</w:t>
      </w:r>
      <w:r>
        <w:tab/>
        <w:t>The owner of land where water is supplied under a standard customer contract is liable for an amount payable by the customer under the contract.</w:t>
      </w:r>
    </w:p>
    <w:p w:rsidR="00FC6A24" w:rsidRDefault="00FC6A24">
      <w:pPr>
        <w:pStyle w:val="Amain"/>
      </w:pPr>
      <w:r>
        <w:tab/>
        <w:t>(2)</w:t>
      </w:r>
      <w:r>
        <w:tab/>
        <w:t>The owner of land where sewerage services are provided under a standard customer contract is liable for an amount payable by the customer under the contract.</w:t>
      </w:r>
    </w:p>
    <w:p w:rsidR="00FC6A24" w:rsidRDefault="00FC6A24">
      <w:pPr>
        <w:pStyle w:val="Amain"/>
      </w:pPr>
      <w:r>
        <w:tab/>
        <w:t>(3)</w:t>
      </w:r>
      <w:r>
        <w:tab/>
        <w:t>Subsections (1) and (2) do not apply to an amount paid by the customer.</w:t>
      </w:r>
    </w:p>
    <w:p w:rsidR="00FC6A24" w:rsidRDefault="00FC6A24">
      <w:pPr>
        <w:pStyle w:val="Amain"/>
      </w:pPr>
      <w:r>
        <w:tab/>
        <w:t>(4)</w:t>
      </w:r>
      <w:r>
        <w:tab/>
        <w:t xml:space="preserve">Joint owners of land are jointly and severally liable under subsections (1) and (2). </w:t>
      </w:r>
    </w:p>
    <w:p w:rsidR="00FC6A24" w:rsidRDefault="00FC6A24">
      <w:pPr>
        <w:pStyle w:val="Amain"/>
      </w:pPr>
      <w:r>
        <w:tab/>
        <w:t>(5)</w:t>
      </w:r>
      <w:r>
        <w:tab/>
        <w:t>The owner’s liability under subsection (1) or (2) includes any undischarged liability of a former owner of the land for an amount payable under that subsection.</w:t>
      </w:r>
    </w:p>
    <w:p w:rsidR="00FC6A24" w:rsidRDefault="00FC6A24">
      <w:pPr>
        <w:pStyle w:val="Amain"/>
      </w:pPr>
      <w:r>
        <w:tab/>
        <w:t>(6)</w:t>
      </w:r>
      <w:r>
        <w:tab/>
        <w:t>In this section:</w:t>
      </w:r>
    </w:p>
    <w:p w:rsidR="00FC6A24" w:rsidRDefault="00FC6A24">
      <w:pPr>
        <w:pStyle w:val="aDef"/>
        <w:keepNext/>
      </w:pPr>
      <w:r w:rsidRPr="00255624">
        <w:rPr>
          <w:rStyle w:val="charBoldItals"/>
        </w:rPr>
        <w:t>owner</w:t>
      </w:r>
      <w:r>
        <w:t xml:space="preserve"> means—</w:t>
      </w:r>
    </w:p>
    <w:p w:rsidR="00FC6A24" w:rsidRDefault="00FC6A24">
      <w:pPr>
        <w:pStyle w:val="aDefpara"/>
      </w:pPr>
      <w:r>
        <w:tab/>
        <w:t>(</w:t>
      </w:r>
      <w:r>
        <w:rPr>
          <w:noProof/>
        </w:rPr>
        <w:t>a</w:t>
      </w:r>
      <w:r>
        <w:t>)</w:t>
      </w:r>
      <w:r>
        <w:tab/>
        <w:t>for land held in fee simple—the person in whom the fee simple is vested for the time being; or</w:t>
      </w:r>
    </w:p>
    <w:p w:rsidR="00FC6A24" w:rsidRDefault="00FC6A24">
      <w:pPr>
        <w:pStyle w:val="aDefpara"/>
      </w:pPr>
      <w:r>
        <w:tab/>
        <w:t>(</w:t>
      </w:r>
      <w:r>
        <w:rPr>
          <w:noProof/>
        </w:rPr>
        <w:t>b</w:t>
      </w:r>
      <w:r>
        <w:t>)</w:t>
      </w:r>
      <w:r>
        <w:tab/>
        <w:t>for land held under a lease—the lessee for the time being; or</w:t>
      </w:r>
    </w:p>
    <w:p w:rsidR="00FC6A24" w:rsidRDefault="00FC6A24">
      <w:pPr>
        <w:pStyle w:val="aDefpara"/>
      </w:pPr>
      <w:r>
        <w:tab/>
        <w:t>(</w:t>
      </w:r>
      <w:r>
        <w:rPr>
          <w:noProof/>
        </w:rPr>
        <w:t>c</w:t>
      </w:r>
      <w:r>
        <w:t>)</w:t>
      </w:r>
      <w:r>
        <w:tab/>
        <w:t>for land occupied under a tenancy granted by the Territory—the tenant for the time being; or</w:t>
      </w:r>
    </w:p>
    <w:p w:rsidR="00FC6A24" w:rsidRDefault="00FC6A24">
      <w:pPr>
        <w:pStyle w:val="aDefpara"/>
      </w:pPr>
      <w:r>
        <w:tab/>
        <w:t>(</w:t>
      </w:r>
      <w:r>
        <w:rPr>
          <w:noProof/>
        </w:rPr>
        <w:t>d</w:t>
      </w:r>
      <w:r>
        <w:t>)</w:t>
      </w:r>
      <w:r>
        <w:tab/>
        <w:t>for other land occupied by a person with the conse</w:t>
      </w:r>
      <w:r w:rsidR="000339D6">
        <w:t>nt of the Territory—that person; or</w:t>
      </w:r>
    </w:p>
    <w:p w:rsidR="000339D6" w:rsidRPr="00875704" w:rsidRDefault="000339D6" w:rsidP="000339D6">
      <w:pPr>
        <w:pStyle w:val="Apara"/>
      </w:pPr>
      <w:r w:rsidRPr="00875704">
        <w:tab/>
        <w:t>(e)</w:t>
      </w:r>
      <w:r w:rsidRPr="00875704">
        <w:tab/>
        <w:t>for land held under a land sublease—the sublessee.</w:t>
      </w:r>
    </w:p>
    <w:p w:rsidR="00FC6A24" w:rsidRPr="008D20E3" w:rsidRDefault="00FC6A24">
      <w:pPr>
        <w:pStyle w:val="AH3Div"/>
      </w:pPr>
      <w:bookmarkStart w:id="140" w:name="_Toc517699617"/>
      <w:r w:rsidRPr="008D20E3">
        <w:rPr>
          <w:rStyle w:val="CharDivNo"/>
        </w:rPr>
        <w:t>Division 6.3</w:t>
      </w:r>
      <w:r>
        <w:tab/>
      </w:r>
      <w:r w:rsidRPr="008D20E3">
        <w:rPr>
          <w:rStyle w:val="CharDivText"/>
        </w:rPr>
        <w:t>Negotiated customer contracts etc</w:t>
      </w:r>
      <w:bookmarkEnd w:id="140"/>
    </w:p>
    <w:p w:rsidR="0025303E" w:rsidRPr="005B1051" w:rsidRDefault="0025303E" w:rsidP="0025303E">
      <w:pPr>
        <w:pStyle w:val="AH5Sec"/>
      </w:pPr>
      <w:bookmarkStart w:id="141" w:name="_Toc517699618"/>
      <w:r w:rsidRPr="008D20E3">
        <w:rPr>
          <w:rStyle w:val="CharSectNo"/>
        </w:rPr>
        <w:t>94A</w:t>
      </w:r>
      <w:r w:rsidRPr="005B1051">
        <w:tab/>
        <w:t>Application—div 6.3</w:t>
      </w:r>
      <w:bookmarkEnd w:id="141"/>
    </w:p>
    <w:p w:rsidR="0025303E" w:rsidRPr="005B1051" w:rsidRDefault="0025303E" w:rsidP="0025303E">
      <w:pPr>
        <w:pStyle w:val="Amain"/>
      </w:pPr>
      <w:r w:rsidRPr="005B1051">
        <w:tab/>
        <w:t>(1)</w:t>
      </w:r>
      <w:r w:rsidRPr="005B1051">
        <w:tab/>
        <w:t>This division does not apply to a utility service in relation to electricity or gas.</w:t>
      </w:r>
    </w:p>
    <w:p w:rsidR="0025303E" w:rsidRPr="005B1051" w:rsidRDefault="0025303E" w:rsidP="0025303E">
      <w:pPr>
        <w:pStyle w:val="Amain"/>
      </w:pPr>
      <w:r w:rsidRPr="005B1051">
        <w:tab/>
        <w:t>(2)</w:t>
      </w:r>
      <w:r w:rsidRPr="005B1051">
        <w:tab/>
        <w:t>However, section 95 (2) and (3) applies to a feed-in contract (whether entered into before or after the commencement day) on and after the commencement day</w:t>
      </w:r>
      <w:r w:rsidRPr="00255624">
        <w:t xml:space="preserve"> </w:t>
      </w:r>
      <w:r w:rsidRPr="005B1051">
        <w:t>as if—</w:t>
      </w:r>
    </w:p>
    <w:p w:rsidR="0025303E" w:rsidRPr="005B1051" w:rsidRDefault="0025303E" w:rsidP="0025303E">
      <w:pPr>
        <w:pStyle w:val="Apara"/>
      </w:pPr>
      <w:r w:rsidRPr="005B1051">
        <w:tab/>
        <w:t>(a)</w:t>
      </w:r>
      <w:r w:rsidRPr="005B1051">
        <w:tab/>
        <w:t>a reference to a utility were a reference to a NERL retailer; and</w:t>
      </w:r>
    </w:p>
    <w:p w:rsidR="0025303E" w:rsidRPr="005B1051" w:rsidRDefault="0025303E" w:rsidP="0025303E">
      <w:pPr>
        <w:pStyle w:val="Apara"/>
      </w:pPr>
      <w:r w:rsidRPr="005B1051">
        <w:tab/>
        <w:t>(b)</w:t>
      </w:r>
      <w:r w:rsidRPr="005B1051">
        <w:tab/>
        <w:t>subsection (2) (a) were omitted.</w:t>
      </w:r>
    </w:p>
    <w:p w:rsidR="0025303E" w:rsidRPr="005B1051" w:rsidRDefault="0025303E" w:rsidP="0025303E">
      <w:pPr>
        <w:pStyle w:val="Amain"/>
      </w:pPr>
      <w:r w:rsidRPr="005B1051">
        <w:tab/>
        <w:t>(3)</w:t>
      </w:r>
      <w:r w:rsidRPr="005B1051">
        <w:tab/>
        <w:t>In this section:</w:t>
      </w:r>
    </w:p>
    <w:p w:rsidR="0025303E" w:rsidRPr="005B1051" w:rsidRDefault="0025303E" w:rsidP="0025303E">
      <w:pPr>
        <w:pStyle w:val="aDef"/>
      </w:pPr>
      <w:r w:rsidRPr="00255624">
        <w:rPr>
          <w:rStyle w:val="charBoldItals"/>
        </w:rPr>
        <w:t xml:space="preserve">commencement day </w:t>
      </w:r>
      <w:r w:rsidRPr="005B1051">
        <w:t xml:space="preserve">means the commencement of the </w:t>
      </w:r>
      <w:hyperlink r:id="rId148" w:tooltip="A2012-31" w:history="1">
        <w:r w:rsidR="00255624" w:rsidRPr="00255624">
          <w:rPr>
            <w:rStyle w:val="charCitHyperlinkItal"/>
          </w:rPr>
          <w:t>National Energy Retail Law (ACT) Act 2012</w:t>
        </w:r>
      </w:hyperlink>
      <w:r w:rsidRPr="005B1051">
        <w:t>, section 6 (Application of National Energy Retail Law).</w:t>
      </w:r>
    </w:p>
    <w:p w:rsidR="0025303E" w:rsidRPr="005B1051" w:rsidRDefault="0025303E" w:rsidP="0025303E">
      <w:pPr>
        <w:pStyle w:val="aDef"/>
        <w:numPr>
          <w:ilvl w:val="5"/>
          <w:numId w:val="0"/>
        </w:numPr>
        <w:ind w:left="1100"/>
      </w:pPr>
      <w:r w:rsidRPr="00255624">
        <w:rPr>
          <w:rStyle w:val="charBoldItals"/>
        </w:rPr>
        <w:t>feed-in contract</w:t>
      </w:r>
      <w:r w:rsidRPr="005B1051">
        <w:t xml:space="preserve"> means a contract relating to action required under the </w:t>
      </w:r>
      <w:hyperlink r:id="rId149" w:tooltip="A2008-21" w:history="1">
        <w:r w:rsidR="00255624" w:rsidRPr="00255624">
          <w:rPr>
            <w:rStyle w:val="charCitHyperlinkItal"/>
          </w:rPr>
          <w:t>Electricity Feed-in (Renewable Energy Premium) Act 2008</w:t>
        </w:r>
      </w:hyperlink>
      <w:r w:rsidRPr="005B1051">
        <w:t>, section 6 (2) or (3).</w:t>
      </w:r>
    </w:p>
    <w:p w:rsidR="00FC6A24" w:rsidRDefault="00FC6A24">
      <w:pPr>
        <w:pStyle w:val="AH5Sec"/>
      </w:pPr>
      <w:bookmarkStart w:id="142" w:name="_Toc517699619"/>
      <w:r w:rsidRPr="008D20E3">
        <w:rPr>
          <w:rStyle w:val="CharSectNo"/>
        </w:rPr>
        <w:t>95</w:t>
      </w:r>
      <w:r>
        <w:tab/>
        <w:t>Negotiated customer contracts</w:t>
      </w:r>
      <w:bookmarkEnd w:id="142"/>
    </w:p>
    <w:p w:rsidR="00FC6A24" w:rsidRDefault="00FC6A24">
      <w:pPr>
        <w:pStyle w:val="Amain"/>
      </w:pPr>
      <w:r>
        <w:tab/>
        <w:t>(1)</w:t>
      </w:r>
      <w:r>
        <w:tab/>
        <w:t>This section applies to a contract, between a utility and a customer, for a utility service on terms other than those of the standard customer contract for the provision of the service by the utility.</w:t>
      </w:r>
    </w:p>
    <w:p w:rsidR="00FC6A24" w:rsidRDefault="00FC6A24">
      <w:pPr>
        <w:pStyle w:val="Amain"/>
      </w:pPr>
      <w:r>
        <w:tab/>
        <w:t>(2)</w:t>
      </w:r>
      <w:r>
        <w:tab/>
        <w:t>The contract is unenforceable by the utility to the extent (if any) to which it is inconsistent with—</w:t>
      </w:r>
    </w:p>
    <w:p w:rsidR="00FC6A24" w:rsidRDefault="00FC6A24">
      <w:pPr>
        <w:pStyle w:val="Apara"/>
      </w:pPr>
      <w:r>
        <w:tab/>
        <w:t>(a)</w:t>
      </w:r>
      <w:r>
        <w:tab/>
        <w:t>the conditions of the utility’s licence; or</w:t>
      </w:r>
    </w:p>
    <w:p w:rsidR="00FC6A24" w:rsidRDefault="00FC6A24">
      <w:pPr>
        <w:pStyle w:val="Apara"/>
      </w:pPr>
      <w:r>
        <w:tab/>
        <w:t>(b)</w:t>
      </w:r>
      <w:r>
        <w:tab/>
        <w:t>the requirements imposed by or under this Act or a related law, including in particular, the requirements of each industry code or technical code that is applicable.</w:t>
      </w:r>
    </w:p>
    <w:p w:rsidR="00FC6A24" w:rsidRDefault="00FC6A24">
      <w:pPr>
        <w:pStyle w:val="Amain"/>
      </w:pPr>
      <w:r>
        <w:tab/>
        <w:t>(3)</w:t>
      </w:r>
      <w:r>
        <w:tab/>
        <w:t>Without limiting the operation of subsection (2), the regulations may provide for the core requirements to be ascertained by reference to—</w:t>
      </w:r>
    </w:p>
    <w:p w:rsidR="00FC6A24" w:rsidRDefault="00FC6A24">
      <w:pPr>
        <w:pStyle w:val="Apara"/>
      </w:pPr>
      <w:r>
        <w:tab/>
        <w:t>(a)</w:t>
      </w:r>
      <w:r>
        <w:tab/>
        <w:t>the standard customer contract that would otherwise apply to the provision of the service by the utility; or</w:t>
      </w:r>
    </w:p>
    <w:p w:rsidR="00FC6A24" w:rsidRDefault="00FC6A24">
      <w:pPr>
        <w:pStyle w:val="Apara"/>
      </w:pPr>
      <w:r>
        <w:tab/>
        <w:t>(b)</w:t>
      </w:r>
      <w:r>
        <w:tab/>
        <w:t>an industry code or technical code.</w:t>
      </w:r>
    </w:p>
    <w:p w:rsidR="00FC6A24" w:rsidRDefault="00FC6A24">
      <w:pPr>
        <w:pStyle w:val="AH5Sec"/>
      </w:pPr>
      <w:bookmarkStart w:id="143" w:name="_Toc517699620"/>
      <w:r w:rsidRPr="008D20E3">
        <w:rPr>
          <w:rStyle w:val="CharSectNo"/>
        </w:rPr>
        <w:t>96</w:t>
      </w:r>
      <w:r>
        <w:tab/>
        <w:t>Unauthorised arrangements for utility services</w:t>
      </w:r>
      <w:bookmarkEnd w:id="143"/>
    </w:p>
    <w:p w:rsidR="00FC6A24" w:rsidRDefault="00FC6A24">
      <w:pPr>
        <w:pStyle w:val="Amainreturn"/>
      </w:pPr>
      <w:r>
        <w:t>An arrangement for the provision of a utility service, other than a standard customer contract or a negotiated customer contract, is unenforceable by the person responsible for the provision of the service unless the person is—</w:t>
      </w:r>
    </w:p>
    <w:p w:rsidR="00FC6A24" w:rsidRDefault="00FC6A24">
      <w:pPr>
        <w:pStyle w:val="Apara"/>
      </w:pPr>
      <w:r>
        <w:tab/>
        <w:t>(a)</w:t>
      </w:r>
      <w:r>
        <w:tab/>
        <w:t>licensed to provide the service; or</w:t>
      </w:r>
    </w:p>
    <w:p w:rsidR="00FC6A24" w:rsidRDefault="00FC6A24">
      <w:pPr>
        <w:pStyle w:val="Apara"/>
      </w:pPr>
      <w:r>
        <w:tab/>
        <w:t>(b)</w:t>
      </w:r>
      <w:r>
        <w:tab/>
        <w:t>exempt from the requirement for such a licence.</w:t>
      </w:r>
    </w:p>
    <w:p w:rsidR="00FC6A24" w:rsidRPr="008D20E3" w:rsidRDefault="00FC6A24">
      <w:pPr>
        <w:pStyle w:val="AH3Div"/>
      </w:pPr>
      <w:bookmarkStart w:id="144" w:name="_Toc517699621"/>
      <w:r w:rsidRPr="008D20E3">
        <w:rPr>
          <w:rStyle w:val="CharDivNo"/>
        </w:rPr>
        <w:t>Division 6.4</w:t>
      </w:r>
      <w:r>
        <w:tab/>
      </w:r>
      <w:r w:rsidRPr="008D20E3">
        <w:rPr>
          <w:rStyle w:val="CharDivText"/>
        </w:rPr>
        <w:t>Passing on supply costs</w:t>
      </w:r>
      <w:bookmarkEnd w:id="144"/>
    </w:p>
    <w:p w:rsidR="00FC6A24" w:rsidRDefault="00FC6A24">
      <w:pPr>
        <w:pStyle w:val="AH5Sec"/>
      </w:pPr>
      <w:bookmarkStart w:id="145" w:name="_Toc517699622"/>
      <w:r w:rsidRPr="008D20E3">
        <w:rPr>
          <w:rStyle w:val="CharSectNo"/>
        </w:rPr>
        <w:t>97</w:t>
      </w:r>
      <w:r>
        <w:tab/>
        <w:t>Approved meters</w:t>
      </w:r>
      <w:bookmarkEnd w:id="145"/>
    </w:p>
    <w:p w:rsidR="00FC6A24" w:rsidRDefault="00FC6A24" w:rsidP="00D905A4">
      <w:pPr>
        <w:pStyle w:val="Amainreturn"/>
        <w:keepNext/>
      </w:pPr>
      <w:r>
        <w:t>In this division:</w:t>
      </w:r>
    </w:p>
    <w:p w:rsidR="00FC6A24" w:rsidRDefault="00FC6A24">
      <w:pPr>
        <w:pStyle w:val="aDef"/>
      </w:pPr>
      <w:r w:rsidRPr="00255624">
        <w:rPr>
          <w:rStyle w:val="charBoldItals"/>
        </w:rPr>
        <w:t>approved meter</w:t>
      </w:r>
      <w:r>
        <w:t xml:space="preserve"> means a meter that complies with the relevant technical code.</w:t>
      </w:r>
    </w:p>
    <w:p w:rsidR="00FC6A24" w:rsidRDefault="00FC6A24">
      <w:pPr>
        <w:pStyle w:val="AH5Sec"/>
      </w:pPr>
      <w:bookmarkStart w:id="146" w:name="_Toc517699623"/>
      <w:r w:rsidRPr="008D20E3">
        <w:rPr>
          <w:rStyle w:val="CharSectNo"/>
        </w:rPr>
        <w:t>100</w:t>
      </w:r>
      <w:r>
        <w:tab/>
        <w:t>Passing on the cost of water</w:t>
      </w:r>
      <w:bookmarkEnd w:id="146"/>
    </w:p>
    <w:p w:rsidR="00FC6A24" w:rsidRDefault="00FC6A24">
      <w:pPr>
        <w:pStyle w:val="Amain"/>
      </w:pPr>
      <w:r>
        <w:tab/>
        <w:t>(1)</w:t>
      </w:r>
      <w:r>
        <w:tab/>
        <w:t>A person to whom water is supplied under a customer contract must not impose a charge for supplying the water to premises of another person unless each of the following conditions is satisfied:</w:t>
      </w:r>
    </w:p>
    <w:p w:rsidR="00FC6A24" w:rsidRDefault="00FC6A24">
      <w:pPr>
        <w:pStyle w:val="Apara"/>
      </w:pPr>
      <w:r>
        <w:tab/>
        <w:t>(a)</w:t>
      </w:r>
      <w:r>
        <w:tab/>
        <w:t>for metered premises—</w:t>
      </w:r>
    </w:p>
    <w:p w:rsidR="00FC6A24" w:rsidRDefault="00FC6A24">
      <w:pPr>
        <w:pStyle w:val="Asubpara"/>
      </w:pPr>
      <w:r>
        <w:tab/>
        <w:t>(i)</w:t>
      </w:r>
      <w:r>
        <w:tab/>
        <w:t>the quantity supplied to the premises must be measured separately by an approved meter; and</w:t>
      </w:r>
    </w:p>
    <w:p w:rsidR="00FC6A24" w:rsidRDefault="00FC6A24">
      <w:pPr>
        <w:pStyle w:val="Asubpara"/>
      </w:pPr>
      <w:r>
        <w:tab/>
        <w:t>(ii)</w:t>
      </w:r>
      <w:r>
        <w:tab/>
        <w:t>the rate at which the charge is made must not exceed the maximum rate a utility may charge under a standard customer contract if it were to supply that quantity of water directly to those premises of the other person;</w:t>
      </w:r>
    </w:p>
    <w:p w:rsidR="00FC6A24" w:rsidRDefault="00FC6A24">
      <w:pPr>
        <w:pStyle w:val="Apara"/>
      </w:pPr>
      <w:r>
        <w:tab/>
        <w:t>(b)</w:t>
      </w:r>
      <w:r>
        <w:tab/>
        <w:t>for unmetered premises—the charge must not exceed the maximum charge determined by ICRC for the supply of water to unmetered premises at or near the premises of the other person;</w:t>
      </w:r>
    </w:p>
    <w:p w:rsidR="00FC6A24" w:rsidRDefault="00FC6A24">
      <w:pPr>
        <w:pStyle w:val="Apara"/>
        <w:keepNext/>
      </w:pPr>
      <w:r>
        <w:tab/>
        <w:t>(c)</w:t>
      </w:r>
      <w:r>
        <w:tab/>
        <w:t>for all premises—subject to subsection (3), the person makes no other charge in relation to the supply of the water.</w:t>
      </w:r>
    </w:p>
    <w:p w:rsidR="00FC6A24" w:rsidRDefault="00FC6A24">
      <w:pPr>
        <w:pStyle w:val="Penalty"/>
      </w:pPr>
      <w:r>
        <w:t>Maximum penalty:  50 penalty units.</w:t>
      </w:r>
    </w:p>
    <w:p w:rsidR="00FC6A24" w:rsidRDefault="00FC6A24">
      <w:pPr>
        <w:pStyle w:val="Amain"/>
      </w:pPr>
      <w:r>
        <w:tab/>
        <w:t>(2)</w:t>
      </w:r>
      <w:r>
        <w:tab/>
        <w:t>Subsection (1) does not apply to—</w:t>
      </w:r>
    </w:p>
    <w:p w:rsidR="00FC6A24" w:rsidRDefault="00FC6A24">
      <w:pPr>
        <w:pStyle w:val="Apara"/>
      </w:pPr>
      <w:r>
        <w:tab/>
        <w:t>(a)</w:t>
      </w:r>
      <w:r>
        <w:tab/>
        <w:t>a utility licensed for the distribution or supply of water to the premises of the other person; or</w:t>
      </w:r>
    </w:p>
    <w:p w:rsidR="00FC6A24" w:rsidRDefault="00FC6A24">
      <w:pPr>
        <w:pStyle w:val="Apara"/>
      </w:pPr>
      <w:r>
        <w:tab/>
        <w:t>(b)</w:t>
      </w:r>
      <w:r>
        <w:tab/>
        <w:t>a person who is exempt from the requirement for such a licence.</w:t>
      </w:r>
    </w:p>
    <w:p w:rsidR="00FC6A24" w:rsidRDefault="00FC6A24" w:rsidP="000C18B3">
      <w:pPr>
        <w:pStyle w:val="Amain"/>
        <w:keepNext/>
      </w:pPr>
      <w:r>
        <w:tab/>
        <w:t>(3)</w:t>
      </w:r>
      <w:r>
        <w:tab/>
        <w:t>A person to whom water is supplied under a customer contract must not impose a charge for use of that water (whether the charge is separate or incorporated in another charge, for example for services or facilities) unless each of the following conditions is satisfied:</w:t>
      </w:r>
    </w:p>
    <w:p w:rsidR="00FC6A24" w:rsidRDefault="00FC6A24">
      <w:pPr>
        <w:pStyle w:val="Apara"/>
      </w:pPr>
      <w:r>
        <w:tab/>
        <w:t>(a)</w:t>
      </w:r>
      <w:r>
        <w:tab/>
        <w:t xml:space="preserve">the rate at which the charge is made must not exceed the maximum rate a utility may charge under a standard customer contract for the supply of the water used; </w:t>
      </w:r>
    </w:p>
    <w:p w:rsidR="00FC6A24" w:rsidRDefault="00FC6A24">
      <w:pPr>
        <w:pStyle w:val="Apara"/>
      </w:pPr>
      <w:r>
        <w:tab/>
        <w:t>(b)</w:t>
      </w:r>
      <w:r>
        <w:tab/>
        <w:t>the person makes no other charge in relation to the use of the water;</w:t>
      </w:r>
    </w:p>
    <w:p w:rsidR="00FC6A24" w:rsidRDefault="00FC6A24">
      <w:pPr>
        <w:pStyle w:val="Apara"/>
        <w:keepNext/>
      </w:pPr>
      <w:r>
        <w:tab/>
        <w:t>(c)</w:t>
      </w:r>
      <w:r>
        <w:tab/>
        <w:t>if required by the regulations—the usage is metered in accordance with the regulations.</w:t>
      </w:r>
    </w:p>
    <w:p w:rsidR="00FC6A24" w:rsidRDefault="00FC6A24">
      <w:pPr>
        <w:pStyle w:val="Penalty"/>
      </w:pPr>
      <w:r>
        <w:t>Maximum penalty:  50 penalty units.</w:t>
      </w:r>
    </w:p>
    <w:p w:rsidR="000C18B3" w:rsidRPr="00B636AC" w:rsidRDefault="000C18B3" w:rsidP="000C18B3">
      <w:pPr>
        <w:pStyle w:val="aNote"/>
        <w:keepNext/>
      </w:pPr>
      <w:r w:rsidRPr="00B636AC">
        <w:rPr>
          <w:rStyle w:val="charItals"/>
        </w:rPr>
        <w:t>Note</w:t>
      </w:r>
      <w:r w:rsidRPr="00B636AC">
        <w:tab/>
        <w:t xml:space="preserve">An example is part of the Act, is not exhaustive and may extend, but does not limit, the meaning of the provision in which it appears (see </w:t>
      </w:r>
      <w:hyperlink r:id="rId150" w:tooltip="A2001-14" w:history="1">
        <w:r w:rsidRPr="00B636AC">
          <w:rPr>
            <w:rStyle w:val="charCitHyperlinkAbbrev"/>
          </w:rPr>
          <w:t>Legislation Act</w:t>
        </w:r>
      </w:hyperlink>
      <w:r w:rsidRPr="00B636AC">
        <w:t>, s 126 and s 132).</w:t>
      </w:r>
    </w:p>
    <w:p w:rsidR="00FC6A24" w:rsidRPr="008D20E3" w:rsidRDefault="00FC6A24">
      <w:pPr>
        <w:pStyle w:val="AH3Div"/>
      </w:pPr>
      <w:bookmarkStart w:id="147" w:name="_Toc517699624"/>
      <w:r w:rsidRPr="008D20E3">
        <w:rPr>
          <w:rStyle w:val="CharDivNo"/>
        </w:rPr>
        <w:t>Division 6.5</w:t>
      </w:r>
      <w:r>
        <w:tab/>
      </w:r>
      <w:r w:rsidRPr="008D20E3">
        <w:rPr>
          <w:rStyle w:val="CharDivText"/>
        </w:rPr>
        <w:t>Miscellaneous</w:t>
      </w:r>
      <w:bookmarkEnd w:id="147"/>
    </w:p>
    <w:p w:rsidR="00FC6A24" w:rsidRDefault="00FC6A24">
      <w:pPr>
        <w:pStyle w:val="AH5Sec"/>
      </w:pPr>
      <w:bookmarkStart w:id="148" w:name="_Toc517699625"/>
      <w:r w:rsidRPr="008D20E3">
        <w:rPr>
          <w:rStyle w:val="CharSectNo"/>
        </w:rPr>
        <w:t>101</w:t>
      </w:r>
      <w:r>
        <w:tab/>
        <w:t>Capital contribution charges—network development</w:t>
      </w:r>
      <w:bookmarkEnd w:id="148"/>
    </w:p>
    <w:p w:rsidR="00FC6A24" w:rsidRDefault="00FC6A24">
      <w:pPr>
        <w:pStyle w:val="Amain"/>
      </w:pPr>
      <w:r>
        <w:tab/>
        <w:t>(1)</w:t>
      </w:r>
      <w:r>
        <w:tab/>
        <w:t xml:space="preserve">A utility may impose a charge (a </w:t>
      </w:r>
      <w:r w:rsidRPr="00255624">
        <w:rPr>
          <w:rStyle w:val="charBoldItals"/>
        </w:rPr>
        <w:t>capital contribution charge</w:t>
      </w:r>
      <w:r>
        <w:t>) payable by customers for the development or augmentation of its network for the following purposes:</w:t>
      </w:r>
    </w:p>
    <w:p w:rsidR="00FC6A24" w:rsidRDefault="00FC6A24">
      <w:pPr>
        <w:pStyle w:val="Apara"/>
      </w:pPr>
      <w:r>
        <w:tab/>
        <w:t>(a)</w:t>
      </w:r>
      <w:r>
        <w:tab/>
        <w:t>making utility services available to parcels of land not already connected to a network;</w:t>
      </w:r>
    </w:p>
    <w:p w:rsidR="00FC6A24" w:rsidRDefault="00FC6A24">
      <w:pPr>
        <w:pStyle w:val="Apara"/>
      </w:pPr>
      <w:r>
        <w:tab/>
        <w:t>(b)</w:t>
      </w:r>
      <w:r>
        <w:tab/>
        <w:t>varying the capacity of connections to its network.</w:t>
      </w:r>
    </w:p>
    <w:p w:rsidR="00FC6A24" w:rsidRDefault="00FC6A24">
      <w:pPr>
        <w:pStyle w:val="Amain"/>
      </w:pPr>
      <w:r>
        <w:tab/>
        <w:t>(2)</w:t>
      </w:r>
      <w:r>
        <w:tab/>
        <w:t>A capital contribution charge must be in accordance with the relevant industry code.</w:t>
      </w:r>
    </w:p>
    <w:p w:rsidR="00147F5F" w:rsidRPr="005B1051" w:rsidRDefault="00147F5F" w:rsidP="00D905A4">
      <w:pPr>
        <w:pStyle w:val="Amain"/>
        <w:keepNext/>
      </w:pPr>
      <w:r w:rsidRPr="005B1051">
        <w:tab/>
        <w:t>(3)</w:t>
      </w:r>
      <w:r w:rsidRPr="005B1051">
        <w:tab/>
        <w:t>This section does not apply to—</w:t>
      </w:r>
    </w:p>
    <w:p w:rsidR="00147F5F" w:rsidRPr="005B1051" w:rsidRDefault="00147F5F" w:rsidP="00147F5F">
      <w:pPr>
        <w:pStyle w:val="Apara"/>
      </w:pPr>
      <w:r w:rsidRPr="005B1051">
        <w:tab/>
        <w:t>(a)</w:t>
      </w:r>
      <w:r w:rsidRPr="005B1051">
        <w:tab/>
        <w:t>a utility service in relation to electricity; or</w:t>
      </w:r>
    </w:p>
    <w:p w:rsidR="00147F5F" w:rsidRPr="005B1051" w:rsidRDefault="00FA14D3" w:rsidP="00147F5F">
      <w:pPr>
        <w:pStyle w:val="Apara"/>
      </w:pPr>
      <w:r>
        <w:tab/>
        <w:t>(b)</w:t>
      </w:r>
      <w:r>
        <w:tab/>
        <w:t>an electricity network; or</w:t>
      </w:r>
    </w:p>
    <w:p w:rsidR="00FA14D3" w:rsidRPr="005B1051" w:rsidRDefault="00FA14D3" w:rsidP="00FA14D3">
      <w:pPr>
        <w:pStyle w:val="Apara"/>
      </w:pPr>
      <w:r w:rsidRPr="005B1051">
        <w:tab/>
        <w:t>(c)</w:t>
      </w:r>
      <w:r w:rsidRPr="005B1051">
        <w:tab/>
        <w:t>a utility service in relation to gas; or</w:t>
      </w:r>
    </w:p>
    <w:p w:rsidR="00FA14D3" w:rsidRPr="005B1051" w:rsidRDefault="00FA14D3" w:rsidP="00FA14D3">
      <w:pPr>
        <w:pStyle w:val="Apara"/>
      </w:pPr>
      <w:r w:rsidRPr="005B1051">
        <w:tab/>
        <w:t>(d)</w:t>
      </w:r>
      <w:r w:rsidRPr="005B1051">
        <w:tab/>
        <w:t>a gas network.</w:t>
      </w:r>
    </w:p>
    <w:p w:rsidR="00FC6A24" w:rsidRDefault="00FC6A24">
      <w:pPr>
        <w:pStyle w:val="PageBreak"/>
      </w:pPr>
      <w:r>
        <w:br w:type="page"/>
      </w:r>
    </w:p>
    <w:p w:rsidR="00FC6A24" w:rsidRPr="008D20E3" w:rsidRDefault="00FC6A24">
      <w:pPr>
        <w:pStyle w:val="AH2Part"/>
      </w:pPr>
      <w:bookmarkStart w:id="149" w:name="_Toc517699626"/>
      <w:r w:rsidRPr="008D20E3">
        <w:rPr>
          <w:rStyle w:val="CharPartNo"/>
        </w:rPr>
        <w:t>Part 7</w:t>
      </w:r>
      <w:r>
        <w:tab/>
      </w:r>
      <w:r w:rsidRPr="008D20E3">
        <w:rPr>
          <w:rStyle w:val="CharPartText"/>
        </w:rPr>
        <w:t>Network operations</w:t>
      </w:r>
      <w:bookmarkEnd w:id="149"/>
    </w:p>
    <w:p w:rsidR="00FC6A24" w:rsidRPr="008D20E3" w:rsidRDefault="00FC6A24">
      <w:pPr>
        <w:pStyle w:val="AH3Div"/>
      </w:pPr>
      <w:bookmarkStart w:id="150" w:name="_Toc517699627"/>
      <w:r w:rsidRPr="008D20E3">
        <w:rPr>
          <w:rStyle w:val="CharDivNo"/>
        </w:rPr>
        <w:t>Division 7.1</w:t>
      </w:r>
      <w:r>
        <w:tab/>
      </w:r>
      <w:r w:rsidRPr="008D20E3">
        <w:rPr>
          <w:rStyle w:val="CharDivText"/>
        </w:rPr>
        <w:t>General</w:t>
      </w:r>
      <w:bookmarkEnd w:id="150"/>
    </w:p>
    <w:p w:rsidR="00FC6A24" w:rsidRDefault="00FC6A24">
      <w:pPr>
        <w:pStyle w:val="AH5Sec"/>
      </w:pPr>
      <w:bookmarkStart w:id="151" w:name="_Toc517699628"/>
      <w:r w:rsidRPr="008D20E3">
        <w:rPr>
          <w:rStyle w:val="CharSectNo"/>
        </w:rPr>
        <w:t>103</w:t>
      </w:r>
      <w:r>
        <w:tab/>
        <w:t>Definitions for pt 7</w:t>
      </w:r>
      <w:bookmarkEnd w:id="151"/>
    </w:p>
    <w:p w:rsidR="00FC6A24" w:rsidRDefault="00FC6A24">
      <w:pPr>
        <w:pStyle w:val="Amainreturn"/>
      </w:pPr>
      <w:r>
        <w:t>In this part:</w:t>
      </w:r>
    </w:p>
    <w:p w:rsidR="00FC6A24" w:rsidRDefault="00FC6A24">
      <w:pPr>
        <w:pStyle w:val="aDef"/>
        <w:keepNext/>
      </w:pPr>
      <w:r w:rsidRPr="00255624">
        <w:rPr>
          <w:rStyle w:val="charBoldItals"/>
        </w:rPr>
        <w:t>installation</w:t>
      </w:r>
      <w:r>
        <w:t>, of a network facility, includes—</w:t>
      </w:r>
    </w:p>
    <w:p w:rsidR="00FC6A24" w:rsidRDefault="00FC6A24">
      <w:pPr>
        <w:pStyle w:val="aDefpara"/>
      </w:pPr>
      <w:r>
        <w:tab/>
        <w:t>(</w:t>
      </w:r>
      <w:r>
        <w:rPr>
          <w:noProof/>
        </w:rPr>
        <w:t>a</w:t>
      </w:r>
      <w:r>
        <w:t>)</w:t>
      </w:r>
      <w:r>
        <w:tab/>
        <w:t>the construction or extension of the facility on, over or under any land or water; and</w:t>
      </w:r>
    </w:p>
    <w:p w:rsidR="00FC6A24" w:rsidRDefault="00FC6A24">
      <w:pPr>
        <w:pStyle w:val="aDefpara"/>
      </w:pPr>
      <w:r>
        <w:tab/>
        <w:t>(</w:t>
      </w:r>
      <w:r>
        <w:rPr>
          <w:noProof/>
        </w:rPr>
        <w:t>b</w:t>
      </w:r>
      <w:r>
        <w:t>)</w:t>
      </w:r>
      <w:r>
        <w:tab/>
        <w:t>the attachment of the facility to any building or other structure; and</w:t>
      </w:r>
    </w:p>
    <w:p w:rsidR="00FC6A24" w:rsidRDefault="00FC6A24">
      <w:pPr>
        <w:pStyle w:val="aDefpara"/>
      </w:pPr>
      <w:r>
        <w:tab/>
        <w:t>(</w:t>
      </w:r>
      <w:r>
        <w:rPr>
          <w:noProof/>
        </w:rPr>
        <w:t>c</w:t>
      </w:r>
      <w:r>
        <w:t>)</w:t>
      </w:r>
      <w:r>
        <w:tab/>
        <w:t>any activity that is ancillary or incidental to an activity mentioned in paragraph (a) or (b).</w:t>
      </w:r>
    </w:p>
    <w:p w:rsidR="00FC6A24" w:rsidRDefault="00FC6A24">
      <w:pPr>
        <w:pStyle w:val="aDef"/>
      </w:pPr>
      <w:r w:rsidRPr="00255624">
        <w:rPr>
          <w:rStyle w:val="charBoldItals"/>
        </w:rPr>
        <w:t xml:space="preserve">network operations </w:t>
      </w:r>
      <w:r>
        <w:t xml:space="preserve">means work carried out by a utility, or an authorised person for a utility, under this part in the exercise of its functions under this Act. </w:t>
      </w:r>
    </w:p>
    <w:p w:rsidR="00FC6A24" w:rsidRPr="008D20E3" w:rsidRDefault="00FC6A24">
      <w:pPr>
        <w:pStyle w:val="AH3Div"/>
      </w:pPr>
      <w:bookmarkStart w:id="152" w:name="_Toc517699629"/>
      <w:r w:rsidRPr="008D20E3">
        <w:rPr>
          <w:rStyle w:val="CharDivNo"/>
        </w:rPr>
        <w:t>Division 7.2</w:t>
      </w:r>
      <w:r>
        <w:tab/>
      </w:r>
      <w:r w:rsidRPr="008D20E3">
        <w:rPr>
          <w:rStyle w:val="CharDivText"/>
        </w:rPr>
        <w:t>General powers</w:t>
      </w:r>
      <w:bookmarkEnd w:id="152"/>
    </w:p>
    <w:p w:rsidR="00FC6A24" w:rsidRDefault="00FC6A24">
      <w:pPr>
        <w:pStyle w:val="AH5Sec"/>
      </w:pPr>
      <w:bookmarkStart w:id="153" w:name="_Toc517699630"/>
      <w:r w:rsidRPr="008D20E3">
        <w:rPr>
          <w:rStyle w:val="CharSectNo"/>
        </w:rPr>
        <w:t>104</w:t>
      </w:r>
      <w:r>
        <w:tab/>
        <w:t>Acquisition of land</w:t>
      </w:r>
      <w:bookmarkEnd w:id="153"/>
    </w:p>
    <w:p w:rsidR="00FC6A24" w:rsidRDefault="00FC6A24">
      <w:pPr>
        <w:pStyle w:val="Amain"/>
      </w:pPr>
      <w:r>
        <w:tab/>
        <w:t>(1)</w:t>
      </w:r>
      <w:r>
        <w:tab/>
        <w:t>A utility may compulsorily acquire land (including an interest in land) for the purpose of exercising its functions under this Act.</w:t>
      </w:r>
    </w:p>
    <w:p w:rsidR="00FC6A24" w:rsidRDefault="00FC6A24">
      <w:pPr>
        <w:pStyle w:val="Amain"/>
      </w:pPr>
      <w:r>
        <w:tab/>
        <w:t>(2)</w:t>
      </w:r>
      <w:r>
        <w:tab/>
        <w:t xml:space="preserve">The acquisition must be in accordance with the </w:t>
      </w:r>
      <w:hyperlink r:id="rId151" w:tooltip="A1994-42" w:history="1">
        <w:r w:rsidR="00255624" w:rsidRPr="00255624">
          <w:rPr>
            <w:rStyle w:val="charCitHyperlinkItal"/>
          </w:rPr>
          <w:t>Lands Acquisition Act 1994</w:t>
        </w:r>
      </w:hyperlink>
      <w:r>
        <w:t>.</w:t>
      </w:r>
    </w:p>
    <w:p w:rsidR="00FC6A24" w:rsidRDefault="00FC6A24">
      <w:pPr>
        <w:pStyle w:val="AH5Sec"/>
      </w:pPr>
      <w:bookmarkStart w:id="154" w:name="_Toc517699631"/>
      <w:r w:rsidRPr="008D20E3">
        <w:rPr>
          <w:rStyle w:val="CharSectNo"/>
        </w:rPr>
        <w:t>105</w:t>
      </w:r>
      <w:r>
        <w:tab/>
        <w:t>Installation of network facilities</w:t>
      </w:r>
      <w:bookmarkEnd w:id="154"/>
    </w:p>
    <w:p w:rsidR="00FC6A24" w:rsidRDefault="00FC6A24">
      <w:pPr>
        <w:pStyle w:val="Amain"/>
        <w:keepNext/>
      </w:pPr>
      <w:r>
        <w:tab/>
        <w:t>(1)</w:t>
      </w:r>
      <w:r>
        <w:tab/>
        <w:t>For purposes connected with the provision of a utility service, a utility may—</w:t>
      </w:r>
    </w:p>
    <w:p w:rsidR="00FC6A24" w:rsidRDefault="00FC6A24">
      <w:pPr>
        <w:pStyle w:val="Apara"/>
        <w:keepNext/>
      </w:pPr>
      <w:r>
        <w:tab/>
        <w:t>(a)</w:t>
      </w:r>
      <w:r>
        <w:tab/>
        <w:t>enter and occupy land; and</w:t>
      </w:r>
    </w:p>
    <w:p w:rsidR="00FC6A24" w:rsidRDefault="00FC6A24">
      <w:pPr>
        <w:pStyle w:val="Apara"/>
      </w:pPr>
      <w:r>
        <w:tab/>
        <w:t>(b)</w:t>
      </w:r>
      <w:r>
        <w:tab/>
        <w:t>undertake any work on the land that is necessary or desirable for installing a network facility.</w:t>
      </w:r>
    </w:p>
    <w:p w:rsidR="00FC6A24" w:rsidRDefault="00FC6A24">
      <w:pPr>
        <w:pStyle w:val="Amain"/>
      </w:pPr>
      <w:r>
        <w:tab/>
        <w:t>(2)</w:t>
      </w:r>
      <w:r>
        <w:tab/>
        <w:t>Under subsection (1) (b), the utility may, for example, undertake any of the following work:</w:t>
      </w:r>
    </w:p>
    <w:p w:rsidR="00FC6A24" w:rsidRDefault="00FC6A24">
      <w:pPr>
        <w:pStyle w:val="Apara"/>
      </w:pPr>
      <w:r>
        <w:tab/>
        <w:t>(a)</w:t>
      </w:r>
      <w:r>
        <w:tab/>
        <w:t>make surveys, take samples and examine the soil;</w:t>
      </w:r>
    </w:p>
    <w:p w:rsidR="00FC6A24" w:rsidRDefault="00FC6A24">
      <w:pPr>
        <w:pStyle w:val="Apara"/>
      </w:pPr>
      <w:r>
        <w:tab/>
        <w:t>(b)</w:t>
      </w:r>
      <w:r>
        <w:tab/>
        <w:t>construct, install or place any plant, machinery, equipment or goods;</w:t>
      </w:r>
    </w:p>
    <w:p w:rsidR="00FC6A24" w:rsidRDefault="00FC6A24">
      <w:pPr>
        <w:pStyle w:val="Apara"/>
      </w:pPr>
      <w:r>
        <w:tab/>
        <w:t>(c)</w:t>
      </w:r>
      <w:r>
        <w:tab/>
        <w:t>fell or lop trees, or clear and remove vegetation;</w:t>
      </w:r>
    </w:p>
    <w:p w:rsidR="00FC6A24" w:rsidRDefault="00FC6A24">
      <w:pPr>
        <w:pStyle w:val="Apara"/>
      </w:pPr>
      <w:r>
        <w:tab/>
        <w:t>(d)</w:t>
      </w:r>
      <w:r>
        <w:tab/>
        <w:t>interrupt the provision of utility services by the utility;</w:t>
      </w:r>
    </w:p>
    <w:p w:rsidR="00FC6A24" w:rsidRDefault="00FC6A24">
      <w:pPr>
        <w:pStyle w:val="Apara"/>
      </w:pPr>
      <w:r>
        <w:tab/>
        <w:t>(e)</w:t>
      </w:r>
      <w:r>
        <w:tab/>
        <w:t>make cuttings and excavations;</w:t>
      </w:r>
    </w:p>
    <w:p w:rsidR="00FC6A24" w:rsidRDefault="00FC6A24">
      <w:pPr>
        <w:pStyle w:val="Apara"/>
      </w:pPr>
      <w:r>
        <w:tab/>
        <w:t>(f)</w:t>
      </w:r>
      <w:r>
        <w:tab/>
        <w:t>level the land or make roads;</w:t>
      </w:r>
    </w:p>
    <w:p w:rsidR="00FC6A24" w:rsidRDefault="00FC6A24">
      <w:pPr>
        <w:pStyle w:val="Apara"/>
      </w:pPr>
      <w:r>
        <w:tab/>
        <w:t>(g)</w:t>
      </w:r>
      <w:r>
        <w:tab/>
        <w:t>erect offices, workshops, sheds, other buildings, fences and other structures;</w:t>
      </w:r>
    </w:p>
    <w:p w:rsidR="00FC6A24" w:rsidRDefault="00FC6A24">
      <w:pPr>
        <w:pStyle w:val="Apara"/>
      </w:pPr>
      <w:r>
        <w:tab/>
        <w:t>(h)</w:t>
      </w:r>
      <w:r>
        <w:tab/>
        <w:t>demolish, destroy or remove any network facility installed or used by the utility in relation to the provision of a utility service;</w:t>
      </w:r>
    </w:p>
    <w:p w:rsidR="00FC6A24" w:rsidRDefault="00FC6A24">
      <w:pPr>
        <w:pStyle w:val="Apara"/>
      </w:pPr>
      <w:r>
        <w:tab/>
        <w:t>(i)</w:t>
      </w:r>
      <w:r>
        <w:tab/>
        <w:t xml:space="preserve">put a gate or passageway in a fence or wall (except a wall of a building) that prevents or hinders the work of the utility under this section, or remove such a gate or passageway; </w:t>
      </w:r>
    </w:p>
    <w:p w:rsidR="00FC6A24" w:rsidRDefault="00FC6A24">
      <w:pPr>
        <w:pStyle w:val="Apara"/>
      </w:pPr>
      <w:r>
        <w:tab/>
        <w:t>(j)</w:t>
      </w:r>
      <w:r>
        <w:tab/>
        <w:t>temporarily divert or stop traffic on a public road or bridge;</w:t>
      </w:r>
    </w:p>
    <w:p w:rsidR="00FC6A24" w:rsidRDefault="00FC6A24">
      <w:pPr>
        <w:pStyle w:val="Apara"/>
        <w:keepNext/>
      </w:pPr>
      <w:r>
        <w:tab/>
        <w:t>(k)</w:t>
      </w:r>
      <w:r>
        <w:tab/>
        <w:t>restore the land, or fences, walls or other structures on the land, affected by the work of the utility and, for that purpose, remove and dispose of soil, vegetation and other material.</w:t>
      </w:r>
    </w:p>
    <w:p w:rsidR="00FC6A24" w:rsidRDefault="00FC6A24">
      <w:pPr>
        <w:pStyle w:val="aNote"/>
      </w:pPr>
      <w:r>
        <w:rPr>
          <w:rStyle w:val="charItals"/>
        </w:rPr>
        <w:t>Note</w:t>
      </w:r>
      <w:r>
        <w:tab/>
        <w:t xml:space="preserve">An example is part of the Act, is not exhaustive and may extend, but does not limit, the meaning of the provision in which it appears (see </w:t>
      </w:r>
      <w:hyperlink r:id="rId152" w:tooltip="A2001-14" w:history="1">
        <w:r w:rsidR="00255624" w:rsidRPr="00255624">
          <w:rPr>
            <w:rStyle w:val="charCitHyperlinkAbbrev"/>
          </w:rPr>
          <w:t>Legislation Act</w:t>
        </w:r>
      </w:hyperlink>
      <w:r>
        <w:t>, s 126 and s 132).</w:t>
      </w:r>
    </w:p>
    <w:p w:rsidR="00FC6A24" w:rsidRDefault="00FC6A24">
      <w:pPr>
        <w:pStyle w:val="Amain"/>
      </w:pPr>
      <w:r>
        <w:tab/>
        <w:t>(3)</w:t>
      </w:r>
      <w:r>
        <w:tab/>
        <w:t>This section does not entitle a utility to act under subsection (1) on land that it does not own unless—</w:t>
      </w:r>
    </w:p>
    <w:p w:rsidR="00FC6A24" w:rsidRDefault="00FC6A24">
      <w:pPr>
        <w:pStyle w:val="Apara"/>
      </w:pPr>
      <w:r>
        <w:tab/>
        <w:t>(a)</w:t>
      </w:r>
      <w:r>
        <w:tab/>
        <w:t>it owns an appropriate interest in the land; or</w:t>
      </w:r>
    </w:p>
    <w:p w:rsidR="00FC6A24" w:rsidRDefault="00FC6A24">
      <w:pPr>
        <w:pStyle w:val="Apara"/>
      </w:pPr>
      <w:r>
        <w:tab/>
        <w:t>(b)</w:t>
      </w:r>
      <w:r>
        <w:tab/>
        <w:t>the owner of the land agrees to the undertaking.</w:t>
      </w:r>
    </w:p>
    <w:p w:rsidR="00FC6A24" w:rsidRDefault="00FC6A24">
      <w:pPr>
        <w:pStyle w:val="Amain"/>
      </w:pPr>
      <w:r>
        <w:tab/>
        <w:t>(4)</w:t>
      </w:r>
      <w:r>
        <w:tab/>
        <w:t>If subsection (2) (i) applies, the utility must ensure, so far as practicable that the work is carried out in a way that minimises inconvenience and disruption to the passage of people, vehicles and vessels.</w:t>
      </w:r>
    </w:p>
    <w:p w:rsidR="00FC6A24" w:rsidRDefault="00FC6A24">
      <w:pPr>
        <w:pStyle w:val="Amain"/>
        <w:keepNext/>
      </w:pPr>
      <w:r>
        <w:tab/>
        <w:t>(5)</w:t>
      </w:r>
      <w:r>
        <w:tab/>
        <w:t xml:space="preserve">This section has effect in relation to a tree that is a registered tree under the </w:t>
      </w:r>
      <w:hyperlink r:id="rId153" w:tooltip="A2005-51" w:history="1">
        <w:r w:rsidR="00255624" w:rsidRPr="00255624">
          <w:rPr>
            <w:rStyle w:val="charCitHyperlinkItal"/>
          </w:rPr>
          <w:t>Tree Protection Act 2005</w:t>
        </w:r>
      </w:hyperlink>
      <w:r>
        <w:rPr>
          <w:rStyle w:val="charItals"/>
        </w:rPr>
        <w:t xml:space="preserve"> </w:t>
      </w:r>
      <w:r>
        <w:t>subject to that Act, part 3 (Protection of trees).</w:t>
      </w:r>
    </w:p>
    <w:p w:rsidR="00FC6A24" w:rsidRDefault="00FC6A24">
      <w:pPr>
        <w:pStyle w:val="aNote"/>
      </w:pPr>
      <w:r>
        <w:rPr>
          <w:rStyle w:val="charItals"/>
        </w:rPr>
        <w:t>Note</w:t>
      </w:r>
      <w:r>
        <w:rPr>
          <w:rStyle w:val="charItals"/>
        </w:rPr>
        <w:tab/>
      </w:r>
      <w:r>
        <w:t xml:space="preserve">Under the </w:t>
      </w:r>
      <w:hyperlink r:id="rId154"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rsidR="00FC6A24" w:rsidRDefault="00FC6A24">
      <w:pPr>
        <w:pStyle w:val="AH5Sec"/>
      </w:pPr>
      <w:bookmarkStart w:id="155" w:name="_Toc517699632"/>
      <w:r w:rsidRPr="008D20E3">
        <w:rPr>
          <w:rStyle w:val="CharSectNo"/>
        </w:rPr>
        <w:t>106</w:t>
      </w:r>
      <w:r>
        <w:tab/>
        <w:t>Maintenance of network facilities</w:t>
      </w:r>
      <w:bookmarkEnd w:id="155"/>
    </w:p>
    <w:p w:rsidR="00FC6A24" w:rsidRDefault="00FC6A24">
      <w:pPr>
        <w:pStyle w:val="Amain"/>
      </w:pPr>
      <w:r>
        <w:tab/>
        <w:t>(1)</w:t>
      </w:r>
      <w:r>
        <w:tab/>
        <w:t>A utility may, at any time, maintain a network facility and, for that purpose, do anything necessary or desirable, including, for example—</w:t>
      </w:r>
    </w:p>
    <w:p w:rsidR="00FC6A24" w:rsidRDefault="00FC6A24">
      <w:pPr>
        <w:pStyle w:val="Apara"/>
      </w:pPr>
      <w:r>
        <w:tab/>
        <w:t>(a)</w:t>
      </w:r>
      <w:r>
        <w:tab/>
        <w:t>entering and occupying land; and</w:t>
      </w:r>
    </w:p>
    <w:p w:rsidR="00FC6A24" w:rsidRDefault="00FC6A24">
      <w:pPr>
        <w:pStyle w:val="Apara"/>
        <w:keepNext/>
      </w:pPr>
      <w:r>
        <w:tab/>
        <w:t>(b)</w:t>
      </w:r>
      <w:r>
        <w:tab/>
        <w:t>undertaking any work of a kind mentioned in section 105.</w:t>
      </w:r>
    </w:p>
    <w:p w:rsidR="00FC6A24" w:rsidRDefault="00FC6A24">
      <w:pPr>
        <w:pStyle w:val="aNote"/>
      </w:pPr>
      <w:r>
        <w:rPr>
          <w:rStyle w:val="charItals"/>
        </w:rPr>
        <w:t>Note</w:t>
      </w:r>
      <w:r>
        <w:tab/>
        <w:t xml:space="preserve">An example is part of the Act, is not exhaustive and may extend, but does not limit, the meaning of the provision in which it appears (see </w:t>
      </w:r>
      <w:hyperlink r:id="rId155" w:tooltip="A2001-14" w:history="1">
        <w:r w:rsidR="00255624" w:rsidRPr="00255624">
          <w:rPr>
            <w:rStyle w:val="charCitHyperlinkAbbrev"/>
          </w:rPr>
          <w:t>Legislation Act</w:t>
        </w:r>
      </w:hyperlink>
      <w:r>
        <w:t>, s 126 and s 132).</w:t>
      </w:r>
    </w:p>
    <w:p w:rsidR="00FC6A24" w:rsidRDefault="00FC6A24">
      <w:pPr>
        <w:pStyle w:val="Amain"/>
      </w:pPr>
      <w:r>
        <w:tab/>
        <w:t>(2)</w:t>
      </w:r>
      <w:r>
        <w:tab/>
        <w:t>For subsection (1), the maintenance of a network facility includes, for example, the following work:</w:t>
      </w:r>
    </w:p>
    <w:p w:rsidR="00FC6A24" w:rsidRDefault="00FC6A24">
      <w:pPr>
        <w:pStyle w:val="Apara"/>
      </w:pPr>
      <w:r>
        <w:tab/>
        <w:t>(a)</w:t>
      </w:r>
      <w:r>
        <w:tab/>
        <w:t>the alteration, removal, repair or replacement of any part of the facility;</w:t>
      </w:r>
    </w:p>
    <w:p w:rsidR="00FC6A24" w:rsidRDefault="00FC6A24">
      <w:pPr>
        <w:pStyle w:val="Apara"/>
      </w:pPr>
      <w:r>
        <w:tab/>
        <w:t>(b)</w:t>
      </w:r>
      <w:r>
        <w:tab/>
        <w:t>the provisioning of the facility with material or information (whether in electronic form or otherwise);</w:t>
      </w:r>
    </w:p>
    <w:p w:rsidR="00FC6A24" w:rsidRDefault="00FC6A24">
      <w:pPr>
        <w:pStyle w:val="Apara"/>
      </w:pPr>
      <w:r>
        <w:tab/>
        <w:t>(c)</w:t>
      </w:r>
      <w:r>
        <w:tab/>
        <w:t>inspecting or otherwise ensuring the proper functioning of the facility from time to time;</w:t>
      </w:r>
    </w:p>
    <w:p w:rsidR="00FC6A24" w:rsidRDefault="00FC6A24">
      <w:pPr>
        <w:pStyle w:val="Apara"/>
      </w:pPr>
      <w:r>
        <w:tab/>
        <w:t>(d)</w:t>
      </w:r>
      <w:r>
        <w:tab/>
        <w:t>action to which a network protection notice relates.</w:t>
      </w:r>
    </w:p>
    <w:p w:rsidR="00E923B3" w:rsidRPr="00105A0B" w:rsidRDefault="00E923B3" w:rsidP="00E923B3">
      <w:pPr>
        <w:pStyle w:val="aNotepar"/>
      </w:pPr>
      <w:r w:rsidRPr="00105A0B">
        <w:rPr>
          <w:i/>
        </w:rPr>
        <w:t>Note</w:t>
      </w:r>
      <w:r w:rsidRPr="00105A0B">
        <w:rPr>
          <w:i/>
        </w:rPr>
        <w:tab/>
      </w:r>
      <w:r w:rsidRPr="00105A0B">
        <w:t xml:space="preserve">For par (d)—see the </w:t>
      </w:r>
      <w:hyperlink r:id="rId156" w:tooltip="A2014-60" w:history="1">
        <w:r w:rsidRPr="00E923B3">
          <w:rPr>
            <w:rStyle w:val="charCitHyperlinkItal"/>
          </w:rPr>
          <w:t>Utilities (Technical Regulation) Act 2014</w:t>
        </w:r>
      </w:hyperlink>
      <w:r w:rsidRPr="00105A0B">
        <w:t>, s 32 (Network protection notices).</w:t>
      </w:r>
    </w:p>
    <w:p w:rsidR="00FC6A24" w:rsidRDefault="00FC6A24">
      <w:pPr>
        <w:pStyle w:val="Amain"/>
        <w:keepNext/>
      </w:pPr>
      <w:r>
        <w:tab/>
        <w:t>(3)</w:t>
      </w:r>
      <w:r>
        <w:tab/>
        <w:t xml:space="preserve">This section has effect in relation to a tree that is a registered tree under the </w:t>
      </w:r>
      <w:hyperlink r:id="rId157" w:tooltip="A2005-51" w:history="1">
        <w:r w:rsidR="00255624" w:rsidRPr="00255624">
          <w:rPr>
            <w:rStyle w:val="charCitHyperlinkItal"/>
          </w:rPr>
          <w:t>Tree Protection Act 2005</w:t>
        </w:r>
      </w:hyperlink>
      <w:r>
        <w:rPr>
          <w:rStyle w:val="charItals"/>
        </w:rPr>
        <w:t xml:space="preserve"> </w:t>
      </w:r>
      <w:r>
        <w:t>subject to that Act, part 3 (Protection of trees).</w:t>
      </w:r>
    </w:p>
    <w:p w:rsidR="00FC6A24" w:rsidRDefault="00FC6A24">
      <w:pPr>
        <w:pStyle w:val="aNote"/>
      </w:pPr>
      <w:r>
        <w:rPr>
          <w:rStyle w:val="charItals"/>
        </w:rPr>
        <w:t>Note</w:t>
      </w:r>
      <w:r>
        <w:rPr>
          <w:rStyle w:val="charItals"/>
        </w:rPr>
        <w:tab/>
      </w:r>
      <w:r>
        <w:t xml:space="preserve">Under the </w:t>
      </w:r>
      <w:hyperlink r:id="rId158"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rsidR="00FC6A24" w:rsidRDefault="00FC6A24">
      <w:pPr>
        <w:pStyle w:val="AH5Sec"/>
      </w:pPr>
      <w:bookmarkStart w:id="156" w:name="_Toc517699633"/>
      <w:r w:rsidRPr="008D20E3">
        <w:rPr>
          <w:rStyle w:val="CharSectNo"/>
        </w:rPr>
        <w:t>107</w:t>
      </w:r>
      <w:r>
        <w:tab/>
        <w:t>National land</w:t>
      </w:r>
      <w:bookmarkEnd w:id="156"/>
    </w:p>
    <w:p w:rsidR="00FC6A24" w:rsidRDefault="00FC6A24">
      <w:pPr>
        <w:pStyle w:val="Amainreturn"/>
      </w:pPr>
      <w:r>
        <w:t>Functions of the kind exercisable by a utility under this part are exercisable in relation to national land only by agreement with the Commonwealth.</w:t>
      </w:r>
    </w:p>
    <w:p w:rsidR="00FC6A24" w:rsidRPr="008D20E3" w:rsidRDefault="00FC6A24">
      <w:pPr>
        <w:pStyle w:val="AH3Div"/>
      </w:pPr>
      <w:bookmarkStart w:id="157" w:name="_Toc517699634"/>
      <w:r w:rsidRPr="008D20E3">
        <w:rPr>
          <w:rStyle w:val="CharDivNo"/>
        </w:rPr>
        <w:t>Division 7.3</w:t>
      </w:r>
      <w:r>
        <w:tab/>
      </w:r>
      <w:r w:rsidRPr="008D20E3">
        <w:rPr>
          <w:rStyle w:val="CharDivText"/>
        </w:rPr>
        <w:t>Performance of network operations</w:t>
      </w:r>
      <w:bookmarkEnd w:id="157"/>
    </w:p>
    <w:p w:rsidR="00FC6A24" w:rsidRDefault="00FC6A24">
      <w:pPr>
        <w:pStyle w:val="AH5Sec"/>
      </w:pPr>
      <w:bookmarkStart w:id="158" w:name="_Toc517699635"/>
      <w:r w:rsidRPr="008D20E3">
        <w:rPr>
          <w:rStyle w:val="CharSectNo"/>
        </w:rPr>
        <w:t>108</w:t>
      </w:r>
      <w:r>
        <w:tab/>
        <w:t>Damage etc to be minimised</w:t>
      </w:r>
      <w:bookmarkEnd w:id="158"/>
    </w:p>
    <w:p w:rsidR="00FC6A24" w:rsidRDefault="00FC6A24">
      <w:pPr>
        <w:pStyle w:val="Amainreturn"/>
      </w:pPr>
      <w:r>
        <w:t>In carrying out network operations, a utility must take all reasonable steps to ensure that it causes as little inconvenience, detriment and damage as is practicable.</w:t>
      </w:r>
    </w:p>
    <w:p w:rsidR="00FC6A24" w:rsidRDefault="00FC6A24">
      <w:pPr>
        <w:pStyle w:val="AH5Sec"/>
      </w:pPr>
      <w:bookmarkStart w:id="159" w:name="_Toc517699636"/>
      <w:r w:rsidRPr="008D20E3">
        <w:rPr>
          <w:rStyle w:val="CharSectNo"/>
        </w:rPr>
        <w:t>109</w:t>
      </w:r>
      <w:r>
        <w:tab/>
        <w:t>Notice to land-holder</w:t>
      </w:r>
      <w:bookmarkEnd w:id="159"/>
    </w:p>
    <w:p w:rsidR="00FC6A24" w:rsidRDefault="00FC6A24">
      <w:pPr>
        <w:pStyle w:val="Amain"/>
      </w:pPr>
      <w:r>
        <w:tab/>
        <w:t>(1)</w:t>
      </w:r>
      <w:r>
        <w:tab/>
        <w:t>Before a utility begins network operations in relation to public land or private land, it must give the land-holder written notice of the proposed operations.</w:t>
      </w:r>
    </w:p>
    <w:p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59" w:tooltip="A2001-14" w:history="1">
        <w:r w:rsidRPr="00B636AC">
          <w:rPr>
            <w:rStyle w:val="charCitHyperlinkAbbrev"/>
          </w:rPr>
          <w:t>Legislation Act</w:t>
        </w:r>
      </w:hyperlink>
      <w:r w:rsidRPr="00B636AC">
        <w:t>, pt 19.5.</w:t>
      </w:r>
    </w:p>
    <w:p w:rsidR="00FC6A24" w:rsidRDefault="00FC6A24">
      <w:pPr>
        <w:pStyle w:val="Amain"/>
      </w:pPr>
      <w:r>
        <w:tab/>
        <w:t>(2)</w:t>
      </w:r>
      <w:r>
        <w:tab/>
        <w:t>The notice must be given to the land-holder —</w:t>
      </w:r>
    </w:p>
    <w:p w:rsidR="00FC6A24" w:rsidRDefault="00FC6A24">
      <w:pPr>
        <w:pStyle w:val="Apara"/>
      </w:pPr>
      <w:r>
        <w:tab/>
        <w:t>(a)</w:t>
      </w:r>
      <w:r>
        <w:tab/>
        <w:t>at least 7 days before the operations begin; or</w:t>
      </w:r>
    </w:p>
    <w:p w:rsidR="00FC6A24" w:rsidRDefault="00FC6A24">
      <w:pPr>
        <w:pStyle w:val="Apara"/>
      </w:pPr>
      <w:r>
        <w:tab/>
        <w:t>(b)</w:t>
      </w:r>
      <w:r>
        <w:tab/>
        <w:t>if the relevant industry code requires a minimum period of notice—in accordance with the code.</w:t>
      </w:r>
    </w:p>
    <w:p w:rsidR="00FC6A24" w:rsidRDefault="00FC6A24">
      <w:pPr>
        <w:pStyle w:val="Amain"/>
      </w:pPr>
      <w:r>
        <w:tab/>
        <w:t>(3)</w:t>
      </w:r>
      <w:r>
        <w:tab/>
        <w:t>The notice must, so far as practicable, state the following matters:</w:t>
      </w:r>
    </w:p>
    <w:p w:rsidR="00FC6A24" w:rsidRDefault="00FC6A24">
      <w:pPr>
        <w:pStyle w:val="Apara"/>
      </w:pPr>
      <w:r>
        <w:tab/>
        <w:t>(a)</w:t>
      </w:r>
      <w:r>
        <w:tab/>
        <w:t>the purpose of the operations;</w:t>
      </w:r>
    </w:p>
    <w:p w:rsidR="00FC6A24" w:rsidRDefault="00FC6A24">
      <w:pPr>
        <w:pStyle w:val="Apara"/>
      </w:pPr>
      <w:r>
        <w:tab/>
        <w:t>(b)</w:t>
      </w:r>
      <w:r>
        <w:tab/>
        <w:t>the nature of the activities involved;</w:t>
      </w:r>
    </w:p>
    <w:p w:rsidR="00FC6A24" w:rsidRDefault="00FC6A24">
      <w:pPr>
        <w:pStyle w:val="Apara"/>
      </w:pPr>
      <w:r>
        <w:tab/>
        <w:t>(c)</w:t>
      </w:r>
      <w:r>
        <w:tab/>
        <w:t>the parts of the land likely to be affected;</w:t>
      </w:r>
    </w:p>
    <w:p w:rsidR="00FC6A24" w:rsidRDefault="00FC6A24">
      <w:pPr>
        <w:pStyle w:val="Apara"/>
      </w:pPr>
      <w:r>
        <w:tab/>
        <w:t>(d)</w:t>
      </w:r>
      <w:r>
        <w:tab/>
        <w:t xml:space="preserve">the period or periods during which the activities are expected to be carried out; </w:t>
      </w:r>
    </w:p>
    <w:p w:rsidR="00FC6A24" w:rsidRDefault="00FC6A24">
      <w:pPr>
        <w:pStyle w:val="Apara"/>
      </w:pPr>
      <w:r>
        <w:tab/>
        <w:t>(e)</w:t>
      </w:r>
      <w:r>
        <w:tab/>
        <w:t>contain a statement indicating—</w:t>
      </w:r>
    </w:p>
    <w:p w:rsidR="00FC6A24" w:rsidRDefault="00FC6A24">
      <w:pPr>
        <w:pStyle w:val="Asubpara"/>
      </w:pPr>
      <w:r>
        <w:tab/>
        <w:t>(i)</w:t>
      </w:r>
      <w:r>
        <w:tab/>
        <w:t>the utility’s obligation under this part to restore the land; and</w:t>
      </w:r>
    </w:p>
    <w:p w:rsidR="00E920E4" w:rsidRDefault="00E920E4" w:rsidP="00E920E4">
      <w:pPr>
        <w:pStyle w:val="Asubpara"/>
      </w:pPr>
      <w:r>
        <w:tab/>
        <w:t>(ii)</w:t>
      </w:r>
      <w:r>
        <w:tab/>
        <w:t>the ACAT’s power to direct payment by the utility for loss or damage resulting from the operations.</w:t>
      </w:r>
    </w:p>
    <w:p w:rsidR="00FC6A24" w:rsidRDefault="00FC6A24">
      <w:pPr>
        <w:pStyle w:val="Amain"/>
      </w:pPr>
      <w:r>
        <w:tab/>
        <w:t>(4)</w:t>
      </w:r>
      <w:r>
        <w:tab/>
        <w:t>The land-holder may waive its right to all or part of the minimum period of notice under subsection (2).</w:t>
      </w:r>
    </w:p>
    <w:p w:rsidR="00FC6A24" w:rsidRDefault="00FC6A24">
      <w:pPr>
        <w:pStyle w:val="Amain"/>
      </w:pPr>
      <w:r>
        <w:tab/>
        <w:t>(5)</w:t>
      </w:r>
      <w:r>
        <w:tab/>
        <w:t>Subsection (1) does not apply if the operations are to be carried out in urgent circumstances in which it is necessary to protect—</w:t>
      </w:r>
    </w:p>
    <w:p w:rsidR="00FC6A24" w:rsidRDefault="00FC6A24">
      <w:pPr>
        <w:pStyle w:val="Apara"/>
      </w:pPr>
      <w:r>
        <w:tab/>
        <w:t>(a)</w:t>
      </w:r>
      <w:r>
        <w:tab/>
        <w:t>the integrity of a network or network facility; or</w:t>
      </w:r>
    </w:p>
    <w:p w:rsidR="00FC6A24" w:rsidRDefault="00FC6A24">
      <w:pPr>
        <w:pStyle w:val="Apara"/>
      </w:pPr>
      <w:r>
        <w:tab/>
        <w:t>(b)</w:t>
      </w:r>
      <w:r>
        <w:tab/>
        <w:t>the health or safety of people; or</w:t>
      </w:r>
    </w:p>
    <w:p w:rsidR="00FC6A24" w:rsidRDefault="00FC6A24">
      <w:pPr>
        <w:pStyle w:val="Apara"/>
      </w:pPr>
      <w:r>
        <w:tab/>
        <w:t>(c)</w:t>
      </w:r>
      <w:r>
        <w:tab/>
        <w:t>public or private property; or</w:t>
      </w:r>
    </w:p>
    <w:p w:rsidR="00FC6A24" w:rsidRDefault="00FC6A24">
      <w:pPr>
        <w:pStyle w:val="Apara"/>
      </w:pPr>
      <w:r>
        <w:tab/>
        <w:t>(d)</w:t>
      </w:r>
      <w:r>
        <w:tab/>
        <w:t>the environment.</w:t>
      </w:r>
    </w:p>
    <w:p w:rsidR="00453AA1" w:rsidRPr="004634A7" w:rsidRDefault="00453AA1" w:rsidP="00453AA1">
      <w:pPr>
        <w:pStyle w:val="AH5Sec"/>
      </w:pPr>
      <w:bookmarkStart w:id="160" w:name="_Toc517699637"/>
      <w:r w:rsidRPr="008D20E3">
        <w:rPr>
          <w:rStyle w:val="CharSectNo"/>
        </w:rPr>
        <w:t>109A</w:t>
      </w:r>
      <w:r w:rsidRPr="004634A7">
        <w:tab/>
        <w:t>Notice to owner of structure—network operations</w:t>
      </w:r>
      <w:bookmarkEnd w:id="160"/>
    </w:p>
    <w:p w:rsidR="00453AA1" w:rsidRPr="004634A7" w:rsidRDefault="00453AA1" w:rsidP="00453AA1">
      <w:pPr>
        <w:pStyle w:val="Amain"/>
      </w:pPr>
      <w:r w:rsidRPr="004634A7">
        <w:tab/>
        <w:t>(1)</w:t>
      </w:r>
      <w:r w:rsidRPr="004634A7">
        <w:tab/>
        <w:t>This section applies to network operations on infrastructure owned by a utility and installed in a structure owned by the Territory.</w:t>
      </w:r>
    </w:p>
    <w:p w:rsidR="00453AA1" w:rsidRPr="004634A7" w:rsidRDefault="00453AA1" w:rsidP="00453AA1">
      <w:pPr>
        <w:pStyle w:val="Amain"/>
      </w:pPr>
      <w:r w:rsidRPr="004634A7">
        <w:tab/>
        <w:t>(2)</w:t>
      </w:r>
      <w:r w:rsidRPr="004634A7">
        <w:tab/>
        <w:t>At least 7 days before beginning network operations, the utility must give the Territory written notice of the proposed operations.</w:t>
      </w:r>
    </w:p>
    <w:p w:rsidR="00453AA1" w:rsidRPr="004634A7" w:rsidRDefault="00453AA1" w:rsidP="00453AA1">
      <w:pPr>
        <w:pStyle w:val="aNote"/>
      </w:pPr>
      <w:r w:rsidRPr="004634A7">
        <w:rPr>
          <w:rStyle w:val="charItals"/>
        </w:rPr>
        <w:t>Note</w:t>
      </w:r>
      <w:r w:rsidRPr="004634A7">
        <w:rPr>
          <w:rStyle w:val="charItals"/>
        </w:rPr>
        <w:tab/>
      </w:r>
      <w:r w:rsidRPr="004634A7">
        <w:t xml:space="preserve">For how documents may be given, see the </w:t>
      </w:r>
      <w:hyperlink r:id="rId160" w:tooltip="A2001-14" w:history="1">
        <w:r w:rsidRPr="004634A7">
          <w:rPr>
            <w:rStyle w:val="charCitHyperlinkAbbrev"/>
          </w:rPr>
          <w:t>Legislation Act</w:t>
        </w:r>
      </w:hyperlink>
      <w:r w:rsidRPr="004634A7">
        <w:t>, pt 19.5.</w:t>
      </w:r>
    </w:p>
    <w:p w:rsidR="00453AA1" w:rsidRPr="004634A7" w:rsidRDefault="00453AA1" w:rsidP="00453AA1">
      <w:pPr>
        <w:pStyle w:val="Amain"/>
      </w:pPr>
      <w:r w:rsidRPr="004634A7">
        <w:tab/>
        <w:t>(3)</w:t>
      </w:r>
      <w:r w:rsidRPr="004634A7">
        <w:tab/>
        <w:t>The notice must—</w:t>
      </w:r>
    </w:p>
    <w:p w:rsidR="00453AA1" w:rsidRPr="004634A7" w:rsidRDefault="00453AA1" w:rsidP="00453AA1">
      <w:pPr>
        <w:pStyle w:val="Apara"/>
      </w:pPr>
      <w:r w:rsidRPr="004634A7">
        <w:tab/>
        <w:t>(a)</w:t>
      </w:r>
      <w:r w:rsidRPr="004634A7">
        <w:tab/>
        <w:t>so far as practicable, state the following matters:</w:t>
      </w:r>
    </w:p>
    <w:p w:rsidR="00453AA1" w:rsidRPr="004634A7" w:rsidRDefault="00453AA1" w:rsidP="00453AA1">
      <w:pPr>
        <w:pStyle w:val="Asubpara"/>
      </w:pPr>
      <w:r w:rsidRPr="004634A7">
        <w:tab/>
        <w:t>(i)</w:t>
      </w:r>
      <w:r w:rsidRPr="004634A7">
        <w:tab/>
        <w:t>the purpose of the operations;</w:t>
      </w:r>
    </w:p>
    <w:p w:rsidR="00453AA1" w:rsidRPr="004634A7" w:rsidRDefault="00453AA1" w:rsidP="00453AA1">
      <w:pPr>
        <w:pStyle w:val="Asubpara"/>
      </w:pPr>
      <w:r w:rsidRPr="004634A7">
        <w:tab/>
        <w:t>(ii)</w:t>
      </w:r>
      <w:r w:rsidRPr="004634A7">
        <w:tab/>
        <w:t>the nature of the activities involved;</w:t>
      </w:r>
    </w:p>
    <w:p w:rsidR="00453AA1" w:rsidRPr="004634A7" w:rsidRDefault="00453AA1" w:rsidP="00453AA1">
      <w:pPr>
        <w:pStyle w:val="Asubpara"/>
      </w:pPr>
      <w:r w:rsidRPr="004634A7">
        <w:tab/>
        <w:t>(iii)</w:t>
      </w:r>
      <w:r w:rsidRPr="004634A7">
        <w:tab/>
        <w:t>the structure to be accessed;</w:t>
      </w:r>
    </w:p>
    <w:p w:rsidR="00453AA1" w:rsidRPr="004634A7" w:rsidRDefault="00453AA1" w:rsidP="00453AA1">
      <w:pPr>
        <w:pStyle w:val="Asubpara"/>
      </w:pPr>
      <w:r w:rsidRPr="004634A7">
        <w:tab/>
        <w:t>(iv)</w:t>
      </w:r>
      <w:r w:rsidRPr="004634A7">
        <w:tab/>
        <w:t>the period or periods during which the operations are expected to be carried out; and</w:t>
      </w:r>
    </w:p>
    <w:p w:rsidR="00453AA1" w:rsidRPr="004634A7" w:rsidRDefault="00453AA1" w:rsidP="00453AA1">
      <w:pPr>
        <w:pStyle w:val="Apara"/>
      </w:pPr>
      <w:r w:rsidRPr="004634A7">
        <w:tab/>
        <w:t>(b)</w:t>
      </w:r>
      <w:r w:rsidRPr="004634A7">
        <w:tab/>
        <w:t>state the utility’s obligations under this part.</w:t>
      </w:r>
    </w:p>
    <w:p w:rsidR="00453AA1" w:rsidRPr="004634A7" w:rsidRDefault="00453AA1" w:rsidP="00453AA1">
      <w:pPr>
        <w:pStyle w:val="aNote"/>
      </w:pPr>
      <w:r w:rsidRPr="004634A7">
        <w:rPr>
          <w:rStyle w:val="charItals"/>
        </w:rPr>
        <w:t>Note</w:t>
      </w:r>
      <w:r w:rsidRPr="004634A7">
        <w:rPr>
          <w:rStyle w:val="charItals"/>
        </w:rPr>
        <w:tab/>
      </w:r>
      <w:r w:rsidRPr="004634A7">
        <w:t>The utility’s obligations include taking all reasonable steps to ensure that it causes as little inconvenience, detriment and damage as is practicable (see s 108), removing its property and waste (see s 112) and restoring the land (see s 113).</w:t>
      </w:r>
    </w:p>
    <w:p w:rsidR="00453AA1" w:rsidRPr="004634A7" w:rsidRDefault="00453AA1" w:rsidP="00453AA1">
      <w:pPr>
        <w:pStyle w:val="Amain"/>
      </w:pPr>
      <w:r w:rsidRPr="004634A7">
        <w:tab/>
        <w:t>(4)</w:t>
      </w:r>
      <w:r w:rsidRPr="004634A7">
        <w:tab/>
        <w:t>The Territory may, in writing, agree to a notice period of less than 7 days.</w:t>
      </w:r>
    </w:p>
    <w:p w:rsidR="00453AA1" w:rsidRPr="004634A7" w:rsidRDefault="00453AA1" w:rsidP="00453AA1">
      <w:pPr>
        <w:pStyle w:val="Amain"/>
      </w:pPr>
      <w:r w:rsidRPr="004634A7">
        <w:tab/>
        <w:t>(5)</w:t>
      </w:r>
      <w:r w:rsidRPr="004634A7">
        <w:tab/>
        <w:t>However, there is no notice period for network operations carried out—</w:t>
      </w:r>
    </w:p>
    <w:p w:rsidR="00453AA1" w:rsidRPr="004634A7" w:rsidRDefault="00453AA1" w:rsidP="00453AA1">
      <w:pPr>
        <w:pStyle w:val="Apara"/>
      </w:pPr>
      <w:r w:rsidRPr="004634A7">
        <w:tab/>
        <w:t>(a)</w:t>
      </w:r>
      <w:r w:rsidRPr="004634A7">
        <w:tab/>
        <w:t>in urgent circumstances in which it is necessary to protect—</w:t>
      </w:r>
    </w:p>
    <w:p w:rsidR="00453AA1" w:rsidRPr="004634A7" w:rsidRDefault="00453AA1" w:rsidP="00453AA1">
      <w:pPr>
        <w:pStyle w:val="Asubpara"/>
      </w:pPr>
      <w:r w:rsidRPr="004634A7">
        <w:tab/>
        <w:t>(i)</w:t>
      </w:r>
      <w:r w:rsidRPr="004634A7">
        <w:tab/>
        <w:t>the integrity of a territory network or territory network facility; or</w:t>
      </w:r>
    </w:p>
    <w:p w:rsidR="00453AA1" w:rsidRPr="004634A7" w:rsidRDefault="00453AA1" w:rsidP="00453AA1">
      <w:pPr>
        <w:pStyle w:val="Asubpara"/>
      </w:pPr>
      <w:r w:rsidRPr="004634A7">
        <w:tab/>
        <w:t>(ii)</w:t>
      </w:r>
      <w:r w:rsidRPr="004634A7">
        <w:tab/>
        <w:t>the health or safety of people; or</w:t>
      </w:r>
    </w:p>
    <w:p w:rsidR="00453AA1" w:rsidRPr="004634A7" w:rsidRDefault="00453AA1" w:rsidP="00453AA1">
      <w:pPr>
        <w:pStyle w:val="Asubpara"/>
      </w:pPr>
      <w:r w:rsidRPr="004634A7">
        <w:tab/>
        <w:t>(iii)</w:t>
      </w:r>
      <w:r w:rsidRPr="004634A7">
        <w:tab/>
        <w:t>public or private property; or</w:t>
      </w:r>
    </w:p>
    <w:p w:rsidR="00453AA1" w:rsidRPr="004634A7" w:rsidRDefault="00453AA1" w:rsidP="00453AA1">
      <w:pPr>
        <w:pStyle w:val="Asubpara"/>
      </w:pPr>
      <w:r w:rsidRPr="004634A7">
        <w:tab/>
        <w:t>(iv)</w:t>
      </w:r>
      <w:r w:rsidRPr="004634A7">
        <w:tab/>
        <w:t>the environment; or</w:t>
      </w:r>
    </w:p>
    <w:p w:rsidR="00453AA1" w:rsidRPr="004634A7" w:rsidRDefault="00453AA1" w:rsidP="00453AA1">
      <w:pPr>
        <w:pStyle w:val="Apara"/>
      </w:pPr>
      <w:r w:rsidRPr="004634A7">
        <w:tab/>
        <w:t>(b)</w:t>
      </w:r>
      <w:r w:rsidRPr="004634A7">
        <w:tab/>
        <w:t xml:space="preserve">for streetlight network infrastructure—in accordance with an access agreement between the utility and the Territory, made under a streetlight network code. </w:t>
      </w:r>
    </w:p>
    <w:p w:rsidR="00FC6A24" w:rsidRDefault="00FC6A24">
      <w:pPr>
        <w:pStyle w:val="AH5Sec"/>
      </w:pPr>
      <w:bookmarkStart w:id="161" w:name="_Toc517699638"/>
      <w:r w:rsidRPr="008D20E3">
        <w:rPr>
          <w:rStyle w:val="CharSectNo"/>
        </w:rPr>
        <w:t>110</w:t>
      </w:r>
      <w:r>
        <w:tab/>
        <w:t>Notice about lopping trees etc on private land</w:t>
      </w:r>
      <w:bookmarkEnd w:id="161"/>
    </w:p>
    <w:p w:rsidR="00FC6A24" w:rsidRDefault="00FC6A24">
      <w:pPr>
        <w:pStyle w:val="Amain"/>
      </w:pPr>
      <w:r>
        <w:tab/>
        <w:t>(1)</w:t>
      </w:r>
      <w:r>
        <w:tab/>
        <w:t>This section applies to network operations to the extent that they involve—</w:t>
      </w:r>
    </w:p>
    <w:p w:rsidR="00FC6A24" w:rsidRDefault="00FC6A24">
      <w:pPr>
        <w:pStyle w:val="Apara"/>
      </w:pPr>
      <w:r>
        <w:tab/>
        <w:t>(a)</w:t>
      </w:r>
      <w:r>
        <w:tab/>
        <w:t>the felling or lopping of trees on private land; or</w:t>
      </w:r>
    </w:p>
    <w:p w:rsidR="00FC6A24" w:rsidRDefault="00FC6A24">
      <w:pPr>
        <w:pStyle w:val="Apara"/>
      </w:pPr>
      <w:r>
        <w:tab/>
        <w:t>(b)</w:t>
      </w:r>
      <w:r>
        <w:tab/>
        <w:t>the trimming of roots of trees or other plants on private land; or</w:t>
      </w:r>
    </w:p>
    <w:p w:rsidR="00FC6A24" w:rsidRDefault="00FC6A24">
      <w:pPr>
        <w:pStyle w:val="Apara"/>
      </w:pPr>
      <w:r>
        <w:tab/>
        <w:t>(c)</w:t>
      </w:r>
      <w:r>
        <w:tab/>
        <w:t>the clearing or removal of vegetation on private land.</w:t>
      </w:r>
    </w:p>
    <w:p w:rsidR="00FC6A24" w:rsidRDefault="00FC6A24">
      <w:pPr>
        <w:pStyle w:val="Amain"/>
      </w:pPr>
      <w:r>
        <w:tab/>
        <w:t>(2)</w:t>
      </w:r>
      <w:r>
        <w:tab/>
        <w:t>Before a utility begins such operations, it must give the land-holder notice of the proposed operations.</w:t>
      </w:r>
    </w:p>
    <w:p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61" w:tooltip="A2001-14" w:history="1">
        <w:r w:rsidRPr="00B636AC">
          <w:rPr>
            <w:rStyle w:val="charCitHyperlinkAbbrev"/>
          </w:rPr>
          <w:t>Legislation Act</w:t>
        </w:r>
      </w:hyperlink>
      <w:r w:rsidRPr="00B636AC">
        <w:t>, pt 19.5.</w:t>
      </w:r>
    </w:p>
    <w:p w:rsidR="00FC6A24" w:rsidRDefault="00FC6A24">
      <w:pPr>
        <w:pStyle w:val="Amain"/>
      </w:pPr>
      <w:r>
        <w:tab/>
        <w:t>(3)</w:t>
      </w:r>
      <w:r>
        <w:tab/>
        <w:t>The notice—</w:t>
      </w:r>
    </w:p>
    <w:p w:rsidR="00FC6A24" w:rsidRDefault="00FC6A24">
      <w:pPr>
        <w:pStyle w:val="Apara"/>
      </w:pPr>
      <w:r>
        <w:tab/>
        <w:t>(a)</w:t>
      </w:r>
      <w:r>
        <w:tab/>
        <w:t>must be given at least 7 days before the operations begin; and</w:t>
      </w:r>
    </w:p>
    <w:p w:rsidR="00FC6A24" w:rsidRDefault="00FC6A24">
      <w:pPr>
        <w:pStyle w:val="Apara"/>
      </w:pPr>
      <w:r>
        <w:tab/>
        <w:t>(b)</w:t>
      </w:r>
      <w:r>
        <w:tab/>
        <w:t>must indicate the trees or vegetation affected and the activity proposed; and</w:t>
      </w:r>
    </w:p>
    <w:p w:rsidR="00FC6A24" w:rsidRDefault="00FC6A24">
      <w:pPr>
        <w:pStyle w:val="Apara"/>
      </w:pPr>
      <w:r>
        <w:tab/>
        <w:t>(c)</w:t>
      </w:r>
      <w:r>
        <w:tab/>
        <w:t>may require the land-holder to carry out the activity within a stated period; and</w:t>
      </w:r>
    </w:p>
    <w:p w:rsidR="00FC6A24" w:rsidRDefault="00FC6A24">
      <w:pPr>
        <w:pStyle w:val="Apara"/>
      </w:pPr>
      <w:r>
        <w:tab/>
        <w:t>(d)</w:t>
      </w:r>
      <w:r>
        <w:tab/>
        <w:t>if paragraph (c) applies—must contain a statement about the effect of subsection (6); and</w:t>
      </w:r>
    </w:p>
    <w:p w:rsidR="00FC6A24" w:rsidRDefault="00FC6A24">
      <w:pPr>
        <w:pStyle w:val="Apara"/>
      </w:pPr>
      <w:r>
        <w:tab/>
        <w:t>(e)</w:t>
      </w:r>
      <w:r>
        <w:tab/>
        <w:t xml:space="preserve">if the operations relate to other network operations for which notice is required under this division—may be given in or with the notice of the other operations. </w:t>
      </w:r>
    </w:p>
    <w:p w:rsidR="00FC6A24" w:rsidRDefault="00FC6A24">
      <w:pPr>
        <w:pStyle w:val="Amain"/>
      </w:pPr>
      <w:r>
        <w:tab/>
        <w:t>(4)</w:t>
      </w:r>
      <w:r>
        <w:tab/>
        <w:t>The land-holder may waive its right to all or part of the minimum period of notice under subsection (3) (a).</w:t>
      </w:r>
    </w:p>
    <w:p w:rsidR="00FC6A24" w:rsidRDefault="00FC6A24">
      <w:pPr>
        <w:pStyle w:val="Amain"/>
      </w:pPr>
      <w:r>
        <w:tab/>
        <w:t>(5)</w:t>
      </w:r>
      <w:r>
        <w:tab/>
        <w:t>If subsection (3) (c) applies, the stated period within which the land-holder is required to carry out the activity must run for at least 7 days commencing on the day the notice is given to the land-holder.</w:t>
      </w:r>
    </w:p>
    <w:p w:rsidR="00FC6A24" w:rsidRDefault="00FC6A24">
      <w:pPr>
        <w:pStyle w:val="Amain"/>
      </w:pPr>
      <w:r>
        <w:tab/>
        <w:t>(6)</w:t>
      </w:r>
      <w:r>
        <w:tab/>
        <w:t>If the land-holder does not carry out the activity in accordance with a requirement in the notice mentioned in subsection (3) (c)—</w:t>
      </w:r>
    </w:p>
    <w:p w:rsidR="00FC6A24" w:rsidRDefault="00FC6A24">
      <w:pPr>
        <w:pStyle w:val="Apara"/>
      </w:pPr>
      <w:r>
        <w:tab/>
        <w:t>(a)</w:t>
      </w:r>
      <w:r>
        <w:tab/>
        <w:t>the utility may carry out the activity; and</w:t>
      </w:r>
    </w:p>
    <w:p w:rsidR="00FC6A24" w:rsidRDefault="00FC6A24">
      <w:pPr>
        <w:pStyle w:val="Apara"/>
      </w:pPr>
      <w:r>
        <w:tab/>
        <w:t>(b)</w:t>
      </w:r>
      <w:r>
        <w:tab/>
        <w:t>the reasonable expenses thus incurred by the utility are a debt due to the utility by the land-holder.</w:t>
      </w:r>
    </w:p>
    <w:p w:rsidR="00FC6A24" w:rsidRDefault="00FC6A24">
      <w:pPr>
        <w:pStyle w:val="Amain"/>
      </w:pPr>
      <w:r>
        <w:tab/>
        <w:t>(7)</w:t>
      </w:r>
      <w:r>
        <w:tab/>
        <w:t>Subsection (6) (b) does not apply to a tree or vegetation growing on the land before a network facility was installed on the land.</w:t>
      </w:r>
    </w:p>
    <w:p w:rsidR="00FC6A24" w:rsidRDefault="00FC6A24">
      <w:pPr>
        <w:pStyle w:val="Amain"/>
      </w:pPr>
      <w:r>
        <w:tab/>
        <w:t>(8)</w:t>
      </w:r>
      <w:r>
        <w:tab/>
        <w:t>In urgent circumstances in which it is necessary to protect—</w:t>
      </w:r>
    </w:p>
    <w:p w:rsidR="00FC6A24" w:rsidRDefault="00FC6A24">
      <w:pPr>
        <w:pStyle w:val="Apara"/>
      </w:pPr>
      <w:r>
        <w:tab/>
        <w:t>(a)</w:t>
      </w:r>
      <w:r>
        <w:tab/>
        <w:t>the integrity of a network or a network facility; or</w:t>
      </w:r>
    </w:p>
    <w:p w:rsidR="00FC6A24" w:rsidRDefault="00FC6A24">
      <w:pPr>
        <w:pStyle w:val="Apara"/>
      </w:pPr>
      <w:r>
        <w:tab/>
        <w:t>(b)</w:t>
      </w:r>
      <w:r>
        <w:tab/>
        <w:t>the health or safety of people; or</w:t>
      </w:r>
    </w:p>
    <w:p w:rsidR="00FC6A24" w:rsidRDefault="00FC6A24">
      <w:pPr>
        <w:pStyle w:val="Apara"/>
      </w:pPr>
      <w:r>
        <w:tab/>
        <w:t>(c)</w:t>
      </w:r>
      <w:r>
        <w:tab/>
        <w:t>public or private property; or</w:t>
      </w:r>
    </w:p>
    <w:p w:rsidR="00FC6A24" w:rsidRDefault="00FC6A24">
      <w:pPr>
        <w:pStyle w:val="Apara"/>
      </w:pPr>
      <w:r>
        <w:tab/>
        <w:t>(d)</w:t>
      </w:r>
      <w:r>
        <w:tab/>
        <w:t>the environment;</w:t>
      </w:r>
    </w:p>
    <w:p w:rsidR="00FC6A24" w:rsidRDefault="00FC6A24">
      <w:pPr>
        <w:pStyle w:val="Amainreturn"/>
      </w:pPr>
      <w:r>
        <w:t>subsections (2) and (3) do not apply and the utility may carry out the operations at its own expense.</w:t>
      </w:r>
    </w:p>
    <w:p w:rsidR="00FC6A24" w:rsidRDefault="00FC6A24">
      <w:pPr>
        <w:pStyle w:val="AH5Sec"/>
      </w:pPr>
      <w:bookmarkStart w:id="162" w:name="_Toc517699639"/>
      <w:r w:rsidRPr="008D20E3">
        <w:rPr>
          <w:rStyle w:val="CharSectNo"/>
        </w:rPr>
        <w:t>110A</w:t>
      </w:r>
      <w:r>
        <w:tab/>
        <w:t>Network operations affecting heritage significance</w:t>
      </w:r>
      <w:bookmarkEnd w:id="162"/>
    </w:p>
    <w:p w:rsidR="00FC6A24" w:rsidRDefault="00FC6A24">
      <w:pPr>
        <w:pStyle w:val="Amain"/>
      </w:pPr>
      <w:r>
        <w:tab/>
        <w:t>(1)</w:t>
      </w:r>
      <w:r>
        <w:tab/>
        <w:t xml:space="preserve">If a notice under section 109 or section 110 is about network operations that may affect a place or object registered, or nominated for provisional registration, under the </w:t>
      </w:r>
      <w:hyperlink r:id="rId162" w:tooltip="A2004-57" w:history="1">
        <w:r w:rsidR="00255624" w:rsidRPr="00255624">
          <w:rPr>
            <w:rStyle w:val="charCitHyperlinkItal"/>
          </w:rPr>
          <w:t>Heritage Act 2004</w:t>
        </w:r>
      </w:hyperlink>
      <w:r>
        <w:t>, the utility must also give a copy of the notice to the heritage council at least 7 days before the day operations begin.</w:t>
      </w:r>
    </w:p>
    <w:p w:rsidR="00FC6A24" w:rsidRDefault="00FC6A24">
      <w:pPr>
        <w:pStyle w:val="Amain"/>
        <w:keepNext/>
      </w:pPr>
      <w:r>
        <w:tab/>
        <w:t>(2)</w:t>
      </w:r>
      <w:r>
        <w:tab/>
        <w:t>Subsection (1) does not apply if the operations are to be carried out in urgent circumstances in which it is necessary to protect—</w:t>
      </w:r>
    </w:p>
    <w:p w:rsidR="00FC6A24" w:rsidRDefault="00FC6A24">
      <w:pPr>
        <w:pStyle w:val="Apara"/>
      </w:pPr>
      <w:r>
        <w:tab/>
        <w:t>(a)</w:t>
      </w:r>
      <w:r>
        <w:tab/>
        <w:t>the integrity of a network or network facility; or</w:t>
      </w:r>
    </w:p>
    <w:p w:rsidR="00FC6A24" w:rsidRDefault="00FC6A24">
      <w:pPr>
        <w:pStyle w:val="Apara"/>
      </w:pPr>
      <w:r>
        <w:tab/>
        <w:t>(b)</w:t>
      </w:r>
      <w:r>
        <w:tab/>
        <w:t>the health or safety of people; or</w:t>
      </w:r>
    </w:p>
    <w:p w:rsidR="00FC6A24" w:rsidRDefault="00FC6A24">
      <w:pPr>
        <w:pStyle w:val="Apara"/>
      </w:pPr>
      <w:r>
        <w:tab/>
        <w:t>(c)</w:t>
      </w:r>
      <w:r>
        <w:tab/>
        <w:t>public or private property; or</w:t>
      </w:r>
    </w:p>
    <w:p w:rsidR="00FC6A24" w:rsidRDefault="00FC6A24">
      <w:pPr>
        <w:pStyle w:val="Apara"/>
      </w:pPr>
      <w:r>
        <w:tab/>
        <w:t>(d)</w:t>
      </w:r>
      <w:r>
        <w:tab/>
        <w:t>the environment.</w:t>
      </w:r>
    </w:p>
    <w:p w:rsidR="00FC6A24" w:rsidRDefault="00FC6A24">
      <w:pPr>
        <w:pStyle w:val="AH5Sec"/>
      </w:pPr>
      <w:bookmarkStart w:id="163" w:name="_Toc517699640"/>
      <w:r w:rsidRPr="008D20E3">
        <w:rPr>
          <w:rStyle w:val="CharSectNo"/>
        </w:rPr>
        <w:t>111</w:t>
      </w:r>
      <w:r>
        <w:tab/>
        <w:t>Notice to other utilities</w:t>
      </w:r>
      <w:bookmarkEnd w:id="163"/>
    </w:p>
    <w:p w:rsidR="00FC6A24" w:rsidRDefault="00FC6A24">
      <w:pPr>
        <w:pStyle w:val="Amain"/>
      </w:pPr>
      <w:r>
        <w:tab/>
        <w:t>(1)</w:t>
      </w:r>
      <w:r>
        <w:tab/>
        <w:t>This section applies to network operations by a utility that consist of, or include, an activity that—</w:t>
      </w:r>
    </w:p>
    <w:p w:rsidR="00FC6A24" w:rsidRDefault="00FC6A24">
      <w:pPr>
        <w:pStyle w:val="Apara"/>
      </w:pPr>
      <w:r>
        <w:tab/>
        <w:t>(a)</w:t>
      </w:r>
      <w:r>
        <w:tab/>
        <w:t>affects; or</w:t>
      </w:r>
    </w:p>
    <w:p w:rsidR="00FC6A24" w:rsidRDefault="00FC6A24">
      <w:pPr>
        <w:pStyle w:val="Apara"/>
      </w:pPr>
      <w:r>
        <w:tab/>
        <w:t>(b)</w:t>
      </w:r>
      <w:r>
        <w:tab/>
        <w:t>is reasonably likely to affect;</w:t>
      </w:r>
    </w:p>
    <w:p w:rsidR="00FC6A24" w:rsidRDefault="00FC6A24">
      <w:pPr>
        <w:pStyle w:val="Amainreturn"/>
      </w:pPr>
      <w:r>
        <w:t>a network facility under the care and management of a public utility.</w:t>
      </w:r>
    </w:p>
    <w:p w:rsidR="00FC6A24" w:rsidRDefault="00FC6A24">
      <w:pPr>
        <w:pStyle w:val="Amain"/>
      </w:pPr>
      <w:r>
        <w:tab/>
        <w:t>(2)</w:t>
      </w:r>
      <w:r>
        <w:tab/>
        <w:t>Before the utility begins such operations, it must give the public utility written notice of the proposed operations.</w:t>
      </w:r>
    </w:p>
    <w:p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63" w:tooltip="A2001-14" w:history="1">
        <w:r w:rsidRPr="00B636AC">
          <w:rPr>
            <w:rStyle w:val="charCitHyperlinkAbbrev"/>
          </w:rPr>
          <w:t>Legislation Act</w:t>
        </w:r>
      </w:hyperlink>
      <w:r w:rsidRPr="00B636AC">
        <w:t>, pt 19.5.</w:t>
      </w:r>
    </w:p>
    <w:p w:rsidR="00FC6A24" w:rsidRDefault="00FC6A24">
      <w:pPr>
        <w:pStyle w:val="Amain"/>
      </w:pPr>
      <w:r>
        <w:tab/>
        <w:t>(3)</w:t>
      </w:r>
      <w:r>
        <w:tab/>
        <w:t>The notice must—</w:t>
      </w:r>
    </w:p>
    <w:p w:rsidR="00FC6A24" w:rsidRDefault="00FC6A24">
      <w:pPr>
        <w:pStyle w:val="Apara"/>
      </w:pPr>
      <w:r>
        <w:tab/>
        <w:t>(a)</w:t>
      </w:r>
      <w:r>
        <w:tab/>
        <w:t>be given to the public utility at least 7 days before the operations begin; and</w:t>
      </w:r>
    </w:p>
    <w:p w:rsidR="00FC6A24" w:rsidRDefault="00FC6A24">
      <w:pPr>
        <w:pStyle w:val="Apara"/>
      </w:pPr>
      <w:r>
        <w:tab/>
        <w:t>(b)</w:t>
      </w:r>
      <w:r>
        <w:tab/>
        <w:t>so far as practicable, state the following matters:</w:t>
      </w:r>
    </w:p>
    <w:p w:rsidR="00FC6A24" w:rsidRDefault="00FC6A24">
      <w:pPr>
        <w:pStyle w:val="Asubpara"/>
      </w:pPr>
      <w:r>
        <w:tab/>
        <w:t>(i)</w:t>
      </w:r>
      <w:r>
        <w:tab/>
        <w:t>the purpose of the operations;</w:t>
      </w:r>
    </w:p>
    <w:p w:rsidR="00FC6A24" w:rsidRDefault="00FC6A24">
      <w:pPr>
        <w:pStyle w:val="Asubpara"/>
      </w:pPr>
      <w:r>
        <w:tab/>
        <w:t>(ii)</w:t>
      </w:r>
      <w:r>
        <w:tab/>
        <w:t>the nature of the activities involved;</w:t>
      </w:r>
    </w:p>
    <w:p w:rsidR="00FC6A24" w:rsidRDefault="00FC6A24">
      <w:pPr>
        <w:pStyle w:val="Asubpara"/>
      </w:pPr>
      <w:r>
        <w:tab/>
        <w:t>(iii)</w:t>
      </w:r>
      <w:r>
        <w:tab/>
        <w:t>the network facility affected;</w:t>
      </w:r>
    </w:p>
    <w:p w:rsidR="00FC6A24" w:rsidRDefault="00FC6A24">
      <w:pPr>
        <w:pStyle w:val="Asubpara"/>
      </w:pPr>
      <w:r>
        <w:tab/>
        <w:t>(iv)</w:t>
      </w:r>
      <w:r>
        <w:tab/>
        <w:t>the period or periods during which the activities are expected to be carried out.</w:t>
      </w:r>
    </w:p>
    <w:p w:rsidR="00FC6A24" w:rsidRDefault="00FC6A24">
      <w:pPr>
        <w:pStyle w:val="Amain"/>
        <w:keepNext/>
      </w:pPr>
      <w:r>
        <w:tab/>
        <w:t>(4)</w:t>
      </w:r>
      <w:r>
        <w:tab/>
        <w:t>The utility must—</w:t>
      </w:r>
    </w:p>
    <w:p w:rsidR="00FC6A24" w:rsidRDefault="00FC6A24">
      <w:pPr>
        <w:pStyle w:val="Apara"/>
      </w:pPr>
      <w:r>
        <w:tab/>
        <w:t>(a)</w:t>
      </w:r>
      <w:r>
        <w:tab/>
        <w:t>make reasonable efforts to enter into an agreement with the public utility about the way the activities would be carried out; and</w:t>
      </w:r>
    </w:p>
    <w:p w:rsidR="00FC6A24" w:rsidRDefault="00FC6A24">
      <w:pPr>
        <w:pStyle w:val="Apara"/>
      </w:pPr>
      <w:r>
        <w:tab/>
        <w:t>(b)</w:t>
      </w:r>
      <w:r>
        <w:tab/>
        <w:t>comply with any such agreement.</w:t>
      </w:r>
    </w:p>
    <w:p w:rsidR="00FC6A24" w:rsidRDefault="00FC6A24">
      <w:pPr>
        <w:pStyle w:val="Amain"/>
      </w:pPr>
      <w:r>
        <w:tab/>
        <w:t>(5)</w:t>
      </w:r>
      <w:r>
        <w:tab/>
        <w:t>The public utility may waive its right to notice under subsection (2).</w:t>
      </w:r>
    </w:p>
    <w:p w:rsidR="00FC6A24" w:rsidRDefault="00FC6A24">
      <w:pPr>
        <w:pStyle w:val="Amain"/>
      </w:pPr>
      <w:r>
        <w:tab/>
        <w:t>(6)</w:t>
      </w:r>
      <w:r>
        <w:tab/>
        <w:t>Subsection (2) does not apply if the operations are to be carried out in urgent circumstances in which it is necessary to protect—</w:t>
      </w:r>
    </w:p>
    <w:p w:rsidR="00FC6A24" w:rsidRDefault="00FC6A24">
      <w:pPr>
        <w:pStyle w:val="Apara"/>
      </w:pPr>
      <w:r>
        <w:tab/>
        <w:t>(a)</w:t>
      </w:r>
      <w:r>
        <w:tab/>
        <w:t>the integrity of a network or a network facility; or</w:t>
      </w:r>
    </w:p>
    <w:p w:rsidR="00FC6A24" w:rsidRDefault="00FC6A24">
      <w:pPr>
        <w:pStyle w:val="Apara"/>
      </w:pPr>
      <w:r>
        <w:tab/>
        <w:t>(b)</w:t>
      </w:r>
      <w:r>
        <w:tab/>
        <w:t>the health or safety of people; or</w:t>
      </w:r>
    </w:p>
    <w:p w:rsidR="00FC6A24" w:rsidRDefault="00FC6A24">
      <w:pPr>
        <w:pStyle w:val="Apara"/>
      </w:pPr>
      <w:r>
        <w:tab/>
        <w:t>(c)</w:t>
      </w:r>
      <w:r>
        <w:tab/>
        <w:t>public or private property; or</w:t>
      </w:r>
    </w:p>
    <w:p w:rsidR="00FC6A24" w:rsidRDefault="00FC6A24">
      <w:pPr>
        <w:pStyle w:val="Apara"/>
      </w:pPr>
      <w:r>
        <w:tab/>
        <w:t>(d)</w:t>
      </w:r>
      <w:r>
        <w:tab/>
        <w:t>the environment.</w:t>
      </w:r>
    </w:p>
    <w:p w:rsidR="00FC6A24" w:rsidRDefault="00FC6A24">
      <w:pPr>
        <w:pStyle w:val="Amain"/>
      </w:pPr>
      <w:r>
        <w:tab/>
        <w:t>(7)</w:t>
      </w:r>
      <w:r>
        <w:tab/>
        <w:t>In this section:</w:t>
      </w:r>
    </w:p>
    <w:p w:rsidR="00FC6A24" w:rsidRDefault="00FC6A24">
      <w:pPr>
        <w:pStyle w:val="aDef"/>
        <w:keepNext/>
      </w:pPr>
      <w:r>
        <w:rPr>
          <w:rStyle w:val="charBoldItals"/>
        </w:rPr>
        <w:t>network facility</w:t>
      </w:r>
      <w:r>
        <w:t xml:space="preserve"> includes—</w:t>
      </w:r>
    </w:p>
    <w:p w:rsidR="00FC6A24" w:rsidRDefault="00FC6A24">
      <w:pPr>
        <w:pStyle w:val="aDefpara"/>
      </w:pPr>
      <w:r>
        <w:tab/>
        <w:t>(a)</w:t>
      </w:r>
      <w:r>
        <w:tab/>
        <w:t>a telecommunications facility; and</w:t>
      </w:r>
    </w:p>
    <w:p w:rsidR="00FC6A24" w:rsidRDefault="00FC6A24">
      <w:pPr>
        <w:pStyle w:val="aDefpara"/>
      </w:pPr>
      <w:r>
        <w:tab/>
        <w:t>(b)</w:t>
      </w:r>
      <w:r>
        <w:tab/>
        <w:t>a stormwater facility; and</w:t>
      </w:r>
    </w:p>
    <w:p w:rsidR="00FC6A24" w:rsidRDefault="00FC6A24">
      <w:pPr>
        <w:pStyle w:val="aDefpara"/>
      </w:pPr>
      <w:r>
        <w:tab/>
        <w:t>(c)</w:t>
      </w:r>
      <w:r>
        <w:tab/>
        <w:t>a streetlight facility.</w:t>
      </w:r>
    </w:p>
    <w:p w:rsidR="00FC6A24" w:rsidRDefault="00FC6A24">
      <w:pPr>
        <w:pStyle w:val="aDef"/>
        <w:keepNext/>
      </w:pPr>
      <w:r>
        <w:rPr>
          <w:rStyle w:val="charBoldItals"/>
        </w:rPr>
        <w:t xml:space="preserve">public utility </w:t>
      </w:r>
      <w:r>
        <w:t>includes—</w:t>
      </w:r>
    </w:p>
    <w:p w:rsidR="00FC6A24" w:rsidRDefault="00FC6A24">
      <w:pPr>
        <w:pStyle w:val="aDefpara"/>
      </w:pPr>
      <w:r>
        <w:tab/>
        <w:t>(a)</w:t>
      </w:r>
      <w:r>
        <w:tab/>
        <w:t>a utility licensed under this Act; and</w:t>
      </w:r>
    </w:p>
    <w:p w:rsidR="00FC6A24" w:rsidRDefault="00FC6A24">
      <w:pPr>
        <w:pStyle w:val="aDefpara"/>
      </w:pPr>
      <w:r>
        <w:tab/>
        <w:t>(b)</w:t>
      </w:r>
      <w:r>
        <w:tab/>
        <w:t xml:space="preserve">a carrier or network operator under the </w:t>
      </w:r>
      <w:hyperlink r:id="rId164" w:tooltip="Act 1997 No 47 (Cwlth)" w:history="1">
        <w:r w:rsidR="00597927" w:rsidRPr="00597927">
          <w:rPr>
            <w:rStyle w:val="charCitHyperlinkItal"/>
          </w:rPr>
          <w:t>Telecommunications Act 1997</w:t>
        </w:r>
      </w:hyperlink>
      <w:r>
        <w:t xml:space="preserve"> (Cwlth); and</w:t>
      </w:r>
    </w:p>
    <w:p w:rsidR="00FC6A24" w:rsidRDefault="00FC6A24">
      <w:pPr>
        <w:pStyle w:val="aDefpara"/>
      </w:pPr>
      <w:r>
        <w:tab/>
        <w:t>(c)</w:t>
      </w:r>
      <w:r>
        <w:tab/>
        <w:t>the entity responsible for the operation of the stormwater network; and</w:t>
      </w:r>
    </w:p>
    <w:p w:rsidR="00FC6A24" w:rsidRDefault="00FC6A24">
      <w:pPr>
        <w:pStyle w:val="aDefpara"/>
      </w:pPr>
      <w:r>
        <w:tab/>
        <w:t>(d)</w:t>
      </w:r>
      <w:r>
        <w:tab/>
        <w:t>the entity responsible for the operation of the streetlight network.</w:t>
      </w:r>
    </w:p>
    <w:p w:rsidR="00FC6A24" w:rsidRDefault="00FC6A24">
      <w:pPr>
        <w:pStyle w:val="aDef"/>
      </w:pPr>
      <w:r>
        <w:rPr>
          <w:rStyle w:val="charBoldItals"/>
        </w:rPr>
        <w:t>stormwater facility</w:t>
      </w:r>
      <w:r>
        <w:t xml:space="preserve"> means any part of the infrastructure of a stormwater network.</w:t>
      </w:r>
    </w:p>
    <w:p w:rsidR="00FC6A24" w:rsidRDefault="00FC6A24">
      <w:pPr>
        <w:pStyle w:val="aDef"/>
      </w:pPr>
      <w:r>
        <w:rPr>
          <w:rStyle w:val="charBoldItals"/>
        </w:rPr>
        <w:t>streetlight facility</w:t>
      </w:r>
      <w:r>
        <w:t xml:space="preserve"> means any part of the infrastructure of a streetlight network.</w:t>
      </w:r>
    </w:p>
    <w:p w:rsidR="00FC6A24" w:rsidRDefault="00FC6A24">
      <w:pPr>
        <w:pStyle w:val="aDef"/>
      </w:pPr>
      <w:r>
        <w:rPr>
          <w:rStyle w:val="charBoldItals"/>
        </w:rPr>
        <w:t xml:space="preserve">telecommunications facility </w:t>
      </w:r>
      <w:r>
        <w:t xml:space="preserve">means a facility under the </w:t>
      </w:r>
      <w:hyperlink r:id="rId165" w:tooltip="Act 1997 No 47 (Cwlth)" w:history="1">
        <w:r w:rsidR="00597927" w:rsidRPr="00597927">
          <w:rPr>
            <w:rStyle w:val="charCitHyperlinkItal"/>
          </w:rPr>
          <w:t>Telecommunications Act 1997</w:t>
        </w:r>
      </w:hyperlink>
      <w:r>
        <w:t xml:space="preserve"> (Cwlth).</w:t>
      </w:r>
    </w:p>
    <w:p w:rsidR="00FC6A24" w:rsidRDefault="00FC6A24">
      <w:pPr>
        <w:pStyle w:val="AH5Sec"/>
      </w:pPr>
      <w:bookmarkStart w:id="164" w:name="_Toc517699641"/>
      <w:r w:rsidRPr="008D20E3">
        <w:rPr>
          <w:rStyle w:val="CharSectNo"/>
        </w:rPr>
        <w:t>112</w:t>
      </w:r>
      <w:r>
        <w:tab/>
        <w:t>Removal of utility’s property and waste</w:t>
      </w:r>
      <w:bookmarkEnd w:id="164"/>
    </w:p>
    <w:p w:rsidR="00FC6A24" w:rsidRDefault="00FC6A24">
      <w:pPr>
        <w:pStyle w:val="Amain"/>
      </w:pPr>
      <w:r>
        <w:tab/>
        <w:t>(1)</w:t>
      </w:r>
      <w:r>
        <w:tab/>
        <w:t>A utility that undertakes an activity as network operations on land for which it is not the land-holder must, as soon as practicable, remove from the land—</w:t>
      </w:r>
    </w:p>
    <w:p w:rsidR="00FC6A24" w:rsidRDefault="00FC6A24">
      <w:pPr>
        <w:pStyle w:val="Apara"/>
      </w:pPr>
      <w:r>
        <w:tab/>
        <w:t>(a)</w:t>
      </w:r>
      <w:r>
        <w:tab/>
        <w:t>all—</w:t>
      </w:r>
    </w:p>
    <w:p w:rsidR="00FC6A24" w:rsidRDefault="00FC6A24">
      <w:pPr>
        <w:pStyle w:val="Asubpara"/>
      </w:pPr>
      <w:r>
        <w:tab/>
        <w:t>(i)</w:t>
      </w:r>
      <w:r>
        <w:tab/>
        <w:t>items of plant, machinery, equipment and other goods; and</w:t>
      </w:r>
    </w:p>
    <w:p w:rsidR="00FC6A24" w:rsidRDefault="00FC6A24">
      <w:pPr>
        <w:pStyle w:val="Asubpara"/>
      </w:pPr>
      <w:r>
        <w:tab/>
        <w:t>(ii)</w:t>
      </w:r>
      <w:r>
        <w:tab/>
        <w:t>offices, workshops, sheds and other buildings; and</w:t>
      </w:r>
    </w:p>
    <w:p w:rsidR="00FC6A24" w:rsidRDefault="00FC6A24">
      <w:pPr>
        <w:pStyle w:val="Asubpara"/>
      </w:pPr>
      <w:r>
        <w:tab/>
        <w:t>(iii)</w:t>
      </w:r>
      <w:r>
        <w:tab/>
        <w:t>roads and tracks;</w:t>
      </w:r>
    </w:p>
    <w:p w:rsidR="00FC6A24" w:rsidRDefault="00FC6A24">
      <w:pPr>
        <w:pStyle w:val="Aparareturn"/>
      </w:pPr>
      <w:r>
        <w:t>that the utility constructed, installed or placed on the land and that do not form part of, or are not to be used in the operation of, the network facility to which the activity related; and</w:t>
      </w:r>
    </w:p>
    <w:p w:rsidR="00FC6A24" w:rsidRDefault="00FC6A24">
      <w:pPr>
        <w:pStyle w:val="Apara"/>
      </w:pPr>
      <w:r>
        <w:tab/>
        <w:t>(b)</w:t>
      </w:r>
      <w:r>
        <w:tab/>
        <w:t>all spoil, waste and rubbish and cleared vegetation resulting from the activity.</w:t>
      </w:r>
    </w:p>
    <w:p w:rsidR="00FC6A24" w:rsidRDefault="00FC6A24">
      <w:pPr>
        <w:pStyle w:val="Amain"/>
      </w:pPr>
      <w:r>
        <w:tab/>
        <w:t>(2)</w:t>
      </w:r>
      <w:r>
        <w:tab/>
        <w:t>The obligation in subsection (1) is subject to any agreement to the contrary between the utility and the land-holder.</w:t>
      </w:r>
    </w:p>
    <w:p w:rsidR="00FC6A24" w:rsidRDefault="00FC6A24">
      <w:pPr>
        <w:pStyle w:val="AH5Sec"/>
      </w:pPr>
      <w:bookmarkStart w:id="165" w:name="_Toc517699642"/>
      <w:r w:rsidRPr="008D20E3">
        <w:rPr>
          <w:rStyle w:val="CharSectNo"/>
        </w:rPr>
        <w:t>113</w:t>
      </w:r>
      <w:r>
        <w:tab/>
        <w:t>Land to be restored</w:t>
      </w:r>
      <w:bookmarkEnd w:id="165"/>
    </w:p>
    <w:p w:rsidR="00FC6A24" w:rsidRDefault="00FC6A24">
      <w:pPr>
        <w:pStyle w:val="Amain"/>
        <w:keepLines/>
      </w:pPr>
      <w:r>
        <w:tab/>
        <w:t>(1)</w:t>
      </w:r>
      <w:r>
        <w:tab/>
        <w:t>A utility that carries out network operations on land for which it is not the land-holder must take all reasonable steps to ensure that the land is restored as soon as practicable to a condition that is similar to its condition before the operations began.</w:t>
      </w:r>
    </w:p>
    <w:p w:rsidR="00FC6A24" w:rsidRDefault="00FC6A24">
      <w:pPr>
        <w:pStyle w:val="Amain"/>
      </w:pPr>
      <w:r>
        <w:tab/>
        <w:t>(2)</w:t>
      </w:r>
      <w:r>
        <w:tab/>
        <w:t>Subsection (1) does not require the restoration of land to a condition that would involve—</w:t>
      </w:r>
    </w:p>
    <w:p w:rsidR="00FC6A24" w:rsidRDefault="00FC6A24">
      <w:pPr>
        <w:pStyle w:val="Apara"/>
      </w:pPr>
      <w:r>
        <w:tab/>
        <w:t>(a)</w:t>
      </w:r>
      <w:r>
        <w:tab/>
        <w:t>an interference with—</w:t>
      </w:r>
    </w:p>
    <w:p w:rsidR="00FC6A24" w:rsidRDefault="00FC6A24">
      <w:pPr>
        <w:pStyle w:val="Asubpara"/>
      </w:pPr>
      <w:r>
        <w:tab/>
        <w:t>(i)</w:t>
      </w:r>
      <w:r>
        <w:tab/>
        <w:t>a network or network facility; or</w:t>
      </w:r>
    </w:p>
    <w:p w:rsidR="00FC6A24" w:rsidRDefault="00FC6A24">
      <w:pPr>
        <w:pStyle w:val="Asubpara"/>
      </w:pPr>
      <w:r>
        <w:tab/>
        <w:t>(ii)</w:t>
      </w:r>
      <w:r>
        <w:tab/>
        <w:t>a territory network or territory network facility; or</w:t>
      </w:r>
    </w:p>
    <w:p w:rsidR="00FC6A24" w:rsidRDefault="00FC6A24">
      <w:pPr>
        <w:pStyle w:val="Apara"/>
      </w:pPr>
      <w:r>
        <w:tab/>
        <w:t>(b)</w:t>
      </w:r>
      <w:r>
        <w:tab/>
        <w:t>a contravention of a territory law.</w:t>
      </w:r>
    </w:p>
    <w:p w:rsidR="00FC6A24" w:rsidRDefault="00FC6A24">
      <w:pPr>
        <w:pStyle w:val="Amain"/>
      </w:pPr>
      <w:r>
        <w:tab/>
        <w:t>(3)</w:t>
      </w:r>
      <w:r>
        <w:tab/>
        <w:t>The obligation in subsection (1) is subject to any agreement to the contrary between the utility and the land-holder.</w:t>
      </w:r>
    </w:p>
    <w:p w:rsidR="00FC6A24" w:rsidRPr="008D20E3" w:rsidRDefault="00FC6A24">
      <w:pPr>
        <w:pStyle w:val="AH3Div"/>
      </w:pPr>
      <w:bookmarkStart w:id="166" w:name="_Toc517699643"/>
      <w:r w:rsidRPr="008D20E3">
        <w:rPr>
          <w:rStyle w:val="CharDivNo"/>
        </w:rPr>
        <w:t>Division 7.4</w:t>
      </w:r>
      <w:r>
        <w:tab/>
      </w:r>
      <w:r w:rsidRPr="008D20E3">
        <w:rPr>
          <w:rStyle w:val="CharDivText"/>
        </w:rPr>
        <w:t>Authorised people</w:t>
      </w:r>
      <w:bookmarkEnd w:id="166"/>
    </w:p>
    <w:p w:rsidR="00FC6A24" w:rsidRDefault="00FC6A24">
      <w:pPr>
        <w:pStyle w:val="AH5Sec"/>
      </w:pPr>
      <w:bookmarkStart w:id="167" w:name="_Toc517699644"/>
      <w:r w:rsidRPr="008D20E3">
        <w:rPr>
          <w:rStyle w:val="CharSectNo"/>
        </w:rPr>
        <w:t>114</w:t>
      </w:r>
      <w:r>
        <w:tab/>
        <w:t>Appointment</w:t>
      </w:r>
      <w:bookmarkEnd w:id="167"/>
    </w:p>
    <w:p w:rsidR="00FC6A24" w:rsidRDefault="00FC6A24">
      <w:pPr>
        <w:pStyle w:val="Amain"/>
        <w:keepNext/>
      </w:pPr>
      <w:r>
        <w:tab/>
        <w:t>(1)</w:t>
      </w:r>
      <w:r>
        <w:tab/>
        <w:t>A utility may appoint a person as an authorised person for the utility for this Act.</w:t>
      </w:r>
    </w:p>
    <w:p w:rsidR="00FC6A24" w:rsidRDefault="00FC6A24" w:rsidP="006B2DF6">
      <w:pPr>
        <w:pStyle w:val="aNote"/>
      </w:pPr>
      <w:r>
        <w:rPr>
          <w:rStyle w:val="charItals"/>
        </w:rPr>
        <w:t>Note 1</w:t>
      </w:r>
      <w:r>
        <w:tab/>
        <w:t xml:space="preserve">For the making of appointments (including acting appointments), see </w:t>
      </w:r>
      <w:hyperlink r:id="rId166" w:tooltip="A2001-14" w:history="1">
        <w:r w:rsidR="00255624" w:rsidRPr="00255624">
          <w:rPr>
            <w:rStyle w:val="charCitHyperlinkAbbrev"/>
          </w:rPr>
          <w:t>Legislation Act</w:t>
        </w:r>
      </w:hyperlink>
      <w:r>
        <w:t>, div 19.3.</w:t>
      </w:r>
    </w:p>
    <w:p w:rsidR="00FC6A24" w:rsidRDefault="00FC6A24" w:rsidP="006B2DF6">
      <w:pPr>
        <w:pStyle w:val="aNote"/>
      </w:pPr>
      <w:r>
        <w:rPr>
          <w:rStyle w:val="charItals"/>
        </w:rPr>
        <w:t>Note 2</w:t>
      </w:r>
      <w:r>
        <w:tab/>
        <w:t xml:space="preserve">In particular, a person may be appointed for a particular provision of a law (see </w:t>
      </w:r>
      <w:hyperlink r:id="rId167" w:tooltip="A2001-14" w:history="1">
        <w:r w:rsidR="00255624" w:rsidRPr="00255624">
          <w:rPr>
            <w:rStyle w:val="charCitHyperlinkAbbrev"/>
          </w:rPr>
          <w:t>Legislation Act</w:t>
        </w:r>
      </w:hyperlink>
      <w:r>
        <w:t>, s 7 (3)) and an appointment may be made by naming a person or nominating the occupant of a position (see s 207).</w:t>
      </w:r>
    </w:p>
    <w:p w:rsidR="00FC6A24" w:rsidRDefault="00FC6A24">
      <w:pPr>
        <w:pStyle w:val="Amain"/>
      </w:pPr>
      <w:r>
        <w:tab/>
        <w:t>(2)</w:t>
      </w:r>
      <w:r>
        <w:tab/>
        <w:t>An authorised person must exercise his or her functions under this Act in accordance with the conditions of appointment and any direction given to the person by the utility.</w:t>
      </w:r>
    </w:p>
    <w:p w:rsidR="00FC6A24" w:rsidRDefault="00FC6A24">
      <w:pPr>
        <w:pStyle w:val="AH5Sec"/>
      </w:pPr>
      <w:bookmarkStart w:id="168" w:name="_Toc517699645"/>
      <w:r w:rsidRPr="008D20E3">
        <w:rPr>
          <w:rStyle w:val="CharSectNo"/>
        </w:rPr>
        <w:t>115</w:t>
      </w:r>
      <w:r>
        <w:tab/>
        <w:t>Identity cards</w:t>
      </w:r>
      <w:bookmarkEnd w:id="168"/>
    </w:p>
    <w:p w:rsidR="00FC6A24" w:rsidRDefault="00FC6A24">
      <w:pPr>
        <w:pStyle w:val="Amain"/>
      </w:pPr>
      <w:r>
        <w:tab/>
        <w:t>(1)</w:t>
      </w:r>
      <w:r>
        <w:tab/>
        <w:t>A utility must give each of its authorised people an identity card that specifies the person’s name and appointment as an authorised person for the utility, and on which appears a recent photograph of the person.</w:t>
      </w:r>
    </w:p>
    <w:p w:rsidR="00FC6A24" w:rsidRDefault="00FC6A24">
      <w:pPr>
        <w:pStyle w:val="Amain"/>
        <w:keepNext/>
      </w:pPr>
      <w:r>
        <w:tab/>
        <w:t>(2)</w:t>
      </w:r>
      <w:r>
        <w:tab/>
        <w:t>A person must, within 7 days after ceasing to be an authorised person, return the identity card to the utility.</w:t>
      </w:r>
    </w:p>
    <w:p w:rsidR="00FC6A24" w:rsidRDefault="00FC6A24">
      <w:pPr>
        <w:pStyle w:val="Penalty"/>
      </w:pPr>
      <w:r>
        <w:t>Maximum penalty (subsection (2)):  1 penalty unit.</w:t>
      </w:r>
    </w:p>
    <w:p w:rsidR="00FC6A24" w:rsidRDefault="00FC6A24">
      <w:pPr>
        <w:pStyle w:val="AH5Sec"/>
      </w:pPr>
      <w:bookmarkStart w:id="169" w:name="_Toc517699646"/>
      <w:r w:rsidRPr="008D20E3">
        <w:rPr>
          <w:rStyle w:val="CharSectNo"/>
        </w:rPr>
        <w:t>116</w:t>
      </w:r>
      <w:r>
        <w:tab/>
        <w:t>Entry to premises—network operations</w:t>
      </w:r>
      <w:bookmarkEnd w:id="169"/>
    </w:p>
    <w:p w:rsidR="00FC6A24" w:rsidRDefault="00FC6A24">
      <w:pPr>
        <w:pStyle w:val="Amain"/>
      </w:pPr>
      <w:r>
        <w:tab/>
        <w:t>(1)</w:t>
      </w:r>
      <w:r>
        <w:tab/>
        <w:t>Where a utility is entitled under this part to undertake network operations affecting particular premises, an authorised person for the utility may—</w:t>
      </w:r>
    </w:p>
    <w:p w:rsidR="00FC6A24" w:rsidRDefault="00FC6A24">
      <w:pPr>
        <w:pStyle w:val="Apara"/>
      </w:pPr>
      <w:r>
        <w:tab/>
        <w:t>(a)</w:t>
      </w:r>
      <w:r>
        <w:tab/>
        <w:t>enter the premises, with such people, vehicles and things as are reasonable and necessary for the operations; and</w:t>
      </w:r>
    </w:p>
    <w:p w:rsidR="00FC6A24" w:rsidRDefault="00FC6A24">
      <w:pPr>
        <w:pStyle w:val="Apara"/>
      </w:pPr>
      <w:r>
        <w:tab/>
        <w:t>(b)</w:t>
      </w:r>
      <w:r>
        <w:tab/>
        <w:t>carry out the activities necessary for those operations.</w:t>
      </w:r>
    </w:p>
    <w:p w:rsidR="00FC6A24" w:rsidRDefault="00FC6A24">
      <w:pPr>
        <w:pStyle w:val="Amain"/>
      </w:pPr>
      <w:r>
        <w:tab/>
        <w:t>(2)</w:t>
      </w:r>
      <w:r>
        <w:tab/>
        <w:t>The authorised person may not remain on the premises if, on request by the land-holder or person apparently in charge of the premises, the authorised person does not produce his or her identity card.</w:t>
      </w:r>
    </w:p>
    <w:p w:rsidR="00FC6A24" w:rsidRDefault="00FC6A24">
      <w:pPr>
        <w:pStyle w:val="Amain"/>
      </w:pPr>
      <w:r>
        <w:tab/>
        <w:t>(3)</w:t>
      </w:r>
      <w:r>
        <w:tab/>
        <w:t>The authorised person may enter and remain on the premises under this section with such assistance as is necessary and reasonable.</w:t>
      </w:r>
    </w:p>
    <w:p w:rsidR="00FC6A24" w:rsidRDefault="00FC6A24">
      <w:pPr>
        <w:pStyle w:val="AH5Sec"/>
      </w:pPr>
      <w:bookmarkStart w:id="170" w:name="_Toc517699647"/>
      <w:r w:rsidRPr="008D20E3">
        <w:rPr>
          <w:rStyle w:val="CharSectNo"/>
        </w:rPr>
        <w:t>117</w:t>
      </w:r>
      <w:r>
        <w:tab/>
        <w:t>Entry to premises—inspection of meters etc</w:t>
      </w:r>
      <w:bookmarkEnd w:id="170"/>
    </w:p>
    <w:p w:rsidR="00FC6A24" w:rsidRDefault="00FC6A24">
      <w:pPr>
        <w:pStyle w:val="Amain"/>
      </w:pPr>
      <w:r>
        <w:tab/>
        <w:t>(1)</w:t>
      </w:r>
      <w:r>
        <w:tab/>
        <w:t>An authorised person for a utility may enter and remain on any premises to which the utility provides, or is to provide, a utility service—</w:t>
      </w:r>
    </w:p>
    <w:p w:rsidR="00FC6A24" w:rsidRDefault="00FC6A24">
      <w:pPr>
        <w:pStyle w:val="Apara"/>
      </w:pPr>
      <w:r>
        <w:tab/>
        <w:t>(a)</w:t>
      </w:r>
      <w:r>
        <w:tab/>
        <w:t>to read, or check the accuracy of, a meter for recording the provision of the service to the premises; or</w:t>
      </w:r>
    </w:p>
    <w:p w:rsidR="00FC6A24" w:rsidRDefault="00FC6A24">
      <w:pPr>
        <w:pStyle w:val="Apara"/>
      </w:pPr>
      <w:r>
        <w:tab/>
        <w:t>(b)</w:t>
      </w:r>
      <w:r>
        <w:tab/>
        <w:t>to check work associated with the connection of premises to the utility’s network that is performed by a person accredited under the relevant technical code; or</w:t>
      </w:r>
    </w:p>
    <w:p w:rsidR="00FC6A24" w:rsidRDefault="00FC6A24">
      <w:pPr>
        <w:pStyle w:val="Apara"/>
      </w:pPr>
      <w:r>
        <w:tab/>
        <w:t>(c)</w:t>
      </w:r>
      <w:r>
        <w:tab/>
        <w:t>to check the operation of a connection between the premises and the utility’s network, or install, repair, remove or replace such a connection; or</w:t>
      </w:r>
    </w:p>
    <w:p w:rsidR="00FC6A24" w:rsidRDefault="00FC6A24">
      <w:pPr>
        <w:pStyle w:val="Apara"/>
      </w:pPr>
      <w:r>
        <w:tab/>
        <w:t>(d)</w:t>
      </w:r>
      <w:r>
        <w:tab/>
        <w:t>for a purpose related to the connection of the premises to the utility’s network, or its withdrawal.</w:t>
      </w:r>
    </w:p>
    <w:p w:rsidR="00FC6A24" w:rsidRDefault="00FC6A24">
      <w:pPr>
        <w:pStyle w:val="Amain"/>
      </w:pPr>
      <w:r>
        <w:tab/>
        <w:t>(2)</w:t>
      </w:r>
      <w:r>
        <w:tab/>
        <w:t>The authorised person may not remain on the premises if, on request by the land-holder or person apparently in charge of the premises, the authorised person does not produce his or her identity card.</w:t>
      </w:r>
    </w:p>
    <w:p w:rsidR="00FC6A24" w:rsidRDefault="00FC6A24">
      <w:pPr>
        <w:pStyle w:val="Amain"/>
      </w:pPr>
      <w:r>
        <w:tab/>
        <w:t>(3)</w:t>
      </w:r>
      <w:r>
        <w:tab/>
        <w:t>The authorised person may enter and remain on the premises under this section—</w:t>
      </w:r>
    </w:p>
    <w:p w:rsidR="00FC6A24" w:rsidRDefault="00FC6A24">
      <w:pPr>
        <w:pStyle w:val="Apara"/>
      </w:pPr>
      <w:r>
        <w:tab/>
        <w:t>(a)</w:t>
      </w:r>
      <w:r>
        <w:tab/>
        <w:t>at any reasonable time; and</w:t>
      </w:r>
    </w:p>
    <w:p w:rsidR="00FC6A24" w:rsidRDefault="00FC6A24">
      <w:pPr>
        <w:pStyle w:val="Apara"/>
      </w:pPr>
      <w:r>
        <w:tab/>
        <w:t>(b)</w:t>
      </w:r>
      <w:r>
        <w:tab/>
        <w:t>with such assistance as is necessary and reasonable.</w:t>
      </w:r>
    </w:p>
    <w:p w:rsidR="00FC6A24" w:rsidRPr="008D20E3" w:rsidRDefault="00FC6A24">
      <w:pPr>
        <w:pStyle w:val="AH3Div"/>
      </w:pPr>
      <w:bookmarkStart w:id="171" w:name="_Toc517699648"/>
      <w:r w:rsidRPr="008D20E3">
        <w:rPr>
          <w:rStyle w:val="CharDivNo"/>
        </w:rPr>
        <w:t>Division 7.5</w:t>
      </w:r>
      <w:r>
        <w:tab/>
      </w:r>
      <w:r w:rsidRPr="008D20E3">
        <w:rPr>
          <w:rStyle w:val="CharDivText"/>
        </w:rPr>
        <w:t>Miscellaneous</w:t>
      </w:r>
      <w:bookmarkEnd w:id="171"/>
    </w:p>
    <w:p w:rsidR="00FC6A24" w:rsidRDefault="00FC6A24">
      <w:pPr>
        <w:pStyle w:val="AH5Sec"/>
      </w:pPr>
      <w:bookmarkStart w:id="172" w:name="_Toc517699649"/>
      <w:r w:rsidRPr="008D20E3">
        <w:rPr>
          <w:rStyle w:val="CharSectNo"/>
        </w:rPr>
        <w:t>119</w:t>
      </w:r>
      <w:r>
        <w:tab/>
        <w:t>Order to enforce exercise of functions</w:t>
      </w:r>
      <w:bookmarkEnd w:id="172"/>
    </w:p>
    <w:p w:rsidR="00FC6A24" w:rsidRDefault="00FC6A24">
      <w:pPr>
        <w:pStyle w:val="Amain"/>
      </w:pPr>
      <w:r>
        <w:tab/>
        <w:t>(1)</w:t>
      </w:r>
      <w:r>
        <w:tab/>
        <w:t>If—</w:t>
      </w:r>
    </w:p>
    <w:p w:rsidR="00FC6A24" w:rsidRDefault="00FC6A24">
      <w:pPr>
        <w:pStyle w:val="Apara"/>
      </w:pPr>
      <w:r>
        <w:tab/>
        <w:t>(a)</w:t>
      </w:r>
      <w:r>
        <w:tab/>
        <w:t>an authorised person is entitled to exercise a function under this part in relation to premises; and</w:t>
      </w:r>
    </w:p>
    <w:p w:rsidR="00FC6A24" w:rsidRDefault="00FC6A24">
      <w:pPr>
        <w:pStyle w:val="Apara"/>
      </w:pPr>
      <w:r>
        <w:tab/>
        <w:t>(b)</w:t>
      </w:r>
      <w:r>
        <w:tab/>
        <w:t>another person obstructs, or proposes to obstruct, the authorised person in the exercise of the function;</w:t>
      </w:r>
    </w:p>
    <w:p w:rsidR="00FC6A24" w:rsidRDefault="00FC6A24">
      <w:pPr>
        <w:pStyle w:val="Amainreturn"/>
      </w:pPr>
      <w:r>
        <w:t>the Magistrates Court may, on the application of the authorised person, make an order authorising a police officer or other person named in the order to use such assistance and force as are reasonably necessary to enable the function to be exercised.</w:t>
      </w:r>
    </w:p>
    <w:p w:rsidR="00FC6A24" w:rsidRDefault="00FC6A24">
      <w:pPr>
        <w:pStyle w:val="Amain"/>
      </w:pPr>
      <w:r>
        <w:tab/>
        <w:t>(2)</w:t>
      </w:r>
      <w:r>
        <w:tab/>
        <w:t>A copy of an application under subsection (1) must be given to the obstructor, and the obstructor is entitled to appear and be heard on the hearing of the application.</w:t>
      </w:r>
    </w:p>
    <w:p w:rsidR="00FC6A24" w:rsidRDefault="00FC6A24">
      <w:pPr>
        <w:pStyle w:val="AH5Sec"/>
      </w:pPr>
      <w:bookmarkStart w:id="173" w:name="_Toc517699650"/>
      <w:r w:rsidRPr="008D20E3">
        <w:rPr>
          <w:rStyle w:val="CharSectNo"/>
        </w:rPr>
        <w:t>120</w:t>
      </w:r>
      <w:r>
        <w:tab/>
        <w:t>Ownership of network facilities</w:t>
      </w:r>
      <w:bookmarkEnd w:id="173"/>
    </w:p>
    <w:p w:rsidR="00FC6A24" w:rsidRDefault="00FC6A24">
      <w:pPr>
        <w:pStyle w:val="Amain"/>
        <w:keepNext/>
      </w:pPr>
      <w:r>
        <w:tab/>
        <w:t>(1)</w:t>
      </w:r>
      <w:r>
        <w:tab/>
        <w:t>The owner or occupier of land to which a network facility is affixed has no proprietary interest in the facility only because it is affixed to the land.</w:t>
      </w:r>
    </w:p>
    <w:p w:rsidR="00FC6A24" w:rsidRDefault="00FC6A24">
      <w:pPr>
        <w:pStyle w:val="Amain"/>
      </w:pPr>
      <w:r>
        <w:tab/>
        <w:t>(2)</w:t>
      </w:r>
      <w:r>
        <w:tab/>
        <w:t>A network facility of a utility is not to be taken in execution of a judgment against a person other than the utility under any process of a court.</w:t>
      </w:r>
    </w:p>
    <w:p w:rsidR="00FC6A24" w:rsidRDefault="00FC6A24">
      <w:pPr>
        <w:pStyle w:val="AH5Sec"/>
      </w:pPr>
      <w:bookmarkStart w:id="174" w:name="_Toc517699651"/>
      <w:r w:rsidRPr="008D20E3">
        <w:rPr>
          <w:rStyle w:val="CharSectNo"/>
        </w:rPr>
        <w:t>121</w:t>
      </w:r>
      <w:r>
        <w:tab/>
        <w:t>Clarifying ownership of certain network facilities</w:t>
      </w:r>
      <w:bookmarkEnd w:id="174"/>
    </w:p>
    <w:p w:rsidR="00FC6A24" w:rsidRDefault="00FC6A24">
      <w:pPr>
        <w:pStyle w:val="Amain"/>
      </w:pPr>
      <w:r>
        <w:tab/>
        <w:t>(1)</w:t>
      </w:r>
      <w:r>
        <w:tab/>
        <w:t>The purpose of this section is to remove uncertainty about the ownership of network facilities that—</w:t>
      </w:r>
    </w:p>
    <w:p w:rsidR="00FC6A24" w:rsidRDefault="00FC6A24">
      <w:pPr>
        <w:pStyle w:val="Apara"/>
      </w:pPr>
      <w:r>
        <w:tab/>
        <w:t>(a)</w:t>
      </w:r>
      <w:r>
        <w:tab/>
        <w:t>are used, or for use, by a utility or a subsidiary of the utility in providing a utility service; and</w:t>
      </w:r>
    </w:p>
    <w:p w:rsidR="00FC6A24" w:rsidRDefault="00FC6A24">
      <w:pPr>
        <w:pStyle w:val="Apara"/>
      </w:pPr>
      <w:r>
        <w:tab/>
        <w:t>(b)</w:t>
      </w:r>
      <w:r>
        <w:tab/>
        <w:t>are treated by the Territory and the utility or subsidiary as being owned by the utility or subsidiary; and</w:t>
      </w:r>
    </w:p>
    <w:p w:rsidR="00FC6A24" w:rsidRDefault="00FC6A24">
      <w:pPr>
        <w:pStyle w:val="Apara"/>
      </w:pPr>
      <w:r>
        <w:tab/>
        <w:t>(c)</w:t>
      </w:r>
      <w:r>
        <w:tab/>
        <w:t>are affixed to land owned or occupied by a person other than the utility or subsidiary.</w:t>
      </w:r>
    </w:p>
    <w:p w:rsidR="00FC6A24" w:rsidRDefault="00FC6A24">
      <w:pPr>
        <w:pStyle w:val="Amain"/>
        <w:keepNext/>
      </w:pPr>
      <w:r>
        <w:tab/>
        <w:t>(2)</w:t>
      </w:r>
      <w:r>
        <w:tab/>
        <w:t>The Minister may declare that this section applies to network facilities.</w:t>
      </w:r>
    </w:p>
    <w:p w:rsidR="00FC6A24" w:rsidRDefault="00FC6A24">
      <w:pPr>
        <w:pStyle w:val="aNote"/>
      </w:pPr>
      <w:r w:rsidRPr="00255624">
        <w:rPr>
          <w:rStyle w:val="charItals"/>
        </w:rPr>
        <w:t>Note</w:t>
      </w:r>
      <w:r w:rsidRPr="00255624">
        <w:rPr>
          <w:rStyle w:val="charItals"/>
        </w:rPr>
        <w:tab/>
      </w:r>
      <w:r>
        <w:t xml:space="preserve">Power given under an Act to make a statutory instrument includes power to make different provision for different categories, eg declarations in relation to different classes of network facilities or that apply by reference to stated exceptions (see </w:t>
      </w:r>
      <w:hyperlink r:id="rId168" w:tooltip="A2001-14" w:history="1">
        <w:r w:rsidR="00255624" w:rsidRPr="00255624">
          <w:rPr>
            <w:rStyle w:val="charCitHyperlinkAbbrev"/>
          </w:rPr>
          <w:t>Legislation Act</w:t>
        </w:r>
      </w:hyperlink>
      <w:r>
        <w:t>, s 48).</w:t>
      </w:r>
    </w:p>
    <w:p w:rsidR="00FC6A24" w:rsidRDefault="00FC6A24">
      <w:pPr>
        <w:pStyle w:val="Amain"/>
      </w:pPr>
      <w:r>
        <w:tab/>
        <w:t>(3)</w:t>
      </w:r>
      <w:r>
        <w:tab/>
        <w:t>A declaration must include sufficient particulars to identify the facilities to which the declaration applies.</w:t>
      </w:r>
    </w:p>
    <w:p w:rsidR="00FC6A24" w:rsidRDefault="00FC6A24">
      <w:pPr>
        <w:pStyle w:val="Amain"/>
        <w:keepNext/>
      </w:pPr>
      <w:r>
        <w:tab/>
        <w:t>(4)</w:t>
      </w:r>
      <w:r>
        <w:tab/>
        <w:t>A declaration is a notifiable instrument.</w:t>
      </w:r>
    </w:p>
    <w:p w:rsidR="00FC6A24" w:rsidRDefault="00FC6A24">
      <w:pPr>
        <w:pStyle w:val="aNote"/>
      </w:pPr>
      <w:r>
        <w:rPr>
          <w:rStyle w:val="charItals"/>
        </w:rPr>
        <w:t>Note</w:t>
      </w:r>
      <w:r>
        <w:tab/>
        <w:t xml:space="preserve">A notifiable instrument must be notified under the </w:t>
      </w:r>
      <w:hyperlink r:id="rId169" w:tooltip="A2001-14" w:history="1">
        <w:r w:rsidR="00255624" w:rsidRPr="00255624">
          <w:rPr>
            <w:rStyle w:val="charCitHyperlinkAbbrev"/>
          </w:rPr>
          <w:t>Legislation Act</w:t>
        </w:r>
      </w:hyperlink>
      <w:r>
        <w:t>.</w:t>
      </w:r>
    </w:p>
    <w:p w:rsidR="00FC6A24" w:rsidRDefault="00FC6A24">
      <w:pPr>
        <w:pStyle w:val="AH5Sec"/>
      </w:pPr>
      <w:bookmarkStart w:id="175" w:name="_Toc517699652"/>
      <w:r w:rsidRPr="008D20E3">
        <w:rPr>
          <w:rStyle w:val="CharSectNo"/>
        </w:rPr>
        <w:t>122</w:t>
      </w:r>
      <w:r>
        <w:tab/>
        <w:t>Effect of declaration under s 121</w:t>
      </w:r>
      <w:bookmarkEnd w:id="175"/>
    </w:p>
    <w:p w:rsidR="00FC6A24" w:rsidRDefault="00FC6A24">
      <w:pPr>
        <w:pStyle w:val="Amain"/>
      </w:pPr>
      <w:r>
        <w:tab/>
        <w:t>(1)</w:t>
      </w:r>
      <w:r>
        <w:tab/>
        <w:t>On the day a declaration under section 121 takes effect in relation to a network facility, the facility, by force of this section—</w:t>
      </w:r>
    </w:p>
    <w:p w:rsidR="00FC6A24" w:rsidRDefault="00FC6A24">
      <w:pPr>
        <w:pStyle w:val="Apara"/>
      </w:pPr>
      <w:r>
        <w:tab/>
        <w:t>(a)</w:t>
      </w:r>
      <w:r>
        <w:tab/>
        <w:t>is severed from the land and remains severed; and</w:t>
      </w:r>
    </w:p>
    <w:p w:rsidR="00FC6A24" w:rsidRDefault="00FC6A24">
      <w:pPr>
        <w:pStyle w:val="Apara"/>
      </w:pPr>
      <w:r>
        <w:tab/>
        <w:t>(b)</w:t>
      </w:r>
      <w:r>
        <w:tab/>
        <w:t>vests in the person in whom the declaration states that the facility vests, without any conveyance, transfer or assignment.</w:t>
      </w:r>
    </w:p>
    <w:p w:rsidR="00FC6A24" w:rsidRDefault="00FC6A24">
      <w:pPr>
        <w:pStyle w:val="Amain"/>
      </w:pPr>
      <w:r>
        <w:tab/>
        <w:t>(2)</w:t>
      </w:r>
      <w:r>
        <w:tab/>
        <w:t>A facility severed under subsection (1) ceases for all purposes to be a fixture.</w:t>
      </w:r>
    </w:p>
    <w:p w:rsidR="00FC6A24" w:rsidRDefault="00FC6A24">
      <w:pPr>
        <w:pStyle w:val="Amain"/>
      </w:pPr>
      <w:r>
        <w:tab/>
        <w:t>(3)</w:t>
      </w:r>
      <w:r>
        <w:tab/>
        <w:t>A person in whom a facility is vested has, by force of this section, the following rights in relation to the facility;</w:t>
      </w:r>
    </w:p>
    <w:p w:rsidR="00FC6A24" w:rsidRDefault="00FC6A24">
      <w:pPr>
        <w:pStyle w:val="Apara"/>
      </w:pPr>
      <w:r>
        <w:tab/>
        <w:t>(a)</w:t>
      </w:r>
      <w:r>
        <w:tab/>
        <w:t>to have the facility (including any lines, pipes, equipment and any other thing ancillary to any other part of the facility) remain on, under or over the land for the provision of utility services;</w:t>
      </w:r>
    </w:p>
    <w:p w:rsidR="00FC6A24" w:rsidRDefault="00FC6A24">
      <w:pPr>
        <w:pStyle w:val="Apara"/>
      </w:pPr>
      <w:r>
        <w:tab/>
        <w:t>(b)</w:t>
      </w:r>
      <w:r>
        <w:tab/>
        <w:t>for that purpose, to use, or continue to use, the facility;</w:t>
      </w:r>
    </w:p>
    <w:p w:rsidR="00FC6A24" w:rsidRDefault="00FC6A24">
      <w:pPr>
        <w:pStyle w:val="Apara"/>
      </w:pPr>
      <w:r>
        <w:tab/>
        <w:t>(c)</w:t>
      </w:r>
      <w:r>
        <w:tab/>
        <w:t>to enter and occupy land on, above or under which the facility is located, and to undertake work on that land, for the purpose of maintaining the facility.</w:t>
      </w:r>
    </w:p>
    <w:p w:rsidR="00FC6A24" w:rsidRDefault="00FC6A24">
      <w:pPr>
        <w:pStyle w:val="Amain"/>
      </w:pPr>
      <w:r>
        <w:tab/>
        <w:t>(4)</w:t>
      </w:r>
      <w:r>
        <w:tab/>
        <w:t>To ensure the proper provision of utility services, the Minister may determine conditions for the exercise of a right given by subsection</w:t>
      </w:r>
      <w:r w:rsidR="00970C01">
        <w:t> </w:t>
      </w:r>
      <w:r>
        <w:t>(3) (c).</w:t>
      </w:r>
    </w:p>
    <w:p w:rsidR="00FC6A24" w:rsidRDefault="00FC6A24">
      <w:pPr>
        <w:pStyle w:val="Amain"/>
      </w:pPr>
      <w:r>
        <w:tab/>
        <w:t>(5)</w:t>
      </w:r>
      <w:r>
        <w:tab/>
        <w:t>The right is exercisable only in accordance with the determined conditions.</w:t>
      </w:r>
    </w:p>
    <w:p w:rsidR="00FC6A24" w:rsidRDefault="00FC6A24">
      <w:pPr>
        <w:pStyle w:val="Amain"/>
        <w:keepNext/>
      </w:pPr>
      <w:r>
        <w:tab/>
        <w:t>(6)</w:t>
      </w:r>
      <w:r>
        <w:tab/>
        <w:t>A determination under subsection (4) is a notifiable instrument.</w:t>
      </w:r>
    </w:p>
    <w:p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170" w:tooltip="A2001-14" w:history="1">
        <w:r w:rsidR="00255624" w:rsidRPr="00255624">
          <w:rPr>
            <w:rStyle w:val="charCitHyperlinkAbbrev"/>
          </w:rPr>
          <w:t>Legislation Act</w:t>
        </w:r>
      </w:hyperlink>
      <w:r>
        <w:t>.</w:t>
      </w:r>
    </w:p>
    <w:p w:rsidR="00FC6A24" w:rsidRDefault="00FC6A24">
      <w:pPr>
        <w:pStyle w:val="Amain"/>
      </w:pPr>
      <w:r>
        <w:tab/>
        <w:t>(7)</w:t>
      </w:r>
      <w:r>
        <w:tab/>
        <w:t>A declaration under section 121 has no effect to the extent that it would vest a facility in a person if the facility had not been used, or for use, by the person in providing a utility service before the declaration.</w:t>
      </w:r>
    </w:p>
    <w:p w:rsidR="00FC6A24" w:rsidRDefault="00FC6A24">
      <w:pPr>
        <w:pStyle w:val="PageBreak"/>
      </w:pPr>
      <w:r>
        <w:br w:type="page"/>
      </w:r>
    </w:p>
    <w:p w:rsidR="00FC6A24" w:rsidRPr="008D20E3" w:rsidRDefault="00FC6A24">
      <w:pPr>
        <w:pStyle w:val="AH2Part"/>
      </w:pPr>
      <w:bookmarkStart w:id="176" w:name="_Toc517699653"/>
      <w:r w:rsidRPr="008D20E3">
        <w:rPr>
          <w:rStyle w:val="CharPartNo"/>
        </w:rPr>
        <w:t>Part 9</w:t>
      </w:r>
      <w:r>
        <w:tab/>
      </w:r>
      <w:r w:rsidRPr="008D20E3">
        <w:rPr>
          <w:rStyle w:val="CharPartText"/>
        </w:rPr>
        <w:t>Controller’s power to take over operations</w:t>
      </w:r>
      <w:bookmarkEnd w:id="176"/>
    </w:p>
    <w:p w:rsidR="00FC6A24" w:rsidRPr="008D20E3" w:rsidRDefault="00FC6A24">
      <w:pPr>
        <w:pStyle w:val="AH3Div"/>
      </w:pPr>
      <w:bookmarkStart w:id="177" w:name="_Toc517699654"/>
      <w:r w:rsidRPr="008D20E3">
        <w:rPr>
          <w:rStyle w:val="CharDivNo"/>
        </w:rPr>
        <w:t>Division 9.1</w:t>
      </w:r>
      <w:r>
        <w:tab/>
      </w:r>
      <w:r w:rsidRPr="008D20E3">
        <w:rPr>
          <w:rStyle w:val="CharDivText"/>
        </w:rPr>
        <w:t>General</w:t>
      </w:r>
      <w:bookmarkEnd w:id="177"/>
    </w:p>
    <w:p w:rsidR="00E1188B" w:rsidRPr="005B1051" w:rsidRDefault="00E1188B" w:rsidP="00E1188B">
      <w:pPr>
        <w:pStyle w:val="AH5Sec"/>
      </w:pPr>
      <w:bookmarkStart w:id="178" w:name="_Toc517699655"/>
      <w:r w:rsidRPr="008D20E3">
        <w:rPr>
          <w:rStyle w:val="CharSectNo"/>
        </w:rPr>
        <w:t>134</w:t>
      </w:r>
      <w:r w:rsidRPr="005B1051">
        <w:tab/>
        <w:t xml:space="preserve">Meaning of </w:t>
      </w:r>
      <w:r w:rsidRPr="00255624">
        <w:rPr>
          <w:rStyle w:val="charItals"/>
        </w:rPr>
        <w:t>utility</w:t>
      </w:r>
      <w:r w:rsidRPr="005B1051">
        <w:t>—pt 9</w:t>
      </w:r>
      <w:bookmarkEnd w:id="178"/>
    </w:p>
    <w:p w:rsidR="00E1188B" w:rsidRPr="005B1051" w:rsidRDefault="00E1188B" w:rsidP="00E1188B">
      <w:pPr>
        <w:pStyle w:val="Amain"/>
      </w:pPr>
      <w:r w:rsidRPr="005B1051">
        <w:tab/>
        <w:t>(1)</w:t>
      </w:r>
      <w:r w:rsidRPr="005B1051">
        <w:tab/>
        <w:t>In this part:</w:t>
      </w:r>
    </w:p>
    <w:p w:rsidR="00E1188B" w:rsidRPr="005B1051" w:rsidRDefault="00E1188B" w:rsidP="00E1188B">
      <w:pPr>
        <w:pStyle w:val="aDef"/>
      </w:pPr>
      <w:r w:rsidRPr="00255624">
        <w:rPr>
          <w:rStyle w:val="charBoldItals"/>
        </w:rPr>
        <w:t>utility</w:t>
      </w:r>
      <w:r w:rsidRPr="005B1051">
        <w:t xml:space="preserve"> includes a former utility.</w:t>
      </w:r>
    </w:p>
    <w:p w:rsidR="00E1188B" w:rsidRPr="005B1051" w:rsidRDefault="00E1188B" w:rsidP="00E1188B">
      <w:pPr>
        <w:pStyle w:val="Amain"/>
      </w:pPr>
      <w:r w:rsidRPr="005B1051">
        <w:tab/>
        <w:t>(2)</w:t>
      </w:r>
      <w:r w:rsidRPr="005B1051">
        <w:tab/>
        <w:t>In this section:</w:t>
      </w:r>
    </w:p>
    <w:p w:rsidR="00E1188B" w:rsidRPr="005B1051" w:rsidRDefault="00E1188B" w:rsidP="00E1188B">
      <w:pPr>
        <w:pStyle w:val="aDef"/>
      </w:pPr>
      <w:r w:rsidRPr="00255624">
        <w:rPr>
          <w:rStyle w:val="charBoldItals"/>
        </w:rPr>
        <w:t>former utility</w:t>
      </w:r>
      <w:r w:rsidRPr="005B1051">
        <w:t xml:space="preserve"> does not include a NERL retailer.</w:t>
      </w:r>
    </w:p>
    <w:p w:rsidR="00FC6A24" w:rsidRDefault="00FC6A24">
      <w:pPr>
        <w:pStyle w:val="AH5Sec"/>
      </w:pPr>
      <w:bookmarkStart w:id="179" w:name="_Toc517699656"/>
      <w:r w:rsidRPr="008D20E3">
        <w:rPr>
          <w:rStyle w:val="CharSectNo"/>
        </w:rPr>
        <w:t>135</w:t>
      </w:r>
      <w:r>
        <w:tab/>
        <w:t>Appointment of controller</w:t>
      </w:r>
      <w:bookmarkEnd w:id="179"/>
    </w:p>
    <w:p w:rsidR="00FC6A24" w:rsidRDefault="00FC6A24">
      <w:pPr>
        <w:pStyle w:val="Amain"/>
      </w:pPr>
      <w:r>
        <w:tab/>
        <w:t>(1)</w:t>
      </w:r>
      <w:r>
        <w:tab/>
        <w:t>This section applies if the Minister is satisfied—</w:t>
      </w:r>
    </w:p>
    <w:p w:rsidR="00FC6A24" w:rsidRDefault="00FC6A24">
      <w:pPr>
        <w:pStyle w:val="Apara"/>
      </w:pPr>
      <w:r>
        <w:tab/>
        <w:t>(a)</w:t>
      </w:r>
      <w:r>
        <w:tab/>
        <w:t>that—</w:t>
      </w:r>
    </w:p>
    <w:p w:rsidR="00FC6A24" w:rsidRDefault="00FC6A24">
      <w:pPr>
        <w:pStyle w:val="Asubpara"/>
      </w:pPr>
      <w:r>
        <w:tab/>
        <w:t>(i)</w:t>
      </w:r>
      <w:r>
        <w:tab/>
        <w:t>a contravention by a utility of a licence condition threatens the provision of the utility’s service to customers; and</w:t>
      </w:r>
    </w:p>
    <w:p w:rsidR="00FC6A24" w:rsidRDefault="00FC6A24">
      <w:pPr>
        <w:pStyle w:val="Asubpara"/>
      </w:pPr>
      <w:r>
        <w:tab/>
        <w:t>(ii)</w:t>
      </w:r>
      <w:r>
        <w:tab/>
        <w:t>other remedies are inadequate to ensure compliance with the licence condition; or</w:t>
      </w:r>
    </w:p>
    <w:p w:rsidR="00FC6A24" w:rsidRDefault="00FC6A24">
      <w:pPr>
        <w:pStyle w:val="Apara"/>
      </w:pPr>
      <w:r>
        <w:tab/>
        <w:t>(b)</w:t>
      </w:r>
      <w:r>
        <w:tab/>
        <w:t>that, following the expiry or cessation of a licence, the provision of utility services to customers is threatened.</w:t>
      </w:r>
    </w:p>
    <w:p w:rsidR="00FC6A24" w:rsidRDefault="00FC6A24">
      <w:pPr>
        <w:pStyle w:val="Amain"/>
        <w:keepNext/>
      </w:pPr>
      <w:r>
        <w:tab/>
        <w:t>(2)</w:t>
      </w:r>
      <w:r>
        <w:tab/>
        <w:t>In either case, the Minister may, after consulting ICRC, appoint a controller for all or part of the operations of the responsible utility.</w:t>
      </w:r>
    </w:p>
    <w:p w:rsidR="00FC6A24" w:rsidRDefault="00FC6A24">
      <w:pPr>
        <w:pStyle w:val="aNote"/>
        <w:keepNext/>
      </w:pPr>
      <w:r>
        <w:rPr>
          <w:rStyle w:val="charItals"/>
        </w:rPr>
        <w:t>Note 1</w:t>
      </w:r>
      <w:r>
        <w:tab/>
        <w:t xml:space="preserve">For the making of appointments (including acting appointments), see </w:t>
      </w:r>
      <w:hyperlink r:id="rId171" w:tooltip="A2001-14" w:history="1">
        <w:r w:rsidR="00255624" w:rsidRPr="00255624">
          <w:rPr>
            <w:rStyle w:val="charCitHyperlinkAbbrev"/>
          </w:rPr>
          <w:t>Legislation Act</w:t>
        </w:r>
      </w:hyperlink>
      <w:r>
        <w:t>, div 19.3.</w:t>
      </w:r>
    </w:p>
    <w:p w:rsidR="000C18B3" w:rsidRPr="00B636AC" w:rsidRDefault="000C18B3" w:rsidP="000C18B3">
      <w:pPr>
        <w:pStyle w:val="aNote"/>
        <w:jc w:val="left"/>
      </w:pPr>
      <w:r w:rsidRPr="00B636AC">
        <w:rPr>
          <w:rStyle w:val="charItals"/>
        </w:rPr>
        <w:t xml:space="preserve">Note </w:t>
      </w:r>
      <w:r>
        <w:rPr>
          <w:rStyle w:val="charItals"/>
        </w:rPr>
        <w:t>2</w:t>
      </w:r>
      <w:r w:rsidRPr="00B636AC">
        <w:rPr>
          <w:rStyle w:val="charItals"/>
        </w:rPr>
        <w:tab/>
      </w:r>
      <w:r w:rsidRPr="00B636AC">
        <w:t xml:space="preserve">In particular, an appointment may be made by naming a person or nominating the occupant of a position (see </w:t>
      </w:r>
      <w:hyperlink r:id="rId172" w:tooltip="A2001-14" w:history="1">
        <w:r w:rsidRPr="00B636AC">
          <w:rPr>
            <w:rStyle w:val="charCitHyperlinkAbbrev"/>
          </w:rPr>
          <w:t>Legislation Act</w:t>
        </w:r>
      </w:hyperlink>
      <w:r w:rsidRPr="00B636AC">
        <w:t>, s 207).</w:t>
      </w:r>
    </w:p>
    <w:p w:rsidR="00FC6A24" w:rsidRDefault="00FC6A24">
      <w:pPr>
        <w:pStyle w:val="aNote"/>
      </w:pPr>
      <w:r>
        <w:rPr>
          <w:rStyle w:val="charItals"/>
        </w:rPr>
        <w:t xml:space="preserve">Note </w:t>
      </w:r>
      <w:r w:rsidR="000C18B3">
        <w:rPr>
          <w:rStyle w:val="charItals"/>
        </w:rPr>
        <w:t>3</w:t>
      </w:r>
      <w:r>
        <w:tab/>
        <w:t xml:space="preserve">Certain Ministerial appointments require consultation with an Assembly committee and are disallowable (see </w:t>
      </w:r>
      <w:hyperlink r:id="rId173" w:tooltip="A2001-14" w:history="1">
        <w:r w:rsidR="00255624" w:rsidRPr="00255624">
          <w:rPr>
            <w:rStyle w:val="charCitHyperlinkAbbrev"/>
          </w:rPr>
          <w:t>Legislation Act</w:t>
        </w:r>
      </w:hyperlink>
      <w:r>
        <w:t>, div 19.3.3).</w:t>
      </w:r>
    </w:p>
    <w:p w:rsidR="00FC6A24" w:rsidRDefault="00FC6A24">
      <w:pPr>
        <w:pStyle w:val="Amain"/>
      </w:pPr>
      <w:r>
        <w:tab/>
        <w:t>(3)</w:t>
      </w:r>
      <w:r>
        <w:tab/>
        <w:t>The controller has the functions stated in the instrument of appointment.</w:t>
      </w:r>
    </w:p>
    <w:p w:rsidR="00FC6A24" w:rsidRDefault="00FC6A24">
      <w:pPr>
        <w:pStyle w:val="Amain"/>
      </w:pPr>
      <w:r>
        <w:tab/>
        <w:t>(4)</w:t>
      </w:r>
      <w:r>
        <w:tab/>
        <w:t>A controller holds the position on the conditions stated in the instrument of appointment.</w:t>
      </w:r>
    </w:p>
    <w:p w:rsidR="00FC6A24" w:rsidRDefault="00FC6A24">
      <w:pPr>
        <w:pStyle w:val="Amain"/>
        <w:keepNext/>
      </w:pPr>
      <w:r>
        <w:tab/>
        <w:t>(5)</w:t>
      </w:r>
      <w:r>
        <w:tab/>
        <w:t>The Minister may revoke an appointment by written notice given to the person.</w:t>
      </w:r>
    </w:p>
    <w:p w:rsidR="00FC6A24" w:rsidRDefault="00FC6A24">
      <w:pPr>
        <w:pStyle w:val="aNote"/>
      </w:pPr>
      <w:r>
        <w:rPr>
          <w:rStyle w:val="charItals"/>
        </w:rPr>
        <w:t>Note</w:t>
      </w:r>
      <w:r>
        <w:tab/>
        <w:t xml:space="preserve">A person’s appointment also ends if the person resigns (see </w:t>
      </w:r>
      <w:hyperlink r:id="rId174" w:tooltip="A2001-14" w:history="1">
        <w:r w:rsidR="00255624" w:rsidRPr="00255624">
          <w:rPr>
            <w:rStyle w:val="charCitHyperlinkAbbrev"/>
          </w:rPr>
          <w:t>Legislation Act</w:t>
        </w:r>
      </w:hyperlink>
      <w:r>
        <w:t>, s 210).</w:t>
      </w:r>
    </w:p>
    <w:p w:rsidR="00FC6A24" w:rsidRDefault="00FC6A24">
      <w:pPr>
        <w:pStyle w:val="AH5Sec"/>
      </w:pPr>
      <w:bookmarkStart w:id="180" w:name="_Toc517699657"/>
      <w:r w:rsidRPr="008D20E3">
        <w:rPr>
          <w:rStyle w:val="CharSectNo"/>
        </w:rPr>
        <w:t>136</w:t>
      </w:r>
      <w:r>
        <w:tab/>
        <w:t>Controller’s functions</w:t>
      </w:r>
      <w:bookmarkEnd w:id="180"/>
    </w:p>
    <w:p w:rsidR="00FC6A24" w:rsidRDefault="00FC6A24">
      <w:pPr>
        <w:pStyle w:val="Amain"/>
      </w:pPr>
      <w:r>
        <w:tab/>
        <w:t>(1)</w:t>
      </w:r>
      <w:r>
        <w:tab/>
        <w:t>A controller must, so far as practicable, ensure the provision or continued provision of the utility service to which the appointment relates.</w:t>
      </w:r>
    </w:p>
    <w:p w:rsidR="00FC6A24" w:rsidRDefault="00FC6A24">
      <w:pPr>
        <w:pStyle w:val="Amain"/>
      </w:pPr>
      <w:r>
        <w:tab/>
        <w:t>(2)</w:t>
      </w:r>
      <w:r>
        <w:tab/>
        <w:t>For that purpose, the controller may—</w:t>
      </w:r>
    </w:p>
    <w:p w:rsidR="00FC6A24" w:rsidRDefault="00FC6A24">
      <w:pPr>
        <w:pStyle w:val="Apara"/>
      </w:pPr>
      <w:r>
        <w:tab/>
        <w:t>(a)</w:t>
      </w:r>
      <w:r>
        <w:tab/>
        <w:t>take control of the relevant operations of the utility; and</w:t>
      </w:r>
    </w:p>
    <w:p w:rsidR="00FC6A24" w:rsidRDefault="00FC6A24">
      <w:pPr>
        <w:pStyle w:val="Apara"/>
      </w:pPr>
      <w:r>
        <w:tab/>
        <w:t>(b)</w:t>
      </w:r>
      <w:r>
        <w:tab/>
        <w:t>take control of the activities of an associate of the utility so far as they relate to the provision of the relevant utility services; and</w:t>
      </w:r>
    </w:p>
    <w:p w:rsidR="00FC6A24" w:rsidRDefault="00FC6A24">
      <w:pPr>
        <w:pStyle w:val="Apara"/>
      </w:pPr>
      <w:r>
        <w:tab/>
        <w:t>(c)</w:t>
      </w:r>
      <w:r>
        <w:tab/>
        <w:t>have access to a network facility or other premises of the responsible utility or an associate, so far as is reasonable and necessary; and</w:t>
      </w:r>
    </w:p>
    <w:p w:rsidR="00FC6A24" w:rsidRDefault="00FC6A24">
      <w:pPr>
        <w:pStyle w:val="Apara"/>
        <w:keepNext/>
      </w:pPr>
      <w:r>
        <w:tab/>
        <w:t>(d)</w:t>
      </w:r>
      <w:r>
        <w:tab/>
        <w:t>give a written direction to a person to take stated action.</w:t>
      </w:r>
    </w:p>
    <w:p w:rsidR="00FC6A24" w:rsidRDefault="00FC6A24">
      <w:pPr>
        <w:pStyle w:val="aNote"/>
      </w:pPr>
      <w:r>
        <w:rPr>
          <w:rStyle w:val="charItals"/>
        </w:rPr>
        <w:t>Note</w:t>
      </w:r>
      <w:r w:rsidR="000C18B3">
        <w:rPr>
          <w:rStyle w:val="charItals"/>
        </w:rPr>
        <w:t xml:space="preserve"> 1</w:t>
      </w:r>
      <w:r>
        <w:rPr>
          <w:rStyle w:val="charItals"/>
        </w:rPr>
        <w:tab/>
      </w:r>
      <w:r>
        <w:t>A</w:t>
      </w:r>
      <w:r w:rsidRPr="00255624">
        <w:t xml:space="preserve"> </w:t>
      </w:r>
      <w:r>
        <w:t xml:space="preserve">provision of a law that gives an entity (including a person) a function also gives the entity powers necessary and convenient to exercise the function (see </w:t>
      </w:r>
      <w:hyperlink r:id="rId175" w:tooltip="A2001-14" w:history="1">
        <w:r w:rsidR="00255624" w:rsidRPr="00255624">
          <w:rPr>
            <w:rStyle w:val="charCitHyperlinkAbbrev"/>
          </w:rPr>
          <w:t>Legislation Act</w:t>
        </w:r>
      </w:hyperlink>
      <w:r>
        <w:t xml:space="preserve">, s 196 and dict, pt 1, def </w:t>
      </w:r>
      <w:r>
        <w:rPr>
          <w:rStyle w:val="charBoldItals"/>
        </w:rPr>
        <w:t>entity</w:t>
      </w:r>
      <w:r>
        <w:t>).</w:t>
      </w:r>
    </w:p>
    <w:p w:rsidR="000C18B3" w:rsidRPr="00B636AC" w:rsidRDefault="000C18B3" w:rsidP="000C18B3">
      <w:pPr>
        <w:pStyle w:val="aNote"/>
      </w:pPr>
      <w:r w:rsidRPr="00B636AC">
        <w:rPr>
          <w:rStyle w:val="charItals"/>
        </w:rPr>
        <w:t>Note 2</w:t>
      </w:r>
      <w:r w:rsidRPr="00B636AC">
        <w:rPr>
          <w:rStyle w:val="charItals"/>
        </w:rPr>
        <w:tab/>
      </w:r>
      <w:r w:rsidRPr="00B636AC">
        <w:t xml:space="preserve">For how documents may be given, see the </w:t>
      </w:r>
      <w:hyperlink r:id="rId176" w:tooltip="A2001-14" w:history="1">
        <w:r w:rsidRPr="00B636AC">
          <w:rPr>
            <w:rStyle w:val="charCitHyperlinkAbbrev"/>
          </w:rPr>
          <w:t>Legislation Act</w:t>
        </w:r>
      </w:hyperlink>
      <w:r w:rsidRPr="00B636AC">
        <w:t>, pt 19.5.</w:t>
      </w:r>
    </w:p>
    <w:p w:rsidR="00FC6A24" w:rsidRDefault="00FC6A24">
      <w:pPr>
        <w:pStyle w:val="AH5Sec"/>
      </w:pPr>
      <w:bookmarkStart w:id="181" w:name="_Toc517699658"/>
      <w:r w:rsidRPr="008D20E3">
        <w:rPr>
          <w:rStyle w:val="CharSectNo"/>
        </w:rPr>
        <w:t>137</w:t>
      </w:r>
      <w:r>
        <w:tab/>
        <w:t>Utility to cooperate</w:t>
      </w:r>
      <w:bookmarkEnd w:id="181"/>
    </w:p>
    <w:p w:rsidR="00FC6A24" w:rsidRDefault="00FC6A24">
      <w:pPr>
        <w:pStyle w:val="Amain"/>
      </w:pPr>
      <w:r>
        <w:tab/>
        <w:t>(1)</w:t>
      </w:r>
      <w:r>
        <w:tab/>
        <w:t>The responsible utility must facilitate the taking of action by the controller and, in particular must comply with any direction by the controller.</w:t>
      </w:r>
    </w:p>
    <w:p w:rsidR="00FC6A24" w:rsidRDefault="00FC6A24">
      <w:pPr>
        <w:pStyle w:val="Amain"/>
      </w:pPr>
      <w:r>
        <w:tab/>
        <w:t>(2)</w:t>
      </w:r>
      <w:r>
        <w:tab/>
        <w:t>A utility is not to be taken to contravene a requirement under this Act or any other Act by complying with a direction of the controller.</w:t>
      </w:r>
    </w:p>
    <w:p w:rsidR="00FC6A24" w:rsidRDefault="00FC6A24">
      <w:pPr>
        <w:pStyle w:val="AH5Sec"/>
      </w:pPr>
      <w:bookmarkStart w:id="182" w:name="_Toc517699659"/>
      <w:r w:rsidRPr="008D20E3">
        <w:rPr>
          <w:rStyle w:val="CharSectNo"/>
        </w:rPr>
        <w:t>138</w:t>
      </w:r>
      <w:r>
        <w:tab/>
        <w:t>Reports to Minister</w:t>
      </w:r>
      <w:bookmarkEnd w:id="182"/>
    </w:p>
    <w:p w:rsidR="00FC6A24" w:rsidRDefault="00FC6A24">
      <w:pPr>
        <w:pStyle w:val="Amainreturn"/>
      </w:pPr>
      <w:r>
        <w:t>The controller must furnish to the Minister such information relating to the controller’s functions as the Minister requires.</w:t>
      </w:r>
    </w:p>
    <w:p w:rsidR="00FC6A24" w:rsidRDefault="00FC6A24">
      <w:pPr>
        <w:pStyle w:val="AH5Sec"/>
      </w:pPr>
      <w:bookmarkStart w:id="183" w:name="_Toc517699660"/>
      <w:r w:rsidRPr="008D20E3">
        <w:rPr>
          <w:rStyle w:val="CharSectNo"/>
        </w:rPr>
        <w:t>139</w:t>
      </w:r>
      <w:r>
        <w:tab/>
        <w:t>Ministerial directions</w:t>
      </w:r>
      <w:bookmarkEnd w:id="183"/>
    </w:p>
    <w:p w:rsidR="00FC6A24" w:rsidRDefault="00FC6A24">
      <w:pPr>
        <w:pStyle w:val="Amain"/>
      </w:pPr>
      <w:r>
        <w:tab/>
        <w:t>(1)</w:t>
      </w:r>
      <w:r>
        <w:tab/>
        <w:t>The Minister may give written directions to the controller in relation to the exercise of the controller’s functions, either generally or in relation to a particular matter.</w:t>
      </w:r>
    </w:p>
    <w:p w:rsidR="00FC6A24" w:rsidRDefault="00FC6A24">
      <w:pPr>
        <w:pStyle w:val="Amain"/>
      </w:pPr>
      <w:r>
        <w:tab/>
        <w:t>(2)</w:t>
      </w:r>
      <w:r>
        <w:tab/>
        <w:t>The controller must give effect to any such direction.</w:t>
      </w:r>
    </w:p>
    <w:p w:rsidR="00FC6A24" w:rsidRDefault="00FC6A24">
      <w:pPr>
        <w:pStyle w:val="AH5Sec"/>
      </w:pPr>
      <w:bookmarkStart w:id="184" w:name="_Toc517699661"/>
      <w:r w:rsidRPr="008D20E3">
        <w:rPr>
          <w:rStyle w:val="CharSectNo"/>
        </w:rPr>
        <w:t>140</w:t>
      </w:r>
      <w:r>
        <w:tab/>
        <w:t>Contravention of controller’s direction</w:t>
      </w:r>
      <w:bookmarkEnd w:id="184"/>
    </w:p>
    <w:p w:rsidR="00FC6A24" w:rsidRDefault="00FC6A24">
      <w:pPr>
        <w:pStyle w:val="Amainreturn"/>
        <w:keepNext/>
      </w:pPr>
      <w:r>
        <w:t>A person must not, without reasonable excuse, contravene a direction given by the controller in the performance of functions under this part.</w:t>
      </w:r>
    </w:p>
    <w:p w:rsidR="00FC6A24" w:rsidRDefault="00FC6A24">
      <w:pPr>
        <w:pStyle w:val="Penalty"/>
      </w:pPr>
      <w:r>
        <w:t>Maximum penalty:  50 penalty units, imprisonment for 6 months or both.</w:t>
      </w:r>
    </w:p>
    <w:p w:rsidR="00FC6A24" w:rsidRDefault="00FC6A24">
      <w:pPr>
        <w:pStyle w:val="AH5Sec"/>
      </w:pPr>
      <w:bookmarkStart w:id="185" w:name="_Toc517699662"/>
      <w:r w:rsidRPr="008D20E3">
        <w:rPr>
          <w:rStyle w:val="CharSectNo"/>
        </w:rPr>
        <w:t>142</w:t>
      </w:r>
      <w:r>
        <w:tab/>
        <w:t>Immunity from personal liability</w:t>
      </w:r>
      <w:bookmarkEnd w:id="185"/>
    </w:p>
    <w:p w:rsidR="00FC6A24" w:rsidRDefault="00FC6A24">
      <w:pPr>
        <w:pStyle w:val="Amain"/>
      </w:pPr>
      <w:r>
        <w:tab/>
        <w:t>(1)</w:t>
      </w:r>
      <w:r>
        <w:tab/>
        <w:t>No personal liability attaches to a person who is, or has been, a controller for any act or omission in good faith in the exercise, or purported exercise, of a function under this Act.</w:t>
      </w:r>
    </w:p>
    <w:p w:rsidR="00FC6A24" w:rsidRDefault="00FC6A24">
      <w:pPr>
        <w:pStyle w:val="Amain"/>
      </w:pPr>
      <w:r>
        <w:tab/>
        <w:t>(2)</w:t>
      </w:r>
      <w:r>
        <w:tab/>
        <w:t>Subsection (1) does not affect any liability that the Territory would have, but for the operation of subsection (1), in relation to the act or omission.</w:t>
      </w:r>
    </w:p>
    <w:p w:rsidR="00FC6A24" w:rsidRPr="008D20E3" w:rsidRDefault="00FC6A24">
      <w:pPr>
        <w:pStyle w:val="AH3Div"/>
      </w:pPr>
      <w:bookmarkStart w:id="186" w:name="_Toc517699663"/>
      <w:r w:rsidRPr="008D20E3">
        <w:rPr>
          <w:rStyle w:val="CharDivNo"/>
        </w:rPr>
        <w:t>Division 9.2</w:t>
      </w:r>
      <w:r>
        <w:tab/>
      </w:r>
      <w:r w:rsidRPr="008D20E3">
        <w:rPr>
          <w:rStyle w:val="CharDivText"/>
        </w:rPr>
        <w:t>Compensation</w:t>
      </w:r>
      <w:bookmarkEnd w:id="186"/>
    </w:p>
    <w:p w:rsidR="00FC6A24" w:rsidRDefault="00FC6A24">
      <w:pPr>
        <w:pStyle w:val="AH5Sec"/>
      </w:pPr>
      <w:bookmarkStart w:id="187" w:name="_Toc517699664"/>
      <w:r w:rsidRPr="008D20E3">
        <w:rPr>
          <w:rStyle w:val="CharSectNo"/>
        </w:rPr>
        <w:t>143</w:t>
      </w:r>
      <w:r>
        <w:tab/>
        <w:t>Right to compensation</w:t>
      </w:r>
      <w:bookmarkEnd w:id="187"/>
    </w:p>
    <w:p w:rsidR="00FC6A24" w:rsidRDefault="00FC6A24">
      <w:pPr>
        <w:pStyle w:val="Amain"/>
      </w:pPr>
      <w:r>
        <w:tab/>
        <w:t>(1)</w:t>
      </w:r>
      <w:r>
        <w:tab/>
        <w:t>Subject to this section, a person who suffers loss because of an act or omission of a controller is entitled to be paid reasonable compensation by the Territory in relation to the loss.</w:t>
      </w:r>
    </w:p>
    <w:p w:rsidR="00FC6A24" w:rsidRDefault="00FC6A24">
      <w:pPr>
        <w:pStyle w:val="Amain"/>
      </w:pPr>
      <w:r>
        <w:tab/>
        <w:t>(2)</w:t>
      </w:r>
      <w:r>
        <w:tab/>
        <w:t>Compensation is not payable to a person in relation to a loss to the extent—</w:t>
      </w:r>
    </w:p>
    <w:p w:rsidR="00FC6A24" w:rsidRDefault="00FC6A24">
      <w:pPr>
        <w:pStyle w:val="Apara"/>
      </w:pPr>
      <w:r>
        <w:tab/>
        <w:t>(a)</w:t>
      </w:r>
      <w:r>
        <w:tab/>
        <w:t>of any amount recovered or recoverable by the person under a policy of insurance; or</w:t>
      </w:r>
    </w:p>
    <w:p w:rsidR="00FC6A24" w:rsidRDefault="00FC6A24">
      <w:pPr>
        <w:pStyle w:val="Apara"/>
      </w:pPr>
      <w:r>
        <w:tab/>
        <w:t>(b)</w:t>
      </w:r>
      <w:r>
        <w:tab/>
        <w:t>that the conduct of the person contributed to the loss.</w:t>
      </w:r>
    </w:p>
    <w:p w:rsidR="00FC6A24" w:rsidRDefault="00FC6A24">
      <w:pPr>
        <w:pStyle w:val="Amain"/>
      </w:pPr>
      <w:r>
        <w:tab/>
        <w:t>(3)</w:t>
      </w:r>
      <w:r>
        <w:tab/>
        <w:t xml:space="preserve">Compensation is not payable to a person in relation to a loss if the loss would have arisen despite the act or omission of the controller. </w:t>
      </w:r>
    </w:p>
    <w:p w:rsidR="00FC6A24" w:rsidRDefault="00FC6A24">
      <w:pPr>
        <w:pStyle w:val="AH5Sec"/>
      </w:pPr>
      <w:bookmarkStart w:id="188" w:name="_Toc517699665"/>
      <w:r w:rsidRPr="008D20E3">
        <w:rPr>
          <w:rStyle w:val="CharSectNo"/>
        </w:rPr>
        <w:t>144</w:t>
      </w:r>
      <w:r>
        <w:tab/>
        <w:t>Claims</w:t>
      </w:r>
      <w:bookmarkEnd w:id="188"/>
    </w:p>
    <w:p w:rsidR="00FC6A24" w:rsidRDefault="00FC6A24">
      <w:pPr>
        <w:pStyle w:val="Amainreturn"/>
      </w:pPr>
      <w:r>
        <w:t>A claim for compensation must—</w:t>
      </w:r>
    </w:p>
    <w:p w:rsidR="00FC6A24" w:rsidRDefault="00FC6A24">
      <w:pPr>
        <w:pStyle w:val="Apara"/>
      </w:pPr>
      <w:r>
        <w:tab/>
        <w:t>(a)</w:t>
      </w:r>
      <w:r>
        <w:tab/>
        <w:t>be in writing; and</w:t>
      </w:r>
    </w:p>
    <w:p w:rsidR="00FC6A24" w:rsidRDefault="00FC6A24">
      <w:pPr>
        <w:pStyle w:val="Apara"/>
      </w:pPr>
      <w:r>
        <w:tab/>
        <w:t>(b)</w:t>
      </w:r>
      <w:r>
        <w:tab/>
        <w:t>set out particulars of the claimant’s loss, the amount of compensation claimed and the grounds for the claim of that amount; and</w:t>
      </w:r>
    </w:p>
    <w:p w:rsidR="00FC6A24" w:rsidRDefault="00FC6A24">
      <w:pPr>
        <w:pStyle w:val="Apara"/>
      </w:pPr>
      <w:r>
        <w:tab/>
        <w:t>(c)</w:t>
      </w:r>
      <w:r>
        <w:tab/>
        <w:t xml:space="preserve">be lodged with the </w:t>
      </w:r>
      <w:r w:rsidR="0049485D">
        <w:t>director</w:t>
      </w:r>
      <w:r w:rsidR="0049485D">
        <w:noBreakHyphen/>
        <w:t>general</w:t>
      </w:r>
      <w:r>
        <w:t>.</w:t>
      </w:r>
    </w:p>
    <w:p w:rsidR="00FC6A24" w:rsidRDefault="00FC6A24">
      <w:pPr>
        <w:pStyle w:val="AH5Sec"/>
      </w:pPr>
      <w:bookmarkStart w:id="189" w:name="_Toc517699666"/>
      <w:r w:rsidRPr="008D20E3">
        <w:rPr>
          <w:rStyle w:val="CharSectNo"/>
        </w:rPr>
        <w:t>145</w:t>
      </w:r>
      <w:r>
        <w:tab/>
        <w:t>Acceptance or rejection of claim</w:t>
      </w:r>
      <w:bookmarkEnd w:id="189"/>
    </w:p>
    <w:p w:rsidR="00FC6A24" w:rsidRDefault="00FC6A24">
      <w:pPr>
        <w:pStyle w:val="Amain"/>
      </w:pPr>
      <w:r>
        <w:tab/>
        <w:t>(1)</w:t>
      </w:r>
      <w:r>
        <w:tab/>
        <w:t>Where the Minister is satisfied that a claimant is entitled to compensation under section 143, the Minister must accept the claim by giving written notice of acceptance to the claimant setting out—</w:t>
      </w:r>
    </w:p>
    <w:p w:rsidR="00FC6A24" w:rsidRDefault="00FC6A24">
      <w:pPr>
        <w:pStyle w:val="Apara"/>
      </w:pPr>
      <w:r>
        <w:tab/>
        <w:t>(a)</w:t>
      </w:r>
      <w:r>
        <w:tab/>
        <w:t>an offer to the claimant of the amount of compensation to which the Minister considers the claimant is entitled; and</w:t>
      </w:r>
    </w:p>
    <w:p w:rsidR="00FC6A24" w:rsidRDefault="00FC6A24">
      <w:pPr>
        <w:pStyle w:val="Apara"/>
      </w:pPr>
      <w:r>
        <w:tab/>
        <w:t>(b)</w:t>
      </w:r>
      <w:r>
        <w:tab/>
        <w:t>an explanation of how that amount was assessed.</w:t>
      </w:r>
    </w:p>
    <w:p w:rsidR="00FC6A24" w:rsidRDefault="00FC6A24">
      <w:pPr>
        <w:pStyle w:val="Amain"/>
      </w:pPr>
      <w:r>
        <w:tab/>
        <w:t>(2)</w:t>
      </w:r>
      <w:r>
        <w:tab/>
        <w:t>Where the Minister is satisfied that a claimant is not entitled to compensation under section 143, the Minister must reject the claim by giving written notice of rejection to the claimant setting out the reasons for the rejection.</w:t>
      </w:r>
    </w:p>
    <w:p w:rsidR="00FC6A24" w:rsidRDefault="00FC6A24">
      <w:pPr>
        <w:pStyle w:val="AH5Sec"/>
      </w:pPr>
      <w:bookmarkStart w:id="190" w:name="_Toc517699667"/>
      <w:r w:rsidRPr="008D20E3">
        <w:rPr>
          <w:rStyle w:val="CharSectNo"/>
        </w:rPr>
        <w:t>146</w:t>
      </w:r>
      <w:r>
        <w:tab/>
        <w:t>Acceptance or rejection of compensation offer</w:t>
      </w:r>
      <w:bookmarkEnd w:id="190"/>
    </w:p>
    <w:p w:rsidR="00FC6A24" w:rsidRDefault="00FC6A24">
      <w:pPr>
        <w:pStyle w:val="Amainreturn"/>
      </w:pPr>
      <w:r>
        <w:t>A claimant to whom an offer has been made under section 145 may—</w:t>
      </w:r>
    </w:p>
    <w:p w:rsidR="00FC6A24" w:rsidRDefault="00FC6A24">
      <w:pPr>
        <w:pStyle w:val="Apara"/>
      </w:pPr>
      <w:r>
        <w:tab/>
        <w:t>(a)</w:t>
      </w:r>
      <w:r>
        <w:tab/>
        <w:t xml:space="preserve">accept the offer; or </w:t>
      </w:r>
    </w:p>
    <w:p w:rsidR="00FC6A24" w:rsidRDefault="00FC6A24">
      <w:pPr>
        <w:pStyle w:val="Apara"/>
      </w:pPr>
      <w:r>
        <w:tab/>
        <w:t>(b)</w:t>
      </w:r>
      <w:r>
        <w:tab/>
        <w:t>reject the offer;</w:t>
      </w:r>
    </w:p>
    <w:p w:rsidR="00FC6A24" w:rsidRDefault="00FC6A24">
      <w:pPr>
        <w:pStyle w:val="Amainreturn"/>
      </w:pPr>
      <w:r>
        <w:t xml:space="preserve">by giving written notice to that effect to the </w:t>
      </w:r>
      <w:r w:rsidR="0049485D">
        <w:t>director</w:t>
      </w:r>
      <w:r w:rsidR="0049485D">
        <w:noBreakHyphen/>
        <w:t>general</w:t>
      </w:r>
      <w:r>
        <w:t>.</w:t>
      </w:r>
    </w:p>
    <w:p w:rsidR="00FC6A24" w:rsidRDefault="00FC6A24">
      <w:pPr>
        <w:pStyle w:val="AH5Sec"/>
      </w:pPr>
      <w:bookmarkStart w:id="191" w:name="_Toc517699668"/>
      <w:r w:rsidRPr="008D20E3">
        <w:rPr>
          <w:rStyle w:val="CharSectNo"/>
        </w:rPr>
        <w:t>147</w:t>
      </w:r>
      <w:r>
        <w:tab/>
        <w:t>Payment</w:t>
      </w:r>
      <w:bookmarkEnd w:id="191"/>
    </w:p>
    <w:p w:rsidR="00FC6A24" w:rsidRDefault="00FC6A24">
      <w:pPr>
        <w:pStyle w:val="Amainreturn"/>
      </w:pPr>
      <w:r>
        <w:t>Where a claimant accepts an offer of an amount of compensation, the Territory</w:t>
      </w:r>
      <w:r>
        <w:rPr>
          <w:b/>
        </w:rPr>
        <w:t xml:space="preserve"> </w:t>
      </w:r>
      <w:r>
        <w:t>must pay the amount to the claimant.</w:t>
      </w:r>
    </w:p>
    <w:p w:rsidR="00FC6A24" w:rsidRDefault="00FC6A24">
      <w:pPr>
        <w:pStyle w:val="AH5Sec"/>
      </w:pPr>
      <w:bookmarkStart w:id="192" w:name="_Toc517699669"/>
      <w:r w:rsidRPr="008D20E3">
        <w:rPr>
          <w:rStyle w:val="CharSectNo"/>
        </w:rPr>
        <w:t>148</w:t>
      </w:r>
      <w:r>
        <w:tab/>
        <w:t>Role of court</w:t>
      </w:r>
      <w:bookmarkEnd w:id="192"/>
    </w:p>
    <w:p w:rsidR="00FC6A24" w:rsidRDefault="00FC6A24">
      <w:pPr>
        <w:pStyle w:val="Amainreturn"/>
      </w:pPr>
      <w:r>
        <w:t>If the Territory and the person to whom compensation is payable under section 143 do not agree on the amount of compensation, the person may, in a court of competent jurisdiction, recover from the Territory such reasonable compensation as the court determines.</w:t>
      </w:r>
    </w:p>
    <w:p w:rsidR="00FC6A24" w:rsidRDefault="00FC6A24">
      <w:pPr>
        <w:pStyle w:val="AH5Sec"/>
      </w:pPr>
      <w:bookmarkStart w:id="193" w:name="_Toc517699670"/>
      <w:r w:rsidRPr="008D20E3">
        <w:rPr>
          <w:rStyle w:val="CharSectNo"/>
        </w:rPr>
        <w:t>149</w:t>
      </w:r>
      <w:r>
        <w:tab/>
        <w:t>Recovery of compensation</w:t>
      </w:r>
      <w:bookmarkEnd w:id="193"/>
    </w:p>
    <w:p w:rsidR="00FC6A24" w:rsidRDefault="00FC6A24" w:rsidP="00772375">
      <w:pPr>
        <w:pStyle w:val="Amainreturn"/>
        <w:keepNext/>
      </w:pPr>
      <w:r>
        <w:t>If—</w:t>
      </w:r>
    </w:p>
    <w:p w:rsidR="00FC6A24" w:rsidRDefault="00FC6A24" w:rsidP="00772375">
      <w:pPr>
        <w:pStyle w:val="Apara"/>
        <w:keepNext/>
      </w:pPr>
      <w:r>
        <w:tab/>
        <w:t>(a)</w:t>
      </w:r>
      <w:r>
        <w:tab/>
        <w:t>a controller is appointed because of a contravention by a utility of a licence condition; and</w:t>
      </w:r>
    </w:p>
    <w:p w:rsidR="00FC6A24" w:rsidRDefault="00FC6A24" w:rsidP="00772375">
      <w:pPr>
        <w:pStyle w:val="Apara"/>
        <w:keepNext/>
      </w:pPr>
      <w:r>
        <w:tab/>
        <w:t>(b)</w:t>
      </w:r>
      <w:r>
        <w:tab/>
        <w:t>a person suffers loss because of an act or omission of the controller; and</w:t>
      </w:r>
    </w:p>
    <w:p w:rsidR="00FC6A24" w:rsidRDefault="00FC6A24" w:rsidP="008211E8">
      <w:pPr>
        <w:pStyle w:val="Apara"/>
        <w:keepNext/>
      </w:pPr>
      <w:r>
        <w:tab/>
        <w:t>(c)</w:t>
      </w:r>
      <w:r>
        <w:tab/>
        <w:t>the controller’s act or omission was in good faith in the exercise or purported exercise of a function under this part;</w:t>
      </w:r>
    </w:p>
    <w:p w:rsidR="00FC6A24" w:rsidRDefault="00FC6A24">
      <w:pPr>
        <w:pStyle w:val="Amainreturn"/>
      </w:pPr>
      <w:r>
        <w:t xml:space="preserve">the amount of compensation payable under this part for the loss is a debt due to the Territory by the utility. </w:t>
      </w:r>
    </w:p>
    <w:p w:rsidR="00FC6A24" w:rsidRDefault="00FC6A24">
      <w:pPr>
        <w:pStyle w:val="PageBreak"/>
      </w:pPr>
      <w:r>
        <w:br w:type="page"/>
      </w:r>
    </w:p>
    <w:p w:rsidR="00FC6A24" w:rsidRPr="008D20E3" w:rsidRDefault="00FC6A24">
      <w:pPr>
        <w:pStyle w:val="AH2Part"/>
      </w:pPr>
      <w:bookmarkStart w:id="194" w:name="_Toc517699671"/>
      <w:r w:rsidRPr="008D20E3">
        <w:rPr>
          <w:rStyle w:val="CharPartNo"/>
        </w:rPr>
        <w:t>Part 9A</w:t>
      </w:r>
      <w:r>
        <w:tab/>
      </w:r>
      <w:r w:rsidRPr="008D20E3">
        <w:rPr>
          <w:rStyle w:val="CharPartText"/>
        </w:rPr>
        <w:t>Shortage of essential services</w:t>
      </w:r>
      <w:bookmarkEnd w:id="194"/>
    </w:p>
    <w:p w:rsidR="00FC6A24" w:rsidRDefault="00FC6A24">
      <w:pPr>
        <w:pStyle w:val="Placeholder"/>
      </w:pPr>
      <w:r>
        <w:rPr>
          <w:rStyle w:val="CharDivNo"/>
        </w:rPr>
        <w:t xml:space="preserve">  </w:t>
      </w:r>
      <w:r>
        <w:rPr>
          <w:rStyle w:val="CharDivText"/>
        </w:rPr>
        <w:t xml:space="preserve">  </w:t>
      </w:r>
    </w:p>
    <w:p w:rsidR="000C18B3" w:rsidRPr="00B636AC" w:rsidRDefault="000C18B3" w:rsidP="000C18B3">
      <w:pPr>
        <w:pStyle w:val="AH5Sec"/>
      </w:pPr>
      <w:bookmarkStart w:id="195" w:name="_Toc517699672"/>
      <w:r w:rsidRPr="008D20E3">
        <w:rPr>
          <w:rStyle w:val="CharSectNo"/>
        </w:rPr>
        <w:t>149A</w:t>
      </w:r>
      <w:r w:rsidRPr="00B636AC">
        <w:tab/>
        <w:t>Definitions—pt 9A</w:t>
      </w:r>
      <w:bookmarkEnd w:id="195"/>
    </w:p>
    <w:p w:rsidR="000C18B3" w:rsidRPr="00B636AC" w:rsidRDefault="000C18B3" w:rsidP="000C18B3">
      <w:pPr>
        <w:pStyle w:val="Amainreturn"/>
        <w:keepNext/>
      </w:pPr>
      <w:r w:rsidRPr="00B636AC">
        <w:t>In this part:</w:t>
      </w:r>
    </w:p>
    <w:p w:rsidR="000C18B3" w:rsidRPr="00B636AC" w:rsidRDefault="000C18B3" w:rsidP="000C18B3">
      <w:pPr>
        <w:pStyle w:val="aDef"/>
        <w:keepNext/>
      </w:pPr>
      <w:r w:rsidRPr="00B636AC">
        <w:rPr>
          <w:rStyle w:val="charBoldItals"/>
        </w:rPr>
        <w:t>essential service</w:t>
      </w:r>
      <w:r w:rsidRPr="00B636AC">
        <w:t xml:space="preserve"> means electricity, gas or water.</w:t>
      </w:r>
    </w:p>
    <w:p w:rsidR="000C18B3" w:rsidRPr="00B636AC" w:rsidRDefault="000C18B3" w:rsidP="000C18B3">
      <w:pPr>
        <w:pStyle w:val="aDef"/>
        <w:keepNext/>
      </w:pPr>
      <w:r w:rsidRPr="00B636AC">
        <w:rPr>
          <w:rStyle w:val="charBoldItals"/>
        </w:rPr>
        <w:t>essential service restriction</w:t>
      </w:r>
      <w:r w:rsidRPr="00B636AC">
        <w:t xml:space="preserve"> means a restriction or other regulation prescribed by regulation in relation to the use of an essential service.</w:t>
      </w:r>
    </w:p>
    <w:p w:rsidR="00FC6A24" w:rsidRDefault="00FC6A24">
      <w:pPr>
        <w:pStyle w:val="AH5Sec"/>
      </w:pPr>
      <w:bookmarkStart w:id="196" w:name="_Toc517699673"/>
      <w:r w:rsidRPr="008D20E3">
        <w:rPr>
          <w:rStyle w:val="CharSectNo"/>
        </w:rPr>
        <w:t>149B</w:t>
      </w:r>
      <w:r>
        <w:tab/>
        <w:t>Restriction of utility service</w:t>
      </w:r>
      <w:bookmarkEnd w:id="196"/>
    </w:p>
    <w:p w:rsidR="00FC6A24" w:rsidRDefault="00FC6A24">
      <w:pPr>
        <w:pStyle w:val="Amainreturn"/>
      </w:pPr>
      <w:r>
        <w:t>A regulation may make provision in relation to a shortage, or possible shortage, in the amount of an essential service needed for the community, including provision regulating the use of an essential service by consumers.</w:t>
      </w:r>
    </w:p>
    <w:p w:rsidR="00FC6A24" w:rsidRDefault="00FC6A24">
      <w:pPr>
        <w:pStyle w:val="AH5Sec"/>
      </w:pPr>
      <w:bookmarkStart w:id="197" w:name="_Toc517699674"/>
      <w:r w:rsidRPr="008D20E3">
        <w:rPr>
          <w:rStyle w:val="CharSectNo"/>
        </w:rPr>
        <w:t>149C</w:t>
      </w:r>
      <w:r>
        <w:tab/>
        <w:t>Powers in relation to premises</w:t>
      </w:r>
      <w:bookmarkEnd w:id="197"/>
    </w:p>
    <w:p w:rsidR="00FC6A24" w:rsidRDefault="00FC6A24">
      <w:pPr>
        <w:pStyle w:val="Amain"/>
      </w:pPr>
      <w:r>
        <w:tab/>
        <w:t>(1)</w:t>
      </w:r>
      <w:r>
        <w:tab/>
        <w:t>This section applies if an authorised person believes, on reasonable grounds, that an essential service is being used, or has just been used, at premises in contravention of an essential service restriction.</w:t>
      </w:r>
    </w:p>
    <w:p w:rsidR="00FC6A24" w:rsidRDefault="00FC6A24">
      <w:pPr>
        <w:pStyle w:val="Amain"/>
      </w:pPr>
      <w:r>
        <w:tab/>
        <w:t>(2)</w:t>
      </w:r>
      <w:r>
        <w:tab/>
        <w:t>For this Act, the authorised person may, at any reasonable time—</w:t>
      </w:r>
    </w:p>
    <w:p w:rsidR="00FC6A24" w:rsidRDefault="00FC6A24">
      <w:pPr>
        <w:pStyle w:val="Apara"/>
      </w:pPr>
      <w:r>
        <w:tab/>
        <w:t>(a)</w:t>
      </w:r>
      <w:r>
        <w:tab/>
        <w:t>enter and inspect the premises and anything at the premises; and</w:t>
      </w:r>
    </w:p>
    <w:p w:rsidR="00FC6A24" w:rsidRDefault="00FC6A24">
      <w:pPr>
        <w:pStyle w:val="Apara"/>
      </w:pPr>
      <w:r>
        <w:tab/>
        <w:t>(b)</w:t>
      </w:r>
      <w:r>
        <w:tab/>
        <w:t>take action prescribed by regulation in relation to a contravention of the essential service restriction.</w:t>
      </w:r>
    </w:p>
    <w:p w:rsidR="00FC6A24" w:rsidRDefault="00FC6A24">
      <w:pPr>
        <w:pStyle w:val="Amain"/>
      </w:pPr>
      <w:r>
        <w:tab/>
        <w:t>(3)</w:t>
      </w:r>
      <w:r>
        <w:tab/>
        <w:t>However, subsection (2) (a) does not authorise entry into a part of premises that is being used only for residential purposes.</w:t>
      </w:r>
    </w:p>
    <w:p w:rsidR="00FC6A24" w:rsidRDefault="00FC6A24">
      <w:pPr>
        <w:pStyle w:val="Amain"/>
      </w:pPr>
      <w:r>
        <w:tab/>
        <w:t>(4)</w:t>
      </w:r>
      <w:r>
        <w:tab/>
        <w:t>To remove any doubt, an authorised person may enter premises under subsection (2) (a) without payment of an entry fee or other charge.</w:t>
      </w:r>
    </w:p>
    <w:p w:rsidR="00FC6A24" w:rsidRDefault="00FC6A24">
      <w:pPr>
        <w:pStyle w:val="AH5Sec"/>
      </w:pPr>
      <w:bookmarkStart w:id="198" w:name="_Toc517699675"/>
      <w:r w:rsidRPr="008D20E3">
        <w:rPr>
          <w:rStyle w:val="CharSectNo"/>
        </w:rPr>
        <w:t>149D</w:t>
      </w:r>
      <w:r>
        <w:tab/>
        <w:t>Production of identity card</w:t>
      </w:r>
      <w:bookmarkEnd w:id="198"/>
    </w:p>
    <w:p w:rsidR="00FC6A24" w:rsidRDefault="00FC6A24">
      <w:pPr>
        <w:pStyle w:val="Amainreturn"/>
      </w:pPr>
      <w:r>
        <w:t>An authorised person must not remain on premises entered under this part if, when asked by the occupier, the authorised person does not produce the authorised person’s identity card for inspection by the occupier.</w:t>
      </w:r>
    </w:p>
    <w:p w:rsidR="00FC6A24" w:rsidRDefault="00FC6A24">
      <w:pPr>
        <w:pStyle w:val="PageBreak"/>
      </w:pPr>
      <w:r>
        <w:br w:type="page"/>
      </w:r>
    </w:p>
    <w:p w:rsidR="00FC6A24" w:rsidRPr="008D20E3" w:rsidRDefault="00FC6A24">
      <w:pPr>
        <w:pStyle w:val="AH2Part"/>
      </w:pPr>
      <w:bookmarkStart w:id="199" w:name="_Toc517699676"/>
      <w:r w:rsidRPr="008D20E3">
        <w:rPr>
          <w:rStyle w:val="CharPartNo"/>
        </w:rPr>
        <w:t>Part 10</w:t>
      </w:r>
      <w:r>
        <w:tab/>
      </w:r>
      <w:r w:rsidRPr="008D20E3">
        <w:rPr>
          <w:rStyle w:val="CharPartText"/>
        </w:rPr>
        <w:t>Enforcement</w:t>
      </w:r>
      <w:bookmarkEnd w:id="199"/>
    </w:p>
    <w:p w:rsidR="00FC425C" w:rsidRPr="005B1051" w:rsidRDefault="00FC425C" w:rsidP="00FC425C">
      <w:pPr>
        <w:pStyle w:val="aNote"/>
      </w:pPr>
      <w:r w:rsidRPr="00255624">
        <w:rPr>
          <w:rStyle w:val="charItals"/>
        </w:rPr>
        <w:t>Note</w:t>
      </w:r>
      <w:r w:rsidRPr="00255624">
        <w:rPr>
          <w:rStyle w:val="charItals"/>
        </w:rPr>
        <w:tab/>
      </w:r>
      <w:r w:rsidRPr="005B1051">
        <w:t>This part applies to NERL retailers and NERL exempt sellers (see s 75B and s 75C).</w:t>
      </w:r>
    </w:p>
    <w:p w:rsidR="00FC6A24" w:rsidRPr="008D20E3" w:rsidRDefault="00FC6A24">
      <w:pPr>
        <w:pStyle w:val="AH3Div"/>
      </w:pPr>
      <w:bookmarkStart w:id="200" w:name="_Toc517699677"/>
      <w:r w:rsidRPr="008D20E3">
        <w:rPr>
          <w:rStyle w:val="CharDivNo"/>
        </w:rPr>
        <w:t>Division 10.1</w:t>
      </w:r>
      <w:r>
        <w:tab/>
      </w:r>
      <w:r w:rsidRPr="008D20E3">
        <w:rPr>
          <w:rStyle w:val="CharDivText"/>
        </w:rPr>
        <w:t>General</w:t>
      </w:r>
      <w:bookmarkEnd w:id="200"/>
    </w:p>
    <w:p w:rsidR="00FC6A24" w:rsidRDefault="00FC6A24">
      <w:pPr>
        <w:pStyle w:val="AH5Sec"/>
      </w:pPr>
      <w:bookmarkStart w:id="201" w:name="_Toc517699678"/>
      <w:r w:rsidRPr="008D20E3">
        <w:rPr>
          <w:rStyle w:val="CharSectNo"/>
        </w:rPr>
        <w:t>150</w:t>
      </w:r>
      <w:r>
        <w:tab/>
        <w:t>Definitions for pt 10</w:t>
      </w:r>
      <w:bookmarkEnd w:id="201"/>
    </w:p>
    <w:p w:rsidR="00FC6A24" w:rsidRDefault="00FC6A24">
      <w:pPr>
        <w:pStyle w:val="Amainreturn"/>
      </w:pPr>
      <w:r>
        <w:t>In this part:</w:t>
      </w:r>
    </w:p>
    <w:p w:rsidR="00FC6A24" w:rsidRDefault="00FC6A24">
      <w:pPr>
        <w:pStyle w:val="aDef"/>
      </w:pPr>
      <w:r>
        <w:rPr>
          <w:rStyle w:val="charBoldItals"/>
        </w:rPr>
        <w:t>connected</w:t>
      </w:r>
      <w:r>
        <w:t xml:space="preserve">—a thing is </w:t>
      </w:r>
      <w:r>
        <w:rPr>
          <w:rStyle w:val="charBoldItals"/>
        </w:rPr>
        <w:t>connected</w:t>
      </w:r>
      <w:r>
        <w:t xml:space="preserve"> with a particular offence if—</w:t>
      </w:r>
    </w:p>
    <w:p w:rsidR="00FC6A24" w:rsidRDefault="00FC6A24">
      <w:pPr>
        <w:pStyle w:val="Apara"/>
      </w:pPr>
      <w:r>
        <w:tab/>
        <w:t>(a)</w:t>
      </w:r>
      <w:r>
        <w:tab/>
        <w:t>the offence has been committed in relation to it; or</w:t>
      </w:r>
    </w:p>
    <w:p w:rsidR="00FC6A24" w:rsidRDefault="00FC6A24">
      <w:pPr>
        <w:pStyle w:val="Apara"/>
      </w:pPr>
      <w:r>
        <w:tab/>
        <w:t>(b)</w:t>
      </w:r>
      <w:r>
        <w:tab/>
        <w:t>it will provide evidence of the commission of the offence; or</w:t>
      </w:r>
    </w:p>
    <w:p w:rsidR="00FC6A24" w:rsidRDefault="00FC6A24">
      <w:pPr>
        <w:pStyle w:val="Apara"/>
      </w:pPr>
      <w:r>
        <w:tab/>
        <w:t>(c)</w:t>
      </w:r>
      <w:r>
        <w:tab/>
        <w:t>it was used, is being used, or is intended to be used, to commit the offence.</w:t>
      </w:r>
    </w:p>
    <w:p w:rsidR="00FC6A24" w:rsidRDefault="00FC6A24">
      <w:pPr>
        <w:pStyle w:val="aDef"/>
        <w:keepNext/>
      </w:pPr>
      <w:r w:rsidRPr="00255624">
        <w:rPr>
          <w:rStyle w:val="charBoldItals"/>
        </w:rPr>
        <w:t>occupier</w:t>
      </w:r>
      <w:r>
        <w:t>, of premises, includes—</w:t>
      </w:r>
    </w:p>
    <w:p w:rsidR="00FC6A24" w:rsidRDefault="00FC6A24">
      <w:pPr>
        <w:pStyle w:val="aDefpara"/>
      </w:pPr>
      <w:r>
        <w:tab/>
        <w:t>(</w:t>
      </w:r>
      <w:r>
        <w:rPr>
          <w:noProof/>
        </w:rPr>
        <w:t>a</w:t>
      </w:r>
      <w:r>
        <w:t>)</w:t>
      </w:r>
      <w:r>
        <w:tab/>
        <w:t>a person believed on reasonable grounds to be an occupier of the premises; and</w:t>
      </w:r>
    </w:p>
    <w:p w:rsidR="00FC6A24" w:rsidRDefault="00FC6A24">
      <w:pPr>
        <w:pStyle w:val="aDefpara"/>
      </w:pPr>
      <w:r>
        <w:tab/>
        <w:t>(</w:t>
      </w:r>
      <w:r>
        <w:rPr>
          <w:noProof/>
        </w:rPr>
        <w:t>b</w:t>
      </w:r>
      <w:r>
        <w:t>)</w:t>
      </w:r>
      <w:r>
        <w:tab/>
        <w:t>a person apparently in charge of the premises.</w:t>
      </w:r>
    </w:p>
    <w:p w:rsidR="00FC6A24" w:rsidRDefault="00FC6A24">
      <w:pPr>
        <w:pStyle w:val="Amainreturn"/>
      </w:pPr>
      <w:r>
        <w:rPr>
          <w:rStyle w:val="charBoldItals"/>
        </w:rPr>
        <w:t xml:space="preserve">offence </w:t>
      </w:r>
      <w:r>
        <w:t>includes an offence that there are reasonable grounds for believing has been, is being, or will be committed.</w:t>
      </w:r>
    </w:p>
    <w:p w:rsidR="00FC6A24" w:rsidRPr="008D20E3" w:rsidRDefault="00FC6A24">
      <w:pPr>
        <w:pStyle w:val="AH3Div"/>
      </w:pPr>
      <w:bookmarkStart w:id="202" w:name="_Toc517699679"/>
      <w:r w:rsidRPr="008D20E3">
        <w:rPr>
          <w:rStyle w:val="CharDivNo"/>
        </w:rPr>
        <w:t>Division 10.2</w:t>
      </w:r>
      <w:r>
        <w:tab/>
      </w:r>
      <w:r w:rsidRPr="008D20E3">
        <w:rPr>
          <w:rStyle w:val="CharDivText"/>
        </w:rPr>
        <w:t>ICRC inspectors</w:t>
      </w:r>
      <w:bookmarkEnd w:id="202"/>
    </w:p>
    <w:p w:rsidR="00FC6A24" w:rsidRDefault="00FC6A24">
      <w:pPr>
        <w:pStyle w:val="AH5Sec"/>
      </w:pPr>
      <w:bookmarkStart w:id="203" w:name="_Toc517699680"/>
      <w:r w:rsidRPr="008D20E3">
        <w:rPr>
          <w:rStyle w:val="CharSectNo"/>
        </w:rPr>
        <w:t>152</w:t>
      </w:r>
      <w:r>
        <w:tab/>
        <w:t>Appointment</w:t>
      </w:r>
      <w:bookmarkEnd w:id="203"/>
    </w:p>
    <w:p w:rsidR="00FC6A24" w:rsidRDefault="00FC6A24">
      <w:pPr>
        <w:pStyle w:val="Amain"/>
        <w:keepNext/>
      </w:pPr>
      <w:r>
        <w:tab/>
        <w:t>(1)</w:t>
      </w:r>
      <w:r>
        <w:tab/>
        <w:t>ICRC may appoint a person as an ICRC inspector for this Act.</w:t>
      </w:r>
    </w:p>
    <w:p w:rsidR="00FC6A24" w:rsidRDefault="00FC6A24">
      <w:pPr>
        <w:pStyle w:val="aNote"/>
        <w:keepNext/>
      </w:pPr>
      <w:r>
        <w:rPr>
          <w:rStyle w:val="charItals"/>
        </w:rPr>
        <w:t>Note 1</w:t>
      </w:r>
      <w:r>
        <w:tab/>
        <w:t xml:space="preserve">For the making of appointments (including acting appointments), see </w:t>
      </w:r>
      <w:hyperlink r:id="rId177" w:tooltip="A2001-14" w:history="1">
        <w:r w:rsidR="00255624" w:rsidRPr="00255624">
          <w:rPr>
            <w:rStyle w:val="charCitHyperlinkAbbrev"/>
          </w:rPr>
          <w:t>Legislation Act</w:t>
        </w:r>
      </w:hyperlink>
      <w:r>
        <w:t>, div 19.3.</w:t>
      </w:r>
    </w:p>
    <w:p w:rsidR="00FC6A24" w:rsidRDefault="00FC6A24">
      <w:pPr>
        <w:pStyle w:val="aNote"/>
      </w:pPr>
      <w:r>
        <w:rPr>
          <w:rStyle w:val="charItals"/>
        </w:rPr>
        <w:t>Note 2</w:t>
      </w:r>
      <w:r>
        <w:tab/>
        <w:t xml:space="preserve">In particular, a person may be appointed for a particular provision of a law (see </w:t>
      </w:r>
      <w:hyperlink r:id="rId178" w:tooltip="A2001-14" w:history="1">
        <w:r w:rsidR="00255624" w:rsidRPr="00255624">
          <w:rPr>
            <w:rStyle w:val="charCitHyperlinkAbbrev"/>
          </w:rPr>
          <w:t>Legislation Act</w:t>
        </w:r>
      </w:hyperlink>
      <w:r>
        <w:t>, s 7 (3)) and an appointment may be made by naming a person or nominating the occupant of a position (see s 207).</w:t>
      </w:r>
    </w:p>
    <w:p w:rsidR="00FC6A24" w:rsidRDefault="00FC6A24">
      <w:pPr>
        <w:pStyle w:val="Amain"/>
      </w:pPr>
      <w:r>
        <w:tab/>
        <w:t>(2)</w:t>
      </w:r>
      <w:r>
        <w:tab/>
        <w:t>An ICRC inspector must exercise his or her functions under this Act in accordance with the conditions of appointment and any direction given to the inspector by ICRC.</w:t>
      </w:r>
    </w:p>
    <w:p w:rsidR="00FC6A24" w:rsidRDefault="00FC6A24">
      <w:pPr>
        <w:pStyle w:val="Amain"/>
      </w:pPr>
      <w:r>
        <w:tab/>
        <w:t>(3)</w:t>
      </w:r>
      <w:r>
        <w:tab/>
        <w:t>A person must not be appointed under subsection (1) unless—</w:t>
      </w:r>
    </w:p>
    <w:p w:rsidR="00FC6A24" w:rsidRDefault="00FC6A24">
      <w:pPr>
        <w:pStyle w:val="Apara"/>
      </w:pPr>
      <w:r>
        <w:tab/>
        <w:t>(a)</w:t>
      </w:r>
      <w:r>
        <w:tab/>
        <w:t xml:space="preserve">the person is an Australian citizen or a permanent resident of </w:t>
      </w:r>
      <w:smartTag w:uri="urn:schemas-microsoft-com:office:smarttags" w:element="place">
        <w:smartTag w:uri="urn:schemas-microsoft-com:office:smarttags" w:element="country-region">
          <w:r>
            <w:t>Australia</w:t>
          </w:r>
        </w:smartTag>
      </w:smartTag>
      <w:r>
        <w:t>; and</w:t>
      </w:r>
    </w:p>
    <w:p w:rsidR="00FC6A24" w:rsidRDefault="00FC6A24">
      <w:pPr>
        <w:pStyle w:val="Apara"/>
      </w:pPr>
      <w:r>
        <w:tab/>
        <w:t>(b)</w:t>
      </w:r>
      <w:r>
        <w:tab/>
        <w:t xml:space="preserve">the </w:t>
      </w:r>
      <w:r w:rsidR="0049485D">
        <w:t>director</w:t>
      </w:r>
      <w:r w:rsidR="0049485D">
        <w:noBreakHyphen/>
        <w:t>general</w:t>
      </w:r>
      <w:r>
        <w:t xml:space="preserve"> has certified in writing that, after appropriate inquiry, the </w:t>
      </w:r>
      <w:r w:rsidR="0049485D">
        <w:t>director</w:t>
      </w:r>
      <w:r w:rsidR="0049485D">
        <w:noBreakHyphen/>
        <w:t>general</w:t>
      </w:r>
      <w:r>
        <w:t xml:space="preserve"> is satisfied that the person is a suitable person to be appointed, having regard in particular to—</w:t>
      </w:r>
    </w:p>
    <w:p w:rsidR="00FC6A24" w:rsidRDefault="00FC6A24">
      <w:pPr>
        <w:pStyle w:val="Asubpara"/>
      </w:pPr>
      <w:r>
        <w:tab/>
        <w:t>(i)</w:t>
      </w:r>
      <w:r>
        <w:tab/>
        <w:t>whether the person has any criminal convictions; and</w:t>
      </w:r>
    </w:p>
    <w:p w:rsidR="00FC6A24" w:rsidRDefault="00FC6A24">
      <w:pPr>
        <w:pStyle w:val="Asubpara"/>
      </w:pPr>
      <w:r>
        <w:tab/>
        <w:t>(ii)</w:t>
      </w:r>
      <w:r>
        <w:tab/>
        <w:t>the person’s employment record; and</w:t>
      </w:r>
    </w:p>
    <w:p w:rsidR="00FC6A24" w:rsidRDefault="00FC6A24">
      <w:pPr>
        <w:pStyle w:val="Apara"/>
      </w:pPr>
      <w:r>
        <w:tab/>
        <w:t>(c)</w:t>
      </w:r>
      <w:r>
        <w:tab/>
        <w:t xml:space="preserve">the </w:t>
      </w:r>
      <w:r w:rsidR="0049485D">
        <w:t>director</w:t>
      </w:r>
      <w:r w:rsidR="0049485D">
        <w:noBreakHyphen/>
        <w:t>general</w:t>
      </w:r>
      <w:r>
        <w:t xml:space="preserve"> has certified in writing that the </w:t>
      </w:r>
      <w:r w:rsidR="0049485D">
        <w:t>director</w:t>
      </w:r>
      <w:r w:rsidR="0049485D">
        <w:noBreakHyphen/>
        <w:t>general</w:t>
      </w:r>
      <w:r>
        <w:t xml:space="preserve"> is satisfied that the person—</w:t>
      </w:r>
    </w:p>
    <w:p w:rsidR="00FC6A24" w:rsidRDefault="00FC6A24">
      <w:pPr>
        <w:pStyle w:val="Asubpara"/>
      </w:pPr>
      <w:r>
        <w:tab/>
        <w:t>(i)</w:t>
      </w:r>
      <w:r>
        <w:tab/>
        <w:t>has satisfactorily completed adequate training; and</w:t>
      </w:r>
    </w:p>
    <w:p w:rsidR="00FC6A24" w:rsidRDefault="00FC6A24">
      <w:pPr>
        <w:pStyle w:val="Asubpara"/>
      </w:pPr>
      <w:r>
        <w:tab/>
        <w:t>(ii)</w:t>
      </w:r>
      <w:r>
        <w:tab/>
        <w:t>is competent;</w:t>
      </w:r>
    </w:p>
    <w:p w:rsidR="00FC6A24" w:rsidRDefault="00FC6A24">
      <w:pPr>
        <w:pStyle w:val="Aparareturn"/>
      </w:pPr>
      <w:r>
        <w:t>to exercise the functions of an inspector proposed to be given to the person.</w:t>
      </w:r>
    </w:p>
    <w:p w:rsidR="00FC6A24" w:rsidRDefault="00FC6A24">
      <w:pPr>
        <w:pStyle w:val="AH5Sec"/>
      </w:pPr>
      <w:bookmarkStart w:id="204" w:name="_Toc517699681"/>
      <w:r w:rsidRPr="008D20E3">
        <w:rPr>
          <w:rStyle w:val="CharSectNo"/>
        </w:rPr>
        <w:t>153</w:t>
      </w:r>
      <w:r>
        <w:tab/>
        <w:t>Identity cards</w:t>
      </w:r>
      <w:bookmarkEnd w:id="204"/>
    </w:p>
    <w:p w:rsidR="00FC6A24" w:rsidRDefault="00FC6A24">
      <w:pPr>
        <w:pStyle w:val="Amain"/>
      </w:pPr>
      <w:r>
        <w:tab/>
        <w:t>(1)</w:t>
      </w:r>
      <w:r>
        <w:tab/>
        <w:t>ICRC must give each of its inspectors an identity card that specifies the inspector’s name and appointment as an ICRC inspector, and on which appears a recent photograph of the person.</w:t>
      </w:r>
    </w:p>
    <w:p w:rsidR="00FC6A24" w:rsidRDefault="00FC6A24">
      <w:pPr>
        <w:pStyle w:val="Amain"/>
        <w:keepNext/>
      </w:pPr>
      <w:r>
        <w:tab/>
        <w:t>(2)</w:t>
      </w:r>
      <w:r>
        <w:tab/>
        <w:t>A person must, within 7 days after ceasing to be an ICRC inspector, return the identity card to ICRC.</w:t>
      </w:r>
    </w:p>
    <w:p w:rsidR="00FC6A24" w:rsidRDefault="00FC6A24">
      <w:pPr>
        <w:pStyle w:val="Penalty"/>
      </w:pPr>
      <w:r>
        <w:t>Maximum penalty (contravention of subsection (2)):  1 penalty unit.</w:t>
      </w:r>
    </w:p>
    <w:p w:rsidR="00FC6A24" w:rsidRDefault="00FC6A24">
      <w:pPr>
        <w:pStyle w:val="AH5Sec"/>
      </w:pPr>
      <w:bookmarkStart w:id="205" w:name="_Toc517699682"/>
      <w:r w:rsidRPr="008D20E3">
        <w:rPr>
          <w:rStyle w:val="CharSectNo"/>
        </w:rPr>
        <w:t>154</w:t>
      </w:r>
      <w:r>
        <w:tab/>
        <w:t>Power to enter premises</w:t>
      </w:r>
      <w:bookmarkEnd w:id="205"/>
    </w:p>
    <w:p w:rsidR="00FC6A24" w:rsidRDefault="00FC6A24">
      <w:pPr>
        <w:pStyle w:val="Amain"/>
      </w:pPr>
      <w:r>
        <w:tab/>
        <w:t>(1)</w:t>
      </w:r>
      <w:r>
        <w:tab/>
        <w:t>An ICRC inspector may, for the purpose of ICRC’s functions under this Act—</w:t>
      </w:r>
    </w:p>
    <w:p w:rsidR="00FC6A24" w:rsidRDefault="00FC6A24">
      <w:pPr>
        <w:pStyle w:val="Apara"/>
      </w:pPr>
      <w:r>
        <w:tab/>
        <w:t>(a)</w:t>
      </w:r>
      <w:r>
        <w:tab/>
        <w:t>enter any premises at any time with the consent of the occupier; or</w:t>
      </w:r>
    </w:p>
    <w:p w:rsidR="00FC6A24" w:rsidRDefault="00FC6A24">
      <w:pPr>
        <w:pStyle w:val="Apara"/>
      </w:pPr>
      <w:r>
        <w:tab/>
        <w:t>(b)</w:t>
      </w:r>
      <w:r>
        <w:tab/>
        <w:t>enter premises occupied by a utility at any time the premises are being used; or</w:t>
      </w:r>
    </w:p>
    <w:p w:rsidR="00FC6A24" w:rsidRDefault="00FC6A24">
      <w:pPr>
        <w:pStyle w:val="Apara"/>
      </w:pPr>
      <w:r>
        <w:tab/>
        <w:t>(c)</w:t>
      </w:r>
      <w:r>
        <w:tab/>
        <w:t>at any reasonable time, enter premises to which a utility service is provided (other than a part used for residential purposes); or</w:t>
      </w:r>
    </w:p>
    <w:p w:rsidR="00FC6A24" w:rsidRDefault="00FC6A24">
      <w:pPr>
        <w:pStyle w:val="Apara"/>
      </w:pPr>
      <w:r>
        <w:tab/>
        <w:t>(d)</w:t>
      </w:r>
      <w:r>
        <w:tab/>
        <w:t>enter premises in accordance with a warrant under section 157.</w:t>
      </w:r>
    </w:p>
    <w:p w:rsidR="00FC6A24" w:rsidRDefault="00FC6A24">
      <w:pPr>
        <w:pStyle w:val="Amain"/>
      </w:pPr>
      <w:r>
        <w:tab/>
        <w:t>(2)</w:t>
      </w:r>
      <w:r>
        <w:tab/>
        <w:t>An ICRC inspector may, without the occupier’s consent or a warrant, enter the land around premises to ask the occupier for consent to enter the premises.</w:t>
      </w:r>
    </w:p>
    <w:p w:rsidR="00FC6A24" w:rsidRDefault="00FC6A24">
      <w:pPr>
        <w:pStyle w:val="AH5Sec"/>
      </w:pPr>
      <w:bookmarkStart w:id="206" w:name="_Toc517699683"/>
      <w:r w:rsidRPr="008D20E3">
        <w:rPr>
          <w:rStyle w:val="CharSectNo"/>
        </w:rPr>
        <w:t>155</w:t>
      </w:r>
      <w:r>
        <w:tab/>
        <w:t>Production of identity card</w:t>
      </w:r>
      <w:bookmarkEnd w:id="206"/>
    </w:p>
    <w:p w:rsidR="00FC6A24" w:rsidRDefault="00FC6A24">
      <w:pPr>
        <w:pStyle w:val="Amainreturn"/>
      </w:pPr>
      <w:r>
        <w:t>An ICRC inspector may not remain on premises entered under this division if, on request by the occupier, the inspector does not produce his or her identity card.</w:t>
      </w:r>
    </w:p>
    <w:p w:rsidR="00FC6A24" w:rsidRDefault="00FC6A24">
      <w:pPr>
        <w:pStyle w:val="AH5Sec"/>
      </w:pPr>
      <w:bookmarkStart w:id="207" w:name="_Toc517699684"/>
      <w:r w:rsidRPr="008D20E3">
        <w:rPr>
          <w:rStyle w:val="CharSectNo"/>
        </w:rPr>
        <w:t>156</w:t>
      </w:r>
      <w:r>
        <w:tab/>
        <w:t>Consent to entry</w:t>
      </w:r>
      <w:bookmarkEnd w:id="207"/>
    </w:p>
    <w:p w:rsidR="00FC6A24" w:rsidRDefault="00FC6A24">
      <w:pPr>
        <w:pStyle w:val="Amain"/>
      </w:pPr>
      <w:r>
        <w:tab/>
        <w:t>(1)</w:t>
      </w:r>
      <w:r>
        <w:tab/>
        <w:t>When seeking the consent of an occupier for entering premises under this division, an ICRC inspector must—</w:t>
      </w:r>
    </w:p>
    <w:p w:rsidR="00FC6A24" w:rsidRDefault="00FC6A24">
      <w:pPr>
        <w:pStyle w:val="Apara"/>
      </w:pPr>
      <w:r>
        <w:tab/>
        <w:t>(a)</w:t>
      </w:r>
      <w:r>
        <w:tab/>
        <w:t>produce his or her identity card; and</w:t>
      </w:r>
    </w:p>
    <w:p w:rsidR="00FC6A24" w:rsidRDefault="00FC6A24">
      <w:pPr>
        <w:pStyle w:val="Apara"/>
      </w:pPr>
      <w:r>
        <w:tab/>
        <w:t>(b)</w:t>
      </w:r>
      <w:r>
        <w:tab/>
        <w:t>tell the occupier—</w:t>
      </w:r>
    </w:p>
    <w:p w:rsidR="00FC6A24" w:rsidRDefault="00FC6A24">
      <w:pPr>
        <w:pStyle w:val="Asubpara"/>
      </w:pPr>
      <w:r>
        <w:tab/>
        <w:t>(i)</w:t>
      </w:r>
      <w:r>
        <w:tab/>
        <w:t>the purpose of the entry; and</w:t>
      </w:r>
    </w:p>
    <w:p w:rsidR="00FC6A24" w:rsidRDefault="00FC6A24">
      <w:pPr>
        <w:pStyle w:val="Asubpara"/>
      </w:pPr>
      <w:r>
        <w:tab/>
        <w:t>(ii)</w:t>
      </w:r>
      <w:r>
        <w:tab/>
        <w:t>that anything found and seized may be used in evidence in court; and</w:t>
      </w:r>
    </w:p>
    <w:p w:rsidR="00FC6A24" w:rsidRDefault="00FC6A24">
      <w:pPr>
        <w:pStyle w:val="Asubpara"/>
      </w:pPr>
      <w:r>
        <w:tab/>
        <w:t>(iii)</w:t>
      </w:r>
      <w:r>
        <w:tab/>
        <w:t>that consent may be refused.</w:t>
      </w:r>
    </w:p>
    <w:p w:rsidR="00FC6A24" w:rsidRDefault="00FC6A24">
      <w:pPr>
        <w:pStyle w:val="Amain"/>
      </w:pPr>
      <w:r>
        <w:tab/>
        <w:t>(2)</w:t>
      </w:r>
      <w:r>
        <w:tab/>
        <w:t>If the occupier consents, the inspector must ask the occupier to sign a written acknowledgment—</w:t>
      </w:r>
    </w:p>
    <w:p w:rsidR="00FC6A24" w:rsidRDefault="00FC6A24">
      <w:pPr>
        <w:pStyle w:val="Apara"/>
      </w:pPr>
      <w:r>
        <w:tab/>
        <w:t>(a)</w:t>
      </w:r>
      <w:r>
        <w:tab/>
        <w:t>that the occupier was told—</w:t>
      </w:r>
    </w:p>
    <w:p w:rsidR="00FC6A24" w:rsidRDefault="00FC6A24">
      <w:pPr>
        <w:pStyle w:val="Asubpara"/>
      </w:pPr>
      <w:r>
        <w:tab/>
        <w:t>(i)</w:t>
      </w:r>
      <w:r>
        <w:tab/>
        <w:t>the purpose of the entry; and</w:t>
      </w:r>
    </w:p>
    <w:p w:rsidR="00FC6A24" w:rsidRDefault="00FC6A24">
      <w:pPr>
        <w:pStyle w:val="Asubpara"/>
      </w:pPr>
      <w:r>
        <w:tab/>
        <w:t>(ii)</w:t>
      </w:r>
      <w:r>
        <w:tab/>
        <w:t>that anything found and seized may be used in evidence in court; and</w:t>
      </w:r>
    </w:p>
    <w:p w:rsidR="00FC6A24" w:rsidRDefault="00FC6A24">
      <w:pPr>
        <w:pStyle w:val="Asubpara"/>
      </w:pPr>
      <w:r>
        <w:tab/>
        <w:t>(iii)</w:t>
      </w:r>
      <w:r>
        <w:tab/>
        <w:t>that consent could be refused; and</w:t>
      </w:r>
    </w:p>
    <w:p w:rsidR="00FC6A24" w:rsidRDefault="00FC6A24">
      <w:pPr>
        <w:pStyle w:val="Apara"/>
      </w:pPr>
      <w:r>
        <w:tab/>
        <w:t>(b)</w:t>
      </w:r>
      <w:r>
        <w:tab/>
        <w:t>that the occupier consented to the entry; and</w:t>
      </w:r>
    </w:p>
    <w:p w:rsidR="00FC6A24" w:rsidRDefault="00FC6A24">
      <w:pPr>
        <w:pStyle w:val="Apara"/>
      </w:pPr>
      <w:r>
        <w:tab/>
        <w:t>(c)</w:t>
      </w:r>
      <w:r>
        <w:tab/>
        <w:t>the time, and day, when consent was given.</w:t>
      </w:r>
    </w:p>
    <w:p w:rsidR="00FC6A24" w:rsidRDefault="00FC6A24">
      <w:pPr>
        <w:pStyle w:val="Amain"/>
      </w:pPr>
      <w:r>
        <w:tab/>
        <w:t>(3)</w:t>
      </w:r>
      <w:r>
        <w:tab/>
        <w:t>If the occupier signs an acknowledgment of consent, the inspector must immediately give a copy to the occupier.</w:t>
      </w:r>
    </w:p>
    <w:p w:rsidR="00FC6A24" w:rsidRDefault="00FC6A24">
      <w:pPr>
        <w:pStyle w:val="Amain"/>
      </w:pPr>
      <w:r>
        <w:tab/>
        <w:t>(4)</w:t>
      </w:r>
      <w:r>
        <w:tab/>
        <w:t>Unless the contrary is proven, a court must presume that an occupier of premises did not consent to an entry to the premises by an ICRC inspector under this division if—</w:t>
      </w:r>
    </w:p>
    <w:p w:rsidR="00FC6A24" w:rsidRDefault="00FC6A24">
      <w:pPr>
        <w:pStyle w:val="Apara"/>
      </w:pPr>
      <w:r>
        <w:tab/>
        <w:t>(a)</w:t>
      </w:r>
      <w:r>
        <w:tab/>
        <w:t>the question whether the occupier consented to the entry arises in proceedings in the court; and</w:t>
      </w:r>
    </w:p>
    <w:p w:rsidR="00FC6A24" w:rsidRDefault="00FC6A24">
      <w:pPr>
        <w:pStyle w:val="Apara"/>
      </w:pPr>
      <w:r>
        <w:tab/>
        <w:t>(b)</w:t>
      </w:r>
      <w:r>
        <w:tab/>
        <w:t>an acknowledgment under this section is not produced in evidence for the entry or exercise of power; and</w:t>
      </w:r>
    </w:p>
    <w:p w:rsidR="00FC6A24" w:rsidRDefault="00FC6A24">
      <w:pPr>
        <w:pStyle w:val="Apara"/>
      </w:pPr>
      <w:r>
        <w:tab/>
        <w:t>(c)</w:t>
      </w:r>
      <w:r>
        <w:tab/>
        <w:t>it is not proved that the occupier consented to the entry.</w:t>
      </w:r>
    </w:p>
    <w:p w:rsidR="00FC6A24" w:rsidRDefault="00FC6A24">
      <w:pPr>
        <w:pStyle w:val="AH5Sec"/>
      </w:pPr>
      <w:bookmarkStart w:id="208" w:name="_Toc517699685"/>
      <w:r w:rsidRPr="008D20E3">
        <w:rPr>
          <w:rStyle w:val="CharSectNo"/>
        </w:rPr>
        <w:t>157</w:t>
      </w:r>
      <w:r>
        <w:tab/>
        <w:t>Warrants</w:t>
      </w:r>
      <w:bookmarkEnd w:id="208"/>
    </w:p>
    <w:p w:rsidR="00FC6A24" w:rsidRDefault="00FC6A24">
      <w:pPr>
        <w:pStyle w:val="Amain"/>
      </w:pPr>
      <w:r>
        <w:tab/>
        <w:t>(1)</w:t>
      </w:r>
      <w:r>
        <w:tab/>
        <w:t>An ICRC inspector may apply to a magistrate for a warrant to enter premises.</w:t>
      </w:r>
    </w:p>
    <w:p w:rsidR="00FC6A24" w:rsidRDefault="00FC6A24">
      <w:pPr>
        <w:pStyle w:val="Amain"/>
      </w:pPr>
      <w:r>
        <w:tab/>
        <w:t>(2)</w:t>
      </w:r>
      <w:r>
        <w:tab/>
        <w:t>The application must be sworn and state the grounds on which the warrant is sought.</w:t>
      </w:r>
    </w:p>
    <w:p w:rsidR="00FC6A24" w:rsidRDefault="00FC6A24">
      <w:pPr>
        <w:pStyle w:val="Amain"/>
      </w:pPr>
      <w:r>
        <w:tab/>
        <w:t>(3)</w:t>
      </w:r>
      <w:r>
        <w:tab/>
        <w:t>The magistrate may refuse to consider the application until the inspector gives the magistrate all the information the magistrate requires about the application in the way the magistrate requires.</w:t>
      </w:r>
    </w:p>
    <w:p w:rsidR="00FC6A24" w:rsidRDefault="00FC6A24">
      <w:pPr>
        <w:pStyle w:val="Amain"/>
      </w:pPr>
      <w:r>
        <w:tab/>
        <w:t>(4)</w:t>
      </w:r>
      <w:r>
        <w:tab/>
        <w:t>The magistrate may issue a warrant only if satisfied there are reasonable grounds for suspecting—</w:t>
      </w:r>
    </w:p>
    <w:p w:rsidR="00FC6A24" w:rsidRDefault="00FC6A24">
      <w:pPr>
        <w:pStyle w:val="Apara"/>
      </w:pPr>
      <w:r>
        <w:tab/>
        <w:t>(a)</w:t>
      </w:r>
      <w:r>
        <w:tab/>
        <w:t>there is a particular thing or activity (the evidence) that may provide evidence of an offence against this Act or a related law; and</w:t>
      </w:r>
    </w:p>
    <w:p w:rsidR="00FC6A24" w:rsidRDefault="00FC6A24">
      <w:pPr>
        <w:pStyle w:val="Apara"/>
      </w:pPr>
      <w:r>
        <w:tab/>
        <w:t>(b)</w:t>
      </w:r>
      <w:r>
        <w:tab/>
        <w:t>the evidence is, or may be within the next 14 days, at the premises.</w:t>
      </w:r>
    </w:p>
    <w:p w:rsidR="00FC6A24" w:rsidRDefault="00FC6A24">
      <w:pPr>
        <w:pStyle w:val="Amain"/>
      </w:pPr>
      <w:r>
        <w:tab/>
        <w:t>(5)</w:t>
      </w:r>
      <w:r>
        <w:tab/>
        <w:t>The warrant must state—</w:t>
      </w:r>
    </w:p>
    <w:p w:rsidR="00FC6A24" w:rsidRDefault="00FC6A24">
      <w:pPr>
        <w:pStyle w:val="Apara"/>
      </w:pPr>
      <w:r>
        <w:tab/>
        <w:t>(a)</w:t>
      </w:r>
      <w:r>
        <w:tab/>
        <w:t>that an ICRC inspector may, with necessary help and force, enter the premises and exercise the inspector’s powers under this division; and</w:t>
      </w:r>
    </w:p>
    <w:p w:rsidR="00FC6A24" w:rsidRDefault="00FC6A24">
      <w:pPr>
        <w:pStyle w:val="Apara"/>
      </w:pPr>
      <w:r>
        <w:tab/>
        <w:t>(b)</w:t>
      </w:r>
      <w:r>
        <w:tab/>
        <w:t>the offence for which the warrant is sought; and</w:t>
      </w:r>
    </w:p>
    <w:p w:rsidR="00FC6A24" w:rsidRDefault="00FC6A24">
      <w:pPr>
        <w:pStyle w:val="Apara"/>
      </w:pPr>
      <w:r>
        <w:tab/>
        <w:t>(c)</w:t>
      </w:r>
      <w:r>
        <w:tab/>
        <w:t>the evidence that may be seized under the warrant; and</w:t>
      </w:r>
    </w:p>
    <w:p w:rsidR="00FC6A24" w:rsidRDefault="00FC6A24">
      <w:pPr>
        <w:pStyle w:val="Apara"/>
      </w:pPr>
      <w:r>
        <w:tab/>
        <w:t>(d)</w:t>
      </w:r>
      <w:r>
        <w:tab/>
        <w:t>the hours when the premises may be entered; and</w:t>
      </w:r>
    </w:p>
    <w:p w:rsidR="00FC6A24" w:rsidRDefault="00FC6A24">
      <w:pPr>
        <w:pStyle w:val="Apara"/>
      </w:pPr>
      <w:r>
        <w:tab/>
        <w:t>(e)</w:t>
      </w:r>
      <w:r>
        <w:tab/>
        <w:t>the date, within 14 days after the warrant’s issue, the warrant ends.</w:t>
      </w:r>
    </w:p>
    <w:p w:rsidR="00FC6A24" w:rsidRDefault="00FC6A24">
      <w:pPr>
        <w:pStyle w:val="AH5Sec"/>
      </w:pPr>
      <w:bookmarkStart w:id="209" w:name="_Toc517699686"/>
      <w:r w:rsidRPr="008D20E3">
        <w:rPr>
          <w:rStyle w:val="CharSectNo"/>
        </w:rPr>
        <w:t>158</w:t>
      </w:r>
      <w:r>
        <w:tab/>
        <w:t>Warrants—application made other than in person</w:t>
      </w:r>
      <w:bookmarkEnd w:id="209"/>
    </w:p>
    <w:p w:rsidR="00FC6A24" w:rsidRDefault="00FC6A24">
      <w:pPr>
        <w:pStyle w:val="Amain"/>
      </w:pPr>
      <w:r>
        <w:tab/>
        <w:t>(1)</w:t>
      </w:r>
      <w:r>
        <w:tab/>
        <w:t>An ICRC inspector may apply for a warrant by phone, fax, radio or other form of communication if the inspector considers it necessary because of—</w:t>
      </w:r>
    </w:p>
    <w:p w:rsidR="00FC6A24" w:rsidRDefault="00FC6A24">
      <w:pPr>
        <w:pStyle w:val="Apara"/>
      </w:pPr>
      <w:r>
        <w:tab/>
        <w:t>(a)</w:t>
      </w:r>
      <w:r>
        <w:tab/>
        <w:t>urgent circumstances; or</w:t>
      </w:r>
    </w:p>
    <w:p w:rsidR="00FC6A24" w:rsidRDefault="00FC6A24">
      <w:pPr>
        <w:pStyle w:val="Apara"/>
      </w:pPr>
      <w:r>
        <w:tab/>
        <w:t>(b)</w:t>
      </w:r>
      <w:r>
        <w:tab/>
        <w:t>other special circumstances.</w:t>
      </w:r>
    </w:p>
    <w:p w:rsidR="00FC6A24" w:rsidRDefault="00FC6A24">
      <w:pPr>
        <w:pStyle w:val="Amain"/>
      </w:pPr>
      <w:r>
        <w:tab/>
        <w:t>(2)</w:t>
      </w:r>
      <w:r>
        <w:tab/>
        <w:t>Before applying for the warrant, the inspector must prepare an application stating the grounds on which the warrant is sought.</w:t>
      </w:r>
    </w:p>
    <w:p w:rsidR="00FC6A24" w:rsidRDefault="00FC6A24" w:rsidP="00722CFE">
      <w:pPr>
        <w:pStyle w:val="Amain"/>
        <w:keepNext/>
      </w:pPr>
      <w:r>
        <w:tab/>
        <w:t>(3)</w:t>
      </w:r>
      <w:r>
        <w:tab/>
        <w:t>The inspector may apply for the warrant before the application is sworn.</w:t>
      </w:r>
    </w:p>
    <w:p w:rsidR="00FC6A24" w:rsidRDefault="00FC6A24">
      <w:pPr>
        <w:pStyle w:val="Amain"/>
      </w:pPr>
      <w:r>
        <w:tab/>
        <w:t>(4)</w:t>
      </w:r>
      <w:r>
        <w:tab/>
        <w:t>After issuing the warrant, the magistrate must immediately fax a copy to the inspector if it is reasonably practicable to do so.</w:t>
      </w:r>
    </w:p>
    <w:p w:rsidR="00FC6A24" w:rsidRDefault="00FC6A24">
      <w:pPr>
        <w:pStyle w:val="Amain"/>
      </w:pPr>
      <w:r>
        <w:tab/>
        <w:t>(5)</w:t>
      </w:r>
      <w:r>
        <w:tab/>
        <w:t>If it is not reasonably practicable to fax a copy to the inspector—</w:t>
      </w:r>
    </w:p>
    <w:p w:rsidR="00FC6A24" w:rsidRDefault="00FC6A24">
      <w:pPr>
        <w:pStyle w:val="Apara"/>
      </w:pPr>
      <w:r>
        <w:tab/>
        <w:t>(a)</w:t>
      </w:r>
      <w:r>
        <w:tab/>
        <w:t>the magistrate must—</w:t>
      </w:r>
    </w:p>
    <w:p w:rsidR="00FC6A24" w:rsidRDefault="00FC6A24">
      <w:pPr>
        <w:pStyle w:val="Asubpara"/>
      </w:pPr>
      <w:r>
        <w:tab/>
        <w:t>(i)</w:t>
      </w:r>
      <w:r>
        <w:tab/>
        <w:t>tell the inspector what the terms of the warrant are; and</w:t>
      </w:r>
    </w:p>
    <w:p w:rsidR="00FC6A24" w:rsidRDefault="00FC6A24">
      <w:pPr>
        <w:pStyle w:val="Asubpara"/>
      </w:pPr>
      <w:r>
        <w:tab/>
        <w:t>(ii)</w:t>
      </w:r>
      <w:r>
        <w:tab/>
        <w:t>tell the inspector the date and time the warrant was issued; and</w:t>
      </w:r>
    </w:p>
    <w:p w:rsidR="00FC6A24" w:rsidRDefault="00FC6A24">
      <w:pPr>
        <w:pStyle w:val="Apara"/>
      </w:pPr>
      <w:r>
        <w:tab/>
        <w:t>(b)</w:t>
      </w:r>
      <w:r>
        <w:tab/>
        <w:t>the inspector must complete a form of warrant (warrant form) and write on it—</w:t>
      </w:r>
    </w:p>
    <w:p w:rsidR="00FC6A24" w:rsidRDefault="00FC6A24">
      <w:pPr>
        <w:pStyle w:val="Asubpara"/>
      </w:pPr>
      <w:r>
        <w:tab/>
        <w:t>(i)</w:t>
      </w:r>
      <w:r>
        <w:tab/>
        <w:t>the magistrate’s name; and</w:t>
      </w:r>
    </w:p>
    <w:p w:rsidR="00FC6A24" w:rsidRDefault="00FC6A24">
      <w:pPr>
        <w:pStyle w:val="Asubpara"/>
      </w:pPr>
      <w:r>
        <w:tab/>
        <w:t>(ii)</w:t>
      </w:r>
      <w:r>
        <w:tab/>
        <w:t>the date and time the magistrate issued the warrant; and</w:t>
      </w:r>
    </w:p>
    <w:p w:rsidR="00FC6A24" w:rsidRDefault="00FC6A24">
      <w:pPr>
        <w:pStyle w:val="Asubpara"/>
      </w:pPr>
      <w:r>
        <w:tab/>
        <w:t>(iii)</w:t>
      </w:r>
      <w:r>
        <w:tab/>
        <w:t>the warrant’s terms.</w:t>
      </w:r>
    </w:p>
    <w:p w:rsidR="00FC6A24" w:rsidRDefault="00FC6A24">
      <w:pPr>
        <w:pStyle w:val="Amain"/>
      </w:pPr>
      <w:r>
        <w:tab/>
        <w:t>(6)</w:t>
      </w:r>
      <w:r>
        <w:tab/>
        <w:t>The facsimile warrant, or the warrant form properly completed by the inspector, authorises the entry and the exercise of the other powers stated in the warrant issued by the magistrate.</w:t>
      </w:r>
    </w:p>
    <w:p w:rsidR="00FC6A24" w:rsidRDefault="00FC6A24">
      <w:pPr>
        <w:pStyle w:val="Amain"/>
      </w:pPr>
      <w:r>
        <w:tab/>
        <w:t>(7)</w:t>
      </w:r>
      <w:r>
        <w:tab/>
        <w:t>The inspector must, at the first reasonable opportunity, send the magistrate—</w:t>
      </w:r>
    </w:p>
    <w:p w:rsidR="00FC6A24" w:rsidRDefault="00FC6A24">
      <w:pPr>
        <w:pStyle w:val="Apara"/>
      </w:pPr>
      <w:r>
        <w:tab/>
        <w:t>(a)</w:t>
      </w:r>
      <w:r>
        <w:tab/>
        <w:t>the sworn application; and</w:t>
      </w:r>
    </w:p>
    <w:p w:rsidR="00FC6A24" w:rsidRDefault="00FC6A24">
      <w:pPr>
        <w:pStyle w:val="Apara"/>
      </w:pPr>
      <w:r>
        <w:tab/>
        <w:t>(b)</w:t>
      </w:r>
      <w:r>
        <w:tab/>
        <w:t>if the inspector completed a warrant form—the completed warrant form.</w:t>
      </w:r>
    </w:p>
    <w:p w:rsidR="00FC6A24" w:rsidRDefault="00FC6A24">
      <w:pPr>
        <w:pStyle w:val="Amain"/>
      </w:pPr>
      <w:r>
        <w:tab/>
        <w:t>(8)</w:t>
      </w:r>
      <w:r>
        <w:tab/>
        <w:t>On receiving the documents, the magistrate must attach them to the warrant.</w:t>
      </w:r>
    </w:p>
    <w:p w:rsidR="00FC6A24" w:rsidRDefault="00FC6A24" w:rsidP="00722CFE">
      <w:pPr>
        <w:pStyle w:val="Amain"/>
        <w:keepNext/>
      </w:pPr>
      <w:r>
        <w:tab/>
        <w:t>(9)</w:t>
      </w:r>
      <w:r>
        <w:tab/>
        <w:t>Unless the contrary is proven, a court must presume that a power exercised by an ICRC inspector was not authorised by a warrant under this section if—</w:t>
      </w:r>
    </w:p>
    <w:p w:rsidR="00FC6A24" w:rsidRDefault="00FC6A24">
      <w:pPr>
        <w:pStyle w:val="Apara"/>
      </w:pPr>
      <w:r>
        <w:tab/>
        <w:t>(a)</w:t>
      </w:r>
      <w:r>
        <w:tab/>
        <w:t>the question arises in a proceeding before the court whether the exercise of power was authorised by a warrant; and</w:t>
      </w:r>
    </w:p>
    <w:p w:rsidR="00FC6A24" w:rsidRDefault="00FC6A24">
      <w:pPr>
        <w:pStyle w:val="Apara"/>
      </w:pPr>
      <w:r>
        <w:tab/>
        <w:t>(b)</w:t>
      </w:r>
      <w:r>
        <w:tab/>
        <w:t>the warrant is not produced in evidence.</w:t>
      </w:r>
    </w:p>
    <w:p w:rsidR="00FC6A24" w:rsidRDefault="00FC6A24">
      <w:pPr>
        <w:pStyle w:val="AH5Sec"/>
      </w:pPr>
      <w:bookmarkStart w:id="210" w:name="_Toc517699687"/>
      <w:r w:rsidRPr="008D20E3">
        <w:rPr>
          <w:rStyle w:val="CharSectNo"/>
        </w:rPr>
        <w:t>159</w:t>
      </w:r>
      <w:r>
        <w:tab/>
        <w:t>Powers on entry to premises</w:t>
      </w:r>
      <w:bookmarkEnd w:id="210"/>
    </w:p>
    <w:p w:rsidR="00FC6A24" w:rsidRDefault="00FC6A24">
      <w:pPr>
        <w:pStyle w:val="Amain"/>
      </w:pPr>
      <w:r>
        <w:tab/>
        <w:t>(1)</w:t>
      </w:r>
      <w:r>
        <w:tab/>
        <w:t>An ICRC inspector who enters premises under this division may, for the purpose of ICRC’s functions under this Act—</w:t>
      </w:r>
    </w:p>
    <w:p w:rsidR="00FC6A24" w:rsidRDefault="00FC6A24">
      <w:pPr>
        <w:pStyle w:val="Apara"/>
      </w:pPr>
      <w:r>
        <w:tab/>
        <w:t>(a)</w:t>
      </w:r>
      <w:r>
        <w:tab/>
        <w:t>inspect, measure, photograph or film the premises or anything on the premises; or</w:t>
      </w:r>
    </w:p>
    <w:p w:rsidR="00FC6A24" w:rsidRDefault="00FC6A24">
      <w:pPr>
        <w:pStyle w:val="Apara"/>
      </w:pPr>
      <w:r>
        <w:tab/>
        <w:t>(b)</w:t>
      </w:r>
      <w:r>
        <w:tab/>
        <w:t>copy a document on the premises; or</w:t>
      </w:r>
    </w:p>
    <w:p w:rsidR="00FC6A24" w:rsidRDefault="00FC6A24">
      <w:pPr>
        <w:pStyle w:val="Apara"/>
      </w:pPr>
      <w:r>
        <w:tab/>
        <w:t>(c)</w:t>
      </w:r>
      <w:r>
        <w:tab/>
        <w:t>test or take samples of or from anything on the premises; or</w:t>
      </w:r>
    </w:p>
    <w:p w:rsidR="00FC6A24" w:rsidRDefault="00FC6A24">
      <w:pPr>
        <w:pStyle w:val="Apara"/>
      </w:pPr>
      <w:r>
        <w:tab/>
        <w:t>(d)</w:t>
      </w:r>
      <w:r>
        <w:tab/>
        <w:t>take into the premises any people, equipment or material the inspector reasonably needs for exercising a power under this division; or</w:t>
      </w:r>
    </w:p>
    <w:p w:rsidR="00FC6A24" w:rsidRDefault="00FC6A24">
      <w:pPr>
        <w:pStyle w:val="Apara"/>
      </w:pPr>
      <w:r>
        <w:tab/>
        <w:t>(e)</w:t>
      </w:r>
      <w:r>
        <w:tab/>
        <w:t>require the occupier, or a person on the premises to give the inspector reasonable help to exercise a power under this division.</w:t>
      </w:r>
    </w:p>
    <w:p w:rsidR="00FC6A24" w:rsidRDefault="00FC6A24">
      <w:pPr>
        <w:pStyle w:val="Amain"/>
        <w:keepNext/>
      </w:pPr>
      <w:r>
        <w:tab/>
        <w:t>(2)</w:t>
      </w:r>
      <w:r>
        <w:tab/>
        <w:t>A person must not, without reasonable excuse, contravene a requirement under subsection (1) (e).</w:t>
      </w:r>
    </w:p>
    <w:p w:rsidR="00FC6A24" w:rsidRDefault="00FC6A24">
      <w:pPr>
        <w:pStyle w:val="Penalty"/>
      </w:pPr>
      <w:r>
        <w:t>Maximum penalty (subsection (2)): 50 penalty units.</w:t>
      </w:r>
    </w:p>
    <w:p w:rsidR="00FC6A24" w:rsidRDefault="00FC6A24">
      <w:pPr>
        <w:pStyle w:val="AH5Sec"/>
      </w:pPr>
      <w:bookmarkStart w:id="211" w:name="_Toc517699688"/>
      <w:r w:rsidRPr="008D20E3">
        <w:rPr>
          <w:rStyle w:val="CharSectNo"/>
        </w:rPr>
        <w:t>160</w:t>
      </w:r>
      <w:r>
        <w:tab/>
        <w:t>Power to seize evidence</w:t>
      </w:r>
      <w:bookmarkEnd w:id="211"/>
    </w:p>
    <w:p w:rsidR="00FC6A24" w:rsidRDefault="00FC6A24" w:rsidP="00772375">
      <w:pPr>
        <w:pStyle w:val="Amain"/>
        <w:keepNext/>
      </w:pPr>
      <w:r>
        <w:tab/>
        <w:t>(1)</w:t>
      </w:r>
      <w:r>
        <w:tab/>
        <w:t>An ICRC inspector who enters premises with a warrant under this division may seize the evidence for which the warrant was issued.</w:t>
      </w:r>
    </w:p>
    <w:p w:rsidR="00FC6A24" w:rsidRDefault="00FC6A24" w:rsidP="00722CFE">
      <w:pPr>
        <w:pStyle w:val="Amain"/>
        <w:keepNext/>
      </w:pPr>
      <w:r>
        <w:tab/>
        <w:t>(2)</w:t>
      </w:r>
      <w:r>
        <w:tab/>
        <w:t>An ICRC inspector who enters premises under this division with the consent of the occupier may seize a thing on the premises if—</w:t>
      </w:r>
    </w:p>
    <w:p w:rsidR="00FC6A24" w:rsidRDefault="00FC6A24">
      <w:pPr>
        <w:pStyle w:val="Apara"/>
      </w:pPr>
      <w:r>
        <w:tab/>
        <w:t>(a)</w:t>
      </w:r>
      <w:r>
        <w:tab/>
        <w:t>the inspector is satisfied the thing is connected with an offence against this Act or a related law; and</w:t>
      </w:r>
    </w:p>
    <w:p w:rsidR="00FC6A24" w:rsidRDefault="00FC6A24">
      <w:pPr>
        <w:pStyle w:val="Apara"/>
      </w:pPr>
      <w:r>
        <w:tab/>
        <w:t>(b)</w:t>
      </w:r>
      <w:r>
        <w:tab/>
        <w:t>seizure of the thing is consistent with the purpose of the entry as told to the occupier in seeking the occupier’s consent.</w:t>
      </w:r>
    </w:p>
    <w:p w:rsidR="00FC6A24" w:rsidRDefault="00FC6A24">
      <w:pPr>
        <w:pStyle w:val="Amain"/>
      </w:pPr>
      <w:r>
        <w:tab/>
        <w:t>(3)</w:t>
      </w:r>
      <w:r>
        <w:tab/>
        <w:t>An ICRC inspector may also seize another thing on the premises if the inspector is satisfied—</w:t>
      </w:r>
    </w:p>
    <w:p w:rsidR="00FC6A24" w:rsidRDefault="00FC6A24">
      <w:pPr>
        <w:pStyle w:val="Apara"/>
      </w:pPr>
      <w:r>
        <w:tab/>
        <w:t>(a)</w:t>
      </w:r>
      <w:r>
        <w:tab/>
        <w:t>the thing is connected with an offence against this Act or a related law; and</w:t>
      </w:r>
    </w:p>
    <w:p w:rsidR="00FC6A24" w:rsidRDefault="00FC6A24">
      <w:pPr>
        <w:pStyle w:val="Apara"/>
      </w:pPr>
      <w:r>
        <w:tab/>
        <w:t>(b)</w:t>
      </w:r>
      <w:r>
        <w:tab/>
        <w:t>the seizure is necessary to prevent the thing being—</w:t>
      </w:r>
    </w:p>
    <w:p w:rsidR="00FC6A24" w:rsidRDefault="00FC6A24">
      <w:pPr>
        <w:pStyle w:val="Asubpara"/>
      </w:pPr>
      <w:r>
        <w:tab/>
        <w:t>(i)</w:t>
      </w:r>
      <w:r>
        <w:tab/>
        <w:t>concealed, lost or destroyed; or</w:t>
      </w:r>
    </w:p>
    <w:p w:rsidR="00FC6A24" w:rsidRDefault="00FC6A24">
      <w:pPr>
        <w:pStyle w:val="Asubpara"/>
      </w:pPr>
      <w:r>
        <w:tab/>
        <w:t>(ii)</w:t>
      </w:r>
      <w:r>
        <w:tab/>
        <w:t>used to commit, continue or repeat the offence.</w:t>
      </w:r>
    </w:p>
    <w:p w:rsidR="00FC6A24" w:rsidRDefault="00FC6A24">
      <w:pPr>
        <w:pStyle w:val="Amain"/>
      </w:pPr>
      <w:r>
        <w:tab/>
        <w:t>(4)</w:t>
      </w:r>
      <w:r>
        <w:tab/>
        <w:t>Having seized a thing, an ICRC inspector may—</w:t>
      </w:r>
    </w:p>
    <w:p w:rsidR="00FC6A24" w:rsidRDefault="00FC6A24">
      <w:pPr>
        <w:pStyle w:val="Apara"/>
      </w:pPr>
      <w:r>
        <w:tab/>
        <w:t>(a)</w:t>
      </w:r>
      <w:r>
        <w:tab/>
        <w:t>remove the thing from the premises where it was seized (the place of seizure) to another place; or</w:t>
      </w:r>
    </w:p>
    <w:p w:rsidR="00FC6A24" w:rsidRDefault="00FC6A24">
      <w:pPr>
        <w:pStyle w:val="Apara"/>
      </w:pPr>
      <w:r>
        <w:tab/>
        <w:t>(b)</w:t>
      </w:r>
      <w:r>
        <w:tab/>
        <w:t>leave the thing at the place of seizure but restrict access to it.</w:t>
      </w:r>
    </w:p>
    <w:p w:rsidR="00FC6A24" w:rsidRDefault="00FC6A24">
      <w:pPr>
        <w:pStyle w:val="Amain"/>
        <w:keepNext/>
      </w:pPr>
      <w:r>
        <w:tab/>
        <w:t>(5)</w:t>
      </w:r>
      <w:r>
        <w:tab/>
        <w:t>A person must not, without ICRC’s approval, interfere with a thing to which access has been restricted under subsection (4).</w:t>
      </w:r>
    </w:p>
    <w:p w:rsidR="00FC6A24" w:rsidRDefault="00FC6A24">
      <w:pPr>
        <w:pStyle w:val="Penalty"/>
      </w:pPr>
      <w:r>
        <w:t>Maximum penalty (subsection (5)): 50 penalty units, imprisonment for 6 months or both.</w:t>
      </w:r>
    </w:p>
    <w:p w:rsidR="00FC6A24" w:rsidRDefault="00FC6A24">
      <w:pPr>
        <w:pStyle w:val="AH5Sec"/>
      </w:pPr>
      <w:bookmarkStart w:id="212" w:name="_Toc517699689"/>
      <w:r w:rsidRPr="008D20E3">
        <w:rPr>
          <w:rStyle w:val="CharSectNo"/>
        </w:rPr>
        <w:t>161</w:t>
      </w:r>
      <w:r>
        <w:tab/>
        <w:t>Receipt for things seized</w:t>
      </w:r>
      <w:bookmarkEnd w:id="212"/>
    </w:p>
    <w:p w:rsidR="00FC6A24" w:rsidRDefault="00FC6A24">
      <w:pPr>
        <w:pStyle w:val="Amain"/>
      </w:pPr>
      <w:r>
        <w:tab/>
        <w:t>(1)</w:t>
      </w:r>
      <w:r>
        <w:tab/>
        <w:t>As soon as practicable after a thing is seized by an ICRC inspector under this division, the inspector must give a receipt for it to the person from whom it was seized.</w:t>
      </w:r>
    </w:p>
    <w:p w:rsidR="00FC6A24" w:rsidRDefault="00FC6A24">
      <w:pPr>
        <w:pStyle w:val="Amain"/>
      </w:pPr>
      <w:r>
        <w:tab/>
        <w:t>(2)</w:t>
      </w:r>
      <w:r>
        <w:tab/>
        <w:t>If, for any reason, it is not practicable to comply with subsection (1), the ICRC inspector must leave the receipt at the place of seizure in a reasonably secure way and in a conspicuous position.</w:t>
      </w:r>
    </w:p>
    <w:p w:rsidR="00FC6A24" w:rsidRDefault="00FC6A24">
      <w:pPr>
        <w:pStyle w:val="AH5Sec"/>
      </w:pPr>
      <w:bookmarkStart w:id="213" w:name="_Toc517699690"/>
      <w:r w:rsidRPr="008D20E3">
        <w:rPr>
          <w:rStyle w:val="CharSectNo"/>
        </w:rPr>
        <w:t>162</w:t>
      </w:r>
      <w:r>
        <w:tab/>
        <w:t>Access to things seized</w:t>
      </w:r>
      <w:bookmarkEnd w:id="213"/>
    </w:p>
    <w:p w:rsidR="00FC6A24" w:rsidRDefault="00FC6A24">
      <w:pPr>
        <w:pStyle w:val="Amainreturn"/>
      </w:pPr>
      <w:r>
        <w:t>A person who would, but for the seizure, be entitled to a thing seized under this division may—</w:t>
      </w:r>
    </w:p>
    <w:p w:rsidR="00FC6A24" w:rsidRDefault="00FC6A24">
      <w:pPr>
        <w:pStyle w:val="Apara"/>
      </w:pPr>
      <w:r>
        <w:tab/>
        <w:t>(a)</w:t>
      </w:r>
      <w:r>
        <w:tab/>
        <w:t>inspect it; and</w:t>
      </w:r>
    </w:p>
    <w:p w:rsidR="00FC6A24" w:rsidRDefault="00FC6A24">
      <w:pPr>
        <w:pStyle w:val="Apara"/>
      </w:pPr>
      <w:r>
        <w:tab/>
        <w:t>(b)</w:t>
      </w:r>
      <w:r>
        <w:tab/>
        <w:t>if it is a document—take extracts from it or make copies of it.</w:t>
      </w:r>
    </w:p>
    <w:p w:rsidR="00FC6A24" w:rsidRDefault="00FC6A24">
      <w:pPr>
        <w:pStyle w:val="AH5Sec"/>
      </w:pPr>
      <w:bookmarkStart w:id="214" w:name="_Toc517699691"/>
      <w:r w:rsidRPr="008D20E3">
        <w:rPr>
          <w:rStyle w:val="CharSectNo"/>
        </w:rPr>
        <w:t>163</w:t>
      </w:r>
      <w:r>
        <w:tab/>
        <w:t>Return of things seized</w:t>
      </w:r>
      <w:bookmarkEnd w:id="214"/>
    </w:p>
    <w:p w:rsidR="00FC6A24" w:rsidRDefault="00FC6A24">
      <w:pPr>
        <w:pStyle w:val="Amain"/>
      </w:pPr>
      <w:r>
        <w:tab/>
        <w:t>(1)</w:t>
      </w:r>
      <w:r>
        <w:tab/>
        <w:t>A thing seized under this division must be returned to its owner, or reasonable compensation must be paid to the owner by ICRC for the loss of the thing, if—</w:t>
      </w:r>
    </w:p>
    <w:p w:rsidR="00FC6A24" w:rsidRDefault="00FC6A24">
      <w:pPr>
        <w:pStyle w:val="Apara"/>
      </w:pPr>
      <w:r>
        <w:tab/>
        <w:t>(a)</w:t>
      </w:r>
      <w:r>
        <w:tab/>
        <w:t>a prosecution for a</w:t>
      </w:r>
      <w:r w:rsidR="00ED450F">
        <w:t>n</w:t>
      </w:r>
      <w:r>
        <w:t xml:space="preserve"> offence relating to the thing is not instituted within 90 days of the seizure; or</w:t>
      </w:r>
    </w:p>
    <w:p w:rsidR="00FC6A24" w:rsidRDefault="00FC6A24">
      <w:pPr>
        <w:pStyle w:val="Apara"/>
      </w:pPr>
      <w:r>
        <w:tab/>
        <w:t>(b)</w:t>
      </w:r>
      <w:r>
        <w:tab/>
        <w:t>the court does not find the offence proved in a prosecution for an offence relating to the thing.</w:t>
      </w:r>
    </w:p>
    <w:p w:rsidR="00FC6A24" w:rsidRDefault="00FC6A24">
      <w:pPr>
        <w:pStyle w:val="Amain"/>
      </w:pPr>
      <w:r>
        <w:tab/>
        <w:t>(2)</w:t>
      </w:r>
      <w:r>
        <w:tab/>
        <w:t>A thing seized under this division is forfeited to ICRC if a court—</w:t>
      </w:r>
    </w:p>
    <w:p w:rsidR="00FC6A24" w:rsidRDefault="00FC6A24">
      <w:pPr>
        <w:pStyle w:val="Apara"/>
      </w:pPr>
      <w:r>
        <w:tab/>
        <w:t>(a)</w:t>
      </w:r>
      <w:r>
        <w:tab/>
        <w:t>finds an offence relating to the thing to be proved; and</w:t>
      </w:r>
    </w:p>
    <w:p w:rsidR="00FC6A24" w:rsidRDefault="00FC6A24">
      <w:pPr>
        <w:pStyle w:val="Apara"/>
      </w:pPr>
      <w:r>
        <w:tab/>
        <w:t>(b)</w:t>
      </w:r>
      <w:r>
        <w:tab/>
        <w:t>orders the forfeiture.</w:t>
      </w:r>
    </w:p>
    <w:p w:rsidR="00FC6A24" w:rsidRDefault="00FC6A24">
      <w:pPr>
        <w:pStyle w:val="Amain"/>
      </w:pPr>
      <w:r>
        <w:tab/>
        <w:t>(3)</w:t>
      </w:r>
      <w:r>
        <w:tab/>
        <w:t>If subsection (2) (a) applies, but a court does not order forfeiture of the thing seized, ICRC must return the thing to its owner or pay reasonable compensation to the owner in relation to the loss of the thing.</w:t>
      </w:r>
    </w:p>
    <w:p w:rsidR="00FC6A24" w:rsidRPr="008D20E3" w:rsidRDefault="00FC6A24">
      <w:pPr>
        <w:pStyle w:val="AH3Div"/>
      </w:pPr>
      <w:bookmarkStart w:id="215" w:name="_Toc517699692"/>
      <w:r w:rsidRPr="008D20E3">
        <w:rPr>
          <w:rStyle w:val="CharDivNo"/>
        </w:rPr>
        <w:t>Division 10.5</w:t>
      </w:r>
      <w:r>
        <w:tab/>
      </w:r>
      <w:r w:rsidRPr="008D20E3">
        <w:rPr>
          <w:rStyle w:val="CharDivText"/>
        </w:rPr>
        <w:t>Miscellaneous</w:t>
      </w:r>
      <w:bookmarkEnd w:id="215"/>
    </w:p>
    <w:p w:rsidR="00FC6A24" w:rsidRDefault="00FC6A24">
      <w:pPr>
        <w:pStyle w:val="AH5Sec"/>
      </w:pPr>
      <w:bookmarkStart w:id="216" w:name="_Toc517699693"/>
      <w:r w:rsidRPr="008D20E3">
        <w:rPr>
          <w:rStyle w:val="CharSectNo"/>
        </w:rPr>
        <w:t>166</w:t>
      </w:r>
      <w:r>
        <w:tab/>
      </w:r>
      <w:r w:rsidR="00C80EA1">
        <w:t>Self-incrimination</w:t>
      </w:r>
      <w:r>
        <w:t xml:space="preserve"> etc</w:t>
      </w:r>
      <w:bookmarkEnd w:id="216"/>
    </w:p>
    <w:p w:rsidR="00FC6A24" w:rsidRDefault="00FC6A24">
      <w:pPr>
        <w:pStyle w:val="Amain"/>
      </w:pPr>
      <w:r>
        <w:tab/>
        <w:t>(1)</w:t>
      </w:r>
      <w:r>
        <w:tab/>
        <w:t>A person is not excused from providing information, producing a document or answering a question when required to do so under this part on the ground that the information, document or answer might tend to incriminate the person.</w:t>
      </w:r>
    </w:p>
    <w:p w:rsidR="00FC6A24" w:rsidRDefault="00FC6A24">
      <w:pPr>
        <w:pStyle w:val="Amain"/>
      </w:pPr>
      <w:r>
        <w:tab/>
        <w:t>(2)</w:t>
      </w:r>
      <w:r>
        <w:tab/>
        <w:t>However—</w:t>
      </w:r>
    </w:p>
    <w:p w:rsidR="00FC6A24" w:rsidRDefault="00FC6A24">
      <w:pPr>
        <w:pStyle w:val="Apara"/>
      </w:pPr>
      <w:r>
        <w:tab/>
        <w:t>(a)</w:t>
      </w:r>
      <w:r>
        <w:tab/>
        <w:t>the provision of the information, document or answer; or</w:t>
      </w:r>
    </w:p>
    <w:p w:rsidR="00FC6A24" w:rsidRDefault="00FC6A24" w:rsidP="008211E8">
      <w:pPr>
        <w:pStyle w:val="Apara"/>
        <w:keepNext/>
      </w:pPr>
      <w:r>
        <w:tab/>
        <w:t>(b)</w:t>
      </w:r>
      <w:r>
        <w:tab/>
        <w:t>any information, document or thing obtained as a direct or indirect consequence of providing the information, document or answer;</w:t>
      </w:r>
    </w:p>
    <w:p w:rsidR="00FC6A24" w:rsidRDefault="00FC6A24">
      <w:pPr>
        <w:pStyle w:val="Amainreturn"/>
      </w:pPr>
      <w:r>
        <w:t>is not admissible in evidence against the person in criminal proceedings, other than proceedings for—</w:t>
      </w:r>
    </w:p>
    <w:p w:rsidR="00FC6A24" w:rsidRDefault="00FC6A24">
      <w:pPr>
        <w:pStyle w:val="Apara"/>
      </w:pPr>
      <w:r>
        <w:tab/>
        <w:t>(c)</w:t>
      </w:r>
      <w:r>
        <w:tab/>
        <w:t>an offence to which this part applies; or</w:t>
      </w:r>
    </w:p>
    <w:p w:rsidR="00FC6A24" w:rsidRDefault="00FC6A24">
      <w:pPr>
        <w:pStyle w:val="Apara"/>
        <w:keepNext/>
      </w:pPr>
      <w:r>
        <w:tab/>
        <w:t>(d)</w:t>
      </w:r>
      <w:r>
        <w:tab/>
        <w:t>any other offence in relation to the falsity of the information, document or answer.</w:t>
      </w:r>
    </w:p>
    <w:p w:rsidR="00FC6A24" w:rsidRDefault="00FC6A24">
      <w:pPr>
        <w:pStyle w:val="aNote"/>
        <w:keepNext/>
      </w:pPr>
      <w:r>
        <w:rPr>
          <w:rStyle w:val="charItals"/>
        </w:rPr>
        <w:t>Note 1</w:t>
      </w:r>
      <w:r>
        <w:rPr>
          <w:rStyle w:val="charItals"/>
        </w:rPr>
        <w:tab/>
      </w:r>
      <w:r>
        <w:rPr>
          <w:snapToGrid w:val="0"/>
        </w:rPr>
        <w:t xml:space="preserve">A reference to an offence against a Territory law includes a reference to a related ancillary offence, eg attempt (see </w:t>
      </w:r>
      <w:hyperlink r:id="rId179" w:tooltip="A2001-14" w:history="1">
        <w:r w:rsidR="00255624" w:rsidRPr="00255624">
          <w:rPr>
            <w:rStyle w:val="charCitHyperlinkAbbrev"/>
          </w:rPr>
          <w:t>Legislation Act</w:t>
        </w:r>
      </w:hyperlink>
      <w:r>
        <w:rPr>
          <w:snapToGrid w:val="0"/>
        </w:rPr>
        <w:t>, s 189).</w:t>
      </w:r>
    </w:p>
    <w:p w:rsidR="00FC6A24" w:rsidRDefault="00FC6A24">
      <w:pPr>
        <w:pStyle w:val="aNote"/>
      </w:pPr>
      <w:r>
        <w:rPr>
          <w:rStyle w:val="charItals"/>
        </w:rPr>
        <w:t>Note 2</w:t>
      </w:r>
      <w:r>
        <w:rPr>
          <w:rStyle w:val="charItals"/>
        </w:rPr>
        <w:tab/>
      </w:r>
      <w:r>
        <w:t xml:space="preserve">The </w:t>
      </w:r>
      <w:hyperlink r:id="rId180" w:tooltip="A2001-14" w:history="1">
        <w:r w:rsidR="00255624" w:rsidRPr="00255624">
          <w:rPr>
            <w:rStyle w:val="charCitHyperlinkAbbrev"/>
          </w:rPr>
          <w:t>Legislation Act</w:t>
        </w:r>
      </w:hyperlink>
      <w:r>
        <w:t>, s 171 deals with the application of client legal privilege.</w:t>
      </w:r>
    </w:p>
    <w:p w:rsidR="00FC6A24" w:rsidRDefault="00FC6A24">
      <w:pPr>
        <w:pStyle w:val="PageBreak"/>
      </w:pPr>
      <w:r>
        <w:br w:type="page"/>
      </w:r>
    </w:p>
    <w:p w:rsidR="00E920E4" w:rsidRPr="008D20E3" w:rsidRDefault="00E920E4" w:rsidP="00E920E4">
      <w:pPr>
        <w:pStyle w:val="AH2Part"/>
      </w:pPr>
      <w:bookmarkStart w:id="217" w:name="_Toc517699694"/>
      <w:r w:rsidRPr="008D20E3">
        <w:rPr>
          <w:rStyle w:val="CharPartNo"/>
        </w:rPr>
        <w:t>Part 11</w:t>
      </w:r>
      <w:r>
        <w:tab/>
      </w:r>
      <w:r w:rsidRPr="008D20E3">
        <w:rPr>
          <w:rStyle w:val="CharPartText"/>
        </w:rPr>
        <w:t>Certain causes of action against customer</w:t>
      </w:r>
      <w:bookmarkEnd w:id="217"/>
    </w:p>
    <w:p w:rsidR="00635D9A" w:rsidRDefault="00635D9A">
      <w:pPr>
        <w:pStyle w:val="Placeholder"/>
      </w:pPr>
      <w:r>
        <w:rPr>
          <w:rStyle w:val="CharDivNo"/>
        </w:rPr>
        <w:t xml:space="preserve">  </w:t>
      </w:r>
      <w:r>
        <w:rPr>
          <w:rStyle w:val="CharDivText"/>
        </w:rPr>
        <w:t xml:space="preserve">  </w:t>
      </w:r>
    </w:p>
    <w:p w:rsidR="00FC425C" w:rsidRPr="005B1051" w:rsidRDefault="00FC425C" w:rsidP="00FC425C">
      <w:pPr>
        <w:pStyle w:val="aNote"/>
      </w:pPr>
      <w:r w:rsidRPr="00255624">
        <w:rPr>
          <w:rStyle w:val="charItals"/>
        </w:rPr>
        <w:t>Note</w:t>
      </w:r>
      <w:r w:rsidRPr="00255624">
        <w:rPr>
          <w:rStyle w:val="charItals"/>
        </w:rPr>
        <w:tab/>
      </w:r>
      <w:r w:rsidRPr="005B1051">
        <w:t>This part applies to NERL retailers (see s 75B).</w:t>
      </w:r>
    </w:p>
    <w:p w:rsidR="00E920E4" w:rsidRDefault="00E920E4" w:rsidP="00E920E4">
      <w:pPr>
        <w:pStyle w:val="AH5Sec"/>
      </w:pPr>
      <w:bookmarkStart w:id="218" w:name="_Toc517699695"/>
      <w:r w:rsidRPr="008D20E3">
        <w:rPr>
          <w:rStyle w:val="CharSectNo"/>
        </w:rPr>
        <w:t>167</w:t>
      </w:r>
      <w:r>
        <w:tab/>
        <w:t xml:space="preserve">Proceedings in </w:t>
      </w:r>
      <w:smartTag w:uri="urn:schemas-microsoft-com:office:smarttags" w:element="Street">
        <w:smartTag w:uri="urn:schemas-microsoft-com:office:smarttags" w:element="address">
          <w:r>
            <w:t>Magistrates Court</w:t>
          </w:r>
        </w:smartTag>
      </w:smartTag>
      <w:r>
        <w:t>—amounts over $10 000</w:t>
      </w:r>
      <w:bookmarkEnd w:id="218"/>
    </w:p>
    <w:p w:rsidR="00E920E4" w:rsidRDefault="00E920E4" w:rsidP="00E920E4">
      <w:pPr>
        <w:pStyle w:val="Amain"/>
      </w:pPr>
      <w:r>
        <w:tab/>
        <w:t>(1)</w:t>
      </w:r>
      <w:r>
        <w:tab/>
        <w:t>This section applies to a proceeding in relation to—</w:t>
      </w:r>
    </w:p>
    <w:p w:rsidR="00E920E4" w:rsidRDefault="00E920E4" w:rsidP="00E920E4">
      <w:pPr>
        <w:pStyle w:val="Apara"/>
      </w:pPr>
      <w:r>
        <w:tab/>
        <w:t>(a)</w:t>
      </w:r>
      <w:r>
        <w:tab/>
        <w:t>the recovery of a customer debt that is more than $10 000; or</w:t>
      </w:r>
    </w:p>
    <w:p w:rsidR="00E920E4" w:rsidRDefault="00E920E4" w:rsidP="00E920E4">
      <w:pPr>
        <w:pStyle w:val="Apara"/>
      </w:pPr>
      <w:r>
        <w:tab/>
        <w:t>(b)</w:t>
      </w:r>
      <w:r>
        <w:tab/>
        <w:t>any other cause of action against a customer for more than $10 000 in relation to which an application to ACAT may be made under part 12 (Complaints to ACAT about utilities).</w:t>
      </w:r>
    </w:p>
    <w:p w:rsidR="00E920E4" w:rsidRDefault="00E920E4" w:rsidP="00E920E4">
      <w:pPr>
        <w:pStyle w:val="Amain"/>
      </w:pPr>
      <w:r>
        <w:tab/>
        <w:t>(2)</w:t>
      </w:r>
      <w:r>
        <w:tab/>
        <w:t>A utility may not begin a proceeding to which this section applies against the customer in the Magistrates Court unless the utility has given the customer written notice of its intention to do so.</w:t>
      </w:r>
    </w:p>
    <w:p w:rsidR="00E920E4" w:rsidRDefault="00E920E4" w:rsidP="00E920E4">
      <w:pPr>
        <w:pStyle w:val="Amain"/>
      </w:pPr>
      <w:r>
        <w:tab/>
        <w:t>(3)</w:t>
      </w:r>
      <w:r>
        <w:tab/>
        <w:t>The notice—</w:t>
      </w:r>
    </w:p>
    <w:p w:rsidR="00E920E4" w:rsidRDefault="00E920E4" w:rsidP="00E920E4">
      <w:pPr>
        <w:pStyle w:val="Apara"/>
      </w:pPr>
      <w:r>
        <w:tab/>
        <w:t>(a)</w:t>
      </w:r>
      <w:r>
        <w:tab/>
        <w:t>must be given at least 7 days before the day the proceeding is begun; and</w:t>
      </w:r>
    </w:p>
    <w:p w:rsidR="00E920E4" w:rsidRDefault="00E920E4" w:rsidP="00E920E4">
      <w:pPr>
        <w:pStyle w:val="Apara"/>
      </w:pPr>
      <w:r>
        <w:tab/>
        <w:t>(b)</w:t>
      </w:r>
      <w:r>
        <w:tab/>
        <w:t>must include a statement about—</w:t>
      </w:r>
    </w:p>
    <w:p w:rsidR="00E920E4" w:rsidRDefault="00E920E4" w:rsidP="00E920E4">
      <w:pPr>
        <w:pStyle w:val="Asubpara"/>
      </w:pPr>
      <w:r>
        <w:tab/>
        <w:t>(i)</w:t>
      </w:r>
      <w:r>
        <w:tab/>
        <w:t>the customer’s rights to make an application in relation to a complaint to the ACAT under part 12; and</w:t>
      </w:r>
    </w:p>
    <w:p w:rsidR="00E920E4" w:rsidRDefault="00E920E4" w:rsidP="00E920E4">
      <w:pPr>
        <w:pStyle w:val="Asubpara"/>
      </w:pPr>
      <w:r>
        <w:tab/>
        <w:t>(ii)</w:t>
      </w:r>
      <w:r>
        <w:tab/>
        <w:t xml:space="preserve">the effect of the </w:t>
      </w:r>
      <w:hyperlink r:id="rId181" w:tooltip="A1930-21" w:history="1">
        <w:r w:rsidR="00255624" w:rsidRPr="00255624">
          <w:rPr>
            <w:rStyle w:val="charCitHyperlinkItal"/>
          </w:rPr>
          <w:t>Magistrates Court Act 1930</w:t>
        </w:r>
      </w:hyperlink>
      <w:r>
        <w:t>, section 266 (Complaints under Utilities Act, pt 12).</w:t>
      </w:r>
    </w:p>
    <w:p w:rsidR="00E920E4" w:rsidRDefault="00E920E4" w:rsidP="00E920E4">
      <w:pPr>
        <w:pStyle w:val="Amain"/>
      </w:pPr>
      <w:r>
        <w:tab/>
        <w:t>(4)</w:t>
      </w:r>
      <w:r>
        <w:tab/>
        <w:t>In this section:</w:t>
      </w:r>
    </w:p>
    <w:p w:rsidR="00E920E4" w:rsidRDefault="00E920E4" w:rsidP="00E920E4">
      <w:pPr>
        <w:pStyle w:val="aDef"/>
      </w:pPr>
      <w:r w:rsidRPr="00255624">
        <w:rPr>
          <w:rStyle w:val="charBoldItals"/>
        </w:rPr>
        <w:t>customer debt</w:t>
      </w:r>
      <w:r>
        <w:t>—see section 169.</w:t>
      </w:r>
    </w:p>
    <w:p w:rsidR="00E920E4" w:rsidRDefault="00E920E4" w:rsidP="00E920E4">
      <w:pPr>
        <w:pStyle w:val="AH5Sec"/>
      </w:pPr>
      <w:bookmarkStart w:id="219" w:name="_Toc517699696"/>
      <w:r w:rsidRPr="008D20E3">
        <w:rPr>
          <w:rStyle w:val="CharSectNo"/>
        </w:rPr>
        <w:t>168</w:t>
      </w:r>
      <w:r>
        <w:tab/>
        <w:t>Civil dispute applications to ACAT</w:t>
      </w:r>
      <w:bookmarkEnd w:id="219"/>
    </w:p>
    <w:p w:rsidR="00E920E4" w:rsidRDefault="00E920E4" w:rsidP="009968EA">
      <w:pPr>
        <w:pStyle w:val="Amain"/>
        <w:keepNext/>
      </w:pPr>
      <w:r>
        <w:tab/>
        <w:t>(1)</w:t>
      </w:r>
      <w:r>
        <w:tab/>
        <w:t>This section applies in relation to—</w:t>
      </w:r>
    </w:p>
    <w:p w:rsidR="00E920E4" w:rsidRDefault="00E920E4" w:rsidP="009968EA">
      <w:pPr>
        <w:pStyle w:val="Apara"/>
        <w:keepNext/>
      </w:pPr>
      <w:r>
        <w:tab/>
        <w:t>(a)</w:t>
      </w:r>
      <w:r>
        <w:tab/>
        <w:t>the recovery of a customer debt; or</w:t>
      </w:r>
    </w:p>
    <w:p w:rsidR="00E920E4" w:rsidRDefault="00E920E4" w:rsidP="00E920E4">
      <w:pPr>
        <w:pStyle w:val="Apara"/>
      </w:pPr>
      <w:r>
        <w:tab/>
        <w:t>(b)</w:t>
      </w:r>
      <w:r>
        <w:tab/>
        <w:t>any other cause of action against a customer in relation to which an application to ACAT may be made under part 12 (Complaints to ACAT about utilities).</w:t>
      </w:r>
    </w:p>
    <w:p w:rsidR="00E920E4" w:rsidRDefault="00E920E4" w:rsidP="00E920E4">
      <w:pPr>
        <w:pStyle w:val="Amain"/>
      </w:pPr>
      <w:r>
        <w:tab/>
        <w:t>(2)</w:t>
      </w:r>
      <w:r>
        <w:tab/>
        <w:t xml:space="preserve">A utility may not make an application to the ACAT under the </w:t>
      </w:r>
      <w:hyperlink r:id="rId182" w:tooltip="A2008-35" w:history="1">
        <w:r w:rsidR="00255624" w:rsidRPr="00255624">
          <w:rPr>
            <w:rStyle w:val="charCitHyperlinkItal"/>
          </w:rPr>
          <w:t>ACT Civil and Administrative Tribunal Act 2008</w:t>
        </w:r>
      </w:hyperlink>
      <w:r>
        <w:t>, part 4 (Civil disputes) in relation to the debt or cause of action unless the utility has given the customer written notice of its intention to do so.</w:t>
      </w:r>
    </w:p>
    <w:p w:rsidR="00E920E4" w:rsidRDefault="00E920E4" w:rsidP="00E920E4">
      <w:pPr>
        <w:pStyle w:val="Amain"/>
      </w:pPr>
      <w:r>
        <w:tab/>
        <w:t>(3)</w:t>
      </w:r>
      <w:r>
        <w:tab/>
        <w:t>The notice—</w:t>
      </w:r>
    </w:p>
    <w:p w:rsidR="00E920E4" w:rsidRDefault="00E920E4" w:rsidP="00E920E4">
      <w:pPr>
        <w:pStyle w:val="Apara"/>
      </w:pPr>
      <w:r>
        <w:tab/>
        <w:t>(a)</w:t>
      </w:r>
      <w:r>
        <w:tab/>
        <w:t>must be given at least 7 days before the day the application is made; and</w:t>
      </w:r>
    </w:p>
    <w:p w:rsidR="00E920E4" w:rsidRDefault="00E920E4" w:rsidP="00E920E4">
      <w:pPr>
        <w:pStyle w:val="Apara"/>
      </w:pPr>
      <w:r>
        <w:tab/>
        <w:t>(b)</w:t>
      </w:r>
      <w:r>
        <w:tab/>
        <w:t>must include a statement about the customer’s rights to make an application in relation to a complaint to the ACAT under part 12.</w:t>
      </w:r>
    </w:p>
    <w:p w:rsidR="00E920E4" w:rsidRDefault="00E920E4" w:rsidP="00E920E4">
      <w:pPr>
        <w:pStyle w:val="Amain"/>
      </w:pPr>
      <w:r>
        <w:tab/>
        <w:t>(4)</w:t>
      </w:r>
      <w:r>
        <w:tab/>
        <w:t>In this section:</w:t>
      </w:r>
    </w:p>
    <w:p w:rsidR="00E920E4" w:rsidRDefault="00E920E4" w:rsidP="00E920E4">
      <w:pPr>
        <w:pStyle w:val="aDef"/>
      </w:pPr>
      <w:r w:rsidRPr="00255624">
        <w:rPr>
          <w:rStyle w:val="charBoldItals"/>
        </w:rPr>
        <w:t>customer debt</w:t>
      </w:r>
      <w:r>
        <w:t>—see section 169.</w:t>
      </w:r>
    </w:p>
    <w:p w:rsidR="00E920E4" w:rsidRDefault="00E920E4" w:rsidP="00E920E4">
      <w:pPr>
        <w:pStyle w:val="PageBreak"/>
      </w:pPr>
      <w:r>
        <w:br w:type="page"/>
      </w:r>
    </w:p>
    <w:p w:rsidR="00E920E4" w:rsidRPr="008D20E3" w:rsidRDefault="00E920E4" w:rsidP="00E920E4">
      <w:pPr>
        <w:pStyle w:val="AH2Part"/>
      </w:pPr>
      <w:bookmarkStart w:id="220" w:name="_Toc517699697"/>
      <w:r w:rsidRPr="008D20E3">
        <w:rPr>
          <w:rStyle w:val="CharPartNo"/>
        </w:rPr>
        <w:t>Part 12</w:t>
      </w:r>
      <w:r>
        <w:tab/>
      </w:r>
      <w:r w:rsidRPr="008D20E3">
        <w:rPr>
          <w:rStyle w:val="CharPartText"/>
        </w:rPr>
        <w:t>Complaints to ACAT about utilities</w:t>
      </w:r>
      <w:bookmarkEnd w:id="220"/>
    </w:p>
    <w:p w:rsidR="00E920E4" w:rsidRPr="008D20E3" w:rsidRDefault="00E920E4" w:rsidP="00E920E4">
      <w:pPr>
        <w:pStyle w:val="AH3Div"/>
      </w:pPr>
      <w:bookmarkStart w:id="221" w:name="_Toc517699698"/>
      <w:r w:rsidRPr="008D20E3">
        <w:rPr>
          <w:rStyle w:val="CharDivNo"/>
        </w:rPr>
        <w:t>Division 12.1</w:t>
      </w:r>
      <w:r>
        <w:tab/>
      </w:r>
      <w:r w:rsidRPr="008D20E3">
        <w:rPr>
          <w:rStyle w:val="CharDivText"/>
        </w:rPr>
        <w:t>Preliminary</w:t>
      </w:r>
      <w:bookmarkEnd w:id="221"/>
    </w:p>
    <w:p w:rsidR="00E920E4" w:rsidRDefault="00E920E4" w:rsidP="00E920E4">
      <w:pPr>
        <w:pStyle w:val="AH5Sec"/>
      </w:pPr>
      <w:bookmarkStart w:id="222" w:name="_Toc517699699"/>
      <w:r w:rsidRPr="008D20E3">
        <w:rPr>
          <w:rStyle w:val="CharSectNo"/>
        </w:rPr>
        <w:t>169</w:t>
      </w:r>
      <w:r>
        <w:tab/>
        <w:t>Definitions—pt 12</w:t>
      </w:r>
      <w:bookmarkEnd w:id="222"/>
    </w:p>
    <w:p w:rsidR="00E920E4" w:rsidRDefault="00E920E4" w:rsidP="00E920E4">
      <w:pPr>
        <w:pStyle w:val="Amainreturn"/>
        <w:keepNext/>
      </w:pPr>
      <w:r>
        <w:t>In this part:</w:t>
      </w:r>
    </w:p>
    <w:p w:rsidR="00E920E4" w:rsidRDefault="00E920E4" w:rsidP="00E920E4">
      <w:pPr>
        <w:pStyle w:val="aDef"/>
      </w:pPr>
      <w:r w:rsidRPr="00255624">
        <w:rPr>
          <w:rStyle w:val="charBoldItals"/>
        </w:rPr>
        <w:t>complainant</w:t>
      </w:r>
      <w:r>
        <w:t>—see section 172.</w:t>
      </w:r>
    </w:p>
    <w:p w:rsidR="00E920E4" w:rsidRDefault="00E920E4" w:rsidP="00E920E4">
      <w:pPr>
        <w:pStyle w:val="aDef"/>
      </w:pPr>
      <w:r w:rsidRPr="00255624">
        <w:rPr>
          <w:rStyle w:val="charBoldItals"/>
        </w:rPr>
        <w:t>complaint</w:t>
      </w:r>
      <w:r>
        <w:t>—see section 172.</w:t>
      </w:r>
    </w:p>
    <w:p w:rsidR="00E920E4" w:rsidRDefault="00E920E4" w:rsidP="00E920E4">
      <w:pPr>
        <w:pStyle w:val="aDef"/>
      </w:pPr>
      <w:r w:rsidRPr="00255624">
        <w:rPr>
          <w:rStyle w:val="charBoldItals"/>
        </w:rPr>
        <w:t xml:space="preserve">customer debt </w:t>
      </w:r>
      <w:r>
        <w:t>means an amount payable by a customer to a utility in relation to the provision of a utility service to premises for the customer.</w:t>
      </w:r>
    </w:p>
    <w:p w:rsidR="00E920E4" w:rsidRDefault="00E920E4" w:rsidP="00E920E4">
      <w:pPr>
        <w:pStyle w:val="aDef"/>
      </w:pPr>
      <w:r w:rsidRPr="00255624">
        <w:rPr>
          <w:rStyle w:val="charBoldItals"/>
        </w:rPr>
        <w:t xml:space="preserve">registrar </w:t>
      </w:r>
      <w:r>
        <w:t>means the registrar of the ACAT.</w:t>
      </w:r>
    </w:p>
    <w:p w:rsidR="00E920E4" w:rsidRDefault="00E920E4" w:rsidP="00E920E4">
      <w:pPr>
        <w:pStyle w:val="aDef"/>
      </w:pPr>
      <w:r w:rsidRPr="00255624">
        <w:rPr>
          <w:rStyle w:val="charBoldItals"/>
        </w:rPr>
        <w:t>respondent</w:t>
      </w:r>
      <w:r>
        <w:t>, in relation to a complaint, means the utility the subject of the complaint.</w:t>
      </w:r>
    </w:p>
    <w:p w:rsidR="00E920E4" w:rsidRDefault="00E920E4" w:rsidP="00E920E4">
      <w:pPr>
        <w:pStyle w:val="aDef"/>
      </w:pPr>
      <w:r w:rsidRPr="00255624">
        <w:rPr>
          <w:rStyle w:val="charBoldItals"/>
        </w:rPr>
        <w:t>utility</w:t>
      </w:r>
      <w:r>
        <w:t>, in relation to an act or omission, includes a person who was licensed at the time of the act or omission.</w:t>
      </w:r>
    </w:p>
    <w:p w:rsidR="00E920E4" w:rsidRDefault="00E920E4" w:rsidP="00E920E4">
      <w:pPr>
        <w:pStyle w:val="aDef"/>
      </w:pPr>
      <w:r w:rsidRPr="00255624">
        <w:rPr>
          <w:rStyle w:val="charBoldItals"/>
        </w:rPr>
        <w:t>withdrawal</w:t>
      </w:r>
      <w:r>
        <w:t>, of a utility service, includes the reduction or termination of the service, whether by disconnection from a network or otherwise.</w:t>
      </w:r>
    </w:p>
    <w:p w:rsidR="00E920E4" w:rsidRDefault="00E920E4" w:rsidP="00E920E4">
      <w:pPr>
        <w:pStyle w:val="AH5Sec"/>
      </w:pPr>
      <w:bookmarkStart w:id="223" w:name="_Toc517699700"/>
      <w:r w:rsidRPr="008D20E3">
        <w:rPr>
          <w:rStyle w:val="CharSectNo"/>
        </w:rPr>
        <w:t>170</w:t>
      </w:r>
      <w:r>
        <w:tab/>
        <w:t>Application—pt 12</w:t>
      </w:r>
      <w:bookmarkEnd w:id="223"/>
    </w:p>
    <w:p w:rsidR="00E920E4" w:rsidRDefault="00E920E4" w:rsidP="00E920E4">
      <w:pPr>
        <w:pStyle w:val="Amainreturn"/>
      </w:pPr>
      <w:r>
        <w:t>This part does not apply to a complaint by a utility.</w:t>
      </w:r>
    </w:p>
    <w:p w:rsidR="00B63921" w:rsidRPr="005B1051" w:rsidRDefault="00B63921" w:rsidP="00B63921">
      <w:pPr>
        <w:pStyle w:val="aNote"/>
      </w:pPr>
      <w:r w:rsidRPr="00255624">
        <w:rPr>
          <w:rStyle w:val="charItals"/>
        </w:rPr>
        <w:t>Note</w:t>
      </w:r>
      <w:r w:rsidRPr="00255624">
        <w:rPr>
          <w:rStyle w:val="charItals"/>
        </w:rPr>
        <w:tab/>
      </w:r>
      <w:r w:rsidRPr="005B1051">
        <w:t>This part applies to NERL retailers and NERL exempt sellers (see s 75B and s 75C).</w:t>
      </w:r>
    </w:p>
    <w:p w:rsidR="00E920E4" w:rsidRDefault="00E920E4" w:rsidP="00E920E4">
      <w:pPr>
        <w:pStyle w:val="AH5Sec"/>
      </w:pPr>
      <w:bookmarkStart w:id="224" w:name="_Toc517699701"/>
      <w:r w:rsidRPr="008D20E3">
        <w:rPr>
          <w:rStyle w:val="CharSectNo"/>
        </w:rPr>
        <w:t>171</w:t>
      </w:r>
      <w:r>
        <w:tab/>
        <w:t>Principles—pt 12</w:t>
      </w:r>
      <w:bookmarkEnd w:id="224"/>
    </w:p>
    <w:p w:rsidR="00E920E4" w:rsidRDefault="00E920E4" w:rsidP="00E920E4">
      <w:pPr>
        <w:pStyle w:val="Amainreturn"/>
        <w:keepNext/>
      </w:pPr>
      <w:r>
        <w:t>In exercising its functions under this part, the ACAT must consider the following principles:</w:t>
      </w:r>
    </w:p>
    <w:p w:rsidR="00E920E4" w:rsidRDefault="00E920E4" w:rsidP="00E920E4">
      <w:pPr>
        <w:pStyle w:val="Apara"/>
      </w:pPr>
      <w:r>
        <w:tab/>
        <w:t>(a)</w:t>
      </w:r>
      <w:r>
        <w:tab/>
        <w:t>that utility services should continue to be provided to complainants suffering financial hardship;</w:t>
      </w:r>
    </w:p>
    <w:p w:rsidR="00E920E4" w:rsidRDefault="00E920E4" w:rsidP="00E920E4">
      <w:pPr>
        <w:pStyle w:val="Apara"/>
      </w:pPr>
      <w:r>
        <w:tab/>
        <w:t>(b)</w:t>
      </w:r>
      <w:r>
        <w:tab/>
        <w:t>that the rights of complainants under the Act should be protected.</w:t>
      </w:r>
    </w:p>
    <w:p w:rsidR="00E920E4" w:rsidRPr="008D20E3" w:rsidRDefault="00E920E4" w:rsidP="00E920E4">
      <w:pPr>
        <w:pStyle w:val="AH3Div"/>
      </w:pPr>
      <w:bookmarkStart w:id="225" w:name="_Toc517699702"/>
      <w:r w:rsidRPr="008D20E3">
        <w:rPr>
          <w:rStyle w:val="CharDivNo"/>
        </w:rPr>
        <w:t>Division 12.2</w:t>
      </w:r>
      <w:r>
        <w:tab/>
      </w:r>
      <w:r w:rsidRPr="008D20E3">
        <w:rPr>
          <w:rStyle w:val="CharDivText"/>
        </w:rPr>
        <w:t>Applications to ACAT</w:t>
      </w:r>
      <w:bookmarkEnd w:id="225"/>
    </w:p>
    <w:p w:rsidR="00E920E4" w:rsidRDefault="00E920E4" w:rsidP="00E920E4">
      <w:pPr>
        <w:pStyle w:val="AH5Sec"/>
      </w:pPr>
      <w:bookmarkStart w:id="226" w:name="_Toc517699703"/>
      <w:r w:rsidRPr="008D20E3">
        <w:rPr>
          <w:rStyle w:val="CharSectNo"/>
        </w:rPr>
        <w:t>172</w:t>
      </w:r>
      <w:r>
        <w:tab/>
        <w:t>ACAT applications</w:t>
      </w:r>
      <w:bookmarkEnd w:id="226"/>
    </w:p>
    <w:p w:rsidR="00E920E4" w:rsidRDefault="00E920E4" w:rsidP="00E920E4">
      <w:pPr>
        <w:pStyle w:val="Amainreturn"/>
        <w:keepNext/>
      </w:pPr>
      <w:r>
        <w:t xml:space="preserve">A person (the </w:t>
      </w:r>
      <w:r w:rsidRPr="00255624">
        <w:rPr>
          <w:rStyle w:val="charBoldItals"/>
        </w:rPr>
        <w:t>complainant</w:t>
      </w:r>
      <w:r>
        <w:t xml:space="preserve">) mentioned in table 172, column 2 may apply to the ACAT in relation to a matter (the </w:t>
      </w:r>
      <w:r w:rsidRPr="00255624">
        <w:rPr>
          <w:rStyle w:val="charBoldItals"/>
        </w:rPr>
        <w:t>complaint</w:t>
      </w:r>
      <w:r>
        <w:t>) mentioned in column 3 in relation to the complainant.</w:t>
      </w:r>
    </w:p>
    <w:p w:rsidR="00E920E4" w:rsidRDefault="00E920E4" w:rsidP="00E920E4">
      <w:pPr>
        <w:pStyle w:val="TableHd"/>
        <w:ind w:left="1309" w:hanging="1309"/>
      </w:pPr>
      <w:r>
        <w:t>Table 172</w:t>
      </w:r>
      <w:r>
        <w:tab/>
        <w:t>ACAT applications</w:t>
      </w:r>
    </w:p>
    <w:p w:rsidR="00B63921" w:rsidRPr="005B1051" w:rsidRDefault="00B63921" w:rsidP="00B6392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920E4" w:rsidTr="00AC2354">
        <w:trPr>
          <w:cantSplit/>
          <w:tblHeader/>
        </w:trPr>
        <w:tc>
          <w:tcPr>
            <w:tcW w:w="1200" w:type="dxa"/>
            <w:tcBorders>
              <w:bottom w:val="single" w:sz="4" w:space="0" w:color="auto"/>
            </w:tcBorders>
          </w:tcPr>
          <w:p w:rsidR="00E920E4" w:rsidRDefault="00E920E4" w:rsidP="00E920E4">
            <w:pPr>
              <w:pStyle w:val="TableColHd"/>
            </w:pPr>
            <w:r>
              <w:t>column 1</w:t>
            </w:r>
          </w:p>
          <w:p w:rsidR="00E920E4" w:rsidRDefault="00E920E4" w:rsidP="00E920E4">
            <w:pPr>
              <w:pStyle w:val="TableColHd"/>
            </w:pPr>
            <w:r>
              <w:t>item</w:t>
            </w:r>
          </w:p>
        </w:tc>
        <w:tc>
          <w:tcPr>
            <w:tcW w:w="2107" w:type="dxa"/>
            <w:tcBorders>
              <w:bottom w:val="single" w:sz="4" w:space="0" w:color="auto"/>
            </w:tcBorders>
          </w:tcPr>
          <w:p w:rsidR="00E920E4" w:rsidRDefault="00E920E4" w:rsidP="00E920E4">
            <w:pPr>
              <w:pStyle w:val="TableColHd"/>
            </w:pPr>
            <w:r>
              <w:t>column 2</w:t>
            </w:r>
          </w:p>
          <w:p w:rsidR="00E920E4" w:rsidRDefault="00E920E4" w:rsidP="00E920E4">
            <w:pPr>
              <w:pStyle w:val="TableColHd"/>
            </w:pPr>
            <w:r>
              <w:t xml:space="preserve">complainant </w:t>
            </w:r>
          </w:p>
        </w:tc>
        <w:tc>
          <w:tcPr>
            <w:tcW w:w="4641" w:type="dxa"/>
            <w:tcBorders>
              <w:bottom w:val="single" w:sz="4" w:space="0" w:color="auto"/>
            </w:tcBorders>
          </w:tcPr>
          <w:p w:rsidR="00E920E4" w:rsidRDefault="00E920E4" w:rsidP="00E920E4">
            <w:pPr>
              <w:pStyle w:val="TableColHd"/>
            </w:pPr>
            <w:r>
              <w:t>column 3</w:t>
            </w:r>
          </w:p>
          <w:p w:rsidR="00E920E4" w:rsidRDefault="00E920E4" w:rsidP="00E920E4">
            <w:pPr>
              <w:pStyle w:val="TableColHd"/>
            </w:pPr>
            <w:r>
              <w:t>complaint</w:t>
            </w:r>
          </w:p>
        </w:tc>
      </w:tr>
      <w:tr w:rsidR="00E920E4" w:rsidTr="00AC2354">
        <w:trPr>
          <w:cantSplit/>
        </w:trPr>
        <w:tc>
          <w:tcPr>
            <w:tcW w:w="1200" w:type="dxa"/>
            <w:tcBorders>
              <w:top w:val="single" w:sz="4" w:space="0" w:color="auto"/>
            </w:tcBorders>
          </w:tcPr>
          <w:p w:rsidR="00E920E4" w:rsidRDefault="00E920E4" w:rsidP="00AC2354">
            <w:pPr>
              <w:pStyle w:val="TableText10"/>
            </w:pPr>
            <w:r>
              <w:t>1</w:t>
            </w:r>
          </w:p>
        </w:tc>
        <w:tc>
          <w:tcPr>
            <w:tcW w:w="2107" w:type="dxa"/>
            <w:tcBorders>
              <w:top w:val="single" w:sz="4" w:space="0" w:color="auto"/>
            </w:tcBorders>
          </w:tcPr>
          <w:p w:rsidR="00E920E4" w:rsidRDefault="00E920E4" w:rsidP="00AC2354">
            <w:pPr>
              <w:pStyle w:val="TableText10"/>
            </w:pPr>
            <w:r>
              <w:t>consumer affected by contravention</w:t>
            </w:r>
          </w:p>
        </w:tc>
        <w:tc>
          <w:tcPr>
            <w:tcW w:w="4641" w:type="dxa"/>
            <w:tcBorders>
              <w:top w:val="single" w:sz="4" w:space="0" w:color="auto"/>
            </w:tcBorders>
          </w:tcPr>
          <w:p w:rsidR="00E920E4" w:rsidRDefault="00B63921" w:rsidP="00AC2354">
            <w:pPr>
              <w:pStyle w:val="TableText10"/>
            </w:pPr>
            <w:r w:rsidRPr="005B1051">
              <w:t xml:space="preserve">contravention of customer contract, or customer retail contract or customer connection contract made under the </w:t>
            </w:r>
            <w:hyperlink r:id="rId183" w:tooltip="National Energy Retail Law (ACT)" w:history="1">
              <w:r w:rsidR="00A16D11" w:rsidRPr="00437201">
                <w:rPr>
                  <w:rStyle w:val="charCitHyperlinkItal"/>
                </w:rPr>
                <w:t>National Energy Retail Law (ACT)</w:t>
              </w:r>
            </w:hyperlink>
            <w:r w:rsidRPr="005B1051">
              <w:t>, by a utility</w:t>
            </w:r>
          </w:p>
        </w:tc>
      </w:tr>
      <w:tr w:rsidR="00B63921" w:rsidRPr="005B1051" w:rsidTr="00545190">
        <w:trPr>
          <w:cantSplit/>
        </w:trPr>
        <w:tc>
          <w:tcPr>
            <w:tcW w:w="1200" w:type="dxa"/>
          </w:tcPr>
          <w:p w:rsidR="00B63921" w:rsidRPr="005B1051" w:rsidRDefault="00085268" w:rsidP="00545190">
            <w:pPr>
              <w:pStyle w:val="TableText10"/>
            </w:pPr>
            <w:r>
              <w:t>2</w:t>
            </w:r>
          </w:p>
        </w:tc>
        <w:tc>
          <w:tcPr>
            <w:tcW w:w="2107" w:type="dxa"/>
          </w:tcPr>
          <w:p w:rsidR="00B63921" w:rsidRPr="005B1051" w:rsidRDefault="00B63921" w:rsidP="00545190">
            <w:pPr>
              <w:pStyle w:val="TableText10"/>
            </w:pPr>
            <w:r w:rsidRPr="005B1051">
              <w:t>consumer affected by contravention</w:t>
            </w:r>
          </w:p>
        </w:tc>
        <w:tc>
          <w:tcPr>
            <w:tcW w:w="4641" w:type="dxa"/>
          </w:tcPr>
          <w:p w:rsidR="00B63921" w:rsidRPr="005B1051" w:rsidRDefault="00B63921" w:rsidP="00545190">
            <w:pPr>
              <w:pStyle w:val="TableText10"/>
            </w:pPr>
            <w:r w:rsidRPr="005B1051">
              <w:t xml:space="preserve">contravention of an industry code dealing with utility service standards by a utility </w:t>
            </w:r>
          </w:p>
        </w:tc>
      </w:tr>
      <w:tr w:rsidR="00E920E4" w:rsidTr="00AC2354">
        <w:trPr>
          <w:cantSplit/>
        </w:trPr>
        <w:tc>
          <w:tcPr>
            <w:tcW w:w="1200" w:type="dxa"/>
          </w:tcPr>
          <w:p w:rsidR="00E920E4" w:rsidRDefault="00085268" w:rsidP="00AC2354">
            <w:pPr>
              <w:pStyle w:val="TableText10"/>
            </w:pPr>
            <w:r>
              <w:t>3</w:t>
            </w:r>
          </w:p>
        </w:tc>
        <w:tc>
          <w:tcPr>
            <w:tcW w:w="2107" w:type="dxa"/>
          </w:tcPr>
          <w:p w:rsidR="00E920E4" w:rsidRDefault="00AC2354" w:rsidP="00AC2354">
            <w:pPr>
              <w:pStyle w:val="TableText10"/>
            </w:pPr>
            <w:r>
              <w:t>consumer</w:t>
            </w:r>
          </w:p>
        </w:tc>
        <w:tc>
          <w:tcPr>
            <w:tcW w:w="4641" w:type="dxa"/>
          </w:tcPr>
          <w:p w:rsidR="00E920E4" w:rsidRDefault="00E920E4" w:rsidP="00AC2354">
            <w:pPr>
              <w:pStyle w:val="TableText10"/>
            </w:pPr>
            <w:r>
              <w:t>a utility fails to provide a utility service to consumer or withdraws a utility service from consumer, and failure or withdrawal causes substantial hardship, or is likely to cause substantial hardship, to consumer</w:t>
            </w:r>
          </w:p>
        </w:tc>
      </w:tr>
      <w:tr w:rsidR="00E920E4" w:rsidTr="00AC2354">
        <w:trPr>
          <w:cantSplit/>
        </w:trPr>
        <w:tc>
          <w:tcPr>
            <w:tcW w:w="1200" w:type="dxa"/>
          </w:tcPr>
          <w:p w:rsidR="00E920E4" w:rsidRDefault="00085268" w:rsidP="00AC2354">
            <w:pPr>
              <w:pStyle w:val="TableText10"/>
            </w:pPr>
            <w:r>
              <w:t>4</w:t>
            </w:r>
          </w:p>
        </w:tc>
        <w:tc>
          <w:tcPr>
            <w:tcW w:w="2107" w:type="dxa"/>
          </w:tcPr>
          <w:p w:rsidR="00E920E4" w:rsidRDefault="00E920E4" w:rsidP="00AC2354">
            <w:pPr>
              <w:pStyle w:val="TableText10"/>
            </w:pPr>
            <w:r>
              <w:t>person affected by contravention</w:t>
            </w:r>
          </w:p>
        </w:tc>
        <w:tc>
          <w:tcPr>
            <w:tcW w:w="4641" w:type="dxa"/>
          </w:tcPr>
          <w:p w:rsidR="00E920E4" w:rsidRDefault="00E920E4" w:rsidP="00AC2354">
            <w:pPr>
              <w:pStyle w:val="TableText10"/>
            </w:pPr>
            <w:r>
              <w:t>contravention of s 51 (Protection of personal information) by a utility</w:t>
            </w:r>
          </w:p>
        </w:tc>
      </w:tr>
      <w:tr w:rsidR="00B25B04" w:rsidTr="00AC2354">
        <w:trPr>
          <w:cantSplit/>
        </w:trPr>
        <w:tc>
          <w:tcPr>
            <w:tcW w:w="1200" w:type="dxa"/>
          </w:tcPr>
          <w:p w:rsidR="00B25B04" w:rsidRPr="00105A0B" w:rsidRDefault="00B25B04" w:rsidP="00B25B04">
            <w:pPr>
              <w:pStyle w:val="TableText10"/>
            </w:pPr>
            <w:r w:rsidRPr="00105A0B">
              <w:t>5</w:t>
            </w:r>
          </w:p>
        </w:tc>
        <w:tc>
          <w:tcPr>
            <w:tcW w:w="2107" w:type="dxa"/>
          </w:tcPr>
          <w:p w:rsidR="00B25B04" w:rsidRPr="00105A0B" w:rsidRDefault="00B25B04" w:rsidP="00B25B04">
            <w:pPr>
              <w:pStyle w:val="TableText10"/>
            </w:pPr>
            <w:r w:rsidRPr="00105A0B">
              <w:t>person affected by contravention</w:t>
            </w:r>
          </w:p>
        </w:tc>
        <w:tc>
          <w:tcPr>
            <w:tcW w:w="4641" w:type="dxa"/>
          </w:tcPr>
          <w:p w:rsidR="00B25B04" w:rsidRPr="00105A0B" w:rsidRDefault="00B25B04" w:rsidP="00B25B04">
            <w:pPr>
              <w:pStyle w:val="TableText10"/>
            </w:pPr>
            <w:r w:rsidRPr="00105A0B">
              <w:t xml:space="preserve">contravention by a utility or a regulated utility of an obligation in relation to its network operations under this Act or the </w:t>
            </w:r>
            <w:hyperlink r:id="rId184" w:tooltip="A2014-60" w:history="1">
              <w:r w:rsidRPr="00B25B04">
                <w:rPr>
                  <w:rStyle w:val="charCitHyperlinkItal"/>
                </w:rPr>
                <w:t>Utilities (Technical Regulation) Act 2014</w:t>
              </w:r>
            </w:hyperlink>
            <w:r w:rsidRPr="00105A0B">
              <w:t xml:space="preserve">  </w:t>
            </w:r>
          </w:p>
        </w:tc>
      </w:tr>
      <w:tr w:rsidR="00B25B04" w:rsidTr="00AC2354">
        <w:trPr>
          <w:cantSplit/>
        </w:trPr>
        <w:tc>
          <w:tcPr>
            <w:tcW w:w="1200" w:type="dxa"/>
          </w:tcPr>
          <w:p w:rsidR="00B25B04" w:rsidRPr="00105A0B" w:rsidRDefault="00B25B04" w:rsidP="00B25B04">
            <w:pPr>
              <w:pStyle w:val="TableText10"/>
            </w:pPr>
            <w:r w:rsidRPr="00105A0B">
              <w:t>6</w:t>
            </w:r>
          </w:p>
        </w:tc>
        <w:tc>
          <w:tcPr>
            <w:tcW w:w="2107" w:type="dxa"/>
          </w:tcPr>
          <w:p w:rsidR="00B25B04" w:rsidRPr="00105A0B" w:rsidRDefault="00B25B04" w:rsidP="00B25B04">
            <w:pPr>
              <w:pStyle w:val="TableText10"/>
            </w:pPr>
            <w:r w:rsidRPr="00105A0B">
              <w:t>person affected by act or omission</w:t>
            </w:r>
          </w:p>
        </w:tc>
        <w:tc>
          <w:tcPr>
            <w:tcW w:w="4641" w:type="dxa"/>
          </w:tcPr>
          <w:p w:rsidR="00B25B04" w:rsidRPr="00105A0B" w:rsidRDefault="00B25B04" w:rsidP="00B25B04">
            <w:pPr>
              <w:pStyle w:val="TableText10"/>
            </w:pPr>
            <w:r w:rsidRPr="00105A0B">
              <w:t xml:space="preserve">act or omission of an authorised person for a utility or regulated utility in relation to its network operations under this Act or the </w:t>
            </w:r>
            <w:hyperlink r:id="rId185" w:tooltip="A2014-60" w:history="1">
              <w:r w:rsidRPr="00B25B04">
                <w:rPr>
                  <w:rStyle w:val="charCitHyperlinkItal"/>
                </w:rPr>
                <w:t>Utilities (Technical Regulation) Act 2014</w:t>
              </w:r>
            </w:hyperlink>
          </w:p>
        </w:tc>
      </w:tr>
      <w:tr w:rsidR="00E920E4" w:rsidTr="00AC2354">
        <w:trPr>
          <w:cantSplit/>
        </w:trPr>
        <w:tc>
          <w:tcPr>
            <w:tcW w:w="1200" w:type="dxa"/>
          </w:tcPr>
          <w:p w:rsidR="00E920E4" w:rsidRDefault="00085268" w:rsidP="00AC2354">
            <w:pPr>
              <w:pStyle w:val="TableText10"/>
            </w:pPr>
            <w:r>
              <w:t>7</w:t>
            </w:r>
          </w:p>
        </w:tc>
        <w:tc>
          <w:tcPr>
            <w:tcW w:w="2107" w:type="dxa"/>
          </w:tcPr>
          <w:p w:rsidR="00E920E4" w:rsidRDefault="00E920E4" w:rsidP="00AC2354">
            <w:pPr>
              <w:pStyle w:val="TableText10"/>
            </w:pPr>
            <w:r>
              <w:t>person on whom charge imposed</w:t>
            </w:r>
          </w:p>
        </w:tc>
        <w:tc>
          <w:tcPr>
            <w:tcW w:w="4641" w:type="dxa"/>
          </w:tcPr>
          <w:p w:rsidR="00E920E4" w:rsidRDefault="00E920E4" w:rsidP="00AC2354">
            <w:pPr>
              <w:pStyle w:val="TableText10"/>
            </w:pPr>
            <w:r>
              <w:t>capital contribution charge imposed under s 101</w:t>
            </w:r>
          </w:p>
        </w:tc>
      </w:tr>
    </w:tbl>
    <w:p w:rsidR="00AC2354" w:rsidRDefault="00AC2354" w:rsidP="00AC2354"/>
    <w:p w:rsidR="00E920E4" w:rsidRDefault="00E920E4" w:rsidP="00E920E4">
      <w:pPr>
        <w:pStyle w:val="AH5Sec"/>
      </w:pPr>
      <w:bookmarkStart w:id="227" w:name="_Toc517699704"/>
      <w:r w:rsidRPr="008D20E3">
        <w:rPr>
          <w:rStyle w:val="CharSectNo"/>
        </w:rPr>
        <w:t>173</w:t>
      </w:r>
      <w:r>
        <w:tab/>
        <w:t>Help with applications about failure to provide, or withdrawal of, utility services</w:t>
      </w:r>
      <w:bookmarkEnd w:id="227"/>
    </w:p>
    <w:p w:rsidR="00E920E4" w:rsidRDefault="00E920E4" w:rsidP="00E920E4">
      <w:pPr>
        <w:pStyle w:val="Amain"/>
      </w:pPr>
      <w:r>
        <w:tab/>
        <w:t>(1)</w:t>
      </w:r>
      <w:r>
        <w:tab/>
        <w:t>This section applies if—</w:t>
      </w:r>
    </w:p>
    <w:p w:rsidR="00E920E4" w:rsidRDefault="00E920E4" w:rsidP="00E920E4">
      <w:pPr>
        <w:pStyle w:val="Apara"/>
      </w:pPr>
      <w:r>
        <w:tab/>
        <w:t>(a)</w:t>
      </w:r>
      <w:r>
        <w:tab/>
        <w:t>the registrar considers that a person making an application, or considering making an application, needs help with the application; and</w:t>
      </w:r>
    </w:p>
    <w:p w:rsidR="00E920E4" w:rsidRDefault="00E920E4" w:rsidP="00E920E4">
      <w:pPr>
        <w:pStyle w:val="Apara"/>
      </w:pPr>
      <w:r>
        <w:tab/>
        <w:t>(b)</w:t>
      </w:r>
      <w:r>
        <w:tab/>
        <w:t>the application is in relation to the failure to provide a utility service to the person or the withdrawal of a utility service from the person.</w:t>
      </w:r>
    </w:p>
    <w:p w:rsidR="00E920E4" w:rsidRDefault="00E920E4" w:rsidP="00E920E4">
      <w:pPr>
        <w:pStyle w:val="Amain"/>
      </w:pPr>
      <w:r>
        <w:tab/>
        <w:t>(2)</w:t>
      </w:r>
      <w:r>
        <w:tab/>
        <w:t>The registrar must ask the person whether the person wants the registrar to put the application in writing for the person.</w:t>
      </w:r>
    </w:p>
    <w:p w:rsidR="00E920E4" w:rsidRDefault="00E920E4" w:rsidP="00E920E4">
      <w:pPr>
        <w:pStyle w:val="Amain"/>
      </w:pPr>
      <w:r>
        <w:tab/>
        <w:t>(3)</w:t>
      </w:r>
      <w:r>
        <w:tab/>
        <w:t>If the person wants the registrar to put the application in writing, the registrar must do so.</w:t>
      </w:r>
    </w:p>
    <w:p w:rsidR="00E920E4" w:rsidRDefault="00E920E4" w:rsidP="00E920E4">
      <w:pPr>
        <w:pStyle w:val="Amain"/>
      </w:pPr>
      <w:r>
        <w:tab/>
        <w:t>(4)</w:t>
      </w:r>
      <w:r>
        <w:tab/>
        <w:t xml:space="preserve">This section is in addition to the </w:t>
      </w:r>
      <w:hyperlink r:id="rId186" w:tooltip="A2008-35" w:history="1">
        <w:r w:rsidR="003B72A4" w:rsidRPr="001B6AD9">
          <w:rPr>
            <w:rStyle w:val="charCitHyperlinkItal"/>
          </w:rPr>
          <w:t>ACT Civil and Administrative Tribunal Act 2008</w:t>
        </w:r>
      </w:hyperlink>
      <w:r w:rsidR="003B72A4" w:rsidRPr="001B6AD9">
        <w:t>, section 112 (1) (b) (Functions of registrar—other)</w:t>
      </w:r>
      <w:r>
        <w:t>.</w:t>
      </w:r>
    </w:p>
    <w:p w:rsidR="00E920E4" w:rsidRDefault="00E920E4" w:rsidP="00E920E4">
      <w:pPr>
        <w:pStyle w:val="AH5Sec"/>
      </w:pPr>
      <w:bookmarkStart w:id="228" w:name="_Toc517699705"/>
      <w:r w:rsidRPr="008D20E3">
        <w:rPr>
          <w:rStyle w:val="CharSectNo"/>
        </w:rPr>
        <w:t>174</w:t>
      </w:r>
      <w:r>
        <w:tab/>
        <w:t>Advising Minister etc about systemic problems</w:t>
      </w:r>
      <w:bookmarkEnd w:id="228"/>
    </w:p>
    <w:p w:rsidR="00E920E4" w:rsidRDefault="00E920E4" w:rsidP="009968EA">
      <w:pPr>
        <w:pStyle w:val="Amain"/>
        <w:keepNext/>
      </w:pPr>
      <w:r>
        <w:tab/>
        <w:t>(1)</w:t>
      </w:r>
      <w:r>
        <w:tab/>
        <w:t>This section applies if it appears to the ACAT that applications under this part to the ACAT indicate a systemic problem in relation to—</w:t>
      </w:r>
    </w:p>
    <w:p w:rsidR="00E920E4" w:rsidRDefault="00E920E4" w:rsidP="00E920E4">
      <w:pPr>
        <w:pStyle w:val="Apara"/>
      </w:pPr>
      <w:r>
        <w:tab/>
        <w:t>(a)</w:t>
      </w:r>
      <w:r>
        <w:tab/>
        <w:t>the operation of this part; or</w:t>
      </w:r>
    </w:p>
    <w:p w:rsidR="00E920E4" w:rsidRDefault="00E920E4" w:rsidP="00E920E4">
      <w:pPr>
        <w:pStyle w:val="Apara"/>
      </w:pPr>
      <w:r>
        <w:tab/>
        <w:t>(b)</w:t>
      </w:r>
      <w:r>
        <w:tab/>
        <w:t>other matters that come to the ACAT’s attention in the course of exercising its functions under this part.</w:t>
      </w:r>
    </w:p>
    <w:p w:rsidR="00E920E4" w:rsidRDefault="00E920E4" w:rsidP="00E920E4">
      <w:pPr>
        <w:pStyle w:val="Amain"/>
      </w:pPr>
      <w:r>
        <w:tab/>
        <w:t>(2)</w:t>
      </w:r>
      <w:r>
        <w:tab/>
        <w:t>The ACAT must tell the following about the problem:</w:t>
      </w:r>
    </w:p>
    <w:p w:rsidR="00E920E4" w:rsidRDefault="00E920E4" w:rsidP="00E920E4">
      <w:pPr>
        <w:pStyle w:val="Apara"/>
      </w:pPr>
      <w:r>
        <w:tab/>
        <w:t>(a)</w:t>
      </w:r>
      <w:r>
        <w:tab/>
        <w:t>each Minister responsible for administering the Act;</w:t>
      </w:r>
    </w:p>
    <w:p w:rsidR="00E920E4" w:rsidRDefault="00E920E4" w:rsidP="00E920E4">
      <w:pPr>
        <w:pStyle w:val="Apara"/>
      </w:pPr>
      <w:r>
        <w:tab/>
        <w:t>(b)</w:t>
      </w:r>
      <w:r>
        <w:tab/>
        <w:t>the ICRC.</w:t>
      </w:r>
    </w:p>
    <w:p w:rsidR="00E920E4" w:rsidRDefault="00E920E4" w:rsidP="00E920E4">
      <w:pPr>
        <w:pStyle w:val="Amain"/>
      </w:pPr>
      <w:r>
        <w:tab/>
        <w:t>(3)</w:t>
      </w:r>
      <w:r>
        <w:tab/>
        <w:t xml:space="preserve">This section is in addition to the </w:t>
      </w:r>
      <w:hyperlink r:id="rId187" w:tooltip="A2008-35" w:history="1">
        <w:r w:rsidR="005F656D" w:rsidRPr="001B6AD9">
          <w:rPr>
            <w:rStyle w:val="charCitHyperlinkItal"/>
          </w:rPr>
          <w:t>ACT Civil and Administrative Tribunal Act 2008</w:t>
        </w:r>
      </w:hyperlink>
      <w:r w:rsidR="005F656D" w:rsidRPr="001B6AD9">
        <w:t>, section 105A (Advising Attorney-General about systemic problems)</w:t>
      </w:r>
      <w:r>
        <w:t>.</w:t>
      </w:r>
    </w:p>
    <w:p w:rsidR="00E920E4" w:rsidRPr="008D20E3" w:rsidRDefault="00E920E4" w:rsidP="00E920E4">
      <w:pPr>
        <w:pStyle w:val="AH3Div"/>
      </w:pPr>
      <w:bookmarkStart w:id="229" w:name="_Toc517699706"/>
      <w:r w:rsidRPr="008D20E3">
        <w:rPr>
          <w:rStyle w:val="CharDivNo"/>
        </w:rPr>
        <w:t>Division 12.3</w:t>
      </w:r>
      <w:r>
        <w:tab/>
      </w:r>
      <w:r w:rsidRPr="008D20E3">
        <w:rPr>
          <w:rStyle w:val="CharDivText"/>
        </w:rPr>
        <w:t>Preliminary inquiries</w:t>
      </w:r>
      <w:bookmarkEnd w:id="229"/>
    </w:p>
    <w:p w:rsidR="00E920E4" w:rsidRDefault="00E920E4" w:rsidP="00E920E4">
      <w:pPr>
        <w:pStyle w:val="AH5Sec"/>
      </w:pPr>
      <w:bookmarkStart w:id="230" w:name="_Toc517699707"/>
      <w:r w:rsidRPr="008D20E3">
        <w:rPr>
          <w:rStyle w:val="CharSectNo"/>
        </w:rPr>
        <w:t>175</w:t>
      </w:r>
      <w:r>
        <w:tab/>
        <w:t>Preliminary inquiries—registrar</w:t>
      </w:r>
      <w:bookmarkEnd w:id="230"/>
    </w:p>
    <w:p w:rsidR="00E920E4" w:rsidRDefault="00E920E4" w:rsidP="00E920E4">
      <w:pPr>
        <w:pStyle w:val="Amainreturn"/>
      </w:pPr>
      <w:r>
        <w:t>If a person makes a complaint, the registrar may make inquiries of the person, respondent or anyone else to decide—</w:t>
      </w:r>
    </w:p>
    <w:p w:rsidR="00E920E4" w:rsidRDefault="00E920E4" w:rsidP="00E920E4">
      <w:pPr>
        <w:pStyle w:val="Apara"/>
      </w:pPr>
      <w:r>
        <w:tab/>
        <w:t>(a)</w:t>
      </w:r>
      <w:r>
        <w:tab/>
        <w:t>whether this part applies to the matter complained of; and</w:t>
      </w:r>
    </w:p>
    <w:p w:rsidR="00E920E4" w:rsidRDefault="00E920E4" w:rsidP="00E920E4">
      <w:pPr>
        <w:pStyle w:val="Apara"/>
      </w:pPr>
      <w:r>
        <w:tab/>
        <w:t>(b)</w:t>
      </w:r>
      <w:r>
        <w:tab/>
        <w:t>if so, whether the ACAT should consider the matter.</w:t>
      </w:r>
    </w:p>
    <w:p w:rsidR="00E920E4" w:rsidRPr="008D20E3" w:rsidRDefault="00E920E4" w:rsidP="00E920E4">
      <w:pPr>
        <w:pStyle w:val="AH3Div"/>
      </w:pPr>
      <w:bookmarkStart w:id="231" w:name="_Toc517699708"/>
      <w:r w:rsidRPr="008D20E3">
        <w:rPr>
          <w:rStyle w:val="CharDivNo"/>
        </w:rPr>
        <w:t>Division 12.4</w:t>
      </w:r>
      <w:r>
        <w:tab/>
      </w:r>
      <w:r w:rsidRPr="008D20E3">
        <w:rPr>
          <w:rStyle w:val="CharDivText"/>
        </w:rPr>
        <w:t>Dismissal of complaints</w:t>
      </w:r>
      <w:bookmarkEnd w:id="231"/>
    </w:p>
    <w:p w:rsidR="00E920E4" w:rsidRDefault="00E920E4" w:rsidP="00E920E4">
      <w:pPr>
        <w:pStyle w:val="AH5Sec"/>
      </w:pPr>
      <w:bookmarkStart w:id="232" w:name="_Toc517699709"/>
      <w:r w:rsidRPr="008D20E3">
        <w:rPr>
          <w:rStyle w:val="CharSectNo"/>
        </w:rPr>
        <w:t>176</w:t>
      </w:r>
      <w:r>
        <w:tab/>
        <w:t>Dismissal of complaints about utilities</w:t>
      </w:r>
      <w:bookmarkEnd w:id="232"/>
    </w:p>
    <w:p w:rsidR="00E920E4" w:rsidRDefault="00E920E4" w:rsidP="00E920E4">
      <w:pPr>
        <w:pStyle w:val="Amain"/>
      </w:pPr>
      <w:r>
        <w:tab/>
        <w:t>(1)</w:t>
      </w:r>
      <w:r>
        <w:tab/>
        <w:t>The ACAT may dismiss a complaint about a utility if satisfied that—</w:t>
      </w:r>
    </w:p>
    <w:p w:rsidR="00E920E4" w:rsidRDefault="00E920E4" w:rsidP="00E920E4">
      <w:pPr>
        <w:pStyle w:val="Apara"/>
      </w:pPr>
      <w:r>
        <w:tab/>
        <w:t>(a)</w:t>
      </w:r>
      <w:r>
        <w:tab/>
        <w:t>this part does not apply to the matter complained of; or</w:t>
      </w:r>
    </w:p>
    <w:p w:rsidR="00E920E4" w:rsidRDefault="00E920E4" w:rsidP="009968EA">
      <w:pPr>
        <w:pStyle w:val="Apara"/>
        <w:keepNext/>
      </w:pPr>
      <w:r>
        <w:tab/>
        <w:t>(b)</w:t>
      </w:r>
      <w:r>
        <w:tab/>
        <w:t>the complaint has been withdrawn or abandoned (for example, because the complainant fails to proceed with the complaint within a reasonable time); or</w:t>
      </w:r>
    </w:p>
    <w:p w:rsidR="00E920E4" w:rsidRDefault="00E920E4" w:rsidP="00E920E4">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88" w:tooltip="A2001-14" w:history="1">
        <w:r w:rsidR="00255624" w:rsidRPr="00255624">
          <w:rPr>
            <w:rStyle w:val="charCitHyperlinkAbbrev"/>
          </w:rPr>
          <w:t>Legislation Act</w:t>
        </w:r>
      </w:hyperlink>
      <w:r>
        <w:t>, s 126 and s 132).</w:t>
      </w:r>
    </w:p>
    <w:p w:rsidR="00E920E4" w:rsidRDefault="00E920E4" w:rsidP="00E920E4">
      <w:pPr>
        <w:pStyle w:val="Apara"/>
      </w:pPr>
      <w:r>
        <w:tab/>
        <w:t>(c)</w:t>
      </w:r>
      <w:r>
        <w:tab/>
        <w:t>the complaint relates to a matter, or the last of a series of matters, that happened more than 1 year before the day the complaint was made; or</w:t>
      </w:r>
    </w:p>
    <w:p w:rsidR="00E920E4" w:rsidRDefault="00E920E4" w:rsidP="00E920E4">
      <w:pPr>
        <w:pStyle w:val="Apara"/>
      </w:pPr>
      <w:r>
        <w:tab/>
        <w:t>(d)</w:t>
      </w:r>
      <w:r>
        <w:tab/>
        <w:t>if the registrar makes an inquiry under section 175 of the person making the complaint—the person has not responded to the inquiry; or</w:t>
      </w:r>
    </w:p>
    <w:p w:rsidR="00E920E4" w:rsidRDefault="00E920E4" w:rsidP="00E920E4">
      <w:pPr>
        <w:pStyle w:val="Apara"/>
      </w:pPr>
      <w:r>
        <w:tab/>
        <w:t>(e)</w:t>
      </w:r>
      <w:r>
        <w:tab/>
        <w:t>the complainant has not made reasonable efforts to resolve the matter complained of with the utility, particularly in accordance with the utility’s complaint handling procedures; or</w:t>
      </w:r>
    </w:p>
    <w:p w:rsidR="00E920E4" w:rsidRDefault="00E920E4" w:rsidP="00E920E4">
      <w:pPr>
        <w:pStyle w:val="Apara"/>
      </w:pPr>
      <w:r>
        <w:tab/>
        <w:t>(f)</w:t>
      </w:r>
      <w:r>
        <w:tab/>
        <w:t>the matter complained of has already been dealt with adequately by the ACAT or otherwise; or</w:t>
      </w:r>
    </w:p>
    <w:p w:rsidR="00E920E4" w:rsidRDefault="00E920E4" w:rsidP="00E920E4">
      <w:pPr>
        <w:pStyle w:val="Apara"/>
      </w:pPr>
      <w:r>
        <w:tab/>
        <w:t>(g)</w:t>
      </w:r>
      <w:r>
        <w:tab/>
        <w:t>a remedy more appropriate than action under this part is readily available to the complainant; or</w:t>
      </w:r>
    </w:p>
    <w:p w:rsidR="00E920E4" w:rsidRDefault="00E920E4" w:rsidP="00E920E4">
      <w:pPr>
        <w:pStyle w:val="Apara"/>
      </w:pPr>
      <w:r>
        <w:tab/>
        <w:t>(h)</w:t>
      </w:r>
      <w:r>
        <w:tab/>
        <w:t>it is otherwise appropriate to do so.</w:t>
      </w:r>
    </w:p>
    <w:p w:rsidR="00C3031F" w:rsidRPr="00130EF2" w:rsidRDefault="00C3031F" w:rsidP="00C3031F">
      <w:pPr>
        <w:pStyle w:val="aNote"/>
      </w:pPr>
      <w:r w:rsidRPr="00130EF2">
        <w:rPr>
          <w:rStyle w:val="charItals"/>
        </w:rPr>
        <w:t>Note</w:t>
      </w:r>
      <w:r w:rsidRPr="00130EF2">
        <w:rPr>
          <w:rStyle w:val="charItals"/>
        </w:rPr>
        <w:tab/>
      </w:r>
      <w:r w:rsidRPr="00130EF2">
        <w:t xml:space="preserve">The ACAT may dismiss an application if it is frivolous or vexatious, lacking in substance or otherwise an abuse of process (see </w:t>
      </w:r>
      <w:hyperlink r:id="rId189" w:tooltip="A2008-35" w:history="1">
        <w:r w:rsidRPr="00130EF2">
          <w:rPr>
            <w:rStyle w:val="charCitHyperlinkItal"/>
          </w:rPr>
          <w:t>ACT Civil and Administrative Tribunal Act 2008</w:t>
        </w:r>
      </w:hyperlink>
      <w:r w:rsidRPr="00130EF2">
        <w:t>, s 32).</w:t>
      </w:r>
    </w:p>
    <w:p w:rsidR="00E920E4" w:rsidRDefault="00E920E4" w:rsidP="009D7C5A">
      <w:pPr>
        <w:pStyle w:val="Amain"/>
        <w:keepNext/>
      </w:pPr>
      <w:r>
        <w:tab/>
        <w:t>(2)</w:t>
      </w:r>
      <w:r>
        <w:tab/>
        <w:t>If the ACAT dismisses a complaint, it must give each party written notice of the dismissal, setting out its reasons for the dismissal.</w:t>
      </w:r>
    </w:p>
    <w:p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90" w:tooltip="A2001-14" w:history="1">
        <w:r w:rsidRPr="00B636AC">
          <w:rPr>
            <w:rStyle w:val="charCitHyperlinkAbbrev"/>
          </w:rPr>
          <w:t>Legislation Act</w:t>
        </w:r>
      </w:hyperlink>
      <w:r w:rsidRPr="00B636AC">
        <w:t>, pt 19.5.</w:t>
      </w:r>
    </w:p>
    <w:p w:rsidR="00E920E4" w:rsidRPr="008D20E3" w:rsidRDefault="00E920E4" w:rsidP="00E920E4">
      <w:pPr>
        <w:pStyle w:val="AH3Div"/>
      </w:pPr>
      <w:bookmarkStart w:id="233" w:name="_Toc517699710"/>
      <w:r w:rsidRPr="008D20E3">
        <w:rPr>
          <w:rStyle w:val="CharDivNo"/>
        </w:rPr>
        <w:t>Division 12.5</w:t>
      </w:r>
      <w:r>
        <w:tab/>
      </w:r>
      <w:r w:rsidRPr="008D20E3">
        <w:rPr>
          <w:rStyle w:val="CharDivText"/>
        </w:rPr>
        <w:t>Powers and decisions of ACAT</w:t>
      </w:r>
      <w:bookmarkEnd w:id="233"/>
    </w:p>
    <w:p w:rsidR="00E920E4" w:rsidRDefault="00E920E4" w:rsidP="00E920E4">
      <w:pPr>
        <w:pStyle w:val="AH5Sec"/>
      </w:pPr>
      <w:bookmarkStart w:id="234" w:name="_Toc517699711"/>
      <w:r w:rsidRPr="008D20E3">
        <w:rPr>
          <w:rStyle w:val="CharSectNo"/>
        </w:rPr>
        <w:t>177</w:t>
      </w:r>
      <w:r>
        <w:tab/>
        <w:t>Complainant’s records</w:t>
      </w:r>
      <w:bookmarkEnd w:id="234"/>
    </w:p>
    <w:p w:rsidR="00E920E4" w:rsidRDefault="00E920E4" w:rsidP="00E920E4">
      <w:pPr>
        <w:pStyle w:val="Amain"/>
      </w:pPr>
      <w:r>
        <w:tab/>
        <w:t>(1)</w:t>
      </w:r>
      <w:r>
        <w:tab/>
        <w:t>This section applies if a complainant makes a complaint about a utility.</w:t>
      </w:r>
    </w:p>
    <w:p w:rsidR="00E920E4" w:rsidRDefault="00E920E4" w:rsidP="00E920E4">
      <w:pPr>
        <w:pStyle w:val="Amain"/>
      </w:pPr>
      <w:r>
        <w:tab/>
        <w:t>(2)</w:t>
      </w:r>
      <w:r>
        <w:tab/>
        <w:t>The utility must give the ACAT the utility’s records, or access to the records, in relation to the complainant.</w:t>
      </w:r>
    </w:p>
    <w:p w:rsidR="00E920E4" w:rsidRDefault="00E920E4" w:rsidP="009D7C5A">
      <w:pPr>
        <w:pStyle w:val="Amain"/>
        <w:keepNext/>
      </w:pPr>
      <w:r>
        <w:tab/>
        <w:t>(3)</w:t>
      </w:r>
      <w:r>
        <w:tab/>
        <w:t>The complainant is taken to consent to the disclosure of the records to the ACAT.</w:t>
      </w:r>
    </w:p>
    <w:p w:rsidR="00E920E4" w:rsidRDefault="00E920E4" w:rsidP="00E920E4">
      <w:pPr>
        <w:pStyle w:val="aNote"/>
      </w:pPr>
      <w:r w:rsidRPr="00255624">
        <w:rPr>
          <w:rStyle w:val="charItals"/>
        </w:rPr>
        <w:t>Note</w:t>
      </w:r>
      <w:r w:rsidRPr="00255624">
        <w:rPr>
          <w:rStyle w:val="charItals"/>
        </w:rPr>
        <w:tab/>
      </w:r>
      <w:r>
        <w:t>See s 51 (Protection of personal information).</w:t>
      </w:r>
    </w:p>
    <w:p w:rsidR="00E920E4" w:rsidRDefault="00E920E4" w:rsidP="00E920E4">
      <w:pPr>
        <w:pStyle w:val="AH5Sec"/>
      </w:pPr>
      <w:bookmarkStart w:id="235" w:name="_Toc517699712"/>
      <w:r w:rsidRPr="008D20E3">
        <w:rPr>
          <w:rStyle w:val="CharSectNo"/>
        </w:rPr>
        <w:t>178</w:t>
      </w:r>
      <w:r>
        <w:tab/>
        <w:t>ACAT decisions</w:t>
      </w:r>
      <w:bookmarkEnd w:id="235"/>
    </w:p>
    <w:p w:rsidR="00E920E4" w:rsidRDefault="00E920E4" w:rsidP="00E920E4">
      <w:pPr>
        <w:pStyle w:val="Amain"/>
      </w:pPr>
      <w:r>
        <w:tab/>
        <w:t>(1)</w:t>
      </w:r>
      <w:r>
        <w:tab/>
        <w:t>This section applies if the ACAT is satisfied, in relation to a complainant, that—</w:t>
      </w:r>
    </w:p>
    <w:p w:rsidR="00E920E4" w:rsidRDefault="00E920E4" w:rsidP="00E920E4">
      <w:pPr>
        <w:pStyle w:val="Apara"/>
      </w:pPr>
      <w:r>
        <w:tab/>
        <w:t>(a)</w:t>
      </w:r>
      <w:r>
        <w:tab/>
        <w:t>the respondent has—</w:t>
      </w:r>
    </w:p>
    <w:p w:rsidR="00E920E4" w:rsidRDefault="00E920E4" w:rsidP="00E920E4">
      <w:pPr>
        <w:pStyle w:val="Asubpara"/>
      </w:pPr>
      <w:r>
        <w:tab/>
        <w:t>(i)</w:t>
      </w:r>
      <w:r>
        <w:tab/>
        <w:t>contravened a customer contract; or</w:t>
      </w:r>
    </w:p>
    <w:p w:rsidR="00E920E4" w:rsidRDefault="00E920E4" w:rsidP="00E920E4">
      <w:pPr>
        <w:pStyle w:val="Asubpara"/>
      </w:pPr>
      <w:r>
        <w:tab/>
        <w:t>(ii)</w:t>
      </w:r>
      <w:r>
        <w:tab/>
        <w:t>contravened section 51 (Protection of personal information); or</w:t>
      </w:r>
    </w:p>
    <w:p w:rsidR="00E920E4" w:rsidRDefault="00E920E4" w:rsidP="00E920E4">
      <w:pPr>
        <w:pStyle w:val="Asubpara"/>
      </w:pPr>
      <w:r>
        <w:tab/>
        <w:t>(iii)</w:t>
      </w:r>
      <w:r>
        <w:tab/>
        <w:t>contravened an obligation under this Act in relation to its network operations; or</w:t>
      </w:r>
    </w:p>
    <w:p w:rsidR="00E920E4" w:rsidRDefault="00E920E4" w:rsidP="00E920E4">
      <w:pPr>
        <w:pStyle w:val="Apara"/>
      </w:pPr>
      <w:r>
        <w:tab/>
        <w:t>(b)</w:t>
      </w:r>
      <w:r>
        <w:tab/>
        <w:t>the respondent has caused, or would cause, substantial hardship by failing to provide, or withdrawing, a utility service; or</w:t>
      </w:r>
    </w:p>
    <w:p w:rsidR="00E920E4" w:rsidRDefault="00E920E4" w:rsidP="00E920E4">
      <w:pPr>
        <w:pStyle w:val="Apara"/>
      </w:pPr>
      <w:r>
        <w:tab/>
        <w:t>(c)</w:t>
      </w:r>
      <w:r>
        <w:tab/>
        <w:t>an authorised person for the respondent has acted improperly in relation to network operations; or</w:t>
      </w:r>
    </w:p>
    <w:p w:rsidR="00E920E4" w:rsidRDefault="00E920E4" w:rsidP="00E920E4">
      <w:pPr>
        <w:pStyle w:val="Apara"/>
      </w:pPr>
      <w:r>
        <w:tab/>
        <w:t>(d)</w:t>
      </w:r>
      <w:r>
        <w:tab/>
        <w:t>a capital contribution charge, of an amount of not more than $10 000, imposed by the respondent is excessive.</w:t>
      </w:r>
    </w:p>
    <w:p w:rsidR="00E920E4" w:rsidRDefault="00E920E4" w:rsidP="009968EA">
      <w:pPr>
        <w:pStyle w:val="Amain"/>
        <w:keepNext/>
      </w:pPr>
      <w:r>
        <w:tab/>
        <w:t>(2)</w:t>
      </w:r>
      <w:r>
        <w:tab/>
        <w:t>Without limiting the orders the ACAT may make, the ACAT may—</w:t>
      </w:r>
    </w:p>
    <w:p w:rsidR="00E920E4" w:rsidRDefault="00E920E4" w:rsidP="00E920E4">
      <w:pPr>
        <w:pStyle w:val="Apara"/>
      </w:pPr>
      <w:r>
        <w:tab/>
        <w:t>(a)</w:t>
      </w:r>
      <w:r>
        <w:tab/>
        <w:t>for a complaint that a capital contribution charge is excessive—give a direction under section 182 (Reviewable capital contribution charges); or</w:t>
      </w:r>
    </w:p>
    <w:p w:rsidR="00E920E4" w:rsidRDefault="00E920E4" w:rsidP="00E920E4">
      <w:pPr>
        <w:pStyle w:val="Apara"/>
      </w:pPr>
      <w:r>
        <w:tab/>
        <w:t>(b)</w:t>
      </w:r>
      <w:r>
        <w:tab/>
        <w:t>in any other case—</w:t>
      </w:r>
    </w:p>
    <w:p w:rsidR="00E920E4" w:rsidRDefault="00E920E4" w:rsidP="00E920E4">
      <w:pPr>
        <w:pStyle w:val="Asubpara"/>
      </w:pPr>
      <w:r>
        <w:tab/>
        <w:t>(i)</w:t>
      </w:r>
      <w:r>
        <w:tab/>
        <w:t>give the written directions to the respondent that it considers necessary requiring the respondent to remedy the matter mentioned in subsection (1); or</w:t>
      </w:r>
    </w:p>
    <w:p w:rsidR="00E920E4" w:rsidRDefault="00E920E4" w:rsidP="00E920E4">
      <w:pPr>
        <w:pStyle w:val="Asubpara"/>
      </w:pPr>
      <w:r>
        <w:tab/>
        <w:t>(ii)</w:t>
      </w:r>
      <w:r>
        <w:tab/>
        <w:t>give another direction under this division; or</w:t>
      </w:r>
    </w:p>
    <w:p w:rsidR="00E920E4" w:rsidRDefault="00E920E4" w:rsidP="00E920E4">
      <w:pPr>
        <w:pStyle w:val="Asubpara"/>
      </w:pPr>
      <w:r>
        <w:tab/>
        <w:t>(iii)</w:t>
      </w:r>
      <w:r>
        <w:tab/>
        <w:t>make a declaration under this division.</w:t>
      </w:r>
    </w:p>
    <w:p w:rsidR="00E920E4" w:rsidRDefault="00E920E4" w:rsidP="00E920E4">
      <w:pPr>
        <w:pStyle w:val="Amain"/>
      </w:pPr>
      <w:r>
        <w:tab/>
        <w:t>(3)</w:t>
      </w:r>
      <w:r>
        <w:tab/>
        <w:t>A respondent must comply with a direction given to it under this division.</w:t>
      </w:r>
    </w:p>
    <w:p w:rsidR="00E920E4" w:rsidRDefault="00E920E4" w:rsidP="00E920E4">
      <w:pPr>
        <w:pStyle w:val="AH5Sec"/>
      </w:pPr>
      <w:bookmarkStart w:id="236" w:name="_Toc517699713"/>
      <w:r w:rsidRPr="008D20E3">
        <w:rPr>
          <w:rStyle w:val="CharSectNo"/>
        </w:rPr>
        <w:t>179</w:t>
      </w:r>
      <w:r>
        <w:tab/>
        <w:t>Continuity of utility services—nonpayment of customer debt</w:t>
      </w:r>
      <w:bookmarkEnd w:id="236"/>
    </w:p>
    <w:p w:rsidR="00E920E4" w:rsidRDefault="00E920E4" w:rsidP="00E920E4">
      <w:pPr>
        <w:pStyle w:val="Amain"/>
      </w:pPr>
      <w:r>
        <w:tab/>
        <w:t>(1)</w:t>
      </w:r>
      <w:r>
        <w:tab/>
        <w:t>This section applies to a complaint about the actual or potential withdrawal of a utility service because of a failure to pay a customer debt in relation to residential premises.</w:t>
      </w:r>
    </w:p>
    <w:p w:rsidR="00E920E4" w:rsidRDefault="00E920E4" w:rsidP="00E920E4">
      <w:pPr>
        <w:pStyle w:val="Amain"/>
      </w:pPr>
      <w:r>
        <w:tab/>
        <w:t>(2)</w:t>
      </w:r>
      <w:r>
        <w:tab/>
        <w:t>If the ACAT is satisfied that the withdrawal of the utility services causes, or would cause, substantial hardship for a consumer, the ACAT may give the respondent a written direction—</w:t>
      </w:r>
    </w:p>
    <w:p w:rsidR="00E920E4" w:rsidRDefault="00E920E4" w:rsidP="00E920E4">
      <w:pPr>
        <w:pStyle w:val="Apara"/>
      </w:pPr>
      <w:r>
        <w:tab/>
        <w:t>(a)</w:t>
      </w:r>
      <w:r>
        <w:tab/>
        <w:t>not to withdraw the service; or</w:t>
      </w:r>
    </w:p>
    <w:p w:rsidR="00E920E4" w:rsidRDefault="00E920E4" w:rsidP="00E920E4">
      <w:pPr>
        <w:pStyle w:val="Apara"/>
      </w:pPr>
      <w:r>
        <w:tab/>
        <w:t>(b)</w:t>
      </w:r>
      <w:r>
        <w:tab/>
        <w:t>if the service has been withdrawn—to restore the service as soon as practicable and, in any event, within 24 hours after the direction is given to the respondent.</w:t>
      </w:r>
    </w:p>
    <w:p w:rsidR="00E920E4" w:rsidRDefault="00E920E4" w:rsidP="009968EA">
      <w:pPr>
        <w:pStyle w:val="Amain"/>
        <w:keepNext/>
      </w:pPr>
      <w:r>
        <w:tab/>
        <w:t>(3)</w:t>
      </w:r>
      <w:r>
        <w:tab/>
        <w:t>A direction may contain ancillary directions, for example, that the service not be withdrawn—</w:t>
      </w:r>
    </w:p>
    <w:p w:rsidR="00E920E4" w:rsidRDefault="00E920E4" w:rsidP="009968EA">
      <w:pPr>
        <w:pStyle w:val="Apara"/>
        <w:keepNext/>
      </w:pPr>
      <w:r>
        <w:tab/>
        <w:t>(a)</w:t>
      </w:r>
      <w:r>
        <w:tab/>
        <w:t>during a stated period; or</w:t>
      </w:r>
    </w:p>
    <w:p w:rsidR="00E920E4" w:rsidRDefault="00E920E4" w:rsidP="009968EA">
      <w:pPr>
        <w:pStyle w:val="Apara"/>
        <w:keepNext/>
      </w:pPr>
      <w:r>
        <w:tab/>
        <w:t>(b)</w:t>
      </w:r>
      <w:r>
        <w:tab/>
        <w:t>unless the consumer fails to comply with a stated condition.</w:t>
      </w:r>
    </w:p>
    <w:p w:rsidR="003319B0" w:rsidRPr="005B1051" w:rsidRDefault="003319B0" w:rsidP="003319B0">
      <w:pPr>
        <w:pStyle w:val="aNote"/>
      </w:pPr>
      <w:r w:rsidRPr="00255624">
        <w:rPr>
          <w:rStyle w:val="charItals"/>
        </w:rPr>
        <w:t>Note 1</w:t>
      </w:r>
      <w:r w:rsidRPr="005B1051">
        <w:tab/>
        <w:t>See the national energy retail rules, pt 6 (De-energisation (or disconnection) of premises—small customers).</w:t>
      </w:r>
    </w:p>
    <w:p w:rsidR="003319B0" w:rsidRPr="005B1051" w:rsidRDefault="003319B0" w:rsidP="003319B0">
      <w:pPr>
        <w:pStyle w:val="aNote"/>
      </w:pPr>
      <w:r w:rsidRPr="00255624">
        <w:rPr>
          <w:rStyle w:val="charItals"/>
        </w:rPr>
        <w:t>Note 2</w:t>
      </w:r>
      <w:r w:rsidRPr="005B1051">
        <w:tab/>
        <w:t xml:space="preserve">An example is part of the Act, is not exhaustive and may extend, but does not limit, the meaning of the provision in which it appears (see </w:t>
      </w:r>
      <w:hyperlink r:id="rId191" w:tooltip="A2001-14" w:history="1">
        <w:r w:rsidR="00255624" w:rsidRPr="00255624">
          <w:rPr>
            <w:rStyle w:val="charCitHyperlinkAbbrev"/>
          </w:rPr>
          <w:t>Legislation Act</w:t>
        </w:r>
      </w:hyperlink>
      <w:r w:rsidRPr="005B1051">
        <w:t>, s 126 and s 132).</w:t>
      </w:r>
    </w:p>
    <w:p w:rsidR="00E920E4" w:rsidRDefault="00E920E4" w:rsidP="00E920E4">
      <w:pPr>
        <w:pStyle w:val="AH5Sec"/>
      </w:pPr>
      <w:bookmarkStart w:id="237" w:name="_Toc517699714"/>
      <w:r w:rsidRPr="008D20E3">
        <w:rPr>
          <w:rStyle w:val="CharSectNo"/>
        </w:rPr>
        <w:t>180</w:t>
      </w:r>
      <w:r>
        <w:tab/>
        <w:t>Discharge of customer debt</w:t>
      </w:r>
      <w:bookmarkEnd w:id="237"/>
    </w:p>
    <w:p w:rsidR="00E920E4" w:rsidRDefault="00E920E4" w:rsidP="00E920E4">
      <w:pPr>
        <w:pStyle w:val="Amain"/>
      </w:pPr>
      <w:r>
        <w:tab/>
        <w:t>(1)</w:t>
      </w:r>
      <w:r>
        <w:tab/>
        <w:t>If the ACAT is satisfied that payment of a customer debt in relation to residential premises would cause substantial hardship for the customer, the ACAT may, in writing, declare that the debt is discharged in whole or to a stated extent.</w:t>
      </w:r>
    </w:p>
    <w:p w:rsidR="00E920E4" w:rsidRDefault="00E920E4" w:rsidP="00E920E4">
      <w:pPr>
        <w:pStyle w:val="Amain"/>
      </w:pPr>
      <w:r>
        <w:tab/>
        <w:t>(2)</w:t>
      </w:r>
      <w:r>
        <w:tab/>
        <w:t>The declaration may provide that the discharge is conditional on payment by the customer of a stated amount or amounts in accordance with the declaration.</w:t>
      </w:r>
    </w:p>
    <w:p w:rsidR="00E920E4" w:rsidRDefault="00E920E4" w:rsidP="00E920E4">
      <w:pPr>
        <w:pStyle w:val="Amain"/>
      </w:pPr>
      <w:r>
        <w:tab/>
        <w:t>(3)</w:t>
      </w:r>
      <w:r>
        <w:tab/>
        <w:t>A declaration has effect for all purposes according to its terms.</w:t>
      </w:r>
    </w:p>
    <w:p w:rsidR="00E920E4" w:rsidRDefault="00E920E4" w:rsidP="00E920E4">
      <w:pPr>
        <w:pStyle w:val="Amain"/>
      </w:pPr>
      <w:r>
        <w:tab/>
        <w:t>(4)</w:t>
      </w:r>
      <w:r>
        <w:tab/>
        <w:t>The amount of the debt discharged by a declaration may not be more than—</w:t>
      </w:r>
    </w:p>
    <w:p w:rsidR="00E920E4" w:rsidRDefault="00E920E4" w:rsidP="00E920E4">
      <w:pPr>
        <w:pStyle w:val="Apara"/>
      </w:pPr>
      <w:r>
        <w:tab/>
        <w:t>(a)</w:t>
      </w:r>
      <w:r>
        <w:tab/>
        <w:t>$10 000; or</w:t>
      </w:r>
    </w:p>
    <w:p w:rsidR="00E920E4" w:rsidRDefault="00E920E4" w:rsidP="00E920E4">
      <w:pPr>
        <w:pStyle w:val="Apara"/>
      </w:pPr>
      <w:r>
        <w:tab/>
        <w:t>(b)</w:t>
      </w:r>
      <w:r>
        <w:tab/>
        <w:t>if another amount is prescribed by regulation—the prescribed amount.</w:t>
      </w:r>
    </w:p>
    <w:p w:rsidR="00E920E4" w:rsidRDefault="00E920E4" w:rsidP="00E920E4">
      <w:pPr>
        <w:pStyle w:val="AH5Sec"/>
      </w:pPr>
      <w:bookmarkStart w:id="238" w:name="_Toc517699715"/>
      <w:r w:rsidRPr="008D20E3">
        <w:rPr>
          <w:rStyle w:val="CharSectNo"/>
        </w:rPr>
        <w:t>181</w:t>
      </w:r>
      <w:r>
        <w:tab/>
        <w:t>Payment for loss or damage</w:t>
      </w:r>
      <w:bookmarkEnd w:id="238"/>
    </w:p>
    <w:p w:rsidR="00E920E4" w:rsidRDefault="00E920E4" w:rsidP="00E920E4">
      <w:pPr>
        <w:pStyle w:val="Amain"/>
      </w:pPr>
      <w:r>
        <w:tab/>
        <w:t>(1)</w:t>
      </w:r>
      <w:r>
        <w:tab/>
        <w:t xml:space="preserve">If the ACAT is satisfied that a complainant suffered loss or damage because of an act by the respondent, or an authorised person for the respondent, of a kind mentioned in section 178 (ACAT decisions), the ACAT may give the respondent a written direction to pay a stated amount to the complainant for the loss or damage. </w:t>
      </w:r>
    </w:p>
    <w:p w:rsidR="00E920E4" w:rsidRDefault="00E920E4" w:rsidP="00E920E4">
      <w:pPr>
        <w:pStyle w:val="Amain"/>
      </w:pPr>
      <w:r>
        <w:tab/>
        <w:t>(2)</w:t>
      </w:r>
      <w:r>
        <w:tab/>
        <w:t>The direction may not be given in relation to a punitive amount.</w:t>
      </w:r>
    </w:p>
    <w:p w:rsidR="00E920E4" w:rsidRDefault="00E920E4" w:rsidP="00E920E4">
      <w:pPr>
        <w:pStyle w:val="Amain"/>
      </w:pPr>
      <w:r>
        <w:tab/>
        <w:t>(3)</w:t>
      </w:r>
      <w:r>
        <w:tab/>
        <w:t>The amount payable under the direction is a debt due to the complainant in whose favour the direction is given.</w:t>
      </w:r>
    </w:p>
    <w:p w:rsidR="00E920E4" w:rsidRDefault="00E920E4" w:rsidP="00E920E4">
      <w:pPr>
        <w:pStyle w:val="Amain"/>
      </w:pPr>
      <w:r>
        <w:tab/>
        <w:t>(4)</w:t>
      </w:r>
      <w:r>
        <w:tab/>
        <w:t>In giving the direction, the ACAT must take account of the extent (if any) to which the complainant—</w:t>
      </w:r>
    </w:p>
    <w:p w:rsidR="00E920E4" w:rsidRDefault="00E920E4" w:rsidP="00E920E4">
      <w:pPr>
        <w:pStyle w:val="Apara"/>
      </w:pPr>
      <w:r>
        <w:tab/>
        <w:t>(a)</w:t>
      </w:r>
      <w:r>
        <w:tab/>
        <w:t>caused, or contributed to, the loss or damage; or</w:t>
      </w:r>
    </w:p>
    <w:p w:rsidR="00E920E4" w:rsidRDefault="00E920E4" w:rsidP="00E920E4">
      <w:pPr>
        <w:pStyle w:val="Apara"/>
      </w:pPr>
      <w:r>
        <w:tab/>
        <w:t>(b)</w:t>
      </w:r>
      <w:r>
        <w:tab/>
        <w:t>obstructed, or interfered with, the exercise of the respondent’s functions under this Act.</w:t>
      </w:r>
    </w:p>
    <w:p w:rsidR="00E920E4" w:rsidRDefault="00E920E4" w:rsidP="006726CE">
      <w:pPr>
        <w:pStyle w:val="Amain"/>
      </w:pPr>
      <w:r>
        <w:tab/>
        <w:t>(5)</w:t>
      </w:r>
      <w:r>
        <w:tab/>
        <w:t>The amount stated in a direction may not be more than</w:t>
      </w:r>
      <w:r w:rsidR="006726CE">
        <w:t xml:space="preserve"> </w:t>
      </w:r>
      <w:r w:rsidR="006726CE" w:rsidRPr="00537812">
        <w:t>$25 000.</w:t>
      </w:r>
    </w:p>
    <w:p w:rsidR="00E920E4" w:rsidRDefault="00E920E4" w:rsidP="00180E15">
      <w:pPr>
        <w:pStyle w:val="Amain"/>
        <w:keepNext/>
      </w:pPr>
      <w:r>
        <w:tab/>
        <w:t>(6)</w:t>
      </w:r>
      <w:r>
        <w:tab/>
        <w:t>The registrar must, if asked by the complainant in whose favour a direction is made, give the complainant a copy of the direction certified by the registrar.</w:t>
      </w:r>
    </w:p>
    <w:p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92" w:tooltip="A2001-14" w:history="1">
        <w:r w:rsidRPr="00B636AC">
          <w:rPr>
            <w:rStyle w:val="charCitHyperlinkAbbrev"/>
          </w:rPr>
          <w:t>Legislation Act</w:t>
        </w:r>
      </w:hyperlink>
      <w:r w:rsidRPr="00B636AC">
        <w:t>, pt 19.5.</w:t>
      </w:r>
    </w:p>
    <w:p w:rsidR="00E920E4" w:rsidRDefault="00E920E4" w:rsidP="00E920E4">
      <w:pPr>
        <w:pStyle w:val="AH5Sec"/>
      </w:pPr>
      <w:bookmarkStart w:id="239" w:name="_Toc517699716"/>
      <w:r w:rsidRPr="008D20E3">
        <w:rPr>
          <w:rStyle w:val="CharSectNo"/>
        </w:rPr>
        <w:t>182</w:t>
      </w:r>
      <w:r>
        <w:tab/>
        <w:t>Reviewable capital contribution charges</w:t>
      </w:r>
      <w:bookmarkEnd w:id="239"/>
    </w:p>
    <w:p w:rsidR="00E920E4" w:rsidRDefault="00E920E4" w:rsidP="00E920E4">
      <w:pPr>
        <w:pStyle w:val="Amain"/>
      </w:pPr>
      <w:r>
        <w:tab/>
        <w:t>(1)</w:t>
      </w:r>
      <w:r>
        <w:tab/>
        <w:t>This section applies if the ACAT is satisfied that a capital contribution charge imposed by the respondent is excessive.</w:t>
      </w:r>
    </w:p>
    <w:p w:rsidR="00E920E4" w:rsidRDefault="00E920E4" w:rsidP="00E920E4">
      <w:pPr>
        <w:pStyle w:val="Amain"/>
      </w:pPr>
      <w:r>
        <w:tab/>
        <w:t>(2)</w:t>
      </w:r>
      <w:r>
        <w:tab/>
        <w:t>The ACAT may give the respondent a written direction to reduce the charge to the amount stated in the direction.</w:t>
      </w:r>
    </w:p>
    <w:p w:rsidR="00E920E4" w:rsidRDefault="00E920E4" w:rsidP="00E920E4">
      <w:pPr>
        <w:pStyle w:val="Amain"/>
      </w:pPr>
      <w:r>
        <w:tab/>
        <w:t>(3)</w:t>
      </w:r>
      <w:r>
        <w:tab/>
        <w:t>For subsection (2), the ACAT must state an amount that it considers reasonable having regard to—</w:t>
      </w:r>
    </w:p>
    <w:p w:rsidR="00E920E4" w:rsidRDefault="00E920E4" w:rsidP="00E920E4">
      <w:pPr>
        <w:pStyle w:val="Apara"/>
      </w:pPr>
      <w:r>
        <w:tab/>
        <w:t>(a)</w:t>
      </w:r>
      <w:r>
        <w:tab/>
        <w:t>the cost of the work to which the charge relates; and</w:t>
      </w:r>
    </w:p>
    <w:p w:rsidR="00E920E4" w:rsidRDefault="00E920E4" w:rsidP="00E920E4">
      <w:pPr>
        <w:pStyle w:val="Apara"/>
      </w:pPr>
      <w:r>
        <w:tab/>
        <w:t>(b)</w:t>
      </w:r>
      <w:r>
        <w:tab/>
        <w:t>the relevant industry code.</w:t>
      </w:r>
    </w:p>
    <w:p w:rsidR="00E920E4" w:rsidRDefault="00E920E4" w:rsidP="00E920E4">
      <w:pPr>
        <w:pStyle w:val="Amain"/>
      </w:pPr>
      <w:r>
        <w:tab/>
        <w:t>(4)</w:t>
      </w:r>
      <w:r>
        <w:tab/>
        <w:t>The ACAT may only give a direction under subsection (2) in relation to a capital contribution charge of not more than $10 000.</w:t>
      </w:r>
    </w:p>
    <w:p w:rsidR="00E920E4" w:rsidRDefault="00E920E4" w:rsidP="009968EA">
      <w:pPr>
        <w:pStyle w:val="Amain"/>
        <w:keepNext/>
      </w:pPr>
      <w:r>
        <w:tab/>
        <w:t>(5)</w:t>
      </w:r>
      <w:r>
        <w:tab/>
        <w:t>To remove any doubt, this section is additional to, and does not limit—</w:t>
      </w:r>
    </w:p>
    <w:p w:rsidR="00E920E4" w:rsidRDefault="00E920E4" w:rsidP="00E920E4">
      <w:pPr>
        <w:pStyle w:val="Apara"/>
      </w:pPr>
      <w:r>
        <w:tab/>
        <w:t>(a)</w:t>
      </w:r>
      <w:r>
        <w:tab/>
        <w:t>section 179 (Continuity of utility services—nonpayment of customer debt); and</w:t>
      </w:r>
    </w:p>
    <w:p w:rsidR="00E920E4" w:rsidRDefault="00E920E4" w:rsidP="00E920E4">
      <w:pPr>
        <w:pStyle w:val="Apara"/>
      </w:pPr>
      <w:r>
        <w:tab/>
        <w:t>(b)</w:t>
      </w:r>
      <w:r>
        <w:tab/>
        <w:t>section 180 (Discharge of customer debt).</w:t>
      </w:r>
    </w:p>
    <w:p w:rsidR="00E920E4" w:rsidRDefault="00E920E4" w:rsidP="00E920E4">
      <w:pPr>
        <w:pStyle w:val="AH5Sec"/>
      </w:pPr>
      <w:bookmarkStart w:id="240" w:name="_Toc517699717"/>
      <w:r w:rsidRPr="008D20E3">
        <w:rPr>
          <w:rStyle w:val="CharSectNo"/>
        </w:rPr>
        <w:t>183</w:t>
      </w:r>
      <w:r>
        <w:tab/>
        <w:t>Reimbursement of utilities for customer debts discharged</w:t>
      </w:r>
      <w:bookmarkEnd w:id="240"/>
    </w:p>
    <w:p w:rsidR="00E920E4" w:rsidRDefault="00E920E4" w:rsidP="00E920E4">
      <w:pPr>
        <w:pStyle w:val="Amainreturn"/>
      </w:pPr>
      <w:r>
        <w:t>If a customer debt owed to a utility is discharged under section 180 (Discharge of customer debt), the amount discharged is a debt due to the utility by the Territory.</w:t>
      </w:r>
    </w:p>
    <w:p w:rsidR="00E920E4" w:rsidRPr="008D20E3" w:rsidRDefault="00E920E4" w:rsidP="00E920E4">
      <w:pPr>
        <w:pStyle w:val="AH3Div"/>
      </w:pPr>
      <w:bookmarkStart w:id="241" w:name="_Toc517699718"/>
      <w:r w:rsidRPr="008D20E3">
        <w:rPr>
          <w:rStyle w:val="CharDivNo"/>
        </w:rPr>
        <w:t>Division 12.6</w:t>
      </w:r>
      <w:r>
        <w:tab/>
      </w:r>
      <w:r w:rsidRPr="008D20E3">
        <w:rPr>
          <w:rStyle w:val="CharDivText"/>
        </w:rPr>
        <w:t>Confidential information</w:t>
      </w:r>
      <w:bookmarkEnd w:id="241"/>
    </w:p>
    <w:p w:rsidR="00E920E4" w:rsidRDefault="00E920E4" w:rsidP="00E920E4">
      <w:pPr>
        <w:pStyle w:val="AH5Sec"/>
      </w:pPr>
      <w:bookmarkStart w:id="242" w:name="_Toc517699719"/>
      <w:r w:rsidRPr="008D20E3">
        <w:rPr>
          <w:rStyle w:val="CharSectNo"/>
        </w:rPr>
        <w:t>184</w:t>
      </w:r>
      <w:r>
        <w:tab/>
        <w:t>Protection of confidential information</w:t>
      </w:r>
      <w:bookmarkEnd w:id="242"/>
    </w:p>
    <w:p w:rsidR="00E920E4" w:rsidRDefault="00E920E4" w:rsidP="00E920E4">
      <w:pPr>
        <w:pStyle w:val="Amain"/>
      </w:pPr>
      <w:r>
        <w:tab/>
        <w:t>(1)</w:t>
      </w:r>
      <w:r>
        <w:tab/>
        <w:t>The ACAT must preserve the confidentiality of information disclosed to, or obtained by, the ACAT in the exercise of its functions under this part, including—</w:t>
      </w:r>
    </w:p>
    <w:p w:rsidR="00E920E4" w:rsidRDefault="00E920E4" w:rsidP="00E920E4">
      <w:pPr>
        <w:pStyle w:val="Apara"/>
      </w:pPr>
      <w:r>
        <w:tab/>
        <w:t>(a)</w:t>
      </w:r>
      <w:r>
        <w:tab/>
        <w:t>personal information; and</w:t>
      </w:r>
    </w:p>
    <w:p w:rsidR="00E920E4" w:rsidRDefault="00E920E4" w:rsidP="00E920E4">
      <w:pPr>
        <w:pStyle w:val="Apara"/>
      </w:pPr>
      <w:r>
        <w:tab/>
        <w:t>(b)</w:t>
      </w:r>
      <w:r>
        <w:tab/>
        <w:t>information that—</w:t>
      </w:r>
    </w:p>
    <w:p w:rsidR="00E920E4" w:rsidRDefault="00E920E4" w:rsidP="00E920E4">
      <w:pPr>
        <w:pStyle w:val="Asubpara"/>
      </w:pPr>
      <w:r>
        <w:tab/>
        <w:t>(i)</w:t>
      </w:r>
      <w:r>
        <w:tab/>
        <w:t>could affect the competitive position of a utility or someone else; or</w:t>
      </w:r>
    </w:p>
    <w:p w:rsidR="00E920E4" w:rsidRDefault="00E920E4" w:rsidP="00E920E4">
      <w:pPr>
        <w:pStyle w:val="Asubpara"/>
      </w:pPr>
      <w:r>
        <w:tab/>
        <w:t>(ii)</w:t>
      </w:r>
      <w:r>
        <w:tab/>
        <w:t>is commercially sensitive for another reason.</w:t>
      </w:r>
    </w:p>
    <w:p w:rsidR="00E920E4" w:rsidRDefault="00E920E4" w:rsidP="00E920E4">
      <w:pPr>
        <w:pStyle w:val="Amain"/>
      </w:pPr>
      <w:r>
        <w:tab/>
        <w:t>(2)</w:t>
      </w:r>
      <w:r>
        <w:tab/>
        <w:t xml:space="preserve">The </w:t>
      </w:r>
      <w:hyperlink r:id="rId193" w:tooltip="A1997-77" w:history="1">
        <w:r w:rsidR="00326C92" w:rsidRPr="00326C92">
          <w:rPr>
            <w:rStyle w:val="charCitHyperlinkAbbrev"/>
          </w:rPr>
          <w:t>ICRC Act</w:t>
        </w:r>
      </w:hyperlink>
      <w:r>
        <w:t>, sections 44 to 48 apply, so far as applicable, in relation to the functions of the ACAT under this part as if—</w:t>
      </w:r>
    </w:p>
    <w:p w:rsidR="00E920E4" w:rsidRDefault="00E920E4" w:rsidP="00E920E4">
      <w:pPr>
        <w:pStyle w:val="Apara"/>
      </w:pPr>
      <w:r>
        <w:tab/>
        <w:t>(a)</w:t>
      </w:r>
      <w:r>
        <w:tab/>
        <w:t>a reference to the ICRC were a reference to any of the following:</w:t>
      </w:r>
    </w:p>
    <w:p w:rsidR="00E920E4" w:rsidRDefault="00E920E4" w:rsidP="00E920E4">
      <w:pPr>
        <w:pStyle w:val="Asubpara"/>
      </w:pPr>
      <w:r>
        <w:tab/>
        <w:t>(i)</w:t>
      </w:r>
      <w:r>
        <w:tab/>
        <w:t>the ACAT;</w:t>
      </w:r>
    </w:p>
    <w:p w:rsidR="00E920E4" w:rsidRDefault="00E920E4" w:rsidP="00E920E4">
      <w:pPr>
        <w:pStyle w:val="Asubpara"/>
      </w:pPr>
      <w:r>
        <w:tab/>
        <w:t>(ii)</w:t>
      </w:r>
      <w:r>
        <w:tab/>
        <w:t>a person who is or has been an ACAT member;</w:t>
      </w:r>
    </w:p>
    <w:p w:rsidR="00E920E4" w:rsidRDefault="00E920E4" w:rsidP="00E920E4">
      <w:pPr>
        <w:pStyle w:val="Asubpara"/>
      </w:pPr>
      <w:r>
        <w:tab/>
        <w:t>(iii)</w:t>
      </w:r>
      <w:r>
        <w:tab/>
        <w:t>a person who is or has been a member of the staff of the ACAT;</w:t>
      </w:r>
    </w:p>
    <w:p w:rsidR="00E920E4" w:rsidRDefault="00E920E4" w:rsidP="00E920E4">
      <w:pPr>
        <w:pStyle w:val="Asubpara"/>
      </w:pPr>
      <w:r>
        <w:tab/>
        <w:t>(iv)</w:t>
      </w:r>
      <w:r>
        <w:tab/>
        <w:t>a person who is or has been acting under the direction or authority of the ACAT; and</w:t>
      </w:r>
    </w:p>
    <w:p w:rsidR="00E920E4" w:rsidRDefault="00E920E4" w:rsidP="00E920E4">
      <w:pPr>
        <w:pStyle w:val="Apara"/>
      </w:pPr>
      <w:r>
        <w:tab/>
        <w:t>(b)</w:t>
      </w:r>
      <w:r>
        <w:tab/>
        <w:t>any other necessary changes were made.</w:t>
      </w:r>
    </w:p>
    <w:p w:rsidR="00E920E4" w:rsidRDefault="00E920E4" w:rsidP="00E920E4">
      <w:pPr>
        <w:pStyle w:val="Amain"/>
      </w:pPr>
      <w:r>
        <w:tab/>
        <w:t>(3)</w:t>
      </w:r>
      <w:r>
        <w:tab/>
        <w:t>In this section:</w:t>
      </w:r>
    </w:p>
    <w:p w:rsidR="00E920E4" w:rsidRDefault="00E920E4" w:rsidP="00E920E4">
      <w:pPr>
        <w:pStyle w:val="aDef"/>
      </w:pPr>
      <w:r w:rsidRPr="00255624">
        <w:rPr>
          <w:rStyle w:val="charBoldItals"/>
        </w:rPr>
        <w:t>ACAT member—</w:t>
      </w:r>
      <w:r>
        <w:t xml:space="preserve">see the </w:t>
      </w:r>
      <w:hyperlink r:id="rId194" w:tooltip="A2008-35" w:history="1">
        <w:r w:rsidR="00255624" w:rsidRPr="00255624">
          <w:rPr>
            <w:rStyle w:val="charCitHyperlinkItal"/>
          </w:rPr>
          <w:t>ACT Civil and Administrative Tribunal Act 2008</w:t>
        </w:r>
      </w:hyperlink>
      <w:r>
        <w:t xml:space="preserve">, dictionary, definition of </w:t>
      </w:r>
      <w:r w:rsidRPr="00255624">
        <w:rPr>
          <w:rStyle w:val="charBoldItals"/>
        </w:rPr>
        <w:t>tribunal member</w:t>
      </w:r>
      <w:r>
        <w:t>.</w:t>
      </w:r>
    </w:p>
    <w:p w:rsidR="00FC6A24" w:rsidRDefault="00FC6A24">
      <w:pPr>
        <w:pStyle w:val="PageBreak"/>
      </w:pPr>
      <w:r>
        <w:br w:type="page"/>
      </w:r>
    </w:p>
    <w:p w:rsidR="00FC6A24" w:rsidRPr="008D20E3" w:rsidRDefault="00FC6A24">
      <w:pPr>
        <w:pStyle w:val="AH2Part"/>
      </w:pPr>
      <w:bookmarkStart w:id="243" w:name="_Toc517699720"/>
      <w:r w:rsidRPr="008D20E3">
        <w:rPr>
          <w:rStyle w:val="CharPartNo"/>
        </w:rPr>
        <w:t>Part 13</w:t>
      </w:r>
      <w:r>
        <w:tab/>
      </w:r>
      <w:r w:rsidRPr="008D20E3">
        <w:rPr>
          <w:rStyle w:val="CharPartText"/>
        </w:rPr>
        <w:t>Community service obligations</w:t>
      </w:r>
      <w:bookmarkEnd w:id="243"/>
    </w:p>
    <w:p w:rsidR="00FC6A24" w:rsidRDefault="00FC6A24">
      <w:pPr>
        <w:pStyle w:val="Placeholder"/>
      </w:pPr>
      <w:r>
        <w:rPr>
          <w:rStyle w:val="CharDivNo"/>
        </w:rPr>
        <w:t xml:space="preserve">  </w:t>
      </w:r>
      <w:r>
        <w:rPr>
          <w:rStyle w:val="CharDivText"/>
        </w:rPr>
        <w:t xml:space="preserve">  </w:t>
      </w:r>
    </w:p>
    <w:p w:rsidR="00FC6A24" w:rsidRDefault="00FC6A24">
      <w:pPr>
        <w:pStyle w:val="AH5Sec"/>
      </w:pPr>
      <w:bookmarkStart w:id="244" w:name="_Toc517699721"/>
      <w:r w:rsidRPr="008D20E3">
        <w:rPr>
          <w:rStyle w:val="CharSectNo"/>
        </w:rPr>
        <w:t>219</w:t>
      </w:r>
      <w:r>
        <w:tab/>
        <w:t>Purposes of pt 13</w:t>
      </w:r>
      <w:bookmarkEnd w:id="244"/>
      <w:r>
        <w:t xml:space="preserve"> </w:t>
      </w:r>
    </w:p>
    <w:p w:rsidR="00FC6A24" w:rsidRDefault="00FC6A24">
      <w:pPr>
        <w:pStyle w:val="Amainreturn"/>
      </w:pPr>
      <w:r>
        <w:t>The purposes of this part are:</w:t>
      </w:r>
    </w:p>
    <w:p w:rsidR="00FC6A24" w:rsidRDefault="00FC6A24">
      <w:pPr>
        <w:pStyle w:val="Apara"/>
      </w:pPr>
      <w:r>
        <w:tab/>
        <w:t>(a)</w:t>
      </w:r>
      <w:r>
        <w:tab/>
        <w:t>to oblige utilities to provide utility services in accordance with relevant Government programs, for example, for community services, the environment or other social issues; and</w:t>
      </w:r>
    </w:p>
    <w:p w:rsidR="00FC6A24" w:rsidRDefault="00FC6A24">
      <w:pPr>
        <w:pStyle w:val="Apara"/>
      </w:pPr>
      <w:r>
        <w:tab/>
        <w:t>(b)</w:t>
      </w:r>
      <w:r>
        <w:tab/>
        <w:t>to achieve that result by agreement with particular utilities or, where agreement is not reached, by directions under this part; and</w:t>
      </w:r>
    </w:p>
    <w:p w:rsidR="00FC6A24" w:rsidRDefault="00FC6A24">
      <w:pPr>
        <w:pStyle w:val="Apara"/>
        <w:keepNext/>
      </w:pPr>
      <w:r>
        <w:tab/>
        <w:t>(c)</w:t>
      </w:r>
      <w:r>
        <w:tab/>
        <w:t>to provide utilities with a reasonable recompense for the provision of services in accordance with such directions.</w:t>
      </w:r>
    </w:p>
    <w:p w:rsidR="003319B0" w:rsidRPr="005B1051" w:rsidRDefault="003319B0" w:rsidP="003319B0">
      <w:pPr>
        <w:pStyle w:val="aNote"/>
      </w:pPr>
      <w:r w:rsidRPr="00255624">
        <w:rPr>
          <w:rStyle w:val="charItals"/>
        </w:rPr>
        <w:t>Note 1</w:t>
      </w:r>
      <w:r w:rsidRPr="00255624">
        <w:rPr>
          <w:rStyle w:val="charItals"/>
        </w:rPr>
        <w:tab/>
      </w:r>
      <w:r w:rsidRPr="005B1051">
        <w:t>This part applies to NERL retailers (see s 75).</w:t>
      </w:r>
    </w:p>
    <w:p w:rsidR="00FC6A24" w:rsidRDefault="00FC6A24">
      <w:pPr>
        <w:pStyle w:val="aNote"/>
      </w:pPr>
      <w:r>
        <w:rPr>
          <w:rStyle w:val="charItals"/>
        </w:rPr>
        <w:t>Note</w:t>
      </w:r>
      <w:r w:rsidR="0087784E">
        <w:rPr>
          <w:rStyle w:val="charItals"/>
        </w:rPr>
        <w:t xml:space="preserve"> 2</w:t>
      </w:r>
      <w:r>
        <w:tab/>
        <w:t xml:space="preserve">An example is part of the Act, is not exhaustive and may extend, but does not limit, the meaning of the provision in which it appears (see </w:t>
      </w:r>
      <w:hyperlink r:id="rId195" w:tooltip="A2001-14" w:history="1">
        <w:r w:rsidR="00255624" w:rsidRPr="00255624">
          <w:rPr>
            <w:rStyle w:val="charCitHyperlinkAbbrev"/>
          </w:rPr>
          <w:t>Legislation Act</w:t>
        </w:r>
      </w:hyperlink>
      <w:r>
        <w:t>, s 126 and s 132).</w:t>
      </w:r>
    </w:p>
    <w:p w:rsidR="00FC6A24" w:rsidRDefault="00FC6A24">
      <w:pPr>
        <w:pStyle w:val="AH5Sec"/>
      </w:pPr>
      <w:bookmarkStart w:id="245" w:name="_Toc517699722"/>
      <w:r w:rsidRPr="008D20E3">
        <w:rPr>
          <w:rStyle w:val="CharSectNo"/>
        </w:rPr>
        <w:t>220</w:t>
      </w:r>
      <w:r>
        <w:tab/>
        <w:t>Agreement to be sought</w:t>
      </w:r>
      <w:bookmarkEnd w:id="245"/>
    </w:p>
    <w:p w:rsidR="00FC6A24" w:rsidRDefault="00FC6A24">
      <w:pPr>
        <w:pStyle w:val="Amainreturn"/>
      </w:pPr>
      <w:r>
        <w:t>A direction must not be given under section 221</w:t>
      </w:r>
      <w:r>
        <w:rPr>
          <w:color w:val="000080"/>
        </w:rPr>
        <w:t xml:space="preserve"> </w:t>
      </w:r>
      <w:r>
        <w:t>unless the responsible Minister is satisfied that, despite all reasonable efforts having been made, no agreement has been reached with the utility about achieving the intended result or about the liability for the associated costs.</w:t>
      </w:r>
    </w:p>
    <w:p w:rsidR="00FC6A24" w:rsidRDefault="00FC6A24">
      <w:pPr>
        <w:pStyle w:val="AH5Sec"/>
      </w:pPr>
      <w:bookmarkStart w:id="246" w:name="_Toc517699723"/>
      <w:r w:rsidRPr="008D20E3">
        <w:rPr>
          <w:rStyle w:val="CharSectNo"/>
        </w:rPr>
        <w:t>221</w:t>
      </w:r>
      <w:r>
        <w:tab/>
        <w:t>Direction by Minister</w:t>
      </w:r>
      <w:bookmarkEnd w:id="246"/>
    </w:p>
    <w:p w:rsidR="00FC6A24" w:rsidRDefault="00FC6A24">
      <w:pPr>
        <w:pStyle w:val="Amain"/>
      </w:pPr>
      <w:r>
        <w:tab/>
        <w:t>(1)</w:t>
      </w:r>
      <w:r>
        <w:tab/>
        <w:t>The Minister responsible for a Government program may give a written direction to a utility to take stated action that the Minister considers appropriate to ensure that the utility’s services are provided in accordance with the program.</w:t>
      </w:r>
    </w:p>
    <w:p w:rsidR="00FC6A24" w:rsidRDefault="00FC6A24">
      <w:pPr>
        <w:pStyle w:val="Amain"/>
        <w:keepNext/>
      </w:pPr>
      <w:r>
        <w:tab/>
        <w:t>(2)</w:t>
      </w:r>
      <w:r>
        <w:tab/>
        <w:t>A direction may, for example, require the utility to provide particular services to particular classes of people free of charge, at stated charges or subject to stated discounts or rebates.</w:t>
      </w:r>
    </w:p>
    <w:p w:rsidR="00FC6A24" w:rsidRDefault="00FC6A24">
      <w:pPr>
        <w:pStyle w:val="aNote"/>
      </w:pPr>
      <w:r>
        <w:rPr>
          <w:rStyle w:val="charItals"/>
        </w:rPr>
        <w:t>Note</w:t>
      </w:r>
      <w:r>
        <w:tab/>
        <w:t xml:space="preserve">An example is part of the Act, is not exhaustive and may extend, but does not limit, the meaning of the provision in which it appears (see </w:t>
      </w:r>
      <w:hyperlink r:id="rId196" w:tooltip="A2001-14" w:history="1">
        <w:r w:rsidR="00255624" w:rsidRPr="00255624">
          <w:rPr>
            <w:rStyle w:val="charCitHyperlinkAbbrev"/>
          </w:rPr>
          <w:t>Legislation Act</w:t>
        </w:r>
      </w:hyperlink>
      <w:r>
        <w:t>, s 126 and s 132).</w:t>
      </w:r>
    </w:p>
    <w:p w:rsidR="00FC6A24" w:rsidRDefault="00FC6A24">
      <w:pPr>
        <w:pStyle w:val="Amain"/>
      </w:pPr>
      <w:r>
        <w:tab/>
        <w:t>(3)</w:t>
      </w:r>
      <w:r>
        <w:tab/>
        <w:t>A direction must state the Minister’s estimate of the cost to be incurred by the utility in complying with the direction.</w:t>
      </w:r>
    </w:p>
    <w:p w:rsidR="00FC6A24" w:rsidRDefault="00FC6A24">
      <w:pPr>
        <w:pStyle w:val="AH5Sec"/>
      </w:pPr>
      <w:bookmarkStart w:id="247" w:name="_Toc517699724"/>
      <w:r w:rsidRPr="008D20E3">
        <w:rPr>
          <w:rStyle w:val="CharSectNo"/>
        </w:rPr>
        <w:t>222</w:t>
      </w:r>
      <w:r>
        <w:tab/>
        <w:t>Determination of costs</w:t>
      </w:r>
      <w:bookmarkEnd w:id="247"/>
    </w:p>
    <w:p w:rsidR="00FC6A24" w:rsidRDefault="00FC6A24">
      <w:pPr>
        <w:pStyle w:val="Amainreturn"/>
      </w:pPr>
      <w:r>
        <w:t>The cost of giving effect to a direction under section 221</w:t>
      </w:r>
      <w:r>
        <w:rPr>
          <w:color w:val="000080"/>
        </w:rPr>
        <w:t xml:space="preserve"> </w:t>
      </w:r>
      <w:r>
        <w:t>is—</w:t>
      </w:r>
    </w:p>
    <w:p w:rsidR="00FC6A24" w:rsidRDefault="00FC6A24">
      <w:pPr>
        <w:pStyle w:val="Apara"/>
      </w:pPr>
      <w:r>
        <w:tab/>
        <w:t>(a)</w:t>
      </w:r>
      <w:r>
        <w:tab/>
        <w:t xml:space="preserve">in relation to a utility service of a kind currently provided by the utility—the additional cost that would be avoided by the utility if it did not give effect to the direction; and </w:t>
      </w:r>
    </w:p>
    <w:p w:rsidR="00FC6A24" w:rsidRDefault="00FC6A24">
      <w:pPr>
        <w:pStyle w:val="Apara"/>
      </w:pPr>
      <w:r>
        <w:tab/>
        <w:t>(b)</w:t>
      </w:r>
      <w:r>
        <w:tab/>
        <w:t xml:space="preserve">in relation to a proposed utility service—the cost that would be incurred by the utility in providing the service in accordance with the direction. </w:t>
      </w:r>
    </w:p>
    <w:p w:rsidR="00FC6A24" w:rsidRDefault="00FC6A24">
      <w:pPr>
        <w:pStyle w:val="AH5Sec"/>
      </w:pPr>
      <w:bookmarkStart w:id="248" w:name="_Toc517699725"/>
      <w:r w:rsidRPr="008D20E3">
        <w:rPr>
          <w:rStyle w:val="CharSectNo"/>
        </w:rPr>
        <w:t>223</w:t>
      </w:r>
      <w:r>
        <w:tab/>
        <w:t>Liability for costs</w:t>
      </w:r>
      <w:bookmarkEnd w:id="248"/>
    </w:p>
    <w:p w:rsidR="00FC6A24" w:rsidRDefault="00FC6A24">
      <w:pPr>
        <w:pStyle w:val="Amain"/>
      </w:pPr>
      <w:r>
        <w:tab/>
        <w:t>(1)</w:t>
      </w:r>
      <w:r>
        <w:tab/>
        <w:t>A direction under section 221</w:t>
      </w:r>
      <w:r>
        <w:rPr>
          <w:color w:val="000080"/>
        </w:rPr>
        <w:t xml:space="preserve"> </w:t>
      </w:r>
      <w:r>
        <w:t>has no effect unless the Treasurer certifies in writing that proper arrangements exist for the Territory to pay to the utility the amount of the costs—</w:t>
      </w:r>
    </w:p>
    <w:p w:rsidR="00FC6A24" w:rsidRDefault="00FC6A24">
      <w:pPr>
        <w:pStyle w:val="Apara"/>
      </w:pPr>
      <w:r>
        <w:tab/>
        <w:t>(a)</w:t>
      </w:r>
      <w:r>
        <w:tab/>
        <w:t>stated in the direction; or</w:t>
      </w:r>
    </w:p>
    <w:p w:rsidR="00FC6A24" w:rsidRDefault="00FC6A24">
      <w:pPr>
        <w:pStyle w:val="Apara"/>
      </w:pPr>
      <w:r>
        <w:tab/>
        <w:t>(b)</w:t>
      </w:r>
      <w:r>
        <w:tab/>
        <w:t>where a dispute about the cost is determined by arbitration because of section 225—as so determined.</w:t>
      </w:r>
    </w:p>
    <w:p w:rsidR="00FC6A24" w:rsidRDefault="00FC6A24">
      <w:pPr>
        <w:pStyle w:val="Amain"/>
      </w:pPr>
      <w:r>
        <w:tab/>
        <w:t>(2)</w:t>
      </w:r>
      <w:r>
        <w:tab/>
        <w:t>Where a direction is given to a utility, the amount of the costs fixed in accordance with subsection (1) is a debt due to the utility by the Territory.</w:t>
      </w:r>
    </w:p>
    <w:p w:rsidR="00FC6A24" w:rsidRDefault="00FC6A24">
      <w:pPr>
        <w:pStyle w:val="AH5Sec"/>
      </w:pPr>
      <w:bookmarkStart w:id="249" w:name="_Toc517699726"/>
      <w:r w:rsidRPr="008D20E3">
        <w:rPr>
          <w:rStyle w:val="CharSectNo"/>
        </w:rPr>
        <w:t>224</w:t>
      </w:r>
      <w:r>
        <w:tab/>
        <w:t>Compliance with direction</w:t>
      </w:r>
      <w:bookmarkEnd w:id="249"/>
    </w:p>
    <w:p w:rsidR="00FC6A24" w:rsidRDefault="00FC6A24" w:rsidP="009968EA">
      <w:pPr>
        <w:pStyle w:val="Amainreturn"/>
      </w:pPr>
      <w:r>
        <w:t>A utility must comply with a direction given to it under section 221.</w:t>
      </w:r>
    </w:p>
    <w:p w:rsidR="00FC6A24" w:rsidRDefault="00FC6A24">
      <w:pPr>
        <w:pStyle w:val="AH5Sec"/>
      </w:pPr>
      <w:bookmarkStart w:id="250" w:name="_Toc517699727"/>
      <w:r w:rsidRPr="008D20E3">
        <w:rPr>
          <w:rStyle w:val="CharSectNo"/>
        </w:rPr>
        <w:t>225</w:t>
      </w:r>
      <w:r>
        <w:tab/>
        <w:t>Arbitration of dispute about cost</w:t>
      </w:r>
      <w:bookmarkEnd w:id="250"/>
    </w:p>
    <w:p w:rsidR="00FC6A24" w:rsidRDefault="00FC6A24">
      <w:pPr>
        <w:pStyle w:val="Amain"/>
      </w:pPr>
      <w:r>
        <w:tab/>
        <w:t>(1)</w:t>
      </w:r>
      <w:r>
        <w:tab/>
        <w:t>If the responsible Minister and the utility concerned dispute the cost of complying with a direction under section 221, either party may refer the dispute to ICRC for arbitration.</w:t>
      </w:r>
    </w:p>
    <w:p w:rsidR="00FC6A24" w:rsidRDefault="00FC6A24">
      <w:pPr>
        <w:pStyle w:val="Amain"/>
      </w:pPr>
      <w:r>
        <w:tab/>
        <w:t>(2)</w:t>
      </w:r>
      <w:r>
        <w:tab/>
        <w:t>ICRC must arbitrate a dispute so referred.</w:t>
      </w:r>
    </w:p>
    <w:p w:rsidR="00FC6A24" w:rsidRDefault="00FC6A24">
      <w:pPr>
        <w:pStyle w:val="Amain"/>
      </w:pPr>
      <w:r>
        <w:tab/>
        <w:t>(3)</w:t>
      </w:r>
      <w:r>
        <w:tab/>
        <w:t xml:space="preserve">The following provisions of the </w:t>
      </w:r>
      <w:hyperlink r:id="rId197" w:tooltip="A1997-77" w:history="1">
        <w:r w:rsidR="00326C92" w:rsidRPr="00326C92">
          <w:rPr>
            <w:rStyle w:val="charCitHyperlinkAbbrev"/>
          </w:rPr>
          <w:t>ICRC Act</w:t>
        </w:r>
      </w:hyperlink>
      <w:r>
        <w:t>, part 6 apply, so far as applicable, to the arbitration:</w:t>
      </w:r>
    </w:p>
    <w:p w:rsidR="00FC6A24" w:rsidRDefault="00FC6A24">
      <w:pPr>
        <w:pStyle w:val="Apara"/>
      </w:pPr>
      <w:r>
        <w:tab/>
        <w:t>(a)</w:t>
      </w:r>
      <w:r>
        <w:tab/>
        <w:t>section 33 (1), (2) and (5) (appointment and powers of arbitrator);</w:t>
      </w:r>
    </w:p>
    <w:p w:rsidR="00FC6A24" w:rsidRDefault="00FC6A24">
      <w:pPr>
        <w:pStyle w:val="Apara"/>
      </w:pPr>
      <w:r>
        <w:tab/>
        <w:t>(b)</w:t>
      </w:r>
      <w:r>
        <w:tab/>
        <w:t>section 34 (draft determinations);</w:t>
      </w:r>
    </w:p>
    <w:p w:rsidR="00FC6A24" w:rsidRDefault="00FC6A24">
      <w:pPr>
        <w:pStyle w:val="Apara"/>
      </w:pPr>
      <w:r>
        <w:tab/>
        <w:t>(c)</w:t>
      </w:r>
      <w:r>
        <w:tab/>
        <w:t>section 36 (1) (parties to give effect to determination);</w:t>
      </w:r>
    </w:p>
    <w:p w:rsidR="00FC6A24" w:rsidRDefault="00FC6A24">
      <w:pPr>
        <w:pStyle w:val="Apara"/>
      </w:pPr>
      <w:r>
        <w:tab/>
        <w:t>(d)</w:t>
      </w:r>
      <w:r>
        <w:tab/>
        <w:t>section 37 (termination by parties);</w:t>
      </w:r>
    </w:p>
    <w:p w:rsidR="00FC6A24" w:rsidRDefault="00FC6A24">
      <w:pPr>
        <w:pStyle w:val="Apara"/>
      </w:pPr>
      <w:r>
        <w:tab/>
        <w:t>(e)</w:t>
      </w:r>
      <w:r>
        <w:tab/>
        <w:t>section 38, but not paragraph (d) (termination by arbitrator);</w:t>
      </w:r>
    </w:p>
    <w:p w:rsidR="00FC6A24" w:rsidRDefault="00FC6A24">
      <w:pPr>
        <w:pStyle w:val="Apara"/>
      </w:pPr>
      <w:r>
        <w:tab/>
        <w:t>(f)</w:t>
      </w:r>
      <w:r>
        <w:tab/>
        <w:t>section 39 (variation of arbitration);</w:t>
      </w:r>
    </w:p>
    <w:p w:rsidR="00FC6A24" w:rsidRDefault="00FC6A24">
      <w:pPr>
        <w:pStyle w:val="Apara"/>
      </w:pPr>
      <w:r>
        <w:tab/>
        <w:t>(g)</w:t>
      </w:r>
      <w:r>
        <w:tab/>
        <w:t xml:space="preserve">section 40 (application of </w:t>
      </w:r>
      <w:hyperlink r:id="rId198" w:tooltip="A2017-7" w:history="1">
        <w:r w:rsidR="004524AA" w:rsidRPr="004524AA">
          <w:rPr>
            <w:rStyle w:val="charCitHyperlinkItal"/>
          </w:rPr>
          <w:t>Commercial Arbitration Act 2017</w:t>
        </w:r>
      </w:hyperlink>
      <w:r>
        <w:t>).</w:t>
      </w:r>
    </w:p>
    <w:p w:rsidR="00FC6A24" w:rsidRDefault="00FC6A24">
      <w:pPr>
        <w:pStyle w:val="PageBreak"/>
      </w:pPr>
      <w:r>
        <w:br w:type="page"/>
      </w:r>
    </w:p>
    <w:p w:rsidR="00FC6A24" w:rsidRPr="008D20E3" w:rsidRDefault="00FC6A24">
      <w:pPr>
        <w:pStyle w:val="AH2Part"/>
      </w:pPr>
      <w:bookmarkStart w:id="251" w:name="_Toc517699728"/>
      <w:r w:rsidRPr="008D20E3">
        <w:rPr>
          <w:rStyle w:val="CharPartNo"/>
        </w:rPr>
        <w:t>Part 14</w:t>
      </w:r>
      <w:r>
        <w:tab/>
      </w:r>
      <w:r w:rsidRPr="008D20E3">
        <w:rPr>
          <w:rStyle w:val="CharPartText"/>
        </w:rPr>
        <w:t>Streetlighting and stormwater</w:t>
      </w:r>
      <w:bookmarkEnd w:id="251"/>
    </w:p>
    <w:p w:rsidR="00FC6A24" w:rsidRPr="008D20E3" w:rsidRDefault="00FC6A24">
      <w:pPr>
        <w:pStyle w:val="AH3Div"/>
      </w:pPr>
      <w:bookmarkStart w:id="252" w:name="_Toc517699729"/>
      <w:r w:rsidRPr="008D20E3">
        <w:rPr>
          <w:rStyle w:val="CharDivNo"/>
        </w:rPr>
        <w:t>Division 14.1</w:t>
      </w:r>
      <w:r>
        <w:tab/>
      </w:r>
      <w:r w:rsidRPr="008D20E3">
        <w:rPr>
          <w:rStyle w:val="CharDivText"/>
        </w:rPr>
        <w:t>General</w:t>
      </w:r>
      <w:bookmarkEnd w:id="252"/>
    </w:p>
    <w:p w:rsidR="00FC6A24" w:rsidRDefault="00FC6A24">
      <w:pPr>
        <w:pStyle w:val="AH5Sec"/>
      </w:pPr>
      <w:bookmarkStart w:id="253" w:name="_Toc517699730"/>
      <w:r w:rsidRPr="008D20E3">
        <w:rPr>
          <w:rStyle w:val="CharSectNo"/>
        </w:rPr>
        <w:t>226</w:t>
      </w:r>
      <w:r>
        <w:tab/>
        <w:t>Definitions for pt 14</w:t>
      </w:r>
      <w:bookmarkEnd w:id="253"/>
    </w:p>
    <w:p w:rsidR="00FC6A24" w:rsidRDefault="00FC6A24">
      <w:pPr>
        <w:pStyle w:val="Amainreturn"/>
      </w:pPr>
      <w:r>
        <w:t>In this part:</w:t>
      </w:r>
    </w:p>
    <w:p w:rsidR="00FC6A24" w:rsidRDefault="00FC6A24">
      <w:pPr>
        <w:pStyle w:val="aDef"/>
        <w:keepNext/>
      </w:pPr>
      <w:r>
        <w:rPr>
          <w:rStyle w:val="charBoldItals"/>
        </w:rPr>
        <w:t>installation</w:t>
      </w:r>
      <w:r>
        <w:t>, of a territory network facility, includes—</w:t>
      </w:r>
    </w:p>
    <w:p w:rsidR="00FC6A24" w:rsidRDefault="00FC6A24">
      <w:pPr>
        <w:pStyle w:val="aDefpara"/>
      </w:pPr>
      <w:r>
        <w:tab/>
        <w:t>(a)</w:t>
      </w:r>
      <w:r>
        <w:tab/>
        <w:t>the construction or extension of the facility on, over or under any land or water; and</w:t>
      </w:r>
    </w:p>
    <w:p w:rsidR="00FC6A24" w:rsidRDefault="00FC6A24">
      <w:pPr>
        <w:pStyle w:val="aDefpara"/>
      </w:pPr>
      <w:r>
        <w:tab/>
        <w:t>(b)</w:t>
      </w:r>
      <w:r>
        <w:tab/>
        <w:t>the attachment of the facility to any building or other structure; and</w:t>
      </w:r>
    </w:p>
    <w:p w:rsidR="00FC6A24" w:rsidRDefault="00FC6A24">
      <w:pPr>
        <w:pStyle w:val="aDefpara"/>
      </w:pPr>
      <w:r>
        <w:tab/>
        <w:t>(c)</w:t>
      </w:r>
      <w:r>
        <w:tab/>
        <w:t>any activity that is ancillary or incidental to an activity mentioned in paragraph (a) or (b).</w:t>
      </w:r>
    </w:p>
    <w:p w:rsidR="00FC6A24" w:rsidRDefault="00FC6A24">
      <w:pPr>
        <w:pStyle w:val="aDef"/>
        <w:keepNext/>
      </w:pPr>
      <w:r>
        <w:rPr>
          <w:rStyle w:val="charBoldItals"/>
        </w:rPr>
        <w:t>interference</w:t>
      </w:r>
      <w:r>
        <w:t>, with a territory network or territory network facility, includes an action that—</w:t>
      </w:r>
    </w:p>
    <w:p w:rsidR="00FC6A24" w:rsidRDefault="00FC6A24">
      <w:pPr>
        <w:pStyle w:val="aDefpara"/>
      </w:pPr>
      <w:r>
        <w:tab/>
        <w:t>(a)</w:t>
      </w:r>
      <w:r>
        <w:tab/>
        <w:t>interferes with the safe or efficient operation of the network or facility or is likely to have that effect; or</w:t>
      </w:r>
    </w:p>
    <w:p w:rsidR="00FC6A24" w:rsidRDefault="00FC6A24">
      <w:pPr>
        <w:pStyle w:val="aDefpara"/>
      </w:pPr>
      <w:r>
        <w:tab/>
        <w:t>(b)</w:t>
      </w:r>
      <w:r>
        <w:tab/>
        <w:t>inhibits or obstructs lawful access to the network or facility or is likely to have that effect.</w:t>
      </w:r>
    </w:p>
    <w:p w:rsidR="00FC6A24" w:rsidRDefault="00FC6A24">
      <w:pPr>
        <w:pStyle w:val="aDef"/>
      </w:pPr>
      <w:r>
        <w:rPr>
          <w:rStyle w:val="charBoldItals"/>
        </w:rPr>
        <w:t>stormwater drainage</w:t>
      </w:r>
      <w:r>
        <w:t xml:space="preserve"> means the collection and carriage of water run-off in or through an urban area.</w:t>
      </w:r>
    </w:p>
    <w:p w:rsidR="00FC6A24" w:rsidRDefault="00FC6A24">
      <w:pPr>
        <w:pStyle w:val="aDef"/>
      </w:pPr>
      <w:r>
        <w:rPr>
          <w:rStyle w:val="charBoldItals"/>
        </w:rPr>
        <w:t>stormwater network</w:t>
      </w:r>
      <w:r>
        <w:t>—see section 227.</w:t>
      </w:r>
    </w:p>
    <w:p w:rsidR="00FC6A24" w:rsidRDefault="00FC6A24">
      <w:pPr>
        <w:pStyle w:val="aDef"/>
      </w:pPr>
      <w:r>
        <w:rPr>
          <w:rStyle w:val="charBoldItals"/>
        </w:rPr>
        <w:t>stormwater network boundary</w:t>
      </w:r>
      <w:r>
        <w:rPr>
          <w:bCs/>
          <w:iCs/>
        </w:rPr>
        <w:t>—</w:t>
      </w:r>
      <w:r>
        <w:t>see section 228.</w:t>
      </w:r>
    </w:p>
    <w:p w:rsidR="00FC6A24" w:rsidRDefault="00FC6A24">
      <w:pPr>
        <w:pStyle w:val="aDef"/>
      </w:pPr>
      <w:r>
        <w:rPr>
          <w:rStyle w:val="charBoldItals"/>
        </w:rPr>
        <w:t>stormwater network code</w:t>
      </w:r>
      <w:r>
        <w:rPr>
          <w:bCs/>
          <w:iCs/>
        </w:rPr>
        <w:t>—</w:t>
      </w:r>
      <w:r>
        <w:t>see section 228.</w:t>
      </w:r>
    </w:p>
    <w:p w:rsidR="00FC6A24" w:rsidRDefault="00FC6A24">
      <w:pPr>
        <w:pStyle w:val="aDef"/>
      </w:pPr>
      <w:r>
        <w:rPr>
          <w:rStyle w:val="charBoldItals"/>
        </w:rPr>
        <w:t>streetlighting</w:t>
      </w:r>
      <w:r>
        <w:rPr>
          <w:bCs/>
          <w:iCs/>
        </w:rPr>
        <w:t xml:space="preserve"> does not include streetlighting only for decorative or artistic purposes.</w:t>
      </w:r>
    </w:p>
    <w:p w:rsidR="00FC6A24" w:rsidRDefault="00FC6A24">
      <w:pPr>
        <w:pStyle w:val="aDef"/>
      </w:pPr>
      <w:r>
        <w:rPr>
          <w:rStyle w:val="charBoldItals"/>
        </w:rPr>
        <w:t>streetlight network</w:t>
      </w:r>
      <w:r>
        <w:t>—see section 229.</w:t>
      </w:r>
    </w:p>
    <w:p w:rsidR="00453AA1" w:rsidRPr="004634A7" w:rsidRDefault="00453AA1" w:rsidP="00453AA1">
      <w:pPr>
        <w:pStyle w:val="aDef"/>
      </w:pPr>
      <w:r w:rsidRPr="004634A7">
        <w:rPr>
          <w:rStyle w:val="charBoldItals"/>
        </w:rPr>
        <w:t>streetlight network code</w:t>
      </w:r>
      <w:r w:rsidRPr="004634A7">
        <w:t xml:space="preserve"> means a streetlight network code approved under section 230.</w:t>
      </w:r>
    </w:p>
    <w:p w:rsidR="00453AA1" w:rsidRPr="004634A7" w:rsidRDefault="00453AA1" w:rsidP="00453AA1">
      <w:pPr>
        <w:pStyle w:val="aDef"/>
      </w:pPr>
      <w:r w:rsidRPr="004634A7">
        <w:rPr>
          <w:rStyle w:val="charBoldItals"/>
        </w:rPr>
        <w:t>streetlight network framework</w:t>
      </w:r>
      <w:r w:rsidRPr="004634A7">
        <w:t>—see section 229A.</w:t>
      </w:r>
    </w:p>
    <w:p w:rsidR="00FC6A24" w:rsidRDefault="00FC6A24">
      <w:pPr>
        <w:pStyle w:val="aDef"/>
      </w:pPr>
      <w:r>
        <w:rPr>
          <w:rStyle w:val="charBoldItals"/>
        </w:rPr>
        <w:t xml:space="preserve">territory network </w:t>
      </w:r>
      <w:r>
        <w:t>means a streetlight network or stormwater network.</w:t>
      </w:r>
    </w:p>
    <w:p w:rsidR="00FC6A24" w:rsidRDefault="00FC6A24">
      <w:pPr>
        <w:pStyle w:val="aDef"/>
      </w:pPr>
      <w:r>
        <w:rPr>
          <w:rStyle w:val="charBoldItals"/>
        </w:rPr>
        <w:t xml:space="preserve">territory network facility </w:t>
      </w:r>
      <w:r>
        <w:t>means any part of the infrastructure of a territory network.</w:t>
      </w:r>
    </w:p>
    <w:p w:rsidR="00FC6A24" w:rsidRDefault="00FC6A24">
      <w:pPr>
        <w:pStyle w:val="aDef"/>
      </w:pPr>
      <w:r>
        <w:rPr>
          <w:rStyle w:val="charBoldItals"/>
        </w:rPr>
        <w:t xml:space="preserve">territory network operations </w:t>
      </w:r>
      <w:r>
        <w:t>means work carried out by or for the Territory under this part for the provision of a territory service.</w:t>
      </w:r>
    </w:p>
    <w:p w:rsidR="00FC6A24" w:rsidRDefault="00FC6A24">
      <w:pPr>
        <w:pStyle w:val="aDef"/>
      </w:pPr>
      <w:r>
        <w:rPr>
          <w:rStyle w:val="charBoldItals"/>
        </w:rPr>
        <w:t>territory network protection notice</w:t>
      </w:r>
      <w:r>
        <w:t xml:space="preserve"> means a notice under section 249.</w:t>
      </w:r>
    </w:p>
    <w:p w:rsidR="00FC6A24" w:rsidRDefault="00FC6A24">
      <w:pPr>
        <w:pStyle w:val="aDef"/>
      </w:pPr>
      <w:r>
        <w:rPr>
          <w:rStyle w:val="charBoldItals"/>
        </w:rPr>
        <w:t>territory service</w:t>
      </w:r>
      <w:r>
        <w:t xml:space="preserve"> means streetlighting or stormwater drainage.</w:t>
      </w:r>
    </w:p>
    <w:p w:rsidR="00FC6A24" w:rsidRDefault="00FC6A24">
      <w:pPr>
        <w:pStyle w:val="aDef"/>
      </w:pPr>
      <w:r>
        <w:rPr>
          <w:rStyle w:val="charBoldItals"/>
        </w:rPr>
        <w:t>territory service authorised person</w:t>
      </w:r>
      <w:r>
        <w:rPr>
          <w:bCs/>
          <w:iCs/>
        </w:rPr>
        <w:t xml:space="preserve"> means a</w:t>
      </w:r>
      <w:r w:rsidRPr="00255624">
        <w:t xml:space="preserve"> </w:t>
      </w:r>
      <w:r>
        <w:rPr>
          <w:bCs/>
          <w:iCs/>
        </w:rPr>
        <w:t>territory service authorised person under section 242.</w:t>
      </w:r>
    </w:p>
    <w:p w:rsidR="00FC6A24" w:rsidRDefault="00FC6A24">
      <w:pPr>
        <w:pStyle w:val="AH5Sec"/>
      </w:pPr>
      <w:bookmarkStart w:id="254" w:name="_Toc517699731"/>
      <w:r w:rsidRPr="008D20E3">
        <w:rPr>
          <w:rStyle w:val="CharSectNo"/>
        </w:rPr>
        <w:t>227</w:t>
      </w:r>
      <w:r>
        <w:tab/>
        <w:t>Stormwater network</w:t>
      </w:r>
      <w:bookmarkEnd w:id="254"/>
    </w:p>
    <w:p w:rsidR="00FC6A24" w:rsidRDefault="00FC6A24">
      <w:pPr>
        <w:pStyle w:val="Amain"/>
      </w:pPr>
      <w:r>
        <w:tab/>
        <w:t>(1)</w:t>
      </w:r>
      <w:r>
        <w:tab/>
        <w:t xml:space="preserve">For this Act, a </w:t>
      </w:r>
      <w:r>
        <w:rPr>
          <w:rStyle w:val="charBoldItals"/>
        </w:rPr>
        <w:t>stormwater network</w:t>
      </w:r>
      <w:r>
        <w:t xml:space="preserve"> is the infrastructure used, or for use, in relation to stormwater drainage.</w:t>
      </w:r>
    </w:p>
    <w:p w:rsidR="00FC6A24" w:rsidRDefault="00FC6A24">
      <w:pPr>
        <w:pStyle w:val="aExamHdgss"/>
      </w:pPr>
      <w:r>
        <w:t>Examples of infrastructure</w:t>
      </w:r>
    </w:p>
    <w:p w:rsidR="00FC6A24" w:rsidRDefault="00FC6A24">
      <w:pPr>
        <w:pStyle w:val="aExamINumss"/>
      </w:pPr>
      <w:r>
        <w:t>1</w:t>
      </w:r>
      <w:r>
        <w:tab/>
        <w:t>drains, channels, floodways, mains, pipes, pollutant traps and storage facilities</w:t>
      </w:r>
    </w:p>
    <w:p w:rsidR="00FC6A24" w:rsidRDefault="00FC6A24">
      <w:pPr>
        <w:pStyle w:val="aExamINumss"/>
      </w:pPr>
      <w:r>
        <w:t>2</w:t>
      </w:r>
      <w:r>
        <w:tab/>
        <w:t>access holes, inlet sumps and surcharge sumps</w:t>
      </w:r>
    </w:p>
    <w:p w:rsidR="00FC6A24" w:rsidRDefault="00FC6A24">
      <w:pPr>
        <w:pStyle w:val="aExamINumss"/>
      </w:pPr>
      <w:r>
        <w:t>3</w:t>
      </w:r>
      <w:r>
        <w:tab/>
        <w:t>equipment associated with the infrastructure</w:t>
      </w:r>
    </w:p>
    <w:p w:rsidR="00FC6A24" w:rsidRDefault="00FC6A24">
      <w:pPr>
        <w:pStyle w:val="aExamINumss"/>
        <w:keepNext/>
      </w:pPr>
      <w:r>
        <w:t>4</w:t>
      </w:r>
      <w:r>
        <w:tab/>
        <w:t>a thing ancillary to the infrastructure</w:t>
      </w:r>
    </w:p>
    <w:p w:rsidR="00FC6A24" w:rsidRDefault="00FC6A24">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99" w:tooltip="A2001-14" w:history="1">
        <w:r w:rsidR="00255624" w:rsidRPr="00255624">
          <w:rPr>
            <w:rStyle w:val="charCitHyperlinkAbbrev"/>
          </w:rPr>
          <w:t>Legislation Act</w:t>
        </w:r>
      </w:hyperlink>
      <w:r>
        <w:t>, s 126 and s 132).</w:t>
      </w:r>
    </w:p>
    <w:p w:rsidR="00FC6A24" w:rsidRDefault="00FC6A24">
      <w:pPr>
        <w:pStyle w:val="Amain"/>
      </w:pPr>
      <w:r>
        <w:tab/>
        <w:t>(2)</w:t>
      </w:r>
      <w:r>
        <w:tab/>
        <w:t xml:space="preserve">However, a </w:t>
      </w:r>
      <w:r>
        <w:rPr>
          <w:rStyle w:val="charBoldItals"/>
        </w:rPr>
        <w:t>stormwater network</w:t>
      </w:r>
      <w:r>
        <w:t xml:space="preserve"> does not include infrastructure outside the stormwater network boundary and anything else excluded under the stormwater network code.</w:t>
      </w:r>
    </w:p>
    <w:p w:rsidR="00FC6A24" w:rsidRDefault="00FC6A24">
      <w:pPr>
        <w:pStyle w:val="AH5Sec"/>
      </w:pPr>
      <w:bookmarkStart w:id="255" w:name="_Toc517699732"/>
      <w:r w:rsidRPr="008D20E3">
        <w:rPr>
          <w:rStyle w:val="CharSectNo"/>
        </w:rPr>
        <w:t>228</w:t>
      </w:r>
      <w:r>
        <w:tab/>
        <w:t>Stormwater network code and boundary</w:t>
      </w:r>
      <w:bookmarkEnd w:id="255"/>
    </w:p>
    <w:p w:rsidR="00FC6A24" w:rsidRDefault="00FC6A24" w:rsidP="008211E8">
      <w:pPr>
        <w:pStyle w:val="Amain"/>
        <w:keepNext/>
      </w:pPr>
      <w:r>
        <w:tab/>
        <w:t>(1)</w:t>
      </w:r>
      <w:r>
        <w:tab/>
        <w:t xml:space="preserve">The Minister may approve a </w:t>
      </w:r>
      <w:r>
        <w:rPr>
          <w:rStyle w:val="charBoldItals"/>
        </w:rPr>
        <w:t>stormwater network code</w:t>
      </w:r>
      <w:r>
        <w:t xml:space="preserve"> for this part.</w:t>
      </w:r>
    </w:p>
    <w:p w:rsidR="00FC6A24" w:rsidRDefault="00FC6A24">
      <w:pPr>
        <w:pStyle w:val="Amain"/>
      </w:pPr>
      <w:r>
        <w:tab/>
        <w:t>(2)</w:t>
      </w:r>
      <w:r>
        <w:tab/>
        <w:t xml:space="preserve">The </w:t>
      </w:r>
      <w:r>
        <w:rPr>
          <w:rStyle w:val="charBoldItals"/>
        </w:rPr>
        <w:t>stormwater network boundary</w:t>
      </w:r>
      <w:r>
        <w:t xml:space="preserve"> is to be worked out in accordance with the stormwater network code.</w:t>
      </w:r>
    </w:p>
    <w:p w:rsidR="00FC6A24" w:rsidRDefault="00FC6A24">
      <w:pPr>
        <w:pStyle w:val="Amain"/>
        <w:keepNext/>
      </w:pPr>
      <w:r>
        <w:tab/>
        <w:t>(3)</w:t>
      </w:r>
      <w:r>
        <w:tab/>
        <w:t>The code is a notifiable instrument.</w:t>
      </w:r>
    </w:p>
    <w:p w:rsidR="00FC6A24" w:rsidRDefault="00FC6A24">
      <w:pPr>
        <w:pStyle w:val="aNote"/>
      </w:pPr>
      <w:r>
        <w:rPr>
          <w:rStyle w:val="charItals"/>
        </w:rPr>
        <w:t>Note</w:t>
      </w:r>
      <w:r>
        <w:rPr>
          <w:rStyle w:val="charItals"/>
        </w:rPr>
        <w:tab/>
      </w:r>
      <w:r>
        <w:t xml:space="preserve">A notifiable instrument must be notified under the </w:t>
      </w:r>
      <w:hyperlink r:id="rId200" w:tooltip="A2001-14" w:history="1">
        <w:r w:rsidR="00255624" w:rsidRPr="00255624">
          <w:rPr>
            <w:rStyle w:val="charCitHyperlinkAbbrev"/>
          </w:rPr>
          <w:t>Legislation Act</w:t>
        </w:r>
      </w:hyperlink>
      <w:r>
        <w:t>.</w:t>
      </w:r>
    </w:p>
    <w:p w:rsidR="00FC6A24" w:rsidRDefault="00FC6A24">
      <w:pPr>
        <w:pStyle w:val="AH5Sec"/>
      </w:pPr>
      <w:bookmarkStart w:id="256" w:name="_Toc517699733"/>
      <w:r w:rsidRPr="008D20E3">
        <w:rPr>
          <w:rStyle w:val="CharSectNo"/>
        </w:rPr>
        <w:t>229</w:t>
      </w:r>
      <w:r>
        <w:tab/>
        <w:t>Streetlight network</w:t>
      </w:r>
      <w:bookmarkEnd w:id="256"/>
    </w:p>
    <w:p w:rsidR="00453AA1" w:rsidRDefault="00FC6A24" w:rsidP="00453AA1">
      <w:pPr>
        <w:pStyle w:val="Amain"/>
      </w:pPr>
      <w:r>
        <w:tab/>
        <w:t>(1)</w:t>
      </w:r>
      <w:r>
        <w:tab/>
        <w:t xml:space="preserve">For this Act, a </w:t>
      </w:r>
      <w:r>
        <w:rPr>
          <w:rStyle w:val="charBoldItals"/>
        </w:rPr>
        <w:t>streetlight network</w:t>
      </w:r>
      <w:r>
        <w:t xml:space="preserve"> is the infrastructure used, or for use, </w:t>
      </w:r>
      <w:r w:rsidR="00453AA1">
        <w:t>in relation to—</w:t>
      </w:r>
    </w:p>
    <w:p w:rsidR="00453AA1" w:rsidRDefault="00453AA1" w:rsidP="00453AA1">
      <w:pPr>
        <w:pStyle w:val="Apara"/>
      </w:pPr>
      <w:r>
        <w:tab/>
        <w:t>(a)</w:t>
      </w:r>
      <w:r>
        <w:tab/>
        <w:t>the provision of streetlighting; and</w:t>
      </w:r>
    </w:p>
    <w:p w:rsidR="00FC6A24" w:rsidRDefault="00453AA1" w:rsidP="00453AA1">
      <w:pPr>
        <w:pStyle w:val="Apara"/>
      </w:pPr>
      <w:r>
        <w:tab/>
        <w:t>(b)</w:t>
      </w:r>
      <w:r>
        <w:tab/>
        <w:t>services provided in relation to the provision of streetlighting.</w:t>
      </w:r>
    </w:p>
    <w:p w:rsidR="00FC6A24" w:rsidRDefault="00FC6A24">
      <w:pPr>
        <w:pStyle w:val="aExamHdgss"/>
      </w:pPr>
      <w:r>
        <w:t>Examples of infrastructure</w:t>
      </w:r>
    </w:p>
    <w:p w:rsidR="00FC6A24" w:rsidRDefault="00FC6A24">
      <w:pPr>
        <w:pStyle w:val="aExamINumss"/>
      </w:pPr>
      <w:r>
        <w:t>1</w:t>
      </w:r>
      <w:r>
        <w:tab/>
        <w:t>electrical power and control cables, and ducts or pipes for cables</w:t>
      </w:r>
    </w:p>
    <w:p w:rsidR="00FC6A24" w:rsidRDefault="00FC6A24">
      <w:pPr>
        <w:pStyle w:val="aExamINumss"/>
      </w:pPr>
      <w:r>
        <w:t>2</w:t>
      </w:r>
      <w:r>
        <w:tab/>
        <w:t>switching equipment</w:t>
      </w:r>
    </w:p>
    <w:p w:rsidR="00FC6A24" w:rsidRDefault="00FC6A24">
      <w:pPr>
        <w:pStyle w:val="aExamINumss"/>
      </w:pPr>
      <w:r>
        <w:t>3</w:t>
      </w:r>
      <w:r>
        <w:tab/>
        <w:t>lamps, brackets, insulators and fittings</w:t>
      </w:r>
    </w:p>
    <w:p w:rsidR="00FC6A24" w:rsidRDefault="00FC6A24">
      <w:pPr>
        <w:pStyle w:val="aExamINumss"/>
      </w:pPr>
      <w:r>
        <w:t>4</w:t>
      </w:r>
      <w:r>
        <w:tab/>
        <w:t>wires and ducts or pipes for wires or equipment</w:t>
      </w:r>
    </w:p>
    <w:p w:rsidR="00FC6A24" w:rsidRDefault="00FC6A24">
      <w:pPr>
        <w:pStyle w:val="aExamINumss"/>
      </w:pPr>
      <w:r>
        <w:t>5</w:t>
      </w:r>
      <w:r>
        <w:tab/>
        <w:t>fuses</w:t>
      </w:r>
    </w:p>
    <w:p w:rsidR="00FC6A24" w:rsidRDefault="00FC6A24">
      <w:pPr>
        <w:pStyle w:val="aExamINumss"/>
      </w:pPr>
      <w:r>
        <w:t>6</w:t>
      </w:r>
      <w:r>
        <w:tab/>
        <w:t>a structure supporting the infrastructure</w:t>
      </w:r>
    </w:p>
    <w:p w:rsidR="00FC6A24" w:rsidRDefault="00FC6A24">
      <w:pPr>
        <w:pStyle w:val="aExamINumss"/>
      </w:pPr>
      <w:r>
        <w:t>7</w:t>
      </w:r>
      <w:r>
        <w:tab/>
        <w:t>equipment associated with the infrastructure</w:t>
      </w:r>
    </w:p>
    <w:p w:rsidR="00FC6A24" w:rsidRDefault="00FC6A24">
      <w:pPr>
        <w:pStyle w:val="aExamINumss"/>
        <w:keepNext/>
      </w:pPr>
      <w:r>
        <w:t>8</w:t>
      </w:r>
      <w:r>
        <w:tab/>
        <w:t>a thing ancillary to the infrastructure</w:t>
      </w:r>
    </w:p>
    <w:p w:rsidR="00453AA1" w:rsidRPr="004634A7" w:rsidRDefault="00453AA1" w:rsidP="00453AA1">
      <w:pPr>
        <w:pStyle w:val="aExamINumss"/>
      </w:pPr>
      <w:r w:rsidRPr="004634A7">
        <w:t>9</w:t>
      </w:r>
      <w:r w:rsidRPr="004634A7">
        <w:tab/>
        <w:t xml:space="preserve">service delivery infrastructure connected to and powered by the streetlight network </w:t>
      </w:r>
    </w:p>
    <w:p w:rsidR="00FC6A24" w:rsidRDefault="00FC6A24">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201" w:tooltip="A2001-14" w:history="1">
        <w:r w:rsidR="00255624" w:rsidRPr="00255624">
          <w:rPr>
            <w:rStyle w:val="charCitHyperlinkAbbrev"/>
          </w:rPr>
          <w:t>Legislation Act</w:t>
        </w:r>
      </w:hyperlink>
      <w:r>
        <w:t>, s 126 and s 132).</w:t>
      </w:r>
    </w:p>
    <w:p w:rsidR="00FC6A24" w:rsidRDefault="00FC6A24">
      <w:pPr>
        <w:pStyle w:val="Amain"/>
      </w:pPr>
      <w:r>
        <w:tab/>
        <w:t>(2)</w:t>
      </w:r>
      <w:r>
        <w:tab/>
        <w:t xml:space="preserve">However, a </w:t>
      </w:r>
      <w:r>
        <w:rPr>
          <w:rStyle w:val="charBoldItals"/>
        </w:rPr>
        <w:t>streetlight network</w:t>
      </w:r>
      <w:r>
        <w:t xml:space="preserve"> does not include infrastructure excluded under the streetlight network code.</w:t>
      </w:r>
    </w:p>
    <w:p w:rsidR="00453AA1" w:rsidRPr="004634A7" w:rsidRDefault="00453AA1" w:rsidP="00453AA1">
      <w:pPr>
        <w:pStyle w:val="AH5Sec"/>
      </w:pPr>
      <w:bookmarkStart w:id="257" w:name="_Toc517699734"/>
      <w:r w:rsidRPr="008D20E3">
        <w:rPr>
          <w:rStyle w:val="CharSectNo"/>
        </w:rPr>
        <w:t>229A</w:t>
      </w:r>
      <w:r w:rsidRPr="004634A7">
        <w:tab/>
        <w:t>Streetlight network framework</w:t>
      </w:r>
      <w:bookmarkEnd w:id="257"/>
    </w:p>
    <w:p w:rsidR="00453AA1" w:rsidRPr="004634A7" w:rsidRDefault="00453AA1" w:rsidP="00453AA1">
      <w:pPr>
        <w:pStyle w:val="Amain"/>
      </w:pPr>
      <w:r w:rsidRPr="004634A7">
        <w:tab/>
        <w:t>(1)</w:t>
      </w:r>
      <w:r w:rsidRPr="004634A7">
        <w:tab/>
        <w:t>The Minister may approve a framework for the interaction between the streetlight network and the electricity network (the</w:t>
      </w:r>
      <w:r w:rsidRPr="004634A7">
        <w:rPr>
          <w:rStyle w:val="charBoldItals"/>
        </w:rPr>
        <w:t xml:space="preserve"> streetlight network framework</w:t>
      </w:r>
      <w:r w:rsidRPr="004634A7">
        <w:t>).</w:t>
      </w:r>
    </w:p>
    <w:p w:rsidR="00453AA1" w:rsidRPr="004634A7" w:rsidRDefault="00453AA1" w:rsidP="00453AA1">
      <w:pPr>
        <w:pStyle w:val="Amain"/>
      </w:pPr>
      <w:r w:rsidRPr="004634A7">
        <w:tab/>
        <w:t>(2)</w:t>
      </w:r>
      <w:r w:rsidRPr="004634A7">
        <w:tab/>
        <w:t>The Minister may only approve a streetlight network framework if the electricity distributor agrees to the framework.</w:t>
      </w:r>
    </w:p>
    <w:p w:rsidR="00453AA1" w:rsidRPr="004634A7" w:rsidRDefault="00453AA1" w:rsidP="00453AA1">
      <w:pPr>
        <w:pStyle w:val="Amain"/>
      </w:pPr>
      <w:r w:rsidRPr="004634A7">
        <w:tab/>
        <w:t>(3)</w:t>
      </w:r>
      <w:r w:rsidRPr="004634A7">
        <w:tab/>
        <w:t>The streetlight network framework must not limit the operation of any other Act or any other legal right.</w:t>
      </w:r>
    </w:p>
    <w:p w:rsidR="00453AA1" w:rsidRPr="004634A7" w:rsidRDefault="00453AA1" w:rsidP="00453AA1">
      <w:pPr>
        <w:pStyle w:val="Amain"/>
      </w:pPr>
      <w:r w:rsidRPr="004634A7">
        <w:tab/>
        <w:t>(4)</w:t>
      </w:r>
      <w:r w:rsidRPr="004634A7">
        <w:tab/>
        <w:t>An approved streetlight network framework is a notifiable instrument.</w:t>
      </w:r>
    </w:p>
    <w:p w:rsidR="00453AA1" w:rsidRPr="004634A7" w:rsidRDefault="00453AA1" w:rsidP="00453AA1">
      <w:pPr>
        <w:pStyle w:val="aNote"/>
      </w:pPr>
      <w:r w:rsidRPr="004634A7">
        <w:rPr>
          <w:rStyle w:val="charItals"/>
        </w:rPr>
        <w:t>Note</w:t>
      </w:r>
      <w:r w:rsidRPr="004634A7">
        <w:rPr>
          <w:rStyle w:val="charItals"/>
        </w:rPr>
        <w:tab/>
      </w:r>
      <w:r w:rsidRPr="004634A7">
        <w:t xml:space="preserve">A notifiable instrument must be notified under the </w:t>
      </w:r>
      <w:hyperlink r:id="rId202" w:tooltip="A2001-14" w:history="1">
        <w:r w:rsidRPr="004634A7">
          <w:rPr>
            <w:rStyle w:val="charCitHyperlinkAbbrev"/>
          </w:rPr>
          <w:t>Legislation Act</w:t>
        </w:r>
      </w:hyperlink>
      <w:r w:rsidRPr="004634A7">
        <w:t>.</w:t>
      </w:r>
    </w:p>
    <w:p w:rsidR="00453AA1" w:rsidRPr="004634A7" w:rsidRDefault="00453AA1" w:rsidP="00453AA1">
      <w:pPr>
        <w:pStyle w:val="AH5Sec"/>
      </w:pPr>
      <w:bookmarkStart w:id="258" w:name="_Toc517699735"/>
      <w:r w:rsidRPr="008D20E3">
        <w:rPr>
          <w:rStyle w:val="CharSectNo"/>
        </w:rPr>
        <w:t>229B</w:t>
      </w:r>
      <w:r w:rsidRPr="004634A7">
        <w:tab/>
        <w:t>Draft streetlight network code</w:t>
      </w:r>
      <w:bookmarkEnd w:id="258"/>
    </w:p>
    <w:p w:rsidR="00453AA1" w:rsidRPr="004634A7" w:rsidRDefault="00453AA1" w:rsidP="00453AA1">
      <w:pPr>
        <w:pStyle w:val="Amain"/>
      </w:pPr>
      <w:r w:rsidRPr="004634A7">
        <w:tab/>
        <w:t>(1)</w:t>
      </w:r>
      <w:r w:rsidRPr="004634A7">
        <w:tab/>
        <w:t>The director-general may prepare a draft streetlight network code for this part.</w:t>
      </w:r>
    </w:p>
    <w:p w:rsidR="00453AA1" w:rsidRPr="004634A7" w:rsidRDefault="00453AA1" w:rsidP="00453AA1">
      <w:pPr>
        <w:pStyle w:val="Amain"/>
      </w:pPr>
      <w:r w:rsidRPr="004634A7">
        <w:tab/>
        <w:t>(2)</w:t>
      </w:r>
      <w:r w:rsidRPr="004634A7">
        <w:tab/>
        <w:t>The draft streetlight network code may set out the following:</w:t>
      </w:r>
    </w:p>
    <w:p w:rsidR="00453AA1" w:rsidRPr="004634A7" w:rsidRDefault="00453AA1" w:rsidP="00453AA1">
      <w:pPr>
        <w:pStyle w:val="Apara"/>
      </w:pPr>
      <w:r w:rsidRPr="004634A7">
        <w:tab/>
        <w:t>(a)</w:t>
      </w:r>
      <w:r w:rsidRPr="004634A7">
        <w:tab/>
        <w:t>arrangements for the interaction between the Territory and another entity in relation to the streetlight network, including the following:</w:t>
      </w:r>
    </w:p>
    <w:p w:rsidR="00453AA1" w:rsidRPr="004634A7" w:rsidRDefault="00453AA1" w:rsidP="00453AA1">
      <w:pPr>
        <w:pStyle w:val="Asubpara"/>
      </w:pPr>
      <w:r w:rsidRPr="004634A7">
        <w:tab/>
        <w:t>(i)</w:t>
      </w:r>
      <w:r w:rsidRPr="004634A7">
        <w:tab/>
        <w:t>the Territory’s access to infrastructure owned by the Territory that is installed in a structure not owned by the Territory;</w:t>
      </w:r>
    </w:p>
    <w:p w:rsidR="00453AA1" w:rsidRPr="004634A7" w:rsidRDefault="00453AA1" w:rsidP="00453AA1">
      <w:pPr>
        <w:pStyle w:val="Asubpara"/>
      </w:pPr>
      <w:r w:rsidRPr="004634A7">
        <w:tab/>
        <w:t>(ii)</w:t>
      </w:r>
      <w:r w:rsidRPr="004634A7">
        <w:tab/>
        <w:t>an entity’s access to infrastructure owned by the entity that is installed in a structure owned by the Territory;</w:t>
      </w:r>
    </w:p>
    <w:p w:rsidR="00453AA1" w:rsidRPr="004634A7" w:rsidRDefault="00453AA1" w:rsidP="00453AA1">
      <w:pPr>
        <w:pStyle w:val="Asubpara"/>
      </w:pPr>
      <w:r w:rsidRPr="004634A7">
        <w:tab/>
        <w:t>(iii)</w:t>
      </w:r>
      <w:r w:rsidRPr="004634A7">
        <w:tab/>
        <w:t>resolving disputes in relation to the arrangement;</w:t>
      </w:r>
    </w:p>
    <w:p w:rsidR="00453AA1" w:rsidRPr="004634A7" w:rsidRDefault="00453AA1" w:rsidP="009968EA">
      <w:pPr>
        <w:pStyle w:val="Apara"/>
        <w:keepNext/>
      </w:pPr>
      <w:r w:rsidRPr="004634A7">
        <w:tab/>
        <w:t>(b)</w:t>
      </w:r>
      <w:r w:rsidRPr="004634A7">
        <w:tab/>
        <w:t>arrangements in relation to the appointment of a territory service authorised person for the streetlight network;</w:t>
      </w:r>
    </w:p>
    <w:p w:rsidR="00453AA1" w:rsidRPr="004634A7" w:rsidRDefault="00453AA1" w:rsidP="00453AA1">
      <w:pPr>
        <w:pStyle w:val="aNotepar"/>
      </w:pPr>
      <w:r w:rsidRPr="004634A7">
        <w:rPr>
          <w:rStyle w:val="charItals"/>
        </w:rPr>
        <w:t>Note</w:t>
      </w:r>
      <w:r w:rsidRPr="004634A7">
        <w:rPr>
          <w:rStyle w:val="charItals"/>
        </w:rPr>
        <w:tab/>
      </w:r>
      <w:r w:rsidRPr="004634A7">
        <w:t>The director-general may appoint a person as a territory service authorised person (see s 242 (1) (a)).</w:t>
      </w:r>
    </w:p>
    <w:p w:rsidR="00453AA1" w:rsidRPr="004634A7" w:rsidRDefault="00453AA1" w:rsidP="00453AA1">
      <w:pPr>
        <w:pStyle w:val="Apara"/>
      </w:pPr>
      <w:r w:rsidRPr="004634A7">
        <w:tab/>
        <w:t>(c)</w:t>
      </w:r>
      <w:r w:rsidRPr="004634A7">
        <w:tab/>
        <w:t>arrangements for protecting the following in relation to the streetlight network:</w:t>
      </w:r>
    </w:p>
    <w:p w:rsidR="00453AA1" w:rsidRPr="004634A7" w:rsidRDefault="00453AA1" w:rsidP="00453AA1">
      <w:pPr>
        <w:pStyle w:val="Asubpara"/>
      </w:pPr>
      <w:r w:rsidRPr="004634A7">
        <w:tab/>
        <w:t>(i)</w:t>
      </w:r>
      <w:r w:rsidRPr="004634A7">
        <w:tab/>
        <w:t>the health or safety of people, including people carrying out work on the streetlight network;</w:t>
      </w:r>
    </w:p>
    <w:p w:rsidR="00453AA1" w:rsidRPr="004634A7" w:rsidRDefault="00453AA1" w:rsidP="00453AA1">
      <w:pPr>
        <w:pStyle w:val="Asubpara"/>
      </w:pPr>
      <w:r w:rsidRPr="004634A7">
        <w:tab/>
        <w:t>(ii)</w:t>
      </w:r>
      <w:r w:rsidRPr="004634A7">
        <w:tab/>
        <w:t xml:space="preserve">public and private property; </w:t>
      </w:r>
    </w:p>
    <w:p w:rsidR="00453AA1" w:rsidRPr="004634A7" w:rsidRDefault="00453AA1" w:rsidP="00453AA1">
      <w:pPr>
        <w:pStyle w:val="Asubpara"/>
      </w:pPr>
      <w:r w:rsidRPr="004634A7">
        <w:tab/>
        <w:t>(iii)</w:t>
      </w:r>
      <w:r w:rsidRPr="004634A7">
        <w:tab/>
        <w:t>the environment;</w:t>
      </w:r>
    </w:p>
    <w:p w:rsidR="00453AA1" w:rsidRPr="004634A7" w:rsidRDefault="00453AA1" w:rsidP="00453AA1">
      <w:pPr>
        <w:pStyle w:val="Apara"/>
      </w:pPr>
      <w:r w:rsidRPr="004634A7">
        <w:tab/>
        <w:t>(d)</w:t>
      </w:r>
      <w:r w:rsidRPr="004634A7">
        <w:tab/>
        <w:t>arrangements for the implementation of a streetlight network framework;</w:t>
      </w:r>
    </w:p>
    <w:p w:rsidR="00453AA1" w:rsidRPr="004634A7" w:rsidRDefault="00453AA1" w:rsidP="00453AA1">
      <w:pPr>
        <w:pStyle w:val="Apara"/>
      </w:pPr>
      <w:r w:rsidRPr="004634A7">
        <w:tab/>
        <w:t>(e)</w:t>
      </w:r>
      <w:r w:rsidRPr="004634A7">
        <w:tab/>
        <w:t>infrastructure, including a class of infrastructure, to be excluded from the streetlight network;</w:t>
      </w:r>
    </w:p>
    <w:p w:rsidR="00453AA1" w:rsidRPr="004634A7" w:rsidRDefault="00453AA1" w:rsidP="00453AA1">
      <w:pPr>
        <w:pStyle w:val="Apara"/>
      </w:pPr>
      <w:r w:rsidRPr="004634A7">
        <w:tab/>
        <w:t>(f)</w:t>
      </w:r>
      <w:r w:rsidRPr="004634A7">
        <w:tab/>
        <w:t>any other matter necessary or convenient to give effect to this part.</w:t>
      </w:r>
    </w:p>
    <w:p w:rsidR="00453AA1" w:rsidRPr="004634A7" w:rsidRDefault="00453AA1" w:rsidP="00453AA1">
      <w:pPr>
        <w:pStyle w:val="Amain"/>
      </w:pPr>
      <w:r w:rsidRPr="004634A7">
        <w:tab/>
        <w:t>(3)</w:t>
      </w:r>
      <w:r w:rsidRPr="004634A7">
        <w:tab/>
        <w:t>The draft streetlight network code must not limit the operation of any other Act or any other legal right.</w:t>
      </w:r>
    </w:p>
    <w:p w:rsidR="00453AA1" w:rsidRPr="004634A7" w:rsidRDefault="00453AA1" w:rsidP="00453AA1">
      <w:pPr>
        <w:pStyle w:val="Amain"/>
      </w:pPr>
      <w:r w:rsidRPr="004634A7">
        <w:tab/>
        <w:t>(4)</w:t>
      </w:r>
      <w:r w:rsidRPr="004634A7">
        <w:tab/>
        <w:t>The director-general—</w:t>
      </w:r>
    </w:p>
    <w:p w:rsidR="00453AA1" w:rsidRPr="004634A7" w:rsidRDefault="00453AA1" w:rsidP="00453AA1">
      <w:pPr>
        <w:pStyle w:val="Apara"/>
      </w:pPr>
      <w:r w:rsidRPr="004634A7">
        <w:tab/>
        <w:t>(a)</w:t>
      </w:r>
      <w:r w:rsidRPr="004634A7">
        <w:tab/>
        <w:t>must give a copy of the draft streetlight network code to—</w:t>
      </w:r>
    </w:p>
    <w:p w:rsidR="00453AA1" w:rsidRPr="004634A7" w:rsidRDefault="00453AA1" w:rsidP="00453AA1">
      <w:pPr>
        <w:pStyle w:val="Asubpara"/>
      </w:pPr>
      <w:r w:rsidRPr="004634A7">
        <w:tab/>
        <w:t>(i)</w:t>
      </w:r>
      <w:r w:rsidRPr="004634A7">
        <w:tab/>
        <w:t xml:space="preserve">the construction occupations registrar; and </w:t>
      </w:r>
    </w:p>
    <w:p w:rsidR="00453AA1" w:rsidRPr="004634A7" w:rsidRDefault="00453AA1" w:rsidP="00453AA1">
      <w:pPr>
        <w:pStyle w:val="Asubpara"/>
      </w:pPr>
      <w:r w:rsidRPr="004634A7">
        <w:tab/>
        <w:t>(ii)</w:t>
      </w:r>
      <w:r w:rsidRPr="004634A7">
        <w:tab/>
        <w:t>each regulated utility providing services that are likely to be effected by the operation and maintenance of the streetlight network; and</w:t>
      </w:r>
    </w:p>
    <w:p w:rsidR="00453AA1" w:rsidRPr="004634A7" w:rsidRDefault="00453AA1" w:rsidP="00453AA1">
      <w:pPr>
        <w:pStyle w:val="Apara"/>
      </w:pPr>
      <w:r w:rsidRPr="004634A7">
        <w:tab/>
        <w:t>(b)</w:t>
      </w:r>
      <w:r w:rsidRPr="004634A7">
        <w:tab/>
        <w:t>may give a copy of the draft streetlight network code to a person the director-general believes has an interest in the streetlight network.</w:t>
      </w:r>
    </w:p>
    <w:p w:rsidR="00453AA1" w:rsidRPr="004634A7" w:rsidRDefault="00453AA1" w:rsidP="00453AA1">
      <w:pPr>
        <w:pStyle w:val="Amain"/>
      </w:pPr>
      <w:r w:rsidRPr="004634A7">
        <w:tab/>
        <w:t>(5)</w:t>
      </w:r>
      <w:r w:rsidRPr="004634A7">
        <w:tab/>
        <w:t>A person who is given any copy of the draft streetlight network code under subsection (4) may make a submission to the director-general about the draft streetlight network code within a stated period of not less than 20 days.</w:t>
      </w:r>
    </w:p>
    <w:p w:rsidR="00453AA1" w:rsidRPr="004634A7" w:rsidRDefault="00453AA1" w:rsidP="00164447">
      <w:pPr>
        <w:pStyle w:val="Amain"/>
        <w:keepNext/>
      </w:pPr>
      <w:r w:rsidRPr="004634A7">
        <w:tab/>
        <w:t>(6)</w:t>
      </w:r>
      <w:r w:rsidRPr="004634A7">
        <w:tab/>
        <w:t>The director-general—</w:t>
      </w:r>
    </w:p>
    <w:p w:rsidR="00453AA1" w:rsidRPr="004634A7" w:rsidRDefault="00453AA1" w:rsidP="00453AA1">
      <w:pPr>
        <w:pStyle w:val="Apara"/>
      </w:pPr>
      <w:r w:rsidRPr="004634A7">
        <w:tab/>
        <w:t>(a)</w:t>
      </w:r>
      <w:r w:rsidRPr="004634A7">
        <w:tab/>
        <w:t>must consider a submission made under this section; and</w:t>
      </w:r>
    </w:p>
    <w:p w:rsidR="00453AA1" w:rsidRPr="004634A7" w:rsidRDefault="00453AA1" w:rsidP="00453AA1">
      <w:pPr>
        <w:pStyle w:val="Apara"/>
      </w:pPr>
      <w:r w:rsidRPr="004634A7">
        <w:tab/>
        <w:t>(b)</w:t>
      </w:r>
      <w:r w:rsidRPr="004634A7">
        <w:tab/>
        <w:t>may make a recommendation to the Minister about approval of the draft streetlight network code.</w:t>
      </w:r>
    </w:p>
    <w:p w:rsidR="00453AA1" w:rsidRPr="004634A7" w:rsidRDefault="00453AA1" w:rsidP="00453AA1">
      <w:pPr>
        <w:pStyle w:val="AH5Sec"/>
      </w:pPr>
      <w:bookmarkStart w:id="259" w:name="_Toc517699736"/>
      <w:r w:rsidRPr="008D20E3">
        <w:rPr>
          <w:rStyle w:val="CharSectNo"/>
        </w:rPr>
        <w:t>230</w:t>
      </w:r>
      <w:r w:rsidRPr="004634A7">
        <w:tab/>
        <w:t>Streetlight network code approval</w:t>
      </w:r>
      <w:bookmarkEnd w:id="259"/>
    </w:p>
    <w:p w:rsidR="00453AA1" w:rsidRPr="004634A7" w:rsidRDefault="00453AA1" w:rsidP="00453AA1">
      <w:pPr>
        <w:pStyle w:val="Amain"/>
      </w:pPr>
      <w:r w:rsidRPr="004634A7">
        <w:tab/>
        <w:t>(1)</w:t>
      </w:r>
      <w:r w:rsidRPr="004634A7">
        <w:tab/>
        <w:t>The Minister may approve a draft streetlight network code as recommended by the director-general under section 229B (6) if the Minister is satisfied on reasonable grounds that—</w:t>
      </w:r>
    </w:p>
    <w:p w:rsidR="00453AA1" w:rsidRPr="004634A7" w:rsidRDefault="00453AA1" w:rsidP="00453AA1">
      <w:pPr>
        <w:pStyle w:val="Apara"/>
      </w:pPr>
      <w:r w:rsidRPr="004634A7">
        <w:tab/>
        <w:t>(a)</w:t>
      </w:r>
      <w:r w:rsidRPr="004634A7">
        <w:tab/>
        <w:t>section 229B has been complied with; and</w:t>
      </w:r>
    </w:p>
    <w:p w:rsidR="00453AA1" w:rsidRPr="004634A7" w:rsidRDefault="00453AA1" w:rsidP="00453AA1">
      <w:pPr>
        <w:pStyle w:val="Apara"/>
      </w:pPr>
      <w:r w:rsidRPr="004634A7">
        <w:tab/>
        <w:t>(b)</w:t>
      </w:r>
      <w:r w:rsidRPr="004634A7">
        <w:tab/>
        <w:t>the streetlight network code is consistent with the objects of this Act.</w:t>
      </w:r>
    </w:p>
    <w:p w:rsidR="00453AA1" w:rsidRPr="004634A7" w:rsidRDefault="00453AA1" w:rsidP="00453AA1">
      <w:pPr>
        <w:pStyle w:val="Amain"/>
      </w:pPr>
      <w:r w:rsidRPr="004634A7">
        <w:tab/>
        <w:t>(2)</w:t>
      </w:r>
      <w:r w:rsidRPr="004634A7">
        <w:tab/>
        <w:t>An approved streetlight network code is a notifiable instrument.</w:t>
      </w:r>
    </w:p>
    <w:p w:rsidR="00453AA1" w:rsidRPr="004634A7" w:rsidRDefault="00453AA1" w:rsidP="00453AA1">
      <w:pPr>
        <w:pStyle w:val="aNote"/>
      </w:pPr>
      <w:r w:rsidRPr="004634A7">
        <w:rPr>
          <w:rStyle w:val="charItals"/>
        </w:rPr>
        <w:t>Note</w:t>
      </w:r>
      <w:r w:rsidRPr="004634A7">
        <w:rPr>
          <w:rStyle w:val="charItals"/>
        </w:rPr>
        <w:tab/>
      </w:r>
      <w:r w:rsidRPr="004634A7">
        <w:t xml:space="preserve">A notifiable instrument must be notified under the </w:t>
      </w:r>
      <w:hyperlink r:id="rId203" w:tooltip="A2001-14" w:history="1">
        <w:r w:rsidRPr="004634A7">
          <w:rPr>
            <w:rStyle w:val="charCitHyperlinkAbbrev"/>
          </w:rPr>
          <w:t>Legislation Act</w:t>
        </w:r>
      </w:hyperlink>
      <w:r w:rsidRPr="004634A7">
        <w:t>.</w:t>
      </w:r>
    </w:p>
    <w:p w:rsidR="00FC6A24" w:rsidRPr="008D20E3" w:rsidRDefault="00FC6A24">
      <w:pPr>
        <w:pStyle w:val="AH3Div"/>
      </w:pPr>
      <w:bookmarkStart w:id="260" w:name="_Toc517699737"/>
      <w:r w:rsidRPr="008D20E3">
        <w:rPr>
          <w:rStyle w:val="CharDivNo"/>
        </w:rPr>
        <w:t>Division 14.2</w:t>
      </w:r>
      <w:r>
        <w:tab/>
      </w:r>
      <w:r w:rsidRPr="008D20E3">
        <w:rPr>
          <w:rStyle w:val="CharDivText"/>
        </w:rPr>
        <w:t>Territory network operations</w:t>
      </w:r>
      <w:bookmarkEnd w:id="260"/>
    </w:p>
    <w:p w:rsidR="00FC6A24" w:rsidRDefault="00FC6A24">
      <w:pPr>
        <w:pStyle w:val="AH4SubDiv"/>
      </w:pPr>
      <w:bookmarkStart w:id="261" w:name="_Toc517699738"/>
      <w:r>
        <w:t>Subdivision 14.2.1</w:t>
      </w:r>
      <w:r>
        <w:tab/>
        <w:t>General powers</w:t>
      </w:r>
      <w:bookmarkEnd w:id="261"/>
    </w:p>
    <w:p w:rsidR="00FC6A24" w:rsidRDefault="00FC6A24">
      <w:pPr>
        <w:pStyle w:val="AH5Sec"/>
      </w:pPr>
      <w:bookmarkStart w:id="262" w:name="_Toc517699739"/>
      <w:r w:rsidRPr="008D20E3">
        <w:rPr>
          <w:rStyle w:val="CharSectNo"/>
        </w:rPr>
        <w:t>231</w:t>
      </w:r>
      <w:r>
        <w:tab/>
        <w:t>Installation of territory network facilities</w:t>
      </w:r>
      <w:bookmarkEnd w:id="262"/>
    </w:p>
    <w:p w:rsidR="00FC6A24" w:rsidRDefault="00FC6A24">
      <w:pPr>
        <w:pStyle w:val="Amain"/>
      </w:pPr>
      <w:r>
        <w:tab/>
        <w:t>(1)</w:t>
      </w:r>
      <w:r>
        <w:tab/>
        <w:t>For the provision of a territory service, the Territory may, at any time—</w:t>
      </w:r>
    </w:p>
    <w:p w:rsidR="00FC6A24" w:rsidRDefault="00FC6A24">
      <w:pPr>
        <w:pStyle w:val="Apara"/>
      </w:pPr>
      <w:r>
        <w:tab/>
        <w:t>(a)</w:t>
      </w:r>
      <w:r>
        <w:tab/>
        <w:t>enter and occupy land; and</w:t>
      </w:r>
    </w:p>
    <w:p w:rsidR="00507879" w:rsidRPr="004634A7" w:rsidRDefault="00507879" w:rsidP="00507879">
      <w:pPr>
        <w:pStyle w:val="Apara"/>
      </w:pPr>
      <w:r w:rsidRPr="004634A7">
        <w:tab/>
        <w:t>(</w:t>
      </w:r>
      <w:r>
        <w:t>b</w:t>
      </w:r>
      <w:r w:rsidRPr="004634A7">
        <w:t>)</w:t>
      </w:r>
      <w:r w:rsidRPr="004634A7">
        <w:tab/>
        <w:t>enter and occupy a structure, other than a structure used for residential purposes, that is not owned by the Territory if—</w:t>
      </w:r>
    </w:p>
    <w:p w:rsidR="00507879" w:rsidRPr="004634A7" w:rsidRDefault="00507879" w:rsidP="00507879">
      <w:pPr>
        <w:pStyle w:val="Asubpara"/>
      </w:pPr>
      <w:r w:rsidRPr="004634A7">
        <w:tab/>
        <w:t>(i)</w:t>
      </w:r>
      <w:r w:rsidRPr="004634A7">
        <w:tab/>
        <w:t>the structure is on territory land; and</w:t>
      </w:r>
    </w:p>
    <w:p w:rsidR="00507879" w:rsidRPr="004634A7" w:rsidRDefault="00507879" w:rsidP="00507879">
      <w:pPr>
        <w:pStyle w:val="Asubpara"/>
      </w:pPr>
      <w:r w:rsidRPr="004634A7">
        <w:tab/>
        <w:t>(ii)</w:t>
      </w:r>
      <w:r w:rsidRPr="004634A7">
        <w:tab/>
        <w:t>infrastructure relating to the streetlight network is installed in the structure; and</w:t>
      </w:r>
    </w:p>
    <w:p w:rsidR="00FC6A24" w:rsidRDefault="00FC6A24">
      <w:pPr>
        <w:pStyle w:val="Apara"/>
      </w:pPr>
      <w:r>
        <w:tab/>
        <w:t>(</w:t>
      </w:r>
      <w:r w:rsidR="00507879">
        <w:t>c</w:t>
      </w:r>
      <w:r>
        <w:t>)</w:t>
      </w:r>
      <w:r>
        <w:tab/>
        <w:t>carry out any work on the land that is necessary or desirable for installing a territory network facility.</w:t>
      </w:r>
    </w:p>
    <w:p w:rsidR="00FC6A24" w:rsidRDefault="00FC6A24">
      <w:pPr>
        <w:pStyle w:val="Amain"/>
      </w:pPr>
      <w:r>
        <w:tab/>
        <w:t>(2)</w:t>
      </w:r>
      <w:r>
        <w:tab/>
        <w:t>Under subsection (1) (</w:t>
      </w:r>
      <w:r w:rsidR="00507879">
        <w:t>c</w:t>
      </w:r>
      <w:r>
        <w:t>), the Territory may, for example, carry out any of the following work:</w:t>
      </w:r>
    </w:p>
    <w:p w:rsidR="00FC6A24" w:rsidRDefault="00FC6A24">
      <w:pPr>
        <w:pStyle w:val="Apara"/>
      </w:pPr>
      <w:r>
        <w:tab/>
        <w:t>(a)</w:t>
      </w:r>
      <w:r>
        <w:tab/>
        <w:t>make surveys, take samples and examine the soil;</w:t>
      </w:r>
    </w:p>
    <w:p w:rsidR="00FC6A24" w:rsidRDefault="00FC6A24">
      <w:pPr>
        <w:pStyle w:val="Apara"/>
      </w:pPr>
      <w:r>
        <w:tab/>
        <w:t>(b)</w:t>
      </w:r>
      <w:r>
        <w:tab/>
        <w:t>construct, install or place any plant, machinery, equipment or goods;</w:t>
      </w:r>
    </w:p>
    <w:p w:rsidR="00FC6A24" w:rsidRDefault="00FC6A24">
      <w:pPr>
        <w:pStyle w:val="Apara"/>
      </w:pPr>
      <w:r>
        <w:tab/>
        <w:t>(c)</w:t>
      </w:r>
      <w:r>
        <w:tab/>
        <w:t>fell or lop trees, or clear and remove vegetation;</w:t>
      </w:r>
    </w:p>
    <w:p w:rsidR="00FC6A24" w:rsidRDefault="00FC6A24">
      <w:pPr>
        <w:pStyle w:val="Apara"/>
      </w:pPr>
      <w:r>
        <w:tab/>
        <w:t>(d)</w:t>
      </w:r>
      <w:r>
        <w:tab/>
        <w:t>interrupt the provision of a territory service by the Territory;</w:t>
      </w:r>
    </w:p>
    <w:p w:rsidR="00FC6A24" w:rsidRDefault="00FC6A24">
      <w:pPr>
        <w:pStyle w:val="Apara"/>
      </w:pPr>
      <w:r>
        <w:tab/>
        <w:t>(e)</w:t>
      </w:r>
      <w:r>
        <w:tab/>
        <w:t>make cuttings and excavations;</w:t>
      </w:r>
    </w:p>
    <w:p w:rsidR="00FC6A24" w:rsidRDefault="00FC6A24">
      <w:pPr>
        <w:pStyle w:val="Apara"/>
      </w:pPr>
      <w:r>
        <w:tab/>
        <w:t>(f)</w:t>
      </w:r>
      <w:r>
        <w:tab/>
        <w:t>level the land or make roads;</w:t>
      </w:r>
    </w:p>
    <w:p w:rsidR="00FC6A24" w:rsidRDefault="00FC6A24">
      <w:pPr>
        <w:pStyle w:val="Apara"/>
      </w:pPr>
      <w:r>
        <w:tab/>
        <w:t>(g)</w:t>
      </w:r>
      <w:r>
        <w:tab/>
        <w:t>erect offices, workshops, sheds, other buildings, fences and other structures;</w:t>
      </w:r>
    </w:p>
    <w:p w:rsidR="00FC6A24" w:rsidRDefault="00FC6A24">
      <w:pPr>
        <w:pStyle w:val="Apara"/>
      </w:pPr>
      <w:r>
        <w:tab/>
        <w:t>(h)</w:t>
      </w:r>
      <w:r>
        <w:tab/>
        <w:t>demolish, destroy or remove any territory network facility installed or used by the Territory in relation to the provision of a territory service;</w:t>
      </w:r>
    </w:p>
    <w:p w:rsidR="00FC6A24" w:rsidRDefault="00FC6A24">
      <w:pPr>
        <w:pStyle w:val="Apara"/>
      </w:pPr>
      <w:r>
        <w:tab/>
        <w:t>(i)</w:t>
      </w:r>
      <w:r>
        <w:tab/>
        <w:t xml:space="preserve">put a gate or passageway in a fence or wall (except a wall of a building) that prevents or hinders the Territory’s work under this section, or remove the gate or passageway; </w:t>
      </w:r>
    </w:p>
    <w:p w:rsidR="00FC6A24" w:rsidRDefault="00FC6A24">
      <w:pPr>
        <w:pStyle w:val="Apara"/>
      </w:pPr>
      <w:r>
        <w:tab/>
        <w:t>(j)</w:t>
      </w:r>
      <w:r>
        <w:tab/>
        <w:t>temporarily divert or stop traffic on a public road or bridge;</w:t>
      </w:r>
    </w:p>
    <w:p w:rsidR="00FC6A24" w:rsidRDefault="00FC6A24">
      <w:pPr>
        <w:pStyle w:val="Apara"/>
        <w:keepNext/>
      </w:pPr>
      <w:r>
        <w:tab/>
        <w:t>(k)</w:t>
      </w:r>
      <w:r>
        <w:tab/>
        <w:t>restore the land, or fences, walls or other structures on the land, affected by the Territory’s work and, for that purpose, remove and dispose of soil, vegetation and other material.</w:t>
      </w:r>
    </w:p>
    <w:p w:rsidR="00FC6A24" w:rsidRDefault="00FC6A24">
      <w:pPr>
        <w:pStyle w:val="aNote"/>
      </w:pPr>
      <w:r>
        <w:rPr>
          <w:rStyle w:val="charItals"/>
        </w:rPr>
        <w:t>Note</w:t>
      </w:r>
      <w:r>
        <w:tab/>
        <w:t xml:space="preserve">An example is part of the Act, is not exhaustive and may extend, but does not limit, the meaning of the provision in which it appears (see </w:t>
      </w:r>
      <w:hyperlink r:id="rId204" w:tooltip="A2001-14" w:history="1">
        <w:r w:rsidR="00255624" w:rsidRPr="00255624">
          <w:rPr>
            <w:rStyle w:val="charCitHyperlinkAbbrev"/>
          </w:rPr>
          <w:t>Legislation Act</w:t>
        </w:r>
      </w:hyperlink>
      <w:r>
        <w:t>, s 126 and s 132).</w:t>
      </w:r>
    </w:p>
    <w:p w:rsidR="00FC6A24" w:rsidRDefault="00FC6A24" w:rsidP="00164447">
      <w:pPr>
        <w:pStyle w:val="Amain"/>
        <w:keepNext/>
      </w:pPr>
      <w:r>
        <w:tab/>
        <w:t>(3)</w:t>
      </w:r>
      <w:r>
        <w:tab/>
        <w:t>This section does not entitle the Territory to act under subsection (1) on land for which it is not the land-holder unless—</w:t>
      </w:r>
    </w:p>
    <w:p w:rsidR="00FC6A24" w:rsidRDefault="00FC6A24">
      <w:pPr>
        <w:pStyle w:val="Apara"/>
      </w:pPr>
      <w:r>
        <w:tab/>
        <w:t>(a)</w:t>
      </w:r>
      <w:r>
        <w:tab/>
        <w:t>it or the Executive has an appropriate interest in the land; or</w:t>
      </w:r>
    </w:p>
    <w:p w:rsidR="00FC6A24" w:rsidRDefault="00FC6A24">
      <w:pPr>
        <w:pStyle w:val="Apara"/>
      </w:pPr>
      <w:r>
        <w:tab/>
        <w:t>(b)</w:t>
      </w:r>
      <w:r>
        <w:tab/>
        <w:t>the owner of the land agrees to the action.</w:t>
      </w:r>
    </w:p>
    <w:p w:rsidR="00FC6A24" w:rsidRDefault="00FC6A24">
      <w:pPr>
        <w:pStyle w:val="Amain"/>
      </w:pPr>
      <w:r>
        <w:tab/>
        <w:t>(4)</w:t>
      </w:r>
      <w:r>
        <w:tab/>
        <w:t>If subsection (2) (i) applies, the Territory must ensure, so far as practicable, that the work is carried out in a way that minimises inconvenience and disruption to the passage of people, vehicles and vessels.</w:t>
      </w:r>
    </w:p>
    <w:p w:rsidR="00FC6A24" w:rsidRDefault="00FC6A24">
      <w:pPr>
        <w:pStyle w:val="Amain"/>
        <w:keepNext/>
      </w:pPr>
      <w:r>
        <w:tab/>
        <w:t>(5)</w:t>
      </w:r>
      <w:r>
        <w:tab/>
        <w:t xml:space="preserve">This section has effect in relation to a tree that is a registered tree under the </w:t>
      </w:r>
      <w:hyperlink r:id="rId205" w:tooltip="A2005-51" w:history="1">
        <w:r w:rsidR="00255624" w:rsidRPr="00255624">
          <w:rPr>
            <w:rStyle w:val="charCitHyperlinkItal"/>
          </w:rPr>
          <w:t>Tree Protection Act 2005</w:t>
        </w:r>
      </w:hyperlink>
      <w:r>
        <w:rPr>
          <w:rStyle w:val="charItals"/>
        </w:rPr>
        <w:t xml:space="preserve"> </w:t>
      </w:r>
      <w:r>
        <w:t>subject to that Act, part 3 (Protection of trees).</w:t>
      </w:r>
    </w:p>
    <w:p w:rsidR="00FC6A24" w:rsidRDefault="00FC6A24">
      <w:pPr>
        <w:pStyle w:val="aNote"/>
      </w:pPr>
      <w:r>
        <w:rPr>
          <w:rStyle w:val="charItals"/>
        </w:rPr>
        <w:t>Note</w:t>
      </w:r>
      <w:r>
        <w:rPr>
          <w:rStyle w:val="charItals"/>
        </w:rPr>
        <w:tab/>
      </w:r>
      <w:r>
        <w:t xml:space="preserve">Under the </w:t>
      </w:r>
      <w:hyperlink r:id="rId206"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rsidR="00FC6A24" w:rsidRDefault="00FC6A24">
      <w:pPr>
        <w:pStyle w:val="AH5Sec"/>
      </w:pPr>
      <w:bookmarkStart w:id="263" w:name="_Toc517699740"/>
      <w:r w:rsidRPr="008D20E3">
        <w:rPr>
          <w:rStyle w:val="CharSectNo"/>
        </w:rPr>
        <w:t>232</w:t>
      </w:r>
      <w:r>
        <w:tab/>
        <w:t>Maintenance of territory network facilities</w:t>
      </w:r>
      <w:bookmarkEnd w:id="263"/>
    </w:p>
    <w:p w:rsidR="00FC6A24" w:rsidRDefault="00FC6A24">
      <w:pPr>
        <w:pStyle w:val="Amain"/>
      </w:pPr>
      <w:r>
        <w:tab/>
        <w:t>(1)</w:t>
      </w:r>
      <w:r>
        <w:tab/>
        <w:t>The Territory may, at any time, maintain a territory network facility and, for that purpose, do anything necessary or desirable, including, for example—</w:t>
      </w:r>
    </w:p>
    <w:p w:rsidR="00FC6A24" w:rsidRDefault="00FC6A24">
      <w:pPr>
        <w:pStyle w:val="Apara"/>
      </w:pPr>
      <w:r>
        <w:tab/>
        <w:t>(a)</w:t>
      </w:r>
      <w:r>
        <w:tab/>
        <w:t>entering and occupying land; and</w:t>
      </w:r>
    </w:p>
    <w:p w:rsidR="00BF3ABD" w:rsidRPr="004634A7" w:rsidRDefault="00BF3ABD" w:rsidP="00BF3ABD">
      <w:pPr>
        <w:pStyle w:val="Apara"/>
      </w:pPr>
      <w:r>
        <w:tab/>
        <w:t>(b</w:t>
      </w:r>
      <w:r w:rsidRPr="004634A7">
        <w:t>)</w:t>
      </w:r>
      <w:r w:rsidRPr="004634A7">
        <w:tab/>
        <w:t>entering and occupying a structure, other than a structure used for residential purposes, on territory land; and</w:t>
      </w:r>
    </w:p>
    <w:p w:rsidR="00FC6A24" w:rsidRDefault="00BF3ABD">
      <w:pPr>
        <w:pStyle w:val="Apara"/>
        <w:keepNext/>
      </w:pPr>
      <w:r>
        <w:tab/>
        <w:t>(c</w:t>
      </w:r>
      <w:r w:rsidR="00FC6A24">
        <w:t>)</w:t>
      </w:r>
      <w:r w:rsidR="00FC6A24">
        <w:tab/>
        <w:t>carrying out any work mentioned in section 231.</w:t>
      </w:r>
    </w:p>
    <w:p w:rsidR="00FC6A24" w:rsidRDefault="00FC6A24">
      <w:pPr>
        <w:pStyle w:val="aNote"/>
      </w:pPr>
      <w:r>
        <w:rPr>
          <w:rStyle w:val="charItals"/>
        </w:rPr>
        <w:t>Note</w:t>
      </w:r>
      <w:r>
        <w:tab/>
        <w:t xml:space="preserve">An example is part of the Act, is not exhaustive and may extend, but does not limit, the meaning of the provision in which it appears (see </w:t>
      </w:r>
      <w:hyperlink r:id="rId207" w:tooltip="A2001-14" w:history="1">
        <w:r w:rsidR="00255624" w:rsidRPr="00255624">
          <w:rPr>
            <w:rStyle w:val="charCitHyperlinkAbbrev"/>
          </w:rPr>
          <w:t>Legislation Act</w:t>
        </w:r>
      </w:hyperlink>
      <w:r>
        <w:t>, s 126 and s 132).</w:t>
      </w:r>
    </w:p>
    <w:p w:rsidR="00FC6A24" w:rsidRDefault="00FC6A24" w:rsidP="00164447">
      <w:pPr>
        <w:pStyle w:val="Amain"/>
        <w:keepNext/>
      </w:pPr>
      <w:r>
        <w:tab/>
        <w:t>(2)</w:t>
      </w:r>
      <w:r>
        <w:tab/>
        <w:t>For subsection (1), the maintenance of a territory network facility includes, for example, the following work:</w:t>
      </w:r>
    </w:p>
    <w:p w:rsidR="00FC6A24" w:rsidRDefault="00FC6A24">
      <w:pPr>
        <w:pStyle w:val="Apara"/>
      </w:pPr>
      <w:r>
        <w:tab/>
        <w:t>(a)</w:t>
      </w:r>
      <w:r>
        <w:tab/>
        <w:t>the alteration, removal, repair, replacement or cleaning of any part of the facility;</w:t>
      </w:r>
    </w:p>
    <w:p w:rsidR="00FC6A24" w:rsidRDefault="00FC6A24">
      <w:pPr>
        <w:pStyle w:val="Apara"/>
      </w:pPr>
      <w:r>
        <w:tab/>
        <w:t>(b)</w:t>
      </w:r>
      <w:r>
        <w:tab/>
        <w:t>the provisioning of the facility with material or information (whether in electronic form or otherwise);</w:t>
      </w:r>
    </w:p>
    <w:p w:rsidR="00FC6A24" w:rsidRDefault="00FC6A24">
      <w:pPr>
        <w:pStyle w:val="Apara"/>
      </w:pPr>
      <w:r>
        <w:tab/>
        <w:t>(c)</w:t>
      </w:r>
      <w:r>
        <w:tab/>
        <w:t>inspecting or otherwise ensuring the proper functioning of the facility from time to time;</w:t>
      </w:r>
    </w:p>
    <w:p w:rsidR="00BF3ABD" w:rsidRPr="004634A7" w:rsidRDefault="00BF3ABD" w:rsidP="00BF3ABD">
      <w:pPr>
        <w:pStyle w:val="Apara"/>
      </w:pPr>
      <w:r>
        <w:tab/>
        <w:t>(d</w:t>
      </w:r>
      <w:r w:rsidRPr="004634A7">
        <w:t>)</w:t>
      </w:r>
      <w:r w:rsidRPr="004634A7">
        <w:tab/>
        <w:t>upgrading the facility to—</w:t>
      </w:r>
    </w:p>
    <w:p w:rsidR="00BF3ABD" w:rsidRPr="004634A7" w:rsidRDefault="00BF3ABD" w:rsidP="00BF3ABD">
      <w:pPr>
        <w:pStyle w:val="Asubpara"/>
      </w:pPr>
      <w:r w:rsidRPr="004634A7">
        <w:tab/>
        <w:t>(i)</w:t>
      </w:r>
      <w:r w:rsidRPr="004634A7">
        <w:tab/>
        <w:t>improve the energy efficiency of the network; and</w:t>
      </w:r>
    </w:p>
    <w:p w:rsidR="00BF3ABD" w:rsidRPr="004634A7" w:rsidRDefault="00BF3ABD" w:rsidP="00BF3ABD">
      <w:pPr>
        <w:pStyle w:val="Asubpara"/>
      </w:pPr>
      <w:r w:rsidRPr="004634A7">
        <w:tab/>
        <w:t>(ii)</w:t>
      </w:r>
      <w:r w:rsidRPr="004634A7">
        <w:tab/>
        <w:t>install new technology on the network;</w:t>
      </w:r>
    </w:p>
    <w:p w:rsidR="00FC6A24" w:rsidRDefault="00BF3ABD">
      <w:pPr>
        <w:pStyle w:val="Apara"/>
      </w:pPr>
      <w:r>
        <w:tab/>
        <w:t>(e</w:t>
      </w:r>
      <w:r w:rsidR="00FC6A24">
        <w:t>)</w:t>
      </w:r>
      <w:r w:rsidR="00FC6A24">
        <w:tab/>
        <w:t>action to which a territory network protection notice relates.</w:t>
      </w:r>
    </w:p>
    <w:p w:rsidR="00FC6A24" w:rsidRDefault="00FC6A24">
      <w:pPr>
        <w:pStyle w:val="Amain"/>
        <w:keepNext/>
      </w:pPr>
      <w:r>
        <w:tab/>
        <w:t>(3)</w:t>
      </w:r>
      <w:r>
        <w:tab/>
        <w:t xml:space="preserve">This section has effect in relation to a tree that is a registered tree under the </w:t>
      </w:r>
      <w:hyperlink r:id="rId208" w:tooltip="A2005-51" w:history="1">
        <w:r w:rsidR="00255624" w:rsidRPr="00255624">
          <w:rPr>
            <w:rStyle w:val="charCitHyperlinkItal"/>
          </w:rPr>
          <w:t>Tree Protection Act 2005</w:t>
        </w:r>
      </w:hyperlink>
      <w:r>
        <w:rPr>
          <w:rStyle w:val="charItals"/>
        </w:rPr>
        <w:t xml:space="preserve"> </w:t>
      </w:r>
      <w:r>
        <w:t>subject to that Act, part 3 (Protection of trees).</w:t>
      </w:r>
    </w:p>
    <w:p w:rsidR="00FC6A24" w:rsidRDefault="00FC6A24">
      <w:pPr>
        <w:pStyle w:val="aNote"/>
      </w:pPr>
      <w:r>
        <w:rPr>
          <w:rStyle w:val="charItals"/>
        </w:rPr>
        <w:t>Note</w:t>
      </w:r>
      <w:r>
        <w:rPr>
          <w:rStyle w:val="charItals"/>
        </w:rPr>
        <w:tab/>
      </w:r>
      <w:r>
        <w:t xml:space="preserve">Under the </w:t>
      </w:r>
      <w:hyperlink r:id="rId209"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rsidR="00FC6A24" w:rsidRDefault="00FC6A24">
      <w:pPr>
        <w:pStyle w:val="AH5Sec"/>
      </w:pPr>
      <w:bookmarkStart w:id="264" w:name="_Toc517699741"/>
      <w:r w:rsidRPr="008D20E3">
        <w:rPr>
          <w:rStyle w:val="CharSectNo"/>
        </w:rPr>
        <w:t>233</w:t>
      </w:r>
      <w:r>
        <w:tab/>
        <w:t>National land</w:t>
      </w:r>
      <w:bookmarkEnd w:id="264"/>
    </w:p>
    <w:p w:rsidR="00FC6A24" w:rsidRDefault="00FC6A24">
      <w:pPr>
        <w:pStyle w:val="Amainreturn"/>
      </w:pPr>
      <w:r>
        <w:t>Functions of the kind exercisable by the Territory under this part are exercisable in relation to national land only by agreement with the Commonwealth.</w:t>
      </w:r>
    </w:p>
    <w:p w:rsidR="00FC6A24" w:rsidRDefault="00FC6A24">
      <w:pPr>
        <w:pStyle w:val="AH4SubDiv"/>
      </w:pPr>
      <w:bookmarkStart w:id="265" w:name="_Toc517699742"/>
      <w:r>
        <w:t>Subdivision 14.2.2</w:t>
      </w:r>
      <w:r>
        <w:tab/>
        <w:t>Performance of territory network operations</w:t>
      </w:r>
      <w:bookmarkEnd w:id="265"/>
    </w:p>
    <w:p w:rsidR="00FC6A24" w:rsidRDefault="00FC6A24">
      <w:pPr>
        <w:pStyle w:val="AH5Sec"/>
      </w:pPr>
      <w:bookmarkStart w:id="266" w:name="_Toc517699743"/>
      <w:r w:rsidRPr="008D20E3">
        <w:rPr>
          <w:rStyle w:val="CharSectNo"/>
        </w:rPr>
        <w:t>234</w:t>
      </w:r>
      <w:r>
        <w:tab/>
        <w:t>Damage etc to be minimised</w:t>
      </w:r>
      <w:bookmarkEnd w:id="266"/>
    </w:p>
    <w:p w:rsidR="00FC6A24" w:rsidRDefault="00FC6A24">
      <w:pPr>
        <w:pStyle w:val="Amainreturn"/>
      </w:pPr>
      <w:r>
        <w:t>In carrying out territory network operations, the Territory must take all reasonable steps to ensure that it causes as little inconvenience, detriment and damage as is practicable.</w:t>
      </w:r>
    </w:p>
    <w:p w:rsidR="00FC6A24" w:rsidRDefault="00FC6A24">
      <w:pPr>
        <w:pStyle w:val="AH5Sec"/>
      </w:pPr>
      <w:bookmarkStart w:id="267" w:name="_Toc517699744"/>
      <w:r w:rsidRPr="008D20E3">
        <w:rPr>
          <w:rStyle w:val="CharSectNo"/>
        </w:rPr>
        <w:t>235</w:t>
      </w:r>
      <w:r>
        <w:tab/>
        <w:t>Notice to land-holder</w:t>
      </w:r>
      <w:bookmarkEnd w:id="267"/>
    </w:p>
    <w:p w:rsidR="00FC6A24" w:rsidRDefault="00FC6A24">
      <w:pPr>
        <w:pStyle w:val="Amain"/>
      </w:pPr>
      <w:r>
        <w:tab/>
        <w:t>(1)</w:t>
      </w:r>
      <w:r>
        <w:tab/>
        <w:t>Before the Territory begins territory network operations in relation to national land or private land, it must give the land-holder written notice of the proposed operations.</w:t>
      </w:r>
    </w:p>
    <w:p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210" w:tooltip="A2001-14" w:history="1">
        <w:r w:rsidRPr="00B636AC">
          <w:rPr>
            <w:rStyle w:val="charCitHyperlinkAbbrev"/>
          </w:rPr>
          <w:t>Legislation Act</w:t>
        </w:r>
      </w:hyperlink>
      <w:r w:rsidRPr="00B636AC">
        <w:t>, pt 19.5.</w:t>
      </w:r>
    </w:p>
    <w:p w:rsidR="00FC6A24" w:rsidRDefault="00FC6A24">
      <w:pPr>
        <w:pStyle w:val="Amain"/>
      </w:pPr>
      <w:r>
        <w:tab/>
        <w:t>(2)</w:t>
      </w:r>
      <w:r>
        <w:tab/>
        <w:t>The notice must be given to the land-holder at least 7 days before the operations begin.</w:t>
      </w:r>
    </w:p>
    <w:p w:rsidR="00FC6A24" w:rsidRDefault="00FC6A24">
      <w:pPr>
        <w:pStyle w:val="Amain"/>
      </w:pPr>
      <w:r>
        <w:tab/>
        <w:t>(3)</w:t>
      </w:r>
      <w:r>
        <w:tab/>
        <w:t>The notice must—</w:t>
      </w:r>
    </w:p>
    <w:p w:rsidR="00FC6A24" w:rsidRDefault="00FC6A24">
      <w:pPr>
        <w:pStyle w:val="Apara"/>
      </w:pPr>
      <w:r>
        <w:tab/>
        <w:t>(a)</w:t>
      </w:r>
      <w:r>
        <w:tab/>
        <w:t>so far as practicable, state the following matters:</w:t>
      </w:r>
    </w:p>
    <w:p w:rsidR="00FC6A24" w:rsidRDefault="00FC6A24">
      <w:pPr>
        <w:pStyle w:val="Asubpara"/>
      </w:pPr>
      <w:r>
        <w:tab/>
        <w:t>(i)</w:t>
      </w:r>
      <w:r>
        <w:tab/>
        <w:t>the purpose of the operations;</w:t>
      </w:r>
    </w:p>
    <w:p w:rsidR="00FC6A24" w:rsidRDefault="00FC6A24">
      <w:pPr>
        <w:pStyle w:val="Asubpara"/>
      </w:pPr>
      <w:r>
        <w:tab/>
        <w:t>(ii)</w:t>
      </w:r>
      <w:r>
        <w:tab/>
        <w:t>the nature of the activities involved;</w:t>
      </w:r>
    </w:p>
    <w:p w:rsidR="00FC6A24" w:rsidRDefault="00FC6A24">
      <w:pPr>
        <w:pStyle w:val="Asubpara"/>
      </w:pPr>
      <w:r>
        <w:tab/>
        <w:t>(iii)</w:t>
      </w:r>
      <w:r>
        <w:tab/>
        <w:t>the parts of the land likely to be affected;</w:t>
      </w:r>
    </w:p>
    <w:p w:rsidR="00FC6A24" w:rsidRDefault="00FC6A24">
      <w:pPr>
        <w:pStyle w:val="Asubpara"/>
      </w:pPr>
      <w:r>
        <w:tab/>
        <w:t>(iv)</w:t>
      </w:r>
      <w:r>
        <w:tab/>
        <w:t>the period or periods during which the activities are expected to be carried out; and</w:t>
      </w:r>
    </w:p>
    <w:p w:rsidR="00FC6A24" w:rsidRDefault="00FC6A24">
      <w:pPr>
        <w:pStyle w:val="Apara"/>
      </w:pPr>
      <w:r>
        <w:tab/>
        <w:t>(b)</w:t>
      </w:r>
      <w:r>
        <w:tab/>
        <w:t>contain a statement indicating the Territory’s obligations under this part—</w:t>
      </w:r>
    </w:p>
    <w:p w:rsidR="00FC6A24" w:rsidRDefault="00FC6A24">
      <w:pPr>
        <w:pStyle w:val="Asubpara"/>
      </w:pPr>
      <w:r>
        <w:tab/>
        <w:t>(i)</w:t>
      </w:r>
      <w:r>
        <w:tab/>
        <w:t>to take all reasonable steps to ensure that it causes as little inconvenience, detriment and damage as is practicable; and</w:t>
      </w:r>
    </w:p>
    <w:p w:rsidR="00FC6A24" w:rsidRDefault="00FC6A24" w:rsidP="009968EA">
      <w:pPr>
        <w:pStyle w:val="Asubpara"/>
        <w:keepNext/>
      </w:pPr>
      <w:r>
        <w:tab/>
        <w:t>(ii)</w:t>
      </w:r>
      <w:r>
        <w:tab/>
        <w:t>to remove its property and waste; and</w:t>
      </w:r>
    </w:p>
    <w:p w:rsidR="00FC6A24" w:rsidRDefault="00FC6A24">
      <w:pPr>
        <w:pStyle w:val="Asubpara"/>
      </w:pPr>
      <w:r>
        <w:tab/>
        <w:t>(iii)</w:t>
      </w:r>
      <w:r>
        <w:tab/>
        <w:t>to restore the land.</w:t>
      </w:r>
    </w:p>
    <w:p w:rsidR="00FC6A24" w:rsidRDefault="00FC6A24">
      <w:pPr>
        <w:pStyle w:val="Amain"/>
      </w:pPr>
      <w:r>
        <w:tab/>
        <w:t>(4)</w:t>
      </w:r>
      <w:r>
        <w:tab/>
        <w:t>The land-holder may waive its right to all or part of the minimum period of notice under subsection (2).</w:t>
      </w:r>
    </w:p>
    <w:p w:rsidR="00FC6A24" w:rsidRDefault="00FC6A24">
      <w:pPr>
        <w:pStyle w:val="Amain"/>
      </w:pPr>
      <w:r>
        <w:tab/>
        <w:t>(5)</w:t>
      </w:r>
      <w:r>
        <w:tab/>
        <w:t>Subsection (1) does not apply if the operations are to be carried out in urgent circumstances in which it is necessary to protect—</w:t>
      </w:r>
    </w:p>
    <w:p w:rsidR="00FC6A24" w:rsidRDefault="00FC6A24">
      <w:pPr>
        <w:pStyle w:val="Apara"/>
      </w:pPr>
      <w:r>
        <w:tab/>
        <w:t>(a)</w:t>
      </w:r>
      <w:r>
        <w:tab/>
        <w:t>the integrity of a territory network or territory network facility; or</w:t>
      </w:r>
    </w:p>
    <w:p w:rsidR="00FC6A24" w:rsidRDefault="00FC6A24">
      <w:pPr>
        <w:pStyle w:val="Apara"/>
      </w:pPr>
      <w:r>
        <w:tab/>
        <w:t>(b)</w:t>
      </w:r>
      <w:r>
        <w:tab/>
        <w:t>the health or safety of people; or</w:t>
      </w:r>
    </w:p>
    <w:p w:rsidR="00FC6A24" w:rsidRDefault="00FC6A24">
      <w:pPr>
        <w:pStyle w:val="Apara"/>
      </w:pPr>
      <w:r>
        <w:tab/>
        <w:t>(c)</w:t>
      </w:r>
      <w:r>
        <w:tab/>
        <w:t>public or private property; or</w:t>
      </w:r>
    </w:p>
    <w:p w:rsidR="00FC6A24" w:rsidRDefault="00FC6A24">
      <w:pPr>
        <w:pStyle w:val="Apara"/>
      </w:pPr>
      <w:r>
        <w:tab/>
        <w:t>(d)</w:t>
      </w:r>
      <w:r>
        <w:tab/>
        <w:t>the environment.</w:t>
      </w:r>
    </w:p>
    <w:p w:rsidR="003E4BA2" w:rsidRPr="004634A7" w:rsidRDefault="003E4BA2" w:rsidP="003E4BA2">
      <w:pPr>
        <w:pStyle w:val="AH5Sec"/>
      </w:pPr>
      <w:bookmarkStart w:id="268" w:name="_Toc517699745"/>
      <w:r w:rsidRPr="008D20E3">
        <w:rPr>
          <w:rStyle w:val="CharSectNo"/>
        </w:rPr>
        <w:t>235A</w:t>
      </w:r>
      <w:r w:rsidRPr="004634A7">
        <w:tab/>
        <w:t>Notice to owner of structure—territory network operations</w:t>
      </w:r>
      <w:bookmarkEnd w:id="268"/>
    </w:p>
    <w:p w:rsidR="003E4BA2" w:rsidRPr="004634A7" w:rsidRDefault="003E4BA2" w:rsidP="003E4BA2">
      <w:pPr>
        <w:pStyle w:val="Amain"/>
      </w:pPr>
      <w:r w:rsidRPr="004634A7">
        <w:tab/>
        <w:t>(1)</w:t>
      </w:r>
      <w:r w:rsidRPr="004634A7">
        <w:tab/>
        <w:t>This section applies to territory network operations on infrastructure owned by the Territory and installed in a structure not owned by the Territory, if the structure is on territory land.</w:t>
      </w:r>
    </w:p>
    <w:p w:rsidR="003E4BA2" w:rsidRPr="004634A7" w:rsidRDefault="003E4BA2" w:rsidP="003E4BA2">
      <w:pPr>
        <w:pStyle w:val="Amain"/>
      </w:pPr>
      <w:r w:rsidRPr="004634A7">
        <w:tab/>
        <w:t>(2)</w:t>
      </w:r>
      <w:r w:rsidRPr="004634A7">
        <w:tab/>
        <w:t>At least 7 days before beginning territory network operations, the Territory must give the owner of the structure written notice of the proposed operations.</w:t>
      </w:r>
    </w:p>
    <w:p w:rsidR="003E4BA2" w:rsidRPr="004634A7" w:rsidRDefault="003E4BA2" w:rsidP="003E4BA2">
      <w:pPr>
        <w:pStyle w:val="aNote"/>
      </w:pPr>
      <w:r w:rsidRPr="004634A7">
        <w:rPr>
          <w:rStyle w:val="charItals"/>
        </w:rPr>
        <w:t>Note</w:t>
      </w:r>
      <w:r w:rsidRPr="004634A7">
        <w:rPr>
          <w:rStyle w:val="charItals"/>
        </w:rPr>
        <w:tab/>
      </w:r>
      <w:r w:rsidRPr="004634A7">
        <w:t xml:space="preserve">For how documents may be given, see the </w:t>
      </w:r>
      <w:hyperlink r:id="rId211" w:tooltip="A2001-14" w:history="1">
        <w:r w:rsidRPr="004634A7">
          <w:rPr>
            <w:rStyle w:val="charCitHyperlinkAbbrev"/>
          </w:rPr>
          <w:t>Legislation Act</w:t>
        </w:r>
      </w:hyperlink>
      <w:r w:rsidRPr="004634A7">
        <w:t>, pt 19.5.</w:t>
      </w:r>
    </w:p>
    <w:p w:rsidR="003E4BA2" w:rsidRPr="004634A7" w:rsidRDefault="003E4BA2" w:rsidP="003E4BA2">
      <w:pPr>
        <w:pStyle w:val="Amain"/>
      </w:pPr>
      <w:r w:rsidRPr="004634A7">
        <w:tab/>
        <w:t>(3)</w:t>
      </w:r>
      <w:r w:rsidRPr="004634A7">
        <w:tab/>
        <w:t>The notice must—</w:t>
      </w:r>
    </w:p>
    <w:p w:rsidR="003E4BA2" w:rsidRPr="004634A7" w:rsidRDefault="003E4BA2" w:rsidP="003E4BA2">
      <w:pPr>
        <w:pStyle w:val="Apara"/>
      </w:pPr>
      <w:r w:rsidRPr="004634A7">
        <w:tab/>
        <w:t>(a)</w:t>
      </w:r>
      <w:r w:rsidRPr="004634A7">
        <w:tab/>
        <w:t>so far as practicable, state the following matters:</w:t>
      </w:r>
    </w:p>
    <w:p w:rsidR="003E4BA2" w:rsidRPr="004634A7" w:rsidRDefault="003E4BA2" w:rsidP="003E4BA2">
      <w:pPr>
        <w:pStyle w:val="Asubpara"/>
      </w:pPr>
      <w:r w:rsidRPr="004634A7">
        <w:tab/>
        <w:t>(i)</w:t>
      </w:r>
      <w:r w:rsidRPr="004634A7">
        <w:tab/>
        <w:t>the purpose of the operations;</w:t>
      </w:r>
    </w:p>
    <w:p w:rsidR="003E4BA2" w:rsidRPr="004634A7" w:rsidRDefault="003E4BA2" w:rsidP="003E4BA2">
      <w:pPr>
        <w:pStyle w:val="Asubpara"/>
      </w:pPr>
      <w:r w:rsidRPr="004634A7">
        <w:tab/>
        <w:t>(ii)</w:t>
      </w:r>
      <w:r w:rsidRPr="004634A7">
        <w:tab/>
        <w:t>the nature of the activities involved;</w:t>
      </w:r>
    </w:p>
    <w:p w:rsidR="003E4BA2" w:rsidRPr="004634A7" w:rsidRDefault="003E4BA2" w:rsidP="003E4BA2">
      <w:pPr>
        <w:pStyle w:val="Asubpara"/>
      </w:pPr>
      <w:r w:rsidRPr="004634A7">
        <w:tab/>
        <w:t>(iii)</w:t>
      </w:r>
      <w:r w:rsidRPr="004634A7">
        <w:tab/>
        <w:t>the structure to be accessed;</w:t>
      </w:r>
    </w:p>
    <w:p w:rsidR="003E4BA2" w:rsidRPr="004634A7" w:rsidRDefault="003E4BA2" w:rsidP="003E4BA2">
      <w:pPr>
        <w:pStyle w:val="Asubpara"/>
      </w:pPr>
      <w:r w:rsidRPr="004634A7">
        <w:tab/>
        <w:t>(iv)</w:t>
      </w:r>
      <w:r w:rsidRPr="004634A7">
        <w:tab/>
        <w:t>the period or periods during which the operations are expected to be carried out; and</w:t>
      </w:r>
    </w:p>
    <w:p w:rsidR="003E4BA2" w:rsidRPr="004634A7" w:rsidRDefault="003E4BA2" w:rsidP="009968EA">
      <w:pPr>
        <w:pStyle w:val="Apara"/>
        <w:keepNext/>
      </w:pPr>
      <w:r w:rsidRPr="004634A7">
        <w:tab/>
        <w:t>(b)</w:t>
      </w:r>
      <w:r w:rsidRPr="004634A7">
        <w:tab/>
        <w:t>state the Territory’s obligations under this part.</w:t>
      </w:r>
    </w:p>
    <w:p w:rsidR="003E4BA2" w:rsidRPr="004634A7" w:rsidRDefault="003E4BA2" w:rsidP="003E4BA2">
      <w:pPr>
        <w:pStyle w:val="aNote"/>
      </w:pPr>
      <w:r w:rsidRPr="004634A7">
        <w:rPr>
          <w:rStyle w:val="charItals"/>
        </w:rPr>
        <w:t>Note</w:t>
      </w:r>
      <w:r w:rsidRPr="004634A7">
        <w:rPr>
          <w:rStyle w:val="charItals"/>
        </w:rPr>
        <w:tab/>
      </w:r>
      <w:r w:rsidRPr="004634A7">
        <w:t>The Territory’s obligations include taking all reasonable steps to ensure that it causes as little inconvenience, detriment and damage as is practicable (see s 234), removing its property and waste (see s 239) and restoring the land (see s 240).</w:t>
      </w:r>
    </w:p>
    <w:p w:rsidR="003E4BA2" w:rsidRPr="004634A7" w:rsidRDefault="003E4BA2" w:rsidP="003E4BA2">
      <w:pPr>
        <w:pStyle w:val="Amain"/>
      </w:pPr>
      <w:r w:rsidRPr="004634A7">
        <w:tab/>
        <w:t>(4)</w:t>
      </w:r>
      <w:r w:rsidRPr="004634A7">
        <w:tab/>
        <w:t>The owner of the structure may, in writing, agree to a notice period of less than 7 days.</w:t>
      </w:r>
    </w:p>
    <w:p w:rsidR="003E4BA2" w:rsidRPr="004634A7" w:rsidRDefault="003E4BA2" w:rsidP="003E4BA2">
      <w:pPr>
        <w:pStyle w:val="Amain"/>
      </w:pPr>
      <w:r w:rsidRPr="004634A7">
        <w:tab/>
        <w:t>(5)</w:t>
      </w:r>
      <w:r w:rsidRPr="004634A7">
        <w:tab/>
        <w:t>However, there is no notice period for territory network operations carried out—</w:t>
      </w:r>
    </w:p>
    <w:p w:rsidR="003E4BA2" w:rsidRPr="004634A7" w:rsidRDefault="003E4BA2" w:rsidP="003E4BA2">
      <w:pPr>
        <w:pStyle w:val="Apara"/>
      </w:pPr>
      <w:r w:rsidRPr="004634A7">
        <w:tab/>
        <w:t>(a)</w:t>
      </w:r>
      <w:r w:rsidRPr="004634A7">
        <w:tab/>
        <w:t>in urgent circumstances in which it is necessary to protect—</w:t>
      </w:r>
    </w:p>
    <w:p w:rsidR="003E4BA2" w:rsidRPr="004634A7" w:rsidRDefault="003E4BA2" w:rsidP="003E4BA2">
      <w:pPr>
        <w:pStyle w:val="Asubpara"/>
      </w:pPr>
      <w:r w:rsidRPr="004634A7">
        <w:tab/>
        <w:t>(i)</w:t>
      </w:r>
      <w:r w:rsidRPr="004634A7">
        <w:tab/>
        <w:t>the integrity of a territory network or territory network facility; or</w:t>
      </w:r>
    </w:p>
    <w:p w:rsidR="003E4BA2" w:rsidRPr="004634A7" w:rsidRDefault="003E4BA2" w:rsidP="003E4BA2">
      <w:pPr>
        <w:pStyle w:val="Asubpara"/>
      </w:pPr>
      <w:r w:rsidRPr="004634A7">
        <w:tab/>
        <w:t>(ii)</w:t>
      </w:r>
      <w:r w:rsidRPr="004634A7">
        <w:tab/>
        <w:t>the health or safety of people; or</w:t>
      </w:r>
    </w:p>
    <w:p w:rsidR="003E4BA2" w:rsidRPr="004634A7" w:rsidRDefault="003E4BA2" w:rsidP="003E4BA2">
      <w:pPr>
        <w:pStyle w:val="Asubpara"/>
      </w:pPr>
      <w:r w:rsidRPr="004634A7">
        <w:tab/>
        <w:t>(iii)</w:t>
      </w:r>
      <w:r w:rsidRPr="004634A7">
        <w:tab/>
        <w:t>public or private property; or</w:t>
      </w:r>
    </w:p>
    <w:p w:rsidR="003E4BA2" w:rsidRPr="004634A7" w:rsidRDefault="003E4BA2" w:rsidP="003E4BA2">
      <w:pPr>
        <w:pStyle w:val="Asubpara"/>
      </w:pPr>
      <w:r w:rsidRPr="004634A7">
        <w:tab/>
        <w:t>(iv)</w:t>
      </w:r>
      <w:r w:rsidRPr="004634A7">
        <w:tab/>
        <w:t>the environment; or</w:t>
      </w:r>
    </w:p>
    <w:p w:rsidR="003E4BA2" w:rsidRPr="004634A7" w:rsidRDefault="003E4BA2" w:rsidP="003E4BA2">
      <w:pPr>
        <w:pStyle w:val="Apara"/>
      </w:pPr>
      <w:r w:rsidRPr="004634A7">
        <w:tab/>
        <w:t>(b)</w:t>
      </w:r>
      <w:r w:rsidRPr="004634A7">
        <w:tab/>
        <w:t xml:space="preserve">in accordance with an access agreement between the Territory and the owner of the structure, made under a streetlight network code. </w:t>
      </w:r>
    </w:p>
    <w:p w:rsidR="00FC6A24" w:rsidRDefault="00FC6A24">
      <w:pPr>
        <w:pStyle w:val="AH5Sec"/>
      </w:pPr>
      <w:bookmarkStart w:id="269" w:name="_Toc517699746"/>
      <w:r w:rsidRPr="008D20E3">
        <w:rPr>
          <w:rStyle w:val="CharSectNo"/>
        </w:rPr>
        <w:t>236</w:t>
      </w:r>
      <w:r>
        <w:tab/>
        <w:t>Notice about lopping trees etc on private land</w:t>
      </w:r>
      <w:bookmarkEnd w:id="269"/>
    </w:p>
    <w:p w:rsidR="00FC6A24" w:rsidRDefault="00FC6A24">
      <w:pPr>
        <w:pStyle w:val="Amain"/>
      </w:pPr>
      <w:r>
        <w:tab/>
        <w:t>(1)</w:t>
      </w:r>
      <w:r>
        <w:tab/>
        <w:t>This section applies to territory network operations to the extent that they involve—</w:t>
      </w:r>
    </w:p>
    <w:p w:rsidR="00FC6A24" w:rsidRDefault="00FC6A24">
      <w:pPr>
        <w:pStyle w:val="Apara"/>
      </w:pPr>
      <w:r>
        <w:tab/>
        <w:t>(a)</w:t>
      </w:r>
      <w:r>
        <w:tab/>
        <w:t>the felling or lopping of trees on private land; or</w:t>
      </w:r>
    </w:p>
    <w:p w:rsidR="00FC6A24" w:rsidRDefault="00FC6A24">
      <w:pPr>
        <w:pStyle w:val="Apara"/>
      </w:pPr>
      <w:r>
        <w:tab/>
        <w:t>(b)</w:t>
      </w:r>
      <w:r>
        <w:tab/>
        <w:t>the trimming of roots of trees or other plants on private land; or</w:t>
      </w:r>
    </w:p>
    <w:p w:rsidR="00FC6A24" w:rsidRDefault="00FC6A24">
      <w:pPr>
        <w:pStyle w:val="Apara"/>
      </w:pPr>
      <w:r>
        <w:tab/>
        <w:t>(c)</w:t>
      </w:r>
      <w:r>
        <w:tab/>
        <w:t>the clearing or removal of vegetation on private land.</w:t>
      </w:r>
    </w:p>
    <w:p w:rsidR="00FC6A24" w:rsidRDefault="00FC6A24" w:rsidP="009968EA">
      <w:pPr>
        <w:pStyle w:val="Amain"/>
        <w:keepNext/>
      </w:pPr>
      <w:r>
        <w:tab/>
        <w:t>(2)</w:t>
      </w:r>
      <w:r>
        <w:tab/>
        <w:t>Before the Territory begins the operations, it must give the land</w:t>
      </w:r>
      <w:r>
        <w:noBreakHyphen/>
        <w:t>holder written notice of the proposed operations.</w:t>
      </w:r>
    </w:p>
    <w:p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212" w:tooltip="A2001-14" w:history="1">
        <w:r w:rsidRPr="00B636AC">
          <w:rPr>
            <w:rStyle w:val="charCitHyperlinkAbbrev"/>
          </w:rPr>
          <w:t>Legislation Act</w:t>
        </w:r>
      </w:hyperlink>
      <w:r w:rsidRPr="00B636AC">
        <w:t>, pt 19.5.</w:t>
      </w:r>
    </w:p>
    <w:p w:rsidR="00FC6A24" w:rsidRDefault="00FC6A24">
      <w:pPr>
        <w:pStyle w:val="Amain"/>
        <w:keepNext/>
      </w:pPr>
      <w:r>
        <w:tab/>
        <w:t>(3)</w:t>
      </w:r>
      <w:r>
        <w:tab/>
        <w:t>The notice—</w:t>
      </w:r>
    </w:p>
    <w:p w:rsidR="00FC6A24" w:rsidRDefault="00FC6A24">
      <w:pPr>
        <w:pStyle w:val="Apara"/>
        <w:keepNext/>
      </w:pPr>
      <w:r>
        <w:tab/>
        <w:t>(a)</w:t>
      </w:r>
      <w:r>
        <w:tab/>
        <w:t>must be given at least 7 days before the operations begin; and</w:t>
      </w:r>
    </w:p>
    <w:p w:rsidR="00FC6A24" w:rsidRDefault="00FC6A24">
      <w:pPr>
        <w:pStyle w:val="Apara"/>
      </w:pPr>
      <w:r>
        <w:tab/>
        <w:t>(b)</w:t>
      </w:r>
      <w:r>
        <w:tab/>
        <w:t>must indicate the trees or vegetation affected and the activity proposed; and</w:t>
      </w:r>
    </w:p>
    <w:p w:rsidR="00FC6A24" w:rsidRDefault="00FC6A24">
      <w:pPr>
        <w:pStyle w:val="Apara"/>
      </w:pPr>
      <w:r>
        <w:tab/>
        <w:t>(c)</w:t>
      </w:r>
      <w:r>
        <w:tab/>
        <w:t>may require the land-holder to carry out the activity within a stated period; and</w:t>
      </w:r>
    </w:p>
    <w:p w:rsidR="00FC6A24" w:rsidRDefault="00FC6A24">
      <w:pPr>
        <w:pStyle w:val="Apara"/>
      </w:pPr>
      <w:r>
        <w:tab/>
        <w:t>(d)</w:t>
      </w:r>
      <w:r>
        <w:tab/>
        <w:t>if paragraph (c) applies—must contain a statement about the effect of subsection (6); and</w:t>
      </w:r>
    </w:p>
    <w:p w:rsidR="00FC6A24" w:rsidRDefault="00FC6A24">
      <w:pPr>
        <w:pStyle w:val="Apara"/>
      </w:pPr>
      <w:r>
        <w:tab/>
        <w:t>(e)</w:t>
      </w:r>
      <w:r>
        <w:tab/>
        <w:t>if the operations relate to other territory network operations for which notice is required under this subdivision—may be given in or with the notice of the other operations.</w:t>
      </w:r>
    </w:p>
    <w:p w:rsidR="00FC6A24" w:rsidRDefault="00FC6A24">
      <w:pPr>
        <w:pStyle w:val="Amain"/>
      </w:pPr>
      <w:r>
        <w:tab/>
        <w:t>(4)</w:t>
      </w:r>
      <w:r>
        <w:tab/>
        <w:t>The land-holder may waive its right to all or part of the minimum period of notice under subsection (3) (a).</w:t>
      </w:r>
    </w:p>
    <w:p w:rsidR="00FC6A24" w:rsidRDefault="00FC6A24">
      <w:pPr>
        <w:pStyle w:val="Amain"/>
      </w:pPr>
      <w:r>
        <w:tab/>
        <w:t>(5)</w:t>
      </w:r>
      <w:r>
        <w:tab/>
        <w:t>If subsection (3) (c) applies, the stated period within which the land</w:t>
      </w:r>
      <w:r>
        <w:noBreakHyphen/>
        <w:t>holder is required to carry out the activity must be at least 7 days beginning on the day the notice is given to the land-holder.</w:t>
      </w:r>
    </w:p>
    <w:p w:rsidR="00FC6A24" w:rsidRDefault="00FC6A24">
      <w:pPr>
        <w:pStyle w:val="Amain"/>
      </w:pPr>
      <w:r>
        <w:tab/>
        <w:t>(6)</w:t>
      </w:r>
      <w:r>
        <w:tab/>
        <w:t>If the land-holder does not carry out the activity in accordance with a requirement in the notice mentioned in subsection (3) (c)—</w:t>
      </w:r>
    </w:p>
    <w:p w:rsidR="00FC6A24" w:rsidRDefault="00FC6A24">
      <w:pPr>
        <w:pStyle w:val="Apara"/>
      </w:pPr>
      <w:r>
        <w:tab/>
        <w:t>(a)</w:t>
      </w:r>
      <w:r>
        <w:tab/>
        <w:t>the Territory may carry out the activity; and</w:t>
      </w:r>
    </w:p>
    <w:p w:rsidR="00FC6A24" w:rsidRDefault="00FC6A24">
      <w:pPr>
        <w:pStyle w:val="Apara"/>
      </w:pPr>
      <w:r>
        <w:tab/>
        <w:t>(b)</w:t>
      </w:r>
      <w:r>
        <w:tab/>
        <w:t>the reasonable expenses incurred by the Territory in carrying out the activity are a debt owing to the Territory by the land</w:t>
      </w:r>
      <w:r>
        <w:noBreakHyphen/>
        <w:t>holder.</w:t>
      </w:r>
    </w:p>
    <w:p w:rsidR="00FC6A24" w:rsidRDefault="00FC6A24">
      <w:pPr>
        <w:pStyle w:val="Amain"/>
      </w:pPr>
      <w:r>
        <w:tab/>
        <w:t>(7)</w:t>
      </w:r>
      <w:r>
        <w:tab/>
        <w:t>Subsection (6) (b) does not apply to a tree or vegetation growing on the land before a territory network facility was installed on the land.</w:t>
      </w:r>
    </w:p>
    <w:p w:rsidR="00FC6A24" w:rsidRDefault="00FC6A24" w:rsidP="009968EA">
      <w:pPr>
        <w:pStyle w:val="Amain"/>
        <w:keepNext/>
      </w:pPr>
      <w:r>
        <w:tab/>
        <w:t>(8)</w:t>
      </w:r>
      <w:r>
        <w:tab/>
        <w:t>Subsection (2) does not apply, and the Territory may carry out the operations at its own expense, in urgent circumstances in which it is necessary to protect—</w:t>
      </w:r>
    </w:p>
    <w:p w:rsidR="00FC6A24" w:rsidRDefault="00FC6A24">
      <w:pPr>
        <w:pStyle w:val="Apara"/>
      </w:pPr>
      <w:r>
        <w:tab/>
        <w:t>(a)</w:t>
      </w:r>
      <w:r>
        <w:tab/>
        <w:t>the integrity of a territory network or a territory network facility; or</w:t>
      </w:r>
    </w:p>
    <w:p w:rsidR="00FC6A24" w:rsidRDefault="00FC6A24">
      <w:pPr>
        <w:pStyle w:val="Apara"/>
      </w:pPr>
      <w:r>
        <w:tab/>
        <w:t>(b)</w:t>
      </w:r>
      <w:r>
        <w:tab/>
        <w:t>the health or safety of people; or</w:t>
      </w:r>
    </w:p>
    <w:p w:rsidR="00FC6A24" w:rsidRDefault="00FC6A24">
      <w:pPr>
        <w:pStyle w:val="Apara"/>
      </w:pPr>
      <w:r>
        <w:tab/>
        <w:t>(c)</w:t>
      </w:r>
      <w:r>
        <w:tab/>
        <w:t>public or private property; or</w:t>
      </w:r>
    </w:p>
    <w:p w:rsidR="00FC6A24" w:rsidRDefault="00FC6A24">
      <w:pPr>
        <w:pStyle w:val="Apara"/>
      </w:pPr>
      <w:r>
        <w:tab/>
        <w:t>(d)</w:t>
      </w:r>
      <w:r>
        <w:tab/>
        <w:t>the environment.</w:t>
      </w:r>
    </w:p>
    <w:p w:rsidR="00FC6A24" w:rsidRDefault="00FC6A24">
      <w:pPr>
        <w:pStyle w:val="AH5Sec"/>
      </w:pPr>
      <w:bookmarkStart w:id="270" w:name="_Toc517699747"/>
      <w:r w:rsidRPr="008D20E3">
        <w:rPr>
          <w:rStyle w:val="CharSectNo"/>
        </w:rPr>
        <w:t>237</w:t>
      </w:r>
      <w:r>
        <w:tab/>
        <w:t>Territory network operations affecting heritage significance</w:t>
      </w:r>
      <w:bookmarkEnd w:id="270"/>
    </w:p>
    <w:p w:rsidR="00FC6A24" w:rsidRDefault="00FC6A24">
      <w:pPr>
        <w:pStyle w:val="Amain"/>
        <w:keepLines/>
      </w:pPr>
      <w:r>
        <w:tab/>
        <w:t>(1)</w:t>
      </w:r>
      <w:r>
        <w:tab/>
        <w:t xml:space="preserve">If a notice under section 235 or section 236 is about territory network operations that may affect a place or object registered, or nominated for provisional registration, under the </w:t>
      </w:r>
      <w:hyperlink r:id="rId213" w:tooltip="A2004-57" w:history="1">
        <w:r w:rsidR="00255624" w:rsidRPr="00255624">
          <w:rPr>
            <w:rStyle w:val="charCitHyperlinkItal"/>
          </w:rPr>
          <w:t>Heritage Act 2004</w:t>
        </w:r>
      </w:hyperlink>
      <w:r>
        <w:t>, the Territory must also give a copy of the notice to the heritage council at least 7 days before the day operations begin.</w:t>
      </w:r>
    </w:p>
    <w:p w:rsidR="00FC6A24" w:rsidRDefault="00FC6A24">
      <w:pPr>
        <w:pStyle w:val="Amain"/>
      </w:pPr>
      <w:r>
        <w:tab/>
        <w:t>(2)</w:t>
      </w:r>
      <w:r>
        <w:tab/>
        <w:t>Subsection (1) does not apply if the operations are to be carried out in urgent circumstances in which it is necessary to protect—</w:t>
      </w:r>
    </w:p>
    <w:p w:rsidR="00FC6A24" w:rsidRDefault="00FC6A24">
      <w:pPr>
        <w:pStyle w:val="Apara"/>
      </w:pPr>
      <w:r>
        <w:tab/>
        <w:t>(a)</w:t>
      </w:r>
      <w:r>
        <w:tab/>
        <w:t>the integrity of a territory network or territory network facility; or</w:t>
      </w:r>
    </w:p>
    <w:p w:rsidR="00FC6A24" w:rsidRDefault="00FC6A24">
      <w:pPr>
        <w:pStyle w:val="Apara"/>
      </w:pPr>
      <w:r>
        <w:tab/>
        <w:t>(b)</w:t>
      </w:r>
      <w:r>
        <w:tab/>
        <w:t>the health or safety of people; or</w:t>
      </w:r>
    </w:p>
    <w:p w:rsidR="00FC6A24" w:rsidRDefault="00FC6A24">
      <w:pPr>
        <w:pStyle w:val="Apara"/>
      </w:pPr>
      <w:r>
        <w:tab/>
        <w:t>(c)</w:t>
      </w:r>
      <w:r>
        <w:tab/>
        <w:t>public or private property; or</w:t>
      </w:r>
    </w:p>
    <w:p w:rsidR="00FC6A24" w:rsidRDefault="00FC6A24">
      <w:pPr>
        <w:pStyle w:val="Apara"/>
      </w:pPr>
      <w:r>
        <w:tab/>
        <w:t>(d)</w:t>
      </w:r>
      <w:r>
        <w:tab/>
        <w:t>the environment.</w:t>
      </w:r>
    </w:p>
    <w:p w:rsidR="00FC6A24" w:rsidRDefault="00FC6A24">
      <w:pPr>
        <w:pStyle w:val="AH5Sec"/>
      </w:pPr>
      <w:bookmarkStart w:id="271" w:name="_Toc517699748"/>
      <w:r w:rsidRPr="008D20E3">
        <w:rPr>
          <w:rStyle w:val="CharSectNo"/>
        </w:rPr>
        <w:t>238</w:t>
      </w:r>
      <w:r>
        <w:tab/>
        <w:t>Notice to utilities</w:t>
      </w:r>
      <w:bookmarkEnd w:id="271"/>
    </w:p>
    <w:p w:rsidR="00FC6A24" w:rsidRDefault="00FC6A24" w:rsidP="003A0E1C">
      <w:pPr>
        <w:pStyle w:val="Amain"/>
        <w:keepNext/>
      </w:pPr>
      <w:r>
        <w:tab/>
        <w:t>(1)</w:t>
      </w:r>
      <w:r>
        <w:tab/>
        <w:t>This section applies to territory network operations that consist of, or include, an activity that affects or is reasonably likely to affect a network facility under the care and management of a utility.</w:t>
      </w:r>
    </w:p>
    <w:p w:rsidR="00FC6A24" w:rsidRDefault="00FC6A24" w:rsidP="009968EA">
      <w:pPr>
        <w:pStyle w:val="Amain"/>
        <w:keepNext/>
      </w:pPr>
      <w:r>
        <w:tab/>
        <w:t>(2)</w:t>
      </w:r>
      <w:r>
        <w:tab/>
        <w:t>Before the Territory begins the operations, it must give the utility written notice of the proposed operations.</w:t>
      </w:r>
    </w:p>
    <w:p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214" w:tooltip="A2001-14" w:history="1">
        <w:r w:rsidRPr="00B636AC">
          <w:rPr>
            <w:rStyle w:val="charCitHyperlinkAbbrev"/>
          </w:rPr>
          <w:t>Legislation Act</w:t>
        </w:r>
      </w:hyperlink>
      <w:r w:rsidRPr="00B636AC">
        <w:t>, pt 19.5.</w:t>
      </w:r>
    </w:p>
    <w:p w:rsidR="00FC6A24" w:rsidRDefault="00FC6A24">
      <w:pPr>
        <w:pStyle w:val="Amain"/>
      </w:pPr>
      <w:r>
        <w:tab/>
        <w:t>(3)</w:t>
      </w:r>
      <w:r>
        <w:tab/>
        <w:t>The notice must—</w:t>
      </w:r>
    </w:p>
    <w:p w:rsidR="00FC6A24" w:rsidRDefault="00FC6A24">
      <w:pPr>
        <w:pStyle w:val="Apara"/>
      </w:pPr>
      <w:r>
        <w:tab/>
        <w:t>(a)</w:t>
      </w:r>
      <w:r>
        <w:tab/>
        <w:t>be given to the utility at least 7 days before the operations begin; and</w:t>
      </w:r>
    </w:p>
    <w:p w:rsidR="00FC6A24" w:rsidRDefault="00FC6A24">
      <w:pPr>
        <w:pStyle w:val="Apara"/>
      </w:pPr>
      <w:r>
        <w:tab/>
        <w:t>(b)</w:t>
      </w:r>
      <w:r>
        <w:tab/>
        <w:t>so far as practicable, state the following matters:</w:t>
      </w:r>
    </w:p>
    <w:p w:rsidR="00FC6A24" w:rsidRDefault="00FC6A24">
      <w:pPr>
        <w:pStyle w:val="Asubpara"/>
      </w:pPr>
      <w:r>
        <w:tab/>
        <w:t>(i)</w:t>
      </w:r>
      <w:r>
        <w:tab/>
        <w:t>the purpose of the operations;</w:t>
      </w:r>
    </w:p>
    <w:p w:rsidR="00FC6A24" w:rsidRDefault="00FC6A24">
      <w:pPr>
        <w:pStyle w:val="Asubpara"/>
      </w:pPr>
      <w:r>
        <w:tab/>
        <w:t>(ii)</w:t>
      </w:r>
      <w:r>
        <w:tab/>
        <w:t>the nature of the activities involved;</w:t>
      </w:r>
    </w:p>
    <w:p w:rsidR="00FC6A24" w:rsidRDefault="00FC6A24">
      <w:pPr>
        <w:pStyle w:val="Asubpara"/>
      </w:pPr>
      <w:r>
        <w:tab/>
        <w:t>(iii)</w:t>
      </w:r>
      <w:r>
        <w:tab/>
        <w:t>the network facility affected;</w:t>
      </w:r>
    </w:p>
    <w:p w:rsidR="00FC6A24" w:rsidRDefault="00FC6A24">
      <w:pPr>
        <w:pStyle w:val="Asubpara"/>
      </w:pPr>
      <w:r>
        <w:tab/>
        <w:t>(iv)</w:t>
      </w:r>
      <w:r>
        <w:tab/>
        <w:t>the period or periods during which the activities are expected to be carried out.</w:t>
      </w:r>
    </w:p>
    <w:p w:rsidR="00FC6A24" w:rsidRDefault="00FC6A24">
      <w:pPr>
        <w:pStyle w:val="Amain"/>
      </w:pPr>
      <w:r>
        <w:tab/>
        <w:t>(4)</w:t>
      </w:r>
      <w:r>
        <w:tab/>
        <w:t>The utility may waive its right to notice under subsection (2).</w:t>
      </w:r>
    </w:p>
    <w:p w:rsidR="00FC6A24" w:rsidRDefault="00FC6A24">
      <w:pPr>
        <w:pStyle w:val="Amain"/>
      </w:pPr>
      <w:r>
        <w:tab/>
        <w:t>(5)</w:t>
      </w:r>
      <w:r>
        <w:tab/>
        <w:t>Subsection (2) does not apply if the operations are to be carried out in urgent circumstances in which it is necessary to protect—</w:t>
      </w:r>
    </w:p>
    <w:p w:rsidR="00FC6A24" w:rsidRDefault="00FC6A24">
      <w:pPr>
        <w:pStyle w:val="Apara"/>
      </w:pPr>
      <w:r>
        <w:tab/>
        <w:t>(a)</w:t>
      </w:r>
      <w:r>
        <w:tab/>
        <w:t>the integrity of a territory network or territory network facility; or</w:t>
      </w:r>
    </w:p>
    <w:p w:rsidR="00FC6A24" w:rsidRDefault="00FC6A24">
      <w:pPr>
        <w:pStyle w:val="Apara"/>
      </w:pPr>
      <w:r>
        <w:tab/>
        <w:t>(b)</w:t>
      </w:r>
      <w:r>
        <w:tab/>
        <w:t>the health or safety of people; or</w:t>
      </w:r>
    </w:p>
    <w:p w:rsidR="00FC6A24" w:rsidRDefault="00FC6A24">
      <w:pPr>
        <w:pStyle w:val="Apara"/>
      </w:pPr>
      <w:r>
        <w:tab/>
        <w:t>(c)</w:t>
      </w:r>
      <w:r>
        <w:tab/>
        <w:t>public or private property; or</w:t>
      </w:r>
    </w:p>
    <w:p w:rsidR="00FC6A24" w:rsidRDefault="00FC6A24">
      <w:pPr>
        <w:pStyle w:val="Apara"/>
      </w:pPr>
      <w:r>
        <w:tab/>
        <w:t>(d)</w:t>
      </w:r>
      <w:r>
        <w:tab/>
        <w:t>the environment.</w:t>
      </w:r>
    </w:p>
    <w:p w:rsidR="00FC6A24" w:rsidRDefault="00FC6A24">
      <w:pPr>
        <w:pStyle w:val="AH5Sec"/>
      </w:pPr>
      <w:bookmarkStart w:id="272" w:name="_Toc517699749"/>
      <w:r w:rsidRPr="008D20E3">
        <w:rPr>
          <w:rStyle w:val="CharSectNo"/>
        </w:rPr>
        <w:t>239</w:t>
      </w:r>
      <w:r>
        <w:tab/>
        <w:t>Removal of Territory’s property and waste</w:t>
      </w:r>
      <w:bookmarkEnd w:id="272"/>
    </w:p>
    <w:p w:rsidR="00FC6A24" w:rsidRDefault="00FC6A24">
      <w:pPr>
        <w:pStyle w:val="Amain"/>
      </w:pPr>
      <w:r>
        <w:tab/>
        <w:t>(1)</w:t>
      </w:r>
      <w:r>
        <w:tab/>
        <w:t>This section applies if the Territory carries out an activity as territory network operations on land for which it is not the land</w:t>
      </w:r>
      <w:r>
        <w:noBreakHyphen/>
        <w:t>holder.</w:t>
      </w:r>
    </w:p>
    <w:p w:rsidR="00FC6A24" w:rsidRDefault="00FC6A24" w:rsidP="009968EA">
      <w:pPr>
        <w:pStyle w:val="Amain"/>
        <w:keepNext/>
      </w:pPr>
      <w:r>
        <w:tab/>
        <w:t>(2)</w:t>
      </w:r>
      <w:r>
        <w:tab/>
        <w:t>The Territory must, as soon as practicable, remove from the land—</w:t>
      </w:r>
    </w:p>
    <w:p w:rsidR="00FC6A24" w:rsidRDefault="00FC6A24">
      <w:pPr>
        <w:pStyle w:val="Apara"/>
      </w:pPr>
      <w:r>
        <w:tab/>
        <w:t>(a)</w:t>
      </w:r>
      <w:r>
        <w:tab/>
        <w:t>all of the following that the Territory constructed, installed or placed on the land and that do not form part of, or are not to be used in the operation of, the territory network facility to which the activity related:</w:t>
      </w:r>
    </w:p>
    <w:p w:rsidR="00FC6A24" w:rsidRDefault="00FC6A24">
      <w:pPr>
        <w:pStyle w:val="Asubpara"/>
      </w:pPr>
      <w:r>
        <w:tab/>
        <w:t>(i)</w:t>
      </w:r>
      <w:r>
        <w:tab/>
        <w:t>items of plant, machinery, equipment and other goods;</w:t>
      </w:r>
    </w:p>
    <w:p w:rsidR="00FC6A24" w:rsidRDefault="00FC6A24">
      <w:pPr>
        <w:pStyle w:val="Asubpara"/>
      </w:pPr>
      <w:r>
        <w:tab/>
        <w:t>(ii)</w:t>
      </w:r>
      <w:r>
        <w:tab/>
        <w:t>offices, workshops, sheds and other buildings;</w:t>
      </w:r>
    </w:p>
    <w:p w:rsidR="00FC6A24" w:rsidRDefault="00FC6A24">
      <w:pPr>
        <w:pStyle w:val="Asubpara"/>
      </w:pPr>
      <w:r>
        <w:tab/>
        <w:t>(iii)</w:t>
      </w:r>
      <w:r>
        <w:tab/>
        <w:t>roads and tracks; and</w:t>
      </w:r>
    </w:p>
    <w:p w:rsidR="00FC6A24" w:rsidRDefault="00FC6A24">
      <w:pPr>
        <w:pStyle w:val="Apara"/>
      </w:pPr>
      <w:r>
        <w:tab/>
        <w:t>(b)</w:t>
      </w:r>
      <w:r>
        <w:tab/>
        <w:t>all spoil, waste and rubbish and cleared vegetation resulting from the activity.</w:t>
      </w:r>
    </w:p>
    <w:p w:rsidR="00FC6A24" w:rsidRDefault="00FC6A24">
      <w:pPr>
        <w:pStyle w:val="Amain"/>
      </w:pPr>
      <w:r>
        <w:tab/>
        <w:t>(3)</w:t>
      </w:r>
      <w:r>
        <w:tab/>
        <w:t>The obligation in subsection (2) is subject to any agreement to the contrary between the Territory and the land-holder.</w:t>
      </w:r>
    </w:p>
    <w:p w:rsidR="00FC6A24" w:rsidRDefault="00FC6A24">
      <w:pPr>
        <w:pStyle w:val="AH5Sec"/>
      </w:pPr>
      <w:bookmarkStart w:id="273" w:name="_Toc517699750"/>
      <w:r w:rsidRPr="008D20E3">
        <w:rPr>
          <w:rStyle w:val="CharSectNo"/>
        </w:rPr>
        <w:t>240</w:t>
      </w:r>
      <w:r>
        <w:tab/>
        <w:t>Land to be restored</w:t>
      </w:r>
      <w:bookmarkEnd w:id="273"/>
    </w:p>
    <w:p w:rsidR="00FC6A24" w:rsidRDefault="00FC6A24">
      <w:pPr>
        <w:pStyle w:val="Amain"/>
      </w:pPr>
      <w:r>
        <w:tab/>
        <w:t>(1)</w:t>
      </w:r>
      <w:r>
        <w:tab/>
        <w:t>This section applies if the Territory carries out territory network operations on land for which it is not the land-holder.</w:t>
      </w:r>
    </w:p>
    <w:p w:rsidR="00FC6A24" w:rsidRDefault="00FC6A24">
      <w:pPr>
        <w:pStyle w:val="Amain"/>
      </w:pPr>
      <w:r>
        <w:tab/>
        <w:t>(2)</w:t>
      </w:r>
      <w:r>
        <w:tab/>
        <w:t>The Territory must take all reasonable steps to ensure that the land is restored as soon as practicable to a condition that is similar to its condition before the operations began.</w:t>
      </w:r>
    </w:p>
    <w:p w:rsidR="00FC6A24" w:rsidRDefault="00FC6A24">
      <w:pPr>
        <w:pStyle w:val="Amain"/>
      </w:pPr>
      <w:r>
        <w:tab/>
        <w:t>(3)</w:t>
      </w:r>
      <w:r>
        <w:tab/>
        <w:t>Subsection (2) does not require the restoration of land to a condition that would involve—</w:t>
      </w:r>
    </w:p>
    <w:p w:rsidR="00FC6A24" w:rsidRDefault="00FC6A24">
      <w:pPr>
        <w:pStyle w:val="Apara"/>
      </w:pPr>
      <w:r>
        <w:tab/>
        <w:t>(a)</w:t>
      </w:r>
      <w:r>
        <w:tab/>
        <w:t>an interference with—</w:t>
      </w:r>
    </w:p>
    <w:p w:rsidR="00FC6A24" w:rsidRDefault="00FC6A24">
      <w:pPr>
        <w:pStyle w:val="Asubpara"/>
      </w:pPr>
      <w:r>
        <w:tab/>
        <w:t>(i)</w:t>
      </w:r>
      <w:r>
        <w:tab/>
        <w:t>a territory network or territory network facility; or</w:t>
      </w:r>
    </w:p>
    <w:p w:rsidR="00FC6A24" w:rsidRDefault="00FC6A24">
      <w:pPr>
        <w:pStyle w:val="Asubpara"/>
      </w:pPr>
      <w:r>
        <w:tab/>
        <w:t>(ii)</w:t>
      </w:r>
      <w:r>
        <w:tab/>
        <w:t>a network or network facility; or</w:t>
      </w:r>
    </w:p>
    <w:p w:rsidR="00FC6A24" w:rsidRDefault="00FC6A24">
      <w:pPr>
        <w:pStyle w:val="Apara"/>
      </w:pPr>
      <w:r>
        <w:tab/>
        <w:t>(b)</w:t>
      </w:r>
      <w:r>
        <w:tab/>
        <w:t>a contravention of a territory law.</w:t>
      </w:r>
    </w:p>
    <w:p w:rsidR="00FC6A24" w:rsidRDefault="00FC6A24">
      <w:pPr>
        <w:pStyle w:val="Amain"/>
      </w:pPr>
      <w:r>
        <w:tab/>
        <w:t>(4)</w:t>
      </w:r>
      <w:r>
        <w:tab/>
        <w:t>The obligation in subsection (2) is subject to any agreement to the contrary between the Territory and the land-holder.</w:t>
      </w:r>
    </w:p>
    <w:p w:rsidR="00FC6A24" w:rsidRDefault="00FC6A24">
      <w:pPr>
        <w:pStyle w:val="AH5Sec"/>
      </w:pPr>
      <w:bookmarkStart w:id="274" w:name="_Toc517699751"/>
      <w:r w:rsidRPr="008D20E3">
        <w:rPr>
          <w:rStyle w:val="CharSectNo"/>
        </w:rPr>
        <w:t>241</w:t>
      </w:r>
      <w:r>
        <w:tab/>
        <w:t>Compensation</w:t>
      </w:r>
      <w:bookmarkEnd w:id="274"/>
    </w:p>
    <w:p w:rsidR="00FC6A24" w:rsidRDefault="00FC6A24">
      <w:pPr>
        <w:pStyle w:val="Amain"/>
      </w:pPr>
      <w:r>
        <w:tab/>
        <w:t>(1)</w:t>
      </w:r>
      <w:r>
        <w:tab/>
        <w:t>A person may claim reasonable compensation from the Territory if the person suffers loss or expense because of territory network operations.</w:t>
      </w:r>
    </w:p>
    <w:p w:rsidR="00FC6A24" w:rsidRDefault="00FC6A24">
      <w:pPr>
        <w:pStyle w:val="Amain"/>
      </w:pPr>
      <w:r>
        <w:tab/>
        <w:t>(2)</w:t>
      </w:r>
      <w:r>
        <w:tab/>
        <w:t>Compensation may be claimed and ordered in a proceeding for compensation brought in a court of competent jurisdiction.</w:t>
      </w:r>
    </w:p>
    <w:p w:rsidR="00FC6A24" w:rsidRDefault="00FC6A24">
      <w:pPr>
        <w:pStyle w:val="Amain"/>
      </w:pPr>
      <w:r>
        <w:tab/>
        <w:t>(3)</w:t>
      </w:r>
      <w:r>
        <w:tab/>
        <w:t>A court may order the payment of reasonable compensation for the loss or expense only if satisfied it is just to make the order in the circumstances of the particular case.</w:t>
      </w:r>
    </w:p>
    <w:p w:rsidR="00FC6A24" w:rsidRDefault="00FC6A24">
      <w:pPr>
        <w:pStyle w:val="Amain"/>
      </w:pPr>
      <w:r>
        <w:tab/>
        <w:t>(4)</w:t>
      </w:r>
      <w:r>
        <w:tab/>
        <w:t>Without limiting subsection (3), a court may take into account whether the Territory has satisfied its obligations under section 239 (Removal of Territory’s property and waste) and section 240 (Land to be restored) in considering whether it is just to make an order under this section.</w:t>
      </w:r>
    </w:p>
    <w:p w:rsidR="00FC6A24" w:rsidRDefault="00FC6A24">
      <w:pPr>
        <w:pStyle w:val="AH4SubDiv"/>
        <w:jc w:val="both"/>
      </w:pPr>
      <w:bookmarkStart w:id="275" w:name="_Toc517699752"/>
      <w:r>
        <w:t>Subdivision 14.2.3</w:t>
      </w:r>
      <w:r>
        <w:tab/>
        <w:t>Authorised people and entry to premises</w:t>
      </w:r>
      <w:bookmarkEnd w:id="275"/>
    </w:p>
    <w:p w:rsidR="003E4BA2" w:rsidRPr="004634A7" w:rsidRDefault="003E4BA2" w:rsidP="003E4BA2">
      <w:pPr>
        <w:pStyle w:val="AH5Sec"/>
      </w:pPr>
      <w:bookmarkStart w:id="276" w:name="_Toc517699753"/>
      <w:r w:rsidRPr="008D20E3">
        <w:rPr>
          <w:rStyle w:val="CharSectNo"/>
        </w:rPr>
        <w:t>242</w:t>
      </w:r>
      <w:r w:rsidRPr="004634A7">
        <w:tab/>
        <w:t>Territory service authorised people</w:t>
      </w:r>
      <w:bookmarkEnd w:id="276"/>
    </w:p>
    <w:p w:rsidR="003E4BA2" w:rsidRPr="004634A7" w:rsidRDefault="003E4BA2" w:rsidP="003E4BA2">
      <w:pPr>
        <w:pStyle w:val="Amain"/>
      </w:pPr>
      <w:r w:rsidRPr="004634A7">
        <w:tab/>
        <w:t>(1)</w:t>
      </w:r>
      <w:r w:rsidRPr="004634A7">
        <w:tab/>
        <w:t>Each of the following is a territory service authorised person for this part:</w:t>
      </w:r>
    </w:p>
    <w:p w:rsidR="003E4BA2" w:rsidRPr="004634A7" w:rsidRDefault="003E4BA2" w:rsidP="003E4BA2">
      <w:pPr>
        <w:pStyle w:val="Apara"/>
      </w:pPr>
      <w:r w:rsidRPr="004634A7">
        <w:tab/>
        <w:t>(a)</w:t>
      </w:r>
      <w:r w:rsidRPr="004634A7">
        <w:tab/>
        <w:t>a person appointed by the director-general;</w:t>
      </w:r>
    </w:p>
    <w:p w:rsidR="003E4BA2" w:rsidRPr="004634A7" w:rsidRDefault="003E4BA2" w:rsidP="003E4BA2">
      <w:pPr>
        <w:pStyle w:val="Apara"/>
      </w:pPr>
      <w:r w:rsidRPr="004634A7">
        <w:tab/>
        <w:t>(b)</w:t>
      </w:r>
      <w:r w:rsidRPr="004634A7">
        <w:tab/>
        <w:t>a person appointed by an entity if—</w:t>
      </w:r>
    </w:p>
    <w:p w:rsidR="003E4BA2" w:rsidRPr="004634A7" w:rsidRDefault="003E4BA2" w:rsidP="003E4BA2">
      <w:pPr>
        <w:pStyle w:val="Asubpara"/>
      </w:pPr>
      <w:r w:rsidRPr="004634A7">
        <w:tab/>
        <w:t>(i)</w:t>
      </w:r>
      <w:r w:rsidRPr="004634A7">
        <w:tab/>
        <w:t>the Territory engages the entity to exercise a function under this part; and</w:t>
      </w:r>
    </w:p>
    <w:p w:rsidR="003E4BA2" w:rsidRPr="004634A7" w:rsidRDefault="003E4BA2" w:rsidP="003E4BA2">
      <w:pPr>
        <w:pStyle w:val="Asubpara"/>
      </w:pPr>
      <w:r w:rsidRPr="004634A7">
        <w:tab/>
        <w:t>(ii)</w:t>
      </w:r>
      <w:r w:rsidRPr="004634A7">
        <w:tab/>
        <w:t>the director-general is satisfied that the entity has appropriate arrangements in place for authorising a person as a service authorised person for this part.</w:t>
      </w:r>
    </w:p>
    <w:p w:rsidR="003E4BA2" w:rsidRPr="004634A7" w:rsidRDefault="003E4BA2" w:rsidP="009968EA">
      <w:pPr>
        <w:pStyle w:val="Amain"/>
        <w:keepLines/>
      </w:pPr>
      <w:r w:rsidRPr="004634A7">
        <w:tab/>
        <w:t>(2)</w:t>
      </w:r>
      <w:r w:rsidRPr="004634A7">
        <w:tab/>
        <w:t>A territory service authorised person must exercise the person’s functions under this part in accordance with the conditions of appointment (if any) and any direction given to the person by the appointer.</w:t>
      </w:r>
    </w:p>
    <w:p w:rsidR="003E4BA2" w:rsidRPr="004634A7" w:rsidRDefault="003E4BA2" w:rsidP="003E4BA2">
      <w:pPr>
        <w:pStyle w:val="Amain"/>
      </w:pPr>
      <w:r w:rsidRPr="004634A7">
        <w:tab/>
        <w:t>(3)</w:t>
      </w:r>
      <w:r w:rsidRPr="004634A7">
        <w:tab/>
        <w:t>In this section:</w:t>
      </w:r>
    </w:p>
    <w:p w:rsidR="003E4BA2" w:rsidRPr="004634A7" w:rsidRDefault="003E4BA2" w:rsidP="003E4BA2">
      <w:pPr>
        <w:pStyle w:val="aDef"/>
        <w:keepNext/>
      </w:pPr>
      <w:r w:rsidRPr="004634A7">
        <w:rPr>
          <w:rStyle w:val="charBoldItals"/>
        </w:rPr>
        <w:t>appointer</w:t>
      </w:r>
      <w:r w:rsidRPr="004634A7">
        <w:t>, for a territory service authorised person, means—</w:t>
      </w:r>
    </w:p>
    <w:p w:rsidR="003E4BA2" w:rsidRPr="004634A7" w:rsidRDefault="003E4BA2" w:rsidP="003E4BA2">
      <w:pPr>
        <w:pStyle w:val="Apara"/>
      </w:pPr>
      <w:r w:rsidRPr="004634A7">
        <w:tab/>
        <w:t>(a)</w:t>
      </w:r>
      <w:r w:rsidRPr="004634A7">
        <w:tab/>
        <w:t>the director-general; or</w:t>
      </w:r>
    </w:p>
    <w:p w:rsidR="003E4BA2" w:rsidRPr="004634A7" w:rsidRDefault="003E4BA2" w:rsidP="003E4BA2">
      <w:pPr>
        <w:pStyle w:val="Apara"/>
      </w:pPr>
      <w:r w:rsidRPr="004634A7">
        <w:tab/>
        <w:t>(b)</w:t>
      </w:r>
      <w:r w:rsidRPr="004634A7">
        <w:tab/>
        <w:t>for a person appointed under subsection (1) (b)—the entity that appointed the person.</w:t>
      </w:r>
    </w:p>
    <w:p w:rsidR="00FC6A24" w:rsidRDefault="00FC6A24">
      <w:pPr>
        <w:pStyle w:val="AH5Sec"/>
      </w:pPr>
      <w:bookmarkStart w:id="277" w:name="_Toc517699754"/>
      <w:r w:rsidRPr="008D20E3">
        <w:rPr>
          <w:rStyle w:val="CharSectNo"/>
        </w:rPr>
        <w:t>243</w:t>
      </w:r>
      <w:r>
        <w:tab/>
        <w:t>Identity cards</w:t>
      </w:r>
      <w:bookmarkEnd w:id="277"/>
    </w:p>
    <w:p w:rsidR="00FC6A24" w:rsidRDefault="00FC6A24">
      <w:pPr>
        <w:pStyle w:val="Amain"/>
      </w:pPr>
      <w:r>
        <w:tab/>
        <w:t>(1)</w:t>
      </w:r>
      <w:r>
        <w:tab/>
        <w:t>If the Territory engages a utility to exercise a function under this part, the identity card for each territory service authorised person for the utility is the identity card for the person under section 115 (Identity cards).</w:t>
      </w:r>
    </w:p>
    <w:p w:rsidR="00FC6A24" w:rsidRDefault="00FC6A24">
      <w:pPr>
        <w:pStyle w:val="Amain"/>
      </w:pPr>
      <w:r>
        <w:tab/>
        <w:t>(2)</w:t>
      </w:r>
      <w:r>
        <w:tab/>
        <w:t>If the Territory engages an entity (other than a utility or public servant) to exercise a function under this part, the entity must give each territory service authorised person for the entity an identity card stating the person’s name and that the person is a territory service authorised person.</w:t>
      </w:r>
    </w:p>
    <w:p w:rsidR="00FC6A24" w:rsidRDefault="00FC6A24">
      <w:pPr>
        <w:pStyle w:val="Amain"/>
      </w:pPr>
      <w:r>
        <w:tab/>
        <w:t>(3)</w:t>
      </w:r>
      <w:r>
        <w:tab/>
        <w:t xml:space="preserve">The </w:t>
      </w:r>
      <w:r w:rsidR="0049485D">
        <w:t>director</w:t>
      </w:r>
      <w:r w:rsidR="0049485D">
        <w:noBreakHyphen/>
        <w:t>general</w:t>
      </w:r>
      <w:r>
        <w:t xml:space="preserve"> must give each territory service authorised person appointed under section 242 (2) an identity card stating the person’s name and that the person is a territory service authorised person.</w:t>
      </w:r>
    </w:p>
    <w:p w:rsidR="00FC6A24" w:rsidRDefault="00FC6A24">
      <w:pPr>
        <w:pStyle w:val="Amain"/>
      </w:pPr>
      <w:r>
        <w:tab/>
        <w:t>(4)</w:t>
      </w:r>
      <w:r>
        <w:tab/>
        <w:t>The identity card mentioned in subsection (2) or (3) must show—</w:t>
      </w:r>
    </w:p>
    <w:p w:rsidR="00FC6A24" w:rsidRDefault="00FC6A24">
      <w:pPr>
        <w:pStyle w:val="Apara"/>
      </w:pPr>
      <w:r>
        <w:tab/>
        <w:t>(a)</w:t>
      </w:r>
      <w:r>
        <w:tab/>
        <w:t>a recent photograph of the person; and</w:t>
      </w:r>
    </w:p>
    <w:p w:rsidR="00FC6A24" w:rsidRDefault="00FC6A24">
      <w:pPr>
        <w:pStyle w:val="Apara"/>
      </w:pPr>
      <w:r>
        <w:tab/>
        <w:t>(</w:t>
      </w:r>
      <w:r>
        <w:rPr>
          <w:noProof/>
        </w:rPr>
        <w:t>b</w:t>
      </w:r>
      <w:r>
        <w:t>)</w:t>
      </w:r>
      <w:r>
        <w:tab/>
        <w:t>the card’s date of issue and expiry; and</w:t>
      </w:r>
    </w:p>
    <w:p w:rsidR="00FC6A24" w:rsidRDefault="00FC6A24">
      <w:pPr>
        <w:pStyle w:val="Apara"/>
      </w:pPr>
      <w:r>
        <w:tab/>
        <w:t>(c)</w:t>
      </w:r>
      <w:r>
        <w:tab/>
        <w:t>anything else prescribed by regulation.</w:t>
      </w:r>
    </w:p>
    <w:p w:rsidR="00FC6A24" w:rsidRDefault="00FC6A24">
      <w:pPr>
        <w:pStyle w:val="Amain"/>
        <w:keepNext/>
      </w:pPr>
      <w:r>
        <w:tab/>
        <w:t>(5)</w:t>
      </w:r>
      <w:r>
        <w:tab/>
        <w:t>A person commits an offence if—</w:t>
      </w:r>
    </w:p>
    <w:p w:rsidR="00FC6A24" w:rsidRDefault="00FC6A24">
      <w:pPr>
        <w:pStyle w:val="Apara"/>
        <w:keepNext/>
      </w:pPr>
      <w:r>
        <w:tab/>
        <w:t>(a)</w:t>
      </w:r>
      <w:r>
        <w:tab/>
        <w:t>the person is a person mentioned in subsection (2) or (3); and</w:t>
      </w:r>
    </w:p>
    <w:p w:rsidR="00FC6A24" w:rsidRDefault="00FC6A24">
      <w:pPr>
        <w:pStyle w:val="Apara"/>
      </w:pPr>
      <w:r>
        <w:tab/>
        <w:t>(b)</w:t>
      </w:r>
      <w:r>
        <w:tab/>
        <w:t>the person stops being a territory service authorised person; and</w:t>
      </w:r>
    </w:p>
    <w:p w:rsidR="00FC6A24" w:rsidRDefault="00FC6A24">
      <w:pPr>
        <w:pStyle w:val="Apara"/>
        <w:keepNext/>
      </w:pPr>
      <w:r>
        <w:tab/>
        <w:t>(c)</w:t>
      </w:r>
      <w:r>
        <w:tab/>
        <w:t>the person does not return the person’s identity card to the appointer as soon as practicable, but no later than 7 days after the day the person stops being a territory service authorised person.</w:t>
      </w:r>
    </w:p>
    <w:p w:rsidR="00FC6A24" w:rsidRDefault="00FC6A24">
      <w:pPr>
        <w:pStyle w:val="Penalty"/>
      </w:pPr>
      <w:r>
        <w:t>Maximum penalty:  1 penalty unit.</w:t>
      </w:r>
    </w:p>
    <w:p w:rsidR="00FC6A24" w:rsidRDefault="00FC6A24">
      <w:pPr>
        <w:pStyle w:val="Amain"/>
      </w:pPr>
      <w:r>
        <w:tab/>
        <w:t>(6)</w:t>
      </w:r>
      <w:r>
        <w:tab/>
        <w:t>An offence against this section is a strict liability offence.</w:t>
      </w:r>
    </w:p>
    <w:p w:rsidR="00FC6A24" w:rsidRDefault="00FC6A24">
      <w:pPr>
        <w:pStyle w:val="Amain"/>
      </w:pPr>
      <w:r>
        <w:tab/>
        <w:t>(7)</w:t>
      </w:r>
      <w:r>
        <w:tab/>
        <w:t>In this section:</w:t>
      </w:r>
    </w:p>
    <w:p w:rsidR="00FC6A24" w:rsidRDefault="00FC6A24">
      <w:pPr>
        <w:pStyle w:val="aDef"/>
      </w:pPr>
      <w:r>
        <w:rPr>
          <w:rStyle w:val="charBoldItals"/>
        </w:rPr>
        <w:t>appointer</w:t>
      </w:r>
      <w:r>
        <w:t>, for a territory service authorised person</w:t>
      </w:r>
      <w:r>
        <w:rPr>
          <w:b/>
          <w:iCs/>
        </w:rPr>
        <w:t>—</w:t>
      </w:r>
      <w:r>
        <w:t>see section 242 (4).</w:t>
      </w:r>
    </w:p>
    <w:p w:rsidR="00FC6A24" w:rsidRDefault="00FC6A24">
      <w:pPr>
        <w:pStyle w:val="AH5Sec"/>
      </w:pPr>
      <w:bookmarkStart w:id="278" w:name="_Toc517699755"/>
      <w:r w:rsidRPr="008D20E3">
        <w:rPr>
          <w:rStyle w:val="CharSectNo"/>
        </w:rPr>
        <w:t>244</w:t>
      </w:r>
      <w:r>
        <w:tab/>
        <w:t>Entry to premises—territory network operations</w:t>
      </w:r>
      <w:bookmarkEnd w:id="278"/>
    </w:p>
    <w:p w:rsidR="00FC6A24" w:rsidRDefault="00FC6A24">
      <w:pPr>
        <w:pStyle w:val="Amain"/>
      </w:pPr>
      <w:r>
        <w:tab/>
        <w:t>(1)</w:t>
      </w:r>
      <w:r>
        <w:tab/>
        <w:t>If the Territory is authorised under this division to carry out territory network operations affecting particular premises, a territory service authorised person in relation to the operations may—</w:t>
      </w:r>
    </w:p>
    <w:p w:rsidR="00FC6A24" w:rsidRDefault="00FC6A24">
      <w:pPr>
        <w:pStyle w:val="Apara"/>
      </w:pPr>
      <w:r>
        <w:tab/>
        <w:t>(a)</w:t>
      </w:r>
      <w:r>
        <w:tab/>
        <w:t>enter the premises, with the people, vehicles and things that are necessary and reasonable for the operations; and</w:t>
      </w:r>
    </w:p>
    <w:p w:rsidR="00FC6A24" w:rsidRDefault="00FC6A24">
      <w:pPr>
        <w:pStyle w:val="Apara"/>
      </w:pPr>
      <w:r>
        <w:tab/>
        <w:t>(b)</w:t>
      </w:r>
      <w:r>
        <w:tab/>
        <w:t>carry out the activities necessary for the operations.</w:t>
      </w:r>
    </w:p>
    <w:p w:rsidR="00FC6A24" w:rsidRDefault="00FC6A24">
      <w:pPr>
        <w:pStyle w:val="Amain"/>
      </w:pPr>
      <w:r>
        <w:tab/>
        <w:t>(2)</w:t>
      </w:r>
      <w:r>
        <w:tab/>
        <w:t xml:space="preserve">The territory service authorised person may not remain on the premises if the person does not produce the person’s identity card </w:t>
      </w:r>
      <w:r>
        <w:rPr>
          <w:color w:val="000000"/>
        </w:rPr>
        <w:t>when asked by the land-holder or person apparently in charge of the premises.</w:t>
      </w:r>
    </w:p>
    <w:p w:rsidR="00FC6A24" w:rsidRDefault="00FC6A24">
      <w:pPr>
        <w:pStyle w:val="Amain"/>
      </w:pPr>
      <w:r>
        <w:tab/>
        <w:t>(3)</w:t>
      </w:r>
      <w:r>
        <w:tab/>
        <w:t>The territory service authorised person may enter and remain on the premises under this section with the assistance that is necessary and reasonable.</w:t>
      </w:r>
    </w:p>
    <w:p w:rsidR="00FC6A24" w:rsidRDefault="00FC6A24">
      <w:pPr>
        <w:pStyle w:val="AH5Sec"/>
      </w:pPr>
      <w:bookmarkStart w:id="279" w:name="_Toc517699756"/>
      <w:r w:rsidRPr="008D20E3">
        <w:rPr>
          <w:rStyle w:val="CharSectNo"/>
        </w:rPr>
        <w:t>245</w:t>
      </w:r>
      <w:r>
        <w:tab/>
        <w:t>Entry to premises—inspection of connections etc</w:t>
      </w:r>
      <w:bookmarkEnd w:id="279"/>
    </w:p>
    <w:p w:rsidR="00FC6A24" w:rsidRDefault="00FC6A24">
      <w:pPr>
        <w:pStyle w:val="Amain"/>
      </w:pPr>
      <w:r>
        <w:tab/>
        <w:t>(1)</w:t>
      </w:r>
      <w:r>
        <w:tab/>
        <w:t>A territory service authorised person in relation to a territory network may enter and remain on any premises—</w:t>
      </w:r>
    </w:p>
    <w:p w:rsidR="00FC6A24" w:rsidRDefault="00FC6A24">
      <w:pPr>
        <w:pStyle w:val="Apara"/>
      </w:pPr>
      <w:r>
        <w:tab/>
        <w:t>(a)</w:t>
      </w:r>
      <w:r>
        <w:tab/>
        <w:t>to check work associated with the connection of the premises to the network; or</w:t>
      </w:r>
    </w:p>
    <w:p w:rsidR="00FC6A24" w:rsidRDefault="00FC6A24">
      <w:pPr>
        <w:pStyle w:val="Apara"/>
      </w:pPr>
      <w:r>
        <w:tab/>
        <w:t>(b)</w:t>
      </w:r>
      <w:r>
        <w:tab/>
        <w:t>to check the operation of a connection between the premises and the network, or install, repair, remove or replace the connection; or</w:t>
      </w:r>
    </w:p>
    <w:p w:rsidR="00FC6A24" w:rsidRDefault="00FC6A24">
      <w:pPr>
        <w:pStyle w:val="Apara"/>
      </w:pPr>
      <w:r>
        <w:tab/>
        <w:t>(c)</w:t>
      </w:r>
      <w:r>
        <w:tab/>
        <w:t>for a purpose related to the connection of the premises to the network, or its withdrawal.</w:t>
      </w:r>
    </w:p>
    <w:p w:rsidR="00FC6A24" w:rsidRDefault="00FC6A24">
      <w:pPr>
        <w:pStyle w:val="Amain"/>
      </w:pPr>
      <w:r>
        <w:tab/>
        <w:t>(2)</w:t>
      </w:r>
      <w:r>
        <w:tab/>
        <w:t xml:space="preserve">The territory service authorised person may not remain on the premises if the person does not produce the person’s identity card </w:t>
      </w:r>
      <w:r>
        <w:rPr>
          <w:color w:val="000000"/>
        </w:rPr>
        <w:t>when asked by the land-holder or person apparently in charge of the premises</w:t>
      </w:r>
      <w:r>
        <w:t>.</w:t>
      </w:r>
    </w:p>
    <w:p w:rsidR="00FC6A24" w:rsidRDefault="00FC6A24">
      <w:pPr>
        <w:pStyle w:val="Amain"/>
      </w:pPr>
      <w:r>
        <w:tab/>
        <w:t>(3)</w:t>
      </w:r>
      <w:r>
        <w:tab/>
        <w:t>The territory service authorised person may enter and remain on the premises under this section—</w:t>
      </w:r>
    </w:p>
    <w:p w:rsidR="00FC6A24" w:rsidRDefault="00FC6A24">
      <w:pPr>
        <w:pStyle w:val="Apara"/>
      </w:pPr>
      <w:r>
        <w:tab/>
        <w:t>(a)</w:t>
      </w:r>
      <w:r>
        <w:tab/>
        <w:t>at any reasonable time; and</w:t>
      </w:r>
    </w:p>
    <w:p w:rsidR="00FC6A24" w:rsidRDefault="00FC6A24">
      <w:pPr>
        <w:pStyle w:val="Apara"/>
      </w:pPr>
      <w:r>
        <w:tab/>
        <w:t>(b)</w:t>
      </w:r>
      <w:r>
        <w:tab/>
        <w:t>with the assistance that is necessary and reasonable.</w:t>
      </w:r>
    </w:p>
    <w:p w:rsidR="00FC6A24" w:rsidRDefault="00FC6A24">
      <w:pPr>
        <w:pStyle w:val="AH4SubDiv"/>
      </w:pPr>
      <w:bookmarkStart w:id="280" w:name="_Toc517699757"/>
      <w:r>
        <w:t>Subdivision 14.2.4</w:t>
      </w:r>
      <w:r>
        <w:tab/>
        <w:t>Miscellaneous</w:t>
      </w:r>
      <w:bookmarkEnd w:id="280"/>
    </w:p>
    <w:p w:rsidR="00FC6A24" w:rsidRDefault="00FC6A24">
      <w:pPr>
        <w:pStyle w:val="AH5Sec"/>
      </w:pPr>
      <w:bookmarkStart w:id="281" w:name="_Toc517699758"/>
      <w:r w:rsidRPr="008D20E3">
        <w:rPr>
          <w:rStyle w:val="CharSectNo"/>
        </w:rPr>
        <w:t>246</w:t>
      </w:r>
      <w:r>
        <w:tab/>
        <w:t>Order to enforce exercise of functions</w:t>
      </w:r>
      <w:bookmarkEnd w:id="281"/>
    </w:p>
    <w:p w:rsidR="00FC6A24" w:rsidRDefault="00FC6A24">
      <w:pPr>
        <w:pStyle w:val="Amain"/>
      </w:pPr>
      <w:r>
        <w:tab/>
        <w:t>(1)</w:t>
      </w:r>
      <w:r>
        <w:tab/>
        <w:t>This section applies if—</w:t>
      </w:r>
    </w:p>
    <w:p w:rsidR="00FC6A24" w:rsidRDefault="00FC6A24">
      <w:pPr>
        <w:pStyle w:val="Apara"/>
      </w:pPr>
      <w:r>
        <w:tab/>
        <w:t>(a)</w:t>
      </w:r>
      <w:r>
        <w:tab/>
        <w:t>a territory service authorised person is entitled to exercise a function under this division in relation to premises; and</w:t>
      </w:r>
    </w:p>
    <w:p w:rsidR="00FC6A24" w:rsidRDefault="00FC6A24">
      <w:pPr>
        <w:pStyle w:val="Apara"/>
      </w:pPr>
      <w:r>
        <w:tab/>
        <w:t>(b)</w:t>
      </w:r>
      <w:r>
        <w:tab/>
        <w:t>someone obstructs, or proposes to obstruct, the authorised person in the exercise of the function.</w:t>
      </w:r>
    </w:p>
    <w:p w:rsidR="00FC6A24" w:rsidRDefault="00FC6A24">
      <w:pPr>
        <w:pStyle w:val="Amain"/>
        <w:keepLines/>
      </w:pPr>
      <w:r>
        <w:tab/>
        <w:t>(2)</w:t>
      </w:r>
      <w:r>
        <w:tab/>
        <w:t>The Magistrates Court may, on the application of the territory service authorised person, make an order authorising a police officer or anyone else named in the order to use the assistance and force that are necessary and reasonable to enable the function to be exercised.</w:t>
      </w:r>
    </w:p>
    <w:p w:rsidR="00FC6A24" w:rsidRDefault="00FC6A24">
      <w:pPr>
        <w:pStyle w:val="Amain"/>
      </w:pPr>
      <w:r>
        <w:tab/>
        <w:t>(3)</w:t>
      </w:r>
      <w:r>
        <w:tab/>
        <w:t>A copy of an application under subsection (2) must be given to the obstructor, and the obstructor is entitled to appear and be heard on the hearing of the application.</w:t>
      </w:r>
    </w:p>
    <w:p w:rsidR="00FC6A24" w:rsidRDefault="00FC6A24">
      <w:pPr>
        <w:pStyle w:val="AH5Sec"/>
      </w:pPr>
      <w:bookmarkStart w:id="282" w:name="_Toc517699759"/>
      <w:r w:rsidRPr="008D20E3">
        <w:rPr>
          <w:rStyle w:val="CharSectNo"/>
        </w:rPr>
        <w:t>247</w:t>
      </w:r>
      <w:r>
        <w:tab/>
        <w:t>Ownership of territory network facilities</w:t>
      </w:r>
      <w:bookmarkEnd w:id="282"/>
    </w:p>
    <w:p w:rsidR="00FC6A24" w:rsidRDefault="00FC6A24">
      <w:pPr>
        <w:pStyle w:val="Amainreturn"/>
      </w:pPr>
      <w:r>
        <w:t>The owner or occupier of land to which a territory network facility is attached has no proprietary interest in the facility only because it is attached to the land.</w:t>
      </w:r>
    </w:p>
    <w:p w:rsidR="00FC6A24" w:rsidRPr="008D20E3" w:rsidRDefault="00FC6A24">
      <w:pPr>
        <w:pStyle w:val="AH3Div"/>
      </w:pPr>
      <w:bookmarkStart w:id="283" w:name="_Toc517699760"/>
      <w:r w:rsidRPr="008D20E3">
        <w:rPr>
          <w:rStyle w:val="CharDivNo"/>
        </w:rPr>
        <w:t>Division 14.3</w:t>
      </w:r>
      <w:r>
        <w:tab/>
      </w:r>
      <w:r w:rsidRPr="008D20E3">
        <w:rPr>
          <w:rStyle w:val="CharDivText"/>
        </w:rPr>
        <w:t>Protection of territory networks</w:t>
      </w:r>
      <w:bookmarkEnd w:id="283"/>
    </w:p>
    <w:p w:rsidR="00FC6A24" w:rsidRDefault="00FC6A24">
      <w:pPr>
        <w:pStyle w:val="AH5Sec"/>
      </w:pPr>
      <w:bookmarkStart w:id="284" w:name="_Toc517699761"/>
      <w:r w:rsidRPr="008D20E3">
        <w:rPr>
          <w:rStyle w:val="CharSectNo"/>
        </w:rPr>
        <w:t>248</w:t>
      </w:r>
      <w:r>
        <w:tab/>
        <w:t>Interference with territory networks</w:t>
      </w:r>
      <w:bookmarkEnd w:id="284"/>
    </w:p>
    <w:p w:rsidR="00FC6A24" w:rsidRDefault="00FC6A24">
      <w:pPr>
        <w:pStyle w:val="Amainreturn"/>
      </w:pPr>
      <w:r>
        <w:t>A person commits an offence if the person—</w:t>
      </w:r>
    </w:p>
    <w:p w:rsidR="00FC6A24" w:rsidRDefault="00FC6A24">
      <w:pPr>
        <w:pStyle w:val="Apara"/>
      </w:pPr>
      <w:r>
        <w:tab/>
        <w:t>(a)</w:t>
      </w:r>
      <w:r>
        <w:tab/>
        <w:t>does something that interferes with a territory network or a territory network facility; and</w:t>
      </w:r>
    </w:p>
    <w:p w:rsidR="00FC6A24" w:rsidRDefault="00FC6A24">
      <w:pPr>
        <w:pStyle w:val="Apara"/>
        <w:keepNext/>
      </w:pPr>
      <w:r>
        <w:tab/>
        <w:t>(b)</w:t>
      </w:r>
      <w:r>
        <w:tab/>
        <w:t>is reckless about whether doing the thing would interfere with the network or facility.</w:t>
      </w:r>
    </w:p>
    <w:p w:rsidR="003E4BA2" w:rsidRPr="004634A7" w:rsidRDefault="003E4BA2" w:rsidP="003E4BA2">
      <w:pPr>
        <w:pStyle w:val="Penalty"/>
      </w:pPr>
      <w:r w:rsidRPr="004634A7">
        <w:t>Maximum penalty: 200 penalty units, imprisonment for 2 years or both.</w:t>
      </w:r>
    </w:p>
    <w:p w:rsidR="00FC6A24" w:rsidRDefault="00FC6A24">
      <w:pPr>
        <w:pStyle w:val="AH5Sec"/>
      </w:pPr>
      <w:bookmarkStart w:id="285" w:name="_Toc517699762"/>
      <w:r w:rsidRPr="008D20E3">
        <w:rPr>
          <w:rStyle w:val="CharSectNo"/>
        </w:rPr>
        <w:t>249</w:t>
      </w:r>
      <w:r>
        <w:tab/>
        <w:t>Territory network protection notices</w:t>
      </w:r>
      <w:bookmarkEnd w:id="285"/>
    </w:p>
    <w:p w:rsidR="00FC6A24" w:rsidRDefault="00FC6A24" w:rsidP="003A0E1C">
      <w:pPr>
        <w:pStyle w:val="Amain"/>
        <w:keepNext/>
      </w:pPr>
      <w:r>
        <w:tab/>
        <w:t>(1)</w:t>
      </w:r>
      <w:r>
        <w:tab/>
        <w:t>This section applies if the Territory is satisfied that a structure or activity on, under or over land or water interferes, or is reasonably likely to interfere, with a territory network or territory network facility.</w:t>
      </w:r>
    </w:p>
    <w:p w:rsidR="00FC6A24" w:rsidRDefault="00FC6A24" w:rsidP="009968EA">
      <w:pPr>
        <w:pStyle w:val="Amain"/>
        <w:keepNext/>
      </w:pPr>
      <w:r>
        <w:tab/>
        <w:t>(2)</w:t>
      </w:r>
      <w:r>
        <w:tab/>
        <w:t>For a structure, the Territory may give the land-holder written notice to take whatever action is necessary to stop the interference with the network or facility, or to remove the likelihood of that interference.</w:t>
      </w:r>
    </w:p>
    <w:p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215" w:tooltip="A2001-14" w:history="1">
        <w:r w:rsidRPr="00B636AC">
          <w:rPr>
            <w:rStyle w:val="charCitHyperlinkAbbrev"/>
          </w:rPr>
          <w:t>Legislation Act</w:t>
        </w:r>
      </w:hyperlink>
      <w:r w:rsidRPr="00B636AC">
        <w:t>, pt 19.5.</w:t>
      </w:r>
    </w:p>
    <w:p w:rsidR="00FC6A24" w:rsidRDefault="00FC6A24">
      <w:pPr>
        <w:pStyle w:val="Amain"/>
      </w:pPr>
      <w:r>
        <w:tab/>
        <w:t>(3)</w:t>
      </w:r>
      <w:r>
        <w:tab/>
        <w:t>For an activity, the Territory may give the relevant person written notice to take whatever action is necessary to stop the interference with the network or facility, or to remove the likelihood of that interference</w:t>
      </w:r>
    </w:p>
    <w:p w:rsidR="00FC6A24" w:rsidRDefault="00FC6A24">
      <w:pPr>
        <w:pStyle w:val="Amain"/>
      </w:pPr>
      <w:r>
        <w:tab/>
        <w:t>(4)</w:t>
      </w:r>
      <w:r>
        <w:tab/>
        <w:t>The notice must—</w:t>
      </w:r>
    </w:p>
    <w:p w:rsidR="00FC6A24" w:rsidRDefault="00FC6A24">
      <w:pPr>
        <w:pStyle w:val="Apara"/>
      </w:pPr>
      <w:r>
        <w:tab/>
        <w:t>(a)</w:t>
      </w:r>
      <w:r>
        <w:tab/>
        <w:t>indicate the structure or activity; and</w:t>
      </w:r>
    </w:p>
    <w:p w:rsidR="00FC6A24" w:rsidRDefault="00FC6A24">
      <w:pPr>
        <w:pStyle w:val="Apara"/>
      </w:pPr>
      <w:r>
        <w:tab/>
        <w:t>(b)</w:t>
      </w:r>
      <w:r>
        <w:tab/>
        <w:t>require the person given the notice to take stated action to stop the interference, or remove the likelihood of the interference, within a stated period; and</w:t>
      </w:r>
    </w:p>
    <w:p w:rsidR="00FC6A24" w:rsidRDefault="00FC6A24">
      <w:pPr>
        <w:pStyle w:val="Apara"/>
      </w:pPr>
      <w:r>
        <w:tab/>
        <w:t>(c)</w:t>
      </w:r>
      <w:r>
        <w:tab/>
        <w:t>contain a statement about the effect of subsection (6).</w:t>
      </w:r>
    </w:p>
    <w:p w:rsidR="00FC6A24" w:rsidRDefault="00FC6A24">
      <w:pPr>
        <w:pStyle w:val="Amain"/>
      </w:pPr>
      <w:r>
        <w:tab/>
        <w:t>(5)</w:t>
      </w:r>
      <w:r>
        <w:tab/>
        <w:t>The stated period must be at least 7 days, starting on the day the notice is given.</w:t>
      </w:r>
    </w:p>
    <w:p w:rsidR="00FC6A24" w:rsidRDefault="00FC6A24">
      <w:pPr>
        <w:pStyle w:val="Amain"/>
      </w:pPr>
      <w:r>
        <w:tab/>
        <w:t>(6)</w:t>
      </w:r>
      <w:r>
        <w:tab/>
        <w:t>If the person given the notice does not comply with the notice—</w:t>
      </w:r>
    </w:p>
    <w:p w:rsidR="00FC6A24" w:rsidRDefault="00FC6A24">
      <w:pPr>
        <w:pStyle w:val="Apara"/>
      </w:pPr>
      <w:r>
        <w:tab/>
        <w:t>(a)</w:t>
      </w:r>
      <w:r>
        <w:tab/>
        <w:t>the Territory may do whatever is necessary to stop the interference or remove the likelihood of the interference; and</w:t>
      </w:r>
    </w:p>
    <w:p w:rsidR="00FC6A24" w:rsidRDefault="00FC6A24">
      <w:pPr>
        <w:pStyle w:val="Apara"/>
      </w:pPr>
      <w:r>
        <w:tab/>
        <w:t>(b)</w:t>
      </w:r>
      <w:r>
        <w:tab/>
        <w:t>the reasonable expenses incurred by the Territory to stop the interference or remove the likelihood of the interference are a debt owing to the Territory by the person given the notice.</w:t>
      </w:r>
    </w:p>
    <w:p w:rsidR="00FC6A24" w:rsidRDefault="00FC6A24" w:rsidP="003A0E1C">
      <w:pPr>
        <w:pStyle w:val="Amain"/>
        <w:keepLines/>
      </w:pPr>
      <w:r>
        <w:tab/>
        <w:t>(7)</w:t>
      </w:r>
      <w:r>
        <w:tab/>
        <w:t>Subsection (6) (b) does not apply to a structure that was, or an activity that began, on, under or over the land before the installation of the territory network or territory network facility to which the interference relates.</w:t>
      </w:r>
    </w:p>
    <w:p w:rsidR="00FC6A24" w:rsidRDefault="00FC6A24" w:rsidP="008211E8">
      <w:pPr>
        <w:pStyle w:val="Amain"/>
        <w:keepLines/>
      </w:pPr>
      <w:r>
        <w:tab/>
        <w:t>(8)</w:t>
      </w:r>
      <w:r>
        <w:tab/>
        <w:t>In urgent circumstances the Territory may, without giving a notice under subsection (2) or subsection (3) and at the Territory’s expense, do whatever is necessary to stop the interference or remove the likelihood of the interference.</w:t>
      </w:r>
    </w:p>
    <w:p w:rsidR="00FC6A24" w:rsidRDefault="00FC6A24">
      <w:pPr>
        <w:pStyle w:val="Amain"/>
      </w:pPr>
      <w:r>
        <w:tab/>
        <w:t>(9)</w:t>
      </w:r>
      <w:r>
        <w:tab/>
        <w:t>If both of the following happen, the amount of the loss or damage is a debt owing to the person by the Territory:</w:t>
      </w:r>
    </w:p>
    <w:p w:rsidR="00FC6A24" w:rsidRDefault="00FC6A24">
      <w:pPr>
        <w:pStyle w:val="Apara"/>
      </w:pPr>
      <w:r>
        <w:tab/>
        <w:t>(a)</w:t>
      </w:r>
      <w:r>
        <w:tab/>
        <w:t>the Territory acts under this section in relation to a structure that was, or an activity that began, on, under or over the land before the installation of the territory network or territory network facility to which the interference relates;</w:t>
      </w:r>
    </w:p>
    <w:p w:rsidR="00FC6A24" w:rsidRDefault="00FC6A24">
      <w:pPr>
        <w:pStyle w:val="Apara"/>
      </w:pPr>
      <w:r>
        <w:tab/>
        <w:t>(b)</w:t>
      </w:r>
      <w:r>
        <w:tab/>
        <w:t>the person suffers loss or damage because of the Territory’s action.</w:t>
      </w:r>
    </w:p>
    <w:p w:rsidR="00FC6A24" w:rsidRDefault="00FC6A24">
      <w:pPr>
        <w:pStyle w:val="Amain"/>
        <w:keepNext/>
      </w:pPr>
      <w:r>
        <w:tab/>
        <w:t>(10)</w:t>
      </w:r>
      <w:r>
        <w:tab/>
        <w:t xml:space="preserve">This section has effect in relation to a tree that is a registered tree under the </w:t>
      </w:r>
      <w:hyperlink r:id="rId216" w:tooltip="A2005-51" w:history="1">
        <w:r w:rsidR="00255624" w:rsidRPr="00255624">
          <w:rPr>
            <w:rStyle w:val="charCitHyperlinkItal"/>
          </w:rPr>
          <w:t>Tree Protection Act 2005</w:t>
        </w:r>
      </w:hyperlink>
      <w:r>
        <w:rPr>
          <w:rStyle w:val="charItals"/>
        </w:rPr>
        <w:t xml:space="preserve"> </w:t>
      </w:r>
      <w:r>
        <w:t>subject to that Act, part 3 (Protection of trees).</w:t>
      </w:r>
    </w:p>
    <w:p w:rsidR="00FC6A24" w:rsidRDefault="00FC6A24" w:rsidP="00F07F86">
      <w:pPr>
        <w:pStyle w:val="aNote"/>
        <w:keepLines/>
      </w:pPr>
      <w:r>
        <w:rPr>
          <w:rStyle w:val="charItals"/>
        </w:rPr>
        <w:t>Note</w:t>
      </w:r>
      <w:r>
        <w:rPr>
          <w:rStyle w:val="charItals"/>
        </w:rPr>
        <w:tab/>
      </w:r>
      <w:r>
        <w:t xml:space="preserve">Under the </w:t>
      </w:r>
      <w:hyperlink r:id="rId217" w:tooltip="A2005-51" w:history="1">
        <w:r w:rsidR="00255624" w:rsidRPr="00255624">
          <w:rPr>
            <w:rStyle w:val="charCitHyperlinkItal"/>
          </w:rPr>
          <w:t>Tree Protection Act 2005</w:t>
        </w:r>
      </w:hyperlink>
      <w: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rsidR="00FC6A24" w:rsidRDefault="00FC6A24">
      <w:pPr>
        <w:pStyle w:val="Amain"/>
      </w:pPr>
      <w:r>
        <w:tab/>
        <w:t>(11)</w:t>
      </w:r>
      <w:r>
        <w:tab/>
        <w:t>In this section:</w:t>
      </w:r>
    </w:p>
    <w:p w:rsidR="00FC6A24" w:rsidRDefault="00FC6A24">
      <w:pPr>
        <w:pStyle w:val="aDef"/>
      </w:pPr>
      <w:r>
        <w:rPr>
          <w:rStyle w:val="charBoldItals"/>
        </w:rPr>
        <w:t>activity</w:t>
      </w:r>
      <w:r>
        <w:t xml:space="preserve"> does not include an activity done by or for a utility under this Act.</w:t>
      </w:r>
    </w:p>
    <w:p w:rsidR="00FC6A24" w:rsidRPr="00255624" w:rsidRDefault="00FC6A24">
      <w:pPr>
        <w:pStyle w:val="aDef"/>
        <w:keepNext/>
      </w:pPr>
      <w:r>
        <w:rPr>
          <w:rStyle w:val="charBoldItals"/>
        </w:rPr>
        <w:t>person given the notice</w:t>
      </w:r>
      <w:r>
        <w:t xml:space="preserve"> means—</w:t>
      </w:r>
    </w:p>
    <w:p w:rsidR="00FC6A24" w:rsidRDefault="00FC6A24">
      <w:pPr>
        <w:pStyle w:val="aDefpara"/>
      </w:pPr>
      <w:r>
        <w:tab/>
        <w:t>(a)</w:t>
      </w:r>
      <w:r>
        <w:tab/>
        <w:t>for a structure—the land</w:t>
      </w:r>
      <w:r w:rsidR="008A1FCF">
        <w:t>-</w:t>
      </w:r>
      <w:r>
        <w:t>holder; or</w:t>
      </w:r>
    </w:p>
    <w:p w:rsidR="00FC6A24" w:rsidRDefault="00FC6A24">
      <w:pPr>
        <w:pStyle w:val="aDefpara"/>
      </w:pPr>
      <w:r>
        <w:tab/>
        <w:t>(b)</w:t>
      </w:r>
      <w:r>
        <w:tab/>
        <w:t>for an activity—the relevant person.</w:t>
      </w:r>
    </w:p>
    <w:p w:rsidR="00FC6A24" w:rsidRDefault="00FC6A24">
      <w:pPr>
        <w:pStyle w:val="aDef"/>
        <w:keepNext/>
      </w:pPr>
      <w:r>
        <w:rPr>
          <w:rStyle w:val="charBoldItals"/>
        </w:rPr>
        <w:t>relevant person</w:t>
      </w:r>
      <w:r>
        <w:t>, in relation to an activity, means—</w:t>
      </w:r>
    </w:p>
    <w:p w:rsidR="00FC6A24" w:rsidRDefault="00FC6A24">
      <w:pPr>
        <w:pStyle w:val="aDefpara"/>
      </w:pPr>
      <w:r>
        <w:tab/>
        <w:t>(a)</w:t>
      </w:r>
      <w:r>
        <w:tab/>
        <w:t>the person carrying out the activity; or</w:t>
      </w:r>
    </w:p>
    <w:p w:rsidR="00FC6A24" w:rsidRDefault="00FC6A24">
      <w:pPr>
        <w:pStyle w:val="aDefpara"/>
      </w:pPr>
      <w:r>
        <w:tab/>
        <w:t>(b)</w:t>
      </w:r>
      <w:r>
        <w:tab/>
        <w:t>the person on whose behalf the activity is being carried out.</w:t>
      </w:r>
    </w:p>
    <w:p w:rsidR="00FC6A24" w:rsidRDefault="00FC6A24">
      <w:pPr>
        <w:pStyle w:val="aDef"/>
        <w:keepNext/>
      </w:pPr>
      <w:r>
        <w:rPr>
          <w:rStyle w:val="charBoldItals"/>
        </w:rPr>
        <w:t xml:space="preserve">urgent circumstances </w:t>
      </w:r>
      <w:r>
        <w:t>means circumstances in which it is necessary to protect—</w:t>
      </w:r>
    </w:p>
    <w:p w:rsidR="00FC6A24" w:rsidRDefault="00FC6A24">
      <w:pPr>
        <w:pStyle w:val="aDefpara"/>
        <w:keepNext/>
      </w:pPr>
      <w:r>
        <w:tab/>
        <w:t>(a)</w:t>
      </w:r>
      <w:r>
        <w:tab/>
        <w:t>the integrity of the network or facility; or</w:t>
      </w:r>
    </w:p>
    <w:p w:rsidR="00FC6A24" w:rsidRDefault="00FC6A24">
      <w:pPr>
        <w:pStyle w:val="aDefpara"/>
      </w:pPr>
      <w:r>
        <w:tab/>
        <w:t>(b)</w:t>
      </w:r>
      <w:r>
        <w:tab/>
        <w:t>the health or safety of people; or</w:t>
      </w:r>
    </w:p>
    <w:p w:rsidR="00FC6A24" w:rsidRDefault="00FC6A24">
      <w:pPr>
        <w:pStyle w:val="aDefpara"/>
      </w:pPr>
      <w:r>
        <w:tab/>
        <w:t>(c)</w:t>
      </w:r>
      <w:r>
        <w:tab/>
        <w:t>public or private property; or</w:t>
      </w:r>
    </w:p>
    <w:p w:rsidR="00FC6A24" w:rsidRDefault="00FC6A24">
      <w:pPr>
        <w:pStyle w:val="aDefpara"/>
      </w:pPr>
      <w:r>
        <w:tab/>
        <w:t>(d)</w:t>
      </w:r>
      <w:r>
        <w:tab/>
        <w:t>the environment.</w:t>
      </w:r>
    </w:p>
    <w:p w:rsidR="00FC6A24" w:rsidRDefault="00FC6A24">
      <w:pPr>
        <w:pStyle w:val="AH5Sec"/>
      </w:pPr>
      <w:bookmarkStart w:id="286" w:name="_Toc517699763"/>
      <w:r w:rsidRPr="008D20E3">
        <w:rPr>
          <w:rStyle w:val="CharSectNo"/>
        </w:rPr>
        <w:t>250</w:t>
      </w:r>
      <w:r>
        <w:tab/>
        <w:t>Territory network protection action affecting heritage significance</w:t>
      </w:r>
      <w:bookmarkEnd w:id="286"/>
    </w:p>
    <w:p w:rsidR="00FC6A24" w:rsidRDefault="00FC6A24" w:rsidP="00F07F86">
      <w:pPr>
        <w:pStyle w:val="Amain"/>
        <w:keepLines/>
      </w:pPr>
      <w:r>
        <w:tab/>
        <w:t>(1)</w:t>
      </w:r>
      <w:r>
        <w:tab/>
        <w:t xml:space="preserve">If a notice under section 249 is about action that may affect a place or object registered, or nominated for provisional registration, under the </w:t>
      </w:r>
      <w:hyperlink r:id="rId218" w:tooltip="A2004-57" w:history="1">
        <w:r w:rsidR="00255624" w:rsidRPr="00255624">
          <w:rPr>
            <w:rStyle w:val="charCitHyperlinkItal"/>
          </w:rPr>
          <w:t>Heritage Act 2004</w:t>
        </w:r>
      </w:hyperlink>
      <w:r>
        <w:t>, the Territory must also give a copy of the notice to the heritage council as soon as practicable.</w:t>
      </w:r>
    </w:p>
    <w:p w:rsidR="00FC6A24" w:rsidRDefault="00FC6A24">
      <w:pPr>
        <w:pStyle w:val="Amain"/>
      </w:pPr>
      <w:r>
        <w:tab/>
        <w:t>(2)</w:t>
      </w:r>
      <w:r>
        <w:tab/>
        <w:t>If the Territory acts in urgent circumstances as mentioned in section 249 (8), it must give the heritage council written notice of the action as soon as practicable.</w:t>
      </w:r>
    </w:p>
    <w:p w:rsidR="00FC6A24" w:rsidRDefault="00FC6A24">
      <w:pPr>
        <w:pStyle w:val="PageBreak"/>
      </w:pPr>
      <w:r>
        <w:br w:type="page"/>
      </w:r>
    </w:p>
    <w:p w:rsidR="00FC6A24" w:rsidRPr="008D20E3" w:rsidRDefault="00FC6A24">
      <w:pPr>
        <w:pStyle w:val="AH2Part"/>
      </w:pPr>
      <w:bookmarkStart w:id="287" w:name="_Toc517699764"/>
      <w:r w:rsidRPr="008D20E3">
        <w:rPr>
          <w:rStyle w:val="CharPartNo"/>
        </w:rPr>
        <w:t>Part 15</w:t>
      </w:r>
      <w:r>
        <w:tab/>
      </w:r>
      <w:r w:rsidRPr="008D20E3">
        <w:rPr>
          <w:rStyle w:val="CharPartText"/>
        </w:rPr>
        <w:t>Vicarious liability</w:t>
      </w:r>
      <w:bookmarkEnd w:id="287"/>
    </w:p>
    <w:p w:rsidR="00FC6A24" w:rsidRDefault="00FC6A24">
      <w:pPr>
        <w:pStyle w:val="Placeholder"/>
      </w:pPr>
      <w:r>
        <w:rPr>
          <w:rStyle w:val="CharDivNo"/>
        </w:rPr>
        <w:t xml:space="preserve">  </w:t>
      </w:r>
      <w:r>
        <w:rPr>
          <w:rStyle w:val="CharDivText"/>
        </w:rPr>
        <w:t xml:space="preserve">  </w:t>
      </w:r>
    </w:p>
    <w:p w:rsidR="00FC6A24" w:rsidRDefault="00FC6A24">
      <w:pPr>
        <w:pStyle w:val="AH5Sec"/>
      </w:pPr>
      <w:bookmarkStart w:id="288" w:name="_Toc517699765"/>
      <w:r w:rsidRPr="008D20E3">
        <w:rPr>
          <w:rStyle w:val="CharSectNo"/>
        </w:rPr>
        <w:t>251</w:t>
      </w:r>
      <w:r>
        <w:tab/>
        <w:t xml:space="preserve">References in pt 15 to </w:t>
      </w:r>
      <w:r>
        <w:rPr>
          <w:rStyle w:val="charItals"/>
        </w:rPr>
        <w:t>proceeding under this Act</w:t>
      </w:r>
      <w:bookmarkEnd w:id="288"/>
    </w:p>
    <w:p w:rsidR="00FC6A24" w:rsidRDefault="00FC6A24">
      <w:pPr>
        <w:pStyle w:val="Amainreturn"/>
      </w:pPr>
      <w:r>
        <w:t xml:space="preserve">A reference in this part to a </w:t>
      </w:r>
      <w:r w:rsidRPr="00255624">
        <w:rPr>
          <w:rStyle w:val="charBoldItals"/>
        </w:rPr>
        <w:t>proceeding under this Act</w:t>
      </w:r>
      <w:r>
        <w:t xml:space="preserve"> includes a reference to—</w:t>
      </w:r>
    </w:p>
    <w:p w:rsidR="00FC6A24" w:rsidRDefault="00FC6A24">
      <w:pPr>
        <w:pStyle w:val="Apara"/>
      </w:pPr>
      <w:r>
        <w:tab/>
        <w:t>(a)</w:t>
      </w:r>
      <w:r>
        <w:tab/>
        <w:t>an action under this Act; and</w:t>
      </w:r>
    </w:p>
    <w:p w:rsidR="00FC6A24" w:rsidRDefault="00FC6A24">
      <w:pPr>
        <w:pStyle w:val="Apara"/>
        <w:keepNext/>
      </w:pPr>
      <w:r>
        <w:tab/>
        <w:t>(b)</w:t>
      </w:r>
      <w:r>
        <w:tab/>
        <w:t>proceeding for an offence against this Act.</w:t>
      </w:r>
    </w:p>
    <w:p w:rsidR="00FC6A24" w:rsidRDefault="00FC6A24">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219" w:tooltip="A2001-14" w:history="1">
        <w:r w:rsidR="00255624" w:rsidRPr="00255624">
          <w:rPr>
            <w:rStyle w:val="charCitHyperlinkAbbrev"/>
          </w:rPr>
          <w:t>Legislation Act</w:t>
        </w:r>
      </w:hyperlink>
      <w:r>
        <w:rPr>
          <w:snapToGrid w:val="0"/>
        </w:rPr>
        <w:t>, s 189).</w:t>
      </w:r>
    </w:p>
    <w:p w:rsidR="00FC6A24" w:rsidRDefault="00FC6A24">
      <w:pPr>
        <w:pStyle w:val="AH5Sec"/>
      </w:pPr>
      <w:bookmarkStart w:id="289" w:name="_Toc517699766"/>
      <w:r w:rsidRPr="008D20E3">
        <w:rPr>
          <w:rStyle w:val="CharSectNo"/>
        </w:rPr>
        <w:t>252</w:t>
      </w:r>
      <w:r>
        <w:tab/>
        <w:t>Liability of corporations</w:t>
      </w:r>
      <w:bookmarkEnd w:id="289"/>
    </w:p>
    <w:p w:rsidR="00FC6A24" w:rsidRDefault="00FC6A24">
      <w:pPr>
        <w:pStyle w:val="Amain"/>
      </w:pPr>
      <w:r>
        <w:tab/>
        <w:t>(1)</w:t>
      </w:r>
      <w:r>
        <w:tab/>
        <w:t>If, in a proceeding under this Act in relation to conduct engaged in by a corporation, it is necessary to establish the state of mind of the corporation, it is sufficient to show that—</w:t>
      </w:r>
    </w:p>
    <w:p w:rsidR="00FC6A24" w:rsidRDefault="00FC6A24">
      <w:pPr>
        <w:pStyle w:val="Apara"/>
      </w:pPr>
      <w:r>
        <w:tab/>
        <w:t>(a)</w:t>
      </w:r>
      <w:r>
        <w:tab/>
        <w:t>a director, employee or agent of the corporation engaged in that conduct; and</w:t>
      </w:r>
    </w:p>
    <w:p w:rsidR="00FC6A24" w:rsidRDefault="00FC6A24">
      <w:pPr>
        <w:pStyle w:val="Apara"/>
      </w:pPr>
      <w:r>
        <w:tab/>
        <w:t>(b)</w:t>
      </w:r>
      <w:r>
        <w:tab/>
        <w:t>the director, employee or agent was, in engaging in that conduct, acting within the scope of his or her actual or apparent authority; and</w:t>
      </w:r>
    </w:p>
    <w:p w:rsidR="00FC6A24" w:rsidRDefault="00FC6A24">
      <w:pPr>
        <w:pStyle w:val="Apara"/>
      </w:pPr>
      <w:r>
        <w:tab/>
        <w:t>(c)</w:t>
      </w:r>
      <w:r>
        <w:tab/>
        <w:t>the director, employee or agent had that state of mind.</w:t>
      </w:r>
    </w:p>
    <w:p w:rsidR="00FC6A24" w:rsidRDefault="00FC6A24">
      <w:pPr>
        <w:pStyle w:val="Amain"/>
      </w:pPr>
      <w:r>
        <w:tab/>
        <w:t>(2)</w:t>
      </w:r>
      <w:r>
        <w:tab/>
        <w:t>If—</w:t>
      </w:r>
    </w:p>
    <w:p w:rsidR="00FC6A24" w:rsidRDefault="00FC6A24">
      <w:pPr>
        <w:pStyle w:val="Apara"/>
      </w:pPr>
      <w:r>
        <w:tab/>
        <w:t>(a)</w:t>
      </w:r>
      <w:r>
        <w:tab/>
        <w:t>conduct is engaged in on behalf of a corporation by a director, employee or agent of the corporation; and</w:t>
      </w:r>
    </w:p>
    <w:p w:rsidR="00FC6A24" w:rsidRDefault="00FC6A24">
      <w:pPr>
        <w:pStyle w:val="Apara"/>
      </w:pPr>
      <w:r>
        <w:tab/>
        <w:t>(b)</w:t>
      </w:r>
      <w:r>
        <w:tab/>
        <w:t>the conduct is within the scope of his or her actual or apparent authority;</w:t>
      </w:r>
    </w:p>
    <w:p w:rsidR="00FC6A24" w:rsidRDefault="00FC6A24">
      <w:pPr>
        <w:pStyle w:val="Amainreturn"/>
      </w:pPr>
      <w:r>
        <w:t>the conduct is taken, for the purposes of a proceeding under this Act, to have been engaged in by the corporation unless the corporation establishes that it took reasonable precautions and exercised due diligence to avoid the conduct.</w:t>
      </w:r>
    </w:p>
    <w:p w:rsidR="00FC6A24" w:rsidRDefault="00FC6A24">
      <w:pPr>
        <w:pStyle w:val="Amain"/>
      </w:pPr>
      <w:r>
        <w:tab/>
        <w:t>(3)</w:t>
      </w:r>
      <w:r>
        <w:tab/>
        <w:t xml:space="preserve">A reference in subsection (1) to the </w:t>
      </w:r>
      <w:r>
        <w:rPr>
          <w:rStyle w:val="charBoldItals"/>
        </w:rPr>
        <w:t>state of mind</w:t>
      </w:r>
      <w:r>
        <w:t xml:space="preserve"> of a person includes a reference to—</w:t>
      </w:r>
    </w:p>
    <w:p w:rsidR="00FC6A24" w:rsidRDefault="00FC6A24">
      <w:pPr>
        <w:pStyle w:val="Apara"/>
      </w:pPr>
      <w:r>
        <w:tab/>
        <w:t>(a)</w:t>
      </w:r>
      <w:r>
        <w:tab/>
        <w:t>the knowledge, intention, opinion, belief or purpose of the person; and</w:t>
      </w:r>
    </w:p>
    <w:p w:rsidR="00FC6A24" w:rsidRDefault="00FC6A24">
      <w:pPr>
        <w:pStyle w:val="Apara"/>
      </w:pPr>
      <w:r>
        <w:tab/>
        <w:t>(b)</w:t>
      </w:r>
      <w:r>
        <w:tab/>
        <w:t>the person’s reasons for the intention, opinion, belief or purpose.</w:t>
      </w:r>
    </w:p>
    <w:p w:rsidR="00FC6A24" w:rsidRDefault="00FC6A24">
      <w:pPr>
        <w:pStyle w:val="Amain"/>
      </w:pPr>
      <w:r>
        <w:tab/>
        <w:t>(4)</w:t>
      </w:r>
      <w:r>
        <w:tab/>
        <w:t xml:space="preserve">A reference in this section to a </w:t>
      </w:r>
      <w:r w:rsidRPr="00255624">
        <w:rPr>
          <w:rStyle w:val="charBoldItals"/>
        </w:rPr>
        <w:t>director</w:t>
      </w:r>
      <w:r>
        <w:t xml:space="preserve"> of a corporation includes a reference to a constituent member of a body corporate incorporated for a public purpose by a law of the Territory, the Commonwealth, a State or another Territory.</w:t>
      </w:r>
    </w:p>
    <w:p w:rsidR="00FC6A24" w:rsidRDefault="00FC6A24">
      <w:pPr>
        <w:pStyle w:val="Amain"/>
      </w:pPr>
      <w:r>
        <w:tab/>
        <w:t>(5)</w:t>
      </w:r>
      <w:r>
        <w:tab/>
        <w:t>A reference in this section to engaging in conduct includes a reference to failing or refusing to engage in conduct.</w:t>
      </w:r>
    </w:p>
    <w:p w:rsidR="00FC6A24" w:rsidRDefault="00FC6A24">
      <w:pPr>
        <w:pStyle w:val="AH5Sec"/>
      </w:pPr>
      <w:bookmarkStart w:id="290" w:name="_Toc517699767"/>
      <w:r w:rsidRPr="008D20E3">
        <w:rPr>
          <w:rStyle w:val="CharSectNo"/>
        </w:rPr>
        <w:t>253</w:t>
      </w:r>
      <w:r>
        <w:tab/>
        <w:t>Liability of people other than corporations</w:t>
      </w:r>
      <w:bookmarkEnd w:id="290"/>
    </w:p>
    <w:p w:rsidR="00FC6A24" w:rsidRDefault="00FC6A24">
      <w:pPr>
        <w:pStyle w:val="Amain"/>
      </w:pPr>
      <w:r>
        <w:tab/>
        <w:t>(1)</w:t>
      </w:r>
      <w:r>
        <w:tab/>
        <w:t>This section does not apply to a proceeding for an offence against section 21 (Requirement for licence).</w:t>
      </w:r>
    </w:p>
    <w:p w:rsidR="00FC6A24" w:rsidRDefault="00FC6A24">
      <w:pPr>
        <w:pStyle w:val="Amain"/>
      </w:pPr>
      <w:r>
        <w:tab/>
        <w:t>(2)</w:t>
      </w:r>
      <w:r>
        <w:tab/>
        <w:t>If, in a proceeding under this Act in relation to conduct engaged in by a person other than a corporation, it is necessary to establish the state of mind of the person, it is sufficient to show that—</w:t>
      </w:r>
    </w:p>
    <w:p w:rsidR="00FC6A24" w:rsidRDefault="00FC6A24">
      <w:pPr>
        <w:pStyle w:val="Apara"/>
      </w:pPr>
      <w:r>
        <w:tab/>
        <w:t>(a)</w:t>
      </w:r>
      <w:r>
        <w:tab/>
        <w:t>the conduct was engaged in by an employee or agent of the person within the scope of his or her actual or apparent authority; and</w:t>
      </w:r>
    </w:p>
    <w:p w:rsidR="00FC6A24" w:rsidRDefault="00FC6A24">
      <w:pPr>
        <w:pStyle w:val="Apara"/>
      </w:pPr>
      <w:r>
        <w:tab/>
        <w:t>(b)</w:t>
      </w:r>
      <w:r>
        <w:tab/>
        <w:t>the employee or agent had that state of mind.</w:t>
      </w:r>
    </w:p>
    <w:p w:rsidR="00FC6A24" w:rsidRDefault="00FC6A24">
      <w:pPr>
        <w:pStyle w:val="Amain"/>
      </w:pPr>
      <w:r>
        <w:tab/>
        <w:t>(3)</w:t>
      </w:r>
      <w:r>
        <w:tab/>
        <w:t>If—</w:t>
      </w:r>
    </w:p>
    <w:p w:rsidR="00FC6A24" w:rsidRDefault="00FC6A24">
      <w:pPr>
        <w:pStyle w:val="Apara"/>
      </w:pPr>
      <w:r>
        <w:tab/>
        <w:t>(a)</w:t>
      </w:r>
      <w:r>
        <w:tab/>
        <w:t>conduct is engaged in on behalf of a person other than a corporation by an employee or agent of the person; and</w:t>
      </w:r>
    </w:p>
    <w:p w:rsidR="00FC6A24" w:rsidRDefault="00FC6A24" w:rsidP="008211E8">
      <w:pPr>
        <w:pStyle w:val="Apara"/>
        <w:keepNext/>
      </w:pPr>
      <w:r>
        <w:tab/>
        <w:t>(b)</w:t>
      </w:r>
      <w:r>
        <w:tab/>
        <w:t>the conduct is within the employee’s or agent’s actual or apparent authority;</w:t>
      </w:r>
    </w:p>
    <w:p w:rsidR="00FC6A24" w:rsidRDefault="00FC6A24">
      <w:pPr>
        <w:pStyle w:val="Amainreturn"/>
      </w:pPr>
      <w:r>
        <w:t>the conduct is taken, for the purposes of a proceeding under this Act, to have been engaged in by the person unless the person establishes that he or she took reasonable precautions and exercised due diligence to avoid the conduct.</w:t>
      </w:r>
    </w:p>
    <w:p w:rsidR="00FC6A24" w:rsidRDefault="00FC6A24">
      <w:pPr>
        <w:pStyle w:val="Amain"/>
      </w:pPr>
      <w:r>
        <w:tab/>
        <w:t>(4)</w:t>
      </w:r>
      <w:r>
        <w:tab/>
        <w:t>Despite any other provision of this Act, if—</w:t>
      </w:r>
    </w:p>
    <w:p w:rsidR="00FC6A24" w:rsidRDefault="00FC6A24">
      <w:pPr>
        <w:pStyle w:val="Apara"/>
      </w:pPr>
      <w:r>
        <w:tab/>
        <w:t>(a)</w:t>
      </w:r>
      <w:r>
        <w:tab/>
        <w:t>a person is convicted of an offence; and</w:t>
      </w:r>
    </w:p>
    <w:p w:rsidR="00FC6A24" w:rsidRDefault="00FC6A24">
      <w:pPr>
        <w:pStyle w:val="Apara"/>
      </w:pPr>
      <w:r>
        <w:tab/>
        <w:t>(b)</w:t>
      </w:r>
      <w:r>
        <w:tab/>
        <w:t>the person would not have been convicted of the offence if subsections (2) and (3) had not been in force;</w:t>
      </w:r>
    </w:p>
    <w:p w:rsidR="00FC6A24" w:rsidRDefault="00FC6A24">
      <w:pPr>
        <w:pStyle w:val="Amainreturn"/>
      </w:pPr>
      <w:r>
        <w:t>the person is not liable to be punished by imprisonment for that offence.</w:t>
      </w:r>
    </w:p>
    <w:p w:rsidR="00FC6A24" w:rsidRDefault="00FC6A24">
      <w:pPr>
        <w:pStyle w:val="Amain"/>
      </w:pPr>
      <w:r>
        <w:tab/>
        <w:t>(5)</w:t>
      </w:r>
      <w:r>
        <w:tab/>
        <w:t xml:space="preserve">A reference in this section to the </w:t>
      </w:r>
      <w:r>
        <w:rPr>
          <w:rStyle w:val="charBoldItals"/>
        </w:rPr>
        <w:t>state of mind</w:t>
      </w:r>
      <w:r>
        <w:t xml:space="preserve"> of a person includes a reference to—</w:t>
      </w:r>
    </w:p>
    <w:p w:rsidR="00FC6A24" w:rsidRDefault="00FC6A24">
      <w:pPr>
        <w:pStyle w:val="Apara"/>
      </w:pPr>
      <w:r>
        <w:tab/>
        <w:t>(a)</w:t>
      </w:r>
      <w:r>
        <w:tab/>
        <w:t>the knowledge, intention, opinion, belief or purpose of the person; and</w:t>
      </w:r>
    </w:p>
    <w:p w:rsidR="00FC6A24" w:rsidRDefault="00FC6A24">
      <w:pPr>
        <w:pStyle w:val="Apara"/>
      </w:pPr>
      <w:r>
        <w:tab/>
        <w:t>(b)</w:t>
      </w:r>
      <w:r>
        <w:tab/>
        <w:t>the person’s reasons for the intention, opinion, belief or purpose.</w:t>
      </w:r>
    </w:p>
    <w:p w:rsidR="00FC6A24" w:rsidRDefault="00FC6A24">
      <w:pPr>
        <w:pStyle w:val="Amain"/>
      </w:pPr>
      <w:r>
        <w:tab/>
        <w:t>(6)</w:t>
      </w:r>
      <w:r>
        <w:tab/>
        <w:t xml:space="preserve">A reference in this section to </w:t>
      </w:r>
      <w:r>
        <w:rPr>
          <w:rStyle w:val="charBoldItals"/>
        </w:rPr>
        <w:t>engaging</w:t>
      </w:r>
      <w:r>
        <w:t xml:space="preserve"> in conduct includes a reference to failing or refusing to engage in conduct.</w:t>
      </w:r>
    </w:p>
    <w:p w:rsidR="00FC6A24" w:rsidRDefault="00FC6A24">
      <w:pPr>
        <w:pStyle w:val="PageBreak"/>
      </w:pPr>
      <w:r>
        <w:br w:type="page"/>
      </w:r>
    </w:p>
    <w:p w:rsidR="00FC6A24" w:rsidRPr="008D20E3" w:rsidRDefault="00FC6A24">
      <w:pPr>
        <w:pStyle w:val="AH2Part"/>
      </w:pPr>
      <w:bookmarkStart w:id="291" w:name="_Toc517699768"/>
      <w:r w:rsidRPr="008D20E3">
        <w:rPr>
          <w:rStyle w:val="CharPartNo"/>
        </w:rPr>
        <w:t>Part 16</w:t>
      </w:r>
      <w:r>
        <w:tab/>
      </w:r>
      <w:r w:rsidRPr="008D20E3">
        <w:rPr>
          <w:rStyle w:val="CharPartText"/>
        </w:rPr>
        <w:t>Miscellaneous</w:t>
      </w:r>
      <w:bookmarkEnd w:id="291"/>
    </w:p>
    <w:p w:rsidR="00FC6A24" w:rsidRDefault="00FC6A24">
      <w:pPr>
        <w:pStyle w:val="Placeholder"/>
      </w:pPr>
      <w:r>
        <w:rPr>
          <w:rStyle w:val="CharDivNo"/>
        </w:rPr>
        <w:t xml:space="preserve">  </w:t>
      </w:r>
      <w:r>
        <w:rPr>
          <w:rStyle w:val="CharDivText"/>
        </w:rPr>
        <w:t xml:space="preserve">  </w:t>
      </w:r>
    </w:p>
    <w:p w:rsidR="00FC6A24" w:rsidRDefault="00FC6A24">
      <w:pPr>
        <w:pStyle w:val="AH5Sec"/>
      </w:pPr>
      <w:bookmarkStart w:id="292" w:name="_Toc517699769"/>
      <w:r w:rsidRPr="008D20E3">
        <w:rPr>
          <w:rStyle w:val="CharSectNo"/>
        </w:rPr>
        <w:t>254</w:t>
      </w:r>
      <w:r>
        <w:tab/>
        <w:t>Determination of fees</w:t>
      </w:r>
      <w:bookmarkEnd w:id="292"/>
    </w:p>
    <w:p w:rsidR="00FC6A24" w:rsidRDefault="00FC6A24">
      <w:pPr>
        <w:pStyle w:val="Amain"/>
      </w:pPr>
      <w:r>
        <w:tab/>
        <w:t>(1)</w:t>
      </w:r>
      <w:r>
        <w:tab/>
        <w:t>This section does not apply to an annual licence fee.</w:t>
      </w:r>
    </w:p>
    <w:p w:rsidR="002F7D50" w:rsidRDefault="002F7D50" w:rsidP="002F7D50">
      <w:pPr>
        <w:pStyle w:val="Amain"/>
      </w:pPr>
      <w:r>
        <w:tab/>
        <w:t>(2)</w:t>
      </w:r>
      <w:r>
        <w:tab/>
        <w:t>The ICRC may determine fees for this Act (other than part 12 (Complaints to ACAT about utilities) and part 14 (Streetlighting and stormwater)).</w:t>
      </w:r>
    </w:p>
    <w:p w:rsidR="00FC6A24" w:rsidRDefault="00FC6A24">
      <w:pPr>
        <w:pStyle w:val="aNote"/>
      </w:pPr>
      <w:r w:rsidRPr="00255624">
        <w:rPr>
          <w:rStyle w:val="charItals"/>
        </w:rPr>
        <w:t>Note</w:t>
      </w:r>
      <w:r w:rsidRPr="00255624">
        <w:rPr>
          <w:rStyle w:val="charItals"/>
        </w:rPr>
        <w:tab/>
      </w:r>
      <w:r>
        <w:t xml:space="preserve">The </w:t>
      </w:r>
      <w:hyperlink r:id="rId220" w:tooltip="A2001-14" w:history="1">
        <w:r w:rsidR="00255624" w:rsidRPr="00255624">
          <w:rPr>
            <w:rStyle w:val="charCitHyperlinkAbbrev"/>
          </w:rPr>
          <w:t>Legislation Act</w:t>
        </w:r>
      </w:hyperlink>
      <w:r>
        <w:t xml:space="preserve"> contains provisions about the making of determinations and regulations relating to fees (see pt 6.3).</w:t>
      </w:r>
    </w:p>
    <w:p w:rsidR="00FC6A24" w:rsidRDefault="00FC6A24">
      <w:pPr>
        <w:pStyle w:val="Amain"/>
      </w:pPr>
      <w:r>
        <w:tab/>
        <w:t>(3)</w:t>
      </w:r>
      <w:r>
        <w:tab/>
        <w:t>The Minister may determine fees for part 14.</w:t>
      </w:r>
    </w:p>
    <w:p w:rsidR="00FC6A24" w:rsidRDefault="00FC6A24">
      <w:pPr>
        <w:pStyle w:val="Amain"/>
        <w:keepNext/>
      </w:pPr>
      <w:r>
        <w:tab/>
        <w:t>(4)</w:t>
      </w:r>
      <w:r>
        <w:tab/>
        <w:t>A determination is a disallowable instrument.</w:t>
      </w:r>
    </w:p>
    <w:p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221" w:tooltip="A2001-14" w:history="1">
        <w:r w:rsidR="00255624" w:rsidRPr="00255624">
          <w:rPr>
            <w:rStyle w:val="charCitHyperlinkAbbrev"/>
          </w:rPr>
          <w:t>Legislation Act</w:t>
        </w:r>
      </w:hyperlink>
      <w:r>
        <w:t>.</w:t>
      </w:r>
    </w:p>
    <w:p w:rsidR="00FC6A24" w:rsidRDefault="00FC6A24">
      <w:pPr>
        <w:pStyle w:val="AH5Sec"/>
      </w:pPr>
      <w:bookmarkStart w:id="293" w:name="_Toc517699770"/>
      <w:r w:rsidRPr="008D20E3">
        <w:rPr>
          <w:rStyle w:val="CharSectNo"/>
        </w:rPr>
        <w:t>255</w:t>
      </w:r>
      <w:r>
        <w:tab/>
        <w:t>Approved forms—ICRC</w:t>
      </w:r>
      <w:bookmarkEnd w:id="293"/>
    </w:p>
    <w:p w:rsidR="00FC6A24" w:rsidRDefault="00FC6A24">
      <w:pPr>
        <w:pStyle w:val="Amain"/>
      </w:pPr>
      <w:r>
        <w:tab/>
        <w:t>(1)</w:t>
      </w:r>
      <w:r>
        <w:tab/>
        <w:t>ICRC may approve forms in relation to its functions under this Act.</w:t>
      </w:r>
    </w:p>
    <w:p w:rsidR="00FC6A24" w:rsidRDefault="00FC6A24">
      <w:pPr>
        <w:pStyle w:val="Amain"/>
        <w:keepNext/>
      </w:pPr>
      <w:r>
        <w:tab/>
        <w:t>(2)</w:t>
      </w:r>
      <w:r>
        <w:tab/>
        <w:t>If ICRC approves a form for a particular purpose, the approved form must be used for that purpose.</w:t>
      </w:r>
    </w:p>
    <w:p w:rsidR="00FC6A24" w:rsidRDefault="00FC6A24">
      <w:pPr>
        <w:pStyle w:val="aNote"/>
      </w:pPr>
      <w:r w:rsidRPr="00255624">
        <w:rPr>
          <w:rStyle w:val="charItals"/>
        </w:rPr>
        <w:t>Note</w:t>
      </w:r>
      <w:r>
        <w:tab/>
        <w:t xml:space="preserve">For other provisions about forms, see the </w:t>
      </w:r>
      <w:hyperlink r:id="rId222" w:tooltip="A2001-14" w:history="1">
        <w:r w:rsidR="00255624" w:rsidRPr="00255624">
          <w:rPr>
            <w:rStyle w:val="charCitHyperlinkAbbrev"/>
          </w:rPr>
          <w:t>Legislation Act</w:t>
        </w:r>
      </w:hyperlink>
      <w:r>
        <w:t>, s 255.</w:t>
      </w:r>
    </w:p>
    <w:p w:rsidR="00FC6A24" w:rsidRDefault="00FC6A24">
      <w:pPr>
        <w:pStyle w:val="Amain"/>
        <w:keepNext/>
      </w:pPr>
      <w:r>
        <w:tab/>
        <w:t>(3)</w:t>
      </w:r>
      <w:r>
        <w:tab/>
        <w:t>An approved form is a notifiable instrument.</w:t>
      </w:r>
    </w:p>
    <w:p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223" w:tooltip="A2001-14" w:history="1">
        <w:r w:rsidR="00255624" w:rsidRPr="00255624">
          <w:rPr>
            <w:rStyle w:val="charCitHyperlinkAbbrev"/>
          </w:rPr>
          <w:t>Legislation Act</w:t>
        </w:r>
      </w:hyperlink>
      <w:r>
        <w:t>.</w:t>
      </w:r>
    </w:p>
    <w:p w:rsidR="00FC6A24" w:rsidRDefault="00FC6A24">
      <w:pPr>
        <w:pStyle w:val="AH5Sec"/>
      </w:pPr>
      <w:bookmarkStart w:id="294" w:name="_Toc517699771"/>
      <w:r w:rsidRPr="008D20E3">
        <w:rPr>
          <w:rStyle w:val="CharSectNo"/>
        </w:rPr>
        <w:t>256</w:t>
      </w:r>
      <w:r>
        <w:tab/>
        <w:t>Approved forms—Minister</w:t>
      </w:r>
      <w:bookmarkEnd w:id="294"/>
    </w:p>
    <w:p w:rsidR="00FC6A24" w:rsidRDefault="00FC6A24">
      <w:pPr>
        <w:pStyle w:val="Amain"/>
        <w:keepNext/>
      </w:pPr>
      <w:r>
        <w:tab/>
        <w:t>(1)</w:t>
      </w:r>
      <w:r>
        <w:tab/>
        <w:t>The Minister may approve forms for this Act except in relation to ICRC’s functions under this Act.</w:t>
      </w:r>
    </w:p>
    <w:p w:rsidR="00FC6A24" w:rsidRDefault="00FC6A24">
      <w:pPr>
        <w:pStyle w:val="Amain"/>
        <w:keepNext/>
      </w:pPr>
      <w:r>
        <w:tab/>
        <w:t>(2)</w:t>
      </w:r>
      <w:r>
        <w:tab/>
        <w:t>If the Minister approves a form for a particular purpose, the approved form must be used for that purpose.</w:t>
      </w:r>
    </w:p>
    <w:p w:rsidR="00FC6A24" w:rsidRDefault="00FC6A24">
      <w:pPr>
        <w:pStyle w:val="aNote"/>
      </w:pPr>
      <w:r w:rsidRPr="00255624">
        <w:rPr>
          <w:rStyle w:val="charItals"/>
        </w:rPr>
        <w:t>Note</w:t>
      </w:r>
      <w:r>
        <w:tab/>
        <w:t xml:space="preserve">For other provisions about forms, see the </w:t>
      </w:r>
      <w:hyperlink r:id="rId224" w:tooltip="A2001-14" w:history="1">
        <w:r w:rsidR="00255624" w:rsidRPr="00255624">
          <w:rPr>
            <w:rStyle w:val="charCitHyperlinkAbbrev"/>
          </w:rPr>
          <w:t>Legislation Act</w:t>
        </w:r>
      </w:hyperlink>
      <w:r>
        <w:t>, s 255.</w:t>
      </w:r>
    </w:p>
    <w:p w:rsidR="00FC6A24" w:rsidRDefault="00FC6A24">
      <w:pPr>
        <w:pStyle w:val="Amain"/>
        <w:keepNext/>
      </w:pPr>
      <w:r>
        <w:tab/>
        <w:t>(3)</w:t>
      </w:r>
      <w:r>
        <w:tab/>
        <w:t>An approved form is a notifiable instrument.</w:t>
      </w:r>
    </w:p>
    <w:p w:rsidR="00FC6A24" w:rsidRDefault="00FC6A24">
      <w:pPr>
        <w:pStyle w:val="aNote"/>
      </w:pPr>
      <w:r w:rsidRPr="00255624">
        <w:rPr>
          <w:rStyle w:val="charItals"/>
        </w:rPr>
        <w:t>Note</w:t>
      </w:r>
      <w:r w:rsidRPr="00255624">
        <w:rPr>
          <w:rStyle w:val="charItals"/>
        </w:rPr>
        <w:t> </w:t>
      </w:r>
      <w:r w:rsidRPr="00255624">
        <w:rPr>
          <w:rStyle w:val="charItals"/>
        </w:rPr>
        <w:tab/>
      </w:r>
      <w:r>
        <w:t xml:space="preserve">A notifiable instrument must be notified under the </w:t>
      </w:r>
      <w:hyperlink r:id="rId225" w:tooltip="A2001-14" w:history="1">
        <w:r w:rsidR="00255624" w:rsidRPr="00255624">
          <w:rPr>
            <w:rStyle w:val="charCitHyperlinkAbbrev"/>
          </w:rPr>
          <w:t>Legislation Act</w:t>
        </w:r>
      </w:hyperlink>
      <w:r>
        <w:t>.</w:t>
      </w:r>
    </w:p>
    <w:p w:rsidR="00FC6A24" w:rsidRDefault="00FC6A24">
      <w:pPr>
        <w:pStyle w:val="AH5Sec"/>
      </w:pPr>
      <w:bookmarkStart w:id="295" w:name="_Toc517699772"/>
      <w:r w:rsidRPr="008D20E3">
        <w:rPr>
          <w:rStyle w:val="CharSectNo"/>
        </w:rPr>
        <w:t>257</w:t>
      </w:r>
      <w:r>
        <w:tab/>
        <w:t>Evidentiary certificate—Government programs</w:t>
      </w:r>
      <w:bookmarkEnd w:id="295"/>
    </w:p>
    <w:p w:rsidR="00FC6A24" w:rsidRDefault="00FC6A24">
      <w:pPr>
        <w:pStyle w:val="Amainreturn"/>
      </w:pPr>
      <w:r>
        <w:t>For this Act or a related law, a certificate signed by the Minister stating whether a matter is, or is part of, a Government program is evidence of the matter so stated.</w:t>
      </w:r>
    </w:p>
    <w:p w:rsidR="00FC6A24" w:rsidRDefault="00FC6A24">
      <w:pPr>
        <w:pStyle w:val="AH5Sec"/>
      </w:pPr>
      <w:bookmarkStart w:id="296" w:name="_Toc517699773"/>
      <w:r w:rsidRPr="008D20E3">
        <w:rPr>
          <w:rStyle w:val="CharSectNo"/>
        </w:rPr>
        <w:t>258</w:t>
      </w:r>
      <w:r>
        <w:tab/>
        <w:t>Evidence of authorisation by utility</w:t>
      </w:r>
      <w:bookmarkEnd w:id="296"/>
      <w:r>
        <w:t xml:space="preserve"> </w:t>
      </w:r>
    </w:p>
    <w:p w:rsidR="00FC6A24" w:rsidRDefault="00FC6A24">
      <w:pPr>
        <w:pStyle w:val="Amainreturn"/>
      </w:pPr>
      <w:r>
        <w:t>For this Act or a related law, a certificate that appears to be signed by or on behalf of a utility and contains a statement to the effect that—</w:t>
      </w:r>
    </w:p>
    <w:p w:rsidR="00FC6A24" w:rsidRDefault="00FC6A24">
      <w:pPr>
        <w:pStyle w:val="Apara"/>
      </w:pPr>
      <w:r>
        <w:tab/>
        <w:t>(a)</w:t>
      </w:r>
      <w:r>
        <w:tab/>
        <w:t>a stated thing was done by a stated person in accordance with an authorisation by the utility; or</w:t>
      </w:r>
    </w:p>
    <w:p w:rsidR="00FC6A24" w:rsidRDefault="00FC6A24">
      <w:pPr>
        <w:pStyle w:val="Apara"/>
      </w:pPr>
      <w:r>
        <w:tab/>
        <w:t>(b)</w:t>
      </w:r>
      <w:r>
        <w:tab/>
        <w:t>an authorisation by the utility was subject to a stated condition at a stated time or date;</w:t>
      </w:r>
    </w:p>
    <w:p w:rsidR="00FC6A24" w:rsidRDefault="00FC6A24">
      <w:pPr>
        <w:pStyle w:val="Amainreturn"/>
      </w:pPr>
      <w:r>
        <w:t>is evidence of the matters stated.</w:t>
      </w:r>
    </w:p>
    <w:p w:rsidR="00FC6A24" w:rsidRDefault="00FC6A24">
      <w:pPr>
        <w:pStyle w:val="AH5Sec"/>
      </w:pPr>
      <w:bookmarkStart w:id="297" w:name="_Toc517699774"/>
      <w:r w:rsidRPr="008D20E3">
        <w:rPr>
          <w:rStyle w:val="CharSectNo"/>
        </w:rPr>
        <w:t>259</w:t>
      </w:r>
      <w:r>
        <w:tab/>
        <w:t>Former water and sewerage rates schemes—extended operation</w:t>
      </w:r>
      <w:bookmarkEnd w:id="297"/>
    </w:p>
    <w:p w:rsidR="00FC6A24" w:rsidRDefault="00FC6A24">
      <w:pPr>
        <w:pStyle w:val="Amain"/>
        <w:keepNext/>
      </w:pPr>
      <w:r>
        <w:tab/>
        <w:t>(1)</w:t>
      </w:r>
      <w:r>
        <w:tab/>
        <w:t xml:space="preserve">Despite the repeal of the </w:t>
      </w:r>
      <w:hyperlink r:id="rId226" w:tooltip="A1959-19" w:history="1">
        <w:r w:rsidR="00255624" w:rsidRPr="00255624">
          <w:rPr>
            <w:rStyle w:val="charCitHyperlinkItal"/>
          </w:rPr>
          <w:t>Water Rates Act 1959</w:t>
        </w:r>
      </w:hyperlink>
      <w:r>
        <w:t>, the following provisions have effect:</w:t>
      </w:r>
    </w:p>
    <w:p w:rsidR="00FC6A24" w:rsidRDefault="00FC6A24">
      <w:pPr>
        <w:pStyle w:val="Apara"/>
        <w:keepNext/>
      </w:pPr>
      <w:r>
        <w:tab/>
        <w:t>(a)</w:t>
      </w:r>
      <w:r>
        <w:tab/>
        <w:t>the provisions of that Act immediately before the repeal continue to apply in relation to—</w:t>
      </w:r>
    </w:p>
    <w:p w:rsidR="00FC6A24" w:rsidRDefault="00FC6A24">
      <w:pPr>
        <w:pStyle w:val="Asubpara"/>
      </w:pPr>
      <w:r>
        <w:tab/>
        <w:t>(i)</w:t>
      </w:r>
      <w:r>
        <w:tab/>
        <w:t xml:space="preserve">an amount payable under that Act immediately before the repeal; or </w:t>
      </w:r>
    </w:p>
    <w:p w:rsidR="00FC6A24" w:rsidRDefault="00FC6A24">
      <w:pPr>
        <w:pStyle w:val="Asubpara"/>
      </w:pPr>
      <w:r>
        <w:tab/>
        <w:t>(ii)</w:t>
      </w:r>
      <w:r>
        <w:tab/>
        <w:t>an amount payable becaus</w:t>
      </w:r>
      <w:r w:rsidR="009968EA">
        <w:t>e of the operation of paragraph </w:t>
      </w:r>
      <w:r>
        <w:t>(b);</w:t>
      </w:r>
    </w:p>
    <w:p w:rsidR="00FC6A24" w:rsidRDefault="00FC6A24">
      <w:pPr>
        <w:pStyle w:val="Apara"/>
        <w:keepLines/>
      </w:pPr>
      <w:r>
        <w:tab/>
        <w:t>(b)</w:t>
      </w:r>
      <w:r>
        <w:tab/>
        <w:t>until a standard customer contract takes effect in relation to the provision of a utility service for water, the conditions applying to the provision of the service (including conditions concerning amounts payable) are the conditions that would have applied but for the repeal of that Act.</w:t>
      </w:r>
    </w:p>
    <w:p w:rsidR="00FC6A24" w:rsidRDefault="00FC6A24">
      <w:pPr>
        <w:pStyle w:val="Amain"/>
      </w:pPr>
      <w:r>
        <w:tab/>
        <w:t>(2)</w:t>
      </w:r>
      <w:r>
        <w:tab/>
        <w:t xml:space="preserve">Despite the repeal of the </w:t>
      </w:r>
      <w:hyperlink r:id="rId227" w:tooltip="A1968-30" w:history="1">
        <w:r w:rsidR="00255624" w:rsidRPr="00255624">
          <w:rPr>
            <w:rStyle w:val="charCitHyperlinkItal"/>
          </w:rPr>
          <w:t>Sewerage Rates Act 1968</w:t>
        </w:r>
      </w:hyperlink>
      <w:r>
        <w:t>, the following provisions have effect:</w:t>
      </w:r>
    </w:p>
    <w:p w:rsidR="00FC6A24" w:rsidRDefault="00FC6A24">
      <w:pPr>
        <w:pStyle w:val="Apara"/>
      </w:pPr>
      <w:r>
        <w:tab/>
        <w:t>(a)</w:t>
      </w:r>
      <w:r>
        <w:tab/>
        <w:t>the provisions of that Act immediately before the repeal continue to apply in relation to—</w:t>
      </w:r>
    </w:p>
    <w:p w:rsidR="00FC6A24" w:rsidRDefault="00FC6A24">
      <w:pPr>
        <w:pStyle w:val="Asubpara"/>
      </w:pPr>
      <w:r>
        <w:tab/>
        <w:t>(i)</w:t>
      </w:r>
      <w:r>
        <w:tab/>
        <w:t xml:space="preserve">an amount payable under that Act immediately before the repeal; or </w:t>
      </w:r>
    </w:p>
    <w:p w:rsidR="00FC6A24" w:rsidRDefault="00FC6A24">
      <w:pPr>
        <w:pStyle w:val="Asubpara"/>
      </w:pPr>
      <w:r>
        <w:tab/>
        <w:t>(ii)</w:t>
      </w:r>
      <w:r>
        <w:tab/>
        <w:t>an amount payable because of the operation of paragraph (b);</w:t>
      </w:r>
    </w:p>
    <w:p w:rsidR="00FC6A24" w:rsidRDefault="00FC6A24">
      <w:pPr>
        <w:pStyle w:val="Apara"/>
      </w:pPr>
      <w:r>
        <w:tab/>
        <w:t>(b)</w:t>
      </w:r>
      <w:r>
        <w:tab/>
        <w:t>until a standard customer contract takes effect in relation to the provision of sewerage services, the conditions applying to the provision of the service (including conditions concerning amounts payable) are the conditions that would have applied but for the repeal of that Act.</w:t>
      </w:r>
    </w:p>
    <w:p w:rsidR="00FC6A24" w:rsidRDefault="00FC6A24">
      <w:pPr>
        <w:pStyle w:val="AH5Sec"/>
      </w:pPr>
      <w:bookmarkStart w:id="298" w:name="_Toc517699775"/>
      <w:r w:rsidRPr="008D20E3">
        <w:rPr>
          <w:rStyle w:val="CharSectNo"/>
        </w:rPr>
        <w:t>260</w:t>
      </w:r>
      <w:r>
        <w:tab/>
        <w:t>Compensation—safety net</w:t>
      </w:r>
      <w:bookmarkEnd w:id="298"/>
    </w:p>
    <w:p w:rsidR="00FC6A24" w:rsidRDefault="00FC6A24">
      <w:pPr>
        <w:pStyle w:val="Amain"/>
      </w:pPr>
      <w:r>
        <w:tab/>
        <w:t>(1)</w:t>
      </w:r>
      <w:r>
        <w:tab/>
        <w:t>If—</w:t>
      </w:r>
    </w:p>
    <w:p w:rsidR="00FC6A24" w:rsidRDefault="00FC6A24">
      <w:pPr>
        <w:pStyle w:val="Apara"/>
      </w:pPr>
      <w:r>
        <w:tab/>
        <w:t>(a)</w:t>
      </w:r>
      <w:r>
        <w:tab/>
        <w:t>apart from this section, division 9.2 (Compensation) and section 241 (Compensation), the operation of any provision of this Act would result in the acquisition of property from a person otherwise than on just terms; and</w:t>
      </w:r>
    </w:p>
    <w:p w:rsidR="00FC6A24" w:rsidRDefault="00FC6A24">
      <w:pPr>
        <w:pStyle w:val="Apara"/>
      </w:pPr>
      <w:r>
        <w:tab/>
        <w:t>(b)</w:t>
      </w:r>
      <w:r>
        <w:tab/>
        <w:t xml:space="preserve">the acquisition would be unlawful because of the </w:t>
      </w:r>
      <w:hyperlink r:id="rId228" w:tooltip="Act 1988 No 106 (Cwlth)" w:history="1">
        <w:r w:rsidR="005F4885" w:rsidRPr="005F4885">
          <w:rPr>
            <w:rStyle w:val="charCitHyperlinkAbbrev"/>
          </w:rPr>
          <w:t>Self-Government Act</w:t>
        </w:r>
      </w:hyperlink>
      <w:r>
        <w:t>, section 23 (1);</w:t>
      </w:r>
    </w:p>
    <w:p w:rsidR="00FC6A24" w:rsidRDefault="00FC6A24">
      <w:pPr>
        <w:pStyle w:val="Amainreturn"/>
      </w:pPr>
      <w:r>
        <w:t xml:space="preserve">the person acquiring the property (the </w:t>
      </w:r>
      <w:r w:rsidRPr="00255624">
        <w:rPr>
          <w:rStyle w:val="charBoldItals"/>
        </w:rPr>
        <w:t>acquirer</w:t>
      </w:r>
      <w:r>
        <w:t>) is liable to pay reasonable compensation to the other person in relation to the acquisition.</w:t>
      </w:r>
    </w:p>
    <w:p w:rsidR="00FC6A24" w:rsidRDefault="00FC6A24">
      <w:pPr>
        <w:pStyle w:val="Amain"/>
        <w:keepLines/>
      </w:pPr>
      <w:r>
        <w:tab/>
        <w:t>(2)</w:t>
      </w:r>
      <w:r>
        <w:tab/>
        <w:t>If the acquirer and the other person do not agree on the amount of compensation, the other person may, in a court of competent jurisdiction, recover from the acquirer such reasonable compensation as the court determines.</w:t>
      </w:r>
    </w:p>
    <w:p w:rsidR="003319B0" w:rsidRPr="005B1051" w:rsidRDefault="003319B0" w:rsidP="003319B0">
      <w:pPr>
        <w:pStyle w:val="AH5Sec"/>
      </w:pPr>
      <w:bookmarkStart w:id="299" w:name="_Toc517699776"/>
      <w:r w:rsidRPr="008D20E3">
        <w:rPr>
          <w:rStyle w:val="CharSectNo"/>
        </w:rPr>
        <w:t>260A</w:t>
      </w:r>
      <w:r w:rsidRPr="005B1051">
        <w:tab/>
        <w:t>Reminder notices and disconnection warning notices—ACAT direction</w:t>
      </w:r>
      <w:bookmarkEnd w:id="299"/>
    </w:p>
    <w:p w:rsidR="003319B0" w:rsidRPr="005B1051" w:rsidRDefault="003319B0" w:rsidP="003319B0">
      <w:pPr>
        <w:pStyle w:val="Amain"/>
      </w:pPr>
      <w:r w:rsidRPr="005B1051">
        <w:tab/>
        <w:t>(1)</w:t>
      </w:r>
      <w:r w:rsidRPr="005B1051">
        <w:tab/>
        <w:t>The ACAT may give a written direction to a NERL retailer or NERL distributor to include stated particulars in the retailer’s reminder notice or disconnection warning notice or the distributor’s disconnection warning notice.</w:t>
      </w:r>
    </w:p>
    <w:p w:rsidR="003319B0" w:rsidRPr="005B1051" w:rsidRDefault="003319B0" w:rsidP="003319B0">
      <w:pPr>
        <w:pStyle w:val="Amain"/>
      </w:pPr>
      <w:r w:rsidRPr="005B1051">
        <w:tab/>
        <w:t>(2)</w:t>
      </w:r>
      <w:r w:rsidRPr="005B1051">
        <w:tab/>
        <w:t>In this section:</w:t>
      </w:r>
    </w:p>
    <w:p w:rsidR="003319B0" w:rsidRPr="005B1051" w:rsidRDefault="003319B0" w:rsidP="003319B0">
      <w:pPr>
        <w:pStyle w:val="aDef"/>
        <w:keepNext/>
      </w:pPr>
      <w:r w:rsidRPr="00255624">
        <w:rPr>
          <w:rStyle w:val="charBoldItals"/>
        </w:rPr>
        <w:t>disconnection warning notice</w:t>
      </w:r>
      <w:r w:rsidRPr="005B1051">
        <w:t>—see the national energy retail rules, rule 110 (1)</w:t>
      </w:r>
      <w:r w:rsidRPr="005B1051">
        <w:rPr>
          <w:szCs w:val="24"/>
        </w:rPr>
        <w:t xml:space="preserve"> (</w:t>
      </w:r>
      <w:r w:rsidRPr="005B1051">
        <w:rPr>
          <w:bCs/>
          <w:szCs w:val="24"/>
        </w:rPr>
        <w:t>Nature of disconnection warning notices).</w:t>
      </w:r>
    </w:p>
    <w:p w:rsidR="003319B0" w:rsidRPr="005B1051" w:rsidRDefault="003319B0" w:rsidP="003319B0">
      <w:pPr>
        <w:pStyle w:val="aNote"/>
      </w:pPr>
      <w:r w:rsidRPr="00255624">
        <w:rPr>
          <w:rStyle w:val="charItals"/>
        </w:rPr>
        <w:t>Note</w:t>
      </w:r>
      <w:r w:rsidRPr="00255624">
        <w:rPr>
          <w:rStyle w:val="charItals"/>
        </w:rPr>
        <w:tab/>
      </w:r>
      <w:r w:rsidRPr="005B1051">
        <w:t>The national energy retail rules, r 110 (Disconnection warning notices—retailers and distributors) sets out the particulars to be included in disconnection warning notices.</w:t>
      </w:r>
    </w:p>
    <w:p w:rsidR="003319B0" w:rsidRPr="005B1051" w:rsidRDefault="003319B0" w:rsidP="003319B0">
      <w:pPr>
        <w:pStyle w:val="aDef"/>
      </w:pPr>
      <w:r w:rsidRPr="00255624">
        <w:rPr>
          <w:rStyle w:val="charBoldItals"/>
        </w:rPr>
        <w:t xml:space="preserve">NERL distributor </w:t>
      </w:r>
      <w:r w:rsidRPr="005B1051">
        <w:t xml:space="preserve">means a distributor under the </w:t>
      </w:r>
      <w:hyperlink r:id="rId229" w:tooltip="National Energy Retail Law (ACT)" w:history="1">
        <w:r w:rsidR="00B94AF4" w:rsidRPr="00437201">
          <w:rPr>
            <w:rStyle w:val="charCitHyperlinkItal"/>
          </w:rPr>
          <w:t>National Energy Retail Law (ACT)</w:t>
        </w:r>
      </w:hyperlink>
      <w:r w:rsidRPr="005B1051">
        <w:t>.</w:t>
      </w:r>
    </w:p>
    <w:p w:rsidR="003319B0" w:rsidRPr="005B1051" w:rsidRDefault="003319B0" w:rsidP="003319B0">
      <w:pPr>
        <w:pStyle w:val="aDef"/>
        <w:keepNext/>
        <w:rPr>
          <w:bCs/>
          <w:szCs w:val="24"/>
        </w:rPr>
      </w:pPr>
      <w:r w:rsidRPr="00255624">
        <w:rPr>
          <w:rStyle w:val="charBoldItals"/>
        </w:rPr>
        <w:t>reminder notice</w:t>
      </w:r>
      <w:r w:rsidRPr="005B1051">
        <w:t>—see the national energy retail rules, rule 109 (1)</w:t>
      </w:r>
      <w:r w:rsidRPr="005B1051">
        <w:rPr>
          <w:szCs w:val="24"/>
        </w:rPr>
        <w:t xml:space="preserve"> (</w:t>
      </w:r>
      <w:r w:rsidRPr="005B1051">
        <w:rPr>
          <w:bCs/>
          <w:szCs w:val="24"/>
        </w:rPr>
        <w:t>Nature of reminder notices).</w:t>
      </w:r>
    </w:p>
    <w:p w:rsidR="003319B0" w:rsidRPr="005B1051" w:rsidRDefault="003319B0" w:rsidP="003319B0">
      <w:pPr>
        <w:pStyle w:val="aNote"/>
      </w:pPr>
      <w:r w:rsidRPr="00255624">
        <w:rPr>
          <w:rStyle w:val="charItals"/>
        </w:rPr>
        <w:t>Note</w:t>
      </w:r>
      <w:r w:rsidRPr="00255624">
        <w:rPr>
          <w:rStyle w:val="charItals"/>
        </w:rPr>
        <w:tab/>
      </w:r>
      <w:r w:rsidRPr="005B1051">
        <w:t>The national energy retail rules, r 109 (Reminder notices—retailers) sets out the particulars to be included in reminder notices.</w:t>
      </w:r>
    </w:p>
    <w:p w:rsidR="00FC6A24" w:rsidRDefault="00FC6A24">
      <w:pPr>
        <w:pStyle w:val="AH5Sec"/>
      </w:pPr>
      <w:bookmarkStart w:id="300" w:name="_Toc517699777"/>
      <w:r w:rsidRPr="008D20E3">
        <w:rPr>
          <w:rStyle w:val="CharSectNo"/>
        </w:rPr>
        <w:t>261</w:t>
      </w:r>
      <w:r>
        <w:tab/>
        <w:t>Regulation-making power</w:t>
      </w:r>
      <w:bookmarkEnd w:id="300"/>
    </w:p>
    <w:p w:rsidR="00FC6A24" w:rsidRDefault="00FC6A24">
      <w:pPr>
        <w:pStyle w:val="Amain"/>
        <w:keepNext/>
      </w:pPr>
      <w:r>
        <w:tab/>
        <w:t>(1)</w:t>
      </w:r>
      <w:r>
        <w:tab/>
        <w:t>The Executive may make regulations for this Act.</w:t>
      </w:r>
    </w:p>
    <w:p w:rsidR="00FC6A24" w:rsidRDefault="00FC6A24" w:rsidP="009968EA">
      <w:pPr>
        <w:pStyle w:val="aNote"/>
        <w:keepNext/>
      </w:pPr>
      <w:r w:rsidRPr="00255624">
        <w:rPr>
          <w:rStyle w:val="charItals"/>
        </w:rPr>
        <w:t>Note</w:t>
      </w:r>
      <w:r w:rsidRPr="00255624">
        <w:rPr>
          <w:rStyle w:val="charItals"/>
        </w:rPr>
        <w:tab/>
      </w:r>
      <w:r>
        <w:t xml:space="preserve">Regulations must be notified, and presented to the Legislative Assembly, under the </w:t>
      </w:r>
      <w:hyperlink r:id="rId230" w:tooltip="A2001-14" w:history="1">
        <w:r w:rsidR="00255624" w:rsidRPr="00255624">
          <w:rPr>
            <w:rStyle w:val="charCitHyperlinkAbbrev"/>
          </w:rPr>
          <w:t>Legislation Act</w:t>
        </w:r>
      </w:hyperlink>
      <w:r>
        <w:t>.</w:t>
      </w:r>
    </w:p>
    <w:p w:rsidR="00FC6A24" w:rsidRDefault="00FC6A24" w:rsidP="00C9614C">
      <w:pPr>
        <w:pStyle w:val="Amain"/>
        <w:keepNext/>
      </w:pPr>
      <w:r>
        <w:tab/>
        <w:t>(2)</w:t>
      </w:r>
      <w:r>
        <w:tab/>
        <w:t>A regulation may make provision in relation to the safe or efficient provision of—</w:t>
      </w:r>
    </w:p>
    <w:p w:rsidR="00FC6A24" w:rsidRDefault="00FC6A24">
      <w:pPr>
        <w:pStyle w:val="Apara"/>
      </w:pPr>
      <w:r>
        <w:tab/>
        <w:t>(a)</w:t>
      </w:r>
      <w:r>
        <w:tab/>
        <w:t>utility services, including provision prohibiting or regulating activities—</w:t>
      </w:r>
    </w:p>
    <w:p w:rsidR="00FC6A24" w:rsidRDefault="00FC6A24">
      <w:pPr>
        <w:pStyle w:val="Asubpara"/>
      </w:pPr>
      <w:r>
        <w:tab/>
        <w:t>(i)</w:t>
      </w:r>
      <w:r>
        <w:tab/>
        <w:t>to ensure the safe or efficient operation of a utility network or network facility; and</w:t>
      </w:r>
    </w:p>
    <w:p w:rsidR="00FC6A24" w:rsidRDefault="00FC6A24">
      <w:pPr>
        <w:pStyle w:val="Asubpara"/>
      </w:pPr>
      <w:r>
        <w:tab/>
        <w:t>(ii)</w:t>
      </w:r>
      <w:r>
        <w:tab/>
        <w:t>to protect people or property in relation to the operation of a utility network or network facility; and</w:t>
      </w:r>
    </w:p>
    <w:p w:rsidR="00FC6A24" w:rsidRDefault="00FC6A24">
      <w:pPr>
        <w:pStyle w:val="Apara"/>
        <w:keepNext/>
      </w:pPr>
      <w:r>
        <w:tab/>
        <w:t>(b)</w:t>
      </w:r>
      <w:r>
        <w:tab/>
        <w:t>territory services, including provision prohibiting or regulating activities—</w:t>
      </w:r>
    </w:p>
    <w:p w:rsidR="00FC6A24" w:rsidRDefault="00FC6A24">
      <w:pPr>
        <w:pStyle w:val="Asubpara"/>
      </w:pPr>
      <w:r>
        <w:tab/>
        <w:t>(i)</w:t>
      </w:r>
      <w:r>
        <w:tab/>
        <w:t>to ensure the safe or efficient operation of a territory network or territory network facility; and</w:t>
      </w:r>
    </w:p>
    <w:p w:rsidR="00FC6A24" w:rsidRDefault="00FC6A24">
      <w:pPr>
        <w:pStyle w:val="Asubpara"/>
      </w:pPr>
      <w:r>
        <w:tab/>
        <w:t>(ii)</w:t>
      </w:r>
      <w:r>
        <w:tab/>
        <w:t>to protect people or property in relation to the operation of a territory network or territory network facility.</w:t>
      </w:r>
    </w:p>
    <w:p w:rsidR="00FC6A24" w:rsidRDefault="00FC6A24">
      <w:pPr>
        <w:pStyle w:val="Amain"/>
      </w:pPr>
      <w:r>
        <w:tab/>
        <w:t>(3)</w:t>
      </w:r>
      <w:r>
        <w:tab/>
        <w:t>The regulations may also prescribe offences for contraventions of the regulations and prescribe maximum penalties of not more than 10 penalty units for offences against the regulations.</w:t>
      </w:r>
    </w:p>
    <w:p w:rsidR="00FC6A24" w:rsidRDefault="00FC6A24">
      <w:pPr>
        <w:pStyle w:val="02Text"/>
        <w:sectPr w:rsidR="00FC6A24">
          <w:headerReference w:type="even" r:id="rId231"/>
          <w:headerReference w:type="default" r:id="rId232"/>
          <w:footerReference w:type="even" r:id="rId233"/>
          <w:footerReference w:type="default" r:id="rId234"/>
          <w:footerReference w:type="first" r:id="rId235"/>
          <w:pgSz w:w="11907" w:h="16839" w:code="9"/>
          <w:pgMar w:top="3880" w:right="1900" w:bottom="3100" w:left="2300" w:header="2280" w:footer="1760" w:gutter="0"/>
          <w:pgNumType w:start="1"/>
          <w:cols w:space="720"/>
          <w:titlePg/>
          <w:docGrid w:linePitch="254"/>
        </w:sectPr>
      </w:pPr>
    </w:p>
    <w:p w:rsidR="002F7D50" w:rsidRDefault="002F7D50" w:rsidP="002F7D50">
      <w:pPr>
        <w:pStyle w:val="PageBreak"/>
      </w:pPr>
      <w:r>
        <w:br w:type="page"/>
      </w:r>
    </w:p>
    <w:p w:rsidR="002F7D50" w:rsidRPr="008D20E3" w:rsidRDefault="002F7D50" w:rsidP="002F7D50">
      <w:pPr>
        <w:pStyle w:val="Sched-heading"/>
      </w:pPr>
      <w:bookmarkStart w:id="301" w:name="_Toc517699778"/>
      <w:r w:rsidRPr="008D20E3">
        <w:rPr>
          <w:rStyle w:val="CharChapNo"/>
        </w:rPr>
        <w:t>Schedule 1</w:t>
      </w:r>
      <w:r>
        <w:tab/>
      </w:r>
      <w:r w:rsidRPr="008D20E3">
        <w:rPr>
          <w:rStyle w:val="CharChapText"/>
        </w:rPr>
        <w:t>Reviewable decisions</w:t>
      </w:r>
      <w:bookmarkEnd w:id="301"/>
    </w:p>
    <w:p w:rsidR="002F7D50" w:rsidRDefault="002F7D50" w:rsidP="002F7D50">
      <w:pPr>
        <w:pStyle w:val="ref"/>
        <w:keepNext/>
      </w:pPr>
      <w:r>
        <w:t>(see div 3.3A)</w:t>
      </w:r>
    </w:p>
    <w:p w:rsidR="00B36328" w:rsidRDefault="00B36328">
      <w:pPr>
        <w:pStyle w:val="Placeholder"/>
      </w:pPr>
      <w:r>
        <w:rPr>
          <w:rStyle w:val="CharPartNo"/>
        </w:rPr>
        <w:t xml:space="preserve">  </w:t>
      </w:r>
      <w:r>
        <w:rPr>
          <w:rStyle w:val="CharPartText"/>
        </w:rPr>
        <w:t xml:space="preserve">  </w:t>
      </w:r>
    </w:p>
    <w:p w:rsidR="002F7D50" w:rsidRDefault="002F7D50" w:rsidP="002F7D50">
      <w:pPr>
        <w:pStyle w:val="Amainreturn"/>
        <w:keepNext/>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2F7D50" w:rsidTr="002F7D50">
        <w:trPr>
          <w:cantSplit/>
          <w:tblHeader/>
        </w:trPr>
        <w:tc>
          <w:tcPr>
            <w:tcW w:w="1200" w:type="dxa"/>
          </w:tcPr>
          <w:p w:rsidR="002F7D50" w:rsidRDefault="002F7D50" w:rsidP="002F7D50">
            <w:pPr>
              <w:pStyle w:val="TableColHd"/>
            </w:pPr>
            <w:r>
              <w:t>column 1</w:t>
            </w:r>
            <w:r>
              <w:br/>
              <w:t>item</w:t>
            </w:r>
          </w:p>
        </w:tc>
        <w:tc>
          <w:tcPr>
            <w:tcW w:w="1440" w:type="dxa"/>
          </w:tcPr>
          <w:p w:rsidR="002F7D50" w:rsidRDefault="002F7D50" w:rsidP="002F7D50">
            <w:pPr>
              <w:pStyle w:val="TableColHd"/>
            </w:pPr>
            <w:r>
              <w:t>column 2</w:t>
            </w:r>
            <w:r>
              <w:br/>
              <w:t>section</w:t>
            </w:r>
          </w:p>
        </w:tc>
        <w:tc>
          <w:tcPr>
            <w:tcW w:w="1680" w:type="dxa"/>
          </w:tcPr>
          <w:p w:rsidR="002F7D50" w:rsidRDefault="002F7D50" w:rsidP="002F7D50">
            <w:pPr>
              <w:pStyle w:val="TableColHd"/>
            </w:pPr>
            <w:r>
              <w:t>column 3</w:t>
            </w:r>
            <w:r>
              <w:br/>
              <w:t>decision</w:t>
            </w:r>
          </w:p>
        </w:tc>
        <w:tc>
          <w:tcPr>
            <w:tcW w:w="3240" w:type="dxa"/>
          </w:tcPr>
          <w:p w:rsidR="002F7D50" w:rsidRDefault="002F7D50" w:rsidP="002F7D50">
            <w:pPr>
              <w:pStyle w:val="TableColHd"/>
            </w:pPr>
            <w:r>
              <w:t>column 4</w:t>
            </w:r>
            <w:r>
              <w:br/>
              <w:t>entity</w:t>
            </w:r>
          </w:p>
        </w:tc>
      </w:tr>
      <w:tr w:rsidR="002F7D50" w:rsidTr="002F7D50">
        <w:trPr>
          <w:cantSplit/>
        </w:trPr>
        <w:tc>
          <w:tcPr>
            <w:tcW w:w="1200" w:type="dxa"/>
          </w:tcPr>
          <w:p w:rsidR="002F7D50" w:rsidRDefault="002F7D50" w:rsidP="002F7D50">
            <w:pPr>
              <w:pStyle w:val="TableText"/>
            </w:pPr>
            <w:r>
              <w:t>1</w:t>
            </w:r>
          </w:p>
        </w:tc>
        <w:tc>
          <w:tcPr>
            <w:tcW w:w="1440" w:type="dxa"/>
          </w:tcPr>
          <w:p w:rsidR="002F7D50" w:rsidRDefault="002F7D50" w:rsidP="002F7D50">
            <w:pPr>
              <w:pStyle w:val="TableText"/>
            </w:pPr>
            <w:r>
              <w:t>37</w:t>
            </w:r>
          </w:p>
        </w:tc>
        <w:tc>
          <w:tcPr>
            <w:tcW w:w="1680" w:type="dxa"/>
          </w:tcPr>
          <w:p w:rsidR="002F7D50" w:rsidRDefault="002F7D50" w:rsidP="002F7D50">
            <w:pPr>
              <w:pStyle w:val="TableText"/>
            </w:pPr>
            <w:r>
              <w:t>refuse to grant licence</w:t>
            </w:r>
          </w:p>
        </w:tc>
        <w:tc>
          <w:tcPr>
            <w:tcW w:w="3240" w:type="dxa"/>
          </w:tcPr>
          <w:p w:rsidR="002F7D50" w:rsidRDefault="002F7D50" w:rsidP="002F7D50">
            <w:pPr>
              <w:pStyle w:val="TableText"/>
            </w:pPr>
            <w:r>
              <w:t>applicant for licence</w:t>
            </w:r>
          </w:p>
        </w:tc>
      </w:tr>
      <w:tr w:rsidR="002F7D50" w:rsidTr="002F7D50">
        <w:trPr>
          <w:cantSplit/>
        </w:trPr>
        <w:tc>
          <w:tcPr>
            <w:tcW w:w="1200" w:type="dxa"/>
          </w:tcPr>
          <w:p w:rsidR="002F7D50" w:rsidRDefault="002F7D50" w:rsidP="002F7D50">
            <w:pPr>
              <w:pStyle w:val="TableText"/>
            </w:pPr>
            <w:r>
              <w:t>2</w:t>
            </w:r>
          </w:p>
        </w:tc>
        <w:tc>
          <w:tcPr>
            <w:tcW w:w="1440" w:type="dxa"/>
          </w:tcPr>
          <w:p w:rsidR="002F7D50" w:rsidRDefault="002F7D50" w:rsidP="002F7D50">
            <w:pPr>
              <w:pStyle w:val="TableText"/>
            </w:pPr>
            <w:r>
              <w:t>37</w:t>
            </w:r>
          </w:p>
        </w:tc>
        <w:tc>
          <w:tcPr>
            <w:tcW w:w="1680" w:type="dxa"/>
          </w:tcPr>
          <w:p w:rsidR="002F7D50" w:rsidRDefault="002F7D50" w:rsidP="002F7D50">
            <w:pPr>
              <w:pStyle w:val="TableText"/>
            </w:pPr>
            <w:r>
              <w:t>grant licence subject to condition</w:t>
            </w:r>
          </w:p>
        </w:tc>
        <w:tc>
          <w:tcPr>
            <w:tcW w:w="3240" w:type="dxa"/>
          </w:tcPr>
          <w:p w:rsidR="002F7D50" w:rsidRDefault="002F7D50" w:rsidP="002F7D50">
            <w:pPr>
              <w:pStyle w:val="TableText"/>
            </w:pPr>
            <w:r>
              <w:t>applicant for licence</w:t>
            </w:r>
          </w:p>
        </w:tc>
      </w:tr>
      <w:tr w:rsidR="002F7D50" w:rsidTr="002F7D50">
        <w:trPr>
          <w:cantSplit/>
        </w:trPr>
        <w:tc>
          <w:tcPr>
            <w:tcW w:w="1200" w:type="dxa"/>
          </w:tcPr>
          <w:p w:rsidR="002F7D50" w:rsidRDefault="002F7D50" w:rsidP="002F7D50">
            <w:pPr>
              <w:pStyle w:val="TableText"/>
            </w:pPr>
            <w:r>
              <w:t>3</w:t>
            </w:r>
          </w:p>
        </w:tc>
        <w:tc>
          <w:tcPr>
            <w:tcW w:w="1440" w:type="dxa"/>
          </w:tcPr>
          <w:p w:rsidR="002F7D50" w:rsidRDefault="002F7D50" w:rsidP="002F7D50">
            <w:pPr>
              <w:pStyle w:val="TableText"/>
            </w:pPr>
            <w:r>
              <w:t>38</w:t>
            </w:r>
          </w:p>
        </w:tc>
        <w:tc>
          <w:tcPr>
            <w:tcW w:w="1680" w:type="dxa"/>
          </w:tcPr>
          <w:p w:rsidR="002F7D50" w:rsidRDefault="002F7D50" w:rsidP="002F7D50">
            <w:pPr>
              <w:pStyle w:val="TableText"/>
            </w:pPr>
            <w:r>
              <w:t>refuse to vary licence</w:t>
            </w:r>
          </w:p>
        </w:tc>
        <w:tc>
          <w:tcPr>
            <w:tcW w:w="3240" w:type="dxa"/>
          </w:tcPr>
          <w:p w:rsidR="002F7D50" w:rsidRDefault="002F7D50" w:rsidP="002F7D50">
            <w:pPr>
              <w:pStyle w:val="TableText"/>
            </w:pPr>
            <w:r>
              <w:t>licensee</w:t>
            </w:r>
          </w:p>
        </w:tc>
      </w:tr>
      <w:tr w:rsidR="002F7D50" w:rsidTr="002F7D50">
        <w:trPr>
          <w:cantSplit/>
        </w:trPr>
        <w:tc>
          <w:tcPr>
            <w:tcW w:w="1200" w:type="dxa"/>
          </w:tcPr>
          <w:p w:rsidR="002F7D50" w:rsidRDefault="002F7D50" w:rsidP="002F7D50">
            <w:pPr>
              <w:pStyle w:val="TableText"/>
            </w:pPr>
            <w:r>
              <w:t>4</w:t>
            </w:r>
          </w:p>
        </w:tc>
        <w:tc>
          <w:tcPr>
            <w:tcW w:w="1440" w:type="dxa"/>
          </w:tcPr>
          <w:p w:rsidR="002F7D50" w:rsidRDefault="002F7D50" w:rsidP="002F7D50">
            <w:pPr>
              <w:pStyle w:val="TableText"/>
            </w:pPr>
            <w:r>
              <w:t>38</w:t>
            </w:r>
          </w:p>
        </w:tc>
        <w:tc>
          <w:tcPr>
            <w:tcW w:w="1680" w:type="dxa"/>
          </w:tcPr>
          <w:p w:rsidR="002F7D50" w:rsidRDefault="002F7D50" w:rsidP="002F7D50">
            <w:pPr>
              <w:pStyle w:val="TableText"/>
            </w:pPr>
            <w:r>
              <w:t>vary licence on ICRC’s own initiative</w:t>
            </w:r>
          </w:p>
        </w:tc>
        <w:tc>
          <w:tcPr>
            <w:tcW w:w="3240" w:type="dxa"/>
          </w:tcPr>
          <w:p w:rsidR="002F7D50" w:rsidRDefault="002F7D50" w:rsidP="002F7D50">
            <w:pPr>
              <w:pStyle w:val="TableText"/>
            </w:pPr>
            <w:r>
              <w:t>licensee</w:t>
            </w:r>
          </w:p>
        </w:tc>
      </w:tr>
      <w:tr w:rsidR="002F7D50" w:rsidTr="002F7D50">
        <w:trPr>
          <w:cantSplit/>
        </w:trPr>
        <w:tc>
          <w:tcPr>
            <w:tcW w:w="1200" w:type="dxa"/>
          </w:tcPr>
          <w:p w:rsidR="002F7D50" w:rsidRDefault="002F7D50" w:rsidP="002F7D50">
            <w:pPr>
              <w:pStyle w:val="TableText"/>
            </w:pPr>
            <w:r>
              <w:t>5</w:t>
            </w:r>
          </w:p>
        </w:tc>
        <w:tc>
          <w:tcPr>
            <w:tcW w:w="1440" w:type="dxa"/>
          </w:tcPr>
          <w:p w:rsidR="002F7D50" w:rsidRDefault="002F7D50" w:rsidP="002F7D50">
            <w:pPr>
              <w:pStyle w:val="TableText"/>
            </w:pPr>
            <w:r>
              <w:t>40</w:t>
            </w:r>
          </w:p>
        </w:tc>
        <w:tc>
          <w:tcPr>
            <w:tcW w:w="1680" w:type="dxa"/>
          </w:tcPr>
          <w:p w:rsidR="002F7D50" w:rsidRDefault="002F7D50" w:rsidP="002F7D50">
            <w:pPr>
              <w:pStyle w:val="TableText"/>
            </w:pPr>
            <w:r>
              <w:t>refuse to agree to transfer of licence</w:t>
            </w:r>
          </w:p>
        </w:tc>
        <w:tc>
          <w:tcPr>
            <w:tcW w:w="3240" w:type="dxa"/>
          </w:tcPr>
          <w:p w:rsidR="002F7D50" w:rsidRDefault="002F7D50" w:rsidP="002F7D50">
            <w:pPr>
              <w:pStyle w:val="TableText"/>
            </w:pPr>
            <w:r>
              <w:t>licensee</w:t>
            </w:r>
          </w:p>
        </w:tc>
      </w:tr>
      <w:tr w:rsidR="002F7D50" w:rsidTr="002F7D50">
        <w:trPr>
          <w:cantSplit/>
        </w:trPr>
        <w:tc>
          <w:tcPr>
            <w:tcW w:w="1200" w:type="dxa"/>
          </w:tcPr>
          <w:p w:rsidR="002F7D50" w:rsidRDefault="002F7D50" w:rsidP="002F7D50">
            <w:pPr>
              <w:pStyle w:val="TableText"/>
            </w:pPr>
            <w:r>
              <w:t>6</w:t>
            </w:r>
          </w:p>
        </w:tc>
        <w:tc>
          <w:tcPr>
            <w:tcW w:w="1440" w:type="dxa"/>
          </w:tcPr>
          <w:p w:rsidR="002F7D50" w:rsidRDefault="002F7D50" w:rsidP="002F7D50">
            <w:pPr>
              <w:pStyle w:val="TableText"/>
            </w:pPr>
            <w:r>
              <w:t>42</w:t>
            </w:r>
          </w:p>
        </w:tc>
        <w:tc>
          <w:tcPr>
            <w:tcW w:w="1680" w:type="dxa"/>
          </w:tcPr>
          <w:p w:rsidR="002F7D50" w:rsidRDefault="002F7D50" w:rsidP="002F7D50">
            <w:pPr>
              <w:pStyle w:val="TableText"/>
            </w:pPr>
            <w:r>
              <w:t>revoke a licence</w:t>
            </w:r>
          </w:p>
        </w:tc>
        <w:tc>
          <w:tcPr>
            <w:tcW w:w="3240" w:type="dxa"/>
          </w:tcPr>
          <w:p w:rsidR="002F7D50" w:rsidRDefault="002F7D50" w:rsidP="002F7D50">
            <w:pPr>
              <w:pStyle w:val="TableText"/>
            </w:pPr>
            <w:r>
              <w:t>person whose licence revoked</w:t>
            </w:r>
          </w:p>
        </w:tc>
      </w:tr>
    </w:tbl>
    <w:p w:rsidR="00412BC7" w:rsidRDefault="00412BC7">
      <w:pPr>
        <w:pStyle w:val="03Schedule"/>
        <w:sectPr w:rsidR="00412BC7">
          <w:headerReference w:type="even" r:id="rId236"/>
          <w:headerReference w:type="default" r:id="rId237"/>
          <w:footerReference w:type="even" r:id="rId238"/>
          <w:footerReference w:type="default" r:id="rId239"/>
          <w:type w:val="continuous"/>
          <w:pgSz w:w="11907" w:h="16839" w:code="9"/>
          <w:pgMar w:top="3880" w:right="1900" w:bottom="3100" w:left="2300" w:header="2280" w:footer="1760" w:gutter="0"/>
          <w:cols w:space="720"/>
        </w:sectPr>
      </w:pPr>
    </w:p>
    <w:p w:rsidR="002F7D50" w:rsidRDefault="002F7D50" w:rsidP="002F7D50">
      <w:pPr>
        <w:pStyle w:val="PageBreak"/>
      </w:pPr>
      <w:r>
        <w:br w:type="page"/>
      </w:r>
    </w:p>
    <w:p w:rsidR="00FC6A24" w:rsidRDefault="00FC6A24" w:rsidP="002F7D50">
      <w:pPr>
        <w:pStyle w:val="Dict-Heading"/>
      </w:pPr>
      <w:bookmarkStart w:id="302" w:name="_Toc517699779"/>
      <w:r>
        <w:rPr>
          <w:caps/>
        </w:rPr>
        <w:t>D</w:t>
      </w:r>
      <w:r>
        <w:t>ictionary</w:t>
      </w:r>
      <w:bookmarkEnd w:id="302"/>
    </w:p>
    <w:p w:rsidR="00FC6A24" w:rsidRDefault="00FC6A24">
      <w:pPr>
        <w:pStyle w:val="ref"/>
        <w:keepNext/>
      </w:pPr>
      <w:r>
        <w:t>(see s 4)</w:t>
      </w:r>
    </w:p>
    <w:p w:rsidR="00FC6A24" w:rsidRDefault="00FC6A24">
      <w:pPr>
        <w:pStyle w:val="aNote"/>
        <w:keepNext/>
      </w:pPr>
      <w:r>
        <w:rPr>
          <w:rStyle w:val="charItals"/>
        </w:rPr>
        <w:t>Note 1</w:t>
      </w:r>
      <w:r>
        <w:rPr>
          <w:rStyle w:val="charItals"/>
        </w:rPr>
        <w:tab/>
      </w:r>
      <w:r>
        <w:t xml:space="preserve">The </w:t>
      </w:r>
      <w:hyperlink r:id="rId240" w:tooltip="A2001-14" w:history="1">
        <w:r w:rsidR="00255624" w:rsidRPr="00255624">
          <w:rPr>
            <w:rStyle w:val="charCitHyperlinkAbbrev"/>
          </w:rPr>
          <w:t>Legislation Act</w:t>
        </w:r>
      </w:hyperlink>
      <w:r>
        <w:t xml:space="preserve"> contains definitions and other provisions relevant to this Act.</w:t>
      </w:r>
    </w:p>
    <w:p w:rsidR="00FC6A24" w:rsidRDefault="00FC6A24">
      <w:pPr>
        <w:pStyle w:val="aNote"/>
      </w:pPr>
      <w:r>
        <w:rPr>
          <w:rStyle w:val="charItals"/>
        </w:rPr>
        <w:t>Note 2</w:t>
      </w:r>
      <w:r>
        <w:rPr>
          <w:rStyle w:val="charItals"/>
        </w:rPr>
        <w:tab/>
      </w:r>
      <w:r>
        <w:t xml:space="preserve">For example, the </w:t>
      </w:r>
      <w:hyperlink r:id="rId241" w:tooltip="A2001-14" w:history="1">
        <w:r w:rsidR="00255624" w:rsidRPr="00255624">
          <w:rPr>
            <w:rStyle w:val="charCitHyperlinkAbbrev"/>
          </w:rPr>
          <w:t>Legislation Act</w:t>
        </w:r>
      </w:hyperlink>
      <w:r>
        <w:t>, dict, pt 1, defines the following terms:</w:t>
      </w:r>
    </w:p>
    <w:p w:rsidR="00FC6A24" w:rsidRDefault="00FC6A24">
      <w:pPr>
        <w:pStyle w:val="aNoteBulletss"/>
      </w:pPr>
      <w:r>
        <w:rPr>
          <w:rFonts w:ascii="Symbol" w:hAnsi="Symbol"/>
        </w:rPr>
        <w:t></w:t>
      </w:r>
      <w:r>
        <w:rPr>
          <w:rFonts w:ascii="Symbol" w:hAnsi="Symbol"/>
        </w:rPr>
        <w:tab/>
      </w:r>
      <w:r w:rsidR="002F7D50">
        <w:t>ACAT</w:t>
      </w:r>
    </w:p>
    <w:p w:rsidR="00AC4ECA" w:rsidRPr="00D97824" w:rsidRDefault="00AC4ECA" w:rsidP="00AC4ECA">
      <w:pPr>
        <w:pStyle w:val="aNoteBulletss"/>
        <w:tabs>
          <w:tab w:val="left" w:pos="2300"/>
        </w:tabs>
      </w:pPr>
      <w:r w:rsidRPr="00D97824">
        <w:rPr>
          <w:rFonts w:ascii="Symbol" w:hAnsi="Symbol"/>
        </w:rPr>
        <w:t></w:t>
      </w:r>
      <w:r w:rsidRPr="00D97824">
        <w:rPr>
          <w:rFonts w:ascii="Symbol" w:hAnsi="Symbol"/>
        </w:rPr>
        <w:tab/>
      </w:r>
      <w:r w:rsidRPr="00D97824">
        <w:t>Australian citizen</w:t>
      </w:r>
    </w:p>
    <w:p w:rsidR="004B15C7" w:rsidRPr="00E83334" w:rsidRDefault="004B15C7" w:rsidP="004B15C7">
      <w:pPr>
        <w:pStyle w:val="aNoteBulletss"/>
        <w:tabs>
          <w:tab w:val="left" w:pos="2300"/>
        </w:tabs>
      </w:pPr>
      <w:r w:rsidRPr="00E83334">
        <w:rPr>
          <w:rFonts w:ascii="Symbol" w:hAnsi="Symbol"/>
        </w:rPr>
        <w:t></w:t>
      </w:r>
      <w:r w:rsidRPr="00E83334">
        <w:rPr>
          <w:rFonts w:ascii="Symbol" w:hAnsi="Symbol"/>
        </w:rPr>
        <w:tab/>
      </w:r>
      <w:r w:rsidRPr="00E83334">
        <w:t>Australian Consumer Law (ACT)</w:t>
      </w:r>
    </w:p>
    <w:p w:rsidR="00FC6A24" w:rsidRDefault="00FC6A24">
      <w:pPr>
        <w:pStyle w:val="aNoteBulletss"/>
        <w:tabs>
          <w:tab w:val="left" w:pos="2300"/>
        </w:tabs>
      </w:pPr>
      <w:r>
        <w:rPr>
          <w:rFonts w:ascii="Symbol" w:hAnsi="Symbol"/>
        </w:rPr>
        <w:t></w:t>
      </w:r>
      <w:r>
        <w:rPr>
          <w:rFonts w:ascii="Symbol" w:hAnsi="Symbol"/>
        </w:rPr>
        <w:tab/>
      </w:r>
      <w:r>
        <w:t>commissioner for revenue</w:t>
      </w:r>
    </w:p>
    <w:p w:rsidR="003E4BA2" w:rsidRPr="004634A7" w:rsidRDefault="003E4BA2" w:rsidP="003E4BA2">
      <w:pPr>
        <w:pStyle w:val="aNoteBulletss"/>
        <w:tabs>
          <w:tab w:val="left" w:pos="2300"/>
        </w:tabs>
      </w:pPr>
      <w:r w:rsidRPr="004634A7">
        <w:rPr>
          <w:rFonts w:ascii="Symbol" w:hAnsi="Symbol"/>
        </w:rPr>
        <w:t></w:t>
      </w:r>
      <w:r w:rsidRPr="004634A7">
        <w:rPr>
          <w:rFonts w:ascii="Symbol" w:hAnsi="Symbol"/>
        </w:rPr>
        <w:tab/>
      </w:r>
      <w:r w:rsidRPr="004634A7">
        <w:t>construction occupations registrar</w:t>
      </w:r>
    </w:p>
    <w:p w:rsidR="00FC6A24" w:rsidRDefault="00FC6A24">
      <w:pPr>
        <w:pStyle w:val="aNoteBulletss"/>
      </w:pPr>
      <w:r>
        <w:rPr>
          <w:rFonts w:ascii="Symbol" w:hAnsi="Symbol"/>
        </w:rPr>
        <w:t></w:t>
      </w:r>
      <w:r>
        <w:rPr>
          <w:rFonts w:ascii="Symbol" w:hAnsi="Symbol"/>
        </w:rPr>
        <w:tab/>
      </w:r>
      <w:r>
        <w:t>corporation</w:t>
      </w:r>
    </w:p>
    <w:p w:rsidR="005F1211" w:rsidRPr="00D57A5C" w:rsidRDefault="005F1211" w:rsidP="005F1211">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rsidR="00FC6A24" w:rsidRDefault="00FC6A24">
      <w:pPr>
        <w:pStyle w:val="aNoteBulletss"/>
      </w:pPr>
      <w:r>
        <w:rPr>
          <w:rFonts w:ascii="Symbol" w:hAnsi="Symbol"/>
        </w:rPr>
        <w:t></w:t>
      </w:r>
      <w:r>
        <w:rPr>
          <w:rFonts w:ascii="Symbol" w:hAnsi="Symbol"/>
        </w:rPr>
        <w:tab/>
      </w:r>
      <w:r>
        <w:t>disallowable instrument (see s 9)</w:t>
      </w:r>
    </w:p>
    <w:p w:rsidR="00FC6A24" w:rsidRDefault="009F1196">
      <w:pPr>
        <w:pStyle w:val="aNoteBulletss"/>
      </w:pPr>
      <w:r>
        <w:rPr>
          <w:rFonts w:ascii="Symbol" w:hAnsi="Symbol"/>
        </w:rPr>
        <w:t></w:t>
      </w:r>
      <w:r>
        <w:rPr>
          <w:rFonts w:ascii="Symbol" w:hAnsi="Symbol"/>
        </w:rPr>
        <w:tab/>
      </w:r>
      <w:r w:rsidR="00FC6A24">
        <w:t>exercise</w:t>
      </w:r>
    </w:p>
    <w:p w:rsidR="00FC6A24" w:rsidRDefault="00FC6A24">
      <w:pPr>
        <w:pStyle w:val="aNoteBulletss"/>
      </w:pPr>
      <w:r>
        <w:rPr>
          <w:rFonts w:ascii="Symbol" w:hAnsi="Symbol"/>
        </w:rPr>
        <w:t></w:t>
      </w:r>
      <w:r>
        <w:rPr>
          <w:rFonts w:ascii="Symbol" w:hAnsi="Symbol"/>
        </w:rPr>
        <w:tab/>
      </w:r>
      <w:r>
        <w:t>function</w:t>
      </w:r>
    </w:p>
    <w:p w:rsidR="00FC6A24" w:rsidRDefault="00FC6A24">
      <w:pPr>
        <w:pStyle w:val="aNoteBulletss"/>
      </w:pPr>
      <w:r>
        <w:rPr>
          <w:rFonts w:ascii="Symbol" w:hAnsi="Symbol"/>
        </w:rPr>
        <w:t></w:t>
      </w:r>
      <w:r>
        <w:rPr>
          <w:rFonts w:ascii="Symbol" w:hAnsi="Symbol"/>
        </w:rPr>
        <w:tab/>
      </w:r>
      <w:r>
        <w:t>magistrate</w:t>
      </w:r>
    </w:p>
    <w:p w:rsidR="00FC6A24" w:rsidRDefault="00FC6A24">
      <w:pPr>
        <w:pStyle w:val="aNoteBulletss"/>
      </w:pPr>
      <w:r>
        <w:rPr>
          <w:rFonts w:ascii="Symbol" w:hAnsi="Symbol"/>
        </w:rPr>
        <w:t></w:t>
      </w:r>
      <w:r>
        <w:rPr>
          <w:rFonts w:ascii="Symbol" w:hAnsi="Symbol"/>
        </w:rPr>
        <w:tab/>
      </w:r>
      <w:r>
        <w:t>Magistrates Court</w:t>
      </w:r>
    </w:p>
    <w:p w:rsidR="00FC6A24" w:rsidRDefault="00FC6A24">
      <w:pPr>
        <w:pStyle w:val="aNoteBulletss"/>
      </w:pPr>
      <w:r>
        <w:rPr>
          <w:rFonts w:ascii="Symbol" w:hAnsi="Symbol"/>
        </w:rPr>
        <w:t></w:t>
      </w:r>
      <w:r>
        <w:rPr>
          <w:rFonts w:ascii="Symbol" w:hAnsi="Symbol"/>
        </w:rPr>
        <w:tab/>
      </w:r>
      <w:r>
        <w:t>Minister (see s 162)</w:t>
      </w:r>
    </w:p>
    <w:p w:rsidR="00044CBE" w:rsidRPr="00D97824" w:rsidRDefault="00044CBE" w:rsidP="00044CBE">
      <w:pPr>
        <w:pStyle w:val="aNoteBulletss"/>
        <w:tabs>
          <w:tab w:val="left" w:pos="2300"/>
        </w:tabs>
      </w:pPr>
      <w:r w:rsidRPr="00D97824">
        <w:rPr>
          <w:rFonts w:ascii="Symbol" w:hAnsi="Symbol"/>
        </w:rPr>
        <w:t></w:t>
      </w:r>
      <w:r w:rsidRPr="00D97824">
        <w:rPr>
          <w:rFonts w:ascii="Symbol" w:hAnsi="Symbol"/>
        </w:rPr>
        <w:tab/>
      </w:r>
      <w:r w:rsidRPr="00D97824">
        <w:t>National Electricity (ACT) Law</w:t>
      </w:r>
    </w:p>
    <w:p w:rsidR="000B359D" w:rsidRPr="005B1051" w:rsidRDefault="000B359D" w:rsidP="000B359D">
      <w:pPr>
        <w:pStyle w:val="aNoteBulletss"/>
        <w:tabs>
          <w:tab w:val="left" w:pos="2300"/>
        </w:tabs>
      </w:pPr>
      <w:r w:rsidRPr="005B1051">
        <w:rPr>
          <w:rFonts w:ascii="Symbol" w:hAnsi="Symbol"/>
        </w:rPr>
        <w:t></w:t>
      </w:r>
      <w:r w:rsidRPr="005B1051">
        <w:rPr>
          <w:rFonts w:ascii="Symbol" w:hAnsi="Symbol"/>
        </w:rPr>
        <w:tab/>
      </w:r>
      <w:r w:rsidRPr="005B1051">
        <w:t xml:space="preserve">National Energy Retail Law (ACT) </w:t>
      </w:r>
    </w:p>
    <w:p w:rsidR="00FC6A24" w:rsidRDefault="00FC6A24" w:rsidP="002F7D50">
      <w:pPr>
        <w:pStyle w:val="aNoteBulletss"/>
        <w:tabs>
          <w:tab w:val="left" w:pos="2300"/>
        </w:tabs>
      </w:pPr>
      <w:r>
        <w:rPr>
          <w:rFonts w:ascii="Symbol" w:hAnsi="Symbol"/>
        </w:rPr>
        <w:t></w:t>
      </w:r>
      <w:r>
        <w:rPr>
          <w:rFonts w:ascii="Symbol" w:hAnsi="Symbol"/>
        </w:rPr>
        <w:tab/>
      </w:r>
      <w:r>
        <w:t>National Gas (ACT) Law</w:t>
      </w:r>
    </w:p>
    <w:p w:rsidR="00FC6A24" w:rsidRPr="00255624" w:rsidRDefault="00FC6A24">
      <w:pPr>
        <w:pStyle w:val="aNoteBulletss"/>
        <w:tabs>
          <w:tab w:val="left" w:pos="2300"/>
        </w:tabs>
      </w:pPr>
      <w:r w:rsidRPr="00255624">
        <w:rPr>
          <w:rFonts w:ascii="Symbol" w:hAnsi="Symbol"/>
        </w:rPr>
        <w:t></w:t>
      </w:r>
      <w:r w:rsidRPr="00255624">
        <w:rPr>
          <w:rFonts w:ascii="Symbol" w:hAnsi="Symbol"/>
        </w:rPr>
        <w:tab/>
      </w:r>
      <w:r w:rsidRPr="00255624">
        <w:t>National Gas (ACT) Regulation</w:t>
      </w:r>
    </w:p>
    <w:p w:rsidR="00FC6A24" w:rsidRDefault="00FC6A24">
      <w:pPr>
        <w:pStyle w:val="aNoteBulletss"/>
      </w:pPr>
      <w:r>
        <w:rPr>
          <w:rFonts w:ascii="Symbol" w:hAnsi="Symbol"/>
        </w:rPr>
        <w:t></w:t>
      </w:r>
      <w:r>
        <w:rPr>
          <w:rFonts w:ascii="Symbol" w:hAnsi="Symbol"/>
        </w:rPr>
        <w:tab/>
      </w:r>
      <w:r>
        <w:t>national land</w:t>
      </w:r>
    </w:p>
    <w:p w:rsidR="00FC6A24" w:rsidRDefault="00FC6A24">
      <w:pPr>
        <w:pStyle w:val="aNoteBulletss"/>
      </w:pPr>
      <w:r>
        <w:rPr>
          <w:rFonts w:ascii="Symbol" w:hAnsi="Symbol"/>
        </w:rPr>
        <w:t></w:t>
      </w:r>
      <w:r>
        <w:rPr>
          <w:rFonts w:ascii="Symbol" w:hAnsi="Symbol"/>
        </w:rPr>
        <w:tab/>
      </w:r>
      <w:r>
        <w:t>notifiable instrument (see s 10)</w:t>
      </w:r>
    </w:p>
    <w:p w:rsidR="00FC6A24" w:rsidRDefault="00FC6A24">
      <w:pPr>
        <w:pStyle w:val="aNoteBulletss"/>
      </w:pPr>
      <w:r>
        <w:rPr>
          <w:rFonts w:ascii="Symbol" w:hAnsi="Symbol"/>
        </w:rPr>
        <w:t></w:t>
      </w:r>
      <w:r>
        <w:rPr>
          <w:rFonts w:ascii="Symbol" w:hAnsi="Symbol"/>
        </w:rPr>
        <w:tab/>
      </w:r>
      <w:r>
        <w:t>public servant</w:t>
      </w:r>
    </w:p>
    <w:p w:rsidR="002F7D50" w:rsidRDefault="002F7D50" w:rsidP="002F7D50">
      <w:pPr>
        <w:pStyle w:val="aNoteBulletss"/>
        <w:tabs>
          <w:tab w:val="left" w:pos="2300"/>
        </w:tabs>
      </w:pPr>
      <w:r>
        <w:rPr>
          <w:rFonts w:ascii="Symbol" w:hAnsi="Symbol" w:cs="Symbol"/>
        </w:rPr>
        <w:t></w:t>
      </w:r>
      <w:r>
        <w:rPr>
          <w:rFonts w:ascii="Symbol" w:hAnsi="Symbol" w:cs="Symbol"/>
        </w:rPr>
        <w:tab/>
      </w:r>
      <w:r>
        <w:t>reviewable decision notice</w:t>
      </w:r>
    </w:p>
    <w:p w:rsidR="00FC6A24" w:rsidRDefault="00FC6A24">
      <w:pPr>
        <w:pStyle w:val="aNoteBulletss"/>
      </w:pPr>
      <w:r>
        <w:rPr>
          <w:rFonts w:ascii="Symbol" w:hAnsi="Symbol"/>
        </w:rPr>
        <w:t></w:t>
      </w:r>
      <w:r>
        <w:rPr>
          <w:rFonts w:ascii="Symbol" w:hAnsi="Symbol"/>
        </w:rPr>
        <w:tab/>
      </w:r>
      <w:r>
        <w:t>State</w:t>
      </w:r>
    </w:p>
    <w:p w:rsidR="00FC6A24" w:rsidRDefault="00FC6A24">
      <w:pPr>
        <w:pStyle w:val="aNoteBulletss"/>
      </w:pPr>
      <w:r>
        <w:rPr>
          <w:rFonts w:ascii="Symbol" w:hAnsi="Symbol"/>
        </w:rPr>
        <w:t></w:t>
      </w:r>
      <w:r>
        <w:rPr>
          <w:rFonts w:ascii="Symbol" w:hAnsi="Symbol"/>
        </w:rPr>
        <w:tab/>
      </w:r>
      <w:r>
        <w:t>the Territory.</w:t>
      </w:r>
    </w:p>
    <w:p w:rsidR="00FC6A24" w:rsidRDefault="00FC6A24">
      <w:pPr>
        <w:pStyle w:val="aDef"/>
      </w:pPr>
      <w:r>
        <w:rPr>
          <w:rStyle w:val="charBoldItals"/>
        </w:rPr>
        <w:t>administrator</w:t>
      </w:r>
      <w:r>
        <w:t>, for part 3A (Energy industry levy)—see section 54N.</w:t>
      </w:r>
    </w:p>
    <w:p w:rsidR="00FC6A24" w:rsidRDefault="00FC6A24">
      <w:pPr>
        <w:pStyle w:val="aDef"/>
      </w:pPr>
      <w:r w:rsidRPr="00255624">
        <w:rPr>
          <w:rStyle w:val="charBoldItals"/>
        </w:rPr>
        <w:t>annual licence fee</w:t>
      </w:r>
      <w:r>
        <w:t>, for a licence, means the fee determined under section 45</w:t>
      </w:r>
      <w:r>
        <w:rPr>
          <w:color w:val="000080"/>
        </w:rPr>
        <w:t xml:space="preserve"> </w:t>
      </w:r>
      <w:r>
        <w:rPr>
          <w:color w:val="000000"/>
        </w:rPr>
        <w:t xml:space="preserve">(Determination of fee) </w:t>
      </w:r>
      <w:r>
        <w:t>for the licence for the relevant financial year.</w:t>
      </w:r>
    </w:p>
    <w:p w:rsidR="00FC6A24" w:rsidRDefault="00FC6A24">
      <w:pPr>
        <w:pStyle w:val="aDef"/>
      </w:pPr>
      <w:r>
        <w:rPr>
          <w:rStyle w:val="charBoldItals"/>
        </w:rPr>
        <w:t>approved meter</w:t>
      </w:r>
      <w:r>
        <w:t>, for division 6.4 (Passing on supply costs)—see section 97.</w:t>
      </w:r>
    </w:p>
    <w:p w:rsidR="00FC6A24" w:rsidRDefault="00FC6A24">
      <w:pPr>
        <w:pStyle w:val="aDef"/>
      </w:pPr>
      <w:r>
        <w:rPr>
          <w:rStyle w:val="charBoldItals"/>
        </w:rPr>
        <w:t>authorised person</w:t>
      </w:r>
      <w:r>
        <w:t xml:space="preserve"> means a person appointed as an authorised person under section 114.</w:t>
      </w:r>
    </w:p>
    <w:p w:rsidR="0067446D" w:rsidRPr="001813B5" w:rsidRDefault="0067446D" w:rsidP="0067446D">
      <w:pPr>
        <w:pStyle w:val="aDef"/>
      </w:pPr>
      <w:r w:rsidRPr="001813B5">
        <w:rPr>
          <w:rStyle w:val="charBoldItals"/>
        </w:rPr>
        <w:t>base amount</w:t>
      </w:r>
      <w:r w:rsidRPr="001813B5">
        <w:t>, for part 3A (Energy industry levy)—see section 54G (3).</w:t>
      </w:r>
    </w:p>
    <w:p w:rsidR="00FC6A24" w:rsidRDefault="00FC6A24">
      <w:pPr>
        <w:pStyle w:val="aDef"/>
      </w:pPr>
      <w:r w:rsidRPr="00255624">
        <w:rPr>
          <w:rStyle w:val="charBoldItals"/>
        </w:rPr>
        <w:t>capital contribution charge</w:t>
      </w:r>
      <w:r>
        <w:t>—see section 101 (Capital contribution charges—network development).</w:t>
      </w:r>
    </w:p>
    <w:p w:rsidR="000E2F69" w:rsidRDefault="000E2F69" w:rsidP="000E2F69">
      <w:pPr>
        <w:pStyle w:val="aDef"/>
      </w:pPr>
      <w:r w:rsidRPr="00255624">
        <w:rPr>
          <w:rStyle w:val="charBoldItals"/>
        </w:rPr>
        <w:t>complainant</w:t>
      </w:r>
      <w:r>
        <w:t>, for part 12 (Complaints to ACAT about utilities)—see section 172.</w:t>
      </w:r>
    </w:p>
    <w:p w:rsidR="00060BBA" w:rsidRDefault="00060BBA" w:rsidP="00060BBA">
      <w:pPr>
        <w:pStyle w:val="aDef"/>
      </w:pPr>
      <w:r w:rsidRPr="00255624">
        <w:rPr>
          <w:rStyle w:val="charBoldItals"/>
        </w:rPr>
        <w:t>complaint</w:t>
      </w:r>
      <w:r>
        <w:t>, for part 12 (Complaints to ACAT about utilities)—see section 172.</w:t>
      </w:r>
    </w:p>
    <w:p w:rsidR="00FC6A24" w:rsidRDefault="00FC6A24">
      <w:pPr>
        <w:pStyle w:val="aDef"/>
      </w:pPr>
      <w:r>
        <w:rPr>
          <w:rStyle w:val="charBoldItals"/>
        </w:rPr>
        <w:t>connected</w:t>
      </w:r>
      <w:r>
        <w:t xml:space="preserve"> with an offence, for part 10 (Enforcement)—see section 150.</w:t>
      </w:r>
    </w:p>
    <w:p w:rsidR="00FC6A24" w:rsidRDefault="00FC6A24">
      <w:pPr>
        <w:pStyle w:val="aDef"/>
        <w:keepNext/>
      </w:pPr>
      <w:r w:rsidRPr="00255624">
        <w:rPr>
          <w:rStyle w:val="charBoldItals"/>
        </w:rPr>
        <w:t>consumer</w:t>
      </w:r>
      <w:r>
        <w:t>, in relation to a utility service, means—</w:t>
      </w:r>
    </w:p>
    <w:p w:rsidR="00FC6A24" w:rsidRDefault="00FC6A24">
      <w:pPr>
        <w:pStyle w:val="aDefpara"/>
      </w:pPr>
      <w:r>
        <w:tab/>
        <w:t>(</w:t>
      </w:r>
      <w:r>
        <w:rPr>
          <w:noProof/>
        </w:rPr>
        <w:t>a</w:t>
      </w:r>
      <w:r>
        <w:t>)</w:t>
      </w:r>
      <w:r>
        <w:tab/>
        <w:t>a customer for the service; or</w:t>
      </w:r>
    </w:p>
    <w:p w:rsidR="00FC6A24" w:rsidRDefault="00FC6A24">
      <w:pPr>
        <w:pStyle w:val="aDefpara"/>
      </w:pPr>
      <w:r>
        <w:tab/>
        <w:t>(</w:t>
      </w:r>
      <w:r>
        <w:rPr>
          <w:noProof/>
        </w:rPr>
        <w:t>b</w:t>
      </w:r>
      <w:r>
        <w:t>)</w:t>
      </w:r>
      <w:r>
        <w:tab/>
        <w:t>an occupier of a customer’s premises to which the service is provided;</w:t>
      </w:r>
    </w:p>
    <w:p w:rsidR="00FC6A24" w:rsidRDefault="00FC6A24">
      <w:pPr>
        <w:pStyle w:val="aDef"/>
      </w:pPr>
      <w:r>
        <w:t>and includes an invitee of the customer or occupier.</w:t>
      </w:r>
    </w:p>
    <w:p w:rsidR="00FC6A24" w:rsidRDefault="00FC6A24">
      <w:pPr>
        <w:pStyle w:val="aDef"/>
      </w:pPr>
      <w:r w:rsidRPr="00255624">
        <w:rPr>
          <w:rStyle w:val="charBoldItals"/>
        </w:rPr>
        <w:t>controller</w:t>
      </w:r>
      <w:r>
        <w:t xml:space="preserve">—see section 135 (Appointment of controller). </w:t>
      </w:r>
    </w:p>
    <w:p w:rsidR="00FC6A24" w:rsidRDefault="00FC6A24">
      <w:pPr>
        <w:pStyle w:val="aDef"/>
      </w:pPr>
      <w:r w:rsidRPr="00255624">
        <w:rPr>
          <w:rStyle w:val="charBoldItals"/>
        </w:rPr>
        <w:t>customer</w:t>
      </w:r>
      <w:r>
        <w:t>—see section 17 (Customers).</w:t>
      </w:r>
    </w:p>
    <w:p w:rsidR="00FC6A24" w:rsidRDefault="00FC6A24">
      <w:pPr>
        <w:pStyle w:val="aDef"/>
        <w:keepNext/>
      </w:pPr>
      <w:r w:rsidRPr="00255624">
        <w:rPr>
          <w:rStyle w:val="charBoldItals"/>
        </w:rPr>
        <w:t>customer contract</w:t>
      </w:r>
      <w:r>
        <w:t xml:space="preserve"> means—</w:t>
      </w:r>
    </w:p>
    <w:p w:rsidR="00FC6A24" w:rsidRDefault="00FC6A24">
      <w:pPr>
        <w:pStyle w:val="aDefpara"/>
      </w:pPr>
      <w:r>
        <w:tab/>
        <w:t>(</w:t>
      </w:r>
      <w:r>
        <w:rPr>
          <w:noProof/>
        </w:rPr>
        <w:t>a</w:t>
      </w:r>
      <w:r>
        <w:t>)</w:t>
      </w:r>
      <w:r>
        <w:tab/>
        <w:t>a standard customer contract; or</w:t>
      </w:r>
    </w:p>
    <w:p w:rsidR="00FC6A24" w:rsidRDefault="00FC6A24">
      <w:pPr>
        <w:pStyle w:val="aDefpara"/>
      </w:pPr>
      <w:r>
        <w:tab/>
        <w:t>(</w:t>
      </w:r>
      <w:r>
        <w:rPr>
          <w:noProof/>
        </w:rPr>
        <w:t>b</w:t>
      </w:r>
      <w:r>
        <w:t>)</w:t>
      </w:r>
      <w:r>
        <w:tab/>
        <w:t>a negotiated customer contract</w:t>
      </w:r>
      <w:r w:rsidR="003310DD">
        <w:t>; or</w:t>
      </w:r>
    </w:p>
    <w:p w:rsidR="003C5C52" w:rsidRPr="0066399C" w:rsidRDefault="003C5C52" w:rsidP="003C5C52">
      <w:pPr>
        <w:pStyle w:val="aDefpara"/>
      </w:pPr>
      <w:r w:rsidRPr="0066399C">
        <w:tab/>
        <w:t>(c)</w:t>
      </w:r>
      <w:r w:rsidRPr="0066399C">
        <w:tab/>
        <w:t xml:space="preserve">a customer connection contract under the </w:t>
      </w:r>
      <w:hyperlink r:id="rId242" w:tooltip="National Energy Retail Law (ACT)" w:history="1">
        <w:r w:rsidRPr="0066399C">
          <w:rPr>
            <w:rStyle w:val="charCitHyperlinkItal"/>
          </w:rPr>
          <w:t>National Energy Retail Law (ACT)</w:t>
        </w:r>
      </w:hyperlink>
      <w:r w:rsidRPr="0066399C">
        <w:t>.</w:t>
      </w:r>
    </w:p>
    <w:p w:rsidR="000E2F69" w:rsidRPr="00255624" w:rsidRDefault="000E2F69" w:rsidP="000E2F69">
      <w:pPr>
        <w:pStyle w:val="aDef"/>
      </w:pPr>
      <w:r>
        <w:rPr>
          <w:rStyle w:val="charBoldItals"/>
        </w:rPr>
        <w:t>customer debt</w:t>
      </w:r>
      <w:r>
        <w:t>, for part 12 (Complaints to ACAT about utilities)—see section 169.</w:t>
      </w:r>
    </w:p>
    <w:p w:rsidR="00FC6A24" w:rsidRDefault="00FC6A24">
      <w:pPr>
        <w:pStyle w:val="aDef"/>
        <w:keepNext/>
      </w:pPr>
      <w:r w:rsidRPr="00255624">
        <w:rPr>
          <w:rStyle w:val="charBoldItals"/>
        </w:rPr>
        <w:t xml:space="preserve">data storage device </w:t>
      </w:r>
      <w:r>
        <w:t>means any article or material (for example, a disk) from which information is capable of being reproduced, with or without the aid of any other article or device.</w:t>
      </w:r>
    </w:p>
    <w:p w:rsidR="00FC6A24" w:rsidRDefault="00FC6A24">
      <w:pPr>
        <w:pStyle w:val="aNote"/>
      </w:pPr>
      <w:r>
        <w:rPr>
          <w:rStyle w:val="charItals"/>
        </w:rPr>
        <w:t>Note</w:t>
      </w:r>
      <w:r>
        <w:tab/>
        <w:t xml:space="preserve">An example is part of the Act, is not exhaustive and may extend, but does not limit, the meaning of the provision in which it appears (see </w:t>
      </w:r>
      <w:hyperlink r:id="rId243" w:tooltip="A2001-14" w:history="1">
        <w:r w:rsidR="00255624" w:rsidRPr="00255624">
          <w:rPr>
            <w:rStyle w:val="charCitHyperlinkAbbrev"/>
          </w:rPr>
          <w:t>Legislation Act</w:t>
        </w:r>
      </w:hyperlink>
      <w:r>
        <w:t>, s 126 and s 132).</w:t>
      </w:r>
    </w:p>
    <w:p w:rsidR="00FC6A24" w:rsidRDefault="00FC6A24">
      <w:pPr>
        <w:pStyle w:val="aDef"/>
      </w:pPr>
      <w:r>
        <w:rPr>
          <w:rStyle w:val="charBoldItals"/>
        </w:rPr>
        <w:t>determined</w:t>
      </w:r>
      <w:r>
        <w:t>, for part 3A (Energy industry levy)—see section</w:t>
      </w:r>
      <w:r w:rsidR="00E07B04">
        <w:t> </w:t>
      </w:r>
      <w:r>
        <w:t>54A.</w:t>
      </w:r>
    </w:p>
    <w:p w:rsidR="000B359D" w:rsidRDefault="000B359D" w:rsidP="000B359D">
      <w:pPr>
        <w:pStyle w:val="aDef"/>
      </w:pPr>
      <w:r w:rsidRPr="00255624">
        <w:rPr>
          <w:rStyle w:val="charBoldItals"/>
        </w:rPr>
        <w:t xml:space="preserve">electricity connection service </w:t>
      </w:r>
      <w:r w:rsidRPr="005B1051">
        <w:t>means a connection service within the meaning of the national electricity rules, chapter 5A (Electricity connection for retail customers).</w:t>
      </w:r>
    </w:p>
    <w:p w:rsidR="00AA2B58" w:rsidRPr="005B1051" w:rsidRDefault="00AA2B58" w:rsidP="000B359D">
      <w:pPr>
        <w:pStyle w:val="aDef"/>
      </w:pPr>
      <w:r w:rsidRPr="00133826">
        <w:rPr>
          <w:rStyle w:val="charBoldItals"/>
        </w:rPr>
        <w:t>electricity distribution network</w:t>
      </w:r>
      <w:r w:rsidR="009B7EB4">
        <w:t>—see section 7 (2</w:t>
      </w:r>
      <w:r w:rsidRPr="00133826">
        <w:t>).</w:t>
      </w:r>
    </w:p>
    <w:p w:rsidR="00FC6A24" w:rsidRDefault="00FC6A24">
      <w:pPr>
        <w:pStyle w:val="aDef"/>
        <w:keepNext/>
      </w:pPr>
      <w:r w:rsidRPr="00255624">
        <w:rPr>
          <w:rStyle w:val="charBoldItals"/>
        </w:rPr>
        <w:t>electricity distributor</w:t>
      </w:r>
      <w:r>
        <w:t>—</w:t>
      </w:r>
    </w:p>
    <w:p w:rsidR="00FC6A24" w:rsidRDefault="00FC6A24">
      <w:pPr>
        <w:pStyle w:val="aDefpara"/>
        <w:keepNext/>
      </w:pPr>
      <w:r>
        <w:tab/>
        <w:t>(</w:t>
      </w:r>
      <w:r>
        <w:rPr>
          <w:noProof/>
        </w:rPr>
        <w:t>a</w:t>
      </w:r>
      <w:r>
        <w:t>)</w:t>
      </w:r>
      <w:r>
        <w:tab/>
        <w:t>means a utility licensed for the distribution of electricity through an electricity network; and</w:t>
      </w:r>
    </w:p>
    <w:p w:rsidR="00FC6A24" w:rsidRDefault="00FC6A24">
      <w:pPr>
        <w:pStyle w:val="aDefpara"/>
      </w:pPr>
      <w:r>
        <w:tab/>
        <w:t>(</w:t>
      </w:r>
      <w:r>
        <w:rPr>
          <w:noProof/>
        </w:rPr>
        <w:t>b</w:t>
      </w:r>
      <w:r>
        <w:t>)</w:t>
      </w:r>
      <w:r>
        <w:tab/>
        <w:t>in relation to an electricity connection service for premises—means a utility licensed to provide the service for the premises.</w:t>
      </w:r>
    </w:p>
    <w:p w:rsidR="00FC6A24" w:rsidRDefault="00AA2B58">
      <w:pPr>
        <w:pStyle w:val="aDef"/>
      </w:pPr>
      <w:r w:rsidRPr="00133826">
        <w:rPr>
          <w:rStyle w:val="charBoldItals"/>
        </w:rPr>
        <w:t>electricity network</w:t>
      </w:r>
      <w:r w:rsidRPr="00133826">
        <w:t>—see section 7.</w:t>
      </w:r>
    </w:p>
    <w:p w:rsidR="00AA2B58" w:rsidRDefault="00AA2B58">
      <w:pPr>
        <w:pStyle w:val="aDef"/>
      </w:pPr>
      <w:r w:rsidRPr="00133826">
        <w:rPr>
          <w:rStyle w:val="charBoldItals"/>
        </w:rPr>
        <w:t>electricity transmission network</w:t>
      </w:r>
      <w:r w:rsidR="007C3C66">
        <w:t>—see section 7 (1</w:t>
      </w:r>
      <w:r w:rsidRPr="00133826">
        <w:t>).</w:t>
      </w:r>
    </w:p>
    <w:p w:rsidR="00FC6A24" w:rsidRDefault="00FC6A24">
      <w:pPr>
        <w:pStyle w:val="aDef"/>
      </w:pPr>
      <w:r>
        <w:rPr>
          <w:rStyle w:val="charBoldItals"/>
        </w:rPr>
        <w:t>energy industry sector</w:t>
      </w:r>
      <w:r>
        <w:t xml:space="preserve">, for part 3A (Energy industry levy)—see section 54D (1). </w:t>
      </w:r>
    </w:p>
    <w:p w:rsidR="00FC6A24" w:rsidRDefault="00FC6A24">
      <w:pPr>
        <w:pStyle w:val="aDef"/>
      </w:pPr>
      <w:r>
        <w:rPr>
          <w:rStyle w:val="charBoldItals"/>
        </w:rPr>
        <w:t>energy utility</w:t>
      </w:r>
      <w:r>
        <w:t>, for part 3A (Energy industry levy)—see section 54D (2).</w:t>
      </w:r>
    </w:p>
    <w:p w:rsidR="00FC6A24" w:rsidRDefault="00FC6A24">
      <w:pPr>
        <w:pStyle w:val="aDef"/>
      </w:pPr>
      <w:r>
        <w:rPr>
          <w:rStyle w:val="charBoldItals"/>
        </w:rPr>
        <w:t>energy utility service</w:t>
      </w:r>
      <w:r>
        <w:t>, for part 3A (Energy industry levy)—see section 54D (3).</w:t>
      </w:r>
    </w:p>
    <w:p w:rsidR="000C18B3" w:rsidRPr="00B636AC" w:rsidRDefault="000C18B3" w:rsidP="000C18B3">
      <w:pPr>
        <w:pStyle w:val="aDef"/>
      </w:pPr>
      <w:r w:rsidRPr="00B636AC">
        <w:rPr>
          <w:rStyle w:val="charBoldItals"/>
        </w:rPr>
        <w:t>essential service</w:t>
      </w:r>
      <w:r w:rsidRPr="00B636AC">
        <w:t>, for part 9A (Shortage of essential services)––see section 149A.</w:t>
      </w:r>
    </w:p>
    <w:p w:rsidR="000C18B3" w:rsidRPr="00B636AC" w:rsidRDefault="000C18B3" w:rsidP="000C18B3">
      <w:pPr>
        <w:pStyle w:val="aDef"/>
      </w:pPr>
      <w:r w:rsidRPr="00B636AC">
        <w:rPr>
          <w:rStyle w:val="charBoldItals"/>
        </w:rPr>
        <w:t>essential service restriction</w:t>
      </w:r>
      <w:r w:rsidRPr="00B636AC">
        <w:t>, for part 9A (Shortage of essential services)––see section 149A.</w:t>
      </w:r>
    </w:p>
    <w:p w:rsidR="00FC6A24" w:rsidRDefault="00FC6A24">
      <w:pPr>
        <w:pStyle w:val="aDef"/>
      </w:pPr>
      <w:r w:rsidRPr="00255624">
        <w:rPr>
          <w:rStyle w:val="charBoldItals"/>
        </w:rPr>
        <w:t>franchise customer</w:t>
      </w:r>
      <w:r w:rsidRPr="00255624">
        <w:rPr>
          <w:rStyle w:val="charItals"/>
        </w:rPr>
        <w:t>—</w:t>
      </w:r>
      <w:r>
        <w:t>see section 17 (Customers).</w:t>
      </w:r>
    </w:p>
    <w:p w:rsidR="00FC6A24" w:rsidRDefault="00FC6A24">
      <w:pPr>
        <w:pStyle w:val="aDef"/>
      </w:pPr>
      <w:r w:rsidRPr="00255624">
        <w:rPr>
          <w:rStyle w:val="charBoldItals"/>
        </w:rPr>
        <w:t>gas</w:t>
      </w:r>
      <w:r>
        <w:t>—see section 8.</w:t>
      </w:r>
    </w:p>
    <w:p w:rsidR="00AD492D" w:rsidRPr="005B1051" w:rsidRDefault="00AD492D" w:rsidP="00AD492D">
      <w:pPr>
        <w:pStyle w:val="aDef"/>
      </w:pPr>
      <w:r w:rsidRPr="00255624">
        <w:rPr>
          <w:rStyle w:val="charBoldItals"/>
        </w:rPr>
        <w:t xml:space="preserve">gas connection service </w:t>
      </w:r>
      <w:r w:rsidRPr="005B1051">
        <w:t>means a connection service within the meaning of the national gas rules, part 12A (Gas connection for retail customers).</w:t>
      </w:r>
    </w:p>
    <w:p w:rsidR="00FC6A24" w:rsidRPr="00255624" w:rsidRDefault="00FC6A24">
      <w:pPr>
        <w:pStyle w:val="aDef"/>
      </w:pPr>
      <w:r>
        <w:rPr>
          <w:rStyle w:val="charBoldItals"/>
        </w:rPr>
        <w:t>gas distribution network</w:t>
      </w:r>
      <w:r>
        <w:t>—see section 10 (2).</w:t>
      </w:r>
    </w:p>
    <w:p w:rsidR="00FC6A24" w:rsidRDefault="00FC6A24">
      <w:pPr>
        <w:pStyle w:val="aDef"/>
        <w:keepNext/>
      </w:pPr>
      <w:r w:rsidRPr="00255624">
        <w:rPr>
          <w:rStyle w:val="charBoldItals"/>
        </w:rPr>
        <w:t>gas distributor</w:t>
      </w:r>
      <w:r>
        <w:t>—</w:t>
      </w:r>
    </w:p>
    <w:p w:rsidR="00FC6A24" w:rsidRDefault="00FC6A24">
      <w:pPr>
        <w:pStyle w:val="aDefpara"/>
      </w:pPr>
      <w:r>
        <w:tab/>
        <w:t>(</w:t>
      </w:r>
      <w:r>
        <w:rPr>
          <w:noProof/>
        </w:rPr>
        <w:t>a</w:t>
      </w:r>
      <w:r>
        <w:t>)</w:t>
      </w:r>
      <w:r>
        <w:tab/>
        <w:t>means a utility licensed for the distribution of gas through a gas network; and</w:t>
      </w:r>
    </w:p>
    <w:p w:rsidR="00FC6A24" w:rsidRDefault="00FC6A24">
      <w:pPr>
        <w:pStyle w:val="aDefpara"/>
      </w:pPr>
      <w:r>
        <w:tab/>
        <w:t>(</w:t>
      </w:r>
      <w:r>
        <w:rPr>
          <w:noProof/>
        </w:rPr>
        <w:t>b</w:t>
      </w:r>
      <w:r>
        <w:t>)</w:t>
      </w:r>
      <w:r>
        <w:tab/>
        <w:t>in relation to a gas connection service for premises—means a utility licensed to provide the service for the premises.</w:t>
      </w:r>
    </w:p>
    <w:p w:rsidR="00FC6A24" w:rsidRDefault="00FC6A24">
      <w:pPr>
        <w:pStyle w:val="aDef"/>
        <w:rPr>
          <w:color w:val="000000"/>
        </w:rPr>
      </w:pPr>
      <w:r w:rsidRPr="00255624">
        <w:rPr>
          <w:rStyle w:val="charBoldItals"/>
        </w:rPr>
        <w:t>gas network</w:t>
      </w:r>
      <w:r>
        <w:t>—see section 10 (Gas networks)</w:t>
      </w:r>
      <w:r>
        <w:rPr>
          <w:color w:val="000080"/>
        </w:rPr>
        <w:t>.</w:t>
      </w:r>
    </w:p>
    <w:p w:rsidR="00FC6A24" w:rsidRPr="00255624" w:rsidRDefault="00FC6A24">
      <w:pPr>
        <w:pStyle w:val="aDef"/>
      </w:pPr>
      <w:r>
        <w:rPr>
          <w:rStyle w:val="charBoldItals"/>
        </w:rPr>
        <w:t>gas transmission network</w:t>
      </w:r>
      <w:r>
        <w:t>—see section 10 (1).</w:t>
      </w:r>
    </w:p>
    <w:p w:rsidR="00FC6A24" w:rsidRDefault="00FC6A24">
      <w:pPr>
        <w:pStyle w:val="aDef"/>
      </w:pPr>
      <w:r w:rsidRPr="00255624">
        <w:rPr>
          <w:rStyle w:val="charBoldItals"/>
        </w:rPr>
        <w:t xml:space="preserve">ICRC </w:t>
      </w:r>
      <w:r>
        <w:t>means the Independent Competition and Regulatory Commission.</w:t>
      </w:r>
    </w:p>
    <w:p w:rsidR="00FC6A24" w:rsidRDefault="00FC6A24">
      <w:pPr>
        <w:pStyle w:val="aDef"/>
      </w:pPr>
      <w:r w:rsidRPr="00255624">
        <w:rPr>
          <w:rStyle w:val="charBoldItals"/>
        </w:rPr>
        <w:t>ICRC Act</w:t>
      </w:r>
      <w:r>
        <w:t xml:space="preserve"> means the </w:t>
      </w:r>
      <w:hyperlink r:id="rId244" w:tooltip="A1997-77" w:history="1">
        <w:r w:rsidR="00255624" w:rsidRPr="00255624">
          <w:rPr>
            <w:rStyle w:val="charCitHyperlinkItal"/>
          </w:rPr>
          <w:t>Independent Competition and Regulatory Commission Act 1997</w:t>
        </w:r>
      </w:hyperlink>
      <w:r>
        <w:t>.</w:t>
      </w:r>
    </w:p>
    <w:p w:rsidR="00FC6A24" w:rsidRDefault="00FC6A24">
      <w:pPr>
        <w:pStyle w:val="aDef"/>
      </w:pPr>
      <w:r>
        <w:rPr>
          <w:rStyle w:val="charBoldItals"/>
        </w:rPr>
        <w:t xml:space="preserve">ICRC inspector </w:t>
      </w:r>
      <w:r>
        <w:t>means a person appointed as an ICRC inspector under section 152.</w:t>
      </w:r>
    </w:p>
    <w:p w:rsidR="00FC6A24" w:rsidRDefault="00FC6A24">
      <w:pPr>
        <w:pStyle w:val="aDef"/>
      </w:pPr>
      <w:r w:rsidRPr="00255624">
        <w:rPr>
          <w:rStyle w:val="charBoldItals"/>
        </w:rPr>
        <w:t>industry code</w:t>
      </w:r>
      <w:r>
        <w:t>, for a utility service, means an industry code approved or determined under part 4 (Industry codes) that applies to the service.</w:t>
      </w:r>
    </w:p>
    <w:p w:rsidR="00FC6A24" w:rsidRDefault="00FC6A24">
      <w:pPr>
        <w:pStyle w:val="aDef"/>
        <w:keepNext/>
      </w:pPr>
      <w:r>
        <w:rPr>
          <w:rStyle w:val="charBoldItals"/>
        </w:rPr>
        <w:t>installation</w:t>
      </w:r>
      <w:r>
        <w:t>—</w:t>
      </w:r>
    </w:p>
    <w:p w:rsidR="00FC6A24" w:rsidRDefault="00FC6A24">
      <w:pPr>
        <w:pStyle w:val="aDefpara"/>
      </w:pPr>
      <w:r>
        <w:tab/>
        <w:t>(a)</w:t>
      </w:r>
      <w:r>
        <w:tab/>
        <w:t>of a network facility, for part 7 (Network operations)—see section 103; and</w:t>
      </w:r>
    </w:p>
    <w:p w:rsidR="00FC6A24" w:rsidRDefault="00FC6A24">
      <w:pPr>
        <w:pStyle w:val="aDefpara"/>
      </w:pPr>
      <w:r>
        <w:tab/>
        <w:t>(b)</w:t>
      </w:r>
      <w:r>
        <w:tab/>
        <w:t>of a territory network facility, for part 14 (Streetlighting and stormwater)—see section 226.</w:t>
      </w:r>
    </w:p>
    <w:p w:rsidR="00FC6A24" w:rsidRDefault="00FC6A24" w:rsidP="00393D31">
      <w:pPr>
        <w:pStyle w:val="aDef"/>
        <w:keepNext/>
      </w:pPr>
      <w:r w:rsidRPr="00255624">
        <w:rPr>
          <w:rStyle w:val="charBoldItals"/>
        </w:rPr>
        <w:t>interference</w:t>
      </w:r>
      <w:r w:rsidR="00393D31">
        <w:rPr>
          <w:bCs/>
          <w:iCs/>
        </w:rPr>
        <w:t xml:space="preserve">, </w:t>
      </w:r>
      <w:r>
        <w:t>with a territory network or territory network facility, for part 14 (Streetlighting and stormwater)—see section 226.</w:t>
      </w:r>
    </w:p>
    <w:p w:rsidR="00FC6A24" w:rsidRDefault="00FC6A24">
      <w:pPr>
        <w:pStyle w:val="aDef"/>
        <w:keepNext/>
      </w:pPr>
      <w:r w:rsidRPr="00255624">
        <w:rPr>
          <w:rStyle w:val="charBoldItals"/>
        </w:rPr>
        <w:t>land-holder</w:t>
      </w:r>
      <w:r>
        <w:t>—</w:t>
      </w:r>
    </w:p>
    <w:p w:rsidR="00FC6A24" w:rsidRDefault="00FC6A24">
      <w:pPr>
        <w:pStyle w:val="aDefpara"/>
      </w:pPr>
      <w:r>
        <w:tab/>
        <w:t>(</w:t>
      </w:r>
      <w:r>
        <w:rPr>
          <w:noProof/>
        </w:rPr>
        <w:t>a</w:t>
      </w:r>
      <w:r>
        <w:t>)</w:t>
      </w:r>
      <w:r>
        <w:tab/>
        <w:t>in relation to private land, means—</w:t>
      </w:r>
    </w:p>
    <w:p w:rsidR="00FC6A24" w:rsidRDefault="00FC6A24">
      <w:pPr>
        <w:pStyle w:val="aDefsubpara"/>
      </w:pPr>
      <w:r>
        <w:tab/>
        <w:t>(</w:t>
      </w:r>
      <w:r>
        <w:rPr>
          <w:noProof/>
        </w:rPr>
        <w:t>i</w:t>
      </w:r>
      <w:r>
        <w:t>)</w:t>
      </w:r>
      <w:r>
        <w:tab/>
        <w:t xml:space="preserve">an owner of the land; or </w:t>
      </w:r>
    </w:p>
    <w:p w:rsidR="00FC6A24" w:rsidRDefault="00FC6A24">
      <w:pPr>
        <w:pStyle w:val="aDefsubpara"/>
        <w:keepNext/>
      </w:pPr>
      <w:r>
        <w:tab/>
        <w:t>(</w:t>
      </w:r>
      <w:r>
        <w:rPr>
          <w:noProof/>
        </w:rPr>
        <w:t>ii</w:t>
      </w:r>
      <w:r>
        <w:t>)</w:t>
      </w:r>
      <w:r>
        <w:tab/>
        <w:t>if the land is occupied by a person other than the owner—an occupier of the land; and</w:t>
      </w:r>
    </w:p>
    <w:p w:rsidR="00FC6A24" w:rsidRDefault="00FC6A24">
      <w:pPr>
        <w:pStyle w:val="aDefpara"/>
      </w:pPr>
      <w:r>
        <w:tab/>
        <w:t>(</w:t>
      </w:r>
      <w:r>
        <w:rPr>
          <w:noProof/>
        </w:rPr>
        <w:t>b</w:t>
      </w:r>
      <w:r>
        <w:t>)</w:t>
      </w:r>
      <w:r>
        <w:tab/>
        <w:t>in relation to unleased Territory land—means the Territory; and</w:t>
      </w:r>
    </w:p>
    <w:p w:rsidR="00FC6A24" w:rsidRDefault="00FC6A24">
      <w:pPr>
        <w:pStyle w:val="aDefpara"/>
      </w:pPr>
      <w:r>
        <w:tab/>
        <w:t>(</w:t>
      </w:r>
      <w:r>
        <w:rPr>
          <w:noProof/>
        </w:rPr>
        <w:t>c</w:t>
      </w:r>
      <w:r>
        <w:t>)</w:t>
      </w:r>
      <w:r>
        <w:tab/>
        <w:t>in relation to national land—means the Commonwealth, and includes a lessee of the land.</w:t>
      </w:r>
    </w:p>
    <w:p w:rsidR="004853F6" w:rsidRPr="00875704" w:rsidRDefault="004853F6" w:rsidP="004853F6">
      <w:pPr>
        <w:pStyle w:val="aDef"/>
        <w:keepNext/>
      </w:pPr>
      <w:r w:rsidRPr="00875704">
        <w:rPr>
          <w:rStyle w:val="charBoldItals"/>
        </w:rPr>
        <w:t>land sublease</w:t>
      </w:r>
      <w:r w:rsidRPr="00875704">
        <w:t xml:space="preserve">—see the </w:t>
      </w:r>
      <w:hyperlink r:id="rId245" w:tooltip="A2007-24" w:history="1">
        <w:r w:rsidRPr="00875704">
          <w:rPr>
            <w:rStyle w:val="charCitHyperlinkItal"/>
          </w:rPr>
          <w:t>Planning and Development Act 2007</w:t>
        </w:r>
      </w:hyperlink>
      <w:r w:rsidRPr="00875704">
        <w:t>, dictionary.</w:t>
      </w:r>
    </w:p>
    <w:p w:rsidR="00FC6A24" w:rsidRDefault="00FC6A24">
      <w:pPr>
        <w:pStyle w:val="aDef"/>
      </w:pPr>
      <w:r>
        <w:rPr>
          <w:rStyle w:val="charBoldItals"/>
        </w:rPr>
        <w:t>levy</w:t>
      </w:r>
      <w:r>
        <w:t>, for part 3A (Energy industry levy)—see section 54A.</w:t>
      </w:r>
    </w:p>
    <w:p w:rsidR="00FC6A24" w:rsidRDefault="00FC6A24">
      <w:pPr>
        <w:pStyle w:val="aDef"/>
      </w:pPr>
      <w:r>
        <w:rPr>
          <w:rStyle w:val="charBoldItals"/>
        </w:rPr>
        <w:t>levy year</w:t>
      </w:r>
      <w:r>
        <w:t>, for part 3A (Energy industry levy)—see section 54C (1).</w:t>
      </w:r>
    </w:p>
    <w:p w:rsidR="00FC6A24" w:rsidRDefault="00FC6A24">
      <w:pPr>
        <w:pStyle w:val="aDef"/>
      </w:pPr>
      <w:r w:rsidRPr="00255624">
        <w:rPr>
          <w:rStyle w:val="charBoldItals"/>
        </w:rPr>
        <w:t>licence</w:t>
      </w:r>
      <w:r>
        <w:t xml:space="preserve"> means a licence under this Act.</w:t>
      </w:r>
    </w:p>
    <w:p w:rsidR="00FC6A24" w:rsidRDefault="00FC6A24">
      <w:pPr>
        <w:pStyle w:val="aDef"/>
      </w:pPr>
      <w:r>
        <w:rPr>
          <w:rStyle w:val="charBoldItals"/>
        </w:rPr>
        <w:t>local regulatory cost</w:t>
      </w:r>
      <w:r>
        <w:t>, for part 3A (Energy industry levy)—see section 54F (1).</w:t>
      </w:r>
    </w:p>
    <w:p w:rsidR="00AD492D" w:rsidRPr="005B1051" w:rsidRDefault="00AD492D" w:rsidP="00AD492D">
      <w:pPr>
        <w:pStyle w:val="aDef"/>
      </w:pPr>
      <w:r w:rsidRPr="00255624">
        <w:rPr>
          <w:rStyle w:val="charBoldItals"/>
        </w:rPr>
        <w:t>national electricity rules</w:t>
      </w:r>
      <w:r w:rsidRPr="005B1051">
        <w:t xml:space="preserve"> means the National Electricity Rules under the </w:t>
      </w:r>
      <w:hyperlink r:id="rId246" w:tooltip="National Electricity (ACT) Law" w:history="1">
        <w:r w:rsidR="00B635DF" w:rsidRPr="00B635DF">
          <w:rPr>
            <w:rStyle w:val="charCitHyperlinkItal"/>
          </w:rPr>
          <w:t>National Electricity (ACT) Law</w:t>
        </w:r>
      </w:hyperlink>
      <w:r w:rsidRPr="005B1051">
        <w:t>.</w:t>
      </w:r>
    </w:p>
    <w:p w:rsidR="00AD492D" w:rsidRPr="005B1051" w:rsidRDefault="00AD492D" w:rsidP="00AD492D">
      <w:pPr>
        <w:pStyle w:val="aDef"/>
      </w:pPr>
      <w:r w:rsidRPr="00255624">
        <w:rPr>
          <w:rStyle w:val="charBoldItals"/>
        </w:rPr>
        <w:t>national energy retail rules</w:t>
      </w:r>
      <w:r w:rsidRPr="005B1051">
        <w:t xml:space="preserve"> means the National Energy Retail Rules under the </w:t>
      </w:r>
      <w:hyperlink r:id="rId247" w:tooltip="National Energy Retail Law (ACT)" w:history="1">
        <w:r w:rsidR="00B635DF" w:rsidRPr="00437201">
          <w:rPr>
            <w:rStyle w:val="charCitHyperlinkItal"/>
          </w:rPr>
          <w:t>National Energy Retail Law (ACT)</w:t>
        </w:r>
      </w:hyperlink>
      <w:r w:rsidRPr="005B1051">
        <w:t>.</w:t>
      </w:r>
    </w:p>
    <w:p w:rsidR="00AD492D" w:rsidRPr="005B1051" w:rsidRDefault="00AD492D" w:rsidP="00AD492D">
      <w:pPr>
        <w:pStyle w:val="aDef"/>
      </w:pPr>
      <w:r w:rsidRPr="00255624">
        <w:rPr>
          <w:rStyle w:val="charBoldItals"/>
        </w:rPr>
        <w:t>national gas rules</w:t>
      </w:r>
      <w:r w:rsidRPr="005B1051">
        <w:t xml:space="preserve"> means the National Gas Rules under the </w:t>
      </w:r>
      <w:hyperlink r:id="rId248" w:tooltip="National Gas (ACT) Law" w:history="1">
        <w:r w:rsidR="00740DE1" w:rsidRPr="00740DE1">
          <w:rPr>
            <w:rStyle w:val="charCitHyperlinkItal"/>
          </w:rPr>
          <w:t>National Gas (ACT) Law</w:t>
        </w:r>
      </w:hyperlink>
      <w:r w:rsidRPr="005B1051">
        <w:t>.</w:t>
      </w:r>
    </w:p>
    <w:p w:rsidR="00FC6A24" w:rsidRDefault="00FC6A24">
      <w:pPr>
        <w:pStyle w:val="aDef"/>
      </w:pPr>
      <w:r>
        <w:rPr>
          <w:rStyle w:val="charBoldItals"/>
        </w:rPr>
        <w:t>national regulatory cost</w:t>
      </w:r>
      <w:r>
        <w:t>, for part 3A (Energy industry levy)—see section 54E (2).</w:t>
      </w:r>
    </w:p>
    <w:p w:rsidR="00FC6A24" w:rsidRDefault="00FC6A24">
      <w:pPr>
        <w:pStyle w:val="aDef"/>
      </w:pPr>
      <w:r>
        <w:rPr>
          <w:rStyle w:val="charBoldItals"/>
        </w:rPr>
        <w:t>national regulatory obligations</w:t>
      </w:r>
      <w:r>
        <w:t>, for part 3A (Energy industry levy)—see section 54E (1).</w:t>
      </w:r>
    </w:p>
    <w:p w:rsidR="00FC6A24" w:rsidRDefault="00FC6A24">
      <w:pPr>
        <w:pStyle w:val="aDef"/>
      </w:pPr>
      <w:r w:rsidRPr="00255624">
        <w:rPr>
          <w:rStyle w:val="charBoldItals"/>
        </w:rPr>
        <w:t xml:space="preserve">negotiated customer contract </w:t>
      </w:r>
      <w:r>
        <w:t>means a contract to which section 95 (Negotiated customer contracts)</w:t>
      </w:r>
      <w:r>
        <w:rPr>
          <w:color w:val="000080"/>
        </w:rPr>
        <w:t xml:space="preserve"> </w:t>
      </w:r>
      <w:r>
        <w:t>applies.</w:t>
      </w:r>
    </w:p>
    <w:p w:rsidR="00AD492D" w:rsidRPr="005B1051" w:rsidRDefault="00AD492D" w:rsidP="00AD492D">
      <w:pPr>
        <w:pStyle w:val="aDef"/>
      </w:pPr>
      <w:r w:rsidRPr="00255624">
        <w:rPr>
          <w:rStyle w:val="charBoldItals"/>
        </w:rPr>
        <w:t>NERL exempt seller</w:t>
      </w:r>
      <w:r w:rsidRPr="005B1051">
        <w:t>—see section 75A.</w:t>
      </w:r>
    </w:p>
    <w:p w:rsidR="00AD492D" w:rsidRPr="005B1051" w:rsidRDefault="00AD492D" w:rsidP="00AD492D">
      <w:pPr>
        <w:pStyle w:val="aDef"/>
      </w:pPr>
      <w:r w:rsidRPr="00255624">
        <w:rPr>
          <w:rStyle w:val="charBoldItals"/>
        </w:rPr>
        <w:t>NERL retailer</w:t>
      </w:r>
      <w:r w:rsidRPr="005B1051">
        <w:t>—see section 75.</w:t>
      </w:r>
    </w:p>
    <w:p w:rsidR="00FC6A24" w:rsidRDefault="00FC6A24">
      <w:pPr>
        <w:pStyle w:val="aDef"/>
      </w:pPr>
      <w:r>
        <w:rPr>
          <w:rStyle w:val="charBoldItals"/>
        </w:rPr>
        <w:t>net regulatory cost</w:t>
      </w:r>
      <w:r>
        <w:t>, for part 3A (Energy industry levy)—see section 54G (2).</w:t>
      </w:r>
    </w:p>
    <w:p w:rsidR="00FC6A24" w:rsidRDefault="00FC6A24" w:rsidP="00393D31">
      <w:pPr>
        <w:pStyle w:val="aDef"/>
        <w:keepNext/>
      </w:pPr>
      <w:r>
        <w:rPr>
          <w:rStyle w:val="charBoldItals"/>
        </w:rPr>
        <w:t>network</w:t>
      </w:r>
      <w:r w:rsidR="00393D31">
        <w:rPr>
          <w:rStyle w:val="charBoldItals"/>
        </w:rPr>
        <w:t xml:space="preserve"> </w:t>
      </w:r>
      <w:r>
        <w:t>means any of the following:</w:t>
      </w:r>
    </w:p>
    <w:p w:rsidR="00FC6A24" w:rsidRDefault="00393D31" w:rsidP="00393D31">
      <w:pPr>
        <w:pStyle w:val="aDefpara"/>
      </w:pPr>
      <w:r>
        <w:tab/>
        <w:t>(a</w:t>
      </w:r>
      <w:r w:rsidR="00FC6A24">
        <w:t>)</w:t>
      </w:r>
      <w:r w:rsidR="00FC6A24">
        <w:tab/>
        <w:t>an electricity network;</w:t>
      </w:r>
    </w:p>
    <w:p w:rsidR="00FC6A24" w:rsidRDefault="00393D31" w:rsidP="00393D31">
      <w:pPr>
        <w:pStyle w:val="aDefpara"/>
      </w:pPr>
      <w:r>
        <w:tab/>
        <w:t>(b</w:t>
      </w:r>
      <w:r w:rsidR="00FC6A24">
        <w:t>)</w:t>
      </w:r>
      <w:r w:rsidR="00FC6A24">
        <w:tab/>
        <w:t>a gas network;</w:t>
      </w:r>
    </w:p>
    <w:p w:rsidR="00FC6A24" w:rsidRDefault="00393D31" w:rsidP="00393D31">
      <w:pPr>
        <w:pStyle w:val="aDefpara"/>
      </w:pPr>
      <w:r>
        <w:tab/>
        <w:t>(c</w:t>
      </w:r>
      <w:r w:rsidR="00FC6A24">
        <w:t>)</w:t>
      </w:r>
      <w:r w:rsidR="00FC6A24">
        <w:tab/>
        <w:t>a sewerage network;</w:t>
      </w:r>
    </w:p>
    <w:p w:rsidR="00FC6A24" w:rsidRDefault="00393D31" w:rsidP="00393D31">
      <w:pPr>
        <w:pStyle w:val="aDefpara"/>
      </w:pPr>
      <w:r>
        <w:tab/>
        <w:t>(d</w:t>
      </w:r>
      <w:r w:rsidR="00FC6A24">
        <w:t>)</w:t>
      </w:r>
      <w:r w:rsidR="00FC6A24">
        <w:tab/>
        <w:t>a water network;</w:t>
      </w:r>
    </w:p>
    <w:p w:rsidR="00FC6A24" w:rsidRDefault="00393D31" w:rsidP="00393D31">
      <w:pPr>
        <w:pStyle w:val="aDefpara"/>
      </w:pPr>
      <w:r>
        <w:tab/>
        <w:t>(e</w:t>
      </w:r>
      <w:r w:rsidR="00FC6A24">
        <w:t>)</w:t>
      </w:r>
      <w:r w:rsidR="00FC6A24">
        <w:tab/>
        <w:t>a network prescribed for a prescribed utility service under section 15 (Prescribed utility services); or</w:t>
      </w:r>
    </w:p>
    <w:p w:rsidR="00D04F4D" w:rsidRPr="00105A0B" w:rsidRDefault="00D04F4D" w:rsidP="00D04F4D">
      <w:pPr>
        <w:pStyle w:val="aDef"/>
      </w:pPr>
      <w:r w:rsidRPr="00105A0B">
        <w:rPr>
          <w:rStyle w:val="charBoldItals"/>
        </w:rPr>
        <w:t>network boundary</w:t>
      </w:r>
      <w:r w:rsidRPr="00105A0B">
        <w:t xml:space="preserve"> means a boundary worked out under the</w:t>
      </w:r>
      <w:r w:rsidRPr="00105A0B">
        <w:rPr>
          <w:rStyle w:val="charItals"/>
        </w:rPr>
        <w:t xml:space="preserve"> </w:t>
      </w:r>
      <w:hyperlink r:id="rId249" w:tooltip="A2014-60" w:history="1">
        <w:r w:rsidR="006E05F0" w:rsidRPr="00D04F4D">
          <w:rPr>
            <w:rStyle w:val="charCitHyperlinkItal"/>
          </w:rPr>
          <w:t>Utilities (Technical Regulation) Act 2014</w:t>
        </w:r>
      </w:hyperlink>
      <w:r w:rsidRPr="00105A0B">
        <w:t>, section 53 (Network boundary)</w:t>
      </w:r>
      <w:r w:rsidRPr="00105A0B">
        <w:rPr>
          <w:rStyle w:val="charItals"/>
        </w:rPr>
        <w:t>.</w:t>
      </w:r>
    </w:p>
    <w:p w:rsidR="00FC6A24" w:rsidRDefault="00FC6A24">
      <w:pPr>
        <w:pStyle w:val="aDef"/>
      </w:pPr>
      <w:r w:rsidRPr="00255624">
        <w:rPr>
          <w:rStyle w:val="charBoldItals"/>
        </w:rPr>
        <w:t xml:space="preserve">network facility </w:t>
      </w:r>
      <w:r>
        <w:t>means any part of the infrastructure of a network.</w:t>
      </w:r>
    </w:p>
    <w:p w:rsidR="00FC6A24" w:rsidRDefault="00FC6A24">
      <w:pPr>
        <w:pStyle w:val="aDef"/>
      </w:pPr>
      <w:r w:rsidRPr="00255624">
        <w:rPr>
          <w:rStyle w:val="charBoldItals"/>
        </w:rPr>
        <w:t>network operations</w:t>
      </w:r>
      <w:r>
        <w:t>, for part 7 (Network operations)—see section 103.</w:t>
      </w:r>
    </w:p>
    <w:p w:rsidR="00D04F4D" w:rsidRPr="00105A0B" w:rsidRDefault="00D04F4D" w:rsidP="00D04F4D">
      <w:pPr>
        <w:pStyle w:val="aDef"/>
      </w:pPr>
      <w:r w:rsidRPr="00105A0B">
        <w:rPr>
          <w:b/>
          <w:i/>
        </w:rPr>
        <w:t>network protection notice</w:t>
      </w:r>
      <w:r w:rsidRPr="00105A0B">
        <w:t xml:space="preserve"> means a notice under the </w:t>
      </w:r>
      <w:hyperlink r:id="rId250" w:tooltip="A2014-60" w:history="1">
        <w:r w:rsidRPr="00D04F4D">
          <w:rPr>
            <w:rStyle w:val="charCitHyperlinkItal"/>
          </w:rPr>
          <w:t>Utilities (Technical Regulation) Act 2014</w:t>
        </w:r>
      </w:hyperlink>
      <w:r w:rsidRPr="00105A0B">
        <w:t>, section 32.</w:t>
      </w:r>
    </w:p>
    <w:p w:rsidR="00FC6A24" w:rsidRDefault="00FC6A24">
      <w:pPr>
        <w:pStyle w:val="aDef"/>
      </w:pPr>
      <w:r w:rsidRPr="00255624">
        <w:rPr>
          <w:rStyle w:val="charBoldItals"/>
        </w:rPr>
        <w:t>non-franchise customer</w:t>
      </w:r>
      <w:r>
        <w:t>—see section 17 (Customers).</w:t>
      </w:r>
    </w:p>
    <w:p w:rsidR="00FC6A24" w:rsidRDefault="00FC6A24">
      <w:pPr>
        <w:pStyle w:val="aDef"/>
        <w:keepNext/>
      </w:pPr>
      <w:r>
        <w:rPr>
          <w:rStyle w:val="charBoldItals"/>
        </w:rPr>
        <w:t>occupier</w:t>
      </w:r>
      <w:r>
        <w:t>, of premises—</w:t>
      </w:r>
    </w:p>
    <w:p w:rsidR="00FC6A24" w:rsidRDefault="00FC6A24">
      <w:pPr>
        <w:pStyle w:val="aDefpara"/>
      </w:pPr>
      <w:r>
        <w:tab/>
        <w:t>(a)</w:t>
      </w:r>
      <w:r>
        <w:tab/>
        <w:t>for this Act—means a person who has, or is entitled to, lawful possession or control of the premises (whether alone or together with 1 or more other people); or</w:t>
      </w:r>
    </w:p>
    <w:p w:rsidR="00FC6A24" w:rsidRDefault="00FC6A24">
      <w:pPr>
        <w:pStyle w:val="aDefpara"/>
      </w:pPr>
      <w:r>
        <w:tab/>
        <w:t>(b)</w:t>
      </w:r>
      <w:r>
        <w:tab/>
        <w:t>for part 10 (Enforcement)—see section 150.</w:t>
      </w:r>
    </w:p>
    <w:p w:rsidR="00FC6A24" w:rsidRPr="00255624" w:rsidRDefault="00FC6A24">
      <w:pPr>
        <w:pStyle w:val="aDef"/>
      </w:pPr>
      <w:r>
        <w:rPr>
          <w:rStyle w:val="charBoldItals"/>
        </w:rPr>
        <w:t>offence</w:t>
      </w:r>
      <w:r>
        <w:t>, for part 10 (Enforcement)—see section 150.</w:t>
      </w:r>
    </w:p>
    <w:p w:rsidR="004853F6" w:rsidRPr="00875704" w:rsidRDefault="004853F6" w:rsidP="004853F6">
      <w:pPr>
        <w:pStyle w:val="aDef"/>
        <w:keepNext/>
      </w:pPr>
      <w:r w:rsidRPr="00875704">
        <w:rPr>
          <w:rStyle w:val="charBoldItals"/>
        </w:rPr>
        <w:t>owner</w:t>
      </w:r>
      <w:r w:rsidRPr="00875704">
        <w:t>, of land or premises, means—</w:t>
      </w:r>
    </w:p>
    <w:p w:rsidR="004853F6" w:rsidRPr="00875704" w:rsidRDefault="004853F6" w:rsidP="004853F6">
      <w:pPr>
        <w:pStyle w:val="aDefpara"/>
      </w:pPr>
      <w:r w:rsidRPr="00875704">
        <w:tab/>
        <w:t>(</w:t>
      </w:r>
      <w:r w:rsidRPr="00875704">
        <w:rPr>
          <w:noProof/>
        </w:rPr>
        <w:t>a</w:t>
      </w:r>
      <w:r w:rsidRPr="00875704">
        <w:t>)</w:t>
      </w:r>
      <w:r w:rsidRPr="00875704">
        <w:tab/>
        <w:t>a person who owns the land or premises; or</w:t>
      </w:r>
    </w:p>
    <w:p w:rsidR="004853F6" w:rsidRPr="00875704" w:rsidRDefault="004853F6" w:rsidP="004853F6">
      <w:pPr>
        <w:pStyle w:val="aDefpara"/>
      </w:pPr>
      <w:r w:rsidRPr="00875704">
        <w:tab/>
        <w:t>(</w:t>
      </w:r>
      <w:r w:rsidRPr="00875704">
        <w:rPr>
          <w:noProof/>
        </w:rPr>
        <w:t>b</w:t>
      </w:r>
      <w:r w:rsidRPr="00875704">
        <w:t>)</w:t>
      </w:r>
      <w:r w:rsidRPr="00875704">
        <w:tab/>
        <w:t>a lessee of the land or premises under a lease granted by or for the Commonwealth; or</w:t>
      </w:r>
    </w:p>
    <w:p w:rsidR="004853F6" w:rsidRPr="00875704" w:rsidRDefault="004853F6" w:rsidP="004853F6">
      <w:pPr>
        <w:pStyle w:val="aDefpara"/>
      </w:pPr>
      <w:r w:rsidRPr="00875704">
        <w:tab/>
        <w:t>(c)</w:t>
      </w:r>
      <w:r w:rsidRPr="00875704">
        <w:tab/>
        <w:t xml:space="preserve">for a unit under the </w:t>
      </w:r>
      <w:hyperlink r:id="rId251" w:tooltip="A2001-16" w:history="1">
        <w:r w:rsidRPr="00875704">
          <w:rPr>
            <w:rStyle w:val="charCitHyperlinkItal"/>
          </w:rPr>
          <w:t>Unit Titles Act 2001</w:t>
        </w:r>
      </w:hyperlink>
      <w:r w:rsidRPr="00875704">
        <w:t>—the unit owner; or</w:t>
      </w:r>
    </w:p>
    <w:p w:rsidR="004853F6" w:rsidRPr="00875704" w:rsidRDefault="004853F6" w:rsidP="004853F6">
      <w:pPr>
        <w:pStyle w:val="aDefpara"/>
      </w:pPr>
      <w:r w:rsidRPr="00875704">
        <w:tab/>
        <w:t>(d)</w:t>
      </w:r>
      <w:r w:rsidRPr="00875704">
        <w:tab/>
        <w:t>for land held under a land sublease—the sublessee;</w:t>
      </w:r>
    </w:p>
    <w:p w:rsidR="004853F6" w:rsidRPr="00875704" w:rsidRDefault="004853F6" w:rsidP="004853F6">
      <w:pPr>
        <w:pStyle w:val="Amainreturn"/>
      </w:pPr>
      <w:r w:rsidRPr="00875704">
        <w:t>whether alone or together with 1 or more other people.</w:t>
      </w:r>
    </w:p>
    <w:p w:rsidR="00FC6A24" w:rsidRDefault="00FC6A24">
      <w:pPr>
        <w:pStyle w:val="aDef"/>
      </w:pPr>
      <w:r>
        <w:rPr>
          <w:rStyle w:val="charBoldItals"/>
        </w:rPr>
        <w:t>personal information</w:t>
      </w:r>
      <w:r>
        <w:t xml:space="preserve">—see the </w:t>
      </w:r>
      <w:hyperlink r:id="rId252" w:tooltip="Act 1988 No 119 (Cwlth)" w:history="1">
        <w:r w:rsidR="00255624" w:rsidRPr="00255624">
          <w:rPr>
            <w:rStyle w:val="charCitHyperlinkItal"/>
          </w:rPr>
          <w:t>Privacy Act 1988</w:t>
        </w:r>
      </w:hyperlink>
      <w:r>
        <w:t xml:space="preserve"> (Cwlth), section 6 (Interpretation), but does not include information available to a section of the public.</w:t>
      </w:r>
    </w:p>
    <w:p w:rsidR="00FC6A24" w:rsidRDefault="00FC6A24">
      <w:pPr>
        <w:pStyle w:val="aDef"/>
      </w:pPr>
      <w:r w:rsidRPr="00255624">
        <w:rPr>
          <w:rStyle w:val="charBoldItals"/>
        </w:rPr>
        <w:t xml:space="preserve">premises </w:t>
      </w:r>
      <w:r>
        <w:t>includes land and place.</w:t>
      </w:r>
    </w:p>
    <w:p w:rsidR="00FC6A24" w:rsidRDefault="00FC6A24">
      <w:pPr>
        <w:pStyle w:val="aDef"/>
      </w:pPr>
      <w:r w:rsidRPr="00255624">
        <w:rPr>
          <w:rStyle w:val="charBoldItals"/>
        </w:rPr>
        <w:t xml:space="preserve">private land </w:t>
      </w:r>
      <w:r>
        <w:t>means land other than public land.</w:t>
      </w:r>
    </w:p>
    <w:p w:rsidR="00FC6A24" w:rsidRDefault="00FC6A24">
      <w:pPr>
        <w:pStyle w:val="aDef"/>
      </w:pPr>
      <w:r>
        <w:rPr>
          <w:rStyle w:val="charBoldItals"/>
        </w:rPr>
        <w:t>proceeding under this Act</w:t>
      </w:r>
      <w:r>
        <w:t>, for part 15 (Vicarious liability)—see section 251.</w:t>
      </w:r>
    </w:p>
    <w:p w:rsidR="00FC6A24" w:rsidRDefault="00FC6A24">
      <w:pPr>
        <w:pStyle w:val="aDef"/>
      </w:pPr>
      <w:r w:rsidRPr="00255624">
        <w:rPr>
          <w:rStyle w:val="charBoldItals"/>
        </w:rPr>
        <w:t xml:space="preserve">public land </w:t>
      </w:r>
      <w:r>
        <w:t>means national land or unleased Territory land.</w:t>
      </w:r>
    </w:p>
    <w:p w:rsidR="000E2F69" w:rsidRPr="00255624" w:rsidRDefault="000E2F69" w:rsidP="000E2F69">
      <w:pPr>
        <w:pStyle w:val="aDef"/>
      </w:pPr>
      <w:r>
        <w:rPr>
          <w:rStyle w:val="charBoldItals"/>
        </w:rPr>
        <w:t>registrar</w:t>
      </w:r>
      <w:r>
        <w:t>, for part 12 (Complaints to ACAT about utilities)—see section 169.</w:t>
      </w:r>
    </w:p>
    <w:p w:rsidR="00D04F4D" w:rsidRPr="00105A0B" w:rsidRDefault="00D04F4D" w:rsidP="00D04F4D">
      <w:pPr>
        <w:pStyle w:val="aDef"/>
      </w:pPr>
      <w:r w:rsidRPr="00105A0B">
        <w:rPr>
          <w:b/>
          <w:i/>
        </w:rPr>
        <w:t>regulated utility</w:t>
      </w:r>
      <w:r w:rsidRPr="00105A0B">
        <w:t xml:space="preserve">––see the </w:t>
      </w:r>
      <w:hyperlink r:id="rId253" w:tooltip="A2014-60" w:history="1">
        <w:r w:rsidRPr="00D04F4D">
          <w:rPr>
            <w:rStyle w:val="charCitHyperlinkItal"/>
          </w:rPr>
          <w:t>Utilities (Technical Regulation) Act 2014</w:t>
        </w:r>
      </w:hyperlink>
      <w:r w:rsidRPr="00105A0B">
        <w:t>, section 8.</w:t>
      </w:r>
    </w:p>
    <w:p w:rsidR="00FC6A24" w:rsidRDefault="00FC6A24">
      <w:pPr>
        <w:pStyle w:val="aDef"/>
      </w:pPr>
      <w:r>
        <w:rPr>
          <w:rStyle w:val="charBoldItals"/>
        </w:rPr>
        <w:t>regulatory cost</w:t>
      </w:r>
      <w:r>
        <w:t>, for part 3A (Energy industry levy)—see section 54G (1).</w:t>
      </w:r>
    </w:p>
    <w:p w:rsidR="00FC6A24" w:rsidRDefault="00FC6A24">
      <w:pPr>
        <w:pStyle w:val="aDef"/>
        <w:keepNext/>
      </w:pPr>
      <w:r w:rsidRPr="00255624">
        <w:rPr>
          <w:rStyle w:val="charBoldItals"/>
        </w:rPr>
        <w:t>related law</w:t>
      </w:r>
      <w:r>
        <w:t xml:space="preserve"> means the </w:t>
      </w:r>
      <w:hyperlink r:id="rId254" w:tooltip="A1997-77" w:history="1">
        <w:r w:rsidR="00326C92" w:rsidRPr="00326C92">
          <w:rPr>
            <w:rStyle w:val="charCitHyperlinkAbbrev"/>
          </w:rPr>
          <w:t>ICRC Act</w:t>
        </w:r>
      </w:hyperlink>
      <w:r>
        <w:t>.</w:t>
      </w:r>
    </w:p>
    <w:p w:rsidR="00FC6A24" w:rsidRDefault="00FC6A24">
      <w:pPr>
        <w:pStyle w:val="aNote"/>
      </w:pPr>
      <w:r w:rsidRPr="00255624">
        <w:rPr>
          <w:rStyle w:val="charItals"/>
        </w:rPr>
        <w:t>Note</w:t>
      </w:r>
      <w:r w:rsidRPr="00255624">
        <w:rPr>
          <w:rStyle w:val="charItals"/>
        </w:rPr>
        <w:tab/>
      </w:r>
      <w:r>
        <w:t xml:space="preserve">A reference to an Act includes a reference to the statutory instruments made or in force under the Act, including regulations (see </w:t>
      </w:r>
      <w:hyperlink r:id="rId255" w:tooltip="A2001-14" w:history="1">
        <w:r w:rsidR="00255624" w:rsidRPr="00255624">
          <w:rPr>
            <w:rStyle w:val="charCitHyperlinkAbbrev"/>
          </w:rPr>
          <w:t>Legislation Act</w:t>
        </w:r>
      </w:hyperlink>
      <w:r>
        <w:t>, s 104).</w:t>
      </w:r>
    </w:p>
    <w:p w:rsidR="000E2F69" w:rsidRDefault="000E2F69" w:rsidP="000E2F69">
      <w:pPr>
        <w:pStyle w:val="aDef"/>
      </w:pPr>
      <w:r w:rsidRPr="00255624">
        <w:rPr>
          <w:rStyle w:val="charBoldItals"/>
        </w:rPr>
        <w:t>respondent</w:t>
      </w:r>
      <w:r>
        <w:t>, for an application in relation to a complaint, for part 12 (Complaints to ACAT about utilities)—see section 169.</w:t>
      </w:r>
    </w:p>
    <w:p w:rsidR="00FC6A24" w:rsidRDefault="00FC6A24">
      <w:pPr>
        <w:pStyle w:val="aDef"/>
      </w:pPr>
      <w:r w:rsidRPr="00255624">
        <w:rPr>
          <w:rStyle w:val="charBoldItals"/>
        </w:rPr>
        <w:t>responsible utility</w:t>
      </w:r>
      <w:r>
        <w:t xml:space="preserve">, for a network or network facility, means a utility licensed to provide utility services using the network or network facility. </w:t>
      </w:r>
    </w:p>
    <w:p w:rsidR="000E2F69" w:rsidRDefault="000E2F69" w:rsidP="000E2F69">
      <w:pPr>
        <w:pStyle w:val="aDef"/>
      </w:pPr>
      <w:r w:rsidRPr="00255624">
        <w:rPr>
          <w:rStyle w:val="charBoldItals"/>
        </w:rPr>
        <w:t>reviewable decision</w:t>
      </w:r>
      <w:r>
        <w:t>, for division 3.3A (Notification and review of ICRC decisions)—see section 43.</w:t>
      </w:r>
    </w:p>
    <w:p w:rsidR="00FC6A24" w:rsidRPr="00255624" w:rsidRDefault="00FC6A24">
      <w:pPr>
        <w:pStyle w:val="aDef"/>
      </w:pPr>
      <w:r w:rsidRPr="00255624">
        <w:rPr>
          <w:rStyle w:val="charBoldItals"/>
        </w:rPr>
        <w:t xml:space="preserve">satisfied </w:t>
      </w:r>
      <w:r>
        <w:t>means satisfied on reasonable grounds.</w:t>
      </w:r>
    </w:p>
    <w:p w:rsidR="00FC6A24" w:rsidRDefault="00FC6A24">
      <w:pPr>
        <w:pStyle w:val="aDef"/>
      </w:pPr>
      <w:r w:rsidRPr="00255624">
        <w:rPr>
          <w:rStyle w:val="charBoldItals"/>
        </w:rPr>
        <w:t>sewerage connection service</w:t>
      </w:r>
      <w:r>
        <w:t>—see section 85.</w:t>
      </w:r>
    </w:p>
    <w:p w:rsidR="00FC6A24" w:rsidRDefault="00FC6A24">
      <w:pPr>
        <w:pStyle w:val="aDef"/>
      </w:pPr>
      <w:r w:rsidRPr="00255624">
        <w:rPr>
          <w:rStyle w:val="charBoldItals"/>
        </w:rPr>
        <w:t>sewerage network</w:t>
      </w:r>
      <w:r>
        <w:t>—see section 14.</w:t>
      </w:r>
    </w:p>
    <w:p w:rsidR="00FC6A24" w:rsidRDefault="00FC6A24">
      <w:pPr>
        <w:pStyle w:val="aDef"/>
      </w:pPr>
      <w:r w:rsidRPr="00255624">
        <w:rPr>
          <w:rStyle w:val="charBoldItals"/>
        </w:rPr>
        <w:t>sewerage service</w:t>
      </w:r>
      <w:r>
        <w:t xml:space="preserve"> means the conveyance, collection, treatment and disposal of sewage by a person from the premises of another person.</w:t>
      </w:r>
    </w:p>
    <w:p w:rsidR="00FC6A24" w:rsidRDefault="00FC6A24">
      <w:pPr>
        <w:pStyle w:val="aDef"/>
      </w:pPr>
      <w:r w:rsidRPr="00255624">
        <w:rPr>
          <w:rStyle w:val="charBoldItals"/>
        </w:rPr>
        <w:t>sewerage utility</w:t>
      </w:r>
      <w:r>
        <w:t>, in relation to the provision of a sewerage connection service or sewerage service for premises, means a utility licensed to provide the relevant service for the premises.</w:t>
      </w:r>
    </w:p>
    <w:p w:rsidR="00FC6A24" w:rsidRDefault="00FC6A24">
      <w:pPr>
        <w:pStyle w:val="aDef"/>
      </w:pPr>
      <w:r w:rsidRPr="00255624">
        <w:rPr>
          <w:rStyle w:val="charBoldItals"/>
        </w:rPr>
        <w:t>standard customer contract</w:t>
      </w:r>
      <w:r>
        <w:t>—see section 92 (Creation of standard customer contracts).</w:t>
      </w:r>
    </w:p>
    <w:p w:rsidR="00FC6A24" w:rsidRDefault="00FC6A24">
      <w:pPr>
        <w:pStyle w:val="aDef"/>
      </w:pPr>
      <w:r w:rsidRPr="00255624">
        <w:rPr>
          <w:rStyle w:val="charBoldItals"/>
        </w:rPr>
        <w:t>stormwater drainage</w:t>
      </w:r>
      <w:r>
        <w:t>, for part 14 (Streetlighting and stormwater)—see section 226.</w:t>
      </w:r>
    </w:p>
    <w:p w:rsidR="00FC6A24" w:rsidRDefault="00FC6A24">
      <w:pPr>
        <w:pStyle w:val="aDef"/>
      </w:pPr>
      <w:r w:rsidRPr="00255624">
        <w:rPr>
          <w:rStyle w:val="charBoldItals"/>
        </w:rPr>
        <w:t>stormwater network</w:t>
      </w:r>
      <w:r>
        <w:rPr>
          <w:bCs/>
          <w:iCs/>
        </w:rPr>
        <w:t>—</w:t>
      </w:r>
      <w:r>
        <w:t>see section 227.</w:t>
      </w:r>
    </w:p>
    <w:p w:rsidR="00FC6A24" w:rsidRDefault="00FC6A24">
      <w:pPr>
        <w:pStyle w:val="aDef"/>
      </w:pPr>
      <w:r w:rsidRPr="00255624">
        <w:rPr>
          <w:rStyle w:val="charBoldItals"/>
        </w:rPr>
        <w:t>stormwater network boundary</w:t>
      </w:r>
      <w:r>
        <w:rPr>
          <w:bCs/>
          <w:iCs/>
        </w:rPr>
        <w:t xml:space="preserve">, </w:t>
      </w:r>
      <w:r>
        <w:t>for part 14 (Streetlighting and stormwater)</w:t>
      </w:r>
      <w:r>
        <w:rPr>
          <w:bCs/>
          <w:iCs/>
        </w:rPr>
        <w:t>—</w:t>
      </w:r>
      <w:r>
        <w:t>see section 228.</w:t>
      </w:r>
    </w:p>
    <w:p w:rsidR="00FC6A24" w:rsidRDefault="00FC6A24">
      <w:pPr>
        <w:pStyle w:val="aDef"/>
      </w:pPr>
      <w:r w:rsidRPr="00255624">
        <w:rPr>
          <w:rStyle w:val="charBoldItals"/>
        </w:rPr>
        <w:t>stormwater network code</w:t>
      </w:r>
      <w:r>
        <w:rPr>
          <w:bCs/>
          <w:iCs/>
        </w:rPr>
        <w:t xml:space="preserve">, </w:t>
      </w:r>
      <w:r>
        <w:t>for part 14 (Streetlighting and stormwater)</w:t>
      </w:r>
      <w:r>
        <w:rPr>
          <w:bCs/>
          <w:iCs/>
        </w:rPr>
        <w:t>—</w:t>
      </w:r>
      <w:r>
        <w:t>see section 228.</w:t>
      </w:r>
    </w:p>
    <w:p w:rsidR="00FC6A24" w:rsidRDefault="00FC6A24">
      <w:pPr>
        <w:pStyle w:val="aDef"/>
      </w:pPr>
      <w:r w:rsidRPr="00255624">
        <w:rPr>
          <w:rStyle w:val="charBoldItals"/>
        </w:rPr>
        <w:t xml:space="preserve">streetlighting, </w:t>
      </w:r>
      <w:r>
        <w:t>for part 14 (Streetlighting and stormwater)</w:t>
      </w:r>
      <w:r>
        <w:rPr>
          <w:bCs/>
          <w:iCs/>
        </w:rPr>
        <w:t>—</w:t>
      </w:r>
      <w:r>
        <w:t>see section 226.</w:t>
      </w:r>
    </w:p>
    <w:p w:rsidR="00FC6A24" w:rsidRDefault="00FC6A24">
      <w:pPr>
        <w:pStyle w:val="aDef"/>
      </w:pPr>
      <w:r w:rsidRPr="00255624">
        <w:rPr>
          <w:rStyle w:val="charBoldItals"/>
        </w:rPr>
        <w:t>streetlight network</w:t>
      </w:r>
      <w:r>
        <w:rPr>
          <w:bCs/>
          <w:iCs/>
        </w:rPr>
        <w:t>—</w:t>
      </w:r>
      <w:r>
        <w:t>see section 229.</w:t>
      </w:r>
    </w:p>
    <w:p w:rsidR="00FC6A24" w:rsidRDefault="00FC6A24">
      <w:pPr>
        <w:pStyle w:val="aDef"/>
      </w:pPr>
      <w:r w:rsidRPr="00255624">
        <w:rPr>
          <w:rStyle w:val="charBoldItals"/>
        </w:rPr>
        <w:t>streetlight network code</w:t>
      </w:r>
      <w:r>
        <w:rPr>
          <w:bCs/>
          <w:iCs/>
        </w:rPr>
        <w:t xml:space="preserve">, </w:t>
      </w:r>
      <w:r>
        <w:t>for part 14 (Streetlighting and stormwater)</w:t>
      </w:r>
      <w:r>
        <w:rPr>
          <w:bCs/>
          <w:iCs/>
        </w:rPr>
        <w:t>—</w:t>
      </w:r>
      <w:r>
        <w:t xml:space="preserve">see </w:t>
      </w:r>
      <w:r w:rsidR="004615B9" w:rsidRPr="004634A7">
        <w:t>section 226</w:t>
      </w:r>
      <w:r>
        <w:t>.</w:t>
      </w:r>
    </w:p>
    <w:p w:rsidR="004615B9" w:rsidRPr="004634A7" w:rsidRDefault="004615B9" w:rsidP="004615B9">
      <w:pPr>
        <w:pStyle w:val="aDef"/>
      </w:pPr>
      <w:r w:rsidRPr="004634A7">
        <w:rPr>
          <w:rStyle w:val="charBoldItals"/>
        </w:rPr>
        <w:t>streetlight network framework</w:t>
      </w:r>
      <w:r w:rsidRPr="004634A7">
        <w:t>, for part 14 (Streetlighting and stormwater)—see section 229A.</w:t>
      </w:r>
    </w:p>
    <w:p w:rsidR="00D04F4D" w:rsidRPr="00105A0B" w:rsidRDefault="00D04F4D" w:rsidP="00D04F4D">
      <w:pPr>
        <w:pStyle w:val="aDef"/>
      </w:pPr>
      <w:r w:rsidRPr="00105A0B">
        <w:rPr>
          <w:rStyle w:val="charBoldItals"/>
        </w:rPr>
        <w:t>technical code</w:t>
      </w:r>
      <w:r w:rsidRPr="00105A0B">
        <w:t xml:space="preserve"> means a technical code approved under the </w:t>
      </w:r>
      <w:hyperlink r:id="rId256" w:tooltip="A2014-60" w:history="1">
        <w:r w:rsidRPr="00D04F4D">
          <w:rPr>
            <w:rStyle w:val="charCitHyperlinkItal"/>
          </w:rPr>
          <w:t>Utilities (Technical Regulation) Act 2014</w:t>
        </w:r>
      </w:hyperlink>
      <w:r w:rsidRPr="00105A0B">
        <w:t>, section 14.</w:t>
      </w:r>
    </w:p>
    <w:p w:rsidR="00D04F4D" w:rsidRPr="00105A0B" w:rsidRDefault="00D04F4D" w:rsidP="00D04F4D">
      <w:pPr>
        <w:pStyle w:val="aDef"/>
      </w:pPr>
      <w:r w:rsidRPr="00105A0B">
        <w:rPr>
          <w:rStyle w:val="charBoldItals"/>
        </w:rPr>
        <w:t xml:space="preserve">technical inspector </w:t>
      </w:r>
      <w:r w:rsidRPr="00105A0B">
        <w:rPr>
          <w:lang w:eastAsia="en-AU"/>
        </w:rPr>
        <w:t xml:space="preserve">means a person appointed as a technical inspector under the </w:t>
      </w:r>
      <w:hyperlink r:id="rId257" w:tooltip="A2014-60" w:history="1">
        <w:r w:rsidRPr="00D04F4D">
          <w:rPr>
            <w:rStyle w:val="charCitHyperlinkItal"/>
          </w:rPr>
          <w:t>Utilities (Technical Regulation) Act 2014</w:t>
        </w:r>
      </w:hyperlink>
      <w:r w:rsidRPr="00105A0B">
        <w:t>, section 81</w:t>
      </w:r>
      <w:r w:rsidRPr="00105A0B">
        <w:rPr>
          <w:lang w:eastAsia="en-AU"/>
        </w:rPr>
        <w:t>.</w:t>
      </w:r>
    </w:p>
    <w:p w:rsidR="008F50E7" w:rsidRPr="00105A0B" w:rsidRDefault="008F50E7" w:rsidP="008F50E7">
      <w:pPr>
        <w:pStyle w:val="aDef"/>
        <w:rPr>
          <w:lang w:eastAsia="en-AU"/>
        </w:rPr>
      </w:pPr>
      <w:r w:rsidRPr="00105A0B">
        <w:rPr>
          <w:rStyle w:val="charBoldItals"/>
        </w:rPr>
        <w:t xml:space="preserve">technical regulator </w:t>
      </w:r>
      <w:r w:rsidRPr="00105A0B">
        <w:t xml:space="preserve">means the technical regulator under the </w:t>
      </w:r>
      <w:hyperlink r:id="rId258" w:tooltip="A2014-60" w:history="1">
        <w:r w:rsidRPr="00D04F4D">
          <w:rPr>
            <w:rStyle w:val="charCitHyperlinkItal"/>
          </w:rPr>
          <w:t>Utilities (Technical Regulation) Act 2014</w:t>
        </w:r>
      </w:hyperlink>
      <w:r w:rsidRPr="00105A0B">
        <w:t>, section 77.</w:t>
      </w:r>
    </w:p>
    <w:p w:rsidR="00FC6A24" w:rsidRDefault="00FC6A24">
      <w:pPr>
        <w:pStyle w:val="aDef"/>
        <w:keepNext/>
      </w:pPr>
      <w:r w:rsidRPr="00255624">
        <w:rPr>
          <w:rStyle w:val="charBoldItals"/>
        </w:rPr>
        <w:t>territory network</w:t>
      </w:r>
      <w:r>
        <w:t>—see section 226.</w:t>
      </w:r>
    </w:p>
    <w:p w:rsidR="00FC6A24" w:rsidRDefault="00FC6A24">
      <w:pPr>
        <w:pStyle w:val="aDef"/>
        <w:keepNext/>
      </w:pPr>
      <w:r w:rsidRPr="00255624">
        <w:rPr>
          <w:rStyle w:val="charBoldItals"/>
        </w:rPr>
        <w:t>territory network facility</w:t>
      </w:r>
      <w:r>
        <w:t>—see section 226.</w:t>
      </w:r>
    </w:p>
    <w:p w:rsidR="00FC6A24" w:rsidRDefault="00FC6A24">
      <w:pPr>
        <w:pStyle w:val="aDef"/>
      </w:pPr>
      <w:r w:rsidRPr="00255624">
        <w:rPr>
          <w:rStyle w:val="charBoldItals"/>
        </w:rPr>
        <w:t>territory network operations</w:t>
      </w:r>
      <w:r>
        <w:t>,</w:t>
      </w:r>
      <w:r>
        <w:rPr>
          <w:bCs/>
          <w:iCs/>
        </w:rPr>
        <w:t xml:space="preserve"> </w:t>
      </w:r>
      <w:r>
        <w:t>for part 14 (Streetlighting and stormwater)</w:t>
      </w:r>
      <w:r>
        <w:rPr>
          <w:bCs/>
          <w:iCs/>
        </w:rPr>
        <w:t>—</w:t>
      </w:r>
      <w:r>
        <w:t>see section 226.</w:t>
      </w:r>
    </w:p>
    <w:p w:rsidR="00FC6A24" w:rsidRDefault="00FC6A24">
      <w:pPr>
        <w:pStyle w:val="aDef"/>
      </w:pPr>
      <w:r w:rsidRPr="00255624">
        <w:rPr>
          <w:rStyle w:val="charBoldItals"/>
        </w:rPr>
        <w:t>territory network protection notice</w:t>
      </w:r>
      <w:r>
        <w:t>, for part 14 (Streetlighting and stormwater)—see section 226.</w:t>
      </w:r>
    </w:p>
    <w:p w:rsidR="00FC6A24" w:rsidRDefault="00FC6A24">
      <w:pPr>
        <w:pStyle w:val="aDef"/>
      </w:pPr>
      <w:r w:rsidRPr="00255624">
        <w:rPr>
          <w:rStyle w:val="charBoldItals"/>
        </w:rPr>
        <w:t>territory service</w:t>
      </w:r>
      <w:r>
        <w:t>—see section 226.</w:t>
      </w:r>
    </w:p>
    <w:p w:rsidR="00FC6A24" w:rsidRDefault="00FC6A24">
      <w:pPr>
        <w:pStyle w:val="aDef"/>
      </w:pPr>
      <w:r w:rsidRPr="00255624">
        <w:rPr>
          <w:rStyle w:val="charBoldItals"/>
        </w:rPr>
        <w:t>territory service authorised person</w:t>
      </w:r>
      <w:r>
        <w:rPr>
          <w:bCs/>
          <w:iCs/>
        </w:rPr>
        <w:t xml:space="preserve">, for part 14 </w:t>
      </w:r>
      <w:r>
        <w:t>(Streetlighting and stormwater)</w:t>
      </w:r>
      <w:r w:rsidRPr="00255624">
        <w:rPr>
          <w:rStyle w:val="charBoldItals"/>
        </w:rPr>
        <w:t>—</w:t>
      </w:r>
      <w:r>
        <w:t>see section 226.</w:t>
      </w:r>
    </w:p>
    <w:p w:rsidR="000E2F69" w:rsidRDefault="000E2F69" w:rsidP="000E2F69">
      <w:pPr>
        <w:pStyle w:val="aDef"/>
        <w:keepNext/>
      </w:pPr>
      <w:r>
        <w:rPr>
          <w:rStyle w:val="charBoldItals"/>
        </w:rPr>
        <w:t>utility</w:t>
      </w:r>
      <w:r>
        <w:t>—</w:t>
      </w:r>
    </w:p>
    <w:p w:rsidR="000E2F69" w:rsidRDefault="000E2F69" w:rsidP="000E2F69">
      <w:pPr>
        <w:pStyle w:val="aDefpara"/>
      </w:pPr>
      <w:r>
        <w:tab/>
        <w:t>(a)</w:t>
      </w:r>
      <w:r>
        <w:tab/>
        <w:t>for this Act generally—means a person licensed to provide a utility service; or</w:t>
      </w:r>
    </w:p>
    <w:p w:rsidR="000E2F69" w:rsidRDefault="000E2F69" w:rsidP="000E2F69">
      <w:pPr>
        <w:pStyle w:val="aDefpara"/>
      </w:pPr>
      <w:r>
        <w:tab/>
        <w:t>(b)</w:t>
      </w:r>
      <w:r>
        <w:tab/>
        <w:t>for part 9 (Controller’s power to take over operations)—see section 134; or</w:t>
      </w:r>
    </w:p>
    <w:p w:rsidR="000E2F69" w:rsidRDefault="000E2F69" w:rsidP="000E2F69">
      <w:pPr>
        <w:pStyle w:val="aDefpara"/>
      </w:pPr>
      <w:r>
        <w:tab/>
        <w:t>(c)</w:t>
      </w:r>
      <w:r>
        <w:tab/>
        <w:t>in relation to an act or omission, for part 12 (Complaints to ACAT about utilities)—see section 169.</w:t>
      </w:r>
    </w:p>
    <w:p w:rsidR="00F930DF" w:rsidRPr="005B1051" w:rsidRDefault="00F930DF" w:rsidP="00F930DF">
      <w:pPr>
        <w:pStyle w:val="aDef"/>
        <w:keepNext/>
      </w:pPr>
      <w:r w:rsidRPr="00255624">
        <w:rPr>
          <w:rStyle w:val="charBoldItals"/>
        </w:rPr>
        <w:t>utility service</w:t>
      </w:r>
      <w:r w:rsidRPr="005B1051">
        <w:t>—</w:t>
      </w:r>
    </w:p>
    <w:p w:rsidR="00F930DF" w:rsidRPr="005B1051" w:rsidRDefault="00F930DF" w:rsidP="00F07F86">
      <w:pPr>
        <w:pStyle w:val="aDefpara"/>
        <w:keepNext/>
      </w:pPr>
      <w:r w:rsidRPr="005B1051">
        <w:tab/>
        <w:t>(a)</w:t>
      </w:r>
      <w:r w:rsidRPr="005B1051">
        <w:tab/>
        <w:t>for this Act generally—</w:t>
      </w:r>
    </w:p>
    <w:p w:rsidR="00F930DF" w:rsidRPr="005B1051" w:rsidRDefault="00F930DF" w:rsidP="00F930DF">
      <w:pPr>
        <w:pStyle w:val="aDefsubpara"/>
      </w:pPr>
      <w:r w:rsidRPr="005B1051">
        <w:tab/>
        <w:t>(i)</w:t>
      </w:r>
      <w:r w:rsidRPr="005B1051">
        <w:tab/>
        <w:t>in relation to electricity—see section 6 (Electricity services); and</w:t>
      </w:r>
    </w:p>
    <w:p w:rsidR="00F930DF" w:rsidRPr="005B1051" w:rsidRDefault="00F930DF" w:rsidP="00F930DF">
      <w:pPr>
        <w:pStyle w:val="aDefsubpara"/>
      </w:pPr>
      <w:r w:rsidRPr="005B1051">
        <w:tab/>
        <w:t>(ii)</w:t>
      </w:r>
      <w:r w:rsidRPr="005B1051">
        <w:tab/>
        <w:t>in relation to gas—see section 9 (Gas services); and</w:t>
      </w:r>
    </w:p>
    <w:p w:rsidR="00F930DF" w:rsidRPr="005B1051" w:rsidRDefault="00F930DF" w:rsidP="00F930DF">
      <w:pPr>
        <w:pStyle w:val="aDefsubpara"/>
      </w:pPr>
      <w:r w:rsidRPr="005B1051">
        <w:tab/>
        <w:t>(iii)</w:t>
      </w:r>
      <w:r w:rsidRPr="005B1051">
        <w:tab/>
        <w:t>in relation to water—see section 11 (Water services); and</w:t>
      </w:r>
    </w:p>
    <w:p w:rsidR="00F930DF" w:rsidRPr="005B1051" w:rsidRDefault="00F930DF" w:rsidP="00F930DF">
      <w:pPr>
        <w:pStyle w:val="aDefsubpara"/>
        <w:rPr>
          <w:noProof/>
        </w:rPr>
      </w:pPr>
      <w:r w:rsidRPr="005B1051">
        <w:tab/>
        <w:t>(iv)</w:t>
      </w:r>
      <w:r w:rsidRPr="005B1051">
        <w:tab/>
        <w:t>in relation to sewerage—see section 13 (Sewerage services); and</w:t>
      </w:r>
    </w:p>
    <w:p w:rsidR="00F930DF" w:rsidRPr="005B1051" w:rsidRDefault="00F930DF" w:rsidP="00F930DF">
      <w:pPr>
        <w:pStyle w:val="aDefsubpara"/>
      </w:pPr>
      <w:r w:rsidRPr="005B1051">
        <w:tab/>
        <w:t>(v)</w:t>
      </w:r>
      <w:r w:rsidRPr="005B1051">
        <w:tab/>
        <w:t>includes a service prescribed to be a utility service under section 15 (Prescribed utility services); and</w:t>
      </w:r>
    </w:p>
    <w:p w:rsidR="00F930DF" w:rsidRPr="005B1051" w:rsidRDefault="00F930DF" w:rsidP="00F930DF">
      <w:pPr>
        <w:pStyle w:val="aDefpara"/>
      </w:pPr>
      <w:r w:rsidRPr="005B1051">
        <w:tab/>
        <w:t>(b)</w:t>
      </w:r>
      <w:r w:rsidRPr="005B1051">
        <w:tab/>
        <w:t>for division 6.2 (Standard customer contracts)—see section 86A.</w:t>
      </w:r>
    </w:p>
    <w:p w:rsidR="00FC6A24" w:rsidRDefault="00FC6A24">
      <w:pPr>
        <w:pStyle w:val="aDef"/>
      </w:pPr>
      <w:r w:rsidRPr="00255624">
        <w:rPr>
          <w:rStyle w:val="charBoldItals"/>
        </w:rPr>
        <w:t>water connection service</w:t>
      </w:r>
      <w:r>
        <w:t>—see section 83 (Water connection service).</w:t>
      </w:r>
    </w:p>
    <w:p w:rsidR="00FC6A24" w:rsidRDefault="00FC6A24">
      <w:pPr>
        <w:pStyle w:val="aDef"/>
      </w:pPr>
      <w:r w:rsidRPr="00255624">
        <w:rPr>
          <w:rStyle w:val="charBoldItals"/>
        </w:rPr>
        <w:t>water network</w:t>
      </w:r>
      <w:r>
        <w:t>—see section 12 (Water network).</w:t>
      </w:r>
    </w:p>
    <w:p w:rsidR="00FC6A24" w:rsidRDefault="00FC6A24">
      <w:pPr>
        <w:pStyle w:val="aDef"/>
      </w:pPr>
      <w:r w:rsidRPr="00255624">
        <w:rPr>
          <w:rStyle w:val="charBoldItals"/>
        </w:rPr>
        <w:t>water supplier</w:t>
      </w:r>
      <w:r>
        <w:t>, in relation to the supply of water to premises, means a utility licensed to supply water to the premises.</w:t>
      </w:r>
    </w:p>
    <w:p w:rsidR="000E2F69" w:rsidRDefault="000E2F69" w:rsidP="000E2F69">
      <w:pPr>
        <w:pStyle w:val="aDef"/>
      </w:pPr>
      <w:r w:rsidRPr="00255624">
        <w:rPr>
          <w:rStyle w:val="charBoldItals"/>
        </w:rPr>
        <w:t>withdrawal</w:t>
      </w:r>
      <w:r>
        <w:t>, of a utility service, for part 12 (Complaints to ACAT about utilities)—see section 169.</w:t>
      </w:r>
    </w:p>
    <w:p w:rsidR="00FC6A24" w:rsidRDefault="00FC6A24">
      <w:pPr>
        <w:pStyle w:val="aDef"/>
      </w:pPr>
      <w:r>
        <w:rPr>
          <w:rStyle w:val="charBoldItals"/>
        </w:rPr>
        <w:t>year</w:t>
      </w:r>
      <w:r>
        <w:t>, for part 3A (Energy industry levy)—see section 54A.</w:t>
      </w:r>
    </w:p>
    <w:p w:rsidR="00FC6A24" w:rsidRDefault="00FC6A24">
      <w:pPr>
        <w:pStyle w:val="04Dictionary"/>
        <w:sectPr w:rsidR="00FC6A24">
          <w:headerReference w:type="even" r:id="rId259"/>
          <w:headerReference w:type="default" r:id="rId260"/>
          <w:footerReference w:type="even" r:id="rId261"/>
          <w:footerReference w:type="default" r:id="rId262"/>
          <w:type w:val="continuous"/>
          <w:pgSz w:w="11907" w:h="16839" w:code="9"/>
          <w:pgMar w:top="3000" w:right="1900" w:bottom="2500" w:left="2300" w:header="2480" w:footer="2100" w:gutter="0"/>
          <w:cols w:space="720"/>
          <w:docGrid w:linePitch="254"/>
        </w:sectPr>
      </w:pPr>
    </w:p>
    <w:p w:rsidR="00714B68" w:rsidRDefault="00714B68">
      <w:pPr>
        <w:pStyle w:val="Endnote1"/>
      </w:pPr>
      <w:bookmarkStart w:id="303" w:name="_Toc517699780"/>
      <w:r>
        <w:t>Endnotes</w:t>
      </w:r>
      <w:bookmarkEnd w:id="303"/>
    </w:p>
    <w:p w:rsidR="00714B68" w:rsidRPr="008D20E3" w:rsidRDefault="00714B68">
      <w:pPr>
        <w:pStyle w:val="Endnote2"/>
      </w:pPr>
      <w:bookmarkStart w:id="304" w:name="_Toc517699781"/>
      <w:r w:rsidRPr="008D20E3">
        <w:rPr>
          <w:rStyle w:val="charTableNo"/>
        </w:rPr>
        <w:t>1</w:t>
      </w:r>
      <w:r>
        <w:tab/>
      </w:r>
      <w:r w:rsidRPr="008D20E3">
        <w:rPr>
          <w:rStyle w:val="charTableText"/>
        </w:rPr>
        <w:t>About the endnotes</w:t>
      </w:r>
      <w:bookmarkEnd w:id="304"/>
    </w:p>
    <w:p w:rsidR="00714B68" w:rsidRDefault="00714B68">
      <w:pPr>
        <w:pStyle w:val="EndNoteTextPub"/>
      </w:pPr>
      <w:r>
        <w:t>Amending and modifying laws are annotated in the legislation history and the amendment history.  Current modifications are not included in the republished law but are set out in the endnotes.</w:t>
      </w:r>
    </w:p>
    <w:p w:rsidR="00714B68" w:rsidRDefault="00714B68">
      <w:pPr>
        <w:pStyle w:val="EndNoteTextPub"/>
      </w:pPr>
      <w:r>
        <w:t xml:space="preserve">Not all editorial amendments made under the </w:t>
      </w:r>
      <w:hyperlink r:id="rId263" w:tooltip="A2001-14" w:history="1">
        <w:r w:rsidR="00255624" w:rsidRPr="00255624">
          <w:rPr>
            <w:rStyle w:val="charCitHyperlinkItal"/>
          </w:rPr>
          <w:t>Legislation Act 2001</w:t>
        </w:r>
      </w:hyperlink>
      <w:r>
        <w:t>, part 11.3 are annotated in the amendment history.  Full details of any amendments can be obtained from the Parliamentary Counsel’s Office.</w:t>
      </w:r>
    </w:p>
    <w:p w:rsidR="00714B68" w:rsidRDefault="00714B68" w:rsidP="002A09B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14B68" w:rsidRDefault="00714B68">
      <w:pPr>
        <w:pStyle w:val="EndNoteTextPub"/>
      </w:pPr>
      <w:r>
        <w:t xml:space="preserve">If all the provisions of the law have been renumbered, a table of renumbered provisions gives details of previous and current numbering.  </w:t>
      </w:r>
    </w:p>
    <w:p w:rsidR="00714B68" w:rsidRDefault="00714B68">
      <w:pPr>
        <w:pStyle w:val="EndNoteTextPub"/>
      </w:pPr>
      <w:r>
        <w:t>The endnotes also include a table of earlier republications.</w:t>
      </w:r>
    </w:p>
    <w:p w:rsidR="00714B68" w:rsidRPr="008D20E3" w:rsidRDefault="00714B68">
      <w:pPr>
        <w:pStyle w:val="Endnote2"/>
      </w:pPr>
      <w:bookmarkStart w:id="305" w:name="_Toc517699782"/>
      <w:r w:rsidRPr="008D20E3">
        <w:rPr>
          <w:rStyle w:val="charTableNo"/>
        </w:rPr>
        <w:t>2</w:t>
      </w:r>
      <w:r>
        <w:tab/>
      </w:r>
      <w:r w:rsidRPr="008D20E3">
        <w:rPr>
          <w:rStyle w:val="charTableText"/>
        </w:rPr>
        <w:t>Abbreviation key</w:t>
      </w:r>
      <w:bookmarkEnd w:id="305"/>
    </w:p>
    <w:p w:rsidR="00714B68" w:rsidRDefault="00714B68">
      <w:pPr>
        <w:rPr>
          <w:sz w:val="4"/>
        </w:rPr>
      </w:pPr>
    </w:p>
    <w:tbl>
      <w:tblPr>
        <w:tblW w:w="7372" w:type="dxa"/>
        <w:tblInd w:w="1100" w:type="dxa"/>
        <w:tblLayout w:type="fixed"/>
        <w:tblLook w:val="0000" w:firstRow="0" w:lastRow="0" w:firstColumn="0" w:lastColumn="0" w:noHBand="0" w:noVBand="0"/>
      </w:tblPr>
      <w:tblGrid>
        <w:gridCol w:w="3720"/>
        <w:gridCol w:w="3652"/>
      </w:tblGrid>
      <w:tr w:rsidR="00714B68" w:rsidTr="002A09BB">
        <w:tc>
          <w:tcPr>
            <w:tcW w:w="3720" w:type="dxa"/>
          </w:tcPr>
          <w:p w:rsidR="00714B68" w:rsidRDefault="00714B68">
            <w:pPr>
              <w:pStyle w:val="EndnotesAbbrev"/>
            </w:pPr>
            <w:r>
              <w:t>A = Act</w:t>
            </w:r>
          </w:p>
        </w:tc>
        <w:tc>
          <w:tcPr>
            <w:tcW w:w="3652" w:type="dxa"/>
          </w:tcPr>
          <w:p w:rsidR="00714B68" w:rsidRDefault="00714B68" w:rsidP="002A09BB">
            <w:pPr>
              <w:pStyle w:val="EndnotesAbbrev"/>
            </w:pPr>
            <w:r>
              <w:t>NI = Notifiable instrument</w:t>
            </w:r>
          </w:p>
        </w:tc>
      </w:tr>
      <w:tr w:rsidR="00714B68" w:rsidTr="002A09BB">
        <w:tc>
          <w:tcPr>
            <w:tcW w:w="3720" w:type="dxa"/>
          </w:tcPr>
          <w:p w:rsidR="00714B68" w:rsidRDefault="00714B68" w:rsidP="002A09BB">
            <w:pPr>
              <w:pStyle w:val="EndnotesAbbrev"/>
            </w:pPr>
            <w:r>
              <w:t>AF = Approved form</w:t>
            </w:r>
          </w:p>
        </w:tc>
        <w:tc>
          <w:tcPr>
            <w:tcW w:w="3652" w:type="dxa"/>
          </w:tcPr>
          <w:p w:rsidR="00714B68" w:rsidRDefault="00714B68" w:rsidP="002A09BB">
            <w:pPr>
              <w:pStyle w:val="EndnotesAbbrev"/>
            </w:pPr>
            <w:r>
              <w:t>o = order</w:t>
            </w:r>
          </w:p>
        </w:tc>
      </w:tr>
      <w:tr w:rsidR="00714B68" w:rsidTr="002A09BB">
        <w:tc>
          <w:tcPr>
            <w:tcW w:w="3720" w:type="dxa"/>
          </w:tcPr>
          <w:p w:rsidR="00714B68" w:rsidRDefault="00714B68">
            <w:pPr>
              <w:pStyle w:val="EndnotesAbbrev"/>
            </w:pPr>
            <w:r>
              <w:t>am = amended</w:t>
            </w:r>
          </w:p>
        </w:tc>
        <w:tc>
          <w:tcPr>
            <w:tcW w:w="3652" w:type="dxa"/>
          </w:tcPr>
          <w:p w:rsidR="00714B68" w:rsidRDefault="00714B68" w:rsidP="002A09BB">
            <w:pPr>
              <w:pStyle w:val="EndnotesAbbrev"/>
            </w:pPr>
            <w:r>
              <w:t>om = omitted/repealed</w:t>
            </w:r>
          </w:p>
        </w:tc>
      </w:tr>
      <w:tr w:rsidR="00714B68" w:rsidTr="002A09BB">
        <w:tc>
          <w:tcPr>
            <w:tcW w:w="3720" w:type="dxa"/>
          </w:tcPr>
          <w:p w:rsidR="00714B68" w:rsidRDefault="00714B68">
            <w:pPr>
              <w:pStyle w:val="EndnotesAbbrev"/>
            </w:pPr>
            <w:r>
              <w:t>amdt = amendment</w:t>
            </w:r>
          </w:p>
        </w:tc>
        <w:tc>
          <w:tcPr>
            <w:tcW w:w="3652" w:type="dxa"/>
          </w:tcPr>
          <w:p w:rsidR="00714B68" w:rsidRDefault="00714B68" w:rsidP="002A09BB">
            <w:pPr>
              <w:pStyle w:val="EndnotesAbbrev"/>
            </w:pPr>
            <w:r>
              <w:t>ord = ordinance</w:t>
            </w:r>
          </w:p>
        </w:tc>
      </w:tr>
      <w:tr w:rsidR="00714B68" w:rsidTr="002A09BB">
        <w:tc>
          <w:tcPr>
            <w:tcW w:w="3720" w:type="dxa"/>
          </w:tcPr>
          <w:p w:rsidR="00714B68" w:rsidRDefault="00714B68">
            <w:pPr>
              <w:pStyle w:val="EndnotesAbbrev"/>
            </w:pPr>
            <w:r>
              <w:t>AR = Assembly resolution</w:t>
            </w:r>
          </w:p>
        </w:tc>
        <w:tc>
          <w:tcPr>
            <w:tcW w:w="3652" w:type="dxa"/>
          </w:tcPr>
          <w:p w:rsidR="00714B68" w:rsidRDefault="00714B68" w:rsidP="002A09BB">
            <w:pPr>
              <w:pStyle w:val="EndnotesAbbrev"/>
            </w:pPr>
            <w:r>
              <w:t>orig = original</w:t>
            </w:r>
          </w:p>
        </w:tc>
      </w:tr>
      <w:tr w:rsidR="00714B68" w:rsidTr="002A09BB">
        <w:tc>
          <w:tcPr>
            <w:tcW w:w="3720" w:type="dxa"/>
          </w:tcPr>
          <w:p w:rsidR="00714B68" w:rsidRDefault="00714B68">
            <w:pPr>
              <w:pStyle w:val="EndnotesAbbrev"/>
            </w:pPr>
            <w:r>
              <w:t>ch = chapter</w:t>
            </w:r>
          </w:p>
        </w:tc>
        <w:tc>
          <w:tcPr>
            <w:tcW w:w="3652" w:type="dxa"/>
          </w:tcPr>
          <w:p w:rsidR="00714B68" w:rsidRDefault="00714B68" w:rsidP="002A09BB">
            <w:pPr>
              <w:pStyle w:val="EndnotesAbbrev"/>
            </w:pPr>
            <w:r>
              <w:t>par = paragraph/subparagraph</w:t>
            </w:r>
          </w:p>
        </w:tc>
      </w:tr>
      <w:tr w:rsidR="00714B68" w:rsidTr="002A09BB">
        <w:tc>
          <w:tcPr>
            <w:tcW w:w="3720" w:type="dxa"/>
          </w:tcPr>
          <w:p w:rsidR="00714B68" w:rsidRDefault="00714B68">
            <w:pPr>
              <w:pStyle w:val="EndnotesAbbrev"/>
            </w:pPr>
            <w:r>
              <w:t>CN = Commencement notice</w:t>
            </w:r>
          </w:p>
        </w:tc>
        <w:tc>
          <w:tcPr>
            <w:tcW w:w="3652" w:type="dxa"/>
          </w:tcPr>
          <w:p w:rsidR="00714B68" w:rsidRDefault="00714B68" w:rsidP="002A09BB">
            <w:pPr>
              <w:pStyle w:val="EndnotesAbbrev"/>
            </w:pPr>
            <w:r>
              <w:t>pres = present</w:t>
            </w:r>
          </w:p>
        </w:tc>
      </w:tr>
      <w:tr w:rsidR="00714B68" w:rsidTr="002A09BB">
        <w:tc>
          <w:tcPr>
            <w:tcW w:w="3720" w:type="dxa"/>
          </w:tcPr>
          <w:p w:rsidR="00714B68" w:rsidRDefault="00714B68">
            <w:pPr>
              <w:pStyle w:val="EndnotesAbbrev"/>
            </w:pPr>
            <w:r>
              <w:t>def = definition</w:t>
            </w:r>
          </w:p>
        </w:tc>
        <w:tc>
          <w:tcPr>
            <w:tcW w:w="3652" w:type="dxa"/>
          </w:tcPr>
          <w:p w:rsidR="00714B68" w:rsidRDefault="00714B68" w:rsidP="002A09BB">
            <w:pPr>
              <w:pStyle w:val="EndnotesAbbrev"/>
            </w:pPr>
            <w:r>
              <w:t>prev = previous</w:t>
            </w:r>
          </w:p>
        </w:tc>
      </w:tr>
      <w:tr w:rsidR="00714B68" w:rsidTr="002A09BB">
        <w:tc>
          <w:tcPr>
            <w:tcW w:w="3720" w:type="dxa"/>
          </w:tcPr>
          <w:p w:rsidR="00714B68" w:rsidRDefault="00714B68">
            <w:pPr>
              <w:pStyle w:val="EndnotesAbbrev"/>
            </w:pPr>
            <w:r>
              <w:t>DI = Disallowable instrument</w:t>
            </w:r>
          </w:p>
        </w:tc>
        <w:tc>
          <w:tcPr>
            <w:tcW w:w="3652" w:type="dxa"/>
          </w:tcPr>
          <w:p w:rsidR="00714B68" w:rsidRDefault="00714B68" w:rsidP="002A09BB">
            <w:pPr>
              <w:pStyle w:val="EndnotesAbbrev"/>
            </w:pPr>
            <w:r>
              <w:t>(prev...) = previously</w:t>
            </w:r>
          </w:p>
        </w:tc>
      </w:tr>
      <w:tr w:rsidR="00714B68" w:rsidTr="002A09BB">
        <w:tc>
          <w:tcPr>
            <w:tcW w:w="3720" w:type="dxa"/>
          </w:tcPr>
          <w:p w:rsidR="00714B68" w:rsidRDefault="00714B68">
            <w:pPr>
              <w:pStyle w:val="EndnotesAbbrev"/>
            </w:pPr>
            <w:r>
              <w:t>dict = dictionary</w:t>
            </w:r>
          </w:p>
        </w:tc>
        <w:tc>
          <w:tcPr>
            <w:tcW w:w="3652" w:type="dxa"/>
          </w:tcPr>
          <w:p w:rsidR="00714B68" w:rsidRDefault="00714B68" w:rsidP="002A09BB">
            <w:pPr>
              <w:pStyle w:val="EndnotesAbbrev"/>
            </w:pPr>
            <w:r>
              <w:t>pt = part</w:t>
            </w:r>
          </w:p>
        </w:tc>
      </w:tr>
      <w:tr w:rsidR="00714B68" w:rsidTr="002A09BB">
        <w:tc>
          <w:tcPr>
            <w:tcW w:w="3720" w:type="dxa"/>
          </w:tcPr>
          <w:p w:rsidR="00714B68" w:rsidRDefault="00714B68">
            <w:pPr>
              <w:pStyle w:val="EndnotesAbbrev"/>
            </w:pPr>
            <w:r>
              <w:t xml:space="preserve">disallowed = disallowed by the Legislative </w:t>
            </w:r>
          </w:p>
        </w:tc>
        <w:tc>
          <w:tcPr>
            <w:tcW w:w="3652" w:type="dxa"/>
          </w:tcPr>
          <w:p w:rsidR="00714B68" w:rsidRDefault="00714B68" w:rsidP="002A09BB">
            <w:pPr>
              <w:pStyle w:val="EndnotesAbbrev"/>
            </w:pPr>
            <w:r>
              <w:t>r = rule/subrule</w:t>
            </w:r>
          </w:p>
        </w:tc>
      </w:tr>
      <w:tr w:rsidR="00714B68" w:rsidTr="002A09BB">
        <w:tc>
          <w:tcPr>
            <w:tcW w:w="3720" w:type="dxa"/>
          </w:tcPr>
          <w:p w:rsidR="00714B68" w:rsidRDefault="00714B68">
            <w:pPr>
              <w:pStyle w:val="EndnotesAbbrev"/>
              <w:ind w:left="972"/>
            </w:pPr>
            <w:r>
              <w:t>Assembly</w:t>
            </w:r>
          </w:p>
        </w:tc>
        <w:tc>
          <w:tcPr>
            <w:tcW w:w="3652" w:type="dxa"/>
          </w:tcPr>
          <w:p w:rsidR="00714B68" w:rsidRDefault="00714B68" w:rsidP="002A09BB">
            <w:pPr>
              <w:pStyle w:val="EndnotesAbbrev"/>
            </w:pPr>
            <w:r>
              <w:t>reloc = relocated</w:t>
            </w:r>
          </w:p>
        </w:tc>
      </w:tr>
      <w:tr w:rsidR="00714B68" w:rsidTr="002A09BB">
        <w:tc>
          <w:tcPr>
            <w:tcW w:w="3720" w:type="dxa"/>
          </w:tcPr>
          <w:p w:rsidR="00714B68" w:rsidRDefault="00714B68">
            <w:pPr>
              <w:pStyle w:val="EndnotesAbbrev"/>
            </w:pPr>
            <w:r>
              <w:t>div = division</w:t>
            </w:r>
          </w:p>
        </w:tc>
        <w:tc>
          <w:tcPr>
            <w:tcW w:w="3652" w:type="dxa"/>
          </w:tcPr>
          <w:p w:rsidR="00714B68" w:rsidRDefault="00714B68" w:rsidP="002A09BB">
            <w:pPr>
              <w:pStyle w:val="EndnotesAbbrev"/>
            </w:pPr>
            <w:r>
              <w:t>renum = renumbered</w:t>
            </w:r>
          </w:p>
        </w:tc>
      </w:tr>
      <w:tr w:rsidR="00714B68" w:rsidTr="002A09BB">
        <w:tc>
          <w:tcPr>
            <w:tcW w:w="3720" w:type="dxa"/>
          </w:tcPr>
          <w:p w:rsidR="00714B68" w:rsidRDefault="00714B68">
            <w:pPr>
              <w:pStyle w:val="EndnotesAbbrev"/>
            </w:pPr>
            <w:r>
              <w:t>exp = expires/expired</w:t>
            </w:r>
          </w:p>
        </w:tc>
        <w:tc>
          <w:tcPr>
            <w:tcW w:w="3652" w:type="dxa"/>
          </w:tcPr>
          <w:p w:rsidR="00714B68" w:rsidRDefault="00714B68" w:rsidP="002A09BB">
            <w:pPr>
              <w:pStyle w:val="EndnotesAbbrev"/>
            </w:pPr>
            <w:r>
              <w:t>R[X] = Republication No</w:t>
            </w:r>
          </w:p>
        </w:tc>
      </w:tr>
      <w:tr w:rsidR="00714B68" w:rsidTr="002A09BB">
        <w:tc>
          <w:tcPr>
            <w:tcW w:w="3720" w:type="dxa"/>
          </w:tcPr>
          <w:p w:rsidR="00714B68" w:rsidRDefault="00714B68">
            <w:pPr>
              <w:pStyle w:val="EndnotesAbbrev"/>
            </w:pPr>
            <w:r>
              <w:t>Gaz = gazette</w:t>
            </w:r>
          </w:p>
        </w:tc>
        <w:tc>
          <w:tcPr>
            <w:tcW w:w="3652" w:type="dxa"/>
          </w:tcPr>
          <w:p w:rsidR="00714B68" w:rsidRDefault="00714B68" w:rsidP="002A09BB">
            <w:pPr>
              <w:pStyle w:val="EndnotesAbbrev"/>
            </w:pPr>
            <w:r>
              <w:t>RI = reissue</w:t>
            </w:r>
          </w:p>
        </w:tc>
      </w:tr>
      <w:tr w:rsidR="00714B68" w:rsidTr="002A09BB">
        <w:tc>
          <w:tcPr>
            <w:tcW w:w="3720" w:type="dxa"/>
          </w:tcPr>
          <w:p w:rsidR="00714B68" w:rsidRDefault="00714B68">
            <w:pPr>
              <w:pStyle w:val="EndnotesAbbrev"/>
            </w:pPr>
            <w:r>
              <w:t>hdg = heading</w:t>
            </w:r>
          </w:p>
        </w:tc>
        <w:tc>
          <w:tcPr>
            <w:tcW w:w="3652" w:type="dxa"/>
          </w:tcPr>
          <w:p w:rsidR="00714B68" w:rsidRDefault="00714B68" w:rsidP="002A09BB">
            <w:pPr>
              <w:pStyle w:val="EndnotesAbbrev"/>
            </w:pPr>
            <w:r>
              <w:t>s = section/subsection</w:t>
            </w:r>
          </w:p>
        </w:tc>
      </w:tr>
      <w:tr w:rsidR="00714B68" w:rsidTr="002A09BB">
        <w:tc>
          <w:tcPr>
            <w:tcW w:w="3720" w:type="dxa"/>
          </w:tcPr>
          <w:p w:rsidR="00714B68" w:rsidRDefault="00714B68">
            <w:pPr>
              <w:pStyle w:val="EndnotesAbbrev"/>
            </w:pPr>
            <w:r>
              <w:t>IA = Interpretation Act 1967</w:t>
            </w:r>
          </w:p>
        </w:tc>
        <w:tc>
          <w:tcPr>
            <w:tcW w:w="3652" w:type="dxa"/>
          </w:tcPr>
          <w:p w:rsidR="00714B68" w:rsidRDefault="00714B68" w:rsidP="002A09BB">
            <w:pPr>
              <w:pStyle w:val="EndnotesAbbrev"/>
            </w:pPr>
            <w:r>
              <w:t>sch = schedule</w:t>
            </w:r>
          </w:p>
        </w:tc>
      </w:tr>
      <w:tr w:rsidR="00714B68" w:rsidTr="002A09BB">
        <w:tc>
          <w:tcPr>
            <w:tcW w:w="3720" w:type="dxa"/>
          </w:tcPr>
          <w:p w:rsidR="00714B68" w:rsidRDefault="00714B68">
            <w:pPr>
              <w:pStyle w:val="EndnotesAbbrev"/>
            </w:pPr>
            <w:r>
              <w:t>ins = inserted/added</w:t>
            </w:r>
          </w:p>
        </w:tc>
        <w:tc>
          <w:tcPr>
            <w:tcW w:w="3652" w:type="dxa"/>
          </w:tcPr>
          <w:p w:rsidR="00714B68" w:rsidRDefault="00714B68" w:rsidP="002A09BB">
            <w:pPr>
              <w:pStyle w:val="EndnotesAbbrev"/>
            </w:pPr>
            <w:r>
              <w:t>sdiv = subdivision</w:t>
            </w:r>
          </w:p>
        </w:tc>
      </w:tr>
      <w:tr w:rsidR="00714B68" w:rsidTr="002A09BB">
        <w:tc>
          <w:tcPr>
            <w:tcW w:w="3720" w:type="dxa"/>
          </w:tcPr>
          <w:p w:rsidR="00714B68" w:rsidRDefault="00714B68">
            <w:pPr>
              <w:pStyle w:val="EndnotesAbbrev"/>
            </w:pPr>
            <w:r>
              <w:t>LA = Legislation Act 2001</w:t>
            </w:r>
          </w:p>
        </w:tc>
        <w:tc>
          <w:tcPr>
            <w:tcW w:w="3652" w:type="dxa"/>
          </w:tcPr>
          <w:p w:rsidR="00714B68" w:rsidRDefault="00714B68" w:rsidP="002A09BB">
            <w:pPr>
              <w:pStyle w:val="EndnotesAbbrev"/>
            </w:pPr>
            <w:r>
              <w:t>SL = Subordinate law</w:t>
            </w:r>
          </w:p>
        </w:tc>
      </w:tr>
      <w:tr w:rsidR="00714B68" w:rsidTr="002A09BB">
        <w:tc>
          <w:tcPr>
            <w:tcW w:w="3720" w:type="dxa"/>
          </w:tcPr>
          <w:p w:rsidR="00714B68" w:rsidRDefault="00714B68">
            <w:pPr>
              <w:pStyle w:val="EndnotesAbbrev"/>
            </w:pPr>
            <w:r>
              <w:t>LR = legislation register</w:t>
            </w:r>
          </w:p>
        </w:tc>
        <w:tc>
          <w:tcPr>
            <w:tcW w:w="3652" w:type="dxa"/>
          </w:tcPr>
          <w:p w:rsidR="00714B68" w:rsidRDefault="00714B68" w:rsidP="002A09BB">
            <w:pPr>
              <w:pStyle w:val="EndnotesAbbrev"/>
            </w:pPr>
            <w:r>
              <w:t>sub = substituted</w:t>
            </w:r>
          </w:p>
        </w:tc>
      </w:tr>
      <w:tr w:rsidR="00714B68" w:rsidTr="002A09BB">
        <w:tc>
          <w:tcPr>
            <w:tcW w:w="3720" w:type="dxa"/>
          </w:tcPr>
          <w:p w:rsidR="00714B68" w:rsidRDefault="00714B68">
            <w:pPr>
              <w:pStyle w:val="EndnotesAbbrev"/>
            </w:pPr>
            <w:r>
              <w:t>LRA = Legislation (Republication) Act 1996</w:t>
            </w:r>
          </w:p>
        </w:tc>
        <w:tc>
          <w:tcPr>
            <w:tcW w:w="3652" w:type="dxa"/>
          </w:tcPr>
          <w:p w:rsidR="00714B68" w:rsidRDefault="00714B68" w:rsidP="002A09BB">
            <w:pPr>
              <w:pStyle w:val="EndnotesAbbrev"/>
            </w:pPr>
            <w:r w:rsidRPr="00255624">
              <w:rPr>
                <w:rStyle w:val="charUnderline"/>
              </w:rPr>
              <w:t>underlining</w:t>
            </w:r>
            <w:r>
              <w:t xml:space="preserve"> = whole or part not commenced</w:t>
            </w:r>
          </w:p>
        </w:tc>
      </w:tr>
      <w:tr w:rsidR="00714B68" w:rsidTr="002A09BB">
        <w:tc>
          <w:tcPr>
            <w:tcW w:w="3720" w:type="dxa"/>
          </w:tcPr>
          <w:p w:rsidR="00714B68" w:rsidRDefault="00714B68">
            <w:pPr>
              <w:pStyle w:val="EndnotesAbbrev"/>
            </w:pPr>
            <w:r>
              <w:t>mod = modified/modification</w:t>
            </w:r>
          </w:p>
        </w:tc>
        <w:tc>
          <w:tcPr>
            <w:tcW w:w="3652" w:type="dxa"/>
          </w:tcPr>
          <w:p w:rsidR="00714B68" w:rsidRDefault="00714B68" w:rsidP="002A09BB">
            <w:pPr>
              <w:pStyle w:val="EndnotesAbbrev"/>
              <w:ind w:left="1073"/>
            </w:pPr>
            <w:r>
              <w:t>or to be expired</w:t>
            </w:r>
          </w:p>
        </w:tc>
      </w:tr>
    </w:tbl>
    <w:p w:rsidR="00714B68" w:rsidRPr="00BB6F39" w:rsidRDefault="00714B68" w:rsidP="002A09BB"/>
    <w:p w:rsidR="00FC6A24" w:rsidRDefault="00FC6A24">
      <w:pPr>
        <w:pStyle w:val="PageBreak"/>
      </w:pPr>
      <w:r>
        <w:br w:type="page"/>
      </w:r>
    </w:p>
    <w:p w:rsidR="00FC6A24" w:rsidRPr="008D20E3" w:rsidRDefault="00FC6A24">
      <w:pPr>
        <w:pStyle w:val="Endnote2"/>
      </w:pPr>
      <w:bookmarkStart w:id="306" w:name="_Toc517699783"/>
      <w:r w:rsidRPr="008D20E3">
        <w:rPr>
          <w:rStyle w:val="charTableNo"/>
        </w:rPr>
        <w:t>3</w:t>
      </w:r>
      <w:r>
        <w:rPr>
          <w:rStyle w:val="charTableText"/>
        </w:rPr>
        <w:tab/>
      </w:r>
      <w:r w:rsidRPr="008D20E3">
        <w:rPr>
          <w:rStyle w:val="charTableText"/>
        </w:rPr>
        <w:t>Legislation history</w:t>
      </w:r>
      <w:bookmarkEnd w:id="306"/>
    </w:p>
    <w:p w:rsidR="00FC6A24" w:rsidRDefault="00FC6A24">
      <w:pPr>
        <w:pStyle w:val="NewAct"/>
      </w:pPr>
      <w:r>
        <w:t>Utilities Act 2000</w:t>
      </w:r>
      <w:r w:rsidR="00255624">
        <w:t xml:space="preserve"> A2000</w:t>
      </w:r>
      <w:r w:rsidR="00255624">
        <w:noBreakHyphen/>
        <w:t xml:space="preserve">65 </w:t>
      </w:r>
    </w:p>
    <w:p w:rsidR="00FC6A24" w:rsidRDefault="00FC6A24">
      <w:pPr>
        <w:pStyle w:val="Actdetails"/>
        <w:keepNext/>
      </w:pPr>
      <w:r>
        <w:t>notified 20 December 2000 (</w:t>
      </w:r>
      <w:hyperlink r:id="rId264" w:tooltip="GAZ2000-S68" w:history="1">
        <w:r w:rsidR="00255624" w:rsidRPr="00255624">
          <w:rPr>
            <w:rStyle w:val="charCitHyperlinkAbbrev"/>
          </w:rPr>
          <w:t>Gaz 2000 No S68</w:t>
        </w:r>
      </w:hyperlink>
      <w:r>
        <w:t>)</w:t>
      </w:r>
    </w:p>
    <w:p w:rsidR="00FC6A24" w:rsidRDefault="00FC6A24">
      <w:pPr>
        <w:pStyle w:val="Actdetails"/>
        <w:keepNext/>
      </w:pPr>
      <w:r>
        <w:t>s 1, s 2 commenced 20 December 2000 (IA s 10B)</w:t>
      </w:r>
    </w:p>
    <w:p w:rsidR="00FC6A24" w:rsidRDefault="00FC6A24">
      <w:pPr>
        <w:pStyle w:val="Actdetails"/>
        <w:keepNext/>
      </w:pPr>
      <w:r>
        <w:t>pt 11, pt 12 commenced 1 March 2001 (</w:t>
      </w:r>
      <w:hyperlink r:id="rId265" w:tooltip="GAZ2000-S69" w:history="1">
        <w:r w:rsidR="00255624" w:rsidRPr="00255624">
          <w:rPr>
            <w:rStyle w:val="charCitHyperlinkAbbrev"/>
          </w:rPr>
          <w:t>Gaz 2000 No S69</w:t>
        </w:r>
      </w:hyperlink>
      <w:r>
        <w:t>)</w:t>
      </w:r>
    </w:p>
    <w:p w:rsidR="00FC6A24" w:rsidRDefault="00FC6A24">
      <w:pPr>
        <w:pStyle w:val="Actdetails"/>
        <w:keepNext/>
      </w:pPr>
      <w:r>
        <w:t>div 16.3 commenced 20 June 2001 (s 2 (2) (a))</w:t>
      </w:r>
    </w:p>
    <w:p w:rsidR="00FC6A24" w:rsidRDefault="00FC6A24">
      <w:pPr>
        <w:pStyle w:val="Actdetails"/>
        <w:keepNext/>
      </w:pPr>
      <w:r>
        <w:t xml:space="preserve">s 249 commenced 20 June 2001 (s 2 (2) (a) but see </w:t>
      </w:r>
      <w:hyperlink r:id="rId266" w:tooltip="GAZ2000-S69" w:history="1">
        <w:r w:rsidR="00255624" w:rsidRPr="00255624">
          <w:rPr>
            <w:rStyle w:val="charCitHyperlinkAbbrev"/>
          </w:rPr>
          <w:t>Gaz 2000 No S69</w:t>
        </w:r>
      </w:hyperlink>
      <w:r>
        <w:t>)</w:t>
      </w:r>
    </w:p>
    <w:p w:rsidR="00FC6A24" w:rsidRDefault="00FC6A24">
      <w:pPr>
        <w:pStyle w:val="Actdetails"/>
        <w:keepNext/>
      </w:pPr>
      <w:r>
        <w:t>s 250 commenced 1 June 2001 (</w:t>
      </w:r>
      <w:hyperlink r:id="rId267" w:tooltip="GAZ2000-S69" w:history="1">
        <w:r w:rsidR="00255624" w:rsidRPr="00255624">
          <w:rPr>
            <w:rStyle w:val="charCitHyperlinkAbbrev"/>
          </w:rPr>
          <w:t>Gaz 2000 No S69</w:t>
        </w:r>
      </w:hyperlink>
      <w:r>
        <w:t>)</w:t>
      </w:r>
    </w:p>
    <w:p w:rsidR="00FC6A24" w:rsidRDefault="00FC6A24">
      <w:pPr>
        <w:pStyle w:val="Actdetails"/>
      </w:pPr>
      <w:r>
        <w:t>remainder commenced 1 January 2001 (</w:t>
      </w:r>
      <w:hyperlink r:id="rId268" w:tooltip="GAZ2000-S69" w:history="1">
        <w:r w:rsidR="00255624" w:rsidRPr="00255624">
          <w:rPr>
            <w:rStyle w:val="charCitHyperlinkAbbrev"/>
          </w:rPr>
          <w:t>Gaz 2000 No S69</w:t>
        </w:r>
      </w:hyperlink>
      <w:r>
        <w:t>)</w:t>
      </w:r>
    </w:p>
    <w:p w:rsidR="00FC6A24" w:rsidRDefault="00FC6A24">
      <w:pPr>
        <w:pStyle w:val="Asamby"/>
      </w:pPr>
      <w:r>
        <w:t>as amended by</w:t>
      </w:r>
    </w:p>
    <w:p w:rsidR="00FC6A24" w:rsidRDefault="00D324E0">
      <w:pPr>
        <w:pStyle w:val="NewAct"/>
      </w:pPr>
      <w:hyperlink r:id="rId269" w:tooltip="A2001-44" w:history="1">
        <w:r w:rsidR="00255624" w:rsidRPr="00255624">
          <w:rPr>
            <w:rStyle w:val="charCitHyperlinkAbbrev"/>
          </w:rPr>
          <w:t>Legislation (Consequential Amendments) Act 2001</w:t>
        </w:r>
      </w:hyperlink>
      <w:r w:rsidR="00255624">
        <w:t xml:space="preserve"> A2001</w:t>
      </w:r>
      <w:r w:rsidR="00255624">
        <w:noBreakHyphen/>
        <w:t xml:space="preserve">44 </w:t>
      </w:r>
      <w:r w:rsidR="00FC6A24">
        <w:t>pt 405</w:t>
      </w:r>
    </w:p>
    <w:p w:rsidR="00FC6A24" w:rsidRDefault="00FC6A24">
      <w:pPr>
        <w:pStyle w:val="Actdetails"/>
        <w:keepNext/>
      </w:pPr>
      <w:r>
        <w:t>notified 26 July 2001 (</w:t>
      </w:r>
      <w:hyperlink r:id="rId270" w:tooltip="GAZ2001-30" w:history="1">
        <w:r w:rsidR="00255624" w:rsidRPr="00255624">
          <w:rPr>
            <w:rStyle w:val="charCitHyperlinkAbbrev"/>
          </w:rPr>
          <w:t>Gaz 2001 No 30</w:t>
        </w:r>
      </w:hyperlink>
      <w:r>
        <w:t>)</w:t>
      </w:r>
    </w:p>
    <w:p w:rsidR="00FC6A24" w:rsidRPr="00255624" w:rsidRDefault="00FC6A24">
      <w:pPr>
        <w:pStyle w:val="Actdetails"/>
        <w:keepNext/>
      </w:pPr>
      <w:r>
        <w:t>s 1, s 2 commenced 26 July 2001 (IA s 10B)</w:t>
      </w:r>
    </w:p>
    <w:p w:rsidR="00FC6A24" w:rsidRPr="00255624" w:rsidRDefault="00FC6A24">
      <w:pPr>
        <w:pStyle w:val="Actdetails"/>
        <w:rPr>
          <w:rFonts w:cs="Arial"/>
        </w:rPr>
      </w:pPr>
      <w:r w:rsidRPr="00255624">
        <w:rPr>
          <w:rFonts w:cs="Arial"/>
        </w:rPr>
        <w:t xml:space="preserve">pt 405 commenced 12 September 2001 (s 2 and see </w:t>
      </w:r>
      <w:hyperlink r:id="rId271" w:tooltip="GAZ2001-S65" w:history="1">
        <w:r w:rsidR="00255624" w:rsidRPr="00255624">
          <w:rPr>
            <w:rStyle w:val="charCitHyperlinkAbbrev"/>
          </w:rPr>
          <w:t>Gaz 2001 No S65</w:t>
        </w:r>
      </w:hyperlink>
      <w:r w:rsidRPr="00255624">
        <w:rPr>
          <w:rFonts w:cs="Arial"/>
        </w:rPr>
        <w:t>)</w:t>
      </w:r>
    </w:p>
    <w:p w:rsidR="00FC6A24" w:rsidRDefault="00D324E0">
      <w:pPr>
        <w:pStyle w:val="NewAct"/>
      </w:pPr>
      <w:hyperlink r:id="rId272" w:tooltip="A2001-56" w:history="1">
        <w:r w:rsidR="00C7059E" w:rsidRPr="00C7059E">
          <w:rPr>
            <w:rStyle w:val="charCitHyperlinkAbbrev"/>
          </w:rPr>
          <w:t>Statute Law Amendment Act 2001 (No 2)</w:t>
        </w:r>
      </w:hyperlink>
      <w:r w:rsidR="00FC6A24" w:rsidRPr="00740DE1">
        <w:t xml:space="preserve"> </w:t>
      </w:r>
      <w:r w:rsidR="00013EFE">
        <w:t>A2001-</w:t>
      </w:r>
      <w:r w:rsidR="00FC6A24">
        <w:t>56 pt 3.52</w:t>
      </w:r>
    </w:p>
    <w:p w:rsidR="00FC6A24" w:rsidRDefault="00FC6A24">
      <w:pPr>
        <w:pStyle w:val="Actdetails"/>
        <w:keepNext/>
      </w:pPr>
      <w:r>
        <w:t>notified 5 September 2001 (</w:t>
      </w:r>
      <w:hyperlink r:id="rId273" w:tooltip="GAZ2001-S65" w:history="1">
        <w:r w:rsidR="00255624" w:rsidRPr="00255624">
          <w:rPr>
            <w:rStyle w:val="charCitHyperlinkAbbrev"/>
          </w:rPr>
          <w:t>Gaz 2001 No S65</w:t>
        </w:r>
      </w:hyperlink>
      <w:r>
        <w:t>)</w:t>
      </w:r>
    </w:p>
    <w:p w:rsidR="00FC6A24" w:rsidRDefault="00FC6A24">
      <w:pPr>
        <w:pStyle w:val="Actdetails"/>
      </w:pPr>
      <w:r>
        <w:t>commenced 5 September 2001 (s 2 (1))</w:t>
      </w:r>
    </w:p>
    <w:p w:rsidR="00FC6A24" w:rsidRDefault="00D324E0">
      <w:pPr>
        <w:pStyle w:val="NewAct"/>
      </w:pPr>
      <w:hyperlink r:id="rId274" w:tooltip="A2002-11" w:history="1">
        <w:r w:rsidR="00255624" w:rsidRPr="00255624">
          <w:rPr>
            <w:rStyle w:val="charCitHyperlinkAbbrev"/>
          </w:rPr>
          <w:t>Legislation Amendment Act 2002</w:t>
        </w:r>
      </w:hyperlink>
      <w:r w:rsidR="00255624">
        <w:t xml:space="preserve"> A2002</w:t>
      </w:r>
      <w:r w:rsidR="00255624">
        <w:noBreakHyphen/>
        <w:t xml:space="preserve">11 </w:t>
      </w:r>
      <w:r w:rsidR="00FC6A24">
        <w:t>pt 2.49</w:t>
      </w:r>
    </w:p>
    <w:p w:rsidR="00FC6A24" w:rsidRDefault="00FC6A24">
      <w:pPr>
        <w:pStyle w:val="Actdetails"/>
        <w:keepNext/>
      </w:pPr>
      <w:r>
        <w:t xml:space="preserve">notified LR 27 May 2002 </w:t>
      </w:r>
    </w:p>
    <w:p w:rsidR="00FC6A24" w:rsidRDefault="00FC6A24">
      <w:pPr>
        <w:pStyle w:val="Actdetails"/>
        <w:keepNext/>
      </w:pPr>
      <w:r>
        <w:t>s 1, s 2 commenced 27 May 2002 (LA s 75)</w:t>
      </w:r>
    </w:p>
    <w:p w:rsidR="00FC6A24" w:rsidRDefault="00FC6A24">
      <w:pPr>
        <w:pStyle w:val="Actdetails"/>
      </w:pPr>
      <w:r>
        <w:t>pt 2.49 commenced 28 May 2002 (s 2 (1))</w:t>
      </w:r>
    </w:p>
    <w:p w:rsidR="00FC6A24" w:rsidRDefault="00D324E0">
      <w:pPr>
        <w:pStyle w:val="NewAct"/>
      </w:pPr>
      <w:hyperlink r:id="rId275" w:tooltip="A2002-49" w:history="1">
        <w:r w:rsidR="00255624" w:rsidRPr="00255624">
          <w:rPr>
            <w:rStyle w:val="charCitHyperlinkAbbrev"/>
          </w:rPr>
          <w:t>Statute Law Amendment Act 2002 (No 2)</w:t>
        </w:r>
      </w:hyperlink>
      <w:r w:rsidR="00255624">
        <w:t xml:space="preserve"> A2002</w:t>
      </w:r>
      <w:r w:rsidR="00255624">
        <w:noBreakHyphen/>
        <w:t xml:space="preserve">49 </w:t>
      </w:r>
      <w:r w:rsidR="00FC6A24">
        <w:t>pt 3.29</w:t>
      </w:r>
    </w:p>
    <w:p w:rsidR="005B54E1" w:rsidRDefault="00FC6A24">
      <w:pPr>
        <w:pStyle w:val="Actdetails"/>
      </w:pPr>
      <w:r>
        <w:t xml:space="preserve">notified LR 20 December 2002 </w:t>
      </w:r>
    </w:p>
    <w:p w:rsidR="005B54E1" w:rsidRDefault="00FC6A24">
      <w:pPr>
        <w:pStyle w:val="Actdetails"/>
      </w:pPr>
      <w:r>
        <w:t>s 1, s 2 taken to have commenced 7 October 1994 (LA s 75 (2))</w:t>
      </w:r>
    </w:p>
    <w:p w:rsidR="00FC6A24" w:rsidRPr="00255624" w:rsidRDefault="00FC6A24">
      <w:pPr>
        <w:pStyle w:val="Actdetails"/>
        <w:rPr>
          <w:rFonts w:cs="Arial"/>
        </w:rPr>
      </w:pPr>
      <w:r>
        <w:t xml:space="preserve">pt 3.29 </w:t>
      </w:r>
      <w:r w:rsidRPr="00255624">
        <w:rPr>
          <w:rFonts w:cs="Arial"/>
        </w:rPr>
        <w:t>commenced 17 January 2003 (s 2 (1))</w:t>
      </w:r>
    </w:p>
    <w:p w:rsidR="00FC6A24" w:rsidRDefault="00D324E0">
      <w:pPr>
        <w:pStyle w:val="NewAct"/>
      </w:pPr>
      <w:hyperlink r:id="rId276" w:tooltip="A2002-51" w:history="1">
        <w:r w:rsidR="00255624" w:rsidRPr="00255624">
          <w:rPr>
            <w:rStyle w:val="charCitHyperlinkAbbrev"/>
          </w:rPr>
          <w:t>Criminal Code 2002</w:t>
        </w:r>
      </w:hyperlink>
      <w:r w:rsidR="00FC6A24">
        <w:t xml:space="preserve"> </w:t>
      </w:r>
      <w:r w:rsidR="00C43566">
        <w:t>A2002-</w:t>
      </w:r>
      <w:r w:rsidR="00FC6A24">
        <w:t>51 pt 1.25</w:t>
      </w:r>
    </w:p>
    <w:p w:rsidR="00FC6A24" w:rsidRDefault="00FC6A24">
      <w:pPr>
        <w:pStyle w:val="Actdetails"/>
        <w:keepNext/>
      </w:pPr>
      <w:r>
        <w:t>notified LR 20 December 2002</w:t>
      </w:r>
    </w:p>
    <w:p w:rsidR="00FC6A24" w:rsidRDefault="00FC6A24">
      <w:pPr>
        <w:pStyle w:val="Actdetails"/>
        <w:keepNext/>
      </w:pPr>
      <w:r>
        <w:t>s 1, s 2 commenced 20 December 2002 (LA s 75 (1))</w:t>
      </w:r>
    </w:p>
    <w:p w:rsidR="00FC6A24" w:rsidRDefault="00FC6A24">
      <w:pPr>
        <w:pStyle w:val="Actdetails"/>
      </w:pPr>
      <w:r>
        <w:t>pt 1.25 commenced 1 January 2003 (s 2 (1))</w:t>
      </w:r>
    </w:p>
    <w:p w:rsidR="00FC6A24" w:rsidRDefault="00D324E0">
      <w:pPr>
        <w:pStyle w:val="NewAct"/>
      </w:pPr>
      <w:hyperlink r:id="rId277" w:tooltip="A2003-41" w:history="1">
        <w:r w:rsidR="00255624" w:rsidRPr="00255624">
          <w:rPr>
            <w:rStyle w:val="charCitHyperlinkAbbrev"/>
          </w:rPr>
          <w:t>Statute Law Amendment Act 2003</w:t>
        </w:r>
      </w:hyperlink>
      <w:r w:rsidR="00FC6A24">
        <w:t xml:space="preserve"> A2003-41 sch 3 pt 3.20</w:t>
      </w:r>
    </w:p>
    <w:p w:rsidR="00FC6A24" w:rsidRDefault="00FC6A24">
      <w:pPr>
        <w:pStyle w:val="Actdetails"/>
        <w:keepNext/>
      </w:pPr>
      <w:r>
        <w:t xml:space="preserve">notified LR 11 September 2003 </w:t>
      </w:r>
    </w:p>
    <w:p w:rsidR="00FC6A24" w:rsidRDefault="00FC6A24">
      <w:pPr>
        <w:pStyle w:val="Actdetails"/>
        <w:keepNext/>
      </w:pPr>
      <w:r>
        <w:t>s 1, s 2 commenced 11 September 2003 (LA s 75 (1))</w:t>
      </w:r>
    </w:p>
    <w:p w:rsidR="00FC6A24" w:rsidRDefault="00FC6A24">
      <w:pPr>
        <w:pStyle w:val="Actdetails"/>
      </w:pPr>
      <w:r>
        <w:t>sch 3 pt 3.20 commenced 9 October 2003 (s 2 (1))</w:t>
      </w:r>
    </w:p>
    <w:p w:rsidR="00FC6A24" w:rsidRDefault="00D324E0">
      <w:pPr>
        <w:pStyle w:val="NewAct"/>
        <w:keepLines/>
      </w:pPr>
      <w:hyperlink r:id="rId278" w:tooltip="A2004-9" w:history="1">
        <w:r w:rsidR="00255624" w:rsidRPr="00255624">
          <w:rPr>
            <w:rStyle w:val="charCitHyperlinkAbbrev"/>
          </w:rPr>
          <w:t>Annual Reports Legislation Amendment Act 2004</w:t>
        </w:r>
      </w:hyperlink>
      <w:r w:rsidR="00FC6A24">
        <w:t xml:space="preserve"> A2004-9 sch 1 pt 1.35</w:t>
      </w:r>
    </w:p>
    <w:p w:rsidR="00FC6A24" w:rsidRDefault="00FC6A24">
      <w:pPr>
        <w:pStyle w:val="Actdetails"/>
        <w:keepNext/>
      </w:pPr>
      <w:r>
        <w:t>notified LR 19 March 2004</w:t>
      </w:r>
    </w:p>
    <w:p w:rsidR="00FC6A24" w:rsidRDefault="00FC6A24">
      <w:pPr>
        <w:pStyle w:val="Actdetails"/>
        <w:keepNext/>
      </w:pPr>
      <w:r>
        <w:t>s 1, s 2 commenced 19 March 2004 (LA s 75 (1))</w:t>
      </w:r>
    </w:p>
    <w:p w:rsidR="00FC6A24" w:rsidRDefault="00FC6A24">
      <w:pPr>
        <w:pStyle w:val="Actdetails"/>
      </w:pPr>
      <w:r>
        <w:t xml:space="preserve">sch 1 pt 1.35 commenced 13 April 2004 (s 2 and see </w:t>
      </w:r>
      <w:hyperlink r:id="rId279" w:tooltip="A2004-8" w:history="1">
        <w:r w:rsidR="00255624" w:rsidRPr="00255624">
          <w:rPr>
            <w:rStyle w:val="charCitHyperlinkAbbrev"/>
          </w:rPr>
          <w:t>Annual Reports (Government Agencies) Act 2004</w:t>
        </w:r>
      </w:hyperlink>
      <w:r>
        <w:t xml:space="preserve"> A2004-8, s 2 and </w:t>
      </w:r>
      <w:hyperlink r:id="rId280" w:tooltip="CN2004-5" w:history="1">
        <w:r w:rsidR="00255624" w:rsidRPr="00255624">
          <w:rPr>
            <w:rStyle w:val="charCitHyperlinkAbbrev"/>
          </w:rPr>
          <w:t>CN2004-5</w:t>
        </w:r>
      </w:hyperlink>
      <w:r>
        <w:t>)</w:t>
      </w:r>
    </w:p>
    <w:p w:rsidR="00FC6A24" w:rsidRDefault="00D324E0">
      <w:pPr>
        <w:pStyle w:val="NewAct"/>
      </w:pPr>
      <w:hyperlink r:id="rId281" w:tooltip="A2004-15" w:history="1">
        <w:r w:rsidR="00C43566" w:rsidRPr="00C43566">
          <w:rPr>
            <w:rStyle w:val="charCitHyperlinkAbbrev"/>
          </w:rPr>
          <w:t>Criminal Code (Theft, Fraud, Bribery and Related Offences) Amendment Act 2004</w:t>
        </w:r>
      </w:hyperlink>
      <w:r w:rsidR="00FC6A24">
        <w:t xml:space="preserve"> A2004-15 sch 2 pt 2.94</w:t>
      </w:r>
    </w:p>
    <w:p w:rsidR="00FC6A24" w:rsidRDefault="00FC6A24">
      <w:pPr>
        <w:pStyle w:val="Actdetails"/>
        <w:keepNext/>
      </w:pPr>
      <w:r>
        <w:t>notified LR 26 March 2004</w:t>
      </w:r>
    </w:p>
    <w:p w:rsidR="00FC6A24" w:rsidRDefault="00FC6A24">
      <w:pPr>
        <w:pStyle w:val="Actdetails"/>
        <w:keepNext/>
      </w:pPr>
      <w:r>
        <w:t>s 1, s 2 commenced 26 March 2004 (LA s 75 (1))</w:t>
      </w:r>
    </w:p>
    <w:p w:rsidR="00FC6A24" w:rsidRDefault="00FC6A24">
      <w:pPr>
        <w:pStyle w:val="Actdetails"/>
      </w:pPr>
      <w:r>
        <w:t>sch 2 pt 2.94 commenced 9 April 2004 (s 2 (1))</w:t>
      </w:r>
    </w:p>
    <w:p w:rsidR="00FC6A24" w:rsidRDefault="00D324E0">
      <w:pPr>
        <w:pStyle w:val="NewAct"/>
      </w:pPr>
      <w:hyperlink r:id="rId282" w:tooltip="A2004-42" w:history="1">
        <w:r w:rsidR="00255624" w:rsidRPr="00255624">
          <w:rPr>
            <w:rStyle w:val="charCitHyperlinkAbbrev"/>
          </w:rPr>
          <w:t>Statute Law Amendment Act 2004</w:t>
        </w:r>
      </w:hyperlink>
      <w:r w:rsidR="00FC6A24">
        <w:t xml:space="preserve"> A2004-42 sch 3 pt 3.19</w:t>
      </w:r>
    </w:p>
    <w:p w:rsidR="00FC6A24" w:rsidRDefault="00FC6A24">
      <w:pPr>
        <w:pStyle w:val="Actdetails"/>
        <w:keepNext/>
      </w:pPr>
      <w:r>
        <w:t>notified LR 11 August 2004</w:t>
      </w:r>
    </w:p>
    <w:p w:rsidR="00FC6A24" w:rsidRDefault="00FC6A24">
      <w:pPr>
        <w:pStyle w:val="Actdetails"/>
        <w:keepNext/>
      </w:pPr>
      <w:r>
        <w:t>s 1, s 2 commenced 11 August 2004 (LA s 75 (1))</w:t>
      </w:r>
    </w:p>
    <w:p w:rsidR="00FC6A24" w:rsidRDefault="00FC6A24">
      <w:pPr>
        <w:pStyle w:val="Actdetails"/>
      </w:pPr>
      <w:r>
        <w:t>sch 3 pt 3.19 commenced 25 August 2004 (s 2 (1))</w:t>
      </w:r>
    </w:p>
    <w:p w:rsidR="00FC6A24" w:rsidRDefault="00D324E0">
      <w:pPr>
        <w:pStyle w:val="NewAct"/>
      </w:pPr>
      <w:hyperlink r:id="rId283" w:tooltip="A2004-57" w:history="1">
        <w:r w:rsidR="00255624" w:rsidRPr="00255624">
          <w:rPr>
            <w:rStyle w:val="charCitHyperlinkAbbrev"/>
          </w:rPr>
          <w:t>Heritage Act 2004</w:t>
        </w:r>
      </w:hyperlink>
      <w:r w:rsidR="00FC6A24">
        <w:t xml:space="preserve"> A2004-57 sch 1 pt 1.11</w:t>
      </w:r>
    </w:p>
    <w:p w:rsidR="00FC6A24" w:rsidRDefault="00FC6A24">
      <w:pPr>
        <w:pStyle w:val="Actdetails"/>
        <w:keepNext/>
      </w:pPr>
      <w:r>
        <w:t>notified LR 9 September 2004</w:t>
      </w:r>
    </w:p>
    <w:p w:rsidR="00FC6A24" w:rsidRDefault="00FC6A24">
      <w:pPr>
        <w:pStyle w:val="Actdetails"/>
        <w:keepNext/>
      </w:pPr>
      <w:r>
        <w:t>s 1, s 2 commenced 9 September 2004 (LA s 75 (1))</w:t>
      </w:r>
    </w:p>
    <w:p w:rsidR="00FC6A24" w:rsidRDefault="00FC6A24">
      <w:pPr>
        <w:pStyle w:val="Actdetails"/>
      </w:pPr>
      <w:r>
        <w:t>sch 1 pt 1.11 commenced 9 March 2005 (s 2 and LA s 79)</w:t>
      </w:r>
    </w:p>
    <w:p w:rsidR="00FC6A24" w:rsidRDefault="00D324E0">
      <w:pPr>
        <w:pStyle w:val="NewAct"/>
      </w:pPr>
      <w:hyperlink r:id="rId284" w:tooltip="A2004-60" w:history="1">
        <w:r w:rsidR="00255624" w:rsidRPr="00255624">
          <w:rPr>
            <w:rStyle w:val="charCitHyperlinkAbbrev"/>
          </w:rPr>
          <w:t>Court Procedures (Consequential Amendments) Act 2004</w:t>
        </w:r>
      </w:hyperlink>
      <w:r w:rsidR="00FC6A24">
        <w:t xml:space="preserve"> A2004-60 sch</w:t>
      </w:r>
      <w:r w:rsidR="00732BB8">
        <w:t> </w:t>
      </w:r>
      <w:r w:rsidR="00FC6A24">
        <w:t>1 pt 1.72</w:t>
      </w:r>
    </w:p>
    <w:p w:rsidR="00FC6A24" w:rsidRDefault="00FC6A24">
      <w:pPr>
        <w:pStyle w:val="Actdetails"/>
        <w:keepNext/>
      </w:pPr>
      <w:r>
        <w:t>notified LR 2 September 2004</w:t>
      </w:r>
    </w:p>
    <w:p w:rsidR="00FC6A24" w:rsidRDefault="00FC6A24">
      <w:pPr>
        <w:pStyle w:val="Actdetails"/>
        <w:keepNext/>
      </w:pPr>
      <w:r>
        <w:t>s 1, s 2 commenced 2 September 2004 (LA s 75 (1))</w:t>
      </w:r>
    </w:p>
    <w:p w:rsidR="00FC6A24" w:rsidRDefault="00FC6A24">
      <w:pPr>
        <w:pStyle w:val="Actdetails"/>
      </w:pPr>
      <w:r>
        <w:t xml:space="preserve">sch 1 pt 1.72 commenced 10 January 2005 (s 2 and see </w:t>
      </w:r>
      <w:hyperlink r:id="rId285" w:tooltip="A2004-59" w:history="1">
        <w:r w:rsidR="00255624" w:rsidRPr="00255624">
          <w:rPr>
            <w:rStyle w:val="charCitHyperlinkAbbrev"/>
          </w:rPr>
          <w:t>Court Procedures Act 2004</w:t>
        </w:r>
      </w:hyperlink>
      <w:r>
        <w:t xml:space="preserve"> A2004-59, s 2 and </w:t>
      </w:r>
      <w:hyperlink r:id="rId286" w:tooltip="CN2004-29" w:history="1">
        <w:r w:rsidR="00255624" w:rsidRPr="00255624">
          <w:rPr>
            <w:rStyle w:val="charCitHyperlinkAbbrev"/>
          </w:rPr>
          <w:t>CN2004-29</w:t>
        </w:r>
      </w:hyperlink>
      <w:r>
        <w:t>)</w:t>
      </w:r>
    </w:p>
    <w:p w:rsidR="00FC6A24" w:rsidRDefault="00D324E0">
      <w:pPr>
        <w:pStyle w:val="NewAct"/>
      </w:pPr>
      <w:hyperlink r:id="rId287" w:tooltip="A2004-63" w:history="1">
        <w:r w:rsidR="00255624" w:rsidRPr="00255624">
          <w:rPr>
            <w:rStyle w:val="charCitHyperlinkAbbrev"/>
          </w:rPr>
          <w:t>Utilities Amendment Act 2004</w:t>
        </w:r>
      </w:hyperlink>
      <w:r w:rsidR="00FC6A24">
        <w:t xml:space="preserve"> A2004-63</w:t>
      </w:r>
    </w:p>
    <w:p w:rsidR="00FC6A24" w:rsidRDefault="00FC6A24">
      <w:pPr>
        <w:pStyle w:val="Actdetails"/>
        <w:keepNext/>
      </w:pPr>
      <w:r>
        <w:t>notified LR 2 September 2004</w:t>
      </w:r>
    </w:p>
    <w:p w:rsidR="00FC6A24" w:rsidRDefault="00FC6A24">
      <w:pPr>
        <w:pStyle w:val="Actdetails"/>
        <w:keepNext/>
      </w:pPr>
      <w:r>
        <w:t>s 1, s 2 commenced 2 September 2004 (LA s 75 (1))</w:t>
      </w:r>
    </w:p>
    <w:p w:rsidR="00FC6A24" w:rsidRDefault="00FC6A24">
      <w:pPr>
        <w:pStyle w:val="Actdetails"/>
      </w:pPr>
      <w:r>
        <w:t>remainder commenced 3 September 2004 (s 2)</w:t>
      </w:r>
    </w:p>
    <w:p w:rsidR="00FC6A24" w:rsidRDefault="00D324E0">
      <w:pPr>
        <w:pStyle w:val="NewAct"/>
      </w:pPr>
      <w:hyperlink r:id="rId288" w:tooltip="A2005-14" w:history="1">
        <w:r w:rsidR="00255624" w:rsidRPr="00255624">
          <w:rPr>
            <w:rStyle w:val="charCitHyperlinkAbbrev"/>
          </w:rPr>
          <w:t>Utilities Amendment Act 2005</w:t>
        </w:r>
      </w:hyperlink>
      <w:r w:rsidR="00FC6A24">
        <w:t xml:space="preserve"> A2005-14</w:t>
      </w:r>
    </w:p>
    <w:p w:rsidR="00FC6A24" w:rsidRDefault="00FC6A24">
      <w:pPr>
        <w:pStyle w:val="Actdetails"/>
        <w:keepNext/>
      </w:pPr>
      <w:r>
        <w:t>notified LR 24 March 2005</w:t>
      </w:r>
    </w:p>
    <w:p w:rsidR="00FC6A24" w:rsidRDefault="00FC6A24">
      <w:pPr>
        <w:pStyle w:val="Actdetails"/>
        <w:keepNext/>
      </w:pPr>
      <w:r>
        <w:t>s 1, s 2 commenced 24 March 2005 (LA s 75 (1))</w:t>
      </w:r>
    </w:p>
    <w:p w:rsidR="00FC6A24" w:rsidRDefault="00FC6A24">
      <w:pPr>
        <w:pStyle w:val="Actdetails"/>
      </w:pPr>
      <w:r>
        <w:t>remainder commenced 24 September 2005 (s 2 and LA s 79)</w:t>
      </w:r>
    </w:p>
    <w:p w:rsidR="00FC6A24" w:rsidRDefault="00D324E0">
      <w:pPr>
        <w:pStyle w:val="NewAct"/>
      </w:pPr>
      <w:hyperlink r:id="rId289" w:tooltip="A2005-31" w:history="1">
        <w:r w:rsidR="00255624" w:rsidRPr="00255624">
          <w:rPr>
            <w:rStyle w:val="charCitHyperlinkAbbrev"/>
          </w:rPr>
          <w:t>Utilities (Shortage of Essential Services) Amendment Act 2005</w:t>
        </w:r>
      </w:hyperlink>
      <w:r w:rsidR="00FC6A24">
        <w:t xml:space="preserve"> A2005</w:t>
      </w:r>
      <w:r w:rsidR="00732BB8">
        <w:noBreakHyphen/>
      </w:r>
      <w:r w:rsidR="00FC6A24">
        <w:t>31</w:t>
      </w:r>
    </w:p>
    <w:p w:rsidR="00FC6A24" w:rsidRDefault="00FC6A24">
      <w:pPr>
        <w:pStyle w:val="Actdetails"/>
        <w:keepNext/>
      </w:pPr>
      <w:r>
        <w:t>notified LR 29 June 2005</w:t>
      </w:r>
    </w:p>
    <w:p w:rsidR="00FC6A24" w:rsidRDefault="00FC6A24">
      <w:pPr>
        <w:pStyle w:val="Actdetails"/>
        <w:keepNext/>
      </w:pPr>
      <w:r>
        <w:t>s 1, s 2 commenced 29 June 2005 (LA s 75 (1))</w:t>
      </w:r>
    </w:p>
    <w:p w:rsidR="00FC6A24" w:rsidRDefault="00FC6A24">
      <w:pPr>
        <w:pStyle w:val="Actdetails"/>
      </w:pPr>
      <w:r>
        <w:t>remainder commenced 30 June 2005 (s 2)</w:t>
      </w:r>
    </w:p>
    <w:p w:rsidR="00FC6A24" w:rsidRDefault="00D324E0">
      <w:pPr>
        <w:pStyle w:val="NewAct"/>
      </w:pPr>
      <w:hyperlink r:id="rId290" w:tooltip="A2005-51" w:history="1">
        <w:r w:rsidR="00255624" w:rsidRPr="00255624">
          <w:rPr>
            <w:rStyle w:val="charCitHyperlinkAbbrev"/>
          </w:rPr>
          <w:t>Tree Protection Act 2005</w:t>
        </w:r>
      </w:hyperlink>
      <w:r w:rsidR="00FC6A24">
        <w:t xml:space="preserve"> A2005-51 sch 1 pt 1.5</w:t>
      </w:r>
    </w:p>
    <w:p w:rsidR="00FC6A24" w:rsidRDefault="00FC6A24">
      <w:pPr>
        <w:pStyle w:val="Actdetails"/>
        <w:keepNext/>
      </w:pPr>
      <w:r>
        <w:t>notified LR 29 September 2005</w:t>
      </w:r>
    </w:p>
    <w:p w:rsidR="00FC6A24" w:rsidRDefault="00FC6A24">
      <w:pPr>
        <w:pStyle w:val="Actdetails"/>
        <w:keepNext/>
      </w:pPr>
      <w:r>
        <w:t>s 1, s 2 commenced 29 September 2005 (LA s 75 (1))</w:t>
      </w:r>
    </w:p>
    <w:p w:rsidR="00FC6A24" w:rsidRPr="00255624" w:rsidRDefault="00FC6A24">
      <w:pPr>
        <w:pStyle w:val="Actdetails"/>
        <w:rPr>
          <w:rFonts w:cs="Arial"/>
        </w:rPr>
      </w:pPr>
      <w:r w:rsidRPr="00255624">
        <w:rPr>
          <w:rFonts w:cs="Arial"/>
        </w:rPr>
        <w:t>sch 1 pt 1.5 commenced 29 March 2006 (s 2 and LA s 79)</w:t>
      </w:r>
    </w:p>
    <w:p w:rsidR="00FC6A24" w:rsidRDefault="00D324E0">
      <w:pPr>
        <w:pStyle w:val="NewAct"/>
      </w:pPr>
      <w:hyperlink r:id="rId291" w:tooltip="A2005-62" w:history="1">
        <w:r w:rsidR="00255624" w:rsidRPr="00255624">
          <w:rPr>
            <w:rStyle w:val="charCitHyperlinkAbbrev"/>
          </w:rPr>
          <w:t>Statute Law Amendment Act 2005 (No 2)</w:t>
        </w:r>
      </w:hyperlink>
      <w:r w:rsidR="00FC6A24">
        <w:t xml:space="preserve"> A2005-62 sch 3 pt 3.20</w:t>
      </w:r>
    </w:p>
    <w:p w:rsidR="00FC6A24" w:rsidRDefault="00FC6A24">
      <w:pPr>
        <w:pStyle w:val="Actdetails"/>
        <w:keepNext/>
      </w:pPr>
      <w:r>
        <w:t>notified LR 21 December 2005</w:t>
      </w:r>
    </w:p>
    <w:p w:rsidR="00FC6A24" w:rsidRDefault="00FC6A24">
      <w:pPr>
        <w:pStyle w:val="Actdetails"/>
        <w:keepNext/>
      </w:pPr>
      <w:r>
        <w:t>s 1, s 2 commenced 21 December 2005 (LA s 75 (1))</w:t>
      </w:r>
    </w:p>
    <w:p w:rsidR="00FC6A24" w:rsidRDefault="00FC6A24">
      <w:pPr>
        <w:pStyle w:val="Actdetails"/>
      </w:pPr>
      <w:r>
        <w:t>sch 3 pt 3.20 commenced 11 January 2006 (s 2 (1))</w:t>
      </w:r>
    </w:p>
    <w:p w:rsidR="00FC6A24" w:rsidRDefault="00D324E0">
      <w:pPr>
        <w:pStyle w:val="NewAct"/>
      </w:pPr>
      <w:hyperlink r:id="rId292" w:tooltip="A2007-13" w:history="1">
        <w:r w:rsidR="00255624" w:rsidRPr="00255624">
          <w:rPr>
            <w:rStyle w:val="charCitHyperlinkAbbrev"/>
          </w:rPr>
          <w:t>Utilities (Energy Industry Levy) Amendment Act 2007</w:t>
        </w:r>
      </w:hyperlink>
      <w:r w:rsidR="00FC6A24">
        <w:t xml:space="preserve"> A2007-13</w:t>
      </w:r>
    </w:p>
    <w:p w:rsidR="00FC6A24" w:rsidRDefault="00FC6A24">
      <w:pPr>
        <w:pStyle w:val="Actdetails"/>
        <w:keepNext/>
      </w:pPr>
      <w:r>
        <w:t>notified LR 13 June 2007</w:t>
      </w:r>
    </w:p>
    <w:p w:rsidR="00FC6A24" w:rsidRDefault="00FC6A24">
      <w:pPr>
        <w:pStyle w:val="Actdetails"/>
        <w:keepNext/>
      </w:pPr>
      <w:r>
        <w:t>s 1, s 2 commenced 13 June 2007 (LA s 75 (1))</w:t>
      </w:r>
    </w:p>
    <w:p w:rsidR="00FC6A24" w:rsidRDefault="00FC6A24">
      <w:pPr>
        <w:pStyle w:val="Actdetails"/>
      </w:pPr>
      <w:r>
        <w:t xml:space="preserve">remainder commenced 9 July 2007 (s 2 and </w:t>
      </w:r>
      <w:hyperlink r:id="rId293" w:tooltip="CN2007-7" w:history="1">
        <w:r w:rsidR="00255624" w:rsidRPr="00255624">
          <w:rPr>
            <w:rStyle w:val="charCitHyperlinkAbbrev"/>
          </w:rPr>
          <w:t>CN2007-7</w:t>
        </w:r>
      </w:hyperlink>
      <w:r>
        <w:t>)</w:t>
      </w:r>
    </w:p>
    <w:p w:rsidR="00FC6A24" w:rsidRDefault="00D324E0">
      <w:pPr>
        <w:pStyle w:val="NewAct"/>
      </w:pPr>
      <w:hyperlink r:id="rId294" w:tooltip="A2007-19" w:history="1">
        <w:r w:rsidR="00255624" w:rsidRPr="00255624">
          <w:rPr>
            <w:rStyle w:val="charCitHyperlinkAbbrev"/>
          </w:rPr>
          <w:t>Water Resources Act 2007</w:t>
        </w:r>
      </w:hyperlink>
      <w:r w:rsidR="00FC6A24">
        <w:t xml:space="preserve"> A2007-19 s 211</w:t>
      </w:r>
    </w:p>
    <w:p w:rsidR="00FC6A24" w:rsidRDefault="00FC6A24">
      <w:pPr>
        <w:pStyle w:val="Actdetails"/>
        <w:keepNext/>
      </w:pPr>
      <w:r>
        <w:t>notified LR 20 June 2007</w:t>
      </w:r>
    </w:p>
    <w:p w:rsidR="00FC6A24" w:rsidRDefault="00FC6A24">
      <w:pPr>
        <w:pStyle w:val="Actdetails"/>
        <w:keepNext/>
      </w:pPr>
      <w:r>
        <w:t>s 1, s 2 commenced 20 June 2007 (LA s 75 (1))</w:t>
      </w:r>
    </w:p>
    <w:p w:rsidR="00FC6A24" w:rsidRDefault="00FC6A24">
      <w:pPr>
        <w:pStyle w:val="Actdetails"/>
      </w:pPr>
      <w:r>
        <w:t xml:space="preserve">s 211 commenced 1 August 2007 (s 2 and </w:t>
      </w:r>
      <w:hyperlink r:id="rId295" w:tooltip="CN2007-8" w:history="1">
        <w:r w:rsidR="00255624" w:rsidRPr="00255624">
          <w:rPr>
            <w:rStyle w:val="charCitHyperlinkAbbrev"/>
          </w:rPr>
          <w:t>CN2007-8</w:t>
        </w:r>
      </w:hyperlink>
      <w:r>
        <w:t>)</w:t>
      </w:r>
    </w:p>
    <w:p w:rsidR="00FC6A24" w:rsidRDefault="00D324E0">
      <w:pPr>
        <w:pStyle w:val="NewAct"/>
      </w:pPr>
      <w:hyperlink r:id="rId296" w:tooltip="A2007-22" w:history="1">
        <w:r w:rsidR="00255624" w:rsidRPr="00255624">
          <w:rPr>
            <w:rStyle w:val="charCitHyperlinkAbbrev"/>
          </w:rPr>
          <w:t>Justice and Community Safety Legislation Amendment Act 2007</w:t>
        </w:r>
      </w:hyperlink>
      <w:r w:rsidR="00FC6A24">
        <w:t xml:space="preserve"> A2007</w:t>
      </w:r>
      <w:r w:rsidR="00FC6A24">
        <w:noBreakHyphen/>
        <w:t>22 sch 1 pt 1.14</w:t>
      </w:r>
    </w:p>
    <w:p w:rsidR="00FC6A24" w:rsidRDefault="00FC6A24">
      <w:pPr>
        <w:pStyle w:val="Actdetails"/>
        <w:keepNext/>
      </w:pPr>
      <w:r>
        <w:t>notified LR 5 September 2007</w:t>
      </w:r>
    </w:p>
    <w:p w:rsidR="00FC6A24" w:rsidRDefault="00FC6A24">
      <w:pPr>
        <w:pStyle w:val="Actdetails"/>
        <w:keepNext/>
      </w:pPr>
      <w:r>
        <w:t>s 1, s 2 commenced 5 September 2007 (LA s 75 (1))</w:t>
      </w:r>
    </w:p>
    <w:p w:rsidR="00FC6A24" w:rsidRDefault="00FC6A24">
      <w:pPr>
        <w:pStyle w:val="Actdetails"/>
      </w:pPr>
      <w:r>
        <w:t>sch 1 pt 1.14 commenced 6 September 2007 (s 2)</w:t>
      </w:r>
    </w:p>
    <w:p w:rsidR="00FC6A24" w:rsidRDefault="00D324E0">
      <w:pPr>
        <w:pStyle w:val="NewAct"/>
      </w:pPr>
      <w:hyperlink r:id="rId297" w:tooltip="A2007-25" w:history="1">
        <w:r w:rsidR="00255624" w:rsidRPr="00255624">
          <w:rPr>
            <w:rStyle w:val="charCitHyperlinkAbbrev"/>
          </w:rPr>
          <w:t>Planning and Development (Consequential Amendments) Act 2007</w:t>
        </w:r>
      </w:hyperlink>
      <w:r w:rsidR="00FC6A24">
        <w:t xml:space="preserve"> A2007-25 sch 1 pt 1.34</w:t>
      </w:r>
    </w:p>
    <w:p w:rsidR="00FC6A24" w:rsidRDefault="00FC6A24">
      <w:pPr>
        <w:pStyle w:val="Actdetails"/>
        <w:keepNext/>
        <w:spacing w:before="0"/>
      </w:pPr>
      <w:r>
        <w:t>notified LR 13 September 2007</w:t>
      </w:r>
      <w:r>
        <w:br/>
        <w:t>s 1, s 2 commenced 13 September 2007 (LA s 75 (1))</w:t>
      </w:r>
    </w:p>
    <w:p w:rsidR="00FC6A24" w:rsidRPr="00255624" w:rsidRDefault="00FC6A24">
      <w:pPr>
        <w:pStyle w:val="Actdetails"/>
        <w:rPr>
          <w:rFonts w:cs="Arial"/>
        </w:rPr>
      </w:pPr>
      <w:r w:rsidRPr="00255624">
        <w:rPr>
          <w:rFonts w:cs="Arial"/>
        </w:rPr>
        <w:t xml:space="preserve">sch 1 pt 1.34 commenced 31 March 2008 (s 2 and see </w:t>
      </w:r>
      <w:hyperlink r:id="rId298" w:tooltip="A2007-24" w:history="1">
        <w:r w:rsidR="00255624" w:rsidRPr="00255624">
          <w:rPr>
            <w:rStyle w:val="charCitHyperlinkAbbrev"/>
          </w:rPr>
          <w:t>Planning and Development Act 2007</w:t>
        </w:r>
      </w:hyperlink>
      <w:r w:rsidRPr="00255624">
        <w:rPr>
          <w:rFonts w:cs="Arial"/>
        </w:rPr>
        <w:t xml:space="preserve"> A2007-24, s 2 and </w:t>
      </w:r>
      <w:hyperlink r:id="rId299" w:tooltip="CN2008-1" w:history="1">
        <w:r w:rsidR="00255624" w:rsidRPr="00255624">
          <w:rPr>
            <w:rStyle w:val="charCitHyperlinkAbbrev"/>
          </w:rPr>
          <w:t>CN2008-1</w:t>
        </w:r>
      </w:hyperlink>
      <w:r w:rsidRPr="00255624">
        <w:rPr>
          <w:rFonts w:cs="Arial"/>
        </w:rPr>
        <w:t>)</w:t>
      </w:r>
    </w:p>
    <w:p w:rsidR="00FC6A24" w:rsidRDefault="00D324E0">
      <w:pPr>
        <w:pStyle w:val="NewAct"/>
      </w:pPr>
      <w:hyperlink r:id="rId300" w:tooltip="A2008-15" w:history="1">
        <w:r w:rsidR="00255624" w:rsidRPr="00255624">
          <w:rPr>
            <w:rStyle w:val="charCitHyperlinkAbbrev"/>
          </w:rPr>
          <w:t>National Gas (ACT) Act 2008</w:t>
        </w:r>
      </w:hyperlink>
      <w:r w:rsidR="00FC6A24">
        <w:t xml:space="preserve"> A2008-15 sch 2 pt 2.4</w:t>
      </w:r>
    </w:p>
    <w:p w:rsidR="00FC6A24" w:rsidRDefault="00FC6A24">
      <w:pPr>
        <w:pStyle w:val="Actdetails"/>
      </w:pPr>
      <w:r>
        <w:t>notified LR 30 June 2008</w:t>
      </w:r>
    </w:p>
    <w:p w:rsidR="00FC6A24" w:rsidRDefault="00FC6A24">
      <w:pPr>
        <w:pStyle w:val="Actdetails"/>
      </w:pPr>
      <w:r>
        <w:t>s 1, s 2 commenced 30 June 2008 (LA s 75 (1))</w:t>
      </w:r>
    </w:p>
    <w:p w:rsidR="00FC6A24" w:rsidRDefault="00FC6A24">
      <w:pPr>
        <w:pStyle w:val="Actdetails"/>
      </w:pPr>
      <w:r>
        <w:t xml:space="preserve">sch 2 pt 2.4 commenced 1 July 2008 (s 2 (1) and see </w:t>
      </w:r>
      <w:hyperlink r:id="rId301" w:tooltip="Act 2008 No 19 (SA)" w:history="1">
        <w:r w:rsidR="00C43566" w:rsidRPr="00C43566">
          <w:rPr>
            <w:rStyle w:val="charCitHyperlinkAbbrev"/>
          </w:rPr>
          <w:t>National Gas (South Australia) Act 2008</w:t>
        </w:r>
      </w:hyperlink>
      <w:r>
        <w:t xml:space="preserve"> (SA), s 7)</w:t>
      </w:r>
    </w:p>
    <w:p w:rsidR="00FC6A24" w:rsidRDefault="00D324E0">
      <w:pPr>
        <w:pStyle w:val="NewAct"/>
      </w:pPr>
      <w:hyperlink r:id="rId302" w:tooltip="A2008-22" w:history="1">
        <w:r w:rsidR="00255624" w:rsidRPr="00255624">
          <w:rPr>
            <w:rStyle w:val="charCitHyperlinkAbbrev"/>
          </w:rPr>
          <w:t>Justice and Community Safety Legislation Amendment Act 2008 (No 2)</w:t>
        </w:r>
      </w:hyperlink>
      <w:r w:rsidR="00FC6A24">
        <w:t xml:space="preserve"> A2008-22 sch 1 pt 1.10</w:t>
      </w:r>
    </w:p>
    <w:p w:rsidR="00FC6A24" w:rsidRDefault="00FC6A24">
      <w:pPr>
        <w:pStyle w:val="Actdetails"/>
        <w:keepNext/>
      </w:pPr>
      <w:r>
        <w:t>notified LR 8 July 2008</w:t>
      </w:r>
    </w:p>
    <w:p w:rsidR="00FC6A24" w:rsidRDefault="00FC6A24">
      <w:pPr>
        <w:pStyle w:val="Actdetails"/>
        <w:keepNext/>
      </w:pPr>
      <w:r>
        <w:t>s 1, s 2 commenced 8 July 2008 (LA s 75 (1))</w:t>
      </w:r>
    </w:p>
    <w:p w:rsidR="00FC6A24" w:rsidRDefault="00FC6A24">
      <w:pPr>
        <w:pStyle w:val="Actdetails"/>
      </w:pPr>
      <w:r>
        <w:t>sch 1 pt 1.10 commenced 29 July 2008 (s 2)</w:t>
      </w:r>
    </w:p>
    <w:p w:rsidR="00FC6A24" w:rsidRDefault="00D324E0">
      <w:pPr>
        <w:pStyle w:val="NewAct"/>
      </w:pPr>
      <w:hyperlink r:id="rId303" w:tooltip="A2008-28" w:history="1">
        <w:r w:rsidR="00255624" w:rsidRPr="00255624">
          <w:rPr>
            <w:rStyle w:val="charCitHyperlinkAbbrev"/>
          </w:rPr>
          <w:t>Statute Law Amendment Act 2008</w:t>
        </w:r>
      </w:hyperlink>
      <w:r w:rsidR="00FC6A24">
        <w:t xml:space="preserve"> A2008-28 sch 3 pt 3.58</w:t>
      </w:r>
    </w:p>
    <w:p w:rsidR="00FC6A24" w:rsidRDefault="00FC6A24">
      <w:pPr>
        <w:pStyle w:val="Actdetails"/>
        <w:keepNext/>
      </w:pPr>
      <w:r>
        <w:t>notified LR 12 August 2008</w:t>
      </w:r>
    </w:p>
    <w:p w:rsidR="00FC6A24" w:rsidRDefault="00FC6A24">
      <w:pPr>
        <w:pStyle w:val="Actdetails"/>
        <w:keepNext/>
      </w:pPr>
      <w:r>
        <w:t>s 1, s 2 commenced 12 August 2008 (LA s 75 (1))</w:t>
      </w:r>
    </w:p>
    <w:p w:rsidR="00FC6A24" w:rsidRDefault="00FC6A24">
      <w:pPr>
        <w:pStyle w:val="Actdetails"/>
      </w:pPr>
      <w:r>
        <w:t>sch 3 pt 3.58 commenced 26 August 2008 (s 2)</w:t>
      </w:r>
    </w:p>
    <w:p w:rsidR="000E2F69" w:rsidRDefault="00D324E0" w:rsidP="000E2F69">
      <w:pPr>
        <w:pStyle w:val="NewAct"/>
      </w:pPr>
      <w:hyperlink r:id="rId304" w:tooltip="A2008-37" w:history="1">
        <w:r w:rsidR="00255624" w:rsidRPr="00255624">
          <w:rPr>
            <w:rStyle w:val="charCitHyperlinkAbbrev"/>
          </w:rPr>
          <w:t>ACT Civil and Administrative Tribunal Legislation Amendment Act 2008 (No 2)</w:t>
        </w:r>
      </w:hyperlink>
      <w:r w:rsidR="000E2F69">
        <w:t xml:space="preserve"> A2008-37 sch 1 pt 1.103</w:t>
      </w:r>
    </w:p>
    <w:p w:rsidR="000E2F69" w:rsidRDefault="000E2F69" w:rsidP="000E2F69">
      <w:pPr>
        <w:pStyle w:val="Actdetails"/>
      </w:pPr>
      <w:r>
        <w:t>notified LR 4 September 2008</w:t>
      </w:r>
    </w:p>
    <w:p w:rsidR="000E2F69" w:rsidRDefault="000E2F69" w:rsidP="000E2F69">
      <w:pPr>
        <w:pStyle w:val="Actdetails"/>
      </w:pPr>
      <w:r>
        <w:t>s 1, s 2 commenced 4 September 2008 (LA s 75 (1))</w:t>
      </w:r>
    </w:p>
    <w:p w:rsidR="000E2F69" w:rsidRPr="00912621" w:rsidRDefault="000E2F69" w:rsidP="000E2F69">
      <w:pPr>
        <w:pStyle w:val="Actdetails"/>
      </w:pPr>
      <w:r>
        <w:t xml:space="preserve">sch 1 pt 1.103 commenced 2 February 2009 (s 2 (1) and see </w:t>
      </w:r>
      <w:hyperlink r:id="rId305" w:tooltip="A2008-35" w:history="1">
        <w:r w:rsidR="00255624" w:rsidRPr="00255624">
          <w:rPr>
            <w:rStyle w:val="charCitHyperlinkAbbrev"/>
          </w:rPr>
          <w:t>ACT Civil and Administrative Tribunal Act 2008</w:t>
        </w:r>
      </w:hyperlink>
      <w:r>
        <w:t xml:space="preserve"> A2008-35, s 2 (1) and </w:t>
      </w:r>
      <w:hyperlink r:id="rId306" w:tooltip="CN2009-2" w:history="1">
        <w:r w:rsidR="00255624" w:rsidRPr="00255624">
          <w:rPr>
            <w:rStyle w:val="charCitHyperlinkAbbrev"/>
          </w:rPr>
          <w:t>CN2009-2</w:t>
        </w:r>
      </w:hyperlink>
      <w:r>
        <w:t>)</w:t>
      </w:r>
    </w:p>
    <w:p w:rsidR="007F5F9E" w:rsidRDefault="00D324E0" w:rsidP="007F5F9E">
      <w:pPr>
        <w:pStyle w:val="NewAct"/>
      </w:pPr>
      <w:hyperlink r:id="rId307" w:tooltip="A2009-20" w:history="1">
        <w:r w:rsidR="00255624" w:rsidRPr="00255624">
          <w:rPr>
            <w:rStyle w:val="charCitHyperlinkAbbrev"/>
          </w:rPr>
          <w:t>Statute Law Amendment Act 2009</w:t>
        </w:r>
      </w:hyperlink>
      <w:r w:rsidR="007F5F9E">
        <w:t xml:space="preserve"> A2009-20 sch 3 pt 3.74</w:t>
      </w:r>
    </w:p>
    <w:p w:rsidR="007F5F9E" w:rsidRDefault="007F5F9E" w:rsidP="007F5F9E">
      <w:pPr>
        <w:pStyle w:val="Actdetails"/>
        <w:keepNext/>
      </w:pPr>
      <w:r>
        <w:t>notified LR 1 September 2009</w:t>
      </w:r>
    </w:p>
    <w:p w:rsidR="007F5F9E" w:rsidRDefault="007F5F9E" w:rsidP="007F5F9E">
      <w:pPr>
        <w:pStyle w:val="Actdetails"/>
        <w:keepNext/>
      </w:pPr>
      <w:r>
        <w:t>s 1, s 2 commenced 1 September 2009 (LA s 75 (1))</w:t>
      </w:r>
    </w:p>
    <w:p w:rsidR="007F5F9E" w:rsidRDefault="007F5F9E" w:rsidP="007F5F9E">
      <w:pPr>
        <w:pStyle w:val="Actdetails"/>
      </w:pPr>
      <w:r>
        <w:t>sch 3 pt 3.74 commenced 22 September 2009 (s 2)</w:t>
      </w:r>
    </w:p>
    <w:p w:rsidR="00CD2593" w:rsidRPr="002451E4" w:rsidRDefault="00D324E0" w:rsidP="006C3403">
      <w:pPr>
        <w:pStyle w:val="NewAct"/>
      </w:pPr>
      <w:hyperlink r:id="rId308" w:tooltip="A2009-28" w:history="1">
        <w:r w:rsidR="00255624" w:rsidRPr="00255624">
          <w:rPr>
            <w:rStyle w:val="charCitHyperlinkAbbrev"/>
          </w:rPr>
          <w:t>Work Safety Legislation Amendment Act 2009</w:t>
        </w:r>
      </w:hyperlink>
      <w:r w:rsidR="00CD2593">
        <w:t xml:space="preserve"> A2009-28</w:t>
      </w:r>
      <w:r w:rsidR="00CD2593" w:rsidRPr="002451E4">
        <w:t xml:space="preserve"> sch </w:t>
      </w:r>
      <w:r w:rsidR="00CD2593">
        <w:t>2 pt 2.12</w:t>
      </w:r>
    </w:p>
    <w:p w:rsidR="00CD2593" w:rsidRDefault="00CD2593" w:rsidP="006C3403">
      <w:pPr>
        <w:pStyle w:val="Actdetails"/>
        <w:keepNext/>
      </w:pPr>
      <w:r>
        <w:t>notified LR 9 September 2009</w:t>
      </w:r>
    </w:p>
    <w:p w:rsidR="00CD2593" w:rsidRDefault="00CD2593" w:rsidP="006C3403">
      <w:pPr>
        <w:pStyle w:val="Actdetails"/>
        <w:keepNext/>
      </w:pPr>
      <w:r>
        <w:t>s 1, s 2 commenced 9 September 2009 (LA s 75 (1))</w:t>
      </w:r>
    </w:p>
    <w:p w:rsidR="00CD2593" w:rsidRPr="00C14D54" w:rsidRDefault="00CD2593" w:rsidP="006C3403">
      <w:pPr>
        <w:pStyle w:val="Actdetails"/>
      </w:pPr>
      <w:r w:rsidRPr="00C14D54">
        <w:t>sch 2 pt 2.12</w:t>
      </w:r>
      <w:r w:rsidR="00C14D54">
        <w:t xml:space="preserve"> commenced</w:t>
      </w:r>
      <w:r w:rsidRPr="00C14D54">
        <w:t xml:space="preserve"> 1 October 2009 (s 2 and see </w:t>
      </w:r>
      <w:hyperlink r:id="rId309" w:tooltip="A2008-51" w:history="1">
        <w:r w:rsidR="00255624" w:rsidRPr="00255624">
          <w:rPr>
            <w:rStyle w:val="charCitHyperlinkAbbrev"/>
          </w:rPr>
          <w:t>Work Safety Act 2008</w:t>
        </w:r>
      </w:hyperlink>
      <w:r w:rsidRPr="00C14D54">
        <w:t xml:space="preserve"> A2008-51 s 2 (1) (b) and </w:t>
      </w:r>
      <w:hyperlink r:id="rId310" w:tooltip="CN2009-11" w:history="1">
        <w:r w:rsidR="00255624" w:rsidRPr="00255624">
          <w:rPr>
            <w:rStyle w:val="charCitHyperlinkAbbrev"/>
          </w:rPr>
          <w:t>CN2009-11</w:t>
        </w:r>
      </w:hyperlink>
      <w:r w:rsidRPr="00C14D54">
        <w:t>)</w:t>
      </w:r>
    </w:p>
    <w:p w:rsidR="00395BE7" w:rsidRDefault="00395BE7" w:rsidP="00395BE7">
      <w:pPr>
        <w:pStyle w:val="Asamby"/>
        <w:keepNext/>
      </w:pPr>
      <w:r>
        <w:t>as modified by</w:t>
      </w:r>
    </w:p>
    <w:p w:rsidR="00395BE7" w:rsidRDefault="00D324E0" w:rsidP="00395BE7">
      <w:pPr>
        <w:pStyle w:val="NewAct"/>
        <w:keepNext w:val="0"/>
      </w:pPr>
      <w:hyperlink r:id="rId311" w:tooltip="SL2009-2" w:history="1">
        <w:r w:rsidR="00255624" w:rsidRPr="00255624">
          <w:rPr>
            <w:rStyle w:val="charCitHyperlinkAbbrev"/>
          </w:rPr>
          <w:t>ACT Civil and Administrative Tribunal (Transitional Provisions) Regulation 2009</w:t>
        </w:r>
      </w:hyperlink>
      <w:r w:rsidR="00395BE7">
        <w:t xml:space="preserve"> SL2009-2 s 67 (as am by </w:t>
      </w:r>
      <w:hyperlink r:id="rId312" w:tooltip="ACT Civil and Administrative Tribunal (Transitional Provisions) Amendment Regulation 2009 (No 1)" w:history="1">
        <w:r w:rsidR="00255624" w:rsidRPr="00255624">
          <w:rPr>
            <w:rStyle w:val="charCitHyperlinkAbbrev"/>
          </w:rPr>
          <w:t>SL2009</w:t>
        </w:r>
        <w:r w:rsidR="00255624" w:rsidRPr="00255624">
          <w:rPr>
            <w:rStyle w:val="charCitHyperlinkAbbrev"/>
          </w:rPr>
          <w:noBreakHyphen/>
          <w:t>51</w:t>
        </w:r>
      </w:hyperlink>
      <w:r w:rsidR="00395BE7">
        <w:t xml:space="preserve"> s 6, s 9</w:t>
      </w:r>
      <w:r w:rsidR="002D109B">
        <w:t xml:space="preserve">, </w:t>
      </w:r>
      <w:hyperlink r:id="rId313"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r w:rsidR="002D109B">
        <w:t xml:space="preserve"> amdt 1.3</w:t>
      </w:r>
      <w:r w:rsidR="00395BE7">
        <w:t>)</w:t>
      </w:r>
    </w:p>
    <w:p w:rsidR="00395BE7" w:rsidRDefault="00395BE7" w:rsidP="00395BE7">
      <w:pPr>
        <w:pStyle w:val="Actdetails"/>
      </w:pPr>
      <w:r>
        <w:t>notified LR 29 January 2009</w:t>
      </w:r>
    </w:p>
    <w:p w:rsidR="00395BE7" w:rsidRDefault="00395BE7" w:rsidP="00395BE7">
      <w:pPr>
        <w:pStyle w:val="Actdetails"/>
      </w:pPr>
      <w:r>
        <w:t>s 1, s 2 commenced 29 January 2009 (LA s 75 (1))</w:t>
      </w:r>
    </w:p>
    <w:p w:rsidR="00395BE7" w:rsidRPr="00912621" w:rsidRDefault="00395BE7" w:rsidP="00395BE7">
      <w:pPr>
        <w:pStyle w:val="Actdetails"/>
      </w:pPr>
      <w:r>
        <w:t xml:space="preserve">s 67 commenced 2 February 2009 (s 2 and see </w:t>
      </w:r>
      <w:hyperlink r:id="rId314" w:tooltip="A2008-35" w:history="1">
        <w:r w:rsidR="00255624" w:rsidRPr="00255624">
          <w:rPr>
            <w:rStyle w:val="charCitHyperlinkAbbrev"/>
          </w:rPr>
          <w:t>ACT Civil and Administrative Tribunal Act 2008</w:t>
        </w:r>
      </w:hyperlink>
      <w:r>
        <w:t xml:space="preserve"> A2008-35, s 2 (1) and </w:t>
      </w:r>
      <w:hyperlink r:id="rId315" w:tooltip="CN2009-2" w:history="1">
        <w:r w:rsidR="00255624" w:rsidRPr="00255624">
          <w:rPr>
            <w:rStyle w:val="charCitHyperlinkAbbrev"/>
          </w:rPr>
          <w:t>CN2009-2</w:t>
        </w:r>
      </w:hyperlink>
      <w:r>
        <w:t>)</w:t>
      </w:r>
    </w:p>
    <w:p w:rsidR="00395BE7" w:rsidRDefault="00D324E0" w:rsidP="00395BE7">
      <w:pPr>
        <w:pStyle w:val="NewAct"/>
      </w:pPr>
      <w:hyperlink r:id="rId316" w:tooltip="SL2009-51" w:history="1">
        <w:r w:rsidR="00255624" w:rsidRPr="00255624">
          <w:rPr>
            <w:rStyle w:val="charCitHyperlinkAbbrev"/>
          </w:rPr>
          <w:t>ACT Civil and Administrative Tribunal (Transitional Provisions) Amendment Regulation 2009 (No 1)</w:t>
        </w:r>
      </w:hyperlink>
      <w:r w:rsidR="00395BE7">
        <w:t xml:space="preserve"> SL2009-51 s 6, s 9</w:t>
      </w:r>
    </w:p>
    <w:p w:rsidR="00395BE7" w:rsidRDefault="00395BE7" w:rsidP="00395BE7">
      <w:pPr>
        <w:pStyle w:val="Actdetails"/>
        <w:keepNext/>
      </w:pPr>
      <w:r>
        <w:t>notified LR 30 October 2009</w:t>
      </w:r>
    </w:p>
    <w:p w:rsidR="00395BE7" w:rsidRDefault="00395BE7" w:rsidP="00395BE7">
      <w:pPr>
        <w:pStyle w:val="Actdetails"/>
        <w:keepNext/>
      </w:pPr>
      <w:r>
        <w:t>s 1, s 2 commenced 30 October 2009 (LA s 75 (1))</w:t>
      </w:r>
    </w:p>
    <w:p w:rsidR="00395BE7" w:rsidRPr="00912621" w:rsidRDefault="00395BE7" w:rsidP="00395BE7">
      <w:pPr>
        <w:pStyle w:val="Actdetails"/>
        <w:keepNext/>
      </w:pPr>
      <w:r>
        <w:t>s 6, s 9 commenced 31 October 2009 (s 2)</w:t>
      </w:r>
    </w:p>
    <w:p w:rsidR="00395BE7" w:rsidRDefault="00395BE7" w:rsidP="00395BE7">
      <w:pPr>
        <w:pStyle w:val="LegHistNote"/>
      </w:pPr>
      <w:r>
        <w:rPr>
          <w:rStyle w:val="charItals"/>
        </w:rPr>
        <w:t>Note</w:t>
      </w:r>
      <w:r>
        <w:tab/>
        <w:t xml:space="preserve">This regulation only amends the </w:t>
      </w:r>
      <w:hyperlink r:id="rId317" w:tooltip="SL2009-2" w:history="1">
        <w:r w:rsidR="00255624" w:rsidRPr="00255624">
          <w:rPr>
            <w:rStyle w:val="charCitHyperlinkAbbrev"/>
          </w:rPr>
          <w:t>ACT Civil and Administrative Tribunal (Transitional Provisions) Regulation 2009</w:t>
        </w:r>
      </w:hyperlink>
      <w:r>
        <w:t xml:space="preserve"> SL2009-2.</w:t>
      </w:r>
    </w:p>
    <w:p w:rsidR="002D109B" w:rsidRDefault="002D109B">
      <w:pPr>
        <w:pStyle w:val="Asamby"/>
      </w:pPr>
      <w:r>
        <w:t>as amended by</w:t>
      </w:r>
    </w:p>
    <w:p w:rsidR="001F486F" w:rsidRPr="00DB3D5E" w:rsidRDefault="00D324E0" w:rsidP="001F486F">
      <w:pPr>
        <w:pStyle w:val="NewAct"/>
      </w:pPr>
      <w:hyperlink r:id="rId318" w:tooltip="A2009-54" w:history="1">
        <w:r w:rsidR="00255624" w:rsidRPr="00255624">
          <w:rPr>
            <w:rStyle w:val="charCitHyperlinkAbbrev"/>
          </w:rPr>
          <w:t>Justice and Community Safety Legislation Amendment Act 2009 (No 4)</w:t>
        </w:r>
      </w:hyperlink>
      <w:r w:rsidR="001F486F" w:rsidRPr="00DB3D5E">
        <w:t> A2009-</w:t>
      </w:r>
      <w:r w:rsidR="001F486F">
        <w:t>54</w:t>
      </w:r>
      <w:r w:rsidR="001B2CA5">
        <w:t>sch 1 pt 1.2</w:t>
      </w:r>
      <w:r w:rsidR="003E50BC">
        <w:t>,</w:t>
      </w:r>
      <w:r w:rsidR="001F486F">
        <w:t xml:space="preserve"> sch 1 pt 1.6</w:t>
      </w:r>
    </w:p>
    <w:p w:rsidR="001F486F" w:rsidRPr="00DB3D5E" w:rsidRDefault="001F486F" w:rsidP="001F486F">
      <w:pPr>
        <w:pStyle w:val="Actdetails"/>
        <w:keepNext/>
      </w:pPr>
      <w:r>
        <w:t>notified LR 18 December</w:t>
      </w:r>
      <w:r w:rsidRPr="00DB3D5E">
        <w:t xml:space="preserve"> 2009</w:t>
      </w:r>
    </w:p>
    <w:p w:rsidR="001F486F" w:rsidRDefault="001F486F" w:rsidP="001F486F">
      <w:pPr>
        <w:pStyle w:val="Actdetails"/>
        <w:keepNext/>
      </w:pPr>
      <w:r>
        <w:t>s 1, s 2 commenced 18 December 2009 (LA s 75 (1))</w:t>
      </w:r>
    </w:p>
    <w:p w:rsidR="001F486F" w:rsidRPr="00BF40E8" w:rsidRDefault="001B2CA5" w:rsidP="001F486F">
      <w:pPr>
        <w:pStyle w:val="Actdetails"/>
      </w:pPr>
      <w:r>
        <w:t>sch 1 pt 1.2</w:t>
      </w:r>
      <w:r w:rsidR="003E50BC">
        <w:t xml:space="preserve">, </w:t>
      </w:r>
      <w:r w:rsidR="001F486F" w:rsidRPr="00BF40E8">
        <w:t>sch 1 pt 1</w:t>
      </w:r>
      <w:r w:rsidR="001F486F">
        <w:t>.6 commenced 22</w:t>
      </w:r>
      <w:r w:rsidR="001F486F" w:rsidRPr="00BF40E8">
        <w:t xml:space="preserve"> </w:t>
      </w:r>
      <w:r w:rsidR="001F486F">
        <w:t xml:space="preserve">December 2009 (s 2 (2) (a) and see </w:t>
      </w:r>
      <w:hyperlink r:id="rId319" w:tooltip="A2009-44" w:history="1">
        <w:r w:rsidR="00255624" w:rsidRPr="00255624">
          <w:rPr>
            <w:rStyle w:val="charCitHyperlinkAbbrev"/>
          </w:rPr>
          <w:t>Justice and Community Safety Legislation Amendment Act 2009 (No 3)</w:t>
        </w:r>
      </w:hyperlink>
      <w:r w:rsidR="001F486F" w:rsidRPr="00DB3D5E">
        <w:t> </w:t>
      </w:r>
      <w:r w:rsidR="001F486F">
        <w:t>A2009-44 s 2 (3))</w:t>
      </w:r>
    </w:p>
    <w:p w:rsidR="002D109B" w:rsidRDefault="002D109B" w:rsidP="002D109B">
      <w:pPr>
        <w:pStyle w:val="LegHistNote"/>
      </w:pPr>
      <w:r>
        <w:rPr>
          <w:rStyle w:val="charItals"/>
        </w:rPr>
        <w:t>Note</w:t>
      </w:r>
      <w:r>
        <w:tab/>
        <w:t xml:space="preserve">This </w:t>
      </w:r>
      <w:r w:rsidR="006F1B3D">
        <w:t>Act</w:t>
      </w:r>
      <w:r>
        <w:t xml:space="preserve"> also amends the </w:t>
      </w:r>
      <w:hyperlink r:id="rId320" w:tooltip="SL2009-2" w:history="1">
        <w:r w:rsidR="00255624" w:rsidRPr="00255624">
          <w:rPr>
            <w:rStyle w:val="charCitHyperlinkAbbrev"/>
          </w:rPr>
          <w:t>ACT Civil and Administrative Tribunal (Transitional Provisions) Regulation 2009</w:t>
        </w:r>
      </w:hyperlink>
      <w:r>
        <w:t xml:space="preserve"> SL2009-2.</w:t>
      </w:r>
    </w:p>
    <w:p w:rsidR="00780E2F" w:rsidRDefault="00D324E0" w:rsidP="00780E2F">
      <w:pPr>
        <w:pStyle w:val="NewAct"/>
      </w:pPr>
      <w:hyperlink r:id="rId321" w:tooltip="A2010-54" w:history="1">
        <w:r w:rsidR="00D75A04" w:rsidRPr="00D75A04">
          <w:rPr>
            <w:rStyle w:val="charCitHyperlinkAbbrev"/>
          </w:rPr>
          <w:t>Fair Trading (Australian Consumer Law) Amendment Act 2010</w:t>
        </w:r>
      </w:hyperlink>
      <w:r w:rsidR="00780E2F" w:rsidRPr="00255624">
        <w:rPr>
          <w:highlight w:val="yellow"/>
        </w:rPr>
        <w:br/>
      </w:r>
      <w:r w:rsidR="00780E2F">
        <w:t>A2010-54 sch 3 pt 3.27</w:t>
      </w:r>
    </w:p>
    <w:p w:rsidR="00780E2F" w:rsidRDefault="00780E2F" w:rsidP="00780E2F">
      <w:pPr>
        <w:pStyle w:val="Actdetails"/>
      </w:pPr>
      <w:r>
        <w:t>notified LR 16 December 2010</w:t>
      </w:r>
    </w:p>
    <w:p w:rsidR="00780E2F" w:rsidRDefault="00780E2F" w:rsidP="00780E2F">
      <w:pPr>
        <w:pStyle w:val="Actdetails"/>
      </w:pPr>
      <w:r>
        <w:t>s 1, s 2 commenced 16 December 2010 (LA s 75 (1))</w:t>
      </w:r>
    </w:p>
    <w:p w:rsidR="00780E2F" w:rsidRDefault="00780E2F" w:rsidP="00592DAC">
      <w:pPr>
        <w:pStyle w:val="Actdetails"/>
      </w:pPr>
      <w:r>
        <w:t>sch 3 pt 3.27</w:t>
      </w:r>
      <w:r w:rsidRPr="00CB0D40">
        <w:t xml:space="preserve"> commenced </w:t>
      </w:r>
      <w:r>
        <w:t>1 January 2011 (s 2 (1</w:t>
      </w:r>
      <w:r w:rsidRPr="00CB0D40">
        <w:t>)</w:t>
      </w:r>
      <w:r>
        <w:t>)</w:t>
      </w:r>
    </w:p>
    <w:p w:rsidR="00ED4C5D" w:rsidRDefault="00D324E0" w:rsidP="00ED4C5D">
      <w:pPr>
        <w:pStyle w:val="NewAct"/>
      </w:pPr>
      <w:hyperlink r:id="rId322" w:tooltip="A2011-22" w:history="1">
        <w:r w:rsidR="00255624" w:rsidRPr="00255624">
          <w:rPr>
            <w:rStyle w:val="charCitHyperlinkAbbrev"/>
          </w:rPr>
          <w:t>Administrative (One ACT Public Service Miscellaneous Amendments) Act 2011</w:t>
        </w:r>
      </w:hyperlink>
      <w:r w:rsidR="00ED4C5D">
        <w:t xml:space="preserve"> A2011-22 sch 1 pt 1.163</w:t>
      </w:r>
    </w:p>
    <w:p w:rsidR="00ED4C5D" w:rsidRDefault="00ED4C5D" w:rsidP="00ED4C5D">
      <w:pPr>
        <w:pStyle w:val="Actdetails"/>
        <w:keepNext/>
      </w:pPr>
      <w:r>
        <w:t>notified LR 30 June 2011</w:t>
      </w:r>
    </w:p>
    <w:p w:rsidR="00ED4C5D" w:rsidRDefault="00ED4C5D" w:rsidP="00ED4C5D">
      <w:pPr>
        <w:pStyle w:val="Actdetails"/>
        <w:keepNext/>
      </w:pPr>
      <w:r>
        <w:t>s 1, s 2 commenced 30 June 2011 (LA s 75 (1))</w:t>
      </w:r>
    </w:p>
    <w:p w:rsidR="00ED4C5D" w:rsidRPr="00CB0D40" w:rsidRDefault="00ED4C5D" w:rsidP="00ED4C5D">
      <w:pPr>
        <w:pStyle w:val="Actdetails"/>
      </w:pPr>
      <w:r>
        <w:t>sch 1 pt 1.163</w:t>
      </w:r>
      <w:r w:rsidRPr="00CB0D40">
        <w:t xml:space="preserve"> commenced </w:t>
      </w:r>
      <w:r>
        <w:t>1 July 2011 (s 2 (1</w:t>
      </w:r>
      <w:r w:rsidRPr="00CB0D40">
        <w:t>)</w:t>
      </w:r>
      <w:r>
        <w:t>)</w:t>
      </w:r>
    </w:p>
    <w:p w:rsidR="00714B68" w:rsidRDefault="00D324E0" w:rsidP="00714B68">
      <w:pPr>
        <w:pStyle w:val="NewAct"/>
      </w:pPr>
      <w:hyperlink r:id="rId323" w:tooltip="A2011-55" w:history="1">
        <w:r w:rsidR="00255624" w:rsidRPr="00255624">
          <w:rPr>
            <w:rStyle w:val="charCitHyperlinkAbbrev"/>
          </w:rPr>
          <w:t>Work Health and Safety (Consequential Amendments) Act 2011</w:t>
        </w:r>
      </w:hyperlink>
      <w:r w:rsidR="00714B68">
        <w:t xml:space="preserve"> A2011-55 sch 1 pt 1.11</w:t>
      </w:r>
    </w:p>
    <w:p w:rsidR="00714B68" w:rsidRPr="00C87C7E" w:rsidRDefault="00714B68" w:rsidP="00714B68">
      <w:pPr>
        <w:pStyle w:val="Actdetails"/>
      </w:pPr>
      <w:r w:rsidRPr="00C87C7E">
        <w:t>notified LR 14 December 2011</w:t>
      </w:r>
    </w:p>
    <w:p w:rsidR="00714B68" w:rsidRPr="00C87C7E" w:rsidRDefault="00714B68" w:rsidP="00714B68">
      <w:pPr>
        <w:pStyle w:val="Actdetails"/>
      </w:pPr>
      <w:r w:rsidRPr="00C87C7E">
        <w:t>s 1, s 2 commenced 14 December 2011 (LA s 75 (1))</w:t>
      </w:r>
    </w:p>
    <w:p w:rsidR="00714B68" w:rsidRPr="00255624" w:rsidRDefault="00714B68" w:rsidP="00714B68">
      <w:pPr>
        <w:pStyle w:val="Actdetails"/>
      </w:pPr>
      <w:r>
        <w:t>sch 1 pt 1.11</w:t>
      </w:r>
      <w:r w:rsidRPr="000B7637">
        <w:t xml:space="preserve"> commence</w:t>
      </w:r>
      <w:r>
        <w:t>d 1 January 2012</w:t>
      </w:r>
      <w:r w:rsidRPr="000B7637">
        <w:t xml:space="preserve"> </w:t>
      </w:r>
      <w:r>
        <w:t xml:space="preserve">(s 2 and see </w:t>
      </w:r>
      <w:hyperlink r:id="rId324" w:tooltip="A2011-35" w:history="1">
        <w:r w:rsidR="00255624" w:rsidRPr="00255624">
          <w:rPr>
            <w:rStyle w:val="charCitHyperlinkAbbrev"/>
          </w:rPr>
          <w:t>Work Health and Safety Act 2011</w:t>
        </w:r>
      </w:hyperlink>
      <w:r>
        <w:t xml:space="preserve"> A2011-35, s 2 and </w:t>
      </w:r>
      <w:hyperlink r:id="rId325" w:tooltip="CN2011-12" w:history="1">
        <w:r w:rsidR="00255624" w:rsidRPr="00255624">
          <w:rPr>
            <w:rStyle w:val="charCitHyperlinkAbbrev"/>
          </w:rPr>
          <w:t>CN2011-12</w:t>
        </w:r>
      </w:hyperlink>
      <w:r>
        <w:t>)</w:t>
      </w:r>
    </w:p>
    <w:p w:rsidR="0044423D" w:rsidRDefault="00D324E0" w:rsidP="0044423D">
      <w:pPr>
        <w:pStyle w:val="NewAct"/>
      </w:pPr>
      <w:hyperlink r:id="rId326" w:tooltip="A2012-21" w:history="1">
        <w:r w:rsidR="00255624" w:rsidRPr="00255624">
          <w:rPr>
            <w:rStyle w:val="charCitHyperlinkAbbrev"/>
          </w:rPr>
          <w:t>Statute Law Amendment Act 2012</w:t>
        </w:r>
      </w:hyperlink>
      <w:r w:rsidR="0044423D">
        <w:t xml:space="preserve"> A2012-21 sch 3 pt 3.52</w:t>
      </w:r>
    </w:p>
    <w:p w:rsidR="0044423D" w:rsidRDefault="0044423D" w:rsidP="0044423D">
      <w:pPr>
        <w:pStyle w:val="Actdetails"/>
        <w:keepNext/>
      </w:pPr>
      <w:r>
        <w:t>notified LR 22 May 2012</w:t>
      </w:r>
    </w:p>
    <w:p w:rsidR="0044423D" w:rsidRDefault="0044423D" w:rsidP="0044423D">
      <w:pPr>
        <w:pStyle w:val="Actdetails"/>
        <w:keepNext/>
      </w:pPr>
      <w:r>
        <w:t>s 1, s 2 commenced 22 May 2012 (LA s 75 (1))</w:t>
      </w:r>
    </w:p>
    <w:p w:rsidR="0044423D" w:rsidRDefault="0044423D" w:rsidP="0044423D">
      <w:pPr>
        <w:pStyle w:val="Actdetails"/>
      </w:pPr>
      <w:r>
        <w:t>sch 3 pt 3.52 commenced 5 June 2012 (s 2 (1))</w:t>
      </w:r>
    </w:p>
    <w:p w:rsidR="009D2EAC" w:rsidRDefault="00D324E0" w:rsidP="009D2EAC">
      <w:pPr>
        <w:pStyle w:val="NewAct"/>
      </w:pPr>
      <w:hyperlink r:id="rId327" w:tooltip="A2012-32" w:history="1">
        <w:r w:rsidR="00255624" w:rsidRPr="00255624">
          <w:rPr>
            <w:rStyle w:val="charCitHyperlinkAbbrev"/>
          </w:rPr>
          <w:t>National Energy Retail Law (Consequential Amendments) Act 2012</w:t>
        </w:r>
      </w:hyperlink>
      <w:r w:rsidR="009D2EAC">
        <w:t xml:space="preserve"> A2012-32 pt 14</w:t>
      </w:r>
    </w:p>
    <w:p w:rsidR="009D2EAC" w:rsidRDefault="009D2EAC" w:rsidP="009D2EAC">
      <w:pPr>
        <w:pStyle w:val="Actdetails"/>
        <w:keepNext/>
      </w:pPr>
      <w:r>
        <w:t>notified LR 14 June 2012</w:t>
      </w:r>
    </w:p>
    <w:p w:rsidR="009D2EAC" w:rsidRDefault="009D2EAC" w:rsidP="009D2EAC">
      <w:pPr>
        <w:pStyle w:val="Actdetails"/>
        <w:keepNext/>
      </w:pPr>
      <w:r>
        <w:t>s 1, s 2 commenced 14 June 2012 (LA s 75 (1))</w:t>
      </w:r>
    </w:p>
    <w:p w:rsidR="009D2EAC" w:rsidRPr="009815BE" w:rsidRDefault="009D2EAC" w:rsidP="009D2EAC">
      <w:pPr>
        <w:pStyle w:val="Actdetails"/>
        <w:keepNext/>
      </w:pPr>
      <w:r w:rsidRPr="009815BE">
        <w:t>s 104 commence</w:t>
      </w:r>
      <w:r w:rsidR="009815BE">
        <w:t>d</w:t>
      </w:r>
      <w:r w:rsidRPr="009815BE">
        <w:t xml:space="preserve"> 1 July 2014 (s 2 (2))</w:t>
      </w:r>
    </w:p>
    <w:p w:rsidR="009D2EAC" w:rsidRPr="00DA0DEB" w:rsidRDefault="009D2EAC" w:rsidP="009D2EAC">
      <w:pPr>
        <w:pStyle w:val="Actdetails"/>
        <w:keepNext/>
      </w:pPr>
      <w:r w:rsidRPr="00DA0DEB">
        <w:t>s 81, s 105 commence</w:t>
      </w:r>
      <w:r w:rsidR="00DA0DEB">
        <w:t>d</w:t>
      </w:r>
      <w:r w:rsidRPr="00DA0DEB">
        <w:t xml:space="preserve"> 1 July 2015 (s 2 (3))</w:t>
      </w:r>
    </w:p>
    <w:p w:rsidR="009D2EAC" w:rsidRDefault="009D2EAC" w:rsidP="009D2EAC">
      <w:pPr>
        <w:pStyle w:val="Actdetails"/>
      </w:pPr>
      <w:r>
        <w:t>pt 14</w:t>
      </w:r>
      <w:r w:rsidRPr="00CB0D40">
        <w:t xml:space="preserve"> </w:t>
      </w:r>
      <w:r>
        <w:t xml:space="preserve">remainder </w:t>
      </w:r>
      <w:r w:rsidRPr="00CB0D40">
        <w:t xml:space="preserve">commenced </w:t>
      </w:r>
      <w:r>
        <w:t xml:space="preserve">1 July 2012 (s 2 (1) and see </w:t>
      </w:r>
      <w:hyperlink r:id="rId328" w:tooltip="A2012-31" w:history="1">
        <w:r w:rsidR="00255624" w:rsidRPr="00255624">
          <w:rPr>
            <w:rStyle w:val="charCitHyperlinkAbbrev"/>
          </w:rPr>
          <w:t>National Energy Retail Law (ACT) Act 2012</w:t>
        </w:r>
      </w:hyperlink>
      <w:r>
        <w:t xml:space="preserve"> A2012-31, s 2 (1) and </w:t>
      </w:r>
      <w:hyperlink r:id="rId329" w:tooltip="CN2012-12" w:history="1">
        <w:r w:rsidR="00255624" w:rsidRPr="00255624">
          <w:rPr>
            <w:rStyle w:val="charCitHyperlinkAbbrev"/>
          </w:rPr>
          <w:t>CN2012-12</w:t>
        </w:r>
      </w:hyperlink>
      <w:r>
        <w:t>)</w:t>
      </w:r>
    </w:p>
    <w:p w:rsidR="00380FF7" w:rsidRDefault="00D324E0" w:rsidP="00380FF7">
      <w:pPr>
        <w:pStyle w:val="NewAct"/>
      </w:pPr>
      <w:hyperlink r:id="rId330" w:tooltip="A2013-40" w:history="1">
        <w:r w:rsidR="00380FF7">
          <w:rPr>
            <w:rStyle w:val="charCitHyperlinkAbbrev"/>
          </w:rPr>
          <w:t>Planning, Building and Environment Legislation Amendment Act 2013 (No 2)</w:t>
        </w:r>
      </w:hyperlink>
      <w:r w:rsidR="00380FF7">
        <w:t xml:space="preserve"> A2013-40 pt 8</w:t>
      </w:r>
    </w:p>
    <w:p w:rsidR="005F6099" w:rsidRDefault="005F6099" w:rsidP="00326E02">
      <w:pPr>
        <w:pStyle w:val="Actdetails"/>
      </w:pPr>
      <w:r>
        <w:t>notified LR 6 November 2013</w:t>
      </w:r>
    </w:p>
    <w:p w:rsidR="005F6099" w:rsidRDefault="005F6099" w:rsidP="00326E02">
      <w:pPr>
        <w:pStyle w:val="Actdetails"/>
      </w:pPr>
      <w:r>
        <w:t>s 1, s 2 commenced 6 November 2013 (LA s 75 (1))</w:t>
      </w:r>
    </w:p>
    <w:p w:rsidR="005F6099" w:rsidRDefault="005F6099" w:rsidP="00326E02">
      <w:pPr>
        <w:pStyle w:val="Actdetails"/>
      </w:pPr>
      <w:r w:rsidRPr="002D6222">
        <w:t xml:space="preserve">pt 8 </w:t>
      </w:r>
      <w:r w:rsidR="002D6222" w:rsidRPr="002D6222">
        <w:t>commenced 27 January 2014</w:t>
      </w:r>
      <w:r w:rsidRPr="002D6222">
        <w:t xml:space="preserve"> (s 2</w:t>
      </w:r>
      <w:r w:rsidR="002D6222" w:rsidRPr="002D6222">
        <w:t xml:space="preserve"> and </w:t>
      </w:r>
      <w:hyperlink r:id="rId331" w:tooltip="CN2014-1" w:history="1">
        <w:r w:rsidR="002D6222" w:rsidRPr="008A42B6">
          <w:rPr>
            <w:rStyle w:val="charCitHyperlinkAbbrev"/>
          </w:rPr>
          <w:t>CN2014-1</w:t>
        </w:r>
      </w:hyperlink>
      <w:r w:rsidRPr="002D6222">
        <w:t>)</w:t>
      </w:r>
    </w:p>
    <w:p w:rsidR="0014558D" w:rsidRDefault="00D324E0" w:rsidP="0014558D">
      <w:pPr>
        <w:pStyle w:val="NewAct"/>
      </w:pPr>
      <w:hyperlink r:id="rId332" w:tooltip="A2014-23" w:history="1">
        <w:r w:rsidR="0014558D">
          <w:rPr>
            <w:rStyle w:val="charCitHyperlinkAbbrev"/>
          </w:rPr>
          <w:t>Planning, Building and Environment Legislation Amendment Act 2014</w:t>
        </w:r>
      </w:hyperlink>
      <w:r w:rsidR="0014558D">
        <w:t xml:space="preserve"> A2014</w:t>
      </w:r>
      <w:r w:rsidR="0014558D">
        <w:noBreakHyphen/>
        <w:t>23 pt 7</w:t>
      </w:r>
    </w:p>
    <w:p w:rsidR="0014558D" w:rsidRDefault="0014558D" w:rsidP="0014558D">
      <w:pPr>
        <w:pStyle w:val="Actdetails"/>
        <w:keepNext/>
      </w:pPr>
      <w:r>
        <w:t>notified LR 26 May 2014</w:t>
      </w:r>
    </w:p>
    <w:p w:rsidR="0014558D" w:rsidRDefault="0014558D" w:rsidP="0014558D">
      <w:pPr>
        <w:pStyle w:val="Actdetails"/>
        <w:keepNext/>
      </w:pPr>
      <w:r>
        <w:t>s 1, s 2 commenced 26 May 2014 (LA s 75 (1))</w:t>
      </w:r>
    </w:p>
    <w:p w:rsidR="0014558D" w:rsidRDefault="0014558D" w:rsidP="0014558D">
      <w:pPr>
        <w:pStyle w:val="Actdetails"/>
      </w:pPr>
      <w:r>
        <w:t xml:space="preserve">pt 7 </w:t>
      </w:r>
      <w:r w:rsidRPr="00AE7C72">
        <w:t xml:space="preserve">commenced </w:t>
      </w:r>
      <w:r>
        <w:t>27 May 2014</w:t>
      </w:r>
      <w:r w:rsidRPr="00AE7C72">
        <w:t xml:space="preserve"> (</w:t>
      </w:r>
      <w:r>
        <w:t>s 2)</w:t>
      </w:r>
    </w:p>
    <w:p w:rsidR="00F338FD" w:rsidRDefault="00D324E0" w:rsidP="00F338FD">
      <w:pPr>
        <w:pStyle w:val="NewAct"/>
      </w:pPr>
      <w:hyperlink r:id="rId333" w:tooltip="A2014-44" w:history="1">
        <w:r w:rsidR="00F338FD">
          <w:rPr>
            <w:rStyle w:val="charCitHyperlinkAbbrev"/>
          </w:rPr>
          <w:t>Statute Law Amendment Act 2014 (No 2)</w:t>
        </w:r>
      </w:hyperlink>
      <w:r w:rsidR="00F338FD">
        <w:t xml:space="preserve"> A2014</w:t>
      </w:r>
      <w:r w:rsidR="00F338FD">
        <w:noBreakHyphen/>
        <w:t>44 sch 3 pt 3.12</w:t>
      </w:r>
    </w:p>
    <w:p w:rsidR="00F338FD" w:rsidRDefault="00F338FD" w:rsidP="00F338FD">
      <w:pPr>
        <w:pStyle w:val="Actdetails"/>
        <w:keepNext/>
      </w:pPr>
      <w:r>
        <w:t>notified LR 5 November 2014</w:t>
      </w:r>
    </w:p>
    <w:p w:rsidR="00F338FD" w:rsidRDefault="00F338FD" w:rsidP="00F338FD">
      <w:pPr>
        <w:pStyle w:val="Actdetails"/>
        <w:keepNext/>
      </w:pPr>
      <w:r>
        <w:t>s 1, s 2 commenced 5 November 2014 (LA s 75 (1))</w:t>
      </w:r>
    </w:p>
    <w:p w:rsidR="00F338FD" w:rsidRPr="00205ED6" w:rsidRDefault="00F338FD" w:rsidP="00F338FD">
      <w:pPr>
        <w:pStyle w:val="Actdetails"/>
      </w:pPr>
      <w:r w:rsidRPr="00205ED6">
        <w:t>sch 3 pt 3.12 commence</w:t>
      </w:r>
      <w:r w:rsidR="00205ED6">
        <w:t>d</w:t>
      </w:r>
      <w:r w:rsidRPr="00205ED6">
        <w:t xml:space="preserve"> 19 November 2014 (s 2)</w:t>
      </w:r>
    </w:p>
    <w:p w:rsidR="00274F99" w:rsidRDefault="00D324E0" w:rsidP="00274F99">
      <w:pPr>
        <w:pStyle w:val="NewAct"/>
      </w:pPr>
      <w:hyperlink r:id="rId334" w:tooltip="A2014-49" w:history="1">
        <w:r w:rsidR="00274F99">
          <w:rPr>
            <w:rStyle w:val="charCitHyperlinkAbbrev"/>
          </w:rPr>
          <w:t>Justice and Community Safety Legislation Amendment Act 2014 (No 2)</w:t>
        </w:r>
      </w:hyperlink>
      <w:r w:rsidR="00274F99">
        <w:t xml:space="preserve"> A2014</w:t>
      </w:r>
      <w:r w:rsidR="00274F99">
        <w:noBreakHyphen/>
        <w:t>49 sch 1 pt 1.24</w:t>
      </w:r>
    </w:p>
    <w:p w:rsidR="00274F99" w:rsidRDefault="00274F99" w:rsidP="00274F99">
      <w:pPr>
        <w:pStyle w:val="Actdetails"/>
        <w:keepNext/>
      </w:pPr>
      <w:r>
        <w:t>notified LR 10 November 2014</w:t>
      </w:r>
    </w:p>
    <w:p w:rsidR="00274F99" w:rsidRDefault="00274F99" w:rsidP="00274F99">
      <w:pPr>
        <w:pStyle w:val="Actdetails"/>
        <w:keepNext/>
      </w:pPr>
      <w:r>
        <w:t>s 1, s 2 commenced 10 November 2014 (LA s 75 (1))</w:t>
      </w:r>
    </w:p>
    <w:p w:rsidR="00274F99" w:rsidRPr="00AE7C72" w:rsidRDefault="00274F99" w:rsidP="00274F99">
      <w:pPr>
        <w:pStyle w:val="Actdetails"/>
      </w:pPr>
      <w:r>
        <w:t xml:space="preserve">sch 1 pt 1.24 </w:t>
      </w:r>
      <w:r w:rsidRPr="00AE7C72">
        <w:t xml:space="preserve">commenced </w:t>
      </w:r>
      <w:r>
        <w:t>17 November 2014</w:t>
      </w:r>
      <w:r w:rsidRPr="00AE7C72">
        <w:t xml:space="preserve"> (</w:t>
      </w:r>
      <w:r>
        <w:t>s 2)</w:t>
      </w:r>
    </w:p>
    <w:p w:rsidR="006A4E5C" w:rsidRDefault="00D324E0" w:rsidP="006A4E5C">
      <w:pPr>
        <w:pStyle w:val="NewAct"/>
      </w:pPr>
      <w:hyperlink r:id="rId335" w:tooltip="A2014-60" w:history="1">
        <w:r w:rsidR="006A4E5C" w:rsidRPr="004C1702">
          <w:rPr>
            <w:rStyle w:val="charCitHyperlinkAbbrev"/>
          </w:rPr>
          <w:t>Utilities (Technical Regulation) Act 2014</w:t>
        </w:r>
      </w:hyperlink>
      <w:r w:rsidR="006A4E5C">
        <w:t xml:space="preserve"> A2014-60 sch 2 pt 2.4</w:t>
      </w:r>
    </w:p>
    <w:p w:rsidR="006A4E5C" w:rsidRDefault="006A4E5C" w:rsidP="006A4E5C">
      <w:pPr>
        <w:pStyle w:val="Actdetails"/>
      </w:pPr>
      <w:r>
        <w:t>notified LR 8 December 2014</w:t>
      </w:r>
    </w:p>
    <w:p w:rsidR="006A4E5C" w:rsidRDefault="006A4E5C" w:rsidP="006A4E5C">
      <w:pPr>
        <w:pStyle w:val="Actdetails"/>
      </w:pPr>
      <w:r>
        <w:t>s 1, s 2 commenced 8 December 2014 (LA s 75 (1))</w:t>
      </w:r>
    </w:p>
    <w:p w:rsidR="006A4E5C" w:rsidRPr="004C1702" w:rsidRDefault="006A4E5C" w:rsidP="006A4E5C">
      <w:pPr>
        <w:pStyle w:val="Actdetails"/>
      </w:pPr>
      <w:r>
        <w:t>sch 2 pt 2.4</w:t>
      </w:r>
      <w:r w:rsidRPr="004C1702">
        <w:t xml:space="preserve"> commenced 1 March 2015 (s 2 and </w:t>
      </w:r>
      <w:hyperlink r:id="rId336" w:tooltip="CN2015-1" w:history="1">
        <w:r w:rsidR="00FB552F" w:rsidRPr="00FB552F">
          <w:rPr>
            <w:rStyle w:val="charCitHyperlinkAbbrev"/>
          </w:rPr>
          <w:t>CN2015-1</w:t>
        </w:r>
      </w:hyperlink>
      <w:r w:rsidRPr="004C1702">
        <w:t>)</w:t>
      </w:r>
    </w:p>
    <w:p w:rsidR="000376B3" w:rsidRDefault="00D324E0" w:rsidP="000376B3">
      <w:pPr>
        <w:pStyle w:val="NewAct"/>
      </w:pPr>
      <w:hyperlink r:id="rId337" w:tooltip="A2015-11" w:history="1">
        <w:r w:rsidR="000376B3">
          <w:rPr>
            <w:rStyle w:val="charCitHyperlinkAbbrev"/>
          </w:rPr>
          <w:t>Justice and Community Safety Legislation Amendment Act 2015</w:t>
        </w:r>
      </w:hyperlink>
      <w:r w:rsidR="000376B3">
        <w:t xml:space="preserve"> A2015</w:t>
      </w:r>
      <w:r w:rsidR="000376B3">
        <w:noBreakHyphen/>
        <w:t>11 sch 1 pt 1.9</w:t>
      </w:r>
    </w:p>
    <w:p w:rsidR="000376B3" w:rsidRDefault="000376B3" w:rsidP="000376B3">
      <w:pPr>
        <w:pStyle w:val="Actdetails"/>
        <w:keepNext/>
      </w:pPr>
      <w:r>
        <w:t>notified LR 20 May 2015</w:t>
      </w:r>
    </w:p>
    <w:p w:rsidR="000376B3" w:rsidRDefault="000376B3" w:rsidP="000376B3">
      <w:pPr>
        <w:pStyle w:val="Actdetails"/>
        <w:keepNext/>
      </w:pPr>
      <w:r>
        <w:t>s 1, s 2 commenced 20 May 2015 (LA s 75 (1))</w:t>
      </w:r>
    </w:p>
    <w:p w:rsidR="000376B3" w:rsidRPr="00AE7C72" w:rsidRDefault="000376B3" w:rsidP="000376B3">
      <w:pPr>
        <w:pStyle w:val="Actdetails"/>
      </w:pPr>
      <w:r>
        <w:t xml:space="preserve">sch 1 pt 1.9 </w:t>
      </w:r>
      <w:r w:rsidRPr="00AE7C72">
        <w:t xml:space="preserve">commenced </w:t>
      </w:r>
      <w:r>
        <w:t>21 May 2015</w:t>
      </w:r>
      <w:r w:rsidRPr="00AE7C72">
        <w:t xml:space="preserve"> (</w:t>
      </w:r>
      <w:r>
        <w:t>s 2 (1))</w:t>
      </w:r>
    </w:p>
    <w:p w:rsidR="000376B3" w:rsidRDefault="00D324E0" w:rsidP="000376B3">
      <w:pPr>
        <w:pStyle w:val="NewAct"/>
      </w:pPr>
      <w:hyperlink r:id="rId338" w:tooltip="A2015-12" w:history="1">
        <w:r w:rsidR="000376B3">
          <w:rPr>
            <w:rStyle w:val="charCitHyperlinkAbbrev"/>
          </w:rPr>
          <w:t>Planning, Building and Environment Legislation Amendment Act 2015</w:t>
        </w:r>
      </w:hyperlink>
      <w:r w:rsidR="000376B3">
        <w:t xml:space="preserve"> A2015</w:t>
      </w:r>
      <w:r w:rsidR="000376B3">
        <w:noBreakHyphen/>
        <w:t>12 pt 8</w:t>
      </w:r>
    </w:p>
    <w:p w:rsidR="000376B3" w:rsidRDefault="000376B3" w:rsidP="000376B3">
      <w:pPr>
        <w:pStyle w:val="Actdetails"/>
        <w:keepNext/>
      </w:pPr>
      <w:r>
        <w:t>notified LR 20 May 2015</w:t>
      </w:r>
    </w:p>
    <w:p w:rsidR="000376B3" w:rsidRDefault="000376B3" w:rsidP="000376B3">
      <w:pPr>
        <w:pStyle w:val="Actdetails"/>
        <w:keepNext/>
        <w:ind w:left="1440"/>
      </w:pPr>
      <w:r>
        <w:t>s 1, s 2 commenced 20 May 2015 (LA s 75 (1))</w:t>
      </w:r>
    </w:p>
    <w:p w:rsidR="000376B3" w:rsidRPr="00AE7C72" w:rsidRDefault="000376B3" w:rsidP="000376B3">
      <w:pPr>
        <w:pStyle w:val="Actdetails"/>
      </w:pPr>
      <w:r>
        <w:t xml:space="preserve">pt 8 </w:t>
      </w:r>
      <w:r w:rsidRPr="00AE7C72">
        <w:t xml:space="preserve">commenced </w:t>
      </w:r>
      <w:r>
        <w:t>21 May 2015</w:t>
      </w:r>
      <w:r w:rsidRPr="00AE7C72">
        <w:t xml:space="preserve"> (</w:t>
      </w:r>
      <w:r>
        <w:t>s 2)</w:t>
      </w:r>
    </w:p>
    <w:p w:rsidR="00DA0DEB" w:rsidRDefault="00D324E0" w:rsidP="00DA0DEB">
      <w:pPr>
        <w:pStyle w:val="NewAct"/>
      </w:pPr>
      <w:hyperlink r:id="rId339" w:tooltip="A2015-19" w:history="1">
        <w:r w:rsidR="00DA0DEB">
          <w:rPr>
            <w:rStyle w:val="charCitHyperlinkAbbrev"/>
          </w:rPr>
          <w:t>Planning and Development (University of Canberra and Other Leases) Legislation Amendment Act 2015</w:t>
        </w:r>
      </w:hyperlink>
      <w:r w:rsidR="00DA0DEB">
        <w:t xml:space="preserve"> A2015</w:t>
      </w:r>
      <w:r w:rsidR="00DA0DEB">
        <w:noBreakHyphen/>
        <w:t>19 pt 22</w:t>
      </w:r>
    </w:p>
    <w:p w:rsidR="00DA0DEB" w:rsidRDefault="00DA0DEB" w:rsidP="00DA0DEB">
      <w:pPr>
        <w:pStyle w:val="Actdetails"/>
        <w:keepNext/>
      </w:pPr>
      <w:r>
        <w:t>notified LR 11 June 2015</w:t>
      </w:r>
    </w:p>
    <w:p w:rsidR="00DA0DEB" w:rsidRDefault="00DA0DEB" w:rsidP="00DA0DEB">
      <w:pPr>
        <w:pStyle w:val="Actdetails"/>
        <w:keepNext/>
      </w:pPr>
      <w:r>
        <w:t>s 1, s 2 commenced 11 June 2015 (LA s 75 (1))</w:t>
      </w:r>
    </w:p>
    <w:p w:rsidR="00DA0DEB" w:rsidRDefault="00DA0DEB" w:rsidP="00DA0DEB">
      <w:pPr>
        <w:pStyle w:val="Actdetails"/>
      </w:pPr>
      <w:r>
        <w:t xml:space="preserve">pt 22 </w:t>
      </w:r>
      <w:r w:rsidRPr="00AE7C72">
        <w:t xml:space="preserve">commenced </w:t>
      </w:r>
      <w:r>
        <w:t>1 July 2015</w:t>
      </w:r>
      <w:r w:rsidRPr="00AE7C72">
        <w:t xml:space="preserve"> (</w:t>
      </w:r>
      <w:r>
        <w:t xml:space="preserve">s 2 and </w:t>
      </w:r>
      <w:hyperlink r:id="rId340" w:tooltip="CN2015-9" w:history="1">
        <w:r w:rsidR="00BC233D">
          <w:rPr>
            <w:rStyle w:val="charCitHyperlinkAbbrev"/>
          </w:rPr>
          <w:t>CN2015-9</w:t>
        </w:r>
      </w:hyperlink>
      <w:r>
        <w:t>)</w:t>
      </w:r>
    </w:p>
    <w:p w:rsidR="00E307C3" w:rsidRDefault="00D324E0" w:rsidP="00E307C3">
      <w:pPr>
        <w:pStyle w:val="NewAct"/>
      </w:pPr>
      <w:hyperlink r:id="rId341" w:tooltip="A2015-33" w:history="1">
        <w:r w:rsidR="003E0C1C" w:rsidRPr="000A645B">
          <w:rPr>
            <w:rStyle w:val="charCitHyperlinkAbbrev"/>
          </w:rPr>
          <w:t>Red Tape Reduction Legislation Amendment Act 2015</w:t>
        </w:r>
      </w:hyperlink>
      <w:r w:rsidR="00E307C3">
        <w:t xml:space="preserve"> </w:t>
      </w:r>
      <w:r w:rsidR="00E307C3" w:rsidRPr="000A645B">
        <w:t xml:space="preserve">A2015-33 </w:t>
      </w:r>
      <w:r w:rsidR="00E307C3">
        <w:t>sch 1 pt 1.68</w:t>
      </w:r>
    </w:p>
    <w:p w:rsidR="00E307C3" w:rsidRDefault="00E307C3" w:rsidP="00E307C3">
      <w:pPr>
        <w:pStyle w:val="Actdetails"/>
      </w:pPr>
      <w:r>
        <w:t>notified LR 30 September 2015</w:t>
      </w:r>
    </w:p>
    <w:p w:rsidR="00E307C3" w:rsidRDefault="00E307C3" w:rsidP="00E307C3">
      <w:pPr>
        <w:pStyle w:val="Actdetails"/>
      </w:pPr>
      <w:r>
        <w:t>s 1, s 2 commenced 30 September 2015 (LA s 75 (1))</w:t>
      </w:r>
    </w:p>
    <w:p w:rsidR="00E307C3" w:rsidRDefault="00E307C3" w:rsidP="00E307C3">
      <w:pPr>
        <w:pStyle w:val="Actdetails"/>
      </w:pPr>
      <w:r>
        <w:t>sch 1 pt 1.68 commenced 14 October 2015 (s 2)</w:t>
      </w:r>
    </w:p>
    <w:p w:rsidR="00C9536F" w:rsidRDefault="00D324E0" w:rsidP="00C9536F">
      <w:pPr>
        <w:pStyle w:val="NewAct"/>
      </w:pPr>
      <w:hyperlink r:id="rId342" w:tooltip="A2015-50" w:history="1">
        <w:r w:rsidR="00C9536F">
          <w:rPr>
            <w:rStyle w:val="charCitHyperlinkAbbrev"/>
          </w:rPr>
          <w:t>Statute Law Amendment Act 2015 (No 2)</w:t>
        </w:r>
      </w:hyperlink>
      <w:r w:rsidR="00C9536F">
        <w:t xml:space="preserve"> A2015</w:t>
      </w:r>
      <w:r w:rsidR="00C9536F">
        <w:noBreakHyphen/>
        <w:t>50 sch 3 pt 3.34</w:t>
      </w:r>
    </w:p>
    <w:p w:rsidR="00C9536F" w:rsidRDefault="00C9536F" w:rsidP="00C9536F">
      <w:pPr>
        <w:pStyle w:val="Actdetails"/>
        <w:keepNext/>
      </w:pPr>
      <w:r>
        <w:t>notified LR 25 November 2015</w:t>
      </w:r>
    </w:p>
    <w:p w:rsidR="00C9536F" w:rsidRDefault="00C9536F" w:rsidP="00C9536F">
      <w:pPr>
        <w:pStyle w:val="Actdetails"/>
        <w:keepNext/>
      </w:pPr>
      <w:r>
        <w:t>s 1, s 2 commenced 25 November 2015 (LA s 75 (1))</w:t>
      </w:r>
    </w:p>
    <w:p w:rsidR="00C9536F" w:rsidRDefault="00C9536F" w:rsidP="00C9536F">
      <w:pPr>
        <w:pStyle w:val="Actdetails"/>
      </w:pPr>
      <w:r>
        <w:t xml:space="preserve">sch 3 pt 3.34 </w:t>
      </w:r>
      <w:r w:rsidRPr="00AE7C72">
        <w:t xml:space="preserve">commenced </w:t>
      </w:r>
      <w:r>
        <w:t>9 December 2015</w:t>
      </w:r>
      <w:r w:rsidRPr="00AE7C72">
        <w:t xml:space="preserve"> (</w:t>
      </w:r>
      <w:r>
        <w:t>s 2)</w:t>
      </w:r>
    </w:p>
    <w:p w:rsidR="004C667A" w:rsidRDefault="00D324E0" w:rsidP="004C667A">
      <w:pPr>
        <w:pStyle w:val="NewAct"/>
      </w:pPr>
      <w:hyperlink r:id="rId343" w:tooltip="A2016-24" w:history="1">
        <w:r w:rsidR="004C667A">
          <w:rPr>
            <w:rStyle w:val="charCitHyperlinkAbbrev"/>
          </w:rPr>
          <w:t>Planning, Building and Environment Legislation Amendment Act 2016 (No 2)</w:t>
        </w:r>
      </w:hyperlink>
      <w:r w:rsidR="004C667A">
        <w:t xml:space="preserve"> A2016</w:t>
      </w:r>
      <w:r w:rsidR="004C667A">
        <w:noBreakHyphen/>
        <w:t>24 pt 11</w:t>
      </w:r>
    </w:p>
    <w:p w:rsidR="004C667A" w:rsidRDefault="004C667A" w:rsidP="004C667A">
      <w:pPr>
        <w:pStyle w:val="Actdetails"/>
        <w:keepNext/>
      </w:pPr>
      <w:r>
        <w:t>notified LR 11 May 2016</w:t>
      </w:r>
    </w:p>
    <w:p w:rsidR="004C667A" w:rsidRDefault="004C667A" w:rsidP="004C667A">
      <w:pPr>
        <w:pStyle w:val="Actdetails"/>
        <w:keepNext/>
      </w:pPr>
      <w:r>
        <w:t>s 1, s 2 commenced 11 May 2016 (LA s 75 (1))</w:t>
      </w:r>
    </w:p>
    <w:p w:rsidR="004C667A" w:rsidRDefault="004C667A" w:rsidP="004C667A">
      <w:pPr>
        <w:pStyle w:val="Actdetails"/>
      </w:pPr>
      <w:r>
        <w:t>pt 11 commenced 12 May 2016 (s 2 (1))</w:t>
      </w:r>
    </w:p>
    <w:p w:rsidR="000B6D84" w:rsidRDefault="00D324E0" w:rsidP="000B6D84">
      <w:pPr>
        <w:pStyle w:val="NewAct"/>
      </w:pPr>
      <w:hyperlink r:id="rId344" w:tooltip="A2016-55" w:history="1">
        <w:r w:rsidR="000B6D84" w:rsidRPr="000B6D84">
          <w:rPr>
            <w:rStyle w:val="Hyperlink"/>
            <w:u w:val="none"/>
          </w:rPr>
          <w:t>Freedom of Information Act 2016</w:t>
        </w:r>
      </w:hyperlink>
      <w:r w:rsidR="000B6D84">
        <w:t xml:space="preserve"> A2016-55 sch 4 pt 4.28</w:t>
      </w:r>
      <w:r w:rsidR="00FD1316">
        <w:t xml:space="preserve"> (as am by </w:t>
      </w:r>
      <w:hyperlink r:id="rId345" w:tooltip="Justice and Community Safety Legislation Amendment Act 2017 (No 2)" w:history="1">
        <w:r w:rsidR="00FD1316" w:rsidRPr="00EF1FBF">
          <w:rPr>
            <w:rStyle w:val="charCitHyperlinkAbbrev"/>
          </w:rPr>
          <w:t>A2017-14</w:t>
        </w:r>
      </w:hyperlink>
      <w:r w:rsidR="00FD1316" w:rsidRPr="00EF1FBF">
        <w:rPr>
          <w:rStyle w:val="charCitHyperlinkAbbrev"/>
        </w:rPr>
        <w:t xml:space="preserve"> </w:t>
      </w:r>
      <w:r w:rsidR="00FD1316">
        <w:t>s 19)</w:t>
      </w:r>
    </w:p>
    <w:p w:rsidR="000B6D84" w:rsidRDefault="000B6D84" w:rsidP="000B6D84">
      <w:pPr>
        <w:pStyle w:val="Actdetails"/>
      </w:pPr>
      <w:r>
        <w:t>notified LR 26 August 2016</w:t>
      </w:r>
    </w:p>
    <w:p w:rsidR="000B6D84" w:rsidRDefault="000B6D84" w:rsidP="000B6D84">
      <w:pPr>
        <w:pStyle w:val="Actdetails"/>
      </w:pPr>
      <w:r>
        <w:t>s 1, s 2 commenced 26 August 2016 (LA s 75 (1))</w:t>
      </w:r>
    </w:p>
    <w:p w:rsidR="000B6D84" w:rsidRPr="00FE18DD" w:rsidRDefault="000B6D84" w:rsidP="000B6D84">
      <w:pPr>
        <w:pStyle w:val="Actdetails"/>
        <w:rPr>
          <w:spacing w:val="-2"/>
        </w:rPr>
      </w:pPr>
      <w:r w:rsidRPr="00FE18DD">
        <w:rPr>
          <w:spacing w:val="-2"/>
        </w:rPr>
        <w:t>sch 4 pt 4.28 commence</w:t>
      </w:r>
      <w:r w:rsidR="00FE18DD">
        <w:rPr>
          <w:spacing w:val="-2"/>
        </w:rPr>
        <w:t>d</w:t>
      </w:r>
      <w:r w:rsidRPr="00FE18DD">
        <w:rPr>
          <w:spacing w:val="-2"/>
        </w:rPr>
        <w:t xml:space="preserve"> 1 January 2018 (s 2 as am by </w:t>
      </w:r>
      <w:hyperlink r:id="rId346" w:tooltip="Justice and Community Safety Legislation Amendment Act 2017 (No 2)" w:history="1">
        <w:r w:rsidR="00262389" w:rsidRPr="00FE18DD">
          <w:rPr>
            <w:rStyle w:val="Hyperlink"/>
            <w:u w:val="none"/>
          </w:rPr>
          <w:t>A2017</w:t>
        </w:r>
        <w:r w:rsidR="00262389" w:rsidRPr="00FE18DD">
          <w:rPr>
            <w:rStyle w:val="Hyperlink"/>
            <w:u w:val="none"/>
          </w:rPr>
          <w:noBreakHyphen/>
          <w:t>14</w:t>
        </w:r>
      </w:hyperlink>
      <w:r w:rsidRPr="00FE18DD">
        <w:rPr>
          <w:spacing w:val="-2"/>
        </w:rPr>
        <w:t xml:space="preserve"> s 19)</w:t>
      </w:r>
    </w:p>
    <w:p w:rsidR="000B6D84" w:rsidRDefault="00D324E0" w:rsidP="000B6D84">
      <w:pPr>
        <w:pStyle w:val="NewAct"/>
      </w:pPr>
      <w:hyperlink r:id="rId347" w:tooltip="A2017-7" w:history="1">
        <w:r w:rsidR="000B6D84" w:rsidRPr="000B6D84">
          <w:rPr>
            <w:rStyle w:val="Hyperlink"/>
            <w:u w:val="none"/>
          </w:rPr>
          <w:t>Commercial Arbitration Act 2017</w:t>
        </w:r>
      </w:hyperlink>
      <w:r w:rsidR="000B6D84">
        <w:t xml:space="preserve"> A2017-7 sch 1 pt 1.8</w:t>
      </w:r>
    </w:p>
    <w:p w:rsidR="000B6D84" w:rsidRDefault="000B6D84" w:rsidP="000B6D84">
      <w:pPr>
        <w:pStyle w:val="Actdetails"/>
      </w:pPr>
      <w:r>
        <w:t>notified LR 4 April 2017</w:t>
      </w:r>
    </w:p>
    <w:p w:rsidR="000B6D84" w:rsidRDefault="000B6D84" w:rsidP="000B6D84">
      <w:pPr>
        <w:pStyle w:val="Actdetails"/>
      </w:pPr>
      <w:r>
        <w:t>s 1A, s 1B commenced 4 April 2017 (LA s 75 (1))</w:t>
      </w:r>
    </w:p>
    <w:p w:rsidR="000B6D84" w:rsidRPr="005B2BFB" w:rsidRDefault="005B2BFB" w:rsidP="000B6D84">
      <w:pPr>
        <w:pStyle w:val="Actdetails"/>
      </w:pPr>
      <w:r>
        <w:t>sch 1 pt 1.8 commenced</w:t>
      </w:r>
      <w:r w:rsidR="000B6D84" w:rsidRPr="005B2BFB">
        <w:t xml:space="preserve"> 1 July 2017 (s 1B and </w:t>
      </w:r>
      <w:hyperlink r:id="rId348" w:tooltip="CN2017-1" w:history="1">
        <w:r w:rsidR="008436B3" w:rsidRPr="005B2BFB">
          <w:rPr>
            <w:rStyle w:val="Hyperlink"/>
            <w:u w:val="none"/>
          </w:rPr>
          <w:t>CN2017-1</w:t>
        </w:r>
      </w:hyperlink>
      <w:r w:rsidR="000B6D84" w:rsidRPr="005B2BFB">
        <w:t>)</w:t>
      </w:r>
    </w:p>
    <w:p w:rsidR="00FD1316" w:rsidRDefault="00D324E0" w:rsidP="00FD1316">
      <w:pPr>
        <w:pStyle w:val="NewAct"/>
      </w:pPr>
      <w:hyperlink r:id="rId349" w:tooltip="A2017-14" w:history="1">
        <w:r w:rsidR="00FD1316">
          <w:rPr>
            <w:rStyle w:val="charCitHyperlinkAbbrev"/>
          </w:rPr>
          <w:t>Justice and Community Safety Legislation Amendment Act 2017 (No 2)</w:t>
        </w:r>
      </w:hyperlink>
      <w:r w:rsidR="00FD1316">
        <w:t xml:space="preserve"> A2017-14 s 19</w:t>
      </w:r>
    </w:p>
    <w:p w:rsidR="00FD1316" w:rsidRDefault="00FD1316" w:rsidP="00FD1316">
      <w:pPr>
        <w:pStyle w:val="Actdetails"/>
      </w:pPr>
      <w:r>
        <w:t>notified LR 17 May 2017</w:t>
      </w:r>
    </w:p>
    <w:p w:rsidR="00FD1316" w:rsidRDefault="00FD1316" w:rsidP="00FD1316">
      <w:pPr>
        <w:pStyle w:val="Actdetails"/>
      </w:pPr>
      <w:r>
        <w:t>s 1, s 2 commenced 17 May 2017 (LA s 75 (1))</w:t>
      </w:r>
    </w:p>
    <w:p w:rsidR="00FD1316" w:rsidRDefault="00FD1316" w:rsidP="00FD1316">
      <w:pPr>
        <w:pStyle w:val="Actdetails"/>
      </w:pPr>
      <w:r>
        <w:t>s 19 commenced 24 May 2017 (s 2 (1))</w:t>
      </w:r>
    </w:p>
    <w:p w:rsidR="00FD1316" w:rsidRPr="005B0215" w:rsidRDefault="00FD1316" w:rsidP="00FD1316">
      <w:pPr>
        <w:pStyle w:val="LegHistNote"/>
      </w:pPr>
      <w:r>
        <w:rPr>
          <w:i/>
        </w:rPr>
        <w:t>Note</w:t>
      </w:r>
      <w:r>
        <w:rPr>
          <w:i/>
        </w:rPr>
        <w:tab/>
      </w:r>
      <w:r>
        <w:t xml:space="preserve">This Act only amends the Freedom of Information Act 2016 </w:t>
      </w:r>
      <w:hyperlink r:id="rId350" w:tooltip="Freedom of Information Act 2016" w:history="1">
        <w:r w:rsidRPr="0026030E">
          <w:rPr>
            <w:rStyle w:val="charCitHyperlinkAbbrev"/>
          </w:rPr>
          <w:t>A2016-55</w:t>
        </w:r>
      </w:hyperlink>
      <w:r>
        <w:t>.</w:t>
      </w:r>
    </w:p>
    <w:p w:rsidR="000B6D84" w:rsidRDefault="00D324E0" w:rsidP="000B6D84">
      <w:pPr>
        <w:pStyle w:val="NewAct"/>
      </w:pPr>
      <w:hyperlink r:id="rId351" w:tooltip="A2017-17" w:history="1">
        <w:r w:rsidR="000B6D84">
          <w:rPr>
            <w:rStyle w:val="Hyperlink"/>
            <w:u w:val="none"/>
          </w:rPr>
          <w:t>Red Tape Reduction Legislation Amendment Act 2017</w:t>
        </w:r>
      </w:hyperlink>
      <w:r w:rsidR="000B6D84">
        <w:t xml:space="preserve"> A2017-</w:t>
      </w:r>
      <w:r w:rsidR="00E96D55">
        <w:t>17 pt 10</w:t>
      </w:r>
    </w:p>
    <w:p w:rsidR="000B6D84" w:rsidRDefault="000B6D84" w:rsidP="000B6D84">
      <w:pPr>
        <w:pStyle w:val="Actdetails"/>
      </w:pPr>
      <w:r>
        <w:t xml:space="preserve">notified LR </w:t>
      </w:r>
      <w:r w:rsidR="00E96D55">
        <w:t>14 June</w:t>
      </w:r>
      <w:r>
        <w:t xml:space="preserve"> 2017</w:t>
      </w:r>
    </w:p>
    <w:p w:rsidR="000B6D84" w:rsidRDefault="008436B3" w:rsidP="000B6D84">
      <w:pPr>
        <w:pStyle w:val="Actdetails"/>
      </w:pPr>
      <w:r>
        <w:t xml:space="preserve">s 1, s </w:t>
      </w:r>
      <w:r w:rsidR="00E96D55">
        <w:t>2</w:t>
      </w:r>
      <w:r w:rsidR="000B6D84">
        <w:t xml:space="preserve"> commenced </w:t>
      </w:r>
      <w:r w:rsidR="00E96D55">
        <w:t>14 June</w:t>
      </w:r>
      <w:r w:rsidR="000B6D84">
        <w:t xml:space="preserve"> 2017 (LA s 75 (1))</w:t>
      </w:r>
    </w:p>
    <w:p w:rsidR="000B6D84" w:rsidRPr="005B2BFB" w:rsidRDefault="000E7213" w:rsidP="000B6D84">
      <w:pPr>
        <w:pStyle w:val="Actdetails"/>
      </w:pPr>
      <w:r w:rsidRPr="005B2BFB">
        <w:t>pt 10</w:t>
      </w:r>
      <w:r w:rsidR="005B2BFB">
        <w:t xml:space="preserve"> commenced</w:t>
      </w:r>
      <w:r w:rsidR="000B6D84" w:rsidRPr="005B2BFB">
        <w:t xml:space="preserve"> 1 July 2017 (s </w:t>
      </w:r>
      <w:r w:rsidR="009C1ADF" w:rsidRPr="005B2BFB">
        <w:t>2 (1)</w:t>
      </w:r>
      <w:r w:rsidR="000B6D84" w:rsidRPr="005B2BFB">
        <w:t>)</w:t>
      </w:r>
    </w:p>
    <w:p w:rsidR="009C1ADF" w:rsidRDefault="00D324E0" w:rsidP="009C1ADF">
      <w:pPr>
        <w:pStyle w:val="NewAct"/>
      </w:pPr>
      <w:hyperlink r:id="rId352" w:tooltip="A2017-19" w:history="1">
        <w:r w:rsidR="009C1ADF">
          <w:rPr>
            <w:rStyle w:val="Hyperlink"/>
            <w:u w:val="none"/>
          </w:rPr>
          <w:t>Utilities (Streetlight Network) Legislation Amendment Act 2017</w:t>
        </w:r>
      </w:hyperlink>
      <w:r w:rsidR="009C1ADF">
        <w:t xml:space="preserve"> A2017</w:t>
      </w:r>
      <w:r w:rsidR="009C1ADF">
        <w:noBreakHyphen/>
        <w:t>19 pt 4</w:t>
      </w:r>
    </w:p>
    <w:p w:rsidR="009C1ADF" w:rsidRDefault="009C1ADF" w:rsidP="009C1ADF">
      <w:pPr>
        <w:pStyle w:val="Actdetails"/>
      </w:pPr>
      <w:r>
        <w:t>notified LR 15 June 2017</w:t>
      </w:r>
    </w:p>
    <w:p w:rsidR="009C1ADF" w:rsidRDefault="008436B3" w:rsidP="009C1ADF">
      <w:pPr>
        <w:pStyle w:val="Actdetails"/>
      </w:pPr>
      <w:r>
        <w:t xml:space="preserve">s 1, s </w:t>
      </w:r>
      <w:r w:rsidR="009C1ADF">
        <w:t>2 commenced 15 June 2017 (LA s 75 (1))</w:t>
      </w:r>
    </w:p>
    <w:p w:rsidR="009C1ADF" w:rsidRDefault="009C1ADF" w:rsidP="009C1ADF">
      <w:pPr>
        <w:pStyle w:val="Actdetails"/>
      </w:pPr>
      <w:r w:rsidRPr="000E7213">
        <w:t xml:space="preserve">pt </w:t>
      </w:r>
      <w:r w:rsidR="000E7213" w:rsidRPr="000E7213">
        <w:t>4 commenced</w:t>
      </w:r>
      <w:r w:rsidRPr="000E7213">
        <w:t xml:space="preserve"> </w:t>
      </w:r>
      <w:r w:rsidR="000E7213" w:rsidRPr="000E7213">
        <w:t>16 June</w:t>
      </w:r>
      <w:r w:rsidR="008436B3">
        <w:t xml:space="preserve"> 2017 (s 2</w:t>
      </w:r>
      <w:r w:rsidRPr="000E7213">
        <w:t>)</w:t>
      </w:r>
    </w:p>
    <w:p w:rsidR="00F46CED" w:rsidRPr="00935D4E" w:rsidRDefault="00D324E0" w:rsidP="00F46CED">
      <w:pPr>
        <w:pStyle w:val="NewAct"/>
      </w:pPr>
      <w:hyperlink r:id="rId353" w:tooltip="A2017-28" w:history="1">
        <w:r w:rsidR="00F46CED">
          <w:rPr>
            <w:rStyle w:val="charCitHyperlinkAbbrev"/>
          </w:rPr>
          <w:t>Statute Law Amendment Act 2017 (No 2)</w:t>
        </w:r>
      </w:hyperlink>
      <w:r w:rsidR="00F46CED">
        <w:t xml:space="preserve"> A2017-28 sch 3 pt 3.16</w:t>
      </w:r>
    </w:p>
    <w:p w:rsidR="00F46CED" w:rsidRDefault="00F46CED" w:rsidP="00F46CED">
      <w:pPr>
        <w:pStyle w:val="Actdetails"/>
      </w:pPr>
      <w:r>
        <w:t>notified LR 27 September 2017</w:t>
      </w:r>
    </w:p>
    <w:p w:rsidR="00F46CED" w:rsidRDefault="00F46CED" w:rsidP="00F46CED">
      <w:pPr>
        <w:pStyle w:val="Actdetails"/>
      </w:pPr>
      <w:r>
        <w:t>s 1, s 2 commenced 27 September 2017 (LA s 75 (1))</w:t>
      </w:r>
    </w:p>
    <w:p w:rsidR="00F46CED" w:rsidRDefault="00F46CED" w:rsidP="00F46CED">
      <w:pPr>
        <w:pStyle w:val="Actdetails"/>
      </w:pPr>
      <w:r>
        <w:t>sch 3 pt 3.16</w:t>
      </w:r>
      <w:r w:rsidRPr="006F3A6F">
        <w:t xml:space="preserve"> </w:t>
      </w:r>
      <w:r>
        <w:t>commenced</w:t>
      </w:r>
      <w:r w:rsidRPr="006F3A6F">
        <w:t xml:space="preserve"> </w:t>
      </w:r>
      <w:r>
        <w:t>11 October 2017 (s 2</w:t>
      </w:r>
      <w:r w:rsidRPr="006F3A6F">
        <w:t>)</w:t>
      </w:r>
    </w:p>
    <w:p w:rsidR="005B028E" w:rsidRDefault="00D324E0" w:rsidP="005B028E">
      <w:pPr>
        <w:pStyle w:val="NewAct"/>
      </w:pPr>
      <w:hyperlink r:id="rId354" w:tooltip="A2017-33" w:history="1">
        <w:r w:rsidR="005A54F0" w:rsidRPr="005A54F0">
          <w:rPr>
            <w:rStyle w:val="charCitHyperlinkAbbrev"/>
          </w:rPr>
          <w:t>Utilities Legislation Amendment Act 2017</w:t>
        </w:r>
      </w:hyperlink>
      <w:r w:rsidR="00A109EA">
        <w:t xml:space="preserve"> A2017-33 pt 2</w:t>
      </w:r>
    </w:p>
    <w:p w:rsidR="00A109EA" w:rsidRDefault="00A109EA" w:rsidP="00A109EA">
      <w:pPr>
        <w:pStyle w:val="Actdetails"/>
      </w:pPr>
      <w:r>
        <w:t>notified LR 7 November 2017</w:t>
      </w:r>
    </w:p>
    <w:p w:rsidR="00A109EA" w:rsidRDefault="00A109EA" w:rsidP="00A109EA">
      <w:pPr>
        <w:pStyle w:val="Actdetails"/>
      </w:pPr>
      <w:r>
        <w:t>s 1, s 2 commenced 7 November 2017 (LA s 75 (1))</w:t>
      </w:r>
    </w:p>
    <w:p w:rsidR="00A109EA" w:rsidRDefault="005A54F0" w:rsidP="00A109EA">
      <w:pPr>
        <w:pStyle w:val="Actdetails"/>
      </w:pPr>
      <w:r>
        <w:t>s</w:t>
      </w:r>
      <w:r w:rsidR="00A109EA" w:rsidRPr="000E7213">
        <w:t xml:space="preserve"> </w:t>
      </w:r>
      <w:r>
        <w:t>4</w:t>
      </w:r>
      <w:r w:rsidR="00A109EA" w:rsidRPr="000E7213">
        <w:t xml:space="preserve"> commenced </w:t>
      </w:r>
      <w:r>
        <w:t>8 November</w:t>
      </w:r>
      <w:r w:rsidR="00A109EA">
        <w:t xml:space="preserve"> 2017 (s 2</w:t>
      </w:r>
      <w:r>
        <w:t xml:space="preserve"> (1)</w:t>
      </w:r>
      <w:r w:rsidR="00A109EA" w:rsidRPr="000E7213">
        <w:t>)</w:t>
      </w:r>
    </w:p>
    <w:p w:rsidR="00A109EA" w:rsidRDefault="001D5F21" w:rsidP="00A109EA">
      <w:pPr>
        <w:pStyle w:val="Actdetails"/>
      </w:pPr>
      <w:r w:rsidRPr="0001167B">
        <w:t xml:space="preserve">pt 2 remainder </w:t>
      </w:r>
      <w:r w:rsidR="0001167B" w:rsidRPr="0001167B">
        <w:t>commenced 1 December 2017 (s 2 (2))</w:t>
      </w:r>
    </w:p>
    <w:p w:rsidR="008E6399" w:rsidRPr="00935D4E" w:rsidRDefault="00D324E0" w:rsidP="008E6399">
      <w:pPr>
        <w:pStyle w:val="NewAct"/>
      </w:pPr>
      <w:hyperlink r:id="rId355" w:tooltip="A2018-9" w:history="1">
        <w:r w:rsidR="008E6399">
          <w:rPr>
            <w:rStyle w:val="charCitHyperlinkAbbrev"/>
          </w:rPr>
          <w:t>Courts and Other Justice Legislation Amendment Act 2018</w:t>
        </w:r>
      </w:hyperlink>
      <w:r w:rsidR="008E6399">
        <w:t xml:space="preserve"> A2018-9 pt 18</w:t>
      </w:r>
    </w:p>
    <w:p w:rsidR="008E6399" w:rsidRDefault="008E6399" w:rsidP="008E6399">
      <w:pPr>
        <w:pStyle w:val="Actdetails"/>
      </w:pPr>
      <w:r>
        <w:t>notified LR 29 March 2018</w:t>
      </w:r>
    </w:p>
    <w:p w:rsidR="008E6399" w:rsidRDefault="008E6399" w:rsidP="008E6399">
      <w:pPr>
        <w:pStyle w:val="Actdetails"/>
      </w:pPr>
      <w:r>
        <w:t>s 1, s 2 commenced 29 March 2018 (LA s 75 (1))</w:t>
      </w:r>
    </w:p>
    <w:p w:rsidR="008E6399" w:rsidRDefault="008E6399" w:rsidP="008E6399">
      <w:pPr>
        <w:pStyle w:val="Actdetails"/>
      </w:pPr>
      <w:r>
        <w:t>pt 18 commenced 26 April 2018 (s 2</w:t>
      </w:r>
      <w:r w:rsidRPr="006F3A6F">
        <w:t>)</w:t>
      </w:r>
    </w:p>
    <w:p w:rsidR="00ED0A86" w:rsidRDefault="00ED0A86" w:rsidP="00ED0A86">
      <w:pPr>
        <w:pStyle w:val="PageBreak"/>
      </w:pPr>
      <w:r>
        <w:br w:type="page"/>
      </w:r>
    </w:p>
    <w:p w:rsidR="00FC6A24" w:rsidRPr="008D20E3" w:rsidRDefault="00FC6A24">
      <w:pPr>
        <w:pStyle w:val="Endnote2"/>
      </w:pPr>
      <w:bookmarkStart w:id="307" w:name="_Toc517699784"/>
      <w:r w:rsidRPr="008D20E3">
        <w:rPr>
          <w:rStyle w:val="charTableNo"/>
        </w:rPr>
        <w:t>4</w:t>
      </w:r>
      <w:r>
        <w:tab/>
      </w:r>
      <w:r w:rsidRPr="008D20E3">
        <w:rPr>
          <w:rStyle w:val="charTableText"/>
        </w:rPr>
        <w:t>Amendment history</w:t>
      </w:r>
      <w:bookmarkEnd w:id="307"/>
    </w:p>
    <w:p w:rsidR="00FC6A24" w:rsidRDefault="00FC6A24">
      <w:pPr>
        <w:pStyle w:val="AmdtsEntryHd"/>
      </w:pPr>
      <w:r>
        <w:t>Commencement</w:t>
      </w:r>
    </w:p>
    <w:p w:rsidR="00FC6A24" w:rsidRDefault="00FC6A24">
      <w:pPr>
        <w:pStyle w:val="AmdtsEntries"/>
      </w:pPr>
      <w:r>
        <w:t>s 2</w:t>
      </w:r>
      <w:r>
        <w:tab/>
        <w:t>om R2 LA</w:t>
      </w:r>
    </w:p>
    <w:p w:rsidR="000E2F69" w:rsidRDefault="000E2F69">
      <w:pPr>
        <w:pStyle w:val="AmdtsEntryHd"/>
        <w:rPr>
          <w:szCs w:val="24"/>
        </w:rPr>
      </w:pPr>
      <w:r>
        <w:rPr>
          <w:szCs w:val="24"/>
        </w:rPr>
        <w:t>ICRC’s objects</w:t>
      </w:r>
    </w:p>
    <w:p w:rsidR="000E2F69" w:rsidRPr="000E2F69" w:rsidRDefault="000E2F69" w:rsidP="000E2F69">
      <w:pPr>
        <w:pStyle w:val="AmdtsEntries"/>
      </w:pPr>
      <w:r>
        <w:t>s 3</w:t>
      </w:r>
      <w:r>
        <w:tab/>
        <w:t xml:space="preserve">am </w:t>
      </w:r>
      <w:hyperlink r:id="rId35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1.511</w:t>
      </w:r>
      <w:r w:rsidR="00E039CB">
        <w:t xml:space="preserve">; </w:t>
      </w:r>
      <w:hyperlink r:id="rId357"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039CB">
        <w:t xml:space="preserve"> </w:t>
      </w:r>
      <w:r w:rsidR="009C3CCF">
        <w:t>a</w:t>
      </w:r>
      <w:r w:rsidR="00E039CB">
        <w:t>mdt</w:t>
      </w:r>
      <w:r w:rsidR="009C3CCF">
        <w:t xml:space="preserve"> 1.454</w:t>
      </w:r>
      <w:r w:rsidR="006A4E5C">
        <w:t xml:space="preserve">; </w:t>
      </w:r>
      <w:hyperlink r:id="rId358" w:tooltip="Utilities (Technical Regulation) Act 2014" w:history="1">
        <w:r w:rsidR="006A4E5C">
          <w:rPr>
            <w:rStyle w:val="charCitHyperlinkAbbrev"/>
          </w:rPr>
          <w:t>A2014</w:t>
        </w:r>
        <w:r w:rsidR="006A4E5C">
          <w:rPr>
            <w:rStyle w:val="charCitHyperlinkAbbrev"/>
          </w:rPr>
          <w:noBreakHyphen/>
          <w:t>60</w:t>
        </w:r>
      </w:hyperlink>
      <w:r w:rsidR="006A4E5C">
        <w:t xml:space="preserve"> amdt 2.7</w:t>
      </w:r>
    </w:p>
    <w:p w:rsidR="00FC6A24" w:rsidRDefault="00FC6A24">
      <w:pPr>
        <w:pStyle w:val="AmdtsEntryHd"/>
      </w:pPr>
      <w:r>
        <w:t>Offences against Act—application of Criminal Code etc</w:t>
      </w:r>
    </w:p>
    <w:p w:rsidR="00FC6A24" w:rsidRDefault="00FC6A24">
      <w:pPr>
        <w:pStyle w:val="AmdtsEntries"/>
      </w:pPr>
      <w:r>
        <w:t>s 5A</w:t>
      </w:r>
      <w:r>
        <w:tab/>
        <w:t xml:space="preserve">ins </w:t>
      </w:r>
      <w:hyperlink r:id="rId35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4</w:t>
      </w:r>
    </w:p>
    <w:p w:rsidR="002B0005" w:rsidRDefault="002B0005">
      <w:pPr>
        <w:pStyle w:val="AmdtsEntries"/>
      </w:pPr>
      <w:r>
        <w:tab/>
        <w:t xml:space="preserve">am </w:t>
      </w:r>
      <w:hyperlink r:id="rId36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69</w:t>
      </w:r>
      <w:r w:rsidR="00205ED6">
        <w:t xml:space="preserve">; </w:t>
      </w:r>
      <w:hyperlink r:id="rId361" w:tooltip="Statute Law Amendment Act 2014 (No 2)" w:history="1">
        <w:r w:rsidR="00205ED6">
          <w:rPr>
            <w:rStyle w:val="charCitHyperlinkAbbrev"/>
          </w:rPr>
          <w:t>A2014</w:t>
        </w:r>
        <w:r w:rsidR="00205ED6">
          <w:rPr>
            <w:rStyle w:val="charCitHyperlinkAbbrev"/>
          </w:rPr>
          <w:noBreakHyphen/>
          <w:t>44</w:t>
        </w:r>
      </w:hyperlink>
      <w:r w:rsidR="00961038">
        <w:t xml:space="preserve"> amdt 3.65</w:t>
      </w:r>
    </w:p>
    <w:p w:rsidR="002B0005" w:rsidRDefault="00264EC7" w:rsidP="002B0005">
      <w:pPr>
        <w:pStyle w:val="AmdtsEntryHd"/>
      </w:pPr>
      <w:r w:rsidRPr="00DC4413">
        <w:t>Electricity services</w:t>
      </w:r>
    </w:p>
    <w:p w:rsidR="002B0005" w:rsidRDefault="002B0005" w:rsidP="002B0005">
      <w:pPr>
        <w:pStyle w:val="AmdtsEntries"/>
      </w:pPr>
      <w:r>
        <w:t>s 6</w:t>
      </w:r>
      <w:r>
        <w:tab/>
        <w:t xml:space="preserve">am </w:t>
      </w:r>
      <w:hyperlink r:id="rId36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70</w:t>
      </w:r>
      <w:r w:rsidR="006A4E5C">
        <w:t xml:space="preserve">; </w:t>
      </w:r>
      <w:hyperlink r:id="rId363" w:tooltip="Utilities (Technical Regulation) Act 2014" w:history="1">
        <w:r w:rsidR="006A4E5C">
          <w:rPr>
            <w:rStyle w:val="charCitHyperlinkAbbrev"/>
          </w:rPr>
          <w:t>A2014</w:t>
        </w:r>
        <w:r w:rsidR="006A4E5C">
          <w:rPr>
            <w:rStyle w:val="charCitHyperlinkAbbrev"/>
          </w:rPr>
          <w:noBreakHyphen/>
          <w:t>60</w:t>
        </w:r>
      </w:hyperlink>
      <w:r w:rsidR="006A4E5C">
        <w:t xml:space="preserve"> amdt 2.8</w:t>
      </w:r>
    </w:p>
    <w:p w:rsidR="00686618" w:rsidRDefault="0005318E" w:rsidP="00686618">
      <w:pPr>
        <w:pStyle w:val="AmdtsEntryHd"/>
      </w:pPr>
      <w:r>
        <w:t>Electricity n</w:t>
      </w:r>
      <w:r w:rsidR="00686618">
        <w:t>etworks</w:t>
      </w:r>
    </w:p>
    <w:p w:rsidR="00686618" w:rsidRPr="004E7181" w:rsidRDefault="00686618" w:rsidP="002B0005">
      <w:pPr>
        <w:pStyle w:val="AmdtsEntries"/>
      </w:pPr>
      <w:r>
        <w:t>s</w:t>
      </w:r>
      <w:r w:rsidR="004E7181">
        <w:t xml:space="preserve"> </w:t>
      </w:r>
      <w:r>
        <w:t>7 hdg</w:t>
      </w:r>
      <w:r>
        <w:tab/>
        <w:t>am</w:t>
      </w:r>
      <w:r w:rsidRPr="00686618">
        <w:rPr>
          <w:rFonts w:asciiTheme="minorHAnsi" w:eastAsiaTheme="minorHAnsi" w:hAnsiTheme="minorHAnsi" w:cstheme="minorBidi"/>
          <w:sz w:val="22"/>
          <w:szCs w:val="22"/>
        </w:rPr>
        <w:t xml:space="preserve"> </w:t>
      </w:r>
      <w:hyperlink r:id="rId364"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56</w:t>
      </w:r>
    </w:p>
    <w:p w:rsidR="004E7181" w:rsidRPr="002B0005" w:rsidRDefault="004E7181" w:rsidP="002B0005">
      <w:pPr>
        <w:pStyle w:val="AmdtsEntries"/>
      </w:pPr>
      <w:r>
        <w:rPr>
          <w:rFonts w:asciiTheme="minorHAnsi" w:eastAsiaTheme="minorHAnsi" w:hAnsiTheme="minorHAnsi" w:cstheme="minorBidi"/>
          <w:sz w:val="22"/>
          <w:szCs w:val="22"/>
        </w:rPr>
        <w:t>s 7</w:t>
      </w:r>
      <w:r>
        <w:rPr>
          <w:rFonts w:asciiTheme="minorHAnsi" w:eastAsiaTheme="minorHAnsi" w:hAnsiTheme="minorHAnsi" w:cstheme="minorBidi"/>
          <w:sz w:val="22"/>
          <w:szCs w:val="22"/>
        </w:rPr>
        <w:tab/>
      </w:r>
      <w:r>
        <w:t>am</w:t>
      </w:r>
      <w:r w:rsidRPr="00686618">
        <w:rPr>
          <w:rFonts w:asciiTheme="minorHAnsi" w:eastAsiaTheme="minorHAnsi" w:hAnsiTheme="minorHAnsi" w:cstheme="minorBidi"/>
          <w:sz w:val="22"/>
          <w:szCs w:val="22"/>
        </w:rPr>
        <w:t xml:space="preserve"> </w:t>
      </w:r>
      <w:hyperlink r:id="rId365"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57</w:t>
      </w:r>
      <w:r>
        <w:t>, s 58</w:t>
      </w:r>
      <w:r w:rsidR="00F11D34">
        <w:t>; ss renum R51 LA</w:t>
      </w:r>
    </w:p>
    <w:p w:rsidR="00FC6A24" w:rsidRDefault="00FC6A24">
      <w:pPr>
        <w:pStyle w:val="AmdtsEntryHd"/>
      </w:pPr>
      <w:r>
        <w:t>Gas—terminology</w:t>
      </w:r>
    </w:p>
    <w:p w:rsidR="00FC6A24" w:rsidRDefault="00FC6A24">
      <w:pPr>
        <w:pStyle w:val="AmdtsEntries"/>
      </w:pPr>
      <w:r>
        <w:t>s 8</w:t>
      </w:r>
      <w:r>
        <w:tab/>
        <w:t xml:space="preserve">sub </w:t>
      </w:r>
      <w:hyperlink r:id="rId366"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2.12</w:t>
      </w:r>
    </w:p>
    <w:p w:rsidR="002B0005" w:rsidRDefault="00264EC7" w:rsidP="002B0005">
      <w:pPr>
        <w:pStyle w:val="AmdtsEntryHd"/>
      </w:pPr>
      <w:r w:rsidRPr="00DC4413">
        <w:t>Gas services</w:t>
      </w:r>
    </w:p>
    <w:p w:rsidR="002B0005" w:rsidRPr="002B0005" w:rsidRDefault="002B0005" w:rsidP="002B0005">
      <w:pPr>
        <w:pStyle w:val="AmdtsEntries"/>
      </w:pPr>
      <w:r>
        <w:t>s 9</w:t>
      </w:r>
      <w:r>
        <w:tab/>
        <w:t xml:space="preserve">am </w:t>
      </w:r>
      <w:hyperlink r:id="rId36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71</w:t>
      </w:r>
    </w:p>
    <w:p w:rsidR="00FC6A24" w:rsidRDefault="00FC6A24">
      <w:pPr>
        <w:pStyle w:val="AmdtsEntryHd"/>
      </w:pPr>
      <w:r>
        <w:t>Gas networks</w:t>
      </w:r>
    </w:p>
    <w:p w:rsidR="00FC6A24" w:rsidRDefault="00FC6A24">
      <w:pPr>
        <w:pStyle w:val="AmdtsEntries"/>
      </w:pPr>
      <w:r>
        <w:t>s 10</w:t>
      </w:r>
      <w:r>
        <w:tab/>
        <w:t xml:space="preserve">sub </w:t>
      </w:r>
      <w:hyperlink r:id="rId368"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2.13</w:t>
      </w:r>
    </w:p>
    <w:p w:rsidR="00B1452F" w:rsidRDefault="00B1452F" w:rsidP="00B1452F">
      <w:pPr>
        <w:pStyle w:val="AmdtsEntryHd"/>
      </w:pPr>
      <w:r w:rsidRPr="00EB121D">
        <w:t>Exempt classes of utility services</w:t>
      </w:r>
    </w:p>
    <w:p w:rsidR="00B1452F" w:rsidRPr="00B1452F" w:rsidRDefault="00B1452F" w:rsidP="00B1452F">
      <w:pPr>
        <w:pStyle w:val="AmdtsEntries"/>
      </w:pPr>
      <w:r>
        <w:t>s 15A</w:t>
      </w:r>
      <w:r>
        <w:tab/>
        <w:t xml:space="preserve">ins </w:t>
      </w:r>
      <w:hyperlink r:id="rId369" w:tooltip="Utilities Legislation Amendment Act 2017" w:history="1">
        <w:r w:rsidR="000E6930">
          <w:rPr>
            <w:rStyle w:val="charCitHyperlinkAbbrev"/>
          </w:rPr>
          <w:t>A2017</w:t>
        </w:r>
        <w:r w:rsidR="000E6930">
          <w:rPr>
            <w:rStyle w:val="charCitHyperlinkAbbrev"/>
          </w:rPr>
          <w:noBreakHyphen/>
          <w:t>33</w:t>
        </w:r>
      </w:hyperlink>
      <w:r>
        <w:t xml:space="preserve"> s 4</w:t>
      </w:r>
    </w:p>
    <w:p w:rsidR="006A4E5C" w:rsidRDefault="006A4E5C">
      <w:pPr>
        <w:pStyle w:val="AmdtsEntryHd"/>
      </w:pPr>
      <w:r>
        <w:t>Network boundary</w:t>
      </w:r>
    </w:p>
    <w:p w:rsidR="006A4E5C" w:rsidRPr="006A4E5C" w:rsidRDefault="006A4E5C" w:rsidP="006A4E5C">
      <w:pPr>
        <w:pStyle w:val="AmdtsEntries"/>
      </w:pPr>
      <w:r>
        <w:t>s 16</w:t>
      </w:r>
      <w:r>
        <w:tab/>
        <w:t xml:space="preserve">om </w:t>
      </w:r>
      <w:hyperlink r:id="rId370" w:tooltip="Utilities (Technical Regulation) Act 2014" w:history="1">
        <w:r>
          <w:rPr>
            <w:rStyle w:val="charCitHyperlinkAbbrev"/>
          </w:rPr>
          <w:t>A2014</w:t>
        </w:r>
        <w:r>
          <w:rPr>
            <w:rStyle w:val="charCitHyperlinkAbbrev"/>
          </w:rPr>
          <w:noBreakHyphen/>
          <w:t>60</w:t>
        </w:r>
      </w:hyperlink>
      <w:r>
        <w:t xml:space="preserve"> amdt 2.9</w:t>
      </w:r>
    </w:p>
    <w:p w:rsidR="00FC6A24" w:rsidRDefault="00FC6A24">
      <w:pPr>
        <w:pStyle w:val="AmdtsEntryHd"/>
      </w:pPr>
      <w:r>
        <w:t>Customers</w:t>
      </w:r>
    </w:p>
    <w:p w:rsidR="00FC6A24" w:rsidRDefault="00FC6A24">
      <w:pPr>
        <w:pStyle w:val="AmdtsEntries"/>
      </w:pPr>
      <w:r>
        <w:t>s 17</w:t>
      </w:r>
      <w:r>
        <w:tab/>
        <w:t xml:space="preserve">am </w:t>
      </w:r>
      <w:hyperlink r:id="rId37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3.861, amdt 3.862</w:t>
      </w:r>
      <w:r w:rsidR="000E5AC4">
        <w:t xml:space="preserve">; </w:t>
      </w:r>
      <w:hyperlink r:id="rId37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0E5AC4">
        <w:t xml:space="preserve"> s 72, s 73</w:t>
      </w:r>
    </w:p>
    <w:p w:rsidR="00FC6A24" w:rsidRDefault="000E5AC4">
      <w:pPr>
        <w:pStyle w:val="AmdtsEntryHd"/>
      </w:pPr>
      <w:r w:rsidRPr="005B1051">
        <w:t>Declaration of non-franchise customers</w:t>
      </w:r>
    </w:p>
    <w:p w:rsidR="00FC6A24" w:rsidRDefault="00FC6A24">
      <w:pPr>
        <w:pStyle w:val="AmdtsEntries"/>
      </w:pPr>
      <w:r>
        <w:t>s 18</w:t>
      </w:r>
      <w:r>
        <w:tab/>
        <w:t xml:space="preserve">sub </w:t>
      </w:r>
      <w:hyperlink r:id="rId373"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1.4171</w:t>
      </w:r>
      <w:r w:rsidR="001342D0">
        <w:t xml:space="preserve">; </w:t>
      </w:r>
      <w:hyperlink r:id="rId374" w:tooltip="Statute Law Amendment Act 2012" w:history="1">
        <w:r w:rsidR="00255624" w:rsidRPr="00255624">
          <w:rPr>
            <w:rStyle w:val="charCitHyperlinkAbbrev"/>
          </w:rPr>
          <w:t>A2012</w:t>
        </w:r>
        <w:r w:rsidR="00255624" w:rsidRPr="00255624">
          <w:rPr>
            <w:rStyle w:val="charCitHyperlinkAbbrev"/>
          </w:rPr>
          <w:noBreakHyphen/>
          <w:t>21</w:t>
        </w:r>
      </w:hyperlink>
      <w:r w:rsidR="00EC366C">
        <w:t xml:space="preserve"> amdt 3.206</w:t>
      </w:r>
      <w:r w:rsidR="000E5AC4">
        <w:t xml:space="preserve">; </w:t>
      </w:r>
      <w:hyperlink r:id="rId37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0E5AC4">
        <w:t xml:space="preserve"> s 74</w:t>
      </w:r>
    </w:p>
    <w:p w:rsidR="00FC6A24" w:rsidRDefault="00FC6A24">
      <w:pPr>
        <w:pStyle w:val="AmdtsEntryHd"/>
      </w:pPr>
      <w:r>
        <w:t>Ministerial directions</w:t>
      </w:r>
    </w:p>
    <w:p w:rsidR="00FC6A24" w:rsidRPr="00A7500F" w:rsidRDefault="00FC6A24">
      <w:pPr>
        <w:pStyle w:val="AmdtsEntries"/>
      </w:pPr>
      <w:r>
        <w:t>s 19</w:t>
      </w:r>
      <w:r>
        <w:tab/>
        <w:t xml:space="preserve">am </w:t>
      </w:r>
      <w:hyperlink r:id="rId37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1.4172</w:t>
      </w:r>
      <w:r w:rsidR="00D42CB6">
        <w:t xml:space="preserve">; </w:t>
      </w:r>
      <w:hyperlink r:id="rId377" w:tooltip="Statute Law Amendment Act 2012" w:history="1">
        <w:r w:rsidR="00255624" w:rsidRPr="00255624">
          <w:rPr>
            <w:rStyle w:val="charCitHyperlinkAbbrev"/>
          </w:rPr>
          <w:t>A2012</w:t>
        </w:r>
        <w:r w:rsidR="00255624" w:rsidRPr="00255624">
          <w:rPr>
            <w:rStyle w:val="charCitHyperlinkAbbrev"/>
          </w:rPr>
          <w:noBreakHyphen/>
          <w:t>21</w:t>
        </w:r>
      </w:hyperlink>
      <w:r w:rsidR="00D42CB6">
        <w:t xml:space="preserve"> amdt 3.207</w:t>
      </w:r>
    </w:p>
    <w:p w:rsidR="00FC6A24" w:rsidRDefault="00FC6A24">
      <w:pPr>
        <w:pStyle w:val="AmdtsEntryHd"/>
      </w:pPr>
      <w:r>
        <w:t>Other laws not affected</w:t>
      </w:r>
    </w:p>
    <w:p w:rsidR="00FC6A24" w:rsidRDefault="00FC6A24" w:rsidP="004E4DF8">
      <w:pPr>
        <w:pStyle w:val="AmdtsEntries"/>
        <w:keepNext/>
        <w:keepLines/>
      </w:pPr>
      <w:r>
        <w:t>s 20</w:t>
      </w:r>
      <w:r>
        <w:tab/>
        <w:t xml:space="preserve">am </w:t>
      </w:r>
      <w:hyperlink r:id="rId37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1.4173, amdt 1.4174; </w:t>
      </w:r>
      <w:hyperlink r:id="rId37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3.383, amdt 3.384; </w:t>
      </w:r>
      <w:hyperlink r:id="rId380" w:tooltip="Water Resources Act 2007" w:history="1">
        <w:r w:rsidR="00255624" w:rsidRPr="00255624">
          <w:rPr>
            <w:rStyle w:val="charCitHyperlinkAbbrev"/>
          </w:rPr>
          <w:t>A2007</w:t>
        </w:r>
        <w:r w:rsidR="00255624" w:rsidRPr="00255624">
          <w:rPr>
            <w:rStyle w:val="charCitHyperlinkAbbrev"/>
          </w:rPr>
          <w:noBreakHyphen/>
          <w:t>19</w:t>
        </w:r>
      </w:hyperlink>
      <w:r>
        <w:t xml:space="preserve"> s 211; </w:t>
      </w:r>
      <w:hyperlink r:id="rId381"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1.51; </w:t>
      </w:r>
      <w:hyperlink r:id="rId382" w:tooltip="Planning and Development (Consequential Amendments) Act 2007" w:history="1">
        <w:r w:rsidR="00255624" w:rsidRPr="00255624">
          <w:rPr>
            <w:rStyle w:val="charCitHyperlinkAbbrev"/>
          </w:rPr>
          <w:t>A2007</w:t>
        </w:r>
        <w:r w:rsidR="00255624" w:rsidRPr="00255624">
          <w:rPr>
            <w:rStyle w:val="charCitHyperlinkAbbrev"/>
          </w:rPr>
          <w:noBreakHyphen/>
          <w:t>25</w:t>
        </w:r>
      </w:hyperlink>
      <w:r>
        <w:t xml:space="preserve"> amdt 1.205, amdt 1.206; pars renum </w:t>
      </w:r>
      <w:r w:rsidRPr="00E958F7">
        <w:t xml:space="preserve">R23 LA; </w:t>
      </w:r>
      <w:hyperlink r:id="rId383" w:tooltip="National Gas (ACT) Act 2008" w:history="1">
        <w:r w:rsidR="00255624" w:rsidRPr="00255624">
          <w:rPr>
            <w:rStyle w:val="charCitHyperlinkAbbrev"/>
          </w:rPr>
          <w:t>A2008</w:t>
        </w:r>
        <w:r w:rsidR="00255624" w:rsidRPr="00255624">
          <w:rPr>
            <w:rStyle w:val="charCitHyperlinkAbbrev"/>
          </w:rPr>
          <w:noBreakHyphen/>
          <w:t>15</w:t>
        </w:r>
      </w:hyperlink>
      <w:r w:rsidRPr="00E958F7">
        <w:t xml:space="preserve"> amdt 2.14</w:t>
      </w:r>
      <w:r w:rsidR="0036220F" w:rsidRPr="00E958F7">
        <w:t xml:space="preserve">; </w:t>
      </w:r>
      <w:hyperlink r:id="rId384" w:tooltip="Work Safety Legislation Amendment Act 2009" w:history="1">
        <w:r w:rsidR="00255624" w:rsidRPr="00255624">
          <w:rPr>
            <w:rStyle w:val="charCitHyperlinkAbbrev"/>
          </w:rPr>
          <w:t>A2009</w:t>
        </w:r>
        <w:r w:rsidR="00255624" w:rsidRPr="00255624">
          <w:rPr>
            <w:rStyle w:val="charCitHyperlinkAbbrev"/>
          </w:rPr>
          <w:noBreakHyphen/>
          <w:t>28</w:t>
        </w:r>
      </w:hyperlink>
      <w:r w:rsidR="0036220F" w:rsidRPr="00E958F7">
        <w:t xml:space="preserve"> amdt 2.28, amdt 2.29</w:t>
      </w:r>
      <w:r w:rsidR="00E958F7">
        <w:t>; pars renum R30 LA</w:t>
      </w:r>
      <w:r w:rsidR="00780E2F">
        <w:t xml:space="preserve">; </w:t>
      </w:r>
      <w:hyperlink r:id="rId385" w:tooltip="Fair Trading (Australian Consumer Law) Amendment Act 2010" w:history="1">
        <w:r w:rsidR="00255624" w:rsidRPr="00255624">
          <w:rPr>
            <w:rStyle w:val="charCitHyperlinkAbbrev"/>
          </w:rPr>
          <w:t>A2010</w:t>
        </w:r>
        <w:r w:rsidR="00255624" w:rsidRPr="00255624">
          <w:rPr>
            <w:rStyle w:val="charCitHyperlinkAbbrev"/>
          </w:rPr>
          <w:noBreakHyphen/>
          <w:t>54</w:t>
        </w:r>
      </w:hyperlink>
      <w:r w:rsidR="00780E2F">
        <w:t xml:space="preserve"> amdt 3.60</w:t>
      </w:r>
      <w:r w:rsidR="00714B68">
        <w:t xml:space="preserve">; </w:t>
      </w:r>
      <w:hyperlink r:id="rId386" w:tooltip="Work Health and Safety (Consequential Amendments) Act 2011" w:history="1">
        <w:r w:rsidR="00255624" w:rsidRPr="00255624">
          <w:rPr>
            <w:rStyle w:val="charCitHyperlinkAbbrev"/>
          </w:rPr>
          <w:t>A2011</w:t>
        </w:r>
        <w:r w:rsidR="00255624" w:rsidRPr="00255624">
          <w:rPr>
            <w:rStyle w:val="charCitHyperlinkAbbrev"/>
          </w:rPr>
          <w:noBreakHyphen/>
          <w:t>55</w:t>
        </w:r>
      </w:hyperlink>
      <w:r w:rsidR="00714B68">
        <w:t xml:space="preserve"> amdt 1.25</w:t>
      </w:r>
    </w:p>
    <w:p w:rsidR="00961038" w:rsidRDefault="00961038" w:rsidP="00961038">
      <w:pPr>
        <w:pStyle w:val="AmdtsEntryHd"/>
      </w:pPr>
      <w:r>
        <w:t>Requirement for licence</w:t>
      </w:r>
    </w:p>
    <w:p w:rsidR="00961038" w:rsidRPr="00E958F7" w:rsidRDefault="00961038" w:rsidP="004E4DF8">
      <w:pPr>
        <w:pStyle w:val="AmdtsEntries"/>
        <w:keepNext/>
        <w:keepLines/>
      </w:pPr>
      <w:r>
        <w:t>s 21</w:t>
      </w:r>
      <w:r>
        <w:tab/>
        <w:t xml:space="preserve">am </w:t>
      </w:r>
      <w:hyperlink r:id="rId387" w:tooltip="Statute Law Amendment Act 2014 (No 2)" w:history="1">
        <w:r>
          <w:rPr>
            <w:rStyle w:val="charCitHyperlinkAbbrev"/>
          </w:rPr>
          <w:t>A2014</w:t>
        </w:r>
        <w:r>
          <w:rPr>
            <w:rStyle w:val="charCitHyperlinkAbbrev"/>
          </w:rPr>
          <w:noBreakHyphen/>
          <w:t>44</w:t>
        </w:r>
      </w:hyperlink>
      <w:r>
        <w:t xml:space="preserve"> amdt 3.66</w:t>
      </w:r>
    </w:p>
    <w:p w:rsidR="00FC6A24" w:rsidRDefault="00FC6A24">
      <w:pPr>
        <w:pStyle w:val="AmdtsEntryHd"/>
      </w:pPr>
      <w:r>
        <w:t>Exemption</w:t>
      </w:r>
    </w:p>
    <w:p w:rsidR="00FC6A24" w:rsidRDefault="00FC6A24">
      <w:pPr>
        <w:pStyle w:val="AmdtsEntries"/>
      </w:pPr>
      <w:r>
        <w:t>s 22</w:t>
      </w:r>
      <w:r>
        <w:tab/>
        <w:t xml:space="preserve">am </w:t>
      </w:r>
      <w:hyperlink r:id="rId38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amdts 1</w:t>
      </w:r>
      <w:r w:rsidRPr="00D75A04">
        <w:t>.4175-1</w:t>
      </w:r>
      <w:r>
        <w:t>.4177</w:t>
      </w:r>
      <w:r w:rsidR="00EC366C">
        <w:t xml:space="preserve">; </w:t>
      </w:r>
      <w:hyperlink r:id="rId389" w:tooltip="Statute Law Amendment Act 2012" w:history="1">
        <w:r w:rsidR="00255624" w:rsidRPr="00255624">
          <w:rPr>
            <w:rStyle w:val="charCitHyperlinkAbbrev"/>
          </w:rPr>
          <w:t>A2012</w:t>
        </w:r>
        <w:r w:rsidR="00255624" w:rsidRPr="00255624">
          <w:rPr>
            <w:rStyle w:val="charCitHyperlinkAbbrev"/>
          </w:rPr>
          <w:noBreakHyphen/>
          <w:t>21</w:t>
        </w:r>
      </w:hyperlink>
      <w:r w:rsidR="00EC366C">
        <w:t xml:space="preserve"> amdt 3.206</w:t>
      </w:r>
      <w:r w:rsidR="000E5AC4">
        <w:t xml:space="preserve">; </w:t>
      </w:r>
      <w:hyperlink r:id="rId39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0E5AC4">
        <w:t xml:space="preserve"> s 75</w:t>
      </w:r>
    </w:p>
    <w:p w:rsidR="00FC6A24" w:rsidRDefault="00FC6A24">
      <w:pPr>
        <w:pStyle w:val="AmdtsEntryHd"/>
      </w:pPr>
      <w:r>
        <w:t>Licensed utility services</w:t>
      </w:r>
    </w:p>
    <w:p w:rsidR="00FC6A24" w:rsidRDefault="00FC6A24">
      <w:pPr>
        <w:pStyle w:val="AmdtsEntries"/>
      </w:pPr>
      <w:r>
        <w:t>s 23</w:t>
      </w:r>
      <w:r>
        <w:tab/>
        <w:t xml:space="preserve">am </w:t>
      </w:r>
      <w:hyperlink r:id="rId39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3.385</w:t>
      </w:r>
    </w:p>
    <w:p w:rsidR="00FC6A24" w:rsidRDefault="00FC6A24">
      <w:pPr>
        <w:pStyle w:val="AmdtsEntryHd"/>
      </w:pPr>
      <w:r>
        <w:t>General conditions</w:t>
      </w:r>
    </w:p>
    <w:p w:rsidR="00FC6A24" w:rsidRDefault="00FC6A24">
      <w:pPr>
        <w:pStyle w:val="AmdtsEntries"/>
      </w:pPr>
      <w:r>
        <w:t>s 25</w:t>
      </w:r>
      <w:r>
        <w:tab/>
        <w:t xml:space="preserve">am </w:t>
      </w:r>
      <w:hyperlink r:id="rId39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3.386</w:t>
      </w:r>
      <w:r w:rsidR="00E039CB">
        <w:t xml:space="preserve">; </w:t>
      </w:r>
      <w:hyperlink r:id="rId393"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039CB">
        <w:t xml:space="preserve"> </w:t>
      </w:r>
      <w:r w:rsidR="009C3CCF">
        <w:t>amdt 1.454</w:t>
      </w:r>
      <w:r w:rsidR="00F0556B">
        <w:t xml:space="preserve">; </w:t>
      </w:r>
      <w:hyperlink r:id="rId394" w:tooltip="Utilities (Technical Regulation) Act 2014" w:history="1">
        <w:r w:rsidR="00F0556B">
          <w:rPr>
            <w:rStyle w:val="charCitHyperlinkAbbrev"/>
          </w:rPr>
          <w:t>A2014</w:t>
        </w:r>
        <w:r w:rsidR="00F0556B">
          <w:rPr>
            <w:rStyle w:val="charCitHyperlinkAbbrev"/>
          </w:rPr>
          <w:noBreakHyphen/>
          <w:t>60</w:t>
        </w:r>
      </w:hyperlink>
      <w:r w:rsidR="00F0556B">
        <w:t xml:space="preserve"> amdt 2.10</w:t>
      </w:r>
    </w:p>
    <w:p w:rsidR="00563EEB" w:rsidRDefault="00563EEB" w:rsidP="00563EEB">
      <w:pPr>
        <w:pStyle w:val="AmdtsEntryHd"/>
      </w:pPr>
      <w:r w:rsidRPr="005B1051">
        <w:t>Special conditions—water supply services</w:t>
      </w:r>
    </w:p>
    <w:p w:rsidR="00563EEB" w:rsidRDefault="00563EEB" w:rsidP="00563EEB">
      <w:pPr>
        <w:pStyle w:val="AmdtsEntries"/>
      </w:pPr>
      <w:r>
        <w:t>s 27</w:t>
      </w:r>
      <w:r>
        <w:tab/>
        <w:t xml:space="preserve">sub </w:t>
      </w:r>
      <w:hyperlink r:id="rId39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76</w:t>
      </w:r>
    </w:p>
    <w:p w:rsidR="00FC6A24" w:rsidRDefault="00563EEB">
      <w:pPr>
        <w:pStyle w:val="AmdtsEntryHd"/>
      </w:pPr>
      <w:r w:rsidRPr="005B1051">
        <w:t>Special conditions—electricity distribution</w:t>
      </w:r>
    </w:p>
    <w:p w:rsidR="00563EEB" w:rsidRPr="00563EEB" w:rsidRDefault="00563EEB" w:rsidP="00563EEB">
      <w:pPr>
        <w:pStyle w:val="AmdtsEntries"/>
      </w:pPr>
      <w:r>
        <w:t>s 28 hdg</w:t>
      </w:r>
      <w:r>
        <w:tab/>
        <w:t xml:space="preserve">sub </w:t>
      </w:r>
      <w:hyperlink r:id="rId39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77</w:t>
      </w:r>
    </w:p>
    <w:p w:rsidR="00FC6A24" w:rsidRDefault="00FC6A24">
      <w:pPr>
        <w:pStyle w:val="AmdtsEntries"/>
      </w:pPr>
      <w:r>
        <w:t>s 28</w:t>
      </w:r>
      <w:r>
        <w:tab/>
        <w:t xml:space="preserve">am </w:t>
      </w:r>
      <w:hyperlink r:id="rId39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3.863; </w:t>
      </w:r>
      <w:hyperlink r:id="rId398" w:tooltip="Statute Law Amendment Act 2005 (No 2)" w:history="1">
        <w:r w:rsidR="00255624" w:rsidRPr="00255624">
          <w:rPr>
            <w:rStyle w:val="charCitHyperlinkAbbrev"/>
          </w:rPr>
          <w:t>A2005</w:t>
        </w:r>
        <w:r w:rsidR="00255624" w:rsidRPr="00255624">
          <w:rPr>
            <w:rStyle w:val="charCitHyperlinkAbbrev"/>
          </w:rPr>
          <w:noBreakHyphen/>
          <w:t>62</w:t>
        </w:r>
      </w:hyperlink>
      <w:r>
        <w:t xml:space="preserve"> amdt 3.176, amdt 3.177</w:t>
      </w:r>
      <w:r w:rsidR="0044423D">
        <w:t xml:space="preserve">; </w:t>
      </w:r>
      <w:hyperlink r:id="rId399" w:tooltip="Statute Law Amendment Act 2012" w:history="1">
        <w:r w:rsidR="00255624" w:rsidRPr="00255624">
          <w:rPr>
            <w:rStyle w:val="charCitHyperlinkAbbrev"/>
          </w:rPr>
          <w:t>A2012</w:t>
        </w:r>
        <w:r w:rsidR="00255624" w:rsidRPr="00255624">
          <w:rPr>
            <w:rStyle w:val="charCitHyperlinkAbbrev"/>
          </w:rPr>
          <w:noBreakHyphen/>
          <w:t>21</w:t>
        </w:r>
      </w:hyperlink>
      <w:r w:rsidR="0044423D">
        <w:t xml:space="preserve"> amdt 3.201, amdt 3.202</w:t>
      </w:r>
      <w:r w:rsidR="00F6633B">
        <w:t xml:space="preserve">; </w:t>
      </w:r>
      <w:hyperlink r:id="rId40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F6633B">
        <w:t xml:space="preserve"> s</w:t>
      </w:r>
      <w:r w:rsidR="00070871">
        <w:t> </w:t>
      </w:r>
      <w:r w:rsidR="00F6633B">
        <w:t>78, s 79</w:t>
      </w:r>
    </w:p>
    <w:p w:rsidR="00FC6A24" w:rsidRDefault="00FC6A24">
      <w:pPr>
        <w:pStyle w:val="AmdtsEntryHd"/>
      </w:pPr>
      <w:r>
        <w:t>Special conditions—gas transmission or distribution</w:t>
      </w:r>
    </w:p>
    <w:p w:rsidR="00FC6A24" w:rsidRDefault="00FC6A24">
      <w:pPr>
        <w:pStyle w:val="AmdtsEntries"/>
      </w:pPr>
      <w:r>
        <w:t>s 29</w:t>
      </w:r>
      <w:r>
        <w:tab/>
        <w:t xml:space="preserve">om </w:t>
      </w:r>
      <w:hyperlink r:id="rId401"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2.15</w:t>
      </w:r>
    </w:p>
    <w:p w:rsidR="00FC6A24" w:rsidRDefault="00FC6A24">
      <w:pPr>
        <w:pStyle w:val="AmdtsEntryHd"/>
      </w:pPr>
      <w:r>
        <w:t>Special conditions—gas distribution or supply</w:t>
      </w:r>
    </w:p>
    <w:p w:rsidR="00FC6A24" w:rsidRDefault="00FC6A24" w:rsidP="00365570">
      <w:pPr>
        <w:pStyle w:val="AmdtsEntries"/>
        <w:keepNext/>
      </w:pPr>
      <w:r>
        <w:t>s 30</w:t>
      </w:r>
      <w:r>
        <w:tab/>
        <w:t xml:space="preserve">am </w:t>
      </w:r>
      <w:hyperlink r:id="rId40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3.387</w:t>
      </w:r>
    </w:p>
    <w:p w:rsidR="00FC6A24" w:rsidRDefault="00FC6A24">
      <w:pPr>
        <w:pStyle w:val="AmdtsEntries"/>
      </w:pPr>
      <w:r>
        <w:tab/>
        <w:t xml:space="preserve">om </w:t>
      </w:r>
      <w:hyperlink r:id="rId403"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2.15</w:t>
      </w:r>
    </w:p>
    <w:p w:rsidR="008C708F" w:rsidRDefault="00264EC7" w:rsidP="008C708F">
      <w:pPr>
        <w:pStyle w:val="AmdtsEntryHd"/>
      </w:pPr>
      <w:r w:rsidRPr="00DC4413">
        <w:t>Special conditions—gas distribution</w:t>
      </w:r>
    </w:p>
    <w:p w:rsidR="008C708F" w:rsidRDefault="008C708F" w:rsidP="008C708F">
      <w:pPr>
        <w:pStyle w:val="AmdtsEntries"/>
      </w:pPr>
      <w:r>
        <w:t>s 31</w:t>
      </w:r>
      <w:r>
        <w:tab/>
        <w:t xml:space="preserve">am </w:t>
      </w:r>
      <w:hyperlink r:id="rId40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80</w:t>
      </w:r>
    </w:p>
    <w:p w:rsidR="00DA0DEB" w:rsidRPr="008C708F" w:rsidRDefault="00DA0DEB" w:rsidP="008C708F">
      <w:pPr>
        <w:pStyle w:val="AmdtsEntries"/>
      </w:pPr>
      <w:r>
        <w:tab/>
        <w:t xml:space="preserve">om </w:t>
      </w:r>
      <w:hyperlink r:id="rId405" w:tooltip="National Energy Retail Law (Consequential Amendments) Act 2012" w:history="1">
        <w:r w:rsidRPr="00255624">
          <w:rPr>
            <w:rStyle w:val="charCitHyperlinkAbbrev"/>
          </w:rPr>
          <w:t>A2012</w:t>
        </w:r>
        <w:r w:rsidRPr="00255624">
          <w:rPr>
            <w:rStyle w:val="charCitHyperlinkAbbrev"/>
          </w:rPr>
          <w:noBreakHyphen/>
          <w:t>32</w:t>
        </w:r>
      </w:hyperlink>
      <w:r>
        <w:t xml:space="preserve"> s 81</w:t>
      </w:r>
    </w:p>
    <w:p w:rsidR="00FC6A24" w:rsidRDefault="00FC6A24">
      <w:pPr>
        <w:pStyle w:val="AmdtsEntryHd"/>
      </w:pPr>
      <w:r>
        <w:t>Partnerships and other groups</w:t>
      </w:r>
    </w:p>
    <w:p w:rsidR="00FC6A24" w:rsidRDefault="00FC6A24">
      <w:pPr>
        <w:pStyle w:val="AmdtsEntries"/>
      </w:pPr>
      <w:r>
        <w:t>s 33</w:t>
      </w:r>
      <w:r>
        <w:tab/>
        <w:t xml:space="preserve">am </w:t>
      </w:r>
      <w:hyperlink r:id="rId40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rsidR="00FC6A24" w:rsidRDefault="00FC6A24">
      <w:pPr>
        <w:pStyle w:val="AmdtsEntryHd"/>
      </w:pPr>
      <w:r>
        <w:t>Applications for certain licence decisions</w:t>
      </w:r>
    </w:p>
    <w:p w:rsidR="00FC6A24" w:rsidRDefault="00FC6A24">
      <w:pPr>
        <w:pStyle w:val="AmdtsEntries"/>
      </w:pPr>
      <w:r>
        <w:t>s 34</w:t>
      </w:r>
      <w:r>
        <w:tab/>
        <w:t xml:space="preserve">sub </w:t>
      </w:r>
      <w:hyperlink r:id="rId407"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1.4178</w:t>
      </w:r>
    </w:p>
    <w:p w:rsidR="00FC6A24" w:rsidRDefault="00FC6A24">
      <w:pPr>
        <w:pStyle w:val="AmdtsEntryHd"/>
      </w:pPr>
      <w:r>
        <w:t>Public consultation</w:t>
      </w:r>
    </w:p>
    <w:p w:rsidR="00FC6A24" w:rsidRDefault="00FC6A24">
      <w:pPr>
        <w:pStyle w:val="AmdtsEntries"/>
      </w:pPr>
      <w:r>
        <w:t>s 36</w:t>
      </w:r>
      <w:r>
        <w:tab/>
        <w:t xml:space="preserve">am </w:t>
      </w:r>
      <w:hyperlink r:id="rId40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3.388</w:t>
      </w:r>
      <w:r w:rsidR="00F15BED">
        <w:t xml:space="preserve">; </w:t>
      </w:r>
      <w:hyperlink r:id="rId409" w:tooltip="Red Tape Reduction Legislation Amendment Act 2015" w:history="1">
        <w:r w:rsidR="00F15BED">
          <w:rPr>
            <w:rStyle w:val="charCitHyperlinkAbbrev"/>
          </w:rPr>
          <w:t>A2015</w:t>
        </w:r>
        <w:r w:rsidR="00F15BED">
          <w:rPr>
            <w:rStyle w:val="charCitHyperlinkAbbrev"/>
          </w:rPr>
          <w:noBreakHyphen/>
          <w:t>33</w:t>
        </w:r>
      </w:hyperlink>
      <w:r w:rsidR="00F15BED">
        <w:t xml:space="preserve"> amdt 1.235, amdt 1.236; pars renum R49 LA</w:t>
      </w:r>
    </w:p>
    <w:p w:rsidR="00FC6A24" w:rsidRDefault="00FC6A24">
      <w:pPr>
        <w:pStyle w:val="AmdtsEntryHd"/>
      </w:pPr>
      <w:r>
        <w:t>Grant</w:t>
      </w:r>
    </w:p>
    <w:p w:rsidR="00FC6A24" w:rsidRDefault="00FC6A24">
      <w:pPr>
        <w:pStyle w:val="AmdtsEntries"/>
      </w:pPr>
      <w:r>
        <w:t>s 37</w:t>
      </w:r>
      <w:r>
        <w:tab/>
        <w:t xml:space="preserve">am </w:t>
      </w:r>
      <w:hyperlink r:id="rId410"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3.245, amdt 3.246</w:t>
      </w:r>
      <w:r w:rsidR="00995FEA">
        <w:t xml:space="preserve">; </w:t>
      </w:r>
      <w:hyperlink r:id="rId41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1.512, amdt 1.513</w:t>
      </w:r>
      <w:r w:rsidR="00D42CB6">
        <w:t xml:space="preserve">; </w:t>
      </w:r>
      <w:hyperlink r:id="rId412" w:tooltip="Statute Law Amendment Act 2012" w:history="1">
        <w:r w:rsidR="00255624" w:rsidRPr="00255624">
          <w:rPr>
            <w:rStyle w:val="charCitHyperlinkAbbrev"/>
          </w:rPr>
          <w:t>A2012</w:t>
        </w:r>
        <w:r w:rsidR="00255624" w:rsidRPr="00255624">
          <w:rPr>
            <w:rStyle w:val="charCitHyperlinkAbbrev"/>
          </w:rPr>
          <w:noBreakHyphen/>
          <w:t>21</w:t>
        </w:r>
      </w:hyperlink>
      <w:r w:rsidR="00D42CB6">
        <w:t xml:space="preserve"> amdt 3.207</w:t>
      </w:r>
    </w:p>
    <w:p w:rsidR="00FC6A24" w:rsidRDefault="00FC6A24">
      <w:pPr>
        <w:pStyle w:val="AmdtsEntryHd"/>
      </w:pPr>
      <w:r>
        <w:t>Variation</w:t>
      </w:r>
    </w:p>
    <w:p w:rsidR="00FC6A24" w:rsidRDefault="00FC6A24">
      <w:pPr>
        <w:pStyle w:val="AmdtsEntries"/>
      </w:pPr>
      <w:r>
        <w:t>s 38</w:t>
      </w:r>
      <w:r>
        <w:tab/>
        <w:t xml:space="preserve">am </w:t>
      </w:r>
      <w:hyperlink r:id="rId413"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3.248</w:t>
      </w:r>
      <w:r w:rsidR="00995FEA">
        <w:t xml:space="preserve">; </w:t>
      </w:r>
      <w:hyperlink r:id="rId41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1.514, amdt 1.515; ss renum R28 LA</w:t>
      </w:r>
      <w:r w:rsidR="000872B6">
        <w:t xml:space="preserve">; </w:t>
      </w:r>
      <w:hyperlink r:id="rId415"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r w:rsidR="00961038">
        <w:t xml:space="preserve">; </w:t>
      </w:r>
      <w:hyperlink r:id="rId416" w:tooltip="Statute Law Amendment Act 2014 (No 2)" w:history="1">
        <w:r w:rsidR="00961038">
          <w:rPr>
            <w:rStyle w:val="charCitHyperlinkAbbrev"/>
          </w:rPr>
          <w:t>A2014</w:t>
        </w:r>
        <w:r w:rsidR="00961038">
          <w:rPr>
            <w:rStyle w:val="charCitHyperlinkAbbrev"/>
          </w:rPr>
          <w:noBreakHyphen/>
          <w:t>44</w:t>
        </w:r>
      </w:hyperlink>
      <w:r w:rsidR="00961038">
        <w:t xml:space="preserve"> amdt 3.67</w:t>
      </w:r>
      <w:r w:rsidR="00F0556B">
        <w:t xml:space="preserve">; </w:t>
      </w:r>
      <w:hyperlink r:id="rId417" w:tooltip="Utilities (Technical Regulation) Act 2014" w:history="1">
        <w:r w:rsidR="00F0556B">
          <w:rPr>
            <w:rStyle w:val="charCitHyperlinkAbbrev"/>
          </w:rPr>
          <w:t>A2014</w:t>
        </w:r>
        <w:r w:rsidR="00F0556B">
          <w:rPr>
            <w:rStyle w:val="charCitHyperlinkAbbrev"/>
          </w:rPr>
          <w:noBreakHyphen/>
          <w:t>60</w:t>
        </w:r>
      </w:hyperlink>
      <w:r w:rsidR="00F0556B">
        <w:t xml:space="preserve"> amdt 2.11, amdt 2.12; ss renum R45 LA</w:t>
      </w:r>
    </w:p>
    <w:p w:rsidR="00FC6A24" w:rsidRDefault="00FC6A24">
      <w:pPr>
        <w:pStyle w:val="AmdtsEntryHd"/>
      </w:pPr>
      <w:r>
        <w:t>Exemption from licence condition</w:t>
      </w:r>
    </w:p>
    <w:p w:rsidR="00FC6A24" w:rsidRDefault="00FC6A24">
      <w:pPr>
        <w:pStyle w:val="AmdtsEntries"/>
      </w:pPr>
      <w:r>
        <w:t>s 39</w:t>
      </w:r>
      <w:r>
        <w:tab/>
        <w:t xml:space="preserve">am </w:t>
      </w:r>
      <w:hyperlink r:id="rId41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1.4179; </w:t>
      </w:r>
      <w:hyperlink r:id="rId419"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3.248</w:t>
      </w:r>
      <w:r w:rsidR="000872B6">
        <w:t xml:space="preserve">; </w:t>
      </w:r>
      <w:hyperlink r:id="rId420"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rsidR="00FC6A24" w:rsidRDefault="00FC6A24">
      <w:pPr>
        <w:pStyle w:val="AmdtsEntryHd"/>
      </w:pPr>
      <w:r>
        <w:t>Transfer</w:t>
      </w:r>
    </w:p>
    <w:p w:rsidR="00FC6A24" w:rsidRDefault="00FC6A24">
      <w:pPr>
        <w:pStyle w:val="AmdtsEntries"/>
      </w:pPr>
      <w:r>
        <w:t>s 40</w:t>
      </w:r>
      <w:r>
        <w:tab/>
        <w:t xml:space="preserve">am </w:t>
      </w:r>
      <w:hyperlink r:id="rId421"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3.249, amdt 3.250</w:t>
      </w:r>
      <w:r w:rsidR="00995FEA">
        <w:t xml:space="preserve">; </w:t>
      </w:r>
      <w:hyperlink r:id="rId42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1.516, amdt 1.517</w:t>
      </w:r>
      <w:r w:rsidR="000872B6">
        <w:t xml:space="preserve">; </w:t>
      </w:r>
      <w:hyperlink r:id="rId423"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rsidR="00FC6A24" w:rsidRDefault="00FC6A24">
      <w:pPr>
        <w:pStyle w:val="AmdtsEntryHd"/>
      </w:pPr>
      <w:r>
        <w:t>Surrender</w:t>
      </w:r>
    </w:p>
    <w:p w:rsidR="00FC6A24" w:rsidRDefault="00FC6A24">
      <w:pPr>
        <w:pStyle w:val="AmdtsEntries"/>
      </w:pPr>
      <w:r>
        <w:t>s 41</w:t>
      </w:r>
      <w:r>
        <w:tab/>
        <w:t xml:space="preserve">am </w:t>
      </w:r>
      <w:hyperlink r:id="rId424"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3.251; </w:t>
      </w:r>
      <w:hyperlink r:id="rId42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3.389</w:t>
      </w:r>
      <w:r w:rsidR="000872B6">
        <w:t xml:space="preserve">; </w:t>
      </w:r>
      <w:hyperlink r:id="rId426"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rsidR="00FC6A24" w:rsidRDefault="00FC6A24">
      <w:pPr>
        <w:pStyle w:val="AmdtsEntryHd"/>
      </w:pPr>
      <w:r>
        <w:t>Revocation</w:t>
      </w:r>
    </w:p>
    <w:p w:rsidR="00FC6A24" w:rsidRDefault="00FC6A24">
      <w:pPr>
        <w:pStyle w:val="AmdtsEntries"/>
      </w:pPr>
      <w:r>
        <w:t>s 42</w:t>
      </w:r>
      <w:r>
        <w:tab/>
        <w:t xml:space="preserve">am </w:t>
      </w:r>
      <w:hyperlink r:id="rId427"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3.252</w:t>
      </w:r>
      <w:r w:rsidR="000872B6">
        <w:t xml:space="preserve">; </w:t>
      </w:r>
      <w:hyperlink r:id="rId42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872B6">
        <w:t xml:space="preserve"> amdt 1.518; </w:t>
      </w:r>
      <w:hyperlink r:id="rId429"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r w:rsidR="0049137E">
        <w:t xml:space="preserve">; </w:t>
      </w:r>
      <w:hyperlink r:id="rId430" w:tooltip="Statute Law Amendment Act 2014 (No 2)" w:history="1">
        <w:r w:rsidR="0049137E">
          <w:rPr>
            <w:rStyle w:val="charCitHyperlinkAbbrev"/>
          </w:rPr>
          <w:t>A2014</w:t>
        </w:r>
        <w:r w:rsidR="0049137E">
          <w:rPr>
            <w:rStyle w:val="charCitHyperlinkAbbrev"/>
          </w:rPr>
          <w:noBreakHyphen/>
          <w:t>44</w:t>
        </w:r>
      </w:hyperlink>
      <w:r w:rsidR="0049137E">
        <w:t xml:space="preserve"> amdt 3.85</w:t>
      </w:r>
    </w:p>
    <w:p w:rsidR="00995FEA" w:rsidRDefault="00995FEA">
      <w:pPr>
        <w:pStyle w:val="AmdtsEntryHd"/>
      </w:pPr>
      <w:r>
        <w:t>Notification and review of ICRC decisions</w:t>
      </w:r>
    </w:p>
    <w:p w:rsidR="00995FEA" w:rsidRPr="00995FEA" w:rsidRDefault="00995FEA" w:rsidP="00995FEA">
      <w:pPr>
        <w:pStyle w:val="AmdtsEntries"/>
      </w:pPr>
      <w:r>
        <w:t>div 3.3A hdg</w:t>
      </w:r>
      <w:r>
        <w:tab/>
        <w:t xml:space="preserve">ins </w:t>
      </w:r>
      <w:hyperlink r:id="rId43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rsidR="00995FEA" w:rsidRDefault="00995FEA">
      <w:pPr>
        <w:pStyle w:val="AmdtsEntryHd"/>
      </w:pPr>
      <w:r>
        <w:t xml:space="preserve">Meaning of </w:t>
      </w:r>
      <w:r>
        <w:rPr>
          <w:rStyle w:val="charItals"/>
        </w:rPr>
        <w:t>reviewable decision—</w:t>
      </w:r>
      <w:r>
        <w:t>div 3.3A</w:t>
      </w:r>
    </w:p>
    <w:p w:rsidR="00995FEA" w:rsidRPr="00995FEA" w:rsidRDefault="00995FEA" w:rsidP="00995FEA">
      <w:pPr>
        <w:pStyle w:val="AmdtsEntries"/>
      </w:pPr>
      <w:r>
        <w:t>s 43</w:t>
      </w:r>
      <w:r>
        <w:tab/>
        <w:t xml:space="preserve">sub </w:t>
      </w:r>
      <w:hyperlink r:id="rId43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rsidR="00995FEA" w:rsidRDefault="00995FEA">
      <w:pPr>
        <w:pStyle w:val="AmdtsEntryHd"/>
      </w:pPr>
      <w:r>
        <w:t>Reviewable decision notices</w:t>
      </w:r>
    </w:p>
    <w:p w:rsidR="00995FEA" w:rsidRPr="00995FEA" w:rsidRDefault="00995FEA" w:rsidP="00995FEA">
      <w:pPr>
        <w:pStyle w:val="AmdtsEntries"/>
      </w:pPr>
      <w:r>
        <w:t>s 43A</w:t>
      </w:r>
      <w:r>
        <w:tab/>
        <w:t xml:space="preserve">ins </w:t>
      </w:r>
      <w:hyperlink r:id="rId43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rsidR="00995FEA" w:rsidRDefault="00995FEA">
      <w:pPr>
        <w:pStyle w:val="AmdtsEntryHd"/>
      </w:pPr>
      <w:r>
        <w:t>Applications for review</w:t>
      </w:r>
    </w:p>
    <w:p w:rsidR="00995FEA" w:rsidRPr="00995FEA" w:rsidRDefault="00995FEA" w:rsidP="00995FEA">
      <w:pPr>
        <w:pStyle w:val="AmdtsEntries"/>
      </w:pPr>
      <w:r>
        <w:t>s 43B</w:t>
      </w:r>
      <w:r>
        <w:tab/>
        <w:t xml:space="preserve">ins </w:t>
      </w:r>
      <w:hyperlink r:id="rId43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rsidR="00FC6A24" w:rsidRDefault="00FC6A24">
      <w:pPr>
        <w:pStyle w:val="AmdtsEntryHd"/>
      </w:pPr>
      <w:r>
        <w:t>Liability</w:t>
      </w:r>
    </w:p>
    <w:p w:rsidR="00FC6A24" w:rsidRDefault="00FC6A24">
      <w:pPr>
        <w:pStyle w:val="AmdtsEntries"/>
      </w:pPr>
      <w:r>
        <w:t>s 44</w:t>
      </w:r>
      <w:r>
        <w:tab/>
        <w:t xml:space="preserve">am </w:t>
      </w:r>
      <w:hyperlink r:id="rId435"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4</w:t>
      </w:r>
    </w:p>
    <w:p w:rsidR="00FC6A24" w:rsidRDefault="00FC6A24">
      <w:pPr>
        <w:pStyle w:val="AmdtsEntryHd"/>
      </w:pPr>
      <w:r>
        <w:t>Determination of fee</w:t>
      </w:r>
    </w:p>
    <w:p w:rsidR="00FC6A24" w:rsidRDefault="00FC6A24">
      <w:pPr>
        <w:pStyle w:val="AmdtsEntries"/>
      </w:pPr>
      <w:r>
        <w:t>s 45</w:t>
      </w:r>
      <w:r>
        <w:tab/>
        <w:t xml:space="preserve">am </w:t>
      </w:r>
      <w:hyperlink r:id="rId436"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3.253; </w:t>
      </w:r>
      <w:hyperlink r:id="rId43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3.390-3.393; </w:t>
      </w:r>
      <w:hyperlink r:id="rId438"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5, s 6; </w:t>
      </w:r>
      <w:hyperlink r:id="rId439"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2.16</w:t>
      </w:r>
      <w:r w:rsidR="00995FEA">
        <w:t xml:space="preserve">; </w:t>
      </w:r>
      <w:hyperlink r:id="rId44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1.520</w:t>
      </w:r>
      <w:r w:rsidR="00D8763B">
        <w:t>; pars renum R28 LA</w:t>
      </w:r>
    </w:p>
    <w:p w:rsidR="00395BE7" w:rsidRDefault="00395BE7">
      <w:pPr>
        <w:pStyle w:val="AmdtsEntries"/>
      </w:pPr>
      <w:r>
        <w:tab/>
        <w:t xml:space="preserve">mod </w:t>
      </w:r>
      <w:hyperlink r:id="rId441" w:tooltip="ACT Civil and Administrative Tribunal (Transitional Provisions) Regulation 2009" w:history="1">
        <w:r w:rsidR="00255624" w:rsidRPr="00255624">
          <w:rPr>
            <w:rStyle w:val="charCitHyperlinkAbbrev"/>
          </w:rPr>
          <w:t>SL2009</w:t>
        </w:r>
        <w:r w:rsidR="00255624" w:rsidRPr="00255624">
          <w:rPr>
            <w:rStyle w:val="charCitHyperlinkAbbrev"/>
          </w:rPr>
          <w:noBreakHyphen/>
          <w:t>2</w:t>
        </w:r>
      </w:hyperlink>
      <w:r>
        <w:t xml:space="preserve"> mod 5.1 (as ins by </w:t>
      </w:r>
      <w:hyperlink r:id="rId442" w:tooltip="ACT Civil and Administrative Tribunal (Transitional Provisions) Amendment Regulation 2009 (No 1)" w:history="1">
        <w:r w:rsidR="00255624" w:rsidRPr="00255624">
          <w:rPr>
            <w:rStyle w:val="charCitHyperlinkAbbrev"/>
          </w:rPr>
          <w:t>SL2009</w:t>
        </w:r>
        <w:r w:rsidR="00255624" w:rsidRPr="00255624">
          <w:rPr>
            <w:rStyle w:val="charCitHyperlinkAbbrev"/>
          </w:rPr>
          <w:noBreakHyphen/>
          <w:t>51</w:t>
        </w:r>
      </w:hyperlink>
      <w:r>
        <w:t xml:space="preserve"> s 9)</w:t>
      </w:r>
    </w:p>
    <w:p w:rsidR="00CA16D5" w:rsidRDefault="00CA16D5" w:rsidP="00CA16D5">
      <w:pPr>
        <w:pStyle w:val="AmdtsEntries"/>
      </w:pPr>
      <w:r w:rsidRPr="00D55975">
        <w:tab/>
        <w:t>mod lapsed 22 December 2009 (</w:t>
      </w:r>
      <w:hyperlink r:id="rId443" w:tooltip="ACT Civil and Administrative Tribunal (Transitional Provisions) Regulation 2009" w:history="1">
        <w:r w:rsidR="00255624" w:rsidRPr="00255624">
          <w:rPr>
            <w:rStyle w:val="charCitHyperlinkAbbrev"/>
          </w:rPr>
          <w:t>SL2009</w:t>
        </w:r>
        <w:r w:rsidR="00255624" w:rsidRPr="00255624">
          <w:rPr>
            <w:rStyle w:val="charCitHyperlinkAbbrev"/>
          </w:rPr>
          <w:noBreakHyphen/>
          <w:t>2</w:t>
        </w:r>
      </w:hyperlink>
      <w:r w:rsidR="00A32EC1" w:rsidRPr="00D55975">
        <w:t xml:space="preserve"> </w:t>
      </w:r>
      <w:r w:rsidR="00D55975" w:rsidRPr="00D55975">
        <w:t xml:space="preserve">mod 5.1 om by </w:t>
      </w:r>
      <w:hyperlink r:id="rId444"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r w:rsidR="00D55975" w:rsidRPr="00D55975">
        <w:t xml:space="preserve"> amdt 1.6</w:t>
      </w:r>
      <w:r w:rsidRPr="00D55975">
        <w:t>)</w:t>
      </w:r>
    </w:p>
    <w:p w:rsidR="00D55975" w:rsidRDefault="00D55975" w:rsidP="00CA16D5">
      <w:pPr>
        <w:pStyle w:val="AmdtsEntries"/>
      </w:pPr>
      <w:r>
        <w:tab/>
        <w:t xml:space="preserve">am </w:t>
      </w:r>
      <w:hyperlink r:id="rId445"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r>
        <w:t xml:space="preserve"> amdt 1.41</w:t>
      </w:r>
      <w:r w:rsidR="00E039CB">
        <w:t xml:space="preserve">; </w:t>
      </w:r>
      <w:hyperlink r:id="rId446"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039CB">
        <w:t xml:space="preserve"> </w:t>
      </w:r>
      <w:r w:rsidR="004522F3">
        <w:t>amdt 1.454</w:t>
      </w:r>
      <w:r w:rsidR="000872B6">
        <w:t xml:space="preserve">; </w:t>
      </w:r>
      <w:hyperlink r:id="rId447"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r w:rsidR="0049137E">
        <w:t xml:space="preserve">; </w:t>
      </w:r>
      <w:hyperlink r:id="rId448" w:tooltip="Statute Law Amendment Act 2014 (No 2)" w:history="1">
        <w:r w:rsidR="0049137E">
          <w:rPr>
            <w:rStyle w:val="charCitHyperlinkAbbrev"/>
          </w:rPr>
          <w:t>A2014</w:t>
        </w:r>
        <w:r w:rsidR="0049137E">
          <w:rPr>
            <w:rStyle w:val="charCitHyperlinkAbbrev"/>
          </w:rPr>
          <w:noBreakHyphen/>
          <w:t>44</w:t>
        </w:r>
      </w:hyperlink>
      <w:r w:rsidR="0049137E">
        <w:t xml:space="preserve"> amdt 3.85</w:t>
      </w:r>
      <w:r w:rsidR="00593891">
        <w:t xml:space="preserve">; </w:t>
      </w:r>
      <w:hyperlink r:id="rId449" w:tooltip="Planning, Building and Environment Legislation Amendment Act 2015" w:history="1">
        <w:r w:rsidR="00593891">
          <w:rPr>
            <w:rStyle w:val="charCitHyperlinkAbbrev"/>
          </w:rPr>
          <w:t>A2015</w:t>
        </w:r>
        <w:r w:rsidR="00593891">
          <w:rPr>
            <w:rStyle w:val="charCitHyperlinkAbbrev"/>
          </w:rPr>
          <w:noBreakHyphen/>
          <w:t>12</w:t>
        </w:r>
      </w:hyperlink>
      <w:r w:rsidR="00593891">
        <w:t xml:space="preserve"> s 47</w:t>
      </w:r>
    </w:p>
    <w:p w:rsidR="00F15BED" w:rsidRDefault="00F15BED" w:rsidP="00242E93">
      <w:pPr>
        <w:pStyle w:val="AmdtsEntryHd"/>
      </w:pPr>
      <w:r>
        <w:t>Review of licence conditions</w:t>
      </w:r>
    </w:p>
    <w:p w:rsidR="00F15BED" w:rsidRPr="00F15BED" w:rsidRDefault="00F15BED" w:rsidP="00F15BED">
      <w:pPr>
        <w:pStyle w:val="AmdtsEntries"/>
      </w:pPr>
      <w:r>
        <w:t>s 46</w:t>
      </w:r>
      <w:r>
        <w:tab/>
        <w:t xml:space="preserve">am </w:t>
      </w:r>
      <w:hyperlink r:id="rId450" w:tooltip="Red Tape Reduction Legislation Amendment Act 2015" w:history="1">
        <w:r>
          <w:rPr>
            <w:rStyle w:val="charCitHyperlinkAbbrev"/>
          </w:rPr>
          <w:t>A2015</w:t>
        </w:r>
        <w:r>
          <w:rPr>
            <w:rStyle w:val="charCitHyperlinkAbbrev"/>
          </w:rPr>
          <w:noBreakHyphen/>
          <w:t>33</w:t>
        </w:r>
      </w:hyperlink>
      <w:r>
        <w:t xml:space="preserve"> amdts 1.237-1.239</w:t>
      </w:r>
    </w:p>
    <w:p w:rsidR="0049137E" w:rsidRDefault="00242E93" w:rsidP="00242E93">
      <w:pPr>
        <w:pStyle w:val="AmdtsEntryHd"/>
      </w:pPr>
      <w:r>
        <w:t>Directions about licence condition</w:t>
      </w:r>
    </w:p>
    <w:p w:rsidR="0049137E" w:rsidRPr="00D55975" w:rsidRDefault="0049137E" w:rsidP="00CA16D5">
      <w:pPr>
        <w:pStyle w:val="AmdtsEntries"/>
      </w:pPr>
      <w:r>
        <w:t>s 48</w:t>
      </w:r>
      <w:r>
        <w:tab/>
        <w:t xml:space="preserve">am </w:t>
      </w:r>
      <w:hyperlink r:id="rId451" w:tooltip="Statute Law Amendment Act 2014 (No 2)" w:history="1">
        <w:r>
          <w:rPr>
            <w:rStyle w:val="charCitHyperlinkAbbrev"/>
          </w:rPr>
          <w:t>A2014</w:t>
        </w:r>
        <w:r>
          <w:rPr>
            <w:rStyle w:val="charCitHyperlinkAbbrev"/>
          </w:rPr>
          <w:noBreakHyphen/>
          <w:t>44</w:t>
        </w:r>
      </w:hyperlink>
      <w:r>
        <w:t xml:space="preserve"> amdt 3.85</w:t>
      </w:r>
    </w:p>
    <w:p w:rsidR="00FC6A24" w:rsidRDefault="00FC6A24">
      <w:pPr>
        <w:pStyle w:val="AmdtsEntryHd"/>
      </w:pPr>
      <w:r>
        <w:t>Directions about accounts and records</w:t>
      </w:r>
    </w:p>
    <w:p w:rsidR="00FC6A24" w:rsidRDefault="00FC6A24">
      <w:pPr>
        <w:pStyle w:val="AmdtsEntries"/>
      </w:pPr>
      <w:r>
        <w:t>s 49</w:t>
      </w:r>
      <w:r>
        <w:tab/>
        <w:t xml:space="preserve">am </w:t>
      </w:r>
      <w:hyperlink r:id="rId45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3.394-3.396</w:t>
      </w:r>
      <w:r w:rsidR="00961038">
        <w:t xml:space="preserve">; </w:t>
      </w:r>
      <w:hyperlink r:id="rId453" w:tooltip="Statute Law Amendment Act 2014 (No 2)" w:history="1">
        <w:r w:rsidR="00961038">
          <w:rPr>
            <w:rStyle w:val="charCitHyperlinkAbbrev"/>
          </w:rPr>
          <w:t>A2014</w:t>
        </w:r>
        <w:r w:rsidR="00961038">
          <w:rPr>
            <w:rStyle w:val="charCitHyperlinkAbbrev"/>
          </w:rPr>
          <w:noBreakHyphen/>
          <w:t>44</w:t>
        </w:r>
      </w:hyperlink>
      <w:r w:rsidR="00961038">
        <w:t xml:space="preserve"> amdt 3.68</w:t>
      </w:r>
      <w:r w:rsidR="00242E93">
        <w:t>, amdt 3.85</w:t>
      </w:r>
    </w:p>
    <w:p w:rsidR="007C1101" w:rsidRDefault="007C1101" w:rsidP="007C1101">
      <w:pPr>
        <w:pStyle w:val="AmdtsEntryHd"/>
      </w:pPr>
      <w:r w:rsidRPr="009D7A32">
        <w:t>Protection of personal information</w:t>
      </w:r>
    </w:p>
    <w:p w:rsidR="007C1101" w:rsidRDefault="002D41A9">
      <w:pPr>
        <w:pStyle w:val="AmdtsEntries"/>
      </w:pPr>
      <w:r>
        <w:t xml:space="preserve">s </w:t>
      </w:r>
      <w:r w:rsidR="007C1101">
        <w:t>51</w:t>
      </w:r>
      <w:r w:rsidR="007C1101">
        <w:tab/>
        <w:t xml:space="preserve">sub </w:t>
      </w:r>
      <w:hyperlink r:id="rId454" w:tooltip="Justice and Community Safety Legislation Amendment Act 2014 (No 2)" w:history="1">
        <w:r w:rsidR="007C1101">
          <w:rPr>
            <w:rStyle w:val="charCitHyperlinkAbbrev"/>
          </w:rPr>
          <w:t>A2014</w:t>
        </w:r>
        <w:r w:rsidR="007C1101">
          <w:rPr>
            <w:rStyle w:val="charCitHyperlinkAbbrev"/>
          </w:rPr>
          <w:noBreakHyphen/>
          <w:t>49</w:t>
        </w:r>
      </w:hyperlink>
      <w:r w:rsidR="007C1101">
        <w:t xml:space="preserve"> amdt 1.50</w:t>
      </w:r>
    </w:p>
    <w:p w:rsidR="00570249" w:rsidRPr="00B32ED8" w:rsidRDefault="00570249">
      <w:pPr>
        <w:pStyle w:val="AmdtsEntries"/>
      </w:pPr>
      <w:r>
        <w:tab/>
        <w:t xml:space="preserve">am </w:t>
      </w:r>
      <w:hyperlink r:id="rId455" w:tooltip="Justice and Community Safety Legislation Amendment Act 2015" w:history="1">
        <w:r>
          <w:rPr>
            <w:rStyle w:val="charCitHyperlinkAbbrev"/>
          </w:rPr>
          <w:t>A2015</w:t>
        </w:r>
        <w:r>
          <w:rPr>
            <w:rStyle w:val="charCitHyperlinkAbbrev"/>
          </w:rPr>
          <w:noBreakHyphen/>
          <w:t>11</w:t>
        </w:r>
      </w:hyperlink>
      <w:r>
        <w:t xml:space="preserve"> amdt 1.31</w:t>
      </w:r>
      <w:r w:rsidR="00B32ED8">
        <w:t xml:space="preserve">; </w:t>
      </w:r>
      <w:hyperlink r:id="rId456" w:tooltip="Freedom of Information Act 2016" w:history="1">
        <w:r w:rsidR="00B32ED8" w:rsidRPr="0026030E">
          <w:rPr>
            <w:rStyle w:val="charCitHyperlinkAbbrev"/>
          </w:rPr>
          <w:t>A2016-55</w:t>
        </w:r>
      </w:hyperlink>
      <w:r w:rsidR="00B32ED8">
        <w:t xml:space="preserve"> amdt </w:t>
      </w:r>
      <w:r w:rsidR="00CA512D">
        <w:t>4.49, amdt 4.50</w:t>
      </w:r>
    </w:p>
    <w:p w:rsidR="00FC6A24" w:rsidRDefault="00FC6A24">
      <w:pPr>
        <w:pStyle w:val="AmdtsEntryHd"/>
      </w:pPr>
      <w:r>
        <w:t>Public notice of licence decisions</w:t>
      </w:r>
    </w:p>
    <w:p w:rsidR="00FC6A24" w:rsidRDefault="00FC6A24">
      <w:pPr>
        <w:pStyle w:val="AmdtsEntries"/>
      </w:pPr>
      <w:r>
        <w:t>s 52</w:t>
      </w:r>
      <w:r>
        <w:tab/>
        <w:t xml:space="preserve">am </w:t>
      </w:r>
      <w:hyperlink r:id="rId457"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1.4180, amdt 1.4181; </w:t>
      </w:r>
      <w:hyperlink r:id="rId458"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3.254</w:t>
      </w:r>
      <w:r w:rsidR="000872B6">
        <w:t xml:space="preserve">; </w:t>
      </w:r>
      <w:hyperlink r:id="rId459"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rsidR="00FC6A24" w:rsidRDefault="00FC6A24">
      <w:pPr>
        <w:pStyle w:val="AmdtsEntryHd"/>
      </w:pPr>
      <w:r>
        <w:t>Public access to licences etc</w:t>
      </w:r>
    </w:p>
    <w:p w:rsidR="00FC6A24" w:rsidRDefault="00FC6A24">
      <w:pPr>
        <w:pStyle w:val="AmdtsEntries"/>
      </w:pPr>
      <w:r>
        <w:t>s 53</w:t>
      </w:r>
      <w:r>
        <w:tab/>
        <w:t xml:space="preserve">am </w:t>
      </w:r>
      <w:hyperlink r:id="rId460"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1.4182</w:t>
      </w:r>
      <w:r w:rsidR="00961038">
        <w:t xml:space="preserve">; </w:t>
      </w:r>
      <w:hyperlink r:id="rId461" w:tooltip="Statute Law Amendment Act 2014 (No 2)" w:history="1">
        <w:r w:rsidR="00961038">
          <w:rPr>
            <w:rStyle w:val="charCitHyperlinkAbbrev"/>
          </w:rPr>
          <w:t>A2014</w:t>
        </w:r>
        <w:r w:rsidR="00961038">
          <w:rPr>
            <w:rStyle w:val="charCitHyperlinkAbbrev"/>
          </w:rPr>
          <w:noBreakHyphen/>
          <w:t>44</w:t>
        </w:r>
      </w:hyperlink>
      <w:r w:rsidR="00373A88">
        <w:t xml:space="preserve"> amdt 3.69</w:t>
      </w:r>
    </w:p>
    <w:p w:rsidR="00E039CB" w:rsidRDefault="00E039CB">
      <w:pPr>
        <w:pStyle w:val="AmdtsEntryHd"/>
      </w:pPr>
      <w:r>
        <w:t>Annual reports—technical and environmental matters</w:t>
      </w:r>
    </w:p>
    <w:p w:rsidR="00E039CB" w:rsidRPr="00E039CB" w:rsidRDefault="00E039CB" w:rsidP="00E039CB">
      <w:pPr>
        <w:pStyle w:val="AmdtsEntries"/>
      </w:pPr>
      <w:r>
        <w:t>s 54</w:t>
      </w:r>
      <w:r>
        <w:tab/>
        <w:t xml:space="preserve">am </w:t>
      </w:r>
      <w:hyperlink r:id="rId462"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r w:rsidR="00F0556B">
        <w:t xml:space="preserve">; </w:t>
      </w:r>
      <w:hyperlink r:id="rId463" w:tooltip="Utilities (Technical Regulation) Act 2014" w:history="1">
        <w:r w:rsidR="00F0556B">
          <w:rPr>
            <w:rStyle w:val="charCitHyperlinkAbbrev"/>
          </w:rPr>
          <w:t>A2014</w:t>
        </w:r>
        <w:r w:rsidR="00F0556B">
          <w:rPr>
            <w:rStyle w:val="charCitHyperlinkAbbrev"/>
          </w:rPr>
          <w:noBreakHyphen/>
          <w:t>60</w:t>
        </w:r>
      </w:hyperlink>
      <w:r w:rsidR="00F0556B">
        <w:t xml:space="preserve"> amdt 2.13</w:t>
      </w:r>
    </w:p>
    <w:p w:rsidR="00FC6A24" w:rsidRDefault="00FC6A24">
      <w:pPr>
        <w:pStyle w:val="AmdtsEntryHd"/>
      </w:pPr>
      <w:r>
        <w:t>Energy industry levy</w:t>
      </w:r>
    </w:p>
    <w:p w:rsidR="00FC6A24" w:rsidRDefault="00FC6A24">
      <w:pPr>
        <w:pStyle w:val="AmdtsEntries"/>
        <w:keepNext/>
      </w:pPr>
      <w:r>
        <w:t>pt 3A hdg</w:t>
      </w:r>
      <w:r>
        <w:tab/>
        <w:t xml:space="preserve">ins </w:t>
      </w:r>
      <w:hyperlink r:id="rId46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FC6A24" w:rsidRDefault="00FC6A24">
      <w:pPr>
        <w:pStyle w:val="AmdtsEntries"/>
      </w:pPr>
      <w:r>
        <w:tab/>
        <w:t>note 2 exp 9 July 2008 (s 401 (2))</w:t>
      </w:r>
    </w:p>
    <w:p w:rsidR="00DE0BD2" w:rsidRDefault="00DE0BD2">
      <w:pPr>
        <w:pStyle w:val="AmdtsEntries"/>
      </w:pPr>
      <w:r>
        <w:tab/>
        <w:t xml:space="preserve">note 2 ins </w:t>
      </w:r>
      <w:hyperlink r:id="rId46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82</w:t>
      </w:r>
    </w:p>
    <w:p w:rsidR="00FC6A24" w:rsidRDefault="00FC6A24" w:rsidP="004E4DF8">
      <w:pPr>
        <w:pStyle w:val="AmdtsEntryHd"/>
        <w:keepNext w:val="0"/>
      </w:pPr>
      <w:r>
        <w:t>Definitions—pt 3A</w:t>
      </w:r>
    </w:p>
    <w:p w:rsidR="00FC6A24" w:rsidRDefault="00FC6A24" w:rsidP="004E4DF8">
      <w:pPr>
        <w:pStyle w:val="AmdtsEntries"/>
      </w:pPr>
      <w:r>
        <w:t>s 54A</w:t>
      </w:r>
      <w:r>
        <w:tab/>
        <w:t xml:space="preserve">ins </w:t>
      </w:r>
      <w:hyperlink r:id="rId46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FC6A24" w:rsidRDefault="00FC6A24" w:rsidP="004E4DF8">
      <w:pPr>
        <w:pStyle w:val="AmdtsEntries"/>
      </w:pPr>
      <w:r>
        <w:tab/>
        <w:t xml:space="preserve">def </w:t>
      </w:r>
      <w:r w:rsidRPr="00255624">
        <w:rPr>
          <w:rStyle w:val="charBoldItals"/>
        </w:rPr>
        <w:t xml:space="preserve">administrator </w:t>
      </w:r>
      <w:r>
        <w:t xml:space="preserve">ins </w:t>
      </w:r>
      <w:hyperlink r:id="rId46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AA0059" w:rsidRDefault="00AA0059" w:rsidP="004E4DF8">
      <w:pPr>
        <w:pStyle w:val="AmdtsEntries"/>
      </w:pPr>
      <w:r>
        <w:tab/>
        <w:t xml:space="preserve">def </w:t>
      </w:r>
      <w:r w:rsidRPr="00D27B78">
        <w:rPr>
          <w:rStyle w:val="charBoldItals"/>
        </w:rPr>
        <w:t>base amount</w:t>
      </w:r>
      <w:r>
        <w:t xml:space="preserve"> ins </w:t>
      </w:r>
      <w:hyperlink r:id="rId468" w:tooltip="Red Tape Reduction Legislation Amendment Act 2017" w:history="1">
        <w:r w:rsidR="00D27B78">
          <w:rPr>
            <w:rStyle w:val="charCitHyperlinkAbbrev"/>
          </w:rPr>
          <w:t>A2017</w:t>
        </w:r>
        <w:r w:rsidR="00D27B78">
          <w:rPr>
            <w:rStyle w:val="charCitHyperlinkAbbrev"/>
          </w:rPr>
          <w:noBreakHyphen/>
          <w:t>17</w:t>
        </w:r>
      </w:hyperlink>
      <w:r>
        <w:t xml:space="preserve"> s 28</w:t>
      </w:r>
    </w:p>
    <w:p w:rsidR="00FC6A24" w:rsidRDefault="00FC6A24" w:rsidP="004E4DF8">
      <w:pPr>
        <w:pStyle w:val="AmdtsEntries"/>
      </w:pPr>
      <w:r>
        <w:tab/>
        <w:t xml:space="preserve">def </w:t>
      </w:r>
      <w:r>
        <w:rPr>
          <w:rStyle w:val="charBoldItals"/>
        </w:rPr>
        <w:t>determined</w:t>
      </w:r>
      <w:r>
        <w:t xml:space="preserve"> ins </w:t>
      </w:r>
      <w:hyperlink r:id="rId46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FC6A24" w:rsidRDefault="00FC6A24" w:rsidP="004E4DF8">
      <w:pPr>
        <w:pStyle w:val="AmdtsEntries"/>
      </w:pPr>
      <w:r>
        <w:tab/>
        <w:t xml:space="preserve">def </w:t>
      </w:r>
      <w:r>
        <w:rPr>
          <w:rStyle w:val="charBoldItals"/>
        </w:rPr>
        <w:t xml:space="preserve">energy industry sector </w:t>
      </w:r>
      <w:r>
        <w:t xml:space="preserve">ins </w:t>
      </w:r>
      <w:hyperlink r:id="rId47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FC6A24" w:rsidRDefault="00FC6A24" w:rsidP="004E4DF8">
      <w:pPr>
        <w:pStyle w:val="AmdtsEntries"/>
      </w:pPr>
      <w:r>
        <w:tab/>
        <w:t xml:space="preserve">def </w:t>
      </w:r>
      <w:r>
        <w:rPr>
          <w:rStyle w:val="charBoldItals"/>
        </w:rPr>
        <w:t xml:space="preserve">energy utility </w:t>
      </w:r>
      <w:r>
        <w:t xml:space="preserve">ins </w:t>
      </w:r>
      <w:hyperlink r:id="rId47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FC6A24" w:rsidRDefault="00FC6A24" w:rsidP="004E4DF8">
      <w:pPr>
        <w:pStyle w:val="AmdtsEntries"/>
      </w:pPr>
      <w:r>
        <w:tab/>
        <w:t xml:space="preserve">def </w:t>
      </w:r>
      <w:r>
        <w:rPr>
          <w:rStyle w:val="charBoldItals"/>
        </w:rPr>
        <w:t xml:space="preserve">energy utility service </w:t>
      </w:r>
      <w:r>
        <w:t xml:space="preserve">ins </w:t>
      </w:r>
      <w:hyperlink r:id="rId47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FC6A24" w:rsidRDefault="00FC6A24" w:rsidP="004E4DF8">
      <w:pPr>
        <w:pStyle w:val="AmdtsEntries"/>
      </w:pPr>
      <w:r>
        <w:tab/>
        <w:t xml:space="preserve">def </w:t>
      </w:r>
      <w:r>
        <w:rPr>
          <w:rStyle w:val="charBoldItals"/>
        </w:rPr>
        <w:t xml:space="preserve">fixed net regulatory cost </w:t>
      </w:r>
      <w:r>
        <w:t xml:space="preserve">ins </w:t>
      </w:r>
      <w:hyperlink r:id="rId47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D27B78" w:rsidRDefault="00D27B78" w:rsidP="00D27B78">
      <w:pPr>
        <w:pStyle w:val="AmdtsEntriesDefL2"/>
      </w:pPr>
      <w:r>
        <w:tab/>
        <w:t xml:space="preserve">om </w:t>
      </w:r>
      <w:hyperlink r:id="rId474" w:tooltip="Red Tape Reduction Legislation Amendment Act 2017" w:history="1">
        <w:r>
          <w:rPr>
            <w:rStyle w:val="charCitHyperlinkAbbrev"/>
          </w:rPr>
          <w:t>A2017</w:t>
        </w:r>
        <w:r>
          <w:rPr>
            <w:rStyle w:val="charCitHyperlinkAbbrev"/>
          </w:rPr>
          <w:noBreakHyphen/>
          <w:t>17</w:t>
        </w:r>
      </w:hyperlink>
      <w:r>
        <w:t xml:space="preserve"> s 29</w:t>
      </w:r>
    </w:p>
    <w:p w:rsidR="00FC6A24" w:rsidRDefault="00FC6A24" w:rsidP="004E4DF8">
      <w:pPr>
        <w:pStyle w:val="AmdtsEntries"/>
      </w:pPr>
      <w:r>
        <w:tab/>
        <w:t xml:space="preserve">def </w:t>
      </w:r>
      <w:r>
        <w:rPr>
          <w:rStyle w:val="charBoldItals"/>
        </w:rPr>
        <w:t>levy</w:t>
      </w:r>
      <w:r>
        <w:t xml:space="preserve"> ins </w:t>
      </w:r>
      <w:hyperlink r:id="rId47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FC6A24" w:rsidRDefault="00FC6A24" w:rsidP="004E4DF8">
      <w:pPr>
        <w:pStyle w:val="AmdtsEntries"/>
      </w:pPr>
      <w:r>
        <w:tab/>
        <w:t xml:space="preserve">def </w:t>
      </w:r>
      <w:r>
        <w:rPr>
          <w:rStyle w:val="charBoldItals"/>
        </w:rPr>
        <w:t xml:space="preserve">levy year </w:t>
      </w:r>
      <w:r>
        <w:t xml:space="preserve">ins </w:t>
      </w:r>
      <w:hyperlink r:id="rId47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FC6A24" w:rsidRDefault="00FC6A24" w:rsidP="004E4DF8">
      <w:pPr>
        <w:pStyle w:val="AmdtsEntries"/>
      </w:pPr>
      <w:r>
        <w:tab/>
        <w:t xml:space="preserve">def </w:t>
      </w:r>
      <w:r>
        <w:rPr>
          <w:rStyle w:val="charBoldItals"/>
        </w:rPr>
        <w:t xml:space="preserve">local regulatory cost </w:t>
      </w:r>
      <w:r>
        <w:t xml:space="preserve">ins </w:t>
      </w:r>
      <w:hyperlink r:id="rId47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FC6A24" w:rsidRDefault="00FC6A24" w:rsidP="004E4DF8">
      <w:pPr>
        <w:pStyle w:val="AmdtsEntries"/>
      </w:pPr>
      <w:r>
        <w:tab/>
        <w:t xml:space="preserve">def </w:t>
      </w:r>
      <w:r>
        <w:rPr>
          <w:rStyle w:val="charBoldItals"/>
        </w:rPr>
        <w:t xml:space="preserve">national regulatory cost </w:t>
      </w:r>
      <w:r>
        <w:t xml:space="preserve">ins </w:t>
      </w:r>
      <w:hyperlink r:id="rId47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FC6A24" w:rsidRDefault="00FC6A24" w:rsidP="004E4DF8">
      <w:pPr>
        <w:pStyle w:val="AmdtsEntries"/>
      </w:pPr>
      <w:r>
        <w:tab/>
        <w:t xml:space="preserve">def </w:t>
      </w:r>
      <w:r>
        <w:rPr>
          <w:rStyle w:val="charBoldItals"/>
        </w:rPr>
        <w:t xml:space="preserve">national regulatory obligations </w:t>
      </w:r>
      <w:r>
        <w:t xml:space="preserve">ins </w:t>
      </w:r>
      <w:hyperlink r:id="rId47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FC6A24" w:rsidRDefault="00FC6A24" w:rsidP="004E4DF8">
      <w:pPr>
        <w:pStyle w:val="AmdtsEntries"/>
      </w:pPr>
      <w:r>
        <w:tab/>
        <w:t xml:space="preserve">def </w:t>
      </w:r>
      <w:r>
        <w:rPr>
          <w:rStyle w:val="charBoldItals"/>
        </w:rPr>
        <w:t xml:space="preserve">net regulatory cost </w:t>
      </w:r>
      <w:r>
        <w:t xml:space="preserve">ins </w:t>
      </w:r>
      <w:hyperlink r:id="rId48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FC6A24" w:rsidRDefault="00FC6A24" w:rsidP="004E4DF8">
      <w:pPr>
        <w:pStyle w:val="AmdtsEntries"/>
      </w:pPr>
      <w:r>
        <w:tab/>
        <w:t xml:space="preserve">def </w:t>
      </w:r>
      <w:r>
        <w:rPr>
          <w:rStyle w:val="charBoldItals"/>
        </w:rPr>
        <w:t xml:space="preserve">regulatory cost </w:t>
      </w:r>
      <w:r>
        <w:t xml:space="preserve">ins </w:t>
      </w:r>
      <w:hyperlink r:id="rId48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FC6A24" w:rsidRDefault="00FC6A24">
      <w:pPr>
        <w:pStyle w:val="AmdtsEntries"/>
      </w:pPr>
      <w:r>
        <w:tab/>
        <w:t xml:space="preserve">def </w:t>
      </w:r>
      <w:r>
        <w:rPr>
          <w:rStyle w:val="charBoldItals"/>
        </w:rPr>
        <w:t xml:space="preserve">year </w:t>
      </w:r>
      <w:r>
        <w:t xml:space="preserve">ins </w:t>
      </w:r>
      <w:hyperlink r:id="rId48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FC6A24" w:rsidRDefault="00FC6A24">
      <w:pPr>
        <w:pStyle w:val="AmdtsEntryHd"/>
      </w:pPr>
      <w:r>
        <w:t>Purpose—pt 3A</w:t>
      </w:r>
    </w:p>
    <w:p w:rsidR="00FC6A24" w:rsidRDefault="00FC6A24">
      <w:pPr>
        <w:pStyle w:val="AmdtsEntries"/>
      </w:pPr>
      <w:r>
        <w:t>s 54B</w:t>
      </w:r>
      <w:r>
        <w:tab/>
        <w:t xml:space="preserve">ins </w:t>
      </w:r>
      <w:hyperlink r:id="rId48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FC6A24" w:rsidRDefault="00FC6A24">
      <w:pPr>
        <w:pStyle w:val="AmdtsEntryHd"/>
      </w:pPr>
      <w:r>
        <w:t>Energy industry levy—imposition</w:t>
      </w:r>
    </w:p>
    <w:p w:rsidR="00FC6A24" w:rsidRDefault="00FC6A24">
      <w:pPr>
        <w:pStyle w:val="AmdtsEntries"/>
      </w:pPr>
      <w:r>
        <w:t>s 54C</w:t>
      </w:r>
      <w:r>
        <w:tab/>
        <w:t xml:space="preserve">ins </w:t>
      </w:r>
      <w:hyperlink r:id="rId48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AF0508" w:rsidRDefault="00AF0508">
      <w:pPr>
        <w:pStyle w:val="AmdtsEntries"/>
      </w:pPr>
      <w:r>
        <w:tab/>
        <w:t xml:space="preserve">am </w:t>
      </w:r>
      <w:hyperlink r:id="rId48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83, s 84</w:t>
      </w:r>
      <w:r w:rsidR="00756241">
        <w:t xml:space="preserve">; </w:t>
      </w:r>
      <w:hyperlink r:id="rId486" w:tooltip="Red Tape Reduction Legislation Amendment Act 2017" w:history="1">
        <w:r w:rsidR="00756241">
          <w:rPr>
            <w:rStyle w:val="charCitHyperlinkAbbrev"/>
          </w:rPr>
          <w:t>A2017</w:t>
        </w:r>
        <w:r w:rsidR="00756241">
          <w:rPr>
            <w:rStyle w:val="charCitHyperlinkAbbrev"/>
          </w:rPr>
          <w:noBreakHyphen/>
          <w:t>17</w:t>
        </w:r>
      </w:hyperlink>
      <w:r w:rsidR="00756241">
        <w:t xml:space="preserve"> ss 30-33</w:t>
      </w:r>
    </w:p>
    <w:p w:rsidR="00FC6A24" w:rsidRDefault="00FC6A24">
      <w:pPr>
        <w:pStyle w:val="AmdtsEntryHd"/>
      </w:pPr>
      <w:r>
        <w:t>Energy industry sectors etc</w:t>
      </w:r>
    </w:p>
    <w:p w:rsidR="00FC6A24" w:rsidRDefault="00FC6A24">
      <w:pPr>
        <w:pStyle w:val="AmdtsEntries"/>
      </w:pPr>
      <w:r>
        <w:t>s 54D</w:t>
      </w:r>
      <w:r>
        <w:tab/>
        <w:t xml:space="preserve">ins </w:t>
      </w:r>
      <w:hyperlink r:id="rId48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756241" w:rsidRDefault="00756241">
      <w:pPr>
        <w:pStyle w:val="AmdtsEntries"/>
      </w:pPr>
      <w:r>
        <w:tab/>
        <w:t xml:space="preserve">am </w:t>
      </w:r>
      <w:hyperlink r:id="rId488" w:tooltip="Red Tape Reduction Legislation Amendment Act 2017" w:history="1">
        <w:r>
          <w:rPr>
            <w:rStyle w:val="charCitHyperlinkAbbrev"/>
          </w:rPr>
          <w:t>A2017</w:t>
        </w:r>
        <w:r>
          <w:rPr>
            <w:rStyle w:val="charCitHyperlinkAbbrev"/>
          </w:rPr>
          <w:noBreakHyphen/>
          <w:t>17</w:t>
        </w:r>
      </w:hyperlink>
      <w:r>
        <w:t xml:space="preserve"> s 34</w:t>
      </w:r>
    </w:p>
    <w:p w:rsidR="00FC6A24" w:rsidRDefault="00FC6A24">
      <w:pPr>
        <w:pStyle w:val="AmdtsEntryHd"/>
      </w:pPr>
      <w:r>
        <w:t>National regulatory obligations and costs</w:t>
      </w:r>
    </w:p>
    <w:p w:rsidR="00FC6A24" w:rsidRDefault="00FC6A24">
      <w:pPr>
        <w:pStyle w:val="AmdtsEntries"/>
      </w:pPr>
      <w:r>
        <w:t>s 54E</w:t>
      </w:r>
      <w:r>
        <w:tab/>
        <w:t xml:space="preserve">ins </w:t>
      </w:r>
      <w:hyperlink r:id="rId48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756241" w:rsidRDefault="00756241" w:rsidP="00756241">
      <w:pPr>
        <w:pStyle w:val="AmdtsEntries"/>
      </w:pPr>
      <w:r>
        <w:tab/>
        <w:t xml:space="preserve">am </w:t>
      </w:r>
      <w:hyperlink r:id="rId490" w:tooltip="Red Tape Reduction Legislation Amendment Act 2017" w:history="1">
        <w:r>
          <w:rPr>
            <w:rStyle w:val="charCitHyperlinkAbbrev"/>
          </w:rPr>
          <w:t>A2017</w:t>
        </w:r>
        <w:r>
          <w:rPr>
            <w:rStyle w:val="charCitHyperlinkAbbrev"/>
          </w:rPr>
          <w:noBreakHyphen/>
          <w:t>17</w:t>
        </w:r>
      </w:hyperlink>
      <w:r>
        <w:t xml:space="preserve"> ss 35-43</w:t>
      </w:r>
    </w:p>
    <w:p w:rsidR="00FC6A24" w:rsidRDefault="00FC6A24">
      <w:pPr>
        <w:pStyle w:val="AmdtsEntryHd"/>
      </w:pPr>
      <w:r>
        <w:t>Local regulatory costs</w:t>
      </w:r>
    </w:p>
    <w:p w:rsidR="00FC6A24" w:rsidRDefault="00FC6A24">
      <w:pPr>
        <w:pStyle w:val="AmdtsEntries"/>
      </w:pPr>
      <w:r>
        <w:t>s 54F</w:t>
      </w:r>
      <w:r>
        <w:tab/>
        <w:t xml:space="preserve">ins </w:t>
      </w:r>
      <w:hyperlink r:id="rId49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756241" w:rsidRDefault="00756241" w:rsidP="00756241">
      <w:pPr>
        <w:pStyle w:val="AmdtsEntries"/>
      </w:pPr>
      <w:r>
        <w:tab/>
        <w:t xml:space="preserve">am </w:t>
      </w:r>
      <w:hyperlink r:id="rId492" w:tooltip="Red Tape Reduction Legislation Amendment Act 2017" w:history="1">
        <w:r>
          <w:rPr>
            <w:rStyle w:val="charCitHyperlinkAbbrev"/>
          </w:rPr>
          <w:t>A2017</w:t>
        </w:r>
        <w:r>
          <w:rPr>
            <w:rStyle w:val="charCitHyperlinkAbbrev"/>
          </w:rPr>
          <w:noBreakHyphen/>
          <w:t>17</w:t>
        </w:r>
      </w:hyperlink>
      <w:r>
        <w:t xml:space="preserve"> s 44, s 45</w:t>
      </w:r>
    </w:p>
    <w:p w:rsidR="00FC6A24" w:rsidRDefault="00FC6A24">
      <w:pPr>
        <w:pStyle w:val="AmdtsEntryHd"/>
      </w:pPr>
      <w:r>
        <w:t>Annual regulatory costs etc</w:t>
      </w:r>
    </w:p>
    <w:p w:rsidR="00FC6A24" w:rsidRDefault="00FC6A24">
      <w:pPr>
        <w:pStyle w:val="AmdtsEntries"/>
      </w:pPr>
      <w:r>
        <w:t>s 54G</w:t>
      </w:r>
      <w:r>
        <w:tab/>
        <w:t xml:space="preserve">ins </w:t>
      </w:r>
      <w:hyperlink r:id="rId49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756241" w:rsidRDefault="00756241" w:rsidP="00756241">
      <w:pPr>
        <w:pStyle w:val="AmdtsEntries"/>
      </w:pPr>
      <w:r>
        <w:tab/>
        <w:t xml:space="preserve">am </w:t>
      </w:r>
      <w:hyperlink r:id="rId494" w:tooltip="Red Tape Reduction Legislation Amendment Act 2017" w:history="1">
        <w:r>
          <w:rPr>
            <w:rStyle w:val="charCitHyperlinkAbbrev"/>
          </w:rPr>
          <w:t>A2017</w:t>
        </w:r>
        <w:r>
          <w:rPr>
            <w:rStyle w:val="charCitHyperlinkAbbrev"/>
          </w:rPr>
          <w:noBreakHyphen/>
          <w:t>17</w:t>
        </w:r>
      </w:hyperlink>
      <w:r>
        <w:t xml:space="preserve"> s 46</w:t>
      </w:r>
    </w:p>
    <w:p w:rsidR="00756241" w:rsidRDefault="00756241">
      <w:pPr>
        <w:pStyle w:val="AmdtsEntryHd"/>
      </w:pPr>
      <w:r w:rsidRPr="001813B5">
        <w:t>Regulatory cost—determinations</w:t>
      </w:r>
    </w:p>
    <w:p w:rsidR="00756241" w:rsidRPr="00756241" w:rsidRDefault="00756241" w:rsidP="00756241">
      <w:pPr>
        <w:pStyle w:val="AmdtsEntries"/>
      </w:pPr>
      <w:r>
        <w:t>s 54GA</w:t>
      </w:r>
      <w:r>
        <w:tab/>
        <w:t xml:space="preserve">ins </w:t>
      </w:r>
      <w:hyperlink r:id="rId495" w:tooltip="Red Tape Reduction Legislation Amendment Act 2017" w:history="1">
        <w:r>
          <w:rPr>
            <w:rStyle w:val="charCitHyperlinkAbbrev"/>
          </w:rPr>
          <w:t>A2017</w:t>
        </w:r>
        <w:r>
          <w:rPr>
            <w:rStyle w:val="charCitHyperlinkAbbrev"/>
          </w:rPr>
          <w:noBreakHyphen/>
          <w:t>17</w:t>
        </w:r>
      </w:hyperlink>
      <w:r>
        <w:t xml:space="preserve"> s 47</w:t>
      </w:r>
    </w:p>
    <w:p w:rsidR="00FC6A24" w:rsidRDefault="00FC6A24">
      <w:pPr>
        <w:pStyle w:val="AmdtsEntryHd"/>
      </w:pPr>
      <w:r>
        <w:t>Further energy sector determinations</w:t>
      </w:r>
    </w:p>
    <w:p w:rsidR="00FC6A24" w:rsidRDefault="00FC6A24">
      <w:pPr>
        <w:pStyle w:val="AmdtsEntries"/>
      </w:pPr>
      <w:r>
        <w:t>s 54H</w:t>
      </w:r>
      <w:r>
        <w:tab/>
        <w:t xml:space="preserve">ins </w:t>
      </w:r>
      <w:hyperlink r:id="rId49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756241" w:rsidRDefault="00756241" w:rsidP="00756241">
      <w:pPr>
        <w:pStyle w:val="AmdtsEntries"/>
      </w:pPr>
      <w:r>
        <w:tab/>
        <w:t xml:space="preserve">am </w:t>
      </w:r>
      <w:hyperlink r:id="rId497" w:tooltip="Red Tape Reduction Legislation Amendment Act 2017" w:history="1">
        <w:r>
          <w:rPr>
            <w:rStyle w:val="charCitHyperlinkAbbrev"/>
          </w:rPr>
          <w:t>A2017</w:t>
        </w:r>
        <w:r>
          <w:rPr>
            <w:rStyle w:val="charCitHyperlinkAbbrev"/>
          </w:rPr>
          <w:noBreakHyphen/>
          <w:t>17</w:t>
        </w:r>
      </w:hyperlink>
      <w:r>
        <w:t xml:space="preserve"> s 48, s 49</w:t>
      </w:r>
    </w:p>
    <w:p w:rsidR="00FC6A24" w:rsidRDefault="00FC6A24">
      <w:pPr>
        <w:pStyle w:val="AmdtsEntryHd"/>
      </w:pPr>
      <w:r>
        <w:t>Production of distribution and sales information</w:t>
      </w:r>
    </w:p>
    <w:p w:rsidR="00FC6A24" w:rsidRDefault="00FC6A24">
      <w:pPr>
        <w:pStyle w:val="AmdtsEntries"/>
      </w:pPr>
      <w:r>
        <w:t>s 54I</w:t>
      </w:r>
      <w:r>
        <w:tab/>
        <w:t xml:space="preserve">ins </w:t>
      </w:r>
      <w:hyperlink r:id="rId49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422788" w:rsidRDefault="00422788">
      <w:pPr>
        <w:pStyle w:val="AmdtsEntries"/>
      </w:pPr>
      <w:r>
        <w:tab/>
        <w:t xml:space="preserve">am </w:t>
      </w:r>
      <w:hyperlink r:id="rId49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85, s 86</w:t>
      </w:r>
      <w:r w:rsidR="00756241">
        <w:t xml:space="preserve">; </w:t>
      </w:r>
      <w:hyperlink r:id="rId500" w:tooltip="Red Tape Reduction Legislation Amendment Act 2017" w:history="1">
        <w:r w:rsidR="00756241">
          <w:rPr>
            <w:rStyle w:val="charCitHyperlinkAbbrev"/>
          </w:rPr>
          <w:t>A2017</w:t>
        </w:r>
        <w:r w:rsidR="00756241">
          <w:rPr>
            <w:rStyle w:val="charCitHyperlinkAbbrev"/>
          </w:rPr>
          <w:noBreakHyphen/>
          <w:t>17</w:t>
        </w:r>
      </w:hyperlink>
      <w:r w:rsidR="00756241">
        <w:t xml:space="preserve"> ss 50-52</w:t>
      </w:r>
    </w:p>
    <w:p w:rsidR="00FC6A24" w:rsidRDefault="00FC6A24">
      <w:pPr>
        <w:pStyle w:val="AmdtsEntryHd"/>
      </w:pPr>
      <w:r>
        <w:t>Production of relevant information etc</w:t>
      </w:r>
    </w:p>
    <w:p w:rsidR="00FC6A24" w:rsidRDefault="00FC6A24">
      <w:pPr>
        <w:pStyle w:val="AmdtsEntries"/>
      </w:pPr>
      <w:r>
        <w:t>s 54J</w:t>
      </w:r>
      <w:r>
        <w:tab/>
        <w:t xml:space="preserve">ins </w:t>
      </w:r>
      <w:hyperlink r:id="rId50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FC6A24" w:rsidRDefault="00FC6A24">
      <w:pPr>
        <w:pStyle w:val="AmdtsEntryHd"/>
      </w:pPr>
      <w:r>
        <w:t>Registration of energy utilities</w:t>
      </w:r>
    </w:p>
    <w:p w:rsidR="00FC6A24" w:rsidRDefault="00FC6A24">
      <w:pPr>
        <w:pStyle w:val="AmdtsEntries"/>
      </w:pPr>
      <w:r>
        <w:t>s 54K</w:t>
      </w:r>
      <w:r>
        <w:tab/>
        <w:t xml:space="preserve">ins </w:t>
      </w:r>
      <w:hyperlink r:id="rId50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FF3A9C" w:rsidRDefault="00FF3A9C" w:rsidP="00FF3A9C">
      <w:pPr>
        <w:pStyle w:val="AmdtsEntries"/>
      </w:pPr>
      <w:r>
        <w:tab/>
        <w:t xml:space="preserve">am </w:t>
      </w:r>
      <w:hyperlink r:id="rId503" w:tooltip="Red Tape Reduction Legislation Amendment Act 2017" w:history="1">
        <w:r>
          <w:rPr>
            <w:rStyle w:val="charCitHyperlinkAbbrev"/>
          </w:rPr>
          <w:t>A2017</w:t>
        </w:r>
        <w:r>
          <w:rPr>
            <w:rStyle w:val="charCitHyperlinkAbbrev"/>
          </w:rPr>
          <w:noBreakHyphen/>
          <w:t>17</w:t>
        </w:r>
      </w:hyperlink>
      <w:r>
        <w:t xml:space="preserve"> s 53, s 54</w:t>
      </w:r>
    </w:p>
    <w:p w:rsidR="00FC6A24" w:rsidRDefault="00FC6A24">
      <w:pPr>
        <w:pStyle w:val="AmdtsEntryHd"/>
      </w:pPr>
      <w:r>
        <w:t>Offence—failure to register</w:t>
      </w:r>
    </w:p>
    <w:p w:rsidR="00FC6A24" w:rsidRDefault="00FC6A24">
      <w:pPr>
        <w:pStyle w:val="AmdtsEntries"/>
        <w:keepNext/>
      </w:pPr>
      <w:r>
        <w:t>s 54L</w:t>
      </w:r>
      <w:r>
        <w:tab/>
        <w:t xml:space="preserve">ins </w:t>
      </w:r>
      <w:hyperlink r:id="rId50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FC6A24" w:rsidRDefault="00FC6A24">
      <w:pPr>
        <w:pStyle w:val="AmdtsEntries"/>
      </w:pPr>
      <w:r>
        <w:tab/>
        <w:t>(3)-(6) exp 9 July 2008 (s 54L (6) (LA s 88 declaration applies))</w:t>
      </w:r>
    </w:p>
    <w:p w:rsidR="00FF3A9C" w:rsidRDefault="00FF3A9C" w:rsidP="00FF3A9C">
      <w:pPr>
        <w:pStyle w:val="AmdtsEntries"/>
      </w:pPr>
      <w:r>
        <w:tab/>
        <w:t xml:space="preserve">am </w:t>
      </w:r>
      <w:hyperlink r:id="rId505" w:tooltip="Red Tape Reduction Legislation Amendment Act 2017" w:history="1">
        <w:r>
          <w:rPr>
            <w:rStyle w:val="charCitHyperlinkAbbrev"/>
          </w:rPr>
          <w:t>A2017</w:t>
        </w:r>
        <w:r>
          <w:rPr>
            <w:rStyle w:val="charCitHyperlinkAbbrev"/>
          </w:rPr>
          <w:noBreakHyphen/>
          <w:t>17</w:t>
        </w:r>
      </w:hyperlink>
      <w:r>
        <w:t xml:space="preserve"> s 55</w:t>
      </w:r>
    </w:p>
    <w:p w:rsidR="00FC6A24" w:rsidRDefault="00FC6A24">
      <w:pPr>
        <w:pStyle w:val="AmdtsEntryHd"/>
      </w:pPr>
      <w:r>
        <w:t>Returns under Taxation Administration Act</w:t>
      </w:r>
    </w:p>
    <w:p w:rsidR="00FC6A24" w:rsidRDefault="00FC6A24">
      <w:pPr>
        <w:pStyle w:val="AmdtsEntries"/>
      </w:pPr>
      <w:r>
        <w:t>s 54M</w:t>
      </w:r>
      <w:r>
        <w:tab/>
        <w:t xml:space="preserve">ins </w:t>
      </w:r>
      <w:hyperlink r:id="rId50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B94622" w:rsidRDefault="00B94622" w:rsidP="00B94622">
      <w:pPr>
        <w:pStyle w:val="AmdtsEntries"/>
      </w:pPr>
      <w:r>
        <w:tab/>
        <w:t xml:space="preserve">am </w:t>
      </w:r>
      <w:hyperlink r:id="rId50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87, s 88</w:t>
      </w:r>
      <w:r w:rsidR="00FF3A9C">
        <w:t xml:space="preserve">; </w:t>
      </w:r>
      <w:hyperlink r:id="rId508" w:tooltip="Red Tape Reduction Legislation Amendment Act 2017" w:history="1">
        <w:r w:rsidR="00FF3A9C">
          <w:rPr>
            <w:rStyle w:val="charCitHyperlinkAbbrev"/>
          </w:rPr>
          <w:t>A2017</w:t>
        </w:r>
        <w:r w:rsidR="00FF3A9C">
          <w:rPr>
            <w:rStyle w:val="charCitHyperlinkAbbrev"/>
          </w:rPr>
          <w:noBreakHyphen/>
          <w:t>17</w:t>
        </w:r>
      </w:hyperlink>
      <w:r w:rsidR="00FF3A9C">
        <w:t xml:space="preserve"> s 56</w:t>
      </w:r>
    </w:p>
    <w:p w:rsidR="00FC6A24" w:rsidRDefault="00FC6A24">
      <w:pPr>
        <w:pStyle w:val="AmdtsEntryHd"/>
      </w:pPr>
      <w:r>
        <w:t>Levy administrator</w:t>
      </w:r>
    </w:p>
    <w:p w:rsidR="00FC6A24" w:rsidRDefault="00FC6A24">
      <w:pPr>
        <w:pStyle w:val="AmdtsEntries"/>
      </w:pPr>
      <w:r>
        <w:t>s 54N</w:t>
      </w:r>
      <w:r>
        <w:tab/>
        <w:t xml:space="preserve">ins </w:t>
      </w:r>
      <w:hyperlink r:id="rId50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rsidR="00961038" w:rsidRDefault="00961038">
      <w:pPr>
        <w:pStyle w:val="AmdtsEntries"/>
      </w:pPr>
      <w:r>
        <w:tab/>
        <w:t xml:space="preserve">am </w:t>
      </w:r>
      <w:hyperlink r:id="rId510" w:tooltip="Statute Law Amendment Act 2014 (No 2)" w:history="1">
        <w:r>
          <w:rPr>
            <w:rStyle w:val="charCitHyperlinkAbbrev"/>
          </w:rPr>
          <w:t>A2014</w:t>
        </w:r>
        <w:r>
          <w:rPr>
            <w:rStyle w:val="charCitHyperlinkAbbrev"/>
          </w:rPr>
          <w:noBreakHyphen/>
          <w:t>44</w:t>
        </w:r>
      </w:hyperlink>
      <w:r w:rsidR="00BD4CF7">
        <w:t xml:space="preserve"> amdt 3.70</w:t>
      </w:r>
    </w:p>
    <w:p w:rsidR="00735895" w:rsidRDefault="00FF3A9C" w:rsidP="00735895">
      <w:pPr>
        <w:pStyle w:val="AmdtsEntryHd"/>
      </w:pPr>
      <w:r w:rsidRPr="001813B5">
        <w:t>Administrator to publish information</w:t>
      </w:r>
    </w:p>
    <w:p w:rsidR="00735895" w:rsidRDefault="00735895" w:rsidP="0011148A">
      <w:pPr>
        <w:pStyle w:val="AmdtsEntries"/>
        <w:keepNext/>
      </w:pPr>
      <w:r>
        <w:t>s 54O</w:t>
      </w:r>
      <w:r>
        <w:tab/>
        <w:t xml:space="preserve">ins </w:t>
      </w:r>
      <w:hyperlink r:id="rId51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89</w:t>
      </w:r>
    </w:p>
    <w:p w:rsidR="00F3050A" w:rsidRDefault="00F3050A" w:rsidP="00F3050A">
      <w:pPr>
        <w:pStyle w:val="AmdtsEntries"/>
        <w:keepNext/>
      </w:pPr>
      <w:r>
        <w:tab/>
      </w:r>
      <w:r w:rsidRPr="00F62398">
        <w:t>exp 1 July 2013 (s 54O (4))</w:t>
      </w:r>
    </w:p>
    <w:p w:rsidR="00FF3A9C" w:rsidRPr="00F62398" w:rsidRDefault="00FF3A9C" w:rsidP="00F3050A">
      <w:pPr>
        <w:pStyle w:val="AmdtsEntries"/>
        <w:keepNext/>
      </w:pPr>
      <w:r>
        <w:tab/>
        <w:t xml:space="preserve">ins </w:t>
      </w:r>
      <w:hyperlink r:id="rId512" w:tooltip="Red Tape Reduction Legislation Amendment Act 2017" w:history="1">
        <w:r>
          <w:rPr>
            <w:rStyle w:val="charCitHyperlinkAbbrev"/>
          </w:rPr>
          <w:t>A2017</w:t>
        </w:r>
        <w:r>
          <w:rPr>
            <w:rStyle w:val="charCitHyperlinkAbbrev"/>
          </w:rPr>
          <w:noBreakHyphen/>
          <w:t>17</w:t>
        </w:r>
      </w:hyperlink>
      <w:r>
        <w:t xml:space="preserve"> s 57</w:t>
      </w:r>
    </w:p>
    <w:p w:rsidR="0005317B" w:rsidRDefault="00264EC7" w:rsidP="0005317B">
      <w:pPr>
        <w:pStyle w:val="AmdtsEntryHd"/>
      </w:pPr>
      <w:r w:rsidRPr="00DC4413">
        <w:t>Industry codes</w:t>
      </w:r>
    </w:p>
    <w:p w:rsidR="0005317B" w:rsidRDefault="0005317B" w:rsidP="0005317B">
      <w:pPr>
        <w:pStyle w:val="AmdtsEntries"/>
      </w:pPr>
      <w:r>
        <w:t>pt 4 hdg</w:t>
      </w:r>
      <w:r>
        <w:tab/>
        <w:t xml:space="preserve">note ins </w:t>
      </w:r>
      <w:hyperlink r:id="rId51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90</w:t>
      </w:r>
    </w:p>
    <w:p w:rsidR="00FC6A24" w:rsidRDefault="00FC6A24">
      <w:pPr>
        <w:pStyle w:val="AmdtsEntryHd"/>
      </w:pPr>
      <w:r>
        <w:t>Contents</w:t>
      </w:r>
    </w:p>
    <w:p w:rsidR="00FC6A24" w:rsidRDefault="00FC6A24">
      <w:pPr>
        <w:pStyle w:val="AmdtsEntries"/>
      </w:pPr>
      <w:r>
        <w:t>s 55</w:t>
      </w:r>
      <w:r>
        <w:tab/>
        <w:t xml:space="preserve">am </w:t>
      </w:r>
      <w:hyperlink r:id="rId514"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1.4183</w:t>
      </w:r>
      <w:r w:rsidR="009617CB">
        <w:t xml:space="preserve">; </w:t>
      </w:r>
      <w:hyperlink r:id="rId51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9617CB">
        <w:t xml:space="preserve"> s 91</w:t>
      </w:r>
      <w:r w:rsidR="000931A6">
        <w:t>, s 92</w:t>
      </w:r>
      <w:r w:rsidR="009617CB">
        <w:t>; pars renum</w:t>
      </w:r>
      <w:r w:rsidR="000931A6">
        <w:t> </w:t>
      </w:r>
      <w:r w:rsidR="009617CB">
        <w:t>R37 LA</w:t>
      </w:r>
      <w:r w:rsidR="00BD4CF7">
        <w:t xml:space="preserve">; </w:t>
      </w:r>
      <w:hyperlink r:id="rId516" w:tooltip="Statute Law Amendment Act 2014 (No 2)" w:history="1">
        <w:r w:rsidR="00BD4CF7">
          <w:rPr>
            <w:rStyle w:val="charCitHyperlinkAbbrev"/>
          </w:rPr>
          <w:t>A2014</w:t>
        </w:r>
        <w:r w:rsidR="00BD4CF7">
          <w:rPr>
            <w:rStyle w:val="charCitHyperlinkAbbrev"/>
          </w:rPr>
          <w:noBreakHyphen/>
          <w:t>44</w:t>
        </w:r>
      </w:hyperlink>
      <w:r w:rsidR="009F3246">
        <w:t xml:space="preserve"> </w:t>
      </w:r>
      <w:r w:rsidR="00BD4CF7">
        <w:t>amdts 3.71-3.75</w:t>
      </w:r>
    </w:p>
    <w:p w:rsidR="00D4548B" w:rsidRDefault="00264EC7" w:rsidP="00D4548B">
      <w:pPr>
        <w:pStyle w:val="AmdtsEntryHd"/>
      </w:pPr>
      <w:r w:rsidRPr="00DC4413">
        <w:t>Application</w:t>
      </w:r>
    </w:p>
    <w:p w:rsidR="00D4548B" w:rsidRPr="00D4548B" w:rsidRDefault="00D4548B" w:rsidP="00D4548B">
      <w:pPr>
        <w:pStyle w:val="AmdtsEntries"/>
      </w:pPr>
      <w:r>
        <w:t>s 56</w:t>
      </w:r>
      <w:r>
        <w:tab/>
        <w:t xml:space="preserve">am </w:t>
      </w:r>
      <w:hyperlink r:id="rId51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93, s 94; ss renum R37 LA</w:t>
      </w:r>
    </w:p>
    <w:p w:rsidR="00B23872" w:rsidRDefault="00BE4CEC" w:rsidP="00B23872">
      <w:pPr>
        <w:pStyle w:val="AmdtsEntryHd"/>
      </w:pPr>
      <w:r w:rsidRPr="005B1051">
        <w:t>NERL retailers—determination of application of code</w:t>
      </w:r>
    </w:p>
    <w:p w:rsidR="00B23872" w:rsidRDefault="00B23872" w:rsidP="00B23872">
      <w:pPr>
        <w:pStyle w:val="AmdtsEntries"/>
      </w:pPr>
      <w:r>
        <w:t>s 56A</w:t>
      </w:r>
      <w:r>
        <w:tab/>
        <w:t xml:space="preserve">ins </w:t>
      </w:r>
      <w:hyperlink r:id="rId51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95</w:t>
      </w:r>
    </w:p>
    <w:p w:rsidR="00242E93" w:rsidRDefault="00924E3A" w:rsidP="00924E3A">
      <w:pPr>
        <w:pStyle w:val="AmdtsEntryHd"/>
      </w:pPr>
      <w:r>
        <w:t>Draft codes</w:t>
      </w:r>
    </w:p>
    <w:p w:rsidR="00242E93" w:rsidRPr="00D4548B" w:rsidRDefault="00242E93" w:rsidP="00B23872">
      <w:pPr>
        <w:pStyle w:val="AmdtsEntries"/>
      </w:pPr>
      <w:r>
        <w:t>s 57</w:t>
      </w:r>
      <w:r>
        <w:tab/>
      </w:r>
      <w:r w:rsidR="00924E3A">
        <w:t xml:space="preserve">am </w:t>
      </w:r>
      <w:hyperlink r:id="rId519" w:tooltip="Statute Law Amendment Act 2014 (No 2)" w:history="1">
        <w:r w:rsidR="00924E3A">
          <w:rPr>
            <w:rStyle w:val="charCitHyperlinkAbbrev"/>
          </w:rPr>
          <w:t>A2014</w:t>
        </w:r>
        <w:r w:rsidR="00924E3A">
          <w:rPr>
            <w:rStyle w:val="charCitHyperlinkAbbrev"/>
          </w:rPr>
          <w:noBreakHyphen/>
          <w:t>44</w:t>
        </w:r>
      </w:hyperlink>
      <w:r w:rsidR="00924E3A">
        <w:t xml:space="preserve"> amdt 3.85</w:t>
      </w:r>
    </w:p>
    <w:p w:rsidR="0044423D" w:rsidRDefault="0044423D">
      <w:pPr>
        <w:pStyle w:val="AmdtsEntryHd"/>
      </w:pPr>
      <w:r>
        <w:t>Approved codes</w:t>
      </w:r>
    </w:p>
    <w:p w:rsidR="0044423D" w:rsidRPr="0044423D" w:rsidRDefault="005E15F9" w:rsidP="0044423D">
      <w:pPr>
        <w:pStyle w:val="AmdtsEntries"/>
      </w:pPr>
      <w:r>
        <w:t>s 58</w:t>
      </w:r>
      <w:r>
        <w:tab/>
        <w:t xml:space="preserve">am </w:t>
      </w:r>
      <w:hyperlink r:id="rId520"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3.203</w:t>
      </w:r>
      <w:r w:rsidR="00924E3A">
        <w:t xml:space="preserve">; </w:t>
      </w:r>
      <w:hyperlink r:id="rId521" w:tooltip="Statute Law Amendment Act 2014 (No 2)" w:history="1">
        <w:r w:rsidR="00924E3A">
          <w:rPr>
            <w:rStyle w:val="charCitHyperlinkAbbrev"/>
          </w:rPr>
          <w:t>A2014</w:t>
        </w:r>
        <w:r w:rsidR="00924E3A">
          <w:rPr>
            <w:rStyle w:val="charCitHyperlinkAbbrev"/>
          </w:rPr>
          <w:noBreakHyphen/>
          <w:t>44</w:t>
        </w:r>
      </w:hyperlink>
      <w:r w:rsidR="00924E3A">
        <w:t xml:space="preserve"> amdt 3.85</w:t>
      </w:r>
      <w:r w:rsidR="009C542A">
        <w:t xml:space="preserve">; </w:t>
      </w:r>
      <w:hyperlink r:id="rId522" w:tooltip="Utilities (Technical Regulation) Act 2014" w:history="1">
        <w:r w:rsidR="009C542A">
          <w:rPr>
            <w:rStyle w:val="charCitHyperlinkAbbrev"/>
          </w:rPr>
          <w:t>A2014</w:t>
        </w:r>
        <w:r w:rsidR="009C542A">
          <w:rPr>
            <w:rStyle w:val="charCitHyperlinkAbbrev"/>
          </w:rPr>
          <w:noBreakHyphen/>
          <w:t>60</w:t>
        </w:r>
      </w:hyperlink>
      <w:r w:rsidR="009C542A">
        <w:t xml:space="preserve"> amdt 2.14</w:t>
      </w:r>
    </w:p>
    <w:p w:rsidR="00FC6A24" w:rsidRDefault="00FC6A24">
      <w:pPr>
        <w:pStyle w:val="AmdtsEntryHd"/>
      </w:pPr>
      <w:r>
        <w:t>Determined codes</w:t>
      </w:r>
    </w:p>
    <w:p w:rsidR="00FC6A24" w:rsidRDefault="00FC6A24">
      <w:pPr>
        <w:pStyle w:val="AmdtsEntries"/>
      </w:pPr>
      <w:r>
        <w:t>s 59</w:t>
      </w:r>
      <w:r>
        <w:tab/>
        <w:t xml:space="preserve">am </w:t>
      </w:r>
      <w:hyperlink r:id="rId52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3.396</w:t>
      </w:r>
      <w:r w:rsidR="00EC366C">
        <w:t xml:space="preserve">; </w:t>
      </w:r>
      <w:hyperlink r:id="rId524" w:tooltip="Statute Law Amendment Act 2012" w:history="1">
        <w:r w:rsidR="00255624" w:rsidRPr="00255624">
          <w:rPr>
            <w:rStyle w:val="charCitHyperlinkAbbrev"/>
          </w:rPr>
          <w:t>A2012</w:t>
        </w:r>
        <w:r w:rsidR="00255624" w:rsidRPr="00255624">
          <w:rPr>
            <w:rStyle w:val="charCitHyperlinkAbbrev"/>
          </w:rPr>
          <w:noBreakHyphen/>
          <w:t>21</w:t>
        </w:r>
      </w:hyperlink>
      <w:r w:rsidR="00EC366C">
        <w:t xml:space="preserve"> amdt 3.206</w:t>
      </w:r>
      <w:r w:rsidR="00924E3A">
        <w:t xml:space="preserve">; </w:t>
      </w:r>
      <w:hyperlink r:id="rId525" w:tooltip="Statute Law Amendment Act 2014 (No 2)" w:history="1">
        <w:r w:rsidR="00924E3A">
          <w:rPr>
            <w:rStyle w:val="charCitHyperlinkAbbrev"/>
          </w:rPr>
          <w:t>A2014</w:t>
        </w:r>
        <w:r w:rsidR="00924E3A">
          <w:rPr>
            <w:rStyle w:val="charCitHyperlinkAbbrev"/>
          </w:rPr>
          <w:noBreakHyphen/>
          <w:t>44</w:t>
        </w:r>
      </w:hyperlink>
      <w:r w:rsidR="00924E3A">
        <w:t xml:space="preserve"> amdt 3.85</w:t>
      </w:r>
      <w:r w:rsidR="009C542A">
        <w:t xml:space="preserve">; </w:t>
      </w:r>
      <w:hyperlink r:id="rId526" w:tooltip="Utilities (Technical Regulation) Act 2014" w:history="1">
        <w:r w:rsidR="009C542A">
          <w:rPr>
            <w:rStyle w:val="charCitHyperlinkAbbrev"/>
          </w:rPr>
          <w:t>A2014</w:t>
        </w:r>
        <w:r w:rsidR="009C542A">
          <w:rPr>
            <w:rStyle w:val="charCitHyperlinkAbbrev"/>
          </w:rPr>
          <w:noBreakHyphen/>
          <w:t>60</w:t>
        </w:r>
      </w:hyperlink>
      <w:r w:rsidR="009C542A">
        <w:t xml:space="preserve"> amdt 2.15</w:t>
      </w:r>
    </w:p>
    <w:p w:rsidR="00FC6A24" w:rsidRDefault="00FC6A24">
      <w:pPr>
        <w:pStyle w:val="AmdtsEntryHd"/>
      </w:pPr>
      <w:r>
        <w:t>Public consultation</w:t>
      </w:r>
    </w:p>
    <w:p w:rsidR="00FC6A24" w:rsidRDefault="00FC6A24">
      <w:pPr>
        <w:pStyle w:val="AmdtsEntries"/>
      </w:pPr>
      <w:r>
        <w:t>s 60</w:t>
      </w:r>
      <w:r>
        <w:tab/>
        <w:t xml:space="preserve">am </w:t>
      </w:r>
      <w:hyperlink r:id="rId52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r w:rsidR="00F15BED">
        <w:t xml:space="preserve">; </w:t>
      </w:r>
      <w:hyperlink r:id="rId528" w:tooltip="Red Tape Reduction Legislation Amendment Act 2015" w:history="1">
        <w:r w:rsidR="00F15BED">
          <w:rPr>
            <w:rStyle w:val="charCitHyperlinkAbbrev"/>
          </w:rPr>
          <w:t>A2015</w:t>
        </w:r>
        <w:r w:rsidR="00F15BED">
          <w:rPr>
            <w:rStyle w:val="charCitHyperlinkAbbrev"/>
          </w:rPr>
          <w:noBreakHyphen/>
          <w:t>33</w:t>
        </w:r>
      </w:hyperlink>
      <w:r w:rsidR="00F15BED">
        <w:t xml:space="preserve"> amdt 1.240</w:t>
      </w:r>
    </w:p>
    <w:p w:rsidR="00EC366C" w:rsidRDefault="00EC366C">
      <w:pPr>
        <w:pStyle w:val="AmdtsEntryHd"/>
      </w:pPr>
      <w:r>
        <w:t>Variation</w:t>
      </w:r>
    </w:p>
    <w:p w:rsidR="00EC366C" w:rsidRPr="00EC366C" w:rsidRDefault="00EC366C" w:rsidP="00EC366C">
      <w:pPr>
        <w:pStyle w:val="AmdtsEntries"/>
      </w:pPr>
      <w:r>
        <w:t>s 61</w:t>
      </w:r>
      <w:r>
        <w:tab/>
        <w:t xml:space="preserve">am </w:t>
      </w:r>
      <w:hyperlink r:id="rId529"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rsidR="00FC6A24" w:rsidRDefault="00FC6A24">
      <w:pPr>
        <w:pStyle w:val="AmdtsEntryHd"/>
      </w:pPr>
      <w:r>
        <w:t>Notification and disallowance of codes etc</w:t>
      </w:r>
    </w:p>
    <w:p w:rsidR="00FC6A24" w:rsidRDefault="00FC6A24">
      <w:pPr>
        <w:pStyle w:val="AmdtsEntries"/>
      </w:pPr>
      <w:r>
        <w:t>s 62</w:t>
      </w:r>
      <w:r>
        <w:tab/>
        <w:t xml:space="preserve">sub </w:t>
      </w:r>
      <w:hyperlink r:id="rId530"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1.4184</w:t>
      </w:r>
    </w:p>
    <w:p w:rsidR="00FC6A24" w:rsidRDefault="00FC6A24">
      <w:pPr>
        <w:pStyle w:val="AmdtsEntryHd"/>
      </w:pPr>
      <w:r>
        <w:t>Public access</w:t>
      </w:r>
    </w:p>
    <w:p w:rsidR="00FC6A24" w:rsidRDefault="00FC6A24">
      <w:pPr>
        <w:pStyle w:val="AmdtsEntries"/>
      </w:pPr>
      <w:r>
        <w:t>s 63</w:t>
      </w:r>
      <w:r>
        <w:tab/>
        <w:t xml:space="preserve">am </w:t>
      </w:r>
      <w:hyperlink r:id="rId531"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1.4185</w:t>
      </w:r>
    </w:p>
    <w:p w:rsidR="00BE4CEC" w:rsidRDefault="006D3557" w:rsidP="00BE4CEC">
      <w:pPr>
        <w:pStyle w:val="AmdtsEntryHd"/>
      </w:pPr>
      <w:r w:rsidRPr="00DC4413">
        <w:t>Technical regulation</w:t>
      </w:r>
    </w:p>
    <w:p w:rsidR="00BE4CEC" w:rsidRDefault="00BE4CEC" w:rsidP="00BE4CEC">
      <w:pPr>
        <w:pStyle w:val="AmdtsEntries"/>
      </w:pPr>
      <w:r>
        <w:t>pt 5 hdg</w:t>
      </w:r>
      <w:r>
        <w:tab/>
        <w:t xml:space="preserve">note ins </w:t>
      </w:r>
      <w:hyperlink r:id="rId53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D6074B">
        <w:t xml:space="preserve"> s 96</w:t>
      </w:r>
    </w:p>
    <w:p w:rsidR="009C542A" w:rsidRDefault="009C542A" w:rsidP="00BE4CEC">
      <w:pPr>
        <w:pStyle w:val="AmdtsEntries"/>
      </w:pPr>
      <w:r>
        <w:tab/>
        <w:t xml:space="preserve">om </w:t>
      </w:r>
      <w:hyperlink r:id="rId533" w:tooltip="Utilities (Technical Regulation) Act 2014" w:history="1">
        <w:r>
          <w:rPr>
            <w:rStyle w:val="charCitHyperlinkAbbrev"/>
          </w:rPr>
          <w:t>A2014</w:t>
        </w:r>
        <w:r>
          <w:rPr>
            <w:rStyle w:val="charCitHyperlinkAbbrev"/>
          </w:rPr>
          <w:noBreakHyphen/>
          <w:t>60</w:t>
        </w:r>
      </w:hyperlink>
      <w:r>
        <w:t xml:space="preserve"> amdt 2.16</w:t>
      </w:r>
    </w:p>
    <w:p w:rsidR="004B68D2" w:rsidRDefault="004B68D2">
      <w:pPr>
        <w:pStyle w:val="AmdtsEntryHd"/>
      </w:pPr>
      <w:r>
        <w:t>Technical codes</w:t>
      </w:r>
    </w:p>
    <w:p w:rsidR="004B68D2" w:rsidRDefault="004B68D2" w:rsidP="004B68D2">
      <w:pPr>
        <w:pStyle w:val="AmdtsEntries"/>
      </w:pPr>
      <w:r>
        <w:t>div 5.1 hdg</w:t>
      </w:r>
      <w:r>
        <w:tab/>
        <w:t xml:space="preserve">om </w:t>
      </w:r>
      <w:hyperlink r:id="rId534" w:tooltip="Utilities (Technical Regulation) Act 2014" w:history="1">
        <w:r>
          <w:rPr>
            <w:rStyle w:val="charCitHyperlinkAbbrev"/>
          </w:rPr>
          <w:t>A2014</w:t>
        </w:r>
        <w:r>
          <w:rPr>
            <w:rStyle w:val="charCitHyperlinkAbbrev"/>
          </w:rPr>
          <w:noBreakHyphen/>
          <w:t>60</w:t>
        </w:r>
      </w:hyperlink>
      <w:r>
        <w:t xml:space="preserve"> amdt 2.16</w:t>
      </w:r>
    </w:p>
    <w:p w:rsidR="00FC6A24" w:rsidRDefault="00FC6A24">
      <w:pPr>
        <w:pStyle w:val="AmdtsEntryHd"/>
      </w:pPr>
      <w:r>
        <w:t>Contents</w:t>
      </w:r>
    </w:p>
    <w:p w:rsidR="00FC6A24" w:rsidRDefault="00FC6A24">
      <w:pPr>
        <w:pStyle w:val="AmdtsEntries"/>
      </w:pPr>
      <w:r>
        <w:t>s 64</w:t>
      </w:r>
      <w:r>
        <w:tab/>
        <w:t xml:space="preserve">am </w:t>
      </w:r>
      <w:hyperlink r:id="rId53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rsidR="009C542A" w:rsidRDefault="009C542A" w:rsidP="009C542A">
      <w:pPr>
        <w:pStyle w:val="AmdtsEntries"/>
      </w:pPr>
      <w:r>
        <w:tab/>
        <w:t xml:space="preserve">om </w:t>
      </w:r>
      <w:hyperlink r:id="rId536" w:tooltip="Utilities (Technical Regulation) Act 2014" w:history="1">
        <w:r>
          <w:rPr>
            <w:rStyle w:val="charCitHyperlinkAbbrev"/>
          </w:rPr>
          <w:t>A2014</w:t>
        </w:r>
        <w:r>
          <w:rPr>
            <w:rStyle w:val="charCitHyperlinkAbbrev"/>
          </w:rPr>
          <w:noBreakHyphen/>
          <w:t>60</w:t>
        </w:r>
      </w:hyperlink>
      <w:r>
        <w:t xml:space="preserve"> amdt 2.16</w:t>
      </w:r>
    </w:p>
    <w:p w:rsidR="00BE4CEC" w:rsidRDefault="00BE4CEC" w:rsidP="00BE4CEC">
      <w:pPr>
        <w:pStyle w:val="AmdtsEntryHd"/>
      </w:pPr>
      <w:r w:rsidRPr="005B1051">
        <w:t>NERL retailers and NERL exempt sellers—determination of application of code</w:t>
      </w:r>
    </w:p>
    <w:p w:rsidR="00BE4CEC" w:rsidRDefault="00BE4CEC" w:rsidP="00BE4CEC">
      <w:pPr>
        <w:pStyle w:val="AmdtsEntries"/>
      </w:pPr>
      <w:r>
        <w:t>s 64A</w:t>
      </w:r>
      <w:r>
        <w:tab/>
        <w:t xml:space="preserve">ins </w:t>
      </w:r>
      <w:hyperlink r:id="rId53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97</w:t>
      </w:r>
    </w:p>
    <w:p w:rsidR="009C542A" w:rsidRDefault="009C542A" w:rsidP="009C542A">
      <w:pPr>
        <w:pStyle w:val="AmdtsEntries"/>
      </w:pPr>
      <w:r>
        <w:tab/>
        <w:t xml:space="preserve">om </w:t>
      </w:r>
      <w:hyperlink r:id="rId538" w:tooltip="Utilities (Technical Regulation) Act 2014" w:history="1">
        <w:r>
          <w:rPr>
            <w:rStyle w:val="charCitHyperlinkAbbrev"/>
          </w:rPr>
          <w:t>A2014</w:t>
        </w:r>
        <w:r>
          <w:rPr>
            <w:rStyle w:val="charCitHyperlinkAbbrev"/>
          </w:rPr>
          <w:noBreakHyphen/>
          <w:t>60</w:t>
        </w:r>
      </w:hyperlink>
      <w:r>
        <w:t xml:space="preserve"> amdt 2.16</w:t>
      </w:r>
    </w:p>
    <w:p w:rsidR="00FC6A24" w:rsidRDefault="00FC6A24">
      <w:pPr>
        <w:pStyle w:val="AmdtsEntryHd"/>
      </w:pPr>
      <w:r>
        <w:t>Application of industry code provisions</w:t>
      </w:r>
    </w:p>
    <w:p w:rsidR="00FC6A24" w:rsidRDefault="00FC6A24">
      <w:pPr>
        <w:pStyle w:val="AmdtsEntries"/>
      </w:pPr>
      <w:r>
        <w:t>s 65</w:t>
      </w:r>
      <w:r>
        <w:tab/>
        <w:t xml:space="preserve">am </w:t>
      </w:r>
      <w:hyperlink r:id="rId53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1.4186</w:t>
      </w:r>
    </w:p>
    <w:p w:rsidR="009C542A" w:rsidRDefault="009C542A" w:rsidP="009C542A">
      <w:pPr>
        <w:pStyle w:val="AmdtsEntries"/>
      </w:pPr>
      <w:r>
        <w:tab/>
        <w:t xml:space="preserve">om </w:t>
      </w:r>
      <w:hyperlink r:id="rId540" w:tooltip="Utilities (Technical Regulation) Act 2014" w:history="1">
        <w:r>
          <w:rPr>
            <w:rStyle w:val="charCitHyperlinkAbbrev"/>
          </w:rPr>
          <w:t>A2014</w:t>
        </w:r>
        <w:r>
          <w:rPr>
            <w:rStyle w:val="charCitHyperlinkAbbrev"/>
          </w:rPr>
          <w:noBreakHyphen/>
          <w:t>60</w:t>
        </w:r>
      </w:hyperlink>
      <w:r>
        <w:t xml:space="preserve"> amdt 2.16</w:t>
      </w:r>
    </w:p>
    <w:p w:rsidR="004B68D2" w:rsidRDefault="004B68D2" w:rsidP="004B68D2">
      <w:pPr>
        <w:pStyle w:val="AmdtsEntryHd"/>
      </w:pPr>
      <w:r>
        <w:t>Enforcement</w:t>
      </w:r>
    </w:p>
    <w:p w:rsidR="004B68D2" w:rsidRDefault="004B68D2" w:rsidP="004B68D2">
      <w:pPr>
        <w:pStyle w:val="AmdtsEntries"/>
      </w:pPr>
      <w:r>
        <w:t>div 5.2 hdg</w:t>
      </w:r>
      <w:r>
        <w:tab/>
        <w:t xml:space="preserve">om </w:t>
      </w:r>
      <w:hyperlink r:id="rId541" w:tooltip="Utilities (Technical Regulation) Act 2014" w:history="1">
        <w:r>
          <w:rPr>
            <w:rStyle w:val="charCitHyperlinkAbbrev"/>
          </w:rPr>
          <w:t>A2014</w:t>
        </w:r>
        <w:r>
          <w:rPr>
            <w:rStyle w:val="charCitHyperlinkAbbrev"/>
          </w:rPr>
          <w:noBreakHyphen/>
          <w:t>60</w:t>
        </w:r>
      </w:hyperlink>
      <w:r>
        <w:t xml:space="preserve"> amdt 2.16</w:t>
      </w:r>
    </w:p>
    <w:p w:rsidR="00E3020B" w:rsidRDefault="00E3020B">
      <w:pPr>
        <w:pStyle w:val="AmdtsEntryHd"/>
      </w:pPr>
      <w:r>
        <w:t>Functions of director</w:t>
      </w:r>
      <w:r>
        <w:noBreakHyphen/>
        <w:t>general</w:t>
      </w:r>
    </w:p>
    <w:p w:rsidR="004522F3" w:rsidRPr="00E3020B" w:rsidRDefault="004522F3" w:rsidP="004522F3">
      <w:pPr>
        <w:pStyle w:val="AmdtsEntries"/>
      </w:pPr>
      <w:r>
        <w:t>s 66 hdg</w:t>
      </w:r>
      <w:r>
        <w:tab/>
        <w:t xml:space="preserve">am </w:t>
      </w:r>
      <w:hyperlink r:id="rId542"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amdt 1.454</w:t>
      </w:r>
    </w:p>
    <w:p w:rsidR="00E3020B" w:rsidRPr="00E3020B" w:rsidRDefault="00E3020B" w:rsidP="00E3020B">
      <w:pPr>
        <w:pStyle w:val="AmdtsEntries"/>
      </w:pPr>
      <w:r>
        <w:t>s 66</w:t>
      </w:r>
      <w:r>
        <w:tab/>
        <w:t xml:space="preserve">am </w:t>
      </w:r>
      <w:hyperlink r:id="rId543"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p>
    <w:p w:rsidR="004B68D2" w:rsidRDefault="004B68D2" w:rsidP="004B68D2">
      <w:pPr>
        <w:pStyle w:val="AmdtsEntries"/>
      </w:pPr>
      <w:r>
        <w:tab/>
        <w:t xml:space="preserve">om </w:t>
      </w:r>
      <w:hyperlink r:id="rId544" w:tooltip="Utilities (Technical Regulation) Act 2014" w:history="1">
        <w:r>
          <w:rPr>
            <w:rStyle w:val="charCitHyperlinkAbbrev"/>
          </w:rPr>
          <w:t>A2014</w:t>
        </w:r>
        <w:r>
          <w:rPr>
            <w:rStyle w:val="charCitHyperlinkAbbrev"/>
          </w:rPr>
          <w:noBreakHyphen/>
          <w:t>60</w:t>
        </w:r>
      </w:hyperlink>
      <w:r>
        <w:t xml:space="preserve"> amdt 2.16</w:t>
      </w:r>
    </w:p>
    <w:p w:rsidR="00FC6A24" w:rsidRDefault="00FC6A24">
      <w:pPr>
        <w:pStyle w:val="AmdtsEntryHd"/>
      </w:pPr>
      <w:r>
        <w:t>Technical inspectors</w:t>
      </w:r>
    </w:p>
    <w:p w:rsidR="00FC6A24" w:rsidRDefault="00FC6A24">
      <w:pPr>
        <w:pStyle w:val="AmdtsEntries"/>
      </w:pPr>
      <w:r>
        <w:t>s 67</w:t>
      </w:r>
      <w:r>
        <w:tab/>
        <w:t xml:space="preserve">am </w:t>
      </w:r>
      <w:hyperlink r:id="rId54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1.4187; ss renum R2 LA (see </w:t>
      </w:r>
      <w:hyperlink r:id="rId54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1.4188); </w:t>
      </w:r>
      <w:hyperlink r:id="rId54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3.397, amdt 3.398</w:t>
      </w:r>
      <w:r w:rsidR="00E3020B">
        <w:t xml:space="preserve">; </w:t>
      </w:r>
      <w:hyperlink r:id="rId548"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3020B">
        <w:t xml:space="preserve"> </w:t>
      </w:r>
      <w:r w:rsidR="004522F3">
        <w:t>amdt 1.454</w:t>
      </w:r>
      <w:r w:rsidR="00547E6A">
        <w:t xml:space="preserve">; </w:t>
      </w:r>
      <w:hyperlink r:id="rId549" w:tooltip="Statute Law Amendment Act 2012" w:history="1">
        <w:r w:rsidR="00255624" w:rsidRPr="00255624">
          <w:rPr>
            <w:rStyle w:val="charCitHyperlinkAbbrev"/>
          </w:rPr>
          <w:t>A2012</w:t>
        </w:r>
        <w:r w:rsidR="00255624" w:rsidRPr="00255624">
          <w:rPr>
            <w:rStyle w:val="charCitHyperlinkAbbrev"/>
          </w:rPr>
          <w:noBreakHyphen/>
          <w:t>21</w:t>
        </w:r>
      </w:hyperlink>
      <w:r w:rsidR="00547E6A">
        <w:t xml:space="preserve"> amdt 3.206</w:t>
      </w:r>
    </w:p>
    <w:p w:rsidR="004B68D2" w:rsidRDefault="004B68D2" w:rsidP="004B68D2">
      <w:pPr>
        <w:pStyle w:val="AmdtsEntries"/>
      </w:pPr>
      <w:r>
        <w:tab/>
        <w:t xml:space="preserve">om </w:t>
      </w:r>
      <w:hyperlink r:id="rId550" w:tooltip="Utilities (Technical Regulation) Act 2014" w:history="1">
        <w:r>
          <w:rPr>
            <w:rStyle w:val="charCitHyperlinkAbbrev"/>
          </w:rPr>
          <w:t>A2014</w:t>
        </w:r>
        <w:r>
          <w:rPr>
            <w:rStyle w:val="charCitHyperlinkAbbrev"/>
          </w:rPr>
          <w:noBreakHyphen/>
          <w:t>60</w:t>
        </w:r>
      </w:hyperlink>
      <w:r>
        <w:t xml:space="preserve"> amdt 2.16</w:t>
      </w:r>
    </w:p>
    <w:p w:rsidR="00E3020B" w:rsidRDefault="00E3020B">
      <w:pPr>
        <w:pStyle w:val="AmdtsEntryHd"/>
      </w:pPr>
      <w:r>
        <w:t>Identity cards</w:t>
      </w:r>
    </w:p>
    <w:p w:rsidR="00E3020B" w:rsidRPr="00E3020B" w:rsidRDefault="00E3020B" w:rsidP="00E3020B">
      <w:pPr>
        <w:pStyle w:val="AmdtsEntries"/>
      </w:pPr>
      <w:r>
        <w:t>s 68</w:t>
      </w:r>
      <w:r>
        <w:tab/>
        <w:t xml:space="preserve">am </w:t>
      </w:r>
      <w:hyperlink r:id="rId551"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p>
    <w:p w:rsidR="004B68D2" w:rsidRDefault="004B68D2" w:rsidP="004B68D2">
      <w:pPr>
        <w:pStyle w:val="AmdtsEntries"/>
      </w:pPr>
      <w:r>
        <w:tab/>
        <w:t xml:space="preserve">om </w:t>
      </w:r>
      <w:hyperlink r:id="rId552" w:tooltip="Utilities (Technical Regulation) Act 2014" w:history="1">
        <w:r>
          <w:rPr>
            <w:rStyle w:val="charCitHyperlinkAbbrev"/>
          </w:rPr>
          <w:t>A2014</w:t>
        </w:r>
        <w:r>
          <w:rPr>
            <w:rStyle w:val="charCitHyperlinkAbbrev"/>
          </w:rPr>
          <w:noBreakHyphen/>
          <w:t>60</w:t>
        </w:r>
      </w:hyperlink>
      <w:r>
        <w:t xml:space="preserve"> amdt 2.16</w:t>
      </w:r>
    </w:p>
    <w:p w:rsidR="00FC6A24" w:rsidRDefault="00FC6A24">
      <w:pPr>
        <w:pStyle w:val="AmdtsEntryHd"/>
      </w:pPr>
      <w:r>
        <w:t>Inspectors—functions</w:t>
      </w:r>
    </w:p>
    <w:p w:rsidR="00FC6A24" w:rsidRDefault="00FC6A24">
      <w:pPr>
        <w:pStyle w:val="AmdtsEntries"/>
      </w:pPr>
      <w:r>
        <w:t>s 69</w:t>
      </w:r>
      <w:r>
        <w:tab/>
        <w:t xml:space="preserve">sub </w:t>
      </w:r>
      <w:hyperlink r:id="rId55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3.399</w:t>
      </w:r>
    </w:p>
    <w:p w:rsidR="004B68D2" w:rsidRDefault="004B68D2" w:rsidP="004B68D2">
      <w:pPr>
        <w:pStyle w:val="AmdtsEntries"/>
      </w:pPr>
      <w:r>
        <w:tab/>
        <w:t xml:space="preserve">om </w:t>
      </w:r>
      <w:hyperlink r:id="rId554" w:tooltip="Utilities (Technical Regulation) Act 2014" w:history="1">
        <w:r>
          <w:rPr>
            <w:rStyle w:val="charCitHyperlinkAbbrev"/>
          </w:rPr>
          <w:t>A2014</w:t>
        </w:r>
        <w:r>
          <w:rPr>
            <w:rStyle w:val="charCitHyperlinkAbbrev"/>
          </w:rPr>
          <w:noBreakHyphen/>
          <w:t>60</w:t>
        </w:r>
      </w:hyperlink>
      <w:r>
        <w:t xml:space="preserve"> amdt 2.16</w:t>
      </w:r>
    </w:p>
    <w:p w:rsidR="00FC6A24" w:rsidRDefault="00FC6A24">
      <w:pPr>
        <w:pStyle w:val="AmdtsEntryHd"/>
      </w:pPr>
      <w:r>
        <w:t>Directions about technical codes</w:t>
      </w:r>
    </w:p>
    <w:p w:rsidR="00FC6A24" w:rsidRDefault="00FC6A24">
      <w:pPr>
        <w:pStyle w:val="AmdtsEntries"/>
      </w:pPr>
      <w:r>
        <w:t>s 70</w:t>
      </w:r>
      <w:r>
        <w:tab/>
        <w:t xml:space="preserve">am </w:t>
      </w:r>
      <w:hyperlink r:id="rId55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1.4189</w:t>
      </w:r>
      <w:r w:rsidR="00E3020B">
        <w:t xml:space="preserve">; </w:t>
      </w:r>
      <w:hyperlink r:id="rId556"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3020B">
        <w:t xml:space="preserve"> </w:t>
      </w:r>
      <w:r w:rsidR="004522F3">
        <w:t>amdt 1.454</w:t>
      </w:r>
      <w:r w:rsidR="000872B6">
        <w:t xml:space="preserve">; </w:t>
      </w:r>
      <w:hyperlink r:id="rId557"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rsidR="004B68D2" w:rsidRDefault="004B68D2" w:rsidP="004B68D2">
      <w:pPr>
        <w:pStyle w:val="AmdtsEntries"/>
      </w:pPr>
      <w:r>
        <w:tab/>
        <w:t xml:space="preserve">om </w:t>
      </w:r>
      <w:hyperlink r:id="rId558" w:tooltip="Utilities (Technical Regulation) Act 2014" w:history="1">
        <w:r>
          <w:rPr>
            <w:rStyle w:val="charCitHyperlinkAbbrev"/>
          </w:rPr>
          <w:t>A2014</w:t>
        </w:r>
        <w:r>
          <w:rPr>
            <w:rStyle w:val="charCitHyperlinkAbbrev"/>
          </w:rPr>
          <w:noBreakHyphen/>
          <w:t>60</w:t>
        </w:r>
      </w:hyperlink>
      <w:r>
        <w:t xml:space="preserve"> amdt 2.16</w:t>
      </w:r>
    </w:p>
    <w:p w:rsidR="004B68D2" w:rsidRDefault="004B68D2">
      <w:pPr>
        <w:pStyle w:val="AmdtsEntryHd"/>
      </w:pPr>
      <w:r>
        <w:t>Contravention of direction</w:t>
      </w:r>
    </w:p>
    <w:p w:rsidR="004B68D2" w:rsidRDefault="004B68D2" w:rsidP="004B68D2">
      <w:pPr>
        <w:pStyle w:val="AmdtsEntries"/>
      </w:pPr>
      <w:r>
        <w:t>s 71</w:t>
      </w:r>
      <w:r>
        <w:tab/>
        <w:t xml:space="preserve">om </w:t>
      </w:r>
      <w:hyperlink r:id="rId559" w:tooltip="Utilities (Technical Regulation) Act 2014" w:history="1">
        <w:r>
          <w:rPr>
            <w:rStyle w:val="charCitHyperlinkAbbrev"/>
          </w:rPr>
          <w:t>A2014</w:t>
        </w:r>
        <w:r>
          <w:rPr>
            <w:rStyle w:val="charCitHyperlinkAbbrev"/>
          </w:rPr>
          <w:noBreakHyphen/>
          <w:t>60</w:t>
        </w:r>
      </w:hyperlink>
      <w:r>
        <w:t xml:space="preserve"> amdt 2.16</w:t>
      </w:r>
    </w:p>
    <w:p w:rsidR="00E3020B" w:rsidRDefault="00E3020B">
      <w:pPr>
        <w:pStyle w:val="AmdtsEntryHd"/>
      </w:pPr>
      <w:r>
        <w:t>Obtaining information and documents</w:t>
      </w:r>
    </w:p>
    <w:p w:rsidR="00E3020B" w:rsidRPr="00E3020B" w:rsidRDefault="00E3020B" w:rsidP="00E3020B">
      <w:pPr>
        <w:pStyle w:val="AmdtsEntries"/>
      </w:pPr>
      <w:r>
        <w:t>s 72</w:t>
      </w:r>
      <w:r>
        <w:tab/>
        <w:t xml:space="preserve">am </w:t>
      </w:r>
      <w:hyperlink r:id="rId560"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p>
    <w:p w:rsidR="004B68D2" w:rsidRDefault="004B68D2" w:rsidP="004B68D2">
      <w:pPr>
        <w:pStyle w:val="AmdtsEntries"/>
      </w:pPr>
      <w:r>
        <w:tab/>
        <w:t xml:space="preserve">om </w:t>
      </w:r>
      <w:hyperlink r:id="rId561" w:tooltip="Utilities (Technical Regulation) Act 2014" w:history="1">
        <w:r>
          <w:rPr>
            <w:rStyle w:val="charCitHyperlinkAbbrev"/>
          </w:rPr>
          <w:t>A2014</w:t>
        </w:r>
        <w:r>
          <w:rPr>
            <w:rStyle w:val="charCitHyperlinkAbbrev"/>
          </w:rPr>
          <w:noBreakHyphen/>
          <w:t>60</w:t>
        </w:r>
      </w:hyperlink>
      <w:r>
        <w:t xml:space="preserve"> amdt 2.16</w:t>
      </w:r>
    </w:p>
    <w:p w:rsidR="004B68D2" w:rsidRDefault="004B68D2" w:rsidP="004B68D2">
      <w:pPr>
        <w:pStyle w:val="AmdtsEntryHd"/>
      </w:pPr>
      <w:r>
        <w:t>Contravention of requirement under s 72</w:t>
      </w:r>
    </w:p>
    <w:p w:rsidR="004B68D2" w:rsidRDefault="004B68D2" w:rsidP="004B68D2">
      <w:pPr>
        <w:pStyle w:val="AmdtsEntries"/>
      </w:pPr>
      <w:r>
        <w:t>s 73</w:t>
      </w:r>
      <w:r>
        <w:tab/>
        <w:t xml:space="preserve">om </w:t>
      </w:r>
      <w:hyperlink r:id="rId562" w:tooltip="Utilities (Technical Regulation) Act 2014" w:history="1">
        <w:r>
          <w:rPr>
            <w:rStyle w:val="charCitHyperlinkAbbrev"/>
          </w:rPr>
          <w:t>A2014</w:t>
        </w:r>
        <w:r>
          <w:rPr>
            <w:rStyle w:val="charCitHyperlinkAbbrev"/>
          </w:rPr>
          <w:noBreakHyphen/>
          <w:t>60</w:t>
        </w:r>
      </w:hyperlink>
      <w:r>
        <w:t xml:space="preserve"> amdt 2.16</w:t>
      </w:r>
    </w:p>
    <w:p w:rsidR="004B68D2" w:rsidRDefault="004B68D2" w:rsidP="004B68D2">
      <w:pPr>
        <w:pStyle w:val="AmdtsEntryHd"/>
      </w:pPr>
      <w:r>
        <w:t>Miscellaneous</w:t>
      </w:r>
    </w:p>
    <w:p w:rsidR="004B68D2" w:rsidRDefault="004B68D2" w:rsidP="004B68D2">
      <w:pPr>
        <w:pStyle w:val="AmdtsEntries"/>
      </w:pPr>
      <w:r>
        <w:t>div 5.3 hdg</w:t>
      </w:r>
      <w:r>
        <w:tab/>
        <w:t xml:space="preserve">om </w:t>
      </w:r>
      <w:hyperlink r:id="rId563" w:tooltip="Utilities (Technical Regulation) Act 2014" w:history="1">
        <w:r>
          <w:rPr>
            <w:rStyle w:val="charCitHyperlinkAbbrev"/>
          </w:rPr>
          <w:t>A2014</w:t>
        </w:r>
        <w:r>
          <w:rPr>
            <w:rStyle w:val="charCitHyperlinkAbbrev"/>
          </w:rPr>
          <w:noBreakHyphen/>
          <w:t>60</w:t>
        </w:r>
      </w:hyperlink>
      <w:r>
        <w:t xml:space="preserve"> amdt 2.16</w:t>
      </w:r>
    </w:p>
    <w:p w:rsidR="00FC6A24" w:rsidRDefault="00C80EA1">
      <w:pPr>
        <w:pStyle w:val="AmdtsEntryHd"/>
      </w:pPr>
      <w:r>
        <w:t>Self-incrimination</w:t>
      </w:r>
      <w:r w:rsidR="00FC6A24">
        <w:t xml:space="preserve"> etc</w:t>
      </w:r>
    </w:p>
    <w:p w:rsidR="00FC6A24" w:rsidRDefault="00FC6A24">
      <w:pPr>
        <w:pStyle w:val="AmdtsEntries"/>
      </w:pPr>
      <w:r>
        <w:t>s 74</w:t>
      </w:r>
      <w:r>
        <w:tab/>
        <w:t xml:space="preserve">am </w:t>
      </w:r>
      <w:hyperlink r:id="rId564"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2.99; </w:t>
      </w:r>
      <w:hyperlink r:id="rId565" w:tooltip="Criminal Code 2002" w:history="1">
        <w:r w:rsidR="00255624" w:rsidRPr="00255624">
          <w:rPr>
            <w:rStyle w:val="charCitHyperlinkAbbrev"/>
          </w:rPr>
          <w:t>A2002</w:t>
        </w:r>
        <w:r w:rsidR="00255624" w:rsidRPr="00255624">
          <w:rPr>
            <w:rStyle w:val="charCitHyperlinkAbbrev"/>
          </w:rPr>
          <w:noBreakHyphen/>
          <w:t>51</w:t>
        </w:r>
      </w:hyperlink>
      <w:r>
        <w:t xml:space="preserve"> amdt 1.51</w:t>
      </w:r>
    </w:p>
    <w:p w:rsidR="004B68D2" w:rsidRDefault="004B68D2" w:rsidP="004B68D2">
      <w:pPr>
        <w:pStyle w:val="AmdtsEntries"/>
      </w:pPr>
      <w:r>
        <w:tab/>
        <w:t xml:space="preserve">om </w:t>
      </w:r>
      <w:hyperlink r:id="rId566" w:tooltip="Utilities (Technical Regulation) Act 2014" w:history="1">
        <w:r>
          <w:rPr>
            <w:rStyle w:val="charCitHyperlinkAbbrev"/>
          </w:rPr>
          <w:t>A2014</w:t>
        </w:r>
        <w:r>
          <w:rPr>
            <w:rStyle w:val="charCitHyperlinkAbbrev"/>
          </w:rPr>
          <w:noBreakHyphen/>
          <w:t>60</w:t>
        </w:r>
      </w:hyperlink>
      <w:r>
        <w:t xml:space="preserve"> amdt 2.16</w:t>
      </w:r>
    </w:p>
    <w:p w:rsidR="006C4A42" w:rsidRDefault="00E646E2" w:rsidP="006C4A42">
      <w:pPr>
        <w:pStyle w:val="AmdtsEntryHd"/>
      </w:pPr>
      <w:r w:rsidRPr="005B1051">
        <w:t>NERL retailers and NERL exempt sellers</w:t>
      </w:r>
    </w:p>
    <w:p w:rsidR="006C4A42" w:rsidRDefault="006C4A42" w:rsidP="006C4A42">
      <w:pPr>
        <w:pStyle w:val="AmdtsEntries"/>
      </w:pPr>
      <w:r>
        <w:t>pt 5A hdg</w:t>
      </w:r>
      <w:r>
        <w:tab/>
        <w:t xml:space="preserve">ins </w:t>
      </w:r>
      <w:hyperlink r:id="rId56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rsidR="006C4A42" w:rsidRDefault="00E646E2" w:rsidP="006C4A42">
      <w:pPr>
        <w:pStyle w:val="AmdtsEntryHd"/>
      </w:pPr>
      <w:r w:rsidRPr="005B1051">
        <w:t>Preliminary</w:t>
      </w:r>
    </w:p>
    <w:p w:rsidR="006C4A42" w:rsidRDefault="006C4A42" w:rsidP="006C4A42">
      <w:pPr>
        <w:pStyle w:val="AmdtsEntries"/>
      </w:pPr>
      <w:r>
        <w:t>div 5A.1 hdg</w:t>
      </w:r>
      <w:r>
        <w:tab/>
        <w:t xml:space="preserve">ins </w:t>
      </w:r>
      <w:hyperlink r:id="rId56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rsidR="00FC6A24" w:rsidRDefault="00E646E2">
      <w:pPr>
        <w:pStyle w:val="AmdtsEntryHd"/>
        <w:rPr>
          <w:noProof/>
        </w:rPr>
      </w:pPr>
      <w:r w:rsidRPr="005B1051">
        <w:t xml:space="preserve">Meaning of </w:t>
      </w:r>
      <w:r w:rsidRPr="00255624">
        <w:rPr>
          <w:rStyle w:val="charItals"/>
        </w:rPr>
        <w:t>NERL retailer</w:t>
      </w:r>
    </w:p>
    <w:p w:rsidR="00FC6A24" w:rsidRDefault="00FC6A24">
      <w:pPr>
        <w:pStyle w:val="AmdtsEntries"/>
      </w:pPr>
      <w:r>
        <w:t>s 75</w:t>
      </w:r>
      <w:r>
        <w:tab/>
        <w:t xml:space="preserve">om </w:t>
      </w:r>
      <w:hyperlink r:id="rId569"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2.100</w:t>
      </w:r>
    </w:p>
    <w:p w:rsidR="00E646E2" w:rsidRDefault="00E646E2">
      <w:pPr>
        <w:pStyle w:val="AmdtsEntries"/>
      </w:pPr>
      <w:r>
        <w:tab/>
        <w:t xml:space="preserve">ins </w:t>
      </w:r>
      <w:hyperlink r:id="rId57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rsidR="006C4A42" w:rsidRDefault="00AF412A" w:rsidP="006C4A42">
      <w:pPr>
        <w:pStyle w:val="AmdtsEntryHd"/>
      </w:pPr>
      <w:r w:rsidRPr="005B1051">
        <w:t xml:space="preserve">Meaning of </w:t>
      </w:r>
      <w:r w:rsidRPr="00255624">
        <w:rPr>
          <w:rStyle w:val="charItals"/>
        </w:rPr>
        <w:t>NERL</w:t>
      </w:r>
      <w:r w:rsidRPr="005B1051">
        <w:t xml:space="preserve"> </w:t>
      </w:r>
      <w:r w:rsidRPr="00255624">
        <w:rPr>
          <w:rStyle w:val="charItals"/>
        </w:rPr>
        <w:t>exempt seller</w:t>
      </w:r>
    </w:p>
    <w:p w:rsidR="006C4A42" w:rsidRDefault="006C4A42" w:rsidP="006C4A42">
      <w:pPr>
        <w:pStyle w:val="AmdtsEntries"/>
      </w:pPr>
      <w:r>
        <w:t>s 75A</w:t>
      </w:r>
      <w:r>
        <w:tab/>
        <w:t xml:space="preserve">ins </w:t>
      </w:r>
      <w:hyperlink r:id="rId57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rsidR="006C4A42" w:rsidRDefault="00AF412A" w:rsidP="006C4A42">
      <w:pPr>
        <w:pStyle w:val="AmdtsEntryHd"/>
      </w:pPr>
      <w:r w:rsidRPr="005B1051">
        <w:t>Application of Act to NERL retailers</w:t>
      </w:r>
    </w:p>
    <w:p w:rsidR="006C4A42" w:rsidRDefault="006C4A42" w:rsidP="006C4A42">
      <w:pPr>
        <w:pStyle w:val="AmdtsEntries"/>
      </w:pPr>
      <w:r>
        <w:t>s 75B</w:t>
      </w:r>
      <w:r>
        <w:tab/>
        <w:t xml:space="preserve">ins </w:t>
      </w:r>
      <w:hyperlink r:id="rId57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rsidR="004B68D2" w:rsidRDefault="004B68D2" w:rsidP="004B68D2">
      <w:pPr>
        <w:pStyle w:val="AmdtsEntries"/>
      </w:pPr>
      <w:r>
        <w:tab/>
        <w:t xml:space="preserve">am </w:t>
      </w:r>
      <w:hyperlink r:id="rId573" w:tooltip="Utilities (Technical Regulation) Act 2014" w:history="1">
        <w:r>
          <w:rPr>
            <w:rStyle w:val="charCitHyperlinkAbbrev"/>
          </w:rPr>
          <w:t>A2014</w:t>
        </w:r>
        <w:r>
          <w:rPr>
            <w:rStyle w:val="charCitHyperlinkAbbrev"/>
          </w:rPr>
          <w:noBreakHyphen/>
          <w:t>60</w:t>
        </w:r>
      </w:hyperlink>
      <w:r w:rsidR="00801DAE">
        <w:t xml:space="preserve"> amdt 2.17</w:t>
      </w:r>
      <w:r w:rsidR="009C5A4A">
        <w:t>; pars renum R45 LA</w:t>
      </w:r>
    </w:p>
    <w:p w:rsidR="006C4A42" w:rsidRDefault="00AF412A" w:rsidP="006C4A42">
      <w:pPr>
        <w:pStyle w:val="AmdtsEntryHd"/>
      </w:pPr>
      <w:r w:rsidRPr="005B1051">
        <w:t>Application of Act to NERL exempt sellers</w:t>
      </w:r>
    </w:p>
    <w:p w:rsidR="006C4A42" w:rsidRDefault="006C4A42" w:rsidP="006C4A42">
      <w:pPr>
        <w:pStyle w:val="AmdtsEntries"/>
      </w:pPr>
      <w:r>
        <w:t>s 75C</w:t>
      </w:r>
      <w:r>
        <w:tab/>
        <w:t xml:space="preserve">ins </w:t>
      </w:r>
      <w:hyperlink r:id="rId57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rsidR="00801DAE" w:rsidRDefault="00801DAE" w:rsidP="00801DAE">
      <w:pPr>
        <w:pStyle w:val="AmdtsEntries"/>
      </w:pPr>
      <w:r>
        <w:tab/>
        <w:t xml:space="preserve">am </w:t>
      </w:r>
      <w:hyperlink r:id="rId575" w:tooltip="Utilities (Technical Regulation) Act 2014" w:history="1">
        <w:r>
          <w:rPr>
            <w:rStyle w:val="charCitHyperlinkAbbrev"/>
          </w:rPr>
          <w:t>A2014</w:t>
        </w:r>
        <w:r>
          <w:rPr>
            <w:rStyle w:val="charCitHyperlinkAbbrev"/>
          </w:rPr>
          <w:noBreakHyphen/>
          <w:t>60</w:t>
        </w:r>
      </w:hyperlink>
      <w:r>
        <w:t xml:space="preserve"> amdt 2.18</w:t>
      </w:r>
      <w:r w:rsidR="00E923B3">
        <w:t>; pars renum R45 LA</w:t>
      </w:r>
    </w:p>
    <w:p w:rsidR="006C4A42" w:rsidRDefault="00AF412A" w:rsidP="006C4A42">
      <w:pPr>
        <w:pStyle w:val="AmdtsEntryHd"/>
      </w:pPr>
      <w:r w:rsidRPr="005B1051">
        <w:t>Inconsistency between Act and NERL</w:t>
      </w:r>
    </w:p>
    <w:p w:rsidR="006C4A42" w:rsidRDefault="006C4A42" w:rsidP="006C4A42">
      <w:pPr>
        <w:pStyle w:val="AmdtsEntries"/>
      </w:pPr>
      <w:r>
        <w:t>s 75D</w:t>
      </w:r>
      <w:r>
        <w:tab/>
        <w:t xml:space="preserve">ins </w:t>
      </w:r>
      <w:hyperlink r:id="rId57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rsidR="006C4A42" w:rsidRDefault="00AF412A" w:rsidP="006C4A42">
      <w:pPr>
        <w:pStyle w:val="AmdtsEntryHd"/>
      </w:pPr>
      <w:r w:rsidRPr="005B1051">
        <w:t>NERL retailer obligations</w:t>
      </w:r>
    </w:p>
    <w:p w:rsidR="006C4A42" w:rsidRDefault="006C4A42" w:rsidP="006C4A42">
      <w:pPr>
        <w:pStyle w:val="AmdtsEntries"/>
      </w:pPr>
      <w:r>
        <w:t>div 5A.2 hdg</w:t>
      </w:r>
      <w:r>
        <w:tab/>
        <w:t xml:space="preserve">ins </w:t>
      </w:r>
      <w:hyperlink r:id="rId57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rsidR="00334289" w:rsidRDefault="00AF412A" w:rsidP="00334289">
      <w:pPr>
        <w:pStyle w:val="AmdtsEntryHd"/>
      </w:pPr>
      <w:r w:rsidRPr="005B1051">
        <w:t>Greenpower</w:t>
      </w:r>
    </w:p>
    <w:p w:rsidR="00334289" w:rsidRDefault="00334289" w:rsidP="00334289">
      <w:pPr>
        <w:pStyle w:val="AmdtsEntries"/>
      </w:pPr>
      <w:r>
        <w:t>sdiv 5A.2.1 hdg</w:t>
      </w:r>
      <w:r>
        <w:tab/>
        <w:t xml:space="preserve">ins </w:t>
      </w:r>
      <w:hyperlink r:id="rId57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rsidR="00334289" w:rsidRDefault="00AF412A" w:rsidP="00334289">
      <w:pPr>
        <w:pStyle w:val="AmdtsEntryHd"/>
      </w:pPr>
      <w:r w:rsidRPr="005B1051">
        <w:t>Greenpower obligations—general</w:t>
      </w:r>
    </w:p>
    <w:p w:rsidR="00334289" w:rsidRDefault="00334289" w:rsidP="00334289">
      <w:pPr>
        <w:pStyle w:val="AmdtsEntries"/>
      </w:pPr>
      <w:r>
        <w:t>s 75E</w:t>
      </w:r>
      <w:r>
        <w:tab/>
        <w:t xml:space="preserve">ins </w:t>
      </w:r>
      <w:hyperlink r:id="rId57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rsidR="00334289" w:rsidRDefault="00AF412A" w:rsidP="00334289">
      <w:pPr>
        <w:pStyle w:val="AmdtsEntryHd"/>
      </w:pPr>
      <w:r w:rsidRPr="005B1051">
        <w:t>Greenpower obligations—information on bills</w:t>
      </w:r>
    </w:p>
    <w:p w:rsidR="00334289" w:rsidRDefault="00334289" w:rsidP="00334289">
      <w:pPr>
        <w:pStyle w:val="AmdtsEntries"/>
      </w:pPr>
      <w:r>
        <w:t>s 75F</w:t>
      </w:r>
      <w:r>
        <w:tab/>
        <w:t xml:space="preserve">ins </w:t>
      </w:r>
      <w:hyperlink r:id="rId58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rsidR="00334289" w:rsidRDefault="00AF412A" w:rsidP="00334289">
      <w:pPr>
        <w:pStyle w:val="AmdtsEntryHd"/>
      </w:pPr>
      <w:r w:rsidRPr="005B1051">
        <w:t>Exemption from greenpower obligations</w:t>
      </w:r>
    </w:p>
    <w:p w:rsidR="00334289" w:rsidRDefault="00334289" w:rsidP="00334289">
      <w:pPr>
        <w:pStyle w:val="AmdtsEntries"/>
      </w:pPr>
      <w:r>
        <w:t>s 75G</w:t>
      </w:r>
      <w:r>
        <w:tab/>
        <w:t xml:space="preserve">ins </w:t>
      </w:r>
      <w:hyperlink r:id="rId58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rsidR="00334289" w:rsidRDefault="00AF412A" w:rsidP="00334289">
      <w:pPr>
        <w:pStyle w:val="AmdtsEntryHd"/>
      </w:pPr>
      <w:r w:rsidRPr="005B1051">
        <w:t>Enforcement</w:t>
      </w:r>
    </w:p>
    <w:p w:rsidR="00334289" w:rsidRDefault="00334289" w:rsidP="00334289">
      <w:pPr>
        <w:pStyle w:val="AmdtsEntries"/>
      </w:pPr>
      <w:r>
        <w:t>sdiv 5A.2.2 hdg</w:t>
      </w:r>
      <w:r>
        <w:tab/>
        <w:t xml:space="preserve">ins </w:t>
      </w:r>
      <w:hyperlink r:id="rId58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rsidR="00334289" w:rsidRDefault="00AF412A" w:rsidP="00334289">
      <w:pPr>
        <w:pStyle w:val="AmdtsEntryHd"/>
      </w:pPr>
      <w:r w:rsidRPr="005B1051">
        <w:t>Offence—contravention of code or s 75E</w:t>
      </w:r>
    </w:p>
    <w:p w:rsidR="00334289" w:rsidRDefault="00334289" w:rsidP="00334289">
      <w:pPr>
        <w:pStyle w:val="AmdtsEntries"/>
      </w:pPr>
      <w:r>
        <w:t>s 75H</w:t>
      </w:r>
      <w:r>
        <w:tab/>
        <w:t xml:space="preserve">ins </w:t>
      </w:r>
      <w:hyperlink r:id="rId58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rsidR="00334289" w:rsidRDefault="00AF412A" w:rsidP="00334289">
      <w:pPr>
        <w:pStyle w:val="AmdtsEntryHd"/>
      </w:pPr>
      <w:r w:rsidRPr="005B1051">
        <w:t>Directions about code or s 75E</w:t>
      </w:r>
    </w:p>
    <w:p w:rsidR="00334289" w:rsidRDefault="00334289" w:rsidP="00334289">
      <w:pPr>
        <w:pStyle w:val="AmdtsEntries"/>
      </w:pPr>
      <w:r>
        <w:t>s 75I</w:t>
      </w:r>
      <w:r>
        <w:tab/>
        <w:t xml:space="preserve">ins </w:t>
      </w:r>
      <w:hyperlink r:id="rId58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rsidR="00924E3A" w:rsidRDefault="00924E3A" w:rsidP="00334289">
      <w:pPr>
        <w:pStyle w:val="AmdtsEntries"/>
      </w:pPr>
      <w:r>
        <w:tab/>
        <w:t xml:space="preserve">am </w:t>
      </w:r>
      <w:hyperlink r:id="rId585" w:tooltip="Statute Law Amendment Act 2014 (No 2)" w:history="1">
        <w:r>
          <w:rPr>
            <w:rStyle w:val="charCitHyperlinkAbbrev"/>
          </w:rPr>
          <w:t>A2014</w:t>
        </w:r>
        <w:r>
          <w:rPr>
            <w:rStyle w:val="charCitHyperlinkAbbrev"/>
          </w:rPr>
          <w:noBreakHyphen/>
          <w:t>44</w:t>
        </w:r>
      </w:hyperlink>
      <w:r>
        <w:t xml:space="preserve"> amdt 3.85</w:t>
      </w:r>
    </w:p>
    <w:p w:rsidR="00334289" w:rsidRDefault="00AF412A" w:rsidP="00334289">
      <w:pPr>
        <w:pStyle w:val="AmdtsEntryHd"/>
      </w:pPr>
      <w:r w:rsidRPr="005B1051">
        <w:t>Offence—contravention of direction</w:t>
      </w:r>
    </w:p>
    <w:p w:rsidR="00334289" w:rsidRDefault="00334289" w:rsidP="00334289">
      <w:pPr>
        <w:pStyle w:val="AmdtsEntries"/>
      </w:pPr>
      <w:r>
        <w:t>s 75J</w:t>
      </w:r>
      <w:r>
        <w:tab/>
        <w:t xml:space="preserve">ins </w:t>
      </w:r>
      <w:hyperlink r:id="rId58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rsidR="00334289" w:rsidRDefault="00AF412A" w:rsidP="00334289">
      <w:pPr>
        <w:pStyle w:val="AmdtsEntryHd"/>
      </w:pPr>
      <w:r w:rsidRPr="005B1051">
        <w:t>Offence—contravention of s 75F</w:t>
      </w:r>
    </w:p>
    <w:p w:rsidR="00334289" w:rsidRDefault="00334289" w:rsidP="00334289">
      <w:pPr>
        <w:pStyle w:val="AmdtsEntries"/>
      </w:pPr>
      <w:r>
        <w:t>s 75K</w:t>
      </w:r>
      <w:r>
        <w:tab/>
        <w:t xml:space="preserve">ins </w:t>
      </w:r>
      <w:hyperlink r:id="rId58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rsidR="00FC6A24" w:rsidRDefault="00FC6A24">
      <w:pPr>
        <w:pStyle w:val="AmdtsEntryHd"/>
      </w:pPr>
      <w:r>
        <w:t>Obstruction</w:t>
      </w:r>
    </w:p>
    <w:p w:rsidR="00FC6A24" w:rsidRDefault="00FC6A24">
      <w:pPr>
        <w:pStyle w:val="AmdtsEntries"/>
      </w:pPr>
      <w:r>
        <w:t>s 76</w:t>
      </w:r>
      <w:r>
        <w:tab/>
        <w:t xml:space="preserve">om </w:t>
      </w:r>
      <w:hyperlink r:id="rId588"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rsidR="004D4981" w:rsidRDefault="004D4981" w:rsidP="004D4981">
      <w:pPr>
        <w:pStyle w:val="AmdtsEntryHd"/>
      </w:pPr>
      <w:r w:rsidRPr="005B1051">
        <w:t>Electricity connection service</w:t>
      </w:r>
    </w:p>
    <w:p w:rsidR="004D4981" w:rsidRDefault="004D4981" w:rsidP="004D4981">
      <w:pPr>
        <w:pStyle w:val="AmdtsEntries"/>
      </w:pPr>
      <w:r>
        <w:t>s 79</w:t>
      </w:r>
      <w:r>
        <w:tab/>
        <w:t xml:space="preserve">sub </w:t>
      </w:r>
      <w:hyperlink r:id="rId58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99</w:t>
      </w:r>
    </w:p>
    <w:p w:rsidR="00AE7E48" w:rsidRDefault="006D3557" w:rsidP="00AE7E48">
      <w:pPr>
        <w:pStyle w:val="AmdtsEntryHd"/>
      </w:pPr>
      <w:r w:rsidRPr="00DC4413">
        <w:t>Electricity supply service</w:t>
      </w:r>
    </w:p>
    <w:p w:rsidR="00AE7E48" w:rsidRDefault="00AE7E48" w:rsidP="00AE7E48">
      <w:pPr>
        <w:pStyle w:val="AmdtsEntries"/>
      </w:pPr>
      <w:r>
        <w:t>s 80</w:t>
      </w:r>
      <w:r>
        <w:tab/>
        <w:t xml:space="preserve">om </w:t>
      </w:r>
      <w:hyperlink r:id="rId59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100</w:t>
      </w:r>
    </w:p>
    <w:p w:rsidR="00AE7E48" w:rsidRDefault="006D3557" w:rsidP="00AE7E48">
      <w:pPr>
        <w:pStyle w:val="AmdtsEntryHd"/>
      </w:pPr>
      <w:r w:rsidRPr="00DC4413">
        <w:t>Gas connection service</w:t>
      </w:r>
    </w:p>
    <w:p w:rsidR="00AE7E48" w:rsidRDefault="00AE7E48" w:rsidP="00AE7E48">
      <w:pPr>
        <w:pStyle w:val="AmdtsEntries"/>
      </w:pPr>
      <w:r>
        <w:t>s 81</w:t>
      </w:r>
      <w:r>
        <w:tab/>
        <w:t xml:space="preserve">om </w:t>
      </w:r>
      <w:hyperlink r:id="rId59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100</w:t>
      </w:r>
    </w:p>
    <w:p w:rsidR="00AE7E48" w:rsidRDefault="006D3557" w:rsidP="00AE7E48">
      <w:pPr>
        <w:pStyle w:val="AmdtsEntryHd"/>
      </w:pPr>
      <w:r w:rsidRPr="00DC4413">
        <w:t>Gas supply service</w:t>
      </w:r>
    </w:p>
    <w:p w:rsidR="00AE7E48" w:rsidRDefault="00AE7E48" w:rsidP="00AE7E48">
      <w:pPr>
        <w:pStyle w:val="AmdtsEntries"/>
      </w:pPr>
      <w:r>
        <w:t>s 82</w:t>
      </w:r>
      <w:r>
        <w:tab/>
        <w:t xml:space="preserve">om </w:t>
      </w:r>
      <w:hyperlink r:id="rId59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100</w:t>
      </w:r>
    </w:p>
    <w:p w:rsidR="00BD4CF7" w:rsidRDefault="00BD4CF7" w:rsidP="00BD4CF7">
      <w:pPr>
        <w:pStyle w:val="AmdtsEntryHd"/>
      </w:pPr>
      <w:r>
        <w:t>Water connection service</w:t>
      </w:r>
    </w:p>
    <w:p w:rsidR="00BD4CF7" w:rsidRDefault="00890AA0" w:rsidP="00AE7E48">
      <w:pPr>
        <w:pStyle w:val="AmdtsEntries"/>
      </w:pPr>
      <w:r>
        <w:t xml:space="preserve">s </w:t>
      </w:r>
      <w:r w:rsidR="00BD4CF7">
        <w:t>83</w:t>
      </w:r>
      <w:r w:rsidR="00BD4CF7">
        <w:tab/>
        <w:t xml:space="preserve">am </w:t>
      </w:r>
      <w:hyperlink r:id="rId593" w:tooltip="Statute Law Amendment Act 2014 (No 2)" w:history="1">
        <w:r w:rsidR="00BD4CF7">
          <w:rPr>
            <w:rStyle w:val="charCitHyperlinkAbbrev"/>
          </w:rPr>
          <w:t>A2014</w:t>
        </w:r>
        <w:r w:rsidR="00BD4CF7">
          <w:rPr>
            <w:rStyle w:val="charCitHyperlinkAbbrev"/>
          </w:rPr>
          <w:noBreakHyphen/>
          <w:t>44</w:t>
        </w:r>
      </w:hyperlink>
      <w:r w:rsidR="00BD4CF7">
        <w:t xml:space="preserve"> amdt 3.76, amdt 3.77</w:t>
      </w:r>
    </w:p>
    <w:p w:rsidR="00BD4CF7" w:rsidRDefault="00BD4CF7" w:rsidP="00BD4CF7">
      <w:pPr>
        <w:pStyle w:val="AmdtsEntryHd"/>
      </w:pPr>
      <w:r>
        <w:t>Sewerage connection service</w:t>
      </w:r>
    </w:p>
    <w:p w:rsidR="00BD4CF7" w:rsidRDefault="00BD4CF7" w:rsidP="00AE7E48">
      <w:pPr>
        <w:pStyle w:val="AmdtsEntries"/>
      </w:pPr>
      <w:r>
        <w:t>s 85</w:t>
      </w:r>
      <w:r>
        <w:tab/>
        <w:t xml:space="preserve">am </w:t>
      </w:r>
      <w:hyperlink r:id="rId594" w:tooltip="Statute Law Amendment Act 2014 (No 2)" w:history="1">
        <w:r>
          <w:rPr>
            <w:rStyle w:val="charCitHyperlinkAbbrev"/>
          </w:rPr>
          <w:t>A2014</w:t>
        </w:r>
        <w:r>
          <w:rPr>
            <w:rStyle w:val="charCitHyperlinkAbbrev"/>
          </w:rPr>
          <w:noBreakHyphen/>
          <w:t>44</w:t>
        </w:r>
      </w:hyperlink>
      <w:r>
        <w:t xml:space="preserve"> amdt 3.78</w:t>
      </w:r>
    </w:p>
    <w:p w:rsidR="00D23894" w:rsidRDefault="00D23894" w:rsidP="00D23894">
      <w:pPr>
        <w:pStyle w:val="AmdtsEntryHd"/>
      </w:pPr>
      <w:r w:rsidRPr="005B1051">
        <w:t xml:space="preserve">Meaning of </w:t>
      </w:r>
      <w:r w:rsidRPr="00255624">
        <w:rPr>
          <w:rStyle w:val="charItals"/>
        </w:rPr>
        <w:t>utility service</w:t>
      </w:r>
      <w:r w:rsidRPr="005B1051">
        <w:t>—div 6.2</w:t>
      </w:r>
    </w:p>
    <w:p w:rsidR="00D23894" w:rsidRDefault="00D23894" w:rsidP="00D23894">
      <w:pPr>
        <w:pStyle w:val="AmdtsEntries"/>
      </w:pPr>
      <w:r>
        <w:t>s 86A</w:t>
      </w:r>
      <w:r>
        <w:tab/>
        <w:t xml:space="preserve">ins </w:t>
      </w:r>
      <w:hyperlink r:id="rId59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101</w:t>
      </w:r>
    </w:p>
    <w:p w:rsidR="00924E3A" w:rsidRDefault="004B1AC8" w:rsidP="004B1AC8">
      <w:pPr>
        <w:pStyle w:val="AmdtsEntryHd"/>
      </w:pPr>
      <w:r>
        <w:t>Draft contracts</w:t>
      </w:r>
    </w:p>
    <w:p w:rsidR="00924E3A" w:rsidRDefault="00924E3A" w:rsidP="00D23894">
      <w:pPr>
        <w:pStyle w:val="AmdtsEntries"/>
      </w:pPr>
      <w:r>
        <w:t>s 88</w:t>
      </w:r>
      <w:r>
        <w:tab/>
        <w:t xml:space="preserve">am </w:t>
      </w:r>
      <w:hyperlink r:id="rId596" w:tooltip="Statute Law Amendment Act 2014 (No 2)" w:history="1">
        <w:r>
          <w:rPr>
            <w:rStyle w:val="charCitHyperlinkAbbrev"/>
          </w:rPr>
          <w:t>A2014</w:t>
        </w:r>
        <w:r>
          <w:rPr>
            <w:rStyle w:val="charCitHyperlinkAbbrev"/>
          </w:rPr>
          <w:noBreakHyphen/>
          <w:t>44</w:t>
        </w:r>
      </w:hyperlink>
      <w:r>
        <w:t xml:space="preserve"> amdt 3.85</w:t>
      </w:r>
    </w:p>
    <w:p w:rsidR="005E15F9" w:rsidRDefault="005E15F9">
      <w:pPr>
        <w:pStyle w:val="AmdtsEntryHd"/>
      </w:pPr>
      <w:r>
        <w:t>Approval of terms</w:t>
      </w:r>
    </w:p>
    <w:p w:rsidR="00FE3A6B" w:rsidRPr="00FE3A6B" w:rsidRDefault="00FE3A6B" w:rsidP="00FE3A6B">
      <w:pPr>
        <w:pStyle w:val="AmdtsEntries"/>
      </w:pPr>
      <w:r>
        <w:t>s 89</w:t>
      </w:r>
      <w:r>
        <w:tab/>
        <w:t xml:space="preserve">am </w:t>
      </w:r>
      <w:hyperlink r:id="rId597"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3.204</w:t>
      </w:r>
      <w:r w:rsidR="00461F11">
        <w:t xml:space="preserve">; </w:t>
      </w:r>
      <w:hyperlink r:id="rId598"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rsidR="00547E6A" w:rsidRDefault="00547E6A">
      <w:pPr>
        <w:pStyle w:val="AmdtsEntryHd"/>
      </w:pPr>
      <w:r>
        <w:t>Determination of terms</w:t>
      </w:r>
    </w:p>
    <w:p w:rsidR="00547E6A" w:rsidRPr="00547E6A" w:rsidRDefault="00547E6A" w:rsidP="00547E6A">
      <w:pPr>
        <w:pStyle w:val="AmdtsEntries"/>
      </w:pPr>
      <w:r>
        <w:t>s 90</w:t>
      </w:r>
      <w:r>
        <w:tab/>
        <w:t xml:space="preserve">am </w:t>
      </w:r>
      <w:hyperlink r:id="rId599"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rsidR="00FC6A24" w:rsidRDefault="00FC6A24">
      <w:pPr>
        <w:pStyle w:val="AmdtsEntryHd"/>
      </w:pPr>
      <w:r>
        <w:t>Notification and application of terms etc</w:t>
      </w:r>
    </w:p>
    <w:p w:rsidR="00FC6A24" w:rsidRDefault="00FC6A24">
      <w:pPr>
        <w:pStyle w:val="AmdtsEntries"/>
      </w:pPr>
      <w:r>
        <w:t>s 91</w:t>
      </w:r>
      <w:r>
        <w:tab/>
        <w:t xml:space="preserve">sub </w:t>
      </w:r>
      <w:hyperlink r:id="rId600"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1.4190</w:t>
      </w:r>
    </w:p>
    <w:p w:rsidR="00CD6E57" w:rsidRDefault="00CD6E57" w:rsidP="00D23894">
      <w:pPr>
        <w:pStyle w:val="AmdtsEntryHd"/>
      </w:pPr>
      <w:r>
        <w:t>Water supply and sewerage services—owner’s liability for payment</w:t>
      </w:r>
    </w:p>
    <w:p w:rsidR="00CD6E57" w:rsidRPr="00CD6E57" w:rsidRDefault="00CD6E57" w:rsidP="00CD6E57">
      <w:pPr>
        <w:pStyle w:val="AmdtsEntries"/>
      </w:pPr>
      <w:r>
        <w:t>s 94</w:t>
      </w:r>
      <w:r>
        <w:tab/>
        <w:t xml:space="preserve">am </w:t>
      </w:r>
      <w:hyperlink r:id="rId60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145</w:t>
      </w:r>
    </w:p>
    <w:p w:rsidR="00D23894" w:rsidRDefault="00D23894" w:rsidP="00D23894">
      <w:pPr>
        <w:pStyle w:val="AmdtsEntryHd"/>
      </w:pPr>
      <w:r w:rsidRPr="005B1051">
        <w:t>Application—div 6.3</w:t>
      </w:r>
    </w:p>
    <w:p w:rsidR="00D23894" w:rsidRDefault="00D23894" w:rsidP="00D23894">
      <w:pPr>
        <w:pStyle w:val="AmdtsEntries"/>
      </w:pPr>
      <w:r>
        <w:t>s 94A</w:t>
      </w:r>
      <w:r>
        <w:tab/>
        <w:t xml:space="preserve">ins </w:t>
      </w:r>
      <w:hyperlink r:id="rId60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102</w:t>
      </w:r>
    </w:p>
    <w:p w:rsidR="00C02C3C" w:rsidRDefault="006D3557" w:rsidP="00C02C3C">
      <w:pPr>
        <w:pStyle w:val="AmdtsEntryHd"/>
      </w:pPr>
      <w:r w:rsidRPr="00DC4413">
        <w:t>Passing on the cost of electricity</w:t>
      </w:r>
    </w:p>
    <w:p w:rsidR="00C02C3C" w:rsidRDefault="00C02C3C" w:rsidP="00C02C3C">
      <w:pPr>
        <w:pStyle w:val="AmdtsEntries"/>
      </w:pPr>
      <w:r>
        <w:t>s 98</w:t>
      </w:r>
      <w:r>
        <w:tab/>
        <w:t xml:space="preserve">om </w:t>
      </w:r>
      <w:hyperlink r:id="rId60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103</w:t>
      </w:r>
    </w:p>
    <w:p w:rsidR="00C02C3C" w:rsidRDefault="006D3557" w:rsidP="00C02C3C">
      <w:pPr>
        <w:pStyle w:val="AmdtsEntryHd"/>
      </w:pPr>
      <w:r w:rsidRPr="00DC4413">
        <w:t>Passing on the cost of gas</w:t>
      </w:r>
    </w:p>
    <w:p w:rsidR="00C02C3C" w:rsidRDefault="00C02C3C" w:rsidP="00C02C3C">
      <w:pPr>
        <w:pStyle w:val="AmdtsEntries"/>
      </w:pPr>
      <w:r>
        <w:t>s 99</w:t>
      </w:r>
      <w:r>
        <w:tab/>
        <w:t xml:space="preserve">om </w:t>
      </w:r>
      <w:hyperlink r:id="rId60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103</w:t>
      </w:r>
    </w:p>
    <w:p w:rsidR="0054512A" w:rsidRDefault="0054512A" w:rsidP="0054512A">
      <w:pPr>
        <w:pStyle w:val="AmdtsEntryHd"/>
      </w:pPr>
      <w:r>
        <w:t>Passing on the cost of water</w:t>
      </w:r>
    </w:p>
    <w:p w:rsidR="0054512A" w:rsidRDefault="00A11BC4" w:rsidP="00C02C3C">
      <w:pPr>
        <w:pStyle w:val="AmdtsEntries"/>
      </w:pPr>
      <w:r>
        <w:t xml:space="preserve">s </w:t>
      </w:r>
      <w:r w:rsidR="0054512A">
        <w:t>100</w:t>
      </w:r>
      <w:r w:rsidR="0054512A">
        <w:tab/>
        <w:t xml:space="preserve">am </w:t>
      </w:r>
      <w:hyperlink r:id="rId605" w:tooltip="Statute Law Amendment Act 2014 (No 2)" w:history="1">
        <w:r w:rsidR="0054512A">
          <w:rPr>
            <w:rStyle w:val="charCitHyperlinkAbbrev"/>
          </w:rPr>
          <w:t>A2014</w:t>
        </w:r>
        <w:r w:rsidR="0054512A">
          <w:rPr>
            <w:rStyle w:val="charCitHyperlinkAbbrev"/>
          </w:rPr>
          <w:noBreakHyphen/>
          <w:t>44</w:t>
        </w:r>
      </w:hyperlink>
      <w:r w:rsidR="0054512A">
        <w:t xml:space="preserve"> amdt 3.79</w:t>
      </w:r>
    </w:p>
    <w:p w:rsidR="009815BE" w:rsidRDefault="009815BE" w:rsidP="006F4B7F">
      <w:pPr>
        <w:pStyle w:val="AmdtsEntryHd"/>
      </w:pPr>
      <w:r>
        <w:t>Capital contribution charges—network development</w:t>
      </w:r>
    </w:p>
    <w:p w:rsidR="009815BE" w:rsidRPr="009815BE" w:rsidRDefault="009815BE" w:rsidP="009815BE">
      <w:pPr>
        <w:pStyle w:val="AmdtsEntries"/>
      </w:pPr>
      <w:r>
        <w:t>s 101</w:t>
      </w:r>
      <w:r>
        <w:tab/>
        <w:t xml:space="preserve">am </w:t>
      </w:r>
      <w:hyperlink r:id="rId606" w:tooltip="National Energy Retail Law (Consequential Amendments) Act 2012" w:history="1">
        <w:r w:rsidRPr="009815BE">
          <w:rPr>
            <w:rStyle w:val="charCitHyperlinkAbbrev"/>
          </w:rPr>
          <w:t>A2012</w:t>
        </w:r>
        <w:r w:rsidRPr="009815BE">
          <w:rPr>
            <w:rStyle w:val="charCitHyperlinkAbbrev"/>
          </w:rPr>
          <w:noBreakHyphen/>
          <w:t>32</w:t>
        </w:r>
      </w:hyperlink>
      <w:r>
        <w:t xml:space="preserve"> s 104</w:t>
      </w:r>
      <w:r w:rsidR="00DA0DEB">
        <w:t>, s 105</w:t>
      </w:r>
    </w:p>
    <w:p w:rsidR="006F4B7F" w:rsidRDefault="006D3557" w:rsidP="006F4B7F">
      <w:pPr>
        <w:pStyle w:val="AmdtsEntryHd"/>
      </w:pPr>
      <w:r w:rsidRPr="00DC4413">
        <w:t>Alternative energy—supply utilities not to discriminate</w:t>
      </w:r>
    </w:p>
    <w:p w:rsidR="006F4B7F" w:rsidRDefault="006F4B7F" w:rsidP="006F4B7F">
      <w:pPr>
        <w:pStyle w:val="AmdtsEntries"/>
      </w:pPr>
      <w:r>
        <w:t>s 102</w:t>
      </w:r>
      <w:r>
        <w:tab/>
        <w:t xml:space="preserve">om </w:t>
      </w:r>
      <w:hyperlink r:id="rId60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106</w:t>
      </w:r>
    </w:p>
    <w:p w:rsidR="00FC6A24" w:rsidRDefault="00FC6A24">
      <w:pPr>
        <w:pStyle w:val="AmdtsEntryHd"/>
      </w:pPr>
      <w:r>
        <w:t>Definitions for pt 7</w:t>
      </w:r>
    </w:p>
    <w:p w:rsidR="00FC6A24" w:rsidRDefault="00FC6A24">
      <w:pPr>
        <w:pStyle w:val="AmdtsEntries"/>
      </w:pPr>
      <w:r>
        <w:t>s 103</w:t>
      </w:r>
      <w:r>
        <w:tab/>
        <w:t xml:space="preserve">def </w:t>
      </w:r>
      <w:r>
        <w:rPr>
          <w:rStyle w:val="charBoldItals"/>
        </w:rPr>
        <w:t>network operations</w:t>
      </w:r>
      <w:r>
        <w:t xml:space="preserve"> am </w:t>
      </w:r>
      <w:hyperlink r:id="rId60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3.400</w:t>
      </w:r>
    </w:p>
    <w:p w:rsidR="00FC6A24" w:rsidRDefault="00FC6A24">
      <w:pPr>
        <w:pStyle w:val="AmdtsEntryHd"/>
      </w:pPr>
      <w:r>
        <w:t>Acquisition of land</w:t>
      </w:r>
    </w:p>
    <w:p w:rsidR="00FC6A24" w:rsidRDefault="00FC6A24">
      <w:pPr>
        <w:pStyle w:val="AmdtsEntries"/>
      </w:pPr>
      <w:r>
        <w:t>s 104</w:t>
      </w:r>
      <w:r>
        <w:tab/>
        <w:t xml:space="preserve">am </w:t>
      </w:r>
      <w:hyperlink r:id="rId60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3.401</w:t>
      </w:r>
    </w:p>
    <w:p w:rsidR="00FC6A24" w:rsidRDefault="00FC6A24">
      <w:pPr>
        <w:pStyle w:val="AmdtsEntryHd"/>
      </w:pPr>
      <w:r>
        <w:t>Installation of network facilities</w:t>
      </w:r>
    </w:p>
    <w:p w:rsidR="00FC6A24" w:rsidRPr="00255624" w:rsidRDefault="00FC6A24">
      <w:pPr>
        <w:pStyle w:val="AmdtsEntries"/>
      </w:pPr>
      <w:r>
        <w:t>s 105</w:t>
      </w:r>
      <w:r>
        <w:tab/>
        <w:t xml:space="preserve">am </w:t>
      </w:r>
      <w:hyperlink r:id="rId61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3.402, amdt 3.454; </w:t>
      </w:r>
      <w:hyperlink r:id="rId611"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1.23</w:t>
      </w:r>
    </w:p>
    <w:p w:rsidR="00FC6A24" w:rsidRDefault="00FC6A24">
      <w:pPr>
        <w:pStyle w:val="AmdtsEntryHd"/>
      </w:pPr>
      <w:r>
        <w:t>Maintenance of network facilities</w:t>
      </w:r>
    </w:p>
    <w:p w:rsidR="00801DAE" w:rsidRDefault="00FC6A24" w:rsidP="00801DAE">
      <w:pPr>
        <w:pStyle w:val="AmdtsEntries"/>
      </w:pPr>
      <w:r>
        <w:t>s 106</w:t>
      </w:r>
      <w:r>
        <w:tab/>
        <w:t xml:space="preserve">am </w:t>
      </w:r>
      <w:hyperlink r:id="rId61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3.403; </w:t>
      </w:r>
      <w:hyperlink r:id="rId613"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1.24</w:t>
      </w:r>
      <w:r w:rsidR="00801DAE">
        <w:t xml:space="preserve">; </w:t>
      </w:r>
      <w:hyperlink r:id="rId614" w:tooltip="Utilities (Technical Regulation) Act 2014" w:history="1">
        <w:r w:rsidR="00801DAE">
          <w:rPr>
            <w:rStyle w:val="charCitHyperlinkAbbrev"/>
          </w:rPr>
          <w:t>A2014</w:t>
        </w:r>
        <w:r w:rsidR="00801DAE">
          <w:rPr>
            <w:rStyle w:val="charCitHyperlinkAbbrev"/>
          </w:rPr>
          <w:noBreakHyphen/>
          <w:t>60</w:t>
        </w:r>
      </w:hyperlink>
      <w:r w:rsidR="00801DAE">
        <w:t xml:space="preserve"> amdt 2.19</w:t>
      </w:r>
    </w:p>
    <w:p w:rsidR="00FC6A24" w:rsidRDefault="00FC6A24">
      <w:pPr>
        <w:pStyle w:val="AmdtsEntryHd"/>
      </w:pPr>
      <w:r>
        <w:t>Notice to land-holder</w:t>
      </w:r>
    </w:p>
    <w:p w:rsidR="00FC6A24" w:rsidRDefault="00FC6A24">
      <w:pPr>
        <w:pStyle w:val="AmdtsEntries"/>
      </w:pPr>
      <w:r>
        <w:t>s 109</w:t>
      </w:r>
      <w:r>
        <w:tab/>
        <w:t xml:space="preserve">am </w:t>
      </w:r>
      <w:hyperlink r:id="rId61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r w:rsidR="00995FEA">
        <w:t xml:space="preserve">; </w:t>
      </w:r>
      <w:hyperlink r:id="rId61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1.521</w:t>
      </w:r>
      <w:r w:rsidR="00461F11">
        <w:t xml:space="preserve">; </w:t>
      </w:r>
      <w:hyperlink r:id="rId617"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rsidR="000E7213" w:rsidRDefault="000E7213">
      <w:pPr>
        <w:pStyle w:val="AmdtsEntryHd"/>
      </w:pPr>
      <w:r w:rsidRPr="004634A7">
        <w:t>Notice to owner of structure—network operations</w:t>
      </w:r>
    </w:p>
    <w:p w:rsidR="000E7213" w:rsidRPr="000E7213" w:rsidRDefault="000E7213" w:rsidP="000E7213">
      <w:pPr>
        <w:pStyle w:val="AmdtsEntries"/>
      </w:pPr>
      <w:r>
        <w:t>s 109A</w:t>
      </w:r>
      <w:r>
        <w:tab/>
        <w:t xml:space="preserve">ins </w:t>
      </w:r>
      <w:hyperlink r:id="rId618" w:tooltip="Utilities (Streetlight Network) Legislation Amendment Act 2017" w:history="1">
        <w:r>
          <w:rPr>
            <w:rStyle w:val="charCitHyperlinkAbbrev"/>
          </w:rPr>
          <w:t>A2017</w:t>
        </w:r>
        <w:r>
          <w:rPr>
            <w:rStyle w:val="charCitHyperlinkAbbrev"/>
          </w:rPr>
          <w:noBreakHyphen/>
          <w:t>19</w:t>
        </w:r>
      </w:hyperlink>
      <w:r>
        <w:t xml:space="preserve"> s 6</w:t>
      </w:r>
    </w:p>
    <w:p w:rsidR="00FC6A24" w:rsidRDefault="00FC6A24">
      <w:pPr>
        <w:pStyle w:val="AmdtsEntryHd"/>
      </w:pPr>
      <w:r>
        <w:t>Notice about lopping trees etc on private land</w:t>
      </w:r>
    </w:p>
    <w:p w:rsidR="00FC6A24" w:rsidRDefault="00FC6A24">
      <w:pPr>
        <w:pStyle w:val="AmdtsEntries"/>
      </w:pPr>
      <w:r>
        <w:t>s 110</w:t>
      </w:r>
      <w:r>
        <w:tab/>
        <w:t xml:space="preserve">am </w:t>
      </w:r>
      <w:hyperlink r:id="rId61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 </w:t>
      </w:r>
      <w:hyperlink r:id="rId62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4</w:t>
      </w:r>
      <w:r w:rsidR="00461F11">
        <w:t xml:space="preserve">; </w:t>
      </w:r>
      <w:hyperlink r:id="rId621"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rsidR="00FC6A24" w:rsidRDefault="00FC6A24">
      <w:pPr>
        <w:pStyle w:val="AmdtsEntryHd"/>
      </w:pPr>
      <w:r>
        <w:t>Network operations affecting heritage significance</w:t>
      </w:r>
    </w:p>
    <w:p w:rsidR="00FC6A24" w:rsidRDefault="00FC6A24">
      <w:pPr>
        <w:pStyle w:val="AmdtsEntries"/>
      </w:pPr>
      <w:r>
        <w:t>s 110A</w:t>
      </w:r>
      <w:r>
        <w:tab/>
        <w:t xml:space="preserve">ins </w:t>
      </w:r>
      <w:hyperlink r:id="rId622" w:tooltip="Heritage Act 2004" w:history="1">
        <w:r w:rsidR="00255624" w:rsidRPr="00255624">
          <w:rPr>
            <w:rStyle w:val="charCitHyperlinkAbbrev"/>
          </w:rPr>
          <w:t>A2004</w:t>
        </w:r>
        <w:r w:rsidR="00255624" w:rsidRPr="00255624">
          <w:rPr>
            <w:rStyle w:val="charCitHyperlinkAbbrev"/>
          </w:rPr>
          <w:noBreakHyphen/>
          <w:t>57</w:t>
        </w:r>
      </w:hyperlink>
      <w:r>
        <w:t xml:space="preserve"> amdt 1.56</w:t>
      </w:r>
    </w:p>
    <w:p w:rsidR="00FC6A24" w:rsidRDefault="00FC6A24">
      <w:pPr>
        <w:pStyle w:val="AmdtsEntryHd"/>
      </w:pPr>
      <w:r>
        <w:t>Notice to other utilities</w:t>
      </w:r>
    </w:p>
    <w:p w:rsidR="00FC6A24" w:rsidRDefault="00FC6A24">
      <w:pPr>
        <w:pStyle w:val="AmdtsEntries"/>
      </w:pPr>
      <w:r>
        <w:t>s 111</w:t>
      </w:r>
      <w:r>
        <w:tab/>
        <w:t xml:space="preserve">am </w:t>
      </w:r>
      <w:hyperlink r:id="rId62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3.404, amdt 3.454; </w:t>
      </w:r>
      <w:hyperlink r:id="rId62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ss 5-7</w:t>
      </w:r>
      <w:r w:rsidR="00461F11">
        <w:t xml:space="preserve">; </w:t>
      </w:r>
      <w:hyperlink r:id="rId625"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rsidR="00FC6A24" w:rsidRDefault="00FC6A24">
      <w:pPr>
        <w:pStyle w:val="AmdtsEntryHd"/>
      </w:pPr>
      <w:r>
        <w:t>Land to be restored</w:t>
      </w:r>
    </w:p>
    <w:p w:rsidR="00FC6A24" w:rsidRPr="00255624" w:rsidRDefault="00FC6A24">
      <w:pPr>
        <w:pStyle w:val="AmdtsEntries"/>
      </w:pPr>
      <w:r>
        <w:t>s 113</w:t>
      </w:r>
      <w:r>
        <w:tab/>
        <w:t xml:space="preserve">am </w:t>
      </w:r>
      <w:hyperlink r:id="rId62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8</w:t>
      </w:r>
    </w:p>
    <w:p w:rsidR="00FC6A24" w:rsidRDefault="00FC6A24">
      <w:pPr>
        <w:pStyle w:val="AmdtsEntryHd"/>
      </w:pPr>
      <w:r>
        <w:t>Authorised people</w:t>
      </w:r>
    </w:p>
    <w:p w:rsidR="00FC6A24" w:rsidRDefault="00FC6A24">
      <w:pPr>
        <w:pStyle w:val="AmdtsEntries"/>
      </w:pPr>
      <w:r>
        <w:t>div 7.4 hdg</w:t>
      </w:r>
      <w:r>
        <w:tab/>
        <w:t xml:space="preserve">sub </w:t>
      </w:r>
      <w:hyperlink r:id="rId62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3.405</w:t>
      </w:r>
    </w:p>
    <w:p w:rsidR="00FC6A24" w:rsidRDefault="00FC6A24">
      <w:pPr>
        <w:pStyle w:val="AmdtsEntryHd"/>
      </w:pPr>
      <w:r>
        <w:t>Appointment</w:t>
      </w:r>
    </w:p>
    <w:p w:rsidR="00FC6A24" w:rsidRDefault="00FC6A24">
      <w:pPr>
        <w:pStyle w:val="AmdtsEntries"/>
      </w:pPr>
      <w:r>
        <w:t>s 114</w:t>
      </w:r>
      <w:r>
        <w:tab/>
        <w:t xml:space="preserve">am </w:t>
      </w:r>
      <w:hyperlink r:id="rId62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3.406, amdt 3.407</w:t>
      </w:r>
    </w:p>
    <w:p w:rsidR="00FC6A24" w:rsidRDefault="00FC6A24">
      <w:pPr>
        <w:pStyle w:val="AmdtsEntryHd"/>
      </w:pPr>
      <w:r>
        <w:t>Identity cards</w:t>
      </w:r>
    </w:p>
    <w:p w:rsidR="00FC6A24" w:rsidRDefault="00FC6A24">
      <w:pPr>
        <w:pStyle w:val="AmdtsEntries"/>
      </w:pPr>
      <w:r>
        <w:t>s 115</w:t>
      </w:r>
      <w:r>
        <w:tab/>
        <w:t xml:space="preserve">am </w:t>
      </w:r>
      <w:hyperlink r:id="rId62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rsidR="00FC6A24" w:rsidRDefault="00FC6A24">
      <w:pPr>
        <w:pStyle w:val="AmdtsEntryHd"/>
      </w:pPr>
      <w:r>
        <w:t>Entry to premises—network operations</w:t>
      </w:r>
    </w:p>
    <w:p w:rsidR="00FC6A24" w:rsidRDefault="00FC6A24">
      <w:pPr>
        <w:pStyle w:val="AmdtsEntries"/>
      </w:pPr>
      <w:r>
        <w:t>s 116</w:t>
      </w:r>
      <w:r>
        <w:tab/>
        <w:t xml:space="preserve">am </w:t>
      </w:r>
      <w:hyperlink r:id="rId63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rsidR="00FC6A24" w:rsidRDefault="00FC6A24">
      <w:pPr>
        <w:pStyle w:val="AmdtsEntryHd"/>
      </w:pPr>
      <w:r>
        <w:t>Obstruction</w:t>
      </w:r>
    </w:p>
    <w:p w:rsidR="00FC6A24" w:rsidRDefault="00FC6A24">
      <w:pPr>
        <w:pStyle w:val="AmdtsEntries"/>
      </w:pPr>
      <w:r>
        <w:t>s 118</w:t>
      </w:r>
      <w:r>
        <w:tab/>
        <w:t xml:space="preserve">om </w:t>
      </w:r>
      <w:hyperlink r:id="rId631"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rsidR="00FC6A24" w:rsidRDefault="00FC6A24">
      <w:pPr>
        <w:pStyle w:val="AmdtsEntryHd"/>
      </w:pPr>
      <w:r>
        <w:t>Order to enforce exercise of functions</w:t>
      </w:r>
    </w:p>
    <w:p w:rsidR="00FC6A24" w:rsidRDefault="00FC6A24">
      <w:pPr>
        <w:pStyle w:val="AmdtsEntries"/>
        <w:keepNext/>
      </w:pPr>
      <w:r>
        <w:t>s 119 hdg</w:t>
      </w:r>
      <w:r>
        <w:tab/>
        <w:t xml:space="preserve">am </w:t>
      </w:r>
      <w:hyperlink r:id="rId63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3.408</w:t>
      </w:r>
    </w:p>
    <w:p w:rsidR="00FC6A24" w:rsidRDefault="00FC6A24">
      <w:pPr>
        <w:pStyle w:val="AmdtsEntries"/>
      </w:pPr>
      <w:r>
        <w:t>s 119</w:t>
      </w:r>
      <w:r>
        <w:tab/>
        <w:t xml:space="preserve">am </w:t>
      </w:r>
      <w:hyperlink r:id="rId63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3.409-3.411</w:t>
      </w:r>
    </w:p>
    <w:p w:rsidR="00FC6A24" w:rsidRDefault="00FC6A24">
      <w:pPr>
        <w:pStyle w:val="AmdtsEntryHd"/>
      </w:pPr>
      <w:r>
        <w:t>Clarifying ownership of certain network facilities</w:t>
      </w:r>
    </w:p>
    <w:p w:rsidR="00FC6A24" w:rsidRDefault="00FC6A24">
      <w:pPr>
        <w:pStyle w:val="AmdtsEntries"/>
      </w:pPr>
      <w:r>
        <w:t>s 121</w:t>
      </w:r>
      <w:r>
        <w:tab/>
        <w:t xml:space="preserve">am </w:t>
      </w:r>
      <w:hyperlink r:id="rId634"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1.4191</w:t>
      </w:r>
      <w:r w:rsidR="00547E6A">
        <w:t xml:space="preserve">; </w:t>
      </w:r>
      <w:hyperlink r:id="rId635" w:tooltip="Statute Law Amendment Act 2012" w:history="1">
        <w:r w:rsidR="00255624" w:rsidRPr="00255624">
          <w:rPr>
            <w:rStyle w:val="charCitHyperlinkAbbrev"/>
          </w:rPr>
          <w:t>A2012</w:t>
        </w:r>
        <w:r w:rsidR="00255624" w:rsidRPr="00255624">
          <w:rPr>
            <w:rStyle w:val="charCitHyperlinkAbbrev"/>
          </w:rPr>
          <w:noBreakHyphen/>
          <w:t>21</w:t>
        </w:r>
      </w:hyperlink>
      <w:r w:rsidR="00547E6A">
        <w:t xml:space="preserve"> amdt 3.206</w:t>
      </w:r>
    </w:p>
    <w:p w:rsidR="00FC6A24" w:rsidRDefault="00FC6A24">
      <w:pPr>
        <w:pStyle w:val="AmdtsEntryHd"/>
      </w:pPr>
      <w:r>
        <w:t>Effect of declaration under s 121</w:t>
      </w:r>
    </w:p>
    <w:p w:rsidR="00FC6A24" w:rsidRDefault="00FC6A24">
      <w:pPr>
        <w:pStyle w:val="AmdtsEntries"/>
      </w:pPr>
      <w:r>
        <w:t>s 122</w:t>
      </w:r>
      <w:r>
        <w:tab/>
        <w:t xml:space="preserve">am </w:t>
      </w:r>
      <w:hyperlink r:id="rId63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1.4192; ss renum R2 LA (see </w:t>
      </w:r>
      <w:hyperlink r:id="rId637"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1.4193)</w:t>
      </w:r>
      <w:r w:rsidR="00547E6A">
        <w:t xml:space="preserve">; </w:t>
      </w:r>
      <w:hyperlink r:id="rId638" w:tooltip="Statute Law Amendment Act 2012" w:history="1">
        <w:r w:rsidR="00255624" w:rsidRPr="00255624">
          <w:rPr>
            <w:rStyle w:val="charCitHyperlinkAbbrev"/>
          </w:rPr>
          <w:t>A2012</w:t>
        </w:r>
        <w:r w:rsidR="00255624" w:rsidRPr="00255624">
          <w:rPr>
            <w:rStyle w:val="charCitHyperlinkAbbrev"/>
          </w:rPr>
          <w:noBreakHyphen/>
          <w:t>21</w:t>
        </w:r>
      </w:hyperlink>
      <w:r w:rsidR="00547E6A">
        <w:t xml:space="preserve"> amdt 3.206</w:t>
      </w:r>
    </w:p>
    <w:p w:rsidR="00CF2098" w:rsidRDefault="00CF2098">
      <w:pPr>
        <w:pStyle w:val="AmdtsEntryHd"/>
      </w:pPr>
      <w:r>
        <w:t>Protection of networks</w:t>
      </w:r>
    </w:p>
    <w:p w:rsidR="00CF2098" w:rsidRDefault="00CF2098" w:rsidP="00CF2098">
      <w:pPr>
        <w:pStyle w:val="AmdtsEntries"/>
      </w:pPr>
      <w:r>
        <w:t>pt 8 hdg</w:t>
      </w:r>
      <w:r>
        <w:tab/>
        <w:t xml:space="preserve">om </w:t>
      </w:r>
      <w:hyperlink r:id="rId639" w:tooltip="Utilities (Technical Regulation) Act 2014" w:history="1">
        <w:r>
          <w:rPr>
            <w:rStyle w:val="charCitHyperlinkAbbrev"/>
          </w:rPr>
          <w:t>A2014</w:t>
        </w:r>
        <w:r>
          <w:rPr>
            <w:rStyle w:val="charCitHyperlinkAbbrev"/>
          </w:rPr>
          <w:noBreakHyphen/>
          <w:t>60</w:t>
        </w:r>
      </w:hyperlink>
      <w:r>
        <w:t xml:space="preserve"> amdt 2.20</w:t>
      </w:r>
    </w:p>
    <w:p w:rsidR="00CF2098" w:rsidRDefault="00CF2098" w:rsidP="00CF2098">
      <w:pPr>
        <w:pStyle w:val="AmdtsEntryHd"/>
      </w:pPr>
      <w:r>
        <w:t>General</w:t>
      </w:r>
    </w:p>
    <w:p w:rsidR="00CF2098" w:rsidRDefault="00CF2098" w:rsidP="00CF2098">
      <w:pPr>
        <w:pStyle w:val="AmdtsEntries"/>
      </w:pPr>
      <w:r>
        <w:t>div 8.1 hdg</w:t>
      </w:r>
      <w:r>
        <w:tab/>
        <w:t xml:space="preserve">om </w:t>
      </w:r>
      <w:hyperlink r:id="rId640" w:tooltip="Utilities (Technical Regulation) Act 2014" w:history="1">
        <w:r>
          <w:rPr>
            <w:rStyle w:val="charCitHyperlinkAbbrev"/>
          </w:rPr>
          <w:t>A2014</w:t>
        </w:r>
        <w:r>
          <w:rPr>
            <w:rStyle w:val="charCitHyperlinkAbbrev"/>
          </w:rPr>
          <w:noBreakHyphen/>
          <w:t>60</w:t>
        </w:r>
      </w:hyperlink>
      <w:r>
        <w:t xml:space="preserve"> amdt 2.20</w:t>
      </w:r>
    </w:p>
    <w:p w:rsidR="00CF2098" w:rsidRPr="00CF2098" w:rsidRDefault="00CF2098" w:rsidP="00CF2098">
      <w:pPr>
        <w:pStyle w:val="AmdtsEntryHd"/>
        <w:rPr>
          <w:i/>
        </w:rPr>
      </w:pPr>
      <w:r>
        <w:t xml:space="preserve">Meaning of </w:t>
      </w:r>
      <w:r w:rsidR="00316260">
        <w:rPr>
          <w:i/>
        </w:rPr>
        <w:t>interfere</w:t>
      </w:r>
      <w:r>
        <w:rPr>
          <w:i/>
        </w:rPr>
        <w:t>nce</w:t>
      </w:r>
    </w:p>
    <w:p w:rsidR="00CF2098" w:rsidRDefault="00CF2098" w:rsidP="00CF2098">
      <w:pPr>
        <w:pStyle w:val="AmdtsEntries"/>
      </w:pPr>
      <w:r>
        <w:t>s 123</w:t>
      </w:r>
      <w:r>
        <w:tab/>
        <w:t xml:space="preserve">om </w:t>
      </w:r>
      <w:hyperlink r:id="rId641" w:tooltip="Utilities (Technical Regulation) Act 2014" w:history="1">
        <w:r>
          <w:rPr>
            <w:rStyle w:val="charCitHyperlinkAbbrev"/>
          </w:rPr>
          <w:t>A2014</w:t>
        </w:r>
        <w:r>
          <w:rPr>
            <w:rStyle w:val="charCitHyperlinkAbbrev"/>
          </w:rPr>
          <w:noBreakHyphen/>
          <w:t>60</w:t>
        </w:r>
      </w:hyperlink>
      <w:r>
        <w:t xml:space="preserve"> amdt 2.20</w:t>
      </w:r>
    </w:p>
    <w:p w:rsidR="00CF2098" w:rsidRDefault="00CF2098" w:rsidP="00CF2098">
      <w:pPr>
        <w:pStyle w:val="AmdtsEntryHd"/>
      </w:pPr>
      <w:r>
        <w:t>General interference</w:t>
      </w:r>
    </w:p>
    <w:p w:rsidR="00CF2098" w:rsidRDefault="00CF2098" w:rsidP="00CF2098">
      <w:pPr>
        <w:pStyle w:val="AmdtsEntries"/>
      </w:pPr>
      <w:r>
        <w:t>div 8.2 hdg</w:t>
      </w:r>
      <w:r>
        <w:tab/>
        <w:t xml:space="preserve">om </w:t>
      </w:r>
      <w:hyperlink r:id="rId642" w:tooltip="Utilities (Technical Regulation) Act 2014" w:history="1">
        <w:r>
          <w:rPr>
            <w:rStyle w:val="charCitHyperlinkAbbrev"/>
          </w:rPr>
          <w:t>A2014</w:t>
        </w:r>
        <w:r>
          <w:rPr>
            <w:rStyle w:val="charCitHyperlinkAbbrev"/>
          </w:rPr>
          <w:noBreakHyphen/>
          <w:t>60</w:t>
        </w:r>
      </w:hyperlink>
      <w:r>
        <w:t xml:space="preserve"> amdt 2.20</w:t>
      </w:r>
    </w:p>
    <w:p w:rsidR="00CF2098" w:rsidRPr="00CF2098" w:rsidRDefault="00CF2098" w:rsidP="00CF2098">
      <w:pPr>
        <w:pStyle w:val="AmdtsEntryHd"/>
        <w:rPr>
          <w:i/>
        </w:rPr>
      </w:pPr>
      <w:r>
        <w:t>Interference with networks</w:t>
      </w:r>
    </w:p>
    <w:p w:rsidR="00CF2098" w:rsidRDefault="00CF2098" w:rsidP="00CF2098">
      <w:pPr>
        <w:pStyle w:val="AmdtsEntries"/>
      </w:pPr>
      <w:r>
        <w:t>s 124</w:t>
      </w:r>
      <w:r>
        <w:tab/>
        <w:t xml:space="preserve">om </w:t>
      </w:r>
      <w:hyperlink r:id="rId643" w:tooltip="Utilities (Technical Regulation) Act 2014" w:history="1">
        <w:r>
          <w:rPr>
            <w:rStyle w:val="charCitHyperlinkAbbrev"/>
          </w:rPr>
          <w:t>A2014</w:t>
        </w:r>
        <w:r>
          <w:rPr>
            <w:rStyle w:val="charCitHyperlinkAbbrev"/>
          </w:rPr>
          <w:noBreakHyphen/>
          <w:t>60</w:t>
        </w:r>
      </w:hyperlink>
      <w:r>
        <w:t xml:space="preserve"> amdt 2.20</w:t>
      </w:r>
    </w:p>
    <w:p w:rsidR="00FC6A24" w:rsidRDefault="00FC6A24">
      <w:pPr>
        <w:pStyle w:val="AmdtsEntryHd"/>
      </w:pPr>
      <w:r>
        <w:t>Network protection notices</w:t>
      </w:r>
    </w:p>
    <w:p w:rsidR="00FC6A24" w:rsidRPr="00255624" w:rsidRDefault="00FC6A24" w:rsidP="00DA5D10">
      <w:pPr>
        <w:pStyle w:val="AmdtsEntries"/>
        <w:keepNext/>
      </w:pPr>
      <w:r>
        <w:t>s 125</w:t>
      </w:r>
      <w:r>
        <w:tab/>
        <w:t xml:space="preserve">am </w:t>
      </w:r>
      <w:hyperlink r:id="rId64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 </w:t>
      </w:r>
      <w:hyperlink r:id="rId645"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1.25; ss renum R19 LA (see </w:t>
      </w:r>
      <w:hyperlink r:id="rId646"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1.26)</w:t>
      </w:r>
    </w:p>
    <w:p w:rsidR="00316260" w:rsidRDefault="00316260" w:rsidP="00316260">
      <w:pPr>
        <w:pStyle w:val="AmdtsEntries"/>
      </w:pPr>
      <w:r>
        <w:tab/>
        <w:t xml:space="preserve">om </w:t>
      </w:r>
      <w:hyperlink r:id="rId647" w:tooltip="Utilities (Technical Regulation) Act 2014" w:history="1">
        <w:r>
          <w:rPr>
            <w:rStyle w:val="charCitHyperlinkAbbrev"/>
          </w:rPr>
          <w:t>A2014</w:t>
        </w:r>
        <w:r>
          <w:rPr>
            <w:rStyle w:val="charCitHyperlinkAbbrev"/>
          </w:rPr>
          <w:noBreakHyphen/>
          <w:t>60</w:t>
        </w:r>
      </w:hyperlink>
      <w:r>
        <w:t xml:space="preserve"> amdt 2.20</w:t>
      </w:r>
    </w:p>
    <w:p w:rsidR="00FC6A24" w:rsidRDefault="00FC6A24">
      <w:pPr>
        <w:pStyle w:val="AmdtsEntryHd"/>
      </w:pPr>
      <w:r>
        <w:t>Network protection action affecting heritage significance</w:t>
      </w:r>
    </w:p>
    <w:p w:rsidR="00FC6A24" w:rsidRDefault="00FC6A24">
      <w:pPr>
        <w:pStyle w:val="AmdtsEntries"/>
      </w:pPr>
      <w:r>
        <w:t>s 125A</w:t>
      </w:r>
      <w:r>
        <w:tab/>
        <w:t xml:space="preserve">ins </w:t>
      </w:r>
      <w:hyperlink r:id="rId648" w:tooltip="Heritage Act 2004" w:history="1">
        <w:r w:rsidR="00255624" w:rsidRPr="00255624">
          <w:rPr>
            <w:rStyle w:val="charCitHyperlinkAbbrev"/>
          </w:rPr>
          <w:t>A2004</w:t>
        </w:r>
        <w:r w:rsidR="00255624" w:rsidRPr="00255624">
          <w:rPr>
            <w:rStyle w:val="charCitHyperlinkAbbrev"/>
          </w:rPr>
          <w:noBreakHyphen/>
          <w:t>57</w:t>
        </w:r>
      </w:hyperlink>
      <w:r>
        <w:t xml:space="preserve"> amdt 1.57</w:t>
      </w:r>
    </w:p>
    <w:p w:rsidR="00316260" w:rsidRDefault="00316260" w:rsidP="00316260">
      <w:pPr>
        <w:pStyle w:val="AmdtsEntries"/>
      </w:pPr>
      <w:r>
        <w:tab/>
        <w:t xml:space="preserve">om </w:t>
      </w:r>
      <w:hyperlink r:id="rId649" w:tooltip="Utilities (Technical Regulation) Act 2014" w:history="1">
        <w:r>
          <w:rPr>
            <w:rStyle w:val="charCitHyperlinkAbbrev"/>
          </w:rPr>
          <w:t>A2014</w:t>
        </w:r>
        <w:r>
          <w:rPr>
            <w:rStyle w:val="charCitHyperlinkAbbrev"/>
          </w:rPr>
          <w:noBreakHyphen/>
          <w:t>60</w:t>
        </w:r>
      </w:hyperlink>
      <w:r>
        <w:t xml:space="preserve"> amdt 2.20</w:t>
      </w:r>
    </w:p>
    <w:p w:rsidR="00316260" w:rsidRDefault="00316260" w:rsidP="00316260">
      <w:pPr>
        <w:pStyle w:val="AmdtsEntryHd"/>
      </w:pPr>
      <w:r>
        <w:t>Contamination of water or sewerage networks</w:t>
      </w:r>
    </w:p>
    <w:p w:rsidR="00316260" w:rsidRDefault="00316260" w:rsidP="00316260">
      <w:pPr>
        <w:pStyle w:val="AmdtsEntries"/>
      </w:pPr>
      <w:r>
        <w:t>div 8.3 hdg</w:t>
      </w:r>
      <w:r>
        <w:tab/>
        <w:t xml:space="preserve">om </w:t>
      </w:r>
      <w:hyperlink r:id="rId650" w:tooltip="Utilities (Technical Regulation) Act 2014" w:history="1">
        <w:r>
          <w:rPr>
            <w:rStyle w:val="charCitHyperlinkAbbrev"/>
          </w:rPr>
          <w:t>A2014</w:t>
        </w:r>
        <w:r>
          <w:rPr>
            <w:rStyle w:val="charCitHyperlinkAbbrev"/>
          </w:rPr>
          <w:noBreakHyphen/>
          <w:t>60</w:t>
        </w:r>
      </w:hyperlink>
      <w:r>
        <w:t xml:space="preserve"> amdt 2.20</w:t>
      </w:r>
    </w:p>
    <w:p w:rsidR="00671277" w:rsidRPr="00CF2098" w:rsidRDefault="00671277" w:rsidP="00671277">
      <w:pPr>
        <w:pStyle w:val="AmdtsEntryHd"/>
        <w:rPr>
          <w:i/>
        </w:rPr>
      </w:pPr>
      <w:r>
        <w:t>Contamination of water</w:t>
      </w:r>
    </w:p>
    <w:p w:rsidR="00671277" w:rsidRDefault="00671277" w:rsidP="00671277">
      <w:pPr>
        <w:pStyle w:val="AmdtsEntries"/>
      </w:pPr>
      <w:r>
        <w:t>s 126</w:t>
      </w:r>
      <w:r>
        <w:tab/>
        <w:t xml:space="preserve">om </w:t>
      </w:r>
      <w:hyperlink r:id="rId651" w:tooltip="Utilities (Technical Regulation) Act 2014" w:history="1">
        <w:r>
          <w:rPr>
            <w:rStyle w:val="charCitHyperlinkAbbrev"/>
          </w:rPr>
          <w:t>A2014</w:t>
        </w:r>
        <w:r>
          <w:rPr>
            <w:rStyle w:val="charCitHyperlinkAbbrev"/>
          </w:rPr>
          <w:noBreakHyphen/>
          <w:t>60</w:t>
        </w:r>
      </w:hyperlink>
      <w:r>
        <w:t xml:space="preserve"> amdt 2.20</w:t>
      </w:r>
    </w:p>
    <w:p w:rsidR="00671277" w:rsidRPr="00CF2098" w:rsidRDefault="00671277" w:rsidP="00671277">
      <w:pPr>
        <w:pStyle w:val="AmdtsEntryHd"/>
        <w:rPr>
          <w:i/>
        </w:rPr>
      </w:pPr>
      <w:r>
        <w:t>Prohibited substances—water or sewerage network</w:t>
      </w:r>
    </w:p>
    <w:p w:rsidR="00671277" w:rsidRDefault="00671277" w:rsidP="00671277">
      <w:pPr>
        <w:pStyle w:val="AmdtsEntries"/>
      </w:pPr>
      <w:r>
        <w:t>s 127</w:t>
      </w:r>
      <w:r>
        <w:tab/>
        <w:t xml:space="preserve">om </w:t>
      </w:r>
      <w:hyperlink r:id="rId652" w:tooltip="Utilities (Technical Regulation) Act 2014" w:history="1">
        <w:r>
          <w:rPr>
            <w:rStyle w:val="charCitHyperlinkAbbrev"/>
          </w:rPr>
          <w:t>A2014</w:t>
        </w:r>
        <w:r>
          <w:rPr>
            <w:rStyle w:val="charCitHyperlinkAbbrev"/>
          </w:rPr>
          <w:noBreakHyphen/>
          <w:t>60</w:t>
        </w:r>
      </w:hyperlink>
      <w:r>
        <w:t xml:space="preserve"> amdt 2.20</w:t>
      </w:r>
    </w:p>
    <w:p w:rsidR="00671277" w:rsidRPr="00CF2098" w:rsidRDefault="005811D7" w:rsidP="00671277">
      <w:pPr>
        <w:pStyle w:val="AmdtsEntryHd"/>
        <w:rPr>
          <w:i/>
        </w:rPr>
      </w:pPr>
      <w:r>
        <w:t>Exempt water treatments</w:t>
      </w:r>
    </w:p>
    <w:p w:rsidR="00671277" w:rsidRDefault="00671277" w:rsidP="00671277">
      <w:pPr>
        <w:pStyle w:val="AmdtsEntries"/>
      </w:pPr>
      <w:r>
        <w:t>s 128</w:t>
      </w:r>
      <w:r>
        <w:tab/>
        <w:t xml:space="preserve">om </w:t>
      </w:r>
      <w:hyperlink r:id="rId653" w:tooltip="Utilities (Technical Regulation) Act 2014" w:history="1">
        <w:r>
          <w:rPr>
            <w:rStyle w:val="charCitHyperlinkAbbrev"/>
          </w:rPr>
          <w:t>A2014</w:t>
        </w:r>
        <w:r>
          <w:rPr>
            <w:rStyle w:val="charCitHyperlinkAbbrev"/>
          </w:rPr>
          <w:noBreakHyphen/>
          <w:t>60</w:t>
        </w:r>
      </w:hyperlink>
      <w:r>
        <w:t xml:space="preserve"> amdt 2.20</w:t>
      </w:r>
    </w:p>
    <w:p w:rsidR="00D06B3B" w:rsidRDefault="0092115E" w:rsidP="00D06B3B">
      <w:pPr>
        <w:pStyle w:val="AmdtsEntryHd"/>
      </w:pPr>
      <w:r>
        <w:t>Miscellaneous</w:t>
      </w:r>
    </w:p>
    <w:p w:rsidR="00D06B3B" w:rsidRDefault="00D06B3B" w:rsidP="00D06B3B">
      <w:pPr>
        <w:pStyle w:val="AmdtsEntries"/>
      </w:pPr>
      <w:r>
        <w:t>div 8.4 hdg</w:t>
      </w:r>
      <w:r>
        <w:tab/>
        <w:t xml:space="preserve">om </w:t>
      </w:r>
      <w:hyperlink r:id="rId654" w:tooltip="Utilities (Technical Regulation) Act 2014" w:history="1">
        <w:r>
          <w:rPr>
            <w:rStyle w:val="charCitHyperlinkAbbrev"/>
          </w:rPr>
          <w:t>A2014</w:t>
        </w:r>
        <w:r>
          <w:rPr>
            <w:rStyle w:val="charCitHyperlinkAbbrev"/>
          </w:rPr>
          <w:noBreakHyphen/>
          <w:t>60</w:t>
        </w:r>
      </w:hyperlink>
      <w:r>
        <w:t xml:space="preserve"> amdt 2.20</w:t>
      </w:r>
    </w:p>
    <w:p w:rsidR="00051F93" w:rsidRDefault="006D3557" w:rsidP="00051F93">
      <w:pPr>
        <w:pStyle w:val="AmdtsEntryHd"/>
      </w:pPr>
      <w:r w:rsidRPr="00DC4413">
        <w:t>Unauthorised network connections</w:t>
      </w:r>
    </w:p>
    <w:p w:rsidR="00051F93" w:rsidRDefault="00051F93" w:rsidP="00051F93">
      <w:pPr>
        <w:pStyle w:val="AmdtsEntries"/>
      </w:pPr>
      <w:r>
        <w:t>s 129</w:t>
      </w:r>
      <w:r>
        <w:tab/>
        <w:t xml:space="preserve">am </w:t>
      </w:r>
      <w:hyperlink r:id="rId65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107</w:t>
      </w:r>
    </w:p>
    <w:p w:rsidR="0092115E" w:rsidRDefault="0092115E" w:rsidP="0092115E">
      <w:pPr>
        <w:pStyle w:val="AmdtsEntries"/>
      </w:pPr>
      <w:r>
        <w:tab/>
        <w:t xml:space="preserve">om </w:t>
      </w:r>
      <w:hyperlink r:id="rId656" w:tooltip="Utilities (Technical Regulation) Act 2014" w:history="1">
        <w:r>
          <w:rPr>
            <w:rStyle w:val="charCitHyperlinkAbbrev"/>
          </w:rPr>
          <w:t>A2014</w:t>
        </w:r>
        <w:r>
          <w:rPr>
            <w:rStyle w:val="charCitHyperlinkAbbrev"/>
          </w:rPr>
          <w:noBreakHyphen/>
          <w:t>60</w:t>
        </w:r>
      </w:hyperlink>
      <w:r>
        <w:t xml:space="preserve"> amdt 2.20</w:t>
      </w:r>
    </w:p>
    <w:p w:rsidR="00354347" w:rsidRDefault="006D3557" w:rsidP="00354347">
      <w:pPr>
        <w:pStyle w:val="AmdtsEntryHd"/>
      </w:pPr>
      <w:r w:rsidRPr="00DC4413">
        <w:t>Unauthorised abstraction etc of electricity</w:t>
      </w:r>
    </w:p>
    <w:p w:rsidR="00354347" w:rsidRDefault="00354347" w:rsidP="00354347">
      <w:pPr>
        <w:pStyle w:val="AmdtsEntries"/>
      </w:pPr>
      <w:r>
        <w:t>s 130</w:t>
      </w:r>
      <w:r>
        <w:tab/>
        <w:t xml:space="preserve">am </w:t>
      </w:r>
      <w:hyperlink r:id="rId65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108</w:t>
      </w:r>
    </w:p>
    <w:p w:rsidR="0092115E" w:rsidRDefault="0092115E" w:rsidP="0092115E">
      <w:pPr>
        <w:pStyle w:val="AmdtsEntries"/>
      </w:pPr>
      <w:r>
        <w:tab/>
        <w:t xml:space="preserve">om </w:t>
      </w:r>
      <w:hyperlink r:id="rId658" w:tooltip="Utilities (Technical Regulation) Act 2014" w:history="1">
        <w:r>
          <w:rPr>
            <w:rStyle w:val="charCitHyperlinkAbbrev"/>
          </w:rPr>
          <w:t>A2014</w:t>
        </w:r>
        <w:r>
          <w:rPr>
            <w:rStyle w:val="charCitHyperlinkAbbrev"/>
          </w:rPr>
          <w:noBreakHyphen/>
          <w:t>60</w:t>
        </w:r>
      </w:hyperlink>
      <w:r>
        <w:t xml:space="preserve"> amdt 2.20</w:t>
      </w:r>
    </w:p>
    <w:p w:rsidR="00E436AE" w:rsidRDefault="006D3557" w:rsidP="00E436AE">
      <w:pPr>
        <w:pStyle w:val="AmdtsEntryHd"/>
      </w:pPr>
      <w:r w:rsidRPr="00DC4413">
        <w:t>Unauthorised abstraction etc of gas</w:t>
      </w:r>
    </w:p>
    <w:p w:rsidR="00E436AE" w:rsidRDefault="00E436AE" w:rsidP="00E436AE">
      <w:pPr>
        <w:pStyle w:val="AmdtsEntries"/>
      </w:pPr>
      <w:r>
        <w:t>s 131</w:t>
      </w:r>
      <w:r>
        <w:tab/>
        <w:t xml:space="preserve">am </w:t>
      </w:r>
      <w:hyperlink r:id="rId65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109</w:t>
      </w:r>
    </w:p>
    <w:p w:rsidR="0092115E" w:rsidRDefault="0092115E" w:rsidP="0092115E">
      <w:pPr>
        <w:pStyle w:val="AmdtsEntries"/>
      </w:pPr>
      <w:r>
        <w:tab/>
        <w:t xml:space="preserve">om </w:t>
      </w:r>
      <w:hyperlink r:id="rId660" w:tooltip="Utilities (Technical Regulation) Act 2014" w:history="1">
        <w:r>
          <w:rPr>
            <w:rStyle w:val="charCitHyperlinkAbbrev"/>
          </w:rPr>
          <w:t>A2014</w:t>
        </w:r>
        <w:r>
          <w:rPr>
            <w:rStyle w:val="charCitHyperlinkAbbrev"/>
          </w:rPr>
          <w:noBreakHyphen/>
          <w:t>60</w:t>
        </w:r>
      </w:hyperlink>
      <w:r>
        <w:t xml:space="preserve"> amdt 2.20</w:t>
      </w:r>
    </w:p>
    <w:p w:rsidR="0092115E" w:rsidRDefault="0092115E">
      <w:pPr>
        <w:pStyle w:val="AmdtsEntryHd"/>
      </w:pPr>
      <w:r w:rsidRPr="00DC4413">
        <w:t>Una</w:t>
      </w:r>
      <w:r>
        <w:t>uthorised abstraction etc of water</w:t>
      </w:r>
    </w:p>
    <w:p w:rsidR="0092115E" w:rsidRPr="0092115E" w:rsidRDefault="0092115E" w:rsidP="0092115E">
      <w:pPr>
        <w:pStyle w:val="AmdtsEntries"/>
      </w:pPr>
      <w:r>
        <w:t>s 132</w:t>
      </w:r>
      <w:r>
        <w:tab/>
        <w:t xml:space="preserve">om </w:t>
      </w:r>
      <w:hyperlink r:id="rId661" w:tooltip="Utilities (Technical Regulation) Act 2014" w:history="1">
        <w:r>
          <w:rPr>
            <w:rStyle w:val="charCitHyperlinkAbbrev"/>
          </w:rPr>
          <w:t>A2014</w:t>
        </w:r>
        <w:r>
          <w:rPr>
            <w:rStyle w:val="charCitHyperlinkAbbrev"/>
          </w:rPr>
          <w:noBreakHyphen/>
          <w:t>60</w:t>
        </w:r>
      </w:hyperlink>
      <w:r>
        <w:t xml:space="preserve"> amdt 2.20</w:t>
      </w:r>
    </w:p>
    <w:p w:rsidR="00FC6A24" w:rsidRDefault="00FC6A24">
      <w:pPr>
        <w:pStyle w:val="AmdtsEntryHd"/>
        <w:rPr>
          <w:rStyle w:val="charItals"/>
        </w:rPr>
      </w:pPr>
      <w:r>
        <w:t xml:space="preserve">Extended meaning of </w:t>
      </w:r>
      <w:r>
        <w:rPr>
          <w:rStyle w:val="charItals"/>
        </w:rPr>
        <w:t>network</w:t>
      </w:r>
    </w:p>
    <w:p w:rsidR="00FC6A24" w:rsidRDefault="00FC6A24">
      <w:pPr>
        <w:pStyle w:val="AmdtsEntries"/>
      </w:pPr>
      <w:r>
        <w:t>s 133</w:t>
      </w:r>
      <w:r>
        <w:tab/>
        <w:t xml:space="preserve">sub </w:t>
      </w:r>
      <w:hyperlink r:id="rId66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3.412</w:t>
      </w:r>
    </w:p>
    <w:p w:rsidR="0092115E" w:rsidRDefault="0092115E" w:rsidP="0092115E">
      <w:pPr>
        <w:pStyle w:val="AmdtsEntries"/>
      </w:pPr>
      <w:r>
        <w:tab/>
        <w:t xml:space="preserve">om </w:t>
      </w:r>
      <w:hyperlink r:id="rId663" w:tooltip="Utilities (Technical Regulation) Act 2014" w:history="1">
        <w:r>
          <w:rPr>
            <w:rStyle w:val="charCitHyperlinkAbbrev"/>
          </w:rPr>
          <w:t>A2014</w:t>
        </w:r>
        <w:r>
          <w:rPr>
            <w:rStyle w:val="charCitHyperlinkAbbrev"/>
          </w:rPr>
          <w:noBreakHyphen/>
          <w:t>60</w:t>
        </w:r>
      </w:hyperlink>
      <w:r>
        <w:t xml:space="preserve"> amdt 2.20</w:t>
      </w:r>
    </w:p>
    <w:p w:rsidR="00E436AE" w:rsidRDefault="00E436AE" w:rsidP="00E436AE">
      <w:pPr>
        <w:pStyle w:val="AmdtsEntryHd"/>
      </w:pPr>
      <w:r w:rsidRPr="005B1051">
        <w:t xml:space="preserve">Meaning of </w:t>
      </w:r>
      <w:r w:rsidRPr="00255624">
        <w:rPr>
          <w:rStyle w:val="charItals"/>
        </w:rPr>
        <w:t>utility</w:t>
      </w:r>
      <w:r w:rsidRPr="005B1051">
        <w:t>—pt 9</w:t>
      </w:r>
    </w:p>
    <w:p w:rsidR="00E436AE" w:rsidRDefault="00E436AE" w:rsidP="00E436AE">
      <w:pPr>
        <w:pStyle w:val="AmdtsEntries"/>
      </w:pPr>
      <w:r>
        <w:t>s 134</w:t>
      </w:r>
      <w:r>
        <w:tab/>
        <w:t xml:space="preserve">sub </w:t>
      </w:r>
      <w:hyperlink r:id="rId66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110</w:t>
      </w:r>
    </w:p>
    <w:p w:rsidR="00FC6A24" w:rsidRDefault="00FC6A24">
      <w:pPr>
        <w:pStyle w:val="AmdtsEntryHd"/>
      </w:pPr>
      <w:r>
        <w:t>Appointment of controller</w:t>
      </w:r>
    </w:p>
    <w:p w:rsidR="00FC6A24" w:rsidRDefault="00FC6A24">
      <w:pPr>
        <w:pStyle w:val="AmdtsEntries"/>
      </w:pPr>
      <w:r>
        <w:t>s 135</w:t>
      </w:r>
      <w:r>
        <w:tab/>
        <w:t xml:space="preserve">am </w:t>
      </w:r>
      <w:hyperlink r:id="rId66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3.413-3.415</w:t>
      </w:r>
      <w:r w:rsidR="0054512A">
        <w:t xml:space="preserve">; </w:t>
      </w:r>
      <w:hyperlink r:id="rId666" w:tooltip="Statute Law Amendment Act 2014 (No 2)" w:history="1">
        <w:r w:rsidR="0054512A">
          <w:rPr>
            <w:rStyle w:val="charCitHyperlinkAbbrev"/>
          </w:rPr>
          <w:t>A2014</w:t>
        </w:r>
        <w:r w:rsidR="0054512A">
          <w:rPr>
            <w:rStyle w:val="charCitHyperlinkAbbrev"/>
          </w:rPr>
          <w:noBreakHyphen/>
          <w:t>44</w:t>
        </w:r>
      </w:hyperlink>
      <w:r w:rsidR="0054512A">
        <w:t xml:space="preserve"> amdt 3.80</w:t>
      </w:r>
    </w:p>
    <w:p w:rsidR="00FC6A24" w:rsidRDefault="00FC6A24">
      <w:pPr>
        <w:pStyle w:val="AmdtsEntryHd"/>
      </w:pPr>
      <w:r>
        <w:t>Controller’s functions</w:t>
      </w:r>
    </w:p>
    <w:p w:rsidR="00FC6A24" w:rsidRDefault="00FC6A24">
      <w:pPr>
        <w:pStyle w:val="AmdtsEntries"/>
        <w:keepNext/>
      </w:pPr>
      <w:r>
        <w:t>s 136 hdg</w:t>
      </w:r>
      <w:r>
        <w:tab/>
        <w:t xml:space="preserve">sub </w:t>
      </w:r>
      <w:hyperlink r:id="rId66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3.416</w:t>
      </w:r>
    </w:p>
    <w:p w:rsidR="00FC6A24" w:rsidRDefault="00FC6A24">
      <w:pPr>
        <w:pStyle w:val="AmdtsEntries"/>
      </w:pPr>
      <w:r>
        <w:t>s 136</w:t>
      </w:r>
      <w:r>
        <w:tab/>
        <w:t xml:space="preserve">am </w:t>
      </w:r>
      <w:hyperlink r:id="rId66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3.417, amdt 3.418</w:t>
      </w:r>
      <w:r w:rsidR="0054512A">
        <w:t xml:space="preserve">; </w:t>
      </w:r>
      <w:hyperlink r:id="rId669" w:tooltip="Statute Law Amendment Act 2014 (No 2)" w:history="1">
        <w:r w:rsidR="0054512A">
          <w:rPr>
            <w:rStyle w:val="charCitHyperlinkAbbrev"/>
          </w:rPr>
          <w:t>A2014</w:t>
        </w:r>
        <w:r w:rsidR="0054512A">
          <w:rPr>
            <w:rStyle w:val="charCitHyperlinkAbbrev"/>
          </w:rPr>
          <w:noBreakHyphen/>
          <w:t>44</w:t>
        </w:r>
      </w:hyperlink>
      <w:r w:rsidR="0054512A">
        <w:t xml:space="preserve"> amdt 3.81</w:t>
      </w:r>
    </w:p>
    <w:p w:rsidR="00FC6A24" w:rsidRDefault="00FC6A24">
      <w:pPr>
        <w:pStyle w:val="AmdtsEntryHd"/>
      </w:pPr>
      <w:r>
        <w:t>Ministerial directions</w:t>
      </w:r>
    </w:p>
    <w:p w:rsidR="00FC6A24" w:rsidRDefault="00FC6A24">
      <w:pPr>
        <w:pStyle w:val="AmdtsEntries"/>
      </w:pPr>
      <w:r>
        <w:t>s 139</w:t>
      </w:r>
      <w:r>
        <w:tab/>
        <w:t xml:space="preserve">am </w:t>
      </w:r>
      <w:hyperlink r:id="rId67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3.419</w:t>
      </w:r>
    </w:p>
    <w:p w:rsidR="00FC6A24" w:rsidRDefault="00FC6A24">
      <w:pPr>
        <w:pStyle w:val="AmdtsEntryHd"/>
      </w:pPr>
      <w:r>
        <w:t>Obstructing controller</w:t>
      </w:r>
    </w:p>
    <w:p w:rsidR="00FC6A24" w:rsidRDefault="00FC6A24">
      <w:pPr>
        <w:pStyle w:val="AmdtsEntries"/>
      </w:pPr>
      <w:r>
        <w:t>s 141</w:t>
      </w:r>
      <w:r>
        <w:tab/>
        <w:t xml:space="preserve">om </w:t>
      </w:r>
      <w:hyperlink r:id="rId671"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rsidR="00FC6A24" w:rsidRDefault="00FC6A24">
      <w:pPr>
        <w:pStyle w:val="AmdtsEntryHd"/>
      </w:pPr>
      <w:r>
        <w:t>Immunity from personal liability</w:t>
      </w:r>
    </w:p>
    <w:p w:rsidR="00FC6A24" w:rsidRDefault="00FC6A24">
      <w:pPr>
        <w:pStyle w:val="AmdtsEntries"/>
      </w:pPr>
      <w:r>
        <w:t>s 142</w:t>
      </w:r>
      <w:r>
        <w:tab/>
        <w:t xml:space="preserve">am </w:t>
      </w:r>
      <w:hyperlink r:id="rId67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3.419</w:t>
      </w:r>
    </w:p>
    <w:p w:rsidR="00E3020B" w:rsidRDefault="00E3020B">
      <w:pPr>
        <w:pStyle w:val="AmdtsEntryHd"/>
      </w:pPr>
      <w:r>
        <w:t>Claims</w:t>
      </w:r>
    </w:p>
    <w:p w:rsidR="00E3020B" w:rsidRPr="00E3020B" w:rsidRDefault="00E3020B" w:rsidP="00E3020B">
      <w:pPr>
        <w:pStyle w:val="AmdtsEntries"/>
      </w:pPr>
      <w:r>
        <w:t>s 144</w:t>
      </w:r>
      <w:r>
        <w:tab/>
        <w:t xml:space="preserve">am </w:t>
      </w:r>
      <w:hyperlink r:id="rId673"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rsidR="00E3020B" w:rsidRDefault="00E3020B">
      <w:pPr>
        <w:pStyle w:val="AmdtsEntryHd"/>
      </w:pPr>
      <w:r>
        <w:t>Acceptance or rejection of compensation offer</w:t>
      </w:r>
    </w:p>
    <w:p w:rsidR="00E3020B" w:rsidRPr="00E3020B" w:rsidRDefault="00E3020B" w:rsidP="00E3020B">
      <w:pPr>
        <w:pStyle w:val="AmdtsEntries"/>
      </w:pPr>
      <w:r>
        <w:t>s 146</w:t>
      </w:r>
      <w:r>
        <w:tab/>
        <w:t xml:space="preserve">am </w:t>
      </w:r>
      <w:hyperlink r:id="rId674"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rsidR="00FC6A24" w:rsidRDefault="00FC6A24">
      <w:pPr>
        <w:pStyle w:val="AmdtsEntryHd"/>
      </w:pPr>
      <w:r>
        <w:t>Recovery of compensation</w:t>
      </w:r>
    </w:p>
    <w:p w:rsidR="00FC6A24" w:rsidRDefault="00FC6A24">
      <w:pPr>
        <w:pStyle w:val="AmdtsEntries"/>
      </w:pPr>
      <w:r>
        <w:t>s 149</w:t>
      </w:r>
      <w:r>
        <w:tab/>
        <w:t xml:space="preserve">am </w:t>
      </w:r>
      <w:hyperlink r:id="rId67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3.419</w:t>
      </w:r>
    </w:p>
    <w:p w:rsidR="00FC6A24" w:rsidRDefault="00FC6A24">
      <w:pPr>
        <w:pStyle w:val="AmdtsEntryHd"/>
      </w:pPr>
      <w:r>
        <w:t>Shortage of essential services</w:t>
      </w:r>
    </w:p>
    <w:p w:rsidR="00FC6A24" w:rsidRDefault="00FC6A24">
      <w:pPr>
        <w:pStyle w:val="AmdtsEntries"/>
      </w:pPr>
      <w:r>
        <w:t>pt 9A hdg</w:t>
      </w:r>
      <w:r>
        <w:tab/>
        <w:t xml:space="preserve">ins </w:t>
      </w:r>
      <w:hyperlink r:id="rId676"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rsidR="00FC6A24" w:rsidRDefault="00FC6A24">
      <w:pPr>
        <w:pStyle w:val="AmdtsEntryHd"/>
      </w:pPr>
      <w:r>
        <w:t>Definitions for pt 9A</w:t>
      </w:r>
    </w:p>
    <w:p w:rsidR="00FC6A24" w:rsidRDefault="00FC6A24">
      <w:pPr>
        <w:pStyle w:val="AmdtsEntries"/>
        <w:keepNext/>
      </w:pPr>
      <w:r>
        <w:t>s 149A</w:t>
      </w:r>
      <w:r>
        <w:tab/>
        <w:t xml:space="preserve">ins </w:t>
      </w:r>
      <w:hyperlink r:id="rId677"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rsidR="0054512A" w:rsidRDefault="0054512A">
      <w:pPr>
        <w:pStyle w:val="AmdtsEntries"/>
        <w:keepNext/>
      </w:pPr>
      <w:r>
        <w:tab/>
        <w:t xml:space="preserve">sub </w:t>
      </w:r>
      <w:hyperlink r:id="rId678" w:tooltip="Statute Law Amendment Act 2014 (No 2)" w:history="1">
        <w:r>
          <w:rPr>
            <w:rStyle w:val="charCitHyperlinkAbbrev"/>
          </w:rPr>
          <w:t>A2014</w:t>
        </w:r>
        <w:r>
          <w:rPr>
            <w:rStyle w:val="charCitHyperlinkAbbrev"/>
          </w:rPr>
          <w:noBreakHyphen/>
          <w:t>44</w:t>
        </w:r>
      </w:hyperlink>
      <w:r>
        <w:t xml:space="preserve"> amdt 3.82</w:t>
      </w:r>
    </w:p>
    <w:p w:rsidR="00FC6A24" w:rsidRDefault="00FC6A24">
      <w:pPr>
        <w:pStyle w:val="AmdtsEntries"/>
        <w:keepNext/>
      </w:pPr>
      <w:r>
        <w:tab/>
        <w:t xml:space="preserve">def </w:t>
      </w:r>
      <w:r>
        <w:rPr>
          <w:rStyle w:val="charBoldItals"/>
        </w:rPr>
        <w:t>essential service</w:t>
      </w:r>
      <w:r>
        <w:t xml:space="preserve"> ins </w:t>
      </w:r>
      <w:hyperlink r:id="rId679"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rsidR="00026B05" w:rsidRDefault="00026B05" w:rsidP="00026B05">
      <w:pPr>
        <w:pStyle w:val="AmdtsEntriesDefL2"/>
      </w:pPr>
      <w:r>
        <w:tab/>
        <w:t xml:space="preserve">sub </w:t>
      </w:r>
      <w:hyperlink r:id="rId680" w:tooltip="Statute Law Amendment Act 2014 (No 2)" w:history="1">
        <w:r>
          <w:rPr>
            <w:rStyle w:val="charCitHyperlinkAbbrev"/>
          </w:rPr>
          <w:t>A2014</w:t>
        </w:r>
        <w:r>
          <w:rPr>
            <w:rStyle w:val="charCitHyperlinkAbbrev"/>
          </w:rPr>
          <w:noBreakHyphen/>
          <w:t>44</w:t>
        </w:r>
      </w:hyperlink>
      <w:r>
        <w:t xml:space="preserve"> amdt 3.82</w:t>
      </w:r>
    </w:p>
    <w:p w:rsidR="00FC6A24" w:rsidRDefault="00FC6A24">
      <w:pPr>
        <w:pStyle w:val="AmdtsEntries"/>
      </w:pPr>
      <w:r>
        <w:tab/>
        <w:t xml:space="preserve">def </w:t>
      </w:r>
      <w:r>
        <w:rPr>
          <w:rStyle w:val="charBoldItals"/>
        </w:rPr>
        <w:t>essential service restriction</w:t>
      </w:r>
      <w:r>
        <w:t xml:space="preserve"> ins </w:t>
      </w:r>
      <w:hyperlink r:id="rId681"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rsidR="00026B05" w:rsidRDefault="00026B05" w:rsidP="00026B05">
      <w:pPr>
        <w:pStyle w:val="AmdtsEntriesDefL2"/>
      </w:pPr>
      <w:r>
        <w:tab/>
        <w:t xml:space="preserve">sub </w:t>
      </w:r>
      <w:hyperlink r:id="rId682" w:tooltip="Statute Law Amendment Act 2014 (No 2)" w:history="1">
        <w:r>
          <w:rPr>
            <w:rStyle w:val="charCitHyperlinkAbbrev"/>
          </w:rPr>
          <w:t>A2014</w:t>
        </w:r>
        <w:r>
          <w:rPr>
            <w:rStyle w:val="charCitHyperlinkAbbrev"/>
          </w:rPr>
          <w:noBreakHyphen/>
          <w:t>44</w:t>
        </w:r>
      </w:hyperlink>
      <w:r>
        <w:t xml:space="preserve"> amdt 3.82</w:t>
      </w:r>
    </w:p>
    <w:p w:rsidR="00FC6A24" w:rsidRDefault="00FC6A24">
      <w:pPr>
        <w:pStyle w:val="AmdtsEntryHd"/>
      </w:pPr>
      <w:r>
        <w:t>Restriction of utility service</w:t>
      </w:r>
    </w:p>
    <w:p w:rsidR="00FC6A24" w:rsidRDefault="00FC6A24">
      <w:pPr>
        <w:pStyle w:val="AmdtsEntries"/>
      </w:pPr>
      <w:r>
        <w:t>s 149B</w:t>
      </w:r>
      <w:r>
        <w:tab/>
        <w:t xml:space="preserve">ins </w:t>
      </w:r>
      <w:hyperlink r:id="rId683"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rsidR="00FC6A24" w:rsidRDefault="00FC6A24">
      <w:pPr>
        <w:pStyle w:val="AmdtsEntryHd"/>
      </w:pPr>
      <w:r>
        <w:t>Powers in relation to premises</w:t>
      </w:r>
    </w:p>
    <w:p w:rsidR="00FC6A24" w:rsidRDefault="00FC6A24">
      <w:pPr>
        <w:pStyle w:val="AmdtsEntries"/>
      </w:pPr>
      <w:r>
        <w:t>s 149C</w:t>
      </w:r>
      <w:r>
        <w:tab/>
        <w:t xml:space="preserve">ins </w:t>
      </w:r>
      <w:hyperlink r:id="rId684"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rsidR="00FC6A24" w:rsidRDefault="00FC6A24">
      <w:pPr>
        <w:pStyle w:val="AmdtsEntryHd"/>
      </w:pPr>
      <w:r>
        <w:t>Production of identity card</w:t>
      </w:r>
    </w:p>
    <w:p w:rsidR="00FC6A24" w:rsidRDefault="00FC6A24">
      <w:pPr>
        <w:pStyle w:val="AmdtsEntries"/>
      </w:pPr>
      <w:r>
        <w:t>s 149D</w:t>
      </w:r>
      <w:r>
        <w:tab/>
        <w:t xml:space="preserve">ins </w:t>
      </w:r>
      <w:hyperlink r:id="rId685"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rsidR="00E436AE" w:rsidRDefault="006D3557" w:rsidP="00E436AE">
      <w:pPr>
        <w:pStyle w:val="AmdtsEntryHd"/>
      </w:pPr>
      <w:r w:rsidRPr="00DC4413">
        <w:t>Enforcement</w:t>
      </w:r>
    </w:p>
    <w:p w:rsidR="00E436AE" w:rsidRDefault="00E436AE" w:rsidP="00E436AE">
      <w:pPr>
        <w:pStyle w:val="AmdtsEntries"/>
      </w:pPr>
      <w:r>
        <w:t>pt 10 hdg</w:t>
      </w:r>
      <w:r>
        <w:tab/>
        <w:t xml:space="preserve">note ins </w:t>
      </w:r>
      <w:hyperlink r:id="rId68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111</w:t>
      </w:r>
    </w:p>
    <w:p w:rsidR="00FC6A24" w:rsidRDefault="00FC6A24">
      <w:pPr>
        <w:pStyle w:val="AmdtsEntryHd"/>
      </w:pPr>
      <w:r>
        <w:t>Definitions for pt 10</w:t>
      </w:r>
    </w:p>
    <w:p w:rsidR="00FC6A24" w:rsidRDefault="00FC6A24">
      <w:pPr>
        <w:pStyle w:val="AmdtsEntries"/>
        <w:keepNext/>
      </w:pPr>
      <w:r>
        <w:t>s 150 hdg</w:t>
      </w:r>
      <w:r>
        <w:tab/>
        <w:t xml:space="preserve">sub </w:t>
      </w:r>
      <w:hyperlink r:id="rId68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3.864</w:t>
      </w:r>
    </w:p>
    <w:p w:rsidR="00FC6A24" w:rsidRDefault="00FC6A24">
      <w:pPr>
        <w:pStyle w:val="AmdtsEntries"/>
        <w:keepNext/>
      </w:pPr>
      <w:r>
        <w:t>s 150</w:t>
      </w:r>
      <w:r>
        <w:tab/>
        <w:t xml:space="preserve">def </w:t>
      </w:r>
      <w:r>
        <w:rPr>
          <w:rStyle w:val="charBoldItals"/>
        </w:rPr>
        <w:t>connected</w:t>
      </w:r>
      <w:r>
        <w:t xml:space="preserve"> ins </w:t>
      </w:r>
      <w:hyperlink r:id="rId688"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3.865</w:t>
      </w:r>
    </w:p>
    <w:p w:rsidR="00FC6A24" w:rsidRDefault="00FC6A24">
      <w:pPr>
        <w:pStyle w:val="AmdtsEntries"/>
      </w:pPr>
      <w:r>
        <w:tab/>
        <w:t xml:space="preserve">def </w:t>
      </w:r>
      <w:r>
        <w:rPr>
          <w:rStyle w:val="charBoldItals"/>
        </w:rPr>
        <w:t>offence</w:t>
      </w:r>
      <w:r>
        <w:t xml:space="preserve"> ins </w:t>
      </w:r>
      <w:hyperlink r:id="rId689"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3.865</w:t>
      </w:r>
    </w:p>
    <w:p w:rsidR="00FC6A24" w:rsidRDefault="00FC6A24">
      <w:pPr>
        <w:pStyle w:val="AmdtsEntryHd"/>
      </w:pPr>
      <w:r>
        <w:t>Things connected with offences</w:t>
      </w:r>
    </w:p>
    <w:p w:rsidR="00FC6A24" w:rsidRDefault="00FC6A24">
      <w:pPr>
        <w:pStyle w:val="AmdtsEntries"/>
      </w:pPr>
      <w:r>
        <w:t>s 151</w:t>
      </w:r>
      <w:r>
        <w:tab/>
        <w:t xml:space="preserve">om </w:t>
      </w:r>
      <w:hyperlink r:id="rId690"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3.866</w:t>
      </w:r>
    </w:p>
    <w:p w:rsidR="00FC6A24" w:rsidRDefault="00FC6A24">
      <w:pPr>
        <w:pStyle w:val="AmdtsEntryHd"/>
      </w:pPr>
      <w:r>
        <w:t>Appointment</w:t>
      </w:r>
    </w:p>
    <w:p w:rsidR="00FC6A24" w:rsidRDefault="00FC6A24">
      <w:pPr>
        <w:pStyle w:val="AmdtsEntries"/>
      </w:pPr>
      <w:r>
        <w:t>s 152</w:t>
      </w:r>
      <w:r>
        <w:tab/>
        <w:t xml:space="preserve">am </w:t>
      </w:r>
      <w:hyperlink r:id="rId69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3.420-3.422</w:t>
      </w:r>
      <w:r w:rsidR="00E3020B">
        <w:t xml:space="preserve">; </w:t>
      </w:r>
      <w:hyperlink r:id="rId692"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3020B">
        <w:t xml:space="preserve"> </w:t>
      </w:r>
      <w:r w:rsidR="008C0FE6">
        <w:t>amdt 1.454</w:t>
      </w:r>
    </w:p>
    <w:p w:rsidR="00FC6A24" w:rsidRDefault="00FC6A24">
      <w:pPr>
        <w:pStyle w:val="AmdtsEntryHd"/>
      </w:pPr>
      <w:r>
        <w:t>Powers on entry to premises</w:t>
      </w:r>
    </w:p>
    <w:p w:rsidR="00FC6A24" w:rsidRDefault="00FC6A24">
      <w:pPr>
        <w:pStyle w:val="AmdtsEntries"/>
      </w:pPr>
      <w:r>
        <w:t>s 159</w:t>
      </w:r>
      <w:r>
        <w:tab/>
        <w:t xml:space="preserve">am </w:t>
      </w:r>
      <w:hyperlink r:id="rId69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rsidR="00E31358" w:rsidRDefault="00E31358">
      <w:pPr>
        <w:pStyle w:val="AmdtsEntryHd"/>
        <w:rPr>
          <w:rStyle w:val="CharDivText"/>
        </w:rPr>
      </w:pPr>
      <w:r w:rsidRPr="00180E15">
        <w:rPr>
          <w:rStyle w:val="CharDivText"/>
        </w:rPr>
        <w:t>Technical inspectors</w:t>
      </w:r>
    </w:p>
    <w:p w:rsidR="00E31358" w:rsidRPr="00E31358" w:rsidRDefault="00E31358" w:rsidP="00E31358">
      <w:pPr>
        <w:pStyle w:val="AmdtsEntries"/>
      </w:pPr>
      <w:r>
        <w:t>div 10.3 hdg</w:t>
      </w:r>
      <w:r>
        <w:tab/>
        <w:t xml:space="preserve">om </w:t>
      </w:r>
      <w:hyperlink r:id="rId694" w:tooltip="Utilities (Technical Regulation) Act 2014" w:history="1">
        <w:r>
          <w:rPr>
            <w:rStyle w:val="charCitHyperlinkAbbrev"/>
          </w:rPr>
          <w:t>A2014</w:t>
        </w:r>
        <w:r>
          <w:rPr>
            <w:rStyle w:val="charCitHyperlinkAbbrev"/>
          </w:rPr>
          <w:noBreakHyphen/>
          <w:t>60</w:t>
        </w:r>
      </w:hyperlink>
      <w:r>
        <w:t xml:space="preserve"> amdt 2.21</w:t>
      </w:r>
    </w:p>
    <w:p w:rsidR="002F2743" w:rsidRDefault="002F2743">
      <w:pPr>
        <w:pStyle w:val="AmdtsEntryHd"/>
      </w:pPr>
      <w:r>
        <w:t>Powers to enter and inspect premises</w:t>
      </w:r>
    </w:p>
    <w:p w:rsidR="002F2743" w:rsidRDefault="002F2743" w:rsidP="006C5CEE">
      <w:pPr>
        <w:pStyle w:val="AmdtsEntries"/>
        <w:keepNext/>
      </w:pPr>
      <w:r>
        <w:t>s 164</w:t>
      </w:r>
      <w:r>
        <w:tab/>
        <w:t xml:space="preserve">am </w:t>
      </w:r>
      <w:hyperlink r:id="rId695"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rsidR="00E31358" w:rsidRPr="002F2743" w:rsidRDefault="00E31358" w:rsidP="002F2743">
      <w:pPr>
        <w:pStyle w:val="AmdtsEntries"/>
      </w:pPr>
      <w:r>
        <w:tab/>
        <w:t xml:space="preserve">om </w:t>
      </w:r>
      <w:hyperlink r:id="rId696" w:tooltip="Utilities (Technical Regulation) Act 2014" w:history="1">
        <w:r>
          <w:rPr>
            <w:rStyle w:val="charCitHyperlinkAbbrev"/>
          </w:rPr>
          <w:t>A2014</w:t>
        </w:r>
        <w:r>
          <w:rPr>
            <w:rStyle w:val="charCitHyperlinkAbbrev"/>
          </w:rPr>
          <w:noBreakHyphen/>
          <w:t>60</w:t>
        </w:r>
      </w:hyperlink>
      <w:r>
        <w:t xml:space="preserve"> amdt 2.22</w:t>
      </w:r>
    </w:p>
    <w:p w:rsidR="00FC6A24" w:rsidRDefault="00FC6A24">
      <w:pPr>
        <w:pStyle w:val="AmdtsEntryHd"/>
        <w:rPr>
          <w:rStyle w:val="CharDivText"/>
        </w:rPr>
      </w:pPr>
      <w:r>
        <w:rPr>
          <w:rStyle w:val="CharDivText"/>
        </w:rPr>
        <w:t>Authorised people for utility</w:t>
      </w:r>
    </w:p>
    <w:p w:rsidR="00FC6A24" w:rsidRDefault="00FC6A24">
      <w:pPr>
        <w:pStyle w:val="AmdtsEntries"/>
      </w:pPr>
      <w:r>
        <w:t>div 10.4 hdg</w:t>
      </w:r>
      <w:r>
        <w:tab/>
        <w:t xml:space="preserve">sub </w:t>
      </w:r>
      <w:hyperlink r:id="rId69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3.423</w:t>
      </w:r>
    </w:p>
    <w:p w:rsidR="00E31358" w:rsidRPr="002F2743" w:rsidRDefault="00E31358" w:rsidP="00E31358">
      <w:pPr>
        <w:pStyle w:val="AmdtsEntries"/>
      </w:pPr>
      <w:r>
        <w:tab/>
        <w:t xml:space="preserve">om </w:t>
      </w:r>
      <w:hyperlink r:id="rId698" w:tooltip="Utilities (Technical Regulation) Act 2014" w:history="1">
        <w:r>
          <w:rPr>
            <w:rStyle w:val="charCitHyperlinkAbbrev"/>
          </w:rPr>
          <w:t>A2014</w:t>
        </w:r>
        <w:r>
          <w:rPr>
            <w:rStyle w:val="charCitHyperlinkAbbrev"/>
          </w:rPr>
          <w:noBreakHyphen/>
          <w:t>60</w:t>
        </w:r>
      </w:hyperlink>
      <w:r>
        <w:t xml:space="preserve"> amdt 2.23</w:t>
      </w:r>
    </w:p>
    <w:p w:rsidR="00E31358" w:rsidRDefault="00E31358">
      <w:pPr>
        <w:pStyle w:val="AmdtsEntryHd"/>
      </w:pPr>
      <w:r>
        <w:t>Powers to enter and inspect premises</w:t>
      </w:r>
    </w:p>
    <w:p w:rsidR="00E31358" w:rsidRPr="00E31358" w:rsidRDefault="00E31358" w:rsidP="00E31358">
      <w:pPr>
        <w:pStyle w:val="AmdtsEntries"/>
      </w:pPr>
      <w:r>
        <w:t>s 165</w:t>
      </w:r>
      <w:r>
        <w:tab/>
        <w:t xml:space="preserve">om </w:t>
      </w:r>
      <w:hyperlink r:id="rId699" w:tooltip="Utilities (Technical Regulation) Act 2014" w:history="1">
        <w:r>
          <w:rPr>
            <w:rStyle w:val="charCitHyperlinkAbbrev"/>
          </w:rPr>
          <w:t>A2014</w:t>
        </w:r>
        <w:r>
          <w:rPr>
            <w:rStyle w:val="charCitHyperlinkAbbrev"/>
          </w:rPr>
          <w:noBreakHyphen/>
          <w:t>60</w:t>
        </w:r>
      </w:hyperlink>
      <w:r>
        <w:t xml:space="preserve"> amdt 2.23</w:t>
      </w:r>
    </w:p>
    <w:p w:rsidR="00FC6A24" w:rsidRDefault="00C80EA1">
      <w:pPr>
        <w:pStyle w:val="AmdtsEntryHd"/>
      </w:pPr>
      <w:r>
        <w:t>Self-incrimination</w:t>
      </w:r>
      <w:r w:rsidR="00FC6A24">
        <w:t xml:space="preserve"> etc</w:t>
      </w:r>
    </w:p>
    <w:p w:rsidR="00FC6A24" w:rsidRDefault="00FC6A24">
      <w:pPr>
        <w:pStyle w:val="AmdtsEntries"/>
      </w:pPr>
      <w:r>
        <w:t>s 166</w:t>
      </w:r>
      <w:r>
        <w:tab/>
        <w:t xml:space="preserve">am </w:t>
      </w:r>
      <w:hyperlink r:id="rId700"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2.101; </w:t>
      </w:r>
      <w:hyperlink r:id="rId701" w:tooltip="Criminal Code 2002" w:history="1">
        <w:r w:rsidR="00255624" w:rsidRPr="00255624">
          <w:rPr>
            <w:rStyle w:val="charCitHyperlinkAbbrev"/>
          </w:rPr>
          <w:t>A2002</w:t>
        </w:r>
        <w:r w:rsidR="00255624" w:rsidRPr="00255624">
          <w:rPr>
            <w:rStyle w:val="charCitHyperlinkAbbrev"/>
          </w:rPr>
          <w:noBreakHyphen/>
          <w:t>51</w:t>
        </w:r>
      </w:hyperlink>
      <w:r>
        <w:t xml:space="preserve"> amdt 1.52</w:t>
      </w:r>
    </w:p>
    <w:p w:rsidR="00995FEA" w:rsidRPr="00255624" w:rsidRDefault="00995FEA" w:rsidP="00995FEA">
      <w:pPr>
        <w:pStyle w:val="AmdtsEntryHd"/>
        <w:rPr>
          <w:rFonts w:cs="Arial"/>
        </w:rPr>
      </w:pPr>
      <w:r>
        <w:t>Certain causes of action against customer</w:t>
      </w:r>
    </w:p>
    <w:p w:rsidR="00995FEA" w:rsidRPr="00255624" w:rsidRDefault="00995FEA" w:rsidP="0070515C">
      <w:pPr>
        <w:pStyle w:val="AmdtsEntries"/>
        <w:keepNext/>
        <w:rPr>
          <w:rFonts w:cs="Arial"/>
        </w:rPr>
      </w:pPr>
      <w:r>
        <w:t>pt 11 hdg</w:t>
      </w:r>
      <w:r>
        <w:tab/>
      </w:r>
      <w:r w:rsidRPr="00255624">
        <w:rPr>
          <w:rFonts w:cs="Arial"/>
        </w:rPr>
        <w:t xml:space="preserve">sub </w:t>
      </w:r>
      <w:hyperlink r:id="rId702"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1.58; </w:t>
      </w:r>
      <w:hyperlink r:id="rId70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rsidR="00D64335" w:rsidRPr="00255624" w:rsidRDefault="00D64335" w:rsidP="00995FEA">
      <w:pPr>
        <w:pStyle w:val="AmdtsEntries"/>
        <w:rPr>
          <w:rFonts w:cs="Arial"/>
        </w:rPr>
      </w:pPr>
      <w:r w:rsidRPr="00255624">
        <w:rPr>
          <w:rFonts w:cs="Arial"/>
        </w:rPr>
        <w:tab/>
        <w:t xml:space="preserve">note ins </w:t>
      </w:r>
      <w:hyperlink r:id="rId70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Pr="00255624">
        <w:rPr>
          <w:rFonts w:cs="Arial"/>
        </w:rPr>
        <w:t xml:space="preserve"> s 112</w:t>
      </w:r>
    </w:p>
    <w:p w:rsidR="00D8763B" w:rsidRPr="00255624" w:rsidRDefault="00D8763B" w:rsidP="00D8763B">
      <w:pPr>
        <w:pStyle w:val="AmdtsEntryHd"/>
        <w:rPr>
          <w:rFonts w:cs="Arial"/>
        </w:rPr>
      </w:pPr>
      <w:r>
        <w:t>Establishment and functions</w:t>
      </w:r>
    </w:p>
    <w:p w:rsidR="00D8763B" w:rsidRPr="00255624" w:rsidRDefault="00D8763B" w:rsidP="00D8763B">
      <w:pPr>
        <w:pStyle w:val="AmdtsEntries"/>
        <w:rPr>
          <w:rFonts w:cs="Arial"/>
        </w:rPr>
      </w:pPr>
      <w:r>
        <w:t>div 11.1 hdg</w:t>
      </w:r>
      <w:r>
        <w:tab/>
      </w:r>
      <w:r w:rsidRPr="00255624">
        <w:rPr>
          <w:rFonts w:cs="Arial"/>
        </w:rPr>
        <w:t xml:space="preserve">om </w:t>
      </w:r>
      <w:hyperlink r:id="rId70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rsidR="00875500" w:rsidRPr="00255624" w:rsidRDefault="00875500" w:rsidP="00875500">
      <w:pPr>
        <w:pStyle w:val="AmdtsEntryHd"/>
        <w:rPr>
          <w:rFonts w:cs="Arial"/>
        </w:rPr>
      </w:pPr>
      <w:r>
        <w:t>Constitution</w:t>
      </w:r>
    </w:p>
    <w:p w:rsidR="00875500" w:rsidRPr="00255624" w:rsidRDefault="00875500" w:rsidP="00875500">
      <w:pPr>
        <w:pStyle w:val="AmdtsEntries"/>
        <w:rPr>
          <w:rFonts w:cs="Arial"/>
        </w:rPr>
      </w:pPr>
      <w:r>
        <w:t>div 11.2 hdg</w:t>
      </w:r>
      <w:r>
        <w:tab/>
      </w:r>
      <w:r w:rsidRPr="00255624">
        <w:rPr>
          <w:rFonts w:cs="Arial"/>
        </w:rPr>
        <w:t xml:space="preserve">om </w:t>
      </w:r>
      <w:hyperlink r:id="rId70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rsidR="00875500" w:rsidRPr="00255624" w:rsidRDefault="00875500" w:rsidP="00875500">
      <w:pPr>
        <w:pStyle w:val="AmdtsEntryHd"/>
        <w:rPr>
          <w:rFonts w:cs="Arial"/>
        </w:rPr>
      </w:pPr>
      <w:r>
        <w:t>Organisation of council</w:t>
      </w:r>
    </w:p>
    <w:p w:rsidR="00875500" w:rsidRPr="00255624" w:rsidRDefault="00875500" w:rsidP="00875500">
      <w:pPr>
        <w:pStyle w:val="AmdtsEntries"/>
        <w:rPr>
          <w:rFonts w:cs="Arial"/>
        </w:rPr>
      </w:pPr>
      <w:r>
        <w:t>div 11.3 hdg</w:t>
      </w:r>
      <w:r>
        <w:tab/>
      </w:r>
      <w:r w:rsidRPr="00255624">
        <w:rPr>
          <w:rFonts w:cs="Arial"/>
        </w:rPr>
        <w:t xml:space="preserve">om </w:t>
      </w:r>
      <w:hyperlink r:id="rId70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rsidR="00FC6A24" w:rsidRDefault="00995FEA">
      <w:pPr>
        <w:pStyle w:val="AmdtsEntryHd"/>
      </w:pPr>
      <w:r>
        <w:t xml:space="preserve">Proceedings in </w:t>
      </w:r>
      <w:smartTag w:uri="urn:schemas-microsoft-com:office:smarttags" w:element="Street">
        <w:smartTag w:uri="urn:schemas-microsoft-com:office:smarttags" w:element="address">
          <w:r>
            <w:t>Magistrates Court</w:t>
          </w:r>
        </w:smartTag>
      </w:smartTag>
      <w:r>
        <w:t>—amounts over $10 000</w:t>
      </w:r>
    </w:p>
    <w:p w:rsidR="00FC6A24" w:rsidRDefault="00FC6A24">
      <w:pPr>
        <w:pStyle w:val="AmdtsEntries"/>
      </w:pPr>
      <w:r>
        <w:t>s 167</w:t>
      </w:r>
      <w:r>
        <w:tab/>
        <w:t xml:space="preserve">om </w:t>
      </w:r>
      <w:hyperlink r:id="rId708" w:tooltip="Statute Law Amendment Act 2001" w:history="1">
        <w:r w:rsidR="00255624" w:rsidRPr="00255624">
          <w:rPr>
            <w:rStyle w:val="charCitHyperlinkAbbrev"/>
          </w:rPr>
          <w:t>A2001</w:t>
        </w:r>
        <w:r w:rsidR="00255624" w:rsidRPr="00255624">
          <w:rPr>
            <w:rStyle w:val="charCitHyperlinkAbbrev"/>
          </w:rPr>
          <w:noBreakHyphen/>
          <w:t>11</w:t>
        </w:r>
      </w:hyperlink>
      <w:r>
        <w:t xml:space="preserve"> amdt 2.102</w:t>
      </w:r>
    </w:p>
    <w:p w:rsidR="00995FEA" w:rsidRDefault="00995FEA">
      <w:pPr>
        <w:pStyle w:val="AmdtsEntries"/>
      </w:pPr>
      <w:r>
        <w:tab/>
        <w:t xml:space="preserve">ins </w:t>
      </w:r>
      <w:hyperlink r:id="rId70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FC6A24" w:rsidRDefault="00995FEA">
      <w:pPr>
        <w:pStyle w:val="AmdtsEntryHd"/>
      </w:pPr>
      <w:r>
        <w:t>Civil dispute applications to ACAT</w:t>
      </w:r>
    </w:p>
    <w:p w:rsidR="00FC6A24" w:rsidRDefault="00FC6A24" w:rsidP="004613DE">
      <w:pPr>
        <w:pStyle w:val="AmdtsEntries"/>
        <w:keepNext/>
      </w:pPr>
      <w:r>
        <w:t>s 168</w:t>
      </w:r>
      <w:r>
        <w:tab/>
        <w:t xml:space="preserve">om </w:t>
      </w:r>
      <w:hyperlink r:id="rId710"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rsidR="00995FEA" w:rsidRDefault="00995FEA">
      <w:pPr>
        <w:pStyle w:val="AmdtsEntries"/>
      </w:pPr>
      <w:r>
        <w:tab/>
        <w:t xml:space="preserve">ins </w:t>
      </w:r>
      <w:hyperlink r:id="rId71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E26BAF" w:rsidRDefault="00E26BAF">
      <w:pPr>
        <w:pStyle w:val="AmdtsEntryHd"/>
      </w:pPr>
      <w:r>
        <w:t>Complaints to ACAT about utilities</w:t>
      </w:r>
    </w:p>
    <w:p w:rsidR="00E26BAF" w:rsidRPr="00E26BAF" w:rsidRDefault="00E26BAF" w:rsidP="00E26BAF">
      <w:pPr>
        <w:pStyle w:val="AmdtsEntries"/>
      </w:pPr>
      <w:r>
        <w:t>pt 12 hdg</w:t>
      </w:r>
      <w:r>
        <w:tab/>
        <w:t xml:space="preserve">sub </w:t>
      </w:r>
      <w:hyperlink r:id="rId71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E26BAF" w:rsidRDefault="00E26BAF">
      <w:pPr>
        <w:pStyle w:val="AmdtsEntryHd"/>
      </w:pPr>
      <w:r>
        <w:t>Preliminary</w:t>
      </w:r>
    </w:p>
    <w:p w:rsidR="00E26BAF" w:rsidRPr="00E26BAF" w:rsidRDefault="00825E98" w:rsidP="00E26BAF">
      <w:pPr>
        <w:pStyle w:val="AmdtsEntries"/>
      </w:pPr>
      <w:r>
        <w:t>div 12.1 hdg</w:t>
      </w:r>
      <w:r>
        <w:tab/>
        <w:t>sub</w:t>
      </w:r>
      <w:r w:rsidR="00E26BAF">
        <w:t xml:space="preserve"> </w:t>
      </w:r>
      <w:hyperlink r:id="rId71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rsidR="00FC6A24" w:rsidRDefault="00E26BAF">
      <w:pPr>
        <w:pStyle w:val="AmdtsEntryHd"/>
      </w:pPr>
      <w:r>
        <w:t>Definitions—pt 12</w:t>
      </w:r>
    </w:p>
    <w:p w:rsidR="00FC6A24" w:rsidRPr="00255624" w:rsidRDefault="00FC6A24" w:rsidP="006C3403">
      <w:pPr>
        <w:pStyle w:val="AmdtsEntries"/>
        <w:keepNext/>
        <w:rPr>
          <w:rFonts w:cs="Arial"/>
        </w:rPr>
      </w:pPr>
      <w:r>
        <w:t>s 169</w:t>
      </w:r>
      <w:r>
        <w:tab/>
      </w:r>
      <w:r w:rsidRPr="00255624">
        <w:rPr>
          <w:rFonts w:cs="Arial"/>
        </w:rPr>
        <w:t xml:space="preserve">am </w:t>
      </w:r>
      <w:hyperlink r:id="rId714"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1.59</w:t>
      </w:r>
    </w:p>
    <w:p w:rsidR="00E26BAF" w:rsidRPr="00255624" w:rsidRDefault="00E26BAF">
      <w:pPr>
        <w:pStyle w:val="AmdtsEntries"/>
        <w:rPr>
          <w:rFonts w:cs="Arial"/>
        </w:rPr>
      </w:pPr>
      <w:r w:rsidRPr="00255624">
        <w:rPr>
          <w:rFonts w:cs="Arial"/>
        </w:rPr>
        <w:tab/>
        <w:t xml:space="preserve">sub </w:t>
      </w:r>
      <w:hyperlink r:id="rId71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rsidR="00E26BAF" w:rsidRPr="00255624" w:rsidRDefault="00E26BAF">
      <w:pPr>
        <w:pStyle w:val="AmdtsEntries"/>
        <w:rPr>
          <w:rFonts w:cs="Arial"/>
        </w:rPr>
      </w:pPr>
      <w:r w:rsidRPr="00255624">
        <w:rPr>
          <w:rFonts w:cs="Arial"/>
        </w:rPr>
        <w:tab/>
        <w:t xml:space="preserve">def </w:t>
      </w:r>
      <w:r w:rsidRPr="00F62398">
        <w:rPr>
          <w:rStyle w:val="charBoldItals"/>
        </w:rPr>
        <w:t>complainant</w:t>
      </w:r>
      <w:r w:rsidRPr="00255624">
        <w:rPr>
          <w:rFonts w:cs="Arial"/>
        </w:rPr>
        <w:t xml:space="preserve"> ins </w:t>
      </w:r>
      <w:hyperlink r:id="rId71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rsidR="00E26BAF" w:rsidRPr="00255624" w:rsidRDefault="00E26BAF">
      <w:pPr>
        <w:pStyle w:val="AmdtsEntries"/>
        <w:rPr>
          <w:rFonts w:cs="Arial"/>
        </w:rPr>
      </w:pPr>
      <w:r w:rsidRPr="00255624">
        <w:rPr>
          <w:rFonts w:cs="Arial"/>
        </w:rPr>
        <w:tab/>
        <w:t xml:space="preserve">def </w:t>
      </w:r>
      <w:r w:rsidRPr="00F62398">
        <w:rPr>
          <w:rStyle w:val="charBoldItals"/>
        </w:rPr>
        <w:t>complaint</w:t>
      </w:r>
      <w:r w:rsidRPr="00255624">
        <w:rPr>
          <w:rFonts w:cs="Arial"/>
        </w:rPr>
        <w:t xml:space="preserve"> ins </w:t>
      </w:r>
      <w:hyperlink r:id="rId71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rsidR="00E26BAF" w:rsidRPr="00255624" w:rsidRDefault="00E26BAF">
      <w:pPr>
        <w:pStyle w:val="AmdtsEntries"/>
        <w:rPr>
          <w:rFonts w:cs="Arial"/>
        </w:rPr>
      </w:pPr>
      <w:r w:rsidRPr="00255624">
        <w:rPr>
          <w:rFonts w:cs="Arial"/>
        </w:rPr>
        <w:tab/>
        <w:t xml:space="preserve">def </w:t>
      </w:r>
      <w:r w:rsidRPr="00F62398">
        <w:rPr>
          <w:rStyle w:val="charBoldItals"/>
        </w:rPr>
        <w:t>customer debt</w:t>
      </w:r>
      <w:r w:rsidRPr="00255624">
        <w:rPr>
          <w:rFonts w:cs="Arial"/>
        </w:rPr>
        <w:t xml:space="preserve"> ins </w:t>
      </w:r>
      <w:hyperlink r:id="rId71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rsidR="00E26BAF" w:rsidRPr="00255624" w:rsidRDefault="00E26BAF">
      <w:pPr>
        <w:pStyle w:val="AmdtsEntries"/>
        <w:rPr>
          <w:rFonts w:cs="Arial"/>
        </w:rPr>
      </w:pPr>
      <w:r w:rsidRPr="00255624">
        <w:rPr>
          <w:rFonts w:cs="Arial"/>
        </w:rPr>
        <w:tab/>
        <w:t xml:space="preserve">def </w:t>
      </w:r>
      <w:r w:rsidRPr="00F62398">
        <w:rPr>
          <w:rStyle w:val="charBoldItals"/>
        </w:rPr>
        <w:t>registrar</w:t>
      </w:r>
      <w:r w:rsidRPr="00255624">
        <w:rPr>
          <w:rFonts w:cs="Arial"/>
        </w:rPr>
        <w:t xml:space="preserve"> ins </w:t>
      </w:r>
      <w:hyperlink r:id="rId71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rsidR="00E26BAF" w:rsidRPr="00255624" w:rsidRDefault="00E26BAF" w:rsidP="00DA5D10">
      <w:pPr>
        <w:pStyle w:val="AmdtsEntries"/>
        <w:keepNext/>
        <w:rPr>
          <w:rFonts w:cs="Arial"/>
        </w:rPr>
      </w:pPr>
      <w:r w:rsidRPr="00255624">
        <w:rPr>
          <w:rFonts w:cs="Arial"/>
        </w:rPr>
        <w:tab/>
        <w:t xml:space="preserve">def </w:t>
      </w:r>
      <w:r w:rsidRPr="00F62398">
        <w:rPr>
          <w:rStyle w:val="charBoldItals"/>
        </w:rPr>
        <w:t>respondent</w:t>
      </w:r>
      <w:r w:rsidRPr="00255624">
        <w:rPr>
          <w:rFonts w:cs="Arial"/>
        </w:rPr>
        <w:t xml:space="preserve"> ins </w:t>
      </w:r>
      <w:hyperlink r:id="rId72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rsidR="00E26BAF" w:rsidRPr="00255624" w:rsidRDefault="00E26BAF" w:rsidP="00DA5D10">
      <w:pPr>
        <w:pStyle w:val="AmdtsEntries"/>
        <w:keepNext/>
        <w:rPr>
          <w:rFonts w:cs="Arial"/>
        </w:rPr>
      </w:pPr>
      <w:r w:rsidRPr="00255624">
        <w:rPr>
          <w:rFonts w:cs="Arial"/>
        </w:rPr>
        <w:tab/>
        <w:t xml:space="preserve">def </w:t>
      </w:r>
      <w:r w:rsidRPr="00F62398">
        <w:rPr>
          <w:rStyle w:val="charBoldItals"/>
        </w:rPr>
        <w:t>utility</w:t>
      </w:r>
      <w:r w:rsidRPr="00255624">
        <w:rPr>
          <w:rFonts w:cs="Arial"/>
        </w:rPr>
        <w:t xml:space="preserve"> ins </w:t>
      </w:r>
      <w:hyperlink r:id="rId72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rsidR="00E26BAF" w:rsidRPr="00255624" w:rsidRDefault="00E26BAF">
      <w:pPr>
        <w:pStyle w:val="AmdtsEntries"/>
        <w:rPr>
          <w:rFonts w:cs="Arial"/>
        </w:rPr>
      </w:pPr>
      <w:r w:rsidRPr="00255624">
        <w:rPr>
          <w:rFonts w:cs="Arial"/>
        </w:rPr>
        <w:tab/>
        <w:t xml:space="preserve">def </w:t>
      </w:r>
      <w:r w:rsidRPr="00F62398">
        <w:rPr>
          <w:rStyle w:val="charBoldItals"/>
        </w:rPr>
        <w:t>withdrawal</w:t>
      </w:r>
      <w:r w:rsidRPr="00255624">
        <w:rPr>
          <w:rFonts w:cs="Arial"/>
        </w:rPr>
        <w:t xml:space="preserve"> ins </w:t>
      </w:r>
      <w:hyperlink r:id="rId72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rsidR="00FC6A24" w:rsidRDefault="00E26BAF">
      <w:pPr>
        <w:pStyle w:val="AmdtsEntryHd"/>
      </w:pPr>
      <w:r>
        <w:t>Application—pt 12</w:t>
      </w:r>
    </w:p>
    <w:p w:rsidR="00FC6A24" w:rsidRDefault="00FC6A24">
      <w:pPr>
        <w:pStyle w:val="AmdtsEntries"/>
      </w:pPr>
      <w:r>
        <w:t>s 170</w:t>
      </w:r>
      <w:r>
        <w:tab/>
        <w:t xml:space="preserve">am </w:t>
      </w:r>
      <w:hyperlink r:id="rId723"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amdts 3.867-3.869; </w:t>
      </w:r>
      <w:hyperlink r:id="rId724" w:tooltip="Statute Law Amendment Act 2003" w:history="1">
        <w:r w:rsidR="00255624" w:rsidRPr="00255624">
          <w:rPr>
            <w:rStyle w:val="charCitHyperlinkAbbrev"/>
          </w:rPr>
          <w:t>A2003</w:t>
        </w:r>
        <w:r w:rsidR="00255624" w:rsidRPr="00255624">
          <w:rPr>
            <w:rStyle w:val="charCitHyperlinkAbbrev"/>
          </w:rPr>
          <w:noBreakHyphen/>
          <w:t>41</w:t>
        </w:r>
      </w:hyperlink>
      <w:r w:rsidR="0011148A">
        <w:t xml:space="preserve"> amdt 3.424, amdt </w:t>
      </w:r>
      <w:r>
        <w:t>3.454</w:t>
      </w:r>
    </w:p>
    <w:p w:rsidR="00E26BAF" w:rsidRDefault="00E26BAF">
      <w:pPr>
        <w:pStyle w:val="AmdtsEntries"/>
      </w:pPr>
      <w:r>
        <w:tab/>
        <w:t xml:space="preserve">sub </w:t>
      </w:r>
      <w:hyperlink r:id="rId72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7B5B2A" w:rsidRDefault="007B5B2A">
      <w:pPr>
        <w:pStyle w:val="AmdtsEntries"/>
      </w:pPr>
      <w:r>
        <w:tab/>
        <w:t xml:space="preserve">am </w:t>
      </w:r>
      <w:hyperlink r:id="rId72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113</w:t>
      </w:r>
    </w:p>
    <w:p w:rsidR="00FC6A24" w:rsidRDefault="00E26BAF">
      <w:pPr>
        <w:pStyle w:val="AmdtsEntryHd"/>
      </w:pPr>
      <w:r>
        <w:t>Principles—pt 12</w:t>
      </w:r>
    </w:p>
    <w:p w:rsidR="00FC6A24" w:rsidRDefault="00FC6A24">
      <w:pPr>
        <w:pStyle w:val="AmdtsEntries"/>
      </w:pPr>
      <w:r>
        <w:t>s 171</w:t>
      </w:r>
      <w:r>
        <w:tab/>
        <w:t xml:space="preserve">am </w:t>
      </w:r>
      <w:hyperlink r:id="rId727"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1.52</w:t>
      </w:r>
    </w:p>
    <w:p w:rsidR="00E26BAF" w:rsidRDefault="00E26BAF">
      <w:pPr>
        <w:pStyle w:val="AmdtsEntries"/>
      </w:pPr>
      <w:r>
        <w:tab/>
        <w:t xml:space="preserve">sub </w:t>
      </w:r>
      <w:hyperlink r:id="rId72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E26BAF" w:rsidRDefault="00E26BAF">
      <w:pPr>
        <w:pStyle w:val="AmdtsEntryHd"/>
      </w:pPr>
      <w:r>
        <w:t>Applications to ACAT</w:t>
      </w:r>
    </w:p>
    <w:p w:rsidR="00E26BAF" w:rsidRPr="00E26BAF" w:rsidRDefault="00825E98" w:rsidP="00E26BAF">
      <w:pPr>
        <w:pStyle w:val="AmdtsEntries"/>
      </w:pPr>
      <w:r>
        <w:t>div 12.2 hdg</w:t>
      </w:r>
      <w:r>
        <w:tab/>
        <w:t>sub</w:t>
      </w:r>
      <w:r w:rsidR="00E26BAF">
        <w:t xml:space="preserve"> </w:t>
      </w:r>
      <w:hyperlink r:id="rId72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rsidR="00FC6A24" w:rsidRDefault="00E26BAF">
      <w:pPr>
        <w:pStyle w:val="AmdtsEntryHd"/>
      </w:pPr>
      <w:r>
        <w:t>ACAT applications</w:t>
      </w:r>
    </w:p>
    <w:p w:rsidR="00FC6A24" w:rsidRDefault="00FC6A24">
      <w:pPr>
        <w:pStyle w:val="AmdtsEntries"/>
      </w:pPr>
      <w:r>
        <w:t>s 172</w:t>
      </w:r>
      <w:r>
        <w:tab/>
        <w:t xml:space="preserve">am </w:t>
      </w:r>
      <w:hyperlink r:id="rId73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3.425</w:t>
      </w:r>
    </w:p>
    <w:p w:rsidR="00E26BAF" w:rsidRDefault="00E26BAF">
      <w:pPr>
        <w:pStyle w:val="AmdtsEntries"/>
      </w:pPr>
      <w:r>
        <w:tab/>
        <w:t xml:space="preserve">sub </w:t>
      </w:r>
      <w:hyperlink r:id="rId73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7B5B2A" w:rsidRDefault="007B5B2A" w:rsidP="007B5B2A">
      <w:pPr>
        <w:pStyle w:val="AmdtsEntries"/>
      </w:pPr>
      <w:r>
        <w:tab/>
      </w:r>
      <w:r w:rsidR="004613DE">
        <w:t xml:space="preserve">table 172 </w:t>
      </w:r>
      <w:r>
        <w:t xml:space="preserve">am </w:t>
      </w:r>
      <w:hyperlink r:id="rId73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ss 114-116</w:t>
      </w:r>
      <w:r w:rsidR="004613DE">
        <w:t>; items renum R37 LA</w:t>
      </w:r>
      <w:r w:rsidR="00384F16">
        <w:t xml:space="preserve">; </w:t>
      </w:r>
      <w:hyperlink r:id="rId733" w:tooltip="Utilities (Technical Regulation) Act 2014" w:history="1">
        <w:r w:rsidR="00384F16">
          <w:rPr>
            <w:rStyle w:val="charCitHyperlinkAbbrev"/>
          </w:rPr>
          <w:t>A2014</w:t>
        </w:r>
        <w:r w:rsidR="00384F16">
          <w:rPr>
            <w:rStyle w:val="charCitHyperlinkAbbrev"/>
          </w:rPr>
          <w:noBreakHyphen/>
          <w:t>60</w:t>
        </w:r>
      </w:hyperlink>
      <w:r w:rsidR="00384F16">
        <w:t xml:space="preserve"> amdt 2.25</w:t>
      </w:r>
    </w:p>
    <w:p w:rsidR="00FC6A24" w:rsidRDefault="00E26BAF">
      <w:pPr>
        <w:pStyle w:val="AmdtsEntryHd"/>
      </w:pPr>
      <w:r>
        <w:t>Help with applications about failure to provide, or withdrawal of, utility services</w:t>
      </w:r>
    </w:p>
    <w:p w:rsidR="00FC6A24" w:rsidRPr="00255624" w:rsidRDefault="00FC6A24">
      <w:pPr>
        <w:pStyle w:val="AmdtsEntries"/>
      </w:pPr>
      <w:r>
        <w:t>s 173</w:t>
      </w:r>
      <w:r>
        <w:tab/>
        <w:t xml:space="preserve">sub </w:t>
      </w:r>
      <w:hyperlink r:id="rId734" w:tooltip="Annual Reports Legislation Amendment Act 2004" w:history="1">
        <w:r w:rsidR="00255624" w:rsidRPr="00255624">
          <w:rPr>
            <w:rStyle w:val="charCitHyperlinkAbbrev"/>
          </w:rPr>
          <w:t>A2004</w:t>
        </w:r>
        <w:r w:rsidR="00255624" w:rsidRPr="00255624">
          <w:rPr>
            <w:rStyle w:val="charCitHyperlinkAbbrev"/>
          </w:rPr>
          <w:noBreakHyphen/>
          <w:t>9</w:t>
        </w:r>
      </w:hyperlink>
      <w:r>
        <w:t xml:space="preserve"> amdt 1.48</w:t>
      </w:r>
      <w:r w:rsidR="00E26BAF">
        <w:t xml:space="preserve">; </w:t>
      </w:r>
      <w:hyperlink r:id="rId73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r w:rsidR="00F46CED">
        <w:t xml:space="preserve">; </w:t>
      </w:r>
      <w:hyperlink r:id="rId736" w:tooltip="Statute Law Amendment Act 2017 (No 2)" w:history="1">
        <w:r w:rsidR="00F46CED">
          <w:rPr>
            <w:rStyle w:val="charCitHyperlinkAbbrev"/>
          </w:rPr>
          <w:t>A2017</w:t>
        </w:r>
        <w:r w:rsidR="00F46CED">
          <w:rPr>
            <w:rStyle w:val="charCitHyperlinkAbbrev"/>
          </w:rPr>
          <w:noBreakHyphen/>
          <w:t>28</w:t>
        </w:r>
      </w:hyperlink>
      <w:r w:rsidR="00F46CED">
        <w:t xml:space="preserve"> amdt 3.53</w:t>
      </w:r>
    </w:p>
    <w:p w:rsidR="00FC6A24" w:rsidRDefault="00E26BAF">
      <w:pPr>
        <w:pStyle w:val="AmdtsEntryHd"/>
      </w:pPr>
      <w:r>
        <w:t>Advising Minister etc about systemic problems</w:t>
      </w:r>
    </w:p>
    <w:p w:rsidR="00FC6A24" w:rsidRDefault="00FC6A24" w:rsidP="00DB1174">
      <w:pPr>
        <w:pStyle w:val="AmdtsEntries"/>
        <w:keepNext/>
      </w:pPr>
      <w:r>
        <w:t>s 174</w:t>
      </w:r>
      <w:r>
        <w:tab/>
        <w:t xml:space="preserve">am </w:t>
      </w:r>
      <w:hyperlink r:id="rId73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3.870, amdt 3.871; </w:t>
      </w:r>
      <w:hyperlink r:id="rId73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3.426-3.428</w:t>
      </w:r>
    </w:p>
    <w:p w:rsidR="00E26BAF" w:rsidRDefault="00E26BAF">
      <w:pPr>
        <w:pStyle w:val="AmdtsEntries"/>
      </w:pPr>
      <w:r>
        <w:tab/>
        <w:t xml:space="preserve">sub </w:t>
      </w:r>
      <w:hyperlink r:id="rId73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F46CED" w:rsidRDefault="00F46CED">
      <w:pPr>
        <w:pStyle w:val="AmdtsEntries"/>
      </w:pPr>
      <w:r>
        <w:tab/>
        <w:t xml:space="preserve">am </w:t>
      </w:r>
      <w:hyperlink r:id="rId740" w:tooltip="Statute Law Amendment Act 2017 (No 2)" w:history="1">
        <w:r>
          <w:rPr>
            <w:rStyle w:val="charCitHyperlinkAbbrev"/>
          </w:rPr>
          <w:t>A2017</w:t>
        </w:r>
        <w:r>
          <w:rPr>
            <w:rStyle w:val="charCitHyperlinkAbbrev"/>
          </w:rPr>
          <w:noBreakHyphen/>
          <w:t>28</w:t>
        </w:r>
      </w:hyperlink>
      <w:r>
        <w:t xml:space="preserve"> amdt 3.54</w:t>
      </w:r>
    </w:p>
    <w:p w:rsidR="00E26BAF" w:rsidRDefault="00E26BAF">
      <w:pPr>
        <w:pStyle w:val="AmdtsEntryHd"/>
      </w:pPr>
      <w:r>
        <w:t>Preliminary inquiries</w:t>
      </w:r>
    </w:p>
    <w:p w:rsidR="00E26BAF" w:rsidRPr="00E26BAF" w:rsidRDefault="00825E98" w:rsidP="00E26BAF">
      <w:pPr>
        <w:pStyle w:val="AmdtsEntries"/>
      </w:pPr>
      <w:r>
        <w:t>div 12.3 hdg</w:t>
      </w:r>
      <w:r>
        <w:tab/>
        <w:t>sub</w:t>
      </w:r>
      <w:r w:rsidR="00E26BAF">
        <w:t xml:space="preserve"> </w:t>
      </w:r>
      <w:hyperlink r:id="rId74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rsidR="00FC6A24" w:rsidRDefault="00E26BAF">
      <w:pPr>
        <w:pStyle w:val="AmdtsEntryHd"/>
      </w:pPr>
      <w:r>
        <w:t>Preliminary inquiries—registrar</w:t>
      </w:r>
    </w:p>
    <w:p w:rsidR="00FC6A24" w:rsidRDefault="00FC6A24">
      <w:pPr>
        <w:pStyle w:val="AmdtsEntries"/>
      </w:pPr>
      <w:r>
        <w:t>s 175</w:t>
      </w:r>
      <w:r>
        <w:tab/>
        <w:t xml:space="preserve">am </w:t>
      </w:r>
      <w:hyperlink r:id="rId742"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3.872, amdt 3.873; </w:t>
      </w:r>
      <w:hyperlink r:id="rId74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3.429, amdt 3.430</w:t>
      </w:r>
    </w:p>
    <w:p w:rsidR="00E26BAF" w:rsidRDefault="00E26BAF">
      <w:pPr>
        <w:pStyle w:val="AmdtsEntries"/>
      </w:pPr>
      <w:r>
        <w:tab/>
        <w:t xml:space="preserve">sub </w:t>
      </w:r>
      <w:hyperlink r:id="rId74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E26BAF" w:rsidRDefault="00E26BAF">
      <w:pPr>
        <w:pStyle w:val="AmdtsEntryHd"/>
      </w:pPr>
      <w:r>
        <w:t>Dismissal of complaints</w:t>
      </w:r>
    </w:p>
    <w:p w:rsidR="00E26BAF" w:rsidRPr="00E26BAF" w:rsidRDefault="00825E98" w:rsidP="00E26BAF">
      <w:pPr>
        <w:pStyle w:val="AmdtsEntries"/>
      </w:pPr>
      <w:r>
        <w:t>div 12.4 hdg</w:t>
      </w:r>
      <w:r>
        <w:tab/>
        <w:t>sub</w:t>
      </w:r>
      <w:r w:rsidR="00E26BAF">
        <w:t xml:space="preserve"> </w:t>
      </w:r>
      <w:hyperlink r:id="rId74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rsidR="00FC6A24" w:rsidRDefault="00E26BAF">
      <w:pPr>
        <w:pStyle w:val="AmdtsEntryHd"/>
      </w:pPr>
      <w:r>
        <w:t>Dismissal of complaints about utilities</w:t>
      </w:r>
    </w:p>
    <w:p w:rsidR="00FC6A24" w:rsidRDefault="00FC6A24">
      <w:pPr>
        <w:pStyle w:val="AmdtsEntries"/>
      </w:pPr>
      <w:r>
        <w:t>s 176</w:t>
      </w:r>
      <w:r>
        <w:tab/>
        <w:t xml:space="preserve">om </w:t>
      </w:r>
      <w:hyperlink r:id="rId746"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3.874</w:t>
      </w:r>
    </w:p>
    <w:p w:rsidR="00E26BAF" w:rsidRDefault="00E26BAF">
      <w:pPr>
        <w:pStyle w:val="AmdtsEntries"/>
      </w:pPr>
      <w:r>
        <w:tab/>
        <w:t xml:space="preserve">ins </w:t>
      </w:r>
      <w:hyperlink r:id="rId74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461F11" w:rsidRDefault="00461F11">
      <w:pPr>
        <w:pStyle w:val="AmdtsEntries"/>
      </w:pPr>
      <w:r>
        <w:tab/>
        <w:t xml:space="preserve">am </w:t>
      </w:r>
      <w:hyperlink r:id="rId748" w:tooltip="Statute Law Amendment Act 2014 (No 2)" w:history="1">
        <w:r>
          <w:rPr>
            <w:rStyle w:val="charCitHyperlinkAbbrev"/>
          </w:rPr>
          <w:t>A2014</w:t>
        </w:r>
        <w:r>
          <w:rPr>
            <w:rStyle w:val="charCitHyperlinkAbbrev"/>
          </w:rPr>
          <w:noBreakHyphen/>
          <w:t>44</w:t>
        </w:r>
      </w:hyperlink>
      <w:r>
        <w:t xml:space="preserve"> amdt 3.85</w:t>
      </w:r>
      <w:r w:rsidR="00C9536F">
        <w:t xml:space="preserve">; </w:t>
      </w:r>
      <w:hyperlink r:id="rId749" w:tooltip="Statute Law Amendment Act 2015 (No 2)" w:history="1">
        <w:r w:rsidR="00C9536F">
          <w:rPr>
            <w:rStyle w:val="charCitHyperlinkAbbrev"/>
          </w:rPr>
          <w:t>A2015</w:t>
        </w:r>
        <w:r w:rsidR="00C9536F">
          <w:rPr>
            <w:rStyle w:val="charCitHyperlinkAbbrev"/>
          </w:rPr>
          <w:noBreakHyphen/>
          <w:t>50</w:t>
        </w:r>
      </w:hyperlink>
      <w:r w:rsidR="00C9536F">
        <w:t xml:space="preserve"> amdt 3.161</w:t>
      </w:r>
    </w:p>
    <w:p w:rsidR="00E26BAF" w:rsidRDefault="00E26BAF">
      <w:pPr>
        <w:pStyle w:val="AmdtsEntryHd"/>
      </w:pPr>
      <w:r>
        <w:t>Powers and decisions of ACAT</w:t>
      </w:r>
    </w:p>
    <w:p w:rsidR="00E26BAF" w:rsidRPr="00E26BAF" w:rsidRDefault="00E26BAF" w:rsidP="00E26BAF">
      <w:pPr>
        <w:pStyle w:val="AmdtsEntries"/>
      </w:pPr>
      <w:r>
        <w:t>div 12.5 hdg</w:t>
      </w:r>
      <w:r>
        <w:tab/>
        <w:t xml:space="preserve">ins </w:t>
      </w:r>
      <w:hyperlink r:id="rId75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FC6A24" w:rsidRDefault="00825E98">
      <w:pPr>
        <w:pStyle w:val="AmdtsEntryHd"/>
      </w:pPr>
      <w:r>
        <w:t>Complainant’s records</w:t>
      </w:r>
    </w:p>
    <w:p w:rsidR="00FC6A24" w:rsidRDefault="00FC6A24">
      <w:pPr>
        <w:pStyle w:val="AmdtsEntries"/>
      </w:pPr>
      <w:r>
        <w:t>s 177</w:t>
      </w:r>
      <w:r>
        <w:tab/>
        <w:t xml:space="preserve">am </w:t>
      </w:r>
      <w:hyperlink r:id="rId75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3.875</w:t>
      </w:r>
    </w:p>
    <w:p w:rsidR="00825E98" w:rsidRDefault="00825E98">
      <w:pPr>
        <w:pStyle w:val="AmdtsEntries"/>
      </w:pPr>
      <w:r>
        <w:tab/>
        <w:t xml:space="preserve">sub </w:t>
      </w:r>
      <w:hyperlink r:id="rId75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FC6A24" w:rsidRDefault="00825E98">
      <w:pPr>
        <w:pStyle w:val="AmdtsEntryHd"/>
      </w:pPr>
      <w:r>
        <w:t>ACAT decisions</w:t>
      </w:r>
    </w:p>
    <w:p w:rsidR="00FC6A24" w:rsidRDefault="00FC6A24">
      <w:pPr>
        <w:pStyle w:val="AmdtsEntries"/>
      </w:pPr>
      <w:r>
        <w:t>s 178</w:t>
      </w:r>
      <w:r>
        <w:tab/>
        <w:t xml:space="preserve">sub </w:t>
      </w:r>
      <w:hyperlink r:id="rId75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3.431</w:t>
      </w:r>
      <w:r w:rsidR="00825E98">
        <w:t xml:space="preserve">; </w:t>
      </w:r>
      <w:hyperlink r:id="rId75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825E98">
        <w:t xml:space="preserve"> amdt 1.522</w:t>
      </w:r>
    </w:p>
    <w:p w:rsidR="00FC6A24" w:rsidRDefault="00825E98">
      <w:pPr>
        <w:pStyle w:val="AmdtsEntryHd"/>
      </w:pPr>
      <w:r>
        <w:t>Continuity of utility services—nonpayment of customer debt</w:t>
      </w:r>
    </w:p>
    <w:p w:rsidR="00FC6A24" w:rsidRDefault="00FC6A24">
      <w:pPr>
        <w:pStyle w:val="AmdtsEntries"/>
      </w:pPr>
      <w:r>
        <w:t>s 179</w:t>
      </w:r>
      <w:r>
        <w:tab/>
        <w:t xml:space="preserve">am </w:t>
      </w:r>
      <w:hyperlink r:id="rId75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3.432</w:t>
      </w:r>
    </w:p>
    <w:p w:rsidR="00825E98" w:rsidRDefault="00825E98">
      <w:pPr>
        <w:pStyle w:val="AmdtsEntries"/>
      </w:pPr>
      <w:r>
        <w:tab/>
        <w:t xml:space="preserve">sub </w:t>
      </w:r>
      <w:hyperlink r:id="rId75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7B5B2A" w:rsidRDefault="007B5B2A" w:rsidP="007B5B2A">
      <w:pPr>
        <w:pStyle w:val="AmdtsEntries"/>
      </w:pPr>
      <w:r>
        <w:tab/>
        <w:t xml:space="preserve">am </w:t>
      </w:r>
      <w:hyperlink r:id="rId75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117</w:t>
      </w:r>
    </w:p>
    <w:p w:rsidR="00FC6A24" w:rsidRDefault="00825E98">
      <w:pPr>
        <w:pStyle w:val="AmdtsEntryHd"/>
      </w:pPr>
      <w:r>
        <w:t>Discharge of customer debt</w:t>
      </w:r>
    </w:p>
    <w:p w:rsidR="00FC6A24" w:rsidRDefault="00FC6A24">
      <w:pPr>
        <w:pStyle w:val="AmdtsEntries"/>
      </w:pPr>
      <w:r>
        <w:t>s 180</w:t>
      </w:r>
      <w:r>
        <w:tab/>
        <w:t xml:space="preserve">sub </w:t>
      </w:r>
      <w:hyperlink r:id="rId75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3.433; </w:t>
      </w:r>
      <w:hyperlink r:id="rId759" w:tooltip="Statute Law Amendment Act 2008" w:history="1">
        <w:r w:rsidR="00255624" w:rsidRPr="00255624">
          <w:rPr>
            <w:rStyle w:val="charCitHyperlinkAbbrev"/>
          </w:rPr>
          <w:t>A2008</w:t>
        </w:r>
        <w:r w:rsidR="00255624" w:rsidRPr="00255624">
          <w:rPr>
            <w:rStyle w:val="charCitHyperlinkAbbrev"/>
          </w:rPr>
          <w:noBreakHyphen/>
          <w:t>28</w:t>
        </w:r>
      </w:hyperlink>
      <w:r>
        <w:t xml:space="preserve"> amdt 3.170</w:t>
      </w:r>
      <w:r w:rsidR="00825E98">
        <w:t xml:space="preserve">; </w:t>
      </w:r>
      <w:hyperlink r:id="rId76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825E98">
        <w:t xml:space="preserve"> amdt 1.522</w:t>
      </w:r>
    </w:p>
    <w:p w:rsidR="00FC6A24" w:rsidRDefault="00825E98">
      <w:pPr>
        <w:pStyle w:val="AmdtsEntryHd"/>
      </w:pPr>
      <w:r>
        <w:t>Payment for loss or damage</w:t>
      </w:r>
      <w:r w:rsidR="00FC6A24">
        <w:t>s</w:t>
      </w:r>
    </w:p>
    <w:p w:rsidR="00FC6A24" w:rsidRDefault="00FC6A24" w:rsidP="0070515C">
      <w:pPr>
        <w:pStyle w:val="AmdtsEntries"/>
        <w:keepNext/>
      </w:pPr>
      <w:r>
        <w:t>s 181</w:t>
      </w:r>
      <w:r>
        <w:tab/>
        <w:t xml:space="preserve">am </w:t>
      </w:r>
      <w:hyperlink r:id="rId76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3.434</w:t>
      </w:r>
    </w:p>
    <w:p w:rsidR="00825E98" w:rsidRDefault="00825E98">
      <w:pPr>
        <w:pStyle w:val="AmdtsEntries"/>
      </w:pPr>
      <w:r>
        <w:tab/>
        <w:t xml:space="preserve">sub </w:t>
      </w:r>
      <w:hyperlink r:id="rId76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461F11" w:rsidRDefault="00461F11">
      <w:pPr>
        <w:pStyle w:val="AmdtsEntries"/>
      </w:pPr>
      <w:r>
        <w:tab/>
        <w:t xml:space="preserve">am </w:t>
      </w:r>
      <w:hyperlink r:id="rId763" w:tooltip="Statute Law Amendment Act 2014 (No 2)" w:history="1">
        <w:r>
          <w:rPr>
            <w:rStyle w:val="charCitHyperlinkAbbrev"/>
          </w:rPr>
          <w:t>A2014</w:t>
        </w:r>
        <w:r>
          <w:rPr>
            <w:rStyle w:val="charCitHyperlinkAbbrev"/>
          </w:rPr>
          <w:noBreakHyphen/>
          <w:t>44</w:t>
        </w:r>
      </w:hyperlink>
      <w:r>
        <w:t xml:space="preserve"> amdt 3.85</w:t>
      </w:r>
      <w:r w:rsidR="00E63F3C">
        <w:t xml:space="preserve">; </w:t>
      </w:r>
      <w:hyperlink r:id="rId764" w:tooltip="Courts and Other Justice Legislation Amendment Act 2018" w:history="1">
        <w:r w:rsidR="00E63F3C">
          <w:rPr>
            <w:rStyle w:val="charCitHyperlinkAbbrev"/>
          </w:rPr>
          <w:t>A2018</w:t>
        </w:r>
        <w:r w:rsidR="00E63F3C">
          <w:rPr>
            <w:rStyle w:val="charCitHyperlinkAbbrev"/>
          </w:rPr>
          <w:noBreakHyphen/>
          <w:t>9</w:t>
        </w:r>
      </w:hyperlink>
      <w:r w:rsidR="00E63F3C">
        <w:t xml:space="preserve"> s 117</w:t>
      </w:r>
    </w:p>
    <w:p w:rsidR="00FC6A24" w:rsidRDefault="00825E98">
      <w:pPr>
        <w:pStyle w:val="AmdtsEntryHd"/>
      </w:pPr>
      <w:r>
        <w:t>Reviewable capital contribution charges</w:t>
      </w:r>
    </w:p>
    <w:p w:rsidR="00FC6A24" w:rsidRDefault="00FC6A24">
      <w:pPr>
        <w:pStyle w:val="AmdtsEntries"/>
        <w:keepNext/>
      </w:pPr>
      <w:r>
        <w:t>s 182 hdg</w:t>
      </w:r>
      <w:r>
        <w:tab/>
        <w:t xml:space="preserve">am </w:t>
      </w:r>
      <w:hyperlink r:id="rId76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3.435</w:t>
      </w:r>
    </w:p>
    <w:p w:rsidR="00FC6A24" w:rsidRDefault="00FC6A24" w:rsidP="008940B4">
      <w:pPr>
        <w:pStyle w:val="AmdtsEntries"/>
        <w:keepNext/>
      </w:pPr>
      <w:r>
        <w:t>s 182</w:t>
      </w:r>
      <w:r>
        <w:tab/>
        <w:t xml:space="preserve">am </w:t>
      </w:r>
      <w:hyperlink r:id="rId76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3.436</w:t>
      </w:r>
    </w:p>
    <w:p w:rsidR="00825E98" w:rsidRDefault="00825E98">
      <w:pPr>
        <w:pStyle w:val="AmdtsEntries"/>
      </w:pPr>
      <w:r>
        <w:tab/>
        <w:t xml:space="preserve">sub </w:t>
      </w:r>
      <w:hyperlink r:id="rId76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825E98" w:rsidRDefault="00825E98">
      <w:pPr>
        <w:pStyle w:val="AmdtsEntryHd"/>
      </w:pPr>
      <w:r>
        <w:t>Reimbursement of utilities for customer debts discharged</w:t>
      </w:r>
    </w:p>
    <w:p w:rsidR="00825E98" w:rsidRPr="00825E98" w:rsidRDefault="00825E98" w:rsidP="00825E98">
      <w:pPr>
        <w:pStyle w:val="AmdtsEntries"/>
      </w:pPr>
      <w:r>
        <w:t>s 183</w:t>
      </w:r>
      <w:r>
        <w:tab/>
        <w:t xml:space="preserve">sub </w:t>
      </w:r>
      <w:hyperlink r:id="rId76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825E98" w:rsidRDefault="00124CF4">
      <w:pPr>
        <w:pStyle w:val="AmdtsEntryHd"/>
      </w:pPr>
      <w:r>
        <w:t>Confidential information</w:t>
      </w:r>
    </w:p>
    <w:p w:rsidR="00124CF4" w:rsidRPr="00124CF4" w:rsidRDefault="00124CF4" w:rsidP="00124CF4">
      <w:pPr>
        <w:pStyle w:val="AmdtsEntries"/>
      </w:pPr>
      <w:r>
        <w:t>div 12.6 hdg</w:t>
      </w:r>
      <w:r>
        <w:tab/>
        <w:t xml:space="preserve">ins </w:t>
      </w:r>
      <w:hyperlink r:id="rId76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124CF4" w:rsidRDefault="00124CF4">
      <w:pPr>
        <w:pStyle w:val="AmdtsEntryHd"/>
      </w:pPr>
      <w:r>
        <w:t>Protection of confidential information</w:t>
      </w:r>
    </w:p>
    <w:p w:rsidR="00124CF4" w:rsidRPr="00124CF4" w:rsidRDefault="00124CF4" w:rsidP="00124CF4">
      <w:pPr>
        <w:pStyle w:val="AmdtsEntries"/>
      </w:pPr>
      <w:r>
        <w:t>s 184</w:t>
      </w:r>
      <w:r>
        <w:tab/>
        <w:t xml:space="preserve">sub </w:t>
      </w:r>
      <w:hyperlink r:id="rId77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124CF4" w:rsidRDefault="00124CF4">
      <w:pPr>
        <w:pStyle w:val="AmdtsEntryHd"/>
      </w:pPr>
      <w:r>
        <w:t>Complaints to which pt 12 applies</w:t>
      </w:r>
    </w:p>
    <w:p w:rsidR="00124CF4" w:rsidRPr="00124CF4" w:rsidRDefault="00124CF4" w:rsidP="00124CF4">
      <w:pPr>
        <w:pStyle w:val="AmdtsEntries"/>
      </w:pPr>
      <w:r>
        <w:t>s 185</w:t>
      </w:r>
      <w:r>
        <w:tab/>
        <w:t xml:space="preserve">om </w:t>
      </w:r>
      <w:hyperlink r:id="rId77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124CF4" w:rsidRDefault="00124CF4">
      <w:pPr>
        <w:pStyle w:val="AmdtsEntryHd"/>
        <w:rPr>
          <w:szCs w:val="24"/>
        </w:rPr>
      </w:pPr>
      <w:r>
        <w:rPr>
          <w:szCs w:val="24"/>
        </w:rPr>
        <w:t>Complaints to council</w:t>
      </w:r>
    </w:p>
    <w:p w:rsidR="00124CF4" w:rsidRPr="00124CF4" w:rsidRDefault="00124CF4" w:rsidP="00124CF4">
      <w:pPr>
        <w:pStyle w:val="AmdtsEntries"/>
      </w:pPr>
      <w:r>
        <w:t>s 186</w:t>
      </w:r>
      <w:r>
        <w:tab/>
        <w:t xml:space="preserve">om </w:t>
      </w:r>
      <w:hyperlink r:id="rId77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124CF4" w:rsidRDefault="00124CF4">
      <w:pPr>
        <w:pStyle w:val="AmdtsEntryHd"/>
        <w:rPr>
          <w:szCs w:val="24"/>
        </w:rPr>
      </w:pPr>
      <w:r>
        <w:rPr>
          <w:szCs w:val="24"/>
        </w:rPr>
        <w:t>Preliminary inquiries</w:t>
      </w:r>
    </w:p>
    <w:p w:rsidR="00124CF4" w:rsidRPr="00124CF4" w:rsidRDefault="00124CF4" w:rsidP="00124CF4">
      <w:pPr>
        <w:pStyle w:val="AmdtsEntries"/>
      </w:pPr>
      <w:r>
        <w:t>s 187</w:t>
      </w:r>
      <w:r>
        <w:tab/>
        <w:t xml:space="preserve">om </w:t>
      </w:r>
      <w:hyperlink r:id="rId77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124CF4" w:rsidRDefault="00124CF4">
      <w:pPr>
        <w:pStyle w:val="AmdtsEntryHd"/>
        <w:rPr>
          <w:szCs w:val="24"/>
        </w:rPr>
      </w:pPr>
      <w:r>
        <w:rPr>
          <w:szCs w:val="24"/>
        </w:rPr>
        <w:t>Withdrawal of complaint</w:t>
      </w:r>
    </w:p>
    <w:p w:rsidR="00124CF4" w:rsidRPr="00124CF4" w:rsidRDefault="00124CF4" w:rsidP="00124CF4">
      <w:pPr>
        <w:pStyle w:val="AmdtsEntries"/>
      </w:pPr>
      <w:r>
        <w:t>s 188</w:t>
      </w:r>
      <w:r>
        <w:tab/>
        <w:t xml:space="preserve">om </w:t>
      </w:r>
      <w:hyperlink r:id="rId77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FC6A24" w:rsidRDefault="00FC6A24">
      <w:pPr>
        <w:pStyle w:val="AmdtsEntryHd"/>
      </w:pPr>
      <w:r>
        <w:t>Dismissal of complaint</w:t>
      </w:r>
    </w:p>
    <w:p w:rsidR="00FC6A24" w:rsidRDefault="00FC6A24">
      <w:pPr>
        <w:pStyle w:val="AmdtsEntries"/>
      </w:pPr>
      <w:r>
        <w:t>s 189</w:t>
      </w:r>
      <w:r>
        <w:tab/>
        <w:t xml:space="preserve">am </w:t>
      </w:r>
      <w:hyperlink r:id="rId77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3.437</w:t>
      </w:r>
    </w:p>
    <w:p w:rsidR="00124CF4" w:rsidRDefault="00124CF4">
      <w:pPr>
        <w:pStyle w:val="AmdtsEntries"/>
      </w:pPr>
      <w:r>
        <w:tab/>
        <w:t xml:space="preserve">om </w:t>
      </w:r>
      <w:hyperlink r:id="rId77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124CF4" w:rsidRDefault="00124CF4">
      <w:pPr>
        <w:pStyle w:val="AmdtsEntryHd"/>
        <w:rPr>
          <w:szCs w:val="24"/>
        </w:rPr>
      </w:pPr>
      <w:r>
        <w:rPr>
          <w:szCs w:val="24"/>
        </w:rPr>
        <w:t>Notice to utility</w:t>
      </w:r>
    </w:p>
    <w:p w:rsidR="00124CF4" w:rsidRPr="00124CF4" w:rsidRDefault="00124CF4" w:rsidP="00124CF4">
      <w:pPr>
        <w:pStyle w:val="AmdtsEntries"/>
      </w:pPr>
      <w:r>
        <w:t>s 190</w:t>
      </w:r>
      <w:r>
        <w:tab/>
        <w:t xml:space="preserve">om </w:t>
      </w:r>
      <w:hyperlink r:id="rId77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FC6A24" w:rsidRDefault="00FC6A24">
      <w:pPr>
        <w:pStyle w:val="AmdtsEntryHd"/>
      </w:pPr>
      <w:r>
        <w:t>Procedure</w:t>
      </w:r>
    </w:p>
    <w:p w:rsidR="00FC6A24" w:rsidRDefault="00FC6A24" w:rsidP="006C3403">
      <w:pPr>
        <w:pStyle w:val="AmdtsEntries"/>
        <w:keepNext/>
      </w:pPr>
      <w:r>
        <w:t>s 191</w:t>
      </w:r>
      <w:r>
        <w:tab/>
        <w:t xml:space="preserve">am </w:t>
      </w:r>
      <w:hyperlink r:id="rId77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3.438</w:t>
      </w:r>
    </w:p>
    <w:p w:rsidR="00124CF4" w:rsidRDefault="00124CF4">
      <w:pPr>
        <w:pStyle w:val="AmdtsEntries"/>
      </w:pPr>
      <w:r>
        <w:tab/>
        <w:t xml:space="preserve">om </w:t>
      </w:r>
      <w:hyperlink r:id="rId77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124CF4" w:rsidRDefault="00124CF4">
      <w:pPr>
        <w:pStyle w:val="AmdtsEntryHd"/>
        <w:rPr>
          <w:szCs w:val="24"/>
        </w:rPr>
      </w:pPr>
      <w:r>
        <w:rPr>
          <w:szCs w:val="24"/>
        </w:rPr>
        <w:t>Interim directions</w:t>
      </w:r>
    </w:p>
    <w:p w:rsidR="00124CF4" w:rsidRPr="00124CF4" w:rsidRDefault="00124CF4" w:rsidP="00124CF4">
      <w:pPr>
        <w:pStyle w:val="AmdtsEntries"/>
      </w:pPr>
      <w:r>
        <w:t>s 192</w:t>
      </w:r>
      <w:r>
        <w:tab/>
        <w:t xml:space="preserve">om </w:t>
      </w:r>
      <w:hyperlink r:id="rId78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124CF4" w:rsidRDefault="00124CF4">
      <w:pPr>
        <w:pStyle w:val="AmdtsEntryHd"/>
      </w:pPr>
      <w:r>
        <w:t>Participation by telephone etc</w:t>
      </w:r>
    </w:p>
    <w:p w:rsidR="00124CF4" w:rsidRPr="00124CF4" w:rsidRDefault="00124CF4" w:rsidP="00124CF4">
      <w:pPr>
        <w:pStyle w:val="AmdtsEntries"/>
      </w:pPr>
      <w:r>
        <w:t>s 193</w:t>
      </w:r>
      <w:r>
        <w:tab/>
        <w:t xml:space="preserve">om </w:t>
      </w:r>
      <w:hyperlink r:id="rId78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124CF4" w:rsidRDefault="00124CF4">
      <w:pPr>
        <w:pStyle w:val="AmdtsEntryHd"/>
        <w:rPr>
          <w:szCs w:val="24"/>
        </w:rPr>
      </w:pPr>
      <w:r>
        <w:rPr>
          <w:szCs w:val="24"/>
        </w:rPr>
        <w:t>Hearings</w:t>
      </w:r>
    </w:p>
    <w:p w:rsidR="00124CF4" w:rsidRPr="00124CF4" w:rsidRDefault="00124CF4" w:rsidP="00124CF4">
      <w:pPr>
        <w:pStyle w:val="AmdtsEntries"/>
      </w:pPr>
      <w:r>
        <w:t>s 194</w:t>
      </w:r>
      <w:r>
        <w:tab/>
        <w:t xml:space="preserve">om </w:t>
      </w:r>
      <w:hyperlink r:id="rId78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124CF4" w:rsidRDefault="00124CF4">
      <w:pPr>
        <w:pStyle w:val="AmdtsEntryHd"/>
      </w:pPr>
      <w:r>
        <w:t>Appearance and representation</w:t>
      </w:r>
    </w:p>
    <w:p w:rsidR="00124CF4" w:rsidRPr="00124CF4" w:rsidRDefault="00124CF4" w:rsidP="00124CF4">
      <w:pPr>
        <w:pStyle w:val="AmdtsEntries"/>
      </w:pPr>
      <w:r>
        <w:t>s 195</w:t>
      </w:r>
      <w:r>
        <w:tab/>
        <w:t xml:space="preserve">om </w:t>
      </w:r>
      <w:hyperlink r:id="rId78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124CF4" w:rsidRDefault="00124CF4">
      <w:pPr>
        <w:pStyle w:val="AmdtsEntryHd"/>
        <w:rPr>
          <w:szCs w:val="24"/>
        </w:rPr>
      </w:pPr>
      <w:r>
        <w:rPr>
          <w:szCs w:val="24"/>
        </w:rPr>
        <w:t>Taking evidence</w:t>
      </w:r>
    </w:p>
    <w:p w:rsidR="00124CF4" w:rsidRPr="00124CF4" w:rsidRDefault="00124CF4" w:rsidP="00124CF4">
      <w:pPr>
        <w:pStyle w:val="AmdtsEntries"/>
      </w:pPr>
      <w:r>
        <w:t>s 196</w:t>
      </w:r>
      <w:r>
        <w:tab/>
        <w:t xml:space="preserve">om </w:t>
      </w:r>
      <w:hyperlink r:id="rId78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124CF4" w:rsidRDefault="00124CF4">
      <w:pPr>
        <w:pStyle w:val="AmdtsEntryHd"/>
      </w:pPr>
      <w:r>
        <w:t>Refusing to take oath or make affirmation</w:t>
      </w:r>
    </w:p>
    <w:p w:rsidR="00124CF4" w:rsidRPr="00124CF4" w:rsidRDefault="00124CF4" w:rsidP="00124CF4">
      <w:pPr>
        <w:pStyle w:val="AmdtsEntries"/>
      </w:pPr>
      <w:r>
        <w:t>s 197</w:t>
      </w:r>
      <w:r>
        <w:tab/>
        <w:t xml:space="preserve">om </w:t>
      </w:r>
      <w:hyperlink r:id="rId78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FC6A24" w:rsidRDefault="00FC6A24">
      <w:pPr>
        <w:pStyle w:val="AmdtsEntryHd"/>
      </w:pPr>
      <w:r>
        <w:t>Obtaining information and documents</w:t>
      </w:r>
    </w:p>
    <w:p w:rsidR="00FC6A24" w:rsidRDefault="00FC6A24">
      <w:pPr>
        <w:pStyle w:val="AmdtsEntries"/>
      </w:pPr>
      <w:r>
        <w:t>s 198</w:t>
      </w:r>
      <w:r>
        <w:tab/>
        <w:t xml:space="preserve">am </w:t>
      </w:r>
      <w:hyperlink r:id="rId78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3.439</w:t>
      </w:r>
    </w:p>
    <w:p w:rsidR="00124CF4" w:rsidRDefault="00124CF4">
      <w:pPr>
        <w:pStyle w:val="AmdtsEntries"/>
      </w:pPr>
      <w:r>
        <w:tab/>
        <w:t xml:space="preserve">om </w:t>
      </w:r>
      <w:hyperlink r:id="rId78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124CF4" w:rsidRDefault="00124CF4">
      <w:pPr>
        <w:pStyle w:val="AmdtsEntryHd"/>
      </w:pPr>
      <w:r>
        <w:t>Contravention of requirement under s 198</w:t>
      </w:r>
    </w:p>
    <w:p w:rsidR="00124CF4" w:rsidRPr="00124CF4" w:rsidRDefault="00124CF4" w:rsidP="00124CF4">
      <w:pPr>
        <w:pStyle w:val="AmdtsEntries"/>
      </w:pPr>
      <w:r>
        <w:t>s 199</w:t>
      </w:r>
      <w:r>
        <w:tab/>
        <w:t xml:space="preserve">om </w:t>
      </w:r>
      <w:hyperlink r:id="rId78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124CF4" w:rsidRDefault="00124CF4">
      <w:pPr>
        <w:pStyle w:val="AmdtsEntryHd"/>
      </w:pPr>
      <w:r>
        <w:t>Witnesses to answer questions etc</w:t>
      </w:r>
    </w:p>
    <w:p w:rsidR="00115CD5" w:rsidRPr="00124CF4" w:rsidRDefault="00115CD5" w:rsidP="00124CF4">
      <w:pPr>
        <w:pStyle w:val="AmdtsEntries"/>
      </w:pPr>
      <w:r>
        <w:t>s 200</w:t>
      </w:r>
      <w:r>
        <w:tab/>
        <w:t>o</w:t>
      </w:r>
      <w:r w:rsidR="00124CF4">
        <w:t xml:space="preserve">m </w:t>
      </w:r>
      <w:hyperlink r:id="rId78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124CF4">
        <w:t xml:space="preserve"> amdt 1.522</w:t>
      </w:r>
    </w:p>
    <w:p w:rsidR="00FC6A24" w:rsidRDefault="008E5DF3">
      <w:pPr>
        <w:pStyle w:val="AmdtsEntryHd"/>
      </w:pPr>
      <w:r>
        <w:t>Self</w:t>
      </w:r>
      <w:r w:rsidR="00C80EA1">
        <w:t>incrimination</w:t>
      </w:r>
      <w:r w:rsidR="00FC6A24">
        <w:t xml:space="preserve"> etc</w:t>
      </w:r>
    </w:p>
    <w:p w:rsidR="00FC6A24" w:rsidRDefault="00FC6A24">
      <w:pPr>
        <w:pStyle w:val="AmdtsEntries"/>
      </w:pPr>
      <w:r>
        <w:t>s 201</w:t>
      </w:r>
      <w:r>
        <w:tab/>
        <w:t xml:space="preserve">am </w:t>
      </w:r>
      <w:hyperlink r:id="rId790"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2.103; </w:t>
      </w:r>
      <w:hyperlink r:id="rId791" w:tooltip="Criminal Code 2002" w:history="1">
        <w:r w:rsidR="00255624" w:rsidRPr="00255624">
          <w:rPr>
            <w:rStyle w:val="charCitHyperlinkAbbrev"/>
          </w:rPr>
          <w:t>A2002</w:t>
        </w:r>
        <w:r w:rsidR="00255624" w:rsidRPr="00255624">
          <w:rPr>
            <w:rStyle w:val="charCitHyperlinkAbbrev"/>
          </w:rPr>
          <w:noBreakHyphen/>
          <w:t>51</w:t>
        </w:r>
      </w:hyperlink>
      <w:r>
        <w:t xml:space="preserve"> amdt 1.53</w:t>
      </w:r>
    </w:p>
    <w:p w:rsidR="00124CF4" w:rsidRDefault="00124CF4">
      <w:pPr>
        <w:pStyle w:val="AmdtsEntries"/>
      </w:pPr>
      <w:r>
        <w:tab/>
        <w:t xml:space="preserve">om </w:t>
      </w:r>
      <w:hyperlink r:id="rId79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FC6A24" w:rsidRDefault="00FC6A24">
      <w:pPr>
        <w:pStyle w:val="AmdtsEntryHd"/>
      </w:pPr>
      <w:r>
        <w:t>Legal professional privilege</w:t>
      </w:r>
    </w:p>
    <w:p w:rsidR="00FC6A24" w:rsidRDefault="00FC6A24">
      <w:pPr>
        <w:pStyle w:val="AmdtsEntries"/>
      </w:pPr>
      <w:r>
        <w:t>s 202</w:t>
      </w:r>
      <w:r>
        <w:tab/>
        <w:t xml:space="preserve">om </w:t>
      </w:r>
      <w:hyperlink r:id="rId793"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2.104</w:t>
      </w:r>
    </w:p>
    <w:p w:rsidR="00FC6A24" w:rsidRDefault="00FC6A24">
      <w:pPr>
        <w:pStyle w:val="AmdtsEntryHd"/>
      </w:pPr>
      <w:r>
        <w:t>Restrictions on publication</w:t>
      </w:r>
    </w:p>
    <w:p w:rsidR="00FC6A24" w:rsidRDefault="00FC6A24" w:rsidP="004E4DF8">
      <w:pPr>
        <w:pStyle w:val="AmdtsEntries"/>
        <w:keepNext/>
      </w:pPr>
      <w:r>
        <w:t>s 203</w:t>
      </w:r>
      <w:r>
        <w:tab/>
        <w:t xml:space="preserve">am </w:t>
      </w:r>
      <w:hyperlink r:id="rId794"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1.4194; </w:t>
      </w:r>
      <w:hyperlink r:id="rId79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3.440</w:t>
      </w:r>
    </w:p>
    <w:p w:rsidR="00124CF4" w:rsidRDefault="00124CF4">
      <w:pPr>
        <w:pStyle w:val="AmdtsEntries"/>
      </w:pPr>
      <w:r>
        <w:tab/>
        <w:t xml:space="preserve">om </w:t>
      </w:r>
      <w:hyperlink r:id="rId79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124CF4" w:rsidRDefault="00124CF4">
      <w:pPr>
        <w:pStyle w:val="AmdtsEntryHd"/>
      </w:pPr>
      <w:r>
        <w:t>Contravention of direction about publication</w:t>
      </w:r>
    </w:p>
    <w:p w:rsidR="00124CF4" w:rsidRPr="00124CF4" w:rsidRDefault="00124CF4" w:rsidP="00124CF4">
      <w:pPr>
        <w:pStyle w:val="AmdtsEntries"/>
      </w:pPr>
      <w:r>
        <w:t>s 204</w:t>
      </w:r>
      <w:r>
        <w:tab/>
        <w:t xml:space="preserve">om </w:t>
      </w:r>
      <w:hyperlink r:id="rId79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FC6A24" w:rsidRDefault="00FC6A24">
      <w:pPr>
        <w:pStyle w:val="AmdtsEntryHd"/>
      </w:pPr>
      <w:r>
        <w:t>Reference of question of law to Supreme Court</w:t>
      </w:r>
    </w:p>
    <w:p w:rsidR="00FC6A24" w:rsidRDefault="00FC6A24">
      <w:pPr>
        <w:pStyle w:val="AmdtsEntries"/>
      </w:pPr>
      <w:r>
        <w:t>s 205</w:t>
      </w:r>
      <w:r>
        <w:tab/>
        <w:t xml:space="preserve">am </w:t>
      </w:r>
      <w:hyperlink r:id="rId79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3.441</w:t>
      </w:r>
    </w:p>
    <w:p w:rsidR="00124CF4" w:rsidRDefault="00124CF4">
      <w:pPr>
        <w:pStyle w:val="AmdtsEntries"/>
      </w:pPr>
      <w:r>
        <w:tab/>
        <w:t xml:space="preserve">om </w:t>
      </w:r>
      <w:hyperlink r:id="rId79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FC6A24" w:rsidRDefault="00FC6A24">
      <w:pPr>
        <w:pStyle w:val="AmdtsEntryHd"/>
      </w:pPr>
      <w:r>
        <w:rPr>
          <w:szCs w:val="24"/>
        </w:rPr>
        <w:t>Decisions of council</w:t>
      </w:r>
    </w:p>
    <w:p w:rsidR="00FC6A24" w:rsidRDefault="00FC6A24">
      <w:pPr>
        <w:pStyle w:val="AmdtsEntries"/>
      </w:pPr>
      <w:r>
        <w:t>s 206</w:t>
      </w:r>
      <w:r>
        <w:tab/>
        <w:t xml:space="preserve">am </w:t>
      </w:r>
      <w:hyperlink r:id="rId800"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1.53, amdt 1.54</w:t>
      </w:r>
    </w:p>
    <w:p w:rsidR="00124CF4" w:rsidRDefault="00124CF4">
      <w:pPr>
        <w:pStyle w:val="AmdtsEntries"/>
      </w:pPr>
      <w:r>
        <w:tab/>
        <w:t xml:space="preserve">om </w:t>
      </w:r>
      <w:hyperlink r:id="rId80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FC6A24" w:rsidRDefault="00FC6A24">
      <w:pPr>
        <w:pStyle w:val="AmdtsEntryHd"/>
      </w:pPr>
      <w:r>
        <w:t>Continuity of utility services—nonpayment of customer debt</w:t>
      </w:r>
    </w:p>
    <w:p w:rsidR="00FC6A24" w:rsidRDefault="00FC6A24" w:rsidP="006C3403">
      <w:pPr>
        <w:pStyle w:val="AmdtsEntries"/>
        <w:keepNext/>
      </w:pPr>
      <w:r>
        <w:t>s 207</w:t>
      </w:r>
      <w:r>
        <w:tab/>
        <w:t xml:space="preserve">am </w:t>
      </w:r>
      <w:hyperlink r:id="rId80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3.442</w:t>
      </w:r>
    </w:p>
    <w:p w:rsidR="00124CF4" w:rsidRDefault="00124CF4">
      <w:pPr>
        <w:pStyle w:val="AmdtsEntries"/>
      </w:pPr>
      <w:r>
        <w:tab/>
        <w:t xml:space="preserve">om </w:t>
      </w:r>
      <w:hyperlink r:id="rId80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124CF4" w:rsidRDefault="00124CF4">
      <w:pPr>
        <w:pStyle w:val="AmdtsEntryHd"/>
        <w:rPr>
          <w:szCs w:val="24"/>
        </w:rPr>
      </w:pPr>
      <w:r>
        <w:rPr>
          <w:szCs w:val="24"/>
        </w:rPr>
        <w:t>Discharge of customer debt</w:t>
      </w:r>
    </w:p>
    <w:p w:rsidR="00124CF4" w:rsidRPr="00124CF4" w:rsidRDefault="00124CF4" w:rsidP="00124CF4">
      <w:pPr>
        <w:pStyle w:val="AmdtsEntries"/>
      </w:pPr>
      <w:r>
        <w:t>s 208</w:t>
      </w:r>
      <w:r>
        <w:tab/>
        <w:t xml:space="preserve">om </w:t>
      </w:r>
      <w:hyperlink r:id="rId80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FC6A24" w:rsidRDefault="00FC6A24">
      <w:pPr>
        <w:pStyle w:val="AmdtsEntryHd"/>
      </w:pPr>
      <w:r>
        <w:t>Payment for loss or damage</w:t>
      </w:r>
    </w:p>
    <w:p w:rsidR="00FC6A24" w:rsidRDefault="00FC6A24">
      <w:pPr>
        <w:pStyle w:val="AmdtsEntries"/>
      </w:pPr>
      <w:r>
        <w:t>s 209</w:t>
      </w:r>
      <w:r>
        <w:tab/>
        <w:t xml:space="preserve">am </w:t>
      </w:r>
      <w:hyperlink r:id="rId80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3.443</w:t>
      </w:r>
    </w:p>
    <w:p w:rsidR="00124CF4" w:rsidRDefault="00124CF4">
      <w:pPr>
        <w:pStyle w:val="AmdtsEntries"/>
      </w:pPr>
      <w:r>
        <w:tab/>
        <w:t xml:space="preserve">om </w:t>
      </w:r>
      <w:hyperlink r:id="rId80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FC6A24" w:rsidRDefault="00FC6A24">
      <w:pPr>
        <w:pStyle w:val="AmdtsEntryHd"/>
      </w:pPr>
      <w:r>
        <w:t>Reviewable capital contribution charges</w:t>
      </w:r>
    </w:p>
    <w:p w:rsidR="00FC6A24" w:rsidRDefault="00FC6A24">
      <w:pPr>
        <w:pStyle w:val="AmdtsEntries"/>
        <w:keepNext/>
      </w:pPr>
      <w:r>
        <w:t>s 209A</w:t>
      </w:r>
      <w:r>
        <w:tab/>
        <w:t xml:space="preserve">ins </w:t>
      </w:r>
      <w:hyperlink r:id="rId807"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1.55</w:t>
      </w:r>
    </w:p>
    <w:p w:rsidR="00124CF4" w:rsidRDefault="00124CF4">
      <w:pPr>
        <w:pStyle w:val="AmdtsEntries"/>
        <w:keepNext/>
      </w:pPr>
      <w:r>
        <w:tab/>
        <w:t xml:space="preserve">om </w:t>
      </w:r>
      <w:hyperlink r:id="rId80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FC6A24" w:rsidRDefault="00FC6A24">
      <w:pPr>
        <w:pStyle w:val="AmdtsEntryHd"/>
      </w:pPr>
      <w:r>
        <w:t>Notice of decision</w:t>
      </w:r>
    </w:p>
    <w:p w:rsidR="00FC6A24" w:rsidRDefault="00FC6A24">
      <w:pPr>
        <w:pStyle w:val="AmdtsEntries"/>
      </w:pPr>
      <w:r>
        <w:t>s 210</w:t>
      </w:r>
      <w:r>
        <w:tab/>
        <w:t xml:space="preserve">am </w:t>
      </w:r>
      <w:hyperlink r:id="rId809" w:tooltip="Court Procedures (Consequential Amendments) Act 2004" w:history="1">
        <w:r w:rsidR="00255624" w:rsidRPr="00255624">
          <w:rPr>
            <w:rStyle w:val="charCitHyperlinkAbbrev"/>
          </w:rPr>
          <w:t>A2004</w:t>
        </w:r>
        <w:r w:rsidR="00255624" w:rsidRPr="00255624">
          <w:rPr>
            <w:rStyle w:val="charCitHyperlinkAbbrev"/>
          </w:rPr>
          <w:noBreakHyphen/>
          <w:t>60</w:t>
        </w:r>
      </w:hyperlink>
      <w:r>
        <w:t xml:space="preserve"> amdt 1.686</w:t>
      </w:r>
    </w:p>
    <w:p w:rsidR="00124CF4" w:rsidRDefault="00124CF4">
      <w:pPr>
        <w:pStyle w:val="AmdtsEntries"/>
      </w:pPr>
      <w:r>
        <w:tab/>
        <w:t xml:space="preserve">om </w:t>
      </w:r>
      <w:hyperlink r:id="rId81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060BBA" w:rsidRDefault="00060BBA">
      <w:pPr>
        <w:pStyle w:val="AmdtsEntryHd"/>
        <w:rPr>
          <w:szCs w:val="24"/>
        </w:rPr>
      </w:pPr>
      <w:r>
        <w:rPr>
          <w:szCs w:val="24"/>
        </w:rPr>
        <w:t>Decisions by agreement</w:t>
      </w:r>
    </w:p>
    <w:p w:rsidR="00060BBA" w:rsidRPr="00060BBA" w:rsidRDefault="00060BBA" w:rsidP="00060BBA">
      <w:pPr>
        <w:pStyle w:val="AmdtsEntries"/>
      </w:pPr>
      <w:r>
        <w:t>s 211</w:t>
      </w:r>
      <w:r>
        <w:tab/>
        <w:t xml:space="preserve">om </w:t>
      </w:r>
      <w:hyperlink r:id="rId81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060BBA" w:rsidRDefault="00060BBA">
      <w:pPr>
        <w:pStyle w:val="AmdtsEntryHd"/>
        <w:rPr>
          <w:szCs w:val="24"/>
        </w:rPr>
      </w:pPr>
      <w:r>
        <w:rPr>
          <w:szCs w:val="24"/>
        </w:rPr>
        <w:t>Records</w:t>
      </w:r>
    </w:p>
    <w:p w:rsidR="00060BBA" w:rsidRPr="00060BBA" w:rsidRDefault="00060BBA" w:rsidP="00060BBA">
      <w:pPr>
        <w:pStyle w:val="AmdtsEntries"/>
      </w:pPr>
      <w:r>
        <w:t>s 212</w:t>
      </w:r>
      <w:r>
        <w:tab/>
        <w:t xml:space="preserve">om </w:t>
      </w:r>
      <w:hyperlink r:id="rId81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060BBA" w:rsidRDefault="00060BBA">
      <w:pPr>
        <w:pStyle w:val="AmdtsEntryHd"/>
        <w:rPr>
          <w:szCs w:val="24"/>
        </w:rPr>
      </w:pPr>
      <w:r>
        <w:rPr>
          <w:szCs w:val="24"/>
        </w:rPr>
        <w:t>Correction of errors</w:t>
      </w:r>
    </w:p>
    <w:p w:rsidR="00060BBA" w:rsidRPr="00060BBA" w:rsidRDefault="00060BBA" w:rsidP="00060BBA">
      <w:pPr>
        <w:pStyle w:val="AmdtsEntries"/>
      </w:pPr>
      <w:r>
        <w:t>s 213</w:t>
      </w:r>
      <w:r>
        <w:tab/>
        <w:t xml:space="preserve">om </w:t>
      </w:r>
      <w:hyperlink r:id="rId81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060BBA" w:rsidRDefault="00060BBA">
      <w:pPr>
        <w:pStyle w:val="AmdtsEntryHd"/>
      </w:pPr>
      <w:r>
        <w:t>Protection of lawyers and witnesses</w:t>
      </w:r>
    </w:p>
    <w:p w:rsidR="00060BBA" w:rsidRPr="00060BBA" w:rsidRDefault="00060BBA" w:rsidP="00060BBA">
      <w:pPr>
        <w:pStyle w:val="AmdtsEntries"/>
      </w:pPr>
      <w:r>
        <w:t>s 214</w:t>
      </w:r>
      <w:r>
        <w:tab/>
        <w:t xml:space="preserve">om </w:t>
      </w:r>
      <w:hyperlink r:id="rId81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060BBA" w:rsidRDefault="00060BBA">
      <w:pPr>
        <w:pStyle w:val="AmdtsEntryHd"/>
        <w:rPr>
          <w:szCs w:val="24"/>
        </w:rPr>
      </w:pPr>
      <w:r>
        <w:rPr>
          <w:szCs w:val="24"/>
        </w:rPr>
        <w:t>Obstructing council etc</w:t>
      </w:r>
    </w:p>
    <w:p w:rsidR="00060BBA" w:rsidRPr="00060BBA" w:rsidRDefault="00060BBA" w:rsidP="00060BBA">
      <w:pPr>
        <w:pStyle w:val="AmdtsEntries"/>
      </w:pPr>
      <w:r>
        <w:t>s 215</w:t>
      </w:r>
      <w:r>
        <w:tab/>
        <w:t xml:space="preserve">om </w:t>
      </w:r>
      <w:hyperlink r:id="rId81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FC6A24" w:rsidRDefault="00FC6A24">
      <w:pPr>
        <w:pStyle w:val="AmdtsEntryHd"/>
      </w:pPr>
      <w:r>
        <w:t>Providing false information</w:t>
      </w:r>
    </w:p>
    <w:p w:rsidR="00FC6A24" w:rsidRDefault="00FC6A24">
      <w:pPr>
        <w:pStyle w:val="AmdtsEntries"/>
      </w:pPr>
      <w:r>
        <w:t>s 216</w:t>
      </w:r>
      <w:r>
        <w:tab/>
        <w:t xml:space="preserve">om </w:t>
      </w:r>
      <w:hyperlink r:id="rId816"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rsidR="00FC6A24" w:rsidRDefault="00FC6A24">
      <w:pPr>
        <w:pStyle w:val="AmdtsEntryHd"/>
      </w:pPr>
      <w:r>
        <w:t>Providing false or misleading documents</w:t>
      </w:r>
    </w:p>
    <w:p w:rsidR="00FC6A24" w:rsidRDefault="00FC6A24">
      <w:pPr>
        <w:pStyle w:val="AmdtsEntries"/>
      </w:pPr>
      <w:r>
        <w:t>s 217</w:t>
      </w:r>
      <w:r>
        <w:tab/>
        <w:t xml:space="preserve">om </w:t>
      </w:r>
      <w:hyperlink r:id="rId817"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rsidR="00060BBA" w:rsidRDefault="00060BBA">
      <w:pPr>
        <w:pStyle w:val="AmdtsEntryHd"/>
      </w:pPr>
      <w:r>
        <w:t>Reimbursement of utilities for customer debts discharged</w:t>
      </w:r>
    </w:p>
    <w:p w:rsidR="00060BBA" w:rsidRPr="00060BBA" w:rsidRDefault="00060BBA" w:rsidP="00060BBA">
      <w:pPr>
        <w:pStyle w:val="AmdtsEntries"/>
      </w:pPr>
      <w:r>
        <w:t>s 218</w:t>
      </w:r>
      <w:r>
        <w:tab/>
        <w:t xml:space="preserve">om </w:t>
      </w:r>
      <w:hyperlink r:id="rId81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rsidR="00FC6A24" w:rsidRDefault="00FC6A24">
      <w:pPr>
        <w:pStyle w:val="AmdtsEntryHd"/>
      </w:pPr>
      <w:r>
        <w:t>Purposes of pt 13</w:t>
      </w:r>
    </w:p>
    <w:p w:rsidR="00FC6A24" w:rsidRDefault="00FC6A24">
      <w:pPr>
        <w:pStyle w:val="AmdtsEntries"/>
      </w:pPr>
      <w:r>
        <w:t>s 219</w:t>
      </w:r>
      <w:r>
        <w:tab/>
        <w:t xml:space="preserve">am </w:t>
      </w:r>
      <w:hyperlink r:id="rId81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3.444</w:t>
      </w:r>
      <w:r w:rsidR="007B5B2A">
        <w:t xml:space="preserve">; </w:t>
      </w:r>
      <w:hyperlink r:id="rId82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7B5B2A">
        <w:t xml:space="preserve"> s 118</w:t>
      </w:r>
    </w:p>
    <w:p w:rsidR="00FC6A24" w:rsidRDefault="00FC6A24">
      <w:pPr>
        <w:pStyle w:val="AmdtsEntryHd"/>
      </w:pPr>
      <w:r>
        <w:t>Direction by Minister</w:t>
      </w:r>
    </w:p>
    <w:p w:rsidR="00FC6A24" w:rsidRDefault="00FC6A24">
      <w:pPr>
        <w:pStyle w:val="AmdtsEntries"/>
      </w:pPr>
      <w:r>
        <w:t>s 221</w:t>
      </w:r>
      <w:r>
        <w:tab/>
        <w:t xml:space="preserve">am </w:t>
      </w:r>
      <w:hyperlink r:id="rId82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3.445, amdt 3.454</w:t>
      </w:r>
    </w:p>
    <w:p w:rsidR="00A97D40" w:rsidRDefault="00A97D40">
      <w:pPr>
        <w:pStyle w:val="AmdtsEntryHd"/>
      </w:pPr>
      <w:r>
        <w:t>Arbitration of dispute about cost</w:t>
      </w:r>
    </w:p>
    <w:p w:rsidR="00A97D40" w:rsidRPr="00A97D40" w:rsidRDefault="00A97D40" w:rsidP="00A97D40">
      <w:pPr>
        <w:pStyle w:val="AmdtsEntries"/>
      </w:pPr>
      <w:r>
        <w:t>s 225</w:t>
      </w:r>
      <w:r>
        <w:tab/>
        <w:t xml:space="preserve">am </w:t>
      </w:r>
      <w:hyperlink r:id="rId822" w:tooltip="Commercial Arbitration Act 2017" w:history="1">
        <w:r>
          <w:rPr>
            <w:rStyle w:val="charCitHyperlinkAbbrev"/>
          </w:rPr>
          <w:t>A2017</w:t>
        </w:r>
        <w:r>
          <w:rPr>
            <w:rStyle w:val="charCitHyperlinkAbbrev"/>
          </w:rPr>
          <w:noBreakHyphen/>
          <w:t>7</w:t>
        </w:r>
      </w:hyperlink>
      <w:r>
        <w:t xml:space="preserve"> amdt 1.14</w:t>
      </w:r>
    </w:p>
    <w:p w:rsidR="00FC6A24" w:rsidRDefault="00FC6A24">
      <w:pPr>
        <w:pStyle w:val="AmdtsEntryHd"/>
      </w:pPr>
      <w:r>
        <w:t>Streetlighting and stormwater</w:t>
      </w:r>
    </w:p>
    <w:p w:rsidR="00FC6A24" w:rsidRDefault="00FC6A24">
      <w:pPr>
        <w:pStyle w:val="AmdtsEntries"/>
        <w:keepNext/>
      </w:pPr>
      <w:r>
        <w:t>pt 14 hdg</w:t>
      </w:r>
      <w:r>
        <w:tab/>
        <w:t>orig pt 14 hdg renum as pt 15 hdg</w:t>
      </w:r>
    </w:p>
    <w:p w:rsidR="00FC6A24" w:rsidRDefault="00FC6A24">
      <w:pPr>
        <w:pStyle w:val="AmdtsEntries"/>
      </w:pPr>
      <w:r>
        <w:tab/>
        <w:t xml:space="preserve">ins </w:t>
      </w:r>
      <w:hyperlink r:id="rId82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yHd"/>
      </w:pPr>
      <w:r>
        <w:t>General</w:t>
      </w:r>
    </w:p>
    <w:p w:rsidR="00FC6A24" w:rsidRDefault="00FC6A24">
      <w:pPr>
        <w:pStyle w:val="AmdtsEntries"/>
      </w:pPr>
      <w:r>
        <w:t>div 14.1 hdg</w:t>
      </w:r>
      <w:r>
        <w:tab/>
        <w:t xml:space="preserve">ins </w:t>
      </w:r>
      <w:hyperlink r:id="rId82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yHd"/>
      </w:pPr>
      <w:r>
        <w:t>Definitions for pt 14</w:t>
      </w:r>
    </w:p>
    <w:p w:rsidR="00FC6A24" w:rsidRDefault="00FC6A24">
      <w:pPr>
        <w:pStyle w:val="AmdtsEntries"/>
      </w:pPr>
      <w:r>
        <w:t>s 225A</w:t>
      </w:r>
      <w:r>
        <w:tab/>
        <w:t>renum as s 226</w:t>
      </w:r>
    </w:p>
    <w:p w:rsidR="00FC6A24" w:rsidRDefault="00FC6A24">
      <w:pPr>
        <w:pStyle w:val="AmdtsEntryHd"/>
      </w:pPr>
      <w:r>
        <w:t>Stormwater network</w:t>
      </w:r>
    </w:p>
    <w:p w:rsidR="00FC6A24" w:rsidRDefault="00FC6A24">
      <w:pPr>
        <w:pStyle w:val="AmdtsEntries"/>
      </w:pPr>
      <w:r>
        <w:t>s 225B</w:t>
      </w:r>
      <w:r>
        <w:tab/>
        <w:t>renum as s 227</w:t>
      </w:r>
    </w:p>
    <w:p w:rsidR="00FC6A24" w:rsidRDefault="00FC6A24">
      <w:pPr>
        <w:pStyle w:val="AmdtsEntryHd"/>
      </w:pPr>
      <w:r>
        <w:t>Stormwater network code and boundary</w:t>
      </w:r>
    </w:p>
    <w:p w:rsidR="00FC6A24" w:rsidRDefault="00FC6A24">
      <w:pPr>
        <w:pStyle w:val="AmdtsEntries"/>
      </w:pPr>
      <w:r>
        <w:t>s 225C</w:t>
      </w:r>
      <w:r>
        <w:tab/>
        <w:t>renum as s 228</w:t>
      </w:r>
    </w:p>
    <w:p w:rsidR="00FC6A24" w:rsidRDefault="00FC6A24">
      <w:pPr>
        <w:pStyle w:val="AmdtsEntryHd"/>
      </w:pPr>
      <w:r>
        <w:t>Streetlight network</w:t>
      </w:r>
    </w:p>
    <w:p w:rsidR="00FC6A24" w:rsidRDefault="00FC6A24">
      <w:pPr>
        <w:pStyle w:val="AmdtsEntries"/>
      </w:pPr>
      <w:r>
        <w:t>s 225D</w:t>
      </w:r>
      <w:r>
        <w:tab/>
        <w:t>renum as s 229</w:t>
      </w:r>
    </w:p>
    <w:p w:rsidR="00FC6A24" w:rsidRDefault="00FC6A24">
      <w:pPr>
        <w:pStyle w:val="AmdtsEntryHd"/>
      </w:pPr>
      <w:r>
        <w:t>Streetlight network code</w:t>
      </w:r>
    </w:p>
    <w:p w:rsidR="00FC6A24" w:rsidRDefault="00FC6A24">
      <w:pPr>
        <w:pStyle w:val="AmdtsEntries"/>
      </w:pPr>
      <w:r>
        <w:t>s 225E</w:t>
      </w:r>
      <w:r>
        <w:tab/>
        <w:t>renum as s 230</w:t>
      </w:r>
    </w:p>
    <w:p w:rsidR="00FC6A24" w:rsidRDefault="00FC6A24">
      <w:pPr>
        <w:pStyle w:val="AmdtsEntryHd"/>
      </w:pPr>
      <w:r>
        <w:t>Installation of territory network facilities</w:t>
      </w:r>
    </w:p>
    <w:p w:rsidR="00FC6A24" w:rsidRDefault="00FC6A24">
      <w:pPr>
        <w:pStyle w:val="AmdtsEntries"/>
      </w:pPr>
      <w:r>
        <w:t>s 225F</w:t>
      </w:r>
      <w:r>
        <w:tab/>
        <w:t>renum as s 231</w:t>
      </w:r>
    </w:p>
    <w:p w:rsidR="00FC6A24" w:rsidRDefault="00FC6A24">
      <w:pPr>
        <w:pStyle w:val="AmdtsEntryHd"/>
      </w:pPr>
      <w:r>
        <w:t>Maintenance of territory network facilities</w:t>
      </w:r>
    </w:p>
    <w:p w:rsidR="00FC6A24" w:rsidRDefault="00FC6A24">
      <w:pPr>
        <w:pStyle w:val="AmdtsEntries"/>
      </w:pPr>
      <w:r>
        <w:t>s 225G</w:t>
      </w:r>
      <w:r>
        <w:tab/>
        <w:t>renum as s 232</w:t>
      </w:r>
    </w:p>
    <w:p w:rsidR="00FC6A24" w:rsidRDefault="00FC6A24">
      <w:pPr>
        <w:pStyle w:val="AmdtsEntryHd"/>
      </w:pPr>
      <w:r>
        <w:t>National land</w:t>
      </w:r>
    </w:p>
    <w:p w:rsidR="00FC6A24" w:rsidRDefault="00FC6A24">
      <w:pPr>
        <w:pStyle w:val="AmdtsEntries"/>
      </w:pPr>
      <w:r>
        <w:t>s 225H</w:t>
      </w:r>
      <w:r>
        <w:tab/>
        <w:t>renum as s 233</w:t>
      </w:r>
    </w:p>
    <w:p w:rsidR="00FC6A24" w:rsidRDefault="00FC6A24">
      <w:pPr>
        <w:pStyle w:val="AmdtsEntryHd"/>
      </w:pPr>
      <w:r>
        <w:t>Damage etc to be minimised</w:t>
      </w:r>
    </w:p>
    <w:p w:rsidR="00FC6A24" w:rsidRDefault="00FC6A24">
      <w:pPr>
        <w:pStyle w:val="AmdtsEntries"/>
      </w:pPr>
      <w:r>
        <w:t>s 225I</w:t>
      </w:r>
      <w:r>
        <w:tab/>
        <w:t>renum as s 234</w:t>
      </w:r>
    </w:p>
    <w:p w:rsidR="00FC6A24" w:rsidRDefault="00FC6A24">
      <w:pPr>
        <w:pStyle w:val="AmdtsEntryHd"/>
      </w:pPr>
      <w:r>
        <w:t>Notice to land-holder</w:t>
      </w:r>
    </w:p>
    <w:p w:rsidR="00FC6A24" w:rsidRDefault="00FC6A24">
      <w:pPr>
        <w:pStyle w:val="AmdtsEntries"/>
        <w:keepNext/>
      </w:pPr>
      <w:r>
        <w:t>s 225J</w:t>
      </w:r>
      <w:r>
        <w:tab/>
        <w:t>renum as s 235</w:t>
      </w:r>
    </w:p>
    <w:p w:rsidR="00FC6A24" w:rsidRDefault="00FC6A24">
      <w:pPr>
        <w:pStyle w:val="AmdtsEntryHd"/>
      </w:pPr>
      <w:r>
        <w:t>Notice about lopping trees etc on private land</w:t>
      </w:r>
    </w:p>
    <w:p w:rsidR="00FC6A24" w:rsidRDefault="00FC6A24">
      <w:pPr>
        <w:pStyle w:val="AmdtsEntries"/>
        <w:keepNext/>
      </w:pPr>
      <w:r>
        <w:t>s 225K</w:t>
      </w:r>
      <w:r>
        <w:tab/>
        <w:t>renum as s 236</w:t>
      </w:r>
    </w:p>
    <w:p w:rsidR="00FC6A24" w:rsidRDefault="00FC6A24">
      <w:pPr>
        <w:pStyle w:val="AmdtsEntryHd"/>
      </w:pPr>
      <w:r>
        <w:t>Territory network operations affecting heritage significance</w:t>
      </w:r>
    </w:p>
    <w:p w:rsidR="00FC6A24" w:rsidRDefault="00FC6A24">
      <w:pPr>
        <w:pStyle w:val="AmdtsEntries"/>
      </w:pPr>
      <w:r>
        <w:t>s 225L</w:t>
      </w:r>
      <w:r>
        <w:tab/>
        <w:t>renum as s 237</w:t>
      </w:r>
    </w:p>
    <w:p w:rsidR="00FC6A24" w:rsidRDefault="00FC6A24">
      <w:pPr>
        <w:pStyle w:val="AmdtsEntryHd"/>
      </w:pPr>
      <w:r>
        <w:t>Notice to utilities</w:t>
      </w:r>
    </w:p>
    <w:p w:rsidR="00FC6A24" w:rsidRDefault="00FC6A24">
      <w:pPr>
        <w:pStyle w:val="AmdtsEntries"/>
      </w:pPr>
      <w:r>
        <w:t>s 225M</w:t>
      </w:r>
      <w:r>
        <w:tab/>
        <w:t>renum as s 238</w:t>
      </w:r>
    </w:p>
    <w:p w:rsidR="00FC6A24" w:rsidRDefault="00FC6A24">
      <w:pPr>
        <w:pStyle w:val="AmdtsEntryHd"/>
      </w:pPr>
      <w:r>
        <w:t>Removal of Territory’s property and waste</w:t>
      </w:r>
    </w:p>
    <w:p w:rsidR="00FC6A24" w:rsidRDefault="00FC6A24">
      <w:pPr>
        <w:pStyle w:val="AmdtsEntries"/>
      </w:pPr>
      <w:r>
        <w:t>s 225N</w:t>
      </w:r>
      <w:r>
        <w:tab/>
        <w:t>renum as s 239</w:t>
      </w:r>
    </w:p>
    <w:p w:rsidR="00FC6A24" w:rsidRDefault="00FC6A24">
      <w:pPr>
        <w:pStyle w:val="AmdtsEntryHd"/>
      </w:pPr>
      <w:r>
        <w:t>Land to be restored</w:t>
      </w:r>
    </w:p>
    <w:p w:rsidR="00FC6A24" w:rsidRDefault="00FC6A24">
      <w:pPr>
        <w:pStyle w:val="AmdtsEntries"/>
      </w:pPr>
      <w:r>
        <w:t>s 225O</w:t>
      </w:r>
      <w:r>
        <w:tab/>
        <w:t>renum as s 240</w:t>
      </w:r>
    </w:p>
    <w:p w:rsidR="00FC6A24" w:rsidRDefault="00FC6A24">
      <w:pPr>
        <w:pStyle w:val="AmdtsEntryHd"/>
      </w:pPr>
      <w:r>
        <w:t>Compensation</w:t>
      </w:r>
    </w:p>
    <w:p w:rsidR="00FC6A24" w:rsidRDefault="00FC6A24">
      <w:pPr>
        <w:pStyle w:val="AmdtsEntries"/>
      </w:pPr>
      <w:r>
        <w:t>s 225P</w:t>
      </w:r>
      <w:r>
        <w:tab/>
        <w:t>renum as s 241</w:t>
      </w:r>
    </w:p>
    <w:p w:rsidR="00FC6A24" w:rsidRDefault="00FC6A24">
      <w:pPr>
        <w:pStyle w:val="AmdtsEntryHd"/>
      </w:pPr>
      <w:r>
        <w:t>Territory service authorised people</w:t>
      </w:r>
    </w:p>
    <w:p w:rsidR="00FC6A24" w:rsidRDefault="00FC6A24">
      <w:pPr>
        <w:pStyle w:val="AmdtsEntries"/>
      </w:pPr>
      <w:r>
        <w:t>s 225Q</w:t>
      </w:r>
      <w:r>
        <w:tab/>
        <w:t>renum as s 242</w:t>
      </w:r>
    </w:p>
    <w:p w:rsidR="00FC6A24" w:rsidRDefault="00FC6A24">
      <w:pPr>
        <w:pStyle w:val="AmdtsEntryHd"/>
      </w:pPr>
      <w:r>
        <w:t>Identity cards</w:t>
      </w:r>
    </w:p>
    <w:p w:rsidR="00FC6A24" w:rsidRDefault="00FC6A24">
      <w:pPr>
        <w:pStyle w:val="AmdtsEntries"/>
      </w:pPr>
      <w:r>
        <w:t>s 225R</w:t>
      </w:r>
      <w:r>
        <w:tab/>
        <w:t>renum as s 243</w:t>
      </w:r>
    </w:p>
    <w:p w:rsidR="00FC6A24" w:rsidRDefault="00FC6A24">
      <w:pPr>
        <w:pStyle w:val="AmdtsEntryHd"/>
      </w:pPr>
      <w:r>
        <w:t>Entry to premises—territory network operations</w:t>
      </w:r>
    </w:p>
    <w:p w:rsidR="00FC6A24" w:rsidRDefault="00FC6A24">
      <w:pPr>
        <w:pStyle w:val="AmdtsEntries"/>
      </w:pPr>
      <w:r>
        <w:t>s 225S</w:t>
      </w:r>
      <w:r>
        <w:tab/>
        <w:t>renum as s 244</w:t>
      </w:r>
    </w:p>
    <w:p w:rsidR="00FC6A24" w:rsidRDefault="00FC6A24">
      <w:pPr>
        <w:pStyle w:val="AmdtsEntryHd"/>
      </w:pPr>
      <w:r>
        <w:t>Entry to premises—inspection of connections etc</w:t>
      </w:r>
    </w:p>
    <w:p w:rsidR="00FC6A24" w:rsidRDefault="00FC6A24">
      <w:pPr>
        <w:pStyle w:val="AmdtsEntries"/>
      </w:pPr>
      <w:r>
        <w:t>s 225T</w:t>
      </w:r>
      <w:r>
        <w:tab/>
        <w:t>renum as s 245</w:t>
      </w:r>
    </w:p>
    <w:p w:rsidR="00FC6A24" w:rsidRDefault="00FC6A24">
      <w:pPr>
        <w:pStyle w:val="AmdtsEntryHd"/>
      </w:pPr>
      <w:r>
        <w:t>Order to enforce exercise of functions</w:t>
      </w:r>
    </w:p>
    <w:p w:rsidR="00FC6A24" w:rsidRDefault="00FC6A24">
      <w:pPr>
        <w:pStyle w:val="AmdtsEntries"/>
      </w:pPr>
      <w:r>
        <w:t>s 225U</w:t>
      </w:r>
      <w:r>
        <w:tab/>
        <w:t>renum as s 246</w:t>
      </w:r>
    </w:p>
    <w:p w:rsidR="00FC6A24" w:rsidRDefault="00FC6A24">
      <w:pPr>
        <w:pStyle w:val="AmdtsEntryHd"/>
      </w:pPr>
      <w:r>
        <w:t>Ownership of territory network facilities</w:t>
      </w:r>
    </w:p>
    <w:p w:rsidR="00FC6A24" w:rsidRDefault="00FC6A24">
      <w:pPr>
        <w:pStyle w:val="AmdtsEntries"/>
      </w:pPr>
      <w:r>
        <w:t>s 225V</w:t>
      </w:r>
      <w:r>
        <w:tab/>
        <w:t>renum as s 247</w:t>
      </w:r>
    </w:p>
    <w:p w:rsidR="00FC6A24" w:rsidRDefault="00FC6A24">
      <w:pPr>
        <w:pStyle w:val="AmdtsEntryHd"/>
      </w:pPr>
      <w:r>
        <w:t>Interference with territory networks</w:t>
      </w:r>
    </w:p>
    <w:p w:rsidR="00FC6A24" w:rsidRDefault="00FC6A24">
      <w:pPr>
        <w:pStyle w:val="AmdtsEntries"/>
      </w:pPr>
      <w:r>
        <w:t>s 225W</w:t>
      </w:r>
      <w:r>
        <w:tab/>
        <w:t>renum as s 248</w:t>
      </w:r>
    </w:p>
    <w:p w:rsidR="00FC6A24" w:rsidRDefault="00FC6A24">
      <w:pPr>
        <w:pStyle w:val="AmdtsEntryHd"/>
      </w:pPr>
      <w:r>
        <w:t>Territory network protection notices</w:t>
      </w:r>
    </w:p>
    <w:p w:rsidR="00FC6A24" w:rsidRDefault="00FC6A24">
      <w:pPr>
        <w:pStyle w:val="AmdtsEntries"/>
      </w:pPr>
      <w:r>
        <w:t>s 225X</w:t>
      </w:r>
      <w:r>
        <w:tab/>
        <w:t>renum as s 249</w:t>
      </w:r>
    </w:p>
    <w:p w:rsidR="00FC6A24" w:rsidRDefault="00FC6A24">
      <w:pPr>
        <w:pStyle w:val="AmdtsEntryHd"/>
      </w:pPr>
      <w:r>
        <w:t>Territory network protection action affecting heritage significance</w:t>
      </w:r>
    </w:p>
    <w:p w:rsidR="00FC6A24" w:rsidRDefault="00FC6A24">
      <w:pPr>
        <w:pStyle w:val="AmdtsEntries"/>
      </w:pPr>
      <w:r>
        <w:t>s 225Y</w:t>
      </w:r>
      <w:r>
        <w:tab/>
        <w:t>renum as s 250</w:t>
      </w:r>
    </w:p>
    <w:p w:rsidR="00FC6A24" w:rsidRDefault="00FC6A24" w:rsidP="008940B4">
      <w:pPr>
        <w:pStyle w:val="AmdtsEntryHd"/>
      </w:pPr>
      <w:r>
        <w:t>Definitions for pt 14</w:t>
      </w:r>
    </w:p>
    <w:p w:rsidR="00FC6A24" w:rsidRDefault="00FC6A24" w:rsidP="004E4DF8">
      <w:pPr>
        <w:pStyle w:val="AmdtsEntries"/>
      </w:pPr>
      <w:r>
        <w:t>s 226</w:t>
      </w:r>
      <w:r>
        <w:tab/>
        <w:t>orig s 226 renum as s 251</w:t>
      </w:r>
    </w:p>
    <w:p w:rsidR="00FC6A24" w:rsidRDefault="00FC6A24" w:rsidP="004E4DF8">
      <w:pPr>
        <w:pStyle w:val="AmdtsEntries"/>
      </w:pPr>
      <w:r>
        <w:tab/>
        <w:t xml:space="preserve">(prev s 225A) ins </w:t>
      </w:r>
      <w:hyperlink r:id="rId82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rsidP="004E4DF8">
      <w:pPr>
        <w:pStyle w:val="AmdtsEntries"/>
      </w:pPr>
      <w:r>
        <w:tab/>
        <w:t xml:space="preserve">renum R17 LA (see </w:t>
      </w:r>
      <w:hyperlink r:id="rId82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Default="00FC6A24" w:rsidP="004E4DF8">
      <w:pPr>
        <w:pStyle w:val="AmdtsEntries"/>
      </w:pPr>
      <w:r>
        <w:tab/>
        <w:t xml:space="preserve">def </w:t>
      </w:r>
      <w:r>
        <w:rPr>
          <w:rStyle w:val="charBoldItals"/>
        </w:rPr>
        <w:t>installation</w:t>
      </w:r>
      <w:r>
        <w:t xml:space="preserve"> ins </w:t>
      </w:r>
      <w:hyperlink r:id="rId82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rsidP="004E4DF8">
      <w:pPr>
        <w:pStyle w:val="AmdtsEntries"/>
      </w:pPr>
      <w:r>
        <w:tab/>
        <w:t xml:space="preserve">def </w:t>
      </w:r>
      <w:r>
        <w:rPr>
          <w:rStyle w:val="charBoldItals"/>
        </w:rPr>
        <w:t>interference</w:t>
      </w:r>
      <w:r>
        <w:t xml:space="preserve"> ins </w:t>
      </w:r>
      <w:hyperlink r:id="rId82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rsidP="004E4DF8">
      <w:pPr>
        <w:pStyle w:val="AmdtsEntries"/>
      </w:pPr>
      <w:r>
        <w:tab/>
        <w:t xml:space="preserve">def </w:t>
      </w:r>
      <w:r>
        <w:rPr>
          <w:rStyle w:val="charBoldItals"/>
        </w:rPr>
        <w:t>stormwater drainage</w:t>
      </w:r>
      <w:r>
        <w:t xml:space="preserve"> ins </w:t>
      </w:r>
      <w:hyperlink r:id="rId82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rsidP="004E4DF8">
      <w:pPr>
        <w:pStyle w:val="AmdtsEntries"/>
      </w:pPr>
      <w:r>
        <w:tab/>
        <w:t xml:space="preserve">def </w:t>
      </w:r>
      <w:r>
        <w:rPr>
          <w:rStyle w:val="charBoldItals"/>
        </w:rPr>
        <w:t>stormwater network</w:t>
      </w:r>
      <w:r>
        <w:t xml:space="preserve"> ins </w:t>
      </w:r>
      <w:hyperlink r:id="rId83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rsidP="004E4DF8">
      <w:pPr>
        <w:pStyle w:val="AmdtsEntries"/>
      </w:pPr>
      <w:r>
        <w:tab/>
        <w:t xml:space="preserve">def </w:t>
      </w:r>
      <w:r>
        <w:rPr>
          <w:rStyle w:val="charBoldItals"/>
        </w:rPr>
        <w:t>stormwater network boundary</w:t>
      </w:r>
      <w:r>
        <w:t xml:space="preserve"> ins </w:t>
      </w:r>
      <w:hyperlink r:id="rId83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rsidP="004E4DF8">
      <w:pPr>
        <w:pStyle w:val="AmdtsEntries"/>
      </w:pPr>
      <w:r>
        <w:tab/>
        <w:t xml:space="preserve">def </w:t>
      </w:r>
      <w:r>
        <w:rPr>
          <w:rStyle w:val="charBoldItals"/>
        </w:rPr>
        <w:t>stormwater network code</w:t>
      </w:r>
      <w:r>
        <w:t xml:space="preserve"> ins </w:t>
      </w:r>
      <w:hyperlink r:id="rId83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rsidP="004E4DF8">
      <w:pPr>
        <w:pStyle w:val="AmdtsEntries"/>
      </w:pPr>
      <w:r>
        <w:tab/>
        <w:t xml:space="preserve">def </w:t>
      </w:r>
      <w:r>
        <w:rPr>
          <w:rStyle w:val="charBoldItals"/>
        </w:rPr>
        <w:t>streetlighting</w:t>
      </w:r>
      <w:r>
        <w:rPr>
          <w:bCs/>
          <w:iCs/>
        </w:rPr>
        <w:t xml:space="preserve"> </w:t>
      </w:r>
      <w:r>
        <w:t xml:space="preserve">ins </w:t>
      </w:r>
      <w:hyperlink r:id="rId83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rsidP="004E4DF8">
      <w:pPr>
        <w:pStyle w:val="AmdtsEntries"/>
      </w:pPr>
      <w:r>
        <w:tab/>
        <w:t xml:space="preserve">def </w:t>
      </w:r>
      <w:r>
        <w:rPr>
          <w:rStyle w:val="charBoldItals"/>
        </w:rPr>
        <w:t>streetlight network</w:t>
      </w:r>
      <w:r>
        <w:t xml:space="preserve"> ins </w:t>
      </w:r>
      <w:hyperlink r:id="rId83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rsidP="004E4DF8">
      <w:pPr>
        <w:pStyle w:val="AmdtsEntries"/>
      </w:pPr>
      <w:r>
        <w:tab/>
        <w:t xml:space="preserve">def </w:t>
      </w:r>
      <w:r>
        <w:rPr>
          <w:rStyle w:val="charBoldItals"/>
        </w:rPr>
        <w:t>streetlight network code</w:t>
      </w:r>
      <w:r>
        <w:t xml:space="preserve"> ins </w:t>
      </w:r>
      <w:hyperlink r:id="rId83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0E7213" w:rsidRDefault="000E7213" w:rsidP="000E7213">
      <w:pPr>
        <w:pStyle w:val="AmdtsEntriesDefL2"/>
      </w:pPr>
      <w:r>
        <w:tab/>
        <w:t xml:space="preserve">sub </w:t>
      </w:r>
      <w:hyperlink r:id="rId836" w:tooltip="Utilities (Streetlight Network) Legislation Amendment Act 2017" w:history="1">
        <w:r>
          <w:rPr>
            <w:rStyle w:val="charCitHyperlinkAbbrev"/>
          </w:rPr>
          <w:t>A2017</w:t>
        </w:r>
        <w:r>
          <w:rPr>
            <w:rStyle w:val="charCitHyperlinkAbbrev"/>
          </w:rPr>
          <w:noBreakHyphen/>
          <w:t>19</w:t>
        </w:r>
      </w:hyperlink>
      <w:r>
        <w:t xml:space="preserve"> s 7</w:t>
      </w:r>
    </w:p>
    <w:p w:rsidR="00D60ADB" w:rsidRDefault="00D60ADB" w:rsidP="004E4DF8">
      <w:pPr>
        <w:pStyle w:val="AmdtsEntries"/>
      </w:pPr>
      <w:r>
        <w:tab/>
        <w:t xml:space="preserve">def </w:t>
      </w:r>
      <w:r w:rsidRPr="00D60ADB">
        <w:rPr>
          <w:rStyle w:val="charBoldItals"/>
        </w:rPr>
        <w:t>streetlight network framework</w:t>
      </w:r>
      <w:r>
        <w:t xml:space="preserve"> ins </w:t>
      </w:r>
      <w:hyperlink r:id="rId837" w:tooltip="Utilities (Streetlight Network) Legislation Amendment Act 2017" w:history="1">
        <w:r>
          <w:rPr>
            <w:rStyle w:val="charCitHyperlinkAbbrev"/>
          </w:rPr>
          <w:t>A2017</w:t>
        </w:r>
        <w:r>
          <w:rPr>
            <w:rStyle w:val="charCitHyperlinkAbbrev"/>
          </w:rPr>
          <w:noBreakHyphen/>
          <w:t>19</w:t>
        </w:r>
      </w:hyperlink>
      <w:r>
        <w:t xml:space="preserve"> s 8</w:t>
      </w:r>
    </w:p>
    <w:p w:rsidR="00FC6A24" w:rsidRDefault="00FC6A24" w:rsidP="004E4DF8">
      <w:pPr>
        <w:pStyle w:val="AmdtsEntries"/>
      </w:pPr>
      <w:r>
        <w:tab/>
        <w:t xml:space="preserve">def </w:t>
      </w:r>
      <w:r>
        <w:rPr>
          <w:rStyle w:val="charBoldItals"/>
        </w:rPr>
        <w:t xml:space="preserve">territory network </w:t>
      </w:r>
      <w:r>
        <w:t xml:space="preserve">ins </w:t>
      </w:r>
      <w:hyperlink r:id="rId83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rsidP="004E4DF8">
      <w:pPr>
        <w:pStyle w:val="AmdtsEntries"/>
      </w:pPr>
      <w:r>
        <w:tab/>
        <w:t xml:space="preserve">def </w:t>
      </w:r>
      <w:r>
        <w:rPr>
          <w:rStyle w:val="charBoldItals"/>
        </w:rPr>
        <w:t xml:space="preserve">territory network facility </w:t>
      </w:r>
      <w:r>
        <w:t xml:space="preserve">ins </w:t>
      </w:r>
      <w:hyperlink r:id="rId83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rsidP="004E4DF8">
      <w:pPr>
        <w:pStyle w:val="AmdtsEntries"/>
      </w:pPr>
      <w:r>
        <w:tab/>
        <w:t xml:space="preserve">def </w:t>
      </w:r>
      <w:r>
        <w:rPr>
          <w:rStyle w:val="charBoldItals"/>
        </w:rPr>
        <w:t xml:space="preserve">territory network operations </w:t>
      </w:r>
      <w:r>
        <w:t xml:space="preserve">ins </w:t>
      </w:r>
      <w:hyperlink r:id="rId84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rsidP="004E4DF8">
      <w:pPr>
        <w:pStyle w:val="AmdtsEntries"/>
      </w:pPr>
      <w:r>
        <w:tab/>
        <w:t xml:space="preserve">def </w:t>
      </w:r>
      <w:r>
        <w:rPr>
          <w:rStyle w:val="charBoldItals"/>
        </w:rPr>
        <w:t>territory network protection notice</w:t>
      </w:r>
      <w:r>
        <w:t xml:space="preserve"> ins </w:t>
      </w:r>
      <w:hyperlink r:id="rId84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rsidP="004E4DF8">
      <w:pPr>
        <w:pStyle w:val="AmdtsEntries"/>
      </w:pPr>
      <w:r>
        <w:tab/>
        <w:t xml:space="preserve">def </w:t>
      </w:r>
      <w:r>
        <w:rPr>
          <w:rStyle w:val="charBoldItals"/>
        </w:rPr>
        <w:t>territory service</w:t>
      </w:r>
      <w:r>
        <w:t xml:space="preserve"> ins </w:t>
      </w:r>
      <w:hyperlink r:id="rId84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ies"/>
      </w:pPr>
      <w:r>
        <w:tab/>
        <w:t xml:space="preserve">def </w:t>
      </w:r>
      <w:r>
        <w:rPr>
          <w:rStyle w:val="charBoldItals"/>
        </w:rPr>
        <w:t>territory service authorised person</w:t>
      </w:r>
      <w:r>
        <w:t xml:space="preserve"> ins </w:t>
      </w:r>
      <w:hyperlink r:id="rId84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yHd"/>
      </w:pPr>
      <w:r>
        <w:t>Stormwater network</w:t>
      </w:r>
    </w:p>
    <w:p w:rsidR="00FC6A24" w:rsidRDefault="00FC6A24">
      <w:pPr>
        <w:pStyle w:val="AmdtsEntries"/>
        <w:keepNext/>
      </w:pPr>
      <w:r>
        <w:t>s 227</w:t>
      </w:r>
      <w:r>
        <w:tab/>
        <w:t>orig s 227 renum as s 252</w:t>
      </w:r>
    </w:p>
    <w:p w:rsidR="00FC6A24" w:rsidRDefault="00FC6A24">
      <w:pPr>
        <w:pStyle w:val="AmdtsEntries"/>
        <w:keepNext/>
      </w:pPr>
      <w:r>
        <w:tab/>
        <w:t xml:space="preserve">(prev s 225B) ins </w:t>
      </w:r>
      <w:hyperlink r:id="rId84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ies"/>
      </w:pPr>
      <w:r>
        <w:tab/>
        <w:t xml:space="preserve">renum R17 LA (see </w:t>
      </w:r>
      <w:hyperlink r:id="rId84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Default="00FC6A24">
      <w:pPr>
        <w:pStyle w:val="AmdtsEntryHd"/>
      </w:pPr>
      <w:r>
        <w:t>Stormwater network code and boundary</w:t>
      </w:r>
    </w:p>
    <w:p w:rsidR="00FC6A24" w:rsidRDefault="00FC6A24">
      <w:pPr>
        <w:pStyle w:val="AmdtsEntries"/>
        <w:keepNext/>
      </w:pPr>
      <w:r>
        <w:t>s 228</w:t>
      </w:r>
      <w:r>
        <w:tab/>
        <w:t>orig s 228 renum as s 253</w:t>
      </w:r>
    </w:p>
    <w:p w:rsidR="00FC6A24" w:rsidRDefault="00FC6A24">
      <w:pPr>
        <w:pStyle w:val="AmdtsEntries"/>
        <w:keepNext/>
      </w:pPr>
      <w:r>
        <w:tab/>
        <w:t xml:space="preserve">(prev s 225C) ins </w:t>
      </w:r>
      <w:hyperlink r:id="rId84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ies"/>
      </w:pPr>
      <w:r>
        <w:tab/>
        <w:t xml:space="preserve">renum R17 LA (see </w:t>
      </w:r>
      <w:hyperlink r:id="rId84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2669A1" w:rsidRDefault="002669A1">
      <w:pPr>
        <w:pStyle w:val="AmdtsEntries"/>
      </w:pPr>
      <w:r>
        <w:tab/>
        <w:t xml:space="preserve">am </w:t>
      </w:r>
      <w:hyperlink r:id="rId848"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rsidR="00FC6A24" w:rsidRDefault="00FC6A24">
      <w:pPr>
        <w:pStyle w:val="AmdtsEntryHd"/>
      </w:pPr>
      <w:r>
        <w:t>Streetlight network</w:t>
      </w:r>
    </w:p>
    <w:p w:rsidR="00FC6A24" w:rsidRDefault="00FC6A24">
      <w:pPr>
        <w:pStyle w:val="AmdtsEntries"/>
        <w:keepNext/>
      </w:pPr>
      <w:r>
        <w:t>s 229</w:t>
      </w:r>
      <w:r>
        <w:tab/>
        <w:t>orig s 229 renum as s 254</w:t>
      </w:r>
    </w:p>
    <w:p w:rsidR="00FC6A24" w:rsidRDefault="00FC6A24">
      <w:pPr>
        <w:pStyle w:val="AmdtsEntries"/>
        <w:keepNext/>
      </w:pPr>
      <w:r>
        <w:tab/>
        <w:t xml:space="preserve">(prev s 225D) ins </w:t>
      </w:r>
      <w:hyperlink r:id="rId84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ies"/>
      </w:pPr>
      <w:r>
        <w:tab/>
        <w:t xml:space="preserve">renum R17 LA (see </w:t>
      </w:r>
      <w:hyperlink r:id="rId85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D60ADB" w:rsidRDefault="00D60ADB">
      <w:pPr>
        <w:pStyle w:val="AmdtsEntries"/>
      </w:pPr>
      <w:r>
        <w:tab/>
        <w:t xml:space="preserve">am </w:t>
      </w:r>
      <w:hyperlink r:id="rId851" w:tooltip="Utilities (Streetlight Network) Legislation Amendment Act 2017" w:history="1">
        <w:r>
          <w:rPr>
            <w:rStyle w:val="charCitHyperlinkAbbrev"/>
          </w:rPr>
          <w:t>A2017</w:t>
        </w:r>
        <w:r>
          <w:rPr>
            <w:rStyle w:val="charCitHyperlinkAbbrev"/>
          </w:rPr>
          <w:noBreakHyphen/>
          <w:t>19</w:t>
        </w:r>
      </w:hyperlink>
      <w:r>
        <w:t xml:space="preserve"> s</w:t>
      </w:r>
      <w:r w:rsidR="00235DF2">
        <w:t xml:space="preserve"> 9, s</w:t>
      </w:r>
      <w:r>
        <w:t xml:space="preserve"> 10</w:t>
      </w:r>
    </w:p>
    <w:p w:rsidR="00FC6A24" w:rsidRDefault="00D60ADB">
      <w:pPr>
        <w:pStyle w:val="AmdtsEntryHd"/>
      </w:pPr>
      <w:r w:rsidRPr="004634A7">
        <w:t>Streetlight network framework</w:t>
      </w:r>
    </w:p>
    <w:p w:rsidR="00D60ADB" w:rsidRPr="00D60ADB" w:rsidRDefault="00FC6A24">
      <w:pPr>
        <w:pStyle w:val="AmdtsEntries"/>
        <w:rPr>
          <w:b/>
        </w:rPr>
      </w:pPr>
      <w:r>
        <w:t>s 229A</w:t>
      </w:r>
      <w:r>
        <w:tab/>
      </w:r>
      <w:r w:rsidR="00D60ADB">
        <w:rPr>
          <w:b/>
        </w:rPr>
        <w:t>orig s 229A</w:t>
      </w:r>
    </w:p>
    <w:p w:rsidR="00FC6A24" w:rsidRDefault="00D60ADB">
      <w:pPr>
        <w:pStyle w:val="AmdtsEntries"/>
      </w:pPr>
      <w:r>
        <w:tab/>
      </w:r>
      <w:r w:rsidR="00FC6A24">
        <w:t>renum as s 255</w:t>
      </w:r>
    </w:p>
    <w:p w:rsidR="00D60ADB" w:rsidRPr="00D60ADB" w:rsidRDefault="00D60ADB">
      <w:pPr>
        <w:pStyle w:val="AmdtsEntries"/>
        <w:rPr>
          <w:b/>
        </w:rPr>
      </w:pPr>
      <w:r>
        <w:tab/>
      </w:r>
      <w:r w:rsidR="00EC0F19">
        <w:rPr>
          <w:b/>
        </w:rPr>
        <w:t>pre</w:t>
      </w:r>
      <w:r>
        <w:rPr>
          <w:b/>
        </w:rPr>
        <w:t>s 229A</w:t>
      </w:r>
    </w:p>
    <w:p w:rsidR="00D60ADB" w:rsidRDefault="00D60ADB">
      <w:pPr>
        <w:pStyle w:val="AmdtsEntries"/>
      </w:pPr>
      <w:r>
        <w:tab/>
        <w:t xml:space="preserve">ins </w:t>
      </w:r>
      <w:hyperlink r:id="rId852" w:tooltip="Utilities (Streetlight Network) Legislation Amendment Act 2017" w:history="1">
        <w:r w:rsidR="00EC0F19">
          <w:rPr>
            <w:rStyle w:val="charCitHyperlinkAbbrev"/>
          </w:rPr>
          <w:t>A2017</w:t>
        </w:r>
        <w:r w:rsidR="00EC0F19">
          <w:rPr>
            <w:rStyle w:val="charCitHyperlinkAbbrev"/>
          </w:rPr>
          <w:noBreakHyphen/>
          <w:t>19</w:t>
        </w:r>
      </w:hyperlink>
      <w:r>
        <w:t xml:space="preserve"> s 11</w:t>
      </w:r>
    </w:p>
    <w:p w:rsidR="00FC6A24" w:rsidRDefault="00240F91" w:rsidP="00DB1174">
      <w:pPr>
        <w:pStyle w:val="AmdtsEntryHd"/>
      </w:pPr>
      <w:r>
        <w:t>Draft streetlight network code</w:t>
      </w:r>
    </w:p>
    <w:p w:rsidR="00EC0F19" w:rsidRPr="00EC0F19" w:rsidRDefault="00FC6A24" w:rsidP="00DB1174">
      <w:pPr>
        <w:pStyle w:val="AmdtsEntries"/>
        <w:keepNext/>
        <w:rPr>
          <w:b/>
        </w:rPr>
      </w:pPr>
      <w:r>
        <w:t>s 229B</w:t>
      </w:r>
      <w:r>
        <w:tab/>
      </w:r>
      <w:r w:rsidR="00EC0F19">
        <w:rPr>
          <w:b/>
        </w:rPr>
        <w:t>orig s 229B</w:t>
      </w:r>
    </w:p>
    <w:p w:rsidR="00FC6A24" w:rsidRDefault="00EC0F19" w:rsidP="00DB1174">
      <w:pPr>
        <w:pStyle w:val="AmdtsEntries"/>
        <w:keepNext/>
      </w:pPr>
      <w:r>
        <w:tab/>
      </w:r>
      <w:r w:rsidR="00FC6A24">
        <w:t>renum as s 256</w:t>
      </w:r>
    </w:p>
    <w:p w:rsidR="00EC0F19" w:rsidRDefault="00EC0F19" w:rsidP="00DB1174">
      <w:pPr>
        <w:pStyle w:val="AmdtsEntries"/>
        <w:keepNext/>
        <w:rPr>
          <w:b/>
        </w:rPr>
      </w:pPr>
      <w:r>
        <w:tab/>
      </w:r>
      <w:r>
        <w:rPr>
          <w:b/>
        </w:rPr>
        <w:t>pres 229B</w:t>
      </w:r>
    </w:p>
    <w:p w:rsidR="00EC0F19" w:rsidRPr="00EC0F19" w:rsidRDefault="00EC0F19">
      <w:pPr>
        <w:pStyle w:val="AmdtsEntries"/>
      </w:pPr>
      <w:r>
        <w:rPr>
          <w:b/>
        </w:rPr>
        <w:tab/>
      </w:r>
      <w:r>
        <w:t xml:space="preserve">ins </w:t>
      </w:r>
      <w:hyperlink r:id="rId853" w:tooltip="Utilities (Streetlight Network) Legislation Amendment Act 2017" w:history="1">
        <w:r>
          <w:rPr>
            <w:rStyle w:val="charCitHyperlinkAbbrev"/>
          </w:rPr>
          <w:t>A2017</w:t>
        </w:r>
        <w:r>
          <w:rPr>
            <w:rStyle w:val="charCitHyperlinkAbbrev"/>
          </w:rPr>
          <w:noBreakHyphen/>
          <w:t>19</w:t>
        </w:r>
      </w:hyperlink>
      <w:r>
        <w:t xml:space="preserve"> s 11</w:t>
      </w:r>
    </w:p>
    <w:p w:rsidR="00FC6A24" w:rsidRDefault="00FC6A24">
      <w:pPr>
        <w:pStyle w:val="AmdtsEntryHd"/>
      </w:pPr>
      <w:r>
        <w:t>Streetlight network code</w:t>
      </w:r>
      <w:r w:rsidR="002A29B4">
        <w:t xml:space="preserve"> approval</w:t>
      </w:r>
    </w:p>
    <w:p w:rsidR="00FC6A24" w:rsidRDefault="00FC6A24">
      <w:pPr>
        <w:pStyle w:val="AmdtsEntries"/>
        <w:keepNext/>
      </w:pPr>
      <w:r>
        <w:t>s 230</w:t>
      </w:r>
      <w:r>
        <w:tab/>
        <w:t>orig s 230 renum as s 257</w:t>
      </w:r>
    </w:p>
    <w:p w:rsidR="00FC6A24" w:rsidRDefault="00FC6A24">
      <w:pPr>
        <w:pStyle w:val="AmdtsEntries"/>
        <w:keepNext/>
      </w:pPr>
      <w:r>
        <w:tab/>
        <w:t xml:space="preserve">(prev s 225E) ins </w:t>
      </w:r>
      <w:hyperlink r:id="rId85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rsidP="00A35608">
      <w:pPr>
        <w:pStyle w:val="AmdtsEntries"/>
        <w:keepNext/>
      </w:pPr>
      <w:r>
        <w:tab/>
        <w:t xml:space="preserve">renum R17 LA (see </w:t>
      </w:r>
      <w:hyperlink r:id="rId85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2669A1" w:rsidRDefault="002669A1" w:rsidP="00A35608">
      <w:pPr>
        <w:pStyle w:val="AmdtsEntries"/>
        <w:keepNext/>
      </w:pPr>
      <w:r>
        <w:tab/>
        <w:t xml:space="preserve">am </w:t>
      </w:r>
      <w:hyperlink r:id="rId856"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rsidR="00D60ADB" w:rsidRDefault="00D60ADB" w:rsidP="002669A1">
      <w:pPr>
        <w:pStyle w:val="AmdtsEntries"/>
      </w:pPr>
      <w:r>
        <w:tab/>
        <w:t xml:space="preserve">sub </w:t>
      </w:r>
      <w:hyperlink r:id="rId857" w:tooltip="Utilities (Streetlight Network) Legislation Amendment Act 2017" w:history="1">
        <w:r>
          <w:rPr>
            <w:rStyle w:val="charCitHyperlinkAbbrev"/>
          </w:rPr>
          <w:t>A2017</w:t>
        </w:r>
        <w:r>
          <w:rPr>
            <w:rStyle w:val="charCitHyperlinkAbbrev"/>
          </w:rPr>
          <w:noBreakHyphen/>
          <w:t>19</w:t>
        </w:r>
      </w:hyperlink>
      <w:r>
        <w:t xml:space="preserve"> s 11</w:t>
      </w:r>
    </w:p>
    <w:p w:rsidR="00FC6A24" w:rsidRDefault="00FC6A24">
      <w:pPr>
        <w:pStyle w:val="AmdtsEntryHd"/>
      </w:pPr>
      <w:r>
        <w:t>Territory network operations</w:t>
      </w:r>
    </w:p>
    <w:p w:rsidR="00FC6A24" w:rsidRDefault="00FC6A24">
      <w:pPr>
        <w:pStyle w:val="AmdtsEntries"/>
      </w:pPr>
      <w:r>
        <w:t>div 14.2 hdg</w:t>
      </w:r>
      <w:r>
        <w:tab/>
        <w:t xml:space="preserve">ins </w:t>
      </w:r>
      <w:hyperlink r:id="rId85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yHd"/>
      </w:pPr>
      <w:r>
        <w:t>General powers</w:t>
      </w:r>
    </w:p>
    <w:p w:rsidR="00FC6A24" w:rsidRDefault="00FC6A24">
      <w:pPr>
        <w:pStyle w:val="AmdtsEntries"/>
      </w:pPr>
      <w:r>
        <w:t>sdiv 14.2.1 hdg</w:t>
      </w:r>
      <w:r>
        <w:tab/>
        <w:t xml:space="preserve">ins </w:t>
      </w:r>
      <w:hyperlink r:id="rId85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yHd"/>
      </w:pPr>
      <w:r>
        <w:t>Installation of territory network facilities</w:t>
      </w:r>
    </w:p>
    <w:p w:rsidR="00FC6A24" w:rsidRDefault="00FC6A24">
      <w:pPr>
        <w:pStyle w:val="AmdtsEntries"/>
        <w:keepNext/>
      </w:pPr>
      <w:r>
        <w:t>s 231</w:t>
      </w:r>
      <w:r>
        <w:tab/>
        <w:t>orig s 231 renum as s 258</w:t>
      </w:r>
    </w:p>
    <w:p w:rsidR="00FC6A24" w:rsidRDefault="00FC6A24">
      <w:pPr>
        <w:pStyle w:val="AmdtsEntries"/>
        <w:keepNext/>
      </w:pPr>
      <w:r>
        <w:tab/>
        <w:t xml:space="preserve">(prev s 225F) ins </w:t>
      </w:r>
      <w:hyperlink r:id="rId86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ies"/>
        <w:keepNext/>
      </w:pPr>
      <w:r>
        <w:tab/>
        <w:t xml:space="preserve">renum R17 LA (see </w:t>
      </w:r>
      <w:hyperlink r:id="rId86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Default="00FC6A24">
      <w:pPr>
        <w:pStyle w:val="AmdtsEntries"/>
      </w:pPr>
      <w:r>
        <w:tab/>
        <w:t xml:space="preserve">am </w:t>
      </w:r>
      <w:hyperlink r:id="rId862"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1.27</w:t>
      </w:r>
      <w:r w:rsidR="00EC0F19">
        <w:t xml:space="preserve">; </w:t>
      </w:r>
      <w:hyperlink r:id="rId863" w:tooltip="Utilities (Streetlight Network) Legislation Amendment Act 2017" w:history="1">
        <w:r w:rsidR="00EC0F19">
          <w:rPr>
            <w:rStyle w:val="charCitHyperlinkAbbrev"/>
          </w:rPr>
          <w:t>A2017</w:t>
        </w:r>
        <w:r w:rsidR="00EC0F19">
          <w:rPr>
            <w:rStyle w:val="charCitHyperlinkAbbrev"/>
          </w:rPr>
          <w:noBreakHyphen/>
          <w:t>19</w:t>
        </w:r>
      </w:hyperlink>
      <w:r w:rsidR="00EC0F19">
        <w:t xml:space="preserve"> s 12; pars renum R53 LA</w:t>
      </w:r>
    </w:p>
    <w:p w:rsidR="00FC6A24" w:rsidRDefault="00FC6A24">
      <w:pPr>
        <w:pStyle w:val="AmdtsEntryHd"/>
      </w:pPr>
      <w:r>
        <w:t>Maintenance of territory network facilities</w:t>
      </w:r>
    </w:p>
    <w:p w:rsidR="00FC6A24" w:rsidRDefault="00FC6A24">
      <w:pPr>
        <w:pStyle w:val="AmdtsEntries"/>
        <w:keepNext/>
      </w:pPr>
      <w:r>
        <w:t>s 232</w:t>
      </w:r>
      <w:r>
        <w:tab/>
        <w:t>orig s 232 renum as s 259</w:t>
      </w:r>
    </w:p>
    <w:p w:rsidR="00FC6A24" w:rsidRDefault="00FC6A24">
      <w:pPr>
        <w:pStyle w:val="AmdtsEntries"/>
        <w:keepNext/>
        <w:keepLines/>
      </w:pPr>
      <w:r>
        <w:tab/>
        <w:t xml:space="preserve">(prev s 225G) ins </w:t>
      </w:r>
      <w:hyperlink r:id="rId86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ies"/>
        <w:keepNext/>
      </w:pPr>
      <w:r>
        <w:tab/>
        <w:t xml:space="preserve">renum R17 LA (see </w:t>
      </w:r>
      <w:hyperlink r:id="rId86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Default="00FC6A24">
      <w:pPr>
        <w:pStyle w:val="AmdtsEntries"/>
      </w:pPr>
      <w:r>
        <w:tab/>
        <w:t xml:space="preserve">am </w:t>
      </w:r>
      <w:hyperlink r:id="rId866"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1.28</w:t>
      </w:r>
      <w:r w:rsidR="00EC0F19">
        <w:t xml:space="preserve">; </w:t>
      </w:r>
      <w:hyperlink r:id="rId867" w:tooltip="Utilities (Streetlight Network) Legislation Amendment Act 2017" w:history="1">
        <w:r w:rsidR="00EC0F19">
          <w:rPr>
            <w:rStyle w:val="charCitHyperlinkAbbrev"/>
          </w:rPr>
          <w:t>A2017</w:t>
        </w:r>
        <w:r w:rsidR="00EC0F19">
          <w:rPr>
            <w:rStyle w:val="charCitHyperlinkAbbrev"/>
          </w:rPr>
          <w:noBreakHyphen/>
          <w:t>19</w:t>
        </w:r>
      </w:hyperlink>
      <w:r w:rsidR="00EC0F19">
        <w:t xml:space="preserve"> s 13, s 14; pars renum R53 LA</w:t>
      </w:r>
    </w:p>
    <w:p w:rsidR="00FC6A24" w:rsidRDefault="00FC6A24">
      <w:pPr>
        <w:pStyle w:val="AmdtsEntryHd"/>
      </w:pPr>
      <w:r>
        <w:t>National land</w:t>
      </w:r>
    </w:p>
    <w:p w:rsidR="00FC6A24" w:rsidRDefault="00FC6A24">
      <w:pPr>
        <w:pStyle w:val="AmdtsEntries"/>
        <w:keepNext/>
      </w:pPr>
      <w:r>
        <w:t>s 233</w:t>
      </w:r>
      <w:r>
        <w:tab/>
        <w:t>orig s 233 renum as s 260</w:t>
      </w:r>
    </w:p>
    <w:p w:rsidR="00FC6A24" w:rsidRDefault="00FC6A24">
      <w:pPr>
        <w:pStyle w:val="AmdtsEntries"/>
        <w:keepNext/>
      </w:pPr>
      <w:r>
        <w:tab/>
        <w:t xml:space="preserve">(prev s 225H) ins </w:t>
      </w:r>
      <w:hyperlink r:id="rId86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ies"/>
      </w:pPr>
      <w:r>
        <w:tab/>
        <w:t xml:space="preserve">renum R17 LA (see </w:t>
      </w:r>
      <w:hyperlink r:id="rId86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Default="00FC6A24">
      <w:pPr>
        <w:pStyle w:val="AmdtsEntryHd"/>
      </w:pPr>
      <w:r>
        <w:t>Performance of territory network operations</w:t>
      </w:r>
    </w:p>
    <w:p w:rsidR="00FC6A24" w:rsidRDefault="00FC6A24">
      <w:pPr>
        <w:pStyle w:val="AmdtsEntries"/>
      </w:pPr>
      <w:r>
        <w:t>sdiv 14.2.2 hdg</w:t>
      </w:r>
      <w:r>
        <w:tab/>
        <w:t xml:space="preserve">ins </w:t>
      </w:r>
      <w:hyperlink r:id="rId87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yHd"/>
      </w:pPr>
      <w:r>
        <w:t>Damage etc to be minimised</w:t>
      </w:r>
    </w:p>
    <w:p w:rsidR="00FC6A24" w:rsidRDefault="00FC6A24">
      <w:pPr>
        <w:pStyle w:val="AmdtsEntries"/>
        <w:keepNext/>
      </w:pPr>
      <w:r>
        <w:t>s 234</w:t>
      </w:r>
      <w:r>
        <w:tab/>
        <w:t>orig s 234 renum as s 261</w:t>
      </w:r>
    </w:p>
    <w:p w:rsidR="00FC6A24" w:rsidRDefault="00FC6A24">
      <w:pPr>
        <w:pStyle w:val="AmdtsEntries"/>
        <w:keepNext/>
      </w:pPr>
      <w:r>
        <w:tab/>
        <w:t xml:space="preserve">(prev s 225I) ins </w:t>
      </w:r>
      <w:hyperlink r:id="rId87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ies"/>
      </w:pPr>
      <w:r>
        <w:tab/>
        <w:t xml:space="preserve">renum R17 LA (see </w:t>
      </w:r>
      <w:hyperlink r:id="rId87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Default="00FC6A24">
      <w:pPr>
        <w:pStyle w:val="AmdtsEntryHd"/>
      </w:pPr>
      <w:r>
        <w:t>Notice to land-holder</w:t>
      </w:r>
    </w:p>
    <w:p w:rsidR="00FC6A24" w:rsidRDefault="00FC6A24">
      <w:pPr>
        <w:pStyle w:val="AmdtsEntries"/>
        <w:keepNext/>
      </w:pPr>
      <w:r>
        <w:t>s 235</w:t>
      </w:r>
      <w:r>
        <w:tab/>
        <w:t xml:space="preserve">orig s 235 om </w:t>
      </w:r>
      <w:hyperlink r:id="rId873"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1.4201</w:t>
      </w:r>
    </w:p>
    <w:p w:rsidR="00FC6A24" w:rsidRDefault="00FC6A24">
      <w:pPr>
        <w:pStyle w:val="AmdtsEntries"/>
        <w:keepNext/>
      </w:pPr>
      <w:r>
        <w:tab/>
        <w:t xml:space="preserve">ins </w:t>
      </w:r>
      <w:hyperlink r:id="rId874"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7</w:t>
      </w:r>
    </w:p>
    <w:p w:rsidR="00FC6A24" w:rsidRDefault="00FC6A24">
      <w:pPr>
        <w:pStyle w:val="AmdtsEntries"/>
        <w:keepNext/>
      </w:pPr>
      <w:r>
        <w:tab/>
        <w:t>exp 1 July 2005 (s 235 (2))</w:t>
      </w:r>
    </w:p>
    <w:p w:rsidR="00FC6A24" w:rsidRDefault="00FC6A24">
      <w:pPr>
        <w:pStyle w:val="AmdtsEntries"/>
        <w:keepNext/>
      </w:pPr>
      <w:r>
        <w:tab/>
        <w:t xml:space="preserve">(prev s 225J) ins </w:t>
      </w:r>
      <w:hyperlink r:id="rId87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rsidP="00DB1174">
      <w:pPr>
        <w:pStyle w:val="AmdtsEntries"/>
        <w:keepNext/>
      </w:pPr>
      <w:r>
        <w:tab/>
        <w:t xml:space="preserve">renum R17 LA (see </w:t>
      </w:r>
      <w:hyperlink r:id="rId87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461F11" w:rsidRDefault="00461F11">
      <w:pPr>
        <w:pStyle w:val="AmdtsEntries"/>
      </w:pPr>
      <w:r>
        <w:tab/>
        <w:t xml:space="preserve">am </w:t>
      </w:r>
      <w:hyperlink r:id="rId877" w:tooltip="Statute Law Amendment Act 2014 (No 2)" w:history="1">
        <w:r>
          <w:rPr>
            <w:rStyle w:val="charCitHyperlinkAbbrev"/>
          </w:rPr>
          <w:t>A2014</w:t>
        </w:r>
        <w:r>
          <w:rPr>
            <w:rStyle w:val="charCitHyperlinkAbbrev"/>
          </w:rPr>
          <w:noBreakHyphen/>
          <w:t>44</w:t>
        </w:r>
      </w:hyperlink>
      <w:r>
        <w:t xml:space="preserve"> amdt 3.85</w:t>
      </w:r>
    </w:p>
    <w:p w:rsidR="00EC0F19" w:rsidRDefault="00EC0F19">
      <w:pPr>
        <w:pStyle w:val="AmdtsEntryHd"/>
      </w:pPr>
      <w:r w:rsidRPr="004634A7">
        <w:t>Notice to owner of structure—territory network operations</w:t>
      </w:r>
    </w:p>
    <w:p w:rsidR="00EC0F19" w:rsidRPr="00EC0F19" w:rsidRDefault="00EC0F19" w:rsidP="00EC0F19">
      <w:pPr>
        <w:pStyle w:val="AmdtsEntries"/>
      </w:pPr>
      <w:r>
        <w:t>s 235A</w:t>
      </w:r>
      <w:r>
        <w:tab/>
        <w:t xml:space="preserve">ins </w:t>
      </w:r>
      <w:hyperlink r:id="rId878" w:tooltip="Utilities (Streetlight Network) Legislation Amendment Act 2017" w:history="1">
        <w:r w:rsidR="001E3301">
          <w:rPr>
            <w:rStyle w:val="charCitHyperlinkAbbrev"/>
          </w:rPr>
          <w:t>A2017</w:t>
        </w:r>
        <w:r w:rsidR="001E3301">
          <w:rPr>
            <w:rStyle w:val="charCitHyperlinkAbbrev"/>
          </w:rPr>
          <w:noBreakHyphen/>
          <w:t>19</w:t>
        </w:r>
      </w:hyperlink>
      <w:r>
        <w:t xml:space="preserve"> s 15</w:t>
      </w:r>
    </w:p>
    <w:p w:rsidR="00FC6A24" w:rsidRDefault="00FC6A24">
      <w:pPr>
        <w:pStyle w:val="AmdtsEntryHd"/>
      </w:pPr>
      <w:r>
        <w:t>Notice about lopping trees etc on private land</w:t>
      </w:r>
    </w:p>
    <w:p w:rsidR="00FC6A24" w:rsidRDefault="00FC6A24">
      <w:pPr>
        <w:pStyle w:val="AmdtsEntries"/>
        <w:keepNext/>
      </w:pPr>
      <w:r>
        <w:t>s 236</w:t>
      </w:r>
      <w:r>
        <w:tab/>
        <w:t xml:space="preserve">orig s 236 om </w:t>
      </w:r>
      <w:hyperlink r:id="rId87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1.4201</w:t>
      </w:r>
    </w:p>
    <w:p w:rsidR="00FC6A24" w:rsidRDefault="00FC6A24">
      <w:pPr>
        <w:pStyle w:val="AmdtsEntries"/>
        <w:keepNext/>
      </w:pPr>
      <w:r>
        <w:tab/>
        <w:t xml:space="preserve">(prev s 225K) ins </w:t>
      </w:r>
      <w:hyperlink r:id="rId88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rsidP="0070515C">
      <w:pPr>
        <w:pStyle w:val="AmdtsEntries"/>
        <w:keepNext/>
      </w:pPr>
      <w:r>
        <w:tab/>
        <w:t xml:space="preserve">renum R17 LA (see </w:t>
      </w:r>
      <w:hyperlink r:id="rId88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461F11" w:rsidRDefault="00461F11">
      <w:pPr>
        <w:pStyle w:val="AmdtsEntries"/>
      </w:pPr>
      <w:r>
        <w:tab/>
        <w:t xml:space="preserve">am </w:t>
      </w:r>
      <w:hyperlink r:id="rId882" w:tooltip="Statute Law Amendment Act 2014 (No 2)" w:history="1">
        <w:r>
          <w:rPr>
            <w:rStyle w:val="charCitHyperlinkAbbrev"/>
          </w:rPr>
          <w:t>A2014</w:t>
        </w:r>
        <w:r>
          <w:rPr>
            <w:rStyle w:val="charCitHyperlinkAbbrev"/>
          </w:rPr>
          <w:noBreakHyphen/>
          <w:t>44</w:t>
        </w:r>
      </w:hyperlink>
      <w:r>
        <w:t xml:space="preserve"> amdt 3.85</w:t>
      </w:r>
    </w:p>
    <w:p w:rsidR="00FC6A24" w:rsidRDefault="00FC6A24">
      <w:pPr>
        <w:pStyle w:val="AmdtsEntryHd"/>
      </w:pPr>
      <w:r>
        <w:t>Territory network operations affecting heritage significance</w:t>
      </w:r>
    </w:p>
    <w:p w:rsidR="00FC6A24" w:rsidRDefault="00FC6A24">
      <w:pPr>
        <w:pStyle w:val="AmdtsEntries"/>
        <w:keepNext/>
      </w:pPr>
      <w:r>
        <w:t>s 237</w:t>
      </w:r>
      <w:r>
        <w:tab/>
        <w:t>orig s 237 exp 1 January 2002 (s 241)</w:t>
      </w:r>
    </w:p>
    <w:p w:rsidR="00FC6A24" w:rsidRDefault="00FC6A24">
      <w:pPr>
        <w:pStyle w:val="AmdtsEntries"/>
        <w:keepNext/>
      </w:pPr>
      <w:r>
        <w:tab/>
        <w:t xml:space="preserve">(prev s 225L) ins </w:t>
      </w:r>
      <w:hyperlink r:id="rId88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ies"/>
        <w:keepNext/>
      </w:pPr>
      <w:r>
        <w:tab/>
        <w:t xml:space="preserve">renum R17 LA (see </w:t>
      </w:r>
      <w:hyperlink r:id="rId88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Default="00FC6A24">
      <w:pPr>
        <w:pStyle w:val="AmdtsEntryHd"/>
      </w:pPr>
      <w:r>
        <w:t>Notice to utilities</w:t>
      </w:r>
    </w:p>
    <w:p w:rsidR="00FC6A24" w:rsidRDefault="00FC6A24">
      <w:pPr>
        <w:pStyle w:val="AmdtsEntries"/>
        <w:keepNext/>
      </w:pPr>
      <w:r>
        <w:t>s 238</w:t>
      </w:r>
      <w:r>
        <w:tab/>
        <w:t>orig s 238 om R1 LRA</w:t>
      </w:r>
    </w:p>
    <w:p w:rsidR="00FC6A24" w:rsidRDefault="00FC6A24">
      <w:pPr>
        <w:pStyle w:val="AmdtsEntries"/>
        <w:keepNext/>
      </w:pPr>
      <w:r>
        <w:tab/>
        <w:t xml:space="preserve">(prev s 225M) ins </w:t>
      </w:r>
      <w:hyperlink r:id="rId88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ies"/>
      </w:pPr>
      <w:r>
        <w:tab/>
        <w:t xml:space="preserve">renum R17 LA (see </w:t>
      </w:r>
      <w:hyperlink r:id="rId88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461F11" w:rsidRDefault="00461F11">
      <w:pPr>
        <w:pStyle w:val="AmdtsEntries"/>
      </w:pPr>
      <w:r>
        <w:tab/>
        <w:t xml:space="preserve">am </w:t>
      </w:r>
      <w:hyperlink r:id="rId887" w:tooltip="Statute Law Amendment Act 2014 (No 2)" w:history="1">
        <w:r>
          <w:rPr>
            <w:rStyle w:val="charCitHyperlinkAbbrev"/>
          </w:rPr>
          <w:t>A2014</w:t>
        </w:r>
        <w:r>
          <w:rPr>
            <w:rStyle w:val="charCitHyperlinkAbbrev"/>
          </w:rPr>
          <w:noBreakHyphen/>
          <w:t>44</w:t>
        </w:r>
      </w:hyperlink>
      <w:r>
        <w:t xml:space="preserve"> amdt 3.85</w:t>
      </w:r>
    </w:p>
    <w:p w:rsidR="00FC6A24" w:rsidRDefault="00FC6A24">
      <w:pPr>
        <w:pStyle w:val="AmdtsEntryHd"/>
      </w:pPr>
      <w:r>
        <w:t>Removal of Territory’s property and waste</w:t>
      </w:r>
    </w:p>
    <w:p w:rsidR="00FC6A24" w:rsidRDefault="00FC6A24">
      <w:pPr>
        <w:pStyle w:val="AmdtsEntries"/>
        <w:keepNext/>
      </w:pPr>
      <w:r>
        <w:t>s 239</w:t>
      </w:r>
      <w:r>
        <w:tab/>
        <w:t>orig s 239 exp 1 January 2002 (s 241)</w:t>
      </w:r>
    </w:p>
    <w:p w:rsidR="00FC6A24" w:rsidRDefault="00FC6A24">
      <w:pPr>
        <w:pStyle w:val="AmdtsEntries"/>
        <w:keepNext/>
      </w:pPr>
      <w:r>
        <w:tab/>
        <w:t xml:space="preserve">(prev s 225N) ins </w:t>
      </w:r>
      <w:hyperlink r:id="rId88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ies"/>
      </w:pPr>
      <w:r>
        <w:tab/>
        <w:t xml:space="preserve">renum R17 LA (see </w:t>
      </w:r>
      <w:hyperlink r:id="rId88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Default="00FC6A24">
      <w:pPr>
        <w:pStyle w:val="AmdtsEntryHd"/>
      </w:pPr>
      <w:r>
        <w:t>Land to be restored</w:t>
      </w:r>
    </w:p>
    <w:p w:rsidR="00FC6A24" w:rsidRDefault="00FC6A24">
      <w:pPr>
        <w:pStyle w:val="AmdtsEntries"/>
        <w:keepNext/>
      </w:pPr>
      <w:r>
        <w:t>s 240</w:t>
      </w:r>
      <w:r>
        <w:tab/>
        <w:t>orig s 240 exp 1 January 2002 (s 241)</w:t>
      </w:r>
    </w:p>
    <w:p w:rsidR="00FC6A24" w:rsidRDefault="00FC6A24">
      <w:pPr>
        <w:pStyle w:val="AmdtsEntries"/>
        <w:keepNext/>
      </w:pPr>
      <w:r>
        <w:tab/>
        <w:t xml:space="preserve">(prev s 225O) ins </w:t>
      </w:r>
      <w:hyperlink r:id="rId89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ies"/>
      </w:pPr>
      <w:r>
        <w:tab/>
        <w:t xml:space="preserve">renum R17 LA (see </w:t>
      </w:r>
      <w:hyperlink r:id="rId89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Default="00FC6A24">
      <w:pPr>
        <w:pStyle w:val="AmdtsEntryHd"/>
      </w:pPr>
      <w:r>
        <w:t>Compensation</w:t>
      </w:r>
    </w:p>
    <w:p w:rsidR="00FC6A24" w:rsidRDefault="00FC6A24">
      <w:pPr>
        <w:pStyle w:val="AmdtsEntries"/>
        <w:keepNext/>
      </w:pPr>
      <w:r>
        <w:t>s 241</w:t>
      </w:r>
      <w:r>
        <w:tab/>
        <w:t>orig s 241 exp 1 January 2002 (s 241)</w:t>
      </w:r>
    </w:p>
    <w:p w:rsidR="00FC6A24" w:rsidRDefault="00FC6A24">
      <w:pPr>
        <w:pStyle w:val="AmdtsEntries"/>
        <w:keepNext/>
      </w:pPr>
      <w:r>
        <w:tab/>
        <w:t xml:space="preserve">(prev s 225P) ins </w:t>
      </w:r>
      <w:hyperlink r:id="rId89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ies"/>
      </w:pPr>
      <w:r>
        <w:tab/>
        <w:t xml:space="preserve">renum R17 LA (see </w:t>
      </w:r>
      <w:hyperlink r:id="rId89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Default="00FC6A24">
      <w:pPr>
        <w:pStyle w:val="AmdtsEntryHd"/>
      </w:pPr>
      <w:r>
        <w:t>Authorised people and entry to premises</w:t>
      </w:r>
    </w:p>
    <w:p w:rsidR="00FC6A24" w:rsidRDefault="00FC6A24">
      <w:pPr>
        <w:pStyle w:val="AmdtsEntries"/>
      </w:pPr>
      <w:r>
        <w:t>sdiv 14.2.3 hdg</w:t>
      </w:r>
      <w:r>
        <w:tab/>
        <w:t xml:space="preserve">ins </w:t>
      </w:r>
      <w:hyperlink r:id="rId89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yHd"/>
      </w:pPr>
      <w:r>
        <w:t>Territory service authorised people</w:t>
      </w:r>
    </w:p>
    <w:p w:rsidR="00FC6A24" w:rsidRDefault="00FC6A24">
      <w:pPr>
        <w:pStyle w:val="AmdtsEntries"/>
        <w:keepNext/>
      </w:pPr>
      <w:r>
        <w:t>s 242</w:t>
      </w:r>
      <w:r>
        <w:tab/>
        <w:t>orig s 242 exp 20 June 2002 (s 247)</w:t>
      </w:r>
    </w:p>
    <w:p w:rsidR="00FC6A24" w:rsidRDefault="00FC6A24">
      <w:pPr>
        <w:pStyle w:val="AmdtsEntries"/>
        <w:keepNext/>
      </w:pPr>
      <w:r>
        <w:tab/>
        <w:t xml:space="preserve">(prev s 225Q) ins </w:t>
      </w:r>
      <w:hyperlink r:id="rId89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rsidP="00DB1174">
      <w:pPr>
        <w:pStyle w:val="AmdtsEntries"/>
        <w:keepNext/>
      </w:pPr>
      <w:r>
        <w:tab/>
        <w:t xml:space="preserve">renum R17 LA (see </w:t>
      </w:r>
      <w:hyperlink r:id="rId89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2F2743" w:rsidRDefault="002F2743" w:rsidP="00DB1174">
      <w:pPr>
        <w:pStyle w:val="AmdtsEntries"/>
        <w:keepNext/>
      </w:pPr>
      <w:r>
        <w:tab/>
        <w:t xml:space="preserve">am </w:t>
      </w:r>
      <w:hyperlink r:id="rId897"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rsidR="001E3301" w:rsidRDefault="001E3301">
      <w:pPr>
        <w:pStyle w:val="AmdtsEntries"/>
      </w:pPr>
      <w:r>
        <w:tab/>
        <w:t xml:space="preserve">sub </w:t>
      </w:r>
      <w:hyperlink r:id="rId898" w:tooltip="Utilities (Streetlight Network) Legislation Amendment Act 2017" w:history="1">
        <w:r>
          <w:rPr>
            <w:rStyle w:val="charCitHyperlinkAbbrev"/>
          </w:rPr>
          <w:t>A2017</w:t>
        </w:r>
        <w:r>
          <w:rPr>
            <w:rStyle w:val="charCitHyperlinkAbbrev"/>
          </w:rPr>
          <w:noBreakHyphen/>
          <w:t>19</w:t>
        </w:r>
      </w:hyperlink>
      <w:r>
        <w:t xml:space="preserve"> s 16</w:t>
      </w:r>
    </w:p>
    <w:p w:rsidR="00FC6A24" w:rsidRDefault="00FC6A24">
      <w:pPr>
        <w:pStyle w:val="AmdtsEntryHd"/>
      </w:pPr>
      <w:r>
        <w:t>Identity cards</w:t>
      </w:r>
    </w:p>
    <w:p w:rsidR="00FC6A24" w:rsidRDefault="00FC6A24">
      <w:pPr>
        <w:pStyle w:val="AmdtsEntries"/>
        <w:keepNext/>
      </w:pPr>
      <w:r>
        <w:t>s 243</w:t>
      </w:r>
      <w:r>
        <w:tab/>
        <w:t>orig s 243 exp 21 June 2001 (IA s 43 (3))</w:t>
      </w:r>
    </w:p>
    <w:p w:rsidR="00FC6A24" w:rsidRDefault="00FC6A24">
      <w:pPr>
        <w:pStyle w:val="AmdtsEntries"/>
        <w:keepNext/>
      </w:pPr>
      <w:r>
        <w:tab/>
        <w:t xml:space="preserve">(prev s 225R) ins </w:t>
      </w:r>
      <w:hyperlink r:id="rId89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ies"/>
      </w:pPr>
      <w:r>
        <w:tab/>
        <w:t xml:space="preserve">renum R17 LA (see </w:t>
      </w:r>
      <w:hyperlink r:id="rId90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2F2743" w:rsidRDefault="002F2743">
      <w:pPr>
        <w:pStyle w:val="AmdtsEntries"/>
      </w:pPr>
      <w:r>
        <w:tab/>
        <w:t xml:space="preserve">am </w:t>
      </w:r>
      <w:hyperlink r:id="rId901"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rsidR="00FC6A24" w:rsidRDefault="00FC6A24">
      <w:pPr>
        <w:pStyle w:val="AmdtsEntryHd"/>
      </w:pPr>
      <w:r>
        <w:t>Entry to premises—territory network operations</w:t>
      </w:r>
    </w:p>
    <w:p w:rsidR="00FC6A24" w:rsidRDefault="00FC6A24">
      <w:pPr>
        <w:pStyle w:val="AmdtsEntries"/>
        <w:keepNext/>
      </w:pPr>
      <w:r>
        <w:t>s 244</w:t>
      </w:r>
      <w:r>
        <w:tab/>
        <w:t>orig s 244 exp 20 June 2002 (s 247)</w:t>
      </w:r>
    </w:p>
    <w:p w:rsidR="00FC6A24" w:rsidRDefault="00FC6A24">
      <w:pPr>
        <w:pStyle w:val="AmdtsEntries"/>
        <w:keepNext/>
      </w:pPr>
      <w:r>
        <w:tab/>
        <w:t xml:space="preserve">(prev s 225S) ins </w:t>
      </w:r>
      <w:hyperlink r:id="rId90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ies"/>
      </w:pPr>
      <w:r>
        <w:tab/>
        <w:t xml:space="preserve">renum R17 LA (see </w:t>
      </w:r>
      <w:hyperlink r:id="rId90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Default="00FC6A24">
      <w:pPr>
        <w:pStyle w:val="AmdtsEntryHd"/>
      </w:pPr>
      <w:r>
        <w:t>Entry to premises—inspection of connections etc</w:t>
      </w:r>
    </w:p>
    <w:p w:rsidR="00FC6A24" w:rsidRDefault="00FC6A24">
      <w:pPr>
        <w:pStyle w:val="AmdtsEntries"/>
        <w:keepNext/>
      </w:pPr>
      <w:r>
        <w:t>s 245</w:t>
      </w:r>
      <w:r>
        <w:tab/>
        <w:t>orig s 245 exp 20 June 2002 (s 247)</w:t>
      </w:r>
    </w:p>
    <w:p w:rsidR="00FC6A24" w:rsidRDefault="00FC6A24">
      <w:pPr>
        <w:pStyle w:val="AmdtsEntries"/>
        <w:keepNext/>
      </w:pPr>
      <w:r>
        <w:tab/>
        <w:t xml:space="preserve">(prev s 225T) ins </w:t>
      </w:r>
      <w:hyperlink r:id="rId90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ies"/>
      </w:pPr>
      <w:r>
        <w:tab/>
        <w:t xml:space="preserve">renum R17 LA (see </w:t>
      </w:r>
      <w:hyperlink r:id="rId90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Default="00FC6A24">
      <w:pPr>
        <w:pStyle w:val="AmdtsEntryHd"/>
      </w:pPr>
      <w:r>
        <w:t>Miscellaneous</w:t>
      </w:r>
    </w:p>
    <w:p w:rsidR="00FC6A24" w:rsidRDefault="00FC6A24">
      <w:pPr>
        <w:pStyle w:val="AmdtsEntries"/>
      </w:pPr>
      <w:r>
        <w:t>sdiv 14.2.4 hdg</w:t>
      </w:r>
      <w:r>
        <w:tab/>
        <w:t xml:space="preserve">ins </w:t>
      </w:r>
      <w:hyperlink r:id="rId90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yHd"/>
      </w:pPr>
      <w:r>
        <w:t>Order to enforce exercise of functions</w:t>
      </w:r>
    </w:p>
    <w:p w:rsidR="00FC6A24" w:rsidRDefault="00FC6A24">
      <w:pPr>
        <w:pStyle w:val="AmdtsEntries"/>
        <w:keepNext/>
      </w:pPr>
      <w:r>
        <w:t>s 246</w:t>
      </w:r>
      <w:r>
        <w:tab/>
        <w:t>orig s 246 exp 20 June 2002 (s 247)</w:t>
      </w:r>
    </w:p>
    <w:p w:rsidR="00FC6A24" w:rsidRDefault="00FC6A24">
      <w:pPr>
        <w:pStyle w:val="AmdtsEntries"/>
        <w:keepNext/>
      </w:pPr>
      <w:r>
        <w:tab/>
        <w:t xml:space="preserve">(prev s 225U) ins </w:t>
      </w:r>
      <w:hyperlink r:id="rId90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ies"/>
      </w:pPr>
      <w:r>
        <w:tab/>
        <w:t xml:space="preserve">renum R17 LA (see </w:t>
      </w:r>
      <w:hyperlink r:id="rId90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Default="00FC6A24">
      <w:pPr>
        <w:pStyle w:val="AmdtsEntryHd"/>
      </w:pPr>
      <w:r>
        <w:t>Ownership of territory network facilities</w:t>
      </w:r>
    </w:p>
    <w:p w:rsidR="00FC6A24" w:rsidRDefault="00FC6A24">
      <w:pPr>
        <w:pStyle w:val="AmdtsEntries"/>
        <w:keepNext/>
      </w:pPr>
      <w:r>
        <w:t>s 247</w:t>
      </w:r>
      <w:r>
        <w:tab/>
        <w:t>orig s 247 exp 20 June 2002 (s 247)</w:t>
      </w:r>
    </w:p>
    <w:p w:rsidR="00FC6A24" w:rsidRDefault="00FC6A24">
      <w:pPr>
        <w:pStyle w:val="AmdtsEntries"/>
        <w:keepNext/>
      </w:pPr>
      <w:r>
        <w:tab/>
        <w:t xml:space="preserve">(prev s 225V) ins </w:t>
      </w:r>
      <w:hyperlink r:id="rId90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ies"/>
      </w:pPr>
      <w:r>
        <w:tab/>
        <w:t xml:space="preserve">renum R17 LA (see </w:t>
      </w:r>
      <w:hyperlink r:id="rId91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Default="00FC6A24">
      <w:pPr>
        <w:pStyle w:val="AmdtsEntryHd"/>
      </w:pPr>
      <w:r>
        <w:t>Protection of territory networks</w:t>
      </w:r>
    </w:p>
    <w:p w:rsidR="00FC6A24" w:rsidRDefault="00FC6A24">
      <w:pPr>
        <w:pStyle w:val="AmdtsEntries"/>
      </w:pPr>
      <w:r>
        <w:t>div 14.3 hdg</w:t>
      </w:r>
      <w:r>
        <w:tab/>
        <w:t xml:space="preserve">ins </w:t>
      </w:r>
      <w:hyperlink r:id="rId91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yHd"/>
      </w:pPr>
      <w:r>
        <w:t>Interference with territory networks</w:t>
      </w:r>
    </w:p>
    <w:p w:rsidR="00FC6A24" w:rsidRDefault="00FC6A24">
      <w:pPr>
        <w:pStyle w:val="AmdtsEntries"/>
        <w:keepNext/>
      </w:pPr>
      <w:r>
        <w:t>s 248</w:t>
      </w:r>
      <w:r>
        <w:tab/>
        <w:t xml:space="preserve">orig s 248 om </w:t>
      </w:r>
      <w:hyperlink r:id="rId912"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3.877</w:t>
      </w:r>
    </w:p>
    <w:p w:rsidR="00FC6A24" w:rsidRDefault="00FC6A24">
      <w:pPr>
        <w:pStyle w:val="AmdtsEntries"/>
        <w:keepNext/>
        <w:keepLines/>
      </w:pPr>
      <w:r>
        <w:tab/>
        <w:t xml:space="preserve">(prev s 225W) ins </w:t>
      </w:r>
      <w:hyperlink r:id="rId91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ies"/>
      </w:pPr>
      <w:r>
        <w:tab/>
        <w:t xml:space="preserve">renum R17 LA (see </w:t>
      </w:r>
      <w:hyperlink r:id="rId91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1E3301" w:rsidRDefault="001E3301">
      <w:pPr>
        <w:pStyle w:val="AmdtsEntries"/>
      </w:pPr>
      <w:r>
        <w:tab/>
        <w:t xml:space="preserve">am </w:t>
      </w:r>
      <w:hyperlink r:id="rId915" w:tooltip="Utilities (Streetlight Network) Legislation Amendment Act 2017" w:history="1">
        <w:r>
          <w:rPr>
            <w:rStyle w:val="charCitHyperlinkAbbrev"/>
          </w:rPr>
          <w:t>A2017</w:t>
        </w:r>
        <w:r>
          <w:rPr>
            <w:rStyle w:val="charCitHyperlinkAbbrev"/>
          </w:rPr>
          <w:noBreakHyphen/>
          <w:t>19</w:t>
        </w:r>
      </w:hyperlink>
      <w:r>
        <w:t xml:space="preserve"> s 17</w:t>
      </w:r>
    </w:p>
    <w:p w:rsidR="00FC6A24" w:rsidRDefault="00FC6A24">
      <w:pPr>
        <w:pStyle w:val="AmdtsEntryHd"/>
      </w:pPr>
      <w:r>
        <w:t>Territory network protection notices</w:t>
      </w:r>
    </w:p>
    <w:p w:rsidR="00FC6A24" w:rsidRDefault="00FC6A24">
      <w:pPr>
        <w:pStyle w:val="AmdtsEntries"/>
        <w:keepNext/>
      </w:pPr>
      <w:r>
        <w:t>s 249</w:t>
      </w:r>
      <w:r>
        <w:tab/>
        <w:t>orig s 249 exp 21 June 2001 (IA s 43 (3))</w:t>
      </w:r>
    </w:p>
    <w:p w:rsidR="00FC6A24" w:rsidRDefault="00FC6A24">
      <w:pPr>
        <w:pStyle w:val="AmdtsEntries"/>
        <w:keepNext/>
      </w:pPr>
      <w:r>
        <w:tab/>
        <w:t xml:space="preserve">(prev s 225X) ins </w:t>
      </w:r>
      <w:hyperlink r:id="rId91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ies"/>
        <w:keepNext/>
      </w:pPr>
      <w:r>
        <w:tab/>
        <w:t xml:space="preserve">renum R17 LA (see </w:t>
      </w:r>
      <w:hyperlink r:id="rId91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Pr="00255624" w:rsidRDefault="00FC6A24">
      <w:pPr>
        <w:pStyle w:val="AmdtsEntries"/>
      </w:pPr>
      <w:r>
        <w:tab/>
        <w:t xml:space="preserve">am </w:t>
      </w:r>
      <w:hyperlink r:id="rId918"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1.29; ss renum R19 LA (see </w:t>
      </w:r>
      <w:hyperlink r:id="rId919"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1.30)</w:t>
      </w:r>
      <w:r w:rsidR="00461F11">
        <w:t xml:space="preserve">; </w:t>
      </w:r>
      <w:hyperlink r:id="rId920"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rsidR="00FC6A24" w:rsidRDefault="00FC6A24">
      <w:pPr>
        <w:pStyle w:val="AmdtsEntryHd"/>
      </w:pPr>
      <w:r>
        <w:t>Territory network protection action affecting heritage significance</w:t>
      </w:r>
    </w:p>
    <w:p w:rsidR="00FC6A24" w:rsidRDefault="00FC6A24">
      <w:pPr>
        <w:pStyle w:val="AmdtsEntries"/>
        <w:keepNext/>
      </w:pPr>
      <w:r>
        <w:t>s 250</w:t>
      </w:r>
      <w:r>
        <w:tab/>
        <w:t>orig s 250 (1) exp 2 June 2001 (IA s 43 (3))</w:t>
      </w:r>
    </w:p>
    <w:p w:rsidR="00FC6A24" w:rsidRDefault="00FC6A24">
      <w:pPr>
        <w:pStyle w:val="AmdtsEntries"/>
        <w:keepNext/>
      </w:pPr>
      <w:r>
        <w:tab/>
        <w:t>(2)–(6) exp 1 July 2001 (s 253)</w:t>
      </w:r>
    </w:p>
    <w:p w:rsidR="00FC6A24" w:rsidRDefault="00FC6A24">
      <w:pPr>
        <w:pStyle w:val="AmdtsEntries"/>
        <w:keepNext/>
      </w:pPr>
      <w:r>
        <w:tab/>
        <w:t xml:space="preserve">(prev s 225Y) ins </w:t>
      </w:r>
      <w:hyperlink r:id="rId92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rsidR="00FC6A24" w:rsidRDefault="00FC6A24">
      <w:pPr>
        <w:pStyle w:val="AmdtsEntries"/>
      </w:pPr>
      <w:r>
        <w:tab/>
        <w:t xml:space="preserve">renum R17 LA (see </w:t>
      </w:r>
      <w:hyperlink r:id="rId92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Default="00FC6A24">
      <w:pPr>
        <w:pStyle w:val="AmdtsEntryHd"/>
      </w:pPr>
      <w:r>
        <w:t>Vicarious liability</w:t>
      </w:r>
    </w:p>
    <w:p w:rsidR="00FC6A24" w:rsidRDefault="00FC6A24">
      <w:pPr>
        <w:pStyle w:val="AmdtsEntries"/>
        <w:keepNext/>
      </w:pPr>
      <w:r>
        <w:t>pt 15 hdg</w:t>
      </w:r>
      <w:r>
        <w:tab/>
        <w:t xml:space="preserve">orig pt 15 hdg renum as pt 16 hdg </w:t>
      </w:r>
    </w:p>
    <w:p w:rsidR="00FC6A24" w:rsidRDefault="00FC6A24">
      <w:pPr>
        <w:pStyle w:val="AmdtsEntries"/>
      </w:pPr>
      <w:r>
        <w:tab/>
        <w:t xml:space="preserve">(prev pt 14 hdg) renum </w:t>
      </w:r>
      <w:hyperlink r:id="rId92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10</w:t>
      </w:r>
    </w:p>
    <w:p w:rsidR="00FC6A24" w:rsidRDefault="00FC6A24">
      <w:pPr>
        <w:pStyle w:val="AmdtsEntryHd"/>
      </w:pPr>
      <w:r>
        <w:t xml:space="preserve">References in pt 15 to </w:t>
      </w:r>
      <w:r w:rsidRPr="00255624">
        <w:rPr>
          <w:rStyle w:val="charItals"/>
        </w:rPr>
        <w:t>proceeding under this Act</w:t>
      </w:r>
    </w:p>
    <w:p w:rsidR="00FC6A24" w:rsidRPr="00255624" w:rsidRDefault="00FC6A24">
      <w:pPr>
        <w:pStyle w:val="AmdtsEntries"/>
        <w:keepNext/>
      </w:pPr>
      <w:r>
        <w:t>s 251 hdg</w:t>
      </w:r>
      <w:r>
        <w:tab/>
        <w:t xml:space="preserve">(prev s 226 hdg) sub </w:t>
      </w:r>
      <w:hyperlink r:id="rId92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3.876; </w:t>
      </w:r>
      <w:hyperlink r:id="rId92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11</w:t>
      </w:r>
    </w:p>
    <w:p w:rsidR="00FC6A24" w:rsidRDefault="00FC6A24">
      <w:pPr>
        <w:pStyle w:val="AmdtsEntries"/>
        <w:keepNext/>
      </w:pPr>
      <w:r>
        <w:t>s 251</w:t>
      </w:r>
      <w:r>
        <w:tab/>
        <w:t>orig s 251 exp 1 July 2001 (s 253)</w:t>
      </w:r>
    </w:p>
    <w:p w:rsidR="00FC6A24" w:rsidRDefault="00FC6A24">
      <w:pPr>
        <w:pStyle w:val="AmdtsEntries"/>
        <w:keepNext/>
      </w:pPr>
      <w:r>
        <w:tab/>
        <w:t xml:space="preserve">(prev s 226) am </w:t>
      </w:r>
      <w:hyperlink r:id="rId92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1.4195, amdt 1.4196; </w:t>
      </w:r>
      <w:hyperlink r:id="rId927"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2.105; </w:t>
      </w:r>
      <w:hyperlink r:id="rId928" w:tooltip="Criminal Code 2002" w:history="1">
        <w:r w:rsidR="00255624" w:rsidRPr="00255624">
          <w:rPr>
            <w:rStyle w:val="charCitHyperlinkAbbrev"/>
          </w:rPr>
          <w:t>A2002</w:t>
        </w:r>
        <w:r w:rsidR="00255624" w:rsidRPr="00255624">
          <w:rPr>
            <w:rStyle w:val="charCitHyperlinkAbbrev"/>
          </w:rPr>
          <w:noBreakHyphen/>
          <w:t>51</w:t>
        </w:r>
      </w:hyperlink>
      <w:r>
        <w:t xml:space="preserve"> amdt 1.54</w:t>
      </w:r>
    </w:p>
    <w:p w:rsidR="00FC6A24" w:rsidRDefault="00FC6A24">
      <w:pPr>
        <w:pStyle w:val="AmdtsEntries"/>
      </w:pPr>
      <w:r>
        <w:tab/>
        <w:t xml:space="preserve">renum R17 LA (see </w:t>
      </w:r>
      <w:hyperlink r:id="rId92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Default="00FC6A24">
      <w:pPr>
        <w:pStyle w:val="AmdtsEntryHd"/>
      </w:pPr>
      <w:r>
        <w:t>Liability of corporations</w:t>
      </w:r>
    </w:p>
    <w:p w:rsidR="00FC6A24" w:rsidRDefault="00FC6A24">
      <w:pPr>
        <w:pStyle w:val="AmdtsEntries"/>
        <w:keepNext/>
      </w:pPr>
      <w:r>
        <w:t>s 252</w:t>
      </w:r>
      <w:r>
        <w:tab/>
        <w:t>orig s 252 exp 1 July 2001 (s 253)</w:t>
      </w:r>
    </w:p>
    <w:p w:rsidR="00FC6A24" w:rsidRDefault="00FC6A24">
      <w:pPr>
        <w:pStyle w:val="AmdtsEntries"/>
      </w:pPr>
      <w:r>
        <w:tab/>
        <w:t xml:space="preserve">(prev s 227) renum R17 LA (see </w:t>
      </w:r>
      <w:hyperlink r:id="rId93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Default="00FC6A24">
      <w:pPr>
        <w:pStyle w:val="AmdtsEntryHd"/>
      </w:pPr>
      <w:r>
        <w:t>Liability of people other than corporations</w:t>
      </w:r>
    </w:p>
    <w:p w:rsidR="00FC6A24" w:rsidRDefault="00FC6A24">
      <w:pPr>
        <w:pStyle w:val="AmdtsEntries"/>
        <w:keepNext/>
      </w:pPr>
      <w:r>
        <w:t>s 253 hdg</w:t>
      </w:r>
      <w:r>
        <w:tab/>
        <w:t>(prev s 228 hdg) am R8 LA</w:t>
      </w:r>
    </w:p>
    <w:p w:rsidR="00FC6A24" w:rsidRDefault="00FC6A24">
      <w:pPr>
        <w:pStyle w:val="AmdtsEntries"/>
        <w:keepNext/>
      </w:pPr>
      <w:r>
        <w:t>s 253</w:t>
      </w:r>
      <w:r>
        <w:tab/>
        <w:t xml:space="preserve">orig s 253 am </w:t>
      </w:r>
      <w:hyperlink r:id="rId93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3.878</w:t>
      </w:r>
    </w:p>
    <w:p w:rsidR="00FC6A24" w:rsidRDefault="00FC6A24">
      <w:pPr>
        <w:pStyle w:val="AmdtsEntries"/>
        <w:keepNext/>
      </w:pPr>
      <w:r>
        <w:tab/>
        <w:t>exp 1 July 2001 (s 253)</w:t>
      </w:r>
    </w:p>
    <w:p w:rsidR="00FC6A24" w:rsidRDefault="00FC6A24">
      <w:pPr>
        <w:pStyle w:val="AmdtsEntries"/>
        <w:keepNext/>
      </w:pPr>
      <w:r>
        <w:tab/>
        <w:t xml:space="preserve">(prev s 228) am </w:t>
      </w:r>
      <w:hyperlink r:id="rId932"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2.106</w:t>
      </w:r>
    </w:p>
    <w:p w:rsidR="00FC6A24" w:rsidRDefault="00FC6A24">
      <w:pPr>
        <w:pStyle w:val="AmdtsEntries"/>
        <w:keepNext/>
      </w:pPr>
      <w:r>
        <w:tab/>
        <w:t xml:space="preserve">renum R17 LA (see </w:t>
      </w:r>
      <w:hyperlink r:id="rId93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Default="00FC6A24">
      <w:pPr>
        <w:pStyle w:val="AmdtsEntryHd"/>
      </w:pPr>
      <w:r>
        <w:t>Miscellaneous</w:t>
      </w:r>
    </w:p>
    <w:p w:rsidR="00FC6A24" w:rsidRDefault="00FC6A24">
      <w:pPr>
        <w:pStyle w:val="AmdtsEntries"/>
        <w:keepNext/>
      </w:pPr>
      <w:r>
        <w:t>pt 16 hdg</w:t>
      </w:r>
      <w:r>
        <w:tab/>
      </w:r>
      <w:r w:rsidRPr="00255624">
        <w:rPr>
          <w:rFonts w:cs="Arial"/>
        </w:rPr>
        <w:t>orig pt 16 hdg om R5 LA</w:t>
      </w:r>
    </w:p>
    <w:p w:rsidR="00FC6A24" w:rsidRDefault="00FC6A24">
      <w:pPr>
        <w:pStyle w:val="AmdtsEntries"/>
      </w:pPr>
      <w:r>
        <w:tab/>
        <w:t xml:space="preserve">(prev pt 15 hdg) renum </w:t>
      </w:r>
      <w:hyperlink r:id="rId93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12</w:t>
      </w:r>
    </w:p>
    <w:p w:rsidR="00FC6A24" w:rsidRDefault="00FC6A24">
      <w:pPr>
        <w:pStyle w:val="AmdtsEntryHd"/>
        <w:rPr>
          <w:rStyle w:val="CharDivText"/>
        </w:rPr>
      </w:pPr>
      <w:r>
        <w:rPr>
          <w:rStyle w:val="CharDivText"/>
        </w:rPr>
        <w:t>First codes</w:t>
      </w:r>
    </w:p>
    <w:p w:rsidR="00FC6A24" w:rsidRDefault="00FC6A24">
      <w:pPr>
        <w:pStyle w:val="AmdtsEntries"/>
      </w:pPr>
      <w:r>
        <w:t>div 16.1 hdg</w:t>
      </w:r>
      <w:r>
        <w:tab/>
        <w:t xml:space="preserve">om </w:t>
      </w:r>
      <w:hyperlink r:id="rId93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1.4201</w:t>
      </w:r>
    </w:p>
    <w:p w:rsidR="00FC6A24" w:rsidRDefault="00FC6A24">
      <w:pPr>
        <w:pStyle w:val="AmdtsEntryHd"/>
      </w:pPr>
      <w:r>
        <w:t>Electricity Supply Acts, repeals and savings</w:t>
      </w:r>
    </w:p>
    <w:p w:rsidR="00FC6A24" w:rsidRDefault="00FC6A24">
      <w:pPr>
        <w:pStyle w:val="AmdtsEntries"/>
      </w:pPr>
      <w:r>
        <w:t>div 16.2 hdg</w:t>
      </w:r>
      <w:r>
        <w:tab/>
        <w:t>exp 1 January 2002 (s 241)</w:t>
      </w:r>
    </w:p>
    <w:p w:rsidR="00FC6A24" w:rsidRDefault="00FC6A24">
      <w:pPr>
        <w:pStyle w:val="AmdtsEntryHd"/>
      </w:pPr>
      <w:r>
        <w:t>Gas Supply Act, repeals and savings</w:t>
      </w:r>
    </w:p>
    <w:p w:rsidR="00FC6A24" w:rsidRDefault="00FC6A24">
      <w:pPr>
        <w:pStyle w:val="AmdtsEntries"/>
      </w:pPr>
      <w:r>
        <w:t>div 16.3 hdg</w:t>
      </w:r>
      <w:r>
        <w:tab/>
        <w:t>exp 20 June 2002 (s 247)</w:t>
      </w:r>
    </w:p>
    <w:p w:rsidR="00FC6A24" w:rsidRDefault="00FC6A24">
      <w:pPr>
        <w:pStyle w:val="AmdtsEntryHd"/>
      </w:pPr>
      <w:r>
        <w:t>Miscellaneous</w:t>
      </w:r>
    </w:p>
    <w:p w:rsidR="00FC6A24" w:rsidRDefault="00FC6A24">
      <w:pPr>
        <w:pStyle w:val="AmdtsEntries"/>
      </w:pPr>
      <w:r>
        <w:t>div 16.4 hdg</w:t>
      </w:r>
      <w:r>
        <w:tab/>
        <w:t>exp 1 July 2001 (s 253)</w:t>
      </w:r>
    </w:p>
    <w:p w:rsidR="00FC6A24" w:rsidRDefault="00FC6A24">
      <w:pPr>
        <w:pStyle w:val="AmdtsEntryHd"/>
      </w:pPr>
      <w:r>
        <w:t>Determination of fees</w:t>
      </w:r>
    </w:p>
    <w:p w:rsidR="00FC6A24" w:rsidRDefault="00FC6A24">
      <w:pPr>
        <w:pStyle w:val="AmdtsEntries"/>
        <w:keepNext/>
      </w:pPr>
      <w:r>
        <w:t>s 254</w:t>
      </w:r>
      <w:r>
        <w:tab/>
        <w:t xml:space="preserve">(prev s 229) sub </w:t>
      </w:r>
      <w:hyperlink r:id="rId93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1.4197</w:t>
      </w:r>
    </w:p>
    <w:p w:rsidR="00FC6A24" w:rsidRDefault="00FC6A24">
      <w:pPr>
        <w:pStyle w:val="AmdtsEntries"/>
        <w:keepNext/>
      </w:pPr>
      <w:r>
        <w:tab/>
        <w:t xml:space="preserve">am </w:t>
      </w:r>
      <w:hyperlink r:id="rId937" w:tooltip="Court Procedures (Consequential Amendments) Act 2004" w:history="1">
        <w:r w:rsidR="00255624" w:rsidRPr="00255624">
          <w:rPr>
            <w:rStyle w:val="charCitHyperlinkAbbrev"/>
          </w:rPr>
          <w:t>A2004</w:t>
        </w:r>
        <w:r w:rsidR="00255624" w:rsidRPr="00255624">
          <w:rPr>
            <w:rStyle w:val="charCitHyperlinkAbbrev"/>
          </w:rPr>
          <w:noBreakHyphen/>
          <w:t>60</w:t>
        </w:r>
      </w:hyperlink>
      <w:r>
        <w:t xml:space="preserve"> amdt 1.687</w:t>
      </w:r>
    </w:p>
    <w:p w:rsidR="00FC6A24" w:rsidRDefault="00FC6A24">
      <w:pPr>
        <w:pStyle w:val="AmdtsEntries"/>
        <w:keepNext/>
      </w:pPr>
      <w:r>
        <w:tab/>
        <w:t xml:space="preserve">sub </w:t>
      </w:r>
      <w:hyperlink r:id="rId93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13</w:t>
      </w:r>
    </w:p>
    <w:p w:rsidR="00FC6A24" w:rsidRDefault="00FC6A24">
      <w:pPr>
        <w:pStyle w:val="AmdtsEntries"/>
      </w:pPr>
      <w:r>
        <w:tab/>
        <w:t xml:space="preserve">renum R17 LA (see </w:t>
      </w:r>
      <w:hyperlink r:id="rId93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Pr="00255624" w:rsidRDefault="00FC6A24">
      <w:pPr>
        <w:pStyle w:val="AmdtsEntries"/>
        <w:rPr>
          <w:rFonts w:cs="Arial"/>
        </w:rPr>
      </w:pPr>
      <w:r>
        <w:tab/>
      </w:r>
      <w:r w:rsidRPr="00255624">
        <w:rPr>
          <w:rFonts w:cs="Arial"/>
        </w:rPr>
        <w:t xml:space="preserve">am </w:t>
      </w:r>
      <w:hyperlink r:id="rId940"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1.60</w:t>
      </w:r>
      <w:r w:rsidR="00060BBA" w:rsidRPr="00255624">
        <w:rPr>
          <w:rFonts w:cs="Arial"/>
        </w:rPr>
        <w:t xml:space="preserve">; </w:t>
      </w:r>
      <w:hyperlink r:id="rId94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rsidRPr="00255624">
        <w:rPr>
          <w:rFonts w:cs="Arial"/>
        </w:rPr>
        <w:t xml:space="preserve"> amdt 1.523</w:t>
      </w:r>
      <w:r w:rsidR="002669A1" w:rsidRPr="00255624">
        <w:rPr>
          <w:rFonts w:cs="Arial"/>
        </w:rPr>
        <w:t xml:space="preserve">; </w:t>
      </w:r>
      <w:hyperlink r:id="rId942" w:tooltip="Statute Law Amendment Act 2012" w:history="1">
        <w:r w:rsidR="00255624" w:rsidRPr="00255624">
          <w:rPr>
            <w:rStyle w:val="charCitHyperlinkAbbrev"/>
          </w:rPr>
          <w:t>A2012</w:t>
        </w:r>
        <w:r w:rsidR="00255624" w:rsidRPr="00255624">
          <w:rPr>
            <w:rStyle w:val="charCitHyperlinkAbbrev"/>
          </w:rPr>
          <w:noBreakHyphen/>
          <w:t>21</w:t>
        </w:r>
      </w:hyperlink>
      <w:r w:rsidR="002669A1" w:rsidRPr="00255624">
        <w:rPr>
          <w:rFonts w:cs="Arial"/>
        </w:rPr>
        <w:t xml:space="preserve"> amdt 3.206</w:t>
      </w:r>
    </w:p>
    <w:p w:rsidR="00FC6A24" w:rsidRDefault="00FC6A24">
      <w:pPr>
        <w:pStyle w:val="AmdtsEntryHd"/>
      </w:pPr>
      <w:r>
        <w:t>Approved forms—ICRC</w:t>
      </w:r>
    </w:p>
    <w:p w:rsidR="00FC6A24" w:rsidRDefault="00FC6A24">
      <w:pPr>
        <w:pStyle w:val="AmdtsEntries"/>
        <w:keepNext/>
      </w:pPr>
      <w:r>
        <w:t>s 255</w:t>
      </w:r>
      <w:r>
        <w:tab/>
        <w:t xml:space="preserve">(prev s 229A) ins </w:t>
      </w:r>
      <w:hyperlink r:id="rId943"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1.4197</w:t>
      </w:r>
    </w:p>
    <w:p w:rsidR="00FC6A24" w:rsidRDefault="00FC6A24">
      <w:pPr>
        <w:pStyle w:val="AmdtsEntries"/>
        <w:keepNext/>
      </w:pPr>
      <w:r>
        <w:tab/>
        <w:t xml:space="preserve">am </w:t>
      </w:r>
      <w:hyperlink r:id="rId94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3.446</w:t>
      </w:r>
    </w:p>
    <w:p w:rsidR="00FC6A24" w:rsidRDefault="00FC6A24">
      <w:pPr>
        <w:pStyle w:val="AmdtsEntries"/>
      </w:pPr>
      <w:r>
        <w:tab/>
        <w:t xml:space="preserve">renum R17 LA (see </w:t>
      </w:r>
      <w:hyperlink r:id="rId94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Default="00FC6A24">
      <w:pPr>
        <w:pStyle w:val="AmdtsEntryHd"/>
      </w:pPr>
      <w:r>
        <w:t>Approved forms—Minister</w:t>
      </w:r>
    </w:p>
    <w:p w:rsidR="00FC6A24" w:rsidRDefault="00FC6A24">
      <w:pPr>
        <w:pStyle w:val="AmdtsEntries"/>
        <w:keepNext/>
      </w:pPr>
      <w:r>
        <w:t>s 256</w:t>
      </w:r>
      <w:r>
        <w:tab/>
        <w:t xml:space="preserve">(prev s 229B) ins </w:t>
      </w:r>
      <w:hyperlink r:id="rId94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1.4197</w:t>
      </w:r>
    </w:p>
    <w:p w:rsidR="00FC6A24" w:rsidRDefault="00FC6A24">
      <w:pPr>
        <w:pStyle w:val="AmdtsEntries"/>
        <w:keepNext/>
      </w:pPr>
      <w:r>
        <w:tab/>
        <w:t xml:space="preserve">am </w:t>
      </w:r>
      <w:hyperlink r:id="rId94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3.446</w:t>
      </w:r>
    </w:p>
    <w:p w:rsidR="00FC6A24" w:rsidRDefault="00FC6A24">
      <w:pPr>
        <w:pStyle w:val="AmdtsEntries"/>
      </w:pPr>
      <w:r>
        <w:tab/>
        <w:t xml:space="preserve">renum R17 LA (see </w:t>
      </w:r>
      <w:hyperlink r:id="rId94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Default="00FC6A24">
      <w:pPr>
        <w:pStyle w:val="AmdtsEntryHd"/>
      </w:pPr>
      <w:r>
        <w:t>Evidentiary certificate—Government programs</w:t>
      </w:r>
    </w:p>
    <w:p w:rsidR="00FC6A24" w:rsidRDefault="00FC6A24">
      <w:pPr>
        <w:pStyle w:val="AmdtsEntries"/>
      </w:pPr>
      <w:r>
        <w:t>s 257</w:t>
      </w:r>
      <w:r>
        <w:tab/>
        <w:t xml:space="preserve">(prev s 230) renum R17 LA (see </w:t>
      </w:r>
      <w:hyperlink r:id="rId94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Default="00FC6A24">
      <w:pPr>
        <w:pStyle w:val="AmdtsEntryHd"/>
      </w:pPr>
      <w:r>
        <w:t>Evidence of authorisation by utility</w:t>
      </w:r>
    </w:p>
    <w:p w:rsidR="00FC6A24" w:rsidRDefault="00FC6A24">
      <w:pPr>
        <w:pStyle w:val="AmdtsEntries"/>
      </w:pPr>
      <w:r>
        <w:t>s 258</w:t>
      </w:r>
      <w:r>
        <w:tab/>
        <w:t xml:space="preserve">(prev s 231) renum R17 LA (see </w:t>
      </w:r>
      <w:hyperlink r:id="rId95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Default="00FC6A24">
      <w:pPr>
        <w:pStyle w:val="AmdtsEntryHd"/>
      </w:pPr>
      <w:r>
        <w:t>Former water and sewerage rates schemes—extended operation</w:t>
      </w:r>
    </w:p>
    <w:p w:rsidR="00FC6A24" w:rsidRDefault="00FC6A24">
      <w:pPr>
        <w:pStyle w:val="AmdtsEntries"/>
      </w:pPr>
      <w:r>
        <w:t>s 259</w:t>
      </w:r>
      <w:r>
        <w:tab/>
        <w:t xml:space="preserve">(prev s 232) renum R17 LA (see </w:t>
      </w:r>
      <w:hyperlink r:id="rId95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FC6A24" w:rsidRDefault="00FC6A24">
      <w:pPr>
        <w:pStyle w:val="AmdtsEntryHd"/>
      </w:pPr>
      <w:r>
        <w:t>Compensation—safety net</w:t>
      </w:r>
    </w:p>
    <w:p w:rsidR="00FC6A24" w:rsidRPr="00255624" w:rsidRDefault="00FC6A24">
      <w:pPr>
        <w:pStyle w:val="AmdtsEntries"/>
        <w:keepNext/>
      </w:pPr>
      <w:r>
        <w:t>s 260</w:t>
      </w:r>
      <w:r>
        <w:tab/>
        <w:t xml:space="preserve">(prev s 233) am </w:t>
      </w:r>
      <w:hyperlink r:id="rId95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14</w:t>
      </w:r>
    </w:p>
    <w:p w:rsidR="00FC6A24" w:rsidRDefault="00FC6A24">
      <w:pPr>
        <w:pStyle w:val="AmdtsEntries"/>
        <w:keepNext/>
      </w:pPr>
      <w:r>
        <w:tab/>
        <w:t xml:space="preserve">renum R17 LA (see </w:t>
      </w:r>
      <w:hyperlink r:id="rId95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DB1DE1" w:rsidRDefault="00C87753" w:rsidP="00C87753">
      <w:pPr>
        <w:pStyle w:val="AmdtsEntryHd"/>
      </w:pPr>
      <w:r w:rsidRPr="005B1051">
        <w:t>Reminder notices and disconnection warning notices—ACAT direction</w:t>
      </w:r>
    </w:p>
    <w:p w:rsidR="00C87753" w:rsidRPr="00C87753" w:rsidRDefault="00C87753" w:rsidP="00C87753">
      <w:pPr>
        <w:pStyle w:val="AmdtsEntries"/>
      </w:pPr>
      <w:r>
        <w:t>s 260A</w:t>
      </w:r>
      <w:r>
        <w:tab/>
        <w:t xml:space="preserve">ins </w:t>
      </w:r>
      <w:hyperlink r:id="rId95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119</w:t>
      </w:r>
    </w:p>
    <w:p w:rsidR="00FC6A24" w:rsidRDefault="00FC6A24">
      <w:pPr>
        <w:pStyle w:val="AmdtsEntryHd"/>
      </w:pPr>
      <w:r>
        <w:t>Regulation-making power</w:t>
      </w:r>
    </w:p>
    <w:p w:rsidR="00FC6A24" w:rsidRDefault="00FC6A24">
      <w:pPr>
        <w:pStyle w:val="AmdtsEntries"/>
        <w:keepNext/>
      </w:pPr>
      <w:r>
        <w:t>s 261 hdg</w:t>
      </w:r>
      <w:r>
        <w:tab/>
        <w:t xml:space="preserve">(prev s 234 hdg) sub </w:t>
      </w:r>
      <w:hyperlink r:id="rId95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1.4198</w:t>
      </w:r>
    </w:p>
    <w:p w:rsidR="00FC6A24" w:rsidRPr="00255624" w:rsidRDefault="00FC6A24">
      <w:pPr>
        <w:pStyle w:val="AmdtsEntries"/>
        <w:keepNext/>
      </w:pPr>
      <w:r>
        <w:t>s 261</w:t>
      </w:r>
      <w:r>
        <w:tab/>
        <w:t xml:space="preserve">(prev s 234) am </w:t>
      </w:r>
      <w:hyperlink r:id="rId95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1.4199, amdt 1.4200; </w:t>
      </w:r>
      <w:hyperlink r:id="rId95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15</w:t>
      </w:r>
    </w:p>
    <w:p w:rsidR="00FC6A24" w:rsidRDefault="00FC6A24">
      <w:pPr>
        <w:pStyle w:val="AmdtsEntries"/>
      </w:pPr>
      <w:r>
        <w:tab/>
        <w:t xml:space="preserve">renum R17 LA (see </w:t>
      </w:r>
      <w:hyperlink r:id="rId95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rsidR="00D2026C" w:rsidRDefault="00D2026C" w:rsidP="00D2026C">
      <w:pPr>
        <w:pStyle w:val="AmdtsEntryHd"/>
      </w:pPr>
      <w:r w:rsidRPr="00EB121D">
        <w:t>Utilities (General) Regulation 2017—sch 2</w:t>
      </w:r>
    </w:p>
    <w:p w:rsidR="00D2026C" w:rsidRDefault="00D2026C" w:rsidP="00D2026C">
      <w:pPr>
        <w:pStyle w:val="AmdtsEntries"/>
      </w:pPr>
      <w:r>
        <w:t>s 262</w:t>
      </w:r>
      <w:r>
        <w:tab/>
        <w:t xml:space="preserve">ins </w:t>
      </w:r>
      <w:hyperlink r:id="rId959" w:tooltip="Utilities Legislation Amendment Act 2017" w:history="1">
        <w:r>
          <w:rPr>
            <w:rStyle w:val="charCitHyperlinkAbbrev"/>
          </w:rPr>
          <w:t>A2017-33</w:t>
        </w:r>
      </w:hyperlink>
      <w:r w:rsidR="00E271CC" w:rsidRPr="00E271CC">
        <w:t xml:space="preserve"> s 5</w:t>
      </w:r>
    </w:p>
    <w:p w:rsidR="007C48AC" w:rsidRPr="001342E7" w:rsidRDefault="007C48AC" w:rsidP="00D2026C">
      <w:pPr>
        <w:pStyle w:val="AmdtsEntries"/>
      </w:pPr>
      <w:r>
        <w:tab/>
      </w:r>
      <w:r w:rsidRPr="001342E7">
        <w:t>exp 1 December 2017 (s 262</w:t>
      </w:r>
      <w:r w:rsidR="00C40AD3" w:rsidRPr="001342E7">
        <w:t xml:space="preserve"> (5))</w:t>
      </w:r>
    </w:p>
    <w:p w:rsidR="00FC6A24" w:rsidRDefault="00FC6A24">
      <w:pPr>
        <w:pStyle w:val="AmdtsEntryHd"/>
      </w:pPr>
      <w:r>
        <w:t>Transitional</w:t>
      </w:r>
    </w:p>
    <w:p w:rsidR="00FC6A24" w:rsidRDefault="00FC6A24">
      <w:pPr>
        <w:pStyle w:val="AmdtsEntries"/>
        <w:keepNext/>
      </w:pPr>
      <w:r>
        <w:t>pt 17 hdg</w:t>
      </w:r>
      <w:r>
        <w:tab/>
        <w:t xml:space="preserve">ins </w:t>
      </w:r>
      <w:hyperlink r:id="rId96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6</w:t>
      </w:r>
    </w:p>
    <w:p w:rsidR="00FC6A24" w:rsidRDefault="00FC6A24">
      <w:pPr>
        <w:pStyle w:val="AmdtsEntries"/>
      </w:pPr>
      <w:r>
        <w:tab/>
        <w:t>exp 9 July 2008 (s 401 (1))</w:t>
      </w:r>
    </w:p>
    <w:p w:rsidR="00FC6A24" w:rsidRDefault="00FC6A24">
      <w:pPr>
        <w:pStyle w:val="AmdtsEntryHd"/>
      </w:pPr>
      <w:r>
        <w:t>Application of pt 3A (Energy industry levy)</w:t>
      </w:r>
    </w:p>
    <w:p w:rsidR="00FC6A24" w:rsidRDefault="00FC6A24">
      <w:pPr>
        <w:pStyle w:val="AmdtsEntries"/>
        <w:keepNext/>
      </w:pPr>
      <w:r>
        <w:t>s 400</w:t>
      </w:r>
      <w:r>
        <w:tab/>
        <w:t xml:space="preserve">ins </w:t>
      </w:r>
      <w:hyperlink r:id="rId96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6</w:t>
      </w:r>
    </w:p>
    <w:p w:rsidR="00FC6A24" w:rsidRDefault="00FC6A24">
      <w:pPr>
        <w:pStyle w:val="AmdtsEntries"/>
      </w:pPr>
      <w:r>
        <w:tab/>
        <w:t>exp 9 July 2008 (s 401 (1))</w:t>
      </w:r>
    </w:p>
    <w:p w:rsidR="00FC6A24" w:rsidRDefault="00FC6A24">
      <w:pPr>
        <w:pStyle w:val="AmdtsEntryHd"/>
      </w:pPr>
      <w:r>
        <w:t>Expiry—pt 17</w:t>
      </w:r>
    </w:p>
    <w:p w:rsidR="00FC6A24" w:rsidRDefault="00FC6A24">
      <w:pPr>
        <w:pStyle w:val="AmdtsEntries"/>
        <w:keepNext/>
      </w:pPr>
      <w:r>
        <w:t>s 401</w:t>
      </w:r>
      <w:r>
        <w:tab/>
        <w:t xml:space="preserve">ins </w:t>
      </w:r>
      <w:hyperlink r:id="rId96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6</w:t>
      </w:r>
    </w:p>
    <w:p w:rsidR="00FC6A24" w:rsidRDefault="00FC6A24">
      <w:pPr>
        <w:pStyle w:val="AmdtsEntries"/>
      </w:pPr>
      <w:r>
        <w:tab/>
        <w:t>exp 9 July 2008 (s 401 (1))</w:t>
      </w:r>
    </w:p>
    <w:p w:rsidR="00C87753" w:rsidRDefault="00D23F44" w:rsidP="00C87753">
      <w:pPr>
        <w:pStyle w:val="AmdtsEntryHd"/>
      </w:pPr>
      <w:r w:rsidRPr="005B1051">
        <w:t>Transitional—National Energy Retail Law</w:t>
      </w:r>
    </w:p>
    <w:p w:rsidR="00C87753" w:rsidRDefault="00C87753" w:rsidP="00C87753">
      <w:pPr>
        <w:pStyle w:val="AmdtsEntries"/>
        <w:keepNext/>
      </w:pPr>
      <w:r>
        <w:t>pt 18 hdg</w:t>
      </w:r>
      <w:r>
        <w:tab/>
        <w:t xml:space="preserve">ins </w:t>
      </w:r>
      <w:hyperlink r:id="rId96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rsidR="00D23F44" w:rsidRPr="000551CB" w:rsidRDefault="00D23F44" w:rsidP="000F3AF8">
      <w:pPr>
        <w:pStyle w:val="AmdtsEntries"/>
      </w:pPr>
      <w:r>
        <w:tab/>
      </w:r>
      <w:r w:rsidRPr="000551CB">
        <w:t>exp 1 July 2017 (s 407 (1)</w:t>
      </w:r>
      <w:r w:rsidR="00F3050A" w:rsidRPr="000551CB">
        <w:t>)</w:t>
      </w:r>
    </w:p>
    <w:p w:rsidR="00C87753" w:rsidRDefault="00D23F44" w:rsidP="00C87753">
      <w:pPr>
        <w:pStyle w:val="AmdtsEntryHd"/>
      </w:pPr>
      <w:r w:rsidRPr="005B1051">
        <w:t xml:space="preserve">Meaning of </w:t>
      </w:r>
      <w:r w:rsidRPr="00255624">
        <w:rPr>
          <w:rStyle w:val="charItals"/>
        </w:rPr>
        <w:t>commencement day</w:t>
      </w:r>
      <w:r w:rsidRPr="005B1051">
        <w:t>—pt 18</w:t>
      </w:r>
    </w:p>
    <w:p w:rsidR="00C87753" w:rsidRDefault="00C87753" w:rsidP="00C87753">
      <w:pPr>
        <w:pStyle w:val="AmdtsEntries"/>
        <w:keepNext/>
      </w:pPr>
      <w:r>
        <w:t>s 402</w:t>
      </w:r>
      <w:r>
        <w:tab/>
        <w:t xml:space="preserve">ins </w:t>
      </w:r>
      <w:hyperlink r:id="rId96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rsidR="00D23F44" w:rsidRPr="000551CB" w:rsidRDefault="00D23F44" w:rsidP="000F3AF8">
      <w:pPr>
        <w:pStyle w:val="AmdtsEntries"/>
      </w:pPr>
      <w:r>
        <w:tab/>
      </w:r>
      <w:r w:rsidRPr="000551CB">
        <w:t>exp 1 July 2017 (s 407 (1)</w:t>
      </w:r>
      <w:r w:rsidR="00F3050A" w:rsidRPr="000551CB">
        <w:t>)</w:t>
      </w:r>
    </w:p>
    <w:p w:rsidR="00C87753" w:rsidRDefault="00D23F44" w:rsidP="00C87753">
      <w:pPr>
        <w:pStyle w:val="AmdtsEntryHd"/>
      </w:pPr>
      <w:r w:rsidRPr="005B1051">
        <w:t>Licences</w:t>
      </w:r>
    </w:p>
    <w:p w:rsidR="00C87753" w:rsidRDefault="00C87753" w:rsidP="00C87753">
      <w:pPr>
        <w:pStyle w:val="AmdtsEntries"/>
        <w:keepNext/>
      </w:pPr>
      <w:r>
        <w:t>s 403</w:t>
      </w:r>
      <w:r>
        <w:tab/>
        <w:t xml:space="preserve">ins </w:t>
      </w:r>
      <w:hyperlink r:id="rId96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rsidR="00D23F44" w:rsidRPr="000551CB" w:rsidRDefault="00D23F44" w:rsidP="000F3AF8">
      <w:pPr>
        <w:pStyle w:val="AmdtsEntries"/>
      </w:pPr>
      <w:r>
        <w:tab/>
      </w:r>
      <w:r w:rsidRPr="000551CB">
        <w:t>exp 1 July 2017 (s 407 (1)</w:t>
      </w:r>
      <w:r w:rsidR="00F3050A" w:rsidRPr="000551CB">
        <w:t>)</w:t>
      </w:r>
    </w:p>
    <w:p w:rsidR="00C87753" w:rsidRDefault="00D23F44" w:rsidP="00C87753">
      <w:pPr>
        <w:pStyle w:val="AmdtsEntryHd"/>
      </w:pPr>
      <w:r w:rsidRPr="005B1051">
        <w:t>Existing retailer of last resort</w:t>
      </w:r>
    </w:p>
    <w:p w:rsidR="00C87753" w:rsidRDefault="00C87753" w:rsidP="00C87753">
      <w:pPr>
        <w:pStyle w:val="AmdtsEntries"/>
        <w:keepNext/>
      </w:pPr>
      <w:r>
        <w:t>s 404</w:t>
      </w:r>
      <w:r>
        <w:tab/>
        <w:t xml:space="preserve">ins </w:t>
      </w:r>
      <w:hyperlink r:id="rId96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rsidR="00D23F44" w:rsidRPr="000551CB" w:rsidRDefault="00D23F44" w:rsidP="000F3AF8">
      <w:pPr>
        <w:pStyle w:val="AmdtsEntries"/>
      </w:pPr>
      <w:r>
        <w:tab/>
      </w:r>
      <w:r w:rsidRPr="000551CB">
        <w:t>exp 1 July 2017 (s 407 (1)</w:t>
      </w:r>
      <w:r w:rsidR="00F3050A" w:rsidRPr="000551CB">
        <w:t>)</w:t>
      </w:r>
    </w:p>
    <w:p w:rsidR="00C87753" w:rsidRDefault="00D23F44" w:rsidP="00C87753">
      <w:pPr>
        <w:pStyle w:val="AmdtsEntryHd"/>
      </w:pPr>
      <w:r w:rsidRPr="005B1051">
        <w:t>Certain electricity services and gas services</w:t>
      </w:r>
    </w:p>
    <w:p w:rsidR="00C87753" w:rsidRDefault="00C87753" w:rsidP="00C87753">
      <w:pPr>
        <w:pStyle w:val="AmdtsEntries"/>
        <w:keepNext/>
      </w:pPr>
      <w:r>
        <w:t>s 405</w:t>
      </w:r>
      <w:r>
        <w:tab/>
        <w:t xml:space="preserve">ins </w:t>
      </w:r>
      <w:hyperlink r:id="rId96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rsidR="00D23F44" w:rsidRPr="00A7500F" w:rsidRDefault="00D23F44" w:rsidP="000F3AF8">
      <w:pPr>
        <w:pStyle w:val="AmdtsEntries"/>
        <w:rPr>
          <w:rStyle w:val="charUnderline"/>
          <w:u w:val="none"/>
        </w:rPr>
      </w:pPr>
      <w:r w:rsidRPr="00A7500F">
        <w:tab/>
      </w:r>
      <w:r w:rsidR="0061163A" w:rsidRPr="00A7500F">
        <w:rPr>
          <w:rStyle w:val="charUnderline"/>
          <w:u w:val="none"/>
        </w:rPr>
        <w:t>exp 31 December 2013 (s 407 (2</w:t>
      </w:r>
      <w:r w:rsidRPr="00A7500F">
        <w:rPr>
          <w:rStyle w:val="charUnderline"/>
          <w:u w:val="none"/>
        </w:rPr>
        <w:t>)</w:t>
      </w:r>
      <w:r w:rsidR="00F3050A" w:rsidRPr="00A7500F">
        <w:rPr>
          <w:rStyle w:val="charUnderline"/>
          <w:u w:val="none"/>
        </w:rPr>
        <w:t>)</w:t>
      </w:r>
    </w:p>
    <w:p w:rsidR="00C87753" w:rsidRDefault="00D23F44" w:rsidP="00C87753">
      <w:pPr>
        <w:pStyle w:val="AmdtsEntryHd"/>
      </w:pPr>
      <w:r w:rsidRPr="005B1051">
        <w:rPr>
          <w:lang w:eastAsia="en-AU"/>
        </w:rPr>
        <w:t>Transitional regulations</w:t>
      </w:r>
    </w:p>
    <w:p w:rsidR="00C87753" w:rsidRDefault="00C87753" w:rsidP="00C87753">
      <w:pPr>
        <w:pStyle w:val="AmdtsEntries"/>
        <w:keepNext/>
      </w:pPr>
      <w:r>
        <w:t>s 406</w:t>
      </w:r>
      <w:r>
        <w:tab/>
        <w:t xml:space="preserve">ins </w:t>
      </w:r>
      <w:hyperlink r:id="rId96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rsidR="00D23F44" w:rsidRPr="000551CB" w:rsidRDefault="00D23F44" w:rsidP="000F3AF8">
      <w:pPr>
        <w:pStyle w:val="AmdtsEntries"/>
      </w:pPr>
      <w:r>
        <w:tab/>
      </w:r>
      <w:r w:rsidRPr="000551CB">
        <w:t>exp 1 July 2017 (s 407 (1)</w:t>
      </w:r>
      <w:r w:rsidR="00F3050A" w:rsidRPr="000551CB">
        <w:t>)</w:t>
      </w:r>
    </w:p>
    <w:p w:rsidR="00BA7B43" w:rsidRDefault="00BA7B43" w:rsidP="00BA7B43">
      <w:pPr>
        <w:pStyle w:val="AmdtsEntryHd"/>
      </w:pPr>
      <w:r w:rsidRPr="00766C1B">
        <w:t>Certain electricity services and gas services</w:t>
      </w:r>
    </w:p>
    <w:p w:rsidR="0014558D" w:rsidRDefault="00BA7B43" w:rsidP="000F3AF8">
      <w:pPr>
        <w:pStyle w:val="AmdtsEntries"/>
      </w:pPr>
      <w:r>
        <w:t>s 406A</w:t>
      </w:r>
      <w:r>
        <w:tab/>
        <w:t xml:space="preserve">ins </w:t>
      </w:r>
      <w:hyperlink r:id="rId969" w:tooltip="Planning, Building and Environment Legislation Amendment Act 2014" w:history="1">
        <w:r w:rsidR="0014558D">
          <w:rPr>
            <w:rStyle w:val="charCitHyperlinkAbbrev"/>
          </w:rPr>
          <w:t>A2014</w:t>
        </w:r>
        <w:r w:rsidR="0014558D">
          <w:rPr>
            <w:rStyle w:val="charCitHyperlinkAbbrev"/>
          </w:rPr>
          <w:noBreakHyphen/>
          <w:t>23</w:t>
        </w:r>
      </w:hyperlink>
      <w:r w:rsidR="0014558D">
        <w:t xml:space="preserve"> s </w:t>
      </w:r>
      <w:r>
        <w:t>28</w:t>
      </w:r>
    </w:p>
    <w:p w:rsidR="007E186D" w:rsidRPr="00623BD9" w:rsidRDefault="007E186D" w:rsidP="007E186D">
      <w:pPr>
        <w:pStyle w:val="AmdtsEntries"/>
        <w:rPr>
          <w:rStyle w:val="charUnderline"/>
          <w:u w:val="none"/>
        </w:rPr>
      </w:pPr>
      <w:r>
        <w:tab/>
      </w:r>
      <w:r w:rsidRPr="00623BD9">
        <w:rPr>
          <w:rStyle w:val="charUnderline"/>
          <w:u w:val="none"/>
        </w:rPr>
        <w:t>exp 31 March 2015 (s 407 (2))</w:t>
      </w:r>
    </w:p>
    <w:p w:rsidR="00C87753" w:rsidRDefault="00D23F44" w:rsidP="00C87753">
      <w:pPr>
        <w:pStyle w:val="AmdtsEntryHd"/>
      </w:pPr>
      <w:r w:rsidRPr="005B1051">
        <w:t>Expiry—pt 18</w:t>
      </w:r>
    </w:p>
    <w:p w:rsidR="00C87753" w:rsidRDefault="00C87753" w:rsidP="00C87753">
      <w:pPr>
        <w:pStyle w:val="AmdtsEntries"/>
        <w:keepNext/>
      </w:pPr>
      <w:r>
        <w:t>s 407</w:t>
      </w:r>
      <w:r>
        <w:tab/>
        <w:t xml:space="preserve">ins </w:t>
      </w:r>
      <w:hyperlink r:id="rId97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rsidR="00C46D0D" w:rsidRPr="00BA7B43" w:rsidRDefault="00C46D0D" w:rsidP="00C46D0D">
      <w:pPr>
        <w:pStyle w:val="AmdtsEntries"/>
        <w:rPr>
          <w:rStyle w:val="charUnderline"/>
          <w:u w:val="none"/>
        </w:rPr>
      </w:pPr>
      <w:r>
        <w:rPr>
          <w:rStyle w:val="charUnderline"/>
          <w:u w:val="none"/>
        </w:rPr>
        <w:tab/>
        <w:t xml:space="preserve">am </w:t>
      </w:r>
      <w:hyperlink r:id="rId971" w:tooltip="Planning, Building and Environment Legislation Amendment Act 2014" w:history="1">
        <w:r>
          <w:rPr>
            <w:rStyle w:val="charCitHyperlinkAbbrev"/>
          </w:rPr>
          <w:t>A2014</w:t>
        </w:r>
        <w:r>
          <w:rPr>
            <w:rStyle w:val="charCitHyperlinkAbbrev"/>
          </w:rPr>
          <w:noBreakHyphen/>
          <w:t>23</w:t>
        </w:r>
      </w:hyperlink>
      <w:r>
        <w:t xml:space="preserve"> s 29, s 30</w:t>
      </w:r>
    </w:p>
    <w:p w:rsidR="00D23F44" w:rsidRPr="00C63470" w:rsidRDefault="00D23F44" w:rsidP="000F3AF8">
      <w:pPr>
        <w:pStyle w:val="AmdtsEntries"/>
      </w:pPr>
      <w:r>
        <w:tab/>
      </w:r>
      <w:r w:rsidRPr="00C63470">
        <w:t>exp 1 July 2017 (s 407 (1)</w:t>
      </w:r>
      <w:r w:rsidR="00F3050A" w:rsidRPr="00C63470">
        <w:t>)</w:t>
      </w:r>
    </w:p>
    <w:p w:rsidR="00384F16" w:rsidRDefault="00384F16">
      <w:pPr>
        <w:pStyle w:val="AmdtsEntryHd"/>
      </w:pPr>
      <w:r w:rsidRPr="00105A0B">
        <w:t>Transitional—Utilities (Technical Regulation) Act 2014</w:t>
      </w:r>
    </w:p>
    <w:p w:rsidR="00384F16" w:rsidRDefault="00384F16" w:rsidP="00384F16">
      <w:pPr>
        <w:pStyle w:val="AmdtsEntries"/>
      </w:pPr>
      <w:r>
        <w:t>pt 19 hdg</w:t>
      </w:r>
      <w:r>
        <w:tab/>
        <w:t xml:space="preserve">ins </w:t>
      </w:r>
      <w:hyperlink r:id="rId972" w:tooltip="Utilities (Technical Regulation) Act 2014" w:history="1">
        <w:r w:rsidR="00B02A50">
          <w:rPr>
            <w:rStyle w:val="charCitHyperlinkAbbrev"/>
          </w:rPr>
          <w:t>A2014</w:t>
        </w:r>
        <w:r w:rsidR="00B02A50">
          <w:rPr>
            <w:rStyle w:val="charCitHyperlinkAbbrev"/>
          </w:rPr>
          <w:noBreakHyphen/>
          <w:t>60</w:t>
        </w:r>
      </w:hyperlink>
      <w:r>
        <w:t xml:space="preserve"> amdt 2.26</w:t>
      </w:r>
    </w:p>
    <w:p w:rsidR="00B02A50" w:rsidRPr="002E194B" w:rsidRDefault="00B02A50" w:rsidP="00384F16">
      <w:pPr>
        <w:pStyle w:val="AmdtsEntries"/>
      </w:pPr>
      <w:r>
        <w:tab/>
      </w:r>
      <w:r w:rsidRPr="002E194B">
        <w:t>exp 1 March 2017 (s 410)</w:t>
      </w:r>
    </w:p>
    <w:p w:rsidR="00B02A50" w:rsidRDefault="00B02A50" w:rsidP="00B02A50">
      <w:pPr>
        <w:pStyle w:val="AmdtsEntryHd"/>
      </w:pPr>
      <w:r w:rsidRPr="00105A0B">
        <w:t xml:space="preserve">Meaning of </w:t>
      </w:r>
      <w:r w:rsidRPr="00105A0B">
        <w:rPr>
          <w:i/>
        </w:rPr>
        <w:t>commencement day</w:t>
      </w:r>
      <w:r w:rsidRPr="00105A0B">
        <w:t>—pt 19</w:t>
      </w:r>
    </w:p>
    <w:p w:rsidR="00B02A50" w:rsidRDefault="00B02A50" w:rsidP="00B02A50">
      <w:pPr>
        <w:pStyle w:val="AmdtsEntries"/>
      </w:pPr>
      <w:r>
        <w:t>s 408</w:t>
      </w:r>
      <w:r>
        <w:tab/>
        <w:t xml:space="preserve">ins </w:t>
      </w:r>
      <w:hyperlink r:id="rId973" w:tooltip="Utilities (Technical Regulation) Act 2014" w:history="1">
        <w:r>
          <w:rPr>
            <w:rStyle w:val="charCitHyperlinkAbbrev"/>
          </w:rPr>
          <w:t>A2014</w:t>
        </w:r>
        <w:r>
          <w:rPr>
            <w:rStyle w:val="charCitHyperlinkAbbrev"/>
          </w:rPr>
          <w:noBreakHyphen/>
          <w:t>60</w:t>
        </w:r>
      </w:hyperlink>
      <w:r>
        <w:t xml:space="preserve"> amdt 2.26</w:t>
      </w:r>
    </w:p>
    <w:p w:rsidR="00B02A50" w:rsidRPr="002E194B" w:rsidRDefault="00B02A50" w:rsidP="00B02A50">
      <w:pPr>
        <w:pStyle w:val="AmdtsEntries"/>
      </w:pPr>
      <w:r>
        <w:tab/>
      </w:r>
      <w:r w:rsidRPr="002E194B">
        <w:t>exp 1 March 2017 (s 410)</w:t>
      </w:r>
    </w:p>
    <w:p w:rsidR="00B02A50" w:rsidRDefault="00B02A50" w:rsidP="00B02A50">
      <w:pPr>
        <w:pStyle w:val="AmdtsEntryHd"/>
      </w:pPr>
      <w:r w:rsidRPr="00105A0B">
        <w:rPr>
          <w:lang w:eastAsia="en-AU"/>
        </w:rPr>
        <w:t xml:space="preserve">Person currently providing electricity generation or transmission services </w:t>
      </w:r>
    </w:p>
    <w:p w:rsidR="00B02A50" w:rsidRDefault="00B02A50" w:rsidP="00B02A50">
      <w:pPr>
        <w:pStyle w:val="AmdtsEntries"/>
      </w:pPr>
      <w:r>
        <w:t>s 409</w:t>
      </w:r>
      <w:r>
        <w:tab/>
        <w:t xml:space="preserve">ins </w:t>
      </w:r>
      <w:hyperlink r:id="rId974" w:tooltip="Utilities (Technical Regulation) Act 2014" w:history="1">
        <w:r>
          <w:rPr>
            <w:rStyle w:val="charCitHyperlinkAbbrev"/>
          </w:rPr>
          <w:t>A2014</w:t>
        </w:r>
        <w:r>
          <w:rPr>
            <w:rStyle w:val="charCitHyperlinkAbbrev"/>
          </w:rPr>
          <w:noBreakHyphen/>
          <w:t>60</w:t>
        </w:r>
      </w:hyperlink>
      <w:r>
        <w:t xml:space="preserve"> amdt 2.26</w:t>
      </w:r>
    </w:p>
    <w:p w:rsidR="00B02A50" w:rsidRPr="002E194B" w:rsidRDefault="00B02A50" w:rsidP="00B02A50">
      <w:pPr>
        <w:pStyle w:val="AmdtsEntries"/>
      </w:pPr>
      <w:r>
        <w:tab/>
      </w:r>
      <w:r w:rsidRPr="002E194B">
        <w:t>exp 1 March 2017 (s 410)</w:t>
      </w:r>
    </w:p>
    <w:p w:rsidR="00B02A50" w:rsidRDefault="00B02A50" w:rsidP="00B02A50">
      <w:pPr>
        <w:pStyle w:val="AmdtsEntryHd"/>
      </w:pPr>
      <w:r w:rsidRPr="00105A0B">
        <w:rPr>
          <w:lang w:eastAsia="en-AU"/>
        </w:rPr>
        <w:t>Expiry—pt 19</w:t>
      </w:r>
    </w:p>
    <w:p w:rsidR="00B02A50" w:rsidRDefault="00B02A50" w:rsidP="00B02A50">
      <w:pPr>
        <w:pStyle w:val="AmdtsEntries"/>
      </w:pPr>
      <w:r>
        <w:t>s 410</w:t>
      </w:r>
      <w:r>
        <w:tab/>
        <w:t xml:space="preserve">ins </w:t>
      </w:r>
      <w:hyperlink r:id="rId975" w:tooltip="Utilities (Technical Regulation) Act 2014" w:history="1">
        <w:r>
          <w:rPr>
            <w:rStyle w:val="charCitHyperlinkAbbrev"/>
          </w:rPr>
          <w:t>A2014</w:t>
        </w:r>
        <w:r>
          <w:rPr>
            <w:rStyle w:val="charCitHyperlinkAbbrev"/>
          </w:rPr>
          <w:noBreakHyphen/>
          <w:t>60</w:t>
        </w:r>
      </w:hyperlink>
      <w:r>
        <w:t xml:space="preserve"> amdt 2.26</w:t>
      </w:r>
    </w:p>
    <w:p w:rsidR="00B02A50" w:rsidRPr="002E194B" w:rsidRDefault="00B02A50" w:rsidP="00B02A50">
      <w:pPr>
        <w:pStyle w:val="AmdtsEntries"/>
      </w:pPr>
      <w:r>
        <w:tab/>
      </w:r>
      <w:r w:rsidRPr="002E194B">
        <w:t>exp 1 March 2017 (s 410)</w:t>
      </w:r>
    </w:p>
    <w:p w:rsidR="005A3EAC" w:rsidRDefault="005A3EAC">
      <w:pPr>
        <w:pStyle w:val="AmdtsEntryHd"/>
      </w:pPr>
      <w:r w:rsidRPr="001813B5">
        <w:t>Transitional—Red Tape Reduction Legislation Amendment Act 2017</w:t>
      </w:r>
    </w:p>
    <w:p w:rsidR="005A3EAC" w:rsidRDefault="005A3EAC" w:rsidP="005A3EAC">
      <w:pPr>
        <w:pStyle w:val="AmdtsEntries"/>
      </w:pPr>
      <w:r>
        <w:t>pt 20 hdg</w:t>
      </w:r>
      <w:r>
        <w:tab/>
        <w:t xml:space="preserve">ins </w:t>
      </w:r>
      <w:hyperlink r:id="rId976" w:tooltip="Red Tape Reduction Legislation Amendment Act 2017" w:history="1">
        <w:r>
          <w:rPr>
            <w:rStyle w:val="charCitHyperlinkAbbrev"/>
          </w:rPr>
          <w:t>A2017</w:t>
        </w:r>
        <w:r>
          <w:rPr>
            <w:rStyle w:val="charCitHyperlinkAbbrev"/>
          </w:rPr>
          <w:noBreakHyphen/>
          <w:t>17</w:t>
        </w:r>
      </w:hyperlink>
      <w:r>
        <w:t xml:space="preserve"> s 58</w:t>
      </w:r>
    </w:p>
    <w:p w:rsidR="005A3EAC" w:rsidRPr="002B0668" w:rsidRDefault="005A3EAC" w:rsidP="005A3EAC">
      <w:pPr>
        <w:pStyle w:val="AmdtsEntries"/>
      </w:pPr>
      <w:r>
        <w:tab/>
      </w:r>
      <w:r w:rsidRPr="002B0668">
        <w:t>exp 1 July 2018 (s 412)</w:t>
      </w:r>
    </w:p>
    <w:p w:rsidR="005A3EAC" w:rsidRDefault="005A3EAC" w:rsidP="005A3EAC">
      <w:pPr>
        <w:pStyle w:val="AmdtsEntryHd"/>
      </w:pPr>
      <w:r w:rsidRPr="001813B5">
        <w:t>Calculation of energy industry levy in transitional year</w:t>
      </w:r>
    </w:p>
    <w:p w:rsidR="005A3EAC" w:rsidRPr="005A3EAC" w:rsidRDefault="005A3EAC" w:rsidP="005A3EAC">
      <w:pPr>
        <w:pStyle w:val="AmdtsEntries"/>
      </w:pPr>
      <w:r>
        <w:t>s 411</w:t>
      </w:r>
      <w:r>
        <w:tab/>
        <w:t xml:space="preserve">ins </w:t>
      </w:r>
      <w:hyperlink r:id="rId977" w:tooltip="Red Tape Reduction Legislation Amendment Act 2017" w:history="1">
        <w:r>
          <w:rPr>
            <w:rStyle w:val="charCitHyperlinkAbbrev"/>
          </w:rPr>
          <w:t>A2017</w:t>
        </w:r>
        <w:r>
          <w:rPr>
            <w:rStyle w:val="charCitHyperlinkAbbrev"/>
          </w:rPr>
          <w:noBreakHyphen/>
          <w:t>17</w:t>
        </w:r>
      </w:hyperlink>
      <w:r>
        <w:t xml:space="preserve"> s 58</w:t>
      </w:r>
    </w:p>
    <w:p w:rsidR="005A3EAC" w:rsidRPr="002B0668" w:rsidRDefault="005A3EAC" w:rsidP="005A3EAC">
      <w:pPr>
        <w:pStyle w:val="AmdtsEntries"/>
      </w:pPr>
      <w:r>
        <w:tab/>
      </w:r>
      <w:r w:rsidRPr="002B0668">
        <w:t>exp 1 July 2018 (s 412)</w:t>
      </w:r>
    </w:p>
    <w:p w:rsidR="005A3EAC" w:rsidRDefault="005A3EAC" w:rsidP="005A3EAC">
      <w:pPr>
        <w:pStyle w:val="AmdtsEntryHd"/>
      </w:pPr>
      <w:r w:rsidRPr="001813B5">
        <w:t>Expiry—pt 20</w:t>
      </w:r>
    </w:p>
    <w:p w:rsidR="005A3EAC" w:rsidRPr="005A3EAC" w:rsidRDefault="005A3EAC" w:rsidP="005A3EAC">
      <w:pPr>
        <w:pStyle w:val="AmdtsEntries"/>
      </w:pPr>
      <w:r>
        <w:t>s 412</w:t>
      </w:r>
      <w:r>
        <w:tab/>
        <w:t xml:space="preserve">ins </w:t>
      </w:r>
      <w:hyperlink r:id="rId978" w:tooltip="Red Tape Reduction Legislation Amendment Act 2017" w:history="1">
        <w:r>
          <w:rPr>
            <w:rStyle w:val="charCitHyperlinkAbbrev"/>
          </w:rPr>
          <w:t>A2017</w:t>
        </w:r>
        <w:r>
          <w:rPr>
            <w:rStyle w:val="charCitHyperlinkAbbrev"/>
          </w:rPr>
          <w:noBreakHyphen/>
          <w:t>17</w:t>
        </w:r>
      </w:hyperlink>
      <w:r>
        <w:t xml:space="preserve"> s 58</w:t>
      </w:r>
    </w:p>
    <w:p w:rsidR="005A3EAC" w:rsidRPr="002B0668" w:rsidRDefault="005A3EAC" w:rsidP="005A3EAC">
      <w:pPr>
        <w:pStyle w:val="AmdtsEntries"/>
      </w:pPr>
      <w:r>
        <w:tab/>
      </w:r>
      <w:r w:rsidRPr="002B0668">
        <w:t>exp 1 July 2018 (s 412)</w:t>
      </w:r>
    </w:p>
    <w:p w:rsidR="00060BBA" w:rsidRDefault="00060BBA">
      <w:pPr>
        <w:pStyle w:val="AmdtsEntryHd"/>
      </w:pPr>
      <w:r>
        <w:t>Reviewable decisions</w:t>
      </w:r>
    </w:p>
    <w:p w:rsidR="00060BBA" w:rsidRDefault="00060BBA" w:rsidP="00060BBA">
      <w:pPr>
        <w:pStyle w:val="AmdtsEntries"/>
      </w:pPr>
      <w:r>
        <w:t>sch 1</w:t>
      </w:r>
      <w:r>
        <w:tab/>
        <w:t xml:space="preserve">ins </w:t>
      </w:r>
      <w:hyperlink r:id="rId97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1.524</w:t>
      </w:r>
    </w:p>
    <w:p w:rsidR="00E2498B" w:rsidRDefault="00E2498B" w:rsidP="00E2498B">
      <w:pPr>
        <w:pStyle w:val="AmdtsEntryHd"/>
      </w:pPr>
      <w:r w:rsidRPr="00EB121D">
        <w:t>Utilities (General) Regulation 2017</w:t>
      </w:r>
    </w:p>
    <w:p w:rsidR="00E2498B" w:rsidRDefault="00E2498B" w:rsidP="00E2498B">
      <w:pPr>
        <w:pStyle w:val="AmdtsEntries"/>
      </w:pPr>
      <w:r>
        <w:t>sch 2</w:t>
      </w:r>
      <w:r>
        <w:tab/>
        <w:t xml:space="preserve">ins </w:t>
      </w:r>
      <w:hyperlink r:id="rId980" w:tooltip="Utilities Legislation Amendment Act 2017" w:history="1">
        <w:r>
          <w:rPr>
            <w:rStyle w:val="charCitHyperlinkAbbrev"/>
          </w:rPr>
          <w:t>A2017-33</w:t>
        </w:r>
      </w:hyperlink>
      <w:r w:rsidR="00E271CC" w:rsidRPr="00E271CC">
        <w:t xml:space="preserve"> s 6</w:t>
      </w:r>
    </w:p>
    <w:p w:rsidR="00C40AD3" w:rsidRPr="001342E7" w:rsidRDefault="00C40AD3" w:rsidP="00C40AD3">
      <w:pPr>
        <w:pStyle w:val="AmdtsEntries"/>
      </w:pPr>
      <w:r>
        <w:tab/>
      </w:r>
      <w:r w:rsidRPr="001342E7">
        <w:t>exp 1 December 2017 (s 262 (5))</w:t>
      </w:r>
    </w:p>
    <w:p w:rsidR="00FC6A24" w:rsidRDefault="00FC6A24" w:rsidP="00365570">
      <w:pPr>
        <w:pStyle w:val="AmdtsEntryHd"/>
      </w:pPr>
      <w:r>
        <w:t>Dictionary</w:t>
      </w:r>
    </w:p>
    <w:p w:rsidR="00FC6A24" w:rsidRPr="00F15BED" w:rsidRDefault="00FC6A24" w:rsidP="004E4DF8">
      <w:pPr>
        <w:pStyle w:val="AmdtsEntries"/>
        <w:rPr>
          <w:b/>
        </w:rPr>
      </w:pPr>
      <w:r>
        <w:t>dict</w:t>
      </w:r>
      <w:r>
        <w:tab/>
        <w:t xml:space="preserve">am </w:t>
      </w:r>
      <w:hyperlink r:id="rId98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3.447; </w:t>
      </w:r>
      <w:hyperlink r:id="rId98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7; </w:t>
      </w:r>
      <w:hyperlink r:id="rId983"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w:t>
      </w:r>
      <w:r w:rsidR="00076282">
        <w:t> </w:t>
      </w:r>
      <w:r>
        <w:t>2.17</w:t>
      </w:r>
      <w:r w:rsidR="00060BBA">
        <w:t xml:space="preserve">; </w:t>
      </w:r>
      <w:hyperlink r:id="rId98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t xml:space="preserve"> amdts 1.525</w:t>
      </w:r>
      <w:r w:rsidR="00060BBA">
        <w:noBreakHyphen/>
        <w:t>1.527</w:t>
      </w:r>
      <w:r w:rsidR="000F4DB0">
        <w:t xml:space="preserve">; </w:t>
      </w:r>
      <w:hyperlink r:id="rId985" w:tooltip="Statute Law Amendment Act 2009" w:history="1">
        <w:r w:rsidR="00255624" w:rsidRPr="00255624">
          <w:rPr>
            <w:rStyle w:val="charCitHyperlinkAbbrev"/>
          </w:rPr>
          <w:t>A2009</w:t>
        </w:r>
        <w:r w:rsidR="00255624" w:rsidRPr="00255624">
          <w:rPr>
            <w:rStyle w:val="charCitHyperlinkAbbrev"/>
          </w:rPr>
          <w:noBreakHyphen/>
          <w:t>20</w:t>
        </w:r>
      </w:hyperlink>
      <w:r w:rsidR="000F4DB0">
        <w:t xml:space="preserve"> amdt</w:t>
      </w:r>
      <w:r w:rsidR="00076282">
        <w:t> </w:t>
      </w:r>
      <w:r w:rsidR="000F4DB0">
        <w:t>3.214</w:t>
      </w:r>
      <w:r w:rsidR="00592DAC">
        <w:t>;</w:t>
      </w:r>
      <w:r w:rsidR="00076282">
        <w:t xml:space="preserve"> </w:t>
      </w:r>
      <w:hyperlink r:id="rId986" w:tooltip="Fair Trading (Australian Consumer Law) Amendment Act 2010" w:history="1">
        <w:r w:rsidR="00255624" w:rsidRPr="00255624">
          <w:rPr>
            <w:rStyle w:val="charCitHyperlinkAbbrev"/>
          </w:rPr>
          <w:t>A2010</w:t>
        </w:r>
        <w:r w:rsidR="00255624" w:rsidRPr="00255624">
          <w:rPr>
            <w:rStyle w:val="charCitHyperlinkAbbrev"/>
          </w:rPr>
          <w:noBreakHyphen/>
          <w:t>54</w:t>
        </w:r>
      </w:hyperlink>
      <w:r w:rsidR="00780E2F">
        <w:t xml:space="preserve"> amdt 3.61</w:t>
      </w:r>
      <w:r w:rsidR="002F2743">
        <w:t xml:space="preserve">; </w:t>
      </w:r>
      <w:hyperlink r:id="rId987"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2F2743">
        <w:t xml:space="preserve"> </w:t>
      </w:r>
      <w:r w:rsidR="00E15EAC">
        <w:t>amdt 1.455</w:t>
      </w:r>
      <w:r w:rsidR="00465F3C">
        <w:t xml:space="preserve">; </w:t>
      </w:r>
      <w:hyperlink r:id="rId988" w:tooltip="Statute Law Amendment Act 2012" w:history="1">
        <w:r w:rsidR="00255624" w:rsidRPr="00255624">
          <w:rPr>
            <w:rStyle w:val="charCitHyperlinkAbbrev"/>
          </w:rPr>
          <w:t>A2012</w:t>
        </w:r>
        <w:r w:rsidR="00255624" w:rsidRPr="00255624">
          <w:rPr>
            <w:rStyle w:val="charCitHyperlinkAbbrev"/>
          </w:rPr>
          <w:noBreakHyphen/>
          <w:t>21</w:t>
        </w:r>
      </w:hyperlink>
      <w:r w:rsidR="0011148A">
        <w:t xml:space="preserve"> amdt </w:t>
      </w:r>
      <w:r w:rsidR="00465F3C">
        <w:t>3.205</w:t>
      </w:r>
      <w:r w:rsidR="005455E9">
        <w:t xml:space="preserve">; </w:t>
      </w:r>
      <w:hyperlink r:id="rId98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5455E9">
        <w:t xml:space="preserve"> s 121</w:t>
      </w:r>
      <w:r w:rsidR="00F15BED">
        <w:t xml:space="preserve">; </w:t>
      </w:r>
      <w:hyperlink r:id="rId990" w:tooltip="Red Tape Reduction Legislation Amendment Act 2015" w:history="1">
        <w:r w:rsidR="00F15BED">
          <w:rPr>
            <w:rStyle w:val="charCitHyperlinkAbbrev"/>
          </w:rPr>
          <w:t>A2015</w:t>
        </w:r>
        <w:r w:rsidR="00F15BED">
          <w:rPr>
            <w:rStyle w:val="charCitHyperlinkAbbrev"/>
          </w:rPr>
          <w:noBreakHyphen/>
          <w:t>33</w:t>
        </w:r>
      </w:hyperlink>
      <w:r w:rsidR="00F15BED">
        <w:t xml:space="preserve"> amdt 1.241</w:t>
      </w:r>
      <w:r w:rsidR="001E3301">
        <w:t xml:space="preserve">; </w:t>
      </w:r>
      <w:hyperlink r:id="rId991" w:tooltip="Utilities (Streetlight Network) Legislation Amendment Act 2017" w:history="1">
        <w:r w:rsidR="001E3301">
          <w:rPr>
            <w:rStyle w:val="charCitHyperlinkAbbrev"/>
          </w:rPr>
          <w:t>A2017</w:t>
        </w:r>
        <w:r w:rsidR="001E3301">
          <w:rPr>
            <w:rStyle w:val="charCitHyperlinkAbbrev"/>
          </w:rPr>
          <w:noBreakHyphen/>
          <w:t>19</w:t>
        </w:r>
      </w:hyperlink>
      <w:r w:rsidR="001E3301">
        <w:t xml:space="preserve"> s 18</w:t>
      </w:r>
    </w:p>
    <w:p w:rsidR="00FC6A24" w:rsidRDefault="00FC6A24" w:rsidP="004E4DF8">
      <w:pPr>
        <w:pStyle w:val="AmdtsEntries"/>
      </w:pPr>
      <w:r>
        <w:tab/>
        <w:t xml:space="preserve">def </w:t>
      </w:r>
      <w:r w:rsidRPr="00255624">
        <w:rPr>
          <w:rStyle w:val="charBoldItals"/>
        </w:rPr>
        <w:t xml:space="preserve">administrator </w:t>
      </w:r>
      <w:r>
        <w:t xml:space="preserve">ins </w:t>
      </w:r>
      <w:hyperlink r:id="rId99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rsidR="00FC6A24" w:rsidRDefault="00FC6A24" w:rsidP="004E4DF8">
      <w:pPr>
        <w:pStyle w:val="AmdtsEntries"/>
      </w:pPr>
      <w:r>
        <w:tab/>
        <w:t xml:space="preserve">def </w:t>
      </w:r>
      <w:r w:rsidRPr="00255624">
        <w:rPr>
          <w:rStyle w:val="charBoldItals"/>
        </w:rPr>
        <w:t>annual licence fee</w:t>
      </w:r>
      <w:r>
        <w:t xml:space="preserve"> am </w:t>
      </w:r>
      <w:hyperlink r:id="rId993"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8</w:t>
      </w:r>
    </w:p>
    <w:p w:rsidR="00FC6A24" w:rsidRDefault="00FC6A24" w:rsidP="004E4DF8">
      <w:pPr>
        <w:pStyle w:val="AmdtsEntries"/>
      </w:pPr>
      <w:r>
        <w:tab/>
        <w:t xml:space="preserve">def </w:t>
      </w:r>
      <w:r>
        <w:rPr>
          <w:rStyle w:val="charBoldItals"/>
        </w:rPr>
        <w:t>approved meter</w:t>
      </w:r>
      <w:r w:rsidRPr="00255624">
        <w:rPr>
          <w:rFonts w:cs="Arial"/>
        </w:rPr>
        <w:t xml:space="preserve"> ins </w:t>
      </w:r>
      <w:hyperlink r:id="rId994"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3.879</w:t>
      </w:r>
    </w:p>
    <w:p w:rsidR="00FC6A24" w:rsidRPr="00255624" w:rsidRDefault="00FC6A24" w:rsidP="004E4DF8">
      <w:pPr>
        <w:pStyle w:val="AmdtsEntries"/>
        <w:rPr>
          <w:rFonts w:cs="Arial"/>
        </w:rPr>
      </w:pPr>
      <w:r>
        <w:tab/>
        <w:t xml:space="preserve">def </w:t>
      </w:r>
      <w:r>
        <w:rPr>
          <w:rStyle w:val="charBoldItals"/>
        </w:rPr>
        <w:t xml:space="preserve">authorised person </w:t>
      </w:r>
      <w:r w:rsidRPr="00255624">
        <w:rPr>
          <w:rFonts w:cs="Arial"/>
        </w:rPr>
        <w:t xml:space="preserve">sub </w:t>
      </w:r>
      <w:hyperlink r:id="rId995"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3.880</w:t>
      </w:r>
    </w:p>
    <w:p w:rsidR="005A3EAC" w:rsidRDefault="005A3EAC" w:rsidP="004E4DF8">
      <w:pPr>
        <w:pStyle w:val="AmdtsEntries"/>
        <w:rPr>
          <w:rFonts w:cs="Arial"/>
        </w:rPr>
      </w:pPr>
      <w:r>
        <w:rPr>
          <w:rFonts w:cs="Arial"/>
        </w:rPr>
        <w:tab/>
        <w:t xml:space="preserve">def </w:t>
      </w:r>
      <w:r w:rsidRPr="005A3EAC">
        <w:rPr>
          <w:rStyle w:val="charBoldItals"/>
        </w:rPr>
        <w:t>base amount</w:t>
      </w:r>
      <w:r>
        <w:rPr>
          <w:rFonts w:cs="Arial"/>
        </w:rPr>
        <w:t xml:space="preserve"> ins </w:t>
      </w:r>
      <w:hyperlink r:id="rId996" w:tooltip="Red Tape Reduction Legislation Amendment Act 2017" w:history="1">
        <w:r>
          <w:rPr>
            <w:rStyle w:val="charCitHyperlinkAbbrev"/>
          </w:rPr>
          <w:t>A2017</w:t>
        </w:r>
        <w:r>
          <w:rPr>
            <w:rStyle w:val="charCitHyperlinkAbbrev"/>
          </w:rPr>
          <w:noBreakHyphen/>
          <w:t>17</w:t>
        </w:r>
      </w:hyperlink>
      <w:r>
        <w:rPr>
          <w:rFonts w:cs="Arial"/>
        </w:rPr>
        <w:t xml:space="preserve"> s 59</w:t>
      </w:r>
    </w:p>
    <w:p w:rsidR="00060BBA" w:rsidRPr="00255624" w:rsidRDefault="00060BBA" w:rsidP="004E4DF8">
      <w:pPr>
        <w:pStyle w:val="AmdtsEntries"/>
        <w:rPr>
          <w:rFonts w:cs="Arial"/>
        </w:rPr>
      </w:pPr>
      <w:r w:rsidRPr="00255624">
        <w:rPr>
          <w:rFonts w:cs="Arial"/>
        </w:rPr>
        <w:tab/>
        <w:t xml:space="preserve">def </w:t>
      </w:r>
      <w:r>
        <w:rPr>
          <w:rStyle w:val="charBoldItals"/>
        </w:rPr>
        <w:t>complainant</w:t>
      </w:r>
      <w:r w:rsidRPr="00255624">
        <w:rPr>
          <w:rFonts w:cs="Arial"/>
        </w:rPr>
        <w:t xml:space="preserve"> ins </w:t>
      </w:r>
      <w:hyperlink r:id="rId99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1.528</w:t>
      </w:r>
    </w:p>
    <w:p w:rsidR="00060BBA" w:rsidRPr="00060BBA" w:rsidRDefault="00060BBA" w:rsidP="006C5CEE">
      <w:pPr>
        <w:pStyle w:val="AmdtsEntries"/>
        <w:keepNext/>
      </w:pPr>
      <w:r w:rsidRPr="00255624">
        <w:rPr>
          <w:rFonts w:cs="Arial"/>
        </w:rPr>
        <w:tab/>
        <w:t xml:space="preserve">def </w:t>
      </w:r>
      <w:r>
        <w:rPr>
          <w:rStyle w:val="charBoldItals"/>
        </w:rPr>
        <w:t>complaint</w:t>
      </w:r>
      <w:r w:rsidRPr="00255624">
        <w:rPr>
          <w:rFonts w:cs="Arial"/>
        </w:rPr>
        <w:t xml:space="preserve"> sub </w:t>
      </w:r>
      <w:hyperlink r:id="rId99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1.528</w:t>
      </w:r>
    </w:p>
    <w:p w:rsidR="00FC6A24" w:rsidRPr="00255624" w:rsidRDefault="00FC6A24" w:rsidP="006C5CEE">
      <w:pPr>
        <w:pStyle w:val="AmdtsEntries"/>
        <w:keepNext/>
        <w:rPr>
          <w:rFonts w:cs="Arial"/>
        </w:rPr>
      </w:pPr>
      <w:r>
        <w:tab/>
        <w:t xml:space="preserve">def </w:t>
      </w:r>
      <w:r>
        <w:rPr>
          <w:rStyle w:val="charBoldItals"/>
        </w:rPr>
        <w:t xml:space="preserve">connected </w:t>
      </w:r>
      <w:r w:rsidRPr="00255624">
        <w:rPr>
          <w:rFonts w:cs="Arial"/>
        </w:rPr>
        <w:t xml:space="preserve">ins </w:t>
      </w:r>
      <w:hyperlink r:id="rId999"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3.881</w:t>
      </w:r>
    </w:p>
    <w:p w:rsidR="00FC6A24" w:rsidRPr="00255624" w:rsidRDefault="00FC6A24">
      <w:pPr>
        <w:pStyle w:val="AmdtsEntries"/>
        <w:keepNext/>
        <w:rPr>
          <w:rFonts w:cs="Arial"/>
        </w:rPr>
      </w:pPr>
      <w:r w:rsidRPr="00255624">
        <w:rPr>
          <w:rFonts w:cs="Arial"/>
        </w:rPr>
        <w:tab/>
        <w:t xml:space="preserve">def </w:t>
      </w:r>
      <w:r>
        <w:rPr>
          <w:rStyle w:val="charBoldItals"/>
        </w:rPr>
        <w:t xml:space="preserve">council </w:t>
      </w:r>
      <w:r w:rsidRPr="00255624">
        <w:rPr>
          <w:rFonts w:cs="Arial"/>
        </w:rPr>
        <w:t xml:space="preserve">sub </w:t>
      </w:r>
      <w:hyperlink r:id="rId1000"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1.61</w:t>
      </w:r>
    </w:p>
    <w:p w:rsidR="00060BBA" w:rsidRPr="00255624" w:rsidRDefault="00060BBA" w:rsidP="00060BBA">
      <w:pPr>
        <w:pStyle w:val="AmdtsEntriesDefL2"/>
        <w:rPr>
          <w:rFonts w:cs="Arial"/>
        </w:rPr>
      </w:pPr>
      <w:r w:rsidRPr="00255624">
        <w:rPr>
          <w:rFonts w:cs="Arial"/>
        </w:rPr>
        <w:tab/>
        <w:t xml:space="preserve">om </w:t>
      </w:r>
      <w:hyperlink r:id="rId100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1.529</w:t>
      </w:r>
    </w:p>
    <w:p w:rsidR="002D6222" w:rsidRDefault="002D6222">
      <w:pPr>
        <w:pStyle w:val="AmdtsEntries"/>
        <w:keepNext/>
      </w:pPr>
      <w:r>
        <w:tab/>
        <w:t xml:space="preserve">def </w:t>
      </w:r>
      <w:r w:rsidRPr="002D6222">
        <w:rPr>
          <w:rStyle w:val="charBoldItals"/>
        </w:rPr>
        <w:t>customer contract</w:t>
      </w:r>
      <w:r>
        <w:t xml:space="preserve"> am </w:t>
      </w:r>
      <w:hyperlink r:id="rId1002" w:tooltip="Planning, Building and Environment Legislation Amendment Act 2013 (No 2)" w:history="1">
        <w:r>
          <w:rPr>
            <w:rStyle w:val="charCitHyperlinkAbbrev"/>
          </w:rPr>
          <w:t>A2013</w:t>
        </w:r>
        <w:r>
          <w:rPr>
            <w:rStyle w:val="charCitHyperlinkAbbrev"/>
          </w:rPr>
          <w:noBreakHyphen/>
          <w:t>40</w:t>
        </w:r>
      </w:hyperlink>
      <w:r>
        <w:t xml:space="preserve"> s 19</w:t>
      </w:r>
    </w:p>
    <w:p w:rsidR="00FC6A24" w:rsidRPr="00255624" w:rsidRDefault="00FC6A24">
      <w:pPr>
        <w:pStyle w:val="AmdtsEntries"/>
        <w:keepNext/>
        <w:rPr>
          <w:rFonts w:cs="Arial"/>
        </w:rPr>
      </w:pPr>
      <w:r>
        <w:tab/>
        <w:t xml:space="preserve">def </w:t>
      </w:r>
      <w:r>
        <w:rPr>
          <w:rStyle w:val="charBoldItals"/>
        </w:rPr>
        <w:t xml:space="preserve">customer debt </w:t>
      </w:r>
      <w:r w:rsidRPr="00255624">
        <w:rPr>
          <w:rFonts w:cs="Arial"/>
        </w:rPr>
        <w:t xml:space="preserve">ins </w:t>
      </w:r>
      <w:hyperlink r:id="rId1003"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3.881</w:t>
      </w:r>
    </w:p>
    <w:p w:rsidR="00060BBA" w:rsidRPr="00255624" w:rsidRDefault="00060BBA" w:rsidP="00060BBA">
      <w:pPr>
        <w:pStyle w:val="AmdtsEntriesDefL2"/>
        <w:rPr>
          <w:rFonts w:cs="Arial"/>
        </w:rPr>
      </w:pPr>
      <w:r w:rsidRPr="00255624">
        <w:rPr>
          <w:rFonts w:cs="Arial"/>
        </w:rPr>
        <w:tab/>
        <w:t xml:space="preserve">sub </w:t>
      </w:r>
      <w:hyperlink r:id="rId100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1.530</w:t>
      </w:r>
    </w:p>
    <w:p w:rsidR="000F4DB0" w:rsidRPr="000F4DB0" w:rsidRDefault="000F4DB0" w:rsidP="000F4DB0">
      <w:pPr>
        <w:pStyle w:val="AmdtsEntries"/>
      </w:pPr>
      <w:r w:rsidRPr="00255624">
        <w:rPr>
          <w:rFonts w:cs="Arial"/>
        </w:rPr>
        <w:tab/>
        <w:t xml:space="preserve">def </w:t>
      </w:r>
      <w:r>
        <w:rPr>
          <w:rStyle w:val="charBoldItals"/>
        </w:rPr>
        <w:t xml:space="preserve">daily newspaper </w:t>
      </w:r>
      <w:r>
        <w:t xml:space="preserve">om </w:t>
      </w:r>
      <w:hyperlink r:id="rId1005" w:tooltip="Statute Law Amendment Act 2009" w:history="1">
        <w:r w:rsidR="00255624" w:rsidRPr="00255624">
          <w:rPr>
            <w:rStyle w:val="charCitHyperlinkAbbrev"/>
          </w:rPr>
          <w:t>A2009</w:t>
        </w:r>
        <w:r w:rsidR="00255624" w:rsidRPr="00255624">
          <w:rPr>
            <w:rStyle w:val="charCitHyperlinkAbbrev"/>
          </w:rPr>
          <w:noBreakHyphen/>
          <w:t>20</w:t>
        </w:r>
      </w:hyperlink>
      <w:r>
        <w:t xml:space="preserve"> amdt 3.215</w:t>
      </w:r>
    </w:p>
    <w:p w:rsidR="00FC6A24" w:rsidRDefault="00FC6A24">
      <w:pPr>
        <w:pStyle w:val="AmdtsEntries"/>
      </w:pPr>
      <w:r w:rsidRPr="00255624">
        <w:rPr>
          <w:rFonts w:cs="Arial"/>
        </w:rPr>
        <w:tab/>
        <w:t xml:space="preserve">def </w:t>
      </w:r>
      <w:r>
        <w:rPr>
          <w:rStyle w:val="charBoldItals"/>
        </w:rPr>
        <w:t>data storage device</w:t>
      </w:r>
      <w:r>
        <w:t xml:space="preserve"> am </w:t>
      </w:r>
      <w:hyperlink r:id="rId100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3.448</w:t>
      </w:r>
    </w:p>
    <w:p w:rsidR="00FC6A24" w:rsidRDefault="00FC6A24">
      <w:pPr>
        <w:pStyle w:val="AmdtsEntries"/>
      </w:pPr>
      <w:r>
        <w:tab/>
        <w:t xml:space="preserve">def </w:t>
      </w:r>
      <w:r w:rsidRPr="00255624">
        <w:rPr>
          <w:rStyle w:val="charBoldItals"/>
        </w:rPr>
        <w:t xml:space="preserve">determined </w:t>
      </w:r>
      <w:r>
        <w:t xml:space="preserve">ins </w:t>
      </w:r>
      <w:hyperlink r:id="rId100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rsidR="00FC6A24" w:rsidRPr="00255624" w:rsidRDefault="00FC6A24">
      <w:pPr>
        <w:pStyle w:val="AmdtsEntries"/>
        <w:rPr>
          <w:rFonts w:cs="Arial"/>
        </w:rPr>
      </w:pPr>
      <w:r>
        <w:tab/>
        <w:t xml:space="preserve">def </w:t>
      </w:r>
      <w:r>
        <w:rPr>
          <w:rStyle w:val="charBoldItals"/>
        </w:rPr>
        <w:t xml:space="preserve">determined fee </w:t>
      </w:r>
      <w:r w:rsidRPr="00255624">
        <w:rPr>
          <w:rFonts w:cs="Arial"/>
        </w:rPr>
        <w:t xml:space="preserve">om </w:t>
      </w:r>
      <w:hyperlink r:id="rId1008" w:tooltip="Legislation (Consequential Amendments) Act 2001" w:history="1">
        <w:r w:rsidR="00255624" w:rsidRPr="00255624">
          <w:rPr>
            <w:rStyle w:val="charCitHyperlinkAbbrev"/>
          </w:rPr>
          <w:t>A2001</w:t>
        </w:r>
        <w:r w:rsidR="00255624" w:rsidRPr="00255624">
          <w:rPr>
            <w:rStyle w:val="charCitHyperlinkAbbrev"/>
          </w:rPr>
          <w:noBreakHyphen/>
          <w:t>44</w:t>
        </w:r>
      </w:hyperlink>
      <w:r w:rsidRPr="00255624">
        <w:rPr>
          <w:rFonts w:cs="Arial"/>
        </w:rPr>
        <w:t xml:space="preserve"> amdt 1.4202</w:t>
      </w:r>
    </w:p>
    <w:p w:rsidR="005455E9" w:rsidRDefault="005455E9">
      <w:pPr>
        <w:pStyle w:val="AmdtsEntries"/>
      </w:pPr>
      <w:r w:rsidRPr="00255624">
        <w:rPr>
          <w:rFonts w:cs="Arial"/>
        </w:rPr>
        <w:tab/>
      </w:r>
      <w:r>
        <w:t xml:space="preserve">def </w:t>
      </w:r>
      <w:r>
        <w:rPr>
          <w:rStyle w:val="charBoldItals"/>
        </w:rPr>
        <w:t xml:space="preserve">electricity connection service </w:t>
      </w:r>
      <w:r>
        <w:t xml:space="preserve">sub </w:t>
      </w:r>
      <w:hyperlink r:id="rId100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122</w:t>
      </w:r>
    </w:p>
    <w:p w:rsidR="00535B35" w:rsidRDefault="00535B35">
      <w:pPr>
        <w:pStyle w:val="AmdtsEntries"/>
      </w:pPr>
      <w:r>
        <w:tab/>
        <w:t xml:space="preserve">def </w:t>
      </w:r>
      <w:r w:rsidRPr="00535B35">
        <w:rPr>
          <w:rStyle w:val="charBoldItals"/>
        </w:rPr>
        <w:t>electricity distribution network</w:t>
      </w:r>
      <w:r>
        <w:t xml:space="preserve"> ins</w:t>
      </w:r>
      <w:r w:rsidRPr="00686618">
        <w:rPr>
          <w:rFonts w:asciiTheme="minorHAnsi" w:eastAsiaTheme="minorHAnsi" w:hAnsiTheme="minorHAnsi" w:cstheme="minorBidi"/>
          <w:sz w:val="22"/>
          <w:szCs w:val="22"/>
        </w:rPr>
        <w:t xml:space="preserve"> </w:t>
      </w:r>
      <w:hyperlink r:id="rId1010"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5</w:t>
      </w:r>
      <w:r>
        <w:t>9</w:t>
      </w:r>
    </w:p>
    <w:p w:rsidR="004E7181" w:rsidRPr="005455E9" w:rsidRDefault="004E7181">
      <w:pPr>
        <w:pStyle w:val="AmdtsEntries"/>
      </w:pPr>
      <w:r>
        <w:tab/>
        <w:t xml:space="preserve">def </w:t>
      </w:r>
      <w:r w:rsidRPr="00535B35">
        <w:rPr>
          <w:rStyle w:val="charBoldItals"/>
        </w:rPr>
        <w:t>electricity network</w:t>
      </w:r>
      <w:r>
        <w:t xml:space="preserve"> sub</w:t>
      </w:r>
      <w:r w:rsidRPr="00686618">
        <w:rPr>
          <w:rFonts w:asciiTheme="minorHAnsi" w:eastAsiaTheme="minorHAnsi" w:hAnsiTheme="minorHAnsi" w:cstheme="minorBidi"/>
          <w:sz w:val="22"/>
          <w:szCs w:val="22"/>
        </w:rPr>
        <w:t xml:space="preserve"> </w:t>
      </w:r>
      <w:hyperlink r:id="rId1011"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w:t>
      </w:r>
      <w:r w:rsidR="00535B35">
        <w:t>60</w:t>
      </w:r>
    </w:p>
    <w:p w:rsidR="00024D1A" w:rsidRDefault="00024D1A" w:rsidP="00024D1A">
      <w:pPr>
        <w:pStyle w:val="AmdtsEntries"/>
      </w:pPr>
      <w:r w:rsidRPr="00255624">
        <w:rPr>
          <w:rFonts w:cs="Arial"/>
        </w:rPr>
        <w:tab/>
      </w:r>
      <w:r>
        <w:t xml:space="preserve">def </w:t>
      </w:r>
      <w:r>
        <w:rPr>
          <w:rStyle w:val="charBoldItals"/>
        </w:rPr>
        <w:t xml:space="preserve">electricity supplier </w:t>
      </w:r>
      <w:r>
        <w:t xml:space="preserve">om </w:t>
      </w:r>
      <w:hyperlink r:id="rId101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123</w:t>
      </w:r>
    </w:p>
    <w:p w:rsidR="00535B35" w:rsidRPr="005455E9" w:rsidRDefault="00535B35" w:rsidP="00024D1A">
      <w:pPr>
        <w:pStyle w:val="AmdtsEntries"/>
      </w:pPr>
      <w:r>
        <w:tab/>
        <w:t xml:space="preserve">def </w:t>
      </w:r>
      <w:r w:rsidRPr="00535B35">
        <w:rPr>
          <w:rStyle w:val="charBoldItals"/>
        </w:rPr>
        <w:t>electricity transmission network</w:t>
      </w:r>
      <w:r>
        <w:t xml:space="preserve"> ins</w:t>
      </w:r>
      <w:r w:rsidRPr="00686618">
        <w:rPr>
          <w:rFonts w:asciiTheme="minorHAnsi" w:eastAsiaTheme="minorHAnsi" w:hAnsiTheme="minorHAnsi" w:cstheme="minorBidi"/>
          <w:sz w:val="22"/>
          <w:szCs w:val="22"/>
        </w:rPr>
        <w:t xml:space="preserve"> </w:t>
      </w:r>
      <w:hyperlink r:id="rId1013"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w:t>
      </w:r>
      <w:r>
        <w:t>61</w:t>
      </w:r>
    </w:p>
    <w:p w:rsidR="00FC6A24" w:rsidRDefault="00FC6A24">
      <w:pPr>
        <w:pStyle w:val="AmdtsEntries"/>
      </w:pPr>
      <w:r>
        <w:tab/>
        <w:t xml:space="preserve">def </w:t>
      </w:r>
      <w:r w:rsidRPr="00255624">
        <w:rPr>
          <w:rStyle w:val="charBoldItals"/>
        </w:rPr>
        <w:t xml:space="preserve">energy industry sector </w:t>
      </w:r>
      <w:r>
        <w:t xml:space="preserve">ins </w:t>
      </w:r>
      <w:hyperlink r:id="rId101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rsidR="00FC6A24" w:rsidRDefault="00FC6A24">
      <w:pPr>
        <w:pStyle w:val="AmdtsEntries"/>
      </w:pPr>
      <w:r>
        <w:tab/>
        <w:t xml:space="preserve">def </w:t>
      </w:r>
      <w:r w:rsidRPr="00255624">
        <w:rPr>
          <w:rStyle w:val="charBoldItals"/>
        </w:rPr>
        <w:t xml:space="preserve">energy utility </w:t>
      </w:r>
      <w:r>
        <w:t xml:space="preserve">ins </w:t>
      </w:r>
      <w:hyperlink r:id="rId101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rsidR="00FC6A24" w:rsidRDefault="00FC6A24">
      <w:pPr>
        <w:pStyle w:val="AmdtsEntries"/>
      </w:pPr>
      <w:r>
        <w:tab/>
        <w:t xml:space="preserve">def </w:t>
      </w:r>
      <w:r w:rsidRPr="00255624">
        <w:rPr>
          <w:rStyle w:val="charBoldItals"/>
        </w:rPr>
        <w:t xml:space="preserve">energy utility service </w:t>
      </w:r>
      <w:r>
        <w:t xml:space="preserve">ins </w:t>
      </w:r>
      <w:hyperlink r:id="rId101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rsidR="00FC6A24" w:rsidRDefault="00FC6A24">
      <w:pPr>
        <w:pStyle w:val="AmdtsEntries"/>
        <w:rPr>
          <w:rFonts w:cs="Arial"/>
        </w:rPr>
      </w:pPr>
      <w:r>
        <w:tab/>
        <w:t xml:space="preserve">def </w:t>
      </w:r>
      <w:r>
        <w:rPr>
          <w:rStyle w:val="charBoldItals"/>
        </w:rPr>
        <w:t xml:space="preserve">essential service </w:t>
      </w:r>
      <w:r w:rsidRPr="00255624">
        <w:rPr>
          <w:rFonts w:cs="Arial"/>
        </w:rPr>
        <w:t xml:space="preserve">ins </w:t>
      </w:r>
      <w:hyperlink r:id="rId1017"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rsidRPr="00255624">
        <w:rPr>
          <w:rFonts w:cs="Arial"/>
        </w:rPr>
        <w:t xml:space="preserve"> s 5</w:t>
      </w:r>
    </w:p>
    <w:p w:rsidR="0054512A" w:rsidRDefault="0054512A" w:rsidP="0054512A">
      <w:pPr>
        <w:pStyle w:val="AmdtsEntriesDefL2"/>
      </w:pPr>
      <w:r>
        <w:rPr>
          <w:rFonts w:cs="Arial"/>
        </w:rPr>
        <w:tab/>
        <w:t xml:space="preserve">am </w:t>
      </w:r>
      <w:hyperlink r:id="rId1018" w:tooltip="Statute Law Amendment Act 2014 (No 2)" w:history="1">
        <w:r>
          <w:rPr>
            <w:rStyle w:val="charCitHyperlinkAbbrev"/>
          </w:rPr>
          <w:t>A2014</w:t>
        </w:r>
        <w:r>
          <w:rPr>
            <w:rStyle w:val="charCitHyperlinkAbbrev"/>
          </w:rPr>
          <w:noBreakHyphen/>
          <w:t>44</w:t>
        </w:r>
      </w:hyperlink>
      <w:r>
        <w:t xml:space="preserve"> amdt 3.83</w:t>
      </w:r>
    </w:p>
    <w:p w:rsidR="00FC6A24" w:rsidRDefault="00FC6A24">
      <w:pPr>
        <w:pStyle w:val="AmdtsEntries"/>
        <w:rPr>
          <w:rFonts w:cs="Arial"/>
        </w:rPr>
      </w:pPr>
      <w:r>
        <w:tab/>
        <w:t xml:space="preserve">def </w:t>
      </w:r>
      <w:r>
        <w:rPr>
          <w:rStyle w:val="charBoldItals"/>
        </w:rPr>
        <w:t xml:space="preserve">essential service restriction </w:t>
      </w:r>
      <w:r w:rsidRPr="00255624">
        <w:rPr>
          <w:rFonts w:cs="Arial"/>
        </w:rPr>
        <w:t xml:space="preserve">ins </w:t>
      </w:r>
      <w:hyperlink r:id="rId1019"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rsidRPr="00255624">
        <w:rPr>
          <w:rFonts w:cs="Arial"/>
        </w:rPr>
        <w:t xml:space="preserve"> s 5</w:t>
      </w:r>
    </w:p>
    <w:p w:rsidR="0054512A" w:rsidRDefault="0054512A" w:rsidP="0054512A">
      <w:pPr>
        <w:pStyle w:val="AmdtsEntriesDefL2"/>
      </w:pPr>
      <w:r>
        <w:rPr>
          <w:rFonts w:cs="Arial"/>
        </w:rPr>
        <w:tab/>
        <w:t xml:space="preserve">am </w:t>
      </w:r>
      <w:hyperlink r:id="rId1020" w:tooltip="Statute Law Amendment Act 2014 (No 2)" w:history="1">
        <w:r>
          <w:rPr>
            <w:rStyle w:val="charCitHyperlinkAbbrev"/>
          </w:rPr>
          <w:t>A2014</w:t>
        </w:r>
        <w:r>
          <w:rPr>
            <w:rStyle w:val="charCitHyperlinkAbbrev"/>
          </w:rPr>
          <w:noBreakHyphen/>
          <w:t>44</w:t>
        </w:r>
      </w:hyperlink>
      <w:r>
        <w:t xml:space="preserve"> amdt 3.83</w:t>
      </w:r>
    </w:p>
    <w:p w:rsidR="00FC6A24" w:rsidRDefault="00FC6A24">
      <w:pPr>
        <w:pStyle w:val="AmdtsEntries"/>
      </w:pPr>
      <w:r>
        <w:tab/>
        <w:t xml:space="preserve">def </w:t>
      </w:r>
      <w:r w:rsidRPr="00255624">
        <w:rPr>
          <w:rStyle w:val="charBoldItals"/>
        </w:rPr>
        <w:t xml:space="preserve">fixed net regulatory cost </w:t>
      </w:r>
      <w:r>
        <w:t xml:space="preserve">ins </w:t>
      </w:r>
      <w:hyperlink r:id="rId102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rsidR="00FD1967" w:rsidRDefault="00FD1967" w:rsidP="00FD1967">
      <w:pPr>
        <w:pStyle w:val="AmdtsEntriesDefL2"/>
      </w:pPr>
      <w:r>
        <w:tab/>
        <w:t xml:space="preserve">om </w:t>
      </w:r>
      <w:hyperlink r:id="rId1022" w:tooltip="Red Tape Reduction Legislation Amendment Act 2017" w:history="1">
        <w:r>
          <w:rPr>
            <w:rStyle w:val="charCitHyperlinkAbbrev"/>
          </w:rPr>
          <w:t>A2017</w:t>
        </w:r>
        <w:r>
          <w:rPr>
            <w:rStyle w:val="charCitHyperlinkAbbrev"/>
          </w:rPr>
          <w:noBreakHyphen/>
          <w:t>17</w:t>
        </w:r>
      </w:hyperlink>
      <w:r>
        <w:t xml:space="preserve"> s 60</w:t>
      </w:r>
    </w:p>
    <w:p w:rsidR="00FC6A24" w:rsidRPr="00255624" w:rsidRDefault="00FC6A24">
      <w:pPr>
        <w:pStyle w:val="AmdtsEntries"/>
        <w:rPr>
          <w:rFonts w:cs="Arial"/>
        </w:rPr>
      </w:pPr>
      <w:r w:rsidRPr="00255624">
        <w:rPr>
          <w:rFonts w:cs="Arial"/>
        </w:rPr>
        <w:tab/>
      </w:r>
      <w:r>
        <w:t xml:space="preserve">def </w:t>
      </w:r>
      <w:r>
        <w:rPr>
          <w:rStyle w:val="charBoldItals"/>
        </w:rPr>
        <w:t xml:space="preserve">function </w:t>
      </w:r>
      <w:r w:rsidRPr="00255624">
        <w:rPr>
          <w:rFonts w:cs="Arial"/>
        </w:rPr>
        <w:t xml:space="preserve">om </w:t>
      </w:r>
      <w:hyperlink r:id="rId1023"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3.882</w:t>
      </w:r>
    </w:p>
    <w:p w:rsidR="00E92899" w:rsidRPr="005455E9" w:rsidRDefault="00E92899" w:rsidP="00E92899">
      <w:pPr>
        <w:pStyle w:val="AmdtsEntries"/>
      </w:pPr>
      <w:r w:rsidRPr="00255624">
        <w:rPr>
          <w:rFonts w:cs="Arial"/>
        </w:rPr>
        <w:tab/>
      </w:r>
      <w:r>
        <w:t xml:space="preserve">def </w:t>
      </w:r>
      <w:r>
        <w:rPr>
          <w:rStyle w:val="charBoldItals"/>
        </w:rPr>
        <w:t xml:space="preserve">gas connection service </w:t>
      </w:r>
      <w:r>
        <w:t xml:space="preserve">sub </w:t>
      </w:r>
      <w:hyperlink r:id="rId102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124</w:t>
      </w:r>
    </w:p>
    <w:p w:rsidR="00FC6A24" w:rsidRDefault="00FC6A24">
      <w:pPr>
        <w:pStyle w:val="AmdtsEntries"/>
      </w:pPr>
      <w:r w:rsidRPr="00255624">
        <w:rPr>
          <w:rFonts w:cs="Arial"/>
        </w:rPr>
        <w:tab/>
        <w:t xml:space="preserve">def </w:t>
      </w:r>
      <w:r>
        <w:rPr>
          <w:rStyle w:val="charBoldItals"/>
        </w:rPr>
        <w:t>gas distribution network</w:t>
      </w:r>
      <w:r>
        <w:rPr>
          <w:b/>
          <w:i/>
        </w:rPr>
        <w:t xml:space="preserve"> </w:t>
      </w:r>
      <w:r>
        <w:t xml:space="preserve">ins </w:t>
      </w:r>
      <w:hyperlink r:id="rId1025"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3.883</w:t>
      </w:r>
    </w:p>
    <w:p w:rsidR="00967DFD" w:rsidRPr="005455E9" w:rsidRDefault="00967DFD" w:rsidP="00967DFD">
      <w:pPr>
        <w:pStyle w:val="AmdtsEntries"/>
      </w:pPr>
      <w:r w:rsidRPr="00255624">
        <w:rPr>
          <w:rFonts w:cs="Arial"/>
        </w:rPr>
        <w:tab/>
      </w:r>
      <w:r>
        <w:t xml:space="preserve">def </w:t>
      </w:r>
      <w:r>
        <w:rPr>
          <w:rStyle w:val="charBoldItals"/>
        </w:rPr>
        <w:t xml:space="preserve">gas supplier </w:t>
      </w:r>
      <w:r>
        <w:t xml:space="preserve">om </w:t>
      </w:r>
      <w:hyperlink r:id="rId102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125</w:t>
      </w:r>
    </w:p>
    <w:p w:rsidR="00FC6A24" w:rsidRDefault="00FC6A24">
      <w:pPr>
        <w:pStyle w:val="AmdtsEntries"/>
      </w:pPr>
      <w:r w:rsidRPr="00255624">
        <w:rPr>
          <w:rFonts w:cs="Arial"/>
        </w:rPr>
        <w:tab/>
        <w:t xml:space="preserve">def </w:t>
      </w:r>
      <w:r>
        <w:rPr>
          <w:rStyle w:val="charBoldItals"/>
        </w:rPr>
        <w:t>gas transmission network</w:t>
      </w:r>
      <w:r>
        <w:rPr>
          <w:b/>
          <w:i/>
        </w:rPr>
        <w:t xml:space="preserve"> </w:t>
      </w:r>
      <w:r>
        <w:t xml:space="preserve">ins </w:t>
      </w:r>
      <w:hyperlink r:id="rId102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3.883</w:t>
      </w:r>
    </w:p>
    <w:p w:rsidR="00FC6A24" w:rsidRDefault="00FC6A24">
      <w:pPr>
        <w:pStyle w:val="AmdtsEntries"/>
      </w:pPr>
      <w:r w:rsidRPr="00255624">
        <w:rPr>
          <w:rFonts w:cs="Arial"/>
        </w:rPr>
        <w:tab/>
        <w:t xml:space="preserve">def </w:t>
      </w:r>
      <w:r>
        <w:rPr>
          <w:rStyle w:val="charBoldItals"/>
        </w:rPr>
        <w:t>ICRC inspector</w:t>
      </w:r>
      <w:r>
        <w:rPr>
          <w:b/>
          <w:i/>
        </w:rPr>
        <w:t xml:space="preserve"> </w:t>
      </w:r>
      <w:r>
        <w:t xml:space="preserve">sub </w:t>
      </w:r>
      <w:hyperlink r:id="rId1028"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3.884</w:t>
      </w:r>
    </w:p>
    <w:p w:rsidR="00FC6A24" w:rsidRDefault="00FC6A24">
      <w:pPr>
        <w:pStyle w:val="AmdtsEntries"/>
      </w:pPr>
      <w:r w:rsidRPr="00255624">
        <w:rPr>
          <w:rFonts w:cs="Arial"/>
        </w:rPr>
        <w:tab/>
        <w:t xml:space="preserve">def </w:t>
      </w:r>
      <w:r w:rsidRPr="00255624">
        <w:rPr>
          <w:rStyle w:val="charBoldItals"/>
        </w:rPr>
        <w:t xml:space="preserve">industry code </w:t>
      </w:r>
      <w:r>
        <w:t xml:space="preserve">sub </w:t>
      </w:r>
      <w:hyperlink r:id="rId102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1.4203</w:t>
      </w:r>
    </w:p>
    <w:p w:rsidR="00FC6A24" w:rsidRDefault="00FC6A24">
      <w:pPr>
        <w:pStyle w:val="AmdtsEntries"/>
        <w:keepNext/>
      </w:pPr>
      <w:r w:rsidRPr="00255624">
        <w:rPr>
          <w:rFonts w:cs="Arial"/>
        </w:rPr>
        <w:tab/>
        <w:t xml:space="preserve">def </w:t>
      </w:r>
      <w:r>
        <w:rPr>
          <w:rStyle w:val="charBoldItals"/>
        </w:rPr>
        <w:t>installation</w:t>
      </w:r>
      <w:r>
        <w:rPr>
          <w:b/>
          <w:i/>
        </w:rPr>
        <w:t xml:space="preserve"> </w:t>
      </w:r>
      <w:r>
        <w:t xml:space="preserve">ins </w:t>
      </w:r>
      <w:hyperlink r:id="rId1030"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3.885</w:t>
      </w:r>
    </w:p>
    <w:p w:rsidR="00FC6A24" w:rsidRPr="00255624" w:rsidRDefault="00FC6A24">
      <w:pPr>
        <w:pStyle w:val="AmdtsEntriesDefL2"/>
      </w:pPr>
      <w:r>
        <w:tab/>
        <w:t xml:space="preserve">sub </w:t>
      </w:r>
      <w:hyperlink r:id="rId103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3.449; </w:t>
      </w:r>
      <w:hyperlink r:id="rId103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17</w:t>
      </w:r>
    </w:p>
    <w:p w:rsidR="00FC6A24" w:rsidRDefault="00FC6A24">
      <w:pPr>
        <w:pStyle w:val="AmdtsEntries"/>
        <w:keepNext/>
      </w:pPr>
      <w:r w:rsidRPr="00255624">
        <w:rPr>
          <w:rFonts w:cs="Arial"/>
        </w:rPr>
        <w:tab/>
        <w:t xml:space="preserve">def </w:t>
      </w:r>
      <w:r>
        <w:rPr>
          <w:rStyle w:val="charBoldItals"/>
        </w:rPr>
        <w:t>interference</w:t>
      </w:r>
      <w:r>
        <w:rPr>
          <w:b/>
          <w:i/>
        </w:rPr>
        <w:t xml:space="preserve"> </w:t>
      </w:r>
      <w:r>
        <w:t xml:space="preserve">ins </w:t>
      </w:r>
      <w:hyperlink r:id="rId1033"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3.885</w:t>
      </w:r>
    </w:p>
    <w:p w:rsidR="00FC6A24" w:rsidRDefault="00FC6A24">
      <w:pPr>
        <w:pStyle w:val="AmdtsEntriesDefL2"/>
      </w:pPr>
      <w:r>
        <w:tab/>
        <w:t xml:space="preserve">sub </w:t>
      </w:r>
      <w:hyperlink r:id="rId103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3.449; </w:t>
      </w:r>
      <w:hyperlink r:id="rId103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17</w:t>
      </w:r>
    </w:p>
    <w:p w:rsidR="005C04E0" w:rsidRDefault="005C04E0">
      <w:pPr>
        <w:pStyle w:val="AmdtsEntriesDefL2"/>
      </w:pPr>
      <w:r>
        <w:tab/>
        <w:t xml:space="preserve">am </w:t>
      </w:r>
      <w:hyperlink r:id="rId1036" w:tooltip="Utilities (Technical Regulation) Act 2014" w:history="1">
        <w:r>
          <w:rPr>
            <w:rStyle w:val="charCitHyperlinkAbbrev"/>
          </w:rPr>
          <w:t>A2014</w:t>
        </w:r>
        <w:r>
          <w:rPr>
            <w:rStyle w:val="charCitHyperlinkAbbrev"/>
          </w:rPr>
          <w:noBreakHyphen/>
          <w:t>60</w:t>
        </w:r>
      </w:hyperlink>
      <w:r>
        <w:t xml:space="preserve"> amdt 2.27; pars renum R45 LA</w:t>
      </w:r>
    </w:p>
    <w:p w:rsidR="00CD6E57" w:rsidRDefault="00CD6E57" w:rsidP="008940B4">
      <w:pPr>
        <w:pStyle w:val="AmdtsEntries"/>
      </w:pPr>
      <w:r>
        <w:tab/>
        <w:t>def</w:t>
      </w:r>
      <w:r w:rsidRPr="00CD6E57">
        <w:rPr>
          <w:rStyle w:val="charBoldItals"/>
        </w:rPr>
        <w:t xml:space="preserve"> land sublease</w:t>
      </w:r>
      <w:r>
        <w:t xml:space="preserve"> ins </w:t>
      </w:r>
      <w:hyperlink r:id="rId103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146</w:t>
      </w:r>
    </w:p>
    <w:p w:rsidR="00FC6A24" w:rsidRDefault="00FC6A24" w:rsidP="008940B4">
      <w:pPr>
        <w:pStyle w:val="AmdtsEntries"/>
      </w:pPr>
      <w:r>
        <w:tab/>
        <w:t xml:space="preserve">def </w:t>
      </w:r>
      <w:r w:rsidRPr="00255624">
        <w:rPr>
          <w:rStyle w:val="charBoldItals"/>
        </w:rPr>
        <w:t xml:space="preserve">levy </w:t>
      </w:r>
      <w:r>
        <w:t xml:space="preserve">ins </w:t>
      </w:r>
      <w:hyperlink r:id="rId103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rsidR="00FC6A24" w:rsidRDefault="00FC6A24" w:rsidP="008940B4">
      <w:pPr>
        <w:pStyle w:val="AmdtsEntries"/>
      </w:pPr>
      <w:r>
        <w:tab/>
        <w:t xml:space="preserve">def </w:t>
      </w:r>
      <w:r w:rsidRPr="00255624">
        <w:rPr>
          <w:rStyle w:val="charBoldItals"/>
        </w:rPr>
        <w:t xml:space="preserve">levy year </w:t>
      </w:r>
      <w:r>
        <w:t xml:space="preserve">ins </w:t>
      </w:r>
      <w:hyperlink r:id="rId103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rsidR="00FC6A24" w:rsidRDefault="00FC6A24" w:rsidP="008940B4">
      <w:pPr>
        <w:pStyle w:val="AmdtsEntries"/>
      </w:pPr>
      <w:r>
        <w:tab/>
        <w:t xml:space="preserve">def </w:t>
      </w:r>
      <w:r w:rsidRPr="00255624">
        <w:rPr>
          <w:rStyle w:val="charBoldItals"/>
        </w:rPr>
        <w:t xml:space="preserve">local regulatory cost </w:t>
      </w:r>
      <w:r>
        <w:t xml:space="preserve">ins </w:t>
      </w:r>
      <w:hyperlink r:id="rId104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rsidR="00C97923" w:rsidRPr="005455E9" w:rsidRDefault="00C97923" w:rsidP="00C97923">
      <w:pPr>
        <w:pStyle w:val="AmdtsEntries"/>
      </w:pPr>
      <w:r w:rsidRPr="00255624">
        <w:rPr>
          <w:rFonts w:cs="Arial"/>
        </w:rPr>
        <w:tab/>
      </w:r>
      <w:r>
        <w:t xml:space="preserve">def </w:t>
      </w:r>
      <w:r>
        <w:rPr>
          <w:rStyle w:val="charBoldItals"/>
        </w:rPr>
        <w:t xml:space="preserve">national electricity rules </w:t>
      </w:r>
      <w:r>
        <w:t xml:space="preserve">ins </w:t>
      </w:r>
      <w:hyperlink r:id="rId104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rsidR="00C97923" w:rsidRPr="005455E9" w:rsidRDefault="00C97923" w:rsidP="00C97923">
      <w:pPr>
        <w:pStyle w:val="AmdtsEntries"/>
      </w:pPr>
      <w:r w:rsidRPr="00255624">
        <w:rPr>
          <w:rFonts w:cs="Arial"/>
        </w:rPr>
        <w:tab/>
      </w:r>
      <w:r>
        <w:t xml:space="preserve">def </w:t>
      </w:r>
      <w:r>
        <w:rPr>
          <w:rStyle w:val="charBoldItals"/>
        </w:rPr>
        <w:t xml:space="preserve">national energy retail rules </w:t>
      </w:r>
      <w:r>
        <w:t xml:space="preserve">ins </w:t>
      </w:r>
      <w:hyperlink r:id="rId104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rsidR="00C97923" w:rsidRPr="005455E9" w:rsidRDefault="00C97923" w:rsidP="00C97923">
      <w:pPr>
        <w:pStyle w:val="AmdtsEntries"/>
      </w:pPr>
      <w:r w:rsidRPr="00255624">
        <w:rPr>
          <w:rFonts w:cs="Arial"/>
        </w:rPr>
        <w:tab/>
      </w:r>
      <w:r>
        <w:t xml:space="preserve">def </w:t>
      </w:r>
      <w:r>
        <w:rPr>
          <w:rStyle w:val="charBoldItals"/>
        </w:rPr>
        <w:t xml:space="preserve">national gas rules </w:t>
      </w:r>
      <w:r>
        <w:t xml:space="preserve">ins </w:t>
      </w:r>
      <w:hyperlink r:id="rId104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rsidR="00FC6A24" w:rsidRDefault="00FC6A24" w:rsidP="008940B4">
      <w:pPr>
        <w:pStyle w:val="AmdtsEntries"/>
      </w:pPr>
      <w:r>
        <w:tab/>
        <w:t xml:space="preserve">def </w:t>
      </w:r>
      <w:r w:rsidRPr="00255624">
        <w:rPr>
          <w:rStyle w:val="charBoldItals"/>
        </w:rPr>
        <w:t xml:space="preserve">national regulatory cost </w:t>
      </w:r>
      <w:r>
        <w:t xml:space="preserve">ins </w:t>
      </w:r>
      <w:hyperlink r:id="rId104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rsidR="00FC6A24" w:rsidRDefault="00FC6A24" w:rsidP="008940B4">
      <w:pPr>
        <w:pStyle w:val="AmdtsEntries"/>
      </w:pPr>
      <w:r>
        <w:tab/>
        <w:t xml:space="preserve">def </w:t>
      </w:r>
      <w:r w:rsidRPr="00255624">
        <w:rPr>
          <w:rStyle w:val="charBoldItals"/>
        </w:rPr>
        <w:t xml:space="preserve">national regulatory obligations </w:t>
      </w:r>
      <w:r>
        <w:t xml:space="preserve">ins </w:t>
      </w:r>
      <w:hyperlink r:id="rId104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rsidR="00C97923" w:rsidRPr="005455E9" w:rsidRDefault="00C97923" w:rsidP="00C97923">
      <w:pPr>
        <w:pStyle w:val="AmdtsEntries"/>
      </w:pPr>
      <w:r w:rsidRPr="00255624">
        <w:rPr>
          <w:rFonts w:cs="Arial"/>
        </w:rPr>
        <w:tab/>
      </w:r>
      <w:r>
        <w:t xml:space="preserve">def </w:t>
      </w:r>
      <w:r>
        <w:rPr>
          <w:rStyle w:val="charBoldItals"/>
        </w:rPr>
        <w:t xml:space="preserve">NERL exempt seller </w:t>
      </w:r>
      <w:r>
        <w:t xml:space="preserve">ins </w:t>
      </w:r>
      <w:hyperlink r:id="rId104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rsidR="00C97923" w:rsidRPr="005455E9" w:rsidRDefault="00C97923" w:rsidP="00C97923">
      <w:pPr>
        <w:pStyle w:val="AmdtsEntries"/>
      </w:pPr>
      <w:r w:rsidRPr="00255624">
        <w:rPr>
          <w:rFonts w:cs="Arial"/>
        </w:rPr>
        <w:tab/>
      </w:r>
      <w:r>
        <w:t xml:space="preserve">def </w:t>
      </w:r>
      <w:r>
        <w:rPr>
          <w:rStyle w:val="charBoldItals"/>
        </w:rPr>
        <w:t xml:space="preserve">NERL retailer </w:t>
      </w:r>
      <w:r>
        <w:t xml:space="preserve">ins </w:t>
      </w:r>
      <w:hyperlink r:id="rId104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rsidR="00FC6A24" w:rsidRDefault="00FC6A24" w:rsidP="008940B4">
      <w:pPr>
        <w:pStyle w:val="AmdtsEntries"/>
      </w:pPr>
      <w:r>
        <w:tab/>
        <w:t xml:space="preserve">def </w:t>
      </w:r>
      <w:r w:rsidRPr="00255624">
        <w:rPr>
          <w:rStyle w:val="charBoldItals"/>
        </w:rPr>
        <w:t xml:space="preserve">net regulatory cost </w:t>
      </w:r>
      <w:r>
        <w:t xml:space="preserve">ins </w:t>
      </w:r>
      <w:hyperlink r:id="rId104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rsidR="00FC6A24" w:rsidRDefault="00FC6A24" w:rsidP="006C5CEE">
      <w:pPr>
        <w:pStyle w:val="AmdtsEntries"/>
        <w:keepNext/>
      </w:pPr>
      <w:r w:rsidRPr="00255624">
        <w:rPr>
          <w:rFonts w:cs="Arial"/>
        </w:rPr>
        <w:tab/>
        <w:t xml:space="preserve">def </w:t>
      </w:r>
      <w:r>
        <w:rPr>
          <w:rStyle w:val="charBoldItals"/>
        </w:rPr>
        <w:t>network</w:t>
      </w:r>
      <w:r>
        <w:rPr>
          <w:b/>
          <w:i/>
        </w:rPr>
        <w:t xml:space="preserve"> </w:t>
      </w:r>
      <w:r>
        <w:t xml:space="preserve">sub </w:t>
      </w:r>
      <w:hyperlink r:id="rId1049"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3.886</w:t>
      </w:r>
    </w:p>
    <w:p w:rsidR="005C04E0" w:rsidRDefault="005C04E0" w:rsidP="005C04E0">
      <w:pPr>
        <w:pStyle w:val="AmdtsEntriesDefL2"/>
      </w:pPr>
      <w:r>
        <w:tab/>
      </w:r>
      <w:r w:rsidR="001F4FDC">
        <w:t xml:space="preserve">am </w:t>
      </w:r>
      <w:hyperlink r:id="rId1050" w:tooltip="Utilities (Technical Regulation) Act 2014" w:history="1">
        <w:r w:rsidR="001F4FDC">
          <w:rPr>
            <w:rStyle w:val="charCitHyperlinkAbbrev"/>
          </w:rPr>
          <w:t>A2014</w:t>
        </w:r>
        <w:r w:rsidR="001F4FDC">
          <w:rPr>
            <w:rStyle w:val="charCitHyperlinkAbbrev"/>
          </w:rPr>
          <w:noBreakHyphen/>
          <w:t>60</w:t>
        </w:r>
      </w:hyperlink>
      <w:r w:rsidR="001F4FDC">
        <w:t xml:space="preserve"> amdt 2.29; pars renum R45 LA</w:t>
      </w:r>
    </w:p>
    <w:p w:rsidR="005C04E0" w:rsidRDefault="005C04E0">
      <w:pPr>
        <w:pStyle w:val="AmdtsEntries"/>
        <w:rPr>
          <w:rFonts w:cs="Arial"/>
        </w:rPr>
      </w:pPr>
      <w:r>
        <w:rPr>
          <w:rFonts w:cs="Arial"/>
        </w:rPr>
        <w:tab/>
        <w:t xml:space="preserve">def </w:t>
      </w:r>
      <w:r w:rsidRPr="005C04E0">
        <w:rPr>
          <w:rStyle w:val="charBoldItals"/>
        </w:rPr>
        <w:t>network boundary</w:t>
      </w:r>
      <w:r>
        <w:rPr>
          <w:rFonts w:cs="Arial"/>
        </w:rPr>
        <w:t xml:space="preserve"> sub </w:t>
      </w:r>
      <w:hyperlink r:id="rId1051" w:tooltip="Utilities (Technical Regulation) Act 2014" w:history="1">
        <w:r>
          <w:rPr>
            <w:rStyle w:val="charCitHyperlinkAbbrev"/>
          </w:rPr>
          <w:t>A2014</w:t>
        </w:r>
        <w:r>
          <w:rPr>
            <w:rStyle w:val="charCitHyperlinkAbbrev"/>
          </w:rPr>
          <w:noBreakHyphen/>
          <w:t>60</w:t>
        </w:r>
      </w:hyperlink>
      <w:r>
        <w:rPr>
          <w:rFonts w:cs="Arial"/>
        </w:rPr>
        <w:t xml:space="preserve"> amdt 2.28</w:t>
      </w:r>
    </w:p>
    <w:p w:rsidR="00FC6A24" w:rsidRDefault="00FC6A24">
      <w:pPr>
        <w:pStyle w:val="AmdtsEntries"/>
      </w:pPr>
      <w:r w:rsidRPr="00255624">
        <w:rPr>
          <w:rFonts w:cs="Arial"/>
        </w:rPr>
        <w:tab/>
        <w:t xml:space="preserve">def </w:t>
      </w:r>
      <w:r>
        <w:rPr>
          <w:rStyle w:val="charBoldItals"/>
        </w:rPr>
        <w:t>network operations</w:t>
      </w:r>
      <w:r>
        <w:rPr>
          <w:b/>
          <w:i/>
        </w:rPr>
        <w:t xml:space="preserve"> </w:t>
      </w:r>
      <w:r>
        <w:t xml:space="preserve">sub </w:t>
      </w:r>
      <w:hyperlink r:id="rId1052"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3.886</w:t>
      </w:r>
    </w:p>
    <w:p w:rsidR="001F4FDC" w:rsidRDefault="001F4FDC">
      <w:pPr>
        <w:pStyle w:val="AmdtsEntries"/>
      </w:pPr>
      <w:r>
        <w:tab/>
        <w:t xml:space="preserve">def </w:t>
      </w:r>
      <w:r w:rsidRPr="001F4FDC">
        <w:rPr>
          <w:rStyle w:val="charBoldItals"/>
        </w:rPr>
        <w:t>network protection notice</w:t>
      </w:r>
      <w:r>
        <w:t xml:space="preserve"> sub </w:t>
      </w:r>
      <w:hyperlink r:id="rId1053" w:tooltip="Utilities (Technical Regulation) Act 2014" w:history="1">
        <w:r>
          <w:rPr>
            <w:rStyle w:val="charCitHyperlinkAbbrev"/>
          </w:rPr>
          <w:t>A2014</w:t>
        </w:r>
        <w:r>
          <w:rPr>
            <w:rStyle w:val="charCitHyperlinkAbbrev"/>
          </w:rPr>
          <w:noBreakHyphen/>
          <w:t>60</w:t>
        </w:r>
      </w:hyperlink>
      <w:r>
        <w:t xml:space="preserve"> amdt 2.30</w:t>
      </w:r>
    </w:p>
    <w:p w:rsidR="00FC6A24" w:rsidRDefault="00FC6A24">
      <w:pPr>
        <w:pStyle w:val="AmdtsEntries"/>
      </w:pPr>
      <w:r w:rsidRPr="00255624">
        <w:rPr>
          <w:rFonts w:cs="Arial"/>
        </w:rPr>
        <w:tab/>
        <w:t xml:space="preserve">def </w:t>
      </w:r>
      <w:r>
        <w:rPr>
          <w:rStyle w:val="charBoldItals"/>
        </w:rPr>
        <w:t>occupier</w:t>
      </w:r>
      <w:r>
        <w:t xml:space="preserve"> sub </w:t>
      </w:r>
      <w:hyperlink r:id="rId105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3.886</w:t>
      </w:r>
    </w:p>
    <w:p w:rsidR="00FC6A24" w:rsidRDefault="00FC6A24">
      <w:pPr>
        <w:pStyle w:val="AmdtsEntries"/>
      </w:pPr>
      <w:r w:rsidRPr="00255624">
        <w:rPr>
          <w:rFonts w:cs="Arial"/>
        </w:rPr>
        <w:tab/>
        <w:t xml:space="preserve">def </w:t>
      </w:r>
      <w:r>
        <w:rPr>
          <w:rStyle w:val="charBoldItals"/>
        </w:rPr>
        <w:t>offence</w:t>
      </w:r>
      <w:r>
        <w:t xml:space="preserve"> ins </w:t>
      </w:r>
      <w:hyperlink r:id="rId1055"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3.887</w:t>
      </w:r>
    </w:p>
    <w:p w:rsidR="00FC6A24" w:rsidRDefault="00FC6A24" w:rsidP="00365570">
      <w:pPr>
        <w:pStyle w:val="AmdtsEntries"/>
      </w:pPr>
      <w:r>
        <w:tab/>
        <w:t xml:space="preserve">def </w:t>
      </w:r>
      <w:r>
        <w:rPr>
          <w:rStyle w:val="charBoldItals"/>
        </w:rPr>
        <w:t>owner</w:t>
      </w:r>
      <w:r>
        <w:t xml:space="preserve"> am </w:t>
      </w:r>
      <w:hyperlink r:id="rId105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 </w:t>
      </w:r>
      <w:hyperlink r:id="rId1057" w:tooltip="Statute Law Amendment Act 2004" w:history="1">
        <w:r w:rsidR="00255624" w:rsidRPr="00255624">
          <w:rPr>
            <w:rStyle w:val="charCitHyperlinkAbbrev"/>
          </w:rPr>
          <w:t>A2004</w:t>
        </w:r>
        <w:r w:rsidR="00255624" w:rsidRPr="00255624">
          <w:rPr>
            <w:rStyle w:val="charCitHyperlinkAbbrev"/>
          </w:rPr>
          <w:noBreakHyphen/>
          <w:t>42</w:t>
        </w:r>
      </w:hyperlink>
      <w:r>
        <w:t xml:space="preserve"> amdt 3.87</w:t>
      </w:r>
    </w:p>
    <w:p w:rsidR="00CD6E57" w:rsidRDefault="00CD6E57" w:rsidP="00CD6E57">
      <w:pPr>
        <w:pStyle w:val="AmdtsEntriesDefL2"/>
      </w:pPr>
      <w:r>
        <w:tab/>
        <w:t xml:space="preserve">sub </w:t>
      </w:r>
      <w:hyperlink r:id="rId105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147</w:t>
      </w:r>
    </w:p>
    <w:p w:rsidR="00FC6A24" w:rsidRDefault="00FC6A24">
      <w:pPr>
        <w:pStyle w:val="AmdtsEntries"/>
        <w:keepNext/>
      </w:pPr>
      <w:r w:rsidRPr="00255624">
        <w:rPr>
          <w:rFonts w:cs="Arial"/>
        </w:rPr>
        <w:tab/>
        <w:t xml:space="preserve">def </w:t>
      </w:r>
      <w:r>
        <w:rPr>
          <w:rStyle w:val="charBoldItals"/>
        </w:rPr>
        <w:t>party</w:t>
      </w:r>
      <w:r>
        <w:t xml:space="preserve"> ins </w:t>
      </w:r>
      <w:hyperlink r:id="rId1059"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3.887</w:t>
      </w:r>
    </w:p>
    <w:p w:rsidR="00FC6A24" w:rsidRDefault="00FC6A24" w:rsidP="00365570">
      <w:pPr>
        <w:pStyle w:val="AmdtsEntriesDefL2"/>
        <w:keepNext/>
      </w:pPr>
      <w:r>
        <w:tab/>
        <w:t xml:space="preserve">sub </w:t>
      </w:r>
      <w:hyperlink r:id="rId106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3.450</w:t>
      </w:r>
    </w:p>
    <w:p w:rsidR="00060BBA" w:rsidRDefault="00060BBA">
      <w:pPr>
        <w:pStyle w:val="AmdtsEntriesDefL2"/>
      </w:pPr>
      <w:r>
        <w:tab/>
        <w:t xml:space="preserve">om </w:t>
      </w:r>
      <w:hyperlink r:id="rId106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1.531</w:t>
      </w:r>
    </w:p>
    <w:p w:rsidR="00FC6A24" w:rsidRDefault="00FC6A24">
      <w:pPr>
        <w:pStyle w:val="AmdtsEntries"/>
      </w:pPr>
      <w:r w:rsidRPr="00255624">
        <w:rPr>
          <w:rFonts w:cs="Arial"/>
        </w:rPr>
        <w:tab/>
        <w:t xml:space="preserve">def </w:t>
      </w:r>
      <w:r>
        <w:rPr>
          <w:rStyle w:val="charBoldItals"/>
        </w:rPr>
        <w:t>personal information</w:t>
      </w:r>
      <w:r>
        <w:t xml:space="preserve"> sub </w:t>
      </w:r>
      <w:hyperlink r:id="rId1062"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3.888</w:t>
      </w:r>
    </w:p>
    <w:p w:rsidR="00FC6A24" w:rsidRDefault="00FC6A24">
      <w:pPr>
        <w:pStyle w:val="AmdtsEntries"/>
        <w:keepNext/>
      </w:pPr>
      <w:r w:rsidRPr="00255624">
        <w:rPr>
          <w:rFonts w:cs="Arial"/>
        </w:rPr>
        <w:tab/>
        <w:t xml:space="preserve">def </w:t>
      </w:r>
      <w:r>
        <w:rPr>
          <w:rStyle w:val="charBoldItals"/>
        </w:rPr>
        <w:t>proceeding under this Act</w:t>
      </w:r>
      <w:r>
        <w:t xml:space="preserve"> ins </w:t>
      </w:r>
      <w:hyperlink r:id="rId1063"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3.889</w:t>
      </w:r>
    </w:p>
    <w:p w:rsidR="00FC6A24" w:rsidRDefault="00FC6A24">
      <w:pPr>
        <w:pStyle w:val="AmdtsEntriesDefL2"/>
      </w:pPr>
      <w:r>
        <w:tab/>
        <w:t xml:space="preserve">sub </w:t>
      </w:r>
      <w:hyperlink r:id="rId106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18</w:t>
      </w:r>
    </w:p>
    <w:p w:rsidR="00FC6A24" w:rsidRDefault="00FC6A24" w:rsidP="0070515C">
      <w:pPr>
        <w:pStyle w:val="AmdtsEntries"/>
        <w:keepNext/>
      </w:pPr>
      <w:r w:rsidRPr="00255624">
        <w:rPr>
          <w:rFonts w:cs="Arial"/>
        </w:rPr>
        <w:tab/>
        <w:t xml:space="preserve">def </w:t>
      </w:r>
      <w:r>
        <w:rPr>
          <w:rStyle w:val="charBoldItals"/>
        </w:rPr>
        <w:t>registrar</w:t>
      </w:r>
      <w:r>
        <w:t xml:space="preserve"> ins </w:t>
      </w:r>
      <w:hyperlink r:id="rId1065"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3.889</w:t>
      </w:r>
    </w:p>
    <w:p w:rsidR="00060BBA" w:rsidRDefault="00060BBA" w:rsidP="00060BBA">
      <w:pPr>
        <w:pStyle w:val="AmdtsEntriesDefL2"/>
      </w:pPr>
      <w:r>
        <w:tab/>
        <w:t xml:space="preserve">sub </w:t>
      </w:r>
      <w:hyperlink r:id="rId106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1.532</w:t>
      </w:r>
    </w:p>
    <w:p w:rsidR="001F4FDC" w:rsidRDefault="001F4FDC" w:rsidP="004E4DF8">
      <w:pPr>
        <w:pStyle w:val="AmdtsEntries"/>
      </w:pPr>
      <w:r>
        <w:tab/>
        <w:t xml:space="preserve">def </w:t>
      </w:r>
      <w:r w:rsidRPr="001F4FDC">
        <w:rPr>
          <w:rStyle w:val="charBoldItals"/>
        </w:rPr>
        <w:t>regulated utility</w:t>
      </w:r>
      <w:r>
        <w:t xml:space="preserve"> ins </w:t>
      </w:r>
      <w:hyperlink r:id="rId1067" w:tooltip="Utilities (Technical Regulation) Act 2014" w:history="1">
        <w:r>
          <w:rPr>
            <w:rStyle w:val="charCitHyperlinkAbbrev"/>
          </w:rPr>
          <w:t>A2014</w:t>
        </w:r>
        <w:r>
          <w:rPr>
            <w:rStyle w:val="charCitHyperlinkAbbrev"/>
          </w:rPr>
          <w:noBreakHyphen/>
          <w:t>60</w:t>
        </w:r>
      </w:hyperlink>
      <w:r>
        <w:t xml:space="preserve"> amdt 2.31</w:t>
      </w:r>
    </w:p>
    <w:p w:rsidR="00FC6A24" w:rsidRDefault="00FC6A24" w:rsidP="004E4DF8">
      <w:pPr>
        <w:pStyle w:val="AmdtsEntries"/>
      </w:pPr>
      <w:r>
        <w:tab/>
        <w:t xml:space="preserve">def </w:t>
      </w:r>
      <w:r w:rsidRPr="00255624">
        <w:rPr>
          <w:rStyle w:val="charBoldItals"/>
        </w:rPr>
        <w:t xml:space="preserve">regulatory cost </w:t>
      </w:r>
      <w:r>
        <w:t xml:space="preserve">ins </w:t>
      </w:r>
      <w:hyperlink r:id="rId106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rsidR="00FC6A24" w:rsidRDefault="00FC6A24" w:rsidP="004E4DF8">
      <w:pPr>
        <w:pStyle w:val="AmdtsEntries"/>
      </w:pPr>
      <w:r>
        <w:tab/>
        <w:t xml:space="preserve">def </w:t>
      </w:r>
      <w:r w:rsidRPr="00255624">
        <w:rPr>
          <w:rStyle w:val="charBoldItals"/>
        </w:rPr>
        <w:t>related law</w:t>
      </w:r>
      <w:r>
        <w:t xml:space="preserve"> sub </w:t>
      </w:r>
      <w:hyperlink r:id="rId106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1.4204</w:t>
      </w:r>
    </w:p>
    <w:p w:rsidR="00FC6A24" w:rsidRDefault="00FC6A24">
      <w:pPr>
        <w:pStyle w:val="AmdtsEntries"/>
        <w:keepNext/>
      </w:pPr>
      <w:r w:rsidRPr="00255624">
        <w:rPr>
          <w:rFonts w:cs="Arial"/>
        </w:rPr>
        <w:tab/>
        <w:t xml:space="preserve">def </w:t>
      </w:r>
      <w:r>
        <w:rPr>
          <w:rStyle w:val="charBoldItals"/>
        </w:rPr>
        <w:t>respondent</w:t>
      </w:r>
      <w:r>
        <w:t xml:space="preserve"> ins </w:t>
      </w:r>
      <w:hyperlink r:id="rId1070"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3.889</w:t>
      </w:r>
    </w:p>
    <w:p w:rsidR="00FC6A24" w:rsidRDefault="00FC6A24">
      <w:pPr>
        <w:pStyle w:val="AmdtsEntriesDefL2"/>
      </w:pPr>
      <w:r>
        <w:tab/>
        <w:t xml:space="preserve">sub </w:t>
      </w:r>
      <w:hyperlink r:id="rId107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3.451</w:t>
      </w:r>
      <w:r w:rsidR="00060BBA">
        <w:t xml:space="preserve">; </w:t>
      </w:r>
      <w:hyperlink r:id="rId107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t xml:space="preserve"> amdt 1.533</w:t>
      </w:r>
    </w:p>
    <w:p w:rsidR="00060BBA" w:rsidRPr="00060BBA" w:rsidRDefault="00060BBA" w:rsidP="006C3403">
      <w:pPr>
        <w:pStyle w:val="AmdtsEntries"/>
      </w:pPr>
      <w:r>
        <w:tab/>
        <w:t xml:space="preserve">def </w:t>
      </w:r>
      <w:r w:rsidRPr="00255624">
        <w:rPr>
          <w:rStyle w:val="charBoldItals"/>
        </w:rPr>
        <w:t>reviewable decision</w:t>
      </w:r>
      <w:r>
        <w:t xml:space="preserve"> ins </w:t>
      </w:r>
      <w:hyperlink r:id="rId107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1.534</w:t>
      </w:r>
    </w:p>
    <w:p w:rsidR="00FC6A24" w:rsidRPr="00255624" w:rsidRDefault="00FC6A24" w:rsidP="006C3403">
      <w:pPr>
        <w:pStyle w:val="AmdtsEntries"/>
      </w:pPr>
      <w:r>
        <w:tab/>
        <w:t xml:space="preserve">def </w:t>
      </w:r>
      <w:r>
        <w:rPr>
          <w:rStyle w:val="charBoldItals"/>
        </w:rPr>
        <w:t xml:space="preserve">stormwater drainage </w:t>
      </w:r>
      <w:r>
        <w:t xml:space="preserve">ins </w:t>
      </w:r>
      <w:hyperlink r:id="rId107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rsidR="00FC6A24" w:rsidRPr="00255624" w:rsidRDefault="00FC6A24" w:rsidP="006C3403">
      <w:pPr>
        <w:pStyle w:val="AmdtsEntries"/>
      </w:pPr>
      <w:r>
        <w:tab/>
        <w:t xml:space="preserve">def </w:t>
      </w:r>
      <w:r w:rsidRPr="00255624">
        <w:rPr>
          <w:rStyle w:val="charBoldItals"/>
        </w:rPr>
        <w:t>stormwater network</w:t>
      </w:r>
      <w:r>
        <w:t xml:space="preserve"> ins </w:t>
      </w:r>
      <w:hyperlink r:id="rId107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rsidR="00FC6A24" w:rsidRPr="00255624" w:rsidRDefault="00FC6A24" w:rsidP="006C3403">
      <w:pPr>
        <w:pStyle w:val="AmdtsEntries"/>
      </w:pPr>
      <w:r>
        <w:tab/>
        <w:t xml:space="preserve">def </w:t>
      </w:r>
      <w:r w:rsidRPr="00255624">
        <w:rPr>
          <w:rStyle w:val="charBoldItals"/>
        </w:rPr>
        <w:t>stormwater network boundary</w:t>
      </w:r>
      <w:r>
        <w:t xml:space="preserve"> ins </w:t>
      </w:r>
      <w:hyperlink r:id="rId107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rsidR="00FC6A24" w:rsidRDefault="00FC6A24" w:rsidP="006C3403">
      <w:pPr>
        <w:pStyle w:val="AmdtsEntries"/>
      </w:pPr>
      <w:r>
        <w:tab/>
        <w:t xml:space="preserve">def </w:t>
      </w:r>
      <w:r w:rsidRPr="00255624">
        <w:rPr>
          <w:rStyle w:val="charBoldItals"/>
        </w:rPr>
        <w:t>stormwater network code</w:t>
      </w:r>
      <w:r>
        <w:t xml:space="preserve"> ins </w:t>
      </w:r>
      <w:hyperlink r:id="rId107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rsidR="00FC6A24" w:rsidRPr="00255624" w:rsidRDefault="00FC6A24" w:rsidP="006C3403">
      <w:pPr>
        <w:pStyle w:val="AmdtsEntries"/>
      </w:pPr>
      <w:r>
        <w:tab/>
        <w:t xml:space="preserve">def </w:t>
      </w:r>
      <w:r w:rsidRPr="00255624">
        <w:rPr>
          <w:rStyle w:val="charBoldItals"/>
        </w:rPr>
        <w:t>streetlighting</w:t>
      </w:r>
      <w:r>
        <w:t xml:space="preserve"> ins </w:t>
      </w:r>
      <w:hyperlink r:id="rId107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rsidR="00FC6A24" w:rsidRDefault="00FC6A24" w:rsidP="006C3403">
      <w:pPr>
        <w:pStyle w:val="AmdtsEntries"/>
      </w:pPr>
      <w:r>
        <w:tab/>
        <w:t xml:space="preserve">def </w:t>
      </w:r>
      <w:r w:rsidRPr="00255624">
        <w:rPr>
          <w:rStyle w:val="charBoldItals"/>
        </w:rPr>
        <w:t>streetlight network</w:t>
      </w:r>
      <w:r>
        <w:t xml:space="preserve"> ins </w:t>
      </w:r>
      <w:hyperlink r:id="rId107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rsidR="00FC6A24" w:rsidRPr="00255624" w:rsidRDefault="00FC6A24" w:rsidP="00DB1174">
      <w:pPr>
        <w:pStyle w:val="AmdtsEntries"/>
        <w:keepNext/>
      </w:pPr>
      <w:r>
        <w:tab/>
        <w:t xml:space="preserve">def </w:t>
      </w:r>
      <w:r w:rsidRPr="00255624">
        <w:rPr>
          <w:rStyle w:val="charBoldItals"/>
        </w:rPr>
        <w:t>streetlight network code</w:t>
      </w:r>
      <w:r>
        <w:t xml:space="preserve"> ins </w:t>
      </w:r>
      <w:hyperlink r:id="rId108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rsidR="001E3301" w:rsidRPr="00255624" w:rsidRDefault="001E3301" w:rsidP="001E3301">
      <w:pPr>
        <w:pStyle w:val="AmdtsEntriesDefL2"/>
      </w:pPr>
      <w:r>
        <w:tab/>
        <w:t xml:space="preserve">am </w:t>
      </w:r>
      <w:hyperlink r:id="rId1081" w:tooltip="Utilities (Streetlight Network) Legislation Amendment Act 2017" w:history="1">
        <w:r>
          <w:rPr>
            <w:rStyle w:val="charCitHyperlinkAbbrev"/>
          </w:rPr>
          <w:t>A2017</w:t>
        </w:r>
        <w:r>
          <w:rPr>
            <w:rStyle w:val="charCitHyperlinkAbbrev"/>
          </w:rPr>
          <w:noBreakHyphen/>
          <w:t>19</w:t>
        </w:r>
      </w:hyperlink>
      <w:r>
        <w:t xml:space="preserve"> s 19</w:t>
      </w:r>
    </w:p>
    <w:p w:rsidR="001E3301" w:rsidRDefault="001E3301" w:rsidP="006C3403">
      <w:pPr>
        <w:pStyle w:val="AmdtsEntries"/>
      </w:pPr>
      <w:r>
        <w:tab/>
        <w:t xml:space="preserve">def </w:t>
      </w:r>
      <w:r w:rsidRPr="001E3301">
        <w:rPr>
          <w:rStyle w:val="charBoldItals"/>
        </w:rPr>
        <w:t>streetlight network framework</w:t>
      </w:r>
      <w:r>
        <w:t xml:space="preserve"> ins </w:t>
      </w:r>
      <w:hyperlink r:id="rId1082" w:tooltip="Utilities (Streetlight Network) Legislation Amendment Act 2017" w:history="1">
        <w:r>
          <w:rPr>
            <w:rStyle w:val="charCitHyperlinkAbbrev"/>
          </w:rPr>
          <w:t>A2017</w:t>
        </w:r>
        <w:r>
          <w:rPr>
            <w:rStyle w:val="charCitHyperlinkAbbrev"/>
          </w:rPr>
          <w:noBreakHyphen/>
          <w:t>19</w:t>
        </w:r>
      </w:hyperlink>
      <w:r>
        <w:t xml:space="preserve"> s 20</w:t>
      </w:r>
    </w:p>
    <w:p w:rsidR="00FC6A24" w:rsidRDefault="00FC6A24" w:rsidP="006C3403">
      <w:pPr>
        <w:pStyle w:val="AmdtsEntries"/>
      </w:pPr>
      <w:r>
        <w:tab/>
        <w:t xml:space="preserve">def </w:t>
      </w:r>
      <w:r w:rsidRPr="00255624">
        <w:rPr>
          <w:rStyle w:val="charBoldItals"/>
        </w:rPr>
        <w:t>technical code</w:t>
      </w:r>
      <w:r>
        <w:t xml:space="preserve"> sub </w:t>
      </w:r>
      <w:hyperlink r:id="rId1083"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1.4205</w:t>
      </w:r>
      <w:r w:rsidR="001F4FDC">
        <w:t xml:space="preserve">; </w:t>
      </w:r>
      <w:hyperlink r:id="rId1084" w:tooltip="Utilities (Technical Regulation) Act 2014" w:history="1">
        <w:r w:rsidR="001F4FDC">
          <w:rPr>
            <w:rStyle w:val="charCitHyperlinkAbbrev"/>
          </w:rPr>
          <w:t>A2014</w:t>
        </w:r>
        <w:r w:rsidR="001F4FDC">
          <w:rPr>
            <w:rStyle w:val="charCitHyperlinkAbbrev"/>
          </w:rPr>
          <w:noBreakHyphen/>
          <w:t>60</w:t>
        </w:r>
      </w:hyperlink>
      <w:r w:rsidR="001F4FDC">
        <w:t xml:space="preserve"> amdt 2.32</w:t>
      </w:r>
    </w:p>
    <w:p w:rsidR="00FC6A24" w:rsidRDefault="00FC6A24">
      <w:pPr>
        <w:pStyle w:val="AmdtsEntries"/>
      </w:pPr>
      <w:r w:rsidRPr="00255624">
        <w:rPr>
          <w:rFonts w:cs="Arial"/>
        </w:rPr>
        <w:tab/>
        <w:t xml:space="preserve">def </w:t>
      </w:r>
      <w:r>
        <w:rPr>
          <w:rStyle w:val="charBoldItals"/>
        </w:rPr>
        <w:t>technical inspector</w:t>
      </w:r>
      <w:r>
        <w:t xml:space="preserve"> sub </w:t>
      </w:r>
      <w:hyperlink r:id="rId1085"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3.890</w:t>
      </w:r>
      <w:r w:rsidR="001F4FDC">
        <w:t xml:space="preserve">; </w:t>
      </w:r>
      <w:hyperlink r:id="rId1086" w:tooltip="Utilities (Technical Regulation) Act 2014" w:history="1">
        <w:r w:rsidR="001F4FDC">
          <w:rPr>
            <w:rStyle w:val="charCitHyperlinkAbbrev"/>
          </w:rPr>
          <w:t>A2014</w:t>
        </w:r>
        <w:r w:rsidR="001F4FDC">
          <w:rPr>
            <w:rStyle w:val="charCitHyperlinkAbbrev"/>
          </w:rPr>
          <w:noBreakHyphen/>
          <w:t>60</w:t>
        </w:r>
      </w:hyperlink>
      <w:r w:rsidR="001F4FDC">
        <w:t xml:space="preserve"> amdt 2.33</w:t>
      </w:r>
    </w:p>
    <w:p w:rsidR="00BA37A8" w:rsidRDefault="00BA37A8">
      <w:pPr>
        <w:pStyle w:val="AmdtsEntries"/>
      </w:pPr>
      <w:r>
        <w:tab/>
        <w:t>def</w:t>
      </w:r>
      <w:r w:rsidRPr="00BA37A8">
        <w:rPr>
          <w:rStyle w:val="charBoldItals"/>
        </w:rPr>
        <w:t xml:space="preserve"> technical regulator</w:t>
      </w:r>
      <w:r>
        <w:t xml:space="preserve"> ins </w:t>
      </w:r>
      <w:hyperlink r:id="rId1087" w:tooltip="Utilities (Technical Regulation) Act 2014" w:history="1">
        <w:r>
          <w:rPr>
            <w:rStyle w:val="charCitHyperlinkAbbrev"/>
          </w:rPr>
          <w:t>A2014</w:t>
        </w:r>
        <w:r>
          <w:rPr>
            <w:rStyle w:val="charCitHyperlinkAbbrev"/>
          </w:rPr>
          <w:noBreakHyphen/>
          <w:t>60</w:t>
        </w:r>
      </w:hyperlink>
      <w:r>
        <w:t xml:space="preserve">  amdt 2.34</w:t>
      </w:r>
    </w:p>
    <w:p w:rsidR="00FC6A24" w:rsidRPr="00255624" w:rsidRDefault="00FC6A24">
      <w:pPr>
        <w:pStyle w:val="AmdtsEntries"/>
      </w:pPr>
      <w:r>
        <w:tab/>
        <w:t xml:space="preserve">def </w:t>
      </w:r>
      <w:r w:rsidRPr="00255624">
        <w:rPr>
          <w:rStyle w:val="charBoldItals"/>
        </w:rPr>
        <w:t>territory network</w:t>
      </w:r>
      <w:r>
        <w:t xml:space="preserve"> ins </w:t>
      </w:r>
      <w:hyperlink r:id="rId108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rsidR="00FC6A24" w:rsidRPr="00255624" w:rsidRDefault="00FC6A24">
      <w:pPr>
        <w:pStyle w:val="AmdtsEntries"/>
      </w:pPr>
      <w:r>
        <w:tab/>
        <w:t xml:space="preserve">def </w:t>
      </w:r>
      <w:r w:rsidRPr="00255624">
        <w:rPr>
          <w:rStyle w:val="charBoldItals"/>
        </w:rPr>
        <w:t>territory network facility</w:t>
      </w:r>
      <w:r>
        <w:t xml:space="preserve"> ins </w:t>
      </w:r>
      <w:hyperlink r:id="rId108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rsidR="00FC6A24" w:rsidRPr="00255624" w:rsidRDefault="00FC6A24">
      <w:pPr>
        <w:pStyle w:val="AmdtsEntries"/>
      </w:pPr>
      <w:r>
        <w:tab/>
        <w:t xml:space="preserve">def </w:t>
      </w:r>
      <w:r w:rsidRPr="00255624">
        <w:rPr>
          <w:rStyle w:val="charBoldItals"/>
        </w:rPr>
        <w:t>territory network operations</w:t>
      </w:r>
      <w:r>
        <w:t xml:space="preserve"> ins </w:t>
      </w:r>
      <w:hyperlink r:id="rId109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rsidR="00FC6A24" w:rsidRPr="00255624" w:rsidRDefault="00FC6A24">
      <w:pPr>
        <w:pStyle w:val="AmdtsEntries"/>
      </w:pPr>
      <w:r>
        <w:tab/>
        <w:t xml:space="preserve">def </w:t>
      </w:r>
      <w:r w:rsidRPr="00255624">
        <w:rPr>
          <w:rStyle w:val="charBoldItals"/>
        </w:rPr>
        <w:t>territory network protection notice</w:t>
      </w:r>
      <w:r>
        <w:t xml:space="preserve"> ins </w:t>
      </w:r>
      <w:hyperlink r:id="rId109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rsidR="00FC6A24" w:rsidRPr="00255624" w:rsidRDefault="00FC6A24">
      <w:pPr>
        <w:pStyle w:val="AmdtsEntries"/>
      </w:pPr>
      <w:r>
        <w:tab/>
        <w:t xml:space="preserve">def </w:t>
      </w:r>
      <w:r w:rsidRPr="00255624">
        <w:rPr>
          <w:rStyle w:val="charBoldItals"/>
        </w:rPr>
        <w:t>territory service</w:t>
      </w:r>
      <w:r>
        <w:t xml:space="preserve"> ins </w:t>
      </w:r>
      <w:hyperlink r:id="rId109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rsidR="00FC6A24" w:rsidRPr="00255624" w:rsidRDefault="00FC6A24">
      <w:pPr>
        <w:pStyle w:val="AmdtsEntries"/>
      </w:pPr>
      <w:r>
        <w:tab/>
        <w:t xml:space="preserve">def </w:t>
      </w:r>
      <w:r w:rsidRPr="00255624">
        <w:rPr>
          <w:rStyle w:val="charBoldItals"/>
        </w:rPr>
        <w:t>territory service authorised person</w:t>
      </w:r>
      <w:r>
        <w:t xml:space="preserve"> ins </w:t>
      </w:r>
      <w:hyperlink r:id="rId109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rsidR="00FC6A24" w:rsidRDefault="00FC6A24">
      <w:pPr>
        <w:pStyle w:val="AmdtsEntries"/>
      </w:pPr>
      <w:r w:rsidRPr="00255624">
        <w:rPr>
          <w:rFonts w:cs="Arial"/>
        </w:rPr>
        <w:tab/>
        <w:t xml:space="preserve">def </w:t>
      </w:r>
      <w:r>
        <w:rPr>
          <w:rStyle w:val="charBoldItals"/>
        </w:rPr>
        <w:t>utility</w:t>
      </w:r>
      <w:r>
        <w:t xml:space="preserve"> sub </w:t>
      </w:r>
      <w:hyperlink r:id="rId109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3.890</w:t>
      </w:r>
      <w:r w:rsidR="00115CD5">
        <w:t xml:space="preserve">; </w:t>
      </w:r>
      <w:hyperlink r:id="rId109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t xml:space="preserve"> amdt 1.535</w:t>
      </w:r>
    </w:p>
    <w:p w:rsidR="00FC6A24" w:rsidRDefault="00FC6A24">
      <w:pPr>
        <w:pStyle w:val="AmdtsEntries"/>
        <w:keepNext/>
      </w:pPr>
      <w:r>
        <w:tab/>
        <w:t xml:space="preserve">def </w:t>
      </w:r>
      <w:r>
        <w:rPr>
          <w:rStyle w:val="charBoldItals"/>
        </w:rPr>
        <w:t>utility service</w:t>
      </w:r>
      <w:r>
        <w:t xml:space="preserve"> am </w:t>
      </w:r>
      <w:hyperlink r:id="rId109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3.452</w:t>
      </w:r>
    </w:p>
    <w:p w:rsidR="00B65D16" w:rsidRDefault="00B65D16" w:rsidP="00B65D16">
      <w:pPr>
        <w:pStyle w:val="AmdtsEntriesDefL2"/>
      </w:pPr>
      <w:r>
        <w:tab/>
        <w:t xml:space="preserve">sub </w:t>
      </w:r>
      <w:hyperlink r:id="rId109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127</w:t>
      </w:r>
    </w:p>
    <w:p w:rsidR="0049137E" w:rsidRDefault="0049137E" w:rsidP="006C5CEE">
      <w:pPr>
        <w:pStyle w:val="AmdtsEntries"/>
        <w:keepNext/>
      </w:pPr>
      <w:r>
        <w:tab/>
        <w:t xml:space="preserve">def </w:t>
      </w:r>
      <w:r>
        <w:rPr>
          <w:rStyle w:val="charBoldItals"/>
        </w:rPr>
        <w:t>water distributor</w:t>
      </w:r>
      <w:r>
        <w:t xml:space="preserve"> om </w:t>
      </w:r>
      <w:hyperlink r:id="rId1098" w:tooltip="Statute Law Amendment Act 2014 (No 2)" w:history="1">
        <w:r>
          <w:rPr>
            <w:rStyle w:val="charCitHyperlinkAbbrev"/>
          </w:rPr>
          <w:t>A2014</w:t>
        </w:r>
        <w:r>
          <w:rPr>
            <w:rStyle w:val="charCitHyperlinkAbbrev"/>
          </w:rPr>
          <w:noBreakHyphen/>
          <w:t>44</w:t>
        </w:r>
      </w:hyperlink>
      <w:r>
        <w:t xml:space="preserve"> amdt 3.84</w:t>
      </w:r>
    </w:p>
    <w:p w:rsidR="00FC6A24" w:rsidRDefault="00FC6A24">
      <w:pPr>
        <w:pStyle w:val="AmdtsEntries"/>
        <w:keepNext/>
      </w:pPr>
      <w:r w:rsidRPr="00255624">
        <w:rPr>
          <w:rFonts w:cs="Arial"/>
        </w:rPr>
        <w:tab/>
        <w:t xml:space="preserve">def </w:t>
      </w:r>
      <w:r>
        <w:rPr>
          <w:rStyle w:val="charBoldItals"/>
        </w:rPr>
        <w:t>withdrawal</w:t>
      </w:r>
      <w:r>
        <w:t xml:space="preserve"> ins </w:t>
      </w:r>
      <w:hyperlink r:id="rId1099"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3.891</w:t>
      </w:r>
    </w:p>
    <w:p w:rsidR="00FC6A24" w:rsidRDefault="00FC6A24">
      <w:pPr>
        <w:pStyle w:val="AmdtsEntriesDefL2"/>
      </w:pPr>
      <w:r>
        <w:tab/>
        <w:t xml:space="preserve">sub </w:t>
      </w:r>
      <w:hyperlink r:id="rId110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3.453</w:t>
      </w:r>
      <w:r w:rsidR="00AC2354">
        <w:t xml:space="preserve">; </w:t>
      </w:r>
      <w:hyperlink r:id="rId110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AC2354">
        <w:t xml:space="preserve"> amdt 1.536</w:t>
      </w:r>
    </w:p>
    <w:p w:rsidR="00FC6A24" w:rsidRDefault="00FC6A24">
      <w:pPr>
        <w:pStyle w:val="AmdtsEntries"/>
      </w:pPr>
      <w:r>
        <w:tab/>
        <w:t xml:space="preserve">def </w:t>
      </w:r>
      <w:r w:rsidRPr="00255624">
        <w:rPr>
          <w:rStyle w:val="charBoldItals"/>
        </w:rPr>
        <w:t xml:space="preserve">year </w:t>
      </w:r>
      <w:r>
        <w:t xml:space="preserve">ins </w:t>
      </w:r>
      <w:hyperlink r:id="rId110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rsidR="00365570" w:rsidRDefault="00365570" w:rsidP="00365570">
      <w:pPr>
        <w:pStyle w:val="PageBreak"/>
      </w:pPr>
      <w:r>
        <w:br w:type="page"/>
      </w:r>
    </w:p>
    <w:p w:rsidR="00FC6A24" w:rsidRPr="008D20E3" w:rsidRDefault="00FC6A24">
      <w:pPr>
        <w:pStyle w:val="Endnote2"/>
      </w:pPr>
      <w:bookmarkStart w:id="308" w:name="_Toc517699785"/>
      <w:r w:rsidRPr="008D20E3">
        <w:rPr>
          <w:rStyle w:val="charTableNo"/>
        </w:rPr>
        <w:t>5</w:t>
      </w:r>
      <w:r>
        <w:tab/>
      </w:r>
      <w:r w:rsidRPr="008D20E3">
        <w:rPr>
          <w:rStyle w:val="charTableText"/>
        </w:rPr>
        <w:t>Earlier republications</w:t>
      </w:r>
      <w:bookmarkEnd w:id="308"/>
    </w:p>
    <w:p w:rsidR="00FC6A24" w:rsidRDefault="00FC6A24">
      <w:pPr>
        <w:pStyle w:val="EndNoteTextEPS"/>
        <w:keepNext/>
      </w:pPr>
      <w:r>
        <w:t xml:space="preserve">Some earlier republications were not numbered. The number in column 1 refers to the publication order.  </w:t>
      </w:r>
    </w:p>
    <w:p w:rsidR="00FC6A24" w:rsidRDefault="00FC6A24">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C6A24" w:rsidRDefault="00FC6A24" w:rsidP="00115CD5">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FC6A24">
        <w:trPr>
          <w:tblHeader/>
        </w:trPr>
        <w:tc>
          <w:tcPr>
            <w:tcW w:w="1930" w:type="dxa"/>
          </w:tcPr>
          <w:p w:rsidR="00FC6A24" w:rsidRDefault="00FC6A24">
            <w:pPr>
              <w:pStyle w:val="EarlierRepubHdg"/>
            </w:pPr>
            <w:r>
              <w:t>Republication No</w:t>
            </w:r>
          </w:p>
        </w:tc>
        <w:tc>
          <w:tcPr>
            <w:tcW w:w="2350" w:type="dxa"/>
          </w:tcPr>
          <w:p w:rsidR="00FC6A24" w:rsidRDefault="00FC6A24">
            <w:pPr>
              <w:pStyle w:val="EarlierRepubHdg"/>
            </w:pPr>
            <w:r>
              <w:t>Amendments to</w:t>
            </w:r>
          </w:p>
        </w:tc>
        <w:tc>
          <w:tcPr>
            <w:tcW w:w="2350" w:type="dxa"/>
          </w:tcPr>
          <w:p w:rsidR="00FC6A24" w:rsidRDefault="00FC6A24">
            <w:pPr>
              <w:pStyle w:val="EarlierRepubHdg"/>
            </w:pPr>
            <w:r>
              <w:t>Republication date</w:t>
            </w:r>
          </w:p>
        </w:tc>
      </w:tr>
      <w:tr w:rsidR="00FC6A24">
        <w:tc>
          <w:tcPr>
            <w:tcW w:w="1930" w:type="dxa"/>
          </w:tcPr>
          <w:p w:rsidR="00FC6A24" w:rsidRDefault="00FC6A24">
            <w:pPr>
              <w:pStyle w:val="EarlierRepubEntries"/>
            </w:pPr>
            <w:r>
              <w:t>1</w:t>
            </w:r>
          </w:p>
        </w:tc>
        <w:tc>
          <w:tcPr>
            <w:tcW w:w="2350" w:type="dxa"/>
          </w:tcPr>
          <w:p w:rsidR="00FC6A24" w:rsidRDefault="00FC6A24">
            <w:pPr>
              <w:pStyle w:val="EarlierRepubEntries"/>
            </w:pPr>
            <w:r>
              <w:t>not amended</w:t>
            </w:r>
          </w:p>
        </w:tc>
        <w:tc>
          <w:tcPr>
            <w:tcW w:w="2350" w:type="dxa"/>
          </w:tcPr>
          <w:p w:rsidR="00FC6A24" w:rsidRDefault="00FC6A24">
            <w:pPr>
              <w:pStyle w:val="EarlierRepubEntries"/>
            </w:pPr>
            <w:r>
              <w:t>24 May 2001</w:t>
            </w:r>
          </w:p>
        </w:tc>
      </w:tr>
      <w:tr w:rsidR="00FC6A24">
        <w:tc>
          <w:tcPr>
            <w:tcW w:w="1930" w:type="dxa"/>
          </w:tcPr>
          <w:p w:rsidR="00FC6A24" w:rsidRDefault="00FC6A24">
            <w:pPr>
              <w:pStyle w:val="EarlierRepubEntries"/>
            </w:pPr>
            <w:r>
              <w:t>2</w:t>
            </w:r>
          </w:p>
        </w:tc>
        <w:tc>
          <w:tcPr>
            <w:tcW w:w="2350" w:type="dxa"/>
          </w:tcPr>
          <w:p w:rsidR="00FC6A24" w:rsidRDefault="00D324E0">
            <w:pPr>
              <w:pStyle w:val="EarlierRepubEntries"/>
            </w:pPr>
            <w:hyperlink r:id="rId1103" w:tooltip="Statute Law Amendment Act 2001 (No 2)" w:history="1">
              <w:r w:rsidR="00255624" w:rsidRPr="00255624">
                <w:rPr>
                  <w:rStyle w:val="charCitHyperlinkAbbrev"/>
                </w:rPr>
                <w:t>A2001</w:t>
              </w:r>
              <w:r w:rsidR="00255624" w:rsidRPr="00255624">
                <w:rPr>
                  <w:rStyle w:val="charCitHyperlinkAbbrev"/>
                </w:rPr>
                <w:noBreakHyphen/>
                <w:t>56</w:t>
              </w:r>
            </w:hyperlink>
          </w:p>
        </w:tc>
        <w:tc>
          <w:tcPr>
            <w:tcW w:w="2350" w:type="dxa"/>
          </w:tcPr>
          <w:p w:rsidR="00FC6A24" w:rsidRDefault="00FC6A24">
            <w:pPr>
              <w:pStyle w:val="EarlierRepubEntries"/>
            </w:pPr>
            <w:r>
              <w:t>5 September 2001</w:t>
            </w:r>
          </w:p>
        </w:tc>
      </w:tr>
      <w:tr w:rsidR="00FC6A24">
        <w:tc>
          <w:tcPr>
            <w:tcW w:w="1930" w:type="dxa"/>
          </w:tcPr>
          <w:p w:rsidR="00FC6A24" w:rsidRDefault="00FC6A24">
            <w:pPr>
              <w:pStyle w:val="EarlierRepubEntries"/>
            </w:pPr>
            <w:r>
              <w:t>3</w:t>
            </w:r>
          </w:p>
        </w:tc>
        <w:tc>
          <w:tcPr>
            <w:tcW w:w="2350" w:type="dxa"/>
          </w:tcPr>
          <w:p w:rsidR="00FC6A24" w:rsidRDefault="00D324E0">
            <w:pPr>
              <w:pStyle w:val="EarlierRepubEntries"/>
            </w:pPr>
            <w:hyperlink r:id="rId1104" w:tooltip="Statute Law Amendment Act 2001 (No 2)" w:history="1">
              <w:r w:rsidR="00255624" w:rsidRPr="00255624">
                <w:rPr>
                  <w:rStyle w:val="charCitHyperlinkAbbrev"/>
                </w:rPr>
                <w:t>A2001</w:t>
              </w:r>
              <w:r w:rsidR="00255624" w:rsidRPr="00255624">
                <w:rPr>
                  <w:rStyle w:val="charCitHyperlinkAbbrev"/>
                </w:rPr>
                <w:noBreakHyphen/>
                <w:t>56</w:t>
              </w:r>
            </w:hyperlink>
          </w:p>
        </w:tc>
        <w:tc>
          <w:tcPr>
            <w:tcW w:w="2350" w:type="dxa"/>
          </w:tcPr>
          <w:p w:rsidR="00FC6A24" w:rsidRDefault="00FC6A24">
            <w:pPr>
              <w:pStyle w:val="EarlierRepubEntries"/>
            </w:pPr>
            <w:r>
              <w:t>10 January 2002</w:t>
            </w:r>
          </w:p>
        </w:tc>
      </w:tr>
      <w:tr w:rsidR="00FC6A24">
        <w:tc>
          <w:tcPr>
            <w:tcW w:w="1930" w:type="dxa"/>
          </w:tcPr>
          <w:p w:rsidR="00FC6A24" w:rsidRDefault="00FC6A24">
            <w:pPr>
              <w:pStyle w:val="EarlierRepubEntries"/>
            </w:pPr>
            <w:r>
              <w:t>4</w:t>
            </w:r>
          </w:p>
        </w:tc>
        <w:tc>
          <w:tcPr>
            <w:tcW w:w="2350" w:type="dxa"/>
          </w:tcPr>
          <w:p w:rsidR="00FC6A24" w:rsidRDefault="00D324E0">
            <w:pPr>
              <w:pStyle w:val="EarlierRepubEntries"/>
            </w:pPr>
            <w:hyperlink r:id="rId1105" w:tooltip="Legislation Amendment Act 2002" w:history="1">
              <w:r w:rsidR="00255624" w:rsidRPr="00255624">
                <w:rPr>
                  <w:rStyle w:val="charCitHyperlinkAbbrev"/>
                </w:rPr>
                <w:t>A2002</w:t>
              </w:r>
              <w:r w:rsidR="00255624" w:rsidRPr="00255624">
                <w:rPr>
                  <w:rStyle w:val="charCitHyperlinkAbbrev"/>
                </w:rPr>
                <w:noBreakHyphen/>
                <w:t>11</w:t>
              </w:r>
            </w:hyperlink>
          </w:p>
        </w:tc>
        <w:tc>
          <w:tcPr>
            <w:tcW w:w="2350" w:type="dxa"/>
          </w:tcPr>
          <w:p w:rsidR="00FC6A24" w:rsidRDefault="00FC6A24">
            <w:pPr>
              <w:pStyle w:val="EarlierRepubEntries"/>
            </w:pPr>
            <w:r>
              <w:t>29 May 2002</w:t>
            </w:r>
          </w:p>
        </w:tc>
      </w:tr>
      <w:tr w:rsidR="00FC6A24">
        <w:tc>
          <w:tcPr>
            <w:tcW w:w="1930" w:type="dxa"/>
          </w:tcPr>
          <w:p w:rsidR="00FC6A24" w:rsidRDefault="00FC6A24">
            <w:pPr>
              <w:pStyle w:val="EarlierRepubEntries"/>
            </w:pPr>
            <w:r>
              <w:t>5</w:t>
            </w:r>
          </w:p>
        </w:tc>
        <w:tc>
          <w:tcPr>
            <w:tcW w:w="2350" w:type="dxa"/>
          </w:tcPr>
          <w:p w:rsidR="00FC6A24" w:rsidRDefault="00D324E0">
            <w:pPr>
              <w:pStyle w:val="EarlierRepubEntries"/>
            </w:pPr>
            <w:hyperlink r:id="rId1106" w:tooltip="Legislation Amendment Act 2002" w:history="1">
              <w:r w:rsidR="00255624" w:rsidRPr="00255624">
                <w:rPr>
                  <w:rStyle w:val="charCitHyperlinkAbbrev"/>
                </w:rPr>
                <w:t>A2002</w:t>
              </w:r>
              <w:r w:rsidR="00255624" w:rsidRPr="00255624">
                <w:rPr>
                  <w:rStyle w:val="charCitHyperlinkAbbrev"/>
                </w:rPr>
                <w:noBreakHyphen/>
                <w:t>11</w:t>
              </w:r>
            </w:hyperlink>
          </w:p>
        </w:tc>
        <w:tc>
          <w:tcPr>
            <w:tcW w:w="2350" w:type="dxa"/>
          </w:tcPr>
          <w:p w:rsidR="00FC6A24" w:rsidRDefault="00FC6A24">
            <w:pPr>
              <w:pStyle w:val="EarlierRepubEntries"/>
            </w:pPr>
            <w:r>
              <w:t>21 June 2002</w:t>
            </w:r>
          </w:p>
        </w:tc>
      </w:tr>
      <w:tr w:rsidR="00FC6A24">
        <w:tc>
          <w:tcPr>
            <w:tcW w:w="1930" w:type="dxa"/>
          </w:tcPr>
          <w:p w:rsidR="00FC6A24" w:rsidRDefault="00FC6A24">
            <w:pPr>
              <w:pStyle w:val="EarlierRepubEntries"/>
            </w:pPr>
            <w:r>
              <w:t>6</w:t>
            </w:r>
          </w:p>
        </w:tc>
        <w:tc>
          <w:tcPr>
            <w:tcW w:w="2350" w:type="dxa"/>
          </w:tcPr>
          <w:p w:rsidR="00FC6A24" w:rsidRDefault="00D324E0">
            <w:pPr>
              <w:pStyle w:val="EarlierRepubEntries"/>
            </w:pPr>
            <w:hyperlink r:id="rId1107" w:tooltip="Criminal Code 2002" w:history="1">
              <w:r w:rsidR="00255624" w:rsidRPr="00255624">
                <w:rPr>
                  <w:rStyle w:val="charCitHyperlinkAbbrev"/>
                </w:rPr>
                <w:t>A2002</w:t>
              </w:r>
              <w:r w:rsidR="00255624" w:rsidRPr="00255624">
                <w:rPr>
                  <w:rStyle w:val="charCitHyperlinkAbbrev"/>
                </w:rPr>
                <w:noBreakHyphen/>
                <w:t>51</w:t>
              </w:r>
            </w:hyperlink>
          </w:p>
        </w:tc>
        <w:tc>
          <w:tcPr>
            <w:tcW w:w="2350" w:type="dxa"/>
          </w:tcPr>
          <w:p w:rsidR="00FC6A24" w:rsidRDefault="00FC6A24">
            <w:pPr>
              <w:pStyle w:val="EarlierRepubEntries"/>
            </w:pPr>
            <w:r>
              <w:t>1 January 2003</w:t>
            </w:r>
          </w:p>
        </w:tc>
      </w:tr>
      <w:tr w:rsidR="00FC6A24">
        <w:tc>
          <w:tcPr>
            <w:tcW w:w="1930" w:type="dxa"/>
          </w:tcPr>
          <w:p w:rsidR="00FC6A24" w:rsidRDefault="00FC6A24">
            <w:pPr>
              <w:pStyle w:val="EarlierRepubEntries"/>
            </w:pPr>
            <w:r>
              <w:t>7</w:t>
            </w:r>
          </w:p>
        </w:tc>
        <w:tc>
          <w:tcPr>
            <w:tcW w:w="2350" w:type="dxa"/>
          </w:tcPr>
          <w:p w:rsidR="00FC6A24" w:rsidRDefault="00D324E0">
            <w:pPr>
              <w:pStyle w:val="EarlierRepubEntries"/>
            </w:pPr>
            <w:hyperlink r:id="rId1108" w:tooltip="Criminal Code 2002" w:history="1">
              <w:r w:rsidR="00255624" w:rsidRPr="00255624">
                <w:rPr>
                  <w:rStyle w:val="charCitHyperlinkAbbrev"/>
                </w:rPr>
                <w:t>A2002</w:t>
              </w:r>
              <w:r w:rsidR="00255624" w:rsidRPr="00255624">
                <w:rPr>
                  <w:rStyle w:val="charCitHyperlinkAbbrev"/>
                </w:rPr>
                <w:noBreakHyphen/>
                <w:t>51</w:t>
              </w:r>
            </w:hyperlink>
          </w:p>
        </w:tc>
        <w:tc>
          <w:tcPr>
            <w:tcW w:w="2350" w:type="dxa"/>
          </w:tcPr>
          <w:p w:rsidR="00FC6A24" w:rsidRDefault="00FC6A24">
            <w:pPr>
              <w:pStyle w:val="EarlierRepubEntries"/>
            </w:pPr>
            <w:r>
              <w:t>17 January 2003</w:t>
            </w:r>
          </w:p>
        </w:tc>
      </w:tr>
      <w:tr w:rsidR="00FC6A24">
        <w:tc>
          <w:tcPr>
            <w:tcW w:w="1930" w:type="dxa"/>
          </w:tcPr>
          <w:p w:rsidR="00FC6A24" w:rsidRDefault="00FC6A24">
            <w:pPr>
              <w:pStyle w:val="EarlierRepubEntries"/>
            </w:pPr>
            <w:r>
              <w:t>8</w:t>
            </w:r>
          </w:p>
        </w:tc>
        <w:tc>
          <w:tcPr>
            <w:tcW w:w="2350" w:type="dxa"/>
          </w:tcPr>
          <w:p w:rsidR="00FC6A24" w:rsidRDefault="00D324E0">
            <w:pPr>
              <w:pStyle w:val="EarlierRepubEntries"/>
            </w:pPr>
            <w:hyperlink r:id="rId1109" w:tooltip="Statute Law Amendment Act 2003" w:history="1">
              <w:r w:rsidR="00255624" w:rsidRPr="00255624">
                <w:rPr>
                  <w:rStyle w:val="charCitHyperlinkAbbrev"/>
                </w:rPr>
                <w:t>A2003</w:t>
              </w:r>
              <w:r w:rsidR="00255624" w:rsidRPr="00255624">
                <w:rPr>
                  <w:rStyle w:val="charCitHyperlinkAbbrev"/>
                </w:rPr>
                <w:noBreakHyphen/>
                <w:t>41</w:t>
              </w:r>
            </w:hyperlink>
          </w:p>
        </w:tc>
        <w:tc>
          <w:tcPr>
            <w:tcW w:w="2350" w:type="dxa"/>
          </w:tcPr>
          <w:p w:rsidR="00FC6A24" w:rsidRDefault="00FC6A24">
            <w:pPr>
              <w:pStyle w:val="EarlierRepubEntries"/>
            </w:pPr>
            <w:r>
              <w:t>9 October 2003</w:t>
            </w:r>
          </w:p>
        </w:tc>
      </w:tr>
      <w:tr w:rsidR="00FC6A24">
        <w:tc>
          <w:tcPr>
            <w:tcW w:w="1930" w:type="dxa"/>
          </w:tcPr>
          <w:p w:rsidR="00FC6A24" w:rsidRDefault="00FC6A24">
            <w:pPr>
              <w:pStyle w:val="EarlierRepubEntries"/>
            </w:pPr>
            <w:r>
              <w:t>9</w:t>
            </w:r>
          </w:p>
        </w:tc>
        <w:tc>
          <w:tcPr>
            <w:tcW w:w="2350" w:type="dxa"/>
          </w:tcPr>
          <w:p w:rsidR="00FC6A24" w:rsidRDefault="00D324E0">
            <w:pPr>
              <w:pStyle w:val="EarlierRepubEntries"/>
            </w:pPr>
            <w:hyperlink r:id="rId1110"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p>
        </w:tc>
        <w:tc>
          <w:tcPr>
            <w:tcW w:w="2350" w:type="dxa"/>
          </w:tcPr>
          <w:p w:rsidR="00FC6A24" w:rsidRDefault="00FC6A24">
            <w:pPr>
              <w:pStyle w:val="EarlierRepubEntries"/>
            </w:pPr>
            <w:r>
              <w:t>9 April 2004</w:t>
            </w:r>
          </w:p>
        </w:tc>
      </w:tr>
      <w:tr w:rsidR="00FC6A24">
        <w:tc>
          <w:tcPr>
            <w:tcW w:w="1930" w:type="dxa"/>
          </w:tcPr>
          <w:p w:rsidR="00FC6A24" w:rsidRDefault="00FC6A24">
            <w:pPr>
              <w:pStyle w:val="EarlierRepubEntries"/>
            </w:pPr>
            <w:r>
              <w:t>10</w:t>
            </w:r>
          </w:p>
        </w:tc>
        <w:tc>
          <w:tcPr>
            <w:tcW w:w="2350" w:type="dxa"/>
          </w:tcPr>
          <w:p w:rsidR="00FC6A24" w:rsidRDefault="00D324E0">
            <w:pPr>
              <w:pStyle w:val="EarlierRepubEntries"/>
            </w:pPr>
            <w:hyperlink r:id="rId1111"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p>
        </w:tc>
        <w:tc>
          <w:tcPr>
            <w:tcW w:w="2350" w:type="dxa"/>
          </w:tcPr>
          <w:p w:rsidR="00FC6A24" w:rsidRDefault="00FC6A24">
            <w:pPr>
              <w:pStyle w:val="EarlierRepubEntries"/>
            </w:pPr>
            <w:r>
              <w:t>13 April 2004</w:t>
            </w:r>
          </w:p>
        </w:tc>
      </w:tr>
      <w:tr w:rsidR="00FC6A24">
        <w:tc>
          <w:tcPr>
            <w:tcW w:w="1930" w:type="dxa"/>
          </w:tcPr>
          <w:p w:rsidR="00FC6A24" w:rsidRDefault="00FC6A24">
            <w:pPr>
              <w:pStyle w:val="EarlierRepubEntries"/>
            </w:pPr>
            <w:r>
              <w:t>11</w:t>
            </w:r>
          </w:p>
        </w:tc>
        <w:tc>
          <w:tcPr>
            <w:tcW w:w="2350" w:type="dxa"/>
          </w:tcPr>
          <w:p w:rsidR="00FC6A24" w:rsidRDefault="00D324E0">
            <w:pPr>
              <w:pStyle w:val="EarlierRepubEntries"/>
            </w:pPr>
            <w:hyperlink r:id="rId1112" w:tooltip="Statute Law Amendment Act 2004" w:history="1">
              <w:r w:rsidR="00255624" w:rsidRPr="00255624">
                <w:rPr>
                  <w:rStyle w:val="charCitHyperlinkAbbrev"/>
                </w:rPr>
                <w:t>A2004</w:t>
              </w:r>
              <w:r w:rsidR="00255624" w:rsidRPr="00255624">
                <w:rPr>
                  <w:rStyle w:val="charCitHyperlinkAbbrev"/>
                </w:rPr>
                <w:noBreakHyphen/>
                <w:t>42</w:t>
              </w:r>
            </w:hyperlink>
          </w:p>
        </w:tc>
        <w:tc>
          <w:tcPr>
            <w:tcW w:w="2350" w:type="dxa"/>
          </w:tcPr>
          <w:p w:rsidR="00FC6A24" w:rsidRDefault="00FC6A24">
            <w:pPr>
              <w:pStyle w:val="EarlierRepubEntries"/>
            </w:pPr>
            <w:r>
              <w:t>25 August 2004</w:t>
            </w:r>
          </w:p>
        </w:tc>
      </w:tr>
      <w:tr w:rsidR="00FC6A24">
        <w:tc>
          <w:tcPr>
            <w:tcW w:w="1930" w:type="dxa"/>
          </w:tcPr>
          <w:p w:rsidR="00FC6A24" w:rsidRDefault="00FC6A24">
            <w:pPr>
              <w:pStyle w:val="EarlierRepubEntries"/>
            </w:pPr>
            <w:r>
              <w:t>12</w:t>
            </w:r>
          </w:p>
        </w:tc>
        <w:tc>
          <w:tcPr>
            <w:tcW w:w="2350" w:type="dxa"/>
          </w:tcPr>
          <w:p w:rsidR="00FC6A24" w:rsidRDefault="00D324E0">
            <w:pPr>
              <w:pStyle w:val="EarlierRepubEntries"/>
            </w:pPr>
            <w:hyperlink r:id="rId1113" w:tooltip="Utilities Amendment Act 2004" w:history="1">
              <w:r w:rsidR="00255624" w:rsidRPr="00255624">
                <w:rPr>
                  <w:rStyle w:val="charCitHyperlinkAbbrev"/>
                </w:rPr>
                <w:t>A2004</w:t>
              </w:r>
              <w:r w:rsidR="00255624" w:rsidRPr="00255624">
                <w:rPr>
                  <w:rStyle w:val="charCitHyperlinkAbbrev"/>
                </w:rPr>
                <w:noBreakHyphen/>
                <w:t>63</w:t>
              </w:r>
            </w:hyperlink>
          </w:p>
        </w:tc>
        <w:tc>
          <w:tcPr>
            <w:tcW w:w="2350" w:type="dxa"/>
          </w:tcPr>
          <w:p w:rsidR="00FC6A24" w:rsidRDefault="00FC6A24">
            <w:pPr>
              <w:pStyle w:val="EarlierRepubEntries"/>
            </w:pPr>
            <w:r>
              <w:t>3 September 2004</w:t>
            </w:r>
          </w:p>
        </w:tc>
      </w:tr>
      <w:tr w:rsidR="00FC6A24">
        <w:tc>
          <w:tcPr>
            <w:tcW w:w="1930" w:type="dxa"/>
          </w:tcPr>
          <w:p w:rsidR="00FC6A24" w:rsidRDefault="00FC6A24">
            <w:pPr>
              <w:pStyle w:val="EarlierRepubEntries"/>
            </w:pPr>
            <w:r>
              <w:t>13</w:t>
            </w:r>
          </w:p>
        </w:tc>
        <w:tc>
          <w:tcPr>
            <w:tcW w:w="2350" w:type="dxa"/>
          </w:tcPr>
          <w:p w:rsidR="00FC6A24" w:rsidRDefault="00D324E0">
            <w:pPr>
              <w:pStyle w:val="EarlierRepubEntries"/>
            </w:pPr>
            <w:hyperlink r:id="rId1114" w:tooltip="Utilities Amendment Act 2004" w:history="1">
              <w:r w:rsidR="00255624" w:rsidRPr="00255624">
                <w:rPr>
                  <w:rStyle w:val="charCitHyperlinkAbbrev"/>
                </w:rPr>
                <w:t>A2004</w:t>
              </w:r>
              <w:r w:rsidR="00255624" w:rsidRPr="00255624">
                <w:rPr>
                  <w:rStyle w:val="charCitHyperlinkAbbrev"/>
                </w:rPr>
                <w:noBreakHyphen/>
                <w:t>63</w:t>
              </w:r>
            </w:hyperlink>
          </w:p>
        </w:tc>
        <w:tc>
          <w:tcPr>
            <w:tcW w:w="2350" w:type="dxa"/>
          </w:tcPr>
          <w:p w:rsidR="00FC6A24" w:rsidRDefault="00FC6A24">
            <w:pPr>
              <w:pStyle w:val="EarlierRepubEntries"/>
            </w:pPr>
            <w:r>
              <w:t>10 January 2005</w:t>
            </w:r>
          </w:p>
        </w:tc>
      </w:tr>
      <w:tr w:rsidR="00FC6A24">
        <w:tc>
          <w:tcPr>
            <w:tcW w:w="1930" w:type="dxa"/>
          </w:tcPr>
          <w:p w:rsidR="00FC6A24" w:rsidRDefault="00FC6A24">
            <w:pPr>
              <w:pStyle w:val="EarlierRepubEntries"/>
            </w:pPr>
            <w:r>
              <w:t>14</w:t>
            </w:r>
          </w:p>
        </w:tc>
        <w:tc>
          <w:tcPr>
            <w:tcW w:w="2350" w:type="dxa"/>
          </w:tcPr>
          <w:p w:rsidR="00FC6A24" w:rsidRDefault="00D324E0">
            <w:pPr>
              <w:pStyle w:val="EarlierRepubEntries"/>
            </w:pPr>
            <w:hyperlink r:id="rId1115" w:tooltip="Utilities Amendment Act 2004" w:history="1">
              <w:r w:rsidR="00255624" w:rsidRPr="00255624">
                <w:rPr>
                  <w:rStyle w:val="charCitHyperlinkAbbrev"/>
                </w:rPr>
                <w:t>A2004</w:t>
              </w:r>
              <w:r w:rsidR="00255624" w:rsidRPr="00255624">
                <w:rPr>
                  <w:rStyle w:val="charCitHyperlinkAbbrev"/>
                </w:rPr>
                <w:noBreakHyphen/>
                <w:t>63</w:t>
              </w:r>
            </w:hyperlink>
          </w:p>
        </w:tc>
        <w:tc>
          <w:tcPr>
            <w:tcW w:w="2350" w:type="dxa"/>
          </w:tcPr>
          <w:p w:rsidR="00FC6A24" w:rsidRDefault="00FC6A24">
            <w:pPr>
              <w:pStyle w:val="EarlierRepubEntries"/>
            </w:pPr>
            <w:r>
              <w:t>9 March 2004</w:t>
            </w:r>
          </w:p>
        </w:tc>
      </w:tr>
      <w:tr w:rsidR="00FC6A24">
        <w:tc>
          <w:tcPr>
            <w:tcW w:w="1930" w:type="dxa"/>
          </w:tcPr>
          <w:p w:rsidR="00FC6A24" w:rsidRDefault="00FC6A24">
            <w:pPr>
              <w:pStyle w:val="EarlierRepubEntries"/>
            </w:pPr>
            <w:r>
              <w:t>15</w:t>
            </w:r>
          </w:p>
        </w:tc>
        <w:tc>
          <w:tcPr>
            <w:tcW w:w="2350" w:type="dxa"/>
          </w:tcPr>
          <w:p w:rsidR="00FC6A24" w:rsidRDefault="00D324E0">
            <w:pPr>
              <w:pStyle w:val="EarlierRepubEntries"/>
            </w:pPr>
            <w:hyperlink r:id="rId1116"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p>
        </w:tc>
        <w:tc>
          <w:tcPr>
            <w:tcW w:w="2350" w:type="dxa"/>
          </w:tcPr>
          <w:p w:rsidR="00FC6A24" w:rsidRDefault="00FC6A24">
            <w:pPr>
              <w:pStyle w:val="EarlierRepubEntries"/>
            </w:pPr>
            <w:r>
              <w:t>30 June 2005</w:t>
            </w:r>
          </w:p>
        </w:tc>
      </w:tr>
      <w:tr w:rsidR="00FC6A24">
        <w:tc>
          <w:tcPr>
            <w:tcW w:w="1930" w:type="dxa"/>
          </w:tcPr>
          <w:p w:rsidR="00FC6A24" w:rsidRDefault="00FC6A24">
            <w:pPr>
              <w:pStyle w:val="EarlierRepubEntries"/>
            </w:pPr>
            <w:r>
              <w:t>16</w:t>
            </w:r>
          </w:p>
        </w:tc>
        <w:tc>
          <w:tcPr>
            <w:tcW w:w="2350" w:type="dxa"/>
          </w:tcPr>
          <w:p w:rsidR="00FC6A24" w:rsidRDefault="00D324E0">
            <w:pPr>
              <w:pStyle w:val="EarlierRepubEntries"/>
            </w:pPr>
            <w:hyperlink r:id="rId1117"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p>
        </w:tc>
        <w:tc>
          <w:tcPr>
            <w:tcW w:w="2350" w:type="dxa"/>
          </w:tcPr>
          <w:p w:rsidR="00FC6A24" w:rsidRDefault="00FC6A24">
            <w:pPr>
              <w:pStyle w:val="EarlierRepubEntries"/>
            </w:pPr>
            <w:r>
              <w:t>2 July 2005</w:t>
            </w:r>
          </w:p>
        </w:tc>
      </w:tr>
      <w:tr w:rsidR="00FC6A24">
        <w:tc>
          <w:tcPr>
            <w:tcW w:w="1930" w:type="dxa"/>
          </w:tcPr>
          <w:p w:rsidR="00FC6A24" w:rsidRDefault="00FC6A24">
            <w:pPr>
              <w:pStyle w:val="EarlierRepubEntries"/>
            </w:pPr>
            <w:r>
              <w:t>17*</w:t>
            </w:r>
          </w:p>
        </w:tc>
        <w:tc>
          <w:tcPr>
            <w:tcW w:w="2350" w:type="dxa"/>
          </w:tcPr>
          <w:p w:rsidR="00FC6A24" w:rsidRDefault="00D324E0">
            <w:pPr>
              <w:pStyle w:val="EarlierRepubEntries"/>
            </w:pPr>
            <w:hyperlink r:id="rId1118"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p>
        </w:tc>
        <w:tc>
          <w:tcPr>
            <w:tcW w:w="2350" w:type="dxa"/>
          </w:tcPr>
          <w:p w:rsidR="00FC6A24" w:rsidRDefault="00FC6A24">
            <w:pPr>
              <w:pStyle w:val="EarlierRepubEntries"/>
            </w:pPr>
            <w:r>
              <w:t>24 September 2005</w:t>
            </w:r>
          </w:p>
        </w:tc>
      </w:tr>
      <w:tr w:rsidR="00FC6A24">
        <w:tc>
          <w:tcPr>
            <w:tcW w:w="1930" w:type="dxa"/>
          </w:tcPr>
          <w:p w:rsidR="00FC6A24" w:rsidRDefault="00FC6A24">
            <w:pPr>
              <w:pStyle w:val="EarlierRepubEntries"/>
            </w:pPr>
            <w:r>
              <w:t>18</w:t>
            </w:r>
          </w:p>
        </w:tc>
        <w:tc>
          <w:tcPr>
            <w:tcW w:w="2350" w:type="dxa"/>
          </w:tcPr>
          <w:p w:rsidR="00FC6A24" w:rsidRDefault="00D324E0">
            <w:pPr>
              <w:pStyle w:val="EarlierRepubEntries"/>
            </w:pPr>
            <w:hyperlink r:id="rId1119" w:tooltip="Statute Law Amendment Act 2005 (No 2)" w:history="1">
              <w:r w:rsidR="00255624" w:rsidRPr="00255624">
                <w:rPr>
                  <w:rStyle w:val="charCitHyperlinkAbbrev"/>
                </w:rPr>
                <w:t>A2005</w:t>
              </w:r>
              <w:r w:rsidR="00255624" w:rsidRPr="00255624">
                <w:rPr>
                  <w:rStyle w:val="charCitHyperlinkAbbrev"/>
                </w:rPr>
                <w:noBreakHyphen/>
                <w:t>62</w:t>
              </w:r>
            </w:hyperlink>
          </w:p>
        </w:tc>
        <w:tc>
          <w:tcPr>
            <w:tcW w:w="2350" w:type="dxa"/>
          </w:tcPr>
          <w:p w:rsidR="00FC6A24" w:rsidRDefault="00FC6A24">
            <w:pPr>
              <w:pStyle w:val="EarlierRepubEntries"/>
            </w:pPr>
            <w:r>
              <w:t>11 January 2006</w:t>
            </w:r>
          </w:p>
        </w:tc>
      </w:tr>
      <w:tr w:rsidR="00FC6A24">
        <w:tc>
          <w:tcPr>
            <w:tcW w:w="1930" w:type="dxa"/>
          </w:tcPr>
          <w:p w:rsidR="00FC6A24" w:rsidRDefault="00FC6A24">
            <w:pPr>
              <w:pStyle w:val="EarlierRepubEntries"/>
            </w:pPr>
            <w:r>
              <w:t>19</w:t>
            </w:r>
          </w:p>
        </w:tc>
        <w:tc>
          <w:tcPr>
            <w:tcW w:w="2350" w:type="dxa"/>
          </w:tcPr>
          <w:p w:rsidR="00FC6A24" w:rsidRDefault="00D324E0">
            <w:pPr>
              <w:pStyle w:val="EarlierRepubEntries"/>
            </w:pPr>
            <w:hyperlink r:id="rId1120" w:tooltip="Statute Law Amendment Act 2005 (No 2)" w:history="1">
              <w:r w:rsidR="00255624" w:rsidRPr="00255624">
                <w:rPr>
                  <w:rStyle w:val="charCitHyperlinkAbbrev"/>
                </w:rPr>
                <w:t>A2005</w:t>
              </w:r>
              <w:r w:rsidR="00255624" w:rsidRPr="00255624">
                <w:rPr>
                  <w:rStyle w:val="charCitHyperlinkAbbrev"/>
                </w:rPr>
                <w:noBreakHyphen/>
                <w:t>62</w:t>
              </w:r>
            </w:hyperlink>
          </w:p>
        </w:tc>
        <w:tc>
          <w:tcPr>
            <w:tcW w:w="2350" w:type="dxa"/>
          </w:tcPr>
          <w:p w:rsidR="00FC6A24" w:rsidRDefault="00FC6A24">
            <w:pPr>
              <w:pStyle w:val="EarlierRepubEntries"/>
            </w:pPr>
            <w:r>
              <w:t>29 March 2006</w:t>
            </w:r>
          </w:p>
        </w:tc>
      </w:tr>
      <w:tr w:rsidR="00FC6A24">
        <w:tc>
          <w:tcPr>
            <w:tcW w:w="1930" w:type="dxa"/>
          </w:tcPr>
          <w:p w:rsidR="00FC6A24" w:rsidRDefault="00FC6A24">
            <w:pPr>
              <w:pStyle w:val="EarlierRepubEntries"/>
            </w:pPr>
            <w:r>
              <w:t>20</w:t>
            </w:r>
          </w:p>
        </w:tc>
        <w:tc>
          <w:tcPr>
            <w:tcW w:w="2350" w:type="dxa"/>
          </w:tcPr>
          <w:p w:rsidR="00FC6A24" w:rsidRDefault="00D324E0">
            <w:pPr>
              <w:pStyle w:val="EarlierRepubEntries"/>
            </w:pPr>
            <w:hyperlink r:id="rId1121" w:tooltip="Water Resources Act 2007" w:history="1">
              <w:r w:rsidR="00255624" w:rsidRPr="00255624">
                <w:rPr>
                  <w:rStyle w:val="charCitHyperlinkAbbrev"/>
                </w:rPr>
                <w:t>A2007</w:t>
              </w:r>
              <w:r w:rsidR="00255624" w:rsidRPr="00255624">
                <w:rPr>
                  <w:rStyle w:val="charCitHyperlinkAbbrev"/>
                </w:rPr>
                <w:noBreakHyphen/>
                <w:t>19</w:t>
              </w:r>
            </w:hyperlink>
          </w:p>
        </w:tc>
        <w:tc>
          <w:tcPr>
            <w:tcW w:w="2350" w:type="dxa"/>
          </w:tcPr>
          <w:p w:rsidR="00FC6A24" w:rsidRDefault="00FC6A24">
            <w:pPr>
              <w:pStyle w:val="EarlierRepubEntries"/>
            </w:pPr>
            <w:r>
              <w:t>9 July 2007</w:t>
            </w:r>
          </w:p>
        </w:tc>
      </w:tr>
      <w:tr w:rsidR="00FC6A24">
        <w:tc>
          <w:tcPr>
            <w:tcW w:w="1930" w:type="dxa"/>
          </w:tcPr>
          <w:p w:rsidR="00FC6A24" w:rsidRDefault="00FC6A24">
            <w:pPr>
              <w:pStyle w:val="EarlierRepubEntries"/>
            </w:pPr>
            <w:r>
              <w:t>21</w:t>
            </w:r>
          </w:p>
        </w:tc>
        <w:tc>
          <w:tcPr>
            <w:tcW w:w="2350" w:type="dxa"/>
          </w:tcPr>
          <w:p w:rsidR="00FC6A24" w:rsidRDefault="00D324E0">
            <w:pPr>
              <w:pStyle w:val="EarlierRepubEntries"/>
            </w:pPr>
            <w:hyperlink r:id="rId1122" w:tooltip="Water Resources Act 2007" w:history="1">
              <w:r w:rsidR="00255624" w:rsidRPr="00255624">
                <w:rPr>
                  <w:rStyle w:val="charCitHyperlinkAbbrev"/>
                </w:rPr>
                <w:t>A2007</w:t>
              </w:r>
              <w:r w:rsidR="00255624" w:rsidRPr="00255624">
                <w:rPr>
                  <w:rStyle w:val="charCitHyperlinkAbbrev"/>
                </w:rPr>
                <w:noBreakHyphen/>
                <w:t>19</w:t>
              </w:r>
            </w:hyperlink>
          </w:p>
        </w:tc>
        <w:tc>
          <w:tcPr>
            <w:tcW w:w="2350" w:type="dxa"/>
          </w:tcPr>
          <w:p w:rsidR="00FC6A24" w:rsidRDefault="00FC6A24">
            <w:pPr>
              <w:pStyle w:val="EarlierRepubEntries"/>
            </w:pPr>
            <w:r>
              <w:t>1 August 2007</w:t>
            </w:r>
          </w:p>
        </w:tc>
      </w:tr>
      <w:tr w:rsidR="00FC6A24">
        <w:tc>
          <w:tcPr>
            <w:tcW w:w="1930" w:type="dxa"/>
          </w:tcPr>
          <w:p w:rsidR="00FC6A24" w:rsidRDefault="00FC6A24">
            <w:pPr>
              <w:pStyle w:val="EarlierRepubEntries"/>
            </w:pPr>
            <w:r>
              <w:t>22</w:t>
            </w:r>
          </w:p>
        </w:tc>
        <w:tc>
          <w:tcPr>
            <w:tcW w:w="2350" w:type="dxa"/>
          </w:tcPr>
          <w:p w:rsidR="00FC6A24" w:rsidRDefault="00D324E0">
            <w:pPr>
              <w:pStyle w:val="EarlierRepubEntries"/>
            </w:pPr>
            <w:hyperlink r:id="rId1123"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p>
        </w:tc>
        <w:tc>
          <w:tcPr>
            <w:tcW w:w="2350" w:type="dxa"/>
          </w:tcPr>
          <w:p w:rsidR="00FC6A24" w:rsidRDefault="00FC6A24">
            <w:pPr>
              <w:pStyle w:val="EarlierRepubEntries"/>
            </w:pPr>
            <w:r>
              <w:t>6 September 2007</w:t>
            </w:r>
          </w:p>
        </w:tc>
      </w:tr>
      <w:tr w:rsidR="00FC6A24">
        <w:tc>
          <w:tcPr>
            <w:tcW w:w="1930" w:type="dxa"/>
          </w:tcPr>
          <w:p w:rsidR="00FC6A24" w:rsidRDefault="00FC6A24">
            <w:pPr>
              <w:pStyle w:val="EarlierRepubEntries"/>
            </w:pPr>
            <w:r>
              <w:t>23</w:t>
            </w:r>
          </w:p>
        </w:tc>
        <w:tc>
          <w:tcPr>
            <w:tcW w:w="2350" w:type="dxa"/>
          </w:tcPr>
          <w:p w:rsidR="00FC6A24" w:rsidRDefault="00D324E0">
            <w:pPr>
              <w:pStyle w:val="EarlierRepubEntries"/>
            </w:pPr>
            <w:hyperlink r:id="rId1124" w:tooltip="Planning and Development (Consequential Amendments) Act 2007" w:history="1">
              <w:r w:rsidR="00255624" w:rsidRPr="00255624">
                <w:rPr>
                  <w:rStyle w:val="charCitHyperlinkAbbrev"/>
                </w:rPr>
                <w:t>A2007</w:t>
              </w:r>
              <w:r w:rsidR="00255624" w:rsidRPr="00255624">
                <w:rPr>
                  <w:rStyle w:val="charCitHyperlinkAbbrev"/>
                </w:rPr>
                <w:noBreakHyphen/>
                <w:t>25</w:t>
              </w:r>
            </w:hyperlink>
          </w:p>
        </w:tc>
        <w:tc>
          <w:tcPr>
            <w:tcW w:w="2350" w:type="dxa"/>
          </w:tcPr>
          <w:p w:rsidR="00FC6A24" w:rsidRDefault="00FC6A24">
            <w:pPr>
              <w:pStyle w:val="EarlierRepubEntries"/>
            </w:pPr>
            <w:r>
              <w:t>31 March 2008</w:t>
            </w:r>
          </w:p>
        </w:tc>
      </w:tr>
      <w:tr w:rsidR="00FC6A24">
        <w:tc>
          <w:tcPr>
            <w:tcW w:w="1930" w:type="dxa"/>
          </w:tcPr>
          <w:p w:rsidR="00FC6A24" w:rsidRDefault="00FC6A24">
            <w:pPr>
              <w:pStyle w:val="EarlierRepubEntries"/>
            </w:pPr>
            <w:r>
              <w:t>24</w:t>
            </w:r>
          </w:p>
        </w:tc>
        <w:tc>
          <w:tcPr>
            <w:tcW w:w="2350" w:type="dxa"/>
          </w:tcPr>
          <w:p w:rsidR="00FC6A24" w:rsidRDefault="00D324E0">
            <w:pPr>
              <w:pStyle w:val="EarlierRepubEntries"/>
            </w:pPr>
            <w:hyperlink r:id="rId1125" w:tooltip="National Gas (ACT) Act 2008" w:history="1">
              <w:r w:rsidR="00255624" w:rsidRPr="00255624">
                <w:rPr>
                  <w:rStyle w:val="charCitHyperlinkAbbrev"/>
                </w:rPr>
                <w:t>A2008</w:t>
              </w:r>
              <w:r w:rsidR="00255624" w:rsidRPr="00255624">
                <w:rPr>
                  <w:rStyle w:val="charCitHyperlinkAbbrev"/>
                </w:rPr>
                <w:noBreakHyphen/>
                <w:t>15</w:t>
              </w:r>
            </w:hyperlink>
          </w:p>
        </w:tc>
        <w:tc>
          <w:tcPr>
            <w:tcW w:w="2350" w:type="dxa"/>
          </w:tcPr>
          <w:p w:rsidR="00FC6A24" w:rsidRDefault="00FC6A24">
            <w:pPr>
              <w:pStyle w:val="EarlierRepubEntries"/>
            </w:pPr>
            <w:r>
              <w:t>1 July 2008</w:t>
            </w:r>
          </w:p>
        </w:tc>
      </w:tr>
      <w:tr w:rsidR="00FC6A24">
        <w:tc>
          <w:tcPr>
            <w:tcW w:w="1930" w:type="dxa"/>
          </w:tcPr>
          <w:p w:rsidR="00FC6A24" w:rsidRDefault="00FC6A24">
            <w:pPr>
              <w:pStyle w:val="EarlierRepubEntries"/>
            </w:pPr>
            <w:r>
              <w:t>25</w:t>
            </w:r>
          </w:p>
        </w:tc>
        <w:tc>
          <w:tcPr>
            <w:tcW w:w="2350" w:type="dxa"/>
          </w:tcPr>
          <w:p w:rsidR="00FC6A24" w:rsidRPr="00255624" w:rsidRDefault="00D324E0">
            <w:pPr>
              <w:pStyle w:val="EarlierRepubEntries"/>
              <w:rPr>
                <w:rStyle w:val="charUnderline"/>
              </w:rPr>
            </w:pPr>
            <w:hyperlink r:id="rId1126" w:tooltip="Justice and Community Safety Legislation Amendment Act 2008 (No 2)" w:history="1">
              <w:r w:rsidR="00255624" w:rsidRPr="00255624">
                <w:rPr>
                  <w:rStyle w:val="Hyperlink"/>
                </w:rPr>
                <w:t>A2008</w:t>
              </w:r>
              <w:r w:rsidR="00255624" w:rsidRPr="00255624">
                <w:rPr>
                  <w:rStyle w:val="Hyperlink"/>
                </w:rPr>
                <w:noBreakHyphen/>
                <w:t>22</w:t>
              </w:r>
            </w:hyperlink>
          </w:p>
        </w:tc>
        <w:tc>
          <w:tcPr>
            <w:tcW w:w="2350" w:type="dxa"/>
          </w:tcPr>
          <w:p w:rsidR="00FC6A24" w:rsidRDefault="00FC6A24">
            <w:pPr>
              <w:pStyle w:val="EarlierRepubEntries"/>
            </w:pPr>
            <w:r>
              <w:t>10 July 2008</w:t>
            </w:r>
          </w:p>
        </w:tc>
      </w:tr>
      <w:tr w:rsidR="00FC6A24">
        <w:tc>
          <w:tcPr>
            <w:tcW w:w="1930" w:type="dxa"/>
          </w:tcPr>
          <w:p w:rsidR="00FC6A24" w:rsidRDefault="00FC6A24">
            <w:pPr>
              <w:pStyle w:val="EarlierRepubEntries"/>
            </w:pPr>
            <w:r>
              <w:t>26</w:t>
            </w:r>
          </w:p>
        </w:tc>
        <w:tc>
          <w:tcPr>
            <w:tcW w:w="2350" w:type="dxa"/>
          </w:tcPr>
          <w:p w:rsidR="00FC6A24" w:rsidRDefault="00D324E0">
            <w:pPr>
              <w:pStyle w:val="EarlierRepubEntries"/>
            </w:pPr>
            <w:hyperlink r:id="rId1127"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p>
        </w:tc>
        <w:tc>
          <w:tcPr>
            <w:tcW w:w="2350" w:type="dxa"/>
          </w:tcPr>
          <w:p w:rsidR="00FC6A24" w:rsidRDefault="00FC6A24">
            <w:pPr>
              <w:pStyle w:val="EarlierRepubEntries"/>
            </w:pPr>
            <w:r>
              <w:t>29 July 2008</w:t>
            </w:r>
          </w:p>
        </w:tc>
      </w:tr>
      <w:tr w:rsidR="00AC2354">
        <w:tc>
          <w:tcPr>
            <w:tcW w:w="1930" w:type="dxa"/>
          </w:tcPr>
          <w:p w:rsidR="00AC2354" w:rsidRDefault="00AC2354">
            <w:pPr>
              <w:pStyle w:val="EarlierRepubEntries"/>
            </w:pPr>
            <w:r>
              <w:t>27</w:t>
            </w:r>
          </w:p>
        </w:tc>
        <w:tc>
          <w:tcPr>
            <w:tcW w:w="2350" w:type="dxa"/>
          </w:tcPr>
          <w:p w:rsidR="00AC2354" w:rsidRDefault="00D324E0">
            <w:pPr>
              <w:pStyle w:val="EarlierRepubEntries"/>
            </w:pPr>
            <w:hyperlink r:id="rId1128" w:tooltip="Statute Law Amendment Act 2008" w:history="1">
              <w:r w:rsidR="00255624" w:rsidRPr="00255624">
                <w:rPr>
                  <w:rStyle w:val="charCitHyperlinkAbbrev"/>
                </w:rPr>
                <w:t>A2008</w:t>
              </w:r>
              <w:r w:rsidR="00255624" w:rsidRPr="00255624">
                <w:rPr>
                  <w:rStyle w:val="charCitHyperlinkAbbrev"/>
                </w:rPr>
                <w:noBreakHyphen/>
                <w:t>28</w:t>
              </w:r>
            </w:hyperlink>
          </w:p>
        </w:tc>
        <w:tc>
          <w:tcPr>
            <w:tcW w:w="2350" w:type="dxa"/>
          </w:tcPr>
          <w:p w:rsidR="00AC2354" w:rsidRDefault="00AC2354">
            <w:pPr>
              <w:pStyle w:val="EarlierRepubEntries"/>
            </w:pPr>
            <w:r>
              <w:t>26 August 2008</w:t>
            </w:r>
          </w:p>
        </w:tc>
      </w:tr>
      <w:tr w:rsidR="007F5F9E">
        <w:tc>
          <w:tcPr>
            <w:tcW w:w="1930" w:type="dxa"/>
          </w:tcPr>
          <w:p w:rsidR="007F5F9E" w:rsidRDefault="007F5F9E">
            <w:pPr>
              <w:pStyle w:val="EarlierRepubEntries"/>
            </w:pPr>
            <w:r>
              <w:t>28</w:t>
            </w:r>
          </w:p>
        </w:tc>
        <w:tc>
          <w:tcPr>
            <w:tcW w:w="2350" w:type="dxa"/>
          </w:tcPr>
          <w:p w:rsidR="007F5F9E" w:rsidRDefault="00D324E0">
            <w:pPr>
              <w:pStyle w:val="EarlierRepubEntries"/>
            </w:pPr>
            <w:hyperlink r:id="rId112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p>
        </w:tc>
        <w:tc>
          <w:tcPr>
            <w:tcW w:w="2350" w:type="dxa"/>
          </w:tcPr>
          <w:p w:rsidR="007F5F9E" w:rsidRDefault="007F5F9E">
            <w:pPr>
              <w:pStyle w:val="EarlierRepubEntries"/>
            </w:pPr>
            <w:r>
              <w:t>2 February 2009</w:t>
            </w:r>
          </w:p>
        </w:tc>
      </w:tr>
      <w:tr w:rsidR="00C14D54">
        <w:tc>
          <w:tcPr>
            <w:tcW w:w="1930" w:type="dxa"/>
          </w:tcPr>
          <w:p w:rsidR="00C14D54" w:rsidRDefault="00C14D54">
            <w:pPr>
              <w:pStyle w:val="EarlierRepubEntries"/>
            </w:pPr>
            <w:r>
              <w:t>29</w:t>
            </w:r>
          </w:p>
        </w:tc>
        <w:tc>
          <w:tcPr>
            <w:tcW w:w="2350" w:type="dxa"/>
          </w:tcPr>
          <w:p w:rsidR="00C14D54" w:rsidRPr="00255624" w:rsidRDefault="00D324E0">
            <w:pPr>
              <w:pStyle w:val="EarlierRepubEntries"/>
              <w:rPr>
                <w:rStyle w:val="charUnderline"/>
              </w:rPr>
            </w:pPr>
            <w:hyperlink r:id="rId1130" w:tooltip="Work Safety Legislation Amendment Act 2009" w:history="1">
              <w:r w:rsidR="00255624" w:rsidRPr="00255624">
                <w:rPr>
                  <w:rStyle w:val="Hyperlink"/>
                </w:rPr>
                <w:t>A2009</w:t>
              </w:r>
              <w:r w:rsidR="00255624" w:rsidRPr="00255624">
                <w:rPr>
                  <w:rStyle w:val="Hyperlink"/>
                </w:rPr>
                <w:noBreakHyphen/>
                <w:t>28</w:t>
              </w:r>
            </w:hyperlink>
          </w:p>
        </w:tc>
        <w:tc>
          <w:tcPr>
            <w:tcW w:w="2350" w:type="dxa"/>
          </w:tcPr>
          <w:p w:rsidR="00C14D54" w:rsidRDefault="00C14D54">
            <w:pPr>
              <w:pStyle w:val="EarlierRepubEntries"/>
            </w:pPr>
            <w:r>
              <w:t>22 September 2009</w:t>
            </w:r>
          </w:p>
        </w:tc>
      </w:tr>
      <w:tr w:rsidR="00395BE7">
        <w:tc>
          <w:tcPr>
            <w:tcW w:w="1930" w:type="dxa"/>
          </w:tcPr>
          <w:p w:rsidR="00395BE7" w:rsidRDefault="00395BE7">
            <w:pPr>
              <w:pStyle w:val="EarlierRepubEntries"/>
            </w:pPr>
            <w:r>
              <w:t>30</w:t>
            </w:r>
          </w:p>
        </w:tc>
        <w:tc>
          <w:tcPr>
            <w:tcW w:w="2350" w:type="dxa"/>
          </w:tcPr>
          <w:p w:rsidR="00395BE7" w:rsidRPr="00395BE7" w:rsidRDefault="00D324E0">
            <w:pPr>
              <w:pStyle w:val="EarlierRepubEntries"/>
            </w:pPr>
            <w:hyperlink r:id="rId1131" w:tooltip="Work Safety Legislation Amendment Act 2009" w:history="1">
              <w:r w:rsidR="00255624" w:rsidRPr="00255624">
                <w:rPr>
                  <w:rStyle w:val="charCitHyperlinkAbbrev"/>
                </w:rPr>
                <w:t>A2009</w:t>
              </w:r>
              <w:r w:rsidR="00255624" w:rsidRPr="00255624">
                <w:rPr>
                  <w:rStyle w:val="charCitHyperlinkAbbrev"/>
                </w:rPr>
                <w:noBreakHyphen/>
                <w:t>28</w:t>
              </w:r>
            </w:hyperlink>
          </w:p>
        </w:tc>
        <w:tc>
          <w:tcPr>
            <w:tcW w:w="2350" w:type="dxa"/>
          </w:tcPr>
          <w:p w:rsidR="00395BE7" w:rsidRDefault="00395BE7">
            <w:pPr>
              <w:pStyle w:val="EarlierRepubEntries"/>
            </w:pPr>
            <w:r>
              <w:t>1 October 20</w:t>
            </w:r>
            <w:r w:rsidR="006F4472">
              <w:t>0</w:t>
            </w:r>
            <w:r>
              <w:t>9</w:t>
            </w:r>
          </w:p>
        </w:tc>
      </w:tr>
      <w:tr w:rsidR="00D55975">
        <w:tc>
          <w:tcPr>
            <w:tcW w:w="1930" w:type="dxa"/>
          </w:tcPr>
          <w:p w:rsidR="00D55975" w:rsidRDefault="00D55975">
            <w:pPr>
              <w:pStyle w:val="EarlierRepubEntries"/>
            </w:pPr>
            <w:r>
              <w:t>31</w:t>
            </w:r>
          </w:p>
        </w:tc>
        <w:tc>
          <w:tcPr>
            <w:tcW w:w="2350" w:type="dxa"/>
          </w:tcPr>
          <w:p w:rsidR="00D55975" w:rsidRDefault="00D324E0">
            <w:pPr>
              <w:pStyle w:val="EarlierRepubEntries"/>
            </w:pPr>
            <w:hyperlink r:id="rId1132" w:tooltip="ACT Civil and Administrative Tribunal (Transitional Provisions) Amendment Regulation 2009 (No 1)" w:history="1">
              <w:r w:rsidR="00255624" w:rsidRPr="00255624">
                <w:rPr>
                  <w:rStyle w:val="charCitHyperlinkAbbrev"/>
                </w:rPr>
                <w:t>SL2009</w:t>
              </w:r>
              <w:r w:rsidR="00255624" w:rsidRPr="00255624">
                <w:rPr>
                  <w:rStyle w:val="charCitHyperlinkAbbrev"/>
                </w:rPr>
                <w:noBreakHyphen/>
                <w:t>51</w:t>
              </w:r>
            </w:hyperlink>
          </w:p>
        </w:tc>
        <w:tc>
          <w:tcPr>
            <w:tcW w:w="2350" w:type="dxa"/>
          </w:tcPr>
          <w:p w:rsidR="00D55975" w:rsidRDefault="00D55975">
            <w:pPr>
              <w:pStyle w:val="EarlierRepubEntries"/>
            </w:pPr>
            <w:r>
              <w:t>31 October 2009</w:t>
            </w:r>
          </w:p>
        </w:tc>
      </w:tr>
      <w:tr w:rsidR="00780E2F">
        <w:tc>
          <w:tcPr>
            <w:tcW w:w="1930" w:type="dxa"/>
          </w:tcPr>
          <w:p w:rsidR="00780E2F" w:rsidRDefault="00780E2F">
            <w:pPr>
              <w:pStyle w:val="EarlierRepubEntries"/>
            </w:pPr>
            <w:r>
              <w:t>32</w:t>
            </w:r>
          </w:p>
        </w:tc>
        <w:tc>
          <w:tcPr>
            <w:tcW w:w="2350" w:type="dxa"/>
          </w:tcPr>
          <w:p w:rsidR="00780E2F" w:rsidRDefault="00D324E0">
            <w:pPr>
              <w:pStyle w:val="EarlierRepubEntries"/>
            </w:pPr>
            <w:hyperlink r:id="rId1133"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p>
        </w:tc>
        <w:tc>
          <w:tcPr>
            <w:tcW w:w="2350" w:type="dxa"/>
          </w:tcPr>
          <w:p w:rsidR="00780E2F" w:rsidRDefault="00780E2F">
            <w:pPr>
              <w:pStyle w:val="EarlierRepubEntries"/>
            </w:pPr>
            <w:r>
              <w:t>22 December 2009</w:t>
            </w:r>
          </w:p>
        </w:tc>
      </w:tr>
      <w:tr w:rsidR="00617697">
        <w:tc>
          <w:tcPr>
            <w:tcW w:w="1930" w:type="dxa"/>
          </w:tcPr>
          <w:p w:rsidR="00617697" w:rsidRDefault="00617697">
            <w:pPr>
              <w:pStyle w:val="EarlierRepubEntries"/>
            </w:pPr>
            <w:r>
              <w:t>33</w:t>
            </w:r>
          </w:p>
        </w:tc>
        <w:tc>
          <w:tcPr>
            <w:tcW w:w="2350" w:type="dxa"/>
          </w:tcPr>
          <w:p w:rsidR="00617697" w:rsidRDefault="00D324E0">
            <w:pPr>
              <w:pStyle w:val="EarlierRepubEntries"/>
            </w:pPr>
            <w:hyperlink r:id="rId1134" w:tooltip="Fair Trading (Australian Consumer Law) Amendment Act 2010" w:history="1">
              <w:r w:rsidR="00255624" w:rsidRPr="00255624">
                <w:rPr>
                  <w:rStyle w:val="charCitHyperlinkAbbrev"/>
                </w:rPr>
                <w:t>A2010</w:t>
              </w:r>
              <w:r w:rsidR="00255624" w:rsidRPr="00255624">
                <w:rPr>
                  <w:rStyle w:val="charCitHyperlinkAbbrev"/>
                </w:rPr>
                <w:noBreakHyphen/>
                <w:t>54</w:t>
              </w:r>
            </w:hyperlink>
          </w:p>
        </w:tc>
        <w:tc>
          <w:tcPr>
            <w:tcW w:w="2350" w:type="dxa"/>
          </w:tcPr>
          <w:p w:rsidR="00617697" w:rsidRDefault="00617697">
            <w:pPr>
              <w:pStyle w:val="EarlierRepubEntries"/>
            </w:pPr>
            <w:r>
              <w:t>1 January 2011</w:t>
            </w:r>
          </w:p>
        </w:tc>
      </w:tr>
      <w:tr w:rsidR="00714B68">
        <w:tc>
          <w:tcPr>
            <w:tcW w:w="1930" w:type="dxa"/>
          </w:tcPr>
          <w:p w:rsidR="00714B68" w:rsidRDefault="00714B68">
            <w:pPr>
              <w:pStyle w:val="EarlierRepubEntries"/>
            </w:pPr>
            <w:r>
              <w:t>34</w:t>
            </w:r>
          </w:p>
        </w:tc>
        <w:tc>
          <w:tcPr>
            <w:tcW w:w="2350" w:type="dxa"/>
          </w:tcPr>
          <w:p w:rsidR="00714B68" w:rsidRDefault="00D324E0">
            <w:pPr>
              <w:pStyle w:val="EarlierRepubEntries"/>
            </w:pPr>
            <w:hyperlink r:id="rId1135"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p>
        </w:tc>
        <w:tc>
          <w:tcPr>
            <w:tcW w:w="2350" w:type="dxa"/>
          </w:tcPr>
          <w:p w:rsidR="00714B68" w:rsidRDefault="00714B68">
            <w:pPr>
              <w:pStyle w:val="EarlierRepubEntries"/>
            </w:pPr>
            <w:r>
              <w:t>1 July 2011</w:t>
            </w:r>
          </w:p>
        </w:tc>
      </w:tr>
      <w:tr w:rsidR="00BA1DCF">
        <w:tc>
          <w:tcPr>
            <w:tcW w:w="1930" w:type="dxa"/>
          </w:tcPr>
          <w:p w:rsidR="00BA1DCF" w:rsidRDefault="00BA1DCF">
            <w:pPr>
              <w:pStyle w:val="EarlierRepubEntries"/>
            </w:pPr>
            <w:r>
              <w:t>35</w:t>
            </w:r>
          </w:p>
        </w:tc>
        <w:tc>
          <w:tcPr>
            <w:tcW w:w="2350" w:type="dxa"/>
          </w:tcPr>
          <w:p w:rsidR="00BA1DCF" w:rsidRDefault="00D324E0">
            <w:pPr>
              <w:pStyle w:val="EarlierRepubEntries"/>
            </w:pPr>
            <w:hyperlink r:id="rId1136" w:tooltip="Work Health and Safety (Consequential Amendments) Act 2011" w:history="1">
              <w:r w:rsidR="00255624" w:rsidRPr="00255624">
                <w:rPr>
                  <w:rStyle w:val="charCitHyperlinkAbbrev"/>
                </w:rPr>
                <w:t>A2011</w:t>
              </w:r>
              <w:r w:rsidR="00255624" w:rsidRPr="00255624">
                <w:rPr>
                  <w:rStyle w:val="charCitHyperlinkAbbrev"/>
                </w:rPr>
                <w:noBreakHyphen/>
                <w:t>55</w:t>
              </w:r>
            </w:hyperlink>
          </w:p>
        </w:tc>
        <w:tc>
          <w:tcPr>
            <w:tcW w:w="2350" w:type="dxa"/>
          </w:tcPr>
          <w:p w:rsidR="00BA1DCF" w:rsidRDefault="00BA1DCF">
            <w:pPr>
              <w:pStyle w:val="EarlierRepubEntries"/>
            </w:pPr>
            <w:r>
              <w:t>1 January 2012</w:t>
            </w:r>
          </w:p>
        </w:tc>
      </w:tr>
      <w:tr w:rsidR="009D2EAC">
        <w:tc>
          <w:tcPr>
            <w:tcW w:w="1930" w:type="dxa"/>
          </w:tcPr>
          <w:p w:rsidR="009D2EAC" w:rsidRDefault="009D2EAC">
            <w:pPr>
              <w:pStyle w:val="EarlierRepubEntries"/>
            </w:pPr>
            <w:r>
              <w:t>36</w:t>
            </w:r>
          </w:p>
        </w:tc>
        <w:tc>
          <w:tcPr>
            <w:tcW w:w="2350" w:type="dxa"/>
          </w:tcPr>
          <w:p w:rsidR="009D2EAC" w:rsidRDefault="00D324E0">
            <w:pPr>
              <w:pStyle w:val="EarlierRepubEntries"/>
            </w:pPr>
            <w:hyperlink r:id="rId1137" w:tooltip="Statute Law Amendment Act 2012" w:history="1">
              <w:r w:rsidR="00255624" w:rsidRPr="00255624">
                <w:rPr>
                  <w:rStyle w:val="charCitHyperlinkAbbrev"/>
                </w:rPr>
                <w:t>A2012</w:t>
              </w:r>
              <w:r w:rsidR="00255624" w:rsidRPr="00255624">
                <w:rPr>
                  <w:rStyle w:val="charCitHyperlinkAbbrev"/>
                </w:rPr>
                <w:noBreakHyphen/>
                <w:t>21</w:t>
              </w:r>
            </w:hyperlink>
          </w:p>
        </w:tc>
        <w:tc>
          <w:tcPr>
            <w:tcW w:w="2350" w:type="dxa"/>
          </w:tcPr>
          <w:p w:rsidR="009D2EAC" w:rsidRDefault="009D2EAC">
            <w:pPr>
              <w:pStyle w:val="EarlierRepubEntries"/>
            </w:pPr>
            <w:r>
              <w:t>5 June 2012</w:t>
            </w:r>
          </w:p>
        </w:tc>
      </w:tr>
      <w:tr w:rsidR="00F62398">
        <w:tc>
          <w:tcPr>
            <w:tcW w:w="1930" w:type="dxa"/>
          </w:tcPr>
          <w:p w:rsidR="00F62398" w:rsidRDefault="00F62398">
            <w:pPr>
              <w:pStyle w:val="EarlierRepubEntries"/>
            </w:pPr>
            <w:r>
              <w:t>37</w:t>
            </w:r>
          </w:p>
        </w:tc>
        <w:tc>
          <w:tcPr>
            <w:tcW w:w="2350" w:type="dxa"/>
          </w:tcPr>
          <w:p w:rsidR="00F62398" w:rsidRDefault="00D324E0">
            <w:pPr>
              <w:pStyle w:val="EarlierRepubEntries"/>
            </w:pPr>
            <w:hyperlink r:id="rId1138" w:tooltip="National Energy Retail Law (Consequential Amendments) Act 2012" w:history="1">
              <w:r w:rsidR="00F62398" w:rsidRPr="00F62398">
                <w:rPr>
                  <w:rStyle w:val="charCitHyperlinkAbbrev"/>
                </w:rPr>
                <w:t>A2012</w:t>
              </w:r>
              <w:r w:rsidR="00F62398" w:rsidRPr="00F62398">
                <w:rPr>
                  <w:rStyle w:val="charCitHyperlinkAbbrev"/>
                </w:rPr>
                <w:noBreakHyphen/>
                <w:t>32</w:t>
              </w:r>
            </w:hyperlink>
          </w:p>
        </w:tc>
        <w:tc>
          <w:tcPr>
            <w:tcW w:w="2350" w:type="dxa"/>
          </w:tcPr>
          <w:p w:rsidR="005A06F8" w:rsidRDefault="00F62398">
            <w:pPr>
              <w:pStyle w:val="EarlierRepubEntries"/>
            </w:pPr>
            <w:r>
              <w:t>1 July 2012</w:t>
            </w:r>
          </w:p>
        </w:tc>
      </w:tr>
      <w:tr w:rsidR="005A06F8">
        <w:tc>
          <w:tcPr>
            <w:tcW w:w="1930" w:type="dxa"/>
          </w:tcPr>
          <w:p w:rsidR="005A06F8" w:rsidRDefault="005A06F8">
            <w:pPr>
              <w:pStyle w:val="EarlierRepubEntries"/>
            </w:pPr>
            <w:r>
              <w:t>38</w:t>
            </w:r>
          </w:p>
        </w:tc>
        <w:tc>
          <w:tcPr>
            <w:tcW w:w="2350" w:type="dxa"/>
          </w:tcPr>
          <w:p w:rsidR="005A06F8" w:rsidRDefault="00D324E0">
            <w:pPr>
              <w:pStyle w:val="EarlierRepubEntries"/>
            </w:pPr>
            <w:hyperlink r:id="rId1139" w:tooltip="National Energy Retail Law (Consequential Amendments) Act 2012" w:history="1">
              <w:r w:rsidR="005A06F8" w:rsidRPr="00F62398">
                <w:rPr>
                  <w:rStyle w:val="charCitHyperlinkAbbrev"/>
                </w:rPr>
                <w:t>A2012</w:t>
              </w:r>
              <w:r w:rsidR="005A06F8" w:rsidRPr="00F62398">
                <w:rPr>
                  <w:rStyle w:val="charCitHyperlinkAbbrev"/>
                </w:rPr>
                <w:noBreakHyphen/>
                <w:t>32</w:t>
              </w:r>
            </w:hyperlink>
          </w:p>
        </w:tc>
        <w:tc>
          <w:tcPr>
            <w:tcW w:w="2350" w:type="dxa"/>
          </w:tcPr>
          <w:p w:rsidR="005A06F8" w:rsidRDefault="005A06F8">
            <w:pPr>
              <w:pStyle w:val="EarlierRepubEntries"/>
            </w:pPr>
            <w:r>
              <w:t>2 July 2013</w:t>
            </w:r>
          </w:p>
        </w:tc>
      </w:tr>
      <w:tr w:rsidR="002D6222">
        <w:tc>
          <w:tcPr>
            <w:tcW w:w="1930" w:type="dxa"/>
          </w:tcPr>
          <w:p w:rsidR="002D6222" w:rsidRDefault="002D6222">
            <w:pPr>
              <w:pStyle w:val="EarlierRepubEntries"/>
            </w:pPr>
            <w:r>
              <w:t>39</w:t>
            </w:r>
          </w:p>
        </w:tc>
        <w:tc>
          <w:tcPr>
            <w:tcW w:w="2350" w:type="dxa"/>
          </w:tcPr>
          <w:p w:rsidR="002D6222" w:rsidRDefault="00D324E0">
            <w:pPr>
              <w:pStyle w:val="EarlierRepubEntries"/>
            </w:pPr>
            <w:hyperlink r:id="rId1140" w:tooltip="National Energy Retail Law (Consequential Amendments) Act 2012" w:history="1">
              <w:r w:rsidR="002D6222" w:rsidRPr="00F62398">
                <w:rPr>
                  <w:rStyle w:val="charCitHyperlinkAbbrev"/>
                </w:rPr>
                <w:t>A2012</w:t>
              </w:r>
              <w:r w:rsidR="002D6222" w:rsidRPr="00F62398">
                <w:rPr>
                  <w:rStyle w:val="charCitHyperlinkAbbrev"/>
                </w:rPr>
                <w:noBreakHyphen/>
                <w:t>32</w:t>
              </w:r>
            </w:hyperlink>
          </w:p>
        </w:tc>
        <w:tc>
          <w:tcPr>
            <w:tcW w:w="2350" w:type="dxa"/>
          </w:tcPr>
          <w:p w:rsidR="002D6222" w:rsidRDefault="00380FF7">
            <w:pPr>
              <w:pStyle w:val="EarlierRepubEntries"/>
            </w:pPr>
            <w:r>
              <w:t>1 January 2014</w:t>
            </w:r>
          </w:p>
        </w:tc>
      </w:tr>
      <w:tr w:rsidR="0014558D">
        <w:tc>
          <w:tcPr>
            <w:tcW w:w="1930" w:type="dxa"/>
          </w:tcPr>
          <w:p w:rsidR="0014558D" w:rsidRDefault="0014558D">
            <w:pPr>
              <w:pStyle w:val="EarlierRepubEntries"/>
            </w:pPr>
            <w:r>
              <w:t>40</w:t>
            </w:r>
          </w:p>
        </w:tc>
        <w:tc>
          <w:tcPr>
            <w:tcW w:w="2350" w:type="dxa"/>
          </w:tcPr>
          <w:p w:rsidR="0014558D" w:rsidRDefault="00D324E0">
            <w:pPr>
              <w:pStyle w:val="EarlierRepubEntries"/>
            </w:pPr>
            <w:hyperlink r:id="rId1141" w:tooltip="Planning, Building and Environment Legislation Amendment Act 2013 (No 2)" w:history="1">
              <w:r w:rsidR="0014558D">
                <w:rPr>
                  <w:rStyle w:val="charCitHyperlinkAbbrev"/>
                </w:rPr>
                <w:t>A2013</w:t>
              </w:r>
              <w:r w:rsidR="0014558D">
                <w:rPr>
                  <w:rStyle w:val="charCitHyperlinkAbbrev"/>
                </w:rPr>
                <w:noBreakHyphen/>
                <w:t>40</w:t>
              </w:r>
            </w:hyperlink>
          </w:p>
        </w:tc>
        <w:tc>
          <w:tcPr>
            <w:tcW w:w="2350" w:type="dxa"/>
          </w:tcPr>
          <w:p w:rsidR="0014558D" w:rsidRDefault="0014558D">
            <w:pPr>
              <w:pStyle w:val="EarlierRepubEntries"/>
            </w:pPr>
            <w:r>
              <w:t>27 January 2014</w:t>
            </w:r>
          </w:p>
        </w:tc>
      </w:tr>
      <w:tr w:rsidR="009815BE">
        <w:tc>
          <w:tcPr>
            <w:tcW w:w="1930" w:type="dxa"/>
          </w:tcPr>
          <w:p w:rsidR="009815BE" w:rsidRDefault="009815BE">
            <w:pPr>
              <w:pStyle w:val="EarlierRepubEntries"/>
            </w:pPr>
            <w:r>
              <w:t>41</w:t>
            </w:r>
          </w:p>
        </w:tc>
        <w:tc>
          <w:tcPr>
            <w:tcW w:w="2350" w:type="dxa"/>
          </w:tcPr>
          <w:p w:rsidR="009815BE" w:rsidRDefault="00D324E0">
            <w:pPr>
              <w:pStyle w:val="EarlierRepubEntries"/>
            </w:pPr>
            <w:hyperlink r:id="rId1142" w:tooltip="Planning, Building and Environment Legislation Amendment Act 2014" w:history="1">
              <w:r w:rsidR="00147F5F">
                <w:rPr>
                  <w:rStyle w:val="charCitHyperlinkAbbrev"/>
                </w:rPr>
                <w:t>A2014</w:t>
              </w:r>
              <w:r w:rsidR="00147F5F">
                <w:rPr>
                  <w:rStyle w:val="charCitHyperlinkAbbrev"/>
                </w:rPr>
                <w:noBreakHyphen/>
                <w:t>23</w:t>
              </w:r>
            </w:hyperlink>
          </w:p>
        </w:tc>
        <w:tc>
          <w:tcPr>
            <w:tcW w:w="2350" w:type="dxa"/>
          </w:tcPr>
          <w:p w:rsidR="009815BE" w:rsidRDefault="00147F5F">
            <w:pPr>
              <w:pStyle w:val="EarlierRepubEntries"/>
            </w:pPr>
            <w:r>
              <w:t>27 May 2014</w:t>
            </w:r>
          </w:p>
        </w:tc>
      </w:tr>
      <w:tr w:rsidR="00274F99">
        <w:tc>
          <w:tcPr>
            <w:tcW w:w="1930" w:type="dxa"/>
          </w:tcPr>
          <w:p w:rsidR="00274F99" w:rsidRDefault="00274F99">
            <w:pPr>
              <w:pStyle w:val="EarlierRepubEntries"/>
            </w:pPr>
            <w:r>
              <w:t>42</w:t>
            </w:r>
          </w:p>
        </w:tc>
        <w:tc>
          <w:tcPr>
            <w:tcW w:w="2350" w:type="dxa"/>
          </w:tcPr>
          <w:p w:rsidR="00274F99" w:rsidRDefault="00D324E0">
            <w:pPr>
              <w:pStyle w:val="EarlierRepubEntries"/>
            </w:pPr>
            <w:hyperlink r:id="rId1143" w:tooltip="Planning, Building and Environment Legislation Amendment Act 2014" w:history="1">
              <w:r w:rsidR="00274F99">
                <w:rPr>
                  <w:rStyle w:val="charCitHyperlinkAbbrev"/>
                </w:rPr>
                <w:t>A2014</w:t>
              </w:r>
              <w:r w:rsidR="00274F99">
                <w:rPr>
                  <w:rStyle w:val="charCitHyperlinkAbbrev"/>
                </w:rPr>
                <w:noBreakHyphen/>
                <w:t>23</w:t>
              </w:r>
            </w:hyperlink>
          </w:p>
        </w:tc>
        <w:tc>
          <w:tcPr>
            <w:tcW w:w="2350" w:type="dxa"/>
          </w:tcPr>
          <w:p w:rsidR="00274F99" w:rsidRDefault="00274F99">
            <w:pPr>
              <w:pStyle w:val="EarlierRepubEntries"/>
            </w:pPr>
            <w:r>
              <w:t>1 July 2014</w:t>
            </w:r>
          </w:p>
        </w:tc>
      </w:tr>
      <w:tr w:rsidR="002C319A">
        <w:tc>
          <w:tcPr>
            <w:tcW w:w="1930" w:type="dxa"/>
          </w:tcPr>
          <w:p w:rsidR="002C319A" w:rsidRDefault="002C319A">
            <w:pPr>
              <w:pStyle w:val="EarlierRepubEntries"/>
            </w:pPr>
            <w:r>
              <w:t>43</w:t>
            </w:r>
          </w:p>
        </w:tc>
        <w:tc>
          <w:tcPr>
            <w:tcW w:w="2350" w:type="dxa"/>
          </w:tcPr>
          <w:p w:rsidR="002C319A" w:rsidRDefault="00D324E0">
            <w:pPr>
              <w:pStyle w:val="EarlierRepubEntries"/>
            </w:pPr>
            <w:hyperlink r:id="rId1144" w:tooltip="Justice and Community Safety Legislation Amendment Act 2014 (No 2)" w:history="1">
              <w:r w:rsidR="002C319A">
                <w:rPr>
                  <w:rStyle w:val="charCitHyperlinkAbbrev"/>
                </w:rPr>
                <w:t>A2014</w:t>
              </w:r>
              <w:r w:rsidR="002C319A">
                <w:rPr>
                  <w:rStyle w:val="charCitHyperlinkAbbrev"/>
                </w:rPr>
                <w:noBreakHyphen/>
                <w:t>49</w:t>
              </w:r>
            </w:hyperlink>
          </w:p>
        </w:tc>
        <w:tc>
          <w:tcPr>
            <w:tcW w:w="2350" w:type="dxa"/>
          </w:tcPr>
          <w:p w:rsidR="002C319A" w:rsidRDefault="002C319A">
            <w:pPr>
              <w:pStyle w:val="EarlierRepubEntries"/>
            </w:pPr>
            <w:r>
              <w:t>17 November 2014</w:t>
            </w:r>
          </w:p>
        </w:tc>
      </w:tr>
      <w:tr w:rsidR="00BA37A8">
        <w:tc>
          <w:tcPr>
            <w:tcW w:w="1930" w:type="dxa"/>
          </w:tcPr>
          <w:p w:rsidR="00BA37A8" w:rsidRDefault="00BA37A8">
            <w:pPr>
              <w:pStyle w:val="EarlierRepubEntries"/>
            </w:pPr>
            <w:r>
              <w:t>44</w:t>
            </w:r>
          </w:p>
        </w:tc>
        <w:tc>
          <w:tcPr>
            <w:tcW w:w="2350" w:type="dxa"/>
          </w:tcPr>
          <w:p w:rsidR="00BA37A8" w:rsidRDefault="00D324E0">
            <w:pPr>
              <w:pStyle w:val="EarlierRepubEntries"/>
            </w:pPr>
            <w:hyperlink r:id="rId1145" w:tooltip="Justice and Community Safety Legislation Amendment Act 2014 (No 2)" w:history="1">
              <w:r w:rsidR="00BA37A8">
                <w:rPr>
                  <w:rStyle w:val="charCitHyperlinkAbbrev"/>
                </w:rPr>
                <w:t>A2014</w:t>
              </w:r>
              <w:r w:rsidR="00BA37A8">
                <w:rPr>
                  <w:rStyle w:val="charCitHyperlinkAbbrev"/>
                </w:rPr>
                <w:noBreakHyphen/>
                <w:t>49</w:t>
              </w:r>
            </w:hyperlink>
          </w:p>
        </w:tc>
        <w:tc>
          <w:tcPr>
            <w:tcW w:w="2350" w:type="dxa"/>
          </w:tcPr>
          <w:p w:rsidR="00BA37A8" w:rsidRDefault="00BA37A8">
            <w:pPr>
              <w:pStyle w:val="EarlierRepubEntries"/>
            </w:pPr>
            <w:r>
              <w:t>19 November 2014</w:t>
            </w:r>
          </w:p>
        </w:tc>
      </w:tr>
      <w:tr w:rsidR="00623BD9">
        <w:tc>
          <w:tcPr>
            <w:tcW w:w="1930" w:type="dxa"/>
          </w:tcPr>
          <w:p w:rsidR="00623BD9" w:rsidRDefault="00623BD9">
            <w:pPr>
              <w:pStyle w:val="EarlierRepubEntries"/>
            </w:pPr>
            <w:r>
              <w:t>45</w:t>
            </w:r>
          </w:p>
        </w:tc>
        <w:tc>
          <w:tcPr>
            <w:tcW w:w="2350" w:type="dxa"/>
          </w:tcPr>
          <w:p w:rsidR="00623BD9" w:rsidRDefault="00D324E0">
            <w:pPr>
              <w:pStyle w:val="EarlierRepubEntries"/>
            </w:pPr>
            <w:hyperlink r:id="rId1146" w:tooltip="Utilities (Technical Regulation) Act 2014" w:history="1">
              <w:r w:rsidR="00623BD9">
                <w:rPr>
                  <w:rStyle w:val="charCitHyperlinkAbbrev"/>
                </w:rPr>
                <w:t>A2014</w:t>
              </w:r>
              <w:r w:rsidR="00623BD9">
                <w:rPr>
                  <w:rStyle w:val="charCitHyperlinkAbbrev"/>
                </w:rPr>
                <w:noBreakHyphen/>
                <w:t>60</w:t>
              </w:r>
            </w:hyperlink>
          </w:p>
        </w:tc>
        <w:tc>
          <w:tcPr>
            <w:tcW w:w="2350" w:type="dxa"/>
          </w:tcPr>
          <w:p w:rsidR="00623BD9" w:rsidRDefault="00623BD9">
            <w:pPr>
              <w:pStyle w:val="EarlierRepubEntries"/>
            </w:pPr>
            <w:r>
              <w:t>1 March 2015</w:t>
            </w:r>
          </w:p>
        </w:tc>
      </w:tr>
      <w:tr w:rsidR="00570249">
        <w:tc>
          <w:tcPr>
            <w:tcW w:w="1930" w:type="dxa"/>
          </w:tcPr>
          <w:p w:rsidR="00570249" w:rsidRDefault="00570249">
            <w:pPr>
              <w:pStyle w:val="EarlierRepubEntries"/>
            </w:pPr>
            <w:r>
              <w:t>46</w:t>
            </w:r>
          </w:p>
        </w:tc>
        <w:tc>
          <w:tcPr>
            <w:tcW w:w="2350" w:type="dxa"/>
          </w:tcPr>
          <w:p w:rsidR="00570249" w:rsidRDefault="00D324E0">
            <w:pPr>
              <w:pStyle w:val="EarlierRepubEntries"/>
            </w:pPr>
            <w:hyperlink r:id="rId1147" w:tooltip="Utilities (Technical Regulation) Act 2014" w:history="1">
              <w:r w:rsidR="00570249">
                <w:rPr>
                  <w:rStyle w:val="charCitHyperlinkAbbrev"/>
                </w:rPr>
                <w:t>A2014</w:t>
              </w:r>
              <w:r w:rsidR="00570249">
                <w:rPr>
                  <w:rStyle w:val="charCitHyperlinkAbbrev"/>
                </w:rPr>
                <w:noBreakHyphen/>
                <w:t>60</w:t>
              </w:r>
            </w:hyperlink>
          </w:p>
        </w:tc>
        <w:tc>
          <w:tcPr>
            <w:tcW w:w="2350" w:type="dxa"/>
          </w:tcPr>
          <w:p w:rsidR="00570249" w:rsidRDefault="00570249">
            <w:pPr>
              <w:pStyle w:val="EarlierRepubEntries"/>
            </w:pPr>
            <w:r>
              <w:t>1 April 2015</w:t>
            </w:r>
          </w:p>
        </w:tc>
      </w:tr>
      <w:tr w:rsidR="00CD6E57">
        <w:tc>
          <w:tcPr>
            <w:tcW w:w="1930" w:type="dxa"/>
          </w:tcPr>
          <w:p w:rsidR="00CD6E57" w:rsidRDefault="00CD6E57">
            <w:pPr>
              <w:pStyle w:val="EarlierRepubEntries"/>
            </w:pPr>
            <w:r>
              <w:t>47</w:t>
            </w:r>
          </w:p>
        </w:tc>
        <w:tc>
          <w:tcPr>
            <w:tcW w:w="2350" w:type="dxa"/>
          </w:tcPr>
          <w:p w:rsidR="00CD6E57" w:rsidRDefault="00D324E0">
            <w:pPr>
              <w:pStyle w:val="EarlierRepubEntries"/>
            </w:pPr>
            <w:hyperlink r:id="rId1148" w:tooltip="Planning, Building and Environment Legislation Amendment Act 2015 " w:history="1">
              <w:r w:rsidR="009C353C" w:rsidRPr="009C353C">
                <w:rPr>
                  <w:rStyle w:val="charCitHyperlinkAbbrev"/>
                </w:rPr>
                <w:t>A2015-12</w:t>
              </w:r>
            </w:hyperlink>
          </w:p>
        </w:tc>
        <w:tc>
          <w:tcPr>
            <w:tcW w:w="2350" w:type="dxa"/>
          </w:tcPr>
          <w:p w:rsidR="00CD6E57" w:rsidRDefault="009C353C">
            <w:pPr>
              <w:pStyle w:val="EarlierRepubEntries"/>
            </w:pPr>
            <w:r>
              <w:t>21 May 2015</w:t>
            </w:r>
          </w:p>
        </w:tc>
      </w:tr>
      <w:tr w:rsidR="00B11459">
        <w:tc>
          <w:tcPr>
            <w:tcW w:w="1930" w:type="dxa"/>
          </w:tcPr>
          <w:p w:rsidR="00B11459" w:rsidRDefault="00B11459">
            <w:pPr>
              <w:pStyle w:val="EarlierRepubEntries"/>
            </w:pPr>
            <w:r>
              <w:t>48</w:t>
            </w:r>
          </w:p>
        </w:tc>
        <w:tc>
          <w:tcPr>
            <w:tcW w:w="2350" w:type="dxa"/>
          </w:tcPr>
          <w:p w:rsidR="00B11459" w:rsidRDefault="00D324E0">
            <w:pPr>
              <w:pStyle w:val="EarlierRepubEntries"/>
            </w:pPr>
            <w:hyperlink r:id="rId1149" w:tooltip="Planning and Development (University of Canberra and Other Leases) Legislation Amendment Act 2015" w:history="1">
              <w:r w:rsidR="00B11459">
                <w:rPr>
                  <w:rStyle w:val="charCitHyperlinkAbbrev"/>
                </w:rPr>
                <w:t>A2015</w:t>
              </w:r>
              <w:r w:rsidR="00B11459">
                <w:rPr>
                  <w:rStyle w:val="charCitHyperlinkAbbrev"/>
                </w:rPr>
                <w:noBreakHyphen/>
                <w:t>19</w:t>
              </w:r>
            </w:hyperlink>
          </w:p>
        </w:tc>
        <w:tc>
          <w:tcPr>
            <w:tcW w:w="2350" w:type="dxa"/>
          </w:tcPr>
          <w:p w:rsidR="00B11459" w:rsidRDefault="00B11459">
            <w:pPr>
              <w:pStyle w:val="EarlierRepubEntries"/>
            </w:pPr>
            <w:r>
              <w:t>1 July 2015</w:t>
            </w:r>
          </w:p>
        </w:tc>
      </w:tr>
      <w:tr w:rsidR="00C9536F">
        <w:tc>
          <w:tcPr>
            <w:tcW w:w="1930" w:type="dxa"/>
          </w:tcPr>
          <w:p w:rsidR="00C9536F" w:rsidRDefault="00C9536F">
            <w:pPr>
              <w:pStyle w:val="EarlierRepubEntries"/>
            </w:pPr>
            <w:r>
              <w:t>49</w:t>
            </w:r>
          </w:p>
        </w:tc>
        <w:tc>
          <w:tcPr>
            <w:tcW w:w="2350" w:type="dxa"/>
          </w:tcPr>
          <w:p w:rsidR="00C9536F" w:rsidRDefault="00D324E0">
            <w:pPr>
              <w:pStyle w:val="EarlierRepubEntries"/>
            </w:pPr>
            <w:hyperlink r:id="rId1150" w:tooltip="Red Tape Reduction Legislation Amendment Act 2015" w:history="1">
              <w:r w:rsidR="00C9536F" w:rsidRPr="00C9536F">
                <w:rPr>
                  <w:rStyle w:val="charCitHyperlinkAbbrev"/>
                </w:rPr>
                <w:t>A2015-33</w:t>
              </w:r>
            </w:hyperlink>
          </w:p>
        </w:tc>
        <w:tc>
          <w:tcPr>
            <w:tcW w:w="2350" w:type="dxa"/>
          </w:tcPr>
          <w:p w:rsidR="00C9536F" w:rsidRDefault="00C9536F">
            <w:pPr>
              <w:pStyle w:val="EarlierRepubEntries"/>
            </w:pPr>
            <w:r>
              <w:t>14 October 2015</w:t>
            </w:r>
          </w:p>
        </w:tc>
      </w:tr>
      <w:tr w:rsidR="00535B35">
        <w:tc>
          <w:tcPr>
            <w:tcW w:w="1930" w:type="dxa"/>
          </w:tcPr>
          <w:p w:rsidR="00535B35" w:rsidRDefault="00535B35" w:rsidP="00DA5D10">
            <w:pPr>
              <w:pStyle w:val="EarlierRepubEntries"/>
              <w:keepNext/>
            </w:pPr>
            <w:r>
              <w:t>50</w:t>
            </w:r>
          </w:p>
        </w:tc>
        <w:tc>
          <w:tcPr>
            <w:tcW w:w="2350" w:type="dxa"/>
          </w:tcPr>
          <w:p w:rsidR="00535B35" w:rsidRDefault="00D324E0" w:rsidP="00DA5D10">
            <w:pPr>
              <w:pStyle w:val="EarlierRepubEntries"/>
              <w:keepNext/>
            </w:pPr>
            <w:hyperlink r:id="rId1151" w:tooltip="Statute Law Amendment Act 2015 (No 2)" w:history="1">
              <w:r w:rsidR="00535B35">
                <w:rPr>
                  <w:rStyle w:val="charCitHyperlinkAbbrev"/>
                </w:rPr>
                <w:t>A2015-50</w:t>
              </w:r>
            </w:hyperlink>
          </w:p>
        </w:tc>
        <w:tc>
          <w:tcPr>
            <w:tcW w:w="2350" w:type="dxa"/>
          </w:tcPr>
          <w:p w:rsidR="00535B35" w:rsidRDefault="00535B35" w:rsidP="00DA5D10">
            <w:pPr>
              <w:pStyle w:val="EarlierRepubEntries"/>
              <w:keepNext/>
            </w:pPr>
            <w:r>
              <w:t>9 December 2015</w:t>
            </w:r>
          </w:p>
        </w:tc>
      </w:tr>
      <w:tr w:rsidR="002E194B">
        <w:tc>
          <w:tcPr>
            <w:tcW w:w="1930" w:type="dxa"/>
          </w:tcPr>
          <w:p w:rsidR="002E194B" w:rsidRDefault="002E194B" w:rsidP="00DA5D10">
            <w:pPr>
              <w:pStyle w:val="EarlierRepubEntries"/>
              <w:keepNext/>
            </w:pPr>
            <w:r>
              <w:t>51</w:t>
            </w:r>
          </w:p>
        </w:tc>
        <w:tc>
          <w:tcPr>
            <w:tcW w:w="2350" w:type="dxa"/>
          </w:tcPr>
          <w:p w:rsidR="002E194B" w:rsidRDefault="00D324E0" w:rsidP="00DA5D10">
            <w:pPr>
              <w:pStyle w:val="EarlierRepubEntries"/>
              <w:keepNext/>
            </w:pPr>
            <w:hyperlink r:id="rId1152" w:tooltip="Planning, Building and Environment Legislation Amendment Act 2016 (No 2)" w:history="1">
              <w:r w:rsidR="002E194B" w:rsidRPr="002E194B">
                <w:rPr>
                  <w:rStyle w:val="charCitHyperlinkAbbrev"/>
                </w:rPr>
                <w:t>A2016-24</w:t>
              </w:r>
            </w:hyperlink>
          </w:p>
        </w:tc>
        <w:tc>
          <w:tcPr>
            <w:tcW w:w="2350" w:type="dxa"/>
          </w:tcPr>
          <w:p w:rsidR="002E194B" w:rsidRDefault="002E194B" w:rsidP="00DA5D10">
            <w:pPr>
              <w:pStyle w:val="EarlierRepubEntries"/>
              <w:keepNext/>
            </w:pPr>
            <w:r>
              <w:t>12 May 2016</w:t>
            </w:r>
          </w:p>
        </w:tc>
      </w:tr>
      <w:tr w:rsidR="001E3301">
        <w:tc>
          <w:tcPr>
            <w:tcW w:w="1930" w:type="dxa"/>
          </w:tcPr>
          <w:p w:rsidR="001E3301" w:rsidRDefault="001E3301">
            <w:pPr>
              <w:pStyle w:val="EarlierRepubEntries"/>
            </w:pPr>
            <w:r>
              <w:t>52</w:t>
            </w:r>
          </w:p>
        </w:tc>
        <w:tc>
          <w:tcPr>
            <w:tcW w:w="2350" w:type="dxa"/>
          </w:tcPr>
          <w:p w:rsidR="001E3301" w:rsidRDefault="00D324E0">
            <w:pPr>
              <w:pStyle w:val="EarlierRepubEntries"/>
            </w:pPr>
            <w:hyperlink r:id="rId1153" w:tooltip="Planning, Building and Environment Legislation Amendment Act 2016 (No 2)" w:history="1">
              <w:r w:rsidR="001E3301" w:rsidRPr="002E194B">
                <w:rPr>
                  <w:rStyle w:val="charCitHyperlinkAbbrev"/>
                </w:rPr>
                <w:t>A2016-24</w:t>
              </w:r>
            </w:hyperlink>
          </w:p>
        </w:tc>
        <w:tc>
          <w:tcPr>
            <w:tcW w:w="2350" w:type="dxa"/>
          </w:tcPr>
          <w:p w:rsidR="001E3301" w:rsidRDefault="001E3301">
            <w:pPr>
              <w:pStyle w:val="EarlierRepubEntries"/>
            </w:pPr>
            <w:r>
              <w:t>2 March 2017</w:t>
            </w:r>
          </w:p>
        </w:tc>
      </w:tr>
      <w:tr w:rsidR="004524AA">
        <w:tc>
          <w:tcPr>
            <w:tcW w:w="1930" w:type="dxa"/>
          </w:tcPr>
          <w:p w:rsidR="004524AA" w:rsidRDefault="004524AA">
            <w:pPr>
              <w:pStyle w:val="EarlierRepubEntries"/>
            </w:pPr>
            <w:r>
              <w:t>53</w:t>
            </w:r>
          </w:p>
        </w:tc>
        <w:tc>
          <w:tcPr>
            <w:tcW w:w="2350" w:type="dxa"/>
          </w:tcPr>
          <w:p w:rsidR="004524AA" w:rsidRDefault="00D324E0">
            <w:pPr>
              <w:pStyle w:val="EarlierRepubEntries"/>
            </w:pPr>
            <w:hyperlink r:id="rId1154" w:tooltip="Utilities (Streetlight Network) Legislation Amendment Act 2017 " w:history="1">
              <w:r w:rsidR="004524AA" w:rsidRPr="004524AA">
                <w:rPr>
                  <w:rStyle w:val="charCitHyperlinkAbbrev"/>
                </w:rPr>
                <w:t>A2017-19</w:t>
              </w:r>
            </w:hyperlink>
          </w:p>
        </w:tc>
        <w:tc>
          <w:tcPr>
            <w:tcW w:w="2350" w:type="dxa"/>
          </w:tcPr>
          <w:p w:rsidR="004524AA" w:rsidRDefault="004524AA">
            <w:pPr>
              <w:pStyle w:val="EarlierRepubEntries"/>
            </w:pPr>
            <w:r>
              <w:t>16 June 2017</w:t>
            </w:r>
          </w:p>
        </w:tc>
      </w:tr>
      <w:tr w:rsidR="00C63470">
        <w:tc>
          <w:tcPr>
            <w:tcW w:w="1930" w:type="dxa"/>
          </w:tcPr>
          <w:p w:rsidR="00C63470" w:rsidRDefault="00C63470">
            <w:pPr>
              <w:pStyle w:val="EarlierRepubEntries"/>
            </w:pPr>
            <w:r>
              <w:t>54</w:t>
            </w:r>
          </w:p>
        </w:tc>
        <w:tc>
          <w:tcPr>
            <w:tcW w:w="2350" w:type="dxa"/>
          </w:tcPr>
          <w:p w:rsidR="00C63470" w:rsidRDefault="00D324E0">
            <w:pPr>
              <w:pStyle w:val="EarlierRepubEntries"/>
            </w:pPr>
            <w:hyperlink r:id="rId1155" w:tooltip="Utilities (Streetlight Network) Legislation Amendment Act 2017 " w:history="1">
              <w:r w:rsidR="00C63470" w:rsidRPr="004524AA">
                <w:rPr>
                  <w:rStyle w:val="charCitHyperlinkAbbrev"/>
                </w:rPr>
                <w:t>A2017-19</w:t>
              </w:r>
            </w:hyperlink>
          </w:p>
        </w:tc>
        <w:tc>
          <w:tcPr>
            <w:tcW w:w="2350" w:type="dxa"/>
          </w:tcPr>
          <w:p w:rsidR="00C63470" w:rsidRDefault="00C63470">
            <w:pPr>
              <w:pStyle w:val="EarlierRepubEntries"/>
            </w:pPr>
            <w:r>
              <w:t>1 July 2017</w:t>
            </w:r>
          </w:p>
        </w:tc>
      </w:tr>
      <w:tr w:rsidR="00D30DB0">
        <w:tc>
          <w:tcPr>
            <w:tcW w:w="1930" w:type="dxa"/>
          </w:tcPr>
          <w:p w:rsidR="00D30DB0" w:rsidRDefault="00D30DB0">
            <w:pPr>
              <w:pStyle w:val="EarlierRepubEntries"/>
            </w:pPr>
            <w:r>
              <w:t>55</w:t>
            </w:r>
          </w:p>
        </w:tc>
        <w:tc>
          <w:tcPr>
            <w:tcW w:w="2350" w:type="dxa"/>
          </w:tcPr>
          <w:p w:rsidR="00D30DB0" w:rsidRDefault="00D324E0">
            <w:pPr>
              <w:pStyle w:val="EarlierRepubEntries"/>
            </w:pPr>
            <w:hyperlink r:id="rId1156" w:tooltip="Utilities (Streetlight Network) Legislation Amendment Act 2017" w:history="1">
              <w:r w:rsidR="00D30DB0">
                <w:rPr>
                  <w:rStyle w:val="charCitHyperlinkAbbrev"/>
                </w:rPr>
                <w:t>A2017</w:t>
              </w:r>
              <w:r w:rsidR="00D30DB0">
                <w:rPr>
                  <w:rStyle w:val="charCitHyperlinkAbbrev"/>
                </w:rPr>
                <w:noBreakHyphen/>
                <w:t>19</w:t>
              </w:r>
            </w:hyperlink>
          </w:p>
        </w:tc>
        <w:tc>
          <w:tcPr>
            <w:tcW w:w="2350" w:type="dxa"/>
          </w:tcPr>
          <w:p w:rsidR="00D30DB0" w:rsidRDefault="00D30DB0">
            <w:pPr>
              <w:pStyle w:val="EarlierRepubEntries"/>
            </w:pPr>
            <w:r>
              <w:t>2 July 2017</w:t>
            </w:r>
          </w:p>
        </w:tc>
      </w:tr>
      <w:tr w:rsidR="00DD5039">
        <w:tc>
          <w:tcPr>
            <w:tcW w:w="1930" w:type="dxa"/>
          </w:tcPr>
          <w:p w:rsidR="00DD5039" w:rsidRDefault="00DD5039">
            <w:pPr>
              <w:pStyle w:val="EarlierRepubEntries"/>
            </w:pPr>
            <w:r>
              <w:t>56</w:t>
            </w:r>
          </w:p>
        </w:tc>
        <w:tc>
          <w:tcPr>
            <w:tcW w:w="2350" w:type="dxa"/>
          </w:tcPr>
          <w:p w:rsidR="00DD5039" w:rsidRDefault="00D324E0">
            <w:pPr>
              <w:pStyle w:val="EarlierRepubEntries"/>
            </w:pPr>
            <w:hyperlink r:id="rId1157" w:tooltip="Statute Law Amendment Act 2017 (No 2)" w:history="1">
              <w:r w:rsidR="00DD5039">
                <w:rPr>
                  <w:rStyle w:val="charCitHyperlinkAbbrev"/>
                </w:rPr>
                <w:t>A2017</w:t>
              </w:r>
              <w:r w:rsidR="00DD5039">
                <w:rPr>
                  <w:rStyle w:val="charCitHyperlinkAbbrev"/>
                </w:rPr>
                <w:noBreakHyphen/>
                <w:t>28</w:t>
              </w:r>
            </w:hyperlink>
          </w:p>
        </w:tc>
        <w:tc>
          <w:tcPr>
            <w:tcW w:w="2350" w:type="dxa"/>
          </w:tcPr>
          <w:p w:rsidR="00DD5039" w:rsidRDefault="00DD5039">
            <w:pPr>
              <w:pStyle w:val="EarlierRepubEntries"/>
            </w:pPr>
            <w:r>
              <w:t>11 October 2017</w:t>
            </w:r>
          </w:p>
        </w:tc>
      </w:tr>
      <w:tr w:rsidR="00A31FFB">
        <w:tc>
          <w:tcPr>
            <w:tcW w:w="1930" w:type="dxa"/>
          </w:tcPr>
          <w:p w:rsidR="00A31FFB" w:rsidRDefault="00A31FFB">
            <w:pPr>
              <w:pStyle w:val="EarlierRepubEntries"/>
            </w:pPr>
            <w:r>
              <w:t>57</w:t>
            </w:r>
          </w:p>
        </w:tc>
        <w:tc>
          <w:tcPr>
            <w:tcW w:w="2350" w:type="dxa"/>
          </w:tcPr>
          <w:p w:rsidR="00A31FFB" w:rsidRPr="00FD1C4E" w:rsidRDefault="00D324E0">
            <w:pPr>
              <w:pStyle w:val="EarlierRepubEntries"/>
              <w:rPr>
                <w:rStyle w:val="Hyperlink"/>
              </w:rPr>
            </w:pPr>
            <w:hyperlink r:id="rId1158" w:tooltip="Utilities Legislation Amendment Act 2017" w:history="1">
              <w:r w:rsidR="00A31FFB" w:rsidRPr="00FD1C4E">
                <w:rPr>
                  <w:rStyle w:val="Hyperlink"/>
                </w:rPr>
                <w:t>A2017-33</w:t>
              </w:r>
            </w:hyperlink>
          </w:p>
        </w:tc>
        <w:tc>
          <w:tcPr>
            <w:tcW w:w="2350" w:type="dxa"/>
          </w:tcPr>
          <w:p w:rsidR="00A31FFB" w:rsidRDefault="00A31FFB">
            <w:pPr>
              <w:pStyle w:val="EarlierRepubEntries"/>
            </w:pPr>
            <w:r>
              <w:t>8 November 2017</w:t>
            </w:r>
          </w:p>
        </w:tc>
      </w:tr>
      <w:tr w:rsidR="00AF7628">
        <w:tc>
          <w:tcPr>
            <w:tcW w:w="1930" w:type="dxa"/>
          </w:tcPr>
          <w:p w:rsidR="00AF7628" w:rsidRDefault="00AF7628">
            <w:pPr>
              <w:pStyle w:val="EarlierRepubEntries"/>
            </w:pPr>
            <w:r>
              <w:t>58</w:t>
            </w:r>
          </w:p>
        </w:tc>
        <w:tc>
          <w:tcPr>
            <w:tcW w:w="2350" w:type="dxa"/>
          </w:tcPr>
          <w:p w:rsidR="00AF7628" w:rsidRPr="00AF7628" w:rsidRDefault="00D324E0">
            <w:pPr>
              <w:pStyle w:val="EarlierRepubEntries"/>
            </w:pPr>
            <w:hyperlink r:id="rId1159" w:tooltip="Utilities Legislation Amendment Act 2017" w:history="1">
              <w:r w:rsidR="00AF7628" w:rsidRPr="00AF7628">
                <w:rPr>
                  <w:rStyle w:val="Hyperlink"/>
                  <w:u w:val="none"/>
                </w:rPr>
                <w:t>A2017-33</w:t>
              </w:r>
            </w:hyperlink>
          </w:p>
        </w:tc>
        <w:tc>
          <w:tcPr>
            <w:tcW w:w="2350" w:type="dxa"/>
          </w:tcPr>
          <w:p w:rsidR="00AF7628" w:rsidRDefault="00AF7628">
            <w:pPr>
              <w:pStyle w:val="EarlierRepubEntries"/>
            </w:pPr>
            <w:r>
              <w:t>1 December 2017</w:t>
            </w:r>
          </w:p>
        </w:tc>
      </w:tr>
      <w:tr w:rsidR="00FE18DD">
        <w:tc>
          <w:tcPr>
            <w:tcW w:w="1930" w:type="dxa"/>
          </w:tcPr>
          <w:p w:rsidR="00FE18DD" w:rsidRDefault="00FE18DD">
            <w:pPr>
              <w:pStyle w:val="EarlierRepubEntries"/>
            </w:pPr>
            <w:r>
              <w:t>59</w:t>
            </w:r>
          </w:p>
        </w:tc>
        <w:tc>
          <w:tcPr>
            <w:tcW w:w="2350" w:type="dxa"/>
          </w:tcPr>
          <w:p w:rsidR="00FE18DD" w:rsidRDefault="00D324E0">
            <w:pPr>
              <w:pStyle w:val="EarlierRepubEntries"/>
            </w:pPr>
            <w:hyperlink r:id="rId1160" w:tooltip="Utilities Legislation Amendment Act 2017" w:history="1">
              <w:r w:rsidR="00FE18DD">
                <w:rPr>
                  <w:rStyle w:val="charCitHyperlinkAbbrev"/>
                </w:rPr>
                <w:t>A2017</w:t>
              </w:r>
              <w:r w:rsidR="00FE18DD">
                <w:rPr>
                  <w:rStyle w:val="charCitHyperlinkAbbrev"/>
                </w:rPr>
                <w:noBreakHyphen/>
                <w:t>33</w:t>
              </w:r>
            </w:hyperlink>
          </w:p>
        </w:tc>
        <w:tc>
          <w:tcPr>
            <w:tcW w:w="2350" w:type="dxa"/>
          </w:tcPr>
          <w:p w:rsidR="00FE18DD" w:rsidRDefault="00FE18DD">
            <w:pPr>
              <w:pStyle w:val="EarlierRepubEntries"/>
            </w:pPr>
            <w:r>
              <w:t>2 December 2017</w:t>
            </w:r>
          </w:p>
        </w:tc>
      </w:tr>
      <w:tr w:rsidR="009A327F">
        <w:tc>
          <w:tcPr>
            <w:tcW w:w="1930" w:type="dxa"/>
          </w:tcPr>
          <w:p w:rsidR="009A327F" w:rsidRDefault="009A327F">
            <w:pPr>
              <w:pStyle w:val="EarlierRepubEntries"/>
            </w:pPr>
            <w:r>
              <w:t>60</w:t>
            </w:r>
          </w:p>
        </w:tc>
        <w:tc>
          <w:tcPr>
            <w:tcW w:w="2350" w:type="dxa"/>
          </w:tcPr>
          <w:p w:rsidR="009A327F" w:rsidRDefault="00D324E0">
            <w:pPr>
              <w:pStyle w:val="EarlierRepubEntries"/>
            </w:pPr>
            <w:hyperlink r:id="rId1161" w:tooltip="Utilities Legislation Amendment Act 2017" w:history="1">
              <w:r w:rsidR="009A327F">
                <w:rPr>
                  <w:rStyle w:val="charCitHyperlinkAbbrev"/>
                </w:rPr>
                <w:t>A2017</w:t>
              </w:r>
              <w:r w:rsidR="009A327F">
                <w:rPr>
                  <w:rStyle w:val="charCitHyperlinkAbbrev"/>
                </w:rPr>
                <w:noBreakHyphen/>
                <w:t>33</w:t>
              </w:r>
            </w:hyperlink>
          </w:p>
        </w:tc>
        <w:tc>
          <w:tcPr>
            <w:tcW w:w="2350" w:type="dxa"/>
          </w:tcPr>
          <w:p w:rsidR="009A327F" w:rsidRDefault="009A327F">
            <w:pPr>
              <w:pStyle w:val="EarlierRepubEntries"/>
            </w:pPr>
            <w:r>
              <w:t>1 January 2018</w:t>
            </w:r>
          </w:p>
        </w:tc>
      </w:tr>
      <w:tr w:rsidR="002B0668">
        <w:tc>
          <w:tcPr>
            <w:tcW w:w="1930" w:type="dxa"/>
          </w:tcPr>
          <w:p w:rsidR="002B0668" w:rsidRDefault="002B0668">
            <w:pPr>
              <w:pStyle w:val="EarlierRepubEntries"/>
            </w:pPr>
            <w:r>
              <w:t>61</w:t>
            </w:r>
          </w:p>
        </w:tc>
        <w:tc>
          <w:tcPr>
            <w:tcW w:w="2350" w:type="dxa"/>
          </w:tcPr>
          <w:p w:rsidR="002B0668" w:rsidRDefault="00D324E0">
            <w:pPr>
              <w:pStyle w:val="EarlierRepubEntries"/>
            </w:pPr>
            <w:hyperlink r:id="rId1162" w:tooltip="Courts and Other Justice Legislation Amendment Act 2018 " w:history="1">
              <w:r w:rsidR="002B0668" w:rsidRPr="002B0668">
                <w:rPr>
                  <w:rStyle w:val="charCitHyperlinkAbbrev"/>
                </w:rPr>
                <w:t>A2018-9</w:t>
              </w:r>
            </w:hyperlink>
          </w:p>
        </w:tc>
        <w:tc>
          <w:tcPr>
            <w:tcW w:w="2350" w:type="dxa"/>
          </w:tcPr>
          <w:p w:rsidR="002B0668" w:rsidRDefault="002B0668">
            <w:pPr>
              <w:pStyle w:val="EarlierRepubEntries"/>
            </w:pPr>
            <w:r>
              <w:t>26 April 2018</w:t>
            </w:r>
          </w:p>
        </w:tc>
      </w:tr>
    </w:tbl>
    <w:p w:rsidR="00B520CC" w:rsidRPr="00B520CC" w:rsidRDefault="00B520CC" w:rsidP="00B520CC">
      <w:pPr>
        <w:pStyle w:val="PageBreak"/>
      </w:pPr>
      <w:r w:rsidRPr="00B520CC">
        <w:br w:type="page"/>
      </w:r>
    </w:p>
    <w:p w:rsidR="00FC6A24" w:rsidRPr="008D20E3" w:rsidRDefault="00FC6A24" w:rsidP="004E4DF8">
      <w:pPr>
        <w:pStyle w:val="Endnote2"/>
      </w:pPr>
      <w:bookmarkStart w:id="309" w:name="_Toc517699786"/>
      <w:r w:rsidRPr="008D20E3">
        <w:rPr>
          <w:rStyle w:val="charTableNo"/>
        </w:rPr>
        <w:t>6</w:t>
      </w:r>
      <w:r>
        <w:tab/>
      </w:r>
      <w:r w:rsidRPr="008D20E3">
        <w:rPr>
          <w:rStyle w:val="charTableText"/>
        </w:rPr>
        <w:t>Renumbered provisions</w:t>
      </w:r>
      <w:bookmarkEnd w:id="309"/>
    </w:p>
    <w:p w:rsidR="00FC6A24" w:rsidRDefault="00FC6A24" w:rsidP="00F824DD">
      <w:pPr>
        <w:pStyle w:val="EndNoteTextPub"/>
        <w:keepLines/>
      </w:pPr>
      <w:r>
        <w:t xml:space="preserve">This Act was renumbered under the </w:t>
      </w:r>
      <w:hyperlink r:id="rId1163" w:tooltip="A2001-14" w:history="1">
        <w:r w:rsidR="00255624" w:rsidRPr="00255624">
          <w:rPr>
            <w:rStyle w:val="charCitHyperlinkItal"/>
          </w:rPr>
          <w:t>Legislation Act 2001</w:t>
        </w:r>
      </w:hyperlink>
      <w:r>
        <w:t xml:space="preserve">, in R17 (see </w:t>
      </w:r>
      <w:hyperlink r:id="rId1164" w:tooltip="A2005-14" w:history="1">
        <w:r w:rsidR="00255624" w:rsidRPr="00255624">
          <w:rPr>
            <w:rStyle w:val="charCitHyperlinkItal"/>
          </w:rPr>
          <w:t>Utilities Amendment Act 2005</w:t>
        </w:r>
      </w:hyperlink>
      <w:r>
        <w:t xml:space="preserve"> A2005-14 s 16).  Details of renumbered provisions are shown in endnote 4 (Amendment history).  For a table showing the renumbered provisions, see R17.</w:t>
      </w:r>
    </w:p>
    <w:p w:rsidR="007819C2" w:rsidRPr="008D20E3" w:rsidRDefault="007819C2" w:rsidP="007819C2">
      <w:pPr>
        <w:pStyle w:val="Endnote2"/>
      </w:pPr>
      <w:bookmarkStart w:id="310" w:name="_Toc517699787"/>
      <w:r w:rsidRPr="008D20E3">
        <w:rPr>
          <w:rStyle w:val="charTableNo"/>
        </w:rPr>
        <w:t>7</w:t>
      </w:r>
      <w:r w:rsidRPr="00217CE1">
        <w:tab/>
      </w:r>
      <w:r w:rsidRPr="008D20E3">
        <w:rPr>
          <w:rStyle w:val="charTableText"/>
        </w:rPr>
        <w:t>Expired transitional or validating provisions</w:t>
      </w:r>
      <w:bookmarkEnd w:id="310"/>
    </w:p>
    <w:p w:rsidR="007819C2" w:rsidRDefault="007819C2" w:rsidP="007819C2">
      <w:pPr>
        <w:pStyle w:val="EndNoteTextPub"/>
      </w:pPr>
      <w:r w:rsidRPr="00600F19">
        <w:t>This Act may be affected by transitional or validating provisions that have expired.  The expiry does not affect any continuing operation of the provisions (s</w:t>
      </w:r>
      <w:r>
        <w:t xml:space="preserve">ee </w:t>
      </w:r>
      <w:hyperlink r:id="rId1165" w:tooltip="A2001-14" w:history="1">
        <w:r w:rsidR="00FC65F0" w:rsidRPr="00255624">
          <w:rPr>
            <w:rStyle w:val="charCitHyperlinkItal"/>
          </w:rPr>
          <w:t>Legislation Act 2001</w:t>
        </w:r>
      </w:hyperlink>
      <w:r>
        <w:t>, s 88 (1)).</w:t>
      </w:r>
    </w:p>
    <w:p w:rsidR="007819C2" w:rsidRDefault="007819C2" w:rsidP="007819C2">
      <w:pPr>
        <w:pStyle w:val="EndNoteTextPub"/>
        <w:spacing w:before="120"/>
      </w:pPr>
      <w:r>
        <w:t>Expired provisions are removed from the republished law when the expiry takes effect and are listed in the amendment history using the abbreviation ‘exp’ followed by the date of the expiry.</w:t>
      </w:r>
    </w:p>
    <w:p w:rsidR="007819C2" w:rsidRDefault="007819C2" w:rsidP="007819C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FC6A24" w:rsidRDefault="00FC6A24">
      <w:pPr>
        <w:pStyle w:val="05EndNote"/>
        <w:sectPr w:rsidR="00FC6A24">
          <w:headerReference w:type="even" r:id="rId1166"/>
          <w:headerReference w:type="default" r:id="rId1167"/>
          <w:footerReference w:type="even" r:id="rId1168"/>
          <w:footerReference w:type="default" r:id="rId1169"/>
          <w:pgSz w:w="11907" w:h="16839" w:code="9"/>
          <w:pgMar w:top="3000" w:right="1900" w:bottom="2500" w:left="2300" w:header="2480" w:footer="2100" w:gutter="0"/>
          <w:cols w:space="720"/>
          <w:docGrid w:linePitch="254"/>
        </w:sectPr>
      </w:pPr>
    </w:p>
    <w:p w:rsidR="00FF6EBD" w:rsidRDefault="00FF6EBD">
      <w:pPr>
        <w:rPr>
          <w:color w:val="000000"/>
          <w:sz w:val="22"/>
        </w:rPr>
      </w:pPr>
    </w:p>
    <w:p w:rsidR="00F824DD" w:rsidRDefault="00F824DD">
      <w:pPr>
        <w:rPr>
          <w:color w:val="000000"/>
          <w:sz w:val="22"/>
        </w:rPr>
      </w:pPr>
    </w:p>
    <w:p w:rsidR="00F824DD" w:rsidRDefault="00F824DD">
      <w:pPr>
        <w:rPr>
          <w:color w:val="000000"/>
          <w:sz w:val="22"/>
        </w:rPr>
      </w:pPr>
    </w:p>
    <w:p w:rsidR="007819C2" w:rsidRDefault="007819C2">
      <w:pPr>
        <w:rPr>
          <w:color w:val="000000"/>
          <w:sz w:val="22"/>
        </w:rPr>
      </w:pPr>
    </w:p>
    <w:p w:rsidR="007819C2" w:rsidRDefault="007819C2">
      <w:pPr>
        <w:rPr>
          <w:color w:val="000000"/>
          <w:sz w:val="22"/>
        </w:rPr>
      </w:pPr>
    </w:p>
    <w:p w:rsidR="007819C2" w:rsidRDefault="007819C2">
      <w:pPr>
        <w:rPr>
          <w:color w:val="000000"/>
          <w:sz w:val="22"/>
        </w:rPr>
      </w:pPr>
    </w:p>
    <w:p w:rsidR="00FF6EBD" w:rsidRDefault="00FF6EBD">
      <w:pPr>
        <w:rPr>
          <w:color w:val="000000"/>
          <w:sz w:val="22"/>
        </w:rPr>
      </w:pPr>
    </w:p>
    <w:p w:rsidR="00FF6EBD" w:rsidRDefault="00FF6EBD">
      <w:pPr>
        <w:rPr>
          <w:color w:val="000000"/>
          <w:sz w:val="22"/>
        </w:rPr>
      </w:pPr>
    </w:p>
    <w:p w:rsidR="00FC6A24" w:rsidRDefault="00FC6A24">
      <w:r>
        <w:rPr>
          <w:color w:val="000000"/>
          <w:sz w:val="22"/>
        </w:rPr>
        <w:t xml:space="preserve">©  Australian Capital Territory </w:t>
      </w:r>
      <w:r w:rsidR="00AC2354">
        <w:rPr>
          <w:noProof/>
          <w:color w:val="000000"/>
          <w:sz w:val="22"/>
        </w:rPr>
        <w:t>20</w:t>
      </w:r>
      <w:r w:rsidR="00780E2F">
        <w:rPr>
          <w:noProof/>
          <w:color w:val="000000"/>
          <w:sz w:val="22"/>
        </w:rPr>
        <w:t>1</w:t>
      </w:r>
      <w:r w:rsidR="00FE18DD">
        <w:rPr>
          <w:noProof/>
          <w:color w:val="000000"/>
          <w:sz w:val="22"/>
        </w:rPr>
        <w:t>8</w:t>
      </w:r>
    </w:p>
    <w:p w:rsidR="00FC6A24" w:rsidRDefault="00FC6A24">
      <w:pPr>
        <w:pStyle w:val="06Copyright"/>
        <w:sectPr w:rsidR="00FC6A24">
          <w:headerReference w:type="even" r:id="rId1170"/>
          <w:headerReference w:type="default" r:id="rId1171"/>
          <w:footerReference w:type="even" r:id="rId1172"/>
          <w:footerReference w:type="default" r:id="rId1173"/>
          <w:headerReference w:type="first" r:id="rId1174"/>
          <w:footerReference w:type="first" r:id="rId1175"/>
          <w:type w:val="continuous"/>
          <w:pgSz w:w="11907" w:h="16839" w:code="9"/>
          <w:pgMar w:top="3000" w:right="1900" w:bottom="2500" w:left="2300" w:header="2480" w:footer="2100" w:gutter="0"/>
          <w:pgNumType w:fmt="lowerRoman"/>
          <w:cols w:space="720"/>
          <w:titlePg/>
          <w:docGrid w:linePitch="254"/>
        </w:sectPr>
      </w:pPr>
    </w:p>
    <w:p w:rsidR="00FC6A24" w:rsidRDefault="00FC6A24"/>
    <w:sectPr w:rsidR="00FC6A24" w:rsidSect="00784718">
      <w:headerReference w:type="even" r:id="rId1176"/>
      <w:headerReference w:type="default" r:id="rId1177"/>
      <w:footerReference w:type="even" r:id="rId1178"/>
      <w:footerReference w:type="default" r:id="rId1179"/>
      <w:footerReference w:type="first" r:id="rId1180"/>
      <w:type w:val="continuous"/>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E1C" w:rsidRDefault="003A0E1C" w:rsidP="00FC6A24">
      <w:pPr>
        <w:pStyle w:val="LegHistNote"/>
      </w:pPr>
      <w:r>
        <w:separator/>
      </w:r>
    </w:p>
  </w:endnote>
  <w:endnote w:type="continuationSeparator" w:id="0">
    <w:p w:rsidR="003A0E1C" w:rsidRDefault="003A0E1C" w:rsidP="00FC6A24">
      <w:pPr>
        <w:pStyle w:val="LegHistNo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C" w:rsidRPr="00CB67FD" w:rsidRDefault="003A0E1C" w:rsidP="00CB67FD">
    <w:pPr>
      <w:pStyle w:val="Footer"/>
      <w:jc w:val="center"/>
      <w:rPr>
        <w:rFonts w:cs="Arial"/>
        <w:sz w:val="14"/>
      </w:rPr>
    </w:pPr>
    <w:r w:rsidRPr="00CB67FD">
      <w:rPr>
        <w:rFonts w:cs="Arial"/>
        <w:sz w:val="14"/>
      </w:rPr>
      <w:fldChar w:fldCharType="begin"/>
    </w:r>
    <w:r w:rsidRPr="00CB67FD">
      <w:rPr>
        <w:rFonts w:cs="Arial"/>
        <w:sz w:val="14"/>
      </w:rPr>
      <w:instrText xml:space="preserve"> DOCPROPERTY "Status" </w:instrText>
    </w:r>
    <w:r w:rsidRPr="00CB67FD">
      <w:rPr>
        <w:rFonts w:cs="Arial"/>
        <w:sz w:val="14"/>
      </w:rPr>
      <w:fldChar w:fldCharType="separate"/>
    </w:r>
    <w:r w:rsidR="00177EE5" w:rsidRPr="00CB67FD">
      <w:rPr>
        <w:rFonts w:cs="Arial"/>
        <w:sz w:val="14"/>
      </w:rPr>
      <w:t xml:space="preserve"> </w:t>
    </w:r>
    <w:r w:rsidRPr="00CB67FD">
      <w:rPr>
        <w:rFonts w:cs="Arial"/>
        <w:sz w:val="14"/>
      </w:rPr>
      <w:fldChar w:fldCharType="end"/>
    </w:r>
    <w:r w:rsidR="00CB67FD" w:rsidRPr="00CB67FD">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C" w:rsidRDefault="003A0E1C">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3A0E1C">
      <w:tc>
        <w:tcPr>
          <w:tcW w:w="847" w:type="pct"/>
        </w:tcPr>
        <w:p w:rsidR="003A0E1C" w:rsidRDefault="003A0E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77EE5">
            <w:rPr>
              <w:rStyle w:val="PageNumber"/>
              <w:noProof/>
            </w:rPr>
            <w:t>161</w:t>
          </w:r>
          <w:r>
            <w:rPr>
              <w:rStyle w:val="PageNumber"/>
            </w:rPr>
            <w:fldChar w:fldCharType="end"/>
          </w:r>
        </w:p>
      </w:tc>
      <w:tc>
        <w:tcPr>
          <w:tcW w:w="3092" w:type="pct"/>
        </w:tcPr>
        <w:p w:rsidR="003A0E1C" w:rsidRDefault="00D324E0">
          <w:pPr>
            <w:pStyle w:val="Footer"/>
            <w:jc w:val="center"/>
          </w:pPr>
          <w:r>
            <w:fldChar w:fldCharType="begin"/>
          </w:r>
          <w:r>
            <w:instrText xml:space="preserve"> REF Citation *\charformat </w:instrText>
          </w:r>
          <w:r>
            <w:fldChar w:fldCharType="separate"/>
          </w:r>
          <w:r w:rsidR="00177EE5">
            <w:t>Utilities Act 2000</w:t>
          </w:r>
          <w:r>
            <w:fldChar w:fldCharType="end"/>
          </w:r>
        </w:p>
        <w:p w:rsidR="003A0E1C" w:rsidRDefault="00D324E0">
          <w:pPr>
            <w:pStyle w:val="FooterInfoCentre"/>
          </w:pPr>
          <w:r>
            <w:fldChar w:fldCharType="begin"/>
          </w:r>
          <w:r>
            <w:instrText xml:space="preserve"> DOCPROPERTY "Eff"  *\charformat </w:instrText>
          </w:r>
          <w:r>
            <w:fldChar w:fldCharType="separate"/>
          </w:r>
          <w:r w:rsidR="00177EE5">
            <w:t xml:space="preserve">Effective:  </w:t>
          </w:r>
          <w:r>
            <w:fldChar w:fldCharType="end"/>
          </w:r>
          <w:r>
            <w:fldChar w:fldCharType="begin"/>
          </w:r>
          <w:r>
            <w:instrText xml:space="preserve"> DOCPROPERTY "StartDt"  *\charformat </w:instrText>
          </w:r>
          <w:r>
            <w:fldChar w:fldCharType="separate"/>
          </w:r>
          <w:r w:rsidR="00177EE5">
            <w:t>02/07/18</w:t>
          </w:r>
          <w:r>
            <w:fldChar w:fldCharType="end"/>
          </w:r>
          <w:r>
            <w:fldChar w:fldCharType="begin"/>
          </w:r>
          <w:r>
            <w:instrText xml:space="preserve"> DOCPROPERTY "EndDt"  *\charformat </w:instrText>
          </w:r>
          <w:r>
            <w:fldChar w:fldCharType="separate"/>
          </w:r>
          <w:r w:rsidR="00177EE5">
            <w:t>-22/10/18</w:t>
          </w:r>
          <w:r>
            <w:fldChar w:fldCharType="end"/>
          </w:r>
        </w:p>
      </w:tc>
      <w:tc>
        <w:tcPr>
          <w:tcW w:w="1061" w:type="pct"/>
        </w:tcPr>
        <w:p w:rsidR="003A0E1C" w:rsidRDefault="00D324E0">
          <w:pPr>
            <w:pStyle w:val="Footer"/>
            <w:jc w:val="right"/>
          </w:pPr>
          <w:r>
            <w:fldChar w:fldCharType="begin"/>
          </w:r>
          <w:r>
            <w:instrText xml:space="preserve"> DOCPROPERTY "Category"  *\charformat  </w:instrText>
          </w:r>
          <w:r>
            <w:fldChar w:fldCharType="separate"/>
          </w:r>
          <w:r w:rsidR="00177EE5">
            <w:t>R62</w:t>
          </w:r>
          <w:r>
            <w:fldChar w:fldCharType="end"/>
          </w:r>
          <w:r w:rsidR="003A0E1C">
            <w:br/>
          </w:r>
          <w:r>
            <w:fldChar w:fldCharType="begin"/>
          </w:r>
          <w:r>
            <w:instrText xml:space="preserve"> DOCPROPERTY "RepubDt"  *\charformat  </w:instrText>
          </w:r>
          <w:r>
            <w:fldChar w:fldCharType="separate"/>
          </w:r>
          <w:r w:rsidR="00177EE5">
            <w:t>02/07/18</w:t>
          </w:r>
          <w:r>
            <w:fldChar w:fldCharType="end"/>
          </w:r>
        </w:p>
      </w:tc>
    </w:tr>
  </w:tbl>
  <w:p w:rsidR="003A0E1C" w:rsidRPr="00CB67FD" w:rsidRDefault="00D324E0" w:rsidP="00CB67FD">
    <w:pPr>
      <w:pStyle w:val="Status"/>
      <w:rPr>
        <w:rFonts w:cs="Arial"/>
      </w:rPr>
    </w:pPr>
    <w:r w:rsidRPr="00CB67FD">
      <w:rPr>
        <w:rFonts w:cs="Arial"/>
      </w:rPr>
      <w:fldChar w:fldCharType="begin"/>
    </w:r>
    <w:r w:rsidRPr="00CB67FD">
      <w:rPr>
        <w:rFonts w:cs="Arial"/>
      </w:rPr>
      <w:instrText xml:space="preserve"> DOCPROPERTY "Status" </w:instrText>
    </w:r>
    <w:r w:rsidRPr="00CB67FD">
      <w:rPr>
        <w:rFonts w:cs="Arial"/>
      </w:rPr>
      <w:fldChar w:fldCharType="separate"/>
    </w:r>
    <w:r w:rsidR="00177EE5" w:rsidRPr="00CB67FD">
      <w:rPr>
        <w:rFonts w:cs="Arial"/>
      </w:rPr>
      <w:t xml:space="preserve"> </w:t>
    </w:r>
    <w:r w:rsidRPr="00CB67FD">
      <w:rPr>
        <w:rFonts w:cs="Arial"/>
      </w:rPr>
      <w:fldChar w:fldCharType="end"/>
    </w:r>
    <w:r w:rsidR="00CB67FD" w:rsidRPr="00CB67FD">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C" w:rsidRDefault="003A0E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A0E1C">
      <w:tc>
        <w:tcPr>
          <w:tcW w:w="1061" w:type="pct"/>
        </w:tcPr>
        <w:p w:rsidR="003A0E1C" w:rsidRDefault="00D324E0">
          <w:pPr>
            <w:pStyle w:val="Footer"/>
          </w:pPr>
          <w:r>
            <w:fldChar w:fldCharType="begin"/>
          </w:r>
          <w:r>
            <w:instrText xml:space="preserve"> DOCPROPERTY "Category"  *\charformat  </w:instrText>
          </w:r>
          <w:r>
            <w:fldChar w:fldCharType="separate"/>
          </w:r>
          <w:r w:rsidR="00177EE5">
            <w:t>R62</w:t>
          </w:r>
          <w:r>
            <w:fldChar w:fldCharType="end"/>
          </w:r>
          <w:r w:rsidR="003A0E1C">
            <w:br/>
          </w:r>
          <w:r>
            <w:fldChar w:fldCharType="begin"/>
          </w:r>
          <w:r>
            <w:instrText xml:space="preserve"> DOCPROPERTY "RepubDt"  *\charformat  </w:instrText>
          </w:r>
          <w:r>
            <w:fldChar w:fldCharType="separate"/>
          </w:r>
          <w:r w:rsidR="00177EE5">
            <w:t>02/07/18</w:t>
          </w:r>
          <w:r>
            <w:fldChar w:fldCharType="end"/>
          </w:r>
        </w:p>
      </w:tc>
      <w:tc>
        <w:tcPr>
          <w:tcW w:w="3092" w:type="pct"/>
        </w:tcPr>
        <w:p w:rsidR="003A0E1C" w:rsidRDefault="00D324E0">
          <w:pPr>
            <w:pStyle w:val="Footer"/>
            <w:jc w:val="center"/>
          </w:pPr>
          <w:r>
            <w:fldChar w:fldCharType="begin"/>
          </w:r>
          <w:r>
            <w:instrText xml:space="preserve"> REF Citation *\charformat </w:instrText>
          </w:r>
          <w:r>
            <w:fldChar w:fldCharType="separate"/>
          </w:r>
          <w:r w:rsidR="00177EE5">
            <w:t>Utilities Act 2000</w:t>
          </w:r>
          <w:r>
            <w:fldChar w:fldCharType="end"/>
          </w:r>
        </w:p>
        <w:p w:rsidR="003A0E1C" w:rsidRDefault="00D324E0">
          <w:pPr>
            <w:pStyle w:val="FooterInfoCentre"/>
          </w:pPr>
          <w:r>
            <w:fldChar w:fldCharType="begin"/>
          </w:r>
          <w:r>
            <w:instrText xml:space="preserve"> DOCPROPERTY "Eff"  *\charforma</w:instrText>
          </w:r>
          <w:r>
            <w:instrText xml:space="preserve">t </w:instrText>
          </w:r>
          <w:r>
            <w:fldChar w:fldCharType="separate"/>
          </w:r>
          <w:r w:rsidR="00177EE5">
            <w:t xml:space="preserve">Effective:  </w:t>
          </w:r>
          <w:r>
            <w:fldChar w:fldCharType="end"/>
          </w:r>
          <w:r>
            <w:fldChar w:fldCharType="begin"/>
          </w:r>
          <w:r>
            <w:instrText xml:space="preserve"> DOCPROPERTY "StartDt"  *\charformat </w:instrText>
          </w:r>
          <w:r>
            <w:fldChar w:fldCharType="separate"/>
          </w:r>
          <w:r w:rsidR="00177EE5">
            <w:t>02/07/18</w:t>
          </w:r>
          <w:r>
            <w:fldChar w:fldCharType="end"/>
          </w:r>
          <w:r>
            <w:fldChar w:fldCharType="begin"/>
          </w:r>
          <w:r>
            <w:instrText xml:space="preserve"> DOCPROPERTY "EndDt"  *\charformat </w:instrText>
          </w:r>
          <w:r>
            <w:fldChar w:fldCharType="separate"/>
          </w:r>
          <w:r w:rsidR="00177EE5">
            <w:t>-22/10/18</w:t>
          </w:r>
          <w:r>
            <w:fldChar w:fldCharType="end"/>
          </w:r>
        </w:p>
      </w:tc>
      <w:tc>
        <w:tcPr>
          <w:tcW w:w="847" w:type="pct"/>
        </w:tcPr>
        <w:p w:rsidR="003A0E1C" w:rsidRDefault="003A0E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1089D">
            <w:rPr>
              <w:rStyle w:val="PageNumber"/>
              <w:noProof/>
            </w:rPr>
            <w:t>161</w:t>
          </w:r>
          <w:r>
            <w:rPr>
              <w:rStyle w:val="PageNumber"/>
            </w:rPr>
            <w:fldChar w:fldCharType="end"/>
          </w:r>
        </w:p>
      </w:tc>
    </w:tr>
  </w:tbl>
  <w:p w:rsidR="003A0E1C" w:rsidRPr="00CB67FD" w:rsidRDefault="00D324E0" w:rsidP="00CB67FD">
    <w:pPr>
      <w:pStyle w:val="Status"/>
      <w:rPr>
        <w:rFonts w:cs="Arial"/>
      </w:rPr>
    </w:pPr>
    <w:r w:rsidRPr="00CB67FD">
      <w:rPr>
        <w:rFonts w:cs="Arial"/>
      </w:rPr>
      <w:fldChar w:fldCharType="begin"/>
    </w:r>
    <w:r w:rsidRPr="00CB67FD">
      <w:rPr>
        <w:rFonts w:cs="Arial"/>
      </w:rPr>
      <w:instrText xml:space="preserve"> DOCPROPERTY "Status" </w:instrText>
    </w:r>
    <w:r w:rsidRPr="00CB67FD">
      <w:rPr>
        <w:rFonts w:cs="Arial"/>
      </w:rPr>
      <w:fldChar w:fldCharType="separate"/>
    </w:r>
    <w:r w:rsidR="00177EE5" w:rsidRPr="00CB67FD">
      <w:rPr>
        <w:rFonts w:cs="Arial"/>
      </w:rPr>
      <w:t xml:space="preserve"> </w:t>
    </w:r>
    <w:r w:rsidRPr="00CB67FD">
      <w:rPr>
        <w:rFonts w:cs="Arial"/>
      </w:rPr>
      <w:fldChar w:fldCharType="end"/>
    </w:r>
    <w:r w:rsidR="00CB67FD" w:rsidRPr="00CB67FD">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C" w:rsidRDefault="003A0E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A0E1C">
      <w:tc>
        <w:tcPr>
          <w:tcW w:w="847" w:type="pct"/>
        </w:tcPr>
        <w:p w:rsidR="003A0E1C" w:rsidRDefault="003A0E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1089D">
            <w:rPr>
              <w:rStyle w:val="PageNumber"/>
              <w:noProof/>
            </w:rPr>
            <w:t>170</w:t>
          </w:r>
          <w:r>
            <w:rPr>
              <w:rStyle w:val="PageNumber"/>
            </w:rPr>
            <w:fldChar w:fldCharType="end"/>
          </w:r>
        </w:p>
      </w:tc>
      <w:tc>
        <w:tcPr>
          <w:tcW w:w="3092" w:type="pct"/>
        </w:tcPr>
        <w:p w:rsidR="003A0E1C" w:rsidRDefault="00D324E0">
          <w:pPr>
            <w:pStyle w:val="Footer"/>
            <w:jc w:val="center"/>
          </w:pPr>
          <w:r>
            <w:fldChar w:fldCharType="begin"/>
          </w:r>
          <w:r>
            <w:instrText xml:space="preserve"> REF Citation *\charformat </w:instrText>
          </w:r>
          <w:r>
            <w:fldChar w:fldCharType="separate"/>
          </w:r>
          <w:r w:rsidR="00177EE5">
            <w:t>Utilities Act 2000</w:t>
          </w:r>
          <w:r>
            <w:fldChar w:fldCharType="end"/>
          </w:r>
        </w:p>
        <w:p w:rsidR="003A0E1C" w:rsidRDefault="00D324E0">
          <w:pPr>
            <w:pStyle w:val="FooterInfoCentre"/>
          </w:pPr>
          <w:r>
            <w:fldChar w:fldCharType="begin"/>
          </w:r>
          <w:r>
            <w:instrText xml:space="preserve"> DOCPROPERTY "Eff"  *\charformat </w:instrText>
          </w:r>
          <w:r>
            <w:fldChar w:fldCharType="separate"/>
          </w:r>
          <w:r w:rsidR="00177EE5">
            <w:t xml:space="preserve">Effective:  </w:t>
          </w:r>
          <w:r>
            <w:fldChar w:fldCharType="end"/>
          </w:r>
          <w:r>
            <w:fldChar w:fldCharType="begin"/>
          </w:r>
          <w:r>
            <w:instrText xml:space="preserve"> DOCPROPERTY "StartDt"  *\charformat </w:instrText>
          </w:r>
          <w:r>
            <w:fldChar w:fldCharType="separate"/>
          </w:r>
          <w:r w:rsidR="00177EE5">
            <w:t>02/07/18</w:t>
          </w:r>
          <w:r>
            <w:fldChar w:fldCharType="end"/>
          </w:r>
          <w:r>
            <w:fldChar w:fldCharType="begin"/>
          </w:r>
          <w:r>
            <w:instrText xml:space="preserve"> DOCPROPERTY "EndDt"  *\charformat </w:instrText>
          </w:r>
          <w:r>
            <w:fldChar w:fldCharType="separate"/>
          </w:r>
          <w:r w:rsidR="00177EE5">
            <w:t>-22/10/18</w:t>
          </w:r>
          <w:r>
            <w:fldChar w:fldCharType="end"/>
          </w:r>
        </w:p>
      </w:tc>
      <w:tc>
        <w:tcPr>
          <w:tcW w:w="1061" w:type="pct"/>
        </w:tcPr>
        <w:p w:rsidR="003A0E1C" w:rsidRDefault="00D324E0">
          <w:pPr>
            <w:pStyle w:val="Footer"/>
            <w:jc w:val="right"/>
          </w:pPr>
          <w:r>
            <w:fldChar w:fldCharType="begin"/>
          </w:r>
          <w:r>
            <w:instrText xml:space="preserve"> DOCPROPERTY "Category"  *\charformat  </w:instrText>
          </w:r>
          <w:r>
            <w:fldChar w:fldCharType="separate"/>
          </w:r>
          <w:r w:rsidR="00177EE5">
            <w:t>R62</w:t>
          </w:r>
          <w:r>
            <w:fldChar w:fldCharType="end"/>
          </w:r>
          <w:r w:rsidR="003A0E1C">
            <w:br/>
          </w:r>
          <w:r>
            <w:fldChar w:fldCharType="begin"/>
          </w:r>
          <w:r>
            <w:instrText xml:space="preserve"> DOCPROPERTY "RepubDt"  *\charformat  </w:instrText>
          </w:r>
          <w:r>
            <w:fldChar w:fldCharType="separate"/>
          </w:r>
          <w:r w:rsidR="00177EE5">
            <w:t>02/07/18</w:t>
          </w:r>
          <w:r>
            <w:fldChar w:fldCharType="end"/>
          </w:r>
        </w:p>
      </w:tc>
    </w:tr>
  </w:tbl>
  <w:p w:rsidR="003A0E1C" w:rsidRPr="00CB67FD" w:rsidRDefault="00D324E0" w:rsidP="00CB67FD">
    <w:pPr>
      <w:pStyle w:val="Status"/>
      <w:rPr>
        <w:rFonts w:cs="Arial"/>
      </w:rPr>
    </w:pPr>
    <w:r w:rsidRPr="00CB67FD">
      <w:rPr>
        <w:rFonts w:cs="Arial"/>
      </w:rPr>
      <w:fldChar w:fldCharType="begin"/>
    </w:r>
    <w:r w:rsidRPr="00CB67FD">
      <w:rPr>
        <w:rFonts w:cs="Arial"/>
      </w:rPr>
      <w:instrText xml:space="preserve"> DOCPROPERTY "Status" </w:instrText>
    </w:r>
    <w:r w:rsidRPr="00CB67FD">
      <w:rPr>
        <w:rFonts w:cs="Arial"/>
      </w:rPr>
      <w:fldChar w:fldCharType="separate"/>
    </w:r>
    <w:r w:rsidR="00177EE5" w:rsidRPr="00CB67FD">
      <w:rPr>
        <w:rFonts w:cs="Arial"/>
      </w:rPr>
      <w:t xml:space="preserve"> </w:t>
    </w:r>
    <w:r w:rsidRPr="00CB67FD">
      <w:rPr>
        <w:rFonts w:cs="Arial"/>
      </w:rPr>
      <w:fldChar w:fldCharType="end"/>
    </w:r>
    <w:r w:rsidR="00CB67FD" w:rsidRPr="00CB67FD">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C" w:rsidRDefault="003A0E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A0E1C">
      <w:tc>
        <w:tcPr>
          <w:tcW w:w="1061" w:type="pct"/>
        </w:tcPr>
        <w:p w:rsidR="003A0E1C" w:rsidRDefault="00D324E0">
          <w:pPr>
            <w:pStyle w:val="Footer"/>
          </w:pPr>
          <w:r>
            <w:fldChar w:fldCharType="begin"/>
          </w:r>
          <w:r>
            <w:instrText xml:space="preserve"> DOCPROPERTY "Category"  *\charformat  </w:instrText>
          </w:r>
          <w:r>
            <w:fldChar w:fldCharType="separate"/>
          </w:r>
          <w:r w:rsidR="00177EE5">
            <w:t>R62</w:t>
          </w:r>
          <w:r>
            <w:fldChar w:fldCharType="end"/>
          </w:r>
          <w:r w:rsidR="003A0E1C">
            <w:br/>
          </w:r>
          <w:r>
            <w:fldChar w:fldCharType="begin"/>
          </w:r>
          <w:r>
            <w:instrText xml:space="preserve"> DOCPROPERTY "RepubDt"  *\charformat  </w:instrText>
          </w:r>
          <w:r>
            <w:fldChar w:fldCharType="separate"/>
          </w:r>
          <w:r w:rsidR="00177EE5">
            <w:t>02/07/18</w:t>
          </w:r>
          <w:r>
            <w:fldChar w:fldCharType="end"/>
          </w:r>
        </w:p>
      </w:tc>
      <w:tc>
        <w:tcPr>
          <w:tcW w:w="3092" w:type="pct"/>
        </w:tcPr>
        <w:p w:rsidR="003A0E1C" w:rsidRDefault="00D324E0">
          <w:pPr>
            <w:pStyle w:val="Footer"/>
            <w:jc w:val="center"/>
          </w:pPr>
          <w:r>
            <w:fldChar w:fldCharType="begin"/>
          </w:r>
          <w:r>
            <w:instrText xml:space="preserve"> REF Citation *\charformat </w:instrText>
          </w:r>
          <w:r>
            <w:fldChar w:fldCharType="separate"/>
          </w:r>
          <w:r w:rsidR="00177EE5">
            <w:t>Utilities Act 2000</w:t>
          </w:r>
          <w:r>
            <w:fldChar w:fldCharType="end"/>
          </w:r>
        </w:p>
        <w:p w:rsidR="003A0E1C" w:rsidRDefault="00D324E0">
          <w:pPr>
            <w:pStyle w:val="FooterInfoCentre"/>
          </w:pPr>
          <w:r>
            <w:fldChar w:fldCharType="begin"/>
          </w:r>
          <w:r>
            <w:instrText xml:space="preserve"> DOCPROPERTY "Eff"  *\charformat </w:instrText>
          </w:r>
          <w:r>
            <w:fldChar w:fldCharType="separate"/>
          </w:r>
          <w:r w:rsidR="00177EE5">
            <w:t xml:space="preserve">Effective:  </w:t>
          </w:r>
          <w:r>
            <w:fldChar w:fldCharType="end"/>
          </w:r>
          <w:r>
            <w:fldChar w:fldCharType="begin"/>
          </w:r>
          <w:r>
            <w:instrText xml:space="preserve"> DOCPROPERTY "StartDt"  *\charformat </w:instrText>
          </w:r>
          <w:r>
            <w:fldChar w:fldCharType="separate"/>
          </w:r>
          <w:r w:rsidR="00177EE5">
            <w:t>02/07/18</w:t>
          </w:r>
          <w:r>
            <w:fldChar w:fldCharType="end"/>
          </w:r>
          <w:r>
            <w:fldChar w:fldCharType="begin"/>
          </w:r>
          <w:r>
            <w:instrText xml:space="preserve"> DOCPROPERTY "EndDt"  *\charformat </w:instrText>
          </w:r>
          <w:r>
            <w:fldChar w:fldCharType="separate"/>
          </w:r>
          <w:r w:rsidR="00177EE5">
            <w:t>-22/10/18</w:t>
          </w:r>
          <w:r>
            <w:fldChar w:fldCharType="end"/>
          </w:r>
        </w:p>
      </w:tc>
      <w:tc>
        <w:tcPr>
          <w:tcW w:w="847" w:type="pct"/>
        </w:tcPr>
        <w:p w:rsidR="003A0E1C" w:rsidRDefault="003A0E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1089D">
            <w:rPr>
              <w:rStyle w:val="PageNumber"/>
              <w:noProof/>
            </w:rPr>
            <w:t>171</w:t>
          </w:r>
          <w:r>
            <w:rPr>
              <w:rStyle w:val="PageNumber"/>
            </w:rPr>
            <w:fldChar w:fldCharType="end"/>
          </w:r>
        </w:p>
      </w:tc>
    </w:tr>
  </w:tbl>
  <w:p w:rsidR="003A0E1C" w:rsidRPr="00CB67FD" w:rsidRDefault="00D324E0" w:rsidP="00CB67FD">
    <w:pPr>
      <w:pStyle w:val="Status"/>
      <w:rPr>
        <w:rFonts w:cs="Arial"/>
      </w:rPr>
    </w:pPr>
    <w:r w:rsidRPr="00CB67FD">
      <w:rPr>
        <w:rFonts w:cs="Arial"/>
      </w:rPr>
      <w:fldChar w:fldCharType="begin"/>
    </w:r>
    <w:r w:rsidRPr="00CB67FD">
      <w:rPr>
        <w:rFonts w:cs="Arial"/>
      </w:rPr>
      <w:instrText xml:space="preserve"> DOCPROPERTY "Status" </w:instrText>
    </w:r>
    <w:r w:rsidRPr="00CB67FD">
      <w:rPr>
        <w:rFonts w:cs="Arial"/>
      </w:rPr>
      <w:fldChar w:fldCharType="separate"/>
    </w:r>
    <w:r w:rsidR="00177EE5" w:rsidRPr="00CB67FD">
      <w:rPr>
        <w:rFonts w:cs="Arial"/>
      </w:rPr>
      <w:t xml:space="preserve"> </w:t>
    </w:r>
    <w:r w:rsidRPr="00CB67FD">
      <w:rPr>
        <w:rFonts w:cs="Arial"/>
      </w:rPr>
      <w:fldChar w:fldCharType="end"/>
    </w:r>
    <w:r w:rsidR="00CB67FD" w:rsidRPr="00CB67FD">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C" w:rsidRDefault="003A0E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A0E1C">
      <w:tc>
        <w:tcPr>
          <w:tcW w:w="847" w:type="pct"/>
        </w:tcPr>
        <w:p w:rsidR="003A0E1C" w:rsidRDefault="003A0E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1089D">
            <w:rPr>
              <w:rStyle w:val="PageNumber"/>
              <w:noProof/>
            </w:rPr>
            <w:t>214</w:t>
          </w:r>
          <w:r>
            <w:rPr>
              <w:rStyle w:val="PageNumber"/>
            </w:rPr>
            <w:fldChar w:fldCharType="end"/>
          </w:r>
        </w:p>
      </w:tc>
      <w:tc>
        <w:tcPr>
          <w:tcW w:w="3092" w:type="pct"/>
        </w:tcPr>
        <w:p w:rsidR="003A0E1C" w:rsidRDefault="00D324E0">
          <w:pPr>
            <w:pStyle w:val="Footer"/>
            <w:jc w:val="center"/>
          </w:pPr>
          <w:r>
            <w:fldChar w:fldCharType="begin"/>
          </w:r>
          <w:r>
            <w:instrText xml:space="preserve"> REF Citation *\charformat </w:instrText>
          </w:r>
          <w:r>
            <w:fldChar w:fldCharType="separate"/>
          </w:r>
          <w:r w:rsidR="00177EE5">
            <w:t>Utilities Act 2000</w:t>
          </w:r>
          <w:r>
            <w:fldChar w:fldCharType="end"/>
          </w:r>
        </w:p>
        <w:p w:rsidR="003A0E1C" w:rsidRDefault="00D324E0">
          <w:pPr>
            <w:pStyle w:val="FooterInfoCentre"/>
          </w:pPr>
          <w:r>
            <w:fldChar w:fldCharType="begin"/>
          </w:r>
          <w:r>
            <w:instrText xml:space="preserve"> DOCPROPERTY "Eff"  *\charformat </w:instrText>
          </w:r>
          <w:r>
            <w:fldChar w:fldCharType="separate"/>
          </w:r>
          <w:r w:rsidR="00177EE5">
            <w:t xml:space="preserve">Effective:  </w:t>
          </w:r>
          <w:r>
            <w:fldChar w:fldCharType="end"/>
          </w:r>
          <w:r>
            <w:fldChar w:fldCharType="begin"/>
          </w:r>
          <w:r>
            <w:instrText xml:space="preserve"> DOCPROPERTY "StartDt"  *\charformat </w:instrText>
          </w:r>
          <w:r>
            <w:fldChar w:fldCharType="separate"/>
          </w:r>
          <w:r w:rsidR="00177EE5">
            <w:t>02/07/18</w:t>
          </w:r>
          <w:r>
            <w:fldChar w:fldCharType="end"/>
          </w:r>
          <w:r>
            <w:fldChar w:fldCharType="begin"/>
          </w:r>
          <w:r>
            <w:instrText xml:space="preserve"> DOCPROPERTY "EndDt"  *\charformat </w:instrText>
          </w:r>
          <w:r>
            <w:fldChar w:fldCharType="separate"/>
          </w:r>
          <w:r w:rsidR="00177EE5">
            <w:t>-22/10/18</w:t>
          </w:r>
          <w:r>
            <w:fldChar w:fldCharType="end"/>
          </w:r>
        </w:p>
      </w:tc>
      <w:tc>
        <w:tcPr>
          <w:tcW w:w="1061" w:type="pct"/>
        </w:tcPr>
        <w:p w:rsidR="003A0E1C" w:rsidRDefault="00D324E0">
          <w:pPr>
            <w:pStyle w:val="Footer"/>
            <w:jc w:val="right"/>
          </w:pPr>
          <w:r>
            <w:fldChar w:fldCharType="begin"/>
          </w:r>
          <w:r>
            <w:instrText xml:space="preserve"> DOCPROPERTY "Category"  *\charformat  </w:instrText>
          </w:r>
          <w:r>
            <w:fldChar w:fldCharType="separate"/>
          </w:r>
          <w:r w:rsidR="00177EE5">
            <w:t>R62</w:t>
          </w:r>
          <w:r>
            <w:fldChar w:fldCharType="end"/>
          </w:r>
          <w:r w:rsidR="003A0E1C">
            <w:br/>
          </w:r>
          <w:r>
            <w:fldChar w:fldCharType="begin"/>
          </w:r>
          <w:r>
            <w:instrText xml:space="preserve"> DOCPROPERTY "Rep</w:instrText>
          </w:r>
          <w:r>
            <w:instrText xml:space="preserve">ubDt"  *\charformat  </w:instrText>
          </w:r>
          <w:r>
            <w:fldChar w:fldCharType="separate"/>
          </w:r>
          <w:r w:rsidR="00177EE5">
            <w:t>02/07/18</w:t>
          </w:r>
          <w:r>
            <w:fldChar w:fldCharType="end"/>
          </w:r>
        </w:p>
      </w:tc>
    </w:tr>
  </w:tbl>
  <w:p w:rsidR="003A0E1C" w:rsidRPr="00CB67FD" w:rsidRDefault="00D324E0" w:rsidP="00CB67FD">
    <w:pPr>
      <w:pStyle w:val="Status"/>
      <w:rPr>
        <w:rFonts w:cs="Arial"/>
      </w:rPr>
    </w:pPr>
    <w:r w:rsidRPr="00CB67FD">
      <w:rPr>
        <w:rFonts w:cs="Arial"/>
      </w:rPr>
      <w:fldChar w:fldCharType="begin"/>
    </w:r>
    <w:r w:rsidRPr="00CB67FD">
      <w:rPr>
        <w:rFonts w:cs="Arial"/>
      </w:rPr>
      <w:instrText xml:space="preserve"> DOCPROPERTY "Status" </w:instrText>
    </w:r>
    <w:r w:rsidRPr="00CB67FD">
      <w:rPr>
        <w:rFonts w:cs="Arial"/>
      </w:rPr>
      <w:fldChar w:fldCharType="separate"/>
    </w:r>
    <w:r w:rsidR="00177EE5" w:rsidRPr="00CB67FD">
      <w:rPr>
        <w:rFonts w:cs="Arial"/>
      </w:rPr>
      <w:t xml:space="preserve"> </w:t>
    </w:r>
    <w:r w:rsidRPr="00CB67FD">
      <w:rPr>
        <w:rFonts w:cs="Arial"/>
      </w:rPr>
      <w:fldChar w:fldCharType="end"/>
    </w:r>
    <w:r w:rsidR="00CB67FD" w:rsidRPr="00CB67FD">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C" w:rsidRDefault="003A0E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A0E1C">
      <w:tc>
        <w:tcPr>
          <w:tcW w:w="1061" w:type="pct"/>
        </w:tcPr>
        <w:p w:rsidR="003A0E1C" w:rsidRDefault="00D324E0">
          <w:pPr>
            <w:pStyle w:val="Footer"/>
          </w:pPr>
          <w:r>
            <w:fldChar w:fldCharType="begin"/>
          </w:r>
          <w:r>
            <w:instrText xml:space="preserve"> DOCPROPERTY "Category"  *\charformat  </w:instrText>
          </w:r>
          <w:r>
            <w:fldChar w:fldCharType="separate"/>
          </w:r>
          <w:r w:rsidR="00177EE5">
            <w:t>R62</w:t>
          </w:r>
          <w:r>
            <w:fldChar w:fldCharType="end"/>
          </w:r>
          <w:r w:rsidR="003A0E1C">
            <w:br/>
          </w:r>
          <w:r>
            <w:fldChar w:fldCharType="begin"/>
          </w:r>
          <w:r>
            <w:instrText xml:space="preserve"> DOCPROPERTY "RepubDt"  *\charformat  </w:instrText>
          </w:r>
          <w:r>
            <w:fldChar w:fldCharType="separate"/>
          </w:r>
          <w:r w:rsidR="00177EE5">
            <w:t>02/07/18</w:t>
          </w:r>
          <w:r>
            <w:fldChar w:fldCharType="end"/>
          </w:r>
        </w:p>
      </w:tc>
      <w:tc>
        <w:tcPr>
          <w:tcW w:w="3092" w:type="pct"/>
        </w:tcPr>
        <w:p w:rsidR="003A0E1C" w:rsidRDefault="00D324E0">
          <w:pPr>
            <w:pStyle w:val="Footer"/>
            <w:jc w:val="center"/>
          </w:pPr>
          <w:r>
            <w:fldChar w:fldCharType="begin"/>
          </w:r>
          <w:r>
            <w:instrText xml:space="preserve"> REF Citation *\charformat </w:instrText>
          </w:r>
          <w:r>
            <w:fldChar w:fldCharType="separate"/>
          </w:r>
          <w:r w:rsidR="00177EE5">
            <w:t>Utilities Act 2000</w:t>
          </w:r>
          <w:r>
            <w:fldChar w:fldCharType="end"/>
          </w:r>
        </w:p>
        <w:p w:rsidR="003A0E1C" w:rsidRDefault="00D324E0">
          <w:pPr>
            <w:pStyle w:val="FooterInfoCentre"/>
          </w:pPr>
          <w:r>
            <w:fldChar w:fldCharType="begin"/>
          </w:r>
          <w:r>
            <w:instrText xml:space="preserve"> DOCPROPERTY "Eff"  *\charformat </w:instrText>
          </w:r>
          <w:r>
            <w:fldChar w:fldCharType="separate"/>
          </w:r>
          <w:r w:rsidR="00177EE5">
            <w:t xml:space="preserve">Effective:  </w:t>
          </w:r>
          <w:r>
            <w:fldChar w:fldCharType="end"/>
          </w:r>
          <w:r>
            <w:fldChar w:fldCharType="begin"/>
          </w:r>
          <w:r>
            <w:instrText xml:space="preserve"> DOCPROPERTY "StartDt"  *\charformat </w:instrText>
          </w:r>
          <w:r>
            <w:fldChar w:fldCharType="separate"/>
          </w:r>
          <w:r w:rsidR="00177EE5">
            <w:t>02/07/18</w:t>
          </w:r>
          <w:r>
            <w:fldChar w:fldCharType="end"/>
          </w:r>
          <w:r>
            <w:fldChar w:fldCharType="begin"/>
          </w:r>
          <w:r>
            <w:instrText xml:space="preserve"> DOCPROPERTY "EndDt"  *\charformat </w:instrText>
          </w:r>
          <w:r>
            <w:fldChar w:fldCharType="separate"/>
          </w:r>
          <w:r w:rsidR="00177EE5">
            <w:t>-22/10/18</w:t>
          </w:r>
          <w:r>
            <w:fldChar w:fldCharType="end"/>
          </w:r>
        </w:p>
      </w:tc>
      <w:tc>
        <w:tcPr>
          <w:tcW w:w="847" w:type="pct"/>
        </w:tcPr>
        <w:p w:rsidR="003A0E1C" w:rsidRDefault="003A0E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1089D">
            <w:rPr>
              <w:rStyle w:val="PageNumber"/>
              <w:noProof/>
            </w:rPr>
            <w:t>213</w:t>
          </w:r>
          <w:r>
            <w:rPr>
              <w:rStyle w:val="PageNumber"/>
            </w:rPr>
            <w:fldChar w:fldCharType="end"/>
          </w:r>
        </w:p>
      </w:tc>
    </w:tr>
  </w:tbl>
  <w:p w:rsidR="003A0E1C" w:rsidRPr="00CB67FD" w:rsidRDefault="00D324E0" w:rsidP="00CB67FD">
    <w:pPr>
      <w:pStyle w:val="Status"/>
      <w:rPr>
        <w:rFonts w:cs="Arial"/>
      </w:rPr>
    </w:pPr>
    <w:r w:rsidRPr="00CB67FD">
      <w:rPr>
        <w:rFonts w:cs="Arial"/>
      </w:rPr>
      <w:fldChar w:fldCharType="begin"/>
    </w:r>
    <w:r w:rsidRPr="00CB67FD">
      <w:rPr>
        <w:rFonts w:cs="Arial"/>
      </w:rPr>
      <w:instrText xml:space="preserve"> DOCPROPERTY "Status" </w:instrText>
    </w:r>
    <w:r w:rsidRPr="00CB67FD">
      <w:rPr>
        <w:rFonts w:cs="Arial"/>
      </w:rPr>
      <w:fldChar w:fldCharType="separate"/>
    </w:r>
    <w:r w:rsidR="00177EE5" w:rsidRPr="00CB67FD">
      <w:rPr>
        <w:rFonts w:cs="Arial"/>
      </w:rPr>
      <w:t xml:space="preserve"> </w:t>
    </w:r>
    <w:r w:rsidRPr="00CB67FD">
      <w:rPr>
        <w:rFonts w:cs="Arial"/>
      </w:rPr>
      <w:fldChar w:fldCharType="end"/>
    </w:r>
    <w:r w:rsidR="00CB67FD" w:rsidRPr="00CB67FD">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C" w:rsidRPr="00CB67FD" w:rsidRDefault="00CB67FD" w:rsidP="00CB67FD">
    <w:pPr>
      <w:pStyle w:val="Footer"/>
      <w:jc w:val="center"/>
      <w:rPr>
        <w:rFonts w:cs="Arial"/>
        <w:sz w:val="14"/>
      </w:rPr>
    </w:pPr>
    <w:r w:rsidRPr="00CB67FD">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C" w:rsidRPr="00CB67FD" w:rsidRDefault="003A0E1C" w:rsidP="00CB67FD">
    <w:pPr>
      <w:pStyle w:val="Footer"/>
      <w:jc w:val="center"/>
      <w:rPr>
        <w:rFonts w:cs="Arial"/>
        <w:sz w:val="14"/>
      </w:rPr>
    </w:pPr>
    <w:r w:rsidRPr="00CB67FD">
      <w:rPr>
        <w:rFonts w:cs="Arial"/>
        <w:sz w:val="14"/>
      </w:rPr>
      <w:fldChar w:fldCharType="begin"/>
    </w:r>
    <w:r w:rsidRPr="00CB67FD">
      <w:rPr>
        <w:rFonts w:cs="Arial"/>
        <w:sz w:val="14"/>
      </w:rPr>
      <w:instrText xml:space="preserve"> COMMENTS  \* MERGEFORMAT </w:instrText>
    </w:r>
    <w:r w:rsidRPr="00CB67FD">
      <w:rPr>
        <w:rFonts w:cs="Arial"/>
        <w:sz w:val="14"/>
      </w:rPr>
      <w:fldChar w:fldCharType="end"/>
    </w:r>
    <w:r w:rsidR="00CB67FD" w:rsidRPr="00CB67FD">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C" w:rsidRPr="00CB67FD" w:rsidRDefault="00CB67FD" w:rsidP="00CB67FD">
    <w:pPr>
      <w:pStyle w:val="Footer"/>
      <w:jc w:val="center"/>
      <w:rPr>
        <w:rFonts w:cs="Arial"/>
        <w:sz w:val="14"/>
      </w:rPr>
    </w:pPr>
    <w:r w:rsidRPr="00CB67FD">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C" w:rsidRDefault="003A0E1C">
    <w:pPr>
      <w:rPr>
        <w:sz w:val="16"/>
      </w:rPr>
    </w:pPr>
  </w:p>
  <w:tbl>
    <w:tblPr>
      <w:tblW w:w="0" w:type="auto"/>
      <w:jc w:val="center"/>
      <w:tblLayout w:type="fixed"/>
      <w:tblLook w:val="0000" w:firstRow="0" w:lastRow="0" w:firstColumn="0" w:lastColumn="0" w:noHBand="0" w:noVBand="0"/>
    </w:tblPr>
    <w:tblGrid>
      <w:gridCol w:w="1240"/>
      <w:gridCol w:w="4840"/>
      <w:gridCol w:w="1240"/>
    </w:tblGrid>
    <w:tr w:rsidR="003A0E1C">
      <w:trPr>
        <w:jc w:val="center"/>
      </w:trPr>
      <w:tc>
        <w:tcPr>
          <w:tcW w:w="1240" w:type="dxa"/>
        </w:tcPr>
        <w:p w:rsidR="003A0E1C" w:rsidRDefault="003A0E1C">
          <w:pPr>
            <w:pStyle w:val="Footer"/>
          </w:pPr>
        </w:p>
      </w:tc>
      <w:tc>
        <w:tcPr>
          <w:tcW w:w="4840" w:type="dxa"/>
        </w:tcPr>
        <w:p w:rsidR="003A0E1C" w:rsidRDefault="003A0E1C">
          <w:pPr>
            <w:pStyle w:val="Footer"/>
            <w:jc w:val="center"/>
          </w:pPr>
        </w:p>
      </w:tc>
      <w:tc>
        <w:tcPr>
          <w:tcW w:w="1240" w:type="dxa"/>
        </w:tcPr>
        <w:p w:rsidR="003A0E1C" w:rsidRDefault="003A0E1C">
          <w:pPr>
            <w:pStyle w:val="Footer"/>
          </w:pPr>
        </w:p>
      </w:tc>
    </w:tr>
  </w:tbl>
  <w:p w:rsidR="003A0E1C" w:rsidRPr="00CB67FD" w:rsidRDefault="00CB67FD" w:rsidP="00CB67FD">
    <w:pPr>
      <w:tabs>
        <w:tab w:val="right" w:pos="7320"/>
      </w:tabs>
      <w:jc w:val="center"/>
      <w:rPr>
        <w:rFonts w:ascii="Arial" w:hAnsi="Arial" w:cs="Arial"/>
        <w:sz w:val="14"/>
      </w:rPr>
    </w:pPr>
    <w:r w:rsidRPr="00CB67FD">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C" w:rsidRPr="00CB67FD" w:rsidRDefault="003A0E1C" w:rsidP="00CB67FD">
    <w:pPr>
      <w:pStyle w:val="Footer"/>
      <w:jc w:val="center"/>
      <w:rPr>
        <w:rFonts w:cs="Arial"/>
        <w:sz w:val="14"/>
      </w:rPr>
    </w:pPr>
    <w:r w:rsidRPr="00CB67FD">
      <w:rPr>
        <w:rFonts w:cs="Arial"/>
        <w:sz w:val="14"/>
      </w:rPr>
      <w:fldChar w:fldCharType="begin"/>
    </w:r>
    <w:r w:rsidRPr="00CB67FD">
      <w:rPr>
        <w:rFonts w:cs="Arial"/>
        <w:sz w:val="14"/>
      </w:rPr>
      <w:instrText xml:space="preserve"> DOCPROPERTY "Status" </w:instrText>
    </w:r>
    <w:r w:rsidRPr="00CB67FD">
      <w:rPr>
        <w:rFonts w:cs="Arial"/>
        <w:sz w:val="14"/>
      </w:rPr>
      <w:fldChar w:fldCharType="separate"/>
    </w:r>
    <w:r w:rsidR="00177EE5" w:rsidRPr="00CB67FD">
      <w:rPr>
        <w:rFonts w:cs="Arial"/>
        <w:sz w:val="14"/>
      </w:rPr>
      <w:t xml:space="preserve"> </w:t>
    </w:r>
    <w:r w:rsidRPr="00CB67FD">
      <w:rPr>
        <w:rFonts w:cs="Arial"/>
        <w:sz w:val="14"/>
      </w:rPr>
      <w:fldChar w:fldCharType="end"/>
    </w:r>
    <w:r w:rsidRPr="00CB67FD">
      <w:rPr>
        <w:rFonts w:cs="Arial"/>
        <w:sz w:val="14"/>
      </w:rPr>
      <w:fldChar w:fldCharType="begin"/>
    </w:r>
    <w:r w:rsidRPr="00CB67FD">
      <w:rPr>
        <w:rFonts w:cs="Arial"/>
        <w:sz w:val="14"/>
      </w:rPr>
      <w:instrText xml:space="preserve"> COMMENTS  \* MERGEFORMAT </w:instrText>
    </w:r>
    <w:r w:rsidRPr="00CB67FD">
      <w:rPr>
        <w:rFonts w:cs="Arial"/>
        <w:sz w:val="14"/>
      </w:rPr>
      <w:fldChar w:fldCharType="end"/>
    </w:r>
    <w:r w:rsidR="00CB67FD" w:rsidRPr="00CB67FD">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C" w:rsidRPr="00CB67FD" w:rsidRDefault="00CB67FD" w:rsidP="00CB67FD">
    <w:pPr>
      <w:jc w:val="center"/>
      <w:rPr>
        <w:rFonts w:ascii="Arial" w:hAnsi="Arial" w:cs="Arial"/>
        <w:sz w:val="14"/>
      </w:rPr>
    </w:pPr>
    <w:r w:rsidRPr="00CB67FD">
      <w:rPr>
        <w:rFonts w:ascii="Arial" w:hAnsi="Arial"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C" w:rsidRDefault="003A0E1C">
    <w:pPr>
      <w:rPr>
        <w:sz w:val="16"/>
      </w:rPr>
    </w:pPr>
  </w:p>
  <w:p w:rsidR="003A0E1C" w:rsidRDefault="00D324E0">
    <w:pPr>
      <w:pBdr>
        <w:top w:val="single" w:sz="4" w:space="1" w:color="auto"/>
      </w:pBdr>
      <w:tabs>
        <w:tab w:val="right" w:pos="7320"/>
      </w:tabs>
      <w:spacing w:before="60"/>
      <w:rPr>
        <w:sz w:val="18"/>
      </w:rPr>
    </w:pPr>
    <w:r>
      <w:fldChar w:fldCharType="begin"/>
    </w:r>
    <w:r>
      <w:instrText xml:space="preserve"> FILENAME  \* MERGEFORMAT </w:instrText>
    </w:r>
    <w:r>
      <w:fldChar w:fldCharType="separate"/>
    </w:r>
    <w:r w:rsidR="00177EE5" w:rsidRPr="00177EE5">
      <w:rPr>
        <w:rFonts w:ascii="Arial" w:hAnsi="Arial"/>
        <w:noProof/>
        <w:sz w:val="18"/>
      </w:rPr>
      <w:t>J2017-68-Utilities Act</w:t>
    </w:r>
    <w:r w:rsidR="00177EE5">
      <w:rPr>
        <w:noProof/>
      </w:rPr>
      <w:t xml:space="preserve"> 2000-R62.DOCX</w:t>
    </w:r>
    <w:r>
      <w:rPr>
        <w:noProof/>
      </w:rPr>
      <w:fldChar w:fldCharType="end"/>
    </w:r>
    <w:r w:rsidR="003A0E1C">
      <w:rPr>
        <w:rFonts w:ascii="Arial" w:hAnsi="Arial"/>
        <w:sz w:val="18"/>
      </w:rPr>
      <w:tab/>
      <w:t xml:space="preserve"> </w:t>
    </w:r>
    <w:r w:rsidR="003A0E1C">
      <w:rPr>
        <w:rFonts w:ascii="Arial" w:hAnsi="Arial"/>
        <w:sz w:val="18"/>
      </w:rPr>
      <w:fldChar w:fldCharType="begin"/>
    </w:r>
    <w:r w:rsidR="003A0E1C">
      <w:rPr>
        <w:rFonts w:ascii="Arial" w:hAnsi="Arial"/>
        <w:sz w:val="18"/>
      </w:rPr>
      <w:instrText xml:space="preserve"> COMMENTS  \* MERGEFORMAT </w:instrText>
    </w:r>
    <w:r w:rsidR="003A0E1C">
      <w:rPr>
        <w:rFonts w:ascii="Arial" w:hAnsi="Arial"/>
        <w:sz w:val="18"/>
      </w:rPr>
      <w:fldChar w:fldCharType="end"/>
    </w:r>
    <w:r w:rsidR="003A0E1C">
      <w:rPr>
        <w:rFonts w:ascii="Arial" w:hAnsi="Arial"/>
        <w:sz w:val="18"/>
      </w:rPr>
      <w:t xml:space="preserve"> V</w:t>
    </w:r>
    <w:r>
      <w:fldChar w:fldCharType="begin"/>
    </w:r>
    <w:r>
      <w:instrText xml:space="preserve"> KEYWORDS  \* MERGEFORMAT </w:instrText>
    </w:r>
    <w:r>
      <w:fldChar w:fldCharType="separate"/>
    </w:r>
    <w:r w:rsidR="00177EE5" w:rsidRPr="00177EE5">
      <w:rPr>
        <w:sz w:val="18"/>
      </w:rPr>
      <w:t>R62</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95" w:rsidRPr="00CB67FD" w:rsidRDefault="00CB67FD" w:rsidP="00CB67FD">
    <w:pPr>
      <w:pStyle w:val="Footer"/>
      <w:jc w:val="center"/>
      <w:rPr>
        <w:rFonts w:cs="Arial"/>
        <w:sz w:val="14"/>
      </w:rPr>
    </w:pPr>
    <w:r w:rsidRPr="00CB67FD">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C" w:rsidRDefault="003A0E1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A0E1C">
      <w:tc>
        <w:tcPr>
          <w:tcW w:w="846" w:type="pct"/>
        </w:tcPr>
        <w:p w:rsidR="003A0E1C" w:rsidRDefault="003A0E1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CB67FD">
            <w:rPr>
              <w:rStyle w:val="PageNumber"/>
              <w:noProof/>
            </w:rPr>
            <w:t>2</w:t>
          </w:r>
          <w:r>
            <w:rPr>
              <w:rStyle w:val="PageNumber"/>
            </w:rPr>
            <w:fldChar w:fldCharType="end"/>
          </w:r>
        </w:p>
      </w:tc>
      <w:tc>
        <w:tcPr>
          <w:tcW w:w="3093" w:type="pct"/>
        </w:tcPr>
        <w:p w:rsidR="003A0E1C" w:rsidRDefault="00D324E0">
          <w:pPr>
            <w:pStyle w:val="Footer"/>
            <w:jc w:val="center"/>
          </w:pPr>
          <w:r>
            <w:fldChar w:fldCharType="begin"/>
          </w:r>
          <w:r>
            <w:instrText xml:space="preserve"> REF Citation *\charformat </w:instrText>
          </w:r>
          <w:r>
            <w:fldChar w:fldCharType="separate"/>
          </w:r>
          <w:r w:rsidR="00177EE5">
            <w:t>Utilities Act 2000</w:t>
          </w:r>
          <w:r>
            <w:fldChar w:fldCharType="end"/>
          </w:r>
        </w:p>
        <w:p w:rsidR="003A0E1C" w:rsidRDefault="00D324E0">
          <w:pPr>
            <w:pStyle w:val="FooterInfoCentre"/>
          </w:pPr>
          <w:r>
            <w:fldChar w:fldCharType="begin"/>
          </w:r>
          <w:r>
            <w:instrText xml:space="preserve"> DOCPROPERTY "Eff"  </w:instrText>
          </w:r>
          <w:r>
            <w:fldChar w:fldCharType="separate"/>
          </w:r>
          <w:r w:rsidR="00177EE5">
            <w:t xml:space="preserve">Effective:  </w:t>
          </w:r>
          <w:r>
            <w:fldChar w:fldCharType="end"/>
          </w:r>
          <w:r>
            <w:fldChar w:fldCharType="begin"/>
          </w:r>
          <w:r>
            <w:instrText xml:space="preserve"> DOCPROPERTY "StartDt"   </w:instrText>
          </w:r>
          <w:r>
            <w:fldChar w:fldCharType="separate"/>
          </w:r>
          <w:r w:rsidR="00177EE5">
            <w:t>02/07/18</w:t>
          </w:r>
          <w:r>
            <w:fldChar w:fldCharType="end"/>
          </w:r>
          <w:r>
            <w:fldChar w:fldCharType="begin"/>
          </w:r>
          <w:r>
            <w:instrText xml:space="preserve"> DOCPROPERTY "EndDt"  </w:instrText>
          </w:r>
          <w:r>
            <w:fldChar w:fldCharType="separate"/>
          </w:r>
          <w:r w:rsidR="00177EE5">
            <w:t>-22/10/18</w:t>
          </w:r>
          <w:r>
            <w:fldChar w:fldCharType="end"/>
          </w:r>
        </w:p>
      </w:tc>
      <w:tc>
        <w:tcPr>
          <w:tcW w:w="1061" w:type="pct"/>
        </w:tcPr>
        <w:p w:rsidR="003A0E1C" w:rsidRDefault="00D324E0">
          <w:pPr>
            <w:pStyle w:val="Footer"/>
            <w:jc w:val="right"/>
          </w:pPr>
          <w:r>
            <w:fldChar w:fldCharType="begin"/>
          </w:r>
          <w:r>
            <w:instrText xml:space="preserve"> DOCPROPERTY "Category"  </w:instrText>
          </w:r>
          <w:r>
            <w:fldChar w:fldCharType="separate"/>
          </w:r>
          <w:r w:rsidR="00177EE5">
            <w:t>R62</w:t>
          </w:r>
          <w:r>
            <w:fldChar w:fldCharType="end"/>
          </w:r>
          <w:r w:rsidR="003A0E1C">
            <w:br/>
          </w:r>
          <w:r>
            <w:fldChar w:fldCharType="begin"/>
          </w:r>
          <w:r>
            <w:instrText xml:space="preserve"> DOCPROPERTY "RepubDt"  </w:instrText>
          </w:r>
          <w:r>
            <w:fldChar w:fldCharType="separate"/>
          </w:r>
          <w:r w:rsidR="00177EE5">
            <w:t>02/07/18</w:t>
          </w:r>
          <w:r>
            <w:fldChar w:fldCharType="end"/>
          </w:r>
        </w:p>
      </w:tc>
    </w:tr>
  </w:tbl>
  <w:p w:rsidR="003A0E1C" w:rsidRPr="00CB67FD" w:rsidRDefault="00D324E0" w:rsidP="00CB67FD">
    <w:pPr>
      <w:pStyle w:val="Status"/>
      <w:rPr>
        <w:rFonts w:cs="Arial"/>
      </w:rPr>
    </w:pPr>
    <w:r w:rsidRPr="00CB67FD">
      <w:rPr>
        <w:rFonts w:cs="Arial"/>
      </w:rPr>
      <w:fldChar w:fldCharType="begin"/>
    </w:r>
    <w:r w:rsidRPr="00CB67FD">
      <w:rPr>
        <w:rFonts w:cs="Arial"/>
      </w:rPr>
      <w:instrText xml:space="preserve"> DOCPROPERTY "Status" </w:instrText>
    </w:r>
    <w:r w:rsidRPr="00CB67FD">
      <w:rPr>
        <w:rFonts w:cs="Arial"/>
      </w:rPr>
      <w:fldChar w:fldCharType="separate"/>
    </w:r>
    <w:r w:rsidR="00177EE5" w:rsidRPr="00CB67FD">
      <w:rPr>
        <w:rFonts w:cs="Arial"/>
      </w:rPr>
      <w:t xml:space="preserve"> </w:t>
    </w:r>
    <w:r w:rsidRPr="00CB67FD">
      <w:rPr>
        <w:rFonts w:cs="Arial"/>
      </w:rPr>
      <w:fldChar w:fldCharType="end"/>
    </w:r>
    <w:r w:rsidR="00CB67FD" w:rsidRPr="00CB67FD">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C" w:rsidRDefault="003A0E1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A0E1C">
      <w:tc>
        <w:tcPr>
          <w:tcW w:w="1061" w:type="pct"/>
        </w:tcPr>
        <w:p w:rsidR="003A0E1C" w:rsidRDefault="00D324E0">
          <w:pPr>
            <w:pStyle w:val="Footer"/>
          </w:pPr>
          <w:r>
            <w:fldChar w:fldCharType="begin"/>
          </w:r>
          <w:r>
            <w:instrText xml:space="preserve"> DOCPROPERTY "Category"  </w:instrText>
          </w:r>
          <w:r>
            <w:fldChar w:fldCharType="separate"/>
          </w:r>
          <w:r w:rsidR="00177EE5">
            <w:t>R62</w:t>
          </w:r>
          <w:r>
            <w:fldChar w:fldCharType="end"/>
          </w:r>
          <w:r w:rsidR="003A0E1C">
            <w:br/>
          </w:r>
          <w:r>
            <w:fldChar w:fldCharType="begin"/>
          </w:r>
          <w:r>
            <w:instrText xml:space="preserve"> DOCPROPERTY "RepubDt"  </w:instrText>
          </w:r>
          <w:r>
            <w:fldChar w:fldCharType="separate"/>
          </w:r>
          <w:r w:rsidR="00177EE5">
            <w:t>02/07/18</w:t>
          </w:r>
          <w:r>
            <w:fldChar w:fldCharType="end"/>
          </w:r>
        </w:p>
      </w:tc>
      <w:tc>
        <w:tcPr>
          <w:tcW w:w="3093" w:type="pct"/>
        </w:tcPr>
        <w:p w:rsidR="003A0E1C" w:rsidRDefault="00D324E0">
          <w:pPr>
            <w:pStyle w:val="Footer"/>
            <w:jc w:val="center"/>
          </w:pPr>
          <w:r>
            <w:fldChar w:fldCharType="begin"/>
          </w:r>
          <w:r>
            <w:instrText xml:space="preserve"> REF Citation *\charformat </w:instrText>
          </w:r>
          <w:r>
            <w:fldChar w:fldCharType="separate"/>
          </w:r>
          <w:r w:rsidR="00177EE5">
            <w:t>Utilities Act 2000</w:t>
          </w:r>
          <w:r>
            <w:fldChar w:fldCharType="end"/>
          </w:r>
        </w:p>
        <w:p w:rsidR="003A0E1C" w:rsidRDefault="00D324E0">
          <w:pPr>
            <w:pStyle w:val="FooterInfoCentre"/>
          </w:pPr>
          <w:r>
            <w:fldChar w:fldCharType="begin"/>
          </w:r>
          <w:r>
            <w:instrText xml:space="preserve"> DOCPROPERTY "Eff"  </w:instrText>
          </w:r>
          <w:r>
            <w:fldChar w:fldCharType="separate"/>
          </w:r>
          <w:r w:rsidR="00177EE5">
            <w:t xml:space="preserve">Effective:  </w:t>
          </w:r>
          <w:r>
            <w:fldChar w:fldCharType="end"/>
          </w:r>
          <w:r>
            <w:fldChar w:fldCharType="begin"/>
          </w:r>
          <w:r>
            <w:instrText xml:space="preserve"> DOCPROPERTY "StartDt"  </w:instrText>
          </w:r>
          <w:r>
            <w:fldChar w:fldCharType="separate"/>
          </w:r>
          <w:r w:rsidR="00177EE5">
            <w:t>02/07/18</w:t>
          </w:r>
          <w:r>
            <w:fldChar w:fldCharType="end"/>
          </w:r>
          <w:r>
            <w:fldChar w:fldCharType="begin"/>
          </w:r>
          <w:r>
            <w:instrText xml:space="preserve"> DOCPROPERTY "EndDt"  </w:instrText>
          </w:r>
          <w:r>
            <w:fldChar w:fldCharType="separate"/>
          </w:r>
          <w:r w:rsidR="00177EE5">
            <w:t>-22/10/18</w:t>
          </w:r>
          <w:r>
            <w:fldChar w:fldCharType="end"/>
          </w:r>
        </w:p>
      </w:tc>
      <w:tc>
        <w:tcPr>
          <w:tcW w:w="846" w:type="pct"/>
        </w:tcPr>
        <w:p w:rsidR="003A0E1C" w:rsidRDefault="003A0E1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B67FD">
            <w:rPr>
              <w:rStyle w:val="PageNumber"/>
              <w:noProof/>
            </w:rPr>
            <w:t>3</w:t>
          </w:r>
          <w:r>
            <w:rPr>
              <w:rStyle w:val="PageNumber"/>
            </w:rPr>
            <w:fldChar w:fldCharType="end"/>
          </w:r>
        </w:p>
      </w:tc>
    </w:tr>
  </w:tbl>
  <w:p w:rsidR="003A0E1C" w:rsidRPr="00CB67FD" w:rsidRDefault="00D324E0" w:rsidP="00CB67FD">
    <w:pPr>
      <w:pStyle w:val="Status"/>
      <w:rPr>
        <w:rFonts w:cs="Arial"/>
      </w:rPr>
    </w:pPr>
    <w:r w:rsidRPr="00CB67FD">
      <w:rPr>
        <w:rFonts w:cs="Arial"/>
      </w:rPr>
      <w:fldChar w:fldCharType="begin"/>
    </w:r>
    <w:r w:rsidRPr="00CB67FD">
      <w:rPr>
        <w:rFonts w:cs="Arial"/>
      </w:rPr>
      <w:instrText xml:space="preserve"> DOCPROPERTY "Status" </w:instrText>
    </w:r>
    <w:r w:rsidRPr="00CB67FD">
      <w:rPr>
        <w:rFonts w:cs="Arial"/>
      </w:rPr>
      <w:fldChar w:fldCharType="separate"/>
    </w:r>
    <w:r w:rsidR="00177EE5" w:rsidRPr="00CB67FD">
      <w:rPr>
        <w:rFonts w:cs="Arial"/>
      </w:rPr>
      <w:t xml:space="preserve"> </w:t>
    </w:r>
    <w:r w:rsidRPr="00CB67FD">
      <w:rPr>
        <w:rFonts w:cs="Arial"/>
      </w:rPr>
      <w:fldChar w:fldCharType="end"/>
    </w:r>
    <w:r w:rsidR="00CB67FD" w:rsidRPr="00CB67FD">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C" w:rsidRDefault="003A0E1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A0E1C">
      <w:tc>
        <w:tcPr>
          <w:tcW w:w="1061" w:type="pct"/>
        </w:tcPr>
        <w:p w:rsidR="003A0E1C" w:rsidRDefault="00D324E0">
          <w:pPr>
            <w:pStyle w:val="Footer"/>
          </w:pPr>
          <w:r>
            <w:fldChar w:fldCharType="begin"/>
          </w:r>
          <w:r>
            <w:instrText xml:space="preserve"> DOCPROPERTY "Category"  </w:instrText>
          </w:r>
          <w:r>
            <w:fldChar w:fldCharType="separate"/>
          </w:r>
          <w:r w:rsidR="00177EE5">
            <w:t>R62</w:t>
          </w:r>
          <w:r>
            <w:fldChar w:fldCharType="end"/>
          </w:r>
          <w:r w:rsidR="003A0E1C">
            <w:br/>
          </w:r>
          <w:r>
            <w:fldChar w:fldCharType="begin"/>
          </w:r>
          <w:r>
            <w:instrText xml:space="preserve"> DOCPROPERTY "RepubDt"  </w:instrText>
          </w:r>
          <w:r>
            <w:fldChar w:fldCharType="separate"/>
          </w:r>
          <w:r w:rsidR="00177EE5">
            <w:t>02/07/18</w:t>
          </w:r>
          <w:r>
            <w:fldChar w:fldCharType="end"/>
          </w:r>
        </w:p>
      </w:tc>
      <w:tc>
        <w:tcPr>
          <w:tcW w:w="3093" w:type="pct"/>
        </w:tcPr>
        <w:p w:rsidR="003A0E1C" w:rsidRDefault="00D324E0">
          <w:pPr>
            <w:pStyle w:val="Footer"/>
            <w:jc w:val="center"/>
          </w:pPr>
          <w:r>
            <w:fldChar w:fldCharType="begin"/>
          </w:r>
          <w:r>
            <w:instrText xml:space="preserve"> REF Citation *\charformat </w:instrText>
          </w:r>
          <w:r>
            <w:fldChar w:fldCharType="separate"/>
          </w:r>
          <w:r w:rsidR="00177EE5">
            <w:t>Utilities Act 2000</w:t>
          </w:r>
          <w:r>
            <w:fldChar w:fldCharType="end"/>
          </w:r>
        </w:p>
        <w:p w:rsidR="003A0E1C" w:rsidRDefault="00D324E0">
          <w:pPr>
            <w:pStyle w:val="FooterInfoCentre"/>
          </w:pPr>
          <w:r>
            <w:fldChar w:fldCharType="begin"/>
          </w:r>
          <w:r>
            <w:instrText xml:space="preserve"> DOCPROPERTY "Eff"  </w:instrText>
          </w:r>
          <w:r>
            <w:fldChar w:fldCharType="separate"/>
          </w:r>
          <w:r w:rsidR="00177EE5">
            <w:t xml:space="preserve">Effective:  </w:t>
          </w:r>
          <w:r>
            <w:fldChar w:fldCharType="end"/>
          </w:r>
          <w:r>
            <w:fldChar w:fldCharType="begin"/>
          </w:r>
          <w:r>
            <w:instrText xml:space="preserve"> DOCPROPERTY "StartDt"   </w:instrText>
          </w:r>
          <w:r>
            <w:fldChar w:fldCharType="separate"/>
          </w:r>
          <w:r w:rsidR="00177EE5">
            <w:t>02/07/18</w:t>
          </w:r>
          <w:r>
            <w:fldChar w:fldCharType="end"/>
          </w:r>
          <w:r>
            <w:fldChar w:fldCharType="begin"/>
          </w:r>
          <w:r>
            <w:instrText xml:space="preserve"> DOCPROPERTY "EndDt"  </w:instrText>
          </w:r>
          <w:r>
            <w:fldChar w:fldCharType="separate"/>
          </w:r>
          <w:r w:rsidR="00177EE5">
            <w:t>-22/10/18</w:t>
          </w:r>
          <w:r>
            <w:fldChar w:fldCharType="end"/>
          </w:r>
        </w:p>
      </w:tc>
      <w:tc>
        <w:tcPr>
          <w:tcW w:w="846" w:type="pct"/>
        </w:tcPr>
        <w:p w:rsidR="003A0E1C" w:rsidRDefault="003A0E1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B67FD">
            <w:rPr>
              <w:rStyle w:val="PageNumber"/>
              <w:noProof/>
            </w:rPr>
            <w:t>1</w:t>
          </w:r>
          <w:r>
            <w:rPr>
              <w:rStyle w:val="PageNumber"/>
            </w:rPr>
            <w:fldChar w:fldCharType="end"/>
          </w:r>
        </w:p>
      </w:tc>
    </w:tr>
  </w:tbl>
  <w:p w:rsidR="003A0E1C" w:rsidRPr="00CB67FD" w:rsidRDefault="00D324E0" w:rsidP="00CB67FD">
    <w:pPr>
      <w:pStyle w:val="Status"/>
      <w:rPr>
        <w:rFonts w:cs="Arial"/>
      </w:rPr>
    </w:pPr>
    <w:r w:rsidRPr="00CB67FD">
      <w:rPr>
        <w:rFonts w:cs="Arial"/>
      </w:rPr>
      <w:fldChar w:fldCharType="begin"/>
    </w:r>
    <w:r w:rsidRPr="00CB67FD">
      <w:rPr>
        <w:rFonts w:cs="Arial"/>
      </w:rPr>
      <w:instrText xml:space="preserve"> DOCPROPERTY "Status" </w:instrText>
    </w:r>
    <w:r w:rsidRPr="00CB67FD">
      <w:rPr>
        <w:rFonts w:cs="Arial"/>
      </w:rPr>
      <w:fldChar w:fldCharType="separate"/>
    </w:r>
    <w:r w:rsidR="00177EE5" w:rsidRPr="00CB67FD">
      <w:rPr>
        <w:rFonts w:cs="Arial"/>
      </w:rPr>
      <w:t xml:space="preserve"> </w:t>
    </w:r>
    <w:r w:rsidRPr="00CB67FD">
      <w:rPr>
        <w:rFonts w:cs="Arial"/>
      </w:rPr>
      <w:fldChar w:fldCharType="end"/>
    </w:r>
    <w:r w:rsidR="00CB67FD" w:rsidRPr="00CB67FD">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C" w:rsidRDefault="003A0E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A0E1C">
      <w:tc>
        <w:tcPr>
          <w:tcW w:w="847" w:type="pct"/>
        </w:tcPr>
        <w:p w:rsidR="003A0E1C" w:rsidRDefault="003A0E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1089D">
            <w:rPr>
              <w:rStyle w:val="PageNumber"/>
              <w:noProof/>
            </w:rPr>
            <w:t>160</w:t>
          </w:r>
          <w:r>
            <w:rPr>
              <w:rStyle w:val="PageNumber"/>
            </w:rPr>
            <w:fldChar w:fldCharType="end"/>
          </w:r>
        </w:p>
      </w:tc>
      <w:tc>
        <w:tcPr>
          <w:tcW w:w="3092" w:type="pct"/>
        </w:tcPr>
        <w:p w:rsidR="003A0E1C" w:rsidRDefault="00D324E0">
          <w:pPr>
            <w:pStyle w:val="Footer"/>
            <w:jc w:val="center"/>
          </w:pPr>
          <w:r>
            <w:fldChar w:fldCharType="begin"/>
          </w:r>
          <w:r>
            <w:instrText xml:space="preserve"> REF Citation *\charformat </w:instrText>
          </w:r>
          <w:r>
            <w:fldChar w:fldCharType="separate"/>
          </w:r>
          <w:r w:rsidR="00177EE5">
            <w:t>Utilities Act 2000</w:t>
          </w:r>
          <w:r>
            <w:fldChar w:fldCharType="end"/>
          </w:r>
        </w:p>
        <w:p w:rsidR="003A0E1C" w:rsidRDefault="00D324E0">
          <w:pPr>
            <w:pStyle w:val="FooterInfoCentre"/>
          </w:pPr>
          <w:r>
            <w:fldChar w:fldCharType="begin"/>
          </w:r>
          <w:r>
            <w:instrText xml:space="preserve"> DOCPROPERTY "Eff" </w:instrText>
          </w:r>
          <w:r>
            <w:instrText xml:space="preserve"> *\charformat </w:instrText>
          </w:r>
          <w:r>
            <w:fldChar w:fldCharType="separate"/>
          </w:r>
          <w:r w:rsidR="00177EE5">
            <w:t xml:space="preserve">Effective:  </w:t>
          </w:r>
          <w:r>
            <w:fldChar w:fldCharType="end"/>
          </w:r>
          <w:r>
            <w:fldChar w:fldCharType="begin"/>
          </w:r>
          <w:r>
            <w:instrText xml:space="preserve"> DOCPROPERTY "StartDt"  *\charformat </w:instrText>
          </w:r>
          <w:r>
            <w:fldChar w:fldCharType="separate"/>
          </w:r>
          <w:r w:rsidR="00177EE5">
            <w:t>02/07/18</w:t>
          </w:r>
          <w:r>
            <w:fldChar w:fldCharType="end"/>
          </w:r>
          <w:r>
            <w:fldChar w:fldCharType="begin"/>
          </w:r>
          <w:r>
            <w:instrText xml:space="preserve"> DOCPROPERTY "EndDt"  *\charformat </w:instrText>
          </w:r>
          <w:r>
            <w:fldChar w:fldCharType="separate"/>
          </w:r>
          <w:r w:rsidR="00177EE5">
            <w:t>-22/10/18</w:t>
          </w:r>
          <w:r>
            <w:fldChar w:fldCharType="end"/>
          </w:r>
        </w:p>
      </w:tc>
      <w:tc>
        <w:tcPr>
          <w:tcW w:w="1061" w:type="pct"/>
        </w:tcPr>
        <w:p w:rsidR="003A0E1C" w:rsidRDefault="00D324E0">
          <w:pPr>
            <w:pStyle w:val="Footer"/>
            <w:jc w:val="right"/>
          </w:pPr>
          <w:r>
            <w:fldChar w:fldCharType="begin"/>
          </w:r>
          <w:r>
            <w:instrText xml:space="preserve"> DOCPROPERTY "Category"  *\charformat  </w:instrText>
          </w:r>
          <w:r>
            <w:fldChar w:fldCharType="separate"/>
          </w:r>
          <w:r w:rsidR="00177EE5">
            <w:t>R62</w:t>
          </w:r>
          <w:r>
            <w:fldChar w:fldCharType="end"/>
          </w:r>
          <w:r w:rsidR="003A0E1C">
            <w:br/>
          </w:r>
          <w:r>
            <w:fldChar w:fldCharType="begin"/>
          </w:r>
          <w:r>
            <w:instrText xml:space="preserve"> DOCPROPERTY "RepubDt"  *\charformat  </w:instrText>
          </w:r>
          <w:r>
            <w:fldChar w:fldCharType="separate"/>
          </w:r>
          <w:r w:rsidR="00177EE5">
            <w:t>02/07/18</w:t>
          </w:r>
          <w:r>
            <w:fldChar w:fldCharType="end"/>
          </w:r>
        </w:p>
      </w:tc>
    </w:tr>
  </w:tbl>
  <w:p w:rsidR="003A0E1C" w:rsidRPr="00CB67FD" w:rsidRDefault="00D324E0" w:rsidP="00CB67FD">
    <w:pPr>
      <w:pStyle w:val="Status"/>
      <w:rPr>
        <w:rFonts w:cs="Arial"/>
      </w:rPr>
    </w:pPr>
    <w:r w:rsidRPr="00CB67FD">
      <w:rPr>
        <w:rFonts w:cs="Arial"/>
      </w:rPr>
      <w:fldChar w:fldCharType="begin"/>
    </w:r>
    <w:r w:rsidRPr="00CB67FD">
      <w:rPr>
        <w:rFonts w:cs="Arial"/>
      </w:rPr>
      <w:instrText xml:space="preserve"> DOCPROPERTY "Status" </w:instrText>
    </w:r>
    <w:r w:rsidRPr="00CB67FD">
      <w:rPr>
        <w:rFonts w:cs="Arial"/>
      </w:rPr>
      <w:fldChar w:fldCharType="separate"/>
    </w:r>
    <w:r w:rsidR="00177EE5" w:rsidRPr="00CB67FD">
      <w:rPr>
        <w:rFonts w:cs="Arial"/>
      </w:rPr>
      <w:t xml:space="preserve"> </w:t>
    </w:r>
    <w:r w:rsidRPr="00CB67FD">
      <w:rPr>
        <w:rFonts w:cs="Arial"/>
      </w:rPr>
      <w:fldChar w:fldCharType="end"/>
    </w:r>
    <w:r w:rsidR="00CB67FD" w:rsidRPr="00CB67FD">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C" w:rsidRDefault="003A0E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A0E1C">
      <w:tc>
        <w:tcPr>
          <w:tcW w:w="1061" w:type="pct"/>
        </w:tcPr>
        <w:p w:rsidR="003A0E1C" w:rsidRDefault="00D324E0">
          <w:pPr>
            <w:pStyle w:val="Footer"/>
          </w:pPr>
          <w:r>
            <w:fldChar w:fldCharType="begin"/>
          </w:r>
          <w:r>
            <w:instrText xml:space="preserve"> DOCPROPERTY "Category"  *\charformat  </w:instrText>
          </w:r>
          <w:r>
            <w:fldChar w:fldCharType="separate"/>
          </w:r>
          <w:r w:rsidR="00177EE5">
            <w:t>R62</w:t>
          </w:r>
          <w:r>
            <w:fldChar w:fldCharType="end"/>
          </w:r>
          <w:r w:rsidR="003A0E1C">
            <w:br/>
          </w:r>
          <w:r>
            <w:fldChar w:fldCharType="begin"/>
          </w:r>
          <w:r>
            <w:instrText xml:space="preserve"> DOCPROPERTY "RepubDt"  *\charformat  </w:instrText>
          </w:r>
          <w:r>
            <w:fldChar w:fldCharType="separate"/>
          </w:r>
          <w:r w:rsidR="00177EE5">
            <w:t>02/07/18</w:t>
          </w:r>
          <w:r>
            <w:fldChar w:fldCharType="end"/>
          </w:r>
        </w:p>
      </w:tc>
      <w:tc>
        <w:tcPr>
          <w:tcW w:w="3092" w:type="pct"/>
        </w:tcPr>
        <w:p w:rsidR="003A0E1C" w:rsidRDefault="00D324E0">
          <w:pPr>
            <w:pStyle w:val="Footer"/>
            <w:jc w:val="center"/>
          </w:pPr>
          <w:r>
            <w:fldChar w:fldCharType="begin"/>
          </w:r>
          <w:r>
            <w:instrText xml:space="preserve"> REF Citation *\charformat </w:instrText>
          </w:r>
          <w:r>
            <w:fldChar w:fldCharType="separate"/>
          </w:r>
          <w:r w:rsidR="00177EE5">
            <w:t>Utilities Act 2000</w:t>
          </w:r>
          <w:r>
            <w:fldChar w:fldCharType="end"/>
          </w:r>
        </w:p>
        <w:p w:rsidR="003A0E1C" w:rsidRDefault="00D324E0">
          <w:pPr>
            <w:pStyle w:val="FooterInfoCentre"/>
          </w:pPr>
          <w:r>
            <w:fldChar w:fldCharType="begin"/>
          </w:r>
          <w:r>
            <w:instrText xml:space="preserve"> DOCPROPERTY "Eff"  *\charformat </w:instrText>
          </w:r>
          <w:r>
            <w:fldChar w:fldCharType="separate"/>
          </w:r>
          <w:r w:rsidR="00177EE5">
            <w:t xml:space="preserve">Effective:  </w:t>
          </w:r>
          <w:r>
            <w:fldChar w:fldCharType="end"/>
          </w:r>
          <w:r>
            <w:fldChar w:fldCharType="begin"/>
          </w:r>
          <w:r>
            <w:instrText xml:space="preserve"> DOCPROPERTY "StartDt"  *\charformat </w:instrText>
          </w:r>
          <w:r>
            <w:fldChar w:fldCharType="separate"/>
          </w:r>
          <w:r w:rsidR="00177EE5">
            <w:t>02/07/18</w:t>
          </w:r>
          <w:r>
            <w:fldChar w:fldCharType="end"/>
          </w:r>
          <w:r>
            <w:fldChar w:fldCharType="begin"/>
          </w:r>
          <w:r>
            <w:instrText xml:space="preserve"> DOCPROPERTY "E</w:instrText>
          </w:r>
          <w:r>
            <w:instrText xml:space="preserve">ndDt"  *\charformat </w:instrText>
          </w:r>
          <w:r>
            <w:fldChar w:fldCharType="separate"/>
          </w:r>
          <w:r w:rsidR="00177EE5">
            <w:t>-22/10/18</w:t>
          </w:r>
          <w:r>
            <w:fldChar w:fldCharType="end"/>
          </w:r>
        </w:p>
      </w:tc>
      <w:tc>
        <w:tcPr>
          <w:tcW w:w="847" w:type="pct"/>
        </w:tcPr>
        <w:p w:rsidR="003A0E1C" w:rsidRDefault="003A0E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1089D">
            <w:rPr>
              <w:rStyle w:val="PageNumber"/>
              <w:noProof/>
            </w:rPr>
            <w:t>159</w:t>
          </w:r>
          <w:r>
            <w:rPr>
              <w:rStyle w:val="PageNumber"/>
            </w:rPr>
            <w:fldChar w:fldCharType="end"/>
          </w:r>
        </w:p>
      </w:tc>
    </w:tr>
  </w:tbl>
  <w:p w:rsidR="003A0E1C" w:rsidRPr="00CB67FD" w:rsidRDefault="00D324E0" w:rsidP="00CB67FD">
    <w:pPr>
      <w:pStyle w:val="Status"/>
      <w:rPr>
        <w:rFonts w:cs="Arial"/>
      </w:rPr>
    </w:pPr>
    <w:r w:rsidRPr="00CB67FD">
      <w:rPr>
        <w:rFonts w:cs="Arial"/>
      </w:rPr>
      <w:fldChar w:fldCharType="begin"/>
    </w:r>
    <w:r w:rsidRPr="00CB67FD">
      <w:rPr>
        <w:rFonts w:cs="Arial"/>
      </w:rPr>
      <w:instrText xml:space="preserve"> DOCPROPERTY "Status" </w:instrText>
    </w:r>
    <w:r w:rsidRPr="00CB67FD">
      <w:rPr>
        <w:rFonts w:cs="Arial"/>
      </w:rPr>
      <w:fldChar w:fldCharType="separate"/>
    </w:r>
    <w:r w:rsidR="00177EE5" w:rsidRPr="00CB67FD">
      <w:rPr>
        <w:rFonts w:cs="Arial"/>
      </w:rPr>
      <w:t xml:space="preserve"> </w:t>
    </w:r>
    <w:r w:rsidRPr="00CB67FD">
      <w:rPr>
        <w:rFonts w:cs="Arial"/>
      </w:rPr>
      <w:fldChar w:fldCharType="end"/>
    </w:r>
    <w:r w:rsidR="00CB67FD" w:rsidRPr="00CB67FD">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C" w:rsidRDefault="003A0E1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A0E1C">
      <w:tc>
        <w:tcPr>
          <w:tcW w:w="1061" w:type="pct"/>
        </w:tcPr>
        <w:p w:rsidR="003A0E1C" w:rsidRDefault="00D324E0">
          <w:pPr>
            <w:pStyle w:val="Footer"/>
          </w:pPr>
          <w:r>
            <w:fldChar w:fldCharType="begin"/>
          </w:r>
          <w:r>
            <w:instrText xml:space="preserve"> DOCPROPERTY "Category"  *\charformat  </w:instrText>
          </w:r>
          <w:r>
            <w:fldChar w:fldCharType="separate"/>
          </w:r>
          <w:r w:rsidR="00177EE5">
            <w:t>R62</w:t>
          </w:r>
          <w:r>
            <w:fldChar w:fldCharType="end"/>
          </w:r>
          <w:r w:rsidR="003A0E1C">
            <w:br/>
          </w:r>
          <w:r>
            <w:fldChar w:fldCharType="begin"/>
          </w:r>
          <w:r>
            <w:instrText xml:space="preserve"> DOCPROPERTY "RepubDt"  *\charformat  </w:instrText>
          </w:r>
          <w:r>
            <w:fldChar w:fldCharType="separate"/>
          </w:r>
          <w:r w:rsidR="00177EE5">
            <w:t>02/07/18</w:t>
          </w:r>
          <w:r>
            <w:fldChar w:fldCharType="end"/>
          </w:r>
        </w:p>
      </w:tc>
      <w:tc>
        <w:tcPr>
          <w:tcW w:w="3092" w:type="pct"/>
        </w:tcPr>
        <w:p w:rsidR="003A0E1C" w:rsidRDefault="00D324E0">
          <w:pPr>
            <w:pStyle w:val="Footer"/>
            <w:jc w:val="center"/>
          </w:pPr>
          <w:r>
            <w:fldChar w:fldCharType="begin"/>
          </w:r>
          <w:r>
            <w:instrText xml:space="preserve"> REF Citation *\charformat </w:instrText>
          </w:r>
          <w:r>
            <w:fldChar w:fldCharType="separate"/>
          </w:r>
          <w:r w:rsidR="00177EE5">
            <w:t>Utilities Act 2000</w:t>
          </w:r>
          <w:r>
            <w:fldChar w:fldCharType="end"/>
          </w:r>
        </w:p>
        <w:p w:rsidR="003A0E1C" w:rsidRDefault="00D324E0">
          <w:pPr>
            <w:pStyle w:val="FooterInfoCentre"/>
          </w:pPr>
          <w:r>
            <w:fldChar w:fldCharType="begin"/>
          </w:r>
          <w:r>
            <w:instrText xml:space="preserve"> DOCPROPERTY "Eff"  *\charformat </w:instrText>
          </w:r>
          <w:r>
            <w:fldChar w:fldCharType="separate"/>
          </w:r>
          <w:r w:rsidR="00177EE5">
            <w:t xml:space="preserve">Effective:  </w:t>
          </w:r>
          <w:r>
            <w:fldChar w:fldCharType="end"/>
          </w:r>
          <w:r>
            <w:fldChar w:fldCharType="begin"/>
          </w:r>
          <w:r>
            <w:instrText xml:space="preserve"> DOCPROPERTY "StartDt"  *\charformat </w:instrText>
          </w:r>
          <w:r>
            <w:fldChar w:fldCharType="separate"/>
          </w:r>
          <w:r w:rsidR="00177EE5">
            <w:t>02/07/18</w:t>
          </w:r>
          <w:r>
            <w:fldChar w:fldCharType="end"/>
          </w:r>
          <w:r>
            <w:fldChar w:fldCharType="begin"/>
          </w:r>
          <w:r>
            <w:instrText xml:space="preserve"> DOCPROPERTY "EndDt"  *\charformat </w:instrText>
          </w:r>
          <w:r>
            <w:fldChar w:fldCharType="separate"/>
          </w:r>
          <w:r w:rsidR="00177EE5">
            <w:t>-22/10/18</w:t>
          </w:r>
          <w:r>
            <w:fldChar w:fldCharType="end"/>
          </w:r>
        </w:p>
      </w:tc>
      <w:tc>
        <w:tcPr>
          <w:tcW w:w="847" w:type="pct"/>
        </w:tcPr>
        <w:p w:rsidR="003A0E1C" w:rsidRDefault="003A0E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1089D">
            <w:rPr>
              <w:rStyle w:val="PageNumber"/>
              <w:noProof/>
            </w:rPr>
            <w:t>1</w:t>
          </w:r>
          <w:r>
            <w:rPr>
              <w:rStyle w:val="PageNumber"/>
            </w:rPr>
            <w:fldChar w:fldCharType="end"/>
          </w:r>
        </w:p>
      </w:tc>
    </w:tr>
  </w:tbl>
  <w:p w:rsidR="003A0E1C" w:rsidRPr="00CB67FD" w:rsidRDefault="00D324E0" w:rsidP="00CB67FD">
    <w:pPr>
      <w:pStyle w:val="Status"/>
      <w:rPr>
        <w:rFonts w:cs="Arial"/>
      </w:rPr>
    </w:pPr>
    <w:r w:rsidRPr="00CB67FD">
      <w:rPr>
        <w:rFonts w:cs="Arial"/>
      </w:rPr>
      <w:fldChar w:fldCharType="begin"/>
    </w:r>
    <w:r w:rsidRPr="00CB67FD">
      <w:rPr>
        <w:rFonts w:cs="Arial"/>
      </w:rPr>
      <w:instrText xml:space="preserve"> DOCPROPERTY "Status" </w:instrText>
    </w:r>
    <w:r w:rsidRPr="00CB67FD">
      <w:rPr>
        <w:rFonts w:cs="Arial"/>
      </w:rPr>
      <w:fldChar w:fldCharType="separate"/>
    </w:r>
    <w:r w:rsidR="00177EE5" w:rsidRPr="00CB67FD">
      <w:rPr>
        <w:rFonts w:cs="Arial"/>
      </w:rPr>
      <w:t xml:space="preserve"> </w:t>
    </w:r>
    <w:r w:rsidRPr="00CB67FD">
      <w:rPr>
        <w:rFonts w:cs="Arial"/>
      </w:rPr>
      <w:fldChar w:fldCharType="end"/>
    </w:r>
    <w:r w:rsidR="00CB67FD" w:rsidRPr="00CB67FD">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E1C" w:rsidRDefault="003A0E1C" w:rsidP="00FC6A24">
      <w:pPr>
        <w:pStyle w:val="LegHistNote"/>
      </w:pPr>
      <w:r>
        <w:separator/>
      </w:r>
    </w:p>
  </w:footnote>
  <w:footnote w:type="continuationSeparator" w:id="0">
    <w:p w:rsidR="003A0E1C" w:rsidRDefault="003A0E1C" w:rsidP="00FC6A24">
      <w:pPr>
        <w:pStyle w:val="LegHistNot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95" w:rsidRDefault="00D801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3A0E1C">
      <w:trPr>
        <w:jc w:val="center"/>
      </w:trPr>
      <w:tc>
        <w:tcPr>
          <w:tcW w:w="1340" w:type="dxa"/>
        </w:tcPr>
        <w:p w:rsidR="003A0E1C" w:rsidRDefault="003A0E1C">
          <w:pPr>
            <w:pStyle w:val="HeaderEven"/>
          </w:pPr>
        </w:p>
      </w:tc>
      <w:tc>
        <w:tcPr>
          <w:tcW w:w="6583" w:type="dxa"/>
        </w:tcPr>
        <w:p w:rsidR="003A0E1C" w:rsidRDefault="003A0E1C">
          <w:pPr>
            <w:pStyle w:val="HeaderEven"/>
          </w:pPr>
        </w:p>
      </w:tc>
    </w:tr>
    <w:tr w:rsidR="003A0E1C">
      <w:trPr>
        <w:jc w:val="center"/>
      </w:trPr>
      <w:tc>
        <w:tcPr>
          <w:tcW w:w="7923" w:type="dxa"/>
          <w:gridSpan w:val="2"/>
          <w:tcBorders>
            <w:bottom w:val="single" w:sz="4" w:space="0" w:color="auto"/>
          </w:tcBorders>
        </w:tcPr>
        <w:p w:rsidR="003A0E1C" w:rsidRDefault="003A0E1C">
          <w:pPr>
            <w:pStyle w:val="HeaderEven6"/>
          </w:pPr>
          <w:r>
            <w:t>Dictionary</w:t>
          </w:r>
        </w:p>
      </w:tc>
    </w:tr>
  </w:tbl>
  <w:p w:rsidR="003A0E1C" w:rsidRDefault="003A0E1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3A0E1C">
      <w:trPr>
        <w:jc w:val="center"/>
      </w:trPr>
      <w:tc>
        <w:tcPr>
          <w:tcW w:w="6583" w:type="dxa"/>
        </w:tcPr>
        <w:p w:rsidR="003A0E1C" w:rsidRDefault="003A0E1C">
          <w:pPr>
            <w:pStyle w:val="HeaderOdd"/>
          </w:pPr>
        </w:p>
      </w:tc>
      <w:tc>
        <w:tcPr>
          <w:tcW w:w="1340" w:type="dxa"/>
        </w:tcPr>
        <w:p w:rsidR="003A0E1C" w:rsidRDefault="003A0E1C">
          <w:pPr>
            <w:pStyle w:val="HeaderOdd"/>
          </w:pPr>
        </w:p>
      </w:tc>
    </w:tr>
    <w:tr w:rsidR="003A0E1C">
      <w:trPr>
        <w:jc w:val="center"/>
      </w:trPr>
      <w:tc>
        <w:tcPr>
          <w:tcW w:w="7923" w:type="dxa"/>
          <w:gridSpan w:val="2"/>
          <w:tcBorders>
            <w:bottom w:val="single" w:sz="4" w:space="0" w:color="auto"/>
          </w:tcBorders>
        </w:tcPr>
        <w:p w:rsidR="003A0E1C" w:rsidRDefault="003A0E1C">
          <w:pPr>
            <w:pStyle w:val="HeaderOdd6"/>
          </w:pPr>
          <w:r>
            <w:t>Dictionary</w:t>
          </w:r>
        </w:p>
      </w:tc>
    </w:tr>
  </w:tbl>
  <w:p w:rsidR="003A0E1C" w:rsidRDefault="003A0E1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3A0E1C">
      <w:trPr>
        <w:jc w:val="center"/>
      </w:trPr>
      <w:tc>
        <w:tcPr>
          <w:tcW w:w="1234" w:type="dxa"/>
          <w:gridSpan w:val="2"/>
        </w:tcPr>
        <w:p w:rsidR="003A0E1C" w:rsidRDefault="003A0E1C">
          <w:pPr>
            <w:pStyle w:val="HeaderEven"/>
            <w:rPr>
              <w:b/>
            </w:rPr>
          </w:pPr>
          <w:r>
            <w:rPr>
              <w:b/>
            </w:rPr>
            <w:t>Endnotes</w:t>
          </w:r>
        </w:p>
      </w:tc>
      <w:tc>
        <w:tcPr>
          <w:tcW w:w="6062" w:type="dxa"/>
        </w:tcPr>
        <w:p w:rsidR="003A0E1C" w:rsidRDefault="003A0E1C">
          <w:pPr>
            <w:pStyle w:val="HeaderEven"/>
          </w:pPr>
        </w:p>
      </w:tc>
    </w:tr>
    <w:tr w:rsidR="003A0E1C">
      <w:trPr>
        <w:cantSplit/>
        <w:jc w:val="center"/>
      </w:trPr>
      <w:tc>
        <w:tcPr>
          <w:tcW w:w="7296" w:type="dxa"/>
          <w:gridSpan w:val="3"/>
        </w:tcPr>
        <w:p w:rsidR="003A0E1C" w:rsidRDefault="003A0E1C">
          <w:pPr>
            <w:pStyle w:val="HeaderEven"/>
          </w:pPr>
        </w:p>
      </w:tc>
    </w:tr>
    <w:tr w:rsidR="003A0E1C">
      <w:trPr>
        <w:cantSplit/>
        <w:jc w:val="center"/>
      </w:trPr>
      <w:tc>
        <w:tcPr>
          <w:tcW w:w="700" w:type="dxa"/>
          <w:tcBorders>
            <w:bottom w:val="single" w:sz="4" w:space="0" w:color="auto"/>
          </w:tcBorders>
        </w:tcPr>
        <w:p w:rsidR="003A0E1C" w:rsidRDefault="00D324E0">
          <w:pPr>
            <w:pStyle w:val="HeaderEven6"/>
          </w:pPr>
          <w:r>
            <w:fldChar w:fldCharType="begin"/>
          </w:r>
          <w:r>
            <w:instrText xml:space="preserve"> STYLEREF charTableNo \*charformat </w:instrText>
          </w:r>
          <w:r>
            <w:fldChar w:fldCharType="separate"/>
          </w:r>
          <w:r w:rsidR="0091089D">
            <w:rPr>
              <w:noProof/>
            </w:rPr>
            <w:t>6</w:t>
          </w:r>
          <w:r>
            <w:rPr>
              <w:noProof/>
            </w:rPr>
            <w:fldChar w:fldCharType="end"/>
          </w:r>
        </w:p>
      </w:tc>
      <w:tc>
        <w:tcPr>
          <w:tcW w:w="6600" w:type="dxa"/>
          <w:gridSpan w:val="2"/>
          <w:tcBorders>
            <w:bottom w:val="single" w:sz="4" w:space="0" w:color="auto"/>
          </w:tcBorders>
        </w:tcPr>
        <w:p w:rsidR="003A0E1C" w:rsidRDefault="00D324E0">
          <w:pPr>
            <w:pStyle w:val="HeaderEven6"/>
          </w:pPr>
          <w:r>
            <w:fldChar w:fldCharType="begin"/>
          </w:r>
          <w:r>
            <w:instrText xml:space="preserve"> STYLEREF charTableText \*charformat </w:instrText>
          </w:r>
          <w:r>
            <w:fldChar w:fldCharType="separate"/>
          </w:r>
          <w:r w:rsidR="0091089D">
            <w:rPr>
              <w:noProof/>
            </w:rPr>
            <w:t>Renumbered provisions</w:t>
          </w:r>
          <w:r>
            <w:rPr>
              <w:noProof/>
            </w:rPr>
            <w:fldChar w:fldCharType="end"/>
          </w:r>
        </w:p>
      </w:tc>
    </w:tr>
  </w:tbl>
  <w:p w:rsidR="003A0E1C" w:rsidRDefault="003A0E1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3A0E1C">
      <w:trPr>
        <w:jc w:val="center"/>
      </w:trPr>
      <w:tc>
        <w:tcPr>
          <w:tcW w:w="5741" w:type="dxa"/>
        </w:tcPr>
        <w:p w:rsidR="003A0E1C" w:rsidRDefault="003A0E1C">
          <w:pPr>
            <w:pStyle w:val="HeaderEven"/>
            <w:jc w:val="right"/>
          </w:pPr>
        </w:p>
      </w:tc>
      <w:tc>
        <w:tcPr>
          <w:tcW w:w="1560" w:type="dxa"/>
          <w:gridSpan w:val="2"/>
        </w:tcPr>
        <w:p w:rsidR="003A0E1C" w:rsidRDefault="003A0E1C">
          <w:pPr>
            <w:pStyle w:val="HeaderEven"/>
            <w:jc w:val="right"/>
            <w:rPr>
              <w:b/>
            </w:rPr>
          </w:pPr>
          <w:r>
            <w:rPr>
              <w:b/>
            </w:rPr>
            <w:t>Endnotes</w:t>
          </w:r>
        </w:p>
      </w:tc>
    </w:tr>
    <w:tr w:rsidR="003A0E1C">
      <w:trPr>
        <w:jc w:val="center"/>
      </w:trPr>
      <w:tc>
        <w:tcPr>
          <w:tcW w:w="7301" w:type="dxa"/>
          <w:gridSpan w:val="3"/>
        </w:tcPr>
        <w:p w:rsidR="003A0E1C" w:rsidRDefault="003A0E1C">
          <w:pPr>
            <w:pStyle w:val="HeaderEven"/>
            <w:jc w:val="right"/>
            <w:rPr>
              <w:b/>
            </w:rPr>
          </w:pPr>
        </w:p>
      </w:tc>
    </w:tr>
    <w:tr w:rsidR="003A0E1C">
      <w:trPr>
        <w:jc w:val="center"/>
      </w:trPr>
      <w:tc>
        <w:tcPr>
          <w:tcW w:w="6600" w:type="dxa"/>
          <w:gridSpan w:val="2"/>
          <w:tcBorders>
            <w:bottom w:val="single" w:sz="4" w:space="0" w:color="auto"/>
          </w:tcBorders>
        </w:tcPr>
        <w:p w:rsidR="003A0E1C" w:rsidRDefault="00D324E0">
          <w:pPr>
            <w:pStyle w:val="HeaderOdd6"/>
          </w:pPr>
          <w:r>
            <w:fldChar w:fldCharType="begin"/>
          </w:r>
          <w:r>
            <w:instrText xml:space="preserve"> STYLEREF charTableText \*charformat </w:instrText>
          </w:r>
          <w:r>
            <w:fldChar w:fldCharType="separate"/>
          </w:r>
          <w:r w:rsidR="0091089D">
            <w:rPr>
              <w:noProof/>
            </w:rPr>
            <w:t>Earlier republications</w:t>
          </w:r>
          <w:r>
            <w:rPr>
              <w:noProof/>
            </w:rPr>
            <w:fldChar w:fldCharType="end"/>
          </w:r>
        </w:p>
      </w:tc>
      <w:tc>
        <w:tcPr>
          <w:tcW w:w="700" w:type="dxa"/>
          <w:tcBorders>
            <w:bottom w:val="single" w:sz="4" w:space="0" w:color="auto"/>
          </w:tcBorders>
        </w:tcPr>
        <w:p w:rsidR="003A0E1C" w:rsidRDefault="00D324E0">
          <w:pPr>
            <w:pStyle w:val="HeaderOdd6"/>
          </w:pPr>
          <w:r>
            <w:fldChar w:fldCharType="begin"/>
          </w:r>
          <w:r>
            <w:instrText xml:space="preserve"> STYLEREF charTableNo \*charformat </w:instrText>
          </w:r>
          <w:r>
            <w:fldChar w:fldCharType="separate"/>
          </w:r>
          <w:r w:rsidR="0091089D">
            <w:rPr>
              <w:noProof/>
            </w:rPr>
            <w:t>5</w:t>
          </w:r>
          <w:r>
            <w:rPr>
              <w:noProof/>
            </w:rPr>
            <w:fldChar w:fldCharType="end"/>
          </w:r>
        </w:p>
      </w:tc>
    </w:tr>
  </w:tbl>
  <w:p w:rsidR="003A0E1C" w:rsidRDefault="003A0E1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C" w:rsidRDefault="003A0E1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C" w:rsidRDefault="003A0E1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C" w:rsidRDefault="003A0E1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234"/>
      <w:gridCol w:w="6062"/>
    </w:tblGrid>
    <w:tr w:rsidR="003A0E1C">
      <w:trPr>
        <w:jc w:val="center"/>
      </w:trPr>
      <w:tc>
        <w:tcPr>
          <w:tcW w:w="1234" w:type="dxa"/>
        </w:tcPr>
        <w:p w:rsidR="003A0E1C" w:rsidRDefault="003A0E1C">
          <w:pPr>
            <w:pStyle w:val="HeaderEven"/>
          </w:pPr>
        </w:p>
      </w:tc>
      <w:tc>
        <w:tcPr>
          <w:tcW w:w="6062" w:type="dxa"/>
        </w:tcPr>
        <w:p w:rsidR="003A0E1C" w:rsidRDefault="003A0E1C">
          <w:pPr>
            <w:pStyle w:val="HeaderEven"/>
          </w:pPr>
        </w:p>
      </w:tc>
    </w:tr>
    <w:tr w:rsidR="003A0E1C">
      <w:trPr>
        <w:jc w:val="center"/>
      </w:trPr>
      <w:tc>
        <w:tcPr>
          <w:tcW w:w="1234" w:type="dxa"/>
        </w:tcPr>
        <w:p w:rsidR="003A0E1C" w:rsidRDefault="003A0E1C">
          <w:pPr>
            <w:pStyle w:val="HeaderEven"/>
          </w:pPr>
        </w:p>
      </w:tc>
      <w:tc>
        <w:tcPr>
          <w:tcW w:w="6062" w:type="dxa"/>
        </w:tcPr>
        <w:p w:rsidR="003A0E1C" w:rsidRDefault="003A0E1C">
          <w:pPr>
            <w:pStyle w:val="HeaderEven"/>
          </w:pPr>
        </w:p>
      </w:tc>
    </w:tr>
    <w:tr w:rsidR="003A0E1C">
      <w:trPr>
        <w:cantSplit/>
        <w:jc w:val="center"/>
      </w:trPr>
      <w:tc>
        <w:tcPr>
          <w:tcW w:w="7296" w:type="dxa"/>
          <w:gridSpan w:val="2"/>
        </w:tcPr>
        <w:p w:rsidR="003A0E1C" w:rsidRDefault="003A0E1C">
          <w:pPr>
            <w:pStyle w:val="HeaderEven6"/>
          </w:pPr>
        </w:p>
      </w:tc>
    </w:tr>
  </w:tbl>
  <w:p w:rsidR="003A0E1C" w:rsidRDefault="003A0E1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062"/>
      <w:gridCol w:w="1234"/>
    </w:tblGrid>
    <w:tr w:rsidR="003A0E1C">
      <w:trPr>
        <w:jc w:val="center"/>
      </w:trPr>
      <w:tc>
        <w:tcPr>
          <w:tcW w:w="6062" w:type="dxa"/>
        </w:tcPr>
        <w:p w:rsidR="003A0E1C" w:rsidRDefault="003A0E1C">
          <w:pPr>
            <w:pStyle w:val="HeaderOdd"/>
          </w:pPr>
        </w:p>
      </w:tc>
      <w:tc>
        <w:tcPr>
          <w:tcW w:w="1234" w:type="dxa"/>
        </w:tcPr>
        <w:p w:rsidR="003A0E1C" w:rsidRDefault="003A0E1C">
          <w:pPr>
            <w:pStyle w:val="HeaderOdd"/>
          </w:pPr>
        </w:p>
      </w:tc>
    </w:tr>
    <w:tr w:rsidR="003A0E1C">
      <w:trPr>
        <w:jc w:val="center"/>
      </w:trPr>
      <w:tc>
        <w:tcPr>
          <w:tcW w:w="6062" w:type="dxa"/>
        </w:tcPr>
        <w:p w:rsidR="003A0E1C" w:rsidRDefault="003A0E1C">
          <w:pPr>
            <w:pStyle w:val="HeaderOdd"/>
          </w:pPr>
        </w:p>
      </w:tc>
      <w:tc>
        <w:tcPr>
          <w:tcW w:w="1234" w:type="dxa"/>
        </w:tcPr>
        <w:p w:rsidR="003A0E1C" w:rsidRDefault="003A0E1C">
          <w:pPr>
            <w:pStyle w:val="HeaderOdd"/>
          </w:pPr>
        </w:p>
      </w:tc>
    </w:tr>
    <w:tr w:rsidR="003A0E1C">
      <w:trPr>
        <w:cantSplit/>
        <w:jc w:val="center"/>
      </w:trPr>
      <w:tc>
        <w:tcPr>
          <w:tcW w:w="7296" w:type="dxa"/>
          <w:gridSpan w:val="2"/>
        </w:tcPr>
        <w:p w:rsidR="003A0E1C" w:rsidRDefault="003A0E1C">
          <w:pPr>
            <w:pStyle w:val="HeaderOdd6"/>
          </w:pPr>
        </w:p>
      </w:tc>
    </w:tr>
  </w:tbl>
  <w:p w:rsidR="003A0E1C" w:rsidRDefault="003A0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95" w:rsidRDefault="00D801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95" w:rsidRDefault="00D801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A0E1C">
      <w:tc>
        <w:tcPr>
          <w:tcW w:w="900" w:type="pct"/>
        </w:tcPr>
        <w:p w:rsidR="003A0E1C" w:rsidRDefault="003A0E1C">
          <w:pPr>
            <w:pStyle w:val="HeaderEven"/>
          </w:pPr>
        </w:p>
      </w:tc>
      <w:tc>
        <w:tcPr>
          <w:tcW w:w="4100" w:type="pct"/>
        </w:tcPr>
        <w:p w:rsidR="003A0E1C" w:rsidRDefault="003A0E1C">
          <w:pPr>
            <w:pStyle w:val="HeaderEven"/>
          </w:pPr>
        </w:p>
      </w:tc>
    </w:tr>
    <w:tr w:rsidR="003A0E1C">
      <w:tc>
        <w:tcPr>
          <w:tcW w:w="4100" w:type="pct"/>
          <w:gridSpan w:val="2"/>
          <w:tcBorders>
            <w:bottom w:val="single" w:sz="4" w:space="0" w:color="auto"/>
          </w:tcBorders>
        </w:tcPr>
        <w:p w:rsidR="003A0E1C" w:rsidRDefault="00D324E0">
          <w:pPr>
            <w:pStyle w:val="HeaderEven6"/>
          </w:pPr>
          <w:r>
            <w:fldChar w:fldCharType="begin"/>
          </w:r>
          <w:r>
            <w:instrText xml:space="preserve"> STYLEREF charContents \* MERGEFORMAT </w:instrText>
          </w:r>
          <w:r>
            <w:fldChar w:fldCharType="separate"/>
          </w:r>
          <w:r w:rsidR="00CB67FD">
            <w:rPr>
              <w:noProof/>
            </w:rPr>
            <w:t>Contents</w:t>
          </w:r>
          <w:r>
            <w:rPr>
              <w:noProof/>
            </w:rPr>
            <w:fldChar w:fldCharType="end"/>
          </w:r>
        </w:p>
      </w:tc>
    </w:tr>
  </w:tbl>
  <w:p w:rsidR="003A0E1C" w:rsidRDefault="003A0E1C">
    <w:pPr>
      <w:pStyle w:val="N-9pt"/>
    </w:pPr>
    <w:r>
      <w:tab/>
    </w:r>
    <w:r w:rsidR="00D324E0">
      <w:fldChar w:fldCharType="begin"/>
    </w:r>
    <w:r w:rsidR="00D324E0">
      <w:instrText xml:space="preserve"> STYLEREF charPage \* MERGEFORMAT </w:instrText>
    </w:r>
    <w:r w:rsidR="00D324E0">
      <w:fldChar w:fldCharType="separate"/>
    </w:r>
    <w:r w:rsidR="00CB67FD">
      <w:rPr>
        <w:noProof/>
      </w:rPr>
      <w:t>Page</w:t>
    </w:r>
    <w:r w:rsidR="00D324E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A0E1C">
      <w:tc>
        <w:tcPr>
          <w:tcW w:w="4100" w:type="pct"/>
        </w:tcPr>
        <w:p w:rsidR="003A0E1C" w:rsidRDefault="003A0E1C">
          <w:pPr>
            <w:pStyle w:val="HeaderOdd"/>
          </w:pPr>
        </w:p>
      </w:tc>
      <w:tc>
        <w:tcPr>
          <w:tcW w:w="900" w:type="pct"/>
        </w:tcPr>
        <w:p w:rsidR="003A0E1C" w:rsidRDefault="003A0E1C">
          <w:pPr>
            <w:pStyle w:val="HeaderOdd"/>
          </w:pPr>
        </w:p>
      </w:tc>
    </w:tr>
    <w:tr w:rsidR="003A0E1C">
      <w:tc>
        <w:tcPr>
          <w:tcW w:w="900" w:type="pct"/>
          <w:gridSpan w:val="2"/>
          <w:tcBorders>
            <w:bottom w:val="single" w:sz="4" w:space="0" w:color="auto"/>
          </w:tcBorders>
        </w:tcPr>
        <w:p w:rsidR="003A0E1C" w:rsidRDefault="00D324E0">
          <w:pPr>
            <w:pStyle w:val="HeaderOdd6"/>
          </w:pPr>
          <w:r>
            <w:fldChar w:fldCharType="begin"/>
          </w:r>
          <w:r>
            <w:instrText xml:space="preserve"> STYLEREF charContents \* MERGEFORMAT </w:instrText>
          </w:r>
          <w:r>
            <w:fldChar w:fldCharType="separate"/>
          </w:r>
          <w:r w:rsidR="00CB67FD">
            <w:rPr>
              <w:noProof/>
            </w:rPr>
            <w:t>Contents</w:t>
          </w:r>
          <w:r>
            <w:rPr>
              <w:noProof/>
            </w:rPr>
            <w:fldChar w:fldCharType="end"/>
          </w:r>
        </w:p>
      </w:tc>
    </w:tr>
  </w:tbl>
  <w:p w:rsidR="003A0E1C" w:rsidRDefault="003A0E1C">
    <w:pPr>
      <w:pStyle w:val="N-9pt"/>
    </w:pPr>
    <w:r>
      <w:tab/>
    </w:r>
    <w:r w:rsidR="00D324E0">
      <w:fldChar w:fldCharType="begin"/>
    </w:r>
    <w:r w:rsidR="00D324E0">
      <w:instrText xml:space="preserve"> STYLEREF charPage \* MERGEFORMAT </w:instrText>
    </w:r>
    <w:r w:rsidR="00D324E0">
      <w:fldChar w:fldCharType="separate"/>
    </w:r>
    <w:r w:rsidR="00CB67FD">
      <w:rPr>
        <w:noProof/>
      </w:rPr>
      <w:t>Page</w:t>
    </w:r>
    <w:r w:rsidR="00D324E0">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A0E1C">
      <w:tc>
        <w:tcPr>
          <w:tcW w:w="900" w:type="pct"/>
        </w:tcPr>
        <w:p w:rsidR="003A0E1C" w:rsidRDefault="003A0E1C">
          <w:pPr>
            <w:pStyle w:val="HeaderEven"/>
            <w:rPr>
              <w:b/>
            </w:rPr>
          </w:pPr>
          <w:r>
            <w:rPr>
              <w:b/>
            </w:rPr>
            <w:fldChar w:fldCharType="begin"/>
          </w:r>
          <w:r>
            <w:rPr>
              <w:b/>
            </w:rPr>
            <w:instrText xml:space="preserve"> STYLEREF CharPartNo \*charformat </w:instrText>
          </w:r>
          <w:r>
            <w:rPr>
              <w:b/>
            </w:rPr>
            <w:fldChar w:fldCharType="separate"/>
          </w:r>
          <w:r w:rsidR="0091089D">
            <w:rPr>
              <w:b/>
              <w:noProof/>
            </w:rPr>
            <w:t>Part 16</w:t>
          </w:r>
          <w:r>
            <w:rPr>
              <w:b/>
            </w:rPr>
            <w:fldChar w:fldCharType="end"/>
          </w:r>
        </w:p>
      </w:tc>
      <w:tc>
        <w:tcPr>
          <w:tcW w:w="4100" w:type="pct"/>
        </w:tcPr>
        <w:p w:rsidR="003A0E1C" w:rsidRDefault="00D324E0">
          <w:pPr>
            <w:pStyle w:val="HeaderEven"/>
          </w:pPr>
          <w:r>
            <w:fldChar w:fldCharType="begin"/>
          </w:r>
          <w:r>
            <w:instrText xml:space="preserve"> STYLEREF CharPartText \*charformat </w:instrText>
          </w:r>
          <w:r>
            <w:fldChar w:fldCharType="separate"/>
          </w:r>
          <w:r w:rsidR="0091089D">
            <w:rPr>
              <w:noProof/>
            </w:rPr>
            <w:t>Miscellaneous</w:t>
          </w:r>
          <w:r>
            <w:rPr>
              <w:noProof/>
            </w:rPr>
            <w:fldChar w:fldCharType="end"/>
          </w:r>
        </w:p>
      </w:tc>
    </w:tr>
    <w:tr w:rsidR="003A0E1C">
      <w:tc>
        <w:tcPr>
          <w:tcW w:w="900" w:type="pct"/>
        </w:tcPr>
        <w:p w:rsidR="003A0E1C" w:rsidRDefault="003A0E1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A0E1C" w:rsidRDefault="003A0E1C">
          <w:pPr>
            <w:pStyle w:val="HeaderEven"/>
          </w:pPr>
          <w:r>
            <w:fldChar w:fldCharType="begin"/>
          </w:r>
          <w:r>
            <w:instrText xml:space="preserve"> STYLEREF CharDivText \*charformat </w:instrText>
          </w:r>
          <w:r>
            <w:fldChar w:fldCharType="end"/>
          </w:r>
        </w:p>
      </w:tc>
    </w:tr>
    <w:tr w:rsidR="003A0E1C">
      <w:trPr>
        <w:cantSplit/>
      </w:trPr>
      <w:tc>
        <w:tcPr>
          <w:tcW w:w="4997" w:type="pct"/>
          <w:gridSpan w:val="2"/>
          <w:tcBorders>
            <w:bottom w:val="single" w:sz="4" w:space="0" w:color="auto"/>
          </w:tcBorders>
        </w:tcPr>
        <w:p w:rsidR="003A0E1C" w:rsidRDefault="00D324E0">
          <w:pPr>
            <w:pStyle w:val="HeaderEven6"/>
          </w:pPr>
          <w:r>
            <w:fldChar w:fldCharType="begin"/>
          </w:r>
          <w:r>
            <w:instrText xml:space="preserve"> DOCPROPERTY "Company"  \* MERGEFORMAT </w:instrText>
          </w:r>
          <w:r>
            <w:fldChar w:fldCharType="separate"/>
          </w:r>
          <w:r w:rsidR="00177EE5">
            <w:t>Section</w:t>
          </w:r>
          <w:r>
            <w:fldChar w:fldCharType="end"/>
          </w:r>
          <w:r w:rsidR="003A0E1C">
            <w:t xml:space="preserve"> </w:t>
          </w:r>
          <w:r>
            <w:fldChar w:fldCharType="begin"/>
          </w:r>
          <w:r>
            <w:instrText xml:space="preserve"> STYLEREF CharSectNo \*charformat </w:instrText>
          </w:r>
          <w:r>
            <w:fldChar w:fldCharType="separate"/>
          </w:r>
          <w:r w:rsidR="0091089D">
            <w:rPr>
              <w:noProof/>
            </w:rPr>
            <w:t>261</w:t>
          </w:r>
          <w:r>
            <w:rPr>
              <w:noProof/>
            </w:rPr>
            <w:fldChar w:fldCharType="end"/>
          </w:r>
        </w:p>
      </w:tc>
    </w:tr>
  </w:tbl>
  <w:p w:rsidR="003A0E1C" w:rsidRDefault="003A0E1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A0E1C">
      <w:tc>
        <w:tcPr>
          <w:tcW w:w="4100" w:type="pct"/>
        </w:tcPr>
        <w:p w:rsidR="003A0E1C" w:rsidRDefault="00D324E0">
          <w:pPr>
            <w:pStyle w:val="HeaderEven"/>
            <w:jc w:val="right"/>
          </w:pPr>
          <w:r>
            <w:fldChar w:fldCharType="begin"/>
          </w:r>
          <w:r>
            <w:instrText xml:space="preserve"> STYLEREF CharPartText \*charformat </w:instrText>
          </w:r>
          <w:r>
            <w:fldChar w:fldCharType="separate"/>
          </w:r>
          <w:r w:rsidR="0091089D">
            <w:rPr>
              <w:noProof/>
            </w:rPr>
            <w:t>Miscellaneous</w:t>
          </w:r>
          <w:r>
            <w:rPr>
              <w:noProof/>
            </w:rPr>
            <w:fldChar w:fldCharType="end"/>
          </w:r>
        </w:p>
      </w:tc>
      <w:tc>
        <w:tcPr>
          <w:tcW w:w="900" w:type="pct"/>
        </w:tcPr>
        <w:p w:rsidR="003A0E1C" w:rsidRDefault="003A0E1C">
          <w:pPr>
            <w:pStyle w:val="HeaderEven"/>
            <w:jc w:val="right"/>
            <w:rPr>
              <w:b/>
            </w:rPr>
          </w:pPr>
          <w:r>
            <w:rPr>
              <w:b/>
            </w:rPr>
            <w:fldChar w:fldCharType="begin"/>
          </w:r>
          <w:r>
            <w:rPr>
              <w:b/>
            </w:rPr>
            <w:instrText xml:space="preserve"> STYLEREF CharPartNo \*charformat </w:instrText>
          </w:r>
          <w:r>
            <w:rPr>
              <w:b/>
            </w:rPr>
            <w:fldChar w:fldCharType="separate"/>
          </w:r>
          <w:r w:rsidR="0091089D">
            <w:rPr>
              <w:b/>
              <w:noProof/>
            </w:rPr>
            <w:t>Part 16</w:t>
          </w:r>
          <w:r>
            <w:rPr>
              <w:b/>
            </w:rPr>
            <w:fldChar w:fldCharType="end"/>
          </w:r>
        </w:p>
      </w:tc>
    </w:tr>
    <w:tr w:rsidR="003A0E1C">
      <w:tc>
        <w:tcPr>
          <w:tcW w:w="4100" w:type="pct"/>
        </w:tcPr>
        <w:p w:rsidR="003A0E1C" w:rsidRDefault="003A0E1C">
          <w:pPr>
            <w:pStyle w:val="HeaderEven"/>
            <w:jc w:val="right"/>
          </w:pPr>
          <w:r>
            <w:fldChar w:fldCharType="begin"/>
          </w:r>
          <w:r>
            <w:instrText xml:space="preserve"> STYLEREF CharDivText \*charformat </w:instrText>
          </w:r>
          <w:r>
            <w:fldChar w:fldCharType="end"/>
          </w:r>
        </w:p>
      </w:tc>
      <w:tc>
        <w:tcPr>
          <w:tcW w:w="900" w:type="pct"/>
        </w:tcPr>
        <w:p w:rsidR="003A0E1C" w:rsidRDefault="003A0E1C">
          <w:pPr>
            <w:pStyle w:val="HeaderEven"/>
            <w:jc w:val="right"/>
            <w:rPr>
              <w:b/>
            </w:rPr>
          </w:pPr>
          <w:r>
            <w:rPr>
              <w:b/>
            </w:rPr>
            <w:fldChar w:fldCharType="begin"/>
          </w:r>
          <w:r>
            <w:rPr>
              <w:b/>
            </w:rPr>
            <w:instrText xml:space="preserve"> STYLEREF CharDivNo \*charformat </w:instrText>
          </w:r>
          <w:r>
            <w:rPr>
              <w:b/>
            </w:rPr>
            <w:fldChar w:fldCharType="end"/>
          </w:r>
        </w:p>
      </w:tc>
    </w:tr>
    <w:tr w:rsidR="003A0E1C">
      <w:trPr>
        <w:cantSplit/>
      </w:trPr>
      <w:tc>
        <w:tcPr>
          <w:tcW w:w="5000" w:type="pct"/>
          <w:gridSpan w:val="2"/>
          <w:tcBorders>
            <w:bottom w:val="single" w:sz="4" w:space="0" w:color="auto"/>
          </w:tcBorders>
        </w:tcPr>
        <w:p w:rsidR="003A0E1C" w:rsidRDefault="00D324E0">
          <w:pPr>
            <w:pStyle w:val="HeaderOdd6"/>
          </w:pPr>
          <w:r>
            <w:fldChar w:fldCharType="begin"/>
          </w:r>
          <w:r>
            <w:instrText xml:space="preserve"> DOCPROPERTY "Company"  \* MERGEFORMAT </w:instrText>
          </w:r>
          <w:r>
            <w:fldChar w:fldCharType="separate"/>
          </w:r>
          <w:r w:rsidR="00177EE5">
            <w:t>Section</w:t>
          </w:r>
          <w:r>
            <w:fldChar w:fldCharType="end"/>
          </w:r>
          <w:r w:rsidR="003A0E1C">
            <w:t xml:space="preserve"> </w:t>
          </w:r>
          <w:r>
            <w:fldChar w:fldCharType="begin"/>
          </w:r>
          <w:r>
            <w:instrText xml:space="preserve"> STYLEREF CharSectNo \*charformat </w:instrText>
          </w:r>
          <w:r>
            <w:fldChar w:fldCharType="separate"/>
          </w:r>
          <w:r w:rsidR="0091089D">
            <w:rPr>
              <w:noProof/>
            </w:rPr>
            <w:t>260A</w:t>
          </w:r>
          <w:r>
            <w:rPr>
              <w:noProof/>
            </w:rPr>
            <w:fldChar w:fldCharType="end"/>
          </w:r>
        </w:p>
      </w:tc>
    </w:tr>
  </w:tbl>
  <w:p w:rsidR="003A0E1C" w:rsidRDefault="003A0E1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3A0E1C">
      <w:trPr>
        <w:jc w:val="center"/>
      </w:trPr>
      <w:tc>
        <w:tcPr>
          <w:tcW w:w="1560" w:type="dxa"/>
        </w:tcPr>
        <w:p w:rsidR="003A0E1C" w:rsidRDefault="003A0E1C">
          <w:pPr>
            <w:pStyle w:val="HeaderEven"/>
            <w:rPr>
              <w:b/>
            </w:rPr>
          </w:pPr>
          <w:r>
            <w:rPr>
              <w:b/>
            </w:rPr>
            <w:fldChar w:fldCharType="begin"/>
          </w:r>
          <w:r>
            <w:rPr>
              <w:b/>
            </w:rPr>
            <w:instrText xml:space="preserve"> STYLEREF CharChapNo \*charformat </w:instrText>
          </w:r>
          <w:r>
            <w:rPr>
              <w:b/>
            </w:rPr>
            <w:fldChar w:fldCharType="end"/>
          </w:r>
        </w:p>
      </w:tc>
      <w:tc>
        <w:tcPr>
          <w:tcW w:w="5741" w:type="dxa"/>
        </w:tcPr>
        <w:p w:rsidR="003A0E1C" w:rsidRDefault="00D324E0">
          <w:pPr>
            <w:pStyle w:val="HeaderEven"/>
          </w:pPr>
          <w:r>
            <w:fldChar w:fldCharType="begin"/>
          </w:r>
          <w:r>
            <w:instrText xml:space="preserve"> STYLEREF CharChapText \*charformat </w:instrText>
          </w:r>
          <w:r>
            <w:rPr>
              <w:noProof/>
            </w:rPr>
            <w:fldChar w:fldCharType="end"/>
          </w:r>
        </w:p>
      </w:tc>
    </w:tr>
    <w:tr w:rsidR="003A0E1C">
      <w:trPr>
        <w:jc w:val="center"/>
      </w:trPr>
      <w:tc>
        <w:tcPr>
          <w:tcW w:w="1560" w:type="dxa"/>
        </w:tcPr>
        <w:p w:rsidR="003A0E1C" w:rsidRDefault="003A0E1C">
          <w:pPr>
            <w:pStyle w:val="HeaderEven"/>
            <w:rPr>
              <w:b/>
            </w:rPr>
          </w:pPr>
          <w:r>
            <w:rPr>
              <w:b/>
            </w:rPr>
            <w:fldChar w:fldCharType="begin"/>
          </w:r>
          <w:r>
            <w:rPr>
              <w:b/>
            </w:rPr>
            <w:instrText xml:space="preserve"> STYLEREF CharPartNo \*charformat </w:instrText>
          </w:r>
          <w:r>
            <w:rPr>
              <w:b/>
            </w:rPr>
            <w:fldChar w:fldCharType="separate"/>
          </w:r>
          <w:r w:rsidR="00177EE5">
            <w:rPr>
              <w:b/>
              <w:noProof/>
            </w:rPr>
            <w:t>Part 16</w:t>
          </w:r>
          <w:r>
            <w:rPr>
              <w:b/>
            </w:rPr>
            <w:fldChar w:fldCharType="end"/>
          </w:r>
        </w:p>
      </w:tc>
      <w:tc>
        <w:tcPr>
          <w:tcW w:w="5741" w:type="dxa"/>
        </w:tcPr>
        <w:p w:rsidR="003A0E1C" w:rsidRDefault="00D324E0">
          <w:pPr>
            <w:pStyle w:val="HeaderEven"/>
          </w:pPr>
          <w:r>
            <w:fldChar w:fldCharType="begin"/>
          </w:r>
          <w:r>
            <w:instrText xml:space="preserve"> STYLEREF CharPartText \*charformat </w:instrText>
          </w:r>
          <w:r>
            <w:fldChar w:fldCharType="separate"/>
          </w:r>
          <w:r w:rsidR="00177EE5">
            <w:rPr>
              <w:noProof/>
            </w:rPr>
            <w:t>Miscellaneous</w:t>
          </w:r>
          <w:r>
            <w:rPr>
              <w:noProof/>
            </w:rPr>
            <w:fldChar w:fldCharType="end"/>
          </w:r>
        </w:p>
      </w:tc>
    </w:tr>
    <w:tr w:rsidR="003A0E1C">
      <w:trPr>
        <w:jc w:val="center"/>
      </w:trPr>
      <w:tc>
        <w:tcPr>
          <w:tcW w:w="7296" w:type="dxa"/>
          <w:gridSpan w:val="2"/>
          <w:tcBorders>
            <w:bottom w:val="single" w:sz="4" w:space="0" w:color="auto"/>
          </w:tcBorders>
        </w:tcPr>
        <w:p w:rsidR="003A0E1C" w:rsidRDefault="003A0E1C">
          <w:pPr>
            <w:pStyle w:val="HeaderEven6"/>
          </w:pPr>
        </w:p>
      </w:tc>
    </w:tr>
  </w:tbl>
  <w:p w:rsidR="003A0E1C" w:rsidRDefault="003A0E1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3A0E1C">
      <w:trPr>
        <w:jc w:val="center"/>
      </w:trPr>
      <w:tc>
        <w:tcPr>
          <w:tcW w:w="5741" w:type="dxa"/>
        </w:tcPr>
        <w:p w:rsidR="003A0E1C" w:rsidRDefault="00D324E0">
          <w:pPr>
            <w:pStyle w:val="HeaderEven"/>
            <w:jc w:val="right"/>
          </w:pPr>
          <w:r>
            <w:fldChar w:fldCharType="begin"/>
          </w:r>
          <w:r>
            <w:instrText xml:space="preserve"> STYLEREF CharChapText \*charformat </w:instrText>
          </w:r>
          <w:r>
            <w:fldChar w:fldCharType="separate"/>
          </w:r>
          <w:r w:rsidR="0091089D">
            <w:rPr>
              <w:noProof/>
            </w:rPr>
            <w:t>Reviewable decisions</w:t>
          </w:r>
          <w:r>
            <w:rPr>
              <w:noProof/>
            </w:rPr>
            <w:fldChar w:fldCharType="end"/>
          </w:r>
        </w:p>
      </w:tc>
      <w:tc>
        <w:tcPr>
          <w:tcW w:w="1560" w:type="dxa"/>
        </w:tcPr>
        <w:p w:rsidR="003A0E1C" w:rsidRDefault="003A0E1C">
          <w:pPr>
            <w:pStyle w:val="HeaderEven"/>
            <w:jc w:val="right"/>
            <w:rPr>
              <w:b/>
            </w:rPr>
          </w:pPr>
          <w:r>
            <w:rPr>
              <w:b/>
            </w:rPr>
            <w:fldChar w:fldCharType="begin"/>
          </w:r>
          <w:r>
            <w:rPr>
              <w:b/>
            </w:rPr>
            <w:instrText xml:space="preserve"> STYLEREF CharChapNo \*charformat </w:instrText>
          </w:r>
          <w:r>
            <w:rPr>
              <w:b/>
            </w:rPr>
            <w:fldChar w:fldCharType="separate"/>
          </w:r>
          <w:r w:rsidR="0091089D">
            <w:rPr>
              <w:b/>
              <w:noProof/>
            </w:rPr>
            <w:t>Schedule 1</w:t>
          </w:r>
          <w:r>
            <w:rPr>
              <w:b/>
            </w:rPr>
            <w:fldChar w:fldCharType="end"/>
          </w:r>
        </w:p>
      </w:tc>
    </w:tr>
    <w:tr w:rsidR="003A0E1C">
      <w:trPr>
        <w:jc w:val="center"/>
      </w:trPr>
      <w:tc>
        <w:tcPr>
          <w:tcW w:w="5741" w:type="dxa"/>
        </w:tcPr>
        <w:p w:rsidR="003A0E1C" w:rsidRDefault="00D324E0">
          <w:pPr>
            <w:pStyle w:val="HeaderEven"/>
            <w:jc w:val="right"/>
          </w:pPr>
          <w:r>
            <w:fldChar w:fldCharType="begin"/>
          </w:r>
          <w:r>
            <w:instrText xml:space="preserve"> STYLEREF CharPartText \*charformat </w:instrText>
          </w:r>
          <w:r>
            <w:rPr>
              <w:noProof/>
            </w:rPr>
            <w:fldChar w:fldCharType="end"/>
          </w:r>
        </w:p>
      </w:tc>
      <w:tc>
        <w:tcPr>
          <w:tcW w:w="1560" w:type="dxa"/>
        </w:tcPr>
        <w:p w:rsidR="003A0E1C" w:rsidRDefault="003A0E1C">
          <w:pPr>
            <w:pStyle w:val="HeaderEven"/>
            <w:jc w:val="right"/>
            <w:rPr>
              <w:b/>
            </w:rPr>
          </w:pPr>
          <w:r>
            <w:rPr>
              <w:b/>
            </w:rPr>
            <w:fldChar w:fldCharType="begin"/>
          </w:r>
          <w:r>
            <w:rPr>
              <w:b/>
            </w:rPr>
            <w:instrText xml:space="preserve"> STYLEREF CharPartNo \*charformat </w:instrText>
          </w:r>
          <w:r>
            <w:rPr>
              <w:b/>
            </w:rPr>
            <w:fldChar w:fldCharType="end"/>
          </w:r>
        </w:p>
      </w:tc>
    </w:tr>
    <w:tr w:rsidR="003A0E1C">
      <w:trPr>
        <w:jc w:val="center"/>
      </w:trPr>
      <w:tc>
        <w:tcPr>
          <w:tcW w:w="7296" w:type="dxa"/>
          <w:gridSpan w:val="2"/>
          <w:tcBorders>
            <w:bottom w:val="single" w:sz="4" w:space="0" w:color="auto"/>
          </w:tcBorders>
        </w:tcPr>
        <w:p w:rsidR="003A0E1C" w:rsidRDefault="003A0E1C">
          <w:pPr>
            <w:pStyle w:val="HeaderOdd6"/>
          </w:pPr>
        </w:p>
      </w:tc>
    </w:tr>
  </w:tbl>
  <w:p w:rsidR="003A0E1C" w:rsidRDefault="003A0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ChapHeadings"/>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4" w15:restartNumberingAfterBreak="0">
    <w:nsid w:val="1E4C00BC"/>
    <w:multiLevelType w:val="hybridMultilevel"/>
    <w:tmpl w:val="FBFCC014"/>
    <w:name w:val="SchedHeading"/>
    <w:lvl w:ilvl="0" w:tplc="85302494">
      <w:start w:val="1"/>
      <w:numFmt w:val="bullet"/>
      <w:lvlText w:val=""/>
      <w:lvlJc w:val="left"/>
      <w:pPr>
        <w:tabs>
          <w:tab w:val="num" w:pos="2540"/>
        </w:tabs>
        <w:ind w:left="2540" w:hanging="400"/>
      </w:pPr>
      <w:rPr>
        <w:rFonts w:ascii="Symbol" w:hAnsi="Symbol" w:hint="default"/>
        <w:sz w:val="20"/>
      </w:rPr>
    </w:lvl>
    <w:lvl w:ilvl="1" w:tplc="BA40C566" w:tentative="1">
      <w:start w:val="1"/>
      <w:numFmt w:val="bullet"/>
      <w:lvlText w:val="o"/>
      <w:lvlJc w:val="left"/>
      <w:pPr>
        <w:tabs>
          <w:tab w:val="num" w:pos="1440"/>
        </w:tabs>
        <w:ind w:left="1440" w:hanging="360"/>
      </w:pPr>
      <w:rPr>
        <w:rFonts w:ascii="Courier New" w:hAnsi="Courier New" w:hint="default"/>
      </w:rPr>
    </w:lvl>
    <w:lvl w:ilvl="2" w:tplc="69242C5E" w:tentative="1">
      <w:start w:val="1"/>
      <w:numFmt w:val="bullet"/>
      <w:lvlText w:val=""/>
      <w:lvlJc w:val="left"/>
      <w:pPr>
        <w:tabs>
          <w:tab w:val="num" w:pos="2160"/>
        </w:tabs>
        <w:ind w:left="2160" w:hanging="360"/>
      </w:pPr>
      <w:rPr>
        <w:rFonts w:ascii="Wingdings" w:hAnsi="Wingdings" w:hint="default"/>
      </w:rPr>
    </w:lvl>
    <w:lvl w:ilvl="3" w:tplc="6C1CDBBC" w:tentative="1">
      <w:start w:val="1"/>
      <w:numFmt w:val="bullet"/>
      <w:lvlText w:val=""/>
      <w:lvlJc w:val="left"/>
      <w:pPr>
        <w:tabs>
          <w:tab w:val="num" w:pos="2880"/>
        </w:tabs>
        <w:ind w:left="2880" w:hanging="360"/>
      </w:pPr>
      <w:rPr>
        <w:rFonts w:ascii="Symbol" w:hAnsi="Symbol" w:hint="default"/>
      </w:rPr>
    </w:lvl>
    <w:lvl w:ilvl="4" w:tplc="4B488BFA" w:tentative="1">
      <w:start w:val="1"/>
      <w:numFmt w:val="bullet"/>
      <w:lvlText w:val="o"/>
      <w:lvlJc w:val="left"/>
      <w:pPr>
        <w:tabs>
          <w:tab w:val="num" w:pos="3600"/>
        </w:tabs>
        <w:ind w:left="3600" w:hanging="360"/>
      </w:pPr>
      <w:rPr>
        <w:rFonts w:ascii="Courier New" w:hAnsi="Courier New" w:hint="default"/>
      </w:rPr>
    </w:lvl>
    <w:lvl w:ilvl="5" w:tplc="86E47214" w:tentative="1">
      <w:start w:val="1"/>
      <w:numFmt w:val="bullet"/>
      <w:lvlText w:val=""/>
      <w:lvlJc w:val="left"/>
      <w:pPr>
        <w:tabs>
          <w:tab w:val="num" w:pos="4320"/>
        </w:tabs>
        <w:ind w:left="4320" w:hanging="360"/>
      </w:pPr>
      <w:rPr>
        <w:rFonts w:ascii="Wingdings" w:hAnsi="Wingdings" w:hint="default"/>
      </w:rPr>
    </w:lvl>
    <w:lvl w:ilvl="6" w:tplc="C71AA8B4" w:tentative="1">
      <w:start w:val="1"/>
      <w:numFmt w:val="bullet"/>
      <w:lvlText w:val=""/>
      <w:lvlJc w:val="left"/>
      <w:pPr>
        <w:tabs>
          <w:tab w:val="num" w:pos="5040"/>
        </w:tabs>
        <w:ind w:left="5040" w:hanging="360"/>
      </w:pPr>
      <w:rPr>
        <w:rFonts w:ascii="Symbol" w:hAnsi="Symbol" w:hint="default"/>
      </w:rPr>
    </w:lvl>
    <w:lvl w:ilvl="7" w:tplc="8AE89012" w:tentative="1">
      <w:start w:val="1"/>
      <w:numFmt w:val="bullet"/>
      <w:lvlText w:val="o"/>
      <w:lvlJc w:val="left"/>
      <w:pPr>
        <w:tabs>
          <w:tab w:val="num" w:pos="5760"/>
        </w:tabs>
        <w:ind w:left="5760" w:hanging="360"/>
      </w:pPr>
      <w:rPr>
        <w:rFonts w:ascii="Courier New" w:hAnsi="Courier New" w:hint="default"/>
      </w:rPr>
    </w:lvl>
    <w:lvl w:ilvl="8" w:tplc="6D108CB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D0B4247"/>
    <w:multiLevelType w:val="singleLevel"/>
    <w:tmpl w:val="DA9C4EDA"/>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E4D72F1"/>
    <w:multiLevelType w:val="multilevel"/>
    <w:tmpl w:val="B854DE6E"/>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D03CEE"/>
    <w:multiLevelType w:val="hybridMultilevel"/>
    <w:tmpl w:val="5DB2CD8E"/>
    <w:lvl w:ilvl="0" w:tplc="BEF2E3F8">
      <w:start w:val="1"/>
      <w:numFmt w:val="bullet"/>
      <w:pStyle w:val="aNoteBulletsubpar"/>
      <w:lvlText w:val=""/>
      <w:lvlJc w:val="left"/>
      <w:pPr>
        <w:tabs>
          <w:tab w:val="num" w:pos="3300"/>
        </w:tabs>
        <w:ind w:left="3240" w:hanging="300"/>
      </w:pPr>
      <w:rPr>
        <w:rFonts w:ascii="Symbol" w:hAnsi="Symbol" w:hint="default"/>
        <w:sz w:val="20"/>
      </w:rPr>
    </w:lvl>
    <w:lvl w:ilvl="1" w:tplc="28FA52C4" w:tentative="1">
      <w:start w:val="1"/>
      <w:numFmt w:val="bullet"/>
      <w:lvlText w:val="o"/>
      <w:lvlJc w:val="left"/>
      <w:pPr>
        <w:tabs>
          <w:tab w:val="num" w:pos="1440"/>
        </w:tabs>
        <w:ind w:left="1440" w:hanging="360"/>
      </w:pPr>
      <w:rPr>
        <w:rFonts w:ascii="Courier New" w:hAnsi="Courier New" w:hint="default"/>
      </w:rPr>
    </w:lvl>
    <w:lvl w:ilvl="2" w:tplc="A05C86E0" w:tentative="1">
      <w:start w:val="1"/>
      <w:numFmt w:val="bullet"/>
      <w:lvlText w:val=""/>
      <w:lvlJc w:val="left"/>
      <w:pPr>
        <w:tabs>
          <w:tab w:val="num" w:pos="2160"/>
        </w:tabs>
        <w:ind w:left="2160" w:hanging="360"/>
      </w:pPr>
      <w:rPr>
        <w:rFonts w:ascii="Wingdings" w:hAnsi="Wingdings" w:hint="default"/>
      </w:rPr>
    </w:lvl>
    <w:lvl w:ilvl="3" w:tplc="C604FF72" w:tentative="1">
      <w:start w:val="1"/>
      <w:numFmt w:val="bullet"/>
      <w:lvlText w:val=""/>
      <w:lvlJc w:val="left"/>
      <w:pPr>
        <w:tabs>
          <w:tab w:val="num" w:pos="2880"/>
        </w:tabs>
        <w:ind w:left="2880" w:hanging="360"/>
      </w:pPr>
      <w:rPr>
        <w:rFonts w:ascii="Symbol" w:hAnsi="Symbol" w:hint="default"/>
      </w:rPr>
    </w:lvl>
    <w:lvl w:ilvl="4" w:tplc="7274304C" w:tentative="1">
      <w:start w:val="1"/>
      <w:numFmt w:val="bullet"/>
      <w:lvlText w:val="o"/>
      <w:lvlJc w:val="left"/>
      <w:pPr>
        <w:tabs>
          <w:tab w:val="num" w:pos="3600"/>
        </w:tabs>
        <w:ind w:left="3600" w:hanging="360"/>
      </w:pPr>
      <w:rPr>
        <w:rFonts w:ascii="Courier New" w:hAnsi="Courier New" w:hint="default"/>
      </w:rPr>
    </w:lvl>
    <w:lvl w:ilvl="5" w:tplc="373E962E" w:tentative="1">
      <w:start w:val="1"/>
      <w:numFmt w:val="bullet"/>
      <w:lvlText w:val=""/>
      <w:lvlJc w:val="left"/>
      <w:pPr>
        <w:tabs>
          <w:tab w:val="num" w:pos="4320"/>
        </w:tabs>
        <w:ind w:left="4320" w:hanging="360"/>
      </w:pPr>
      <w:rPr>
        <w:rFonts w:ascii="Wingdings" w:hAnsi="Wingdings" w:hint="default"/>
      </w:rPr>
    </w:lvl>
    <w:lvl w:ilvl="6" w:tplc="E892CB58" w:tentative="1">
      <w:start w:val="1"/>
      <w:numFmt w:val="bullet"/>
      <w:lvlText w:val=""/>
      <w:lvlJc w:val="left"/>
      <w:pPr>
        <w:tabs>
          <w:tab w:val="num" w:pos="5040"/>
        </w:tabs>
        <w:ind w:left="5040" w:hanging="360"/>
      </w:pPr>
      <w:rPr>
        <w:rFonts w:ascii="Symbol" w:hAnsi="Symbol" w:hint="default"/>
      </w:rPr>
    </w:lvl>
    <w:lvl w:ilvl="7" w:tplc="8DFA435E" w:tentative="1">
      <w:start w:val="1"/>
      <w:numFmt w:val="bullet"/>
      <w:lvlText w:val="o"/>
      <w:lvlJc w:val="left"/>
      <w:pPr>
        <w:tabs>
          <w:tab w:val="num" w:pos="5760"/>
        </w:tabs>
        <w:ind w:left="5760" w:hanging="360"/>
      </w:pPr>
      <w:rPr>
        <w:rFonts w:ascii="Courier New" w:hAnsi="Courier New" w:hint="default"/>
      </w:rPr>
    </w:lvl>
    <w:lvl w:ilvl="8" w:tplc="BDC2658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name w:val="Schedule"/>
    <w:lvl w:ilvl="0" w:tplc="1F44D538">
      <w:start w:val="1"/>
      <w:numFmt w:val="bullet"/>
      <w:pStyle w:val="TableBullet"/>
      <w:lvlText w:val=""/>
      <w:lvlJc w:val="left"/>
      <w:pPr>
        <w:ind w:left="720" w:hanging="360"/>
      </w:pPr>
      <w:rPr>
        <w:rFonts w:ascii="Symbol" w:hAnsi="Symbol" w:hint="default"/>
      </w:rPr>
    </w:lvl>
    <w:lvl w:ilvl="1" w:tplc="6E180268" w:tentative="1">
      <w:start w:val="1"/>
      <w:numFmt w:val="bullet"/>
      <w:lvlText w:val="o"/>
      <w:lvlJc w:val="left"/>
      <w:pPr>
        <w:ind w:left="1440" w:hanging="360"/>
      </w:pPr>
      <w:rPr>
        <w:rFonts w:ascii="Courier New" w:hAnsi="Courier New" w:cs="Courier New" w:hint="default"/>
      </w:rPr>
    </w:lvl>
    <w:lvl w:ilvl="2" w:tplc="ABF0C7D8" w:tentative="1">
      <w:start w:val="1"/>
      <w:numFmt w:val="bullet"/>
      <w:lvlText w:val=""/>
      <w:lvlJc w:val="left"/>
      <w:pPr>
        <w:ind w:left="2160" w:hanging="360"/>
      </w:pPr>
      <w:rPr>
        <w:rFonts w:ascii="Wingdings" w:hAnsi="Wingdings" w:hint="default"/>
      </w:rPr>
    </w:lvl>
    <w:lvl w:ilvl="3" w:tplc="536CDDB0" w:tentative="1">
      <w:start w:val="1"/>
      <w:numFmt w:val="bullet"/>
      <w:lvlText w:val=""/>
      <w:lvlJc w:val="left"/>
      <w:pPr>
        <w:ind w:left="2880" w:hanging="360"/>
      </w:pPr>
      <w:rPr>
        <w:rFonts w:ascii="Symbol" w:hAnsi="Symbol" w:hint="default"/>
      </w:rPr>
    </w:lvl>
    <w:lvl w:ilvl="4" w:tplc="5B9014AA" w:tentative="1">
      <w:start w:val="1"/>
      <w:numFmt w:val="bullet"/>
      <w:lvlText w:val="o"/>
      <w:lvlJc w:val="left"/>
      <w:pPr>
        <w:ind w:left="3600" w:hanging="360"/>
      </w:pPr>
      <w:rPr>
        <w:rFonts w:ascii="Courier New" w:hAnsi="Courier New" w:cs="Courier New" w:hint="default"/>
      </w:rPr>
    </w:lvl>
    <w:lvl w:ilvl="5" w:tplc="41C69E9C" w:tentative="1">
      <w:start w:val="1"/>
      <w:numFmt w:val="bullet"/>
      <w:lvlText w:val=""/>
      <w:lvlJc w:val="left"/>
      <w:pPr>
        <w:ind w:left="4320" w:hanging="360"/>
      </w:pPr>
      <w:rPr>
        <w:rFonts w:ascii="Wingdings" w:hAnsi="Wingdings" w:hint="default"/>
      </w:rPr>
    </w:lvl>
    <w:lvl w:ilvl="6" w:tplc="30A6977E" w:tentative="1">
      <w:start w:val="1"/>
      <w:numFmt w:val="bullet"/>
      <w:lvlText w:val=""/>
      <w:lvlJc w:val="left"/>
      <w:pPr>
        <w:ind w:left="5040" w:hanging="360"/>
      </w:pPr>
      <w:rPr>
        <w:rFonts w:ascii="Symbol" w:hAnsi="Symbol" w:hint="default"/>
      </w:rPr>
    </w:lvl>
    <w:lvl w:ilvl="7" w:tplc="65865E20" w:tentative="1">
      <w:start w:val="1"/>
      <w:numFmt w:val="bullet"/>
      <w:lvlText w:val="o"/>
      <w:lvlJc w:val="left"/>
      <w:pPr>
        <w:ind w:left="5760" w:hanging="360"/>
      </w:pPr>
      <w:rPr>
        <w:rFonts w:ascii="Courier New" w:hAnsi="Courier New" w:cs="Courier New" w:hint="default"/>
      </w:rPr>
    </w:lvl>
    <w:lvl w:ilvl="8" w:tplc="77D6BAF8"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24B6D2DE">
      <w:start w:val="1"/>
      <w:numFmt w:val="decimal"/>
      <w:pStyle w:val="TableNumbered"/>
      <w:suff w:val="space"/>
      <w:lvlText w:val="%1"/>
      <w:lvlJc w:val="left"/>
      <w:pPr>
        <w:ind w:left="360" w:hanging="360"/>
      </w:pPr>
      <w:rPr>
        <w:rFonts w:hint="default"/>
      </w:rPr>
    </w:lvl>
    <w:lvl w:ilvl="1" w:tplc="0C686416" w:tentative="1">
      <w:start w:val="1"/>
      <w:numFmt w:val="lowerLetter"/>
      <w:lvlText w:val="%2."/>
      <w:lvlJc w:val="left"/>
      <w:pPr>
        <w:ind w:left="1440" w:hanging="360"/>
      </w:pPr>
    </w:lvl>
    <w:lvl w:ilvl="2" w:tplc="3A2AD3EE" w:tentative="1">
      <w:start w:val="1"/>
      <w:numFmt w:val="lowerRoman"/>
      <w:lvlText w:val="%3."/>
      <w:lvlJc w:val="right"/>
      <w:pPr>
        <w:ind w:left="2160" w:hanging="180"/>
      </w:pPr>
    </w:lvl>
    <w:lvl w:ilvl="3" w:tplc="FB7EB28C" w:tentative="1">
      <w:start w:val="1"/>
      <w:numFmt w:val="decimal"/>
      <w:lvlText w:val="%4."/>
      <w:lvlJc w:val="left"/>
      <w:pPr>
        <w:ind w:left="2880" w:hanging="360"/>
      </w:pPr>
    </w:lvl>
    <w:lvl w:ilvl="4" w:tplc="4FA85514" w:tentative="1">
      <w:start w:val="1"/>
      <w:numFmt w:val="lowerLetter"/>
      <w:lvlText w:val="%5."/>
      <w:lvlJc w:val="left"/>
      <w:pPr>
        <w:ind w:left="3600" w:hanging="360"/>
      </w:pPr>
    </w:lvl>
    <w:lvl w:ilvl="5" w:tplc="63729B7A" w:tentative="1">
      <w:start w:val="1"/>
      <w:numFmt w:val="lowerRoman"/>
      <w:lvlText w:val="%6."/>
      <w:lvlJc w:val="right"/>
      <w:pPr>
        <w:ind w:left="4320" w:hanging="180"/>
      </w:pPr>
    </w:lvl>
    <w:lvl w:ilvl="6" w:tplc="027E15CA" w:tentative="1">
      <w:start w:val="1"/>
      <w:numFmt w:val="decimal"/>
      <w:lvlText w:val="%7."/>
      <w:lvlJc w:val="left"/>
      <w:pPr>
        <w:ind w:left="5040" w:hanging="360"/>
      </w:pPr>
    </w:lvl>
    <w:lvl w:ilvl="7" w:tplc="617090E4" w:tentative="1">
      <w:start w:val="1"/>
      <w:numFmt w:val="lowerLetter"/>
      <w:lvlText w:val="%8."/>
      <w:lvlJc w:val="left"/>
      <w:pPr>
        <w:ind w:left="5760" w:hanging="360"/>
      </w:pPr>
    </w:lvl>
    <w:lvl w:ilvl="8" w:tplc="192AA4D2" w:tentative="1">
      <w:start w:val="1"/>
      <w:numFmt w:val="lowerRoman"/>
      <w:lvlText w:val="%9."/>
      <w:lvlJc w:val="right"/>
      <w:pPr>
        <w:ind w:left="6480" w:hanging="180"/>
      </w:pPr>
    </w:lvl>
  </w:abstractNum>
  <w:num w:numId="1">
    <w:abstractNumId w:val="13"/>
  </w:num>
  <w:num w:numId="2">
    <w:abstractNumId w:val="22"/>
  </w:num>
  <w:num w:numId="3">
    <w:abstractNumId w:val="16"/>
  </w:num>
  <w:num w:numId="4">
    <w:abstractNumId w:val="21"/>
  </w:num>
  <w:num w:numId="5">
    <w:abstractNumId w:val="18"/>
  </w:num>
  <w:num w:numId="6">
    <w:abstractNumId w:val="14"/>
  </w:num>
  <w:num w:numId="7">
    <w:abstractNumId w:val="17"/>
  </w:num>
  <w:num w:numId="8">
    <w:abstractNumId w:val="24"/>
  </w:num>
  <w:num w:numId="9">
    <w:abstractNumId w:val="2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7"/>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24"/>
    <w:rsid w:val="00000666"/>
    <w:rsid w:val="00006BB5"/>
    <w:rsid w:val="0001167B"/>
    <w:rsid w:val="00012C7B"/>
    <w:rsid w:val="00013EFE"/>
    <w:rsid w:val="00023A3B"/>
    <w:rsid w:val="00024D1A"/>
    <w:rsid w:val="00026B05"/>
    <w:rsid w:val="000339D6"/>
    <w:rsid w:val="000376B3"/>
    <w:rsid w:val="00044CBE"/>
    <w:rsid w:val="00045CFB"/>
    <w:rsid w:val="00046934"/>
    <w:rsid w:val="00046F5C"/>
    <w:rsid w:val="00047775"/>
    <w:rsid w:val="00051E7E"/>
    <w:rsid w:val="00051F93"/>
    <w:rsid w:val="0005317B"/>
    <w:rsid w:val="0005318E"/>
    <w:rsid w:val="000551CB"/>
    <w:rsid w:val="0005786F"/>
    <w:rsid w:val="00060B42"/>
    <w:rsid w:val="00060BBA"/>
    <w:rsid w:val="000646B6"/>
    <w:rsid w:val="00066BB4"/>
    <w:rsid w:val="00070603"/>
    <w:rsid w:val="00070871"/>
    <w:rsid w:val="00073878"/>
    <w:rsid w:val="00074C9E"/>
    <w:rsid w:val="00076282"/>
    <w:rsid w:val="00076A6D"/>
    <w:rsid w:val="00085268"/>
    <w:rsid w:val="000872B6"/>
    <w:rsid w:val="000931A6"/>
    <w:rsid w:val="000967AA"/>
    <w:rsid w:val="000A10E1"/>
    <w:rsid w:val="000A56FA"/>
    <w:rsid w:val="000B023C"/>
    <w:rsid w:val="000B359D"/>
    <w:rsid w:val="000B6D84"/>
    <w:rsid w:val="000C18B3"/>
    <w:rsid w:val="000C3F4C"/>
    <w:rsid w:val="000C4585"/>
    <w:rsid w:val="000D5356"/>
    <w:rsid w:val="000D5D11"/>
    <w:rsid w:val="000D626D"/>
    <w:rsid w:val="000D64A0"/>
    <w:rsid w:val="000D6987"/>
    <w:rsid w:val="000E2F69"/>
    <w:rsid w:val="000E339E"/>
    <w:rsid w:val="000E5AC4"/>
    <w:rsid w:val="000E6930"/>
    <w:rsid w:val="000E7213"/>
    <w:rsid w:val="000F1C06"/>
    <w:rsid w:val="000F3AF8"/>
    <w:rsid w:val="000F4536"/>
    <w:rsid w:val="000F4DB0"/>
    <w:rsid w:val="00102060"/>
    <w:rsid w:val="00103E77"/>
    <w:rsid w:val="0011148A"/>
    <w:rsid w:val="00115CD5"/>
    <w:rsid w:val="00116B43"/>
    <w:rsid w:val="00121310"/>
    <w:rsid w:val="00124CF4"/>
    <w:rsid w:val="0012672E"/>
    <w:rsid w:val="00131AB3"/>
    <w:rsid w:val="0013217D"/>
    <w:rsid w:val="001342D0"/>
    <w:rsid w:val="001342E7"/>
    <w:rsid w:val="00135E7A"/>
    <w:rsid w:val="00136E18"/>
    <w:rsid w:val="00141819"/>
    <w:rsid w:val="00143EFA"/>
    <w:rsid w:val="0014413A"/>
    <w:rsid w:val="0014558D"/>
    <w:rsid w:val="00147F5F"/>
    <w:rsid w:val="00151E0B"/>
    <w:rsid w:val="00152966"/>
    <w:rsid w:val="00156A64"/>
    <w:rsid w:val="00164447"/>
    <w:rsid w:val="001716D7"/>
    <w:rsid w:val="00174150"/>
    <w:rsid w:val="00177EE5"/>
    <w:rsid w:val="00180E15"/>
    <w:rsid w:val="0018495D"/>
    <w:rsid w:val="001859EB"/>
    <w:rsid w:val="00186AC9"/>
    <w:rsid w:val="00187F4B"/>
    <w:rsid w:val="00194B3A"/>
    <w:rsid w:val="001B2CA5"/>
    <w:rsid w:val="001B6187"/>
    <w:rsid w:val="001C298A"/>
    <w:rsid w:val="001C66FA"/>
    <w:rsid w:val="001C7940"/>
    <w:rsid w:val="001D2C07"/>
    <w:rsid w:val="001D42E1"/>
    <w:rsid w:val="001D5F21"/>
    <w:rsid w:val="001E0A8D"/>
    <w:rsid w:val="001E3301"/>
    <w:rsid w:val="001E5A8A"/>
    <w:rsid w:val="001E6358"/>
    <w:rsid w:val="001F0E09"/>
    <w:rsid w:val="001F0F57"/>
    <w:rsid w:val="001F439A"/>
    <w:rsid w:val="001F486F"/>
    <w:rsid w:val="001F4CD9"/>
    <w:rsid w:val="001F4FDC"/>
    <w:rsid w:val="001F5054"/>
    <w:rsid w:val="002009AF"/>
    <w:rsid w:val="00203865"/>
    <w:rsid w:val="00205ED6"/>
    <w:rsid w:val="0020737B"/>
    <w:rsid w:val="002238D4"/>
    <w:rsid w:val="002314D3"/>
    <w:rsid w:val="00235DF2"/>
    <w:rsid w:val="00240F91"/>
    <w:rsid w:val="00242E93"/>
    <w:rsid w:val="002452DC"/>
    <w:rsid w:val="0025303E"/>
    <w:rsid w:val="00255624"/>
    <w:rsid w:val="00262389"/>
    <w:rsid w:val="00264EC7"/>
    <w:rsid w:val="002665E7"/>
    <w:rsid w:val="002669A1"/>
    <w:rsid w:val="00267E86"/>
    <w:rsid w:val="002747AE"/>
    <w:rsid w:val="00274F99"/>
    <w:rsid w:val="00290C86"/>
    <w:rsid w:val="00291945"/>
    <w:rsid w:val="002931F2"/>
    <w:rsid w:val="00293CFE"/>
    <w:rsid w:val="002A09BB"/>
    <w:rsid w:val="002A29B4"/>
    <w:rsid w:val="002A7CEB"/>
    <w:rsid w:val="002B0005"/>
    <w:rsid w:val="002B0668"/>
    <w:rsid w:val="002B634C"/>
    <w:rsid w:val="002C0728"/>
    <w:rsid w:val="002C1FF5"/>
    <w:rsid w:val="002C319A"/>
    <w:rsid w:val="002C4477"/>
    <w:rsid w:val="002C46FA"/>
    <w:rsid w:val="002D109B"/>
    <w:rsid w:val="002D31C2"/>
    <w:rsid w:val="002D41A9"/>
    <w:rsid w:val="002D6222"/>
    <w:rsid w:val="002D6BEA"/>
    <w:rsid w:val="002E194B"/>
    <w:rsid w:val="002E3804"/>
    <w:rsid w:val="002E54AE"/>
    <w:rsid w:val="002E6CCE"/>
    <w:rsid w:val="002E72F6"/>
    <w:rsid w:val="002F2743"/>
    <w:rsid w:val="002F3A53"/>
    <w:rsid w:val="002F5912"/>
    <w:rsid w:val="002F7D50"/>
    <w:rsid w:val="00304F41"/>
    <w:rsid w:val="00305C8F"/>
    <w:rsid w:val="003155DE"/>
    <w:rsid w:val="00316260"/>
    <w:rsid w:val="00326C92"/>
    <w:rsid w:val="00326E02"/>
    <w:rsid w:val="003310DD"/>
    <w:rsid w:val="00331750"/>
    <w:rsid w:val="003319B0"/>
    <w:rsid w:val="00334289"/>
    <w:rsid w:val="0034243C"/>
    <w:rsid w:val="003435E5"/>
    <w:rsid w:val="00346B1D"/>
    <w:rsid w:val="0035196D"/>
    <w:rsid w:val="00353836"/>
    <w:rsid w:val="00354347"/>
    <w:rsid w:val="0036220F"/>
    <w:rsid w:val="0036371C"/>
    <w:rsid w:val="003644C2"/>
    <w:rsid w:val="00365093"/>
    <w:rsid w:val="00365570"/>
    <w:rsid w:val="003735BA"/>
    <w:rsid w:val="00373A88"/>
    <w:rsid w:val="00374885"/>
    <w:rsid w:val="00375D15"/>
    <w:rsid w:val="003770E4"/>
    <w:rsid w:val="0037788A"/>
    <w:rsid w:val="00380FF7"/>
    <w:rsid w:val="0038345C"/>
    <w:rsid w:val="00384EC2"/>
    <w:rsid w:val="00384F16"/>
    <w:rsid w:val="00385384"/>
    <w:rsid w:val="00385AF8"/>
    <w:rsid w:val="00390D29"/>
    <w:rsid w:val="00393D31"/>
    <w:rsid w:val="00395BE7"/>
    <w:rsid w:val="00395F6B"/>
    <w:rsid w:val="0039626C"/>
    <w:rsid w:val="003A0E1C"/>
    <w:rsid w:val="003A47BF"/>
    <w:rsid w:val="003A6623"/>
    <w:rsid w:val="003A782A"/>
    <w:rsid w:val="003B0A41"/>
    <w:rsid w:val="003B5ECF"/>
    <w:rsid w:val="003B72A4"/>
    <w:rsid w:val="003C3F34"/>
    <w:rsid w:val="003C5C52"/>
    <w:rsid w:val="003D057E"/>
    <w:rsid w:val="003D10A6"/>
    <w:rsid w:val="003D1A16"/>
    <w:rsid w:val="003E0ACE"/>
    <w:rsid w:val="003E0C1C"/>
    <w:rsid w:val="003E0D93"/>
    <w:rsid w:val="003E4BA2"/>
    <w:rsid w:val="003E50BC"/>
    <w:rsid w:val="003F0A7A"/>
    <w:rsid w:val="003F3229"/>
    <w:rsid w:val="003F5B6C"/>
    <w:rsid w:val="003F6640"/>
    <w:rsid w:val="003F6C3A"/>
    <w:rsid w:val="00400C09"/>
    <w:rsid w:val="00402A05"/>
    <w:rsid w:val="00404111"/>
    <w:rsid w:val="00407F9F"/>
    <w:rsid w:val="00411160"/>
    <w:rsid w:val="00412BC7"/>
    <w:rsid w:val="00416DF7"/>
    <w:rsid w:val="00422788"/>
    <w:rsid w:val="00437201"/>
    <w:rsid w:val="0044423D"/>
    <w:rsid w:val="00451C0D"/>
    <w:rsid w:val="004522F3"/>
    <w:rsid w:val="004524AA"/>
    <w:rsid w:val="00452FD8"/>
    <w:rsid w:val="00453AA1"/>
    <w:rsid w:val="004613DE"/>
    <w:rsid w:val="004615B9"/>
    <w:rsid w:val="00461F11"/>
    <w:rsid w:val="00464EAD"/>
    <w:rsid w:val="00465F3C"/>
    <w:rsid w:val="00466420"/>
    <w:rsid w:val="00476973"/>
    <w:rsid w:val="004827B6"/>
    <w:rsid w:val="0048451D"/>
    <w:rsid w:val="004853F6"/>
    <w:rsid w:val="0049137E"/>
    <w:rsid w:val="0049485D"/>
    <w:rsid w:val="004964AD"/>
    <w:rsid w:val="004A0817"/>
    <w:rsid w:val="004A1F1B"/>
    <w:rsid w:val="004A3908"/>
    <w:rsid w:val="004B15C7"/>
    <w:rsid w:val="004B1AC8"/>
    <w:rsid w:val="004B23B2"/>
    <w:rsid w:val="004B2E91"/>
    <w:rsid w:val="004B6028"/>
    <w:rsid w:val="004B68D2"/>
    <w:rsid w:val="004B77B1"/>
    <w:rsid w:val="004C326B"/>
    <w:rsid w:val="004C3B4A"/>
    <w:rsid w:val="004C3DDD"/>
    <w:rsid w:val="004C667A"/>
    <w:rsid w:val="004D4981"/>
    <w:rsid w:val="004E1B0D"/>
    <w:rsid w:val="004E2920"/>
    <w:rsid w:val="004E4DF8"/>
    <w:rsid w:val="004E7181"/>
    <w:rsid w:val="00506C7B"/>
    <w:rsid w:val="00507879"/>
    <w:rsid w:val="00507CC9"/>
    <w:rsid w:val="00511DE2"/>
    <w:rsid w:val="0051466B"/>
    <w:rsid w:val="005170F6"/>
    <w:rsid w:val="00520D49"/>
    <w:rsid w:val="005308D3"/>
    <w:rsid w:val="005336D7"/>
    <w:rsid w:val="00535B35"/>
    <w:rsid w:val="00537D63"/>
    <w:rsid w:val="00540D46"/>
    <w:rsid w:val="005416F6"/>
    <w:rsid w:val="00541BBF"/>
    <w:rsid w:val="0054512A"/>
    <w:rsid w:val="00545177"/>
    <w:rsid w:val="00545190"/>
    <w:rsid w:val="005455E9"/>
    <w:rsid w:val="00547ACE"/>
    <w:rsid w:val="00547E6A"/>
    <w:rsid w:val="00553EF4"/>
    <w:rsid w:val="00557D06"/>
    <w:rsid w:val="00563EEB"/>
    <w:rsid w:val="00565A01"/>
    <w:rsid w:val="00566DEF"/>
    <w:rsid w:val="00570249"/>
    <w:rsid w:val="00572866"/>
    <w:rsid w:val="00573C1A"/>
    <w:rsid w:val="0057591A"/>
    <w:rsid w:val="00575960"/>
    <w:rsid w:val="0057649D"/>
    <w:rsid w:val="00576BB5"/>
    <w:rsid w:val="005802F7"/>
    <w:rsid w:val="0058097A"/>
    <w:rsid w:val="005811D7"/>
    <w:rsid w:val="00585F5E"/>
    <w:rsid w:val="005862B0"/>
    <w:rsid w:val="00590C57"/>
    <w:rsid w:val="00592DAC"/>
    <w:rsid w:val="00593891"/>
    <w:rsid w:val="00597927"/>
    <w:rsid w:val="005A06F8"/>
    <w:rsid w:val="005A2F55"/>
    <w:rsid w:val="005A3EAC"/>
    <w:rsid w:val="005A3FF7"/>
    <w:rsid w:val="005A54F0"/>
    <w:rsid w:val="005B028E"/>
    <w:rsid w:val="005B2A33"/>
    <w:rsid w:val="005B2BFB"/>
    <w:rsid w:val="005B3761"/>
    <w:rsid w:val="005B4543"/>
    <w:rsid w:val="005B50A6"/>
    <w:rsid w:val="005B54E1"/>
    <w:rsid w:val="005B63B3"/>
    <w:rsid w:val="005C04E0"/>
    <w:rsid w:val="005C0CE7"/>
    <w:rsid w:val="005C1761"/>
    <w:rsid w:val="005D6F05"/>
    <w:rsid w:val="005D7F8D"/>
    <w:rsid w:val="005E15F9"/>
    <w:rsid w:val="005E4158"/>
    <w:rsid w:val="005E7E5C"/>
    <w:rsid w:val="005F1211"/>
    <w:rsid w:val="005F4885"/>
    <w:rsid w:val="005F48F0"/>
    <w:rsid w:val="005F6099"/>
    <w:rsid w:val="005F656D"/>
    <w:rsid w:val="0060466E"/>
    <w:rsid w:val="00605EAF"/>
    <w:rsid w:val="0061163A"/>
    <w:rsid w:val="006161A6"/>
    <w:rsid w:val="00616211"/>
    <w:rsid w:val="00617697"/>
    <w:rsid w:val="00623BD9"/>
    <w:rsid w:val="006256A0"/>
    <w:rsid w:val="00635D9A"/>
    <w:rsid w:val="00637F3D"/>
    <w:rsid w:val="00651168"/>
    <w:rsid w:val="0065791F"/>
    <w:rsid w:val="006651DC"/>
    <w:rsid w:val="00665889"/>
    <w:rsid w:val="00666E0E"/>
    <w:rsid w:val="00667969"/>
    <w:rsid w:val="00667BEF"/>
    <w:rsid w:val="0067116F"/>
    <w:rsid w:val="00671277"/>
    <w:rsid w:val="006726CE"/>
    <w:rsid w:val="00672E4D"/>
    <w:rsid w:val="0067446D"/>
    <w:rsid w:val="0067498F"/>
    <w:rsid w:val="00681965"/>
    <w:rsid w:val="00686618"/>
    <w:rsid w:val="0069381E"/>
    <w:rsid w:val="00693A5B"/>
    <w:rsid w:val="006A1380"/>
    <w:rsid w:val="006A34CB"/>
    <w:rsid w:val="006A4E5C"/>
    <w:rsid w:val="006A4F88"/>
    <w:rsid w:val="006A7E07"/>
    <w:rsid w:val="006B2DF6"/>
    <w:rsid w:val="006C3403"/>
    <w:rsid w:val="006C3B7D"/>
    <w:rsid w:val="006C4A42"/>
    <w:rsid w:val="006C5CEE"/>
    <w:rsid w:val="006D0E40"/>
    <w:rsid w:val="006D3557"/>
    <w:rsid w:val="006D61D4"/>
    <w:rsid w:val="006D6EBD"/>
    <w:rsid w:val="006E05F0"/>
    <w:rsid w:val="006E0A29"/>
    <w:rsid w:val="006F0323"/>
    <w:rsid w:val="006F1B3D"/>
    <w:rsid w:val="006F4472"/>
    <w:rsid w:val="006F4B7F"/>
    <w:rsid w:val="006F5673"/>
    <w:rsid w:val="0070515C"/>
    <w:rsid w:val="007065E0"/>
    <w:rsid w:val="00714B68"/>
    <w:rsid w:val="00722CFE"/>
    <w:rsid w:val="00732BB8"/>
    <w:rsid w:val="00735895"/>
    <w:rsid w:val="00740DE1"/>
    <w:rsid w:val="00744E7F"/>
    <w:rsid w:val="0074530F"/>
    <w:rsid w:val="00756241"/>
    <w:rsid w:val="0075728F"/>
    <w:rsid w:val="0076096B"/>
    <w:rsid w:val="00761D07"/>
    <w:rsid w:val="0076586F"/>
    <w:rsid w:val="007672D7"/>
    <w:rsid w:val="00772375"/>
    <w:rsid w:val="00772E00"/>
    <w:rsid w:val="0077425D"/>
    <w:rsid w:val="00780A56"/>
    <w:rsid w:val="00780E2F"/>
    <w:rsid w:val="007819C2"/>
    <w:rsid w:val="00784718"/>
    <w:rsid w:val="00784731"/>
    <w:rsid w:val="00784804"/>
    <w:rsid w:val="007906C3"/>
    <w:rsid w:val="00790AAF"/>
    <w:rsid w:val="0079376E"/>
    <w:rsid w:val="007A2782"/>
    <w:rsid w:val="007A2B2B"/>
    <w:rsid w:val="007B5B2A"/>
    <w:rsid w:val="007C1101"/>
    <w:rsid w:val="007C296E"/>
    <w:rsid w:val="007C2A77"/>
    <w:rsid w:val="007C3C66"/>
    <w:rsid w:val="007C48AC"/>
    <w:rsid w:val="007D1482"/>
    <w:rsid w:val="007D36CE"/>
    <w:rsid w:val="007D3F01"/>
    <w:rsid w:val="007D5D12"/>
    <w:rsid w:val="007D6885"/>
    <w:rsid w:val="007E186D"/>
    <w:rsid w:val="007E1FAE"/>
    <w:rsid w:val="007E4984"/>
    <w:rsid w:val="007F2407"/>
    <w:rsid w:val="007F5F9E"/>
    <w:rsid w:val="00801DAE"/>
    <w:rsid w:val="00802E88"/>
    <w:rsid w:val="00810239"/>
    <w:rsid w:val="00810376"/>
    <w:rsid w:val="00810A30"/>
    <w:rsid w:val="008211E8"/>
    <w:rsid w:val="00825040"/>
    <w:rsid w:val="00825E98"/>
    <w:rsid w:val="008275BE"/>
    <w:rsid w:val="00832171"/>
    <w:rsid w:val="008436B3"/>
    <w:rsid w:val="0084441E"/>
    <w:rsid w:val="00845A28"/>
    <w:rsid w:val="00851F93"/>
    <w:rsid w:val="00855A6E"/>
    <w:rsid w:val="00857BF1"/>
    <w:rsid w:val="00857E99"/>
    <w:rsid w:val="00861A60"/>
    <w:rsid w:val="008622E1"/>
    <w:rsid w:val="008637E8"/>
    <w:rsid w:val="00863C8E"/>
    <w:rsid w:val="00874D54"/>
    <w:rsid w:val="00875500"/>
    <w:rsid w:val="00875BEC"/>
    <w:rsid w:val="0087784E"/>
    <w:rsid w:val="00877B96"/>
    <w:rsid w:val="0088617B"/>
    <w:rsid w:val="00887B6C"/>
    <w:rsid w:val="00890AA0"/>
    <w:rsid w:val="008920DC"/>
    <w:rsid w:val="00892FF0"/>
    <w:rsid w:val="008940B4"/>
    <w:rsid w:val="008A140C"/>
    <w:rsid w:val="008A1FCF"/>
    <w:rsid w:val="008A5B05"/>
    <w:rsid w:val="008B13CC"/>
    <w:rsid w:val="008B1F3E"/>
    <w:rsid w:val="008B3EC3"/>
    <w:rsid w:val="008C0FE6"/>
    <w:rsid w:val="008C378B"/>
    <w:rsid w:val="008C708F"/>
    <w:rsid w:val="008C7114"/>
    <w:rsid w:val="008D20E3"/>
    <w:rsid w:val="008D714A"/>
    <w:rsid w:val="008E5991"/>
    <w:rsid w:val="008E5D7F"/>
    <w:rsid w:val="008E5DF3"/>
    <w:rsid w:val="008E6399"/>
    <w:rsid w:val="008F50E7"/>
    <w:rsid w:val="009029A6"/>
    <w:rsid w:val="00904E45"/>
    <w:rsid w:val="0091089D"/>
    <w:rsid w:val="009122F8"/>
    <w:rsid w:val="00913E57"/>
    <w:rsid w:val="0092115E"/>
    <w:rsid w:val="00924E3A"/>
    <w:rsid w:val="0092789D"/>
    <w:rsid w:val="00940271"/>
    <w:rsid w:val="00951028"/>
    <w:rsid w:val="0095341E"/>
    <w:rsid w:val="00953859"/>
    <w:rsid w:val="00961038"/>
    <w:rsid w:val="009617CB"/>
    <w:rsid w:val="00967DFD"/>
    <w:rsid w:val="00970C01"/>
    <w:rsid w:val="00971CF1"/>
    <w:rsid w:val="009741CD"/>
    <w:rsid w:val="009762EF"/>
    <w:rsid w:val="0098008F"/>
    <w:rsid w:val="00980784"/>
    <w:rsid w:val="009815BE"/>
    <w:rsid w:val="00991F17"/>
    <w:rsid w:val="00994ABF"/>
    <w:rsid w:val="00995FEA"/>
    <w:rsid w:val="009962DE"/>
    <w:rsid w:val="009968EA"/>
    <w:rsid w:val="0099757E"/>
    <w:rsid w:val="009A327F"/>
    <w:rsid w:val="009A769B"/>
    <w:rsid w:val="009B31E6"/>
    <w:rsid w:val="009B7762"/>
    <w:rsid w:val="009B7EB4"/>
    <w:rsid w:val="009C1ADF"/>
    <w:rsid w:val="009C2E5C"/>
    <w:rsid w:val="009C353C"/>
    <w:rsid w:val="009C3CCF"/>
    <w:rsid w:val="009C41E0"/>
    <w:rsid w:val="009C450C"/>
    <w:rsid w:val="009C51AE"/>
    <w:rsid w:val="009C542A"/>
    <w:rsid w:val="009C5A4A"/>
    <w:rsid w:val="009D19F2"/>
    <w:rsid w:val="009D2EAC"/>
    <w:rsid w:val="009D7C5A"/>
    <w:rsid w:val="009E1B67"/>
    <w:rsid w:val="009F1196"/>
    <w:rsid w:val="009F3246"/>
    <w:rsid w:val="009F3615"/>
    <w:rsid w:val="009F4ECF"/>
    <w:rsid w:val="009F6438"/>
    <w:rsid w:val="00A0317D"/>
    <w:rsid w:val="00A04DFD"/>
    <w:rsid w:val="00A109EA"/>
    <w:rsid w:val="00A11BC4"/>
    <w:rsid w:val="00A148AB"/>
    <w:rsid w:val="00A16D11"/>
    <w:rsid w:val="00A17915"/>
    <w:rsid w:val="00A202FA"/>
    <w:rsid w:val="00A247F0"/>
    <w:rsid w:val="00A25F76"/>
    <w:rsid w:val="00A31FFB"/>
    <w:rsid w:val="00A326A1"/>
    <w:rsid w:val="00A32EC1"/>
    <w:rsid w:val="00A33A7F"/>
    <w:rsid w:val="00A35608"/>
    <w:rsid w:val="00A443A4"/>
    <w:rsid w:val="00A4499B"/>
    <w:rsid w:val="00A543F6"/>
    <w:rsid w:val="00A55C43"/>
    <w:rsid w:val="00A60F70"/>
    <w:rsid w:val="00A66228"/>
    <w:rsid w:val="00A7500F"/>
    <w:rsid w:val="00A77286"/>
    <w:rsid w:val="00A77CAE"/>
    <w:rsid w:val="00A85892"/>
    <w:rsid w:val="00A94044"/>
    <w:rsid w:val="00A97D40"/>
    <w:rsid w:val="00AA0059"/>
    <w:rsid w:val="00AA2B58"/>
    <w:rsid w:val="00AA6FC2"/>
    <w:rsid w:val="00AB359E"/>
    <w:rsid w:val="00AC2354"/>
    <w:rsid w:val="00AC2465"/>
    <w:rsid w:val="00AC4ECA"/>
    <w:rsid w:val="00AC5912"/>
    <w:rsid w:val="00AD3E92"/>
    <w:rsid w:val="00AD492D"/>
    <w:rsid w:val="00AE1BB7"/>
    <w:rsid w:val="00AE49DB"/>
    <w:rsid w:val="00AE7E48"/>
    <w:rsid w:val="00AF0508"/>
    <w:rsid w:val="00AF412A"/>
    <w:rsid w:val="00AF5A83"/>
    <w:rsid w:val="00AF7628"/>
    <w:rsid w:val="00B02A50"/>
    <w:rsid w:val="00B02B59"/>
    <w:rsid w:val="00B06CE4"/>
    <w:rsid w:val="00B07CE8"/>
    <w:rsid w:val="00B11459"/>
    <w:rsid w:val="00B1452F"/>
    <w:rsid w:val="00B23372"/>
    <w:rsid w:val="00B23872"/>
    <w:rsid w:val="00B25B04"/>
    <w:rsid w:val="00B32ED8"/>
    <w:rsid w:val="00B33280"/>
    <w:rsid w:val="00B36328"/>
    <w:rsid w:val="00B366FE"/>
    <w:rsid w:val="00B442AB"/>
    <w:rsid w:val="00B45041"/>
    <w:rsid w:val="00B47E25"/>
    <w:rsid w:val="00B520CC"/>
    <w:rsid w:val="00B53170"/>
    <w:rsid w:val="00B53180"/>
    <w:rsid w:val="00B6159A"/>
    <w:rsid w:val="00B635DF"/>
    <w:rsid w:val="00B63921"/>
    <w:rsid w:val="00B646EE"/>
    <w:rsid w:val="00B65B7E"/>
    <w:rsid w:val="00B65D16"/>
    <w:rsid w:val="00B67766"/>
    <w:rsid w:val="00B73B7A"/>
    <w:rsid w:val="00B77750"/>
    <w:rsid w:val="00B810A5"/>
    <w:rsid w:val="00B94622"/>
    <w:rsid w:val="00B9468A"/>
    <w:rsid w:val="00B94AF4"/>
    <w:rsid w:val="00B96D87"/>
    <w:rsid w:val="00BA180F"/>
    <w:rsid w:val="00BA1DCF"/>
    <w:rsid w:val="00BA2535"/>
    <w:rsid w:val="00BA3225"/>
    <w:rsid w:val="00BA37A8"/>
    <w:rsid w:val="00BA44A8"/>
    <w:rsid w:val="00BA5E0E"/>
    <w:rsid w:val="00BA7B43"/>
    <w:rsid w:val="00BB29E1"/>
    <w:rsid w:val="00BB5636"/>
    <w:rsid w:val="00BB694A"/>
    <w:rsid w:val="00BC233D"/>
    <w:rsid w:val="00BC4357"/>
    <w:rsid w:val="00BC5301"/>
    <w:rsid w:val="00BC6A89"/>
    <w:rsid w:val="00BD0213"/>
    <w:rsid w:val="00BD2D8A"/>
    <w:rsid w:val="00BD46D4"/>
    <w:rsid w:val="00BD4CF7"/>
    <w:rsid w:val="00BE20F7"/>
    <w:rsid w:val="00BE4124"/>
    <w:rsid w:val="00BE4CEC"/>
    <w:rsid w:val="00BE7143"/>
    <w:rsid w:val="00BE7FDC"/>
    <w:rsid w:val="00BF0D92"/>
    <w:rsid w:val="00BF2EA7"/>
    <w:rsid w:val="00BF3731"/>
    <w:rsid w:val="00BF3ABD"/>
    <w:rsid w:val="00BF415F"/>
    <w:rsid w:val="00BF6755"/>
    <w:rsid w:val="00C01A5F"/>
    <w:rsid w:val="00C02C3C"/>
    <w:rsid w:val="00C1005D"/>
    <w:rsid w:val="00C1095E"/>
    <w:rsid w:val="00C120EB"/>
    <w:rsid w:val="00C14D54"/>
    <w:rsid w:val="00C21E36"/>
    <w:rsid w:val="00C26475"/>
    <w:rsid w:val="00C3031F"/>
    <w:rsid w:val="00C33A93"/>
    <w:rsid w:val="00C40AD3"/>
    <w:rsid w:val="00C40BDE"/>
    <w:rsid w:val="00C43566"/>
    <w:rsid w:val="00C468A4"/>
    <w:rsid w:val="00C46D0D"/>
    <w:rsid w:val="00C55142"/>
    <w:rsid w:val="00C63470"/>
    <w:rsid w:val="00C63BFA"/>
    <w:rsid w:val="00C7059E"/>
    <w:rsid w:val="00C80EA1"/>
    <w:rsid w:val="00C82A44"/>
    <w:rsid w:val="00C87753"/>
    <w:rsid w:val="00C91848"/>
    <w:rsid w:val="00C91935"/>
    <w:rsid w:val="00C9536F"/>
    <w:rsid w:val="00C9614C"/>
    <w:rsid w:val="00C96FB8"/>
    <w:rsid w:val="00C9774E"/>
    <w:rsid w:val="00C97923"/>
    <w:rsid w:val="00CA16D5"/>
    <w:rsid w:val="00CA512D"/>
    <w:rsid w:val="00CB67FD"/>
    <w:rsid w:val="00CB7894"/>
    <w:rsid w:val="00CD233A"/>
    <w:rsid w:val="00CD2593"/>
    <w:rsid w:val="00CD3359"/>
    <w:rsid w:val="00CD4673"/>
    <w:rsid w:val="00CD4EF6"/>
    <w:rsid w:val="00CD6E57"/>
    <w:rsid w:val="00CE3B32"/>
    <w:rsid w:val="00CE4636"/>
    <w:rsid w:val="00CF2098"/>
    <w:rsid w:val="00CF404F"/>
    <w:rsid w:val="00CF6F5F"/>
    <w:rsid w:val="00D04F4D"/>
    <w:rsid w:val="00D06B3B"/>
    <w:rsid w:val="00D06E08"/>
    <w:rsid w:val="00D07898"/>
    <w:rsid w:val="00D2026C"/>
    <w:rsid w:val="00D23894"/>
    <w:rsid w:val="00D23F44"/>
    <w:rsid w:val="00D26220"/>
    <w:rsid w:val="00D27193"/>
    <w:rsid w:val="00D27B78"/>
    <w:rsid w:val="00D27F66"/>
    <w:rsid w:val="00D30DB0"/>
    <w:rsid w:val="00D324E0"/>
    <w:rsid w:val="00D34E0D"/>
    <w:rsid w:val="00D36A5F"/>
    <w:rsid w:val="00D37FA4"/>
    <w:rsid w:val="00D42CB6"/>
    <w:rsid w:val="00D4548B"/>
    <w:rsid w:val="00D46F2F"/>
    <w:rsid w:val="00D478E3"/>
    <w:rsid w:val="00D55975"/>
    <w:rsid w:val="00D6074B"/>
    <w:rsid w:val="00D60ADB"/>
    <w:rsid w:val="00D64335"/>
    <w:rsid w:val="00D73961"/>
    <w:rsid w:val="00D73964"/>
    <w:rsid w:val="00D75A04"/>
    <w:rsid w:val="00D80195"/>
    <w:rsid w:val="00D8584B"/>
    <w:rsid w:val="00D8763B"/>
    <w:rsid w:val="00D9019E"/>
    <w:rsid w:val="00D905A4"/>
    <w:rsid w:val="00DA0DEB"/>
    <w:rsid w:val="00DA5D10"/>
    <w:rsid w:val="00DB1174"/>
    <w:rsid w:val="00DB1DE1"/>
    <w:rsid w:val="00DB74FE"/>
    <w:rsid w:val="00DC1A3E"/>
    <w:rsid w:val="00DC5C3E"/>
    <w:rsid w:val="00DC6EF4"/>
    <w:rsid w:val="00DD0F44"/>
    <w:rsid w:val="00DD459A"/>
    <w:rsid w:val="00DD5039"/>
    <w:rsid w:val="00DE0BD2"/>
    <w:rsid w:val="00DE124F"/>
    <w:rsid w:val="00DE1665"/>
    <w:rsid w:val="00DE7490"/>
    <w:rsid w:val="00DF05A8"/>
    <w:rsid w:val="00DF07FF"/>
    <w:rsid w:val="00DF7872"/>
    <w:rsid w:val="00E02521"/>
    <w:rsid w:val="00E0325A"/>
    <w:rsid w:val="00E039CB"/>
    <w:rsid w:val="00E05ECA"/>
    <w:rsid w:val="00E07B04"/>
    <w:rsid w:val="00E1188B"/>
    <w:rsid w:val="00E11A26"/>
    <w:rsid w:val="00E13E63"/>
    <w:rsid w:val="00E15EAC"/>
    <w:rsid w:val="00E20CBA"/>
    <w:rsid w:val="00E2498B"/>
    <w:rsid w:val="00E26499"/>
    <w:rsid w:val="00E26BAF"/>
    <w:rsid w:val="00E271CC"/>
    <w:rsid w:val="00E3020B"/>
    <w:rsid w:val="00E307C3"/>
    <w:rsid w:val="00E31358"/>
    <w:rsid w:val="00E36F11"/>
    <w:rsid w:val="00E42373"/>
    <w:rsid w:val="00E436AE"/>
    <w:rsid w:val="00E456B6"/>
    <w:rsid w:val="00E46EE9"/>
    <w:rsid w:val="00E46F58"/>
    <w:rsid w:val="00E50100"/>
    <w:rsid w:val="00E504F3"/>
    <w:rsid w:val="00E566B0"/>
    <w:rsid w:val="00E56834"/>
    <w:rsid w:val="00E60E8B"/>
    <w:rsid w:val="00E63F3C"/>
    <w:rsid w:val="00E646E2"/>
    <w:rsid w:val="00E733A3"/>
    <w:rsid w:val="00E77692"/>
    <w:rsid w:val="00E77712"/>
    <w:rsid w:val="00E77FD9"/>
    <w:rsid w:val="00E920E4"/>
    <w:rsid w:val="00E923B3"/>
    <w:rsid w:val="00E92899"/>
    <w:rsid w:val="00E93199"/>
    <w:rsid w:val="00E958F7"/>
    <w:rsid w:val="00E96D55"/>
    <w:rsid w:val="00E96FB6"/>
    <w:rsid w:val="00EA0689"/>
    <w:rsid w:val="00EA2F7D"/>
    <w:rsid w:val="00EC0F19"/>
    <w:rsid w:val="00EC366C"/>
    <w:rsid w:val="00EC6369"/>
    <w:rsid w:val="00ED0A86"/>
    <w:rsid w:val="00ED450F"/>
    <w:rsid w:val="00ED4C5D"/>
    <w:rsid w:val="00ED4E52"/>
    <w:rsid w:val="00ED78F6"/>
    <w:rsid w:val="00EE0E06"/>
    <w:rsid w:val="00EE2157"/>
    <w:rsid w:val="00F0019E"/>
    <w:rsid w:val="00F01517"/>
    <w:rsid w:val="00F03A2D"/>
    <w:rsid w:val="00F0556B"/>
    <w:rsid w:val="00F07F86"/>
    <w:rsid w:val="00F11D34"/>
    <w:rsid w:val="00F1239F"/>
    <w:rsid w:val="00F15BED"/>
    <w:rsid w:val="00F2610D"/>
    <w:rsid w:val="00F3050A"/>
    <w:rsid w:val="00F338FD"/>
    <w:rsid w:val="00F42191"/>
    <w:rsid w:val="00F42452"/>
    <w:rsid w:val="00F43AF5"/>
    <w:rsid w:val="00F46CED"/>
    <w:rsid w:val="00F6008A"/>
    <w:rsid w:val="00F62398"/>
    <w:rsid w:val="00F65494"/>
    <w:rsid w:val="00F6633B"/>
    <w:rsid w:val="00F665F7"/>
    <w:rsid w:val="00F669C9"/>
    <w:rsid w:val="00F674A8"/>
    <w:rsid w:val="00F70FB2"/>
    <w:rsid w:val="00F824DD"/>
    <w:rsid w:val="00F9001C"/>
    <w:rsid w:val="00F90B2B"/>
    <w:rsid w:val="00F930DF"/>
    <w:rsid w:val="00F94248"/>
    <w:rsid w:val="00F94B65"/>
    <w:rsid w:val="00F96EDE"/>
    <w:rsid w:val="00FA14D3"/>
    <w:rsid w:val="00FB552F"/>
    <w:rsid w:val="00FB57BD"/>
    <w:rsid w:val="00FB6BBD"/>
    <w:rsid w:val="00FC425C"/>
    <w:rsid w:val="00FC65F0"/>
    <w:rsid w:val="00FC6A24"/>
    <w:rsid w:val="00FC7834"/>
    <w:rsid w:val="00FD1316"/>
    <w:rsid w:val="00FD1967"/>
    <w:rsid w:val="00FD1C4E"/>
    <w:rsid w:val="00FD1CBA"/>
    <w:rsid w:val="00FD5DFB"/>
    <w:rsid w:val="00FE18DD"/>
    <w:rsid w:val="00FE35BA"/>
    <w:rsid w:val="00FE3A6B"/>
    <w:rsid w:val="00FE49FD"/>
    <w:rsid w:val="00FF271F"/>
    <w:rsid w:val="00FF3A9C"/>
    <w:rsid w:val="00FF6EBD"/>
    <w:rsid w:val="00FF6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57025"/>
    <o:shapelayout v:ext="edit">
      <o:idmap v:ext="edit" data="1"/>
    </o:shapelayout>
  </w:shapeDefaults>
  <w:decimalSymbol w:val="."/>
  <w:listSeparator w:val=","/>
  <w15:docId w15:val="{8AAEE81C-2247-4B7D-89A4-43A7C228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624"/>
    <w:pPr>
      <w:tabs>
        <w:tab w:val="left" w:pos="0"/>
      </w:tabs>
    </w:pPr>
    <w:rPr>
      <w:sz w:val="24"/>
      <w:lang w:eastAsia="en-US"/>
    </w:rPr>
  </w:style>
  <w:style w:type="paragraph" w:styleId="Heading1">
    <w:name w:val="heading 1"/>
    <w:basedOn w:val="Normal"/>
    <w:next w:val="Normal"/>
    <w:qFormat/>
    <w:rsid w:val="0025562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5562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55624"/>
    <w:pPr>
      <w:keepNext/>
      <w:spacing w:before="140"/>
      <w:outlineLvl w:val="2"/>
    </w:pPr>
    <w:rPr>
      <w:b/>
    </w:rPr>
  </w:style>
  <w:style w:type="paragraph" w:styleId="Heading4">
    <w:name w:val="heading 4"/>
    <w:basedOn w:val="Normal"/>
    <w:next w:val="Normal"/>
    <w:qFormat/>
    <w:rsid w:val="00255624"/>
    <w:pPr>
      <w:keepNext/>
      <w:spacing w:before="240" w:after="60"/>
      <w:outlineLvl w:val="3"/>
    </w:pPr>
    <w:rPr>
      <w:rFonts w:ascii="Arial" w:hAnsi="Arial"/>
      <w:b/>
      <w:bCs/>
      <w:sz w:val="22"/>
      <w:szCs w:val="28"/>
    </w:rPr>
  </w:style>
  <w:style w:type="paragraph" w:styleId="Heading5">
    <w:name w:val="heading 5"/>
    <w:basedOn w:val="Normal"/>
    <w:next w:val="Normal"/>
    <w:qFormat/>
    <w:rsid w:val="00784718"/>
    <w:pPr>
      <w:numPr>
        <w:ilvl w:val="4"/>
        <w:numId w:val="4"/>
      </w:numPr>
      <w:spacing w:before="240" w:after="60"/>
      <w:outlineLvl w:val="4"/>
    </w:pPr>
    <w:rPr>
      <w:sz w:val="22"/>
    </w:rPr>
  </w:style>
  <w:style w:type="paragraph" w:styleId="Heading6">
    <w:name w:val="heading 6"/>
    <w:basedOn w:val="Normal"/>
    <w:next w:val="Normal"/>
    <w:qFormat/>
    <w:rsid w:val="00784718"/>
    <w:pPr>
      <w:numPr>
        <w:ilvl w:val="5"/>
        <w:numId w:val="4"/>
      </w:numPr>
      <w:spacing w:before="240" w:after="60"/>
      <w:outlineLvl w:val="5"/>
    </w:pPr>
    <w:rPr>
      <w:i/>
      <w:sz w:val="22"/>
    </w:rPr>
  </w:style>
  <w:style w:type="paragraph" w:styleId="Heading7">
    <w:name w:val="heading 7"/>
    <w:basedOn w:val="Normal"/>
    <w:next w:val="Normal"/>
    <w:qFormat/>
    <w:rsid w:val="00784718"/>
    <w:pPr>
      <w:numPr>
        <w:ilvl w:val="6"/>
        <w:numId w:val="4"/>
      </w:numPr>
      <w:spacing w:before="240" w:after="60"/>
      <w:outlineLvl w:val="6"/>
    </w:pPr>
    <w:rPr>
      <w:rFonts w:ascii="Arial" w:hAnsi="Arial"/>
      <w:sz w:val="20"/>
    </w:rPr>
  </w:style>
  <w:style w:type="paragraph" w:styleId="Heading8">
    <w:name w:val="heading 8"/>
    <w:basedOn w:val="Normal"/>
    <w:next w:val="Normal"/>
    <w:qFormat/>
    <w:rsid w:val="00784718"/>
    <w:pPr>
      <w:numPr>
        <w:ilvl w:val="7"/>
        <w:numId w:val="1"/>
      </w:numPr>
      <w:spacing w:before="240" w:after="60"/>
      <w:jc w:val="both"/>
      <w:outlineLvl w:val="7"/>
    </w:pPr>
    <w:rPr>
      <w:rFonts w:ascii="Arial" w:hAnsi="Arial"/>
      <w:i/>
    </w:rPr>
  </w:style>
  <w:style w:type="paragraph" w:styleId="Heading9">
    <w:name w:val="heading 9"/>
    <w:basedOn w:val="Normal"/>
    <w:next w:val="Normal"/>
    <w:qFormat/>
    <w:rsid w:val="00784718"/>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5562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5562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5562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5562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55624"/>
    <w:pPr>
      <w:tabs>
        <w:tab w:val="right" w:pos="400"/>
        <w:tab w:val="left" w:pos="1000"/>
        <w:tab w:val="right" w:pos="7672"/>
      </w:tabs>
      <w:spacing w:before="60"/>
      <w:ind w:left="1000" w:right="440" w:hanging="1000"/>
    </w:pPr>
    <w:rPr>
      <w:rFonts w:ascii="Arial" w:hAnsi="Arial"/>
      <w:noProof/>
      <w:sz w:val="20"/>
    </w:rPr>
  </w:style>
  <w:style w:type="paragraph" w:customStyle="1" w:styleId="Norm-5pt">
    <w:name w:val="Norm-5pt"/>
    <w:basedOn w:val="Normal"/>
    <w:rsid w:val="0025562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55624"/>
  </w:style>
  <w:style w:type="paragraph" w:customStyle="1" w:styleId="00ClientCover">
    <w:name w:val="00ClientCover"/>
    <w:basedOn w:val="Normal"/>
    <w:rsid w:val="00255624"/>
  </w:style>
  <w:style w:type="paragraph" w:customStyle="1" w:styleId="02Text">
    <w:name w:val="02Text"/>
    <w:basedOn w:val="Normal"/>
    <w:rsid w:val="00255624"/>
  </w:style>
  <w:style w:type="paragraph" w:customStyle="1" w:styleId="BillBasic">
    <w:name w:val="BillBasic"/>
    <w:rsid w:val="00255624"/>
    <w:pPr>
      <w:spacing w:before="140"/>
      <w:jc w:val="both"/>
    </w:pPr>
    <w:rPr>
      <w:sz w:val="24"/>
      <w:lang w:eastAsia="en-US"/>
    </w:rPr>
  </w:style>
  <w:style w:type="paragraph" w:styleId="Header">
    <w:name w:val="header"/>
    <w:basedOn w:val="Normal"/>
    <w:rsid w:val="00255624"/>
    <w:pPr>
      <w:tabs>
        <w:tab w:val="center" w:pos="4153"/>
        <w:tab w:val="right" w:pos="8306"/>
      </w:tabs>
    </w:pPr>
  </w:style>
  <w:style w:type="paragraph" w:styleId="Footer">
    <w:name w:val="footer"/>
    <w:basedOn w:val="Normal"/>
    <w:link w:val="FooterChar"/>
    <w:rsid w:val="00255624"/>
    <w:pPr>
      <w:spacing w:before="120" w:line="240" w:lineRule="exact"/>
    </w:pPr>
    <w:rPr>
      <w:rFonts w:ascii="Arial" w:hAnsi="Arial"/>
      <w:sz w:val="18"/>
    </w:rPr>
  </w:style>
  <w:style w:type="character" w:customStyle="1" w:styleId="FooterChar">
    <w:name w:val="Footer Char"/>
    <w:basedOn w:val="DefaultParagraphFont"/>
    <w:link w:val="Footer"/>
    <w:rsid w:val="00255624"/>
    <w:rPr>
      <w:rFonts w:ascii="Arial" w:hAnsi="Arial"/>
      <w:sz w:val="18"/>
      <w:lang w:eastAsia="en-US"/>
    </w:rPr>
  </w:style>
  <w:style w:type="paragraph" w:customStyle="1" w:styleId="Billname">
    <w:name w:val="Billname"/>
    <w:basedOn w:val="Normal"/>
    <w:rsid w:val="00255624"/>
    <w:pPr>
      <w:spacing w:before="1220"/>
    </w:pPr>
    <w:rPr>
      <w:rFonts w:ascii="Arial" w:hAnsi="Arial"/>
      <w:b/>
      <w:sz w:val="40"/>
    </w:rPr>
  </w:style>
  <w:style w:type="paragraph" w:customStyle="1" w:styleId="BillBasicHeading">
    <w:name w:val="BillBasicHeading"/>
    <w:basedOn w:val="BillBasic"/>
    <w:rsid w:val="00255624"/>
    <w:pPr>
      <w:keepNext/>
      <w:tabs>
        <w:tab w:val="left" w:pos="2600"/>
      </w:tabs>
      <w:jc w:val="left"/>
    </w:pPr>
    <w:rPr>
      <w:rFonts w:ascii="Arial" w:hAnsi="Arial"/>
      <w:b/>
    </w:rPr>
  </w:style>
  <w:style w:type="paragraph" w:customStyle="1" w:styleId="draft">
    <w:name w:val="draft"/>
    <w:basedOn w:val="Normal"/>
    <w:rsid w:val="0025562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255624"/>
    <w:pPr>
      <w:tabs>
        <w:tab w:val="center" w:pos="3160"/>
      </w:tabs>
      <w:spacing w:after="60"/>
    </w:pPr>
    <w:rPr>
      <w:sz w:val="216"/>
    </w:rPr>
  </w:style>
  <w:style w:type="paragraph" w:customStyle="1" w:styleId="Amain">
    <w:name w:val="A main"/>
    <w:basedOn w:val="BillBasic"/>
    <w:rsid w:val="00255624"/>
    <w:pPr>
      <w:tabs>
        <w:tab w:val="right" w:pos="900"/>
        <w:tab w:val="left" w:pos="1100"/>
      </w:tabs>
      <w:ind w:left="1100" w:hanging="1100"/>
      <w:outlineLvl w:val="5"/>
    </w:pPr>
  </w:style>
  <w:style w:type="paragraph" w:customStyle="1" w:styleId="Amainreturn">
    <w:name w:val="A main return"/>
    <w:basedOn w:val="BillBasic"/>
    <w:link w:val="AmainreturnChar"/>
    <w:rsid w:val="00255624"/>
    <w:pPr>
      <w:ind w:left="1100"/>
    </w:pPr>
  </w:style>
  <w:style w:type="paragraph" w:customStyle="1" w:styleId="Apara">
    <w:name w:val="A para"/>
    <w:basedOn w:val="BillBasic"/>
    <w:rsid w:val="00255624"/>
    <w:pPr>
      <w:tabs>
        <w:tab w:val="right" w:pos="1400"/>
        <w:tab w:val="left" w:pos="1600"/>
      </w:tabs>
      <w:ind w:left="1600" w:hanging="1600"/>
      <w:outlineLvl w:val="6"/>
    </w:pPr>
  </w:style>
  <w:style w:type="paragraph" w:customStyle="1" w:styleId="Asubpara">
    <w:name w:val="A subpara"/>
    <w:basedOn w:val="BillBasic"/>
    <w:rsid w:val="00255624"/>
    <w:pPr>
      <w:tabs>
        <w:tab w:val="right" w:pos="1900"/>
        <w:tab w:val="left" w:pos="2100"/>
      </w:tabs>
      <w:ind w:left="2100" w:hanging="2100"/>
      <w:outlineLvl w:val="7"/>
    </w:pPr>
  </w:style>
  <w:style w:type="paragraph" w:customStyle="1" w:styleId="Asubsubpara">
    <w:name w:val="A subsubpara"/>
    <w:basedOn w:val="BillBasic"/>
    <w:rsid w:val="00255624"/>
    <w:pPr>
      <w:tabs>
        <w:tab w:val="right" w:pos="2400"/>
        <w:tab w:val="left" w:pos="2600"/>
      </w:tabs>
      <w:ind w:left="2600" w:hanging="2600"/>
      <w:outlineLvl w:val="8"/>
    </w:pPr>
  </w:style>
  <w:style w:type="paragraph" w:customStyle="1" w:styleId="aDef">
    <w:name w:val="aDef"/>
    <w:basedOn w:val="BillBasic"/>
    <w:link w:val="aDefChar"/>
    <w:rsid w:val="00255624"/>
    <w:pPr>
      <w:ind w:left="1100"/>
    </w:pPr>
  </w:style>
  <w:style w:type="paragraph" w:customStyle="1" w:styleId="aExamHead">
    <w:name w:val="aExam Head"/>
    <w:basedOn w:val="BillBasicHeading"/>
    <w:next w:val="aExam"/>
    <w:rsid w:val="00255624"/>
    <w:pPr>
      <w:tabs>
        <w:tab w:val="clear" w:pos="2600"/>
      </w:tabs>
      <w:ind w:left="1100"/>
    </w:pPr>
    <w:rPr>
      <w:sz w:val="18"/>
    </w:rPr>
  </w:style>
  <w:style w:type="paragraph" w:customStyle="1" w:styleId="aExam">
    <w:name w:val="aExam"/>
    <w:basedOn w:val="aNoteSymb"/>
    <w:rsid w:val="00255624"/>
    <w:pPr>
      <w:spacing w:before="60"/>
      <w:ind w:left="1100" w:firstLine="0"/>
    </w:pPr>
  </w:style>
  <w:style w:type="paragraph" w:customStyle="1" w:styleId="aNote">
    <w:name w:val="aNote"/>
    <w:basedOn w:val="BillBasic"/>
    <w:link w:val="aNoteChar"/>
    <w:rsid w:val="00255624"/>
    <w:pPr>
      <w:ind w:left="1900" w:hanging="800"/>
    </w:pPr>
    <w:rPr>
      <w:sz w:val="20"/>
    </w:rPr>
  </w:style>
  <w:style w:type="paragraph" w:customStyle="1" w:styleId="HeaderEven">
    <w:name w:val="HeaderEven"/>
    <w:basedOn w:val="Normal"/>
    <w:rsid w:val="00255624"/>
    <w:rPr>
      <w:rFonts w:ascii="Arial" w:hAnsi="Arial"/>
      <w:sz w:val="18"/>
    </w:rPr>
  </w:style>
  <w:style w:type="paragraph" w:customStyle="1" w:styleId="HeaderEven6">
    <w:name w:val="HeaderEven6"/>
    <w:basedOn w:val="HeaderEven"/>
    <w:rsid w:val="00255624"/>
    <w:pPr>
      <w:spacing w:before="120" w:after="60"/>
    </w:pPr>
  </w:style>
  <w:style w:type="paragraph" w:customStyle="1" w:styleId="HeaderOdd6">
    <w:name w:val="HeaderOdd6"/>
    <w:basedOn w:val="HeaderEven6"/>
    <w:rsid w:val="00255624"/>
    <w:pPr>
      <w:jc w:val="right"/>
    </w:pPr>
  </w:style>
  <w:style w:type="paragraph" w:customStyle="1" w:styleId="HeaderOdd">
    <w:name w:val="HeaderOdd"/>
    <w:basedOn w:val="HeaderEven"/>
    <w:rsid w:val="00255624"/>
    <w:pPr>
      <w:jc w:val="right"/>
    </w:pPr>
  </w:style>
  <w:style w:type="paragraph" w:customStyle="1" w:styleId="BillNo">
    <w:name w:val="BillNo"/>
    <w:basedOn w:val="BillBasicHeading"/>
    <w:rsid w:val="00255624"/>
    <w:pPr>
      <w:keepNext w:val="0"/>
      <w:spacing w:before="240"/>
      <w:jc w:val="both"/>
    </w:pPr>
  </w:style>
  <w:style w:type="paragraph" w:customStyle="1" w:styleId="N-TOCheading">
    <w:name w:val="N-TOCheading"/>
    <w:basedOn w:val="BillBasicHeading"/>
    <w:next w:val="N-9pt"/>
    <w:rsid w:val="00255624"/>
    <w:pPr>
      <w:pBdr>
        <w:bottom w:val="single" w:sz="4" w:space="1" w:color="auto"/>
      </w:pBdr>
      <w:spacing w:before="800"/>
    </w:pPr>
    <w:rPr>
      <w:sz w:val="32"/>
    </w:rPr>
  </w:style>
  <w:style w:type="paragraph" w:customStyle="1" w:styleId="N-9pt">
    <w:name w:val="N-9pt"/>
    <w:basedOn w:val="BillBasic"/>
    <w:next w:val="BillBasic"/>
    <w:rsid w:val="00255624"/>
    <w:pPr>
      <w:keepNext/>
      <w:tabs>
        <w:tab w:val="right" w:pos="7707"/>
      </w:tabs>
      <w:spacing w:before="120"/>
    </w:pPr>
    <w:rPr>
      <w:rFonts w:ascii="Arial" w:hAnsi="Arial"/>
      <w:sz w:val="18"/>
    </w:rPr>
  </w:style>
  <w:style w:type="paragraph" w:customStyle="1" w:styleId="N-14pt">
    <w:name w:val="N-14pt"/>
    <w:basedOn w:val="BillBasic"/>
    <w:rsid w:val="00255624"/>
    <w:pPr>
      <w:spacing w:before="0"/>
    </w:pPr>
    <w:rPr>
      <w:b/>
      <w:sz w:val="28"/>
    </w:rPr>
  </w:style>
  <w:style w:type="paragraph" w:customStyle="1" w:styleId="N-16pt">
    <w:name w:val="N-16pt"/>
    <w:basedOn w:val="BillBasic"/>
    <w:rsid w:val="00255624"/>
    <w:pPr>
      <w:spacing w:before="800"/>
    </w:pPr>
    <w:rPr>
      <w:b/>
      <w:sz w:val="32"/>
    </w:rPr>
  </w:style>
  <w:style w:type="paragraph" w:customStyle="1" w:styleId="N-line3">
    <w:name w:val="N-line3"/>
    <w:basedOn w:val="BillBasic"/>
    <w:next w:val="BillBasic"/>
    <w:rsid w:val="00255624"/>
    <w:pPr>
      <w:pBdr>
        <w:bottom w:val="single" w:sz="12" w:space="1" w:color="auto"/>
      </w:pBdr>
      <w:spacing w:before="60"/>
    </w:pPr>
  </w:style>
  <w:style w:type="paragraph" w:customStyle="1" w:styleId="EnactingWords">
    <w:name w:val="EnactingWords"/>
    <w:basedOn w:val="BillBasic"/>
    <w:rsid w:val="00255624"/>
    <w:pPr>
      <w:spacing w:before="120"/>
    </w:pPr>
  </w:style>
  <w:style w:type="paragraph" w:customStyle="1" w:styleId="Comment">
    <w:name w:val="Comment"/>
    <w:aliases w:val="c"/>
    <w:basedOn w:val="BillBasic"/>
    <w:rsid w:val="00255624"/>
    <w:pPr>
      <w:tabs>
        <w:tab w:val="left" w:pos="1800"/>
      </w:tabs>
      <w:ind w:left="1300"/>
      <w:jc w:val="left"/>
    </w:pPr>
    <w:rPr>
      <w:b/>
      <w:sz w:val="18"/>
    </w:rPr>
  </w:style>
  <w:style w:type="paragraph" w:customStyle="1" w:styleId="FooterInfo">
    <w:name w:val="FooterInfo"/>
    <w:basedOn w:val="Normal"/>
    <w:rsid w:val="00255624"/>
    <w:pPr>
      <w:tabs>
        <w:tab w:val="right" w:pos="7707"/>
      </w:tabs>
    </w:pPr>
    <w:rPr>
      <w:rFonts w:ascii="Arial" w:hAnsi="Arial"/>
      <w:sz w:val="18"/>
    </w:rPr>
  </w:style>
  <w:style w:type="paragraph" w:customStyle="1" w:styleId="AH1Chapter">
    <w:name w:val="A H1 Chapter"/>
    <w:basedOn w:val="BillBasicHeading"/>
    <w:next w:val="AH2Part"/>
    <w:rsid w:val="00255624"/>
    <w:pPr>
      <w:spacing w:before="320"/>
      <w:ind w:left="2600" w:hanging="2600"/>
      <w:outlineLvl w:val="0"/>
    </w:pPr>
    <w:rPr>
      <w:sz w:val="34"/>
    </w:rPr>
  </w:style>
  <w:style w:type="paragraph" w:customStyle="1" w:styleId="AH2Part">
    <w:name w:val="A H2 Part"/>
    <w:basedOn w:val="BillBasicHeading"/>
    <w:next w:val="AH3Div"/>
    <w:rsid w:val="00255624"/>
    <w:pPr>
      <w:spacing w:before="380"/>
      <w:ind w:left="2600" w:hanging="2600"/>
      <w:outlineLvl w:val="1"/>
    </w:pPr>
    <w:rPr>
      <w:sz w:val="32"/>
    </w:rPr>
  </w:style>
  <w:style w:type="paragraph" w:customStyle="1" w:styleId="AH3Div">
    <w:name w:val="A H3 Div"/>
    <w:basedOn w:val="BillBasicHeading"/>
    <w:next w:val="AH5Sec"/>
    <w:rsid w:val="00255624"/>
    <w:pPr>
      <w:spacing w:before="240"/>
      <w:ind w:left="2600" w:hanging="2600"/>
      <w:outlineLvl w:val="2"/>
    </w:pPr>
    <w:rPr>
      <w:sz w:val="28"/>
    </w:rPr>
  </w:style>
  <w:style w:type="paragraph" w:customStyle="1" w:styleId="AH5Sec">
    <w:name w:val="A H5 Sec"/>
    <w:basedOn w:val="BillBasicHeading"/>
    <w:next w:val="Amain"/>
    <w:rsid w:val="00255624"/>
    <w:pPr>
      <w:tabs>
        <w:tab w:val="clear" w:pos="2600"/>
        <w:tab w:val="left" w:pos="1100"/>
      </w:tabs>
      <w:spacing w:before="240"/>
      <w:ind w:left="1100" w:hanging="1100"/>
      <w:outlineLvl w:val="4"/>
    </w:pPr>
  </w:style>
  <w:style w:type="paragraph" w:customStyle="1" w:styleId="AH4SubDiv">
    <w:name w:val="A H4 SubDiv"/>
    <w:basedOn w:val="BillBasicHeading"/>
    <w:next w:val="AH5Sec"/>
    <w:rsid w:val="00255624"/>
    <w:pPr>
      <w:spacing w:before="240"/>
      <w:ind w:left="2600" w:hanging="2600"/>
      <w:outlineLvl w:val="3"/>
    </w:pPr>
    <w:rPr>
      <w:sz w:val="26"/>
    </w:rPr>
  </w:style>
  <w:style w:type="paragraph" w:customStyle="1" w:styleId="Sched-heading">
    <w:name w:val="Sched-heading"/>
    <w:basedOn w:val="BillBasicHeading"/>
    <w:next w:val="refSymb"/>
    <w:rsid w:val="00255624"/>
    <w:pPr>
      <w:spacing w:before="380"/>
      <w:ind w:left="2600" w:hanging="2600"/>
      <w:outlineLvl w:val="0"/>
    </w:pPr>
    <w:rPr>
      <w:sz w:val="34"/>
    </w:rPr>
  </w:style>
  <w:style w:type="paragraph" w:customStyle="1" w:styleId="ref">
    <w:name w:val="ref"/>
    <w:basedOn w:val="BillBasic"/>
    <w:next w:val="Normal"/>
    <w:rsid w:val="00255624"/>
    <w:pPr>
      <w:spacing w:before="60"/>
    </w:pPr>
    <w:rPr>
      <w:sz w:val="18"/>
    </w:rPr>
  </w:style>
  <w:style w:type="paragraph" w:customStyle="1" w:styleId="Sched-Part">
    <w:name w:val="Sched-Part"/>
    <w:basedOn w:val="BillBasicHeading"/>
    <w:next w:val="Sched-Form"/>
    <w:rsid w:val="00255624"/>
    <w:pPr>
      <w:spacing w:before="380"/>
      <w:ind w:left="2600" w:hanging="2600"/>
      <w:outlineLvl w:val="1"/>
    </w:pPr>
    <w:rPr>
      <w:sz w:val="32"/>
    </w:rPr>
  </w:style>
  <w:style w:type="paragraph" w:customStyle="1" w:styleId="Sched-Form">
    <w:name w:val="Sched-Form"/>
    <w:basedOn w:val="BillBasicHeading"/>
    <w:next w:val="Schclauseheading"/>
    <w:rsid w:val="0025562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5562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255624"/>
  </w:style>
  <w:style w:type="paragraph" w:customStyle="1" w:styleId="ShadedSchClause">
    <w:name w:val="Shaded Sch Clause"/>
    <w:basedOn w:val="Schclauseheading"/>
    <w:next w:val="direction"/>
    <w:rsid w:val="00255624"/>
    <w:pPr>
      <w:shd w:val="pct25" w:color="auto" w:fill="auto"/>
      <w:outlineLvl w:val="3"/>
    </w:pPr>
  </w:style>
  <w:style w:type="paragraph" w:customStyle="1" w:styleId="direction">
    <w:name w:val="direction"/>
    <w:basedOn w:val="BillBasic"/>
    <w:next w:val="AmainreturnSymb"/>
    <w:rsid w:val="00255624"/>
    <w:pPr>
      <w:ind w:left="1100"/>
    </w:pPr>
    <w:rPr>
      <w:i/>
    </w:rPr>
  </w:style>
  <w:style w:type="paragraph" w:customStyle="1" w:styleId="Dict-Heading">
    <w:name w:val="Dict-Heading"/>
    <w:basedOn w:val="BillBasicHeading"/>
    <w:next w:val="Normal"/>
    <w:rsid w:val="00255624"/>
    <w:pPr>
      <w:spacing w:before="320"/>
      <w:ind w:left="2600" w:hanging="2600"/>
      <w:jc w:val="both"/>
      <w:outlineLvl w:val="0"/>
    </w:pPr>
    <w:rPr>
      <w:sz w:val="34"/>
    </w:rPr>
  </w:style>
  <w:style w:type="paragraph" w:customStyle="1" w:styleId="Sched-Form-18Space">
    <w:name w:val="Sched-Form-18Space"/>
    <w:basedOn w:val="Normal"/>
    <w:rsid w:val="00255624"/>
    <w:pPr>
      <w:spacing w:before="360" w:after="60"/>
    </w:pPr>
    <w:rPr>
      <w:sz w:val="22"/>
    </w:rPr>
  </w:style>
  <w:style w:type="paragraph" w:customStyle="1" w:styleId="Endnote1">
    <w:name w:val="Endnote1"/>
    <w:basedOn w:val="BillBasic"/>
    <w:next w:val="Normal"/>
    <w:rsid w:val="00255624"/>
    <w:pPr>
      <w:keepNext/>
      <w:tabs>
        <w:tab w:val="left" w:pos="400"/>
      </w:tabs>
      <w:spacing w:before="0"/>
      <w:jc w:val="left"/>
    </w:pPr>
    <w:rPr>
      <w:rFonts w:ascii="Arial" w:hAnsi="Arial"/>
      <w:b/>
      <w:sz w:val="28"/>
    </w:rPr>
  </w:style>
  <w:style w:type="paragraph" w:customStyle="1" w:styleId="Endnote2">
    <w:name w:val="Endnote2"/>
    <w:basedOn w:val="Normal"/>
    <w:rsid w:val="00255624"/>
    <w:pPr>
      <w:keepNext/>
      <w:tabs>
        <w:tab w:val="left" w:pos="1100"/>
      </w:tabs>
      <w:spacing w:before="360"/>
    </w:pPr>
    <w:rPr>
      <w:rFonts w:ascii="Arial" w:hAnsi="Arial"/>
      <w:b/>
    </w:rPr>
  </w:style>
  <w:style w:type="paragraph" w:customStyle="1" w:styleId="EndNote20">
    <w:name w:val="EndNote2"/>
    <w:basedOn w:val="BillBasic"/>
    <w:rsid w:val="00784718"/>
    <w:pPr>
      <w:keepNext/>
      <w:tabs>
        <w:tab w:val="left" w:pos="240"/>
      </w:tabs>
      <w:spacing w:before="160" w:after="80"/>
      <w:jc w:val="left"/>
    </w:pPr>
    <w:rPr>
      <w:b/>
      <w:sz w:val="18"/>
    </w:rPr>
  </w:style>
  <w:style w:type="paragraph" w:customStyle="1" w:styleId="IH1Chap">
    <w:name w:val="I H1 Chap"/>
    <w:basedOn w:val="BillBasicHeading"/>
    <w:next w:val="Normal"/>
    <w:rsid w:val="00255624"/>
    <w:pPr>
      <w:spacing w:before="320"/>
      <w:ind w:left="2600" w:hanging="2600"/>
    </w:pPr>
    <w:rPr>
      <w:sz w:val="34"/>
    </w:rPr>
  </w:style>
  <w:style w:type="paragraph" w:customStyle="1" w:styleId="IH2Part">
    <w:name w:val="I H2 Part"/>
    <w:basedOn w:val="BillBasicHeading"/>
    <w:next w:val="Normal"/>
    <w:rsid w:val="00255624"/>
    <w:pPr>
      <w:spacing w:before="380"/>
      <w:ind w:left="2600" w:hanging="2600"/>
    </w:pPr>
    <w:rPr>
      <w:sz w:val="32"/>
    </w:rPr>
  </w:style>
  <w:style w:type="paragraph" w:customStyle="1" w:styleId="IH3Div">
    <w:name w:val="I H3 Div"/>
    <w:basedOn w:val="BillBasicHeading"/>
    <w:next w:val="Normal"/>
    <w:rsid w:val="00255624"/>
    <w:pPr>
      <w:spacing w:before="240"/>
      <w:ind w:left="2600" w:hanging="2600"/>
    </w:pPr>
    <w:rPr>
      <w:sz w:val="28"/>
    </w:rPr>
  </w:style>
  <w:style w:type="paragraph" w:customStyle="1" w:styleId="IH5Sec">
    <w:name w:val="I H5 Sec"/>
    <w:basedOn w:val="BillBasicHeading"/>
    <w:next w:val="Normal"/>
    <w:rsid w:val="00255624"/>
    <w:pPr>
      <w:tabs>
        <w:tab w:val="clear" w:pos="2600"/>
        <w:tab w:val="left" w:pos="1100"/>
      </w:tabs>
      <w:spacing w:before="240"/>
      <w:ind w:left="1100" w:hanging="1100"/>
    </w:pPr>
  </w:style>
  <w:style w:type="paragraph" w:customStyle="1" w:styleId="IMain">
    <w:name w:val="I Main"/>
    <w:basedOn w:val="Amain"/>
    <w:rsid w:val="00255624"/>
  </w:style>
  <w:style w:type="paragraph" w:customStyle="1" w:styleId="IH4SubDiv">
    <w:name w:val="I H4 SubDiv"/>
    <w:basedOn w:val="BillBasicHeading"/>
    <w:next w:val="Normal"/>
    <w:rsid w:val="00255624"/>
    <w:pPr>
      <w:spacing w:before="240"/>
      <w:ind w:left="2600" w:hanging="2600"/>
      <w:jc w:val="both"/>
    </w:pPr>
    <w:rPr>
      <w:sz w:val="26"/>
    </w:rPr>
  </w:style>
  <w:style w:type="character" w:styleId="LineNumber">
    <w:name w:val="line number"/>
    <w:basedOn w:val="DefaultParagraphFont"/>
    <w:rsid w:val="00255624"/>
    <w:rPr>
      <w:rFonts w:ascii="Arial" w:hAnsi="Arial"/>
      <w:sz w:val="16"/>
    </w:rPr>
  </w:style>
  <w:style w:type="paragraph" w:customStyle="1" w:styleId="PageBreak">
    <w:name w:val="PageBreak"/>
    <w:basedOn w:val="Normal"/>
    <w:rsid w:val="00255624"/>
    <w:rPr>
      <w:sz w:val="4"/>
    </w:rPr>
  </w:style>
  <w:style w:type="paragraph" w:customStyle="1" w:styleId="04Dictionary">
    <w:name w:val="04Dictionary"/>
    <w:basedOn w:val="Normal"/>
    <w:rsid w:val="00255624"/>
  </w:style>
  <w:style w:type="paragraph" w:customStyle="1" w:styleId="N-line1">
    <w:name w:val="N-line1"/>
    <w:basedOn w:val="BillBasic"/>
    <w:rsid w:val="00255624"/>
    <w:pPr>
      <w:pBdr>
        <w:bottom w:val="single" w:sz="4" w:space="0" w:color="auto"/>
      </w:pBdr>
      <w:spacing w:before="100"/>
      <w:ind w:left="2980" w:right="3020"/>
      <w:jc w:val="center"/>
    </w:pPr>
  </w:style>
  <w:style w:type="paragraph" w:customStyle="1" w:styleId="N-line2">
    <w:name w:val="N-line2"/>
    <w:basedOn w:val="Normal"/>
    <w:rsid w:val="00255624"/>
    <w:pPr>
      <w:pBdr>
        <w:bottom w:val="single" w:sz="8" w:space="0" w:color="auto"/>
      </w:pBdr>
    </w:pPr>
  </w:style>
  <w:style w:type="paragraph" w:customStyle="1" w:styleId="EndNote">
    <w:name w:val="EndNote"/>
    <w:basedOn w:val="BillBasicHeading"/>
    <w:rsid w:val="00255624"/>
    <w:pPr>
      <w:keepNext w:val="0"/>
      <w:tabs>
        <w:tab w:val="clear" w:pos="2600"/>
        <w:tab w:val="left" w:pos="1100"/>
      </w:tabs>
      <w:spacing w:before="160"/>
      <w:ind w:left="1100" w:hanging="1100"/>
      <w:jc w:val="both"/>
    </w:pPr>
  </w:style>
  <w:style w:type="paragraph" w:customStyle="1" w:styleId="EndnotesAbbrev">
    <w:name w:val="EndnotesAbbrev"/>
    <w:basedOn w:val="Normal"/>
    <w:rsid w:val="00255624"/>
    <w:pPr>
      <w:spacing w:before="20"/>
    </w:pPr>
    <w:rPr>
      <w:rFonts w:ascii="Arial" w:hAnsi="Arial"/>
      <w:color w:val="000000"/>
      <w:sz w:val="16"/>
    </w:rPr>
  </w:style>
  <w:style w:type="paragraph" w:customStyle="1" w:styleId="PenaltyHeading">
    <w:name w:val="PenaltyHeading"/>
    <w:basedOn w:val="Normal"/>
    <w:rsid w:val="00255624"/>
    <w:pPr>
      <w:tabs>
        <w:tab w:val="left" w:pos="1100"/>
      </w:tabs>
      <w:spacing w:before="120"/>
      <w:ind w:left="1100" w:hanging="1100"/>
    </w:pPr>
    <w:rPr>
      <w:rFonts w:ascii="Arial" w:hAnsi="Arial"/>
      <w:b/>
      <w:sz w:val="20"/>
    </w:rPr>
  </w:style>
  <w:style w:type="paragraph" w:customStyle="1" w:styleId="05EndNote">
    <w:name w:val="05EndNote"/>
    <w:basedOn w:val="Normal"/>
    <w:rsid w:val="00255624"/>
  </w:style>
  <w:style w:type="paragraph" w:customStyle="1" w:styleId="03Schedule">
    <w:name w:val="03Schedule"/>
    <w:basedOn w:val="Normal"/>
    <w:rsid w:val="00255624"/>
  </w:style>
  <w:style w:type="paragraph" w:customStyle="1" w:styleId="ISched-heading">
    <w:name w:val="I Sched-heading"/>
    <w:basedOn w:val="BillBasicHeading"/>
    <w:next w:val="Normal"/>
    <w:rsid w:val="00255624"/>
    <w:pPr>
      <w:spacing w:before="320"/>
      <w:ind w:left="2600" w:hanging="2600"/>
    </w:pPr>
    <w:rPr>
      <w:sz w:val="34"/>
    </w:rPr>
  </w:style>
  <w:style w:type="paragraph" w:customStyle="1" w:styleId="ISched-Part">
    <w:name w:val="I Sched-Part"/>
    <w:basedOn w:val="BillBasicHeading"/>
    <w:rsid w:val="00255624"/>
    <w:pPr>
      <w:spacing w:before="380"/>
      <w:ind w:left="2600" w:hanging="2600"/>
    </w:pPr>
    <w:rPr>
      <w:sz w:val="32"/>
    </w:rPr>
  </w:style>
  <w:style w:type="paragraph" w:customStyle="1" w:styleId="ISched-form">
    <w:name w:val="I Sched-form"/>
    <w:basedOn w:val="BillBasicHeading"/>
    <w:rsid w:val="00255624"/>
    <w:pPr>
      <w:tabs>
        <w:tab w:val="right" w:pos="7200"/>
      </w:tabs>
      <w:spacing w:before="240"/>
      <w:ind w:left="2600" w:hanging="2600"/>
    </w:pPr>
    <w:rPr>
      <w:sz w:val="28"/>
    </w:rPr>
  </w:style>
  <w:style w:type="paragraph" w:customStyle="1" w:styleId="ISchclauseheading">
    <w:name w:val="I Sch clause heading"/>
    <w:basedOn w:val="BillBasic"/>
    <w:rsid w:val="00255624"/>
    <w:pPr>
      <w:keepNext/>
      <w:tabs>
        <w:tab w:val="left" w:pos="1100"/>
      </w:tabs>
      <w:spacing w:before="240"/>
      <w:ind w:left="1100" w:hanging="1100"/>
      <w:jc w:val="left"/>
    </w:pPr>
    <w:rPr>
      <w:rFonts w:ascii="Arial" w:hAnsi="Arial"/>
      <w:b/>
    </w:rPr>
  </w:style>
  <w:style w:type="paragraph" w:customStyle="1" w:styleId="Ipara">
    <w:name w:val="I para"/>
    <w:basedOn w:val="Apara"/>
    <w:rsid w:val="00255624"/>
    <w:pPr>
      <w:outlineLvl w:val="9"/>
    </w:pPr>
  </w:style>
  <w:style w:type="paragraph" w:customStyle="1" w:styleId="Isubpara">
    <w:name w:val="I subpara"/>
    <w:basedOn w:val="Asubpara"/>
    <w:rsid w:val="0025562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55624"/>
    <w:pPr>
      <w:tabs>
        <w:tab w:val="clear" w:pos="2400"/>
        <w:tab w:val="clear" w:pos="2600"/>
        <w:tab w:val="right" w:pos="2460"/>
        <w:tab w:val="left" w:pos="2660"/>
      </w:tabs>
      <w:ind w:left="2660" w:hanging="2660"/>
    </w:pPr>
  </w:style>
  <w:style w:type="character" w:customStyle="1" w:styleId="CharSectNo">
    <w:name w:val="CharSectNo"/>
    <w:basedOn w:val="DefaultParagraphFont"/>
    <w:rsid w:val="00255624"/>
  </w:style>
  <w:style w:type="character" w:customStyle="1" w:styleId="CharDivNo">
    <w:name w:val="CharDivNo"/>
    <w:basedOn w:val="DefaultParagraphFont"/>
    <w:rsid w:val="00255624"/>
  </w:style>
  <w:style w:type="character" w:customStyle="1" w:styleId="CharDivText">
    <w:name w:val="CharDivText"/>
    <w:basedOn w:val="DefaultParagraphFont"/>
    <w:rsid w:val="00255624"/>
  </w:style>
  <w:style w:type="character" w:customStyle="1" w:styleId="CharPartNo">
    <w:name w:val="CharPartNo"/>
    <w:basedOn w:val="DefaultParagraphFont"/>
    <w:rsid w:val="00255624"/>
  </w:style>
  <w:style w:type="paragraph" w:customStyle="1" w:styleId="Placeholder">
    <w:name w:val="Placeholder"/>
    <w:basedOn w:val="Normal"/>
    <w:rsid w:val="00255624"/>
    <w:rPr>
      <w:sz w:val="10"/>
    </w:rPr>
  </w:style>
  <w:style w:type="paragraph" w:styleId="PlainText">
    <w:name w:val="Plain Text"/>
    <w:basedOn w:val="Normal"/>
    <w:rsid w:val="00255624"/>
    <w:rPr>
      <w:rFonts w:ascii="Courier New" w:hAnsi="Courier New"/>
      <w:sz w:val="20"/>
    </w:rPr>
  </w:style>
  <w:style w:type="character" w:customStyle="1" w:styleId="CharChapNo">
    <w:name w:val="CharChapNo"/>
    <w:basedOn w:val="DefaultParagraphFont"/>
    <w:rsid w:val="00255624"/>
  </w:style>
  <w:style w:type="character" w:customStyle="1" w:styleId="CharChapText">
    <w:name w:val="CharChapText"/>
    <w:basedOn w:val="DefaultParagraphFont"/>
    <w:rsid w:val="00255624"/>
  </w:style>
  <w:style w:type="character" w:customStyle="1" w:styleId="CharPartText">
    <w:name w:val="CharPartText"/>
    <w:basedOn w:val="DefaultParagraphFont"/>
    <w:rsid w:val="00255624"/>
  </w:style>
  <w:style w:type="paragraph" w:styleId="TOC6">
    <w:name w:val="toc 6"/>
    <w:basedOn w:val="TOC1"/>
    <w:next w:val="Normal"/>
    <w:autoRedefine/>
    <w:uiPriority w:val="39"/>
    <w:rsid w:val="00255624"/>
  </w:style>
  <w:style w:type="paragraph" w:customStyle="1" w:styleId="RepubNo">
    <w:name w:val="RepubNo"/>
    <w:basedOn w:val="BillBasicHeading"/>
    <w:rsid w:val="00255624"/>
    <w:pPr>
      <w:keepNext w:val="0"/>
      <w:spacing w:before="600"/>
      <w:jc w:val="both"/>
    </w:pPr>
    <w:rPr>
      <w:sz w:val="26"/>
    </w:rPr>
  </w:style>
  <w:style w:type="paragraph" w:styleId="Signature">
    <w:name w:val="Signature"/>
    <w:basedOn w:val="Normal"/>
    <w:rsid w:val="00255624"/>
    <w:pPr>
      <w:ind w:left="4252"/>
    </w:pPr>
  </w:style>
  <w:style w:type="paragraph" w:customStyle="1" w:styleId="ActNo">
    <w:name w:val="ActNo"/>
    <w:basedOn w:val="BillBasicHeading"/>
    <w:rsid w:val="00255624"/>
    <w:pPr>
      <w:keepNext w:val="0"/>
      <w:tabs>
        <w:tab w:val="clear" w:pos="2600"/>
      </w:tabs>
      <w:spacing w:before="220"/>
    </w:pPr>
  </w:style>
  <w:style w:type="paragraph" w:customStyle="1" w:styleId="aParaNote">
    <w:name w:val="aParaNote"/>
    <w:basedOn w:val="BillBasic"/>
    <w:rsid w:val="00255624"/>
    <w:pPr>
      <w:ind w:left="2840" w:hanging="1240"/>
    </w:pPr>
    <w:rPr>
      <w:sz w:val="20"/>
    </w:rPr>
  </w:style>
  <w:style w:type="paragraph" w:customStyle="1" w:styleId="aExamNum">
    <w:name w:val="aExamNum"/>
    <w:basedOn w:val="aExam"/>
    <w:rsid w:val="00255624"/>
    <w:pPr>
      <w:ind w:left="1500" w:hanging="400"/>
    </w:pPr>
  </w:style>
  <w:style w:type="paragraph" w:styleId="TOC7">
    <w:name w:val="toc 7"/>
    <w:basedOn w:val="TOC2"/>
    <w:next w:val="Normal"/>
    <w:autoRedefine/>
    <w:uiPriority w:val="39"/>
    <w:rsid w:val="00255624"/>
    <w:pPr>
      <w:keepNext w:val="0"/>
      <w:spacing w:before="120"/>
    </w:pPr>
    <w:rPr>
      <w:sz w:val="20"/>
    </w:rPr>
  </w:style>
  <w:style w:type="paragraph" w:customStyle="1" w:styleId="Minister">
    <w:name w:val="Minister"/>
    <w:basedOn w:val="BillBasic"/>
    <w:rsid w:val="00255624"/>
    <w:pPr>
      <w:spacing w:before="640"/>
      <w:jc w:val="right"/>
    </w:pPr>
    <w:rPr>
      <w:caps/>
    </w:rPr>
  </w:style>
  <w:style w:type="paragraph" w:customStyle="1" w:styleId="DateLine">
    <w:name w:val="DateLine"/>
    <w:basedOn w:val="BillBasic"/>
    <w:rsid w:val="00255624"/>
    <w:pPr>
      <w:tabs>
        <w:tab w:val="left" w:pos="4320"/>
      </w:tabs>
    </w:pPr>
  </w:style>
  <w:style w:type="paragraph" w:customStyle="1" w:styleId="madeunder">
    <w:name w:val="made under"/>
    <w:basedOn w:val="BillBasic"/>
    <w:rsid w:val="00255624"/>
    <w:pPr>
      <w:spacing w:before="240"/>
    </w:pPr>
  </w:style>
  <w:style w:type="paragraph" w:customStyle="1" w:styleId="NewAct">
    <w:name w:val="New Act"/>
    <w:basedOn w:val="Normal"/>
    <w:next w:val="Actdetails"/>
    <w:link w:val="NewActChar"/>
    <w:rsid w:val="00255624"/>
    <w:pPr>
      <w:keepNext/>
      <w:spacing w:before="180"/>
      <w:ind w:left="1100"/>
    </w:pPr>
    <w:rPr>
      <w:rFonts w:ascii="Arial" w:hAnsi="Arial"/>
      <w:b/>
      <w:sz w:val="20"/>
    </w:rPr>
  </w:style>
  <w:style w:type="paragraph" w:customStyle="1" w:styleId="Actdetails">
    <w:name w:val="Act details"/>
    <w:basedOn w:val="Normal"/>
    <w:rsid w:val="00255624"/>
    <w:pPr>
      <w:spacing w:before="20"/>
      <w:ind w:left="1400"/>
    </w:pPr>
    <w:rPr>
      <w:rFonts w:ascii="Arial" w:hAnsi="Arial"/>
      <w:sz w:val="20"/>
    </w:rPr>
  </w:style>
  <w:style w:type="paragraph" w:customStyle="1" w:styleId="EndNoteText">
    <w:name w:val="EndNoteText"/>
    <w:basedOn w:val="BillBasic"/>
    <w:rsid w:val="00255624"/>
    <w:pPr>
      <w:tabs>
        <w:tab w:val="left" w:pos="700"/>
        <w:tab w:val="right" w:pos="6160"/>
      </w:tabs>
      <w:spacing w:before="80"/>
      <w:ind w:left="700" w:hanging="700"/>
    </w:pPr>
    <w:rPr>
      <w:sz w:val="20"/>
    </w:rPr>
  </w:style>
  <w:style w:type="paragraph" w:customStyle="1" w:styleId="BillBasicItalics">
    <w:name w:val="BillBasicItalics"/>
    <w:basedOn w:val="BillBasic"/>
    <w:rsid w:val="00255624"/>
    <w:rPr>
      <w:i/>
    </w:rPr>
  </w:style>
  <w:style w:type="paragraph" w:customStyle="1" w:styleId="00SigningPage">
    <w:name w:val="00SigningPage"/>
    <w:basedOn w:val="Normal"/>
    <w:rsid w:val="00255624"/>
  </w:style>
  <w:style w:type="paragraph" w:customStyle="1" w:styleId="Aparareturn">
    <w:name w:val="A para return"/>
    <w:basedOn w:val="BillBasic"/>
    <w:rsid w:val="00255624"/>
    <w:pPr>
      <w:ind w:left="1600"/>
    </w:pPr>
  </w:style>
  <w:style w:type="paragraph" w:customStyle="1" w:styleId="Asubparareturn">
    <w:name w:val="A subpara return"/>
    <w:basedOn w:val="BillBasic"/>
    <w:rsid w:val="00255624"/>
    <w:pPr>
      <w:ind w:left="2100"/>
    </w:pPr>
  </w:style>
  <w:style w:type="paragraph" w:customStyle="1" w:styleId="CommentNum">
    <w:name w:val="CommentNum"/>
    <w:basedOn w:val="Comment"/>
    <w:rsid w:val="00255624"/>
    <w:pPr>
      <w:ind w:left="1800" w:hanging="1800"/>
    </w:pPr>
  </w:style>
  <w:style w:type="paragraph" w:styleId="TOC8">
    <w:name w:val="toc 8"/>
    <w:basedOn w:val="TOC3"/>
    <w:next w:val="Normal"/>
    <w:autoRedefine/>
    <w:uiPriority w:val="39"/>
    <w:rsid w:val="00255624"/>
    <w:pPr>
      <w:keepNext w:val="0"/>
      <w:spacing w:before="120"/>
    </w:pPr>
  </w:style>
  <w:style w:type="paragraph" w:customStyle="1" w:styleId="Amainbullet">
    <w:name w:val="A main bullet"/>
    <w:basedOn w:val="BillBasic"/>
    <w:rsid w:val="00255624"/>
    <w:pPr>
      <w:spacing w:before="60"/>
      <w:ind w:left="1500" w:hanging="400"/>
    </w:pPr>
  </w:style>
  <w:style w:type="paragraph" w:customStyle="1" w:styleId="Aparabullet">
    <w:name w:val="A para bullet"/>
    <w:basedOn w:val="BillBasic"/>
    <w:rsid w:val="00255624"/>
    <w:pPr>
      <w:spacing w:before="60"/>
      <w:ind w:left="2000" w:hanging="400"/>
    </w:pPr>
  </w:style>
  <w:style w:type="paragraph" w:customStyle="1" w:styleId="Asubparabullet">
    <w:name w:val="A subpara bullet"/>
    <w:basedOn w:val="BillBasic"/>
    <w:rsid w:val="00255624"/>
    <w:pPr>
      <w:spacing w:before="60"/>
      <w:ind w:left="2540" w:hanging="400"/>
    </w:pPr>
  </w:style>
  <w:style w:type="paragraph" w:customStyle="1" w:styleId="aDefpara">
    <w:name w:val="aDef para"/>
    <w:basedOn w:val="Apara"/>
    <w:rsid w:val="00255624"/>
  </w:style>
  <w:style w:type="paragraph" w:customStyle="1" w:styleId="aDefsubpara">
    <w:name w:val="aDef subpara"/>
    <w:basedOn w:val="Asubpara"/>
    <w:rsid w:val="00255624"/>
  </w:style>
  <w:style w:type="paragraph" w:customStyle="1" w:styleId="BillFor">
    <w:name w:val="BillFor"/>
    <w:basedOn w:val="BillBasicHeading"/>
    <w:rsid w:val="00255624"/>
    <w:pPr>
      <w:keepNext w:val="0"/>
      <w:spacing w:before="320"/>
      <w:jc w:val="both"/>
    </w:pPr>
    <w:rPr>
      <w:sz w:val="28"/>
    </w:rPr>
  </w:style>
  <w:style w:type="paragraph" w:customStyle="1" w:styleId="EnactingWordsRules">
    <w:name w:val="EnactingWordsRules"/>
    <w:basedOn w:val="EnactingWords"/>
    <w:rsid w:val="00255624"/>
    <w:pPr>
      <w:spacing w:before="240"/>
    </w:pPr>
  </w:style>
  <w:style w:type="paragraph" w:customStyle="1" w:styleId="Formula">
    <w:name w:val="Formula"/>
    <w:basedOn w:val="BillBasic"/>
    <w:rsid w:val="00255624"/>
    <w:pPr>
      <w:spacing w:line="260" w:lineRule="atLeast"/>
      <w:jc w:val="center"/>
    </w:pPr>
  </w:style>
  <w:style w:type="paragraph" w:customStyle="1" w:styleId="Idefpara">
    <w:name w:val="I def para"/>
    <w:basedOn w:val="Ipara"/>
    <w:rsid w:val="00255624"/>
  </w:style>
  <w:style w:type="paragraph" w:customStyle="1" w:styleId="Idefsubpara">
    <w:name w:val="I def subpara"/>
    <w:basedOn w:val="Isubpara"/>
    <w:rsid w:val="00255624"/>
  </w:style>
  <w:style w:type="paragraph" w:customStyle="1" w:styleId="Judges">
    <w:name w:val="Judges"/>
    <w:basedOn w:val="Minister"/>
    <w:rsid w:val="00255624"/>
    <w:pPr>
      <w:spacing w:before="180"/>
    </w:pPr>
  </w:style>
  <w:style w:type="paragraph" w:customStyle="1" w:styleId="CoverInForce">
    <w:name w:val="CoverInForce"/>
    <w:basedOn w:val="BillBasicHeading"/>
    <w:rsid w:val="00255624"/>
    <w:pPr>
      <w:keepNext w:val="0"/>
      <w:spacing w:before="400"/>
    </w:pPr>
    <w:rPr>
      <w:b w:val="0"/>
    </w:rPr>
  </w:style>
  <w:style w:type="paragraph" w:customStyle="1" w:styleId="LongTitle">
    <w:name w:val="LongTitle"/>
    <w:basedOn w:val="BillBasic"/>
    <w:rsid w:val="00255624"/>
    <w:pPr>
      <w:spacing w:before="300"/>
    </w:pPr>
  </w:style>
  <w:style w:type="paragraph" w:styleId="Subtitle">
    <w:name w:val="Subtitle"/>
    <w:basedOn w:val="Normal"/>
    <w:qFormat/>
    <w:rsid w:val="00255624"/>
    <w:pPr>
      <w:spacing w:after="60"/>
      <w:jc w:val="center"/>
      <w:outlineLvl w:val="1"/>
    </w:pPr>
    <w:rPr>
      <w:rFonts w:ascii="Arial" w:hAnsi="Arial"/>
    </w:rPr>
  </w:style>
  <w:style w:type="paragraph" w:customStyle="1" w:styleId="CoverActName">
    <w:name w:val="CoverActName"/>
    <w:basedOn w:val="BillBasicHeading"/>
    <w:rsid w:val="00255624"/>
    <w:pPr>
      <w:keepNext w:val="0"/>
      <w:spacing w:before="260"/>
    </w:pPr>
  </w:style>
  <w:style w:type="paragraph" w:customStyle="1" w:styleId="FormRule">
    <w:name w:val="FormRule"/>
    <w:basedOn w:val="Normal"/>
    <w:rsid w:val="00255624"/>
    <w:pPr>
      <w:pBdr>
        <w:top w:val="single" w:sz="4" w:space="1" w:color="auto"/>
      </w:pBdr>
      <w:spacing w:before="160" w:after="40"/>
      <w:ind w:left="3220" w:right="3260"/>
    </w:pPr>
    <w:rPr>
      <w:sz w:val="8"/>
    </w:rPr>
  </w:style>
  <w:style w:type="paragraph" w:customStyle="1" w:styleId="Notified">
    <w:name w:val="Notified"/>
    <w:basedOn w:val="BillBasic"/>
    <w:rsid w:val="00255624"/>
    <w:pPr>
      <w:spacing w:before="360"/>
      <w:jc w:val="right"/>
    </w:pPr>
    <w:rPr>
      <w:i/>
    </w:rPr>
  </w:style>
  <w:style w:type="paragraph" w:customStyle="1" w:styleId="IDict-Heading">
    <w:name w:val="I Dict-Heading"/>
    <w:basedOn w:val="BillBasicHeading"/>
    <w:rsid w:val="00255624"/>
    <w:pPr>
      <w:spacing w:before="320"/>
      <w:ind w:left="2600" w:hanging="2600"/>
      <w:jc w:val="both"/>
    </w:pPr>
    <w:rPr>
      <w:sz w:val="34"/>
    </w:rPr>
  </w:style>
  <w:style w:type="paragraph" w:customStyle="1" w:styleId="03ScheduleLandscape">
    <w:name w:val="03ScheduleLandscape"/>
    <w:basedOn w:val="Normal"/>
    <w:rsid w:val="00255624"/>
  </w:style>
  <w:style w:type="paragraph" w:customStyle="1" w:styleId="aNoteBullet">
    <w:name w:val="aNoteBullet"/>
    <w:basedOn w:val="aNoteSymb"/>
    <w:rsid w:val="00255624"/>
    <w:pPr>
      <w:tabs>
        <w:tab w:val="left" w:pos="2200"/>
      </w:tabs>
      <w:spacing w:before="60"/>
      <w:ind w:left="2600" w:hanging="700"/>
    </w:pPr>
  </w:style>
  <w:style w:type="paragraph" w:customStyle="1" w:styleId="aParaNoteBullet">
    <w:name w:val="aParaNoteBullet"/>
    <w:basedOn w:val="aParaNote"/>
    <w:rsid w:val="00255624"/>
    <w:pPr>
      <w:tabs>
        <w:tab w:val="left" w:pos="2700"/>
      </w:tabs>
      <w:spacing w:before="60"/>
      <w:ind w:left="3100" w:hanging="700"/>
    </w:pPr>
  </w:style>
  <w:style w:type="paragraph" w:customStyle="1" w:styleId="SchSubClause">
    <w:name w:val="Sch SubClause"/>
    <w:basedOn w:val="Schclauseheading"/>
    <w:rsid w:val="00255624"/>
    <w:rPr>
      <w:b w:val="0"/>
    </w:rPr>
  </w:style>
  <w:style w:type="paragraph" w:customStyle="1" w:styleId="Asamby">
    <w:name w:val="As am by"/>
    <w:basedOn w:val="Normal"/>
    <w:next w:val="Normal"/>
    <w:rsid w:val="00255624"/>
    <w:pPr>
      <w:spacing w:before="240"/>
      <w:ind w:left="1100"/>
    </w:pPr>
    <w:rPr>
      <w:rFonts w:ascii="Arial" w:hAnsi="Arial"/>
      <w:sz w:val="20"/>
    </w:rPr>
  </w:style>
  <w:style w:type="paragraph" w:customStyle="1" w:styleId="AmdtsEntries">
    <w:name w:val="AmdtsEntries"/>
    <w:basedOn w:val="BillBasicHeading"/>
    <w:rsid w:val="00255624"/>
    <w:pPr>
      <w:keepNext w:val="0"/>
      <w:tabs>
        <w:tab w:val="clear" w:pos="2600"/>
        <w:tab w:val="left" w:pos="2700"/>
      </w:tabs>
      <w:spacing w:before="0"/>
      <w:ind w:left="2800" w:hanging="1700"/>
    </w:pPr>
    <w:rPr>
      <w:b w:val="0"/>
      <w:sz w:val="18"/>
    </w:rPr>
  </w:style>
  <w:style w:type="character" w:customStyle="1" w:styleId="charBold">
    <w:name w:val="charBold"/>
    <w:basedOn w:val="DefaultParagraphFont"/>
    <w:rsid w:val="00255624"/>
    <w:rPr>
      <w:b/>
    </w:rPr>
  </w:style>
  <w:style w:type="paragraph" w:customStyle="1" w:styleId="AmdtsEntryHd">
    <w:name w:val="AmdtsEntryHd"/>
    <w:basedOn w:val="BillBasicHeading"/>
    <w:next w:val="AmdtsEntries"/>
    <w:rsid w:val="00255624"/>
    <w:pPr>
      <w:tabs>
        <w:tab w:val="clear" w:pos="2600"/>
      </w:tabs>
      <w:spacing w:before="120"/>
      <w:ind w:left="1100"/>
    </w:pPr>
    <w:rPr>
      <w:sz w:val="18"/>
    </w:rPr>
  </w:style>
  <w:style w:type="paragraph" w:customStyle="1" w:styleId="EndNoteParas">
    <w:name w:val="EndNoteParas"/>
    <w:basedOn w:val="EndNoteTextEPS"/>
    <w:rsid w:val="00255624"/>
    <w:pPr>
      <w:tabs>
        <w:tab w:val="right" w:pos="1432"/>
      </w:tabs>
      <w:ind w:left="1840" w:hanging="1840"/>
    </w:pPr>
  </w:style>
  <w:style w:type="paragraph" w:customStyle="1" w:styleId="EndNoteTextEPS">
    <w:name w:val="EndNoteTextEPS"/>
    <w:basedOn w:val="Normal"/>
    <w:rsid w:val="00255624"/>
    <w:pPr>
      <w:spacing w:before="60"/>
      <w:ind w:left="1100"/>
      <w:jc w:val="both"/>
    </w:pPr>
    <w:rPr>
      <w:sz w:val="20"/>
    </w:rPr>
  </w:style>
  <w:style w:type="paragraph" w:customStyle="1" w:styleId="NewReg">
    <w:name w:val="New Reg"/>
    <w:basedOn w:val="NewAct"/>
    <w:next w:val="Actdetails"/>
    <w:rsid w:val="00255624"/>
  </w:style>
  <w:style w:type="paragraph" w:customStyle="1" w:styleId="aExamPara">
    <w:name w:val="aExamPara"/>
    <w:basedOn w:val="aExam"/>
    <w:rsid w:val="00255624"/>
    <w:pPr>
      <w:tabs>
        <w:tab w:val="right" w:pos="1720"/>
        <w:tab w:val="left" w:pos="2000"/>
        <w:tab w:val="left" w:pos="2300"/>
      </w:tabs>
      <w:ind w:left="2400" w:hanging="1300"/>
    </w:pPr>
  </w:style>
  <w:style w:type="paragraph" w:customStyle="1" w:styleId="Endnote3">
    <w:name w:val="Endnote3"/>
    <w:basedOn w:val="Normal"/>
    <w:rsid w:val="0025562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55624"/>
  </w:style>
  <w:style w:type="character" w:customStyle="1" w:styleId="charTableText">
    <w:name w:val="charTableText"/>
    <w:basedOn w:val="DefaultParagraphFont"/>
    <w:rsid w:val="00255624"/>
  </w:style>
  <w:style w:type="paragraph" w:customStyle="1" w:styleId="TLegEntries">
    <w:name w:val="TLegEntries"/>
    <w:basedOn w:val="Normal"/>
    <w:rsid w:val="0025562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55624"/>
    <w:pPr>
      <w:tabs>
        <w:tab w:val="clear" w:pos="2600"/>
        <w:tab w:val="left" w:leader="dot" w:pos="2700"/>
      </w:tabs>
      <w:ind w:left="2700" w:hanging="2000"/>
    </w:pPr>
    <w:rPr>
      <w:sz w:val="18"/>
    </w:rPr>
  </w:style>
  <w:style w:type="paragraph" w:customStyle="1" w:styleId="Billcrest0">
    <w:name w:val="Billcrest"/>
    <w:basedOn w:val="Normal"/>
    <w:rsid w:val="00255624"/>
    <w:pPr>
      <w:spacing w:after="60"/>
      <w:ind w:left="2800"/>
    </w:pPr>
    <w:rPr>
      <w:rFonts w:ascii="ACTCrest" w:hAnsi="ACTCrest"/>
      <w:sz w:val="216"/>
    </w:rPr>
  </w:style>
  <w:style w:type="character" w:styleId="PageNumber">
    <w:name w:val="page number"/>
    <w:basedOn w:val="DefaultParagraphFont"/>
    <w:rsid w:val="00255624"/>
  </w:style>
  <w:style w:type="character" w:customStyle="1" w:styleId="charItals">
    <w:name w:val="charItals"/>
    <w:basedOn w:val="DefaultParagraphFont"/>
    <w:rsid w:val="00255624"/>
    <w:rPr>
      <w:i/>
    </w:rPr>
  </w:style>
  <w:style w:type="paragraph" w:customStyle="1" w:styleId="CoverHeading">
    <w:name w:val="CoverHeading"/>
    <w:basedOn w:val="Normal"/>
    <w:rsid w:val="00255624"/>
    <w:rPr>
      <w:rFonts w:ascii="Arial" w:hAnsi="Arial"/>
      <w:b/>
    </w:rPr>
  </w:style>
  <w:style w:type="paragraph" w:customStyle="1" w:styleId="CoverSubHdg">
    <w:name w:val="CoverSubHdg"/>
    <w:basedOn w:val="CoverHeading"/>
    <w:rsid w:val="00255624"/>
    <w:pPr>
      <w:spacing w:before="120"/>
    </w:pPr>
    <w:rPr>
      <w:sz w:val="20"/>
    </w:rPr>
  </w:style>
  <w:style w:type="paragraph" w:customStyle="1" w:styleId="CoverText">
    <w:name w:val="CoverText"/>
    <w:basedOn w:val="Normal"/>
    <w:uiPriority w:val="99"/>
    <w:rsid w:val="00255624"/>
    <w:pPr>
      <w:spacing w:before="100"/>
      <w:jc w:val="both"/>
    </w:pPr>
    <w:rPr>
      <w:sz w:val="20"/>
    </w:rPr>
  </w:style>
  <w:style w:type="paragraph" w:customStyle="1" w:styleId="CoverTextPara">
    <w:name w:val="CoverTextPara"/>
    <w:basedOn w:val="CoverText"/>
    <w:rsid w:val="00255624"/>
    <w:pPr>
      <w:tabs>
        <w:tab w:val="right" w:pos="600"/>
        <w:tab w:val="left" w:pos="840"/>
      </w:tabs>
      <w:ind w:left="840" w:hanging="840"/>
    </w:pPr>
  </w:style>
  <w:style w:type="paragraph" w:styleId="TOC9">
    <w:name w:val="toc 9"/>
    <w:basedOn w:val="Normal"/>
    <w:next w:val="Normal"/>
    <w:autoRedefine/>
    <w:uiPriority w:val="39"/>
    <w:rsid w:val="00255624"/>
    <w:pPr>
      <w:ind w:left="1920" w:right="600"/>
    </w:pPr>
  </w:style>
  <w:style w:type="paragraph" w:customStyle="1" w:styleId="AH1ChapterSymb">
    <w:name w:val="A H1 Chapter Symb"/>
    <w:basedOn w:val="AH1Chapter"/>
    <w:next w:val="AH2Part"/>
    <w:rsid w:val="00255624"/>
    <w:pPr>
      <w:tabs>
        <w:tab w:val="clear" w:pos="2600"/>
        <w:tab w:val="left" w:pos="0"/>
      </w:tabs>
      <w:ind w:left="2480" w:hanging="2960"/>
    </w:pPr>
  </w:style>
  <w:style w:type="paragraph" w:customStyle="1" w:styleId="AH2PartSymb">
    <w:name w:val="A H2 Part Symb"/>
    <w:basedOn w:val="AH2Part"/>
    <w:next w:val="AH3Div"/>
    <w:rsid w:val="00255624"/>
    <w:pPr>
      <w:tabs>
        <w:tab w:val="clear" w:pos="2600"/>
        <w:tab w:val="left" w:pos="0"/>
      </w:tabs>
      <w:ind w:left="2480" w:hanging="2960"/>
    </w:pPr>
  </w:style>
  <w:style w:type="character" w:customStyle="1" w:styleId="charBoldItals">
    <w:name w:val="charBoldItals"/>
    <w:basedOn w:val="DefaultParagraphFont"/>
    <w:rsid w:val="00255624"/>
    <w:rPr>
      <w:b/>
      <w:i/>
    </w:rPr>
  </w:style>
  <w:style w:type="character" w:customStyle="1" w:styleId="charUnderline">
    <w:name w:val="charUnderline"/>
    <w:basedOn w:val="DefaultParagraphFont"/>
    <w:rsid w:val="00255624"/>
    <w:rPr>
      <w:u w:val="single"/>
    </w:rPr>
  </w:style>
  <w:style w:type="paragraph" w:customStyle="1" w:styleId="OldAmdt2ndLine">
    <w:name w:val="OldAmdt2ndLine"/>
    <w:basedOn w:val="OldAmdtsEntries"/>
    <w:rsid w:val="00255624"/>
    <w:pPr>
      <w:tabs>
        <w:tab w:val="left" w:pos="2700"/>
      </w:tabs>
      <w:spacing w:before="0"/>
    </w:pPr>
  </w:style>
  <w:style w:type="paragraph" w:customStyle="1" w:styleId="EarlierRepubEntries">
    <w:name w:val="EarlierRepubEntries"/>
    <w:basedOn w:val="Normal"/>
    <w:rsid w:val="00255624"/>
    <w:pPr>
      <w:spacing w:before="60" w:after="60"/>
    </w:pPr>
    <w:rPr>
      <w:rFonts w:ascii="Arial" w:hAnsi="Arial"/>
      <w:sz w:val="18"/>
    </w:rPr>
  </w:style>
  <w:style w:type="paragraph" w:customStyle="1" w:styleId="RenumProvEntries">
    <w:name w:val="RenumProvEntries"/>
    <w:basedOn w:val="Normal"/>
    <w:rsid w:val="00255624"/>
    <w:pPr>
      <w:spacing w:before="60"/>
    </w:pPr>
    <w:rPr>
      <w:rFonts w:ascii="Arial" w:hAnsi="Arial"/>
      <w:sz w:val="20"/>
    </w:rPr>
  </w:style>
  <w:style w:type="paragraph" w:customStyle="1" w:styleId="aExamNumText">
    <w:name w:val="aExamNumText"/>
    <w:basedOn w:val="aExam"/>
    <w:rsid w:val="00255624"/>
    <w:pPr>
      <w:ind w:left="1500"/>
    </w:pPr>
  </w:style>
  <w:style w:type="paragraph" w:customStyle="1" w:styleId="aNotePara">
    <w:name w:val="aNotePara"/>
    <w:basedOn w:val="aNote"/>
    <w:rsid w:val="00255624"/>
    <w:pPr>
      <w:tabs>
        <w:tab w:val="right" w:pos="2140"/>
        <w:tab w:val="left" w:pos="2400"/>
      </w:tabs>
      <w:spacing w:before="60"/>
      <w:ind w:left="2400" w:hanging="1300"/>
    </w:pPr>
  </w:style>
  <w:style w:type="paragraph" w:customStyle="1" w:styleId="aParaNotePara">
    <w:name w:val="aParaNotePara"/>
    <w:basedOn w:val="aNoteParaSymb"/>
    <w:rsid w:val="00255624"/>
    <w:pPr>
      <w:tabs>
        <w:tab w:val="clear" w:pos="2140"/>
        <w:tab w:val="clear" w:pos="2400"/>
        <w:tab w:val="right" w:pos="2644"/>
      </w:tabs>
      <w:ind w:left="3320" w:hanging="1720"/>
    </w:pPr>
  </w:style>
  <w:style w:type="paragraph" w:customStyle="1" w:styleId="aExamBullet">
    <w:name w:val="aExamBullet"/>
    <w:basedOn w:val="aExam"/>
    <w:rsid w:val="00255624"/>
    <w:pPr>
      <w:tabs>
        <w:tab w:val="left" w:pos="1500"/>
        <w:tab w:val="left" w:pos="2300"/>
      </w:tabs>
      <w:ind w:left="1900" w:hanging="800"/>
    </w:pPr>
  </w:style>
  <w:style w:type="paragraph" w:customStyle="1" w:styleId="AH5SecSymb">
    <w:name w:val="A H5 Sec Symb"/>
    <w:basedOn w:val="AH5Sec"/>
    <w:next w:val="Amain"/>
    <w:rsid w:val="00255624"/>
    <w:pPr>
      <w:tabs>
        <w:tab w:val="clear" w:pos="1100"/>
        <w:tab w:val="left" w:pos="0"/>
      </w:tabs>
      <w:ind w:hanging="1580"/>
    </w:pPr>
  </w:style>
  <w:style w:type="character" w:customStyle="1" w:styleId="charSymb">
    <w:name w:val="charSymb"/>
    <w:basedOn w:val="DefaultParagraphFont"/>
    <w:rsid w:val="00255624"/>
    <w:rPr>
      <w:rFonts w:ascii="Arial" w:hAnsi="Arial"/>
      <w:sz w:val="24"/>
      <w:bdr w:val="single" w:sz="4" w:space="0" w:color="auto"/>
    </w:rPr>
  </w:style>
  <w:style w:type="paragraph" w:customStyle="1" w:styleId="AH3DivSymb">
    <w:name w:val="A H3 Div Symb"/>
    <w:basedOn w:val="AH3Div"/>
    <w:next w:val="AH5Sec"/>
    <w:rsid w:val="00255624"/>
    <w:pPr>
      <w:tabs>
        <w:tab w:val="clear" w:pos="2600"/>
        <w:tab w:val="left" w:pos="0"/>
      </w:tabs>
      <w:ind w:left="2480" w:hanging="2960"/>
    </w:pPr>
  </w:style>
  <w:style w:type="paragraph" w:customStyle="1" w:styleId="AH4SubDivSymb">
    <w:name w:val="A H4 SubDiv Symb"/>
    <w:basedOn w:val="AH4SubDiv"/>
    <w:next w:val="AH5Sec"/>
    <w:rsid w:val="00255624"/>
    <w:pPr>
      <w:tabs>
        <w:tab w:val="clear" w:pos="2600"/>
        <w:tab w:val="left" w:pos="0"/>
      </w:tabs>
      <w:ind w:left="2480" w:hanging="2960"/>
    </w:pPr>
  </w:style>
  <w:style w:type="paragraph" w:customStyle="1" w:styleId="Dict-HeadingSymb">
    <w:name w:val="Dict-Heading Symb"/>
    <w:basedOn w:val="Dict-Heading"/>
    <w:rsid w:val="00255624"/>
    <w:pPr>
      <w:tabs>
        <w:tab w:val="left" w:pos="0"/>
      </w:tabs>
      <w:ind w:left="2480" w:hanging="2960"/>
    </w:pPr>
  </w:style>
  <w:style w:type="paragraph" w:customStyle="1" w:styleId="Sched-headingSymb">
    <w:name w:val="Sched-heading Symb"/>
    <w:basedOn w:val="Sched-heading"/>
    <w:rsid w:val="00255624"/>
    <w:pPr>
      <w:tabs>
        <w:tab w:val="left" w:pos="0"/>
      </w:tabs>
      <w:ind w:left="2480" w:hanging="2960"/>
    </w:pPr>
  </w:style>
  <w:style w:type="paragraph" w:customStyle="1" w:styleId="Sched-PartSymb">
    <w:name w:val="Sched-Part Symb"/>
    <w:basedOn w:val="Sched-Part"/>
    <w:rsid w:val="00255624"/>
    <w:pPr>
      <w:tabs>
        <w:tab w:val="left" w:pos="0"/>
      </w:tabs>
      <w:ind w:left="2480" w:hanging="2960"/>
    </w:pPr>
  </w:style>
  <w:style w:type="paragraph" w:customStyle="1" w:styleId="Sched-FormSymb">
    <w:name w:val="Sched-Form Symb"/>
    <w:basedOn w:val="Sched-Form"/>
    <w:rsid w:val="00255624"/>
    <w:pPr>
      <w:tabs>
        <w:tab w:val="left" w:pos="0"/>
      </w:tabs>
      <w:ind w:left="2480" w:hanging="2960"/>
    </w:pPr>
  </w:style>
  <w:style w:type="paragraph" w:customStyle="1" w:styleId="SchclauseheadingSymb">
    <w:name w:val="Sch clause heading Symb"/>
    <w:basedOn w:val="Schclauseheading"/>
    <w:rsid w:val="00255624"/>
    <w:pPr>
      <w:tabs>
        <w:tab w:val="left" w:pos="0"/>
      </w:tabs>
      <w:ind w:left="980" w:hanging="1460"/>
    </w:pPr>
  </w:style>
  <w:style w:type="paragraph" w:customStyle="1" w:styleId="TableHd">
    <w:name w:val="TableHd"/>
    <w:basedOn w:val="Normal"/>
    <w:rsid w:val="00255624"/>
    <w:pPr>
      <w:keepNext/>
      <w:spacing w:before="300"/>
      <w:ind w:left="1200" w:hanging="1200"/>
    </w:pPr>
    <w:rPr>
      <w:rFonts w:ascii="Arial" w:hAnsi="Arial"/>
      <w:b/>
      <w:sz w:val="20"/>
    </w:rPr>
  </w:style>
  <w:style w:type="paragraph" w:customStyle="1" w:styleId="TLegAsAmBy">
    <w:name w:val="TLegAsAmBy"/>
    <w:basedOn w:val="TLegEntries"/>
    <w:rsid w:val="00255624"/>
    <w:pPr>
      <w:ind w:firstLine="0"/>
    </w:pPr>
    <w:rPr>
      <w:b/>
    </w:rPr>
  </w:style>
  <w:style w:type="paragraph" w:customStyle="1" w:styleId="MinisterWord">
    <w:name w:val="MinisterWord"/>
    <w:basedOn w:val="Normal"/>
    <w:rsid w:val="00255624"/>
    <w:pPr>
      <w:spacing w:before="60"/>
      <w:jc w:val="right"/>
    </w:pPr>
  </w:style>
  <w:style w:type="paragraph" w:customStyle="1" w:styleId="TableColHd">
    <w:name w:val="TableColHd"/>
    <w:basedOn w:val="Normal"/>
    <w:rsid w:val="00255624"/>
    <w:pPr>
      <w:keepNext/>
      <w:spacing w:after="60"/>
    </w:pPr>
    <w:rPr>
      <w:rFonts w:ascii="Arial" w:hAnsi="Arial"/>
      <w:b/>
      <w:sz w:val="18"/>
    </w:rPr>
  </w:style>
  <w:style w:type="paragraph" w:customStyle="1" w:styleId="00Spine">
    <w:name w:val="00Spine"/>
    <w:basedOn w:val="Normal"/>
    <w:rsid w:val="00255624"/>
  </w:style>
  <w:style w:type="paragraph" w:customStyle="1" w:styleId="AuthorisedBlock">
    <w:name w:val="AuthorisedBlock"/>
    <w:basedOn w:val="Normal"/>
    <w:rsid w:val="0025562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55624"/>
    <w:pPr>
      <w:tabs>
        <w:tab w:val="left" w:pos="3000"/>
      </w:tabs>
      <w:ind w:left="3100" w:hanging="2000"/>
    </w:pPr>
    <w:rPr>
      <w:rFonts w:ascii="Arial" w:hAnsi="Arial"/>
      <w:sz w:val="18"/>
    </w:rPr>
  </w:style>
  <w:style w:type="paragraph" w:customStyle="1" w:styleId="AmdtEntries">
    <w:name w:val="AmdtEntries"/>
    <w:basedOn w:val="BillBasicHeading"/>
    <w:rsid w:val="00255624"/>
    <w:pPr>
      <w:keepNext w:val="0"/>
      <w:tabs>
        <w:tab w:val="clear" w:pos="2600"/>
      </w:tabs>
      <w:spacing w:before="0"/>
      <w:ind w:left="3200" w:hanging="2100"/>
    </w:pPr>
    <w:rPr>
      <w:sz w:val="18"/>
    </w:rPr>
  </w:style>
  <w:style w:type="paragraph" w:customStyle="1" w:styleId="PenaltyPara">
    <w:name w:val="PenaltyPara"/>
    <w:basedOn w:val="Normal"/>
    <w:rsid w:val="00255624"/>
    <w:pPr>
      <w:tabs>
        <w:tab w:val="right" w:pos="1360"/>
      </w:tabs>
      <w:spacing w:before="60"/>
      <w:ind w:left="1600" w:hanging="1600"/>
      <w:jc w:val="both"/>
    </w:pPr>
  </w:style>
  <w:style w:type="paragraph" w:customStyle="1" w:styleId="06Copyright">
    <w:name w:val="06Copyright"/>
    <w:basedOn w:val="Normal"/>
    <w:rsid w:val="00255624"/>
  </w:style>
  <w:style w:type="paragraph" w:customStyle="1" w:styleId="AFHdg">
    <w:name w:val="AFHdg"/>
    <w:basedOn w:val="BillBasicHeading"/>
    <w:rsid w:val="00255624"/>
    <w:rPr>
      <w:b w:val="0"/>
      <w:sz w:val="32"/>
    </w:rPr>
  </w:style>
  <w:style w:type="paragraph" w:customStyle="1" w:styleId="LegHistNote">
    <w:name w:val="LegHistNote"/>
    <w:basedOn w:val="Actdetails"/>
    <w:rsid w:val="00255624"/>
    <w:pPr>
      <w:spacing w:before="60"/>
      <w:ind w:left="2700" w:right="-60" w:hanging="1300"/>
    </w:pPr>
    <w:rPr>
      <w:sz w:val="18"/>
    </w:rPr>
  </w:style>
  <w:style w:type="paragraph" w:customStyle="1" w:styleId="MH1Chapter">
    <w:name w:val="M H1 Chapter"/>
    <w:basedOn w:val="AH1Chapter"/>
    <w:rsid w:val="00255624"/>
    <w:pPr>
      <w:tabs>
        <w:tab w:val="clear" w:pos="2600"/>
        <w:tab w:val="left" w:pos="2720"/>
      </w:tabs>
      <w:ind w:left="4000" w:hanging="3300"/>
    </w:pPr>
  </w:style>
  <w:style w:type="paragraph" w:customStyle="1" w:styleId="ModH1Chapter">
    <w:name w:val="Mod H1 Chapter"/>
    <w:basedOn w:val="IH1ChapSymb"/>
    <w:rsid w:val="00255624"/>
    <w:pPr>
      <w:tabs>
        <w:tab w:val="clear" w:pos="2600"/>
        <w:tab w:val="left" w:pos="3300"/>
      </w:tabs>
      <w:ind w:left="3300"/>
    </w:pPr>
  </w:style>
  <w:style w:type="paragraph" w:customStyle="1" w:styleId="ModH2Part">
    <w:name w:val="Mod H2 Part"/>
    <w:basedOn w:val="IH2PartSymb"/>
    <w:rsid w:val="00255624"/>
    <w:pPr>
      <w:tabs>
        <w:tab w:val="clear" w:pos="2600"/>
        <w:tab w:val="left" w:pos="3300"/>
      </w:tabs>
      <w:ind w:left="3300"/>
    </w:pPr>
  </w:style>
  <w:style w:type="paragraph" w:customStyle="1" w:styleId="ModH3Div">
    <w:name w:val="Mod H3 Div"/>
    <w:basedOn w:val="IH3DivSymb"/>
    <w:rsid w:val="00255624"/>
    <w:pPr>
      <w:tabs>
        <w:tab w:val="clear" w:pos="2600"/>
        <w:tab w:val="left" w:pos="3300"/>
      </w:tabs>
      <w:ind w:left="3300"/>
    </w:pPr>
  </w:style>
  <w:style w:type="paragraph" w:customStyle="1" w:styleId="ModH4SubDiv">
    <w:name w:val="Mod H4 SubDiv"/>
    <w:basedOn w:val="IH4SubDivSymb"/>
    <w:rsid w:val="00255624"/>
    <w:pPr>
      <w:tabs>
        <w:tab w:val="clear" w:pos="2600"/>
        <w:tab w:val="left" w:pos="3300"/>
      </w:tabs>
      <w:ind w:left="3300"/>
    </w:pPr>
  </w:style>
  <w:style w:type="paragraph" w:customStyle="1" w:styleId="ModH5Sec">
    <w:name w:val="Mod H5 Sec"/>
    <w:basedOn w:val="IH5SecSymb"/>
    <w:rsid w:val="00255624"/>
    <w:pPr>
      <w:tabs>
        <w:tab w:val="clear" w:pos="1100"/>
        <w:tab w:val="left" w:pos="1800"/>
      </w:tabs>
      <w:ind w:left="2200"/>
    </w:pPr>
  </w:style>
  <w:style w:type="paragraph" w:customStyle="1" w:styleId="Modmain">
    <w:name w:val="Mod main"/>
    <w:basedOn w:val="Amain"/>
    <w:rsid w:val="00255624"/>
    <w:pPr>
      <w:tabs>
        <w:tab w:val="clear" w:pos="900"/>
        <w:tab w:val="clear" w:pos="1100"/>
        <w:tab w:val="right" w:pos="1600"/>
        <w:tab w:val="left" w:pos="1800"/>
      </w:tabs>
      <w:ind w:left="2200"/>
    </w:pPr>
  </w:style>
  <w:style w:type="paragraph" w:customStyle="1" w:styleId="Modpara">
    <w:name w:val="Mod para"/>
    <w:basedOn w:val="BillBasic"/>
    <w:rsid w:val="00255624"/>
    <w:pPr>
      <w:tabs>
        <w:tab w:val="right" w:pos="2100"/>
        <w:tab w:val="left" w:pos="2300"/>
      </w:tabs>
      <w:ind w:left="2700" w:hanging="1600"/>
      <w:outlineLvl w:val="6"/>
    </w:pPr>
  </w:style>
  <w:style w:type="paragraph" w:customStyle="1" w:styleId="Modsubpara">
    <w:name w:val="Mod subpara"/>
    <w:basedOn w:val="Asubpara"/>
    <w:rsid w:val="00255624"/>
    <w:pPr>
      <w:tabs>
        <w:tab w:val="clear" w:pos="1900"/>
        <w:tab w:val="clear" w:pos="2100"/>
        <w:tab w:val="right" w:pos="2640"/>
        <w:tab w:val="left" w:pos="2840"/>
      </w:tabs>
      <w:ind w:left="3240" w:hanging="2140"/>
    </w:pPr>
  </w:style>
  <w:style w:type="paragraph" w:customStyle="1" w:styleId="Modsubsubpara">
    <w:name w:val="Mod subsubpara"/>
    <w:basedOn w:val="AsubsubparaSymb"/>
    <w:rsid w:val="00255624"/>
    <w:pPr>
      <w:tabs>
        <w:tab w:val="clear" w:pos="2400"/>
        <w:tab w:val="clear" w:pos="2600"/>
        <w:tab w:val="right" w:pos="3160"/>
        <w:tab w:val="left" w:pos="3360"/>
      </w:tabs>
      <w:ind w:left="3760" w:hanging="2660"/>
    </w:pPr>
  </w:style>
  <w:style w:type="paragraph" w:customStyle="1" w:styleId="Modmainreturn">
    <w:name w:val="Mod main return"/>
    <w:basedOn w:val="AmainreturnSymb"/>
    <w:rsid w:val="00255624"/>
    <w:pPr>
      <w:ind w:left="1800"/>
    </w:pPr>
  </w:style>
  <w:style w:type="paragraph" w:customStyle="1" w:styleId="Modparareturn">
    <w:name w:val="Mod para return"/>
    <w:basedOn w:val="AparareturnSymb"/>
    <w:rsid w:val="00255624"/>
    <w:pPr>
      <w:ind w:left="2300"/>
    </w:pPr>
  </w:style>
  <w:style w:type="paragraph" w:customStyle="1" w:styleId="Modsubparareturn">
    <w:name w:val="Mod subpara return"/>
    <w:basedOn w:val="AsubparareturnSymb"/>
    <w:rsid w:val="00255624"/>
    <w:pPr>
      <w:ind w:left="3040"/>
    </w:pPr>
  </w:style>
  <w:style w:type="paragraph" w:customStyle="1" w:styleId="Modref">
    <w:name w:val="Mod ref"/>
    <w:basedOn w:val="refSymb"/>
    <w:rsid w:val="00255624"/>
    <w:pPr>
      <w:ind w:left="1100"/>
    </w:pPr>
  </w:style>
  <w:style w:type="paragraph" w:customStyle="1" w:styleId="ModaNote">
    <w:name w:val="Mod aNote"/>
    <w:basedOn w:val="aNoteSymb"/>
    <w:rsid w:val="00255624"/>
    <w:pPr>
      <w:tabs>
        <w:tab w:val="left" w:pos="2600"/>
      </w:tabs>
      <w:ind w:left="2600"/>
    </w:pPr>
  </w:style>
  <w:style w:type="paragraph" w:customStyle="1" w:styleId="ModNote">
    <w:name w:val="Mod Note"/>
    <w:basedOn w:val="aNoteSymb"/>
    <w:rsid w:val="00255624"/>
    <w:pPr>
      <w:tabs>
        <w:tab w:val="left" w:pos="2600"/>
      </w:tabs>
      <w:ind w:left="2600"/>
    </w:pPr>
  </w:style>
  <w:style w:type="paragraph" w:customStyle="1" w:styleId="ApprFormHd">
    <w:name w:val="ApprFormHd"/>
    <w:basedOn w:val="Sched-heading"/>
    <w:rsid w:val="00255624"/>
    <w:pPr>
      <w:ind w:left="0" w:firstLine="0"/>
    </w:pPr>
  </w:style>
  <w:style w:type="paragraph" w:customStyle="1" w:styleId="Status">
    <w:name w:val="Status"/>
    <w:basedOn w:val="Normal"/>
    <w:rsid w:val="00255624"/>
    <w:pPr>
      <w:spacing w:before="280"/>
      <w:jc w:val="center"/>
    </w:pPr>
    <w:rPr>
      <w:rFonts w:ascii="Arial" w:hAnsi="Arial"/>
      <w:sz w:val="14"/>
    </w:rPr>
  </w:style>
  <w:style w:type="paragraph" w:customStyle="1" w:styleId="Actbullet">
    <w:name w:val="Act bullet"/>
    <w:basedOn w:val="Normal"/>
    <w:uiPriority w:val="99"/>
    <w:rsid w:val="00255624"/>
    <w:pPr>
      <w:numPr>
        <w:numId w:val="20"/>
      </w:numPr>
      <w:tabs>
        <w:tab w:val="left" w:pos="900"/>
      </w:tabs>
      <w:spacing w:before="20"/>
      <w:ind w:right="-60"/>
    </w:pPr>
    <w:rPr>
      <w:rFonts w:ascii="Arial" w:hAnsi="Arial"/>
      <w:sz w:val="18"/>
    </w:rPr>
  </w:style>
  <w:style w:type="paragraph" w:customStyle="1" w:styleId="EPSCoverTop">
    <w:name w:val="EPSCoverTop"/>
    <w:basedOn w:val="Normal"/>
    <w:rsid w:val="00255624"/>
    <w:pPr>
      <w:jc w:val="right"/>
    </w:pPr>
    <w:rPr>
      <w:rFonts w:ascii="Arial" w:hAnsi="Arial"/>
      <w:sz w:val="20"/>
    </w:rPr>
  </w:style>
  <w:style w:type="paragraph" w:customStyle="1" w:styleId="EarlierRepubHdg">
    <w:name w:val="EarlierRepubHdg"/>
    <w:basedOn w:val="Normal"/>
    <w:rsid w:val="00255624"/>
    <w:pPr>
      <w:keepNext/>
    </w:pPr>
    <w:rPr>
      <w:rFonts w:ascii="Arial" w:hAnsi="Arial"/>
      <w:b/>
      <w:sz w:val="20"/>
    </w:rPr>
  </w:style>
  <w:style w:type="paragraph" w:customStyle="1" w:styleId="RenumProvHdg">
    <w:name w:val="RenumProvHdg"/>
    <w:basedOn w:val="Normal"/>
    <w:rsid w:val="00255624"/>
    <w:rPr>
      <w:rFonts w:ascii="Arial" w:hAnsi="Arial"/>
      <w:b/>
      <w:sz w:val="22"/>
    </w:rPr>
  </w:style>
  <w:style w:type="paragraph" w:customStyle="1" w:styleId="RenumProvHeader">
    <w:name w:val="RenumProvHeader"/>
    <w:basedOn w:val="Normal"/>
    <w:rsid w:val="00255624"/>
    <w:rPr>
      <w:rFonts w:ascii="Arial" w:hAnsi="Arial"/>
      <w:b/>
      <w:sz w:val="22"/>
    </w:rPr>
  </w:style>
  <w:style w:type="paragraph" w:customStyle="1" w:styleId="RenumTableHdg">
    <w:name w:val="RenumTableHdg"/>
    <w:basedOn w:val="Normal"/>
    <w:rsid w:val="00255624"/>
    <w:pPr>
      <w:spacing w:before="120"/>
    </w:pPr>
    <w:rPr>
      <w:rFonts w:ascii="Arial" w:hAnsi="Arial"/>
      <w:b/>
      <w:sz w:val="20"/>
    </w:rPr>
  </w:style>
  <w:style w:type="paragraph" w:customStyle="1" w:styleId="AmainSymb">
    <w:name w:val="A main Symb"/>
    <w:basedOn w:val="Amain"/>
    <w:rsid w:val="00255624"/>
    <w:pPr>
      <w:tabs>
        <w:tab w:val="left" w:pos="0"/>
      </w:tabs>
      <w:ind w:left="1120" w:hanging="1600"/>
    </w:pPr>
  </w:style>
  <w:style w:type="paragraph" w:customStyle="1" w:styleId="AparaSymb">
    <w:name w:val="A para Symb"/>
    <w:basedOn w:val="Apara"/>
    <w:rsid w:val="00255624"/>
    <w:pPr>
      <w:tabs>
        <w:tab w:val="right" w:pos="0"/>
      </w:tabs>
      <w:ind w:hanging="2080"/>
    </w:pPr>
  </w:style>
  <w:style w:type="paragraph" w:customStyle="1" w:styleId="AsubparaSymb">
    <w:name w:val="A subpara Symb"/>
    <w:basedOn w:val="Asubpara"/>
    <w:rsid w:val="00255624"/>
    <w:pPr>
      <w:tabs>
        <w:tab w:val="left" w:pos="0"/>
      </w:tabs>
      <w:ind w:left="2098" w:hanging="2580"/>
    </w:pPr>
  </w:style>
  <w:style w:type="paragraph" w:customStyle="1" w:styleId="TableText">
    <w:name w:val="TableText"/>
    <w:basedOn w:val="Normal"/>
    <w:rsid w:val="00255624"/>
    <w:pPr>
      <w:spacing w:before="60" w:after="60"/>
    </w:pPr>
  </w:style>
  <w:style w:type="paragraph" w:customStyle="1" w:styleId="tablepara">
    <w:name w:val="table para"/>
    <w:basedOn w:val="Normal"/>
    <w:rsid w:val="00255624"/>
    <w:pPr>
      <w:tabs>
        <w:tab w:val="right" w:pos="800"/>
        <w:tab w:val="left" w:pos="1100"/>
      </w:tabs>
      <w:spacing w:before="80" w:after="60"/>
      <w:ind w:left="1100" w:hanging="1100"/>
    </w:pPr>
  </w:style>
  <w:style w:type="paragraph" w:customStyle="1" w:styleId="tablesubpara">
    <w:name w:val="table subpara"/>
    <w:basedOn w:val="Normal"/>
    <w:rsid w:val="00255624"/>
    <w:pPr>
      <w:tabs>
        <w:tab w:val="right" w:pos="1500"/>
        <w:tab w:val="left" w:pos="1800"/>
      </w:tabs>
      <w:spacing w:before="80" w:after="60"/>
      <w:ind w:left="1800" w:hanging="1800"/>
    </w:pPr>
  </w:style>
  <w:style w:type="paragraph" w:customStyle="1" w:styleId="RenumProvSubsectEntries">
    <w:name w:val="RenumProvSubsectEntries"/>
    <w:basedOn w:val="RenumProvEntries"/>
    <w:rsid w:val="00255624"/>
    <w:pPr>
      <w:ind w:left="252"/>
    </w:pPr>
  </w:style>
  <w:style w:type="paragraph" w:customStyle="1" w:styleId="IshadedSchClause">
    <w:name w:val="I shaded Sch Clause"/>
    <w:basedOn w:val="IshadedH5Sec"/>
    <w:rsid w:val="00255624"/>
  </w:style>
  <w:style w:type="paragraph" w:customStyle="1" w:styleId="IshadedH5Sec">
    <w:name w:val="I shaded H5 Sec"/>
    <w:basedOn w:val="AH5Sec"/>
    <w:rsid w:val="00255624"/>
    <w:pPr>
      <w:shd w:val="pct25" w:color="auto" w:fill="auto"/>
      <w:outlineLvl w:val="9"/>
    </w:pPr>
  </w:style>
  <w:style w:type="paragraph" w:customStyle="1" w:styleId="Endnote4">
    <w:name w:val="Endnote4"/>
    <w:basedOn w:val="Endnote2"/>
    <w:rsid w:val="00255624"/>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255624"/>
    <w:pPr>
      <w:spacing w:before="120"/>
    </w:pPr>
    <w:rPr>
      <w:rFonts w:ascii="Arial" w:hAnsi="Arial"/>
      <w:b/>
      <w:sz w:val="26"/>
    </w:rPr>
  </w:style>
  <w:style w:type="paragraph" w:customStyle="1" w:styleId="ChronTabledetailsshaded">
    <w:name w:val="Chron Table details shaded"/>
    <w:basedOn w:val="Normal"/>
    <w:rsid w:val="00784718"/>
    <w:pPr>
      <w:shd w:val="pct15" w:color="auto" w:fill="FFFFFF"/>
    </w:pPr>
    <w:rPr>
      <w:rFonts w:ascii="Arial" w:hAnsi="Arial"/>
      <w:sz w:val="18"/>
      <w:lang w:val="en-US"/>
    </w:rPr>
  </w:style>
  <w:style w:type="paragraph" w:customStyle="1" w:styleId="ChronTableBold">
    <w:name w:val="ChronTableBold"/>
    <w:basedOn w:val="Normal"/>
    <w:rsid w:val="00784718"/>
    <w:pPr>
      <w:keepNext/>
      <w:spacing w:before="180"/>
    </w:pPr>
    <w:rPr>
      <w:rFonts w:ascii="Arial" w:hAnsi="Arial"/>
      <w:b/>
      <w:sz w:val="18"/>
      <w:lang w:val="en-US"/>
    </w:rPr>
  </w:style>
  <w:style w:type="paragraph" w:customStyle="1" w:styleId="Actbulletshaded">
    <w:name w:val="Act bullet shaded"/>
    <w:basedOn w:val="Actbullet"/>
    <w:rsid w:val="00784718"/>
    <w:pPr>
      <w:numPr>
        <w:numId w:val="7"/>
      </w:numPr>
      <w:shd w:val="pct15" w:color="auto" w:fill="FFFFFF"/>
    </w:pPr>
    <w:rPr>
      <w:lang w:val="en-US"/>
    </w:rPr>
  </w:style>
  <w:style w:type="paragraph" w:customStyle="1" w:styleId="DetailsNo">
    <w:name w:val="Details No"/>
    <w:basedOn w:val="Actdetails"/>
    <w:uiPriority w:val="99"/>
    <w:rsid w:val="00255624"/>
    <w:pPr>
      <w:ind w:left="0"/>
    </w:pPr>
    <w:rPr>
      <w:sz w:val="18"/>
    </w:rPr>
  </w:style>
  <w:style w:type="paragraph" w:customStyle="1" w:styleId="Assectheading">
    <w:name w:val="A ssect heading"/>
    <w:basedOn w:val="Amain"/>
    <w:rsid w:val="00255624"/>
    <w:pPr>
      <w:keepNext/>
      <w:tabs>
        <w:tab w:val="clear" w:pos="900"/>
        <w:tab w:val="clear" w:pos="1100"/>
      </w:tabs>
      <w:spacing w:before="300"/>
      <w:ind w:left="0" w:firstLine="0"/>
      <w:outlineLvl w:val="9"/>
    </w:pPr>
    <w:rPr>
      <w:i/>
    </w:rPr>
  </w:style>
  <w:style w:type="paragraph" w:customStyle="1" w:styleId="Penalty">
    <w:name w:val="Penalty"/>
    <w:basedOn w:val="Amainreturn"/>
    <w:rsid w:val="00255624"/>
  </w:style>
  <w:style w:type="paragraph" w:customStyle="1" w:styleId="LongTitleSymb">
    <w:name w:val="LongTitleSymb"/>
    <w:basedOn w:val="LongTitle"/>
    <w:rsid w:val="00255624"/>
    <w:pPr>
      <w:ind w:hanging="480"/>
    </w:pPr>
  </w:style>
  <w:style w:type="paragraph" w:customStyle="1" w:styleId="aNoteText">
    <w:name w:val="aNoteText"/>
    <w:basedOn w:val="aNoteSymb"/>
    <w:rsid w:val="00255624"/>
    <w:pPr>
      <w:spacing w:before="60"/>
      <w:ind w:firstLine="0"/>
    </w:pPr>
  </w:style>
  <w:style w:type="paragraph" w:customStyle="1" w:styleId="aExplanHeading">
    <w:name w:val="aExplanHeading"/>
    <w:basedOn w:val="BillBasicHeading"/>
    <w:next w:val="Normal"/>
    <w:rsid w:val="00255624"/>
    <w:rPr>
      <w:rFonts w:ascii="Arial (W1)" w:hAnsi="Arial (W1)"/>
      <w:sz w:val="18"/>
    </w:rPr>
  </w:style>
  <w:style w:type="paragraph" w:customStyle="1" w:styleId="aExplanText">
    <w:name w:val="aExplanText"/>
    <w:basedOn w:val="BillBasic"/>
    <w:rsid w:val="00255624"/>
    <w:rPr>
      <w:sz w:val="20"/>
    </w:rPr>
  </w:style>
  <w:style w:type="paragraph" w:customStyle="1" w:styleId="02TextLandscape">
    <w:name w:val="02TextLandscape"/>
    <w:basedOn w:val="Normal"/>
    <w:rsid w:val="00255624"/>
  </w:style>
  <w:style w:type="paragraph" w:customStyle="1" w:styleId="05Endnote0">
    <w:name w:val="05Endnote"/>
    <w:basedOn w:val="Normal"/>
    <w:rsid w:val="00255624"/>
  </w:style>
  <w:style w:type="paragraph" w:customStyle="1" w:styleId="AmdtEntriesDefL2">
    <w:name w:val="AmdtEntriesDefL2"/>
    <w:basedOn w:val="AmdtEntries"/>
    <w:rsid w:val="00255624"/>
    <w:pPr>
      <w:tabs>
        <w:tab w:val="left" w:pos="3000"/>
      </w:tabs>
      <w:ind w:left="3600" w:hanging="2500"/>
    </w:pPr>
  </w:style>
  <w:style w:type="character" w:customStyle="1" w:styleId="charContents">
    <w:name w:val="charContents"/>
    <w:basedOn w:val="DefaultParagraphFont"/>
    <w:rsid w:val="00255624"/>
  </w:style>
  <w:style w:type="character" w:customStyle="1" w:styleId="charPage">
    <w:name w:val="charPage"/>
    <w:basedOn w:val="DefaultParagraphFont"/>
    <w:rsid w:val="00255624"/>
  </w:style>
  <w:style w:type="paragraph" w:customStyle="1" w:styleId="FooterInfoCentre">
    <w:name w:val="FooterInfoCentre"/>
    <w:basedOn w:val="FooterInfo"/>
    <w:rsid w:val="00255624"/>
    <w:pPr>
      <w:spacing w:before="60"/>
      <w:jc w:val="center"/>
    </w:pPr>
  </w:style>
  <w:style w:type="paragraph" w:styleId="MacroText">
    <w:name w:val="macro"/>
    <w:semiHidden/>
    <w:rsid w:val="002556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55624"/>
    <w:pPr>
      <w:spacing w:before="60"/>
      <w:ind w:left="1100"/>
      <w:jc w:val="both"/>
    </w:pPr>
    <w:rPr>
      <w:sz w:val="20"/>
    </w:rPr>
  </w:style>
  <w:style w:type="paragraph" w:customStyle="1" w:styleId="aExamHdgss">
    <w:name w:val="aExamHdgss"/>
    <w:basedOn w:val="BillBasicHeading"/>
    <w:next w:val="Normal"/>
    <w:rsid w:val="00255624"/>
    <w:pPr>
      <w:tabs>
        <w:tab w:val="clear" w:pos="2600"/>
      </w:tabs>
      <w:ind w:left="1100"/>
    </w:pPr>
    <w:rPr>
      <w:sz w:val="18"/>
    </w:rPr>
  </w:style>
  <w:style w:type="paragraph" w:customStyle="1" w:styleId="aExamss">
    <w:name w:val="aExamss"/>
    <w:basedOn w:val="aNoteSymb"/>
    <w:rsid w:val="00255624"/>
    <w:pPr>
      <w:spacing w:before="60"/>
      <w:ind w:left="1100" w:firstLine="0"/>
    </w:pPr>
  </w:style>
  <w:style w:type="paragraph" w:customStyle="1" w:styleId="aExamINumss">
    <w:name w:val="aExamINumss"/>
    <w:basedOn w:val="aExamss"/>
    <w:rsid w:val="00255624"/>
    <w:pPr>
      <w:tabs>
        <w:tab w:val="left" w:pos="1500"/>
      </w:tabs>
      <w:ind w:left="1500" w:hanging="400"/>
    </w:pPr>
  </w:style>
  <w:style w:type="paragraph" w:customStyle="1" w:styleId="aExamNumTextss">
    <w:name w:val="aExamNumTextss"/>
    <w:basedOn w:val="aExamss"/>
    <w:rsid w:val="00255624"/>
    <w:pPr>
      <w:ind w:left="1500"/>
    </w:pPr>
  </w:style>
  <w:style w:type="paragraph" w:customStyle="1" w:styleId="AExamIPara">
    <w:name w:val="AExamIPara"/>
    <w:basedOn w:val="aExam"/>
    <w:rsid w:val="00255624"/>
    <w:pPr>
      <w:tabs>
        <w:tab w:val="right" w:pos="1720"/>
        <w:tab w:val="left" w:pos="2000"/>
      </w:tabs>
      <w:ind w:left="2000" w:hanging="900"/>
    </w:pPr>
  </w:style>
  <w:style w:type="paragraph" w:customStyle="1" w:styleId="aNoteTextss">
    <w:name w:val="aNoteTextss"/>
    <w:basedOn w:val="Normal"/>
    <w:rsid w:val="00255624"/>
    <w:pPr>
      <w:spacing w:before="60"/>
      <w:ind w:left="1900"/>
      <w:jc w:val="both"/>
    </w:pPr>
    <w:rPr>
      <w:sz w:val="20"/>
    </w:rPr>
  </w:style>
  <w:style w:type="paragraph" w:customStyle="1" w:styleId="aNoteParass">
    <w:name w:val="aNoteParass"/>
    <w:basedOn w:val="Normal"/>
    <w:rsid w:val="0025562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55624"/>
    <w:pPr>
      <w:ind w:left="1600"/>
    </w:pPr>
  </w:style>
  <w:style w:type="paragraph" w:customStyle="1" w:styleId="aExampar">
    <w:name w:val="aExampar"/>
    <w:basedOn w:val="aExamss"/>
    <w:rsid w:val="00255624"/>
    <w:pPr>
      <w:ind w:left="1600"/>
    </w:pPr>
  </w:style>
  <w:style w:type="paragraph" w:customStyle="1" w:styleId="aNotepar">
    <w:name w:val="aNotepar"/>
    <w:basedOn w:val="BillBasic"/>
    <w:next w:val="Normal"/>
    <w:rsid w:val="00255624"/>
    <w:pPr>
      <w:ind w:left="2400" w:hanging="800"/>
    </w:pPr>
    <w:rPr>
      <w:sz w:val="20"/>
    </w:rPr>
  </w:style>
  <w:style w:type="paragraph" w:customStyle="1" w:styleId="aNoteTextpar">
    <w:name w:val="aNoteTextpar"/>
    <w:basedOn w:val="aNotepar"/>
    <w:rsid w:val="00255624"/>
    <w:pPr>
      <w:spacing w:before="60"/>
      <w:ind w:firstLine="0"/>
    </w:pPr>
  </w:style>
  <w:style w:type="paragraph" w:customStyle="1" w:styleId="aNoteParapar">
    <w:name w:val="aNoteParapar"/>
    <w:basedOn w:val="aNotepar"/>
    <w:rsid w:val="00255624"/>
    <w:pPr>
      <w:tabs>
        <w:tab w:val="right" w:pos="2640"/>
      </w:tabs>
      <w:spacing w:before="60"/>
      <w:ind w:left="2920" w:hanging="1320"/>
    </w:pPr>
  </w:style>
  <w:style w:type="paragraph" w:customStyle="1" w:styleId="aExamHdgsubpar">
    <w:name w:val="aExamHdgsubpar"/>
    <w:basedOn w:val="aExamHdgss"/>
    <w:next w:val="Normal"/>
    <w:rsid w:val="00255624"/>
    <w:pPr>
      <w:ind w:left="2140"/>
    </w:pPr>
  </w:style>
  <w:style w:type="paragraph" w:customStyle="1" w:styleId="aExamsubpar">
    <w:name w:val="aExamsubpar"/>
    <w:basedOn w:val="aExamss"/>
    <w:rsid w:val="00255624"/>
    <w:pPr>
      <w:ind w:left="2140"/>
    </w:pPr>
  </w:style>
  <w:style w:type="paragraph" w:customStyle="1" w:styleId="aNotesubpar">
    <w:name w:val="aNotesubpar"/>
    <w:basedOn w:val="BillBasic"/>
    <w:next w:val="Normal"/>
    <w:rsid w:val="00255624"/>
    <w:pPr>
      <w:ind w:left="2940" w:hanging="800"/>
    </w:pPr>
    <w:rPr>
      <w:sz w:val="20"/>
    </w:rPr>
  </w:style>
  <w:style w:type="paragraph" w:customStyle="1" w:styleId="aNoteTextsubpar">
    <w:name w:val="aNoteTextsubpar"/>
    <w:basedOn w:val="aNotesubpar"/>
    <w:rsid w:val="00255624"/>
    <w:pPr>
      <w:spacing w:before="60"/>
      <w:ind w:firstLine="0"/>
    </w:pPr>
  </w:style>
  <w:style w:type="paragraph" w:customStyle="1" w:styleId="aExamBulletss">
    <w:name w:val="aExamBulletss"/>
    <w:basedOn w:val="aExamss"/>
    <w:rsid w:val="00255624"/>
    <w:pPr>
      <w:ind w:left="1500" w:hanging="400"/>
    </w:pPr>
  </w:style>
  <w:style w:type="paragraph" w:customStyle="1" w:styleId="aNoteBulletss">
    <w:name w:val="aNoteBulletss"/>
    <w:basedOn w:val="Normal"/>
    <w:rsid w:val="00255624"/>
    <w:pPr>
      <w:spacing w:before="60"/>
      <w:ind w:left="2300" w:hanging="400"/>
      <w:jc w:val="both"/>
    </w:pPr>
    <w:rPr>
      <w:sz w:val="20"/>
    </w:rPr>
  </w:style>
  <w:style w:type="paragraph" w:customStyle="1" w:styleId="aExamBulletpar">
    <w:name w:val="aExamBulletpar"/>
    <w:basedOn w:val="aExampar"/>
    <w:rsid w:val="00255624"/>
    <w:pPr>
      <w:ind w:left="2000" w:hanging="400"/>
    </w:pPr>
  </w:style>
  <w:style w:type="paragraph" w:customStyle="1" w:styleId="aNoteBulletpar">
    <w:name w:val="aNoteBulletpar"/>
    <w:basedOn w:val="aNotepar"/>
    <w:rsid w:val="00255624"/>
    <w:pPr>
      <w:spacing w:before="60"/>
      <w:ind w:left="2800" w:hanging="400"/>
    </w:pPr>
  </w:style>
  <w:style w:type="paragraph" w:customStyle="1" w:styleId="EndNoteHeading">
    <w:name w:val="EndNoteHeading"/>
    <w:basedOn w:val="BillBasicHeading"/>
    <w:rsid w:val="00255624"/>
    <w:pPr>
      <w:tabs>
        <w:tab w:val="left" w:pos="700"/>
      </w:tabs>
      <w:spacing w:before="160"/>
      <w:ind w:left="700" w:hanging="700"/>
    </w:pPr>
    <w:rPr>
      <w:rFonts w:ascii="Arial (W1)" w:hAnsi="Arial (W1)"/>
    </w:rPr>
  </w:style>
  <w:style w:type="paragraph" w:customStyle="1" w:styleId="aExplanBullet">
    <w:name w:val="aExplanBullet"/>
    <w:basedOn w:val="Normal"/>
    <w:rsid w:val="00255624"/>
    <w:pPr>
      <w:spacing w:before="140"/>
      <w:ind w:left="400" w:hanging="400"/>
      <w:jc w:val="both"/>
    </w:pPr>
    <w:rPr>
      <w:snapToGrid w:val="0"/>
      <w:sz w:val="20"/>
    </w:rPr>
  </w:style>
  <w:style w:type="paragraph" w:customStyle="1" w:styleId="aNoteBulletsubpar">
    <w:name w:val="aNoteBulletsubpar"/>
    <w:basedOn w:val="aNotesubpar"/>
    <w:rsid w:val="00784718"/>
    <w:pPr>
      <w:numPr>
        <w:numId w:val="5"/>
      </w:numPr>
      <w:tabs>
        <w:tab w:val="left" w:pos="3240"/>
      </w:tabs>
      <w:spacing w:before="0"/>
    </w:pPr>
  </w:style>
  <w:style w:type="paragraph" w:customStyle="1" w:styleId="SchApara">
    <w:name w:val="Sch A para"/>
    <w:basedOn w:val="Apara"/>
    <w:rsid w:val="00255624"/>
  </w:style>
  <w:style w:type="paragraph" w:customStyle="1" w:styleId="SchAsubpara">
    <w:name w:val="Sch A subpara"/>
    <w:basedOn w:val="Asubpara"/>
    <w:rsid w:val="00255624"/>
  </w:style>
  <w:style w:type="paragraph" w:customStyle="1" w:styleId="SchAsubsubpara">
    <w:name w:val="Sch A subsubpara"/>
    <w:basedOn w:val="Asubsubpara"/>
    <w:rsid w:val="00255624"/>
  </w:style>
  <w:style w:type="paragraph" w:customStyle="1" w:styleId="TOCOL1">
    <w:name w:val="TOCOL 1"/>
    <w:basedOn w:val="TOC1"/>
    <w:rsid w:val="00255624"/>
  </w:style>
  <w:style w:type="paragraph" w:customStyle="1" w:styleId="TOCOL2">
    <w:name w:val="TOCOL 2"/>
    <w:basedOn w:val="TOC2"/>
    <w:rsid w:val="00255624"/>
    <w:pPr>
      <w:keepNext w:val="0"/>
    </w:pPr>
  </w:style>
  <w:style w:type="paragraph" w:customStyle="1" w:styleId="TOCOL3">
    <w:name w:val="TOCOL 3"/>
    <w:basedOn w:val="TOC3"/>
    <w:rsid w:val="00255624"/>
    <w:pPr>
      <w:keepNext w:val="0"/>
    </w:pPr>
  </w:style>
  <w:style w:type="paragraph" w:customStyle="1" w:styleId="TOCOL4">
    <w:name w:val="TOCOL 4"/>
    <w:basedOn w:val="TOC4"/>
    <w:rsid w:val="00255624"/>
    <w:pPr>
      <w:keepNext w:val="0"/>
    </w:pPr>
  </w:style>
  <w:style w:type="paragraph" w:customStyle="1" w:styleId="TOCOL5">
    <w:name w:val="TOCOL 5"/>
    <w:basedOn w:val="TOC5"/>
    <w:rsid w:val="00255624"/>
    <w:pPr>
      <w:tabs>
        <w:tab w:val="left" w:pos="400"/>
      </w:tabs>
    </w:pPr>
  </w:style>
  <w:style w:type="paragraph" w:customStyle="1" w:styleId="TOCOL6">
    <w:name w:val="TOCOL 6"/>
    <w:basedOn w:val="TOC6"/>
    <w:rsid w:val="00255624"/>
    <w:pPr>
      <w:keepNext w:val="0"/>
    </w:pPr>
  </w:style>
  <w:style w:type="paragraph" w:customStyle="1" w:styleId="TOCOL7">
    <w:name w:val="TOCOL 7"/>
    <w:basedOn w:val="TOC7"/>
    <w:rsid w:val="00255624"/>
  </w:style>
  <w:style w:type="paragraph" w:customStyle="1" w:styleId="TOCOL8">
    <w:name w:val="TOCOL 8"/>
    <w:basedOn w:val="TOC8"/>
    <w:rsid w:val="00255624"/>
  </w:style>
  <w:style w:type="paragraph" w:customStyle="1" w:styleId="TOCOL9">
    <w:name w:val="TOCOL 9"/>
    <w:basedOn w:val="TOC9"/>
    <w:rsid w:val="00255624"/>
    <w:pPr>
      <w:ind w:right="0"/>
    </w:pPr>
  </w:style>
  <w:style w:type="paragraph" w:customStyle="1" w:styleId="TOC10">
    <w:name w:val="TOC 10"/>
    <w:basedOn w:val="TOC5"/>
    <w:rsid w:val="00255624"/>
    <w:rPr>
      <w:szCs w:val="24"/>
    </w:rPr>
  </w:style>
  <w:style w:type="character" w:customStyle="1" w:styleId="charNotBold">
    <w:name w:val="charNotBold"/>
    <w:basedOn w:val="DefaultParagraphFont"/>
    <w:rsid w:val="00255624"/>
    <w:rPr>
      <w:rFonts w:ascii="Arial" w:hAnsi="Arial"/>
      <w:sz w:val="20"/>
    </w:rPr>
  </w:style>
  <w:style w:type="paragraph" w:customStyle="1" w:styleId="Billname1">
    <w:name w:val="Billname1"/>
    <w:basedOn w:val="Normal"/>
    <w:rsid w:val="00255624"/>
    <w:pPr>
      <w:tabs>
        <w:tab w:val="left" w:pos="2400"/>
      </w:tabs>
      <w:spacing w:before="1220"/>
    </w:pPr>
    <w:rPr>
      <w:rFonts w:ascii="Arial" w:hAnsi="Arial"/>
      <w:b/>
      <w:sz w:val="40"/>
    </w:rPr>
  </w:style>
  <w:style w:type="paragraph" w:customStyle="1" w:styleId="TablePara10">
    <w:name w:val="TablePara10"/>
    <w:basedOn w:val="tablepara"/>
    <w:rsid w:val="0025562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5562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55624"/>
    <w:rPr>
      <w:sz w:val="20"/>
    </w:rPr>
  </w:style>
  <w:style w:type="paragraph" w:styleId="BalloonText">
    <w:name w:val="Balloon Text"/>
    <w:basedOn w:val="Normal"/>
    <w:link w:val="BalloonTextChar"/>
    <w:uiPriority w:val="99"/>
    <w:unhideWhenUsed/>
    <w:rsid w:val="00255624"/>
    <w:rPr>
      <w:rFonts w:ascii="Tahoma" w:hAnsi="Tahoma" w:cs="Tahoma"/>
      <w:sz w:val="16"/>
      <w:szCs w:val="16"/>
    </w:rPr>
  </w:style>
  <w:style w:type="character" w:customStyle="1" w:styleId="BalloonTextChar">
    <w:name w:val="Balloon Text Char"/>
    <w:basedOn w:val="DefaultParagraphFont"/>
    <w:link w:val="BalloonText"/>
    <w:uiPriority w:val="99"/>
    <w:rsid w:val="00255624"/>
    <w:rPr>
      <w:rFonts w:ascii="Tahoma" w:hAnsi="Tahoma" w:cs="Tahoma"/>
      <w:sz w:val="16"/>
      <w:szCs w:val="16"/>
      <w:lang w:eastAsia="en-US"/>
    </w:rPr>
  </w:style>
  <w:style w:type="character" w:styleId="Hyperlink">
    <w:name w:val="Hyperlink"/>
    <w:basedOn w:val="DefaultParagraphFont"/>
    <w:uiPriority w:val="99"/>
    <w:unhideWhenUsed/>
    <w:rsid w:val="00255624"/>
    <w:rPr>
      <w:color w:val="0000FF" w:themeColor="hyperlink"/>
      <w:u w:val="single"/>
    </w:rPr>
  </w:style>
  <w:style w:type="paragraph" w:customStyle="1" w:styleId="aExamINumpar">
    <w:name w:val="aExamINumpar"/>
    <w:basedOn w:val="aExampar"/>
    <w:rsid w:val="00255624"/>
    <w:pPr>
      <w:tabs>
        <w:tab w:val="left" w:pos="2000"/>
      </w:tabs>
      <w:ind w:left="2000" w:hanging="400"/>
    </w:pPr>
  </w:style>
  <w:style w:type="paragraph" w:customStyle="1" w:styleId="ShadedSchClauseSymb">
    <w:name w:val="Shaded Sch Clause Symb"/>
    <w:basedOn w:val="ShadedSchClause"/>
    <w:rsid w:val="00255624"/>
    <w:pPr>
      <w:tabs>
        <w:tab w:val="left" w:pos="0"/>
      </w:tabs>
      <w:ind w:left="975" w:hanging="1457"/>
    </w:pPr>
  </w:style>
  <w:style w:type="paragraph" w:customStyle="1" w:styleId="CoverTextBullet">
    <w:name w:val="CoverTextBullet"/>
    <w:basedOn w:val="CoverText"/>
    <w:qFormat/>
    <w:rsid w:val="00255624"/>
    <w:pPr>
      <w:numPr>
        <w:numId w:val="2"/>
      </w:numPr>
    </w:pPr>
    <w:rPr>
      <w:color w:val="000000"/>
    </w:rPr>
  </w:style>
  <w:style w:type="character" w:customStyle="1" w:styleId="aNoteChar">
    <w:name w:val="aNote Char"/>
    <w:basedOn w:val="DefaultParagraphFont"/>
    <w:link w:val="aNote"/>
    <w:locked/>
    <w:rsid w:val="00044CBE"/>
    <w:rPr>
      <w:lang w:eastAsia="en-US"/>
    </w:rPr>
  </w:style>
  <w:style w:type="character" w:customStyle="1" w:styleId="aDefChar">
    <w:name w:val="aDef Char"/>
    <w:basedOn w:val="DefaultParagraphFont"/>
    <w:link w:val="aDef"/>
    <w:locked/>
    <w:rsid w:val="00044CBE"/>
    <w:rPr>
      <w:sz w:val="24"/>
      <w:lang w:eastAsia="en-US"/>
    </w:rPr>
  </w:style>
  <w:style w:type="character" w:customStyle="1" w:styleId="AmainreturnChar">
    <w:name w:val="A main return Char"/>
    <w:basedOn w:val="DefaultParagraphFont"/>
    <w:link w:val="Amainreturn"/>
    <w:locked/>
    <w:rsid w:val="001C66FA"/>
    <w:rPr>
      <w:sz w:val="24"/>
      <w:lang w:eastAsia="en-US"/>
    </w:rPr>
  </w:style>
  <w:style w:type="paragraph" w:customStyle="1" w:styleId="01aPreamble">
    <w:name w:val="01aPreamble"/>
    <w:basedOn w:val="Normal"/>
    <w:qFormat/>
    <w:rsid w:val="00255624"/>
  </w:style>
  <w:style w:type="paragraph" w:customStyle="1" w:styleId="TableBullet">
    <w:name w:val="TableBullet"/>
    <w:basedOn w:val="TableText10"/>
    <w:qFormat/>
    <w:rsid w:val="00255624"/>
    <w:pPr>
      <w:numPr>
        <w:numId w:val="8"/>
      </w:numPr>
    </w:pPr>
  </w:style>
  <w:style w:type="paragraph" w:customStyle="1" w:styleId="TableNumbered">
    <w:name w:val="TableNumbered"/>
    <w:basedOn w:val="TableText10"/>
    <w:qFormat/>
    <w:rsid w:val="00255624"/>
    <w:pPr>
      <w:numPr>
        <w:numId w:val="9"/>
      </w:numPr>
    </w:pPr>
  </w:style>
  <w:style w:type="character" w:customStyle="1" w:styleId="charCitHyperlinkItal">
    <w:name w:val="charCitHyperlinkItal"/>
    <w:basedOn w:val="Hyperlink"/>
    <w:uiPriority w:val="1"/>
    <w:rsid w:val="00255624"/>
    <w:rPr>
      <w:i/>
      <w:color w:val="0000FF" w:themeColor="hyperlink"/>
      <w:u w:val="none"/>
    </w:rPr>
  </w:style>
  <w:style w:type="character" w:customStyle="1" w:styleId="charCitHyperlinkAbbrev">
    <w:name w:val="charCitHyperlinkAbbrev"/>
    <w:basedOn w:val="Hyperlink"/>
    <w:uiPriority w:val="1"/>
    <w:rsid w:val="00255624"/>
    <w:rPr>
      <w:color w:val="0000FF" w:themeColor="hyperlink"/>
      <w:u w:val="none"/>
    </w:rPr>
  </w:style>
  <w:style w:type="character" w:customStyle="1" w:styleId="Heading3Char">
    <w:name w:val="Heading 3 Char"/>
    <w:aliases w:val="h3 Char,sec Char"/>
    <w:basedOn w:val="DefaultParagraphFont"/>
    <w:link w:val="Heading3"/>
    <w:rsid w:val="00255624"/>
    <w:rPr>
      <w:b/>
      <w:sz w:val="24"/>
      <w:lang w:eastAsia="en-US"/>
    </w:rPr>
  </w:style>
  <w:style w:type="paragraph" w:customStyle="1" w:styleId="parainpara">
    <w:name w:val="para in para"/>
    <w:rsid w:val="00255624"/>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255624"/>
    <w:pPr>
      <w:ind w:left="1620" w:right="-60" w:hanging="720"/>
    </w:pPr>
    <w:rPr>
      <w:sz w:val="18"/>
    </w:rPr>
  </w:style>
  <w:style w:type="paragraph" w:customStyle="1" w:styleId="ISchMain">
    <w:name w:val="I Sch Main"/>
    <w:basedOn w:val="BillBasic"/>
    <w:rsid w:val="00255624"/>
    <w:pPr>
      <w:tabs>
        <w:tab w:val="right" w:pos="900"/>
        <w:tab w:val="left" w:pos="1100"/>
      </w:tabs>
      <w:ind w:left="1100" w:hanging="1100"/>
    </w:pPr>
  </w:style>
  <w:style w:type="paragraph" w:customStyle="1" w:styleId="ISchpara">
    <w:name w:val="I Sch para"/>
    <w:basedOn w:val="BillBasic"/>
    <w:rsid w:val="00255624"/>
    <w:pPr>
      <w:tabs>
        <w:tab w:val="right" w:pos="1400"/>
        <w:tab w:val="left" w:pos="1600"/>
      </w:tabs>
      <w:ind w:left="1600" w:hanging="1600"/>
    </w:pPr>
  </w:style>
  <w:style w:type="paragraph" w:customStyle="1" w:styleId="ISchsubpara">
    <w:name w:val="I Sch subpara"/>
    <w:basedOn w:val="BillBasic"/>
    <w:rsid w:val="00255624"/>
    <w:pPr>
      <w:tabs>
        <w:tab w:val="right" w:pos="1940"/>
        <w:tab w:val="left" w:pos="2140"/>
      </w:tabs>
      <w:ind w:left="2140" w:hanging="2140"/>
    </w:pPr>
  </w:style>
  <w:style w:type="paragraph" w:customStyle="1" w:styleId="ISchsubsubpara">
    <w:name w:val="I Sch subsubpara"/>
    <w:basedOn w:val="BillBasic"/>
    <w:rsid w:val="00255624"/>
    <w:pPr>
      <w:tabs>
        <w:tab w:val="right" w:pos="2460"/>
        <w:tab w:val="left" w:pos="2660"/>
      </w:tabs>
      <w:ind w:left="2660" w:hanging="2660"/>
    </w:pPr>
  </w:style>
  <w:style w:type="paragraph" w:customStyle="1" w:styleId="AssectheadingSymb">
    <w:name w:val="A ssect heading Symb"/>
    <w:basedOn w:val="Amain"/>
    <w:rsid w:val="0025562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55624"/>
    <w:pPr>
      <w:tabs>
        <w:tab w:val="left" w:pos="0"/>
        <w:tab w:val="right" w:pos="2400"/>
        <w:tab w:val="left" w:pos="2600"/>
      </w:tabs>
      <w:ind w:left="2602" w:hanging="3084"/>
      <w:outlineLvl w:val="8"/>
    </w:pPr>
  </w:style>
  <w:style w:type="paragraph" w:customStyle="1" w:styleId="AmainreturnSymb">
    <w:name w:val="A main return Symb"/>
    <w:basedOn w:val="BillBasic"/>
    <w:rsid w:val="00255624"/>
    <w:pPr>
      <w:tabs>
        <w:tab w:val="left" w:pos="1582"/>
      </w:tabs>
      <w:ind w:left="1100" w:hanging="1582"/>
    </w:pPr>
  </w:style>
  <w:style w:type="paragraph" w:customStyle="1" w:styleId="AparareturnSymb">
    <w:name w:val="A para return Symb"/>
    <w:basedOn w:val="BillBasic"/>
    <w:rsid w:val="00255624"/>
    <w:pPr>
      <w:tabs>
        <w:tab w:val="left" w:pos="2081"/>
      </w:tabs>
      <w:ind w:left="1599" w:hanging="2081"/>
    </w:pPr>
  </w:style>
  <w:style w:type="paragraph" w:customStyle="1" w:styleId="AsubparareturnSymb">
    <w:name w:val="A subpara return Symb"/>
    <w:basedOn w:val="BillBasic"/>
    <w:rsid w:val="00255624"/>
    <w:pPr>
      <w:tabs>
        <w:tab w:val="left" w:pos="2580"/>
      </w:tabs>
      <w:ind w:left="2098" w:hanging="2580"/>
    </w:pPr>
  </w:style>
  <w:style w:type="paragraph" w:customStyle="1" w:styleId="aDefSymb">
    <w:name w:val="aDef Symb"/>
    <w:basedOn w:val="BillBasic"/>
    <w:rsid w:val="00255624"/>
    <w:pPr>
      <w:tabs>
        <w:tab w:val="left" w:pos="1582"/>
      </w:tabs>
      <w:ind w:left="1100" w:hanging="1582"/>
    </w:pPr>
  </w:style>
  <w:style w:type="paragraph" w:customStyle="1" w:styleId="aDefparaSymb">
    <w:name w:val="aDef para Symb"/>
    <w:basedOn w:val="Apara"/>
    <w:rsid w:val="00255624"/>
    <w:pPr>
      <w:tabs>
        <w:tab w:val="clear" w:pos="1600"/>
        <w:tab w:val="left" w:pos="0"/>
        <w:tab w:val="left" w:pos="1599"/>
      </w:tabs>
      <w:ind w:left="1599" w:hanging="2081"/>
    </w:pPr>
  </w:style>
  <w:style w:type="paragraph" w:customStyle="1" w:styleId="aDefsubparaSymb">
    <w:name w:val="aDef subpara Symb"/>
    <w:basedOn w:val="Asubpara"/>
    <w:rsid w:val="00255624"/>
    <w:pPr>
      <w:tabs>
        <w:tab w:val="left" w:pos="0"/>
      </w:tabs>
      <w:ind w:left="2098" w:hanging="2580"/>
    </w:pPr>
  </w:style>
  <w:style w:type="paragraph" w:customStyle="1" w:styleId="SchAmainSymb">
    <w:name w:val="Sch A main Symb"/>
    <w:basedOn w:val="Amain"/>
    <w:rsid w:val="00255624"/>
    <w:pPr>
      <w:tabs>
        <w:tab w:val="left" w:pos="0"/>
      </w:tabs>
      <w:ind w:hanging="1580"/>
    </w:pPr>
  </w:style>
  <w:style w:type="paragraph" w:customStyle="1" w:styleId="SchAparaSymb">
    <w:name w:val="Sch A para Symb"/>
    <w:basedOn w:val="Apara"/>
    <w:rsid w:val="00255624"/>
    <w:pPr>
      <w:tabs>
        <w:tab w:val="left" w:pos="0"/>
      </w:tabs>
      <w:ind w:hanging="2080"/>
    </w:pPr>
  </w:style>
  <w:style w:type="paragraph" w:customStyle="1" w:styleId="SchAsubparaSymb">
    <w:name w:val="Sch A subpara Symb"/>
    <w:basedOn w:val="Asubpara"/>
    <w:rsid w:val="00255624"/>
    <w:pPr>
      <w:tabs>
        <w:tab w:val="left" w:pos="0"/>
      </w:tabs>
      <w:ind w:hanging="2580"/>
    </w:pPr>
  </w:style>
  <w:style w:type="paragraph" w:customStyle="1" w:styleId="SchAsubsubparaSymb">
    <w:name w:val="Sch A subsubpara Symb"/>
    <w:basedOn w:val="AsubsubparaSymb"/>
    <w:rsid w:val="00255624"/>
  </w:style>
  <w:style w:type="paragraph" w:customStyle="1" w:styleId="refSymb">
    <w:name w:val="ref Symb"/>
    <w:basedOn w:val="BillBasic"/>
    <w:next w:val="Normal"/>
    <w:rsid w:val="00255624"/>
    <w:pPr>
      <w:tabs>
        <w:tab w:val="left" w:pos="-480"/>
      </w:tabs>
      <w:spacing w:before="60"/>
      <w:ind w:hanging="480"/>
    </w:pPr>
    <w:rPr>
      <w:sz w:val="18"/>
    </w:rPr>
  </w:style>
  <w:style w:type="paragraph" w:customStyle="1" w:styleId="IshadedH5SecSymb">
    <w:name w:val="I shaded H5 Sec Symb"/>
    <w:basedOn w:val="AH5Sec"/>
    <w:rsid w:val="0025562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55624"/>
    <w:pPr>
      <w:tabs>
        <w:tab w:val="clear" w:pos="-1580"/>
      </w:tabs>
      <w:ind w:left="975" w:hanging="1457"/>
    </w:pPr>
  </w:style>
  <w:style w:type="paragraph" w:customStyle="1" w:styleId="IH1ChapSymb">
    <w:name w:val="I H1 Chap Symb"/>
    <w:basedOn w:val="BillBasicHeading"/>
    <w:next w:val="Normal"/>
    <w:rsid w:val="0025562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5562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5562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5562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55624"/>
    <w:pPr>
      <w:tabs>
        <w:tab w:val="clear" w:pos="2600"/>
        <w:tab w:val="left" w:pos="-1580"/>
        <w:tab w:val="left" w:pos="0"/>
        <w:tab w:val="left" w:pos="1100"/>
      </w:tabs>
      <w:spacing w:before="240"/>
      <w:ind w:left="1100" w:hanging="1580"/>
    </w:pPr>
  </w:style>
  <w:style w:type="paragraph" w:customStyle="1" w:styleId="IMainSymb">
    <w:name w:val="I Main Symb"/>
    <w:basedOn w:val="Amain"/>
    <w:rsid w:val="00255624"/>
    <w:pPr>
      <w:tabs>
        <w:tab w:val="left" w:pos="0"/>
      </w:tabs>
      <w:ind w:hanging="1580"/>
    </w:pPr>
  </w:style>
  <w:style w:type="paragraph" w:customStyle="1" w:styleId="IparaSymb">
    <w:name w:val="I para Symb"/>
    <w:basedOn w:val="Apara"/>
    <w:rsid w:val="00255624"/>
    <w:pPr>
      <w:tabs>
        <w:tab w:val="left" w:pos="0"/>
      </w:tabs>
      <w:ind w:hanging="2080"/>
      <w:outlineLvl w:val="9"/>
    </w:pPr>
  </w:style>
  <w:style w:type="paragraph" w:customStyle="1" w:styleId="IsubparaSymb">
    <w:name w:val="I subpara Symb"/>
    <w:basedOn w:val="Asubpara"/>
    <w:rsid w:val="0025562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55624"/>
    <w:pPr>
      <w:tabs>
        <w:tab w:val="clear" w:pos="2400"/>
        <w:tab w:val="clear" w:pos="2600"/>
        <w:tab w:val="right" w:pos="2460"/>
        <w:tab w:val="left" w:pos="2660"/>
      </w:tabs>
      <w:ind w:left="2660" w:hanging="3140"/>
    </w:pPr>
  </w:style>
  <w:style w:type="paragraph" w:customStyle="1" w:styleId="IdefparaSymb">
    <w:name w:val="I def para Symb"/>
    <w:basedOn w:val="IparaSymb"/>
    <w:rsid w:val="00255624"/>
    <w:pPr>
      <w:ind w:left="1599" w:hanging="2081"/>
    </w:pPr>
  </w:style>
  <w:style w:type="paragraph" w:customStyle="1" w:styleId="IdefsubparaSymb">
    <w:name w:val="I def subpara Symb"/>
    <w:basedOn w:val="IsubparaSymb"/>
    <w:rsid w:val="00255624"/>
    <w:pPr>
      <w:ind w:left="2138"/>
    </w:pPr>
  </w:style>
  <w:style w:type="paragraph" w:customStyle="1" w:styleId="ISched-headingSymb">
    <w:name w:val="I Sched-heading Symb"/>
    <w:basedOn w:val="BillBasicHeading"/>
    <w:next w:val="Normal"/>
    <w:rsid w:val="00255624"/>
    <w:pPr>
      <w:tabs>
        <w:tab w:val="left" w:pos="-3080"/>
        <w:tab w:val="left" w:pos="0"/>
      </w:tabs>
      <w:spacing w:before="320"/>
      <w:ind w:left="2600" w:hanging="3080"/>
    </w:pPr>
    <w:rPr>
      <w:sz w:val="34"/>
    </w:rPr>
  </w:style>
  <w:style w:type="paragraph" w:customStyle="1" w:styleId="ISched-PartSymb">
    <w:name w:val="I Sched-Part Symb"/>
    <w:basedOn w:val="BillBasicHeading"/>
    <w:rsid w:val="00255624"/>
    <w:pPr>
      <w:tabs>
        <w:tab w:val="left" w:pos="-3080"/>
        <w:tab w:val="left" w:pos="0"/>
      </w:tabs>
      <w:spacing w:before="380"/>
      <w:ind w:left="2600" w:hanging="3080"/>
    </w:pPr>
    <w:rPr>
      <w:sz w:val="32"/>
    </w:rPr>
  </w:style>
  <w:style w:type="paragraph" w:customStyle="1" w:styleId="ISched-formSymb">
    <w:name w:val="I Sched-form Symb"/>
    <w:basedOn w:val="BillBasicHeading"/>
    <w:rsid w:val="0025562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5562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5562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55624"/>
    <w:pPr>
      <w:tabs>
        <w:tab w:val="left" w:pos="1100"/>
      </w:tabs>
      <w:spacing w:before="60"/>
      <w:ind w:left="1500" w:hanging="1986"/>
    </w:pPr>
  </w:style>
  <w:style w:type="paragraph" w:customStyle="1" w:styleId="aExamHdgssSymb">
    <w:name w:val="aExamHdgss Symb"/>
    <w:basedOn w:val="BillBasicHeading"/>
    <w:next w:val="Normal"/>
    <w:rsid w:val="00255624"/>
    <w:pPr>
      <w:tabs>
        <w:tab w:val="clear" w:pos="2600"/>
        <w:tab w:val="left" w:pos="1582"/>
      </w:tabs>
      <w:ind w:left="1100" w:hanging="1582"/>
    </w:pPr>
    <w:rPr>
      <w:sz w:val="18"/>
    </w:rPr>
  </w:style>
  <w:style w:type="paragraph" w:customStyle="1" w:styleId="aExamssSymb">
    <w:name w:val="aExamss Symb"/>
    <w:basedOn w:val="aNote"/>
    <w:rsid w:val="00255624"/>
    <w:pPr>
      <w:tabs>
        <w:tab w:val="left" w:pos="1582"/>
      </w:tabs>
      <w:spacing w:before="60"/>
      <w:ind w:left="1100" w:hanging="1582"/>
    </w:pPr>
  </w:style>
  <w:style w:type="paragraph" w:customStyle="1" w:styleId="aExamINumssSymb">
    <w:name w:val="aExamINumss Symb"/>
    <w:basedOn w:val="aExamssSymb"/>
    <w:rsid w:val="00255624"/>
    <w:pPr>
      <w:tabs>
        <w:tab w:val="left" w:pos="1100"/>
      </w:tabs>
      <w:ind w:left="1500" w:hanging="1986"/>
    </w:pPr>
  </w:style>
  <w:style w:type="paragraph" w:customStyle="1" w:styleId="aExamNumTextssSymb">
    <w:name w:val="aExamNumTextss Symb"/>
    <w:basedOn w:val="aExamssSymb"/>
    <w:rsid w:val="00255624"/>
    <w:pPr>
      <w:tabs>
        <w:tab w:val="clear" w:pos="1582"/>
        <w:tab w:val="left" w:pos="1985"/>
      </w:tabs>
      <w:ind w:left="1503" w:hanging="1985"/>
    </w:pPr>
  </w:style>
  <w:style w:type="paragraph" w:customStyle="1" w:styleId="AExamIParaSymb">
    <w:name w:val="AExamIPara Symb"/>
    <w:basedOn w:val="aExam"/>
    <w:rsid w:val="00255624"/>
    <w:pPr>
      <w:tabs>
        <w:tab w:val="right" w:pos="1718"/>
      </w:tabs>
      <w:ind w:left="1984" w:hanging="2466"/>
    </w:pPr>
  </w:style>
  <w:style w:type="paragraph" w:customStyle="1" w:styleId="aExamBulletssSymb">
    <w:name w:val="aExamBulletss Symb"/>
    <w:basedOn w:val="aExamssSymb"/>
    <w:rsid w:val="00255624"/>
    <w:pPr>
      <w:tabs>
        <w:tab w:val="left" w:pos="1100"/>
      </w:tabs>
      <w:ind w:left="1500" w:hanging="1986"/>
    </w:pPr>
  </w:style>
  <w:style w:type="paragraph" w:customStyle="1" w:styleId="aNoteSymb">
    <w:name w:val="aNote Symb"/>
    <w:basedOn w:val="BillBasic"/>
    <w:rsid w:val="00255624"/>
    <w:pPr>
      <w:tabs>
        <w:tab w:val="left" w:pos="1100"/>
        <w:tab w:val="left" w:pos="2381"/>
      </w:tabs>
      <w:ind w:left="1899" w:hanging="2381"/>
    </w:pPr>
    <w:rPr>
      <w:sz w:val="20"/>
    </w:rPr>
  </w:style>
  <w:style w:type="paragraph" w:customStyle="1" w:styleId="aNoteTextssSymb">
    <w:name w:val="aNoteTextss Symb"/>
    <w:basedOn w:val="Normal"/>
    <w:rsid w:val="00255624"/>
    <w:pPr>
      <w:tabs>
        <w:tab w:val="clear" w:pos="0"/>
        <w:tab w:val="left" w:pos="1418"/>
      </w:tabs>
      <w:spacing w:before="60"/>
      <w:ind w:left="1417" w:hanging="1899"/>
      <w:jc w:val="both"/>
    </w:pPr>
    <w:rPr>
      <w:sz w:val="20"/>
    </w:rPr>
  </w:style>
  <w:style w:type="paragraph" w:customStyle="1" w:styleId="aNoteParaSymb">
    <w:name w:val="aNotePara Symb"/>
    <w:basedOn w:val="aNoteSymb"/>
    <w:rsid w:val="0025562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5562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55624"/>
    <w:pPr>
      <w:tabs>
        <w:tab w:val="left" w:pos="1616"/>
        <w:tab w:val="left" w:pos="2495"/>
      </w:tabs>
      <w:spacing w:before="60"/>
      <w:ind w:left="2013" w:hanging="2495"/>
    </w:pPr>
  </w:style>
  <w:style w:type="paragraph" w:customStyle="1" w:styleId="aExamHdgparSymb">
    <w:name w:val="aExamHdgpar Symb"/>
    <w:basedOn w:val="aExamHdgssSymb"/>
    <w:next w:val="Normal"/>
    <w:rsid w:val="00255624"/>
    <w:pPr>
      <w:tabs>
        <w:tab w:val="clear" w:pos="1582"/>
        <w:tab w:val="left" w:pos="1599"/>
      </w:tabs>
      <w:ind w:left="1599" w:hanging="2081"/>
    </w:pPr>
  </w:style>
  <w:style w:type="paragraph" w:customStyle="1" w:styleId="aExamparSymb">
    <w:name w:val="aExampar Symb"/>
    <w:basedOn w:val="aExamssSymb"/>
    <w:rsid w:val="00255624"/>
    <w:pPr>
      <w:tabs>
        <w:tab w:val="clear" w:pos="1582"/>
        <w:tab w:val="left" w:pos="1599"/>
      </w:tabs>
      <w:ind w:left="1599" w:hanging="2081"/>
    </w:pPr>
  </w:style>
  <w:style w:type="paragraph" w:customStyle="1" w:styleId="aExamINumparSymb">
    <w:name w:val="aExamINumpar Symb"/>
    <w:basedOn w:val="aExamparSymb"/>
    <w:rsid w:val="00255624"/>
    <w:pPr>
      <w:tabs>
        <w:tab w:val="left" w:pos="2000"/>
      </w:tabs>
      <w:ind w:left="2041" w:hanging="2495"/>
    </w:pPr>
  </w:style>
  <w:style w:type="paragraph" w:customStyle="1" w:styleId="aExamBulletparSymb">
    <w:name w:val="aExamBulletpar Symb"/>
    <w:basedOn w:val="aExamparSymb"/>
    <w:rsid w:val="00255624"/>
    <w:pPr>
      <w:tabs>
        <w:tab w:val="clear" w:pos="1599"/>
        <w:tab w:val="left" w:pos="1616"/>
        <w:tab w:val="left" w:pos="2495"/>
      </w:tabs>
      <w:ind w:left="2013" w:hanging="2495"/>
    </w:pPr>
  </w:style>
  <w:style w:type="paragraph" w:customStyle="1" w:styleId="aNoteparSymb">
    <w:name w:val="aNotepar Symb"/>
    <w:basedOn w:val="BillBasic"/>
    <w:next w:val="Normal"/>
    <w:rsid w:val="00255624"/>
    <w:pPr>
      <w:tabs>
        <w:tab w:val="left" w:pos="1599"/>
        <w:tab w:val="left" w:pos="2398"/>
      </w:tabs>
      <w:ind w:left="2410" w:hanging="2892"/>
    </w:pPr>
    <w:rPr>
      <w:sz w:val="20"/>
    </w:rPr>
  </w:style>
  <w:style w:type="paragraph" w:customStyle="1" w:styleId="aNoteTextparSymb">
    <w:name w:val="aNoteTextpar Symb"/>
    <w:basedOn w:val="aNoteparSymb"/>
    <w:rsid w:val="00255624"/>
    <w:pPr>
      <w:tabs>
        <w:tab w:val="clear" w:pos="1599"/>
        <w:tab w:val="clear" w:pos="2398"/>
        <w:tab w:val="left" w:pos="2880"/>
      </w:tabs>
      <w:spacing w:before="60"/>
      <w:ind w:left="2398" w:hanging="2880"/>
    </w:pPr>
  </w:style>
  <w:style w:type="paragraph" w:customStyle="1" w:styleId="aNoteParaparSymb">
    <w:name w:val="aNoteParapar Symb"/>
    <w:basedOn w:val="aNoteparSymb"/>
    <w:rsid w:val="00255624"/>
    <w:pPr>
      <w:tabs>
        <w:tab w:val="right" w:pos="2640"/>
      </w:tabs>
      <w:spacing w:before="60"/>
      <w:ind w:left="2920" w:hanging="3402"/>
    </w:pPr>
  </w:style>
  <w:style w:type="paragraph" w:customStyle="1" w:styleId="aNoteBulletparSymb">
    <w:name w:val="aNoteBulletpar Symb"/>
    <w:basedOn w:val="aNoteparSymb"/>
    <w:rsid w:val="00255624"/>
    <w:pPr>
      <w:tabs>
        <w:tab w:val="clear" w:pos="1599"/>
        <w:tab w:val="left" w:pos="3289"/>
      </w:tabs>
      <w:spacing w:before="60"/>
      <w:ind w:left="2807" w:hanging="3289"/>
    </w:pPr>
  </w:style>
  <w:style w:type="paragraph" w:customStyle="1" w:styleId="AsubparabulletSymb">
    <w:name w:val="A subpara bullet Symb"/>
    <w:basedOn w:val="BillBasic"/>
    <w:rsid w:val="00255624"/>
    <w:pPr>
      <w:tabs>
        <w:tab w:val="left" w:pos="2138"/>
        <w:tab w:val="left" w:pos="3005"/>
      </w:tabs>
      <w:spacing w:before="60"/>
      <w:ind w:left="2523" w:hanging="3005"/>
    </w:pPr>
  </w:style>
  <w:style w:type="paragraph" w:customStyle="1" w:styleId="aExamHdgsubparSymb">
    <w:name w:val="aExamHdgsubpar Symb"/>
    <w:basedOn w:val="aExamHdgssSymb"/>
    <w:next w:val="Normal"/>
    <w:rsid w:val="00255624"/>
    <w:pPr>
      <w:tabs>
        <w:tab w:val="clear" w:pos="1582"/>
        <w:tab w:val="left" w:pos="2620"/>
      </w:tabs>
      <w:ind w:left="2138" w:hanging="2620"/>
    </w:pPr>
  </w:style>
  <w:style w:type="paragraph" w:customStyle="1" w:styleId="aExamsubparSymb">
    <w:name w:val="aExamsubpar Symb"/>
    <w:basedOn w:val="aExamssSymb"/>
    <w:rsid w:val="00255624"/>
    <w:pPr>
      <w:tabs>
        <w:tab w:val="clear" w:pos="1582"/>
        <w:tab w:val="left" w:pos="2620"/>
      </w:tabs>
      <w:ind w:left="2138" w:hanging="2620"/>
    </w:pPr>
  </w:style>
  <w:style w:type="paragraph" w:customStyle="1" w:styleId="aNotesubparSymb">
    <w:name w:val="aNotesubpar Symb"/>
    <w:basedOn w:val="BillBasic"/>
    <w:next w:val="Normal"/>
    <w:rsid w:val="00255624"/>
    <w:pPr>
      <w:tabs>
        <w:tab w:val="left" w:pos="2138"/>
        <w:tab w:val="left" w:pos="2937"/>
      </w:tabs>
      <w:ind w:left="2455" w:hanging="2937"/>
    </w:pPr>
    <w:rPr>
      <w:sz w:val="20"/>
    </w:rPr>
  </w:style>
  <w:style w:type="paragraph" w:customStyle="1" w:styleId="aNoteTextsubparSymb">
    <w:name w:val="aNoteTextsubpar Symb"/>
    <w:basedOn w:val="aNotesubparSymb"/>
    <w:rsid w:val="00255624"/>
    <w:pPr>
      <w:tabs>
        <w:tab w:val="clear" w:pos="2138"/>
        <w:tab w:val="clear" w:pos="2937"/>
        <w:tab w:val="left" w:pos="2943"/>
      </w:tabs>
      <w:spacing w:before="60"/>
      <w:ind w:left="2943" w:hanging="3425"/>
    </w:pPr>
  </w:style>
  <w:style w:type="paragraph" w:customStyle="1" w:styleId="PenaltySymb">
    <w:name w:val="Penalty Symb"/>
    <w:basedOn w:val="AmainreturnSymb"/>
    <w:rsid w:val="00255624"/>
  </w:style>
  <w:style w:type="paragraph" w:customStyle="1" w:styleId="PenaltyParaSymb">
    <w:name w:val="PenaltyPara Symb"/>
    <w:basedOn w:val="Normal"/>
    <w:rsid w:val="00255624"/>
    <w:pPr>
      <w:tabs>
        <w:tab w:val="right" w:pos="1360"/>
      </w:tabs>
      <w:spacing w:before="60"/>
      <w:ind w:left="1599" w:hanging="2081"/>
      <w:jc w:val="both"/>
    </w:pPr>
  </w:style>
  <w:style w:type="paragraph" w:customStyle="1" w:styleId="FormulaSymb">
    <w:name w:val="Formula Symb"/>
    <w:basedOn w:val="BillBasic"/>
    <w:rsid w:val="00255624"/>
    <w:pPr>
      <w:tabs>
        <w:tab w:val="left" w:pos="-480"/>
      </w:tabs>
      <w:spacing w:line="260" w:lineRule="atLeast"/>
      <w:ind w:hanging="480"/>
      <w:jc w:val="center"/>
    </w:pPr>
  </w:style>
  <w:style w:type="paragraph" w:customStyle="1" w:styleId="NormalSymb">
    <w:name w:val="Normal Symb"/>
    <w:basedOn w:val="Normal"/>
    <w:qFormat/>
    <w:rsid w:val="00255624"/>
    <w:pPr>
      <w:ind w:hanging="482"/>
    </w:pPr>
  </w:style>
  <w:style w:type="character" w:styleId="PlaceholderText">
    <w:name w:val="Placeholder Text"/>
    <w:basedOn w:val="DefaultParagraphFont"/>
    <w:uiPriority w:val="99"/>
    <w:semiHidden/>
    <w:rsid w:val="00255624"/>
    <w:rPr>
      <w:color w:val="808080"/>
    </w:rPr>
  </w:style>
  <w:style w:type="character" w:customStyle="1" w:styleId="NewActChar">
    <w:name w:val="New Act Char"/>
    <w:basedOn w:val="DefaultParagraphFont"/>
    <w:link w:val="NewAct"/>
    <w:locked/>
    <w:rsid w:val="004C667A"/>
    <w:rPr>
      <w:rFonts w:ascii="Arial" w:hAnsi="Arial"/>
      <w:b/>
      <w:lang w:eastAsia="en-US"/>
    </w:rPr>
  </w:style>
  <w:style w:type="character" w:styleId="FollowedHyperlink">
    <w:name w:val="FollowedHyperlink"/>
    <w:basedOn w:val="DefaultParagraphFont"/>
    <w:rsid w:val="008436B3"/>
    <w:rPr>
      <w:color w:val="800080" w:themeColor="followedHyperlink"/>
      <w:u w:val="single"/>
    </w:rPr>
  </w:style>
  <w:style w:type="paragraph" w:customStyle="1" w:styleId="AuthLaw">
    <w:name w:val="AuthLaw"/>
    <w:basedOn w:val="BillBasic"/>
    <w:rsid w:val="00412BC7"/>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2-31/default.asp" TargetMode="External"/><Relationship Id="rId671" Type="http://schemas.openxmlformats.org/officeDocument/2006/relationships/hyperlink" Target="http://www.legislation.act.gov.au/a/2004-15" TargetMode="External"/><Relationship Id="rId769" Type="http://schemas.openxmlformats.org/officeDocument/2006/relationships/hyperlink" Target="http://www.legislation.act.gov.au/a/2008-37" TargetMode="External"/><Relationship Id="rId976" Type="http://schemas.openxmlformats.org/officeDocument/2006/relationships/hyperlink" Target="http://www.legislation.act.gov.au/a/2017-17/default.asp" TargetMode="External"/><Relationship Id="rId21" Type="http://schemas.openxmlformats.org/officeDocument/2006/relationships/footer" Target="footer3.xml"/><Relationship Id="rId324" Type="http://schemas.openxmlformats.org/officeDocument/2006/relationships/hyperlink" Target="http://www.legislation.act.gov.au/a/2011-35" TargetMode="External"/><Relationship Id="rId531" Type="http://schemas.openxmlformats.org/officeDocument/2006/relationships/hyperlink" Target="http://www.legislation.act.gov.au/a/2001-44" TargetMode="External"/><Relationship Id="rId629" Type="http://schemas.openxmlformats.org/officeDocument/2006/relationships/hyperlink" Target="http://www.legislation.act.gov.au/a/2003-41" TargetMode="External"/><Relationship Id="rId1161" Type="http://schemas.openxmlformats.org/officeDocument/2006/relationships/hyperlink" Target="http://www.legislation.act.gov.au/a/2017-33/default.asp"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17-19/default.asp" TargetMode="External"/><Relationship Id="rId1021" Type="http://schemas.openxmlformats.org/officeDocument/2006/relationships/hyperlink" Target="http://www.legislation.act.gov.au/a/2007-13" TargetMode="External"/><Relationship Id="rId1119" Type="http://schemas.openxmlformats.org/officeDocument/2006/relationships/hyperlink" Target="http://www.legislation.act.gov.au/a/2005-62" TargetMode="External"/><Relationship Id="rId268" Type="http://schemas.openxmlformats.org/officeDocument/2006/relationships/hyperlink" Target="http://www.legislation.act.gov.au/gaz/2000-S69/default.asp" TargetMode="External"/><Relationship Id="rId475" Type="http://schemas.openxmlformats.org/officeDocument/2006/relationships/hyperlink" Target="http://www.legislation.act.gov.au/a/2007-13" TargetMode="External"/><Relationship Id="rId682" Type="http://schemas.openxmlformats.org/officeDocument/2006/relationships/hyperlink" Target="http://www.legislation.act.gov.au/a/2014-44" TargetMode="External"/><Relationship Id="rId903" Type="http://schemas.openxmlformats.org/officeDocument/2006/relationships/hyperlink" Target="http://www.legislation.act.gov.au/a/2005-14" TargetMode="External"/><Relationship Id="rId32" Type="http://schemas.openxmlformats.org/officeDocument/2006/relationships/hyperlink" Target="http://www.legislation.act.gov.au/a/2008-15/default.asp"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4-60/default.asp" TargetMode="External"/><Relationship Id="rId542" Type="http://schemas.openxmlformats.org/officeDocument/2006/relationships/hyperlink" Target="http://www.legislation.act.gov.au/a/2011-22" TargetMode="External"/><Relationship Id="rId987" Type="http://schemas.openxmlformats.org/officeDocument/2006/relationships/hyperlink" Target="http://www.legislation.act.gov.au/a/2011-22" TargetMode="External"/><Relationship Id="rId1172" Type="http://schemas.openxmlformats.org/officeDocument/2006/relationships/footer" Target="footer16.xml"/><Relationship Id="rId181" Type="http://schemas.openxmlformats.org/officeDocument/2006/relationships/hyperlink" Target="http://www.legislation.act.gov.au/a/1930-21" TargetMode="External"/><Relationship Id="rId402" Type="http://schemas.openxmlformats.org/officeDocument/2006/relationships/hyperlink" Target="http://www.legislation.act.gov.au/a/2003-41" TargetMode="External"/><Relationship Id="rId847" Type="http://schemas.openxmlformats.org/officeDocument/2006/relationships/hyperlink" Target="http://www.legislation.act.gov.au/a/2005-14" TargetMode="External"/><Relationship Id="rId1032" Type="http://schemas.openxmlformats.org/officeDocument/2006/relationships/hyperlink" Target="http://www.legislation.act.gov.au/a/2005-14" TargetMode="External"/><Relationship Id="rId279" Type="http://schemas.openxmlformats.org/officeDocument/2006/relationships/hyperlink" Target="http://www.legislation.act.gov.au/a/2004-8" TargetMode="External"/><Relationship Id="rId486" Type="http://schemas.openxmlformats.org/officeDocument/2006/relationships/hyperlink" Target="http://www.legislation.act.gov.au/a/2017-17/default.asp" TargetMode="External"/><Relationship Id="rId693" Type="http://schemas.openxmlformats.org/officeDocument/2006/relationships/hyperlink" Target="http://www.legislation.act.gov.au/a/2003-41" TargetMode="External"/><Relationship Id="rId707" Type="http://schemas.openxmlformats.org/officeDocument/2006/relationships/hyperlink" Target="http://www.legislation.act.gov.au/a/2008-37" TargetMode="External"/><Relationship Id="rId914" Type="http://schemas.openxmlformats.org/officeDocument/2006/relationships/hyperlink" Target="http://www.legislation.act.gov.au/a/2005-14" TargetMode="External"/><Relationship Id="rId43" Type="http://schemas.openxmlformats.org/officeDocument/2006/relationships/hyperlink" Target="http://www.legislation.act.gov.au/a/1997-92"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7-14/default.asp" TargetMode="External"/><Relationship Id="rId553" Type="http://schemas.openxmlformats.org/officeDocument/2006/relationships/hyperlink" Target="http://www.legislation.act.gov.au/a/2003-41" TargetMode="External"/><Relationship Id="rId760" Type="http://schemas.openxmlformats.org/officeDocument/2006/relationships/hyperlink" Target="http://www.legislation.act.gov.au/a/2008-37" TargetMode="External"/><Relationship Id="rId998" Type="http://schemas.openxmlformats.org/officeDocument/2006/relationships/hyperlink" Target="http://www.legislation.act.gov.au/a/2008-37"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5-51" TargetMode="External"/><Relationship Id="rId413" Type="http://schemas.openxmlformats.org/officeDocument/2006/relationships/hyperlink" Target="http://www.legislation.act.gov.au/a/2002-49" TargetMode="External"/><Relationship Id="rId858" Type="http://schemas.openxmlformats.org/officeDocument/2006/relationships/hyperlink" Target="http://www.legislation.act.gov.au/a/2005-14" TargetMode="External"/><Relationship Id="rId1043" Type="http://schemas.openxmlformats.org/officeDocument/2006/relationships/hyperlink" Target="http://www.legislation.act.gov.au/a/2012-32" TargetMode="External"/><Relationship Id="rId497" Type="http://schemas.openxmlformats.org/officeDocument/2006/relationships/hyperlink" Target="http://www.legislation.act.gov.au/a/2017-17/default.asp" TargetMode="External"/><Relationship Id="rId620" Type="http://schemas.openxmlformats.org/officeDocument/2006/relationships/hyperlink" Target="http://www.legislation.act.gov.au/a/2005-14" TargetMode="External"/><Relationship Id="rId718" Type="http://schemas.openxmlformats.org/officeDocument/2006/relationships/hyperlink" Target="http://www.legislation.act.gov.au/a/2008-37" TargetMode="External"/><Relationship Id="rId925" Type="http://schemas.openxmlformats.org/officeDocument/2006/relationships/hyperlink" Target="http://www.legislation.act.gov.au/a/2005-14" TargetMode="External"/><Relationship Id="rId357" Type="http://schemas.openxmlformats.org/officeDocument/2006/relationships/hyperlink" Target="http://www.legislation.act.gov.au/a/2011-22" TargetMode="External"/><Relationship Id="rId1110" Type="http://schemas.openxmlformats.org/officeDocument/2006/relationships/hyperlink" Target="http://www.legislation.act.gov.au/a/2004-15"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5-51" TargetMode="External"/><Relationship Id="rId564" Type="http://schemas.openxmlformats.org/officeDocument/2006/relationships/hyperlink" Target="http://www.legislation.act.gov.au/a/2002-11" TargetMode="External"/><Relationship Id="rId771" Type="http://schemas.openxmlformats.org/officeDocument/2006/relationships/hyperlink" Target="http://www.legislation.act.gov.au/a/2008-37" TargetMode="External"/><Relationship Id="rId869" Type="http://schemas.openxmlformats.org/officeDocument/2006/relationships/hyperlink" Target="http://www.legislation.act.gov.au/a/2005-14" TargetMode="External"/><Relationship Id="rId424" Type="http://schemas.openxmlformats.org/officeDocument/2006/relationships/hyperlink" Target="http://www.legislation.act.gov.au/a/2002-49" TargetMode="External"/><Relationship Id="rId631" Type="http://schemas.openxmlformats.org/officeDocument/2006/relationships/hyperlink" Target="http://www.legislation.act.gov.au/a/2004-15" TargetMode="External"/><Relationship Id="rId729" Type="http://schemas.openxmlformats.org/officeDocument/2006/relationships/hyperlink" Target="http://www.legislation.act.gov.au/a/2008-37" TargetMode="External"/><Relationship Id="rId1054" Type="http://schemas.openxmlformats.org/officeDocument/2006/relationships/hyperlink" Target="http://www.legislation.act.gov.au/a/2001-56" TargetMode="External"/><Relationship Id="rId270" Type="http://schemas.openxmlformats.org/officeDocument/2006/relationships/hyperlink" Target="http://www.legislation.act.gov.au/gaz/2001-30/default.asp" TargetMode="External"/><Relationship Id="rId936" Type="http://schemas.openxmlformats.org/officeDocument/2006/relationships/hyperlink" Target="http://www.legislation.act.gov.au/a/2001-44" TargetMode="External"/><Relationship Id="rId1121" Type="http://schemas.openxmlformats.org/officeDocument/2006/relationships/hyperlink" Target="http://www.legislation.act.gov.au/a/2007-19"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2012-31/default.asp" TargetMode="External"/><Relationship Id="rId368" Type="http://schemas.openxmlformats.org/officeDocument/2006/relationships/hyperlink" Target="http://www.legislation.act.gov.au/a/2008-15" TargetMode="External"/><Relationship Id="rId575" Type="http://schemas.openxmlformats.org/officeDocument/2006/relationships/hyperlink" Target="http://www.legislation.act.gov.au/a/2014-60" TargetMode="External"/><Relationship Id="rId782" Type="http://schemas.openxmlformats.org/officeDocument/2006/relationships/hyperlink" Target="http://www.legislation.act.gov.au/a/2008-37" TargetMode="External"/><Relationship Id="rId228" Type="http://schemas.openxmlformats.org/officeDocument/2006/relationships/hyperlink" Target="http://www.comlaw.gov.au/Details/C2011C00940" TargetMode="External"/><Relationship Id="rId435" Type="http://schemas.openxmlformats.org/officeDocument/2006/relationships/hyperlink" Target="http://www.legislation.act.gov.au/a/2004-63" TargetMode="External"/><Relationship Id="rId642" Type="http://schemas.openxmlformats.org/officeDocument/2006/relationships/hyperlink" Target="http://www.legislation.act.gov.au/a/2014-60" TargetMode="External"/><Relationship Id="rId1065" Type="http://schemas.openxmlformats.org/officeDocument/2006/relationships/hyperlink" Target="http://www.legislation.act.gov.au/a/2001-56" TargetMode="External"/><Relationship Id="rId281" Type="http://schemas.openxmlformats.org/officeDocument/2006/relationships/hyperlink" Target="http://www.legislation.act.gov.au/a/2004-15" TargetMode="External"/><Relationship Id="rId502" Type="http://schemas.openxmlformats.org/officeDocument/2006/relationships/hyperlink" Target="http://www.legislation.act.gov.au/a/2007-13" TargetMode="External"/><Relationship Id="rId947" Type="http://schemas.openxmlformats.org/officeDocument/2006/relationships/hyperlink" Target="http://www.legislation.act.gov.au/a/2003-41" TargetMode="External"/><Relationship Id="rId1132" Type="http://schemas.openxmlformats.org/officeDocument/2006/relationships/hyperlink" Target="http://www.legislation.act.gov.au/sl/2009-51"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2-51" TargetMode="External"/><Relationship Id="rId379" Type="http://schemas.openxmlformats.org/officeDocument/2006/relationships/hyperlink" Target="http://www.legislation.act.gov.au/a/2003-41" TargetMode="External"/><Relationship Id="rId586" Type="http://schemas.openxmlformats.org/officeDocument/2006/relationships/hyperlink" Target="http://www.legislation.act.gov.au/a/2012-32" TargetMode="External"/><Relationship Id="rId793" Type="http://schemas.openxmlformats.org/officeDocument/2006/relationships/hyperlink" Target="http://www.legislation.act.gov.au/a/2002-11" TargetMode="External"/><Relationship Id="rId807" Type="http://schemas.openxmlformats.org/officeDocument/2006/relationships/hyperlink" Target="http://www.legislation.act.gov.au/a/2007-22" TargetMode="External"/><Relationship Id="rId7" Type="http://schemas.openxmlformats.org/officeDocument/2006/relationships/image" Target="media/image1.png"/><Relationship Id="rId239" Type="http://schemas.openxmlformats.org/officeDocument/2006/relationships/footer" Target="footer11.xml"/><Relationship Id="rId446" Type="http://schemas.openxmlformats.org/officeDocument/2006/relationships/hyperlink" Target="http://www.legislation.act.gov.au/a/2011-22" TargetMode="External"/><Relationship Id="rId653" Type="http://schemas.openxmlformats.org/officeDocument/2006/relationships/hyperlink" Target="http://www.legislation.act.gov.au/a/2014-60" TargetMode="External"/><Relationship Id="rId1076" Type="http://schemas.openxmlformats.org/officeDocument/2006/relationships/hyperlink" Target="http://www.legislation.act.gov.au/a/2005-14" TargetMode="External"/><Relationship Id="rId292" Type="http://schemas.openxmlformats.org/officeDocument/2006/relationships/hyperlink" Target="http://www.legislation.act.gov.au/a/2007-13" TargetMode="External"/><Relationship Id="rId306" Type="http://schemas.openxmlformats.org/officeDocument/2006/relationships/hyperlink" Target="http://www.legislation.act.gov.au/cn/2009-2/default.asp" TargetMode="External"/><Relationship Id="rId860" Type="http://schemas.openxmlformats.org/officeDocument/2006/relationships/hyperlink" Target="http://www.legislation.act.gov.au/a/2005-14" TargetMode="External"/><Relationship Id="rId958" Type="http://schemas.openxmlformats.org/officeDocument/2006/relationships/hyperlink" Target="http://www.legislation.act.gov.au/a/2005-14" TargetMode="External"/><Relationship Id="rId1143" Type="http://schemas.openxmlformats.org/officeDocument/2006/relationships/hyperlink" Target="http://www.legislation.act.gov.au/a/2014-23"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2-32" TargetMode="External"/><Relationship Id="rId597" Type="http://schemas.openxmlformats.org/officeDocument/2006/relationships/hyperlink" Target="http://www.legislation.act.gov.au/a/2012-21" TargetMode="External"/><Relationship Id="rId720" Type="http://schemas.openxmlformats.org/officeDocument/2006/relationships/hyperlink" Target="http://www.legislation.act.gov.au/a/2008-37" TargetMode="External"/><Relationship Id="rId818" Type="http://schemas.openxmlformats.org/officeDocument/2006/relationships/hyperlink" Target="http://www.legislation.act.gov.au/a/2008-37"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1-44" TargetMode="External"/><Relationship Id="rId1003" Type="http://schemas.openxmlformats.org/officeDocument/2006/relationships/hyperlink" Target="http://www.legislation.act.gov.au/a/2001-56" TargetMode="External"/><Relationship Id="rId1087" Type="http://schemas.openxmlformats.org/officeDocument/2006/relationships/hyperlink" Target="http://www.legislation.act.gov.au/a/2014-60" TargetMode="External"/><Relationship Id="rId664" Type="http://schemas.openxmlformats.org/officeDocument/2006/relationships/hyperlink" Target="http://www.legislation.act.gov.au/a/2012-32" TargetMode="External"/><Relationship Id="rId871" Type="http://schemas.openxmlformats.org/officeDocument/2006/relationships/hyperlink" Target="http://www.legislation.act.gov.au/a/2005-14" TargetMode="External"/><Relationship Id="rId969" Type="http://schemas.openxmlformats.org/officeDocument/2006/relationships/hyperlink" Target="http://www.legislation.act.gov.au/a/2014-23"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sl/2009-2" TargetMode="External"/><Relationship Id="rId524" Type="http://schemas.openxmlformats.org/officeDocument/2006/relationships/hyperlink" Target="http://www.legislation.act.gov.au/a/2012-21" TargetMode="External"/><Relationship Id="rId731" Type="http://schemas.openxmlformats.org/officeDocument/2006/relationships/hyperlink" Target="http://www.legislation.act.gov.au/a/2008-37" TargetMode="External"/><Relationship Id="rId1154" Type="http://schemas.openxmlformats.org/officeDocument/2006/relationships/hyperlink" Target="http://www.legislation.act.gov.au/a/2017-19/default.asp"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4-60" TargetMode="External"/><Relationship Id="rId829" Type="http://schemas.openxmlformats.org/officeDocument/2006/relationships/hyperlink" Target="http://www.legislation.act.gov.au/a/2005-14" TargetMode="External"/><Relationship Id="rId1014" Type="http://schemas.openxmlformats.org/officeDocument/2006/relationships/hyperlink" Target="http://www.legislation.act.gov.au/a/2007-13"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7-17/default.asp" TargetMode="External"/><Relationship Id="rId675" Type="http://schemas.openxmlformats.org/officeDocument/2006/relationships/hyperlink" Target="http://www.legislation.act.gov.au/a/2003-41" TargetMode="External"/><Relationship Id="rId882" Type="http://schemas.openxmlformats.org/officeDocument/2006/relationships/hyperlink" Target="http://www.legislation.act.gov.au/a/2014-44" TargetMode="External"/><Relationship Id="rId1098" Type="http://schemas.openxmlformats.org/officeDocument/2006/relationships/hyperlink" Target="http://www.legislation.act.gov.au/a/2014-44" TargetMode="External"/><Relationship Id="rId25" Type="http://schemas.openxmlformats.org/officeDocument/2006/relationships/footer" Target="footer5.xml"/><Relationship Id="rId328" Type="http://schemas.openxmlformats.org/officeDocument/2006/relationships/hyperlink" Target="http://www.legislation.act.gov.au/a/2012-31" TargetMode="External"/><Relationship Id="rId535" Type="http://schemas.openxmlformats.org/officeDocument/2006/relationships/hyperlink" Target="http://www.legislation.act.gov.au/a/2003-41" TargetMode="External"/><Relationship Id="rId742" Type="http://schemas.openxmlformats.org/officeDocument/2006/relationships/hyperlink" Target="http://www.legislation.act.gov.au/a/2001-56" TargetMode="External"/><Relationship Id="rId1165"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7-22" TargetMode="External"/><Relationship Id="rId602" Type="http://schemas.openxmlformats.org/officeDocument/2006/relationships/hyperlink" Target="http://www.legislation.act.gov.au/a/2012-32" TargetMode="External"/><Relationship Id="rId1025" Type="http://schemas.openxmlformats.org/officeDocument/2006/relationships/hyperlink" Target="http://www.legislation.act.gov.au/a/2001-56"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07-13" TargetMode="External"/><Relationship Id="rId686" Type="http://schemas.openxmlformats.org/officeDocument/2006/relationships/hyperlink" Target="http://www.legislation.act.gov.au/a/2012-32" TargetMode="External"/><Relationship Id="rId893" Type="http://schemas.openxmlformats.org/officeDocument/2006/relationships/hyperlink" Target="http://www.legislation.act.gov.au/a/2005-14" TargetMode="External"/><Relationship Id="rId907" Type="http://schemas.openxmlformats.org/officeDocument/2006/relationships/hyperlink" Target="http://www.legislation.act.gov.au/a/2005-14" TargetMode="External"/><Relationship Id="rId36" Type="http://schemas.openxmlformats.org/officeDocument/2006/relationships/hyperlink" Target="http://www.legislation.act.gov.au/a/2008-15/default.asp" TargetMode="External"/><Relationship Id="rId339" Type="http://schemas.openxmlformats.org/officeDocument/2006/relationships/hyperlink" Target="http://www.legislation.act.gov.au/a/2015-19" TargetMode="External"/><Relationship Id="rId546" Type="http://schemas.openxmlformats.org/officeDocument/2006/relationships/hyperlink" Target="http://www.legislation.act.gov.au/a/2001-44" TargetMode="External"/><Relationship Id="rId753" Type="http://schemas.openxmlformats.org/officeDocument/2006/relationships/hyperlink" Target="http://www.legislation.act.gov.au/a/2003-41" TargetMode="External"/><Relationship Id="rId1176" Type="http://schemas.openxmlformats.org/officeDocument/2006/relationships/header" Target="header17.xml"/><Relationship Id="rId101" Type="http://schemas.openxmlformats.org/officeDocument/2006/relationships/hyperlink" Target="http://www.legislation.act.gov.au/a/2012-31/default.asp" TargetMode="External"/><Relationship Id="rId185" Type="http://schemas.openxmlformats.org/officeDocument/2006/relationships/hyperlink" Target="http://www.legislation.act.gov.au/a/2014-60/default.asp" TargetMode="External"/><Relationship Id="rId406" Type="http://schemas.openxmlformats.org/officeDocument/2006/relationships/hyperlink" Target="http://www.legislation.act.gov.au/a/2003-41" TargetMode="External"/><Relationship Id="rId960" Type="http://schemas.openxmlformats.org/officeDocument/2006/relationships/hyperlink" Target="http://www.legislation.act.gov.au/a/2007-13" TargetMode="External"/><Relationship Id="rId1036" Type="http://schemas.openxmlformats.org/officeDocument/2006/relationships/hyperlink" Target="http://www.legislation.act.gov.au/a/2014-60" TargetMode="External"/><Relationship Id="rId392" Type="http://schemas.openxmlformats.org/officeDocument/2006/relationships/hyperlink" Target="http://www.legislation.act.gov.au/a/2003-41" TargetMode="External"/><Relationship Id="rId613" Type="http://schemas.openxmlformats.org/officeDocument/2006/relationships/hyperlink" Target="http://www.legislation.act.gov.au/a/2005-51" TargetMode="External"/><Relationship Id="rId697" Type="http://schemas.openxmlformats.org/officeDocument/2006/relationships/hyperlink" Target="http://www.legislation.act.gov.au/a/2003-41" TargetMode="External"/><Relationship Id="rId820" Type="http://schemas.openxmlformats.org/officeDocument/2006/relationships/hyperlink" Target="http://www.legislation.act.gov.au/a/2012-32" TargetMode="External"/><Relationship Id="rId918" Type="http://schemas.openxmlformats.org/officeDocument/2006/relationships/hyperlink" Target="http://www.legislation.act.gov.au/a/2005-51" TargetMode="External"/><Relationship Id="rId252" Type="http://schemas.openxmlformats.org/officeDocument/2006/relationships/hyperlink" Target="http://www.comlaw.gov.au/Current/C2004A03712" TargetMode="External"/><Relationship Id="rId1103" Type="http://schemas.openxmlformats.org/officeDocument/2006/relationships/hyperlink" Target="http://www.legislation.act.gov.au/a/2001-56" TargetMode="External"/><Relationship Id="rId47" Type="http://schemas.openxmlformats.org/officeDocument/2006/relationships/hyperlink" Target="http://www.legislation.act.gov.au/a/2008-15/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2-21" TargetMode="External"/><Relationship Id="rId764" Type="http://schemas.openxmlformats.org/officeDocument/2006/relationships/hyperlink" Target="http://www.legislation.act.gov.au/a/2018-9/default.asp" TargetMode="External"/><Relationship Id="rId971" Type="http://schemas.openxmlformats.org/officeDocument/2006/relationships/hyperlink" Target="http://www.legislation.act.gov.au/a/2014-23"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4-60" TargetMode="External"/><Relationship Id="rId624" Type="http://schemas.openxmlformats.org/officeDocument/2006/relationships/hyperlink" Target="http://www.legislation.act.gov.au/a/2005-14" TargetMode="External"/><Relationship Id="rId831" Type="http://schemas.openxmlformats.org/officeDocument/2006/relationships/hyperlink" Target="http://www.legislation.act.gov.au/a/2005-14" TargetMode="External"/><Relationship Id="rId1047" Type="http://schemas.openxmlformats.org/officeDocument/2006/relationships/hyperlink" Target="http://www.legislation.act.gov.au/a/2012-32"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07-13" TargetMode="External"/><Relationship Id="rId929" Type="http://schemas.openxmlformats.org/officeDocument/2006/relationships/hyperlink" Target="http://www.legislation.act.gov.au/a/2005-14" TargetMode="External"/><Relationship Id="rId1114" Type="http://schemas.openxmlformats.org/officeDocument/2006/relationships/hyperlink" Target="http://www.legislation.act.gov.au/a/2004-63" TargetMode="External"/><Relationship Id="rId58" Type="http://schemas.openxmlformats.org/officeDocument/2006/relationships/hyperlink" Target="http://www.legislation.act.gov.au/a/1997-77/default.asp" TargetMode="External"/><Relationship Id="rId123" Type="http://schemas.openxmlformats.org/officeDocument/2006/relationships/hyperlink" Target="http://www.legislation.act.gov.au/a/2012-31/default.asp" TargetMode="External"/><Relationship Id="rId330" Type="http://schemas.openxmlformats.org/officeDocument/2006/relationships/hyperlink" Target="http://www.legislation.act.gov.au/a/2013-40" TargetMode="External"/><Relationship Id="rId568" Type="http://schemas.openxmlformats.org/officeDocument/2006/relationships/hyperlink" Target="http://www.legislation.act.gov.au/a/2012-32" TargetMode="External"/><Relationship Id="rId775" Type="http://schemas.openxmlformats.org/officeDocument/2006/relationships/hyperlink" Target="http://www.legislation.act.gov.au/a/2003-41" TargetMode="External"/><Relationship Id="rId982" Type="http://schemas.openxmlformats.org/officeDocument/2006/relationships/hyperlink" Target="http://www.legislation.act.gov.au/a/2007-13" TargetMode="External"/><Relationship Id="rId428" Type="http://schemas.openxmlformats.org/officeDocument/2006/relationships/hyperlink" Target="http://www.legislation.act.gov.au/a/2008-37" TargetMode="External"/><Relationship Id="rId635" Type="http://schemas.openxmlformats.org/officeDocument/2006/relationships/hyperlink" Target="http://www.legislation.act.gov.au/a/2012-21" TargetMode="External"/><Relationship Id="rId842" Type="http://schemas.openxmlformats.org/officeDocument/2006/relationships/hyperlink" Target="http://www.legislation.act.gov.au/a/2005-14" TargetMode="External"/><Relationship Id="rId1058" Type="http://schemas.openxmlformats.org/officeDocument/2006/relationships/hyperlink" Target="http://www.legislation.act.gov.au/a/2015-19" TargetMode="External"/><Relationship Id="rId274" Type="http://schemas.openxmlformats.org/officeDocument/2006/relationships/hyperlink" Target="http://www.legislation.act.gov.au/a/2002-11" TargetMode="External"/><Relationship Id="rId481" Type="http://schemas.openxmlformats.org/officeDocument/2006/relationships/hyperlink" Target="http://www.legislation.act.gov.au/a/2007-13" TargetMode="External"/><Relationship Id="rId702" Type="http://schemas.openxmlformats.org/officeDocument/2006/relationships/hyperlink" Target="http://www.legislation.act.gov.au/a/2008-22" TargetMode="External"/><Relationship Id="rId1125" Type="http://schemas.openxmlformats.org/officeDocument/2006/relationships/hyperlink" Target="http://www.legislation.act.gov.au/a/2008-15" TargetMode="External"/><Relationship Id="rId69" Type="http://schemas.openxmlformats.org/officeDocument/2006/relationships/hyperlink" Target="http://www.legislation.act.gov.au/a/2001-14" TargetMode="External"/><Relationship Id="rId134" Type="http://schemas.openxmlformats.org/officeDocument/2006/relationships/hyperlink" Target="http://www.greenpower.gov.au" TargetMode="External"/><Relationship Id="rId579" Type="http://schemas.openxmlformats.org/officeDocument/2006/relationships/hyperlink" Target="http://www.legislation.act.gov.au/a/2012-32" TargetMode="External"/><Relationship Id="rId786" Type="http://schemas.openxmlformats.org/officeDocument/2006/relationships/hyperlink" Target="http://www.legislation.act.gov.au/a/2003-41" TargetMode="External"/><Relationship Id="rId993" Type="http://schemas.openxmlformats.org/officeDocument/2006/relationships/hyperlink" Target="http://www.legislation.act.gov.au/a/2004-63" TargetMode="External"/><Relationship Id="rId341" Type="http://schemas.openxmlformats.org/officeDocument/2006/relationships/hyperlink" Target="http://www.legislation.act.gov.au/a/2015-33/default.asp" TargetMode="External"/><Relationship Id="rId439" Type="http://schemas.openxmlformats.org/officeDocument/2006/relationships/hyperlink" Target="http://www.legislation.act.gov.au/a/2008-15" TargetMode="External"/><Relationship Id="rId646" Type="http://schemas.openxmlformats.org/officeDocument/2006/relationships/hyperlink" Target="http://www.legislation.act.gov.au/a/2005-51" TargetMode="External"/><Relationship Id="rId1069" Type="http://schemas.openxmlformats.org/officeDocument/2006/relationships/hyperlink" Target="http://www.legislation.act.gov.au/a/2001-44" TargetMode="External"/><Relationship Id="rId201" Type="http://schemas.openxmlformats.org/officeDocument/2006/relationships/hyperlink" Target="http://www.legislation.act.gov.au/a/2001-14" TargetMode="External"/><Relationship Id="rId285" Type="http://schemas.openxmlformats.org/officeDocument/2006/relationships/hyperlink" Target="http://www.legislation.act.gov.au/a/2004-59" TargetMode="External"/><Relationship Id="rId506" Type="http://schemas.openxmlformats.org/officeDocument/2006/relationships/hyperlink" Target="http://www.legislation.act.gov.au/a/2007-13" TargetMode="External"/><Relationship Id="rId853" Type="http://schemas.openxmlformats.org/officeDocument/2006/relationships/hyperlink" Target="http://www.legislation.act.gov.au/a/2017-19/default.asp" TargetMode="External"/><Relationship Id="rId1136" Type="http://schemas.openxmlformats.org/officeDocument/2006/relationships/hyperlink" Target="http://www.legislation.act.gov.au/a/2011-55" TargetMode="External"/><Relationship Id="rId492" Type="http://schemas.openxmlformats.org/officeDocument/2006/relationships/hyperlink" Target="http://www.legislation.act.gov.au/a/2017-17/default.asp" TargetMode="External"/><Relationship Id="rId713" Type="http://schemas.openxmlformats.org/officeDocument/2006/relationships/hyperlink" Target="http://www.legislation.act.gov.au/a/2008-37" TargetMode="External"/><Relationship Id="rId797" Type="http://schemas.openxmlformats.org/officeDocument/2006/relationships/hyperlink" Target="http://www.legislation.act.gov.au/a/2008-37" TargetMode="External"/><Relationship Id="rId920" Type="http://schemas.openxmlformats.org/officeDocument/2006/relationships/hyperlink" Target="http://www.legislation.act.gov.au/a/2014-44"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7-19/default.asp"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2012-32" TargetMode="External"/><Relationship Id="rId864" Type="http://schemas.openxmlformats.org/officeDocument/2006/relationships/hyperlink" Target="http://www.legislation.act.gov.au/a/2005-14" TargetMode="External"/><Relationship Id="rId296" Type="http://schemas.openxmlformats.org/officeDocument/2006/relationships/hyperlink" Target="http://www.legislation.act.gov.au/a/2007-22" TargetMode="External"/><Relationship Id="rId517" Type="http://schemas.openxmlformats.org/officeDocument/2006/relationships/hyperlink" Target="http://www.legislation.act.gov.au/a/2012-32" TargetMode="External"/><Relationship Id="rId724" Type="http://schemas.openxmlformats.org/officeDocument/2006/relationships/hyperlink" Target="http://www.legislation.act.gov.au/a/2003-41" TargetMode="External"/><Relationship Id="rId931" Type="http://schemas.openxmlformats.org/officeDocument/2006/relationships/hyperlink" Target="http://www.legislation.act.gov.au/a/2001-56" TargetMode="External"/><Relationship Id="rId1147" Type="http://schemas.openxmlformats.org/officeDocument/2006/relationships/hyperlink" Target="http://www.legislation.act.gov.au/a/2014-60"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14-60/default.asp" TargetMode="External"/><Relationship Id="rId363" Type="http://schemas.openxmlformats.org/officeDocument/2006/relationships/hyperlink" Target="http://www.legislation.act.gov.au/a/2014-60" TargetMode="External"/><Relationship Id="rId570" Type="http://schemas.openxmlformats.org/officeDocument/2006/relationships/hyperlink" Target="http://www.legislation.act.gov.au/a/2012-32" TargetMode="External"/><Relationship Id="rId1007" Type="http://schemas.openxmlformats.org/officeDocument/2006/relationships/hyperlink" Target="http://www.legislation.act.gov.au/a/2007-13"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14-44" TargetMode="External"/><Relationship Id="rId668" Type="http://schemas.openxmlformats.org/officeDocument/2006/relationships/hyperlink" Target="http://www.legislation.act.gov.au/a/2003-41" TargetMode="External"/><Relationship Id="rId875" Type="http://schemas.openxmlformats.org/officeDocument/2006/relationships/hyperlink" Target="http://www.legislation.act.gov.au/a/2005-14" TargetMode="External"/><Relationship Id="rId1060" Type="http://schemas.openxmlformats.org/officeDocument/2006/relationships/hyperlink" Target="http://www.legislation.act.gov.au/a/2003-41" TargetMode="External"/><Relationship Id="rId18" Type="http://schemas.openxmlformats.org/officeDocument/2006/relationships/footer" Target="footer1.xml"/><Relationship Id="rId528" Type="http://schemas.openxmlformats.org/officeDocument/2006/relationships/hyperlink" Target="http://www.legislation.act.gov.au/a/2015-33" TargetMode="External"/><Relationship Id="rId735" Type="http://schemas.openxmlformats.org/officeDocument/2006/relationships/hyperlink" Target="http://www.legislation.act.gov.au/a/2008-37" TargetMode="External"/><Relationship Id="rId942" Type="http://schemas.openxmlformats.org/officeDocument/2006/relationships/hyperlink" Target="http://www.legislation.act.gov.au/a/2012-21" TargetMode="External"/><Relationship Id="rId1158" Type="http://schemas.openxmlformats.org/officeDocument/2006/relationships/hyperlink" Target="http://www.legislation.act.gov.au/a/2017-33/default.asp"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2-21" TargetMode="External"/><Relationship Id="rId581" Type="http://schemas.openxmlformats.org/officeDocument/2006/relationships/hyperlink" Target="http://www.legislation.act.gov.au/a/2012-32" TargetMode="External"/><Relationship Id="rId1018" Type="http://schemas.openxmlformats.org/officeDocument/2006/relationships/hyperlink" Target="http://www.legislation.act.gov.au/a/2014-44" TargetMode="External"/><Relationship Id="rId71" Type="http://schemas.openxmlformats.org/officeDocument/2006/relationships/hyperlink" Target="http://www.legislation.act.gov.au/a/1997-77/default.asp" TargetMode="External"/><Relationship Id="rId234" Type="http://schemas.openxmlformats.org/officeDocument/2006/relationships/footer" Target="footer8.xml"/><Relationship Id="rId679" Type="http://schemas.openxmlformats.org/officeDocument/2006/relationships/hyperlink" Target="http://www.legislation.act.gov.au/a/2005-31" TargetMode="External"/><Relationship Id="rId802" Type="http://schemas.openxmlformats.org/officeDocument/2006/relationships/hyperlink" Target="http://www.legislation.act.gov.au/a/2003-41" TargetMode="External"/><Relationship Id="rId886" Type="http://schemas.openxmlformats.org/officeDocument/2006/relationships/hyperlink" Target="http://www.legislation.act.gov.au/a/2005-14"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sl/2009-2" TargetMode="External"/><Relationship Id="rId539" Type="http://schemas.openxmlformats.org/officeDocument/2006/relationships/hyperlink" Target="http://www.legislation.act.gov.au/a/2001-44" TargetMode="External"/><Relationship Id="rId746" Type="http://schemas.openxmlformats.org/officeDocument/2006/relationships/hyperlink" Target="http://www.legislation.act.gov.au/a/2001-56" TargetMode="External"/><Relationship Id="rId1071" Type="http://schemas.openxmlformats.org/officeDocument/2006/relationships/hyperlink" Target="http://www.legislation.act.gov.au/a/2003-41" TargetMode="External"/><Relationship Id="rId1169" Type="http://schemas.openxmlformats.org/officeDocument/2006/relationships/footer" Target="footer15.xml"/><Relationship Id="rId178" Type="http://schemas.openxmlformats.org/officeDocument/2006/relationships/hyperlink" Target="http://www.legislation.act.gov.au/a/2001-14" TargetMode="External"/><Relationship Id="rId301" Type="http://schemas.openxmlformats.org/officeDocument/2006/relationships/hyperlink" Target="http://www.legislation.sa.gov.au/LZ/C/A/NATIONAL%20GAS%20(SOUTH%20AUSTRALIA)%20ACT%202008.aspx" TargetMode="External"/><Relationship Id="rId953" Type="http://schemas.openxmlformats.org/officeDocument/2006/relationships/hyperlink" Target="http://www.legislation.act.gov.au/a/2005-14" TargetMode="External"/><Relationship Id="rId1029" Type="http://schemas.openxmlformats.org/officeDocument/2006/relationships/hyperlink" Target="http://www.legislation.act.gov.au/a/2001-44" TargetMode="External"/><Relationship Id="rId82" Type="http://schemas.openxmlformats.org/officeDocument/2006/relationships/hyperlink" Target="http://www.comlaw.gov.au/Series/C2004A03712" TargetMode="External"/><Relationship Id="rId385" Type="http://schemas.openxmlformats.org/officeDocument/2006/relationships/hyperlink" Target="http://www.legislation.act.gov.au/a/2010-54" TargetMode="External"/><Relationship Id="rId592" Type="http://schemas.openxmlformats.org/officeDocument/2006/relationships/hyperlink" Target="http://www.legislation.act.gov.au/a/2012-32" TargetMode="External"/><Relationship Id="rId606" Type="http://schemas.openxmlformats.org/officeDocument/2006/relationships/hyperlink" Target="http://www.legislation.act.gov.au/a/2012-32" TargetMode="External"/><Relationship Id="rId813" Type="http://schemas.openxmlformats.org/officeDocument/2006/relationships/hyperlink" Target="http://www.legislation.act.gov.au/a/2008-37" TargetMode="External"/><Relationship Id="rId245" Type="http://schemas.openxmlformats.org/officeDocument/2006/relationships/hyperlink" Target="http://www.legislation.act.gov.au/a/2007-24" TargetMode="External"/><Relationship Id="rId452" Type="http://schemas.openxmlformats.org/officeDocument/2006/relationships/hyperlink" Target="http://www.legislation.act.gov.au/a/2003-41" TargetMode="External"/><Relationship Id="rId897" Type="http://schemas.openxmlformats.org/officeDocument/2006/relationships/hyperlink" Target="http://www.legislation.act.gov.au/a/2011-22" TargetMode="External"/><Relationship Id="rId1082" Type="http://schemas.openxmlformats.org/officeDocument/2006/relationships/hyperlink" Target="http://www.legislation.act.gov.au/a/2017-19/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sl/2009-51" TargetMode="External"/><Relationship Id="rId757" Type="http://schemas.openxmlformats.org/officeDocument/2006/relationships/hyperlink" Target="http://www.legislation.act.gov.au/a/2012-32" TargetMode="External"/><Relationship Id="rId964" Type="http://schemas.openxmlformats.org/officeDocument/2006/relationships/hyperlink" Target="http://www.legislation.act.gov.au/a/2012-32"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08-35" TargetMode="External"/><Relationship Id="rId396" Type="http://schemas.openxmlformats.org/officeDocument/2006/relationships/hyperlink" Target="http://www.legislation.act.gov.au/a/2012-32" TargetMode="External"/><Relationship Id="rId617" Type="http://schemas.openxmlformats.org/officeDocument/2006/relationships/hyperlink" Target="http://www.legislation.act.gov.au/a/2014-44" TargetMode="External"/><Relationship Id="rId824" Type="http://schemas.openxmlformats.org/officeDocument/2006/relationships/hyperlink" Target="http://www.legislation.act.gov.au/a/2005-14" TargetMode="External"/><Relationship Id="rId256" Type="http://schemas.openxmlformats.org/officeDocument/2006/relationships/hyperlink" Target="http://www.legislation.act.gov.au/a/2014-60/default.asp" TargetMode="External"/><Relationship Id="rId463" Type="http://schemas.openxmlformats.org/officeDocument/2006/relationships/hyperlink" Target="http://www.legislation.act.gov.au/a/2014-60" TargetMode="External"/><Relationship Id="rId670" Type="http://schemas.openxmlformats.org/officeDocument/2006/relationships/hyperlink" Target="http://www.legislation.act.gov.au/a/2003-41" TargetMode="External"/><Relationship Id="rId1093" Type="http://schemas.openxmlformats.org/officeDocument/2006/relationships/hyperlink" Target="http://www.legislation.act.gov.au/a/2005-14" TargetMode="External"/><Relationship Id="rId1107" Type="http://schemas.openxmlformats.org/officeDocument/2006/relationships/hyperlink" Target="http://www.legislation.act.gov.au/a/2002-51" TargetMode="External"/><Relationship Id="rId116" Type="http://schemas.openxmlformats.org/officeDocument/2006/relationships/hyperlink" Target="http://www.legislation.act.gov.au/a/1997-77/default.asp" TargetMode="External"/><Relationship Id="rId323" Type="http://schemas.openxmlformats.org/officeDocument/2006/relationships/hyperlink" Target="http://www.legislation.act.gov.au/a/2011-55" TargetMode="External"/><Relationship Id="rId530" Type="http://schemas.openxmlformats.org/officeDocument/2006/relationships/hyperlink" Target="http://www.legislation.act.gov.au/a/2001-44" TargetMode="External"/><Relationship Id="rId768" Type="http://schemas.openxmlformats.org/officeDocument/2006/relationships/hyperlink" Target="http://www.legislation.act.gov.au/a/2008-37" TargetMode="External"/><Relationship Id="rId975" Type="http://schemas.openxmlformats.org/officeDocument/2006/relationships/hyperlink" Target="http://www.legislation.act.gov.au/a/2014-60" TargetMode="External"/><Relationship Id="rId1160" Type="http://schemas.openxmlformats.org/officeDocument/2006/relationships/hyperlink" Target="http://www.legislation.act.gov.au/a/2017-33/default.asp" TargetMode="External"/><Relationship Id="rId20" Type="http://schemas.openxmlformats.org/officeDocument/2006/relationships/header" Target="header3.xml"/><Relationship Id="rId628" Type="http://schemas.openxmlformats.org/officeDocument/2006/relationships/hyperlink" Target="http://www.legislation.act.gov.au/a/2003-41" TargetMode="External"/><Relationship Id="rId835" Type="http://schemas.openxmlformats.org/officeDocument/2006/relationships/hyperlink" Target="http://www.legislation.act.gov.au/a/2005-14" TargetMode="External"/><Relationship Id="rId267" Type="http://schemas.openxmlformats.org/officeDocument/2006/relationships/hyperlink" Target="http://www.legislation.act.gov.au/gaz/2000-S69/default.asp" TargetMode="External"/><Relationship Id="rId474" Type="http://schemas.openxmlformats.org/officeDocument/2006/relationships/hyperlink" Target="http://www.legislation.act.gov.au/a/2017-17/default.asp" TargetMode="External"/><Relationship Id="rId1020" Type="http://schemas.openxmlformats.org/officeDocument/2006/relationships/hyperlink" Target="http://www.legislation.act.gov.au/a/2014-44" TargetMode="External"/><Relationship Id="rId1118" Type="http://schemas.openxmlformats.org/officeDocument/2006/relationships/hyperlink" Target="http://www.legislation.act.gov.au/a/2005-31"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5-31" TargetMode="External"/><Relationship Id="rId779" Type="http://schemas.openxmlformats.org/officeDocument/2006/relationships/hyperlink" Target="http://www.legislation.act.gov.au/a/2008-37" TargetMode="External"/><Relationship Id="rId902" Type="http://schemas.openxmlformats.org/officeDocument/2006/relationships/hyperlink" Target="http://www.legislation.act.gov.au/a/2005-14" TargetMode="External"/><Relationship Id="rId986" Type="http://schemas.openxmlformats.org/officeDocument/2006/relationships/hyperlink" Target="http://www.legislation.act.gov.au/a/2010-54" TargetMode="External"/><Relationship Id="rId31" Type="http://schemas.openxmlformats.org/officeDocument/2006/relationships/hyperlink" Target="http://www.legislation.act.gov.au/a/2008-15" TargetMode="External"/><Relationship Id="rId334" Type="http://schemas.openxmlformats.org/officeDocument/2006/relationships/hyperlink" Target="http://www.legislation.act.gov.au/a/2014-49" TargetMode="External"/><Relationship Id="rId541" Type="http://schemas.openxmlformats.org/officeDocument/2006/relationships/hyperlink" Target="http://www.legislation.act.gov.au/a/2014-60" TargetMode="External"/><Relationship Id="rId639" Type="http://schemas.openxmlformats.org/officeDocument/2006/relationships/hyperlink" Target="http://www.legislation.act.gov.au/a/2014-60" TargetMode="External"/><Relationship Id="rId1171" Type="http://schemas.openxmlformats.org/officeDocument/2006/relationships/header" Target="header15.xm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4-9" TargetMode="External"/><Relationship Id="rId401" Type="http://schemas.openxmlformats.org/officeDocument/2006/relationships/hyperlink" Target="http://www.legislation.act.gov.au/a/2008-15" TargetMode="External"/><Relationship Id="rId846" Type="http://schemas.openxmlformats.org/officeDocument/2006/relationships/hyperlink" Target="http://www.legislation.act.gov.au/a/2005-14" TargetMode="External"/><Relationship Id="rId1031" Type="http://schemas.openxmlformats.org/officeDocument/2006/relationships/hyperlink" Target="http://www.legislation.act.gov.au/a/2003-41" TargetMode="External"/><Relationship Id="rId1129" Type="http://schemas.openxmlformats.org/officeDocument/2006/relationships/hyperlink" Target="http://www.legislation.act.gov.au/a/2008-37" TargetMode="External"/><Relationship Id="rId485" Type="http://schemas.openxmlformats.org/officeDocument/2006/relationships/hyperlink" Target="http://www.legislation.act.gov.au/a/2012-32" TargetMode="External"/><Relationship Id="rId692" Type="http://schemas.openxmlformats.org/officeDocument/2006/relationships/hyperlink" Target="http://www.legislation.act.gov.au/a/2011-22" TargetMode="External"/><Relationship Id="rId706" Type="http://schemas.openxmlformats.org/officeDocument/2006/relationships/hyperlink" Target="http://www.legislation.act.gov.au/a/2008-37" TargetMode="External"/><Relationship Id="rId913" Type="http://schemas.openxmlformats.org/officeDocument/2006/relationships/hyperlink" Target="http://www.legislation.act.gov.au/a/2005-14" TargetMode="External"/><Relationship Id="rId42" Type="http://schemas.openxmlformats.org/officeDocument/2006/relationships/hyperlink" Target="http://www.legislation.act.gov.au/a/2004-28" TargetMode="External"/><Relationship Id="rId138" Type="http://schemas.openxmlformats.org/officeDocument/2006/relationships/hyperlink" Target="http://www.legislation.act.gov.au/a/2012-31/default.asp" TargetMode="External"/><Relationship Id="rId345" Type="http://schemas.openxmlformats.org/officeDocument/2006/relationships/hyperlink" Target="http://www.legislation.act.gov.au/a/2017-14" TargetMode="External"/><Relationship Id="rId552" Type="http://schemas.openxmlformats.org/officeDocument/2006/relationships/hyperlink" Target="http://www.legislation.act.gov.au/a/2014-60" TargetMode="External"/><Relationship Id="rId997" Type="http://schemas.openxmlformats.org/officeDocument/2006/relationships/hyperlink" Target="http://www.legislation.act.gov.au/a/2008-37" TargetMode="External"/><Relationship Id="rId1182" Type="http://schemas.openxmlformats.org/officeDocument/2006/relationships/theme" Target="theme/theme1.xm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5-51" TargetMode="External"/><Relationship Id="rId412" Type="http://schemas.openxmlformats.org/officeDocument/2006/relationships/hyperlink" Target="http://www.legislation.act.gov.au/a/2012-21" TargetMode="External"/><Relationship Id="rId857" Type="http://schemas.openxmlformats.org/officeDocument/2006/relationships/hyperlink" Target="http://www.legislation.act.gov.au/a/2017-19/default.asp" TargetMode="External"/><Relationship Id="rId1042" Type="http://schemas.openxmlformats.org/officeDocument/2006/relationships/hyperlink" Target="http://www.legislation.act.gov.au/a/2012-32" TargetMode="External"/><Relationship Id="rId289" Type="http://schemas.openxmlformats.org/officeDocument/2006/relationships/hyperlink" Target="http://www.legislation.act.gov.au/a/2005-31" TargetMode="External"/><Relationship Id="rId496" Type="http://schemas.openxmlformats.org/officeDocument/2006/relationships/hyperlink" Target="http://www.legislation.act.gov.au/a/2007-13" TargetMode="External"/><Relationship Id="rId717" Type="http://schemas.openxmlformats.org/officeDocument/2006/relationships/hyperlink" Target="http://www.legislation.act.gov.au/a/2008-37" TargetMode="External"/><Relationship Id="rId924" Type="http://schemas.openxmlformats.org/officeDocument/2006/relationships/hyperlink" Target="http://www.legislation.act.gov.au/a/2001-56"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8-21" TargetMode="External"/><Relationship Id="rId356" Type="http://schemas.openxmlformats.org/officeDocument/2006/relationships/hyperlink" Target="http://www.legislation.act.gov.au/a/2008-37" TargetMode="External"/><Relationship Id="rId563" Type="http://schemas.openxmlformats.org/officeDocument/2006/relationships/hyperlink" Target="http://www.legislation.act.gov.au/a/2014-60" TargetMode="External"/><Relationship Id="rId770" Type="http://schemas.openxmlformats.org/officeDocument/2006/relationships/hyperlink" Target="http://www.legislation.act.gov.au/a/2008-37" TargetMode="External"/><Relationship Id="rId95" Type="http://schemas.openxmlformats.org/officeDocument/2006/relationships/hyperlink" Target="http://www.legislation.act.gov.au/a/1999-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5-51" TargetMode="External"/><Relationship Id="rId423" Type="http://schemas.openxmlformats.org/officeDocument/2006/relationships/hyperlink" Target="http://www.legislation.act.gov.au/a/2012-21" TargetMode="External"/><Relationship Id="rId826" Type="http://schemas.openxmlformats.org/officeDocument/2006/relationships/hyperlink" Target="http://www.legislation.act.gov.au/a/2005-14" TargetMode="External"/><Relationship Id="rId868" Type="http://schemas.openxmlformats.org/officeDocument/2006/relationships/hyperlink" Target="http://www.legislation.act.gov.au/a/2005-14" TargetMode="External"/><Relationship Id="rId1011" Type="http://schemas.openxmlformats.org/officeDocument/2006/relationships/hyperlink" Target="http://www.legislation.act.gov.au/a/2016-24/default.asp" TargetMode="External"/><Relationship Id="rId1053" Type="http://schemas.openxmlformats.org/officeDocument/2006/relationships/hyperlink" Target="http://www.legislation.act.gov.au/a/2014-60" TargetMode="External"/><Relationship Id="rId1109" Type="http://schemas.openxmlformats.org/officeDocument/2006/relationships/hyperlink" Target="http://www.legislation.act.gov.au/a/2003-41" TargetMode="External"/><Relationship Id="rId258" Type="http://schemas.openxmlformats.org/officeDocument/2006/relationships/hyperlink" Target="http://www.legislation.act.gov.au/a/2014-60/default.asp" TargetMode="External"/><Relationship Id="rId465" Type="http://schemas.openxmlformats.org/officeDocument/2006/relationships/hyperlink" Target="http://www.legislation.act.gov.au/a/2012-32" TargetMode="External"/><Relationship Id="rId630" Type="http://schemas.openxmlformats.org/officeDocument/2006/relationships/hyperlink" Target="http://www.legislation.act.gov.au/a/2003-41" TargetMode="External"/><Relationship Id="rId672" Type="http://schemas.openxmlformats.org/officeDocument/2006/relationships/hyperlink" Target="http://www.legislation.act.gov.au/a/2003-41" TargetMode="External"/><Relationship Id="rId728" Type="http://schemas.openxmlformats.org/officeDocument/2006/relationships/hyperlink" Target="http://www.legislation.act.gov.au/a/2008-37" TargetMode="External"/><Relationship Id="rId935" Type="http://schemas.openxmlformats.org/officeDocument/2006/relationships/hyperlink" Target="http://www.legislation.act.gov.au/a/2001-44" TargetMode="External"/><Relationship Id="rId1095" Type="http://schemas.openxmlformats.org/officeDocument/2006/relationships/hyperlink" Target="http://www.legislation.act.gov.au/a/2008-37"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12-31/default.asp" TargetMode="External"/><Relationship Id="rId325" Type="http://schemas.openxmlformats.org/officeDocument/2006/relationships/hyperlink" Target="http://www.legislation.act.gov.au/cn/2011-12/default.asp" TargetMode="External"/><Relationship Id="rId367" Type="http://schemas.openxmlformats.org/officeDocument/2006/relationships/hyperlink" Target="http://www.legislation.act.gov.au/a/2012-32" TargetMode="External"/><Relationship Id="rId532" Type="http://schemas.openxmlformats.org/officeDocument/2006/relationships/hyperlink" Target="http://www.legislation.act.gov.au/a/2012-32" TargetMode="External"/><Relationship Id="rId574" Type="http://schemas.openxmlformats.org/officeDocument/2006/relationships/hyperlink" Target="http://www.legislation.act.gov.au/a/2012-32" TargetMode="External"/><Relationship Id="rId977" Type="http://schemas.openxmlformats.org/officeDocument/2006/relationships/hyperlink" Target="http://www.legislation.act.gov.au/a/2017-17/default.asp" TargetMode="External"/><Relationship Id="rId1120" Type="http://schemas.openxmlformats.org/officeDocument/2006/relationships/hyperlink" Target="http://www.legislation.act.gov.au/a/2005-62" TargetMode="External"/><Relationship Id="rId1162" Type="http://schemas.openxmlformats.org/officeDocument/2006/relationships/hyperlink" Target="http://www.legislation.act.gov.au/a/2018-9/default.asp"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1968-30" TargetMode="External"/><Relationship Id="rId781" Type="http://schemas.openxmlformats.org/officeDocument/2006/relationships/hyperlink" Target="http://www.legislation.act.gov.au/a/2008-37" TargetMode="External"/><Relationship Id="rId837" Type="http://schemas.openxmlformats.org/officeDocument/2006/relationships/hyperlink" Target="http://www.legislation.act.gov.au/a/2017-19/default.asp" TargetMode="External"/><Relationship Id="rId879" Type="http://schemas.openxmlformats.org/officeDocument/2006/relationships/hyperlink" Target="http://www.legislation.act.gov.au/a/2001-44" TargetMode="External"/><Relationship Id="rId1022" Type="http://schemas.openxmlformats.org/officeDocument/2006/relationships/hyperlink" Target="http://www.legislation.act.gov.au/a/2017-17/default.asp" TargetMode="External"/><Relationship Id="rId269" Type="http://schemas.openxmlformats.org/officeDocument/2006/relationships/hyperlink" Target="http://www.legislation.act.gov.au/a/2001-44" TargetMode="External"/><Relationship Id="rId434" Type="http://schemas.openxmlformats.org/officeDocument/2006/relationships/hyperlink" Target="http://www.legislation.act.gov.au/a/2008-37" TargetMode="External"/><Relationship Id="rId476" Type="http://schemas.openxmlformats.org/officeDocument/2006/relationships/hyperlink" Target="http://www.legislation.act.gov.au/a/2007-13" TargetMode="External"/><Relationship Id="rId641" Type="http://schemas.openxmlformats.org/officeDocument/2006/relationships/hyperlink" Target="http://www.legislation.act.gov.au/a/2014-60" TargetMode="External"/><Relationship Id="rId683" Type="http://schemas.openxmlformats.org/officeDocument/2006/relationships/hyperlink" Target="http://www.legislation.act.gov.au/a/2005-31" TargetMode="External"/><Relationship Id="rId739" Type="http://schemas.openxmlformats.org/officeDocument/2006/relationships/hyperlink" Target="http://www.legislation.act.gov.au/a/2008-37" TargetMode="External"/><Relationship Id="rId890" Type="http://schemas.openxmlformats.org/officeDocument/2006/relationships/hyperlink" Target="http://www.legislation.act.gov.au/a/2005-14" TargetMode="External"/><Relationship Id="rId904" Type="http://schemas.openxmlformats.org/officeDocument/2006/relationships/hyperlink" Target="http://www.legislation.act.gov.au/a/2005-14" TargetMode="External"/><Relationship Id="rId1064" Type="http://schemas.openxmlformats.org/officeDocument/2006/relationships/hyperlink" Target="http://www.legislation.act.gov.au/a/2005-14" TargetMode="External"/><Relationship Id="rId33" Type="http://schemas.openxmlformats.org/officeDocument/2006/relationships/hyperlink" Target="http://www.legislation.act.gov.au/a/2008-15/default.asp" TargetMode="External"/><Relationship Id="rId129" Type="http://schemas.openxmlformats.org/officeDocument/2006/relationships/hyperlink" Target="http://www.legislation.act.gov.au/a/2012-31/default.asp" TargetMode="External"/><Relationship Id="rId280" Type="http://schemas.openxmlformats.org/officeDocument/2006/relationships/hyperlink" Target="http://www.legislation.act.gov.au/cn/2004-5/default.asp" TargetMode="External"/><Relationship Id="rId336" Type="http://schemas.openxmlformats.org/officeDocument/2006/relationships/hyperlink" Target="http://www.legislation.act.gov.au/cn/2015-1/default.asp" TargetMode="External"/><Relationship Id="rId501" Type="http://schemas.openxmlformats.org/officeDocument/2006/relationships/hyperlink" Target="http://www.legislation.act.gov.au/a/2007-13" TargetMode="External"/><Relationship Id="rId543" Type="http://schemas.openxmlformats.org/officeDocument/2006/relationships/hyperlink" Target="http://www.legislation.act.gov.au/a/2011-22" TargetMode="External"/><Relationship Id="rId946" Type="http://schemas.openxmlformats.org/officeDocument/2006/relationships/hyperlink" Target="http://www.legislation.act.gov.au/a/2001-44" TargetMode="External"/><Relationship Id="rId988" Type="http://schemas.openxmlformats.org/officeDocument/2006/relationships/hyperlink" Target="http://www.legislation.act.gov.au/a/2012-21" TargetMode="External"/><Relationship Id="rId1131" Type="http://schemas.openxmlformats.org/officeDocument/2006/relationships/hyperlink" Target="http://www.legislation.act.gov.au/a/2009-28" TargetMode="External"/><Relationship Id="rId1173" Type="http://schemas.openxmlformats.org/officeDocument/2006/relationships/footer" Target="footer17.xml"/><Relationship Id="rId75" Type="http://schemas.openxmlformats.org/officeDocument/2006/relationships/hyperlink" Target="http://www.legislation.act.gov.au/a/1997-77/default.asp"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8-35" TargetMode="External"/><Relationship Id="rId378" Type="http://schemas.openxmlformats.org/officeDocument/2006/relationships/hyperlink" Target="http://www.legislation.act.gov.au/a/2001-44" TargetMode="External"/><Relationship Id="rId403" Type="http://schemas.openxmlformats.org/officeDocument/2006/relationships/hyperlink" Target="http://www.legislation.act.gov.au/a/2008-15" TargetMode="External"/><Relationship Id="rId585" Type="http://schemas.openxmlformats.org/officeDocument/2006/relationships/hyperlink" Target="http://www.legislation.act.gov.au/a/2014-44" TargetMode="External"/><Relationship Id="rId750" Type="http://schemas.openxmlformats.org/officeDocument/2006/relationships/hyperlink" Target="http://www.legislation.act.gov.au/a/2008-37" TargetMode="External"/><Relationship Id="rId792" Type="http://schemas.openxmlformats.org/officeDocument/2006/relationships/hyperlink" Target="http://www.legislation.act.gov.au/a/2008-37" TargetMode="External"/><Relationship Id="rId806" Type="http://schemas.openxmlformats.org/officeDocument/2006/relationships/hyperlink" Target="http://www.legislation.act.gov.au/a/2008-37" TargetMode="External"/><Relationship Id="rId848" Type="http://schemas.openxmlformats.org/officeDocument/2006/relationships/hyperlink" Target="http://www.legislation.act.gov.au/a/2012-21" TargetMode="External"/><Relationship Id="rId1033" Type="http://schemas.openxmlformats.org/officeDocument/2006/relationships/hyperlink" Target="http://www.legislation.act.gov.au/a/2001-56" TargetMode="External"/><Relationship Id="rId6" Type="http://schemas.openxmlformats.org/officeDocument/2006/relationships/endnotes" Target="endnotes.xml"/><Relationship Id="rId238" Type="http://schemas.openxmlformats.org/officeDocument/2006/relationships/footer" Target="footer10.xml"/><Relationship Id="rId445" Type="http://schemas.openxmlformats.org/officeDocument/2006/relationships/hyperlink" Target="http://www.legislation.act.gov.au/a/2009-54" TargetMode="External"/><Relationship Id="rId487" Type="http://schemas.openxmlformats.org/officeDocument/2006/relationships/hyperlink" Target="http://www.legislation.act.gov.au/a/2007-13" TargetMode="External"/><Relationship Id="rId610" Type="http://schemas.openxmlformats.org/officeDocument/2006/relationships/hyperlink" Target="http://www.legislation.act.gov.au/a/2003-41" TargetMode="External"/><Relationship Id="rId652" Type="http://schemas.openxmlformats.org/officeDocument/2006/relationships/hyperlink" Target="http://www.legislation.act.gov.au/a/2014-60" TargetMode="External"/><Relationship Id="rId694" Type="http://schemas.openxmlformats.org/officeDocument/2006/relationships/hyperlink" Target="http://www.legislation.act.gov.au/a/2014-60" TargetMode="External"/><Relationship Id="rId708" Type="http://schemas.openxmlformats.org/officeDocument/2006/relationships/hyperlink" Target="http://www.legislation.act.gov.au/a/2001-11" TargetMode="External"/><Relationship Id="rId915" Type="http://schemas.openxmlformats.org/officeDocument/2006/relationships/hyperlink" Target="http://www.legislation.act.gov.au/a/2017-19/default.asp" TargetMode="External"/><Relationship Id="rId1075" Type="http://schemas.openxmlformats.org/officeDocument/2006/relationships/hyperlink" Target="http://www.legislation.act.gov.au/a/2005-14" TargetMode="External"/><Relationship Id="rId291" Type="http://schemas.openxmlformats.org/officeDocument/2006/relationships/hyperlink" Target="http://www.legislation.act.gov.au/a/2005-62" TargetMode="External"/><Relationship Id="rId305" Type="http://schemas.openxmlformats.org/officeDocument/2006/relationships/hyperlink" Target="http://www.legislation.act.gov.au/a/2008-35" TargetMode="External"/><Relationship Id="rId347" Type="http://schemas.openxmlformats.org/officeDocument/2006/relationships/hyperlink" Target="http://www.legislation.act.gov.au/a/2017-7/default.asp" TargetMode="External"/><Relationship Id="rId512" Type="http://schemas.openxmlformats.org/officeDocument/2006/relationships/hyperlink" Target="http://www.legislation.act.gov.au/a/2017-17/default.asp" TargetMode="External"/><Relationship Id="rId957" Type="http://schemas.openxmlformats.org/officeDocument/2006/relationships/hyperlink" Target="http://www.legislation.act.gov.au/a/2005-14" TargetMode="External"/><Relationship Id="rId999" Type="http://schemas.openxmlformats.org/officeDocument/2006/relationships/hyperlink" Target="http://www.legislation.act.gov.au/a/2001-56" TargetMode="External"/><Relationship Id="rId1100" Type="http://schemas.openxmlformats.org/officeDocument/2006/relationships/hyperlink" Target="http://www.legislation.act.gov.au/a/2003-41" TargetMode="External"/><Relationship Id="rId1142" Type="http://schemas.openxmlformats.org/officeDocument/2006/relationships/hyperlink" Target="http://www.legislation.act.gov.au/a/2014-23" TargetMode="External"/><Relationship Id="rId44" Type="http://schemas.openxmlformats.org/officeDocument/2006/relationships/hyperlink" Target="http://www.legislation.act.gov.au/a/db_46262/default.asp" TargetMode="External"/><Relationship Id="rId86" Type="http://schemas.openxmlformats.org/officeDocument/2006/relationships/hyperlink" Target="http://www.legislation.act.gov.au/a/1999-4" TargetMode="External"/><Relationship Id="rId151" Type="http://schemas.openxmlformats.org/officeDocument/2006/relationships/hyperlink" Target="http://www.legislation.act.gov.au/a/1994-42" TargetMode="External"/><Relationship Id="rId389" Type="http://schemas.openxmlformats.org/officeDocument/2006/relationships/hyperlink" Target="http://www.legislation.act.gov.au/a/2012-21" TargetMode="External"/><Relationship Id="rId554" Type="http://schemas.openxmlformats.org/officeDocument/2006/relationships/hyperlink" Target="http://www.legislation.act.gov.au/a/2014-60" TargetMode="External"/><Relationship Id="rId596" Type="http://schemas.openxmlformats.org/officeDocument/2006/relationships/hyperlink" Target="http://www.legislation.act.gov.au/a/2014-44" TargetMode="External"/><Relationship Id="rId761" Type="http://schemas.openxmlformats.org/officeDocument/2006/relationships/hyperlink" Target="http://www.legislation.act.gov.au/a/2003-41" TargetMode="External"/><Relationship Id="rId817" Type="http://schemas.openxmlformats.org/officeDocument/2006/relationships/hyperlink" Target="http://www.legislation.act.gov.au/a/2004-15" TargetMode="External"/><Relationship Id="rId859" Type="http://schemas.openxmlformats.org/officeDocument/2006/relationships/hyperlink" Target="http://www.legislation.act.gov.au/a/2005-14" TargetMode="External"/><Relationship Id="rId1002" Type="http://schemas.openxmlformats.org/officeDocument/2006/relationships/hyperlink" Target="http://www.legislation.act.gov.au/a/2013-40" TargetMode="External"/><Relationship Id="rId193" Type="http://schemas.openxmlformats.org/officeDocument/2006/relationships/hyperlink" Target="http://www.legislation.act.gov.au/a/1997-77/default.asp"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14-60/default.asp" TargetMode="External"/><Relationship Id="rId414" Type="http://schemas.openxmlformats.org/officeDocument/2006/relationships/hyperlink" Target="http://www.legislation.act.gov.au/a/2008-37" TargetMode="External"/><Relationship Id="rId456" Type="http://schemas.openxmlformats.org/officeDocument/2006/relationships/hyperlink" Target="http://www.legislation.act.gov.au/a/2016-55/default.asp" TargetMode="External"/><Relationship Id="rId498" Type="http://schemas.openxmlformats.org/officeDocument/2006/relationships/hyperlink" Target="http://www.legislation.act.gov.au/a/2007-13" TargetMode="External"/><Relationship Id="rId621" Type="http://schemas.openxmlformats.org/officeDocument/2006/relationships/hyperlink" Target="http://www.legislation.act.gov.au/a/2014-44" TargetMode="External"/><Relationship Id="rId663" Type="http://schemas.openxmlformats.org/officeDocument/2006/relationships/hyperlink" Target="http://www.legislation.act.gov.au/a/2014-60" TargetMode="External"/><Relationship Id="rId870" Type="http://schemas.openxmlformats.org/officeDocument/2006/relationships/hyperlink" Target="http://www.legislation.act.gov.au/a/2005-14" TargetMode="External"/><Relationship Id="rId1044" Type="http://schemas.openxmlformats.org/officeDocument/2006/relationships/hyperlink" Target="http://www.legislation.act.gov.au/a/2007-13" TargetMode="External"/><Relationship Id="rId1086" Type="http://schemas.openxmlformats.org/officeDocument/2006/relationships/hyperlink" Target="http://www.legislation.act.gov.au/a/2014-6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4-60/default.asp" TargetMode="External"/><Relationship Id="rId260" Type="http://schemas.openxmlformats.org/officeDocument/2006/relationships/header" Target="header11.xml"/><Relationship Id="rId316" Type="http://schemas.openxmlformats.org/officeDocument/2006/relationships/hyperlink" Target="http://www.legislation.act.gov.au/sl/2009-51" TargetMode="External"/><Relationship Id="rId523" Type="http://schemas.openxmlformats.org/officeDocument/2006/relationships/hyperlink" Target="http://www.legislation.act.gov.au/a/2003-41" TargetMode="External"/><Relationship Id="rId719" Type="http://schemas.openxmlformats.org/officeDocument/2006/relationships/hyperlink" Target="http://www.legislation.act.gov.au/a/2008-37" TargetMode="External"/><Relationship Id="rId926" Type="http://schemas.openxmlformats.org/officeDocument/2006/relationships/hyperlink" Target="http://www.legislation.act.gov.au/a/2001-44" TargetMode="External"/><Relationship Id="rId968" Type="http://schemas.openxmlformats.org/officeDocument/2006/relationships/hyperlink" Target="http://www.legislation.act.gov.au/a/2012-32" TargetMode="External"/><Relationship Id="rId1111" Type="http://schemas.openxmlformats.org/officeDocument/2006/relationships/hyperlink" Target="http://www.legislation.act.gov.au/a/2004-15" TargetMode="External"/><Relationship Id="rId1153" Type="http://schemas.openxmlformats.org/officeDocument/2006/relationships/hyperlink" Target="http://www.legislation.act.gov.au/a/2016-24/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1999-4" TargetMode="External"/><Relationship Id="rId120" Type="http://schemas.openxmlformats.org/officeDocument/2006/relationships/hyperlink" Target="http://www.legislation.act.gov.au/a/2008-21" TargetMode="External"/><Relationship Id="rId358" Type="http://schemas.openxmlformats.org/officeDocument/2006/relationships/hyperlink" Target="http://www.legislation.act.gov.au/a/2014-60" TargetMode="External"/><Relationship Id="rId565" Type="http://schemas.openxmlformats.org/officeDocument/2006/relationships/hyperlink" Target="http://www.legislation.act.gov.au/a/2002-51" TargetMode="External"/><Relationship Id="rId730" Type="http://schemas.openxmlformats.org/officeDocument/2006/relationships/hyperlink" Target="http://www.legislation.act.gov.au/a/2003-41" TargetMode="External"/><Relationship Id="rId772" Type="http://schemas.openxmlformats.org/officeDocument/2006/relationships/hyperlink" Target="http://www.legislation.act.gov.au/a/2008-37" TargetMode="External"/><Relationship Id="rId828" Type="http://schemas.openxmlformats.org/officeDocument/2006/relationships/hyperlink" Target="http://www.legislation.act.gov.au/a/2005-14" TargetMode="External"/><Relationship Id="rId1013" Type="http://schemas.openxmlformats.org/officeDocument/2006/relationships/hyperlink" Target="http://www.legislation.act.gov.au/a/2016-24/default.asp" TargetMode="External"/><Relationship Id="rId162" Type="http://schemas.openxmlformats.org/officeDocument/2006/relationships/hyperlink" Target="http://www.legislation.act.gov.au/a/2004-57" TargetMode="External"/><Relationship Id="rId218" Type="http://schemas.openxmlformats.org/officeDocument/2006/relationships/hyperlink" Target="http://www.legislation.act.gov.au/a/2004-57" TargetMode="External"/><Relationship Id="rId425" Type="http://schemas.openxmlformats.org/officeDocument/2006/relationships/hyperlink" Target="http://www.legislation.act.gov.au/a/2003-41" TargetMode="External"/><Relationship Id="rId467" Type="http://schemas.openxmlformats.org/officeDocument/2006/relationships/hyperlink" Target="http://www.legislation.act.gov.au/a/2007-13" TargetMode="External"/><Relationship Id="rId632" Type="http://schemas.openxmlformats.org/officeDocument/2006/relationships/hyperlink" Target="http://www.legislation.act.gov.au/a/2003-41" TargetMode="External"/><Relationship Id="rId1055" Type="http://schemas.openxmlformats.org/officeDocument/2006/relationships/hyperlink" Target="http://www.legislation.act.gov.au/a/2001-56" TargetMode="External"/><Relationship Id="rId1097" Type="http://schemas.openxmlformats.org/officeDocument/2006/relationships/hyperlink" Target="http://www.legislation.act.gov.au/a/2012-32" TargetMode="External"/><Relationship Id="rId271" Type="http://schemas.openxmlformats.org/officeDocument/2006/relationships/hyperlink" Target="http://www.legislation.act.gov.au/gaz/2001-S65/default.asp" TargetMode="External"/><Relationship Id="rId674" Type="http://schemas.openxmlformats.org/officeDocument/2006/relationships/hyperlink" Target="http://www.legislation.act.gov.au/a/2011-22" TargetMode="External"/><Relationship Id="rId881" Type="http://schemas.openxmlformats.org/officeDocument/2006/relationships/hyperlink" Target="http://www.legislation.act.gov.au/a/2005-14" TargetMode="External"/><Relationship Id="rId937" Type="http://schemas.openxmlformats.org/officeDocument/2006/relationships/hyperlink" Target="http://www.legislation.act.gov.au/a/2004-60" TargetMode="External"/><Relationship Id="rId979" Type="http://schemas.openxmlformats.org/officeDocument/2006/relationships/hyperlink" Target="http://www.legislation.act.gov.au/a/2008-37" TargetMode="External"/><Relationship Id="rId1122" Type="http://schemas.openxmlformats.org/officeDocument/2006/relationships/hyperlink" Target="http://www.legislation.act.gov.au/a/2007-19" TargetMode="External"/><Relationship Id="rId24" Type="http://schemas.openxmlformats.org/officeDocument/2006/relationships/footer" Target="footer4.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2012-31/default.asp" TargetMode="External"/><Relationship Id="rId327" Type="http://schemas.openxmlformats.org/officeDocument/2006/relationships/hyperlink" Target="http://www.legislation.act.gov.au/a/2012-32" TargetMode="External"/><Relationship Id="rId369" Type="http://schemas.openxmlformats.org/officeDocument/2006/relationships/hyperlink" Target="http://www.legislation.act.gov.au/a/2017-33/default.asp" TargetMode="External"/><Relationship Id="rId534" Type="http://schemas.openxmlformats.org/officeDocument/2006/relationships/hyperlink" Target="http://www.legislation.act.gov.au/a/2014-60" TargetMode="External"/><Relationship Id="rId576" Type="http://schemas.openxmlformats.org/officeDocument/2006/relationships/hyperlink" Target="http://www.legislation.act.gov.au/a/2012-32" TargetMode="External"/><Relationship Id="rId741" Type="http://schemas.openxmlformats.org/officeDocument/2006/relationships/hyperlink" Target="http://www.legislation.act.gov.au/a/2008-37" TargetMode="External"/><Relationship Id="rId783" Type="http://schemas.openxmlformats.org/officeDocument/2006/relationships/hyperlink" Target="http://www.legislation.act.gov.au/a/2008-37" TargetMode="External"/><Relationship Id="rId839" Type="http://schemas.openxmlformats.org/officeDocument/2006/relationships/hyperlink" Target="http://www.legislation.act.gov.au/a/2005-14" TargetMode="External"/><Relationship Id="rId990" Type="http://schemas.openxmlformats.org/officeDocument/2006/relationships/hyperlink" Target="http://www.legislation.act.gov.au/a/2015-33" TargetMode="External"/><Relationship Id="rId1164" Type="http://schemas.openxmlformats.org/officeDocument/2006/relationships/hyperlink" Target="http://www.legislation.act.gov.au/a/2005-14"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2-31/default.asp" TargetMode="External"/><Relationship Id="rId380" Type="http://schemas.openxmlformats.org/officeDocument/2006/relationships/hyperlink" Target="http://www.legislation.act.gov.au/a/2007-19" TargetMode="External"/><Relationship Id="rId436" Type="http://schemas.openxmlformats.org/officeDocument/2006/relationships/hyperlink" Target="http://www.legislation.act.gov.au/a/2002-49" TargetMode="External"/><Relationship Id="rId601" Type="http://schemas.openxmlformats.org/officeDocument/2006/relationships/hyperlink" Target="http://www.legislation.act.gov.au/a/2015-19" TargetMode="External"/><Relationship Id="rId643" Type="http://schemas.openxmlformats.org/officeDocument/2006/relationships/hyperlink" Target="http://www.legislation.act.gov.au/a/2014-60" TargetMode="External"/><Relationship Id="rId1024" Type="http://schemas.openxmlformats.org/officeDocument/2006/relationships/hyperlink" Target="http://www.legislation.act.gov.au/a/2012-32" TargetMode="External"/><Relationship Id="rId1066" Type="http://schemas.openxmlformats.org/officeDocument/2006/relationships/hyperlink" Target="http://www.legislation.act.gov.au/a/2008-37"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07-13" TargetMode="External"/><Relationship Id="rId685" Type="http://schemas.openxmlformats.org/officeDocument/2006/relationships/hyperlink" Target="http://www.legislation.act.gov.au/a/2005-31" TargetMode="External"/><Relationship Id="rId850" Type="http://schemas.openxmlformats.org/officeDocument/2006/relationships/hyperlink" Target="http://www.legislation.act.gov.au/a/2005-14" TargetMode="External"/><Relationship Id="rId892" Type="http://schemas.openxmlformats.org/officeDocument/2006/relationships/hyperlink" Target="http://www.legislation.act.gov.au/a/2005-14" TargetMode="External"/><Relationship Id="rId906" Type="http://schemas.openxmlformats.org/officeDocument/2006/relationships/hyperlink" Target="http://www.legislation.act.gov.au/a/2005-14" TargetMode="External"/><Relationship Id="rId948" Type="http://schemas.openxmlformats.org/officeDocument/2006/relationships/hyperlink" Target="http://www.legislation.act.gov.au/a/2005-14" TargetMode="External"/><Relationship Id="rId1133" Type="http://schemas.openxmlformats.org/officeDocument/2006/relationships/hyperlink" Target="http://www.legislation.act.gov.au/a/2009-54" TargetMode="External"/><Relationship Id="rId35" Type="http://schemas.openxmlformats.org/officeDocument/2006/relationships/hyperlink" Target="http://www.legislation.act.gov.au/a/2008-15/default.asp"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4-42" TargetMode="External"/><Relationship Id="rId338" Type="http://schemas.openxmlformats.org/officeDocument/2006/relationships/hyperlink" Target="http://www.legislation.act.gov.au/a/2015-12" TargetMode="External"/><Relationship Id="rId503" Type="http://schemas.openxmlformats.org/officeDocument/2006/relationships/hyperlink" Target="http://www.legislation.act.gov.au/a/2017-17/default.asp" TargetMode="External"/><Relationship Id="rId545" Type="http://schemas.openxmlformats.org/officeDocument/2006/relationships/hyperlink" Target="http://www.legislation.act.gov.au/a/2001-44" TargetMode="External"/><Relationship Id="rId587" Type="http://schemas.openxmlformats.org/officeDocument/2006/relationships/hyperlink" Target="http://www.legislation.act.gov.au/a/2012-32" TargetMode="External"/><Relationship Id="rId710" Type="http://schemas.openxmlformats.org/officeDocument/2006/relationships/hyperlink" Target="http://www.legislation.act.gov.au/a/2004-15" TargetMode="External"/><Relationship Id="rId752" Type="http://schemas.openxmlformats.org/officeDocument/2006/relationships/hyperlink" Target="http://www.legislation.act.gov.au/a/2008-37" TargetMode="External"/><Relationship Id="rId808" Type="http://schemas.openxmlformats.org/officeDocument/2006/relationships/hyperlink" Target="http://www.legislation.act.gov.au/a/2008-37" TargetMode="External"/><Relationship Id="rId1175" Type="http://schemas.openxmlformats.org/officeDocument/2006/relationships/footer" Target="footer18.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14-60/default.asp" TargetMode="External"/><Relationship Id="rId391" Type="http://schemas.openxmlformats.org/officeDocument/2006/relationships/hyperlink" Target="http://www.legislation.act.gov.au/a/2003-41" TargetMode="External"/><Relationship Id="rId405" Type="http://schemas.openxmlformats.org/officeDocument/2006/relationships/hyperlink" Target="http://www.legislation.act.gov.au/a/2012-32" TargetMode="External"/><Relationship Id="rId447" Type="http://schemas.openxmlformats.org/officeDocument/2006/relationships/hyperlink" Target="http://www.legislation.act.gov.au/a/2012-21" TargetMode="External"/><Relationship Id="rId612" Type="http://schemas.openxmlformats.org/officeDocument/2006/relationships/hyperlink" Target="http://www.legislation.act.gov.au/a/2003-41" TargetMode="External"/><Relationship Id="rId794" Type="http://schemas.openxmlformats.org/officeDocument/2006/relationships/hyperlink" Target="http://www.legislation.act.gov.au/a/2001-44" TargetMode="External"/><Relationship Id="rId1035" Type="http://schemas.openxmlformats.org/officeDocument/2006/relationships/hyperlink" Target="http://www.legislation.act.gov.au/a/2005-14" TargetMode="External"/><Relationship Id="rId1077" Type="http://schemas.openxmlformats.org/officeDocument/2006/relationships/hyperlink" Target="http://www.legislation.act.gov.au/a/2005-14" TargetMode="External"/><Relationship Id="rId251" Type="http://schemas.openxmlformats.org/officeDocument/2006/relationships/hyperlink" Target="http://www.legislation.act.gov.au/a/2001-16" TargetMode="External"/><Relationship Id="rId489" Type="http://schemas.openxmlformats.org/officeDocument/2006/relationships/hyperlink" Target="http://www.legislation.act.gov.au/a/2007-13" TargetMode="External"/><Relationship Id="rId654" Type="http://schemas.openxmlformats.org/officeDocument/2006/relationships/hyperlink" Target="http://www.legislation.act.gov.au/a/2014-60" TargetMode="External"/><Relationship Id="rId696" Type="http://schemas.openxmlformats.org/officeDocument/2006/relationships/hyperlink" Target="http://www.legislation.act.gov.au/a/2014-60" TargetMode="External"/><Relationship Id="rId861" Type="http://schemas.openxmlformats.org/officeDocument/2006/relationships/hyperlink" Target="http://www.legislation.act.gov.au/a/2005-14" TargetMode="External"/><Relationship Id="rId917" Type="http://schemas.openxmlformats.org/officeDocument/2006/relationships/hyperlink" Target="http://www.legislation.act.gov.au/a/2005-14" TargetMode="External"/><Relationship Id="rId959" Type="http://schemas.openxmlformats.org/officeDocument/2006/relationships/hyperlink" Target="http://www.legislation.act.gov.au/a/2017-33/default.asp" TargetMode="External"/><Relationship Id="rId1102" Type="http://schemas.openxmlformats.org/officeDocument/2006/relationships/hyperlink" Target="http://www.legislation.act.gov.au/a/2007-13" TargetMode="External"/><Relationship Id="rId46" Type="http://schemas.openxmlformats.org/officeDocument/2006/relationships/hyperlink" Target="http://www.legislation.act.gov.au/a/2008-15" TargetMode="External"/><Relationship Id="rId293" Type="http://schemas.openxmlformats.org/officeDocument/2006/relationships/hyperlink" Target="http://www.legislation.act.gov.au/cn/2007-7/default.asp" TargetMode="External"/><Relationship Id="rId307" Type="http://schemas.openxmlformats.org/officeDocument/2006/relationships/hyperlink" Target="http://www.legislation.act.gov.au/a/2009-20" TargetMode="External"/><Relationship Id="rId349" Type="http://schemas.openxmlformats.org/officeDocument/2006/relationships/hyperlink" Target="http://www.legislation.act.gov.au/a/2017-14/default.asp" TargetMode="External"/><Relationship Id="rId514" Type="http://schemas.openxmlformats.org/officeDocument/2006/relationships/hyperlink" Target="http://www.legislation.act.gov.au/a/2001-44" TargetMode="External"/><Relationship Id="rId556" Type="http://schemas.openxmlformats.org/officeDocument/2006/relationships/hyperlink" Target="http://www.legislation.act.gov.au/a/2011-22" TargetMode="External"/><Relationship Id="rId721" Type="http://schemas.openxmlformats.org/officeDocument/2006/relationships/hyperlink" Target="http://www.legislation.act.gov.au/a/2008-37" TargetMode="External"/><Relationship Id="rId763" Type="http://schemas.openxmlformats.org/officeDocument/2006/relationships/hyperlink" Target="http://www.legislation.act.gov.au/a/2014-44" TargetMode="External"/><Relationship Id="rId1144" Type="http://schemas.openxmlformats.org/officeDocument/2006/relationships/hyperlink" Target="http://www.legislation.act.gov.au/a/2014-49" TargetMode="External"/><Relationship Id="rId88" Type="http://schemas.openxmlformats.org/officeDocument/2006/relationships/hyperlink" Target="http://www.legislation.sa.gov.au/LZ/C/A/AUSTRALIAN%20ENERGY%20MARKET%20COMMISSION%20ESTABLISHMENT%20ACT%202004.aspx" TargetMode="External"/><Relationship Id="rId111" Type="http://schemas.openxmlformats.org/officeDocument/2006/relationships/hyperlink" Target="http://www.legislation.act.gov.au/a/2014-60/default.asp" TargetMode="External"/><Relationship Id="rId153" Type="http://schemas.openxmlformats.org/officeDocument/2006/relationships/hyperlink" Target="http://www.legislation.act.gov.au/a/2005-51"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5-51" TargetMode="External"/><Relationship Id="rId360" Type="http://schemas.openxmlformats.org/officeDocument/2006/relationships/hyperlink" Target="http://www.legislation.act.gov.au/a/2012-32" TargetMode="External"/><Relationship Id="rId416" Type="http://schemas.openxmlformats.org/officeDocument/2006/relationships/hyperlink" Target="http://www.legislation.act.gov.au/a/2014-44" TargetMode="External"/><Relationship Id="rId598" Type="http://schemas.openxmlformats.org/officeDocument/2006/relationships/hyperlink" Target="http://www.legislation.act.gov.au/a/2014-44" TargetMode="External"/><Relationship Id="rId819" Type="http://schemas.openxmlformats.org/officeDocument/2006/relationships/hyperlink" Target="http://www.legislation.act.gov.au/a/2003-41" TargetMode="External"/><Relationship Id="rId970" Type="http://schemas.openxmlformats.org/officeDocument/2006/relationships/hyperlink" Target="http://www.legislation.act.gov.au/a/2012-32" TargetMode="External"/><Relationship Id="rId1004" Type="http://schemas.openxmlformats.org/officeDocument/2006/relationships/hyperlink" Target="http://www.legislation.act.gov.au/a/2008-37" TargetMode="External"/><Relationship Id="rId1046" Type="http://schemas.openxmlformats.org/officeDocument/2006/relationships/hyperlink" Target="http://www.legislation.act.gov.au/a/2012-32"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02-49" TargetMode="External"/><Relationship Id="rId623" Type="http://schemas.openxmlformats.org/officeDocument/2006/relationships/hyperlink" Target="http://www.legislation.act.gov.au/a/2003-41" TargetMode="External"/><Relationship Id="rId665" Type="http://schemas.openxmlformats.org/officeDocument/2006/relationships/hyperlink" Target="http://www.legislation.act.gov.au/a/2003-41" TargetMode="External"/><Relationship Id="rId830" Type="http://schemas.openxmlformats.org/officeDocument/2006/relationships/hyperlink" Target="http://www.legislation.act.gov.au/a/2005-14" TargetMode="External"/><Relationship Id="rId872" Type="http://schemas.openxmlformats.org/officeDocument/2006/relationships/hyperlink" Target="http://www.legislation.act.gov.au/a/2005-14" TargetMode="External"/><Relationship Id="rId928" Type="http://schemas.openxmlformats.org/officeDocument/2006/relationships/hyperlink" Target="http://www.legislation.act.gov.au/a/2002-51" TargetMode="External"/><Relationship Id="rId1088" Type="http://schemas.openxmlformats.org/officeDocument/2006/relationships/hyperlink" Target="http://www.legislation.act.gov.au/a/2005-1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14-60/default.asp" TargetMode="External"/><Relationship Id="rId262" Type="http://schemas.openxmlformats.org/officeDocument/2006/relationships/footer" Target="footer13.xml"/><Relationship Id="rId318" Type="http://schemas.openxmlformats.org/officeDocument/2006/relationships/hyperlink" Target="http://www.legislation.act.gov.au/a/2009-54" TargetMode="External"/><Relationship Id="rId525" Type="http://schemas.openxmlformats.org/officeDocument/2006/relationships/hyperlink" Target="http://www.legislation.act.gov.au/a/2014-44" TargetMode="External"/><Relationship Id="rId567" Type="http://schemas.openxmlformats.org/officeDocument/2006/relationships/hyperlink" Target="http://www.legislation.act.gov.au/a/2012-32" TargetMode="External"/><Relationship Id="rId732" Type="http://schemas.openxmlformats.org/officeDocument/2006/relationships/hyperlink" Target="http://www.legislation.act.gov.au/a/2012-32" TargetMode="External"/><Relationship Id="rId1113" Type="http://schemas.openxmlformats.org/officeDocument/2006/relationships/hyperlink" Target="http://www.legislation.act.gov.au/a/2004-63" TargetMode="External"/><Relationship Id="rId1155" Type="http://schemas.openxmlformats.org/officeDocument/2006/relationships/hyperlink" Target="http://www.legislation.act.gov.au/a/2017-19/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12-31/default.asp" TargetMode="External"/><Relationship Id="rId164" Type="http://schemas.openxmlformats.org/officeDocument/2006/relationships/hyperlink" Target="http://www.comlaw.gov.au/Details/C2013C00056" TargetMode="External"/><Relationship Id="rId371" Type="http://schemas.openxmlformats.org/officeDocument/2006/relationships/hyperlink" Target="http://www.legislation.act.gov.au/a/2001-56" TargetMode="External"/><Relationship Id="rId774" Type="http://schemas.openxmlformats.org/officeDocument/2006/relationships/hyperlink" Target="http://www.legislation.act.gov.au/a/2008-37" TargetMode="External"/><Relationship Id="rId981" Type="http://schemas.openxmlformats.org/officeDocument/2006/relationships/hyperlink" Target="http://www.legislation.act.gov.au/a/2003-41" TargetMode="External"/><Relationship Id="rId1015" Type="http://schemas.openxmlformats.org/officeDocument/2006/relationships/hyperlink" Target="http://www.legislation.act.gov.au/a/2007-13" TargetMode="External"/><Relationship Id="rId1057" Type="http://schemas.openxmlformats.org/officeDocument/2006/relationships/hyperlink" Target="http://www.legislation.act.gov.au/a/2004-42" TargetMode="External"/><Relationship Id="rId427" Type="http://schemas.openxmlformats.org/officeDocument/2006/relationships/hyperlink" Target="http://www.legislation.act.gov.au/a/2002-49" TargetMode="External"/><Relationship Id="rId469" Type="http://schemas.openxmlformats.org/officeDocument/2006/relationships/hyperlink" Target="http://www.legislation.act.gov.au/a/2007-13" TargetMode="External"/><Relationship Id="rId634" Type="http://schemas.openxmlformats.org/officeDocument/2006/relationships/hyperlink" Target="http://www.legislation.act.gov.au/a/2001-44" TargetMode="External"/><Relationship Id="rId676" Type="http://schemas.openxmlformats.org/officeDocument/2006/relationships/hyperlink" Target="http://www.legislation.act.gov.au/a/2005-31" TargetMode="External"/><Relationship Id="rId841" Type="http://schemas.openxmlformats.org/officeDocument/2006/relationships/hyperlink" Target="http://www.legislation.act.gov.au/a/2005-14" TargetMode="External"/><Relationship Id="rId883" Type="http://schemas.openxmlformats.org/officeDocument/2006/relationships/hyperlink" Target="http://www.legislation.act.gov.au/a/2005-14" TargetMode="External"/><Relationship Id="rId1099" Type="http://schemas.openxmlformats.org/officeDocument/2006/relationships/hyperlink" Target="http://www.legislation.act.gov.au/a/2001-56" TargetMode="External"/><Relationship Id="rId26" Type="http://schemas.openxmlformats.org/officeDocument/2006/relationships/footer" Target="footer6.xml"/><Relationship Id="rId231" Type="http://schemas.openxmlformats.org/officeDocument/2006/relationships/header" Target="header6.xml"/><Relationship Id="rId273" Type="http://schemas.openxmlformats.org/officeDocument/2006/relationships/hyperlink" Target="http://www.legislation.act.gov.au/gaz/2001-S65/default.asp" TargetMode="External"/><Relationship Id="rId329" Type="http://schemas.openxmlformats.org/officeDocument/2006/relationships/hyperlink" Target="http://www.legislation.act.gov.au/cn/2012-12/default.asp" TargetMode="External"/><Relationship Id="rId480" Type="http://schemas.openxmlformats.org/officeDocument/2006/relationships/hyperlink" Target="http://www.legislation.act.gov.au/a/2007-13" TargetMode="External"/><Relationship Id="rId536" Type="http://schemas.openxmlformats.org/officeDocument/2006/relationships/hyperlink" Target="http://www.legislation.act.gov.au/a/2014-60" TargetMode="External"/><Relationship Id="rId701" Type="http://schemas.openxmlformats.org/officeDocument/2006/relationships/hyperlink" Target="http://www.legislation.act.gov.au/a/2002-51" TargetMode="External"/><Relationship Id="rId939" Type="http://schemas.openxmlformats.org/officeDocument/2006/relationships/hyperlink" Target="http://www.legislation.act.gov.au/a/2005-14" TargetMode="External"/><Relationship Id="rId1124" Type="http://schemas.openxmlformats.org/officeDocument/2006/relationships/hyperlink" Target="http://www.legislation.act.gov.au/a/2007-25" TargetMode="External"/><Relationship Id="rId1166" Type="http://schemas.openxmlformats.org/officeDocument/2006/relationships/header" Target="header12.xm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12-31/default.asp"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cn/2015-9/default.asp" TargetMode="External"/><Relationship Id="rId578" Type="http://schemas.openxmlformats.org/officeDocument/2006/relationships/hyperlink" Target="http://www.legislation.act.gov.au/a/2012-32" TargetMode="External"/><Relationship Id="rId743" Type="http://schemas.openxmlformats.org/officeDocument/2006/relationships/hyperlink" Target="http://www.legislation.act.gov.au/a/2003-41" TargetMode="External"/><Relationship Id="rId785" Type="http://schemas.openxmlformats.org/officeDocument/2006/relationships/hyperlink" Target="http://www.legislation.act.gov.au/a/2008-37" TargetMode="External"/><Relationship Id="rId950" Type="http://schemas.openxmlformats.org/officeDocument/2006/relationships/hyperlink" Target="http://www.legislation.act.gov.au/a/2005-14" TargetMode="External"/><Relationship Id="rId992" Type="http://schemas.openxmlformats.org/officeDocument/2006/relationships/hyperlink" Target="http://www.legislation.act.gov.au/a/2007-13" TargetMode="External"/><Relationship Id="rId1026" Type="http://schemas.openxmlformats.org/officeDocument/2006/relationships/hyperlink" Target="http://www.legislation.act.gov.au/a/2012-32"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07-25" TargetMode="External"/><Relationship Id="rId438" Type="http://schemas.openxmlformats.org/officeDocument/2006/relationships/hyperlink" Target="http://www.legislation.act.gov.au/a/2004-63" TargetMode="External"/><Relationship Id="rId603" Type="http://schemas.openxmlformats.org/officeDocument/2006/relationships/hyperlink" Target="http://www.legislation.act.gov.au/a/2012-32" TargetMode="External"/><Relationship Id="rId645" Type="http://schemas.openxmlformats.org/officeDocument/2006/relationships/hyperlink" Target="http://www.legislation.act.gov.au/a/2005-51" TargetMode="External"/><Relationship Id="rId687" Type="http://schemas.openxmlformats.org/officeDocument/2006/relationships/hyperlink" Target="http://www.legislation.act.gov.au/a/2001-56" TargetMode="External"/><Relationship Id="rId810" Type="http://schemas.openxmlformats.org/officeDocument/2006/relationships/hyperlink" Target="http://www.legislation.act.gov.au/a/2008-37" TargetMode="External"/><Relationship Id="rId852" Type="http://schemas.openxmlformats.org/officeDocument/2006/relationships/hyperlink" Target="http://www.legislation.act.gov.au/a/2017-19/default.asp" TargetMode="External"/><Relationship Id="rId908" Type="http://schemas.openxmlformats.org/officeDocument/2006/relationships/hyperlink" Target="http://www.legislation.act.gov.au/a/2005-14" TargetMode="External"/><Relationship Id="rId1068" Type="http://schemas.openxmlformats.org/officeDocument/2006/relationships/hyperlink" Target="http://www.legislation.act.gov.au/a/2007-13" TargetMode="External"/><Relationship Id="rId242" Type="http://schemas.openxmlformats.org/officeDocument/2006/relationships/hyperlink" Target="http://www.legislation.act.gov.au/a/2012-31/default.asp" TargetMode="External"/><Relationship Id="rId284" Type="http://schemas.openxmlformats.org/officeDocument/2006/relationships/hyperlink" Target="http://www.legislation.act.gov.au/a/2004-60" TargetMode="External"/><Relationship Id="rId491" Type="http://schemas.openxmlformats.org/officeDocument/2006/relationships/hyperlink" Target="http://www.legislation.act.gov.au/a/2007-13" TargetMode="External"/><Relationship Id="rId505" Type="http://schemas.openxmlformats.org/officeDocument/2006/relationships/hyperlink" Target="http://www.legislation.act.gov.au/a/2017-17/default.asp" TargetMode="External"/><Relationship Id="rId712" Type="http://schemas.openxmlformats.org/officeDocument/2006/relationships/hyperlink" Target="http://www.legislation.act.gov.au/a/2008-37" TargetMode="External"/><Relationship Id="rId894" Type="http://schemas.openxmlformats.org/officeDocument/2006/relationships/hyperlink" Target="http://www.legislation.act.gov.au/a/2005-14" TargetMode="External"/><Relationship Id="rId1135" Type="http://schemas.openxmlformats.org/officeDocument/2006/relationships/hyperlink" Target="http://www.legislation.act.gov.au/a/2011-22" TargetMode="External"/><Relationship Id="rId1177" Type="http://schemas.openxmlformats.org/officeDocument/2006/relationships/header" Target="header18.xml"/><Relationship Id="rId37" Type="http://schemas.openxmlformats.org/officeDocument/2006/relationships/hyperlink" Target="http://www.legislation.act.gov.au/a/2008-15/default.asp" TargetMode="External"/><Relationship Id="rId79" Type="http://schemas.openxmlformats.org/officeDocument/2006/relationships/hyperlink" Target="http://www.comlaw.gov.au/Series/C2004A03712"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3-41" TargetMode="External"/><Relationship Id="rId589" Type="http://schemas.openxmlformats.org/officeDocument/2006/relationships/hyperlink" Target="http://www.legislation.act.gov.au/a/2012-32" TargetMode="External"/><Relationship Id="rId754" Type="http://schemas.openxmlformats.org/officeDocument/2006/relationships/hyperlink" Target="http://www.legislation.act.gov.au/a/2008-37" TargetMode="External"/><Relationship Id="rId796" Type="http://schemas.openxmlformats.org/officeDocument/2006/relationships/hyperlink" Target="http://www.legislation.act.gov.au/a/2008-37" TargetMode="External"/><Relationship Id="rId961" Type="http://schemas.openxmlformats.org/officeDocument/2006/relationships/hyperlink" Target="http://www.legislation.act.gov.au/a/2007-1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8-35" TargetMode="External"/><Relationship Id="rId351" Type="http://schemas.openxmlformats.org/officeDocument/2006/relationships/hyperlink" Target="http://www.legislation.act.gov.au/a/2017-17/default.asp"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2001-44" TargetMode="External"/><Relationship Id="rId449" Type="http://schemas.openxmlformats.org/officeDocument/2006/relationships/hyperlink" Target="http://www.legislation.act.gov.au/a/2015-12" TargetMode="External"/><Relationship Id="rId614" Type="http://schemas.openxmlformats.org/officeDocument/2006/relationships/hyperlink" Target="http://www.legislation.act.gov.au/a/2014-60" TargetMode="External"/><Relationship Id="rId656" Type="http://schemas.openxmlformats.org/officeDocument/2006/relationships/hyperlink" Target="http://www.legislation.act.gov.au/a/2014-60" TargetMode="External"/><Relationship Id="rId821" Type="http://schemas.openxmlformats.org/officeDocument/2006/relationships/hyperlink" Target="http://www.legislation.act.gov.au/a/2003-41" TargetMode="External"/><Relationship Id="rId863" Type="http://schemas.openxmlformats.org/officeDocument/2006/relationships/hyperlink" Target="http://www.legislation.act.gov.au/a/2017-19/default.asp" TargetMode="External"/><Relationship Id="rId1037" Type="http://schemas.openxmlformats.org/officeDocument/2006/relationships/hyperlink" Target="http://www.legislation.act.gov.au/a/2015-19" TargetMode="External"/><Relationship Id="rId1079" Type="http://schemas.openxmlformats.org/officeDocument/2006/relationships/hyperlink" Target="http://www.legislation.act.gov.au/a/2005-14" TargetMode="External"/><Relationship Id="rId211" Type="http://schemas.openxmlformats.org/officeDocument/2006/relationships/hyperlink" Target="http://www.legislation.act.gov.au/a/2001-14" TargetMode="External"/><Relationship Id="rId253" Type="http://schemas.openxmlformats.org/officeDocument/2006/relationships/hyperlink" Target="http://www.legislation.act.gov.au/a/2014-60/default.asp" TargetMode="External"/><Relationship Id="rId295" Type="http://schemas.openxmlformats.org/officeDocument/2006/relationships/hyperlink" Target="http://www.legislation.act.gov.au/cn/2007-8/default.asp" TargetMode="External"/><Relationship Id="rId309" Type="http://schemas.openxmlformats.org/officeDocument/2006/relationships/hyperlink" Target="http://www.legislation.act.gov.au/a/2008-51" TargetMode="External"/><Relationship Id="rId460" Type="http://schemas.openxmlformats.org/officeDocument/2006/relationships/hyperlink" Target="http://www.legislation.act.gov.au/a/2001-44" TargetMode="External"/><Relationship Id="rId516" Type="http://schemas.openxmlformats.org/officeDocument/2006/relationships/hyperlink" Target="http://www.legislation.act.gov.au/a/2014-44" TargetMode="External"/><Relationship Id="rId698" Type="http://schemas.openxmlformats.org/officeDocument/2006/relationships/hyperlink" Target="http://www.legislation.act.gov.au/a/2014-60" TargetMode="External"/><Relationship Id="rId919" Type="http://schemas.openxmlformats.org/officeDocument/2006/relationships/hyperlink" Target="http://www.legislation.act.gov.au/a/2005-51" TargetMode="External"/><Relationship Id="rId1090" Type="http://schemas.openxmlformats.org/officeDocument/2006/relationships/hyperlink" Target="http://www.legislation.act.gov.au/a/2005-14" TargetMode="External"/><Relationship Id="rId1104" Type="http://schemas.openxmlformats.org/officeDocument/2006/relationships/hyperlink" Target="http://www.legislation.act.gov.au/a/2001-56" TargetMode="External"/><Relationship Id="rId1146" Type="http://schemas.openxmlformats.org/officeDocument/2006/relationships/hyperlink" Target="http://www.legislation.act.gov.au/a/2014-60" TargetMode="External"/><Relationship Id="rId48" Type="http://schemas.openxmlformats.org/officeDocument/2006/relationships/hyperlink" Target="http://www.legislation.act.gov.au/a/2008-15/default.asp"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sl/2009-2" TargetMode="External"/><Relationship Id="rId558" Type="http://schemas.openxmlformats.org/officeDocument/2006/relationships/hyperlink" Target="http://www.legislation.act.gov.au/a/2014-60" TargetMode="External"/><Relationship Id="rId723" Type="http://schemas.openxmlformats.org/officeDocument/2006/relationships/hyperlink" Target="http://www.legislation.act.gov.au/a/2001-56" TargetMode="External"/><Relationship Id="rId765" Type="http://schemas.openxmlformats.org/officeDocument/2006/relationships/hyperlink" Target="http://www.legislation.act.gov.au/a/2003-41" TargetMode="External"/><Relationship Id="rId930" Type="http://schemas.openxmlformats.org/officeDocument/2006/relationships/hyperlink" Target="http://www.legislation.act.gov.au/a/2005-14" TargetMode="External"/><Relationship Id="rId972" Type="http://schemas.openxmlformats.org/officeDocument/2006/relationships/hyperlink" Target="http://www.legislation.act.gov.au/a/2014-60" TargetMode="External"/><Relationship Id="rId1006" Type="http://schemas.openxmlformats.org/officeDocument/2006/relationships/hyperlink" Target="http://www.legislation.act.gov.au/a/2003-41"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1997-77/default.asp" TargetMode="External"/><Relationship Id="rId362" Type="http://schemas.openxmlformats.org/officeDocument/2006/relationships/hyperlink" Target="http://www.legislation.act.gov.au/a/2012-32"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a/2014-44" TargetMode="External"/><Relationship Id="rId832" Type="http://schemas.openxmlformats.org/officeDocument/2006/relationships/hyperlink" Target="http://www.legislation.act.gov.au/a/2005-14" TargetMode="External"/><Relationship Id="rId1048" Type="http://schemas.openxmlformats.org/officeDocument/2006/relationships/hyperlink" Target="http://www.legislation.act.gov.au/a/2007-13" TargetMode="External"/><Relationship Id="rId222" Type="http://schemas.openxmlformats.org/officeDocument/2006/relationships/hyperlink" Target="http://www.legislation.act.gov.au/a/2001-14" TargetMode="External"/><Relationship Id="rId264" Type="http://schemas.openxmlformats.org/officeDocument/2006/relationships/hyperlink" Target="http://www.legislation.act.gov.au/gaz/2000-S68/default.asp" TargetMode="External"/><Relationship Id="rId471" Type="http://schemas.openxmlformats.org/officeDocument/2006/relationships/hyperlink" Target="http://www.legislation.act.gov.au/a/2007-13" TargetMode="External"/><Relationship Id="rId667" Type="http://schemas.openxmlformats.org/officeDocument/2006/relationships/hyperlink" Target="http://www.legislation.act.gov.au/a/2003-41" TargetMode="External"/><Relationship Id="rId874" Type="http://schemas.openxmlformats.org/officeDocument/2006/relationships/hyperlink" Target="http://www.legislation.act.gov.au/a/2004-63" TargetMode="External"/><Relationship Id="rId1115" Type="http://schemas.openxmlformats.org/officeDocument/2006/relationships/hyperlink" Target="http://www.legislation.act.gov.au/a/2004-63" TargetMode="External"/><Relationship Id="rId17" Type="http://schemas.openxmlformats.org/officeDocument/2006/relationships/header" Target="header2.xml"/><Relationship Id="rId59" Type="http://schemas.openxmlformats.org/officeDocument/2006/relationships/hyperlink" Target="http://www.legislation.act.gov.au/a/1963-5" TargetMode="External"/><Relationship Id="rId124" Type="http://schemas.openxmlformats.org/officeDocument/2006/relationships/hyperlink" Target="http://www.legislation.act.gov.au/a/2012-31/default.asp" TargetMode="External"/><Relationship Id="rId527" Type="http://schemas.openxmlformats.org/officeDocument/2006/relationships/hyperlink" Target="http://www.legislation.act.gov.au/a/2003-41" TargetMode="External"/><Relationship Id="rId569" Type="http://schemas.openxmlformats.org/officeDocument/2006/relationships/hyperlink" Target="http://www.legislation.act.gov.au/a/2002-11" TargetMode="External"/><Relationship Id="rId734" Type="http://schemas.openxmlformats.org/officeDocument/2006/relationships/hyperlink" Target="http://www.legislation.act.gov.au/a/2004-9" TargetMode="External"/><Relationship Id="rId776" Type="http://schemas.openxmlformats.org/officeDocument/2006/relationships/hyperlink" Target="http://www.legislation.act.gov.au/a/2008-37" TargetMode="External"/><Relationship Id="rId941" Type="http://schemas.openxmlformats.org/officeDocument/2006/relationships/hyperlink" Target="http://www.legislation.act.gov.au/a/2008-37" TargetMode="External"/><Relationship Id="rId983" Type="http://schemas.openxmlformats.org/officeDocument/2006/relationships/hyperlink" Target="http://www.legislation.act.gov.au/a/2008-15" TargetMode="External"/><Relationship Id="rId1157" Type="http://schemas.openxmlformats.org/officeDocument/2006/relationships/hyperlink" Target="http://www.legislation.act.gov.au/a/2017-28/default.asp" TargetMode="External"/><Relationship Id="rId70" Type="http://schemas.openxmlformats.org/officeDocument/2006/relationships/hyperlink" Target="http://www.legislation.act.gov.au/a/1997-77/default.asp"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cn/2014-1/default.asp" TargetMode="External"/><Relationship Id="rId373" Type="http://schemas.openxmlformats.org/officeDocument/2006/relationships/hyperlink" Target="http://www.legislation.act.gov.au/a/2001-44" TargetMode="External"/><Relationship Id="rId429" Type="http://schemas.openxmlformats.org/officeDocument/2006/relationships/hyperlink" Target="http://www.legislation.act.gov.au/a/2012-21" TargetMode="External"/><Relationship Id="rId580" Type="http://schemas.openxmlformats.org/officeDocument/2006/relationships/hyperlink" Target="http://www.legislation.act.gov.au/a/2012-32" TargetMode="External"/><Relationship Id="rId636" Type="http://schemas.openxmlformats.org/officeDocument/2006/relationships/hyperlink" Target="http://www.legislation.act.gov.au/a/2001-44" TargetMode="External"/><Relationship Id="rId801" Type="http://schemas.openxmlformats.org/officeDocument/2006/relationships/hyperlink" Target="http://www.legislation.act.gov.au/a/2008-37" TargetMode="External"/><Relationship Id="rId1017" Type="http://schemas.openxmlformats.org/officeDocument/2006/relationships/hyperlink" Target="http://www.legislation.act.gov.au/a/2005-31" TargetMode="External"/><Relationship Id="rId1059" Type="http://schemas.openxmlformats.org/officeDocument/2006/relationships/hyperlink" Target="http://www.legislation.act.gov.au/a/2001-56" TargetMode="External"/><Relationship Id="rId1" Type="http://schemas.openxmlformats.org/officeDocument/2006/relationships/numbering" Target="numbering.xml"/><Relationship Id="rId233" Type="http://schemas.openxmlformats.org/officeDocument/2006/relationships/footer" Target="footer7.xml"/><Relationship Id="rId440" Type="http://schemas.openxmlformats.org/officeDocument/2006/relationships/hyperlink" Target="http://www.legislation.act.gov.au/a/2008-37" TargetMode="External"/><Relationship Id="rId678" Type="http://schemas.openxmlformats.org/officeDocument/2006/relationships/hyperlink" Target="http://www.legislation.act.gov.au/a/2014-44" TargetMode="External"/><Relationship Id="rId843" Type="http://schemas.openxmlformats.org/officeDocument/2006/relationships/hyperlink" Target="http://www.legislation.act.gov.au/a/2005-14" TargetMode="External"/><Relationship Id="rId885" Type="http://schemas.openxmlformats.org/officeDocument/2006/relationships/hyperlink" Target="http://www.legislation.act.gov.au/a/2005-14" TargetMode="External"/><Relationship Id="rId1070" Type="http://schemas.openxmlformats.org/officeDocument/2006/relationships/hyperlink" Target="http://www.legislation.act.gov.au/a/2001-56" TargetMode="External"/><Relationship Id="rId1126" Type="http://schemas.openxmlformats.org/officeDocument/2006/relationships/hyperlink" Target="http://www.legislation.act.gov.au/a/2008-22"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2-49" TargetMode="External"/><Relationship Id="rId300" Type="http://schemas.openxmlformats.org/officeDocument/2006/relationships/hyperlink" Target="http://www.legislation.act.gov.au/a/2008-15" TargetMode="External"/><Relationship Id="rId482" Type="http://schemas.openxmlformats.org/officeDocument/2006/relationships/hyperlink" Target="http://www.legislation.act.gov.au/a/2007-13" TargetMode="External"/><Relationship Id="rId538" Type="http://schemas.openxmlformats.org/officeDocument/2006/relationships/hyperlink" Target="http://www.legislation.act.gov.au/a/2014-60" TargetMode="External"/><Relationship Id="rId703" Type="http://schemas.openxmlformats.org/officeDocument/2006/relationships/hyperlink" Target="http://www.legislation.act.gov.au/a/2008-37" TargetMode="External"/><Relationship Id="rId745" Type="http://schemas.openxmlformats.org/officeDocument/2006/relationships/hyperlink" Target="http://www.legislation.act.gov.au/a/2008-37" TargetMode="External"/><Relationship Id="rId910" Type="http://schemas.openxmlformats.org/officeDocument/2006/relationships/hyperlink" Target="http://www.legislation.act.gov.au/a/2005-14" TargetMode="External"/><Relationship Id="rId952" Type="http://schemas.openxmlformats.org/officeDocument/2006/relationships/hyperlink" Target="http://www.legislation.act.gov.au/a/2005-14" TargetMode="External"/><Relationship Id="rId1168" Type="http://schemas.openxmlformats.org/officeDocument/2006/relationships/footer" Target="footer14.xml"/><Relationship Id="rId81" Type="http://schemas.openxmlformats.org/officeDocument/2006/relationships/hyperlink" Target="http://www.comlaw.gov.au/Series/C2004A03712" TargetMode="External"/><Relationship Id="rId135" Type="http://schemas.openxmlformats.org/officeDocument/2006/relationships/hyperlink" Target="http://www.legislation.act.gov.au/a/2012-31/default.asp"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5-50" TargetMode="External"/><Relationship Id="rId384" Type="http://schemas.openxmlformats.org/officeDocument/2006/relationships/hyperlink" Target="http://www.legislation.act.gov.au/a/2009-28" TargetMode="External"/><Relationship Id="rId591" Type="http://schemas.openxmlformats.org/officeDocument/2006/relationships/hyperlink" Target="http://www.legislation.act.gov.au/a/2012-32" TargetMode="External"/><Relationship Id="rId605" Type="http://schemas.openxmlformats.org/officeDocument/2006/relationships/hyperlink" Target="http://www.legislation.act.gov.au/a/2014-44" TargetMode="External"/><Relationship Id="rId787" Type="http://schemas.openxmlformats.org/officeDocument/2006/relationships/hyperlink" Target="http://www.legislation.act.gov.au/a/2008-37" TargetMode="External"/><Relationship Id="rId812" Type="http://schemas.openxmlformats.org/officeDocument/2006/relationships/hyperlink" Target="http://www.legislation.act.gov.au/a/2008-37" TargetMode="External"/><Relationship Id="rId994" Type="http://schemas.openxmlformats.org/officeDocument/2006/relationships/hyperlink" Target="http://www.legislation.act.gov.au/a/2001-56" TargetMode="External"/><Relationship Id="rId1028" Type="http://schemas.openxmlformats.org/officeDocument/2006/relationships/hyperlink" Target="http://www.legislation.act.gov.au/a/2001-56"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1997-77" TargetMode="External"/><Relationship Id="rId647" Type="http://schemas.openxmlformats.org/officeDocument/2006/relationships/hyperlink" Target="http://www.legislation.act.gov.au/a/2014-60" TargetMode="External"/><Relationship Id="rId689" Type="http://schemas.openxmlformats.org/officeDocument/2006/relationships/hyperlink" Target="http://www.legislation.act.gov.au/a/2001-56" TargetMode="External"/><Relationship Id="rId854" Type="http://schemas.openxmlformats.org/officeDocument/2006/relationships/hyperlink" Target="http://www.legislation.act.gov.au/a/2005-14" TargetMode="External"/><Relationship Id="rId896" Type="http://schemas.openxmlformats.org/officeDocument/2006/relationships/hyperlink" Target="http://www.legislation.act.gov.au/a/2005-14" TargetMode="External"/><Relationship Id="rId1081" Type="http://schemas.openxmlformats.org/officeDocument/2006/relationships/hyperlink" Target="http://www.legislation.act.gov.au/a/2017-19/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cn/2004-29/default.asp" TargetMode="External"/><Relationship Id="rId451" Type="http://schemas.openxmlformats.org/officeDocument/2006/relationships/hyperlink" Target="http://www.legislation.act.gov.au/a/2014-44" TargetMode="External"/><Relationship Id="rId493" Type="http://schemas.openxmlformats.org/officeDocument/2006/relationships/hyperlink" Target="http://www.legislation.act.gov.au/a/2007-13" TargetMode="External"/><Relationship Id="rId507" Type="http://schemas.openxmlformats.org/officeDocument/2006/relationships/hyperlink" Target="http://www.legislation.act.gov.au/a/2012-32" TargetMode="External"/><Relationship Id="rId549" Type="http://schemas.openxmlformats.org/officeDocument/2006/relationships/hyperlink" Target="http://www.legislation.act.gov.au/a/2012-21" TargetMode="External"/><Relationship Id="rId714" Type="http://schemas.openxmlformats.org/officeDocument/2006/relationships/hyperlink" Target="http://www.legislation.act.gov.au/a/2008-22" TargetMode="External"/><Relationship Id="rId756" Type="http://schemas.openxmlformats.org/officeDocument/2006/relationships/hyperlink" Target="http://www.legislation.act.gov.au/a/2008-37" TargetMode="External"/><Relationship Id="rId921" Type="http://schemas.openxmlformats.org/officeDocument/2006/relationships/hyperlink" Target="http://www.legislation.act.gov.au/a/2005-14" TargetMode="External"/><Relationship Id="rId1137" Type="http://schemas.openxmlformats.org/officeDocument/2006/relationships/hyperlink" Target="http://www.legislation.act.gov.au/a/2012-21" TargetMode="External"/><Relationship Id="rId1179" Type="http://schemas.openxmlformats.org/officeDocument/2006/relationships/footer" Target="footer20.xml"/><Relationship Id="rId50" Type="http://schemas.openxmlformats.org/officeDocument/2006/relationships/hyperlink" Target="http://www.legislation.act.gov.au/a/2000-68"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sl/2009-2" TargetMode="External"/><Relationship Id="rId353" Type="http://schemas.openxmlformats.org/officeDocument/2006/relationships/hyperlink" Target="http://www.legislation.act.gov.au/a/2017-28/default.asp" TargetMode="External"/><Relationship Id="rId395" Type="http://schemas.openxmlformats.org/officeDocument/2006/relationships/hyperlink" Target="http://www.legislation.act.gov.au/a/2012-32" TargetMode="External"/><Relationship Id="rId409" Type="http://schemas.openxmlformats.org/officeDocument/2006/relationships/hyperlink" Target="http://www.legislation.act.gov.au/a/2015-33" TargetMode="External"/><Relationship Id="rId560" Type="http://schemas.openxmlformats.org/officeDocument/2006/relationships/hyperlink" Target="http://www.legislation.act.gov.au/a/2011-22" TargetMode="External"/><Relationship Id="rId798" Type="http://schemas.openxmlformats.org/officeDocument/2006/relationships/hyperlink" Target="http://www.legislation.act.gov.au/a/2003-41" TargetMode="External"/><Relationship Id="rId963" Type="http://schemas.openxmlformats.org/officeDocument/2006/relationships/hyperlink" Target="http://www.legislation.act.gov.au/a/2012-32" TargetMode="External"/><Relationship Id="rId1039" Type="http://schemas.openxmlformats.org/officeDocument/2006/relationships/hyperlink" Target="http://www.legislation.act.gov.au/a/2007-13"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4-57" TargetMode="External"/><Relationship Id="rId420" Type="http://schemas.openxmlformats.org/officeDocument/2006/relationships/hyperlink" Target="http://www.legislation.act.gov.au/a/2012-21" TargetMode="External"/><Relationship Id="rId616" Type="http://schemas.openxmlformats.org/officeDocument/2006/relationships/hyperlink" Target="http://www.legislation.act.gov.au/a/2008-37" TargetMode="External"/><Relationship Id="rId658" Type="http://schemas.openxmlformats.org/officeDocument/2006/relationships/hyperlink" Target="http://www.legislation.act.gov.au/a/2014-60" TargetMode="External"/><Relationship Id="rId823" Type="http://schemas.openxmlformats.org/officeDocument/2006/relationships/hyperlink" Target="http://www.legislation.act.gov.au/a/2005-14" TargetMode="External"/><Relationship Id="rId865" Type="http://schemas.openxmlformats.org/officeDocument/2006/relationships/hyperlink" Target="http://www.legislation.act.gov.au/a/2005-14" TargetMode="External"/><Relationship Id="rId1050" Type="http://schemas.openxmlformats.org/officeDocument/2006/relationships/hyperlink" Target="http://www.legislation.act.gov.au/a/2014-60"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7-25" TargetMode="External"/><Relationship Id="rId462" Type="http://schemas.openxmlformats.org/officeDocument/2006/relationships/hyperlink" Target="http://www.legislation.act.gov.au/a/2011-22" TargetMode="External"/><Relationship Id="rId518" Type="http://schemas.openxmlformats.org/officeDocument/2006/relationships/hyperlink" Target="http://www.legislation.act.gov.au/a/2012-32" TargetMode="External"/><Relationship Id="rId725" Type="http://schemas.openxmlformats.org/officeDocument/2006/relationships/hyperlink" Target="http://www.legislation.act.gov.au/a/2008-37" TargetMode="External"/><Relationship Id="rId932" Type="http://schemas.openxmlformats.org/officeDocument/2006/relationships/hyperlink" Target="http://www.legislation.act.gov.au/a/2002-11" TargetMode="External"/><Relationship Id="rId1092" Type="http://schemas.openxmlformats.org/officeDocument/2006/relationships/hyperlink" Target="http://www.legislation.act.gov.au/a/2005-14" TargetMode="External"/><Relationship Id="rId1106" Type="http://schemas.openxmlformats.org/officeDocument/2006/relationships/hyperlink" Target="http://www.legislation.act.gov.au/a/2002-11" TargetMode="External"/><Relationship Id="rId1148" Type="http://schemas.openxmlformats.org/officeDocument/2006/relationships/hyperlink" Target="http://www.legislation.act.gov.au/a/2015-12/default.asp"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5-51" TargetMode="External"/><Relationship Id="rId322" Type="http://schemas.openxmlformats.org/officeDocument/2006/relationships/hyperlink" Target="http://www.legislation.act.gov.au/a/2011-22" TargetMode="External"/><Relationship Id="rId364" Type="http://schemas.openxmlformats.org/officeDocument/2006/relationships/hyperlink" Target="http://www.legislation.act.gov.au/a/2016-24/default.asp" TargetMode="External"/><Relationship Id="rId767" Type="http://schemas.openxmlformats.org/officeDocument/2006/relationships/hyperlink" Target="http://www.legislation.act.gov.au/a/2008-37" TargetMode="External"/><Relationship Id="rId974" Type="http://schemas.openxmlformats.org/officeDocument/2006/relationships/hyperlink" Target="http://www.legislation.act.gov.au/a/2014-60" TargetMode="External"/><Relationship Id="rId1008" Type="http://schemas.openxmlformats.org/officeDocument/2006/relationships/hyperlink" Target="http://www.legislation.act.gov.au/a/2001-44"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12-32" TargetMode="External"/><Relationship Id="rId627" Type="http://schemas.openxmlformats.org/officeDocument/2006/relationships/hyperlink" Target="http://www.legislation.act.gov.au/a/2003-41" TargetMode="External"/><Relationship Id="rId669" Type="http://schemas.openxmlformats.org/officeDocument/2006/relationships/hyperlink" Target="http://www.legislation.act.gov.au/a/2014-44" TargetMode="External"/><Relationship Id="rId834" Type="http://schemas.openxmlformats.org/officeDocument/2006/relationships/hyperlink" Target="http://www.legislation.act.gov.au/a/2005-14" TargetMode="External"/><Relationship Id="rId876" Type="http://schemas.openxmlformats.org/officeDocument/2006/relationships/hyperlink" Target="http://www.legislation.act.gov.au/a/2005-14" TargetMode="External"/><Relationship Id="rId19" Type="http://schemas.openxmlformats.org/officeDocument/2006/relationships/footer" Target="footer2.xml"/><Relationship Id="rId224" Type="http://schemas.openxmlformats.org/officeDocument/2006/relationships/hyperlink" Target="http://www.legislation.act.gov.au/a/2001-14" TargetMode="External"/><Relationship Id="rId266" Type="http://schemas.openxmlformats.org/officeDocument/2006/relationships/hyperlink" Target="http://www.legislation.act.gov.au/gaz/2000-S69/default.asp" TargetMode="External"/><Relationship Id="rId431" Type="http://schemas.openxmlformats.org/officeDocument/2006/relationships/hyperlink" Target="http://www.legislation.act.gov.au/a/2008-37" TargetMode="External"/><Relationship Id="rId473" Type="http://schemas.openxmlformats.org/officeDocument/2006/relationships/hyperlink" Target="http://www.legislation.act.gov.au/a/2007-13" TargetMode="External"/><Relationship Id="rId529" Type="http://schemas.openxmlformats.org/officeDocument/2006/relationships/hyperlink" Target="http://www.legislation.act.gov.au/a/2012-21" TargetMode="External"/><Relationship Id="rId680" Type="http://schemas.openxmlformats.org/officeDocument/2006/relationships/hyperlink" Target="http://www.legislation.act.gov.au/a/2014-44" TargetMode="External"/><Relationship Id="rId736" Type="http://schemas.openxmlformats.org/officeDocument/2006/relationships/hyperlink" Target="http://www.legislation.act.gov.au/a/2017-28/default.asp" TargetMode="External"/><Relationship Id="rId901" Type="http://schemas.openxmlformats.org/officeDocument/2006/relationships/hyperlink" Target="http://www.legislation.act.gov.au/a/2011-22" TargetMode="External"/><Relationship Id="rId1061" Type="http://schemas.openxmlformats.org/officeDocument/2006/relationships/hyperlink" Target="http://www.legislation.act.gov.au/a/2008-37" TargetMode="External"/><Relationship Id="rId1117" Type="http://schemas.openxmlformats.org/officeDocument/2006/relationships/hyperlink" Target="http://www.legislation.act.gov.au/a/2005-31" TargetMode="External"/><Relationship Id="rId1159" Type="http://schemas.openxmlformats.org/officeDocument/2006/relationships/hyperlink" Target="http://www.legislation.act.gov.au/a/2017-33/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12-31"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14-44" TargetMode="External"/><Relationship Id="rId540" Type="http://schemas.openxmlformats.org/officeDocument/2006/relationships/hyperlink" Target="http://www.legislation.act.gov.au/a/2014-60" TargetMode="External"/><Relationship Id="rId778" Type="http://schemas.openxmlformats.org/officeDocument/2006/relationships/hyperlink" Target="http://www.legislation.act.gov.au/a/2003-41" TargetMode="External"/><Relationship Id="rId943" Type="http://schemas.openxmlformats.org/officeDocument/2006/relationships/hyperlink" Target="http://www.legislation.act.gov.au/a/2001-44" TargetMode="External"/><Relationship Id="rId985" Type="http://schemas.openxmlformats.org/officeDocument/2006/relationships/hyperlink" Target="http://www.legislation.act.gov.au/a/2009-20" TargetMode="External"/><Relationship Id="rId1019" Type="http://schemas.openxmlformats.org/officeDocument/2006/relationships/hyperlink" Target="http://www.legislation.act.gov.au/a/2005-31" TargetMode="External"/><Relationship Id="rId1170" Type="http://schemas.openxmlformats.org/officeDocument/2006/relationships/header" Target="header14.xm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2-32" TargetMode="External"/><Relationship Id="rId582" Type="http://schemas.openxmlformats.org/officeDocument/2006/relationships/hyperlink" Target="http://www.legislation.act.gov.au/a/2012-32" TargetMode="External"/><Relationship Id="rId638" Type="http://schemas.openxmlformats.org/officeDocument/2006/relationships/hyperlink" Target="http://www.legislation.act.gov.au/a/2012-21" TargetMode="External"/><Relationship Id="rId803" Type="http://schemas.openxmlformats.org/officeDocument/2006/relationships/hyperlink" Target="http://www.legislation.act.gov.au/a/2008-37" TargetMode="External"/><Relationship Id="rId845" Type="http://schemas.openxmlformats.org/officeDocument/2006/relationships/hyperlink" Target="http://www.legislation.act.gov.au/a/2005-14" TargetMode="External"/><Relationship Id="rId1030" Type="http://schemas.openxmlformats.org/officeDocument/2006/relationships/hyperlink" Target="http://www.legislation.act.gov.au/a/2001-56" TargetMode="External"/><Relationship Id="rId3" Type="http://schemas.openxmlformats.org/officeDocument/2006/relationships/settings" Target="settings.xml"/><Relationship Id="rId235" Type="http://schemas.openxmlformats.org/officeDocument/2006/relationships/footer" Target="footer9.xml"/><Relationship Id="rId277" Type="http://schemas.openxmlformats.org/officeDocument/2006/relationships/hyperlink" Target="http://www.legislation.act.gov.au/a/2003-41" TargetMode="External"/><Relationship Id="rId400" Type="http://schemas.openxmlformats.org/officeDocument/2006/relationships/hyperlink" Target="http://www.legislation.act.gov.au/a/2012-32" TargetMode="External"/><Relationship Id="rId442" Type="http://schemas.openxmlformats.org/officeDocument/2006/relationships/hyperlink" Target="http://www.legislation.act.gov.au/sl/2009-51" TargetMode="External"/><Relationship Id="rId484" Type="http://schemas.openxmlformats.org/officeDocument/2006/relationships/hyperlink" Target="http://www.legislation.act.gov.au/a/2007-13" TargetMode="External"/><Relationship Id="rId705" Type="http://schemas.openxmlformats.org/officeDocument/2006/relationships/hyperlink" Target="http://www.legislation.act.gov.au/a/2008-37" TargetMode="External"/><Relationship Id="rId887" Type="http://schemas.openxmlformats.org/officeDocument/2006/relationships/hyperlink" Target="http://www.legislation.act.gov.au/a/2014-44" TargetMode="External"/><Relationship Id="rId1072" Type="http://schemas.openxmlformats.org/officeDocument/2006/relationships/hyperlink" Target="http://www.legislation.act.gov.au/a/2008-37" TargetMode="External"/><Relationship Id="rId1128" Type="http://schemas.openxmlformats.org/officeDocument/2006/relationships/hyperlink" Target="http://www.legislation.act.gov.au/a/2008-28" TargetMode="External"/><Relationship Id="rId137" Type="http://schemas.openxmlformats.org/officeDocument/2006/relationships/hyperlink" Target="http://www.legislation.act.gov.au/a/2012-31/default.asp" TargetMode="External"/><Relationship Id="rId302" Type="http://schemas.openxmlformats.org/officeDocument/2006/relationships/hyperlink" Target="http://www.legislation.act.gov.au/a/2008-22" TargetMode="External"/><Relationship Id="rId344" Type="http://schemas.openxmlformats.org/officeDocument/2006/relationships/hyperlink" Target="http://www.legislation.act.gov.au/a/2016-55/default.asp" TargetMode="External"/><Relationship Id="rId691" Type="http://schemas.openxmlformats.org/officeDocument/2006/relationships/hyperlink" Target="http://www.legislation.act.gov.au/a/2003-41" TargetMode="External"/><Relationship Id="rId747" Type="http://schemas.openxmlformats.org/officeDocument/2006/relationships/hyperlink" Target="http://www.legislation.act.gov.au/a/2008-37" TargetMode="External"/><Relationship Id="rId789" Type="http://schemas.openxmlformats.org/officeDocument/2006/relationships/hyperlink" Target="http://www.legislation.act.gov.au/a/2008-37" TargetMode="External"/><Relationship Id="rId912" Type="http://schemas.openxmlformats.org/officeDocument/2006/relationships/hyperlink" Target="http://www.legislation.act.gov.au/a/2001-56" TargetMode="External"/><Relationship Id="rId954" Type="http://schemas.openxmlformats.org/officeDocument/2006/relationships/hyperlink" Target="http://www.legislation.act.gov.au/a/2012-32" TargetMode="External"/><Relationship Id="rId996" Type="http://schemas.openxmlformats.org/officeDocument/2006/relationships/hyperlink" Target="http://www.legislation.act.gov.au/a/2017-17/default.asp" TargetMode="External"/><Relationship Id="rId41" Type="http://schemas.openxmlformats.org/officeDocument/2006/relationships/hyperlink" Target="http://www.legislation.act.gov.au/a/1971-30"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1-55" TargetMode="External"/><Relationship Id="rId551" Type="http://schemas.openxmlformats.org/officeDocument/2006/relationships/hyperlink" Target="http://www.legislation.act.gov.au/a/2011-22" TargetMode="External"/><Relationship Id="rId593" Type="http://schemas.openxmlformats.org/officeDocument/2006/relationships/hyperlink" Target="http://www.legislation.act.gov.au/a/2014-44" TargetMode="External"/><Relationship Id="rId607" Type="http://schemas.openxmlformats.org/officeDocument/2006/relationships/hyperlink" Target="http://www.legislation.act.gov.au/a/2012-32" TargetMode="External"/><Relationship Id="rId649" Type="http://schemas.openxmlformats.org/officeDocument/2006/relationships/hyperlink" Target="http://www.legislation.act.gov.au/a/2014-60" TargetMode="External"/><Relationship Id="rId814" Type="http://schemas.openxmlformats.org/officeDocument/2006/relationships/hyperlink" Target="http://www.legislation.act.gov.au/a/2008-37" TargetMode="External"/><Relationship Id="rId856" Type="http://schemas.openxmlformats.org/officeDocument/2006/relationships/hyperlink" Target="http://www.legislation.act.gov.au/a/2012-21" TargetMode="External"/><Relationship Id="rId1181" Type="http://schemas.openxmlformats.org/officeDocument/2006/relationships/fontTable" Target="fontTable.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1-14" TargetMode="External"/><Relationship Id="rId246" Type="http://schemas.openxmlformats.org/officeDocument/2006/relationships/hyperlink" Target="http://www.legislation.act.gov.au/a/1997-79/default.asp" TargetMode="External"/><Relationship Id="rId288" Type="http://schemas.openxmlformats.org/officeDocument/2006/relationships/hyperlink" Target="http://www.legislation.act.gov.au/a/2005-14" TargetMode="External"/><Relationship Id="rId411" Type="http://schemas.openxmlformats.org/officeDocument/2006/relationships/hyperlink" Target="http://www.legislation.act.gov.au/a/2008-37" TargetMode="External"/><Relationship Id="rId453" Type="http://schemas.openxmlformats.org/officeDocument/2006/relationships/hyperlink" Target="http://www.legislation.act.gov.au/a/2014-44" TargetMode="External"/><Relationship Id="rId509" Type="http://schemas.openxmlformats.org/officeDocument/2006/relationships/hyperlink" Target="http://www.legislation.act.gov.au/a/2007-13" TargetMode="External"/><Relationship Id="rId660" Type="http://schemas.openxmlformats.org/officeDocument/2006/relationships/hyperlink" Target="http://www.legislation.act.gov.au/a/2014-60" TargetMode="External"/><Relationship Id="rId898" Type="http://schemas.openxmlformats.org/officeDocument/2006/relationships/hyperlink" Target="http://www.legislation.act.gov.au/a/2017-19/default.asp" TargetMode="External"/><Relationship Id="rId1041" Type="http://schemas.openxmlformats.org/officeDocument/2006/relationships/hyperlink" Target="http://www.legislation.act.gov.au/a/2012-32" TargetMode="External"/><Relationship Id="rId1083" Type="http://schemas.openxmlformats.org/officeDocument/2006/relationships/hyperlink" Target="http://www.legislation.act.gov.au/a/2001-44" TargetMode="External"/><Relationship Id="rId1139" Type="http://schemas.openxmlformats.org/officeDocument/2006/relationships/hyperlink" Target="http://www.legislation.act.gov.au/a/2012-32"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9-54" TargetMode="External"/><Relationship Id="rId495" Type="http://schemas.openxmlformats.org/officeDocument/2006/relationships/hyperlink" Target="http://www.legislation.act.gov.au/a/2017-17/default.asp" TargetMode="External"/><Relationship Id="rId716" Type="http://schemas.openxmlformats.org/officeDocument/2006/relationships/hyperlink" Target="http://www.legislation.act.gov.au/a/2008-37" TargetMode="External"/><Relationship Id="rId758" Type="http://schemas.openxmlformats.org/officeDocument/2006/relationships/hyperlink" Target="http://www.legislation.act.gov.au/a/2003-41" TargetMode="External"/><Relationship Id="rId923" Type="http://schemas.openxmlformats.org/officeDocument/2006/relationships/hyperlink" Target="http://www.legislation.act.gov.au/a/2005-14" TargetMode="External"/><Relationship Id="rId965" Type="http://schemas.openxmlformats.org/officeDocument/2006/relationships/hyperlink" Target="http://www.legislation.act.gov.au/a/2012-32" TargetMode="External"/><Relationship Id="rId1150" Type="http://schemas.openxmlformats.org/officeDocument/2006/relationships/hyperlink" Target="http://www.legislation.act.gov.au/a/2015-33/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11-3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2-31" TargetMode="External"/><Relationship Id="rId355" Type="http://schemas.openxmlformats.org/officeDocument/2006/relationships/hyperlink" Target="http://www.legislation.act.gov.au/a/2018-9/default.asp" TargetMode="External"/><Relationship Id="rId397" Type="http://schemas.openxmlformats.org/officeDocument/2006/relationships/hyperlink" Target="http://www.legislation.act.gov.au/a/2001-56" TargetMode="External"/><Relationship Id="rId520" Type="http://schemas.openxmlformats.org/officeDocument/2006/relationships/hyperlink" Target="http://www.legislation.act.gov.au/a/2012-21" TargetMode="External"/><Relationship Id="rId562" Type="http://schemas.openxmlformats.org/officeDocument/2006/relationships/hyperlink" Target="http://www.legislation.act.gov.au/a/2014-60" TargetMode="External"/><Relationship Id="rId618" Type="http://schemas.openxmlformats.org/officeDocument/2006/relationships/hyperlink" Target="http://www.legislation.act.gov.au/a/2017-19/default.asp" TargetMode="External"/><Relationship Id="rId825" Type="http://schemas.openxmlformats.org/officeDocument/2006/relationships/hyperlink" Target="http://www.legislation.act.gov.au/a/2005-14"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14-60/default.asp" TargetMode="External"/><Relationship Id="rId422" Type="http://schemas.openxmlformats.org/officeDocument/2006/relationships/hyperlink" Target="http://www.legislation.act.gov.au/a/2008-37" TargetMode="External"/><Relationship Id="rId464" Type="http://schemas.openxmlformats.org/officeDocument/2006/relationships/hyperlink" Target="http://www.legislation.act.gov.au/a/2007-13" TargetMode="External"/><Relationship Id="rId867" Type="http://schemas.openxmlformats.org/officeDocument/2006/relationships/hyperlink" Target="http://www.legislation.act.gov.au/a/2017-19/default.asp" TargetMode="External"/><Relationship Id="rId1010" Type="http://schemas.openxmlformats.org/officeDocument/2006/relationships/hyperlink" Target="http://www.legislation.act.gov.au/a/2016-24/default.asp" TargetMode="External"/><Relationship Id="rId1052" Type="http://schemas.openxmlformats.org/officeDocument/2006/relationships/hyperlink" Target="http://www.legislation.act.gov.au/a/2001-56" TargetMode="External"/><Relationship Id="rId1094" Type="http://schemas.openxmlformats.org/officeDocument/2006/relationships/hyperlink" Target="http://www.legislation.act.gov.au/a/2001-56" TargetMode="External"/><Relationship Id="rId1108" Type="http://schemas.openxmlformats.org/officeDocument/2006/relationships/hyperlink" Target="http://www.legislation.act.gov.au/a/2002-51" TargetMode="External"/><Relationship Id="rId299" Type="http://schemas.openxmlformats.org/officeDocument/2006/relationships/hyperlink" Target="http://www.legislation.act.gov.au/cn/2008-1/default.asp" TargetMode="External"/><Relationship Id="rId727" Type="http://schemas.openxmlformats.org/officeDocument/2006/relationships/hyperlink" Target="http://www.legislation.act.gov.au/a/2007-22" TargetMode="External"/><Relationship Id="rId934" Type="http://schemas.openxmlformats.org/officeDocument/2006/relationships/hyperlink" Target="http://www.legislation.act.gov.au/a/2005-14"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8-15" TargetMode="External"/><Relationship Id="rId573" Type="http://schemas.openxmlformats.org/officeDocument/2006/relationships/hyperlink" Target="http://www.legislation.act.gov.au/a/2014-60" TargetMode="External"/><Relationship Id="rId780" Type="http://schemas.openxmlformats.org/officeDocument/2006/relationships/hyperlink" Target="http://www.legislation.act.gov.au/a/2008-37" TargetMode="External"/><Relationship Id="rId226" Type="http://schemas.openxmlformats.org/officeDocument/2006/relationships/hyperlink" Target="http://www.legislation.act.gov.au/a/1959-19" TargetMode="External"/><Relationship Id="rId433" Type="http://schemas.openxmlformats.org/officeDocument/2006/relationships/hyperlink" Target="http://www.legislation.act.gov.au/a/2008-37" TargetMode="External"/><Relationship Id="rId878" Type="http://schemas.openxmlformats.org/officeDocument/2006/relationships/hyperlink" Target="http://www.legislation.act.gov.au/a/2017-19/default.asp" TargetMode="External"/><Relationship Id="rId1063" Type="http://schemas.openxmlformats.org/officeDocument/2006/relationships/hyperlink" Target="http://www.legislation.act.gov.au/a/2001-56" TargetMode="External"/><Relationship Id="rId640" Type="http://schemas.openxmlformats.org/officeDocument/2006/relationships/hyperlink" Target="http://www.legislation.act.gov.au/a/2014-60" TargetMode="External"/><Relationship Id="rId738" Type="http://schemas.openxmlformats.org/officeDocument/2006/relationships/hyperlink" Target="http://www.legislation.act.gov.au/a/2003-41" TargetMode="External"/><Relationship Id="rId945" Type="http://schemas.openxmlformats.org/officeDocument/2006/relationships/hyperlink" Target="http://www.legislation.act.gov.au/a/2005-14"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2-21" TargetMode="External"/><Relationship Id="rId500" Type="http://schemas.openxmlformats.org/officeDocument/2006/relationships/hyperlink" Target="http://www.legislation.act.gov.au/a/2017-17/default.asp" TargetMode="External"/><Relationship Id="rId584" Type="http://schemas.openxmlformats.org/officeDocument/2006/relationships/hyperlink" Target="http://www.legislation.act.gov.au/a/2012-32" TargetMode="External"/><Relationship Id="rId805" Type="http://schemas.openxmlformats.org/officeDocument/2006/relationships/hyperlink" Target="http://www.legislation.act.gov.au/a/2003-41" TargetMode="External"/><Relationship Id="rId1130" Type="http://schemas.openxmlformats.org/officeDocument/2006/relationships/hyperlink" Target="http://www.legislation.act.gov.au/a/2009-28" TargetMode="External"/><Relationship Id="rId5" Type="http://schemas.openxmlformats.org/officeDocument/2006/relationships/footnotes" Target="footnotes.xml"/><Relationship Id="rId237" Type="http://schemas.openxmlformats.org/officeDocument/2006/relationships/header" Target="header9.xml"/><Relationship Id="rId791" Type="http://schemas.openxmlformats.org/officeDocument/2006/relationships/hyperlink" Target="http://www.legislation.act.gov.au/a/2002-51" TargetMode="External"/><Relationship Id="rId889" Type="http://schemas.openxmlformats.org/officeDocument/2006/relationships/hyperlink" Target="http://www.legislation.act.gov.au/a/2005-14" TargetMode="External"/><Relationship Id="rId1074" Type="http://schemas.openxmlformats.org/officeDocument/2006/relationships/hyperlink" Target="http://www.legislation.act.gov.au/a/2005-14" TargetMode="External"/><Relationship Id="rId444" Type="http://schemas.openxmlformats.org/officeDocument/2006/relationships/hyperlink" Target="http://www.legislation.act.gov.au/a/2009-54" TargetMode="External"/><Relationship Id="rId651" Type="http://schemas.openxmlformats.org/officeDocument/2006/relationships/hyperlink" Target="http://www.legislation.act.gov.au/a/2014-60" TargetMode="External"/><Relationship Id="rId749" Type="http://schemas.openxmlformats.org/officeDocument/2006/relationships/hyperlink" Target="http://www.legislation.act.gov.au/a/2015-50" TargetMode="External"/><Relationship Id="rId290" Type="http://schemas.openxmlformats.org/officeDocument/2006/relationships/hyperlink" Target="http://www.legislation.act.gov.au/a/2005-51" TargetMode="External"/><Relationship Id="rId304" Type="http://schemas.openxmlformats.org/officeDocument/2006/relationships/hyperlink" Target="http://www.legislation.act.gov.au/a/2008-37" TargetMode="External"/><Relationship Id="rId388" Type="http://schemas.openxmlformats.org/officeDocument/2006/relationships/hyperlink" Target="http://www.legislation.act.gov.au/a/2001-44" TargetMode="External"/><Relationship Id="rId511" Type="http://schemas.openxmlformats.org/officeDocument/2006/relationships/hyperlink" Target="http://www.legislation.act.gov.au/a/2012-32" TargetMode="External"/><Relationship Id="rId609" Type="http://schemas.openxmlformats.org/officeDocument/2006/relationships/hyperlink" Target="http://www.legislation.act.gov.au/a/2003-41" TargetMode="External"/><Relationship Id="rId956" Type="http://schemas.openxmlformats.org/officeDocument/2006/relationships/hyperlink" Target="http://www.legislation.act.gov.au/a/2001-44" TargetMode="External"/><Relationship Id="rId1141" Type="http://schemas.openxmlformats.org/officeDocument/2006/relationships/hyperlink" Target="http://www.legislation.act.gov.au/a/2013-40" TargetMode="External"/><Relationship Id="rId85" Type="http://schemas.openxmlformats.org/officeDocument/2006/relationships/hyperlink" Target="http://www.legislation.act.gov.au/a/1999-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2-32" TargetMode="External"/><Relationship Id="rId816" Type="http://schemas.openxmlformats.org/officeDocument/2006/relationships/hyperlink" Target="http://www.legislation.act.gov.au/a/2004-15" TargetMode="External"/><Relationship Id="rId1001" Type="http://schemas.openxmlformats.org/officeDocument/2006/relationships/hyperlink" Target="http://www.legislation.act.gov.au/a/2008-37" TargetMode="External"/><Relationship Id="rId248" Type="http://schemas.openxmlformats.org/officeDocument/2006/relationships/hyperlink" Target="http://www.legislation.act.gov.au/a/2008-15/default.asp" TargetMode="External"/><Relationship Id="rId455" Type="http://schemas.openxmlformats.org/officeDocument/2006/relationships/hyperlink" Target="http://www.legislation.act.gov.au/a/2015-11" TargetMode="External"/><Relationship Id="rId662" Type="http://schemas.openxmlformats.org/officeDocument/2006/relationships/hyperlink" Target="http://www.legislation.act.gov.au/a/2003-41" TargetMode="External"/><Relationship Id="rId1085" Type="http://schemas.openxmlformats.org/officeDocument/2006/relationships/hyperlink" Target="http://www.legislation.act.gov.au/a/2001-5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cn/2009-2/default.asp" TargetMode="External"/><Relationship Id="rId522" Type="http://schemas.openxmlformats.org/officeDocument/2006/relationships/hyperlink" Target="http://www.legislation.act.gov.au/a/2014-60" TargetMode="External"/><Relationship Id="rId967" Type="http://schemas.openxmlformats.org/officeDocument/2006/relationships/hyperlink" Target="http://www.legislation.act.gov.au/a/2012-32" TargetMode="External"/><Relationship Id="rId1152" Type="http://schemas.openxmlformats.org/officeDocument/2006/relationships/hyperlink" Target="http://www.legislation.act.gov.au/a/2016-24/default.asp"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2-21" TargetMode="External"/><Relationship Id="rId827" Type="http://schemas.openxmlformats.org/officeDocument/2006/relationships/hyperlink" Target="http://www.legislation.act.gov.au/a/2005-14" TargetMode="External"/><Relationship Id="rId1012" Type="http://schemas.openxmlformats.org/officeDocument/2006/relationships/hyperlink" Target="http://www.legislation.act.gov.au/a/2012-32" TargetMode="External"/><Relationship Id="rId259" Type="http://schemas.openxmlformats.org/officeDocument/2006/relationships/header" Target="header10.xml"/><Relationship Id="rId466" Type="http://schemas.openxmlformats.org/officeDocument/2006/relationships/hyperlink" Target="http://www.legislation.act.gov.au/a/2007-13" TargetMode="External"/><Relationship Id="rId673" Type="http://schemas.openxmlformats.org/officeDocument/2006/relationships/hyperlink" Target="http://www.legislation.act.gov.au/a/2011-22" TargetMode="External"/><Relationship Id="rId880" Type="http://schemas.openxmlformats.org/officeDocument/2006/relationships/hyperlink" Target="http://www.legislation.act.gov.au/a/2005-14" TargetMode="External"/><Relationship Id="rId1096" Type="http://schemas.openxmlformats.org/officeDocument/2006/relationships/hyperlink" Target="http://www.legislation.act.gov.au/a/2003-41" TargetMode="External"/><Relationship Id="rId23" Type="http://schemas.openxmlformats.org/officeDocument/2006/relationships/header" Target="header5.xml"/><Relationship Id="rId119" Type="http://schemas.openxmlformats.org/officeDocument/2006/relationships/hyperlink" Target="http://www.comlaw.gov.au/Details/C2013C00004" TargetMode="External"/><Relationship Id="rId326" Type="http://schemas.openxmlformats.org/officeDocument/2006/relationships/hyperlink" Target="http://www.legislation.act.gov.au/a/2012-21" TargetMode="External"/><Relationship Id="rId533" Type="http://schemas.openxmlformats.org/officeDocument/2006/relationships/hyperlink" Target="http://www.legislation.act.gov.au/a/2014-60" TargetMode="External"/><Relationship Id="rId978" Type="http://schemas.openxmlformats.org/officeDocument/2006/relationships/hyperlink" Target="http://www.legislation.act.gov.au/a/2017-17/default.asp" TargetMode="External"/><Relationship Id="rId1163" Type="http://schemas.openxmlformats.org/officeDocument/2006/relationships/hyperlink" Target="http://www.legislation.act.gov.au/a/2001-14" TargetMode="External"/><Relationship Id="rId740" Type="http://schemas.openxmlformats.org/officeDocument/2006/relationships/hyperlink" Target="http://www.legislation.act.gov.au/a/2017-28/default.asp" TargetMode="External"/><Relationship Id="rId838" Type="http://schemas.openxmlformats.org/officeDocument/2006/relationships/hyperlink" Target="http://www.legislation.act.gov.au/a/2005-14" TargetMode="External"/><Relationship Id="rId1023" Type="http://schemas.openxmlformats.org/officeDocument/2006/relationships/hyperlink" Target="http://www.legislation.act.gov.au/a/2001-56"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07-13" TargetMode="External"/><Relationship Id="rId600" Type="http://schemas.openxmlformats.org/officeDocument/2006/relationships/hyperlink" Target="http://www.legislation.act.gov.au/a/2001-44" TargetMode="External"/><Relationship Id="rId684" Type="http://schemas.openxmlformats.org/officeDocument/2006/relationships/hyperlink" Target="http://www.legislation.act.gov.au/a/2005-31" TargetMode="External"/><Relationship Id="rId337" Type="http://schemas.openxmlformats.org/officeDocument/2006/relationships/hyperlink" Target="http://www.legislation.act.gov.au/a/2015-11" TargetMode="External"/><Relationship Id="rId891" Type="http://schemas.openxmlformats.org/officeDocument/2006/relationships/hyperlink" Target="http://www.legislation.act.gov.au/a/2005-14" TargetMode="External"/><Relationship Id="rId905" Type="http://schemas.openxmlformats.org/officeDocument/2006/relationships/hyperlink" Target="http://www.legislation.act.gov.au/a/2005-14" TargetMode="External"/><Relationship Id="rId989" Type="http://schemas.openxmlformats.org/officeDocument/2006/relationships/hyperlink" Target="http://www.legislation.act.gov.au/a/2012-32"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4-60" TargetMode="External"/><Relationship Id="rId751" Type="http://schemas.openxmlformats.org/officeDocument/2006/relationships/hyperlink" Target="http://www.legislation.act.gov.au/a/2001-56" TargetMode="External"/><Relationship Id="rId849" Type="http://schemas.openxmlformats.org/officeDocument/2006/relationships/hyperlink" Target="http://www.legislation.act.gov.au/a/2005-14" TargetMode="External"/><Relationship Id="rId1174" Type="http://schemas.openxmlformats.org/officeDocument/2006/relationships/header" Target="header16.xml"/><Relationship Id="rId183" Type="http://schemas.openxmlformats.org/officeDocument/2006/relationships/hyperlink" Target="http://www.legislation.act.gov.au/a/2012-31/default.asp" TargetMode="External"/><Relationship Id="rId390" Type="http://schemas.openxmlformats.org/officeDocument/2006/relationships/hyperlink" Target="http://www.legislation.act.gov.au/a/2012-32" TargetMode="External"/><Relationship Id="rId404" Type="http://schemas.openxmlformats.org/officeDocument/2006/relationships/hyperlink" Target="http://www.legislation.act.gov.au/a/2012-32" TargetMode="External"/><Relationship Id="rId611" Type="http://schemas.openxmlformats.org/officeDocument/2006/relationships/hyperlink" Target="http://www.legislation.act.gov.au/a/2005-51" TargetMode="External"/><Relationship Id="rId1034" Type="http://schemas.openxmlformats.org/officeDocument/2006/relationships/hyperlink" Target="http://www.legislation.act.gov.au/a/2003-41" TargetMode="External"/><Relationship Id="rId250" Type="http://schemas.openxmlformats.org/officeDocument/2006/relationships/hyperlink" Target="http://www.legislation.act.gov.au/a/2014-60/default.asp" TargetMode="External"/><Relationship Id="rId488" Type="http://schemas.openxmlformats.org/officeDocument/2006/relationships/hyperlink" Target="http://www.legislation.act.gov.au/a/2017-17/default.asp" TargetMode="Externa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08-37" TargetMode="External"/><Relationship Id="rId916" Type="http://schemas.openxmlformats.org/officeDocument/2006/relationships/hyperlink" Target="http://www.legislation.act.gov.au/a/2005-14" TargetMode="External"/><Relationship Id="rId1101" Type="http://schemas.openxmlformats.org/officeDocument/2006/relationships/hyperlink" Target="http://www.legislation.act.gov.au/a/2008-37" TargetMode="External"/><Relationship Id="rId45" Type="http://schemas.openxmlformats.org/officeDocument/2006/relationships/hyperlink" Target="http://www.legislation.act.gov.au/a/2000-67"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cn/2017-1/default.asp" TargetMode="External"/><Relationship Id="rId555" Type="http://schemas.openxmlformats.org/officeDocument/2006/relationships/hyperlink" Target="http://www.legislation.act.gov.au/a/2001-44" TargetMode="External"/><Relationship Id="rId762" Type="http://schemas.openxmlformats.org/officeDocument/2006/relationships/hyperlink" Target="http://www.legislation.act.gov.au/a/2008-37" TargetMode="External"/><Relationship Id="rId194" Type="http://schemas.openxmlformats.org/officeDocument/2006/relationships/hyperlink" Target="http://www.legislation.act.gov.au/a/2008-35" TargetMode="External"/><Relationship Id="rId208" Type="http://schemas.openxmlformats.org/officeDocument/2006/relationships/hyperlink" Target="http://www.legislation.act.gov.au/a/2005-51" TargetMode="External"/><Relationship Id="rId415" Type="http://schemas.openxmlformats.org/officeDocument/2006/relationships/hyperlink" Target="http://www.legislation.act.gov.au/a/2012-21" TargetMode="External"/><Relationship Id="rId622" Type="http://schemas.openxmlformats.org/officeDocument/2006/relationships/hyperlink" Target="http://www.legislation.act.gov.au/a/2004-57" TargetMode="External"/><Relationship Id="rId1045" Type="http://schemas.openxmlformats.org/officeDocument/2006/relationships/hyperlink" Target="http://www.legislation.act.gov.au/a/2007-13" TargetMode="External"/><Relationship Id="rId261" Type="http://schemas.openxmlformats.org/officeDocument/2006/relationships/footer" Target="footer12.xml"/><Relationship Id="rId499" Type="http://schemas.openxmlformats.org/officeDocument/2006/relationships/hyperlink" Target="http://www.legislation.act.gov.au/a/2012-32" TargetMode="External"/><Relationship Id="rId927" Type="http://schemas.openxmlformats.org/officeDocument/2006/relationships/hyperlink" Target="http://www.legislation.act.gov.au/a/2002-11" TargetMode="External"/><Relationship Id="rId1112" Type="http://schemas.openxmlformats.org/officeDocument/2006/relationships/hyperlink" Target="http://www.legislation.act.gov.au/a/2004-42"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7-13" TargetMode="External"/><Relationship Id="rId566" Type="http://schemas.openxmlformats.org/officeDocument/2006/relationships/hyperlink" Target="http://www.legislation.act.gov.au/a/2014-60" TargetMode="External"/><Relationship Id="rId773" Type="http://schemas.openxmlformats.org/officeDocument/2006/relationships/hyperlink" Target="http://www.legislation.act.gov.au/a/2008-37" TargetMode="External"/><Relationship Id="rId121" Type="http://schemas.openxmlformats.org/officeDocument/2006/relationships/hyperlink" Target="http://www.legislation.act.gov.au/a/2012-31/default.asp"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12-21" TargetMode="External"/><Relationship Id="rId633" Type="http://schemas.openxmlformats.org/officeDocument/2006/relationships/hyperlink" Target="http://www.legislation.act.gov.au/a/2003-41" TargetMode="External"/><Relationship Id="rId980" Type="http://schemas.openxmlformats.org/officeDocument/2006/relationships/hyperlink" Target="http://www.legislation.act.gov.au/a/2017-33/default.asp" TargetMode="External"/><Relationship Id="rId1056" Type="http://schemas.openxmlformats.org/officeDocument/2006/relationships/hyperlink" Target="http://www.legislation.act.gov.au/a/2003-41" TargetMode="External"/><Relationship Id="rId840" Type="http://schemas.openxmlformats.org/officeDocument/2006/relationships/hyperlink" Target="http://www.legislation.act.gov.au/a/2005-14" TargetMode="External"/><Relationship Id="rId938" Type="http://schemas.openxmlformats.org/officeDocument/2006/relationships/hyperlink" Target="http://www.legislation.act.gov.au/a/2005-14" TargetMode="Externa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01-56/default.asp" TargetMode="External"/><Relationship Id="rId577" Type="http://schemas.openxmlformats.org/officeDocument/2006/relationships/hyperlink" Target="http://www.legislation.act.gov.au/a/2012-32" TargetMode="External"/><Relationship Id="rId700" Type="http://schemas.openxmlformats.org/officeDocument/2006/relationships/hyperlink" Target="http://www.legislation.act.gov.au/a/2002-11" TargetMode="External"/><Relationship Id="rId1123" Type="http://schemas.openxmlformats.org/officeDocument/2006/relationships/hyperlink" Target="http://www.legislation.act.gov.au/a/2007-22" TargetMode="External"/><Relationship Id="rId132" Type="http://schemas.openxmlformats.org/officeDocument/2006/relationships/hyperlink" Target="http://www.legislation.act.gov.au/a/2012-31/default.asp" TargetMode="External"/><Relationship Id="rId784" Type="http://schemas.openxmlformats.org/officeDocument/2006/relationships/hyperlink" Target="http://www.legislation.act.gov.au/a/2008-37" TargetMode="External"/><Relationship Id="rId991" Type="http://schemas.openxmlformats.org/officeDocument/2006/relationships/hyperlink" Target="http://www.legislation.act.gov.au/a/2017-19/default.asp" TargetMode="External"/><Relationship Id="rId1067" Type="http://schemas.openxmlformats.org/officeDocument/2006/relationships/hyperlink" Target="http://www.legislation.act.gov.au/a/2014-60" TargetMode="External"/><Relationship Id="rId437" Type="http://schemas.openxmlformats.org/officeDocument/2006/relationships/hyperlink" Target="http://www.legislation.act.gov.au/a/2003-41" TargetMode="External"/><Relationship Id="rId644" Type="http://schemas.openxmlformats.org/officeDocument/2006/relationships/hyperlink" Target="http://www.legislation.act.gov.au/a/2003-41" TargetMode="External"/><Relationship Id="rId851" Type="http://schemas.openxmlformats.org/officeDocument/2006/relationships/hyperlink" Target="http://www.legislation.act.gov.au/a/2017-19/default.asp" TargetMode="External"/><Relationship Id="rId283" Type="http://schemas.openxmlformats.org/officeDocument/2006/relationships/hyperlink" Target="http://www.legislation.act.gov.au/a/2004-57" TargetMode="External"/><Relationship Id="rId490" Type="http://schemas.openxmlformats.org/officeDocument/2006/relationships/hyperlink" Target="http://www.legislation.act.gov.au/a/2017-17/default.asp" TargetMode="External"/><Relationship Id="rId504" Type="http://schemas.openxmlformats.org/officeDocument/2006/relationships/hyperlink" Target="http://www.legislation.act.gov.au/a/2007-13" TargetMode="External"/><Relationship Id="rId711" Type="http://schemas.openxmlformats.org/officeDocument/2006/relationships/hyperlink" Target="http://www.legislation.act.gov.au/a/2008-37" TargetMode="External"/><Relationship Id="rId949" Type="http://schemas.openxmlformats.org/officeDocument/2006/relationships/hyperlink" Target="http://www.legislation.act.gov.au/a/2005-14" TargetMode="External"/><Relationship Id="rId1134" Type="http://schemas.openxmlformats.org/officeDocument/2006/relationships/hyperlink" Target="http://www.legislation.act.gov.au/a/2010-54" TargetMode="External"/><Relationship Id="rId78" Type="http://schemas.openxmlformats.org/officeDocument/2006/relationships/hyperlink" Target="http://www.comlaw.gov.au/Series/C2004A03712" TargetMode="External"/><Relationship Id="rId143" Type="http://schemas.openxmlformats.org/officeDocument/2006/relationships/hyperlink" Target="http://www.legislation.act.gov.au/a/2002-51" TargetMode="External"/><Relationship Id="rId350" Type="http://schemas.openxmlformats.org/officeDocument/2006/relationships/hyperlink" Target="http://www.legislation.act.gov.au/a/2016-55/default.asp" TargetMode="External"/><Relationship Id="rId588" Type="http://schemas.openxmlformats.org/officeDocument/2006/relationships/hyperlink" Target="http://www.legislation.act.gov.au/a/2004-15" TargetMode="External"/><Relationship Id="rId795" Type="http://schemas.openxmlformats.org/officeDocument/2006/relationships/hyperlink" Target="http://www.legislation.act.gov.au/a/2003-41" TargetMode="External"/><Relationship Id="rId809" Type="http://schemas.openxmlformats.org/officeDocument/2006/relationships/hyperlink" Target="http://www.legislation.act.gov.au/a/2004-6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2014-44" TargetMode="External"/><Relationship Id="rId655" Type="http://schemas.openxmlformats.org/officeDocument/2006/relationships/hyperlink" Target="http://www.legislation.act.gov.au/a/2012-32" TargetMode="External"/><Relationship Id="rId862" Type="http://schemas.openxmlformats.org/officeDocument/2006/relationships/hyperlink" Target="http://www.legislation.act.gov.au/a/2005-51" TargetMode="External"/><Relationship Id="rId1078" Type="http://schemas.openxmlformats.org/officeDocument/2006/relationships/hyperlink" Target="http://www.legislation.act.gov.au/a/2005-14" TargetMode="External"/><Relationship Id="rId294" Type="http://schemas.openxmlformats.org/officeDocument/2006/relationships/hyperlink" Target="http://www.legislation.act.gov.au/a/2007-19" TargetMode="External"/><Relationship Id="rId308" Type="http://schemas.openxmlformats.org/officeDocument/2006/relationships/hyperlink" Target="http://www.legislation.act.gov.au/a/2009-28" TargetMode="External"/><Relationship Id="rId515" Type="http://schemas.openxmlformats.org/officeDocument/2006/relationships/hyperlink" Target="http://www.legislation.act.gov.au/a/2012-32" TargetMode="External"/><Relationship Id="rId722" Type="http://schemas.openxmlformats.org/officeDocument/2006/relationships/hyperlink" Target="http://www.legislation.act.gov.au/a/2008-37" TargetMode="External"/><Relationship Id="rId1145" Type="http://schemas.openxmlformats.org/officeDocument/2006/relationships/hyperlink" Target="http://www.legislation.act.gov.au/a/2014-49"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5-51" TargetMode="External"/><Relationship Id="rId361" Type="http://schemas.openxmlformats.org/officeDocument/2006/relationships/hyperlink" Target="http://www.legislation.act.gov.au/a/2014-44" TargetMode="External"/><Relationship Id="rId599" Type="http://schemas.openxmlformats.org/officeDocument/2006/relationships/hyperlink" Target="http://www.legislation.act.gov.au/a/2012-21" TargetMode="External"/><Relationship Id="rId1005" Type="http://schemas.openxmlformats.org/officeDocument/2006/relationships/hyperlink" Target="http://www.legislation.act.gov.au/a/2009-20" TargetMode="External"/><Relationship Id="rId459" Type="http://schemas.openxmlformats.org/officeDocument/2006/relationships/hyperlink" Target="http://www.legislation.act.gov.au/a/2012-21" TargetMode="External"/><Relationship Id="rId666" Type="http://schemas.openxmlformats.org/officeDocument/2006/relationships/hyperlink" Target="http://www.legislation.act.gov.au/a/2014-44" TargetMode="External"/><Relationship Id="rId873" Type="http://schemas.openxmlformats.org/officeDocument/2006/relationships/hyperlink" Target="http://www.legislation.act.gov.au/a/2001-44" TargetMode="External"/><Relationship Id="rId1089" Type="http://schemas.openxmlformats.org/officeDocument/2006/relationships/hyperlink" Target="http://www.legislation.act.gov.au/a/2005-14" TargetMode="External"/><Relationship Id="rId16" Type="http://schemas.openxmlformats.org/officeDocument/2006/relationships/header" Target="header1.xm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09-44" TargetMode="External"/><Relationship Id="rId526" Type="http://schemas.openxmlformats.org/officeDocument/2006/relationships/hyperlink" Target="http://www.legislation.act.gov.au/a/2014-60" TargetMode="External"/><Relationship Id="rId1156" Type="http://schemas.openxmlformats.org/officeDocument/2006/relationships/hyperlink" Target="http://www.legislation.act.gov.au/a/2017-19/default.asp" TargetMode="External"/><Relationship Id="rId733" Type="http://schemas.openxmlformats.org/officeDocument/2006/relationships/hyperlink" Target="http://www.legislation.act.gov.au/a/2014-60" TargetMode="External"/><Relationship Id="rId940" Type="http://schemas.openxmlformats.org/officeDocument/2006/relationships/hyperlink" Target="http://www.legislation.act.gov.au/a/2008-22" TargetMode="External"/><Relationship Id="rId1016" Type="http://schemas.openxmlformats.org/officeDocument/2006/relationships/hyperlink" Target="http://www.legislation.act.gov.au/a/2007-13" TargetMode="External"/><Relationship Id="rId165" Type="http://schemas.openxmlformats.org/officeDocument/2006/relationships/hyperlink" Target="http://www.comlaw.gov.au/Details/C2013C00056" TargetMode="External"/><Relationship Id="rId372" Type="http://schemas.openxmlformats.org/officeDocument/2006/relationships/hyperlink" Target="http://www.legislation.act.gov.au/a/2012-32" TargetMode="External"/><Relationship Id="rId677" Type="http://schemas.openxmlformats.org/officeDocument/2006/relationships/hyperlink" Target="http://www.legislation.act.gov.au/a/2005-31" TargetMode="External"/><Relationship Id="rId800" Type="http://schemas.openxmlformats.org/officeDocument/2006/relationships/hyperlink" Target="http://www.legislation.act.gov.au/a/2007-22" TargetMode="External"/><Relationship Id="rId232" Type="http://schemas.openxmlformats.org/officeDocument/2006/relationships/header" Target="header7.xml"/><Relationship Id="rId884" Type="http://schemas.openxmlformats.org/officeDocument/2006/relationships/hyperlink" Target="http://www.legislation.act.gov.au/a/2005-14"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2-32" TargetMode="External"/><Relationship Id="rId744" Type="http://schemas.openxmlformats.org/officeDocument/2006/relationships/hyperlink" Target="http://www.legislation.act.gov.au/a/2008-37" TargetMode="External"/><Relationship Id="rId951" Type="http://schemas.openxmlformats.org/officeDocument/2006/relationships/hyperlink" Target="http://www.legislation.act.gov.au/a/2005-14" TargetMode="External"/><Relationship Id="rId1167" Type="http://schemas.openxmlformats.org/officeDocument/2006/relationships/header" Target="header13.xml"/><Relationship Id="rId80" Type="http://schemas.openxmlformats.org/officeDocument/2006/relationships/hyperlink" Target="http://www.comlaw.gov.au/Series/C2004A03712"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8-15" TargetMode="External"/><Relationship Id="rId590" Type="http://schemas.openxmlformats.org/officeDocument/2006/relationships/hyperlink" Target="http://www.legislation.act.gov.au/a/2012-32" TargetMode="External"/><Relationship Id="rId604" Type="http://schemas.openxmlformats.org/officeDocument/2006/relationships/hyperlink" Target="http://www.legislation.act.gov.au/a/2012-32" TargetMode="External"/><Relationship Id="rId811" Type="http://schemas.openxmlformats.org/officeDocument/2006/relationships/hyperlink" Target="http://www.legislation.act.gov.au/a/2008-37" TargetMode="External"/><Relationship Id="rId1027" Type="http://schemas.openxmlformats.org/officeDocument/2006/relationships/hyperlink" Target="http://www.legislation.act.gov.au/a/2001-56"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2015-33" TargetMode="External"/><Relationship Id="rId688" Type="http://schemas.openxmlformats.org/officeDocument/2006/relationships/hyperlink" Target="http://www.legislation.act.gov.au/a/2001-56" TargetMode="External"/><Relationship Id="rId895" Type="http://schemas.openxmlformats.org/officeDocument/2006/relationships/hyperlink" Target="http://www.legislation.act.gov.au/a/2005-14" TargetMode="External"/><Relationship Id="rId909" Type="http://schemas.openxmlformats.org/officeDocument/2006/relationships/hyperlink" Target="http://www.legislation.act.gov.au/a/2005-14" TargetMode="External"/><Relationship Id="rId1080" Type="http://schemas.openxmlformats.org/officeDocument/2006/relationships/hyperlink" Target="http://www.legislation.act.gov.au/a/2005-14"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cn/2009-11/default.asp" TargetMode="External"/><Relationship Id="rId548" Type="http://schemas.openxmlformats.org/officeDocument/2006/relationships/hyperlink" Target="http://www.legislation.act.gov.au/a/2011-22" TargetMode="External"/><Relationship Id="rId755" Type="http://schemas.openxmlformats.org/officeDocument/2006/relationships/hyperlink" Target="http://www.legislation.act.gov.au/a/2003-41" TargetMode="External"/><Relationship Id="rId962" Type="http://schemas.openxmlformats.org/officeDocument/2006/relationships/hyperlink" Target="http://www.legislation.act.gov.au/a/2007-13" TargetMode="External"/><Relationship Id="rId1178" Type="http://schemas.openxmlformats.org/officeDocument/2006/relationships/footer" Target="footer19.xm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8-35" TargetMode="External"/><Relationship Id="rId394" Type="http://schemas.openxmlformats.org/officeDocument/2006/relationships/hyperlink" Target="http://www.legislation.act.gov.au/a/2014-60" TargetMode="External"/><Relationship Id="rId408" Type="http://schemas.openxmlformats.org/officeDocument/2006/relationships/hyperlink" Target="http://www.legislation.act.gov.au/a/2003-41" TargetMode="External"/><Relationship Id="rId615" Type="http://schemas.openxmlformats.org/officeDocument/2006/relationships/hyperlink" Target="http://www.legislation.act.gov.au/a/2003-41" TargetMode="External"/><Relationship Id="rId822" Type="http://schemas.openxmlformats.org/officeDocument/2006/relationships/hyperlink" Target="http://www.legislation.act.gov.au/a/2017-7/default.asp" TargetMode="External"/><Relationship Id="rId1038" Type="http://schemas.openxmlformats.org/officeDocument/2006/relationships/hyperlink" Target="http://www.legislation.act.gov.au/a/2007-13" TargetMode="External"/><Relationship Id="rId254" Type="http://schemas.openxmlformats.org/officeDocument/2006/relationships/hyperlink" Target="http://www.legislation.act.gov.au/a/1997-77/default.asp" TargetMode="External"/><Relationship Id="rId699" Type="http://schemas.openxmlformats.org/officeDocument/2006/relationships/hyperlink" Target="http://www.legislation.act.gov.au/a/2014-60" TargetMode="External"/><Relationship Id="rId1091" Type="http://schemas.openxmlformats.org/officeDocument/2006/relationships/hyperlink" Target="http://www.legislation.act.gov.au/a/2005-14" TargetMode="External"/><Relationship Id="rId1105" Type="http://schemas.openxmlformats.org/officeDocument/2006/relationships/hyperlink" Target="http://www.legislation.act.gov.au/a/2002-11"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4-44" TargetMode="External"/><Relationship Id="rId559" Type="http://schemas.openxmlformats.org/officeDocument/2006/relationships/hyperlink" Target="http://www.legislation.act.gov.au/a/2014-60" TargetMode="External"/><Relationship Id="rId766" Type="http://schemas.openxmlformats.org/officeDocument/2006/relationships/hyperlink" Target="http://www.legislation.act.gov.au/a/2003-41" TargetMode="External"/><Relationship Id="rId198" Type="http://schemas.openxmlformats.org/officeDocument/2006/relationships/hyperlink" Target="http://www.legislation.act.gov.au/a/2017-7/default.asp" TargetMode="External"/><Relationship Id="rId321" Type="http://schemas.openxmlformats.org/officeDocument/2006/relationships/hyperlink" Target="http://www.legislation.act.gov.au/a/2010-54" TargetMode="External"/><Relationship Id="rId419" Type="http://schemas.openxmlformats.org/officeDocument/2006/relationships/hyperlink" Target="http://www.legislation.act.gov.au/a/2002-49" TargetMode="External"/><Relationship Id="rId626" Type="http://schemas.openxmlformats.org/officeDocument/2006/relationships/hyperlink" Target="http://www.legislation.act.gov.au/a/2005-14" TargetMode="External"/><Relationship Id="rId973" Type="http://schemas.openxmlformats.org/officeDocument/2006/relationships/hyperlink" Target="http://www.legislation.act.gov.au/a/2014-60" TargetMode="External"/><Relationship Id="rId1049" Type="http://schemas.openxmlformats.org/officeDocument/2006/relationships/hyperlink" Target="http://www.legislation.act.gov.au/a/2001-56" TargetMode="External"/><Relationship Id="rId833" Type="http://schemas.openxmlformats.org/officeDocument/2006/relationships/hyperlink" Target="http://www.legislation.act.gov.au/a/2005-14" TargetMode="External"/><Relationship Id="rId1116" Type="http://schemas.openxmlformats.org/officeDocument/2006/relationships/hyperlink" Target="http://www.legislation.act.gov.au/a/2005-31" TargetMode="External"/><Relationship Id="rId265" Type="http://schemas.openxmlformats.org/officeDocument/2006/relationships/hyperlink" Target="http://www.legislation.act.gov.au/gaz/2000-S69/default.asp" TargetMode="External"/><Relationship Id="rId472" Type="http://schemas.openxmlformats.org/officeDocument/2006/relationships/hyperlink" Target="http://www.legislation.act.gov.au/a/2007-13" TargetMode="External"/><Relationship Id="rId900" Type="http://schemas.openxmlformats.org/officeDocument/2006/relationships/hyperlink" Target="http://www.legislation.act.gov.au/a/2005-14" TargetMode="External"/><Relationship Id="rId125" Type="http://schemas.openxmlformats.org/officeDocument/2006/relationships/hyperlink" Target="http://www.legislation.act.gov.au/a/2012-31/default.asp" TargetMode="External"/><Relationship Id="rId332" Type="http://schemas.openxmlformats.org/officeDocument/2006/relationships/hyperlink" Target="http://www.legislation.act.gov.au/a/2014-23" TargetMode="External"/><Relationship Id="rId777" Type="http://schemas.openxmlformats.org/officeDocument/2006/relationships/hyperlink" Target="http://www.legislation.act.gov.au/a/2008-37" TargetMode="External"/><Relationship Id="rId984" Type="http://schemas.openxmlformats.org/officeDocument/2006/relationships/hyperlink" Target="http://www.legislation.act.gov.au/a/2008-37" TargetMode="External"/><Relationship Id="rId637" Type="http://schemas.openxmlformats.org/officeDocument/2006/relationships/hyperlink" Target="http://www.legislation.act.gov.au/a/2001-44" TargetMode="External"/><Relationship Id="rId844" Type="http://schemas.openxmlformats.org/officeDocument/2006/relationships/hyperlink" Target="http://www.legislation.act.gov.au/a/2005-14" TargetMode="External"/><Relationship Id="rId276" Type="http://schemas.openxmlformats.org/officeDocument/2006/relationships/hyperlink" Target="http://www.legislation.act.gov.au/a/2002-51" TargetMode="External"/><Relationship Id="rId483" Type="http://schemas.openxmlformats.org/officeDocument/2006/relationships/hyperlink" Target="http://www.legislation.act.gov.au/a/2007-13" TargetMode="External"/><Relationship Id="rId690" Type="http://schemas.openxmlformats.org/officeDocument/2006/relationships/hyperlink" Target="http://www.legislation.act.gov.au/a/2001-56" TargetMode="External"/><Relationship Id="rId704" Type="http://schemas.openxmlformats.org/officeDocument/2006/relationships/hyperlink" Target="http://www.legislation.act.gov.au/a/2012-32" TargetMode="External"/><Relationship Id="rId911" Type="http://schemas.openxmlformats.org/officeDocument/2006/relationships/hyperlink" Target="http://www.legislation.act.gov.au/a/2005-14" TargetMode="External"/><Relationship Id="rId1127" Type="http://schemas.openxmlformats.org/officeDocument/2006/relationships/hyperlink" Target="http://www.legislation.act.gov.au/a/2008-22"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12-31/default.asp" TargetMode="External"/><Relationship Id="rId343" Type="http://schemas.openxmlformats.org/officeDocument/2006/relationships/hyperlink" Target="http://www.legislation.act.gov.au/a/2016-24/default.asp" TargetMode="External"/><Relationship Id="rId550" Type="http://schemas.openxmlformats.org/officeDocument/2006/relationships/hyperlink" Target="http://www.legislation.act.gov.au/a/2014-60" TargetMode="External"/><Relationship Id="rId788" Type="http://schemas.openxmlformats.org/officeDocument/2006/relationships/hyperlink" Target="http://www.legislation.act.gov.au/a/2008-37" TargetMode="External"/><Relationship Id="rId995" Type="http://schemas.openxmlformats.org/officeDocument/2006/relationships/hyperlink" Target="http://www.legislation.act.gov.au/a/2001-56" TargetMode="External"/><Relationship Id="rId1180" Type="http://schemas.openxmlformats.org/officeDocument/2006/relationships/footer" Target="footer21.xm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04-57" TargetMode="External"/><Relationship Id="rId855" Type="http://schemas.openxmlformats.org/officeDocument/2006/relationships/hyperlink" Target="http://www.legislation.act.gov.au/a/2005-14" TargetMode="External"/><Relationship Id="rId1040" Type="http://schemas.openxmlformats.org/officeDocument/2006/relationships/hyperlink" Target="http://www.legislation.act.gov.au/a/2007-13" TargetMode="External"/><Relationship Id="rId287" Type="http://schemas.openxmlformats.org/officeDocument/2006/relationships/hyperlink" Target="http://www.legislation.act.gov.au/a/2004-63" TargetMode="External"/><Relationship Id="rId410" Type="http://schemas.openxmlformats.org/officeDocument/2006/relationships/hyperlink" Target="http://www.legislation.act.gov.au/a/2002-49" TargetMode="External"/><Relationship Id="rId494" Type="http://schemas.openxmlformats.org/officeDocument/2006/relationships/hyperlink" Target="http://www.legislation.act.gov.au/a/2017-17/default.asp" TargetMode="External"/><Relationship Id="rId508" Type="http://schemas.openxmlformats.org/officeDocument/2006/relationships/hyperlink" Target="http://www.legislation.act.gov.au/a/2017-17/default.asp" TargetMode="External"/><Relationship Id="rId715" Type="http://schemas.openxmlformats.org/officeDocument/2006/relationships/hyperlink" Target="http://www.legislation.act.gov.au/a/2008-37" TargetMode="External"/><Relationship Id="rId922" Type="http://schemas.openxmlformats.org/officeDocument/2006/relationships/hyperlink" Target="http://www.legislation.act.gov.au/a/2005-14" TargetMode="External"/><Relationship Id="rId1138" Type="http://schemas.openxmlformats.org/officeDocument/2006/relationships/hyperlink" Target="http://www.legislation.act.gov.au/a/2012-32"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7-33/default.asp" TargetMode="External"/><Relationship Id="rId799" Type="http://schemas.openxmlformats.org/officeDocument/2006/relationships/hyperlink" Target="http://www.legislation.act.gov.au/a/2008-37" TargetMode="External"/><Relationship Id="rId51" Type="http://schemas.openxmlformats.org/officeDocument/2006/relationships/hyperlink" Target="http://www.legislation.act.gov.au/a/2007-19" TargetMode="External"/><Relationship Id="rId561" Type="http://schemas.openxmlformats.org/officeDocument/2006/relationships/hyperlink" Target="http://www.legislation.act.gov.au/a/2014-60" TargetMode="External"/><Relationship Id="rId659" Type="http://schemas.openxmlformats.org/officeDocument/2006/relationships/hyperlink" Target="http://www.legislation.act.gov.au/a/2012-32" TargetMode="External"/><Relationship Id="rId866" Type="http://schemas.openxmlformats.org/officeDocument/2006/relationships/hyperlink" Target="http://www.legislation.act.gov.au/a/2005-51"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2007-24" TargetMode="External"/><Relationship Id="rId421" Type="http://schemas.openxmlformats.org/officeDocument/2006/relationships/hyperlink" Target="http://www.legislation.act.gov.au/a/2002-49" TargetMode="External"/><Relationship Id="rId519" Type="http://schemas.openxmlformats.org/officeDocument/2006/relationships/hyperlink" Target="http://www.legislation.act.gov.au/a/2014-44" TargetMode="External"/><Relationship Id="rId1051" Type="http://schemas.openxmlformats.org/officeDocument/2006/relationships/hyperlink" Target="http://www.legislation.act.gov.au/a/2014-60" TargetMode="External"/><Relationship Id="rId1149" Type="http://schemas.openxmlformats.org/officeDocument/2006/relationships/hyperlink" Target="http://www.legislation.act.gov.au/a/2015-19" TargetMode="External"/><Relationship Id="rId158" Type="http://schemas.openxmlformats.org/officeDocument/2006/relationships/hyperlink" Target="http://www.legislation.act.gov.au/a/2005-51" TargetMode="External"/><Relationship Id="rId726" Type="http://schemas.openxmlformats.org/officeDocument/2006/relationships/hyperlink" Target="http://www.legislation.act.gov.au/a/2012-32" TargetMode="External"/><Relationship Id="rId933" Type="http://schemas.openxmlformats.org/officeDocument/2006/relationships/hyperlink" Target="http://www.legislation.act.gov.au/a/2005-14" TargetMode="External"/><Relationship Id="rId1009" Type="http://schemas.openxmlformats.org/officeDocument/2006/relationships/hyperlink" Target="http://www.legislation.act.gov.au/a/2012-32" TargetMode="External"/><Relationship Id="rId62" Type="http://schemas.openxmlformats.org/officeDocument/2006/relationships/hyperlink" Target="http://www.legislation.act.gov.au/a/2014-60/default.asp" TargetMode="External"/><Relationship Id="rId365" Type="http://schemas.openxmlformats.org/officeDocument/2006/relationships/hyperlink" Target="http://www.legislation.act.gov.au/a/2016-24/default.asp" TargetMode="External"/><Relationship Id="rId572" Type="http://schemas.openxmlformats.org/officeDocument/2006/relationships/hyperlink" Target="http://www.legislation.act.gov.au/a/2012-32"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08-37" TargetMode="External"/><Relationship Id="rId877" Type="http://schemas.openxmlformats.org/officeDocument/2006/relationships/hyperlink" Target="http://www.legislation.act.gov.au/a/2014-44" TargetMode="External"/><Relationship Id="rId1062" Type="http://schemas.openxmlformats.org/officeDocument/2006/relationships/hyperlink" Target="http://www.legislation.act.gov.au/a/2001-56" TargetMode="External"/><Relationship Id="rId737" Type="http://schemas.openxmlformats.org/officeDocument/2006/relationships/hyperlink" Target="http://www.legislation.act.gov.au/a/2001-56" TargetMode="External"/><Relationship Id="rId944" Type="http://schemas.openxmlformats.org/officeDocument/2006/relationships/hyperlink" Target="http://www.legislation.act.gov.au/a/2003-4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1-44" TargetMode="External"/><Relationship Id="rId583" Type="http://schemas.openxmlformats.org/officeDocument/2006/relationships/hyperlink" Target="http://www.legislation.act.gov.au/a/2012-32" TargetMode="External"/><Relationship Id="rId790" Type="http://schemas.openxmlformats.org/officeDocument/2006/relationships/hyperlink" Target="http://www.legislation.act.gov.au/a/2002-11" TargetMode="External"/><Relationship Id="rId804" Type="http://schemas.openxmlformats.org/officeDocument/2006/relationships/hyperlink" Target="http://www.legislation.act.gov.au/a/2008-37" TargetMode="External"/><Relationship Id="rId4" Type="http://schemas.openxmlformats.org/officeDocument/2006/relationships/webSettings" Target="webSettings.xml"/><Relationship Id="rId236" Type="http://schemas.openxmlformats.org/officeDocument/2006/relationships/header" Target="header8.xml"/><Relationship Id="rId443" Type="http://schemas.openxmlformats.org/officeDocument/2006/relationships/hyperlink" Target="http://www.legislation.act.gov.au/sl/2009-2" TargetMode="External"/><Relationship Id="rId650" Type="http://schemas.openxmlformats.org/officeDocument/2006/relationships/hyperlink" Target="http://www.legislation.act.gov.au/a/2014-60" TargetMode="External"/><Relationship Id="rId888" Type="http://schemas.openxmlformats.org/officeDocument/2006/relationships/hyperlink" Target="http://www.legislation.act.gov.au/a/2005-14" TargetMode="External"/><Relationship Id="rId1073" Type="http://schemas.openxmlformats.org/officeDocument/2006/relationships/hyperlink" Target="http://www.legislation.act.gov.au/a/2008-37" TargetMode="External"/><Relationship Id="rId303" Type="http://schemas.openxmlformats.org/officeDocument/2006/relationships/hyperlink" Target="http://www.legislation.act.gov.au/a/2008-28" TargetMode="External"/><Relationship Id="rId748" Type="http://schemas.openxmlformats.org/officeDocument/2006/relationships/hyperlink" Target="http://www.legislation.act.gov.au/a/2014-44" TargetMode="External"/><Relationship Id="rId955" Type="http://schemas.openxmlformats.org/officeDocument/2006/relationships/hyperlink" Target="http://www.legislation.act.gov.au/a/2001-44" TargetMode="External"/><Relationship Id="rId1140" Type="http://schemas.openxmlformats.org/officeDocument/2006/relationships/hyperlink" Target="http://www.legislation.act.gov.au/a/2012-32" TargetMode="External"/><Relationship Id="rId84" Type="http://schemas.openxmlformats.org/officeDocument/2006/relationships/hyperlink" Target="http://www.legislation.act.gov.au/a/1997-77/default.asp" TargetMode="External"/><Relationship Id="rId387" Type="http://schemas.openxmlformats.org/officeDocument/2006/relationships/hyperlink" Target="http://www.legislation.act.gov.au/a/2014-44" TargetMode="External"/><Relationship Id="rId510" Type="http://schemas.openxmlformats.org/officeDocument/2006/relationships/hyperlink" Target="http://www.legislation.act.gov.au/a/2014-44" TargetMode="External"/><Relationship Id="rId594" Type="http://schemas.openxmlformats.org/officeDocument/2006/relationships/hyperlink" Target="http://www.legislation.act.gov.au/a/2014-44" TargetMode="External"/><Relationship Id="rId608" Type="http://schemas.openxmlformats.org/officeDocument/2006/relationships/hyperlink" Target="http://www.legislation.act.gov.au/a/2003-41" TargetMode="External"/><Relationship Id="rId815" Type="http://schemas.openxmlformats.org/officeDocument/2006/relationships/hyperlink" Target="http://www.legislation.act.gov.au/a/2008-37" TargetMode="External"/><Relationship Id="rId247" Type="http://schemas.openxmlformats.org/officeDocument/2006/relationships/hyperlink" Target="http://www.legislation.act.gov.au/a/2012-31/default.asp" TargetMode="External"/><Relationship Id="rId899" Type="http://schemas.openxmlformats.org/officeDocument/2006/relationships/hyperlink" Target="http://www.legislation.act.gov.au/a/2005-14" TargetMode="External"/><Relationship Id="rId1000" Type="http://schemas.openxmlformats.org/officeDocument/2006/relationships/hyperlink" Target="http://www.legislation.act.gov.au/a/2008-22" TargetMode="External"/><Relationship Id="rId1084" Type="http://schemas.openxmlformats.org/officeDocument/2006/relationships/hyperlink" Target="http://www.legislation.act.gov.au/a/2014-60"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4-49" TargetMode="External"/><Relationship Id="rId661" Type="http://schemas.openxmlformats.org/officeDocument/2006/relationships/hyperlink" Target="http://www.legislation.act.gov.au/a/2014-60" TargetMode="External"/><Relationship Id="rId759" Type="http://schemas.openxmlformats.org/officeDocument/2006/relationships/hyperlink" Target="http://www.legislation.act.gov.au/a/2008-28" TargetMode="External"/><Relationship Id="rId966" Type="http://schemas.openxmlformats.org/officeDocument/2006/relationships/hyperlink" Target="http://www.legislation.act.gov.au/a/2012-3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35" TargetMode="External"/><Relationship Id="rId398" Type="http://schemas.openxmlformats.org/officeDocument/2006/relationships/hyperlink" Target="http://www.legislation.act.gov.au/a/2005-62" TargetMode="External"/><Relationship Id="rId521" Type="http://schemas.openxmlformats.org/officeDocument/2006/relationships/hyperlink" Target="http://www.legislation.act.gov.au/a/2014-44" TargetMode="External"/><Relationship Id="rId619" Type="http://schemas.openxmlformats.org/officeDocument/2006/relationships/hyperlink" Target="http://www.legislation.act.gov.au/a/2003-41" TargetMode="External"/><Relationship Id="rId1151" Type="http://schemas.openxmlformats.org/officeDocument/2006/relationships/hyperlink" Target="http://www.legislation.act.gov.au/a/2015-50/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46009</Words>
  <Characters>224906</Characters>
  <Application>Microsoft Office Word</Application>
  <DocSecurity>0</DocSecurity>
  <Lines>6267</Lines>
  <Paragraphs>4334</Paragraphs>
  <ScaleCrop>false</ScaleCrop>
  <HeadingPairs>
    <vt:vector size="2" baseType="variant">
      <vt:variant>
        <vt:lpstr>Title</vt:lpstr>
      </vt:variant>
      <vt:variant>
        <vt:i4>1</vt:i4>
      </vt:variant>
    </vt:vector>
  </HeadingPairs>
  <TitlesOfParts>
    <vt:vector size="1" baseType="lpstr">
      <vt:lpstr>Utilities Act 2000</vt:lpstr>
    </vt:vector>
  </TitlesOfParts>
  <Manager>Section</Manager>
  <Company>Section</Company>
  <LinksUpToDate>false</LinksUpToDate>
  <CharactersWithSpaces>268601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Act 2000</dc:title>
  <dc:creator>ACT Government</dc:creator>
  <cp:keywords>R62</cp:keywords>
  <dc:description/>
  <cp:lastModifiedBy>PCODCS</cp:lastModifiedBy>
  <cp:revision>5</cp:revision>
  <cp:lastPrinted>2017-12-19T04:27:00Z</cp:lastPrinted>
  <dcterms:created xsi:type="dcterms:W3CDTF">2018-10-22T00:48:00Z</dcterms:created>
  <dcterms:modified xsi:type="dcterms:W3CDTF">2018-10-22T00:48:00Z</dcterms:modified>
  <cp:category>R62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02/07/18</vt:lpwstr>
  </property>
  <property fmtid="{D5CDD505-2E9C-101B-9397-08002B2CF9AE}" pid="5" name="Eff">
    <vt:lpwstr>Effective:  </vt:lpwstr>
  </property>
  <property fmtid="{D5CDD505-2E9C-101B-9397-08002B2CF9AE}" pid="6" name="StartDt">
    <vt:lpwstr>02/07/18</vt:lpwstr>
  </property>
  <property fmtid="{D5CDD505-2E9C-101B-9397-08002B2CF9AE}" pid="7" name="EndDt">
    <vt:lpwstr>-22/10/18</vt:lpwstr>
  </property>
  <property fmtid="{D5CDD505-2E9C-101B-9397-08002B2CF9AE}" pid="8" name="DMSID">
    <vt:lpwstr>918941</vt:lpwstr>
  </property>
  <property fmtid="{D5CDD505-2E9C-101B-9397-08002B2CF9AE}" pid="9" name="JMSREQUIREDCHECKIN">
    <vt:lpwstr/>
  </property>
  <property fmtid="{D5CDD505-2E9C-101B-9397-08002B2CF9AE}" pid="10" name="CHECKEDOUTFROMJMS">
    <vt:lpwstr/>
  </property>
</Properties>
</file>