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A91A" w14:textId="77777777" w:rsidR="004B2E91" w:rsidRDefault="004B2E91" w:rsidP="004B2E91">
      <w:pPr>
        <w:jc w:val="center"/>
      </w:pPr>
      <w:r>
        <w:rPr>
          <w:noProof/>
          <w:lang w:eastAsia="en-AU"/>
        </w:rPr>
        <w:drawing>
          <wp:inline distT="0" distB="0" distL="0" distR="0" wp14:anchorId="25FEC72E" wp14:editId="3A2C0488">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8733F2" w14:textId="77777777" w:rsidR="004B2E91" w:rsidRDefault="004B2E91" w:rsidP="004B2E91">
      <w:pPr>
        <w:jc w:val="center"/>
        <w:rPr>
          <w:rFonts w:ascii="Arial" w:hAnsi="Arial"/>
        </w:rPr>
      </w:pPr>
      <w:r>
        <w:rPr>
          <w:rFonts w:ascii="Arial" w:hAnsi="Arial"/>
        </w:rPr>
        <w:t>Australian Capital Territory</w:t>
      </w:r>
    </w:p>
    <w:p w14:paraId="2CE09B2A" w14:textId="4CB2F70F" w:rsidR="004B2E91" w:rsidRDefault="00182AC2" w:rsidP="004B2E91">
      <w:pPr>
        <w:pStyle w:val="Billname1"/>
      </w:pPr>
      <w:r>
        <w:fldChar w:fldCharType="begin"/>
      </w:r>
      <w:r>
        <w:instrText xml:space="preserve"> REF Citation \*charformat </w:instrText>
      </w:r>
      <w:r>
        <w:fldChar w:fldCharType="separate"/>
      </w:r>
      <w:r w:rsidR="00DA5D61">
        <w:t>Utilities Act 2000</w:t>
      </w:r>
      <w:r>
        <w:fldChar w:fldCharType="end"/>
      </w:r>
      <w:r w:rsidR="004B2E91">
        <w:t xml:space="preserve">    </w:t>
      </w:r>
    </w:p>
    <w:p w14:paraId="3FAD6257" w14:textId="2F749080" w:rsidR="004B2E91" w:rsidRDefault="0069295A" w:rsidP="004B2E91">
      <w:pPr>
        <w:pStyle w:val="ActNo"/>
      </w:pPr>
      <w:bookmarkStart w:id="0" w:name="LawNo"/>
      <w:r>
        <w:t>A2000-65</w:t>
      </w:r>
      <w:bookmarkEnd w:id="0"/>
    </w:p>
    <w:p w14:paraId="79A27367" w14:textId="54642371" w:rsidR="004B2E91" w:rsidRDefault="004B2E91" w:rsidP="004B2E91">
      <w:pPr>
        <w:pStyle w:val="RepubNo"/>
      </w:pPr>
      <w:r>
        <w:t xml:space="preserve">Republication No </w:t>
      </w:r>
      <w:bookmarkStart w:id="1" w:name="RepubNo"/>
      <w:r w:rsidR="0069295A">
        <w:t>63</w:t>
      </w:r>
      <w:bookmarkEnd w:id="1"/>
    </w:p>
    <w:p w14:paraId="6832216A" w14:textId="398894CF" w:rsidR="004B2E91" w:rsidRDefault="004B2E91" w:rsidP="004B2E91">
      <w:pPr>
        <w:pStyle w:val="EffectiveDate"/>
      </w:pPr>
      <w:r>
        <w:t xml:space="preserve">Effective:  </w:t>
      </w:r>
      <w:bookmarkStart w:id="2" w:name="EffectiveDate"/>
      <w:r w:rsidR="0069295A">
        <w:t>23 October 2018</w:t>
      </w:r>
      <w:bookmarkEnd w:id="2"/>
      <w:r w:rsidR="0069295A">
        <w:t xml:space="preserve"> – </w:t>
      </w:r>
      <w:bookmarkStart w:id="3" w:name="EndEffDate"/>
      <w:r w:rsidR="0069295A">
        <w:t>19 May 2021</w:t>
      </w:r>
      <w:bookmarkEnd w:id="3"/>
    </w:p>
    <w:p w14:paraId="6638C808" w14:textId="750A3292" w:rsidR="004B2E91" w:rsidRDefault="004B2E91" w:rsidP="004B2E91">
      <w:pPr>
        <w:pStyle w:val="CoverInForce"/>
      </w:pPr>
      <w:r>
        <w:t xml:space="preserve">Republication date: </w:t>
      </w:r>
      <w:bookmarkStart w:id="4" w:name="InForceDate"/>
      <w:r w:rsidR="0069295A">
        <w:t>23 October 2018</w:t>
      </w:r>
      <w:bookmarkEnd w:id="4"/>
    </w:p>
    <w:p w14:paraId="2B5EC3A8" w14:textId="08BCC60E" w:rsidR="00CD4EF6" w:rsidRPr="00D8584B" w:rsidRDefault="004B2E91" w:rsidP="00CD4EF6">
      <w:pPr>
        <w:pStyle w:val="CoverInForce"/>
      </w:pPr>
      <w:r>
        <w:t xml:space="preserve">Last amendment made by </w:t>
      </w:r>
      <w:bookmarkStart w:id="5" w:name="LastAmdt"/>
      <w:r w:rsidR="005E7E5C" w:rsidRPr="004B2E91">
        <w:rPr>
          <w:rStyle w:val="charCitHyperlinkAbbrev"/>
        </w:rPr>
        <w:fldChar w:fldCharType="begin"/>
      </w:r>
      <w:r w:rsidR="0069295A">
        <w:rPr>
          <w:rStyle w:val="charCitHyperlinkAbbrev"/>
        </w:rPr>
        <w:instrText>HYPERLINK "http://www.legislation.act.gov.au/a/2018-33/default.asp" \o "Red Tape Reduction Legislation Amendment Act 2018"</w:instrText>
      </w:r>
      <w:r w:rsidR="005E7E5C" w:rsidRPr="004B2E91">
        <w:rPr>
          <w:rStyle w:val="charCitHyperlinkAbbrev"/>
        </w:rPr>
        <w:fldChar w:fldCharType="separate"/>
      </w:r>
      <w:r w:rsidR="0069295A">
        <w:rPr>
          <w:rStyle w:val="charCitHyperlinkAbbrev"/>
        </w:rPr>
        <w:t>A2018</w:t>
      </w:r>
      <w:r w:rsidR="0069295A">
        <w:rPr>
          <w:rStyle w:val="charCitHyperlinkAbbrev"/>
        </w:rPr>
        <w:noBreakHyphen/>
        <w:t>33</w:t>
      </w:r>
      <w:r w:rsidR="005E7E5C" w:rsidRPr="004B2E91">
        <w:rPr>
          <w:rStyle w:val="charCitHyperlinkAbbrev"/>
        </w:rPr>
        <w:fldChar w:fldCharType="end"/>
      </w:r>
      <w:bookmarkEnd w:id="5"/>
    </w:p>
    <w:p w14:paraId="6D84DB52" w14:textId="77777777" w:rsidR="0099757E" w:rsidRDefault="0099757E" w:rsidP="004B2E91"/>
    <w:p w14:paraId="1CDECA15" w14:textId="77777777" w:rsidR="004B2E91" w:rsidRDefault="004B2E91" w:rsidP="004B2E91"/>
    <w:p w14:paraId="29FB53AF" w14:textId="77777777" w:rsidR="0067116F" w:rsidRDefault="0067116F" w:rsidP="004B2E91"/>
    <w:p w14:paraId="29C62210" w14:textId="77777777" w:rsidR="0067116F" w:rsidRDefault="0067116F" w:rsidP="004B2E91"/>
    <w:p w14:paraId="31159036" w14:textId="77777777" w:rsidR="004B2E91" w:rsidRDefault="004B2E91" w:rsidP="004B2E91">
      <w:pPr>
        <w:spacing w:after="240"/>
        <w:rPr>
          <w:rFonts w:ascii="Arial" w:hAnsi="Arial"/>
        </w:rPr>
      </w:pPr>
    </w:p>
    <w:p w14:paraId="234A3DA3" w14:textId="77777777" w:rsidR="004B2E91" w:rsidRPr="00101B4C" w:rsidRDefault="004B2E91" w:rsidP="004B2E91">
      <w:pPr>
        <w:pStyle w:val="PageBreak"/>
      </w:pPr>
      <w:r w:rsidRPr="00101B4C">
        <w:br w:type="page"/>
      </w:r>
    </w:p>
    <w:p w14:paraId="722B5DC5" w14:textId="77777777" w:rsidR="004B2E91" w:rsidRDefault="004B2E91" w:rsidP="004B2E91">
      <w:pPr>
        <w:pStyle w:val="CoverHeading"/>
      </w:pPr>
      <w:r>
        <w:lastRenderedPageBreak/>
        <w:t>About this republication</w:t>
      </w:r>
    </w:p>
    <w:p w14:paraId="04B93A51" w14:textId="77777777" w:rsidR="004B2E91" w:rsidRDefault="004B2E91" w:rsidP="004B2E91">
      <w:pPr>
        <w:pStyle w:val="CoverSubHdg"/>
      </w:pPr>
      <w:r>
        <w:t>The republished law</w:t>
      </w:r>
    </w:p>
    <w:p w14:paraId="50FEF0B1" w14:textId="27136CCB" w:rsidR="004B2E91" w:rsidRDefault="004B2E91" w:rsidP="004B2E91">
      <w:pPr>
        <w:pStyle w:val="CoverText"/>
      </w:pPr>
      <w:r>
        <w:t xml:space="preserve">This is a republication of the </w:t>
      </w:r>
      <w:r w:rsidR="00672E4D" w:rsidRPr="0069295A">
        <w:rPr>
          <w:i/>
        </w:rPr>
        <w:fldChar w:fldCharType="begin"/>
      </w:r>
      <w:r w:rsidR="00672E4D" w:rsidRPr="0069295A">
        <w:rPr>
          <w:i/>
        </w:rPr>
        <w:instrText xml:space="preserve"> REF citation *\charformat  \* MERGEFORMAT </w:instrText>
      </w:r>
      <w:r w:rsidR="00672E4D" w:rsidRPr="0069295A">
        <w:rPr>
          <w:i/>
        </w:rPr>
        <w:fldChar w:fldCharType="separate"/>
      </w:r>
      <w:r w:rsidR="00DA5D61" w:rsidRPr="00DA5D61">
        <w:rPr>
          <w:i/>
        </w:rPr>
        <w:t>Utilities Act 2000</w:t>
      </w:r>
      <w:r w:rsidR="00672E4D" w:rsidRPr="0069295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82AC2">
        <w:fldChar w:fldCharType="begin"/>
      </w:r>
      <w:r w:rsidR="00182AC2">
        <w:instrText xml:space="preserve"> REF InFo</w:instrText>
      </w:r>
      <w:r w:rsidR="00182AC2">
        <w:instrText xml:space="preserve">rceDate *\charformat </w:instrText>
      </w:r>
      <w:r w:rsidR="00182AC2">
        <w:fldChar w:fldCharType="separate"/>
      </w:r>
      <w:r w:rsidR="00DA5D61">
        <w:t>23 October 2018</w:t>
      </w:r>
      <w:r w:rsidR="00182AC2">
        <w:fldChar w:fldCharType="end"/>
      </w:r>
      <w:r w:rsidRPr="0074598E">
        <w:rPr>
          <w:rStyle w:val="charItals"/>
        </w:rPr>
        <w:t xml:space="preserve">.  </w:t>
      </w:r>
      <w:r>
        <w:t xml:space="preserve">It also includes any commencement, amendment, repeal or expiry affecting this republished law to </w:t>
      </w:r>
      <w:r w:rsidR="00182AC2">
        <w:fldChar w:fldCharType="begin"/>
      </w:r>
      <w:r w:rsidR="00182AC2">
        <w:instrText xml:space="preserve"> REF EffectiveDate *\charformat </w:instrText>
      </w:r>
      <w:r w:rsidR="00182AC2">
        <w:fldChar w:fldCharType="separate"/>
      </w:r>
      <w:r w:rsidR="00DA5D61">
        <w:t>23 October 2018</w:t>
      </w:r>
      <w:r w:rsidR="00182AC2">
        <w:fldChar w:fldCharType="end"/>
      </w:r>
      <w:r>
        <w:t xml:space="preserve">.  </w:t>
      </w:r>
    </w:p>
    <w:p w14:paraId="5F64AA23" w14:textId="77777777" w:rsidR="004B2E91" w:rsidRDefault="004B2E91" w:rsidP="004B2E91">
      <w:pPr>
        <w:pStyle w:val="CoverText"/>
      </w:pPr>
      <w:r>
        <w:t xml:space="preserve">The legislation history and amendment history of the republished law are set out in endnotes 3 and 4. </w:t>
      </w:r>
    </w:p>
    <w:p w14:paraId="33DFF9E0" w14:textId="77777777" w:rsidR="004B2E91" w:rsidRDefault="004B2E91" w:rsidP="004B2E91">
      <w:pPr>
        <w:pStyle w:val="CoverSubHdg"/>
      </w:pPr>
      <w:r>
        <w:t>Kinds of republications</w:t>
      </w:r>
    </w:p>
    <w:p w14:paraId="3281D533" w14:textId="2F4174C6" w:rsidR="004B2E91" w:rsidRDefault="004B2E91" w:rsidP="004B2E9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9DCE2AA" w14:textId="7D299F46" w:rsidR="004B2E91" w:rsidRDefault="004B2E91" w:rsidP="004B2E9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F06521" w14:textId="77777777" w:rsidR="004B2E91" w:rsidRDefault="004B2E91" w:rsidP="004B2E91">
      <w:pPr>
        <w:pStyle w:val="CoverTextBullet"/>
        <w:tabs>
          <w:tab w:val="clear" w:pos="0"/>
        </w:tabs>
        <w:ind w:left="357" w:hanging="357"/>
      </w:pPr>
      <w:r>
        <w:t>unauthorised republications.</w:t>
      </w:r>
    </w:p>
    <w:p w14:paraId="466486DE" w14:textId="77777777" w:rsidR="004B2E91" w:rsidRDefault="004B2E91" w:rsidP="004B2E91">
      <w:pPr>
        <w:pStyle w:val="CoverText"/>
      </w:pPr>
      <w:r>
        <w:t>The status of this republication appears on the bottom of each page.</w:t>
      </w:r>
    </w:p>
    <w:p w14:paraId="1996D15C" w14:textId="77777777" w:rsidR="004B2E91" w:rsidRDefault="004B2E91" w:rsidP="004B2E91">
      <w:pPr>
        <w:pStyle w:val="CoverSubHdg"/>
      </w:pPr>
      <w:r>
        <w:t>Editorial changes</w:t>
      </w:r>
    </w:p>
    <w:p w14:paraId="49EA80AD" w14:textId="125A6102" w:rsidR="004B2E91" w:rsidRDefault="004B2E91" w:rsidP="004B2E9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45746E9" w14:textId="77777777" w:rsidR="004B2E91" w:rsidRDefault="004B2E91" w:rsidP="004B2E91">
      <w:pPr>
        <w:pStyle w:val="CoverText"/>
      </w:pPr>
      <w:r>
        <w:t>This republication</w:t>
      </w:r>
      <w:r w:rsidR="0067116F">
        <w:t xml:space="preserve"> </w:t>
      </w:r>
      <w:r w:rsidR="003762E2">
        <w:t>does not include</w:t>
      </w:r>
      <w:r>
        <w:t xml:space="preserve"> amendments made under part 11.3 (see endnote 1).</w:t>
      </w:r>
    </w:p>
    <w:p w14:paraId="63483F38" w14:textId="77777777" w:rsidR="004B2E91" w:rsidRDefault="004B2E91" w:rsidP="004B2E91">
      <w:pPr>
        <w:pStyle w:val="CoverSubHdg"/>
      </w:pPr>
      <w:r>
        <w:t>Uncommenced provisions and amendments</w:t>
      </w:r>
    </w:p>
    <w:p w14:paraId="65AE3ABB" w14:textId="304857CE" w:rsidR="004B2E91" w:rsidRDefault="004B2E91" w:rsidP="004B2E9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8100DA5" w14:textId="77777777" w:rsidR="004B2E91" w:rsidRDefault="004B2E91" w:rsidP="004B2E91">
      <w:pPr>
        <w:pStyle w:val="CoverSubHdg"/>
      </w:pPr>
      <w:r>
        <w:t>Modifications</w:t>
      </w:r>
    </w:p>
    <w:p w14:paraId="4AE85A7E" w14:textId="625D37A6" w:rsidR="004B2E91" w:rsidRDefault="004B2E91" w:rsidP="004B2E9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445F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4EE46EA9" w14:textId="77777777" w:rsidR="004B2E91" w:rsidRDefault="004B2E91" w:rsidP="004B2E91">
      <w:pPr>
        <w:pStyle w:val="CoverSubHdg"/>
      </w:pPr>
      <w:r>
        <w:t>Penalties</w:t>
      </w:r>
    </w:p>
    <w:p w14:paraId="2C762FE6" w14:textId="2D2CD5E4" w:rsidR="004B2E91" w:rsidRPr="003765DF" w:rsidRDefault="004B2E91" w:rsidP="004B2E9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01F741DB" w14:textId="77777777" w:rsidR="0069295A" w:rsidRDefault="0069295A">
      <w:pPr>
        <w:pStyle w:val="00SigningPage"/>
        <w:sectPr w:rsidR="0069295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8D96A82" w14:textId="77777777" w:rsidR="004B2E91" w:rsidRDefault="004B2E91" w:rsidP="004B2E91">
      <w:pPr>
        <w:jc w:val="center"/>
      </w:pPr>
      <w:r>
        <w:rPr>
          <w:noProof/>
          <w:lang w:eastAsia="en-AU"/>
        </w:rPr>
        <w:lastRenderedPageBreak/>
        <w:drawing>
          <wp:inline distT="0" distB="0" distL="0" distR="0" wp14:anchorId="45B6A08F" wp14:editId="0A3A6EE9">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D7BE0B" w14:textId="77777777" w:rsidR="004B2E91" w:rsidRDefault="004B2E91" w:rsidP="004B2E91">
      <w:pPr>
        <w:jc w:val="center"/>
        <w:rPr>
          <w:rFonts w:ascii="Arial" w:hAnsi="Arial"/>
        </w:rPr>
      </w:pPr>
      <w:r>
        <w:rPr>
          <w:rFonts w:ascii="Arial" w:hAnsi="Arial"/>
        </w:rPr>
        <w:t>Australian Capital Territory</w:t>
      </w:r>
    </w:p>
    <w:p w14:paraId="7AA2640A" w14:textId="1F7FEA3F" w:rsidR="004B2E91" w:rsidRDefault="00182AC2" w:rsidP="004B2E91">
      <w:pPr>
        <w:pStyle w:val="Billname"/>
      </w:pPr>
      <w:r>
        <w:fldChar w:fldCharType="begin"/>
      </w:r>
      <w:r>
        <w:instrText xml:space="preserve"> REF Citation \*charformat  \* MERGEFORMAT </w:instrText>
      </w:r>
      <w:r>
        <w:fldChar w:fldCharType="separate"/>
      </w:r>
      <w:r w:rsidR="00DA5D61">
        <w:t>Utilities Act 2000</w:t>
      </w:r>
      <w:r>
        <w:fldChar w:fldCharType="end"/>
      </w:r>
    </w:p>
    <w:p w14:paraId="42E4CEBD" w14:textId="77777777" w:rsidR="004B2E91" w:rsidRDefault="004B2E91" w:rsidP="004B2E91">
      <w:pPr>
        <w:pStyle w:val="ActNo"/>
      </w:pPr>
    </w:p>
    <w:p w14:paraId="5EDC1348" w14:textId="77777777" w:rsidR="004B2E91" w:rsidRDefault="004B2E91" w:rsidP="004B2E91">
      <w:pPr>
        <w:pStyle w:val="Placeholder"/>
      </w:pPr>
      <w:r>
        <w:rPr>
          <w:rStyle w:val="charContents"/>
          <w:sz w:val="16"/>
        </w:rPr>
        <w:t xml:space="preserve">  </w:t>
      </w:r>
      <w:r>
        <w:rPr>
          <w:rStyle w:val="charPage"/>
        </w:rPr>
        <w:t xml:space="preserve">  </w:t>
      </w:r>
    </w:p>
    <w:p w14:paraId="3BDC9D34" w14:textId="77777777" w:rsidR="004B2E91" w:rsidRDefault="004B2E91" w:rsidP="004B2E91">
      <w:pPr>
        <w:pStyle w:val="N-TOCheading"/>
      </w:pPr>
      <w:r>
        <w:rPr>
          <w:rStyle w:val="charContents"/>
        </w:rPr>
        <w:t>Contents</w:t>
      </w:r>
    </w:p>
    <w:p w14:paraId="1987AAE3" w14:textId="77777777" w:rsidR="004B2E91" w:rsidRDefault="004B2E91" w:rsidP="004B2E91">
      <w:pPr>
        <w:pStyle w:val="N-9pt"/>
      </w:pPr>
      <w:r>
        <w:tab/>
      </w:r>
      <w:r>
        <w:rPr>
          <w:rStyle w:val="charPage"/>
        </w:rPr>
        <w:t>Page</w:t>
      </w:r>
    </w:p>
    <w:p w14:paraId="04B37586" w14:textId="221205B7" w:rsidR="000945CB" w:rsidRDefault="000945C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449615" w:history="1">
        <w:r w:rsidRPr="007B5243">
          <w:t>Part 1</w:t>
        </w:r>
        <w:r>
          <w:rPr>
            <w:rFonts w:asciiTheme="minorHAnsi" w:eastAsiaTheme="minorEastAsia" w:hAnsiTheme="minorHAnsi" w:cstheme="minorBidi"/>
            <w:b w:val="0"/>
            <w:sz w:val="22"/>
            <w:szCs w:val="22"/>
            <w:lang w:eastAsia="en-AU"/>
          </w:rPr>
          <w:tab/>
        </w:r>
        <w:r w:rsidRPr="007B5243">
          <w:t>Preliminary</w:t>
        </w:r>
        <w:r w:rsidRPr="000945CB">
          <w:rPr>
            <w:vanish/>
          </w:rPr>
          <w:tab/>
        </w:r>
        <w:r w:rsidRPr="000945CB">
          <w:rPr>
            <w:vanish/>
          </w:rPr>
          <w:fldChar w:fldCharType="begin"/>
        </w:r>
        <w:r w:rsidRPr="000945CB">
          <w:rPr>
            <w:vanish/>
          </w:rPr>
          <w:instrText xml:space="preserve"> PAGEREF _Toc527449615 \h </w:instrText>
        </w:r>
        <w:r w:rsidRPr="000945CB">
          <w:rPr>
            <w:vanish/>
          </w:rPr>
        </w:r>
        <w:r w:rsidRPr="000945CB">
          <w:rPr>
            <w:vanish/>
          </w:rPr>
          <w:fldChar w:fldCharType="separate"/>
        </w:r>
        <w:r w:rsidR="00DA5D61">
          <w:rPr>
            <w:vanish/>
          </w:rPr>
          <w:t>2</w:t>
        </w:r>
        <w:r w:rsidRPr="000945CB">
          <w:rPr>
            <w:vanish/>
          </w:rPr>
          <w:fldChar w:fldCharType="end"/>
        </w:r>
      </w:hyperlink>
    </w:p>
    <w:p w14:paraId="73B04BDA" w14:textId="7E599728" w:rsidR="000945CB" w:rsidRDefault="000945CB">
      <w:pPr>
        <w:pStyle w:val="TOC5"/>
        <w:rPr>
          <w:rFonts w:asciiTheme="minorHAnsi" w:eastAsiaTheme="minorEastAsia" w:hAnsiTheme="minorHAnsi" w:cstheme="minorBidi"/>
          <w:sz w:val="22"/>
          <w:szCs w:val="22"/>
          <w:lang w:eastAsia="en-AU"/>
        </w:rPr>
      </w:pPr>
      <w:r>
        <w:tab/>
      </w:r>
      <w:hyperlink w:anchor="_Toc527449616" w:history="1">
        <w:r w:rsidRPr="007B5243">
          <w:t>1</w:t>
        </w:r>
        <w:r>
          <w:rPr>
            <w:rFonts w:asciiTheme="minorHAnsi" w:eastAsiaTheme="minorEastAsia" w:hAnsiTheme="minorHAnsi" w:cstheme="minorBidi"/>
            <w:sz w:val="22"/>
            <w:szCs w:val="22"/>
            <w:lang w:eastAsia="en-AU"/>
          </w:rPr>
          <w:tab/>
        </w:r>
        <w:r w:rsidRPr="007B5243">
          <w:t>Name of Act</w:t>
        </w:r>
        <w:r>
          <w:tab/>
        </w:r>
        <w:r>
          <w:fldChar w:fldCharType="begin"/>
        </w:r>
        <w:r>
          <w:instrText xml:space="preserve"> PAGEREF _Toc527449616 \h </w:instrText>
        </w:r>
        <w:r>
          <w:fldChar w:fldCharType="separate"/>
        </w:r>
        <w:r w:rsidR="00DA5D61">
          <w:t>2</w:t>
        </w:r>
        <w:r>
          <w:fldChar w:fldCharType="end"/>
        </w:r>
      </w:hyperlink>
    </w:p>
    <w:p w14:paraId="4D5AD08C" w14:textId="64BAACB3" w:rsidR="000945CB" w:rsidRDefault="000945CB">
      <w:pPr>
        <w:pStyle w:val="TOC5"/>
        <w:rPr>
          <w:rFonts w:asciiTheme="minorHAnsi" w:eastAsiaTheme="minorEastAsia" w:hAnsiTheme="minorHAnsi" w:cstheme="minorBidi"/>
          <w:sz w:val="22"/>
          <w:szCs w:val="22"/>
          <w:lang w:eastAsia="en-AU"/>
        </w:rPr>
      </w:pPr>
      <w:r>
        <w:tab/>
      </w:r>
      <w:hyperlink w:anchor="_Toc527449617" w:history="1">
        <w:r w:rsidRPr="007B5243">
          <w:t>3</w:t>
        </w:r>
        <w:r>
          <w:rPr>
            <w:rFonts w:asciiTheme="minorHAnsi" w:eastAsiaTheme="minorEastAsia" w:hAnsiTheme="minorHAnsi" w:cstheme="minorBidi"/>
            <w:sz w:val="22"/>
            <w:szCs w:val="22"/>
            <w:lang w:eastAsia="en-AU"/>
          </w:rPr>
          <w:tab/>
        </w:r>
        <w:r w:rsidRPr="007B5243">
          <w:t>ICRC’s objects</w:t>
        </w:r>
        <w:r>
          <w:tab/>
        </w:r>
        <w:r>
          <w:fldChar w:fldCharType="begin"/>
        </w:r>
        <w:r>
          <w:instrText xml:space="preserve"> PAGEREF _Toc527449617 \h </w:instrText>
        </w:r>
        <w:r>
          <w:fldChar w:fldCharType="separate"/>
        </w:r>
        <w:r w:rsidR="00DA5D61">
          <w:t>2</w:t>
        </w:r>
        <w:r>
          <w:fldChar w:fldCharType="end"/>
        </w:r>
      </w:hyperlink>
    </w:p>
    <w:p w14:paraId="2FFF697F" w14:textId="7D6A6196" w:rsidR="000945CB" w:rsidRDefault="000945CB">
      <w:pPr>
        <w:pStyle w:val="TOC5"/>
        <w:rPr>
          <w:rFonts w:asciiTheme="minorHAnsi" w:eastAsiaTheme="minorEastAsia" w:hAnsiTheme="minorHAnsi" w:cstheme="minorBidi"/>
          <w:sz w:val="22"/>
          <w:szCs w:val="22"/>
          <w:lang w:eastAsia="en-AU"/>
        </w:rPr>
      </w:pPr>
      <w:r>
        <w:tab/>
      </w:r>
      <w:hyperlink w:anchor="_Toc527449618" w:history="1">
        <w:r w:rsidRPr="007B5243">
          <w:t>4</w:t>
        </w:r>
        <w:r>
          <w:rPr>
            <w:rFonts w:asciiTheme="minorHAnsi" w:eastAsiaTheme="minorEastAsia" w:hAnsiTheme="minorHAnsi" w:cstheme="minorBidi"/>
            <w:sz w:val="22"/>
            <w:szCs w:val="22"/>
            <w:lang w:eastAsia="en-AU"/>
          </w:rPr>
          <w:tab/>
        </w:r>
        <w:r w:rsidRPr="007B5243">
          <w:t>Dictionary</w:t>
        </w:r>
        <w:r>
          <w:tab/>
        </w:r>
        <w:r>
          <w:fldChar w:fldCharType="begin"/>
        </w:r>
        <w:r>
          <w:instrText xml:space="preserve"> PAGEREF _Toc527449618 \h </w:instrText>
        </w:r>
        <w:r>
          <w:fldChar w:fldCharType="separate"/>
        </w:r>
        <w:r w:rsidR="00DA5D61">
          <w:t>3</w:t>
        </w:r>
        <w:r>
          <w:fldChar w:fldCharType="end"/>
        </w:r>
      </w:hyperlink>
    </w:p>
    <w:p w14:paraId="747EF06B" w14:textId="5946466D" w:rsidR="000945CB" w:rsidRDefault="000945CB">
      <w:pPr>
        <w:pStyle w:val="TOC5"/>
        <w:rPr>
          <w:rFonts w:asciiTheme="minorHAnsi" w:eastAsiaTheme="minorEastAsia" w:hAnsiTheme="minorHAnsi" w:cstheme="minorBidi"/>
          <w:sz w:val="22"/>
          <w:szCs w:val="22"/>
          <w:lang w:eastAsia="en-AU"/>
        </w:rPr>
      </w:pPr>
      <w:r>
        <w:tab/>
      </w:r>
      <w:hyperlink w:anchor="_Toc527449619" w:history="1">
        <w:r w:rsidRPr="007B5243">
          <w:t>5</w:t>
        </w:r>
        <w:r>
          <w:rPr>
            <w:rFonts w:asciiTheme="minorHAnsi" w:eastAsiaTheme="minorEastAsia" w:hAnsiTheme="minorHAnsi" w:cstheme="minorBidi"/>
            <w:sz w:val="22"/>
            <w:szCs w:val="22"/>
            <w:lang w:eastAsia="en-AU"/>
          </w:rPr>
          <w:tab/>
        </w:r>
        <w:r w:rsidRPr="007B5243">
          <w:t>Notes</w:t>
        </w:r>
        <w:r>
          <w:tab/>
        </w:r>
        <w:r>
          <w:fldChar w:fldCharType="begin"/>
        </w:r>
        <w:r>
          <w:instrText xml:space="preserve"> PAGEREF _Toc527449619 \h </w:instrText>
        </w:r>
        <w:r>
          <w:fldChar w:fldCharType="separate"/>
        </w:r>
        <w:r w:rsidR="00DA5D61">
          <w:t>3</w:t>
        </w:r>
        <w:r>
          <w:fldChar w:fldCharType="end"/>
        </w:r>
      </w:hyperlink>
    </w:p>
    <w:p w14:paraId="44DA3D6B" w14:textId="0752EDA1" w:rsidR="000945CB" w:rsidRDefault="000945CB">
      <w:pPr>
        <w:pStyle w:val="TOC5"/>
        <w:rPr>
          <w:rFonts w:asciiTheme="minorHAnsi" w:eastAsiaTheme="minorEastAsia" w:hAnsiTheme="minorHAnsi" w:cstheme="minorBidi"/>
          <w:sz w:val="22"/>
          <w:szCs w:val="22"/>
          <w:lang w:eastAsia="en-AU"/>
        </w:rPr>
      </w:pPr>
      <w:r>
        <w:tab/>
      </w:r>
      <w:hyperlink w:anchor="_Toc527449620" w:history="1">
        <w:r w:rsidRPr="007B5243">
          <w:t>5A</w:t>
        </w:r>
        <w:r>
          <w:rPr>
            <w:rFonts w:asciiTheme="minorHAnsi" w:eastAsiaTheme="minorEastAsia" w:hAnsiTheme="minorHAnsi" w:cstheme="minorBidi"/>
            <w:sz w:val="22"/>
            <w:szCs w:val="22"/>
            <w:lang w:eastAsia="en-AU"/>
          </w:rPr>
          <w:tab/>
        </w:r>
        <w:r w:rsidRPr="007B5243">
          <w:t>Offences against Act—application of Criminal Code etc</w:t>
        </w:r>
        <w:r>
          <w:tab/>
        </w:r>
        <w:r>
          <w:fldChar w:fldCharType="begin"/>
        </w:r>
        <w:r>
          <w:instrText xml:space="preserve"> PAGEREF _Toc527449620 \h </w:instrText>
        </w:r>
        <w:r>
          <w:fldChar w:fldCharType="separate"/>
        </w:r>
        <w:r w:rsidR="00DA5D61">
          <w:t>4</w:t>
        </w:r>
        <w:r>
          <w:fldChar w:fldCharType="end"/>
        </w:r>
      </w:hyperlink>
    </w:p>
    <w:p w14:paraId="03731827" w14:textId="6F5C5529" w:rsidR="000945CB" w:rsidRDefault="00182AC2">
      <w:pPr>
        <w:pStyle w:val="TOC2"/>
        <w:rPr>
          <w:rFonts w:asciiTheme="minorHAnsi" w:eastAsiaTheme="minorEastAsia" w:hAnsiTheme="minorHAnsi" w:cstheme="minorBidi"/>
          <w:b w:val="0"/>
          <w:sz w:val="22"/>
          <w:szCs w:val="22"/>
          <w:lang w:eastAsia="en-AU"/>
        </w:rPr>
      </w:pPr>
      <w:hyperlink w:anchor="_Toc527449621" w:history="1">
        <w:r w:rsidR="000945CB" w:rsidRPr="007B5243">
          <w:t>Part 2</w:t>
        </w:r>
        <w:r w:rsidR="000945CB">
          <w:rPr>
            <w:rFonts w:asciiTheme="minorHAnsi" w:eastAsiaTheme="minorEastAsia" w:hAnsiTheme="minorHAnsi" w:cstheme="minorBidi"/>
            <w:b w:val="0"/>
            <w:sz w:val="22"/>
            <w:szCs w:val="22"/>
            <w:lang w:eastAsia="en-AU"/>
          </w:rPr>
          <w:tab/>
        </w:r>
        <w:r w:rsidR="000945CB" w:rsidRPr="007B5243">
          <w:t>Utility services</w:t>
        </w:r>
        <w:r w:rsidR="000945CB" w:rsidRPr="000945CB">
          <w:rPr>
            <w:vanish/>
          </w:rPr>
          <w:tab/>
        </w:r>
        <w:r w:rsidR="000945CB" w:rsidRPr="000945CB">
          <w:rPr>
            <w:vanish/>
          </w:rPr>
          <w:fldChar w:fldCharType="begin"/>
        </w:r>
        <w:r w:rsidR="000945CB" w:rsidRPr="000945CB">
          <w:rPr>
            <w:vanish/>
          </w:rPr>
          <w:instrText xml:space="preserve"> PAGEREF _Toc527449621 \h </w:instrText>
        </w:r>
        <w:r w:rsidR="000945CB" w:rsidRPr="000945CB">
          <w:rPr>
            <w:vanish/>
          </w:rPr>
        </w:r>
        <w:r w:rsidR="000945CB" w:rsidRPr="000945CB">
          <w:rPr>
            <w:vanish/>
          </w:rPr>
          <w:fldChar w:fldCharType="separate"/>
        </w:r>
        <w:r w:rsidR="00DA5D61">
          <w:rPr>
            <w:vanish/>
          </w:rPr>
          <w:t>5</w:t>
        </w:r>
        <w:r w:rsidR="000945CB" w:rsidRPr="000945CB">
          <w:rPr>
            <w:vanish/>
          </w:rPr>
          <w:fldChar w:fldCharType="end"/>
        </w:r>
      </w:hyperlink>
    </w:p>
    <w:p w14:paraId="71724151" w14:textId="2456F2E7" w:rsidR="000945CB" w:rsidRDefault="00182AC2">
      <w:pPr>
        <w:pStyle w:val="TOC3"/>
        <w:rPr>
          <w:rFonts w:asciiTheme="minorHAnsi" w:eastAsiaTheme="minorEastAsia" w:hAnsiTheme="minorHAnsi" w:cstheme="minorBidi"/>
          <w:b w:val="0"/>
          <w:sz w:val="22"/>
          <w:szCs w:val="22"/>
          <w:lang w:eastAsia="en-AU"/>
        </w:rPr>
      </w:pPr>
      <w:hyperlink w:anchor="_Toc527449622" w:history="1">
        <w:r w:rsidR="000945CB" w:rsidRPr="007B5243">
          <w:t>Division 2.1</w:t>
        </w:r>
        <w:r w:rsidR="000945CB">
          <w:rPr>
            <w:rFonts w:asciiTheme="minorHAnsi" w:eastAsiaTheme="minorEastAsia" w:hAnsiTheme="minorHAnsi" w:cstheme="minorBidi"/>
            <w:b w:val="0"/>
            <w:sz w:val="22"/>
            <w:szCs w:val="22"/>
            <w:lang w:eastAsia="en-AU"/>
          </w:rPr>
          <w:tab/>
        </w:r>
        <w:r w:rsidR="000945CB" w:rsidRPr="007B5243">
          <w:t>Electricity</w:t>
        </w:r>
        <w:r w:rsidR="000945CB" w:rsidRPr="000945CB">
          <w:rPr>
            <w:vanish/>
          </w:rPr>
          <w:tab/>
        </w:r>
        <w:r w:rsidR="000945CB" w:rsidRPr="000945CB">
          <w:rPr>
            <w:vanish/>
          </w:rPr>
          <w:fldChar w:fldCharType="begin"/>
        </w:r>
        <w:r w:rsidR="000945CB" w:rsidRPr="000945CB">
          <w:rPr>
            <w:vanish/>
          </w:rPr>
          <w:instrText xml:space="preserve"> PAGEREF _Toc527449622 \h </w:instrText>
        </w:r>
        <w:r w:rsidR="000945CB" w:rsidRPr="000945CB">
          <w:rPr>
            <w:vanish/>
          </w:rPr>
        </w:r>
        <w:r w:rsidR="000945CB" w:rsidRPr="000945CB">
          <w:rPr>
            <w:vanish/>
          </w:rPr>
          <w:fldChar w:fldCharType="separate"/>
        </w:r>
        <w:r w:rsidR="00DA5D61">
          <w:rPr>
            <w:vanish/>
          </w:rPr>
          <w:t>5</w:t>
        </w:r>
        <w:r w:rsidR="000945CB" w:rsidRPr="000945CB">
          <w:rPr>
            <w:vanish/>
          </w:rPr>
          <w:fldChar w:fldCharType="end"/>
        </w:r>
      </w:hyperlink>
    </w:p>
    <w:p w14:paraId="4740C69F" w14:textId="68761188" w:rsidR="000945CB" w:rsidRDefault="000945CB">
      <w:pPr>
        <w:pStyle w:val="TOC5"/>
        <w:rPr>
          <w:rFonts w:asciiTheme="minorHAnsi" w:eastAsiaTheme="minorEastAsia" w:hAnsiTheme="minorHAnsi" w:cstheme="minorBidi"/>
          <w:sz w:val="22"/>
          <w:szCs w:val="22"/>
          <w:lang w:eastAsia="en-AU"/>
        </w:rPr>
      </w:pPr>
      <w:r>
        <w:tab/>
      </w:r>
      <w:hyperlink w:anchor="_Toc527449623" w:history="1">
        <w:r w:rsidRPr="007B5243">
          <w:t>6</w:t>
        </w:r>
        <w:r>
          <w:rPr>
            <w:rFonts w:asciiTheme="minorHAnsi" w:eastAsiaTheme="minorEastAsia" w:hAnsiTheme="minorHAnsi" w:cstheme="minorBidi"/>
            <w:sz w:val="22"/>
            <w:szCs w:val="22"/>
            <w:lang w:eastAsia="en-AU"/>
          </w:rPr>
          <w:tab/>
        </w:r>
        <w:r w:rsidRPr="007B5243">
          <w:t>Electricity services</w:t>
        </w:r>
        <w:r>
          <w:tab/>
        </w:r>
        <w:r>
          <w:fldChar w:fldCharType="begin"/>
        </w:r>
        <w:r>
          <w:instrText xml:space="preserve"> PAGEREF _Toc527449623 \h </w:instrText>
        </w:r>
        <w:r>
          <w:fldChar w:fldCharType="separate"/>
        </w:r>
        <w:r w:rsidR="00DA5D61">
          <w:t>5</w:t>
        </w:r>
        <w:r>
          <w:fldChar w:fldCharType="end"/>
        </w:r>
      </w:hyperlink>
    </w:p>
    <w:p w14:paraId="1B10A7E4" w14:textId="767E0B04" w:rsidR="000945CB" w:rsidRDefault="000945CB">
      <w:pPr>
        <w:pStyle w:val="TOC5"/>
        <w:rPr>
          <w:rFonts w:asciiTheme="minorHAnsi" w:eastAsiaTheme="minorEastAsia" w:hAnsiTheme="minorHAnsi" w:cstheme="minorBidi"/>
          <w:sz w:val="22"/>
          <w:szCs w:val="22"/>
          <w:lang w:eastAsia="en-AU"/>
        </w:rPr>
      </w:pPr>
      <w:r>
        <w:tab/>
      </w:r>
      <w:hyperlink w:anchor="_Toc527449624" w:history="1">
        <w:r w:rsidRPr="007B5243">
          <w:t>7</w:t>
        </w:r>
        <w:r>
          <w:rPr>
            <w:rFonts w:asciiTheme="minorHAnsi" w:eastAsiaTheme="minorEastAsia" w:hAnsiTheme="minorHAnsi" w:cstheme="minorBidi"/>
            <w:sz w:val="22"/>
            <w:szCs w:val="22"/>
            <w:lang w:eastAsia="en-AU"/>
          </w:rPr>
          <w:tab/>
        </w:r>
        <w:r w:rsidRPr="007B5243">
          <w:t>Electricity networks</w:t>
        </w:r>
        <w:r>
          <w:tab/>
        </w:r>
        <w:r>
          <w:fldChar w:fldCharType="begin"/>
        </w:r>
        <w:r>
          <w:instrText xml:space="preserve"> PAGEREF _Toc527449624 \h </w:instrText>
        </w:r>
        <w:r>
          <w:fldChar w:fldCharType="separate"/>
        </w:r>
        <w:r w:rsidR="00DA5D61">
          <w:t>5</w:t>
        </w:r>
        <w:r>
          <w:fldChar w:fldCharType="end"/>
        </w:r>
      </w:hyperlink>
    </w:p>
    <w:p w14:paraId="69059F68" w14:textId="5C444BF7" w:rsidR="000945CB" w:rsidRDefault="00182AC2">
      <w:pPr>
        <w:pStyle w:val="TOC3"/>
        <w:rPr>
          <w:rFonts w:asciiTheme="minorHAnsi" w:eastAsiaTheme="minorEastAsia" w:hAnsiTheme="minorHAnsi" w:cstheme="minorBidi"/>
          <w:b w:val="0"/>
          <w:sz w:val="22"/>
          <w:szCs w:val="22"/>
          <w:lang w:eastAsia="en-AU"/>
        </w:rPr>
      </w:pPr>
      <w:hyperlink w:anchor="_Toc527449625" w:history="1">
        <w:r w:rsidR="000945CB" w:rsidRPr="007B5243">
          <w:t>Division 2.2</w:t>
        </w:r>
        <w:r w:rsidR="000945CB">
          <w:rPr>
            <w:rFonts w:asciiTheme="minorHAnsi" w:eastAsiaTheme="minorEastAsia" w:hAnsiTheme="minorHAnsi" w:cstheme="minorBidi"/>
            <w:b w:val="0"/>
            <w:sz w:val="22"/>
            <w:szCs w:val="22"/>
            <w:lang w:eastAsia="en-AU"/>
          </w:rPr>
          <w:tab/>
        </w:r>
        <w:r w:rsidR="000945CB" w:rsidRPr="007B5243">
          <w:t>Natural gas</w:t>
        </w:r>
        <w:r w:rsidR="000945CB" w:rsidRPr="000945CB">
          <w:rPr>
            <w:vanish/>
          </w:rPr>
          <w:tab/>
        </w:r>
        <w:r w:rsidR="000945CB" w:rsidRPr="000945CB">
          <w:rPr>
            <w:vanish/>
          </w:rPr>
          <w:fldChar w:fldCharType="begin"/>
        </w:r>
        <w:r w:rsidR="000945CB" w:rsidRPr="000945CB">
          <w:rPr>
            <w:vanish/>
          </w:rPr>
          <w:instrText xml:space="preserve"> PAGEREF _Toc527449625 \h </w:instrText>
        </w:r>
        <w:r w:rsidR="000945CB" w:rsidRPr="000945CB">
          <w:rPr>
            <w:vanish/>
          </w:rPr>
        </w:r>
        <w:r w:rsidR="000945CB" w:rsidRPr="000945CB">
          <w:rPr>
            <w:vanish/>
          </w:rPr>
          <w:fldChar w:fldCharType="separate"/>
        </w:r>
        <w:r w:rsidR="00DA5D61">
          <w:rPr>
            <w:vanish/>
          </w:rPr>
          <w:t>6</w:t>
        </w:r>
        <w:r w:rsidR="000945CB" w:rsidRPr="000945CB">
          <w:rPr>
            <w:vanish/>
          </w:rPr>
          <w:fldChar w:fldCharType="end"/>
        </w:r>
      </w:hyperlink>
    </w:p>
    <w:p w14:paraId="17C140DC" w14:textId="0530D10E" w:rsidR="000945CB" w:rsidRDefault="000945CB">
      <w:pPr>
        <w:pStyle w:val="TOC5"/>
        <w:rPr>
          <w:rFonts w:asciiTheme="minorHAnsi" w:eastAsiaTheme="minorEastAsia" w:hAnsiTheme="minorHAnsi" w:cstheme="minorBidi"/>
          <w:sz w:val="22"/>
          <w:szCs w:val="22"/>
          <w:lang w:eastAsia="en-AU"/>
        </w:rPr>
      </w:pPr>
      <w:r>
        <w:tab/>
      </w:r>
      <w:hyperlink w:anchor="_Toc527449626" w:history="1">
        <w:r w:rsidRPr="007B5243">
          <w:t>8</w:t>
        </w:r>
        <w:r>
          <w:rPr>
            <w:rFonts w:asciiTheme="minorHAnsi" w:eastAsiaTheme="minorEastAsia" w:hAnsiTheme="minorHAnsi" w:cstheme="minorBidi"/>
            <w:sz w:val="22"/>
            <w:szCs w:val="22"/>
            <w:lang w:eastAsia="en-AU"/>
          </w:rPr>
          <w:tab/>
        </w:r>
        <w:r w:rsidRPr="007B5243">
          <w:t>Gas—terminology</w:t>
        </w:r>
        <w:r>
          <w:tab/>
        </w:r>
        <w:r>
          <w:fldChar w:fldCharType="begin"/>
        </w:r>
        <w:r>
          <w:instrText xml:space="preserve"> PAGEREF _Toc527449626 \h </w:instrText>
        </w:r>
        <w:r>
          <w:fldChar w:fldCharType="separate"/>
        </w:r>
        <w:r w:rsidR="00DA5D61">
          <w:t>6</w:t>
        </w:r>
        <w:r>
          <w:fldChar w:fldCharType="end"/>
        </w:r>
      </w:hyperlink>
    </w:p>
    <w:p w14:paraId="6BE1F6DC" w14:textId="6EE1538D" w:rsidR="000945CB" w:rsidRDefault="000945CB">
      <w:pPr>
        <w:pStyle w:val="TOC5"/>
        <w:rPr>
          <w:rFonts w:asciiTheme="minorHAnsi" w:eastAsiaTheme="minorEastAsia" w:hAnsiTheme="minorHAnsi" w:cstheme="minorBidi"/>
          <w:sz w:val="22"/>
          <w:szCs w:val="22"/>
          <w:lang w:eastAsia="en-AU"/>
        </w:rPr>
      </w:pPr>
      <w:r>
        <w:tab/>
      </w:r>
      <w:hyperlink w:anchor="_Toc527449627" w:history="1">
        <w:r w:rsidRPr="007B5243">
          <w:t>9</w:t>
        </w:r>
        <w:r>
          <w:rPr>
            <w:rFonts w:asciiTheme="minorHAnsi" w:eastAsiaTheme="minorEastAsia" w:hAnsiTheme="minorHAnsi" w:cstheme="minorBidi"/>
            <w:sz w:val="22"/>
            <w:szCs w:val="22"/>
            <w:lang w:eastAsia="en-AU"/>
          </w:rPr>
          <w:tab/>
        </w:r>
        <w:r w:rsidRPr="007B5243">
          <w:t>Gas services</w:t>
        </w:r>
        <w:r>
          <w:tab/>
        </w:r>
        <w:r>
          <w:fldChar w:fldCharType="begin"/>
        </w:r>
        <w:r>
          <w:instrText xml:space="preserve"> PAGEREF _Toc527449627 \h </w:instrText>
        </w:r>
        <w:r>
          <w:fldChar w:fldCharType="separate"/>
        </w:r>
        <w:r w:rsidR="00DA5D61">
          <w:t>6</w:t>
        </w:r>
        <w:r>
          <w:fldChar w:fldCharType="end"/>
        </w:r>
      </w:hyperlink>
    </w:p>
    <w:p w14:paraId="56C845F0" w14:textId="1A43ED51" w:rsidR="000945CB" w:rsidRDefault="000945CB">
      <w:pPr>
        <w:pStyle w:val="TOC5"/>
        <w:rPr>
          <w:rFonts w:asciiTheme="minorHAnsi" w:eastAsiaTheme="minorEastAsia" w:hAnsiTheme="minorHAnsi" w:cstheme="minorBidi"/>
          <w:sz w:val="22"/>
          <w:szCs w:val="22"/>
          <w:lang w:eastAsia="en-AU"/>
        </w:rPr>
      </w:pPr>
      <w:r>
        <w:tab/>
      </w:r>
      <w:hyperlink w:anchor="_Toc527449628" w:history="1">
        <w:r w:rsidRPr="007B5243">
          <w:t>10</w:t>
        </w:r>
        <w:r>
          <w:rPr>
            <w:rFonts w:asciiTheme="minorHAnsi" w:eastAsiaTheme="minorEastAsia" w:hAnsiTheme="minorHAnsi" w:cstheme="minorBidi"/>
            <w:sz w:val="22"/>
            <w:szCs w:val="22"/>
            <w:lang w:eastAsia="en-AU"/>
          </w:rPr>
          <w:tab/>
        </w:r>
        <w:r w:rsidRPr="007B5243">
          <w:t>Gas networks</w:t>
        </w:r>
        <w:r>
          <w:tab/>
        </w:r>
        <w:r>
          <w:fldChar w:fldCharType="begin"/>
        </w:r>
        <w:r>
          <w:instrText xml:space="preserve"> PAGEREF _Toc527449628 \h </w:instrText>
        </w:r>
        <w:r>
          <w:fldChar w:fldCharType="separate"/>
        </w:r>
        <w:r w:rsidR="00DA5D61">
          <w:t>7</w:t>
        </w:r>
        <w:r>
          <w:fldChar w:fldCharType="end"/>
        </w:r>
      </w:hyperlink>
    </w:p>
    <w:p w14:paraId="5C2FF74E" w14:textId="65448935" w:rsidR="000945CB" w:rsidRDefault="00182AC2">
      <w:pPr>
        <w:pStyle w:val="TOC3"/>
        <w:rPr>
          <w:rFonts w:asciiTheme="minorHAnsi" w:eastAsiaTheme="minorEastAsia" w:hAnsiTheme="minorHAnsi" w:cstheme="minorBidi"/>
          <w:b w:val="0"/>
          <w:sz w:val="22"/>
          <w:szCs w:val="22"/>
          <w:lang w:eastAsia="en-AU"/>
        </w:rPr>
      </w:pPr>
      <w:hyperlink w:anchor="_Toc527449629" w:history="1">
        <w:r w:rsidR="000945CB" w:rsidRPr="007B5243">
          <w:t>Division 2.3</w:t>
        </w:r>
        <w:r w:rsidR="000945CB">
          <w:rPr>
            <w:rFonts w:asciiTheme="minorHAnsi" w:eastAsiaTheme="minorEastAsia" w:hAnsiTheme="minorHAnsi" w:cstheme="minorBidi"/>
            <w:b w:val="0"/>
            <w:sz w:val="22"/>
            <w:szCs w:val="22"/>
            <w:lang w:eastAsia="en-AU"/>
          </w:rPr>
          <w:tab/>
        </w:r>
        <w:r w:rsidR="000945CB" w:rsidRPr="007B5243">
          <w:t>Water</w:t>
        </w:r>
        <w:r w:rsidR="000945CB" w:rsidRPr="000945CB">
          <w:rPr>
            <w:vanish/>
          </w:rPr>
          <w:tab/>
        </w:r>
        <w:r w:rsidR="000945CB" w:rsidRPr="000945CB">
          <w:rPr>
            <w:vanish/>
          </w:rPr>
          <w:fldChar w:fldCharType="begin"/>
        </w:r>
        <w:r w:rsidR="000945CB" w:rsidRPr="000945CB">
          <w:rPr>
            <w:vanish/>
          </w:rPr>
          <w:instrText xml:space="preserve"> PAGEREF _Toc527449629 \h </w:instrText>
        </w:r>
        <w:r w:rsidR="000945CB" w:rsidRPr="000945CB">
          <w:rPr>
            <w:vanish/>
          </w:rPr>
        </w:r>
        <w:r w:rsidR="000945CB" w:rsidRPr="000945CB">
          <w:rPr>
            <w:vanish/>
          </w:rPr>
          <w:fldChar w:fldCharType="separate"/>
        </w:r>
        <w:r w:rsidR="00DA5D61">
          <w:rPr>
            <w:vanish/>
          </w:rPr>
          <w:t>8</w:t>
        </w:r>
        <w:r w:rsidR="000945CB" w:rsidRPr="000945CB">
          <w:rPr>
            <w:vanish/>
          </w:rPr>
          <w:fldChar w:fldCharType="end"/>
        </w:r>
      </w:hyperlink>
    </w:p>
    <w:p w14:paraId="372F537D" w14:textId="1A9F4389" w:rsidR="000945CB" w:rsidRDefault="000945CB">
      <w:pPr>
        <w:pStyle w:val="TOC5"/>
        <w:rPr>
          <w:rFonts w:asciiTheme="minorHAnsi" w:eastAsiaTheme="minorEastAsia" w:hAnsiTheme="minorHAnsi" w:cstheme="minorBidi"/>
          <w:sz w:val="22"/>
          <w:szCs w:val="22"/>
          <w:lang w:eastAsia="en-AU"/>
        </w:rPr>
      </w:pPr>
      <w:r>
        <w:tab/>
      </w:r>
      <w:hyperlink w:anchor="_Toc527449630" w:history="1">
        <w:r w:rsidRPr="007B5243">
          <w:t>11</w:t>
        </w:r>
        <w:r>
          <w:rPr>
            <w:rFonts w:asciiTheme="minorHAnsi" w:eastAsiaTheme="minorEastAsia" w:hAnsiTheme="minorHAnsi" w:cstheme="minorBidi"/>
            <w:sz w:val="22"/>
            <w:szCs w:val="22"/>
            <w:lang w:eastAsia="en-AU"/>
          </w:rPr>
          <w:tab/>
        </w:r>
        <w:r w:rsidRPr="007B5243">
          <w:t>Water services</w:t>
        </w:r>
        <w:r>
          <w:tab/>
        </w:r>
        <w:r>
          <w:fldChar w:fldCharType="begin"/>
        </w:r>
        <w:r>
          <w:instrText xml:space="preserve"> PAGEREF _Toc527449630 \h </w:instrText>
        </w:r>
        <w:r>
          <w:fldChar w:fldCharType="separate"/>
        </w:r>
        <w:r w:rsidR="00DA5D61">
          <w:t>8</w:t>
        </w:r>
        <w:r>
          <w:fldChar w:fldCharType="end"/>
        </w:r>
      </w:hyperlink>
    </w:p>
    <w:p w14:paraId="2DA2A852" w14:textId="666CF16D" w:rsidR="000945CB" w:rsidRDefault="000945CB">
      <w:pPr>
        <w:pStyle w:val="TOC5"/>
        <w:rPr>
          <w:rFonts w:asciiTheme="minorHAnsi" w:eastAsiaTheme="minorEastAsia" w:hAnsiTheme="minorHAnsi" w:cstheme="minorBidi"/>
          <w:sz w:val="22"/>
          <w:szCs w:val="22"/>
          <w:lang w:eastAsia="en-AU"/>
        </w:rPr>
      </w:pPr>
      <w:r>
        <w:tab/>
      </w:r>
      <w:hyperlink w:anchor="_Toc527449631" w:history="1">
        <w:r w:rsidRPr="007B5243">
          <w:t>12</w:t>
        </w:r>
        <w:r>
          <w:rPr>
            <w:rFonts w:asciiTheme="minorHAnsi" w:eastAsiaTheme="minorEastAsia" w:hAnsiTheme="minorHAnsi" w:cstheme="minorBidi"/>
            <w:sz w:val="22"/>
            <w:szCs w:val="22"/>
            <w:lang w:eastAsia="en-AU"/>
          </w:rPr>
          <w:tab/>
        </w:r>
        <w:r w:rsidRPr="007B5243">
          <w:t>Water network</w:t>
        </w:r>
        <w:r>
          <w:tab/>
        </w:r>
        <w:r>
          <w:fldChar w:fldCharType="begin"/>
        </w:r>
        <w:r>
          <w:instrText xml:space="preserve"> PAGEREF _Toc527449631 \h </w:instrText>
        </w:r>
        <w:r>
          <w:fldChar w:fldCharType="separate"/>
        </w:r>
        <w:r w:rsidR="00DA5D61">
          <w:t>8</w:t>
        </w:r>
        <w:r>
          <w:fldChar w:fldCharType="end"/>
        </w:r>
      </w:hyperlink>
    </w:p>
    <w:p w14:paraId="54201752" w14:textId="00CA4935" w:rsidR="000945CB" w:rsidRDefault="00182AC2">
      <w:pPr>
        <w:pStyle w:val="TOC3"/>
        <w:rPr>
          <w:rFonts w:asciiTheme="minorHAnsi" w:eastAsiaTheme="minorEastAsia" w:hAnsiTheme="minorHAnsi" w:cstheme="minorBidi"/>
          <w:b w:val="0"/>
          <w:sz w:val="22"/>
          <w:szCs w:val="22"/>
          <w:lang w:eastAsia="en-AU"/>
        </w:rPr>
      </w:pPr>
      <w:hyperlink w:anchor="_Toc527449632" w:history="1">
        <w:r w:rsidR="000945CB" w:rsidRPr="007B5243">
          <w:t>Division 2.4</w:t>
        </w:r>
        <w:r w:rsidR="000945CB">
          <w:rPr>
            <w:rFonts w:asciiTheme="minorHAnsi" w:eastAsiaTheme="minorEastAsia" w:hAnsiTheme="minorHAnsi" w:cstheme="minorBidi"/>
            <w:b w:val="0"/>
            <w:sz w:val="22"/>
            <w:szCs w:val="22"/>
            <w:lang w:eastAsia="en-AU"/>
          </w:rPr>
          <w:tab/>
        </w:r>
        <w:r w:rsidR="000945CB" w:rsidRPr="007B5243">
          <w:t>Sewerage</w:t>
        </w:r>
        <w:r w:rsidR="000945CB" w:rsidRPr="000945CB">
          <w:rPr>
            <w:vanish/>
          </w:rPr>
          <w:tab/>
        </w:r>
        <w:r w:rsidR="000945CB" w:rsidRPr="000945CB">
          <w:rPr>
            <w:vanish/>
          </w:rPr>
          <w:fldChar w:fldCharType="begin"/>
        </w:r>
        <w:r w:rsidR="000945CB" w:rsidRPr="000945CB">
          <w:rPr>
            <w:vanish/>
          </w:rPr>
          <w:instrText xml:space="preserve"> PAGEREF _Toc527449632 \h </w:instrText>
        </w:r>
        <w:r w:rsidR="000945CB" w:rsidRPr="000945CB">
          <w:rPr>
            <w:vanish/>
          </w:rPr>
        </w:r>
        <w:r w:rsidR="000945CB" w:rsidRPr="000945CB">
          <w:rPr>
            <w:vanish/>
          </w:rPr>
          <w:fldChar w:fldCharType="separate"/>
        </w:r>
        <w:r w:rsidR="00DA5D61">
          <w:rPr>
            <w:vanish/>
          </w:rPr>
          <w:t>9</w:t>
        </w:r>
        <w:r w:rsidR="000945CB" w:rsidRPr="000945CB">
          <w:rPr>
            <w:vanish/>
          </w:rPr>
          <w:fldChar w:fldCharType="end"/>
        </w:r>
      </w:hyperlink>
    </w:p>
    <w:p w14:paraId="6E2B9434" w14:textId="1B7FC164" w:rsidR="000945CB" w:rsidRDefault="000945CB">
      <w:pPr>
        <w:pStyle w:val="TOC5"/>
        <w:rPr>
          <w:rFonts w:asciiTheme="minorHAnsi" w:eastAsiaTheme="minorEastAsia" w:hAnsiTheme="minorHAnsi" w:cstheme="minorBidi"/>
          <w:sz w:val="22"/>
          <w:szCs w:val="22"/>
          <w:lang w:eastAsia="en-AU"/>
        </w:rPr>
      </w:pPr>
      <w:r>
        <w:tab/>
      </w:r>
      <w:hyperlink w:anchor="_Toc527449633" w:history="1">
        <w:r w:rsidRPr="007B5243">
          <w:t>13</w:t>
        </w:r>
        <w:r>
          <w:rPr>
            <w:rFonts w:asciiTheme="minorHAnsi" w:eastAsiaTheme="minorEastAsia" w:hAnsiTheme="minorHAnsi" w:cstheme="minorBidi"/>
            <w:sz w:val="22"/>
            <w:szCs w:val="22"/>
            <w:lang w:eastAsia="en-AU"/>
          </w:rPr>
          <w:tab/>
        </w:r>
        <w:r w:rsidRPr="007B5243">
          <w:t>Sewerage services</w:t>
        </w:r>
        <w:r>
          <w:tab/>
        </w:r>
        <w:r>
          <w:fldChar w:fldCharType="begin"/>
        </w:r>
        <w:r>
          <w:instrText xml:space="preserve"> PAGEREF _Toc527449633 \h </w:instrText>
        </w:r>
        <w:r>
          <w:fldChar w:fldCharType="separate"/>
        </w:r>
        <w:r w:rsidR="00DA5D61">
          <w:t>9</w:t>
        </w:r>
        <w:r>
          <w:fldChar w:fldCharType="end"/>
        </w:r>
      </w:hyperlink>
    </w:p>
    <w:p w14:paraId="18E192EB" w14:textId="5E7C31C6" w:rsidR="000945CB" w:rsidRDefault="000945CB">
      <w:pPr>
        <w:pStyle w:val="TOC5"/>
        <w:rPr>
          <w:rFonts w:asciiTheme="minorHAnsi" w:eastAsiaTheme="minorEastAsia" w:hAnsiTheme="minorHAnsi" w:cstheme="minorBidi"/>
          <w:sz w:val="22"/>
          <w:szCs w:val="22"/>
          <w:lang w:eastAsia="en-AU"/>
        </w:rPr>
      </w:pPr>
      <w:r>
        <w:tab/>
      </w:r>
      <w:hyperlink w:anchor="_Toc527449634" w:history="1">
        <w:r w:rsidRPr="007B5243">
          <w:t>14</w:t>
        </w:r>
        <w:r>
          <w:rPr>
            <w:rFonts w:asciiTheme="minorHAnsi" w:eastAsiaTheme="minorEastAsia" w:hAnsiTheme="minorHAnsi" w:cstheme="minorBidi"/>
            <w:sz w:val="22"/>
            <w:szCs w:val="22"/>
            <w:lang w:eastAsia="en-AU"/>
          </w:rPr>
          <w:tab/>
        </w:r>
        <w:r w:rsidRPr="007B5243">
          <w:t>Sewerage network</w:t>
        </w:r>
        <w:r>
          <w:tab/>
        </w:r>
        <w:r>
          <w:fldChar w:fldCharType="begin"/>
        </w:r>
        <w:r>
          <w:instrText xml:space="preserve"> PAGEREF _Toc527449634 \h </w:instrText>
        </w:r>
        <w:r>
          <w:fldChar w:fldCharType="separate"/>
        </w:r>
        <w:r w:rsidR="00DA5D61">
          <w:t>9</w:t>
        </w:r>
        <w:r>
          <w:fldChar w:fldCharType="end"/>
        </w:r>
      </w:hyperlink>
    </w:p>
    <w:p w14:paraId="20CDF6F2" w14:textId="21100D2D" w:rsidR="000945CB" w:rsidRDefault="00182AC2">
      <w:pPr>
        <w:pStyle w:val="TOC3"/>
        <w:rPr>
          <w:rFonts w:asciiTheme="minorHAnsi" w:eastAsiaTheme="minorEastAsia" w:hAnsiTheme="minorHAnsi" w:cstheme="minorBidi"/>
          <w:b w:val="0"/>
          <w:sz w:val="22"/>
          <w:szCs w:val="22"/>
          <w:lang w:eastAsia="en-AU"/>
        </w:rPr>
      </w:pPr>
      <w:hyperlink w:anchor="_Toc527449635" w:history="1">
        <w:r w:rsidR="000945CB" w:rsidRPr="007B5243">
          <w:t>Division 2.5</w:t>
        </w:r>
        <w:r w:rsidR="000945CB">
          <w:rPr>
            <w:rFonts w:asciiTheme="minorHAnsi" w:eastAsiaTheme="minorEastAsia" w:hAnsiTheme="minorHAnsi" w:cstheme="minorBidi"/>
            <w:b w:val="0"/>
            <w:sz w:val="22"/>
            <w:szCs w:val="22"/>
            <w:lang w:eastAsia="en-AU"/>
          </w:rPr>
          <w:tab/>
        </w:r>
        <w:r w:rsidR="000945CB" w:rsidRPr="007B5243">
          <w:t>Miscellaneous</w:t>
        </w:r>
        <w:r w:rsidR="000945CB" w:rsidRPr="000945CB">
          <w:rPr>
            <w:vanish/>
          </w:rPr>
          <w:tab/>
        </w:r>
        <w:r w:rsidR="000945CB" w:rsidRPr="000945CB">
          <w:rPr>
            <w:vanish/>
          </w:rPr>
          <w:fldChar w:fldCharType="begin"/>
        </w:r>
        <w:r w:rsidR="000945CB" w:rsidRPr="000945CB">
          <w:rPr>
            <w:vanish/>
          </w:rPr>
          <w:instrText xml:space="preserve"> PAGEREF _Toc527449635 \h </w:instrText>
        </w:r>
        <w:r w:rsidR="000945CB" w:rsidRPr="000945CB">
          <w:rPr>
            <w:vanish/>
          </w:rPr>
        </w:r>
        <w:r w:rsidR="000945CB" w:rsidRPr="000945CB">
          <w:rPr>
            <w:vanish/>
          </w:rPr>
          <w:fldChar w:fldCharType="separate"/>
        </w:r>
        <w:r w:rsidR="00DA5D61">
          <w:rPr>
            <w:vanish/>
          </w:rPr>
          <w:t>10</w:t>
        </w:r>
        <w:r w:rsidR="000945CB" w:rsidRPr="000945CB">
          <w:rPr>
            <w:vanish/>
          </w:rPr>
          <w:fldChar w:fldCharType="end"/>
        </w:r>
      </w:hyperlink>
    </w:p>
    <w:p w14:paraId="188776E3" w14:textId="7C36FBB3" w:rsidR="000945CB" w:rsidRDefault="000945CB">
      <w:pPr>
        <w:pStyle w:val="TOC5"/>
        <w:rPr>
          <w:rFonts w:asciiTheme="minorHAnsi" w:eastAsiaTheme="minorEastAsia" w:hAnsiTheme="minorHAnsi" w:cstheme="minorBidi"/>
          <w:sz w:val="22"/>
          <w:szCs w:val="22"/>
          <w:lang w:eastAsia="en-AU"/>
        </w:rPr>
      </w:pPr>
      <w:r>
        <w:tab/>
      </w:r>
      <w:hyperlink w:anchor="_Toc527449636" w:history="1">
        <w:r w:rsidRPr="007B5243">
          <w:t>15</w:t>
        </w:r>
        <w:r>
          <w:rPr>
            <w:rFonts w:asciiTheme="minorHAnsi" w:eastAsiaTheme="minorEastAsia" w:hAnsiTheme="minorHAnsi" w:cstheme="minorBidi"/>
            <w:sz w:val="22"/>
            <w:szCs w:val="22"/>
            <w:lang w:eastAsia="en-AU"/>
          </w:rPr>
          <w:tab/>
        </w:r>
        <w:r w:rsidRPr="007B5243">
          <w:t>Prescribed utility services</w:t>
        </w:r>
        <w:r>
          <w:tab/>
        </w:r>
        <w:r>
          <w:fldChar w:fldCharType="begin"/>
        </w:r>
        <w:r>
          <w:instrText xml:space="preserve"> PAGEREF _Toc527449636 \h </w:instrText>
        </w:r>
        <w:r>
          <w:fldChar w:fldCharType="separate"/>
        </w:r>
        <w:r w:rsidR="00DA5D61">
          <w:t>10</w:t>
        </w:r>
        <w:r>
          <w:fldChar w:fldCharType="end"/>
        </w:r>
      </w:hyperlink>
    </w:p>
    <w:p w14:paraId="1FE89532" w14:textId="367C8F1E" w:rsidR="000945CB" w:rsidRDefault="000945CB">
      <w:pPr>
        <w:pStyle w:val="TOC5"/>
        <w:rPr>
          <w:rFonts w:asciiTheme="minorHAnsi" w:eastAsiaTheme="minorEastAsia" w:hAnsiTheme="minorHAnsi" w:cstheme="minorBidi"/>
          <w:sz w:val="22"/>
          <w:szCs w:val="22"/>
          <w:lang w:eastAsia="en-AU"/>
        </w:rPr>
      </w:pPr>
      <w:r>
        <w:tab/>
      </w:r>
      <w:hyperlink w:anchor="_Toc527449637" w:history="1">
        <w:r w:rsidRPr="007B5243">
          <w:t>15A</w:t>
        </w:r>
        <w:r>
          <w:rPr>
            <w:rFonts w:asciiTheme="minorHAnsi" w:eastAsiaTheme="minorEastAsia" w:hAnsiTheme="minorHAnsi" w:cstheme="minorBidi"/>
            <w:sz w:val="22"/>
            <w:szCs w:val="22"/>
            <w:lang w:eastAsia="en-AU"/>
          </w:rPr>
          <w:tab/>
        </w:r>
        <w:r w:rsidRPr="007B5243">
          <w:t>Exempt classes of utility services</w:t>
        </w:r>
        <w:r>
          <w:tab/>
        </w:r>
        <w:r>
          <w:fldChar w:fldCharType="begin"/>
        </w:r>
        <w:r>
          <w:instrText xml:space="preserve"> PAGEREF _Toc527449637 \h </w:instrText>
        </w:r>
        <w:r>
          <w:fldChar w:fldCharType="separate"/>
        </w:r>
        <w:r w:rsidR="00DA5D61">
          <w:t>10</w:t>
        </w:r>
        <w:r>
          <w:fldChar w:fldCharType="end"/>
        </w:r>
      </w:hyperlink>
    </w:p>
    <w:p w14:paraId="38B05184" w14:textId="0E8FE81B" w:rsidR="000945CB" w:rsidRDefault="000945CB">
      <w:pPr>
        <w:pStyle w:val="TOC5"/>
        <w:rPr>
          <w:rFonts w:asciiTheme="minorHAnsi" w:eastAsiaTheme="minorEastAsia" w:hAnsiTheme="minorHAnsi" w:cstheme="minorBidi"/>
          <w:sz w:val="22"/>
          <w:szCs w:val="22"/>
          <w:lang w:eastAsia="en-AU"/>
        </w:rPr>
      </w:pPr>
      <w:r>
        <w:tab/>
      </w:r>
      <w:hyperlink w:anchor="_Toc527449638" w:history="1">
        <w:r w:rsidRPr="007B5243">
          <w:t>17</w:t>
        </w:r>
        <w:r>
          <w:rPr>
            <w:rFonts w:asciiTheme="minorHAnsi" w:eastAsiaTheme="minorEastAsia" w:hAnsiTheme="minorHAnsi" w:cstheme="minorBidi"/>
            <w:sz w:val="22"/>
            <w:szCs w:val="22"/>
            <w:lang w:eastAsia="en-AU"/>
          </w:rPr>
          <w:tab/>
        </w:r>
        <w:r w:rsidRPr="007B5243">
          <w:t>Customers</w:t>
        </w:r>
        <w:r>
          <w:tab/>
        </w:r>
        <w:r>
          <w:fldChar w:fldCharType="begin"/>
        </w:r>
        <w:r>
          <w:instrText xml:space="preserve"> PAGEREF _Toc527449638 \h </w:instrText>
        </w:r>
        <w:r>
          <w:fldChar w:fldCharType="separate"/>
        </w:r>
        <w:r w:rsidR="00DA5D61">
          <w:t>11</w:t>
        </w:r>
        <w:r>
          <w:fldChar w:fldCharType="end"/>
        </w:r>
      </w:hyperlink>
    </w:p>
    <w:p w14:paraId="5F341130" w14:textId="76069540" w:rsidR="000945CB" w:rsidRDefault="000945CB">
      <w:pPr>
        <w:pStyle w:val="TOC5"/>
        <w:rPr>
          <w:rFonts w:asciiTheme="minorHAnsi" w:eastAsiaTheme="minorEastAsia" w:hAnsiTheme="minorHAnsi" w:cstheme="minorBidi"/>
          <w:sz w:val="22"/>
          <w:szCs w:val="22"/>
          <w:lang w:eastAsia="en-AU"/>
        </w:rPr>
      </w:pPr>
      <w:r>
        <w:tab/>
      </w:r>
      <w:hyperlink w:anchor="_Toc527449639" w:history="1">
        <w:r w:rsidRPr="007B5243">
          <w:t>18</w:t>
        </w:r>
        <w:r>
          <w:rPr>
            <w:rFonts w:asciiTheme="minorHAnsi" w:eastAsiaTheme="minorEastAsia" w:hAnsiTheme="minorHAnsi" w:cstheme="minorBidi"/>
            <w:sz w:val="22"/>
            <w:szCs w:val="22"/>
            <w:lang w:eastAsia="en-AU"/>
          </w:rPr>
          <w:tab/>
        </w:r>
        <w:r w:rsidRPr="007B5243">
          <w:t>Declaration of non-franchise customers</w:t>
        </w:r>
        <w:r>
          <w:tab/>
        </w:r>
        <w:r>
          <w:fldChar w:fldCharType="begin"/>
        </w:r>
        <w:r>
          <w:instrText xml:space="preserve"> PAGEREF _Toc527449639 \h </w:instrText>
        </w:r>
        <w:r>
          <w:fldChar w:fldCharType="separate"/>
        </w:r>
        <w:r w:rsidR="00DA5D61">
          <w:t>12</w:t>
        </w:r>
        <w:r>
          <w:fldChar w:fldCharType="end"/>
        </w:r>
      </w:hyperlink>
    </w:p>
    <w:p w14:paraId="6B844F47" w14:textId="3A52FE48" w:rsidR="000945CB" w:rsidRDefault="000945CB">
      <w:pPr>
        <w:pStyle w:val="TOC5"/>
        <w:rPr>
          <w:rFonts w:asciiTheme="minorHAnsi" w:eastAsiaTheme="minorEastAsia" w:hAnsiTheme="minorHAnsi" w:cstheme="minorBidi"/>
          <w:sz w:val="22"/>
          <w:szCs w:val="22"/>
          <w:lang w:eastAsia="en-AU"/>
        </w:rPr>
      </w:pPr>
      <w:r>
        <w:tab/>
      </w:r>
      <w:hyperlink w:anchor="_Toc527449640" w:history="1">
        <w:r w:rsidRPr="007B5243">
          <w:t>19</w:t>
        </w:r>
        <w:r>
          <w:rPr>
            <w:rFonts w:asciiTheme="minorHAnsi" w:eastAsiaTheme="minorEastAsia" w:hAnsiTheme="minorHAnsi" w:cstheme="minorBidi"/>
            <w:sz w:val="22"/>
            <w:szCs w:val="22"/>
            <w:lang w:eastAsia="en-AU"/>
          </w:rPr>
          <w:tab/>
        </w:r>
        <w:r w:rsidRPr="007B5243">
          <w:t>Ministerial directions</w:t>
        </w:r>
        <w:r>
          <w:tab/>
        </w:r>
        <w:r>
          <w:fldChar w:fldCharType="begin"/>
        </w:r>
        <w:r>
          <w:instrText xml:space="preserve"> PAGEREF _Toc527449640 \h </w:instrText>
        </w:r>
        <w:r>
          <w:fldChar w:fldCharType="separate"/>
        </w:r>
        <w:r w:rsidR="00DA5D61">
          <w:t>12</w:t>
        </w:r>
        <w:r>
          <w:fldChar w:fldCharType="end"/>
        </w:r>
      </w:hyperlink>
    </w:p>
    <w:p w14:paraId="4DE245C3" w14:textId="39C78917" w:rsidR="000945CB" w:rsidRDefault="000945CB">
      <w:pPr>
        <w:pStyle w:val="TOC5"/>
        <w:rPr>
          <w:rFonts w:asciiTheme="minorHAnsi" w:eastAsiaTheme="minorEastAsia" w:hAnsiTheme="minorHAnsi" w:cstheme="minorBidi"/>
          <w:sz w:val="22"/>
          <w:szCs w:val="22"/>
          <w:lang w:eastAsia="en-AU"/>
        </w:rPr>
      </w:pPr>
      <w:r>
        <w:tab/>
      </w:r>
      <w:hyperlink w:anchor="_Toc527449641" w:history="1">
        <w:r w:rsidRPr="007B5243">
          <w:t>20</w:t>
        </w:r>
        <w:r>
          <w:rPr>
            <w:rFonts w:asciiTheme="minorHAnsi" w:eastAsiaTheme="minorEastAsia" w:hAnsiTheme="minorHAnsi" w:cstheme="minorBidi"/>
            <w:sz w:val="22"/>
            <w:szCs w:val="22"/>
            <w:lang w:eastAsia="en-AU"/>
          </w:rPr>
          <w:tab/>
        </w:r>
        <w:r w:rsidRPr="007B5243">
          <w:t>Other laws not affected</w:t>
        </w:r>
        <w:r>
          <w:tab/>
        </w:r>
        <w:r>
          <w:fldChar w:fldCharType="begin"/>
        </w:r>
        <w:r>
          <w:instrText xml:space="preserve"> PAGEREF _Toc527449641 \h </w:instrText>
        </w:r>
        <w:r>
          <w:fldChar w:fldCharType="separate"/>
        </w:r>
        <w:r w:rsidR="00DA5D61">
          <w:t>13</w:t>
        </w:r>
        <w:r>
          <w:fldChar w:fldCharType="end"/>
        </w:r>
      </w:hyperlink>
    </w:p>
    <w:p w14:paraId="7C9B2420" w14:textId="1B7ADA15" w:rsidR="000945CB" w:rsidRDefault="00182AC2">
      <w:pPr>
        <w:pStyle w:val="TOC2"/>
        <w:rPr>
          <w:rFonts w:asciiTheme="minorHAnsi" w:eastAsiaTheme="minorEastAsia" w:hAnsiTheme="minorHAnsi" w:cstheme="minorBidi"/>
          <w:b w:val="0"/>
          <w:sz w:val="22"/>
          <w:szCs w:val="22"/>
          <w:lang w:eastAsia="en-AU"/>
        </w:rPr>
      </w:pPr>
      <w:hyperlink w:anchor="_Toc527449642" w:history="1">
        <w:r w:rsidR="000945CB" w:rsidRPr="007B5243">
          <w:t>Part 3</w:t>
        </w:r>
        <w:r w:rsidR="000945CB">
          <w:rPr>
            <w:rFonts w:asciiTheme="minorHAnsi" w:eastAsiaTheme="minorEastAsia" w:hAnsiTheme="minorHAnsi" w:cstheme="minorBidi"/>
            <w:b w:val="0"/>
            <w:sz w:val="22"/>
            <w:szCs w:val="22"/>
            <w:lang w:eastAsia="en-AU"/>
          </w:rPr>
          <w:tab/>
        </w:r>
        <w:r w:rsidR="000945CB" w:rsidRPr="007B5243">
          <w:t>Licensing of utilities</w:t>
        </w:r>
        <w:r w:rsidR="000945CB" w:rsidRPr="000945CB">
          <w:rPr>
            <w:vanish/>
          </w:rPr>
          <w:tab/>
        </w:r>
        <w:r w:rsidR="000945CB" w:rsidRPr="000945CB">
          <w:rPr>
            <w:vanish/>
          </w:rPr>
          <w:fldChar w:fldCharType="begin"/>
        </w:r>
        <w:r w:rsidR="000945CB" w:rsidRPr="000945CB">
          <w:rPr>
            <w:vanish/>
          </w:rPr>
          <w:instrText xml:space="preserve"> PAGEREF _Toc527449642 \h </w:instrText>
        </w:r>
        <w:r w:rsidR="000945CB" w:rsidRPr="000945CB">
          <w:rPr>
            <w:vanish/>
          </w:rPr>
        </w:r>
        <w:r w:rsidR="000945CB" w:rsidRPr="000945CB">
          <w:rPr>
            <w:vanish/>
          </w:rPr>
          <w:fldChar w:fldCharType="separate"/>
        </w:r>
        <w:r w:rsidR="00DA5D61">
          <w:rPr>
            <w:vanish/>
          </w:rPr>
          <w:t>14</w:t>
        </w:r>
        <w:r w:rsidR="000945CB" w:rsidRPr="000945CB">
          <w:rPr>
            <w:vanish/>
          </w:rPr>
          <w:fldChar w:fldCharType="end"/>
        </w:r>
      </w:hyperlink>
    </w:p>
    <w:p w14:paraId="66C5DB1B" w14:textId="7A4515CB" w:rsidR="000945CB" w:rsidRDefault="00182AC2">
      <w:pPr>
        <w:pStyle w:val="TOC3"/>
        <w:rPr>
          <w:rFonts w:asciiTheme="minorHAnsi" w:eastAsiaTheme="minorEastAsia" w:hAnsiTheme="minorHAnsi" w:cstheme="minorBidi"/>
          <w:b w:val="0"/>
          <w:sz w:val="22"/>
          <w:szCs w:val="22"/>
          <w:lang w:eastAsia="en-AU"/>
        </w:rPr>
      </w:pPr>
      <w:hyperlink w:anchor="_Toc527449643" w:history="1">
        <w:r w:rsidR="000945CB" w:rsidRPr="007B5243">
          <w:t>Division 3.1</w:t>
        </w:r>
        <w:r w:rsidR="000945CB">
          <w:rPr>
            <w:rFonts w:asciiTheme="minorHAnsi" w:eastAsiaTheme="minorEastAsia" w:hAnsiTheme="minorHAnsi" w:cstheme="minorBidi"/>
            <w:b w:val="0"/>
            <w:sz w:val="22"/>
            <w:szCs w:val="22"/>
            <w:lang w:eastAsia="en-AU"/>
          </w:rPr>
          <w:tab/>
        </w:r>
        <w:r w:rsidR="000945CB" w:rsidRPr="007B5243">
          <w:t>General</w:t>
        </w:r>
        <w:r w:rsidR="000945CB" w:rsidRPr="000945CB">
          <w:rPr>
            <w:vanish/>
          </w:rPr>
          <w:tab/>
        </w:r>
        <w:r w:rsidR="000945CB" w:rsidRPr="000945CB">
          <w:rPr>
            <w:vanish/>
          </w:rPr>
          <w:fldChar w:fldCharType="begin"/>
        </w:r>
        <w:r w:rsidR="000945CB" w:rsidRPr="000945CB">
          <w:rPr>
            <w:vanish/>
          </w:rPr>
          <w:instrText xml:space="preserve"> PAGEREF _Toc527449643 \h </w:instrText>
        </w:r>
        <w:r w:rsidR="000945CB" w:rsidRPr="000945CB">
          <w:rPr>
            <w:vanish/>
          </w:rPr>
        </w:r>
        <w:r w:rsidR="000945CB" w:rsidRPr="000945CB">
          <w:rPr>
            <w:vanish/>
          </w:rPr>
          <w:fldChar w:fldCharType="separate"/>
        </w:r>
        <w:r w:rsidR="00DA5D61">
          <w:rPr>
            <w:vanish/>
          </w:rPr>
          <w:t>14</w:t>
        </w:r>
        <w:r w:rsidR="000945CB" w:rsidRPr="000945CB">
          <w:rPr>
            <w:vanish/>
          </w:rPr>
          <w:fldChar w:fldCharType="end"/>
        </w:r>
      </w:hyperlink>
    </w:p>
    <w:p w14:paraId="4F7381D6" w14:textId="518361F2" w:rsidR="000945CB" w:rsidRDefault="000945CB">
      <w:pPr>
        <w:pStyle w:val="TOC5"/>
        <w:rPr>
          <w:rFonts w:asciiTheme="minorHAnsi" w:eastAsiaTheme="minorEastAsia" w:hAnsiTheme="minorHAnsi" w:cstheme="minorBidi"/>
          <w:sz w:val="22"/>
          <w:szCs w:val="22"/>
          <w:lang w:eastAsia="en-AU"/>
        </w:rPr>
      </w:pPr>
      <w:r>
        <w:tab/>
      </w:r>
      <w:hyperlink w:anchor="_Toc527449644" w:history="1">
        <w:r w:rsidRPr="007B5243">
          <w:t>21</w:t>
        </w:r>
        <w:r>
          <w:rPr>
            <w:rFonts w:asciiTheme="minorHAnsi" w:eastAsiaTheme="minorEastAsia" w:hAnsiTheme="minorHAnsi" w:cstheme="minorBidi"/>
            <w:sz w:val="22"/>
            <w:szCs w:val="22"/>
            <w:lang w:eastAsia="en-AU"/>
          </w:rPr>
          <w:tab/>
        </w:r>
        <w:r w:rsidRPr="007B5243">
          <w:t>Requirement for licence</w:t>
        </w:r>
        <w:r>
          <w:tab/>
        </w:r>
        <w:r>
          <w:fldChar w:fldCharType="begin"/>
        </w:r>
        <w:r>
          <w:instrText xml:space="preserve"> PAGEREF _Toc527449644 \h </w:instrText>
        </w:r>
        <w:r>
          <w:fldChar w:fldCharType="separate"/>
        </w:r>
        <w:r w:rsidR="00DA5D61">
          <w:t>14</w:t>
        </w:r>
        <w:r>
          <w:fldChar w:fldCharType="end"/>
        </w:r>
      </w:hyperlink>
    </w:p>
    <w:p w14:paraId="1D48BF38" w14:textId="4B5E9823" w:rsidR="000945CB" w:rsidRDefault="000945CB">
      <w:pPr>
        <w:pStyle w:val="TOC5"/>
        <w:rPr>
          <w:rFonts w:asciiTheme="minorHAnsi" w:eastAsiaTheme="minorEastAsia" w:hAnsiTheme="minorHAnsi" w:cstheme="minorBidi"/>
          <w:sz w:val="22"/>
          <w:szCs w:val="22"/>
          <w:lang w:eastAsia="en-AU"/>
        </w:rPr>
      </w:pPr>
      <w:r>
        <w:tab/>
      </w:r>
      <w:hyperlink w:anchor="_Toc527449645" w:history="1">
        <w:r w:rsidRPr="007B5243">
          <w:t>22</w:t>
        </w:r>
        <w:r>
          <w:rPr>
            <w:rFonts w:asciiTheme="minorHAnsi" w:eastAsiaTheme="minorEastAsia" w:hAnsiTheme="minorHAnsi" w:cstheme="minorBidi"/>
            <w:sz w:val="22"/>
            <w:szCs w:val="22"/>
            <w:lang w:eastAsia="en-AU"/>
          </w:rPr>
          <w:tab/>
        </w:r>
        <w:r w:rsidRPr="007B5243">
          <w:t>Exemption</w:t>
        </w:r>
        <w:r>
          <w:tab/>
        </w:r>
        <w:r>
          <w:fldChar w:fldCharType="begin"/>
        </w:r>
        <w:r>
          <w:instrText xml:space="preserve"> PAGEREF _Toc527449645 \h </w:instrText>
        </w:r>
        <w:r>
          <w:fldChar w:fldCharType="separate"/>
        </w:r>
        <w:r w:rsidR="00DA5D61">
          <w:t>14</w:t>
        </w:r>
        <w:r>
          <w:fldChar w:fldCharType="end"/>
        </w:r>
      </w:hyperlink>
    </w:p>
    <w:p w14:paraId="0ADC7DF8" w14:textId="51BF74EC" w:rsidR="000945CB" w:rsidRDefault="00182AC2">
      <w:pPr>
        <w:pStyle w:val="TOC3"/>
        <w:rPr>
          <w:rFonts w:asciiTheme="minorHAnsi" w:eastAsiaTheme="minorEastAsia" w:hAnsiTheme="minorHAnsi" w:cstheme="minorBidi"/>
          <w:b w:val="0"/>
          <w:sz w:val="22"/>
          <w:szCs w:val="22"/>
          <w:lang w:eastAsia="en-AU"/>
        </w:rPr>
      </w:pPr>
      <w:hyperlink w:anchor="_Toc527449646" w:history="1">
        <w:r w:rsidR="000945CB" w:rsidRPr="007B5243">
          <w:t>Division 3.2</w:t>
        </w:r>
        <w:r w:rsidR="000945CB">
          <w:rPr>
            <w:rFonts w:asciiTheme="minorHAnsi" w:eastAsiaTheme="minorEastAsia" w:hAnsiTheme="minorHAnsi" w:cstheme="minorBidi"/>
            <w:b w:val="0"/>
            <w:sz w:val="22"/>
            <w:szCs w:val="22"/>
            <w:lang w:eastAsia="en-AU"/>
          </w:rPr>
          <w:tab/>
        </w:r>
        <w:r w:rsidR="000945CB" w:rsidRPr="007B5243">
          <w:t>Terms of licences</w:t>
        </w:r>
        <w:r w:rsidR="000945CB" w:rsidRPr="000945CB">
          <w:rPr>
            <w:vanish/>
          </w:rPr>
          <w:tab/>
        </w:r>
        <w:r w:rsidR="000945CB" w:rsidRPr="000945CB">
          <w:rPr>
            <w:vanish/>
          </w:rPr>
          <w:fldChar w:fldCharType="begin"/>
        </w:r>
        <w:r w:rsidR="000945CB" w:rsidRPr="000945CB">
          <w:rPr>
            <w:vanish/>
          </w:rPr>
          <w:instrText xml:space="preserve"> PAGEREF _Toc527449646 \h </w:instrText>
        </w:r>
        <w:r w:rsidR="000945CB" w:rsidRPr="000945CB">
          <w:rPr>
            <w:vanish/>
          </w:rPr>
        </w:r>
        <w:r w:rsidR="000945CB" w:rsidRPr="000945CB">
          <w:rPr>
            <w:vanish/>
          </w:rPr>
          <w:fldChar w:fldCharType="separate"/>
        </w:r>
        <w:r w:rsidR="00DA5D61">
          <w:rPr>
            <w:vanish/>
          </w:rPr>
          <w:t>15</w:t>
        </w:r>
        <w:r w:rsidR="000945CB" w:rsidRPr="000945CB">
          <w:rPr>
            <w:vanish/>
          </w:rPr>
          <w:fldChar w:fldCharType="end"/>
        </w:r>
      </w:hyperlink>
    </w:p>
    <w:p w14:paraId="47D95687" w14:textId="21A969FC" w:rsidR="000945CB" w:rsidRDefault="000945CB">
      <w:pPr>
        <w:pStyle w:val="TOC5"/>
        <w:rPr>
          <w:rFonts w:asciiTheme="minorHAnsi" w:eastAsiaTheme="minorEastAsia" w:hAnsiTheme="minorHAnsi" w:cstheme="minorBidi"/>
          <w:sz w:val="22"/>
          <w:szCs w:val="22"/>
          <w:lang w:eastAsia="en-AU"/>
        </w:rPr>
      </w:pPr>
      <w:r>
        <w:tab/>
      </w:r>
      <w:hyperlink w:anchor="_Toc527449647" w:history="1">
        <w:r w:rsidRPr="007B5243">
          <w:t>23</w:t>
        </w:r>
        <w:r>
          <w:rPr>
            <w:rFonts w:asciiTheme="minorHAnsi" w:eastAsiaTheme="minorEastAsia" w:hAnsiTheme="minorHAnsi" w:cstheme="minorBidi"/>
            <w:sz w:val="22"/>
            <w:szCs w:val="22"/>
            <w:lang w:eastAsia="en-AU"/>
          </w:rPr>
          <w:tab/>
        </w:r>
        <w:r w:rsidRPr="007B5243">
          <w:t>Licensed utility services</w:t>
        </w:r>
        <w:r>
          <w:tab/>
        </w:r>
        <w:r>
          <w:fldChar w:fldCharType="begin"/>
        </w:r>
        <w:r>
          <w:instrText xml:space="preserve"> PAGEREF _Toc527449647 \h </w:instrText>
        </w:r>
        <w:r>
          <w:fldChar w:fldCharType="separate"/>
        </w:r>
        <w:r w:rsidR="00DA5D61">
          <w:t>15</w:t>
        </w:r>
        <w:r>
          <w:fldChar w:fldCharType="end"/>
        </w:r>
      </w:hyperlink>
    </w:p>
    <w:p w14:paraId="77D96529" w14:textId="57078D0F" w:rsidR="000945CB" w:rsidRDefault="000945CB">
      <w:pPr>
        <w:pStyle w:val="TOC5"/>
        <w:rPr>
          <w:rFonts w:asciiTheme="minorHAnsi" w:eastAsiaTheme="minorEastAsia" w:hAnsiTheme="minorHAnsi" w:cstheme="minorBidi"/>
          <w:sz w:val="22"/>
          <w:szCs w:val="22"/>
          <w:lang w:eastAsia="en-AU"/>
        </w:rPr>
      </w:pPr>
      <w:r>
        <w:tab/>
      </w:r>
      <w:hyperlink w:anchor="_Toc527449648" w:history="1">
        <w:r w:rsidRPr="007B5243">
          <w:t>24</w:t>
        </w:r>
        <w:r>
          <w:rPr>
            <w:rFonts w:asciiTheme="minorHAnsi" w:eastAsiaTheme="minorEastAsia" w:hAnsiTheme="minorHAnsi" w:cstheme="minorBidi"/>
            <w:sz w:val="22"/>
            <w:szCs w:val="22"/>
            <w:lang w:eastAsia="en-AU"/>
          </w:rPr>
          <w:tab/>
        </w:r>
        <w:r w:rsidRPr="007B5243">
          <w:t>Duration</w:t>
        </w:r>
        <w:r>
          <w:tab/>
        </w:r>
        <w:r>
          <w:fldChar w:fldCharType="begin"/>
        </w:r>
        <w:r>
          <w:instrText xml:space="preserve"> PAGEREF _Toc527449648 \h </w:instrText>
        </w:r>
        <w:r>
          <w:fldChar w:fldCharType="separate"/>
        </w:r>
        <w:r w:rsidR="00DA5D61">
          <w:t>15</w:t>
        </w:r>
        <w:r>
          <w:fldChar w:fldCharType="end"/>
        </w:r>
      </w:hyperlink>
    </w:p>
    <w:p w14:paraId="6A0ADA37" w14:textId="2798ECB7" w:rsidR="000945CB" w:rsidRDefault="000945CB">
      <w:pPr>
        <w:pStyle w:val="TOC5"/>
        <w:rPr>
          <w:rFonts w:asciiTheme="minorHAnsi" w:eastAsiaTheme="minorEastAsia" w:hAnsiTheme="minorHAnsi" w:cstheme="minorBidi"/>
          <w:sz w:val="22"/>
          <w:szCs w:val="22"/>
          <w:lang w:eastAsia="en-AU"/>
        </w:rPr>
      </w:pPr>
      <w:r>
        <w:tab/>
      </w:r>
      <w:hyperlink w:anchor="_Toc527449649" w:history="1">
        <w:r w:rsidRPr="007B5243">
          <w:t>25</w:t>
        </w:r>
        <w:r>
          <w:rPr>
            <w:rFonts w:asciiTheme="minorHAnsi" w:eastAsiaTheme="minorEastAsia" w:hAnsiTheme="minorHAnsi" w:cstheme="minorBidi"/>
            <w:sz w:val="22"/>
            <w:szCs w:val="22"/>
            <w:lang w:eastAsia="en-AU"/>
          </w:rPr>
          <w:tab/>
        </w:r>
        <w:r w:rsidRPr="007B5243">
          <w:t>General conditions</w:t>
        </w:r>
        <w:r>
          <w:tab/>
        </w:r>
        <w:r>
          <w:fldChar w:fldCharType="begin"/>
        </w:r>
        <w:r>
          <w:instrText xml:space="preserve"> PAGEREF _Toc527449649 \h </w:instrText>
        </w:r>
        <w:r>
          <w:fldChar w:fldCharType="separate"/>
        </w:r>
        <w:r w:rsidR="00DA5D61">
          <w:t>15</w:t>
        </w:r>
        <w:r>
          <w:fldChar w:fldCharType="end"/>
        </w:r>
      </w:hyperlink>
    </w:p>
    <w:p w14:paraId="3D6267CB" w14:textId="6615ACDD" w:rsidR="000945CB" w:rsidRDefault="000945CB">
      <w:pPr>
        <w:pStyle w:val="TOC5"/>
        <w:rPr>
          <w:rFonts w:asciiTheme="minorHAnsi" w:eastAsiaTheme="minorEastAsia" w:hAnsiTheme="minorHAnsi" w:cstheme="minorBidi"/>
          <w:sz w:val="22"/>
          <w:szCs w:val="22"/>
          <w:lang w:eastAsia="en-AU"/>
        </w:rPr>
      </w:pPr>
      <w:r>
        <w:tab/>
      </w:r>
      <w:hyperlink w:anchor="_Toc527449650" w:history="1">
        <w:r w:rsidRPr="007B5243">
          <w:t>26</w:t>
        </w:r>
        <w:r>
          <w:rPr>
            <w:rFonts w:asciiTheme="minorHAnsi" w:eastAsiaTheme="minorEastAsia" w:hAnsiTheme="minorHAnsi" w:cstheme="minorBidi"/>
            <w:sz w:val="22"/>
            <w:szCs w:val="22"/>
            <w:lang w:eastAsia="en-AU"/>
          </w:rPr>
          <w:tab/>
        </w:r>
        <w:r w:rsidRPr="007B5243">
          <w:t>Technical and prudential criteria</w:t>
        </w:r>
        <w:r>
          <w:tab/>
        </w:r>
        <w:r>
          <w:fldChar w:fldCharType="begin"/>
        </w:r>
        <w:r>
          <w:instrText xml:space="preserve"> PAGEREF _Toc527449650 \h </w:instrText>
        </w:r>
        <w:r>
          <w:fldChar w:fldCharType="separate"/>
        </w:r>
        <w:r w:rsidR="00DA5D61">
          <w:t>16</w:t>
        </w:r>
        <w:r>
          <w:fldChar w:fldCharType="end"/>
        </w:r>
      </w:hyperlink>
    </w:p>
    <w:p w14:paraId="03349B3C" w14:textId="5E6F60F8" w:rsidR="000945CB" w:rsidRDefault="000945CB">
      <w:pPr>
        <w:pStyle w:val="TOC5"/>
        <w:rPr>
          <w:rFonts w:asciiTheme="minorHAnsi" w:eastAsiaTheme="minorEastAsia" w:hAnsiTheme="minorHAnsi" w:cstheme="minorBidi"/>
          <w:sz w:val="22"/>
          <w:szCs w:val="22"/>
          <w:lang w:eastAsia="en-AU"/>
        </w:rPr>
      </w:pPr>
      <w:r>
        <w:tab/>
      </w:r>
      <w:hyperlink w:anchor="_Toc527449651" w:history="1">
        <w:r w:rsidRPr="007B5243">
          <w:t>27</w:t>
        </w:r>
        <w:r>
          <w:rPr>
            <w:rFonts w:asciiTheme="minorHAnsi" w:eastAsiaTheme="minorEastAsia" w:hAnsiTheme="minorHAnsi" w:cstheme="minorBidi"/>
            <w:sz w:val="22"/>
            <w:szCs w:val="22"/>
            <w:lang w:eastAsia="en-AU"/>
          </w:rPr>
          <w:tab/>
        </w:r>
        <w:r w:rsidRPr="007B5243">
          <w:t>Special conditions—water supply services</w:t>
        </w:r>
        <w:r>
          <w:tab/>
        </w:r>
        <w:r>
          <w:fldChar w:fldCharType="begin"/>
        </w:r>
        <w:r>
          <w:instrText xml:space="preserve"> PAGEREF _Toc527449651 \h </w:instrText>
        </w:r>
        <w:r>
          <w:fldChar w:fldCharType="separate"/>
        </w:r>
        <w:r w:rsidR="00DA5D61">
          <w:t>17</w:t>
        </w:r>
        <w:r>
          <w:fldChar w:fldCharType="end"/>
        </w:r>
      </w:hyperlink>
    </w:p>
    <w:p w14:paraId="14340106" w14:textId="011FFC68" w:rsidR="000945CB" w:rsidRDefault="000945CB">
      <w:pPr>
        <w:pStyle w:val="TOC5"/>
        <w:rPr>
          <w:rFonts w:asciiTheme="minorHAnsi" w:eastAsiaTheme="minorEastAsia" w:hAnsiTheme="minorHAnsi" w:cstheme="minorBidi"/>
          <w:sz w:val="22"/>
          <w:szCs w:val="22"/>
          <w:lang w:eastAsia="en-AU"/>
        </w:rPr>
      </w:pPr>
      <w:r>
        <w:tab/>
      </w:r>
      <w:hyperlink w:anchor="_Toc527449652" w:history="1">
        <w:r w:rsidRPr="007B5243">
          <w:t>28</w:t>
        </w:r>
        <w:r>
          <w:rPr>
            <w:rFonts w:asciiTheme="minorHAnsi" w:eastAsiaTheme="minorEastAsia" w:hAnsiTheme="minorHAnsi" w:cstheme="minorBidi"/>
            <w:sz w:val="22"/>
            <w:szCs w:val="22"/>
            <w:lang w:eastAsia="en-AU"/>
          </w:rPr>
          <w:tab/>
        </w:r>
        <w:r w:rsidRPr="007B5243">
          <w:t>Special conditions—electricity distribution</w:t>
        </w:r>
        <w:r>
          <w:tab/>
        </w:r>
        <w:r>
          <w:fldChar w:fldCharType="begin"/>
        </w:r>
        <w:r>
          <w:instrText xml:space="preserve"> PAGEREF _Toc527449652 \h </w:instrText>
        </w:r>
        <w:r>
          <w:fldChar w:fldCharType="separate"/>
        </w:r>
        <w:r w:rsidR="00DA5D61">
          <w:t>17</w:t>
        </w:r>
        <w:r>
          <w:fldChar w:fldCharType="end"/>
        </w:r>
      </w:hyperlink>
    </w:p>
    <w:p w14:paraId="2A180DD0" w14:textId="712172EA" w:rsidR="000945CB" w:rsidRDefault="000945CB">
      <w:pPr>
        <w:pStyle w:val="TOC5"/>
        <w:rPr>
          <w:rFonts w:asciiTheme="minorHAnsi" w:eastAsiaTheme="minorEastAsia" w:hAnsiTheme="minorHAnsi" w:cstheme="minorBidi"/>
          <w:sz w:val="22"/>
          <w:szCs w:val="22"/>
          <w:lang w:eastAsia="en-AU"/>
        </w:rPr>
      </w:pPr>
      <w:r>
        <w:tab/>
      </w:r>
      <w:hyperlink w:anchor="_Toc527449653" w:history="1">
        <w:r w:rsidRPr="007B5243">
          <w:t>32</w:t>
        </w:r>
        <w:r>
          <w:rPr>
            <w:rFonts w:asciiTheme="minorHAnsi" w:eastAsiaTheme="minorEastAsia" w:hAnsiTheme="minorHAnsi" w:cstheme="minorBidi"/>
            <w:sz w:val="22"/>
            <w:szCs w:val="22"/>
            <w:lang w:eastAsia="en-AU"/>
          </w:rPr>
          <w:tab/>
        </w:r>
        <w:r w:rsidRPr="007B5243">
          <w:t>Rights under licences</w:t>
        </w:r>
        <w:r>
          <w:tab/>
        </w:r>
        <w:r>
          <w:fldChar w:fldCharType="begin"/>
        </w:r>
        <w:r>
          <w:instrText xml:space="preserve"> PAGEREF _Toc527449653 \h </w:instrText>
        </w:r>
        <w:r>
          <w:fldChar w:fldCharType="separate"/>
        </w:r>
        <w:r w:rsidR="00DA5D61">
          <w:t>17</w:t>
        </w:r>
        <w:r>
          <w:fldChar w:fldCharType="end"/>
        </w:r>
      </w:hyperlink>
    </w:p>
    <w:p w14:paraId="77D6ABBE" w14:textId="7F37877C" w:rsidR="000945CB" w:rsidRDefault="000945CB">
      <w:pPr>
        <w:pStyle w:val="TOC5"/>
        <w:rPr>
          <w:rFonts w:asciiTheme="minorHAnsi" w:eastAsiaTheme="minorEastAsia" w:hAnsiTheme="minorHAnsi" w:cstheme="minorBidi"/>
          <w:sz w:val="22"/>
          <w:szCs w:val="22"/>
          <w:lang w:eastAsia="en-AU"/>
        </w:rPr>
      </w:pPr>
      <w:r>
        <w:tab/>
      </w:r>
      <w:hyperlink w:anchor="_Toc527449654" w:history="1">
        <w:r w:rsidRPr="007B5243">
          <w:t>33</w:t>
        </w:r>
        <w:r>
          <w:rPr>
            <w:rFonts w:asciiTheme="minorHAnsi" w:eastAsiaTheme="minorEastAsia" w:hAnsiTheme="minorHAnsi" w:cstheme="minorBidi"/>
            <w:sz w:val="22"/>
            <w:szCs w:val="22"/>
            <w:lang w:eastAsia="en-AU"/>
          </w:rPr>
          <w:tab/>
        </w:r>
        <w:r w:rsidRPr="007B5243">
          <w:t>Partnerships and other groups</w:t>
        </w:r>
        <w:r>
          <w:tab/>
        </w:r>
        <w:r>
          <w:fldChar w:fldCharType="begin"/>
        </w:r>
        <w:r>
          <w:instrText xml:space="preserve"> PAGEREF _Toc527449654 \h </w:instrText>
        </w:r>
        <w:r>
          <w:fldChar w:fldCharType="separate"/>
        </w:r>
        <w:r w:rsidR="00DA5D61">
          <w:t>18</w:t>
        </w:r>
        <w:r>
          <w:fldChar w:fldCharType="end"/>
        </w:r>
      </w:hyperlink>
    </w:p>
    <w:p w14:paraId="0187874C" w14:textId="59495767" w:rsidR="000945CB" w:rsidRDefault="00182AC2">
      <w:pPr>
        <w:pStyle w:val="TOC3"/>
        <w:rPr>
          <w:rFonts w:asciiTheme="minorHAnsi" w:eastAsiaTheme="minorEastAsia" w:hAnsiTheme="minorHAnsi" w:cstheme="minorBidi"/>
          <w:b w:val="0"/>
          <w:sz w:val="22"/>
          <w:szCs w:val="22"/>
          <w:lang w:eastAsia="en-AU"/>
        </w:rPr>
      </w:pPr>
      <w:hyperlink w:anchor="_Toc527449655" w:history="1">
        <w:r w:rsidR="000945CB" w:rsidRPr="007B5243">
          <w:t>Division 3.3</w:t>
        </w:r>
        <w:r w:rsidR="000945CB">
          <w:rPr>
            <w:rFonts w:asciiTheme="minorHAnsi" w:eastAsiaTheme="minorEastAsia" w:hAnsiTheme="minorHAnsi" w:cstheme="minorBidi"/>
            <w:b w:val="0"/>
            <w:sz w:val="22"/>
            <w:szCs w:val="22"/>
            <w:lang w:eastAsia="en-AU"/>
          </w:rPr>
          <w:tab/>
        </w:r>
        <w:r w:rsidR="000945CB" w:rsidRPr="007B5243">
          <w:t>Licences</w:t>
        </w:r>
        <w:r w:rsidR="000945CB" w:rsidRPr="000945CB">
          <w:rPr>
            <w:vanish/>
          </w:rPr>
          <w:tab/>
        </w:r>
        <w:r w:rsidR="000945CB" w:rsidRPr="000945CB">
          <w:rPr>
            <w:vanish/>
          </w:rPr>
          <w:fldChar w:fldCharType="begin"/>
        </w:r>
        <w:r w:rsidR="000945CB" w:rsidRPr="000945CB">
          <w:rPr>
            <w:vanish/>
          </w:rPr>
          <w:instrText xml:space="preserve"> PAGEREF _Toc527449655 \h </w:instrText>
        </w:r>
        <w:r w:rsidR="000945CB" w:rsidRPr="000945CB">
          <w:rPr>
            <w:vanish/>
          </w:rPr>
        </w:r>
        <w:r w:rsidR="000945CB" w:rsidRPr="000945CB">
          <w:rPr>
            <w:vanish/>
          </w:rPr>
          <w:fldChar w:fldCharType="separate"/>
        </w:r>
        <w:r w:rsidR="00DA5D61">
          <w:rPr>
            <w:vanish/>
          </w:rPr>
          <w:t>19</w:t>
        </w:r>
        <w:r w:rsidR="000945CB" w:rsidRPr="000945CB">
          <w:rPr>
            <w:vanish/>
          </w:rPr>
          <w:fldChar w:fldCharType="end"/>
        </w:r>
      </w:hyperlink>
    </w:p>
    <w:p w14:paraId="475E180B" w14:textId="0AC8DBDC" w:rsidR="000945CB" w:rsidRDefault="000945CB">
      <w:pPr>
        <w:pStyle w:val="TOC5"/>
        <w:rPr>
          <w:rFonts w:asciiTheme="minorHAnsi" w:eastAsiaTheme="minorEastAsia" w:hAnsiTheme="minorHAnsi" w:cstheme="minorBidi"/>
          <w:sz w:val="22"/>
          <w:szCs w:val="22"/>
          <w:lang w:eastAsia="en-AU"/>
        </w:rPr>
      </w:pPr>
      <w:r>
        <w:tab/>
      </w:r>
      <w:hyperlink w:anchor="_Toc527449656" w:history="1">
        <w:r w:rsidRPr="007B5243">
          <w:t>34</w:t>
        </w:r>
        <w:r>
          <w:rPr>
            <w:rFonts w:asciiTheme="minorHAnsi" w:eastAsiaTheme="minorEastAsia" w:hAnsiTheme="minorHAnsi" w:cstheme="minorBidi"/>
            <w:sz w:val="22"/>
            <w:szCs w:val="22"/>
            <w:lang w:eastAsia="en-AU"/>
          </w:rPr>
          <w:tab/>
        </w:r>
        <w:r w:rsidRPr="007B5243">
          <w:t>Applications for certain licence decisions</w:t>
        </w:r>
        <w:r>
          <w:tab/>
        </w:r>
        <w:r>
          <w:fldChar w:fldCharType="begin"/>
        </w:r>
        <w:r>
          <w:instrText xml:space="preserve"> PAGEREF _Toc527449656 \h </w:instrText>
        </w:r>
        <w:r>
          <w:fldChar w:fldCharType="separate"/>
        </w:r>
        <w:r w:rsidR="00DA5D61">
          <w:t>19</w:t>
        </w:r>
        <w:r>
          <w:fldChar w:fldCharType="end"/>
        </w:r>
      </w:hyperlink>
    </w:p>
    <w:p w14:paraId="7FCD48FE" w14:textId="517A0092" w:rsidR="000945CB" w:rsidRDefault="000945CB">
      <w:pPr>
        <w:pStyle w:val="TOC5"/>
        <w:rPr>
          <w:rFonts w:asciiTheme="minorHAnsi" w:eastAsiaTheme="minorEastAsia" w:hAnsiTheme="minorHAnsi" w:cstheme="minorBidi"/>
          <w:sz w:val="22"/>
          <w:szCs w:val="22"/>
          <w:lang w:eastAsia="en-AU"/>
        </w:rPr>
      </w:pPr>
      <w:r>
        <w:lastRenderedPageBreak/>
        <w:tab/>
      </w:r>
      <w:hyperlink w:anchor="_Toc527449657" w:history="1">
        <w:r w:rsidRPr="007B5243">
          <w:t>35</w:t>
        </w:r>
        <w:r>
          <w:rPr>
            <w:rFonts w:asciiTheme="minorHAnsi" w:eastAsiaTheme="minorEastAsia" w:hAnsiTheme="minorHAnsi" w:cstheme="minorBidi"/>
            <w:sz w:val="22"/>
            <w:szCs w:val="22"/>
            <w:lang w:eastAsia="en-AU"/>
          </w:rPr>
          <w:tab/>
        </w:r>
        <w:r w:rsidRPr="007B5243">
          <w:t>Further information</w:t>
        </w:r>
        <w:r>
          <w:tab/>
        </w:r>
        <w:r>
          <w:fldChar w:fldCharType="begin"/>
        </w:r>
        <w:r>
          <w:instrText xml:space="preserve"> PAGEREF _Toc527449657 \h </w:instrText>
        </w:r>
        <w:r>
          <w:fldChar w:fldCharType="separate"/>
        </w:r>
        <w:r w:rsidR="00DA5D61">
          <w:t>19</w:t>
        </w:r>
        <w:r>
          <w:fldChar w:fldCharType="end"/>
        </w:r>
      </w:hyperlink>
    </w:p>
    <w:p w14:paraId="01762C44" w14:textId="5A56C18B" w:rsidR="000945CB" w:rsidRDefault="000945CB">
      <w:pPr>
        <w:pStyle w:val="TOC5"/>
        <w:rPr>
          <w:rFonts w:asciiTheme="minorHAnsi" w:eastAsiaTheme="minorEastAsia" w:hAnsiTheme="minorHAnsi" w:cstheme="minorBidi"/>
          <w:sz w:val="22"/>
          <w:szCs w:val="22"/>
          <w:lang w:eastAsia="en-AU"/>
        </w:rPr>
      </w:pPr>
      <w:r>
        <w:tab/>
      </w:r>
      <w:hyperlink w:anchor="_Toc527449658" w:history="1">
        <w:r w:rsidRPr="007B5243">
          <w:t>36</w:t>
        </w:r>
        <w:r>
          <w:rPr>
            <w:rFonts w:asciiTheme="minorHAnsi" w:eastAsiaTheme="minorEastAsia" w:hAnsiTheme="minorHAnsi" w:cstheme="minorBidi"/>
            <w:sz w:val="22"/>
            <w:szCs w:val="22"/>
            <w:lang w:eastAsia="en-AU"/>
          </w:rPr>
          <w:tab/>
        </w:r>
        <w:r w:rsidRPr="007B5243">
          <w:t>Public consultation</w:t>
        </w:r>
        <w:r>
          <w:tab/>
        </w:r>
        <w:r>
          <w:fldChar w:fldCharType="begin"/>
        </w:r>
        <w:r>
          <w:instrText xml:space="preserve"> PAGEREF _Toc527449658 \h </w:instrText>
        </w:r>
        <w:r>
          <w:fldChar w:fldCharType="separate"/>
        </w:r>
        <w:r w:rsidR="00DA5D61">
          <w:t>20</w:t>
        </w:r>
        <w:r>
          <w:fldChar w:fldCharType="end"/>
        </w:r>
      </w:hyperlink>
    </w:p>
    <w:p w14:paraId="2D8CE713" w14:textId="386BD55E" w:rsidR="000945CB" w:rsidRDefault="000945CB">
      <w:pPr>
        <w:pStyle w:val="TOC5"/>
        <w:rPr>
          <w:rFonts w:asciiTheme="minorHAnsi" w:eastAsiaTheme="minorEastAsia" w:hAnsiTheme="minorHAnsi" w:cstheme="minorBidi"/>
          <w:sz w:val="22"/>
          <w:szCs w:val="22"/>
          <w:lang w:eastAsia="en-AU"/>
        </w:rPr>
      </w:pPr>
      <w:r>
        <w:tab/>
      </w:r>
      <w:hyperlink w:anchor="_Toc527449659" w:history="1">
        <w:r w:rsidRPr="007B5243">
          <w:t>37</w:t>
        </w:r>
        <w:r>
          <w:rPr>
            <w:rFonts w:asciiTheme="minorHAnsi" w:eastAsiaTheme="minorEastAsia" w:hAnsiTheme="minorHAnsi" w:cstheme="minorBidi"/>
            <w:sz w:val="22"/>
            <w:szCs w:val="22"/>
            <w:lang w:eastAsia="en-AU"/>
          </w:rPr>
          <w:tab/>
        </w:r>
        <w:r w:rsidRPr="007B5243">
          <w:t>Grant</w:t>
        </w:r>
        <w:r>
          <w:tab/>
        </w:r>
        <w:r>
          <w:fldChar w:fldCharType="begin"/>
        </w:r>
        <w:r>
          <w:instrText xml:space="preserve"> PAGEREF _Toc527449659 \h </w:instrText>
        </w:r>
        <w:r>
          <w:fldChar w:fldCharType="separate"/>
        </w:r>
        <w:r w:rsidR="00DA5D61">
          <w:t>21</w:t>
        </w:r>
        <w:r>
          <w:fldChar w:fldCharType="end"/>
        </w:r>
      </w:hyperlink>
    </w:p>
    <w:p w14:paraId="11898A7D" w14:textId="0D073705" w:rsidR="000945CB" w:rsidRDefault="000945CB">
      <w:pPr>
        <w:pStyle w:val="TOC5"/>
        <w:rPr>
          <w:rFonts w:asciiTheme="minorHAnsi" w:eastAsiaTheme="minorEastAsia" w:hAnsiTheme="minorHAnsi" w:cstheme="minorBidi"/>
          <w:sz w:val="22"/>
          <w:szCs w:val="22"/>
          <w:lang w:eastAsia="en-AU"/>
        </w:rPr>
      </w:pPr>
      <w:r>
        <w:tab/>
      </w:r>
      <w:hyperlink w:anchor="_Toc527449660" w:history="1">
        <w:r w:rsidRPr="007B5243">
          <w:t>38</w:t>
        </w:r>
        <w:r>
          <w:rPr>
            <w:rFonts w:asciiTheme="minorHAnsi" w:eastAsiaTheme="minorEastAsia" w:hAnsiTheme="minorHAnsi" w:cstheme="minorBidi"/>
            <w:sz w:val="22"/>
            <w:szCs w:val="22"/>
            <w:lang w:eastAsia="en-AU"/>
          </w:rPr>
          <w:tab/>
        </w:r>
        <w:r w:rsidRPr="007B5243">
          <w:t>Variation</w:t>
        </w:r>
        <w:r>
          <w:tab/>
        </w:r>
        <w:r>
          <w:fldChar w:fldCharType="begin"/>
        </w:r>
        <w:r>
          <w:instrText xml:space="preserve"> PAGEREF _Toc527449660 \h </w:instrText>
        </w:r>
        <w:r>
          <w:fldChar w:fldCharType="separate"/>
        </w:r>
        <w:r w:rsidR="00DA5D61">
          <w:t>22</w:t>
        </w:r>
        <w:r>
          <w:fldChar w:fldCharType="end"/>
        </w:r>
      </w:hyperlink>
    </w:p>
    <w:p w14:paraId="6492A06E" w14:textId="3ABEA436" w:rsidR="000945CB" w:rsidRDefault="000945CB">
      <w:pPr>
        <w:pStyle w:val="TOC5"/>
        <w:rPr>
          <w:rFonts w:asciiTheme="minorHAnsi" w:eastAsiaTheme="minorEastAsia" w:hAnsiTheme="minorHAnsi" w:cstheme="minorBidi"/>
          <w:sz w:val="22"/>
          <w:szCs w:val="22"/>
          <w:lang w:eastAsia="en-AU"/>
        </w:rPr>
      </w:pPr>
      <w:r>
        <w:tab/>
      </w:r>
      <w:hyperlink w:anchor="_Toc527449661" w:history="1">
        <w:r w:rsidRPr="007B5243">
          <w:t>39</w:t>
        </w:r>
        <w:r>
          <w:rPr>
            <w:rFonts w:asciiTheme="minorHAnsi" w:eastAsiaTheme="minorEastAsia" w:hAnsiTheme="minorHAnsi" w:cstheme="minorBidi"/>
            <w:sz w:val="22"/>
            <w:szCs w:val="22"/>
            <w:lang w:eastAsia="en-AU"/>
          </w:rPr>
          <w:tab/>
        </w:r>
        <w:r w:rsidRPr="007B5243">
          <w:t>Exemption from licence condition</w:t>
        </w:r>
        <w:r>
          <w:tab/>
        </w:r>
        <w:r>
          <w:fldChar w:fldCharType="begin"/>
        </w:r>
        <w:r>
          <w:instrText xml:space="preserve"> PAGEREF _Toc527449661 \h </w:instrText>
        </w:r>
        <w:r>
          <w:fldChar w:fldCharType="separate"/>
        </w:r>
        <w:r w:rsidR="00DA5D61">
          <w:t>24</w:t>
        </w:r>
        <w:r>
          <w:fldChar w:fldCharType="end"/>
        </w:r>
      </w:hyperlink>
    </w:p>
    <w:p w14:paraId="68219B4D" w14:textId="1DB6FEF3" w:rsidR="000945CB" w:rsidRDefault="000945CB">
      <w:pPr>
        <w:pStyle w:val="TOC5"/>
        <w:rPr>
          <w:rFonts w:asciiTheme="minorHAnsi" w:eastAsiaTheme="minorEastAsia" w:hAnsiTheme="minorHAnsi" w:cstheme="minorBidi"/>
          <w:sz w:val="22"/>
          <w:szCs w:val="22"/>
          <w:lang w:eastAsia="en-AU"/>
        </w:rPr>
      </w:pPr>
      <w:r>
        <w:tab/>
      </w:r>
      <w:hyperlink w:anchor="_Toc527449662" w:history="1">
        <w:r w:rsidRPr="007B5243">
          <w:t>40</w:t>
        </w:r>
        <w:r>
          <w:rPr>
            <w:rFonts w:asciiTheme="minorHAnsi" w:eastAsiaTheme="minorEastAsia" w:hAnsiTheme="minorHAnsi" w:cstheme="minorBidi"/>
            <w:sz w:val="22"/>
            <w:szCs w:val="22"/>
            <w:lang w:eastAsia="en-AU"/>
          </w:rPr>
          <w:tab/>
        </w:r>
        <w:r w:rsidRPr="007B5243">
          <w:t>Transfer</w:t>
        </w:r>
        <w:r>
          <w:tab/>
        </w:r>
        <w:r>
          <w:fldChar w:fldCharType="begin"/>
        </w:r>
        <w:r>
          <w:instrText xml:space="preserve"> PAGEREF _Toc527449662 \h </w:instrText>
        </w:r>
        <w:r>
          <w:fldChar w:fldCharType="separate"/>
        </w:r>
        <w:r w:rsidR="00DA5D61">
          <w:t>24</w:t>
        </w:r>
        <w:r>
          <w:fldChar w:fldCharType="end"/>
        </w:r>
      </w:hyperlink>
    </w:p>
    <w:p w14:paraId="6C4FBA61" w14:textId="02660077" w:rsidR="000945CB" w:rsidRDefault="000945CB">
      <w:pPr>
        <w:pStyle w:val="TOC5"/>
        <w:rPr>
          <w:rFonts w:asciiTheme="minorHAnsi" w:eastAsiaTheme="minorEastAsia" w:hAnsiTheme="minorHAnsi" w:cstheme="minorBidi"/>
          <w:sz w:val="22"/>
          <w:szCs w:val="22"/>
          <w:lang w:eastAsia="en-AU"/>
        </w:rPr>
      </w:pPr>
      <w:r>
        <w:tab/>
      </w:r>
      <w:hyperlink w:anchor="_Toc527449663" w:history="1">
        <w:r w:rsidRPr="007B5243">
          <w:t>41</w:t>
        </w:r>
        <w:r>
          <w:rPr>
            <w:rFonts w:asciiTheme="minorHAnsi" w:eastAsiaTheme="minorEastAsia" w:hAnsiTheme="minorHAnsi" w:cstheme="minorBidi"/>
            <w:sz w:val="22"/>
            <w:szCs w:val="22"/>
            <w:lang w:eastAsia="en-AU"/>
          </w:rPr>
          <w:tab/>
        </w:r>
        <w:r w:rsidRPr="007B5243">
          <w:t>Surrender</w:t>
        </w:r>
        <w:r>
          <w:tab/>
        </w:r>
        <w:r>
          <w:fldChar w:fldCharType="begin"/>
        </w:r>
        <w:r>
          <w:instrText xml:space="preserve"> PAGEREF _Toc527449663 \h </w:instrText>
        </w:r>
        <w:r>
          <w:fldChar w:fldCharType="separate"/>
        </w:r>
        <w:r w:rsidR="00DA5D61">
          <w:t>25</w:t>
        </w:r>
        <w:r>
          <w:fldChar w:fldCharType="end"/>
        </w:r>
      </w:hyperlink>
    </w:p>
    <w:p w14:paraId="49ADFA2C" w14:textId="1D74EA2C" w:rsidR="000945CB" w:rsidRDefault="000945CB">
      <w:pPr>
        <w:pStyle w:val="TOC5"/>
        <w:rPr>
          <w:rFonts w:asciiTheme="minorHAnsi" w:eastAsiaTheme="minorEastAsia" w:hAnsiTheme="minorHAnsi" w:cstheme="minorBidi"/>
          <w:sz w:val="22"/>
          <w:szCs w:val="22"/>
          <w:lang w:eastAsia="en-AU"/>
        </w:rPr>
      </w:pPr>
      <w:r>
        <w:tab/>
      </w:r>
      <w:hyperlink w:anchor="_Toc527449664" w:history="1">
        <w:r w:rsidRPr="007B5243">
          <w:t>42</w:t>
        </w:r>
        <w:r>
          <w:rPr>
            <w:rFonts w:asciiTheme="minorHAnsi" w:eastAsiaTheme="minorEastAsia" w:hAnsiTheme="minorHAnsi" w:cstheme="minorBidi"/>
            <w:sz w:val="22"/>
            <w:szCs w:val="22"/>
            <w:lang w:eastAsia="en-AU"/>
          </w:rPr>
          <w:tab/>
        </w:r>
        <w:r w:rsidRPr="007B5243">
          <w:t>Revocation</w:t>
        </w:r>
        <w:r>
          <w:tab/>
        </w:r>
        <w:r>
          <w:fldChar w:fldCharType="begin"/>
        </w:r>
        <w:r>
          <w:instrText xml:space="preserve"> PAGEREF _Toc527449664 \h </w:instrText>
        </w:r>
        <w:r>
          <w:fldChar w:fldCharType="separate"/>
        </w:r>
        <w:r w:rsidR="00DA5D61">
          <w:t>25</w:t>
        </w:r>
        <w:r>
          <w:fldChar w:fldCharType="end"/>
        </w:r>
      </w:hyperlink>
    </w:p>
    <w:p w14:paraId="32634938" w14:textId="60D636A7" w:rsidR="000945CB" w:rsidRDefault="00182AC2">
      <w:pPr>
        <w:pStyle w:val="TOC3"/>
        <w:rPr>
          <w:rFonts w:asciiTheme="minorHAnsi" w:eastAsiaTheme="minorEastAsia" w:hAnsiTheme="minorHAnsi" w:cstheme="minorBidi"/>
          <w:b w:val="0"/>
          <w:sz w:val="22"/>
          <w:szCs w:val="22"/>
          <w:lang w:eastAsia="en-AU"/>
        </w:rPr>
      </w:pPr>
      <w:hyperlink w:anchor="_Toc527449665" w:history="1">
        <w:r w:rsidR="000945CB" w:rsidRPr="007B5243">
          <w:t>Division 3.3A</w:t>
        </w:r>
        <w:r w:rsidR="000945CB">
          <w:rPr>
            <w:rFonts w:asciiTheme="minorHAnsi" w:eastAsiaTheme="minorEastAsia" w:hAnsiTheme="minorHAnsi" w:cstheme="minorBidi"/>
            <w:b w:val="0"/>
            <w:sz w:val="22"/>
            <w:szCs w:val="22"/>
            <w:lang w:eastAsia="en-AU"/>
          </w:rPr>
          <w:tab/>
        </w:r>
        <w:r w:rsidR="000945CB" w:rsidRPr="007B5243">
          <w:t>Notification and review of ICRC decisions</w:t>
        </w:r>
        <w:r w:rsidR="000945CB" w:rsidRPr="000945CB">
          <w:rPr>
            <w:vanish/>
          </w:rPr>
          <w:tab/>
        </w:r>
        <w:r w:rsidR="000945CB" w:rsidRPr="000945CB">
          <w:rPr>
            <w:vanish/>
          </w:rPr>
          <w:fldChar w:fldCharType="begin"/>
        </w:r>
        <w:r w:rsidR="000945CB" w:rsidRPr="000945CB">
          <w:rPr>
            <w:vanish/>
          </w:rPr>
          <w:instrText xml:space="preserve"> PAGEREF _Toc527449665 \h </w:instrText>
        </w:r>
        <w:r w:rsidR="000945CB" w:rsidRPr="000945CB">
          <w:rPr>
            <w:vanish/>
          </w:rPr>
        </w:r>
        <w:r w:rsidR="000945CB" w:rsidRPr="000945CB">
          <w:rPr>
            <w:vanish/>
          </w:rPr>
          <w:fldChar w:fldCharType="separate"/>
        </w:r>
        <w:r w:rsidR="00DA5D61">
          <w:rPr>
            <w:vanish/>
          </w:rPr>
          <w:t>27</w:t>
        </w:r>
        <w:r w:rsidR="000945CB" w:rsidRPr="000945CB">
          <w:rPr>
            <w:vanish/>
          </w:rPr>
          <w:fldChar w:fldCharType="end"/>
        </w:r>
      </w:hyperlink>
    </w:p>
    <w:p w14:paraId="25FCBE04" w14:textId="5A469889" w:rsidR="000945CB" w:rsidRDefault="000945CB">
      <w:pPr>
        <w:pStyle w:val="TOC5"/>
        <w:rPr>
          <w:rFonts w:asciiTheme="minorHAnsi" w:eastAsiaTheme="minorEastAsia" w:hAnsiTheme="minorHAnsi" w:cstheme="minorBidi"/>
          <w:sz w:val="22"/>
          <w:szCs w:val="22"/>
          <w:lang w:eastAsia="en-AU"/>
        </w:rPr>
      </w:pPr>
      <w:r>
        <w:tab/>
      </w:r>
      <w:hyperlink w:anchor="_Toc527449666" w:history="1">
        <w:r w:rsidRPr="007B5243">
          <w:t>43</w:t>
        </w:r>
        <w:r>
          <w:rPr>
            <w:rFonts w:asciiTheme="minorHAnsi" w:eastAsiaTheme="minorEastAsia" w:hAnsiTheme="minorHAnsi" w:cstheme="minorBidi"/>
            <w:sz w:val="22"/>
            <w:szCs w:val="22"/>
            <w:lang w:eastAsia="en-AU"/>
          </w:rPr>
          <w:tab/>
        </w:r>
        <w:r w:rsidRPr="007B5243">
          <w:t xml:space="preserve">Meaning of </w:t>
        </w:r>
        <w:r w:rsidRPr="007B5243">
          <w:rPr>
            <w:i/>
          </w:rPr>
          <w:t>reviewable decision—</w:t>
        </w:r>
        <w:r w:rsidRPr="007B5243">
          <w:t>div 3.3A</w:t>
        </w:r>
        <w:r>
          <w:tab/>
        </w:r>
        <w:r>
          <w:fldChar w:fldCharType="begin"/>
        </w:r>
        <w:r>
          <w:instrText xml:space="preserve"> PAGEREF _Toc527449666 \h </w:instrText>
        </w:r>
        <w:r>
          <w:fldChar w:fldCharType="separate"/>
        </w:r>
        <w:r w:rsidR="00DA5D61">
          <w:t>27</w:t>
        </w:r>
        <w:r>
          <w:fldChar w:fldCharType="end"/>
        </w:r>
      </w:hyperlink>
    </w:p>
    <w:p w14:paraId="6C125CAB" w14:textId="26789334" w:rsidR="000945CB" w:rsidRDefault="000945CB">
      <w:pPr>
        <w:pStyle w:val="TOC5"/>
        <w:rPr>
          <w:rFonts w:asciiTheme="minorHAnsi" w:eastAsiaTheme="minorEastAsia" w:hAnsiTheme="minorHAnsi" w:cstheme="minorBidi"/>
          <w:sz w:val="22"/>
          <w:szCs w:val="22"/>
          <w:lang w:eastAsia="en-AU"/>
        </w:rPr>
      </w:pPr>
      <w:r>
        <w:tab/>
      </w:r>
      <w:hyperlink w:anchor="_Toc527449667" w:history="1">
        <w:r w:rsidRPr="007B5243">
          <w:t>43A</w:t>
        </w:r>
        <w:r>
          <w:rPr>
            <w:rFonts w:asciiTheme="minorHAnsi" w:eastAsiaTheme="minorEastAsia" w:hAnsiTheme="minorHAnsi" w:cstheme="minorBidi"/>
            <w:sz w:val="22"/>
            <w:szCs w:val="22"/>
            <w:lang w:eastAsia="en-AU"/>
          </w:rPr>
          <w:tab/>
        </w:r>
        <w:r w:rsidRPr="007B5243">
          <w:t>Reviewable decision notices</w:t>
        </w:r>
        <w:r>
          <w:tab/>
        </w:r>
        <w:r>
          <w:fldChar w:fldCharType="begin"/>
        </w:r>
        <w:r>
          <w:instrText xml:space="preserve"> PAGEREF _Toc527449667 \h </w:instrText>
        </w:r>
        <w:r>
          <w:fldChar w:fldCharType="separate"/>
        </w:r>
        <w:r w:rsidR="00DA5D61">
          <w:t>27</w:t>
        </w:r>
        <w:r>
          <w:fldChar w:fldCharType="end"/>
        </w:r>
      </w:hyperlink>
    </w:p>
    <w:p w14:paraId="1779F553" w14:textId="3CFBEEEF" w:rsidR="000945CB" w:rsidRDefault="000945CB">
      <w:pPr>
        <w:pStyle w:val="TOC5"/>
        <w:rPr>
          <w:rFonts w:asciiTheme="minorHAnsi" w:eastAsiaTheme="minorEastAsia" w:hAnsiTheme="minorHAnsi" w:cstheme="minorBidi"/>
          <w:sz w:val="22"/>
          <w:szCs w:val="22"/>
          <w:lang w:eastAsia="en-AU"/>
        </w:rPr>
      </w:pPr>
      <w:r>
        <w:tab/>
      </w:r>
      <w:hyperlink w:anchor="_Toc527449668" w:history="1">
        <w:r w:rsidRPr="007B5243">
          <w:t>43B</w:t>
        </w:r>
        <w:r>
          <w:rPr>
            <w:rFonts w:asciiTheme="minorHAnsi" w:eastAsiaTheme="minorEastAsia" w:hAnsiTheme="minorHAnsi" w:cstheme="minorBidi"/>
            <w:sz w:val="22"/>
            <w:szCs w:val="22"/>
            <w:lang w:eastAsia="en-AU"/>
          </w:rPr>
          <w:tab/>
        </w:r>
        <w:r w:rsidRPr="007B5243">
          <w:t>Applications for review</w:t>
        </w:r>
        <w:r>
          <w:tab/>
        </w:r>
        <w:r>
          <w:fldChar w:fldCharType="begin"/>
        </w:r>
        <w:r>
          <w:instrText xml:space="preserve"> PAGEREF _Toc527449668 \h </w:instrText>
        </w:r>
        <w:r>
          <w:fldChar w:fldCharType="separate"/>
        </w:r>
        <w:r w:rsidR="00DA5D61">
          <w:t>27</w:t>
        </w:r>
        <w:r>
          <w:fldChar w:fldCharType="end"/>
        </w:r>
      </w:hyperlink>
    </w:p>
    <w:p w14:paraId="3CC52587" w14:textId="0C35F8FF" w:rsidR="000945CB" w:rsidRDefault="00182AC2">
      <w:pPr>
        <w:pStyle w:val="TOC3"/>
        <w:rPr>
          <w:rFonts w:asciiTheme="minorHAnsi" w:eastAsiaTheme="minorEastAsia" w:hAnsiTheme="minorHAnsi" w:cstheme="minorBidi"/>
          <w:b w:val="0"/>
          <w:sz w:val="22"/>
          <w:szCs w:val="22"/>
          <w:lang w:eastAsia="en-AU"/>
        </w:rPr>
      </w:pPr>
      <w:hyperlink w:anchor="_Toc527449669" w:history="1">
        <w:r w:rsidR="000945CB" w:rsidRPr="007B5243">
          <w:t>Division 3.4</w:t>
        </w:r>
        <w:r w:rsidR="000945CB">
          <w:rPr>
            <w:rFonts w:asciiTheme="minorHAnsi" w:eastAsiaTheme="minorEastAsia" w:hAnsiTheme="minorHAnsi" w:cstheme="minorBidi"/>
            <w:b w:val="0"/>
            <w:sz w:val="22"/>
            <w:szCs w:val="22"/>
            <w:lang w:eastAsia="en-AU"/>
          </w:rPr>
          <w:tab/>
        </w:r>
        <w:r w:rsidR="000945CB" w:rsidRPr="007B5243">
          <w:t>Annual licence fee</w:t>
        </w:r>
        <w:r w:rsidR="000945CB" w:rsidRPr="000945CB">
          <w:rPr>
            <w:vanish/>
          </w:rPr>
          <w:tab/>
        </w:r>
        <w:r w:rsidR="000945CB" w:rsidRPr="000945CB">
          <w:rPr>
            <w:vanish/>
          </w:rPr>
          <w:fldChar w:fldCharType="begin"/>
        </w:r>
        <w:r w:rsidR="000945CB" w:rsidRPr="000945CB">
          <w:rPr>
            <w:vanish/>
          </w:rPr>
          <w:instrText xml:space="preserve"> PAGEREF _Toc527449669 \h </w:instrText>
        </w:r>
        <w:r w:rsidR="000945CB" w:rsidRPr="000945CB">
          <w:rPr>
            <w:vanish/>
          </w:rPr>
        </w:r>
        <w:r w:rsidR="000945CB" w:rsidRPr="000945CB">
          <w:rPr>
            <w:vanish/>
          </w:rPr>
          <w:fldChar w:fldCharType="separate"/>
        </w:r>
        <w:r w:rsidR="00DA5D61">
          <w:rPr>
            <w:vanish/>
          </w:rPr>
          <w:t>28</w:t>
        </w:r>
        <w:r w:rsidR="000945CB" w:rsidRPr="000945CB">
          <w:rPr>
            <w:vanish/>
          </w:rPr>
          <w:fldChar w:fldCharType="end"/>
        </w:r>
      </w:hyperlink>
    </w:p>
    <w:p w14:paraId="723D849B" w14:textId="17D7D8CE" w:rsidR="000945CB" w:rsidRDefault="000945CB">
      <w:pPr>
        <w:pStyle w:val="TOC5"/>
        <w:rPr>
          <w:rFonts w:asciiTheme="minorHAnsi" w:eastAsiaTheme="minorEastAsia" w:hAnsiTheme="minorHAnsi" w:cstheme="minorBidi"/>
          <w:sz w:val="22"/>
          <w:szCs w:val="22"/>
          <w:lang w:eastAsia="en-AU"/>
        </w:rPr>
      </w:pPr>
      <w:r>
        <w:tab/>
      </w:r>
      <w:hyperlink w:anchor="_Toc527449670" w:history="1">
        <w:r w:rsidRPr="007B5243">
          <w:t>44</w:t>
        </w:r>
        <w:r>
          <w:rPr>
            <w:rFonts w:asciiTheme="minorHAnsi" w:eastAsiaTheme="minorEastAsia" w:hAnsiTheme="minorHAnsi" w:cstheme="minorBidi"/>
            <w:sz w:val="22"/>
            <w:szCs w:val="22"/>
            <w:lang w:eastAsia="en-AU"/>
          </w:rPr>
          <w:tab/>
        </w:r>
        <w:r w:rsidRPr="007B5243">
          <w:t>Liability</w:t>
        </w:r>
        <w:r>
          <w:tab/>
        </w:r>
        <w:r>
          <w:fldChar w:fldCharType="begin"/>
        </w:r>
        <w:r>
          <w:instrText xml:space="preserve"> PAGEREF _Toc527449670 \h </w:instrText>
        </w:r>
        <w:r>
          <w:fldChar w:fldCharType="separate"/>
        </w:r>
        <w:r w:rsidR="00DA5D61">
          <w:t>28</w:t>
        </w:r>
        <w:r>
          <w:fldChar w:fldCharType="end"/>
        </w:r>
      </w:hyperlink>
    </w:p>
    <w:p w14:paraId="3D1522F9" w14:textId="464D33BB" w:rsidR="000945CB" w:rsidRDefault="000945CB">
      <w:pPr>
        <w:pStyle w:val="TOC5"/>
        <w:rPr>
          <w:rFonts w:asciiTheme="minorHAnsi" w:eastAsiaTheme="minorEastAsia" w:hAnsiTheme="minorHAnsi" w:cstheme="minorBidi"/>
          <w:sz w:val="22"/>
          <w:szCs w:val="22"/>
          <w:lang w:eastAsia="en-AU"/>
        </w:rPr>
      </w:pPr>
      <w:r>
        <w:tab/>
      </w:r>
      <w:hyperlink w:anchor="_Toc527449671" w:history="1">
        <w:r w:rsidRPr="007B5243">
          <w:t>45</w:t>
        </w:r>
        <w:r>
          <w:rPr>
            <w:rFonts w:asciiTheme="minorHAnsi" w:eastAsiaTheme="minorEastAsia" w:hAnsiTheme="minorHAnsi" w:cstheme="minorBidi"/>
            <w:sz w:val="22"/>
            <w:szCs w:val="22"/>
            <w:lang w:eastAsia="en-AU"/>
          </w:rPr>
          <w:tab/>
        </w:r>
        <w:r w:rsidRPr="007B5243">
          <w:t>Determination of fee</w:t>
        </w:r>
        <w:r>
          <w:tab/>
        </w:r>
        <w:r>
          <w:fldChar w:fldCharType="begin"/>
        </w:r>
        <w:r>
          <w:instrText xml:space="preserve"> PAGEREF _Toc527449671 \h </w:instrText>
        </w:r>
        <w:r>
          <w:fldChar w:fldCharType="separate"/>
        </w:r>
        <w:r w:rsidR="00DA5D61">
          <w:t>28</w:t>
        </w:r>
        <w:r>
          <w:fldChar w:fldCharType="end"/>
        </w:r>
      </w:hyperlink>
    </w:p>
    <w:p w14:paraId="6EEB7D40" w14:textId="12D2A0C0" w:rsidR="000945CB" w:rsidRDefault="00182AC2">
      <w:pPr>
        <w:pStyle w:val="TOC3"/>
        <w:rPr>
          <w:rFonts w:asciiTheme="minorHAnsi" w:eastAsiaTheme="minorEastAsia" w:hAnsiTheme="minorHAnsi" w:cstheme="minorBidi"/>
          <w:b w:val="0"/>
          <w:sz w:val="22"/>
          <w:szCs w:val="22"/>
          <w:lang w:eastAsia="en-AU"/>
        </w:rPr>
      </w:pPr>
      <w:hyperlink w:anchor="_Toc527449672" w:history="1">
        <w:r w:rsidR="000945CB" w:rsidRPr="007B5243">
          <w:t>Division 3.5</w:t>
        </w:r>
        <w:r w:rsidR="000945CB">
          <w:rPr>
            <w:rFonts w:asciiTheme="minorHAnsi" w:eastAsiaTheme="minorEastAsia" w:hAnsiTheme="minorHAnsi" w:cstheme="minorBidi"/>
            <w:b w:val="0"/>
            <w:sz w:val="22"/>
            <w:szCs w:val="22"/>
            <w:lang w:eastAsia="en-AU"/>
          </w:rPr>
          <w:tab/>
        </w:r>
        <w:r w:rsidR="000945CB" w:rsidRPr="007B5243">
          <w:t>Review and enforcement</w:t>
        </w:r>
        <w:r w:rsidR="000945CB" w:rsidRPr="000945CB">
          <w:rPr>
            <w:vanish/>
          </w:rPr>
          <w:tab/>
        </w:r>
        <w:r w:rsidR="000945CB" w:rsidRPr="000945CB">
          <w:rPr>
            <w:vanish/>
          </w:rPr>
          <w:fldChar w:fldCharType="begin"/>
        </w:r>
        <w:r w:rsidR="000945CB" w:rsidRPr="000945CB">
          <w:rPr>
            <w:vanish/>
          </w:rPr>
          <w:instrText xml:space="preserve"> PAGEREF _Toc527449672 \h </w:instrText>
        </w:r>
        <w:r w:rsidR="000945CB" w:rsidRPr="000945CB">
          <w:rPr>
            <w:vanish/>
          </w:rPr>
        </w:r>
        <w:r w:rsidR="000945CB" w:rsidRPr="000945CB">
          <w:rPr>
            <w:vanish/>
          </w:rPr>
          <w:fldChar w:fldCharType="separate"/>
        </w:r>
        <w:r w:rsidR="00DA5D61">
          <w:rPr>
            <w:vanish/>
          </w:rPr>
          <w:t>30</w:t>
        </w:r>
        <w:r w:rsidR="000945CB" w:rsidRPr="000945CB">
          <w:rPr>
            <w:vanish/>
          </w:rPr>
          <w:fldChar w:fldCharType="end"/>
        </w:r>
      </w:hyperlink>
    </w:p>
    <w:p w14:paraId="5B30F570" w14:textId="0132EE7E" w:rsidR="000945CB" w:rsidRDefault="000945CB">
      <w:pPr>
        <w:pStyle w:val="TOC5"/>
        <w:rPr>
          <w:rFonts w:asciiTheme="minorHAnsi" w:eastAsiaTheme="minorEastAsia" w:hAnsiTheme="minorHAnsi" w:cstheme="minorBidi"/>
          <w:sz w:val="22"/>
          <w:szCs w:val="22"/>
          <w:lang w:eastAsia="en-AU"/>
        </w:rPr>
      </w:pPr>
      <w:r>
        <w:tab/>
      </w:r>
      <w:hyperlink w:anchor="_Toc527449673" w:history="1">
        <w:r w:rsidRPr="007B5243">
          <w:t>46</w:t>
        </w:r>
        <w:r>
          <w:rPr>
            <w:rFonts w:asciiTheme="minorHAnsi" w:eastAsiaTheme="minorEastAsia" w:hAnsiTheme="minorHAnsi" w:cstheme="minorBidi"/>
            <w:sz w:val="22"/>
            <w:szCs w:val="22"/>
            <w:lang w:eastAsia="en-AU"/>
          </w:rPr>
          <w:tab/>
        </w:r>
        <w:r w:rsidRPr="007B5243">
          <w:t>Review of licence conditions</w:t>
        </w:r>
        <w:r>
          <w:tab/>
        </w:r>
        <w:r>
          <w:fldChar w:fldCharType="begin"/>
        </w:r>
        <w:r>
          <w:instrText xml:space="preserve"> PAGEREF _Toc527449673 \h </w:instrText>
        </w:r>
        <w:r>
          <w:fldChar w:fldCharType="separate"/>
        </w:r>
        <w:r w:rsidR="00DA5D61">
          <w:t>30</w:t>
        </w:r>
        <w:r>
          <w:fldChar w:fldCharType="end"/>
        </w:r>
      </w:hyperlink>
    </w:p>
    <w:p w14:paraId="0044A6D4" w14:textId="5DFA7DE5" w:rsidR="000945CB" w:rsidRDefault="000945CB">
      <w:pPr>
        <w:pStyle w:val="TOC5"/>
        <w:rPr>
          <w:rFonts w:asciiTheme="minorHAnsi" w:eastAsiaTheme="minorEastAsia" w:hAnsiTheme="minorHAnsi" w:cstheme="minorBidi"/>
          <w:sz w:val="22"/>
          <w:szCs w:val="22"/>
          <w:lang w:eastAsia="en-AU"/>
        </w:rPr>
      </w:pPr>
      <w:r>
        <w:tab/>
      </w:r>
      <w:hyperlink w:anchor="_Toc527449674" w:history="1">
        <w:r w:rsidRPr="007B5243">
          <w:t>47</w:t>
        </w:r>
        <w:r>
          <w:rPr>
            <w:rFonts w:asciiTheme="minorHAnsi" w:eastAsiaTheme="minorEastAsia" w:hAnsiTheme="minorHAnsi" w:cstheme="minorBidi"/>
            <w:sz w:val="22"/>
            <w:szCs w:val="22"/>
            <w:lang w:eastAsia="en-AU"/>
          </w:rPr>
          <w:tab/>
        </w:r>
        <w:r w:rsidRPr="007B5243">
          <w:t>Contravention of licence condition</w:t>
        </w:r>
        <w:r>
          <w:tab/>
        </w:r>
        <w:r>
          <w:fldChar w:fldCharType="begin"/>
        </w:r>
        <w:r>
          <w:instrText xml:space="preserve"> PAGEREF _Toc527449674 \h </w:instrText>
        </w:r>
        <w:r>
          <w:fldChar w:fldCharType="separate"/>
        </w:r>
        <w:r w:rsidR="00DA5D61">
          <w:t>32</w:t>
        </w:r>
        <w:r>
          <w:fldChar w:fldCharType="end"/>
        </w:r>
      </w:hyperlink>
    </w:p>
    <w:p w14:paraId="64C0BE06" w14:textId="30B9842F" w:rsidR="000945CB" w:rsidRDefault="000945CB">
      <w:pPr>
        <w:pStyle w:val="TOC5"/>
        <w:rPr>
          <w:rFonts w:asciiTheme="minorHAnsi" w:eastAsiaTheme="minorEastAsia" w:hAnsiTheme="minorHAnsi" w:cstheme="minorBidi"/>
          <w:sz w:val="22"/>
          <w:szCs w:val="22"/>
          <w:lang w:eastAsia="en-AU"/>
        </w:rPr>
      </w:pPr>
      <w:r>
        <w:tab/>
      </w:r>
      <w:hyperlink w:anchor="_Toc527449675" w:history="1">
        <w:r w:rsidRPr="007B5243">
          <w:t>48</w:t>
        </w:r>
        <w:r>
          <w:rPr>
            <w:rFonts w:asciiTheme="minorHAnsi" w:eastAsiaTheme="minorEastAsia" w:hAnsiTheme="minorHAnsi" w:cstheme="minorBidi"/>
            <w:sz w:val="22"/>
            <w:szCs w:val="22"/>
            <w:lang w:eastAsia="en-AU"/>
          </w:rPr>
          <w:tab/>
        </w:r>
        <w:r w:rsidRPr="007B5243">
          <w:t>Directions about licence condition</w:t>
        </w:r>
        <w:r>
          <w:tab/>
        </w:r>
        <w:r>
          <w:fldChar w:fldCharType="begin"/>
        </w:r>
        <w:r>
          <w:instrText xml:space="preserve"> PAGEREF _Toc527449675 \h </w:instrText>
        </w:r>
        <w:r>
          <w:fldChar w:fldCharType="separate"/>
        </w:r>
        <w:r w:rsidR="00DA5D61">
          <w:t>32</w:t>
        </w:r>
        <w:r>
          <w:fldChar w:fldCharType="end"/>
        </w:r>
      </w:hyperlink>
    </w:p>
    <w:p w14:paraId="5146D00F" w14:textId="65E08C07" w:rsidR="000945CB" w:rsidRDefault="000945CB">
      <w:pPr>
        <w:pStyle w:val="TOC5"/>
        <w:rPr>
          <w:rFonts w:asciiTheme="minorHAnsi" w:eastAsiaTheme="minorEastAsia" w:hAnsiTheme="minorHAnsi" w:cstheme="minorBidi"/>
          <w:sz w:val="22"/>
          <w:szCs w:val="22"/>
          <w:lang w:eastAsia="en-AU"/>
        </w:rPr>
      </w:pPr>
      <w:r>
        <w:tab/>
      </w:r>
      <w:hyperlink w:anchor="_Toc527449676" w:history="1">
        <w:r w:rsidRPr="007B5243">
          <w:t>49</w:t>
        </w:r>
        <w:r>
          <w:rPr>
            <w:rFonts w:asciiTheme="minorHAnsi" w:eastAsiaTheme="minorEastAsia" w:hAnsiTheme="minorHAnsi" w:cstheme="minorBidi"/>
            <w:sz w:val="22"/>
            <w:szCs w:val="22"/>
            <w:lang w:eastAsia="en-AU"/>
          </w:rPr>
          <w:tab/>
        </w:r>
        <w:r w:rsidRPr="007B5243">
          <w:t>Directions about accounts and records</w:t>
        </w:r>
        <w:r>
          <w:tab/>
        </w:r>
        <w:r>
          <w:fldChar w:fldCharType="begin"/>
        </w:r>
        <w:r>
          <w:instrText xml:space="preserve"> PAGEREF _Toc527449676 \h </w:instrText>
        </w:r>
        <w:r>
          <w:fldChar w:fldCharType="separate"/>
        </w:r>
        <w:r w:rsidR="00DA5D61">
          <w:t>33</w:t>
        </w:r>
        <w:r>
          <w:fldChar w:fldCharType="end"/>
        </w:r>
      </w:hyperlink>
    </w:p>
    <w:p w14:paraId="24A8BC8C" w14:textId="2F01640D" w:rsidR="000945CB" w:rsidRDefault="000945CB">
      <w:pPr>
        <w:pStyle w:val="TOC5"/>
        <w:rPr>
          <w:rFonts w:asciiTheme="minorHAnsi" w:eastAsiaTheme="minorEastAsia" w:hAnsiTheme="minorHAnsi" w:cstheme="minorBidi"/>
          <w:sz w:val="22"/>
          <w:szCs w:val="22"/>
          <w:lang w:eastAsia="en-AU"/>
        </w:rPr>
      </w:pPr>
      <w:r>
        <w:tab/>
      </w:r>
      <w:hyperlink w:anchor="_Toc527449677" w:history="1">
        <w:r w:rsidRPr="007B5243">
          <w:t>50</w:t>
        </w:r>
        <w:r>
          <w:rPr>
            <w:rFonts w:asciiTheme="minorHAnsi" w:eastAsiaTheme="minorEastAsia" w:hAnsiTheme="minorHAnsi" w:cstheme="minorBidi"/>
            <w:sz w:val="22"/>
            <w:szCs w:val="22"/>
            <w:lang w:eastAsia="en-AU"/>
          </w:rPr>
          <w:tab/>
        </w:r>
        <w:r w:rsidRPr="007B5243">
          <w:t>Contravention of direction</w:t>
        </w:r>
        <w:r>
          <w:tab/>
        </w:r>
        <w:r>
          <w:fldChar w:fldCharType="begin"/>
        </w:r>
        <w:r>
          <w:instrText xml:space="preserve"> PAGEREF _Toc527449677 \h </w:instrText>
        </w:r>
        <w:r>
          <w:fldChar w:fldCharType="separate"/>
        </w:r>
        <w:r w:rsidR="00DA5D61">
          <w:t>34</w:t>
        </w:r>
        <w:r>
          <w:fldChar w:fldCharType="end"/>
        </w:r>
      </w:hyperlink>
    </w:p>
    <w:p w14:paraId="78560C51" w14:textId="232EFF6B" w:rsidR="000945CB" w:rsidRDefault="00182AC2">
      <w:pPr>
        <w:pStyle w:val="TOC3"/>
        <w:rPr>
          <w:rFonts w:asciiTheme="minorHAnsi" w:eastAsiaTheme="minorEastAsia" w:hAnsiTheme="minorHAnsi" w:cstheme="minorBidi"/>
          <w:b w:val="0"/>
          <w:sz w:val="22"/>
          <w:szCs w:val="22"/>
          <w:lang w:eastAsia="en-AU"/>
        </w:rPr>
      </w:pPr>
      <w:hyperlink w:anchor="_Toc527449678" w:history="1">
        <w:r w:rsidR="000945CB" w:rsidRPr="007B5243">
          <w:t>Division 3.6</w:t>
        </w:r>
        <w:r w:rsidR="000945CB">
          <w:rPr>
            <w:rFonts w:asciiTheme="minorHAnsi" w:eastAsiaTheme="minorEastAsia" w:hAnsiTheme="minorHAnsi" w:cstheme="minorBidi"/>
            <w:b w:val="0"/>
            <w:sz w:val="22"/>
            <w:szCs w:val="22"/>
            <w:lang w:eastAsia="en-AU"/>
          </w:rPr>
          <w:tab/>
        </w:r>
        <w:r w:rsidR="000945CB" w:rsidRPr="007B5243">
          <w:t>Miscellaneous</w:t>
        </w:r>
        <w:r w:rsidR="000945CB" w:rsidRPr="000945CB">
          <w:rPr>
            <w:vanish/>
          </w:rPr>
          <w:tab/>
        </w:r>
        <w:r w:rsidR="000945CB" w:rsidRPr="000945CB">
          <w:rPr>
            <w:vanish/>
          </w:rPr>
          <w:fldChar w:fldCharType="begin"/>
        </w:r>
        <w:r w:rsidR="000945CB" w:rsidRPr="000945CB">
          <w:rPr>
            <w:vanish/>
          </w:rPr>
          <w:instrText xml:space="preserve"> PAGEREF _Toc527449678 \h </w:instrText>
        </w:r>
        <w:r w:rsidR="000945CB" w:rsidRPr="000945CB">
          <w:rPr>
            <w:vanish/>
          </w:rPr>
        </w:r>
        <w:r w:rsidR="000945CB" w:rsidRPr="000945CB">
          <w:rPr>
            <w:vanish/>
          </w:rPr>
          <w:fldChar w:fldCharType="separate"/>
        </w:r>
        <w:r w:rsidR="00DA5D61">
          <w:rPr>
            <w:vanish/>
          </w:rPr>
          <w:t>34</w:t>
        </w:r>
        <w:r w:rsidR="000945CB" w:rsidRPr="000945CB">
          <w:rPr>
            <w:vanish/>
          </w:rPr>
          <w:fldChar w:fldCharType="end"/>
        </w:r>
      </w:hyperlink>
    </w:p>
    <w:p w14:paraId="182367E1" w14:textId="5C9A6924" w:rsidR="000945CB" w:rsidRDefault="000945CB">
      <w:pPr>
        <w:pStyle w:val="TOC5"/>
        <w:rPr>
          <w:rFonts w:asciiTheme="minorHAnsi" w:eastAsiaTheme="minorEastAsia" w:hAnsiTheme="minorHAnsi" w:cstheme="minorBidi"/>
          <w:sz w:val="22"/>
          <w:szCs w:val="22"/>
          <w:lang w:eastAsia="en-AU"/>
        </w:rPr>
      </w:pPr>
      <w:r>
        <w:tab/>
      </w:r>
      <w:hyperlink w:anchor="_Toc527449679" w:history="1">
        <w:r w:rsidRPr="007B5243">
          <w:t>51</w:t>
        </w:r>
        <w:r>
          <w:rPr>
            <w:rFonts w:asciiTheme="minorHAnsi" w:eastAsiaTheme="minorEastAsia" w:hAnsiTheme="minorHAnsi" w:cstheme="minorBidi"/>
            <w:sz w:val="22"/>
            <w:szCs w:val="22"/>
            <w:lang w:eastAsia="en-AU"/>
          </w:rPr>
          <w:tab/>
        </w:r>
        <w:r w:rsidRPr="007B5243">
          <w:t>Protection of personal information</w:t>
        </w:r>
        <w:r>
          <w:tab/>
        </w:r>
        <w:r>
          <w:fldChar w:fldCharType="begin"/>
        </w:r>
        <w:r>
          <w:instrText xml:space="preserve"> PAGEREF _Toc527449679 \h </w:instrText>
        </w:r>
        <w:r>
          <w:fldChar w:fldCharType="separate"/>
        </w:r>
        <w:r w:rsidR="00DA5D61">
          <w:t>34</w:t>
        </w:r>
        <w:r>
          <w:fldChar w:fldCharType="end"/>
        </w:r>
      </w:hyperlink>
    </w:p>
    <w:p w14:paraId="2154DE4F" w14:textId="11F67E38" w:rsidR="000945CB" w:rsidRDefault="000945CB">
      <w:pPr>
        <w:pStyle w:val="TOC5"/>
        <w:rPr>
          <w:rFonts w:asciiTheme="minorHAnsi" w:eastAsiaTheme="minorEastAsia" w:hAnsiTheme="minorHAnsi" w:cstheme="minorBidi"/>
          <w:sz w:val="22"/>
          <w:szCs w:val="22"/>
          <w:lang w:eastAsia="en-AU"/>
        </w:rPr>
      </w:pPr>
      <w:r>
        <w:tab/>
      </w:r>
      <w:hyperlink w:anchor="_Toc527449680" w:history="1">
        <w:r w:rsidRPr="007B5243">
          <w:t>52</w:t>
        </w:r>
        <w:r>
          <w:rPr>
            <w:rFonts w:asciiTheme="minorHAnsi" w:eastAsiaTheme="minorEastAsia" w:hAnsiTheme="minorHAnsi" w:cstheme="minorBidi"/>
            <w:sz w:val="22"/>
            <w:szCs w:val="22"/>
            <w:lang w:eastAsia="en-AU"/>
          </w:rPr>
          <w:tab/>
        </w:r>
        <w:r w:rsidRPr="007B5243">
          <w:t>Public notice of licence decisions</w:t>
        </w:r>
        <w:r>
          <w:tab/>
        </w:r>
        <w:r>
          <w:fldChar w:fldCharType="begin"/>
        </w:r>
        <w:r>
          <w:instrText xml:space="preserve"> PAGEREF _Toc527449680 \h </w:instrText>
        </w:r>
        <w:r>
          <w:fldChar w:fldCharType="separate"/>
        </w:r>
        <w:r w:rsidR="00DA5D61">
          <w:t>35</w:t>
        </w:r>
        <w:r>
          <w:fldChar w:fldCharType="end"/>
        </w:r>
      </w:hyperlink>
    </w:p>
    <w:p w14:paraId="4FE13FAF" w14:textId="03289DDB" w:rsidR="000945CB" w:rsidRDefault="000945CB">
      <w:pPr>
        <w:pStyle w:val="TOC5"/>
        <w:rPr>
          <w:rFonts w:asciiTheme="minorHAnsi" w:eastAsiaTheme="minorEastAsia" w:hAnsiTheme="minorHAnsi" w:cstheme="minorBidi"/>
          <w:sz w:val="22"/>
          <w:szCs w:val="22"/>
          <w:lang w:eastAsia="en-AU"/>
        </w:rPr>
      </w:pPr>
      <w:r>
        <w:tab/>
      </w:r>
      <w:hyperlink w:anchor="_Toc527449681" w:history="1">
        <w:r w:rsidRPr="007B5243">
          <w:t>53</w:t>
        </w:r>
        <w:r>
          <w:rPr>
            <w:rFonts w:asciiTheme="minorHAnsi" w:eastAsiaTheme="minorEastAsia" w:hAnsiTheme="minorHAnsi" w:cstheme="minorBidi"/>
            <w:sz w:val="22"/>
            <w:szCs w:val="22"/>
            <w:lang w:eastAsia="en-AU"/>
          </w:rPr>
          <w:tab/>
        </w:r>
        <w:r w:rsidRPr="007B5243">
          <w:t>Public access to licences etc</w:t>
        </w:r>
        <w:r>
          <w:tab/>
        </w:r>
        <w:r>
          <w:fldChar w:fldCharType="begin"/>
        </w:r>
        <w:r>
          <w:instrText xml:space="preserve"> PAGEREF _Toc527449681 \h </w:instrText>
        </w:r>
        <w:r>
          <w:fldChar w:fldCharType="separate"/>
        </w:r>
        <w:r w:rsidR="00DA5D61">
          <w:t>35</w:t>
        </w:r>
        <w:r>
          <w:fldChar w:fldCharType="end"/>
        </w:r>
      </w:hyperlink>
    </w:p>
    <w:p w14:paraId="0F550541" w14:textId="1991025C" w:rsidR="000945CB" w:rsidRDefault="000945CB">
      <w:pPr>
        <w:pStyle w:val="TOC5"/>
        <w:rPr>
          <w:rFonts w:asciiTheme="minorHAnsi" w:eastAsiaTheme="minorEastAsia" w:hAnsiTheme="minorHAnsi" w:cstheme="minorBidi"/>
          <w:sz w:val="22"/>
          <w:szCs w:val="22"/>
          <w:lang w:eastAsia="en-AU"/>
        </w:rPr>
      </w:pPr>
      <w:r>
        <w:tab/>
      </w:r>
      <w:hyperlink w:anchor="_Toc527449682" w:history="1">
        <w:r w:rsidRPr="007B5243">
          <w:t>54</w:t>
        </w:r>
        <w:r>
          <w:rPr>
            <w:rFonts w:asciiTheme="minorHAnsi" w:eastAsiaTheme="minorEastAsia" w:hAnsiTheme="minorHAnsi" w:cstheme="minorBidi"/>
            <w:sz w:val="22"/>
            <w:szCs w:val="22"/>
            <w:lang w:eastAsia="en-AU"/>
          </w:rPr>
          <w:tab/>
        </w:r>
        <w:r w:rsidRPr="007B5243">
          <w:t>Annual reports—technical and environmental matters</w:t>
        </w:r>
        <w:r>
          <w:tab/>
        </w:r>
        <w:r>
          <w:fldChar w:fldCharType="begin"/>
        </w:r>
        <w:r>
          <w:instrText xml:space="preserve"> PAGEREF _Toc527449682 \h </w:instrText>
        </w:r>
        <w:r>
          <w:fldChar w:fldCharType="separate"/>
        </w:r>
        <w:r w:rsidR="00DA5D61">
          <w:t>37</w:t>
        </w:r>
        <w:r>
          <w:fldChar w:fldCharType="end"/>
        </w:r>
      </w:hyperlink>
    </w:p>
    <w:p w14:paraId="4BB73893" w14:textId="0378A9D8" w:rsidR="000945CB" w:rsidRDefault="00182AC2">
      <w:pPr>
        <w:pStyle w:val="TOC2"/>
        <w:rPr>
          <w:rFonts w:asciiTheme="minorHAnsi" w:eastAsiaTheme="minorEastAsia" w:hAnsiTheme="minorHAnsi" w:cstheme="minorBidi"/>
          <w:b w:val="0"/>
          <w:sz w:val="22"/>
          <w:szCs w:val="22"/>
          <w:lang w:eastAsia="en-AU"/>
        </w:rPr>
      </w:pPr>
      <w:hyperlink w:anchor="_Toc527449683" w:history="1">
        <w:r w:rsidR="000945CB" w:rsidRPr="007B5243">
          <w:t>Part 3A</w:t>
        </w:r>
        <w:r w:rsidR="000945CB">
          <w:rPr>
            <w:rFonts w:asciiTheme="minorHAnsi" w:eastAsiaTheme="minorEastAsia" w:hAnsiTheme="minorHAnsi" w:cstheme="minorBidi"/>
            <w:b w:val="0"/>
            <w:sz w:val="22"/>
            <w:szCs w:val="22"/>
            <w:lang w:eastAsia="en-AU"/>
          </w:rPr>
          <w:tab/>
        </w:r>
        <w:r w:rsidR="000945CB" w:rsidRPr="007B5243">
          <w:t>Energy industry levy</w:t>
        </w:r>
        <w:r w:rsidR="000945CB" w:rsidRPr="000945CB">
          <w:rPr>
            <w:vanish/>
          </w:rPr>
          <w:tab/>
        </w:r>
        <w:r w:rsidR="000945CB" w:rsidRPr="000945CB">
          <w:rPr>
            <w:vanish/>
          </w:rPr>
          <w:fldChar w:fldCharType="begin"/>
        </w:r>
        <w:r w:rsidR="000945CB" w:rsidRPr="000945CB">
          <w:rPr>
            <w:vanish/>
          </w:rPr>
          <w:instrText xml:space="preserve"> PAGEREF _Toc527449683 \h </w:instrText>
        </w:r>
        <w:r w:rsidR="000945CB" w:rsidRPr="000945CB">
          <w:rPr>
            <w:vanish/>
          </w:rPr>
        </w:r>
        <w:r w:rsidR="000945CB" w:rsidRPr="000945CB">
          <w:rPr>
            <w:vanish/>
          </w:rPr>
          <w:fldChar w:fldCharType="separate"/>
        </w:r>
        <w:r w:rsidR="00DA5D61">
          <w:rPr>
            <w:vanish/>
          </w:rPr>
          <w:t>38</w:t>
        </w:r>
        <w:r w:rsidR="000945CB" w:rsidRPr="000945CB">
          <w:rPr>
            <w:vanish/>
          </w:rPr>
          <w:fldChar w:fldCharType="end"/>
        </w:r>
      </w:hyperlink>
    </w:p>
    <w:p w14:paraId="4F022E73" w14:textId="06E36B28" w:rsidR="000945CB" w:rsidRDefault="000945CB">
      <w:pPr>
        <w:pStyle w:val="TOC5"/>
        <w:rPr>
          <w:rFonts w:asciiTheme="minorHAnsi" w:eastAsiaTheme="minorEastAsia" w:hAnsiTheme="minorHAnsi" w:cstheme="minorBidi"/>
          <w:sz w:val="22"/>
          <w:szCs w:val="22"/>
          <w:lang w:eastAsia="en-AU"/>
        </w:rPr>
      </w:pPr>
      <w:r>
        <w:tab/>
      </w:r>
      <w:hyperlink w:anchor="_Toc527449684" w:history="1">
        <w:r w:rsidRPr="007B5243">
          <w:t>54A</w:t>
        </w:r>
        <w:r>
          <w:rPr>
            <w:rFonts w:asciiTheme="minorHAnsi" w:eastAsiaTheme="minorEastAsia" w:hAnsiTheme="minorHAnsi" w:cstheme="minorBidi"/>
            <w:sz w:val="22"/>
            <w:szCs w:val="22"/>
            <w:lang w:eastAsia="en-AU"/>
          </w:rPr>
          <w:tab/>
        </w:r>
        <w:r w:rsidRPr="007B5243">
          <w:t>Definitions—pt 3A</w:t>
        </w:r>
        <w:r>
          <w:tab/>
        </w:r>
        <w:r>
          <w:fldChar w:fldCharType="begin"/>
        </w:r>
        <w:r>
          <w:instrText xml:space="preserve"> PAGEREF _Toc527449684 \h </w:instrText>
        </w:r>
        <w:r>
          <w:fldChar w:fldCharType="separate"/>
        </w:r>
        <w:r w:rsidR="00DA5D61">
          <w:t>38</w:t>
        </w:r>
        <w:r>
          <w:fldChar w:fldCharType="end"/>
        </w:r>
      </w:hyperlink>
    </w:p>
    <w:p w14:paraId="21BCE3D2" w14:textId="1C650DB8" w:rsidR="000945CB" w:rsidRDefault="000945CB">
      <w:pPr>
        <w:pStyle w:val="TOC5"/>
        <w:rPr>
          <w:rFonts w:asciiTheme="minorHAnsi" w:eastAsiaTheme="minorEastAsia" w:hAnsiTheme="minorHAnsi" w:cstheme="minorBidi"/>
          <w:sz w:val="22"/>
          <w:szCs w:val="22"/>
          <w:lang w:eastAsia="en-AU"/>
        </w:rPr>
      </w:pPr>
      <w:r>
        <w:tab/>
      </w:r>
      <w:hyperlink w:anchor="_Toc527449685" w:history="1">
        <w:r w:rsidRPr="007B5243">
          <w:t>54B</w:t>
        </w:r>
        <w:r>
          <w:rPr>
            <w:rFonts w:asciiTheme="minorHAnsi" w:eastAsiaTheme="minorEastAsia" w:hAnsiTheme="minorHAnsi" w:cstheme="minorBidi"/>
            <w:sz w:val="22"/>
            <w:szCs w:val="22"/>
            <w:lang w:eastAsia="en-AU"/>
          </w:rPr>
          <w:tab/>
        </w:r>
        <w:r w:rsidRPr="007B5243">
          <w:t>Purpose—pt 3A</w:t>
        </w:r>
        <w:r>
          <w:tab/>
        </w:r>
        <w:r>
          <w:fldChar w:fldCharType="begin"/>
        </w:r>
        <w:r>
          <w:instrText xml:space="preserve"> PAGEREF _Toc527449685 \h </w:instrText>
        </w:r>
        <w:r>
          <w:fldChar w:fldCharType="separate"/>
        </w:r>
        <w:r w:rsidR="00DA5D61">
          <w:t>39</w:t>
        </w:r>
        <w:r>
          <w:fldChar w:fldCharType="end"/>
        </w:r>
      </w:hyperlink>
    </w:p>
    <w:p w14:paraId="667CB44C" w14:textId="6937A6B3" w:rsidR="000945CB" w:rsidRDefault="000945CB">
      <w:pPr>
        <w:pStyle w:val="TOC5"/>
        <w:rPr>
          <w:rFonts w:asciiTheme="minorHAnsi" w:eastAsiaTheme="minorEastAsia" w:hAnsiTheme="minorHAnsi" w:cstheme="minorBidi"/>
          <w:sz w:val="22"/>
          <w:szCs w:val="22"/>
          <w:lang w:eastAsia="en-AU"/>
        </w:rPr>
      </w:pPr>
      <w:r>
        <w:tab/>
      </w:r>
      <w:hyperlink w:anchor="_Toc527449686" w:history="1">
        <w:r w:rsidRPr="007B5243">
          <w:t>54C</w:t>
        </w:r>
        <w:r>
          <w:rPr>
            <w:rFonts w:asciiTheme="minorHAnsi" w:eastAsiaTheme="minorEastAsia" w:hAnsiTheme="minorHAnsi" w:cstheme="minorBidi"/>
            <w:sz w:val="22"/>
            <w:szCs w:val="22"/>
            <w:lang w:eastAsia="en-AU"/>
          </w:rPr>
          <w:tab/>
        </w:r>
        <w:r w:rsidRPr="007B5243">
          <w:t>Energy industry levy—imposition</w:t>
        </w:r>
        <w:r>
          <w:tab/>
        </w:r>
        <w:r>
          <w:fldChar w:fldCharType="begin"/>
        </w:r>
        <w:r>
          <w:instrText xml:space="preserve"> PAGEREF _Toc527449686 \h </w:instrText>
        </w:r>
        <w:r>
          <w:fldChar w:fldCharType="separate"/>
        </w:r>
        <w:r w:rsidR="00DA5D61">
          <w:t>39</w:t>
        </w:r>
        <w:r>
          <w:fldChar w:fldCharType="end"/>
        </w:r>
      </w:hyperlink>
    </w:p>
    <w:p w14:paraId="591DAC9D" w14:textId="7C00AFC3" w:rsidR="000945CB" w:rsidRDefault="000945CB">
      <w:pPr>
        <w:pStyle w:val="TOC5"/>
        <w:rPr>
          <w:rFonts w:asciiTheme="minorHAnsi" w:eastAsiaTheme="minorEastAsia" w:hAnsiTheme="minorHAnsi" w:cstheme="minorBidi"/>
          <w:sz w:val="22"/>
          <w:szCs w:val="22"/>
          <w:lang w:eastAsia="en-AU"/>
        </w:rPr>
      </w:pPr>
      <w:r>
        <w:tab/>
      </w:r>
      <w:hyperlink w:anchor="_Toc527449687" w:history="1">
        <w:r w:rsidRPr="007B5243">
          <w:t>54D</w:t>
        </w:r>
        <w:r>
          <w:rPr>
            <w:rFonts w:asciiTheme="minorHAnsi" w:eastAsiaTheme="minorEastAsia" w:hAnsiTheme="minorHAnsi" w:cstheme="minorBidi"/>
            <w:sz w:val="22"/>
            <w:szCs w:val="22"/>
            <w:lang w:eastAsia="en-AU"/>
          </w:rPr>
          <w:tab/>
        </w:r>
        <w:r w:rsidRPr="007B5243">
          <w:t>Energy industry sectors etc</w:t>
        </w:r>
        <w:r>
          <w:tab/>
        </w:r>
        <w:r>
          <w:fldChar w:fldCharType="begin"/>
        </w:r>
        <w:r>
          <w:instrText xml:space="preserve"> PAGEREF _Toc527449687 \h </w:instrText>
        </w:r>
        <w:r>
          <w:fldChar w:fldCharType="separate"/>
        </w:r>
        <w:r w:rsidR="00DA5D61">
          <w:t>41</w:t>
        </w:r>
        <w:r>
          <w:fldChar w:fldCharType="end"/>
        </w:r>
      </w:hyperlink>
    </w:p>
    <w:p w14:paraId="6273D72E" w14:textId="2C413E04" w:rsidR="000945CB" w:rsidRDefault="000945CB">
      <w:pPr>
        <w:pStyle w:val="TOC5"/>
        <w:rPr>
          <w:rFonts w:asciiTheme="minorHAnsi" w:eastAsiaTheme="minorEastAsia" w:hAnsiTheme="minorHAnsi" w:cstheme="minorBidi"/>
          <w:sz w:val="22"/>
          <w:szCs w:val="22"/>
          <w:lang w:eastAsia="en-AU"/>
        </w:rPr>
      </w:pPr>
      <w:r>
        <w:tab/>
      </w:r>
      <w:hyperlink w:anchor="_Toc527449688" w:history="1">
        <w:r w:rsidRPr="007B5243">
          <w:t>54E</w:t>
        </w:r>
        <w:r>
          <w:rPr>
            <w:rFonts w:asciiTheme="minorHAnsi" w:eastAsiaTheme="minorEastAsia" w:hAnsiTheme="minorHAnsi" w:cstheme="minorBidi"/>
            <w:sz w:val="22"/>
            <w:szCs w:val="22"/>
            <w:lang w:eastAsia="en-AU"/>
          </w:rPr>
          <w:tab/>
        </w:r>
        <w:r w:rsidRPr="007B5243">
          <w:t>National regulatory obligations and costs</w:t>
        </w:r>
        <w:r>
          <w:tab/>
        </w:r>
        <w:r>
          <w:fldChar w:fldCharType="begin"/>
        </w:r>
        <w:r>
          <w:instrText xml:space="preserve"> PAGEREF _Toc527449688 \h </w:instrText>
        </w:r>
        <w:r>
          <w:fldChar w:fldCharType="separate"/>
        </w:r>
        <w:r w:rsidR="00DA5D61">
          <w:t>42</w:t>
        </w:r>
        <w:r>
          <w:fldChar w:fldCharType="end"/>
        </w:r>
      </w:hyperlink>
    </w:p>
    <w:p w14:paraId="1112D8E1" w14:textId="34CEAED7" w:rsidR="000945CB" w:rsidRDefault="000945CB">
      <w:pPr>
        <w:pStyle w:val="TOC5"/>
        <w:rPr>
          <w:rFonts w:asciiTheme="minorHAnsi" w:eastAsiaTheme="minorEastAsia" w:hAnsiTheme="minorHAnsi" w:cstheme="minorBidi"/>
          <w:sz w:val="22"/>
          <w:szCs w:val="22"/>
          <w:lang w:eastAsia="en-AU"/>
        </w:rPr>
      </w:pPr>
      <w:r>
        <w:lastRenderedPageBreak/>
        <w:tab/>
      </w:r>
      <w:hyperlink w:anchor="_Toc527449689" w:history="1">
        <w:r w:rsidRPr="007B5243">
          <w:t>54F</w:t>
        </w:r>
        <w:r>
          <w:rPr>
            <w:rFonts w:asciiTheme="minorHAnsi" w:eastAsiaTheme="minorEastAsia" w:hAnsiTheme="minorHAnsi" w:cstheme="minorBidi"/>
            <w:sz w:val="22"/>
            <w:szCs w:val="22"/>
            <w:lang w:eastAsia="en-AU"/>
          </w:rPr>
          <w:tab/>
        </w:r>
        <w:r w:rsidRPr="007B5243">
          <w:t>Local regulatory costs</w:t>
        </w:r>
        <w:r>
          <w:tab/>
        </w:r>
        <w:r>
          <w:fldChar w:fldCharType="begin"/>
        </w:r>
        <w:r>
          <w:instrText xml:space="preserve"> PAGEREF _Toc527449689 \h </w:instrText>
        </w:r>
        <w:r>
          <w:fldChar w:fldCharType="separate"/>
        </w:r>
        <w:r w:rsidR="00DA5D61">
          <w:t>44</w:t>
        </w:r>
        <w:r>
          <w:fldChar w:fldCharType="end"/>
        </w:r>
      </w:hyperlink>
    </w:p>
    <w:p w14:paraId="1B16E910" w14:textId="4ED0DA60" w:rsidR="000945CB" w:rsidRDefault="000945CB">
      <w:pPr>
        <w:pStyle w:val="TOC5"/>
        <w:rPr>
          <w:rFonts w:asciiTheme="minorHAnsi" w:eastAsiaTheme="minorEastAsia" w:hAnsiTheme="minorHAnsi" w:cstheme="minorBidi"/>
          <w:sz w:val="22"/>
          <w:szCs w:val="22"/>
          <w:lang w:eastAsia="en-AU"/>
        </w:rPr>
      </w:pPr>
      <w:r>
        <w:tab/>
      </w:r>
      <w:hyperlink w:anchor="_Toc527449690" w:history="1">
        <w:r w:rsidRPr="007B5243">
          <w:t>54G</w:t>
        </w:r>
        <w:r>
          <w:rPr>
            <w:rFonts w:asciiTheme="minorHAnsi" w:eastAsiaTheme="minorEastAsia" w:hAnsiTheme="minorHAnsi" w:cstheme="minorBidi"/>
            <w:sz w:val="22"/>
            <w:szCs w:val="22"/>
            <w:lang w:eastAsia="en-AU"/>
          </w:rPr>
          <w:tab/>
        </w:r>
        <w:r w:rsidRPr="007B5243">
          <w:t>Annual regulatory costs etc</w:t>
        </w:r>
        <w:r>
          <w:tab/>
        </w:r>
        <w:r>
          <w:fldChar w:fldCharType="begin"/>
        </w:r>
        <w:r>
          <w:instrText xml:space="preserve"> PAGEREF _Toc527449690 \h </w:instrText>
        </w:r>
        <w:r>
          <w:fldChar w:fldCharType="separate"/>
        </w:r>
        <w:r w:rsidR="00DA5D61">
          <w:t>45</w:t>
        </w:r>
        <w:r>
          <w:fldChar w:fldCharType="end"/>
        </w:r>
      </w:hyperlink>
    </w:p>
    <w:p w14:paraId="58F7BC90" w14:textId="7BD87872" w:rsidR="000945CB" w:rsidRDefault="000945CB">
      <w:pPr>
        <w:pStyle w:val="TOC5"/>
        <w:rPr>
          <w:rFonts w:asciiTheme="minorHAnsi" w:eastAsiaTheme="minorEastAsia" w:hAnsiTheme="minorHAnsi" w:cstheme="minorBidi"/>
          <w:sz w:val="22"/>
          <w:szCs w:val="22"/>
          <w:lang w:eastAsia="en-AU"/>
        </w:rPr>
      </w:pPr>
      <w:r>
        <w:tab/>
      </w:r>
      <w:hyperlink w:anchor="_Toc527449691" w:history="1">
        <w:r w:rsidRPr="007B5243">
          <w:t>54GA</w:t>
        </w:r>
        <w:r>
          <w:rPr>
            <w:rFonts w:asciiTheme="minorHAnsi" w:eastAsiaTheme="minorEastAsia" w:hAnsiTheme="minorHAnsi" w:cstheme="minorBidi"/>
            <w:sz w:val="22"/>
            <w:szCs w:val="22"/>
            <w:lang w:eastAsia="en-AU"/>
          </w:rPr>
          <w:tab/>
        </w:r>
        <w:r w:rsidRPr="007B5243">
          <w:t>Regulatory cost—determinations</w:t>
        </w:r>
        <w:r>
          <w:tab/>
        </w:r>
        <w:r>
          <w:fldChar w:fldCharType="begin"/>
        </w:r>
        <w:r>
          <w:instrText xml:space="preserve"> PAGEREF _Toc527449691 \h </w:instrText>
        </w:r>
        <w:r>
          <w:fldChar w:fldCharType="separate"/>
        </w:r>
        <w:r w:rsidR="00DA5D61">
          <w:t>46</w:t>
        </w:r>
        <w:r>
          <w:fldChar w:fldCharType="end"/>
        </w:r>
      </w:hyperlink>
    </w:p>
    <w:p w14:paraId="3309D188" w14:textId="390AB536" w:rsidR="000945CB" w:rsidRDefault="000945CB">
      <w:pPr>
        <w:pStyle w:val="TOC5"/>
        <w:rPr>
          <w:rFonts w:asciiTheme="minorHAnsi" w:eastAsiaTheme="minorEastAsia" w:hAnsiTheme="minorHAnsi" w:cstheme="minorBidi"/>
          <w:sz w:val="22"/>
          <w:szCs w:val="22"/>
          <w:lang w:eastAsia="en-AU"/>
        </w:rPr>
      </w:pPr>
      <w:r>
        <w:tab/>
      </w:r>
      <w:hyperlink w:anchor="_Toc527449692" w:history="1">
        <w:r w:rsidRPr="007B5243">
          <w:t>54H</w:t>
        </w:r>
        <w:r>
          <w:rPr>
            <w:rFonts w:asciiTheme="minorHAnsi" w:eastAsiaTheme="minorEastAsia" w:hAnsiTheme="minorHAnsi" w:cstheme="minorBidi"/>
            <w:sz w:val="22"/>
            <w:szCs w:val="22"/>
            <w:lang w:eastAsia="en-AU"/>
          </w:rPr>
          <w:tab/>
        </w:r>
        <w:r w:rsidRPr="007B5243">
          <w:t>Further energy sector determinations</w:t>
        </w:r>
        <w:r>
          <w:tab/>
        </w:r>
        <w:r>
          <w:fldChar w:fldCharType="begin"/>
        </w:r>
        <w:r>
          <w:instrText xml:space="preserve"> PAGEREF _Toc527449692 \h </w:instrText>
        </w:r>
        <w:r>
          <w:fldChar w:fldCharType="separate"/>
        </w:r>
        <w:r w:rsidR="00DA5D61">
          <w:t>46</w:t>
        </w:r>
        <w:r>
          <w:fldChar w:fldCharType="end"/>
        </w:r>
      </w:hyperlink>
    </w:p>
    <w:p w14:paraId="1AB8137E" w14:textId="4BA6FDE4" w:rsidR="000945CB" w:rsidRDefault="000945CB">
      <w:pPr>
        <w:pStyle w:val="TOC5"/>
        <w:rPr>
          <w:rFonts w:asciiTheme="minorHAnsi" w:eastAsiaTheme="minorEastAsia" w:hAnsiTheme="minorHAnsi" w:cstheme="minorBidi"/>
          <w:sz w:val="22"/>
          <w:szCs w:val="22"/>
          <w:lang w:eastAsia="en-AU"/>
        </w:rPr>
      </w:pPr>
      <w:r>
        <w:tab/>
      </w:r>
      <w:hyperlink w:anchor="_Toc527449693" w:history="1">
        <w:r w:rsidRPr="007B5243">
          <w:t>54I</w:t>
        </w:r>
        <w:r>
          <w:rPr>
            <w:rFonts w:asciiTheme="minorHAnsi" w:eastAsiaTheme="minorEastAsia" w:hAnsiTheme="minorHAnsi" w:cstheme="minorBidi"/>
            <w:sz w:val="22"/>
            <w:szCs w:val="22"/>
            <w:lang w:eastAsia="en-AU"/>
          </w:rPr>
          <w:tab/>
        </w:r>
        <w:r w:rsidRPr="007B5243">
          <w:t>Production of distribution and sales information</w:t>
        </w:r>
        <w:r>
          <w:tab/>
        </w:r>
        <w:r>
          <w:fldChar w:fldCharType="begin"/>
        </w:r>
        <w:r>
          <w:instrText xml:space="preserve"> PAGEREF _Toc527449693 \h </w:instrText>
        </w:r>
        <w:r>
          <w:fldChar w:fldCharType="separate"/>
        </w:r>
        <w:r w:rsidR="00DA5D61">
          <w:t>47</w:t>
        </w:r>
        <w:r>
          <w:fldChar w:fldCharType="end"/>
        </w:r>
      </w:hyperlink>
    </w:p>
    <w:p w14:paraId="22D08E62" w14:textId="2B6D2BC1" w:rsidR="000945CB" w:rsidRDefault="000945CB">
      <w:pPr>
        <w:pStyle w:val="TOC5"/>
        <w:rPr>
          <w:rFonts w:asciiTheme="minorHAnsi" w:eastAsiaTheme="minorEastAsia" w:hAnsiTheme="minorHAnsi" w:cstheme="minorBidi"/>
          <w:sz w:val="22"/>
          <w:szCs w:val="22"/>
          <w:lang w:eastAsia="en-AU"/>
        </w:rPr>
      </w:pPr>
      <w:r>
        <w:tab/>
      </w:r>
      <w:hyperlink w:anchor="_Toc527449694" w:history="1">
        <w:r w:rsidRPr="007B5243">
          <w:t>54J</w:t>
        </w:r>
        <w:r>
          <w:rPr>
            <w:rFonts w:asciiTheme="minorHAnsi" w:eastAsiaTheme="minorEastAsia" w:hAnsiTheme="minorHAnsi" w:cstheme="minorBidi"/>
            <w:sz w:val="22"/>
            <w:szCs w:val="22"/>
            <w:lang w:eastAsia="en-AU"/>
          </w:rPr>
          <w:tab/>
        </w:r>
        <w:r w:rsidRPr="007B5243">
          <w:t>Production of relevant information etc</w:t>
        </w:r>
        <w:r>
          <w:tab/>
        </w:r>
        <w:r>
          <w:fldChar w:fldCharType="begin"/>
        </w:r>
        <w:r>
          <w:instrText xml:space="preserve"> PAGEREF _Toc527449694 \h </w:instrText>
        </w:r>
        <w:r>
          <w:fldChar w:fldCharType="separate"/>
        </w:r>
        <w:r w:rsidR="00DA5D61">
          <w:t>48</w:t>
        </w:r>
        <w:r>
          <w:fldChar w:fldCharType="end"/>
        </w:r>
      </w:hyperlink>
    </w:p>
    <w:p w14:paraId="35F315A0" w14:textId="1FED1E71" w:rsidR="000945CB" w:rsidRDefault="000945CB">
      <w:pPr>
        <w:pStyle w:val="TOC5"/>
        <w:rPr>
          <w:rFonts w:asciiTheme="minorHAnsi" w:eastAsiaTheme="minorEastAsia" w:hAnsiTheme="minorHAnsi" w:cstheme="minorBidi"/>
          <w:sz w:val="22"/>
          <w:szCs w:val="22"/>
          <w:lang w:eastAsia="en-AU"/>
        </w:rPr>
      </w:pPr>
      <w:r>
        <w:tab/>
      </w:r>
      <w:hyperlink w:anchor="_Toc527449695" w:history="1">
        <w:r w:rsidRPr="007B5243">
          <w:t>54K</w:t>
        </w:r>
        <w:r>
          <w:rPr>
            <w:rFonts w:asciiTheme="minorHAnsi" w:eastAsiaTheme="minorEastAsia" w:hAnsiTheme="minorHAnsi" w:cstheme="minorBidi"/>
            <w:sz w:val="22"/>
            <w:szCs w:val="22"/>
            <w:lang w:eastAsia="en-AU"/>
          </w:rPr>
          <w:tab/>
        </w:r>
        <w:r w:rsidRPr="007B5243">
          <w:t>Registration of energy utilities</w:t>
        </w:r>
        <w:r>
          <w:tab/>
        </w:r>
        <w:r>
          <w:fldChar w:fldCharType="begin"/>
        </w:r>
        <w:r>
          <w:instrText xml:space="preserve"> PAGEREF _Toc527449695 \h </w:instrText>
        </w:r>
        <w:r>
          <w:fldChar w:fldCharType="separate"/>
        </w:r>
        <w:r w:rsidR="00DA5D61">
          <w:t>49</w:t>
        </w:r>
        <w:r>
          <w:fldChar w:fldCharType="end"/>
        </w:r>
      </w:hyperlink>
    </w:p>
    <w:p w14:paraId="499174AA" w14:textId="4CBAA8B6" w:rsidR="000945CB" w:rsidRDefault="000945CB">
      <w:pPr>
        <w:pStyle w:val="TOC5"/>
        <w:rPr>
          <w:rFonts w:asciiTheme="minorHAnsi" w:eastAsiaTheme="minorEastAsia" w:hAnsiTheme="minorHAnsi" w:cstheme="minorBidi"/>
          <w:sz w:val="22"/>
          <w:szCs w:val="22"/>
          <w:lang w:eastAsia="en-AU"/>
        </w:rPr>
      </w:pPr>
      <w:r>
        <w:tab/>
      </w:r>
      <w:hyperlink w:anchor="_Toc527449696" w:history="1">
        <w:r w:rsidRPr="007B5243">
          <w:t>54L</w:t>
        </w:r>
        <w:r>
          <w:rPr>
            <w:rFonts w:asciiTheme="minorHAnsi" w:eastAsiaTheme="minorEastAsia" w:hAnsiTheme="minorHAnsi" w:cstheme="minorBidi"/>
            <w:sz w:val="22"/>
            <w:szCs w:val="22"/>
            <w:lang w:eastAsia="en-AU"/>
          </w:rPr>
          <w:tab/>
        </w:r>
        <w:r w:rsidRPr="007B5243">
          <w:t>Offence—failure to register</w:t>
        </w:r>
        <w:r>
          <w:tab/>
        </w:r>
        <w:r>
          <w:fldChar w:fldCharType="begin"/>
        </w:r>
        <w:r>
          <w:instrText xml:space="preserve"> PAGEREF _Toc527449696 \h </w:instrText>
        </w:r>
        <w:r>
          <w:fldChar w:fldCharType="separate"/>
        </w:r>
        <w:r w:rsidR="00DA5D61">
          <w:t>49</w:t>
        </w:r>
        <w:r>
          <w:fldChar w:fldCharType="end"/>
        </w:r>
      </w:hyperlink>
    </w:p>
    <w:p w14:paraId="6C3579EB" w14:textId="7C0DB26A" w:rsidR="000945CB" w:rsidRDefault="000945CB">
      <w:pPr>
        <w:pStyle w:val="TOC5"/>
        <w:rPr>
          <w:rFonts w:asciiTheme="minorHAnsi" w:eastAsiaTheme="minorEastAsia" w:hAnsiTheme="minorHAnsi" w:cstheme="minorBidi"/>
          <w:sz w:val="22"/>
          <w:szCs w:val="22"/>
          <w:lang w:eastAsia="en-AU"/>
        </w:rPr>
      </w:pPr>
      <w:r>
        <w:tab/>
      </w:r>
      <w:hyperlink w:anchor="_Toc527449697" w:history="1">
        <w:r w:rsidRPr="007B5243">
          <w:t>54M</w:t>
        </w:r>
        <w:r>
          <w:rPr>
            <w:rFonts w:asciiTheme="minorHAnsi" w:eastAsiaTheme="minorEastAsia" w:hAnsiTheme="minorHAnsi" w:cstheme="minorBidi"/>
            <w:sz w:val="22"/>
            <w:szCs w:val="22"/>
            <w:lang w:eastAsia="en-AU"/>
          </w:rPr>
          <w:tab/>
        </w:r>
        <w:r w:rsidRPr="007B5243">
          <w:t>Returns under Taxation Administration Act</w:t>
        </w:r>
        <w:r>
          <w:tab/>
        </w:r>
        <w:r>
          <w:fldChar w:fldCharType="begin"/>
        </w:r>
        <w:r>
          <w:instrText xml:space="preserve"> PAGEREF _Toc527449697 \h </w:instrText>
        </w:r>
        <w:r>
          <w:fldChar w:fldCharType="separate"/>
        </w:r>
        <w:r w:rsidR="00DA5D61">
          <w:t>49</w:t>
        </w:r>
        <w:r>
          <w:fldChar w:fldCharType="end"/>
        </w:r>
      </w:hyperlink>
    </w:p>
    <w:p w14:paraId="5A93163E" w14:textId="07EA1275" w:rsidR="000945CB" w:rsidRDefault="000945CB">
      <w:pPr>
        <w:pStyle w:val="TOC5"/>
        <w:rPr>
          <w:rFonts w:asciiTheme="minorHAnsi" w:eastAsiaTheme="minorEastAsia" w:hAnsiTheme="minorHAnsi" w:cstheme="minorBidi"/>
          <w:sz w:val="22"/>
          <w:szCs w:val="22"/>
          <w:lang w:eastAsia="en-AU"/>
        </w:rPr>
      </w:pPr>
      <w:r>
        <w:tab/>
      </w:r>
      <w:hyperlink w:anchor="_Toc527449698" w:history="1">
        <w:r w:rsidRPr="007B5243">
          <w:t>54N</w:t>
        </w:r>
        <w:r>
          <w:rPr>
            <w:rFonts w:asciiTheme="minorHAnsi" w:eastAsiaTheme="minorEastAsia" w:hAnsiTheme="minorHAnsi" w:cstheme="minorBidi"/>
            <w:sz w:val="22"/>
            <w:szCs w:val="22"/>
            <w:lang w:eastAsia="en-AU"/>
          </w:rPr>
          <w:tab/>
        </w:r>
        <w:r w:rsidRPr="007B5243">
          <w:t>Levy administrator</w:t>
        </w:r>
        <w:r>
          <w:tab/>
        </w:r>
        <w:r>
          <w:fldChar w:fldCharType="begin"/>
        </w:r>
        <w:r>
          <w:instrText xml:space="preserve"> PAGEREF _Toc527449698 \h </w:instrText>
        </w:r>
        <w:r>
          <w:fldChar w:fldCharType="separate"/>
        </w:r>
        <w:r w:rsidR="00DA5D61">
          <w:t>51</w:t>
        </w:r>
        <w:r>
          <w:fldChar w:fldCharType="end"/>
        </w:r>
      </w:hyperlink>
    </w:p>
    <w:p w14:paraId="57C93BB0" w14:textId="484F38FB" w:rsidR="000945CB" w:rsidRDefault="000945CB">
      <w:pPr>
        <w:pStyle w:val="TOC5"/>
        <w:rPr>
          <w:rFonts w:asciiTheme="minorHAnsi" w:eastAsiaTheme="minorEastAsia" w:hAnsiTheme="minorHAnsi" w:cstheme="minorBidi"/>
          <w:sz w:val="22"/>
          <w:szCs w:val="22"/>
          <w:lang w:eastAsia="en-AU"/>
        </w:rPr>
      </w:pPr>
      <w:r>
        <w:tab/>
      </w:r>
      <w:hyperlink w:anchor="_Toc527449699" w:history="1">
        <w:r w:rsidRPr="007B5243">
          <w:t>54O</w:t>
        </w:r>
        <w:r>
          <w:rPr>
            <w:rFonts w:asciiTheme="minorHAnsi" w:eastAsiaTheme="minorEastAsia" w:hAnsiTheme="minorHAnsi" w:cstheme="minorBidi"/>
            <w:sz w:val="22"/>
            <w:szCs w:val="22"/>
            <w:lang w:eastAsia="en-AU"/>
          </w:rPr>
          <w:tab/>
        </w:r>
        <w:r w:rsidRPr="007B5243">
          <w:t>Administrator to publish information</w:t>
        </w:r>
        <w:r>
          <w:tab/>
        </w:r>
        <w:r>
          <w:fldChar w:fldCharType="begin"/>
        </w:r>
        <w:r>
          <w:instrText xml:space="preserve"> PAGEREF _Toc527449699 \h </w:instrText>
        </w:r>
        <w:r>
          <w:fldChar w:fldCharType="separate"/>
        </w:r>
        <w:r w:rsidR="00DA5D61">
          <w:t>51</w:t>
        </w:r>
        <w:r>
          <w:fldChar w:fldCharType="end"/>
        </w:r>
      </w:hyperlink>
    </w:p>
    <w:p w14:paraId="5E03AFBE" w14:textId="2B3D00B5" w:rsidR="000945CB" w:rsidRDefault="00182AC2">
      <w:pPr>
        <w:pStyle w:val="TOC2"/>
        <w:rPr>
          <w:rFonts w:asciiTheme="minorHAnsi" w:eastAsiaTheme="minorEastAsia" w:hAnsiTheme="minorHAnsi" w:cstheme="minorBidi"/>
          <w:b w:val="0"/>
          <w:sz w:val="22"/>
          <w:szCs w:val="22"/>
          <w:lang w:eastAsia="en-AU"/>
        </w:rPr>
      </w:pPr>
      <w:hyperlink w:anchor="_Toc527449700" w:history="1">
        <w:r w:rsidR="000945CB" w:rsidRPr="007B5243">
          <w:t>Part 4</w:t>
        </w:r>
        <w:r w:rsidR="000945CB">
          <w:rPr>
            <w:rFonts w:asciiTheme="minorHAnsi" w:eastAsiaTheme="minorEastAsia" w:hAnsiTheme="minorHAnsi" w:cstheme="minorBidi"/>
            <w:b w:val="0"/>
            <w:sz w:val="22"/>
            <w:szCs w:val="22"/>
            <w:lang w:eastAsia="en-AU"/>
          </w:rPr>
          <w:tab/>
        </w:r>
        <w:r w:rsidR="000945CB" w:rsidRPr="007B5243">
          <w:t>Industry codes</w:t>
        </w:r>
        <w:r w:rsidR="000945CB" w:rsidRPr="000945CB">
          <w:rPr>
            <w:vanish/>
          </w:rPr>
          <w:tab/>
        </w:r>
        <w:r w:rsidR="000945CB" w:rsidRPr="000945CB">
          <w:rPr>
            <w:vanish/>
          </w:rPr>
          <w:fldChar w:fldCharType="begin"/>
        </w:r>
        <w:r w:rsidR="000945CB" w:rsidRPr="000945CB">
          <w:rPr>
            <w:vanish/>
          </w:rPr>
          <w:instrText xml:space="preserve"> PAGEREF _Toc527449700 \h </w:instrText>
        </w:r>
        <w:r w:rsidR="000945CB" w:rsidRPr="000945CB">
          <w:rPr>
            <w:vanish/>
          </w:rPr>
        </w:r>
        <w:r w:rsidR="000945CB" w:rsidRPr="000945CB">
          <w:rPr>
            <w:vanish/>
          </w:rPr>
          <w:fldChar w:fldCharType="separate"/>
        </w:r>
        <w:r w:rsidR="00DA5D61">
          <w:rPr>
            <w:vanish/>
          </w:rPr>
          <w:t>52</w:t>
        </w:r>
        <w:r w:rsidR="000945CB" w:rsidRPr="000945CB">
          <w:rPr>
            <w:vanish/>
          </w:rPr>
          <w:fldChar w:fldCharType="end"/>
        </w:r>
      </w:hyperlink>
    </w:p>
    <w:p w14:paraId="4E79FFF0" w14:textId="29A9AAB4" w:rsidR="000945CB" w:rsidRDefault="000945CB">
      <w:pPr>
        <w:pStyle w:val="TOC5"/>
        <w:rPr>
          <w:rFonts w:asciiTheme="minorHAnsi" w:eastAsiaTheme="minorEastAsia" w:hAnsiTheme="minorHAnsi" w:cstheme="minorBidi"/>
          <w:sz w:val="22"/>
          <w:szCs w:val="22"/>
          <w:lang w:eastAsia="en-AU"/>
        </w:rPr>
      </w:pPr>
      <w:r>
        <w:tab/>
      </w:r>
      <w:hyperlink w:anchor="_Toc527449701" w:history="1">
        <w:r w:rsidRPr="007B5243">
          <w:t>55</w:t>
        </w:r>
        <w:r>
          <w:rPr>
            <w:rFonts w:asciiTheme="minorHAnsi" w:eastAsiaTheme="minorEastAsia" w:hAnsiTheme="minorHAnsi" w:cstheme="minorBidi"/>
            <w:sz w:val="22"/>
            <w:szCs w:val="22"/>
            <w:lang w:eastAsia="en-AU"/>
          </w:rPr>
          <w:tab/>
        </w:r>
        <w:r w:rsidRPr="007B5243">
          <w:t>Contents</w:t>
        </w:r>
        <w:r>
          <w:tab/>
        </w:r>
        <w:r>
          <w:fldChar w:fldCharType="begin"/>
        </w:r>
        <w:r>
          <w:instrText xml:space="preserve"> PAGEREF _Toc527449701 \h </w:instrText>
        </w:r>
        <w:r>
          <w:fldChar w:fldCharType="separate"/>
        </w:r>
        <w:r w:rsidR="00DA5D61">
          <w:t>52</w:t>
        </w:r>
        <w:r>
          <w:fldChar w:fldCharType="end"/>
        </w:r>
      </w:hyperlink>
    </w:p>
    <w:p w14:paraId="395C73F4" w14:textId="3CC1EDB8" w:rsidR="000945CB" w:rsidRDefault="000945CB">
      <w:pPr>
        <w:pStyle w:val="TOC5"/>
        <w:rPr>
          <w:rFonts w:asciiTheme="minorHAnsi" w:eastAsiaTheme="minorEastAsia" w:hAnsiTheme="minorHAnsi" w:cstheme="minorBidi"/>
          <w:sz w:val="22"/>
          <w:szCs w:val="22"/>
          <w:lang w:eastAsia="en-AU"/>
        </w:rPr>
      </w:pPr>
      <w:r>
        <w:tab/>
      </w:r>
      <w:hyperlink w:anchor="_Toc527449702" w:history="1">
        <w:r w:rsidRPr="007B5243">
          <w:t>56</w:t>
        </w:r>
        <w:r>
          <w:rPr>
            <w:rFonts w:asciiTheme="minorHAnsi" w:eastAsiaTheme="minorEastAsia" w:hAnsiTheme="minorHAnsi" w:cstheme="minorBidi"/>
            <w:sz w:val="22"/>
            <w:szCs w:val="22"/>
            <w:lang w:eastAsia="en-AU"/>
          </w:rPr>
          <w:tab/>
        </w:r>
        <w:r w:rsidRPr="007B5243">
          <w:t>Application</w:t>
        </w:r>
        <w:r>
          <w:tab/>
        </w:r>
        <w:r>
          <w:fldChar w:fldCharType="begin"/>
        </w:r>
        <w:r>
          <w:instrText xml:space="preserve"> PAGEREF _Toc527449702 \h </w:instrText>
        </w:r>
        <w:r>
          <w:fldChar w:fldCharType="separate"/>
        </w:r>
        <w:r w:rsidR="00DA5D61">
          <w:t>53</w:t>
        </w:r>
        <w:r>
          <w:fldChar w:fldCharType="end"/>
        </w:r>
      </w:hyperlink>
    </w:p>
    <w:p w14:paraId="2AD92259" w14:textId="2BBEE167" w:rsidR="000945CB" w:rsidRDefault="000945CB">
      <w:pPr>
        <w:pStyle w:val="TOC5"/>
        <w:rPr>
          <w:rFonts w:asciiTheme="minorHAnsi" w:eastAsiaTheme="minorEastAsia" w:hAnsiTheme="minorHAnsi" w:cstheme="minorBidi"/>
          <w:sz w:val="22"/>
          <w:szCs w:val="22"/>
          <w:lang w:eastAsia="en-AU"/>
        </w:rPr>
      </w:pPr>
      <w:r>
        <w:tab/>
      </w:r>
      <w:hyperlink w:anchor="_Toc527449703" w:history="1">
        <w:r w:rsidRPr="007B5243">
          <w:t>56A</w:t>
        </w:r>
        <w:r>
          <w:rPr>
            <w:rFonts w:asciiTheme="minorHAnsi" w:eastAsiaTheme="minorEastAsia" w:hAnsiTheme="minorHAnsi" w:cstheme="minorBidi"/>
            <w:sz w:val="22"/>
            <w:szCs w:val="22"/>
            <w:lang w:eastAsia="en-AU"/>
          </w:rPr>
          <w:tab/>
        </w:r>
        <w:r w:rsidRPr="007B5243">
          <w:t>NERL retailers—determination of application of code</w:t>
        </w:r>
        <w:r>
          <w:tab/>
        </w:r>
        <w:r>
          <w:fldChar w:fldCharType="begin"/>
        </w:r>
        <w:r>
          <w:instrText xml:space="preserve"> PAGEREF _Toc527449703 \h </w:instrText>
        </w:r>
        <w:r>
          <w:fldChar w:fldCharType="separate"/>
        </w:r>
        <w:r w:rsidR="00DA5D61">
          <w:t>54</w:t>
        </w:r>
        <w:r>
          <w:fldChar w:fldCharType="end"/>
        </w:r>
      </w:hyperlink>
    </w:p>
    <w:p w14:paraId="6707677A" w14:textId="46209AB1" w:rsidR="000945CB" w:rsidRDefault="000945CB">
      <w:pPr>
        <w:pStyle w:val="TOC5"/>
        <w:rPr>
          <w:rFonts w:asciiTheme="minorHAnsi" w:eastAsiaTheme="minorEastAsia" w:hAnsiTheme="minorHAnsi" w:cstheme="minorBidi"/>
          <w:sz w:val="22"/>
          <w:szCs w:val="22"/>
          <w:lang w:eastAsia="en-AU"/>
        </w:rPr>
      </w:pPr>
      <w:r>
        <w:tab/>
      </w:r>
      <w:hyperlink w:anchor="_Toc527449704" w:history="1">
        <w:r w:rsidRPr="007B5243">
          <w:t>57</w:t>
        </w:r>
        <w:r>
          <w:rPr>
            <w:rFonts w:asciiTheme="minorHAnsi" w:eastAsiaTheme="minorEastAsia" w:hAnsiTheme="minorHAnsi" w:cstheme="minorBidi"/>
            <w:sz w:val="22"/>
            <w:szCs w:val="22"/>
            <w:lang w:eastAsia="en-AU"/>
          </w:rPr>
          <w:tab/>
        </w:r>
        <w:r w:rsidRPr="007B5243">
          <w:t>Draft codes</w:t>
        </w:r>
        <w:r>
          <w:tab/>
        </w:r>
        <w:r>
          <w:fldChar w:fldCharType="begin"/>
        </w:r>
        <w:r>
          <w:instrText xml:space="preserve"> PAGEREF _Toc527449704 \h </w:instrText>
        </w:r>
        <w:r>
          <w:fldChar w:fldCharType="separate"/>
        </w:r>
        <w:r w:rsidR="00DA5D61">
          <w:t>54</w:t>
        </w:r>
        <w:r>
          <w:fldChar w:fldCharType="end"/>
        </w:r>
      </w:hyperlink>
    </w:p>
    <w:p w14:paraId="2219A789" w14:textId="634B7C2D" w:rsidR="000945CB" w:rsidRDefault="000945CB">
      <w:pPr>
        <w:pStyle w:val="TOC5"/>
        <w:rPr>
          <w:rFonts w:asciiTheme="minorHAnsi" w:eastAsiaTheme="minorEastAsia" w:hAnsiTheme="minorHAnsi" w:cstheme="minorBidi"/>
          <w:sz w:val="22"/>
          <w:szCs w:val="22"/>
          <w:lang w:eastAsia="en-AU"/>
        </w:rPr>
      </w:pPr>
      <w:r>
        <w:tab/>
      </w:r>
      <w:hyperlink w:anchor="_Toc527449705" w:history="1">
        <w:r w:rsidRPr="007B5243">
          <w:t>58</w:t>
        </w:r>
        <w:r>
          <w:rPr>
            <w:rFonts w:asciiTheme="minorHAnsi" w:eastAsiaTheme="minorEastAsia" w:hAnsiTheme="minorHAnsi" w:cstheme="minorBidi"/>
            <w:sz w:val="22"/>
            <w:szCs w:val="22"/>
            <w:lang w:eastAsia="en-AU"/>
          </w:rPr>
          <w:tab/>
        </w:r>
        <w:r w:rsidRPr="007B5243">
          <w:t>Approved codes</w:t>
        </w:r>
        <w:r>
          <w:tab/>
        </w:r>
        <w:r>
          <w:fldChar w:fldCharType="begin"/>
        </w:r>
        <w:r>
          <w:instrText xml:space="preserve"> PAGEREF _Toc527449705 \h </w:instrText>
        </w:r>
        <w:r>
          <w:fldChar w:fldCharType="separate"/>
        </w:r>
        <w:r w:rsidR="00DA5D61">
          <w:t>55</w:t>
        </w:r>
        <w:r>
          <w:fldChar w:fldCharType="end"/>
        </w:r>
      </w:hyperlink>
    </w:p>
    <w:p w14:paraId="4D3D020B" w14:textId="241452B0" w:rsidR="000945CB" w:rsidRDefault="000945CB">
      <w:pPr>
        <w:pStyle w:val="TOC5"/>
        <w:rPr>
          <w:rFonts w:asciiTheme="minorHAnsi" w:eastAsiaTheme="minorEastAsia" w:hAnsiTheme="minorHAnsi" w:cstheme="minorBidi"/>
          <w:sz w:val="22"/>
          <w:szCs w:val="22"/>
          <w:lang w:eastAsia="en-AU"/>
        </w:rPr>
      </w:pPr>
      <w:r>
        <w:tab/>
      </w:r>
      <w:hyperlink w:anchor="_Toc527449706" w:history="1">
        <w:r w:rsidRPr="007B5243">
          <w:t>59</w:t>
        </w:r>
        <w:r>
          <w:rPr>
            <w:rFonts w:asciiTheme="minorHAnsi" w:eastAsiaTheme="minorEastAsia" w:hAnsiTheme="minorHAnsi" w:cstheme="minorBidi"/>
            <w:sz w:val="22"/>
            <w:szCs w:val="22"/>
            <w:lang w:eastAsia="en-AU"/>
          </w:rPr>
          <w:tab/>
        </w:r>
        <w:r w:rsidRPr="007B5243">
          <w:t>Determined codes</w:t>
        </w:r>
        <w:r>
          <w:tab/>
        </w:r>
        <w:r>
          <w:fldChar w:fldCharType="begin"/>
        </w:r>
        <w:r>
          <w:instrText xml:space="preserve"> PAGEREF _Toc527449706 \h </w:instrText>
        </w:r>
        <w:r>
          <w:fldChar w:fldCharType="separate"/>
        </w:r>
        <w:r w:rsidR="00DA5D61">
          <w:t>56</w:t>
        </w:r>
        <w:r>
          <w:fldChar w:fldCharType="end"/>
        </w:r>
      </w:hyperlink>
    </w:p>
    <w:p w14:paraId="38844094" w14:textId="37004E9C" w:rsidR="000945CB" w:rsidRDefault="000945CB">
      <w:pPr>
        <w:pStyle w:val="TOC5"/>
        <w:rPr>
          <w:rFonts w:asciiTheme="minorHAnsi" w:eastAsiaTheme="minorEastAsia" w:hAnsiTheme="minorHAnsi" w:cstheme="minorBidi"/>
          <w:sz w:val="22"/>
          <w:szCs w:val="22"/>
          <w:lang w:eastAsia="en-AU"/>
        </w:rPr>
      </w:pPr>
      <w:r>
        <w:tab/>
      </w:r>
      <w:hyperlink w:anchor="_Toc527449707" w:history="1">
        <w:r w:rsidRPr="007B5243">
          <w:t>60</w:t>
        </w:r>
        <w:r>
          <w:rPr>
            <w:rFonts w:asciiTheme="minorHAnsi" w:eastAsiaTheme="minorEastAsia" w:hAnsiTheme="minorHAnsi" w:cstheme="minorBidi"/>
            <w:sz w:val="22"/>
            <w:szCs w:val="22"/>
            <w:lang w:eastAsia="en-AU"/>
          </w:rPr>
          <w:tab/>
        </w:r>
        <w:r w:rsidRPr="007B5243">
          <w:t>Public consultation</w:t>
        </w:r>
        <w:r>
          <w:tab/>
        </w:r>
        <w:r>
          <w:fldChar w:fldCharType="begin"/>
        </w:r>
        <w:r>
          <w:instrText xml:space="preserve"> PAGEREF _Toc527449707 \h </w:instrText>
        </w:r>
        <w:r>
          <w:fldChar w:fldCharType="separate"/>
        </w:r>
        <w:r w:rsidR="00DA5D61">
          <w:t>57</w:t>
        </w:r>
        <w:r>
          <w:fldChar w:fldCharType="end"/>
        </w:r>
      </w:hyperlink>
    </w:p>
    <w:p w14:paraId="44AE4CC6" w14:textId="4AED532E" w:rsidR="000945CB" w:rsidRDefault="000945CB">
      <w:pPr>
        <w:pStyle w:val="TOC5"/>
        <w:rPr>
          <w:rFonts w:asciiTheme="minorHAnsi" w:eastAsiaTheme="minorEastAsia" w:hAnsiTheme="minorHAnsi" w:cstheme="minorBidi"/>
          <w:sz w:val="22"/>
          <w:szCs w:val="22"/>
          <w:lang w:eastAsia="en-AU"/>
        </w:rPr>
      </w:pPr>
      <w:r>
        <w:tab/>
      </w:r>
      <w:hyperlink w:anchor="_Toc527449708" w:history="1">
        <w:r w:rsidRPr="007B5243">
          <w:t>61</w:t>
        </w:r>
        <w:r>
          <w:rPr>
            <w:rFonts w:asciiTheme="minorHAnsi" w:eastAsiaTheme="minorEastAsia" w:hAnsiTheme="minorHAnsi" w:cstheme="minorBidi"/>
            <w:sz w:val="22"/>
            <w:szCs w:val="22"/>
            <w:lang w:eastAsia="en-AU"/>
          </w:rPr>
          <w:tab/>
        </w:r>
        <w:r w:rsidRPr="007B5243">
          <w:t>Variation</w:t>
        </w:r>
        <w:r>
          <w:tab/>
        </w:r>
        <w:r>
          <w:fldChar w:fldCharType="begin"/>
        </w:r>
        <w:r>
          <w:instrText xml:space="preserve"> PAGEREF _Toc527449708 \h </w:instrText>
        </w:r>
        <w:r>
          <w:fldChar w:fldCharType="separate"/>
        </w:r>
        <w:r w:rsidR="00DA5D61">
          <w:t>57</w:t>
        </w:r>
        <w:r>
          <w:fldChar w:fldCharType="end"/>
        </w:r>
      </w:hyperlink>
    </w:p>
    <w:p w14:paraId="6DC42E0E" w14:textId="724B5A95" w:rsidR="000945CB" w:rsidRDefault="000945CB">
      <w:pPr>
        <w:pStyle w:val="TOC5"/>
        <w:rPr>
          <w:rFonts w:asciiTheme="minorHAnsi" w:eastAsiaTheme="minorEastAsia" w:hAnsiTheme="minorHAnsi" w:cstheme="minorBidi"/>
          <w:sz w:val="22"/>
          <w:szCs w:val="22"/>
          <w:lang w:eastAsia="en-AU"/>
        </w:rPr>
      </w:pPr>
      <w:r>
        <w:tab/>
      </w:r>
      <w:hyperlink w:anchor="_Toc527449709" w:history="1">
        <w:r w:rsidRPr="007B5243">
          <w:t>62</w:t>
        </w:r>
        <w:r>
          <w:rPr>
            <w:rFonts w:asciiTheme="minorHAnsi" w:eastAsiaTheme="minorEastAsia" w:hAnsiTheme="minorHAnsi" w:cstheme="minorBidi"/>
            <w:sz w:val="22"/>
            <w:szCs w:val="22"/>
            <w:lang w:eastAsia="en-AU"/>
          </w:rPr>
          <w:tab/>
        </w:r>
        <w:r w:rsidRPr="007B5243">
          <w:t>Notification and disallowance of codes etc</w:t>
        </w:r>
        <w:r>
          <w:tab/>
        </w:r>
        <w:r>
          <w:fldChar w:fldCharType="begin"/>
        </w:r>
        <w:r>
          <w:instrText xml:space="preserve"> PAGEREF _Toc527449709 \h </w:instrText>
        </w:r>
        <w:r>
          <w:fldChar w:fldCharType="separate"/>
        </w:r>
        <w:r w:rsidR="00DA5D61">
          <w:t>58</w:t>
        </w:r>
        <w:r>
          <w:fldChar w:fldCharType="end"/>
        </w:r>
      </w:hyperlink>
    </w:p>
    <w:p w14:paraId="1A27BF08" w14:textId="1C96BE8E" w:rsidR="000945CB" w:rsidRDefault="000945CB">
      <w:pPr>
        <w:pStyle w:val="TOC5"/>
        <w:rPr>
          <w:rFonts w:asciiTheme="minorHAnsi" w:eastAsiaTheme="minorEastAsia" w:hAnsiTheme="minorHAnsi" w:cstheme="minorBidi"/>
          <w:sz w:val="22"/>
          <w:szCs w:val="22"/>
          <w:lang w:eastAsia="en-AU"/>
        </w:rPr>
      </w:pPr>
      <w:r>
        <w:tab/>
      </w:r>
      <w:hyperlink w:anchor="_Toc527449710" w:history="1">
        <w:r w:rsidRPr="007B5243">
          <w:t>63</w:t>
        </w:r>
        <w:r>
          <w:rPr>
            <w:rFonts w:asciiTheme="minorHAnsi" w:eastAsiaTheme="minorEastAsia" w:hAnsiTheme="minorHAnsi" w:cstheme="minorBidi"/>
            <w:sz w:val="22"/>
            <w:szCs w:val="22"/>
            <w:lang w:eastAsia="en-AU"/>
          </w:rPr>
          <w:tab/>
        </w:r>
        <w:r w:rsidRPr="007B5243">
          <w:t>Public access</w:t>
        </w:r>
        <w:r>
          <w:tab/>
        </w:r>
        <w:r>
          <w:fldChar w:fldCharType="begin"/>
        </w:r>
        <w:r>
          <w:instrText xml:space="preserve"> PAGEREF _Toc527449710 \h </w:instrText>
        </w:r>
        <w:r>
          <w:fldChar w:fldCharType="separate"/>
        </w:r>
        <w:r w:rsidR="00DA5D61">
          <w:t>58</w:t>
        </w:r>
        <w:r>
          <w:fldChar w:fldCharType="end"/>
        </w:r>
      </w:hyperlink>
    </w:p>
    <w:p w14:paraId="01D857C6" w14:textId="57A48D29" w:rsidR="000945CB" w:rsidRDefault="00182AC2">
      <w:pPr>
        <w:pStyle w:val="TOC2"/>
        <w:rPr>
          <w:rFonts w:asciiTheme="minorHAnsi" w:eastAsiaTheme="minorEastAsia" w:hAnsiTheme="minorHAnsi" w:cstheme="minorBidi"/>
          <w:b w:val="0"/>
          <w:sz w:val="22"/>
          <w:szCs w:val="22"/>
          <w:lang w:eastAsia="en-AU"/>
        </w:rPr>
      </w:pPr>
      <w:hyperlink w:anchor="_Toc527449711" w:history="1">
        <w:r w:rsidR="000945CB" w:rsidRPr="007B5243">
          <w:t>Part 5A</w:t>
        </w:r>
        <w:r w:rsidR="000945CB">
          <w:rPr>
            <w:rFonts w:asciiTheme="minorHAnsi" w:eastAsiaTheme="minorEastAsia" w:hAnsiTheme="minorHAnsi" w:cstheme="minorBidi"/>
            <w:b w:val="0"/>
            <w:sz w:val="22"/>
            <w:szCs w:val="22"/>
            <w:lang w:eastAsia="en-AU"/>
          </w:rPr>
          <w:tab/>
        </w:r>
        <w:r w:rsidR="000945CB" w:rsidRPr="007B5243">
          <w:t>NERL retailers and NERL exempt sellers</w:t>
        </w:r>
        <w:r w:rsidR="000945CB" w:rsidRPr="000945CB">
          <w:rPr>
            <w:vanish/>
          </w:rPr>
          <w:tab/>
        </w:r>
        <w:r w:rsidR="000945CB" w:rsidRPr="000945CB">
          <w:rPr>
            <w:vanish/>
          </w:rPr>
          <w:fldChar w:fldCharType="begin"/>
        </w:r>
        <w:r w:rsidR="000945CB" w:rsidRPr="000945CB">
          <w:rPr>
            <w:vanish/>
          </w:rPr>
          <w:instrText xml:space="preserve"> PAGEREF _Toc527449711 \h </w:instrText>
        </w:r>
        <w:r w:rsidR="000945CB" w:rsidRPr="000945CB">
          <w:rPr>
            <w:vanish/>
          </w:rPr>
        </w:r>
        <w:r w:rsidR="000945CB" w:rsidRPr="000945CB">
          <w:rPr>
            <w:vanish/>
          </w:rPr>
          <w:fldChar w:fldCharType="separate"/>
        </w:r>
        <w:r w:rsidR="00DA5D61">
          <w:rPr>
            <w:vanish/>
          </w:rPr>
          <w:t>60</w:t>
        </w:r>
        <w:r w:rsidR="000945CB" w:rsidRPr="000945CB">
          <w:rPr>
            <w:vanish/>
          </w:rPr>
          <w:fldChar w:fldCharType="end"/>
        </w:r>
      </w:hyperlink>
    </w:p>
    <w:p w14:paraId="63ABED71" w14:textId="52B97455" w:rsidR="000945CB" w:rsidRDefault="00182AC2">
      <w:pPr>
        <w:pStyle w:val="TOC3"/>
        <w:rPr>
          <w:rFonts w:asciiTheme="minorHAnsi" w:eastAsiaTheme="minorEastAsia" w:hAnsiTheme="minorHAnsi" w:cstheme="minorBidi"/>
          <w:b w:val="0"/>
          <w:sz w:val="22"/>
          <w:szCs w:val="22"/>
          <w:lang w:eastAsia="en-AU"/>
        </w:rPr>
      </w:pPr>
      <w:hyperlink w:anchor="_Toc527449712" w:history="1">
        <w:r w:rsidR="000945CB" w:rsidRPr="007B5243">
          <w:t>Division 5A.1</w:t>
        </w:r>
        <w:r w:rsidR="000945CB">
          <w:rPr>
            <w:rFonts w:asciiTheme="minorHAnsi" w:eastAsiaTheme="minorEastAsia" w:hAnsiTheme="minorHAnsi" w:cstheme="minorBidi"/>
            <w:b w:val="0"/>
            <w:sz w:val="22"/>
            <w:szCs w:val="22"/>
            <w:lang w:eastAsia="en-AU"/>
          </w:rPr>
          <w:tab/>
        </w:r>
        <w:r w:rsidR="000945CB" w:rsidRPr="007B5243">
          <w:t>Preliminary</w:t>
        </w:r>
        <w:r w:rsidR="000945CB" w:rsidRPr="000945CB">
          <w:rPr>
            <w:vanish/>
          </w:rPr>
          <w:tab/>
        </w:r>
        <w:r w:rsidR="000945CB" w:rsidRPr="000945CB">
          <w:rPr>
            <w:vanish/>
          </w:rPr>
          <w:fldChar w:fldCharType="begin"/>
        </w:r>
        <w:r w:rsidR="000945CB" w:rsidRPr="000945CB">
          <w:rPr>
            <w:vanish/>
          </w:rPr>
          <w:instrText xml:space="preserve"> PAGEREF _Toc527449712 \h </w:instrText>
        </w:r>
        <w:r w:rsidR="000945CB" w:rsidRPr="000945CB">
          <w:rPr>
            <w:vanish/>
          </w:rPr>
        </w:r>
        <w:r w:rsidR="000945CB" w:rsidRPr="000945CB">
          <w:rPr>
            <w:vanish/>
          </w:rPr>
          <w:fldChar w:fldCharType="separate"/>
        </w:r>
        <w:r w:rsidR="00DA5D61">
          <w:rPr>
            <w:vanish/>
          </w:rPr>
          <w:t>60</w:t>
        </w:r>
        <w:r w:rsidR="000945CB" w:rsidRPr="000945CB">
          <w:rPr>
            <w:vanish/>
          </w:rPr>
          <w:fldChar w:fldCharType="end"/>
        </w:r>
      </w:hyperlink>
    </w:p>
    <w:p w14:paraId="55C0EFD4" w14:textId="7F7209D2" w:rsidR="000945CB" w:rsidRDefault="000945CB">
      <w:pPr>
        <w:pStyle w:val="TOC5"/>
        <w:rPr>
          <w:rFonts w:asciiTheme="minorHAnsi" w:eastAsiaTheme="minorEastAsia" w:hAnsiTheme="minorHAnsi" w:cstheme="minorBidi"/>
          <w:sz w:val="22"/>
          <w:szCs w:val="22"/>
          <w:lang w:eastAsia="en-AU"/>
        </w:rPr>
      </w:pPr>
      <w:r>
        <w:tab/>
      </w:r>
      <w:hyperlink w:anchor="_Toc527449713" w:history="1">
        <w:r w:rsidRPr="007B5243">
          <w:t>75</w:t>
        </w:r>
        <w:r>
          <w:rPr>
            <w:rFonts w:asciiTheme="minorHAnsi" w:eastAsiaTheme="minorEastAsia" w:hAnsiTheme="minorHAnsi" w:cstheme="minorBidi"/>
            <w:sz w:val="22"/>
            <w:szCs w:val="22"/>
            <w:lang w:eastAsia="en-AU"/>
          </w:rPr>
          <w:tab/>
        </w:r>
        <w:r w:rsidRPr="007B5243">
          <w:t xml:space="preserve">Meaning of </w:t>
        </w:r>
        <w:r w:rsidRPr="007B5243">
          <w:rPr>
            <w:i/>
          </w:rPr>
          <w:t>NERL retailer</w:t>
        </w:r>
        <w:r>
          <w:tab/>
        </w:r>
        <w:r>
          <w:fldChar w:fldCharType="begin"/>
        </w:r>
        <w:r>
          <w:instrText xml:space="preserve"> PAGEREF _Toc527449713 \h </w:instrText>
        </w:r>
        <w:r>
          <w:fldChar w:fldCharType="separate"/>
        </w:r>
        <w:r w:rsidR="00DA5D61">
          <w:t>60</w:t>
        </w:r>
        <w:r>
          <w:fldChar w:fldCharType="end"/>
        </w:r>
      </w:hyperlink>
    </w:p>
    <w:p w14:paraId="65BD7872" w14:textId="55CA1A0E" w:rsidR="000945CB" w:rsidRDefault="000945CB">
      <w:pPr>
        <w:pStyle w:val="TOC5"/>
        <w:rPr>
          <w:rFonts w:asciiTheme="minorHAnsi" w:eastAsiaTheme="minorEastAsia" w:hAnsiTheme="minorHAnsi" w:cstheme="minorBidi"/>
          <w:sz w:val="22"/>
          <w:szCs w:val="22"/>
          <w:lang w:eastAsia="en-AU"/>
        </w:rPr>
      </w:pPr>
      <w:r>
        <w:tab/>
      </w:r>
      <w:hyperlink w:anchor="_Toc527449714" w:history="1">
        <w:r w:rsidRPr="007B5243">
          <w:t>75A</w:t>
        </w:r>
        <w:r>
          <w:rPr>
            <w:rFonts w:asciiTheme="minorHAnsi" w:eastAsiaTheme="minorEastAsia" w:hAnsiTheme="minorHAnsi" w:cstheme="minorBidi"/>
            <w:sz w:val="22"/>
            <w:szCs w:val="22"/>
            <w:lang w:eastAsia="en-AU"/>
          </w:rPr>
          <w:tab/>
        </w:r>
        <w:r w:rsidRPr="007B5243">
          <w:t xml:space="preserve">Meaning of </w:t>
        </w:r>
        <w:r w:rsidRPr="007B5243">
          <w:rPr>
            <w:i/>
          </w:rPr>
          <w:t>NERL</w:t>
        </w:r>
        <w:r w:rsidRPr="007B5243">
          <w:t xml:space="preserve"> </w:t>
        </w:r>
        <w:r w:rsidRPr="007B5243">
          <w:rPr>
            <w:i/>
          </w:rPr>
          <w:t>exempt seller</w:t>
        </w:r>
        <w:r>
          <w:tab/>
        </w:r>
        <w:r>
          <w:fldChar w:fldCharType="begin"/>
        </w:r>
        <w:r>
          <w:instrText xml:space="preserve"> PAGEREF _Toc527449714 \h </w:instrText>
        </w:r>
        <w:r>
          <w:fldChar w:fldCharType="separate"/>
        </w:r>
        <w:r w:rsidR="00DA5D61">
          <w:t>60</w:t>
        </w:r>
        <w:r>
          <w:fldChar w:fldCharType="end"/>
        </w:r>
      </w:hyperlink>
    </w:p>
    <w:p w14:paraId="30C2A4DA" w14:textId="5B737BCD" w:rsidR="000945CB" w:rsidRDefault="000945CB">
      <w:pPr>
        <w:pStyle w:val="TOC5"/>
        <w:rPr>
          <w:rFonts w:asciiTheme="minorHAnsi" w:eastAsiaTheme="minorEastAsia" w:hAnsiTheme="minorHAnsi" w:cstheme="minorBidi"/>
          <w:sz w:val="22"/>
          <w:szCs w:val="22"/>
          <w:lang w:eastAsia="en-AU"/>
        </w:rPr>
      </w:pPr>
      <w:r>
        <w:tab/>
      </w:r>
      <w:hyperlink w:anchor="_Toc527449715" w:history="1">
        <w:r w:rsidRPr="007B5243">
          <w:t>75B</w:t>
        </w:r>
        <w:r>
          <w:rPr>
            <w:rFonts w:asciiTheme="minorHAnsi" w:eastAsiaTheme="minorEastAsia" w:hAnsiTheme="minorHAnsi" w:cstheme="minorBidi"/>
            <w:sz w:val="22"/>
            <w:szCs w:val="22"/>
            <w:lang w:eastAsia="en-AU"/>
          </w:rPr>
          <w:tab/>
        </w:r>
        <w:r w:rsidRPr="007B5243">
          <w:t>Application of Act to NERL retailers</w:t>
        </w:r>
        <w:r>
          <w:tab/>
        </w:r>
        <w:r>
          <w:fldChar w:fldCharType="begin"/>
        </w:r>
        <w:r>
          <w:instrText xml:space="preserve"> PAGEREF _Toc527449715 \h </w:instrText>
        </w:r>
        <w:r>
          <w:fldChar w:fldCharType="separate"/>
        </w:r>
        <w:r w:rsidR="00DA5D61">
          <w:t>60</w:t>
        </w:r>
        <w:r>
          <w:fldChar w:fldCharType="end"/>
        </w:r>
      </w:hyperlink>
    </w:p>
    <w:p w14:paraId="363B0734" w14:textId="05B95EF0" w:rsidR="000945CB" w:rsidRDefault="000945CB">
      <w:pPr>
        <w:pStyle w:val="TOC5"/>
        <w:rPr>
          <w:rFonts w:asciiTheme="minorHAnsi" w:eastAsiaTheme="minorEastAsia" w:hAnsiTheme="minorHAnsi" w:cstheme="minorBidi"/>
          <w:sz w:val="22"/>
          <w:szCs w:val="22"/>
          <w:lang w:eastAsia="en-AU"/>
        </w:rPr>
      </w:pPr>
      <w:r>
        <w:tab/>
      </w:r>
      <w:hyperlink w:anchor="_Toc527449716" w:history="1">
        <w:r w:rsidRPr="007B5243">
          <w:t>75C</w:t>
        </w:r>
        <w:r>
          <w:rPr>
            <w:rFonts w:asciiTheme="minorHAnsi" w:eastAsiaTheme="minorEastAsia" w:hAnsiTheme="minorHAnsi" w:cstheme="minorBidi"/>
            <w:sz w:val="22"/>
            <w:szCs w:val="22"/>
            <w:lang w:eastAsia="en-AU"/>
          </w:rPr>
          <w:tab/>
        </w:r>
        <w:r w:rsidRPr="007B5243">
          <w:t>Application of Act to NERL exempt sellers</w:t>
        </w:r>
        <w:r>
          <w:tab/>
        </w:r>
        <w:r>
          <w:fldChar w:fldCharType="begin"/>
        </w:r>
        <w:r>
          <w:instrText xml:space="preserve"> PAGEREF _Toc527449716 \h </w:instrText>
        </w:r>
        <w:r>
          <w:fldChar w:fldCharType="separate"/>
        </w:r>
        <w:r w:rsidR="00DA5D61">
          <w:t>61</w:t>
        </w:r>
        <w:r>
          <w:fldChar w:fldCharType="end"/>
        </w:r>
      </w:hyperlink>
    </w:p>
    <w:p w14:paraId="11901EB9" w14:textId="5903A1FE" w:rsidR="000945CB" w:rsidRDefault="000945CB">
      <w:pPr>
        <w:pStyle w:val="TOC5"/>
        <w:rPr>
          <w:rFonts w:asciiTheme="minorHAnsi" w:eastAsiaTheme="minorEastAsia" w:hAnsiTheme="minorHAnsi" w:cstheme="minorBidi"/>
          <w:sz w:val="22"/>
          <w:szCs w:val="22"/>
          <w:lang w:eastAsia="en-AU"/>
        </w:rPr>
      </w:pPr>
      <w:r>
        <w:tab/>
      </w:r>
      <w:hyperlink w:anchor="_Toc527449717" w:history="1">
        <w:r w:rsidRPr="007B5243">
          <w:t>75D</w:t>
        </w:r>
        <w:r>
          <w:rPr>
            <w:rFonts w:asciiTheme="minorHAnsi" w:eastAsiaTheme="minorEastAsia" w:hAnsiTheme="minorHAnsi" w:cstheme="minorBidi"/>
            <w:sz w:val="22"/>
            <w:szCs w:val="22"/>
            <w:lang w:eastAsia="en-AU"/>
          </w:rPr>
          <w:tab/>
        </w:r>
        <w:r w:rsidRPr="007B5243">
          <w:t>Inconsistency between Act and NERL</w:t>
        </w:r>
        <w:r>
          <w:tab/>
        </w:r>
        <w:r>
          <w:fldChar w:fldCharType="begin"/>
        </w:r>
        <w:r>
          <w:instrText xml:space="preserve"> PAGEREF _Toc527449717 \h </w:instrText>
        </w:r>
        <w:r>
          <w:fldChar w:fldCharType="separate"/>
        </w:r>
        <w:r w:rsidR="00DA5D61">
          <w:t>62</w:t>
        </w:r>
        <w:r>
          <w:fldChar w:fldCharType="end"/>
        </w:r>
      </w:hyperlink>
    </w:p>
    <w:p w14:paraId="60F767F6" w14:textId="66E882D0" w:rsidR="000945CB" w:rsidRDefault="00182AC2">
      <w:pPr>
        <w:pStyle w:val="TOC3"/>
        <w:rPr>
          <w:rFonts w:asciiTheme="minorHAnsi" w:eastAsiaTheme="minorEastAsia" w:hAnsiTheme="minorHAnsi" w:cstheme="minorBidi"/>
          <w:b w:val="0"/>
          <w:sz w:val="22"/>
          <w:szCs w:val="22"/>
          <w:lang w:eastAsia="en-AU"/>
        </w:rPr>
      </w:pPr>
      <w:hyperlink w:anchor="_Toc527449718" w:history="1">
        <w:r w:rsidR="000945CB" w:rsidRPr="007B5243">
          <w:t>Division 5A.2</w:t>
        </w:r>
        <w:r w:rsidR="000945CB">
          <w:rPr>
            <w:rFonts w:asciiTheme="minorHAnsi" w:eastAsiaTheme="minorEastAsia" w:hAnsiTheme="minorHAnsi" w:cstheme="minorBidi"/>
            <w:b w:val="0"/>
            <w:sz w:val="22"/>
            <w:szCs w:val="22"/>
            <w:lang w:eastAsia="en-AU"/>
          </w:rPr>
          <w:tab/>
        </w:r>
        <w:r w:rsidR="000945CB" w:rsidRPr="007B5243">
          <w:t>NERL retailer obligations</w:t>
        </w:r>
        <w:r w:rsidR="000945CB" w:rsidRPr="000945CB">
          <w:rPr>
            <w:vanish/>
          </w:rPr>
          <w:tab/>
        </w:r>
        <w:r w:rsidR="000945CB" w:rsidRPr="000945CB">
          <w:rPr>
            <w:vanish/>
          </w:rPr>
          <w:fldChar w:fldCharType="begin"/>
        </w:r>
        <w:r w:rsidR="000945CB" w:rsidRPr="000945CB">
          <w:rPr>
            <w:vanish/>
          </w:rPr>
          <w:instrText xml:space="preserve"> PAGEREF _Toc527449718 \h </w:instrText>
        </w:r>
        <w:r w:rsidR="000945CB" w:rsidRPr="000945CB">
          <w:rPr>
            <w:vanish/>
          </w:rPr>
        </w:r>
        <w:r w:rsidR="000945CB" w:rsidRPr="000945CB">
          <w:rPr>
            <w:vanish/>
          </w:rPr>
          <w:fldChar w:fldCharType="separate"/>
        </w:r>
        <w:r w:rsidR="00DA5D61">
          <w:rPr>
            <w:vanish/>
          </w:rPr>
          <w:t>62</w:t>
        </w:r>
        <w:r w:rsidR="000945CB" w:rsidRPr="000945CB">
          <w:rPr>
            <w:vanish/>
          </w:rPr>
          <w:fldChar w:fldCharType="end"/>
        </w:r>
      </w:hyperlink>
    </w:p>
    <w:p w14:paraId="0E5C3085" w14:textId="2913DE7F" w:rsidR="000945CB" w:rsidRDefault="00182AC2">
      <w:pPr>
        <w:pStyle w:val="TOC4"/>
        <w:rPr>
          <w:rFonts w:asciiTheme="minorHAnsi" w:eastAsiaTheme="minorEastAsia" w:hAnsiTheme="minorHAnsi" w:cstheme="minorBidi"/>
          <w:b w:val="0"/>
          <w:sz w:val="22"/>
          <w:szCs w:val="22"/>
          <w:lang w:eastAsia="en-AU"/>
        </w:rPr>
      </w:pPr>
      <w:hyperlink w:anchor="_Toc527449719" w:history="1">
        <w:r w:rsidR="000945CB" w:rsidRPr="007B5243">
          <w:t>Subdivision 5A.2.1</w:t>
        </w:r>
        <w:r w:rsidR="000945CB">
          <w:rPr>
            <w:rFonts w:asciiTheme="minorHAnsi" w:eastAsiaTheme="minorEastAsia" w:hAnsiTheme="minorHAnsi" w:cstheme="minorBidi"/>
            <w:b w:val="0"/>
            <w:sz w:val="22"/>
            <w:szCs w:val="22"/>
            <w:lang w:eastAsia="en-AU"/>
          </w:rPr>
          <w:tab/>
        </w:r>
        <w:r w:rsidR="000945CB" w:rsidRPr="007B5243">
          <w:t>Greenpower</w:t>
        </w:r>
        <w:r w:rsidR="000945CB" w:rsidRPr="000945CB">
          <w:rPr>
            <w:vanish/>
          </w:rPr>
          <w:tab/>
        </w:r>
        <w:r w:rsidR="000945CB" w:rsidRPr="000945CB">
          <w:rPr>
            <w:vanish/>
          </w:rPr>
          <w:fldChar w:fldCharType="begin"/>
        </w:r>
        <w:r w:rsidR="000945CB" w:rsidRPr="000945CB">
          <w:rPr>
            <w:vanish/>
          </w:rPr>
          <w:instrText xml:space="preserve"> PAGEREF _Toc527449719 \h </w:instrText>
        </w:r>
        <w:r w:rsidR="000945CB" w:rsidRPr="000945CB">
          <w:rPr>
            <w:vanish/>
          </w:rPr>
        </w:r>
        <w:r w:rsidR="000945CB" w:rsidRPr="000945CB">
          <w:rPr>
            <w:vanish/>
          </w:rPr>
          <w:fldChar w:fldCharType="separate"/>
        </w:r>
        <w:r w:rsidR="00DA5D61">
          <w:rPr>
            <w:vanish/>
          </w:rPr>
          <w:t>62</w:t>
        </w:r>
        <w:r w:rsidR="000945CB" w:rsidRPr="000945CB">
          <w:rPr>
            <w:vanish/>
          </w:rPr>
          <w:fldChar w:fldCharType="end"/>
        </w:r>
      </w:hyperlink>
    </w:p>
    <w:p w14:paraId="01BE243B" w14:textId="0A2ED1F0" w:rsidR="000945CB" w:rsidRDefault="000945CB">
      <w:pPr>
        <w:pStyle w:val="TOC5"/>
        <w:rPr>
          <w:rFonts w:asciiTheme="minorHAnsi" w:eastAsiaTheme="minorEastAsia" w:hAnsiTheme="minorHAnsi" w:cstheme="minorBidi"/>
          <w:sz w:val="22"/>
          <w:szCs w:val="22"/>
          <w:lang w:eastAsia="en-AU"/>
        </w:rPr>
      </w:pPr>
      <w:r>
        <w:tab/>
      </w:r>
      <w:hyperlink w:anchor="_Toc527449720" w:history="1">
        <w:r w:rsidRPr="007B5243">
          <w:t>75E</w:t>
        </w:r>
        <w:r>
          <w:rPr>
            <w:rFonts w:asciiTheme="minorHAnsi" w:eastAsiaTheme="minorEastAsia" w:hAnsiTheme="minorHAnsi" w:cstheme="minorBidi"/>
            <w:sz w:val="22"/>
            <w:szCs w:val="22"/>
            <w:lang w:eastAsia="en-AU"/>
          </w:rPr>
          <w:tab/>
        </w:r>
        <w:r w:rsidRPr="007B5243">
          <w:t>Greenpower obligations—general</w:t>
        </w:r>
        <w:r>
          <w:tab/>
        </w:r>
        <w:r>
          <w:fldChar w:fldCharType="begin"/>
        </w:r>
        <w:r>
          <w:instrText xml:space="preserve"> PAGEREF _Toc527449720 \h </w:instrText>
        </w:r>
        <w:r>
          <w:fldChar w:fldCharType="separate"/>
        </w:r>
        <w:r w:rsidR="00DA5D61">
          <w:t>62</w:t>
        </w:r>
        <w:r>
          <w:fldChar w:fldCharType="end"/>
        </w:r>
      </w:hyperlink>
    </w:p>
    <w:p w14:paraId="76808A9A" w14:textId="1D9A0D37" w:rsidR="000945CB" w:rsidRDefault="000945CB">
      <w:pPr>
        <w:pStyle w:val="TOC5"/>
        <w:rPr>
          <w:rFonts w:asciiTheme="minorHAnsi" w:eastAsiaTheme="minorEastAsia" w:hAnsiTheme="minorHAnsi" w:cstheme="minorBidi"/>
          <w:sz w:val="22"/>
          <w:szCs w:val="22"/>
          <w:lang w:eastAsia="en-AU"/>
        </w:rPr>
      </w:pPr>
      <w:r>
        <w:lastRenderedPageBreak/>
        <w:tab/>
      </w:r>
      <w:hyperlink w:anchor="_Toc527449721" w:history="1">
        <w:r w:rsidRPr="007B5243">
          <w:t>75F</w:t>
        </w:r>
        <w:r>
          <w:rPr>
            <w:rFonts w:asciiTheme="minorHAnsi" w:eastAsiaTheme="minorEastAsia" w:hAnsiTheme="minorHAnsi" w:cstheme="minorBidi"/>
            <w:sz w:val="22"/>
            <w:szCs w:val="22"/>
            <w:lang w:eastAsia="en-AU"/>
          </w:rPr>
          <w:tab/>
        </w:r>
        <w:r w:rsidRPr="007B5243">
          <w:t>Greenpower obligations—information on bills</w:t>
        </w:r>
        <w:r>
          <w:tab/>
        </w:r>
        <w:r>
          <w:fldChar w:fldCharType="begin"/>
        </w:r>
        <w:r>
          <w:instrText xml:space="preserve"> PAGEREF _Toc527449721 \h </w:instrText>
        </w:r>
        <w:r>
          <w:fldChar w:fldCharType="separate"/>
        </w:r>
        <w:r w:rsidR="00DA5D61">
          <w:t>64</w:t>
        </w:r>
        <w:r>
          <w:fldChar w:fldCharType="end"/>
        </w:r>
      </w:hyperlink>
    </w:p>
    <w:p w14:paraId="3C52255E" w14:textId="72043800" w:rsidR="000945CB" w:rsidRDefault="000945CB">
      <w:pPr>
        <w:pStyle w:val="TOC5"/>
        <w:rPr>
          <w:rFonts w:asciiTheme="minorHAnsi" w:eastAsiaTheme="minorEastAsia" w:hAnsiTheme="minorHAnsi" w:cstheme="minorBidi"/>
          <w:sz w:val="22"/>
          <w:szCs w:val="22"/>
          <w:lang w:eastAsia="en-AU"/>
        </w:rPr>
      </w:pPr>
      <w:r>
        <w:tab/>
      </w:r>
      <w:hyperlink w:anchor="_Toc527449722" w:history="1">
        <w:r w:rsidRPr="007B5243">
          <w:t>75G</w:t>
        </w:r>
        <w:r>
          <w:rPr>
            <w:rFonts w:asciiTheme="minorHAnsi" w:eastAsiaTheme="minorEastAsia" w:hAnsiTheme="minorHAnsi" w:cstheme="minorBidi"/>
            <w:sz w:val="22"/>
            <w:szCs w:val="22"/>
            <w:lang w:eastAsia="en-AU"/>
          </w:rPr>
          <w:tab/>
        </w:r>
        <w:r w:rsidRPr="007B5243">
          <w:t>Exemption from greenpower obligations</w:t>
        </w:r>
        <w:r>
          <w:tab/>
        </w:r>
        <w:r>
          <w:fldChar w:fldCharType="begin"/>
        </w:r>
        <w:r>
          <w:instrText xml:space="preserve"> PAGEREF _Toc527449722 \h </w:instrText>
        </w:r>
        <w:r>
          <w:fldChar w:fldCharType="separate"/>
        </w:r>
        <w:r w:rsidR="00DA5D61">
          <w:t>64</w:t>
        </w:r>
        <w:r>
          <w:fldChar w:fldCharType="end"/>
        </w:r>
      </w:hyperlink>
    </w:p>
    <w:p w14:paraId="36705573" w14:textId="12FB39E7" w:rsidR="000945CB" w:rsidRDefault="00182AC2">
      <w:pPr>
        <w:pStyle w:val="TOC4"/>
        <w:rPr>
          <w:rFonts w:asciiTheme="minorHAnsi" w:eastAsiaTheme="minorEastAsia" w:hAnsiTheme="minorHAnsi" w:cstheme="minorBidi"/>
          <w:b w:val="0"/>
          <w:sz w:val="22"/>
          <w:szCs w:val="22"/>
          <w:lang w:eastAsia="en-AU"/>
        </w:rPr>
      </w:pPr>
      <w:hyperlink w:anchor="_Toc527449723" w:history="1">
        <w:r w:rsidR="000945CB" w:rsidRPr="007B5243">
          <w:t>Subdivision 5A.2.2</w:t>
        </w:r>
        <w:r w:rsidR="000945CB">
          <w:rPr>
            <w:rFonts w:asciiTheme="minorHAnsi" w:eastAsiaTheme="minorEastAsia" w:hAnsiTheme="minorHAnsi" w:cstheme="minorBidi"/>
            <w:b w:val="0"/>
            <w:sz w:val="22"/>
            <w:szCs w:val="22"/>
            <w:lang w:eastAsia="en-AU"/>
          </w:rPr>
          <w:tab/>
        </w:r>
        <w:r w:rsidR="000945CB" w:rsidRPr="007B5243">
          <w:t>Enforcement</w:t>
        </w:r>
        <w:r w:rsidR="000945CB" w:rsidRPr="000945CB">
          <w:rPr>
            <w:vanish/>
          </w:rPr>
          <w:tab/>
        </w:r>
        <w:r w:rsidR="000945CB" w:rsidRPr="000945CB">
          <w:rPr>
            <w:vanish/>
          </w:rPr>
          <w:fldChar w:fldCharType="begin"/>
        </w:r>
        <w:r w:rsidR="000945CB" w:rsidRPr="000945CB">
          <w:rPr>
            <w:vanish/>
          </w:rPr>
          <w:instrText xml:space="preserve"> PAGEREF _Toc527449723 \h </w:instrText>
        </w:r>
        <w:r w:rsidR="000945CB" w:rsidRPr="000945CB">
          <w:rPr>
            <w:vanish/>
          </w:rPr>
        </w:r>
        <w:r w:rsidR="000945CB" w:rsidRPr="000945CB">
          <w:rPr>
            <w:vanish/>
          </w:rPr>
          <w:fldChar w:fldCharType="separate"/>
        </w:r>
        <w:r w:rsidR="00DA5D61">
          <w:rPr>
            <w:vanish/>
          </w:rPr>
          <w:t>65</w:t>
        </w:r>
        <w:r w:rsidR="000945CB" w:rsidRPr="000945CB">
          <w:rPr>
            <w:vanish/>
          </w:rPr>
          <w:fldChar w:fldCharType="end"/>
        </w:r>
      </w:hyperlink>
    </w:p>
    <w:p w14:paraId="0E8AEF80" w14:textId="0AB5BF24" w:rsidR="000945CB" w:rsidRDefault="000945CB">
      <w:pPr>
        <w:pStyle w:val="TOC5"/>
        <w:rPr>
          <w:rFonts w:asciiTheme="minorHAnsi" w:eastAsiaTheme="minorEastAsia" w:hAnsiTheme="minorHAnsi" w:cstheme="minorBidi"/>
          <w:sz w:val="22"/>
          <w:szCs w:val="22"/>
          <w:lang w:eastAsia="en-AU"/>
        </w:rPr>
      </w:pPr>
      <w:r>
        <w:tab/>
      </w:r>
      <w:hyperlink w:anchor="_Toc527449724" w:history="1">
        <w:r w:rsidRPr="007B5243">
          <w:t>75H</w:t>
        </w:r>
        <w:r>
          <w:rPr>
            <w:rFonts w:asciiTheme="minorHAnsi" w:eastAsiaTheme="minorEastAsia" w:hAnsiTheme="minorHAnsi" w:cstheme="minorBidi"/>
            <w:sz w:val="22"/>
            <w:szCs w:val="22"/>
            <w:lang w:eastAsia="en-AU"/>
          </w:rPr>
          <w:tab/>
        </w:r>
        <w:r w:rsidRPr="007B5243">
          <w:t>Offence—contravention of code or s 75E</w:t>
        </w:r>
        <w:r>
          <w:tab/>
        </w:r>
        <w:r>
          <w:fldChar w:fldCharType="begin"/>
        </w:r>
        <w:r>
          <w:instrText xml:space="preserve"> PAGEREF _Toc527449724 \h </w:instrText>
        </w:r>
        <w:r>
          <w:fldChar w:fldCharType="separate"/>
        </w:r>
        <w:r w:rsidR="00DA5D61">
          <w:t>65</w:t>
        </w:r>
        <w:r>
          <w:fldChar w:fldCharType="end"/>
        </w:r>
      </w:hyperlink>
    </w:p>
    <w:p w14:paraId="0312C95C" w14:textId="0B1CE43F" w:rsidR="000945CB" w:rsidRDefault="000945CB">
      <w:pPr>
        <w:pStyle w:val="TOC5"/>
        <w:rPr>
          <w:rFonts w:asciiTheme="minorHAnsi" w:eastAsiaTheme="minorEastAsia" w:hAnsiTheme="minorHAnsi" w:cstheme="minorBidi"/>
          <w:sz w:val="22"/>
          <w:szCs w:val="22"/>
          <w:lang w:eastAsia="en-AU"/>
        </w:rPr>
      </w:pPr>
      <w:r>
        <w:tab/>
      </w:r>
      <w:hyperlink w:anchor="_Toc527449725" w:history="1">
        <w:r w:rsidRPr="007B5243">
          <w:t>75I</w:t>
        </w:r>
        <w:r>
          <w:rPr>
            <w:rFonts w:asciiTheme="minorHAnsi" w:eastAsiaTheme="minorEastAsia" w:hAnsiTheme="minorHAnsi" w:cstheme="minorBidi"/>
            <w:sz w:val="22"/>
            <w:szCs w:val="22"/>
            <w:lang w:eastAsia="en-AU"/>
          </w:rPr>
          <w:tab/>
        </w:r>
        <w:r w:rsidRPr="007B5243">
          <w:t>Directions about code or s 75E</w:t>
        </w:r>
        <w:r>
          <w:tab/>
        </w:r>
        <w:r>
          <w:fldChar w:fldCharType="begin"/>
        </w:r>
        <w:r>
          <w:instrText xml:space="preserve"> PAGEREF _Toc527449725 \h </w:instrText>
        </w:r>
        <w:r>
          <w:fldChar w:fldCharType="separate"/>
        </w:r>
        <w:r w:rsidR="00DA5D61">
          <w:t>65</w:t>
        </w:r>
        <w:r>
          <w:fldChar w:fldCharType="end"/>
        </w:r>
      </w:hyperlink>
    </w:p>
    <w:p w14:paraId="02C38952" w14:textId="3A6B43BD" w:rsidR="000945CB" w:rsidRDefault="000945CB">
      <w:pPr>
        <w:pStyle w:val="TOC5"/>
        <w:rPr>
          <w:rFonts w:asciiTheme="minorHAnsi" w:eastAsiaTheme="minorEastAsia" w:hAnsiTheme="minorHAnsi" w:cstheme="minorBidi"/>
          <w:sz w:val="22"/>
          <w:szCs w:val="22"/>
          <w:lang w:eastAsia="en-AU"/>
        </w:rPr>
      </w:pPr>
      <w:r>
        <w:tab/>
      </w:r>
      <w:hyperlink w:anchor="_Toc527449726" w:history="1">
        <w:r w:rsidRPr="007B5243">
          <w:t>75J</w:t>
        </w:r>
        <w:r>
          <w:rPr>
            <w:rFonts w:asciiTheme="minorHAnsi" w:eastAsiaTheme="minorEastAsia" w:hAnsiTheme="minorHAnsi" w:cstheme="minorBidi"/>
            <w:sz w:val="22"/>
            <w:szCs w:val="22"/>
            <w:lang w:eastAsia="en-AU"/>
          </w:rPr>
          <w:tab/>
        </w:r>
        <w:r w:rsidRPr="007B5243">
          <w:t>Offence—contravention of direction</w:t>
        </w:r>
        <w:r>
          <w:tab/>
        </w:r>
        <w:r>
          <w:fldChar w:fldCharType="begin"/>
        </w:r>
        <w:r>
          <w:instrText xml:space="preserve"> PAGEREF _Toc527449726 \h </w:instrText>
        </w:r>
        <w:r>
          <w:fldChar w:fldCharType="separate"/>
        </w:r>
        <w:r w:rsidR="00DA5D61">
          <w:t>66</w:t>
        </w:r>
        <w:r>
          <w:fldChar w:fldCharType="end"/>
        </w:r>
      </w:hyperlink>
    </w:p>
    <w:p w14:paraId="2277B96E" w14:textId="467A1EFC" w:rsidR="000945CB" w:rsidRDefault="000945CB">
      <w:pPr>
        <w:pStyle w:val="TOC5"/>
        <w:rPr>
          <w:rFonts w:asciiTheme="minorHAnsi" w:eastAsiaTheme="minorEastAsia" w:hAnsiTheme="minorHAnsi" w:cstheme="minorBidi"/>
          <w:sz w:val="22"/>
          <w:szCs w:val="22"/>
          <w:lang w:eastAsia="en-AU"/>
        </w:rPr>
      </w:pPr>
      <w:r>
        <w:tab/>
      </w:r>
      <w:hyperlink w:anchor="_Toc527449727" w:history="1">
        <w:r w:rsidRPr="007B5243">
          <w:t>75K</w:t>
        </w:r>
        <w:r>
          <w:rPr>
            <w:rFonts w:asciiTheme="minorHAnsi" w:eastAsiaTheme="minorEastAsia" w:hAnsiTheme="minorHAnsi" w:cstheme="minorBidi"/>
            <w:sz w:val="22"/>
            <w:szCs w:val="22"/>
            <w:lang w:eastAsia="en-AU"/>
          </w:rPr>
          <w:tab/>
        </w:r>
        <w:r w:rsidRPr="007B5243">
          <w:t>Offence—contravention of s 75F</w:t>
        </w:r>
        <w:r>
          <w:tab/>
        </w:r>
        <w:r>
          <w:fldChar w:fldCharType="begin"/>
        </w:r>
        <w:r>
          <w:instrText xml:space="preserve"> PAGEREF _Toc527449727 \h </w:instrText>
        </w:r>
        <w:r>
          <w:fldChar w:fldCharType="separate"/>
        </w:r>
        <w:r w:rsidR="00DA5D61">
          <w:t>66</w:t>
        </w:r>
        <w:r>
          <w:fldChar w:fldCharType="end"/>
        </w:r>
      </w:hyperlink>
    </w:p>
    <w:p w14:paraId="661162A2" w14:textId="6C73CC9A" w:rsidR="000945CB" w:rsidRDefault="00182AC2">
      <w:pPr>
        <w:pStyle w:val="TOC2"/>
        <w:rPr>
          <w:rFonts w:asciiTheme="minorHAnsi" w:eastAsiaTheme="minorEastAsia" w:hAnsiTheme="minorHAnsi" w:cstheme="minorBidi"/>
          <w:b w:val="0"/>
          <w:sz w:val="22"/>
          <w:szCs w:val="22"/>
          <w:lang w:eastAsia="en-AU"/>
        </w:rPr>
      </w:pPr>
      <w:hyperlink w:anchor="_Toc527449728" w:history="1">
        <w:r w:rsidR="000945CB" w:rsidRPr="007B5243">
          <w:t>Part 6</w:t>
        </w:r>
        <w:r w:rsidR="000945CB">
          <w:rPr>
            <w:rFonts w:asciiTheme="minorHAnsi" w:eastAsiaTheme="minorEastAsia" w:hAnsiTheme="minorHAnsi" w:cstheme="minorBidi"/>
            <w:b w:val="0"/>
            <w:sz w:val="22"/>
            <w:szCs w:val="22"/>
            <w:lang w:eastAsia="en-AU"/>
          </w:rPr>
          <w:tab/>
        </w:r>
        <w:r w:rsidR="000945CB" w:rsidRPr="007B5243">
          <w:t>Access to utility services</w:t>
        </w:r>
        <w:r w:rsidR="000945CB" w:rsidRPr="000945CB">
          <w:rPr>
            <w:vanish/>
          </w:rPr>
          <w:tab/>
        </w:r>
        <w:r w:rsidR="000945CB" w:rsidRPr="000945CB">
          <w:rPr>
            <w:vanish/>
          </w:rPr>
          <w:fldChar w:fldCharType="begin"/>
        </w:r>
        <w:r w:rsidR="000945CB" w:rsidRPr="000945CB">
          <w:rPr>
            <w:vanish/>
          </w:rPr>
          <w:instrText xml:space="preserve"> PAGEREF _Toc527449728 \h </w:instrText>
        </w:r>
        <w:r w:rsidR="000945CB" w:rsidRPr="000945CB">
          <w:rPr>
            <w:vanish/>
          </w:rPr>
        </w:r>
        <w:r w:rsidR="000945CB" w:rsidRPr="000945CB">
          <w:rPr>
            <w:vanish/>
          </w:rPr>
          <w:fldChar w:fldCharType="separate"/>
        </w:r>
        <w:r w:rsidR="00DA5D61">
          <w:rPr>
            <w:vanish/>
          </w:rPr>
          <w:t>67</w:t>
        </w:r>
        <w:r w:rsidR="000945CB" w:rsidRPr="000945CB">
          <w:rPr>
            <w:vanish/>
          </w:rPr>
          <w:fldChar w:fldCharType="end"/>
        </w:r>
      </w:hyperlink>
    </w:p>
    <w:p w14:paraId="4401C375" w14:textId="03634BA9" w:rsidR="000945CB" w:rsidRDefault="00182AC2">
      <w:pPr>
        <w:pStyle w:val="TOC3"/>
        <w:rPr>
          <w:rFonts w:asciiTheme="minorHAnsi" w:eastAsiaTheme="minorEastAsia" w:hAnsiTheme="minorHAnsi" w:cstheme="minorBidi"/>
          <w:b w:val="0"/>
          <w:sz w:val="22"/>
          <w:szCs w:val="22"/>
          <w:lang w:eastAsia="en-AU"/>
        </w:rPr>
      </w:pPr>
      <w:hyperlink w:anchor="_Toc527449729" w:history="1">
        <w:r w:rsidR="000945CB" w:rsidRPr="007B5243">
          <w:t>Division 6.1</w:t>
        </w:r>
        <w:r w:rsidR="000945CB">
          <w:rPr>
            <w:rFonts w:asciiTheme="minorHAnsi" w:eastAsiaTheme="minorEastAsia" w:hAnsiTheme="minorHAnsi" w:cstheme="minorBidi"/>
            <w:b w:val="0"/>
            <w:sz w:val="22"/>
            <w:szCs w:val="22"/>
            <w:lang w:eastAsia="en-AU"/>
          </w:rPr>
          <w:tab/>
        </w:r>
        <w:r w:rsidR="000945CB" w:rsidRPr="007B5243">
          <w:t>Standard rights</w:t>
        </w:r>
        <w:r w:rsidR="000945CB" w:rsidRPr="000945CB">
          <w:rPr>
            <w:vanish/>
          </w:rPr>
          <w:tab/>
        </w:r>
        <w:r w:rsidR="000945CB" w:rsidRPr="000945CB">
          <w:rPr>
            <w:vanish/>
          </w:rPr>
          <w:fldChar w:fldCharType="begin"/>
        </w:r>
        <w:r w:rsidR="000945CB" w:rsidRPr="000945CB">
          <w:rPr>
            <w:vanish/>
          </w:rPr>
          <w:instrText xml:space="preserve"> PAGEREF _Toc527449729 \h </w:instrText>
        </w:r>
        <w:r w:rsidR="000945CB" w:rsidRPr="000945CB">
          <w:rPr>
            <w:vanish/>
          </w:rPr>
        </w:r>
        <w:r w:rsidR="000945CB" w:rsidRPr="000945CB">
          <w:rPr>
            <w:vanish/>
          </w:rPr>
          <w:fldChar w:fldCharType="separate"/>
        </w:r>
        <w:r w:rsidR="00DA5D61">
          <w:rPr>
            <w:vanish/>
          </w:rPr>
          <w:t>67</w:t>
        </w:r>
        <w:r w:rsidR="000945CB" w:rsidRPr="000945CB">
          <w:rPr>
            <w:vanish/>
          </w:rPr>
          <w:fldChar w:fldCharType="end"/>
        </w:r>
      </w:hyperlink>
    </w:p>
    <w:p w14:paraId="12B43AD8" w14:textId="2786EDB0" w:rsidR="000945CB" w:rsidRDefault="000945CB">
      <w:pPr>
        <w:pStyle w:val="TOC5"/>
        <w:rPr>
          <w:rFonts w:asciiTheme="minorHAnsi" w:eastAsiaTheme="minorEastAsia" w:hAnsiTheme="minorHAnsi" w:cstheme="minorBidi"/>
          <w:sz w:val="22"/>
          <w:szCs w:val="22"/>
          <w:lang w:eastAsia="en-AU"/>
        </w:rPr>
      </w:pPr>
      <w:r>
        <w:tab/>
      </w:r>
      <w:hyperlink w:anchor="_Toc527449730" w:history="1">
        <w:r w:rsidRPr="007B5243">
          <w:t>77</w:t>
        </w:r>
        <w:r>
          <w:rPr>
            <w:rFonts w:asciiTheme="minorHAnsi" w:eastAsiaTheme="minorEastAsia" w:hAnsiTheme="minorHAnsi" w:cstheme="minorBidi"/>
            <w:sz w:val="22"/>
            <w:szCs w:val="22"/>
            <w:lang w:eastAsia="en-AU"/>
          </w:rPr>
          <w:tab/>
        </w:r>
        <w:r w:rsidRPr="007B5243">
          <w:t>Exercise of rights</w:t>
        </w:r>
        <w:r>
          <w:tab/>
        </w:r>
        <w:r>
          <w:fldChar w:fldCharType="begin"/>
        </w:r>
        <w:r>
          <w:instrText xml:space="preserve"> PAGEREF _Toc527449730 \h </w:instrText>
        </w:r>
        <w:r>
          <w:fldChar w:fldCharType="separate"/>
        </w:r>
        <w:r w:rsidR="00DA5D61">
          <w:t>67</w:t>
        </w:r>
        <w:r>
          <w:fldChar w:fldCharType="end"/>
        </w:r>
      </w:hyperlink>
    </w:p>
    <w:p w14:paraId="2742340E" w14:textId="455CF9BC" w:rsidR="000945CB" w:rsidRDefault="000945CB">
      <w:pPr>
        <w:pStyle w:val="TOC5"/>
        <w:rPr>
          <w:rFonts w:asciiTheme="minorHAnsi" w:eastAsiaTheme="minorEastAsia" w:hAnsiTheme="minorHAnsi" w:cstheme="minorBidi"/>
          <w:sz w:val="22"/>
          <w:szCs w:val="22"/>
          <w:lang w:eastAsia="en-AU"/>
        </w:rPr>
      </w:pPr>
      <w:r>
        <w:tab/>
      </w:r>
      <w:hyperlink w:anchor="_Toc527449731" w:history="1">
        <w:r w:rsidRPr="007B5243">
          <w:t>78</w:t>
        </w:r>
        <w:r>
          <w:rPr>
            <w:rFonts w:asciiTheme="minorHAnsi" w:eastAsiaTheme="minorEastAsia" w:hAnsiTheme="minorHAnsi" w:cstheme="minorBidi"/>
            <w:sz w:val="22"/>
            <w:szCs w:val="22"/>
            <w:lang w:eastAsia="en-AU"/>
          </w:rPr>
          <w:tab/>
        </w:r>
        <w:r w:rsidRPr="007B5243">
          <w:t>Form of application</w:t>
        </w:r>
        <w:r>
          <w:tab/>
        </w:r>
        <w:r>
          <w:fldChar w:fldCharType="begin"/>
        </w:r>
        <w:r>
          <w:instrText xml:space="preserve"> PAGEREF _Toc527449731 \h </w:instrText>
        </w:r>
        <w:r>
          <w:fldChar w:fldCharType="separate"/>
        </w:r>
        <w:r w:rsidR="00DA5D61">
          <w:t>67</w:t>
        </w:r>
        <w:r>
          <w:fldChar w:fldCharType="end"/>
        </w:r>
      </w:hyperlink>
    </w:p>
    <w:p w14:paraId="31D3D0C8" w14:textId="05B48EDF" w:rsidR="000945CB" w:rsidRDefault="000945CB">
      <w:pPr>
        <w:pStyle w:val="TOC5"/>
        <w:rPr>
          <w:rFonts w:asciiTheme="minorHAnsi" w:eastAsiaTheme="minorEastAsia" w:hAnsiTheme="minorHAnsi" w:cstheme="minorBidi"/>
          <w:sz w:val="22"/>
          <w:szCs w:val="22"/>
          <w:lang w:eastAsia="en-AU"/>
        </w:rPr>
      </w:pPr>
      <w:r>
        <w:tab/>
      </w:r>
      <w:hyperlink w:anchor="_Toc527449732" w:history="1">
        <w:r w:rsidRPr="007B5243">
          <w:t>79</w:t>
        </w:r>
        <w:r>
          <w:rPr>
            <w:rFonts w:asciiTheme="minorHAnsi" w:eastAsiaTheme="minorEastAsia" w:hAnsiTheme="minorHAnsi" w:cstheme="minorBidi"/>
            <w:sz w:val="22"/>
            <w:szCs w:val="22"/>
            <w:lang w:eastAsia="en-AU"/>
          </w:rPr>
          <w:tab/>
        </w:r>
        <w:r w:rsidRPr="007B5243">
          <w:t>Electricity connection service</w:t>
        </w:r>
        <w:r>
          <w:tab/>
        </w:r>
        <w:r>
          <w:fldChar w:fldCharType="begin"/>
        </w:r>
        <w:r>
          <w:instrText xml:space="preserve"> PAGEREF _Toc527449732 \h </w:instrText>
        </w:r>
        <w:r>
          <w:fldChar w:fldCharType="separate"/>
        </w:r>
        <w:r w:rsidR="00DA5D61">
          <w:t>67</w:t>
        </w:r>
        <w:r>
          <w:fldChar w:fldCharType="end"/>
        </w:r>
      </w:hyperlink>
    </w:p>
    <w:p w14:paraId="25FD5E60" w14:textId="3A63797E" w:rsidR="000945CB" w:rsidRDefault="000945CB">
      <w:pPr>
        <w:pStyle w:val="TOC5"/>
        <w:rPr>
          <w:rFonts w:asciiTheme="minorHAnsi" w:eastAsiaTheme="minorEastAsia" w:hAnsiTheme="minorHAnsi" w:cstheme="minorBidi"/>
          <w:sz w:val="22"/>
          <w:szCs w:val="22"/>
          <w:lang w:eastAsia="en-AU"/>
        </w:rPr>
      </w:pPr>
      <w:r>
        <w:tab/>
      </w:r>
      <w:hyperlink w:anchor="_Toc527449733" w:history="1">
        <w:r w:rsidRPr="007B5243">
          <w:t>83</w:t>
        </w:r>
        <w:r>
          <w:rPr>
            <w:rFonts w:asciiTheme="minorHAnsi" w:eastAsiaTheme="minorEastAsia" w:hAnsiTheme="minorHAnsi" w:cstheme="minorBidi"/>
            <w:sz w:val="22"/>
            <w:szCs w:val="22"/>
            <w:lang w:eastAsia="en-AU"/>
          </w:rPr>
          <w:tab/>
        </w:r>
        <w:r w:rsidRPr="007B5243">
          <w:t>Water connection service</w:t>
        </w:r>
        <w:r>
          <w:tab/>
        </w:r>
        <w:r>
          <w:fldChar w:fldCharType="begin"/>
        </w:r>
        <w:r>
          <w:instrText xml:space="preserve"> PAGEREF _Toc527449733 \h </w:instrText>
        </w:r>
        <w:r>
          <w:fldChar w:fldCharType="separate"/>
        </w:r>
        <w:r w:rsidR="00DA5D61">
          <w:t>68</w:t>
        </w:r>
        <w:r>
          <w:fldChar w:fldCharType="end"/>
        </w:r>
      </w:hyperlink>
    </w:p>
    <w:p w14:paraId="041A5AED" w14:textId="6B7A3E4D" w:rsidR="000945CB" w:rsidRDefault="000945CB">
      <w:pPr>
        <w:pStyle w:val="TOC5"/>
        <w:rPr>
          <w:rFonts w:asciiTheme="minorHAnsi" w:eastAsiaTheme="minorEastAsia" w:hAnsiTheme="minorHAnsi" w:cstheme="minorBidi"/>
          <w:sz w:val="22"/>
          <w:szCs w:val="22"/>
          <w:lang w:eastAsia="en-AU"/>
        </w:rPr>
      </w:pPr>
      <w:r>
        <w:tab/>
      </w:r>
      <w:hyperlink w:anchor="_Toc527449734" w:history="1">
        <w:r w:rsidRPr="007B5243">
          <w:t>84</w:t>
        </w:r>
        <w:r>
          <w:rPr>
            <w:rFonts w:asciiTheme="minorHAnsi" w:eastAsiaTheme="minorEastAsia" w:hAnsiTheme="minorHAnsi" w:cstheme="minorBidi"/>
            <w:sz w:val="22"/>
            <w:szCs w:val="22"/>
            <w:lang w:eastAsia="en-AU"/>
          </w:rPr>
          <w:tab/>
        </w:r>
        <w:r w:rsidRPr="007B5243">
          <w:t>Water supply service</w:t>
        </w:r>
        <w:r>
          <w:tab/>
        </w:r>
        <w:r>
          <w:fldChar w:fldCharType="begin"/>
        </w:r>
        <w:r>
          <w:instrText xml:space="preserve"> PAGEREF _Toc527449734 \h </w:instrText>
        </w:r>
        <w:r>
          <w:fldChar w:fldCharType="separate"/>
        </w:r>
        <w:r w:rsidR="00DA5D61">
          <w:t>69</w:t>
        </w:r>
        <w:r>
          <w:fldChar w:fldCharType="end"/>
        </w:r>
      </w:hyperlink>
    </w:p>
    <w:p w14:paraId="021EE59B" w14:textId="726B25E2" w:rsidR="000945CB" w:rsidRDefault="000945CB">
      <w:pPr>
        <w:pStyle w:val="TOC5"/>
        <w:rPr>
          <w:rFonts w:asciiTheme="minorHAnsi" w:eastAsiaTheme="minorEastAsia" w:hAnsiTheme="minorHAnsi" w:cstheme="minorBidi"/>
          <w:sz w:val="22"/>
          <w:szCs w:val="22"/>
          <w:lang w:eastAsia="en-AU"/>
        </w:rPr>
      </w:pPr>
      <w:r>
        <w:tab/>
      </w:r>
      <w:hyperlink w:anchor="_Toc527449735" w:history="1">
        <w:r w:rsidRPr="007B5243">
          <w:t>85</w:t>
        </w:r>
        <w:r>
          <w:rPr>
            <w:rFonts w:asciiTheme="minorHAnsi" w:eastAsiaTheme="minorEastAsia" w:hAnsiTheme="minorHAnsi" w:cstheme="minorBidi"/>
            <w:sz w:val="22"/>
            <w:szCs w:val="22"/>
            <w:lang w:eastAsia="en-AU"/>
          </w:rPr>
          <w:tab/>
        </w:r>
        <w:r w:rsidRPr="007B5243">
          <w:t>Sewerage connection service</w:t>
        </w:r>
        <w:r>
          <w:tab/>
        </w:r>
        <w:r>
          <w:fldChar w:fldCharType="begin"/>
        </w:r>
        <w:r>
          <w:instrText xml:space="preserve"> PAGEREF _Toc527449735 \h </w:instrText>
        </w:r>
        <w:r>
          <w:fldChar w:fldCharType="separate"/>
        </w:r>
        <w:r w:rsidR="00DA5D61">
          <w:t>69</w:t>
        </w:r>
        <w:r>
          <w:fldChar w:fldCharType="end"/>
        </w:r>
      </w:hyperlink>
    </w:p>
    <w:p w14:paraId="765B24ED" w14:textId="491005CD" w:rsidR="000945CB" w:rsidRDefault="000945CB">
      <w:pPr>
        <w:pStyle w:val="TOC5"/>
        <w:rPr>
          <w:rFonts w:asciiTheme="minorHAnsi" w:eastAsiaTheme="minorEastAsia" w:hAnsiTheme="minorHAnsi" w:cstheme="minorBidi"/>
          <w:sz w:val="22"/>
          <w:szCs w:val="22"/>
          <w:lang w:eastAsia="en-AU"/>
        </w:rPr>
      </w:pPr>
      <w:r>
        <w:tab/>
      </w:r>
      <w:hyperlink w:anchor="_Toc527449736" w:history="1">
        <w:r w:rsidRPr="007B5243">
          <w:t>86</w:t>
        </w:r>
        <w:r>
          <w:rPr>
            <w:rFonts w:asciiTheme="minorHAnsi" w:eastAsiaTheme="minorEastAsia" w:hAnsiTheme="minorHAnsi" w:cstheme="minorBidi"/>
            <w:sz w:val="22"/>
            <w:szCs w:val="22"/>
            <w:lang w:eastAsia="en-AU"/>
          </w:rPr>
          <w:tab/>
        </w:r>
        <w:r w:rsidRPr="007B5243">
          <w:t>Sewerage service</w:t>
        </w:r>
        <w:r>
          <w:tab/>
        </w:r>
        <w:r>
          <w:fldChar w:fldCharType="begin"/>
        </w:r>
        <w:r>
          <w:instrText xml:space="preserve"> PAGEREF _Toc527449736 \h </w:instrText>
        </w:r>
        <w:r>
          <w:fldChar w:fldCharType="separate"/>
        </w:r>
        <w:r w:rsidR="00DA5D61">
          <w:t>70</w:t>
        </w:r>
        <w:r>
          <w:fldChar w:fldCharType="end"/>
        </w:r>
      </w:hyperlink>
    </w:p>
    <w:p w14:paraId="21A48C17" w14:textId="72474781" w:rsidR="000945CB" w:rsidRDefault="00182AC2">
      <w:pPr>
        <w:pStyle w:val="TOC3"/>
        <w:rPr>
          <w:rFonts w:asciiTheme="minorHAnsi" w:eastAsiaTheme="minorEastAsia" w:hAnsiTheme="minorHAnsi" w:cstheme="minorBidi"/>
          <w:b w:val="0"/>
          <w:sz w:val="22"/>
          <w:szCs w:val="22"/>
          <w:lang w:eastAsia="en-AU"/>
        </w:rPr>
      </w:pPr>
      <w:hyperlink w:anchor="_Toc527449737" w:history="1">
        <w:r w:rsidR="000945CB" w:rsidRPr="007B5243">
          <w:t>Division 6.2</w:t>
        </w:r>
        <w:r w:rsidR="000945CB">
          <w:rPr>
            <w:rFonts w:asciiTheme="minorHAnsi" w:eastAsiaTheme="minorEastAsia" w:hAnsiTheme="minorHAnsi" w:cstheme="minorBidi"/>
            <w:b w:val="0"/>
            <w:sz w:val="22"/>
            <w:szCs w:val="22"/>
            <w:lang w:eastAsia="en-AU"/>
          </w:rPr>
          <w:tab/>
        </w:r>
        <w:r w:rsidR="000945CB" w:rsidRPr="007B5243">
          <w:t>Standard customer contracts</w:t>
        </w:r>
        <w:r w:rsidR="000945CB" w:rsidRPr="000945CB">
          <w:rPr>
            <w:vanish/>
          </w:rPr>
          <w:tab/>
        </w:r>
        <w:r w:rsidR="000945CB" w:rsidRPr="000945CB">
          <w:rPr>
            <w:vanish/>
          </w:rPr>
          <w:fldChar w:fldCharType="begin"/>
        </w:r>
        <w:r w:rsidR="000945CB" w:rsidRPr="000945CB">
          <w:rPr>
            <w:vanish/>
          </w:rPr>
          <w:instrText xml:space="preserve"> PAGEREF _Toc527449737 \h </w:instrText>
        </w:r>
        <w:r w:rsidR="000945CB" w:rsidRPr="000945CB">
          <w:rPr>
            <w:vanish/>
          </w:rPr>
        </w:r>
        <w:r w:rsidR="000945CB" w:rsidRPr="000945CB">
          <w:rPr>
            <w:vanish/>
          </w:rPr>
          <w:fldChar w:fldCharType="separate"/>
        </w:r>
        <w:r w:rsidR="00DA5D61">
          <w:rPr>
            <w:vanish/>
          </w:rPr>
          <w:t>70</w:t>
        </w:r>
        <w:r w:rsidR="000945CB" w:rsidRPr="000945CB">
          <w:rPr>
            <w:vanish/>
          </w:rPr>
          <w:fldChar w:fldCharType="end"/>
        </w:r>
      </w:hyperlink>
    </w:p>
    <w:p w14:paraId="409F1FCE" w14:textId="7AD50E3B" w:rsidR="000945CB" w:rsidRDefault="000945CB">
      <w:pPr>
        <w:pStyle w:val="TOC5"/>
        <w:rPr>
          <w:rFonts w:asciiTheme="minorHAnsi" w:eastAsiaTheme="minorEastAsia" w:hAnsiTheme="minorHAnsi" w:cstheme="minorBidi"/>
          <w:sz w:val="22"/>
          <w:szCs w:val="22"/>
          <w:lang w:eastAsia="en-AU"/>
        </w:rPr>
      </w:pPr>
      <w:r>
        <w:tab/>
      </w:r>
      <w:hyperlink w:anchor="_Toc527449738" w:history="1">
        <w:r w:rsidRPr="007B5243">
          <w:t>86A</w:t>
        </w:r>
        <w:r>
          <w:rPr>
            <w:rFonts w:asciiTheme="minorHAnsi" w:eastAsiaTheme="minorEastAsia" w:hAnsiTheme="minorHAnsi" w:cstheme="minorBidi"/>
            <w:sz w:val="22"/>
            <w:szCs w:val="22"/>
            <w:lang w:eastAsia="en-AU"/>
          </w:rPr>
          <w:tab/>
        </w:r>
        <w:r w:rsidRPr="007B5243">
          <w:t xml:space="preserve">Meaning of </w:t>
        </w:r>
        <w:r w:rsidRPr="007B5243">
          <w:rPr>
            <w:i/>
          </w:rPr>
          <w:t>utility service</w:t>
        </w:r>
        <w:r w:rsidRPr="007B5243">
          <w:t>—div 6.2</w:t>
        </w:r>
        <w:r>
          <w:tab/>
        </w:r>
        <w:r>
          <w:fldChar w:fldCharType="begin"/>
        </w:r>
        <w:r>
          <w:instrText xml:space="preserve"> PAGEREF _Toc527449738 \h </w:instrText>
        </w:r>
        <w:r>
          <w:fldChar w:fldCharType="separate"/>
        </w:r>
        <w:r w:rsidR="00DA5D61">
          <w:t>70</w:t>
        </w:r>
        <w:r>
          <w:fldChar w:fldCharType="end"/>
        </w:r>
      </w:hyperlink>
    </w:p>
    <w:p w14:paraId="3393E652" w14:textId="2970E6C0" w:rsidR="000945CB" w:rsidRDefault="000945CB">
      <w:pPr>
        <w:pStyle w:val="TOC5"/>
        <w:rPr>
          <w:rFonts w:asciiTheme="minorHAnsi" w:eastAsiaTheme="minorEastAsia" w:hAnsiTheme="minorHAnsi" w:cstheme="minorBidi"/>
          <w:sz w:val="22"/>
          <w:szCs w:val="22"/>
          <w:lang w:eastAsia="en-AU"/>
        </w:rPr>
      </w:pPr>
      <w:r>
        <w:tab/>
      </w:r>
      <w:hyperlink w:anchor="_Toc527449739" w:history="1">
        <w:r w:rsidRPr="007B5243">
          <w:t>87</w:t>
        </w:r>
        <w:r>
          <w:rPr>
            <w:rFonts w:asciiTheme="minorHAnsi" w:eastAsiaTheme="minorEastAsia" w:hAnsiTheme="minorHAnsi" w:cstheme="minorBidi"/>
            <w:sz w:val="22"/>
            <w:szCs w:val="22"/>
            <w:lang w:eastAsia="en-AU"/>
          </w:rPr>
          <w:tab/>
        </w:r>
        <w:r w:rsidRPr="007B5243">
          <w:t>Terms</w:t>
        </w:r>
        <w:r>
          <w:tab/>
        </w:r>
        <w:r>
          <w:fldChar w:fldCharType="begin"/>
        </w:r>
        <w:r>
          <w:instrText xml:space="preserve"> PAGEREF _Toc527449739 \h </w:instrText>
        </w:r>
        <w:r>
          <w:fldChar w:fldCharType="separate"/>
        </w:r>
        <w:r w:rsidR="00DA5D61">
          <w:t>70</w:t>
        </w:r>
        <w:r>
          <w:fldChar w:fldCharType="end"/>
        </w:r>
      </w:hyperlink>
    </w:p>
    <w:p w14:paraId="4BF7B261" w14:textId="06774CB2" w:rsidR="000945CB" w:rsidRDefault="000945CB">
      <w:pPr>
        <w:pStyle w:val="TOC5"/>
        <w:rPr>
          <w:rFonts w:asciiTheme="minorHAnsi" w:eastAsiaTheme="minorEastAsia" w:hAnsiTheme="minorHAnsi" w:cstheme="minorBidi"/>
          <w:sz w:val="22"/>
          <w:szCs w:val="22"/>
          <w:lang w:eastAsia="en-AU"/>
        </w:rPr>
      </w:pPr>
      <w:r>
        <w:tab/>
      </w:r>
      <w:hyperlink w:anchor="_Toc527449740" w:history="1">
        <w:r w:rsidRPr="007B5243">
          <w:t>88</w:t>
        </w:r>
        <w:r>
          <w:rPr>
            <w:rFonts w:asciiTheme="minorHAnsi" w:eastAsiaTheme="minorEastAsia" w:hAnsiTheme="minorHAnsi" w:cstheme="minorBidi"/>
            <w:sz w:val="22"/>
            <w:szCs w:val="22"/>
            <w:lang w:eastAsia="en-AU"/>
          </w:rPr>
          <w:tab/>
        </w:r>
        <w:r w:rsidRPr="007B5243">
          <w:t>Draft contracts</w:t>
        </w:r>
        <w:r>
          <w:tab/>
        </w:r>
        <w:r>
          <w:fldChar w:fldCharType="begin"/>
        </w:r>
        <w:r>
          <w:instrText xml:space="preserve"> PAGEREF _Toc527449740 \h </w:instrText>
        </w:r>
        <w:r>
          <w:fldChar w:fldCharType="separate"/>
        </w:r>
        <w:r w:rsidR="00DA5D61">
          <w:t>70</w:t>
        </w:r>
        <w:r>
          <w:fldChar w:fldCharType="end"/>
        </w:r>
      </w:hyperlink>
    </w:p>
    <w:p w14:paraId="7882FDDD" w14:textId="59066961" w:rsidR="000945CB" w:rsidRDefault="000945CB">
      <w:pPr>
        <w:pStyle w:val="TOC5"/>
        <w:rPr>
          <w:rFonts w:asciiTheme="minorHAnsi" w:eastAsiaTheme="minorEastAsia" w:hAnsiTheme="minorHAnsi" w:cstheme="minorBidi"/>
          <w:sz w:val="22"/>
          <w:szCs w:val="22"/>
          <w:lang w:eastAsia="en-AU"/>
        </w:rPr>
      </w:pPr>
      <w:r>
        <w:tab/>
      </w:r>
      <w:hyperlink w:anchor="_Toc527449741" w:history="1">
        <w:r w:rsidRPr="007B5243">
          <w:t>89</w:t>
        </w:r>
        <w:r>
          <w:rPr>
            <w:rFonts w:asciiTheme="minorHAnsi" w:eastAsiaTheme="minorEastAsia" w:hAnsiTheme="minorHAnsi" w:cstheme="minorBidi"/>
            <w:sz w:val="22"/>
            <w:szCs w:val="22"/>
            <w:lang w:eastAsia="en-AU"/>
          </w:rPr>
          <w:tab/>
        </w:r>
        <w:r w:rsidRPr="007B5243">
          <w:t>Approval of terms</w:t>
        </w:r>
        <w:r>
          <w:tab/>
        </w:r>
        <w:r>
          <w:fldChar w:fldCharType="begin"/>
        </w:r>
        <w:r>
          <w:instrText xml:space="preserve"> PAGEREF _Toc527449741 \h </w:instrText>
        </w:r>
        <w:r>
          <w:fldChar w:fldCharType="separate"/>
        </w:r>
        <w:r w:rsidR="00DA5D61">
          <w:t>71</w:t>
        </w:r>
        <w:r>
          <w:fldChar w:fldCharType="end"/>
        </w:r>
      </w:hyperlink>
    </w:p>
    <w:p w14:paraId="54520431" w14:textId="3AC6D4B7" w:rsidR="000945CB" w:rsidRDefault="000945CB">
      <w:pPr>
        <w:pStyle w:val="TOC5"/>
        <w:rPr>
          <w:rFonts w:asciiTheme="minorHAnsi" w:eastAsiaTheme="minorEastAsia" w:hAnsiTheme="minorHAnsi" w:cstheme="minorBidi"/>
          <w:sz w:val="22"/>
          <w:szCs w:val="22"/>
          <w:lang w:eastAsia="en-AU"/>
        </w:rPr>
      </w:pPr>
      <w:r>
        <w:tab/>
      </w:r>
      <w:hyperlink w:anchor="_Toc527449742" w:history="1">
        <w:r w:rsidRPr="007B5243">
          <w:t>90</w:t>
        </w:r>
        <w:r>
          <w:rPr>
            <w:rFonts w:asciiTheme="minorHAnsi" w:eastAsiaTheme="minorEastAsia" w:hAnsiTheme="minorHAnsi" w:cstheme="minorBidi"/>
            <w:sz w:val="22"/>
            <w:szCs w:val="22"/>
            <w:lang w:eastAsia="en-AU"/>
          </w:rPr>
          <w:tab/>
        </w:r>
        <w:r w:rsidRPr="007B5243">
          <w:t>Determination of terms</w:t>
        </w:r>
        <w:r>
          <w:tab/>
        </w:r>
        <w:r>
          <w:fldChar w:fldCharType="begin"/>
        </w:r>
        <w:r>
          <w:instrText xml:space="preserve"> PAGEREF _Toc527449742 \h </w:instrText>
        </w:r>
        <w:r>
          <w:fldChar w:fldCharType="separate"/>
        </w:r>
        <w:r w:rsidR="00DA5D61">
          <w:t>72</w:t>
        </w:r>
        <w:r>
          <w:fldChar w:fldCharType="end"/>
        </w:r>
      </w:hyperlink>
    </w:p>
    <w:p w14:paraId="69779DD8" w14:textId="36BF250C" w:rsidR="000945CB" w:rsidRDefault="000945CB">
      <w:pPr>
        <w:pStyle w:val="TOC5"/>
        <w:rPr>
          <w:rFonts w:asciiTheme="minorHAnsi" w:eastAsiaTheme="minorEastAsia" w:hAnsiTheme="minorHAnsi" w:cstheme="minorBidi"/>
          <w:sz w:val="22"/>
          <w:szCs w:val="22"/>
          <w:lang w:eastAsia="en-AU"/>
        </w:rPr>
      </w:pPr>
      <w:r>
        <w:tab/>
      </w:r>
      <w:hyperlink w:anchor="_Toc527449743" w:history="1">
        <w:r w:rsidRPr="007B5243">
          <w:t>91</w:t>
        </w:r>
        <w:r>
          <w:rPr>
            <w:rFonts w:asciiTheme="minorHAnsi" w:eastAsiaTheme="minorEastAsia" w:hAnsiTheme="minorHAnsi" w:cstheme="minorBidi"/>
            <w:sz w:val="22"/>
            <w:szCs w:val="22"/>
            <w:lang w:eastAsia="en-AU"/>
          </w:rPr>
          <w:tab/>
        </w:r>
        <w:r w:rsidRPr="007B5243">
          <w:t>Notification and application of terms etc</w:t>
        </w:r>
        <w:r>
          <w:tab/>
        </w:r>
        <w:r>
          <w:fldChar w:fldCharType="begin"/>
        </w:r>
        <w:r>
          <w:instrText xml:space="preserve"> PAGEREF _Toc527449743 \h </w:instrText>
        </w:r>
        <w:r>
          <w:fldChar w:fldCharType="separate"/>
        </w:r>
        <w:r w:rsidR="00DA5D61">
          <w:t>72</w:t>
        </w:r>
        <w:r>
          <w:fldChar w:fldCharType="end"/>
        </w:r>
      </w:hyperlink>
    </w:p>
    <w:p w14:paraId="2CEF63B4" w14:textId="2A715E26" w:rsidR="000945CB" w:rsidRDefault="000945CB">
      <w:pPr>
        <w:pStyle w:val="TOC5"/>
        <w:rPr>
          <w:rFonts w:asciiTheme="minorHAnsi" w:eastAsiaTheme="minorEastAsia" w:hAnsiTheme="minorHAnsi" w:cstheme="minorBidi"/>
          <w:sz w:val="22"/>
          <w:szCs w:val="22"/>
          <w:lang w:eastAsia="en-AU"/>
        </w:rPr>
      </w:pPr>
      <w:r>
        <w:tab/>
      </w:r>
      <w:hyperlink w:anchor="_Toc527449744" w:history="1">
        <w:r w:rsidRPr="007B5243">
          <w:t>92</w:t>
        </w:r>
        <w:r>
          <w:rPr>
            <w:rFonts w:asciiTheme="minorHAnsi" w:eastAsiaTheme="minorEastAsia" w:hAnsiTheme="minorHAnsi" w:cstheme="minorBidi"/>
            <w:sz w:val="22"/>
            <w:szCs w:val="22"/>
            <w:lang w:eastAsia="en-AU"/>
          </w:rPr>
          <w:tab/>
        </w:r>
        <w:r w:rsidRPr="007B5243">
          <w:t>Creation of standard customer contracts</w:t>
        </w:r>
        <w:r>
          <w:tab/>
        </w:r>
        <w:r>
          <w:fldChar w:fldCharType="begin"/>
        </w:r>
        <w:r>
          <w:instrText xml:space="preserve"> PAGEREF _Toc527449744 \h </w:instrText>
        </w:r>
        <w:r>
          <w:fldChar w:fldCharType="separate"/>
        </w:r>
        <w:r w:rsidR="00DA5D61">
          <w:t>73</w:t>
        </w:r>
        <w:r>
          <w:fldChar w:fldCharType="end"/>
        </w:r>
      </w:hyperlink>
    </w:p>
    <w:p w14:paraId="76D0AA02" w14:textId="3D08438A" w:rsidR="000945CB" w:rsidRDefault="000945CB">
      <w:pPr>
        <w:pStyle w:val="TOC5"/>
        <w:rPr>
          <w:rFonts w:asciiTheme="minorHAnsi" w:eastAsiaTheme="minorEastAsia" w:hAnsiTheme="minorHAnsi" w:cstheme="minorBidi"/>
          <w:sz w:val="22"/>
          <w:szCs w:val="22"/>
          <w:lang w:eastAsia="en-AU"/>
        </w:rPr>
      </w:pPr>
      <w:r>
        <w:tab/>
      </w:r>
      <w:hyperlink w:anchor="_Toc527449745" w:history="1">
        <w:r w:rsidRPr="007B5243">
          <w:t>93</w:t>
        </w:r>
        <w:r>
          <w:rPr>
            <w:rFonts w:asciiTheme="minorHAnsi" w:eastAsiaTheme="minorEastAsia" w:hAnsiTheme="minorHAnsi" w:cstheme="minorBidi"/>
            <w:sz w:val="22"/>
            <w:szCs w:val="22"/>
            <w:lang w:eastAsia="en-AU"/>
          </w:rPr>
          <w:tab/>
        </w:r>
        <w:r w:rsidRPr="007B5243">
          <w:t>Variation of terms</w:t>
        </w:r>
        <w:r>
          <w:tab/>
        </w:r>
        <w:r>
          <w:fldChar w:fldCharType="begin"/>
        </w:r>
        <w:r>
          <w:instrText xml:space="preserve"> PAGEREF _Toc527449745 \h </w:instrText>
        </w:r>
        <w:r>
          <w:fldChar w:fldCharType="separate"/>
        </w:r>
        <w:r w:rsidR="00DA5D61">
          <w:t>74</w:t>
        </w:r>
        <w:r>
          <w:fldChar w:fldCharType="end"/>
        </w:r>
      </w:hyperlink>
    </w:p>
    <w:p w14:paraId="3E1702B7" w14:textId="4F9BC5F6" w:rsidR="000945CB" w:rsidRDefault="000945CB">
      <w:pPr>
        <w:pStyle w:val="TOC5"/>
        <w:rPr>
          <w:rFonts w:asciiTheme="minorHAnsi" w:eastAsiaTheme="minorEastAsia" w:hAnsiTheme="minorHAnsi" w:cstheme="minorBidi"/>
          <w:sz w:val="22"/>
          <w:szCs w:val="22"/>
          <w:lang w:eastAsia="en-AU"/>
        </w:rPr>
      </w:pPr>
      <w:r>
        <w:tab/>
      </w:r>
      <w:hyperlink w:anchor="_Toc527449746" w:history="1">
        <w:r w:rsidRPr="007B5243">
          <w:t>94</w:t>
        </w:r>
        <w:r>
          <w:rPr>
            <w:rFonts w:asciiTheme="minorHAnsi" w:eastAsiaTheme="minorEastAsia" w:hAnsiTheme="minorHAnsi" w:cstheme="minorBidi"/>
            <w:sz w:val="22"/>
            <w:szCs w:val="22"/>
            <w:lang w:eastAsia="en-AU"/>
          </w:rPr>
          <w:tab/>
        </w:r>
        <w:r w:rsidRPr="007B5243">
          <w:t>Water supply and sewerage services—owner’s liability for payment</w:t>
        </w:r>
        <w:r>
          <w:tab/>
        </w:r>
        <w:r>
          <w:fldChar w:fldCharType="begin"/>
        </w:r>
        <w:r>
          <w:instrText xml:space="preserve"> PAGEREF _Toc527449746 \h </w:instrText>
        </w:r>
        <w:r>
          <w:fldChar w:fldCharType="separate"/>
        </w:r>
        <w:r w:rsidR="00DA5D61">
          <w:t>74</w:t>
        </w:r>
        <w:r>
          <w:fldChar w:fldCharType="end"/>
        </w:r>
      </w:hyperlink>
    </w:p>
    <w:p w14:paraId="13D00737" w14:textId="716CCA7E" w:rsidR="000945CB" w:rsidRDefault="00182AC2">
      <w:pPr>
        <w:pStyle w:val="TOC3"/>
        <w:rPr>
          <w:rFonts w:asciiTheme="minorHAnsi" w:eastAsiaTheme="minorEastAsia" w:hAnsiTheme="minorHAnsi" w:cstheme="minorBidi"/>
          <w:b w:val="0"/>
          <w:sz w:val="22"/>
          <w:szCs w:val="22"/>
          <w:lang w:eastAsia="en-AU"/>
        </w:rPr>
      </w:pPr>
      <w:hyperlink w:anchor="_Toc527449747" w:history="1">
        <w:r w:rsidR="000945CB" w:rsidRPr="007B5243">
          <w:t>Division 6.3</w:t>
        </w:r>
        <w:r w:rsidR="000945CB">
          <w:rPr>
            <w:rFonts w:asciiTheme="minorHAnsi" w:eastAsiaTheme="minorEastAsia" w:hAnsiTheme="minorHAnsi" w:cstheme="minorBidi"/>
            <w:b w:val="0"/>
            <w:sz w:val="22"/>
            <w:szCs w:val="22"/>
            <w:lang w:eastAsia="en-AU"/>
          </w:rPr>
          <w:tab/>
        </w:r>
        <w:r w:rsidR="000945CB" w:rsidRPr="007B5243">
          <w:t>Negotiated customer contracts etc</w:t>
        </w:r>
        <w:r w:rsidR="000945CB" w:rsidRPr="000945CB">
          <w:rPr>
            <w:vanish/>
          </w:rPr>
          <w:tab/>
        </w:r>
        <w:r w:rsidR="000945CB" w:rsidRPr="000945CB">
          <w:rPr>
            <w:vanish/>
          </w:rPr>
          <w:fldChar w:fldCharType="begin"/>
        </w:r>
        <w:r w:rsidR="000945CB" w:rsidRPr="000945CB">
          <w:rPr>
            <w:vanish/>
          </w:rPr>
          <w:instrText xml:space="preserve"> PAGEREF _Toc527449747 \h </w:instrText>
        </w:r>
        <w:r w:rsidR="000945CB" w:rsidRPr="000945CB">
          <w:rPr>
            <w:vanish/>
          </w:rPr>
        </w:r>
        <w:r w:rsidR="000945CB" w:rsidRPr="000945CB">
          <w:rPr>
            <w:vanish/>
          </w:rPr>
          <w:fldChar w:fldCharType="separate"/>
        </w:r>
        <w:r w:rsidR="00DA5D61">
          <w:rPr>
            <w:vanish/>
          </w:rPr>
          <w:t>75</w:t>
        </w:r>
        <w:r w:rsidR="000945CB" w:rsidRPr="000945CB">
          <w:rPr>
            <w:vanish/>
          </w:rPr>
          <w:fldChar w:fldCharType="end"/>
        </w:r>
      </w:hyperlink>
    </w:p>
    <w:p w14:paraId="2EB18F90" w14:textId="03EBE830" w:rsidR="000945CB" w:rsidRDefault="000945CB">
      <w:pPr>
        <w:pStyle w:val="TOC5"/>
        <w:rPr>
          <w:rFonts w:asciiTheme="minorHAnsi" w:eastAsiaTheme="minorEastAsia" w:hAnsiTheme="minorHAnsi" w:cstheme="minorBidi"/>
          <w:sz w:val="22"/>
          <w:szCs w:val="22"/>
          <w:lang w:eastAsia="en-AU"/>
        </w:rPr>
      </w:pPr>
      <w:r>
        <w:tab/>
      </w:r>
      <w:hyperlink w:anchor="_Toc527449748" w:history="1">
        <w:r w:rsidRPr="007B5243">
          <w:t>94A</w:t>
        </w:r>
        <w:r>
          <w:rPr>
            <w:rFonts w:asciiTheme="minorHAnsi" w:eastAsiaTheme="minorEastAsia" w:hAnsiTheme="minorHAnsi" w:cstheme="minorBidi"/>
            <w:sz w:val="22"/>
            <w:szCs w:val="22"/>
            <w:lang w:eastAsia="en-AU"/>
          </w:rPr>
          <w:tab/>
        </w:r>
        <w:r w:rsidRPr="007B5243">
          <w:t>Application—div 6.3</w:t>
        </w:r>
        <w:r>
          <w:tab/>
        </w:r>
        <w:r>
          <w:fldChar w:fldCharType="begin"/>
        </w:r>
        <w:r>
          <w:instrText xml:space="preserve"> PAGEREF _Toc527449748 \h </w:instrText>
        </w:r>
        <w:r>
          <w:fldChar w:fldCharType="separate"/>
        </w:r>
        <w:r w:rsidR="00DA5D61">
          <w:t>75</w:t>
        </w:r>
        <w:r>
          <w:fldChar w:fldCharType="end"/>
        </w:r>
      </w:hyperlink>
    </w:p>
    <w:p w14:paraId="6CDD6532" w14:textId="73508F24" w:rsidR="000945CB" w:rsidRDefault="000945CB">
      <w:pPr>
        <w:pStyle w:val="TOC5"/>
        <w:rPr>
          <w:rFonts w:asciiTheme="minorHAnsi" w:eastAsiaTheme="minorEastAsia" w:hAnsiTheme="minorHAnsi" w:cstheme="minorBidi"/>
          <w:sz w:val="22"/>
          <w:szCs w:val="22"/>
          <w:lang w:eastAsia="en-AU"/>
        </w:rPr>
      </w:pPr>
      <w:r>
        <w:tab/>
      </w:r>
      <w:hyperlink w:anchor="_Toc527449749" w:history="1">
        <w:r w:rsidRPr="007B5243">
          <w:t>95</w:t>
        </w:r>
        <w:r>
          <w:rPr>
            <w:rFonts w:asciiTheme="minorHAnsi" w:eastAsiaTheme="minorEastAsia" w:hAnsiTheme="minorHAnsi" w:cstheme="minorBidi"/>
            <w:sz w:val="22"/>
            <w:szCs w:val="22"/>
            <w:lang w:eastAsia="en-AU"/>
          </w:rPr>
          <w:tab/>
        </w:r>
        <w:r w:rsidRPr="007B5243">
          <w:t>Negotiated customer contracts</w:t>
        </w:r>
        <w:r>
          <w:tab/>
        </w:r>
        <w:r>
          <w:fldChar w:fldCharType="begin"/>
        </w:r>
        <w:r>
          <w:instrText xml:space="preserve"> PAGEREF _Toc527449749 \h </w:instrText>
        </w:r>
        <w:r>
          <w:fldChar w:fldCharType="separate"/>
        </w:r>
        <w:r w:rsidR="00DA5D61">
          <w:t>76</w:t>
        </w:r>
        <w:r>
          <w:fldChar w:fldCharType="end"/>
        </w:r>
      </w:hyperlink>
    </w:p>
    <w:p w14:paraId="04801FDC" w14:textId="055A7F08" w:rsidR="000945CB" w:rsidRDefault="000945CB">
      <w:pPr>
        <w:pStyle w:val="TOC5"/>
        <w:rPr>
          <w:rFonts w:asciiTheme="minorHAnsi" w:eastAsiaTheme="minorEastAsia" w:hAnsiTheme="minorHAnsi" w:cstheme="minorBidi"/>
          <w:sz w:val="22"/>
          <w:szCs w:val="22"/>
          <w:lang w:eastAsia="en-AU"/>
        </w:rPr>
      </w:pPr>
      <w:r>
        <w:tab/>
      </w:r>
      <w:hyperlink w:anchor="_Toc527449750" w:history="1">
        <w:r w:rsidRPr="007B5243">
          <w:t>96</w:t>
        </w:r>
        <w:r>
          <w:rPr>
            <w:rFonts w:asciiTheme="minorHAnsi" w:eastAsiaTheme="minorEastAsia" w:hAnsiTheme="minorHAnsi" w:cstheme="minorBidi"/>
            <w:sz w:val="22"/>
            <w:szCs w:val="22"/>
            <w:lang w:eastAsia="en-AU"/>
          </w:rPr>
          <w:tab/>
        </w:r>
        <w:r w:rsidRPr="007B5243">
          <w:t>Unauthorised arrangements for utility services</w:t>
        </w:r>
        <w:r>
          <w:tab/>
        </w:r>
        <w:r>
          <w:fldChar w:fldCharType="begin"/>
        </w:r>
        <w:r>
          <w:instrText xml:space="preserve"> PAGEREF _Toc527449750 \h </w:instrText>
        </w:r>
        <w:r>
          <w:fldChar w:fldCharType="separate"/>
        </w:r>
        <w:r w:rsidR="00DA5D61">
          <w:t>76</w:t>
        </w:r>
        <w:r>
          <w:fldChar w:fldCharType="end"/>
        </w:r>
      </w:hyperlink>
    </w:p>
    <w:p w14:paraId="4252F597" w14:textId="7FA7381F" w:rsidR="000945CB" w:rsidRDefault="00182AC2">
      <w:pPr>
        <w:pStyle w:val="TOC3"/>
        <w:rPr>
          <w:rFonts w:asciiTheme="minorHAnsi" w:eastAsiaTheme="minorEastAsia" w:hAnsiTheme="minorHAnsi" w:cstheme="minorBidi"/>
          <w:b w:val="0"/>
          <w:sz w:val="22"/>
          <w:szCs w:val="22"/>
          <w:lang w:eastAsia="en-AU"/>
        </w:rPr>
      </w:pPr>
      <w:hyperlink w:anchor="_Toc527449751" w:history="1">
        <w:r w:rsidR="000945CB" w:rsidRPr="007B5243">
          <w:t>Division 6.4</w:t>
        </w:r>
        <w:r w:rsidR="000945CB">
          <w:rPr>
            <w:rFonts w:asciiTheme="minorHAnsi" w:eastAsiaTheme="minorEastAsia" w:hAnsiTheme="minorHAnsi" w:cstheme="minorBidi"/>
            <w:b w:val="0"/>
            <w:sz w:val="22"/>
            <w:szCs w:val="22"/>
            <w:lang w:eastAsia="en-AU"/>
          </w:rPr>
          <w:tab/>
        </w:r>
        <w:r w:rsidR="000945CB" w:rsidRPr="007B5243">
          <w:t>Passing on supply costs</w:t>
        </w:r>
        <w:r w:rsidR="000945CB" w:rsidRPr="000945CB">
          <w:rPr>
            <w:vanish/>
          </w:rPr>
          <w:tab/>
        </w:r>
        <w:r w:rsidR="000945CB" w:rsidRPr="000945CB">
          <w:rPr>
            <w:vanish/>
          </w:rPr>
          <w:fldChar w:fldCharType="begin"/>
        </w:r>
        <w:r w:rsidR="000945CB" w:rsidRPr="000945CB">
          <w:rPr>
            <w:vanish/>
          </w:rPr>
          <w:instrText xml:space="preserve"> PAGEREF _Toc527449751 \h </w:instrText>
        </w:r>
        <w:r w:rsidR="000945CB" w:rsidRPr="000945CB">
          <w:rPr>
            <w:vanish/>
          </w:rPr>
        </w:r>
        <w:r w:rsidR="000945CB" w:rsidRPr="000945CB">
          <w:rPr>
            <w:vanish/>
          </w:rPr>
          <w:fldChar w:fldCharType="separate"/>
        </w:r>
        <w:r w:rsidR="00DA5D61">
          <w:rPr>
            <w:vanish/>
          </w:rPr>
          <w:t>77</w:t>
        </w:r>
        <w:r w:rsidR="000945CB" w:rsidRPr="000945CB">
          <w:rPr>
            <w:vanish/>
          </w:rPr>
          <w:fldChar w:fldCharType="end"/>
        </w:r>
      </w:hyperlink>
    </w:p>
    <w:p w14:paraId="03A48451" w14:textId="6A034D41" w:rsidR="000945CB" w:rsidRDefault="000945CB">
      <w:pPr>
        <w:pStyle w:val="TOC5"/>
        <w:rPr>
          <w:rFonts w:asciiTheme="minorHAnsi" w:eastAsiaTheme="minorEastAsia" w:hAnsiTheme="minorHAnsi" w:cstheme="minorBidi"/>
          <w:sz w:val="22"/>
          <w:szCs w:val="22"/>
          <w:lang w:eastAsia="en-AU"/>
        </w:rPr>
      </w:pPr>
      <w:r>
        <w:tab/>
      </w:r>
      <w:hyperlink w:anchor="_Toc527449752" w:history="1">
        <w:r w:rsidRPr="007B5243">
          <w:t>97</w:t>
        </w:r>
        <w:r>
          <w:rPr>
            <w:rFonts w:asciiTheme="minorHAnsi" w:eastAsiaTheme="minorEastAsia" w:hAnsiTheme="minorHAnsi" w:cstheme="minorBidi"/>
            <w:sz w:val="22"/>
            <w:szCs w:val="22"/>
            <w:lang w:eastAsia="en-AU"/>
          </w:rPr>
          <w:tab/>
        </w:r>
        <w:r w:rsidRPr="007B5243">
          <w:t>Approved meters</w:t>
        </w:r>
        <w:r>
          <w:tab/>
        </w:r>
        <w:r>
          <w:fldChar w:fldCharType="begin"/>
        </w:r>
        <w:r>
          <w:instrText xml:space="preserve"> PAGEREF _Toc527449752 \h </w:instrText>
        </w:r>
        <w:r>
          <w:fldChar w:fldCharType="separate"/>
        </w:r>
        <w:r w:rsidR="00DA5D61">
          <w:t>77</w:t>
        </w:r>
        <w:r>
          <w:fldChar w:fldCharType="end"/>
        </w:r>
      </w:hyperlink>
    </w:p>
    <w:p w14:paraId="5974BE76" w14:textId="27017DAD" w:rsidR="000945CB" w:rsidRDefault="000945CB">
      <w:pPr>
        <w:pStyle w:val="TOC5"/>
        <w:rPr>
          <w:rFonts w:asciiTheme="minorHAnsi" w:eastAsiaTheme="minorEastAsia" w:hAnsiTheme="minorHAnsi" w:cstheme="minorBidi"/>
          <w:sz w:val="22"/>
          <w:szCs w:val="22"/>
          <w:lang w:eastAsia="en-AU"/>
        </w:rPr>
      </w:pPr>
      <w:r>
        <w:lastRenderedPageBreak/>
        <w:tab/>
      </w:r>
      <w:hyperlink w:anchor="_Toc527449753" w:history="1">
        <w:r w:rsidRPr="007B5243">
          <w:t>100</w:t>
        </w:r>
        <w:r>
          <w:rPr>
            <w:rFonts w:asciiTheme="minorHAnsi" w:eastAsiaTheme="minorEastAsia" w:hAnsiTheme="minorHAnsi" w:cstheme="minorBidi"/>
            <w:sz w:val="22"/>
            <w:szCs w:val="22"/>
            <w:lang w:eastAsia="en-AU"/>
          </w:rPr>
          <w:tab/>
        </w:r>
        <w:r w:rsidRPr="007B5243">
          <w:t>Passing on the cost of water</w:t>
        </w:r>
        <w:r>
          <w:tab/>
        </w:r>
        <w:r>
          <w:fldChar w:fldCharType="begin"/>
        </w:r>
        <w:r>
          <w:instrText xml:space="preserve"> PAGEREF _Toc527449753 \h </w:instrText>
        </w:r>
        <w:r>
          <w:fldChar w:fldCharType="separate"/>
        </w:r>
        <w:r w:rsidR="00DA5D61">
          <w:t>77</w:t>
        </w:r>
        <w:r>
          <w:fldChar w:fldCharType="end"/>
        </w:r>
      </w:hyperlink>
    </w:p>
    <w:p w14:paraId="6EBBA70E" w14:textId="7B0CDBA3" w:rsidR="000945CB" w:rsidRDefault="00182AC2">
      <w:pPr>
        <w:pStyle w:val="TOC3"/>
        <w:rPr>
          <w:rFonts w:asciiTheme="minorHAnsi" w:eastAsiaTheme="minorEastAsia" w:hAnsiTheme="minorHAnsi" w:cstheme="minorBidi"/>
          <w:b w:val="0"/>
          <w:sz w:val="22"/>
          <w:szCs w:val="22"/>
          <w:lang w:eastAsia="en-AU"/>
        </w:rPr>
      </w:pPr>
      <w:hyperlink w:anchor="_Toc527449754" w:history="1">
        <w:r w:rsidR="000945CB" w:rsidRPr="007B5243">
          <w:t>Division 6.5</w:t>
        </w:r>
        <w:r w:rsidR="000945CB">
          <w:rPr>
            <w:rFonts w:asciiTheme="minorHAnsi" w:eastAsiaTheme="minorEastAsia" w:hAnsiTheme="minorHAnsi" w:cstheme="minorBidi"/>
            <w:b w:val="0"/>
            <w:sz w:val="22"/>
            <w:szCs w:val="22"/>
            <w:lang w:eastAsia="en-AU"/>
          </w:rPr>
          <w:tab/>
        </w:r>
        <w:r w:rsidR="000945CB" w:rsidRPr="007B5243">
          <w:t>Miscellaneous</w:t>
        </w:r>
        <w:r w:rsidR="000945CB" w:rsidRPr="000945CB">
          <w:rPr>
            <w:vanish/>
          </w:rPr>
          <w:tab/>
        </w:r>
        <w:r w:rsidR="000945CB" w:rsidRPr="000945CB">
          <w:rPr>
            <w:vanish/>
          </w:rPr>
          <w:fldChar w:fldCharType="begin"/>
        </w:r>
        <w:r w:rsidR="000945CB" w:rsidRPr="000945CB">
          <w:rPr>
            <w:vanish/>
          </w:rPr>
          <w:instrText xml:space="preserve"> PAGEREF _Toc527449754 \h </w:instrText>
        </w:r>
        <w:r w:rsidR="000945CB" w:rsidRPr="000945CB">
          <w:rPr>
            <w:vanish/>
          </w:rPr>
        </w:r>
        <w:r w:rsidR="000945CB" w:rsidRPr="000945CB">
          <w:rPr>
            <w:vanish/>
          </w:rPr>
          <w:fldChar w:fldCharType="separate"/>
        </w:r>
        <w:r w:rsidR="00DA5D61">
          <w:rPr>
            <w:vanish/>
          </w:rPr>
          <w:t>78</w:t>
        </w:r>
        <w:r w:rsidR="000945CB" w:rsidRPr="000945CB">
          <w:rPr>
            <w:vanish/>
          </w:rPr>
          <w:fldChar w:fldCharType="end"/>
        </w:r>
      </w:hyperlink>
    </w:p>
    <w:p w14:paraId="3004BD65" w14:textId="43D3816D" w:rsidR="000945CB" w:rsidRDefault="000945CB">
      <w:pPr>
        <w:pStyle w:val="TOC5"/>
        <w:rPr>
          <w:rFonts w:asciiTheme="minorHAnsi" w:eastAsiaTheme="minorEastAsia" w:hAnsiTheme="minorHAnsi" w:cstheme="minorBidi"/>
          <w:sz w:val="22"/>
          <w:szCs w:val="22"/>
          <w:lang w:eastAsia="en-AU"/>
        </w:rPr>
      </w:pPr>
      <w:r>
        <w:tab/>
      </w:r>
      <w:hyperlink w:anchor="_Toc527449755" w:history="1">
        <w:r w:rsidRPr="007B5243">
          <w:t>101</w:t>
        </w:r>
        <w:r>
          <w:rPr>
            <w:rFonts w:asciiTheme="minorHAnsi" w:eastAsiaTheme="minorEastAsia" w:hAnsiTheme="minorHAnsi" w:cstheme="minorBidi"/>
            <w:sz w:val="22"/>
            <w:szCs w:val="22"/>
            <w:lang w:eastAsia="en-AU"/>
          </w:rPr>
          <w:tab/>
        </w:r>
        <w:r w:rsidRPr="007B5243">
          <w:t>Capital contribution charges—network development</w:t>
        </w:r>
        <w:r>
          <w:tab/>
        </w:r>
        <w:r>
          <w:fldChar w:fldCharType="begin"/>
        </w:r>
        <w:r>
          <w:instrText xml:space="preserve"> PAGEREF _Toc527449755 \h </w:instrText>
        </w:r>
        <w:r>
          <w:fldChar w:fldCharType="separate"/>
        </w:r>
        <w:r w:rsidR="00DA5D61">
          <w:t>78</w:t>
        </w:r>
        <w:r>
          <w:fldChar w:fldCharType="end"/>
        </w:r>
      </w:hyperlink>
    </w:p>
    <w:p w14:paraId="40E2A887" w14:textId="057F80CA" w:rsidR="000945CB" w:rsidRDefault="00182AC2">
      <w:pPr>
        <w:pStyle w:val="TOC2"/>
        <w:rPr>
          <w:rFonts w:asciiTheme="minorHAnsi" w:eastAsiaTheme="minorEastAsia" w:hAnsiTheme="minorHAnsi" w:cstheme="minorBidi"/>
          <w:b w:val="0"/>
          <w:sz w:val="22"/>
          <w:szCs w:val="22"/>
          <w:lang w:eastAsia="en-AU"/>
        </w:rPr>
      </w:pPr>
      <w:hyperlink w:anchor="_Toc527449756" w:history="1">
        <w:r w:rsidR="000945CB" w:rsidRPr="007B5243">
          <w:t>Part 7</w:t>
        </w:r>
        <w:r w:rsidR="000945CB">
          <w:rPr>
            <w:rFonts w:asciiTheme="minorHAnsi" w:eastAsiaTheme="minorEastAsia" w:hAnsiTheme="minorHAnsi" w:cstheme="minorBidi"/>
            <w:b w:val="0"/>
            <w:sz w:val="22"/>
            <w:szCs w:val="22"/>
            <w:lang w:eastAsia="en-AU"/>
          </w:rPr>
          <w:tab/>
        </w:r>
        <w:r w:rsidR="000945CB" w:rsidRPr="007B5243">
          <w:t>Network operations</w:t>
        </w:r>
        <w:r w:rsidR="000945CB" w:rsidRPr="000945CB">
          <w:rPr>
            <w:vanish/>
          </w:rPr>
          <w:tab/>
        </w:r>
        <w:r w:rsidR="000945CB" w:rsidRPr="000945CB">
          <w:rPr>
            <w:vanish/>
          </w:rPr>
          <w:fldChar w:fldCharType="begin"/>
        </w:r>
        <w:r w:rsidR="000945CB" w:rsidRPr="000945CB">
          <w:rPr>
            <w:vanish/>
          </w:rPr>
          <w:instrText xml:space="preserve"> PAGEREF _Toc527449756 \h </w:instrText>
        </w:r>
        <w:r w:rsidR="000945CB" w:rsidRPr="000945CB">
          <w:rPr>
            <w:vanish/>
          </w:rPr>
        </w:r>
        <w:r w:rsidR="000945CB" w:rsidRPr="000945CB">
          <w:rPr>
            <w:vanish/>
          </w:rPr>
          <w:fldChar w:fldCharType="separate"/>
        </w:r>
        <w:r w:rsidR="00DA5D61">
          <w:rPr>
            <w:vanish/>
          </w:rPr>
          <w:t>80</w:t>
        </w:r>
        <w:r w:rsidR="000945CB" w:rsidRPr="000945CB">
          <w:rPr>
            <w:vanish/>
          </w:rPr>
          <w:fldChar w:fldCharType="end"/>
        </w:r>
      </w:hyperlink>
    </w:p>
    <w:p w14:paraId="52681EE7" w14:textId="1C05E24B" w:rsidR="000945CB" w:rsidRDefault="00182AC2">
      <w:pPr>
        <w:pStyle w:val="TOC3"/>
        <w:rPr>
          <w:rFonts w:asciiTheme="minorHAnsi" w:eastAsiaTheme="minorEastAsia" w:hAnsiTheme="minorHAnsi" w:cstheme="minorBidi"/>
          <w:b w:val="0"/>
          <w:sz w:val="22"/>
          <w:szCs w:val="22"/>
          <w:lang w:eastAsia="en-AU"/>
        </w:rPr>
      </w:pPr>
      <w:hyperlink w:anchor="_Toc527449757" w:history="1">
        <w:r w:rsidR="000945CB" w:rsidRPr="007B5243">
          <w:t>Division 7.1</w:t>
        </w:r>
        <w:r w:rsidR="000945CB">
          <w:rPr>
            <w:rFonts w:asciiTheme="minorHAnsi" w:eastAsiaTheme="minorEastAsia" w:hAnsiTheme="minorHAnsi" w:cstheme="minorBidi"/>
            <w:b w:val="0"/>
            <w:sz w:val="22"/>
            <w:szCs w:val="22"/>
            <w:lang w:eastAsia="en-AU"/>
          </w:rPr>
          <w:tab/>
        </w:r>
        <w:r w:rsidR="000945CB" w:rsidRPr="007B5243">
          <w:t>General</w:t>
        </w:r>
        <w:r w:rsidR="000945CB" w:rsidRPr="000945CB">
          <w:rPr>
            <w:vanish/>
          </w:rPr>
          <w:tab/>
        </w:r>
        <w:r w:rsidR="000945CB" w:rsidRPr="000945CB">
          <w:rPr>
            <w:vanish/>
          </w:rPr>
          <w:fldChar w:fldCharType="begin"/>
        </w:r>
        <w:r w:rsidR="000945CB" w:rsidRPr="000945CB">
          <w:rPr>
            <w:vanish/>
          </w:rPr>
          <w:instrText xml:space="preserve"> PAGEREF _Toc527449757 \h </w:instrText>
        </w:r>
        <w:r w:rsidR="000945CB" w:rsidRPr="000945CB">
          <w:rPr>
            <w:vanish/>
          </w:rPr>
        </w:r>
        <w:r w:rsidR="000945CB" w:rsidRPr="000945CB">
          <w:rPr>
            <w:vanish/>
          </w:rPr>
          <w:fldChar w:fldCharType="separate"/>
        </w:r>
        <w:r w:rsidR="00DA5D61">
          <w:rPr>
            <w:vanish/>
          </w:rPr>
          <w:t>80</w:t>
        </w:r>
        <w:r w:rsidR="000945CB" w:rsidRPr="000945CB">
          <w:rPr>
            <w:vanish/>
          </w:rPr>
          <w:fldChar w:fldCharType="end"/>
        </w:r>
      </w:hyperlink>
    </w:p>
    <w:p w14:paraId="7F767847" w14:textId="678B1787" w:rsidR="000945CB" w:rsidRDefault="000945CB">
      <w:pPr>
        <w:pStyle w:val="TOC5"/>
        <w:rPr>
          <w:rFonts w:asciiTheme="minorHAnsi" w:eastAsiaTheme="minorEastAsia" w:hAnsiTheme="minorHAnsi" w:cstheme="minorBidi"/>
          <w:sz w:val="22"/>
          <w:szCs w:val="22"/>
          <w:lang w:eastAsia="en-AU"/>
        </w:rPr>
      </w:pPr>
      <w:r>
        <w:tab/>
      </w:r>
      <w:hyperlink w:anchor="_Toc527449758" w:history="1">
        <w:r w:rsidRPr="007B5243">
          <w:t>103</w:t>
        </w:r>
        <w:r>
          <w:rPr>
            <w:rFonts w:asciiTheme="minorHAnsi" w:eastAsiaTheme="minorEastAsia" w:hAnsiTheme="minorHAnsi" w:cstheme="minorBidi"/>
            <w:sz w:val="22"/>
            <w:szCs w:val="22"/>
            <w:lang w:eastAsia="en-AU"/>
          </w:rPr>
          <w:tab/>
        </w:r>
        <w:r w:rsidRPr="007B5243">
          <w:t>Definitions for pt 7</w:t>
        </w:r>
        <w:r>
          <w:tab/>
        </w:r>
        <w:r>
          <w:fldChar w:fldCharType="begin"/>
        </w:r>
        <w:r>
          <w:instrText xml:space="preserve"> PAGEREF _Toc527449758 \h </w:instrText>
        </w:r>
        <w:r>
          <w:fldChar w:fldCharType="separate"/>
        </w:r>
        <w:r w:rsidR="00DA5D61">
          <w:t>80</w:t>
        </w:r>
        <w:r>
          <w:fldChar w:fldCharType="end"/>
        </w:r>
      </w:hyperlink>
    </w:p>
    <w:p w14:paraId="7EF13F5D" w14:textId="243D1A05" w:rsidR="000945CB" w:rsidRDefault="00182AC2">
      <w:pPr>
        <w:pStyle w:val="TOC3"/>
        <w:rPr>
          <w:rFonts w:asciiTheme="minorHAnsi" w:eastAsiaTheme="minorEastAsia" w:hAnsiTheme="minorHAnsi" w:cstheme="minorBidi"/>
          <w:b w:val="0"/>
          <w:sz w:val="22"/>
          <w:szCs w:val="22"/>
          <w:lang w:eastAsia="en-AU"/>
        </w:rPr>
      </w:pPr>
      <w:hyperlink w:anchor="_Toc527449759" w:history="1">
        <w:r w:rsidR="000945CB" w:rsidRPr="007B5243">
          <w:t>Division 7.2</w:t>
        </w:r>
        <w:r w:rsidR="000945CB">
          <w:rPr>
            <w:rFonts w:asciiTheme="minorHAnsi" w:eastAsiaTheme="minorEastAsia" w:hAnsiTheme="minorHAnsi" w:cstheme="minorBidi"/>
            <w:b w:val="0"/>
            <w:sz w:val="22"/>
            <w:szCs w:val="22"/>
            <w:lang w:eastAsia="en-AU"/>
          </w:rPr>
          <w:tab/>
        </w:r>
        <w:r w:rsidR="000945CB" w:rsidRPr="007B5243">
          <w:t>General powers</w:t>
        </w:r>
        <w:r w:rsidR="000945CB" w:rsidRPr="000945CB">
          <w:rPr>
            <w:vanish/>
          </w:rPr>
          <w:tab/>
        </w:r>
        <w:r w:rsidR="000945CB" w:rsidRPr="000945CB">
          <w:rPr>
            <w:vanish/>
          </w:rPr>
          <w:fldChar w:fldCharType="begin"/>
        </w:r>
        <w:r w:rsidR="000945CB" w:rsidRPr="000945CB">
          <w:rPr>
            <w:vanish/>
          </w:rPr>
          <w:instrText xml:space="preserve"> PAGEREF _Toc527449759 \h </w:instrText>
        </w:r>
        <w:r w:rsidR="000945CB" w:rsidRPr="000945CB">
          <w:rPr>
            <w:vanish/>
          </w:rPr>
        </w:r>
        <w:r w:rsidR="000945CB" w:rsidRPr="000945CB">
          <w:rPr>
            <w:vanish/>
          </w:rPr>
          <w:fldChar w:fldCharType="separate"/>
        </w:r>
        <w:r w:rsidR="00DA5D61">
          <w:rPr>
            <w:vanish/>
          </w:rPr>
          <w:t>80</w:t>
        </w:r>
        <w:r w:rsidR="000945CB" w:rsidRPr="000945CB">
          <w:rPr>
            <w:vanish/>
          </w:rPr>
          <w:fldChar w:fldCharType="end"/>
        </w:r>
      </w:hyperlink>
    </w:p>
    <w:p w14:paraId="0818D17E" w14:textId="37418C28" w:rsidR="000945CB" w:rsidRDefault="000945CB">
      <w:pPr>
        <w:pStyle w:val="TOC5"/>
        <w:rPr>
          <w:rFonts w:asciiTheme="minorHAnsi" w:eastAsiaTheme="minorEastAsia" w:hAnsiTheme="minorHAnsi" w:cstheme="minorBidi"/>
          <w:sz w:val="22"/>
          <w:szCs w:val="22"/>
          <w:lang w:eastAsia="en-AU"/>
        </w:rPr>
      </w:pPr>
      <w:r>
        <w:tab/>
      </w:r>
      <w:hyperlink w:anchor="_Toc527449760" w:history="1">
        <w:r w:rsidRPr="007B5243">
          <w:t>104</w:t>
        </w:r>
        <w:r>
          <w:rPr>
            <w:rFonts w:asciiTheme="minorHAnsi" w:eastAsiaTheme="minorEastAsia" w:hAnsiTheme="minorHAnsi" w:cstheme="minorBidi"/>
            <w:sz w:val="22"/>
            <w:szCs w:val="22"/>
            <w:lang w:eastAsia="en-AU"/>
          </w:rPr>
          <w:tab/>
        </w:r>
        <w:r w:rsidRPr="007B5243">
          <w:t>Acquisition of land</w:t>
        </w:r>
        <w:r>
          <w:tab/>
        </w:r>
        <w:r>
          <w:fldChar w:fldCharType="begin"/>
        </w:r>
        <w:r>
          <w:instrText xml:space="preserve"> PAGEREF _Toc527449760 \h </w:instrText>
        </w:r>
        <w:r>
          <w:fldChar w:fldCharType="separate"/>
        </w:r>
        <w:r w:rsidR="00DA5D61">
          <w:t>80</w:t>
        </w:r>
        <w:r>
          <w:fldChar w:fldCharType="end"/>
        </w:r>
      </w:hyperlink>
    </w:p>
    <w:p w14:paraId="3B29883E" w14:textId="6ADC635F" w:rsidR="000945CB" w:rsidRDefault="000945CB">
      <w:pPr>
        <w:pStyle w:val="TOC5"/>
        <w:rPr>
          <w:rFonts w:asciiTheme="minorHAnsi" w:eastAsiaTheme="minorEastAsia" w:hAnsiTheme="minorHAnsi" w:cstheme="minorBidi"/>
          <w:sz w:val="22"/>
          <w:szCs w:val="22"/>
          <w:lang w:eastAsia="en-AU"/>
        </w:rPr>
      </w:pPr>
      <w:r>
        <w:tab/>
      </w:r>
      <w:hyperlink w:anchor="_Toc527449761" w:history="1">
        <w:r w:rsidRPr="007B5243">
          <w:t>105</w:t>
        </w:r>
        <w:r>
          <w:rPr>
            <w:rFonts w:asciiTheme="minorHAnsi" w:eastAsiaTheme="minorEastAsia" w:hAnsiTheme="minorHAnsi" w:cstheme="minorBidi"/>
            <w:sz w:val="22"/>
            <w:szCs w:val="22"/>
            <w:lang w:eastAsia="en-AU"/>
          </w:rPr>
          <w:tab/>
        </w:r>
        <w:r w:rsidRPr="007B5243">
          <w:t>Installation of network facilities</w:t>
        </w:r>
        <w:r>
          <w:tab/>
        </w:r>
        <w:r>
          <w:fldChar w:fldCharType="begin"/>
        </w:r>
        <w:r>
          <w:instrText xml:space="preserve"> PAGEREF _Toc527449761 \h </w:instrText>
        </w:r>
        <w:r>
          <w:fldChar w:fldCharType="separate"/>
        </w:r>
        <w:r w:rsidR="00DA5D61">
          <w:t>81</w:t>
        </w:r>
        <w:r>
          <w:fldChar w:fldCharType="end"/>
        </w:r>
      </w:hyperlink>
    </w:p>
    <w:p w14:paraId="435C9893" w14:textId="4CD60FCE" w:rsidR="000945CB" w:rsidRDefault="000945CB">
      <w:pPr>
        <w:pStyle w:val="TOC5"/>
        <w:rPr>
          <w:rFonts w:asciiTheme="minorHAnsi" w:eastAsiaTheme="minorEastAsia" w:hAnsiTheme="minorHAnsi" w:cstheme="minorBidi"/>
          <w:sz w:val="22"/>
          <w:szCs w:val="22"/>
          <w:lang w:eastAsia="en-AU"/>
        </w:rPr>
      </w:pPr>
      <w:r>
        <w:tab/>
      </w:r>
      <w:hyperlink w:anchor="_Toc527449762" w:history="1">
        <w:r w:rsidRPr="007B5243">
          <w:t>106</w:t>
        </w:r>
        <w:r>
          <w:rPr>
            <w:rFonts w:asciiTheme="minorHAnsi" w:eastAsiaTheme="minorEastAsia" w:hAnsiTheme="minorHAnsi" w:cstheme="minorBidi"/>
            <w:sz w:val="22"/>
            <w:szCs w:val="22"/>
            <w:lang w:eastAsia="en-AU"/>
          </w:rPr>
          <w:tab/>
        </w:r>
        <w:r w:rsidRPr="007B5243">
          <w:t>Maintenance of network facilities</w:t>
        </w:r>
        <w:r>
          <w:tab/>
        </w:r>
        <w:r>
          <w:fldChar w:fldCharType="begin"/>
        </w:r>
        <w:r>
          <w:instrText xml:space="preserve"> PAGEREF _Toc527449762 \h </w:instrText>
        </w:r>
        <w:r>
          <w:fldChar w:fldCharType="separate"/>
        </w:r>
        <w:r w:rsidR="00DA5D61">
          <w:t>82</w:t>
        </w:r>
        <w:r>
          <w:fldChar w:fldCharType="end"/>
        </w:r>
      </w:hyperlink>
    </w:p>
    <w:p w14:paraId="52562860" w14:textId="4D452A54" w:rsidR="000945CB" w:rsidRDefault="000945CB">
      <w:pPr>
        <w:pStyle w:val="TOC5"/>
        <w:rPr>
          <w:rFonts w:asciiTheme="minorHAnsi" w:eastAsiaTheme="minorEastAsia" w:hAnsiTheme="minorHAnsi" w:cstheme="minorBidi"/>
          <w:sz w:val="22"/>
          <w:szCs w:val="22"/>
          <w:lang w:eastAsia="en-AU"/>
        </w:rPr>
      </w:pPr>
      <w:r>
        <w:tab/>
      </w:r>
      <w:hyperlink w:anchor="_Toc527449763" w:history="1">
        <w:r w:rsidRPr="007B5243">
          <w:t>107</w:t>
        </w:r>
        <w:r>
          <w:rPr>
            <w:rFonts w:asciiTheme="minorHAnsi" w:eastAsiaTheme="minorEastAsia" w:hAnsiTheme="minorHAnsi" w:cstheme="minorBidi"/>
            <w:sz w:val="22"/>
            <w:szCs w:val="22"/>
            <w:lang w:eastAsia="en-AU"/>
          </w:rPr>
          <w:tab/>
        </w:r>
        <w:r w:rsidRPr="007B5243">
          <w:t>National land</w:t>
        </w:r>
        <w:r>
          <w:tab/>
        </w:r>
        <w:r>
          <w:fldChar w:fldCharType="begin"/>
        </w:r>
        <w:r>
          <w:instrText xml:space="preserve"> PAGEREF _Toc527449763 \h </w:instrText>
        </w:r>
        <w:r>
          <w:fldChar w:fldCharType="separate"/>
        </w:r>
        <w:r w:rsidR="00DA5D61">
          <w:t>83</w:t>
        </w:r>
        <w:r>
          <w:fldChar w:fldCharType="end"/>
        </w:r>
      </w:hyperlink>
    </w:p>
    <w:p w14:paraId="4E57D712" w14:textId="67FB7079" w:rsidR="000945CB" w:rsidRDefault="00182AC2">
      <w:pPr>
        <w:pStyle w:val="TOC3"/>
        <w:rPr>
          <w:rFonts w:asciiTheme="minorHAnsi" w:eastAsiaTheme="minorEastAsia" w:hAnsiTheme="minorHAnsi" w:cstheme="minorBidi"/>
          <w:b w:val="0"/>
          <w:sz w:val="22"/>
          <w:szCs w:val="22"/>
          <w:lang w:eastAsia="en-AU"/>
        </w:rPr>
      </w:pPr>
      <w:hyperlink w:anchor="_Toc527449764" w:history="1">
        <w:r w:rsidR="000945CB" w:rsidRPr="007B5243">
          <w:t>Division 7.3</w:t>
        </w:r>
        <w:r w:rsidR="000945CB">
          <w:rPr>
            <w:rFonts w:asciiTheme="minorHAnsi" w:eastAsiaTheme="minorEastAsia" w:hAnsiTheme="minorHAnsi" w:cstheme="minorBidi"/>
            <w:b w:val="0"/>
            <w:sz w:val="22"/>
            <w:szCs w:val="22"/>
            <w:lang w:eastAsia="en-AU"/>
          </w:rPr>
          <w:tab/>
        </w:r>
        <w:r w:rsidR="000945CB" w:rsidRPr="007B5243">
          <w:t>Performance of network operations</w:t>
        </w:r>
        <w:r w:rsidR="000945CB" w:rsidRPr="000945CB">
          <w:rPr>
            <w:vanish/>
          </w:rPr>
          <w:tab/>
        </w:r>
        <w:r w:rsidR="000945CB" w:rsidRPr="000945CB">
          <w:rPr>
            <w:vanish/>
          </w:rPr>
          <w:fldChar w:fldCharType="begin"/>
        </w:r>
        <w:r w:rsidR="000945CB" w:rsidRPr="000945CB">
          <w:rPr>
            <w:vanish/>
          </w:rPr>
          <w:instrText xml:space="preserve"> PAGEREF _Toc527449764 \h </w:instrText>
        </w:r>
        <w:r w:rsidR="000945CB" w:rsidRPr="000945CB">
          <w:rPr>
            <w:vanish/>
          </w:rPr>
        </w:r>
        <w:r w:rsidR="000945CB" w:rsidRPr="000945CB">
          <w:rPr>
            <w:vanish/>
          </w:rPr>
          <w:fldChar w:fldCharType="separate"/>
        </w:r>
        <w:r w:rsidR="00DA5D61">
          <w:rPr>
            <w:vanish/>
          </w:rPr>
          <w:t>83</w:t>
        </w:r>
        <w:r w:rsidR="000945CB" w:rsidRPr="000945CB">
          <w:rPr>
            <w:vanish/>
          </w:rPr>
          <w:fldChar w:fldCharType="end"/>
        </w:r>
      </w:hyperlink>
    </w:p>
    <w:p w14:paraId="1AE2B278" w14:textId="354B8638" w:rsidR="000945CB" w:rsidRDefault="000945CB">
      <w:pPr>
        <w:pStyle w:val="TOC5"/>
        <w:rPr>
          <w:rFonts w:asciiTheme="minorHAnsi" w:eastAsiaTheme="minorEastAsia" w:hAnsiTheme="minorHAnsi" w:cstheme="minorBidi"/>
          <w:sz w:val="22"/>
          <w:szCs w:val="22"/>
          <w:lang w:eastAsia="en-AU"/>
        </w:rPr>
      </w:pPr>
      <w:r>
        <w:tab/>
      </w:r>
      <w:hyperlink w:anchor="_Toc527449765" w:history="1">
        <w:r w:rsidRPr="007B5243">
          <w:t>108</w:t>
        </w:r>
        <w:r>
          <w:rPr>
            <w:rFonts w:asciiTheme="minorHAnsi" w:eastAsiaTheme="minorEastAsia" w:hAnsiTheme="minorHAnsi" w:cstheme="minorBidi"/>
            <w:sz w:val="22"/>
            <w:szCs w:val="22"/>
            <w:lang w:eastAsia="en-AU"/>
          </w:rPr>
          <w:tab/>
        </w:r>
        <w:r w:rsidRPr="007B5243">
          <w:t>Damage etc to be minimised</w:t>
        </w:r>
        <w:r>
          <w:tab/>
        </w:r>
        <w:r>
          <w:fldChar w:fldCharType="begin"/>
        </w:r>
        <w:r>
          <w:instrText xml:space="preserve"> PAGEREF _Toc527449765 \h </w:instrText>
        </w:r>
        <w:r>
          <w:fldChar w:fldCharType="separate"/>
        </w:r>
        <w:r w:rsidR="00DA5D61">
          <w:t>83</w:t>
        </w:r>
        <w:r>
          <w:fldChar w:fldCharType="end"/>
        </w:r>
      </w:hyperlink>
    </w:p>
    <w:p w14:paraId="05E572C6" w14:textId="3325F697" w:rsidR="000945CB" w:rsidRDefault="000945CB">
      <w:pPr>
        <w:pStyle w:val="TOC5"/>
        <w:rPr>
          <w:rFonts w:asciiTheme="minorHAnsi" w:eastAsiaTheme="minorEastAsia" w:hAnsiTheme="minorHAnsi" w:cstheme="minorBidi"/>
          <w:sz w:val="22"/>
          <w:szCs w:val="22"/>
          <w:lang w:eastAsia="en-AU"/>
        </w:rPr>
      </w:pPr>
      <w:r>
        <w:tab/>
      </w:r>
      <w:hyperlink w:anchor="_Toc527449766" w:history="1">
        <w:r w:rsidRPr="007B5243">
          <w:t>109</w:t>
        </w:r>
        <w:r>
          <w:rPr>
            <w:rFonts w:asciiTheme="minorHAnsi" w:eastAsiaTheme="minorEastAsia" w:hAnsiTheme="minorHAnsi" w:cstheme="minorBidi"/>
            <w:sz w:val="22"/>
            <w:szCs w:val="22"/>
            <w:lang w:eastAsia="en-AU"/>
          </w:rPr>
          <w:tab/>
        </w:r>
        <w:r w:rsidRPr="007B5243">
          <w:t>Notice to land-holder</w:t>
        </w:r>
        <w:r>
          <w:tab/>
        </w:r>
        <w:r>
          <w:fldChar w:fldCharType="begin"/>
        </w:r>
        <w:r>
          <w:instrText xml:space="preserve"> PAGEREF _Toc527449766 \h </w:instrText>
        </w:r>
        <w:r>
          <w:fldChar w:fldCharType="separate"/>
        </w:r>
        <w:r w:rsidR="00DA5D61">
          <w:t>84</w:t>
        </w:r>
        <w:r>
          <w:fldChar w:fldCharType="end"/>
        </w:r>
      </w:hyperlink>
    </w:p>
    <w:p w14:paraId="4E70CCDA" w14:textId="13E05AA6" w:rsidR="000945CB" w:rsidRDefault="000945CB">
      <w:pPr>
        <w:pStyle w:val="TOC5"/>
        <w:rPr>
          <w:rFonts w:asciiTheme="minorHAnsi" w:eastAsiaTheme="minorEastAsia" w:hAnsiTheme="minorHAnsi" w:cstheme="minorBidi"/>
          <w:sz w:val="22"/>
          <w:szCs w:val="22"/>
          <w:lang w:eastAsia="en-AU"/>
        </w:rPr>
      </w:pPr>
      <w:r>
        <w:tab/>
      </w:r>
      <w:hyperlink w:anchor="_Toc527449767" w:history="1">
        <w:r w:rsidRPr="007B5243">
          <w:t>109A</w:t>
        </w:r>
        <w:r>
          <w:rPr>
            <w:rFonts w:asciiTheme="minorHAnsi" w:eastAsiaTheme="minorEastAsia" w:hAnsiTheme="minorHAnsi" w:cstheme="minorBidi"/>
            <w:sz w:val="22"/>
            <w:szCs w:val="22"/>
            <w:lang w:eastAsia="en-AU"/>
          </w:rPr>
          <w:tab/>
        </w:r>
        <w:r w:rsidRPr="007B5243">
          <w:t>Notice to owner of structure—network operations</w:t>
        </w:r>
        <w:r>
          <w:tab/>
        </w:r>
        <w:r>
          <w:fldChar w:fldCharType="begin"/>
        </w:r>
        <w:r>
          <w:instrText xml:space="preserve"> PAGEREF _Toc527449767 \h </w:instrText>
        </w:r>
        <w:r>
          <w:fldChar w:fldCharType="separate"/>
        </w:r>
        <w:r w:rsidR="00DA5D61">
          <w:t>85</w:t>
        </w:r>
        <w:r>
          <w:fldChar w:fldCharType="end"/>
        </w:r>
      </w:hyperlink>
    </w:p>
    <w:p w14:paraId="586FA681" w14:textId="1574BDB9" w:rsidR="000945CB" w:rsidRDefault="000945CB">
      <w:pPr>
        <w:pStyle w:val="TOC5"/>
        <w:rPr>
          <w:rFonts w:asciiTheme="minorHAnsi" w:eastAsiaTheme="minorEastAsia" w:hAnsiTheme="minorHAnsi" w:cstheme="minorBidi"/>
          <w:sz w:val="22"/>
          <w:szCs w:val="22"/>
          <w:lang w:eastAsia="en-AU"/>
        </w:rPr>
      </w:pPr>
      <w:r>
        <w:tab/>
      </w:r>
      <w:hyperlink w:anchor="_Toc527449768" w:history="1">
        <w:r w:rsidRPr="007B5243">
          <w:t>110</w:t>
        </w:r>
        <w:r>
          <w:rPr>
            <w:rFonts w:asciiTheme="minorHAnsi" w:eastAsiaTheme="minorEastAsia" w:hAnsiTheme="minorHAnsi" w:cstheme="minorBidi"/>
            <w:sz w:val="22"/>
            <w:szCs w:val="22"/>
            <w:lang w:eastAsia="en-AU"/>
          </w:rPr>
          <w:tab/>
        </w:r>
        <w:r w:rsidRPr="007B5243">
          <w:t>Notice about lopping trees etc on private land</w:t>
        </w:r>
        <w:r>
          <w:tab/>
        </w:r>
        <w:r>
          <w:fldChar w:fldCharType="begin"/>
        </w:r>
        <w:r>
          <w:instrText xml:space="preserve"> PAGEREF _Toc527449768 \h </w:instrText>
        </w:r>
        <w:r>
          <w:fldChar w:fldCharType="separate"/>
        </w:r>
        <w:r w:rsidR="00DA5D61">
          <w:t>86</w:t>
        </w:r>
        <w:r>
          <w:fldChar w:fldCharType="end"/>
        </w:r>
      </w:hyperlink>
    </w:p>
    <w:p w14:paraId="4E537E80" w14:textId="7D79CD30" w:rsidR="000945CB" w:rsidRDefault="000945CB">
      <w:pPr>
        <w:pStyle w:val="TOC5"/>
        <w:rPr>
          <w:rFonts w:asciiTheme="minorHAnsi" w:eastAsiaTheme="minorEastAsia" w:hAnsiTheme="minorHAnsi" w:cstheme="minorBidi"/>
          <w:sz w:val="22"/>
          <w:szCs w:val="22"/>
          <w:lang w:eastAsia="en-AU"/>
        </w:rPr>
      </w:pPr>
      <w:r>
        <w:tab/>
      </w:r>
      <w:hyperlink w:anchor="_Toc527449769" w:history="1">
        <w:r w:rsidRPr="007B5243">
          <w:t>110A</w:t>
        </w:r>
        <w:r>
          <w:rPr>
            <w:rFonts w:asciiTheme="minorHAnsi" w:eastAsiaTheme="minorEastAsia" w:hAnsiTheme="minorHAnsi" w:cstheme="minorBidi"/>
            <w:sz w:val="22"/>
            <w:szCs w:val="22"/>
            <w:lang w:eastAsia="en-AU"/>
          </w:rPr>
          <w:tab/>
        </w:r>
        <w:r w:rsidRPr="007B5243">
          <w:t>Network operations affecting heritage significance</w:t>
        </w:r>
        <w:r>
          <w:tab/>
        </w:r>
        <w:r>
          <w:fldChar w:fldCharType="begin"/>
        </w:r>
        <w:r>
          <w:instrText xml:space="preserve"> PAGEREF _Toc527449769 \h </w:instrText>
        </w:r>
        <w:r>
          <w:fldChar w:fldCharType="separate"/>
        </w:r>
        <w:r w:rsidR="00DA5D61">
          <w:t>87</w:t>
        </w:r>
        <w:r>
          <w:fldChar w:fldCharType="end"/>
        </w:r>
      </w:hyperlink>
    </w:p>
    <w:p w14:paraId="7428D3F5" w14:textId="5CC8D0DF" w:rsidR="000945CB" w:rsidRDefault="000945CB">
      <w:pPr>
        <w:pStyle w:val="TOC5"/>
        <w:rPr>
          <w:rFonts w:asciiTheme="minorHAnsi" w:eastAsiaTheme="minorEastAsia" w:hAnsiTheme="minorHAnsi" w:cstheme="minorBidi"/>
          <w:sz w:val="22"/>
          <w:szCs w:val="22"/>
          <w:lang w:eastAsia="en-AU"/>
        </w:rPr>
      </w:pPr>
      <w:r>
        <w:tab/>
      </w:r>
      <w:hyperlink w:anchor="_Toc527449770" w:history="1">
        <w:r w:rsidRPr="007B5243">
          <w:t>111</w:t>
        </w:r>
        <w:r>
          <w:rPr>
            <w:rFonts w:asciiTheme="minorHAnsi" w:eastAsiaTheme="minorEastAsia" w:hAnsiTheme="minorHAnsi" w:cstheme="minorBidi"/>
            <w:sz w:val="22"/>
            <w:szCs w:val="22"/>
            <w:lang w:eastAsia="en-AU"/>
          </w:rPr>
          <w:tab/>
        </w:r>
        <w:r w:rsidRPr="007B5243">
          <w:t>Notice to other utilities</w:t>
        </w:r>
        <w:r>
          <w:tab/>
        </w:r>
        <w:r>
          <w:fldChar w:fldCharType="begin"/>
        </w:r>
        <w:r>
          <w:instrText xml:space="preserve"> PAGEREF _Toc527449770 \h </w:instrText>
        </w:r>
        <w:r>
          <w:fldChar w:fldCharType="separate"/>
        </w:r>
        <w:r w:rsidR="00DA5D61">
          <w:t>88</w:t>
        </w:r>
        <w:r>
          <w:fldChar w:fldCharType="end"/>
        </w:r>
      </w:hyperlink>
    </w:p>
    <w:p w14:paraId="5D584794" w14:textId="1F028472" w:rsidR="000945CB" w:rsidRDefault="000945CB">
      <w:pPr>
        <w:pStyle w:val="TOC5"/>
        <w:rPr>
          <w:rFonts w:asciiTheme="minorHAnsi" w:eastAsiaTheme="minorEastAsia" w:hAnsiTheme="minorHAnsi" w:cstheme="minorBidi"/>
          <w:sz w:val="22"/>
          <w:szCs w:val="22"/>
          <w:lang w:eastAsia="en-AU"/>
        </w:rPr>
      </w:pPr>
      <w:r>
        <w:tab/>
      </w:r>
      <w:hyperlink w:anchor="_Toc527449771" w:history="1">
        <w:r w:rsidRPr="007B5243">
          <w:t>112</w:t>
        </w:r>
        <w:r>
          <w:rPr>
            <w:rFonts w:asciiTheme="minorHAnsi" w:eastAsiaTheme="minorEastAsia" w:hAnsiTheme="minorHAnsi" w:cstheme="minorBidi"/>
            <w:sz w:val="22"/>
            <w:szCs w:val="22"/>
            <w:lang w:eastAsia="en-AU"/>
          </w:rPr>
          <w:tab/>
        </w:r>
        <w:r w:rsidRPr="007B5243">
          <w:t>Removal of utility’s property and waste</w:t>
        </w:r>
        <w:r>
          <w:tab/>
        </w:r>
        <w:r>
          <w:fldChar w:fldCharType="begin"/>
        </w:r>
        <w:r>
          <w:instrText xml:space="preserve"> PAGEREF _Toc527449771 \h </w:instrText>
        </w:r>
        <w:r>
          <w:fldChar w:fldCharType="separate"/>
        </w:r>
        <w:r w:rsidR="00DA5D61">
          <w:t>90</w:t>
        </w:r>
        <w:r>
          <w:fldChar w:fldCharType="end"/>
        </w:r>
      </w:hyperlink>
    </w:p>
    <w:p w14:paraId="1EBED00F" w14:textId="37C05AE2" w:rsidR="000945CB" w:rsidRDefault="000945CB">
      <w:pPr>
        <w:pStyle w:val="TOC5"/>
        <w:rPr>
          <w:rFonts w:asciiTheme="minorHAnsi" w:eastAsiaTheme="minorEastAsia" w:hAnsiTheme="minorHAnsi" w:cstheme="minorBidi"/>
          <w:sz w:val="22"/>
          <w:szCs w:val="22"/>
          <w:lang w:eastAsia="en-AU"/>
        </w:rPr>
      </w:pPr>
      <w:r>
        <w:tab/>
      </w:r>
      <w:hyperlink w:anchor="_Toc527449772" w:history="1">
        <w:r w:rsidRPr="007B5243">
          <w:t>113</w:t>
        </w:r>
        <w:r>
          <w:rPr>
            <w:rFonts w:asciiTheme="minorHAnsi" w:eastAsiaTheme="minorEastAsia" w:hAnsiTheme="minorHAnsi" w:cstheme="minorBidi"/>
            <w:sz w:val="22"/>
            <w:szCs w:val="22"/>
            <w:lang w:eastAsia="en-AU"/>
          </w:rPr>
          <w:tab/>
        </w:r>
        <w:r w:rsidRPr="007B5243">
          <w:t>Land to be restored</w:t>
        </w:r>
        <w:r>
          <w:tab/>
        </w:r>
        <w:r>
          <w:fldChar w:fldCharType="begin"/>
        </w:r>
        <w:r>
          <w:instrText xml:space="preserve"> PAGEREF _Toc527449772 \h </w:instrText>
        </w:r>
        <w:r>
          <w:fldChar w:fldCharType="separate"/>
        </w:r>
        <w:r w:rsidR="00DA5D61">
          <w:t>90</w:t>
        </w:r>
        <w:r>
          <w:fldChar w:fldCharType="end"/>
        </w:r>
      </w:hyperlink>
    </w:p>
    <w:p w14:paraId="19409A61" w14:textId="4797D1F9" w:rsidR="000945CB" w:rsidRDefault="00182AC2">
      <w:pPr>
        <w:pStyle w:val="TOC3"/>
        <w:rPr>
          <w:rFonts w:asciiTheme="minorHAnsi" w:eastAsiaTheme="minorEastAsia" w:hAnsiTheme="minorHAnsi" w:cstheme="minorBidi"/>
          <w:b w:val="0"/>
          <w:sz w:val="22"/>
          <w:szCs w:val="22"/>
          <w:lang w:eastAsia="en-AU"/>
        </w:rPr>
      </w:pPr>
      <w:hyperlink w:anchor="_Toc527449773" w:history="1">
        <w:r w:rsidR="000945CB" w:rsidRPr="007B5243">
          <w:t>Division 7.4</w:t>
        </w:r>
        <w:r w:rsidR="000945CB">
          <w:rPr>
            <w:rFonts w:asciiTheme="minorHAnsi" w:eastAsiaTheme="minorEastAsia" w:hAnsiTheme="minorHAnsi" w:cstheme="minorBidi"/>
            <w:b w:val="0"/>
            <w:sz w:val="22"/>
            <w:szCs w:val="22"/>
            <w:lang w:eastAsia="en-AU"/>
          </w:rPr>
          <w:tab/>
        </w:r>
        <w:r w:rsidR="000945CB" w:rsidRPr="007B5243">
          <w:t>Authorised people</w:t>
        </w:r>
        <w:r w:rsidR="000945CB" w:rsidRPr="000945CB">
          <w:rPr>
            <w:vanish/>
          </w:rPr>
          <w:tab/>
        </w:r>
        <w:r w:rsidR="000945CB" w:rsidRPr="000945CB">
          <w:rPr>
            <w:vanish/>
          </w:rPr>
          <w:fldChar w:fldCharType="begin"/>
        </w:r>
        <w:r w:rsidR="000945CB" w:rsidRPr="000945CB">
          <w:rPr>
            <w:vanish/>
          </w:rPr>
          <w:instrText xml:space="preserve"> PAGEREF _Toc527449773 \h </w:instrText>
        </w:r>
        <w:r w:rsidR="000945CB" w:rsidRPr="000945CB">
          <w:rPr>
            <w:vanish/>
          </w:rPr>
        </w:r>
        <w:r w:rsidR="000945CB" w:rsidRPr="000945CB">
          <w:rPr>
            <w:vanish/>
          </w:rPr>
          <w:fldChar w:fldCharType="separate"/>
        </w:r>
        <w:r w:rsidR="00DA5D61">
          <w:rPr>
            <w:vanish/>
          </w:rPr>
          <w:t>91</w:t>
        </w:r>
        <w:r w:rsidR="000945CB" w:rsidRPr="000945CB">
          <w:rPr>
            <w:vanish/>
          </w:rPr>
          <w:fldChar w:fldCharType="end"/>
        </w:r>
      </w:hyperlink>
    </w:p>
    <w:p w14:paraId="5E6F474A" w14:textId="60C6A7E0" w:rsidR="000945CB" w:rsidRDefault="000945CB">
      <w:pPr>
        <w:pStyle w:val="TOC5"/>
        <w:rPr>
          <w:rFonts w:asciiTheme="minorHAnsi" w:eastAsiaTheme="minorEastAsia" w:hAnsiTheme="minorHAnsi" w:cstheme="minorBidi"/>
          <w:sz w:val="22"/>
          <w:szCs w:val="22"/>
          <w:lang w:eastAsia="en-AU"/>
        </w:rPr>
      </w:pPr>
      <w:r>
        <w:tab/>
      </w:r>
      <w:hyperlink w:anchor="_Toc527449774" w:history="1">
        <w:r w:rsidRPr="007B5243">
          <w:t>114</w:t>
        </w:r>
        <w:r>
          <w:rPr>
            <w:rFonts w:asciiTheme="minorHAnsi" w:eastAsiaTheme="minorEastAsia" w:hAnsiTheme="minorHAnsi" w:cstheme="minorBidi"/>
            <w:sz w:val="22"/>
            <w:szCs w:val="22"/>
            <w:lang w:eastAsia="en-AU"/>
          </w:rPr>
          <w:tab/>
        </w:r>
        <w:r w:rsidRPr="007B5243">
          <w:t>Appointment</w:t>
        </w:r>
        <w:r>
          <w:tab/>
        </w:r>
        <w:r>
          <w:fldChar w:fldCharType="begin"/>
        </w:r>
        <w:r>
          <w:instrText xml:space="preserve"> PAGEREF _Toc527449774 \h </w:instrText>
        </w:r>
        <w:r>
          <w:fldChar w:fldCharType="separate"/>
        </w:r>
        <w:r w:rsidR="00DA5D61">
          <w:t>91</w:t>
        </w:r>
        <w:r>
          <w:fldChar w:fldCharType="end"/>
        </w:r>
      </w:hyperlink>
    </w:p>
    <w:p w14:paraId="6E0EC9BB" w14:textId="341701AC" w:rsidR="000945CB" w:rsidRDefault="000945CB">
      <w:pPr>
        <w:pStyle w:val="TOC5"/>
        <w:rPr>
          <w:rFonts w:asciiTheme="minorHAnsi" w:eastAsiaTheme="minorEastAsia" w:hAnsiTheme="minorHAnsi" w:cstheme="minorBidi"/>
          <w:sz w:val="22"/>
          <w:szCs w:val="22"/>
          <w:lang w:eastAsia="en-AU"/>
        </w:rPr>
      </w:pPr>
      <w:r>
        <w:tab/>
      </w:r>
      <w:hyperlink w:anchor="_Toc527449775" w:history="1">
        <w:r w:rsidRPr="007B5243">
          <w:t>115</w:t>
        </w:r>
        <w:r>
          <w:rPr>
            <w:rFonts w:asciiTheme="minorHAnsi" w:eastAsiaTheme="minorEastAsia" w:hAnsiTheme="minorHAnsi" w:cstheme="minorBidi"/>
            <w:sz w:val="22"/>
            <w:szCs w:val="22"/>
            <w:lang w:eastAsia="en-AU"/>
          </w:rPr>
          <w:tab/>
        </w:r>
        <w:r w:rsidRPr="007B5243">
          <w:t>Identity cards</w:t>
        </w:r>
        <w:r>
          <w:tab/>
        </w:r>
        <w:r>
          <w:fldChar w:fldCharType="begin"/>
        </w:r>
        <w:r>
          <w:instrText xml:space="preserve"> PAGEREF _Toc527449775 \h </w:instrText>
        </w:r>
        <w:r>
          <w:fldChar w:fldCharType="separate"/>
        </w:r>
        <w:r w:rsidR="00DA5D61">
          <w:t>91</w:t>
        </w:r>
        <w:r>
          <w:fldChar w:fldCharType="end"/>
        </w:r>
      </w:hyperlink>
    </w:p>
    <w:p w14:paraId="485E01B2" w14:textId="7E48C005" w:rsidR="000945CB" w:rsidRDefault="000945CB">
      <w:pPr>
        <w:pStyle w:val="TOC5"/>
        <w:rPr>
          <w:rFonts w:asciiTheme="minorHAnsi" w:eastAsiaTheme="minorEastAsia" w:hAnsiTheme="minorHAnsi" w:cstheme="minorBidi"/>
          <w:sz w:val="22"/>
          <w:szCs w:val="22"/>
          <w:lang w:eastAsia="en-AU"/>
        </w:rPr>
      </w:pPr>
      <w:r>
        <w:tab/>
      </w:r>
      <w:hyperlink w:anchor="_Toc527449776" w:history="1">
        <w:r w:rsidRPr="007B5243">
          <w:t>116</w:t>
        </w:r>
        <w:r>
          <w:rPr>
            <w:rFonts w:asciiTheme="minorHAnsi" w:eastAsiaTheme="minorEastAsia" w:hAnsiTheme="minorHAnsi" w:cstheme="minorBidi"/>
            <w:sz w:val="22"/>
            <w:szCs w:val="22"/>
            <w:lang w:eastAsia="en-AU"/>
          </w:rPr>
          <w:tab/>
        </w:r>
        <w:r w:rsidRPr="007B5243">
          <w:t>Entry to premises—network operations</w:t>
        </w:r>
        <w:r>
          <w:tab/>
        </w:r>
        <w:r>
          <w:fldChar w:fldCharType="begin"/>
        </w:r>
        <w:r>
          <w:instrText xml:space="preserve"> PAGEREF _Toc527449776 \h </w:instrText>
        </w:r>
        <w:r>
          <w:fldChar w:fldCharType="separate"/>
        </w:r>
        <w:r w:rsidR="00DA5D61">
          <w:t>92</w:t>
        </w:r>
        <w:r>
          <w:fldChar w:fldCharType="end"/>
        </w:r>
      </w:hyperlink>
    </w:p>
    <w:p w14:paraId="5973DFC1" w14:textId="7ED35A31" w:rsidR="000945CB" w:rsidRDefault="000945CB">
      <w:pPr>
        <w:pStyle w:val="TOC5"/>
        <w:rPr>
          <w:rFonts w:asciiTheme="minorHAnsi" w:eastAsiaTheme="minorEastAsia" w:hAnsiTheme="minorHAnsi" w:cstheme="minorBidi"/>
          <w:sz w:val="22"/>
          <w:szCs w:val="22"/>
          <w:lang w:eastAsia="en-AU"/>
        </w:rPr>
      </w:pPr>
      <w:r>
        <w:tab/>
      </w:r>
      <w:hyperlink w:anchor="_Toc527449777" w:history="1">
        <w:r w:rsidRPr="007B5243">
          <w:t>117</w:t>
        </w:r>
        <w:r>
          <w:rPr>
            <w:rFonts w:asciiTheme="minorHAnsi" w:eastAsiaTheme="minorEastAsia" w:hAnsiTheme="minorHAnsi" w:cstheme="minorBidi"/>
            <w:sz w:val="22"/>
            <w:szCs w:val="22"/>
            <w:lang w:eastAsia="en-AU"/>
          </w:rPr>
          <w:tab/>
        </w:r>
        <w:r w:rsidRPr="007B5243">
          <w:t>Entry to premises—inspection of meters etc</w:t>
        </w:r>
        <w:r>
          <w:tab/>
        </w:r>
        <w:r>
          <w:fldChar w:fldCharType="begin"/>
        </w:r>
        <w:r>
          <w:instrText xml:space="preserve"> PAGEREF _Toc527449777 \h </w:instrText>
        </w:r>
        <w:r>
          <w:fldChar w:fldCharType="separate"/>
        </w:r>
        <w:r w:rsidR="00DA5D61">
          <w:t>92</w:t>
        </w:r>
        <w:r>
          <w:fldChar w:fldCharType="end"/>
        </w:r>
      </w:hyperlink>
    </w:p>
    <w:p w14:paraId="4D5BE400" w14:textId="03EE1972" w:rsidR="000945CB" w:rsidRDefault="00182AC2">
      <w:pPr>
        <w:pStyle w:val="TOC3"/>
        <w:rPr>
          <w:rFonts w:asciiTheme="minorHAnsi" w:eastAsiaTheme="minorEastAsia" w:hAnsiTheme="minorHAnsi" w:cstheme="minorBidi"/>
          <w:b w:val="0"/>
          <w:sz w:val="22"/>
          <w:szCs w:val="22"/>
          <w:lang w:eastAsia="en-AU"/>
        </w:rPr>
      </w:pPr>
      <w:hyperlink w:anchor="_Toc527449778" w:history="1">
        <w:r w:rsidR="000945CB" w:rsidRPr="007B5243">
          <w:t>Division 7.5</w:t>
        </w:r>
        <w:r w:rsidR="000945CB">
          <w:rPr>
            <w:rFonts w:asciiTheme="minorHAnsi" w:eastAsiaTheme="minorEastAsia" w:hAnsiTheme="minorHAnsi" w:cstheme="minorBidi"/>
            <w:b w:val="0"/>
            <w:sz w:val="22"/>
            <w:szCs w:val="22"/>
            <w:lang w:eastAsia="en-AU"/>
          </w:rPr>
          <w:tab/>
        </w:r>
        <w:r w:rsidR="000945CB" w:rsidRPr="007B5243">
          <w:t>Miscellaneous</w:t>
        </w:r>
        <w:r w:rsidR="000945CB" w:rsidRPr="000945CB">
          <w:rPr>
            <w:vanish/>
          </w:rPr>
          <w:tab/>
        </w:r>
        <w:r w:rsidR="000945CB" w:rsidRPr="000945CB">
          <w:rPr>
            <w:vanish/>
          </w:rPr>
          <w:fldChar w:fldCharType="begin"/>
        </w:r>
        <w:r w:rsidR="000945CB" w:rsidRPr="000945CB">
          <w:rPr>
            <w:vanish/>
          </w:rPr>
          <w:instrText xml:space="preserve"> PAGEREF _Toc527449778 \h </w:instrText>
        </w:r>
        <w:r w:rsidR="000945CB" w:rsidRPr="000945CB">
          <w:rPr>
            <w:vanish/>
          </w:rPr>
        </w:r>
        <w:r w:rsidR="000945CB" w:rsidRPr="000945CB">
          <w:rPr>
            <w:vanish/>
          </w:rPr>
          <w:fldChar w:fldCharType="separate"/>
        </w:r>
        <w:r w:rsidR="00DA5D61">
          <w:rPr>
            <w:vanish/>
          </w:rPr>
          <w:t>93</w:t>
        </w:r>
        <w:r w:rsidR="000945CB" w:rsidRPr="000945CB">
          <w:rPr>
            <w:vanish/>
          </w:rPr>
          <w:fldChar w:fldCharType="end"/>
        </w:r>
      </w:hyperlink>
    </w:p>
    <w:p w14:paraId="5946BBA0" w14:textId="5D04DC63" w:rsidR="000945CB" w:rsidRDefault="000945CB">
      <w:pPr>
        <w:pStyle w:val="TOC5"/>
        <w:rPr>
          <w:rFonts w:asciiTheme="minorHAnsi" w:eastAsiaTheme="minorEastAsia" w:hAnsiTheme="minorHAnsi" w:cstheme="minorBidi"/>
          <w:sz w:val="22"/>
          <w:szCs w:val="22"/>
          <w:lang w:eastAsia="en-AU"/>
        </w:rPr>
      </w:pPr>
      <w:r>
        <w:tab/>
      </w:r>
      <w:hyperlink w:anchor="_Toc527449779" w:history="1">
        <w:r w:rsidRPr="007B5243">
          <w:t>119</w:t>
        </w:r>
        <w:r>
          <w:rPr>
            <w:rFonts w:asciiTheme="minorHAnsi" w:eastAsiaTheme="minorEastAsia" w:hAnsiTheme="minorHAnsi" w:cstheme="minorBidi"/>
            <w:sz w:val="22"/>
            <w:szCs w:val="22"/>
            <w:lang w:eastAsia="en-AU"/>
          </w:rPr>
          <w:tab/>
        </w:r>
        <w:r w:rsidRPr="007B5243">
          <w:t>Order to enforce exercise of functions</w:t>
        </w:r>
        <w:r>
          <w:tab/>
        </w:r>
        <w:r>
          <w:fldChar w:fldCharType="begin"/>
        </w:r>
        <w:r>
          <w:instrText xml:space="preserve"> PAGEREF _Toc527449779 \h </w:instrText>
        </w:r>
        <w:r>
          <w:fldChar w:fldCharType="separate"/>
        </w:r>
        <w:r w:rsidR="00DA5D61">
          <w:t>93</w:t>
        </w:r>
        <w:r>
          <w:fldChar w:fldCharType="end"/>
        </w:r>
      </w:hyperlink>
    </w:p>
    <w:p w14:paraId="0998CAFC" w14:textId="0D367415" w:rsidR="000945CB" w:rsidRDefault="000945CB">
      <w:pPr>
        <w:pStyle w:val="TOC5"/>
        <w:rPr>
          <w:rFonts w:asciiTheme="minorHAnsi" w:eastAsiaTheme="minorEastAsia" w:hAnsiTheme="minorHAnsi" w:cstheme="minorBidi"/>
          <w:sz w:val="22"/>
          <w:szCs w:val="22"/>
          <w:lang w:eastAsia="en-AU"/>
        </w:rPr>
      </w:pPr>
      <w:r>
        <w:tab/>
      </w:r>
      <w:hyperlink w:anchor="_Toc527449780" w:history="1">
        <w:r w:rsidRPr="007B5243">
          <w:t>120</w:t>
        </w:r>
        <w:r>
          <w:rPr>
            <w:rFonts w:asciiTheme="minorHAnsi" w:eastAsiaTheme="minorEastAsia" w:hAnsiTheme="minorHAnsi" w:cstheme="minorBidi"/>
            <w:sz w:val="22"/>
            <w:szCs w:val="22"/>
            <w:lang w:eastAsia="en-AU"/>
          </w:rPr>
          <w:tab/>
        </w:r>
        <w:r w:rsidRPr="007B5243">
          <w:t>Ownership of network facilities</w:t>
        </w:r>
        <w:r>
          <w:tab/>
        </w:r>
        <w:r>
          <w:fldChar w:fldCharType="begin"/>
        </w:r>
        <w:r>
          <w:instrText xml:space="preserve"> PAGEREF _Toc527449780 \h </w:instrText>
        </w:r>
        <w:r>
          <w:fldChar w:fldCharType="separate"/>
        </w:r>
        <w:r w:rsidR="00DA5D61">
          <w:t>94</w:t>
        </w:r>
        <w:r>
          <w:fldChar w:fldCharType="end"/>
        </w:r>
      </w:hyperlink>
    </w:p>
    <w:p w14:paraId="45AFE190" w14:textId="2207F749" w:rsidR="000945CB" w:rsidRDefault="000945CB">
      <w:pPr>
        <w:pStyle w:val="TOC5"/>
        <w:rPr>
          <w:rFonts w:asciiTheme="minorHAnsi" w:eastAsiaTheme="minorEastAsia" w:hAnsiTheme="minorHAnsi" w:cstheme="minorBidi"/>
          <w:sz w:val="22"/>
          <w:szCs w:val="22"/>
          <w:lang w:eastAsia="en-AU"/>
        </w:rPr>
      </w:pPr>
      <w:r>
        <w:tab/>
      </w:r>
      <w:hyperlink w:anchor="_Toc527449781" w:history="1">
        <w:r w:rsidRPr="007B5243">
          <w:t>121</w:t>
        </w:r>
        <w:r>
          <w:rPr>
            <w:rFonts w:asciiTheme="minorHAnsi" w:eastAsiaTheme="minorEastAsia" w:hAnsiTheme="minorHAnsi" w:cstheme="minorBidi"/>
            <w:sz w:val="22"/>
            <w:szCs w:val="22"/>
            <w:lang w:eastAsia="en-AU"/>
          </w:rPr>
          <w:tab/>
        </w:r>
        <w:r w:rsidRPr="007B5243">
          <w:t>Clarifying ownership of certain network facilities</w:t>
        </w:r>
        <w:r>
          <w:tab/>
        </w:r>
        <w:r>
          <w:fldChar w:fldCharType="begin"/>
        </w:r>
        <w:r>
          <w:instrText xml:space="preserve"> PAGEREF _Toc527449781 \h </w:instrText>
        </w:r>
        <w:r>
          <w:fldChar w:fldCharType="separate"/>
        </w:r>
        <w:r w:rsidR="00DA5D61">
          <w:t>94</w:t>
        </w:r>
        <w:r>
          <w:fldChar w:fldCharType="end"/>
        </w:r>
      </w:hyperlink>
    </w:p>
    <w:p w14:paraId="076D3E1D" w14:textId="68E46726" w:rsidR="000945CB" w:rsidRDefault="000945CB">
      <w:pPr>
        <w:pStyle w:val="TOC5"/>
        <w:rPr>
          <w:rFonts w:asciiTheme="minorHAnsi" w:eastAsiaTheme="minorEastAsia" w:hAnsiTheme="minorHAnsi" w:cstheme="minorBidi"/>
          <w:sz w:val="22"/>
          <w:szCs w:val="22"/>
          <w:lang w:eastAsia="en-AU"/>
        </w:rPr>
      </w:pPr>
      <w:r>
        <w:tab/>
      </w:r>
      <w:hyperlink w:anchor="_Toc527449782" w:history="1">
        <w:r w:rsidRPr="007B5243">
          <w:t>122</w:t>
        </w:r>
        <w:r>
          <w:rPr>
            <w:rFonts w:asciiTheme="minorHAnsi" w:eastAsiaTheme="minorEastAsia" w:hAnsiTheme="minorHAnsi" w:cstheme="minorBidi"/>
            <w:sz w:val="22"/>
            <w:szCs w:val="22"/>
            <w:lang w:eastAsia="en-AU"/>
          </w:rPr>
          <w:tab/>
        </w:r>
        <w:r w:rsidRPr="007B5243">
          <w:t>Effect of declaration under s 121</w:t>
        </w:r>
        <w:r>
          <w:tab/>
        </w:r>
        <w:r>
          <w:fldChar w:fldCharType="begin"/>
        </w:r>
        <w:r>
          <w:instrText xml:space="preserve"> PAGEREF _Toc527449782 \h </w:instrText>
        </w:r>
        <w:r>
          <w:fldChar w:fldCharType="separate"/>
        </w:r>
        <w:r w:rsidR="00DA5D61">
          <w:t>95</w:t>
        </w:r>
        <w:r>
          <w:fldChar w:fldCharType="end"/>
        </w:r>
      </w:hyperlink>
    </w:p>
    <w:p w14:paraId="04F48820" w14:textId="5FA495A0" w:rsidR="000945CB" w:rsidRDefault="00182AC2">
      <w:pPr>
        <w:pStyle w:val="TOC2"/>
        <w:rPr>
          <w:rFonts w:asciiTheme="minorHAnsi" w:eastAsiaTheme="minorEastAsia" w:hAnsiTheme="minorHAnsi" w:cstheme="minorBidi"/>
          <w:b w:val="0"/>
          <w:sz w:val="22"/>
          <w:szCs w:val="22"/>
          <w:lang w:eastAsia="en-AU"/>
        </w:rPr>
      </w:pPr>
      <w:hyperlink w:anchor="_Toc527449783" w:history="1">
        <w:r w:rsidR="000945CB" w:rsidRPr="007B5243">
          <w:t>Part 9</w:t>
        </w:r>
        <w:r w:rsidR="000945CB">
          <w:rPr>
            <w:rFonts w:asciiTheme="minorHAnsi" w:eastAsiaTheme="minorEastAsia" w:hAnsiTheme="minorHAnsi" w:cstheme="minorBidi"/>
            <w:b w:val="0"/>
            <w:sz w:val="22"/>
            <w:szCs w:val="22"/>
            <w:lang w:eastAsia="en-AU"/>
          </w:rPr>
          <w:tab/>
        </w:r>
        <w:r w:rsidR="000945CB" w:rsidRPr="007B5243">
          <w:t>Controller’s power to take over operations</w:t>
        </w:r>
        <w:r w:rsidR="000945CB" w:rsidRPr="000945CB">
          <w:rPr>
            <w:vanish/>
          </w:rPr>
          <w:tab/>
        </w:r>
        <w:r w:rsidR="000945CB" w:rsidRPr="000945CB">
          <w:rPr>
            <w:vanish/>
          </w:rPr>
          <w:fldChar w:fldCharType="begin"/>
        </w:r>
        <w:r w:rsidR="000945CB" w:rsidRPr="000945CB">
          <w:rPr>
            <w:vanish/>
          </w:rPr>
          <w:instrText xml:space="preserve"> PAGEREF _Toc527449783 \h </w:instrText>
        </w:r>
        <w:r w:rsidR="000945CB" w:rsidRPr="000945CB">
          <w:rPr>
            <w:vanish/>
          </w:rPr>
        </w:r>
        <w:r w:rsidR="000945CB" w:rsidRPr="000945CB">
          <w:rPr>
            <w:vanish/>
          </w:rPr>
          <w:fldChar w:fldCharType="separate"/>
        </w:r>
        <w:r w:rsidR="00DA5D61">
          <w:rPr>
            <w:vanish/>
          </w:rPr>
          <w:t>96</w:t>
        </w:r>
        <w:r w:rsidR="000945CB" w:rsidRPr="000945CB">
          <w:rPr>
            <w:vanish/>
          </w:rPr>
          <w:fldChar w:fldCharType="end"/>
        </w:r>
      </w:hyperlink>
    </w:p>
    <w:p w14:paraId="3416DFD5" w14:textId="219F99B5" w:rsidR="000945CB" w:rsidRDefault="00182AC2">
      <w:pPr>
        <w:pStyle w:val="TOC3"/>
        <w:rPr>
          <w:rFonts w:asciiTheme="minorHAnsi" w:eastAsiaTheme="minorEastAsia" w:hAnsiTheme="minorHAnsi" w:cstheme="minorBidi"/>
          <w:b w:val="0"/>
          <w:sz w:val="22"/>
          <w:szCs w:val="22"/>
          <w:lang w:eastAsia="en-AU"/>
        </w:rPr>
      </w:pPr>
      <w:hyperlink w:anchor="_Toc527449784" w:history="1">
        <w:r w:rsidR="000945CB" w:rsidRPr="007B5243">
          <w:t>Division 9.1</w:t>
        </w:r>
        <w:r w:rsidR="000945CB">
          <w:rPr>
            <w:rFonts w:asciiTheme="minorHAnsi" w:eastAsiaTheme="minorEastAsia" w:hAnsiTheme="minorHAnsi" w:cstheme="minorBidi"/>
            <w:b w:val="0"/>
            <w:sz w:val="22"/>
            <w:szCs w:val="22"/>
            <w:lang w:eastAsia="en-AU"/>
          </w:rPr>
          <w:tab/>
        </w:r>
        <w:r w:rsidR="000945CB" w:rsidRPr="007B5243">
          <w:t>General</w:t>
        </w:r>
        <w:r w:rsidR="000945CB" w:rsidRPr="000945CB">
          <w:rPr>
            <w:vanish/>
          </w:rPr>
          <w:tab/>
        </w:r>
        <w:r w:rsidR="000945CB" w:rsidRPr="000945CB">
          <w:rPr>
            <w:vanish/>
          </w:rPr>
          <w:fldChar w:fldCharType="begin"/>
        </w:r>
        <w:r w:rsidR="000945CB" w:rsidRPr="000945CB">
          <w:rPr>
            <w:vanish/>
          </w:rPr>
          <w:instrText xml:space="preserve"> PAGEREF _Toc527449784 \h </w:instrText>
        </w:r>
        <w:r w:rsidR="000945CB" w:rsidRPr="000945CB">
          <w:rPr>
            <w:vanish/>
          </w:rPr>
        </w:r>
        <w:r w:rsidR="000945CB" w:rsidRPr="000945CB">
          <w:rPr>
            <w:vanish/>
          </w:rPr>
          <w:fldChar w:fldCharType="separate"/>
        </w:r>
        <w:r w:rsidR="00DA5D61">
          <w:rPr>
            <w:vanish/>
          </w:rPr>
          <w:t>96</w:t>
        </w:r>
        <w:r w:rsidR="000945CB" w:rsidRPr="000945CB">
          <w:rPr>
            <w:vanish/>
          </w:rPr>
          <w:fldChar w:fldCharType="end"/>
        </w:r>
      </w:hyperlink>
    </w:p>
    <w:p w14:paraId="6C95CEA9" w14:textId="47A9D89B" w:rsidR="000945CB" w:rsidRDefault="000945CB">
      <w:pPr>
        <w:pStyle w:val="TOC5"/>
        <w:rPr>
          <w:rFonts w:asciiTheme="minorHAnsi" w:eastAsiaTheme="minorEastAsia" w:hAnsiTheme="minorHAnsi" w:cstheme="minorBidi"/>
          <w:sz w:val="22"/>
          <w:szCs w:val="22"/>
          <w:lang w:eastAsia="en-AU"/>
        </w:rPr>
      </w:pPr>
      <w:r>
        <w:tab/>
      </w:r>
      <w:hyperlink w:anchor="_Toc527449785" w:history="1">
        <w:r w:rsidRPr="007B5243">
          <w:t>134</w:t>
        </w:r>
        <w:r>
          <w:rPr>
            <w:rFonts w:asciiTheme="minorHAnsi" w:eastAsiaTheme="minorEastAsia" w:hAnsiTheme="minorHAnsi" w:cstheme="minorBidi"/>
            <w:sz w:val="22"/>
            <w:szCs w:val="22"/>
            <w:lang w:eastAsia="en-AU"/>
          </w:rPr>
          <w:tab/>
        </w:r>
        <w:r w:rsidRPr="007B5243">
          <w:t xml:space="preserve">Meaning of </w:t>
        </w:r>
        <w:r w:rsidRPr="007B5243">
          <w:rPr>
            <w:i/>
          </w:rPr>
          <w:t>utility</w:t>
        </w:r>
        <w:r w:rsidRPr="007B5243">
          <w:t>—pt 9</w:t>
        </w:r>
        <w:r>
          <w:tab/>
        </w:r>
        <w:r>
          <w:fldChar w:fldCharType="begin"/>
        </w:r>
        <w:r>
          <w:instrText xml:space="preserve"> PAGEREF _Toc527449785 \h </w:instrText>
        </w:r>
        <w:r>
          <w:fldChar w:fldCharType="separate"/>
        </w:r>
        <w:r w:rsidR="00DA5D61">
          <w:t>96</w:t>
        </w:r>
        <w:r>
          <w:fldChar w:fldCharType="end"/>
        </w:r>
      </w:hyperlink>
    </w:p>
    <w:p w14:paraId="4A2612E5" w14:textId="4501041E" w:rsidR="000945CB" w:rsidRDefault="000945CB">
      <w:pPr>
        <w:pStyle w:val="TOC5"/>
        <w:rPr>
          <w:rFonts w:asciiTheme="minorHAnsi" w:eastAsiaTheme="minorEastAsia" w:hAnsiTheme="minorHAnsi" w:cstheme="minorBidi"/>
          <w:sz w:val="22"/>
          <w:szCs w:val="22"/>
          <w:lang w:eastAsia="en-AU"/>
        </w:rPr>
      </w:pPr>
      <w:r>
        <w:tab/>
      </w:r>
      <w:hyperlink w:anchor="_Toc527449786" w:history="1">
        <w:r w:rsidRPr="007B5243">
          <w:t>135</w:t>
        </w:r>
        <w:r>
          <w:rPr>
            <w:rFonts w:asciiTheme="minorHAnsi" w:eastAsiaTheme="minorEastAsia" w:hAnsiTheme="minorHAnsi" w:cstheme="minorBidi"/>
            <w:sz w:val="22"/>
            <w:szCs w:val="22"/>
            <w:lang w:eastAsia="en-AU"/>
          </w:rPr>
          <w:tab/>
        </w:r>
        <w:r w:rsidRPr="007B5243">
          <w:t>Appointment of controller</w:t>
        </w:r>
        <w:r>
          <w:tab/>
        </w:r>
        <w:r>
          <w:fldChar w:fldCharType="begin"/>
        </w:r>
        <w:r>
          <w:instrText xml:space="preserve"> PAGEREF _Toc527449786 \h </w:instrText>
        </w:r>
        <w:r>
          <w:fldChar w:fldCharType="separate"/>
        </w:r>
        <w:r w:rsidR="00DA5D61">
          <w:t>96</w:t>
        </w:r>
        <w:r>
          <w:fldChar w:fldCharType="end"/>
        </w:r>
      </w:hyperlink>
    </w:p>
    <w:p w14:paraId="31AFAB71" w14:textId="6C3F9641" w:rsidR="000945CB" w:rsidRDefault="000945CB">
      <w:pPr>
        <w:pStyle w:val="TOC5"/>
        <w:rPr>
          <w:rFonts w:asciiTheme="minorHAnsi" w:eastAsiaTheme="minorEastAsia" w:hAnsiTheme="minorHAnsi" w:cstheme="minorBidi"/>
          <w:sz w:val="22"/>
          <w:szCs w:val="22"/>
          <w:lang w:eastAsia="en-AU"/>
        </w:rPr>
      </w:pPr>
      <w:r>
        <w:tab/>
      </w:r>
      <w:hyperlink w:anchor="_Toc527449787" w:history="1">
        <w:r w:rsidRPr="007B5243">
          <w:t>136</w:t>
        </w:r>
        <w:r>
          <w:rPr>
            <w:rFonts w:asciiTheme="minorHAnsi" w:eastAsiaTheme="minorEastAsia" w:hAnsiTheme="minorHAnsi" w:cstheme="minorBidi"/>
            <w:sz w:val="22"/>
            <w:szCs w:val="22"/>
            <w:lang w:eastAsia="en-AU"/>
          </w:rPr>
          <w:tab/>
        </w:r>
        <w:r w:rsidRPr="007B5243">
          <w:t>Controller’s functions</w:t>
        </w:r>
        <w:r>
          <w:tab/>
        </w:r>
        <w:r>
          <w:fldChar w:fldCharType="begin"/>
        </w:r>
        <w:r>
          <w:instrText xml:space="preserve"> PAGEREF _Toc527449787 \h </w:instrText>
        </w:r>
        <w:r>
          <w:fldChar w:fldCharType="separate"/>
        </w:r>
        <w:r w:rsidR="00DA5D61">
          <w:t>97</w:t>
        </w:r>
        <w:r>
          <w:fldChar w:fldCharType="end"/>
        </w:r>
      </w:hyperlink>
    </w:p>
    <w:p w14:paraId="3B50D622" w14:textId="29608BB4" w:rsidR="000945CB" w:rsidRDefault="000945CB">
      <w:pPr>
        <w:pStyle w:val="TOC5"/>
        <w:rPr>
          <w:rFonts w:asciiTheme="minorHAnsi" w:eastAsiaTheme="minorEastAsia" w:hAnsiTheme="minorHAnsi" w:cstheme="minorBidi"/>
          <w:sz w:val="22"/>
          <w:szCs w:val="22"/>
          <w:lang w:eastAsia="en-AU"/>
        </w:rPr>
      </w:pPr>
      <w:r>
        <w:tab/>
      </w:r>
      <w:hyperlink w:anchor="_Toc527449788" w:history="1">
        <w:r w:rsidRPr="007B5243">
          <w:t>137</w:t>
        </w:r>
        <w:r>
          <w:rPr>
            <w:rFonts w:asciiTheme="minorHAnsi" w:eastAsiaTheme="minorEastAsia" w:hAnsiTheme="minorHAnsi" w:cstheme="minorBidi"/>
            <w:sz w:val="22"/>
            <w:szCs w:val="22"/>
            <w:lang w:eastAsia="en-AU"/>
          </w:rPr>
          <w:tab/>
        </w:r>
        <w:r w:rsidRPr="007B5243">
          <w:t>Utility to cooperate</w:t>
        </w:r>
        <w:r>
          <w:tab/>
        </w:r>
        <w:r>
          <w:fldChar w:fldCharType="begin"/>
        </w:r>
        <w:r>
          <w:instrText xml:space="preserve"> PAGEREF _Toc527449788 \h </w:instrText>
        </w:r>
        <w:r>
          <w:fldChar w:fldCharType="separate"/>
        </w:r>
        <w:r w:rsidR="00DA5D61">
          <w:t>97</w:t>
        </w:r>
        <w:r>
          <w:fldChar w:fldCharType="end"/>
        </w:r>
      </w:hyperlink>
    </w:p>
    <w:p w14:paraId="2733A627" w14:textId="0DFD358A" w:rsidR="000945CB" w:rsidRDefault="000945CB">
      <w:pPr>
        <w:pStyle w:val="TOC5"/>
        <w:rPr>
          <w:rFonts w:asciiTheme="minorHAnsi" w:eastAsiaTheme="minorEastAsia" w:hAnsiTheme="minorHAnsi" w:cstheme="minorBidi"/>
          <w:sz w:val="22"/>
          <w:szCs w:val="22"/>
          <w:lang w:eastAsia="en-AU"/>
        </w:rPr>
      </w:pPr>
      <w:r>
        <w:tab/>
      </w:r>
      <w:hyperlink w:anchor="_Toc527449789" w:history="1">
        <w:r w:rsidRPr="007B5243">
          <w:t>138</w:t>
        </w:r>
        <w:r>
          <w:rPr>
            <w:rFonts w:asciiTheme="minorHAnsi" w:eastAsiaTheme="minorEastAsia" w:hAnsiTheme="minorHAnsi" w:cstheme="minorBidi"/>
            <w:sz w:val="22"/>
            <w:szCs w:val="22"/>
            <w:lang w:eastAsia="en-AU"/>
          </w:rPr>
          <w:tab/>
        </w:r>
        <w:r w:rsidRPr="007B5243">
          <w:t>Reports to Minister</w:t>
        </w:r>
        <w:r>
          <w:tab/>
        </w:r>
        <w:r>
          <w:fldChar w:fldCharType="begin"/>
        </w:r>
        <w:r>
          <w:instrText xml:space="preserve"> PAGEREF _Toc527449789 \h </w:instrText>
        </w:r>
        <w:r>
          <w:fldChar w:fldCharType="separate"/>
        </w:r>
        <w:r w:rsidR="00DA5D61">
          <w:t>98</w:t>
        </w:r>
        <w:r>
          <w:fldChar w:fldCharType="end"/>
        </w:r>
      </w:hyperlink>
    </w:p>
    <w:p w14:paraId="0379EACE" w14:textId="7F158709" w:rsidR="000945CB" w:rsidRDefault="000945CB">
      <w:pPr>
        <w:pStyle w:val="TOC5"/>
        <w:rPr>
          <w:rFonts w:asciiTheme="minorHAnsi" w:eastAsiaTheme="minorEastAsia" w:hAnsiTheme="minorHAnsi" w:cstheme="minorBidi"/>
          <w:sz w:val="22"/>
          <w:szCs w:val="22"/>
          <w:lang w:eastAsia="en-AU"/>
        </w:rPr>
      </w:pPr>
      <w:r>
        <w:tab/>
      </w:r>
      <w:hyperlink w:anchor="_Toc527449790" w:history="1">
        <w:r w:rsidRPr="007B5243">
          <w:t>139</w:t>
        </w:r>
        <w:r>
          <w:rPr>
            <w:rFonts w:asciiTheme="minorHAnsi" w:eastAsiaTheme="minorEastAsia" w:hAnsiTheme="minorHAnsi" w:cstheme="minorBidi"/>
            <w:sz w:val="22"/>
            <w:szCs w:val="22"/>
            <w:lang w:eastAsia="en-AU"/>
          </w:rPr>
          <w:tab/>
        </w:r>
        <w:r w:rsidRPr="007B5243">
          <w:t>Ministerial directions</w:t>
        </w:r>
        <w:r>
          <w:tab/>
        </w:r>
        <w:r>
          <w:fldChar w:fldCharType="begin"/>
        </w:r>
        <w:r>
          <w:instrText xml:space="preserve"> PAGEREF _Toc527449790 \h </w:instrText>
        </w:r>
        <w:r>
          <w:fldChar w:fldCharType="separate"/>
        </w:r>
        <w:r w:rsidR="00DA5D61">
          <w:t>98</w:t>
        </w:r>
        <w:r>
          <w:fldChar w:fldCharType="end"/>
        </w:r>
      </w:hyperlink>
    </w:p>
    <w:p w14:paraId="7731A2FF" w14:textId="543CA024" w:rsidR="000945CB" w:rsidRDefault="000945CB">
      <w:pPr>
        <w:pStyle w:val="TOC5"/>
        <w:rPr>
          <w:rFonts w:asciiTheme="minorHAnsi" w:eastAsiaTheme="minorEastAsia" w:hAnsiTheme="minorHAnsi" w:cstheme="minorBidi"/>
          <w:sz w:val="22"/>
          <w:szCs w:val="22"/>
          <w:lang w:eastAsia="en-AU"/>
        </w:rPr>
      </w:pPr>
      <w:r>
        <w:tab/>
      </w:r>
      <w:hyperlink w:anchor="_Toc527449791" w:history="1">
        <w:r w:rsidRPr="007B5243">
          <w:t>140</w:t>
        </w:r>
        <w:r>
          <w:rPr>
            <w:rFonts w:asciiTheme="minorHAnsi" w:eastAsiaTheme="minorEastAsia" w:hAnsiTheme="minorHAnsi" w:cstheme="minorBidi"/>
            <w:sz w:val="22"/>
            <w:szCs w:val="22"/>
            <w:lang w:eastAsia="en-AU"/>
          </w:rPr>
          <w:tab/>
        </w:r>
        <w:r w:rsidRPr="007B5243">
          <w:t>Contravention of controller’s direction</w:t>
        </w:r>
        <w:r>
          <w:tab/>
        </w:r>
        <w:r>
          <w:fldChar w:fldCharType="begin"/>
        </w:r>
        <w:r>
          <w:instrText xml:space="preserve"> PAGEREF _Toc527449791 \h </w:instrText>
        </w:r>
        <w:r>
          <w:fldChar w:fldCharType="separate"/>
        </w:r>
        <w:r w:rsidR="00DA5D61">
          <w:t>98</w:t>
        </w:r>
        <w:r>
          <w:fldChar w:fldCharType="end"/>
        </w:r>
      </w:hyperlink>
    </w:p>
    <w:p w14:paraId="4646F963" w14:textId="4CEBB7A2" w:rsidR="000945CB" w:rsidRDefault="000945CB">
      <w:pPr>
        <w:pStyle w:val="TOC5"/>
        <w:rPr>
          <w:rFonts w:asciiTheme="minorHAnsi" w:eastAsiaTheme="minorEastAsia" w:hAnsiTheme="minorHAnsi" w:cstheme="minorBidi"/>
          <w:sz w:val="22"/>
          <w:szCs w:val="22"/>
          <w:lang w:eastAsia="en-AU"/>
        </w:rPr>
      </w:pPr>
      <w:r>
        <w:tab/>
      </w:r>
      <w:hyperlink w:anchor="_Toc527449792" w:history="1">
        <w:r w:rsidRPr="007B5243">
          <w:t>142</w:t>
        </w:r>
        <w:r>
          <w:rPr>
            <w:rFonts w:asciiTheme="minorHAnsi" w:eastAsiaTheme="minorEastAsia" w:hAnsiTheme="minorHAnsi" w:cstheme="minorBidi"/>
            <w:sz w:val="22"/>
            <w:szCs w:val="22"/>
            <w:lang w:eastAsia="en-AU"/>
          </w:rPr>
          <w:tab/>
        </w:r>
        <w:r w:rsidRPr="007B5243">
          <w:t>Immunity from personal liability</w:t>
        </w:r>
        <w:r>
          <w:tab/>
        </w:r>
        <w:r>
          <w:fldChar w:fldCharType="begin"/>
        </w:r>
        <w:r>
          <w:instrText xml:space="preserve"> PAGEREF _Toc527449792 \h </w:instrText>
        </w:r>
        <w:r>
          <w:fldChar w:fldCharType="separate"/>
        </w:r>
        <w:r w:rsidR="00DA5D61">
          <w:t>98</w:t>
        </w:r>
        <w:r>
          <w:fldChar w:fldCharType="end"/>
        </w:r>
      </w:hyperlink>
    </w:p>
    <w:p w14:paraId="2BDA2268" w14:textId="393446F2" w:rsidR="000945CB" w:rsidRDefault="00182AC2">
      <w:pPr>
        <w:pStyle w:val="TOC3"/>
        <w:rPr>
          <w:rFonts w:asciiTheme="minorHAnsi" w:eastAsiaTheme="minorEastAsia" w:hAnsiTheme="minorHAnsi" w:cstheme="minorBidi"/>
          <w:b w:val="0"/>
          <w:sz w:val="22"/>
          <w:szCs w:val="22"/>
          <w:lang w:eastAsia="en-AU"/>
        </w:rPr>
      </w:pPr>
      <w:hyperlink w:anchor="_Toc527449793" w:history="1">
        <w:r w:rsidR="000945CB" w:rsidRPr="007B5243">
          <w:t>Division 9.2</w:t>
        </w:r>
        <w:r w:rsidR="000945CB">
          <w:rPr>
            <w:rFonts w:asciiTheme="minorHAnsi" w:eastAsiaTheme="minorEastAsia" w:hAnsiTheme="minorHAnsi" w:cstheme="minorBidi"/>
            <w:b w:val="0"/>
            <w:sz w:val="22"/>
            <w:szCs w:val="22"/>
            <w:lang w:eastAsia="en-AU"/>
          </w:rPr>
          <w:tab/>
        </w:r>
        <w:r w:rsidR="000945CB" w:rsidRPr="007B5243">
          <w:t>Compensation</w:t>
        </w:r>
        <w:r w:rsidR="000945CB" w:rsidRPr="000945CB">
          <w:rPr>
            <w:vanish/>
          </w:rPr>
          <w:tab/>
        </w:r>
        <w:r w:rsidR="000945CB" w:rsidRPr="000945CB">
          <w:rPr>
            <w:vanish/>
          </w:rPr>
          <w:fldChar w:fldCharType="begin"/>
        </w:r>
        <w:r w:rsidR="000945CB" w:rsidRPr="000945CB">
          <w:rPr>
            <w:vanish/>
          </w:rPr>
          <w:instrText xml:space="preserve"> PAGEREF _Toc527449793 \h </w:instrText>
        </w:r>
        <w:r w:rsidR="000945CB" w:rsidRPr="000945CB">
          <w:rPr>
            <w:vanish/>
          </w:rPr>
        </w:r>
        <w:r w:rsidR="000945CB" w:rsidRPr="000945CB">
          <w:rPr>
            <w:vanish/>
          </w:rPr>
          <w:fldChar w:fldCharType="separate"/>
        </w:r>
        <w:r w:rsidR="00DA5D61">
          <w:rPr>
            <w:vanish/>
          </w:rPr>
          <w:t>99</w:t>
        </w:r>
        <w:r w:rsidR="000945CB" w:rsidRPr="000945CB">
          <w:rPr>
            <w:vanish/>
          </w:rPr>
          <w:fldChar w:fldCharType="end"/>
        </w:r>
      </w:hyperlink>
    </w:p>
    <w:p w14:paraId="6A66C8A5" w14:textId="542954B8" w:rsidR="000945CB" w:rsidRDefault="000945CB">
      <w:pPr>
        <w:pStyle w:val="TOC5"/>
        <w:rPr>
          <w:rFonts w:asciiTheme="minorHAnsi" w:eastAsiaTheme="minorEastAsia" w:hAnsiTheme="minorHAnsi" w:cstheme="minorBidi"/>
          <w:sz w:val="22"/>
          <w:szCs w:val="22"/>
          <w:lang w:eastAsia="en-AU"/>
        </w:rPr>
      </w:pPr>
      <w:r>
        <w:tab/>
      </w:r>
      <w:hyperlink w:anchor="_Toc527449794" w:history="1">
        <w:r w:rsidRPr="007B5243">
          <w:t>143</w:t>
        </w:r>
        <w:r>
          <w:rPr>
            <w:rFonts w:asciiTheme="minorHAnsi" w:eastAsiaTheme="minorEastAsia" w:hAnsiTheme="minorHAnsi" w:cstheme="minorBidi"/>
            <w:sz w:val="22"/>
            <w:szCs w:val="22"/>
            <w:lang w:eastAsia="en-AU"/>
          </w:rPr>
          <w:tab/>
        </w:r>
        <w:r w:rsidRPr="007B5243">
          <w:t>Right to compensation</w:t>
        </w:r>
        <w:r>
          <w:tab/>
        </w:r>
        <w:r>
          <w:fldChar w:fldCharType="begin"/>
        </w:r>
        <w:r>
          <w:instrText xml:space="preserve"> PAGEREF _Toc527449794 \h </w:instrText>
        </w:r>
        <w:r>
          <w:fldChar w:fldCharType="separate"/>
        </w:r>
        <w:r w:rsidR="00DA5D61">
          <w:t>99</w:t>
        </w:r>
        <w:r>
          <w:fldChar w:fldCharType="end"/>
        </w:r>
      </w:hyperlink>
    </w:p>
    <w:p w14:paraId="042C4C1E" w14:textId="46330201" w:rsidR="000945CB" w:rsidRDefault="000945CB">
      <w:pPr>
        <w:pStyle w:val="TOC5"/>
        <w:rPr>
          <w:rFonts w:asciiTheme="minorHAnsi" w:eastAsiaTheme="minorEastAsia" w:hAnsiTheme="minorHAnsi" w:cstheme="minorBidi"/>
          <w:sz w:val="22"/>
          <w:szCs w:val="22"/>
          <w:lang w:eastAsia="en-AU"/>
        </w:rPr>
      </w:pPr>
      <w:r>
        <w:tab/>
      </w:r>
      <w:hyperlink w:anchor="_Toc527449795" w:history="1">
        <w:r w:rsidRPr="007B5243">
          <w:t>144</w:t>
        </w:r>
        <w:r>
          <w:rPr>
            <w:rFonts w:asciiTheme="minorHAnsi" w:eastAsiaTheme="minorEastAsia" w:hAnsiTheme="minorHAnsi" w:cstheme="minorBidi"/>
            <w:sz w:val="22"/>
            <w:szCs w:val="22"/>
            <w:lang w:eastAsia="en-AU"/>
          </w:rPr>
          <w:tab/>
        </w:r>
        <w:r w:rsidRPr="007B5243">
          <w:t>Claims</w:t>
        </w:r>
        <w:r>
          <w:tab/>
        </w:r>
        <w:r>
          <w:fldChar w:fldCharType="begin"/>
        </w:r>
        <w:r>
          <w:instrText xml:space="preserve"> PAGEREF _Toc527449795 \h </w:instrText>
        </w:r>
        <w:r>
          <w:fldChar w:fldCharType="separate"/>
        </w:r>
        <w:r w:rsidR="00DA5D61">
          <w:t>99</w:t>
        </w:r>
        <w:r>
          <w:fldChar w:fldCharType="end"/>
        </w:r>
      </w:hyperlink>
    </w:p>
    <w:p w14:paraId="3270DD23" w14:textId="64C4FF9F" w:rsidR="000945CB" w:rsidRDefault="000945CB">
      <w:pPr>
        <w:pStyle w:val="TOC5"/>
        <w:rPr>
          <w:rFonts w:asciiTheme="minorHAnsi" w:eastAsiaTheme="minorEastAsia" w:hAnsiTheme="minorHAnsi" w:cstheme="minorBidi"/>
          <w:sz w:val="22"/>
          <w:szCs w:val="22"/>
          <w:lang w:eastAsia="en-AU"/>
        </w:rPr>
      </w:pPr>
      <w:r>
        <w:tab/>
      </w:r>
      <w:hyperlink w:anchor="_Toc527449796" w:history="1">
        <w:r w:rsidRPr="007B5243">
          <w:t>145</w:t>
        </w:r>
        <w:r>
          <w:rPr>
            <w:rFonts w:asciiTheme="minorHAnsi" w:eastAsiaTheme="minorEastAsia" w:hAnsiTheme="minorHAnsi" w:cstheme="minorBidi"/>
            <w:sz w:val="22"/>
            <w:szCs w:val="22"/>
            <w:lang w:eastAsia="en-AU"/>
          </w:rPr>
          <w:tab/>
        </w:r>
        <w:r w:rsidRPr="007B5243">
          <w:t>Acceptance or rejection of claim</w:t>
        </w:r>
        <w:r>
          <w:tab/>
        </w:r>
        <w:r>
          <w:fldChar w:fldCharType="begin"/>
        </w:r>
        <w:r>
          <w:instrText xml:space="preserve"> PAGEREF _Toc527449796 \h </w:instrText>
        </w:r>
        <w:r>
          <w:fldChar w:fldCharType="separate"/>
        </w:r>
        <w:r w:rsidR="00DA5D61">
          <w:t>99</w:t>
        </w:r>
        <w:r>
          <w:fldChar w:fldCharType="end"/>
        </w:r>
      </w:hyperlink>
    </w:p>
    <w:p w14:paraId="2EE05112" w14:textId="02157E86" w:rsidR="000945CB" w:rsidRDefault="000945CB">
      <w:pPr>
        <w:pStyle w:val="TOC5"/>
        <w:rPr>
          <w:rFonts w:asciiTheme="minorHAnsi" w:eastAsiaTheme="minorEastAsia" w:hAnsiTheme="minorHAnsi" w:cstheme="minorBidi"/>
          <w:sz w:val="22"/>
          <w:szCs w:val="22"/>
          <w:lang w:eastAsia="en-AU"/>
        </w:rPr>
      </w:pPr>
      <w:r>
        <w:tab/>
      </w:r>
      <w:hyperlink w:anchor="_Toc527449797" w:history="1">
        <w:r w:rsidRPr="007B5243">
          <w:t>146</w:t>
        </w:r>
        <w:r>
          <w:rPr>
            <w:rFonts w:asciiTheme="minorHAnsi" w:eastAsiaTheme="minorEastAsia" w:hAnsiTheme="minorHAnsi" w:cstheme="minorBidi"/>
            <w:sz w:val="22"/>
            <w:szCs w:val="22"/>
            <w:lang w:eastAsia="en-AU"/>
          </w:rPr>
          <w:tab/>
        </w:r>
        <w:r w:rsidRPr="007B5243">
          <w:t>Acceptance or rejection of compensation offer</w:t>
        </w:r>
        <w:r>
          <w:tab/>
        </w:r>
        <w:r>
          <w:fldChar w:fldCharType="begin"/>
        </w:r>
        <w:r>
          <w:instrText xml:space="preserve"> PAGEREF _Toc527449797 \h </w:instrText>
        </w:r>
        <w:r>
          <w:fldChar w:fldCharType="separate"/>
        </w:r>
        <w:r w:rsidR="00DA5D61">
          <w:t>100</w:t>
        </w:r>
        <w:r>
          <w:fldChar w:fldCharType="end"/>
        </w:r>
      </w:hyperlink>
    </w:p>
    <w:p w14:paraId="6E92F2B5" w14:textId="430D84B2" w:rsidR="000945CB" w:rsidRDefault="000945CB">
      <w:pPr>
        <w:pStyle w:val="TOC5"/>
        <w:rPr>
          <w:rFonts w:asciiTheme="minorHAnsi" w:eastAsiaTheme="minorEastAsia" w:hAnsiTheme="minorHAnsi" w:cstheme="minorBidi"/>
          <w:sz w:val="22"/>
          <w:szCs w:val="22"/>
          <w:lang w:eastAsia="en-AU"/>
        </w:rPr>
      </w:pPr>
      <w:r>
        <w:tab/>
      </w:r>
      <w:hyperlink w:anchor="_Toc527449798" w:history="1">
        <w:r w:rsidRPr="007B5243">
          <w:t>147</w:t>
        </w:r>
        <w:r>
          <w:rPr>
            <w:rFonts w:asciiTheme="minorHAnsi" w:eastAsiaTheme="minorEastAsia" w:hAnsiTheme="minorHAnsi" w:cstheme="minorBidi"/>
            <w:sz w:val="22"/>
            <w:szCs w:val="22"/>
            <w:lang w:eastAsia="en-AU"/>
          </w:rPr>
          <w:tab/>
        </w:r>
        <w:r w:rsidRPr="007B5243">
          <w:t>Payment</w:t>
        </w:r>
        <w:r>
          <w:tab/>
        </w:r>
        <w:r>
          <w:fldChar w:fldCharType="begin"/>
        </w:r>
        <w:r>
          <w:instrText xml:space="preserve"> PAGEREF _Toc527449798 \h </w:instrText>
        </w:r>
        <w:r>
          <w:fldChar w:fldCharType="separate"/>
        </w:r>
        <w:r w:rsidR="00DA5D61">
          <w:t>100</w:t>
        </w:r>
        <w:r>
          <w:fldChar w:fldCharType="end"/>
        </w:r>
      </w:hyperlink>
    </w:p>
    <w:p w14:paraId="1675FB6C" w14:textId="426BD087" w:rsidR="000945CB" w:rsidRDefault="000945CB">
      <w:pPr>
        <w:pStyle w:val="TOC5"/>
        <w:rPr>
          <w:rFonts w:asciiTheme="minorHAnsi" w:eastAsiaTheme="minorEastAsia" w:hAnsiTheme="minorHAnsi" w:cstheme="minorBidi"/>
          <w:sz w:val="22"/>
          <w:szCs w:val="22"/>
          <w:lang w:eastAsia="en-AU"/>
        </w:rPr>
      </w:pPr>
      <w:r>
        <w:tab/>
      </w:r>
      <w:hyperlink w:anchor="_Toc527449799" w:history="1">
        <w:r w:rsidRPr="007B5243">
          <w:t>148</w:t>
        </w:r>
        <w:r>
          <w:rPr>
            <w:rFonts w:asciiTheme="minorHAnsi" w:eastAsiaTheme="minorEastAsia" w:hAnsiTheme="minorHAnsi" w:cstheme="minorBidi"/>
            <w:sz w:val="22"/>
            <w:szCs w:val="22"/>
            <w:lang w:eastAsia="en-AU"/>
          </w:rPr>
          <w:tab/>
        </w:r>
        <w:r w:rsidRPr="007B5243">
          <w:t>Role of court</w:t>
        </w:r>
        <w:r>
          <w:tab/>
        </w:r>
        <w:r>
          <w:fldChar w:fldCharType="begin"/>
        </w:r>
        <w:r>
          <w:instrText xml:space="preserve"> PAGEREF _Toc527449799 \h </w:instrText>
        </w:r>
        <w:r>
          <w:fldChar w:fldCharType="separate"/>
        </w:r>
        <w:r w:rsidR="00DA5D61">
          <w:t>100</w:t>
        </w:r>
        <w:r>
          <w:fldChar w:fldCharType="end"/>
        </w:r>
      </w:hyperlink>
    </w:p>
    <w:p w14:paraId="473B26D7" w14:textId="37989D7A" w:rsidR="000945CB" w:rsidRDefault="000945CB">
      <w:pPr>
        <w:pStyle w:val="TOC5"/>
        <w:rPr>
          <w:rFonts w:asciiTheme="minorHAnsi" w:eastAsiaTheme="minorEastAsia" w:hAnsiTheme="minorHAnsi" w:cstheme="minorBidi"/>
          <w:sz w:val="22"/>
          <w:szCs w:val="22"/>
          <w:lang w:eastAsia="en-AU"/>
        </w:rPr>
      </w:pPr>
      <w:r>
        <w:tab/>
      </w:r>
      <w:hyperlink w:anchor="_Toc527449800" w:history="1">
        <w:r w:rsidRPr="007B5243">
          <w:t>149</w:t>
        </w:r>
        <w:r>
          <w:rPr>
            <w:rFonts w:asciiTheme="minorHAnsi" w:eastAsiaTheme="minorEastAsia" w:hAnsiTheme="minorHAnsi" w:cstheme="minorBidi"/>
            <w:sz w:val="22"/>
            <w:szCs w:val="22"/>
            <w:lang w:eastAsia="en-AU"/>
          </w:rPr>
          <w:tab/>
        </w:r>
        <w:r w:rsidRPr="007B5243">
          <w:t>Recovery of compensation</w:t>
        </w:r>
        <w:r>
          <w:tab/>
        </w:r>
        <w:r>
          <w:fldChar w:fldCharType="begin"/>
        </w:r>
        <w:r>
          <w:instrText xml:space="preserve"> PAGEREF _Toc527449800 \h </w:instrText>
        </w:r>
        <w:r>
          <w:fldChar w:fldCharType="separate"/>
        </w:r>
        <w:r w:rsidR="00DA5D61">
          <w:t>101</w:t>
        </w:r>
        <w:r>
          <w:fldChar w:fldCharType="end"/>
        </w:r>
      </w:hyperlink>
    </w:p>
    <w:p w14:paraId="434DE052" w14:textId="59D85DDF" w:rsidR="000945CB" w:rsidRDefault="00182AC2">
      <w:pPr>
        <w:pStyle w:val="TOC2"/>
        <w:rPr>
          <w:rFonts w:asciiTheme="minorHAnsi" w:eastAsiaTheme="minorEastAsia" w:hAnsiTheme="minorHAnsi" w:cstheme="minorBidi"/>
          <w:b w:val="0"/>
          <w:sz w:val="22"/>
          <w:szCs w:val="22"/>
          <w:lang w:eastAsia="en-AU"/>
        </w:rPr>
      </w:pPr>
      <w:hyperlink w:anchor="_Toc527449801" w:history="1">
        <w:r w:rsidR="000945CB" w:rsidRPr="007B5243">
          <w:t>Part 9A</w:t>
        </w:r>
        <w:r w:rsidR="000945CB">
          <w:rPr>
            <w:rFonts w:asciiTheme="minorHAnsi" w:eastAsiaTheme="minorEastAsia" w:hAnsiTheme="minorHAnsi" w:cstheme="minorBidi"/>
            <w:b w:val="0"/>
            <w:sz w:val="22"/>
            <w:szCs w:val="22"/>
            <w:lang w:eastAsia="en-AU"/>
          </w:rPr>
          <w:tab/>
        </w:r>
        <w:r w:rsidR="000945CB" w:rsidRPr="007B5243">
          <w:t>Shortage of essential services</w:t>
        </w:r>
        <w:r w:rsidR="000945CB" w:rsidRPr="000945CB">
          <w:rPr>
            <w:vanish/>
          </w:rPr>
          <w:tab/>
        </w:r>
        <w:r w:rsidR="000945CB" w:rsidRPr="000945CB">
          <w:rPr>
            <w:vanish/>
          </w:rPr>
          <w:fldChar w:fldCharType="begin"/>
        </w:r>
        <w:r w:rsidR="000945CB" w:rsidRPr="000945CB">
          <w:rPr>
            <w:vanish/>
          </w:rPr>
          <w:instrText xml:space="preserve"> PAGEREF _Toc527449801 \h </w:instrText>
        </w:r>
        <w:r w:rsidR="000945CB" w:rsidRPr="000945CB">
          <w:rPr>
            <w:vanish/>
          </w:rPr>
        </w:r>
        <w:r w:rsidR="000945CB" w:rsidRPr="000945CB">
          <w:rPr>
            <w:vanish/>
          </w:rPr>
          <w:fldChar w:fldCharType="separate"/>
        </w:r>
        <w:r w:rsidR="00DA5D61">
          <w:rPr>
            <w:vanish/>
          </w:rPr>
          <w:t>102</w:t>
        </w:r>
        <w:r w:rsidR="000945CB" w:rsidRPr="000945CB">
          <w:rPr>
            <w:vanish/>
          </w:rPr>
          <w:fldChar w:fldCharType="end"/>
        </w:r>
      </w:hyperlink>
    </w:p>
    <w:p w14:paraId="1DA377F1" w14:textId="66E9CD80" w:rsidR="000945CB" w:rsidRDefault="000945CB">
      <w:pPr>
        <w:pStyle w:val="TOC5"/>
        <w:rPr>
          <w:rFonts w:asciiTheme="minorHAnsi" w:eastAsiaTheme="minorEastAsia" w:hAnsiTheme="minorHAnsi" w:cstheme="minorBidi"/>
          <w:sz w:val="22"/>
          <w:szCs w:val="22"/>
          <w:lang w:eastAsia="en-AU"/>
        </w:rPr>
      </w:pPr>
      <w:r>
        <w:tab/>
      </w:r>
      <w:hyperlink w:anchor="_Toc527449802" w:history="1">
        <w:r w:rsidRPr="007B5243">
          <w:t>149A</w:t>
        </w:r>
        <w:r>
          <w:rPr>
            <w:rFonts w:asciiTheme="minorHAnsi" w:eastAsiaTheme="minorEastAsia" w:hAnsiTheme="minorHAnsi" w:cstheme="minorBidi"/>
            <w:sz w:val="22"/>
            <w:szCs w:val="22"/>
            <w:lang w:eastAsia="en-AU"/>
          </w:rPr>
          <w:tab/>
        </w:r>
        <w:r w:rsidRPr="007B5243">
          <w:t>Definitions—pt 9A</w:t>
        </w:r>
        <w:r>
          <w:tab/>
        </w:r>
        <w:r>
          <w:fldChar w:fldCharType="begin"/>
        </w:r>
        <w:r>
          <w:instrText xml:space="preserve"> PAGEREF _Toc527449802 \h </w:instrText>
        </w:r>
        <w:r>
          <w:fldChar w:fldCharType="separate"/>
        </w:r>
        <w:r w:rsidR="00DA5D61">
          <w:t>102</w:t>
        </w:r>
        <w:r>
          <w:fldChar w:fldCharType="end"/>
        </w:r>
      </w:hyperlink>
    </w:p>
    <w:p w14:paraId="233D1D56" w14:textId="7471D06A" w:rsidR="000945CB" w:rsidRDefault="000945CB">
      <w:pPr>
        <w:pStyle w:val="TOC5"/>
        <w:rPr>
          <w:rFonts w:asciiTheme="minorHAnsi" w:eastAsiaTheme="minorEastAsia" w:hAnsiTheme="minorHAnsi" w:cstheme="minorBidi"/>
          <w:sz w:val="22"/>
          <w:szCs w:val="22"/>
          <w:lang w:eastAsia="en-AU"/>
        </w:rPr>
      </w:pPr>
      <w:r>
        <w:tab/>
      </w:r>
      <w:hyperlink w:anchor="_Toc527449803" w:history="1">
        <w:r w:rsidRPr="007B5243">
          <w:t>149B</w:t>
        </w:r>
        <w:r>
          <w:rPr>
            <w:rFonts w:asciiTheme="minorHAnsi" w:eastAsiaTheme="minorEastAsia" w:hAnsiTheme="minorHAnsi" w:cstheme="minorBidi"/>
            <w:sz w:val="22"/>
            <w:szCs w:val="22"/>
            <w:lang w:eastAsia="en-AU"/>
          </w:rPr>
          <w:tab/>
        </w:r>
        <w:r w:rsidRPr="007B5243">
          <w:t>Restriction of utility service</w:t>
        </w:r>
        <w:r>
          <w:tab/>
        </w:r>
        <w:r>
          <w:fldChar w:fldCharType="begin"/>
        </w:r>
        <w:r>
          <w:instrText xml:space="preserve"> PAGEREF _Toc527449803 \h </w:instrText>
        </w:r>
        <w:r>
          <w:fldChar w:fldCharType="separate"/>
        </w:r>
        <w:r w:rsidR="00DA5D61">
          <w:t>102</w:t>
        </w:r>
        <w:r>
          <w:fldChar w:fldCharType="end"/>
        </w:r>
      </w:hyperlink>
    </w:p>
    <w:p w14:paraId="7A9B3C56" w14:textId="68D8E68F" w:rsidR="000945CB" w:rsidRDefault="000945CB">
      <w:pPr>
        <w:pStyle w:val="TOC5"/>
        <w:rPr>
          <w:rFonts w:asciiTheme="minorHAnsi" w:eastAsiaTheme="minorEastAsia" w:hAnsiTheme="minorHAnsi" w:cstheme="minorBidi"/>
          <w:sz w:val="22"/>
          <w:szCs w:val="22"/>
          <w:lang w:eastAsia="en-AU"/>
        </w:rPr>
      </w:pPr>
      <w:r>
        <w:tab/>
      </w:r>
      <w:hyperlink w:anchor="_Toc527449804" w:history="1">
        <w:r w:rsidRPr="007B5243">
          <w:t>149C</w:t>
        </w:r>
        <w:r>
          <w:rPr>
            <w:rFonts w:asciiTheme="minorHAnsi" w:eastAsiaTheme="minorEastAsia" w:hAnsiTheme="minorHAnsi" w:cstheme="minorBidi"/>
            <w:sz w:val="22"/>
            <w:szCs w:val="22"/>
            <w:lang w:eastAsia="en-AU"/>
          </w:rPr>
          <w:tab/>
        </w:r>
        <w:r w:rsidRPr="007B5243">
          <w:t>Powers in relation to premises</w:t>
        </w:r>
        <w:r>
          <w:tab/>
        </w:r>
        <w:r>
          <w:fldChar w:fldCharType="begin"/>
        </w:r>
        <w:r>
          <w:instrText xml:space="preserve"> PAGEREF _Toc527449804 \h </w:instrText>
        </w:r>
        <w:r>
          <w:fldChar w:fldCharType="separate"/>
        </w:r>
        <w:r w:rsidR="00DA5D61">
          <w:t>102</w:t>
        </w:r>
        <w:r>
          <w:fldChar w:fldCharType="end"/>
        </w:r>
      </w:hyperlink>
    </w:p>
    <w:p w14:paraId="3066B61D" w14:textId="13738CB6" w:rsidR="000945CB" w:rsidRDefault="000945CB">
      <w:pPr>
        <w:pStyle w:val="TOC5"/>
        <w:rPr>
          <w:rFonts w:asciiTheme="minorHAnsi" w:eastAsiaTheme="minorEastAsia" w:hAnsiTheme="minorHAnsi" w:cstheme="minorBidi"/>
          <w:sz w:val="22"/>
          <w:szCs w:val="22"/>
          <w:lang w:eastAsia="en-AU"/>
        </w:rPr>
      </w:pPr>
      <w:r>
        <w:tab/>
      </w:r>
      <w:hyperlink w:anchor="_Toc527449805" w:history="1">
        <w:r w:rsidRPr="007B5243">
          <w:t>149D</w:t>
        </w:r>
        <w:r>
          <w:rPr>
            <w:rFonts w:asciiTheme="minorHAnsi" w:eastAsiaTheme="minorEastAsia" w:hAnsiTheme="minorHAnsi" w:cstheme="minorBidi"/>
            <w:sz w:val="22"/>
            <w:szCs w:val="22"/>
            <w:lang w:eastAsia="en-AU"/>
          </w:rPr>
          <w:tab/>
        </w:r>
        <w:r w:rsidRPr="007B5243">
          <w:t>Production of identity card</w:t>
        </w:r>
        <w:r>
          <w:tab/>
        </w:r>
        <w:r>
          <w:fldChar w:fldCharType="begin"/>
        </w:r>
        <w:r>
          <w:instrText xml:space="preserve"> PAGEREF _Toc527449805 \h </w:instrText>
        </w:r>
        <w:r>
          <w:fldChar w:fldCharType="separate"/>
        </w:r>
        <w:r w:rsidR="00DA5D61">
          <w:t>103</w:t>
        </w:r>
        <w:r>
          <w:fldChar w:fldCharType="end"/>
        </w:r>
      </w:hyperlink>
    </w:p>
    <w:p w14:paraId="6F654E93" w14:textId="3CC30F46" w:rsidR="000945CB" w:rsidRDefault="00182AC2">
      <w:pPr>
        <w:pStyle w:val="TOC2"/>
        <w:rPr>
          <w:rFonts w:asciiTheme="minorHAnsi" w:eastAsiaTheme="minorEastAsia" w:hAnsiTheme="minorHAnsi" w:cstheme="minorBidi"/>
          <w:b w:val="0"/>
          <w:sz w:val="22"/>
          <w:szCs w:val="22"/>
          <w:lang w:eastAsia="en-AU"/>
        </w:rPr>
      </w:pPr>
      <w:hyperlink w:anchor="_Toc527449806" w:history="1">
        <w:r w:rsidR="000945CB" w:rsidRPr="007B5243">
          <w:t>Part 10</w:t>
        </w:r>
        <w:r w:rsidR="000945CB">
          <w:rPr>
            <w:rFonts w:asciiTheme="minorHAnsi" w:eastAsiaTheme="minorEastAsia" w:hAnsiTheme="minorHAnsi" w:cstheme="minorBidi"/>
            <w:b w:val="0"/>
            <w:sz w:val="22"/>
            <w:szCs w:val="22"/>
            <w:lang w:eastAsia="en-AU"/>
          </w:rPr>
          <w:tab/>
        </w:r>
        <w:r w:rsidR="000945CB" w:rsidRPr="007B5243">
          <w:t>Enforcement</w:t>
        </w:r>
        <w:r w:rsidR="000945CB" w:rsidRPr="000945CB">
          <w:rPr>
            <w:vanish/>
          </w:rPr>
          <w:tab/>
        </w:r>
        <w:r w:rsidR="000945CB" w:rsidRPr="000945CB">
          <w:rPr>
            <w:vanish/>
          </w:rPr>
          <w:fldChar w:fldCharType="begin"/>
        </w:r>
        <w:r w:rsidR="000945CB" w:rsidRPr="000945CB">
          <w:rPr>
            <w:vanish/>
          </w:rPr>
          <w:instrText xml:space="preserve"> PAGEREF _Toc527449806 \h </w:instrText>
        </w:r>
        <w:r w:rsidR="000945CB" w:rsidRPr="000945CB">
          <w:rPr>
            <w:vanish/>
          </w:rPr>
        </w:r>
        <w:r w:rsidR="000945CB" w:rsidRPr="000945CB">
          <w:rPr>
            <w:vanish/>
          </w:rPr>
          <w:fldChar w:fldCharType="separate"/>
        </w:r>
        <w:r w:rsidR="00DA5D61">
          <w:rPr>
            <w:vanish/>
          </w:rPr>
          <w:t>104</w:t>
        </w:r>
        <w:r w:rsidR="000945CB" w:rsidRPr="000945CB">
          <w:rPr>
            <w:vanish/>
          </w:rPr>
          <w:fldChar w:fldCharType="end"/>
        </w:r>
      </w:hyperlink>
    </w:p>
    <w:p w14:paraId="1C8447A7" w14:textId="0D7D8F3D" w:rsidR="000945CB" w:rsidRDefault="00182AC2">
      <w:pPr>
        <w:pStyle w:val="TOC3"/>
        <w:rPr>
          <w:rFonts w:asciiTheme="minorHAnsi" w:eastAsiaTheme="minorEastAsia" w:hAnsiTheme="minorHAnsi" w:cstheme="minorBidi"/>
          <w:b w:val="0"/>
          <w:sz w:val="22"/>
          <w:szCs w:val="22"/>
          <w:lang w:eastAsia="en-AU"/>
        </w:rPr>
      </w:pPr>
      <w:hyperlink w:anchor="_Toc527449807" w:history="1">
        <w:r w:rsidR="000945CB" w:rsidRPr="007B5243">
          <w:t>Division 10.1</w:t>
        </w:r>
        <w:r w:rsidR="000945CB">
          <w:rPr>
            <w:rFonts w:asciiTheme="minorHAnsi" w:eastAsiaTheme="minorEastAsia" w:hAnsiTheme="minorHAnsi" w:cstheme="minorBidi"/>
            <w:b w:val="0"/>
            <w:sz w:val="22"/>
            <w:szCs w:val="22"/>
            <w:lang w:eastAsia="en-AU"/>
          </w:rPr>
          <w:tab/>
        </w:r>
        <w:r w:rsidR="000945CB" w:rsidRPr="007B5243">
          <w:t>General</w:t>
        </w:r>
        <w:r w:rsidR="000945CB" w:rsidRPr="000945CB">
          <w:rPr>
            <w:vanish/>
          </w:rPr>
          <w:tab/>
        </w:r>
        <w:r w:rsidR="000945CB" w:rsidRPr="000945CB">
          <w:rPr>
            <w:vanish/>
          </w:rPr>
          <w:fldChar w:fldCharType="begin"/>
        </w:r>
        <w:r w:rsidR="000945CB" w:rsidRPr="000945CB">
          <w:rPr>
            <w:vanish/>
          </w:rPr>
          <w:instrText xml:space="preserve"> PAGEREF _Toc527449807 \h </w:instrText>
        </w:r>
        <w:r w:rsidR="000945CB" w:rsidRPr="000945CB">
          <w:rPr>
            <w:vanish/>
          </w:rPr>
        </w:r>
        <w:r w:rsidR="000945CB" w:rsidRPr="000945CB">
          <w:rPr>
            <w:vanish/>
          </w:rPr>
          <w:fldChar w:fldCharType="separate"/>
        </w:r>
        <w:r w:rsidR="00DA5D61">
          <w:rPr>
            <w:vanish/>
          </w:rPr>
          <w:t>104</w:t>
        </w:r>
        <w:r w:rsidR="000945CB" w:rsidRPr="000945CB">
          <w:rPr>
            <w:vanish/>
          </w:rPr>
          <w:fldChar w:fldCharType="end"/>
        </w:r>
      </w:hyperlink>
    </w:p>
    <w:p w14:paraId="19BD9B07" w14:textId="60A2EEBE" w:rsidR="000945CB" w:rsidRDefault="000945CB">
      <w:pPr>
        <w:pStyle w:val="TOC5"/>
        <w:rPr>
          <w:rFonts w:asciiTheme="minorHAnsi" w:eastAsiaTheme="minorEastAsia" w:hAnsiTheme="minorHAnsi" w:cstheme="minorBidi"/>
          <w:sz w:val="22"/>
          <w:szCs w:val="22"/>
          <w:lang w:eastAsia="en-AU"/>
        </w:rPr>
      </w:pPr>
      <w:r>
        <w:tab/>
      </w:r>
      <w:hyperlink w:anchor="_Toc527449808" w:history="1">
        <w:r w:rsidRPr="007B5243">
          <w:t>150</w:t>
        </w:r>
        <w:r>
          <w:rPr>
            <w:rFonts w:asciiTheme="minorHAnsi" w:eastAsiaTheme="minorEastAsia" w:hAnsiTheme="minorHAnsi" w:cstheme="minorBidi"/>
            <w:sz w:val="22"/>
            <w:szCs w:val="22"/>
            <w:lang w:eastAsia="en-AU"/>
          </w:rPr>
          <w:tab/>
        </w:r>
        <w:r w:rsidRPr="007B5243">
          <w:t>Definitions for pt 10</w:t>
        </w:r>
        <w:r>
          <w:tab/>
        </w:r>
        <w:r>
          <w:fldChar w:fldCharType="begin"/>
        </w:r>
        <w:r>
          <w:instrText xml:space="preserve"> PAGEREF _Toc527449808 \h </w:instrText>
        </w:r>
        <w:r>
          <w:fldChar w:fldCharType="separate"/>
        </w:r>
        <w:r w:rsidR="00DA5D61">
          <w:t>104</w:t>
        </w:r>
        <w:r>
          <w:fldChar w:fldCharType="end"/>
        </w:r>
      </w:hyperlink>
    </w:p>
    <w:p w14:paraId="19F1085A" w14:textId="3E02CACD" w:rsidR="000945CB" w:rsidRDefault="00182AC2">
      <w:pPr>
        <w:pStyle w:val="TOC3"/>
        <w:rPr>
          <w:rFonts w:asciiTheme="minorHAnsi" w:eastAsiaTheme="minorEastAsia" w:hAnsiTheme="minorHAnsi" w:cstheme="minorBidi"/>
          <w:b w:val="0"/>
          <w:sz w:val="22"/>
          <w:szCs w:val="22"/>
          <w:lang w:eastAsia="en-AU"/>
        </w:rPr>
      </w:pPr>
      <w:hyperlink w:anchor="_Toc527449809" w:history="1">
        <w:r w:rsidR="000945CB" w:rsidRPr="007B5243">
          <w:t>Division 10.2</w:t>
        </w:r>
        <w:r w:rsidR="000945CB">
          <w:rPr>
            <w:rFonts w:asciiTheme="minorHAnsi" w:eastAsiaTheme="minorEastAsia" w:hAnsiTheme="minorHAnsi" w:cstheme="minorBidi"/>
            <w:b w:val="0"/>
            <w:sz w:val="22"/>
            <w:szCs w:val="22"/>
            <w:lang w:eastAsia="en-AU"/>
          </w:rPr>
          <w:tab/>
        </w:r>
        <w:r w:rsidR="000945CB" w:rsidRPr="007B5243">
          <w:t>ICRC inspectors</w:t>
        </w:r>
        <w:r w:rsidR="000945CB" w:rsidRPr="000945CB">
          <w:rPr>
            <w:vanish/>
          </w:rPr>
          <w:tab/>
        </w:r>
        <w:r w:rsidR="000945CB" w:rsidRPr="000945CB">
          <w:rPr>
            <w:vanish/>
          </w:rPr>
          <w:fldChar w:fldCharType="begin"/>
        </w:r>
        <w:r w:rsidR="000945CB" w:rsidRPr="000945CB">
          <w:rPr>
            <w:vanish/>
          </w:rPr>
          <w:instrText xml:space="preserve"> PAGEREF _Toc527449809 \h </w:instrText>
        </w:r>
        <w:r w:rsidR="000945CB" w:rsidRPr="000945CB">
          <w:rPr>
            <w:vanish/>
          </w:rPr>
        </w:r>
        <w:r w:rsidR="000945CB" w:rsidRPr="000945CB">
          <w:rPr>
            <w:vanish/>
          </w:rPr>
          <w:fldChar w:fldCharType="separate"/>
        </w:r>
        <w:r w:rsidR="00DA5D61">
          <w:rPr>
            <w:vanish/>
          </w:rPr>
          <w:t>104</w:t>
        </w:r>
        <w:r w:rsidR="000945CB" w:rsidRPr="000945CB">
          <w:rPr>
            <w:vanish/>
          </w:rPr>
          <w:fldChar w:fldCharType="end"/>
        </w:r>
      </w:hyperlink>
    </w:p>
    <w:p w14:paraId="4EDA2FFF" w14:textId="22BE2FAD" w:rsidR="000945CB" w:rsidRDefault="000945CB">
      <w:pPr>
        <w:pStyle w:val="TOC5"/>
        <w:rPr>
          <w:rFonts w:asciiTheme="minorHAnsi" w:eastAsiaTheme="minorEastAsia" w:hAnsiTheme="minorHAnsi" w:cstheme="minorBidi"/>
          <w:sz w:val="22"/>
          <w:szCs w:val="22"/>
          <w:lang w:eastAsia="en-AU"/>
        </w:rPr>
      </w:pPr>
      <w:r>
        <w:tab/>
      </w:r>
      <w:hyperlink w:anchor="_Toc527449810" w:history="1">
        <w:r w:rsidRPr="007B5243">
          <w:t>152</w:t>
        </w:r>
        <w:r>
          <w:rPr>
            <w:rFonts w:asciiTheme="minorHAnsi" w:eastAsiaTheme="minorEastAsia" w:hAnsiTheme="minorHAnsi" w:cstheme="minorBidi"/>
            <w:sz w:val="22"/>
            <w:szCs w:val="22"/>
            <w:lang w:eastAsia="en-AU"/>
          </w:rPr>
          <w:tab/>
        </w:r>
        <w:r w:rsidRPr="007B5243">
          <w:t>Appointment</w:t>
        </w:r>
        <w:r>
          <w:tab/>
        </w:r>
        <w:r>
          <w:fldChar w:fldCharType="begin"/>
        </w:r>
        <w:r>
          <w:instrText xml:space="preserve"> PAGEREF _Toc527449810 \h </w:instrText>
        </w:r>
        <w:r>
          <w:fldChar w:fldCharType="separate"/>
        </w:r>
        <w:r w:rsidR="00DA5D61">
          <w:t>104</w:t>
        </w:r>
        <w:r>
          <w:fldChar w:fldCharType="end"/>
        </w:r>
      </w:hyperlink>
    </w:p>
    <w:p w14:paraId="23703888" w14:textId="18E34313" w:rsidR="000945CB" w:rsidRDefault="000945CB">
      <w:pPr>
        <w:pStyle w:val="TOC5"/>
        <w:rPr>
          <w:rFonts w:asciiTheme="minorHAnsi" w:eastAsiaTheme="minorEastAsia" w:hAnsiTheme="minorHAnsi" w:cstheme="minorBidi"/>
          <w:sz w:val="22"/>
          <w:szCs w:val="22"/>
          <w:lang w:eastAsia="en-AU"/>
        </w:rPr>
      </w:pPr>
      <w:r>
        <w:tab/>
      </w:r>
      <w:hyperlink w:anchor="_Toc527449811" w:history="1">
        <w:r w:rsidRPr="007B5243">
          <w:t>153</w:t>
        </w:r>
        <w:r>
          <w:rPr>
            <w:rFonts w:asciiTheme="minorHAnsi" w:eastAsiaTheme="minorEastAsia" w:hAnsiTheme="minorHAnsi" w:cstheme="minorBidi"/>
            <w:sz w:val="22"/>
            <w:szCs w:val="22"/>
            <w:lang w:eastAsia="en-AU"/>
          </w:rPr>
          <w:tab/>
        </w:r>
        <w:r w:rsidRPr="007B5243">
          <w:t>Identity cards</w:t>
        </w:r>
        <w:r>
          <w:tab/>
        </w:r>
        <w:r>
          <w:fldChar w:fldCharType="begin"/>
        </w:r>
        <w:r>
          <w:instrText xml:space="preserve"> PAGEREF _Toc527449811 \h </w:instrText>
        </w:r>
        <w:r>
          <w:fldChar w:fldCharType="separate"/>
        </w:r>
        <w:r w:rsidR="00DA5D61">
          <w:t>105</w:t>
        </w:r>
        <w:r>
          <w:fldChar w:fldCharType="end"/>
        </w:r>
      </w:hyperlink>
    </w:p>
    <w:p w14:paraId="23358CA7" w14:textId="23D653EA" w:rsidR="000945CB" w:rsidRDefault="000945CB">
      <w:pPr>
        <w:pStyle w:val="TOC5"/>
        <w:rPr>
          <w:rFonts w:asciiTheme="minorHAnsi" w:eastAsiaTheme="minorEastAsia" w:hAnsiTheme="minorHAnsi" w:cstheme="minorBidi"/>
          <w:sz w:val="22"/>
          <w:szCs w:val="22"/>
          <w:lang w:eastAsia="en-AU"/>
        </w:rPr>
      </w:pPr>
      <w:r>
        <w:tab/>
      </w:r>
      <w:hyperlink w:anchor="_Toc527449812" w:history="1">
        <w:r w:rsidRPr="007B5243">
          <w:t>154</w:t>
        </w:r>
        <w:r>
          <w:rPr>
            <w:rFonts w:asciiTheme="minorHAnsi" w:eastAsiaTheme="minorEastAsia" w:hAnsiTheme="minorHAnsi" w:cstheme="minorBidi"/>
            <w:sz w:val="22"/>
            <w:szCs w:val="22"/>
            <w:lang w:eastAsia="en-AU"/>
          </w:rPr>
          <w:tab/>
        </w:r>
        <w:r w:rsidRPr="007B5243">
          <w:t>Power to enter premises</w:t>
        </w:r>
        <w:r>
          <w:tab/>
        </w:r>
        <w:r>
          <w:fldChar w:fldCharType="begin"/>
        </w:r>
        <w:r>
          <w:instrText xml:space="preserve"> PAGEREF _Toc527449812 \h </w:instrText>
        </w:r>
        <w:r>
          <w:fldChar w:fldCharType="separate"/>
        </w:r>
        <w:r w:rsidR="00DA5D61">
          <w:t>106</w:t>
        </w:r>
        <w:r>
          <w:fldChar w:fldCharType="end"/>
        </w:r>
      </w:hyperlink>
    </w:p>
    <w:p w14:paraId="5861B4F0" w14:textId="34570EA7" w:rsidR="000945CB" w:rsidRDefault="000945CB">
      <w:pPr>
        <w:pStyle w:val="TOC5"/>
        <w:rPr>
          <w:rFonts w:asciiTheme="minorHAnsi" w:eastAsiaTheme="minorEastAsia" w:hAnsiTheme="minorHAnsi" w:cstheme="minorBidi"/>
          <w:sz w:val="22"/>
          <w:szCs w:val="22"/>
          <w:lang w:eastAsia="en-AU"/>
        </w:rPr>
      </w:pPr>
      <w:r>
        <w:tab/>
      </w:r>
      <w:hyperlink w:anchor="_Toc527449813" w:history="1">
        <w:r w:rsidRPr="007B5243">
          <w:t>155</w:t>
        </w:r>
        <w:r>
          <w:rPr>
            <w:rFonts w:asciiTheme="minorHAnsi" w:eastAsiaTheme="minorEastAsia" w:hAnsiTheme="minorHAnsi" w:cstheme="minorBidi"/>
            <w:sz w:val="22"/>
            <w:szCs w:val="22"/>
            <w:lang w:eastAsia="en-AU"/>
          </w:rPr>
          <w:tab/>
        </w:r>
        <w:r w:rsidRPr="007B5243">
          <w:t>Production of identity card</w:t>
        </w:r>
        <w:r>
          <w:tab/>
        </w:r>
        <w:r>
          <w:fldChar w:fldCharType="begin"/>
        </w:r>
        <w:r>
          <w:instrText xml:space="preserve"> PAGEREF _Toc527449813 \h </w:instrText>
        </w:r>
        <w:r>
          <w:fldChar w:fldCharType="separate"/>
        </w:r>
        <w:r w:rsidR="00DA5D61">
          <w:t>106</w:t>
        </w:r>
        <w:r>
          <w:fldChar w:fldCharType="end"/>
        </w:r>
      </w:hyperlink>
    </w:p>
    <w:p w14:paraId="376745F6" w14:textId="4494A45F" w:rsidR="000945CB" w:rsidRDefault="000945CB">
      <w:pPr>
        <w:pStyle w:val="TOC5"/>
        <w:rPr>
          <w:rFonts w:asciiTheme="minorHAnsi" w:eastAsiaTheme="minorEastAsia" w:hAnsiTheme="minorHAnsi" w:cstheme="minorBidi"/>
          <w:sz w:val="22"/>
          <w:szCs w:val="22"/>
          <w:lang w:eastAsia="en-AU"/>
        </w:rPr>
      </w:pPr>
      <w:r>
        <w:lastRenderedPageBreak/>
        <w:tab/>
      </w:r>
      <w:hyperlink w:anchor="_Toc527449814" w:history="1">
        <w:r w:rsidRPr="007B5243">
          <w:t>156</w:t>
        </w:r>
        <w:r>
          <w:rPr>
            <w:rFonts w:asciiTheme="minorHAnsi" w:eastAsiaTheme="minorEastAsia" w:hAnsiTheme="minorHAnsi" w:cstheme="minorBidi"/>
            <w:sz w:val="22"/>
            <w:szCs w:val="22"/>
            <w:lang w:eastAsia="en-AU"/>
          </w:rPr>
          <w:tab/>
        </w:r>
        <w:r w:rsidRPr="007B5243">
          <w:t>Consent to entry</w:t>
        </w:r>
        <w:r>
          <w:tab/>
        </w:r>
        <w:r>
          <w:fldChar w:fldCharType="begin"/>
        </w:r>
        <w:r>
          <w:instrText xml:space="preserve"> PAGEREF _Toc527449814 \h </w:instrText>
        </w:r>
        <w:r>
          <w:fldChar w:fldCharType="separate"/>
        </w:r>
        <w:r w:rsidR="00DA5D61">
          <w:t>106</w:t>
        </w:r>
        <w:r>
          <w:fldChar w:fldCharType="end"/>
        </w:r>
      </w:hyperlink>
    </w:p>
    <w:p w14:paraId="0FF3C1FE" w14:textId="0E78B19A" w:rsidR="000945CB" w:rsidRDefault="000945CB">
      <w:pPr>
        <w:pStyle w:val="TOC5"/>
        <w:rPr>
          <w:rFonts w:asciiTheme="minorHAnsi" w:eastAsiaTheme="minorEastAsia" w:hAnsiTheme="minorHAnsi" w:cstheme="minorBidi"/>
          <w:sz w:val="22"/>
          <w:szCs w:val="22"/>
          <w:lang w:eastAsia="en-AU"/>
        </w:rPr>
      </w:pPr>
      <w:r>
        <w:tab/>
      </w:r>
      <w:hyperlink w:anchor="_Toc527449815" w:history="1">
        <w:r w:rsidRPr="007B5243">
          <w:t>157</w:t>
        </w:r>
        <w:r>
          <w:rPr>
            <w:rFonts w:asciiTheme="minorHAnsi" w:eastAsiaTheme="minorEastAsia" w:hAnsiTheme="minorHAnsi" w:cstheme="minorBidi"/>
            <w:sz w:val="22"/>
            <w:szCs w:val="22"/>
            <w:lang w:eastAsia="en-AU"/>
          </w:rPr>
          <w:tab/>
        </w:r>
        <w:r w:rsidRPr="007B5243">
          <w:t>Warrants</w:t>
        </w:r>
        <w:r>
          <w:tab/>
        </w:r>
        <w:r>
          <w:fldChar w:fldCharType="begin"/>
        </w:r>
        <w:r>
          <w:instrText xml:space="preserve"> PAGEREF _Toc527449815 \h </w:instrText>
        </w:r>
        <w:r>
          <w:fldChar w:fldCharType="separate"/>
        </w:r>
        <w:r w:rsidR="00DA5D61">
          <w:t>107</w:t>
        </w:r>
        <w:r>
          <w:fldChar w:fldCharType="end"/>
        </w:r>
      </w:hyperlink>
    </w:p>
    <w:p w14:paraId="1565D5AA" w14:textId="0C09B6F0" w:rsidR="000945CB" w:rsidRDefault="000945CB">
      <w:pPr>
        <w:pStyle w:val="TOC5"/>
        <w:rPr>
          <w:rFonts w:asciiTheme="minorHAnsi" w:eastAsiaTheme="minorEastAsia" w:hAnsiTheme="minorHAnsi" w:cstheme="minorBidi"/>
          <w:sz w:val="22"/>
          <w:szCs w:val="22"/>
          <w:lang w:eastAsia="en-AU"/>
        </w:rPr>
      </w:pPr>
      <w:r>
        <w:tab/>
      </w:r>
      <w:hyperlink w:anchor="_Toc527449816" w:history="1">
        <w:r w:rsidRPr="007B5243">
          <w:t>158</w:t>
        </w:r>
        <w:r>
          <w:rPr>
            <w:rFonts w:asciiTheme="minorHAnsi" w:eastAsiaTheme="minorEastAsia" w:hAnsiTheme="minorHAnsi" w:cstheme="minorBidi"/>
            <w:sz w:val="22"/>
            <w:szCs w:val="22"/>
            <w:lang w:eastAsia="en-AU"/>
          </w:rPr>
          <w:tab/>
        </w:r>
        <w:r w:rsidRPr="007B5243">
          <w:t>Warrants—application made other than in person</w:t>
        </w:r>
        <w:r>
          <w:tab/>
        </w:r>
        <w:r>
          <w:fldChar w:fldCharType="begin"/>
        </w:r>
        <w:r>
          <w:instrText xml:space="preserve"> PAGEREF _Toc527449816 \h </w:instrText>
        </w:r>
        <w:r>
          <w:fldChar w:fldCharType="separate"/>
        </w:r>
        <w:r w:rsidR="00DA5D61">
          <w:t>108</w:t>
        </w:r>
        <w:r>
          <w:fldChar w:fldCharType="end"/>
        </w:r>
      </w:hyperlink>
    </w:p>
    <w:p w14:paraId="7EC28A8F" w14:textId="08CB41A1" w:rsidR="000945CB" w:rsidRDefault="000945CB">
      <w:pPr>
        <w:pStyle w:val="TOC5"/>
        <w:rPr>
          <w:rFonts w:asciiTheme="minorHAnsi" w:eastAsiaTheme="minorEastAsia" w:hAnsiTheme="minorHAnsi" w:cstheme="minorBidi"/>
          <w:sz w:val="22"/>
          <w:szCs w:val="22"/>
          <w:lang w:eastAsia="en-AU"/>
        </w:rPr>
      </w:pPr>
      <w:r>
        <w:tab/>
      </w:r>
      <w:hyperlink w:anchor="_Toc527449817" w:history="1">
        <w:r w:rsidRPr="007B5243">
          <w:t>159</w:t>
        </w:r>
        <w:r>
          <w:rPr>
            <w:rFonts w:asciiTheme="minorHAnsi" w:eastAsiaTheme="minorEastAsia" w:hAnsiTheme="minorHAnsi" w:cstheme="minorBidi"/>
            <w:sz w:val="22"/>
            <w:szCs w:val="22"/>
            <w:lang w:eastAsia="en-AU"/>
          </w:rPr>
          <w:tab/>
        </w:r>
        <w:r w:rsidRPr="007B5243">
          <w:t>Powers on entry to premises</w:t>
        </w:r>
        <w:r>
          <w:tab/>
        </w:r>
        <w:r>
          <w:fldChar w:fldCharType="begin"/>
        </w:r>
        <w:r>
          <w:instrText xml:space="preserve"> PAGEREF _Toc527449817 \h </w:instrText>
        </w:r>
        <w:r>
          <w:fldChar w:fldCharType="separate"/>
        </w:r>
        <w:r w:rsidR="00DA5D61">
          <w:t>110</w:t>
        </w:r>
        <w:r>
          <w:fldChar w:fldCharType="end"/>
        </w:r>
      </w:hyperlink>
    </w:p>
    <w:p w14:paraId="084A8BCF" w14:textId="6000473E" w:rsidR="000945CB" w:rsidRDefault="000945CB">
      <w:pPr>
        <w:pStyle w:val="TOC5"/>
        <w:rPr>
          <w:rFonts w:asciiTheme="minorHAnsi" w:eastAsiaTheme="minorEastAsia" w:hAnsiTheme="minorHAnsi" w:cstheme="minorBidi"/>
          <w:sz w:val="22"/>
          <w:szCs w:val="22"/>
          <w:lang w:eastAsia="en-AU"/>
        </w:rPr>
      </w:pPr>
      <w:r>
        <w:tab/>
      </w:r>
      <w:hyperlink w:anchor="_Toc527449818" w:history="1">
        <w:r w:rsidRPr="007B5243">
          <w:t>160</w:t>
        </w:r>
        <w:r>
          <w:rPr>
            <w:rFonts w:asciiTheme="minorHAnsi" w:eastAsiaTheme="minorEastAsia" w:hAnsiTheme="minorHAnsi" w:cstheme="minorBidi"/>
            <w:sz w:val="22"/>
            <w:szCs w:val="22"/>
            <w:lang w:eastAsia="en-AU"/>
          </w:rPr>
          <w:tab/>
        </w:r>
        <w:r w:rsidRPr="007B5243">
          <w:t>Power to seize evidence</w:t>
        </w:r>
        <w:r>
          <w:tab/>
        </w:r>
        <w:r>
          <w:fldChar w:fldCharType="begin"/>
        </w:r>
        <w:r>
          <w:instrText xml:space="preserve"> PAGEREF _Toc527449818 \h </w:instrText>
        </w:r>
        <w:r>
          <w:fldChar w:fldCharType="separate"/>
        </w:r>
        <w:r w:rsidR="00DA5D61">
          <w:t>111</w:t>
        </w:r>
        <w:r>
          <w:fldChar w:fldCharType="end"/>
        </w:r>
      </w:hyperlink>
    </w:p>
    <w:p w14:paraId="2EE2416B" w14:textId="7383E37B" w:rsidR="000945CB" w:rsidRDefault="000945CB">
      <w:pPr>
        <w:pStyle w:val="TOC5"/>
        <w:rPr>
          <w:rFonts w:asciiTheme="minorHAnsi" w:eastAsiaTheme="minorEastAsia" w:hAnsiTheme="minorHAnsi" w:cstheme="minorBidi"/>
          <w:sz w:val="22"/>
          <w:szCs w:val="22"/>
          <w:lang w:eastAsia="en-AU"/>
        </w:rPr>
      </w:pPr>
      <w:r>
        <w:tab/>
      </w:r>
      <w:hyperlink w:anchor="_Toc527449819" w:history="1">
        <w:r w:rsidRPr="007B5243">
          <w:t>161</w:t>
        </w:r>
        <w:r>
          <w:rPr>
            <w:rFonts w:asciiTheme="minorHAnsi" w:eastAsiaTheme="minorEastAsia" w:hAnsiTheme="minorHAnsi" w:cstheme="minorBidi"/>
            <w:sz w:val="22"/>
            <w:szCs w:val="22"/>
            <w:lang w:eastAsia="en-AU"/>
          </w:rPr>
          <w:tab/>
        </w:r>
        <w:r w:rsidRPr="007B5243">
          <w:t>Receipt for things seized</w:t>
        </w:r>
        <w:r>
          <w:tab/>
        </w:r>
        <w:r>
          <w:fldChar w:fldCharType="begin"/>
        </w:r>
        <w:r>
          <w:instrText xml:space="preserve"> PAGEREF _Toc527449819 \h </w:instrText>
        </w:r>
        <w:r>
          <w:fldChar w:fldCharType="separate"/>
        </w:r>
        <w:r w:rsidR="00DA5D61">
          <w:t>112</w:t>
        </w:r>
        <w:r>
          <w:fldChar w:fldCharType="end"/>
        </w:r>
      </w:hyperlink>
    </w:p>
    <w:p w14:paraId="38F468B5" w14:textId="3184C1D2" w:rsidR="000945CB" w:rsidRDefault="000945CB">
      <w:pPr>
        <w:pStyle w:val="TOC5"/>
        <w:rPr>
          <w:rFonts w:asciiTheme="minorHAnsi" w:eastAsiaTheme="minorEastAsia" w:hAnsiTheme="minorHAnsi" w:cstheme="minorBidi"/>
          <w:sz w:val="22"/>
          <w:szCs w:val="22"/>
          <w:lang w:eastAsia="en-AU"/>
        </w:rPr>
      </w:pPr>
      <w:r>
        <w:tab/>
      </w:r>
      <w:hyperlink w:anchor="_Toc527449820" w:history="1">
        <w:r w:rsidRPr="007B5243">
          <w:t>162</w:t>
        </w:r>
        <w:r>
          <w:rPr>
            <w:rFonts w:asciiTheme="minorHAnsi" w:eastAsiaTheme="minorEastAsia" w:hAnsiTheme="minorHAnsi" w:cstheme="minorBidi"/>
            <w:sz w:val="22"/>
            <w:szCs w:val="22"/>
            <w:lang w:eastAsia="en-AU"/>
          </w:rPr>
          <w:tab/>
        </w:r>
        <w:r w:rsidRPr="007B5243">
          <w:t>Access to things seized</w:t>
        </w:r>
        <w:r>
          <w:tab/>
        </w:r>
        <w:r>
          <w:fldChar w:fldCharType="begin"/>
        </w:r>
        <w:r>
          <w:instrText xml:space="preserve"> PAGEREF _Toc527449820 \h </w:instrText>
        </w:r>
        <w:r>
          <w:fldChar w:fldCharType="separate"/>
        </w:r>
        <w:r w:rsidR="00DA5D61">
          <w:t>112</w:t>
        </w:r>
        <w:r>
          <w:fldChar w:fldCharType="end"/>
        </w:r>
      </w:hyperlink>
    </w:p>
    <w:p w14:paraId="1361C27F" w14:textId="1BBD87F6" w:rsidR="000945CB" w:rsidRDefault="000945CB">
      <w:pPr>
        <w:pStyle w:val="TOC5"/>
        <w:rPr>
          <w:rFonts w:asciiTheme="minorHAnsi" w:eastAsiaTheme="minorEastAsia" w:hAnsiTheme="minorHAnsi" w:cstheme="minorBidi"/>
          <w:sz w:val="22"/>
          <w:szCs w:val="22"/>
          <w:lang w:eastAsia="en-AU"/>
        </w:rPr>
      </w:pPr>
      <w:r>
        <w:tab/>
      </w:r>
      <w:hyperlink w:anchor="_Toc527449821" w:history="1">
        <w:r w:rsidRPr="007B5243">
          <w:t>163</w:t>
        </w:r>
        <w:r>
          <w:rPr>
            <w:rFonts w:asciiTheme="minorHAnsi" w:eastAsiaTheme="minorEastAsia" w:hAnsiTheme="minorHAnsi" w:cstheme="minorBidi"/>
            <w:sz w:val="22"/>
            <w:szCs w:val="22"/>
            <w:lang w:eastAsia="en-AU"/>
          </w:rPr>
          <w:tab/>
        </w:r>
        <w:r w:rsidRPr="007B5243">
          <w:t>Return of things seized</w:t>
        </w:r>
        <w:r>
          <w:tab/>
        </w:r>
        <w:r>
          <w:fldChar w:fldCharType="begin"/>
        </w:r>
        <w:r>
          <w:instrText xml:space="preserve"> PAGEREF _Toc527449821 \h </w:instrText>
        </w:r>
        <w:r>
          <w:fldChar w:fldCharType="separate"/>
        </w:r>
        <w:r w:rsidR="00DA5D61">
          <w:t>112</w:t>
        </w:r>
        <w:r>
          <w:fldChar w:fldCharType="end"/>
        </w:r>
      </w:hyperlink>
    </w:p>
    <w:p w14:paraId="286F3457" w14:textId="035EA043" w:rsidR="000945CB" w:rsidRDefault="00182AC2">
      <w:pPr>
        <w:pStyle w:val="TOC3"/>
        <w:rPr>
          <w:rFonts w:asciiTheme="minorHAnsi" w:eastAsiaTheme="minorEastAsia" w:hAnsiTheme="minorHAnsi" w:cstheme="minorBidi"/>
          <w:b w:val="0"/>
          <w:sz w:val="22"/>
          <w:szCs w:val="22"/>
          <w:lang w:eastAsia="en-AU"/>
        </w:rPr>
      </w:pPr>
      <w:hyperlink w:anchor="_Toc527449822" w:history="1">
        <w:r w:rsidR="000945CB" w:rsidRPr="007B5243">
          <w:t>Division 10.5</w:t>
        </w:r>
        <w:r w:rsidR="000945CB">
          <w:rPr>
            <w:rFonts w:asciiTheme="minorHAnsi" w:eastAsiaTheme="minorEastAsia" w:hAnsiTheme="minorHAnsi" w:cstheme="minorBidi"/>
            <w:b w:val="0"/>
            <w:sz w:val="22"/>
            <w:szCs w:val="22"/>
            <w:lang w:eastAsia="en-AU"/>
          </w:rPr>
          <w:tab/>
        </w:r>
        <w:r w:rsidR="000945CB" w:rsidRPr="007B5243">
          <w:t>Miscellaneous</w:t>
        </w:r>
        <w:r w:rsidR="000945CB" w:rsidRPr="000945CB">
          <w:rPr>
            <w:vanish/>
          </w:rPr>
          <w:tab/>
        </w:r>
        <w:r w:rsidR="000945CB" w:rsidRPr="000945CB">
          <w:rPr>
            <w:vanish/>
          </w:rPr>
          <w:fldChar w:fldCharType="begin"/>
        </w:r>
        <w:r w:rsidR="000945CB" w:rsidRPr="000945CB">
          <w:rPr>
            <w:vanish/>
          </w:rPr>
          <w:instrText xml:space="preserve"> PAGEREF _Toc527449822 \h </w:instrText>
        </w:r>
        <w:r w:rsidR="000945CB" w:rsidRPr="000945CB">
          <w:rPr>
            <w:vanish/>
          </w:rPr>
        </w:r>
        <w:r w:rsidR="000945CB" w:rsidRPr="000945CB">
          <w:rPr>
            <w:vanish/>
          </w:rPr>
          <w:fldChar w:fldCharType="separate"/>
        </w:r>
        <w:r w:rsidR="00DA5D61">
          <w:rPr>
            <w:vanish/>
          </w:rPr>
          <w:t>113</w:t>
        </w:r>
        <w:r w:rsidR="000945CB" w:rsidRPr="000945CB">
          <w:rPr>
            <w:vanish/>
          </w:rPr>
          <w:fldChar w:fldCharType="end"/>
        </w:r>
      </w:hyperlink>
    </w:p>
    <w:p w14:paraId="4D37BBE8" w14:textId="6F1E8FD2" w:rsidR="000945CB" w:rsidRDefault="000945CB">
      <w:pPr>
        <w:pStyle w:val="TOC5"/>
        <w:rPr>
          <w:rFonts w:asciiTheme="minorHAnsi" w:eastAsiaTheme="minorEastAsia" w:hAnsiTheme="minorHAnsi" w:cstheme="minorBidi"/>
          <w:sz w:val="22"/>
          <w:szCs w:val="22"/>
          <w:lang w:eastAsia="en-AU"/>
        </w:rPr>
      </w:pPr>
      <w:r>
        <w:tab/>
      </w:r>
      <w:hyperlink w:anchor="_Toc527449823" w:history="1">
        <w:r w:rsidRPr="007B5243">
          <w:t>166</w:t>
        </w:r>
        <w:r>
          <w:rPr>
            <w:rFonts w:asciiTheme="minorHAnsi" w:eastAsiaTheme="minorEastAsia" w:hAnsiTheme="minorHAnsi" w:cstheme="minorBidi"/>
            <w:sz w:val="22"/>
            <w:szCs w:val="22"/>
            <w:lang w:eastAsia="en-AU"/>
          </w:rPr>
          <w:tab/>
        </w:r>
        <w:r w:rsidRPr="007B5243">
          <w:t>Self-incrimination etc</w:t>
        </w:r>
        <w:r>
          <w:tab/>
        </w:r>
        <w:r>
          <w:fldChar w:fldCharType="begin"/>
        </w:r>
        <w:r>
          <w:instrText xml:space="preserve"> PAGEREF _Toc527449823 \h </w:instrText>
        </w:r>
        <w:r>
          <w:fldChar w:fldCharType="separate"/>
        </w:r>
        <w:r w:rsidR="00DA5D61">
          <w:t>113</w:t>
        </w:r>
        <w:r>
          <w:fldChar w:fldCharType="end"/>
        </w:r>
      </w:hyperlink>
    </w:p>
    <w:p w14:paraId="6E308600" w14:textId="74A10BEB" w:rsidR="000945CB" w:rsidRDefault="00182AC2">
      <w:pPr>
        <w:pStyle w:val="TOC2"/>
        <w:rPr>
          <w:rFonts w:asciiTheme="minorHAnsi" w:eastAsiaTheme="minorEastAsia" w:hAnsiTheme="minorHAnsi" w:cstheme="minorBidi"/>
          <w:b w:val="0"/>
          <w:sz w:val="22"/>
          <w:szCs w:val="22"/>
          <w:lang w:eastAsia="en-AU"/>
        </w:rPr>
      </w:pPr>
      <w:hyperlink w:anchor="_Toc527449824" w:history="1">
        <w:r w:rsidR="000945CB" w:rsidRPr="007B5243">
          <w:t>Part 11</w:t>
        </w:r>
        <w:r w:rsidR="000945CB">
          <w:rPr>
            <w:rFonts w:asciiTheme="minorHAnsi" w:eastAsiaTheme="minorEastAsia" w:hAnsiTheme="minorHAnsi" w:cstheme="minorBidi"/>
            <w:b w:val="0"/>
            <w:sz w:val="22"/>
            <w:szCs w:val="22"/>
            <w:lang w:eastAsia="en-AU"/>
          </w:rPr>
          <w:tab/>
        </w:r>
        <w:r w:rsidR="000945CB" w:rsidRPr="007B5243">
          <w:t>Certain causes of action against customer</w:t>
        </w:r>
        <w:r w:rsidR="000945CB" w:rsidRPr="000945CB">
          <w:rPr>
            <w:vanish/>
          </w:rPr>
          <w:tab/>
        </w:r>
        <w:r w:rsidR="000945CB" w:rsidRPr="000945CB">
          <w:rPr>
            <w:vanish/>
          </w:rPr>
          <w:fldChar w:fldCharType="begin"/>
        </w:r>
        <w:r w:rsidR="000945CB" w:rsidRPr="000945CB">
          <w:rPr>
            <w:vanish/>
          </w:rPr>
          <w:instrText xml:space="preserve"> PAGEREF _Toc527449824 \h </w:instrText>
        </w:r>
        <w:r w:rsidR="000945CB" w:rsidRPr="000945CB">
          <w:rPr>
            <w:vanish/>
          </w:rPr>
        </w:r>
        <w:r w:rsidR="000945CB" w:rsidRPr="000945CB">
          <w:rPr>
            <w:vanish/>
          </w:rPr>
          <w:fldChar w:fldCharType="separate"/>
        </w:r>
        <w:r w:rsidR="00DA5D61">
          <w:rPr>
            <w:vanish/>
          </w:rPr>
          <w:t>114</w:t>
        </w:r>
        <w:r w:rsidR="000945CB" w:rsidRPr="000945CB">
          <w:rPr>
            <w:vanish/>
          </w:rPr>
          <w:fldChar w:fldCharType="end"/>
        </w:r>
      </w:hyperlink>
    </w:p>
    <w:p w14:paraId="56919C38" w14:textId="0997D4ED" w:rsidR="000945CB" w:rsidRDefault="000945CB">
      <w:pPr>
        <w:pStyle w:val="TOC5"/>
        <w:rPr>
          <w:rFonts w:asciiTheme="minorHAnsi" w:eastAsiaTheme="minorEastAsia" w:hAnsiTheme="minorHAnsi" w:cstheme="minorBidi"/>
          <w:sz w:val="22"/>
          <w:szCs w:val="22"/>
          <w:lang w:eastAsia="en-AU"/>
        </w:rPr>
      </w:pPr>
      <w:r>
        <w:tab/>
      </w:r>
      <w:hyperlink w:anchor="_Toc527449825" w:history="1">
        <w:r w:rsidRPr="007B5243">
          <w:t>167</w:t>
        </w:r>
        <w:r>
          <w:rPr>
            <w:rFonts w:asciiTheme="minorHAnsi" w:eastAsiaTheme="minorEastAsia" w:hAnsiTheme="minorHAnsi" w:cstheme="minorBidi"/>
            <w:sz w:val="22"/>
            <w:szCs w:val="22"/>
            <w:lang w:eastAsia="en-AU"/>
          </w:rPr>
          <w:tab/>
        </w:r>
        <w:r w:rsidRPr="007B5243">
          <w:t>Proceedings in Magistrates Court—amounts over $10 000</w:t>
        </w:r>
        <w:r>
          <w:tab/>
        </w:r>
        <w:r>
          <w:fldChar w:fldCharType="begin"/>
        </w:r>
        <w:r>
          <w:instrText xml:space="preserve"> PAGEREF _Toc527449825 \h </w:instrText>
        </w:r>
        <w:r>
          <w:fldChar w:fldCharType="separate"/>
        </w:r>
        <w:r w:rsidR="00DA5D61">
          <w:t>114</w:t>
        </w:r>
        <w:r>
          <w:fldChar w:fldCharType="end"/>
        </w:r>
      </w:hyperlink>
    </w:p>
    <w:p w14:paraId="2B22F1AD" w14:textId="5A229B73" w:rsidR="000945CB" w:rsidRDefault="000945CB">
      <w:pPr>
        <w:pStyle w:val="TOC5"/>
        <w:rPr>
          <w:rFonts w:asciiTheme="minorHAnsi" w:eastAsiaTheme="minorEastAsia" w:hAnsiTheme="minorHAnsi" w:cstheme="minorBidi"/>
          <w:sz w:val="22"/>
          <w:szCs w:val="22"/>
          <w:lang w:eastAsia="en-AU"/>
        </w:rPr>
      </w:pPr>
      <w:r>
        <w:tab/>
      </w:r>
      <w:hyperlink w:anchor="_Toc527449826" w:history="1">
        <w:r w:rsidRPr="007B5243">
          <w:t>168</w:t>
        </w:r>
        <w:r>
          <w:rPr>
            <w:rFonts w:asciiTheme="minorHAnsi" w:eastAsiaTheme="minorEastAsia" w:hAnsiTheme="minorHAnsi" w:cstheme="minorBidi"/>
            <w:sz w:val="22"/>
            <w:szCs w:val="22"/>
            <w:lang w:eastAsia="en-AU"/>
          </w:rPr>
          <w:tab/>
        </w:r>
        <w:r w:rsidRPr="007B5243">
          <w:t>Civil dispute applications to ACAT</w:t>
        </w:r>
        <w:r>
          <w:tab/>
        </w:r>
        <w:r>
          <w:fldChar w:fldCharType="begin"/>
        </w:r>
        <w:r>
          <w:instrText xml:space="preserve"> PAGEREF _Toc527449826 \h </w:instrText>
        </w:r>
        <w:r>
          <w:fldChar w:fldCharType="separate"/>
        </w:r>
        <w:r w:rsidR="00DA5D61">
          <w:t>115</w:t>
        </w:r>
        <w:r>
          <w:fldChar w:fldCharType="end"/>
        </w:r>
      </w:hyperlink>
    </w:p>
    <w:p w14:paraId="769E51CF" w14:textId="437645B4" w:rsidR="000945CB" w:rsidRDefault="00182AC2">
      <w:pPr>
        <w:pStyle w:val="TOC2"/>
        <w:rPr>
          <w:rFonts w:asciiTheme="minorHAnsi" w:eastAsiaTheme="minorEastAsia" w:hAnsiTheme="minorHAnsi" w:cstheme="minorBidi"/>
          <w:b w:val="0"/>
          <w:sz w:val="22"/>
          <w:szCs w:val="22"/>
          <w:lang w:eastAsia="en-AU"/>
        </w:rPr>
      </w:pPr>
      <w:hyperlink w:anchor="_Toc527449827" w:history="1">
        <w:r w:rsidR="000945CB" w:rsidRPr="007B5243">
          <w:t>Part 12</w:t>
        </w:r>
        <w:r w:rsidR="000945CB">
          <w:rPr>
            <w:rFonts w:asciiTheme="minorHAnsi" w:eastAsiaTheme="minorEastAsia" w:hAnsiTheme="minorHAnsi" w:cstheme="minorBidi"/>
            <w:b w:val="0"/>
            <w:sz w:val="22"/>
            <w:szCs w:val="22"/>
            <w:lang w:eastAsia="en-AU"/>
          </w:rPr>
          <w:tab/>
        </w:r>
        <w:r w:rsidR="000945CB" w:rsidRPr="007B5243">
          <w:t>Complaints to ACAT about utilities</w:t>
        </w:r>
        <w:r w:rsidR="000945CB" w:rsidRPr="000945CB">
          <w:rPr>
            <w:vanish/>
          </w:rPr>
          <w:tab/>
        </w:r>
        <w:r w:rsidR="000945CB" w:rsidRPr="000945CB">
          <w:rPr>
            <w:vanish/>
          </w:rPr>
          <w:fldChar w:fldCharType="begin"/>
        </w:r>
        <w:r w:rsidR="000945CB" w:rsidRPr="000945CB">
          <w:rPr>
            <w:vanish/>
          </w:rPr>
          <w:instrText xml:space="preserve"> PAGEREF _Toc527449827 \h </w:instrText>
        </w:r>
        <w:r w:rsidR="000945CB" w:rsidRPr="000945CB">
          <w:rPr>
            <w:vanish/>
          </w:rPr>
        </w:r>
        <w:r w:rsidR="000945CB" w:rsidRPr="000945CB">
          <w:rPr>
            <w:vanish/>
          </w:rPr>
          <w:fldChar w:fldCharType="separate"/>
        </w:r>
        <w:r w:rsidR="00DA5D61">
          <w:rPr>
            <w:vanish/>
          </w:rPr>
          <w:t>116</w:t>
        </w:r>
        <w:r w:rsidR="000945CB" w:rsidRPr="000945CB">
          <w:rPr>
            <w:vanish/>
          </w:rPr>
          <w:fldChar w:fldCharType="end"/>
        </w:r>
      </w:hyperlink>
    </w:p>
    <w:p w14:paraId="32B57BD8" w14:textId="0ECD7DEF" w:rsidR="000945CB" w:rsidRDefault="00182AC2">
      <w:pPr>
        <w:pStyle w:val="TOC3"/>
        <w:rPr>
          <w:rFonts w:asciiTheme="minorHAnsi" w:eastAsiaTheme="minorEastAsia" w:hAnsiTheme="minorHAnsi" w:cstheme="minorBidi"/>
          <w:b w:val="0"/>
          <w:sz w:val="22"/>
          <w:szCs w:val="22"/>
          <w:lang w:eastAsia="en-AU"/>
        </w:rPr>
      </w:pPr>
      <w:hyperlink w:anchor="_Toc527449828" w:history="1">
        <w:r w:rsidR="000945CB" w:rsidRPr="007B5243">
          <w:t>Division 12.1</w:t>
        </w:r>
        <w:r w:rsidR="000945CB">
          <w:rPr>
            <w:rFonts w:asciiTheme="minorHAnsi" w:eastAsiaTheme="minorEastAsia" w:hAnsiTheme="minorHAnsi" w:cstheme="minorBidi"/>
            <w:b w:val="0"/>
            <w:sz w:val="22"/>
            <w:szCs w:val="22"/>
            <w:lang w:eastAsia="en-AU"/>
          </w:rPr>
          <w:tab/>
        </w:r>
        <w:r w:rsidR="000945CB" w:rsidRPr="007B5243">
          <w:t>Preliminary</w:t>
        </w:r>
        <w:r w:rsidR="000945CB" w:rsidRPr="000945CB">
          <w:rPr>
            <w:vanish/>
          </w:rPr>
          <w:tab/>
        </w:r>
        <w:r w:rsidR="000945CB" w:rsidRPr="000945CB">
          <w:rPr>
            <w:vanish/>
          </w:rPr>
          <w:fldChar w:fldCharType="begin"/>
        </w:r>
        <w:r w:rsidR="000945CB" w:rsidRPr="000945CB">
          <w:rPr>
            <w:vanish/>
          </w:rPr>
          <w:instrText xml:space="preserve"> PAGEREF _Toc527449828 \h </w:instrText>
        </w:r>
        <w:r w:rsidR="000945CB" w:rsidRPr="000945CB">
          <w:rPr>
            <w:vanish/>
          </w:rPr>
        </w:r>
        <w:r w:rsidR="000945CB" w:rsidRPr="000945CB">
          <w:rPr>
            <w:vanish/>
          </w:rPr>
          <w:fldChar w:fldCharType="separate"/>
        </w:r>
        <w:r w:rsidR="00DA5D61">
          <w:rPr>
            <w:vanish/>
          </w:rPr>
          <w:t>116</w:t>
        </w:r>
        <w:r w:rsidR="000945CB" w:rsidRPr="000945CB">
          <w:rPr>
            <w:vanish/>
          </w:rPr>
          <w:fldChar w:fldCharType="end"/>
        </w:r>
      </w:hyperlink>
    </w:p>
    <w:p w14:paraId="775CDADE" w14:textId="2983511B" w:rsidR="000945CB" w:rsidRDefault="000945CB">
      <w:pPr>
        <w:pStyle w:val="TOC5"/>
        <w:rPr>
          <w:rFonts w:asciiTheme="minorHAnsi" w:eastAsiaTheme="minorEastAsia" w:hAnsiTheme="minorHAnsi" w:cstheme="minorBidi"/>
          <w:sz w:val="22"/>
          <w:szCs w:val="22"/>
          <w:lang w:eastAsia="en-AU"/>
        </w:rPr>
      </w:pPr>
      <w:r>
        <w:tab/>
      </w:r>
      <w:hyperlink w:anchor="_Toc527449829" w:history="1">
        <w:r w:rsidRPr="007B5243">
          <w:t>169</w:t>
        </w:r>
        <w:r>
          <w:rPr>
            <w:rFonts w:asciiTheme="minorHAnsi" w:eastAsiaTheme="minorEastAsia" w:hAnsiTheme="minorHAnsi" w:cstheme="minorBidi"/>
            <w:sz w:val="22"/>
            <w:szCs w:val="22"/>
            <w:lang w:eastAsia="en-AU"/>
          </w:rPr>
          <w:tab/>
        </w:r>
        <w:r w:rsidRPr="007B5243">
          <w:t>Definitions—pt 12</w:t>
        </w:r>
        <w:r>
          <w:tab/>
        </w:r>
        <w:r>
          <w:fldChar w:fldCharType="begin"/>
        </w:r>
        <w:r>
          <w:instrText xml:space="preserve"> PAGEREF _Toc527449829 \h </w:instrText>
        </w:r>
        <w:r>
          <w:fldChar w:fldCharType="separate"/>
        </w:r>
        <w:r w:rsidR="00DA5D61">
          <w:t>116</w:t>
        </w:r>
        <w:r>
          <w:fldChar w:fldCharType="end"/>
        </w:r>
      </w:hyperlink>
    </w:p>
    <w:p w14:paraId="404568D7" w14:textId="1FD7D1EE" w:rsidR="000945CB" w:rsidRDefault="000945CB">
      <w:pPr>
        <w:pStyle w:val="TOC5"/>
        <w:rPr>
          <w:rFonts w:asciiTheme="minorHAnsi" w:eastAsiaTheme="minorEastAsia" w:hAnsiTheme="minorHAnsi" w:cstheme="minorBidi"/>
          <w:sz w:val="22"/>
          <w:szCs w:val="22"/>
          <w:lang w:eastAsia="en-AU"/>
        </w:rPr>
      </w:pPr>
      <w:r>
        <w:tab/>
      </w:r>
      <w:hyperlink w:anchor="_Toc527449830" w:history="1">
        <w:r w:rsidRPr="007B5243">
          <w:t>170</w:t>
        </w:r>
        <w:r>
          <w:rPr>
            <w:rFonts w:asciiTheme="minorHAnsi" w:eastAsiaTheme="minorEastAsia" w:hAnsiTheme="minorHAnsi" w:cstheme="minorBidi"/>
            <w:sz w:val="22"/>
            <w:szCs w:val="22"/>
            <w:lang w:eastAsia="en-AU"/>
          </w:rPr>
          <w:tab/>
        </w:r>
        <w:r w:rsidRPr="007B5243">
          <w:t>Application—pt 12</w:t>
        </w:r>
        <w:r>
          <w:tab/>
        </w:r>
        <w:r>
          <w:fldChar w:fldCharType="begin"/>
        </w:r>
        <w:r>
          <w:instrText xml:space="preserve"> PAGEREF _Toc527449830 \h </w:instrText>
        </w:r>
        <w:r>
          <w:fldChar w:fldCharType="separate"/>
        </w:r>
        <w:r w:rsidR="00DA5D61">
          <w:t>116</w:t>
        </w:r>
        <w:r>
          <w:fldChar w:fldCharType="end"/>
        </w:r>
      </w:hyperlink>
    </w:p>
    <w:p w14:paraId="41D3D30D" w14:textId="3ABC7BF3" w:rsidR="000945CB" w:rsidRDefault="000945CB">
      <w:pPr>
        <w:pStyle w:val="TOC5"/>
        <w:rPr>
          <w:rFonts w:asciiTheme="minorHAnsi" w:eastAsiaTheme="minorEastAsia" w:hAnsiTheme="minorHAnsi" w:cstheme="minorBidi"/>
          <w:sz w:val="22"/>
          <w:szCs w:val="22"/>
          <w:lang w:eastAsia="en-AU"/>
        </w:rPr>
      </w:pPr>
      <w:r>
        <w:tab/>
      </w:r>
      <w:hyperlink w:anchor="_Toc527449831" w:history="1">
        <w:r w:rsidRPr="007B5243">
          <w:t>171</w:t>
        </w:r>
        <w:r>
          <w:rPr>
            <w:rFonts w:asciiTheme="minorHAnsi" w:eastAsiaTheme="minorEastAsia" w:hAnsiTheme="minorHAnsi" w:cstheme="minorBidi"/>
            <w:sz w:val="22"/>
            <w:szCs w:val="22"/>
            <w:lang w:eastAsia="en-AU"/>
          </w:rPr>
          <w:tab/>
        </w:r>
        <w:r w:rsidRPr="007B5243">
          <w:t>Principles—pt 12</w:t>
        </w:r>
        <w:r>
          <w:tab/>
        </w:r>
        <w:r>
          <w:fldChar w:fldCharType="begin"/>
        </w:r>
        <w:r>
          <w:instrText xml:space="preserve"> PAGEREF _Toc527449831 \h </w:instrText>
        </w:r>
        <w:r>
          <w:fldChar w:fldCharType="separate"/>
        </w:r>
        <w:r w:rsidR="00DA5D61">
          <w:t>117</w:t>
        </w:r>
        <w:r>
          <w:fldChar w:fldCharType="end"/>
        </w:r>
      </w:hyperlink>
    </w:p>
    <w:p w14:paraId="7654767B" w14:textId="20371567" w:rsidR="000945CB" w:rsidRDefault="00182AC2">
      <w:pPr>
        <w:pStyle w:val="TOC3"/>
        <w:rPr>
          <w:rFonts w:asciiTheme="minorHAnsi" w:eastAsiaTheme="minorEastAsia" w:hAnsiTheme="minorHAnsi" w:cstheme="minorBidi"/>
          <w:b w:val="0"/>
          <w:sz w:val="22"/>
          <w:szCs w:val="22"/>
          <w:lang w:eastAsia="en-AU"/>
        </w:rPr>
      </w:pPr>
      <w:hyperlink w:anchor="_Toc527449832" w:history="1">
        <w:r w:rsidR="000945CB" w:rsidRPr="007B5243">
          <w:t>Division 12.2</w:t>
        </w:r>
        <w:r w:rsidR="000945CB">
          <w:rPr>
            <w:rFonts w:asciiTheme="minorHAnsi" w:eastAsiaTheme="minorEastAsia" w:hAnsiTheme="minorHAnsi" w:cstheme="minorBidi"/>
            <w:b w:val="0"/>
            <w:sz w:val="22"/>
            <w:szCs w:val="22"/>
            <w:lang w:eastAsia="en-AU"/>
          </w:rPr>
          <w:tab/>
        </w:r>
        <w:r w:rsidR="000945CB" w:rsidRPr="007B5243">
          <w:t>Applications to ACAT</w:t>
        </w:r>
        <w:r w:rsidR="000945CB" w:rsidRPr="000945CB">
          <w:rPr>
            <w:vanish/>
          </w:rPr>
          <w:tab/>
        </w:r>
        <w:r w:rsidR="000945CB" w:rsidRPr="000945CB">
          <w:rPr>
            <w:vanish/>
          </w:rPr>
          <w:fldChar w:fldCharType="begin"/>
        </w:r>
        <w:r w:rsidR="000945CB" w:rsidRPr="000945CB">
          <w:rPr>
            <w:vanish/>
          </w:rPr>
          <w:instrText xml:space="preserve"> PAGEREF _Toc527449832 \h </w:instrText>
        </w:r>
        <w:r w:rsidR="000945CB" w:rsidRPr="000945CB">
          <w:rPr>
            <w:vanish/>
          </w:rPr>
        </w:r>
        <w:r w:rsidR="000945CB" w:rsidRPr="000945CB">
          <w:rPr>
            <w:vanish/>
          </w:rPr>
          <w:fldChar w:fldCharType="separate"/>
        </w:r>
        <w:r w:rsidR="00DA5D61">
          <w:rPr>
            <w:vanish/>
          </w:rPr>
          <w:t>117</w:t>
        </w:r>
        <w:r w:rsidR="000945CB" w:rsidRPr="000945CB">
          <w:rPr>
            <w:vanish/>
          </w:rPr>
          <w:fldChar w:fldCharType="end"/>
        </w:r>
      </w:hyperlink>
    </w:p>
    <w:p w14:paraId="215247F1" w14:textId="05AACF91" w:rsidR="000945CB" w:rsidRDefault="000945CB">
      <w:pPr>
        <w:pStyle w:val="TOC5"/>
        <w:rPr>
          <w:rFonts w:asciiTheme="minorHAnsi" w:eastAsiaTheme="minorEastAsia" w:hAnsiTheme="minorHAnsi" w:cstheme="minorBidi"/>
          <w:sz w:val="22"/>
          <w:szCs w:val="22"/>
          <w:lang w:eastAsia="en-AU"/>
        </w:rPr>
      </w:pPr>
      <w:r>
        <w:tab/>
      </w:r>
      <w:hyperlink w:anchor="_Toc527449833" w:history="1">
        <w:r w:rsidRPr="007B5243">
          <w:t>172</w:t>
        </w:r>
        <w:r>
          <w:rPr>
            <w:rFonts w:asciiTheme="minorHAnsi" w:eastAsiaTheme="minorEastAsia" w:hAnsiTheme="minorHAnsi" w:cstheme="minorBidi"/>
            <w:sz w:val="22"/>
            <w:szCs w:val="22"/>
            <w:lang w:eastAsia="en-AU"/>
          </w:rPr>
          <w:tab/>
        </w:r>
        <w:r w:rsidRPr="007B5243">
          <w:t>ACAT applications</w:t>
        </w:r>
        <w:r>
          <w:tab/>
        </w:r>
        <w:r>
          <w:fldChar w:fldCharType="begin"/>
        </w:r>
        <w:r>
          <w:instrText xml:space="preserve"> PAGEREF _Toc527449833 \h </w:instrText>
        </w:r>
        <w:r>
          <w:fldChar w:fldCharType="separate"/>
        </w:r>
        <w:r w:rsidR="00DA5D61">
          <w:t>117</w:t>
        </w:r>
        <w:r>
          <w:fldChar w:fldCharType="end"/>
        </w:r>
      </w:hyperlink>
    </w:p>
    <w:p w14:paraId="6C9EBABF" w14:textId="05350842" w:rsidR="000945CB" w:rsidRDefault="000945CB">
      <w:pPr>
        <w:pStyle w:val="TOC5"/>
        <w:rPr>
          <w:rFonts w:asciiTheme="minorHAnsi" w:eastAsiaTheme="minorEastAsia" w:hAnsiTheme="minorHAnsi" w:cstheme="minorBidi"/>
          <w:sz w:val="22"/>
          <w:szCs w:val="22"/>
          <w:lang w:eastAsia="en-AU"/>
        </w:rPr>
      </w:pPr>
      <w:r>
        <w:tab/>
      </w:r>
      <w:hyperlink w:anchor="_Toc527449834" w:history="1">
        <w:r w:rsidRPr="007B5243">
          <w:t>173</w:t>
        </w:r>
        <w:r>
          <w:rPr>
            <w:rFonts w:asciiTheme="minorHAnsi" w:eastAsiaTheme="minorEastAsia" w:hAnsiTheme="minorHAnsi" w:cstheme="minorBidi"/>
            <w:sz w:val="22"/>
            <w:szCs w:val="22"/>
            <w:lang w:eastAsia="en-AU"/>
          </w:rPr>
          <w:tab/>
        </w:r>
        <w:r w:rsidRPr="007B5243">
          <w:t>Help with applications about failure to provide, or withdrawal of, utility services</w:t>
        </w:r>
        <w:r>
          <w:tab/>
        </w:r>
        <w:r>
          <w:fldChar w:fldCharType="begin"/>
        </w:r>
        <w:r>
          <w:instrText xml:space="preserve"> PAGEREF _Toc527449834 \h </w:instrText>
        </w:r>
        <w:r>
          <w:fldChar w:fldCharType="separate"/>
        </w:r>
        <w:r w:rsidR="00DA5D61">
          <w:t>118</w:t>
        </w:r>
        <w:r>
          <w:fldChar w:fldCharType="end"/>
        </w:r>
      </w:hyperlink>
    </w:p>
    <w:p w14:paraId="206F1532" w14:textId="3D9381BE" w:rsidR="000945CB" w:rsidRDefault="000945CB">
      <w:pPr>
        <w:pStyle w:val="TOC5"/>
        <w:rPr>
          <w:rFonts w:asciiTheme="minorHAnsi" w:eastAsiaTheme="minorEastAsia" w:hAnsiTheme="minorHAnsi" w:cstheme="minorBidi"/>
          <w:sz w:val="22"/>
          <w:szCs w:val="22"/>
          <w:lang w:eastAsia="en-AU"/>
        </w:rPr>
      </w:pPr>
      <w:r>
        <w:tab/>
      </w:r>
      <w:hyperlink w:anchor="_Toc527449835" w:history="1">
        <w:r w:rsidRPr="007B5243">
          <w:t>174</w:t>
        </w:r>
        <w:r>
          <w:rPr>
            <w:rFonts w:asciiTheme="minorHAnsi" w:eastAsiaTheme="minorEastAsia" w:hAnsiTheme="minorHAnsi" w:cstheme="minorBidi"/>
            <w:sz w:val="22"/>
            <w:szCs w:val="22"/>
            <w:lang w:eastAsia="en-AU"/>
          </w:rPr>
          <w:tab/>
        </w:r>
        <w:r w:rsidRPr="007B5243">
          <w:t>Advising Minister etc about systemic problems</w:t>
        </w:r>
        <w:r>
          <w:tab/>
        </w:r>
        <w:r>
          <w:fldChar w:fldCharType="begin"/>
        </w:r>
        <w:r>
          <w:instrText xml:space="preserve"> PAGEREF _Toc527449835 \h </w:instrText>
        </w:r>
        <w:r>
          <w:fldChar w:fldCharType="separate"/>
        </w:r>
        <w:r w:rsidR="00DA5D61">
          <w:t>118</w:t>
        </w:r>
        <w:r>
          <w:fldChar w:fldCharType="end"/>
        </w:r>
      </w:hyperlink>
    </w:p>
    <w:p w14:paraId="608CD08A" w14:textId="0B83D740" w:rsidR="000945CB" w:rsidRDefault="00182AC2">
      <w:pPr>
        <w:pStyle w:val="TOC3"/>
        <w:rPr>
          <w:rFonts w:asciiTheme="minorHAnsi" w:eastAsiaTheme="minorEastAsia" w:hAnsiTheme="minorHAnsi" w:cstheme="minorBidi"/>
          <w:b w:val="0"/>
          <w:sz w:val="22"/>
          <w:szCs w:val="22"/>
          <w:lang w:eastAsia="en-AU"/>
        </w:rPr>
      </w:pPr>
      <w:hyperlink w:anchor="_Toc527449836" w:history="1">
        <w:r w:rsidR="000945CB" w:rsidRPr="007B5243">
          <w:t>Division 12.3</w:t>
        </w:r>
        <w:r w:rsidR="000945CB">
          <w:rPr>
            <w:rFonts w:asciiTheme="minorHAnsi" w:eastAsiaTheme="minorEastAsia" w:hAnsiTheme="minorHAnsi" w:cstheme="minorBidi"/>
            <w:b w:val="0"/>
            <w:sz w:val="22"/>
            <w:szCs w:val="22"/>
            <w:lang w:eastAsia="en-AU"/>
          </w:rPr>
          <w:tab/>
        </w:r>
        <w:r w:rsidR="000945CB" w:rsidRPr="007B5243">
          <w:t>Preliminary inquiries</w:t>
        </w:r>
        <w:r w:rsidR="000945CB" w:rsidRPr="000945CB">
          <w:rPr>
            <w:vanish/>
          </w:rPr>
          <w:tab/>
        </w:r>
        <w:r w:rsidR="000945CB" w:rsidRPr="000945CB">
          <w:rPr>
            <w:vanish/>
          </w:rPr>
          <w:fldChar w:fldCharType="begin"/>
        </w:r>
        <w:r w:rsidR="000945CB" w:rsidRPr="000945CB">
          <w:rPr>
            <w:vanish/>
          </w:rPr>
          <w:instrText xml:space="preserve"> PAGEREF _Toc527449836 \h </w:instrText>
        </w:r>
        <w:r w:rsidR="000945CB" w:rsidRPr="000945CB">
          <w:rPr>
            <w:vanish/>
          </w:rPr>
        </w:r>
        <w:r w:rsidR="000945CB" w:rsidRPr="000945CB">
          <w:rPr>
            <w:vanish/>
          </w:rPr>
          <w:fldChar w:fldCharType="separate"/>
        </w:r>
        <w:r w:rsidR="00DA5D61">
          <w:rPr>
            <w:vanish/>
          </w:rPr>
          <w:t>119</w:t>
        </w:r>
        <w:r w:rsidR="000945CB" w:rsidRPr="000945CB">
          <w:rPr>
            <w:vanish/>
          </w:rPr>
          <w:fldChar w:fldCharType="end"/>
        </w:r>
      </w:hyperlink>
    </w:p>
    <w:p w14:paraId="152932E0" w14:textId="1068F129" w:rsidR="000945CB" w:rsidRDefault="000945CB">
      <w:pPr>
        <w:pStyle w:val="TOC5"/>
        <w:rPr>
          <w:rFonts w:asciiTheme="minorHAnsi" w:eastAsiaTheme="minorEastAsia" w:hAnsiTheme="minorHAnsi" w:cstheme="minorBidi"/>
          <w:sz w:val="22"/>
          <w:szCs w:val="22"/>
          <w:lang w:eastAsia="en-AU"/>
        </w:rPr>
      </w:pPr>
      <w:r>
        <w:tab/>
      </w:r>
      <w:hyperlink w:anchor="_Toc527449837" w:history="1">
        <w:r w:rsidRPr="007B5243">
          <w:t>175</w:t>
        </w:r>
        <w:r>
          <w:rPr>
            <w:rFonts w:asciiTheme="minorHAnsi" w:eastAsiaTheme="minorEastAsia" w:hAnsiTheme="minorHAnsi" w:cstheme="minorBidi"/>
            <w:sz w:val="22"/>
            <w:szCs w:val="22"/>
            <w:lang w:eastAsia="en-AU"/>
          </w:rPr>
          <w:tab/>
        </w:r>
        <w:r w:rsidRPr="007B5243">
          <w:t>Preliminary inquiries—registrar</w:t>
        </w:r>
        <w:r>
          <w:tab/>
        </w:r>
        <w:r>
          <w:fldChar w:fldCharType="begin"/>
        </w:r>
        <w:r>
          <w:instrText xml:space="preserve"> PAGEREF _Toc527449837 \h </w:instrText>
        </w:r>
        <w:r>
          <w:fldChar w:fldCharType="separate"/>
        </w:r>
        <w:r w:rsidR="00DA5D61">
          <w:t>119</w:t>
        </w:r>
        <w:r>
          <w:fldChar w:fldCharType="end"/>
        </w:r>
      </w:hyperlink>
    </w:p>
    <w:p w14:paraId="68916EB3" w14:textId="7F8DBAAA" w:rsidR="000945CB" w:rsidRDefault="00182AC2">
      <w:pPr>
        <w:pStyle w:val="TOC3"/>
        <w:rPr>
          <w:rFonts w:asciiTheme="minorHAnsi" w:eastAsiaTheme="minorEastAsia" w:hAnsiTheme="minorHAnsi" w:cstheme="minorBidi"/>
          <w:b w:val="0"/>
          <w:sz w:val="22"/>
          <w:szCs w:val="22"/>
          <w:lang w:eastAsia="en-AU"/>
        </w:rPr>
      </w:pPr>
      <w:hyperlink w:anchor="_Toc527449838" w:history="1">
        <w:r w:rsidR="000945CB" w:rsidRPr="007B5243">
          <w:t>Division 12.4</w:t>
        </w:r>
        <w:r w:rsidR="000945CB">
          <w:rPr>
            <w:rFonts w:asciiTheme="minorHAnsi" w:eastAsiaTheme="minorEastAsia" w:hAnsiTheme="minorHAnsi" w:cstheme="minorBidi"/>
            <w:b w:val="0"/>
            <w:sz w:val="22"/>
            <w:szCs w:val="22"/>
            <w:lang w:eastAsia="en-AU"/>
          </w:rPr>
          <w:tab/>
        </w:r>
        <w:r w:rsidR="000945CB" w:rsidRPr="007B5243">
          <w:t>Dismissal of complaints</w:t>
        </w:r>
        <w:r w:rsidR="000945CB" w:rsidRPr="000945CB">
          <w:rPr>
            <w:vanish/>
          </w:rPr>
          <w:tab/>
        </w:r>
        <w:r w:rsidR="000945CB" w:rsidRPr="000945CB">
          <w:rPr>
            <w:vanish/>
          </w:rPr>
          <w:fldChar w:fldCharType="begin"/>
        </w:r>
        <w:r w:rsidR="000945CB" w:rsidRPr="000945CB">
          <w:rPr>
            <w:vanish/>
          </w:rPr>
          <w:instrText xml:space="preserve"> PAGEREF _Toc527449838 \h </w:instrText>
        </w:r>
        <w:r w:rsidR="000945CB" w:rsidRPr="000945CB">
          <w:rPr>
            <w:vanish/>
          </w:rPr>
        </w:r>
        <w:r w:rsidR="000945CB" w:rsidRPr="000945CB">
          <w:rPr>
            <w:vanish/>
          </w:rPr>
          <w:fldChar w:fldCharType="separate"/>
        </w:r>
        <w:r w:rsidR="00DA5D61">
          <w:rPr>
            <w:vanish/>
          </w:rPr>
          <w:t>119</w:t>
        </w:r>
        <w:r w:rsidR="000945CB" w:rsidRPr="000945CB">
          <w:rPr>
            <w:vanish/>
          </w:rPr>
          <w:fldChar w:fldCharType="end"/>
        </w:r>
      </w:hyperlink>
    </w:p>
    <w:p w14:paraId="2E50B321" w14:textId="6AF391ED" w:rsidR="000945CB" w:rsidRDefault="000945CB">
      <w:pPr>
        <w:pStyle w:val="TOC5"/>
        <w:rPr>
          <w:rFonts w:asciiTheme="minorHAnsi" w:eastAsiaTheme="minorEastAsia" w:hAnsiTheme="minorHAnsi" w:cstheme="minorBidi"/>
          <w:sz w:val="22"/>
          <w:szCs w:val="22"/>
          <w:lang w:eastAsia="en-AU"/>
        </w:rPr>
      </w:pPr>
      <w:r>
        <w:tab/>
      </w:r>
      <w:hyperlink w:anchor="_Toc527449839" w:history="1">
        <w:r w:rsidRPr="007B5243">
          <w:t>176</w:t>
        </w:r>
        <w:r>
          <w:rPr>
            <w:rFonts w:asciiTheme="minorHAnsi" w:eastAsiaTheme="minorEastAsia" w:hAnsiTheme="minorHAnsi" w:cstheme="minorBidi"/>
            <w:sz w:val="22"/>
            <w:szCs w:val="22"/>
            <w:lang w:eastAsia="en-AU"/>
          </w:rPr>
          <w:tab/>
        </w:r>
        <w:r w:rsidRPr="007B5243">
          <w:t>Dismissal of complaints about utilities</w:t>
        </w:r>
        <w:r>
          <w:tab/>
        </w:r>
        <w:r>
          <w:fldChar w:fldCharType="begin"/>
        </w:r>
        <w:r>
          <w:instrText xml:space="preserve"> PAGEREF _Toc527449839 \h </w:instrText>
        </w:r>
        <w:r>
          <w:fldChar w:fldCharType="separate"/>
        </w:r>
        <w:r w:rsidR="00DA5D61">
          <w:t>119</w:t>
        </w:r>
        <w:r>
          <w:fldChar w:fldCharType="end"/>
        </w:r>
      </w:hyperlink>
    </w:p>
    <w:p w14:paraId="68F4B441" w14:textId="00C0F4F8" w:rsidR="000945CB" w:rsidRDefault="00182AC2">
      <w:pPr>
        <w:pStyle w:val="TOC3"/>
        <w:rPr>
          <w:rFonts w:asciiTheme="minorHAnsi" w:eastAsiaTheme="minorEastAsia" w:hAnsiTheme="minorHAnsi" w:cstheme="minorBidi"/>
          <w:b w:val="0"/>
          <w:sz w:val="22"/>
          <w:szCs w:val="22"/>
          <w:lang w:eastAsia="en-AU"/>
        </w:rPr>
      </w:pPr>
      <w:hyperlink w:anchor="_Toc527449840" w:history="1">
        <w:r w:rsidR="000945CB" w:rsidRPr="007B5243">
          <w:t>Division 12.5</w:t>
        </w:r>
        <w:r w:rsidR="000945CB">
          <w:rPr>
            <w:rFonts w:asciiTheme="minorHAnsi" w:eastAsiaTheme="minorEastAsia" w:hAnsiTheme="minorHAnsi" w:cstheme="minorBidi"/>
            <w:b w:val="0"/>
            <w:sz w:val="22"/>
            <w:szCs w:val="22"/>
            <w:lang w:eastAsia="en-AU"/>
          </w:rPr>
          <w:tab/>
        </w:r>
        <w:r w:rsidR="000945CB" w:rsidRPr="007B5243">
          <w:t>Powers and decisions of ACAT</w:t>
        </w:r>
        <w:r w:rsidR="000945CB" w:rsidRPr="000945CB">
          <w:rPr>
            <w:vanish/>
          </w:rPr>
          <w:tab/>
        </w:r>
        <w:r w:rsidR="000945CB" w:rsidRPr="000945CB">
          <w:rPr>
            <w:vanish/>
          </w:rPr>
          <w:fldChar w:fldCharType="begin"/>
        </w:r>
        <w:r w:rsidR="000945CB" w:rsidRPr="000945CB">
          <w:rPr>
            <w:vanish/>
          </w:rPr>
          <w:instrText xml:space="preserve"> PAGEREF _Toc527449840 \h </w:instrText>
        </w:r>
        <w:r w:rsidR="000945CB" w:rsidRPr="000945CB">
          <w:rPr>
            <w:vanish/>
          </w:rPr>
        </w:r>
        <w:r w:rsidR="000945CB" w:rsidRPr="000945CB">
          <w:rPr>
            <w:vanish/>
          </w:rPr>
          <w:fldChar w:fldCharType="separate"/>
        </w:r>
        <w:r w:rsidR="00DA5D61">
          <w:rPr>
            <w:vanish/>
          </w:rPr>
          <w:t>120</w:t>
        </w:r>
        <w:r w:rsidR="000945CB" w:rsidRPr="000945CB">
          <w:rPr>
            <w:vanish/>
          </w:rPr>
          <w:fldChar w:fldCharType="end"/>
        </w:r>
      </w:hyperlink>
    </w:p>
    <w:p w14:paraId="0EB41575" w14:textId="5F3ED12A" w:rsidR="000945CB" w:rsidRDefault="000945CB">
      <w:pPr>
        <w:pStyle w:val="TOC5"/>
        <w:rPr>
          <w:rFonts w:asciiTheme="minorHAnsi" w:eastAsiaTheme="minorEastAsia" w:hAnsiTheme="minorHAnsi" w:cstheme="minorBidi"/>
          <w:sz w:val="22"/>
          <w:szCs w:val="22"/>
          <w:lang w:eastAsia="en-AU"/>
        </w:rPr>
      </w:pPr>
      <w:r>
        <w:tab/>
      </w:r>
      <w:hyperlink w:anchor="_Toc527449841" w:history="1">
        <w:r w:rsidRPr="007B5243">
          <w:t>177</w:t>
        </w:r>
        <w:r>
          <w:rPr>
            <w:rFonts w:asciiTheme="minorHAnsi" w:eastAsiaTheme="minorEastAsia" w:hAnsiTheme="minorHAnsi" w:cstheme="minorBidi"/>
            <w:sz w:val="22"/>
            <w:szCs w:val="22"/>
            <w:lang w:eastAsia="en-AU"/>
          </w:rPr>
          <w:tab/>
        </w:r>
        <w:r w:rsidRPr="007B5243">
          <w:t>Complainant’s records</w:t>
        </w:r>
        <w:r>
          <w:tab/>
        </w:r>
        <w:r>
          <w:fldChar w:fldCharType="begin"/>
        </w:r>
        <w:r>
          <w:instrText xml:space="preserve"> PAGEREF _Toc527449841 \h </w:instrText>
        </w:r>
        <w:r>
          <w:fldChar w:fldCharType="separate"/>
        </w:r>
        <w:r w:rsidR="00DA5D61">
          <w:t>120</w:t>
        </w:r>
        <w:r>
          <w:fldChar w:fldCharType="end"/>
        </w:r>
      </w:hyperlink>
    </w:p>
    <w:p w14:paraId="2DA7D5F0" w14:textId="61DF1DDA" w:rsidR="000945CB" w:rsidRDefault="000945CB">
      <w:pPr>
        <w:pStyle w:val="TOC5"/>
        <w:rPr>
          <w:rFonts w:asciiTheme="minorHAnsi" w:eastAsiaTheme="minorEastAsia" w:hAnsiTheme="minorHAnsi" w:cstheme="minorBidi"/>
          <w:sz w:val="22"/>
          <w:szCs w:val="22"/>
          <w:lang w:eastAsia="en-AU"/>
        </w:rPr>
      </w:pPr>
      <w:r>
        <w:tab/>
      </w:r>
      <w:hyperlink w:anchor="_Toc527449842" w:history="1">
        <w:r w:rsidRPr="007B5243">
          <w:t>178</w:t>
        </w:r>
        <w:r>
          <w:rPr>
            <w:rFonts w:asciiTheme="minorHAnsi" w:eastAsiaTheme="minorEastAsia" w:hAnsiTheme="minorHAnsi" w:cstheme="minorBidi"/>
            <w:sz w:val="22"/>
            <w:szCs w:val="22"/>
            <w:lang w:eastAsia="en-AU"/>
          </w:rPr>
          <w:tab/>
        </w:r>
        <w:r w:rsidRPr="007B5243">
          <w:t>ACAT decisions</w:t>
        </w:r>
        <w:r>
          <w:tab/>
        </w:r>
        <w:r>
          <w:fldChar w:fldCharType="begin"/>
        </w:r>
        <w:r>
          <w:instrText xml:space="preserve"> PAGEREF _Toc527449842 \h </w:instrText>
        </w:r>
        <w:r>
          <w:fldChar w:fldCharType="separate"/>
        </w:r>
        <w:r w:rsidR="00DA5D61">
          <w:t>121</w:t>
        </w:r>
        <w:r>
          <w:fldChar w:fldCharType="end"/>
        </w:r>
      </w:hyperlink>
    </w:p>
    <w:p w14:paraId="1AC72704" w14:textId="785BD19F" w:rsidR="000945CB" w:rsidRDefault="000945CB">
      <w:pPr>
        <w:pStyle w:val="TOC5"/>
        <w:rPr>
          <w:rFonts w:asciiTheme="minorHAnsi" w:eastAsiaTheme="minorEastAsia" w:hAnsiTheme="minorHAnsi" w:cstheme="minorBidi"/>
          <w:sz w:val="22"/>
          <w:szCs w:val="22"/>
          <w:lang w:eastAsia="en-AU"/>
        </w:rPr>
      </w:pPr>
      <w:r>
        <w:tab/>
      </w:r>
      <w:hyperlink w:anchor="_Toc527449843" w:history="1">
        <w:r w:rsidRPr="007B5243">
          <w:t>179</w:t>
        </w:r>
        <w:r>
          <w:rPr>
            <w:rFonts w:asciiTheme="minorHAnsi" w:eastAsiaTheme="minorEastAsia" w:hAnsiTheme="minorHAnsi" w:cstheme="minorBidi"/>
            <w:sz w:val="22"/>
            <w:szCs w:val="22"/>
            <w:lang w:eastAsia="en-AU"/>
          </w:rPr>
          <w:tab/>
        </w:r>
        <w:r w:rsidRPr="007B5243">
          <w:t>Continuity of utility services—nonpayment of customer debt</w:t>
        </w:r>
        <w:r>
          <w:tab/>
        </w:r>
        <w:r>
          <w:fldChar w:fldCharType="begin"/>
        </w:r>
        <w:r>
          <w:instrText xml:space="preserve"> PAGEREF _Toc527449843 \h </w:instrText>
        </w:r>
        <w:r>
          <w:fldChar w:fldCharType="separate"/>
        </w:r>
        <w:r w:rsidR="00DA5D61">
          <w:t>122</w:t>
        </w:r>
        <w:r>
          <w:fldChar w:fldCharType="end"/>
        </w:r>
      </w:hyperlink>
    </w:p>
    <w:p w14:paraId="65307B39" w14:textId="69B3DA0F" w:rsidR="000945CB" w:rsidRDefault="000945CB">
      <w:pPr>
        <w:pStyle w:val="TOC5"/>
        <w:rPr>
          <w:rFonts w:asciiTheme="minorHAnsi" w:eastAsiaTheme="minorEastAsia" w:hAnsiTheme="minorHAnsi" w:cstheme="minorBidi"/>
          <w:sz w:val="22"/>
          <w:szCs w:val="22"/>
          <w:lang w:eastAsia="en-AU"/>
        </w:rPr>
      </w:pPr>
      <w:r>
        <w:lastRenderedPageBreak/>
        <w:tab/>
      </w:r>
      <w:hyperlink w:anchor="_Toc527449844" w:history="1">
        <w:r w:rsidRPr="007B5243">
          <w:t>180</w:t>
        </w:r>
        <w:r>
          <w:rPr>
            <w:rFonts w:asciiTheme="minorHAnsi" w:eastAsiaTheme="minorEastAsia" w:hAnsiTheme="minorHAnsi" w:cstheme="minorBidi"/>
            <w:sz w:val="22"/>
            <w:szCs w:val="22"/>
            <w:lang w:eastAsia="en-AU"/>
          </w:rPr>
          <w:tab/>
        </w:r>
        <w:r w:rsidRPr="007B5243">
          <w:t>Discharge of customer debt</w:t>
        </w:r>
        <w:r>
          <w:tab/>
        </w:r>
        <w:r>
          <w:fldChar w:fldCharType="begin"/>
        </w:r>
        <w:r>
          <w:instrText xml:space="preserve"> PAGEREF _Toc527449844 \h </w:instrText>
        </w:r>
        <w:r>
          <w:fldChar w:fldCharType="separate"/>
        </w:r>
        <w:r w:rsidR="00DA5D61">
          <w:t>122</w:t>
        </w:r>
        <w:r>
          <w:fldChar w:fldCharType="end"/>
        </w:r>
      </w:hyperlink>
    </w:p>
    <w:p w14:paraId="0FF43172" w14:textId="4E58485B" w:rsidR="000945CB" w:rsidRDefault="000945CB">
      <w:pPr>
        <w:pStyle w:val="TOC5"/>
        <w:rPr>
          <w:rFonts w:asciiTheme="minorHAnsi" w:eastAsiaTheme="minorEastAsia" w:hAnsiTheme="minorHAnsi" w:cstheme="minorBidi"/>
          <w:sz w:val="22"/>
          <w:szCs w:val="22"/>
          <w:lang w:eastAsia="en-AU"/>
        </w:rPr>
      </w:pPr>
      <w:r>
        <w:tab/>
      </w:r>
      <w:hyperlink w:anchor="_Toc527449845" w:history="1">
        <w:r w:rsidRPr="007B5243">
          <w:t>181</w:t>
        </w:r>
        <w:r>
          <w:rPr>
            <w:rFonts w:asciiTheme="minorHAnsi" w:eastAsiaTheme="minorEastAsia" w:hAnsiTheme="minorHAnsi" w:cstheme="minorBidi"/>
            <w:sz w:val="22"/>
            <w:szCs w:val="22"/>
            <w:lang w:eastAsia="en-AU"/>
          </w:rPr>
          <w:tab/>
        </w:r>
        <w:r w:rsidRPr="007B5243">
          <w:t>Payment for loss or damage</w:t>
        </w:r>
        <w:r>
          <w:tab/>
        </w:r>
        <w:r>
          <w:fldChar w:fldCharType="begin"/>
        </w:r>
        <w:r>
          <w:instrText xml:space="preserve"> PAGEREF _Toc527449845 \h </w:instrText>
        </w:r>
        <w:r>
          <w:fldChar w:fldCharType="separate"/>
        </w:r>
        <w:r w:rsidR="00DA5D61">
          <w:t>123</w:t>
        </w:r>
        <w:r>
          <w:fldChar w:fldCharType="end"/>
        </w:r>
      </w:hyperlink>
    </w:p>
    <w:p w14:paraId="26199FEF" w14:textId="3B68BC35" w:rsidR="000945CB" w:rsidRDefault="000945CB">
      <w:pPr>
        <w:pStyle w:val="TOC5"/>
        <w:rPr>
          <w:rFonts w:asciiTheme="minorHAnsi" w:eastAsiaTheme="minorEastAsia" w:hAnsiTheme="minorHAnsi" w:cstheme="minorBidi"/>
          <w:sz w:val="22"/>
          <w:szCs w:val="22"/>
          <w:lang w:eastAsia="en-AU"/>
        </w:rPr>
      </w:pPr>
      <w:r>
        <w:tab/>
      </w:r>
      <w:hyperlink w:anchor="_Toc527449846" w:history="1">
        <w:r w:rsidRPr="007B5243">
          <w:t>182</w:t>
        </w:r>
        <w:r>
          <w:rPr>
            <w:rFonts w:asciiTheme="minorHAnsi" w:eastAsiaTheme="minorEastAsia" w:hAnsiTheme="minorHAnsi" w:cstheme="minorBidi"/>
            <w:sz w:val="22"/>
            <w:szCs w:val="22"/>
            <w:lang w:eastAsia="en-AU"/>
          </w:rPr>
          <w:tab/>
        </w:r>
        <w:r w:rsidRPr="007B5243">
          <w:t>Reviewable capital contribution charges</w:t>
        </w:r>
        <w:r>
          <w:tab/>
        </w:r>
        <w:r>
          <w:fldChar w:fldCharType="begin"/>
        </w:r>
        <w:r>
          <w:instrText xml:space="preserve"> PAGEREF _Toc527449846 \h </w:instrText>
        </w:r>
        <w:r>
          <w:fldChar w:fldCharType="separate"/>
        </w:r>
        <w:r w:rsidR="00DA5D61">
          <w:t>124</w:t>
        </w:r>
        <w:r>
          <w:fldChar w:fldCharType="end"/>
        </w:r>
      </w:hyperlink>
    </w:p>
    <w:p w14:paraId="40194C2C" w14:textId="5C189D6B" w:rsidR="000945CB" w:rsidRDefault="000945CB">
      <w:pPr>
        <w:pStyle w:val="TOC5"/>
        <w:rPr>
          <w:rFonts w:asciiTheme="minorHAnsi" w:eastAsiaTheme="minorEastAsia" w:hAnsiTheme="minorHAnsi" w:cstheme="minorBidi"/>
          <w:sz w:val="22"/>
          <w:szCs w:val="22"/>
          <w:lang w:eastAsia="en-AU"/>
        </w:rPr>
      </w:pPr>
      <w:r>
        <w:tab/>
      </w:r>
      <w:hyperlink w:anchor="_Toc527449847" w:history="1">
        <w:r w:rsidRPr="007B5243">
          <w:t>183</w:t>
        </w:r>
        <w:r>
          <w:rPr>
            <w:rFonts w:asciiTheme="minorHAnsi" w:eastAsiaTheme="minorEastAsia" w:hAnsiTheme="minorHAnsi" w:cstheme="minorBidi"/>
            <w:sz w:val="22"/>
            <w:szCs w:val="22"/>
            <w:lang w:eastAsia="en-AU"/>
          </w:rPr>
          <w:tab/>
        </w:r>
        <w:r w:rsidRPr="007B5243">
          <w:t>Reimbursement of utilities for customer debts discharged</w:t>
        </w:r>
        <w:r>
          <w:tab/>
        </w:r>
        <w:r>
          <w:fldChar w:fldCharType="begin"/>
        </w:r>
        <w:r>
          <w:instrText xml:space="preserve"> PAGEREF _Toc527449847 \h </w:instrText>
        </w:r>
        <w:r>
          <w:fldChar w:fldCharType="separate"/>
        </w:r>
        <w:r w:rsidR="00DA5D61">
          <w:t>124</w:t>
        </w:r>
        <w:r>
          <w:fldChar w:fldCharType="end"/>
        </w:r>
      </w:hyperlink>
    </w:p>
    <w:p w14:paraId="258BFE3E" w14:textId="3FDEB93F" w:rsidR="000945CB" w:rsidRDefault="00182AC2">
      <w:pPr>
        <w:pStyle w:val="TOC3"/>
        <w:rPr>
          <w:rFonts w:asciiTheme="minorHAnsi" w:eastAsiaTheme="minorEastAsia" w:hAnsiTheme="minorHAnsi" w:cstheme="minorBidi"/>
          <w:b w:val="0"/>
          <w:sz w:val="22"/>
          <w:szCs w:val="22"/>
          <w:lang w:eastAsia="en-AU"/>
        </w:rPr>
      </w:pPr>
      <w:hyperlink w:anchor="_Toc527449848" w:history="1">
        <w:r w:rsidR="000945CB" w:rsidRPr="007B5243">
          <w:t>Division 12.6</w:t>
        </w:r>
        <w:r w:rsidR="000945CB">
          <w:rPr>
            <w:rFonts w:asciiTheme="minorHAnsi" w:eastAsiaTheme="minorEastAsia" w:hAnsiTheme="minorHAnsi" w:cstheme="minorBidi"/>
            <w:b w:val="0"/>
            <w:sz w:val="22"/>
            <w:szCs w:val="22"/>
            <w:lang w:eastAsia="en-AU"/>
          </w:rPr>
          <w:tab/>
        </w:r>
        <w:r w:rsidR="000945CB" w:rsidRPr="007B5243">
          <w:t>Confidential information</w:t>
        </w:r>
        <w:r w:rsidR="000945CB" w:rsidRPr="000945CB">
          <w:rPr>
            <w:vanish/>
          </w:rPr>
          <w:tab/>
        </w:r>
        <w:r w:rsidR="000945CB" w:rsidRPr="000945CB">
          <w:rPr>
            <w:vanish/>
          </w:rPr>
          <w:fldChar w:fldCharType="begin"/>
        </w:r>
        <w:r w:rsidR="000945CB" w:rsidRPr="000945CB">
          <w:rPr>
            <w:vanish/>
          </w:rPr>
          <w:instrText xml:space="preserve"> PAGEREF _Toc527449848 \h </w:instrText>
        </w:r>
        <w:r w:rsidR="000945CB" w:rsidRPr="000945CB">
          <w:rPr>
            <w:vanish/>
          </w:rPr>
        </w:r>
        <w:r w:rsidR="000945CB" w:rsidRPr="000945CB">
          <w:rPr>
            <w:vanish/>
          </w:rPr>
          <w:fldChar w:fldCharType="separate"/>
        </w:r>
        <w:r w:rsidR="00DA5D61">
          <w:rPr>
            <w:vanish/>
          </w:rPr>
          <w:t>124</w:t>
        </w:r>
        <w:r w:rsidR="000945CB" w:rsidRPr="000945CB">
          <w:rPr>
            <w:vanish/>
          </w:rPr>
          <w:fldChar w:fldCharType="end"/>
        </w:r>
      </w:hyperlink>
    </w:p>
    <w:p w14:paraId="06A5443A" w14:textId="32FBF136" w:rsidR="000945CB" w:rsidRDefault="000945CB">
      <w:pPr>
        <w:pStyle w:val="TOC5"/>
        <w:rPr>
          <w:rFonts w:asciiTheme="minorHAnsi" w:eastAsiaTheme="minorEastAsia" w:hAnsiTheme="minorHAnsi" w:cstheme="minorBidi"/>
          <w:sz w:val="22"/>
          <w:szCs w:val="22"/>
          <w:lang w:eastAsia="en-AU"/>
        </w:rPr>
      </w:pPr>
      <w:r>
        <w:tab/>
      </w:r>
      <w:hyperlink w:anchor="_Toc527449849" w:history="1">
        <w:r w:rsidRPr="007B5243">
          <w:t>184</w:t>
        </w:r>
        <w:r>
          <w:rPr>
            <w:rFonts w:asciiTheme="minorHAnsi" w:eastAsiaTheme="minorEastAsia" w:hAnsiTheme="minorHAnsi" w:cstheme="minorBidi"/>
            <w:sz w:val="22"/>
            <w:szCs w:val="22"/>
            <w:lang w:eastAsia="en-AU"/>
          </w:rPr>
          <w:tab/>
        </w:r>
        <w:r w:rsidRPr="007B5243">
          <w:t>Protection of confidential information</w:t>
        </w:r>
        <w:r>
          <w:tab/>
        </w:r>
        <w:r>
          <w:fldChar w:fldCharType="begin"/>
        </w:r>
        <w:r>
          <w:instrText xml:space="preserve"> PAGEREF _Toc527449849 \h </w:instrText>
        </w:r>
        <w:r>
          <w:fldChar w:fldCharType="separate"/>
        </w:r>
        <w:r w:rsidR="00DA5D61">
          <w:t>124</w:t>
        </w:r>
        <w:r>
          <w:fldChar w:fldCharType="end"/>
        </w:r>
      </w:hyperlink>
    </w:p>
    <w:p w14:paraId="0D37254A" w14:textId="4D89092D" w:rsidR="000945CB" w:rsidRDefault="00182AC2">
      <w:pPr>
        <w:pStyle w:val="TOC2"/>
        <w:rPr>
          <w:rFonts w:asciiTheme="minorHAnsi" w:eastAsiaTheme="minorEastAsia" w:hAnsiTheme="minorHAnsi" w:cstheme="minorBidi"/>
          <w:b w:val="0"/>
          <w:sz w:val="22"/>
          <w:szCs w:val="22"/>
          <w:lang w:eastAsia="en-AU"/>
        </w:rPr>
      </w:pPr>
      <w:hyperlink w:anchor="_Toc527449850" w:history="1">
        <w:r w:rsidR="000945CB" w:rsidRPr="007B5243">
          <w:t>Part 13</w:t>
        </w:r>
        <w:r w:rsidR="000945CB">
          <w:rPr>
            <w:rFonts w:asciiTheme="minorHAnsi" w:eastAsiaTheme="minorEastAsia" w:hAnsiTheme="minorHAnsi" w:cstheme="minorBidi"/>
            <w:b w:val="0"/>
            <w:sz w:val="22"/>
            <w:szCs w:val="22"/>
            <w:lang w:eastAsia="en-AU"/>
          </w:rPr>
          <w:tab/>
        </w:r>
        <w:r w:rsidR="000945CB" w:rsidRPr="007B5243">
          <w:t>Community service obligations</w:t>
        </w:r>
        <w:r w:rsidR="000945CB" w:rsidRPr="000945CB">
          <w:rPr>
            <w:vanish/>
          </w:rPr>
          <w:tab/>
        </w:r>
        <w:r w:rsidR="000945CB" w:rsidRPr="000945CB">
          <w:rPr>
            <w:vanish/>
          </w:rPr>
          <w:fldChar w:fldCharType="begin"/>
        </w:r>
        <w:r w:rsidR="000945CB" w:rsidRPr="000945CB">
          <w:rPr>
            <w:vanish/>
          </w:rPr>
          <w:instrText xml:space="preserve"> PAGEREF _Toc527449850 \h </w:instrText>
        </w:r>
        <w:r w:rsidR="000945CB" w:rsidRPr="000945CB">
          <w:rPr>
            <w:vanish/>
          </w:rPr>
        </w:r>
        <w:r w:rsidR="000945CB" w:rsidRPr="000945CB">
          <w:rPr>
            <w:vanish/>
          </w:rPr>
          <w:fldChar w:fldCharType="separate"/>
        </w:r>
        <w:r w:rsidR="00DA5D61">
          <w:rPr>
            <w:vanish/>
          </w:rPr>
          <w:t>126</w:t>
        </w:r>
        <w:r w:rsidR="000945CB" w:rsidRPr="000945CB">
          <w:rPr>
            <w:vanish/>
          </w:rPr>
          <w:fldChar w:fldCharType="end"/>
        </w:r>
      </w:hyperlink>
    </w:p>
    <w:p w14:paraId="179E2E8C" w14:textId="7EF9A1B4" w:rsidR="000945CB" w:rsidRDefault="000945CB">
      <w:pPr>
        <w:pStyle w:val="TOC5"/>
        <w:rPr>
          <w:rFonts w:asciiTheme="minorHAnsi" w:eastAsiaTheme="minorEastAsia" w:hAnsiTheme="minorHAnsi" w:cstheme="minorBidi"/>
          <w:sz w:val="22"/>
          <w:szCs w:val="22"/>
          <w:lang w:eastAsia="en-AU"/>
        </w:rPr>
      </w:pPr>
      <w:r>
        <w:tab/>
      </w:r>
      <w:hyperlink w:anchor="_Toc527449851" w:history="1">
        <w:r w:rsidRPr="007B5243">
          <w:t>219</w:t>
        </w:r>
        <w:r>
          <w:rPr>
            <w:rFonts w:asciiTheme="minorHAnsi" w:eastAsiaTheme="minorEastAsia" w:hAnsiTheme="minorHAnsi" w:cstheme="minorBidi"/>
            <w:sz w:val="22"/>
            <w:szCs w:val="22"/>
            <w:lang w:eastAsia="en-AU"/>
          </w:rPr>
          <w:tab/>
        </w:r>
        <w:r w:rsidRPr="007B5243">
          <w:t>Purposes of pt 13</w:t>
        </w:r>
        <w:r>
          <w:tab/>
        </w:r>
        <w:r>
          <w:fldChar w:fldCharType="begin"/>
        </w:r>
        <w:r>
          <w:instrText xml:space="preserve"> PAGEREF _Toc527449851 \h </w:instrText>
        </w:r>
        <w:r>
          <w:fldChar w:fldCharType="separate"/>
        </w:r>
        <w:r w:rsidR="00DA5D61">
          <w:t>126</w:t>
        </w:r>
        <w:r>
          <w:fldChar w:fldCharType="end"/>
        </w:r>
      </w:hyperlink>
    </w:p>
    <w:p w14:paraId="2A6C8036" w14:textId="0B83BFC0" w:rsidR="000945CB" w:rsidRDefault="000945CB">
      <w:pPr>
        <w:pStyle w:val="TOC5"/>
        <w:rPr>
          <w:rFonts w:asciiTheme="minorHAnsi" w:eastAsiaTheme="minorEastAsia" w:hAnsiTheme="minorHAnsi" w:cstheme="minorBidi"/>
          <w:sz w:val="22"/>
          <w:szCs w:val="22"/>
          <w:lang w:eastAsia="en-AU"/>
        </w:rPr>
      </w:pPr>
      <w:r>
        <w:tab/>
      </w:r>
      <w:hyperlink w:anchor="_Toc527449852" w:history="1">
        <w:r w:rsidRPr="007B5243">
          <w:t>220</w:t>
        </w:r>
        <w:r>
          <w:rPr>
            <w:rFonts w:asciiTheme="minorHAnsi" w:eastAsiaTheme="minorEastAsia" w:hAnsiTheme="minorHAnsi" w:cstheme="minorBidi"/>
            <w:sz w:val="22"/>
            <w:szCs w:val="22"/>
            <w:lang w:eastAsia="en-AU"/>
          </w:rPr>
          <w:tab/>
        </w:r>
        <w:r w:rsidRPr="007B5243">
          <w:t>Agreement to be sought</w:t>
        </w:r>
        <w:r>
          <w:tab/>
        </w:r>
        <w:r>
          <w:fldChar w:fldCharType="begin"/>
        </w:r>
        <w:r>
          <w:instrText xml:space="preserve"> PAGEREF _Toc527449852 \h </w:instrText>
        </w:r>
        <w:r>
          <w:fldChar w:fldCharType="separate"/>
        </w:r>
        <w:r w:rsidR="00DA5D61">
          <w:t>126</w:t>
        </w:r>
        <w:r>
          <w:fldChar w:fldCharType="end"/>
        </w:r>
      </w:hyperlink>
    </w:p>
    <w:p w14:paraId="1F7F58CF" w14:textId="65F65FAA" w:rsidR="000945CB" w:rsidRDefault="000945CB">
      <w:pPr>
        <w:pStyle w:val="TOC5"/>
        <w:rPr>
          <w:rFonts w:asciiTheme="minorHAnsi" w:eastAsiaTheme="minorEastAsia" w:hAnsiTheme="minorHAnsi" w:cstheme="minorBidi"/>
          <w:sz w:val="22"/>
          <w:szCs w:val="22"/>
          <w:lang w:eastAsia="en-AU"/>
        </w:rPr>
      </w:pPr>
      <w:r>
        <w:tab/>
      </w:r>
      <w:hyperlink w:anchor="_Toc527449853" w:history="1">
        <w:r w:rsidRPr="007B5243">
          <w:t>221</w:t>
        </w:r>
        <w:r>
          <w:rPr>
            <w:rFonts w:asciiTheme="minorHAnsi" w:eastAsiaTheme="minorEastAsia" w:hAnsiTheme="minorHAnsi" w:cstheme="minorBidi"/>
            <w:sz w:val="22"/>
            <w:szCs w:val="22"/>
            <w:lang w:eastAsia="en-AU"/>
          </w:rPr>
          <w:tab/>
        </w:r>
        <w:r w:rsidRPr="007B5243">
          <w:t>Direction by Minister</w:t>
        </w:r>
        <w:r>
          <w:tab/>
        </w:r>
        <w:r>
          <w:fldChar w:fldCharType="begin"/>
        </w:r>
        <w:r>
          <w:instrText xml:space="preserve"> PAGEREF _Toc527449853 \h </w:instrText>
        </w:r>
        <w:r>
          <w:fldChar w:fldCharType="separate"/>
        </w:r>
        <w:r w:rsidR="00DA5D61">
          <w:t>126</w:t>
        </w:r>
        <w:r>
          <w:fldChar w:fldCharType="end"/>
        </w:r>
      </w:hyperlink>
    </w:p>
    <w:p w14:paraId="737EB1B9" w14:textId="0B7CC11C" w:rsidR="000945CB" w:rsidRDefault="000945CB">
      <w:pPr>
        <w:pStyle w:val="TOC5"/>
        <w:rPr>
          <w:rFonts w:asciiTheme="minorHAnsi" w:eastAsiaTheme="minorEastAsia" w:hAnsiTheme="minorHAnsi" w:cstheme="minorBidi"/>
          <w:sz w:val="22"/>
          <w:szCs w:val="22"/>
          <w:lang w:eastAsia="en-AU"/>
        </w:rPr>
      </w:pPr>
      <w:r>
        <w:tab/>
      </w:r>
      <w:hyperlink w:anchor="_Toc527449854" w:history="1">
        <w:r w:rsidRPr="007B5243">
          <w:t>222</w:t>
        </w:r>
        <w:r>
          <w:rPr>
            <w:rFonts w:asciiTheme="minorHAnsi" w:eastAsiaTheme="minorEastAsia" w:hAnsiTheme="minorHAnsi" w:cstheme="minorBidi"/>
            <w:sz w:val="22"/>
            <w:szCs w:val="22"/>
            <w:lang w:eastAsia="en-AU"/>
          </w:rPr>
          <w:tab/>
        </w:r>
        <w:r w:rsidRPr="007B5243">
          <w:t>Determination of costs</w:t>
        </w:r>
        <w:r>
          <w:tab/>
        </w:r>
        <w:r>
          <w:fldChar w:fldCharType="begin"/>
        </w:r>
        <w:r>
          <w:instrText xml:space="preserve"> PAGEREF _Toc527449854 \h </w:instrText>
        </w:r>
        <w:r>
          <w:fldChar w:fldCharType="separate"/>
        </w:r>
        <w:r w:rsidR="00DA5D61">
          <w:t>127</w:t>
        </w:r>
        <w:r>
          <w:fldChar w:fldCharType="end"/>
        </w:r>
      </w:hyperlink>
    </w:p>
    <w:p w14:paraId="5E74ECB5" w14:textId="4E03B186" w:rsidR="000945CB" w:rsidRDefault="000945CB">
      <w:pPr>
        <w:pStyle w:val="TOC5"/>
        <w:rPr>
          <w:rFonts w:asciiTheme="minorHAnsi" w:eastAsiaTheme="minorEastAsia" w:hAnsiTheme="minorHAnsi" w:cstheme="minorBidi"/>
          <w:sz w:val="22"/>
          <w:szCs w:val="22"/>
          <w:lang w:eastAsia="en-AU"/>
        </w:rPr>
      </w:pPr>
      <w:r>
        <w:tab/>
      </w:r>
      <w:hyperlink w:anchor="_Toc527449855" w:history="1">
        <w:r w:rsidRPr="007B5243">
          <w:t>223</w:t>
        </w:r>
        <w:r>
          <w:rPr>
            <w:rFonts w:asciiTheme="minorHAnsi" w:eastAsiaTheme="minorEastAsia" w:hAnsiTheme="minorHAnsi" w:cstheme="minorBidi"/>
            <w:sz w:val="22"/>
            <w:szCs w:val="22"/>
            <w:lang w:eastAsia="en-AU"/>
          </w:rPr>
          <w:tab/>
        </w:r>
        <w:r w:rsidRPr="007B5243">
          <w:t>Liability for costs</w:t>
        </w:r>
        <w:r>
          <w:tab/>
        </w:r>
        <w:r>
          <w:fldChar w:fldCharType="begin"/>
        </w:r>
        <w:r>
          <w:instrText xml:space="preserve"> PAGEREF _Toc527449855 \h </w:instrText>
        </w:r>
        <w:r>
          <w:fldChar w:fldCharType="separate"/>
        </w:r>
        <w:r w:rsidR="00DA5D61">
          <w:t>127</w:t>
        </w:r>
        <w:r>
          <w:fldChar w:fldCharType="end"/>
        </w:r>
      </w:hyperlink>
    </w:p>
    <w:p w14:paraId="46A9C82D" w14:textId="073EE7E6" w:rsidR="000945CB" w:rsidRDefault="000945CB">
      <w:pPr>
        <w:pStyle w:val="TOC5"/>
        <w:rPr>
          <w:rFonts w:asciiTheme="minorHAnsi" w:eastAsiaTheme="minorEastAsia" w:hAnsiTheme="minorHAnsi" w:cstheme="minorBidi"/>
          <w:sz w:val="22"/>
          <w:szCs w:val="22"/>
          <w:lang w:eastAsia="en-AU"/>
        </w:rPr>
      </w:pPr>
      <w:r>
        <w:tab/>
      </w:r>
      <w:hyperlink w:anchor="_Toc527449856" w:history="1">
        <w:r w:rsidRPr="007B5243">
          <w:t>224</w:t>
        </w:r>
        <w:r>
          <w:rPr>
            <w:rFonts w:asciiTheme="minorHAnsi" w:eastAsiaTheme="minorEastAsia" w:hAnsiTheme="minorHAnsi" w:cstheme="minorBidi"/>
            <w:sz w:val="22"/>
            <w:szCs w:val="22"/>
            <w:lang w:eastAsia="en-AU"/>
          </w:rPr>
          <w:tab/>
        </w:r>
        <w:r w:rsidRPr="007B5243">
          <w:t>Compliance with direction</w:t>
        </w:r>
        <w:r>
          <w:tab/>
        </w:r>
        <w:r>
          <w:fldChar w:fldCharType="begin"/>
        </w:r>
        <w:r>
          <w:instrText xml:space="preserve"> PAGEREF _Toc527449856 \h </w:instrText>
        </w:r>
        <w:r>
          <w:fldChar w:fldCharType="separate"/>
        </w:r>
        <w:r w:rsidR="00DA5D61">
          <w:t>127</w:t>
        </w:r>
        <w:r>
          <w:fldChar w:fldCharType="end"/>
        </w:r>
      </w:hyperlink>
    </w:p>
    <w:p w14:paraId="7A7139D1" w14:textId="55D27C83" w:rsidR="000945CB" w:rsidRDefault="000945CB">
      <w:pPr>
        <w:pStyle w:val="TOC5"/>
        <w:rPr>
          <w:rFonts w:asciiTheme="minorHAnsi" w:eastAsiaTheme="minorEastAsia" w:hAnsiTheme="minorHAnsi" w:cstheme="minorBidi"/>
          <w:sz w:val="22"/>
          <w:szCs w:val="22"/>
          <w:lang w:eastAsia="en-AU"/>
        </w:rPr>
      </w:pPr>
      <w:r>
        <w:tab/>
      </w:r>
      <w:hyperlink w:anchor="_Toc527449857" w:history="1">
        <w:r w:rsidRPr="007B5243">
          <w:t>225</w:t>
        </w:r>
        <w:r>
          <w:rPr>
            <w:rFonts w:asciiTheme="minorHAnsi" w:eastAsiaTheme="minorEastAsia" w:hAnsiTheme="minorHAnsi" w:cstheme="minorBidi"/>
            <w:sz w:val="22"/>
            <w:szCs w:val="22"/>
            <w:lang w:eastAsia="en-AU"/>
          </w:rPr>
          <w:tab/>
        </w:r>
        <w:r w:rsidRPr="007B5243">
          <w:t>Arbitration of dispute about cost</w:t>
        </w:r>
        <w:r>
          <w:tab/>
        </w:r>
        <w:r>
          <w:fldChar w:fldCharType="begin"/>
        </w:r>
        <w:r>
          <w:instrText xml:space="preserve"> PAGEREF _Toc527449857 \h </w:instrText>
        </w:r>
        <w:r>
          <w:fldChar w:fldCharType="separate"/>
        </w:r>
        <w:r w:rsidR="00DA5D61">
          <w:t>128</w:t>
        </w:r>
        <w:r>
          <w:fldChar w:fldCharType="end"/>
        </w:r>
      </w:hyperlink>
    </w:p>
    <w:p w14:paraId="64C3EE1A" w14:textId="6B526BFE" w:rsidR="000945CB" w:rsidRDefault="00182AC2">
      <w:pPr>
        <w:pStyle w:val="TOC2"/>
        <w:rPr>
          <w:rFonts w:asciiTheme="minorHAnsi" w:eastAsiaTheme="minorEastAsia" w:hAnsiTheme="minorHAnsi" w:cstheme="minorBidi"/>
          <w:b w:val="0"/>
          <w:sz w:val="22"/>
          <w:szCs w:val="22"/>
          <w:lang w:eastAsia="en-AU"/>
        </w:rPr>
      </w:pPr>
      <w:hyperlink w:anchor="_Toc527449858" w:history="1">
        <w:r w:rsidR="000945CB" w:rsidRPr="007B5243">
          <w:t>Part 14</w:t>
        </w:r>
        <w:r w:rsidR="000945CB">
          <w:rPr>
            <w:rFonts w:asciiTheme="minorHAnsi" w:eastAsiaTheme="minorEastAsia" w:hAnsiTheme="minorHAnsi" w:cstheme="minorBidi"/>
            <w:b w:val="0"/>
            <w:sz w:val="22"/>
            <w:szCs w:val="22"/>
            <w:lang w:eastAsia="en-AU"/>
          </w:rPr>
          <w:tab/>
        </w:r>
        <w:r w:rsidR="000945CB" w:rsidRPr="007B5243">
          <w:t>Streetlighting and stormwater</w:t>
        </w:r>
        <w:r w:rsidR="000945CB" w:rsidRPr="000945CB">
          <w:rPr>
            <w:vanish/>
          </w:rPr>
          <w:tab/>
        </w:r>
        <w:r w:rsidR="000945CB" w:rsidRPr="000945CB">
          <w:rPr>
            <w:vanish/>
          </w:rPr>
          <w:fldChar w:fldCharType="begin"/>
        </w:r>
        <w:r w:rsidR="000945CB" w:rsidRPr="000945CB">
          <w:rPr>
            <w:vanish/>
          </w:rPr>
          <w:instrText xml:space="preserve"> PAGEREF _Toc527449858 \h </w:instrText>
        </w:r>
        <w:r w:rsidR="000945CB" w:rsidRPr="000945CB">
          <w:rPr>
            <w:vanish/>
          </w:rPr>
        </w:r>
        <w:r w:rsidR="000945CB" w:rsidRPr="000945CB">
          <w:rPr>
            <w:vanish/>
          </w:rPr>
          <w:fldChar w:fldCharType="separate"/>
        </w:r>
        <w:r w:rsidR="00DA5D61">
          <w:rPr>
            <w:vanish/>
          </w:rPr>
          <w:t>129</w:t>
        </w:r>
        <w:r w:rsidR="000945CB" w:rsidRPr="000945CB">
          <w:rPr>
            <w:vanish/>
          </w:rPr>
          <w:fldChar w:fldCharType="end"/>
        </w:r>
      </w:hyperlink>
    </w:p>
    <w:p w14:paraId="4B9239EE" w14:textId="26E2635D" w:rsidR="000945CB" w:rsidRDefault="00182AC2">
      <w:pPr>
        <w:pStyle w:val="TOC3"/>
        <w:rPr>
          <w:rFonts w:asciiTheme="minorHAnsi" w:eastAsiaTheme="minorEastAsia" w:hAnsiTheme="minorHAnsi" w:cstheme="minorBidi"/>
          <w:b w:val="0"/>
          <w:sz w:val="22"/>
          <w:szCs w:val="22"/>
          <w:lang w:eastAsia="en-AU"/>
        </w:rPr>
      </w:pPr>
      <w:hyperlink w:anchor="_Toc527449859" w:history="1">
        <w:r w:rsidR="000945CB" w:rsidRPr="007B5243">
          <w:t>Division 14.1</w:t>
        </w:r>
        <w:r w:rsidR="000945CB">
          <w:rPr>
            <w:rFonts w:asciiTheme="minorHAnsi" w:eastAsiaTheme="minorEastAsia" w:hAnsiTheme="minorHAnsi" w:cstheme="minorBidi"/>
            <w:b w:val="0"/>
            <w:sz w:val="22"/>
            <w:szCs w:val="22"/>
            <w:lang w:eastAsia="en-AU"/>
          </w:rPr>
          <w:tab/>
        </w:r>
        <w:r w:rsidR="000945CB" w:rsidRPr="007B5243">
          <w:t>General</w:t>
        </w:r>
        <w:r w:rsidR="000945CB" w:rsidRPr="000945CB">
          <w:rPr>
            <w:vanish/>
          </w:rPr>
          <w:tab/>
        </w:r>
        <w:r w:rsidR="000945CB" w:rsidRPr="000945CB">
          <w:rPr>
            <w:vanish/>
          </w:rPr>
          <w:fldChar w:fldCharType="begin"/>
        </w:r>
        <w:r w:rsidR="000945CB" w:rsidRPr="000945CB">
          <w:rPr>
            <w:vanish/>
          </w:rPr>
          <w:instrText xml:space="preserve"> PAGEREF _Toc527449859 \h </w:instrText>
        </w:r>
        <w:r w:rsidR="000945CB" w:rsidRPr="000945CB">
          <w:rPr>
            <w:vanish/>
          </w:rPr>
        </w:r>
        <w:r w:rsidR="000945CB" w:rsidRPr="000945CB">
          <w:rPr>
            <w:vanish/>
          </w:rPr>
          <w:fldChar w:fldCharType="separate"/>
        </w:r>
        <w:r w:rsidR="00DA5D61">
          <w:rPr>
            <w:vanish/>
          </w:rPr>
          <w:t>129</w:t>
        </w:r>
        <w:r w:rsidR="000945CB" w:rsidRPr="000945CB">
          <w:rPr>
            <w:vanish/>
          </w:rPr>
          <w:fldChar w:fldCharType="end"/>
        </w:r>
      </w:hyperlink>
    </w:p>
    <w:p w14:paraId="43C53B2C" w14:textId="009F8613" w:rsidR="000945CB" w:rsidRDefault="000945CB">
      <w:pPr>
        <w:pStyle w:val="TOC5"/>
        <w:rPr>
          <w:rFonts w:asciiTheme="minorHAnsi" w:eastAsiaTheme="minorEastAsia" w:hAnsiTheme="minorHAnsi" w:cstheme="minorBidi"/>
          <w:sz w:val="22"/>
          <w:szCs w:val="22"/>
          <w:lang w:eastAsia="en-AU"/>
        </w:rPr>
      </w:pPr>
      <w:r>
        <w:tab/>
      </w:r>
      <w:hyperlink w:anchor="_Toc527449860" w:history="1">
        <w:r w:rsidRPr="007B5243">
          <w:t>226</w:t>
        </w:r>
        <w:r>
          <w:rPr>
            <w:rFonts w:asciiTheme="minorHAnsi" w:eastAsiaTheme="minorEastAsia" w:hAnsiTheme="minorHAnsi" w:cstheme="minorBidi"/>
            <w:sz w:val="22"/>
            <w:szCs w:val="22"/>
            <w:lang w:eastAsia="en-AU"/>
          </w:rPr>
          <w:tab/>
        </w:r>
        <w:r w:rsidRPr="007B5243">
          <w:t>Definitions for pt 14</w:t>
        </w:r>
        <w:r>
          <w:tab/>
        </w:r>
        <w:r>
          <w:fldChar w:fldCharType="begin"/>
        </w:r>
        <w:r>
          <w:instrText xml:space="preserve"> PAGEREF _Toc527449860 \h </w:instrText>
        </w:r>
        <w:r>
          <w:fldChar w:fldCharType="separate"/>
        </w:r>
        <w:r w:rsidR="00DA5D61">
          <w:t>129</w:t>
        </w:r>
        <w:r>
          <w:fldChar w:fldCharType="end"/>
        </w:r>
      </w:hyperlink>
    </w:p>
    <w:p w14:paraId="007BED6A" w14:textId="34C31E1B" w:rsidR="000945CB" w:rsidRDefault="000945CB">
      <w:pPr>
        <w:pStyle w:val="TOC5"/>
        <w:rPr>
          <w:rFonts w:asciiTheme="minorHAnsi" w:eastAsiaTheme="minorEastAsia" w:hAnsiTheme="minorHAnsi" w:cstheme="minorBidi"/>
          <w:sz w:val="22"/>
          <w:szCs w:val="22"/>
          <w:lang w:eastAsia="en-AU"/>
        </w:rPr>
      </w:pPr>
      <w:r>
        <w:tab/>
      </w:r>
      <w:hyperlink w:anchor="_Toc527449861" w:history="1">
        <w:r w:rsidRPr="007B5243">
          <w:t>227</w:t>
        </w:r>
        <w:r>
          <w:rPr>
            <w:rFonts w:asciiTheme="minorHAnsi" w:eastAsiaTheme="minorEastAsia" w:hAnsiTheme="minorHAnsi" w:cstheme="minorBidi"/>
            <w:sz w:val="22"/>
            <w:szCs w:val="22"/>
            <w:lang w:eastAsia="en-AU"/>
          </w:rPr>
          <w:tab/>
        </w:r>
        <w:r w:rsidRPr="007B5243">
          <w:t>Stormwater network</w:t>
        </w:r>
        <w:r>
          <w:tab/>
        </w:r>
        <w:r>
          <w:fldChar w:fldCharType="begin"/>
        </w:r>
        <w:r>
          <w:instrText xml:space="preserve"> PAGEREF _Toc527449861 \h </w:instrText>
        </w:r>
        <w:r>
          <w:fldChar w:fldCharType="separate"/>
        </w:r>
        <w:r w:rsidR="00DA5D61">
          <w:t>130</w:t>
        </w:r>
        <w:r>
          <w:fldChar w:fldCharType="end"/>
        </w:r>
      </w:hyperlink>
    </w:p>
    <w:p w14:paraId="2D4FBA99" w14:textId="4C79C61B" w:rsidR="000945CB" w:rsidRDefault="000945CB">
      <w:pPr>
        <w:pStyle w:val="TOC5"/>
        <w:rPr>
          <w:rFonts w:asciiTheme="minorHAnsi" w:eastAsiaTheme="minorEastAsia" w:hAnsiTheme="minorHAnsi" w:cstheme="minorBidi"/>
          <w:sz w:val="22"/>
          <w:szCs w:val="22"/>
          <w:lang w:eastAsia="en-AU"/>
        </w:rPr>
      </w:pPr>
      <w:r>
        <w:tab/>
      </w:r>
      <w:hyperlink w:anchor="_Toc527449862" w:history="1">
        <w:r w:rsidRPr="007B5243">
          <w:t>228</w:t>
        </w:r>
        <w:r>
          <w:rPr>
            <w:rFonts w:asciiTheme="minorHAnsi" w:eastAsiaTheme="minorEastAsia" w:hAnsiTheme="minorHAnsi" w:cstheme="minorBidi"/>
            <w:sz w:val="22"/>
            <w:szCs w:val="22"/>
            <w:lang w:eastAsia="en-AU"/>
          </w:rPr>
          <w:tab/>
        </w:r>
        <w:r w:rsidRPr="007B5243">
          <w:t>Stormwater network code and boundary</w:t>
        </w:r>
        <w:r>
          <w:tab/>
        </w:r>
        <w:r>
          <w:fldChar w:fldCharType="begin"/>
        </w:r>
        <w:r>
          <w:instrText xml:space="preserve"> PAGEREF _Toc527449862 \h </w:instrText>
        </w:r>
        <w:r>
          <w:fldChar w:fldCharType="separate"/>
        </w:r>
        <w:r w:rsidR="00DA5D61">
          <w:t>131</w:t>
        </w:r>
        <w:r>
          <w:fldChar w:fldCharType="end"/>
        </w:r>
      </w:hyperlink>
    </w:p>
    <w:p w14:paraId="66B6572C" w14:textId="2B1360C4" w:rsidR="000945CB" w:rsidRDefault="000945CB">
      <w:pPr>
        <w:pStyle w:val="TOC5"/>
        <w:rPr>
          <w:rFonts w:asciiTheme="minorHAnsi" w:eastAsiaTheme="minorEastAsia" w:hAnsiTheme="minorHAnsi" w:cstheme="minorBidi"/>
          <w:sz w:val="22"/>
          <w:szCs w:val="22"/>
          <w:lang w:eastAsia="en-AU"/>
        </w:rPr>
      </w:pPr>
      <w:r>
        <w:tab/>
      </w:r>
      <w:hyperlink w:anchor="_Toc527449863" w:history="1">
        <w:r w:rsidRPr="007B5243">
          <w:t>229</w:t>
        </w:r>
        <w:r>
          <w:rPr>
            <w:rFonts w:asciiTheme="minorHAnsi" w:eastAsiaTheme="minorEastAsia" w:hAnsiTheme="minorHAnsi" w:cstheme="minorBidi"/>
            <w:sz w:val="22"/>
            <w:szCs w:val="22"/>
            <w:lang w:eastAsia="en-AU"/>
          </w:rPr>
          <w:tab/>
        </w:r>
        <w:r w:rsidRPr="007B5243">
          <w:t>Streetlight network</w:t>
        </w:r>
        <w:r>
          <w:tab/>
        </w:r>
        <w:r>
          <w:fldChar w:fldCharType="begin"/>
        </w:r>
        <w:r>
          <w:instrText xml:space="preserve"> PAGEREF _Toc527449863 \h </w:instrText>
        </w:r>
        <w:r>
          <w:fldChar w:fldCharType="separate"/>
        </w:r>
        <w:r w:rsidR="00DA5D61">
          <w:t>131</w:t>
        </w:r>
        <w:r>
          <w:fldChar w:fldCharType="end"/>
        </w:r>
      </w:hyperlink>
    </w:p>
    <w:p w14:paraId="7C3B2549" w14:textId="1008F2B4" w:rsidR="000945CB" w:rsidRDefault="000945CB">
      <w:pPr>
        <w:pStyle w:val="TOC5"/>
        <w:rPr>
          <w:rFonts w:asciiTheme="minorHAnsi" w:eastAsiaTheme="minorEastAsia" w:hAnsiTheme="minorHAnsi" w:cstheme="minorBidi"/>
          <w:sz w:val="22"/>
          <w:szCs w:val="22"/>
          <w:lang w:eastAsia="en-AU"/>
        </w:rPr>
      </w:pPr>
      <w:r>
        <w:tab/>
      </w:r>
      <w:hyperlink w:anchor="_Toc527449864" w:history="1">
        <w:r w:rsidRPr="007B5243">
          <w:t>229A</w:t>
        </w:r>
        <w:r>
          <w:rPr>
            <w:rFonts w:asciiTheme="minorHAnsi" w:eastAsiaTheme="minorEastAsia" w:hAnsiTheme="minorHAnsi" w:cstheme="minorBidi"/>
            <w:sz w:val="22"/>
            <w:szCs w:val="22"/>
            <w:lang w:eastAsia="en-AU"/>
          </w:rPr>
          <w:tab/>
        </w:r>
        <w:r w:rsidRPr="007B5243">
          <w:t>Streetlight network framework</w:t>
        </w:r>
        <w:r>
          <w:tab/>
        </w:r>
        <w:r>
          <w:fldChar w:fldCharType="begin"/>
        </w:r>
        <w:r>
          <w:instrText xml:space="preserve"> PAGEREF _Toc527449864 \h </w:instrText>
        </w:r>
        <w:r>
          <w:fldChar w:fldCharType="separate"/>
        </w:r>
        <w:r w:rsidR="00DA5D61">
          <w:t>132</w:t>
        </w:r>
        <w:r>
          <w:fldChar w:fldCharType="end"/>
        </w:r>
      </w:hyperlink>
    </w:p>
    <w:p w14:paraId="04125211" w14:textId="0F78CFEE" w:rsidR="000945CB" w:rsidRDefault="000945CB">
      <w:pPr>
        <w:pStyle w:val="TOC5"/>
        <w:rPr>
          <w:rFonts w:asciiTheme="minorHAnsi" w:eastAsiaTheme="minorEastAsia" w:hAnsiTheme="minorHAnsi" w:cstheme="minorBidi"/>
          <w:sz w:val="22"/>
          <w:szCs w:val="22"/>
          <w:lang w:eastAsia="en-AU"/>
        </w:rPr>
      </w:pPr>
      <w:r>
        <w:tab/>
      </w:r>
      <w:hyperlink w:anchor="_Toc527449865" w:history="1">
        <w:r w:rsidRPr="007B5243">
          <w:t>229B</w:t>
        </w:r>
        <w:r>
          <w:rPr>
            <w:rFonts w:asciiTheme="minorHAnsi" w:eastAsiaTheme="minorEastAsia" w:hAnsiTheme="minorHAnsi" w:cstheme="minorBidi"/>
            <w:sz w:val="22"/>
            <w:szCs w:val="22"/>
            <w:lang w:eastAsia="en-AU"/>
          </w:rPr>
          <w:tab/>
        </w:r>
        <w:r w:rsidRPr="007B5243">
          <w:t>Draft streetlight network code</w:t>
        </w:r>
        <w:r>
          <w:tab/>
        </w:r>
        <w:r>
          <w:fldChar w:fldCharType="begin"/>
        </w:r>
        <w:r>
          <w:instrText xml:space="preserve"> PAGEREF _Toc527449865 \h </w:instrText>
        </w:r>
        <w:r>
          <w:fldChar w:fldCharType="separate"/>
        </w:r>
        <w:r w:rsidR="00DA5D61">
          <w:t>132</w:t>
        </w:r>
        <w:r>
          <w:fldChar w:fldCharType="end"/>
        </w:r>
      </w:hyperlink>
    </w:p>
    <w:p w14:paraId="4DE3030F" w14:textId="7078C003" w:rsidR="000945CB" w:rsidRDefault="000945CB">
      <w:pPr>
        <w:pStyle w:val="TOC5"/>
        <w:rPr>
          <w:rFonts w:asciiTheme="minorHAnsi" w:eastAsiaTheme="minorEastAsia" w:hAnsiTheme="minorHAnsi" w:cstheme="minorBidi"/>
          <w:sz w:val="22"/>
          <w:szCs w:val="22"/>
          <w:lang w:eastAsia="en-AU"/>
        </w:rPr>
      </w:pPr>
      <w:r>
        <w:tab/>
      </w:r>
      <w:hyperlink w:anchor="_Toc527449866" w:history="1">
        <w:r w:rsidRPr="007B5243">
          <w:t>230</w:t>
        </w:r>
        <w:r>
          <w:rPr>
            <w:rFonts w:asciiTheme="minorHAnsi" w:eastAsiaTheme="minorEastAsia" w:hAnsiTheme="minorHAnsi" w:cstheme="minorBidi"/>
            <w:sz w:val="22"/>
            <w:szCs w:val="22"/>
            <w:lang w:eastAsia="en-AU"/>
          </w:rPr>
          <w:tab/>
        </w:r>
        <w:r w:rsidRPr="007B5243">
          <w:t>Streetlight network code approval</w:t>
        </w:r>
        <w:r>
          <w:tab/>
        </w:r>
        <w:r>
          <w:fldChar w:fldCharType="begin"/>
        </w:r>
        <w:r>
          <w:instrText xml:space="preserve"> PAGEREF _Toc527449866 \h </w:instrText>
        </w:r>
        <w:r>
          <w:fldChar w:fldCharType="separate"/>
        </w:r>
        <w:r w:rsidR="00DA5D61">
          <w:t>134</w:t>
        </w:r>
        <w:r>
          <w:fldChar w:fldCharType="end"/>
        </w:r>
      </w:hyperlink>
    </w:p>
    <w:p w14:paraId="18F928B9" w14:textId="409DD9DE" w:rsidR="000945CB" w:rsidRDefault="00182AC2">
      <w:pPr>
        <w:pStyle w:val="TOC3"/>
        <w:rPr>
          <w:rFonts w:asciiTheme="minorHAnsi" w:eastAsiaTheme="minorEastAsia" w:hAnsiTheme="minorHAnsi" w:cstheme="minorBidi"/>
          <w:b w:val="0"/>
          <w:sz w:val="22"/>
          <w:szCs w:val="22"/>
          <w:lang w:eastAsia="en-AU"/>
        </w:rPr>
      </w:pPr>
      <w:hyperlink w:anchor="_Toc527449867" w:history="1">
        <w:r w:rsidR="000945CB" w:rsidRPr="007B5243">
          <w:t>Division 14.2</w:t>
        </w:r>
        <w:r w:rsidR="000945CB">
          <w:rPr>
            <w:rFonts w:asciiTheme="minorHAnsi" w:eastAsiaTheme="minorEastAsia" w:hAnsiTheme="minorHAnsi" w:cstheme="minorBidi"/>
            <w:b w:val="0"/>
            <w:sz w:val="22"/>
            <w:szCs w:val="22"/>
            <w:lang w:eastAsia="en-AU"/>
          </w:rPr>
          <w:tab/>
        </w:r>
        <w:r w:rsidR="000945CB" w:rsidRPr="007B5243">
          <w:t>Territory network operations</w:t>
        </w:r>
        <w:r w:rsidR="000945CB" w:rsidRPr="000945CB">
          <w:rPr>
            <w:vanish/>
          </w:rPr>
          <w:tab/>
        </w:r>
        <w:r w:rsidR="000945CB" w:rsidRPr="000945CB">
          <w:rPr>
            <w:vanish/>
          </w:rPr>
          <w:fldChar w:fldCharType="begin"/>
        </w:r>
        <w:r w:rsidR="000945CB" w:rsidRPr="000945CB">
          <w:rPr>
            <w:vanish/>
          </w:rPr>
          <w:instrText xml:space="preserve"> PAGEREF _Toc527449867 \h </w:instrText>
        </w:r>
        <w:r w:rsidR="000945CB" w:rsidRPr="000945CB">
          <w:rPr>
            <w:vanish/>
          </w:rPr>
        </w:r>
        <w:r w:rsidR="000945CB" w:rsidRPr="000945CB">
          <w:rPr>
            <w:vanish/>
          </w:rPr>
          <w:fldChar w:fldCharType="separate"/>
        </w:r>
        <w:r w:rsidR="00DA5D61">
          <w:rPr>
            <w:vanish/>
          </w:rPr>
          <w:t>134</w:t>
        </w:r>
        <w:r w:rsidR="000945CB" w:rsidRPr="000945CB">
          <w:rPr>
            <w:vanish/>
          </w:rPr>
          <w:fldChar w:fldCharType="end"/>
        </w:r>
      </w:hyperlink>
    </w:p>
    <w:p w14:paraId="299C059E" w14:textId="7CE02F3C" w:rsidR="000945CB" w:rsidRDefault="00182AC2">
      <w:pPr>
        <w:pStyle w:val="TOC4"/>
        <w:rPr>
          <w:rFonts w:asciiTheme="minorHAnsi" w:eastAsiaTheme="minorEastAsia" w:hAnsiTheme="minorHAnsi" w:cstheme="minorBidi"/>
          <w:b w:val="0"/>
          <w:sz w:val="22"/>
          <w:szCs w:val="22"/>
          <w:lang w:eastAsia="en-AU"/>
        </w:rPr>
      </w:pPr>
      <w:hyperlink w:anchor="_Toc527449868" w:history="1">
        <w:r w:rsidR="000945CB" w:rsidRPr="007B5243">
          <w:t>Subdivision 14.2.1</w:t>
        </w:r>
        <w:r w:rsidR="000945CB">
          <w:rPr>
            <w:rFonts w:asciiTheme="minorHAnsi" w:eastAsiaTheme="minorEastAsia" w:hAnsiTheme="minorHAnsi" w:cstheme="minorBidi"/>
            <w:b w:val="0"/>
            <w:sz w:val="22"/>
            <w:szCs w:val="22"/>
            <w:lang w:eastAsia="en-AU"/>
          </w:rPr>
          <w:tab/>
        </w:r>
        <w:r w:rsidR="000945CB" w:rsidRPr="007B5243">
          <w:t>General powers</w:t>
        </w:r>
        <w:r w:rsidR="000945CB" w:rsidRPr="000945CB">
          <w:rPr>
            <w:vanish/>
          </w:rPr>
          <w:tab/>
        </w:r>
        <w:r w:rsidR="000945CB" w:rsidRPr="000945CB">
          <w:rPr>
            <w:vanish/>
          </w:rPr>
          <w:fldChar w:fldCharType="begin"/>
        </w:r>
        <w:r w:rsidR="000945CB" w:rsidRPr="000945CB">
          <w:rPr>
            <w:vanish/>
          </w:rPr>
          <w:instrText xml:space="preserve"> PAGEREF _Toc527449868 \h </w:instrText>
        </w:r>
        <w:r w:rsidR="000945CB" w:rsidRPr="000945CB">
          <w:rPr>
            <w:vanish/>
          </w:rPr>
        </w:r>
        <w:r w:rsidR="000945CB" w:rsidRPr="000945CB">
          <w:rPr>
            <w:vanish/>
          </w:rPr>
          <w:fldChar w:fldCharType="separate"/>
        </w:r>
        <w:r w:rsidR="00DA5D61">
          <w:rPr>
            <w:vanish/>
          </w:rPr>
          <w:t>134</w:t>
        </w:r>
        <w:r w:rsidR="000945CB" w:rsidRPr="000945CB">
          <w:rPr>
            <w:vanish/>
          </w:rPr>
          <w:fldChar w:fldCharType="end"/>
        </w:r>
      </w:hyperlink>
    </w:p>
    <w:p w14:paraId="61905204" w14:textId="55C98238" w:rsidR="000945CB" w:rsidRDefault="000945CB">
      <w:pPr>
        <w:pStyle w:val="TOC5"/>
        <w:rPr>
          <w:rFonts w:asciiTheme="minorHAnsi" w:eastAsiaTheme="minorEastAsia" w:hAnsiTheme="minorHAnsi" w:cstheme="minorBidi"/>
          <w:sz w:val="22"/>
          <w:szCs w:val="22"/>
          <w:lang w:eastAsia="en-AU"/>
        </w:rPr>
      </w:pPr>
      <w:r>
        <w:tab/>
      </w:r>
      <w:hyperlink w:anchor="_Toc527449869" w:history="1">
        <w:r w:rsidRPr="007B5243">
          <w:t>231</w:t>
        </w:r>
        <w:r>
          <w:rPr>
            <w:rFonts w:asciiTheme="minorHAnsi" w:eastAsiaTheme="minorEastAsia" w:hAnsiTheme="minorHAnsi" w:cstheme="minorBidi"/>
            <w:sz w:val="22"/>
            <w:szCs w:val="22"/>
            <w:lang w:eastAsia="en-AU"/>
          </w:rPr>
          <w:tab/>
        </w:r>
        <w:r w:rsidRPr="007B5243">
          <w:t>Installation of territory network facilities</w:t>
        </w:r>
        <w:r>
          <w:tab/>
        </w:r>
        <w:r>
          <w:fldChar w:fldCharType="begin"/>
        </w:r>
        <w:r>
          <w:instrText xml:space="preserve"> PAGEREF _Toc527449869 \h </w:instrText>
        </w:r>
        <w:r>
          <w:fldChar w:fldCharType="separate"/>
        </w:r>
        <w:r w:rsidR="00DA5D61">
          <w:t>134</w:t>
        </w:r>
        <w:r>
          <w:fldChar w:fldCharType="end"/>
        </w:r>
      </w:hyperlink>
    </w:p>
    <w:p w14:paraId="78A75890" w14:textId="2DAEA617" w:rsidR="000945CB" w:rsidRDefault="000945CB">
      <w:pPr>
        <w:pStyle w:val="TOC5"/>
        <w:rPr>
          <w:rFonts w:asciiTheme="minorHAnsi" w:eastAsiaTheme="minorEastAsia" w:hAnsiTheme="minorHAnsi" w:cstheme="minorBidi"/>
          <w:sz w:val="22"/>
          <w:szCs w:val="22"/>
          <w:lang w:eastAsia="en-AU"/>
        </w:rPr>
      </w:pPr>
      <w:r>
        <w:tab/>
      </w:r>
      <w:hyperlink w:anchor="_Toc527449870" w:history="1">
        <w:r w:rsidRPr="007B5243">
          <w:t>232</w:t>
        </w:r>
        <w:r>
          <w:rPr>
            <w:rFonts w:asciiTheme="minorHAnsi" w:eastAsiaTheme="minorEastAsia" w:hAnsiTheme="minorHAnsi" w:cstheme="minorBidi"/>
            <w:sz w:val="22"/>
            <w:szCs w:val="22"/>
            <w:lang w:eastAsia="en-AU"/>
          </w:rPr>
          <w:tab/>
        </w:r>
        <w:r w:rsidRPr="007B5243">
          <w:t>Maintenance of territory network facilities</w:t>
        </w:r>
        <w:r>
          <w:tab/>
        </w:r>
        <w:r>
          <w:fldChar w:fldCharType="begin"/>
        </w:r>
        <w:r>
          <w:instrText xml:space="preserve"> PAGEREF _Toc527449870 \h </w:instrText>
        </w:r>
        <w:r>
          <w:fldChar w:fldCharType="separate"/>
        </w:r>
        <w:r w:rsidR="00DA5D61">
          <w:t>136</w:t>
        </w:r>
        <w:r>
          <w:fldChar w:fldCharType="end"/>
        </w:r>
      </w:hyperlink>
    </w:p>
    <w:p w14:paraId="46FD88D8" w14:textId="7C2599A3" w:rsidR="000945CB" w:rsidRDefault="000945CB">
      <w:pPr>
        <w:pStyle w:val="TOC5"/>
        <w:rPr>
          <w:rFonts w:asciiTheme="minorHAnsi" w:eastAsiaTheme="minorEastAsia" w:hAnsiTheme="minorHAnsi" w:cstheme="minorBidi"/>
          <w:sz w:val="22"/>
          <w:szCs w:val="22"/>
          <w:lang w:eastAsia="en-AU"/>
        </w:rPr>
      </w:pPr>
      <w:r>
        <w:tab/>
      </w:r>
      <w:hyperlink w:anchor="_Toc527449871" w:history="1">
        <w:r w:rsidRPr="007B5243">
          <w:t>233</w:t>
        </w:r>
        <w:r>
          <w:rPr>
            <w:rFonts w:asciiTheme="minorHAnsi" w:eastAsiaTheme="minorEastAsia" w:hAnsiTheme="minorHAnsi" w:cstheme="minorBidi"/>
            <w:sz w:val="22"/>
            <w:szCs w:val="22"/>
            <w:lang w:eastAsia="en-AU"/>
          </w:rPr>
          <w:tab/>
        </w:r>
        <w:r w:rsidRPr="007B5243">
          <w:t>National land</w:t>
        </w:r>
        <w:r>
          <w:tab/>
        </w:r>
        <w:r>
          <w:fldChar w:fldCharType="begin"/>
        </w:r>
        <w:r>
          <w:instrText xml:space="preserve"> PAGEREF _Toc527449871 \h </w:instrText>
        </w:r>
        <w:r>
          <w:fldChar w:fldCharType="separate"/>
        </w:r>
        <w:r w:rsidR="00DA5D61">
          <w:t>137</w:t>
        </w:r>
        <w:r>
          <w:fldChar w:fldCharType="end"/>
        </w:r>
      </w:hyperlink>
    </w:p>
    <w:p w14:paraId="07779C1E" w14:textId="2E2CC85D" w:rsidR="000945CB" w:rsidRDefault="00182AC2">
      <w:pPr>
        <w:pStyle w:val="TOC4"/>
        <w:rPr>
          <w:rFonts w:asciiTheme="minorHAnsi" w:eastAsiaTheme="minorEastAsia" w:hAnsiTheme="minorHAnsi" w:cstheme="minorBidi"/>
          <w:b w:val="0"/>
          <w:sz w:val="22"/>
          <w:szCs w:val="22"/>
          <w:lang w:eastAsia="en-AU"/>
        </w:rPr>
      </w:pPr>
      <w:hyperlink w:anchor="_Toc527449872" w:history="1">
        <w:r w:rsidR="000945CB" w:rsidRPr="007B5243">
          <w:t>Subdivision 14.2.2</w:t>
        </w:r>
        <w:r w:rsidR="000945CB">
          <w:rPr>
            <w:rFonts w:asciiTheme="minorHAnsi" w:eastAsiaTheme="minorEastAsia" w:hAnsiTheme="minorHAnsi" w:cstheme="minorBidi"/>
            <w:b w:val="0"/>
            <w:sz w:val="22"/>
            <w:szCs w:val="22"/>
            <w:lang w:eastAsia="en-AU"/>
          </w:rPr>
          <w:tab/>
        </w:r>
        <w:r w:rsidR="000945CB" w:rsidRPr="007B5243">
          <w:t>Performance of territory network operations</w:t>
        </w:r>
        <w:r w:rsidR="000945CB" w:rsidRPr="000945CB">
          <w:rPr>
            <w:vanish/>
          </w:rPr>
          <w:tab/>
        </w:r>
        <w:r w:rsidR="000945CB" w:rsidRPr="000945CB">
          <w:rPr>
            <w:vanish/>
          </w:rPr>
          <w:fldChar w:fldCharType="begin"/>
        </w:r>
        <w:r w:rsidR="000945CB" w:rsidRPr="000945CB">
          <w:rPr>
            <w:vanish/>
          </w:rPr>
          <w:instrText xml:space="preserve"> PAGEREF _Toc527449872 \h </w:instrText>
        </w:r>
        <w:r w:rsidR="000945CB" w:rsidRPr="000945CB">
          <w:rPr>
            <w:vanish/>
          </w:rPr>
        </w:r>
        <w:r w:rsidR="000945CB" w:rsidRPr="000945CB">
          <w:rPr>
            <w:vanish/>
          </w:rPr>
          <w:fldChar w:fldCharType="separate"/>
        </w:r>
        <w:r w:rsidR="00DA5D61">
          <w:rPr>
            <w:vanish/>
          </w:rPr>
          <w:t>138</w:t>
        </w:r>
        <w:r w:rsidR="000945CB" w:rsidRPr="000945CB">
          <w:rPr>
            <w:vanish/>
          </w:rPr>
          <w:fldChar w:fldCharType="end"/>
        </w:r>
      </w:hyperlink>
    </w:p>
    <w:p w14:paraId="12ACCF9E" w14:textId="6F2B5587" w:rsidR="000945CB" w:rsidRDefault="000945CB">
      <w:pPr>
        <w:pStyle w:val="TOC5"/>
        <w:rPr>
          <w:rFonts w:asciiTheme="minorHAnsi" w:eastAsiaTheme="minorEastAsia" w:hAnsiTheme="minorHAnsi" w:cstheme="minorBidi"/>
          <w:sz w:val="22"/>
          <w:szCs w:val="22"/>
          <w:lang w:eastAsia="en-AU"/>
        </w:rPr>
      </w:pPr>
      <w:r>
        <w:tab/>
      </w:r>
      <w:hyperlink w:anchor="_Toc527449873" w:history="1">
        <w:r w:rsidRPr="007B5243">
          <w:t>234</w:t>
        </w:r>
        <w:r>
          <w:rPr>
            <w:rFonts w:asciiTheme="minorHAnsi" w:eastAsiaTheme="minorEastAsia" w:hAnsiTheme="minorHAnsi" w:cstheme="minorBidi"/>
            <w:sz w:val="22"/>
            <w:szCs w:val="22"/>
            <w:lang w:eastAsia="en-AU"/>
          </w:rPr>
          <w:tab/>
        </w:r>
        <w:r w:rsidRPr="007B5243">
          <w:t>Damage etc to be minimised</w:t>
        </w:r>
        <w:r>
          <w:tab/>
        </w:r>
        <w:r>
          <w:fldChar w:fldCharType="begin"/>
        </w:r>
        <w:r>
          <w:instrText xml:space="preserve"> PAGEREF _Toc527449873 \h </w:instrText>
        </w:r>
        <w:r>
          <w:fldChar w:fldCharType="separate"/>
        </w:r>
        <w:r w:rsidR="00DA5D61">
          <w:t>138</w:t>
        </w:r>
        <w:r>
          <w:fldChar w:fldCharType="end"/>
        </w:r>
      </w:hyperlink>
    </w:p>
    <w:p w14:paraId="0AA59407" w14:textId="1E53A449" w:rsidR="000945CB" w:rsidRDefault="000945CB">
      <w:pPr>
        <w:pStyle w:val="TOC5"/>
        <w:rPr>
          <w:rFonts w:asciiTheme="minorHAnsi" w:eastAsiaTheme="minorEastAsia" w:hAnsiTheme="minorHAnsi" w:cstheme="minorBidi"/>
          <w:sz w:val="22"/>
          <w:szCs w:val="22"/>
          <w:lang w:eastAsia="en-AU"/>
        </w:rPr>
      </w:pPr>
      <w:r>
        <w:tab/>
      </w:r>
      <w:hyperlink w:anchor="_Toc527449874" w:history="1">
        <w:r w:rsidRPr="007B5243">
          <w:t>235</w:t>
        </w:r>
        <w:r>
          <w:rPr>
            <w:rFonts w:asciiTheme="minorHAnsi" w:eastAsiaTheme="minorEastAsia" w:hAnsiTheme="minorHAnsi" w:cstheme="minorBidi"/>
            <w:sz w:val="22"/>
            <w:szCs w:val="22"/>
            <w:lang w:eastAsia="en-AU"/>
          </w:rPr>
          <w:tab/>
        </w:r>
        <w:r w:rsidRPr="007B5243">
          <w:t>Notice to land-holder</w:t>
        </w:r>
        <w:r>
          <w:tab/>
        </w:r>
        <w:r>
          <w:fldChar w:fldCharType="begin"/>
        </w:r>
        <w:r>
          <w:instrText xml:space="preserve"> PAGEREF _Toc527449874 \h </w:instrText>
        </w:r>
        <w:r>
          <w:fldChar w:fldCharType="separate"/>
        </w:r>
        <w:r w:rsidR="00DA5D61">
          <w:t>138</w:t>
        </w:r>
        <w:r>
          <w:fldChar w:fldCharType="end"/>
        </w:r>
      </w:hyperlink>
    </w:p>
    <w:p w14:paraId="0D2C89CB" w14:textId="501BCCE3" w:rsidR="000945CB" w:rsidRDefault="000945CB">
      <w:pPr>
        <w:pStyle w:val="TOC5"/>
        <w:rPr>
          <w:rFonts w:asciiTheme="minorHAnsi" w:eastAsiaTheme="minorEastAsia" w:hAnsiTheme="minorHAnsi" w:cstheme="minorBidi"/>
          <w:sz w:val="22"/>
          <w:szCs w:val="22"/>
          <w:lang w:eastAsia="en-AU"/>
        </w:rPr>
      </w:pPr>
      <w:r>
        <w:lastRenderedPageBreak/>
        <w:tab/>
      </w:r>
      <w:hyperlink w:anchor="_Toc527449875" w:history="1">
        <w:r w:rsidRPr="007B5243">
          <w:t>235A</w:t>
        </w:r>
        <w:r>
          <w:rPr>
            <w:rFonts w:asciiTheme="minorHAnsi" w:eastAsiaTheme="minorEastAsia" w:hAnsiTheme="minorHAnsi" w:cstheme="minorBidi"/>
            <w:sz w:val="22"/>
            <w:szCs w:val="22"/>
            <w:lang w:eastAsia="en-AU"/>
          </w:rPr>
          <w:tab/>
        </w:r>
        <w:r w:rsidRPr="007B5243">
          <w:t>Notice to owner of structure—territory network operations</w:t>
        </w:r>
        <w:r>
          <w:tab/>
        </w:r>
        <w:r>
          <w:fldChar w:fldCharType="begin"/>
        </w:r>
        <w:r>
          <w:instrText xml:space="preserve"> PAGEREF _Toc527449875 \h </w:instrText>
        </w:r>
        <w:r>
          <w:fldChar w:fldCharType="separate"/>
        </w:r>
        <w:r w:rsidR="00DA5D61">
          <w:t>139</w:t>
        </w:r>
        <w:r>
          <w:fldChar w:fldCharType="end"/>
        </w:r>
      </w:hyperlink>
    </w:p>
    <w:p w14:paraId="00AEDB89" w14:textId="5A60AA10" w:rsidR="000945CB" w:rsidRDefault="000945CB">
      <w:pPr>
        <w:pStyle w:val="TOC5"/>
        <w:rPr>
          <w:rFonts w:asciiTheme="minorHAnsi" w:eastAsiaTheme="minorEastAsia" w:hAnsiTheme="minorHAnsi" w:cstheme="minorBidi"/>
          <w:sz w:val="22"/>
          <w:szCs w:val="22"/>
          <w:lang w:eastAsia="en-AU"/>
        </w:rPr>
      </w:pPr>
      <w:r>
        <w:tab/>
      </w:r>
      <w:hyperlink w:anchor="_Toc527449876" w:history="1">
        <w:r w:rsidRPr="007B5243">
          <w:t>236</w:t>
        </w:r>
        <w:r>
          <w:rPr>
            <w:rFonts w:asciiTheme="minorHAnsi" w:eastAsiaTheme="minorEastAsia" w:hAnsiTheme="minorHAnsi" w:cstheme="minorBidi"/>
            <w:sz w:val="22"/>
            <w:szCs w:val="22"/>
            <w:lang w:eastAsia="en-AU"/>
          </w:rPr>
          <w:tab/>
        </w:r>
        <w:r w:rsidRPr="007B5243">
          <w:t>Notice about lopping trees etc on private land</w:t>
        </w:r>
        <w:r>
          <w:tab/>
        </w:r>
        <w:r>
          <w:fldChar w:fldCharType="begin"/>
        </w:r>
        <w:r>
          <w:instrText xml:space="preserve"> PAGEREF _Toc527449876 \h </w:instrText>
        </w:r>
        <w:r>
          <w:fldChar w:fldCharType="separate"/>
        </w:r>
        <w:r w:rsidR="00DA5D61">
          <w:t>140</w:t>
        </w:r>
        <w:r>
          <w:fldChar w:fldCharType="end"/>
        </w:r>
      </w:hyperlink>
    </w:p>
    <w:p w14:paraId="4F28BF61" w14:textId="765D76A1" w:rsidR="000945CB" w:rsidRDefault="000945CB">
      <w:pPr>
        <w:pStyle w:val="TOC5"/>
        <w:rPr>
          <w:rFonts w:asciiTheme="minorHAnsi" w:eastAsiaTheme="minorEastAsia" w:hAnsiTheme="minorHAnsi" w:cstheme="minorBidi"/>
          <w:sz w:val="22"/>
          <w:szCs w:val="22"/>
          <w:lang w:eastAsia="en-AU"/>
        </w:rPr>
      </w:pPr>
      <w:r>
        <w:tab/>
      </w:r>
      <w:hyperlink w:anchor="_Toc527449877" w:history="1">
        <w:r w:rsidRPr="007B5243">
          <w:t>237</w:t>
        </w:r>
        <w:r>
          <w:rPr>
            <w:rFonts w:asciiTheme="minorHAnsi" w:eastAsiaTheme="minorEastAsia" w:hAnsiTheme="minorHAnsi" w:cstheme="minorBidi"/>
            <w:sz w:val="22"/>
            <w:szCs w:val="22"/>
            <w:lang w:eastAsia="en-AU"/>
          </w:rPr>
          <w:tab/>
        </w:r>
        <w:r w:rsidRPr="007B5243">
          <w:t>Territory network operations affecting heritage significance</w:t>
        </w:r>
        <w:r>
          <w:tab/>
        </w:r>
        <w:r>
          <w:fldChar w:fldCharType="begin"/>
        </w:r>
        <w:r>
          <w:instrText xml:space="preserve"> PAGEREF _Toc527449877 \h </w:instrText>
        </w:r>
        <w:r>
          <w:fldChar w:fldCharType="separate"/>
        </w:r>
        <w:r w:rsidR="00DA5D61">
          <w:t>142</w:t>
        </w:r>
        <w:r>
          <w:fldChar w:fldCharType="end"/>
        </w:r>
      </w:hyperlink>
    </w:p>
    <w:p w14:paraId="6942D74F" w14:textId="1FBF5AF3" w:rsidR="000945CB" w:rsidRDefault="000945CB">
      <w:pPr>
        <w:pStyle w:val="TOC5"/>
        <w:rPr>
          <w:rFonts w:asciiTheme="minorHAnsi" w:eastAsiaTheme="minorEastAsia" w:hAnsiTheme="minorHAnsi" w:cstheme="minorBidi"/>
          <w:sz w:val="22"/>
          <w:szCs w:val="22"/>
          <w:lang w:eastAsia="en-AU"/>
        </w:rPr>
      </w:pPr>
      <w:r>
        <w:tab/>
      </w:r>
      <w:hyperlink w:anchor="_Toc527449878" w:history="1">
        <w:r w:rsidRPr="007B5243">
          <w:t>238</w:t>
        </w:r>
        <w:r>
          <w:rPr>
            <w:rFonts w:asciiTheme="minorHAnsi" w:eastAsiaTheme="minorEastAsia" w:hAnsiTheme="minorHAnsi" w:cstheme="minorBidi"/>
            <w:sz w:val="22"/>
            <w:szCs w:val="22"/>
            <w:lang w:eastAsia="en-AU"/>
          </w:rPr>
          <w:tab/>
        </w:r>
        <w:r w:rsidRPr="007B5243">
          <w:t>Notice to utilities</w:t>
        </w:r>
        <w:r>
          <w:tab/>
        </w:r>
        <w:r>
          <w:fldChar w:fldCharType="begin"/>
        </w:r>
        <w:r>
          <w:instrText xml:space="preserve"> PAGEREF _Toc527449878 \h </w:instrText>
        </w:r>
        <w:r>
          <w:fldChar w:fldCharType="separate"/>
        </w:r>
        <w:r w:rsidR="00DA5D61">
          <w:t>142</w:t>
        </w:r>
        <w:r>
          <w:fldChar w:fldCharType="end"/>
        </w:r>
      </w:hyperlink>
    </w:p>
    <w:p w14:paraId="444AECA8" w14:textId="72115DE2" w:rsidR="000945CB" w:rsidRDefault="000945CB">
      <w:pPr>
        <w:pStyle w:val="TOC5"/>
        <w:rPr>
          <w:rFonts w:asciiTheme="minorHAnsi" w:eastAsiaTheme="minorEastAsia" w:hAnsiTheme="minorHAnsi" w:cstheme="minorBidi"/>
          <w:sz w:val="22"/>
          <w:szCs w:val="22"/>
          <w:lang w:eastAsia="en-AU"/>
        </w:rPr>
      </w:pPr>
      <w:r>
        <w:tab/>
      </w:r>
      <w:hyperlink w:anchor="_Toc527449879" w:history="1">
        <w:r w:rsidRPr="007B5243">
          <w:t>239</w:t>
        </w:r>
        <w:r>
          <w:rPr>
            <w:rFonts w:asciiTheme="minorHAnsi" w:eastAsiaTheme="minorEastAsia" w:hAnsiTheme="minorHAnsi" w:cstheme="minorBidi"/>
            <w:sz w:val="22"/>
            <w:szCs w:val="22"/>
            <w:lang w:eastAsia="en-AU"/>
          </w:rPr>
          <w:tab/>
        </w:r>
        <w:r w:rsidRPr="007B5243">
          <w:t>Removal of Territory’s property and waste</w:t>
        </w:r>
        <w:r>
          <w:tab/>
        </w:r>
        <w:r>
          <w:fldChar w:fldCharType="begin"/>
        </w:r>
        <w:r>
          <w:instrText xml:space="preserve"> PAGEREF _Toc527449879 \h </w:instrText>
        </w:r>
        <w:r>
          <w:fldChar w:fldCharType="separate"/>
        </w:r>
        <w:r w:rsidR="00DA5D61">
          <w:t>143</w:t>
        </w:r>
        <w:r>
          <w:fldChar w:fldCharType="end"/>
        </w:r>
      </w:hyperlink>
    </w:p>
    <w:p w14:paraId="0965C5A5" w14:textId="6CFB9D25" w:rsidR="000945CB" w:rsidRDefault="000945CB">
      <w:pPr>
        <w:pStyle w:val="TOC5"/>
        <w:rPr>
          <w:rFonts w:asciiTheme="minorHAnsi" w:eastAsiaTheme="minorEastAsia" w:hAnsiTheme="minorHAnsi" w:cstheme="minorBidi"/>
          <w:sz w:val="22"/>
          <w:szCs w:val="22"/>
          <w:lang w:eastAsia="en-AU"/>
        </w:rPr>
      </w:pPr>
      <w:r>
        <w:tab/>
      </w:r>
      <w:hyperlink w:anchor="_Toc527449880" w:history="1">
        <w:r w:rsidRPr="007B5243">
          <w:t>240</w:t>
        </w:r>
        <w:r>
          <w:rPr>
            <w:rFonts w:asciiTheme="minorHAnsi" w:eastAsiaTheme="minorEastAsia" w:hAnsiTheme="minorHAnsi" w:cstheme="minorBidi"/>
            <w:sz w:val="22"/>
            <w:szCs w:val="22"/>
            <w:lang w:eastAsia="en-AU"/>
          </w:rPr>
          <w:tab/>
        </w:r>
        <w:r w:rsidRPr="007B5243">
          <w:t>Land to be restored</w:t>
        </w:r>
        <w:r>
          <w:tab/>
        </w:r>
        <w:r>
          <w:fldChar w:fldCharType="begin"/>
        </w:r>
        <w:r>
          <w:instrText xml:space="preserve"> PAGEREF _Toc527449880 \h </w:instrText>
        </w:r>
        <w:r>
          <w:fldChar w:fldCharType="separate"/>
        </w:r>
        <w:r w:rsidR="00DA5D61">
          <w:t>144</w:t>
        </w:r>
        <w:r>
          <w:fldChar w:fldCharType="end"/>
        </w:r>
      </w:hyperlink>
    </w:p>
    <w:p w14:paraId="205C11E7" w14:textId="5406BDC3" w:rsidR="000945CB" w:rsidRDefault="000945CB">
      <w:pPr>
        <w:pStyle w:val="TOC5"/>
        <w:rPr>
          <w:rFonts w:asciiTheme="minorHAnsi" w:eastAsiaTheme="minorEastAsia" w:hAnsiTheme="minorHAnsi" w:cstheme="minorBidi"/>
          <w:sz w:val="22"/>
          <w:szCs w:val="22"/>
          <w:lang w:eastAsia="en-AU"/>
        </w:rPr>
      </w:pPr>
      <w:r>
        <w:tab/>
      </w:r>
      <w:hyperlink w:anchor="_Toc527449881" w:history="1">
        <w:r w:rsidRPr="007B5243">
          <w:t>241</w:t>
        </w:r>
        <w:r>
          <w:rPr>
            <w:rFonts w:asciiTheme="minorHAnsi" w:eastAsiaTheme="minorEastAsia" w:hAnsiTheme="minorHAnsi" w:cstheme="minorBidi"/>
            <w:sz w:val="22"/>
            <w:szCs w:val="22"/>
            <w:lang w:eastAsia="en-AU"/>
          </w:rPr>
          <w:tab/>
        </w:r>
        <w:r w:rsidRPr="007B5243">
          <w:t>Compensation</w:t>
        </w:r>
        <w:r>
          <w:tab/>
        </w:r>
        <w:r>
          <w:fldChar w:fldCharType="begin"/>
        </w:r>
        <w:r>
          <w:instrText xml:space="preserve"> PAGEREF _Toc527449881 \h </w:instrText>
        </w:r>
        <w:r>
          <w:fldChar w:fldCharType="separate"/>
        </w:r>
        <w:r w:rsidR="00DA5D61">
          <w:t>144</w:t>
        </w:r>
        <w:r>
          <w:fldChar w:fldCharType="end"/>
        </w:r>
      </w:hyperlink>
    </w:p>
    <w:p w14:paraId="07277EEC" w14:textId="7C953DD0" w:rsidR="000945CB" w:rsidRDefault="00182AC2">
      <w:pPr>
        <w:pStyle w:val="TOC4"/>
        <w:rPr>
          <w:rFonts w:asciiTheme="minorHAnsi" w:eastAsiaTheme="minorEastAsia" w:hAnsiTheme="minorHAnsi" w:cstheme="minorBidi"/>
          <w:b w:val="0"/>
          <w:sz w:val="22"/>
          <w:szCs w:val="22"/>
          <w:lang w:eastAsia="en-AU"/>
        </w:rPr>
      </w:pPr>
      <w:hyperlink w:anchor="_Toc527449882" w:history="1">
        <w:r w:rsidR="000945CB" w:rsidRPr="007B5243">
          <w:t>Subdivision 14.2.3</w:t>
        </w:r>
        <w:r w:rsidR="000945CB">
          <w:rPr>
            <w:rFonts w:asciiTheme="minorHAnsi" w:eastAsiaTheme="minorEastAsia" w:hAnsiTheme="minorHAnsi" w:cstheme="minorBidi"/>
            <w:b w:val="0"/>
            <w:sz w:val="22"/>
            <w:szCs w:val="22"/>
            <w:lang w:eastAsia="en-AU"/>
          </w:rPr>
          <w:tab/>
        </w:r>
        <w:r w:rsidR="000945CB" w:rsidRPr="007B5243">
          <w:t>Authorised people and entry to premises</w:t>
        </w:r>
        <w:r w:rsidR="000945CB" w:rsidRPr="000945CB">
          <w:rPr>
            <w:vanish/>
          </w:rPr>
          <w:tab/>
        </w:r>
        <w:r w:rsidR="000945CB" w:rsidRPr="000945CB">
          <w:rPr>
            <w:vanish/>
          </w:rPr>
          <w:fldChar w:fldCharType="begin"/>
        </w:r>
        <w:r w:rsidR="000945CB" w:rsidRPr="000945CB">
          <w:rPr>
            <w:vanish/>
          </w:rPr>
          <w:instrText xml:space="preserve"> PAGEREF _Toc527449882 \h </w:instrText>
        </w:r>
        <w:r w:rsidR="000945CB" w:rsidRPr="000945CB">
          <w:rPr>
            <w:vanish/>
          </w:rPr>
        </w:r>
        <w:r w:rsidR="000945CB" w:rsidRPr="000945CB">
          <w:rPr>
            <w:vanish/>
          </w:rPr>
          <w:fldChar w:fldCharType="separate"/>
        </w:r>
        <w:r w:rsidR="00DA5D61">
          <w:rPr>
            <w:vanish/>
          </w:rPr>
          <w:t>145</w:t>
        </w:r>
        <w:r w:rsidR="000945CB" w:rsidRPr="000945CB">
          <w:rPr>
            <w:vanish/>
          </w:rPr>
          <w:fldChar w:fldCharType="end"/>
        </w:r>
      </w:hyperlink>
    </w:p>
    <w:p w14:paraId="113CD976" w14:textId="5D1CB649" w:rsidR="000945CB" w:rsidRDefault="000945CB">
      <w:pPr>
        <w:pStyle w:val="TOC5"/>
        <w:rPr>
          <w:rFonts w:asciiTheme="minorHAnsi" w:eastAsiaTheme="minorEastAsia" w:hAnsiTheme="minorHAnsi" w:cstheme="minorBidi"/>
          <w:sz w:val="22"/>
          <w:szCs w:val="22"/>
          <w:lang w:eastAsia="en-AU"/>
        </w:rPr>
      </w:pPr>
      <w:r>
        <w:tab/>
      </w:r>
      <w:hyperlink w:anchor="_Toc527449883" w:history="1">
        <w:r w:rsidRPr="007B5243">
          <w:t>242</w:t>
        </w:r>
        <w:r>
          <w:rPr>
            <w:rFonts w:asciiTheme="minorHAnsi" w:eastAsiaTheme="minorEastAsia" w:hAnsiTheme="minorHAnsi" w:cstheme="minorBidi"/>
            <w:sz w:val="22"/>
            <w:szCs w:val="22"/>
            <w:lang w:eastAsia="en-AU"/>
          </w:rPr>
          <w:tab/>
        </w:r>
        <w:r w:rsidRPr="007B5243">
          <w:t>Territory service authorised people</w:t>
        </w:r>
        <w:r>
          <w:tab/>
        </w:r>
        <w:r>
          <w:fldChar w:fldCharType="begin"/>
        </w:r>
        <w:r>
          <w:instrText xml:space="preserve"> PAGEREF _Toc527449883 \h </w:instrText>
        </w:r>
        <w:r>
          <w:fldChar w:fldCharType="separate"/>
        </w:r>
        <w:r w:rsidR="00DA5D61">
          <w:t>145</w:t>
        </w:r>
        <w:r>
          <w:fldChar w:fldCharType="end"/>
        </w:r>
      </w:hyperlink>
    </w:p>
    <w:p w14:paraId="666F4068" w14:textId="614189A5" w:rsidR="000945CB" w:rsidRDefault="000945CB">
      <w:pPr>
        <w:pStyle w:val="TOC5"/>
        <w:rPr>
          <w:rFonts w:asciiTheme="minorHAnsi" w:eastAsiaTheme="minorEastAsia" w:hAnsiTheme="minorHAnsi" w:cstheme="minorBidi"/>
          <w:sz w:val="22"/>
          <w:szCs w:val="22"/>
          <w:lang w:eastAsia="en-AU"/>
        </w:rPr>
      </w:pPr>
      <w:r>
        <w:tab/>
      </w:r>
      <w:hyperlink w:anchor="_Toc527449884" w:history="1">
        <w:r w:rsidRPr="007B5243">
          <w:t>243</w:t>
        </w:r>
        <w:r>
          <w:rPr>
            <w:rFonts w:asciiTheme="minorHAnsi" w:eastAsiaTheme="minorEastAsia" w:hAnsiTheme="minorHAnsi" w:cstheme="minorBidi"/>
            <w:sz w:val="22"/>
            <w:szCs w:val="22"/>
            <w:lang w:eastAsia="en-AU"/>
          </w:rPr>
          <w:tab/>
        </w:r>
        <w:r w:rsidRPr="007B5243">
          <w:t>Identity cards</w:t>
        </w:r>
        <w:r>
          <w:tab/>
        </w:r>
        <w:r>
          <w:fldChar w:fldCharType="begin"/>
        </w:r>
        <w:r>
          <w:instrText xml:space="preserve"> PAGEREF _Toc527449884 \h </w:instrText>
        </w:r>
        <w:r>
          <w:fldChar w:fldCharType="separate"/>
        </w:r>
        <w:r w:rsidR="00DA5D61">
          <w:t>146</w:t>
        </w:r>
        <w:r>
          <w:fldChar w:fldCharType="end"/>
        </w:r>
      </w:hyperlink>
    </w:p>
    <w:p w14:paraId="5506CCFE" w14:textId="224E2786" w:rsidR="000945CB" w:rsidRDefault="000945CB">
      <w:pPr>
        <w:pStyle w:val="TOC5"/>
        <w:rPr>
          <w:rFonts w:asciiTheme="minorHAnsi" w:eastAsiaTheme="minorEastAsia" w:hAnsiTheme="minorHAnsi" w:cstheme="minorBidi"/>
          <w:sz w:val="22"/>
          <w:szCs w:val="22"/>
          <w:lang w:eastAsia="en-AU"/>
        </w:rPr>
      </w:pPr>
      <w:r>
        <w:tab/>
      </w:r>
      <w:hyperlink w:anchor="_Toc527449885" w:history="1">
        <w:r w:rsidRPr="007B5243">
          <w:t>244</w:t>
        </w:r>
        <w:r>
          <w:rPr>
            <w:rFonts w:asciiTheme="minorHAnsi" w:eastAsiaTheme="minorEastAsia" w:hAnsiTheme="minorHAnsi" w:cstheme="minorBidi"/>
            <w:sz w:val="22"/>
            <w:szCs w:val="22"/>
            <w:lang w:eastAsia="en-AU"/>
          </w:rPr>
          <w:tab/>
        </w:r>
        <w:r w:rsidRPr="007B5243">
          <w:t>Entry to premises—territory network operations</w:t>
        </w:r>
        <w:r>
          <w:tab/>
        </w:r>
        <w:r>
          <w:fldChar w:fldCharType="begin"/>
        </w:r>
        <w:r>
          <w:instrText xml:space="preserve"> PAGEREF _Toc527449885 \h </w:instrText>
        </w:r>
        <w:r>
          <w:fldChar w:fldCharType="separate"/>
        </w:r>
        <w:r w:rsidR="00DA5D61">
          <w:t>147</w:t>
        </w:r>
        <w:r>
          <w:fldChar w:fldCharType="end"/>
        </w:r>
      </w:hyperlink>
    </w:p>
    <w:p w14:paraId="00F305BE" w14:textId="4E674E4C" w:rsidR="000945CB" w:rsidRDefault="000945CB">
      <w:pPr>
        <w:pStyle w:val="TOC5"/>
        <w:rPr>
          <w:rFonts w:asciiTheme="minorHAnsi" w:eastAsiaTheme="minorEastAsia" w:hAnsiTheme="minorHAnsi" w:cstheme="minorBidi"/>
          <w:sz w:val="22"/>
          <w:szCs w:val="22"/>
          <w:lang w:eastAsia="en-AU"/>
        </w:rPr>
      </w:pPr>
      <w:r>
        <w:tab/>
      </w:r>
      <w:hyperlink w:anchor="_Toc527449886" w:history="1">
        <w:r w:rsidRPr="007B5243">
          <w:t>245</w:t>
        </w:r>
        <w:r>
          <w:rPr>
            <w:rFonts w:asciiTheme="minorHAnsi" w:eastAsiaTheme="minorEastAsia" w:hAnsiTheme="minorHAnsi" w:cstheme="minorBidi"/>
            <w:sz w:val="22"/>
            <w:szCs w:val="22"/>
            <w:lang w:eastAsia="en-AU"/>
          </w:rPr>
          <w:tab/>
        </w:r>
        <w:r w:rsidRPr="007B5243">
          <w:t>Entry to premises—inspection of connections etc</w:t>
        </w:r>
        <w:r>
          <w:tab/>
        </w:r>
        <w:r>
          <w:fldChar w:fldCharType="begin"/>
        </w:r>
        <w:r>
          <w:instrText xml:space="preserve"> PAGEREF _Toc527449886 \h </w:instrText>
        </w:r>
        <w:r>
          <w:fldChar w:fldCharType="separate"/>
        </w:r>
        <w:r w:rsidR="00DA5D61">
          <w:t>147</w:t>
        </w:r>
        <w:r>
          <w:fldChar w:fldCharType="end"/>
        </w:r>
      </w:hyperlink>
    </w:p>
    <w:p w14:paraId="062FF8DC" w14:textId="10298733" w:rsidR="000945CB" w:rsidRDefault="00182AC2">
      <w:pPr>
        <w:pStyle w:val="TOC4"/>
        <w:rPr>
          <w:rFonts w:asciiTheme="minorHAnsi" w:eastAsiaTheme="minorEastAsia" w:hAnsiTheme="minorHAnsi" w:cstheme="minorBidi"/>
          <w:b w:val="0"/>
          <w:sz w:val="22"/>
          <w:szCs w:val="22"/>
          <w:lang w:eastAsia="en-AU"/>
        </w:rPr>
      </w:pPr>
      <w:hyperlink w:anchor="_Toc527449887" w:history="1">
        <w:r w:rsidR="000945CB" w:rsidRPr="007B5243">
          <w:t>Subdivision 14.2.4</w:t>
        </w:r>
        <w:r w:rsidR="000945CB">
          <w:rPr>
            <w:rFonts w:asciiTheme="minorHAnsi" w:eastAsiaTheme="minorEastAsia" w:hAnsiTheme="minorHAnsi" w:cstheme="minorBidi"/>
            <w:b w:val="0"/>
            <w:sz w:val="22"/>
            <w:szCs w:val="22"/>
            <w:lang w:eastAsia="en-AU"/>
          </w:rPr>
          <w:tab/>
        </w:r>
        <w:r w:rsidR="000945CB" w:rsidRPr="007B5243">
          <w:t>Miscellaneous</w:t>
        </w:r>
        <w:r w:rsidR="000945CB" w:rsidRPr="000945CB">
          <w:rPr>
            <w:vanish/>
          </w:rPr>
          <w:tab/>
        </w:r>
        <w:r w:rsidR="000945CB" w:rsidRPr="000945CB">
          <w:rPr>
            <w:vanish/>
          </w:rPr>
          <w:fldChar w:fldCharType="begin"/>
        </w:r>
        <w:r w:rsidR="000945CB" w:rsidRPr="000945CB">
          <w:rPr>
            <w:vanish/>
          </w:rPr>
          <w:instrText xml:space="preserve"> PAGEREF _Toc527449887 \h </w:instrText>
        </w:r>
        <w:r w:rsidR="000945CB" w:rsidRPr="000945CB">
          <w:rPr>
            <w:vanish/>
          </w:rPr>
        </w:r>
        <w:r w:rsidR="000945CB" w:rsidRPr="000945CB">
          <w:rPr>
            <w:vanish/>
          </w:rPr>
          <w:fldChar w:fldCharType="separate"/>
        </w:r>
        <w:r w:rsidR="00DA5D61">
          <w:rPr>
            <w:vanish/>
          </w:rPr>
          <w:t>148</w:t>
        </w:r>
        <w:r w:rsidR="000945CB" w:rsidRPr="000945CB">
          <w:rPr>
            <w:vanish/>
          </w:rPr>
          <w:fldChar w:fldCharType="end"/>
        </w:r>
      </w:hyperlink>
    </w:p>
    <w:p w14:paraId="796AB130" w14:textId="4EA1E636" w:rsidR="000945CB" w:rsidRDefault="000945CB">
      <w:pPr>
        <w:pStyle w:val="TOC5"/>
        <w:rPr>
          <w:rFonts w:asciiTheme="minorHAnsi" w:eastAsiaTheme="minorEastAsia" w:hAnsiTheme="minorHAnsi" w:cstheme="minorBidi"/>
          <w:sz w:val="22"/>
          <w:szCs w:val="22"/>
          <w:lang w:eastAsia="en-AU"/>
        </w:rPr>
      </w:pPr>
      <w:r>
        <w:tab/>
      </w:r>
      <w:hyperlink w:anchor="_Toc527449888" w:history="1">
        <w:r w:rsidRPr="007B5243">
          <w:t>246</w:t>
        </w:r>
        <w:r>
          <w:rPr>
            <w:rFonts w:asciiTheme="minorHAnsi" w:eastAsiaTheme="minorEastAsia" w:hAnsiTheme="minorHAnsi" w:cstheme="minorBidi"/>
            <w:sz w:val="22"/>
            <w:szCs w:val="22"/>
            <w:lang w:eastAsia="en-AU"/>
          </w:rPr>
          <w:tab/>
        </w:r>
        <w:r w:rsidRPr="007B5243">
          <w:t>Order to enforce exercise of functions</w:t>
        </w:r>
        <w:r>
          <w:tab/>
        </w:r>
        <w:r>
          <w:fldChar w:fldCharType="begin"/>
        </w:r>
        <w:r>
          <w:instrText xml:space="preserve"> PAGEREF _Toc527449888 \h </w:instrText>
        </w:r>
        <w:r>
          <w:fldChar w:fldCharType="separate"/>
        </w:r>
        <w:r w:rsidR="00DA5D61">
          <w:t>148</w:t>
        </w:r>
        <w:r>
          <w:fldChar w:fldCharType="end"/>
        </w:r>
      </w:hyperlink>
    </w:p>
    <w:p w14:paraId="0D1C7CA7" w14:textId="2F607E6D" w:rsidR="000945CB" w:rsidRDefault="000945CB">
      <w:pPr>
        <w:pStyle w:val="TOC5"/>
        <w:rPr>
          <w:rFonts w:asciiTheme="minorHAnsi" w:eastAsiaTheme="minorEastAsia" w:hAnsiTheme="minorHAnsi" w:cstheme="minorBidi"/>
          <w:sz w:val="22"/>
          <w:szCs w:val="22"/>
          <w:lang w:eastAsia="en-AU"/>
        </w:rPr>
      </w:pPr>
      <w:r>
        <w:tab/>
      </w:r>
      <w:hyperlink w:anchor="_Toc527449889" w:history="1">
        <w:r w:rsidRPr="007B5243">
          <w:t>247</w:t>
        </w:r>
        <w:r>
          <w:rPr>
            <w:rFonts w:asciiTheme="minorHAnsi" w:eastAsiaTheme="minorEastAsia" w:hAnsiTheme="minorHAnsi" w:cstheme="minorBidi"/>
            <w:sz w:val="22"/>
            <w:szCs w:val="22"/>
            <w:lang w:eastAsia="en-AU"/>
          </w:rPr>
          <w:tab/>
        </w:r>
        <w:r w:rsidRPr="007B5243">
          <w:t>Ownership of territory network facilities</w:t>
        </w:r>
        <w:r>
          <w:tab/>
        </w:r>
        <w:r>
          <w:fldChar w:fldCharType="begin"/>
        </w:r>
        <w:r>
          <w:instrText xml:space="preserve"> PAGEREF _Toc527449889 \h </w:instrText>
        </w:r>
        <w:r>
          <w:fldChar w:fldCharType="separate"/>
        </w:r>
        <w:r w:rsidR="00DA5D61">
          <w:t>148</w:t>
        </w:r>
        <w:r>
          <w:fldChar w:fldCharType="end"/>
        </w:r>
      </w:hyperlink>
    </w:p>
    <w:p w14:paraId="18E6D0C9" w14:textId="13C7B314" w:rsidR="000945CB" w:rsidRDefault="00182AC2">
      <w:pPr>
        <w:pStyle w:val="TOC3"/>
        <w:rPr>
          <w:rFonts w:asciiTheme="minorHAnsi" w:eastAsiaTheme="minorEastAsia" w:hAnsiTheme="minorHAnsi" w:cstheme="minorBidi"/>
          <w:b w:val="0"/>
          <w:sz w:val="22"/>
          <w:szCs w:val="22"/>
          <w:lang w:eastAsia="en-AU"/>
        </w:rPr>
      </w:pPr>
      <w:hyperlink w:anchor="_Toc527449890" w:history="1">
        <w:r w:rsidR="000945CB" w:rsidRPr="007B5243">
          <w:t>Division 14.3</w:t>
        </w:r>
        <w:r w:rsidR="000945CB">
          <w:rPr>
            <w:rFonts w:asciiTheme="minorHAnsi" w:eastAsiaTheme="minorEastAsia" w:hAnsiTheme="minorHAnsi" w:cstheme="minorBidi"/>
            <w:b w:val="0"/>
            <w:sz w:val="22"/>
            <w:szCs w:val="22"/>
            <w:lang w:eastAsia="en-AU"/>
          </w:rPr>
          <w:tab/>
        </w:r>
        <w:r w:rsidR="000945CB" w:rsidRPr="007B5243">
          <w:t>Protection of territory networks</w:t>
        </w:r>
        <w:r w:rsidR="000945CB" w:rsidRPr="000945CB">
          <w:rPr>
            <w:vanish/>
          </w:rPr>
          <w:tab/>
        </w:r>
        <w:r w:rsidR="000945CB" w:rsidRPr="000945CB">
          <w:rPr>
            <w:vanish/>
          </w:rPr>
          <w:fldChar w:fldCharType="begin"/>
        </w:r>
        <w:r w:rsidR="000945CB" w:rsidRPr="000945CB">
          <w:rPr>
            <w:vanish/>
          </w:rPr>
          <w:instrText xml:space="preserve"> PAGEREF _Toc527449890 \h </w:instrText>
        </w:r>
        <w:r w:rsidR="000945CB" w:rsidRPr="000945CB">
          <w:rPr>
            <w:vanish/>
          </w:rPr>
        </w:r>
        <w:r w:rsidR="000945CB" w:rsidRPr="000945CB">
          <w:rPr>
            <w:vanish/>
          </w:rPr>
          <w:fldChar w:fldCharType="separate"/>
        </w:r>
        <w:r w:rsidR="00DA5D61">
          <w:rPr>
            <w:vanish/>
          </w:rPr>
          <w:t>149</w:t>
        </w:r>
        <w:r w:rsidR="000945CB" w:rsidRPr="000945CB">
          <w:rPr>
            <w:vanish/>
          </w:rPr>
          <w:fldChar w:fldCharType="end"/>
        </w:r>
      </w:hyperlink>
    </w:p>
    <w:p w14:paraId="69E478BF" w14:textId="7BC33A7F" w:rsidR="000945CB" w:rsidRDefault="000945CB">
      <w:pPr>
        <w:pStyle w:val="TOC5"/>
        <w:rPr>
          <w:rFonts w:asciiTheme="minorHAnsi" w:eastAsiaTheme="minorEastAsia" w:hAnsiTheme="minorHAnsi" w:cstheme="minorBidi"/>
          <w:sz w:val="22"/>
          <w:szCs w:val="22"/>
          <w:lang w:eastAsia="en-AU"/>
        </w:rPr>
      </w:pPr>
      <w:r>
        <w:tab/>
      </w:r>
      <w:hyperlink w:anchor="_Toc527449891" w:history="1">
        <w:r w:rsidRPr="007B5243">
          <w:t>248</w:t>
        </w:r>
        <w:r>
          <w:rPr>
            <w:rFonts w:asciiTheme="minorHAnsi" w:eastAsiaTheme="minorEastAsia" w:hAnsiTheme="minorHAnsi" w:cstheme="minorBidi"/>
            <w:sz w:val="22"/>
            <w:szCs w:val="22"/>
            <w:lang w:eastAsia="en-AU"/>
          </w:rPr>
          <w:tab/>
        </w:r>
        <w:r w:rsidRPr="007B5243">
          <w:t>Interference with territory networks</w:t>
        </w:r>
        <w:r>
          <w:tab/>
        </w:r>
        <w:r>
          <w:fldChar w:fldCharType="begin"/>
        </w:r>
        <w:r>
          <w:instrText xml:space="preserve"> PAGEREF _Toc527449891 \h </w:instrText>
        </w:r>
        <w:r>
          <w:fldChar w:fldCharType="separate"/>
        </w:r>
        <w:r w:rsidR="00DA5D61">
          <w:t>149</w:t>
        </w:r>
        <w:r>
          <w:fldChar w:fldCharType="end"/>
        </w:r>
      </w:hyperlink>
    </w:p>
    <w:p w14:paraId="7CF92D65" w14:textId="1D5A4FC4" w:rsidR="000945CB" w:rsidRDefault="000945CB">
      <w:pPr>
        <w:pStyle w:val="TOC5"/>
        <w:rPr>
          <w:rFonts w:asciiTheme="minorHAnsi" w:eastAsiaTheme="minorEastAsia" w:hAnsiTheme="minorHAnsi" w:cstheme="minorBidi"/>
          <w:sz w:val="22"/>
          <w:szCs w:val="22"/>
          <w:lang w:eastAsia="en-AU"/>
        </w:rPr>
      </w:pPr>
      <w:r>
        <w:tab/>
      </w:r>
      <w:hyperlink w:anchor="_Toc527449892" w:history="1">
        <w:r w:rsidRPr="007B5243">
          <w:t>249</w:t>
        </w:r>
        <w:r>
          <w:rPr>
            <w:rFonts w:asciiTheme="minorHAnsi" w:eastAsiaTheme="minorEastAsia" w:hAnsiTheme="minorHAnsi" w:cstheme="minorBidi"/>
            <w:sz w:val="22"/>
            <w:szCs w:val="22"/>
            <w:lang w:eastAsia="en-AU"/>
          </w:rPr>
          <w:tab/>
        </w:r>
        <w:r w:rsidRPr="007B5243">
          <w:t>Territory network protection notices</w:t>
        </w:r>
        <w:r>
          <w:tab/>
        </w:r>
        <w:r>
          <w:fldChar w:fldCharType="begin"/>
        </w:r>
        <w:r>
          <w:instrText xml:space="preserve"> PAGEREF _Toc527449892 \h </w:instrText>
        </w:r>
        <w:r>
          <w:fldChar w:fldCharType="separate"/>
        </w:r>
        <w:r w:rsidR="00DA5D61">
          <w:t>149</w:t>
        </w:r>
        <w:r>
          <w:fldChar w:fldCharType="end"/>
        </w:r>
      </w:hyperlink>
    </w:p>
    <w:p w14:paraId="7E4F7F1D" w14:textId="60385B58" w:rsidR="000945CB" w:rsidRDefault="000945CB">
      <w:pPr>
        <w:pStyle w:val="TOC5"/>
        <w:rPr>
          <w:rFonts w:asciiTheme="minorHAnsi" w:eastAsiaTheme="minorEastAsia" w:hAnsiTheme="minorHAnsi" w:cstheme="minorBidi"/>
          <w:sz w:val="22"/>
          <w:szCs w:val="22"/>
          <w:lang w:eastAsia="en-AU"/>
        </w:rPr>
      </w:pPr>
      <w:r>
        <w:tab/>
      </w:r>
      <w:hyperlink w:anchor="_Toc527449893" w:history="1">
        <w:r w:rsidRPr="007B5243">
          <w:t>250</w:t>
        </w:r>
        <w:r>
          <w:rPr>
            <w:rFonts w:asciiTheme="minorHAnsi" w:eastAsiaTheme="minorEastAsia" w:hAnsiTheme="minorHAnsi" w:cstheme="minorBidi"/>
            <w:sz w:val="22"/>
            <w:szCs w:val="22"/>
            <w:lang w:eastAsia="en-AU"/>
          </w:rPr>
          <w:tab/>
        </w:r>
        <w:r w:rsidRPr="007B5243">
          <w:t>Territory network protection action affecting heritage significance</w:t>
        </w:r>
        <w:r>
          <w:tab/>
        </w:r>
        <w:r>
          <w:fldChar w:fldCharType="begin"/>
        </w:r>
        <w:r>
          <w:instrText xml:space="preserve"> PAGEREF _Toc527449893 \h </w:instrText>
        </w:r>
        <w:r>
          <w:fldChar w:fldCharType="separate"/>
        </w:r>
        <w:r w:rsidR="00DA5D61">
          <w:t>152</w:t>
        </w:r>
        <w:r>
          <w:fldChar w:fldCharType="end"/>
        </w:r>
      </w:hyperlink>
    </w:p>
    <w:p w14:paraId="4ACC6C74" w14:textId="1E2CDBA6" w:rsidR="000945CB" w:rsidRDefault="00182AC2">
      <w:pPr>
        <w:pStyle w:val="TOC2"/>
        <w:rPr>
          <w:rFonts w:asciiTheme="minorHAnsi" w:eastAsiaTheme="minorEastAsia" w:hAnsiTheme="minorHAnsi" w:cstheme="minorBidi"/>
          <w:b w:val="0"/>
          <w:sz w:val="22"/>
          <w:szCs w:val="22"/>
          <w:lang w:eastAsia="en-AU"/>
        </w:rPr>
      </w:pPr>
      <w:hyperlink w:anchor="_Toc527449894" w:history="1">
        <w:r w:rsidR="000945CB" w:rsidRPr="007B5243">
          <w:t>Part 15</w:t>
        </w:r>
        <w:r w:rsidR="000945CB">
          <w:rPr>
            <w:rFonts w:asciiTheme="minorHAnsi" w:eastAsiaTheme="minorEastAsia" w:hAnsiTheme="minorHAnsi" w:cstheme="minorBidi"/>
            <w:b w:val="0"/>
            <w:sz w:val="22"/>
            <w:szCs w:val="22"/>
            <w:lang w:eastAsia="en-AU"/>
          </w:rPr>
          <w:tab/>
        </w:r>
        <w:r w:rsidR="000945CB" w:rsidRPr="007B5243">
          <w:t>Vicarious liability</w:t>
        </w:r>
        <w:r w:rsidR="000945CB" w:rsidRPr="000945CB">
          <w:rPr>
            <w:vanish/>
          </w:rPr>
          <w:tab/>
        </w:r>
        <w:r w:rsidR="000945CB" w:rsidRPr="000945CB">
          <w:rPr>
            <w:vanish/>
          </w:rPr>
          <w:fldChar w:fldCharType="begin"/>
        </w:r>
        <w:r w:rsidR="000945CB" w:rsidRPr="000945CB">
          <w:rPr>
            <w:vanish/>
          </w:rPr>
          <w:instrText xml:space="preserve"> PAGEREF _Toc527449894 \h </w:instrText>
        </w:r>
        <w:r w:rsidR="000945CB" w:rsidRPr="000945CB">
          <w:rPr>
            <w:vanish/>
          </w:rPr>
        </w:r>
        <w:r w:rsidR="000945CB" w:rsidRPr="000945CB">
          <w:rPr>
            <w:vanish/>
          </w:rPr>
          <w:fldChar w:fldCharType="separate"/>
        </w:r>
        <w:r w:rsidR="00DA5D61">
          <w:rPr>
            <w:vanish/>
          </w:rPr>
          <w:t>153</w:t>
        </w:r>
        <w:r w:rsidR="000945CB" w:rsidRPr="000945CB">
          <w:rPr>
            <w:vanish/>
          </w:rPr>
          <w:fldChar w:fldCharType="end"/>
        </w:r>
      </w:hyperlink>
    </w:p>
    <w:p w14:paraId="1F696DCB" w14:textId="1384AC8F" w:rsidR="000945CB" w:rsidRDefault="000945CB">
      <w:pPr>
        <w:pStyle w:val="TOC5"/>
        <w:rPr>
          <w:rFonts w:asciiTheme="minorHAnsi" w:eastAsiaTheme="minorEastAsia" w:hAnsiTheme="minorHAnsi" w:cstheme="minorBidi"/>
          <w:sz w:val="22"/>
          <w:szCs w:val="22"/>
          <w:lang w:eastAsia="en-AU"/>
        </w:rPr>
      </w:pPr>
      <w:r>
        <w:tab/>
      </w:r>
      <w:hyperlink w:anchor="_Toc527449895" w:history="1">
        <w:r w:rsidRPr="007B5243">
          <w:t>251</w:t>
        </w:r>
        <w:r>
          <w:rPr>
            <w:rFonts w:asciiTheme="minorHAnsi" w:eastAsiaTheme="minorEastAsia" w:hAnsiTheme="minorHAnsi" w:cstheme="minorBidi"/>
            <w:sz w:val="22"/>
            <w:szCs w:val="22"/>
            <w:lang w:eastAsia="en-AU"/>
          </w:rPr>
          <w:tab/>
        </w:r>
        <w:r w:rsidRPr="007B5243">
          <w:t xml:space="preserve">References in pt 15 to </w:t>
        </w:r>
        <w:r w:rsidRPr="007B5243">
          <w:rPr>
            <w:i/>
          </w:rPr>
          <w:t>proceeding under this Act</w:t>
        </w:r>
        <w:r>
          <w:tab/>
        </w:r>
        <w:r>
          <w:fldChar w:fldCharType="begin"/>
        </w:r>
        <w:r>
          <w:instrText xml:space="preserve"> PAGEREF _Toc527449895 \h </w:instrText>
        </w:r>
        <w:r>
          <w:fldChar w:fldCharType="separate"/>
        </w:r>
        <w:r w:rsidR="00DA5D61">
          <w:t>153</w:t>
        </w:r>
        <w:r>
          <w:fldChar w:fldCharType="end"/>
        </w:r>
      </w:hyperlink>
    </w:p>
    <w:p w14:paraId="2AA5BB72" w14:textId="3EC3BEA0" w:rsidR="000945CB" w:rsidRDefault="000945CB">
      <w:pPr>
        <w:pStyle w:val="TOC5"/>
        <w:rPr>
          <w:rFonts w:asciiTheme="minorHAnsi" w:eastAsiaTheme="minorEastAsia" w:hAnsiTheme="minorHAnsi" w:cstheme="minorBidi"/>
          <w:sz w:val="22"/>
          <w:szCs w:val="22"/>
          <w:lang w:eastAsia="en-AU"/>
        </w:rPr>
      </w:pPr>
      <w:r>
        <w:tab/>
      </w:r>
      <w:hyperlink w:anchor="_Toc527449896" w:history="1">
        <w:r w:rsidRPr="007B5243">
          <w:t>252</w:t>
        </w:r>
        <w:r>
          <w:rPr>
            <w:rFonts w:asciiTheme="minorHAnsi" w:eastAsiaTheme="minorEastAsia" w:hAnsiTheme="minorHAnsi" w:cstheme="minorBidi"/>
            <w:sz w:val="22"/>
            <w:szCs w:val="22"/>
            <w:lang w:eastAsia="en-AU"/>
          </w:rPr>
          <w:tab/>
        </w:r>
        <w:r w:rsidRPr="007B5243">
          <w:t>Liability of corporations</w:t>
        </w:r>
        <w:r>
          <w:tab/>
        </w:r>
        <w:r>
          <w:fldChar w:fldCharType="begin"/>
        </w:r>
        <w:r>
          <w:instrText xml:space="preserve"> PAGEREF _Toc527449896 \h </w:instrText>
        </w:r>
        <w:r>
          <w:fldChar w:fldCharType="separate"/>
        </w:r>
        <w:r w:rsidR="00DA5D61">
          <w:t>153</w:t>
        </w:r>
        <w:r>
          <w:fldChar w:fldCharType="end"/>
        </w:r>
      </w:hyperlink>
    </w:p>
    <w:p w14:paraId="3314CED2" w14:textId="5B822C9E" w:rsidR="000945CB" w:rsidRDefault="000945CB">
      <w:pPr>
        <w:pStyle w:val="TOC5"/>
        <w:rPr>
          <w:rFonts w:asciiTheme="minorHAnsi" w:eastAsiaTheme="minorEastAsia" w:hAnsiTheme="minorHAnsi" w:cstheme="minorBidi"/>
          <w:sz w:val="22"/>
          <w:szCs w:val="22"/>
          <w:lang w:eastAsia="en-AU"/>
        </w:rPr>
      </w:pPr>
      <w:r>
        <w:tab/>
      </w:r>
      <w:hyperlink w:anchor="_Toc527449897" w:history="1">
        <w:r w:rsidRPr="007B5243">
          <w:t>253</w:t>
        </w:r>
        <w:r>
          <w:rPr>
            <w:rFonts w:asciiTheme="minorHAnsi" w:eastAsiaTheme="minorEastAsia" w:hAnsiTheme="minorHAnsi" w:cstheme="minorBidi"/>
            <w:sz w:val="22"/>
            <w:szCs w:val="22"/>
            <w:lang w:eastAsia="en-AU"/>
          </w:rPr>
          <w:tab/>
        </w:r>
        <w:r w:rsidRPr="007B5243">
          <w:t>Liability of people other than corporations</w:t>
        </w:r>
        <w:r>
          <w:tab/>
        </w:r>
        <w:r>
          <w:fldChar w:fldCharType="begin"/>
        </w:r>
        <w:r>
          <w:instrText xml:space="preserve"> PAGEREF _Toc527449897 \h </w:instrText>
        </w:r>
        <w:r>
          <w:fldChar w:fldCharType="separate"/>
        </w:r>
        <w:r w:rsidR="00DA5D61">
          <w:t>154</w:t>
        </w:r>
        <w:r>
          <w:fldChar w:fldCharType="end"/>
        </w:r>
      </w:hyperlink>
    </w:p>
    <w:p w14:paraId="404F0FED" w14:textId="2DA40E1E" w:rsidR="000945CB" w:rsidRDefault="00182AC2">
      <w:pPr>
        <w:pStyle w:val="TOC2"/>
        <w:rPr>
          <w:rFonts w:asciiTheme="minorHAnsi" w:eastAsiaTheme="minorEastAsia" w:hAnsiTheme="minorHAnsi" w:cstheme="minorBidi"/>
          <w:b w:val="0"/>
          <w:sz w:val="22"/>
          <w:szCs w:val="22"/>
          <w:lang w:eastAsia="en-AU"/>
        </w:rPr>
      </w:pPr>
      <w:hyperlink w:anchor="_Toc527449898" w:history="1">
        <w:r w:rsidR="000945CB" w:rsidRPr="007B5243">
          <w:t>Part 16</w:t>
        </w:r>
        <w:r w:rsidR="000945CB">
          <w:rPr>
            <w:rFonts w:asciiTheme="minorHAnsi" w:eastAsiaTheme="minorEastAsia" w:hAnsiTheme="minorHAnsi" w:cstheme="minorBidi"/>
            <w:b w:val="0"/>
            <w:sz w:val="22"/>
            <w:szCs w:val="22"/>
            <w:lang w:eastAsia="en-AU"/>
          </w:rPr>
          <w:tab/>
        </w:r>
        <w:r w:rsidR="000945CB" w:rsidRPr="007B5243">
          <w:t>Miscellaneous</w:t>
        </w:r>
        <w:r w:rsidR="000945CB" w:rsidRPr="000945CB">
          <w:rPr>
            <w:vanish/>
          </w:rPr>
          <w:tab/>
        </w:r>
        <w:r w:rsidR="000945CB" w:rsidRPr="000945CB">
          <w:rPr>
            <w:vanish/>
          </w:rPr>
          <w:fldChar w:fldCharType="begin"/>
        </w:r>
        <w:r w:rsidR="000945CB" w:rsidRPr="000945CB">
          <w:rPr>
            <w:vanish/>
          </w:rPr>
          <w:instrText xml:space="preserve"> PAGEREF _Toc527449898 \h </w:instrText>
        </w:r>
        <w:r w:rsidR="000945CB" w:rsidRPr="000945CB">
          <w:rPr>
            <w:vanish/>
          </w:rPr>
        </w:r>
        <w:r w:rsidR="000945CB" w:rsidRPr="000945CB">
          <w:rPr>
            <w:vanish/>
          </w:rPr>
          <w:fldChar w:fldCharType="separate"/>
        </w:r>
        <w:r w:rsidR="00DA5D61">
          <w:rPr>
            <w:vanish/>
          </w:rPr>
          <w:t>156</w:t>
        </w:r>
        <w:r w:rsidR="000945CB" w:rsidRPr="000945CB">
          <w:rPr>
            <w:vanish/>
          </w:rPr>
          <w:fldChar w:fldCharType="end"/>
        </w:r>
      </w:hyperlink>
    </w:p>
    <w:p w14:paraId="3422D56F" w14:textId="2EF145F1" w:rsidR="000945CB" w:rsidRDefault="000945CB">
      <w:pPr>
        <w:pStyle w:val="TOC5"/>
        <w:rPr>
          <w:rFonts w:asciiTheme="minorHAnsi" w:eastAsiaTheme="minorEastAsia" w:hAnsiTheme="minorHAnsi" w:cstheme="minorBidi"/>
          <w:sz w:val="22"/>
          <w:szCs w:val="22"/>
          <w:lang w:eastAsia="en-AU"/>
        </w:rPr>
      </w:pPr>
      <w:r>
        <w:tab/>
      </w:r>
      <w:hyperlink w:anchor="_Toc527449899" w:history="1">
        <w:r w:rsidRPr="007B5243">
          <w:t>254</w:t>
        </w:r>
        <w:r>
          <w:rPr>
            <w:rFonts w:asciiTheme="minorHAnsi" w:eastAsiaTheme="minorEastAsia" w:hAnsiTheme="minorHAnsi" w:cstheme="minorBidi"/>
            <w:sz w:val="22"/>
            <w:szCs w:val="22"/>
            <w:lang w:eastAsia="en-AU"/>
          </w:rPr>
          <w:tab/>
        </w:r>
        <w:r w:rsidRPr="007B5243">
          <w:t>Determination of fees</w:t>
        </w:r>
        <w:r>
          <w:tab/>
        </w:r>
        <w:r>
          <w:fldChar w:fldCharType="begin"/>
        </w:r>
        <w:r>
          <w:instrText xml:space="preserve"> PAGEREF _Toc527449899 \h </w:instrText>
        </w:r>
        <w:r>
          <w:fldChar w:fldCharType="separate"/>
        </w:r>
        <w:r w:rsidR="00DA5D61">
          <w:t>156</w:t>
        </w:r>
        <w:r>
          <w:fldChar w:fldCharType="end"/>
        </w:r>
      </w:hyperlink>
    </w:p>
    <w:p w14:paraId="3762D11A" w14:textId="56A40ED8" w:rsidR="000945CB" w:rsidRDefault="000945CB">
      <w:pPr>
        <w:pStyle w:val="TOC5"/>
        <w:rPr>
          <w:rFonts w:asciiTheme="minorHAnsi" w:eastAsiaTheme="minorEastAsia" w:hAnsiTheme="minorHAnsi" w:cstheme="minorBidi"/>
          <w:sz w:val="22"/>
          <w:szCs w:val="22"/>
          <w:lang w:eastAsia="en-AU"/>
        </w:rPr>
      </w:pPr>
      <w:r>
        <w:tab/>
      </w:r>
      <w:hyperlink w:anchor="_Toc527449900" w:history="1">
        <w:r w:rsidRPr="007B5243">
          <w:t>255</w:t>
        </w:r>
        <w:r>
          <w:rPr>
            <w:rFonts w:asciiTheme="minorHAnsi" w:eastAsiaTheme="minorEastAsia" w:hAnsiTheme="minorHAnsi" w:cstheme="minorBidi"/>
            <w:sz w:val="22"/>
            <w:szCs w:val="22"/>
            <w:lang w:eastAsia="en-AU"/>
          </w:rPr>
          <w:tab/>
        </w:r>
        <w:r w:rsidRPr="007B5243">
          <w:t>Approved forms—ICRC</w:t>
        </w:r>
        <w:r>
          <w:tab/>
        </w:r>
        <w:r>
          <w:fldChar w:fldCharType="begin"/>
        </w:r>
        <w:r>
          <w:instrText xml:space="preserve"> PAGEREF _Toc527449900 \h </w:instrText>
        </w:r>
        <w:r>
          <w:fldChar w:fldCharType="separate"/>
        </w:r>
        <w:r w:rsidR="00DA5D61">
          <w:t>156</w:t>
        </w:r>
        <w:r>
          <w:fldChar w:fldCharType="end"/>
        </w:r>
      </w:hyperlink>
    </w:p>
    <w:p w14:paraId="64FC9AC0" w14:textId="6EA23329" w:rsidR="000945CB" w:rsidRDefault="000945CB">
      <w:pPr>
        <w:pStyle w:val="TOC5"/>
        <w:rPr>
          <w:rFonts w:asciiTheme="minorHAnsi" w:eastAsiaTheme="minorEastAsia" w:hAnsiTheme="minorHAnsi" w:cstheme="minorBidi"/>
          <w:sz w:val="22"/>
          <w:szCs w:val="22"/>
          <w:lang w:eastAsia="en-AU"/>
        </w:rPr>
      </w:pPr>
      <w:r>
        <w:tab/>
      </w:r>
      <w:hyperlink w:anchor="_Toc527449901" w:history="1">
        <w:r w:rsidRPr="007B5243">
          <w:t>256</w:t>
        </w:r>
        <w:r>
          <w:rPr>
            <w:rFonts w:asciiTheme="minorHAnsi" w:eastAsiaTheme="minorEastAsia" w:hAnsiTheme="minorHAnsi" w:cstheme="minorBidi"/>
            <w:sz w:val="22"/>
            <w:szCs w:val="22"/>
            <w:lang w:eastAsia="en-AU"/>
          </w:rPr>
          <w:tab/>
        </w:r>
        <w:r w:rsidRPr="007B5243">
          <w:t>Approved forms—Minister</w:t>
        </w:r>
        <w:r>
          <w:tab/>
        </w:r>
        <w:r>
          <w:fldChar w:fldCharType="begin"/>
        </w:r>
        <w:r>
          <w:instrText xml:space="preserve"> PAGEREF _Toc527449901 \h </w:instrText>
        </w:r>
        <w:r>
          <w:fldChar w:fldCharType="separate"/>
        </w:r>
        <w:r w:rsidR="00DA5D61">
          <w:t>156</w:t>
        </w:r>
        <w:r>
          <w:fldChar w:fldCharType="end"/>
        </w:r>
      </w:hyperlink>
    </w:p>
    <w:p w14:paraId="49C99C74" w14:textId="00C59023" w:rsidR="000945CB" w:rsidRDefault="000945CB">
      <w:pPr>
        <w:pStyle w:val="TOC5"/>
        <w:rPr>
          <w:rFonts w:asciiTheme="minorHAnsi" w:eastAsiaTheme="minorEastAsia" w:hAnsiTheme="minorHAnsi" w:cstheme="minorBidi"/>
          <w:sz w:val="22"/>
          <w:szCs w:val="22"/>
          <w:lang w:eastAsia="en-AU"/>
        </w:rPr>
      </w:pPr>
      <w:r>
        <w:tab/>
      </w:r>
      <w:hyperlink w:anchor="_Toc527449902" w:history="1">
        <w:r w:rsidRPr="007B5243">
          <w:t>257</w:t>
        </w:r>
        <w:r>
          <w:rPr>
            <w:rFonts w:asciiTheme="minorHAnsi" w:eastAsiaTheme="minorEastAsia" w:hAnsiTheme="minorHAnsi" w:cstheme="minorBidi"/>
            <w:sz w:val="22"/>
            <w:szCs w:val="22"/>
            <w:lang w:eastAsia="en-AU"/>
          </w:rPr>
          <w:tab/>
        </w:r>
        <w:r w:rsidRPr="007B5243">
          <w:t>Evidentiary certificate—Government programs</w:t>
        </w:r>
        <w:r>
          <w:tab/>
        </w:r>
        <w:r>
          <w:fldChar w:fldCharType="begin"/>
        </w:r>
        <w:r>
          <w:instrText xml:space="preserve"> PAGEREF _Toc527449902 \h </w:instrText>
        </w:r>
        <w:r>
          <w:fldChar w:fldCharType="separate"/>
        </w:r>
        <w:r w:rsidR="00DA5D61">
          <w:t>157</w:t>
        </w:r>
        <w:r>
          <w:fldChar w:fldCharType="end"/>
        </w:r>
      </w:hyperlink>
    </w:p>
    <w:p w14:paraId="5683ECC6" w14:textId="4253F5BD" w:rsidR="000945CB" w:rsidRDefault="000945CB">
      <w:pPr>
        <w:pStyle w:val="TOC5"/>
        <w:rPr>
          <w:rFonts w:asciiTheme="minorHAnsi" w:eastAsiaTheme="minorEastAsia" w:hAnsiTheme="minorHAnsi" w:cstheme="minorBidi"/>
          <w:sz w:val="22"/>
          <w:szCs w:val="22"/>
          <w:lang w:eastAsia="en-AU"/>
        </w:rPr>
      </w:pPr>
      <w:r>
        <w:tab/>
      </w:r>
      <w:hyperlink w:anchor="_Toc527449903" w:history="1">
        <w:r w:rsidRPr="007B5243">
          <w:t>258</w:t>
        </w:r>
        <w:r>
          <w:rPr>
            <w:rFonts w:asciiTheme="minorHAnsi" w:eastAsiaTheme="minorEastAsia" w:hAnsiTheme="minorHAnsi" w:cstheme="minorBidi"/>
            <w:sz w:val="22"/>
            <w:szCs w:val="22"/>
            <w:lang w:eastAsia="en-AU"/>
          </w:rPr>
          <w:tab/>
        </w:r>
        <w:r w:rsidRPr="007B5243">
          <w:t>Evidence of authorisation by utility</w:t>
        </w:r>
        <w:r>
          <w:tab/>
        </w:r>
        <w:r>
          <w:fldChar w:fldCharType="begin"/>
        </w:r>
        <w:r>
          <w:instrText xml:space="preserve"> PAGEREF _Toc527449903 \h </w:instrText>
        </w:r>
        <w:r>
          <w:fldChar w:fldCharType="separate"/>
        </w:r>
        <w:r w:rsidR="00DA5D61">
          <w:t>157</w:t>
        </w:r>
        <w:r>
          <w:fldChar w:fldCharType="end"/>
        </w:r>
      </w:hyperlink>
    </w:p>
    <w:p w14:paraId="1E1F5195" w14:textId="51F2AA7E" w:rsidR="000945CB" w:rsidRDefault="000945CB">
      <w:pPr>
        <w:pStyle w:val="TOC5"/>
        <w:rPr>
          <w:rFonts w:asciiTheme="minorHAnsi" w:eastAsiaTheme="minorEastAsia" w:hAnsiTheme="minorHAnsi" w:cstheme="minorBidi"/>
          <w:sz w:val="22"/>
          <w:szCs w:val="22"/>
          <w:lang w:eastAsia="en-AU"/>
        </w:rPr>
      </w:pPr>
      <w:r>
        <w:tab/>
      </w:r>
      <w:hyperlink w:anchor="_Toc527449904" w:history="1">
        <w:r w:rsidRPr="007B5243">
          <w:t>259</w:t>
        </w:r>
        <w:r>
          <w:rPr>
            <w:rFonts w:asciiTheme="minorHAnsi" w:eastAsiaTheme="minorEastAsia" w:hAnsiTheme="minorHAnsi" w:cstheme="minorBidi"/>
            <w:sz w:val="22"/>
            <w:szCs w:val="22"/>
            <w:lang w:eastAsia="en-AU"/>
          </w:rPr>
          <w:tab/>
        </w:r>
        <w:r w:rsidRPr="007B5243">
          <w:t>Former water and sewerage rates schemes—extended operation</w:t>
        </w:r>
        <w:r>
          <w:tab/>
        </w:r>
        <w:r>
          <w:fldChar w:fldCharType="begin"/>
        </w:r>
        <w:r>
          <w:instrText xml:space="preserve"> PAGEREF _Toc527449904 \h </w:instrText>
        </w:r>
        <w:r>
          <w:fldChar w:fldCharType="separate"/>
        </w:r>
        <w:r w:rsidR="00DA5D61">
          <w:t>157</w:t>
        </w:r>
        <w:r>
          <w:fldChar w:fldCharType="end"/>
        </w:r>
      </w:hyperlink>
    </w:p>
    <w:p w14:paraId="328978F4" w14:textId="5D31679C" w:rsidR="000945CB" w:rsidRDefault="000945CB">
      <w:pPr>
        <w:pStyle w:val="TOC5"/>
        <w:rPr>
          <w:rFonts w:asciiTheme="minorHAnsi" w:eastAsiaTheme="minorEastAsia" w:hAnsiTheme="minorHAnsi" w:cstheme="minorBidi"/>
          <w:sz w:val="22"/>
          <w:szCs w:val="22"/>
          <w:lang w:eastAsia="en-AU"/>
        </w:rPr>
      </w:pPr>
      <w:r>
        <w:tab/>
      </w:r>
      <w:hyperlink w:anchor="_Toc527449905" w:history="1">
        <w:r w:rsidRPr="007B5243">
          <w:t>260</w:t>
        </w:r>
        <w:r>
          <w:rPr>
            <w:rFonts w:asciiTheme="minorHAnsi" w:eastAsiaTheme="minorEastAsia" w:hAnsiTheme="minorHAnsi" w:cstheme="minorBidi"/>
            <w:sz w:val="22"/>
            <w:szCs w:val="22"/>
            <w:lang w:eastAsia="en-AU"/>
          </w:rPr>
          <w:tab/>
        </w:r>
        <w:r w:rsidRPr="007B5243">
          <w:t>Compensation—safety net</w:t>
        </w:r>
        <w:r>
          <w:tab/>
        </w:r>
        <w:r>
          <w:fldChar w:fldCharType="begin"/>
        </w:r>
        <w:r>
          <w:instrText xml:space="preserve"> PAGEREF _Toc527449905 \h </w:instrText>
        </w:r>
        <w:r>
          <w:fldChar w:fldCharType="separate"/>
        </w:r>
        <w:r w:rsidR="00DA5D61">
          <w:t>158</w:t>
        </w:r>
        <w:r>
          <w:fldChar w:fldCharType="end"/>
        </w:r>
      </w:hyperlink>
    </w:p>
    <w:p w14:paraId="5EF1E87A" w14:textId="7059E3EB" w:rsidR="000945CB" w:rsidRDefault="000945CB">
      <w:pPr>
        <w:pStyle w:val="TOC5"/>
        <w:rPr>
          <w:rFonts w:asciiTheme="minorHAnsi" w:eastAsiaTheme="minorEastAsia" w:hAnsiTheme="minorHAnsi" w:cstheme="minorBidi"/>
          <w:sz w:val="22"/>
          <w:szCs w:val="22"/>
          <w:lang w:eastAsia="en-AU"/>
        </w:rPr>
      </w:pPr>
      <w:r>
        <w:tab/>
      </w:r>
      <w:hyperlink w:anchor="_Toc527449906" w:history="1">
        <w:r w:rsidRPr="007B5243">
          <w:t>260A</w:t>
        </w:r>
        <w:r>
          <w:rPr>
            <w:rFonts w:asciiTheme="minorHAnsi" w:eastAsiaTheme="minorEastAsia" w:hAnsiTheme="minorHAnsi" w:cstheme="minorBidi"/>
            <w:sz w:val="22"/>
            <w:szCs w:val="22"/>
            <w:lang w:eastAsia="en-AU"/>
          </w:rPr>
          <w:tab/>
        </w:r>
        <w:r w:rsidRPr="007B5243">
          <w:t>Reminder notices and disconnection warning notices—ACAT direction</w:t>
        </w:r>
        <w:r>
          <w:tab/>
        </w:r>
        <w:r>
          <w:fldChar w:fldCharType="begin"/>
        </w:r>
        <w:r>
          <w:instrText xml:space="preserve"> PAGEREF _Toc527449906 \h </w:instrText>
        </w:r>
        <w:r>
          <w:fldChar w:fldCharType="separate"/>
        </w:r>
        <w:r w:rsidR="00DA5D61">
          <w:t>159</w:t>
        </w:r>
        <w:r>
          <w:fldChar w:fldCharType="end"/>
        </w:r>
      </w:hyperlink>
    </w:p>
    <w:p w14:paraId="0170873C" w14:textId="6C8F9D2D" w:rsidR="000945CB" w:rsidRDefault="000945CB">
      <w:pPr>
        <w:pStyle w:val="TOC5"/>
        <w:rPr>
          <w:rFonts w:asciiTheme="minorHAnsi" w:eastAsiaTheme="minorEastAsia" w:hAnsiTheme="minorHAnsi" w:cstheme="minorBidi"/>
          <w:sz w:val="22"/>
          <w:szCs w:val="22"/>
          <w:lang w:eastAsia="en-AU"/>
        </w:rPr>
      </w:pPr>
      <w:r>
        <w:lastRenderedPageBreak/>
        <w:tab/>
      </w:r>
      <w:hyperlink w:anchor="_Toc527449907" w:history="1">
        <w:r w:rsidRPr="007B5243">
          <w:t>261</w:t>
        </w:r>
        <w:r>
          <w:rPr>
            <w:rFonts w:asciiTheme="minorHAnsi" w:eastAsiaTheme="minorEastAsia" w:hAnsiTheme="minorHAnsi" w:cstheme="minorBidi"/>
            <w:sz w:val="22"/>
            <w:szCs w:val="22"/>
            <w:lang w:eastAsia="en-AU"/>
          </w:rPr>
          <w:tab/>
        </w:r>
        <w:r w:rsidRPr="007B5243">
          <w:t>Regulation-making power</w:t>
        </w:r>
        <w:r>
          <w:tab/>
        </w:r>
        <w:r>
          <w:fldChar w:fldCharType="begin"/>
        </w:r>
        <w:r>
          <w:instrText xml:space="preserve"> PAGEREF _Toc527449907 \h </w:instrText>
        </w:r>
        <w:r>
          <w:fldChar w:fldCharType="separate"/>
        </w:r>
        <w:r w:rsidR="00DA5D61">
          <w:t>160</w:t>
        </w:r>
        <w:r>
          <w:fldChar w:fldCharType="end"/>
        </w:r>
      </w:hyperlink>
    </w:p>
    <w:p w14:paraId="5500C663" w14:textId="103835DA" w:rsidR="000945CB" w:rsidRDefault="00182AC2">
      <w:pPr>
        <w:pStyle w:val="TOC6"/>
        <w:rPr>
          <w:rFonts w:asciiTheme="minorHAnsi" w:eastAsiaTheme="minorEastAsia" w:hAnsiTheme="minorHAnsi" w:cstheme="minorBidi"/>
          <w:b w:val="0"/>
          <w:sz w:val="22"/>
          <w:szCs w:val="22"/>
          <w:lang w:eastAsia="en-AU"/>
        </w:rPr>
      </w:pPr>
      <w:hyperlink w:anchor="_Toc527449908" w:history="1">
        <w:r w:rsidR="000945CB" w:rsidRPr="007B5243">
          <w:t>Schedule 1</w:t>
        </w:r>
        <w:r w:rsidR="000945CB">
          <w:rPr>
            <w:rFonts w:asciiTheme="minorHAnsi" w:eastAsiaTheme="minorEastAsia" w:hAnsiTheme="minorHAnsi" w:cstheme="minorBidi"/>
            <w:b w:val="0"/>
            <w:sz w:val="22"/>
            <w:szCs w:val="22"/>
            <w:lang w:eastAsia="en-AU"/>
          </w:rPr>
          <w:tab/>
        </w:r>
        <w:r w:rsidR="000945CB" w:rsidRPr="007B5243">
          <w:t>Reviewable decisions</w:t>
        </w:r>
        <w:r w:rsidR="000945CB">
          <w:tab/>
        </w:r>
        <w:r w:rsidR="000945CB" w:rsidRPr="000945CB">
          <w:rPr>
            <w:b w:val="0"/>
            <w:sz w:val="20"/>
          </w:rPr>
          <w:fldChar w:fldCharType="begin"/>
        </w:r>
        <w:r w:rsidR="000945CB" w:rsidRPr="000945CB">
          <w:rPr>
            <w:b w:val="0"/>
            <w:sz w:val="20"/>
          </w:rPr>
          <w:instrText xml:space="preserve"> PAGEREF _Toc527449908 \h </w:instrText>
        </w:r>
        <w:r w:rsidR="000945CB" w:rsidRPr="000945CB">
          <w:rPr>
            <w:b w:val="0"/>
            <w:sz w:val="20"/>
          </w:rPr>
        </w:r>
        <w:r w:rsidR="000945CB" w:rsidRPr="000945CB">
          <w:rPr>
            <w:b w:val="0"/>
            <w:sz w:val="20"/>
          </w:rPr>
          <w:fldChar w:fldCharType="separate"/>
        </w:r>
        <w:r w:rsidR="00DA5D61">
          <w:rPr>
            <w:b w:val="0"/>
            <w:sz w:val="20"/>
          </w:rPr>
          <w:t>161</w:t>
        </w:r>
        <w:r w:rsidR="000945CB" w:rsidRPr="000945CB">
          <w:rPr>
            <w:b w:val="0"/>
            <w:sz w:val="20"/>
          </w:rPr>
          <w:fldChar w:fldCharType="end"/>
        </w:r>
      </w:hyperlink>
    </w:p>
    <w:p w14:paraId="19C7A9A5" w14:textId="01936DEC" w:rsidR="000945CB" w:rsidRDefault="00182AC2">
      <w:pPr>
        <w:pStyle w:val="TOC6"/>
        <w:rPr>
          <w:rFonts w:asciiTheme="minorHAnsi" w:eastAsiaTheme="minorEastAsia" w:hAnsiTheme="minorHAnsi" w:cstheme="minorBidi"/>
          <w:b w:val="0"/>
          <w:sz w:val="22"/>
          <w:szCs w:val="22"/>
          <w:lang w:eastAsia="en-AU"/>
        </w:rPr>
      </w:pPr>
      <w:hyperlink w:anchor="_Toc527449909" w:history="1">
        <w:r w:rsidR="000945CB" w:rsidRPr="007B5243">
          <w:rPr>
            <w:caps/>
          </w:rPr>
          <w:t>D</w:t>
        </w:r>
        <w:r w:rsidR="000945CB" w:rsidRPr="007B5243">
          <w:t>ictionary</w:t>
        </w:r>
        <w:r w:rsidR="000945CB">
          <w:tab/>
        </w:r>
        <w:r w:rsidR="000945CB">
          <w:tab/>
        </w:r>
        <w:r w:rsidR="000945CB" w:rsidRPr="000945CB">
          <w:rPr>
            <w:b w:val="0"/>
            <w:sz w:val="20"/>
          </w:rPr>
          <w:fldChar w:fldCharType="begin"/>
        </w:r>
        <w:r w:rsidR="000945CB" w:rsidRPr="000945CB">
          <w:rPr>
            <w:b w:val="0"/>
            <w:sz w:val="20"/>
          </w:rPr>
          <w:instrText xml:space="preserve"> PAGEREF _Toc527449909 \h </w:instrText>
        </w:r>
        <w:r w:rsidR="000945CB" w:rsidRPr="000945CB">
          <w:rPr>
            <w:b w:val="0"/>
            <w:sz w:val="20"/>
          </w:rPr>
        </w:r>
        <w:r w:rsidR="000945CB" w:rsidRPr="000945CB">
          <w:rPr>
            <w:b w:val="0"/>
            <w:sz w:val="20"/>
          </w:rPr>
          <w:fldChar w:fldCharType="separate"/>
        </w:r>
        <w:r w:rsidR="00DA5D61">
          <w:rPr>
            <w:b w:val="0"/>
            <w:sz w:val="20"/>
          </w:rPr>
          <w:t>162</w:t>
        </w:r>
        <w:r w:rsidR="000945CB" w:rsidRPr="000945CB">
          <w:rPr>
            <w:b w:val="0"/>
            <w:sz w:val="20"/>
          </w:rPr>
          <w:fldChar w:fldCharType="end"/>
        </w:r>
      </w:hyperlink>
    </w:p>
    <w:p w14:paraId="1BC3F08A" w14:textId="7B0DD29E" w:rsidR="000945CB" w:rsidRDefault="00182AC2" w:rsidP="000945CB">
      <w:pPr>
        <w:pStyle w:val="TOC7"/>
        <w:spacing w:before="480"/>
        <w:rPr>
          <w:rFonts w:asciiTheme="minorHAnsi" w:eastAsiaTheme="minorEastAsia" w:hAnsiTheme="minorHAnsi" w:cstheme="minorBidi"/>
          <w:b w:val="0"/>
          <w:sz w:val="22"/>
          <w:szCs w:val="22"/>
          <w:lang w:eastAsia="en-AU"/>
        </w:rPr>
      </w:pPr>
      <w:hyperlink w:anchor="_Toc527449910" w:history="1">
        <w:r w:rsidR="000945CB">
          <w:t>Endnotes</w:t>
        </w:r>
        <w:r w:rsidR="000945CB" w:rsidRPr="000945CB">
          <w:rPr>
            <w:vanish/>
          </w:rPr>
          <w:tab/>
        </w:r>
        <w:r w:rsidR="000945CB" w:rsidRPr="000945CB">
          <w:rPr>
            <w:b w:val="0"/>
            <w:vanish/>
          </w:rPr>
          <w:fldChar w:fldCharType="begin"/>
        </w:r>
        <w:r w:rsidR="000945CB" w:rsidRPr="000945CB">
          <w:rPr>
            <w:b w:val="0"/>
            <w:vanish/>
          </w:rPr>
          <w:instrText xml:space="preserve"> PAGEREF _Toc527449910 \h </w:instrText>
        </w:r>
        <w:r w:rsidR="000945CB" w:rsidRPr="000945CB">
          <w:rPr>
            <w:b w:val="0"/>
            <w:vanish/>
          </w:rPr>
        </w:r>
        <w:r w:rsidR="000945CB" w:rsidRPr="000945CB">
          <w:rPr>
            <w:b w:val="0"/>
            <w:vanish/>
          </w:rPr>
          <w:fldChar w:fldCharType="separate"/>
        </w:r>
        <w:r w:rsidR="00DA5D61">
          <w:rPr>
            <w:b w:val="0"/>
            <w:vanish/>
          </w:rPr>
          <w:t>172</w:t>
        </w:r>
        <w:r w:rsidR="000945CB" w:rsidRPr="000945CB">
          <w:rPr>
            <w:b w:val="0"/>
            <w:vanish/>
          </w:rPr>
          <w:fldChar w:fldCharType="end"/>
        </w:r>
      </w:hyperlink>
    </w:p>
    <w:p w14:paraId="46EFB08E" w14:textId="489AA680" w:rsidR="000945CB" w:rsidRDefault="000945CB">
      <w:pPr>
        <w:pStyle w:val="TOC5"/>
        <w:rPr>
          <w:rFonts w:asciiTheme="minorHAnsi" w:eastAsiaTheme="minorEastAsia" w:hAnsiTheme="minorHAnsi" w:cstheme="minorBidi"/>
          <w:sz w:val="22"/>
          <w:szCs w:val="22"/>
          <w:lang w:eastAsia="en-AU"/>
        </w:rPr>
      </w:pPr>
      <w:r>
        <w:tab/>
      </w:r>
      <w:hyperlink w:anchor="_Toc527449911" w:history="1">
        <w:r w:rsidRPr="007B5243">
          <w:t>1</w:t>
        </w:r>
        <w:r>
          <w:rPr>
            <w:rFonts w:asciiTheme="minorHAnsi" w:eastAsiaTheme="minorEastAsia" w:hAnsiTheme="minorHAnsi" w:cstheme="minorBidi"/>
            <w:sz w:val="22"/>
            <w:szCs w:val="22"/>
            <w:lang w:eastAsia="en-AU"/>
          </w:rPr>
          <w:tab/>
        </w:r>
        <w:r w:rsidRPr="007B5243">
          <w:t>About the endnotes</w:t>
        </w:r>
        <w:r>
          <w:tab/>
        </w:r>
        <w:r>
          <w:fldChar w:fldCharType="begin"/>
        </w:r>
        <w:r>
          <w:instrText xml:space="preserve"> PAGEREF _Toc527449911 \h </w:instrText>
        </w:r>
        <w:r>
          <w:fldChar w:fldCharType="separate"/>
        </w:r>
        <w:r w:rsidR="00DA5D61">
          <w:t>172</w:t>
        </w:r>
        <w:r>
          <w:fldChar w:fldCharType="end"/>
        </w:r>
      </w:hyperlink>
    </w:p>
    <w:p w14:paraId="745509EE" w14:textId="46512019" w:rsidR="000945CB" w:rsidRDefault="000945CB">
      <w:pPr>
        <w:pStyle w:val="TOC5"/>
        <w:rPr>
          <w:rFonts w:asciiTheme="minorHAnsi" w:eastAsiaTheme="minorEastAsia" w:hAnsiTheme="minorHAnsi" w:cstheme="minorBidi"/>
          <w:sz w:val="22"/>
          <w:szCs w:val="22"/>
          <w:lang w:eastAsia="en-AU"/>
        </w:rPr>
      </w:pPr>
      <w:r>
        <w:tab/>
      </w:r>
      <w:hyperlink w:anchor="_Toc527449912" w:history="1">
        <w:r w:rsidRPr="007B5243">
          <w:t>2</w:t>
        </w:r>
        <w:r>
          <w:rPr>
            <w:rFonts w:asciiTheme="minorHAnsi" w:eastAsiaTheme="minorEastAsia" w:hAnsiTheme="minorHAnsi" w:cstheme="minorBidi"/>
            <w:sz w:val="22"/>
            <w:szCs w:val="22"/>
            <w:lang w:eastAsia="en-AU"/>
          </w:rPr>
          <w:tab/>
        </w:r>
        <w:r w:rsidRPr="007B5243">
          <w:t>Abbreviation key</w:t>
        </w:r>
        <w:r>
          <w:tab/>
        </w:r>
        <w:r>
          <w:fldChar w:fldCharType="begin"/>
        </w:r>
        <w:r>
          <w:instrText xml:space="preserve"> PAGEREF _Toc527449912 \h </w:instrText>
        </w:r>
        <w:r>
          <w:fldChar w:fldCharType="separate"/>
        </w:r>
        <w:r w:rsidR="00DA5D61">
          <w:t>172</w:t>
        </w:r>
        <w:r>
          <w:fldChar w:fldCharType="end"/>
        </w:r>
      </w:hyperlink>
    </w:p>
    <w:p w14:paraId="7D6AE133" w14:textId="5EF092A6" w:rsidR="000945CB" w:rsidRDefault="000945CB">
      <w:pPr>
        <w:pStyle w:val="TOC5"/>
        <w:rPr>
          <w:rFonts w:asciiTheme="minorHAnsi" w:eastAsiaTheme="minorEastAsia" w:hAnsiTheme="minorHAnsi" w:cstheme="minorBidi"/>
          <w:sz w:val="22"/>
          <w:szCs w:val="22"/>
          <w:lang w:eastAsia="en-AU"/>
        </w:rPr>
      </w:pPr>
      <w:r>
        <w:tab/>
      </w:r>
      <w:hyperlink w:anchor="_Toc527449913" w:history="1">
        <w:r w:rsidRPr="007B5243">
          <w:t>3</w:t>
        </w:r>
        <w:r>
          <w:rPr>
            <w:rFonts w:asciiTheme="minorHAnsi" w:eastAsiaTheme="minorEastAsia" w:hAnsiTheme="minorHAnsi" w:cstheme="minorBidi"/>
            <w:sz w:val="22"/>
            <w:szCs w:val="22"/>
            <w:lang w:eastAsia="en-AU"/>
          </w:rPr>
          <w:tab/>
        </w:r>
        <w:r w:rsidRPr="007B5243">
          <w:t>Legislation history</w:t>
        </w:r>
        <w:r>
          <w:tab/>
        </w:r>
        <w:r>
          <w:fldChar w:fldCharType="begin"/>
        </w:r>
        <w:r>
          <w:instrText xml:space="preserve"> PAGEREF _Toc527449913 \h </w:instrText>
        </w:r>
        <w:r>
          <w:fldChar w:fldCharType="separate"/>
        </w:r>
        <w:r w:rsidR="00DA5D61">
          <w:t>173</w:t>
        </w:r>
        <w:r>
          <w:fldChar w:fldCharType="end"/>
        </w:r>
      </w:hyperlink>
    </w:p>
    <w:p w14:paraId="084E578B" w14:textId="14D8CC4E" w:rsidR="000945CB" w:rsidRDefault="000945CB">
      <w:pPr>
        <w:pStyle w:val="TOC5"/>
        <w:rPr>
          <w:rFonts w:asciiTheme="minorHAnsi" w:eastAsiaTheme="minorEastAsia" w:hAnsiTheme="minorHAnsi" w:cstheme="minorBidi"/>
          <w:sz w:val="22"/>
          <w:szCs w:val="22"/>
          <w:lang w:eastAsia="en-AU"/>
        </w:rPr>
      </w:pPr>
      <w:r>
        <w:tab/>
      </w:r>
      <w:hyperlink w:anchor="_Toc527449914" w:history="1">
        <w:r w:rsidRPr="007B5243">
          <w:t>4</w:t>
        </w:r>
        <w:r>
          <w:rPr>
            <w:rFonts w:asciiTheme="minorHAnsi" w:eastAsiaTheme="minorEastAsia" w:hAnsiTheme="minorHAnsi" w:cstheme="minorBidi"/>
            <w:sz w:val="22"/>
            <w:szCs w:val="22"/>
            <w:lang w:eastAsia="en-AU"/>
          </w:rPr>
          <w:tab/>
        </w:r>
        <w:r w:rsidRPr="007B5243">
          <w:t>Amendment history</w:t>
        </w:r>
        <w:r>
          <w:tab/>
        </w:r>
        <w:r>
          <w:fldChar w:fldCharType="begin"/>
        </w:r>
        <w:r>
          <w:instrText xml:space="preserve"> PAGEREF _Toc527449914 \h </w:instrText>
        </w:r>
        <w:r>
          <w:fldChar w:fldCharType="separate"/>
        </w:r>
        <w:r w:rsidR="00DA5D61">
          <w:t>182</w:t>
        </w:r>
        <w:r>
          <w:fldChar w:fldCharType="end"/>
        </w:r>
      </w:hyperlink>
    </w:p>
    <w:p w14:paraId="40812645" w14:textId="7DD6FD02" w:rsidR="000945CB" w:rsidRDefault="000945CB">
      <w:pPr>
        <w:pStyle w:val="TOC5"/>
        <w:rPr>
          <w:rFonts w:asciiTheme="minorHAnsi" w:eastAsiaTheme="minorEastAsia" w:hAnsiTheme="minorHAnsi" w:cstheme="minorBidi"/>
          <w:sz w:val="22"/>
          <w:szCs w:val="22"/>
          <w:lang w:eastAsia="en-AU"/>
        </w:rPr>
      </w:pPr>
      <w:r>
        <w:tab/>
      </w:r>
      <w:hyperlink w:anchor="_Toc527449915" w:history="1">
        <w:r w:rsidRPr="007B5243">
          <w:t>5</w:t>
        </w:r>
        <w:r>
          <w:rPr>
            <w:rFonts w:asciiTheme="minorHAnsi" w:eastAsiaTheme="minorEastAsia" w:hAnsiTheme="minorHAnsi" w:cstheme="minorBidi"/>
            <w:sz w:val="22"/>
            <w:szCs w:val="22"/>
            <w:lang w:eastAsia="en-AU"/>
          </w:rPr>
          <w:tab/>
        </w:r>
        <w:r w:rsidRPr="007B5243">
          <w:t>Earlier republications</w:t>
        </w:r>
        <w:r>
          <w:tab/>
        </w:r>
        <w:r>
          <w:fldChar w:fldCharType="begin"/>
        </w:r>
        <w:r>
          <w:instrText xml:space="preserve"> PAGEREF _Toc527449915 \h </w:instrText>
        </w:r>
        <w:r>
          <w:fldChar w:fldCharType="separate"/>
        </w:r>
        <w:r w:rsidR="00DA5D61">
          <w:t>211</w:t>
        </w:r>
        <w:r>
          <w:fldChar w:fldCharType="end"/>
        </w:r>
      </w:hyperlink>
    </w:p>
    <w:p w14:paraId="35A5F671" w14:textId="4890C2B6" w:rsidR="000945CB" w:rsidRDefault="000945CB">
      <w:pPr>
        <w:pStyle w:val="TOC5"/>
        <w:rPr>
          <w:rFonts w:asciiTheme="minorHAnsi" w:eastAsiaTheme="minorEastAsia" w:hAnsiTheme="minorHAnsi" w:cstheme="minorBidi"/>
          <w:sz w:val="22"/>
          <w:szCs w:val="22"/>
          <w:lang w:eastAsia="en-AU"/>
        </w:rPr>
      </w:pPr>
      <w:r>
        <w:tab/>
      </w:r>
      <w:hyperlink w:anchor="_Toc527449916" w:history="1">
        <w:r w:rsidRPr="007B5243">
          <w:t>6</w:t>
        </w:r>
        <w:r>
          <w:rPr>
            <w:rFonts w:asciiTheme="minorHAnsi" w:eastAsiaTheme="minorEastAsia" w:hAnsiTheme="minorHAnsi" w:cstheme="minorBidi"/>
            <w:sz w:val="22"/>
            <w:szCs w:val="22"/>
            <w:lang w:eastAsia="en-AU"/>
          </w:rPr>
          <w:tab/>
        </w:r>
        <w:r w:rsidRPr="007B5243">
          <w:t>Renumbered provisions</w:t>
        </w:r>
        <w:r>
          <w:tab/>
        </w:r>
        <w:r>
          <w:fldChar w:fldCharType="begin"/>
        </w:r>
        <w:r>
          <w:instrText xml:space="preserve"> PAGEREF _Toc527449916 \h </w:instrText>
        </w:r>
        <w:r>
          <w:fldChar w:fldCharType="separate"/>
        </w:r>
        <w:r w:rsidR="00DA5D61">
          <w:t>214</w:t>
        </w:r>
        <w:r>
          <w:fldChar w:fldCharType="end"/>
        </w:r>
      </w:hyperlink>
    </w:p>
    <w:p w14:paraId="3AEC0A91" w14:textId="4CD212D5" w:rsidR="000945CB" w:rsidRDefault="000945CB">
      <w:pPr>
        <w:pStyle w:val="TOC5"/>
        <w:rPr>
          <w:rFonts w:asciiTheme="minorHAnsi" w:eastAsiaTheme="minorEastAsia" w:hAnsiTheme="minorHAnsi" w:cstheme="minorBidi"/>
          <w:sz w:val="22"/>
          <w:szCs w:val="22"/>
          <w:lang w:eastAsia="en-AU"/>
        </w:rPr>
      </w:pPr>
      <w:r>
        <w:tab/>
      </w:r>
      <w:hyperlink w:anchor="_Toc527449917" w:history="1">
        <w:r w:rsidRPr="007B5243">
          <w:t>7</w:t>
        </w:r>
        <w:r>
          <w:rPr>
            <w:rFonts w:asciiTheme="minorHAnsi" w:eastAsiaTheme="minorEastAsia" w:hAnsiTheme="minorHAnsi" w:cstheme="minorBidi"/>
            <w:sz w:val="22"/>
            <w:szCs w:val="22"/>
            <w:lang w:eastAsia="en-AU"/>
          </w:rPr>
          <w:tab/>
        </w:r>
        <w:r w:rsidRPr="007B5243">
          <w:t>Expired transitional or validating provisions</w:t>
        </w:r>
        <w:r>
          <w:tab/>
        </w:r>
        <w:r>
          <w:fldChar w:fldCharType="begin"/>
        </w:r>
        <w:r>
          <w:instrText xml:space="preserve"> PAGEREF _Toc527449917 \h </w:instrText>
        </w:r>
        <w:r>
          <w:fldChar w:fldCharType="separate"/>
        </w:r>
        <w:r w:rsidR="00DA5D61">
          <w:t>214</w:t>
        </w:r>
        <w:r>
          <w:fldChar w:fldCharType="end"/>
        </w:r>
      </w:hyperlink>
    </w:p>
    <w:p w14:paraId="0C5E3B63" w14:textId="77777777" w:rsidR="004B2E91" w:rsidRDefault="000945CB" w:rsidP="004B2E91">
      <w:pPr>
        <w:pStyle w:val="BillBasic"/>
      </w:pPr>
      <w:r>
        <w:fldChar w:fldCharType="end"/>
      </w:r>
    </w:p>
    <w:p w14:paraId="3A99CE86" w14:textId="77777777" w:rsidR="0069295A" w:rsidRDefault="0069295A">
      <w:pPr>
        <w:pStyle w:val="01Contents"/>
        <w:sectPr w:rsidR="0069295A" w:rsidSect="0069295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A69B168" w14:textId="77777777" w:rsidR="004B2E91" w:rsidRDefault="004B2E91" w:rsidP="004B2E91">
      <w:pPr>
        <w:jc w:val="center"/>
      </w:pPr>
      <w:r>
        <w:rPr>
          <w:noProof/>
          <w:lang w:eastAsia="en-AU"/>
        </w:rPr>
        <w:lastRenderedPageBreak/>
        <w:drawing>
          <wp:inline distT="0" distB="0" distL="0" distR="0" wp14:anchorId="7EBD95C4" wp14:editId="4A277817">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C7C95C" w14:textId="77777777" w:rsidR="004B2E91" w:rsidRDefault="004B2E91" w:rsidP="004B2E91">
      <w:pPr>
        <w:jc w:val="center"/>
        <w:rPr>
          <w:rFonts w:ascii="Arial" w:hAnsi="Arial"/>
        </w:rPr>
      </w:pPr>
      <w:r>
        <w:rPr>
          <w:rFonts w:ascii="Arial" w:hAnsi="Arial"/>
        </w:rPr>
        <w:t>Australian Capital Territory</w:t>
      </w:r>
    </w:p>
    <w:p w14:paraId="42849B73" w14:textId="03C896B4" w:rsidR="004B2E91" w:rsidRDefault="0069295A" w:rsidP="004B2E91">
      <w:pPr>
        <w:pStyle w:val="Billname"/>
      </w:pPr>
      <w:bookmarkStart w:id="6" w:name="Citation"/>
      <w:r>
        <w:t>Utilities Act 2000</w:t>
      </w:r>
      <w:bookmarkEnd w:id="6"/>
    </w:p>
    <w:p w14:paraId="744C5A20" w14:textId="77777777" w:rsidR="004B2E91" w:rsidRDefault="004B2E91" w:rsidP="004B2E91">
      <w:pPr>
        <w:pStyle w:val="ActNo"/>
      </w:pPr>
    </w:p>
    <w:p w14:paraId="302A652D" w14:textId="77777777" w:rsidR="004B2E91" w:rsidRDefault="004B2E91" w:rsidP="004B2E91">
      <w:pPr>
        <w:pStyle w:val="N-line3"/>
      </w:pPr>
    </w:p>
    <w:p w14:paraId="65784A62" w14:textId="77777777" w:rsidR="004B2E91" w:rsidRDefault="004B2E91" w:rsidP="004B2E91">
      <w:pPr>
        <w:pStyle w:val="LongTitle"/>
      </w:pPr>
      <w:r>
        <w:t>An Act to regulate the provision of services by certain utilities, and for other matters</w:t>
      </w:r>
    </w:p>
    <w:p w14:paraId="52CA860A" w14:textId="77777777" w:rsidR="004B2E91" w:rsidRDefault="004B2E91" w:rsidP="004B2E91">
      <w:pPr>
        <w:pStyle w:val="N-line3"/>
      </w:pPr>
    </w:p>
    <w:p w14:paraId="3E8511D0" w14:textId="77777777" w:rsidR="004B2E91" w:rsidRDefault="004B2E91" w:rsidP="004B2E91">
      <w:pPr>
        <w:pStyle w:val="Placeholder"/>
      </w:pPr>
      <w:r>
        <w:rPr>
          <w:rStyle w:val="charContents"/>
          <w:sz w:val="16"/>
        </w:rPr>
        <w:t xml:space="preserve">  </w:t>
      </w:r>
      <w:r>
        <w:rPr>
          <w:rStyle w:val="charPage"/>
        </w:rPr>
        <w:t xml:space="preserve">  </w:t>
      </w:r>
    </w:p>
    <w:p w14:paraId="12092CC9" w14:textId="77777777" w:rsidR="004B2E91" w:rsidRDefault="004B2E91" w:rsidP="004B2E91">
      <w:pPr>
        <w:pStyle w:val="Placeholder"/>
      </w:pPr>
      <w:r>
        <w:rPr>
          <w:rStyle w:val="CharChapNo"/>
        </w:rPr>
        <w:t xml:space="preserve">  </w:t>
      </w:r>
      <w:r>
        <w:rPr>
          <w:rStyle w:val="CharChapText"/>
        </w:rPr>
        <w:t xml:space="preserve">  </w:t>
      </w:r>
    </w:p>
    <w:p w14:paraId="0507D4CB" w14:textId="77777777" w:rsidR="004B2E91" w:rsidRDefault="004B2E91" w:rsidP="004B2E91">
      <w:pPr>
        <w:pStyle w:val="Placeholder"/>
      </w:pPr>
      <w:r>
        <w:rPr>
          <w:rStyle w:val="CharPartNo"/>
        </w:rPr>
        <w:t xml:space="preserve">  </w:t>
      </w:r>
      <w:r>
        <w:rPr>
          <w:rStyle w:val="CharPartText"/>
        </w:rPr>
        <w:t xml:space="preserve">  </w:t>
      </w:r>
    </w:p>
    <w:p w14:paraId="187B24F3" w14:textId="77777777" w:rsidR="004B2E91" w:rsidRDefault="004B2E91" w:rsidP="004B2E91">
      <w:pPr>
        <w:pStyle w:val="Placeholder"/>
      </w:pPr>
      <w:r>
        <w:rPr>
          <w:rStyle w:val="CharDivNo"/>
        </w:rPr>
        <w:t xml:space="preserve">  </w:t>
      </w:r>
      <w:r>
        <w:rPr>
          <w:rStyle w:val="CharDivText"/>
        </w:rPr>
        <w:t xml:space="preserve">  </w:t>
      </w:r>
    </w:p>
    <w:p w14:paraId="47453067" w14:textId="77777777" w:rsidR="004B2E91" w:rsidRPr="00CA74E4" w:rsidRDefault="004B2E91" w:rsidP="004B2E91">
      <w:pPr>
        <w:pStyle w:val="PageBreak"/>
      </w:pPr>
      <w:r w:rsidRPr="00CA74E4">
        <w:br w:type="page"/>
      </w:r>
    </w:p>
    <w:p w14:paraId="445ECD1D" w14:textId="77777777" w:rsidR="00FC6A24" w:rsidRPr="003762E2" w:rsidRDefault="00FC6A24">
      <w:pPr>
        <w:pStyle w:val="AH2Part"/>
      </w:pPr>
      <w:bookmarkStart w:id="7" w:name="_Toc527449615"/>
      <w:r w:rsidRPr="003762E2">
        <w:rPr>
          <w:rStyle w:val="CharPartNo"/>
        </w:rPr>
        <w:lastRenderedPageBreak/>
        <w:t>Part 1</w:t>
      </w:r>
      <w:r>
        <w:tab/>
      </w:r>
      <w:r w:rsidRPr="003762E2">
        <w:rPr>
          <w:rStyle w:val="CharPartText"/>
        </w:rPr>
        <w:t>Preliminary</w:t>
      </w:r>
      <w:bookmarkEnd w:id="7"/>
    </w:p>
    <w:p w14:paraId="03EFA862" w14:textId="77777777" w:rsidR="00FC6A24" w:rsidRPr="00255624" w:rsidRDefault="00FC6A24">
      <w:pPr>
        <w:pStyle w:val="AH5Sec"/>
        <w:rPr>
          <w:rStyle w:val="charItals"/>
        </w:rPr>
      </w:pPr>
      <w:bookmarkStart w:id="8" w:name="_Toc527449616"/>
      <w:r w:rsidRPr="003762E2">
        <w:rPr>
          <w:rStyle w:val="CharSectNo"/>
        </w:rPr>
        <w:t>1</w:t>
      </w:r>
      <w:r>
        <w:tab/>
        <w:t>Name of Act</w:t>
      </w:r>
      <w:bookmarkEnd w:id="8"/>
    </w:p>
    <w:p w14:paraId="1C1B58B9" w14:textId="77777777" w:rsidR="00FC6A24" w:rsidRDefault="00FC6A24">
      <w:pPr>
        <w:pStyle w:val="Amainreturn"/>
      </w:pPr>
      <w:r>
        <w:t xml:space="preserve">This Act is the </w:t>
      </w:r>
      <w:r w:rsidRPr="00255624">
        <w:rPr>
          <w:rStyle w:val="charItals"/>
        </w:rPr>
        <w:t>Utilities Act 2000</w:t>
      </w:r>
      <w:r>
        <w:t>.</w:t>
      </w:r>
    </w:p>
    <w:p w14:paraId="60276F9F" w14:textId="77777777" w:rsidR="00FC6A24" w:rsidRDefault="00FC6A24">
      <w:pPr>
        <w:pStyle w:val="AH5Sec"/>
      </w:pPr>
      <w:bookmarkStart w:id="9" w:name="_Toc527449617"/>
      <w:r w:rsidRPr="003762E2">
        <w:rPr>
          <w:rStyle w:val="CharSectNo"/>
        </w:rPr>
        <w:t>3</w:t>
      </w:r>
      <w:r>
        <w:tab/>
        <w:t>ICRC’s objects</w:t>
      </w:r>
      <w:bookmarkEnd w:id="9"/>
    </w:p>
    <w:p w14:paraId="63F20C5D" w14:textId="77777777" w:rsidR="00FC6A24" w:rsidRDefault="00FC6A24">
      <w:pPr>
        <w:pStyle w:val="Amainreturn"/>
      </w:pPr>
      <w:r>
        <w:t>ICRC’s objects under this Act are as follows:</w:t>
      </w:r>
    </w:p>
    <w:p w14:paraId="57D13150" w14:textId="77777777" w:rsidR="00FC6A24" w:rsidRDefault="00FC6A24">
      <w:pPr>
        <w:pStyle w:val="Apara"/>
      </w:pPr>
      <w:r>
        <w:tab/>
        <w:t>(a)</w:t>
      </w:r>
      <w:r>
        <w:tab/>
        <w:t>to encourage the provision of safe, reliable, efficient and high quality utility services at reasonable prices;</w:t>
      </w:r>
    </w:p>
    <w:p w14:paraId="0F5DA8A0" w14:textId="77777777" w:rsidR="00FC6A24" w:rsidRDefault="00FC6A24">
      <w:pPr>
        <w:pStyle w:val="Apara"/>
      </w:pPr>
      <w:r>
        <w:tab/>
        <w:t>(b)</w:t>
      </w:r>
      <w:r>
        <w:tab/>
        <w:t>to minimise the potential for misuse of monopoly power in the provision of utility services;</w:t>
      </w:r>
    </w:p>
    <w:p w14:paraId="171ABE72" w14:textId="77777777" w:rsidR="00FC6A24" w:rsidRDefault="00FC6A24">
      <w:pPr>
        <w:pStyle w:val="Apara"/>
      </w:pPr>
      <w:r>
        <w:tab/>
        <w:t>(c)</w:t>
      </w:r>
      <w:r>
        <w:tab/>
        <w:t>to promote competition in the provision of utility services;</w:t>
      </w:r>
    </w:p>
    <w:p w14:paraId="7808D75B" w14:textId="77777777" w:rsidR="00FC6A24" w:rsidRDefault="00FC6A24">
      <w:pPr>
        <w:pStyle w:val="Apara"/>
      </w:pPr>
      <w:r>
        <w:tab/>
        <w:t>(d)</w:t>
      </w:r>
      <w:r>
        <w:tab/>
        <w:t>to encourage long-term investment, growth and employment in utility service industries;</w:t>
      </w:r>
    </w:p>
    <w:p w14:paraId="063AA3E4" w14:textId="77777777" w:rsidR="00FC6A24" w:rsidRDefault="00FC6A24">
      <w:pPr>
        <w:pStyle w:val="Apara"/>
      </w:pPr>
      <w:r>
        <w:tab/>
        <w:t>(e)</w:t>
      </w:r>
      <w:r>
        <w:tab/>
        <w:t>to promote ecologically sustainable development in the provision of utility services;</w:t>
      </w:r>
    </w:p>
    <w:p w14:paraId="12AE0F9D" w14:textId="77777777" w:rsidR="00FC6A24" w:rsidRDefault="00FC6A24">
      <w:pPr>
        <w:pStyle w:val="Apara"/>
      </w:pPr>
      <w:r>
        <w:tab/>
        <w:t>(f)</w:t>
      </w:r>
      <w:r>
        <w:tab/>
        <w:t>to protect the interests of consumers;</w:t>
      </w:r>
    </w:p>
    <w:p w14:paraId="3A99ACD6" w14:textId="77777777" w:rsidR="00066BB4" w:rsidRDefault="00066BB4" w:rsidP="00066BB4">
      <w:pPr>
        <w:pStyle w:val="Apara"/>
      </w:pPr>
      <w:r>
        <w:tab/>
        <w:t>(g)</w:t>
      </w:r>
      <w:r>
        <w:tab/>
        <w:t>to ensure that advice given to ICRC by the ACAT is properly considered;</w:t>
      </w:r>
    </w:p>
    <w:p w14:paraId="34886D6D" w14:textId="77777777" w:rsidR="00FC6A24" w:rsidRDefault="00FC6A24">
      <w:pPr>
        <w:pStyle w:val="Apara"/>
      </w:pPr>
      <w:r>
        <w:tab/>
        <w:t>(h)</w:t>
      </w:r>
      <w:r>
        <w:tab/>
        <w:t>to ensure the Government’s programs about the provision of utility services are properly addressed;</w:t>
      </w:r>
    </w:p>
    <w:p w14:paraId="70DAC6B6" w14:textId="77777777" w:rsidR="00FC6A24" w:rsidRDefault="00FC6A24">
      <w:pPr>
        <w:pStyle w:val="Apara"/>
      </w:pPr>
      <w:r>
        <w:tab/>
        <w:t>(i)</w:t>
      </w:r>
      <w:r>
        <w:tab/>
        <w:t>to give effect to directions of the Minister under section 19.</w:t>
      </w:r>
    </w:p>
    <w:p w14:paraId="14062556" w14:textId="77777777" w:rsidR="00FC6A24" w:rsidRDefault="00FC6A24">
      <w:pPr>
        <w:pStyle w:val="AH5Sec"/>
      </w:pPr>
      <w:bookmarkStart w:id="10" w:name="_Toc527449618"/>
      <w:r w:rsidRPr="003762E2">
        <w:rPr>
          <w:rStyle w:val="CharSectNo"/>
        </w:rPr>
        <w:lastRenderedPageBreak/>
        <w:t>4</w:t>
      </w:r>
      <w:r>
        <w:tab/>
        <w:t>Dictionary</w:t>
      </w:r>
      <w:bookmarkEnd w:id="10"/>
    </w:p>
    <w:p w14:paraId="4AD31967" w14:textId="77777777" w:rsidR="00FC6A24" w:rsidRDefault="00FC6A24">
      <w:pPr>
        <w:pStyle w:val="Amainreturn"/>
        <w:keepNext/>
      </w:pPr>
      <w:r>
        <w:t>The dictionary at the end of this Act is part of this Act.</w:t>
      </w:r>
    </w:p>
    <w:p w14:paraId="1F8250FF" w14:textId="77777777" w:rsidR="00FC6A24" w:rsidRDefault="00FC6A24" w:rsidP="0012672E">
      <w:pPr>
        <w:pStyle w:val="aNote"/>
        <w:keepNext/>
        <w:keepLines/>
      </w:pPr>
      <w:r w:rsidRPr="00255624">
        <w:rPr>
          <w:rStyle w:val="charItals"/>
        </w:rPr>
        <w:t>Note 1</w:t>
      </w:r>
      <w:r>
        <w:tab/>
        <w:t>The dictionary at the end of this Act defines certain terms used in this Act, and includes references (</w:t>
      </w:r>
      <w:r w:rsidRPr="00255624">
        <w:rPr>
          <w:rStyle w:val="charBoldItals"/>
        </w:rPr>
        <w:t>signpost definitions</w:t>
      </w:r>
      <w:r>
        <w:t xml:space="preserve">) to other terms defined elsewhere in this Act. </w:t>
      </w:r>
    </w:p>
    <w:p w14:paraId="656A128A" w14:textId="77777777" w:rsidR="00FC6A24" w:rsidRDefault="00FC6A24">
      <w:pPr>
        <w:pStyle w:val="aNote"/>
        <w:ind w:hanging="60"/>
      </w:pPr>
      <w:r>
        <w:t>For example, the signpost definition ‘</w:t>
      </w:r>
      <w:r w:rsidRPr="00255624">
        <w:rPr>
          <w:rStyle w:val="charBoldItals"/>
        </w:rPr>
        <w:t>customer</w:t>
      </w:r>
      <w:r>
        <w:t>—see section 17 (Customers).’ means the term ‘customer’ is defined in that section.</w:t>
      </w:r>
    </w:p>
    <w:p w14:paraId="3156120C" w14:textId="32294B3F" w:rsidR="00FC6A24" w:rsidRDefault="00FC6A24">
      <w:pPr>
        <w:pStyle w:val="aNote"/>
      </w:pPr>
      <w:r w:rsidRPr="00255624">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255624" w:rsidRPr="00255624">
          <w:rPr>
            <w:rStyle w:val="charCitHyperlinkAbbrev"/>
          </w:rPr>
          <w:t>Legislation Act</w:t>
        </w:r>
      </w:hyperlink>
      <w:r>
        <w:t>, s 155 and s 156 (1)).</w:t>
      </w:r>
    </w:p>
    <w:p w14:paraId="4DFF2F00" w14:textId="77777777" w:rsidR="00FC6A24" w:rsidRDefault="00FC6A24">
      <w:pPr>
        <w:pStyle w:val="AH5Sec"/>
      </w:pPr>
      <w:bookmarkStart w:id="11" w:name="_Toc527449619"/>
      <w:r w:rsidRPr="003762E2">
        <w:rPr>
          <w:rStyle w:val="CharSectNo"/>
        </w:rPr>
        <w:t>5</w:t>
      </w:r>
      <w:r>
        <w:tab/>
        <w:t>Notes</w:t>
      </w:r>
      <w:bookmarkEnd w:id="11"/>
    </w:p>
    <w:p w14:paraId="51BAE845" w14:textId="77777777" w:rsidR="00FC6A24" w:rsidRDefault="00FC6A24">
      <w:pPr>
        <w:pStyle w:val="Amainreturn"/>
        <w:keepNext/>
      </w:pPr>
      <w:r>
        <w:t>A note included in this Act is explanatory and is not part of this Act.</w:t>
      </w:r>
    </w:p>
    <w:p w14:paraId="0A6D6DAB" w14:textId="75388FDE" w:rsidR="00FC6A24" w:rsidRDefault="00FC6A24">
      <w:pPr>
        <w:pStyle w:val="aNote"/>
      </w:pPr>
      <w:r w:rsidRPr="00255624">
        <w:rPr>
          <w:rStyle w:val="charItals"/>
        </w:rPr>
        <w:t>Note</w:t>
      </w:r>
      <w:r>
        <w:tab/>
        <w:t xml:space="preserve">See </w:t>
      </w:r>
      <w:hyperlink r:id="rId28" w:tooltip="A2001-14" w:history="1">
        <w:r w:rsidR="00255624" w:rsidRPr="00255624">
          <w:rPr>
            <w:rStyle w:val="charCitHyperlinkAbbrev"/>
          </w:rPr>
          <w:t>Legislation Act</w:t>
        </w:r>
      </w:hyperlink>
      <w:r>
        <w:t>, s 127 (1), (4) and (5) for the legal status of notes.</w:t>
      </w:r>
    </w:p>
    <w:p w14:paraId="2315015B" w14:textId="77777777" w:rsidR="00FC6A24" w:rsidRDefault="00FC6A24">
      <w:pPr>
        <w:pStyle w:val="AH5Sec"/>
      </w:pPr>
      <w:bookmarkStart w:id="12" w:name="_Toc527449620"/>
      <w:r w:rsidRPr="003762E2">
        <w:rPr>
          <w:rStyle w:val="CharSectNo"/>
        </w:rPr>
        <w:lastRenderedPageBreak/>
        <w:t>5A</w:t>
      </w:r>
      <w:r>
        <w:tab/>
        <w:t>Offences against Act—application of Criminal Code etc</w:t>
      </w:r>
      <w:bookmarkEnd w:id="12"/>
    </w:p>
    <w:p w14:paraId="77E1B76D" w14:textId="77777777" w:rsidR="00FC6A24" w:rsidRDefault="00FC6A24">
      <w:pPr>
        <w:pStyle w:val="Amainreturn"/>
        <w:keepNext/>
        <w:keepLines/>
      </w:pPr>
      <w:r>
        <w:t>Other legislation applies in relation to offences against this Act.</w:t>
      </w:r>
    </w:p>
    <w:p w14:paraId="2946D9B8" w14:textId="77777777" w:rsidR="00FC6A24" w:rsidRDefault="00FC6A24">
      <w:pPr>
        <w:pStyle w:val="aNote"/>
        <w:keepNext/>
        <w:keepLines/>
      </w:pPr>
      <w:r>
        <w:rPr>
          <w:rStyle w:val="charItals"/>
        </w:rPr>
        <w:t>Note 1</w:t>
      </w:r>
      <w:r>
        <w:tab/>
      </w:r>
      <w:r>
        <w:rPr>
          <w:rStyle w:val="charItals"/>
        </w:rPr>
        <w:t>Criminal Code</w:t>
      </w:r>
    </w:p>
    <w:p w14:paraId="1E1B2AE8" w14:textId="15F42BA4" w:rsidR="00FC6A24" w:rsidRDefault="00FC6A24">
      <w:pPr>
        <w:pStyle w:val="aNote"/>
        <w:keepNext/>
        <w:keepLines/>
        <w:spacing w:before="20"/>
        <w:ind w:firstLine="0"/>
      </w:pPr>
      <w:r>
        <w:t xml:space="preserve">The </w:t>
      </w:r>
      <w:hyperlink r:id="rId29" w:tooltip="A2002-51" w:history="1">
        <w:r w:rsidR="00255624" w:rsidRPr="00255624">
          <w:rPr>
            <w:rStyle w:val="charCitHyperlinkAbbrev"/>
          </w:rPr>
          <w:t>Criminal Code</w:t>
        </w:r>
      </w:hyperlink>
      <w:r>
        <w:t>, ch 2 applies to the following offence</w:t>
      </w:r>
      <w:r w:rsidR="008D714A">
        <w:t>s</w:t>
      </w:r>
      <w:r>
        <w:t xml:space="preserve"> against this Act (see Code, pt 2.1):</w:t>
      </w:r>
    </w:p>
    <w:p w14:paraId="1349CF90" w14:textId="77777777" w:rsidR="00FC6A24" w:rsidRDefault="00FC6A24">
      <w:pPr>
        <w:pStyle w:val="aNoteBulletss"/>
        <w:keepNext/>
        <w:keepLines/>
        <w:tabs>
          <w:tab w:val="left" w:pos="2300"/>
        </w:tabs>
      </w:pPr>
      <w:r>
        <w:rPr>
          <w:rFonts w:ascii="Symbol" w:hAnsi="Symbol"/>
        </w:rPr>
        <w:t></w:t>
      </w:r>
      <w:r>
        <w:rPr>
          <w:rFonts w:ascii="Symbol" w:hAnsi="Symbol"/>
        </w:rPr>
        <w:tab/>
      </w:r>
      <w:r>
        <w:t>s 54J (Producti</w:t>
      </w:r>
      <w:r w:rsidR="004A1F1B">
        <w:t>on of relevant information etc)</w:t>
      </w:r>
    </w:p>
    <w:p w14:paraId="11AC9385"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54L (Offence––failure to register)</w:t>
      </w:r>
    </w:p>
    <w:p w14:paraId="24A3FE61" w14:textId="77777777"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75H (Offence—contravention of code or s 75E)</w:t>
      </w:r>
    </w:p>
    <w:p w14:paraId="42629765" w14:textId="77777777"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75J (Offence—contravention of direction)</w:t>
      </w:r>
    </w:p>
    <w:p w14:paraId="5B56D475" w14:textId="77777777" w:rsidR="0067498F"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75K (Offence—contravention of s 75F)</w:t>
      </w:r>
      <w:r w:rsidR="004A1F1B">
        <w:t>.</w:t>
      </w:r>
    </w:p>
    <w:p w14:paraId="2D217362"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243 (Identity cards)</w:t>
      </w:r>
    </w:p>
    <w:p w14:paraId="77543923" w14:textId="77777777" w:rsidR="00000666" w:rsidRPr="00B636AC" w:rsidRDefault="00000666" w:rsidP="00000666">
      <w:pPr>
        <w:pStyle w:val="aNoteBulletss"/>
        <w:keepNext/>
        <w:tabs>
          <w:tab w:val="left" w:pos="2300"/>
        </w:tabs>
      </w:pPr>
      <w:r w:rsidRPr="00B636AC">
        <w:rPr>
          <w:rFonts w:ascii="Symbol" w:hAnsi="Symbol"/>
        </w:rPr>
        <w:t></w:t>
      </w:r>
      <w:r w:rsidRPr="00B636AC">
        <w:rPr>
          <w:rFonts w:ascii="Symbol" w:hAnsi="Symbol"/>
        </w:rPr>
        <w:tab/>
      </w:r>
      <w:r w:rsidRPr="00B636AC">
        <w:t>s 248 (Interference with territory networks)</w:t>
      </w:r>
    </w:p>
    <w:p w14:paraId="7520D8F1" w14:textId="77777777" w:rsidR="00FC6A24" w:rsidRDefault="00FC6A2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82F7EAE" w14:textId="77777777" w:rsidR="00FC6A24" w:rsidRDefault="00FC6A24">
      <w:pPr>
        <w:pStyle w:val="aNote"/>
        <w:keepNext/>
        <w:rPr>
          <w:rStyle w:val="charItals"/>
        </w:rPr>
      </w:pPr>
      <w:r>
        <w:rPr>
          <w:rStyle w:val="charItals"/>
        </w:rPr>
        <w:t>Note 2</w:t>
      </w:r>
      <w:r>
        <w:rPr>
          <w:rStyle w:val="charItals"/>
        </w:rPr>
        <w:tab/>
        <w:t>Penalty units</w:t>
      </w:r>
    </w:p>
    <w:p w14:paraId="211B86B2" w14:textId="533AECF2" w:rsidR="00FC6A24" w:rsidRDefault="00FC6A24">
      <w:pPr>
        <w:pStyle w:val="aNoteText"/>
      </w:pPr>
      <w:r>
        <w:t xml:space="preserve">The </w:t>
      </w:r>
      <w:hyperlink r:id="rId30" w:tooltip="A2001-14" w:history="1">
        <w:r w:rsidR="00255624" w:rsidRPr="00255624">
          <w:rPr>
            <w:rStyle w:val="charCitHyperlinkAbbrev"/>
          </w:rPr>
          <w:t>Legislation Act</w:t>
        </w:r>
      </w:hyperlink>
      <w:r>
        <w:t>, s 133 deals with the meaning of offence penalties that are expressed in penalty units.</w:t>
      </w:r>
    </w:p>
    <w:p w14:paraId="380B17F5" w14:textId="77777777" w:rsidR="00FC6A24" w:rsidRDefault="00FC6A24">
      <w:pPr>
        <w:pStyle w:val="PageBreak"/>
      </w:pPr>
      <w:r>
        <w:br w:type="page"/>
      </w:r>
    </w:p>
    <w:p w14:paraId="1CA2DBD0" w14:textId="77777777" w:rsidR="00FC6A24" w:rsidRPr="003762E2" w:rsidRDefault="00FC6A24">
      <w:pPr>
        <w:pStyle w:val="AH2Part"/>
      </w:pPr>
      <w:bookmarkStart w:id="13" w:name="_Toc527449621"/>
      <w:r w:rsidRPr="003762E2">
        <w:rPr>
          <w:rStyle w:val="CharPartNo"/>
        </w:rPr>
        <w:lastRenderedPageBreak/>
        <w:t>Part 2</w:t>
      </w:r>
      <w:r>
        <w:tab/>
      </w:r>
      <w:r w:rsidRPr="003762E2">
        <w:rPr>
          <w:rStyle w:val="CharPartText"/>
        </w:rPr>
        <w:t>Utility services</w:t>
      </w:r>
      <w:bookmarkEnd w:id="13"/>
    </w:p>
    <w:p w14:paraId="2ED76AD1" w14:textId="77777777" w:rsidR="00FC6A24" w:rsidRPr="003762E2" w:rsidRDefault="00FC6A24">
      <w:pPr>
        <w:pStyle w:val="AH3Div"/>
      </w:pPr>
      <w:bookmarkStart w:id="14" w:name="_Toc527449622"/>
      <w:r w:rsidRPr="003762E2">
        <w:rPr>
          <w:rStyle w:val="CharDivNo"/>
        </w:rPr>
        <w:t>Division 2.1</w:t>
      </w:r>
      <w:r>
        <w:tab/>
      </w:r>
      <w:r w:rsidRPr="003762E2">
        <w:rPr>
          <w:rStyle w:val="CharDivText"/>
        </w:rPr>
        <w:t>Electricity</w:t>
      </w:r>
      <w:bookmarkEnd w:id="14"/>
    </w:p>
    <w:p w14:paraId="1929ACDE" w14:textId="77777777" w:rsidR="00FC6A24" w:rsidRDefault="00FC6A24">
      <w:pPr>
        <w:pStyle w:val="AH5Sec"/>
      </w:pPr>
      <w:bookmarkStart w:id="15" w:name="_Toc527449623"/>
      <w:r w:rsidRPr="003762E2">
        <w:rPr>
          <w:rStyle w:val="CharSectNo"/>
        </w:rPr>
        <w:t>6</w:t>
      </w:r>
      <w:r>
        <w:tab/>
        <w:t>Electricity services</w:t>
      </w:r>
      <w:bookmarkEnd w:id="15"/>
    </w:p>
    <w:p w14:paraId="6ED98B6D" w14:textId="77777777" w:rsidR="00FC6A24" w:rsidRDefault="00FC6A24">
      <w:pPr>
        <w:pStyle w:val="Amainreturn"/>
      </w:pPr>
      <w:r>
        <w:t xml:space="preserve">For this Act, each of the following is a </w:t>
      </w:r>
      <w:r w:rsidRPr="00255624">
        <w:rPr>
          <w:rStyle w:val="charBoldItals"/>
        </w:rPr>
        <w:t>utility service</w:t>
      </w:r>
      <w:r>
        <w:t>:</w:t>
      </w:r>
    </w:p>
    <w:p w14:paraId="2AC6B914" w14:textId="77777777" w:rsidR="00FC6A24" w:rsidRDefault="00FC6A24">
      <w:pPr>
        <w:pStyle w:val="Apara"/>
      </w:pPr>
      <w:r>
        <w:tab/>
        <w:t>(a)</w:t>
      </w:r>
      <w:r>
        <w:tab/>
        <w:t>the distribution of electricity through an electricity network;</w:t>
      </w:r>
    </w:p>
    <w:p w14:paraId="24B6FE12" w14:textId="77777777" w:rsidR="00FC6A24" w:rsidRDefault="00FC6A24">
      <w:pPr>
        <w:pStyle w:val="Apara"/>
      </w:pPr>
      <w:r>
        <w:tab/>
        <w:t>(b)</w:t>
      </w:r>
      <w:r>
        <w:tab/>
        <w:t>an e</w:t>
      </w:r>
      <w:r w:rsidR="002E6CCE">
        <w:t>lectricity connection service;</w:t>
      </w:r>
    </w:p>
    <w:p w14:paraId="1B3DCF29" w14:textId="77777777" w:rsidR="002E6CCE" w:rsidRPr="00105A0B" w:rsidRDefault="002E6CCE" w:rsidP="002E6CCE">
      <w:pPr>
        <w:pStyle w:val="Apara"/>
        <w:rPr>
          <w:lang w:eastAsia="en-AU"/>
        </w:rPr>
      </w:pPr>
      <w:r w:rsidRPr="00105A0B">
        <w:tab/>
        <w:t>(c)</w:t>
      </w:r>
      <w:r w:rsidRPr="00105A0B">
        <w:tab/>
      </w:r>
      <w:r w:rsidRPr="00105A0B">
        <w:rPr>
          <w:lang w:eastAsia="en-AU"/>
        </w:rPr>
        <w:t xml:space="preserve">the capacity to generate </w:t>
      </w:r>
      <w:r w:rsidRPr="00105A0B">
        <w:t>30MW or more of power</w:t>
      </w:r>
      <w:r w:rsidRPr="00105A0B">
        <w:rPr>
          <w:lang w:eastAsia="en-AU"/>
        </w:rPr>
        <w:t xml:space="preserve"> connected to an electricity network;</w:t>
      </w:r>
    </w:p>
    <w:p w14:paraId="2D410A79" w14:textId="77777777" w:rsidR="002E6CCE" w:rsidRPr="00105A0B" w:rsidRDefault="002E6CCE" w:rsidP="002E6CCE">
      <w:pPr>
        <w:pStyle w:val="Apara"/>
        <w:rPr>
          <w:lang w:eastAsia="en-AU"/>
        </w:rPr>
      </w:pPr>
      <w:r w:rsidRPr="00105A0B">
        <w:rPr>
          <w:lang w:eastAsia="en-AU"/>
        </w:rPr>
        <w:tab/>
        <w:t>(d)</w:t>
      </w:r>
      <w:r w:rsidRPr="00105A0B">
        <w:rPr>
          <w:lang w:eastAsia="en-AU"/>
        </w:rPr>
        <w:tab/>
        <w:t>the transmission of electricity through an electricity network.</w:t>
      </w:r>
    </w:p>
    <w:p w14:paraId="333B8EBD" w14:textId="77777777" w:rsidR="00FC6A24" w:rsidRDefault="00FC6A24">
      <w:pPr>
        <w:pStyle w:val="AH5Sec"/>
      </w:pPr>
      <w:bookmarkStart w:id="16" w:name="_Toc527449624"/>
      <w:r w:rsidRPr="003762E2">
        <w:rPr>
          <w:rStyle w:val="CharSectNo"/>
        </w:rPr>
        <w:t>7</w:t>
      </w:r>
      <w:r>
        <w:tab/>
        <w:t>Electricity network</w:t>
      </w:r>
      <w:r w:rsidR="004B2E91">
        <w:t>s</w:t>
      </w:r>
      <w:bookmarkEnd w:id="16"/>
    </w:p>
    <w:p w14:paraId="0EDFA6C7" w14:textId="77777777" w:rsidR="004B2E91" w:rsidRPr="004B2E91" w:rsidRDefault="00861A60" w:rsidP="004B2E91">
      <w:pPr>
        <w:pStyle w:val="Amain"/>
      </w:pPr>
      <w:r>
        <w:tab/>
        <w:t>(1</w:t>
      </w:r>
      <w:r w:rsidR="004B2E91" w:rsidRPr="004B2E91">
        <w:t>)</w:t>
      </w:r>
      <w:r w:rsidR="004B2E91" w:rsidRPr="004B2E91">
        <w:tab/>
        <w:t xml:space="preserve">For this Act, an </w:t>
      </w:r>
      <w:r w:rsidR="004B2E91" w:rsidRPr="004B2E91">
        <w:rPr>
          <w:b/>
          <w:i/>
        </w:rPr>
        <w:t>electricity transmission network</w:t>
      </w:r>
      <w:r w:rsidR="004B2E91" w:rsidRPr="004B2E91">
        <w:t xml:space="preserve"> consists of infrastructure used, or for use, in relation to the transmission of electricity by a person to an electricity distribution network.</w:t>
      </w:r>
    </w:p>
    <w:p w14:paraId="350DEA06" w14:textId="77777777" w:rsidR="00FC6A24" w:rsidRDefault="00861A60">
      <w:pPr>
        <w:pStyle w:val="Amain"/>
      </w:pPr>
      <w:r>
        <w:tab/>
        <w:t>(2</w:t>
      </w:r>
      <w:r w:rsidR="00FC6A24">
        <w:t>)</w:t>
      </w:r>
      <w:r w:rsidR="00FC6A24">
        <w:tab/>
        <w:t xml:space="preserve">For this Act, an </w:t>
      </w:r>
      <w:r w:rsidR="007A2B2B" w:rsidRPr="00133826">
        <w:rPr>
          <w:rStyle w:val="charBoldItals"/>
        </w:rPr>
        <w:t>electricity distribution network</w:t>
      </w:r>
      <w:r w:rsidR="00FC6A24">
        <w:t xml:space="preserve"> consists of infrastructure used, or for use, in relation to the distribution of electricity by a person for supply to the premises of another person.</w:t>
      </w:r>
    </w:p>
    <w:p w14:paraId="71D7B7D3" w14:textId="77777777" w:rsidR="00FC6A24" w:rsidRDefault="00861A60">
      <w:pPr>
        <w:pStyle w:val="Amain"/>
      </w:pPr>
      <w:r>
        <w:tab/>
        <w:t>(3</w:t>
      </w:r>
      <w:r w:rsidR="00FC6A24">
        <w:t>)</w:t>
      </w:r>
      <w:r w:rsidR="00FC6A24">
        <w:tab/>
        <w:t>In this section:</w:t>
      </w:r>
    </w:p>
    <w:p w14:paraId="7BB41D13" w14:textId="77777777" w:rsidR="00FC6A24" w:rsidRDefault="00FC6A24">
      <w:pPr>
        <w:pStyle w:val="aDef"/>
        <w:keepNext/>
      </w:pPr>
      <w:r w:rsidRPr="00255624">
        <w:rPr>
          <w:rStyle w:val="charBoldItals"/>
        </w:rPr>
        <w:t>infrastructure</w:t>
      </w:r>
      <w:r>
        <w:t xml:space="preserve"> means—</w:t>
      </w:r>
    </w:p>
    <w:p w14:paraId="47CC52D2" w14:textId="77777777" w:rsidR="00FC6A24" w:rsidRDefault="00FC6A24">
      <w:pPr>
        <w:pStyle w:val="aDefpara"/>
      </w:pPr>
      <w:r>
        <w:tab/>
        <w:t>(</w:t>
      </w:r>
      <w:r>
        <w:rPr>
          <w:noProof/>
        </w:rPr>
        <w:t>a</w:t>
      </w:r>
      <w:r>
        <w:t>)</w:t>
      </w:r>
      <w:r>
        <w:tab/>
        <w:t>powerlines; or</w:t>
      </w:r>
    </w:p>
    <w:p w14:paraId="049211F1" w14:textId="77777777" w:rsidR="00FC6A24" w:rsidRDefault="00FC6A24">
      <w:pPr>
        <w:pStyle w:val="aDefpara"/>
      </w:pPr>
      <w:r>
        <w:tab/>
        <w:t>(</w:t>
      </w:r>
      <w:r>
        <w:rPr>
          <w:noProof/>
        </w:rPr>
        <w:t>b</w:t>
      </w:r>
      <w:r>
        <w:t>)</w:t>
      </w:r>
      <w:r>
        <w:tab/>
        <w:t>substations and equipment for monitoring, distributing, converting, transforming, or controlling electricity; or</w:t>
      </w:r>
    </w:p>
    <w:p w14:paraId="72C7013F" w14:textId="77777777" w:rsidR="00FC6A24" w:rsidRDefault="00FC6A24">
      <w:pPr>
        <w:pStyle w:val="aDefpara"/>
      </w:pPr>
      <w:r>
        <w:tab/>
        <w:t>(</w:t>
      </w:r>
      <w:r>
        <w:rPr>
          <w:noProof/>
        </w:rPr>
        <w:t>c</w:t>
      </w:r>
      <w:r>
        <w:t>)</w:t>
      </w:r>
      <w:r>
        <w:tab/>
        <w:t>a structure supporting overhead powerlines; or</w:t>
      </w:r>
    </w:p>
    <w:p w14:paraId="5787BEA7" w14:textId="77777777" w:rsidR="00FC6A24" w:rsidRDefault="00FC6A24">
      <w:pPr>
        <w:pStyle w:val="aDefpara"/>
      </w:pPr>
      <w:r>
        <w:tab/>
        <w:t>(</w:t>
      </w:r>
      <w:r>
        <w:rPr>
          <w:noProof/>
        </w:rPr>
        <w:t>d</w:t>
      </w:r>
      <w:r>
        <w:t>)</w:t>
      </w:r>
      <w:r>
        <w:tab/>
        <w:t>wires, ducts or pipes for wires, or equipment; or</w:t>
      </w:r>
    </w:p>
    <w:p w14:paraId="0DA9F4BF" w14:textId="77777777" w:rsidR="00FC6A24" w:rsidRDefault="00FC6A24">
      <w:pPr>
        <w:pStyle w:val="aDefpara"/>
      </w:pPr>
      <w:r>
        <w:tab/>
        <w:t>(e)</w:t>
      </w:r>
      <w:r>
        <w:tab/>
        <w:t>any other thing ancillary to any other part of the infrastructure.</w:t>
      </w:r>
    </w:p>
    <w:p w14:paraId="4C1F0253" w14:textId="77777777" w:rsidR="00FC6A24" w:rsidRDefault="00861A60">
      <w:pPr>
        <w:pStyle w:val="Amain"/>
      </w:pPr>
      <w:r>
        <w:lastRenderedPageBreak/>
        <w:tab/>
        <w:t>(4</w:t>
      </w:r>
      <w:r w:rsidR="00FC6A24">
        <w:t>)</w:t>
      </w:r>
      <w:r w:rsidR="00FC6A24">
        <w:tab/>
        <w:t xml:space="preserve">An </w:t>
      </w:r>
      <w:r w:rsidR="00FC6A24">
        <w:rPr>
          <w:rStyle w:val="charBoldItals"/>
        </w:rPr>
        <w:t>electricity network</w:t>
      </w:r>
      <w:r w:rsidR="00FC6A24">
        <w:t xml:space="preserve"> does not include infrastructure that is outside the network boundary.</w:t>
      </w:r>
    </w:p>
    <w:p w14:paraId="5CA91A2B" w14:textId="77777777" w:rsidR="00FC6A24" w:rsidRPr="003762E2" w:rsidRDefault="00FC6A24">
      <w:pPr>
        <w:pStyle w:val="AH3Div"/>
      </w:pPr>
      <w:bookmarkStart w:id="17" w:name="_Toc527449625"/>
      <w:r w:rsidRPr="003762E2">
        <w:rPr>
          <w:rStyle w:val="CharDivNo"/>
        </w:rPr>
        <w:t>Division 2.2</w:t>
      </w:r>
      <w:r>
        <w:tab/>
      </w:r>
      <w:r w:rsidRPr="003762E2">
        <w:rPr>
          <w:rStyle w:val="CharDivText"/>
        </w:rPr>
        <w:t>Natural gas</w:t>
      </w:r>
      <w:bookmarkEnd w:id="17"/>
    </w:p>
    <w:p w14:paraId="5E5DD2AA" w14:textId="77777777" w:rsidR="00FC6A24" w:rsidRDefault="00FC6A24">
      <w:pPr>
        <w:pStyle w:val="AH5Sec"/>
      </w:pPr>
      <w:bookmarkStart w:id="18" w:name="_Toc527449626"/>
      <w:r w:rsidRPr="003762E2">
        <w:rPr>
          <w:rStyle w:val="CharSectNo"/>
        </w:rPr>
        <w:t>8</w:t>
      </w:r>
      <w:r>
        <w:tab/>
        <w:t>Gas—terminology</w:t>
      </w:r>
      <w:bookmarkEnd w:id="18"/>
    </w:p>
    <w:p w14:paraId="5067A4F0" w14:textId="77777777" w:rsidR="00FC6A24" w:rsidRDefault="00FC6A24" w:rsidP="00545190">
      <w:pPr>
        <w:pStyle w:val="Amain"/>
        <w:keepNext/>
      </w:pPr>
      <w:r>
        <w:tab/>
        <w:t>(1)</w:t>
      </w:r>
      <w:r>
        <w:tab/>
        <w:t>In this Act:</w:t>
      </w:r>
    </w:p>
    <w:p w14:paraId="332F7B95" w14:textId="77777777" w:rsidR="00FC6A24" w:rsidRDefault="00FC6A24">
      <w:pPr>
        <w:pStyle w:val="aDef"/>
      </w:pPr>
      <w:r w:rsidRPr="00255624">
        <w:rPr>
          <w:rStyle w:val="charBoldItals"/>
        </w:rPr>
        <w:t>gas</w:t>
      </w:r>
      <w:r>
        <w:t xml:space="preserve"> means natural gas.</w:t>
      </w:r>
    </w:p>
    <w:p w14:paraId="3FA4C84A" w14:textId="77777777" w:rsidR="00FC6A24" w:rsidRDefault="00FC6A24">
      <w:pPr>
        <w:pStyle w:val="Amain"/>
      </w:pPr>
      <w:r>
        <w:tab/>
        <w:t>(2)</w:t>
      </w:r>
      <w:r>
        <w:tab/>
        <w:t>A term used in any of the following has the same meaning in this Act:</w:t>
      </w:r>
    </w:p>
    <w:p w14:paraId="2FA48B76" w14:textId="16A0ECDD" w:rsidR="00FC6A24" w:rsidRDefault="00FC6A24">
      <w:pPr>
        <w:pStyle w:val="Apara"/>
      </w:pPr>
      <w:r>
        <w:tab/>
        <w:t>(a)</w:t>
      </w:r>
      <w:r>
        <w:tab/>
      </w:r>
      <w:hyperlink r:id="rId31" w:tooltip="A2008-15" w:history="1">
        <w:r w:rsidR="00255624" w:rsidRPr="00255624">
          <w:rPr>
            <w:rStyle w:val="charCitHyperlinkItal"/>
          </w:rPr>
          <w:t>National Gas (ACT) Act 2008</w:t>
        </w:r>
      </w:hyperlink>
      <w:r>
        <w:t>;</w:t>
      </w:r>
    </w:p>
    <w:p w14:paraId="5686F9C5" w14:textId="36AB91CF" w:rsidR="00FC6A24" w:rsidRDefault="00FC6A24">
      <w:pPr>
        <w:pStyle w:val="Apara"/>
      </w:pPr>
      <w:r>
        <w:tab/>
        <w:t>(b)</w:t>
      </w:r>
      <w:r>
        <w:tab/>
      </w:r>
      <w:hyperlink r:id="rId32" w:tooltip="National Gas (ACT) Law" w:history="1">
        <w:r w:rsidR="00F94248" w:rsidRPr="00F94248">
          <w:rPr>
            <w:rStyle w:val="charCitHyperlinkItal"/>
          </w:rPr>
          <w:t>National Gas (ACT) Law</w:t>
        </w:r>
      </w:hyperlink>
      <w:r>
        <w:t>;</w:t>
      </w:r>
    </w:p>
    <w:p w14:paraId="1328D47C" w14:textId="6F057C87" w:rsidR="00FC6A24" w:rsidRDefault="00FC6A24">
      <w:pPr>
        <w:pStyle w:val="Apara"/>
      </w:pPr>
      <w:r>
        <w:tab/>
        <w:t>(c)</w:t>
      </w:r>
      <w:r>
        <w:tab/>
      </w:r>
      <w:hyperlink r:id="rId33" w:tooltip="National Gas (ACT) Regulation" w:history="1">
        <w:r w:rsidR="00F94248" w:rsidRPr="00F94248">
          <w:rPr>
            <w:rStyle w:val="charCitHyperlinkItal"/>
          </w:rPr>
          <w:t>National Gas (ACT) Regulation</w:t>
        </w:r>
      </w:hyperlink>
      <w:r>
        <w:t>.</w:t>
      </w:r>
    </w:p>
    <w:p w14:paraId="206C4B53" w14:textId="40872813" w:rsidR="00FC6A24" w:rsidRDefault="00FC6A24">
      <w:pPr>
        <w:pStyle w:val="aNote"/>
      </w:pPr>
      <w:r w:rsidRPr="00255624">
        <w:rPr>
          <w:rStyle w:val="charItals"/>
        </w:rPr>
        <w:t>Note</w:t>
      </w:r>
      <w:r w:rsidRPr="00255624">
        <w:rPr>
          <w:rStyle w:val="charItals"/>
        </w:rPr>
        <w:tab/>
      </w:r>
      <w:r>
        <w:t xml:space="preserve">A definition in an Act applies except so far as the contrary intention appears (see </w:t>
      </w:r>
      <w:hyperlink r:id="rId34" w:tooltip="A2001-14" w:history="1">
        <w:r w:rsidR="00255624" w:rsidRPr="00255624">
          <w:rPr>
            <w:rStyle w:val="charCitHyperlinkAbbrev"/>
          </w:rPr>
          <w:t>Legislation Act</w:t>
        </w:r>
      </w:hyperlink>
      <w:r>
        <w:t>, s 155).</w:t>
      </w:r>
    </w:p>
    <w:p w14:paraId="7592846B" w14:textId="77777777" w:rsidR="00FC6A24" w:rsidRDefault="00FC6A24">
      <w:pPr>
        <w:pStyle w:val="Amain"/>
      </w:pPr>
      <w:r>
        <w:tab/>
        <w:t>(3)</w:t>
      </w:r>
      <w:r>
        <w:tab/>
        <w:t>In this section:</w:t>
      </w:r>
    </w:p>
    <w:p w14:paraId="10EEF1D6" w14:textId="1C194370" w:rsidR="00FC6A24" w:rsidRDefault="00FC6A24">
      <w:pPr>
        <w:pStyle w:val="aDef"/>
      </w:pPr>
      <w:r w:rsidRPr="00255624">
        <w:rPr>
          <w:rStyle w:val="charBoldItals"/>
        </w:rPr>
        <w:t>natural gas</w:t>
      </w:r>
      <w:r>
        <w:rPr>
          <w:bCs/>
          <w:iCs/>
        </w:rPr>
        <w:t>—</w:t>
      </w:r>
      <w:r>
        <w:t xml:space="preserve">see the </w:t>
      </w:r>
      <w:hyperlink r:id="rId35" w:tooltip="National Gas (ACT) Law" w:history="1">
        <w:r w:rsidR="00F94248" w:rsidRPr="00F94248">
          <w:rPr>
            <w:rStyle w:val="charCitHyperlinkItal"/>
          </w:rPr>
          <w:t>National Gas (ACT) Law</w:t>
        </w:r>
      </w:hyperlink>
      <w:r>
        <w:t>, section 2.</w:t>
      </w:r>
    </w:p>
    <w:p w14:paraId="39C0670C" w14:textId="77777777" w:rsidR="00FC6A24" w:rsidRDefault="00FC6A24">
      <w:pPr>
        <w:pStyle w:val="AH5Sec"/>
      </w:pPr>
      <w:bookmarkStart w:id="19" w:name="_Toc527449627"/>
      <w:r w:rsidRPr="003762E2">
        <w:rPr>
          <w:rStyle w:val="CharSectNo"/>
        </w:rPr>
        <w:t>9</w:t>
      </w:r>
      <w:r>
        <w:tab/>
        <w:t>Gas services</w:t>
      </w:r>
      <w:bookmarkEnd w:id="19"/>
    </w:p>
    <w:p w14:paraId="253E1C11" w14:textId="77777777" w:rsidR="00FC6A24" w:rsidRDefault="00FC6A24">
      <w:pPr>
        <w:pStyle w:val="Amainreturn"/>
      </w:pPr>
      <w:r>
        <w:t xml:space="preserve">For this Act, each of the following is a </w:t>
      </w:r>
      <w:r w:rsidRPr="00255624">
        <w:rPr>
          <w:rStyle w:val="charBoldItals"/>
        </w:rPr>
        <w:t>utility service</w:t>
      </w:r>
      <w:r>
        <w:t>:</w:t>
      </w:r>
    </w:p>
    <w:p w14:paraId="5AC77072" w14:textId="77777777" w:rsidR="00FC6A24" w:rsidRDefault="00FC6A24">
      <w:pPr>
        <w:pStyle w:val="Apara"/>
      </w:pPr>
      <w:r>
        <w:tab/>
        <w:t>(a)</w:t>
      </w:r>
      <w:r>
        <w:tab/>
        <w:t>the transmission of gas through a gas transmission network;</w:t>
      </w:r>
    </w:p>
    <w:p w14:paraId="3031AF10" w14:textId="77777777" w:rsidR="00FC6A24" w:rsidRDefault="00FC6A24">
      <w:pPr>
        <w:pStyle w:val="Apara"/>
      </w:pPr>
      <w:r>
        <w:tab/>
        <w:t>(b)</w:t>
      </w:r>
      <w:r>
        <w:tab/>
        <w:t>the distribution of gas through a gas distribution network;</w:t>
      </w:r>
    </w:p>
    <w:p w14:paraId="7D15D6FE" w14:textId="77777777" w:rsidR="00FC6A24" w:rsidRDefault="0060466E">
      <w:pPr>
        <w:pStyle w:val="Apara"/>
      </w:pPr>
      <w:r>
        <w:tab/>
        <w:t>(c)</w:t>
      </w:r>
      <w:r>
        <w:tab/>
        <w:t>a gas connection service.</w:t>
      </w:r>
    </w:p>
    <w:p w14:paraId="49E5DAD7" w14:textId="77777777" w:rsidR="00FC6A24" w:rsidRDefault="00FC6A24">
      <w:pPr>
        <w:pStyle w:val="AH5Sec"/>
      </w:pPr>
      <w:bookmarkStart w:id="20" w:name="_Toc527449628"/>
      <w:r w:rsidRPr="003762E2">
        <w:rPr>
          <w:rStyle w:val="CharSectNo"/>
        </w:rPr>
        <w:lastRenderedPageBreak/>
        <w:t>10</w:t>
      </w:r>
      <w:r>
        <w:tab/>
        <w:t>Gas networks</w:t>
      </w:r>
      <w:bookmarkEnd w:id="20"/>
    </w:p>
    <w:p w14:paraId="12093AA8" w14:textId="77777777" w:rsidR="00FC6A24" w:rsidRDefault="00FC6A24" w:rsidP="009445FC">
      <w:pPr>
        <w:pStyle w:val="Amain"/>
        <w:keepNext/>
        <w:keepLines/>
      </w:pPr>
      <w:r>
        <w:tab/>
        <w:t>(1)</w:t>
      </w:r>
      <w:r>
        <w:tab/>
        <w:t xml:space="preserve">For this Act, a </w:t>
      </w:r>
      <w:r>
        <w:rPr>
          <w:rStyle w:val="charBoldItals"/>
        </w:rPr>
        <w:t>gas transmission network</w:t>
      </w:r>
      <w:r>
        <w:t xml:space="preserve"> consists of infrastructure used, or for use, in relation to the transmission of gas by a person through a transmission pipeline to a gas distribution network owned or operated by another person.</w:t>
      </w:r>
    </w:p>
    <w:p w14:paraId="071BFCA0" w14:textId="77777777" w:rsidR="00FC6A24" w:rsidRDefault="00FC6A24" w:rsidP="00545190">
      <w:pPr>
        <w:pStyle w:val="Amain"/>
        <w:keepNext/>
        <w:keepLines/>
      </w:pPr>
      <w:r>
        <w:tab/>
        <w:t>(2)</w:t>
      </w:r>
      <w:r>
        <w:tab/>
        <w:t xml:space="preserve">For this Act, a </w:t>
      </w:r>
      <w:r>
        <w:rPr>
          <w:rStyle w:val="charBoldItals"/>
        </w:rPr>
        <w:t>gas distribution network</w:t>
      </w:r>
      <w:r>
        <w:t xml:space="preserve"> consists of infrastructure used, or for use, in relation to the distribution of gas by a person through a distribution pipeline for supply to premises of another person.</w:t>
      </w:r>
    </w:p>
    <w:p w14:paraId="57B74570" w14:textId="77777777" w:rsidR="00FC6A24" w:rsidRDefault="00FC6A24">
      <w:pPr>
        <w:pStyle w:val="Amain"/>
      </w:pPr>
      <w:r>
        <w:tab/>
        <w:t>(3)</w:t>
      </w:r>
      <w:r>
        <w:tab/>
        <w:t>In this section:</w:t>
      </w:r>
    </w:p>
    <w:p w14:paraId="2CEFC62F" w14:textId="103CCDB2" w:rsidR="00FC6A24" w:rsidRDefault="00FC6A24">
      <w:pPr>
        <w:pStyle w:val="aDef"/>
      </w:pPr>
      <w:r w:rsidRPr="00255624">
        <w:rPr>
          <w:rStyle w:val="charBoldItals"/>
        </w:rPr>
        <w:t>distribution pipeline</w:t>
      </w:r>
      <w:r>
        <w:t xml:space="preserve">—see the </w:t>
      </w:r>
      <w:hyperlink r:id="rId36" w:tooltip="National Gas (ACT) Law" w:history="1">
        <w:r w:rsidR="00F94248" w:rsidRPr="00F94248">
          <w:rPr>
            <w:rStyle w:val="charCitHyperlinkItal"/>
          </w:rPr>
          <w:t>National Gas (ACT) Law</w:t>
        </w:r>
      </w:hyperlink>
      <w:r>
        <w:t>, section 2.</w:t>
      </w:r>
    </w:p>
    <w:p w14:paraId="0592D384" w14:textId="77777777" w:rsidR="00FC6A24" w:rsidRDefault="00FC6A24">
      <w:pPr>
        <w:pStyle w:val="aDef"/>
        <w:keepNext/>
      </w:pPr>
      <w:r w:rsidRPr="00255624">
        <w:rPr>
          <w:rStyle w:val="charBoldItals"/>
        </w:rPr>
        <w:t>infrastructure</w:t>
      </w:r>
      <w:r>
        <w:t xml:space="preserve"> means—</w:t>
      </w:r>
    </w:p>
    <w:p w14:paraId="6CC92BA5" w14:textId="77777777" w:rsidR="00FC6A24" w:rsidRDefault="00FC6A24">
      <w:pPr>
        <w:pStyle w:val="aDefpara"/>
      </w:pPr>
      <w:r>
        <w:tab/>
        <w:t>(a)</w:t>
      </w:r>
      <w:r>
        <w:tab/>
        <w:t>pipelines; or</w:t>
      </w:r>
    </w:p>
    <w:p w14:paraId="7C9C37B9" w14:textId="77777777" w:rsidR="00FC6A24" w:rsidRDefault="00FC6A24">
      <w:pPr>
        <w:pStyle w:val="aDefpara"/>
      </w:pPr>
      <w:r>
        <w:tab/>
        <w:t>(b)</w:t>
      </w:r>
      <w:r>
        <w:tab/>
        <w:t>meters; or</w:t>
      </w:r>
    </w:p>
    <w:p w14:paraId="1012ABDF" w14:textId="77777777" w:rsidR="00FC6A24" w:rsidRDefault="00FC6A24">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14:paraId="375840A3" w14:textId="77777777" w:rsidR="00FC6A24" w:rsidRDefault="00FC6A24">
      <w:pPr>
        <w:pStyle w:val="aDefpara"/>
      </w:pPr>
      <w:r>
        <w:tab/>
        <w:t>(d)</w:t>
      </w:r>
      <w:r>
        <w:tab/>
        <w:t>any other thing ancillary to any other part of the infrastructure.</w:t>
      </w:r>
    </w:p>
    <w:p w14:paraId="4FB470A6" w14:textId="07ABED60" w:rsidR="00FC6A24" w:rsidRPr="00255624" w:rsidRDefault="00FC6A24">
      <w:pPr>
        <w:pStyle w:val="aDef"/>
      </w:pPr>
      <w:r w:rsidRPr="00255624">
        <w:rPr>
          <w:rStyle w:val="charBoldItals"/>
        </w:rPr>
        <w:t>transmission pipeline</w:t>
      </w:r>
      <w:r>
        <w:t xml:space="preserve">—see the </w:t>
      </w:r>
      <w:hyperlink r:id="rId37" w:tooltip="National Gas (ACT) Law" w:history="1">
        <w:r w:rsidR="00F94248" w:rsidRPr="00F94248">
          <w:rPr>
            <w:rStyle w:val="charCitHyperlinkItal"/>
          </w:rPr>
          <w:t>National Gas (ACT) Law</w:t>
        </w:r>
      </w:hyperlink>
      <w:r>
        <w:t>, section 2.</w:t>
      </w:r>
    </w:p>
    <w:p w14:paraId="58527C6D" w14:textId="77777777" w:rsidR="00FC6A24" w:rsidRDefault="00FC6A24">
      <w:pPr>
        <w:pStyle w:val="Amain"/>
      </w:pPr>
      <w:r>
        <w:tab/>
        <w:t>(4)</w:t>
      </w:r>
      <w:r>
        <w:tab/>
        <w:t xml:space="preserve">A </w:t>
      </w:r>
      <w:r>
        <w:rPr>
          <w:rStyle w:val="charBoldItals"/>
        </w:rPr>
        <w:t>gas network</w:t>
      </w:r>
      <w:r>
        <w:t xml:space="preserve"> does not include infrastructure that is outside the network boundary.</w:t>
      </w:r>
    </w:p>
    <w:p w14:paraId="6F7C3F8E" w14:textId="77777777" w:rsidR="00FC6A24" w:rsidRPr="003762E2" w:rsidRDefault="00FC6A24">
      <w:pPr>
        <w:pStyle w:val="AH3Div"/>
      </w:pPr>
      <w:bookmarkStart w:id="21" w:name="_Toc527449629"/>
      <w:r w:rsidRPr="003762E2">
        <w:rPr>
          <w:rStyle w:val="CharDivNo"/>
        </w:rPr>
        <w:lastRenderedPageBreak/>
        <w:t>Division 2.3</w:t>
      </w:r>
      <w:r>
        <w:tab/>
      </w:r>
      <w:r w:rsidRPr="003762E2">
        <w:rPr>
          <w:rStyle w:val="CharDivText"/>
        </w:rPr>
        <w:t>Water</w:t>
      </w:r>
      <w:bookmarkEnd w:id="21"/>
    </w:p>
    <w:p w14:paraId="0C9F2240" w14:textId="77777777" w:rsidR="00FC6A24" w:rsidRDefault="00FC6A24">
      <w:pPr>
        <w:pStyle w:val="AH5Sec"/>
      </w:pPr>
      <w:bookmarkStart w:id="22" w:name="_Toc527449630"/>
      <w:r w:rsidRPr="003762E2">
        <w:rPr>
          <w:rStyle w:val="CharSectNo"/>
        </w:rPr>
        <w:t>11</w:t>
      </w:r>
      <w:r>
        <w:tab/>
        <w:t>Water services</w:t>
      </w:r>
      <w:bookmarkEnd w:id="22"/>
    </w:p>
    <w:p w14:paraId="4FF1A7DF" w14:textId="77777777" w:rsidR="00FC6A24" w:rsidRDefault="00FC6A24" w:rsidP="00AC2354">
      <w:pPr>
        <w:pStyle w:val="Amainreturn"/>
        <w:keepNext/>
      </w:pPr>
      <w:r>
        <w:t xml:space="preserve">For this Act, each of the following is a </w:t>
      </w:r>
      <w:r w:rsidRPr="00255624">
        <w:rPr>
          <w:rStyle w:val="charBoldItals"/>
        </w:rPr>
        <w:t>utility service</w:t>
      </w:r>
      <w:r>
        <w:t>:</w:t>
      </w:r>
    </w:p>
    <w:p w14:paraId="04C1FFD0" w14:textId="77777777" w:rsidR="00FC6A24" w:rsidRDefault="00FC6A24" w:rsidP="00AC2354">
      <w:pPr>
        <w:pStyle w:val="Apara"/>
        <w:keepNext/>
      </w:pPr>
      <w:r>
        <w:tab/>
        <w:t>(a)</w:t>
      </w:r>
      <w:r>
        <w:tab/>
        <w:t>the collection or treatment of water, or both, for distribution through a water network;</w:t>
      </w:r>
    </w:p>
    <w:p w14:paraId="217F9453" w14:textId="77777777" w:rsidR="00FC6A24" w:rsidRDefault="00FC6A24">
      <w:pPr>
        <w:pStyle w:val="Apara"/>
      </w:pPr>
      <w:r>
        <w:tab/>
        <w:t>(b)</w:t>
      </w:r>
      <w:r>
        <w:tab/>
        <w:t>making a water network available for the provision of water connection services;</w:t>
      </w:r>
    </w:p>
    <w:p w14:paraId="3669EBC0" w14:textId="77777777" w:rsidR="00FC6A24" w:rsidRDefault="00FC6A24">
      <w:pPr>
        <w:pStyle w:val="Apara"/>
        <w:keepNext/>
      </w:pPr>
      <w:r>
        <w:tab/>
        <w:t>(c)</w:t>
      </w:r>
      <w:r>
        <w:tab/>
        <w:t>the distribution of water through a water network;</w:t>
      </w:r>
    </w:p>
    <w:p w14:paraId="1885F60D" w14:textId="77777777" w:rsidR="00FC6A24" w:rsidRDefault="00FC6A24">
      <w:pPr>
        <w:pStyle w:val="Apara"/>
      </w:pPr>
      <w:r>
        <w:tab/>
        <w:t>(d)</w:t>
      </w:r>
      <w:r>
        <w:tab/>
        <w:t>a water connection service;</w:t>
      </w:r>
    </w:p>
    <w:p w14:paraId="663D0745" w14:textId="77777777" w:rsidR="00FC6A24" w:rsidRDefault="00FC6A24">
      <w:pPr>
        <w:pStyle w:val="Apara"/>
      </w:pPr>
      <w:r>
        <w:tab/>
        <w:t>(e)</w:t>
      </w:r>
      <w:r>
        <w:tab/>
        <w:t>the supply of water from a water network to premises for consumption.</w:t>
      </w:r>
    </w:p>
    <w:p w14:paraId="4E4CC4E5" w14:textId="77777777" w:rsidR="00FC6A24" w:rsidRDefault="00FC6A24">
      <w:pPr>
        <w:pStyle w:val="AH5Sec"/>
      </w:pPr>
      <w:bookmarkStart w:id="23" w:name="_Toc527449631"/>
      <w:r w:rsidRPr="003762E2">
        <w:rPr>
          <w:rStyle w:val="CharSectNo"/>
        </w:rPr>
        <w:t>12</w:t>
      </w:r>
      <w:r>
        <w:tab/>
        <w:t>Water network</w:t>
      </w:r>
      <w:bookmarkEnd w:id="23"/>
    </w:p>
    <w:p w14:paraId="722A756E" w14:textId="77777777" w:rsidR="00FC6A24" w:rsidRDefault="00FC6A24">
      <w:pPr>
        <w:pStyle w:val="Amain"/>
      </w:pPr>
      <w:r>
        <w:tab/>
        <w:t>(1)</w:t>
      </w:r>
      <w:r>
        <w:tab/>
        <w:t xml:space="preserve">For this Act, a </w:t>
      </w:r>
      <w:r>
        <w:rPr>
          <w:rStyle w:val="charBoldItals"/>
        </w:rPr>
        <w:t>water network</w:t>
      </w:r>
      <w:r>
        <w:t xml:space="preserve"> consists of the infrastructure mentioned in subsection (2) used, or for use, in relation to any of the following purposes:</w:t>
      </w:r>
    </w:p>
    <w:p w14:paraId="61E800E8" w14:textId="77777777" w:rsidR="00FC6A24" w:rsidRDefault="00FC6A24">
      <w:pPr>
        <w:pStyle w:val="Apara"/>
      </w:pPr>
      <w:r>
        <w:tab/>
        <w:t>(a)</w:t>
      </w:r>
      <w:r>
        <w:tab/>
        <w:t>the collection and treatment of water for distribution by a person to premises of another person;</w:t>
      </w:r>
    </w:p>
    <w:p w14:paraId="1C77BF8A" w14:textId="77777777" w:rsidR="00FC6A24" w:rsidRDefault="00FC6A24">
      <w:pPr>
        <w:pStyle w:val="Apara"/>
      </w:pPr>
      <w:r>
        <w:tab/>
        <w:t>(b)</w:t>
      </w:r>
      <w:r>
        <w:tab/>
        <w:t>the distribution of water by a person for supply to premises of another person.</w:t>
      </w:r>
    </w:p>
    <w:p w14:paraId="38FBE341"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324A1173" w14:textId="77777777" w:rsidR="00FC6A24" w:rsidRDefault="00FC6A24">
      <w:pPr>
        <w:pStyle w:val="Apara"/>
      </w:pPr>
      <w:r>
        <w:tab/>
        <w:t>(a)</w:t>
      </w:r>
      <w:r>
        <w:tab/>
        <w:t>water storages, mains and treatment plants;</w:t>
      </w:r>
    </w:p>
    <w:p w14:paraId="5E8C44A3" w14:textId="77777777" w:rsidR="00FC6A24" w:rsidRDefault="00FC6A24">
      <w:pPr>
        <w:pStyle w:val="Apara"/>
      </w:pPr>
      <w:r>
        <w:tab/>
        <w:t>(b)</w:t>
      </w:r>
      <w:r>
        <w:tab/>
        <w:t>pumps, facilities and equipment for distributing water, or monitoring or controlling the distribution of water;</w:t>
      </w:r>
    </w:p>
    <w:p w14:paraId="46321594" w14:textId="77777777" w:rsidR="00FC6A24" w:rsidRDefault="00FC6A24">
      <w:pPr>
        <w:pStyle w:val="Apara"/>
      </w:pPr>
      <w:r>
        <w:tab/>
        <w:t>(c)</w:t>
      </w:r>
      <w:r>
        <w:tab/>
        <w:t xml:space="preserve">pipes or equipment; </w:t>
      </w:r>
    </w:p>
    <w:p w14:paraId="0A72ABFB" w14:textId="77777777" w:rsidR="00FC6A24" w:rsidRDefault="00FC6A24">
      <w:pPr>
        <w:pStyle w:val="Apara"/>
      </w:pPr>
      <w:r>
        <w:tab/>
        <w:t>(d)</w:t>
      </w:r>
      <w:r>
        <w:tab/>
        <w:t>any other thing ancillary to any other part of the infrastructure.</w:t>
      </w:r>
    </w:p>
    <w:p w14:paraId="6C3C6E29" w14:textId="77777777" w:rsidR="00FC6A24" w:rsidRDefault="00FC6A24">
      <w:pPr>
        <w:pStyle w:val="Amain"/>
      </w:pPr>
      <w:r>
        <w:lastRenderedPageBreak/>
        <w:tab/>
        <w:t>(3)</w:t>
      </w:r>
      <w:r>
        <w:tab/>
        <w:t xml:space="preserve">A </w:t>
      </w:r>
      <w:r>
        <w:rPr>
          <w:rStyle w:val="charBoldItals"/>
        </w:rPr>
        <w:t>water network</w:t>
      </w:r>
      <w:r>
        <w:t xml:space="preserve"> does not include infrastructure that is outside the network boundary.</w:t>
      </w:r>
    </w:p>
    <w:p w14:paraId="655AFAA7" w14:textId="77777777" w:rsidR="00FC6A24" w:rsidRPr="003762E2" w:rsidRDefault="00FC6A24">
      <w:pPr>
        <w:pStyle w:val="AH3Div"/>
      </w:pPr>
      <w:bookmarkStart w:id="24" w:name="_Toc527449632"/>
      <w:r w:rsidRPr="003762E2">
        <w:rPr>
          <w:rStyle w:val="CharDivNo"/>
        </w:rPr>
        <w:t>Division 2.4</w:t>
      </w:r>
      <w:r>
        <w:tab/>
      </w:r>
      <w:r w:rsidRPr="003762E2">
        <w:rPr>
          <w:rStyle w:val="CharDivText"/>
        </w:rPr>
        <w:t>Sewerage</w:t>
      </w:r>
      <w:bookmarkEnd w:id="24"/>
    </w:p>
    <w:p w14:paraId="6E4EB7E6" w14:textId="77777777" w:rsidR="00FC6A24" w:rsidRDefault="00FC6A24">
      <w:pPr>
        <w:pStyle w:val="AH5Sec"/>
      </w:pPr>
      <w:bookmarkStart w:id="25" w:name="_Toc527449633"/>
      <w:r w:rsidRPr="003762E2">
        <w:rPr>
          <w:rStyle w:val="CharSectNo"/>
        </w:rPr>
        <w:t>13</w:t>
      </w:r>
      <w:r>
        <w:tab/>
        <w:t>Sewerage services</w:t>
      </w:r>
      <w:bookmarkEnd w:id="25"/>
    </w:p>
    <w:p w14:paraId="5CF1ED96" w14:textId="77777777" w:rsidR="00FC6A24" w:rsidRDefault="00FC6A24">
      <w:pPr>
        <w:pStyle w:val="Amainreturn"/>
        <w:keepNext/>
      </w:pPr>
      <w:r>
        <w:t xml:space="preserve">For this Act, each of the following is a </w:t>
      </w:r>
      <w:r w:rsidRPr="00255624">
        <w:rPr>
          <w:rStyle w:val="charBoldItals"/>
        </w:rPr>
        <w:t>utility service</w:t>
      </w:r>
      <w:r>
        <w:t>:</w:t>
      </w:r>
    </w:p>
    <w:p w14:paraId="48347739" w14:textId="77777777" w:rsidR="00FC6A24" w:rsidRDefault="00FC6A24">
      <w:pPr>
        <w:pStyle w:val="Apara"/>
        <w:keepNext/>
      </w:pPr>
      <w:r>
        <w:tab/>
        <w:t>(a)</w:t>
      </w:r>
      <w:r>
        <w:tab/>
        <w:t>making a sewerage network available for the provision of sewerage connection services;</w:t>
      </w:r>
    </w:p>
    <w:p w14:paraId="1FCE967B" w14:textId="77777777" w:rsidR="00FC6A24" w:rsidRDefault="00FC6A24">
      <w:pPr>
        <w:pStyle w:val="Apara"/>
      </w:pPr>
      <w:r>
        <w:tab/>
        <w:t>(b)</w:t>
      </w:r>
      <w:r>
        <w:tab/>
        <w:t>a sewerage connection service;</w:t>
      </w:r>
    </w:p>
    <w:p w14:paraId="536FBF2E" w14:textId="77777777" w:rsidR="00FC6A24" w:rsidRDefault="00FC6A24">
      <w:pPr>
        <w:pStyle w:val="Apara"/>
      </w:pPr>
      <w:r>
        <w:tab/>
        <w:t>(c)</w:t>
      </w:r>
      <w:r>
        <w:tab/>
        <w:t>a sewerage service.</w:t>
      </w:r>
    </w:p>
    <w:p w14:paraId="01062108" w14:textId="77777777" w:rsidR="00FC6A24" w:rsidRDefault="00FC6A24">
      <w:pPr>
        <w:pStyle w:val="AH5Sec"/>
      </w:pPr>
      <w:bookmarkStart w:id="26" w:name="_Toc527449634"/>
      <w:r w:rsidRPr="003762E2">
        <w:rPr>
          <w:rStyle w:val="CharSectNo"/>
        </w:rPr>
        <w:t>14</w:t>
      </w:r>
      <w:r>
        <w:tab/>
        <w:t>Sewerage network</w:t>
      </w:r>
      <w:bookmarkEnd w:id="26"/>
    </w:p>
    <w:p w14:paraId="632DD0CC" w14:textId="77777777" w:rsidR="00FC6A24" w:rsidRDefault="00FC6A24">
      <w:pPr>
        <w:pStyle w:val="Amain"/>
      </w:pPr>
      <w:r>
        <w:tab/>
        <w:t>(1)</w:t>
      </w:r>
      <w:r>
        <w:tab/>
        <w:t xml:space="preserve">For this Act, a </w:t>
      </w:r>
      <w:r>
        <w:rPr>
          <w:rStyle w:val="charBoldItals"/>
        </w:rPr>
        <w:t>sewerage network</w:t>
      </w:r>
      <w:r>
        <w:t xml:space="preserve"> consists of the infrastructure mentioned in subsection (2) used, or for use, in relation to the provision of sewerage services by a person to premises of another person.</w:t>
      </w:r>
    </w:p>
    <w:p w14:paraId="6FB01858"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51A2E566" w14:textId="77777777" w:rsidR="00FC6A24" w:rsidRDefault="00FC6A24">
      <w:pPr>
        <w:pStyle w:val="Apara"/>
      </w:pPr>
      <w:r>
        <w:tab/>
        <w:t>(a)</w:t>
      </w:r>
      <w:r>
        <w:tab/>
        <w:t>sewage storages, trunk sewers, mains and treatment plants;</w:t>
      </w:r>
    </w:p>
    <w:p w14:paraId="71475697" w14:textId="77777777" w:rsidR="00FC6A24" w:rsidRDefault="00FC6A24">
      <w:pPr>
        <w:pStyle w:val="Apara"/>
      </w:pPr>
      <w:r>
        <w:tab/>
        <w:t>(b)</w:t>
      </w:r>
      <w:r>
        <w:tab/>
        <w:t>pumps, facilities and equipment for conveying sewage, or monitoring or controlling the conveyance of sewage;</w:t>
      </w:r>
    </w:p>
    <w:p w14:paraId="58D1C535" w14:textId="77777777" w:rsidR="00FC6A24" w:rsidRDefault="00FC6A24">
      <w:pPr>
        <w:pStyle w:val="Apara"/>
      </w:pPr>
      <w:r>
        <w:tab/>
        <w:t>(c)</w:t>
      </w:r>
      <w:r>
        <w:tab/>
        <w:t xml:space="preserve">pipes or equipment; </w:t>
      </w:r>
    </w:p>
    <w:p w14:paraId="028760E4" w14:textId="77777777" w:rsidR="00FC6A24" w:rsidRDefault="00FC6A24">
      <w:pPr>
        <w:pStyle w:val="Apara"/>
      </w:pPr>
      <w:r>
        <w:tab/>
        <w:t>(d)</w:t>
      </w:r>
      <w:r>
        <w:tab/>
        <w:t>any other thing ancillary to any other part of the infrastructure.</w:t>
      </w:r>
    </w:p>
    <w:p w14:paraId="1E9CCE1E" w14:textId="77777777" w:rsidR="00FC6A24" w:rsidRDefault="00FC6A24">
      <w:pPr>
        <w:pStyle w:val="Amain"/>
      </w:pPr>
      <w:r>
        <w:tab/>
        <w:t>(3)</w:t>
      </w:r>
      <w:r>
        <w:tab/>
        <w:t xml:space="preserve">A </w:t>
      </w:r>
      <w:r>
        <w:rPr>
          <w:rStyle w:val="charBoldItals"/>
        </w:rPr>
        <w:t>sewerage network</w:t>
      </w:r>
      <w:r>
        <w:t xml:space="preserve"> does not include infrastructure that is outside the network boundary.</w:t>
      </w:r>
    </w:p>
    <w:p w14:paraId="009C0CBA" w14:textId="77777777" w:rsidR="00FC6A24" w:rsidRPr="003762E2" w:rsidRDefault="00FC6A24">
      <w:pPr>
        <w:pStyle w:val="AH3Div"/>
      </w:pPr>
      <w:bookmarkStart w:id="27" w:name="_Toc527449635"/>
      <w:r w:rsidRPr="003762E2">
        <w:rPr>
          <w:rStyle w:val="CharDivNo"/>
        </w:rPr>
        <w:lastRenderedPageBreak/>
        <w:t>Division 2.5</w:t>
      </w:r>
      <w:r>
        <w:tab/>
      </w:r>
      <w:r w:rsidRPr="003762E2">
        <w:rPr>
          <w:rStyle w:val="CharDivText"/>
        </w:rPr>
        <w:t>Miscellaneous</w:t>
      </w:r>
      <w:bookmarkEnd w:id="27"/>
    </w:p>
    <w:p w14:paraId="7DA0EC0C" w14:textId="77777777" w:rsidR="00FC6A24" w:rsidRDefault="00FC6A24">
      <w:pPr>
        <w:pStyle w:val="AH5Sec"/>
      </w:pPr>
      <w:bookmarkStart w:id="28" w:name="_Toc527449636"/>
      <w:r w:rsidRPr="003762E2">
        <w:rPr>
          <w:rStyle w:val="CharSectNo"/>
        </w:rPr>
        <w:t>15</w:t>
      </w:r>
      <w:r>
        <w:tab/>
        <w:t>Prescribed utility services</w:t>
      </w:r>
      <w:bookmarkEnd w:id="28"/>
    </w:p>
    <w:p w14:paraId="218C7635" w14:textId="77777777" w:rsidR="00FC6A24" w:rsidRDefault="00FC6A24">
      <w:pPr>
        <w:pStyle w:val="Amain"/>
        <w:keepNext/>
      </w:pPr>
      <w:r>
        <w:tab/>
        <w:t>(1)</w:t>
      </w:r>
      <w:r>
        <w:tab/>
        <w:t>The regulations may prescribe—</w:t>
      </w:r>
    </w:p>
    <w:p w14:paraId="249F9936" w14:textId="77777777" w:rsidR="00FC6A24" w:rsidRDefault="00FC6A24">
      <w:pPr>
        <w:pStyle w:val="Apara"/>
        <w:keepNext/>
      </w:pPr>
      <w:r>
        <w:tab/>
        <w:t>(a)</w:t>
      </w:r>
      <w:r>
        <w:tab/>
        <w:t>a service related or ancillary to a utility service mentioned in division 2.1, 2.2, 2.3 or 2.4; or</w:t>
      </w:r>
    </w:p>
    <w:p w14:paraId="19C56ACF" w14:textId="77777777" w:rsidR="00FC6A24" w:rsidRDefault="00FC6A24">
      <w:pPr>
        <w:pStyle w:val="Apara"/>
      </w:pPr>
      <w:r>
        <w:tab/>
        <w:t>(b)</w:t>
      </w:r>
      <w:r>
        <w:tab/>
        <w:t>a service complementary to the operations of a utility;</w:t>
      </w:r>
    </w:p>
    <w:p w14:paraId="459F57E6" w14:textId="77777777" w:rsidR="00FC6A24" w:rsidRDefault="00FC6A24">
      <w:pPr>
        <w:pStyle w:val="Amainreturn"/>
      </w:pPr>
      <w:r>
        <w:t>to be a utility service.</w:t>
      </w:r>
    </w:p>
    <w:p w14:paraId="0CFBDE16" w14:textId="77777777" w:rsidR="00FC6A24" w:rsidRDefault="00FC6A24">
      <w:pPr>
        <w:pStyle w:val="Amain"/>
      </w:pPr>
      <w:r>
        <w:tab/>
        <w:t>(2)</w:t>
      </w:r>
      <w:r>
        <w:tab/>
        <w:t>The regulations may prescribe the utility network, and the infrastructure it consists of, for a utility service prescribed by regulations under subsection (1).</w:t>
      </w:r>
    </w:p>
    <w:p w14:paraId="3583A911" w14:textId="77777777" w:rsidR="00FC6A24" w:rsidRDefault="00FC6A24">
      <w:pPr>
        <w:pStyle w:val="Amain"/>
      </w:pPr>
      <w:r>
        <w:tab/>
        <w:t>(3)</w:t>
      </w:r>
      <w:r>
        <w:tab/>
        <w:t>Regulations made for this section may—</w:t>
      </w:r>
    </w:p>
    <w:p w14:paraId="16F9B810" w14:textId="77777777" w:rsidR="00FC6A24" w:rsidRDefault="00FC6A24">
      <w:pPr>
        <w:pStyle w:val="Apara"/>
      </w:pPr>
      <w:r>
        <w:tab/>
        <w:t>(a)</w:t>
      </w:r>
      <w:r>
        <w:tab/>
        <w:t>exempt a person from a stated requirement under this Act; and</w:t>
      </w:r>
    </w:p>
    <w:p w14:paraId="0516EAD9" w14:textId="77777777" w:rsidR="00FC6A24" w:rsidRDefault="00FC6A24">
      <w:pPr>
        <w:pStyle w:val="Apara"/>
      </w:pPr>
      <w:r>
        <w:tab/>
        <w:t>(b)</w:t>
      </w:r>
      <w:r>
        <w:tab/>
        <w:t>state the circumstances in which an exemption applies.</w:t>
      </w:r>
    </w:p>
    <w:p w14:paraId="5B3C40AD" w14:textId="77777777" w:rsidR="00BF3731" w:rsidRPr="00EB121D" w:rsidRDefault="00BF3731" w:rsidP="00BF3731">
      <w:pPr>
        <w:pStyle w:val="AH5Sec"/>
      </w:pPr>
      <w:bookmarkStart w:id="29" w:name="_Toc527449637"/>
      <w:r w:rsidRPr="003762E2">
        <w:rPr>
          <w:rStyle w:val="CharSectNo"/>
        </w:rPr>
        <w:t>15A</w:t>
      </w:r>
      <w:r w:rsidRPr="00EB121D">
        <w:tab/>
        <w:t>Exempt classes of utility services</w:t>
      </w:r>
      <w:bookmarkEnd w:id="29"/>
    </w:p>
    <w:p w14:paraId="318A0F61" w14:textId="77777777" w:rsidR="00BF3731" w:rsidRPr="00EB121D" w:rsidRDefault="00BF3731" w:rsidP="00BF3731">
      <w:pPr>
        <w:pStyle w:val="Amain"/>
      </w:pPr>
      <w:r w:rsidRPr="00EB121D">
        <w:tab/>
        <w:t>(1)</w:t>
      </w:r>
      <w:r w:rsidRPr="00EB121D">
        <w:tab/>
        <w:t>A regulation may exempt a class of utility service from this Act if, after consulting the ICRC and having regard to the matters in subsection (2), the Minister is satisfied on reasonable grounds that—</w:t>
      </w:r>
    </w:p>
    <w:p w14:paraId="187CD09C" w14:textId="77777777" w:rsidR="00BF3731" w:rsidRPr="00EB121D" w:rsidRDefault="00BF3731" w:rsidP="00BF3731">
      <w:pPr>
        <w:pStyle w:val="Apara"/>
      </w:pPr>
      <w:r w:rsidRPr="00EB121D">
        <w:tab/>
        <w:t>(a)</w:t>
      </w:r>
      <w:r w:rsidRPr="00EB121D">
        <w:tab/>
        <w:t>the class of utility service is, either—</w:t>
      </w:r>
    </w:p>
    <w:p w14:paraId="075BB862" w14:textId="77777777" w:rsidR="00BF3731" w:rsidRPr="00EB121D" w:rsidRDefault="00BF3731" w:rsidP="00BF3731">
      <w:pPr>
        <w:pStyle w:val="Asubpara"/>
      </w:pPr>
      <w:r w:rsidRPr="00EB121D">
        <w:tab/>
        <w:t>(i)</w:t>
      </w:r>
      <w:r w:rsidRPr="00EB121D">
        <w:tab/>
        <w:t>adequately regulated under another law applying in the ACT; or</w:t>
      </w:r>
    </w:p>
    <w:p w14:paraId="64BD348E" w14:textId="77777777" w:rsidR="00BF3731" w:rsidRPr="00EB121D" w:rsidRDefault="00BF3731" w:rsidP="00BF3731">
      <w:pPr>
        <w:pStyle w:val="Asubpara"/>
      </w:pPr>
      <w:r w:rsidRPr="00EB121D">
        <w:tab/>
        <w:t>(ii)</w:t>
      </w:r>
      <w:r w:rsidRPr="00EB121D">
        <w:tab/>
        <w:t>not required to be regulated; and</w:t>
      </w:r>
    </w:p>
    <w:p w14:paraId="49962B30" w14:textId="77777777" w:rsidR="00BF3731" w:rsidRPr="00EB121D" w:rsidRDefault="00BF3731" w:rsidP="00BF3731">
      <w:pPr>
        <w:pStyle w:val="Apara"/>
      </w:pPr>
      <w:r w:rsidRPr="00EB121D">
        <w:tab/>
        <w:t>(b)</w:t>
      </w:r>
      <w:r w:rsidRPr="00EB121D">
        <w:tab/>
        <w:t>exempting the class of utility service will not significantly impede the ICRC achieving its objects under section 3.</w:t>
      </w:r>
    </w:p>
    <w:p w14:paraId="2103B717" w14:textId="77777777" w:rsidR="00BF3731" w:rsidRPr="00EB121D" w:rsidRDefault="00BF3731" w:rsidP="00BF3731">
      <w:pPr>
        <w:pStyle w:val="Amain"/>
      </w:pPr>
      <w:r w:rsidRPr="00EB121D">
        <w:tab/>
        <w:t>(2)</w:t>
      </w:r>
      <w:r w:rsidRPr="00EB121D">
        <w:tab/>
        <w:t>For subsection (1), the Minister must have regard to the following:</w:t>
      </w:r>
    </w:p>
    <w:p w14:paraId="2693C15A" w14:textId="77777777" w:rsidR="00BF3731" w:rsidRPr="00EB121D" w:rsidRDefault="00BF3731" w:rsidP="00BF3731">
      <w:pPr>
        <w:pStyle w:val="Apara"/>
      </w:pPr>
      <w:r w:rsidRPr="00EB121D">
        <w:tab/>
        <w:t>(a)</w:t>
      </w:r>
      <w:r w:rsidRPr="00EB121D">
        <w:tab/>
        <w:t>the nature and kind of utility service;</w:t>
      </w:r>
    </w:p>
    <w:p w14:paraId="0D6D64ED" w14:textId="77777777" w:rsidR="00BF3731" w:rsidRPr="00EB121D" w:rsidRDefault="00BF3731" w:rsidP="00BF3731">
      <w:pPr>
        <w:pStyle w:val="Apara"/>
      </w:pPr>
      <w:r w:rsidRPr="00EB121D">
        <w:lastRenderedPageBreak/>
        <w:tab/>
        <w:t>(b)</w:t>
      </w:r>
      <w:r w:rsidRPr="00EB121D">
        <w:tab/>
        <w:t>the level of risk of—</w:t>
      </w:r>
    </w:p>
    <w:p w14:paraId="38C599A9" w14:textId="77777777" w:rsidR="00BF3731" w:rsidRPr="00EB121D" w:rsidRDefault="00BF3731" w:rsidP="00BF3731">
      <w:pPr>
        <w:pStyle w:val="Asubpara"/>
      </w:pPr>
      <w:r w:rsidRPr="00EB121D">
        <w:tab/>
        <w:t>(i)</w:t>
      </w:r>
      <w:r w:rsidRPr="00EB121D">
        <w:tab/>
        <w:t>a utility service in the class failing; or</w:t>
      </w:r>
    </w:p>
    <w:p w14:paraId="0FA4BFC4" w14:textId="77777777" w:rsidR="00BF3731" w:rsidRPr="00EB121D" w:rsidRDefault="00BF3731" w:rsidP="00BF3731">
      <w:pPr>
        <w:pStyle w:val="Asubpara"/>
      </w:pPr>
      <w:r w:rsidRPr="00EB121D">
        <w:tab/>
        <w:t>(ii)</w:t>
      </w:r>
      <w:r w:rsidRPr="00EB121D">
        <w:tab/>
        <w:t>a utility failing to provide a utility service in the class in a safe, reliable and effective way;</w:t>
      </w:r>
    </w:p>
    <w:p w14:paraId="3E5D6DBD" w14:textId="77777777" w:rsidR="00BF3731" w:rsidRPr="00EB121D" w:rsidRDefault="00BF3731" w:rsidP="00BF3731">
      <w:pPr>
        <w:pStyle w:val="Apara"/>
      </w:pPr>
      <w:r w:rsidRPr="00EB121D">
        <w:tab/>
        <w:t>(c)</w:t>
      </w:r>
      <w:r w:rsidRPr="00EB121D">
        <w:tab/>
        <w:t>the consequences for consumers, public safety and the environment if—</w:t>
      </w:r>
    </w:p>
    <w:p w14:paraId="2147B398" w14:textId="77777777" w:rsidR="00BF3731" w:rsidRPr="00EB121D" w:rsidRDefault="00BF3731" w:rsidP="00BF3731">
      <w:pPr>
        <w:pStyle w:val="Asubpara"/>
      </w:pPr>
      <w:r w:rsidRPr="00EB121D">
        <w:tab/>
        <w:t>(i)</w:t>
      </w:r>
      <w:r w:rsidRPr="00EB121D">
        <w:tab/>
        <w:t>a utility service in the class were to fail; or</w:t>
      </w:r>
    </w:p>
    <w:p w14:paraId="56C19014" w14:textId="77777777" w:rsidR="00BF3731" w:rsidRDefault="00BF3731" w:rsidP="00BF3731">
      <w:pPr>
        <w:pStyle w:val="Asubpara"/>
      </w:pPr>
      <w:r w:rsidRPr="00EB121D">
        <w:tab/>
        <w:t>(ii)</w:t>
      </w:r>
      <w:r w:rsidRPr="00EB121D">
        <w:tab/>
        <w:t>a utility were to fail to provide a utility service in the class in a safe, reliable and effective way.</w:t>
      </w:r>
    </w:p>
    <w:p w14:paraId="5AC14281" w14:textId="77777777" w:rsidR="00FC6A24" w:rsidRDefault="00FC6A24">
      <w:pPr>
        <w:pStyle w:val="AH5Sec"/>
      </w:pPr>
      <w:bookmarkStart w:id="30" w:name="_Toc527449638"/>
      <w:r w:rsidRPr="003762E2">
        <w:rPr>
          <w:rStyle w:val="CharSectNo"/>
        </w:rPr>
        <w:t>17</w:t>
      </w:r>
      <w:r>
        <w:tab/>
        <w:t>Customers</w:t>
      </w:r>
      <w:bookmarkEnd w:id="30"/>
    </w:p>
    <w:p w14:paraId="432136A4" w14:textId="77777777" w:rsidR="00FC6A24" w:rsidRDefault="00FC6A24">
      <w:pPr>
        <w:pStyle w:val="Amain"/>
        <w:keepNext/>
      </w:pPr>
      <w:r>
        <w:tab/>
        <w:t>(1)</w:t>
      </w:r>
      <w:r>
        <w:tab/>
        <w:t>In this Act:</w:t>
      </w:r>
    </w:p>
    <w:p w14:paraId="6C39FB01" w14:textId="77777777" w:rsidR="00FC6A24" w:rsidRDefault="00FC6A24">
      <w:pPr>
        <w:pStyle w:val="aDef"/>
        <w:keepNext/>
      </w:pPr>
      <w:r w:rsidRPr="00255624">
        <w:rPr>
          <w:rStyle w:val="charBoldItals"/>
        </w:rPr>
        <w:t>customer</w:t>
      </w:r>
      <w:r>
        <w:t>, for a utility service, means—</w:t>
      </w:r>
    </w:p>
    <w:p w14:paraId="075F55DE" w14:textId="77777777" w:rsidR="00FC6A24" w:rsidRDefault="00FC6A24">
      <w:pPr>
        <w:pStyle w:val="aDefpara"/>
      </w:pPr>
      <w:r>
        <w:tab/>
        <w:t>(</w:t>
      </w:r>
      <w:r>
        <w:rPr>
          <w:noProof/>
        </w:rPr>
        <w:t>a</w:t>
      </w:r>
      <w:r>
        <w:t>)</w:t>
      </w:r>
      <w:r>
        <w:tab/>
        <w:t>a person for whom the service is provided under a customer contract; or</w:t>
      </w:r>
    </w:p>
    <w:p w14:paraId="6F6DECE7" w14:textId="77777777" w:rsidR="00FC6A24" w:rsidRDefault="00FC6A24">
      <w:pPr>
        <w:pStyle w:val="aDefpara"/>
      </w:pPr>
      <w:r>
        <w:tab/>
        <w:t>(</w:t>
      </w:r>
      <w:r>
        <w:rPr>
          <w:noProof/>
        </w:rPr>
        <w:t>b</w:t>
      </w:r>
      <w:r>
        <w:t>)</w:t>
      </w:r>
      <w:r>
        <w:tab/>
        <w:t>a person who has applied, orally or in writing, to the relevant utility for the service to be provided under a customer contract.</w:t>
      </w:r>
    </w:p>
    <w:p w14:paraId="67265027" w14:textId="77777777" w:rsidR="00FC6A24" w:rsidRDefault="00FC6A24">
      <w:pPr>
        <w:pStyle w:val="aDef"/>
      </w:pPr>
      <w:r w:rsidRPr="00255624">
        <w:rPr>
          <w:rStyle w:val="charBoldItals"/>
        </w:rPr>
        <w:t>franchise customer</w:t>
      </w:r>
      <w:r>
        <w:t>,</w:t>
      </w:r>
      <w:r w:rsidRPr="00255624">
        <w:t xml:space="preserve"> </w:t>
      </w:r>
      <w:r>
        <w:t>in relat</w:t>
      </w:r>
      <w:r w:rsidR="0067498F">
        <w:t>ion to the supply of</w:t>
      </w:r>
      <w:r>
        <w:t xml:space="preserve"> water to premises, means a customer other than a non-franchise customer for the supply to the premises.</w:t>
      </w:r>
    </w:p>
    <w:p w14:paraId="43DDDA49" w14:textId="77777777" w:rsidR="0067498F" w:rsidRPr="005B1051" w:rsidRDefault="0067498F" w:rsidP="0067498F">
      <w:pPr>
        <w:pStyle w:val="aDef"/>
      </w:pPr>
      <w:r w:rsidRPr="00255624">
        <w:rPr>
          <w:rStyle w:val="charBoldItals"/>
        </w:rPr>
        <w:t>non-franchise</w:t>
      </w:r>
      <w:r w:rsidRPr="005B1051">
        <w:t xml:space="preserve"> </w:t>
      </w:r>
      <w:r w:rsidRPr="00255624">
        <w:rPr>
          <w:rStyle w:val="charBoldItals"/>
        </w:rPr>
        <w:t>customer</w:t>
      </w:r>
      <w:r w:rsidRPr="005B1051">
        <w:t>, for the supply of water to premises, means a person who has that status because of a declaration under section 18.</w:t>
      </w:r>
    </w:p>
    <w:p w14:paraId="310BEE80" w14:textId="77777777" w:rsidR="00FC6A24" w:rsidRDefault="00FC6A24">
      <w:pPr>
        <w:pStyle w:val="Amain"/>
      </w:pPr>
      <w:r>
        <w:tab/>
        <w:t>(2)</w:t>
      </w:r>
      <w:r>
        <w:tab/>
        <w:t xml:space="preserve">For subsection (1), definition of </w:t>
      </w:r>
      <w:r w:rsidRPr="00255624">
        <w:rPr>
          <w:rStyle w:val="charBoldItals"/>
        </w:rPr>
        <w:t>customer</w:t>
      </w:r>
      <w:r>
        <w:t>, paragraph (b), an application for a connection or supply service in relation to water or sewerage includes an application by, or for, a person for approval of a plan for plumbing or drainage work to connect premises to the relevant network.</w:t>
      </w:r>
    </w:p>
    <w:p w14:paraId="31C95F05" w14:textId="77777777" w:rsidR="00FC6A24" w:rsidRDefault="00FC6A24">
      <w:pPr>
        <w:pStyle w:val="Amain"/>
      </w:pPr>
      <w:r>
        <w:lastRenderedPageBreak/>
        <w:tab/>
        <w:t>(3)</w:t>
      </w:r>
      <w:r>
        <w:tab/>
        <w:t>For this Act, a customer to whom a declaration under section 18 applies is a non-franchise customer for a utility service only in the circumstances to which the declaration relates</w:t>
      </w:r>
      <w:r>
        <w:rPr>
          <w:color w:val="000080"/>
        </w:rPr>
        <w:t>.</w:t>
      </w:r>
    </w:p>
    <w:p w14:paraId="154F1757" w14:textId="77777777" w:rsidR="00046F5C" w:rsidRPr="005B1051" w:rsidRDefault="00046F5C" w:rsidP="00046F5C">
      <w:pPr>
        <w:pStyle w:val="AH5Sec"/>
      </w:pPr>
      <w:bookmarkStart w:id="31" w:name="_Toc527449639"/>
      <w:r w:rsidRPr="003762E2">
        <w:rPr>
          <w:rStyle w:val="CharSectNo"/>
        </w:rPr>
        <w:t>18</w:t>
      </w:r>
      <w:r w:rsidRPr="005B1051">
        <w:tab/>
        <w:t>Declaration of non-franchise customers</w:t>
      </w:r>
      <w:bookmarkEnd w:id="31"/>
    </w:p>
    <w:p w14:paraId="163F13E3" w14:textId="77777777" w:rsidR="00046F5C" w:rsidRPr="005B1051" w:rsidRDefault="00046F5C" w:rsidP="00046F5C">
      <w:pPr>
        <w:pStyle w:val="Amain"/>
      </w:pPr>
      <w:r w:rsidRPr="005B1051">
        <w:tab/>
        <w:t>(1)</w:t>
      </w:r>
      <w:r w:rsidRPr="005B1051">
        <w:tab/>
        <w:t>The Minister may declare a person to be a non-franchise customer in relation to the supply of water to premises.</w:t>
      </w:r>
    </w:p>
    <w:p w14:paraId="0CEAB68C" w14:textId="69BE28D4" w:rsidR="00046F5C" w:rsidRPr="005B1051" w:rsidRDefault="00046F5C" w:rsidP="00046F5C">
      <w:pPr>
        <w:pStyle w:val="aNote"/>
      </w:pPr>
      <w:r w:rsidRPr="00255624">
        <w:rPr>
          <w:rStyle w:val="charItals"/>
        </w:rPr>
        <w:t>Note</w:t>
      </w:r>
      <w:r w:rsidRPr="005B1051">
        <w:tab/>
        <w:t xml:space="preserve">Power to make a statutory instrument (including a declaration) includes power to make different provision for different categories (see </w:t>
      </w:r>
      <w:hyperlink r:id="rId38" w:tooltip="A2001-14" w:history="1">
        <w:r w:rsidR="00255624" w:rsidRPr="00255624">
          <w:rPr>
            <w:rStyle w:val="charCitHyperlinkAbbrev"/>
          </w:rPr>
          <w:t>Legislation Act</w:t>
        </w:r>
      </w:hyperlink>
      <w:r w:rsidRPr="005B1051">
        <w:t>, s 48).</w:t>
      </w:r>
    </w:p>
    <w:p w14:paraId="2369CC7D" w14:textId="77777777" w:rsidR="00046F5C" w:rsidRPr="005B1051" w:rsidRDefault="00046F5C" w:rsidP="00046F5C">
      <w:pPr>
        <w:pStyle w:val="Amain"/>
      </w:pPr>
      <w:r w:rsidRPr="005B1051">
        <w:tab/>
        <w:t>(2)</w:t>
      </w:r>
      <w:r w:rsidRPr="005B1051">
        <w:tab/>
        <w:t>A declaration is a notifiable instrument.</w:t>
      </w:r>
    </w:p>
    <w:p w14:paraId="2CD690A8" w14:textId="3F314C9E" w:rsidR="00046F5C" w:rsidRPr="005B1051" w:rsidRDefault="00046F5C" w:rsidP="00046F5C">
      <w:pPr>
        <w:pStyle w:val="aNote"/>
      </w:pPr>
      <w:r w:rsidRPr="00255624">
        <w:rPr>
          <w:rStyle w:val="charItals"/>
        </w:rPr>
        <w:t>Note</w:t>
      </w:r>
      <w:r w:rsidRPr="00255624">
        <w:rPr>
          <w:rStyle w:val="charItals"/>
        </w:rPr>
        <w:tab/>
      </w:r>
      <w:r w:rsidRPr="005B1051">
        <w:t xml:space="preserve">A notifiable instrument must be notified under the </w:t>
      </w:r>
      <w:hyperlink r:id="rId39" w:tooltip="A2001-14" w:history="1">
        <w:r w:rsidR="00255624" w:rsidRPr="00255624">
          <w:rPr>
            <w:rStyle w:val="charCitHyperlinkAbbrev"/>
          </w:rPr>
          <w:t>Legislation Act</w:t>
        </w:r>
      </w:hyperlink>
      <w:r w:rsidRPr="005B1051">
        <w:t>.</w:t>
      </w:r>
    </w:p>
    <w:p w14:paraId="3E784E2E" w14:textId="77777777" w:rsidR="00FC6A24" w:rsidRDefault="00FC6A24">
      <w:pPr>
        <w:pStyle w:val="AH5Sec"/>
      </w:pPr>
      <w:bookmarkStart w:id="32" w:name="_Toc527449640"/>
      <w:r w:rsidRPr="003762E2">
        <w:rPr>
          <w:rStyle w:val="CharSectNo"/>
        </w:rPr>
        <w:t>19</w:t>
      </w:r>
      <w:r>
        <w:tab/>
        <w:t>Ministerial directions</w:t>
      </w:r>
      <w:bookmarkEnd w:id="32"/>
    </w:p>
    <w:p w14:paraId="285C09B0" w14:textId="77777777" w:rsidR="00FC6A24" w:rsidRDefault="00FC6A24">
      <w:pPr>
        <w:pStyle w:val="Amain"/>
      </w:pPr>
      <w:r>
        <w:tab/>
        <w:t>(1)</w:t>
      </w:r>
      <w:r>
        <w:tab/>
        <w:t>A direction under this section may be given only to ensure the achievement of the objects set out in section 3 (a) to (h).</w:t>
      </w:r>
    </w:p>
    <w:p w14:paraId="6DEC69A5" w14:textId="77777777" w:rsidR="00FC6A24" w:rsidRDefault="00FC6A24">
      <w:pPr>
        <w:pStyle w:val="Amain"/>
      </w:pPr>
      <w:r>
        <w:tab/>
        <w:t>(2)</w:t>
      </w:r>
      <w:r>
        <w:tab/>
        <w:t>The Minister may give a direction to ICRC about the results it must achieve by—</w:t>
      </w:r>
    </w:p>
    <w:p w14:paraId="219DCE70" w14:textId="77777777" w:rsidR="00FC6A24" w:rsidRDefault="00FC6A24">
      <w:pPr>
        <w:pStyle w:val="Apara"/>
      </w:pPr>
      <w:r>
        <w:tab/>
        <w:t>(a)</w:t>
      </w:r>
      <w:r>
        <w:tab/>
        <w:t>licence conditions; or</w:t>
      </w:r>
    </w:p>
    <w:p w14:paraId="3E055CF4" w14:textId="77777777" w:rsidR="00FC6A24" w:rsidRDefault="00FC6A24">
      <w:pPr>
        <w:pStyle w:val="Apara"/>
      </w:pPr>
      <w:r>
        <w:tab/>
        <w:t>(b)</w:t>
      </w:r>
      <w:r>
        <w:tab/>
        <w:t>industry codes.</w:t>
      </w:r>
    </w:p>
    <w:p w14:paraId="6ECBD44E" w14:textId="77777777" w:rsidR="00FC6A24" w:rsidRDefault="00FC6A24">
      <w:pPr>
        <w:pStyle w:val="Amain"/>
      </w:pPr>
      <w:r>
        <w:tab/>
        <w:t>(3)</w:t>
      </w:r>
      <w:r>
        <w:tab/>
        <w:t>A direction may be given generally or in relation to a particular matter.</w:t>
      </w:r>
    </w:p>
    <w:p w14:paraId="1C9CA21C" w14:textId="77777777" w:rsidR="00FC6A24" w:rsidRDefault="00FC6A24">
      <w:pPr>
        <w:pStyle w:val="Amain"/>
      </w:pPr>
      <w:r>
        <w:tab/>
        <w:t>(4)</w:t>
      </w:r>
      <w:r>
        <w:tab/>
        <w:t>ICRC must give effect to the direction as far as practicable.</w:t>
      </w:r>
    </w:p>
    <w:p w14:paraId="4003C3B2" w14:textId="77777777" w:rsidR="00FC6A24" w:rsidRDefault="00FC6A24">
      <w:pPr>
        <w:pStyle w:val="Amain"/>
        <w:keepNext/>
      </w:pPr>
      <w:r>
        <w:tab/>
        <w:t>(5)</w:t>
      </w:r>
      <w:r>
        <w:tab/>
        <w:t>A direction is a disallowable instrument.</w:t>
      </w:r>
    </w:p>
    <w:p w14:paraId="6B774DFE" w14:textId="6155300C"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40" w:tooltip="A2001-14" w:history="1">
        <w:r w:rsidR="00255624" w:rsidRPr="00255624">
          <w:rPr>
            <w:rStyle w:val="charCitHyperlinkAbbrev"/>
          </w:rPr>
          <w:t>Legislation Act</w:t>
        </w:r>
      </w:hyperlink>
      <w:r>
        <w:t>.</w:t>
      </w:r>
    </w:p>
    <w:p w14:paraId="5AF7EA4E" w14:textId="77777777" w:rsidR="00FC6A24" w:rsidRDefault="00FC6A24" w:rsidP="00693A5B">
      <w:pPr>
        <w:pStyle w:val="AH5Sec"/>
      </w:pPr>
      <w:bookmarkStart w:id="33" w:name="_Toc527449641"/>
      <w:r w:rsidRPr="003762E2">
        <w:rPr>
          <w:rStyle w:val="CharSectNo"/>
        </w:rPr>
        <w:lastRenderedPageBreak/>
        <w:t>20</w:t>
      </w:r>
      <w:r>
        <w:tab/>
        <w:t>Other laws not affected</w:t>
      </w:r>
      <w:bookmarkEnd w:id="33"/>
    </w:p>
    <w:p w14:paraId="73E494DD" w14:textId="77777777" w:rsidR="00FC6A24" w:rsidRDefault="00FC6A24" w:rsidP="00547ACE">
      <w:pPr>
        <w:pStyle w:val="Amain"/>
        <w:keepNext/>
      </w:pPr>
      <w:r>
        <w:tab/>
        <w:t>(1)</w:t>
      </w:r>
      <w:r>
        <w:tab/>
        <w:t>This Act is in addition to, and does not limit, any other Act.</w:t>
      </w:r>
    </w:p>
    <w:p w14:paraId="232FDD05" w14:textId="77777777" w:rsidR="00FC6A24" w:rsidRDefault="00FC6A24">
      <w:pPr>
        <w:pStyle w:val="Amain"/>
      </w:pPr>
      <w:r>
        <w:tab/>
        <w:t>(2)</w:t>
      </w:r>
      <w:r>
        <w:tab/>
        <w:t>In particular, nothing in this Act affects the exercise of a function under, or the obligation of a utility to comply with a requirement of or under, any of the following:</w:t>
      </w:r>
    </w:p>
    <w:p w14:paraId="7E3ED0AB" w14:textId="1C2136B8" w:rsidR="00FC6A24" w:rsidRDefault="00FC6A24">
      <w:pPr>
        <w:pStyle w:val="Apara"/>
      </w:pPr>
      <w:r>
        <w:tab/>
        <w:t>(a)</w:t>
      </w:r>
      <w:r>
        <w:tab/>
        <w:t xml:space="preserve">the </w:t>
      </w:r>
      <w:hyperlink r:id="rId41" w:tooltip="A1971-30" w:history="1">
        <w:r w:rsidR="00255624" w:rsidRPr="00255624">
          <w:rPr>
            <w:rStyle w:val="charCitHyperlinkItal"/>
          </w:rPr>
          <w:t>Electricity Safety Act 1971</w:t>
        </w:r>
      </w:hyperlink>
      <w:r>
        <w:t>;</w:t>
      </w:r>
    </w:p>
    <w:p w14:paraId="4AD837BE" w14:textId="413CFC12" w:rsidR="00FC6A24" w:rsidRDefault="00FC6A24">
      <w:pPr>
        <w:pStyle w:val="Apara"/>
      </w:pPr>
      <w:r>
        <w:tab/>
        <w:t>(b)</w:t>
      </w:r>
      <w:r>
        <w:tab/>
        <w:t xml:space="preserve">the </w:t>
      </w:r>
      <w:hyperlink r:id="rId42" w:tooltip="A2004-28" w:history="1">
        <w:r w:rsidR="00255624" w:rsidRPr="00255624">
          <w:rPr>
            <w:rStyle w:val="charCitHyperlinkItal"/>
          </w:rPr>
          <w:t>Emergencies Act 2004</w:t>
        </w:r>
      </w:hyperlink>
      <w:r>
        <w:t>;</w:t>
      </w:r>
    </w:p>
    <w:p w14:paraId="63DF452B" w14:textId="5B9F2677" w:rsidR="00FC6A24" w:rsidRDefault="00FC6A24">
      <w:pPr>
        <w:pStyle w:val="Apara"/>
      </w:pPr>
      <w:r>
        <w:tab/>
        <w:t>(c)</w:t>
      </w:r>
      <w:r>
        <w:tab/>
        <w:t xml:space="preserve">the </w:t>
      </w:r>
      <w:hyperlink r:id="rId43" w:tooltip="A1997-92" w:history="1">
        <w:r w:rsidR="00255624" w:rsidRPr="00255624">
          <w:rPr>
            <w:rStyle w:val="charCitHyperlinkItal"/>
          </w:rPr>
          <w:t>Environment Protection Act 1997</w:t>
        </w:r>
      </w:hyperlink>
      <w:r>
        <w:t>;</w:t>
      </w:r>
    </w:p>
    <w:p w14:paraId="076D77F6" w14:textId="03937A9A" w:rsidR="004B15C7" w:rsidRPr="00E83334" w:rsidRDefault="004B15C7" w:rsidP="004B15C7">
      <w:pPr>
        <w:pStyle w:val="Apara"/>
      </w:pPr>
      <w:r w:rsidRPr="00E83334">
        <w:tab/>
        <w:t>(d)</w:t>
      </w:r>
      <w:r w:rsidRPr="00E83334">
        <w:tab/>
        <w:t xml:space="preserve">the </w:t>
      </w:r>
      <w:hyperlink r:id="rId44" w:tooltip="Australian Consumer Law (ACT)" w:history="1">
        <w:r w:rsidR="00F94248" w:rsidRPr="00F94248">
          <w:rPr>
            <w:rStyle w:val="charCitHyperlinkItal"/>
          </w:rPr>
          <w:t>Australian Consumer Law (ACT)</w:t>
        </w:r>
      </w:hyperlink>
      <w:r w:rsidRPr="00E83334">
        <w:t>;</w:t>
      </w:r>
    </w:p>
    <w:p w14:paraId="0D9FDD14" w14:textId="4BD3117A" w:rsidR="00FC6A24" w:rsidRDefault="00FC6A24">
      <w:pPr>
        <w:pStyle w:val="Apara"/>
      </w:pPr>
      <w:r>
        <w:tab/>
        <w:t>(e)</w:t>
      </w:r>
      <w:r>
        <w:tab/>
        <w:t xml:space="preserve">the </w:t>
      </w:r>
      <w:hyperlink r:id="rId45" w:tooltip="A2000-67" w:history="1">
        <w:r w:rsidR="00255624" w:rsidRPr="00255624">
          <w:rPr>
            <w:rStyle w:val="charCitHyperlinkItal"/>
          </w:rPr>
          <w:t>Gas Safety Act 2000</w:t>
        </w:r>
      </w:hyperlink>
      <w:r>
        <w:t>;</w:t>
      </w:r>
    </w:p>
    <w:p w14:paraId="48F11165" w14:textId="7B52639D" w:rsidR="00FC6A24" w:rsidRDefault="00FC6A24">
      <w:pPr>
        <w:pStyle w:val="Apara"/>
      </w:pPr>
      <w:r>
        <w:tab/>
        <w:t>(f)</w:t>
      </w:r>
      <w:r>
        <w:tab/>
        <w:t xml:space="preserve">the </w:t>
      </w:r>
      <w:hyperlink r:id="rId46" w:tooltip="A2008-15" w:history="1">
        <w:r w:rsidR="00255624" w:rsidRPr="00255624">
          <w:rPr>
            <w:rStyle w:val="charCitHyperlinkItal"/>
          </w:rPr>
          <w:t>National Gas (ACT) Act 2008</w:t>
        </w:r>
      </w:hyperlink>
      <w:r>
        <w:t>;</w:t>
      </w:r>
    </w:p>
    <w:p w14:paraId="63353451" w14:textId="22C46643" w:rsidR="00FC6A24" w:rsidRDefault="00FC6A24">
      <w:pPr>
        <w:pStyle w:val="Apara"/>
      </w:pPr>
      <w:r>
        <w:tab/>
        <w:t>(g)</w:t>
      </w:r>
      <w:r>
        <w:tab/>
        <w:t xml:space="preserve">the </w:t>
      </w:r>
      <w:hyperlink r:id="rId47" w:tooltip="National Gas (ACT) Law" w:history="1">
        <w:r w:rsidR="00F94248" w:rsidRPr="00F94248">
          <w:rPr>
            <w:rStyle w:val="charCitHyperlinkItal"/>
          </w:rPr>
          <w:t>National Gas (ACT) Law</w:t>
        </w:r>
      </w:hyperlink>
      <w:r>
        <w:t>;</w:t>
      </w:r>
    </w:p>
    <w:p w14:paraId="0B250575" w14:textId="6393E54A" w:rsidR="00FC6A24" w:rsidRDefault="00FC6A24">
      <w:pPr>
        <w:pStyle w:val="Apara"/>
        <w:rPr>
          <w:iCs/>
        </w:rPr>
      </w:pPr>
      <w:r>
        <w:tab/>
        <w:t>(h)</w:t>
      </w:r>
      <w:r>
        <w:tab/>
        <w:t xml:space="preserve">the </w:t>
      </w:r>
      <w:hyperlink r:id="rId48" w:tooltip="National Gas (ACT) Regulation" w:history="1">
        <w:r w:rsidR="00F94248" w:rsidRPr="00F94248">
          <w:rPr>
            <w:rStyle w:val="charCitHyperlinkItal"/>
          </w:rPr>
          <w:t>National Gas (ACT) Regulation</w:t>
        </w:r>
      </w:hyperlink>
      <w:r w:rsidRPr="00255624">
        <w:t>;</w:t>
      </w:r>
    </w:p>
    <w:p w14:paraId="264F20EA" w14:textId="3BD036A1" w:rsidR="00FC6A24" w:rsidRDefault="00E958F7">
      <w:pPr>
        <w:pStyle w:val="Apara"/>
      </w:pPr>
      <w:r>
        <w:tab/>
        <w:t>(i</w:t>
      </w:r>
      <w:r w:rsidR="00FC6A24">
        <w:t>)</w:t>
      </w:r>
      <w:r w:rsidR="00FC6A24">
        <w:tab/>
        <w:t xml:space="preserve">the </w:t>
      </w:r>
      <w:hyperlink r:id="rId49" w:tooltip="A2007-24" w:history="1">
        <w:r w:rsidR="00255624" w:rsidRPr="00255624">
          <w:rPr>
            <w:rStyle w:val="charCitHyperlinkItal"/>
          </w:rPr>
          <w:t>Planning and Development Act 2007</w:t>
        </w:r>
      </w:hyperlink>
      <w:r w:rsidR="00FC6A24">
        <w:t>;</w:t>
      </w:r>
    </w:p>
    <w:p w14:paraId="44AE6874" w14:textId="3DCC83CC" w:rsidR="00FC6A24" w:rsidRDefault="00E958F7">
      <w:pPr>
        <w:pStyle w:val="Apara"/>
      </w:pPr>
      <w:r>
        <w:tab/>
        <w:t>(j</w:t>
      </w:r>
      <w:r w:rsidR="00FC6A24">
        <w:t>)</w:t>
      </w:r>
      <w:r w:rsidR="00FC6A24">
        <w:tab/>
        <w:t xml:space="preserve">the </w:t>
      </w:r>
      <w:hyperlink r:id="rId50" w:tooltip="A2000-68" w:history="1">
        <w:r w:rsidR="00255624" w:rsidRPr="00255624">
          <w:rPr>
            <w:rStyle w:val="charCitHyperlinkItal"/>
          </w:rPr>
          <w:t>Water and Sewerage Act 2000</w:t>
        </w:r>
      </w:hyperlink>
      <w:r w:rsidR="00FC6A24">
        <w:t>;</w:t>
      </w:r>
    </w:p>
    <w:p w14:paraId="71EA13DD" w14:textId="69E9039F" w:rsidR="00FC6A24" w:rsidRDefault="00E958F7">
      <w:pPr>
        <w:pStyle w:val="Apara"/>
      </w:pPr>
      <w:r>
        <w:tab/>
        <w:t>(k</w:t>
      </w:r>
      <w:r w:rsidR="00FC6A24">
        <w:t>)</w:t>
      </w:r>
      <w:r w:rsidR="00FC6A24">
        <w:tab/>
        <w:t xml:space="preserve">the </w:t>
      </w:r>
      <w:hyperlink r:id="rId51" w:tooltip="A2007-19" w:history="1">
        <w:r w:rsidR="00255624" w:rsidRPr="00255624">
          <w:rPr>
            <w:rStyle w:val="charCitHyperlinkItal"/>
          </w:rPr>
          <w:t>Water Resources Act 2007</w:t>
        </w:r>
      </w:hyperlink>
      <w:r w:rsidR="0051466B">
        <w:t>;</w:t>
      </w:r>
    </w:p>
    <w:p w14:paraId="3C08EA70" w14:textId="2B3CD4C9" w:rsidR="002A09BB" w:rsidRPr="00614ADE" w:rsidRDefault="002A09BB" w:rsidP="00B77750">
      <w:pPr>
        <w:pStyle w:val="Apara"/>
      </w:pPr>
      <w:r w:rsidRPr="00614ADE">
        <w:tab/>
        <w:t>(l)</w:t>
      </w:r>
      <w:r w:rsidRPr="00614ADE">
        <w:tab/>
        <w:t xml:space="preserve">the </w:t>
      </w:r>
      <w:hyperlink r:id="rId52" w:tooltip="A2011-35" w:history="1">
        <w:r w:rsidR="00255624" w:rsidRPr="00255624">
          <w:rPr>
            <w:rStyle w:val="charCitHyperlinkItal"/>
          </w:rPr>
          <w:t>Work Health and Safety Act 2011</w:t>
        </w:r>
      </w:hyperlink>
      <w:r w:rsidRPr="00614ADE">
        <w:t>.</w:t>
      </w:r>
    </w:p>
    <w:p w14:paraId="3D16ACEB" w14:textId="57BBFDAF"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53" w:tooltip="A2001-14" w:history="1">
        <w:r w:rsidR="00255624" w:rsidRPr="00255624">
          <w:rPr>
            <w:rStyle w:val="charCitHyperlinkAbbrev"/>
          </w:rPr>
          <w:t>Legislation Act</w:t>
        </w:r>
      </w:hyperlink>
      <w:r>
        <w:t>, s 104).</w:t>
      </w:r>
    </w:p>
    <w:p w14:paraId="29F4923B" w14:textId="77777777" w:rsidR="00FC6A24" w:rsidRDefault="00FC6A24">
      <w:pPr>
        <w:pStyle w:val="PageBreak"/>
      </w:pPr>
      <w:r>
        <w:br w:type="page"/>
      </w:r>
    </w:p>
    <w:p w14:paraId="269AB9A0" w14:textId="77777777" w:rsidR="00FC6A24" w:rsidRPr="003762E2" w:rsidRDefault="00FC6A24">
      <w:pPr>
        <w:pStyle w:val="AH2Part"/>
      </w:pPr>
      <w:bookmarkStart w:id="34" w:name="_Toc527449642"/>
      <w:r w:rsidRPr="003762E2">
        <w:rPr>
          <w:rStyle w:val="CharPartNo"/>
        </w:rPr>
        <w:lastRenderedPageBreak/>
        <w:t>Part 3</w:t>
      </w:r>
      <w:r>
        <w:tab/>
      </w:r>
      <w:r w:rsidRPr="003762E2">
        <w:rPr>
          <w:rStyle w:val="CharPartText"/>
        </w:rPr>
        <w:t>Licensing of utilities</w:t>
      </w:r>
      <w:bookmarkEnd w:id="34"/>
    </w:p>
    <w:p w14:paraId="18D000F3" w14:textId="77777777" w:rsidR="00FC6A24" w:rsidRPr="003762E2" w:rsidRDefault="00FC6A24">
      <w:pPr>
        <w:pStyle w:val="AH3Div"/>
      </w:pPr>
      <w:bookmarkStart w:id="35" w:name="_Toc527449643"/>
      <w:r w:rsidRPr="003762E2">
        <w:rPr>
          <w:rStyle w:val="CharDivNo"/>
        </w:rPr>
        <w:t>Division 3.1</w:t>
      </w:r>
      <w:r>
        <w:tab/>
      </w:r>
      <w:r w:rsidRPr="003762E2">
        <w:rPr>
          <w:rStyle w:val="CharDivText"/>
        </w:rPr>
        <w:t>General</w:t>
      </w:r>
      <w:bookmarkEnd w:id="35"/>
    </w:p>
    <w:p w14:paraId="7EC12B3D" w14:textId="77777777" w:rsidR="00FC6A24" w:rsidRDefault="00FC6A24">
      <w:pPr>
        <w:pStyle w:val="AH5Sec"/>
      </w:pPr>
      <w:bookmarkStart w:id="36" w:name="_Toc527449644"/>
      <w:r w:rsidRPr="003762E2">
        <w:rPr>
          <w:rStyle w:val="CharSectNo"/>
        </w:rPr>
        <w:t>21</w:t>
      </w:r>
      <w:r>
        <w:tab/>
        <w:t>Requirement for licence</w:t>
      </w:r>
      <w:bookmarkEnd w:id="36"/>
    </w:p>
    <w:p w14:paraId="53A4AF81" w14:textId="77777777" w:rsidR="00FC6A24" w:rsidRDefault="00FC6A24">
      <w:pPr>
        <w:pStyle w:val="Amain"/>
        <w:keepNext/>
      </w:pPr>
      <w:r>
        <w:tab/>
        <w:t>(1)</w:t>
      </w:r>
      <w:r>
        <w:tab/>
        <w:t>A person must not provide a utility service except in accordance with a licence.</w:t>
      </w:r>
    </w:p>
    <w:p w14:paraId="6FEDDAE0" w14:textId="77777777" w:rsidR="00FC6A24" w:rsidRDefault="00FC6A24">
      <w:pPr>
        <w:pStyle w:val="Penalty"/>
      </w:pPr>
      <w:r>
        <w:t>Maximum penalty:  3 000 penalty units.</w:t>
      </w:r>
    </w:p>
    <w:p w14:paraId="12F2BC9D" w14:textId="77777777" w:rsidR="00FC6A24" w:rsidRDefault="00FC6A24">
      <w:pPr>
        <w:pStyle w:val="Amain"/>
      </w:pPr>
      <w:r>
        <w:tab/>
        <w:t>(2)</w:t>
      </w:r>
      <w:r>
        <w:tab/>
        <w:t>A person who contravenes subsection (1) commits a separate offence for each day (after the first day) during any part of which the contravention continues.</w:t>
      </w:r>
    </w:p>
    <w:p w14:paraId="053A829E" w14:textId="77777777" w:rsidR="00FC6A24" w:rsidRDefault="00FC6A24">
      <w:pPr>
        <w:pStyle w:val="Amain"/>
      </w:pPr>
      <w:r>
        <w:tab/>
        <w:t>(3)</w:t>
      </w:r>
      <w:r>
        <w:tab/>
        <w:t>An offence against subsection (2) is punishable, on conviction, by a fine not exceeding 600 penalty units.</w:t>
      </w:r>
    </w:p>
    <w:p w14:paraId="30B1A7FD" w14:textId="77777777" w:rsidR="00FC6A24" w:rsidRDefault="00FC6A24">
      <w:pPr>
        <w:pStyle w:val="Amain"/>
      </w:pPr>
      <w:r>
        <w:tab/>
        <w:t>(4)</w:t>
      </w:r>
      <w:r>
        <w:tab/>
        <w:t xml:space="preserve">To </w:t>
      </w:r>
      <w:r w:rsidR="00000666" w:rsidRPr="00B636AC">
        <w:t>remove</w:t>
      </w:r>
      <w:r w:rsidR="00000666">
        <w:t xml:space="preserve"> </w:t>
      </w:r>
      <w:r>
        <w:t xml:space="preserve">any doubt, subsection (1) does not apply to the provision of a utility service by a person as an agent of a utility. </w:t>
      </w:r>
    </w:p>
    <w:p w14:paraId="2A865E6B" w14:textId="77777777" w:rsidR="00FC6A24" w:rsidRDefault="00FC6A24">
      <w:pPr>
        <w:pStyle w:val="AH5Sec"/>
      </w:pPr>
      <w:bookmarkStart w:id="37" w:name="_Toc527449645"/>
      <w:r w:rsidRPr="003762E2">
        <w:rPr>
          <w:rStyle w:val="CharSectNo"/>
        </w:rPr>
        <w:t>22</w:t>
      </w:r>
      <w:r>
        <w:tab/>
        <w:t>Exemption</w:t>
      </w:r>
      <w:bookmarkEnd w:id="37"/>
    </w:p>
    <w:p w14:paraId="7FE0E99C" w14:textId="77777777" w:rsidR="00FC6A24" w:rsidRDefault="00FC6A24">
      <w:pPr>
        <w:pStyle w:val="Amain"/>
        <w:keepNext/>
      </w:pPr>
      <w:r>
        <w:tab/>
        <w:t>(1)</w:t>
      </w:r>
      <w:r>
        <w:tab/>
        <w:t>The Minister may exempt a person from the requirement for a licence in relation to a utility service.</w:t>
      </w:r>
    </w:p>
    <w:p w14:paraId="726F1575" w14:textId="61FFF42B"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different classes of people or services (see </w:t>
      </w:r>
      <w:hyperlink r:id="rId54" w:tooltip="A2001-14" w:history="1">
        <w:r w:rsidR="00255624" w:rsidRPr="00255624">
          <w:rPr>
            <w:rStyle w:val="charCitHyperlinkAbbrev"/>
          </w:rPr>
          <w:t>Legislation Act</w:t>
        </w:r>
      </w:hyperlink>
      <w:r>
        <w:t>, s 48).</w:t>
      </w:r>
    </w:p>
    <w:p w14:paraId="2A971939" w14:textId="77777777" w:rsidR="00FC6A24" w:rsidRDefault="00FC6A24">
      <w:pPr>
        <w:pStyle w:val="Amain"/>
      </w:pPr>
      <w:r>
        <w:tab/>
        <w:t>(2)</w:t>
      </w:r>
      <w:r>
        <w:tab/>
        <w:t>An exemption is subject to compliance with any condition stated in the instrument of exemption.</w:t>
      </w:r>
    </w:p>
    <w:p w14:paraId="01AF72F5" w14:textId="77777777" w:rsidR="00FC6A24" w:rsidRDefault="00FC6A24">
      <w:pPr>
        <w:pStyle w:val="Amain"/>
        <w:keepNext/>
      </w:pPr>
      <w:r>
        <w:tab/>
        <w:t>(3)</w:t>
      </w:r>
      <w:r>
        <w:tab/>
        <w:t>A</w:t>
      </w:r>
      <w:r w:rsidR="003155DE">
        <w:t>n</w:t>
      </w:r>
      <w:r>
        <w:t xml:space="preserve"> exemption is a disallowable instrument.</w:t>
      </w:r>
    </w:p>
    <w:p w14:paraId="42D9CCE9" w14:textId="77777777" w:rsidR="00FC6A24" w:rsidRDefault="0060466E">
      <w:pPr>
        <w:pStyle w:val="aNote"/>
      </w:pPr>
      <w:r w:rsidRPr="00255624">
        <w:rPr>
          <w:rStyle w:val="charItals"/>
        </w:rPr>
        <w:t>Note 1</w:t>
      </w:r>
      <w:r w:rsidR="00FC6A24" w:rsidRPr="00255624">
        <w:rPr>
          <w:rStyle w:val="charItals"/>
        </w:rPr>
        <w:tab/>
      </w:r>
      <w:r w:rsidR="00FC6A24">
        <w:t>The conditions on an exemption may, for example, require compliance with certain requirements under the Act in relation to safety and technical matters.</w:t>
      </w:r>
    </w:p>
    <w:p w14:paraId="3896F16C" w14:textId="33470E68" w:rsidR="00FC6A24" w:rsidRDefault="0060466E">
      <w:pPr>
        <w:pStyle w:val="aNote"/>
      </w:pPr>
      <w:r w:rsidRPr="00255624">
        <w:rPr>
          <w:rStyle w:val="charItals"/>
        </w:rPr>
        <w:t>Note 2</w:t>
      </w:r>
      <w:r w:rsidR="00FC6A24" w:rsidRPr="00255624">
        <w:rPr>
          <w:rStyle w:val="charItals"/>
        </w:rPr>
        <w:tab/>
      </w:r>
      <w:r w:rsidR="00FC6A24">
        <w:t xml:space="preserve">A disallowable instrument must be notified, and presented to the Legislative Assembly, under the </w:t>
      </w:r>
      <w:hyperlink r:id="rId55" w:tooltip="A2001-14" w:history="1">
        <w:r w:rsidR="00255624" w:rsidRPr="00255624">
          <w:rPr>
            <w:rStyle w:val="charCitHyperlinkAbbrev"/>
          </w:rPr>
          <w:t>Legislation Act</w:t>
        </w:r>
      </w:hyperlink>
      <w:r w:rsidR="00FC6A24">
        <w:t>.</w:t>
      </w:r>
    </w:p>
    <w:p w14:paraId="11B8807F" w14:textId="77777777" w:rsidR="00FC6A24" w:rsidRPr="003762E2" w:rsidRDefault="00FC6A24">
      <w:pPr>
        <w:pStyle w:val="AH3Div"/>
      </w:pPr>
      <w:bookmarkStart w:id="38" w:name="_Toc527449646"/>
      <w:r w:rsidRPr="003762E2">
        <w:rPr>
          <w:rStyle w:val="CharDivNo"/>
        </w:rPr>
        <w:lastRenderedPageBreak/>
        <w:t>Division 3.2</w:t>
      </w:r>
      <w:r>
        <w:tab/>
      </w:r>
      <w:r w:rsidRPr="003762E2">
        <w:rPr>
          <w:rStyle w:val="CharDivText"/>
        </w:rPr>
        <w:t>Terms of licences</w:t>
      </w:r>
      <w:bookmarkEnd w:id="38"/>
    </w:p>
    <w:p w14:paraId="6E264DD1" w14:textId="77777777" w:rsidR="00FC6A24" w:rsidRDefault="00FC6A24">
      <w:pPr>
        <w:pStyle w:val="AH5Sec"/>
      </w:pPr>
      <w:bookmarkStart w:id="39" w:name="_Toc527449647"/>
      <w:r w:rsidRPr="003762E2">
        <w:rPr>
          <w:rStyle w:val="CharSectNo"/>
        </w:rPr>
        <w:t>23</w:t>
      </w:r>
      <w:r>
        <w:tab/>
        <w:t>Licensed utility services</w:t>
      </w:r>
      <w:bookmarkEnd w:id="39"/>
    </w:p>
    <w:p w14:paraId="4E844848" w14:textId="77777777" w:rsidR="00FC6A24" w:rsidRDefault="00FC6A24">
      <w:pPr>
        <w:pStyle w:val="Amainreturn"/>
      </w:pPr>
      <w:r>
        <w:t>A licence may be for 1 or more stated utility services, for example—</w:t>
      </w:r>
    </w:p>
    <w:p w14:paraId="43D5C7A6" w14:textId="77777777" w:rsidR="00FC6A24" w:rsidRDefault="00FC6A24">
      <w:pPr>
        <w:pStyle w:val="Apara"/>
      </w:pPr>
      <w:r>
        <w:tab/>
        <w:t>(a)</w:t>
      </w:r>
      <w:r>
        <w:tab/>
        <w:t>in 1 or more areas; or</w:t>
      </w:r>
    </w:p>
    <w:p w14:paraId="7B590ECE" w14:textId="77777777" w:rsidR="00FC6A24" w:rsidRDefault="00FC6A24">
      <w:pPr>
        <w:pStyle w:val="Apara"/>
        <w:keepNext/>
      </w:pPr>
      <w:r>
        <w:tab/>
        <w:t>(b)</w:t>
      </w:r>
      <w:r>
        <w:tab/>
        <w:t>for 1 or more classes of people.</w:t>
      </w:r>
    </w:p>
    <w:p w14:paraId="2299FD6F" w14:textId="48007E21"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255624" w:rsidRPr="00255624">
          <w:rPr>
            <w:rStyle w:val="charCitHyperlinkAbbrev"/>
          </w:rPr>
          <w:t>Legislation Act</w:t>
        </w:r>
      </w:hyperlink>
      <w:r>
        <w:t>, s 126 and s 132).</w:t>
      </w:r>
    </w:p>
    <w:p w14:paraId="089C43E6" w14:textId="77777777" w:rsidR="00FC6A24" w:rsidRDefault="00FC6A24">
      <w:pPr>
        <w:pStyle w:val="AH5Sec"/>
      </w:pPr>
      <w:bookmarkStart w:id="40" w:name="_Toc527449648"/>
      <w:r w:rsidRPr="003762E2">
        <w:rPr>
          <w:rStyle w:val="CharSectNo"/>
        </w:rPr>
        <w:t>24</w:t>
      </w:r>
      <w:r>
        <w:tab/>
        <w:t>Duration</w:t>
      </w:r>
      <w:bookmarkEnd w:id="40"/>
    </w:p>
    <w:p w14:paraId="6DE58759" w14:textId="77777777" w:rsidR="00FC6A24" w:rsidRDefault="00FC6A24">
      <w:pPr>
        <w:pStyle w:val="Amainreturn"/>
      </w:pPr>
      <w:r>
        <w:t>A licence may be in force indefinitely or for a term stated in the licence.</w:t>
      </w:r>
    </w:p>
    <w:p w14:paraId="19865566" w14:textId="77777777" w:rsidR="00FC6A24" w:rsidRDefault="00FC6A24">
      <w:pPr>
        <w:pStyle w:val="AH5Sec"/>
      </w:pPr>
      <w:bookmarkStart w:id="41" w:name="_Toc527449649"/>
      <w:r w:rsidRPr="003762E2">
        <w:rPr>
          <w:rStyle w:val="CharSectNo"/>
        </w:rPr>
        <w:t>25</w:t>
      </w:r>
      <w:r>
        <w:tab/>
        <w:t>General conditions</w:t>
      </w:r>
      <w:bookmarkEnd w:id="41"/>
    </w:p>
    <w:p w14:paraId="5186EB77" w14:textId="77777777" w:rsidR="00FC6A24" w:rsidRDefault="00FC6A24">
      <w:pPr>
        <w:pStyle w:val="Amain"/>
        <w:keepNext/>
      </w:pPr>
      <w:r>
        <w:tab/>
        <w:t>(1)</w:t>
      </w:r>
      <w:r>
        <w:tab/>
        <w:t>A licence is subject to—</w:t>
      </w:r>
    </w:p>
    <w:p w14:paraId="40042406" w14:textId="77777777" w:rsidR="00FC6A24" w:rsidRDefault="00FC6A24">
      <w:pPr>
        <w:pStyle w:val="Apara"/>
        <w:keepNext/>
      </w:pPr>
      <w:r>
        <w:tab/>
        <w:t>(a)</w:t>
      </w:r>
      <w:r>
        <w:tab/>
        <w:t>the conditions imposed from time to time by this Act; and</w:t>
      </w:r>
    </w:p>
    <w:p w14:paraId="79E6D451" w14:textId="77777777" w:rsidR="00FC6A24" w:rsidRDefault="00FC6A24">
      <w:pPr>
        <w:pStyle w:val="Apara"/>
      </w:pPr>
      <w:r>
        <w:tab/>
        <w:t>(b)</w:t>
      </w:r>
      <w:r>
        <w:tab/>
        <w:t>any other condition stated in the licence by ICRC that is not inconsistent with a requirement of, or under, this Act or any other law of the Territory.</w:t>
      </w:r>
    </w:p>
    <w:p w14:paraId="276C14F9" w14:textId="77777777" w:rsidR="00FC6A24" w:rsidRDefault="00FC6A24">
      <w:pPr>
        <w:pStyle w:val="Amain"/>
        <w:keepNext/>
      </w:pPr>
      <w:r>
        <w:tab/>
        <w:t>(2)</w:t>
      </w:r>
      <w:r>
        <w:tab/>
        <w:t>A licence is subject to the following conditions:</w:t>
      </w:r>
    </w:p>
    <w:p w14:paraId="786D5D82" w14:textId="77777777" w:rsidR="00FC6A24" w:rsidRDefault="00FC6A24">
      <w:pPr>
        <w:pStyle w:val="Apara"/>
        <w:keepNext/>
      </w:pPr>
      <w:r>
        <w:tab/>
        <w:t>(a)</w:t>
      </w:r>
      <w:r>
        <w:tab/>
        <w:t>that the utility comply with each of the following:</w:t>
      </w:r>
    </w:p>
    <w:p w14:paraId="16A94841" w14:textId="77777777" w:rsidR="00FC6A24" w:rsidRDefault="00FC6A24">
      <w:pPr>
        <w:pStyle w:val="Asubpara"/>
      </w:pPr>
      <w:r>
        <w:tab/>
        <w:t>(i)</w:t>
      </w:r>
      <w:r>
        <w:tab/>
        <w:t>any requirement under this Act or a related law;</w:t>
      </w:r>
    </w:p>
    <w:p w14:paraId="77459B2F" w14:textId="77777777" w:rsidR="00FC6A24" w:rsidRDefault="00FC6A24">
      <w:pPr>
        <w:pStyle w:val="Asubpara"/>
      </w:pPr>
      <w:r>
        <w:tab/>
        <w:t>(ii)</w:t>
      </w:r>
      <w:r>
        <w:tab/>
        <w:t>a requirement under any other law in force in the Territory that applies to the utility in relation to the provision of a utility service;</w:t>
      </w:r>
    </w:p>
    <w:p w14:paraId="445F5568" w14:textId="77777777" w:rsidR="00FC6A24" w:rsidRDefault="00FC6A24">
      <w:pPr>
        <w:pStyle w:val="Asubpara"/>
      </w:pPr>
      <w:r>
        <w:tab/>
        <w:t>(iii)</w:t>
      </w:r>
      <w:r>
        <w:tab/>
        <w:t>each industry code that applies to the utility;</w:t>
      </w:r>
    </w:p>
    <w:p w14:paraId="185C5006" w14:textId="77777777" w:rsidR="00FC6A24" w:rsidRDefault="00FC6A24">
      <w:pPr>
        <w:pStyle w:val="Asubpara"/>
      </w:pPr>
      <w:r>
        <w:tab/>
        <w:t>(iv)</w:t>
      </w:r>
      <w:r>
        <w:tab/>
        <w:t>each technical code that applies to the utility;</w:t>
      </w:r>
    </w:p>
    <w:p w14:paraId="2876B678" w14:textId="77777777" w:rsidR="00FC6A24" w:rsidRDefault="00FC6A24">
      <w:pPr>
        <w:pStyle w:val="Asubpara"/>
      </w:pPr>
      <w:r>
        <w:lastRenderedPageBreak/>
        <w:tab/>
        <w:t>(v)</w:t>
      </w:r>
      <w:r>
        <w:tab/>
        <w:t>a direction given to it by ICRC under this Act or a related law;</w:t>
      </w:r>
    </w:p>
    <w:p w14:paraId="6D42ED96" w14:textId="55F3835D" w:rsidR="0036371C" w:rsidRPr="00105A0B" w:rsidRDefault="0036371C" w:rsidP="0036371C">
      <w:pPr>
        <w:pStyle w:val="Asubpara"/>
      </w:pPr>
      <w:r w:rsidRPr="00105A0B">
        <w:tab/>
        <w:t>(vi)</w:t>
      </w:r>
      <w:r w:rsidRPr="00105A0B">
        <w:tab/>
        <w:t xml:space="preserve">a technical regulator’s direction given under the </w:t>
      </w:r>
      <w:hyperlink r:id="rId57" w:tooltip="A2014-60" w:history="1">
        <w:r w:rsidRPr="0036371C">
          <w:rPr>
            <w:rStyle w:val="charCitHyperlinkItal"/>
          </w:rPr>
          <w:t>Utilities (Technical Regulation) Act 2014</w:t>
        </w:r>
      </w:hyperlink>
      <w:r w:rsidRPr="00105A0B">
        <w:t xml:space="preserve"> that applies to the utility;</w:t>
      </w:r>
    </w:p>
    <w:p w14:paraId="3BA18516" w14:textId="77777777" w:rsidR="00FC6A24" w:rsidRDefault="00FC6A24">
      <w:pPr>
        <w:pStyle w:val="Apara"/>
      </w:pPr>
      <w:r>
        <w:tab/>
        <w:t>(b)</w:t>
      </w:r>
      <w:r>
        <w:tab/>
        <w:t>that the utility maintains the capacity, as determined in accordance with the relevant technical and prudential criteria adopted by ICRC from time to time under section 26—</w:t>
      </w:r>
    </w:p>
    <w:p w14:paraId="3E7B5E8E" w14:textId="77777777" w:rsidR="00FC6A24" w:rsidRDefault="00FC6A24">
      <w:pPr>
        <w:pStyle w:val="Asubpara"/>
      </w:pPr>
      <w:r>
        <w:tab/>
        <w:t>(i)</w:t>
      </w:r>
      <w:r>
        <w:tab/>
        <w:t xml:space="preserve">to comply with the licence conditions; and </w:t>
      </w:r>
    </w:p>
    <w:p w14:paraId="1DE744F4" w14:textId="77777777" w:rsidR="00FC6A24" w:rsidRDefault="00FC6A24">
      <w:pPr>
        <w:pStyle w:val="Asubpara"/>
      </w:pPr>
      <w:r>
        <w:tab/>
        <w:t>(ii)</w:t>
      </w:r>
      <w:r>
        <w:tab/>
        <w:t xml:space="preserve">to operate a viable business as a licensee; </w:t>
      </w:r>
    </w:p>
    <w:p w14:paraId="4C4D1689" w14:textId="77777777" w:rsidR="00FC6A24" w:rsidRDefault="00FC6A24">
      <w:pPr>
        <w:pStyle w:val="Apara"/>
      </w:pPr>
      <w:r>
        <w:tab/>
        <w:t>(c)</w:t>
      </w:r>
      <w:r>
        <w:tab/>
        <w:t>that the utility keep all records and documents necessary to enable it to meet any reporting requirement, or any requirement to produce a record or document, under this Act or another condition of its licence;</w:t>
      </w:r>
    </w:p>
    <w:p w14:paraId="44667410" w14:textId="77777777" w:rsidR="00FC6A24" w:rsidRDefault="00FC6A24">
      <w:pPr>
        <w:pStyle w:val="Apara"/>
      </w:pPr>
      <w:r>
        <w:tab/>
        <w:t>(d)</w:t>
      </w:r>
      <w:r>
        <w:tab/>
        <w:t>that the utility give ICRC, in accordance with any written requirements by ICRC, an annual report for each financial year in relation to—</w:t>
      </w:r>
    </w:p>
    <w:p w14:paraId="297F720A" w14:textId="77777777" w:rsidR="00FC6A24" w:rsidRDefault="00FC6A24">
      <w:pPr>
        <w:pStyle w:val="Asubpara"/>
      </w:pPr>
      <w:r>
        <w:tab/>
        <w:t>(i)</w:t>
      </w:r>
      <w:r>
        <w:tab/>
        <w:t>the exercise of its functions under this Act; and</w:t>
      </w:r>
    </w:p>
    <w:p w14:paraId="1946B683" w14:textId="77777777" w:rsidR="00FC6A24" w:rsidRDefault="00FC6A24">
      <w:pPr>
        <w:pStyle w:val="Asubpara"/>
      </w:pPr>
      <w:r>
        <w:tab/>
        <w:t>(ii)</w:t>
      </w:r>
      <w:r>
        <w:tab/>
        <w:t>its compliance with the conditions of the licence.</w:t>
      </w:r>
    </w:p>
    <w:p w14:paraId="48D48101" w14:textId="77777777" w:rsidR="00FC6A24" w:rsidRDefault="00FC6A24">
      <w:pPr>
        <w:pStyle w:val="AH5Sec"/>
      </w:pPr>
      <w:bookmarkStart w:id="42" w:name="_Toc527449650"/>
      <w:r w:rsidRPr="003762E2">
        <w:rPr>
          <w:rStyle w:val="CharSectNo"/>
        </w:rPr>
        <w:t>26</w:t>
      </w:r>
      <w:r>
        <w:tab/>
        <w:t>Technical and prudential criteria</w:t>
      </w:r>
      <w:bookmarkEnd w:id="42"/>
    </w:p>
    <w:p w14:paraId="1B65CCCC" w14:textId="77777777" w:rsidR="00FC6A24" w:rsidRDefault="00FC6A24">
      <w:pPr>
        <w:pStyle w:val="Amain"/>
        <w:keepNext/>
      </w:pPr>
      <w:r>
        <w:tab/>
        <w:t>(1)</w:t>
      </w:r>
      <w:r>
        <w:tab/>
        <w:t>ICRC must, in writing, adopt technical and prudential criteria for determining whether a utility, or an applicant for a licence, has the capacity—</w:t>
      </w:r>
    </w:p>
    <w:p w14:paraId="2B6E61E3" w14:textId="77777777" w:rsidR="00FC6A24" w:rsidRDefault="00FC6A24">
      <w:pPr>
        <w:pStyle w:val="Apara"/>
      </w:pPr>
      <w:r>
        <w:tab/>
        <w:t>(a)</w:t>
      </w:r>
      <w:r>
        <w:tab/>
        <w:t xml:space="preserve">to comply with licence conditions; and </w:t>
      </w:r>
    </w:p>
    <w:p w14:paraId="44AE08A6" w14:textId="77777777" w:rsidR="00FC6A24" w:rsidRDefault="00FC6A24">
      <w:pPr>
        <w:pStyle w:val="Apara"/>
      </w:pPr>
      <w:r>
        <w:tab/>
        <w:t>(b)</w:t>
      </w:r>
      <w:r>
        <w:tab/>
        <w:t xml:space="preserve">to operate a viable business as licensee. </w:t>
      </w:r>
    </w:p>
    <w:p w14:paraId="638E9135" w14:textId="77777777" w:rsidR="00FC6A24" w:rsidRDefault="00FC6A24">
      <w:pPr>
        <w:pStyle w:val="Amain"/>
      </w:pPr>
      <w:r>
        <w:tab/>
        <w:t>(2)</w:t>
      </w:r>
      <w:r>
        <w:tab/>
        <w:t>ICRC must, on request in writing by a utility, or an applicant or prospective applicant for a licence, give the person particulars of the relevant technical and prudential criteria.</w:t>
      </w:r>
    </w:p>
    <w:p w14:paraId="6F659457" w14:textId="77777777" w:rsidR="00FC6A24" w:rsidRDefault="00FC6A24">
      <w:pPr>
        <w:pStyle w:val="Amain"/>
      </w:pPr>
      <w:r>
        <w:lastRenderedPageBreak/>
        <w:tab/>
        <w:t>(3)</w:t>
      </w:r>
      <w:r>
        <w:tab/>
        <w:t>Section 38 applies to a variation of the criteria adopted in relation to a particular utility in the same way as it applies to a variation of a licence.</w:t>
      </w:r>
    </w:p>
    <w:p w14:paraId="26F8B1A3" w14:textId="77777777" w:rsidR="001C66FA" w:rsidRPr="005B1051" w:rsidRDefault="001C66FA" w:rsidP="001C66FA">
      <w:pPr>
        <w:pStyle w:val="AH5Sec"/>
      </w:pPr>
      <w:bookmarkStart w:id="43" w:name="_Toc527449651"/>
      <w:r w:rsidRPr="003762E2">
        <w:rPr>
          <w:rStyle w:val="CharSectNo"/>
        </w:rPr>
        <w:t>27</w:t>
      </w:r>
      <w:r w:rsidRPr="005B1051">
        <w:tab/>
        <w:t>Special conditions—water supply services</w:t>
      </w:r>
      <w:bookmarkEnd w:id="43"/>
    </w:p>
    <w:p w14:paraId="2DC38093" w14:textId="77777777" w:rsidR="001C66FA" w:rsidRPr="005B1051" w:rsidRDefault="001C66FA" w:rsidP="001C66FA">
      <w:pPr>
        <w:pStyle w:val="Amainreturn"/>
        <w:keepNext/>
      </w:pPr>
      <w:r w:rsidRPr="005B1051">
        <w:t>A licence to supply water is, in addition to the conditions mentioned in section 25, subject to the following conditions:</w:t>
      </w:r>
    </w:p>
    <w:p w14:paraId="40285062" w14:textId="77777777" w:rsidR="001C66FA" w:rsidRPr="005B1051" w:rsidRDefault="001C66FA" w:rsidP="001C66FA">
      <w:pPr>
        <w:pStyle w:val="Apara"/>
      </w:pPr>
      <w:r w:rsidRPr="005B1051">
        <w:tab/>
        <w:t>(a)</w:t>
      </w:r>
      <w:r w:rsidRPr="005B1051">
        <w:tab/>
        <w:t>that the utility supply only customers of the kind to which the licence relates;</w:t>
      </w:r>
    </w:p>
    <w:p w14:paraId="65A0964B" w14:textId="77777777" w:rsidR="001C66FA" w:rsidRPr="005B1051" w:rsidRDefault="001C66FA" w:rsidP="001C66FA">
      <w:pPr>
        <w:pStyle w:val="Apara"/>
      </w:pPr>
      <w:r w:rsidRPr="005B1051">
        <w:tab/>
        <w:t>(b)</w:t>
      </w:r>
      <w:r w:rsidRPr="005B1051">
        <w:tab/>
        <w:t>if the licence is for supply to franchise customers—that the water is supplied in accordance with the terms of the utility’s standard customer contract for the supply (except to the extent that the customer and utility agree to other terms).</w:t>
      </w:r>
    </w:p>
    <w:p w14:paraId="5CB29B27" w14:textId="77777777" w:rsidR="00FC6A24" w:rsidRDefault="00FC6A24">
      <w:pPr>
        <w:pStyle w:val="AH5Sec"/>
      </w:pPr>
      <w:bookmarkStart w:id="44" w:name="_Toc527449652"/>
      <w:r w:rsidRPr="003762E2">
        <w:rPr>
          <w:rStyle w:val="CharSectNo"/>
        </w:rPr>
        <w:t>28</w:t>
      </w:r>
      <w:r>
        <w:tab/>
      </w:r>
      <w:r w:rsidR="001C66FA" w:rsidRPr="005B1051">
        <w:t>Special conditions—electricity distribution</w:t>
      </w:r>
      <w:bookmarkEnd w:id="44"/>
    </w:p>
    <w:p w14:paraId="4AF71430" w14:textId="77777777" w:rsidR="00BC6A89" w:rsidRPr="005B1051" w:rsidRDefault="00BC6A89" w:rsidP="00BC6A89">
      <w:pPr>
        <w:pStyle w:val="Amain"/>
      </w:pPr>
      <w:r w:rsidRPr="005B1051">
        <w:tab/>
        <w:t>(1)</w:t>
      </w:r>
      <w:r w:rsidRPr="005B1051">
        <w:tab/>
        <w:t>A licence to distribute electricity is, in addition to the conditions mentioned in section 25, subject to the condition that the utility comply with each applicable determination made by ICRC as the jurisdictional regulator under the national electricity rules.</w:t>
      </w:r>
    </w:p>
    <w:p w14:paraId="03CE5A4C" w14:textId="77777777" w:rsidR="00FC6A24" w:rsidRDefault="00FC6A24">
      <w:pPr>
        <w:pStyle w:val="Amain"/>
      </w:pPr>
      <w:r>
        <w:tab/>
        <w:t>(2)</w:t>
      </w:r>
      <w:r>
        <w:tab/>
        <w:t>In this section:</w:t>
      </w:r>
    </w:p>
    <w:p w14:paraId="1E6AB575" w14:textId="7A037CA5" w:rsidR="00FC6A24" w:rsidRDefault="00FC6A24">
      <w:pPr>
        <w:pStyle w:val="aDef"/>
      </w:pPr>
      <w:r>
        <w:rPr>
          <w:rStyle w:val="charBoldItals"/>
        </w:rPr>
        <w:t>jurisdictional regulator</w:t>
      </w:r>
      <w:r>
        <w:t xml:space="preserve">—see the </w:t>
      </w:r>
      <w:hyperlink r:id="rId58" w:tooltip="A1997-77" w:history="1">
        <w:r w:rsidR="00326C92" w:rsidRPr="00326C92">
          <w:rPr>
            <w:rStyle w:val="charCitHyperlinkAbbrev"/>
          </w:rPr>
          <w:t>ICRC Act</w:t>
        </w:r>
      </w:hyperlink>
      <w:r>
        <w:t>, section 4A (4) (National electricity rules—electricity distribution and transmission pricing).</w:t>
      </w:r>
    </w:p>
    <w:p w14:paraId="7EC0048B" w14:textId="77777777" w:rsidR="00FC6A24" w:rsidRDefault="00FC6A24">
      <w:pPr>
        <w:pStyle w:val="AH5Sec"/>
      </w:pPr>
      <w:bookmarkStart w:id="45" w:name="_Toc527449653"/>
      <w:r w:rsidRPr="003762E2">
        <w:rPr>
          <w:rStyle w:val="CharSectNo"/>
        </w:rPr>
        <w:t>32</w:t>
      </w:r>
      <w:r>
        <w:tab/>
        <w:t>Rights under licences</w:t>
      </w:r>
      <w:bookmarkEnd w:id="45"/>
    </w:p>
    <w:p w14:paraId="277B4DCC" w14:textId="77777777" w:rsidR="00FC6A24" w:rsidRDefault="00FC6A24">
      <w:pPr>
        <w:pStyle w:val="Amainreturn"/>
        <w:keepNext/>
      </w:pPr>
      <w:r>
        <w:t>The rights conferred by a licence—</w:t>
      </w:r>
    </w:p>
    <w:p w14:paraId="406443FB" w14:textId="77777777" w:rsidR="00FC6A24" w:rsidRDefault="00FC6A24">
      <w:pPr>
        <w:pStyle w:val="Apara"/>
      </w:pPr>
      <w:r>
        <w:tab/>
        <w:t>(a)</w:t>
      </w:r>
      <w:r>
        <w:tab/>
        <w:t>are subject to the operation of this Act and each related law and, in particular, are subject to a declaration under section 18; and</w:t>
      </w:r>
    </w:p>
    <w:p w14:paraId="6190C8DA" w14:textId="77777777" w:rsidR="00FC6A24" w:rsidRDefault="00FC6A24">
      <w:pPr>
        <w:pStyle w:val="Apara"/>
      </w:pPr>
      <w:r>
        <w:tab/>
        <w:t>(b)</w:t>
      </w:r>
      <w:r>
        <w:tab/>
        <w:t>are not exclusive, unless the licence provides otherwise.</w:t>
      </w:r>
    </w:p>
    <w:p w14:paraId="0A7636C7" w14:textId="77777777" w:rsidR="00FC6A24" w:rsidRDefault="00FC6A24">
      <w:pPr>
        <w:pStyle w:val="AH5Sec"/>
      </w:pPr>
      <w:bookmarkStart w:id="46" w:name="_Toc527449654"/>
      <w:r w:rsidRPr="003762E2">
        <w:rPr>
          <w:rStyle w:val="CharSectNo"/>
        </w:rPr>
        <w:lastRenderedPageBreak/>
        <w:t>33</w:t>
      </w:r>
      <w:r>
        <w:tab/>
        <w:t>Partnerships and other groups</w:t>
      </w:r>
      <w:bookmarkEnd w:id="46"/>
    </w:p>
    <w:p w14:paraId="74203320" w14:textId="77777777" w:rsidR="00FC6A24" w:rsidRDefault="00FC6A24">
      <w:pPr>
        <w:pStyle w:val="Amain"/>
      </w:pPr>
      <w:r>
        <w:tab/>
        <w:t>(1)</w:t>
      </w:r>
      <w:r>
        <w:tab/>
        <w:t>A licence granted to a member of a group on behalf of the group is taken to have been granted to the group.</w:t>
      </w:r>
    </w:p>
    <w:p w14:paraId="125653BB" w14:textId="77777777" w:rsidR="00FC6A24" w:rsidRDefault="00FC6A24">
      <w:pPr>
        <w:pStyle w:val="Amain"/>
      </w:pPr>
      <w:r>
        <w:tab/>
        <w:t>(2)</w:t>
      </w:r>
      <w:r>
        <w:tab/>
        <w:t>This Act and each related law apply to the group as if it were a person, but with the following changes:</w:t>
      </w:r>
    </w:p>
    <w:p w14:paraId="14D6DF37" w14:textId="77777777" w:rsidR="00FC6A24" w:rsidRDefault="00FC6A24">
      <w:pPr>
        <w:pStyle w:val="Apara"/>
      </w:pPr>
      <w:r>
        <w:tab/>
        <w:t>(a)</w:t>
      </w:r>
      <w:r>
        <w:tab/>
        <w:t>a function that would be exercisable by the group may be exercised by any member;</w:t>
      </w:r>
    </w:p>
    <w:p w14:paraId="123DEFE4" w14:textId="77777777" w:rsidR="00FC6A24" w:rsidRDefault="00FC6A24">
      <w:pPr>
        <w:pStyle w:val="Apara"/>
      </w:pPr>
      <w:r>
        <w:tab/>
        <w:t>(b)</w:t>
      </w:r>
      <w:r>
        <w:tab/>
        <w:t>an obligation that would be imposed on the group is imposed instead on each member, but may be discharged by any member;</w:t>
      </w:r>
    </w:p>
    <w:p w14:paraId="6D28A610" w14:textId="77777777" w:rsidR="00FC6A24" w:rsidRDefault="00FC6A24">
      <w:pPr>
        <w:pStyle w:val="Apara"/>
      </w:pPr>
      <w:r>
        <w:tab/>
        <w:t>(c)</w:t>
      </w:r>
      <w:r>
        <w:tab/>
        <w:t>a liability that would be imposed on the group is imposed instead, jointly and severally, on each member;</w:t>
      </w:r>
    </w:p>
    <w:p w14:paraId="4B77A268" w14:textId="77777777" w:rsidR="00FC6A24" w:rsidRDefault="00FC6A24">
      <w:pPr>
        <w:pStyle w:val="Apara"/>
      </w:pPr>
      <w:r>
        <w:tab/>
        <w:t>(d)</w:t>
      </w:r>
      <w:r>
        <w:tab/>
        <w:t>an offence against this Act or a related law that would otherwise be committed by the group is taken to have been committed by each member.</w:t>
      </w:r>
    </w:p>
    <w:p w14:paraId="479E4D84" w14:textId="77777777" w:rsidR="00FC6A24" w:rsidRDefault="00FC6A24">
      <w:pPr>
        <w:pStyle w:val="Amain"/>
      </w:pPr>
      <w:r>
        <w:tab/>
        <w:t>(3)</w:t>
      </w:r>
      <w:r>
        <w:tab/>
        <w:t>In a prosecution of a person for an offence that the person is taken to have committed because of subsection (2) (d), it is a defence if the person proves that he or she—</w:t>
      </w:r>
    </w:p>
    <w:p w14:paraId="1F10A3B6" w14:textId="77777777" w:rsidR="00FC6A24" w:rsidRDefault="00FC6A24">
      <w:pPr>
        <w:pStyle w:val="Apara"/>
      </w:pPr>
      <w:r>
        <w:tab/>
        <w:t>(a)</w:t>
      </w:r>
      <w:r>
        <w:tab/>
        <w:t>did not aid, abet, counsel or procure the relevant act or omission; or</w:t>
      </w:r>
    </w:p>
    <w:p w14:paraId="5C654007" w14:textId="77777777" w:rsidR="00FC6A24" w:rsidRDefault="00FC6A24">
      <w:pPr>
        <w:pStyle w:val="Apara"/>
      </w:pPr>
      <w:r>
        <w:tab/>
        <w:t>(b)</w:t>
      </w:r>
      <w:r>
        <w:tab/>
        <w:t>was not in any way knowingly concerned in, or party to, the relevant act or omission (whether directly or indirectly and whether by any act or omission of the person).</w:t>
      </w:r>
    </w:p>
    <w:p w14:paraId="33562E40" w14:textId="77777777" w:rsidR="00FC6A24" w:rsidRDefault="00FC6A24">
      <w:pPr>
        <w:pStyle w:val="Amain"/>
      </w:pPr>
      <w:r>
        <w:tab/>
        <w:t>(4)</w:t>
      </w:r>
      <w:r>
        <w:tab/>
        <w:t>If, under this Act or a related law, a document is given to a member of a group, it is taken to have been given to the group.</w:t>
      </w:r>
    </w:p>
    <w:p w14:paraId="0C3921B3" w14:textId="77777777" w:rsidR="00FC6A24" w:rsidRDefault="00FC6A24" w:rsidP="00547ACE">
      <w:pPr>
        <w:pStyle w:val="Amain"/>
        <w:keepNext/>
      </w:pPr>
      <w:r>
        <w:lastRenderedPageBreak/>
        <w:tab/>
        <w:t>(5)</w:t>
      </w:r>
      <w:r>
        <w:tab/>
        <w:t>In this section:</w:t>
      </w:r>
    </w:p>
    <w:p w14:paraId="06CE7858" w14:textId="77777777" w:rsidR="00FC6A24" w:rsidRDefault="00FC6A24">
      <w:pPr>
        <w:pStyle w:val="aDef"/>
        <w:keepNext/>
      </w:pPr>
      <w:r w:rsidRPr="00255624">
        <w:rPr>
          <w:rStyle w:val="charBoldItals"/>
        </w:rPr>
        <w:t xml:space="preserve">group </w:t>
      </w:r>
      <w:r>
        <w:t>means—</w:t>
      </w:r>
    </w:p>
    <w:p w14:paraId="39EB70CE" w14:textId="72D1BB6D" w:rsidR="00FC6A24" w:rsidRDefault="00FC6A24" w:rsidP="00547ACE">
      <w:pPr>
        <w:pStyle w:val="aDefpara"/>
        <w:keepNext/>
      </w:pPr>
      <w:r>
        <w:tab/>
        <w:t>(</w:t>
      </w:r>
      <w:r>
        <w:rPr>
          <w:noProof/>
        </w:rPr>
        <w:t>a</w:t>
      </w:r>
      <w:r>
        <w:t>)</w:t>
      </w:r>
      <w:r>
        <w:tab/>
        <w:t xml:space="preserve">a partnership under the </w:t>
      </w:r>
      <w:hyperlink r:id="rId59" w:tooltip="A1963-5" w:history="1">
        <w:r w:rsidR="00255624" w:rsidRPr="00255624">
          <w:rPr>
            <w:rStyle w:val="charCitHyperlinkItal"/>
          </w:rPr>
          <w:t>Partnership Act 1963</w:t>
        </w:r>
      </w:hyperlink>
      <w:r>
        <w:t>; or</w:t>
      </w:r>
    </w:p>
    <w:p w14:paraId="18536874" w14:textId="77777777" w:rsidR="00FC6A24" w:rsidRDefault="00FC6A24">
      <w:pPr>
        <w:pStyle w:val="aDefpara"/>
      </w:pPr>
      <w:r>
        <w:tab/>
        <w:t>(</w:t>
      </w:r>
      <w:r>
        <w:rPr>
          <w:noProof/>
        </w:rPr>
        <w:t>b</w:t>
      </w:r>
      <w:r>
        <w:t>)</w:t>
      </w:r>
      <w:r>
        <w:tab/>
        <w:t>joint venturers or a consortium, syndicate or other unincorporated body of 2 or more people.</w:t>
      </w:r>
    </w:p>
    <w:p w14:paraId="52DAE6E8" w14:textId="77777777" w:rsidR="00FC6A24" w:rsidRPr="003762E2" w:rsidRDefault="00FC6A24">
      <w:pPr>
        <w:pStyle w:val="AH3Div"/>
      </w:pPr>
      <w:bookmarkStart w:id="47" w:name="_Toc527449655"/>
      <w:r w:rsidRPr="003762E2">
        <w:rPr>
          <w:rStyle w:val="CharDivNo"/>
        </w:rPr>
        <w:t>Division 3.3</w:t>
      </w:r>
      <w:r>
        <w:tab/>
      </w:r>
      <w:r w:rsidRPr="003762E2">
        <w:rPr>
          <w:rStyle w:val="CharDivText"/>
        </w:rPr>
        <w:t>Licences</w:t>
      </w:r>
      <w:bookmarkEnd w:id="47"/>
    </w:p>
    <w:p w14:paraId="32D93809" w14:textId="77777777" w:rsidR="00FC6A24" w:rsidRDefault="00FC6A24">
      <w:pPr>
        <w:pStyle w:val="AH5Sec"/>
      </w:pPr>
      <w:bookmarkStart w:id="48" w:name="_Toc527449656"/>
      <w:r w:rsidRPr="003762E2">
        <w:rPr>
          <w:rStyle w:val="CharSectNo"/>
        </w:rPr>
        <w:t>34</w:t>
      </w:r>
      <w:r>
        <w:tab/>
        <w:t>Applications for certain licence decisions</w:t>
      </w:r>
      <w:bookmarkEnd w:id="48"/>
    </w:p>
    <w:p w14:paraId="52477E5F" w14:textId="77777777" w:rsidR="00FC6A24" w:rsidRDefault="00FC6A24">
      <w:pPr>
        <w:pStyle w:val="Amainreturn"/>
      </w:pPr>
      <w:r>
        <w:t>An application for any of the following must be made to ICRC:</w:t>
      </w:r>
    </w:p>
    <w:p w14:paraId="1BC7D8D5" w14:textId="77777777" w:rsidR="00FC6A24" w:rsidRDefault="00FC6A24">
      <w:pPr>
        <w:pStyle w:val="Apara"/>
      </w:pPr>
      <w:r>
        <w:tab/>
        <w:t>(a)</w:t>
      </w:r>
      <w:r>
        <w:tab/>
        <w:t>the grant of a licence;</w:t>
      </w:r>
    </w:p>
    <w:p w14:paraId="5CD62072" w14:textId="77777777" w:rsidR="00FC6A24" w:rsidRDefault="00FC6A24">
      <w:pPr>
        <w:pStyle w:val="Apara"/>
      </w:pPr>
      <w:r>
        <w:tab/>
        <w:t>(b)</w:t>
      </w:r>
      <w:r>
        <w:tab/>
        <w:t>ICRC’s agreement to the transfer of a licence;</w:t>
      </w:r>
    </w:p>
    <w:p w14:paraId="1DA790AE" w14:textId="77777777" w:rsidR="00FC6A24" w:rsidRDefault="00FC6A24" w:rsidP="000D5D11">
      <w:pPr>
        <w:pStyle w:val="Apara"/>
        <w:keepNext/>
      </w:pPr>
      <w:r>
        <w:tab/>
        <w:t>(c)</w:t>
      </w:r>
      <w:r>
        <w:tab/>
        <w:t>the variation of a licence;</w:t>
      </w:r>
    </w:p>
    <w:p w14:paraId="40661FD4" w14:textId="77777777" w:rsidR="00FC6A24" w:rsidRDefault="00FC6A24">
      <w:pPr>
        <w:pStyle w:val="Apara"/>
        <w:keepNext/>
      </w:pPr>
      <w:r>
        <w:tab/>
        <w:t>(d)</w:t>
      </w:r>
      <w:r>
        <w:tab/>
        <w:t>an exemption from compliance with a licence condition.</w:t>
      </w:r>
    </w:p>
    <w:p w14:paraId="28DFDFD5" w14:textId="77777777" w:rsidR="00FC6A24" w:rsidRDefault="00FC6A24" w:rsidP="000D5D11">
      <w:pPr>
        <w:pStyle w:val="aNote"/>
        <w:keepNext/>
      </w:pPr>
      <w:r w:rsidRPr="00255624">
        <w:rPr>
          <w:rStyle w:val="charItals"/>
        </w:rPr>
        <w:t>Note 1</w:t>
      </w:r>
      <w:r w:rsidRPr="00255624">
        <w:rPr>
          <w:rStyle w:val="charItals"/>
        </w:rPr>
        <w:tab/>
      </w:r>
      <w:r>
        <w:t>A fee may be determined under s 254 for this section.</w:t>
      </w:r>
    </w:p>
    <w:p w14:paraId="2F9AC3B9" w14:textId="77777777" w:rsidR="00FC6A24" w:rsidRDefault="00FC6A24">
      <w:pPr>
        <w:pStyle w:val="aNote"/>
      </w:pPr>
      <w:r w:rsidRPr="00255624">
        <w:rPr>
          <w:rStyle w:val="charItals"/>
        </w:rPr>
        <w:t>Note 2</w:t>
      </w:r>
      <w:r w:rsidRPr="00255624">
        <w:rPr>
          <w:rStyle w:val="charItals"/>
        </w:rPr>
        <w:tab/>
      </w:r>
      <w:r>
        <w:t>If a form is approved under s 255 for an application, the form must be used.</w:t>
      </w:r>
    </w:p>
    <w:p w14:paraId="5F5365C6" w14:textId="77777777" w:rsidR="00FC6A24" w:rsidRDefault="00FC6A24">
      <w:pPr>
        <w:pStyle w:val="AH5Sec"/>
      </w:pPr>
      <w:bookmarkStart w:id="49" w:name="_Toc527449657"/>
      <w:r w:rsidRPr="003762E2">
        <w:rPr>
          <w:rStyle w:val="CharSectNo"/>
        </w:rPr>
        <w:t>35</w:t>
      </w:r>
      <w:r>
        <w:tab/>
        <w:t>Further information</w:t>
      </w:r>
      <w:bookmarkEnd w:id="49"/>
    </w:p>
    <w:p w14:paraId="1D744768" w14:textId="77777777" w:rsidR="00FC6A24" w:rsidRDefault="00FC6A24">
      <w:pPr>
        <w:pStyle w:val="Amain"/>
      </w:pPr>
      <w:r>
        <w:tab/>
        <w:t>(1)</w:t>
      </w:r>
      <w:r>
        <w:tab/>
        <w:t>ICRC may, by written notice given to an applicant, require the applicant to give ICRC further stated information or documents that ICRC reasonably requires to determine the application.</w:t>
      </w:r>
    </w:p>
    <w:p w14:paraId="10E41888" w14:textId="77777777" w:rsidR="00FC6A24" w:rsidRDefault="00FC6A24">
      <w:pPr>
        <w:pStyle w:val="Amain"/>
      </w:pPr>
      <w:r>
        <w:tab/>
        <w:t>(2)</w:t>
      </w:r>
      <w:r>
        <w:tab/>
        <w:t>ICRC is not required to determine an application until the applicant complies with the requirement.</w:t>
      </w:r>
    </w:p>
    <w:p w14:paraId="198DD248" w14:textId="77777777" w:rsidR="00FC6A24" w:rsidRDefault="00FC6A24">
      <w:pPr>
        <w:pStyle w:val="AH5Sec"/>
      </w:pPr>
      <w:bookmarkStart w:id="50" w:name="_Toc527449658"/>
      <w:r w:rsidRPr="003762E2">
        <w:rPr>
          <w:rStyle w:val="CharSectNo"/>
        </w:rPr>
        <w:lastRenderedPageBreak/>
        <w:t>36</w:t>
      </w:r>
      <w:r>
        <w:tab/>
        <w:t>Public consultation</w:t>
      </w:r>
      <w:bookmarkEnd w:id="50"/>
    </w:p>
    <w:p w14:paraId="70C8C276" w14:textId="77777777" w:rsidR="00E46EE9" w:rsidRPr="0092630A" w:rsidRDefault="00E46EE9" w:rsidP="00547ACE">
      <w:pPr>
        <w:pStyle w:val="Amain"/>
        <w:keepLines/>
        <w:rPr>
          <w:lang w:eastAsia="en-AU"/>
        </w:rPr>
      </w:pPr>
      <w:r w:rsidRPr="0092630A">
        <w:tab/>
        <w:t>(1)</w:t>
      </w:r>
      <w:r w:rsidRPr="0092630A">
        <w:tab/>
        <w:t>Before ICRC makes a defined licence decision under this division, it</w:t>
      </w:r>
      <w:r w:rsidRPr="0092630A">
        <w:rPr>
          <w:lang w:eastAsia="en-AU"/>
        </w:rPr>
        <w:t xml:space="preserve"> may give public notice, and notice on the ICRC’s website, about the matter to be decided and invite submissions about that matter from interested people.</w:t>
      </w:r>
    </w:p>
    <w:p w14:paraId="60D90C72" w14:textId="73103D9B"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14:paraId="01BF5AB1" w14:textId="77777777" w:rsidR="00FC6A24" w:rsidRDefault="00FC6A24" w:rsidP="00E46EE9">
      <w:pPr>
        <w:pStyle w:val="Amain"/>
        <w:keepNext/>
      </w:pPr>
      <w:r>
        <w:tab/>
        <w:t>(2)</w:t>
      </w:r>
      <w:r>
        <w:tab/>
        <w:t>The public notice must—</w:t>
      </w:r>
    </w:p>
    <w:p w14:paraId="2506F3A5" w14:textId="77777777" w:rsidR="00FC6A24" w:rsidRDefault="00FC6A24">
      <w:pPr>
        <w:pStyle w:val="Apara"/>
      </w:pPr>
      <w:r>
        <w:tab/>
        <w:t>(</w:t>
      </w:r>
      <w:r w:rsidR="00E46EE9">
        <w:t>a</w:t>
      </w:r>
      <w:r>
        <w:t>)</w:t>
      </w:r>
      <w:r>
        <w:tab/>
        <w:t>state where copies of relevant documents may be inspected; and</w:t>
      </w:r>
    </w:p>
    <w:p w14:paraId="16BDD564" w14:textId="77777777" w:rsidR="00FC6A24" w:rsidRDefault="00E46EE9">
      <w:pPr>
        <w:pStyle w:val="Apara"/>
      </w:pPr>
      <w:r>
        <w:tab/>
        <w:t>(b</w:t>
      </w:r>
      <w:r w:rsidR="00FC6A24">
        <w:t>)</w:t>
      </w:r>
      <w:r w:rsidR="00FC6A24">
        <w:tab/>
        <w:t>state—</w:t>
      </w:r>
    </w:p>
    <w:p w14:paraId="0BB01CA5" w14:textId="77777777" w:rsidR="00FC6A24" w:rsidRDefault="00FC6A24">
      <w:pPr>
        <w:pStyle w:val="Asubpara"/>
      </w:pPr>
      <w:r>
        <w:tab/>
        <w:t>(i)</w:t>
      </w:r>
      <w:r>
        <w:tab/>
        <w:t>where submissions may be lodged; and</w:t>
      </w:r>
    </w:p>
    <w:p w14:paraId="7E47AC12" w14:textId="77777777" w:rsidR="00FC6A24" w:rsidRDefault="00FC6A24">
      <w:pPr>
        <w:pStyle w:val="Asubpara"/>
      </w:pPr>
      <w:r>
        <w:tab/>
        <w:t>(ii)</w:t>
      </w:r>
      <w:r>
        <w:tab/>
        <w:t>the closing date for submissions, that is at least 28 days after the day the notice is published.</w:t>
      </w:r>
    </w:p>
    <w:p w14:paraId="1EA12F58" w14:textId="77777777" w:rsidR="00FC6A24" w:rsidRDefault="00FC6A24">
      <w:pPr>
        <w:pStyle w:val="Amain"/>
      </w:pPr>
      <w:r>
        <w:tab/>
        <w:t>(3)</w:t>
      </w:r>
      <w:r>
        <w:tab/>
        <w:t>If ICRC gives public notice under subsection (1) about a defined licence decision, it must not make the decision unless it has—</w:t>
      </w:r>
    </w:p>
    <w:p w14:paraId="28A1FFBD" w14:textId="77777777" w:rsidR="00FC6A24" w:rsidRDefault="00FC6A24">
      <w:pPr>
        <w:pStyle w:val="Apara"/>
      </w:pPr>
      <w:r>
        <w:tab/>
        <w:t>(a)</w:t>
      </w:r>
      <w:r>
        <w:tab/>
        <w:t>allowed the utility a reasonable opportunity—</w:t>
      </w:r>
    </w:p>
    <w:p w14:paraId="69DCB50C" w14:textId="77777777" w:rsidR="00FC6A24" w:rsidRDefault="00FC6A24">
      <w:pPr>
        <w:pStyle w:val="Asubpara"/>
      </w:pPr>
      <w:r>
        <w:tab/>
        <w:t>(i)</w:t>
      </w:r>
      <w:r>
        <w:tab/>
        <w:t xml:space="preserve">to examine submissions lodged with ICRC in accordance with the public notice; and </w:t>
      </w:r>
    </w:p>
    <w:p w14:paraId="531A80D3" w14:textId="77777777" w:rsidR="00FC6A24" w:rsidRDefault="00FC6A24">
      <w:pPr>
        <w:pStyle w:val="Asubpara"/>
      </w:pPr>
      <w:r>
        <w:tab/>
        <w:t>(ii)</w:t>
      </w:r>
      <w:r>
        <w:tab/>
        <w:t>to make representations to ICRC about any matter raised in the submissions; and</w:t>
      </w:r>
    </w:p>
    <w:p w14:paraId="3ACCF4F8" w14:textId="77777777" w:rsidR="00FC6A24" w:rsidRDefault="00FC6A24">
      <w:pPr>
        <w:pStyle w:val="Apara"/>
      </w:pPr>
      <w:r>
        <w:tab/>
        <w:t>(b)</w:t>
      </w:r>
      <w:r>
        <w:tab/>
        <w:t>considered the matters raised in all the submissions and representations properly made to ICRC.</w:t>
      </w:r>
    </w:p>
    <w:p w14:paraId="63DEB186" w14:textId="77777777" w:rsidR="00FC6A24" w:rsidRDefault="00FC6A24">
      <w:pPr>
        <w:pStyle w:val="Amain"/>
        <w:keepNext/>
      </w:pPr>
      <w:r>
        <w:lastRenderedPageBreak/>
        <w:tab/>
        <w:t>(4)</w:t>
      </w:r>
      <w:r>
        <w:tab/>
        <w:t>In this section:</w:t>
      </w:r>
    </w:p>
    <w:p w14:paraId="714D3CF1" w14:textId="77777777" w:rsidR="00FC6A24" w:rsidRDefault="00FC6A24">
      <w:pPr>
        <w:pStyle w:val="aDef"/>
        <w:keepNext/>
      </w:pPr>
      <w:r w:rsidRPr="00255624">
        <w:rPr>
          <w:rStyle w:val="charBoldItals"/>
        </w:rPr>
        <w:t>defined licence decision</w:t>
      </w:r>
      <w:r>
        <w:t xml:space="preserve"> means a decision to—</w:t>
      </w:r>
    </w:p>
    <w:p w14:paraId="3B27CC88" w14:textId="77777777" w:rsidR="00FC6A24" w:rsidRDefault="00FC6A24">
      <w:pPr>
        <w:pStyle w:val="aDefpara"/>
        <w:keepNext/>
      </w:pPr>
      <w:r>
        <w:tab/>
        <w:t>(a)</w:t>
      </w:r>
      <w:r>
        <w:tab/>
        <w:t>grant a licence under section 37; or</w:t>
      </w:r>
    </w:p>
    <w:p w14:paraId="00DE554D" w14:textId="77777777" w:rsidR="00FC6A24" w:rsidRDefault="00FC6A24">
      <w:pPr>
        <w:pStyle w:val="aDefpara"/>
        <w:keepNext/>
      </w:pPr>
      <w:r>
        <w:tab/>
        <w:t>(b)</w:t>
      </w:r>
      <w:r>
        <w:tab/>
        <w:t>vary a licence under section 38; or</w:t>
      </w:r>
    </w:p>
    <w:p w14:paraId="6C7B20EB" w14:textId="77777777" w:rsidR="00FC6A24" w:rsidRDefault="00FC6A24">
      <w:pPr>
        <w:pStyle w:val="aDefpara"/>
        <w:keepNext/>
      </w:pPr>
      <w:r>
        <w:tab/>
        <w:t>(c)</w:t>
      </w:r>
      <w:r>
        <w:tab/>
        <w:t>exempt a utility under section 39; or</w:t>
      </w:r>
    </w:p>
    <w:p w14:paraId="4AAACF2F" w14:textId="77777777" w:rsidR="00FC6A24" w:rsidRDefault="00FC6A24">
      <w:pPr>
        <w:pStyle w:val="aDefpara"/>
      </w:pPr>
      <w:r>
        <w:tab/>
        <w:t>(d)</w:t>
      </w:r>
      <w:r>
        <w:tab/>
        <w:t>agree to the transfer of a licence under section 40.</w:t>
      </w:r>
    </w:p>
    <w:p w14:paraId="15DB0E2D" w14:textId="77777777" w:rsidR="00FC6A24" w:rsidRDefault="00FC6A24">
      <w:pPr>
        <w:pStyle w:val="aDef"/>
        <w:keepNext/>
      </w:pPr>
      <w:r w:rsidRPr="00255624">
        <w:rPr>
          <w:rStyle w:val="charBoldItals"/>
        </w:rPr>
        <w:t>utility</w:t>
      </w:r>
      <w:r>
        <w:t>—</w:t>
      </w:r>
    </w:p>
    <w:p w14:paraId="0FBB8E7F" w14:textId="77777777" w:rsidR="00FC6A24" w:rsidRDefault="00FC6A24">
      <w:pPr>
        <w:pStyle w:val="aDefpara"/>
      </w:pPr>
      <w:r>
        <w:tab/>
        <w:t>(a)</w:t>
      </w:r>
      <w:r>
        <w:tab/>
        <w:t>in relation to the grant of a licence—means the applicant for the licence; and</w:t>
      </w:r>
    </w:p>
    <w:p w14:paraId="29564FD1" w14:textId="77777777" w:rsidR="00FC6A24" w:rsidRDefault="00FC6A24">
      <w:pPr>
        <w:pStyle w:val="aDefpara"/>
      </w:pPr>
      <w:r>
        <w:tab/>
        <w:t>(b)</w:t>
      </w:r>
      <w:r>
        <w:tab/>
        <w:t>in relation to the transfer of a licence—includes the intended transferee.</w:t>
      </w:r>
    </w:p>
    <w:p w14:paraId="6F40C8CF" w14:textId="77777777" w:rsidR="00FC6A24" w:rsidRDefault="00FC6A24">
      <w:pPr>
        <w:pStyle w:val="AH5Sec"/>
      </w:pPr>
      <w:bookmarkStart w:id="51" w:name="_Toc527449659"/>
      <w:r w:rsidRPr="003762E2">
        <w:rPr>
          <w:rStyle w:val="CharSectNo"/>
        </w:rPr>
        <w:t>37</w:t>
      </w:r>
      <w:r>
        <w:tab/>
        <w:t>Grant</w:t>
      </w:r>
      <w:bookmarkEnd w:id="51"/>
    </w:p>
    <w:p w14:paraId="23649CC5" w14:textId="77777777" w:rsidR="00FC6A24" w:rsidRDefault="00FC6A24">
      <w:pPr>
        <w:pStyle w:val="Amain"/>
        <w:keepNext/>
      </w:pPr>
      <w:r>
        <w:tab/>
        <w:t>(1)</w:t>
      </w:r>
      <w:r>
        <w:tab/>
        <w:t>ICRC may, on application, grant a licence to a person to provide a utility service.</w:t>
      </w:r>
    </w:p>
    <w:p w14:paraId="65DEF6E0"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grant of a licence.  The notice is a notifiable instrument.</w:t>
      </w:r>
    </w:p>
    <w:p w14:paraId="35B1C9E4" w14:textId="77777777" w:rsidR="00066BB4" w:rsidRDefault="00066BB4" w:rsidP="00066BB4">
      <w:pPr>
        <w:pStyle w:val="aNote"/>
      </w:pPr>
      <w:r w:rsidRPr="00255624">
        <w:rPr>
          <w:rStyle w:val="charItals"/>
        </w:rPr>
        <w:t>Note 2</w:t>
      </w:r>
      <w:r w:rsidRPr="00255624">
        <w:rPr>
          <w:rStyle w:val="charItals"/>
        </w:rPr>
        <w:tab/>
      </w:r>
      <w:r>
        <w:t>If ICRC refuses to grant a licence, or grants a licence subject to a condition imposed by it, it must give a reviewable decision notice to the applicant for the licence (see s 43A).</w:t>
      </w:r>
    </w:p>
    <w:p w14:paraId="009AF37E" w14:textId="77777777" w:rsidR="00FC6A24" w:rsidRDefault="00FC6A24" w:rsidP="000D5D11">
      <w:pPr>
        <w:pStyle w:val="Amain"/>
        <w:keepNext/>
      </w:pPr>
      <w:r>
        <w:tab/>
        <w:t>(2)</w:t>
      </w:r>
      <w:r>
        <w:tab/>
        <w:t>ICRC must grant the licence if satisfied that—</w:t>
      </w:r>
    </w:p>
    <w:p w14:paraId="537BDD13" w14:textId="77777777" w:rsidR="00FC6A24" w:rsidRDefault="00FC6A24">
      <w:pPr>
        <w:pStyle w:val="Apara"/>
      </w:pPr>
      <w:r>
        <w:tab/>
        <w:t>(a)</w:t>
      </w:r>
      <w:r>
        <w:tab/>
        <w:t>the applicant has the capacity, as determined in accordance with the relevant technical and prudential criteria adopted by ICRC under section 26—</w:t>
      </w:r>
    </w:p>
    <w:p w14:paraId="51DCF380" w14:textId="77777777" w:rsidR="00FC6A24" w:rsidRDefault="00FC6A24">
      <w:pPr>
        <w:pStyle w:val="Asubpara"/>
      </w:pPr>
      <w:r>
        <w:tab/>
        <w:t>(i)</w:t>
      </w:r>
      <w:r>
        <w:tab/>
        <w:t xml:space="preserve">to comply with the licence conditions; and </w:t>
      </w:r>
    </w:p>
    <w:p w14:paraId="24765363" w14:textId="77777777" w:rsidR="00FC6A24" w:rsidRDefault="00FC6A24">
      <w:pPr>
        <w:pStyle w:val="Asubpara"/>
      </w:pPr>
      <w:r>
        <w:tab/>
        <w:t>(ii)</w:t>
      </w:r>
      <w:r>
        <w:tab/>
        <w:t>to operate a viable business as licensee; and</w:t>
      </w:r>
    </w:p>
    <w:p w14:paraId="6A69C74B" w14:textId="77777777" w:rsidR="00FC6A24" w:rsidRDefault="00FC6A24">
      <w:pPr>
        <w:pStyle w:val="Apara"/>
      </w:pPr>
      <w:r>
        <w:tab/>
        <w:t>(b)</w:t>
      </w:r>
      <w:r>
        <w:tab/>
        <w:t>the applicant satisfies any other requirement that is relevant to ICRC’s objects under this Act.</w:t>
      </w:r>
    </w:p>
    <w:p w14:paraId="770F6946" w14:textId="77777777" w:rsidR="00FC6A24" w:rsidRDefault="00FC6A24">
      <w:pPr>
        <w:pStyle w:val="Amain"/>
      </w:pPr>
      <w:r>
        <w:lastRenderedPageBreak/>
        <w:tab/>
        <w:t>(3)</w:t>
      </w:r>
      <w:r>
        <w:tab/>
        <w:t>A licence to provide utility services to franchise customers, whether exclusively or otherwise, may be granted by ICRC only with the written approval of the Minister.</w:t>
      </w:r>
    </w:p>
    <w:p w14:paraId="2546AB40" w14:textId="77777777" w:rsidR="00FC6A24" w:rsidRDefault="00FC6A24">
      <w:pPr>
        <w:pStyle w:val="aNote"/>
      </w:pPr>
      <w:r>
        <w:rPr>
          <w:rStyle w:val="charItals"/>
        </w:rPr>
        <w:t>Note</w:t>
      </w:r>
      <w:r>
        <w:rPr>
          <w:rStyle w:val="charItals"/>
        </w:rPr>
        <w:tab/>
      </w:r>
      <w:r>
        <w:t>Under s 52, the ICRC must prepare a notice of a refusal of a licence.  The notice is a notifiable instrument.</w:t>
      </w:r>
    </w:p>
    <w:p w14:paraId="232483CE" w14:textId="77777777" w:rsidR="00FC6A24" w:rsidRDefault="00FC6A24">
      <w:pPr>
        <w:pStyle w:val="AH5Sec"/>
      </w:pPr>
      <w:bookmarkStart w:id="52" w:name="_Toc527449660"/>
      <w:r w:rsidRPr="003762E2">
        <w:rPr>
          <w:rStyle w:val="CharSectNo"/>
        </w:rPr>
        <w:t>38</w:t>
      </w:r>
      <w:r>
        <w:tab/>
        <w:t>Variation</w:t>
      </w:r>
      <w:bookmarkEnd w:id="52"/>
    </w:p>
    <w:p w14:paraId="4AE1293D" w14:textId="77777777" w:rsidR="00FC6A24" w:rsidRDefault="00FC6A24">
      <w:pPr>
        <w:pStyle w:val="Amain"/>
        <w:keepNext/>
      </w:pPr>
      <w:r>
        <w:tab/>
        <w:t>(1)</w:t>
      </w:r>
      <w:r>
        <w:tab/>
        <w:t>ICRC may, in writing, vary a utility’s licence—</w:t>
      </w:r>
    </w:p>
    <w:p w14:paraId="3AF7D3DD" w14:textId="77777777" w:rsidR="00FC6A24" w:rsidRDefault="00FC6A24">
      <w:pPr>
        <w:pStyle w:val="Apara"/>
        <w:keepNext/>
      </w:pPr>
      <w:r>
        <w:tab/>
        <w:t>(a)</w:t>
      </w:r>
      <w:r>
        <w:tab/>
        <w:t>on application by the utility; or</w:t>
      </w:r>
    </w:p>
    <w:p w14:paraId="5087A2CC" w14:textId="77777777" w:rsidR="00FC6A24" w:rsidRDefault="00FC6A24">
      <w:pPr>
        <w:pStyle w:val="Apara"/>
        <w:keepNext/>
      </w:pPr>
      <w:r>
        <w:tab/>
        <w:t>(b)</w:t>
      </w:r>
      <w:r>
        <w:tab/>
        <w:t>on its own initiative, by written notice given to the utility</w:t>
      </w:r>
      <w:r w:rsidR="0036371C">
        <w:t>; or</w:t>
      </w:r>
    </w:p>
    <w:p w14:paraId="7E7D39F5" w14:textId="77777777" w:rsidR="0036371C" w:rsidRPr="00105A0B" w:rsidRDefault="0036371C" w:rsidP="0036371C">
      <w:pPr>
        <w:pStyle w:val="Apara"/>
      </w:pPr>
      <w:r w:rsidRPr="00105A0B">
        <w:tab/>
        <w:t>(c)</w:t>
      </w:r>
      <w:r w:rsidRPr="00105A0B">
        <w:tab/>
        <w:t>to include a condition on the recommendation of the technical regulator.</w:t>
      </w:r>
    </w:p>
    <w:p w14:paraId="252561A5"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variation of a licence. The notice is a notifiable instrument.</w:t>
      </w:r>
    </w:p>
    <w:p w14:paraId="261FB150" w14:textId="77777777" w:rsidR="00066BB4" w:rsidRDefault="00066BB4" w:rsidP="00066BB4">
      <w:pPr>
        <w:pStyle w:val="aNote"/>
      </w:pPr>
      <w:r w:rsidRPr="00255624">
        <w:rPr>
          <w:rStyle w:val="charItals"/>
        </w:rPr>
        <w:t>Note 2</w:t>
      </w:r>
      <w:r w:rsidRPr="00255624">
        <w:rPr>
          <w:rStyle w:val="charItals"/>
        </w:rPr>
        <w:tab/>
      </w:r>
      <w:r>
        <w:t>If ICRC refuses to vary a licence, it must give a reviewable decision notice to the licensee (see s 43A).</w:t>
      </w:r>
    </w:p>
    <w:p w14:paraId="28E210A6" w14:textId="51184AA2" w:rsidR="00000666" w:rsidRPr="00B636AC" w:rsidRDefault="00000666" w:rsidP="00000666">
      <w:pPr>
        <w:pStyle w:val="aNote"/>
      </w:pPr>
      <w:r w:rsidRPr="00B636AC">
        <w:rPr>
          <w:rStyle w:val="charItals"/>
        </w:rPr>
        <w:t>Note 3</w:t>
      </w:r>
      <w:r w:rsidRPr="00B636AC">
        <w:rPr>
          <w:rStyle w:val="charItals"/>
        </w:rPr>
        <w:tab/>
      </w:r>
      <w:r w:rsidRPr="00B636AC">
        <w:t xml:space="preserve">For how documents may be given, see the </w:t>
      </w:r>
      <w:hyperlink r:id="rId61" w:tooltip="A2001-14" w:history="1">
        <w:r w:rsidRPr="00B636AC">
          <w:rPr>
            <w:rStyle w:val="charCitHyperlinkAbbrev"/>
          </w:rPr>
          <w:t>Legislation Act</w:t>
        </w:r>
      </w:hyperlink>
      <w:r w:rsidRPr="00B636AC">
        <w:t>, pt 19.5.</w:t>
      </w:r>
    </w:p>
    <w:p w14:paraId="03A567D5" w14:textId="77777777" w:rsidR="00FC6A24" w:rsidRDefault="00FC6A24">
      <w:pPr>
        <w:pStyle w:val="Amain"/>
      </w:pPr>
      <w:r>
        <w:tab/>
        <w:t>(2)</w:t>
      </w:r>
      <w:r>
        <w:tab/>
        <w:t>ICRC may vary a licence on its own initiative only if ICRC—</w:t>
      </w:r>
    </w:p>
    <w:p w14:paraId="7B8CFA57" w14:textId="77777777" w:rsidR="00FC6A24" w:rsidRDefault="00FC6A24">
      <w:pPr>
        <w:pStyle w:val="Apara"/>
      </w:pPr>
      <w:r>
        <w:tab/>
        <w:t>(a)</w:t>
      </w:r>
      <w:r>
        <w:tab/>
        <w:t>has given the utility reasonable notice of the proposed variation and its reasons for the variation; and</w:t>
      </w:r>
    </w:p>
    <w:p w14:paraId="6A6CE300" w14:textId="77777777" w:rsidR="00FC6A24" w:rsidRDefault="00FC6A24">
      <w:pPr>
        <w:pStyle w:val="Apara"/>
      </w:pPr>
      <w:r>
        <w:tab/>
        <w:t>(b)</w:t>
      </w:r>
      <w:r>
        <w:tab/>
        <w:t xml:space="preserve">has allowed the utility a reasonable opportunity to make representations to ICRC about the proposal; and </w:t>
      </w:r>
    </w:p>
    <w:p w14:paraId="6E4D5987" w14:textId="77777777" w:rsidR="00FC6A24" w:rsidRDefault="00FC6A24">
      <w:pPr>
        <w:pStyle w:val="Apara"/>
      </w:pPr>
      <w:r>
        <w:tab/>
        <w:t>(c)</w:t>
      </w:r>
      <w:r>
        <w:tab/>
        <w:t>has taken account of any representation; and</w:t>
      </w:r>
    </w:p>
    <w:p w14:paraId="28708AC7" w14:textId="77777777" w:rsidR="00FC6A24" w:rsidRDefault="00FC6A24">
      <w:pPr>
        <w:pStyle w:val="Apara"/>
      </w:pPr>
      <w:r>
        <w:tab/>
        <w:t>(d)</w:t>
      </w:r>
      <w:r>
        <w:tab/>
        <w:t>is satisfied that the variation is appropriate.</w:t>
      </w:r>
    </w:p>
    <w:p w14:paraId="0088BC27" w14:textId="77777777" w:rsidR="00FC6A24" w:rsidRDefault="00FC6A24" w:rsidP="00547ACE">
      <w:pPr>
        <w:pStyle w:val="Amain"/>
        <w:keepNext/>
      </w:pPr>
      <w:r>
        <w:lastRenderedPageBreak/>
        <w:tab/>
        <w:t>(3)</w:t>
      </w:r>
      <w:r>
        <w:tab/>
        <w:t>However, ICRC may vary a licence on its own initiative without complying with subsection (2) (a), (b) and (c) if satisfied that—</w:t>
      </w:r>
    </w:p>
    <w:p w14:paraId="18A6DF10" w14:textId="77777777" w:rsidR="00FC6A24" w:rsidRDefault="00FC6A24" w:rsidP="00547ACE">
      <w:pPr>
        <w:pStyle w:val="Apara"/>
        <w:keepNext/>
      </w:pPr>
      <w:r>
        <w:tab/>
        <w:t>(a)</w:t>
      </w:r>
      <w:r>
        <w:tab/>
        <w:t>the variation is necessary or convenient—</w:t>
      </w:r>
    </w:p>
    <w:p w14:paraId="54C839CF" w14:textId="77777777" w:rsidR="00FC6A24" w:rsidRDefault="00FC6A24">
      <w:pPr>
        <w:pStyle w:val="Asubpara"/>
      </w:pPr>
      <w:r>
        <w:tab/>
        <w:t>(i)</w:t>
      </w:r>
      <w:r>
        <w:tab/>
        <w:t>to give effect to a direction by the Minister under section 19</w:t>
      </w:r>
      <w:r>
        <w:rPr>
          <w:color w:val="000080"/>
        </w:rPr>
        <w:t xml:space="preserve">; </w:t>
      </w:r>
      <w:r>
        <w:t>or</w:t>
      </w:r>
    </w:p>
    <w:p w14:paraId="205EAD1B" w14:textId="77777777" w:rsidR="00FC6A24" w:rsidRDefault="00FC6A24">
      <w:pPr>
        <w:pStyle w:val="Asubpara"/>
      </w:pPr>
      <w:r>
        <w:tab/>
        <w:t>(ii)</w:t>
      </w:r>
      <w:r>
        <w:tab/>
        <w:t>following a review of the licence under section 46; or</w:t>
      </w:r>
    </w:p>
    <w:p w14:paraId="6B239A01" w14:textId="77777777" w:rsidR="00FC6A24" w:rsidRDefault="00FC6A24">
      <w:pPr>
        <w:pStyle w:val="Asubpara"/>
      </w:pPr>
      <w:r>
        <w:tab/>
        <w:t>(iii)</w:t>
      </w:r>
      <w:r>
        <w:tab/>
        <w:t>because of an amendment of an Act or a subordinate law; or</w:t>
      </w:r>
    </w:p>
    <w:p w14:paraId="4FD81737" w14:textId="77777777" w:rsidR="00FC6A24" w:rsidRDefault="00FC6A24" w:rsidP="00407F9F">
      <w:pPr>
        <w:pStyle w:val="Apara"/>
        <w:keepNext/>
      </w:pPr>
      <w:r>
        <w:tab/>
        <w:t>(b)</w:t>
      </w:r>
      <w:r>
        <w:tab/>
        <w:t>the variation—</w:t>
      </w:r>
    </w:p>
    <w:p w14:paraId="2FFF86C0" w14:textId="77777777" w:rsidR="00FC6A24" w:rsidRDefault="00FC6A24">
      <w:pPr>
        <w:pStyle w:val="Asubpara"/>
      </w:pPr>
      <w:r>
        <w:tab/>
        <w:t>(i)</w:t>
      </w:r>
      <w:r>
        <w:tab/>
        <w:t>is unlikely to adversely affect anyone; and</w:t>
      </w:r>
    </w:p>
    <w:p w14:paraId="78E1518F" w14:textId="77777777" w:rsidR="00FC6A24" w:rsidRDefault="00FC6A24">
      <w:pPr>
        <w:pStyle w:val="Asubpara"/>
      </w:pPr>
      <w:r>
        <w:tab/>
        <w:t>(ii)</w:t>
      </w:r>
      <w:r>
        <w:tab/>
        <w:t>would not materially alter the licence.</w:t>
      </w:r>
    </w:p>
    <w:p w14:paraId="7702C4AC" w14:textId="77777777" w:rsidR="0036371C" w:rsidRPr="00105A0B" w:rsidRDefault="0036371C" w:rsidP="0036371C">
      <w:pPr>
        <w:pStyle w:val="Amain"/>
      </w:pPr>
      <w:r w:rsidRPr="00105A0B">
        <w:tab/>
        <w:t>(</w:t>
      </w:r>
      <w:r w:rsidR="00116B43">
        <w:t>4</w:t>
      </w:r>
      <w:r w:rsidRPr="00105A0B">
        <w:t>)</w:t>
      </w:r>
      <w:r w:rsidRPr="00105A0B">
        <w:tab/>
        <w:t>The ICRC may vary a utility’s licence on the recommendation of the technical regulator only if the ICRC—</w:t>
      </w:r>
    </w:p>
    <w:p w14:paraId="403FDFB6" w14:textId="2BF41546" w:rsidR="0036371C" w:rsidRPr="00105A0B" w:rsidRDefault="0036371C" w:rsidP="0036371C">
      <w:pPr>
        <w:pStyle w:val="Apara"/>
      </w:pPr>
      <w:r w:rsidRPr="00105A0B">
        <w:tab/>
        <w:t>(a)</w:t>
      </w:r>
      <w:r w:rsidRPr="00105A0B">
        <w:tab/>
        <w:t xml:space="preserve">receives written notice from the technical regulator recommending the variation under the </w:t>
      </w:r>
      <w:hyperlink r:id="rId62" w:tooltip="A2014-60" w:history="1">
        <w:r w:rsidRPr="0036371C">
          <w:rPr>
            <w:rStyle w:val="charCitHyperlinkItal"/>
          </w:rPr>
          <w:t>Utilities (Technical Regulation) Act 2014</w:t>
        </w:r>
      </w:hyperlink>
      <w:r w:rsidRPr="00105A0B">
        <w:t>, section 79; and</w:t>
      </w:r>
    </w:p>
    <w:p w14:paraId="6D76323D" w14:textId="77777777" w:rsidR="0036371C" w:rsidRPr="00105A0B" w:rsidRDefault="0036371C" w:rsidP="0036371C">
      <w:pPr>
        <w:pStyle w:val="Apara"/>
      </w:pPr>
      <w:r w:rsidRPr="00105A0B">
        <w:tab/>
        <w:t>(b)</w:t>
      </w:r>
      <w:r w:rsidRPr="00105A0B">
        <w:tab/>
        <w:t>is satisfied on reasonable grounds that the variation is appropriate.</w:t>
      </w:r>
    </w:p>
    <w:p w14:paraId="6A72484B" w14:textId="77777777" w:rsidR="00FC6A24" w:rsidRDefault="00FC6A24">
      <w:pPr>
        <w:pStyle w:val="Amain"/>
        <w:keepNext/>
      </w:pPr>
      <w:r>
        <w:tab/>
        <w:t>(</w:t>
      </w:r>
      <w:r w:rsidR="00116B43">
        <w:t>5</w:t>
      </w:r>
      <w:r>
        <w:t>)</w:t>
      </w:r>
      <w:r>
        <w:tab/>
        <w:t>A variation takes effect—</w:t>
      </w:r>
    </w:p>
    <w:p w14:paraId="3D4C4215" w14:textId="77777777" w:rsidR="00FC6A24" w:rsidRDefault="00FC6A24">
      <w:pPr>
        <w:pStyle w:val="Apara"/>
      </w:pPr>
      <w:r>
        <w:tab/>
        <w:t>(a)</w:t>
      </w:r>
      <w:r>
        <w:tab/>
        <w:t>on the day ICRC gives written notice of the variation to the utility; or</w:t>
      </w:r>
    </w:p>
    <w:p w14:paraId="318FFB7E" w14:textId="77777777" w:rsidR="00FC6A24" w:rsidRDefault="00FC6A24">
      <w:pPr>
        <w:pStyle w:val="Apara"/>
      </w:pPr>
      <w:r>
        <w:tab/>
        <w:t>(b)</w:t>
      </w:r>
      <w:r>
        <w:tab/>
        <w:t>if the notice specifies a later date of effect—on that day.</w:t>
      </w:r>
    </w:p>
    <w:p w14:paraId="7BAFDEC5" w14:textId="77777777" w:rsidR="00FC6A24" w:rsidRDefault="00E920E4">
      <w:pPr>
        <w:pStyle w:val="Amain"/>
      </w:pPr>
      <w:r>
        <w:tab/>
        <w:t>(</w:t>
      </w:r>
      <w:r w:rsidR="00116B43">
        <w:t>6</w:t>
      </w:r>
      <w:r w:rsidR="00FC6A24">
        <w:t>)</w:t>
      </w:r>
      <w:r w:rsidR="00FC6A24">
        <w:tab/>
        <w:t>A utility whose licence is varied on application by the utility must pay the determined fee (if any) to ICRC.</w:t>
      </w:r>
    </w:p>
    <w:p w14:paraId="25022F24" w14:textId="77777777" w:rsidR="00FC6A24" w:rsidRDefault="00FC6A24">
      <w:pPr>
        <w:pStyle w:val="AH5Sec"/>
      </w:pPr>
      <w:bookmarkStart w:id="53" w:name="_Toc527449661"/>
      <w:r w:rsidRPr="003762E2">
        <w:rPr>
          <w:rStyle w:val="CharSectNo"/>
        </w:rPr>
        <w:lastRenderedPageBreak/>
        <w:t>39</w:t>
      </w:r>
      <w:r>
        <w:tab/>
        <w:t>Exemption from licence condition</w:t>
      </w:r>
      <w:bookmarkEnd w:id="53"/>
    </w:p>
    <w:p w14:paraId="5FD7506B" w14:textId="77777777" w:rsidR="00FC6A24" w:rsidRDefault="00FC6A24">
      <w:pPr>
        <w:pStyle w:val="Amain"/>
        <w:keepNext/>
      </w:pPr>
      <w:r>
        <w:tab/>
        <w:t>(1)</w:t>
      </w:r>
      <w:r>
        <w:tab/>
        <w:t>ICRC may, on application and by notice given to a utility, exempt the utility from compliance with a condition of its licence in relation to a stated activity or in stated circumstances.</w:t>
      </w:r>
    </w:p>
    <w:p w14:paraId="6234F8A1" w14:textId="77777777" w:rsidR="00FC6A24" w:rsidRDefault="00FC6A24">
      <w:pPr>
        <w:pStyle w:val="aNote"/>
      </w:pPr>
      <w:r>
        <w:rPr>
          <w:rStyle w:val="charItals"/>
        </w:rPr>
        <w:t>Note</w:t>
      </w:r>
      <w:r>
        <w:rPr>
          <w:rStyle w:val="charItals"/>
        </w:rPr>
        <w:tab/>
      </w:r>
      <w:r>
        <w:t>Under s 52, the ICRC must prepare a notice of an exemption from a condition of a licence. The notice is a notifiable instrument.</w:t>
      </w:r>
    </w:p>
    <w:p w14:paraId="25331793" w14:textId="77777777" w:rsidR="00FC6A24" w:rsidRDefault="00FC6A24">
      <w:pPr>
        <w:pStyle w:val="Amain"/>
      </w:pPr>
      <w:r>
        <w:tab/>
        <w:t>(2)</w:t>
      </w:r>
      <w:r>
        <w:tab/>
        <w:t>An exemption may be given in relation to a condition, whether imposed by this Act or by ICRC.</w:t>
      </w:r>
    </w:p>
    <w:p w14:paraId="341C2923" w14:textId="77777777" w:rsidR="00FC6A24" w:rsidRDefault="00FC6A24" w:rsidP="000D5D11">
      <w:pPr>
        <w:pStyle w:val="Amain"/>
        <w:keepNext/>
      </w:pPr>
      <w:r>
        <w:tab/>
        <w:t>(3)</w:t>
      </w:r>
      <w:r>
        <w:tab/>
        <w:t>An exemption—</w:t>
      </w:r>
    </w:p>
    <w:p w14:paraId="3762E92D" w14:textId="77777777" w:rsidR="00FC6A24" w:rsidRDefault="00FC6A24">
      <w:pPr>
        <w:pStyle w:val="Apara"/>
      </w:pPr>
      <w:r>
        <w:tab/>
        <w:t>(a)</w:t>
      </w:r>
      <w:r>
        <w:tab/>
        <w:t>must state the period for which it is given; and</w:t>
      </w:r>
    </w:p>
    <w:p w14:paraId="6898256F" w14:textId="77777777" w:rsidR="00FC6A24" w:rsidRDefault="00FC6A24">
      <w:pPr>
        <w:pStyle w:val="Apara"/>
      </w:pPr>
      <w:r>
        <w:tab/>
        <w:t>(b)</w:t>
      </w:r>
      <w:r>
        <w:tab/>
        <w:t>is subject to any further condition stated in the instrument of exemption.</w:t>
      </w:r>
    </w:p>
    <w:p w14:paraId="2FE0F51B" w14:textId="77777777" w:rsidR="00FC6A24" w:rsidRDefault="00FC6A24">
      <w:pPr>
        <w:pStyle w:val="Amain"/>
      </w:pPr>
      <w:r>
        <w:tab/>
        <w:t>(4)</w:t>
      </w:r>
      <w:r>
        <w:tab/>
        <w:t>This section does not limit ICRC’s other powers under this Act in relation to the licence.</w:t>
      </w:r>
    </w:p>
    <w:p w14:paraId="6427E838" w14:textId="77777777" w:rsidR="00FC6A24" w:rsidRDefault="00FC6A24">
      <w:pPr>
        <w:pStyle w:val="Amain"/>
        <w:keepNext/>
      </w:pPr>
      <w:r>
        <w:tab/>
        <w:t>(5)</w:t>
      </w:r>
      <w:r>
        <w:tab/>
        <w:t>An exemption notice is a disallowable instrument.</w:t>
      </w:r>
    </w:p>
    <w:p w14:paraId="6A049D42" w14:textId="4DE0F1E6"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63" w:tooltip="A2001-14" w:history="1">
        <w:r w:rsidR="00255624" w:rsidRPr="00255624">
          <w:rPr>
            <w:rStyle w:val="charCitHyperlinkAbbrev"/>
          </w:rPr>
          <w:t>Legislation Act</w:t>
        </w:r>
      </w:hyperlink>
      <w:r>
        <w:t>.</w:t>
      </w:r>
    </w:p>
    <w:p w14:paraId="4E11E2EA" w14:textId="77777777" w:rsidR="00FC6A24" w:rsidRDefault="00FC6A24">
      <w:pPr>
        <w:pStyle w:val="AH5Sec"/>
      </w:pPr>
      <w:bookmarkStart w:id="54" w:name="_Toc527449662"/>
      <w:r w:rsidRPr="003762E2">
        <w:rPr>
          <w:rStyle w:val="CharSectNo"/>
        </w:rPr>
        <w:t>40</w:t>
      </w:r>
      <w:r>
        <w:tab/>
        <w:t>Transfer</w:t>
      </w:r>
      <w:bookmarkEnd w:id="54"/>
    </w:p>
    <w:p w14:paraId="1F3B011A" w14:textId="77777777" w:rsidR="00FC6A24" w:rsidRDefault="00FC6A24">
      <w:pPr>
        <w:pStyle w:val="Amain"/>
        <w:keepNext/>
      </w:pPr>
      <w:r>
        <w:tab/>
        <w:t>(1)</w:t>
      </w:r>
      <w:r>
        <w:tab/>
        <w:t>A licence is transferable only with ICRC’s written agreement.</w:t>
      </w:r>
    </w:p>
    <w:p w14:paraId="35A610F9" w14:textId="77777777" w:rsidR="00FC6A24" w:rsidRDefault="00FC6A24">
      <w:pPr>
        <w:pStyle w:val="aNote"/>
      </w:pPr>
      <w:r>
        <w:rPr>
          <w:rStyle w:val="charItals"/>
        </w:rPr>
        <w:t>Note</w:t>
      </w:r>
      <w:r w:rsidR="00E920E4">
        <w:rPr>
          <w:rStyle w:val="charItals"/>
        </w:rPr>
        <w:t xml:space="preserve"> 1</w:t>
      </w:r>
      <w:r>
        <w:rPr>
          <w:rStyle w:val="charItals"/>
        </w:rPr>
        <w:tab/>
      </w:r>
      <w:r>
        <w:t>Under s 52, the ICRC must prepare a notice of a transfer of a licence.  The notice is a notifiable instrument.</w:t>
      </w:r>
    </w:p>
    <w:p w14:paraId="3EE5E1B8" w14:textId="77777777" w:rsidR="00E920E4" w:rsidRDefault="00E920E4" w:rsidP="00E920E4">
      <w:pPr>
        <w:pStyle w:val="aNote"/>
      </w:pPr>
      <w:r w:rsidRPr="00255624">
        <w:rPr>
          <w:rStyle w:val="charItals"/>
        </w:rPr>
        <w:t>Note 2</w:t>
      </w:r>
      <w:r w:rsidRPr="00255624">
        <w:rPr>
          <w:rStyle w:val="charItals"/>
        </w:rPr>
        <w:tab/>
      </w:r>
      <w:r>
        <w:t>If ICRC refuses to agree to the transfer of a licence, it must give a reviewable decision notice to the licensee (see s 43A).</w:t>
      </w:r>
    </w:p>
    <w:p w14:paraId="141131B4" w14:textId="77777777" w:rsidR="00FC6A24" w:rsidRDefault="00FC6A24">
      <w:pPr>
        <w:pStyle w:val="Amain"/>
      </w:pPr>
      <w:r>
        <w:tab/>
        <w:t>(2)</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14:paraId="72AC8268" w14:textId="77777777" w:rsidR="00FC6A24" w:rsidRDefault="00FC6A24" w:rsidP="00547ACE">
      <w:pPr>
        <w:pStyle w:val="Amain"/>
        <w:keepNext/>
      </w:pPr>
      <w:r>
        <w:lastRenderedPageBreak/>
        <w:tab/>
        <w:t>(3)</w:t>
      </w:r>
      <w:r>
        <w:tab/>
        <w:t>A transfer takes effect—</w:t>
      </w:r>
    </w:p>
    <w:p w14:paraId="5F13BC93" w14:textId="77777777" w:rsidR="00FC6A24" w:rsidRDefault="00FC6A24">
      <w:pPr>
        <w:pStyle w:val="Apara"/>
      </w:pPr>
      <w:r>
        <w:tab/>
        <w:t>(a)</w:t>
      </w:r>
      <w:r>
        <w:tab/>
        <w:t>on the day ICRC gives written notice of its agreement to the licensee; or</w:t>
      </w:r>
    </w:p>
    <w:p w14:paraId="133649B8" w14:textId="77777777" w:rsidR="00FC6A24" w:rsidRDefault="00FC6A24">
      <w:pPr>
        <w:pStyle w:val="Apara"/>
      </w:pPr>
      <w:r>
        <w:tab/>
        <w:t>(b)</w:t>
      </w:r>
      <w:r>
        <w:tab/>
        <w:t>if the notice provides for a later date of effect—on that day.</w:t>
      </w:r>
    </w:p>
    <w:p w14:paraId="24B6C40E" w14:textId="77777777" w:rsidR="00FC6A24" w:rsidRDefault="00FC6A24">
      <w:pPr>
        <w:pStyle w:val="aNote"/>
      </w:pPr>
      <w:r>
        <w:rPr>
          <w:rStyle w:val="charItals"/>
        </w:rPr>
        <w:t>Note</w:t>
      </w:r>
      <w:r>
        <w:rPr>
          <w:rStyle w:val="charItals"/>
        </w:rPr>
        <w:tab/>
      </w:r>
      <w:r>
        <w:t>Under s 52, the ICRC must prepare a notice of a refusal to agree to transfer a licence.  The notice is a notifiable instrument.</w:t>
      </w:r>
    </w:p>
    <w:p w14:paraId="128C0702" w14:textId="77777777" w:rsidR="00FC6A24" w:rsidRDefault="00FC6A24">
      <w:pPr>
        <w:pStyle w:val="AH5Sec"/>
      </w:pPr>
      <w:bookmarkStart w:id="55" w:name="_Toc527449663"/>
      <w:r w:rsidRPr="003762E2">
        <w:rPr>
          <w:rStyle w:val="CharSectNo"/>
        </w:rPr>
        <w:t>41</w:t>
      </w:r>
      <w:r>
        <w:tab/>
        <w:t>Surrender</w:t>
      </w:r>
      <w:bookmarkEnd w:id="55"/>
    </w:p>
    <w:p w14:paraId="20F59ADD" w14:textId="77777777" w:rsidR="00FC6A24" w:rsidRDefault="00FC6A24">
      <w:pPr>
        <w:pStyle w:val="Amain"/>
        <w:keepNext/>
      </w:pPr>
      <w:r>
        <w:tab/>
        <w:t>(1)</w:t>
      </w:r>
      <w:r>
        <w:tab/>
        <w:t>A utility may surrender its licence by giving written notice of surrender to ICRC.</w:t>
      </w:r>
    </w:p>
    <w:p w14:paraId="0942E089" w14:textId="77777777" w:rsidR="00FC6A24" w:rsidRDefault="00FC6A24">
      <w:pPr>
        <w:pStyle w:val="aNote"/>
      </w:pPr>
      <w:r>
        <w:rPr>
          <w:rStyle w:val="charItals"/>
        </w:rPr>
        <w:t>Note</w:t>
      </w:r>
      <w:r>
        <w:rPr>
          <w:rStyle w:val="charItals"/>
        </w:rPr>
        <w:tab/>
      </w:r>
      <w:r>
        <w:t>Under s 52, the ICRC must prepare a notice of a surrender of a licence.  The notice is a notifiable instrument.</w:t>
      </w:r>
    </w:p>
    <w:p w14:paraId="65ACAFD9" w14:textId="77777777" w:rsidR="00FC6A24" w:rsidRDefault="00FC6A24" w:rsidP="00407F9F">
      <w:pPr>
        <w:pStyle w:val="Amain"/>
        <w:keepNext/>
      </w:pPr>
      <w:r>
        <w:tab/>
        <w:t>(2)</w:t>
      </w:r>
      <w:r>
        <w:tab/>
        <w:t>The surrender takes effect—</w:t>
      </w:r>
    </w:p>
    <w:p w14:paraId="2CE30DFF" w14:textId="77777777" w:rsidR="00FC6A24" w:rsidRDefault="00FC6A24">
      <w:pPr>
        <w:pStyle w:val="Apara"/>
      </w:pPr>
      <w:r>
        <w:tab/>
        <w:t>(a)</w:t>
      </w:r>
      <w:r>
        <w:tab/>
        <w:t>90 days after the day the written notice is given to ICRC; or</w:t>
      </w:r>
    </w:p>
    <w:p w14:paraId="1D9CB446" w14:textId="77777777" w:rsidR="00FC6A24" w:rsidRDefault="00FC6A24">
      <w:pPr>
        <w:pStyle w:val="Apara"/>
      </w:pPr>
      <w:r>
        <w:tab/>
        <w:t>(b)</w:t>
      </w:r>
      <w:r>
        <w:tab/>
        <w:t>if ICRC accepts an earlier surrender—on the day ICRC gives written notice of the acceptance to the utility.</w:t>
      </w:r>
    </w:p>
    <w:p w14:paraId="1FBCA398" w14:textId="77777777" w:rsidR="00FC6A24" w:rsidRDefault="00FC6A24">
      <w:pPr>
        <w:pStyle w:val="AH5Sec"/>
      </w:pPr>
      <w:bookmarkStart w:id="56" w:name="_Toc527449664"/>
      <w:r w:rsidRPr="003762E2">
        <w:rPr>
          <w:rStyle w:val="CharSectNo"/>
        </w:rPr>
        <w:t>42</w:t>
      </w:r>
      <w:r>
        <w:tab/>
        <w:t>Revocation</w:t>
      </w:r>
      <w:bookmarkEnd w:id="56"/>
    </w:p>
    <w:p w14:paraId="22DCC09B" w14:textId="77777777" w:rsidR="00FC6A24" w:rsidRDefault="00FC6A24">
      <w:pPr>
        <w:pStyle w:val="Amain"/>
        <w:keepNext/>
      </w:pPr>
      <w:r>
        <w:tab/>
        <w:t>(1)</w:t>
      </w:r>
      <w:r>
        <w:tab/>
        <w:t>Before ICRC revokes a licence, it must—</w:t>
      </w:r>
    </w:p>
    <w:p w14:paraId="09D5D19B" w14:textId="77777777" w:rsidR="00FC6A24" w:rsidRDefault="00FC6A24">
      <w:pPr>
        <w:pStyle w:val="Apara"/>
      </w:pPr>
      <w:r>
        <w:tab/>
        <w:t>(a)</w:t>
      </w:r>
      <w:r>
        <w:tab/>
        <w:t>in writing, give the utility reasonable notice of the proposed revocation and its reasons for the revocation; and</w:t>
      </w:r>
    </w:p>
    <w:p w14:paraId="6AD6CBDF" w14:textId="49ACEBBB"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4D581C6D" w14:textId="77777777" w:rsidR="00FC6A24" w:rsidRDefault="00FC6A24">
      <w:pPr>
        <w:pStyle w:val="Apara"/>
      </w:pPr>
      <w:r>
        <w:tab/>
        <w:t>(b)</w:t>
      </w:r>
      <w:r>
        <w:tab/>
        <w:t>allow the utility a reasonable opportunity to make representations to ICRC; and</w:t>
      </w:r>
    </w:p>
    <w:p w14:paraId="48476986" w14:textId="77777777" w:rsidR="00FC6A24" w:rsidRDefault="00FC6A24">
      <w:pPr>
        <w:pStyle w:val="Apara"/>
      </w:pPr>
      <w:r>
        <w:tab/>
        <w:t>(c)</w:t>
      </w:r>
      <w:r>
        <w:tab/>
        <w:t>take account of any representation; and</w:t>
      </w:r>
    </w:p>
    <w:p w14:paraId="76A8110B" w14:textId="77777777" w:rsidR="00FC6A24" w:rsidRDefault="00FC6A24">
      <w:pPr>
        <w:pStyle w:val="Apara"/>
      </w:pPr>
      <w:r>
        <w:tab/>
        <w:t>(d)</w:t>
      </w:r>
      <w:r>
        <w:tab/>
        <w:t>comply with any other requirements about revocation set out in the licence.</w:t>
      </w:r>
    </w:p>
    <w:p w14:paraId="28A2CB42" w14:textId="77777777" w:rsidR="00FC6A24" w:rsidRDefault="00FC6A24" w:rsidP="00547ACE">
      <w:pPr>
        <w:pStyle w:val="Amain"/>
        <w:keepNext/>
      </w:pPr>
      <w:r>
        <w:lastRenderedPageBreak/>
        <w:tab/>
        <w:t>(2)</w:t>
      </w:r>
      <w:r>
        <w:tab/>
        <w:t>ICRC may, in writing, revoke a licence—</w:t>
      </w:r>
    </w:p>
    <w:p w14:paraId="085C6AFD" w14:textId="77777777" w:rsidR="00FC6A24" w:rsidRDefault="00FC6A24">
      <w:pPr>
        <w:pStyle w:val="Apara"/>
      </w:pPr>
      <w:r>
        <w:tab/>
        <w:t>(a)</w:t>
      </w:r>
      <w:r>
        <w:tab/>
        <w:t>if—</w:t>
      </w:r>
    </w:p>
    <w:p w14:paraId="5C810E60" w14:textId="77777777" w:rsidR="00FC6A24" w:rsidRDefault="00FC6A24">
      <w:pPr>
        <w:pStyle w:val="Asubpara"/>
      </w:pPr>
      <w:r>
        <w:tab/>
        <w:t>(i)</w:t>
      </w:r>
      <w:r>
        <w:tab/>
        <w:t>in the past 5 years, the licensee has been convicted of 2 or more offences against this Act (other than a daily offence); and</w:t>
      </w:r>
    </w:p>
    <w:p w14:paraId="5E1167FE" w14:textId="77777777" w:rsidR="00FC6A24" w:rsidRDefault="00FC6A24">
      <w:pPr>
        <w:pStyle w:val="Asubpara"/>
      </w:pPr>
      <w:r>
        <w:tab/>
        <w:t>(ii)</w:t>
      </w:r>
      <w:r>
        <w:tab/>
        <w:t>the offences involve a contravention of 1 or more licence conditions; and</w:t>
      </w:r>
    </w:p>
    <w:p w14:paraId="5CCF636C" w14:textId="77777777" w:rsidR="00FC6A24" w:rsidRDefault="00FC6A24" w:rsidP="000D5D11">
      <w:pPr>
        <w:pStyle w:val="Asubpara"/>
        <w:keepLines/>
      </w:pPr>
      <w:r>
        <w:tab/>
        <w:t>(iii)</w:t>
      </w:r>
      <w:r>
        <w:tab/>
        <w:t>ICRC is satisfied that each contravention is material to the licensee’s continuing operations, having regard to the nature and scope of the activities to which the licence relates; or</w:t>
      </w:r>
    </w:p>
    <w:p w14:paraId="1B261282" w14:textId="77777777" w:rsidR="00FC6A24" w:rsidRDefault="00FC6A24">
      <w:pPr>
        <w:pStyle w:val="Apara"/>
        <w:keepNext/>
      </w:pPr>
      <w:r>
        <w:tab/>
        <w:t>(b)</w:t>
      </w:r>
      <w:r>
        <w:tab/>
        <w:t>if an annual licence fee, or any instalment, remains unpaid more than for 28 days after it is due for payment in accordance with the notice of the relevant determination under section 45.</w:t>
      </w:r>
    </w:p>
    <w:p w14:paraId="1EA0CAC3" w14:textId="77777777" w:rsidR="00FC6A24" w:rsidRDefault="00FC6A24">
      <w:pPr>
        <w:pStyle w:val="aNote"/>
      </w:pPr>
      <w:r>
        <w:rPr>
          <w:rStyle w:val="charItals"/>
        </w:rPr>
        <w:t>Note</w:t>
      </w:r>
      <w:r>
        <w:rPr>
          <w:rStyle w:val="charItals"/>
        </w:rPr>
        <w:tab/>
      </w:r>
      <w:r>
        <w:t>Under s 52, the ICRC must prepare a notice of a revocation of a licence.  The notice is a notifiable instrument.</w:t>
      </w:r>
    </w:p>
    <w:p w14:paraId="198F63E6" w14:textId="77777777" w:rsidR="00FC6A24" w:rsidRDefault="00FC6A24">
      <w:pPr>
        <w:pStyle w:val="Amain"/>
        <w:keepNext/>
      </w:pPr>
      <w:r>
        <w:tab/>
        <w:t>(3)</w:t>
      </w:r>
      <w:r>
        <w:tab/>
        <w:t>A revocation takes effect—</w:t>
      </w:r>
    </w:p>
    <w:p w14:paraId="2CF825DA" w14:textId="77777777" w:rsidR="00E920E4" w:rsidRDefault="00E920E4" w:rsidP="00E920E4">
      <w:pPr>
        <w:pStyle w:val="Apara"/>
      </w:pPr>
      <w:r>
        <w:tab/>
        <w:t>(a)</w:t>
      </w:r>
      <w:r>
        <w:tab/>
        <w:t>on the day ICRC gives a reviewable decision notice about the revocation to the licensee; or</w:t>
      </w:r>
    </w:p>
    <w:p w14:paraId="46D0F7FB" w14:textId="77777777" w:rsidR="00FC6A24" w:rsidRDefault="00FC6A24">
      <w:pPr>
        <w:pStyle w:val="Apara"/>
      </w:pPr>
      <w:r>
        <w:tab/>
        <w:t>(b)</w:t>
      </w:r>
      <w:r>
        <w:tab/>
        <w:t>if the notice provides for a later date of effect—on that day.</w:t>
      </w:r>
    </w:p>
    <w:p w14:paraId="59C64594" w14:textId="77777777" w:rsidR="00E920E4" w:rsidRPr="003762E2" w:rsidRDefault="00E920E4" w:rsidP="00E920E4">
      <w:pPr>
        <w:pStyle w:val="AH3Div"/>
      </w:pPr>
      <w:bookmarkStart w:id="57" w:name="_Toc527449665"/>
      <w:r w:rsidRPr="003762E2">
        <w:rPr>
          <w:rStyle w:val="CharDivNo"/>
        </w:rPr>
        <w:lastRenderedPageBreak/>
        <w:t>Division 3.3A</w:t>
      </w:r>
      <w:r>
        <w:tab/>
      </w:r>
      <w:r w:rsidRPr="003762E2">
        <w:rPr>
          <w:rStyle w:val="CharDivText"/>
        </w:rPr>
        <w:t>Notification and review of ICRC decisions</w:t>
      </w:r>
      <w:bookmarkEnd w:id="57"/>
    </w:p>
    <w:p w14:paraId="26682019" w14:textId="77777777" w:rsidR="00E920E4" w:rsidRDefault="00E920E4" w:rsidP="00E920E4">
      <w:pPr>
        <w:pStyle w:val="AH5Sec"/>
      </w:pPr>
      <w:bookmarkStart w:id="58" w:name="_Toc527449666"/>
      <w:r w:rsidRPr="003762E2">
        <w:rPr>
          <w:rStyle w:val="CharSectNo"/>
        </w:rPr>
        <w:t>43</w:t>
      </w:r>
      <w:r>
        <w:tab/>
        <w:t xml:space="preserve">Meaning of </w:t>
      </w:r>
      <w:r>
        <w:rPr>
          <w:rStyle w:val="charItals"/>
        </w:rPr>
        <w:t>reviewable decision—</w:t>
      </w:r>
      <w:r>
        <w:t>div 3.3A</w:t>
      </w:r>
      <w:bookmarkEnd w:id="58"/>
    </w:p>
    <w:p w14:paraId="03A4370D" w14:textId="77777777" w:rsidR="00E920E4" w:rsidRDefault="00E920E4" w:rsidP="00E920E4">
      <w:pPr>
        <w:pStyle w:val="Amainreturn"/>
        <w:keepNext/>
      </w:pPr>
      <w:r>
        <w:t>In this division:</w:t>
      </w:r>
    </w:p>
    <w:p w14:paraId="4DE0AAA4" w14:textId="77777777" w:rsidR="00E920E4" w:rsidRDefault="00E920E4" w:rsidP="00D27193">
      <w:pPr>
        <w:pStyle w:val="aDef"/>
        <w:keepNext/>
      </w:pPr>
      <w:r>
        <w:rPr>
          <w:rStyle w:val="charBoldItals"/>
        </w:rPr>
        <w:t>reviewable decision</w:t>
      </w:r>
      <w:r>
        <w:t xml:space="preserve"> means a decision mentioned in schedule 1, column 3 under a provision of this Act mentioned in column 2 in relation to the decision.</w:t>
      </w:r>
    </w:p>
    <w:p w14:paraId="3EFF22E8" w14:textId="77777777" w:rsidR="00E920E4" w:rsidRDefault="00E920E4" w:rsidP="00E920E4">
      <w:pPr>
        <w:pStyle w:val="AH5Sec"/>
      </w:pPr>
      <w:bookmarkStart w:id="59" w:name="_Toc527449667"/>
      <w:r w:rsidRPr="003762E2">
        <w:rPr>
          <w:rStyle w:val="CharSectNo"/>
        </w:rPr>
        <w:t>43A</w:t>
      </w:r>
      <w:r>
        <w:tab/>
        <w:t>Reviewable decision notices</w:t>
      </w:r>
      <w:bookmarkEnd w:id="59"/>
    </w:p>
    <w:p w14:paraId="5CEAE324" w14:textId="77777777" w:rsidR="00E920E4" w:rsidRDefault="00E920E4" w:rsidP="00E920E4">
      <w:pPr>
        <w:pStyle w:val="Amainreturn"/>
        <w:keepNext/>
      </w:pPr>
      <w:r>
        <w:t>If a person makes a reviewable decision, the person must give a reviewable decision notice to each entity mentioned in schedule 1, column 4 in relation to the decision.</w:t>
      </w:r>
    </w:p>
    <w:p w14:paraId="3A18B325" w14:textId="09DC4359" w:rsidR="00E920E4" w:rsidRDefault="00E920E4" w:rsidP="000D5D11">
      <w:pPr>
        <w:pStyle w:val="aNote"/>
        <w:keepNext/>
      </w:pPr>
      <w:r w:rsidRPr="00255624">
        <w:rPr>
          <w:rStyle w:val="charItals"/>
        </w:rPr>
        <w:t>Note 1</w:t>
      </w:r>
      <w:r w:rsidRPr="00255624">
        <w:rPr>
          <w:rStyle w:val="charItals"/>
        </w:rPr>
        <w:tab/>
      </w:r>
      <w:r>
        <w:t xml:space="preserve">The person must also take reasonable steps to give a reviewable decision notice to any other person whose interests are affected by the decision (see </w:t>
      </w:r>
      <w:hyperlink r:id="rId65" w:tooltip="A2008-35" w:history="1">
        <w:r w:rsidR="00255624" w:rsidRPr="00255624">
          <w:rPr>
            <w:rStyle w:val="charCitHyperlinkItal"/>
          </w:rPr>
          <w:t>ACT Civil and Administrative Tribunal Act 2008</w:t>
        </w:r>
      </w:hyperlink>
      <w:r>
        <w:t>, s 67A).</w:t>
      </w:r>
    </w:p>
    <w:p w14:paraId="609D6ED4" w14:textId="62105BB6" w:rsidR="00E920E4" w:rsidRDefault="00E920E4" w:rsidP="00E920E4">
      <w:pPr>
        <w:pStyle w:val="aNote"/>
      </w:pPr>
      <w:r w:rsidRPr="00255624">
        <w:rPr>
          <w:rStyle w:val="charItals"/>
        </w:rPr>
        <w:t>Note 2</w:t>
      </w:r>
      <w:r w:rsidRPr="00255624">
        <w:rPr>
          <w:rStyle w:val="charItals"/>
        </w:rPr>
        <w:tab/>
      </w:r>
      <w:r>
        <w:t xml:space="preserve">The requirements for reviewable decision notices are prescribed under the </w:t>
      </w:r>
      <w:hyperlink r:id="rId66" w:tooltip="A2008-35" w:history="1">
        <w:r w:rsidR="00255624" w:rsidRPr="00255624">
          <w:rPr>
            <w:rStyle w:val="charCitHyperlinkItal"/>
          </w:rPr>
          <w:t>ACT Civil and Administrative Tribunal Act 2008</w:t>
        </w:r>
      </w:hyperlink>
      <w:r>
        <w:t>.</w:t>
      </w:r>
    </w:p>
    <w:p w14:paraId="12B1936F" w14:textId="77777777" w:rsidR="00E920E4" w:rsidRDefault="00E920E4" w:rsidP="00E920E4">
      <w:pPr>
        <w:pStyle w:val="AH5Sec"/>
      </w:pPr>
      <w:bookmarkStart w:id="60" w:name="_Toc527449668"/>
      <w:r w:rsidRPr="003762E2">
        <w:rPr>
          <w:rStyle w:val="CharSectNo"/>
        </w:rPr>
        <w:t>43B</w:t>
      </w:r>
      <w:r>
        <w:tab/>
        <w:t>Applications for review</w:t>
      </w:r>
      <w:bookmarkEnd w:id="60"/>
    </w:p>
    <w:p w14:paraId="4171C9B0" w14:textId="77777777" w:rsidR="00E920E4" w:rsidRDefault="00E920E4" w:rsidP="00E920E4">
      <w:pPr>
        <w:pStyle w:val="Amainreturn"/>
        <w:keepNext/>
      </w:pPr>
      <w:r>
        <w:t>The following may apply to the ACAT for review of a reviewable decision:</w:t>
      </w:r>
    </w:p>
    <w:p w14:paraId="45533FE7" w14:textId="77777777" w:rsidR="00E920E4" w:rsidRDefault="00E920E4" w:rsidP="00E920E4">
      <w:pPr>
        <w:pStyle w:val="Apara"/>
      </w:pPr>
      <w:r>
        <w:tab/>
        <w:t>(a)</w:t>
      </w:r>
      <w:r>
        <w:tab/>
        <w:t>an entity mentioned in schedule 1, column 4 in relation to the decision;</w:t>
      </w:r>
    </w:p>
    <w:p w14:paraId="25C74807" w14:textId="77777777" w:rsidR="00E920E4" w:rsidRDefault="00E920E4" w:rsidP="00E920E4">
      <w:pPr>
        <w:pStyle w:val="Apara"/>
      </w:pPr>
      <w:r>
        <w:tab/>
        <w:t>(b)</w:t>
      </w:r>
      <w:r>
        <w:tab/>
        <w:t>any other person whose interests are affected by the decision.</w:t>
      </w:r>
    </w:p>
    <w:p w14:paraId="6922F67A" w14:textId="289B3FAB" w:rsidR="00E920E4" w:rsidRDefault="00E920E4" w:rsidP="00E920E4">
      <w:pPr>
        <w:pStyle w:val="aNote"/>
      </w:pPr>
      <w:r w:rsidRPr="00255624">
        <w:rPr>
          <w:rStyle w:val="charItals"/>
        </w:rPr>
        <w:t>Note</w:t>
      </w:r>
      <w:r w:rsidRPr="00255624">
        <w:rPr>
          <w:rStyle w:val="charItals"/>
        </w:rPr>
        <w:tab/>
      </w:r>
      <w:r>
        <w:t xml:space="preserve">If a form is approved under the </w:t>
      </w:r>
      <w:hyperlink r:id="rId67" w:tooltip="A2008-35" w:history="1">
        <w:r w:rsidR="00255624" w:rsidRPr="00255624">
          <w:rPr>
            <w:rStyle w:val="charCitHyperlinkItal"/>
          </w:rPr>
          <w:t>ACT Civil and Administrative Tribunal Act 2008</w:t>
        </w:r>
      </w:hyperlink>
      <w:r w:rsidRPr="00255624">
        <w:rPr>
          <w:rStyle w:val="charItals"/>
        </w:rPr>
        <w:t xml:space="preserve"> </w:t>
      </w:r>
      <w:r>
        <w:t>for the application, the form must be used.</w:t>
      </w:r>
    </w:p>
    <w:p w14:paraId="7D56A086" w14:textId="77777777" w:rsidR="00FC6A24" w:rsidRPr="003762E2" w:rsidRDefault="00FC6A24">
      <w:pPr>
        <w:pStyle w:val="AH3Div"/>
      </w:pPr>
      <w:bookmarkStart w:id="61" w:name="_Toc527449669"/>
      <w:r w:rsidRPr="003762E2">
        <w:rPr>
          <w:rStyle w:val="CharDivNo"/>
        </w:rPr>
        <w:lastRenderedPageBreak/>
        <w:t>Division 3.4</w:t>
      </w:r>
      <w:r>
        <w:tab/>
      </w:r>
      <w:r w:rsidRPr="003762E2">
        <w:rPr>
          <w:rStyle w:val="CharDivText"/>
        </w:rPr>
        <w:t>Annual licence fee</w:t>
      </w:r>
      <w:bookmarkEnd w:id="61"/>
    </w:p>
    <w:p w14:paraId="7F593EB2" w14:textId="77777777" w:rsidR="00FC6A24" w:rsidRDefault="00FC6A24">
      <w:pPr>
        <w:pStyle w:val="AH5Sec"/>
      </w:pPr>
      <w:bookmarkStart w:id="62" w:name="_Toc527449670"/>
      <w:r w:rsidRPr="003762E2">
        <w:rPr>
          <w:rStyle w:val="CharSectNo"/>
        </w:rPr>
        <w:t>44</w:t>
      </w:r>
      <w:r>
        <w:tab/>
        <w:t>Liability</w:t>
      </w:r>
      <w:bookmarkEnd w:id="62"/>
    </w:p>
    <w:p w14:paraId="1DC722FC" w14:textId="77777777" w:rsidR="00FC6A24" w:rsidRDefault="00FC6A24">
      <w:pPr>
        <w:pStyle w:val="Amain"/>
      </w:pPr>
      <w:r>
        <w:tab/>
        <w:t>(1)</w:t>
      </w:r>
      <w:r>
        <w:tab/>
        <w:t>A person to whom a licence is granted must pay the annual licence fee to ICRC for each financial year, or part of a financial year, in which the licence is in force.</w:t>
      </w:r>
    </w:p>
    <w:p w14:paraId="7B95DBCF" w14:textId="77777777" w:rsidR="00FC6A24" w:rsidRDefault="00FC6A24">
      <w:pPr>
        <w:pStyle w:val="Amain"/>
      </w:pPr>
      <w:r>
        <w:tab/>
        <w:t>(2)</w:t>
      </w:r>
      <w:r>
        <w:tab/>
        <w:t>The fee is payable in accordance with the notice of the relevant determination under section 45.</w:t>
      </w:r>
    </w:p>
    <w:p w14:paraId="3F1E923B" w14:textId="77777777" w:rsidR="00FC6A24" w:rsidRDefault="00FC6A24" w:rsidP="00E46F58">
      <w:pPr>
        <w:pStyle w:val="AH5Sec"/>
      </w:pPr>
      <w:bookmarkStart w:id="63" w:name="_Toc527449671"/>
      <w:r w:rsidRPr="003762E2">
        <w:rPr>
          <w:rStyle w:val="CharSectNo"/>
        </w:rPr>
        <w:t>45</w:t>
      </w:r>
      <w:r>
        <w:tab/>
        <w:t>Determination of fee</w:t>
      </w:r>
      <w:bookmarkEnd w:id="63"/>
    </w:p>
    <w:p w14:paraId="12DCA8FE" w14:textId="77777777" w:rsidR="00FC6A24" w:rsidRDefault="00FC6A24">
      <w:pPr>
        <w:pStyle w:val="Amain"/>
        <w:keepNext/>
      </w:pPr>
      <w:r>
        <w:tab/>
        <w:t>(1)</w:t>
      </w:r>
      <w:r>
        <w:tab/>
        <w:t xml:space="preserve">ICRC may determine the annual licence fee payable by each utility. </w:t>
      </w:r>
    </w:p>
    <w:p w14:paraId="364BDDA8" w14:textId="77777777" w:rsidR="00FC6A24" w:rsidRDefault="00FC6A24">
      <w:pPr>
        <w:pStyle w:val="aNote"/>
      </w:pPr>
      <w:r>
        <w:rPr>
          <w:rStyle w:val="charItals"/>
        </w:rPr>
        <w:t>Note</w:t>
      </w:r>
      <w:r>
        <w:rPr>
          <w:rStyle w:val="charItals"/>
        </w:rPr>
        <w:tab/>
      </w:r>
      <w:r>
        <w:t>Under s 52, the ICRC must prepare a notice of a determination of annual licence fees.  The notice is a notifiable instrument.</w:t>
      </w:r>
    </w:p>
    <w:p w14:paraId="17835784" w14:textId="77777777" w:rsidR="00E46F58" w:rsidRDefault="00E46F58" w:rsidP="00E46F58">
      <w:pPr>
        <w:pStyle w:val="Amain"/>
      </w:pPr>
      <w:r>
        <w:tab/>
        <w:t>(2)</w:t>
      </w:r>
      <w:r>
        <w:tab/>
        <w:t>The annual licence fee for a particular utility is the amount considered by ICRC to be a reasonable contribution towards the costs incurred, or expected to be incurred—</w:t>
      </w:r>
    </w:p>
    <w:p w14:paraId="24C1227F" w14:textId="77777777" w:rsidR="00E46F58" w:rsidRDefault="00E46F58" w:rsidP="00E46F58">
      <w:pPr>
        <w:pStyle w:val="Apara"/>
      </w:pPr>
      <w:r>
        <w:tab/>
        <w:t>(a)</w:t>
      </w:r>
      <w:r>
        <w:tab/>
        <w:t>by the following in the exercise of functions, in the ACT or elsewhere, in relation to utility services:</w:t>
      </w:r>
    </w:p>
    <w:p w14:paraId="205516D0" w14:textId="77777777" w:rsidR="00E46F58" w:rsidRDefault="00E46F58" w:rsidP="00E46F58">
      <w:pPr>
        <w:pStyle w:val="Asubpara"/>
      </w:pPr>
      <w:r>
        <w:tab/>
        <w:t>(i)</w:t>
      </w:r>
      <w:r>
        <w:tab/>
        <w:t>ICRC;</w:t>
      </w:r>
    </w:p>
    <w:p w14:paraId="7B58F7A2" w14:textId="77777777" w:rsidR="00E46F58" w:rsidRDefault="00E46F58" w:rsidP="00E46F58">
      <w:pPr>
        <w:pStyle w:val="Asubpara"/>
      </w:pPr>
      <w:r>
        <w:tab/>
        <w:t>(ii)</w:t>
      </w:r>
      <w:r>
        <w:tab/>
        <w:t xml:space="preserve">the </w:t>
      </w:r>
      <w:r w:rsidR="007D1482" w:rsidRPr="00B91E29">
        <w:t>technical regulator</w:t>
      </w:r>
      <w:r>
        <w:t xml:space="preserve"> on behalf of the Territory; and</w:t>
      </w:r>
    </w:p>
    <w:p w14:paraId="1F210C65" w14:textId="77777777" w:rsidR="00E46F58" w:rsidRDefault="00E46F58" w:rsidP="00E46F58">
      <w:pPr>
        <w:pStyle w:val="Apara"/>
      </w:pPr>
      <w:r>
        <w:tab/>
        <w:t>(b)</w:t>
      </w:r>
      <w:r>
        <w:tab/>
        <w:t>by the ACAT in hearing and deciding matters to which a utility is a party.</w:t>
      </w:r>
    </w:p>
    <w:p w14:paraId="51E552FC" w14:textId="77777777" w:rsidR="00FC6A24" w:rsidRDefault="00FC6A24">
      <w:pPr>
        <w:pStyle w:val="Amain"/>
      </w:pPr>
      <w:r>
        <w:tab/>
        <w:t>(3)</w:t>
      </w:r>
      <w:r>
        <w:tab/>
        <w:t>The matters that ICRC must have regard to when working out the costs mentioned in subsection (2) include, for example—</w:t>
      </w:r>
    </w:p>
    <w:p w14:paraId="65AD74A5" w14:textId="77777777" w:rsidR="00FC6A24" w:rsidRDefault="00FC6A24">
      <w:pPr>
        <w:pStyle w:val="Apara"/>
      </w:pPr>
      <w:r>
        <w:tab/>
        <w:t>(a)</w:t>
      </w:r>
      <w:r>
        <w:tab/>
        <w:t>the extent of those costs in relation to each utility; and</w:t>
      </w:r>
    </w:p>
    <w:p w14:paraId="4A60DBBF" w14:textId="77777777" w:rsidR="00FC6A24" w:rsidRDefault="00FC6A24">
      <w:pPr>
        <w:pStyle w:val="Apara"/>
      </w:pPr>
      <w:r>
        <w:tab/>
        <w:t>(b)</w:t>
      </w:r>
      <w:r>
        <w:tab/>
        <w:t>the annual licence fees payable by all utilities; and</w:t>
      </w:r>
    </w:p>
    <w:p w14:paraId="00DB0741" w14:textId="77777777" w:rsidR="00FC6A24" w:rsidRDefault="00FC6A24">
      <w:pPr>
        <w:pStyle w:val="Apara"/>
        <w:keepNext/>
      </w:pPr>
      <w:r>
        <w:lastRenderedPageBreak/>
        <w:tab/>
        <w:t>(c)</w:t>
      </w:r>
      <w:r>
        <w:tab/>
        <w:t>the relative scope and nature of the services provided by all utilities.</w:t>
      </w:r>
    </w:p>
    <w:p w14:paraId="6DB20C6C" w14:textId="66E641D6"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255624" w:rsidRPr="00255624">
          <w:rPr>
            <w:rStyle w:val="charCitHyperlinkAbbrev"/>
          </w:rPr>
          <w:t>Legislation Act</w:t>
        </w:r>
      </w:hyperlink>
      <w:r>
        <w:t>, s 126 and s 132).</w:t>
      </w:r>
    </w:p>
    <w:p w14:paraId="629373D5" w14:textId="77777777" w:rsidR="00FC6A24" w:rsidRDefault="00FC6A24">
      <w:pPr>
        <w:pStyle w:val="Amain"/>
        <w:keepNext/>
      </w:pPr>
      <w:r>
        <w:tab/>
        <w:t>(4)</w:t>
      </w:r>
      <w:r>
        <w:tab/>
        <w:t>A determination must be in writing stating the following matters:</w:t>
      </w:r>
    </w:p>
    <w:p w14:paraId="4DCFADA3" w14:textId="77777777" w:rsidR="00FC6A24" w:rsidRDefault="00FC6A24">
      <w:pPr>
        <w:pStyle w:val="Apara"/>
        <w:keepNext/>
      </w:pPr>
      <w:r>
        <w:tab/>
        <w:t>(a)</w:t>
      </w:r>
      <w:r>
        <w:tab/>
        <w:t>ICRC’s findings on the matters mentioned in subsections (2) and (3) in relation to the relevant utility;</w:t>
      </w:r>
    </w:p>
    <w:p w14:paraId="33451856" w14:textId="77777777" w:rsidR="00FC6A24" w:rsidRDefault="00FC6A24">
      <w:pPr>
        <w:pStyle w:val="Apara"/>
      </w:pPr>
      <w:r>
        <w:tab/>
        <w:t>(b)</w:t>
      </w:r>
      <w:r>
        <w:tab/>
        <w:t>the amount of the fee and the way it is worked out;</w:t>
      </w:r>
    </w:p>
    <w:p w14:paraId="7CC37813" w14:textId="77777777" w:rsidR="00FC6A24" w:rsidRDefault="00FC6A24">
      <w:pPr>
        <w:pStyle w:val="Apara"/>
      </w:pPr>
      <w:r>
        <w:tab/>
        <w:t>(c)</w:t>
      </w:r>
      <w:r>
        <w:tab/>
        <w:t>ICRC’s reasons for the amount of the fee and any instalment;</w:t>
      </w:r>
    </w:p>
    <w:p w14:paraId="71E27320" w14:textId="77777777" w:rsidR="00FC6A24" w:rsidRDefault="00FC6A24">
      <w:pPr>
        <w:pStyle w:val="Apara"/>
      </w:pPr>
      <w:r>
        <w:tab/>
        <w:t>(d)</w:t>
      </w:r>
      <w:r>
        <w:tab/>
        <w:t>how the fee is to be paid (for example, as a lump sum, or by instalments).</w:t>
      </w:r>
    </w:p>
    <w:p w14:paraId="17678724" w14:textId="77777777" w:rsidR="00FC6A24" w:rsidRDefault="00FC6A24">
      <w:pPr>
        <w:pStyle w:val="Amain"/>
      </w:pPr>
      <w:r>
        <w:tab/>
        <w:t>(5)</w:t>
      </w:r>
      <w:r>
        <w:tab/>
        <w:t>ICRC must give to a utility—</w:t>
      </w:r>
    </w:p>
    <w:p w14:paraId="79B834EF" w14:textId="77777777" w:rsidR="00FC6A24" w:rsidRDefault="00FC6A24">
      <w:pPr>
        <w:pStyle w:val="Apara"/>
      </w:pPr>
      <w:r>
        <w:tab/>
        <w:t>(a)</w:t>
      </w:r>
      <w:r>
        <w:tab/>
        <w:t>a copy of the determination of each annual licence fee payable by the utility; and</w:t>
      </w:r>
    </w:p>
    <w:p w14:paraId="2AD3B241" w14:textId="77777777" w:rsidR="00FC6A24" w:rsidRDefault="00FC6A24">
      <w:pPr>
        <w:pStyle w:val="Apara"/>
      </w:pPr>
      <w:r>
        <w:tab/>
        <w:t>(b)</w:t>
      </w:r>
      <w:r>
        <w:tab/>
        <w:t>written notice stating when the fee, or any instalment, is due for payment.</w:t>
      </w:r>
    </w:p>
    <w:p w14:paraId="166A4427" w14:textId="2A7889DB"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9" w:tooltip="A2001-14" w:history="1">
        <w:r w:rsidRPr="00B636AC">
          <w:rPr>
            <w:rStyle w:val="charCitHyperlinkAbbrev"/>
          </w:rPr>
          <w:t>Legislation Act</w:t>
        </w:r>
      </w:hyperlink>
      <w:r w:rsidRPr="00B636AC">
        <w:t>, pt 19.5.</w:t>
      </w:r>
    </w:p>
    <w:p w14:paraId="05C54C29" w14:textId="77777777" w:rsidR="00FC6A24" w:rsidRDefault="00FC6A24">
      <w:pPr>
        <w:pStyle w:val="Amain"/>
      </w:pPr>
      <w:r>
        <w:tab/>
        <w:t>(6)</w:t>
      </w:r>
      <w:r>
        <w:tab/>
        <w:t>The day on which an annual licence fee, or any instalment, is due for payment must be at least 28 days after the day the notice is given to the relevant utility.</w:t>
      </w:r>
    </w:p>
    <w:p w14:paraId="7D077903" w14:textId="77777777" w:rsidR="00FC6A24" w:rsidRDefault="00FC6A24" w:rsidP="00407F9F">
      <w:pPr>
        <w:pStyle w:val="Amain"/>
        <w:keepNext/>
      </w:pPr>
      <w:r>
        <w:lastRenderedPageBreak/>
        <w:tab/>
        <w:t>(7)</w:t>
      </w:r>
      <w:r>
        <w:tab/>
        <w:t>In this section:</w:t>
      </w:r>
    </w:p>
    <w:p w14:paraId="22BA6A2B" w14:textId="77777777" w:rsidR="00FC6A24" w:rsidRPr="00255624" w:rsidRDefault="00FC6A24">
      <w:pPr>
        <w:pStyle w:val="aDef"/>
        <w:keepNext/>
        <w:suppressLineNumbers/>
      </w:pPr>
      <w:r>
        <w:rPr>
          <w:rStyle w:val="charBoldItals"/>
        </w:rPr>
        <w:t>costs</w:t>
      </w:r>
      <w:r>
        <w:t xml:space="preserve"> does not include—</w:t>
      </w:r>
    </w:p>
    <w:p w14:paraId="6487B3AF" w14:textId="6D4D6B9A" w:rsidR="00FC6A24" w:rsidRDefault="00FC6A24" w:rsidP="00D27193">
      <w:pPr>
        <w:pStyle w:val="aDefpara"/>
        <w:keepNext/>
      </w:pPr>
      <w:r>
        <w:tab/>
        <w:t>(a)</w:t>
      </w:r>
      <w:r>
        <w:tab/>
        <w:t xml:space="preserve">costs payable by a utility under the </w:t>
      </w:r>
      <w:hyperlink r:id="rId70" w:tooltip="A1997-77" w:history="1">
        <w:r w:rsidR="00326C92" w:rsidRPr="00326C92">
          <w:rPr>
            <w:rStyle w:val="charCitHyperlinkAbbrev"/>
          </w:rPr>
          <w:t>ICRC Act</w:t>
        </w:r>
      </w:hyperlink>
      <w:r>
        <w:t>; and</w:t>
      </w:r>
    </w:p>
    <w:p w14:paraId="45052607" w14:textId="77777777" w:rsidR="00FC6A24" w:rsidRDefault="00FC6A24" w:rsidP="00D27193">
      <w:pPr>
        <w:pStyle w:val="aDefpara"/>
        <w:keepNext/>
      </w:pPr>
      <w:r>
        <w:tab/>
        <w:t>(b)</w:t>
      </w:r>
      <w:r>
        <w:tab/>
        <w:t>any fees, charges, costs or other amounts prescribed under the regulations for this definition.</w:t>
      </w:r>
    </w:p>
    <w:p w14:paraId="7190B222" w14:textId="77777777" w:rsidR="00FC6A24" w:rsidRDefault="00FC6A24">
      <w:pPr>
        <w:pStyle w:val="aExamHdgss"/>
      </w:pPr>
      <w:r>
        <w:t>Example for par (a)</w:t>
      </w:r>
    </w:p>
    <w:p w14:paraId="570EA927" w14:textId="4E25D301" w:rsidR="00FC6A24" w:rsidRDefault="00FC6A24">
      <w:pPr>
        <w:pStyle w:val="aExamss"/>
      </w:pPr>
      <w:r>
        <w:t xml:space="preserve">costs of an investigation on an industry reference into a regulated industry under the </w:t>
      </w:r>
      <w:hyperlink r:id="rId71" w:tooltip="A1997-77" w:history="1">
        <w:r w:rsidR="00326C92" w:rsidRPr="00326C92">
          <w:rPr>
            <w:rStyle w:val="charCitHyperlinkAbbrev"/>
          </w:rPr>
          <w:t>ICRC Act</w:t>
        </w:r>
      </w:hyperlink>
      <w:r>
        <w:t>, s 19</w:t>
      </w:r>
    </w:p>
    <w:p w14:paraId="687C1F19" w14:textId="77777777" w:rsidR="00FC6A24" w:rsidRPr="003762E2" w:rsidRDefault="00FC6A24">
      <w:pPr>
        <w:pStyle w:val="AH3Div"/>
      </w:pPr>
      <w:bookmarkStart w:id="64" w:name="_Toc527449672"/>
      <w:r w:rsidRPr="003762E2">
        <w:rPr>
          <w:rStyle w:val="CharDivNo"/>
        </w:rPr>
        <w:t>Division 3.5</w:t>
      </w:r>
      <w:r>
        <w:tab/>
      </w:r>
      <w:r w:rsidRPr="003762E2">
        <w:rPr>
          <w:rStyle w:val="CharDivText"/>
        </w:rPr>
        <w:t>Review and enforcement</w:t>
      </w:r>
      <w:bookmarkEnd w:id="64"/>
    </w:p>
    <w:p w14:paraId="7CC1EB6E" w14:textId="77777777" w:rsidR="00FC6A24" w:rsidRDefault="00FC6A24">
      <w:pPr>
        <w:pStyle w:val="AH5Sec"/>
      </w:pPr>
      <w:bookmarkStart w:id="65" w:name="_Toc527449673"/>
      <w:r w:rsidRPr="003762E2">
        <w:rPr>
          <w:rStyle w:val="CharSectNo"/>
        </w:rPr>
        <w:t>46</w:t>
      </w:r>
      <w:r>
        <w:tab/>
        <w:t>Review of licence conditions</w:t>
      </w:r>
      <w:bookmarkEnd w:id="65"/>
    </w:p>
    <w:p w14:paraId="3671C3A3" w14:textId="77777777" w:rsidR="00FC6A24" w:rsidRDefault="00FC6A24">
      <w:pPr>
        <w:pStyle w:val="Amain"/>
      </w:pPr>
      <w:r>
        <w:tab/>
        <w:t>(1)</w:t>
      </w:r>
      <w:r>
        <w:tab/>
        <w:t>ICRC may review a licence at any time to determine whether the licence conditions are appropriate for achieving ICRC’s objects under this Act.</w:t>
      </w:r>
    </w:p>
    <w:p w14:paraId="456B149D" w14:textId="77777777" w:rsidR="00E46EE9" w:rsidRPr="0092630A" w:rsidRDefault="00E46EE9" w:rsidP="00E46EE9">
      <w:pPr>
        <w:pStyle w:val="Amain"/>
        <w:rPr>
          <w:lang w:eastAsia="en-AU"/>
        </w:rPr>
      </w:pPr>
      <w:r w:rsidRPr="0092630A">
        <w:rPr>
          <w:lang w:eastAsia="en-AU"/>
        </w:rPr>
        <w:tab/>
        <w:t>(2)</w:t>
      </w:r>
      <w:r w:rsidRPr="0092630A">
        <w:rPr>
          <w:lang w:eastAsia="en-AU"/>
        </w:rPr>
        <w:tab/>
        <w:t>ICRC must give public notice of a proposed review</w:t>
      </w:r>
    </w:p>
    <w:p w14:paraId="3802A10E" w14:textId="1C1CA21C"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2" w:tooltip="A2001-14" w:history="1">
        <w:r w:rsidRPr="0092630A">
          <w:rPr>
            <w:rStyle w:val="charCitHyperlinkAbbrev"/>
          </w:rPr>
          <w:t>Legislation Act</w:t>
        </w:r>
      </w:hyperlink>
      <w:r w:rsidRPr="0092630A">
        <w:rPr>
          <w:lang w:eastAsia="en-AU"/>
        </w:rPr>
        <w:t>, dict, pt 1).</w:t>
      </w:r>
    </w:p>
    <w:p w14:paraId="57E95DA4" w14:textId="77777777" w:rsidR="00FC6A24" w:rsidRDefault="00FC6A24">
      <w:pPr>
        <w:pStyle w:val="Amain"/>
      </w:pPr>
      <w:r>
        <w:tab/>
        <w:t>(3)</w:t>
      </w:r>
      <w:r>
        <w:tab/>
        <w:t>The notice must state the following matters:</w:t>
      </w:r>
    </w:p>
    <w:p w14:paraId="2EBA4854" w14:textId="77777777" w:rsidR="00FC6A24" w:rsidRDefault="00FC6A24">
      <w:pPr>
        <w:pStyle w:val="Apara"/>
      </w:pPr>
      <w:r>
        <w:tab/>
        <w:t>(a)</w:t>
      </w:r>
      <w:r>
        <w:tab/>
        <w:t xml:space="preserve">ICRC’s objects under this Act; </w:t>
      </w:r>
    </w:p>
    <w:p w14:paraId="3B7579A2" w14:textId="77777777" w:rsidR="00FC6A24" w:rsidRDefault="00FC6A24">
      <w:pPr>
        <w:pStyle w:val="Apara"/>
      </w:pPr>
      <w:r>
        <w:tab/>
        <w:t>(b)</w:t>
      </w:r>
      <w:r>
        <w:tab/>
        <w:t>the purpose of the review;</w:t>
      </w:r>
    </w:p>
    <w:p w14:paraId="24C821C2" w14:textId="77777777" w:rsidR="00FC6A24" w:rsidRDefault="00FC6A24">
      <w:pPr>
        <w:pStyle w:val="Apara"/>
      </w:pPr>
      <w:r>
        <w:tab/>
        <w:t>(c)</w:t>
      </w:r>
      <w:r>
        <w:tab/>
        <w:t>the identity of the utility;</w:t>
      </w:r>
    </w:p>
    <w:p w14:paraId="2CC3C427" w14:textId="77777777" w:rsidR="00FC6A24" w:rsidRDefault="00FC6A24">
      <w:pPr>
        <w:pStyle w:val="Apara"/>
      </w:pPr>
      <w:r>
        <w:tab/>
        <w:t>(d)</w:t>
      </w:r>
      <w:r>
        <w:tab/>
        <w:t>the utility services to which the licence relates;</w:t>
      </w:r>
    </w:p>
    <w:p w14:paraId="6D48DA3E" w14:textId="77777777" w:rsidR="00FC6A24" w:rsidRDefault="00FC6A24">
      <w:pPr>
        <w:pStyle w:val="Apara"/>
      </w:pPr>
      <w:r>
        <w:tab/>
        <w:t>(e)</w:t>
      </w:r>
      <w:r>
        <w:tab/>
        <w:t>where a copy of the licence may be inspected;</w:t>
      </w:r>
    </w:p>
    <w:p w14:paraId="1EE960B4" w14:textId="77777777" w:rsidR="00FC6A24" w:rsidRDefault="00FC6A24">
      <w:pPr>
        <w:pStyle w:val="Apara"/>
      </w:pPr>
      <w:r>
        <w:tab/>
        <w:t>(f)</w:t>
      </w:r>
      <w:r>
        <w:tab/>
        <w:t>where submissions in relation to the review should be lodged;</w:t>
      </w:r>
    </w:p>
    <w:p w14:paraId="7A2FADAF" w14:textId="77777777" w:rsidR="00FC6A24" w:rsidRDefault="00FC6A24">
      <w:pPr>
        <w:pStyle w:val="Apara"/>
      </w:pPr>
      <w:r>
        <w:tab/>
        <w:t>(g)</w:t>
      </w:r>
      <w:r>
        <w:tab/>
        <w:t>the closing date for submissions, that is at least 28 days after the day on which the notice is published.</w:t>
      </w:r>
    </w:p>
    <w:p w14:paraId="1226F9AE" w14:textId="77777777" w:rsidR="00FC6A24" w:rsidRDefault="00FC6A24">
      <w:pPr>
        <w:pStyle w:val="Amain"/>
      </w:pPr>
      <w:r>
        <w:lastRenderedPageBreak/>
        <w:tab/>
        <w:t>(4)</w:t>
      </w:r>
      <w:r>
        <w:tab/>
        <w:t>For a review, ICRC must ensure that the utility has a reasonable opportunity—</w:t>
      </w:r>
    </w:p>
    <w:p w14:paraId="7C453949" w14:textId="77777777" w:rsidR="00FC6A24" w:rsidRDefault="00FC6A24">
      <w:pPr>
        <w:pStyle w:val="Apara"/>
      </w:pPr>
      <w:r>
        <w:tab/>
        <w:t>(a)</w:t>
      </w:r>
      <w:r>
        <w:tab/>
        <w:t xml:space="preserve">to examine submissions lodged with ICRC in accordance with the </w:t>
      </w:r>
      <w:r w:rsidR="00E46EE9" w:rsidRPr="0092630A">
        <w:t xml:space="preserve">public </w:t>
      </w:r>
      <w:r>
        <w:t xml:space="preserve">notice; and </w:t>
      </w:r>
    </w:p>
    <w:p w14:paraId="06B3A4C0" w14:textId="77777777" w:rsidR="00FC6A24" w:rsidRDefault="00FC6A24">
      <w:pPr>
        <w:pStyle w:val="Apara"/>
      </w:pPr>
      <w:r>
        <w:tab/>
        <w:t>(b)</w:t>
      </w:r>
      <w:r>
        <w:tab/>
        <w:t>to make representations to ICRC about any matter raised in the submissions.</w:t>
      </w:r>
    </w:p>
    <w:p w14:paraId="34C41DB6" w14:textId="77777777" w:rsidR="00FC6A24" w:rsidRDefault="00FC6A24">
      <w:pPr>
        <w:pStyle w:val="Amain"/>
      </w:pPr>
      <w:r>
        <w:tab/>
        <w:t>(5)</w:t>
      </w:r>
      <w:r>
        <w:tab/>
        <w:t>ICRC must not finish a review unless it has—</w:t>
      </w:r>
    </w:p>
    <w:p w14:paraId="62B49F4A" w14:textId="77777777" w:rsidR="00FC6A24" w:rsidRDefault="00FC6A24">
      <w:pPr>
        <w:pStyle w:val="Apara"/>
      </w:pPr>
      <w:r>
        <w:tab/>
        <w:t>(a)</w:t>
      </w:r>
      <w:r>
        <w:tab/>
        <w:t xml:space="preserve">given the utility and each person who made a submission in accordance with the </w:t>
      </w:r>
      <w:r w:rsidR="000D6987" w:rsidRPr="0092630A">
        <w:t xml:space="preserve">public </w:t>
      </w:r>
      <w:r>
        <w:t>notice a written statement of its expected findings and supporting reasons and the action (if any) that ICRC proposes to take because of the review; and</w:t>
      </w:r>
    </w:p>
    <w:p w14:paraId="464FC15C" w14:textId="77777777" w:rsidR="00FC6A24" w:rsidRDefault="00FC6A24">
      <w:pPr>
        <w:pStyle w:val="Apara"/>
      </w:pPr>
      <w:r>
        <w:tab/>
        <w:t>(b)</w:t>
      </w:r>
      <w:r>
        <w:tab/>
        <w:t>allowed the utility and each such person a reasonable opportunity to make further representations to ICRC; and</w:t>
      </w:r>
    </w:p>
    <w:p w14:paraId="7CB9BA57" w14:textId="77777777" w:rsidR="00FC6A24" w:rsidRDefault="00FC6A24">
      <w:pPr>
        <w:pStyle w:val="Apara"/>
      </w:pPr>
      <w:r>
        <w:tab/>
        <w:t>(c)</w:t>
      </w:r>
      <w:r>
        <w:tab/>
        <w:t>considered the matters raised in all the submissions and representations duly made to ICRC.</w:t>
      </w:r>
    </w:p>
    <w:p w14:paraId="7C2E863A" w14:textId="77777777" w:rsidR="00FC6A24" w:rsidRDefault="00FC6A24">
      <w:pPr>
        <w:pStyle w:val="Amain"/>
      </w:pPr>
      <w:r>
        <w:tab/>
        <w:t>(6)</w:t>
      </w:r>
      <w:r>
        <w:tab/>
        <w:t>When ICRC finishes a review, it must—</w:t>
      </w:r>
    </w:p>
    <w:p w14:paraId="1FE04B32" w14:textId="77777777" w:rsidR="00FC6A24" w:rsidRDefault="00FC6A24">
      <w:pPr>
        <w:pStyle w:val="Apara"/>
      </w:pPr>
      <w:r>
        <w:tab/>
        <w:t>(a)</w:t>
      </w:r>
      <w:r>
        <w:tab/>
        <w:t xml:space="preserve">give the utility a written statement of its findings and supporting reasons and the action (if any) taken by ICRC because of the review; and </w:t>
      </w:r>
    </w:p>
    <w:p w14:paraId="7AB174D5" w14:textId="77777777" w:rsidR="000D6987" w:rsidRPr="0092630A" w:rsidRDefault="000D6987" w:rsidP="00464EAD">
      <w:pPr>
        <w:pStyle w:val="Apara"/>
        <w:rPr>
          <w:szCs w:val="24"/>
          <w:lang w:eastAsia="en-AU"/>
        </w:rPr>
      </w:pPr>
      <w:r w:rsidRPr="0092630A">
        <w:rPr>
          <w:lang w:eastAsia="en-AU"/>
        </w:rPr>
        <w:tab/>
        <w:t>(b)</w:t>
      </w:r>
      <w:r w:rsidRPr="0092630A">
        <w:rPr>
          <w:lang w:eastAsia="en-AU"/>
        </w:rPr>
        <w:tab/>
        <w:t xml:space="preserve">give public notice of the findings of the review and the </w:t>
      </w:r>
      <w:r w:rsidRPr="0092630A">
        <w:rPr>
          <w:szCs w:val="24"/>
          <w:lang w:eastAsia="en-AU"/>
        </w:rPr>
        <w:t xml:space="preserve">place </w:t>
      </w:r>
      <w:r w:rsidRPr="000D6987">
        <w:t>where a record of the statement is available for public</w:t>
      </w:r>
      <w:r w:rsidRPr="0092630A">
        <w:rPr>
          <w:szCs w:val="24"/>
          <w:lang w:eastAsia="en-AU"/>
        </w:rPr>
        <w:t xml:space="preserve"> inspection.</w:t>
      </w:r>
    </w:p>
    <w:p w14:paraId="04DC0E03" w14:textId="1183D05C"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w:t>
      </w:r>
    </w:p>
    <w:p w14:paraId="09123BAC" w14:textId="77777777" w:rsidR="00FC6A24" w:rsidRDefault="00FC6A24">
      <w:pPr>
        <w:pStyle w:val="AH5Sec"/>
      </w:pPr>
      <w:bookmarkStart w:id="66" w:name="_Toc527449674"/>
      <w:r w:rsidRPr="003762E2">
        <w:rPr>
          <w:rStyle w:val="CharSectNo"/>
        </w:rPr>
        <w:lastRenderedPageBreak/>
        <w:t>47</w:t>
      </w:r>
      <w:r>
        <w:tab/>
        <w:t>Contravention of licence condition</w:t>
      </w:r>
      <w:bookmarkEnd w:id="66"/>
    </w:p>
    <w:p w14:paraId="1B87D9E7" w14:textId="77777777" w:rsidR="00FC6A24" w:rsidRDefault="00FC6A24">
      <w:pPr>
        <w:pStyle w:val="Amain"/>
        <w:keepNext/>
      </w:pPr>
      <w:r>
        <w:tab/>
        <w:t>(1)</w:t>
      </w:r>
      <w:r>
        <w:tab/>
        <w:t>A utility must not, without reasonable excuse, contravene a condition of its licence.</w:t>
      </w:r>
    </w:p>
    <w:p w14:paraId="45BF3109" w14:textId="77777777" w:rsidR="00FC6A24" w:rsidRDefault="00FC6A24" w:rsidP="00D27193">
      <w:pPr>
        <w:pStyle w:val="Penalty"/>
        <w:keepNext/>
      </w:pPr>
      <w:r>
        <w:t>Maximum penalty:  3 000 penalty units.</w:t>
      </w:r>
    </w:p>
    <w:p w14:paraId="52C8F000" w14:textId="77777777" w:rsidR="00FC6A24" w:rsidRDefault="00FC6A24">
      <w:pPr>
        <w:pStyle w:val="Amain"/>
      </w:pPr>
      <w:r>
        <w:tab/>
        <w:t>(2)</w:t>
      </w:r>
      <w:r>
        <w:tab/>
        <w:t>A utility that, without reasonable excuse, contravenes a condition of its licence commits a separate offence for each day (after the first day) during any part of which the contravention continues without reasonable excuse.</w:t>
      </w:r>
    </w:p>
    <w:p w14:paraId="01ABFFA7" w14:textId="77777777" w:rsidR="00FC6A24" w:rsidRDefault="00FC6A24">
      <w:pPr>
        <w:pStyle w:val="Amain"/>
      </w:pPr>
      <w:r>
        <w:tab/>
        <w:t>(3)</w:t>
      </w:r>
      <w:r>
        <w:tab/>
        <w:t>An offence against subsection (2) is punishable, on conviction, by a fine not exceeding 600 penalty units.</w:t>
      </w:r>
    </w:p>
    <w:p w14:paraId="3E7B605E" w14:textId="77777777" w:rsidR="00FC6A24" w:rsidRDefault="00FC6A24">
      <w:pPr>
        <w:pStyle w:val="AH5Sec"/>
      </w:pPr>
      <w:bookmarkStart w:id="67" w:name="_Toc527449675"/>
      <w:r w:rsidRPr="003762E2">
        <w:rPr>
          <w:rStyle w:val="CharSectNo"/>
        </w:rPr>
        <w:t>48</w:t>
      </w:r>
      <w:r>
        <w:tab/>
        <w:t>Directions about licence condition</w:t>
      </w:r>
      <w:bookmarkEnd w:id="67"/>
    </w:p>
    <w:p w14:paraId="1E2CC08F" w14:textId="77777777" w:rsidR="00FC6A24" w:rsidRDefault="00FC6A24">
      <w:pPr>
        <w:pStyle w:val="Amain"/>
      </w:pPr>
      <w:r>
        <w:tab/>
        <w:t>(1)</w:t>
      </w:r>
      <w:r>
        <w:tab/>
        <w:t>This section applies if ICRC is satisfied that a utility has contravened, or is likely to contravene, a condition of its licence.</w:t>
      </w:r>
    </w:p>
    <w:p w14:paraId="35E3E03A" w14:textId="77777777" w:rsidR="00FC6A24" w:rsidRDefault="00FC6A24">
      <w:pPr>
        <w:pStyle w:val="Amain"/>
      </w:pPr>
      <w:r>
        <w:tab/>
        <w:t>(2)</w:t>
      </w:r>
      <w:r>
        <w:tab/>
        <w:t>ICRC may give a direction under this section only if it has taken reasonable steps to consult the utility concerned about the giving of the direction.</w:t>
      </w:r>
    </w:p>
    <w:p w14:paraId="021DE658" w14:textId="77777777" w:rsidR="00FC6A24" w:rsidRDefault="00FC6A24">
      <w:pPr>
        <w:pStyle w:val="Amain"/>
      </w:pPr>
      <w:r>
        <w:tab/>
        <w:t>(3)</w:t>
      </w:r>
      <w:r>
        <w:tab/>
        <w:t>ICRC may give a written direction to the utility to take action stated in the direction to ensure compliance with the condition, including action—</w:t>
      </w:r>
    </w:p>
    <w:p w14:paraId="501A6634" w14:textId="77777777" w:rsidR="00FC6A24" w:rsidRDefault="00FC6A24">
      <w:pPr>
        <w:pStyle w:val="Apara"/>
      </w:pPr>
      <w:r>
        <w:tab/>
        <w:t>(a)</w:t>
      </w:r>
      <w:r>
        <w:tab/>
        <w:t>to rectify the contravention; or</w:t>
      </w:r>
    </w:p>
    <w:p w14:paraId="1FCFC77D" w14:textId="77777777" w:rsidR="00FC6A24" w:rsidRDefault="00FC6A24">
      <w:pPr>
        <w:pStyle w:val="Apara"/>
      </w:pPr>
      <w:r>
        <w:tab/>
        <w:t>(b)</w:t>
      </w:r>
      <w:r>
        <w:tab/>
        <w:t>to avoid the likely contravention.</w:t>
      </w:r>
    </w:p>
    <w:p w14:paraId="0124D4CA" w14:textId="08DD1824"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14:paraId="7D03FCB5" w14:textId="77777777" w:rsidR="00FC6A24" w:rsidRDefault="00FC6A24">
      <w:pPr>
        <w:pStyle w:val="AH5Sec"/>
      </w:pPr>
      <w:bookmarkStart w:id="68" w:name="_Toc527449676"/>
      <w:r w:rsidRPr="003762E2">
        <w:rPr>
          <w:rStyle w:val="CharSectNo"/>
        </w:rPr>
        <w:lastRenderedPageBreak/>
        <w:t>49</w:t>
      </w:r>
      <w:r>
        <w:tab/>
        <w:t>Directions about accounts and records</w:t>
      </w:r>
      <w:bookmarkEnd w:id="68"/>
    </w:p>
    <w:p w14:paraId="1D0295DB" w14:textId="24F3D1D4" w:rsidR="00FC6A24" w:rsidRDefault="00FC6A24" w:rsidP="00D27193">
      <w:pPr>
        <w:pStyle w:val="Amain"/>
        <w:keepNext/>
        <w:keepLines/>
      </w:pPr>
      <w:r>
        <w:tab/>
        <w:t>(1)</w:t>
      </w:r>
      <w:r>
        <w:tab/>
        <w:t xml:space="preserve">If ICRC is satisfied that it is necessary or convenient to do so in relation to the exercise of its functions under the </w:t>
      </w:r>
      <w:hyperlink r:id="rId75" w:tooltip="A1997-77" w:history="1">
        <w:r w:rsidR="00326C92" w:rsidRPr="00326C92">
          <w:rPr>
            <w:rStyle w:val="charCitHyperlinkAbbrev"/>
          </w:rPr>
          <w:t>ICRC Act</w:t>
        </w:r>
      </w:hyperlink>
      <w:r>
        <w:t>, part 3, 4, 4A or 4B, ICRC may give a written direction to a utility about the keeping of accounts and records in relation to the utility’s functions under this Act.</w:t>
      </w:r>
    </w:p>
    <w:p w14:paraId="073BB95F" w14:textId="38C5870F"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76" w:tooltip="A2001-14" w:history="1">
        <w:r w:rsidRPr="00B636AC">
          <w:rPr>
            <w:rStyle w:val="charCitHyperlinkAbbrev"/>
          </w:rPr>
          <w:t>Legislation Act</w:t>
        </w:r>
      </w:hyperlink>
      <w:r w:rsidRPr="00B636AC">
        <w:t>, pt 19.5.</w:t>
      </w:r>
    </w:p>
    <w:p w14:paraId="19431794" w14:textId="77777777" w:rsidR="00FC6A24" w:rsidRDefault="00FC6A24">
      <w:pPr>
        <w:pStyle w:val="Amain"/>
      </w:pPr>
      <w:r>
        <w:tab/>
        <w:t>(2)</w:t>
      </w:r>
      <w:r>
        <w:tab/>
        <w:t xml:space="preserve">A direction may require the utility, for example, to do </w:t>
      </w:r>
      <w:r w:rsidR="00000666" w:rsidRPr="00B636AC">
        <w:t>1 or more</w:t>
      </w:r>
      <w:r>
        <w:t xml:space="preserve"> of the following:</w:t>
      </w:r>
    </w:p>
    <w:p w14:paraId="3DEC46BB" w14:textId="77777777" w:rsidR="00FC6A24" w:rsidRDefault="00FC6A24">
      <w:pPr>
        <w:pStyle w:val="Apara"/>
      </w:pPr>
      <w:r>
        <w:tab/>
        <w:t>(a)</w:t>
      </w:r>
      <w:r>
        <w:tab/>
        <w:t>to set up and maintain separate accounts for a stated activity;</w:t>
      </w:r>
    </w:p>
    <w:p w14:paraId="2C625617" w14:textId="77777777" w:rsidR="00FC6A24" w:rsidRDefault="00FC6A24">
      <w:pPr>
        <w:pStyle w:val="Apara"/>
      </w:pPr>
      <w:r>
        <w:tab/>
        <w:t>(b)</w:t>
      </w:r>
      <w:r>
        <w:tab/>
        <w:t>to set up and maintain a consolidated set of accounts for a stated activity;</w:t>
      </w:r>
    </w:p>
    <w:p w14:paraId="538D883F" w14:textId="77777777" w:rsidR="00FC6A24" w:rsidRDefault="00FC6A24">
      <w:pPr>
        <w:pStyle w:val="Apara"/>
      </w:pPr>
      <w:r>
        <w:tab/>
        <w:t>(c)</w:t>
      </w:r>
      <w:r>
        <w:tab/>
        <w:t>to apportion costs shared between different activities in a stated way;</w:t>
      </w:r>
    </w:p>
    <w:p w14:paraId="77B0B532" w14:textId="77777777" w:rsidR="00FC6A24" w:rsidRDefault="00FC6A24">
      <w:pPr>
        <w:pStyle w:val="Apara"/>
      </w:pPr>
      <w:r>
        <w:tab/>
        <w:t>(d)</w:t>
      </w:r>
      <w:r>
        <w:tab/>
        <w:t>to deal with information about its functions under this Act in a stated way;</w:t>
      </w:r>
    </w:p>
    <w:p w14:paraId="512436F9" w14:textId="77777777" w:rsidR="00FC6A24" w:rsidRDefault="00FC6A24">
      <w:pPr>
        <w:pStyle w:val="Apara"/>
      </w:pPr>
      <w:r>
        <w:tab/>
        <w:t>(e)</w:t>
      </w:r>
      <w:r>
        <w:tab/>
        <w:t>to keep records of a stated class;</w:t>
      </w:r>
    </w:p>
    <w:p w14:paraId="755DD960" w14:textId="77777777" w:rsidR="00FC6A24" w:rsidRDefault="00FC6A24">
      <w:pPr>
        <w:pStyle w:val="Apara"/>
        <w:keepNext/>
      </w:pPr>
      <w:r>
        <w:tab/>
        <w:t>(f)</w:t>
      </w:r>
      <w:r>
        <w:tab/>
        <w:t>to maintain accounts or records in a stated way.</w:t>
      </w:r>
    </w:p>
    <w:p w14:paraId="2C693FCC" w14:textId="0CDB2A83"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00255624" w:rsidRPr="00255624">
          <w:rPr>
            <w:rStyle w:val="charCitHyperlinkAbbrev"/>
          </w:rPr>
          <w:t>Legislation Act</w:t>
        </w:r>
      </w:hyperlink>
      <w:r>
        <w:t>, s 126 and s 132).</w:t>
      </w:r>
    </w:p>
    <w:p w14:paraId="5CC13BC4" w14:textId="77777777" w:rsidR="00FC6A24" w:rsidRDefault="00FC6A24">
      <w:pPr>
        <w:pStyle w:val="AH5Sec"/>
      </w:pPr>
      <w:bookmarkStart w:id="69" w:name="_Toc527449677"/>
      <w:r w:rsidRPr="003762E2">
        <w:rPr>
          <w:rStyle w:val="CharSectNo"/>
        </w:rPr>
        <w:lastRenderedPageBreak/>
        <w:t>50</w:t>
      </w:r>
      <w:r>
        <w:tab/>
        <w:t>Contravention of direction</w:t>
      </w:r>
      <w:bookmarkEnd w:id="69"/>
    </w:p>
    <w:p w14:paraId="7C1EB30E" w14:textId="77777777" w:rsidR="00FC6A24" w:rsidRDefault="00FC6A24">
      <w:pPr>
        <w:pStyle w:val="Amain"/>
        <w:keepNext/>
      </w:pPr>
      <w:r>
        <w:tab/>
        <w:t>(1)</w:t>
      </w:r>
      <w:r>
        <w:tab/>
        <w:t>A utility must not, without reasonable excuse, contravene a direction under section 48</w:t>
      </w:r>
      <w:r>
        <w:rPr>
          <w:color w:val="000080"/>
        </w:rPr>
        <w:t xml:space="preserve"> </w:t>
      </w:r>
      <w:r>
        <w:t>or 49.</w:t>
      </w:r>
    </w:p>
    <w:p w14:paraId="40C80CA8" w14:textId="77777777" w:rsidR="00FC6A24" w:rsidRDefault="00FC6A24" w:rsidP="00D27193">
      <w:pPr>
        <w:pStyle w:val="Penalty"/>
        <w:keepNext/>
      </w:pPr>
      <w:r>
        <w:t>Maximum penalty:  2 000 penalty units.</w:t>
      </w:r>
    </w:p>
    <w:p w14:paraId="559A6A83" w14:textId="77777777" w:rsidR="00FC6A24" w:rsidRDefault="00FC6A24" w:rsidP="00D27193">
      <w:pPr>
        <w:pStyle w:val="Amain"/>
        <w:keepLines/>
      </w:pPr>
      <w:r>
        <w:tab/>
        <w:t>(2)</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14:paraId="1FF5097F" w14:textId="77777777" w:rsidR="00FC6A24" w:rsidRDefault="00FC6A24">
      <w:pPr>
        <w:pStyle w:val="Amain"/>
      </w:pPr>
      <w:r>
        <w:tab/>
        <w:t>(3)</w:t>
      </w:r>
      <w:r>
        <w:tab/>
        <w:t>An offence against subsection (2) is punishable, on conviction, by a fine not exceeding 200 penalty units.</w:t>
      </w:r>
    </w:p>
    <w:p w14:paraId="167A01D0" w14:textId="77777777" w:rsidR="00B32ED8" w:rsidRPr="003762E2" w:rsidRDefault="00FC6A24">
      <w:pPr>
        <w:pStyle w:val="AH3Div"/>
      </w:pPr>
      <w:bookmarkStart w:id="70" w:name="_Toc527449678"/>
      <w:r w:rsidRPr="003762E2">
        <w:rPr>
          <w:rStyle w:val="CharDivNo"/>
        </w:rPr>
        <w:t>Division 3.6</w:t>
      </w:r>
      <w:r>
        <w:tab/>
      </w:r>
      <w:r w:rsidRPr="003762E2">
        <w:rPr>
          <w:rStyle w:val="CharDivText"/>
        </w:rPr>
        <w:t>Miscellaneous</w:t>
      </w:r>
      <w:bookmarkEnd w:id="70"/>
    </w:p>
    <w:p w14:paraId="61A456A3" w14:textId="77777777" w:rsidR="008A1FCF" w:rsidRPr="009D7A32" w:rsidRDefault="008A1FCF" w:rsidP="008A1FCF">
      <w:pPr>
        <w:pStyle w:val="AH5Sec"/>
      </w:pPr>
      <w:bookmarkStart w:id="71" w:name="_Toc527449679"/>
      <w:r w:rsidRPr="003762E2">
        <w:rPr>
          <w:rStyle w:val="CharSectNo"/>
        </w:rPr>
        <w:t>51</w:t>
      </w:r>
      <w:r w:rsidRPr="009D7A32">
        <w:tab/>
        <w:t>Protection of personal information</w:t>
      </w:r>
      <w:bookmarkEnd w:id="71"/>
    </w:p>
    <w:p w14:paraId="789C8F64" w14:textId="77777777" w:rsidR="008A1FCF" w:rsidRPr="009D7A32" w:rsidRDefault="008A1FCF" w:rsidP="008A1FCF">
      <w:pPr>
        <w:pStyle w:val="Amain"/>
      </w:pPr>
      <w:r w:rsidRPr="009D7A32">
        <w:tab/>
        <w:t>(1)</w:t>
      </w:r>
      <w:r w:rsidRPr="009D7A32">
        <w:tab/>
        <w:t>This section applies to personal information gained by a utility in relation to the provision of a utility service.</w:t>
      </w:r>
    </w:p>
    <w:p w14:paraId="2935E9EA" w14:textId="77777777" w:rsidR="00B32ED8" w:rsidRPr="004F4043" w:rsidRDefault="00B32ED8" w:rsidP="00CA512D">
      <w:pPr>
        <w:pStyle w:val="Amain"/>
        <w:keepNext/>
      </w:pPr>
      <w:r>
        <w:tab/>
        <w:t>(2</w:t>
      </w:r>
      <w:r w:rsidRPr="004F4043">
        <w:t>)</w:t>
      </w:r>
      <w:r w:rsidRPr="004F4043">
        <w:tab/>
        <w:t>A utility, when dealing with personal information, must comply with—</w:t>
      </w:r>
    </w:p>
    <w:p w14:paraId="145B6FC8" w14:textId="77777777" w:rsidR="00B32ED8" w:rsidRPr="004F4043" w:rsidRDefault="00B32ED8" w:rsidP="00D07898">
      <w:pPr>
        <w:pStyle w:val="Apara"/>
      </w:pPr>
      <w:r w:rsidRPr="004F4043">
        <w:tab/>
        <w:t>(a)</w:t>
      </w:r>
      <w:r w:rsidRPr="004F4043">
        <w:tab/>
        <w:t>the Australian Privacy Principles; and</w:t>
      </w:r>
    </w:p>
    <w:p w14:paraId="12DC00DC" w14:textId="4EFA91D2" w:rsidR="00B32ED8" w:rsidRPr="004F4043" w:rsidRDefault="00B32ED8" w:rsidP="00D07898">
      <w:pPr>
        <w:pStyle w:val="Apara"/>
      </w:pPr>
      <w:r w:rsidRPr="004F4043">
        <w:tab/>
        <w:t>(b)</w:t>
      </w:r>
      <w:r w:rsidRPr="004F4043">
        <w:tab/>
        <w:t xml:space="preserve">the </w:t>
      </w:r>
      <w:hyperlink r:id="rId78" w:tooltip="Act 1988 No 119 (Cwlth)" w:history="1">
        <w:r w:rsidRPr="004F4043">
          <w:rPr>
            <w:rStyle w:val="charCitHyperlinkAbbrev"/>
          </w:rPr>
          <w:t>Privacy Act</w:t>
        </w:r>
      </w:hyperlink>
      <w:r w:rsidRPr="004F4043">
        <w:t>, part 3A (Credit reporting); and</w:t>
      </w:r>
    </w:p>
    <w:p w14:paraId="1D19AA0D" w14:textId="77777777" w:rsidR="00B32ED8" w:rsidRPr="004F4043" w:rsidRDefault="00B32ED8" w:rsidP="00D07898">
      <w:pPr>
        <w:pStyle w:val="Apara"/>
      </w:pPr>
      <w:r w:rsidRPr="004F4043">
        <w:tab/>
        <w:t>(c)</w:t>
      </w:r>
      <w:r w:rsidRPr="004F4043">
        <w:tab/>
        <w:t>the registered CR code.</w:t>
      </w:r>
    </w:p>
    <w:p w14:paraId="7C9D7C0D" w14:textId="77777777" w:rsidR="00570249" w:rsidRPr="008D6B44" w:rsidRDefault="00570249" w:rsidP="00570249">
      <w:pPr>
        <w:pStyle w:val="Amain"/>
      </w:pPr>
      <w:r w:rsidRPr="008D6B44">
        <w:tab/>
        <w:t>(3)</w:t>
      </w:r>
      <w:r w:rsidRPr="008D6B44">
        <w:tab/>
        <w:t>In this section:</w:t>
      </w:r>
    </w:p>
    <w:p w14:paraId="40ACFBEE" w14:textId="7DB901E6" w:rsidR="00570249" w:rsidRPr="008D6B44" w:rsidRDefault="00570249" w:rsidP="00570249">
      <w:pPr>
        <w:pStyle w:val="aDef"/>
      </w:pPr>
      <w:r w:rsidRPr="008D6B44">
        <w:rPr>
          <w:rStyle w:val="charBoldItals"/>
        </w:rPr>
        <w:t>Australian Privacy Principles</w:t>
      </w:r>
      <w:r w:rsidRPr="008D6B44">
        <w:t xml:space="preserve"> means the Australian Privacy Principles under the </w:t>
      </w:r>
      <w:hyperlink r:id="rId79" w:tooltip="Act 1988 No 119 (Cwlth)" w:history="1">
        <w:r w:rsidRPr="00D20B02">
          <w:rPr>
            <w:rStyle w:val="charCitHyperlinkAbbrev"/>
          </w:rPr>
          <w:t>Privacy Act</w:t>
        </w:r>
      </w:hyperlink>
      <w:r w:rsidRPr="008D6B44">
        <w:t>, schedule 1.</w:t>
      </w:r>
    </w:p>
    <w:p w14:paraId="4749A104" w14:textId="3D8AC1E0" w:rsidR="00570249" w:rsidRPr="008D6B44" w:rsidRDefault="00570249" w:rsidP="00570249">
      <w:pPr>
        <w:pStyle w:val="aDef"/>
      </w:pPr>
      <w:r w:rsidRPr="008D6B44">
        <w:rPr>
          <w:rStyle w:val="charBoldItals"/>
        </w:rPr>
        <w:t xml:space="preserve">Privacy Act </w:t>
      </w:r>
      <w:r w:rsidRPr="008D6B44">
        <w:t xml:space="preserve">means the </w:t>
      </w:r>
      <w:hyperlink r:id="rId80" w:tooltip="Act 1988 No 119 (Cwlth)" w:history="1">
        <w:r w:rsidRPr="008D6B44">
          <w:rPr>
            <w:rStyle w:val="charCitHyperlinkItal"/>
          </w:rPr>
          <w:t>Privacy Act 1988</w:t>
        </w:r>
      </w:hyperlink>
      <w:r w:rsidRPr="008D6B44">
        <w:rPr>
          <w:rStyle w:val="charItals"/>
        </w:rPr>
        <w:t xml:space="preserve"> </w:t>
      </w:r>
      <w:r w:rsidRPr="008D6B44">
        <w:t>(Cwlth).</w:t>
      </w:r>
    </w:p>
    <w:p w14:paraId="6EB30233" w14:textId="0F3C88D1" w:rsidR="00570249" w:rsidRPr="008D6B44" w:rsidRDefault="00570249" w:rsidP="00570249">
      <w:pPr>
        <w:pStyle w:val="aDef"/>
        <w:keepNext/>
      </w:pPr>
      <w:r w:rsidRPr="008D6B44">
        <w:rPr>
          <w:rStyle w:val="charBoldItals"/>
        </w:rPr>
        <w:t>registered CR code</w:t>
      </w:r>
      <w:r w:rsidRPr="008D6B44">
        <w:t xml:space="preserve">—see the </w:t>
      </w:r>
      <w:hyperlink r:id="rId81" w:tooltip="Act 1988 No 119 (Cwlth)" w:history="1">
        <w:r w:rsidRPr="00D20B02">
          <w:rPr>
            <w:rStyle w:val="charCitHyperlinkAbbrev"/>
          </w:rPr>
          <w:t>Privacy Act</w:t>
        </w:r>
      </w:hyperlink>
      <w:r w:rsidRPr="008D6B44">
        <w:t>, section 26M.</w:t>
      </w:r>
    </w:p>
    <w:p w14:paraId="64684002" w14:textId="2059769F" w:rsidR="00570249" w:rsidRPr="009D4C9A" w:rsidRDefault="00570249" w:rsidP="00570249">
      <w:pPr>
        <w:pStyle w:val="aNote"/>
        <w:rPr>
          <w:sz w:val="22"/>
          <w:szCs w:val="22"/>
        </w:rPr>
      </w:pPr>
      <w:r w:rsidRPr="008D6B44">
        <w:rPr>
          <w:rStyle w:val="charItals"/>
        </w:rPr>
        <w:t>Note</w:t>
      </w:r>
      <w:r w:rsidRPr="008D6B44">
        <w:rPr>
          <w:rStyle w:val="charItals"/>
        </w:rPr>
        <w:tab/>
      </w:r>
      <w:r w:rsidRPr="008D6B44">
        <w:t xml:space="preserve">The </w:t>
      </w:r>
      <w:r w:rsidRPr="008D6B44">
        <w:rPr>
          <w:rStyle w:val="charBoldItals"/>
        </w:rPr>
        <w:t>registered CR code</w:t>
      </w:r>
      <w:r w:rsidRPr="008D6B44">
        <w:t xml:space="preserve"> is a written </w:t>
      </w:r>
      <w:r w:rsidRPr="008D6B44">
        <w:rPr>
          <w:sz w:val="22"/>
          <w:szCs w:val="22"/>
          <w:lang w:eastAsia="en-AU"/>
        </w:rPr>
        <w:t>code of practice about credit reporting registered under th</w:t>
      </w:r>
      <w:r w:rsidRPr="009D4C9A">
        <w:rPr>
          <w:sz w:val="22"/>
          <w:szCs w:val="22"/>
          <w:lang w:eastAsia="en-AU"/>
        </w:rPr>
        <w:t xml:space="preserve">e </w:t>
      </w:r>
      <w:hyperlink r:id="rId82" w:tooltip="Act 1988 No 119 (Cwlth)" w:history="1">
        <w:r w:rsidRPr="009D4C9A">
          <w:rPr>
            <w:rStyle w:val="charCitHyperlinkAbbrev"/>
            <w:sz w:val="22"/>
            <w:szCs w:val="22"/>
          </w:rPr>
          <w:t>Privacy Act</w:t>
        </w:r>
      </w:hyperlink>
      <w:r w:rsidRPr="009D4C9A">
        <w:rPr>
          <w:sz w:val="22"/>
          <w:szCs w:val="22"/>
          <w:lang w:eastAsia="en-AU"/>
        </w:rPr>
        <w:t>.</w:t>
      </w:r>
    </w:p>
    <w:p w14:paraId="0E6C72B5" w14:textId="77777777" w:rsidR="00FC6A24" w:rsidRDefault="00FC6A24">
      <w:pPr>
        <w:pStyle w:val="AH5Sec"/>
      </w:pPr>
      <w:bookmarkStart w:id="72" w:name="_Toc527449680"/>
      <w:r w:rsidRPr="003762E2">
        <w:rPr>
          <w:rStyle w:val="CharSectNo"/>
        </w:rPr>
        <w:lastRenderedPageBreak/>
        <w:t>52</w:t>
      </w:r>
      <w:r>
        <w:tab/>
        <w:t>Public notice of licence decisions</w:t>
      </w:r>
      <w:bookmarkEnd w:id="72"/>
    </w:p>
    <w:p w14:paraId="71794565" w14:textId="77777777" w:rsidR="00FC6A24" w:rsidRDefault="00FC6A24">
      <w:pPr>
        <w:pStyle w:val="Amain"/>
      </w:pPr>
      <w:r>
        <w:tab/>
        <w:t>(1)</w:t>
      </w:r>
      <w:r>
        <w:tab/>
        <w:t>ICRC must prepare a notice of each of the following matters as soon as possible after it happens:</w:t>
      </w:r>
    </w:p>
    <w:p w14:paraId="54682402" w14:textId="77777777" w:rsidR="00FC6A24" w:rsidRDefault="00FC6A24">
      <w:pPr>
        <w:pStyle w:val="Apara"/>
      </w:pPr>
      <w:r>
        <w:tab/>
        <w:t>(a)</w:t>
      </w:r>
      <w:r>
        <w:tab/>
        <w:t>the grant of a utility licence under section 37 (Grant);</w:t>
      </w:r>
    </w:p>
    <w:p w14:paraId="3A3A455B" w14:textId="77777777" w:rsidR="00FC6A24" w:rsidRDefault="00FC6A24">
      <w:pPr>
        <w:pStyle w:val="Apara"/>
      </w:pPr>
      <w:r>
        <w:tab/>
        <w:t>(b)</w:t>
      </w:r>
      <w:r>
        <w:tab/>
        <w:t>the refusal of a utility licence under section 37 (Grant);</w:t>
      </w:r>
    </w:p>
    <w:p w14:paraId="68838BB9" w14:textId="77777777" w:rsidR="00FC6A24" w:rsidRDefault="00FC6A24">
      <w:pPr>
        <w:pStyle w:val="Apara"/>
      </w:pPr>
      <w:r>
        <w:tab/>
        <w:t>(c)</w:t>
      </w:r>
      <w:r>
        <w:tab/>
        <w:t>the variation of a utility licence under section 38 (Variation);</w:t>
      </w:r>
    </w:p>
    <w:p w14:paraId="199425FB" w14:textId="77777777" w:rsidR="00FC6A24" w:rsidRDefault="00FC6A24">
      <w:pPr>
        <w:pStyle w:val="Apara"/>
      </w:pPr>
      <w:r>
        <w:tab/>
        <w:t>(d)</w:t>
      </w:r>
      <w:r>
        <w:tab/>
        <w:t>an exemption from compliance with a utility licence condition under section 39 (Exemption from licence condition);</w:t>
      </w:r>
    </w:p>
    <w:p w14:paraId="6381C5A1" w14:textId="77777777" w:rsidR="00FC6A24" w:rsidRDefault="00FC6A24">
      <w:pPr>
        <w:pStyle w:val="Apara"/>
      </w:pPr>
      <w:r>
        <w:tab/>
        <w:t>(e)</w:t>
      </w:r>
      <w:r>
        <w:tab/>
        <w:t>ICRC’s agreement to the transfer of a utility licence under section 40 (Transfer);</w:t>
      </w:r>
    </w:p>
    <w:p w14:paraId="04879B37" w14:textId="77777777" w:rsidR="00FC6A24" w:rsidRDefault="00FC6A24">
      <w:pPr>
        <w:pStyle w:val="Apara"/>
      </w:pPr>
      <w:r>
        <w:tab/>
        <w:t>(f)</w:t>
      </w:r>
      <w:r>
        <w:tab/>
        <w:t>ICRC’s refusal to agree to the transfer of a utility licence under section 40 (Transfer);</w:t>
      </w:r>
    </w:p>
    <w:p w14:paraId="615A4BC5" w14:textId="77777777" w:rsidR="00FC6A24" w:rsidRDefault="00FC6A24">
      <w:pPr>
        <w:pStyle w:val="Apara"/>
      </w:pPr>
      <w:r>
        <w:tab/>
        <w:t>(g)</w:t>
      </w:r>
      <w:r>
        <w:tab/>
        <w:t>the surrender of a utility licence under section 41 (Surrender);</w:t>
      </w:r>
    </w:p>
    <w:p w14:paraId="6019A6A5" w14:textId="77777777" w:rsidR="00FC6A24" w:rsidRDefault="00FC6A24">
      <w:pPr>
        <w:pStyle w:val="Apara"/>
      </w:pPr>
      <w:r>
        <w:tab/>
        <w:t>(h)</w:t>
      </w:r>
      <w:r>
        <w:tab/>
        <w:t>the revocation of a utility licence under section 42 (Revocation);</w:t>
      </w:r>
    </w:p>
    <w:p w14:paraId="531AFF3A" w14:textId="77777777" w:rsidR="00FC6A24" w:rsidRDefault="00FC6A24">
      <w:pPr>
        <w:pStyle w:val="Apara"/>
      </w:pPr>
      <w:r>
        <w:tab/>
        <w:t>(i)</w:t>
      </w:r>
      <w:r>
        <w:tab/>
        <w:t>the determination of an annual licence fee for a utility under section 45 (Determination of fee).</w:t>
      </w:r>
    </w:p>
    <w:p w14:paraId="4DBE3481" w14:textId="77777777" w:rsidR="00FC6A24" w:rsidRDefault="00FC6A24">
      <w:pPr>
        <w:pStyle w:val="Amain"/>
      </w:pPr>
      <w:r>
        <w:tab/>
        <w:t>(2)</w:t>
      </w:r>
      <w:r>
        <w:tab/>
        <w:t>The notice must include a statement about the rights available under section 53 in relation to documents about the matter.</w:t>
      </w:r>
    </w:p>
    <w:p w14:paraId="14F109F0" w14:textId="77777777" w:rsidR="00FC6A24" w:rsidRDefault="00FC6A24">
      <w:pPr>
        <w:pStyle w:val="Amain"/>
        <w:keepNext/>
      </w:pPr>
      <w:r>
        <w:tab/>
        <w:t>(3)</w:t>
      </w:r>
      <w:r>
        <w:tab/>
        <w:t>The notice is a notifiable instrument.</w:t>
      </w:r>
    </w:p>
    <w:p w14:paraId="7E170431" w14:textId="23286A2F"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83" w:tooltip="A2001-14" w:history="1">
        <w:r w:rsidR="00255624" w:rsidRPr="00255624">
          <w:rPr>
            <w:rStyle w:val="charCitHyperlinkAbbrev"/>
          </w:rPr>
          <w:t>Legislation Act</w:t>
        </w:r>
      </w:hyperlink>
      <w:r>
        <w:t>.</w:t>
      </w:r>
    </w:p>
    <w:p w14:paraId="5408BAFE" w14:textId="77777777" w:rsidR="00FC6A24" w:rsidRDefault="00FC6A24">
      <w:pPr>
        <w:pStyle w:val="AH5Sec"/>
      </w:pPr>
      <w:bookmarkStart w:id="73" w:name="_Toc527449681"/>
      <w:r w:rsidRPr="003762E2">
        <w:rPr>
          <w:rStyle w:val="CharSectNo"/>
        </w:rPr>
        <w:t>53</w:t>
      </w:r>
      <w:r>
        <w:tab/>
        <w:t>Public access to licences etc</w:t>
      </w:r>
      <w:bookmarkEnd w:id="73"/>
    </w:p>
    <w:p w14:paraId="6DFA9164" w14:textId="77777777" w:rsidR="00FC6A24" w:rsidRDefault="00FC6A24">
      <w:pPr>
        <w:pStyle w:val="Amain"/>
        <w:keepNext/>
      </w:pPr>
      <w:r>
        <w:tab/>
        <w:t>(1)</w:t>
      </w:r>
      <w:r>
        <w:tab/>
        <w:t>ICRC must make copies of each of the documents mentioned in subsection (2) available for inspection by members of the public—</w:t>
      </w:r>
    </w:p>
    <w:p w14:paraId="40A8917B" w14:textId="77777777" w:rsidR="00FC6A24" w:rsidRDefault="00FC6A24">
      <w:pPr>
        <w:pStyle w:val="Apara"/>
        <w:keepNext/>
      </w:pPr>
      <w:r>
        <w:tab/>
        <w:t>(a)</w:t>
      </w:r>
      <w:r>
        <w:tab/>
        <w:t>during ordinary office hours at the office of ICRC; and</w:t>
      </w:r>
    </w:p>
    <w:p w14:paraId="1DE1E1BE" w14:textId="77777777" w:rsidR="00FC6A24" w:rsidRDefault="00FC6A24">
      <w:pPr>
        <w:pStyle w:val="Apara"/>
        <w:keepNext/>
      </w:pPr>
      <w:r>
        <w:tab/>
        <w:t>(b)</w:t>
      </w:r>
      <w:r>
        <w:tab/>
        <w:t>at any other place determined by ICRC; and</w:t>
      </w:r>
    </w:p>
    <w:p w14:paraId="7D9E097D" w14:textId="77777777" w:rsidR="00FC6A24" w:rsidRDefault="00FC6A24">
      <w:pPr>
        <w:pStyle w:val="Apara"/>
      </w:pPr>
      <w:r>
        <w:tab/>
        <w:t>(c)</w:t>
      </w:r>
      <w:r>
        <w:tab/>
        <w:t>on ICRC’s web site on the Internet.</w:t>
      </w:r>
    </w:p>
    <w:p w14:paraId="32DF0DF3" w14:textId="77777777" w:rsidR="00FC6A24" w:rsidRDefault="00FC6A24">
      <w:pPr>
        <w:pStyle w:val="Amain"/>
      </w:pPr>
      <w:r>
        <w:lastRenderedPageBreak/>
        <w:tab/>
        <w:t>(2)</w:t>
      </w:r>
      <w:r>
        <w:tab/>
        <w:t>Subsection (1) applies to each of the following documents:</w:t>
      </w:r>
    </w:p>
    <w:p w14:paraId="322701C3" w14:textId="77777777" w:rsidR="00FC6A24" w:rsidRDefault="00FC6A24">
      <w:pPr>
        <w:pStyle w:val="Apara"/>
      </w:pPr>
      <w:r>
        <w:tab/>
        <w:t>(a)</w:t>
      </w:r>
      <w:r>
        <w:tab/>
        <w:t>each utility licence;</w:t>
      </w:r>
    </w:p>
    <w:p w14:paraId="1D7B718E" w14:textId="77777777" w:rsidR="00FC6A24" w:rsidRDefault="00FC6A24">
      <w:pPr>
        <w:pStyle w:val="Apara"/>
      </w:pPr>
      <w:r>
        <w:tab/>
        <w:t>(b)</w:t>
      </w:r>
      <w:r>
        <w:tab/>
        <w:t>a record of each of the following decisions by ICRC:</w:t>
      </w:r>
    </w:p>
    <w:p w14:paraId="23C014A7" w14:textId="77777777" w:rsidR="00FC6A24" w:rsidRDefault="00FC6A24">
      <w:pPr>
        <w:pStyle w:val="Asubpara"/>
      </w:pPr>
      <w:r>
        <w:tab/>
        <w:t>(i)</w:t>
      </w:r>
      <w:r>
        <w:tab/>
        <w:t>to grant a utility licence;</w:t>
      </w:r>
    </w:p>
    <w:p w14:paraId="1AE509C3" w14:textId="77777777" w:rsidR="00FC6A24" w:rsidRDefault="00FC6A24">
      <w:pPr>
        <w:pStyle w:val="Asubpara"/>
      </w:pPr>
      <w:r>
        <w:tab/>
        <w:t>(ii)</w:t>
      </w:r>
      <w:r>
        <w:tab/>
        <w:t>to refuse to grant a utility licence;</w:t>
      </w:r>
    </w:p>
    <w:p w14:paraId="5FB42F11" w14:textId="77777777" w:rsidR="00FC6A24" w:rsidRDefault="00FC6A24">
      <w:pPr>
        <w:pStyle w:val="Asubpara"/>
      </w:pPr>
      <w:r>
        <w:tab/>
        <w:t>(iii)</w:t>
      </w:r>
      <w:r>
        <w:tab/>
        <w:t>to vary a utility licence;</w:t>
      </w:r>
    </w:p>
    <w:p w14:paraId="1E7E85FB" w14:textId="77777777" w:rsidR="00FC6A24" w:rsidRDefault="00FC6A24">
      <w:pPr>
        <w:pStyle w:val="Asubpara"/>
      </w:pPr>
      <w:r>
        <w:tab/>
        <w:t>(iv)</w:t>
      </w:r>
      <w:r>
        <w:tab/>
        <w:t>the determination of an annual licence fee;</w:t>
      </w:r>
    </w:p>
    <w:p w14:paraId="76E6A9C0" w14:textId="77777777" w:rsidR="00FC6A24" w:rsidRDefault="00FC6A24">
      <w:pPr>
        <w:pStyle w:val="Asubpara"/>
      </w:pPr>
      <w:r>
        <w:tab/>
        <w:t>(v)</w:t>
      </w:r>
      <w:r>
        <w:tab/>
        <w:t>to grant an exemption from compliance with a licence condition;</w:t>
      </w:r>
    </w:p>
    <w:p w14:paraId="0A0B141A" w14:textId="77777777" w:rsidR="00FC6A24" w:rsidRDefault="00FC6A24">
      <w:pPr>
        <w:pStyle w:val="Asubpara"/>
      </w:pPr>
      <w:r>
        <w:tab/>
        <w:t>(vi)</w:t>
      </w:r>
      <w:r>
        <w:tab/>
        <w:t>to agree to the transfer of a utility licence;</w:t>
      </w:r>
    </w:p>
    <w:p w14:paraId="660EEBE8" w14:textId="77777777" w:rsidR="00FC6A24" w:rsidRDefault="00FC6A24">
      <w:pPr>
        <w:pStyle w:val="Asubpara"/>
      </w:pPr>
      <w:r>
        <w:tab/>
        <w:t>(vii)</w:t>
      </w:r>
      <w:r>
        <w:tab/>
        <w:t>to refuse to agree to the transfer of a utility licence;</w:t>
      </w:r>
    </w:p>
    <w:p w14:paraId="657D018A" w14:textId="77777777" w:rsidR="00FC6A24" w:rsidRDefault="00FC6A24">
      <w:pPr>
        <w:pStyle w:val="Asubpara"/>
      </w:pPr>
      <w:r>
        <w:tab/>
        <w:t>(viii)</w:t>
      </w:r>
      <w:r>
        <w:tab/>
        <w:t>to revoke a utility licence;</w:t>
      </w:r>
    </w:p>
    <w:p w14:paraId="07B0F84F" w14:textId="77777777" w:rsidR="00FC6A24" w:rsidRDefault="00FC6A24">
      <w:pPr>
        <w:pStyle w:val="Apara"/>
      </w:pPr>
      <w:r>
        <w:tab/>
        <w:t>(c)</w:t>
      </w:r>
      <w:r>
        <w:tab/>
        <w:t>ICRC’s findings on a review under section 46, and its supporting reasons;</w:t>
      </w:r>
    </w:p>
    <w:p w14:paraId="2B3294C4" w14:textId="77777777" w:rsidR="00FC6A24" w:rsidRDefault="00FC6A24">
      <w:pPr>
        <w:pStyle w:val="Apara"/>
      </w:pPr>
      <w:r>
        <w:tab/>
        <w:t>(d)</w:t>
      </w:r>
      <w:r>
        <w:tab/>
        <w:t>the notice of the surrender of a licence.</w:t>
      </w:r>
    </w:p>
    <w:p w14:paraId="4E81E12B" w14:textId="77777777" w:rsidR="00FC6A24" w:rsidRDefault="00FC6A24">
      <w:pPr>
        <w:pStyle w:val="Amain"/>
      </w:pPr>
      <w:r>
        <w:tab/>
        <w:t>(3)</w:t>
      </w:r>
      <w:r>
        <w:tab/>
        <w:t>A person may—</w:t>
      </w:r>
    </w:p>
    <w:p w14:paraId="67A810C6" w14:textId="77777777" w:rsidR="00FC6A24" w:rsidRDefault="00FC6A24">
      <w:pPr>
        <w:pStyle w:val="Apara"/>
      </w:pPr>
      <w:r>
        <w:tab/>
        <w:t>(a)</w:t>
      </w:r>
      <w:r>
        <w:tab/>
        <w:t>without charge, inspect a document made available in accordance with subsection (1); and</w:t>
      </w:r>
    </w:p>
    <w:p w14:paraId="35987A2F" w14:textId="77777777" w:rsidR="00FC6A24" w:rsidRDefault="00FC6A24">
      <w:pPr>
        <w:pStyle w:val="Apara"/>
        <w:keepNext/>
      </w:pPr>
      <w:r>
        <w:tab/>
        <w:t>(b)</w:t>
      </w:r>
      <w:r>
        <w:tab/>
        <w:t>make a copy of all or part of the document, during ordinary office hours, at ICRC’s office.</w:t>
      </w:r>
    </w:p>
    <w:p w14:paraId="35943963" w14:textId="77777777" w:rsidR="00FC6A24" w:rsidRDefault="00FC6A24">
      <w:pPr>
        <w:pStyle w:val="aNote"/>
      </w:pPr>
      <w:r w:rsidRPr="00255624">
        <w:rPr>
          <w:rStyle w:val="charItals"/>
        </w:rPr>
        <w:t>Note</w:t>
      </w:r>
      <w:r w:rsidRPr="00255624">
        <w:rPr>
          <w:rStyle w:val="charItals"/>
        </w:rPr>
        <w:tab/>
      </w:r>
      <w:r>
        <w:t>A fee may be determined under s 254 for par (b).</w:t>
      </w:r>
    </w:p>
    <w:p w14:paraId="126A5C6A" w14:textId="77777777" w:rsidR="00FC6A24" w:rsidRDefault="00FC6A24">
      <w:pPr>
        <w:pStyle w:val="Amain"/>
      </w:pPr>
      <w:r>
        <w:tab/>
        <w:t>(4)</w:t>
      </w:r>
      <w:r>
        <w:tab/>
        <w:t>If a person requests that a copy be made available in electronic form, ICRC may provide the relevant information—</w:t>
      </w:r>
    </w:p>
    <w:p w14:paraId="156812FF" w14:textId="77777777" w:rsidR="00FC6A24" w:rsidRDefault="00FC6A24">
      <w:pPr>
        <w:pStyle w:val="Apara"/>
      </w:pPr>
      <w:r>
        <w:tab/>
        <w:t>(a)</w:t>
      </w:r>
      <w:r>
        <w:tab/>
        <w:t>on a data storage device; or</w:t>
      </w:r>
    </w:p>
    <w:p w14:paraId="54AD74DC" w14:textId="77777777" w:rsidR="00FC6A24" w:rsidRDefault="00FC6A24">
      <w:pPr>
        <w:pStyle w:val="Apara"/>
      </w:pPr>
      <w:r>
        <w:tab/>
        <w:t>(b)</w:t>
      </w:r>
      <w:r>
        <w:tab/>
        <w:t>by electronic transmission.</w:t>
      </w:r>
    </w:p>
    <w:p w14:paraId="1D690CEB" w14:textId="607E5E4B" w:rsidR="00FC6A24" w:rsidRDefault="00FC6A24">
      <w:pPr>
        <w:pStyle w:val="Amain"/>
      </w:pPr>
      <w:r>
        <w:lastRenderedPageBreak/>
        <w:tab/>
        <w:t>(5)</w:t>
      </w:r>
      <w:r>
        <w:tab/>
        <w:t xml:space="preserve">The </w:t>
      </w:r>
      <w:hyperlink r:id="rId84" w:tooltip="A1997-77" w:history="1">
        <w:r w:rsidR="00326C92" w:rsidRPr="00326C92">
          <w:rPr>
            <w:rStyle w:val="charCitHyperlinkAbbrev"/>
          </w:rPr>
          <w:t>ICRC Act</w:t>
        </w:r>
      </w:hyperlink>
      <w:r>
        <w:t>, section 46 does not apply to a document mentioned in subsection (2).</w:t>
      </w:r>
    </w:p>
    <w:p w14:paraId="6221438C" w14:textId="77777777" w:rsidR="00FC6A24" w:rsidRDefault="00FC6A24">
      <w:pPr>
        <w:pStyle w:val="AH5Sec"/>
      </w:pPr>
      <w:bookmarkStart w:id="74" w:name="_Toc527449682"/>
      <w:r w:rsidRPr="003762E2">
        <w:rPr>
          <w:rStyle w:val="CharSectNo"/>
        </w:rPr>
        <w:t>54</w:t>
      </w:r>
      <w:r>
        <w:tab/>
        <w:t>Annual reports—technical and environmental matters</w:t>
      </w:r>
      <w:bookmarkEnd w:id="74"/>
    </w:p>
    <w:p w14:paraId="31294A32" w14:textId="77777777" w:rsidR="00FC6A24" w:rsidRDefault="00FC6A24">
      <w:pPr>
        <w:pStyle w:val="Amain"/>
        <w:keepNext/>
      </w:pPr>
      <w:r>
        <w:tab/>
        <w:t>(1)</w:t>
      </w:r>
      <w:r>
        <w:tab/>
        <w:t>As soon as practicable after ICRC receives an annual report by a utility in accordance with the licence condition mentioned in section 25 (2) (d), it must—</w:t>
      </w:r>
    </w:p>
    <w:p w14:paraId="18102F11" w14:textId="77777777" w:rsidR="00FC6A24" w:rsidRDefault="00FC6A24">
      <w:pPr>
        <w:pStyle w:val="Apara"/>
      </w:pPr>
      <w:r>
        <w:tab/>
        <w:t>(a)</w:t>
      </w:r>
      <w:r>
        <w:tab/>
        <w:t xml:space="preserve">give a copy of the technical section of the report to </w:t>
      </w:r>
      <w:r w:rsidR="00116B43" w:rsidRPr="00105A0B">
        <w:t>the technical regulator</w:t>
      </w:r>
      <w:r>
        <w:t>; and</w:t>
      </w:r>
    </w:p>
    <w:p w14:paraId="3FEA5CEB" w14:textId="77777777" w:rsidR="00FC6A24" w:rsidRDefault="00FC6A24">
      <w:pPr>
        <w:pStyle w:val="Apara"/>
      </w:pPr>
      <w:r>
        <w:tab/>
        <w:t>(b)</w:t>
      </w:r>
      <w:r>
        <w:tab/>
        <w:t xml:space="preserve">give a copy of the environmental section of the report to the </w:t>
      </w:r>
      <w:r>
        <w:rPr>
          <w:color w:val="000000"/>
        </w:rPr>
        <w:t>environment protection authority</w:t>
      </w:r>
      <w:r>
        <w:t>.</w:t>
      </w:r>
    </w:p>
    <w:p w14:paraId="1CFB70A0" w14:textId="77777777" w:rsidR="00FC6A24" w:rsidRDefault="00FC6A24" w:rsidP="00B32ED8">
      <w:pPr>
        <w:pStyle w:val="Amain"/>
        <w:keepNext/>
      </w:pPr>
      <w:r>
        <w:tab/>
        <w:t>(2)</w:t>
      </w:r>
      <w:r>
        <w:tab/>
        <w:t>For this section—</w:t>
      </w:r>
    </w:p>
    <w:p w14:paraId="751C6803" w14:textId="77777777" w:rsidR="00FC6A24" w:rsidRDefault="00FC6A24">
      <w:pPr>
        <w:pStyle w:val="Apara"/>
      </w:pPr>
      <w:r>
        <w:tab/>
        <w:t>(a)</w:t>
      </w:r>
      <w:r>
        <w:tab/>
        <w:t>the technical section of the report is the part concerning the utility’s compliance with the requirements under this Act in relation to technical codes; and</w:t>
      </w:r>
    </w:p>
    <w:p w14:paraId="5DCF3CA4" w14:textId="77777777" w:rsidR="00FC6A24" w:rsidRDefault="00FC6A24">
      <w:pPr>
        <w:pStyle w:val="Apara"/>
      </w:pPr>
      <w:r>
        <w:tab/>
        <w:t>(b)</w:t>
      </w:r>
      <w:r>
        <w:tab/>
        <w:t>the environmental section of the report is the part concerning the utility’s compliance with the requirements under this Act in relation to the protection of the environment.</w:t>
      </w:r>
    </w:p>
    <w:p w14:paraId="72563BAA" w14:textId="77777777" w:rsidR="00FC6A24" w:rsidRDefault="00FC6A24">
      <w:pPr>
        <w:pStyle w:val="Amain"/>
      </w:pPr>
      <w:r>
        <w:tab/>
        <w:t>(3)</w:t>
      </w:r>
      <w:r>
        <w:tab/>
        <w:t>Without limiting the requirements mentioned in section 25 (2) (d), ICRC may, in writing, require a utility to prepare annual reports with separate technical and environmental sections.</w:t>
      </w:r>
    </w:p>
    <w:p w14:paraId="713BCBA9" w14:textId="77777777" w:rsidR="00FC6A24" w:rsidRDefault="00FC6A24">
      <w:pPr>
        <w:pStyle w:val="PageBreak"/>
      </w:pPr>
      <w:r>
        <w:br w:type="page"/>
      </w:r>
    </w:p>
    <w:p w14:paraId="1E01099C" w14:textId="77777777" w:rsidR="00FC6A24" w:rsidRPr="003762E2" w:rsidRDefault="00FC6A24">
      <w:pPr>
        <w:pStyle w:val="AH2Part"/>
      </w:pPr>
      <w:bookmarkStart w:id="75" w:name="_Toc527449683"/>
      <w:r w:rsidRPr="003762E2">
        <w:rPr>
          <w:rStyle w:val="CharPartNo"/>
        </w:rPr>
        <w:lastRenderedPageBreak/>
        <w:t>Part 3A</w:t>
      </w:r>
      <w:r>
        <w:tab/>
      </w:r>
      <w:r w:rsidRPr="003762E2">
        <w:rPr>
          <w:rStyle w:val="CharPartText"/>
        </w:rPr>
        <w:t>Energy industry levy</w:t>
      </w:r>
      <w:bookmarkEnd w:id="75"/>
    </w:p>
    <w:p w14:paraId="28DA58DA" w14:textId="77777777" w:rsidR="00FC6A24" w:rsidRDefault="00FC6A24">
      <w:pPr>
        <w:pStyle w:val="Placeholder"/>
        <w:keepNext/>
      </w:pPr>
      <w:r>
        <w:rPr>
          <w:rStyle w:val="CharDivNo"/>
        </w:rPr>
        <w:t xml:space="preserve">  </w:t>
      </w:r>
      <w:r>
        <w:rPr>
          <w:rStyle w:val="CharDivText"/>
        </w:rPr>
        <w:t xml:space="preserve">  </w:t>
      </w:r>
    </w:p>
    <w:p w14:paraId="5B8F58FE" w14:textId="3C028B2D" w:rsidR="00FC6A24" w:rsidRDefault="00FC6A24">
      <w:pPr>
        <w:pStyle w:val="aNote"/>
      </w:pPr>
      <w:r w:rsidRPr="00255624">
        <w:rPr>
          <w:rStyle w:val="charItals"/>
        </w:rPr>
        <w:t>Note</w:t>
      </w:r>
      <w:r w:rsidR="0060466E" w:rsidRPr="00255624">
        <w:rPr>
          <w:rStyle w:val="charItals"/>
        </w:rPr>
        <w:t xml:space="preserve"> 1</w:t>
      </w:r>
      <w:r w:rsidRPr="00255624">
        <w:rPr>
          <w:rStyle w:val="charItals"/>
        </w:rPr>
        <w:tab/>
      </w:r>
      <w:r>
        <w:t>This part is a tax law under the</w:t>
      </w:r>
      <w:r w:rsidRPr="00255624">
        <w:rPr>
          <w:rStyle w:val="charItals"/>
        </w:rPr>
        <w:t xml:space="preserve"> </w:t>
      </w:r>
      <w:hyperlink r:id="rId85" w:tooltip="A1999-4" w:history="1">
        <w:r w:rsidR="00255624" w:rsidRPr="00255624">
          <w:rPr>
            <w:rStyle w:val="charCitHyperlinkItal"/>
          </w:rPr>
          <w:t>Taxation Administration Act 1999</w:t>
        </w:r>
      </w:hyperlink>
      <w:r w:rsidRPr="00255624">
        <w:rPr>
          <w:rStyle w:val="charItals"/>
        </w:rPr>
        <w:t>.</w:t>
      </w:r>
      <w:r>
        <w:t xml:space="preserve">  As a tax law, this part is subject to provisions of the</w:t>
      </w:r>
      <w:r>
        <w:rPr>
          <w:i/>
        </w:rPr>
        <w:t xml:space="preserve"> </w:t>
      </w:r>
      <w:hyperlink r:id="rId86" w:tooltip="A1999-4" w:history="1">
        <w:r w:rsidR="00255624" w:rsidRPr="00255624">
          <w:rPr>
            <w:rStyle w:val="charCitHyperlinkItal"/>
          </w:rPr>
          <w:t>Taxation Administration Act 1999</w:t>
        </w:r>
      </w:hyperlink>
      <w:r>
        <w:t xml:space="preserve"> about the administration and enforcement of tax laws generally.</w:t>
      </w:r>
    </w:p>
    <w:p w14:paraId="2555F226" w14:textId="77777777" w:rsidR="00E93199" w:rsidRPr="005B1051" w:rsidRDefault="00E93199" w:rsidP="00E93199">
      <w:pPr>
        <w:pStyle w:val="aNote"/>
      </w:pPr>
      <w:r w:rsidRPr="00255624">
        <w:rPr>
          <w:rStyle w:val="charItals"/>
        </w:rPr>
        <w:t>Note 2</w:t>
      </w:r>
      <w:r w:rsidRPr="00255624">
        <w:rPr>
          <w:rStyle w:val="charItals"/>
        </w:rPr>
        <w:tab/>
      </w:r>
      <w:r w:rsidRPr="005B1051">
        <w:t>This part applies to NERL retailers (see s 75B).</w:t>
      </w:r>
    </w:p>
    <w:p w14:paraId="6D376887" w14:textId="77777777" w:rsidR="00FC6A24" w:rsidRDefault="00FC6A24">
      <w:pPr>
        <w:pStyle w:val="AH5Sec"/>
      </w:pPr>
      <w:bookmarkStart w:id="76" w:name="_Toc527449684"/>
      <w:r w:rsidRPr="003762E2">
        <w:rPr>
          <w:rStyle w:val="CharSectNo"/>
        </w:rPr>
        <w:t>54A</w:t>
      </w:r>
      <w:r>
        <w:tab/>
        <w:t>Definitions—pt 3A</w:t>
      </w:r>
      <w:bookmarkEnd w:id="76"/>
    </w:p>
    <w:p w14:paraId="01B20340" w14:textId="77777777" w:rsidR="00FC6A24" w:rsidRDefault="00FC6A24">
      <w:pPr>
        <w:pStyle w:val="Amainreturn"/>
        <w:keepNext/>
      </w:pPr>
      <w:r>
        <w:t>In this part:</w:t>
      </w:r>
    </w:p>
    <w:p w14:paraId="253359A3" w14:textId="77777777" w:rsidR="00FC6A24" w:rsidRDefault="00FC6A24">
      <w:pPr>
        <w:pStyle w:val="aDef"/>
      </w:pPr>
      <w:r>
        <w:rPr>
          <w:rStyle w:val="charBoldItals"/>
        </w:rPr>
        <w:t>administrator</w:t>
      </w:r>
      <w:r>
        <w:t>—see section 54N.</w:t>
      </w:r>
    </w:p>
    <w:p w14:paraId="3E027C36" w14:textId="77777777" w:rsidR="005D7F8D" w:rsidRPr="001813B5" w:rsidRDefault="005D7F8D" w:rsidP="005D7F8D">
      <w:pPr>
        <w:pStyle w:val="aDef"/>
      </w:pPr>
      <w:r w:rsidRPr="001813B5">
        <w:rPr>
          <w:rStyle w:val="charBoldItals"/>
        </w:rPr>
        <w:t>base amount</w:t>
      </w:r>
      <w:r w:rsidRPr="001813B5">
        <w:t>—see section 54G (3).</w:t>
      </w:r>
    </w:p>
    <w:p w14:paraId="006404BA" w14:textId="77777777" w:rsidR="00FC6A24" w:rsidRDefault="00FC6A24">
      <w:pPr>
        <w:pStyle w:val="aDef"/>
      </w:pPr>
      <w:r>
        <w:rPr>
          <w:rStyle w:val="charBoldItals"/>
        </w:rPr>
        <w:t>determined</w:t>
      </w:r>
      <w:r>
        <w:t xml:space="preserve"> means determined by the administrator under this part.</w:t>
      </w:r>
    </w:p>
    <w:p w14:paraId="181616A2" w14:textId="77777777" w:rsidR="00FC6A24" w:rsidRDefault="00FC6A24">
      <w:pPr>
        <w:pStyle w:val="aDef"/>
      </w:pPr>
      <w:r>
        <w:rPr>
          <w:rStyle w:val="charBoldItals"/>
        </w:rPr>
        <w:t>energy industry sector</w:t>
      </w:r>
      <w:r>
        <w:t>—see section 54D (1).</w:t>
      </w:r>
    </w:p>
    <w:p w14:paraId="226F0E23" w14:textId="77777777" w:rsidR="00FC6A24" w:rsidRDefault="00FC6A24">
      <w:pPr>
        <w:pStyle w:val="aDef"/>
      </w:pPr>
      <w:r>
        <w:rPr>
          <w:rStyle w:val="charBoldItals"/>
        </w:rPr>
        <w:t>energy utility</w:t>
      </w:r>
      <w:r>
        <w:t>—see section 54D (2).</w:t>
      </w:r>
    </w:p>
    <w:p w14:paraId="197E08EC" w14:textId="77777777" w:rsidR="00FC6A24" w:rsidRDefault="00FC6A24">
      <w:pPr>
        <w:pStyle w:val="aDef"/>
      </w:pPr>
      <w:r>
        <w:rPr>
          <w:rStyle w:val="charBoldItals"/>
        </w:rPr>
        <w:t>energy utility service</w:t>
      </w:r>
      <w:r>
        <w:t>—see section 54D (3).</w:t>
      </w:r>
    </w:p>
    <w:p w14:paraId="1329183C" w14:textId="77777777" w:rsidR="00FC6A24" w:rsidRDefault="00FC6A24">
      <w:pPr>
        <w:pStyle w:val="aDef"/>
      </w:pPr>
      <w:r>
        <w:rPr>
          <w:rStyle w:val="charBoldItals"/>
        </w:rPr>
        <w:t>levy</w:t>
      </w:r>
      <w:r>
        <w:t xml:space="preserve"> means the levy under section 54C.</w:t>
      </w:r>
    </w:p>
    <w:p w14:paraId="2A9368C0" w14:textId="77777777" w:rsidR="00FC6A24" w:rsidRDefault="00FC6A24">
      <w:pPr>
        <w:pStyle w:val="aDef"/>
      </w:pPr>
      <w:r>
        <w:rPr>
          <w:rStyle w:val="charBoldItals"/>
        </w:rPr>
        <w:t>levy year</w:t>
      </w:r>
      <w:r>
        <w:t>—see section 54C (1).</w:t>
      </w:r>
    </w:p>
    <w:p w14:paraId="74265501" w14:textId="77777777" w:rsidR="00FC6A24" w:rsidRDefault="00FC6A24">
      <w:pPr>
        <w:pStyle w:val="aDef"/>
      </w:pPr>
      <w:r>
        <w:rPr>
          <w:rStyle w:val="charBoldItals"/>
        </w:rPr>
        <w:t>local regulatory cost</w:t>
      </w:r>
      <w:r>
        <w:t>—see section 54F (1).</w:t>
      </w:r>
    </w:p>
    <w:p w14:paraId="7D97FD99" w14:textId="77777777" w:rsidR="00FC6A24" w:rsidRDefault="00FC6A24">
      <w:pPr>
        <w:pStyle w:val="aDef"/>
      </w:pPr>
      <w:r>
        <w:rPr>
          <w:rStyle w:val="charBoldItals"/>
        </w:rPr>
        <w:t>national regulatory cost</w:t>
      </w:r>
      <w:r>
        <w:t>—see section 54E (2).</w:t>
      </w:r>
    </w:p>
    <w:p w14:paraId="4AE8C8B3" w14:textId="77777777" w:rsidR="00FC6A24" w:rsidRDefault="00FC6A24">
      <w:pPr>
        <w:pStyle w:val="aDef"/>
      </w:pPr>
      <w:r>
        <w:rPr>
          <w:rStyle w:val="charBoldItals"/>
        </w:rPr>
        <w:t>national regulatory obligations</w:t>
      </w:r>
      <w:r>
        <w:t>—see section 54E (1).</w:t>
      </w:r>
    </w:p>
    <w:p w14:paraId="5F684714" w14:textId="77777777" w:rsidR="00FC6A24" w:rsidRDefault="00FC6A24">
      <w:pPr>
        <w:pStyle w:val="aDef"/>
      </w:pPr>
      <w:r>
        <w:rPr>
          <w:rStyle w:val="charBoldItals"/>
        </w:rPr>
        <w:t>net regulatory cost</w:t>
      </w:r>
      <w:r>
        <w:t>—see section 54G (2).</w:t>
      </w:r>
    </w:p>
    <w:p w14:paraId="3E7BB21E" w14:textId="77777777" w:rsidR="00FC6A24" w:rsidRDefault="00FC6A24">
      <w:pPr>
        <w:pStyle w:val="aDef"/>
      </w:pPr>
      <w:r>
        <w:rPr>
          <w:rStyle w:val="charBoldItals"/>
        </w:rPr>
        <w:t>regulatory cost</w:t>
      </w:r>
      <w:r>
        <w:t>—see section 54G (1).</w:t>
      </w:r>
    </w:p>
    <w:p w14:paraId="2A6CF94C" w14:textId="77777777" w:rsidR="00FC6A24" w:rsidRDefault="00FC6A24">
      <w:pPr>
        <w:pStyle w:val="aDef"/>
      </w:pPr>
      <w:r>
        <w:rPr>
          <w:rStyle w:val="charBoldItals"/>
        </w:rPr>
        <w:t xml:space="preserve">year </w:t>
      </w:r>
      <w:r>
        <w:t>means financial year.</w:t>
      </w:r>
    </w:p>
    <w:p w14:paraId="31A4AEA1" w14:textId="77777777" w:rsidR="00FC6A24" w:rsidRDefault="00FC6A24">
      <w:pPr>
        <w:pStyle w:val="AH5Sec"/>
      </w:pPr>
      <w:bookmarkStart w:id="77" w:name="_Toc527449685"/>
      <w:r w:rsidRPr="003762E2">
        <w:rPr>
          <w:rStyle w:val="CharSectNo"/>
        </w:rPr>
        <w:lastRenderedPageBreak/>
        <w:t>54B</w:t>
      </w:r>
      <w:r>
        <w:tab/>
        <w:t>Purpose—pt 3A</w:t>
      </w:r>
      <w:bookmarkEnd w:id="77"/>
    </w:p>
    <w:p w14:paraId="15CC1E0C" w14:textId="77777777" w:rsidR="00FC6A24" w:rsidRDefault="00FC6A24">
      <w:pPr>
        <w:pStyle w:val="Amainreturn"/>
      </w:pPr>
      <w:r>
        <w:t>The purpose of this part is to impose a levy on energy utilities to recover the amount of the Territory’s national regulatory costs, and local regulatory costs, in relation to the energy industry sectors.</w:t>
      </w:r>
    </w:p>
    <w:p w14:paraId="52A977BE" w14:textId="77777777" w:rsidR="00FC6A24" w:rsidRDefault="00FC6A24">
      <w:pPr>
        <w:pStyle w:val="AH5Sec"/>
      </w:pPr>
      <w:bookmarkStart w:id="78" w:name="_Toc527449686"/>
      <w:r w:rsidRPr="003762E2">
        <w:rPr>
          <w:rStyle w:val="CharSectNo"/>
        </w:rPr>
        <w:t>54C</w:t>
      </w:r>
      <w:r>
        <w:tab/>
        <w:t>Energy industry levy—imposition</w:t>
      </w:r>
      <w:bookmarkEnd w:id="78"/>
    </w:p>
    <w:p w14:paraId="4A639581" w14:textId="77777777" w:rsidR="00FC6A24" w:rsidRDefault="00FC6A24">
      <w:pPr>
        <w:pStyle w:val="Amain"/>
      </w:pPr>
      <w:r>
        <w:tab/>
        <w:t>(1)</w:t>
      </w:r>
      <w:r>
        <w:tab/>
        <w:t xml:space="preserve">If an energy utility provides an energy utility service in an energy industry sector at any time during a year (the </w:t>
      </w:r>
      <w:r>
        <w:rPr>
          <w:rStyle w:val="charBoldItals"/>
        </w:rPr>
        <w:t>levy year</w:t>
      </w:r>
      <w:r>
        <w:t>), the utility is liable to pay a levy in relation to the net regulatory cost for that year.</w:t>
      </w:r>
    </w:p>
    <w:p w14:paraId="696B5BC3" w14:textId="77777777" w:rsidR="005D7F8D" w:rsidRPr="001813B5" w:rsidRDefault="005D7F8D" w:rsidP="005D7F8D">
      <w:pPr>
        <w:pStyle w:val="Amain"/>
      </w:pPr>
      <w:r w:rsidRPr="001813B5">
        <w:tab/>
        <w:t>(2)</w:t>
      </w:r>
      <w:r w:rsidRPr="001813B5">
        <w:tab/>
        <w:t>The levy for the levy year is worked out as follows:</w:t>
      </w:r>
    </w:p>
    <w:p w14:paraId="56AC493D" w14:textId="77777777" w:rsidR="005D7F8D" w:rsidRPr="001813B5" w:rsidRDefault="005D7F8D" w:rsidP="005D7F8D">
      <w:pPr>
        <w:pStyle w:val="Formula"/>
      </w:pPr>
      <m:oMathPara>
        <m:oMath>
          <m:r>
            <m:rPr>
              <m:sty m:val="p"/>
            </m:rPr>
            <w:rPr>
              <w:rFonts w:ascii="Cambria Math" w:hAnsi="Cambria Math"/>
            </w:rPr>
            <m:t>B+EV+(AV-</m:t>
          </m:r>
          <m:sSub>
            <m:sSubPr>
              <m:ctrlPr>
                <w:rPr>
                  <w:rFonts w:ascii="Cambria Math" w:hAnsi="Cambria Math"/>
                </w:rPr>
              </m:ctrlPr>
            </m:sSubPr>
            <m:e>
              <m:r>
                <m:rPr>
                  <m:sty m:val="p"/>
                </m:rPr>
                <w:rPr>
                  <w:rFonts w:ascii="Cambria Math" w:hAnsi="Cambria Math"/>
                </w:rPr>
                <m:t>EV</m:t>
              </m:r>
            </m:e>
            <m:sub>
              <m:r>
                <m:rPr>
                  <m:sty m:val="p"/>
                </m:rPr>
                <w:rPr>
                  <w:rFonts w:ascii="Cambria Math" w:hAnsi="Cambria Math"/>
                </w:rPr>
                <m:t>-1</m:t>
              </m:r>
            </m:sub>
          </m:sSub>
          <m:r>
            <m:rPr>
              <m:sty m:val="p"/>
            </m:rPr>
            <w:rPr>
              <w:rFonts w:ascii="Cambria Math" w:hAnsi="Cambria Math"/>
            </w:rPr>
            <m:t>)</m:t>
          </m:r>
        </m:oMath>
      </m:oMathPara>
    </w:p>
    <w:p w14:paraId="2A829D9A" w14:textId="77777777" w:rsidR="005D7F8D" w:rsidRPr="001813B5" w:rsidRDefault="005D7F8D" w:rsidP="005D7F8D">
      <w:pPr>
        <w:pStyle w:val="Amainreturn"/>
      </w:pPr>
      <w:r w:rsidRPr="001813B5">
        <w:t>where:</w:t>
      </w:r>
    </w:p>
    <w:p w14:paraId="6FE4DAC2" w14:textId="77777777" w:rsidR="005D7F8D" w:rsidRPr="001813B5" w:rsidRDefault="005D7F8D" w:rsidP="005D7F8D">
      <w:pPr>
        <w:pStyle w:val="aDef"/>
      </w:pPr>
      <w:r w:rsidRPr="001813B5">
        <w:rPr>
          <w:rStyle w:val="charBoldItals"/>
        </w:rPr>
        <w:t>AV</w:t>
      </w:r>
      <w:r w:rsidRPr="001813B5">
        <w:t xml:space="preserve"> means the actual variable amount for the energy utility for the previous levy year worked out as follows</w:t>
      </w:r>
      <w:r>
        <w:t>:</w:t>
      </w:r>
    </w:p>
    <w:p w14:paraId="39A93F0F" w14:textId="77777777" w:rsidR="005D7F8D" w:rsidRPr="001813B5" w:rsidRDefault="005D7F8D" w:rsidP="005D7F8D">
      <w:pPr>
        <w:pStyle w:val="Formula"/>
      </w:pPr>
      <m:oMathPara>
        <m:oMath>
          <m:r>
            <m:rPr>
              <m:nor/>
            </m:rPr>
            <w:rPr>
              <w:rFonts w:ascii="Cambria Math"/>
            </w:rPr>
            <m:t>(</m:t>
          </m:r>
          <m:r>
            <m:rPr>
              <m:nor/>
            </m:rPr>
            <w:rPr>
              <w:rFonts w:ascii="Cambria Math" w:hAnsi="Cambria Math"/>
            </w:rPr>
            <m:t>ANR</m:t>
          </m:r>
          <m:r>
            <m:rPr>
              <m:nor/>
            </m:rPr>
            <w:rPr>
              <w:rFonts w:ascii="Cambria Math"/>
            </w:rPr>
            <m:t xml:space="preserve"> </m:t>
          </m:r>
          <m:r>
            <m:rPr>
              <m:nor/>
            </m:rPr>
            <w:rPr>
              <w:rFonts w:ascii="Cambria Math" w:hAnsi="Cambria Math"/>
            </w:rPr>
            <m:t>-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nor/>
            </m:rPr>
            <w:rPr>
              <w:rFonts w:ascii="Cambria Math" w:hAnsi="Cambria Math"/>
            </w:rPr>
            <m:t xml:space="preserve"> × </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m:oMathPara>
    </w:p>
    <w:p w14:paraId="2CE50295" w14:textId="77777777" w:rsidR="005D7F8D" w:rsidRPr="001813B5" w:rsidRDefault="005D7F8D" w:rsidP="005D7F8D">
      <w:pPr>
        <w:pStyle w:val="aDef"/>
      </w:pPr>
      <w:r w:rsidRPr="001813B5">
        <w:rPr>
          <w:rStyle w:val="charBoldItals"/>
        </w:rPr>
        <w:t>B</w:t>
      </w:r>
      <w:r w:rsidRPr="001813B5">
        <w:t xml:space="preserve"> is the base amount for the levy year determined under section 54GA (2).</w:t>
      </w:r>
    </w:p>
    <w:p w14:paraId="68A0E9B0" w14:textId="77777777" w:rsidR="005D7F8D" w:rsidRPr="001813B5" w:rsidRDefault="005D7F8D" w:rsidP="005D7F8D">
      <w:pPr>
        <w:pStyle w:val="aDef"/>
      </w:pPr>
      <w:r w:rsidRPr="001813B5">
        <w:rPr>
          <w:rStyle w:val="charBoldItals"/>
        </w:rPr>
        <w:t>EV</w:t>
      </w:r>
      <w:r w:rsidRPr="001813B5">
        <w:t xml:space="preserve"> means the estimated variable amount for the energy utility for the levy year worked out as follows</w:t>
      </w:r>
      <w:r>
        <w:t>:</w:t>
      </w:r>
    </w:p>
    <w:p w14:paraId="003203CC" w14:textId="77777777" w:rsidR="005D7F8D" w:rsidRPr="001813B5" w:rsidRDefault="005D7F8D" w:rsidP="005D7F8D">
      <w:pPr>
        <w:pStyle w:val="Formula"/>
      </w:pPr>
      <m:oMathPara>
        <m:oMath>
          <m:r>
            <m:rPr>
              <m:nor/>
            </m:rPr>
            <w:rPr>
              <w:rFonts w:ascii="Cambria Math"/>
            </w:rPr>
            <m:t>(</m:t>
          </m:r>
          <m:r>
            <m:rPr>
              <m:nor/>
            </m:rPr>
            <w:rPr>
              <w:rFonts w:ascii="Cambria Math" w:hAnsi="Cambria Math"/>
            </w:rPr>
            <m:t>ENR</m:t>
          </m:r>
          <m:r>
            <m:rPr>
              <m:nor/>
            </m:rPr>
            <w:rPr>
              <w:rFonts w:ascii="Cambria Math"/>
            </w:rPr>
            <m:t xml:space="preserve"> </m:t>
          </m:r>
          <m:r>
            <m:rPr>
              <m:nor/>
            </m:rPr>
            <w:rPr>
              <w:rFonts w:ascii="Cambria Math" w:hAnsi="Cambria Math"/>
            </w:rPr>
            <m:t xml:space="preserve">- </m:t>
          </m:r>
          <m:r>
            <m:rPr>
              <m:nor/>
            </m:rPr>
            <w:rPr>
              <w:rFonts w:ascii="Cambria Math"/>
            </w:rPr>
            <m:t xml:space="preserve">(B </m:t>
          </m:r>
          <m:r>
            <m:rPr>
              <m:nor/>
            </m:rPr>
            <w:rPr>
              <w:rFonts w:ascii="Cambria Math" w:hAnsi="Cambria Math"/>
            </w:rPr>
            <m:t xml:space="preserve">× </m:t>
          </m:r>
          <m:r>
            <m:rPr>
              <m:nor/>
            </m:rPr>
            <w:rPr>
              <w:rFonts w:ascii="Cambria Math"/>
            </w:rPr>
            <m:t xml:space="preserve">NC)) </m:t>
          </m:r>
          <m:r>
            <m:rPr>
              <m:nor/>
            </m:rPr>
            <w:rPr>
              <w:rFonts w:ascii="Cambria Math" w:hAnsi="Cambria Math"/>
            </w:rPr>
            <m:t xml:space="preserve">× </m:t>
          </m:r>
          <m:sSub>
            <m:sSubPr>
              <m:ctrlPr>
                <w:rPr>
                  <w:rFonts w:ascii="Cambria Math" w:hAnsi="Cambria Math"/>
                </w:rPr>
              </m:ctrlPr>
            </m:sSubPr>
            <m:e>
              <m:r>
                <m:rPr>
                  <m:sty m:val="p"/>
                </m:rPr>
                <w:rPr>
                  <w:rFonts w:ascii="Cambria Math"/>
                </w:rPr>
                <m:t>M</m:t>
              </m:r>
            </m:e>
            <m:sub>
              <m:r>
                <m:rPr>
                  <m:sty m:val="p"/>
                </m:rPr>
                <w:rPr>
                  <w:rFonts w:ascii="Cambria Math"/>
                </w:rPr>
                <m:t>-</m:t>
              </m:r>
              <m:r>
                <m:rPr>
                  <m:sty m:val="p"/>
                </m:rPr>
                <w:rPr>
                  <w:rFonts w:ascii="Cambria Math"/>
                </w:rPr>
                <m:t>1</m:t>
              </m:r>
            </m:sub>
          </m:sSub>
        </m:oMath>
      </m:oMathPara>
    </w:p>
    <w:p w14:paraId="19C84A15" w14:textId="77777777" w:rsidR="005D7F8D" w:rsidRPr="001813B5" w:rsidRDefault="005D7F8D" w:rsidP="005D7F8D">
      <w:pPr>
        <w:pStyle w:val="aDef"/>
      </w:pPr>
      <w:r w:rsidRPr="001813B5">
        <w:rPr>
          <w:rStyle w:val="charBoldItals"/>
        </w:rPr>
        <w:t>EV</w:t>
      </w:r>
      <w:r w:rsidRPr="008C23B9">
        <w:rPr>
          <w:rStyle w:val="charBoldItals"/>
          <w:vertAlign w:val="subscript"/>
        </w:rPr>
        <w:t>-1</w:t>
      </w:r>
      <w:r w:rsidRPr="001813B5">
        <w:t xml:space="preserve"> means the estimated variable amount for the energy utility for the previous levy year worked out as follows</w:t>
      </w:r>
      <w:r>
        <w:t>:</w:t>
      </w:r>
    </w:p>
    <w:p w14:paraId="33CEB81C" w14:textId="77777777" w:rsidR="005D7F8D" w:rsidRPr="001813B5" w:rsidRDefault="005D7F8D" w:rsidP="005D7F8D">
      <w:pPr>
        <w:pStyle w:val="Formula"/>
      </w:pPr>
      <m:oMathPara>
        <m:oMath>
          <m:r>
            <m:rPr>
              <m:nor/>
            </m:rPr>
            <m:t>(</m:t>
          </m:r>
          <m:sSub>
            <m:sSubPr>
              <m:ctrlPr>
                <w:rPr>
                  <w:rFonts w:ascii="Cambria Math" w:hAnsi="Cambria Math"/>
                </w:rPr>
              </m:ctrlPr>
            </m:sSubPr>
            <m:e>
              <m:r>
                <m:rPr>
                  <m:sty m:val="p"/>
                </m:rPr>
                <w:rPr>
                  <w:rFonts w:ascii="Cambria Math" w:hAnsi="Cambria Math"/>
                </w:rPr>
                <m:t>ENR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oMath>
      </m:oMathPara>
    </w:p>
    <w:p w14:paraId="1C79E006" w14:textId="77777777" w:rsidR="00FC6A24" w:rsidRDefault="00FC6A24">
      <w:pPr>
        <w:pStyle w:val="Amain"/>
        <w:keepNext/>
      </w:pPr>
      <w:r>
        <w:tab/>
        <w:t>(3)</w:t>
      </w:r>
      <w:r>
        <w:tab/>
        <w:t>If an energy utility does not provide an energy utility service in an energy industry sector in the levy year, but provided an energy utility service in the sector in the previous year—</w:t>
      </w:r>
    </w:p>
    <w:p w14:paraId="0A9407AC" w14:textId="77777777" w:rsidR="005D7F8D" w:rsidRPr="001813B5" w:rsidRDefault="005D7F8D" w:rsidP="005D7F8D">
      <w:pPr>
        <w:pStyle w:val="Apara"/>
      </w:pPr>
      <w:r w:rsidRPr="001813B5">
        <w:tab/>
        <w:t>(a)</w:t>
      </w:r>
      <w:r w:rsidRPr="001813B5">
        <w:tab/>
        <w:t>B is taken to be zero in relation to the utility for the levy year; and</w:t>
      </w:r>
    </w:p>
    <w:p w14:paraId="6BF6FB84" w14:textId="77777777" w:rsidR="005D7F8D" w:rsidRPr="001813B5" w:rsidRDefault="005D7F8D" w:rsidP="005D7F8D">
      <w:pPr>
        <w:pStyle w:val="Apara"/>
      </w:pPr>
      <w:r w:rsidRPr="001813B5">
        <w:lastRenderedPageBreak/>
        <w:tab/>
        <w:t>(b)</w:t>
      </w:r>
      <w:r w:rsidRPr="001813B5">
        <w:tab/>
        <w:t xml:space="preserve">EV is taken to be zero in relation to the utility for the levy year. </w:t>
      </w:r>
    </w:p>
    <w:p w14:paraId="7D1BF355" w14:textId="77777777" w:rsidR="00FC6A24" w:rsidRDefault="00FC6A24">
      <w:pPr>
        <w:pStyle w:val="Amain"/>
        <w:keepNext/>
      </w:pPr>
      <w:r>
        <w:tab/>
        <w:t>(4)</w:t>
      </w:r>
      <w:r>
        <w:tab/>
        <w:t>If an energy utility provides an energy utility service in an energy industry sector in the levy year, but did not provide an energy utility service in the sector in the previous year—</w:t>
      </w:r>
    </w:p>
    <w:p w14:paraId="3452F1CD" w14:textId="77777777" w:rsidR="005D7F8D" w:rsidRPr="001813B5" w:rsidRDefault="005D7F8D" w:rsidP="005D7F8D">
      <w:pPr>
        <w:pStyle w:val="Apara"/>
      </w:pPr>
      <w:r w:rsidRPr="001813B5">
        <w:tab/>
        <w:t>(a)</w:t>
      </w:r>
      <w:r w:rsidRPr="001813B5">
        <w:tab/>
        <w:t>AV is taken to be zero in relation to the utility for the levy year; and</w:t>
      </w:r>
    </w:p>
    <w:p w14:paraId="6D130AEE" w14:textId="77777777" w:rsidR="005D7F8D" w:rsidRPr="001813B5" w:rsidRDefault="005D7F8D" w:rsidP="005D7F8D">
      <w:pPr>
        <w:pStyle w:val="Apara"/>
      </w:pPr>
      <w:r w:rsidRPr="001813B5">
        <w:tab/>
        <w:t>(b)</w:t>
      </w:r>
      <w:r w:rsidRPr="001813B5">
        <w:tab/>
        <w:t>EV</w:t>
      </w:r>
      <w:r w:rsidRPr="001813B5">
        <w:rPr>
          <w:vertAlign w:val="subscript"/>
        </w:rPr>
        <w:t>-1</w:t>
      </w:r>
      <w:r w:rsidRPr="001813B5">
        <w:t xml:space="preserve"> is taken to be zero in relation to the utility for the levy year.</w:t>
      </w:r>
    </w:p>
    <w:p w14:paraId="0E9734EA" w14:textId="77777777" w:rsidR="00845A28" w:rsidRPr="001813B5" w:rsidRDefault="00845A28" w:rsidP="00845A28">
      <w:pPr>
        <w:pStyle w:val="Amain"/>
      </w:pPr>
      <w:r w:rsidRPr="001813B5">
        <w:tab/>
        <w:t>(5)</w:t>
      </w:r>
      <w:r w:rsidRPr="001813B5">
        <w:tab/>
        <w:t>In this section:</w:t>
      </w:r>
    </w:p>
    <w:p w14:paraId="59D5B093" w14:textId="77777777" w:rsidR="00845A28" w:rsidRPr="001813B5" w:rsidRDefault="00845A28" w:rsidP="00845A28">
      <w:pPr>
        <w:pStyle w:val="aDef"/>
      </w:pPr>
      <w:r w:rsidRPr="001813B5">
        <w:rPr>
          <w:rStyle w:val="charBoldItals"/>
        </w:rPr>
        <w:t>ANR</w:t>
      </w:r>
      <w:r w:rsidRPr="001813B5">
        <w:t xml:space="preserve"> means the actual net regulatory cost for the energy industry sector for the previous levy year determined under section 54GA (1) (b).</w:t>
      </w:r>
    </w:p>
    <w:p w14:paraId="75E3E0C0" w14:textId="77777777" w:rsidR="00845A28" w:rsidRPr="001813B5" w:rsidRDefault="00845A28" w:rsidP="00845A28">
      <w:pPr>
        <w:pStyle w:val="aDef"/>
      </w:pPr>
      <w:r w:rsidRPr="001813B5">
        <w:rPr>
          <w:rStyle w:val="charBoldItals"/>
        </w:rPr>
        <w:t>B</w:t>
      </w:r>
      <w:r w:rsidRPr="008C23B9">
        <w:rPr>
          <w:rStyle w:val="charBoldItals"/>
          <w:vertAlign w:val="subscript"/>
        </w:rPr>
        <w:t>-1</w:t>
      </w:r>
      <w:r w:rsidRPr="001813B5">
        <w:t xml:space="preserve"> means the base amount for the previous levy year determined under section 54GA (2).</w:t>
      </w:r>
    </w:p>
    <w:p w14:paraId="42320E6D" w14:textId="77777777" w:rsidR="00845A28" w:rsidRPr="001813B5" w:rsidRDefault="00845A28" w:rsidP="00845A28">
      <w:pPr>
        <w:pStyle w:val="aDef"/>
      </w:pPr>
      <w:r w:rsidRPr="001813B5">
        <w:rPr>
          <w:rStyle w:val="charBoldItals"/>
        </w:rPr>
        <w:t>market share</w:t>
      </w:r>
      <w:r w:rsidRPr="001813B5">
        <w:t xml:space="preserve">, for an energy utility for a levy year means— </w:t>
      </w:r>
    </w:p>
    <w:p w14:paraId="15603C00" w14:textId="77777777" w:rsidR="00845A28" w:rsidRPr="001813B5" w:rsidRDefault="00845A28" w:rsidP="00845A28">
      <w:pPr>
        <w:pStyle w:val="aDefpara"/>
      </w:pPr>
      <w:r w:rsidRPr="001813B5">
        <w:tab/>
        <w:t>(a)</w:t>
      </w:r>
      <w:r w:rsidRPr="001813B5">
        <w:tab/>
      </w:r>
      <w:r w:rsidRPr="001813B5">
        <w:rPr>
          <w:szCs w:val="24"/>
        </w:rPr>
        <w:t>for an electricity distributor</w:t>
      </w:r>
      <w:r w:rsidRPr="001813B5">
        <w:t>—</w:t>
      </w:r>
      <w:r w:rsidRPr="001813B5">
        <w:rPr>
          <w:szCs w:val="24"/>
        </w:rPr>
        <w:t>the total number of megawatt hours of electricity distributed in the ACT by the distributor in that year, divided by the total number of megawatt hours of electricity distributed in the ACT in that year; and</w:t>
      </w:r>
    </w:p>
    <w:p w14:paraId="27EA7BA8" w14:textId="77777777" w:rsidR="00845A28" w:rsidRPr="001813B5" w:rsidRDefault="00845A28" w:rsidP="00845A28">
      <w:pPr>
        <w:pStyle w:val="aDefpara"/>
      </w:pPr>
      <w:r w:rsidRPr="001813B5">
        <w:tab/>
        <w:t>(b)</w:t>
      </w:r>
      <w:r w:rsidRPr="001813B5">
        <w:tab/>
        <w:t>for an NERL retailer that supplies electricity—the total number of megawatt hours of electricity sold in the ACT by the retailer in that year, divided by the total number of megawatt hours of electricity sold in the ACT in that year; and</w:t>
      </w:r>
    </w:p>
    <w:p w14:paraId="6996A396" w14:textId="77777777" w:rsidR="00845A28" w:rsidRPr="001813B5" w:rsidRDefault="00845A28" w:rsidP="00845A28">
      <w:pPr>
        <w:pStyle w:val="aDefpara"/>
      </w:pPr>
      <w:r w:rsidRPr="001813B5">
        <w:tab/>
        <w:t>(c)</w:t>
      </w:r>
      <w:r w:rsidRPr="001813B5">
        <w:tab/>
        <w:t>for a gas distributor—the total number of megajoules of gas distributed in the ACT by the distributor in that year, divided by the total number of megajoules of gas distributed in the ACT in that year; and</w:t>
      </w:r>
    </w:p>
    <w:p w14:paraId="530E9D3D" w14:textId="77777777" w:rsidR="00845A28" w:rsidRPr="001813B5" w:rsidRDefault="00845A28" w:rsidP="002452DC">
      <w:pPr>
        <w:pStyle w:val="aDefpara"/>
        <w:keepLines/>
      </w:pPr>
      <w:r w:rsidRPr="001813B5">
        <w:tab/>
        <w:t>(d)</w:t>
      </w:r>
      <w:r w:rsidRPr="001813B5">
        <w:tab/>
        <w:t>for an NERL retailer that supplies gas—the total number of megajoules of gas sold in the ACT by the retailer in that year, divided by the total number of megajoules of gas sold in the ACT in that year.</w:t>
      </w:r>
    </w:p>
    <w:p w14:paraId="72B30EA4" w14:textId="77777777" w:rsidR="00845A28" w:rsidRPr="001813B5" w:rsidRDefault="00845A28" w:rsidP="00845A28">
      <w:pPr>
        <w:pStyle w:val="aDef"/>
        <w:keepNext/>
      </w:pPr>
      <w:r w:rsidRPr="001813B5">
        <w:rPr>
          <w:rStyle w:val="charBoldItals"/>
        </w:rPr>
        <w:lastRenderedPageBreak/>
        <w:t>M</w:t>
      </w:r>
      <w:r w:rsidRPr="0009472B">
        <w:rPr>
          <w:rStyle w:val="charBoldItals"/>
          <w:vertAlign w:val="subscript"/>
        </w:rPr>
        <w:t>-1</w:t>
      </w:r>
      <w:r w:rsidRPr="001813B5">
        <w:t xml:space="preserve"> means the market share of the energy utility for the previous levy year.</w:t>
      </w:r>
    </w:p>
    <w:p w14:paraId="5A458F7B" w14:textId="77777777" w:rsidR="00845A28" w:rsidRPr="001813B5" w:rsidRDefault="00845A28" w:rsidP="00845A28">
      <w:pPr>
        <w:pStyle w:val="aNote"/>
      </w:pPr>
      <w:r w:rsidRPr="001813B5">
        <w:rPr>
          <w:rStyle w:val="charItals"/>
        </w:rPr>
        <w:t>Note</w:t>
      </w:r>
      <w:r w:rsidRPr="001813B5">
        <w:rPr>
          <w:rStyle w:val="charItals"/>
        </w:rPr>
        <w:tab/>
      </w:r>
      <w:r w:rsidRPr="001813B5">
        <w:t xml:space="preserve">Before 1 October in a levy year, the administrator must determine, for the year before the levy year, the total number of megawatt hours of electricity or megajoules of gas distributed or sold in the ACT by all energy utilities in each energy sector in the year (see s 54H (1) (b) (ii)). </w:t>
      </w:r>
    </w:p>
    <w:p w14:paraId="399E3CB9" w14:textId="77777777" w:rsidR="00845A28" w:rsidRPr="001813B5" w:rsidRDefault="00845A28" w:rsidP="00845A28">
      <w:pPr>
        <w:pStyle w:val="aDef"/>
      </w:pPr>
      <w:r w:rsidRPr="001813B5">
        <w:rPr>
          <w:rStyle w:val="charBoldItals"/>
        </w:rPr>
        <w:t>M</w:t>
      </w:r>
      <w:r w:rsidRPr="0009472B">
        <w:rPr>
          <w:rStyle w:val="charBoldItals"/>
          <w:vertAlign w:val="subscript"/>
        </w:rPr>
        <w:t>-2</w:t>
      </w:r>
      <w:r w:rsidRPr="001813B5">
        <w:t xml:space="preserve"> means the market share of the energy utility for the levy year before the previous levy year.</w:t>
      </w:r>
    </w:p>
    <w:p w14:paraId="068C5349" w14:textId="77777777" w:rsidR="00845A28" w:rsidRPr="001813B5" w:rsidRDefault="00845A28" w:rsidP="00845A28">
      <w:pPr>
        <w:pStyle w:val="aDef"/>
      </w:pPr>
      <w:r w:rsidRPr="001813B5">
        <w:rPr>
          <w:rStyle w:val="charBoldItals"/>
        </w:rPr>
        <w:t>NC</w:t>
      </w:r>
      <w:r w:rsidRPr="001813B5">
        <w:t xml:space="preserve">, for an energy industry sector for a levy year, means the number of energy utilities that provided an energy utility service in the sector before 30 August in the levy year as determined under section 54H (1) (a) (i). </w:t>
      </w:r>
    </w:p>
    <w:p w14:paraId="5063D556" w14:textId="77777777" w:rsidR="00845A28" w:rsidRPr="001813B5" w:rsidRDefault="00845A28" w:rsidP="00845A28">
      <w:pPr>
        <w:pStyle w:val="aDef"/>
      </w:pPr>
      <w:r w:rsidRPr="001813B5">
        <w:rPr>
          <w:rStyle w:val="charBoldItals"/>
        </w:rPr>
        <w:t>NC</w:t>
      </w:r>
      <w:r w:rsidRPr="001813B5">
        <w:rPr>
          <w:rStyle w:val="charBoldItals"/>
          <w:vertAlign w:val="subscript"/>
        </w:rPr>
        <w:t>-1</w:t>
      </w:r>
      <w:r w:rsidRPr="001813B5">
        <w:t>, for an energy industry sector for a levy year, means the number of energy utilities that provided an energy utility service in the sector at any time during the previous levy year as determined under section 54H (1) (b) (i).</w:t>
      </w:r>
    </w:p>
    <w:p w14:paraId="20FC1877" w14:textId="77777777" w:rsidR="00845A28" w:rsidRPr="001813B5" w:rsidRDefault="00845A28" w:rsidP="00845A28">
      <w:pPr>
        <w:pStyle w:val="aDef"/>
      </w:pPr>
      <w:r w:rsidRPr="001813B5">
        <w:rPr>
          <w:rStyle w:val="charBoldItals"/>
        </w:rPr>
        <w:t xml:space="preserve">ENR </w:t>
      </w:r>
      <w:r w:rsidRPr="001813B5">
        <w:t>means the estimated net regulatory cost for the energy industry sector for the levy year determined under section 54GA (1) (a).</w:t>
      </w:r>
    </w:p>
    <w:p w14:paraId="02434701" w14:textId="77777777" w:rsidR="00845A28" w:rsidRPr="001813B5" w:rsidRDefault="00845A28" w:rsidP="00845A28">
      <w:pPr>
        <w:pStyle w:val="aDef"/>
      </w:pPr>
      <w:r w:rsidRPr="001813B5">
        <w:rPr>
          <w:rStyle w:val="charBoldItals"/>
        </w:rPr>
        <w:t>ENR</w:t>
      </w:r>
      <w:r w:rsidRPr="0009472B">
        <w:rPr>
          <w:rStyle w:val="charBoldItals"/>
          <w:vertAlign w:val="subscript"/>
        </w:rPr>
        <w:t>-1</w:t>
      </w:r>
      <w:r w:rsidRPr="001813B5">
        <w:t xml:space="preserve"> means the estimated net regulatory cost for the energy industry sector for the previous levy year determined under section 54GA (1) (a).</w:t>
      </w:r>
    </w:p>
    <w:p w14:paraId="6A07A68F" w14:textId="77777777" w:rsidR="00FC6A24" w:rsidRDefault="00FC6A24">
      <w:pPr>
        <w:pStyle w:val="AH5Sec"/>
      </w:pPr>
      <w:bookmarkStart w:id="79" w:name="_Toc527449687"/>
      <w:r w:rsidRPr="003762E2">
        <w:rPr>
          <w:rStyle w:val="CharSectNo"/>
        </w:rPr>
        <w:t>54D</w:t>
      </w:r>
      <w:r>
        <w:tab/>
        <w:t>Energy industry sectors etc</w:t>
      </w:r>
      <w:bookmarkEnd w:id="79"/>
    </w:p>
    <w:p w14:paraId="428DBACE" w14:textId="77777777" w:rsidR="00FC6A24" w:rsidRDefault="00FC6A24">
      <w:pPr>
        <w:pStyle w:val="Amain"/>
      </w:pPr>
      <w:r>
        <w:tab/>
        <w:t>(1)</w:t>
      </w:r>
      <w:r>
        <w:tab/>
        <w:t xml:space="preserve">For this part, each of the following is an </w:t>
      </w:r>
      <w:r>
        <w:rPr>
          <w:rStyle w:val="charBoldItals"/>
        </w:rPr>
        <w:t>energy industry sector</w:t>
      </w:r>
      <w:r>
        <w:t>:</w:t>
      </w:r>
    </w:p>
    <w:p w14:paraId="52444F2B" w14:textId="77777777" w:rsidR="00FC6A24" w:rsidRDefault="00FC6A24">
      <w:pPr>
        <w:pStyle w:val="Apara"/>
      </w:pPr>
      <w:r>
        <w:tab/>
        <w:t>(a)</w:t>
      </w:r>
      <w:r>
        <w:tab/>
        <w:t>the electricity distribution sector;</w:t>
      </w:r>
    </w:p>
    <w:p w14:paraId="219E18C3" w14:textId="77777777" w:rsidR="00FC6A24" w:rsidRDefault="00FC6A24">
      <w:pPr>
        <w:pStyle w:val="Apara"/>
      </w:pPr>
      <w:r>
        <w:tab/>
        <w:t>(b)</w:t>
      </w:r>
      <w:r>
        <w:tab/>
        <w:t>the electricity supply sector;</w:t>
      </w:r>
    </w:p>
    <w:p w14:paraId="4928B925" w14:textId="77777777" w:rsidR="00FC6A24" w:rsidRDefault="00FC6A24">
      <w:pPr>
        <w:pStyle w:val="Apara"/>
      </w:pPr>
      <w:r>
        <w:tab/>
        <w:t>(c)</w:t>
      </w:r>
      <w:r>
        <w:tab/>
        <w:t>the gas distribution sector;</w:t>
      </w:r>
    </w:p>
    <w:p w14:paraId="3A53A525" w14:textId="77777777" w:rsidR="00FC6A24" w:rsidRDefault="00FC6A24">
      <w:pPr>
        <w:pStyle w:val="Apara"/>
      </w:pPr>
      <w:r>
        <w:tab/>
        <w:t>(d)</w:t>
      </w:r>
      <w:r>
        <w:tab/>
        <w:t>the gas supply sector;</w:t>
      </w:r>
    </w:p>
    <w:p w14:paraId="35F35B14" w14:textId="77777777" w:rsidR="00FC6A24" w:rsidRDefault="00FC6A24">
      <w:pPr>
        <w:pStyle w:val="Apara"/>
      </w:pPr>
      <w:r>
        <w:tab/>
        <w:t>(e)</w:t>
      </w:r>
      <w:r>
        <w:tab/>
        <w:t>an energy industry sector prescribed by regulation.</w:t>
      </w:r>
    </w:p>
    <w:p w14:paraId="53F9D18D" w14:textId="77777777" w:rsidR="00FC6A24" w:rsidRDefault="00FC6A24">
      <w:pPr>
        <w:pStyle w:val="Amain"/>
      </w:pPr>
      <w:r>
        <w:lastRenderedPageBreak/>
        <w:tab/>
        <w:t>(2)</w:t>
      </w:r>
      <w:r>
        <w:tab/>
        <w:t xml:space="preserve">For this part, an </w:t>
      </w:r>
      <w:r>
        <w:rPr>
          <w:rStyle w:val="charBoldItals"/>
        </w:rPr>
        <w:t>energy utility</w:t>
      </w:r>
      <w:r>
        <w:t xml:space="preserve"> is a utility that provides</w:t>
      </w:r>
      <w:r w:rsidR="00845A28" w:rsidRPr="001813B5">
        <w:t>, or has provided,</w:t>
      </w:r>
      <w:r>
        <w:t xml:space="preserve"> an energy utility service.</w:t>
      </w:r>
    </w:p>
    <w:p w14:paraId="31E8EC69" w14:textId="77777777" w:rsidR="00FC6A24" w:rsidRDefault="00FC6A24">
      <w:pPr>
        <w:pStyle w:val="Amain"/>
      </w:pPr>
      <w:r>
        <w:tab/>
        <w:t>(3)</w:t>
      </w:r>
      <w:r>
        <w:tab/>
        <w:t xml:space="preserve">For this part, an </w:t>
      </w:r>
      <w:r>
        <w:rPr>
          <w:rStyle w:val="charBoldItals"/>
        </w:rPr>
        <w:t>energy utility service</w:t>
      </w:r>
      <w:r>
        <w:t xml:space="preserve"> is any of the following:</w:t>
      </w:r>
    </w:p>
    <w:p w14:paraId="4FC237FC" w14:textId="77777777" w:rsidR="00FC6A24" w:rsidRDefault="00FC6A24">
      <w:pPr>
        <w:pStyle w:val="Apara"/>
      </w:pPr>
      <w:r>
        <w:tab/>
        <w:t>(a)</w:t>
      </w:r>
      <w:r>
        <w:tab/>
        <w:t>electricity distribution;</w:t>
      </w:r>
    </w:p>
    <w:p w14:paraId="68EA8F18" w14:textId="77777777" w:rsidR="00FC6A24" w:rsidRDefault="00FC6A24">
      <w:pPr>
        <w:pStyle w:val="Apara"/>
      </w:pPr>
      <w:r>
        <w:tab/>
        <w:t>(b)</w:t>
      </w:r>
      <w:r>
        <w:tab/>
        <w:t>electricity supply;</w:t>
      </w:r>
    </w:p>
    <w:p w14:paraId="09806FAD" w14:textId="77777777" w:rsidR="00FC6A24" w:rsidRDefault="00FC6A24">
      <w:pPr>
        <w:pStyle w:val="Apara"/>
      </w:pPr>
      <w:r>
        <w:tab/>
        <w:t>(c)</w:t>
      </w:r>
      <w:r>
        <w:tab/>
        <w:t>gas distribution;</w:t>
      </w:r>
    </w:p>
    <w:p w14:paraId="1F48FF2A" w14:textId="77777777" w:rsidR="00FC6A24" w:rsidRDefault="00FC6A24">
      <w:pPr>
        <w:pStyle w:val="Apara"/>
      </w:pPr>
      <w:r>
        <w:tab/>
        <w:t>(d)</w:t>
      </w:r>
      <w:r>
        <w:tab/>
        <w:t>gas supply.</w:t>
      </w:r>
    </w:p>
    <w:p w14:paraId="4E71B464" w14:textId="77777777" w:rsidR="00FC6A24" w:rsidRDefault="00FC6A24">
      <w:pPr>
        <w:pStyle w:val="Amain"/>
      </w:pPr>
      <w:r>
        <w:tab/>
        <w:t>(4)</w:t>
      </w:r>
      <w:r>
        <w:tab/>
        <w:t>In this section:</w:t>
      </w:r>
    </w:p>
    <w:p w14:paraId="7B223AC3" w14:textId="77777777" w:rsidR="00FC6A24" w:rsidRDefault="00FC6A24">
      <w:pPr>
        <w:pStyle w:val="aDef"/>
        <w:keepNext/>
      </w:pPr>
      <w:r>
        <w:rPr>
          <w:rStyle w:val="charBoldItals"/>
        </w:rPr>
        <w:t>electricity distribution</w:t>
      </w:r>
      <w:r>
        <w:t xml:space="preserve"> means the distribution of electricity through an electricity network.</w:t>
      </w:r>
    </w:p>
    <w:p w14:paraId="6B355442" w14:textId="77777777" w:rsidR="00FC6A24" w:rsidRDefault="00FC6A24">
      <w:pPr>
        <w:pStyle w:val="aDef"/>
      </w:pPr>
      <w:r>
        <w:rPr>
          <w:rStyle w:val="charBoldItals"/>
        </w:rPr>
        <w:t>electricity supply</w:t>
      </w:r>
      <w:r>
        <w:t xml:space="preserve"> means the supply of electricity from an electricity network to premises for consumption.</w:t>
      </w:r>
    </w:p>
    <w:p w14:paraId="77EE46E8" w14:textId="77777777" w:rsidR="00FC6A24" w:rsidRDefault="00FC6A24">
      <w:pPr>
        <w:pStyle w:val="aDef"/>
      </w:pPr>
      <w:r>
        <w:rPr>
          <w:rStyle w:val="charBoldItals"/>
        </w:rPr>
        <w:t>gas distribution</w:t>
      </w:r>
      <w:r>
        <w:t xml:space="preserve"> means the distribution of gas through a gas distribution network.</w:t>
      </w:r>
    </w:p>
    <w:p w14:paraId="0B2337E2" w14:textId="77777777" w:rsidR="00FC6A24" w:rsidRDefault="00FC6A24">
      <w:pPr>
        <w:pStyle w:val="aDef"/>
      </w:pPr>
      <w:r>
        <w:rPr>
          <w:rStyle w:val="charBoldItals"/>
        </w:rPr>
        <w:t>gas supply</w:t>
      </w:r>
      <w:r>
        <w:t xml:space="preserve"> means the supply of gas from a gas distribution network to premises for consumption.</w:t>
      </w:r>
    </w:p>
    <w:p w14:paraId="6123877B" w14:textId="77777777" w:rsidR="00FC6A24" w:rsidRDefault="00FC6A24">
      <w:pPr>
        <w:pStyle w:val="AH5Sec"/>
      </w:pPr>
      <w:bookmarkStart w:id="80" w:name="_Toc527449688"/>
      <w:r w:rsidRPr="003762E2">
        <w:rPr>
          <w:rStyle w:val="CharSectNo"/>
        </w:rPr>
        <w:t>54E</w:t>
      </w:r>
      <w:r>
        <w:tab/>
        <w:t>National regulatory obligations and costs</w:t>
      </w:r>
      <w:bookmarkEnd w:id="80"/>
    </w:p>
    <w:p w14:paraId="2B11643C" w14:textId="77777777" w:rsidR="00FC6A24" w:rsidRDefault="00FC6A24">
      <w:pPr>
        <w:pStyle w:val="Amain"/>
      </w:pPr>
      <w:r>
        <w:tab/>
        <w:t>(1)</w:t>
      </w:r>
      <w:r>
        <w:tab/>
        <w:t xml:space="preserve">For this part, the </w:t>
      </w:r>
      <w:r>
        <w:rPr>
          <w:rStyle w:val="charBoldItals"/>
        </w:rPr>
        <w:t>national regulatory obligations</w:t>
      </w:r>
      <w:r>
        <w:t xml:space="preserve"> are the Territory’s obligations under the AEMA in relation to—</w:t>
      </w:r>
    </w:p>
    <w:p w14:paraId="553F1083" w14:textId="77777777" w:rsidR="00FC6A24" w:rsidRDefault="00FC6A24">
      <w:pPr>
        <w:pStyle w:val="Apara"/>
      </w:pPr>
      <w:r>
        <w:tab/>
        <w:t>(a)</w:t>
      </w:r>
      <w:r>
        <w:tab/>
        <w:t>cost-sharing arrangements for funding AEMC in relation to the exercise of its functions; and</w:t>
      </w:r>
    </w:p>
    <w:p w14:paraId="6F694CB3" w14:textId="77777777" w:rsidR="00FC6A24" w:rsidRDefault="00FC6A24">
      <w:pPr>
        <w:pStyle w:val="Apara"/>
      </w:pPr>
      <w:r>
        <w:tab/>
        <w:t>(b)</w:t>
      </w:r>
      <w:r>
        <w:tab/>
        <w:t xml:space="preserve">the </w:t>
      </w:r>
      <w:r w:rsidR="00845A28" w:rsidRPr="001813B5">
        <w:t>COAG EC’s</w:t>
      </w:r>
      <w:r>
        <w:t xml:space="preserve"> responsibilities under the AEMA.</w:t>
      </w:r>
    </w:p>
    <w:p w14:paraId="35B06A6F" w14:textId="77777777" w:rsidR="00FC6A24" w:rsidRDefault="00FC6A24">
      <w:pPr>
        <w:pStyle w:val="Amain"/>
      </w:pPr>
      <w:r>
        <w:tab/>
        <w:t>(2)</w:t>
      </w:r>
      <w:r>
        <w:tab/>
        <w:t xml:space="preserve">For this part, the </w:t>
      </w:r>
      <w:r>
        <w:rPr>
          <w:rStyle w:val="charBoldItals"/>
        </w:rPr>
        <w:t>national regulatory cost</w:t>
      </w:r>
      <w:r>
        <w:t xml:space="preserve"> for a year is the amount determined under this section to be the cost to the Territory of meeting its national regulatory obligations for the year.</w:t>
      </w:r>
    </w:p>
    <w:p w14:paraId="4BF00475" w14:textId="77777777" w:rsidR="00FC6A24" w:rsidRDefault="00FC6A24" w:rsidP="00FE7DE5">
      <w:pPr>
        <w:pStyle w:val="Amain"/>
        <w:keepNext/>
      </w:pPr>
      <w:r>
        <w:lastRenderedPageBreak/>
        <w:tab/>
        <w:t>(3)</w:t>
      </w:r>
      <w:r>
        <w:tab/>
        <w:t>The administrator must, before 1 October in the levy year, in accordance with this section, determine—</w:t>
      </w:r>
    </w:p>
    <w:p w14:paraId="51E7D811" w14:textId="77777777" w:rsidR="00FC6A24" w:rsidRDefault="00FC6A24">
      <w:pPr>
        <w:pStyle w:val="Apara"/>
      </w:pPr>
      <w:r>
        <w:tab/>
        <w:t>(a)</w:t>
      </w:r>
      <w:r>
        <w:tab/>
        <w:t xml:space="preserve">the estimated national regulatory cost to be applied to each energy industry sector for </w:t>
      </w:r>
      <w:r w:rsidR="00845A28" w:rsidRPr="001813B5">
        <w:t>the levy year</w:t>
      </w:r>
      <w:r>
        <w:t>; and</w:t>
      </w:r>
    </w:p>
    <w:p w14:paraId="4658DCAB" w14:textId="77777777" w:rsidR="00FC6A24" w:rsidRDefault="00FC6A24">
      <w:pPr>
        <w:pStyle w:val="Apara"/>
      </w:pPr>
      <w:r>
        <w:tab/>
        <w:t>(b)</w:t>
      </w:r>
      <w:r>
        <w:tab/>
        <w:t xml:space="preserve">the </w:t>
      </w:r>
      <w:r w:rsidR="00845A28" w:rsidRPr="001813B5">
        <w:t>actual</w:t>
      </w:r>
      <w:r w:rsidR="00845A28">
        <w:t xml:space="preserve"> </w:t>
      </w:r>
      <w:r>
        <w:t xml:space="preserve">national regulatory cost to be applied to each energy industry sector for the year before </w:t>
      </w:r>
      <w:r w:rsidR="00845A28" w:rsidRPr="001813B5">
        <w:t>the levy year</w:t>
      </w:r>
      <w:r>
        <w:t>.</w:t>
      </w:r>
    </w:p>
    <w:p w14:paraId="5A165374" w14:textId="77777777" w:rsidR="00FC6A24" w:rsidRDefault="00FC6A24">
      <w:pPr>
        <w:pStyle w:val="Amain"/>
        <w:keepNext/>
      </w:pPr>
      <w:r>
        <w:tab/>
        <w:t>(4)</w:t>
      </w:r>
      <w:r>
        <w:tab/>
        <w:t>In determining the estimated national regulatory cost to be applied to an energy industry sector for a levy year, the administrator must—</w:t>
      </w:r>
    </w:p>
    <w:p w14:paraId="258C5FFC" w14:textId="77777777" w:rsidR="00FC6A24" w:rsidRDefault="00FC6A24">
      <w:pPr>
        <w:pStyle w:val="Apara"/>
      </w:pPr>
      <w:r>
        <w:tab/>
        <w:t>(a)</w:t>
      </w:r>
      <w:r>
        <w:tab/>
        <w:t>consider the following:</w:t>
      </w:r>
    </w:p>
    <w:p w14:paraId="154B0E08" w14:textId="77777777" w:rsidR="00FC6A24" w:rsidRDefault="00FC6A24">
      <w:pPr>
        <w:pStyle w:val="Asubpara"/>
      </w:pPr>
      <w:r>
        <w:tab/>
        <w:t>(i)</w:t>
      </w:r>
      <w:r>
        <w:tab/>
        <w:t xml:space="preserve">the AEMC’s budget, or draft budget, for its functions for the year; </w:t>
      </w:r>
    </w:p>
    <w:p w14:paraId="7B660751" w14:textId="77777777" w:rsidR="00FC6A24" w:rsidRDefault="00FC6A24">
      <w:pPr>
        <w:pStyle w:val="Asubpara"/>
      </w:pPr>
      <w:r>
        <w:tab/>
        <w:t>(ii)</w:t>
      </w:r>
      <w:r>
        <w:tab/>
        <w:t xml:space="preserve">the </w:t>
      </w:r>
      <w:r w:rsidR="00845A28" w:rsidRPr="001813B5">
        <w:t>COAG EC’s</w:t>
      </w:r>
      <w:r>
        <w:t xml:space="preserve"> budget, or draft budget, for its functions under the AEMA for the year;</w:t>
      </w:r>
    </w:p>
    <w:p w14:paraId="1433BA65" w14:textId="77777777" w:rsidR="00FC6A24" w:rsidRDefault="00FC6A24">
      <w:pPr>
        <w:pStyle w:val="Asubpara"/>
      </w:pPr>
      <w:r>
        <w:tab/>
        <w:t>(iii)</w:t>
      </w:r>
      <w:r>
        <w:tab/>
        <w:t xml:space="preserve">the amount, if any, allocated for AEMC and </w:t>
      </w:r>
      <w:r w:rsidR="00845A28" w:rsidRPr="001813B5">
        <w:t>COAG EC</w:t>
      </w:r>
      <w:r>
        <w:t xml:space="preserve"> by the Territory for the year;</w:t>
      </w:r>
    </w:p>
    <w:p w14:paraId="1F8273DC" w14:textId="77777777" w:rsidR="00FC6A24" w:rsidRDefault="00FC6A24">
      <w:pPr>
        <w:pStyle w:val="Asubpara"/>
      </w:pPr>
      <w:r>
        <w:tab/>
        <w:t>(iv)</w:t>
      </w:r>
      <w:r>
        <w:tab/>
        <w:t xml:space="preserve">the annual costs incurred by AEMC and </w:t>
      </w:r>
      <w:r w:rsidR="00845A28" w:rsidRPr="001813B5">
        <w:t>COAG EC</w:t>
      </w:r>
      <w:r>
        <w:t xml:space="preserve"> in previous years in relation to the ACT;</w:t>
      </w:r>
    </w:p>
    <w:p w14:paraId="6AA3771E" w14:textId="77777777" w:rsidR="00FC6A24" w:rsidRDefault="00FC6A24">
      <w:pPr>
        <w:pStyle w:val="Asubpara"/>
      </w:pPr>
      <w:r>
        <w:tab/>
        <w:t>(v)</w:t>
      </w:r>
      <w:r>
        <w:tab/>
        <w:t xml:space="preserve">the annual costs incurred by the Territory in previous years for activities undertaken by AEMC and </w:t>
      </w:r>
      <w:r w:rsidR="00845A28" w:rsidRPr="001813B5">
        <w:t>COAG EC</w:t>
      </w:r>
      <w:r>
        <w:t>; and</w:t>
      </w:r>
    </w:p>
    <w:p w14:paraId="1C1D9C95" w14:textId="77777777" w:rsidR="00FC6A24" w:rsidRDefault="00FC6A24">
      <w:pPr>
        <w:pStyle w:val="Apara"/>
      </w:pPr>
      <w:r>
        <w:tab/>
        <w:t>(b)</w:t>
      </w:r>
      <w:r>
        <w:tab/>
        <w:t>apportion the estimated national regulatory cost between energy industry sectors having regard to the costs attributable to each sector.</w:t>
      </w:r>
    </w:p>
    <w:p w14:paraId="370CBC13" w14:textId="77777777" w:rsidR="00FC6A24" w:rsidRDefault="00FC6A24">
      <w:pPr>
        <w:pStyle w:val="Amain"/>
      </w:pPr>
      <w:r>
        <w:tab/>
        <w:t>(5)</w:t>
      </w:r>
      <w:r>
        <w:tab/>
        <w:t xml:space="preserve">In determining the </w:t>
      </w:r>
      <w:r w:rsidR="00D37FA4" w:rsidRPr="001813B5">
        <w:t>actual</w:t>
      </w:r>
      <w:r w:rsidR="00D37FA4">
        <w:t xml:space="preserve"> </w:t>
      </w:r>
      <w:r>
        <w:t>national regulatory cost to be applied to an energy industry sector for the year before the levy year, the administrator must—</w:t>
      </w:r>
    </w:p>
    <w:p w14:paraId="7E97E45D" w14:textId="77777777" w:rsidR="00FC6A24" w:rsidRDefault="00FC6A24">
      <w:pPr>
        <w:pStyle w:val="Apara"/>
      </w:pPr>
      <w:r>
        <w:tab/>
        <w:t>(a)</w:t>
      </w:r>
      <w:r>
        <w:tab/>
        <w:t>consider the amount payable by the Territory for its national regulatory obligations for the previous year; and</w:t>
      </w:r>
    </w:p>
    <w:p w14:paraId="2420BE38" w14:textId="77777777" w:rsidR="00FC6A24" w:rsidRDefault="00FC6A24">
      <w:pPr>
        <w:pStyle w:val="Apara"/>
      </w:pPr>
      <w:r>
        <w:lastRenderedPageBreak/>
        <w:tab/>
        <w:t>(b)</w:t>
      </w:r>
      <w:r>
        <w:tab/>
        <w:t xml:space="preserve">apportion the </w:t>
      </w:r>
      <w:r w:rsidR="00D37FA4" w:rsidRPr="001813B5">
        <w:t>actual</w:t>
      </w:r>
      <w:r w:rsidR="00D37FA4">
        <w:t xml:space="preserve"> </w:t>
      </w:r>
      <w:r>
        <w:t>national regulatory cost between energy industry sectors having regard to the costs attributable to each sector.</w:t>
      </w:r>
    </w:p>
    <w:p w14:paraId="172E3CB1" w14:textId="77777777" w:rsidR="00FC6A24" w:rsidRDefault="00FC6A24">
      <w:pPr>
        <w:pStyle w:val="Amain"/>
        <w:keepNext/>
      </w:pPr>
      <w:r>
        <w:tab/>
        <w:t>(6)</w:t>
      </w:r>
      <w:r>
        <w:tab/>
        <w:t>A determination under this section is a notifiable instrument.</w:t>
      </w:r>
    </w:p>
    <w:p w14:paraId="63DB1DAD" w14:textId="48A20701" w:rsidR="00FC6A24" w:rsidRDefault="00FC6A24">
      <w:pPr>
        <w:pStyle w:val="aNote"/>
      </w:pPr>
      <w:r>
        <w:rPr>
          <w:rStyle w:val="charItals"/>
        </w:rPr>
        <w:t>Note</w:t>
      </w:r>
      <w:r>
        <w:rPr>
          <w:rStyle w:val="charItals"/>
        </w:rPr>
        <w:tab/>
      </w:r>
      <w:r>
        <w:t xml:space="preserve">A notifiable instrument must be notified under the </w:t>
      </w:r>
      <w:hyperlink r:id="rId87" w:tooltip="A2001-14" w:history="1">
        <w:r w:rsidR="00255624" w:rsidRPr="00255624">
          <w:rPr>
            <w:rStyle w:val="charCitHyperlinkAbbrev"/>
          </w:rPr>
          <w:t>Legislation Act</w:t>
        </w:r>
      </w:hyperlink>
      <w:r>
        <w:t>.</w:t>
      </w:r>
    </w:p>
    <w:p w14:paraId="680E6BB5" w14:textId="77777777" w:rsidR="00FC6A24" w:rsidRDefault="00FC6A24">
      <w:pPr>
        <w:pStyle w:val="Amain"/>
        <w:keepNext/>
      </w:pPr>
      <w:r>
        <w:tab/>
        <w:t>(7)</w:t>
      </w:r>
      <w:r>
        <w:tab/>
        <w:t>In this section:</w:t>
      </w:r>
    </w:p>
    <w:p w14:paraId="0C46F43F" w14:textId="77777777" w:rsidR="00FC6A24" w:rsidRDefault="00FC6A24">
      <w:pPr>
        <w:pStyle w:val="aDef"/>
        <w:keepNext/>
      </w:pPr>
      <w:r>
        <w:rPr>
          <w:rStyle w:val="charBoldItals"/>
        </w:rPr>
        <w:t>AEMA</w:t>
      </w:r>
      <w:r>
        <w:t xml:space="preserve"> means the Australian Energy Market Agreement 2004, as amended in 2006, between the Commonwealth, State and Territory Governments.</w:t>
      </w:r>
    </w:p>
    <w:p w14:paraId="1914C12C" w14:textId="0AF37A0C" w:rsidR="00FC6A24" w:rsidRDefault="00FC6A24">
      <w:pPr>
        <w:pStyle w:val="aDef"/>
      </w:pPr>
      <w:r>
        <w:rPr>
          <w:rStyle w:val="charBoldItals"/>
        </w:rPr>
        <w:t>AEMC</w:t>
      </w:r>
      <w:r>
        <w:t xml:space="preserve"> means the Australian Energy Market Commission under the </w:t>
      </w:r>
      <w:hyperlink r:id="rId88" w:tooltip="Act 2004 No 24 (SA)" w:history="1">
        <w:r w:rsidR="00590C57" w:rsidRPr="00590C57">
          <w:rPr>
            <w:rStyle w:val="charCitHyperlinkItal"/>
          </w:rPr>
          <w:t>Australian Energy Market Commission Establishment Act 2005</w:t>
        </w:r>
      </w:hyperlink>
      <w:r>
        <w:t xml:space="preserve"> (SA).</w:t>
      </w:r>
    </w:p>
    <w:p w14:paraId="4C4375DF" w14:textId="77777777" w:rsidR="00D37FA4" w:rsidRPr="001813B5" w:rsidRDefault="00D37FA4" w:rsidP="00D37FA4">
      <w:pPr>
        <w:pStyle w:val="aDef"/>
      </w:pPr>
      <w:r w:rsidRPr="001813B5">
        <w:rPr>
          <w:rStyle w:val="charBoldItals"/>
        </w:rPr>
        <w:t>COAG EC</w:t>
      </w:r>
      <w:r w:rsidRPr="001813B5">
        <w:t xml:space="preserve"> means the Council of Australian Governments Energy Council.</w:t>
      </w:r>
    </w:p>
    <w:p w14:paraId="530DD164" w14:textId="77777777" w:rsidR="00FC6A24" w:rsidRDefault="00FC6A24">
      <w:pPr>
        <w:pStyle w:val="AH5Sec"/>
      </w:pPr>
      <w:bookmarkStart w:id="81" w:name="_Toc527449689"/>
      <w:r w:rsidRPr="003762E2">
        <w:rPr>
          <w:rStyle w:val="CharSectNo"/>
        </w:rPr>
        <w:t>54F</w:t>
      </w:r>
      <w:r>
        <w:tab/>
        <w:t>Local regulatory costs</w:t>
      </w:r>
      <w:bookmarkEnd w:id="81"/>
    </w:p>
    <w:p w14:paraId="5426B9F3" w14:textId="77777777" w:rsidR="00FC6A24" w:rsidRDefault="00FC6A24">
      <w:pPr>
        <w:pStyle w:val="Amain"/>
      </w:pPr>
      <w:r>
        <w:tab/>
        <w:t>(1)</w:t>
      </w:r>
      <w:r>
        <w:tab/>
        <w:t xml:space="preserve">For this part, the </w:t>
      </w:r>
      <w:r>
        <w:rPr>
          <w:rStyle w:val="charBoldItals"/>
        </w:rPr>
        <w:t>local regulatory cost</w:t>
      </w:r>
      <w:r>
        <w:t xml:space="preserve"> for a year is the amount determined by the administrator to be the cost to the Territory of—</w:t>
      </w:r>
    </w:p>
    <w:p w14:paraId="6CB88A33" w14:textId="77777777" w:rsidR="00FC6A24" w:rsidRDefault="00FC6A24">
      <w:pPr>
        <w:pStyle w:val="Apara"/>
      </w:pPr>
      <w:r>
        <w:tab/>
        <w:t>(a)</w:t>
      </w:r>
      <w:r>
        <w:tab/>
        <w:t>providing regulatory activities in relation to safety, technical operations, consumer service and environmental behaviour for energy utility services; and</w:t>
      </w:r>
    </w:p>
    <w:p w14:paraId="7E9AA815" w14:textId="77777777" w:rsidR="00FC6A24" w:rsidRDefault="00FC6A24">
      <w:pPr>
        <w:pStyle w:val="Apara"/>
      </w:pPr>
      <w:r>
        <w:tab/>
        <w:t>(b)</w:t>
      </w:r>
      <w:r>
        <w:tab/>
        <w:t>the administration of the levy.</w:t>
      </w:r>
    </w:p>
    <w:p w14:paraId="0E2F1AA7" w14:textId="77777777" w:rsidR="00D37FA4" w:rsidRPr="001813B5" w:rsidRDefault="00D37FA4" w:rsidP="002452DC">
      <w:pPr>
        <w:pStyle w:val="Amain"/>
        <w:keepNext/>
      </w:pPr>
      <w:r w:rsidRPr="001813B5">
        <w:tab/>
        <w:t>(2)</w:t>
      </w:r>
      <w:r w:rsidRPr="001813B5">
        <w:tab/>
        <w:t>The administrator must, before 1 October in the levy year, in accordance with this section, determine—</w:t>
      </w:r>
    </w:p>
    <w:p w14:paraId="401E373C" w14:textId="77777777" w:rsidR="00D37FA4" w:rsidRPr="001813B5" w:rsidRDefault="00D37FA4" w:rsidP="00D37FA4">
      <w:pPr>
        <w:pStyle w:val="Apara"/>
      </w:pPr>
      <w:r w:rsidRPr="001813B5">
        <w:tab/>
        <w:t>(a)</w:t>
      </w:r>
      <w:r w:rsidRPr="001813B5">
        <w:tab/>
        <w:t>the estimated local regulatory cost to be applied to each energy industry sector for the levy year; and</w:t>
      </w:r>
    </w:p>
    <w:p w14:paraId="6239C5F9" w14:textId="77777777" w:rsidR="00D37FA4" w:rsidRPr="001813B5" w:rsidRDefault="00D37FA4" w:rsidP="00D37FA4">
      <w:pPr>
        <w:pStyle w:val="Apara"/>
      </w:pPr>
      <w:r w:rsidRPr="001813B5">
        <w:tab/>
        <w:t>(b)</w:t>
      </w:r>
      <w:r w:rsidRPr="001813B5">
        <w:tab/>
        <w:t>the actual local regulatory cost to be applied to each energy industry sector for the year before the levy year.</w:t>
      </w:r>
    </w:p>
    <w:p w14:paraId="5D6CBEBE" w14:textId="77777777" w:rsidR="00FC6A24" w:rsidRDefault="00FC6A24" w:rsidP="00FE7DE5">
      <w:pPr>
        <w:pStyle w:val="Amain"/>
        <w:keepNext/>
      </w:pPr>
      <w:r>
        <w:lastRenderedPageBreak/>
        <w:tab/>
        <w:t>(3)</w:t>
      </w:r>
      <w:r>
        <w:tab/>
        <w:t>In determining the estimated local regulatory cost for an energy industry sector for a levy year, the administrator must—</w:t>
      </w:r>
    </w:p>
    <w:p w14:paraId="2FDE5E55" w14:textId="77777777" w:rsidR="00FC6A24" w:rsidRDefault="00FC6A24">
      <w:pPr>
        <w:pStyle w:val="Apara"/>
      </w:pPr>
      <w:r>
        <w:tab/>
        <w:t>(a)</w:t>
      </w:r>
      <w:r>
        <w:tab/>
        <w:t>consider the following:</w:t>
      </w:r>
    </w:p>
    <w:p w14:paraId="00D5BE85" w14:textId="77777777" w:rsidR="00FC6A24" w:rsidRDefault="00FC6A24">
      <w:pPr>
        <w:pStyle w:val="Asubpara"/>
      </w:pPr>
      <w:r>
        <w:tab/>
        <w:t>(i)</w:t>
      </w:r>
      <w:r>
        <w:tab/>
        <w:t>the budget, or draft budget, for local regulatory activities for the year;</w:t>
      </w:r>
    </w:p>
    <w:p w14:paraId="22FAAD6A" w14:textId="77777777" w:rsidR="00FC6A24" w:rsidRDefault="00FC6A24">
      <w:pPr>
        <w:pStyle w:val="Asubpara"/>
      </w:pPr>
      <w:r>
        <w:tab/>
        <w:t>(ii)</w:t>
      </w:r>
      <w:r>
        <w:tab/>
        <w:t>the costs incurred in previous years for local regulatory activities; and</w:t>
      </w:r>
    </w:p>
    <w:p w14:paraId="05DB7EB9" w14:textId="77777777" w:rsidR="00FC6A24" w:rsidRDefault="00FC6A24">
      <w:pPr>
        <w:pStyle w:val="Apara"/>
      </w:pPr>
      <w:r>
        <w:tab/>
        <w:t>(b)</w:t>
      </w:r>
      <w:r>
        <w:tab/>
        <w:t>apportion the estimated local regulatory cost between energy industry sectors having regard to the costs attributable to each sector.</w:t>
      </w:r>
    </w:p>
    <w:p w14:paraId="50993B90" w14:textId="77777777" w:rsidR="00FC6A24" w:rsidRDefault="00FC6A24">
      <w:pPr>
        <w:pStyle w:val="Amain"/>
      </w:pPr>
      <w:r>
        <w:tab/>
        <w:t>(4)</w:t>
      </w:r>
      <w:r>
        <w:tab/>
        <w:t xml:space="preserve">In determining the </w:t>
      </w:r>
      <w:r w:rsidR="00D37FA4" w:rsidRPr="001813B5">
        <w:t>actual</w:t>
      </w:r>
      <w:r w:rsidR="00D37FA4">
        <w:t xml:space="preserve"> </w:t>
      </w:r>
      <w:r>
        <w:t xml:space="preserve">local regulatory cost for an energy industry sector for a year before a levy year, the administrator must apportion the </w:t>
      </w:r>
      <w:r w:rsidR="00D37FA4" w:rsidRPr="001813B5">
        <w:t>actual</w:t>
      </w:r>
      <w:r w:rsidR="00D37FA4">
        <w:t xml:space="preserve"> </w:t>
      </w:r>
      <w:r>
        <w:t>local regulatory cost between energy industry sectors having regard to the costs attributable to each sector.</w:t>
      </w:r>
    </w:p>
    <w:p w14:paraId="218ED5EC" w14:textId="77777777" w:rsidR="00FC6A24" w:rsidRDefault="00FC6A24">
      <w:pPr>
        <w:pStyle w:val="Amain"/>
        <w:keepNext/>
      </w:pPr>
      <w:r>
        <w:tab/>
        <w:t>(5)</w:t>
      </w:r>
      <w:r>
        <w:tab/>
        <w:t>A determination under this section is a notifiable instrument.</w:t>
      </w:r>
    </w:p>
    <w:p w14:paraId="7FB18F5B" w14:textId="399DD92E" w:rsidR="00FC6A24" w:rsidRDefault="00FC6A24">
      <w:pPr>
        <w:pStyle w:val="aNote"/>
      </w:pPr>
      <w:r>
        <w:rPr>
          <w:rStyle w:val="charItals"/>
        </w:rPr>
        <w:t>Note</w:t>
      </w:r>
      <w:r>
        <w:rPr>
          <w:rStyle w:val="charItals"/>
        </w:rPr>
        <w:tab/>
      </w:r>
      <w:r>
        <w:t xml:space="preserve">A notifiable instrument must be notified under the </w:t>
      </w:r>
      <w:hyperlink r:id="rId89" w:tooltip="A2001-14" w:history="1">
        <w:r w:rsidR="00255624" w:rsidRPr="00255624">
          <w:rPr>
            <w:rStyle w:val="charCitHyperlinkAbbrev"/>
          </w:rPr>
          <w:t>Legislation Act</w:t>
        </w:r>
      </w:hyperlink>
      <w:r>
        <w:t>.</w:t>
      </w:r>
    </w:p>
    <w:p w14:paraId="59D580FB" w14:textId="77777777" w:rsidR="00FC6A24" w:rsidRDefault="00FC6A24">
      <w:pPr>
        <w:pStyle w:val="AH5Sec"/>
      </w:pPr>
      <w:bookmarkStart w:id="82" w:name="_Toc527449690"/>
      <w:r w:rsidRPr="003762E2">
        <w:rPr>
          <w:rStyle w:val="CharSectNo"/>
        </w:rPr>
        <w:t>54G</w:t>
      </w:r>
      <w:r>
        <w:tab/>
        <w:t>Annual regulatory costs etc</w:t>
      </w:r>
      <w:bookmarkEnd w:id="82"/>
    </w:p>
    <w:p w14:paraId="6EC1FED0" w14:textId="77777777" w:rsidR="00FC6A24" w:rsidRDefault="00FC6A24">
      <w:pPr>
        <w:pStyle w:val="Amain"/>
      </w:pPr>
      <w:r>
        <w:tab/>
        <w:t>(1)</w:t>
      </w:r>
      <w:r>
        <w:tab/>
        <w:t xml:space="preserve">For this part, the </w:t>
      </w:r>
      <w:r>
        <w:rPr>
          <w:rStyle w:val="charBoldItals"/>
        </w:rPr>
        <w:t>regulatory cost</w:t>
      </w:r>
      <w:r>
        <w:t xml:space="preserve"> for an energy industry sector for a year is the sum of the amounts determined by the administrator to be—</w:t>
      </w:r>
    </w:p>
    <w:p w14:paraId="23596567" w14:textId="77777777" w:rsidR="00FC6A24" w:rsidRDefault="00FC6A24">
      <w:pPr>
        <w:pStyle w:val="Apara"/>
      </w:pPr>
      <w:r>
        <w:tab/>
        <w:t>(a)</w:t>
      </w:r>
      <w:r>
        <w:tab/>
        <w:t xml:space="preserve">the </w:t>
      </w:r>
      <w:r>
        <w:rPr>
          <w:rStyle w:val="charBoldItals"/>
        </w:rPr>
        <w:t>national regulatory cost</w:t>
      </w:r>
      <w:r>
        <w:t xml:space="preserve"> to be applied to the sector for the year; and</w:t>
      </w:r>
    </w:p>
    <w:p w14:paraId="3793F35D" w14:textId="77777777" w:rsidR="00FC6A24" w:rsidRDefault="00FC6A24">
      <w:pPr>
        <w:pStyle w:val="Apara"/>
      </w:pPr>
      <w:r>
        <w:tab/>
        <w:t>(b)</w:t>
      </w:r>
      <w:r>
        <w:tab/>
        <w:t xml:space="preserve">the </w:t>
      </w:r>
      <w:r>
        <w:rPr>
          <w:rStyle w:val="charBoldItals"/>
        </w:rPr>
        <w:t>local regulatory cost</w:t>
      </w:r>
      <w:r>
        <w:t xml:space="preserve"> to be applied to the sector for the year.</w:t>
      </w:r>
    </w:p>
    <w:p w14:paraId="41EC138C" w14:textId="77777777" w:rsidR="00FC6A24" w:rsidRDefault="00FC6A24">
      <w:pPr>
        <w:pStyle w:val="Amain"/>
      </w:pPr>
      <w:r>
        <w:tab/>
        <w:t>(2)</w:t>
      </w:r>
      <w:r>
        <w:tab/>
        <w:t xml:space="preserve">For this part, the </w:t>
      </w:r>
      <w:r>
        <w:rPr>
          <w:rStyle w:val="charBoldItals"/>
        </w:rPr>
        <w:t>net regulatory cost</w:t>
      </w:r>
      <w:r>
        <w:t xml:space="preserve"> for an energy industry sector for a year is the regulatory cost for the sector for the year less the total amount of annual licence fees determined under section 45 (Determination of fee) for all energy utilities in the sector for the year.</w:t>
      </w:r>
    </w:p>
    <w:p w14:paraId="18B6B6C1" w14:textId="77777777" w:rsidR="00D37FA4" w:rsidRPr="001813B5" w:rsidRDefault="00D37FA4" w:rsidP="00D37FA4">
      <w:pPr>
        <w:pStyle w:val="Amain"/>
      </w:pPr>
      <w:r w:rsidRPr="001813B5">
        <w:lastRenderedPageBreak/>
        <w:tab/>
        <w:t>(3)</w:t>
      </w:r>
      <w:r w:rsidRPr="001813B5">
        <w:tab/>
        <w:t xml:space="preserve">For this part, the </w:t>
      </w:r>
      <w:r w:rsidRPr="001813B5">
        <w:rPr>
          <w:rStyle w:val="charBoldItals"/>
        </w:rPr>
        <w:t xml:space="preserve">base amount </w:t>
      </w:r>
      <w:r w:rsidRPr="001813B5">
        <w:t xml:space="preserve">for an energy industry sector is the minimum additional cost of regulating 1 more energy utility in the energy industry sector for a period of 1 year.  </w:t>
      </w:r>
    </w:p>
    <w:p w14:paraId="348DDC3C" w14:textId="77777777" w:rsidR="00D37FA4" w:rsidRPr="001813B5" w:rsidRDefault="00D37FA4" w:rsidP="00D37FA4">
      <w:pPr>
        <w:pStyle w:val="AH5Sec"/>
      </w:pPr>
      <w:bookmarkStart w:id="83" w:name="_Toc527449691"/>
      <w:r w:rsidRPr="003762E2">
        <w:rPr>
          <w:rStyle w:val="CharSectNo"/>
        </w:rPr>
        <w:t>54GA</w:t>
      </w:r>
      <w:r w:rsidRPr="001813B5">
        <w:tab/>
        <w:t>Regulatory cost—determinations</w:t>
      </w:r>
      <w:bookmarkEnd w:id="83"/>
    </w:p>
    <w:p w14:paraId="4146C6A2" w14:textId="77777777" w:rsidR="00D37FA4" w:rsidRPr="001813B5" w:rsidRDefault="00D37FA4" w:rsidP="00D37FA4">
      <w:pPr>
        <w:pStyle w:val="Amain"/>
      </w:pPr>
      <w:r w:rsidRPr="001813B5">
        <w:tab/>
        <w:t>(1)</w:t>
      </w:r>
      <w:r w:rsidRPr="001813B5">
        <w:tab/>
        <w:t>The administrator must, before 1 October in a levy year, determine—</w:t>
      </w:r>
    </w:p>
    <w:p w14:paraId="533F10B6" w14:textId="77777777" w:rsidR="00D37FA4" w:rsidRPr="001813B5" w:rsidRDefault="00D37FA4" w:rsidP="00D37FA4">
      <w:pPr>
        <w:pStyle w:val="Apara"/>
      </w:pPr>
      <w:r w:rsidRPr="001813B5">
        <w:tab/>
        <w:t>(a)</w:t>
      </w:r>
      <w:r w:rsidRPr="001813B5">
        <w:tab/>
        <w:t>the estimated net regulatory cost to be applied to each energy industry sector for the levy year; and</w:t>
      </w:r>
    </w:p>
    <w:p w14:paraId="35710A7B" w14:textId="77777777" w:rsidR="00D37FA4" w:rsidRPr="001813B5" w:rsidRDefault="00D37FA4" w:rsidP="00D37FA4">
      <w:pPr>
        <w:pStyle w:val="Apara"/>
      </w:pPr>
      <w:r w:rsidRPr="001813B5">
        <w:tab/>
        <w:t>(b)</w:t>
      </w:r>
      <w:r w:rsidRPr="001813B5">
        <w:tab/>
        <w:t>the actual net regulatory cost to be applied to each energy industry sector for the previous levy year.</w:t>
      </w:r>
    </w:p>
    <w:p w14:paraId="4CABEDE5" w14:textId="77777777" w:rsidR="00D37FA4" w:rsidRPr="001813B5" w:rsidRDefault="00D37FA4" w:rsidP="00D37FA4">
      <w:pPr>
        <w:pStyle w:val="Amain"/>
      </w:pPr>
      <w:r w:rsidRPr="001813B5">
        <w:tab/>
        <w:t>(2)</w:t>
      </w:r>
      <w:r w:rsidRPr="001813B5">
        <w:tab/>
        <w:t xml:space="preserve">The administrator must, before 1 October in a year and every 5 years after the first determination,  determine the base amount for an energy industry sector.  </w:t>
      </w:r>
    </w:p>
    <w:p w14:paraId="7AD24287" w14:textId="77777777" w:rsidR="00D37FA4" w:rsidRPr="001813B5" w:rsidRDefault="00D37FA4" w:rsidP="00D37FA4">
      <w:pPr>
        <w:pStyle w:val="Amain"/>
      </w:pPr>
      <w:r w:rsidRPr="001813B5">
        <w:tab/>
        <w:t>(3)</w:t>
      </w:r>
      <w:r w:rsidRPr="001813B5">
        <w:tab/>
        <w:t>The administrator may amend a determination under subsection (2) in extraordinary circumstances.</w:t>
      </w:r>
    </w:p>
    <w:p w14:paraId="6F4F3B29" w14:textId="77777777" w:rsidR="00D37FA4" w:rsidRPr="001813B5" w:rsidRDefault="00D37FA4" w:rsidP="00D37FA4">
      <w:pPr>
        <w:pStyle w:val="aExamHdgss"/>
      </w:pPr>
      <w:r w:rsidRPr="001813B5">
        <w:t>Example—extraordinary circumstances</w:t>
      </w:r>
    </w:p>
    <w:p w14:paraId="4D9D997E" w14:textId="77777777" w:rsidR="00D37FA4" w:rsidRPr="001813B5" w:rsidRDefault="00D37FA4" w:rsidP="00D37FA4">
      <w:pPr>
        <w:pStyle w:val="aExamss"/>
        <w:keepNext/>
      </w:pPr>
      <w:r w:rsidRPr="001813B5">
        <w:t>A large number of energy utilities unexpectedly enter the energy industry sector.</w:t>
      </w:r>
    </w:p>
    <w:p w14:paraId="32164B85" w14:textId="77A183BD" w:rsidR="00D37FA4" w:rsidRPr="001813B5" w:rsidRDefault="00D37FA4" w:rsidP="00D37FA4">
      <w:pPr>
        <w:pStyle w:val="aNote"/>
      </w:pPr>
      <w:r w:rsidRPr="001813B5">
        <w:rPr>
          <w:rStyle w:val="charItals"/>
        </w:rPr>
        <w:t>Note</w:t>
      </w:r>
      <w:r w:rsidRPr="001813B5">
        <w:tab/>
        <w:t xml:space="preserve">An example is part of the Act, is not exhaustive and may extend, but does not limit, the meaning of the provision in which it appears (see </w:t>
      </w:r>
      <w:hyperlink r:id="rId90" w:tooltip="A2001-14" w:history="1">
        <w:r w:rsidRPr="001813B5">
          <w:rPr>
            <w:rStyle w:val="charCitHyperlinkAbbrev"/>
          </w:rPr>
          <w:t>Legislation Act</w:t>
        </w:r>
      </w:hyperlink>
      <w:r w:rsidRPr="001813B5">
        <w:t>, s 126 and s 132).</w:t>
      </w:r>
    </w:p>
    <w:p w14:paraId="1C5BF181" w14:textId="77777777" w:rsidR="00D37FA4" w:rsidRPr="001813B5" w:rsidRDefault="00D37FA4" w:rsidP="004B23B2">
      <w:pPr>
        <w:pStyle w:val="Amain"/>
        <w:keepNext/>
      </w:pPr>
      <w:r w:rsidRPr="001813B5">
        <w:tab/>
        <w:t>(4)</w:t>
      </w:r>
      <w:r w:rsidRPr="001813B5">
        <w:tab/>
        <w:t>A determination under this section is a notifiable instrument.</w:t>
      </w:r>
    </w:p>
    <w:p w14:paraId="0E4CA095" w14:textId="0A47D530" w:rsidR="00D37FA4" w:rsidRPr="001813B5" w:rsidRDefault="00D37FA4" w:rsidP="00D37FA4">
      <w:pPr>
        <w:pStyle w:val="aNote"/>
      </w:pPr>
      <w:r w:rsidRPr="001813B5">
        <w:rPr>
          <w:rStyle w:val="charItals"/>
        </w:rPr>
        <w:t>Note</w:t>
      </w:r>
      <w:r w:rsidRPr="001813B5">
        <w:rPr>
          <w:rStyle w:val="charItals"/>
        </w:rPr>
        <w:tab/>
      </w:r>
      <w:r w:rsidRPr="001813B5">
        <w:t xml:space="preserve">A notifiable instrument must be notified under the </w:t>
      </w:r>
      <w:hyperlink r:id="rId91" w:tooltip="A2001-14" w:history="1">
        <w:r w:rsidRPr="001813B5">
          <w:rPr>
            <w:rStyle w:val="charCitHyperlinkAbbrev"/>
          </w:rPr>
          <w:t>Legislation Act</w:t>
        </w:r>
      </w:hyperlink>
      <w:r w:rsidRPr="001813B5">
        <w:t>.</w:t>
      </w:r>
    </w:p>
    <w:p w14:paraId="2CB928E1" w14:textId="77777777" w:rsidR="00FC6A24" w:rsidRDefault="00FC6A24">
      <w:pPr>
        <w:pStyle w:val="AH5Sec"/>
      </w:pPr>
      <w:bookmarkStart w:id="84" w:name="_Toc527449692"/>
      <w:r w:rsidRPr="003762E2">
        <w:rPr>
          <w:rStyle w:val="CharSectNo"/>
        </w:rPr>
        <w:t>54H</w:t>
      </w:r>
      <w:r>
        <w:tab/>
        <w:t>Further energy sector determinations</w:t>
      </w:r>
      <w:bookmarkEnd w:id="84"/>
    </w:p>
    <w:p w14:paraId="566214C8" w14:textId="77777777" w:rsidR="00FC6A24" w:rsidRDefault="00FC6A24">
      <w:pPr>
        <w:pStyle w:val="Amain"/>
        <w:keepNext/>
      </w:pPr>
      <w:r>
        <w:tab/>
        <w:t>(1)</w:t>
      </w:r>
      <w:r>
        <w:tab/>
        <w:t>For this part, the administrator must, before 1 October in the levy year, determine the following:</w:t>
      </w:r>
    </w:p>
    <w:p w14:paraId="0BC41CB8" w14:textId="77777777" w:rsidR="00D37FA4" w:rsidRPr="001813B5" w:rsidRDefault="00D37FA4" w:rsidP="00D37FA4">
      <w:pPr>
        <w:pStyle w:val="Apara"/>
      </w:pPr>
      <w:r w:rsidRPr="001813B5">
        <w:tab/>
        <w:t>(a)</w:t>
      </w:r>
      <w:r w:rsidRPr="001813B5">
        <w:tab/>
        <w:t>for the levy year—the number of energy utilities that provided an energy utility service in each energy utility sector at any time before 30 August in the year;</w:t>
      </w:r>
    </w:p>
    <w:p w14:paraId="7D8E6D12" w14:textId="77777777" w:rsidR="00FC6A24" w:rsidRDefault="00FC6A24" w:rsidP="00FE7DE5">
      <w:pPr>
        <w:pStyle w:val="Apara"/>
        <w:keepNext/>
      </w:pPr>
      <w:r>
        <w:lastRenderedPageBreak/>
        <w:tab/>
        <w:t>(b)</w:t>
      </w:r>
      <w:r>
        <w:tab/>
        <w:t>for the year before the levy year—</w:t>
      </w:r>
    </w:p>
    <w:p w14:paraId="5BFB4E83" w14:textId="77777777" w:rsidR="00FC6A24" w:rsidRDefault="00FC6A24">
      <w:pPr>
        <w:pStyle w:val="Asubpara"/>
      </w:pPr>
      <w:r>
        <w:tab/>
        <w:t>(i)</w:t>
      </w:r>
      <w:r>
        <w:tab/>
        <w:t>the number of energy utilities that provided an energy utility service in each energy industry sector at any time during the year; and</w:t>
      </w:r>
    </w:p>
    <w:p w14:paraId="52FFE4E9" w14:textId="77777777" w:rsidR="00FC6A24" w:rsidRDefault="00FC6A24">
      <w:pPr>
        <w:pStyle w:val="Asubpara"/>
      </w:pPr>
      <w:r>
        <w:tab/>
        <w:t>(ii)</w:t>
      </w:r>
      <w:r>
        <w:tab/>
        <w:t xml:space="preserve">having regard to statements lodged under section 54I, the total number of megawatt hours of electricity or megajoules of gas distributed or sold in the ACT by all energy utilities in each energy </w:t>
      </w:r>
      <w:r w:rsidR="0039626C">
        <w:t>industry sector in the year.</w:t>
      </w:r>
    </w:p>
    <w:p w14:paraId="3DFD9902" w14:textId="77777777" w:rsidR="00FC6A24" w:rsidRDefault="00FC6A24">
      <w:pPr>
        <w:pStyle w:val="Amain"/>
        <w:keepNext/>
      </w:pPr>
      <w:r>
        <w:tab/>
        <w:t>(2)</w:t>
      </w:r>
      <w:r>
        <w:tab/>
        <w:t>A determination under this section is a notifiable instrument.</w:t>
      </w:r>
    </w:p>
    <w:p w14:paraId="44E3BDD0" w14:textId="00CA38BB" w:rsidR="00FC6A24" w:rsidRDefault="00FC6A24">
      <w:pPr>
        <w:pStyle w:val="aNote"/>
      </w:pPr>
      <w:r>
        <w:rPr>
          <w:rStyle w:val="charItals"/>
        </w:rPr>
        <w:t>Note</w:t>
      </w:r>
      <w:r>
        <w:rPr>
          <w:rStyle w:val="charItals"/>
        </w:rPr>
        <w:tab/>
      </w:r>
      <w:r>
        <w:t xml:space="preserve">A notifiable instrument must be notified under the </w:t>
      </w:r>
      <w:hyperlink r:id="rId92" w:tooltip="A2001-14" w:history="1">
        <w:r w:rsidR="00255624" w:rsidRPr="00255624">
          <w:rPr>
            <w:rStyle w:val="charCitHyperlinkAbbrev"/>
          </w:rPr>
          <w:t>Legislation Act</w:t>
        </w:r>
      </w:hyperlink>
      <w:r>
        <w:t>.</w:t>
      </w:r>
    </w:p>
    <w:p w14:paraId="6FF5B777" w14:textId="77777777" w:rsidR="00FC6A24" w:rsidRDefault="00FC6A24">
      <w:pPr>
        <w:pStyle w:val="AH5Sec"/>
      </w:pPr>
      <w:bookmarkStart w:id="85" w:name="_Toc527449693"/>
      <w:r w:rsidRPr="003762E2">
        <w:rPr>
          <w:rStyle w:val="CharSectNo"/>
        </w:rPr>
        <w:t>54I</w:t>
      </w:r>
      <w:r>
        <w:tab/>
        <w:t>Production of distribution and sales information</w:t>
      </w:r>
      <w:bookmarkEnd w:id="85"/>
    </w:p>
    <w:p w14:paraId="408C4771" w14:textId="77777777" w:rsidR="00FC6A24" w:rsidRDefault="00FC6A24" w:rsidP="00AC2354">
      <w:pPr>
        <w:pStyle w:val="Amain"/>
        <w:keepNext/>
      </w:pPr>
      <w:r>
        <w:tab/>
        <w:t>(1)</w:t>
      </w:r>
      <w:r>
        <w:tab/>
        <w:t xml:space="preserve">An energy utility must lodge a statement for a levy year if the utility provided an energy utility service in the ACT at any time </w:t>
      </w:r>
      <w:r w:rsidR="0039626C">
        <w:t>before 30 </w:t>
      </w:r>
      <w:r w:rsidR="0039626C" w:rsidRPr="001813B5">
        <w:t>August in the levy year or</w:t>
      </w:r>
      <w:r w:rsidR="0039626C">
        <w:t xml:space="preserve"> </w:t>
      </w:r>
      <w:r>
        <w:t>during the previous year.</w:t>
      </w:r>
    </w:p>
    <w:p w14:paraId="609D9397" w14:textId="77777777" w:rsidR="00FC6A24" w:rsidRDefault="00FC6A24" w:rsidP="00AC2354">
      <w:pPr>
        <w:pStyle w:val="Amain"/>
        <w:keepNext/>
      </w:pPr>
      <w:r>
        <w:tab/>
        <w:t>(2)</w:t>
      </w:r>
      <w:r>
        <w:tab/>
        <w:t>The statement for a year must—</w:t>
      </w:r>
    </w:p>
    <w:p w14:paraId="1833E405" w14:textId="77777777" w:rsidR="00FC6A24" w:rsidRDefault="00FC6A24" w:rsidP="00AC2354">
      <w:pPr>
        <w:pStyle w:val="Apara"/>
        <w:keepNext/>
      </w:pPr>
      <w:r>
        <w:tab/>
        <w:t>(a)</w:t>
      </w:r>
      <w:r>
        <w:tab/>
        <w:t>be in writing; and</w:t>
      </w:r>
    </w:p>
    <w:p w14:paraId="19BF5754" w14:textId="77777777" w:rsidR="00FC6A24" w:rsidRDefault="00FC6A24">
      <w:pPr>
        <w:pStyle w:val="Apara"/>
      </w:pPr>
      <w:r>
        <w:tab/>
        <w:t>(b)</w:t>
      </w:r>
      <w:r>
        <w:tab/>
        <w:t xml:space="preserve">be lodged with the administrator not later than </w:t>
      </w:r>
      <w:r w:rsidR="0039626C" w:rsidRPr="001813B5">
        <w:t>30 August</w:t>
      </w:r>
      <w:r>
        <w:t xml:space="preserve"> in the year; and</w:t>
      </w:r>
    </w:p>
    <w:p w14:paraId="5C85FE3E" w14:textId="77777777" w:rsidR="00FC6A24" w:rsidRDefault="00FC6A24">
      <w:pPr>
        <w:pStyle w:val="Apara"/>
      </w:pPr>
      <w:r>
        <w:tab/>
        <w:t>(c)</w:t>
      </w:r>
      <w:r>
        <w:tab/>
        <w:t>state—</w:t>
      </w:r>
    </w:p>
    <w:p w14:paraId="1B776A5D"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4F384375" w14:textId="77777777" w:rsidR="00951028" w:rsidRPr="005B1051" w:rsidRDefault="00951028" w:rsidP="00951028">
      <w:pPr>
        <w:pStyle w:val="Asubpara"/>
      </w:pPr>
      <w:r w:rsidRPr="005B1051">
        <w:tab/>
        <w:t>(ii)</w:t>
      </w:r>
      <w:r w:rsidRPr="005B1051">
        <w:tab/>
        <w:t>for a NERL retailer that supplies electricity—the total number of megawatt hours of electricity sold by the retailer in the ACT in the previous year; and</w:t>
      </w:r>
    </w:p>
    <w:p w14:paraId="3C80B8E5" w14:textId="77777777" w:rsidR="00FC6A24" w:rsidRDefault="00FC6A24">
      <w:pPr>
        <w:pStyle w:val="Asubpara"/>
      </w:pPr>
      <w:r>
        <w:tab/>
        <w:t>(iii)</w:t>
      </w:r>
      <w:r>
        <w:tab/>
        <w:t>for a gas distributor—the total number of megajoules of gas distributed by the distributor in the ACT in the previous year; and</w:t>
      </w:r>
    </w:p>
    <w:p w14:paraId="3141F76B" w14:textId="77777777" w:rsidR="001D42E1" w:rsidRPr="005B1051" w:rsidRDefault="001D42E1" w:rsidP="001D42E1">
      <w:pPr>
        <w:pStyle w:val="Asubpara"/>
      </w:pPr>
      <w:r w:rsidRPr="005B1051">
        <w:lastRenderedPageBreak/>
        <w:tab/>
        <w:t>(iv)</w:t>
      </w:r>
      <w:r w:rsidRPr="005B1051">
        <w:tab/>
        <w:t>for a NERL retailer that supplies gas—the total number of megajoules of gas sold by the retailer in the ACT in the previous year; and</w:t>
      </w:r>
    </w:p>
    <w:p w14:paraId="4ABD8FA0" w14:textId="77777777" w:rsidR="00FC6A24" w:rsidRDefault="00FC6A24" w:rsidP="004B23B2">
      <w:pPr>
        <w:pStyle w:val="Asubpara"/>
        <w:keepNext/>
      </w:pPr>
      <w:r>
        <w:tab/>
        <w:t>(v)</w:t>
      </w:r>
      <w:r>
        <w:tab/>
        <w:t>the way the energy utility calculated the number of megawatt hours or megajoules mentioned in subparagraphs (i) to (iv).</w:t>
      </w:r>
    </w:p>
    <w:p w14:paraId="653BB91A" w14:textId="68EF0A70" w:rsidR="0039626C" w:rsidRPr="001813B5" w:rsidRDefault="0039626C" w:rsidP="0039626C">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93" w:tooltip="A2002-51" w:history="1">
        <w:r w:rsidRPr="001813B5">
          <w:rPr>
            <w:rStyle w:val="charCitHyperlinkAbbrev"/>
          </w:rPr>
          <w:t>Criminal Code</w:t>
        </w:r>
      </w:hyperlink>
      <w:r w:rsidRPr="001813B5">
        <w:t>, pt 3.4).</w:t>
      </w:r>
    </w:p>
    <w:p w14:paraId="3F38FB54" w14:textId="77777777" w:rsidR="00FC6A24" w:rsidRDefault="00FC6A24">
      <w:pPr>
        <w:pStyle w:val="AH5Sec"/>
      </w:pPr>
      <w:bookmarkStart w:id="86" w:name="_Toc527449694"/>
      <w:r w:rsidRPr="003762E2">
        <w:rPr>
          <w:rStyle w:val="CharSectNo"/>
        </w:rPr>
        <w:t>54J</w:t>
      </w:r>
      <w:r>
        <w:tab/>
        <w:t>Production of relevant information etc</w:t>
      </w:r>
      <w:bookmarkEnd w:id="86"/>
    </w:p>
    <w:p w14:paraId="080E9A0A" w14:textId="77777777" w:rsidR="00FC6A24" w:rsidRDefault="00FC6A24">
      <w:pPr>
        <w:pStyle w:val="Amain"/>
        <w:keepNext/>
      </w:pPr>
      <w:r>
        <w:tab/>
        <w:t>(1)</w:t>
      </w:r>
      <w:r>
        <w:tab/>
        <w:t>The administrator may, by written notice given to an energy utility, require the utility to give the administrator relevant information or documents that the administrator reasonably requires for this part.</w:t>
      </w:r>
    </w:p>
    <w:p w14:paraId="333820EA" w14:textId="357066D9" w:rsidR="00FC6A24" w:rsidRDefault="00FC6A24">
      <w:pPr>
        <w:pStyle w:val="aNote"/>
        <w:keepNext/>
      </w:pPr>
      <w:r>
        <w:rPr>
          <w:rStyle w:val="charItals"/>
        </w:rPr>
        <w:t>Note</w:t>
      </w:r>
      <w:r>
        <w:rPr>
          <w:rStyle w:val="charItals"/>
        </w:rPr>
        <w:tab/>
      </w:r>
      <w:r>
        <w:t xml:space="preserve">The </w:t>
      </w:r>
      <w:hyperlink r:id="rId94" w:tooltip="A2001-14" w:history="1">
        <w:r w:rsidR="00255624" w:rsidRPr="00255624">
          <w:rPr>
            <w:rStyle w:val="charCitHyperlinkAbbrev"/>
          </w:rPr>
          <w:t>Legislation Act</w:t>
        </w:r>
      </w:hyperlink>
      <w:r>
        <w:t xml:space="preserve">, s 170 and s 171 deal with the application of the privilege against </w:t>
      </w:r>
      <w:r w:rsidR="00C80EA1">
        <w:t>self-incrimination</w:t>
      </w:r>
      <w:r>
        <w:t xml:space="preserve"> and client legal privilege.</w:t>
      </w:r>
    </w:p>
    <w:p w14:paraId="0B537C17" w14:textId="77777777" w:rsidR="00FC6A24" w:rsidRDefault="00FC6A24">
      <w:pPr>
        <w:pStyle w:val="Amain"/>
      </w:pPr>
      <w:r>
        <w:tab/>
        <w:t>(2)</w:t>
      </w:r>
      <w:r>
        <w:tab/>
        <w:t>The notice must state—</w:t>
      </w:r>
    </w:p>
    <w:p w14:paraId="1CCC31FC" w14:textId="77777777" w:rsidR="00FC6A24" w:rsidRDefault="00FC6A24">
      <w:pPr>
        <w:pStyle w:val="Apara"/>
      </w:pPr>
      <w:r>
        <w:tab/>
        <w:t>(a)</w:t>
      </w:r>
      <w:r>
        <w:tab/>
        <w:t>the information or document required by the administrator; and</w:t>
      </w:r>
    </w:p>
    <w:p w14:paraId="60A649CA" w14:textId="77777777" w:rsidR="00FC6A24" w:rsidRDefault="00FC6A24">
      <w:pPr>
        <w:pStyle w:val="Apara"/>
      </w:pPr>
      <w:r>
        <w:tab/>
        <w:t>(b)</w:t>
      </w:r>
      <w:r>
        <w:tab/>
        <w:t>where or how the information or document is to be given to the administrator; and</w:t>
      </w:r>
    </w:p>
    <w:p w14:paraId="6669C1E4" w14:textId="77777777" w:rsidR="00FC6A24" w:rsidRDefault="00FC6A24">
      <w:pPr>
        <w:pStyle w:val="Apara"/>
      </w:pPr>
      <w:r>
        <w:tab/>
        <w:t>(c)</w:t>
      </w:r>
      <w:r>
        <w:tab/>
        <w:t>when the information or document must be given to the administrator.</w:t>
      </w:r>
    </w:p>
    <w:p w14:paraId="02403D2B" w14:textId="77777777" w:rsidR="00FC6A24" w:rsidRDefault="00FC6A24">
      <w:pPr>
        <w:pStyle w:val="Amain"/>
        <w:keepNext/>
      </w:pPr>
      <w:r>
        <w:tab/>
        <w:t>(3)</w:t>
      </w:r>
      <w:r>
        <w:tab/>
        <w:t>An energy utility commits an offence if the utility contravenes a requirement of a notice given to the utility under subsection (1).</w:t>
      </w:r>
    </w:p>
    <w:p w14:paraId="75775F54" w14:textId="77777777" w:rsidR="00FC6A24" w:rsidRDefault="00FC6A24" w:rsidP="00FE7DE5">
      <w:pPr>
        <w:pStyle w:val="Penalty"/>
      </w:pPr>
      <w:r>
        <w:t>Maximum penalty:  50 penalty units, imprisonment for 6 months or both.</w:t>
      </w:r>
    </w:p>
    <w:p w14:paraId="7F910902" w14:textId="77777777" w:rsidR="00FC6A24" w:rsidRDefault="00FC6A24">
      <w:pPr>
        <w:pStyle w:val="AH5Sec"/>
      </w:pPr>
      <w:bookmarkStart w:id="87" w:name="_Toc527449695"/>
      <w:r w:rsidRPr="003762E2">
        <w:rPr>
          <w:rStyle w:val="CharSectNo"/>
        </w:rPr>
        <w:lastRenderedPageBreak/>
        <w:t>54K</w:t>
      </w:r>
      <w:r>
        <w:tab/>
        <w:t>Registration of energy utilities</w:t>
      </w:r>
      <w:bookmarkEnd w:id="87"/>
    </w:p>
    <w:p w14:paraId="7A138D6E" w14:textId="77777777" w:rsidR="00FC6A24" w:rsidRDefault="00667969" w:rsidP="00FE7DE5">
      <w:pPr>
        <w:pStyle w:val="Amain"/>
        <w:keepNext/>
      </w:pPr>
      <w:r>
        <w:tab/>
        <w:t>(1)</w:t>
      </w:r>
      <w:r>
        <w:tab/>
      </w:r>
      <w:r w:rsidR="00FC6A24">
        <w:t xml:space="preserve">The </w:t>
      </w:r>
      <w:r w:rsidR="0039626C" w:rsidRPr="001813B5">
        <w:t>commissioner for revenue must register</w:t>
      </w:r>
      <w:r w:rsidR="00FC6A24">
        <w:t xml:space="preserve"> an energy utility if the utility—</w:t>
      </w:r>
    </w:p>
    <w:p w14:paraId="5B25B0F7" w14:textId="77777777" w:rsidR="00FC6A24" w:rsidRDefault="00FC6A24">
      <w:pPr>
        <w:pStyle w:val="Apara"/>
      </w:pPr>
      <w:r>
        <w:tab/>
        <w:t>(a)</w:t>
      </w:r>
      <w:r>
        <w:tab/>
        <w:t>provides an energy utility service in the ACT; and</w:t>
      </w:r>
    </w:p>
    <w:p w14:paraId="5002E53F" w14:textId="77777777" w:rsidR="00FC6A24" w:rsidRDefault="00FC6A24">
      <w:pPr>
        <w:pStyle w:val="Apara"/>
      </w:pPr>
      <w:r>
        <w:tab/>
        <w:t>(b)</w:t>
      </w:r>
      <w:r>
        <w:tab/>
        <w:t>has applied to the commissioner for registration as an energy utility.</w:t>
      </w:r>
    </w:p>
    <w:p w14:paraId="1A2182D9" w14:textId="77777777" w:rsidR="0039626C" w:rsidRPr="001813B5" w:rsidRDefault="0039626C" w:rsidP="0039626C">
      <w:pPr>
        <w:pStyle w:val="Amain"/>
      </w:pPr>
      <w:r w:rsidRPr="001813B5">
        <w:tab/>
        <w:t>(2)</w:t>
      </w:r>
      <w:r w:rsidRPr="001813B5">
        <w:tab/>
        <w:t>The commissioner for revenue must tell the administrator about the registration of an energy utility under subsection (1).</w:t>
      </w:r>
    </w:p>
    <w:p w14:paraId="12A573F6" w14:textId="77777777" w:rsidR="00FC6A24" w:rsidRDefault="00FC6A24">
      <w:pPr>
        <w:pStyle w:val="AH5Sec"/>
      </w:pPr>
      <w:bookmarkStart w:id="88" w:name="_Toc527449696"/>
      <w:r w:rsidRPr="003762E2">
        <w:rPr>
          <w:rStyle w:val="CharSectNo"/>
        </w:rPr>
        <w:t>54L</w:t>
      </w:r>
      <w:r>
        <w:tab/>
        <w:t>Offence—failure to register</w:t>
      </w:r>
      <w:bookmarkEnd w:id="88"/>
    </w:p>
    <w:p w14:paraId="705E4F86" w14:textId="77777777" w:rsidR="00FC6A24" w:rsidRDefault="00FC6A24" w:rsidP="00AC2354">
      <w:pPr>
        <w:pStyle w:val="Amain"/>
        <w:keepNext/>
      </w:pPr>
      <w:r>
        <w:tab/>
        <w:t>(1)</w:t>
      </w:r>
      <w:r>
        <w:tab/>
        <w:t>A person commits an offence if—</w:t>
      </w:r>
    </w:p>
    <w:p w14:paraId="6D1DB97E" w14:textId="77777777" w:rsidR="00FC6A24" w:rsidRDefault="00FC6A24" w:rsidP="00AC2354">
      <w:pPr>
        <w:pStyle w:val="Apara"/>
        <w:keepNext/>
      </w:pPr>
      <w:r>
        <w:tab/>
        <w:t>(a)</w:t>
      </w:r>
      <w:r>
        <w:tab/>
        <w:t>the person becomes an energy utility; and</w:t>
      </w:r>
    </w:p>
    <w:p w14:paraId="286213AE" w14:textId="77777777" w:rsidR="00FC6A24" w:rsidRDefault="00FC6A24">
      <w:pPr>
        <w:pStyle w:val="Apara"/>
        <w:keepNext/>
      </w:pPr>
      <w:r>
        <w:tab/>
        <w:t>(b)</w:t>
      </w:r>
      <w:r>
        <w:tab/>
        <w:t>the person does not apply to the commissioner</w:t>
      </w:r>
      <w:r w:rsidR="0067446D">
        <w:t xml:space="preserve"> </w:t>
      </w:r>
      <w:r w:rsidR="0067446D" w:rsidRPr="001813B5">
        <w:t>for revenue</w:t>
      </w:r>
      <w:r>
        <w:t xml:space="preserve"> to be registered as an energy utility within 90 days after the day the person becomes an energy utility.</w:t>
      </w:r>
    </w:p>
    <w:p w14:paraId="5599CC42" w14:textId="77777777" w:rsidR="00FC6A24" w:rsidRDefault="00FC6A24">
      <w:pPr>
        <w:pStyle w:val="Penalty"/>
        <w:keepNext/>
      </w:pPr>
      <w:r>
        <w:t>Maximum penalty:  50 penalty units.</w:t>
      </w:r>
    </w:p>
    <w:p w14:paraId="083DD5D9" w14:textId="77777777" w:rsidR="00FC6A24" w:rsidRDefault="00FC6A24">
      <w:pPr>
        <w:pStyle w:val="Amain"/>
      </w:pPr>
      <w:r>
        <w:tab/>
        <w:t>(2)</w:t>
      </w:r>
      <w:r>
        <w:tab/>
        <w:t>Strict liability applies to subsection (1) (a).</w:t>
      </w:r>
    </w:p>
    <w:p w14:paraId="47419F74" w14:textId="77777777" w:rsidR="00FC6A24" w:rsidRDefault="00FC6A24">
      <w:pPr>
        <w:pStyle w:val="AH5Sec"/>
      </w:pPr>
      <w:bookmarkStart w:id="89" w:name="_Toc527449697"/>
      <w:r w:rsidRPr="003762E2">
        <w:rPr>
          <w:rStyle w:val="CharSectNo"/>
        </w:rPr>
        <w:t>54M</w:t>
      </w:r>
      <w:r>
        <w:tab/>
        <w:t>Returns under Taxation Administration Act</w:t>
      </w:r>
      <w:bookmarkEnd w:id="89"/>
    </w:p>
    <w:p w14:paraId="3B8EF2C4" w14:textId="77777777" w:rsidR="00FC6A24" w:rsidRDefault="00FC6A24">
      <w:pPr>
        <w:pStyle w:val="Amain"/>
      </w:pPr>
      <w:r>
        <w:tab/>
        <w:t>(1)</w:t>
      </w:r>
      <w:r>
        <w:tab/>
        <w:t>An energy utility must lodge a return for a levy year if the utility provided an energy utility service in the ACT at any time—</w:t>
      </w:r>
    </w:p>
    <w:p w14:paraId="760429EF" w14:textId="77777777" w:rsidR="00FC6A24" w:rsidRDefault="00FC6A24">
      <w:pPr>
        <w:pStyle w:val="Apara"/>
      </w:pPr>
      <w:r>
        <w:tab/>
        <w:t>(a)</w:t>
      </w:r>
      <w:r>
        <w:tab/>
        <w:t>before 1 October in the year; or</w:t>
      </w:r>
    </w:p>
    <w:p w14:paraId="18C9A2C6" w14:textId="77777777" w:rsidR="00FC6A24" w:rsidRDefault="00FC6A24">
      <w:pPr>
        <w:pStyle w:val="Apara"/>
      </w:pPr>
      <w:r>
        <w:tab/>
        <w:t>(b)</w:t>
      </w:r>
      <w:r>
        <w:tab/>
        <w:t>during the previous year.</w:t>
      </w:r>
    </w:p>
    <w:p w14:paraId="0A763D9B" w14:textId="77777777" w:rsidR="00FC6A24" w:rsidRDefault="00FC6A24" w:rsidP="002452DC">
      <w:pPr>
        <w:pStyle w:val="Amain"/>
        <w:keepNext/>
      </w:pPr>
      <w:r>
        <w:tab/>
        <w:t>(2)</w:t>
      </w:r>
      <w:r>
        <w:tab/>
        <w:t>The return for a year must—</w:t>
      </w:r>
    </w:p>
    <w:p w14:paraId="75261535" w14:textId="77777777" w:rsidR="00FC6A24" w:rsidRDefault="00FC6A24">
      <w:pPr>
        <w:pStyle w:val="Apara"/>
      </w:pPr>
      <w:r>
        <w:tab/>
        <w:t>(a)</w:t>
      </w:r>
      <w:r>
        <w:tab/>
        <w:t>be in writing; and</w:t>
      </w:r>
    </w:p>
    <w:p w14:paraId="51089168" w14:textId="77777777" w:rsidR="00FC6A24" w:rsidRDefault="00FC6A24">
      <w:pPr>
        <w:pStyle w:val="Apara"/>
      </w:pPr>
      <w:r>
        <w:tab/>
        <w:t>(b)</w:t>
      </w:r>
      <w:r>
        <w:tab/>
        <w:t>be lodged with the commissioner for revenue not later than the return deadline; and</w:t>
      </w:r>
    </w:p>
    <w:p w14:paraId="50BF260F" w14:textId="77777777" w:rsidR="00FC6A24" w:rsidRDefault="00FC6A24" w:rsidP="00FE7DE5">
      <w:pPr>
        <w:pStyle w:val="Apara"/>
        <w:keepNext/>
      </w:pPr>
      <w:r>
        <w:lastRenderedPageBreak/>
        <w:tab/>
        <w:t>(c)</w:t>
      </w:r>
      <w:r>
        <w:tab/>
        <w:t>state—</w:t>
      </w:r>
    </w:p>
    <w:p w14:paraId="50240123"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104C86F1" w14:textId="77777777" w:rsidR="005B3761" w:rsidRPr="005B1051" w:rsidRDefault="005B3761" w:rsidP="005B3761">
      <w:pPr>
        <w:pStyle w:val="Asubpara"/>
      </w:pPr>
      <w:r w:rsidRPr="005B1051">
        <w:tab/>
        <w:t>(ii)</w:t>
      </w:r>
      <w:r w:rsidRPr="005B1051">
        <w:tab/>
        <w:t>for a NERL retailer that supplies electricity—the total number of megawatt hours of electricity sold by the retailer in the ACT in the previous year; and</w:t>
      </w:r>
    </w:p>
    <w:p w14:paraId="62E17C41" w14:textId="77777777" w:rsidR="00FC6A24" w:rsidRDefault="00FC6A24">
      <w:pPr>
        <w:pStyle w:val="Asubpara"/>
      </w:pPr>
      <w:r>
        <w:tab/>
        <w:t>(iii)</w:t>
      </w:r>
      <w:r>
        <w:tab/>
        <w:t>for a gas distributor—the total number of megajoules of gas distributed by the distributor in the ACT in the previous year; and</w:t>
      </w:r>
    </w:p>
    <w:p w14:paraId="7F68A5FF" w14:textId="77777777" w:rsidR="005B3761" w:rsidRPr="005B1051" w:rsidRDefault="005B3761" w:rsidP="005B3761">
      <w:pPr>
        <w:pStyle w:val="Asubpara"/>
      </w:pPr>
      <w:r w:rsidRPr="005B1051">
        <w:tab/>
        <w:t>(iv)</w:t>
      </w:r>
      <w:r w:rsidRPr="005B1051">
        <w:tab/>
        <w:t>for a NERL retailer that supplies gas—the total number of megajoules of gas sold by the retailer in the ACT in the previous year; and</w:t>
      </w:r>
    </w:p>
    <w:p w14:paraId="6CB5266A" w14:textId="77777777" w:rsidR="00FC6A24" w:rsidRDefault="00FC6A24">
      <w:pPr>
        <w:pStyle w:val="Asubpara"/>
        <w:keepNext/>
      </w:pPr>
      <w:r>
        <w:tab/>
        <w:t>(v)</w:t>
      </w:r>
      <w:r>
        <w:tab/>
        <w:t>the way the energy utility calculated the number of megawatt hours or megajoules mentioned in subparagraphs (i) to (iv).</w:t>
      </w:r>
    </w:p>
    <w:p w14:paraId="7C8F973B" w14:textId="342650F3" w:rsidR="00FC6A24" w:rsidRDefault="00FC6A24">
      <w:pPr>
        <w:pStyle w:val="aNote"/>
      </w:pPr>
      <w:r>
        <w:rPr>
          <w:rStyle w:val="charItals"/>
        </w:rPr>
        <w:t>Note</w:t>
      </w:r>
      <w:r w:rsidR="0067446D">
        <w:rPr>
          <w:rStyle w:val="charItals"/>
        </w:rPr>
        <w:t xml:space="preserve"> 1</w:t>
      </w:r>
      <w:r>
        <w:tab/>
        <w:t xml:space="preserve">If a form is approved under the </w:t>
      </w:r>
      <w:hyperlink r:id="rId95" w:tooltip="A1999-4" w:history="1">
        <w:r w:rsidR="00255624" w:rsidRPr="00255624">
          <w:rPr>
            <w:rStyle w:val="charCitHyperlinkItal"/>
          </w:rPr>
          <w:t>Taxation Administration Act 1999</w:t>
        </w:r>
      </w:hyperlink>
      <w:r>
        <w:t>, s 139C (Approved forms) for this provision, the form must be used.</w:t>
      </w:r>
    </w:p>
    <w:p w14:paraId="2BA9B3D6" w14:textId="3CFC4402" w:rsidR="0067446D" w:rsidRPr="001813B5" w:rsidRDefault="0067446D" w:rsidP="0067446D">
      <w:pPr>
        <w:pStyle w:val="aNote"/>
      </w:pPr>
      <w:r w:rsidRPr="001813B5">
        <w:rPr>
          <w:rStyle w:val="charItals"/>
        </w:rPr>
        <w:t>Note 2</w:t>
      </w:r>
      <w:r w:rsidRPr="001813B5">
        <w:tab/>
        <w:t xml:space="preserve">It is an offence to make a false or misleading statement, give false or misleading information or produce a false or misleading document (see </w:t>
      </w:r>
      <w:hyperlink r:id="rId96" w:tooltip="A2002-51" w:history="1">
        <w:r w:rsidRPr="001813B5">
          <w:rPr>
            <w:rStyle w:val="charCitHyperlinkAbbrev"/>
          </w:rPr>
          <w:t>Criminal Code</w:t>
        </w:r>
      </w:hyperlink>
      <w:r w:rsidRPr="001813B5">
        <w:t>, pt 3.4).</w:t>
      </w:r>
    </w:p>
    <w:p w14:paraId="2864E6E5" w14:textId="77777777" w:rsidR="00FC6A24" w:rsidRDefault="00FC6A24" w:rsidP="002A7CEB">
      <w:pPr>
        <w:pStyle w:val="Amain"/>
        <w:keepNext/>
      </w:pPr>
      <w:r>
        <w:tab/>
        <w:t>(3)</w:t>
      </w:r>
      <w:r>
        <w:tab/>
        <w:t>In this section:</w:t>
      </w:r>
    </w:p>
    <w:p w14:paraId="41FAA3FA" w14:textId="77777777" w:rsidR="00FC6A24" w:rsidRDefault="00FC6A24" w:rsidP="002A7CEB">
      <w:pPr>
        <w:pStyle w:val="aDef"/>
        <w:keepNext/>
      </w:pPr>
      <w:r>
        <w:rPr>
          <w:rStyle w:val="charBoldItals"/>
        </w:rPr>
        <w:t>return deadline</w:t>
      </w:r>
      <w:r>
        <w:t>, for a return for a year, means—</w:t>
      </w:r>
    </w:p>
    <w:p w14:paraId="47717DEB" w14:textId="77777777" w:rsidR="00FC6A24" w:rsidRDefault="00FC6A24" w:rsidP="002A7CEB">
      <w:pPr>
        <w:pStyle w:val="aDefpara"/>
        <w:keepNext/>
      </w:pPr>
      <w:r>
        <w:tab/>
        <w:t>(a)</w:t>
      </w:r>
      <w:r>
        <w:tab/>
        <w:t>31 October in the year; or</w:t>
      </w:r>
    </w:p>
    <w:p w14:paraId="67F880E0" w14:textId="34C9D060" w:rsidR="00FC6A24" w:rsidRDefault="00FC6A24">
      <w:pPr>
        <w:pStyle w:val="aDefpara"/>
      </w:pPr>
      <w:r>
        <w:tab/>
        <w:t>(b)</w:t>
      </w:r>
      <w:r>
        <w:tab/>
        <w:t xml:space="preserve">if the deadline is extended under the </w:t>
      </w:r>
      <w:hyperlink r:id="rId97" w:tooltip="A1999-4" w:history="1">
        <w:r w:rsidR="00255624" w:rsidRPr="00255624">
          <w:rPr>
            <w:rStyle w:val="charCitHyperlinkItal"/>
          </w:rPr>
          <w:t>Taxation Administration Act 1999</w:t>
        </w:r>
      </w:hyperlink>
      <w:r>
        <w:t>, section 40—the date by which the return must be lodged under that section.</w:t>
      </w:r>
    </w:p>
    <w:p w14:paraId="43750FC7" w14:textId="77777777" w:rsidR="00FC6A24" w:rsidRDefault="00FC6A24">
      <w:pPr>
        <w:pStyle w:val="AH5Sec"/>
      </w:pPr>
      <w:bookmarkStart w:id="90" w:name="_Toc527449698"/>
      <w:r w:rsidRPr="003762E2">
        <w:rPr>
          <w:rStyle w:val="CharSectNo"/>
        </w:rPr>
        <w:lastRenderedPageBreak/>
        <w:t>54N</w:t>
      </w:r>
      <w:r>
        <w:tab/>
        <w:t>Levy administrator</w:t>
      </w:r>
      <w:bookmarkEnd w:id="90"/>
    </w:p>
    <w:p w14:paraId="7CEB2F8A" w14:textId="77777777" w:rsidR="00FC6A24" w:rsidRDefault="00FC6A24">
      <w:pPr>
        <w:pStyle w:val="Amainreturn"/>
        <w:keepNext/>
      </w:pPr>
      <w:r>
        <w:t xml:space="preserve">The Minister may appoint a public servant to be the </w:t>
      </w:r>
      <w:r>
        <w:rPr>
          <w:rStyle w:val="charBoldItals"/>
        </w:rPr>
        <w:t>administrator</w:t>
      </w:r>
      <w:r>
        <w:t xml:space="preserve"> for this part.</w:t>
      </w:r>
    </w:p>
    <w:p w14:paraId="658BB0B3" w14:textId="3D4BCFF0" w:rsidR="00FC6A24" w:rsidRDefault="00FC6A24">
      <w:pPr>
        <w:pStyle w:val="aNote"/>
        <w:keepNext/>
      </w:pPr>
      <w:r>
        <w:rPr>
          <w:rStyle w:val="charItals"/>
        </w:rPr>
        <w:t>Note 1</w:t>
      </w:r>
      <w:r>
        <w:tab/>
        <w:t xml:space="preserve">For the making of appointments (including acting appointments), see the </w:t>
      </w:r>
      <w:hyperlink r:id="rId98" w:tooltip="A2001-14" w:history="1">
        <w:r w:rsidR="00255624" w:rsidRPr="00255624">
          <w:rPr>
            <w:rStyle w:val="charCitHyperlinkAbbrev"/>
          </w:rPr>
          <w:t>Legislation Act</w:t>
        </w:r>
      </w:hyperlink>
      <w:r>
        <w:t xml:space="preserve">, pt 19.3.  </w:t>
      </w:r>
    </w:p>
    <w:p w14:paraId="3B06AEB3" w14:textId="2074F498" w:rsidR="00D46F2F" w:rsidRPr="00B636AC" w:rsidRDefault="00D46F2F" w:rsidP="00D46F2F">
      <w:pPr>
        <w:pStyle w:val="aNote"/>
      </w:pPr>
      <w:r w:rsidRPr="00B636AC">
        <w:rPr>
          <w:rStyle w:val="charItals"/>
        </w:rPr>
        <w:t>Note 2</w:t>
      </w:r>
      <w:r w:rsidRPr="00B636AC">
        <w:rPr>
          <w:rStyle w:val="charItals"/>
        </w:rPr>
        <w:tab/>
      </w:r>
      <w:r w:rsidRPr="00B636AC">
        <w:t xml:space="preserve">In particular, an appointment may be made by naming a person or nominating the occupant of a position (see </w:t>
      </w:r>
      <w:hyperlink r:id="rId99" w:tooltip="A2001-14" w:history="1">
        <w:r w:rsidRPr="00B636AC">
          <w:rPr>
            <w:rStyle w:val="charCitHyperlinkAbbrev"/>
          </w:rPr>
          <w:t>Legislation Act</w:t>
        </w:r>
      </w:hyperlink>
      <w:r w:rsidRPr="00B636AC">
        <w:t>, s 207).</w:t>
      </w:r>
    </w:p>
    <w:p w14:paraId="0A68E38B" w14:textId="41D82CDB" w:rsidR="00FC6A24" w:rsidRDefault="00FC6A24">
      <w:pPr>
        <w:pStyle w:val="aNote"/>
      </w:pPr>
      <w:r>
        <w:rPr>
          <w:rStyle w:val="charItals"/>
        </w:rPr>
        <w:t>Note 3</w:t>
      </w:r>
      <w:r>
        <w:tab/>
        <w:t xml:space="preserve">A person’s appointment also ends if the person resigns (see </w:t>
      </w:r>
      <w:hyperlink r:id="rId100" w:tooltip="A2001-14" w:history="1">
        <w:r w:rsidR="00255624" w:rsidRPr="00255624">
          <w:rPr>
            <w:rStyle w:val="charCitHyperlinkAbbrev"/>
          </w:rPr>
          <w:t>Legislation Act</w:t>
        </w:r>
      </w:hyperlink>
      <w:r>
        <w:t>, s 210).</w:t>
      </w:r>
    </w:p>
    <w:p w14:paraId="74EE0F27" w14:textId="77777777" w:rsidR="0067446D" w:rsidRPr="001813B5" w:rsidRDefault="0067446D" w:rsidP="0067446D">
      <w:pPr>
        <w:pStyle w:val="AH5Sec"/>
      </w:pPr>
      <w:bookmarkStart w:id="91" w:name="_Toc527449699"/>
      <w:r w:rsidRPr="003762E2">
        <w:rPr>
          <w:rStyle w:val="CharSectNo"/>
        </w:rPr>
        <w:t>54O</w:t>
      </w:r>
      <w:r w:rsidRPr="001813B5">
        <w:tab/>
        <w:t>Administrator to publish information</w:t>
      </w:r>
      <w:bookmarkEnd w:id="91"/>
    </w:p>
    <w:p w14:paraId="6BC84C31" w14:textId="77777777" w:rsidR="0067446D" w:rsidRPr="001813B5" w:rsidRDefault="0067446D" w:rsidP="0067446D">
      <w:pPr>
        <w:pStyle w:val="Amainreturn"/>
      </w:pPr>
      <w:r w:rsidRPr="001813B5">
        <w:t>The administrator must publish the following information:</w:t>
      </w:r>
    </w:p>
    <w:p w14:paraId="7E1FEBE8" w14:textId="77777777" w:rsidR="0067446D" w:rsidRPr="001813B5" w:rsidRDefault="0067446D" w:rsidP="0067446D">
      <w:pPr>
        <w:pStyle w:val="Apara"/>
      </w:pPr>
      <w:r w:rsidRPr="001813B5">
        <w:tab/>
        <w:t>(a)</w:t>
      </w:r>
      <w:r w:rsidRPr="001813B5">
        <w:tab/>
        <w:t>an explanation of the purpose of the energy industry levy;</w:t>
      </w:r>
    </w:p>
    <w:p w14:paraId="29AA2A14" w14:textId="77777777" w:rsidR="0067446D" w:rsidRPr="001813B5" w:rsidRDefault="0067446D" w:rsidP="0067446D">
      <w:pPr>
        <w:pStyle w:val="Apara"/>
      </w:pPr>
      <w:r w:rsidRPr="001813B5">
        <w:tab/>
        <w:t>(b)</w:t>
      </w:r>
      <w:r w:rsidRPr="001813B5">
        <w:tab/>
        <w:t>an explanation of how the energy industry levy is calculated;</w:t>
      </w:r>
    </w:p>
    <w:p w14:paraId="001D126B" w14:textId="77777777" w:rsidR="0067446D" w:rsidRPr="001813B5" w:rsidRDefault="0067446D" w:rsidP="0067446D">
      <w:pPr>
        <w:pStyle w:val="Apara"/>
      </w:pPr>
      <w:r w:rsidRPr="001813B5">
        <w:tab/>
        <w:t>(c)</w:t>
      </w:r>
      <w:r w:rsidRPr="001813B5">
        <w:tab/>
        <w:t>an annual statement about the data relied on by the administrator to determine—</w:t>
      </w:r>
    </w:p>
    <w:p w14:paraId="76583B7B" w14:textId="77777777" w:rsidR="0067446D" w:rsidRPr="001813B5" w:rsidRDefault="0067446D" w:rsidP="0067446D">
      <w:pPr>
        <w:pStyle w:val="Asubpara"/>
      </w:pPr>
      <w:r w:rsidRPr="001813B5">
        <w:tab/>
        <w:t>(i)</w:t>
      </w:r>
      <w:r w:rsidRPr="001813B5">
        <w:tab/>
        <w:t>national regulatory costs under section 54E; and</w:t>
      </w:r>
    </w:p>
    <w:p w14:paraId="31EEC8C2" w14:textId="77777777" w:rsidR="0067446D" w:rsidRPr="001813B5" w:rsidRDefault="0067446D" w:rsidP="0067446D">
      <w:pPr>
        <w:pStyle w:val="Asubpara"/>
      </w:pPr>
      <w:r w:rsidRPr="001813B5">
        <w:tab/>
        <w:t>(ii)</w:t>
      </w:r>
      <w:r w:rsidRPr="001813B5">
        <w:tab/>
        <w:t>local regulatory costs under section 54F; and</w:t>
      </w:r>
    </w:p>
    <w:p w14:paraId="30989212" w14:textId="77777777" w:rsidR="0067446D" w:rsidRPr="001813B5" w:rsidRDefault="0067446D" w:rsidP="0067446D">
      <w:pPr>
        <w:pStyle w:val="Asubpara"/>
      </w:pPr>
      <w:r w:rsidRPr="001813B5">
        <w:tab/>
        <w:t>(iii)</w:t>
      </w:r>
      <w:r w:rsidRPr="001813B5">
        <w:tab/>
        <w:t xml:space="preserve">net regulatory costs under section 54G; and </w:t>
      </w:r>
    </w:p>
    <w:p w14:paraId="68287CFA" w14:textId="77777777" w:rsidR="0067446D" w:rsidRPr="001813B5" w:rsidRDefault="0067446D" w:rsidP="0067446D">
      <w:pPr>
        <w:pStyle w:val="Asubpara"/>
      </w:pPr>
      <w:r w:rsidRPr="001813B5">
        <w:tab/>
        <w:t>(iv)</w:t>
      </w:r>
      <w:r w:rsidRPr="001813B5">
        <w:tab/>
        <w:t>base amounts under section 54G;</w:t>
      </w:r>
    </w:p>
    <w:p w14:paraId="744F64C0" w14:textId="77777777" w:rsidR="0067446D" w:rsidRPr="001813B5" w:rsidRDefault="0067446D" w:rsidP="0067446D">
      <w:pPr>
        <w:pStyle w:val="Apara"/>
      </w:pPr>
      <w:r w:rsidRPr="001813B5">
        <w:tab/>
        <w:t>(d)</w:t>
      </w:r>
      <w:r w:rsidRPr="001813B5">
        <w:tab/>
        <w:t>an outline of the administrative practices adopted by the administrator in administering the energy industry levy;</w:t>
      </w:r>
    </w:p>
    <w:p w14:paraId="24D9031A" w14:textId="77777777" w:rsidR="0067446D" w:rsidRPr="001813B5" w:rsidRDefault="0067446D" w:rsidP="0067446D">
      <w:pPr>
        <w:pStyle w:val="Apara"/>
      </w:pPr>
      <w:r w:rsidRPr="001813B5">
        <w:tab/>
        <w:t>(e)</w:t>
      </w:r>
      <w:r w:rsidRPr="001813B5">
        <w:tab/>
        <w:t>an explanation of the obligations of energy utilities in relation to the energy industry levy under the Act.</w:t>
      </w:r>
    </w:p>
    <w:p w14:paraId="3458BEE8" w14:textId="77777777" w:rsidR="00FC6A24" w:rsidRDefault="00FC6A24">
      <w:pPr>
        <w:pStyle w:val="PageBreak"/>
      </w:pPr>
      <w:r>
        <w:br w:type="page"/>
      </w:r>
    </w:p>
    <w:p w14:paraId="4BA0A88A" w14:textId="77777777" w:rsidR="00FC6A24" w:rsidRPr="003762E2" w:rsidRDefault="00FC6A24">
      <w:pPr>
        <w:pStyle w:val="AH2Part"/>
      </w:pPr>
      <w:bookmarkStart w:id="92" w:name="_Toc527449700"/>
      <w:r w:rsidRPr="003762E2">
        <w:rPr>
          <w:rStyle w:val="CharPartNo"/>
        </w:rPr>
        <w:lastRenderedPageBreak/>
        <w:t>Part 4</w:t>
      </w:r>
      <w:r>
        <w:tab/>
      </w:r>
      <w:r w:rsidRPr="003762E2">
        <w:rPr>
          <w:rStyle w:val="CharPartText"/>
        </w:rPr>
        <w:t>Industry codes</w:t>
      </w:r>
      <w:bookmarkEnd w:id="92"/>
    </w:p>
    <w:p w14:paraId="6D6EA34D" w14:textId="77777777" w:rsidR="00FC6A24" w:rsidRDefault="00FC6A24">
      <w:pPr>
        <w:pStyle w:val="Placeholder"/>
      </w:pPr>
      <w:r>
        <w:rPr>
          <w:rStyle w:val="CharDivNo"/>
        </w:rPr>
        <w:t xml:space="preserve">  </w:t>
      </w:r>
      <w:r>
        <w:rPr>
          <w:rStyle w:val="CharDivText"/>
        </w:rPr>
        <w:t xml:space="preserve">  </w:t>
      </w:r>
    </w:p>
    <w:p w14:paraId="487BB3C3" w14:textId="77777777" w:rsidR="0037788A" w:rsidRPr="005B1051" w:rsidRDefault="0037788A" w:rsidP="0037788A">
      <w:pPr>
        <w:pStyle w:val="aNote"/>
      </w:pPr>
      <w:r w:rsidRPr="00255624">
        <w:rPr>
          <w:rStyle w:val="charItals"/>
        </w:rPr>
        <w:t>Note</w:t>
      </w:r>
      <w:r w:rsidRPr="00255624">
        <w:rPr>
          <w:rStyle w:val="charItals"/>
        </w:rPr>
        <w:tab/>
      </w:r>
      <w:r w:rsidRPr="005B1051">
        <w:t>This part applies to NERL retailers (see s 75B).</w:t>
      </w:r>
    </w:p>
    <w:p w14:paraId="4CAC242B" w14:textId="77777777" w:rsidR="00FC6A24" w:rsidRDefault="00FC6A24">
      <w:pPr>
        <w:pStyle w:val="AH5Sec"/>
      </w:pPr>
      <w:bookmarkStart w:id="93" w:name="_Toc527449701"/>
      <w:r w:rsidRPr="003762E2">
        <w:rPr>
          <w:rStyle w:val="CharSectNo"/>
        </w:rPr>
        <w:t>55</w:t>
      </w:r>
      <w:r>
        <w:tab/>
        <w:t>Contents</w:t>
      </w:r>
      <w:bookmarkEnd w:id="93"/>
    </w:p>
    <w:p w14:paraId="02F467C8" w14:textId="77777777" w:rsidR="00FC6A24" w:rsidRDefault="00FC6A24">
      <w:pPr>
        <w:pStyle w:val="Amain"/>
      </w:pPr>
      <w:r>
        <w:tab/>
        <w:t>(1)</w:t>
      </w:r>
      <w:r>
        <w:tab/>
        <w:t>An industry code may set out practices, standards and other matters about the provision of a utility service.</w:t>
      </w:r>
    </w:p>
    <w:p w14:paraId="753E152E" w14:textId="77777777" w:rsidR="00FC6A24" w:rsidRDefault="00FC6A24">
      <w:pPr>
        <w:pStyle w:val="Amain"/>
      </w:pPr>
      <w:r>
        <w:tab/>
        <w:t>(2)</w:t>
      </w:r>
      <w:r>
        <w:tab/>
        <w:t xml:space="preserve">An industry code may deal, for example, with </w:t>
      </w:r>
      <w:r w:rsidR="00D46F2F" w:rsidRPr="00B636AC">
        <w:t>1 or more</w:t>
      </w:r>
      <w:r>
        <w:t xml:space="preserve"> of the following matters:</w:t>
      </w:r>
    </w:p>
    <w:p w14:paraId="69BF8863" w14:textId="77777777" w:rsidR="00FC6A24" w:rsidRDefault="00FC6A24">
      <w:pPr>
        <w:pStyle w:val="Apara"/>
      </w:pPr>
      <w:r>
        <w:tab/>
        <w:t>(a)</w:t>
      </w:r>
      <w:r>
        <w:tab/>
        <w:t>network boundaries;</w:t>
      </w:r>
    </w:p>
    <w:p w14:paraId="73E0267D" w14:textId="77777777" w:rsidR="00FC6A24" w:rsidRDefault="00FC6A24">
      <w:pPr>
        <w:pStyle w:val="Apara"/>
      </w:pPr>
      <w:r>
        <w:tab/>
        <w:t>(b)</w:t>
      </w:r>
      <w:r>
        <w:tab/>
        <w:t>connections to a network;</w:t>
      </w:r>
    </w:p>
    <w:p w14:paraId="79317228" w14:textId="1D3DABE5" w:rsidR="0037788A" w:rsidRPr="005B1051" w:rsidRDefault="0037788A" w:rsidP="0037788A">
      <w:pPr>
        <w:pStyle w:val="Apara"/>
      </w:pPr>
      <w:r w:rsidRPr="005B1051">
        <w:tab/>
        <w:t>(c)</w:t>
      </w:r>
      <w:r w:rsidRPr="005B1051">
        <w:tab/>
        <w:t xml:space="preserve">a GSL scheme within the meaning of the </w:t>
      </w:r>
      <w:hyperlink r:id="rId101" w:tooltip="National Energy Retail Law (ACT)" w:history="1">
        <w:r w:rsidR="00B47E25" w:rsidRPr="00B47E25">
          <w:rPr>
            <w:rStyle w:val="charCitHyperlinkItal"/>
          </w:rPr>
          <w:t>National Energy Retail Law (ACT)</w:t>
        </w:r>
      </w:hyperlink>
      <w:r w:rsidRPr="005B1051">
        <w:t>;</w:t>
      </w:r>
    </w:p>
    <w:p w14:paraId="78F56655" w14:textId="77777777" w:rsidR="0037788A" w:rsidRPr="005B1051" w:rsidRDefault="0034243C" w:rsidP="0037788A">
      <w:pPr>
        <w:pStyle w:val="Apara"/>
      </w:pPr>
      <w:r>
        <w:tab/>
        <w:t>(d</w:t>
      </w:r>
      <w:r w:rsidR="0037788A" w:rsidRPr="005B1051">
        <w:t>)</w:t>
      </w:r>
      <w:r w:rsidR="0037788A" w:rsidRPr="005B1051">
        <w:tab/>
        <w:t>other utility service standards;</w:t>
      </w:r>
    </w:p>
    <w:p w14:paraId="7963CA2E" w14:textId="77777777" w:rsidR="00FC6A24" w:rsidRDefault="0034243C">
      <w:pPr>
        <w:pStyle w:val="Apara"/>
      </w:pPr>
      <w:r>
        <w:tab/>
        <w:t>(e</w:t>
      </w:r>
      <w:r w:rsidR="00FC6A24">
        <w:t>)</w:t>
      </w:r>
      <w:r w:rsidR="00FC6A24">
        <w:tab/>
        <w:t>the protection of customers and consumers;</w:t>
      </w:r>
    </w:p>
    <w:p w14:paraId="045037EE" w14:textId="77777777" w:rsidR="00FC6A24" w:rsidRDefault="0034243C">
      <w:pPr>
        <w:pStyle w:val="Apara"/>
      </w:pPr>
      <w:r>
        <w:tab/>
        <w:t>(f</w:t>
      </w:r>
      <w:r w:rsidR="00FC6A24">
        <w:t>)</w:t>
      </w:r>
      <w:r w:rsidR="00FC6A24">
        <w:tab/>
        <w:t>the metering of utility services;</w:t>
      </w:r>
    </w:p>
    <w:p w14:paraId="147E6A9F" w14:textId="77777777" w:rsidR="00FC6A24" w:rsidRDefault="0034243C">
      <w:pPr>
        <w:pStyle w:val="Apara"/>
      </w:pPr>
      <w:r>
        <w:tab/>
        <w:t>(g</w:t>
      </w:r>
      <w:r w:rsidR="00FC6A24">
        <w:t>)</w:t>
      </w:r>
      <w:r w:rsidR="00FC6A24">
        <w:tab/>
        <w:t>the provision of utility services gene</w:t>
      </w:r>
      <w:r w:rsidR="0037788A">
        <w:t>rally</w:t>
      </w:r>
      <w:r w:rsidR="00FC6A24">
        <w:t>;</w:t>
      </w:r>
    </w:p>
    <w:p w14:paraId="50CD2256" w14:textId="77777777" w:rsidR="00FC6A24" w:rsidRDefault="0034243C">
      <w:pPr>
        <w:pStyle w:val="Apara"/>
      </w:pPr>
      <w:r>
        <w:tab/>
        <w:t>(h</w:t>
      </w:r>
      <w:r w:rsidR="00FC6A24">
        <w:t>)</w:t>
      </w:r>
      <w:r w:rsidR="00FC6A24">
        <w:tab/>
        <w:t>the termination or interruption of utility services;</w:t>
      </w:r>
    </w:p>
    <w:p w14:paraId="68AB2F81" w14:textId="77777777" w:rsidR="00FC6A24" w:rsidRDefault="0034243C">
      <w:pPr>
        <w:pStyle w:val="Apara"/>
      </w:pPr>
      <w:r>
        <w:tab/>
        <w:t>(i</w:t>
      </w:r>
      <w:r w:rsidR="00FC6A24">
        <w:t>)</w:t>
      </w:r>
      <w:r w:rsidR="00FC6A24">
        <w:tab/>
        <w:t>disconnections from a network;</w:t>
      </w:r>
    </w:p>
    <w:p w14:paraId="0A4A6825" w14:textId="77777777" w:rsidR="00FC6A24" w:rsidRDefault="0034243C">
      <w:pPr>
        <w:pStyle w:val="Apara"/>
      </w:pPr>
      <w:r>
        <w:tab/>
        <w:t>(j</w:t>
      </w:r>
      <w:r w:rsidR="00FC6A24">
        <w:t>)</w:t>
      </w:r>
      <w:r w:rsidR="00FC6A24">
        <w:tab/>
        <w:t>arrangements between licensed distributors and suppliers concerning the use of a network;</w:t>
      </w:r>
    </w:p>
    <w:p w14:paraId="638A05B7" w14:textId="77777777" w:rsidR="00FC6A24" w:rsidRDefault="0034243C">
      <w:pPr>
        <w:pStyle w:val="Apara"/>
        <w:keepNext/>
      </w:pPr>
      <w:r>
        <w:tab/>
        <w:t>(k</w:t>
      </w:r>
      <w:r w:rsidR="00FC6A24">
        <w:t>)</w:t>
      </w:r>
      <w:r w:rsidR="00FC6A24">
        <w:tab/>
        <w:t>the development of a network.</w:t>
      </w:r>
    </w:p>
    <w:p w14:paraId="410A391D" w14:textId="61F83DF7"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02" w:tooltip="A2001-14" w:history="1">
        <w:r w:rsidR="00255624" w:rsidRPr="00255624">
          <w:rPr>
            <w:rStyle w:val="charCitHyperlinkAbbrev"/>
          </w:rPr>
          <w:t>Legislation Act</w:t>
        </w:r>
      </w:hyperlink>
      <w:r>
        <w:t>, s 126 and s 132).</w:t>
      </w:r>
    </w:p>
    <w:p w14:paraId="403DDC23" w14:textId="77777777" w:rsidR="00FC6A24" w:rsidRDefault="00FC6A24">
      <w:pPr>
        <w:pStyle w:val="Amain"/>
      </w:pPr>
      <w:r>
        <w:tab/>
        <w:t>(3)</w:t>
      </w:r>
      <w:r>
        <w:tab/>
        <w:t>An industry code may deal with a matter by stating requirements to be dealt with by the terms of a standard customer contract for a utility service.</w:t>
      </w:r>
    </w:p>
    <w:p w14:paraId="2032F2F3" w14:textId="77777777" w:rsidR="00FC6A24" w:rsidRDefault="00FC6A24">
      <w:pPr>
        <w:pStyle w:val="Amain"/>
        <w:keepNext/>
      </w:pPr>
      <w:r>
        <w:lastRenderedPageBreak/>
        <w:tab/>
        <w:t>(4)</w:t>
      </w:r>
      <w:r>
        <w:tab/>
        <w:t>An industry code may apply, adopt or incorporate (with or without change) an instrument as in force from time to time.</w:t>
      </w:r>
    </w:p>
    <w:p w14:paraId="5D9F0BA6" w14:textId="0B6E1B67" w:rsidR="00FC6A24" w:rsidRDefault="00FC6A24">
      <w:pPr>
        <w:pStyle w:val="aNote"/>
      </w:pPr>
      <w:r w:rsidRPr="00255624">
        <w:rPr>
          <w:rStyle w:val="charItals"/>
        </w:rPr>
        <w:t>Note 1</w:t>
      </w:r>
      <w:r w:rsidRPr="00255624">
        <w:rPr>
          <w:rStyle w:val="charItals"/>
        </w:rPr>
        <w:tab/>
      </w:r>
      <w:r>
        <w:t xml:space="preserve">A statutory instrument may also apply, adopt or incorporate (with or without change) a law or instrument as in force at a particular time (see </w:t>
      </w:r>
      <w:hyperlink r:id="rId103" w:tooltip="A2001-14" w:history="1">
        <w:r w:rsidR="00255624" w:rsidRPr="00255624">
          <w:rPr>
            <w:rStyle w:val="charCitHyperlinkAbbrev"/>
          </w:rPr>
          <w:t>Legislation Act</w:t>
        </w:r>
      </w:hyperlink>
      <w:r>
        <w:t>, s 47 (1)).</w:t>
      </w:r>
    </w:p>
    <w:p w14:paraId="398EC210" w14:textId="1A1DFCC3" w:rsidR="00FC6A24" w:rsidRDefault="00FC6A24">
      <w:pPr>
        <w:pStyle w:val="aNote"/>
      </w:pPr>
      <w:r w:rsidRPr="00255624">
        <w:rPr>
          <w:rStyle w:val="charItals"/>
        </w:rPr>
        <w:t>Note 2</w:t>
      </w:r>
      <w:r w:rsidRPr="00255624">
        <w:rPr>
          <w:rStyle w:val="charItals"/>
        </w:rPr>
        <w:tab/>
      </w:r>
      <w:r>
        <w:t xml:space="preserve">If a statutory instrument applies, adopts or incorporates a law or instrument  may be taken to be a notifiable instrument that must be notified under the </w:t>
      </w:r>
      <w:hyperlink r:id="rId104" w:tooltip="A2001-14" w:history="1">
        <w:r w:rsidR="00255624" w:rsidRPr="00255624">
          <w:rPr>
            <w:rStyle w:val="charCitHyperlinkAbbrev"/>
          </w:rPr>
          <w:t>Legislation Act</w:t>
        </w:r>
      </w:hyperlink>
      <w:r>
        <w:t xml:space="preserve"> (see s 47 (2)-(6)).</w:t>
      </w:r>
    </w:p>
    <w:p w14:paraId="34B7A2B9" w14:textId="0B767D1D" w:rsidR="00D46F2F" w:rsidRPr="00B636AC" w:rsidRDefault="00D46F2F" w:rsidP="00D46F2F">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105" w:tooltip="A2001-14" w:history="1">
        <w:r w:rsidRPr="00B636AC">
          <w:rPr>
            <w:rStyle w:val="charCitHyperlinkAbbrev"/>
          </w:rPr>
          <w:t>Legislation Act</w:t>
        </w:r>
      </w:hyperlink>
      <w:r w:rsidRPr="00B636AC">
        <w:rPr>
          <w:lang w:eastAsia="en-AU"/>
        </w:rPr>
        <w:t>, s 14 (2)).</w:t>
      </w:r>
    </w:p>
    <w:p w14:paraId="03EA74EB" w14:textId="77777777" w:rsidR="00FC6A24" w:rsidRDefault="00FC6A24">
      <w:pPr>
        <w:pStyle w:val="AH5Sec"/>
      </w:pPr>
      <w:bookmarkStart w:id="94" w:name="_Toc527449702"/>
      <w:r w:rsidRPr="003762E2">
        <w:rPr>
          <w:rStyle w:val="CharSectNo"/>
        </w:rPr>
        <w:t>56</w:t>
      </w:r>
      <w:r>
        <w:tab/>
        <w:t>Application</w:t>
      </w:r>
      <w:bookmarkEnd w:id="94"/>
    </w:p>
    <w:p w14:paraId="54940973" w14:textId="77777777" w:rsidR="00FC6A24" w:rsidRDefault="00FC6A24">
      <w:pPr>
        <w:pStyle w:val="Amain"/>
      </w:pPr>
      <w:r>
        <w:tab/>
        <w:t>(1)</w:t>
      </w:r>
      <w:r>
        <w:tab/>
        <w:t xml:space="preserve">For this Act, an industry code applies to a utility </w:t>
      </w:r>
      <w:r w:rsidR="0037788A" w:rsidRPr="005B1051">
        <w:t>(other than a NERL retailer)</w:t>
      </w:r>
      <w:r w:rsidR="0037788A">
        <w:t xml:space="preserve"> </w:t>
      </w:r>
      <w:r>
        <w:t>if it applies to the provision of utility services of a kind that the utility is licensed to provide.</w:t>
      </w:r>
    </w:p>
    <w:p w14:paraId="4E3B75D1" w14:textId="77777777" w:rsidR="0037788A" w:rsidRPr="005B1051" w:rsidRDefault="00E20CBA" w:rsidP="0037788A">
      <w:pPr>
        <w:pStyle w:val="Amain"/>
      </w:pPr>
      <w:r>
        <w:tab/>
        <w:t>(2</w:t>
      </w:r>
      <w:r w:rsidR="0037788A" w:rsidRPr="005B1051">
        <w:t>)</w:t>
      </w:r>
      <w:r w:rsidR="0037788A" w:rsidRPr="005B1051">
        <w:tab/>
        <w:t>For this Act, an industry code applies to a NERL retailer if a determination under section 56A provides that it applies to the retailer.</w:t>
      </w:r>
    </w:p>
    <w:p w14:paraId="5A23A220" w14:textId="77777777" w:rsidR="00FC6A24" w:rsidRDefault="00E20CBA">
      <w:pPr>
        <w:pStyle w:val="Amain"/>
      </w:pPr>
      <w:r>
        <w:tab/>
        <w:t>(3</w:t>
      </w:r>
      <w:r w:rsidR="00FC6A24">
        <w:t>)</w:t>
      </w:r>
      <w:r w:rsidR="00FC6A24">
        <w:tab/>
        <w:t>An industry code may apply to—</w:t>
      </w:r>
    </w:p>
    <w:p w14:paraId="240F7F3E" w14:textId="77777777" w:rsidR="00FC6A24" w:rsidRDefault="00FC6A24">
      <w:pPr>
        <w:pStyle w:val="Apara"/>
      </w:pPr>
      <w:r>
        <w:tab/>
        <w:t>(a)</w:t>
      </w:r>
      <w:r>
        <w:tab/>
        <w:t>a utility service of a stated class or utility services generally; or</w:t>
      </w:r>
    </w:p>
    <w:p w14:paraId="01912A4B" w14:textId="77777777" w:rsidR="00FC6A24" w:rsidRDefault="00FC6A24">
      <w:pPr>
        <w:pStyle w:val="Apara"/>
      </w:pPr>
      <w:r>
        <w:tab/>
        <w:t>(b)</w:t>
      </w:r>
      <w:r>
        <w:tab/>
        <w:t>a stated utility, a utility of a stated class or utilities generally;</w:t>
      </w:r>
    </w:p>
    <w:p w14:paraId="39103EA3" w14:textId="77777777" w:rsidR="00FC6A24" w:rsidRDefault="00FC6A24">
      <w:pPr>
        <w:pStyle w:val="Amainreturn"/>
      </w:pPr>
      <w:r>
        <w:t>and may make different provisions for different classes of services or utilities.</w:t>
      </w:r>
    </w:p>
    <w:p w14:paraId="3F3FC051" w14:textId="77777777" w:rsidR="00FC6A24" w:rsidRDefault="00E20CBA">
      <w:pPr>
        <w:pStyle w:val="Amain"/>
      </w:pPr>
      <w:r>
        <w:tab/>
        <w:t>(4</w:t>
      </w:r>
      <w:r w:rsidR="00FC6A24">
        <w:t>)</w:t>
      </w:r>
      <w:r w:rsidR="00FC6A24">
        <w:tab/>
        <w:t>An industry code has no effect to the extent of any inconsistency with this Act, a related law or a technical code.</w:t>
      </w:r>
    </w:p>
    <w:p w14:paraId="0BC1C536" w14:textId="77777777" w:rsidR="0037788A" w:rsidRPr="005B1051" w:rsidRDefault="0037788A" w:rsidP="0037788A">
      <w:pPr>
        <w:pStyle w:val="AH5Sec"/>
      </w:pPr>
      <w:bookmarkStart w:id="95" w:name="_Toc527449703"/>
      <w:r w:rsidRPr="003762E2">
        <w:rPr>
          <w:rStyle w:val="CharSectNo"/>
        </w:rPr>
        <w:lastRenderedPageBreak/>
        <w:t>56A</w:t>
      </w:r>
      <w:r w:rsidRPr="005B1051">
        <w:tab/>
        <w:t>NERL retailers—determination of application of code</w:t>
      </w:r>
      <w:bookmarkEnd w:id="95"/>
    </w:p>
    <w:p w14:paraId="23B75DAB" w14:textId="77777777" w:rsidR="0037788A" w:rsidRPr="005B1051" w:rsidRDefault="0037788A" w:rsidP="0037788A">
      <w:pPr>
        <w:pStyle w:val="Amain"/>
        <w:keepNext/>
      </w:pPr>
      <w:r w:rsidRPr="005B1051">
        <w:tab/>
        <w:t>(1)</w:t>
      </w:r>
      <w:r w:rsidRPr="005B1051">
        <w:tab/>
        <w:t>The ICRC may determine that an industry code applies to a NERL retailer if the ICRC is satisfied on reasonable grounds that it is appropriate for the code to apply to the retailer.</w:t>
      </w:r>
    </w:p>
    <w:p w14:paraId="4C9133AD" w14:textId="5BAA84D2" w:rsidR="0037788A" w:rsidRPr="005B1051" w:rsidRDefault="0037788A" w:rsidP="0037788A">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06" w:tooltip="A2001-14" w:history="1">
        <w:r w:rsidR="00255624" w:rsidRPr="00255624">
          <w:rPr>
            <w:rStyle w:val="charCitHyperlinkAbbrev"/>
          </w:rPr>
          <w:t>Legislation Act</w:t>
        </w:r>
      </w:hyperlink>
      <w:r w:rsidRPr="005B1051">
        <w:t>, s 48).</w:t>
      </w:r>
    </w:p>
    <w:p w14:paraId="7978436B" w14:textId="77777777" w:rsidR="0037788A" w:rsidRPr="005B1051" w:rsidRDefault="0037788A" w:rsidP="0037788A">
      <w:pPr>
        <w:pStyle w:val="Amain"/>
      </w:pPr>
      <w:r w:rsidRPr="005B1051">
        <w:tab/>
        <w:t>(2)</w:t>
      </w:r>
      <w:r w:rsidRPr="005B1051">
        <w:tab/>
        <w:t>A determination is a disallowable instrument.</w:t>
      </w:r>
    </w:p>
    <w:p w14:paraId="15BF5C54" w14:textId="37B64A7A" w:rsidR="0037788A" w:rsidRPr="005B1051" w:rsidRDefault="0037788A" w:rsidP="0037788A">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07" w:tooltip="A2001-14" w:history="1">
        <w:r w:rsidR="00255624" w:rsidRPr="00255624">
          <w:rPr>
            <w:rStyle w:val="charCitHyperlinkAbbrev"/>
          </w:rPr>
          <w:t>Legislation Act</w:t>
        </w:r>
      </w:hyperlink>
      <w:r w:rsidRPr="005B1051">
        <w:t>.</w:t>
      </w:r>
    </w:p>
    <w:p w14:paraId="6945D11D" w14:textId="77777777" w:rsidR="00FC6A24" w:rsidRDefault="00FC6A24">
      <w:pPr>
        <w:pStyle w:val="AH5Sec"/>
      </w:pPr>
      <w:bookmarkStart w:id="96" w:name="_Toc527449704"/>
      <w:r w:rsidRPr="003762E2">
        <w:rPr>
          <w:rStyle w:val="CharSectNo"/>
        </w:rPr>
        <w:t>57</w:t>
      </w:r>
      <w:r>
        <w:tab/>
        <w:t>Draft codes</w:t>
      </w:r>
      <w:bookmarkEnd w:id="96"/>
    </w:p>
    <w:p w14:paraId="36743421" w14:textId="77777777" w:rsidR="00FC6A24" w:rsidRDefault="00FC6A24">
      <w:pPr>
        <w:pStyle w:val="Amain"/>
      </w:pPr>
      <w:r>
        <w:tab/>
        <w:t>(1)</w:t>
      </w:r>
      <w:r>
        <w:tab/>
        <w:t>ICRC must consider a draft industry code submitted for approval by—</w:t>
      </w:r>
    </w:p>
    <w:p w14:paraId="2300B3BA" w14:textId="77777777" w:rsidR="00FC6A24" w:rsidRDefault="00FC6A24">
      <w:pPr>
        <w:pStyle w:val="Apara"/>
      </w:pPr>
      <w:r>
        <w:tab/>
        <w:t>(a)</w:t>
      </w:r>
      <w:r>
        <w:tab/>
        <w:t>a utility; or</w:t>
      </w:r>
    </w:p>
    <w:p w14:paraId="6CFBA2F6" w14:textId="77777777" w:rsidR="00FC6A24" w:rsidRDefault="00FC6A24">
      <w:pPr>
        <w:pStyle w:val="Apara"/>
      </w:pPr>
      <w:r>
        <w:tab/>
        <w:t>(b)</w:t>
      </w:r>
      <w:r>
        <w:tab/>
        <w:t>a person whom ICRC is satisfied represents a utility or 2 or more utilities.</w:t>
      </w:r>
    </w:p>
    <w:p w14:paraId="0CA7A0A5" w14:textId="77777777" w:rsidR="00FC6A24" w:rsidRDefault="00FC6A24">
      <w:pPr>
        <w:pStyle w:val="Amain"/>
      </w:pPr>
      <w:r>
        <w:tab/>
        <w:t>(2)</w:t>
      </w:r>
      <w:r>
        <w:tab/>
        <w:t>ICRC may give a written direction to a utility to submit a draft industry code about a stated matter to ICRC for consideration.</w:t>
      </w:r>
    </w:p>
    <w:p w14:paraId="15CA955D" w14:textId="6753EA28"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17D0C5D6" w14:textId="77777777" w:rsidR="00FC6A24" w:rsidRDefault="00FC6A24">
      <w:pPr>
        <w:pStyle w:val="Amain"/>
      </w:pPr>
      <w:r>
        <w:tab/>
        <w:t>(3)</w:t>
      </w:r>
      <w:r>
        <w:tab/>
        <w:t>A utility must comply with a direction within the period stated in the direction, being a period that ICRC is satisfied is reasonable in the circumstances.</w:t>
      </w:r>
    </w:p>
    <w:p w14:paraId="3F426D4C" w14:textId="77777777" w:rsidR="00FC6A24" w:rsidRDefault="00FC6A24">
      <w:pPr>
        <w:pStyle w:val="AH5Sec"/>
      </w:pPr>
      <w:bookmarkStart w:id="97" w:name="_Toc527449705"/>
      <w:r w:rsidRPr="003762E2">
        <w:rPr>
          <w:rStyle w:val="CharSectNo"/>
        </w:rPr>
        <w:lastRenderedPageBreak/>
        <w:t>58</w:t>
      </w:r>
      <w:r>
        <w:tab/>
        <w:t>Approved codes</w:t>
      </w:r>
      <w:bookmarkEnd w:id="97"/>
    </w:p>
    <w:p w14:paraId="7267CC2E" w14:textId="77777777" w:rsidR="00FC6A24" w:rsidRDefault="00FC6A24" w:rsidP="002452DC">
      <w:pPr>
        <w:pStyle w:val="Amain"/>
        <w:keepNext/>
      </w:pPr>
      <w:r>
        <w:tab/>
        <w:t>(1)</w:t>
      </w:r>
      <w:r>
        <w:tab/>
        <w:t>ICRC may—</w:t>
      </w:r>
    </w:p>
    <w:p w14:paraId="1310FD2B" w14:textId="77777777" w:rsidR="00FC6A24" w:rsidRDefault="00FC6A24" w:rsidP="002452DC">
      <w:pPr>
        <w:pStyle w:val="Apara"/>
        <w:keepNext/>
      </w:pPr>
      <w:r>
        <w:tab/>
        <w:t>(a)</w:t>
      </w:r>
      <w:r>
        <w:tab/>
        <w:t>approve; or</w:t>
      </w:r>
    </w:p>
    <w:p w14:paraId="0DCD2939" w14:textId="77777777" w:rsidR="00FC6A24" w:rsidRDefault="00FC6A24" w:rsidP="002452DC">
      <w:pPr>
        <w:pStyle w:val="Apara"/>
        <w:keepNext/>
      </w:pPr>
      <w:r>
        <w:tab/>
        <w:t>(b)</w:t>
      </w:r>
      <w:r>
        <w:tab/>
        <w:t>refuse to approve;</w:t>
      </w:r>
    </w:p>
    <w:p w14:paraId="12B337F1" w14:textId="77777777" w:rsidR="00FC6A24" w:rsidRDefault="00FC6A24">
      <w:pPr>
        <w:pStyle w:val="Amainreturn"/>
      </w:pPr>
      <w:r>
        <w:t>an industry code</w:t>
      </w:r>
      <w:r w:rsidRPr="00255624">
        <w:t xml:space="preserve"> </w:t>
      </w:r>
      <w:r>
        <w:t>a draft of which has been submitted in accordance with section 57.</w:t>
      </w:r>
    </w:p>
    <w:p w14:paraId="0075CFED" w14:textId="77777777" w:rsidR="00FC6A24" w:rsidRDefault="00FC6A24">
      <w:pPr>
        <w:pStyle w:val="Amain"/>
      </w:pPr>
      <w:r>
        <w:tab/>
        <w:t>(2)</w:t>
      </w:r>
      <w:r>
        <w:tab/>
        <w:t>ICRC may approve an industry code only if—</w:t>
      </w:r>
    </w:p>
    <w:p w14:paraId="42B6737D" w14:textId="194AF772" w:rsidR="00FC6A24" w:rsidRDefault="00FC6A24">
      <w:pPr>
        <w:pStyle w:val="Apara"/>
      </w:pPr>
      <w:r>
        <w:tab/>
        <w:t>(a)</w:t>
      </w:r>
      <w:r>
        <w:tab/>
        <w:t xml:space="preserve">it has consulted the Minister, and the </w:t>
      </w:r>
      <w:r w:rsidR="00E96FB6" w:rsidRPr="00105A0B">
        <w:t xml:space="preserve">Minister responsible for the </w:t>
      </w:r>
      <w:hyperlink r:id="rId109" w:tooltip="A2014-60" w:history="1">
        <w:r w:rsidR="00E96FB6" w:rsidRPr="00E96FB6">
          <w:rPr>
            <w:rStyle w:val="charCitHyperlinkItal"/>
          </w:rPr>
          <w:t>Utilities (Technical Regulation) Act 2014</w:t>
        </w:r>
      </w:hyperlink>
      <w:r>
        <w:t>, in relation to the code; and</w:t>
      </w:r>
    </w:p>
    <w:p w14:paraId="6C796BAF" w14:textId="77777777" w:rsidR="00FC6A24" w:rsidRDefault="00FC6A24">
      <w:pPr>
        <w:pStyle w:val="Apara"/>
      </w:pPr>
      <w:r>
        <w:tab/>
        <w:t>(b)</w:t>
      </w:r>
      <w:r>
        <w:tab/>
        <w:t>is satisfied that—</w:t>
      </w:r>
    </w:p>
    <w:p w14:paraId="092505C0" w14:textId="77777777" w:rsidR="00FC6A24" w:rsidRDefault="00FC6A24">
      <w:pPr>
        <w:pStyle w:val="Asubpara"/>
      </w:pPr>
      <w:r>
        <w:tab/>
        <w:t>(i)</w:t>
      </w:r>
      <w:r>
        <w:tab/>
        <w:t>the code is not inconsistent in material respects with another industry code or a technical code; and</w:t>
      </w:r>
    </w:p>
    <w:p w14:paraId="6C5A3CE3" w14:textId="77777777" w:rsidR="00FC6A24" w:rsidRDefault="00FC6A24">
      <w:pPr>
        <w:pStyle w:val="Asubpara"/>
      </w:pPr>
      <w:r>
        <w:tab/>
        <w:t>(ii)</w:t>
      </w:r>
      <w:r>
        <w:tab/>
        <w:t>the requirements of section 60 for public consultation have been satisfied; and</w:t>
      </w:r>
    </w:p>
    <w:p w14:paraId="5CDEBBC3" w14:textId="77777777" w:rsidR="00FC6A24" w:rsidRDefault="00FC6A24">
      <w:pPr>
        <w:pStyle w:val="Asubpara"/>
      </w:pPr>
      <w:r>
        <w:tab/>
        <w:t>(iii)</w:t>
      </w:r>
      <w:r>
        <w:tab/>
        <w:t>the code is appropriate.</w:t>
      </w:r>
    </w:p>
    <w:p w14:paraId="67D605DF" w14:textId="77777777" w:rsidR="00FC6A24" w:rsidRDefault="00FC6A24">
      <w:pPr>
        <w:pStyle w:val="Amain"/>
      </w:pPr>
      <w:r>
        <w:tab/>
        <w:t>(3)</w:t>
      </w:r>
      <w:r>
        <w:tab/>
        <w:t>ICRC must give the proponent of a draft industry code submitted in accordance with section 57</w:t>
      </w:r>
      <w:r>
        <w:rPr>
          <w:color w:val="000080"/>
        </w:rPr>
        <w:t xml:space="preserve"> </w:t>
      </w:r>
      <w:r>
        <w:t>written notice of its decision on the draft code.</w:t>
      </w:r>
    </w:p>
    <w:p w14:paraId="18AC3AA5" w14:textId="77777777" w:rsidR="00FC6A24" w:rsidRDefault="00FC6A24">
      <w:pPr>
        <w:pStyle w:val="Amain"/>
      </w:pPr>
      <w:r>
        <w:tab/>
        <w:t>(4)</w:t>
      </w:r>
      <w:r>
        <w:tab/>
        <w:t>If ICRC refuses to approve an industry code, the notice of the decision must set out the reasons for the refusal and may—</w:t>
      </w:r>
    </w:p>
    <w:p w14:paraId="22527E5F" w14:textId="77777777" w:rsidR="00FC6A24" w:rsidRDefault="00FC6A24">
      <w:pPr>
        <w:pStyle w:val="Apara"/>
      </w:pPr>
      <w:r>
        <w:tab/>
        <w:t>(a)</w:t>
      </w:r>
      <w:r>
        <w:tab/>
        <w:t>state any matter that ICRC is satisfied requires further consideration or development; and</w:t>
      </w:r>
    </w:p>
    <w:p w14:paraId="51C6BF5A" w14:textId="77777777" w:rsidR="00FC6A24" w:rsidRDefault="00FC6A24">
      <w:pPr>
        <w:pStyle w:val="Apara"/>
      </w:pPr>
      <w:r>
        <w:tab/>
        <w:t>(b)</w:t>
      </w:r>
      <w:r>
        <w:tab/>
        <w:t>require the proponent to submit a further draft industry code to ICRC for consideration.</w:t>
      </w:r>
    </w:p>
    <w:p w14:paraId="50A7CC6A" w14:textId="77777777" w:rsidR="00FC6A24" w:rsidRDefault="00FC6A24">
      <w:pPr>
        <w:pStyle w:val="Amain"/>
      </w:pPr>
      <w:r>
        <w:tab/>
        <w:t>(5)</w:t>
      </w:r>
      <w:r>
        <w:tab/>
        <w:t>If subsection (4) (b) applies, the notice must state the period, that ICRC is satisfied is reasonable in the circumstances, within which the further draft industry code is to be submitted.</w:t>
      </w:r>
    </w:p>
    <w:p w14:paraId="5059EDDA" w14:textId="77777777" w:rsidR="00FC6A24" w:rsidRDefault="00FC6A24">
      <w:pPr>
        <w:pStyle w:val="Amain"/>
      </w:pPr>
      <w:r>
        <w:lastRenderedPageBreak/>
        <w:tab/>
        <w:t>(6)</w:t>
      </w:r>
      <w:r>
        <w:tab/>
        <w:t>ICRC must, as soon as practicable, give a copy of each approved code to each utility to which the code would apply.</w:t>
      </w:r>
    </w:p>
    <w:p w14:paraId="25069AE4" w14:textId="6C038E01"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0" w:tooltip="A2001-14" w:history="1">
        <w:r w:rsidRPr="00B636AC">
          <w:rPr>
            <w:rStyle w:val="charCitHyperlinkAbbrev"/>
          </w:rPr>
          <w:t>Legislation Act</w:t>
        </w:r>
      </w:hyperlink>
      <w:r w:rsidRPr="00B636AC">
        <w:t>, pt 19.5.</w:t>
      </w:r>
    </w:p>
    <w:p w14:paraId="0970D660" w14:textId="77777777" w:rsidR="00FC6A24" w:rsidRDefault="00FC6A24">
      <w:pPr>
        <w:pStyle w:val="AH5Sec"/>
      </w:pPr>
      <w:bookmarkStart w:id="98" w:name="_Toc527449706"/>
      <w:r w:rsidRPr="003762E2">
        <w:rPr>
          <w:rStyle w:val="CharSectNo"/>
        </w:rPr>
        <w:t>59</w:t>
      </w:r>
      <w:r>
        <w:tab/>
        <w:t>Determined codes</w:t>
      </w:r>
      <w:bookmarkEnd w:id="98"/>
    </w:p>
    <w:p w14:paraId="48DCE788" w14:textId="77777777" w:rsidR="00FC6A24" w:rsidRDefault="00FC6A24">
      <w:pPr>
        <w:pStyle w:val="Amain"/>
      </w:pPr>
      <w:r>
        <w:tab/>
        <w:t>(1)</w:t>
      </w:r>
      <w:r>
        <w:tab/>
        <w:t>ICRC may determine an industry code if it—</w:t>
      </w:r>
    </w:p>
    <w:p w14:paraId="5DAB3142" w14:textId="5F6BA20A" w:rsidR="00FC6A24" w:rsidRDefault="00FC6A24">
      <w:pPr>
        <w:pStyle w:val="Apara"/>
      </w:pPr>
      <w:r>
        <w:tab/>
        <w:t>(a)</w:t>
      </w:r>
      <w:r>
        <w:tab/>
        <w:t xml:space="preserve">has consulted the Minister, and the </w:t>
      </w:r>
      <w:r w:rsidR="00E96FB6" w:rsidRPr="00105A0B">
        <w:t xml:space="preserve">Minister responsible for the </w:t>
      </w:r>
      <w:hyperlink r:id="rId111" w:tooltip="A2014-60" w:history="1">
        <w:r w:rsidR="00E96FB6" w:rsidRPr="00E96FB6">
          <w:rPr>
            <w:rStyle w:val="charCitHyperlinkItal"/>
          </w:rPr>
          <w:t>Utilities (Technical Regulation) Act 2014</w:t>
        </w:r>
      </w:hyperlink>
      <w:r>
        <w:t>, in relation to the code; and</w:t>
      </w:r>
    </w:p>
    <w:p w14:paraId="0B8D9D8D" w14:textId="77777777" w:rsidR="00FC6A24" w:rsidRDefault="00FC6A24">
      <w:pPr>
        <w:pStyle w:val="Apara"/>
      </w:pPr>
      <w:r>
        <w:tab/>
        <w:t>(b)</w:t>
      </w:r>
      <w:r>
        <w:tab/>
        <w:t>is satisfied that—</w:t>
      </w:r>
    </w:p>
    <w:p w14:paraId="52E1E544" w14:textId="77777777" w:rsidR="00FC6A24" w:rsidRDefault="00FC6A24">
      <w:pPr>
        <w:pStyle w:val="Asubpara"/>
      </w:pPr>
      <w:r>
        <w:tab/>
        <w:t>(i)</w:t>
      </w:r>
      <w:r>
        <w:tab/>
        <w:t>the code is not inconsistent in material respects with another industry code or a technical code; and</w:t>
      </w:r>
    </w:p>
    <w:p w14:paraId="3F2540A3" w14:textId="77777777" w:rsidR="00FC6A24" w:rsidRDefault="00FC6A24">
      <w:pPr>
        <w:pStyle w:val="Asubpara"/>
      </w:pPr>
      <w:r>
        <w:tab/>
        <w:t>(ii)</w:t>
      </w:r>
      <w:r>
        <w:tab/>
        <w:t>it is necessary or convenient to determine the code.</w:t>
      </w:r>
    </w:p>
    <w:p w14:paraId="132D8C60" w14:textId="77777777" w:rsidR="00FC6A24" w:rsidRDefault="00FC6A24">
      <w:pPr>
        <w:pStyle w:val="Amain"/>
      </w:pPr>
      <w:r>
        <w:tab/>
        <w:t>(2)</w:t>
      </w:r>
      <w:r>
        <w:tab/>
        <w:t>ICRC may determine an industry code, for example, in the following circumstances:</w:t>
      </w:r>
    </w:p>
    <w:p w14:paraId="556F0C93" w14:textId="77777777" w:rsidR="00FC6A24" w:rsidRDefault="00FC6A24">
      <w:pPr>
        <w:pStyle w:val="Apara"/>
      </w:pPr>
      <w:r>
        <w:tab/>
        <w:t>(a)</w:t>
      </w:r>
      <w:r>
        <w:tab/>
        <w:t>if a utility fails to submit a draft industry code in accordance with a direction under section 57;</w:t>
      </w:r>
    </w:p>
    <w:p w14:paraId="20424B1B" w14:textId="77777777" w:rsidR="00FC6A24" w:rsidRDefault="00FC6A24">
      <w:pPr>
        <w:pStyle w:val="Apara"/>
      </w:pPr>
      <w:r>
        <w:tab/>
        <w:t>(b)</w:t>
      </w:r>
      <w:r>
        <w:tab/>
        <w:t>the proponent of a draft industry code fails to submit a further draft of the code in accordance with a requirement in a notice of refusal under section 58;</w:t>
      </w:r>
    </w:p>
    <w:p w14:paraId="2A480D46" w14:textId="77777777" w:rsidR="00FC6A24" w:rsidRDefault="00FC6A24">
      <w:pPr>
        <w:pStyle w:val="Apara"/>
      </w:pPr>
      <w:r>
        <w:tab/>
        <w:t>(c)</w:t>
      </w:r>
      <w:r>
        <w:tab/>
        <w:t>ICRC is satisfied that a draft industry code submitted for consideration or approval is not appropriate;</w:t>
      </w:r>
    </w:p>
    <w:p w14:paraId="2931EE54" w14:textId="77777777" w:rsidR="00FC6A24" w:rsidRDefault="00FC6A24">
      <w:pPr>
        <w:pStyle w:val="Apara"/>
        <w:keepNext/>
      </w:pPr>
      <w:r>
        <w:tab/>
        <w:t>(d)</w:t>
      </w:r>
      <w:r>
        <w:tab/>
        <w:t>to give effect to a direction by the Minister under section 19.</w:t>
      </w:r>
    </w:p>
    <w:p w14:paraId="7B90D352" w14:textId="3F344634"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12" w:tooltip="A2001-14" w:history="1">
        <w:r w:rsidR="00255624" w:rsidRPr="00255624">
          <w:rPr>
            <w:rStyle w:val="charCitHyperlinkAbbrev"/>
          </w:rPr>
          <w:t>Legislation Act</w:t>
        </w:r>
      </w:hyperlink>
      <w:r>
        <w:t>, s 126 and s 132).</w:t>
      </w:r>
    </w:p>
    <w:p w14:paraId="7E07E393" w14:textId="77777777" w:rsidR="00FC6A24" w:rsidRDefault="00FC6A24">
      <w:pPr>
        <w:pStyle w:val="Amain"/>
      </w:pPr>
      <w:r>
        <w:tab/>
        <w:t>(3)</w:t>
      </w:r>
      <w:r>
        <w:tab/>
        <w:t>ICRC must, as soon as practicable, give a copy of each determined code to each utility to which the code would apply.</w:t>
      </w:r>
    </w:p>
    <w:p w14:paraId="0FB28919" w14:textId="53761A4C" w:rsidR="00C01A5F" w:rsidRDefault="00C01A5F" w:rsidP="001D2C07">
      <w:pPr>
        <w:pStyle w:val="aNote"/>
      </w:pPr>
      <w:r w:rsidRPr="00B636AC">
        <w:rPr>
          <w:rStyle w:val="charItals"/>
        </w:rPr>
        <w:t>Note</w:t>
      </w:r>
      <w:r w:rsidRPr="00B636AC">
        <w:rPr>
          <w:rStyle w:val="charItals"/>
        </w:rPr>
        <w:tab/>
      </w:r>
      <w:r w:rsidRPr="00B636AC">
        <w:t xml:space="preserve">For how documents may be given, see the </w:t>
      </w:r>
      <w:hyperlink r:id="rId113" w:tooltip="A2001-14" w:history="1">
        <w:r w:rsidRPr="00B636AC">
          <w:rPr>
            <w:rStyle w:val="charCitHyperlinkAbbrev"/>
          </w:rPr>
          <w:t>Legislation Act</w:t>
        </w:r>
      </w:hyperlink>
      <w:r w:rsidRPr="00B636AC">
        <w:t>, pt 19.5.</w:t>
      </w:r>
    </w:p>
    <w:p w14:paraId="4F423FF3" w14:textId="77777777" w:rsidR="00FC6A24" w:rsidRDefault="00FC6A24">
      <w:pPr>
        <w:pStyle w:val="AH5Sec"/>
      </w:pPr>
      <w:bookmarkStart w:id="99" w:name="_Toc527449707"/>
      <w:r w:rsidRPr="003762E2">
        <w:rPr>
          <w:rStyle w:val="CharSectNo"/>
        </w:rPr>
        <w:lastRenderedPageBreak/>
        <w:t>60</w:t>
      </w:r>
      <w:r>
        <w:tab/>
        <w:t>Public consultation</w:t>
      </w:r>
      <w:bookmarkEnd w:id="99"/>
    </w:p>
    <w:p w14:paraId="3B9C2C23" w14:textId="77777777" w:rsidR="00FC6A24" w:rsidRDefault="00FC6A24" w:rsidP="00C01A5F">
      <w:pPr>
        <w:pStyle w:val="Amain"/>
        <w:keepNext/>
      </w:pPr>
      <w:r>
        <w:tab/>
        <w:t>(1)</w:t>
      </w:r>
      <w:r>
        <w:tab/>
        <w:t>Before ICRC approves or determines an industry code, it must—</w:t>
      </w:r>
    </w:p>
    <w:p w14:paraId="715612E7" w14:textId="77777777" w:rsidR="000D6987" w:rsidRPr="0092630A" w:rsidRDefault="000D6987" w:rsidP="000D6987">
      <w:pPr>
        <w:pStyle w:val="Apara"/>
        <w:rPr>
          <w:lang w:eastAsia="en-AU"/>
        </w:rPr>
      </w:pPr>
      <w:r w:rsidRPr="0092630A">
        <w:rPr>
          <w:lang w:eastAsia="en-AU"/>
        </w:rPr>
        <w:tab/>
        <w:t>(a)</w:t>
      </w:r>
      <w:r w:rsidRPr="0092630A">
        <w:rPr>
          <w:lang w:eastAsia="en-AU"/>
        </w:rPr>
        <w:tab/>
        <w:t>give public notice that—</w:t>
      </w:r>
    </w:p>
    <w:p w14:paraId="0E20201B" w14:textId="77777777" w:rsidR="000D6987" w:rsidRPr="0092630A" w:rsidRDefault="000D6987" w:rsidP="000D6987">
      <w:pPr>
        <w:pStyle w:val="Asubpara"/>
        <w:rPr>
          <w:lang w:eastAsia="en-AU"/>
        </w:rPr>
      </w:pPr>
      <w:r w:rsidRPr="0092630A">
        <w:rPr>
          <w:lang w:eastAsia="en-AU"/>
        </w:rPr>
        <w:tab/>
        <w:t>(i)</w:t>
      </w:r>
      <w:r w:rsidRPr="0092630A">
        <w:rPr>
          <w:lang w:eastAsia="en-AU"/>
        </w:rPr>
        <w:tab/>
        <w:t>states that the draft code has been prepared; and</w:t>
      </w:r>
    </w:p>
    <w:p w14:paraId="017C6CC7" w14:textId="77777777" w:rsidR="000D6987" w:rsidRPr="0092630A" w:rsidRDefault="000D6987" w:rsidP="000D6987">
      <w:pPr>
        <w:pStyle w:val="Asubpara"/>
        <w:rPr>
          <w:szCs w:val="24"/>
          <w:lang w:eastAsia="en-AU"/>
        </w:rPr>
      </w:pPr>
      <w:r w:rsidRPr="0092630A">
        <w:rPr>
          <w:lang w:eastAsia="en-AU"/>
        </w:rPr>
        <w:tab/>
        <w:t>(ii)</w:t>
      </w:r>
      <w:r w:rsidRPr="0092630A">
        <w:rPr>
          <w:lang w:eastAsia="en-AU"/>
        </w:rPr>
        <w:tab/>
        <w:t xml:space="preserve">states the place or places where copies of the draft code </w:t>
      </w:r>
      <w:r w:rsidRPr="0092630A">
        <w:rPr>
          <w:szCs w:val="24"/>
          <w:lang w:eastAsia="en-AU"/>
        </w:rPr>
        <w:t>may be inspected or obtained; and</w:t>
      </w:r>
    </w:p>
    <w:p w14:paraId="1D65ADEA" w14:textId="77777777" w:rsidR="000D6987" w:rsidRPr="0092630A" w:rsidRDefault="000D6987" w:rsidP="000D6987">
      <w:pPr>
        <w:pStyle w:val="Asubpara"/>
        <w:rPr>
          <w:szCs w:val="24"/>
          <w:lang w:eastAsia="en-AU"/>
        </w:rPr>
      </w:pPr>
      <w:r w:rsidRPr="0092630A">
        <w:rPr>
          <w:lang w:eastAsia="en-AU"/>
        </w:rPr>
        <w:tab/>
        <w:t>(iii)</w:t>
      </w:r>
      <w:r w:rsidRPr="0092630A">
        <w:rPr>
          <w:lang w:eastAsia="en-AU"/>
        </w:rPr>
        <w:tab/>
        <w:t xml:space="preserve">invites interested people to make submissions to ICRC </w:t>
      </w:r>
      <w:r w:rsidRPr="0092630A">
        <w:rPr>
          <w:szCs w:val="24"/>
          <w:lang w:eastAsia="en-AU"/>
        </w:rPr>
        <w:t>about the draft code within the period stated in the notice.</w:t>
      </w:r>
    </w:p>
    <w:p w14:paraId="60CDB682" w14:textId="74DBB48A"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4" w:tooltip="A2001-14" w:history="1">
        <w:r w:rsidRPr="0092630A">
          <w:rPr>
            <w:rStyle w:val="charCitHyperlinkAbbrev"/>
          </w:rPr>
          <w:t>Legislation Act</w:t>
        </w:r>
      </w:hyperlink>
      <w:r w:rsidRPr="0092630A">
        <w:rPr>
          <w:lang w:eastAsia="en-AU"/>
        </w:rPr>
        <w:t>, dict, pt 1).</w:t>
      </w:r>
    </w:p>
    <w:p w14:paraId="4EDF9006" w14:textId="77777777" w:rsidR="00FC6A24" w:rsidRDefault="00FC6A24">
      <w:pPr>
        <w:pStyle w:val="Apara"/>
      </w:pPr>
      <w:r>
        <w:tab/>
        <w:t>(b)</w:t>
      </w:r>
      <w:r>
        <w:tab/>
        <w:t>make copies of the draft code available for public inspection in accordance with the notice.</w:t>
      </w:r>
    </w:p>
    <w:p w14:paraId="71A522D3" w14:textId="77777777" w:rsidR="00FC6A24" w:rsidRDefault="00FC6A24">
      <w:pPr>
        <w:pStyle w:val="Amain"/>
      </w:pPr>
      <w:r>
        <w:tab/>
        <w:t>(2)</w:t>
      </w:r>
      <w:r>
        <w:tab/>
        <w:t>The period stated in the notice must run for at least 30 days after the publication of the notice.</w:t>
      </w:r>
    </w:p>
    <w:p w14:paraId="6735E107" w14:textId="77777777" w:rsidR="00FC6A24" w:rsidRDefault="00FC6A24">
      <w:pPr>
        <w:pStyle w:val="Amain"/>
      </w:pPr>
      <w:r>
        <w:tab/>
        <w:t>(3)</w:t>
      </w:r>
      <w:r>
        <w:tab/>
        <w:t>ICRC must have due regard to any submission made in accordance with the notice when approving or determining the industry code.</w:t>
      </w:r>
    </w:p>
    <w:p w14:paraId="1906A46F" w14:textId="77777777" w:rsidR="00FC6A24" w:rsidRDefault="00FC6A24">
      <w:pPr>
        <w:pStyle w:val="AH5Sec"/>
      </w:pPr>
      <w:bookmarkStart w:id="100" w:name="_Toc527449708"/>
      <w:r w:rsidRPr="003762E2">
        <w:rPr>
          <w:rStyle w:val="CharSectNo"/>
        </w:rPr>
        <w:t>61</w:t>
      </w:r>
      <w:r>
        <w:tab/>
        <w:t>Variation</w:t>
      </w:r>
      <w:bookmarkEnd w:id="100"/>
    </w:p>
    <w:p w14:paraId="2EDEF677" w14:textId="77777777" w:rsidR="00FC6A24" w:rsidRDefault="00FC6A24">
      <w:pPr>
        <w:pStyle w:val="Amain"/>
      </w:pPr>
      <w:r>
        <w:tab/>
        <w:t>(1)</w:t>
      </w:r>
      <w:r>
        <w:tab/>
        <w:t>ICRC may approve, or determine, a variation of an industry code and, for that purpose, the other sections of this part apply to the variation, subject to subsections (2) and (3), in the same way as they apply to a new industry code.</w:t>
      </w:r>
    </w:p>
    <w:p w14:paraId="3AA1F94A" w14:textId="77777777" w:rsidR="00FC6A24" w:rsidRDefault="00FC6A24">
      <w:pPr>
        <w:pStyle w:val="Amain"/>
      </w:pPr>
      <w:r>
        <w:tab/>
        <w:t>(2)</w:t>
      </w:r>
      <w:r>
        <w:tab/>
        <w:t>ICRC may approve a variation of an industry code under section 58 without the public consultation required by section 60 if—</w:t>
      </w:r>
    </w:p>
    <w:p w14:paraId="72E55F5A" w14:textId="77777777" w:rsidR="00FC6A24" w:rsidRDefault="00FC6A24">
      <w:pPr>
        <w:pStyle w:val="Apara"/>
      </w:pPr>
      <w:r>
        <w:tab/>
        <w:t>(a)</w:t>
      </w:r>
      <w:r>
        <w:tab/>
        <w:t>apart from the proponent, each utility to which the code applies has given ICRC written notice of its agreement to the variation; or</w:t>
      </w:r>
    </w:p>
    <w:p w14:paraId="6487E6DF" w14:textId="77777777" w:rsidR="00FC6A24" w:rsidRDefault="00FC6A24" w:rsidP="002452DC">
      <w:pPr>
        <w:pStyle w:val="Apara"/>
        <w:keepNext/>
      </w:pPr>
      <w:r>
        <w:lastRenderedPageBreak/>
        <w:tab/>
        <w:t>(b)</w:t>
      </w:r>
      <w:r>
        <w:tab/>
        <w:t>ICRC is satisfied that the variation is necessary or convenient—</w:t>
      </w:r>
    </w:p>
    <w:p w14:paraId="4CB0D77F" w14:textId="77777777" w:rsidR="00FC6A24" w:rsidRDefault="00FC6A24">
      <w:pPr>
        <w:pStyle w:val="Asubpara"/>
        <w:rPr>
          <w:color w:val="000000"/>
        </w:rPr>
      </w:pPr>
      <w:r>
        <w:tab/>
        <w:t>(i)</w:t>
      </w:r>
      <w:r>
        <w:tab/>
        <w:t>to give effect to a direction by the Minister under section 19; or</w:t>
      </w:r>
    </w:p>
    <w:p w14:paraId="3747FEDA" w14:textId="77777777" w:rsidR="00FC6A24" w:rsidRDefault="00FC6A24">
      <w:pPr>
        <w:pStyle w:val="Asubpara"/>
      </w:pPr>
      <w:r>
        <w:tab/>
        <w:t>(ii)</w:t>
      </w:r>
      <w:r>
        <w:tab/>
        <w:t>following a review of a licence under section 46; or</w:t>
      </w:r>
    </w:p>
    <w:p w14:paraId="6008B142" w14:textId="77777777" w:rsidR="00FC6A24" w:rsidRDefault="00FC6A24">
      <w:pPr>
        <w:pStyle w:val="Asubpara"/>
      </w:pPr>
      <w:r>
        <w:tab/>
        <w:t>(iii)</w:t>
      </w:r>
      <w:r>
        <w:tab/>
        <w:t>because of an amendment of an Act or a subordinate law; or</w:t>
      </w:r>
    </w:p>
    <w:p w14:paraId="4885166E" w14:textId="77777777" w:rsidR="00FC6A24" w:rsidRDefault="00FC6A24">
      <w:pPr>
        <w:pStyle w:val="Apara"/>
      </w:pPr>
      <w:r>
        <w:tab/>
        <w:t>(c)</w:t>
      </w:r>
      <w:r>
        <w:tab/>
        <w:t>ICRC is satisfied that the variation is unlikely to adversely affect anyone and would not materially alter the code.</w:t>
      </w:r>
    </w:p>
    <w:p w14:paraId="34BA518E" w14:textId="77777777" w:rsidR="00FC6A24" w:rsidRDefault="00FC6A24">
      <w:pPr>
        <w:pStyle w:val="Amain"/>
      </w:pPr>
      <w:r>
        <w:tab/>
        <w:t>(3)</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14:paraId="6AD77506" w14:textId="77777777" w:rsidR="00FC6A24" w:rsidRDefault="00FC6A24">
      <w:pPr>
        <w:pStyle w:val="AH5Sec"/>
      </w:pPr>
      <w:bookmarkStart w:id="101" w:name="_Toc527449709"/>
      <w:r w:rsidRPr="003762E2">
        <w:rPr>
          <w:rStyle w:val="CharSectNo"/>
        </w:rPr>
        <w:t>62</w:t>
      </w:r>
      <w:r>
        <w:tab/>
        <w:t>Notification and disallowance of codes etc</w:t>
      </w:r>
      <w:bookmarkEnd w:id="101"/>
    </w:p>
    <w:p w14:paraId="66B1491C" w14:textId="77777777" w:rsidR="00FC6A24" w:rsidRDefault="00FC6A24">
      <w:pPr>
        <w:pStyle w:val="Amainreturn"/>
      </w:pPr>
      <w:r>
        <w:t>Each of the following is a disallowable instrument:</w:t>
      </w:r>
    </w:p>
    <w:p w14:paraId="3A4EA099" w14:textId="77777777" w:rsidR="00FC6A24" w:rsidRDefault="00FC6A24">
      <w:pPr>
        <w:pStyle w:val="Apara"/>
      </w:pPr>
      <w:r>
        <w:tab/>
        <w:t>(a)</w:t>
      </w:r>
      <w:r>
        <w:tab/>
        <w:t>an industry code approved under section 58 (Approved codes);</w:t>
      </w:r>
    </w:p>
    <w:p w14:paraId="7573D6DC" w14:textId="77777777" w:rsidR="00FC6A24" w:rsidRDefault="00FC6A24">
      <w:pPr>
        <w:pStyle w:val="Apara"/>
      </w:pPr>
      <w:r>
        <w:tab/>
        <w:t>(b)</w:t>
      </w:r>
      <w:r>
        <w:tab/>
        <w:t>an industry code determined under section 59 (Determined codes);</w:t>
      </w:r>
    </w:p>
    <w:p w14:paraId="7806A87C" w14:textId="77777777" w:rsidR="00FC6A24" w:rsidRDefault="00FC6A24">
      <w:pPr>
        <w:pStyle w:val="Apara"/>
        <w:keepNext/>
      </w:pPr>
      <w:r>
        <w:tab/>
        <w:t>(c)</w:t>
      </w:r>
      <w:r>
        <w:tab/>
        <w:t>the variation of an industry code approved or determined under section 61 (Variation).</w:t>
      </w:r>
    </w:p>
    <w:p w14:paraId="327A92E9" w14:textId="2BAA17A8"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15" w:tooltip="A2001-14" w:history="1">
        <w:r w:rsidR="00255624" w:rsidRPr="00255624">
          <w:rPr>
            <w:rStyle w:val="charCitHyperlinkAbbrev"/>
          </w:rPr>
          <w:t>Legislation Act</w:t>
        </w:r>
      </w:hyperlink>
      <w:r>
        <w:t>.</w:t>
      </w:r>
    </w:p>
    <w:p w14:paraId="2362C3D9" w14:textId="77777777" w:rsidR="00FC6A24" w:rsidRDefault="00FC6A24">
      <w:pPr>
        <w:pStyle w:val="AH5Sec"/>
      </w:pPr>
      <w:bookmarkStart w:id="102" w:name="_Toc527449710"/>
      <w:r w:rsidRPr="003762E2">
        <w:rPr>
          <w:rStyle w:val="CharSectNo"/>
        </w:rPr>
        <w:t>63</w:t>
      </w:r>
      <w:r>
        <w:tab/>
        <w:t>Public access</w:t>
      </w:r>
      <w:bookmarkEnd w:id="102"/>
    </w:p>
    <w:p w14:paraId="1F000F16" w14:textId="77777777" w:rsidR="00FC6A24" w:rsidRDefault="00FC6A24">
      <w:pPr>
        <w:pStyle w:val="Amain"/>
        <w:keepNext/>
      </w:pPr>
      <w:r>
        <w:tab/>
        <w:t>(1)</w:t>
      </w:r>
      <w:r>
        <w:tab/>
        <w:t>ICRC must make copies of each of the documents mentioned in subsection (2) available for public inspection during ordinary office hours, at the office of ICRC and any other place determined by ICRC.</w:t>
      </w:r>
    </w:p>
    <w:p w14:paraId="604F7BC2" w14:textId="77777777" w:rsidR="00FC6A24" w:rsidRDefault="00FC6A24">
      <w:pPr>
        <w:pStyle w:val="Amain"/>
        <w:keepNext/>
      </w:pPr>
      <w:r>
        <w:tab/>
        <w:t>(2)</w:t>
      </w:r>
      <w:r>
        <w:tab/>
        <w:t>Subsection (1) applies to each of the following documents:</w:t>
      </w:r>
    </w:p>
    <w:p w14:paraId="644BA73A" w14:textId="77777777" w:rsidR="00FC6A24" w:rsidRDefault="00FC6A24">
      <w:pPr>
        <w:pStyle w:val="Apara"/>
      </w:pPr>
      <w:r>
        <w:tab/>
        <w:t>(a)</w:t>
      </w:r>
      <w:r>
        <w:tab/>
        <w:t>each industry code;</w:t>
      </w:r>
    </w:p>
    <w:p w14:paraId="455B4F89" w14:textId="77777777" w:rsidR="00FC6A24" w:rsidRDefault="00FC6A24">
      <w:pPr>
        <w:pStyle w:val="Apara"/>
      </w:pPr>
      <w:r>
        <w:lastRenderedPageBreak/>
        <w:tab/>
        <w:t>(b)</w:t>
      </w:r>
      <w:r>
        <w:tab/>
        <w:t>a record of each of the following decisions by ICRC:</w:t>
      </w:r>
    </w:p>
    <w:p w14:paraId="5B071116" w14:textId="77777777" w:rsidR="00FC6A24" w:rsidRDefault="00FC6A24">
      <w:pPr>
        <w:pStyle w:val="Asubpara"/>
      </w:pPr>
      <w:r>
        <w:tab/>
        <w:t>(i)</w:t>
      </w:r>
      <w:r>
        <w:tab/>
        <w:t>to approve an industry code;</w:t>
      </w:r>
    </w:p>
    <w:p w14:paraId="39275C6C" w14:textId="77777777" w:rsidR="00FC6A24" w:rsidRDefault="00FC6A24">
      <w:pPr>
        <w:pStyle w:val="Asubpara"/>
      </w:pPr>
      <w:r>
        <w:tab/>
        <w:t>(ii)</w:t>
      </w:r>
      <w:r>
        <w:tab/>
        <w:t>to refuse to approve an industry code, a draft of which has been submitted to ICRC for consideration;</w:t>
      </w:r>
    </w:p>
    <w:p w14:paraId="3611767F" w14:textId="77777777" w:rsidR="00FC6A24" w:rsidRDefault="00FC6A24">
      <w:pPr>
        <w:pStyle w:val="Asubpara"/>
      </w:pPr>
      <w:r>
        <w:tab/>
        <w:t>(iii)</w:t>
      </w:r>
      <w:r>
        <w:tab/>
        <w:t>to determine an industry code;</w:t>
      </w:r>
    </w:p>
    <w:p w14:paraId="56FBC91E" w14:textId="77777777" w:rsidR="00FC6A24" w:rsidRDefault="00FC6A24">
      <w:pPr>
        <w:pStyle w:val="Asubpara"/>
      </w:pPr>
      <w:r>
        <w:tab/>
        <w:t>(iv)</w:t>
      </w:r>
      <w:r>
        <w:tab/>
        <w:t>to approve, or determine, a variation of an industry code.</w:t>
      </w:r>
    </w:p>
    <w:p w14:paraId="145F5BB8" w14:textId="77777777" w:rsidR="00FC6A24" w:rsidRDefault="00FC6A24">
      <w:pPr>
        <w:pStyle w:val="Amain"/>
        <w:keepNext/>
      </w:pPr>
      <w:r>
        <w:tab/>
        <w:t>(3)</w:t>
      </w:r>
      <w:r>
        <w:tab/>
        <w:t>A person may inspect, or make a copy of, all or part of a document mentioned in subsection (2).</w:t>
      </w:r>
    </w:p>
    <w:p w14:paraId="294E50D3" w14:textId="77777777" w:rsidR="00FC6A24" w:rsidRDefault="00FC6A24">
      <w:pPr>
        <w:pStyle w:val="aNote"/>
      </w:pPr>
      <w:r w:rsidRPr="00255624">
        <w:rPr>
          <w:rStyle w:val="charItals"/>
        </w:rPr>
        <w:t>Note</w:t>
      </w:r>
      <w:r w:rsidRPr="00255624">
        <w:rPr>
          <w:rStyle w:val="charItals"/>
        </w:rPr>
        <w:tab/>
      </w:r>
      <w:r>
        <w:t>A fee may be determined under s 254 for this subsection.</w:t>
      </w:r>
    </w:p>
    <w:p w14:paraId="3C7F8439" w14:textId="77777777" w:rsidR="00FC6A24" w:rsidRDefault="00FC6A24">
      <w:pPr>
        <w:pStyle w:val="Amain"/>
      </w:pPr>
      <w:r>
        <w:tab/>
        <w:t>(4)</w:t>
      </w:r>
      <w:r>
        <w:tab/>
        <w:t>If a person requests that a copy be made available in electronic form, ICRC may provide the relevant information—</w:t>
      </w:r>
    </w:p>
    <w:p w14:paraId="030042D2" w14:textId="77777777" w:rsidR="00FC6A24" w:rsidRDefault="00FC6A24">
      <w:pPr>
        <w:pStyle w:val="Apara"/>
      </w:pPr>
      <w:r>
        <w:tab/>
        <w:t>(a)</w:t>
      </w:r>
      <w:r>
        <w:tab/>
        <w:t>on a data storage device; or</w:t>
      </w:r>
    </w:p>
    <w:p w14:paraId="3C102A09" w14:textId="77777777" w:rsidR="00FC6A24" w:rsidRDefault="00FC6A24">
      <w:pPr>
        <w:pStyle w:val="Apara"/>
      </w:pPr>
      <w:r>
        <w:tab/>
        <w:t>(b)</w:t>
      </w:r>
      <w:r>
        <w:tab/>
        <w:t>by electronic transmission.</w:t>
      </w:r>
    </w:p>
    <w:p w14:paraId="53297A81" w14:textId="375A55E2" w:rsidR="00FC6A24" w:rsidRDefault="00FC6A24">
      <w:pPr>
        <w:pStyle w:val="Amain"/>
      </w:pPr>
      <w:r>
        <w:tab/>
        <w:t>(5)</w:t>
      </w:r>
      <w:r>
        <w:tab/>
        <w:t xml:space="preserve">The </w:t>
      </w:r>
      <w:hyperlink r:id="rId116" w:tooltip="A1997-77" w:history="1">
        <w:r w:rsidR="00326C92" w:rsidRPr="00326C92">
          <w:rPr>
            <w:rStyle w:val="charCitHyperlinkAbbrev"/>
          </w:rPr>
          <w:t>ICRC Act</w:t>
        </w:r>
      </w:hyperlink>
      <w:r>
        <w:t>, section 46 does not apply to a document mentioned in subsection (2).</w:t>
      </w:r>
    </w:p>
    <w:p w14:paraId="794D9288" w14:textId="77777777" w:rsidR="00047775" w:rsidRPr="00047775" w:rsidRDefault="00047775" w:rsidP="00047775">
      <w:pPr>
        <w:pStyle w:val="PageBreak"/>
      </w:pPr>
      <w:r w:rsidRPr="00047775">
        <w:br w:type="page"/>
      </w:r>
    </w:p>
    <w:p w14:paraId="2FFB6C49" w14:textId="77777777" w:rsidR="00047775" w:rsidRPr="003762E2" w:rsidRDefault="00047775" w:rsidP="00047775">
      <w:pPr>
        <w:pStyle w:val="AH2Part"/>
      </w:pPr>
      <w:bookmarkStart w:id="103" w:name="_Toc527449711"/>
      <w:r w:rsidRPr="003762E2">
        <w:rPr>
          <w:rStyle w:val="CharPartNo"/>
        </w:rPr>
        <w:lastRenderedPageBreak/>
        <w:t>Part 5A</w:t>
      </w:r>
      <w:r w:rsidRPr="005B1051">
        <w:tab/>
      </w:r>
      <w:r w:rsidRPr="003762E2">
        <w:rPr>
          <w:rStyle w:val="CharPartText"/>
        </w:rPr>
        <w:t>NERL retailers and NERL exempt sellers</w:t>
      </w:r>
      <w:bookmarkEnd w:id="103"/>
    </w:p>
    <w:p w14:paraId="5B75F02E" w14:textId="77777777" w:rsidR="00047775" w:rsidRPr="003762E2" w:rsidRDefault="00047775" w:rsidP="00047775">
      <w:pPr>
        <w:pStyle w:val="AH3Div"/>
      </w:pPr>
      <w:bookmarkStart w:id="104" w:name="_Toc527449712"/>
      <w:r w:rsidRPr="003762E2">
        <w:rPr>
          <w:rStyle w:val="CharDivNo"/>
        </w:rPr>
        <w:t>Division 5A.1</w:t>
      </w:r>
      <w:r w:rsidRPr="005B1051">
        <w:tab/>
      </w:r>
      <w:r w:rsidRPr="003762E2">
        <w:rPr>
          <w:rStyle w:val="CharDivText"/>
        </w:rPr>
        <w:t>Preliminary</w:t>
      </w:r>
      <w:bookmarkEnd w:id="104"/>
    </w:p>
    <w:p w14:paraId="568BEF60" w14:textId="77777777" w:rsidR="00047775" w:rsidRPr="005B1051" w:rsidRDefault="00047775" w:rsidP="00047775">
      <w:pPr>
        <w:pStyle w:val="AH5Sec"/>
      </w:pPr>
      <w:bookmarkStart w:id="105" w:name="_Toc527449713"/>
      <w:r w:rsidRPr="003762E2">
        <w:rPr>
          <w:rStyle w:val="CharSectNo"/>
        </w:rPr>
        <w:t>75</w:t>
      </w:r>
      <w:r w:rsidRPr="005B1051">
        <w:tab/>
        <w:t xml:space="preserve">Meaning of </w:t>
      </w:r>
      <w:r w:rsidRPr="00255624">
        <w:rPr>
          <w:rStyle w:val="charItals"/>
        </w:rPr>
        <w:t>NERL retailer</w:t>
      </w:r>
      <w:bookmarkEnd w:id="105"/>
    </w:p>
    <w:p w14:paraId="516B0779" w14:textId="77777777" w:rsidR="00047775" w:rsidRPr="005B1051" w:rsidRDefault="00047775" w:rsidP="00047775">
      <w:pPr>
        <w:pStyle w:val="Amainreturn"/>
        <w:keepNext/>
      </w:pPr>
      <w:r w:rsidRPr="005B1051">
        <w:t>In this Act:</w:t>
      </w:r>
    </w:p>
    <w:p w14:paraId="120A7F62" w14:textId="1F9D8E61" w:rsidR="00047775" w:rsidRPr="005B1051" w:rsidRDefault="00047775" w:rsidP="00047775">
      <w:pPr>
        <w:pStyle w:val="aDef"/>
      </w:pPr>
      <w:r w:rsidRPr="00255624">
        <w:rPr>
          <w:rStyle w:val="charBoldItals"/>
        </w:rPr>
        <w:t xml:space="preserve">NERL retailer </w:t>
      </w:r>
      <w:r w:rsidRPr="005B1051">
        <w:t xml:space="preserve">means a person who holds a retailer authorisation under the </w:t>
      </w:r>
      <w:hyperlink r:id="rId117" w:tooltip="National Energy Retail Law (ACT)" w:history="1">
        <w:r w:rsidR="00437201" w:rsidRPr="00437201">
          <w:rPr>
            <w:rStyle w:val="charCitHyperlinkItal"/>
          </w:rPr>
          <w:t>National Energy Retail Law (ACT)</w:t>
        </w:r>
      </w:hyperlink>
      <w:r w:rsidRPr="005B1051">
        <w:t>.</w:t>
      </w:r>
    </w:p>
    <w:p w14:paraId="37C57E96" w14:textId="77777777" w:rsidR="00047775" w:rsidRPr="005B1051" w:rsidRDefault="00047775" w:rsidP="00047775">
      <w:pPr>
        <w:pStyle w:val="AH5Sec"/>
      </w:pPr>
      <w:bookmarkStart w:id="106" w:name="_Toc527449714"/>
      <w:r w:rsidRPr="003762E2">
        <w:rPr>
          <w:rStyle w:val="CharSectNo"/>
        </w:rPr>
        <w:t>75A</w:t>
      </w:r>
      <w:r w:rsidRPr="005B1051">
        <w:tab/>
        <w:t xml:space="preserve">Meaning of </w:t>
      </w:r>
      <w:r w:rsidRPr="00255624">
        <w:rPr>
          <w:rStyle w:val="charItals"/>
        </w:rPr>
        <w:t>NERL</w:t>
      </w:r>
      <w:r w:rsidRPr="005B1051">
        <w:t xml:space="preserve"> </w:t>
      </w:r>
      <w:r w:rsidRPr="00255624">
        <w:rPr>
          <w:rStyle w:val="charItals"/>
        </w:rPr>
        <w:t>exempt seller</w:t>
      </w:r>
      <w:bookmarkEnd w:id="106"/>
    </w:p>
    <w:p w14:paraId="2E960BDF" w14:textId="77777777" w:rsidR="00047775" w:rsidRPr="005B1051" w:rsidRDefault="00047775" w:rsidP="00047775">
      <w:pPr>
        <w:pStyle w:val="Amain"/>
      </w:pPr>
      <w:r w:rsidRPr="005B1051">
        <w:tab/>
        <w:t>(1)</w:t>
      </w:r>
      <w:r w:rsidRPr="005B1051">
        <w:tab/>
        <w:t>In this Act:</w:t>
      </w:r>
    </w:p>
    <w:p w14:paraId="4D523983" w14:textId="7A6BD974" w:rsidR="00047775" w:rsidRPr="005B1051" w:rsidRDefault="00047775" w:rsidP="00047775">
      <w:pPr>
        <w:pStyle w:val="aDef"/>
        <w:rPr>
          <w:szCs w:val="24"/>
        </w:rPr>
      </w:pPr>
      <w:r w:rsidRPr="00255624">
        <w:rPr>
          <w:rStyle w:val="charBoldItals"/>
        </w:rPr>
        <w:t xml:space="preserve">NERL exempt seller </w:t>
      </w:r>
      <w:r w:rsidRPr="005B1051">
        <w:t xml:space="preserve">means a person </w:t>
      </w:r>
      <w:r w:rsidRPr="005B1051">
        <w:rPr>
          <w:szCs w:val="24"/>
        </w:rPr>
        <w:t xml:space="preserve">who is exempted by the AER under the </w:t>
      </w:r>
      <w:hyperlink r:id="rId118" w:tooltip="National Energy Retail Law (ACT)" w:history="1">
        <w:r w:rsidR="00437201" w:rsidRPr="00437201">
          <w:rPr>
            <w:rStyle w:val="charCitHyperlinkItal"/>
          </w:rPr>
          <w:t>National Energy Retail Law (ACT)</w:t>
        </w:r>
      </w:hyperlink>
      <w:r w:rsidRPr="005B1051">
        <w:rPr>
          <w:szCs w:val="24"/>
        </w:rPr>
        <w:t xml:space="preserve"> from the requirement to hold a retailer authorisation.</w:t>
      </w:r>
    </w:p>
    <w:p w14:paraId="667525B6" w14:textId="77777777" w:rsidR="00047775" w:rsidRPr="005B1051" w:rsidRDefault="00047775" w:rsidP="00047775">
      <w:pPr>
        <w:pStyle w:val="Amain"/>
      </w:pPr>
      <w:r w:rsidRPr="005B1051">
        <w:tab/>
        <w:t>(2)</w:t>
      </w:r>
      <w:r w:rsidRPr="005B1051">
        <w:tab/>
        <w:t>In this section:</w:t>
      </w:r>
    </w:p>
    <w:p w14:paraId="3734B021" w14:textId="16823C84" w:rsidR="00047775" w:rsidRPr="005B1051" w:rsidRDefault="00047775" w:rsidP="00047775">
      <w:pPr>
        <w:pStyle w:val="aDef"/>
        <w:rPr>
          <w:szCs w:val="24"/>
        </w:rPr>
      </w:pPr>
      <w:r w:rsidRPr="00255624">
        <w:rPr>
          <w:rStyle w:val="charBoldItals"/>
        </w:rPr>
        <w:t xml:space="preserve">AER </w:t>
      </w:r>
      <w:r w:rsidRPr="005B1051">
        <w:t>means</w:t>
      </w:r>
      <w:r w:rsidRPr="005B1051">
        <w:rPr>
          <w:szCs w:val="24"/>
        </w:rPr>
        <w:t xml:space="preserve"> the Australian Energy Regulator established under the </w:t>
      </w:r>
      <w:hyperlink r:id="rId119" w:tooltip="Act 1974 No 51 (Cwlth)" w:history="1">
        <w:r w:rsidR="00346B1D" w:rsidRPr="00346B1D">
          <w:rPr>
            <w:rStyle w:val="charCitHyperlinkItal"/>
          </w:rPr>
          <w:t>Competition and Consumer Act 2010</w:t>
        </w:r>
      </w:hyperlink>
      <w:r w:rsidRPr="005B1051">
        <w:rPr>
          <w:szCs w:val="24"/>
        </w:rPr>
        <w:t xml:space="preserve"> (Cwlth), section 44AE (Establishment of the AER).</w:t>
      </w:r>
    </w:p>
    <w:p w14:paraId="7B55A2DF" w14:textId="77777777" w:rsidR="00047775" w:rsidRPr="005B1051" w:rsidRDefault="00047775" w:rsidP="00047775">
      <w:pPr>
        <w:pStyle w:val="AH5Sec"/>
      </w:pPr>
      <w:bookmarkStart w:id="107" w:name="_Toc527449715"/>
      <w:r w:rsidRPr="003762E2">
        <w:rPr>
          <w:rStyle w:val="CharSectNo"/>
        </w:rPr>
        <w:t>75B</w:t>
      </w:r>
      <w:r w:rsidRPr="005B1051">
        <w:tab/>
        <w:t>Application of Act to NERL retailers</w:t>
      </w:r>
      <w:bookmarkEnd w:id="107"/>
    </w:p>
    <w:p w14:paraId="1F5650C1" w14:textId="77777777" w:rsidR="00047775" w:rsidRPr="005B1051" w:rsidRDefault="00047775" w:rsidP="00047775">
      <w:pPr>
        <w:pStyle w:val="Amain"/>
      </w:pPr>
      <w:r w:rsidRPr="005B1051">
        <w:tab/>
        <w:t>(1)</w:t>
      </w:r>
      <w:r w:rsidRPr="005B1051">
        <w:tab/>
        <w:t>The relevant parts of this Act apply in relation to a NERL retailer as if—</w:t>
      </w:r>
    </w:p>
    <w:p w14:paraId="4D64CCD0" w14:textId="77777777" w:rsidR="00047775" w:rsidRPr="005B1051" w:rsidRDefault="00047775" w:rsidP="00047775">
      <w:pPr>
        <w:pStyle w:val="Apara"/>
      </w:pPr>
      <w:r w:rsidRPr="005B1051">
        <w:tab/>
        <w:t>(a)</w:t>
      </w:r>
      <w:r w:rsidRPr="005B1051">
        <w:tab/>
        <w:t>a reference to a utility were a reference to a NERL retailer; and</w:t>
      </w:r>
    </w:p>
    <w:p w14:paraId="2F121317" w14:textId="77777777" w:rsidR="00047775" w:rsidRPr="005B1051" w:rsidRDefault="00047775" w:rsidP="00047775">
      <w:pPr>
        <w:pStyle w:val="Apara"/>
      </w:pPr>
      <w:r w:rsidRPr="005B1051">
        <w:tab/>
        <w:t>(b)</w:t>
      </w:r>
      <w:r w:rsidRPr="005B1051">
        <w:tab/>
        <w:t>for the relevant parts of this Act other than part 4 (Industry codes)—a reference to a utility service were a reference to the activity of selling electricity or gas to a person for premises; and</w:t>
      </w:r>
    </w:p>
    <w:p w14:paraId="637336CA" w14:textId="1D5853B8" w:rsidR="00047775" w:rsidRPr="005B1051" w:rsidRDefault="00047775" w:rsidP="00D905A4">
      <w:pPr>
        <w:pStyle w:val="Apara"/>
        <w:keepLines/>
      </w:pPr>
      <w:r w:rsidRPr="005B1051">
        <w:lastRenderedPageBreak/>
        <w:tab/>
        <w:t>(c)</w:t>
      </w:r>
      <w:r w:rsidRPr="005B1051">
        <w:tab/>
        <w:t xml:space="preserve">for part 4—a reference to a utility service were a reference to the activity of selling electricity or gas to a person for premises, and included the action required by a NERL retailer under the </w:t>
      </w:r>
      <w:hyperlink r:id="rId120" w:tooltip="A2008-21" w:history="1">
        <w:r w:rsidR="00255624" w:rsidRPr="00255624">
          <w:rPr>
            <w:rStyle w:val="charCitHyperlinkItal"/>
          </w:rPr>
          <w:t>Electricity Feed-in (Renewable Energy Premium) Act 2008</w:t>
        </w:r>
      </w:hyperlink>
      <w:r w:rsidRPr="005B1051">
        <w:t>, section 6 (3) (Feed-in from renewable energy generators to electricity network); and</w:t>
      </w:r>
    </w:p>
    <w:p w14:paraId="5609D0A1" w14:textId="6090836C" w:rsidR="00047775" w:rsidRPr="005B1051" w:rsidRDefault="00047775" w:rsidP="00047775">
      <w:pPr>
        <w:pStyle w:val="Apara"/>
      </w:pPr>
      <w:r w:rsidRPr="005B1051">
        <w:tab/>
        <w:t>(d)</w:t>
      </w:r>
      <w:r w:rsidRPr="005B1051">
        <w:tab/>
        <w:t xml:space="preserve">a reference to a customer were a reference to a customer under the </w:t>
      </w:r>
      <w:hyperlink r:id="rId121" w:tooltip="National Energy Retail Law (ACT)" w:history="1">
        <w:r w:rsidR="00437201" w:rsidRPr="00437201">
          <w:rPr>
            <w:rStyle w:val="charCitHyperlinkItal"/>
          </w:rPr>
          <w:t>National Energy Retail Law (ACT)</w:t>
        </w:r>
      </w:hyperlink>
      <w:r w:rsidRPr="005B1051">
        <w:t>; and</w:t>
      </w:r>
    </w:p>
    <w:p w14:paraId="519583E2" w14:textId="77777777" w:rsidR="00047775" w:rsidRPr="005B1051" w:rsidRDefault="00047775" w:rsidP="00047775">
      <w:pPr>
        <w:pStyle w:val="Apara"/>
      </w:pPr>
      <w:r w:rsidRPr="005B1051">
        <w:tab/>
        <w:t>(e)</w:t>
      </w:r>
      <w:r w:rsidRPr="005B1051">
        <w:tab/>
        <w:t>any other necessary changes were made.</w:t>
      </w:r>
    </w:p>
    <w:p w14:paraId="6FF1554F" w14:textId="77777777" w:rsidR="00047775" w:rsidRPr="005B1051" w:rsidRDefault="00047775" w:rsidP="00047775">
      <w:pPr>
        <w:pStyle w:val="Amain"/>
      </w:pPr>
      <w:r w:rsidRPr="005B1051">
        <w:tab/>
        <w:t>(2)</w:t>
      </w:r>
      <w:r w:rsidRPr="005B1051">
        <w:tab/>
        <w:t>In this section:</w:t>
      </w:r>
    </w:p>
    <w:p w14:paraId="18629A3C" w14:textId="77777777" w:rsidR="00047775" w:rsidRPr="005B1051" w:rsidRDefault="00047775" w:rsidP="00047775">
      <w:pPr>
        <w:pStyle w:val="aDef"/>
        <w:keepNext/>
      </w:pPr>
      <w:r w:rsidRPr="00255624">
        <w:rPr>
          <w:rStyle w:val="charBoldItals"/>
        </w:rPr>
        <w:t>relevant parts</w:t>
      </w:r>
      <w:r w:rsidRPr="005B1051">
        <w:t>, of this Act, mean the following:</w:t>
      </w:r>
    </w:p>
    <w:p w14:paraId="19C39DE1" w14:textId="77777777" w:rsidR="00047775" w:rsidRPr="005B1051" w:rsidRDefault="00047775" w:rsidP="00047775">
      <w:pPr>
        <w:pStyle w:val="aDefpara"/>
      </w:pPr>
      <w:r w:rsidRPr="005B1051">
        <w:tab/>
        <w:t>(a)</w:t>
      </w:r>
      <w:r w:rsidRPr="005B1051">
        <w:tab/>
        <w:t>part 3A (Energy industry levy);</w:t>
      </w:r>
    </w:p>
    <w:p w14:paraId="008C8F6B" w14:textId="77777777" w:rsidR="00047775" w:rsidRPr="005B1051" w:rsidRDefault="00047775" w:rsidP="00047775">
      <w:pPr>
        <w:pStyle w:val="aDefpara"/>
      </w:pPr>
      <w:r w:rsidRPr="005B1051">
        <w:tab/>
        <w:t>(b)</w:t>
      </w:r>
      <w:r w:rsidRPr="005B1051">
        <w:tab/>
        <w:t>part 4 (Industry codes);</w:t>
      </w:r>
    </w:p>
    <w:p w14:paraId="2B66A4B5" w14:textId="77777777" w:rsidR="00047775" w:rsidRPr="005B1051" w:rsidRDefault="00047775" w:rsidP="00047775">
      <w:pPr>
        <w:pStyle w:val="aDefpara"/>
      </w:pPr>
      <w:r w:rsidRPr="005B1051">
        <w:tab/>
        <w:t>(</w:t>
      </w:r>
      <w:r w:rsidR="00E923B3">
        <w:t>c</w:t>
      </w:r>
      <w:r w:rsidRPr="005B1051">
        <w:t>)</w:t>
      </w:r>
      <w:r w:rsidRPr="005B1051">
        <w:tab/>
        <w:t>part 10 (Enforcement);</w:t>
      </w:r>
    </w:p>
    <w:p w14:paraId="1BC98D5F" w14:textId="77777777" w:rsidR="00047775" w:rsidRPr="005B1051" w:rsidRDefault="00047775" w:rsidP="00047775">
      <w:pPr>
        <w:pStyle w:val="aDefpara"/>
      </w:pPr>
      <w:r w:rsidRPr="005B1051">
        <w:tab/>
        <w:t>(</w:t>
      </w:r>
      <w:r w:rsidR="00E923B3">
        <w:t>d</w:t>
      </w:r>
      <w:r w:rsidRPr="005B1051">
        <w:t>)</w:t>
      </w:r>
      <w:r w:rsidRPr="005B1051">
        <w:tab/>
        <w:t>part 11 (Certain causes of action against customer);</w:t>
      </w:r>
    </w:p>
    <w:p w14:paraId="1E413DC8" w14:textId="77777777" w:rsidR="00047775" w:rsidRPr="005B1051" w:rsidRDefault="00047775" w:rsidP="00047775">
      <w:pPr>
        <w:pStyle w:val="aDefpara"/>
      </w:pPr>
      <w:r w:rsidRPr="005B1051">
        <w:tab/>
        <w:t>(</w:t>
      </w:r>
      <w:r w:rsidR="00E923B3">
        <w:t>e</w:t>
      </w:r>
      <w:r w:rsidRPr="005B1051">
        <w:t>)</w:t>
      </w:r>
      <w:r w:rsidRPr="005B1051">
        <w:tab/>
        <w:t>part 12 (Complaints to ACAT about utilities);</w:t>
      </w:r>
    </w:p>
    <w:p w14:paraId="47EBEFB2" w14:textId="77777777" w:rsidR="00047775" w:rsidRPr="005B1051" w:rsidRDefault="00047775" w:rsidP="00047775">
      <w:pPr>
        <w:pStyle w:val="aDefpara"/>
      </w:pPr>
      <w:r w:rsidRPr="005B1051">
        <w:tab/>
        <w:t>(</w:t>
      </w:r>
      <w:r w:rsidR="00E923B3">
        <w:t>f</w:t>
      </w:r>
      <w:r w:rsidRPr="005B1051">
        <w:t>)</w:t>
      </w:r>
      <w:r w:rsidRPr="005B1051">
        <w:tab/>
        <w:t>part 13 (Community service obligations).</w:t>
      </w:r>
    </w:p>
    <w:p w14:paraId="41574D2D" w14:textId="77777777" w:rsidR="00047775" w:rsidRPr="005B1051" w:rsidRDefault="00047775" w:rsidP="00047775">
      <w:pPr>
        <w:pStyle w:val="AH5Sec"/>
      </w:pPr>
      <w:bookmarkStart w:id="108" w:name="_Toc527449716"/>
      <w:r w:rsidRPr="003762E2">
        <w:rPr>
          <w:rStyle w:val="CharSectNo"/>
        </w:rPr>
        <w:t>75C</w:t>
      </w:r>
      <w:r w:rsidRPr="005B1051">
        <w:tab/>
        <w:t>Application of Act to NERL exempt sellers</w:t>
      </w:r>
      <w:bookmarkEnd w:id="108"/>
    </w:p>
    <w:p w14:paraId="4D38A0D9" w14:textId="77777777" w:rsidR="00047775" w:rsidRPr="005B1051" w:rsidRDefault="00047775" w:rsidP="00047775">
      <w:pPr>
        <w:pStyle w:val="Amain"/>
      </w:pPr>
      <w:r w:rsidRPr="005B1051">
        <w:tab/>
        <w:t>(1)</w:t>
      </w:r>
      <w:r w:rsidRPr="005B1051">
        <w:tab/>
        <w:t>The relevant parts of this Act apply in relation to a NERL exempt seller as if—</w:t>
      </w:r>
    </w:p>
    <w:p w14:paraId="107F7515" w14:textId="77777777" w:rsidR="00047775" w:rsidRPr="005B1051" w:rsidRDefault="00047775" w:rsidP="00047775">
      <w:pPr>
        <w:pStyle w:val="Apara"/>
      </w:pPr>
      <w:r w:rsidRPr="005B1051">
        <w:tab/>
        <w:t>(a)</w:t>
      </w:r>
      <w:r w:rsidRPr="005B1051">
        <w:tab/>
        <w:t>a reference to a utility were a reference to a NERL exempt seller; and</w:t>
      </w:r>
    </w:p>
    <w:p w14:paraId="04BB6EB7" w14:textId="77777777" w:rsidR="00047775" w:rsidRPr="005B1051" w:rsidRDefault="00047775" w:rsidP="00047775">
      <w:pPr>
        <w:pStyle w:val="Apara"/>
      </w:pPr>
      <w:r w:rsidRPr="005B1051">
        <w:tab/>
        <w:t>(b)</w:t>
      </w:r>
      <w:r w:rsidRPr="005B1051">
        <w:tab/>
        <w:t>a reference to a utility service were a reference to the activity of selling electricity or gas to a person for premises; and</w:t>
      </w:r>
    </w:p>
    <w:p w14:paraId="25930BEB" w14:textId="230EAE50" w:rsidR="00047775" w:rsidRPr="005B1051" w:rsidRDefault="00047775" w:rsidP="00047775">
      <w:pPr>
        <w:pStyle w:val="Apara"/>
      </w:pPr>
      <w:r w:rsidRPr="005B1051">
        <w:tab/>
        <w:t>(c)</w:t>
      </w:r>
      <w:r w:rsidRPr="005B1051">
        <w:tab/>
        <w:t xml:space="preserve">a reference to a customer were a reference to a customer under the </w:t>
      </w:r>
      <w:hyperlink r:id="rId122" w:tooltip="National Energy Retail Law (ACT)" w:history="1">
        <w:r w:rsidR="00437201" w:rsidRPr="00437201">
          <w:rPr>
            <w:rStyle w:val="charCitHyperlinkItal"/>
          </w:rPr>
          <w:t>National Energy Retail Law (ACT)</w:t>
        </w:r>
      </w:hyperlink>
      <w:r w:rsidRPr="005B1051">
        <w:t>; and</w:t>
      </w:r>
    </w:p>
    <w:p w14:paraId="153CFB02" w14:textId="77777777" w:rsidR="00047775" w:rsidRPr="005B1051" w:rsidRDefault="00047775" w:rsidP="00047775">
      <w:pPr>
        <w:pStyle w:val="Apara"/>
      </w:pPr>
      <w:r w:rsidRPr="005B1051">
        <w:tab/>
        <w:t>(d)</w:t>
      </w:r>
      <w:r w:rsidRPr="005B1051">
        <w:tab/>
        <w:t>any other necessary changes were made.</w:t>
      </w:r>
    </w:p>
    <w:p w14:paraId="5F763DE3" w14:textId="77777777" w:rsidR="00047775" w:rsidRPr="005B1051" w:rsidRDefault="00047775" w:rsidP="00047775">
      <w:pPr>
        <w:pStyle w:val="Amain"/>
      </w:pPr>
      <w:r w:rsidRPr="005B1051">
        <w:lastRenderedPageBreak/>
        <w:tab/>
        <w:t>(2)</w:t>
      </w:r>
      <w:r w:rsidRPr="005B1051">
        <w:tab/>
        <w:t>In this section:</w:t>
      </w:r>
    </w:p>
    <w:p w14:paraId="56311637" w14:textId="77777777" w:rsidR="00047775" w:rsidRPr="005B1051" w:rsidRDefault="00047775" w:rsidP="00047775">
      <w:pPr>
        <w:pStyle w:val="aDef"/>
        <w:keepNext/>
      </w:pPr>
      <w:r w:rsidRPr="00255624">
        <w:rPr>
          <w:rStyle w:val="charBoldItals"/>
        </w:rPr>
        <w:t>relevant parts</w:t>
      </w:r>
      <w:r w:rsidRPr="005B1051">
        <w:t>, of this Act, mean the following:</w:t>
      </w:r>
    </w:p>
    <w:p w14:paraId="342E1346" w14:textId="77777777" w:rsidR="00047775" w:rsidRPr="005B1051" w:rsidRDefault="00047775" w:rsidP="00047775">
      <w:pPr>
        <w:pStyle w:val="aDefpara"/>
      </w:pPr>
      <w:r w:rsidRPr="005B1051">
        <w:tab/>
        <w:t>(</w:t>
      </w:r>
      <w:r w:rsidR="00E923B3">
        <w:t>a</w:t>
      </w:r>
      <w:r w:rsidRPr="005B1051">
        <w:t>)</w:t>
      </w:r>
      <w:r w:rsidRPr="005B1051">
        <w:tab/>
        <w:t>part 10 (Enforcement);</w:t>
      </w:r>
    </w:p>
    <w:p w14:paraId="66A62F5B" w14:textId="77777777" w:rsidR="00047775" w:rsidRPr="005B1051" w:rsidRDefault="00047775" w:rsidP="00047775">
      <w:pPr>
        <w:pStyle w:val="aDefpara"/>
      </w:pPr>
      <w:r w:rsidRPr="005B1051">
        <w:tab/>
        <w:t>(</w:t>
      </w:r>
      <w:r w:rsidR="00E923B3">
        <w:t>b</w:t>
      </w:r>
      <w:r w:rsidRPr="005B1051">
        <w:t>)</w:t>
      </w:r>
      <w:r w:rsidRPr="005B1051">
        <w:tab/>
        <w:t>part 11 (Certain causes of action against customer);</w:t>
      </w:r>
    </w:p>
    <w:p w14:paraId="1073A87A" w14:textId="77777777" w:rsidR="00047775" w:rsidRPr="005B1051" w:rsidRDefault="00047775" w:rsidP="00047775">
      <w:pPr>
        <w:pStyle w:val="aDefpara"/>
      </w:pPr>
      <w:r w:rsidRPr="005B1051">
        <w:tab/>
        <w:t>(</w:t>
      </w:r>
      <w:r w:rsidR="00E923B3">
        <w:t>c</w:t>
      </w:r>
      <w:r w:rsidRPr="005B1051">
        <w:t>)</w:t>
      </w:r>
      <w:r w:rsidRPr="005B1051">
        <w:tab/>
        <w:t>part 12 (Complaints to ACAT about utilities).</w:t>
      </w:r>
    </w:p>
    <w:p w14:paraId="401311CF" w14:textId="77777777" w:rsidR="00047775" w:rsidRPr="005B1051" w:rsidRDefault="00047775" w:rsidP="00047775">
      <w:pPr>
        <w:pStyle w:val="AH5Sec"/>
      </w:pPr>
      <w:bookmarkStart w:id="109" w:name="_Toc527449717"/>
      <w:r w:rsidRPr="003762E2">
        <w:rPr>
          <w:rStyle w:val="CharSectNo"/>
        </w:rPr>
        <w:t>75D</w:t>
      </w:r>
      <w:r w:rsidRPr="005B1051">
        <w:tab/>
        <w:t>Inconsistency between Act and NERL</w:t>
      </w:r>
      <w:bookmarkEnd w:id="109"/>
    </w:p>
    <w:p w14:paraId="369F0299" w14:textId="0541F202" w:rsidR="00047775" w:rsidRPr="005B1051" w:rsidRDefault="00047775" w:rsidP="00047775">
      <w:pPr>
        <w:pStyle w:val="Amain"/>
      </w:pPr>
      <w:r w:rsidRPr="005B1051">
        <w:tab/>
        <w:t>(1)</w:t>
      </w:r>
      <w:r w:rsidRPr="005B1051">
        <w:tab/>
        <w:t xml:space="preserve">The </w:t>
      </w:r>
      <w:hyperlink r:id="rId123" w:tooltip="National Energy Retail Law (ACT)" w:history="1">
        <w:r w:rsidR="00437201" w:rsidRPr="00437201">
          <w:rPr>
            <w:rStyle w:val="charCitHyperlinkItal"/>
          </w:rPr>
          <w:t>National Energy Retail Law (ACT)</w:t>
        </w:r>
      </w:hyperlink>
      <w:r w:rsidRPr="005B1051">
        <w:t xml:space="preserve"> prevails if there is an inconsistency between this Act in its application to a NERL retailer or NERL exempt seller and that Law.</w:t>
      </w:r>
    </w:p>
    <w:p w14:paraId="0D337D9A" w14:textId="6B43C2D1" w:rsidR="00047775" w:rsidRPr="005B1051" w:rsidRDefault="00047775" w:rsidP="00047775">
      <w:pPr>
        <w:pStyle w:val="aNote"/>
        <w:keepNext/>
      </w:pPr>
      <w:r w:rsidRPr="005B1051">
        <w:rPr>
          <w:rStyle w:val="charItals"/>
        </w:rPr>
        <w:t>Note 1</w:t>
      </w:r>
      <w:r w:rsidRPr="005B1051">
        <w:rPr>
          <w:i/>
          <w:snapToGrid w:val="0"/>
        </w:rPr>
        <w:tab/>
      </w:r>
      <w:r w:rsidRPr="005B1051">
        <w:rPr>
          <w:snapToGrid w:val="0"/>
        </w:rPr>
        <w:t xml:space="preserve">A reference to </w:t>
      </w:r>
      <w:r w:rsidRPr="005B1051">
        <w:t xml:space="preserve">the </w:t>
      </w:r>
      <w:hyperlink r:id="rId124" w:tooltip="National Energy Retail Law (ACT)" w:history="1">
        <w:r w:rsidR="00437201" w:rsidRPr="00437201">
          <w:rPr>
            <w:rStyle w:val="charCitHyperlinkItal"/>
          </w:rPr>
          <w:t>National Energy Retail Law (ACT)</w:t>
        </w:r>
      </w:hyperlink>
      <w:r w:rsidRPr="005B1051">
        <w:rPr>
          <w:snapToGrid w:val="0"/>
        </w:rPr>
        <w:t xml:space="preserve"> includes a reference to the statutory instruments made or in force under that Law, including the </w:t>
      </w:r>
      <w:hyperlink r:id="rId125" w:tooltip="National Energy Retail Regulation (ACT)" w:history="1">
        <w:r w:rsidR="00437201" w:rsidRPr="00437201">
          <w:rPr>
            <w:rStyle w:val="charCitHyperlinkItal"/>
          </w:rPr>
          <w:t>National Energy Retail Regulation (ACT)</w:t>
        </w:r>
      </w:hyperlink>
      <w:r w:rsidRPr="005B1051">
        <w:rPr>
          <w:snapToGrid w:val="0"/>
        </w:rPr>
        <w:t xml:space="preserve"> </w:t>
      </w:r>
      <w:r w:rsidRPr="00255624">
        <w:t xml:space="preserve">and the </w:t>
      </w:r>
      <w:r w:rsidRPr="005B1051">
        <w:t>national energy retail rules</w:t>
      </w:r>
      <w:r w:rsidRPr="00255624">
        <w:t xml:space="preserve"> </w:t>
      </w:r>
      <w:r w:rsidRPr="005B1051">
        <w:rPr>
          <w:snapToGrid w:val="0"/>
        </w:rPr>
        <w:t>(</w:t>
      </w:r>
      <w:r w:rsidRPr="005B1051">
        <w:t xml:space="preserve">see </w:t>
      </w:r>
      <w:hyperlink r:id="rId126" w:tooltip="A2012-31" w:history="1">
        <w:r w:rsidR="00255624" w:rsidRPr="00255624">
          <w:rPr>
            <w:rStyle w:val="charCitHyperlinkItal"/>
          </w:rPr>
          <w:t>National Energy Retail Law (ACT) Act 2012</w:t>
        </w:r>
      </w:hyperlink>
      <w:r w:rsidRPr="005B1051">
        <w:t>,</w:t>
      </w:r>
      <w:r w:rsidRPr="00255624">
        <w:t xml:space="preserve"> </w:t>
      </w:r>
      <w:r>
        <w:t>s 9 </w:t>
      </w:r>
      <w:r w:rsidRPr="005B1051">
        <w:t xml:space="preserve">(2) and </w:t>
      </w:r>
      <w:hyperlink r:id="rId127" w:tooltip="A2001-14" w:history="1">
        <w:r w:rsidR="00255624" w:rsidRPr="00255624">
          <w:rPr>
            <w:rStyle w:val="charCitHyperlinkAbbrev"/>
          </w:rPr>
          <w:t>Legislation Act</w:t>
        </w:r>
      </w:hyperlink>
      <w:r w:rsidRPr="005B1051">
        <w:t>, s 104).</w:t>
      </w:r>
    </w:p>
    <w:p w14:paraId="0B664481" w14:textId="2195B773" w:rsidR="00047775" w:rsidRPr="005B1051" w:rsidRDefault="00047775" w:rsidP="00047775">
      <w:pPr>
        <w:pStyle w:val="aNote"/>
      </w:pPr>
      <w:r w:rsidRPr="005B1051">
        <w:rPr>
          <w:rStyle w:val="charItals"/>
        </w:rPr>
        <w:t>Note 2</w:t>
      </w:r>
      <w:r w:rsidRPr="005B1051">
        <w:rPr>
          <w:rStyle w:val="charItals"/>
        </w:rPr>
        <w:tab/>
      </w:r>
      <w:r w:rsidRPr="005B1051">
        <w:rPr>
          <w:snapToGrid w:val="0"/>
        </w:rPr>
        <w:t>A reference to an Act includes a reference to the statutory instruments made or in force under the Act, including any regulation (</w:t>
      </w:r>
      <w:r w:rsidRPr="005B1051">
        <w:t xml:space="preserve">see </w:t>
      </w:r>
      <w:hyperlink r:id="rId128" w:tooltip="A2001-14" w:history="1">
        <w:r w:rsidR="00255624" w:rsidRPr="00255624">
          <w:rPr>
            <w:rStyle w:val="charCitHyperlinkAbbrev"/>
          </w:rPr>
          <w:t>Legislation Act</w:t>
        </w:r>
      </w:hyperlink>
      <w:r w:rsidRPr="005B1051">
        <w:t>, s 104).</w:t>
      </w:r>
    </w:p>
    <w:p w14:paraId="6D5ECE3F" w14:textId="77777777" w:rsidR="00047775" w:rsidRPr="005B1051" w:rsidRDefault="00047775" w:rsidP="00047775">
      <w:pPr>
        <w:pStyle w:val="Amain"/>
      </w:pPr>
      <w:r w:rsidRPr="005B1051">
        <w:tab/>
        <w:t>(2)</w:t>
      </w:r>
      <w:r w:rsidRPr="005B1051">
        <w:tab/>
        <w:t>This Act is taken to be consistent with that Law to the extent that it is capable of operating concurrently with that Law.</w:t>
      </w:r>
    </w:p>
    <w:p w14:paraId="691B285E" w14:textId="77777777" w:rsidR="00047775" w:rsidRPr="003762E2" w:rsidRDefault="00047775" w:rsidP="00047775">
      <w:pPr>
        <w:pStyle w:val="AH3Div"/>
      </w:pPr>
      <w:bookmarkStart w:id="110" w:name="_Toc527449718"/>
      <w:r w:rsidRPr="003762E2">
        <w:rPr>
          <w:rStyle w:val="CharDivNo"/>
        </w:rPr>
        <w:t>Division 5A.2</w:t>
      </w:r>
      <w:r w:rsidRPr="005B1051">
        <w:tab/>
      </w:r>
      <w:r w:rsidRPr="003762E2">
        <w:rPr>
          <w:rStyle w:val="CharDivText"/>
        </w:rPr>
        <w:t>NERL retailer obligations</w:t>
      </w:r>
      <w:bookmarkEnd w:id="110"/>
    </w:p>
    <w:p w14:paraId="51E88420" w14:textId="77777777" w:rsidR="00047775" w:rsidRPr="005B1051" w:rsidRDefault="00047775" w:rsidP="00047775">
      <w:pPr>
        <w:pStyle w:val="AH4SubDiv"/>
      </w:pPr>
      <w:bookmarkStart w:id="111" w:name="_Toc527449719"/>
      <w:r w:rsidRPr="005B1051">
        <w:t>Subdivision 5A.2.1</w:t>
      </w:r>
      <w:r w:rsidRPr="005B1051">
        <w:tab/>
        <w:t>Greenpower</w:t>
      </w:r>
      <w:bookmarkEnd w:id="111"/>
    </w:p>
    <w:p w14:paraId="6021A1A1" w14:textId="77777777" w:rsidR="00047775" w:rsidRPr="005B1051" w:rsidRDefault="00047775" w:rsidP="00047775">
      <w:pPr>
        <w:pStyle w:val="AH5Sec"/>
      </w:pPr>
      <w:bookmarkStart w:id="112" w:name="_Toc527449720"/>
      <w:r w:rsidRPr="003762E2">
        <w:rPr>
          <w:rStyle w:val="CharSectNo"/>
        </w:rPr>
        <w:t>75E</w:t>
      </w:r>
      <w:r w:rsidRPr="005B1051">
        <w:tab/>
        <w:t>Greenpower obligations—general</w:t>
      </w:r>
      <w:bookmarkEnd w:id="112"/>
    </w:p>
    <w:p w14:paraId="05428DCF" w14:textId="77777777" w:rsidR="00047775" w:rsidRPr="005B1051" w:rsidRDefault="00047775" w:rsidP="00047775">
      <w:pPr>
        <w:pStyle w:val="Amain"/>
      </w:pPr>
      <w:r w:rsidRPr="005B1051">
        <w:tab/>
        <w:t>(1)</w:t>
      </w:r>
      <w:r w:rsidRPr="005B1051">
        <w:tab/>
        <w:t>A NERL retailer must—</w:t>
      </w:r>
    </w:p>
    <w:p w14:paraId="6546FC63" w14:textId="77777777" w:rsidR="00047775" w:rsidRPr="005B1051" w:rsidRDefault="00047775" w:rsidP="00047775">
      <w:pPr>
        <w:pStyle w:val="Apara"/>
      </w:pPr>
      <w:r w:rsidRPr="005B1051">
        <w:tab/>
        <w:t>(a)</w:t>
      </w:r>
      <w:r w:rsidRPr="005B1051">
        <w:tab/>
        <w:t xml:space="preserve">first </w:t>
      </w:r>
      <w:r w:rsidRPr="005B1051">
        <w:rPr>
          <w:szCs w:val="24"/>
        </w:rPr>
        <w:t xml:space="preserve">offer a greenpower product to a person who proposes to </w:t>
      </w:r>
      <w:r w:rsidRPr="005B1051">
        <w:t>purchase</w:t>
      </w:r>
      <w:r w:rsidRPr="005B1051">
        <w:rPr>
          <w:szCs w:val="24"/>
        </w:rPr>
        <w:t xml:space="preserve"> electricity for premises from the retailer; and</w:t>
      </w:r>
    </w:p>
    <w:p w14:paraId="6F4D5906" w14:textId="77777777" w:rsidR="00047775" w:rsidRPr="005B1051" w:rsidRDefault="00047775" w:rsidP="00047775">
      <w:pPr>
        <w:pStyle w:val="Apara"/>
      </w:pPr>
      <w:r w:rsidRPr="005B1051">
        <w:tab/>
        <w:t>(b)</w:t>
      </w:r>
      <w:r w:rsidRPr="005B1051">
        <w:tab/>
        <w:t>have a greenpower product available for purchase by its customers to whom it sells or supplies electricity.</w:t>
      </w:r>
    </w:p>
    <w:p w14:paraId="055D2D13" w14:textId="77777777" w:rsidR="00047775" w:rsidRPr="005B1051" w:rsidRDefault="00047775" w:rsidP="00047775">
      <w:pPr>
        <w:pStyle w:val="Amain"/>
      </w:pPr>
      <w:r w:rsidRPr="005B1051">
        <w:lastRenderedPageBreak/>
        <w:tab/>
        <w:t>(2)</w:t>
      </w:r>
      <w:r w:rsidRPr="005B1051">
        <w:tab/>
        <w:t>Subsection (1) (a) does not apply to a NERL retailer in relation to—</w:t>
      </w:r>
    </w:p>
    <w:p w14:paraId="6296E8F9" w14:textId="07AB836F" w:rsidR="00047775" w:rsidRPr="005B1051" w:rsidRDefault="00047775" w:rsidP="00047775">
      <w:pPr>
        <w:pStyle w:val="Apara"/>
      </w:pPr>
      <w:r w:rsidRPr="005B1051">
        <w:tab/>
        <w:t>(a)</w:t>
      </w:r>
      <w:r w:rsidRPr="005B1051">
        <w:tab/>
        <w:t xml:space="preserve">a person for whom the retailer is acting as </w:t>
      </w:r>
      <w:r w:rsidRPr="005B1051">
        <w:rPr>
          <w:sz w:val="23"/>
          <w:szCs w:val="23"/>
        </w:rPr>
        <w:t xml:space="preserve">designated RoLR in relation to a RoLR event under the </w:t>
      </w:r>
      <w:hyperlink r:id="rId129" w:tooltip="National Energy Retail Law (ACT)" w:history="1">
        <w:r w:rsidR="00437201" w:rsidRPr="00437201">
          <w:rPr>
            <w:rStyle w:val="charCitHyperlinkItal"/>
          </w:rPr>
          <w:t>National Energy Retail Law (ACT)</w:t>
        </w:r>
      </w:hyperlink>
      <w:r w:rsidRPr="005B1051">
        <w:rPr>
          <w:sz w:val="23"/>
          <w:szCs w:val="23"/>
        </w:rPr>
        <w:t>; or</w:t>
      </w:r>
    </w:p>
    <w:p w14:paraId="527485B4" w14:textId="77777777" w:rsidR="00047775" w:rsidRPr="005B1051" w:rsidRDefault="00047775" w:rsidP="00047775">
      <w:pPr>
        <w:pStyle w:val="Apara"/>
      </w:pPr>
      <w:r w:rsidRPr="005B1051">
        <w:tab/>
        <w:t>(b)</w:t>
      </w:r>
      <w:r w:rsidRPr="005B1051">
        <w:tab/>
        <w:t>a person who is a move-in customer or carry-over customer; or</w:t>
      </w:r>
    </w:p>
    <w:p w14:paraId="5B3A1DC9" w14:textId="59DDE5D5" w:rsidR="00047775" w:rsidRPr="005B1051" w:rsidRDefault="00047775" w:rsidP="00047775">
      <w:pPr>
        <w:pStyle w:val="Apara"/>
      </w:pPr>
      <w:r w:rsidRPr="005B1051">
        <w:tab/>
        <w:t>(c)</w:t>
      </w:r>
      <w:r w:rsidRPr="005B1051">
        <w:tab/>
        <w:t xml:space="preserve">a transaction with a person if the retailer must obtain the person’s explicit informed consent for the transaction under the </w:t>
      </w:r>
      <w:hyperlink r:id="rId130" w:tooltip="National Energy Retail Law (ACT)" w:history="1">
        <w:r w:rsidR="00437201" w:rsidRPr="00437201">
          <w:rPr>
            <w:rStyle w:val="charCitHyperlinkItal"/>
          </w:rPr>
          <w:t>National Energy Retail Law (ACT)</w:t>
        </w:r>
      </w:hyperlink>
      <w:r w:rsidRPr="005B1051">
        <w:t>, section 38 (Requirement for explicit informed consent for certain transactions).</w:t>
      </w:r>
    </w:p>
    <w:p w14:paraId="5F95883A" w14:textId="77777777" w:rsidR="00047775" w:rsidRPr="005B1051" w:rsidRDefault="00047775" w:rsidP="00047775">
      <w:pPr>
        <w:pStyle w:val="Amain"/>
      </w:pPr>
      <w:r w:rsidRPr="005B1051">
        <w:tab/>
        <w:t>(3)</w:t>
      </w:r>
      <w:r w:rsidRPr="005B1051">
        <w:tab/>
        <w:t>If a small customer stops, or proposes to stop, purchasing a greenpower product from a NERL retailer, the retailer must not impose a charge (however described) on the small customer in relation to the cessation.</w:t>
      </w:r>
    </w:p>
    <w:p w14:paraId="0697FB9B" w14:textId="77777777" w:rsidR="00047775" w:rsidRPr="005B1051" w:rsidRDefault="00047775" w:rsidP="00047775">
      <w:pPr>
        <w:pStyle w:val="Amain"/>
      </w:pPr>
      <w:r w:rsidRPr="005B1051">
        <w:tab/>
        <w:t>(4)</w:t>
      </w:r>
      <w:r w:rsidRPr="005B1051">
        <w:tab/>
        <w:t>In this section:</w:t>
      </w:r>
    </w:p>
    <w:p w14:paraId="0F9C1751" w14:textId="30C6F22C" w:rsidR="00047775" w:rsidRPr="005B1051" w:rsidRDefault="00047775" w:rsidP="00047775">
      <w:pPr>
        <w:pStyle w:val="aDef"/>
      </w:pPr>
      <w:r w:rsidRPr="00255624">
        <w:rPr>
          <w:rStyle w:val="charBoldItals"/>
        </w:rPr>
        <w:t>carry-over customer</w:t>
      </w:r>
      <w:r w:rsidRPr="005B1051">
        <w:t xml:space="preserve">—see the </w:t>
      </w:r>
      <w:hyperlink r:id="rId131" w:tooltip="National Energy Retail Law (ACT)" w:history="1">
        <w:r w:rsidR="00437201" w:rsidRPr="00437201">
          <w:rPr>
            <w:rStyle w:val="charCitHyperlinkItal"/>
          </w:rPr>
          <w:t>National Energy Retail Law (ACT)</w:t>
        </w:r>
      </w:hyperlink>
      <w:r w:rsidRPr="005B1051">
        <w:t>, section 2 (1).</w:t>
      </w:r>
    </w:p>
    <w:p w14:paraId="72374621" w14:textId="5B455AFF" w:rsidR="00047775" w:rsidRPr="005B1051" w:rsidRDefault="00047775" w:rsidP="00047775">
      <w:pPr>
        <w:pStyle w:val="aDef"/>
        <w:rPr>
          <w:szCs w:val="24"/>
        </w:rPr>
      </w:pPr>
      <w:r w:rsidRPr="00255624">
        <w:rPr>
          <w:rStyle w:val="charBoldItals"/>
        </w:rPr>
        <w:t>customer</w:t>
      </w:r>
      <w:r w:rsidRPr="005B1051">
        <w:t xml:space="preserve">—see the </w:t>
      </w:r>
      <w:hyperlink r:id="rId132" w:tooltip="National Energy Retail Law (ACT)" w:history="1">
        <w:r w:rsidR="00437201" w:rsidRPr="00437201">
          <w:rPr>
            <w:rStyle w:val="charCitHyperlinkItal"/>
          </w:rPr>
          <w:t>National Energy Retail Law (ACT)</w:t>
        </w:r>
      </w:hyperlink>
      <w:r w:rsidRPr="005B1051">
        <w:t>, section 5</w:t>
      </w:r>
      <w:r w:rsidRPr="005B1051">
        <w:rPr>
          <w:bCs/>
          <w:szCs w:val="24"/>
        </w:rPr>
        <w:t>.</w:t>
      </w:r>
    </w:p>
    <w:p w14:paraId="4D8A59AC" w14:textId="0EC0E0C0" w:rsidR="00047775" w:rsidRPr="005B1051" w:rsidRDefault="00047775" w:rsidP="00047775">
      <w:pPr>
        <w:pStyle w:val="aDef"/>
        <w:rPr>
          <w:szCs w:val="24"/>
        </w:rPr>
      </w:pPr>
      <w:r w:rsidRPr="00255624">
        <w:rPr>
          <w:rStyle w:val="charBoldItals"/>
        </w:rPr>
        <w:t>designated RoLR</w:t>
      </w:r>
      <w:r w:rsidRPr="005B1051">
        <w:t xml:space="preserve">—see the </w:t>
      </w:r>
      <w:hyperlink r:id="rId133" w:tooltip="National Energy Retail Law (ACT)" w:history="1">
        <w:r w:rsidR="00437201" w:rsidRPr="00437201">
          <w:rPr>
            <w:rStyle w:val="charCitHyperlinkItal"/>
          </w:rPr>
          <w:t>National Energy Retail Law (ACT)</w:t>
        </w:r>
      </w:hyperlink>
      <w:r w:rsidRPr="005B1051">
        <w:t>, section 122.</w:t>
      </w:r>
    </w:p>
    <w:p w14:paraId="4F9EF4B9" w14:textId="77777777" w:rsidR="00047775" w:rsidRPr="005B1051" w:rsidRDefault="00047775" w:rsidP="00047775">
      <w:pPr>
        <w:pStyle w:val="aDef"/>
        <w:keepNext/>
      </w:pPr>
      <w:r w:rsidRPr="00255624">
        <w:rPr>
          <w:rStyle w:val="charBoldItals"/>
        </w:rPr>
        <w:t>greenpower product</w:t>
      </w:r>
      <w:r w:rsidRPr="005B1051">
        <w:t xml:space="preserve">—see the </w:t>
      </w:r>
      <w:r w:rsidRPr="00255624">
        <w:rPr>
          <w:rStyle w:val="charItals"/>
        </w:rPr>
        <w:t>National GreenPower Accreditation Program: Program Rules</w:t>
      </w:r>
      <w:r w:rsidRPr="005B1051">
        <w:t>, Appendix C (Definition of Terms), made by the National GreenPower Steering Group, as in force from time to time.</w:t>
      </w:r>
    </w:p>
    <w:p w14:paraId="201F43DC" w14:textId="187ADFBF" w:rsidR="00047775" w:rsidRPr="005B1051" w:rsidRDefault="00047775" w:rsidP="00047775">
      <w:pPr>
        <w:pStyle w:val="aNote"/>
        <w:keepNext/>
      </w:pPr>
      <w:r w:rsidRPr="00255624">
        <w:rPr>
          <w:rStyle w:val="charItals"/>
        </w:rPr>
        <w:t>Note</w:t>
      </w:r>
      <w:r w:rsidRPr="00255624">
        <w:rPr>
          <w:rStyle w:val="charItals"/>
        </w:rPr>
        <w:tab/>
      </w:r>
      <w:r w:rsidRPr="005B1051">
        <w:t xml:space="preserve">The </w:t>
      </w:r>
      <w:r w:rsidRPr="00255624">
        <w:rPr>
          <w:rStyle w:val="charItals"/>
        </w:rPr>
        <w:t>National GreenPower Accreditation Program: Program Rules</w:t>
      </w:r>
      <w:r w:rsidRPr="005B1051">
        <w:t xml:space="preserve"> are accessible at </w:t>
      </w:r>
      <w:hyperlink r:id="rId134" w:history="1">
        <w:r w:rsidR="00255624" w:rsidRPr="00255624">
          <w:rPr>
            <w:rStyle w:val="charCitHyperlinkAbbrev"/>
          </w:rPr>
          <w:t>www.greenpower.gov.au</w:t>
        </w:r>
      </w:hyperlink>
      <w:r w:rsidRPr="005B1051">
        <w:t>.</w:t>
      </w:r>
    </w:p>
    <w:p w14:paraId="6A7B22EA" w14:textId="3CE66C7E" w:rsidR="00047775" w:rsidRPr="005B1051" w:rsidRDefault="00047775" w:rsidP="00047775">
      <w:pPr>
        <w:pStyle w:val="aDef"/>
      </w:pPr>
      <w:r w:rsidRPr="00255624">
        <w:rPr>
          <w:rStyle w:val="charBoldItals"/>
        </w:rPr>
        <w:t>move-in customer</w:t>
      </w:r>
      <w:r w:rsidRPr="005B1051">
        <w:t xml:space="preserve">—see the </w:t>
      </w:r>
      <w:hyperlink r:id="rId135" w:tooltip="National Energy Retail Law (ACT)" w:history="1">
        <w:r w:rsidR="00437201" w:rsidRPr="00437201">
          <w:rPr>
            <w:rStyle w:val="charCitHyperlinkItal"/>
          </w:rPr>
          <w:t>National Energy Retail Law (ACT)</w:t>
        </w:r>
      </w:hyperlink>
      <w:r w:rsidRPr="005B1051">
        <w:t>, section 2 (1).</w:t>
      </w:r>
    </w:p>
    <w:p w14:paraId="10F75C9A" w14:textId="6EDCE9E6" w:rsidR="00047775" w:rsidRPr="005B1051" w:rsidRDefault="00047775" w:rsidP="00047775">
      <w:pPr>
        <w:pStyle w:val="aDef"/>
        <w:rPr>
          <w:szCs w:val="24"/>
        </w:rPr>
      </w:pPr>
      <w:r w:rsidRPr="00255624">
        <w:rPr>
          <w:rStyle w:val="charBoldItals"/>
        </w:rPr>
        <w:t>RoLR event</w:t>
      </w:r>
      <w:r w:rsidRPr="005B1051">
        <w:rPr>
          <w:sz w:val="23"/>
          <w:szCs w:val="23"/>
        </w:rPr>
        <w:t>, in relation to a retailer</w:t>
      </w:r>
      <w:r w:rsidRPr="005B1051">
        <w:t xml:space="preserve">—see the </w:t>
      </w:r>
      <w:hyperlink r:id="rId136" w:tooltip="National Energy Retail Law (ACT)" w:history="1">
        <w:r w:rsidR="00437201" w:rsidRPr="00437201">
          <w:rPr>
            <w:rStyle w:val="charCitHyperlinkItal"/>
          </w:rPr>
          <w:t>National Energy Retail Law (ACT)</w:t>
        </w:r>
      </w:hyperlink>
      <w:r w:rsidRPr="005B1051">
        <w:t>, section 122.</w:t>
      </w:r>
    </w:p>
    <w:p w14:paraId="7CA84181" w14:textId="2C060B60" w:rsidR="00047775" w:rsidRPr="005B1051" w:rsidRDefault="00047775" w:rsidP="00047775">
      <w:pPr>
        <w:pStyle w:val="aDef"/>
        <w:rPr>
          <w:szCs w:val="24"/>
        </w:rPr>
      </w:pPr>
      <w:r w:rsidRPr="00255624">
        <w:rPr>
          <w:rStyle w:val="charBoldItals"/>
        </w:rPr>
        <w:lastRenderedPageBreak/>
        <w:t>small customer</w:t>
      </w:r>
      <w:r w:rsidRPr="005B1051">
        <w:t xml:space="preserve">—see the </w:t>
      </w:r>
      <w:hyperlink r:id="rId137" w:tooltip="National Energy Retail Law (ACT)" w:history="1">
        <w:r w:rsidR="00437201" w:rsidRPr="00437201">
          <w:rPr>
            <w:rStyle w:val="charCitHyperlinkItal"/>
          </w:rPr>
          <w:t>National Energy Retail Law (ACT)</w:t>
        </w:r>
      </w:hyperlink>
      <w:r w:rsidRPr="005B1051">
        <w:t>, section 5</w:t>
      </w:r>
      <w:r w:rsidRPr="005B1051">
        <w:rPr>
          <w:bCs/>
          <w:szCs w:val="24"/>
        </w:rPr>
        <w:t>.</w:t>
      </w:r>
    </w:p>
    <w:p w14:paraId="5DE5EF97" w14:textId="77777777" w:rsidR="00047775" w:rsidRPr="005B1051" w:rsidRDefault="00047775" w:rsidP="00047775">
      <w:pPr>
        <w:pStyle w:val="AH5Sec"/>
      </w:pPr>
      <w:bookmarkStart w:id="113" w:name="_Toc527449721"/>
      <w:r w:rsidRPr="003762E2">
        <w:rPr>
          <w:rStyle w:val="CharSectNo"/>
        </w:rPr>
        <w:t>75F</w:t>
      </w:r>
      <w:r w:rsidRPr="005B1051">
        <w:tab/>
        <w:t>Greenpower obligations—information on bills</w:t>
      </w:r>
      <w:bookmarkEnd w:id="113"/>
    </w:p>
    <w:p w14:paraId="59256C44" w14:textId="77777777" w:rsidR="00047775" w:rsidRPr="005B1051" w:rsidRDefault="00047775" w:rsidP="00047775">
      <w:pPr>
        <w:pStyle w:val="Amain"/>
      </w:pPr>
      <w:r w:rsidRPr="005B1051">
        <w:tab/>
        <w:t>(1)</w:t>
      </w:r>
      <w:r w:rsidRPr="005B1051">
        <w:tab/>
        <w:t>If a customer purchases a greenpower product from a NERL retailer, the retailer must include greenpower information on each bill issued by the retailer to the customer.</w:t>
      </w:r>
    </w:p>
    <w:p w14:paraId="0BB74293" w14:textId="77777777" w:rsidR="00047775" w:rsidRPr="005B1051" w:rsidRDefault="00047775" w:rsidP="00047775">
      <w:pPr>
        <w:pStyle w:val="Amain"/>
      </w:pPr>
      <w:r w:rsidRPr="005B1051">
        <w:tab/>
        <w:t>(2)</w:t>
      </w:r>
      <w:r w:rsidRPr="005B1051">
        <w:tab/>
        <w:t>However, subsection (1) does not apply if the information is not reasonably available to the retailer.</w:t>
      </w:r>
    </w:p>
    <w:p w14:paraId="1081BB07" w14:textId="77777777" w:rsidR="00047775" w:rsidRPr="005B1051" w:rsidRDefault="00047775" w:rsidP="00047775">
      <w:pPr>
        <w:pStyle w:val="Amain"/>
      </w:pPr>
      <w:r w:rsidRPr="005B1051">
        <w:tab/>
        <w:t>(3)</w:t>
      </w:r>
      <w:r w:rsidRPr="005B1051">
        <w:tab/>
        <w:t>In this section:</w:t>
      </w:r>
    </w:p>
    <w:p w14:paraId="5BF0A2CE" w14:textId="7EEF2E39" w:rsidR="00047775" w:rsidRPr="005B1051" w:rsidRDefault="00047775" w:rsidP="00047775">
      <w:pPr>
        <w:pStyle w:val="aDef"/>
        <w:rPr>
          <w:bCs/>
          <w:szCs w:val="24"/>
        </w:rPr>
      </w:pPr>
      <w:r w:rsidRPr="00255624">
        <w:rPr>
          <w:rStyle w:val="charBoldItals"/>
        </w:rPr>
        <w:t>customer</w:t>
      </w:r>
      <w:r w:rsidRPr="005B1051">
        <w:t xml:space="preserve">—see the </w:t>
      </w:r>
      <w:hyperlink r:id="rId138" w:tooltip="National Energy Retail Law (ACT)" w:history="1">
        <w:r w:rsidR="00597927" w:rsidRPr="00437201">
          <w:rPr>
            <w:rStyle w:val="charCitHyperlinkItal"/>
          </w:rPr>
          <w:t>National Energy Retail Law (ACT)</w:t>
        </w:r>
      </w:hyperlink>
      <w:r w:rsidRPr="005B1051">
        <w:t xml:space="preserve">, section 5 </w:t>
      </w:r>
      <w:r w:rsidRPr="005B1051">
        <w:rPr>
          <w:szCs w:val="24"/>
        </w:rPr>
        <w:t>(</w:t>
      </w:r>
      <w:r w:rsidRPr="005B1051">
        <w:rPr>
          <w:bCs/>
          <w:szCs w:val="24"/>
        </w:rPr>
        <w:t>Meaning of customer and associated terms).</w:t>
      </w:r>
    </w:p>
    <w:p w14:paraId="39A29992" w14:textId="77777777" w:rsidR="00047775" w:rsidRPr="00255624" w:rsidRDefault="00047775" w:rsidP="00047775">
      <w:pPr>
        <w:pStyle w:val="aDef"/>
      </w:pPr>
      <w:r w:rsidRPr="00255624">
        <w:rPr>
          <w:rStyle w:val="charBoldItals"/>
        </w:rPr>
        <w:t>greenpower information</w:t>
      </w:r>
      <w:r w:rsidRPr="005B1051">
        <w:t>, in relation to a customer, means information about the amount of electricity (stated as a percentage or otherwise) used or purchased by the customer that relates to the customer’s greenpower product.</w:t>
      </w:r>
    </w:p>
    <w:p w14:paraId="2DEA3C9F" w14:textId="77777777" w:rsidR="00047775" w:rsidRPr="00255624" w:rsidRDefault="00047775" w:rsidP="00047775">
      <w:pPr>
        <w:pStyle w:val="aDef"/>
        <w:keepNext/>
      </w:pPr>
      <w:r w:rsidRPr="00255624">
        <w:rPr>
          <w:rStyle w:val="charBoldItals"/>
        </w:rPr>
        <w:t>greenpower product</w:t>
      </w:r>
      <w:r w:rsidRPr="005B1051">
        <w:t>—see section 75E (4).</w:t>
      </w:r>
    </w:p>
    <w:p w14:paraId="0E247DA6" w14:textId="77777777" w:rsidR="00047775" w:rsidRPr="005B1051" w:rsidRDefault="00047775" w:rsidP="00047775">
      <w:pPr>
        <w:pStyle w:val="aNote"/>
      </w:pPr>
      <w:r w:rsidRPr="00255624">
        <w:rPr>
          <w:rStyle w:val="charItals"/>
        </w:rPr>
        <w:t>Note</w:t>
      </w:r>
      <w:r w:rsidRPr="005B1051">
        <w:tab/>
        <w:t>See the national energy retail rules, r 25 (Contents of bills (SRC and MRC)).</w:t>
      </w:r>
    </w:p>
    <w:p w14:paraId="28F513A3" w14:textId="77777777" w:rsidR="00047775" w:rsidRPr="005B1051" w:rsidRDefault="00047775" w:rsidP="00047775">
      <w:pPr>
        <w:pStyle w:val="AH5Sec"/>
      </w:pPr>
      <w:bookmarkStart w:id="114" w:name="_Toc527449722"/>
      <w:r w:rsidRPr="003762E2">
        <w:rPr>
          <w:rStyle w:val="CharSectNo"/>
        </w:rPr>
        <w:t>75G</w:t>
      </w:r>
      <w:r w:rsidRPr="005B1051">
        <w:tab/>
        <w:t>Exemption from greenpower obligations</w:t>
      </w:r>
      <w:bookmarkEnd w:id="114"/>
    </w:p>
    <w:p w14:paraId="5CFF0EE2" w14:textId="77777777" w:rsidR="00047775" w:rsidRPr="005B1051" w:rsidRDefault="00047775" w:rsidP="00047775">
      <w:pPr>
        <w:pStyle w:val="Amain"/>
      </w:pPr>
      <w:r w:rsidRPr="005B1051">
        <w:tab/>
        <w:t>(1)</w:t>
      </w:r>
      <w:r w:rsidRPr="005B1051">
        <w:tab/>
        <w:t>The Minister may exempt a NERL retailer from having to comply with section 75E (Greenpower obligations—general) or section 75F (Greenpower obligations—information on bills) if the Minister is satisfied on reasonable grounds that the exemption is in the public interest.</w:t>
      </w:r>
    </w:p>
    <w:p w14:paraId="3FEAD68F" w14:textId="38CD446F" w:rsidR="00047775" w:rsidRPr="005B1051" w:rsidRDefault="00047775" w:rsidP="00047775">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39" w:tooltip="A2001-14" w:history="1">
        <w:r w:rsidR="00255624" w:rsidRPr="00255624">
          <w:rPr>
            <w:rStyle w:val="charCitHyperlinkAbbrev"/>
          </w:rPr>
          <w:t>Legislation Act</w:t>
        </w:r>
      </w:hyperlink>
      <w:r w:rsidRPr="005B1051">
        <w:t>, s 48).</w:t>
      </w:r>
    </w:p>
    <w:p w14:paraId="2F35F95A" w14:textId="77777777" w:rsidR="00047775" w:rsidRPr="005B1051" w:rsidRDefault="00047775" w:rsidP="00047775">
      <w:pPr>
        <w:pStyle w:val="Amain"/>
      </w:pPr>
      <w:r w:rsidRPr="005B1051">
        <w:tab/>
        <w:t>(2)</w:t>
      </w:r>
      <w:r w:rsidRPr="005B1051">
        <w:tab/>
        <w:t>An exemption is subject to compliance with any condition stated in the exemption.</w:t>
      </w:r>
    </w:p>
    <w:p w14:paraId="44ABBD86" w14:textId="77777777" w:rsidR="00047775" w:rsidRPr="005B1051" w:rsidRDefault="00047775" w:rsidP="00FE7DE5">
      <w:pPr>
        <w:pStyle w:val="Amain"/>
        <w:keepNext/>
      </w:pPr>
      <w:r w:rsidRPr="005B1051">
        <w:lastRenderedPageBreak/>
        <w:tab/>
        <w:t>(3)</w:t>
      </w:r>
      <w:r w:rsidRPr="005B1051">
        <w:tab/>
        <w:t>An exemption is a disallowable instrument.</w:t>
      </w:r>
    </w:p>
    <w:p w14:paraId="0B9290A1" w14:textId="35C71664" w:rsidR="00047775" w:rsidRPr="005B1051" w:rsidRDefault="00047775" w:rsidP="00047775">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40" w:tooltip="A2001-14" w:history="1">
        <w:r w:rsidR="00255624" w:rsidRPr="00255624">
          <w:rPr>
            <w:rStyle w:val="charCitHyperlinkAbbrev"/>
          </w:rPr>
          <w:t>Legislation Act</w:t>
        </w:r>
      </w:hyperlink>
      <w:r w:rsidRPr="005B1051">
        <w:t>.</w:t>
      </w:r>
    </w:p>
    <w:p w14:paraId="10C326E4" w14:textId="77777777" w:rsidR="00047775" w:rsidRPr="005B1051" w:rsidRDefault="00047775" w:rsidP="00047775">
      <w:pPr>
        <w:pStyle w:val="AH4SubDiv"/>
      </w:pPr>
      <w:bookmarkStart w:id="115" w:name="_Toc527449723"/>
      <w:r w:rsidRPr="005B1051">
        <w:t>Subdivision 5A.2.2</w:t>
      </w:r>
      <w:r w:rsidRPr="005B1051">
        <w:tab/>
        <w:t>Enforcement</w:t>
      </w:r>
      <w:bookmarkEnd w:id="115"/>
    </w:p>
    <w:p w14:paraId="29B7A75C" w14:textId="77777777" w:rsidR="00047775" w:rsidRPr="005B1051" w:rsidRDefault="00047775" w:rsidP="00047775">
      <w:pPr>
        <w:pStyle w:val="AH5Sec"/>
      </w:pPr>
      <w:bookmarkStart w:id="116" w:name="_Toc527449724"/>
      <w:r w:rsidRPr="003762E2">
        <w:rPr>
          <w:rStyle w:val="CharSectNo"/>
        </w:rPr>
        <w:t>75H</w:t>
      </w:r>
      <w:r w:rsidRPr="005B1051">
        <w:tab/>
        <w:t>Offence—contravention of code or s 75E</w:t>
      </w:r>
      <w:bookmarkEnd w:id="116"/>
    </w:p>
    <w:p w14:paraId="059C468C" w14:textId="77777777" w:rsidR="00047775" w:rsidRPr="005B1051" w:rsidRDefault="00047775" w:rsidP="00047775">
      <w:pPr>
        <w:pStyle w:val="Amain"/>
      </w:pPr>
      <w:r w:rsidRPr="005B1051">
        <w:tab/>
        <w:t>(1)</w:t>
      </w:r>
      <w:r w:rsidRPr="005B1051">
        <w:tab/>
        <w:t>A NERL retailer commits an offence if the retailer contravenes—</w:t>
      </w:r>
    </w:p>
    <w:p w14:paraId="574B1F55" w14:textId="77777777" w:rsidR="00047775" w:rsidRPr="005B1051" w:rsidRDefault="00047775" w:rsidP="00047775">
      <w:pPr>
        <w:pStyle w:val="Apara"/>
      </w:pPr>
      <w:r w:rsidRPr="005B1051">
        <w:tab/>
        <w:t>(a)</w:t>
      </w:r>
      <w:r w:rsidRPr="005B1051">
        <w:tab/>
        <w:t>an industry code or technical code that applies to the retailer; or</w:t>
      </w:r>
    </w:p>
    <w:p w14:paraId="77FDDBBD" w14:textId="77777777" w:rsidR="00047775" w:rsidRPr="005B1051" w:rsidRDefault="00047775" w:rsidP="00047775">
      <w:pPr>
        <w:pStyle w:val="Apara"/>
      </w:pPr>
      <w:r w:rsidRPr="005B1051">
        <w:tab/>
        <w:t>(b)</w:t>
      </w:r>
      <w:r w:rsidRPr="005B1051">
        <w:tab/>
        <w:t>section 75E (Greenpower obligations—general).</w:t>
      </w:r>
    </w:p>
    <w:p w14:paraId="60E3D606" w14:textId="77777777" w:rsidR="00047775" w:rsidRPr="005B1051" w:rsidRDefault="00047775" w:rsidP="00047775">
      <w:pPr>
        <w:pStyle w:val="Penalty"/>
        <w:keepNext/>
      </w:pPr>
      <w:r w:rsidRPr="005B1051">
        <w:t>Maximum penalty:  3000 penalty units.</w:t>
      </w:r>
    </w:p>
    <w:p w14:paraId="1F968178"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6BF19189" w14:textId="77777777" w:rsidR="00047775" w:rsidRPr="005B1051" w:rsidRDefault="00047775" w:rsidP="00047775">
      <w:pPr>
        <w:pStyle w:val="Penalty"/>
        <w:keepNext/>
      </w:pPr>
      <w:r w:rsidRPr="005B1051">
        <w:t>Maximum penalty (for each day): 600 penalty units.</w:t>
      </w:r>
    </w:p>
    <w:p w14:paraId="2D6936C6"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3867031A" w14:textId="31B2B96B"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41" w:tooltip="A2002-51" w:history="1">
        <w:r w:rsidR="00255624" w:rsidRPr="00255624">
          <w:rPr>
            <w:rStyle w:val="charCitHyperlinkAbbrev"/>
          </w:rPr>
          <w:t>Criminal Code</w:t>
        </w:r>
      </w:hyperlink>
      <w:r w:rsidRPr="005B1051">
        <w:t>, s 58).</w:t>
      </w:r>
    </w:p>
    <w:p w14:paraId="62EEC69F" w14:textId="77777777" w:rsidR="00047775" w:rsidRPr="005B1051" w:rsidRDefault="00047775" w:rsidP="00047775">
      <w:pPr>
        <w:pStyle w:val="AH5Sec"/>
      </w:pPr>
      <w:bookmarkStart w:id="117" w:name="_Toc527449725"/>
      <w:r w:rsidRPr="003762E2">
        <w:rPr>
          <w:rStyle w:val="CharSectNo"/>
        </w:rPr>
        <w:t>75I</w:t>
      </w:r>
      <w:r w:rsidRPr="005B1051">
        <w:tab/>
        <w:t>Directions about code or s 75E</w:t>
      </w:r>
      <w:bookmarkEnd w:id="117"/>
    </w:p>
    <w:p w14:paraId="7D46BB38" w14:textId="77777777" w:rsidR="00047775" w:rsidRPr="005B1051" w:rsidRDefault="00047775" w:rsidP="00047775">
      <w:pPr>
        <w:pStyle w:val="Amain"/>
      </w:pPr>
      <w:r w:rsidRPr="005B1051">
        <w:tab/>
        <w:t>(1)</w:t>
      </w:r>
      <w:r w:rsidRPr="005B1051">
        <w:tab/>
        <w:t>This section applies if the ICRC is satisfied that a NERL retailer has contravened, or is likely to contravene—</w:t>
      </w:r>
    </w:p>
    <w:p w14:paraId="1D893E0B" w14:textId="77777777" w:rsidR="00047775" w:rsidRPr="005B1051" w:rsidRDefault="00047775" w:rsidP="00047775">
      <w:pPr>
        <w:pStyle w:val="Apara"/>
      </w:pPr>
      <w:r w:rsidRPr="005B1051">
        <w:tab/>
        <w:t>(a)</w:t>
      </w:r>
      <w:r w:rsidRPr="005B1051">
        <w:tab/>
        <w:t>an industry code that applies to the retailer; or</w:t>
      </w:r>
    </w:p>
    <w:p w14:paraId="351DF8A6" w14:textId="77777777" w:rsidR="00047775" w:rsidRPr="005B1051" w:rsidRDefault="00047775" w:rsidP="00047775">
      <w:pPr>
        <w:pStyle w:val="Apara"/>
      </w:pPr>
      <w:r w:rsidRPr="005B1051">
        <w:tab/>
        <w:t>(b)</w:t>
      </w:r>
      <w:r w:rsidRPr="005B1051">
        <w:tab/>
        <w:t>section 75E (Greenpower obligations—general).</w:t>
      </w:r>
    </w:p>
    <w:p w14:paraId="59D8CB2D" w14:textId="77777777" w:rsidR="00047775" w:rsidRPr="005B1051" w:rsidRDefault="00047775" w:rsidP="00D905A4">
      <w:pPr>
        <w:pStyle w:val="Amain"/>
        <w:keepNext/>
      </w:pPr>
      <w:r w:rsidRPr="005B1051">
        <w:tab/>
        <w:t>(2)</w:t>
      </w:r>
      <w:r w:rsidRPr="005B1051">
        <w:tab/>
        <w:t>The ICRC may give a written direction to the retailer to take action stated in the direction to ensure compliance with the code or section 75E, including action—</w:t>
      </w:r>
    </w:p>
    <w:p w14:paraId="6CF75323" w14:textId="77777777" w:rsidR="00047775" w:rsidRPr="005B1051" w:rsidRDefault="00047775" w:rsidP="00047775">
      <w:pPr>
        <w:pStyle w:val="Apara"/>
      </w:pPr>
      <w:r w:rsidRPr="005B1051">
        <w:tab/>
        <w:t>(a)</w:t>
      </w:r>
      <w:r w:rsidRPr="005B1051">
        <w:tab/>
        <w:t>to rectify the contravention; or</w:t>
      </w:r>
    </w:p>
    <w:p w14:paraId="673D6517" w14:textId="77777777" w:rsidR="00047775" w:rsidRDefault="00047775" w:rsidP="00FE7DE5">
      <w:pPr>
        <w:pStyle w:val="Apara"/>
        <w:keepNext/>
      </w:pPr>
      <w:r w:rsidRPr="005B1051">
        <w:lastRenderedPageBreak/>
        <w:tab/>
        <w:t>(b)</w:t>
      </w:r>
      <w:r w:rsidRPr="005B1051">
        <w:tab/>
        <w:t>to avoid the likely contravention.</w:t>
      </w:r>
    </w:p>
    <w:p w14:paraId="395C1B77" w14:textId="30801577"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42" w:tooltip="A2001-14" w:history="1">
        <w:r w:rsidRPr="00B636AC">
          <w:rPr>
            <w:rStyle w:val="charCitHyperlinkAbbrev"/>
          </w:rPr>
          <w:t>Legislation Act</w:t>
        </w:r>
      </w:hyperlink>
      <w:r w:rsidRPr="00B636AC">
        <w:t>, pt 19.5.</w:t>
      </w:r>
    </w:p>
    <w:p w14:paraId="1D968497" w14:textId="77777777" w:rsidR="00047775" w:rsidRPr="005B1051" w:rsidRDefault="00047775" w:rsidP="00047775">
      <w:pPr>
        <w:pStyle w:val="Amain"/>
      </w:pPr>
      <w:r w:rsidRPr="005B1051">
        <w:tab/>
        <w:t>(3)</w:t>
      </w:r>
      <w:r w:rsidRPr="005B1051">
        <w:tab/>
        <w:t>The ICRC may give a direction under this section only if it has taken reasonable steps to consult the retailer about the giving of the direction.</w:t>
      </w:r>
    </w:p>
    <w:p w14:paraId="32695EF6" w14:textId="77777777" w:rsidR="00047775" w:rsidRPr="005B1051" w:rsidRDefault="00047775" w:rsidP="00047775">
      <w:pPr>
        <w:pStyle w:val="AH5Sec"/>
      </w:pPr>
      <w:bookmarkStart w:id="118" w:name="_Toc527449726"/>
      <w:r w:rsidRPr="003762E2">
        <w:rPr>
          <w:rStyle w:val="CharSectNo"/>
        </w:rPr>
        <w:t>75J</w:t>
      </w:r>
      <w:r w:rsidRPr="005B1051">
        <w:tab/>
        <w:t>Offence—contravention of direction</w:t>
      </w:r>
      <w:bookmarkEnd w:id="118"/>
    </w:p>
    <w:p w14:paraId="0F6CCF7F" w14:textId="77777777" w:rsidR="00047775" w:rsidRPr="005B1051" w:rsidRDefault="00047775" w:rsidP="00047775">
      <w:pPr>
        <w:pStyle w:val="Amain"/>
      </w:pPr>
      <w:r w:rsidRPr="005B1051">
        <w:tab/>
        <w:t>(1)</w:t>
      </w:r>
      <w:r w:rsidRPr="005B1051">
        <w:tab/>
        <w:t>A NERL retailer commits an offence if the retailer contravenes a direction under section 75I.</w:t>
      </w:r>
    </w:p>
    <w:p w14:paraId="5C610397" w14:textId="77777777" w:rsidR="00047775" w:rsidRPr="005B1051" w:rsidRDefault="00047775" w:rsidP="00047775">
      <w:pPr>
        <w:pStyle w:val="Penalty"/>
        <w:keepNext/>
      </w:pPr>
      <w:r w:rsidRPr="005B1051">
        <w:t>Maximum penalty:  2 000 penalty units.</w:t>
      </w:r>
    </w:p>
    <w:p w14:paraId="10D3AA80"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2340A088" w14:textId="77777777" w:rsidR="00047775" w:rsidRPr="005B1051" w:rsidRDefault="00047775" w:rsidP="00047775">
      <w:pPr>
        <w:pStyle w:val="Penalty"/>
        <w:keepNext/>
      </w:pPr>
      <w:r w:rsidRPr="005B1051">
        <w:t>Maximum penalty (for each day): 200 penalty units.</w:t>
      </w:r>
    </w:p>
    <w:p w14:paraId="015B4572"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2583D732" w14:textId="3CC436AB"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43" w:tooltip="A2002-51" w:history="1">
        <w:r w:rsidR="00255624" w:rsidRPr="00255624">
          <w:rPr>
            <w:rStyle w:val="charCitHyperlinkAbbrev"/>
          </w:rPr>
          <w:t>Criminal Code</w:t>
        </w:r>
      </w:hyperlink>
      <w:r w:rsidRPr="005B1051">
        <w:t>, s 58).</w:t>
      </w:r>
    </w:p>
    <w:p w14:paraId="4DE35628" w14:textId="77777777" w:rsidR="00047775" w:rsidRPr="005B1051" w:rsidRDefault="00047775" w:rsidP="00047775">
      <w:pPr>
        <w:pStyle w:val="AH5Sec"/>
      </w:pPr>
      <w:bookmarkStart w:id="119" w:name="_Toc527449727"/>
      <w:r w:rsidRPr="003762E2">
        <w:rPr>
          <w:rStyle w:val="CharSectNo"/>
        </w:rPr>
        <w:t>75K</w:t>
      </w:r>
      <w:r w:rsidRPr="005B1051">
        <w:tab/>
        <w:t>Offence—contravention of s 75F</w:t>
      </w:r>
      <w:bookmarkEnd w:id="119"/>
    </w:p>
    <w:p w14:paraId="256D1C54" w14:textId="77777777" w:rsidR="00047775" w:rsidRPr="005B1051" w:rsidRDefault="00047775" w:rsidP="00047775">
      <w:pPr>
        <w:pStyle w:val="Amain"/>
      </w:pPr>
      <w:r w:rsidRPr="005B1051">
        <w:tab/>
        <w:t>(1)</w:t>
      </w:r>
      <w:r w:rsidRPr="005B1051">
        <w:tab/>
        <w:t>A NERL retailer commits an offence if the retailer contravenes section 75F (Greenpower obligations—information on bills).</w:t>
      </w:r>
    </w:p>
    <w:p w14:paraId="65E491F0" w14:textId="77777777" w:rsidR="00047775" w:rsidRPr="005B1051" w:rsidRDefault="00047775" w:rsidP="00047775">
      <w:pPr>
        <w:pStyle w:val="Penalty"/>
        <w:keepNext/>
      </w:pPr>
      <w:r w:rsidRPr="005B1051">
        <w:t>Maximum penalty:  50 penalty units.</w:t>
      </w:r>
    </w:p>
    <w:p w14:paraId="0CBF92B6" w14:textId="77777777" w:rsidR="00047775" w:rsidRPr="005B1051" w:rsidRDefault="00047775" w:rsidP="00047775">
      <w:pPr>
        <w:pStyle w:val="Amain"/>
      </w:pPr>
      <w:r w:rsidRPr="005B1051">
        <w:tab/>
        <w:t>(2)</w:t>
      </w:r>
      <w:r w:rsidRPr="005B1051">
        <w:tab/>
        <w:t>An offence against this section is a strict liability offence.</w:t>
      </w:r>
    </w:p>
    <w:p w14:paraId="2C6C0086" w14:textId="77777777" w:rsidR="00FC6A24" w:rsidRDefault="00FC6A24">
      <w:pPr>
        <w:pStyle w:val="PageBreak"/>
      </w:pPr>
      <w:r>
        <w:br w:type="page"/>
      </w:r>
    </w:p>
    <w:p w14:paraId="465CD531" w14:textId="77777777" w:rsidR="00FC6A24" w:rsidRPr="003762E2" w:rsidRDefault="00FC6A24">
      <w:pPr>
        <w:pStyle w:val="AH2Part"/>
      </w:pPr>
      <w:bookmarkStart w:id="120" w:name="_Toc527449728"/>
      <w:r w:rsidRPr="003762E2">
        <w:rPr>
          <w:rStyle w:val="CharPartNo"/>
        </w:rPr>
        <w:lastRenderedPageBreak/>
        <w:t>Part 6</w:t>
      </w:r>
      <w:r>
        <w:tab/>
      </w:r>
      <w:r w:rsidRPr="003762E2">
        <w:rPr>
          <w:rStyle w:val="CharPartText"/>
        </w:rPr>
        <w:t>Access to utility services</w:t>
      </w:r>
      <w:bookmarkEnd w:id="120"/>
    </w:p>
    <w:p w14:paraId="726BA1B3" w14:textId="77777777" w:rsidR="00FC6A24" w:rsidRPr="003762E2" w:rsidRDefault="00FC6A24">
      <w:pPr>
        <w:pStyle w:val="AH3Div"/>
      </w:pPr>
      <w:bookmarkStart w:id="121" w:name="_Toc527449729"/>
      <w:r w:rsidRPr="003762E2">
        <w:rPr>
          <w:rStyle w:val="CharDivNo"/>
        </w:rPr>
        <w:t>Division 6.1</w:t>
      </w:r>
      <w:r>
        <w:tab/>
      </w:r>
      <w:r w:rsidRPr="003762E2">
        <w:rPr>
          <w:rStyle w:val="CharDivText"/>
        </w:rPr>
        <w:t>Standard rights</w:t>
      </w:r>
      <w:bookmarkEnd w:id="121"/>
    </w:p>
    <w:p w14:paraId="26273542" w14:textId="77777777" w:rsidR="00FC6A24" w:rsidRDefault="00FC6A24">
      <w:pPr>
        <w:pStyle w:val="AH5Sec"/>
      </w:pPr>
      <w:bookmarkStart w:id="122" w:name="_Toc527449730"/>
      <w:r w:rsidRPr="003762E2">
        <w:rPr>
          <w:rStyle w:val="CharSectNo"/>
        </w:rPr>
        <w:t>77</w:t>
      </w:r>
      <w:r>
        <w:tab/>
        <w:t>Exercise of rights</w:t>
      </w:r>
      <w:bookmarkEnd w:id="122"/>
    </w:p>
    <w:p w14:paraId="4932E7BD" w14:textId="77777777" w:rsidR="00FC6A24" w:rsidRDefault="00FC6A24">
      <w:pPr>
        <w:pStyle w:val="Amain"/>
      </w:pPr>
      <w:r>
        <w:tab/>
        <w:t>(1)</w:t>
      </w:r>
      <w:r>
        <w:tab/>
        <w:t>A right conferred on a person under this division is—</w:t>
      </w:r>
    </w:p>
    <w:p w14:paraId="40F1116E" w14:textId="77777777" w:rsidR="00FC6A24" w:rsidRDefault="00FC6A24">
      <w:pPr>
        <w:pStyle w:val="Apara"/>
      </w:pPr>
      <w:r>
        <w:tab/>
        <w:t>(a)</w:t>
      </w:r>
      <w:r>
        <w:tab/>
        <w:t>exercisable only in accordance with this division; and</w:t>
      </w:r>
    </w:p>
    <w:p w14:paraId="7B3685A5" w14:textId="77777777" w:rsidR="00FC6A24" w:rsidRDefault="00FC6A24">
      <w:pPr>
        <w:pStyle w:val="Apara"/>
      </w:pPr>
      <w:r>
        <w:tab/>
        <w:t>(b)</w:t>
      </w:r>
      <w:r>
        <w:tab/>
        <w:t>subject to—</w:t>
      </w:r>
    </w:p>
    <w:p w14:paraId="75B1FF3A" w14:textId="77777777" w:rsidR="00FC6A24" w:rsidRDefault="00FC6A24">
      <w:pPr>
        <w:pStyle w:val="Asubpara"/>
      </w:pPr>
      <w:r>
        <w:tab/>
        <w:t>(i)</w:t>
      </w:r>
      <w:r>
        <w:tab/>
        <w:t>the requirements and limitations applying to the relevant utility under this Act in relation to the provision of utility services; and</w:t>
      </w:r>
    </w:p>
    <w:p w14:paraId="489950AD" w14:textId="77777777" w:rsidR="00FC6A24" w:rsidRDefault="00FC6A24">
      <w:pPr>
        <w:pStyle w:val="Asubpara"/>
      </w:pPr>
      <w:r>
        <w:tab/>
        <w:t>(ii)</w:t>
      </w:r>
      <w:r>
        <w:tab/>
        <w:t>the operation of any industry code or technical code that applies to the service.</w:t>
      </w:r>
    </w:p>
    <w:p w14:paraId="3CB8D962" w14:textId="77777777" w:rsidR="00FC6A24" w:rsidRDefault="00FC6A24">
      <w:pPr>
        <w:pStyle w:val="Amain"/>
      </w:pPr>
      <w:r>
        <w:tab/>
        <w:t>(2)</w:t>
      </w:r>
      <w:r>
        <w:tab/>
        <w:t>A right conferred on a person under this division is subject to any negotiated customer contract between the person and the relevant utility in relation to the service concerned.</w:t>
      </w:r>
    </w:p>
    <w:p w14:paraId="1A786AF5" w14:textId="77777777" w:rsidR="00FC6A24" w:rsidRDefault="00FC6A24">
      <w:pPr>
        <w:pStyle w:val="AH5Sec"/>
      </w:pPr>
      <w:bookmarkStart w:id="123" w:name="_Toc527449731"/>
      <w:r w:rsidRPr="003762E2">
        <w:rPr>
          <w:rStyle w:val="CharSectNo"/>
        </w:rPr>
        <w:t>78</w:t>
      </w:r>
      <w:r>
        <w:tab/>
        <w:t>Form of application</w:t>
      </w:r>
      <w:bookmarkEnd w:id="123"/>
    </w:p>
    <w:p w14:paraId="18ABF121" w14:textId="77777777" w:rsidR="00FC6A24" w:rsidRDefault="00FC6A24">
      <w:pPr>
        <w:pStyle w:val="Amainreturn"/>
      </w:pPr>
      <w:r>
        <w:t>An application mentioned in this division may be made to the relevant utility—</w:t>
      </w:r>
    </w:p>
    <w:p w14:paraId="174E3457" w14:textId="77777777" w:rsidR="00FC6A24" w:rsidRDefault="00FC6A24">
      <w:pPr>
        <w:pStyle w:val="Apara"/>
      </w:pPr>
      <w:r>
        <w:tab/>
        <w:t>(a)</w:t>
      </w:r>
      <w:r>
        <w:tab/>
        <w:t>orally or in writing; or</w:t>
      </w:r>
    </w:p>
    <w:p w14:paraId="2E3AADAC" w14:textId="77777777" w:rsidR="00FC6A24" w:rsidRDefault="00FC6A24">
      <w:pPr>
        <w:pStyle w:val="Apara"/>
      </w:pPr>
      <w:r>
        <w:tab/>
        <w:t>(b)</w:t>
      </w:r>
      <w:r>
        <w:tab/>
        <w:t>if acceptable to the utility—by telephone, fax or other electronic means.</w:t>
      </w:r>
    </w:p>
    <w:p w14:paraId="1C255E94" w14:textId="77777777" w:rsidR="002C4477" w:rsidRPr="005B1051" w:rsidRDefault="002C4477" w:rsidP="002C4477">
      <w:pPr>
        <w:pStyle w:val="AH5Sec"/>
      </w:pPr>
      <w:bookmarkStart w:id="124" w:name="_Toc527449732"/>
      <w:r w:rsidRPr="003762E2">
        <w:rPr>
          <w:rStyle w:val="CharSectNo"/>
        </w:rPr>
        <w:t>79</w:t>
      </w:r>
      <w:r w:rsidRPr="005B1051">
        <w:tab/>
        <w:t>Electricity connection service</w:t>
      </w:r>
      <w:bookmarkEnd w:id="124"/>
    </w:p>
    <w:p w14:paraId="60AA04FE" w14:textId="77777777" w:rsidR="002C4477" w:rsidRPr="005B1051" w:rsidRDefault="002C4477" w:rsidP="002C4477">
      <w:pPr>
        <w:pStyle w:val="Amain"/>
      </w:pPr>
      <w:r w:rsidRPr="005B1051">
        <w:tab/>
        <w:t>(1)</w:t>
      </w:r>
      <w:r w:rsidRPr="005B1051">
        <w:tab/>
        <w:t>This section applies if a person has applied to an electricity distributor for a connection service for electricity for the person’s premises.</w:t>
      </w:r>
    </w:p>
    <w:p w14:paraId="758E6B12" w14:textId="77777777" w:rsidR="002C4477" w:rsidRPr="005B1051" w:rsidRDefault="002C4477" w:rsidP="002C4477">
      <w:pPr>
        <w:pStyle w:val="Amain"/>
      </w:pPr>
      <w:r w:rsidRPr="005B1051">
        <w:tab/>
        <w:t>(2)</w:t>
      </w:r>
      <w:r w:rsidRPr="005B1051">
        <w:tab/>
        <w:t>The person may elect to have an accredited person other than the distributor do work in relation to the connection service.</w:t>
      </w:r>
    </w:p>
    <w:p w14:paraId="73AE99D5" w14:textId="77777777" w:rsidR="002C4477" w:rsidRPr="005B1051" w:rsidRDefault="002C4477" w:rsidP="002C4477">
      <w:pPr>
        <w:pStyle w:val="Amain"/>
      </w:pPr>
      <w:r w:rsidRPr="005B1051">
        <w:lastRenderedPageBreak/>
        <w:tab/>
        <w:t>(3)</w:t>
      </w:r>
      <w:r w:rsidRPr="005B1051">
        <w:tab/>
        <w:t>However, this section does not apply until a date determined by the Minister.</w:t>
      </w:r>
    </w:p>
    <w:p w14:paraId="0C5069CE" w14:textId="77777777" w:rsidR="002C4477" w:rsidRPr="005B1051" w:rsidRDefault="002C4477" w:rsidP="002C4477">
      <w:pPr>
        <w:pStyle w:val="Amain"/>
      </w:pPr>
      <w:r w:rsidRPr="005B1051">
        <w:tab/>
        <w:t>(4)</w:t>
      </w:r>
      <w:r w:rsidRPr="005B1051">
        <w:tab/>
        <w:t>A determination is a notifiable instrument.</w:t>
      </w:r>
    </w:p>
    <w:p w14:paraId="03F7CD32" w14:textId="4E72200D" w:rsidR="002C4477" w:rsidRPr="005B1051" w:rsidRDefault="002C4477" w:rsidP="002C4477">
      <w:pPr>
        <w:pStyle w:val="aNote"/>
      </w:pPr>
      <w:r w:rsidRPr="00255624">
        <w:rPr>
          <w:rStyle w:val="charItals"/>
        </w:rPr>
        <w:t>Note</w:t>
      </w:r>
      <w:r w:rsidRPr="00255624">
        <w:rPr>
          <w:rStyle w:val="charItals"/>
        </w:rPr>
        <w:tab/>
      </w:r>
      <w:r w:rsidRPr="005B1051">
        <w:t xml:space="preserve">A notifiable instrument must be notified under the </w:t>
      </w:r>
      <w:hyperlink r:id="rId144" w:tooltip="A2001-14" w:history="1">
        <w:r w:rsidR="00255624" w:rsidRPr="00255624">
          <w:rPr>
            <w:rStyle w:val="charCitHyperlinkAbbrev"/>
          </w:rPr>
          <w:t>Legislation Act</w:t>
        </w:r>
      </w:hyperlink>
      <w:r w:rsidRPr="005B1051">
        <w:t>.</w:t>
      </w:r>
    </w:p>
    <w:p w14:paraId="5487A3F8" w14:textId="77777777" w:rsidR="002C4477" w:rsidRPr="005B1051" w:rsidRDefault="002C4477" w:rsidP="002C4477">
      <w:pPr>
        <w:pStyle w:val="Amain"/>
      </w:pPr>
      <w:r w:rsidRPr="005B1051">
        <w:tab/>
        <w:t>(5)</w:t>
      </w:r>
      <w:r w:rsidRPr="005B1051">
        <w:tab/>
        <w:t>In this section:</w:t>
      </w:r>
    </w:p>
    <w:p w14:paraId="72AA52C2" w14:textId="77777777" w:rsidR="002C4477" w:rsidRPr="005B1051" w:rsidRDefault="002C4477" w:rsidP="002C4477">
      <w:pPr>
        <w:pStyle w:val="aDef"/>
      </w:pPr>
      <w:r w:rsidRPr="00255624">
        <w:rPr>
          <w:rStyle w:val="charBoldItals"/>
        </w:rPr>
        <w:t>accredited person</w:t>
      </w:r>
      <w:r w:rsidRPr="005B1051">
        <w:t>, in relation to work, means a person accredited under a technical code to do the work.</w:t>
      </w:r>
    </w:p>
    <w:p w14:paraId="0B35CB60" w14:textId="77777777" w:rsidR="00FC6A24" w:rsidRDefault="00FC6A24">
      <w:pPr>
        <w:pStyle w:val="AH5Sec"/>
      </w:pPr>
      <w:bookmarkStart w:id="125" w:name="_Toc527449733"/>
      <w:r w:rsidRPr="003762E2">
        <w:rPr>
          <w:rStyle w:val="CharSectNo"/>
        </w:rPr>
        <w:t>83</w:t>
      </w:r>
      <w:r>
        <w:tab/>
        <w:t>Water connection service</w:t>
      </w:r>
      <w:bookmarkEnd w:id="125"/>
    </w:p>
    <w:p w14:paraId="29C7CEC2" w14:textId="77777777" w:rsidR="00FC6A24" w:rsidRDefault="00FC6A24">
      <w:pPr>
        <w:pStyle w:val="Amain"/>
      </w:pPr>
      <w:r>
        <w:tab/>
        <w:t>(1)</w:t>
      </w:r>
      <w:r>
        <w:tab/>
        <w:t>A water distributor must, on application by a person for any of the following utility services, provide the service in accordance with the distributor’s standard customer contract:</w:t>
      </w:r>
    </w:p>
    <w:p w14:paraId="7153BABF" w14:textId="77777777" w:rsidR="00FC6A24" w:rsidRDefault="00FC6A24">
      <w:pPr>
        <w:pStyle w:val="Apara"/>
      </w:pPr>
      <w:r>
        <w:tab/>
        <w:t>(a)</w:t>
      </w:r>
      <w:r>
        <w:tab/>
        <w:t xml:space="preserve">connect the premises to which the application relates to the distributor’s network; </w:t>
      </w:r>
    </w:p>
    <w:p w14:paraId="34301C29" w14:textId="77777777" w:rsidR="00FC6A24" w:rsidRDefault="00FC6A24">
      <w:pPr>
        <w:pStyle w:val="Apara"/>
      </w:pPr>
      <w:r>
        <w:tab/>
        <w:t>(b)</w:t>
      </w:r>
      <w:r>
        <w:tab/>
        <w:t>vary the capacity of the connection between the premises to which the application relates and the distributor’s network;</w:t>
      </w:r>
    </w:p>
    <w:p w14:paraId="34B52497" w14:textId="77777777" w:rsidR="00FC6A24" w:rsidRDefault="00FC6A24">
      <w:pPr>
        <w:pStyle w:val="Apara"/>
        <w:keepLines/>
      </w:pPr>
      <w:r>
        <w:tab/>
        <w:t>(c)</w:t>
      </w:r>
      <w:r>
        <w:tab/>
        <w:t>if the applicant elects accordingly—allow the connection, or the variation of the capacity of the connection, and the associated work, to be done by another person accredited under the relevant technical code.</w:t>
      </w:r>
    </w:p>
    <w:p w14:paraId="24498A93" w14:textId="77777777" w:rsidR="00FC6A24" w:rsidRDefault="00FC6A24">
      <w:pPr>
        <w:pStyle w:val="Amain"/>
      </w:pPr>
      <w:r>
        <w:tab/>
        <w:t>(2)</w:t>
      </w:r>
      <w:r>
        <w:tab/>
        <w:t>For subsection (1) (c), work associated with the connection or variation does not include any augmentation, relocation or other alteration of the distributor’s network.</w:t>
      </w:r>
    </w:p>
    <w:p w14:paraId="3455FB73" w14:textId="77777777" w:rsidR="00FC6A24" w:rsidRDefault="00FC6A24">
      <w:pPr>
        <w:pStyle w:val="Amain"/>
      </w:pPr>
      <w:r>
        <w:tab/>
        <w:t>(3)</w:t>
      </w:r>
      <w:r>
        <w:tab/>
        <w:t xml:space="preserve">To </w:t>
      </w:r>
      <w:r w:rsidR="00D46F2F" w:rsidRPr="00B636AC">
        <w:t>remove</w:t>
      </w:r>
      <w:r w:rsidR="00D46F2F">
        <w:t xml:space="preserve"> </w:t>
      </w:r>
      <w:r>
        <w:t>any doubt, action taken by an accredited person under subsection (1) (c) does not constitute the provision of a utility service.</w:t>
      </w:r>
    </w:p>
    <w:p w14:paraId="619C40A5" w14:textId="77777777" w:rsidR="00D46F2F" w:rsidRPr="00B636AC" w:rsidRDefault="00D46F2F" w:rsidP="00B23372">
      <w:pPr>
        <w:pStyle w:val="Amain"/>
        <w:keepNext/>
      </w:pPr>
      <w:r w:rsidRPr="00B636AC">
        <w:lastRenderedPageBreak/>
        <w:tab/>
        <w:t>(4)</w:t>
      </w:r>
      <w:r w:rsidRPr="00B636AC">
        <w:tab/>
        <w:t>In this section:</w:t>
      </w:r>
    </w:p>
    <w:p w14:paraId="4268D9ED" w14:textId="77777777" w:rsidR="00D46F2F" w:rsidRPr="00B636AC" w:rsidRDefault="00D46F2F" w:rsidP="00D46F2F">
      <w:pPr>
        <w:pStyle w:val="aDef"/>
        <w:keepNext/>
      </w:pPr>
      <w:r w:rsidRPr="00B636AC">
        <w:rPr>
          <w:rStyle w:val="charBoldItals"/>
        </w:rPr>
        <w:t>water distributor</w:t>
      </w:r>
      <w:r w:rsidRPr="00B636AC">
        <w:t xml:space="preserve"> means––</w:t>
      </w:r>
    </w:p>
    <w:p w14:paraId="4B7D26B9" w14:textId="77777777" w:rsidR="00D46F2F" w:rsidRPr="00B636AC" w:rsidRDefault="00D46F2F" w:rsidP="00FD5DFB">
      <w:pPr>
        <w:pStyle w:val="aDefpara"/>
        <w:rPr>
          <w:lang w:eastAsia="en-AU"/>
        </w:rPr>
      </w:pPr>
      <w:r w:rsidRPr="00B636AC">
        <w:tab/>
        <w:t>(a)</w:t>
      </w:r>
      <w:r w:rsidRPr="00B636AC">
        <w:tab/>
      </w:r>
      <w:r w:rsidRPr="00B636AC">
        <w:rPr>
          <w:lang w:eastAsia="en-AU"/>
        </w:rPr>
        <w:t>in relation to the collection or treatment of water, or both, for distribution through a water network—a utility licensed for the service; and</w:t>
      </w:r>
    </w:p>
    <w:p w14:paraId="1B4367F1" w14:textId="77777777" w:rsidR="00D46F2F" w:rsidRPr="00B636AC" w:rsidRDefault="00D46F2F" w:rsidP="00FD5DFB">
      <w:pPr>
        <w:pStyle w:val="aDefpara"/>
        <w:rPr>
          <w:lang w:eastAsia="en-AU"/>
        </w:rPr>
      </w:pPr>
      <w:r w:rsidRPr="00B636AC">
        <w:tab/>
        <w:t>(b)</w:t>
      </w:r>
      <w:r w:rsidRPr="00B636AC">
        <w:tab/>
      </w:r>
      <w:r w:rsidRPr="00B636AC">
        <w:rPr>
          <w:lang w:eastAsia="en-AU"/>
        </w:rPr>
        <w:t>in relation to the distribution of water through a water network—a utility licensed for the service; and</w:t>
      </w:r>
    </w:p>
    <w:p w14:paraId="03F74F23" w14:textId="77777777" w:rsidR="00D46F2F" w:rsidRPr="00B636AC" w:rsidRDefault="00D46F2F" w:rsidP="00FD5DFB">
      <w:pPr>
        <w:pStyle w:val="aDefpara"/>
      </w:pPr>
      <w:r w:rsidRPr="00B636AC">
        <w:tab/>
        <w:t>(c)</w:t>
      </w:r>
      <w:r w:rsidRPr="00B636AC">
        <w:tab/>
      </w:r>
      <w:r w:rsidRPr="00B636AC">
        <w:rPr>
          <w:lang w:eastAsia="en-AU"/>
        </w:rPr>
        <w:t>in relation to the provision of a water connection service to premises—a utility licensed to provide the service for the premises.</w:t>
      </w:r>
    </w:p>
    <w:p w14:paraId="41A3A93D" w14:textId="77777777" w:rsidR="00FC6A24" w:rsidRDefault="00FC6A24">
      <w:pPr>
        <w:pStyle w:val="AH5Sec"/>
      </w:pPr>
      <w:bookmarkStart w:id="126" w:name="_Toc527449734"/>
      <w:r w:rsidRPr="003762E2">
        <w:rPr>
          <w:rStyle w:val="CharSectNo"/>
        </w:rPr>
        <w:t>84</w:t>
      </w:r>
      <w:r>
        <w:tab/>
        <w:t>Water supply service</w:t>
      </w:r>
      <w:bookmarkEnd w:id="126"/>
    </w:p>
    <w:p w14:paraId="3EA0537D" w14:textId="77777777" w:rsidR="00FC6A24" w:rsidRDefault="00FC6A24">
      <w:pPr>
        <w:pStyle w:val="Amain"/>
      </w:pPr>
      <w:r>
        <w:tab/>
        <w:t>(1)</w:t>
      </w:r>
      <w:r>
        <w:tab/>
        <w:t>A water supplier must, on application by a person, and in accordance with the supplier’s standard customer contract, supply water to premises owned or occupied by the person.</w:t>
      </w:r>
    </w:p>
    <w:p w14:paraId="27AFC372" w14:textId="77777777" w:rsidR="00FC6A24" w:rsidRDefault="00FC6A24">
      <w:pPr>
        <w:pStyle w:val="Amain"/>
      </w:pPr>
      <w:r>
        <w:tab/>
        <w:t>(2)</w:t>
      </w:r>
      <w:r>
        <w:tab/>
        <w:t>This section does not apply to the supply of water to premises for a non-franchise customer.</w:t>
      </w:r>
    </w:p>
    <w:p w14:paraId="1CE9A882" w14:textId="77777777" w:rsidR="00FC6A24" w:rsidRDefault="00FC6A24">
      <w:pPr>
        <w:pStyle w:val="AH5Sec"/>
      </w:pPr>
      <w:bookmarkStart w:id="127" w:name="_Toc527449735"/>
      <w:r w:rsidRPr="003762E2">
        <w:rPr>
          <w:rStyle w:val="CharSectNo"/>
        </w:rPr>
        <w:t>85</w:t>
      </w:r>
      <w:r>
        <w:tab/>
        <w:t>Sewerage connection service</w:t>
      </w:r>
      <w:bookmarkEnd w:id="127"/>
    </w:p>
    <w:p w14:paraId="4AF250A1" w14:textId="77777777" w:rsidR="00FC6A24" w:rsidRDefault="00FC6A24">
      <w:pPr>
        <w:pStyle w:val="Amain"/>
      </w:pPr>
      <w:r>
        <w:tab/>
        <w:t>(1)</w:t>
      </w:r>
      <w:r>
        <w:tab/>
        <w:t>A sewerage utility must, on application by a person for any of the following utility services, provide the service in accordance with the utility’s standard customer contract:</w:t>
      </w:r>
    </w:p>
    <w:p w14:paraId="4D0BFC51" w14:textId="77777777" w:rsidR="00FC6A24" w:rsidRDefault="00FC6A24">
      <w:pPr>
        <w:pStyle w:val="Apara"/>
      </w:pPr>
      <w:r>
        <w:tab/>
        <w:t>(a)</w:t>
      </w:r>
      <w:r>
        <w:tab/>
        <w:t xml:space="preserve">connect the premises to which the application relates to the utility’s network; </w:t>
      </w:r>
    </w:p>
    <w:p w14:paraId="5FDB825F" w14:textId="77777777" w:rsidR="00FC6A24" w:rsidRDefault="00FC6A24">
      <w:pPr>
        <w:pStyle w:val="Apara"/>
      </w:pPr>
      <w:r>
        <w:tab/>
        <w:t>(b)</w:t>
      </w:r>
      <w:r>
        <w:tab/>
        <w:t>vary the capacity of the connection between the premises to which the application relates and the utility’s network;</w:t>
      </w:r>
    </w:p>
    <w:p w14:paraId="03255347" w14:textId="77777777" w:rsidR="00FC6A24" w:rsidRDefault="00FC6A24">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49F87953" w14:textId="77777777" w:rsidR="00FC6A24" w:rsidRDefault="00FC6A24">
      <w:pPr>
        <w:pStyle w:val="Amain"/>
      </w:pPr>
      <w:r>
        <w:lastRenderedPageBreak/>
        <w:tab/>
        <w:t>(2)</w:t>
      </w:r>
      <w:r>
        <w:tab/>
        <w:t>For subsection (1) (c), work associated with the connection or variation does not include any augmentation, relocation or other alteration of the utility’s network.</w:t>
      </w:r>
    </w:p>
    <w:p w14:paraId="5C533746" w14:textId="77777777" w:rsidR="00FC6A24" w:rsidRDefault="00FC6A24">
      <w:pPr>
        <w:pStyle w:val="Amain"/>
      </w:pPr>
      <w:r>
        <w:tab/>
        <w:t>(3)</w:t>
      </w:r>
      <w:r>
        <w:tab/>
        <w:t xml:space="preserve">To </w:t>
      </w:r>
      <w:r w:rsidR="003435E5">
        <w:t xml:space="preserve">remove </w:t>
      </w:r>
      <w:r>
        <w:t>any doubt, action taken by an accredited person under subsection (1) (c) does not constitute the provision of a utility service.</w:t>
      </w:r>
    </w:p>
    <w:p w14:paraId="7F7C6C44" w14:textId="77777777" w:rsidR="00FC6A24" w:rsidRDefault="00FC6A24">
      <w:pPr>
        <w:pStyle w:val="AH5Sec"/>
      </w:pPr>
      <w:bookmarkStart w:id="128" w:name="_Toc527449736"/>
      <w:r w:rsidRPr="003762E2">
        <w:rPr>
          <w:rStyle w:val="CharSectNo"/>
        </w:rPr>
        <w:t>86</w:t>
      </w:r>
      <w:r>
        <w:tab/>
        <w:t>Sewerage service</w:t>
      </w:r>
      <w:bookmarkEnd w:id="128"/>
    </w:p>
    <w:p w14:paraId="635265DC" w14:textId="77777777" w:rsidR="00FC6A24" w:rsidRDefault="00FC6A24">
      <w:pPr>
        <w:pStyle w:val="Amainreturn"/>
      </w:pPr>
      <w:r>
        <w:t>A sewerage utility must, on application by a person, and in accordance with the utility’s standard customer contract, provide a sewerage service for the premises to which the application relates.</w:t>
      </w:r>
    </w:p>
    <w:p w14:paraId="6B1A9E2F" w14:textId="77777777" w:rsidR="00FC6A24" w:rsidRPr="003762E2" w:rsidRDefault="00FC6A24">
      <w:pPr>
        <w:pStyle w:val="AH3Div"/>
      </w:pPr>
      <w:bookmarkStart w:id="129" w:name="_Toc527449737"/>
      <w:r w:rsidRPr="003762E2">
        <w:rPr>
          <w:rStyle w:val="CharDivNo"/>
        </w:rPr>
        <w:t>Division 6.2</w:t>
      </w:r>
      <w:r>
        <w:tab/>
      </w:r>
      <w:r w:rsidRPr="003762E2">
        <w:rPr>
          <w:rStyle w:val="CharDivText"/>
        </w:rPr>
        <w:t>Standard customer contracts</w:t>
      </w:r>
      <w:bookmarkEnd w:id="129"/>
    </w:p>
    <w:p w14:paraId="7733552D" w14:textId="77777777" w:rsidR="00E11A26" w:rsidRPr="005B1051" w:rsidRDefault="00E11A26" w:rsidP="00E11A26">
      <w:pPr>
        <w:pStyle w:val="AH5Sec"/>
      </w:pPr>
      <w:bookmarkStart w:id="130" w:name="_Toc527449738"/>
      <w:r w:rsidRPr="003762E2">
        <w:rPr>
          <w:rStyle w:val="CharSectNo"/>
        </w:rPr>
        <w:t>86A</w:t>
      </w:r>
      <w:r w:rsidRPr="005B1051">
        <w:tab/>
        <w:t xml:space="preserve">Meaning of </w:t>
      </w:r>
      <w:r w:rsidRPr="00255624">
        <w:rPr>
          <w:rStyle w:val="charItals"/>
        </w:rPr>
        <w:t>utility service</w:t>
      </w:r>
      <w:r w:rsidRPr="005B1051">
        <w:t>—div 6.2</w:t>
      </w:r>
      <w:bookmarkEnd w:id="130"/>
    </w:p>
    <w:p w14:paraId="075792F7" w14:textId="77777777" w:rsidR="00E11A26" w:rsidRPr="005B1051" w:rsidRDefault="00E11A26" w:rsidP="00E11A26">
      <w:pPr>
        <w:pStyle w:val="Amainreturn"/>
        <w:keepNext/>
      </w:pPr>
      <w:r w:rsidRPr="005B1051">
        <w:t>In this division:</w:t>
      </w:r>
    </w:p>
    <w:p w14:paraId="45ADCBB2" w14:textId="77777777" w:rsidR="00E11A26" w:rsidRPr="005B1051" w:rsidRDefault="00E11A26" w:rsidP="00E11A26">
      <w:pPr>
        <w:pStyle w:val="aDef"/>
      </w:pPr>
      <w:r w:rsidRPr="00255624">
        <w:rPr>
          <w:rStyle w:val="charBoldItals"/>
        </w:rPr>
        <w:t xml:space="preserve">utility service </w:t>
      </w:r>
      <w:r w:rsidRPr="005B1051">
        <w:t>does not include a utility service in relation to electricity or gas.</w:t>
      </w:r>
    </w:p>
    <w:p w14:paraId="376C4DD2" w14:textId="77777777" w:rsidR="00FC6A24" w:rsidRDefault="00FC6A24">
      <w:pPr>
        <w:pStyle w:val="AH5Sec"/>
      </w:pPr>
      <w:bookmarkStart w:id="131" w:name="_Toc527449739"/>
      <w:r w:rsidRPr="003762E2">
        <w:rPr>
          <w:rStyle w:val="CharSectNo"/>
        </w:rPr>
        <w:t>87</w:t>
      </w:r>
      <w:r>
        <w:tab/>
        <w:t>Terms</w:t>
      </w:r>
      <w:bookmarkEnd w:id="131"/>
    </w:p>
    <w:p w14:paraId="50F2492E" w14:textId="77777777" w:rsidR="00FC6A24" w:rsidRDefault="00FC6A24">
      <w:pPr>
        <w:pStyle w:val="Amain"/>
      </w:pPr>
      <w:r>
        <w:tab/>
        <w:t>(1)</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14:paraId="79EE4605" w14:textId="77777777" w:rsidR="00FC6A24" w:rsidRDefault="00FC6A24">
      <w:pPr>
        <w:pStyle w:val="Amain"/>
      </w:pPr>
      <w:r>
        <w:tab/>
        <w:t>(2)</w:t>
      </w:r>
      <w:r>
        <w:tab/>
        <w:t>A standard customer contract—</w:t>
      </w:r>
    </w:p>
    <w:p w14:paraId="450125A0" w14:textId="77777777" w:rsidR="00FC6A24" w:rsidRDefault="00FC6A24">
      <w:pPr>
        <w:pStyle w:val="Apara"/>
      </w:pPr>
      <w:r>
        <w:tab/>
        <w:t>(a)</w:t>
      </w:r>
      <w:r>
        <w:tab/>
        <w:t>may apply to 2 or more stated utility services; or</w:t>
      </w:r>
    </w:p>
    <w:p w14:paraId="580D560C" w14:textId="77777777" w:rsidR="00FC6A24" w:rsidRDefault="00FC6A24">
      <w:pPr>
        <w:pStyle w:val="Apara"/>
      </w:pPr>
      <w:r>
        <w:tab/>
        <w:t>(b)</w:t>
      </w:r>
      <w:r>
        <w:tab/>
        <w:t>may set out different terms for different classes of utility services.</w:t>
      </w:r>
    </w:p>
    <w:p w14:paraId="12AAEBEB" w14:textId="77777777" w:rsidR="00FC6A24" w:rsidRDefault="00FC6A24">
      <w:pPr>
        <w:pStyle w:val="AH5Sec"/>
      </w:pPr>
      <w:bookmarkStart w:id="132" w:name="_Toc527449740"/>
      <w:r w:rsidRPr="003762E2">
        <w:rPr>
          <w:rStyle w:val="CharSectNo"/>
        </w:rPr>
        <w:t>88</w:t>
      </w:r>
      <w:r>
        <w:tab/>
        <w:t>Draft contracts</w:t>
      </w:r>
      <w:bookmarkEnd w:id="132"/>
    </w:p>
    <w:p w14:paraId="42295CE1" w14:textId="77777777" w:rsidR="00FC6A24" w:rsidRDefault="00FC6A24">
      <w:pPr>
        <w:pStyle w:val="Amain"/>
      </w:pPr>
      <w:r>
        <w:tab/>
        <w:t>(1)</w:t>
      </w:r>
      <w:r>
        <w:tab/>
        <w:t>ICRC must consider a draft standard customer contract submitted by a utility to ICRC for approval.</w:t>
      </w:r>
    </w:p>
    <w:p w14:paraId="47DCFAA8" w14:textId="77777777" w:rsidR="00FC6A24" w:rsidRDefault="00FC6A24">
      <w:pPr>
        <w:pStyle w:val="Amain"/>
      </w:pPr>
      <w:r>
        <w:lastRenderedPageBreak/>
        <w:tab/>
        <w:t>(2)</w:t>
      </w:r>
      <w:r>
        <w:tab/>
        <w:t>ICRC may give a written direction to a utility to submit to ICRC for consideration a draft standard customer contract for the provision of a utility service.</w:t>
      </w:r>
    </w:p>
    <w:p w14:paraId="0388CD7C" w14:textId="0B447C13"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45" w:tooltip="A2001-14" w:history="1">
        <w:r w:rsidRPr="00B636AC">
          <w:rPr>
            <w:rStyle w:val="charCitHyperlinkAbbrev"/>
          </w:rPr>
          <w:t>Legislation Act</w:t>
        </w:r>
      </w:hyperlink>
      <w:r w:rsidRPr="00B636AC">
        <w:t>, pt 19.5.</w:t>
      </w:r>
    </w:p>
    <w:p w14:paraId="323FC858" w14:textId="77777777" w:rsidR="00FC6A24" w:rsidRDefault="00FC6A24">
      <w:pPr>
        <w:pStyle w:val="Amain"/>
      </w:pPr>
      <w:r>
        <w:tab/>
        <w:t>(3)</w:t>
      </w:r>
      <w:r>
        <w:tab/>
        <w:t>A utility must comply with a direction within the period stated in the direction that ICRC is satisfied is reasonable in the circumstances.</w:t>
      </w:r>
    </w:p>
    <w:p w14:paraId="53F59795" w14:textId="77777777" w:rsidR="00FC6A24" w:rsidRDefault="00FC6A24">
      <w:pPr>
        <w:pStyle w:val="AH5Sec"/>
      </w:pPr>
      <w:bookmarkStart w:id="133" w:name="_Toc527449741"/>
      <w:r w:rsidRPr="003762E2">
        <w:rPr>
          <w:rStyle w:val="CharSectNo"/>
        </w:rPr>
        <w:t>89</w:t>
      </w:r>
      <w:r>
        <w:tab/>
        <w:t>Approval of terms</w:t>
      </w:r>
      <w:bookmarkEnd w:id="133"/>
    </w:p>
    <w:p w14:paraId="0FC51123" w14:textId="77777777" w:rsidR="00FC6A24" w:rsidRDefault="00FC6A24">
      <w:pPr>
        <w:pStyle w:val="Amain"/>
      </w:pPr>
      <w:r>
        <w:tab/>
        <w:t>(1)</w:t>
      </w:r>
      <w:r>
        <w:tab/>
        <w:t>ICRC may—</w:t>
      </w:r>
    </w:p>
    <w:p w14:paraId="162F35AC" w14:textId="77777777" w:rsidR="00FC6A24" w:rsidRDefault="00FC6A24">
      <w:pPr>
        <w:pStyle w:val="Apara"/>
      </w:pPr>
      <w:r>
        <w:tab/>
        <w:t>(a)</w:t>
      </w:r>
      <w:r>
        <w:tab/>
        <w:t>approve; or</w:t>
      </w:r>
    </w:p>
    <w:p w14:paraId="2C2AC5AD" w14:textId="77777777" w:rsidR="00FC6A24" w:rsidRDefault="00FC6A24">
      <w:pPr>
        <w:pStyle w:val="Apara"/>
      </w:pPr>
      <w:r>
        <w:tab/>
        <w:t>(b)</w:t>
      </w:r>
      <w:r>
        <w:tab/>
        <w:t>refuse to approve;</w:t>
      </w:r>
    </w:p>
    <w:p w14:paraId="7FEE4E8B" w14:textId="77777777" w:rsidR="00FC6A24" w:rsidRDefault="00FC6A24">
      <w:pPr>
        <w:pStyle w:val="Amainreturn"/>
      </w:pPr>
      <w:r>
        <w:t>the terms of a standard customer contract, a draft of which has been submitted to ICRC in accordance with section 88.</w:t>
      </w:r>
    </w:p>
    <w:p w14:paraId="74481C62" w14:textId="77777777" w:rsidR="00FC6A24" w:rsidRDefault="00FC6A24">
      <w:pPr>
        <w:pStyle w:val="Amain"/>
      </w:pPr>
      <w:r>
        <w:tab/>
        <w:t>(2)</w:t>
      </w:r>
      <w:r>
        <w:tab/>
        <w:t>ICRC may approve the terms of a standard customer contract only if satisfied that, when in force as a standard customer contract—</w:t>
      </w:r>
    </w:p>
    <w:p w14:paraId="0D75DF67" w14:textId="77777777" w:rsidR="00FC6A24" w:rsidRDefault="00FC6A24">
      <w:pPr>
        <w:pStyle w:val="Apara"/>
      </w:pPr>
      <w:r>
        <w:tab/>
        <w:t>(a)</w:t>
      </w:r>
      <w:r>
        <w:tab/>
        <w:t>the terms would be consistent with—</w:t>
      </w:r>
    </w:p>
    <w:p w14:paraId="7E08395F" w14:textId="77777777" w:rsidR="00FC6A24" w:rsidRDefault="00FC6A24">
      <w:pPr>
        <w:pStyle w:val="Asubpara"/>
      </w:pPr>
      <w:r>
        <w:tab/>
        <w:t>(i)</w:t>
      </w:r>
      <w:r>
        <w:tab/>
        <w:t>the conditions of the utility’s licence; and</w:t>
      </w:r>
    </w:p>
    <w:p w14:paraId="1C8DF23E" w14:textId="77777777" w:rsidR="00FC6A24" w:rsidRDefault="00FC6A24">
      <w:pPr>
        <w:pStyle w:val="Asubpara"/>
      </w:pPr>
      <w:r>
        <w:tab/>
        <w:t>(ii)</w:t>
      </w:r>
      <w:r>
        <w:tab/>
        <w:t>the requirements imposed by or under this Act or a related law, including in particular, the requirements of each industry code and technical code that is applicable; and</w:t>
      </w:r>
    </w:p>
    <w:p w14:paraId="0C92EA66" w14:textId="77777777" w:rsidR="00FC6A24" w:rsidRDefault="00FC6A24">
      <w:pPr>
        <w:pStyle w:val="Apara"/>
      </w:pPr>
      <w:r>
        <w:tab/>
        <w:t>(b)</w:t>
      </w:r>
      <w:r>
        <w:tab/>
        <w:t>the charges payable under the contract would be consistent with the relevant price direction by ICRC; and</w:t>
      </w:r>
    </w:p>
    <w:p w14:paraId="7B371588" w14:textId="77777777" w:rsidR="00FC6A24" w:rsidRDefault="00FC6A24">
      <w:pPr>
        <w:pStyle w:val="Apara"/>
      </w:pPr>
      <w:r>
        <w:tab/>
        <w:t>(c)</w:t>
      </w:r>
      <w:r>
        <w:tab/>
        <w:t>the terms would be fair and reasonable.</w:t>
      </w:r>
    </w:p>
    <w:p w14:paraId="0B41F161" w14:textId="77777777" w:rsidR="00FC6A24" w:rsidRDefault="00FC6A24" w:rsidP="00180E15">
      <w:pPr>
        <w:pStyle w:val="Amain"/>
        <w:keepNext/>
      </w:pPr>
      <w:r>
        <w:tab/>
        <w:t>(3)</w:t>
      </w:r>
      <w:r>
        <w:tab/>
        <w:t>ICRC must give written notice of a refusal under this section to the utility.</w:t>
      </w:r>
    </w:p>
    <w:p w14:paraId="7BD5CA29" w14:textId="5D58A736"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46" w:tooltip="A2001-14" w:history="1">
        <w:r w:rsidRPr="00B636AC">
          <w:rPr>
            <w:rStyle w:val="charCitHyperlinkAbbrev"/>
          </w:rPr>
          <w:t>Legislation Act</w:t>
        </w:r>
      </w:hyperlink>
      <w:r w:rsidRPr="00B636AC">
        <w:t>, pt 19.5.</w:t>
      </w:r>
    </w:p>
    <w:p w14:paraId="53B98260" w14:textId="77777777" w:rsidR="00FC6A24" w:rsidRDefault="00FC6A24" w:rsidP="00FE7DE5">
      <w:pPr>
        <w:pStyle w:val="Amain"/>
        <w:keepNext/>
      </w:pPr>
      <w:r>
        <w:lastRenderedPageBreak/>
        <w:tab/>
        <w:t>(4)</w:t>
      </w:r>
      <w:r>
        <w:tab/>
        <w:t>A notice of refusal must set out the reasons for the refusal and may—</w:t>
      </w:r>
    </w:p>
    <w:p w14:paraId="0ECB83E8" w14:textId="77777777" w:rsidR="00FC6A24" w:rsidRDefault="00FC6A24">
      <w:pPr>
        <w:pStyle w:val="Apara"/>
      </w:pPr>
      <w:r>
        <w:tab/>
        <w:t>(a)</w:t>
      </w:r>
      <w:r>
        <w:tab/>
        <w:t>state any matter that ICRC is satisfied requires further consideration or development; and</w:t>
      </w:r>
    </w:p>
    <w:p w14:paraId="30900564" w14:textId="77777777" w:rsidR="00FC6A24" w:rsidRDefault="00FC6A24">
      <w:pPr>
        <w:pStyle w:val="Apara"/>
      </w:pPr>
      <w:r>
        <w:tab/>
        <w:t>(b)</w:t>
      </w:r>
      <w:r>
        <w:tab/>
        <w:t>require the utility to submit a further draft standard customer contract to ICRC for consideration.</w:t>
      </w:r>
    </w:p>
    <w:p w14:paraId="202BAA51" w14:textId="77777777" w:rsidR="00FC6A24" w:rsidRDefault="00FC6A24">
      <w:pPr>
        <w:pStyle w:val="Amain"/>
      </w:pPr>
      <w:r>
        <w:tab/>
        <w:t>(5)</w:t>
      </w:r>
      <w:r>
        <w:tab/>
        <w:t>If subsection (4) (b) applies, the notice must state the period, that ICRC is satisfied is reasonable in the circumstances, within which the further draft standard customer contract is to be submitted.</w:t>
      </w:r>
    </w:p>
    <w:p w14:paraId="4631A8DC" w14:textId="77777777" w:rsidR="00FC6A24" w:rsidRDefault="00FC6A24">
      <w:pPr>
        <w:pStyle w:val="AH5Sec"/>
      </w:pPr>
      <w:bookmarkStart w:id="134" w:name="_Toc527449742"/>
      <w:r w:rsidRPr="003762E2">
        <w:rPr>
          <w:rStyle w:val="CharSectNo"/>
        </w:rPr>
        <w:t>90</w:t>
      </w:r>
      <w:r>
        <w:tab/>
        <w:t>Determination of terms</w:t>
      </w:r>
      <w:bookmarkEnd w:id="134"/>
    </w:p>
    <w:p w14:paraId="7A27EC0A" w14:textId="77777777" w:rsidR="00FC6A24" w:rsidRDefault="00FC6A24" w:rsidP="00C9614C">
      <w:pPr>
        <w:pStyle w:val="Amain"/>
        <w:keepNext/>
      </w:pPr>
      <w:r>
        <w:tab/>
        <w:t>(1)</w:t>
      </w:r>
      <w:r>
        <w:tab/>
        <w:t>ICRC may determine the terms of a standard customer contract if—</w:t>
      </w:r>
    </w:p>
    <w:p w14:paraId="68973FF4" w14:textId="77777777" w:rsidR="00FC6A24" w:rsidRDefault="00FC6A24">
      <w:pPr>
        <w:pStyle w:val="Apara"/>
      </w:pPr>
      <w:r>
        <w:tab/>
        <w:t>(a)</w:t>
      </w:r>
      <w:r>
        <w:tab/>
        <w:t>a utility fails to submit a draft standard customer contract in accordance with a direction under section 88; or</w:t>
      </w:r>
    </w:p>
    <w:p w14:paraId="0D7D6B74" w14:textId="77777777" w:rsidR="00FC6A24" w:rsidRDefault="00FC6A24">
      <w:pPr>
        <w:pStyle w:val="Apara"/>
      </w:pPr>
      <w:r>
        <w:tab/>
        <w:t>(b)</w:t>
      </w:r>
      <w:r>
        <w:tab/>
        <w:t>a utility fails to submit a further draft standard customer contract in accordance with a requirement under section 89; or</w:t>
      </w:r>
    </w:p>
    <w:p w14:paraId="1F9005A1" w14:textId="77777777" w:rsidR="00FC6A24" w:rsidRDefault="00FC6A24">
      <w:pPr>
        <w:pStyle w:val="Apara"/>
      </w:pPr>
      <w:r>
        <w:tab/>
        <w:t>(c)</w:t>
      </w:r>
      <w:r>
        <w:tab/>
        <w:t>ICRC is satisfied that a further draft standard customer contract submitted in accordance with a requirement under section 89 (4) (b) is not appropriate.</w:t>
      </w:r>
    </w:p>
    <w:p w14:paraId="7334A5B6" w14:textId="77777777" w:rsidR="00FC6A24" w:rsidRDefault="00FC6A24">
      <w:pPr>
        <w:pStyle w:val="Amain"/>
      </w:pPr>
      <w:r>
        <w:tab/>
        <w:t>(2)</w:t>
      </w:r>
      <w:r>
        <w:tab/>
        <w:t>The determined terms must comply with the requirements of section 89</w:t>
      </w:r>
      <w:r>
        <w:rPr>
          <w:color w:val="000080"/>
        </w:rPr>
        <w:t xml:space="preserve"> </w:t>
      </w:r>
      <w:r>
        <w:t>(2).</w:t>
      </w:r>
    </w:p>
    <w:p w14:paraId="45C6281C" w14:textId="77777777" w:rsidR="00FC6A24" w:rsidRDefault="00FC6A24">
      <w:pPr>
        <w:pStyle w:val="AH5Sec"/>
      </w:pPr>
      <w:bookmarkStart w:id="135" w:name="_Toc527449743"/>
      <w:r w:rsidRPr="003762E2">
        <w:rPr>
          <w:rStyle w:val="CharSectNo"/>
        </w:rPr>
        <w:t>91</w:t>
      </w:r>
      <w:r>
        <w:tab/>
        <w:t>Notification and application of terms etc</w:t>
      </w:r>
      <w:bookmarkEnd w:id="135"/>
    </w:p>
    <w:p w14:paraId="5DFD90B6" w14:textId="77777777" w:rsidR="00FC6A24" w:rsidRDefault="00FC6A24">
      <w:pPr>
        <w:pStyle w:val="Amainreturn"/>
      </w:pPr>
      <w:r>
        <w:t>Each of the following is a notifiable instrument:</w:t>
      </w:r>
    </w:p>
    <w:p w14:paraId="63A58E73" w14:textId="77777777" w:rsidR="00FC6A24" w:rsidRDefault="00FC6A24">
      <w:pPr>
        <w:pStyle w:val="Apara"/>
      </w:pPr>
      <w:r>
        <w:tab/>
        <w:t>(a)</w:t>
      </w:r>
      <w:r>
        <w:tab/>
        <w:t>the terms of a standard customer contract approved under section 89 (Approval of terms) or determined under section 90 (Determination of terms);</w:t>
      </w:r>
    </w:p>
    <w:p w14:paraId="6156C70A" w14:textId="77777777" w:rsidR="00FC6A24" w:rsidRDefault="00FC6A24">
      <w:pPr>
        <w:pStyle w:val="Apara"/>
        <w:keepNext/>
      </w:pPr>
      <w:r>
        <w:tab/>
        <w:t>(b)</w:t>
      </w:r>
      <w:r>
        <w:tab/>
        <w:t>a variation of a standard customer contract approved or determined under section 93 (Variation of terms).</w:t>
      </w:r>
    </w:p>
    <w:p w14:paraId="591EAEBC" w14:textId="2D13B94E"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47" w:tooltip="A2001-14" w:history="1">
        <w:r w:rsidR="00255624" w:rsidRPr="00255624">
          <w:rPr>
            <w:rStyle w:val="charCitHyperlinkAbbrev"/>
          </w:rPr>
          <w:t>Legislation Act</w:t>
        </w:r>
      </w:hyperlink>
      <w:r>
        <w:t>.</w:t>
      </w:r>
    </w:p>
    <w:p w14:paraId="092255EA" w14:textId="77777777" w:rsidR="00FC6A24" w:rsidRDefault="00FC6A24">
      <w:pPr>
        <w:pStyle w:val="AH5Sec"/>
      </w:pPr>
      <w:bookmarkStart w:id="136" w:name="_Toc527449744"/>
      <w:r w:rsidRPr="003762E2">
        <w:rPr>
          <w:rStyle w:val="CharSectNo"/>
        </w:rPr>
        <w:lastRenderedPageBreak/>
        <w:t>92</w:t>
      </w:r>
      <w:r>
        <w:tab/>
        <w:t>Creation of standard customer contracts</w:t>
      </w:r>
      <w:bookmarkEnd w:id="136"/>
    </w:p>
    <w:p w14:paraId="0546AFE7" w14:textId="77777777" w:rsidR="00FC6A24" w:rsidRDefault="00FC6A24">
      <w:pPr>
        <w:pStyle w:val="Amain"/>
        <w:keepNext/>
      </w:pPr>
      <w:r>
        <w:tab/>
        <w:t>(1)</w:t>
      </w:r>
      <w:r>
        <w:tab/>
        <w:t>The terms on which a utility may provide a utility service to a person are—</w:t>
      </w:r>
    </w:p>
    <w:p w14:paraId="03D6E5BF" w14:textId="77777777" w:rsidR="00FC6A24" w:rsidRDefault="00FC6A24">
      <w:pPr>
        <w:pStyle w:val="Apara"/>
      </w:pPr>
      <w:r>
        <w:tab/>
        <w:t>(a)</w:t>
      </w:r>
      <w:r>
        <w:tab/>
        <w:t>to the extent that the service is provided under a negotiated customer contract—the terms of the contract; or</w:t>
      </w:r>
    </w:p>
    <w:p w14:paraId="66388609" w14:textId="77777777" w:rsidR="00FC6A24" w:rsidRDefault="00FC6A24">
      <w:pPr>
        <w:pStyle w:val="Apara"/>
      </w:pPr>
      <w:r>
        <w:tab/>
        <w:t>(b)</w:t>
      </w:r>
      <w:r>
        <w:tab/>
        <w:t>in any other case—the terms of the standard customer contract for the provision of the service by the utility that apply—</w:t>
      </w:r>
    </w:p>
    <w:p w14:paraId="217AE335" w14:textId="77777777" w:rsidR="00FC6A24" w:rsidRDefault="00FC6A24">
      <w:pPr>
        <w:pStyle w:val="Asubpara"/>
      </w:pPr>
      <w:r>
        <w:tab/>
        <w:t>(i)</w:t>
      </w:r>
      <w:r>
        <w:tab/>
        <w:t>when the person applies to the utility for the service on those terms; or</w:t>
      </w:r>
    </w:p>
    <w:p w14:paraId="026B3D3A" w14:textId="77777777" w:rsidR="00FC6A24" w:rsidRDefault="00FC6A24">
      <w:pPr>
        <w:pStyle w:val="Asubpara"/>
      </w:pPr>
      <w:r>
        <w:tab/>
        <w:t>(ii)</w:t>
      </w:r>
      <w:r>
        <w:tab/>
        <w:t>when the service is provided by the utility to the person in the absence of an application by the person.</w:t>
      </w:r>
    </w:p>
    <w:p w14:paraId="67188CCB" w14:textId="77777777" w:rsidR="00FC6A24" w:rsidRDefault="00FC6A24">
      <w:pPr>
        <w:pStyle w:val="Amain"/>
      </w:pPr>
      <w:r>
        <w:tab/>
        <w:t>(2)</w:t>
      </w:r>
      <w:r>
        <w:tab/>
        <w:t>Where subsection (1) (b) applies, the terms of the standard customer contract constitute an enforceable contract between the utility and the person for the provision of the service.</w:t>
      </w:r>
    </w:p>
    <w:p w14:paraId="33DE46D4" w14:textId="77777777" w:rsidR="00FC6A24" w:rsidRDefault="00FC6A24">
      <w:pPr>
        <w:pStyle w:val="Amain"/>
      </w:pPr>
      <w:r>
        <w:tab/>
        <w:t>(3)</w:t>
      </w:r>
      <w:r>
        <w:tab/>
        <w:t>A standard customer contract—</w:t>
      </w:r>
    </w:p>
    <w:p w14:paraId="714FFFE4" w14:textId="77777777" w:rsidR="00FC6A24" w:rsidRDefault="00FC6A24">
      <w:pPr>
        <w:pStyle w:val="Apara"/>
      </w:pPr>
      <w:r>
        <w:tab/>
        <w:t>(a)</w:t>
      </w:r>
      <w:r>
        <w:tab/>
        <w:t>has no effect in relation to anything occurring before it comes into operation; and</w:t>
      </w:r>
    </w:p>
    <w:p w14:paraId="2518B59B" w14:textId="77777777" w:rsidR="00FC6A24" w:rsidRDefault="00FC6A24">
      <w:pPr>
        <w:pStyle w:val="Apara"/>
      </w:pPr>
      <w:r>
        <w:tab/>
        <w:t>(b)</w:t>
      </w:r>
      <w:r>
        <w:tab/>
        <w:t>is subject to any variation under section 93; and</w:t>
      </w:r>
    </w:p>
    <w:p w14:paraId="3FFBC4D0" w14:textId="77777777" w:rsidR="00FC6A24" w:rsidRDefault="00FC6A24">
      <w:pPr>
        <w:pStyle w:val="Apara"/>
      </w:pPr>
      <w:r>
        <w:tab/>
        <w:t>(c)</w:t>
      </w:r>
      <w:r>
        <w:tab/>
        <w:t xml:space="preserve">is unenforceable by the relevant utility to the extent (if any) to which it does not comply with the </w:t>
      </w:r>
      <w:r w:rsidR="00FE7DE5">
        <w:t>requirements set out in section </w:t>
      </w:r>
      <w:r>
        <w:t>89</w:t>
      </w:r>
      <w:r>
        <w:rPr>
          <w:color w:val="000080"/>
        </w:rPr>
        <w:t xml:space="preserve"> </w:t>
      </w:r>
      <w:r>
        <w:t>(2) (a) and (b).</w:t>
      </w:r>
    </w:p>
    <w:p w14:paraId="38BA40AC" w14:textId="77777777" w:rsidR="00FC6A24" w:rsidRDefault="00FC6A24">
      <w:pPr>
        <w:pStyle w:val="AH5Sec"/>
      </w:pPr>
      <w:bookmarkStart w:id="137" w:name="_Toc527449745"/>
      <w:r w:rsidRPr="003762E2">
        <w:rPr>
          <w:rStyle w:val="CharSectNo"/>
        </w:rPr>
        <w:lastRenderedPageBreak/>
        <w:t>93</w:t>
      </w:r>
      <w:r>
        <w:tab/>
        <w:t>Variation of terms</w:t>
      </w:r>
      <w:bookmarkEnd w:id="137"/>
    </w:p>
    <w:p w14:paraId="5C4FC98B" w14:textId="77777777" w:rsidR="00FC6A24" w:rsidRDefault="00FC6A24" w:rsidP="00D905A4">
      <w:pPr>
        <w:pStyle w:val="Amain"/>
        <w:keepNext/>
        <w:keepLines/>
      </w:pPr>
      <w:r>
        <w:tab/>
        <w:t>(1)</w:t>
      </w:r>
      <w:r>
        <w:tab/>
        <w:t>ICRC may approve, or determine, a variation of the terms of a standard customer contract and, for that purpose, the other provisions of this division apply to the variation in the same way as they apply to terms for a new standard customer contract.</w:t>
      </w:r>
    </w:p>
    <w:p w14:paraId="7BF3C923" w14:textId="77777777" w:rsidR="00FC6A24" w:rsidRDefault="00FC6A24">
      <w:pPr>
        <w:pStyle w:val="Amain"/>
        <w:keepNext/>
      </w:pPr>
      <w:r>
        <w:tab/>
        <w:t>(2)</w:t>
      </w:r>
      <w:r>
        <w:tab/>
        <w:t>However, ICRC may determine a variation of the terms of a standard customer contract if satisfied that the variation—</w:t>
      </w:r>
    </w:p>
    <w:p w14:paraId="52783648" w14:textId="77777777" w:rsidR="00FC6A24" w:rsidRDefault="00FC6A24">
      <w:pPr>
        <w:pStyle w:val="Apara"/>
      </w:pPr>
      <w:r>
        <w:tab/>
        <w:t>(a)</w:t>
      </w:r>
      <w:r>
        <w:tab/>
        <w:t>would not materially alter the terms; or</w:t>
      </w:r>
    </w:p>
    <w:p w14:paraId="68C737A7" w14:textId="77777777" w:rsidR="00FC6A24" w:rsidRDefault="00FC6A24">
      <w:pPr>
        <w:pStyle w:val="Apara"/>
      </w:pPr>
      <w:r>
        <w:tab/>
        <w:t>(b)</w:t>
      </w:r>
      <w:r>
        <w:tab/>
        <w:t>is necessary or convenient because of an amendment of an Act or a subordinate law.</w:t>
      </w:r>
    </w:p>
    <w:p w14:paraId="3DAEF728" w14:textId="77777777" w:rsidR="00FC6A24" w:rsidRDefault="00FC6A24">
      <w:pPr>
        <w:pStyle w:val="Amain"/>
      </w:pPr>
      <w:r>
        <w:tab/>
        <w:t>(3)</w:t>
      </w:r>
      <w:r>
        <w:tab/>
        <w:t>If the terms of a standard customer contract for a utility service provided by a particular utility are varied under this part, each standard customer contract for the provision of the service by the utility is varied accordingly.</w:t>
      </w:r>
    </w:p>
    <w:p w14:paraId="7C4C8C2C" w14:textId="77777777" w:rsidR="00FC6A24" w:rsidRDefault="00FC6A24">
      <w:pPr>
        <w:pStyle w:val="AH5Sec"/>
      </w:pPr>
      <w:bookmarkStart w:id="138" w:name="_Toc527449746"/>
      <w:r w:rsidRPr="003762E2">
        <w:rPr>
          <w:rStyle w:val="CharSectNo"/>
        </w:rPr>
        <w:t>94</w:t>
      </w:r>
      <w:r>
        <w:tab/>
        <w:t>Water supply and sewerage services—owner’s liability for payment</w:t>
      </w:r>
      <w:bookmarkEnd w:id="138"/>
      <w:r>
        <w:t xml:space="preserve"> </w:t>
      </w:r>
    </w:p>
    <w:p w14:paraId="1FAA819A" w14:textId="77777777" w:rsidR="00FC6A24" w:rsidRDefault="00FC6A24">
      <w:pPr>
        <w:pStyle w:val="Amain"/>
      </w:pPr>
      <w:r>
        <w:tab/>
        <w:t>(1)</w:t>
      </w:r>
      <w:r>
        <w:tab/>
        <w:t>The owner of land where water is supplied under a standard customer contract is liable for an amount payable by the customer under the contract.</w:t>
      </w:r>
    </w:p>
    <w:p w14:paraId="6B3AB01C" w14:textId="77777777" w:rsidR="00FC6A24" w:rsidRDefault="00FC6A24">
      <w:pPr>
        <w:pStyle w:val="Amain"/>
      </w:pPr>
      <w:r>
        <w:tab/>
        <w:t>(2)</w:t>
      </w:r>
      <w:r>
        <w:tab/>
        <w:t>The owner of land where sewerage services are provided under a standard customer contract is liable for an amount payable by the customer under the contract.</w:t>
      </w:r>
    </w:p>
    <w:p w14:paraId="458300BB" w14:textId="77777777" w:rsidR="00FC6A24" w:rsidRDefault="00FC6A24">
      <w:pPr>
        <w:pStyle w:val="Amain"/>
      </w:pPr>
      <w:r>
        <w:tab/>
        <w:t>(3)</w:t>
      </w:r>
      <w:r>
        <w:tab/>
        <w:t>Subsections (1) and (2) do not apply to an amount paid by the customer.</w:t>
      </w:r>
    </w:p>
    <w:p w14:paraId="4DBFE8C3" w14:textId="77777777" w:rsidR="00FC6A24" w:rsidRDefault="00FC6A24">
      <w:pPr>
        <w:pStyle w:val="Amain"/>
      </w:pPr>
      <w:r>
        <w:tab/>
        <w:t>(4)</w:t>
      </w:r>
      <w:r>
        <w:tab/>
        <w:t>Joint owners of land are jointly and sev</w:t>
      </w:r>
      <w:r w:rsidR="00FE7DE5">
        <w:t>erally liable under subsections </w:t>
      </w:r>
      <w:r>
        <w:t xml:space="preserve">(1) and (2). </w:t>
      </w:r>
    </w:p>
    <w:p w14:paraId="56517115" w14:textId="77777777" w:rsidR="00FC6A24" w:rsidRDefault="00FC6A24">
      <w:pPr>
        <w:pStyle w:val="Amain"/>
      </w:pPr>
      <w:r>
        <w:tab/>
        <w:t>(5)</w:t>
      </w:r>
      <w:r>
        <w:tab/>
        <w:t>The owner’s liability under subsection (1) or (2) includes any undischarged liability of a former owner of the land for an amount payable under that subsection.</w:t>
      </w:r>
    </w:p>
    <w:p w14:paraId="0D6C1038" w14:textId="77777777" w:rsidR="00FC6A24" w:rsidRDefault="00FC6A24">
      <w:pPr>
        <w:pStyle w:val="Amain"/>
      </w:pPr>
      <w:r>
        <w:lastRenderedPageBreak/>
        <w:tab/>
        <w:t>(6)</w:t>
      </w:r>
      <w:r>
        <w:tab/>
        <w:t>In this section:</w:t>
      </w:r>
    </w:p>
    <w:p w14:paraId="05B6E2CE" w14:textId="77777777" w:rsidR="00FC6A24" w:rsidRDefault="00FC6A24">
      <w:pPr>
        <w:pStyle w:val="aDef"/>
        <w:keepNext/>
      </w:pPr>
      <w:r w:rsidRPr="00255624">
        <w:rPr>
          <w:rStyle w:val="charBoldItals"/>
        </w:rPr>
        <w:t>owner</w:t>
      </w:r>
      <w:r>
        <w:t xml:space="preserve"> means—</w:t>
      </w:r>
    </w:p>
    <w:p w14:paraId="54279DA0" w14:textId="77777777" w:rsidR="00FC6A24" w:rsidRDefault="00FC6A24">
      <w:pPr>
        <w:pStyle w:val="aDefpara"/>
      </w:pPr>
      <w:r>
        <w:tab/>
        <w:t>(</w:t>
      </w:r>
      <w:r>
        <w:rPr>
          <w:noProof/>
        </w:rPr>
        <w:t>a</w:t>
      </w:r>
      <w:r>
        <w:t>)</w:t>
      </w:r>
      <w:r>
        <w:tab/>
        <w:t>for land held in fee simple—the person in whom the fee simple is vested for the time being; or</w:t>
      </w:r>
    </w:p>
    <w:p w14:paraId="0ED6E416" w14:textId="77777777" w:rsidR="00FC6A24" w:rsidRDefault="00FC6A24">
      <w:pPr>
        <w:pStyle w:val="aDefpara"/>
      </w:pPr>
      <w:r>
        <w:tab/>
        <w:t>(</w:t>
      </w:r>
      <w:r>
        <w:rPr>
          <w:noProof/>
        </w:rPr>
        <w:t>b</w:t>
      </w:r>
      <w:r>
        <w:t>)</w:t>
      </w:r>
      <w:r>
        <w:tab/>
        <w:t>for land held under a lease—the lessee for the time being; or</w:t>
      </w:r>
    </w:p>
    <w:p w14:paraId="64F8D51D" w14:textId="77777777" w:rsidR="00FC6A24" w:rsidRDefault="00FC6A24">
      <w:pPr>
        <w:pStyle w:val="aDefpara"/>
      </w:pPr>
      <w:r>
        <w:tab/>
        <w:t>(</w:t>
      </w:r>
      <w:r>
        <w:rPr>
          <w:noProof/>
        </w:rPr>
        <w:t>c</w:t>
      </w:r>
      <w:r>
        <w:t>)</w:t>
      </w:r>
      <w:r>
        <w:tab/>
        <w:t>for land occupied under a tenancy granted by the Territory—the tenant for the time being; or</w:t>
      </w:r>
    </w:p>
    <w:p w14:paraId="3914B16C" w14:textId="77777777" w:rsidR="00FC6A24" w:rsidRDefault="00FC6A24">
      <w:pPr>
        <w:pStyle w:val="aDefpara"/>
      </w:pPr>
      <w:r>
        <w:tab/>
        <w:t>(</w:t>
      </w:r>
      <w:r>
        <w:rPr>
          <w:noProof/>
        </w:rPr>
        <w:t>d</w:t>
      </w:r>
      <w:r>
        <w:t>)</w:t>
      </w:r>
      <w:r>
        <w:tab/>
        <w:t>for other land occupied by a person with the conse</w:t>
      </w:r>
      <w:r w:rsidR="000339D6">
        <w:t>nt of the Territory—that person; or</w:t>
      </w:r>
    </w:p>
    <w:p w14:paraId="69E747AF" w14:textId="77777777" w:rsidR="000339D6" w:rsidRPr="00875704" w:rsidRDefault="000339D6" w:rsidP="000339D6">
      <w:pPr>
        <w:pStyle w:val="Apara"/>
      </w:pPr>
      <w:r w:rsidRPr="00875704">
        <w:tab/>
        <w:t>(e)</w:t>
      </w:r>
      <w:r w:rsidRPr="00875704">
        <w:tab/>
        <w:t>for land held under a land sublease—the sublessee.</w:t>
      </w:r>
    </w:p>
    <w:p w14:paraId="68B60167" w14:textId="77777777" w:rsidR="00FC6A24" w:rsidRPr="003762E2" w:rsidRDefault="00FC6A24">
      <w:pPr>
        <w:pStyle w:val="AH3Div"/>
      </w:pPr>
      <w:bookmarkStart w:id="139" w:name="_Toc527449747"/>
      <w:r w:rsidRPr="003762E2">
        <w:rPr>
          <w:rStyle w:val="CharDivNo"/>
        </w:rPr>
        <w:t>Division 6.3</w:t>
      </w:r>
      <w:r>
        <w:tab/>
      </w:r>
      <w:r w:rsidRPr="003762E2">
        <w:rPr>
          <w:rStyle w:val="CharDivText"/>
        </w:rPr>
        <w:t>Negotiated customer contracts etc</w:t>
      </w:r>
      <w:bookmarkEnd w:id="139"/>
    </w:p>
    <w:p w14:paraId="2960BDC9" w14:textId="77777777" w:rsidR="0025303E" w:rsidRPr="005B1051" w:rsidRDefault="0025303E" w:rsidP="0025303E">
      <w:pPr>
        <w:pStyle w:val="AH5Sec"/>
      </w:pPr>
      <w:bookmarkStart w:id="140" w:name="_Toc527449748"/>
      <w:r w:rsidRPr="003762E2">
        <w:rPr>
          <w:rStyle w:val="CharSectNo"/>
        </w:rPr>
        <w:t>94A</w:t>
      </w:r>
      <w:r w:rsidRPr="005B1051">
        <w:tab/>
        <w:t>Application—div 6.3</w:t>
      </w:r>
      <w:bookmarkEnd w:id="140"/>
    </w:p>
    <w:p w14:paraId="7F5D9B09" w14:textId="77777777" w:rsidR="0025303E" w:rsidRPr="005B1051" w:rsidRDefault="0025303E" w:rsidP="0025303E">
      <w:pPr>
        <w:pStyle w:val="Amain"/>
      </w:pPr>
      <w:r w:rsidRPr="005B1051">
        <w:tab/>
        <w:t>(1)</w:t>
      </w:r>
      <w:r w:rsidRPr="005B1051">
        <w:tab/>
        <w:t>This division does not apply to a utility service in relation to electricity or gas.</w:t>
      </w:r>
    </w:p>
    <w:p w14:paraId="4511B25D" w14:textId="77777777" w:rsidR="0025303E" w:rsidRPr="005B1051" w:rsidRDefault="0025303E" w:rsidP="0025303E">
      <w:pPr>
        <w:pStyle w:val="Amain"/>
      </w:pPr>
      <w:r w:rsidRPr="005B1051">
        <w:tab/>
        <w:t>(2)</w:t>
      </w:r>
      <w:r w:rsidRPr="005B1051">
        <w:tab/>
        <w:t>However, section 95 (2) and (3) applies to a feed-in contract (whether entered into before or after the commencement day) on and after the commencement day</w:t>
      </w:r>
      <w:r w:rsidRPr="00255624">
        <w:t xml:space="preserve"> </w:t>
      </w:r>
      <w:r w:rsidRPr="005B1051">
        <w:t>as if—</w:t>
      </w:r>
    </w:p>
    <w:p w14:paraId="52F46AA2" w14:textId="77777777" w:rsidR="0025303E" w:rsidRPr="005B1051" w:rsidRDefault="0025303E" w:rsidP="0025303E">
      <w:pPr>
        <w:pStyle w:val="Apara"/>
      </w:pPr>
      <w:r w:rsidRPr="005B1051">
        <w:tab/>
        <w:t>(a)</w:t>
      </w:r>
      <w:r w:rsidRPr="005B1051">
        <w:tab/>
        <w:t>a reference to a utility were a reference to a NERL retailer; and</w:t>
      </w:r>
    </w:p>
    <w:p w14:paraId="05ABA252" w14:textId="77777777" w:rsidR="0025303E" w:rsidRPr="005B1051" w:rsidRDefault="0025303E" w:rsidP="0025303E">
      <w:pPr>
        <w:pStyle w:val="Apara"/>
      </w:pPr>
      <w:r w:rsidRPr="005B1051">
        <w:tab/>
        <w:t>(b)</w:t>
      </w:r>
      <w:r w:rsidRPr="005B1051">
        <w:tab/>
        <w:t>subsection (2) (a) were omitted.</w:t>
      </w:r>
    </w:p>
    <w:p w14:paraId="247ED29F" w14:textId="77777777" w:rsidR="0025303E" w:rsidRPr="005B1051" w:rsidRDefault="0025303E" w:rsidP="0025303E">
      <w:pPr>
        <w:pStyle w:val="Amain"/>
      </w:pPr>
      <w:r w:rsidRPr="005B1051">
        <w:tab/>
        <w:t>(3)</w:t>
      </w:r>
      <w:r w:rsidRPr="005B1051">
        <w:tab/>
        <w:t>In this section:</w:t>
      </w:r>
    </w:p>
    <w:p w14:paraId="3062E565" w14:textId="68B8B462" w:rsidR="0025303E" w:rsidRPr="005B1051" w:rsidRDefault="0025303E" w:rsidP="0025303E">
      <w:pPr>
        <w:pStyle w:val="aDef"/>
      </w:pPr>
      <w:r w:rsidRPr="00255624">
        <w:rPr>
          <w:rStyle w:val="charBoldItals"/>
        </w:rPr>
        <w:t xml:space="preserve">commencement day </w:t>
      </w:r>
      <w:r w:rsidRPr="005B1051">
        <w:t xml:space="preserve">means the commencement of the </w:t>
      </w:r>
      <w:hyperlink r:id="rId148" w:tooltip="A2012-31" w:history="1">
        <w:r w:rsidR="00255624" w:rsidRPr="00255624">
          <w:rPr>
            <w:rStyle w:val="charCitHyperlinkItal"/>
          </w:rPr>
          <w:t>National Energy Retail Law (ACT) Act 2012</w:t>
        </w:r>
      </w:hyperlink>
      <w:r w:rsidRPr="005B1051">
        <w:t>, section 6 (Application of National Energy Retail Law).</w:t>
      </w:r>
    </w:p>
    <w:p w14:paraId="5D07200B" w14:textId="10ED05A5" w:rsidR="0025303E" w:rsidRPr="005B1051" w:rsidRDefault="0025303E" w:rsidP="0025303E">
      <w:pPr>
        <w:pStyle w:val="aDef"/>
        <w:numPr>
          <w:ilvl w:val="5"/>
          <w:numId w:val="0"/>
        </w:numPr>
        <w:ind w:left="1100"/>
      </w:pPr>
      <w:r w:rsidRPr="00255624">
        <w:rPr>
          <w:rStyle w:val="charBoldItals"/>
        </w:rPr>
        <w:t>feed-in contract</w:t>
      </w:r>
      <w:r w:rsidRPr="005B1051">
        <w:t xml:space="preserve"> means a contract relating to action required under the </w:t>
      </w:r>
      <w:hyperlink r:id="rId149" w:tooltip="A2008-21" w:history="1">
        <w:r w:rsidR="00255624" w:rsidRPr="00255624">
          <w:rPr>
            <w:rStyle w:val="charCitHyperlinkItal"/>
          </w:rPr>
          <w:t>Electricity Feed-in (Renewable Energy Premium) Act 2008</w:t>
        </w:r>
      </w:hyperlink>
      <w:r w:rsidRPr="005B1051">
        <w:t>, section 6 (2) or (3).</w:t>
      </w:r>
    </w:p>
    <w:p w14:paraId="7565235B" w14:textId="77777777" w:rsidR="00FC6A24" w:rsidRDefault="00FC6A24">
      <w:pPr>
        <w:pStyle w:val="AH5Sec"/>
      </w:pPr>
      <w:bookmarkStart w:id="141" w:name="_Toc527449749"/>
      <w:r w:rsidRPr="003762E2">
        <w:rPr>
          <w:rStyle w:val="CharSectNo"/>
        </w:rPr>
        <w:lastRenderedPageBreak/>
        <w:t>95</w:t>
      </w:r>
      <w:r>
        <w:tab/>
        <w:t>Negotiated customer contracts</w:t>
      </w:r>
      <w:bookmarkEnd w:id="141"/>
    </w:p>
    <w:p w14:paraId="440A4056" w14:textId="77777777" w:rsidR="00FC6A24" w:rsidRDefault="00FC6A24">
      <w:pPr>
        <w:pStyle w:val="Amain"/>
      </w:pPr>
      <w:r>
        <w:tab/>
        <w:t>(1)</w:t>
      </w:r>
      <w:r>
        <w:tab/>
        <w:t>This section applies to a contract, between a utility and a customer, for a utility service on terms other than those of the standard customer contract for the provision of the service by the utility.</w:t>
      </w:r>
    </w:p>
    <w:p w14:paraId="5852FAD5" w14:textId="77777777" w:rsidR="00FC6A24" w:rsidRDefault="00FC6A24">
      <w:pPr>
        <w:pStyle w:val="Amain"/>
      </w:pPr>
      <w:r>
        <w:tab/>
        <w:t>(2)</w:t>
      </w:r>
      <w:r>
        <w:tab/>
        <w:t>The contract is unenforceable by the utility to the extent (if any) to which it is inconsistent with—</w:t>
      </w:r>
    </w:p>
    <w:p w14:paraId="026DA42F" w14:textId="77777777" w:rsidR="00FC6A24" w:rsidRDefault="00FC6A24">
      <w:pPr>
        <w:pStyle w:val="Apara"/>
      </w:pPr>
      <w:r>
        <w:tab/>
        <w:t>(a)</w:t>
      </w:r>
      <w:r>
        <w:tab/>
        <w:t>the conditions of the utility’s licence; or</w:t>
      </w:r>
    </w:p>
    <w:p w14:paraId="43405AA4" w14:textId="77777777" w:rsidR="00FC6A24" w:rsidRDefault="00FC6A24">
      <w:pPr>
        <w:pStyle w:val="Apara"/>
      </w:pPr>
      <w:r>
        <w:tab/>
        <w:t>(b)</w:t>
      </w:r>
      <w:r>
        <w:tab/>
        <w:t>the requirements imposed by or under this Act or a related law, including in particular, the requirements of each industry code or technical code that is applicable.</w:t>
      </w:r>
    </w:p>
    <w:p w14:paraId="16E22EEF" w14:textId="77777777" w:rsidR="00FC6A24" w:rsidRDefault="00FC6A24">
      <w:pPr>
        <w:pStyle w:val="Amain"/>
      </w:pPr>
      <w:r>
        <w:tab/>
        <w:t>(3)</w:t>
      </w:r>
      <w:r>
        <w:tab/>
        <w:t>Without limiting the operation of subsection (2), the regulations may provide for the core requirements to be ascertained by reference to—</w:t>
      </w:r>
    </w:p>
    <w:p w14:paraId="7E2F39C6" w14:textId="77777777" w:rsidR="00FC6A24" w:rsidRDefault="00FC6A24">
      <w:pPr>
        <w:pStyle w:val="Apara"/>
      </w:pPr>
      <w:r>
        <w:tab/>
        <w:t>(a)</w:t>
      </w:r>
      <w:r>
        <w:tab/>
        <w:t>the standard customer contract that would otherwise apply to the provision of the service by the utility; or</w:t>
      </w:r>
    </w:p>
    <w:p w14:paraId="74C84E8C" w14:textId="77777777" w:rsidR="00FC6A24" w:rsidRDefault="00FC6A24">
      <w:pPr>
        <w:pStyle w:val="Apara"/>
      </w:pPr>
      <w:r>
        <w:tab/>
        <w:t>(b)</w:t>
      </w:r>
      <w:r>
        <w:tab/>
        <w:t>an industry code or technical code.</w:t>
      </w:r>
    </w:p>
    <w:p w14:paraId="437A472C" w14:textId="77777777" w:rsidR="00FC6A24" w:rsidRDefault="00FC6A24">
      <w:pPr>
        <w:pStyle w:val="AH5Sec"/>
      </w:pPr>
      <w:bookmarkStart w:id="142" w:name="_Toc527449750"/>
      <w:r w:rsidRPr="003762E2">
        <w:rPr>
          <w:rStyle w:val="CharSectNo"/>
        </w:rPr>
        <w:t>96</w:t>
      </w:r>
      <w:r>
        <w:tab/>
        <w:t>Unauthorised arrangements for utility services</w:t>
      </w:r>
      <w:bookmarkEnd w:id="142"/>
    </w:p>
    <w:p w14:paraId="450935A1" w14:textId="77777777" w:rsidR="00FC6A24" w:rsidRDefault="00FC6A24">
      <w:pPr>
        <w:pStyle w:val="Amainreturn"/>
      </w:pPr>
      <w:r>
        <w:t>An arrangement for the provision of a utility service, other than a standard customer contract or a negotiated customer contract, is unenforceable by the person responsible for the provision of the service unless the person is—</w:t>
      </w:r>
    </w:p>
    <w:p w14:paraId="0D5B48BE" w14:textId="77777777" w:rsidR="00FC6A24" w:rsidRDefault="00FC6A24">
      <w:pPr>
        <w:pStyle w:val="Apara"/>
      </w:pPr>
      <w:r>
        <w:tab/>
        <w:t>(a)</w:t>
      </w:r>
      <w:r>
        <w:tab/>
        <w:t>licensed to provide the service; or</w:t>
      </w:r>
    </w:p>
    <w:p w14:paraId="0202600B" w14:textId="77777777" w:rsidR="00FC6A24" w:rsidRDefault="00FC6A24">
      <w:pPr>
        <w:pStyle w:val="Apara"/>
      </w:pPr>
      <w:r>
        <w:tab/>
        <w:t>(b)</w:t>
      </w:r>
      <w:r>
        <w:tab/>
        <w:t>exempt from the requirement for such a licence.</w:t>
      </w:r>
    </w:p>
    <w:p w14:paraId="302B3042" w14:textId="77777777" w:rsidR="00FC6A24" w:rsidRPr="003762E2" w:rsidRDefault="00FC6A24">
      <w:pPr>
        <w:pStyle w:val="AH3Div"/>
      </w:pPr>
      <w:bookmarkStart w:id="143" w:name="_Toc527449751"/>
      <w:r w:rsidRPr="003762E2">
        <w:rPr>
          <w:rStyle w:val="CharDivNo"/>
        </w:rPr>
        <w:lastRenderedPageBreak/>
        <w:t>Division 6.4</w:t>
      </w:r>
      <w:r>
        <w:tab/>
      </w:r>
      <w:r w:rsidRPr="003762E2">
        <w:rPr>
          <w:rStyle w:val="CharDivText"/>
        </w:rPr>
        <w:t>Passing on supply costs</w:t>
      </w:r>
      <w:bookmarkEnd w:id="143"/>
    </w:p>
    <w:p w14:paraId="03E7188B" w14:textId="77777777" w:rsidR="00FC6A24" w:rsidRDefault="00FC6A24">
      <w:pPr>
        <w:pStyle w:val="AH5Sec"/>
      </w:pPr>
      <w:bookmarkStart w:id="144" w:name="_Toc527449752"/>
      <w:r w:rsidRPr="003762E2">
        <w:rPr>
          <w:rStyle w:val="CharSectNo"/>
        </w:rPr>
        <w:t>97</w:t>
      </w:r>
      <w:r>
        <w:tab/>
        <w:t>Approved meters</w:t>
      </w:r>
      <w:bookmarkEnd w:id="144"/>
    </w:p>
    <w:p w14:paraId="53A53854" w14:textId="77777777" w:rsidR="00FC6A24" w:rsidRDefault="00FC6A24" w:rsidP="00D905A4">
      <w:pPr>
        <w:pStyle w:val="Amainreturn"/>
        <w:keepNext/>
      </w:pPr>
      <w:r>
        <w:t>In this division:</w:t>
      </w:r>
    </w:p>
    <w:p w14:paraId="046ED253" w14:textId="77777777" w:rsidR="00FC6A24" w:rsidRDefault="00FC6A24">
      <w:pPr>
        <w:pStyle w:val="aDef"/>
      </w:pPr>
      <w:r w:rsidRPr="00255624">
        <w:rPr>
          <w:rStyle w:val="charBoldItals"/>
        </w:rPr>
        <w:t>approved meter</w:t>
      </w:r>
      <w:r>
        <w:t xml:space="preserve"> means a meter that complies with the relevant technical code.</w:t>
      </w:r>
    </w:p>
    <w:p w14:paraId="2A876B88" w14:textId="77777777" w:rsidR="00FC6A24" w:rsidRDefault="00FC6A24">
      <w:pPr>
        <w:pStyle w:val="AH5Sec"/>
      </w:pPr>
      <w:bookmarkStart w:id="145" w:name="_Toc527449753"/>
      <w:r w:rsidRPr="003762E2">
        <w:rPr>
          <w:rStyle w:val="CharSectNo"/>
        </w:rPr>
        <w:t>100</w:t>
      </w:r>
      <w:r>
        <w:tab/>
        <w:t>Passing on the cost of water</w:t>
      </w:r>
      <w:bookmarkEnd w:id="145"/>
    </w:p>
    <w:p w14:paraId="28350EC8" w14:textId="77777777" w:rsidR="00FC6A24" w:rsidRDefault="00FC6A24">
      <w:pPr>
        <w:pStyle w:val="Amain"/>
      </w:pPr>
      <w:r>
        <w:tab/>
        <w:t>(1)</w:t>
      </w:r>
      <w:r>
        <w:tab/>
        <w:t>A person to whom water is supplied under a customer contract must not impose a charge for supplying the water to premises of another person unless each of the following conditions is satisfied:</w:t>
      </w:r>
    </w:p>
    <w:p w14:paraId="1684E859" w14:textId="77777777" w:rsidR="00FC6A24" w:rsidRDefault="00FC6A24">
      <w:pPr>
        <w:pStyle w:val="Apara"/>
      </w:pPr>
      <w:r>
        <w:tab/>
        <w:t>(a)</w:t>
      </w:r>
      <w:r>
        <w:tab/>
        <w:t>for metered premises—</w:t>
      </w:r>
    </w:p>
    <w:p w14:paraId="03D26212" w14:textId="77777777" w:rsidR="00FC6A24" w:rsidRDefault="00FC6A24">
      <w:pPr>
        <w:pStyle w:val="Asubpara"/>
      </w:pPr>
      <w:r>
        <w:tab/>
        <w:t>(i)</w:t>
      </w:r>
      <w:r>
        <w:tab/>
        <w:t>the quantity supplied to the premises must be measured separately by an approved meter; and</w:t>
      </w:r>
    </w:p>
    <w:p w14:paraId="390907CF" w14:textId="77777777" w:rsidR="00FC6A24" w:rsidRDefault="00FC6A24">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14:paraId="2A7D5DAD" w14:textId="77777777" w:rsidR="00FC6A24" w:rsidRDefault="00FC6A24">
      <w:pPr>
        <w:pStyle w:val="Apara"/>
      </w:pPr>
      <w:r>
        <w:tab/>
        <w:t>(b)</w:t>
      </w:r>
      <w:r>
        <w:tab/>
        <w:t>for unmetered premises—the charge must not exceed the maximum charge determined by ICRC for the supply of water to unmetered premises at or near the premises of the other person;</w:t>
      </w:r>
    </w:p>
    <w:p w14:paraId="267F88A5" w14:textId="77777777" w:rsidR="00FC6A24" w:rsidRDefault="00FC6A24">
      <w:pPr>
        <w:pStyle w:val="Apara"/>
        <w:keepNext/>
      </w:pPr>
      <w:r>
        <w:tab/>
        <w:t>(c)</w:t>
      </w:r>
      <w:r>
        <w:tab/>
        <w:t>for all premises—subject to subsection (3), the person makes no other charge in relation to the supply of the water.</w:t>
      </w:r>
    </w:p>
    <w:p w14:paraId="05A9F0C5" w14:textId="77777777" w:rsidR="00FC6A24" w:rsidRDefault="00FC6A24">
      <w:pPr>
        <w:pStyle w:val="Penalty"/>
      </w:pPr>
      <w:r>
        <w:t>Maximum penalty:  50 penalty units.</w:t>
      </w:r>
    </w:p>
    <w:p w14:paraId="63866C56" w14:textId="77777777" w:rsidR="00FC6A24" w:rsidRDefault="00FC6A24">
      <w:pPr>
        <w:pStyle w:val="Amain"/>
      </w:pPr>
      <w:r>
        <w:tab/>
        <w:t>(2)</w:t>
      </w:r>
      <w:r>
        <w:tab/>
        <w:t>Subsection (1) does not apply to—</w:t>
      </w:r>
    </w:p>
    <w:p w14:paraId="36F716FA" w14:textId="77777777" w:rsidR="00FC6A24" w:rsidRDefault="00FC6A24">
      <w:pPr>
        <w:pStyle w:val="Apara"/>
      </w:pPr>
      <w:r>
        <w:tab/>
        <w:t>(a)</w:t>
      </w:r>
      <w:r>
        <w:tab/>
        <w:t>a utility licensed for the distribution or supply of water to the premises of the other person; or</w:t>
      </w:r>
    </w:p>
    <w:p w14:paraId="403958B3" w14:textId="77777777" w:rsidR="00FC6A24" w:rsidRDefault="00FC6A24">
      <w:pPr>
        <w:pStyle w:val="Apara"/>
      </w:pPr>
      <w:r>
        <w:tab/>
        <w:t>(b)</w:t>
      </w:r>
      <w:r>
        <w:tab/>
        <w:t>a person who is exempt from the requirement for such a licence.</w:t>
      </w:r>
    </w:p>
    <w:p w14:paraId="730CA9BC" w14:textId="77777777" w:rsidR="00FC6A24" w:rsidRDefault="00FC6A24" w:rsidP="000C18B3">
      <w:pPr>
        <w:pStyle w:val="Amain"/>
        <w:keepNext/>
      </w:pPr>
      <w:r>
        <w:lastRenderedPageBreak/>
        <w:tab/>
        <w:t>(3)</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14:paraId="47D881EA" w14:textId="77777777" w:rsidR="00FC6A24" w:rsidRDefault="00FC6A24">
      <w:pPr>
        <w:pStyle w:val="Apara"/>
      </w:pPr>
      <w:r>
        <w:tab/>
        <w:t>(a)</w:t>
      </w:r>
      <w:r>
        <w:tab/>
        <w:t xml:space="preserve">the rate at which the charge is made must not exceed the maximum rate a utility may charge under a standard customer contract for the supply of the water used; </w:t>
      </w:r>
    </w:p>
    <w:p w14:paraId="57FCC825" w14:textId="77777777" w:rsidR="00FC6A24" w:rsidRDefault="00FC6A24">
      <w:pPr>
        <w:pStyle w:val="Apara"/>
      </w:pPr>
      <w:r>
        <w:tab/>
        <w:t>(b)</w:t>
      </w:r>
      <w:r>
        <w:tab/>
        <w:t>the person makes no other charge in relation to the use of the water;</w:t>
      </w:r>
    </w:p>
    <w:p w14:paraId="179720FD" w14:textId="77777777" w:rsidR="00FC6A24" w:rsidRDefault="00FC6A24">
      <w:pPr>
        <w:pStyle w:val="Apara"/>
        <w:keepNext/>
      </w:pPr>
      <w:r>
        <w:tab/>
        <w:t>(c)</w:t>
      </w:r>
      <w:r>
        <w:tab/>
        <w:t>if required by the regulations—the usage is metered in accordance with the regulations.</w:t>
      </w:r>
    </w:p>
    <w:p w14:paraId="1BD952D1" w14:textId="77777777" w:rsidR="00FC6A24" w:rsidRDefault="00FC6A24">
      <w:pPr>
        <w:pStyle w:val="Penalty"/>
      </w:pPr>
      <w:r>
        <w:t>Maximum penalty:  50 penalty units.</w:t>
      </w:r>
    </w:p>
    <w:p w14:paraId="7B4AEBA5" w14:textId="6FFE4FF3" w:rsidR="000C18B3" w:rsidRPr="00B636AC" w:rsidRDefault="000C18B3" w:rsidP="000C18B3">
      <w:pPr>
        <w:pStyle w:val="aNote"/>
        <w:keepNext/>
      </w:pPr>
      <w:r w:rsidRPr="00B636AC">
        <w:rPr>
          <w:rStyle w:val="charItals"/>
        </w:rPr>
        <w:t>Note</w:t>
      </w:r>
      <w:r w:rsidRPr="00B636AC">
        <w:tab/>
        <w:t xml:space="preserve">An example is part of the Act, is not exhaustive and may extend, but does not limit, the meaning of the provision in which it appears (see </w:t>
      </w:r>
      <w:hyperlink r:id="rId150" w:tooltip="A2001-14" w:history="1">
        <w:r w:rsidRPr="00B636AC">
          <w:rPr>
            <w:rStyle w:val="charCitHyperlinkAbbrev"/>
          </w:rPr>
          <w:t>Legislation Act</w:t>
        </w:r>
      </w:hyperlink>
      <w:r w:rsidRPr="00B636AC">
        <w:t>, s 126 and s 132).</w:t>
      </w:r>
    </w:p>
    <w:p w14:paraId="043F2357" w14:textId="77777777" w:rsidR="00FC6A24" w:rsidRPr="003762E2" w:rsidRDefault="00FC6A24">
      <w:pPr>
        <w:pStyle w:val="AH3Div"/>
      </w:pPr>
      <w:bookmarkStart w:id="146" w:name="_Toc527449754"/>
      <w:r w:rsidRPr="003762E2">
        <w:rPr>
          <w:rStyle w:val="CharDivNo"/>
        </w:rPr>
        <w:t>Division 6.5</w:t>
      </w:r>
      <w:r>
        <w:tab/>
      </w:r>
      <w:r w:rsidRPr="003762E2">
        <w:rPr>
          <w:rStyle w:val="CharDivText"/>
        </w:rPr>
        <w:t>Miscellaneous</w:t>
      </w:r>
      <w:bookmarkEnd w:id="146"/>
    </w:p>
    <w:p w14:paraId="053B609B" w14:textId="77777777" w:rsidR="00FC6A24" w:rsidRDefault="00FC6A24">
      <w:pPr>
        <w:pStyle w:val="AH5Sec"/>
      </w:pPr>
      <w:bookmarkStart w:id="147" w:name="_Toc527449755"/>
      <w:r w:rsidRPr="003762E2">
        <w:rPr>
          <w:rStyle w:val="CharSectNo"/>
        </w:rPr>
        <w:t>101</w:t>
      </w:r>
      <w:r>
        <w:tab/>
        <w:t>Capital contribution charges—network development</w:t>
      </w:r>
      <w:bookmarkEnd w:id="147"/>
    </w:p>
    <w:p w14:paraId="51F5BCED" w14:textId="77777777" w:rsidR="00FC6A24" w:rsidRDefault="00FC6A24">
      <w:pPr>
        <w:pStyle w:val="Amain"/>
      </w:pPr>
      <w:r>
        <w:tab/>
        <w:t>(1)</w:t>
      </w:r>
      <w:r>
        <w:tab/>
        <w:t xml:space="preserve">A utility may impose a charge (a </w:t>
      </w:r>
      <w:r w:rsidRPr="00255624">
        <w:rPr>
          <w:rStyle w:val="charBoldItals"/>
        </w:rPr>
        <w:t>capital contribution charge</w:t>
      </w:r>
      <w:r>
        <w:t>) payable by customers for the development or augmentation of its network for the following purposes:</w:t>
      </w:r>
    </w:p>
    <w:p w14:paraId="5B5DA6CA" w14:textId="77777777" w:rsidR="00FC6A24" w:rsidRDefault="00FC6A24">
      <w:pPr>
        <w:pStyle w:val="Apara"/>
      </w:pPr>
      <w:r>
        <w:tab/>
        <w:t>(a)</w:t>
      </w:r>
      <w:r>
        <w:tab/>
        <w:t>making utility services available to parcels of land not already connected to a network;</w:t>
      </w:r>
    </w:p>
    <w:p w14:paraId="32D4734B" w14:textId="77777777" w:rsidR="00FC6A24" w:rsidRDefault="00FC6A24">
      <w:pPr>
        <w:pStyle w:val="Apara"/>
      </w:pPr>
      <w:r>
        <w:tab/>
        <w:t>(b)</w:t>
      </w:r>
      <w:r>
        <w:tab/>
        <w:t>varying the capacity of connections to its network.</w:t>
      </w:r>
    </w:p>
    <w:p w14:paraId="1B57CAE8" w14:textId="77777777" w:rsidR="00FC6A24" w:rsidRDefault="00FC6A24">
      <w:pPr>
        <w:pStyle w:val="Amain"/>
      </w:pPr>
      <w:r>
        <w:tab/>
        <w:t>(2)</w:t>
      </w:r>
      <w:r>
        <w:tab/>
        <w:t>A capital contribution charge must be in accordance with the relevant industry code.</w:t>
      </w:r>
    </w:p>
    <w:p w14:paraId="120FE4C6" w14:textId="77777777" w:rsidR="00147F5F" w:rsidRPr="005B1051" w:rsidRDefault="00147F5F" w:rsidP="00D905A4">
      <w:pPr>
        <w:pStyle w:val="Amain"/>
        <w:keepNext/>
      </w:pPr>
      <w:r w:rsidRPr="005B1051">
        <w:lastRenderedPageBreak/>
        <w:tab/>
        <w:t>(3)</w:t>
      </w:r>
      <w:r w:rsidRPr="005B1051">
        <w:tab/>
        <w:t>This section does not apply to—</w:t>
      </w:r>
    </w:p>
    <w:p w14:paraId="06C84624" w14:textId="77777777" w:rsidR="00147F5F" w:rsidRPr="005B1051" w:rsidRDefault="00147F5F" w:rsidP="00FE7DE5">
      <w:pPr>
        <w:pStyle w:val="Apara"/>
        <w:keepNext/>
      </w:pPr>
      <w:r w:rsidRPr="005B1051">
        <w:tab/>
        <w:t>(a)</w:t>
      </w:r>
      <w:r w:rsidRPr="005B1051">
        <w:tab/>
        <w:t>a utility service in relation to electricity; or</w:t>
      </w:r>
    </w:p>
    <w:p w14:paraId="4C378E1F" w14:textId="77777777" w:rsidR="00147F5F" w:rsidRPr="005B1051" w:rsidRDefault="00FA14D3" w:rsidP="00FE7DE5">
      <w:pPr>
        <w:pStyle w:val="Apara"/>
        <w:keepNext/>
      </w:pPr>
      <w:r>
        <w:tab/>
        <w:t>(b)</w:t>
      </w:r>
      <w:r>
        <w:tab/>
        <w:t>an electricity network; or</w:t>
      </w:r>
    </w:p>
    <w:p w14:paraId="0A541A33" w14:textId="77777777" w:rsidR="00FA14D3" w:rsidRPr="005B1051" w:rsidRDefault="00FA14D3" w:rsidP="00FA14D3">
      <w:pPr>
        <w:pStyle w:val="Apara"/>
      </w:pPr>
      <w:r w:rsidRPr="005B1051">
        <w:tab/>
        <w:t>(c)</w:t>
      </w:r>
      <w:r w:rsidRPr="005B1051">
        <w:tab/>
        <w:t>a utility service in relation to gas; or</w:t>
      </w:r>
    </w:p>
    <w:p w14:paraId="577DCF52" w14:textId="77777777" w:rsidR="00FA14D3" w:rsidRPr="005B1051" w:rsidRDefault="00FA14D3" w:rsidP="00FA14D3">
      <w:pPr>
        <w:pStyle w:val="Apara"/>
      </w:pPr>
      <w:r w:rsidRPr="005B1051">
        <w:tab/>
        <w:t>(d)</w:t>
      </w:r>
      <w:r w:rsidRPr="005B1051">
        <w:tab/>
        <w:t>a gas network.</w:t>
      </w:r>
    </w:p>
    <w:p w14:paraId="108770DB" w14:textId="77777777" w:rsidR="00FC6A24" w:rsidRDefault="00FC6A24">
      <w:pPr>
        <w:pStyle w:val="PageBreak"/>
      </w:pPr>
      <w:r>
        <w:br w:type="page"/>
      </w:r>
    </w:p>
    <w:p w14:paraId="370142E6" w14:textId="77777777" w:rsidR="00FC6A24" w:rsidRPr="003762E2" w:rsidRDefault="00FC6A24">
      <w:pPr>
        <w:pStyle w:val="AH2Part"/>
      </w:pPr>
      <w:bookmarkStart w:id="148" w:name="_Toc527449756"/>
      <w:r w:rsidRPr="003762E2">
        <w:rPr>
          <w:rStyle w:val="CharPartNo"/>
        </w:rPr>
        <w:lastRenderedPageBreak/>
        <w:t>Part 7</w:t>
      </w:r>
      <w:r>
        <w:tab/>
      </w:r>
      <w:r w:rsidRPr="003762E2">
        <w:rPr>
          <w:rStyle w:val="CharPartText"/>
        </w:rPr>
        <w:t>Network operations</w:t>
      </w:r>
      <w:bookmarkEnd w:id="148"/>
    </w:p>
    <w:p w14:paraId="46703404" w14:textId="77777777" w:rsidR="00FC6A24" w:rsidRPr="003762E2" w:rsidRDefault="00FC6A24">
      <w:pPr>
        <w:pStyle w:val="AH3Div"/>
      </w:pPr>
      <w:bookmarkStart w:id="149" w:name="_Toc527449757"/>
      <w:r w:rsidRPr="003762E2">
        <w:rPr>
          <w:rStyle w:val="CharDivNo"/>
        </w:rPr>
        <w:t>Division 7.1</w:t>
      </w:r>
      <w:r>
        <w:tab/>
      </w:r>
      <w:r w:rsidRPr="003762E2">
        <w:rPr>
          <w:rStyle w:val="CharDivText"/>
        </w:rPr>
        <w:t>General</w:t>
      </w:r>
      <w:bookmarkEnd w:id="149"/>
    </w:p>
    <w:p w14:paraId="59885BB6" w14:textId="77777777" w:rsidR="00FC6A24" w:rsidRDefault="00FC6A24">
      <w:pPr>
        <w:pStyle w:val="AH5Sec"/>
      </w:pPr>
      <w:bookmarkStart w:id="150" w:name="_Toc527449758"/>
      <w:r w:rsidRPr="003762E2">
        <w:rPr>
          <w:rStyle w:val="CharSectNo"/>
        </w:rPr>
        <w:t>103</w:t>
      </w:r>
      <w:r>
        <w:tab/>
        <w:t>Definitions for pt 7</w:t>
      </w:r>
      <w:bookmarkEnd w:id="150"/>
    </w:p>
    <w:p w14:paraId="5F334249" w14:textId="77777777" w:rsidR="00FC6A24" w:rsidRDefault="00FC6A24">
      <w:pPr>
        <w:pStyle w:val="Amainreturn"/>
      </w:pPr>
      <w:r>
        <w:t>In this part:</w:t>
      </w:r>
    </w:p>
    <w:p w14:paraId="4C82DD4F" w14:textId="77777777" w:rsidR="00FC6A24" w:rsidRDefault="00FC6A24">
      <w:pPr>
        <w:pStyle w:val="aDef"/>
        <w:keepNext/>
      </w:pPr>
      <w:r w:rsidRPr="00255624">
        <w:rPr>
          <w:rStyle w:val="charBoldItals"/>
        </w:rPr>
        <w:t>installation</w:t>
      </w:r>
      <w:r>
        <w:t>, of a network facility, includes—</w:t>
      </w:r>
    </w:p>
    <w:p w14:paraId="53710407" w14:textId="77777777" w:rsidR="00FC6A24" w:rsidRDefault="00FC6A24">
      <w:pPr>
        <w:pStyle w:val="aDefpara"/>
      </w:pPr>
      <w:r>
        <w:tab/>
        <w:t>(</w:t>
      </w:r>
      <w:r>
        <w:rPr>
          <w:noProof/>
        </w:rPr>
        <w:t>a</w:t>
      </w:r>
      <w:r>
        <w:t>)</w:t>
      </w:r>
      <w:r>
        <w:tab/>
        <w:t>the construction or extension of the facility on, over or under any land or water; and</w:t>
      </w:r>
    </w:p>
    <w:p w14:paraId="31B462B3" w14:textId="77777777" w:rsidR="00FC6A24" w:rsidRDefault="00FC6A24">
      <w:pPr>
        <w:pStyle w:val="aDefpara"/>
      </w:pPr>
      <w:r>
        <w:tab/>
        <w:t>(</w:t>
      </w:r>
      <w:r>
        <w:rPr>
          <w:noProof/>
        </w:rPr>
        <w:t>b</w:t>
      </w:r>
      <w:r>
        <w:t>)</w:t>
      </w:r>
      <w:r>
        <w:tab/>
        <w:t>the attachment of the facility to any building or other structure; and</w:t>
      </w:r>
    </w:p>
    <w:p w14:paraId="703B44EA" w14:textId="77777777" w:rsidR="00FC6A24" w:rsidRDefault="00FC6A24">
      <w:pPr>
        <w:pStyle w:val="aDefpara"/>
      </w:pPr>
      <w:r>
        <w:tab/>
        <w:t>(</w:t>
      </w:r>
      <w:r>
        <w:rPr>
          <w:noProof/>
        </w:rPr>
        <w:t>c</w:t>
      </w:r>
      <w:r>
        <w:t>)</w:t>
      </w:r>
      <w:r>
        <w:tab/>
        <w:t>any activity that is ancillary or incidental to an activity mentioned in paragraph (a) or (b).</w:t>
      </w:r>
    </w:p>
    <w:p w14:paraId="2CCFC7AF" w14:textId="77777777" w:rsidR="00FC6A24" w:rsidRDefault="00FC6A24">
      <w:pPr>
        <w:pStyle w:val="aDef"/>
      </w:pPr>
      <w:r w:rsidRPr="00255624">
        <w:rPr>
          <w:rStyle w:val="charBoldItals"/>
        </w:rPr>
        <w:t xml:space="preserve">network operations </w:t>
      </w:r>
      <w:r>
        <w:t xml:space="preserve">means work carried out by a utility, or an authorised person for a utility, under this part in the exercise of its functions under this Act. </w:t>
      </w:r>
    </w:p>
    <w:p w14:paraId="3A2C5606" w14:textId="77777777" w:rsidR="00FC6A24" w:rsidRPr="003762E2" w:rsidRDefault="00FC6A24">
      <w:pPr>
        <w:pStyle w:val="AH3Div"/>
      </w:pPr>
      <w:bookmarkStart w:id="151" w:name="_Toc527449759"/>
      <w:r w:rsidRPr="003762E2">
        <w:rPr>
          <w:rStyle w:val="CharDivNo"/>
        </w:rPr>
        <w:t>Division 7.2</w:t>
      </w:r>
      <w:r>
        <w:tab/>
      </w:r>
      <w:r w:rsidRPr="003762E2">
        <w:rPr>
          <w:rStyle w:val="CharDivText"/>
        </w:rPr>
        <w:t>General powers</w:t>
      </w:r>
      <w:bookmarkEnd w:id="151"/>
    </w:p>
    <w:p w14:paraId="51ECE8AA" w14:textId="77777777" w:rsidR="00FC6A24" w:rsidRDefault="00FC6A24">
      <w:pPr>
        <w:pStyle w:val="AH5Sec"/>
      </w:pPr>
      <w:bookmarkStart w:id="152" w:name="_Toc527449760"/>
      <w:r w:rsidRPr="003762E2">
        <w:rPr>
          <w:rStyle w:val="CharSectNo"/>
        </w:rPr>
        <w:t>104</w:t>
      </w:r>
      <w:r>
        <w:tab/>
        <w:t>Acquisition of land</w:t>
      </w:r>
      <w:bookmarkEnd w:id="152"/>
    </w:p>
    <w:p w14:paraId="08A69C5A" w14:textId="77777777" w:rsidR="00FC6A24" w:rsidRDefault="00FC6A24">
      <w:pPr>
        <w:pStyle w:val="Amain"/>
      </w:pPr>
      <w:r>
        <w:tab/>
        <w:t>(1)</w:t>
      </w:r>
      <w:r>
        <w:tab/>
        <w:t>A utility may compulsorily acquire land (including an interest in land) for the purpose of exercising its functions under this Act.</w:t>
      </w:r>
    </w:p>
    <w:p w14:paraId="7AC8CCF5" w14:textId="0A4E0249" w:rsidR="00FC6A24" w:rsidRDefault="00FC6A24">
      <w:pPr>
        <w:pStyle w:val="Amain"/>
      </w:pPr>
      <w:r>
        <w:tab/>
        <w:t>(2)</w:t>
      </w:r>
      <w:r>
        <w:tab/>
        <w:t xml:space="preserve">The acquisition must be in accordance with the </w:t>
      </w:r>
      <w:hyperlink r:id="rId151" w:tooltip="A1994-42" w:history="1">
        <w:r w:rsidR="00255624" w:rsidRPr="00255624">
          <w:rPr>
            <w:rStyle w:val="charCitHyperlinkItal"/>
          </w:rPr>
          <w:t>Lands Acquisition Act 1994</w:t>
        </w:r>
      </w:hyperlink>
      <w:r>
        <w:t>.</w:t>
      </w:r>
    </w:p>
    <w:p w14:paraId="046BCFEA" w14:textId="77777777" w:rsidR="00FC6A24" w:rsidRDefault="00FC6A24">
      <w:pPr>
        <w:pStyle w:val="AH5Sec"/>
      </w:pPr>
      <w:bookmarkStart w:id="153" w:name="_Toc527449761"/>
      <w:r w:rsidRPr="003762E2">
        <w:rPr>
          <w:rStyle w:val="CharSectNo"/>
        </w:rPr>
        <w:lastRenderedPageBreak/>
        <w:t>105</w:t>
      </w:r>
      <w:r>
        <w:tab/>
        <w:t>Installation of network facilities</w:t>
      </w:r>
      <w:bookmarkEnd w:id="153"/>
    </w:p>
    <w:p w14:paraId="3713EFB1" w14:textId="77777777" w:rsidR="00FC6A24" w:rsidRDefault="00FC6A24">
      <w:pPr>
        <w:pStyle w:val="Amain"/>
        <w:keepNext/>
      </w:pPr>
      <w:r>
        <w:tab/>
        <w:t>(1)</w:t>
      </w:r>
      <w:r>
        <w:tab/>
        <w:t>For purposes connected with the provision of a utility service, a utility may—</w:t>
      </w:r>
    </w:p>
    <w:p w14:paraId="12DF2F2C" w14:textId="77777777" w:rsidR="00FC6A24" w:rsidRDefault="00FC6A24">
      <w:pPr>
        <w:pStyle w:val="Apara"/>
        <w:keepNext/>
      </w:pPr>
      <w:r>
        <w:tab/>
        <w:t>(a)</w:t>
      </w:r>
      <w:r>
        <w:tab/>
        <w:t>enter and occupy land; and</w:t>
      </w:r>
    </w:p>
    <w:p w14:paraId="1721649B" w14:textId="77777777" w:rsidR="00FC6A24" w:rsidRDefault="00FC6A24">
      <w:pPr>
        <w:pStyle w:val="Apara"/>
      </w:pPr>
      <w:r>
        <w:tab/>
        <w:t>(b)</w:t>
      </w:r>
      <w:r>
        <w:tab/>
        <w:t>undertake any work on the land that is necessary or desirable for installing a network facility.</w:t>
      </w:r>
    </w:p>
    <w:p w14:paraId="771D5BEE" w14:textId="77777777" w:rsidR="00FC6A24" w:rsidRDefault="00FC6A24">
      <w:pPr>
        <w:pStyle w:val="Amain"/>
      </w:pPr>
      <w:r>
        <w:tab/>
        <w:t>(2)</w:t>
      </w:r>
      <w:r>
        <w:tab/>
        <w:t>Under subsection (1) (b), the utility may, for example, undertake any of the following work:</w:t>
      </w:r>
    </w:p>
    <w:p w14:paraId="3C5CC08F" w14:textId="77777777" w:rsidR="00FC6A24" w:rsidRDefault="00FC6A24">
      <w:pPr>
        <w:pStyle w:val="Apara"/>
      </w:pPr>
      <w:r>
        <w:tab/>
        <w:t>(a)</w:t>
      </w:r>
      <w:r>
        <w:tab/>
        <w:t>make surveys, take samples and examine the soil;</w:t>
      </w:r>
    </w:p>
    <w:p w14:paraId="4D53F49B" w14:textId="77777777" w:rsidR="00FC6A24" w:rsidRDefault="00FC6A24">
      <w:pPr>
        <w:pStyle w:val="Apara"/>
      </w:pPr>
      <w:r>
        <w:tab/>
        <w:t>(b)</w:t>
      </w:r>
      <w:r>
        <w:tab/>
        <w:t>construct, install or place any plant, machinery, equipment or goods;</w:t>
      </w:r>
    </w:p>
    <w:p w14:paraId="28DBC32A" w14:textId="77777777" w:rsidR="00FC6A24" w:rsidRDefault="00FC6A24">
      <w:pPr>
        <w:pStyle w:val="Apara"/>
      </w:pPr>
      <w:r>
        <w:tab/>
        <w:t>(c)</w:t>
      </w:r>
      <w:r>
        <w:tab/>
        <w:t>fell or lop trees, or clear and remove vegetation;</w:t>
      </w:r>
    </w:p>
    <w:p w14:paraId="11DAE878" w14:textId="77777777" w:rsidR="00FC6A24" w:rsidRDefault="00FC6A24">
      <w:pPr>
        <w:pStyle w:val="Apara"/>
      </w:pPr>
      <w:r>
        <w:tab/>
        <w:t>(d)</w:t>
      </w:r>
      <w:r>
        <w:tab/>
        <w:t>interrupt the provision of utility services by the utility;</w:t>
      </w:r>
    </w:p>
    <w:p w14:paraId="1614FEA4" w14:textId="77777777" w:rsidR="00FC6A24" w:rsidRDefault="00FC6A24">
      <w:pPr>
        <w:pStyle w:val="Apara"/>
      </w:pPr>
      <w:r>
        <w:tab/>
        <w:t>(e)</w:t>
      </w:r>
      <w:r>
        <w:tab/>
        <w:t>make cuttings and excavations;</w:t>
      </w:r>
    </w:p>
    <w:p w14:paraId="3E799226" w14:textId="77777777" w:rsidR="00FC6A24" w:rsidRDefault="00FC6A24">
      <w:pPr>
        <w:pStyle w:val="Apara"/>
      </w:pPr>
      <w:r>
        <w:tab/>
        <w:t>(f)</w:t>
      </w:r>
      <w:r>
        <w:tab/>
        <w:t>level the land or make roads;</w:t>
      </w:r>
    </w:p>
    <w:p w14:paraId="58E89AF6" w14:textId="77777777" w:rsidR="00FC6A24" w:rsidRDefault="00FC6A24">
      <w:pPr>
        <w:pStyle w:val="Apara"/>
      </w:pPr>
      <w:r>
        <w:tab/>
        <w:t>(g)</w:t>
      </w:r>
      <w:r>
        <w:tab/>
        <w:t>erect offices, workshops, sheds, other buildings, fences and other structures;</w:t>
      </w:r>
    </w:p>
    <w:p w14:paraId="6E8DC36E" w14:textId="77777777" w:rsidR="00FC6A24" w:rsidRDefault="00FC6A24">
      <w:pPr>
        <w:pStyle w:val="Apara"/>
      </w:pPr>
      <w:r>
        <w:tab/>
        <w:t>(h)</w:t>
      </w:r>
      <w:r>
        <w:tab/>
        <w:t>demolish, destroy or remove any network facility installed or used by the utility in relation to the provision of a utility service;</w:t>
      </w:r>
    </w:p>
    <w:p w14:paraId="4F8F3AA9" w14:textId="77777777" w:rsidR="00FC6A24" w:rsidRDefault="00FC6A24">
      <w:pPr>
        <w:pStyle w:val="Apara"/>
      </w:pPr>
      <w:r>
        <w:tab/>
        <w:t>(i)</w:t>
      </w:r>
      <w:r>
        <w:tab/>
        <w:t xml:space="preserve">put a gate or passageway in a fence or wall (except a wall of a building) that prevents or hinders the work of the utility under this section, or remove such a gate or passageway; </w:t>
      </w:r>
    </w:p>
    <w:p w14:paraId="44CA4E38" w14:textId="77777777" w:rsidR="00FC6A24" w:rsidRDefault="00FC6A24">
      <w:pPr>
        <w:pStyle w:val="Apara"/>
      </w:pPr>
      <w:r>
        <w:tab/>
        <w:t>(j)</w:t>
      </w:r>
      <w:r>
        <w:tab/>
        <w:t>temporarily divert or stop traffic on a public road or bridge;</w:t>
      </w:r>
    </w:p>
    <w:p w14:paraId="2027989B" w14:textId="77777777" w:rsidR="00FC6A24" w:rsidRDefault="00FC6A24">
      <w:pPr>
        <w:pStyle w:val="Apara"/>
        <w:keepNext/>
      </w:pPr>
      <w:r>
        <w:lastRenderedPageBreak/>
        <w:tab/>
        <w:t>(k)</w:t>
      </w:r>
      <w:r>
        <w:tab/>
        <w:t>restore the land, or fences, walls or other structures on the land, affected by the work of the utility and, for that purpose, remove and dispose of soil, vegetation and other material.</w:t>
      </w:r>
    </w:p>
    <w:p w14:paraId="2A16391E" w14:textId="6DBA584C"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52" w:tooltip="A2001-14" w:history="1">
        <w:r w:rsidR="00255624" w:rsidRPr="00255624">
          <w:rPr>
            <w:rStyle w:val="charCitHyperlinkAbbrev"/>
          </w:rPr>
          <w:t>Legislation Act</w:t>
        </w:r>
      </w:hyperlink>
      <w:r>
        <w:t>, s 126 and s 132).</w:t>
      </w:r>
    </w:p>
    <w:p w14:paraId="319A0054" w14:textId="77777777" w:rsidR="00FC6A24" w:rsidRDefault="00FC6A24">
      <w:pPr>
        <w:pStyle w:val="Amain"/>
      </w:pPr>
      <w:r>
        <w:tab/>
        <w:t>(3)</w:t>
      </w:r>
      <w:r>
        <w:tab/>
        <w:t>This section does not entitle a utility to act under subsection (1) on land that it does not own unless—</w:t>
      </w:r>
    </w:p>
    <w:p w14:paraId="7C0B547A" w14:textId="77777777" w:rsidR="00FC6A24" w:rsidRDefault="00FC6A24">
      <w:pPr>
        <w:pStyle w:val="Apara"/>
      </w:pPr>
      <w:r>
        <w:tab/>
        <w:t>(a)</w:t>
      </w:r>
      <w:r>
        <w:tab/>
        <w:t>it owns an appropriate interest in the land; or</w:t>
      </w:r>
    </w:p>
    <w:p w14:paraId="59B4D4D7" w14:textId="77777777" w:rsidR="00FC6A24" w:rsidRDefault="00FC6A24">
      <w:pPr>
        <w:pStyle w:val="Apara"/>
      </w:pPr>
      <w:r>
        <w:tab/>
        <w:t>(b)</w:t>
      </w:r>
      <w:r>
        <w:tab/>
        <w:t>the owner of the land agrees to the undertaking.</w:t>
      </w:r>
    </w:p>
    <w:p w14:paraId="09561426" w14:textId="77777777" w:rsidR="00FC6A24" w:rsidRDefault="00FC6A24">
      <w:pPr>
        <w:pStyle w:val="Amain"/>
      </w:pPr>
      <w:r>
        <w:tab/>
        <w:t>(4)</w:t>
      </w:r>
      <w:r>
        <w:tab/>
        <w:t>If subsection (2) (i) applies, the utility must ensure, so far as practicable that the work is carried out in a way that minimises inconvenience and disruption to the passage of people, vehicles and vessels.</w:t>
      </w:r>
    </w:p>
    <w:p w14:paraId="464FB9B1" w14:textId="20DA5B24" w:rsidR="00FC6A24" w:rsidRDefault="00FC6A24">
      <w:pPr>
        <w:pStyle w:val="Amain"/>
        <w:keepNext/>
      </w:pPr>
      <w:r>
        <w:tab/>
        <w:t>(5)</w:t>
      </w:r>
      <w:r>
        <w:tab/>
        <w:t xml:space="preserve">This section has effect in relation to a tree that is a registered tree under the </w:t>
      </w:r>
      <w:hyperlink r:id="rId153"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7B938481" w14:textId="73E72D8C" w:rsidR="00FC6A24" w:rsidRDefault="00FC6A24">
      <w:pPr>
        <w:pStyle w:val="aNote"/>
      </w:pPr>
      <w:r>
        <w:rPr>
          <w:rStyle w:val="charItals"/>
        </w:rPr>
        <w:t>Note</w:t>
      </w:r>
      <w:r>
        <w:rPr>
          <w:rStyle w:val="charItals"/>
        </w:rPr>
        <w:tab/>
      </w:r>
      <w:r>
        <w:t xml:space="preserve">Under the </w:t>
      </w:r>
      <w:hyperlink r:id="rId154"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654F3475" w14:textId="77777777" w:rsidR="00FC6A24" w:rsidRDefault="00FC6A24">
      <w:pPr>
        <w:pStyle w:val="AH5Sec"/>
      </w:pPr>
      <w:bookmarkStart w:id="154" w:name="_Toc527449762"/>
      <w:r w:rsidRPr="003762E2">
        <w:rPr>
          <w:rStyle w:val="CharSectNo"/>
        </w:rPr>
        <w:t>106</w:t>
      </w:r>
      <w:r>
        <w:tab/>
        <w:t>Maintenance of network facilities</w:t>
      </w:r>
      <w:bookmarkEnd w:id="154"/>
    </w:p>
    <w:p w14:paraId="2A9C666A" w14:textId="77777777" w:rsidR="00FC6A24" w:rsidRDefault="00FC6A24">
      <w:pPr>
        <w:pStyle w:val="Amain"/>
      </w:pPr>
      <w:r>
        <w:tab/>
        <w:t>(1)</w:t>
      </w:r>
      <w:r>
        <w:tab/>
        <w:t>A utility may, at any time, maintain a network facility and, for that purpose, do anything necessary or desirable, including, for example—</w:t>
      </w:r>
    </w:p>
    <w:p w14:paraId="4D11B84A" w14:textId="77777777" w:rsidR="00FC6A24" w:rsidRDefault="00FC6A24">
      <w:pPr>
        <w:pStyle w:val="Apara"/>
      </w:pPr>
      <w:r>
        <w:tab/>
        <w:t>(a)</w:t>
      </w:r>
      <w:r>
        <w:tab/>
        <w:t>entering and occupying land; and</w:t>
      </w:r>
    </w:p>
    <w:p w14:paraId="3BD7C92C" w14:textId="77777777" w:rsidR="00FC6A24" w:rsidRDefault="00FC6A24">
      <w:pPr>
        <w:pStyle w:val="Apara"/>
        <w:keepNext/>
      </w:pPr>
      <w:r>
        <w:tab/>
        <w:t>(b)</w:t>
      </w:r>
      <w:r>
        <w:tab/>
        <w:t>undertaking any work of a kind mentioned in section 105.</w:t>
      </w:r>
    </w:p>
    <w:p w14:paraId="604D721A" w14:textId="06CB39EA"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55" w:tooltip="A2001-14" w:history="1">
        <w:r w:rsidR="00255624" w:rsidRPr="00255624">
          <w:rPr>
            <w:rStyle w:val="charCitHyperlinkAbbrev"/>
          </w:rPr>
          <w:t>Legislation Act</w:t>
        </w:r>
      </w:hyperlink>
      <w:r>
        <w:t>, s 126 and s 132).</w:t>
      </w:r>
    </w:p>
    <w:p w14:paraId="161F3679" w14:textId="77777777" w:rsidR="00FC6A24" w:rsidRDefault="00FC6A24">
      <w:pPr>
        <w:pStyle w:val="Amain"/>
      </w:pPr>
      <w:r>
        <w:lastRenderedPageBreak/>
        <w:tab/>
        <w:t>(2)</w:t>
      </w:r>
      <w:r>
        <w:tab/>
        <w:t>For subsection (1), the maintenance of a network facility includes, for example, the following work:</w:t>
      </w:r>
    </w:p>
    <w:p w14:paraId="4679906E" w14:textId="77777777" w:rsidR="00FC6A24" w:rsidRDefault="00FC6A24">
      <w:pPr>
        <w:pStyle w:val="Apara"/>
      </w:pPr>
      <w:r>
        <w:tab/>
        <w:t>(a)</w:t>
      </w:r>
      <w:r>
        <w:tab/>
        <w:t>the alteration, removal, repair or replacement of any part of the facility;</w:t>
      </w:r>
    </w:p>
    <w:p w14:paraId="40A6A8F2" w14:textId="77777777" w:rsidR="00FC6A24" w:rsidRDefault="00FC6A24">
      <w:pPr>
        <w:pStyle w:val="Apara"/>
      </w:pPr>
      <w:r>
        <w:tab/>
        <w:t>(b)</w:t>
      </w:r>
      <w:r>
        <w:tab/>
        <w:t>the provisioning of the facility with material or information (whether in electronic form or otherwise);</w:t>
      </w:r>
    </w:p>
    <w:p w14:paraId="54AC35B6" w14:textId="77777777" w:rsidR="00FC6A24" w:rsidRDefault="00FC6A24">
      <w:pPr>
        <w:pStyle w:val="Apara"/>
      </w:pPr>
      <w:r>
        <w:tab/>
        <w:t>(c)</w:t>
      </w:r>
      <w:r>
        <w:tab/>
        <w:t>inspecting or otherwise ensuring the proper functioning of the facility from time to time;</w:t>
      </w:r>
    </w:p>
    <w:p w14:paraId="6D95733C" w14:textId="77777777" w:rsidR="00FC6A24" w:rsidRDefault="00FC6A24">
      <w:pPr>
        <w:pStyle w:val="Apara"/>
      </w:pPr>
      <w:r>
        <w:tab/>
        <w:t>(d)</w:t>
      </w:r>
      <w:r>
        <w:tab/>
        <w:t>action to which a network protection notice relates.</w:t>
      </w:r>
    </w:p>
    <w:p w14:paraId="1972C91F" w14:textId="3D7988C5" w:rsidR="00E923B3" w:rsidRPr="00105A0B" w:rsidRDefault="00E923B3" w:rsidP="00E923B3">
      <w:pPr>
        <w:pStyle w:val="aNotepar"/>
      </w:pPr>
      <w:r w:rsidRPr="00105A0B">
        <w:rPr>
          <w:i/>
        </w:rPr>
        <w:t>Note</w:t>
      </w:r>
      <w:r w:rsidRPr="00105A0B">
        <w:rPr>
          <w:i/>
        </w:rPr>
        <w:tab/>
      </w:r>
      <w:r w:rsidRPr="00105A0B">
        <w:t xml:space="preserve">For par (d)—see the </w:t>
      </w:r>
      <w:hyperlink r:id="rId156" w:tooltip="A2014-60" w:history="1">
        <w:r w:rsidRPr="00E923B3">
          <w:rPr>
            <w:rStyle w:val="charCitHyperlinkItal"/>
          </w:rPr>
          <w:t>Utilities (Technical Regulation) Act 2014</w:t>
        </w:r>
      </w:hyperlink>
      <w:r w:rsidRPr="00105A0B">
        <w:t>, s 32 (Network protection notices).</w:t>
      </w:r>
    </w:p>
    <w:p w14:paraId="639A7BB5" w14:textId="7A80C155" w:rsidR="00FC6A24" w:rsidRDefault="00FC6A24">
      <w:pPr>
        <w:pStyle w:val="Amain"/>
        <w:keepNext/>
      </w:pPr>
      <w:r>
        <w:tab/>
        <w:t>(3)</w:t>
      </w:r>
      <w:r>
        <w:tab/>
        <w:t xml:space="preserve">This section has effect in relation to a tree that is a registered tree under the </w:t>
      </w:r>
      <w:hyperlink r:id="rId157"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3888B99A" w14:textId="3885DCEE" w:rsidR="00FC6A24" w:rsidRDefault="00FC6A24">
      <w:pPr>
        <w:pStyle w:val="aNote"/>
      </w:pPr>
      <w:r>
        <w:rPr>
          <w:rStyle w:val="charItals"/>
        </w:rPr>
        <w:t>Note</w:t>
      </w:r>
      <w:r>
        <w:rPr>
          <w:rStyle w:val="charItals"/>
        </w:rPr>
        <w:tab/>
      </w:r>
      <w:r>
        <w:t xml:space="preserve">Under the </w:t>
      </w:r>
      <w:hyperlink r:id="rId158"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0452388" w14:textId="77777777" w:rsidR="00FC6A24" w:rsidRDefault="00FC6A24">
      <w:pPr>
        <w:pStyle w:val="AH5Sec"/>
      </w:pPr>
      <w:bookmarkStart w:id="155" w:name="_Toc527449763"/>
      <w:r w:rsidRPr="003762E2">
        <w:rPr>
          <w:rStyle w:val="CharSectNo"/>
        </w:rPr>
        <w:t>107</w:t>
      </w:r>
      <w:r>
        <w:tab/>
        <w:t>National land</w:t>
      </w:r>
      <w:bookmarkEnd w:id="155"/>
    </w:p>
    <w:p w14:paraId="27710966" w14:textId="77777777" w:rsidR="00FC6A24" w:rsidRDefault="00FC6A24">
      <w:pPr>
        <w:pStyle w:val="Amainreturn"/>
      </w:pPr>
      <w:r>
        <w:t>Functions of the kind exercisable by a utility under this part are exercisable in relation to national land only by agreement with the Commonwealth.</w:t>
      </w:r>
    </w:p>
    <w:p w14:paraId="36826499" w14:textId="77777777" w:rsidR="00FC6A24" w:rsidRPr="003762E2" w:rsidRDefault="00FC6A24">
      <w:pPr>
        <w:pStyle w:val="AH3Div"/>
      </w:pPr>
      <w:bookmarkStart w:id="156" w:name="_Toc527449764"/>
      <w:r w:rsidRPr="003762E2">
        <w:rPr>
          <w:rStyle w:val="CharDivNo"/>
        </w:rPr>
        <w:t>Division 7.3</w:t>
      </w:r>
      <w:r>
        <w:tab/>
      </w:r>
      <w:r w:rsidRPr="003762E2">
        <w:rPr>
          <w:rStyle w:val="CharDivText"/>
        </w:rPr>
        <w:t>Performance of network operations</w:t>
      </w:r>
      <w:bookmarkEnd w:id="156"/>
    </w:p>
    <w:p w14:paraId="435A138E" w14:textId="77777777" w:rsidR="00FC6A24" w:rsidRDefault="00FC6A24">
      <w:pPr>
        <w:pStyle w:val="AH5Sec"/>
      </w:pPr>
      <w:bookmarkStart w:id="157" w:name="_Toc527449765"/>
      <w:r w:rsidRPr="003762E2">
        <w:rPr>
          <w:rStyle w:val="CharSectNo"/>
        </w:rPr>
        <w:t>108</w:t>
      </w:r>
      <w:r>
        <w:tab/>
        <w:t>Damage etc to be minimised</w:t>
      </w:r>
      <w:bookmarkEnd w:id="157"/>
    </w:p>
    <w:p w14:paraId="71ACFD7C" w14:textId="77777777" w:rsidR="00FC6A24" w:rsidRDefault="00FC6A24">
      <w:pPr>
        <w:pStyle w:val="Amainreturn"/>
      </w:pPr>
      <w:r>
        <w:t>In carrying out network operations, a utility must take all reasonable steps to ensure that it causes as little inconvenience, detriment and damage as is practicable.</w:t>
      </w:r>
    </w:p>
    <w:p w14:paraId="14856227" w14:textId="77777777" w:rsidR="00FC6A24" w:rsidRDefault="00FC6A24">
      <w:pPr>
        <w:pStyle w:val="AH5Sec"/>
      </w:pPr>
      <w:bookmarkStart w:id="158" w:name="_Toc527449766"/>
      <w:r w:rsidRPr="003762E2">
        <w:rPr>
          <w:rStyle w:val="CharSectNo"/>
        </w:rPr>
        <w:lastRenderedPageBreak/>
        <w:t>109</w:t>
      </w:r>
      <w:r>
        <w:tab/>
        <w:t>Notice to land-holder</w:t>
      </w:r>
      <w:bookmarkEnd w:id="158"/>
    </w:p>
    <w:p w14:paraId="5C133F6B" w14:textId="77777777" w:rsidR="00FC6A24" w:rsidRDefault="00FC6A24">
      <w:pPr>
        <w:pStyle w:val="Amain"/>
      </w:pPr>
      <w:r>
        <w:tab/>
        <w:t>(1)</w:t>
      </w:r>
      <w:r>
        <w:tab/>
        <w:t>Before a utility begins network operations in relation to public land or private land, it must give the land-holder written notice of the proposed operations.</w:t>
      </w:r>
    </w:p>
    <w:p w14:paraId="6974D01F" w14:textId="02796477"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9" w:tooltip="A2001-14" w:history="1">
        <w:r w:rsidRPr="00B636AC">
          <w:rPr>
            <w:rStyle w:val="charCitHyperlinkAbbrev"/>
          </w:rPr>
          <w:t>Legislation Act</w:t>
        </w:r>
      </w:hyperlink>
      <w:r w:rsidRPr="00B636AC">
        <w:t>, pt 19.5.</w:t>
      </w:r>
    </w:p>
    <w:p w14:paraId="416136D0" w14:textId="77777777" w:rsidR="00FC6A24" w:rsidRDefault="00FC6A24">
      <w:pPr>
        <w:pStyle w:val="Amain"/>
      </w:pPr>
      <w:r>
        <w:tab/>
        <w:t>(2)</w:t>
      </w:r>
      <w:r>
        <w:tab/>
        <w:t>The notice must be given to the land-holder —</w:t>
      </w:r>
    </w:p>
    <w:p w14:paraId="4980A593" w14:textId="77777777" w:rsidR="00FC6A24" w:rsidRDefault="00FC6A24">
      <w:pPr>
        <w:pStyle w:val="Apara"/>
      </w:pPr>
      <w:r>
        <w:tab/>
        <w:t>(a)</w:t>
      </w:r>
      <w:r>
        <w:tab/>
        <w:t>at least 7 days before the operations begin; or</w:t>
      </w:r>
    </w:p>
    <w:p w14:paraId="675CD456" w14:textId="77777777" w:rsidR="00FC6A24" w:rsidRDefault="00FC6A24">
      <w:pPr>
        <w:pStyle w:val="Apara"/>
      </w:pPr>
      <w:r>
        <w:tab/>
        <w:t>(b)</w:t>
      </w:r>
      <w:r>
        <w:tab/>
        <w:t>if the relevant industry code requires a minimum period of notice—in accordance with the code.</w:t>
      </w:r>
    </w:p>
    <w:p w14:paraId="6F4AE292" w14:textId="77777777" w:rsidR="00FC6A24" w:rsidRDefault="00FC6A24">
      <w:pPr>
        <w:pStyle w:val="Amain"/>
      </w:pPr>
      <w:r>
        <w:tab/>
        <w:t>(3)</w:t>
      </w:r>
      <w:r>
        <w:tab/>
        <w:t>The notice must, so far as practicable, state the following matters:</w:t>
      </w:r>
    </w:p>
    <w:p w14:paraId="26E2FA7E" w14:textId="77777777" w:rsidR="00FC6A24" w:rsidRDefault="00FC6A24">
      <w:pPr>
        <w:pStyle w:val="Apara"/>
      </w:pPr>
      <w:r>
        <w:tab/>
        <w:t>(a)</w:t>
      </w:r>
      <w:r>
        <w:tab/>
        <w:t>the purpose of the operations;</w:t>
      </w:r>
    </w:p>
    <w:p w14:paraId="6CB08C90" w14:textId="77777777" w:rsidR="00FC6A24" w:rsidRDefault="00FC6A24">
      <w:pPr>
        <w:pStyle w:val="Apara"/>
      </w:pPr>
      <w:r>
        <w:tab/>
        <w:t>(b)</w:t>
      </w:r>
      <w:r>
        <w:tab/>
        <w:t>the nature of the activities involved;</w:t>
      </w:r>
    </w:p>
    <w:p w14:paraId="4C0D5384" w14:textId="77777777" w:rsidR="00FC6A24" w:rsidRDefault="00FC6A24">
      <w:pPr>
        <w:pStyle w:val="Apara"/>
      </w:pPr>
      <w:r>
        <w:tab/>
        <w:t>(c)</w:t>
      </w:r>
      <w:r>
        <w:tab/>
        <w:t>the parts of the land likely to be affected;</w:t>
      </w:r>
    </w:p>
    <w:p w14:paraId="3649DBAD" w14:textId="77777777" w:rsidR="00FC6A24" w:rsidRDefault="00FC6A24">
      <w:pPr>
        <w:pStyle w:val="Apara"/>
      </w:pPr>
      <w:r>
        <w:tab/>
        <w:t>(d)</w:t>
      </w:r>
      <w:r>
        <w:tab/>
        <w:t xml:space="preserve">the period or periods during which the activities are expected to be carried out; </w:t>
      </w:r>
    </w:p>
    <w:p w14:paraId="4A7D44D4" w14:textId="77777777" w:rsidR="00FC6A24" w:rsidRDefault="00FC6A24">
      <w:pPr>
        <w:pStyle w:val="Apara"/>
      </w:pPr>
      <w:r>
        <w:tab/>
        <w:t>(e)</w:t>
      </w:r>
      <w:r>
        <w:tab/>
        <w:t>contain a statement indicating—</w:t>
      </w:r>
    </w:p>
    <w:p w14:paraId="42C64FB5" w14:textId="77777777" w:rsidR="00FC6A24" w:rsidRDefault="00FC6A24">
      <w:pPr>
        <w:pStyle w:val="Asubpara"/>
      </w:pPr>
      <w:r>
        <w:tab/>
        <w:t>(i)</w:t>
      </w:r>
      <w:r>
        <w:tab/>
        <w:t>the utility’s obligation under this part to restore the land; and</w:t>
      </w:r>
    </w:p>
    <w:p w14:paraId="4CECB2A9" w14:textId="77777777" w:rsidR="00E920E4" w:rsidRDefault="00E920E4" w:rsidP="00E920E4">
      <w:pPr>
        <w:pStyle w:val="Asubpara"/>
      </w:pPr>
      <w:r>
        <w:tab/>
        <w:t>(ii)</w:t>
      </w:r>
      <w:r>
        <w:tab/>
        <w:t>the ACAT’s power to direct payment by the utility for loss or damage resulting from the operations.</w:t>
      </w:r>
    </w:p>
    <w:p w14:paraId="2F8EEA6B" w14:textId="77777777" w:rsidR="00FC6A24" w:rsidRDefault="00FC6A24">
      <w:pPr>
        <w:pStyle w:val="Amain"/>
      </w:pPr>
      <w:r>
        <w:tab/>
        <w:t>(4)</w:t>
      </w:r>
      <w:r>
        <w:tab/>
        <w:t>The land-holder may waive its right to all or part of the minimum period of notice under subsection (2).</w:t>
      </w:r>
    </w:p>
    <w:p w14:paraId="18C3C95D" w14:textId="77777777" w:rsidR="00FC6A24" w:rsidRDefault="00FC6A24">
      <w:pPr>
        <w:pStyle w:val="Amain"/>
      </w:pPr>
      <w:r>
        <w:tab/>
        <w:t>(5)</w:t>
      </w:r>
      <w:r>
        <w:tab/>
        <w:t>Subsection (1) does not apply if the operations are to be carried out in urgent circumstances in which it is necessary to protect—</w:t>
      </w:r>
    </w:p>
    <w:p w14:paraId="2A10BAFF" w14:textId="77777777" w:rsidR="00FC6A24" w:rsidRDefault="00FC6A24">
      <w:pPr>
        <w:pStyle w:val="Apara"/>
      </w:pPr>
      <w:r>
        <w:tab/>
        <w:t>(a)</w:t>
      </w:r>
      <w:r>
        <w:tab/>
        <w:t>the integrity of a network or network facility; or</w:t>
      </w:r>
    </w:p>
    <w:p w14:paraId="5EE283AE" w14:textId="77777777" w:rsidR="00FC6A24" w:rsidRDefault="00FC6A24">
      <w:pPr>
        <w:pStyle w:val="Apara"/>
      </w:pPr>
      <w:r>
        <w:tab/>
        <w:t>(b)</w:t>
      </w:r>
      <w:r>
        <w:tab/>
        <w:t>the health or safety of people; or</w:t>
      </w:r>
    </w:p>
    <w:p w14:paraId="32E28925" w14:textId="77777777" w:rsidR="00FC6A24" w:rsidRDefault="00FC6A24">
      <w:pPr>
        <w:pStyle w:val="Apara"/>
      </w:pPr>
      <w:r>
        <w:lastRenderedPageBreak/>
        <w:tab/>
        <w:t>(c)</w:t>
      </w:r>
      <w:r>
        <w:tab/>
        <w:t>public or private property; or</w:t>
      </w:r>
    </w:p>
    <w:p w14:paraId="37B42F9A" w14:textId="77777777" w:rsidR="00FC6A24" w:rsidRDefault="00FC6A24">
      <w:pPr>
        <w:pStyle w:val="Apara"/>
      </w:pPr>
      <w:r>
        <w:tab/>
        <w:t>(d)</w:t>
      </w:r>
      <w:r>
        <w:tab/>
        <w:t>the environment.</w:t>
      </w:r>
    </w:p>
    <w:p w14:paraId="1692F4A6" w14:textId="77777777" w:rsidR="00453AA1" w:rsidRPr="004634A7" w:rsidRDefault="00453AA1" w:rsidP="00453AA1">
      <w:pPr>
        <w:pStyle w:val="AH5Sec"/>
      </w:pPr>
      <w:bookmarkStart w:id="159" w:name="_Toc527449767"/>
      <w:r w:rsidRPr="003762E2">
        <w:rPr>
          <w:rStyle w:val="CharSectNo"/>
        </w:rPr>
        <w:t>109A</w:t>
      </w:r>
      <w:r w:rsidRPr="004634A7">
        <w:tab/>
        <w:t>Notice to owner of structure—network operations</w:t>
      </w:r>
      <w:bookmarkEnd w:id="159"/>
    </w:p>
    <w:p w14:paraId="1EC045A5" w14:textId="77777777" w:rsidR="00453AA1" w:rsidRPr="004634A7" w:rsidRDefault="00453AA1" w:rsidP="00453AA1">
      <w:pPr>
        <w:pStyle w:val="Amain"/>
      </w:pPr>
      <w:r w:rsidRPr="004634A7">
        <w:tab/>
        <w:t>(1)</w:t>
      </w:r>
      <w:r w:rsidRPr="004634A7">
        <w:tab/>
        <w:t>This section applies to network operations on infrastructure owned by a utility and installed in a structure owned by the Territory.</w:t>
      </w:r>
    </w:p>
    <w:p w14:paraId="513C8D67" w14:textId="77777777" w:rsidR="00453AA1" w:rsidRPr="004634A7" w:rsidRDefault="00453AA1" w:rsidP="00453AA1">
      <w:pPr>
        <w:pStyle w:val="Amain"/>
      </w:pPr>
      <w:r w:rsidRPr="004634A7">
        <w:tab/>
        <w:t>(2)</w:t>
      </w:r>
      <w:r w:rsidRPr="004634A7">
        <w:tab/>
        <w:t>At least 7 days before beginning network operations, the utility must give the Territory written notice of the proposed operations.</w:t>
      </w:r>
    </w:p>
    <w:p w14:paraId="1B0986AE" w14:textId="060FE015" w:rsidR="00453AA1" w:rsidRPr="004634A7" w:rsidRDefault="00453AA1" w:rsidP="00453AA1">
      <w:pPr>
        <w:pStyle w:val="aNote"/>
      </w:pPr>
      <w:r w:rsidRPr="004634A7">
        <w:rPr>
          <w:rStyle w:val="charItals"/>
        </w:rPr>
        <w:t>Note</w:t>
      </w:r>
      <w:r w:rsidRPr="004634A7">
        <w:rPr>
          <w:rStyle w:val="charItals"/>
        </w:rPr>
        <w:tab/>
      </w:r>
      <w:r w:rsidRPr="004634A7">
        <w:t xml:space="preserve">For how documents may be given, see the </w:t>
      </w:r>
      <w:hyperlink r:id="rId160" w:tooltip="A2001-14" w:history="1">
        <w:r w:rsidRPr="004634A7">
          <w:rPr>
            <w:rStyle w:val="charCitHyperlinkAbbrev"/>
          </w:rPr>
          <w:t>Legislation Act</w:t>
        </w:r>
      </w:hyperlink>
      <w:r w:rsidRPr="004634A7">
        <w:t>, pt 19.5.</w:t>
      </w:r>
    </w:p>
    <w:p w14:paraId="57808804" w14:textId="77777777" w:rsidR="00453AA1" w:rsidRPr="004634A7" w:rsidRDefault="00453AA1" w:rsidP="00453AA1">
      <w:pPr>
        <w:pStyle w:val="Amain"/>
      </w:pPr>
      <w:r w:rsidRPr="004634A7">
        <w:tab/>
        <w:t>(3)</w:t>
      </w:r>
      <w:r w:rsidRPr="004634A7">
        <w:tab/>
        <w:t>The notice must—</w:t>
      </w:r>
    </w:p>
    <w:p w14:paraId="78EEF43D" w14:textId="77777777" w:rsidR="00453AA1" w:rsidRPr="004634A7" w:rsidRDefault="00453AA1" w:rsidP="00453AA1">
      <w:pPr>
        <w:pStyle w:val="Apara"/>
      </w:pPr>
      <w:r w:rsidRPr="004634A7">
        <w:tab/>
        <w:t>(a)</w:t>
      </w:r>
      <w:r w:rsidRPr="004634A7">
        <w:tab/>
        <w:t>so far as practicable, state the following matters:</w:t>
      </w:r>
    </w:p>
    <w:p w14:paraId="021CD2DB" w14:textId="77777777" w:rsidR="00453AA1" w:rsidRPr="004634A7" w:rsidRDefault="00453AA1" w:rsidP="00453AA1">
      <w:pPr>
        <w:pStyle w:val="Asubpara"/>
      </w:pPr>
      <w:r w:rsidRPr="004634A7">
        <w:tab/>
        <w:t>(i)</w:t>
      </w:r>
      <w:r w:rsidRPr="004634A7">
        <w:tab/>
        <w:t>the purpose of the operations;</w:t>
      </w:r>
    </w:p>
    <w:p w14:paraId="26D1D76E" w14:textId="77777777" w:rsidR="00453AA1" w:rsidRPr="004634A7" w:rsidRDefault="00453AA1" w:rsidP="00453AA1">
      <w:pPr>
        <w:pStyle w:val="Asubpara"/>
      </w:pPr>
      <w:r w:rsidRPr="004634A7">
        <w:tab/>
        <w:t>(ii)</w:t>
      </w:r>
      <w:r w:rsidRPr="004634A7">
        <w:tab/>
        <w:t>the nature of the activities involved;</w:t>
      </w:r>
    </w:p>
    <w:p w14:paraId="5B424F75" w14:textId="77777777" w:rsidR="00453AA1" w:rsidRPr="004634A7" w:rsidRDefault="00453AA1" w:rsidP="00453AA1">
      <w:pPr>
        <w:pStyle w:val="Asubpara"/>
      </w:pPr>
      <w:r w:rsidRPr="004634A7">
        <w:tab/>
        <w:t>(iii)</w:t>
      </w:r>
      <w:r w:rsidRPr="004634A7">
        <w:tab/>
        <w:t>the structure to be accessed;</w:t>
      </w:r>
    </w:p>
    <w:p w14:paraId="19EF2AB3" w14:textId="77777777" w:rsidR="00453AA1" w:rsidRPr="004634A7" w:rsidRDefault="00453AA1" w:rsidP="00453AA1">
      <w:pPr>
        <w:pStyle w:val="Asubpara"/>
      </w:pPr>
      <w:r w:rsidRPr="004634A7">
        <w:tab/>
        <w:t>(iv)</w:t>
      </w:r>
      <w:r w:rsidRPr="004634A7">
        <w:tab/>
        <w:t>the period or periods during which the operations are expected to be carried out; and</w:t>
      </w:r>
    </w:p>
    <w:p w14:paraId="0745DDC9" w14:textId="77777777" w:rsidR="00453AA1" w:rsidRPr="004634A7" w:rsidRDefault="00453AA1" w:rsidP="00453AA1">
      <w:pPr>
        <w:pStyle w:val="Apara"/>
      </w:pPr>
      <w:r w:rsidRPr="004634A7">
        <w:tab/>
        <w:t>(b)</w:t>
      </w:r>
      <w:r w:rsidRPr="004634A7">
        <w:tab/>
        <w:t>state the utility’s obligations under this part.</w:t>
      </w:r>
    </w:p>
    <w:p w14:paraId="1E5A29CF" w14:textId="77777777" w:rsidR="00453AA1" w:rsidRPr="004634A7" w:rsidRDefault="00453AA1" w:rsidP="00453AA1">
      <w:pPr>
        <w:pStyle w:val="aNote"/>
      </w:pPr>
      <w:r w:rsidRPr="004634A7">
        <w:rPr>
          <w:rStyle w:val="charItals"/>
        </w:rPr>
        <w:t>Note</w:t>
      </w:r>
      <w:r w:rsidRPr="004634A7">
        <w:rPr>
          <w:rStyle w:val="charItals"/>
        </w:rPr>
        <w:tab/>
      </w:r>
      <w:r w:rsidRPr="004634A7">
        <w:t>The utility’s obligations include taking all reasonable steps to ensure that it causes as little inconvenience, detriment and damage as is practicable (see s 108), removing its property and waste (see s 112) and restoring the land (see s 113).</w:t>
      </w:r>
    </w:p>
    <w:p w14:paraId="0402B01C" w14:textId="77777777" w:rsidR="00453AA1" w:rsidRPr="004634A7" w:rsidRDefault="00453AA1" w:rsidP="00453AA1">
      <w:pPr>
        <w:pStyle w:val="Amain"/>
      </w:pPr>
      <w:r w:rsidRPr="004634A7">
        <w:tab/>
        <w:t>(4)</w:t>
      </w:r>
      <w:r w:rsidRPr="004634A7">
        <w:tab/>
        <w:t>The Territory may, in writing, agree to a notice period of less than 7 days.</w:t>
      </w:r>
    </w:p>
    <w:p w14:paraId="762AE7B4" w14:textId="77777777" w:rsidR="00453AA1" w:rsidRPr="004634A7" w:rsidRDefault="00453AA1" w:rsidP="00453AA1">
      <w:pPr>
        <w:pStyle w:val="Amain"/>
      </w:pPr>
      <w:r w:rsidRPr="004634A7">
        <w:tab/>
        <w:t>(5)</w:t>
      </w:r>
      <w:r w:rsidRPr="004634A7">
        <w:tab/>
        <w:t>However, there is no notice period for network operations carried out—</w:t>
      </w:r>
    </w:p>
    <w:p w14:paraId="6707D3CF" w14:textId="77777777" w:rsidR="00453AA1" w:rsidRPr="004634A7" w:rsidRDefault="00453AA1" w:rsidP="00453AA1">
      <w:pPr>
        <w:pStyle w:val="Apara"/>
      </w:pPr>
      <w:r w:rsidRPr="004634A7">
        <w:tab/>
        <w:t>(a)</w:t>
      </w:r>
      <w:r w:rsidRPr="004634A7">
        <w:tab/>
        <w:t>in urgent circumstances in which it is necessary to protect—</w:t>
      </w:r>
    </w:p>
    <w:p w14:paraId="325589F0" w14:textId="77777777" w:rsidR="00453AA1" w:rsidRPr="004634A7" w:rsidRDefault="00453AA1" w:rsidP="00453AA1">
      <w:pPr>
        <w:pStyle w:val="Asubpara"/>
      </w:pPr>
      <w:r w:rsidRPr="004634A7">
        <w:tab/>
        <w:t>(i)</w:t>
      </w:r>
      <w:r w:rsidRPr="004634A7">
        <w:tab/>
        <w:t>the integrity of a territory network or territory network facility; or</w:t>
      </w:r>
    </w:p>
    <w:p w14:paraId="16997895" w14:textId="77777777" w:rsidR="00453AA1" w:rsidRPr="004634A7" w:rsidRDefault="00453AA1" w:rsidP="00453AA1">
      <w:pPr>
        <w:pStyle w:val="Asubpara"/>
      </w:pPr>
      <w:r w:rsidRPr="004634A7">
        <w:lastRenderedPageBreak/>
        <w:tab/>
        <w:t>(ii)</w:t>
      </w:r>
      <w:r w:rsidRPr="004634A7">
        <w:tab/>
        <w:t>the health or safety of people; or</w:t>
      </w:r>
    </w:p>
    <w:p w14:paraId="18B3AF0B" w14:textId="77777777" w:rsidR="00453AA1" w:rsidRPr="004634A7" w:rsidRDefault="00453AA1" w:rsidP="00453AA1">
      <w:pPr>
        <w:pStyle w:val="Asubpara"/>
      </w:pPr>
      <w:r w:rsidRPr="004634A7">
        <w:tab/>
        <w:t>(iii)</w:t>
      </w:r>
      <w:r w:rsidRPr="004634A7">
        <w:tab/>
        <w:t>public or private property; or</w:t>
      </w:r>
    </w:p>
    <w:p w14:paraId="404EF457" w14:textId="77777777" w:rsidR="00453AA1" w:rsidRPr="004634A7" w:rsidRDefault="00453AA1" w:rsidP="00453AA1">
      <w:pPr>
        <w:pStyle w:val="Asubpara"/>
      </w:pPr>
      <w:r w:rsidRPr="004634A7">
        <w:tab/>
        <w:t>(iv)</w:t>
      </w:r>
      <w:r w:rsidRPr="004634A7">
        <w:tab/>
        <w:t>the environment; or</w:t>
      </w:r>
    </w:p>
    <w:p w14:paraId="3000820D" w14:textId="77777777" w:rsidR="00453AA1" w:rsidRPr="004634A7" w:rsidRDefault="00453AA1" w:rsidP="00453AA1">
      <w:pPr>
        <w:pStyle w:val="Apara"/>
      </w:pPr>
      <w:r w:rsidRPr="004634A7">
        <w:tab/>
        <w:t>(b)</w:t>
      </w:r>
      <w:r w:rsidRPr="004634A7">
        <w:tab/>
        <w:t xml:space="preserve">for streetlight network infrastructure—in accordance with an access agreement between the utility and the Territory, made under a streetlight network code. </w:t>
      </w:r>
    </w:p>
    <w:p w14:paraId="1E89FB66" w14:textId="77777777" w:rsidR="00FC6A24" w:rsidRDefault="00FC6A24">
      <w:pPr>
        <w:pStyle w:val="AH5Sec"/>
      </w:pPr>
      <w:bookmarkStart w:id="160" w:name="_Toc527449768"/>
      <w:r w:rsidRPr="003762E2">
        <w:rPr>
          <w:rStyle w:val="CharSectNo"/>
        </w:rPr>
        <w:t>110</w:t>
      </w:r>
      <w:r>
        <w:tab/>
        <w:t>Notice about lopping trees etc on private land</w:t>
      </w:r>
      <w:bookmarkEnd w:id="160"/>
    </w:p>
    <w:p w14:paraId="2E7E4741" w14:textId="77777777" w:rsidR="00FC6A24" w:rsidRDefault="00FC6A24">
      <w:pPr>
        <w:pStyle w:val="Amain"/>
      </w:pPr>
      <w:r>
        <w:tab/>
        <w:t>(1)</w:t>
      </w:r>
      <w:r>
        <w:tab/>
        <w:t>This section applies to network operations to the extent that they involve—</w:t>
      </w:r>
    </w:p>
    <w:p w14:paraId="3D80623A" w14:textId="77777777" w:rsidR="00FC6A24" w:rsidRDefault="00FC6A24">
      <w:pPr>
        <w:pStyle w:val="Apara"/>
      </w:pPr>
      <w:r>
        <w:tab/>
        <w:t>(a)</w:t>
      </w:r>
      <w:r>
        <w:tab/>
        <w:t>the felling or lopping of trees on private land; or</w:t>
      </w:r>
    </w:p>
    <w:p w14:paraId="01452E34" w14:textId="77777777" w:rsidR="00FC6A24" w:rsidRDefault="00FC6A24">
      <w:pPr>
        <w:pStyle w:val="Apara"/>
      </w:pPr>
      <w:r>
        <w:tab/>
        <w:t>(b)</w:t>
      </w:r>
      <w:r>
        <w:tab/>
        <w:t>the trimming of roots of trees or other plants on private land; or</w:t>
      </w:r>
    </w:p>
    <w:p w14:paraId="560A4047" w14:textId="77777777" w:rsidR="00FC6A24" w:rsidRDefault="00FC6A24">
      <w:pPr>
        <w:pStyle w:val="Apara"/>
      </w:pPr>
      <w:r>
        <w:tab/>
        <w:t>(c)</w:t>
      </w:r>
      <w:r>
        <w:tab/>
        <w:t>the clearing or removal of vegetation on private land.</w:t>
      </w:r>
    </w:p>
    <w:p w14:paraId="6250D742" w14:textId="77777777" w:rsidR="00FC6A24" w:rsidRDefault="00FC6A24">
      <w:pPr>
        <w:pStyle w:val="Amain"/>
      </w:pPr>
      <w:r>
        <w:tab/>
        <w:t>(2)</w:t>
      </w:r>
      <w:r>
        <w:tab/>
        <w:t>Before a utility begins such operations, it must give the land-holder notice of the proposed operations.</w:t>
      </w:r>
    </w:p>
    <w:p w14:paraId="525EE0C2" w14:textId="2A14379C"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1" w:tooltip="A2001-14" w:history="1">
        <w:r w:rsidRPr="00B636AC">
          <w:rPr>
            <w:rStyle w:val="charCitHyperlinkAbbrev"/>
          </w:rPr>
          <w:t>Legislation Act</w:t>
        </w:r>
      </w:hyperlink>
      <w:r w:rsidRPr="00B636AC">
        <w:t>, pt 19.5.</w:t>
      </w:r>
    </w:p>
    <w:p w14:paraId="1CE14DE4" w14:textId="77777777" w:rsidR="00FC6A24" w:rsidRDefault="00FC6A24">
      <w:pPr>
        <w:pStyle w:val="Amain"/>
      </w:pPr>
      <w:r>
        <w:tab/>
        <w:t>(3)</w:t>
      </w:r>
      <w:r>
        <w:tab/>
        <w:t>The notice—</w:t>
      </w:r>
    </w:p>
    <w:p w14:paraId="0A75EE63" w14:textId="77777777" w:rsidR="00FC6A24" w:rsidRDefault="00FC6A24">
      <w:pPr>
        <w:pStyle w:val="Apara"/>
      </w:pPr>
      <w:r>
        <w:tab/>
        <w:t>(a)</w:t>
      </w:r>
      <w:r>
        <w:tab/>
        <w:t>must be given at least 7 days before the operations begin; and</w:t>
      </w:r>
    </w:p>
    <w:p w14:paraId="6946F52C" w14:textId="77777777" w:rsidR="00FC6A24" w:rsidRDefault="00FC6A24">
      <w:pPr>
        <w:pStyle w:val="Apara"/>
      </w:pPr>
      <w:r>
        <w:tab/>
        <w:t>(b)</w:t>
      </w:r>
      <w:r>
        <w:tab/>
        <w:t>must indicate the trees or vegetation affected and the activity proposed; and</w:t>
      </w:r>
    </w:p>
    <w:p w14:paraId="62389570" w14:textId="77777777" w:rsidR="00FC6A24" w:rsidRDefault="00FC6A24">
      <w:pPr>
        <w:pStyle w:val="Apara"/>
      </w:pPr>
      <w:r>
        <w:tab/>
        <w:t>(c)</w:t>
      </w:r>
      <w:r>
        <w:tab/>
        <w:t>may require the land-holder to carry out the activity within a stated period; and</w:t>
      </w:r>
    </w:p>
    <w:p w14:paraId="2FC9DE94" w14:textId="77777777" w:rsidR="00FC6A24" w:rsidRDefault="00FC6A24">
      <w:pPr>
        <w:pStyle w:val="Apara"/>
      </w:pPr>
      <w:r>
        <w:tab/>
        <w:t>(d)</w:t>
      </w:r>
      <w:r>
        <w:tab/>
        <w:t>if paragraph (c) applies—must contain a statement about the effect of subsection (6); and</w:t>
      </w:r>
    </w:p>
    <w:p w14:paraId="6E6C9507" w14:textId="77777777" w:rsidR="00FC6A24" w:rsidRDefault="00FC6A24">
      <w:pPr>
        <w:pStyle w:val="Apara"/>
      </w:pPr>
      <w:r>
        <w:tab/>
        <w:t>(e)</w:t>
      </w:r>
      <w:r>
        <w:tab/>
        <w:t xml:space="preserve">if the operations relate to other network operations for which notice is required under this division—may be given in or with the notice of the other operations. </w:t>
      </w:r>
    </w:p>
    <w:p w14:paraId="569E0F66" w14:textId="77777777" w:rsidR="00FC6A24" w:rsidRDefault="00FC6A24">
      <w:pPr>
        <w:pStyle w:val="Amain"/>
      </w:pPr>
      <w:r>
        <w:lastRenderedPageBreak/>
        <w:tab/>
        <w:t>(4)</w:t>
      </w:r>
      <w:r>
        <w:tab/>
        <w:t>The land-holder may waive its right to all or part of the minimum period of notice under subsection (3) (a).</w:t>
      </w:r>
    </w:p>
    <w:p w14:paraId="08C19E97" w14:textId="77777777" w:rsidR="00FC6A24" w:rsidRDefault="00FC6A24">
      <w:pPr>
        <w:pStyle w:val="Amain"/>
      </w:pPr>
      <w:r>
        <w:tab/>
        <w:t>(5)</w:t>
      </w:r>
      <w:r>
        <w:tab/>
        <w:t>If subsection (3) (c) applies, the stated period within which the land-holder is required to carry out the activity must run for at least 7 days commencing on the day the notice is given to the land-holder.</w:t>
      </w:r>
    </w:p>
    <w:p w14:paraId="06EDB4DE" w14:textId="77777777" w:rsidR="00FC6A24" w:rsidRDefault="00FC6A24">
      <w:pPr>
        <w:pStyle w:val="Amain"/>
      </w:pPr>
      <w:r>
        <w:tab/>
        <w:t>(6)</w:t>
      </w:r>
      <w:r>
        <w:tab/>
        <w:t>If the land-holder does not carry out the activity in accordance with a requirement in the notice mentioned in subsection (3) (c)—</w:t>
      </w:r>
    </w:p>
    <w:p w14:paraId="684049FD" w14:textId="77777777" w:rsidR="00FC6A24" w:rsidRDefault="00FC6A24">
      <w:pPr>
        <w:pStyle w:val="Apara"/>
      </w:pPr>
      <w:r>
        <w:tab/>
        <w:t>(a)</w:t>
      </w:r>
      <w:r>
        <w:tab/>
        <w:t>the utility may carry out the activity; and</w:t>
      </w:r>
    </w:p>
    <w:p w14:paraId="05636899" w14:textId="77777777" w:rsidR="00FC6A24" w:rsidRDefault="00FC6A24">
      <w:pPr>
        <w:pStyle w:val="Apara"/>
      </w:pPr>
      <w:r>
        <w:tab/>
        <w:t>(b)</w:t>
      </w:r>
      <w:r>
        <w:tab/>
        <w:t>the reasonable expenses thus incurred by the utility are a debt due to the utility by the land-holder.</w:t>
      </w:r>
    </w:p>
    <w:p w14:paraId="51B06875" w14:textId="77777777" w:rsidR="00FC6A24" w:rsidRDefault="00FC6A24">
      <w:pPr>
        <w:pStyle w:val="Amain"/>
      </w:pPr>
      <w:r>
        <w:tab/>
        <w:t>(7)</w:t>
      </w:r>
      <w:r>
        <w:tab/>
        <w:t>Subsection (6) (b) does not apply to a tree or vegetation growing on the land before a network facility was installed on the land.</w:t>
      </w:r>
    </w:p>
    <w:p w14:paraId="77A43727" w14:textId="77777777" w:rsidR="00FC6A24" w:rsidRDefault="00FC6A24">
      <w:pPr>
        <w:pStyle w:val="Amain"/>
      </w:pPr>
      <w:r>
        <w:tab/>
        <w:t>(8)</w:t>
      </w:r>
      <w:r>
        <w:tab/>
        <w:t>In urgent circumstances in which it is necessary to protect—</w:t>
      </w:r>
    </w:p>
    <w:p w14:paraId="71E4CD86" w14:textId="77777777" w:rsidR="00FC6A24" w:rsidRDefault="00FC6A24">
      <w:pPr>
        <w:pStyle w:val="Apara"/>
      </w:pPr>
      <w:r>
        <w:tab/>
        <w:t>(a)</w:t>
      </w:r>
      <w:r>
        <w:tab/>
        <w:t>the integrity of a network or a network facility; or</w:t>
      </w:r>
    </w:p>
    <w:p w14:paraId="71AD7F58" w14:textId="77777777" w:rsidR="00FC6A24" w:rsidRDefault="00FC6A24">
      <w:pPr>
        <w:pStyle w:val="Apara"/>
      </w:pPr>
      <w:r>
        <w:tab/>
        <w:t>(b)</w:t>
      </w:r>
      <w:r>
        <w:tab/>
        <w:t>the health or safety of people; or</w:t>
      </w:r>
    </w:p>
    <w:p w14:paraId="27FB41F0" w14:textId="77777777" w:rsidR="00FC6A24" w:rsidRDefault="00FC6A24">
      <w:pPr>
        <w:pStyle w:val="Apara"/>
      </w:pPr>
      <w:r>
        <w:tab/>
        <w:t>(c)</w:t>
      </w:r>
      <w:r>
        <w:tab/>
        <w:t>public or private property; or</w:t>
      </w:r>
    </w:p>
    <w:p w14:paraId="6D1D6E79" w14:textId="77777777" w:rsidR="00FC6A24" w:rsidRDefault="00FC6A24">
      <w:pPr>
        <w:pStyle w:val="Apara"/>
      </w:pPr>
      <w:r>
        <w:tab/>
        <w:t>(d)</w:t>
      </w:r>
      <w:r>
        <w:tab/>
        <w:t>the environment;</w:t>
      </w:r>
    </w:p>
    <w:p w14:paraId="1D241371" w14:textId="77777777" w:rsidR="00FC6A24" w:rsidRDefault="00FC6A24">
      <w:pPr>
        <w:pStyle w:val="Amainreturn"/>
      </w:pPr>
      <w:r>
        <w:t>subsections (2) and (3) do not apply and the utility may carry out the operations at its own expense.</w:t>
      </w:r>
    </w:p>
    <w:p w14:paraId="0C0A96B8" w14:textId="77777777" w:rsidR="00FC6A24" w:rsidRDefault="00FC6A24">
      <w:pPr>
        <w:pStyle w:val="AH5Sec"/>
      </w:pPr>
      <w:bookmarkStart w:id="161" w:name="_Toc527449769"/>
      <w:r w:rsidRPr="003762E2">
        <w:rPr>
          <w:rStyle w:val="CharSectNo"/>
        </w:rPr>
        <w:t>110A</w:t>
      </w:r>
      <w:r>
        <w:tab/>
        <w:t>Network operations affecting heritage significance</w:t>
      </w:r>
      <w:bookmarkEnd w:id="161"/>
    </w:p>
    <w:p w14:paraId="0D44BAF5" w14:textId="64A62C0F" w:rsidR="00FC6A24" w:rsidRDefault="00FC6A24">
      <w:pPr>
        <w:pStyle w:val="Amain"/>
      </w:pPr>
      <w:r>
        <w:tab/>
        <w:t>(1)</w:t>
      </w:r>
      <w:r>
        <w:tab/>
        <w:t xml:space="preserve">If a notice under section 109 or section 110 is about network operations that may affect a place or object registered, or nominated for provisional registration, under the </w:t>
      </w:r>
      <w:hyperlink r:id="rId162" w:tooltip="A2004-57" w:history="1">
        <w:r w:rsidR="00255624" w:rsidRPr="00255624">
          <w:rPr>
            <w:rStyle w:val="charCitHyperlinkItal"/>
          </w:rPr>
          <w:t>Heritage Act 2004</w:t>
        </w:r>
      </w:hyperlink>
      <w:r>
        <w:t>, the utility must also give a copy of the notice to the heritage council at least 7 days before the day operations begin.</w:t>
      </w:r>
    </w:p>
    <w:p w14:paraId="20C4FFA1" w14:textId="77777777" w:rsidR="00FC6A24" w:rsidRDefault="00FC6A24">
      <w:pPr>
        <w:pStyle w:val="Amain"/>
        <w:keepNext/>
      </w:pPr>
      <w:r>
        <w:lastRenderedPageBreak/>
        <w:tab/>
        <w:t>(2)</w:t>
      </w:r>
      <w:r>
        <w:tab/>
        <w:t>Subsection (1) does not apply if the operations are to be carried out in urgent circumstances in which it is necessary to protect—</w:t>
      </w:r>
    </w:p>
    <w:p w14:paraId="408F86ED" w14:textId="77777777" w:rsidR="00FC6A24" w:rsidRDefault="00FC6A24">
      <w:pPr>
        <w:pStyle w:val="Apara"/>
      </w:pPr>
      <w:r>
        <w:tab/>
        <w:t>(a)</w:t>
      </w:r>
      <w:r>
        <w:tab/>
        <w:t>the integrity of a network or network facility; or</w:t>
      </w:r>
    </w:p>
    <w:p w14:paraId="5D37F7DB" w14:textId="77777777" w:rsidR="00FC6A24" w:rsidRDefault="00FC6A24">
      <w:pPr>
        <w:pStyle w:val="Apara"/>
      </w:pPr>
      <w:r>
        <w:tab/>
        <w:t>(b)</w:t>
      </w:r>
      <w:r>
        <w:tab/>
        <w:t>the health or safety of people; or</w:t>
      </w:r>
    </w:p>
    <w:p w14:paraId="472C6A85" w14:textId="77777777" w:rsidR="00FC6A24" w:rsidRDefault="00FC6A24">
      <w:pPr>
        <w:pStyle w:val="Apara"/>
      </w:pPr>
      <w:r>
        <w:tab/>
        <w:t>(c)</w:t>
      </w:r>
      <w:r>
        <w:tab/>
        <w:t>public or private property; or</w:t>
      </w:r>
    </w:p>
    <w:p w14:paraId="0DFF419E" w14:textId="77777777" w:rsidR="00FC6A24" w:rsidRDefault="00FC6A24">
      <w:pPr>
        <w:pStyle w:val="Apara"/>
      </w:pPr>
      <w:r>
        <w:tab/>
        <w:t>(d)</w:t>
      </w:r>
      <w:r>
        <w:tab/>
        <w:t>the environment.</w:t>
      </w:r>
    </w:p>
    <w:p w14:paraId="148500F3" w14:textId="77777777" w:rsidR="00FC6A24" w:rsidRDefault="00FC6A24">
      <w:pPr>
        <w:pStyle w:val="AH5Sec"/>
      </w:pPr>
      <w:bookmarkStart w:id="162" w:name="_Toc527449770"/>
      <w:r w:rsidRPr="003762E2">
        <w:rPr>
          <w:rStyle w:val="CharSectNo"/>
        </w:rPr>
        <w:t>111</w:t>
      </w:r>
      <w:r>
        <w:tab/>
        <w:t>Notice to other utilities</w:t>
      </w:r>
      <w:bookmarkEnd w:id="162"/>
    </w:p>
    <w:p w14:paraId="4D8226BE" w14:textId="77777777" w:rsidR="00FC6A24" w:rsidRDefault="00FC6A24">
      <w:pPr>
        <w:pStyle w:val="Amain"/>
      </w:pPr>
      <w:r>
        <w:tab/>
        <w:t>(1)</w:t>
      </w:r>
      <w:r>
        <w:tab/>
        <w:t>This section applies to network operations by a utility that consist of, or include, an activity that—</w:t>
      </w:r>
    </w:p>
    <w:p w14:paraId="15153745" w14:textId="77777777" w:rsidR="00FC6A24" w:rsidRDefault="00FC6A24">
      <w:pPr>
        <w:pStyle w:val="Apara"/>
      </w:pPr>
      <w:r>
        <w:tab/>
        <w:t>(a)</w:t>
      </w:r>
      <w:r>
        <w:tab/>
        <w:t>affects; or</w:t>
      </w:r>
    </w:p>
    <w:p w14:paraId="69F60949" w14:textId="77777777" w:rsidR="00FC6A24" w:rsidRDefault="00FC6A24">
      <w:pPr>
        <w:pStyle w:val="Apara"/>
      </w:pPr>
      <w:r>
        <w:tab/>
        <w:t>(b)</w:t>
      </w:r>
      <w:r>
        <w:tab/>
        <w:t>is reasonably likely to affect;</w:t>
      </w:r>
    </w:p>
    <w:p w14:paraId="1ECF30B4" w14:textId="77777777" w:rsidR="00FC6A24" w:rsidRDefault="00FC6A24">
      <w:pPr>
        <w:pStyle w:val="Amainreturn"/>
      </w:pPr>
      <w:r>
        <w:t>a network facility under the care and management of a public utility.</w:t>
      </w:r>
    </w:p>
    <w:p w14:paraId="0D8C348C" w14:textId="77777777" w:rsidR="00FC6A24" w:rsidRDefault="00FC6A24">
      <w:pPr>
        <w:pStyle w:val="Amain"/>
      </w:pPr>
      <w:r>
        <w:tab/>
        <w:t>(2)</w:t>
      </w:r>
      <w:r>
        <w:tab/>
        <w:t>Before the utility begins such operations, it must give the public utility written notice of the proposed operations.</w:t>
      </w:r>
    </w:p>
    <w:p w14:paraId="56C89974" w14:textId="55F52895"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3" w:tooltip="A2001-14" w:history="1">
        <w:r w:rsidRPr="00B636AC">
          <w:rPr>
            <w:rStyle w:val="charCitHyperlinkAbbrev"/>
          </w:rPr>
          <w:t>Legislation Act</w:t>
        </w:r>
      </w:hyperlink>
      <w:r w:rsidRPr="00B636AC">
        <w:t>, pt 19.5.</w:t>
      </w:r>
    </w:p>
    <w:p w14:paraId="68B3D2A0" w14:textId="77777777" w:rsidR="00FC6A24" w:rsidRDefault="00FC6A24">
      <w:pPr>
        <w:pStyle w:val="Amain"/>
      </w:pPr>
      <w:r>
        <w:tab/>
        <w:t>(3)</w:t>
      </w:r>
      <w:r>
        <w:tab/>
        <w:t>The notice must—</w:t>
      </w:r>
    </w:p>
    <w:p w14:paraId="55A43C02" w14:textId="77777777" w:rsidR="00FC6A24" w:rsidRDefault="00FC6A24">
      <w:pPr>
        <w:pStyle w:val="Apara"/>
      </w:pPr>
      <w:r>
        <w:tab/>
        <w:t>(a)</w:t>
      </w:r>
      <w:r>
        <w:tab/>
        <w:t>be given to the public utility at least 7 days before the operations begin; and</w:t>
      </w:r>
    </w:p>
    <w:p w14:paraId="189F0A8C" w14:textId="77777777" w:rsidR="00FC6A24" w:rsidRDefault="00FC6A24">
      <w:pPr>
        <w:pStyle w:val="Apara"/>
      </w:pPr>
      <w:r>
        <w:tab/>
        <w:t>(b)</w:t>
      </w:r>
      <w:r>
        <w:tab/>
        <w:t>so far as practicable, state the following matters:</w:t>
      </w:r>
    </w:p>
    <w:p w14:paraId="28644CF7" w14:textId="77777777" w:rsidR="00FC6A24" w:rsidRDefault="00FC6A24">
      <w:pPr>
        <w:pStyle w:val="Asubpara"/>
      </w:pPr>
      <w:r>
        <w:tab/>
        <w:t>(i)</w:t>
      </w:r>
      <w:r>
        <w:tab/>
        <w:t>the purpose of the operations;</w:t>
      </w:r>
    </w:p>
    <w:p w14:paraId="2AE96ABC" w14:textId="77777777" w:rsidR="00FC6A24" w:rsidRDefault="00FC6A24">
      <w:pPr>
        <w:pStyle w:val="Asubpara"/>
      </w:pPr>
      <w:r>
        <w:tab/>
        <w:t>(ii)</w:t>
      </w:r>
      <w:r>
        <w:tab/>
        <w:t>the nature of the activities involved;</w:t>
      </w:r>
    </w:p>
    <w:p w14:paraId="57B08151" w14:textId="77777777" w:rsidR="00FC6A24" w:rsidRDefault="00FC6A24">
      <w:pPr>
        <w:pStyle w:val="Asubpara"/>
      </w:pPr>
      <w:r>
        <w:tab/>
        <w:t>(iii)</w:t>
      </w:r>
      <w:r>
        <w:tab/>
        <w:t>the network facility affected;</w:t>
      </w:r>
    </w:p>
    <w:p w14:paraId="295DE428" w14:textId="77777777" w:rsidR="00FC6A24" w:rsidRDefault="00FC6A24">
      <w:pPr>
        <w:pStyle w:val="Asubpara"/>
      </w:pPr>
      <w:r>
        <w:tab/>
        <w:t>(iv)</w:t>
      </w:r>
      <w:r>
        <w:tab/>
        <w:t>the period or periods during which the activities are expected to be carried out.</w:t>
      </w:r>
    </w:p>
    <w:p w14:paraId="1206A34F" w14:textId="77777777" w:rsidR="00FC6A24" w:rsidRDefault="00FC6A24">
      <w:pPr>
        <w:pStyle w:val="Amain"/>
        <w:keepNext/>
      </w:pPr>
      <w:r>
        <w:lastRenderedPageBreak/>
        <w:tab/>
        <w:t>(4)</w:t>
      </w:r>
      <w:r>
        <w:tab/>
        <w:t>The utility must—</w:t>
      </w:r>
    </w:p>
    <w:p w14:paraId="23B3B9D6" w14:textId="77777777" w:rsidR="00FC6A24" w:rsidRDefault="00FC6A24">
      <w:pPr>
        <w:pStyle w:val="Apara"/>
      </w:pPr>
      <w:r>
        <w:tab/>
        <w:t>(a)</w:t>
      </w:r>
      <w:r>
        <w:tab/>
        <w:t>make reasonable efforts to enter into an agreement with the public utility about the way the activities would be carried out; and</w:t>
      </w:r>
    </w:p>
    <w:p w14:paraId="40ECF9B2" w14:textId="77777777" w:rsidR="00FC6A24" w:rsidRDefault="00FC6A24">
      <w:pPr>
        <w:pStyle w:val="Apara"/>
      </w:pPr>
      <w:r>
        <w:tab/>
        <w:t>(b)</w:t>
      </w:r>
      <w:r>
        <w:tab/>
        <w:t>comply with any such agreement.</w:t>
      </w:r>
    </w:p>
    <w:p w14:paraId="5E33E8EB" w14:textId="77777777" w:rsidR="00FC6A24" w:rsidRDefault="00FC6A24">
      <w:pPr>
        <w:pStyle w:val="Amain"/>
      </w:pPr>
      <w:r>
        <w:tab/>
        <w:t>(5)</w:t>
      </w:r>
      <w:r>
        <w:tab/>
        <w:t>The public utility may waive its right to notice under subsection (2).</w:t>
      </w:r>
    </w:p>
    <w:p w14:paraId="087B759D" w14:textId="77777777" w:rsidR="00FC6A24" w:rsidRDefault="00FC6A24">
      <w:pPr>
        <w:pStyle w:val="Amain"/>
      </w:pPr>
      <w:r>
        <w:tab/>
        <w:t>(6)</w:t>
      </w:r>
      <w:r>
        <w:tab/>
        <w:t>Subsection (2) does not apply if the operations are to be carried out in urgent circumstances in which it is necessary to protect—</w:t>
      </w:r>
    </w:p>
    <w:p w14:paraId="035BAD47" w14:textId="77777777" w:rsidR="00FC6A24" w:rsidRDefault="00FC6A24">
      <w:pPr>
        <w:pStyle w:val="Apara"/>
      </w:pPr>
      <w:r>
        <w:tab/>
        <w:t>(a)</w:t>
      </w:r>
      <w:r>
        <w:tab/>
        <w:t>the integrity of a network or a network facility; or</w:t>
      </w:r>
    </w:p>
    <w:p w14:paraId="6F133AD5" w14:textId="77777777" w:rsidR="00FC6A24" w:rsidRDefault="00FC6A24">
      <w:pPr>
        <w:pStyle w:val="Apara"/>
      </w:pPr>
      <w:r>
        <w:tab/>
        <w:t>(b)</w:t>
      </w:r>
      <w:r>
        <w:tab/>
        <w:t>the health or safety of people; or</w:t>
      </w:r>
    </w:p>
    <w:p w14:paraId="4FC4E681" w14:textId="77777777" w:rsidR="00FC6A24" w:rsidRDefault="00FC6A24">
      <w:pPr>
        <w:pStyle w:val="Apara"/>
      </w:pPr>
      <w:r>
        <w:tab/>
        <w:t>(c)</w:t>
      </w:r>
      <w:r>
        <w:tab/>
        <w:t>public or private property; or</w:t>
      </w:r>
    </w:p>
    <w:p w14:paraId="4FCBB6B5" w14:textId="77777777" w:rsidR="00FC6A24" w:rsidRDefault="00FC6A24">
      <w:pPr>
        <w:pStyle w:val="Apara"/>
      </w:pPr>
      <w:r>
        <w:tab/>
        <w:t>(d)</w:t>
      </w:r>
      <w:r>
        <w:tab/>
        <w:t>the environment.</w:t>
      </w:r>
    </w:p>
    <w:p w14:paraId="552D2168" w14:textId="77777777" w:rsidR="00FC6A24" w:rsidRDefault="00FC6A24">
      <w:pPr>
        <w:pStyle w:val="Amain"/>
      </w:pPr>
      <w:r>
        <w:tab/>
        <w:t>(7)</w:t>
      </w:r>
      <w:r>
        <w:tab/>
        <w:t>In this section:</w:t>
      </w:r>
    </w:p>
    <w:p w14:paraId="3F6782F3" w14:textId="77777777" w:rsidR="00FC6A24" w:rsidRDefault="00FC6A24">
      <w:pPr>
        <w:pStyle w:val="aDef"/>
        <w:keepNext/>
      </w:pPr>
      <w:r>
        <w:rPr>
          <w:rStyle w:val="charBoldItals"/>
        </w:rPr>
        <w:t>network facility</w:t>
      </w:r>
      <w:r>
        <w:t xml:space="preserve"> includes—</w:t>
      </w:r>
    </w:p>
    <w:p w14:paraId="01177AE6" w14:textId="77777777" w:rsidR="00FC6A24" w:rsidRDefault="00FC6A24">
      <w:pPr>
        <w:pStyle w:val="aDefpara"/>
      </w:pPr>
      <w:r>
        <w:tab/>
        <w:t>(a)</w:t>
      </w:r>
      <w:r>
        <w:tab/>
        <w:t>a telecommunications facility; and</w:t>
      </w:r>
    </w:p>
    <w:p w14:paraId="7CD27C21" w14:textId="77777777" w:rsidR="00FC6A24" w:rsidRDefault="00FC6A24">
      <w:pPr>
        <w:pStyle w:val="aDefpara"/>
      </w:pPr>
      <w:r>
        <w:tab/>
        <w:t>(b)</w:t>
      </w:r>
      <w:r>
        <w:tab/>
        <w:t>a stormwater facility; and</w:t>
      </w:r>
    </w:p>
    <w:p w14:paraId="31F0EF22" w14:textId="77777777" w:rsidR="00FC6A24" w:rsidRDefault="00FC6A24">
      <w:pPr>
        <w:pStyle w:val="aDefpara"/>
      </w:pPr>
      <w:r>
        <w:tab/>
        <w:t>(c)</w:t>
      </w:r>
      <w:r>
        <w:tab/>
        <w:t>a streetlight facility.</w:t>
      </w:r>
    </w:p>
    <w:p w14:paraId="0312B503" w14:textId="77777777" w:rsidR="00FC6A24" w:rsidRDefault="00FC6A24">
      <w:pPr>
        <w:pStyle w:val="aDef"/>
        <w:keepNext/>
      </w:pPr>
      <w:r>
        <w:rPr>
          <w:rStyle w:val="charBoldItals"/>
        </w:rPr>
        <w:t xml:space="preserve">public utility </w:t>
      </w:r>
      <w:r>
        <w:t>includes—</w:t>
      </w:r>
    </w:p>
    <w:p w14:paraId="7FB6D667" w14:textId="77777777" w:rsidR="00FC6A24" w:rsidRDefault="00FC6A24">
      <w:pPr>
        <w:pStyle w:val="aDefpara"/>
      </w:pPr>
      <w:r>
        <w:tab/>
        <w:t>(a)</w:t>
      </w:r>
      <w:r>
        <w:tab/>
        <w:t>a utility licensed under this Act; and</w:t>
      </w:r>
    </w:p>
    <w:p w14:paraId="244C34F8" w14:textId="3922B84B" w:rsidR="00FC6A24" w:rsidRDefault="00FC6A24">
      <w:pPr>
        <w:pStyle w:val="aDefpara"/>
      </w:pPr>
      <w:r>
        <w:tab/>
        <w:t>(b)</w:t>
      </w:r>
      <w:r>
        <w:tab/>
        <w:t xml:space="preserve">a carrier or network operator under the </w:t>
      </w:r>
      <w:hyperlink r:id="rId164" w:tooltip="Act 1997 No 47 (Cwlth)" w:history="1">
        <w:r w:rsidR="00597927" w:rsidRPr="00597927">
          <w:rPr>
            <w:rStyle w:val="charCitHyperlinkItal"/>
          </w:rPr>
          <w:t>Telecommunications Act 1997</w:t>
        </w:r>
      </w:hyperlink>
      <w:r>
        <w:t xml:space="preserve"> (Cwlth); and</w:t>
      </w:r>
    </w:p>
    <w:p w14:paraId="1A98C8C4" w14:textId="77777777" w:rsidR="00FC6A24" w:rsidRDefault="00FC6A24">
      <w:pPr>
        <w:pStyle w:val="aDefpara"/>
      </w:pPr>
      <w:r>
        <w:tab/>
        <w:t>(c)</w:t>
      </w:r>
      <w:r>
        <w:tab/>
        <w:t>the entity responsible for the operation of the stormwater network; and</w:t>
      </w:r>
    </w:p>
    <w:p w14:paraId="725AC34B" w14:textId="77777777" w:rsidR="00FC6A24" w:rsidRDefault="00FC6A24">
      <w:pPr>
        <w:pStyle w:val="aDefpara"/>
      </w:pPr>
      <w:r>
        <w:tab/>
        <w:t>(d)</w:t>
      </w:r>
      <w:r>
        <w:tab/>
        <w:t>the entity responsible for the operation of the streetlight network.</w:t>
      </w:r>
    </w:p>
    <w:p w14:paraId="1F030803" w14:textId="77777777" w:rsidR="00FC6A24" w:rsidRDefault="00FC6A24">
      <w:pPr>
        <w:pStyle w:val="aDef"/>
      </w:pPr>
      <w:r>
        <w:rPr>
          <w:rStyle w:val="charBoldItals"/>
        </w:rPr>
        <w:lastRenderedPageBreak/>
        <w:t>stormwater facility</w:t>
      </w:r>
      <w:r>
        <w:t xml:space="preserve"> means any part of the infrastructure of a stormwater network.</w:t>
      </w:r>
    </w:p>
    <w:p w14:paraId="525726FE" w14:textId="77777777" w:rsidR="00FC6A24" w:rsidRDefault="00FC6A24">
      <w:pPr>
        <w:pStyle w:val="aDef"/>
      </w:pPr>
      <w:r>
        <w:rPr>
          <w:rStyle w:val="charBoldItals"/>
        </w:rPr>
        <w:t>streetlight facility</w:t>
      </w:r>
      <w:r>
        <w:t xml:space="preserve"> means any part of the infrastructure of a streetlight network.</w:t>
      </w:r>
    </w:p>
    <w:p w14:paraId="747FB82F" w14:textId="0404D8C3" w:rsidR="00FC6A24" w:rsidRDefault="00FC6A24">
      <w:pPr>
        <w:pStyle w:val="aDef"/>
      </w:pPr>
      <w:r>
        <w:rPr>
          <w:rStyle w:val="charBoldItals"/>
        </w:rPr>
        <w:t xml:space="preserve">telecommunications facility </w:t>
      </w:r>
      <w:r>
        <w:t xml:space="preserve">means a facility under the </w:t>
      </w:r>
      <w:hyperlink r:id="rId165" w:tooltip="Act 1997 No 47 (Cwlth)" w:history="1">
        <w:r w:rsidR="00597927" w:rsidRPr="00597927">
          <w:rPr>
            <w:rStyle w:val="charCitHyperlinkItal"/>
          </w:rPr>
          <w:t>Telecommunications Act 1997</w:t>
        </w:r>
      </w:hyperlink>
      <w:r>
        <w:t xml:space="preserve"> (Cwlth).</w:t>
      </w:r>
    </w:p>
    <w:p w14:paraId="62C9E213" w14:textId="77777777" w:rsidR="00FC6A24" w:rsidRDefault="00FC6A24">
      <w:pPr>
        <w:pStyle w:val="AH5Sec"/>
      </w:pPr>
      <w:bookmarkStart w:id="163" w:name="_Toc527449771"/>
      <w:r w:rsidRPr="003762E2">
        <w:rPr>
          <w:rStyle w:val="CharSectNo"/>
        </w:rPr>
        <w:t>112</w:t>
      </w:r>
      <w:r>
        <w:tab/>
        <w:t>Removal of utility’s property and waste</w:t>
      </w:r>
      <w:bookmarkEnd w:id="163"/>
    </w:p>
    <w:p w14:paraId="75F2EE9B" w14:textId="77777777" w:rsidR="00FC6A24" w:rsidRDefault="00FC6A24">
      <w:pPr>
        <w:pStyle w:val="Amain"/>
      </w:pPr>
      <w:r>
        <w:tab/>
        <w:t>(1)</w:t>
      </w:r>
      <w:r>
        <w:tab/>
        <w:t>A utility that undertakes an activity as network operations on land for which it is not the land-holder must, as soon as practicable, remove from the land—</w:t>
      </w:r>
    </w:p>
    <w:p w14:paraId="03B8AC3E" w14:textId="77777777" w:rsidR="00FC6A24" w:rsidRDefault="00FC6A24">
      <w:pPr>
        <w:pStyle w:val="Apara"/>
      </w:pPr>
      <w:r>
        <w:tab/>
        <w:t>(a)</w:t>
      </w:r>
      <w:r>
        <w:tab/>
        <w:t>all—</w:t>
      </w:r>
    </w:p>
    <w:p w14:paraId="5EB48AC8" w14:textId="77777777" w:rsidR="00FC6A24" w:rsidRDefault="00FC6A24">
      <w:pPr>
        <w:pStyle w:val="Asubpara"/>
      </w:pPr>
      <w:r>
        <w:tab/>
        <w:t>(i)</w:t>
      </w:r>
      <w:r>
        <w:tab/>
        <w:t>items of plant, machinery, equipment and other goods; and</w:t>
      </w:r>
    </w:p>
    <w:p w14:paraId="4F3D06B4" w14:textId="77777777" w:rsidR="00FC6A24" w:rsidRDefault="00FC6A24">
      <w:pPr>
        <w:pStyle w:val="Asubpara"/>
      </w:pPr>
      <w:r>
        <w:tab/>
        <w:t>(ii)</w:t>
      </w:r>
      <w:r>
        <w:tab/>
        <w:t>offices, workshops, sheds and other buildings; and</w:t>
      </w:r>
    </w:p>
    <w:p w14:paraId="7336FE61" w14:textId="77777777" w:rsidR="00FC6A24" w:rsidRDefault="00FC6A24">
      <w:pPr>
        <w:pStyle w:val="Asubpara"/>
      </w:pPr>
      <w:r>
        <w:tab/>
        <w:t>(iii)</w:t>
      </w:r>
      <w:r>
        <w:tab/>
        <w:t>roads and tracks;</w:t>
      </w:r>
    </w:p>
    <w:p w14:paraId="1FC9CB06" w14:textId="77777777" w:rsidR="00FC6A24" w:rsidRDefault="00FC6A24">
      <w:pPr>
        <w:pStyle w:val="Aparareturn"/>
      </w:pPr>
      <w:r>
        <w:t>that the utility constructed, installed or placed on the land and that do not form part of, or are not to be used in the operation of, the network facility to which the activity related; and</w:t>
      </w:r>
    </w:p>
    <w:p w14:paraId="1B7E5B5B" w14:textId="77777777" w:rsidR="00FC6A24" w:rsidRDefault="00FC6A24">
      <w:pPr>
        <w:pStyle w:val="Apara"/>
      </w:pPr>
      <w:r>
        <w:tab/>
        <w:t>(b)</w:t>
      </w:r>
      <w:r>
        <w:tab/>
        <w:t>all spoil, waste and rubbish and cleared vegetation resulting from the activity.</w:t>
      </w:r>
    </w:p>
    <w:p w14:paraId="5983720C" w14:textId="77777777" w:rsidR="00FC6A24" w:rsidRDefault="00FC6A24">
      <w:pPr>
        <w:pStyle w:val="Amain"/>
      </w:pPr>
      <w:r>
        <w:tab/>
        <w:t>(2)</w:t>
      </w:r>
      <w:r>
        <w:tab/>
        <w:t>The obligation in subsection (1) is subject to any agreement to the contrary between the utility and the land-holder.</w:t>
      </w:r>
    </w:p>
    <w:p w14:paraId="22BB14D9" w14:textId="77777777" w:rsidR="00FC6A24" w:rsidRDefault="00FC6A24">
      <w:pPr>
        <w:pStyle w:val="AH5Sec"/>
      </w:pPr>
      <w:bookmarkStart w:id="164" w:name="_Toc527449772"/>
      <w:r w:rsidRPr="003762E2">
        <w:rPr>
          <w:rStyle w:val="CharSectNo"/>
        </w:rPr>
        <w:t>113</w:t>
      </w:r>
      <w:r>
        <w:tab/>
        <w:t>Land to be restored</w:t>
      </w:r>
      <w:bookmarkEnd w:id="164"/>
    </w:p>
    <w:p w14:paraId="7E1B7E2D" w14:textId="77777777" w:rsidR="00FC6A24" w:rsidRDefault="00FC6A24">
      <w:pPr>
        <w:pStyle w:val="Amain"/>
        <w:keepLines/>
      </w:pPr>
      <w:r>
        <w:tab/>
        <w:t>(1)</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14:paraId="7FC49122" w14:textId="77777777" w:rsidR="00FC6A24" w:rsidRDefault="00FC6A24">
      <w:pPr>
        <w:pStyle w:val="Amain"/>
      </w:pPr>
      <w:r>
        <w:lastRenderedPageBreak/>
        <w:tab/>
        <w:t>(2)</w:t>
      </w:r>
      <w:r>
        <w:tab/>
        <w:t>Subsection (1) does not require the restoration of land to a condition that would involve—</w:t>
      </w:r>
    </w:p>
    <w:p w14:paraId="3300D13E" w14:textId="77777777" w:rsidR="00FC6A24" w:rsidRDefault="00FC6A24">
      <w:pPr>
        <w:pStyle w:val="Apara"/>
      </w:pPr>
      <w:r>
        <w:tab/>
        <w:t>(a)</w:t>
      </w:r>
      <w:r>
        <w:tab/>
        <w:t>an interference with—</w:t>
      </w:r>
    </w:p>
    <w:p w14:paraId="41681628" w14:textId="77777777" w:rsidR="00FC6A24" w:rsidRDefault="00FC6A24">
      <w:pPr>
        <w:pStyle w:val="Asubpara"/>
      </w:pPr>
      <w:r>
        <w:tab/>
        <w:t>(i)</w:t>
      </w:r>
      <w:r>
        <w:tab/>
        <w:t>a network or network facility; or</w:t>
      </w:r>
    </w:p>
    <w:p w14:paraId="5126E62E" w14:textId="77777777" w:rsidR="00FC6A24" w:rsidRDefault="00FC6A24">
      <w:pPr>
        <w:pStyle w:val="Asubpara"/>
      </w:pPr>
      <w:r>
        <w:tab/>
        <w:t>(ii)</w:t>
      </w:r>
      <w:r>
        <w:tab/>
        <w:t>a territory network or territory network facility; or</w:t>
      </w:r>
    </w:p>
    <w:p w14:paraId="5C5950E5" w14:textId="77777777" w:rsidR="00FC6A24" w:rsidRDefault="00FC6A24">
      <w:pPr>
        <w:pStyle w:val="Apara"/>
      </w:pPr>
      <w:r>
        <w:tab/>
        <w:t>(b)</w:t>
      </w:r>
      <w:r>
        <w:tab/>
        <w:t>a contravention of a territory law.</w:t>
      </w:r>
    </w:p>
    <w:p w14:paraId="69814764" w14:textId="77777777" w:rsidR="00FC6A24" w:rsidRDefault="00FC6A24">
      <w:pPr>
        <w:pStyle w:val="Amain"/>
      </w:pPr>
      <w:r>
        <w:tab/>
        <w:t>(3)</w:t>
      </w:r>
      <w:r>
        <w:tab/>
        <w:t>The obligation in subsection (1) is subject to any agreement to the contrary between the utility and the land-holder.</w:t>
      </w:r>
    </w:p>
    <w:p w14:paraId="1F9CBE3E" w14:textId="77777777" w:rsidR="00FC6A24" w:rsidRPr="003762E2" w:rsidRDefault="00FC6A24">
      <w:pPr>
        <w:pStyle w:val="AH3Div"/>
      </w:pPr>
      <w:bookmarkStart w:id="165" w:name="_Toc527449773"/>
      <w:r w:rsidRPr="003762E2">
        <w:rPr>
          <w:rStyle w:val="CharDivNo"/>
        </w:rPr>
        <w:t>Division 7.4</w:t>
      </w:r>
      <w:r>
        <w:tab/>
      </w:r>
      <w:r w:rsidRPr="003762E2">
        <w:rPr>
          <w:rStyle w:val="CharDivText"/>
        </w:rPr>
        <w:t>Authorised people</w:t>
      </w:r>
      <w:bookmarkEnd w:id="165"/>
    </w:p>
    <w:p w14:paraId="5B3B0E1D" w14:textId="77777777" w:rsidR="00FC6A24" w:rsidRDefault="00FC6A24">
      <w:pPr>
        <w:pStyle w:val="AH5Sec"/>
      </w:pPr>
      <w:bookmarkStart w:id="166" w:name="_Toc527449774"/>
      <w:r w:rsidRPr="003762E2">
        <w:rPr>
          <w:rStyle w:val="CharSectNo"/>
        </w:rPr>
        <w:t>114</w:t>
      </w:r>
      <w:r>
        <w:tab/>
        <w:t>Appointment</w:t>
      </w:r>
      <w:bookmarkEnd w:id="166"/>
    </w:p>
    <w:p w14:paraId="03995438" w14:textId="77777777" w:rsidR="00FC6A24" w:rsidRDefault="00FC6A24">
      <w:pPr>
        <w:pStyle w:val="Amain"/>
        <w:keepNext/>
      </w:pPr>
      <w:r>
        <w:tab/>
        <w:t>(1)</w:t>
      </w:r>
      <w:r>
        <w:tab/>
        <w:t>A utility may appoint a person as an authorised person for the utility for this Act.</w:t>
      </w:r>
    </w:p>
    <w:p w14:paraId="2C40881D" w14:textId="48FC5734" w:rsidR="00FC6A24" w:rsidRDefault="00FC6A24" w:rsidP="006B2DF6">
      <w:pPr>
        <w:pStyle w:val="aNote"/>
      </w:pPr>
      <w:r>
        <w:rPr>
          <w:rStyle w:val="charItals"/>
        </w:rPr>
        <w:t>Note 1</w:t>
      </w:r>
      <w:r>
        <w:tab/>
        <w:t xml:space="preserve">For the making of appointments (including acting appointments), see </w:t>
      </w:r>
      <w:hyperlink r:id="rId166" w:tooltip="A2001-14" w:history="1">
        <w:r w:rsidR="00255624" w:rsidRPr="00255624">
          <w:rPr>
            <w:rStyle w:val="charCitHyperlinkAbbrev"/>
          </w:rPr>
          <w:t>Legislation Act</w:t>
        </w:r>
      </w:hyperlink>
      <w:r>
        <w:t>, div 19.3.</w:t>
      </w:r>
    </w:p>
    <w:p w14:paraId="42B29AF9" w14:textId="13AA3FBC" w:rsidR="00FC6A24" w:rsidRDefault="00FC6A24" w:rsidP="006B2DF6">
      <w:pPr>
        <w:pStyle w:val="aNote"/>
      </w:pPr>
      <w:r>
        <w:rPr>
          <w:rStyle w:val="charItals"/>
        </w:rPr>
        <w:t>Note 2</w:t>
      </w:r>
      <w:r>
        <w:tab/>
        <w:t xml:space="preserve">In particular, a person may be appointed for a particular provision of a law (see </w:t>
      </w:r>
      <w:hyperlink r:id="rId167" w:tooltip="A2001-14" w:history="1">
        <w:r w:rsidR="00255624" w:rsidRPr="00255624">
          <w:rPr>
            <w:rStyle w:val="charCitHyperlinkAbbrev"/>
          </w:rPr>
          <w:t>Legislation Act</w:t>
        </w:r>
      </w:hyperlink>
      <w:r>
        <w:t>, s 7 (3)) and an appointment may be made by naming a person or nominating the occupant of a position (see s 207).</w:t>
      </w:r>
    </w:p>
    <w:p w14:paraId="58F02583" w14:textId="77777777" w:rsidR="00FC6A24" w:rsidRDefault="00FC6A24">
      <w:pPr>
        <w:pStyle w:val="Amain"/>
      </w:pPr>
      <w:r>
        <w:tab/>
        <w:t>(2)</w:t>
      </w:r>
      <w:r>
        <w:tab/>
        <w:t>An authorised person must exercise his or her functions under this Act in accordance with the conditions of appointment and any direction given to the person by the utility.</w:t>
      </w:r>
    </w:p>
    <w:p w14:paraId="0FDBF161" w14:textId="77777777" w:rsidR="00FC6A24" w:rsidRDefault="00FC6A24">
      <w:pPr>
        <w:pStyle w:val="AH5Sec"/>
      </w:pPr>
      <w:bookmarkStart w:id="167" w:name="_Toc527449775"/>
      <w:r w:rsidRPr="003762E2">
        <w:rPr>
          <w:rStyle w:val="CharSectNo"/>
        </w:rPr>
        <w:t>115</w:t>
      </w:r>
      <w:r>
        <w:tab/>
        <w:t>Identity cards</w:t>
      </w:r>
      <w:bookmarkEnd w:id="167"/>
    </w:p>
    <w:p w14:paraId="03C7C11A" w14:textId="77777777" w:rsidR="00FC6A24" w:rsidRDefault="00FC6A24">
      <w:pPr>
        <w:pStyle w:val="Amain"/>
      </w:pPr>
      <w:r>
        <w:tab/>
        <w:t>(1)</w:t>
      </w:r>
      <w:r>
        <w:tab/>
        <w:t>A utility must give each of its authorised people an identity card that specifies the person’s name and appointment as an authorised person for the utility, and on which appears a recent photograph of the person.</w:t>
      </w:r>
    </w:p>
    <w:p w14:paraId="2147B207" w14:textId="77777777" w:rsidR="00FC6A24" w:rsidRDefault="00FC6A24">
      <w:pPr>
        <w:pStyle w:val="Amain"/>
        <w:keepNext/>
      </w:pPr>
      <w:r>
        <w:lastRenderedPageBreak/>
        <w:tab/>
        <w:t>(2)</w:t>
      </w:r>
      <w:r>
        <w:tab/>
        <w:t>A person must, within 7 days after ceasing to be an authorised person, return the identity card to the utility.</w:t>
      </w:r>
    </w:p>
    <w:p w14:paraId="56857721" w14:textId="77777777" w:rsidR="00FC6A24" w:rsidRDefault="00FC6A24">
      <w:pPr>
        <w:pStyle w:val="Penalty"/>
      </w:pPr>
      <w:r>
        <w:t>Maximum penalty (subsection (2)):  1 penalty unit.</w:t>
      </w:r>
    </w:p>
    <w:p w14:paraId="59381CDB" w14:textId="77777777" w:rsidR="00FC6A24" w:rsidRDefault="00FC6A24">
      <w:pPr>
        <w:pStyle w:val="AH5Sec"/>
      </w:pPr>
      <w:bookmarkStart w:id="168" w:name="_Toc527449776"/>
      <w:r w:rsidRPr="003762E2">
        <w:rPr>
          <w:rStyle w:val="CharSectNo"/>
        </w:rPr>
        <w:t>116</w:t>
      </w:r>
      <w:r>
        <w:tab/>
        <w:t>Entry to premises—network operations</w:t>
      </w:r>
      <w:bookmarkEnd w:id="168"/>
    </w:p>
    <w:p w14:paraId="58B7DEAA" w14:textId="77777777" w:rsidR="00FC6A24" w:rsidRDefault="00FC6A24">
      <w:pPr>
        <w:pStyle w:val="Amain"/>
      </w:pPr>
      <w:r>
        <w:tab/>
        <w:t>(1)</w:t>
      </w:r>
      <w:r>
        <w:tab/>
        <w:t>Where a utility is entitled under this part to undertake network operations affecting particular premises, an authorised person for the utility may—</w:t>
      </w:r>
    </w:p>
    <w:p w14:paraId="20E6092F" w14:textId="77777777" w:rsidR="00FC6A24" w:rsidRDefault="00FC6A24">
      <w:pPr>
        <w:pStyle w:val="Apara"/>
      </w:pPr>
      <w:r>
        <w:tab/>
        <w:t>(a)</w:t>
      </w:r>
      <w:r>
        <w:tab/>
        <w:t>enter the premises, with such people, vehicles and things as are reasonable and necessary for the operations; and</w:t>
      </w:r>
    </w:p>
    <w:p w14:paraId="33FB195B" w14:textId="77777777" w:rsidR="00FC6A24" w:rsidRDefault="00FC6A24">
      <w:pPr>
        <w:pStyle w:val="Apara"/>
      </w:pPr>
      <w:r>
        <w:tab/>
        <w:t>(b)</w:t>
      </w:r>
      <w:r>
        <w:tab/>
        <w:t>carry out the activities necessary for those operations.</w:t>
      </w:r>
    </w:p>
    <w:p w14:paraId="43088443"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38C6CDC4" w14:textId="77777777" w:rsidR="00FC6A24" w:rsidRDefault="00FC6A24">
      <w:pPr>
        <w:pStyle w:val="Amain"/>
      </w:pPr>
      <w:r>
        <w:tab/>
        <w:t>(3)</w:t>
      </w:r>
      <w:r>
        <w:tab/>
        <w:t>The authorised person may enter and remain on the premises under this section with such assistance as is necessary and reasonable.</w:t>
      </w:r>
    </w:p>
    <w:p w14:paraId="3DD0A05C" w14:textId="77777777" w:rsidR="00FC6A24" w:rsidRDefault="00FC6A24">
      <w:pPr>
        <w:pStyle w:val="AH5Sec"/>
      </w:pPr>
      <w:bookmarkStart w:id="169" w:name="_Toc527449777"/>
      <w:r w:rsidRPr="003762E2">
        <w:rPr>
          <w:rStyle w:val="CharSectNo"/>
        </w:rPr>
        <w:t>117</w:t>
      </w:r>
      <w:r>
        <w:tab/>
        <w:t>Entry to premises—inspection of meters etc</w:t>
      </w:r>
      <w:bookmarkEnd w:id="169"/>
    </w:p>
    <w:p w14:paraId="07A4C031" w14:textId="77777777" w:rsidR="00FC6A24" w:rsidRDefault="00FC6A24">
      <w:pPr>
        <w:pStyle w:val="Amain"/>
      </w:pPr>
      <w:r>
        <w:tab/>
        <w:t>(1)</w:t>
      </w:r>
      <w:r>
        <w:tab/>
        <w:t>An authorised person for a utility may enter and remain on any premises to which the utility provides, or is to provide, a utility service—</w:t>
      </w:r>
    </w:p>
    <w:p w14:paraId="566DD850" w14:textId="77777777" w:rsidR="00FC6A24" w:rsidRDefault="00FC6A24">
      <w:pPr>
        <w:pStyle w:val="Apara"/>
      </w:pPr>
      <w:r>
        <w:tab/>
        <w:t>(a)</w:t>
      </w:r>
      <w:r>
        <w:tab/>
        <w:t>to read, or check the accuracy of, a meter for recording the provision of the service to the premises; or</w:t>
      </w:r>
    </w:p>
    <w:p w14:paraId="4F105DF6" w14:textId="77777777" w:rsidR="00FC6A24" w:rsidRDefault="00FC6A24">
      <w:pPr>
        <w:pStyle w:val="Apara"/>
      </w:pPr>
      <w:r>
        <w:tab/>
        <w:t>(b)</w:t>
      </w:r>
      <w:r>
        <w:tab/>
        <w:t>to check work associated with the connection of premises to the utility’s network that is performed by a person accredited under the relevant technical code; or</w:t>
      </w:r>
    </w:p>
    <w:p w14:paraId="41F18B98" w14:textId="77777777" w:rsidR="00FC6A24" w:rsidRDefault="00FC6A24">
      <w:pPr>
        <w:pStyle w:val="Apara"/>
      </w:pPr>
      <w:r>
        <w:tab/>
        <w:t>(c)</w:t>
      </w:r>
      <w:r>
        <w:tab/>
        <w:t>to check the operation of a connection between the premises and the utility’s network, or install, repair, remove or replace such a connection; or</w:t>
      </w:r>
    </w:p>
    <w:p w14:paraId="6A852F44" w14:textId="77777777" w:rsidR="00FC6A24" w:rsidRDefault="00FC6A24">
      <w:pPr>
        <w:pStyle w:val="Apara"/>
      </w:pPr>
      <w:r>
        <w:lastRenderedPageBreak/>
        <w:tab/>
        <w:t>(d)</w:t>
      </w:r>
      <w:r>
        <w:tab/>
        <w:t>for a purpose related to the connection of the premises to the utility’s network, or its withdrawal.</w:t>
      </w:r>
    </w:p>
    <w:p w14:paraId="127336DF"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690CC374" w14:textId="77777777" w:rsidR="00FC6A24" w:rsidRDefault="00FC6A24">
      <w:pPr>
        <w:pStyle w:val="Amain"/>
      </w:pPr>
      <w:r>
        <w:tab/>
        <w:t>(3)</w:t>
      </w:r>
      <w:r>
        <w:tab/>
        <w:t>The authorised person may enter and remain on the premises under this section—</w:t>
      </w:r>
    </w:p>
    <w:p w14:paraId="29B32D0E" w14:textId="77777777" w:rsidR="00FC6A24" w:rsidRDefault="00FC6A24">
      <w:pPr>
        <w:pStyle w:val="Apara"/>
      </w:pPr>
      <w:r>
        <w:tab/>
        <w:t>(a)</w:t>
      </w:r>
      <w:r>
        <w:tab/>
        <w:t>at any reasonable time; and</w:t>
      </w:r>
    </w:p>
    <w:p w14:paraId="59D44BD9" w14:textId="77777777" w:rsidR="00FC6A24" w:rsidRDefault="00FC6A24">
      <w:pPr>
        <w:pStyle w:val="Apara"/>
      </w:pPr>
      <w:r>
        <w:tab/>
        <w:t>(b)</w:t>
      </w:r>
      <w:r>
        <w:tab/>
        <w:t>with such assistance as is necessary and reasonable.</w:t>
      </w:r>
    </w:p>
    <w:p w14:paraId="406EB4E6" w14:textId="77777777" w:rsidR="00FC6A24" w:rsidRPr="003762E2" w:rsidRDefault="00FC6A24">
      <w:pPr>
        <w:pStyle w:val="AH3Div"/>
      </w:pPr>
      <w:bookmarkStart w:id="170" w:name="_Toc527449778"/>
      <w:r w:rsidRPr="003762E2">
        <w:rPr>
          <w:rStyle w:val="CharDivNo"/>
        </w:rPr>
        <w:t>Division 7.5</w:t>
      </w:r>
      <w:r>
        <w:tab/>
      </w:r>
      <w:r w:rsidRPr="003762E2">
        <w:rPr>
          <w:rStyle w:val="CharDivText"/>
        </w:rPr>
        <w:t>Miscellaneous</w:t>
      </w:r>
      <w:bookmarkEnd w:id="170"/>
    </w:p>
    <w:p w14:paraId="721EB910" w14:textId="77777777" w:rsidR="00FC6A24" w:rsidRDefault="00FC6A24">
      <w:pPr>
        <w:pStyle w:val="AH5Sec"/>
      </w:pPr>
      <w:bookmarkStart w:id="171" w:name="_Toc527449779"/>
      <w:r w:rsidRPr="003762E2">
        <w:rPr>
          <w:rStyle w:val="CharSectNo"/>
        </w:rPr>
        <w:t>119</w:t>
      </w:r>
      <w:r>
        <w:tab/>
        <w:t>Order to enforce exercise of functions</w:t>
      </w:r>
      <w:bookmarkEnd w:id="171"/>
    </w:p>
    <w:p w14:paraId="1FAE8F07" w14:textId="77777777" w:rsidR="00FC6A24" w:rsidRDefault="00FC6A24">
      <w:pPr>
        <w:pStyle w:val="Amain"/>
      </w:pPr>
      <w:r>
        <w:tab/>
        <w:t>(1)</w:t>
      </w:r>
      <w:r>
        <w:tab/>
        <w:t>If—</w:t>
      </w:r>
    </w:p>
    <w:p w14:paraId="06B1CEE5" w14:textId="77777777" w:rsidR="00FC6A24" w:rsidRDefault="00FC6A24">
      <w:pPr>
        <w:pStyle w:val="Apara"/>
      </w:pPr>
      <w:r>
        <w:tab/>
        <w:t>(a)</w:t>
      </w:r>
      <w:r>
        <w:tab/>
        <w:t>an authorised person is entitled to exercise a function under this part in relation to premises; and</w:t>
      </w:r>
    </w:p>
    <w:p w14:paraId="6E5AE860" w14:textId="77777777" w:rsidR="00FC6A24" w:rsidRDefault="00FC6A24">
      <w:pPr>
        <w:pStyle w:val="Apara"/>
      </w:pPr>
      <w:r>
        <w:tab/>
        <w:t>(b)</w:t>
      </w:r>
      <w:r>
        <w:tab/>
        <w:t>another person obstructs, or proposes to obstruct, the authorised person in the exercise of the function;</w:t>
      </w:r>
    </w:p>
    <w:p w14:paraId="3091AC21" w14:textId="77777777" w:rsidR="00FC6A24" w:rsidRDefault="00FC6A24">
      <w:pPr>
        <w:pStyle w:val="Amainreturn"/>
      </w:pPr>
      <w:r>
        <w:t>the Magistrates Court may, on the application of the authorised person, make an order authorising a police officer or other person named in the order to use such assistance and force as are reasonably necessary to enable the function to be exercised.</w:t>
      </w:r>
    </w:p>
    <w:p w14:paraId="5F852E33" w14:textId="77777777" w:rsidR="00FC6A24" w:rsidRDefault="00FC6A24">
      <w:pPr>
        <w:pStyle w:val="Amain"/>
      </w:pPr>
      <w:r>
        <w:tab/>
        <w:t>(2)</w:t>
      </w:r>
      <w:r>
        <w:tab/>
        <w:t>A copy of an application under subsection (1) must be given to the obstructor, and the obstructor is entitled to appear and be heard on the hearing of the application.</w:t>
      </w:r>
    </w:p>
    <w:p w14:paraId="134A4DEC" w14:textId="77777777" w:rsidR="00FC6A24" w:rsidRDefault="00FC6A24">
      <w:pPr>
        <w:pStyle w:val="AH5Sec"/>
      </w:pPr>
      <w:bookmarkStart w:id="172" w:name="_Toc527449780"/>
      <w:r w:rsidRPr="003762E2">
        <w:rPr>
          <w:rStyle w:val="CharSectNo"/>
        </w:rPr>
        <w:lastRenderedPageBreak/>
        <w:t>120</w:t>
      </w:r>
      <w:r>
        <w:tab/>
        <w:t>Ownership of network facilities</w:t>
      </w:r>
      <w:bookmarkEnd w:id="172"/>
    </w:p>
    <w:p w14:paraId="249BFFB9" w14:textId="77777777" w:rsidR="00FC6A24" w:rsidRDefault="00FC6A24">
      <w:pPr>
        <w:pStyle w:val="Amain"/>
        <w:keepNext/>
      </w:pPr>
      <w:r>
        <w:tab/>
        <w:t>(1)</w:t>
      </w:r>
      <w:r>
        <w:tab/>
        <w:t>The owner or occupier of land to which a network facility is affixed has no proprietary interest in the facility only because it is affixed to the land.</w:t>
      </w:r>
    </w:p>
    <w:p w14:paraId="0FAE1D66" w14:textId="77777777" w:rsidR="00FC6A24" w:rsidRDefault="00FC6A24">
      <w:pPr>
        <w:pStyle w:val="Amain"/>
      </w:pPr>
      <w:r>
        <w:tab/>
        <w:t>(2)</w:t>
      </w:r>
      <w:r>
        <w:tab/>
        <w:t>A network facility of a utility is not to be taken in execution of a judgment against a person other than the utility under any process of a court.</w:t>
      </w:r>
    </w:p>
    <w:p w14:paraId="25AA8695" w14:textId="77777777" w:rsidR="00FC6A24" w:rsidRDefault="00FC6A24">
      <w:pPr>
        <w:pStyle w:val="AH5Sec"/>
      </w:pPr>
      <w:bookmarkStart w:id="173" w:name="_Toc527449781"/>
      <w:r w:rsidRPr="003762E2">
        <w:rPr>
          <w:rStyle w:val="CharSectNo"/>
        </w:rPr>
        <w:t>121</w:t>
      </w:r>
      <w:r>
        <w:tab/>
        <w:t>Clarifying ownership of certain network facilities</w:t>
      </w:r>
      <w:bookmarkEnd w:id="173"/>
    </w:p>
    <w:p w14:paraId="19F9C245" w14:textId="77777777" w:rsidR="00FC6A24" w:rsidRDefault="00FC6A24">
      <w:pPr>
        <w:pStyle w:val="Amain"/>
      </w:pPr>
      <w:r>
        <w:tab/>
        <w:t>(1)</w:t>
      </w:r>
      <w:r>
        <w:tab/>
        <w:t>The purpose of this section is to remove uncertainty about the ownership of network facilities that—</w:t>
      </w:r>
    </w:p>
    <w:p w14:paraId="1D9E9720" w14:textId="77777777" w:rsidR="00FC6A24" w:rsidRDefault="00FC6A24">
      <w:pPr>
        <w:pStyle w:val="Apara"/>
      </w:pPr>
      <w:r>
        <w:tab/>
        <w:t>(a)</w:t>
      </w:r>
      <w:r>
        <w:tab/>
        <w:t>are used, or for use, by a utility or a subsidiary of the utility in providing a utility service; and</w:t>
      </w:r>
    </w:p>
    <w:p w14:paraId="68187A18" w14:textId="77777777" w:rsidR="00FC6A24" w:rsidRDefault="00FC6A24">
      <w:pPr>
        <w:pStyle w:val="Apara"/>
      </w:pPr>
      <w:r>
        <w:tab/>
        <w:t>(b)</w:t>
      </w:r>
      <w:r>
        <w:tab/>
        <w:t>are treated by the Territory and the utility or subsidiary as being owned by the utility or subsidiary; and</w:t>
      </w:r>
    </w:p>
    <w:p w14:paraId="0E10D1E6" w14:textId="77777777" w:rsidR="00FC6A24" w:rsidRDefault="00FC6A24">
      <w:pPr>
        <w:pStyle w:val="Apara"/>
      </w:pPr>
      <w:r>
        <w:tab/>
        <w:t>(c)</w:t>
      </w:r>
      <w:r>
        <w:tab/>
        <w:t>are affixed to land owned or occupied by a person other than the utility or subsidiary.</w:t>
      </w:r>
    </w:p>
    <w:p w14:paraId="36511C9A" w14:textId="77777777" w:rsidR="00FC6A24" w:rsidRDefault="00FC6A24">
      <w:pPr>
        <w:pStyle w:val="Amain"/>
        <w:keepNext/>
      </w:pPr>
      <w:r>
        <w:tab/>
        <w:t>(2)</w:t>
      </w:r>
      <w:r>
        <w:tab/>
        <w:t>The Minister may declare that this section applies to network facilities.</w:t>
      </w:r>
    </w:p>
    <w:p w14:paraId="60C314B0" w14:textId="055BBA9C"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declarations in relation to different classes of network facilities or that apply by reference to stated exceptions (see </w:t>
      </w:r>
      <w:hyperlink r:id="rId168" w:tooltip="A2001-14" w:history="1">
        <w:r w:rsidR="00255624" w:rsidRPr="00255624">
          <w:rPr>
            <w:rStyle w:val="charCitHyperlinkAbbrev"/>
          </w:rPr>
          <w:t>Legislation Act</w:t>
        </w:r>
      </w:hyperlink>
      <w:r>
        <w:t>, s 48).</w:t>
      </w:r>
    </w:p>
    <w:p w14:paraId="36FD8E7D" w14:textId="77777777" w:rsidR="00FC6A24" w:rsidRDefault="00FC6A24">
      <w:pPr>
        <w:pStyle w:val="Amain"/>
      </w:pPr>
      <w:r>
        <w:tab/>
        <w:t>(3)</w:t>
      </w:r>
      <w:r>
        <w:tab/>
        <w:t>A declaration must include sufficient particulars to identify the facilities to which the declaration applies.</w:t>
      </w:r>
    </w:p>
    <w:p w14:paraId="38501020" w14:textId="77777777" w:rsidR="00FC6A24" w:rsidRDefault="00FC6A24">
      <w:pPr>
        <w:pStyle w:val="Amain"/>
        <w:keepNext/>
      </w:pPr>
      <w:r>
        <w:tab/>
        <w:t>(4)</w:t>
      </w:r>
      <w:r>
        <w:tab/>
        <w:t>A declaration is a notifiable instrument.</w:t>
      </w:r>
    </w:p>
    <w:p w14:paraId="728776BC" w14:textId="2B12A5B3" w:rsidR="00FC6A24" w:rsidRDefault="00FC6A24">
      <w:pPr>
        <w:pStyle w:val="aNote"/>
      </w:pPr>
      <w:r>
        <w:rPr>
          <w:rStyle w:val="charItals"/>
        </w:rPr>
        <w:t>Note</w:t>
      </w:r>
      <w:r>
        <w:tab/>
        <w:t xml:space="preserve">A notifiable instrument must be notified under the </w:t>
      </w:r>
      <w:hyperlink r:id="rId169" w:tooltip="A2001-14" w:history="1">
        <w:r w:rsidR="00255624" w:rsidRPr="00255624">
          <w:rPr>
            <w:rStyle w:val="charCitHyperlinkAbbrev"/>
          </w:rPr>
          <w:t>Legislation Act</w:t>
        </w:r>
      </w:hyperlink>
      <w:r>
        <w:t>.</w:t>
      </w:r>
    </w:p>
    <w:p w14:paraId="51E305B4" w14:textId="77777777" w:rsidR="00FC6A24" w:rsidRDefault="00FC6A24">
      <w:pPr>
        <w:pStyle w:val="AH5Sec"/>
      </w:pPr>
      <w:bookmarkStart w:id="174" w:name="_Toc527449782"/>
      <w:r w:rsidRPr="003762E2">
        <w:rPr>
          <w:rStyle w:val="CharSectNo"/>
        </w:rPr>
        <w:lastRenderedPageBreak/>
        <w:t>122</w:t>
      </w:r>
      <w:r>
        <w:tab/>
        <w:t>Effect of declaration under s 121</w:t>
      </w:r>
      <w:bookmarkEnd w:id="174"/>
    </w:p>
    <w:p w14:paraId="0D5EAA87" w14:textId="77777777" w:rsidR="00FC6A24" w:rsidRDefault="00FC6A24">
      <w:pPr>
        <w:pStyle w:val="Amain"/>
      </w:pPr>
      <w:r>
        <w:tab/>
        <w:t>(1)</w:t>
      </w:r>
      <w:r>
        <w:tab/>
        <w:t>On the day a declaration under section 121 takes effect in relation to a network facility, the facility, by force of this section—</w:t>
      </w:r>
    </w:p>
    <w:p w14:paraId="03C0B23F" w14:textId="77777777" w:rsidR="00FC6A24" w:rsidRDefault="00FC6A24">
      <w:pPr>
        <w:pStyle w:val="Apara"/>
      </w:pPr>
      <w:r>
        <w:tab/>
        <w:t>(a)</w:t>
      </w:r>
      <w:r>
        <w:tab/>
        <w:t>is severed from the land and remains severed; and</w:t>
      </w:r>
    </w:p>
    <w:p w14:paraId="1282CD04" w14:textId="77777777" w:rsidR="00FC6A24" w:rsidRDefault="00FC6A24">
      <w:pPr>
        <w:pStyle w:val="Apara"/>
      </w:pPr>
      <w:r>
        <w:tab/>
        <w:t>(b)</w:t>
      </w:r>
      <w:r>
        <w:tab/>
        <w:t>vests in the person in whom the declaration states that the facility vests, without any conveyance, transfer or assignment.</w:t>
      </w:r>
    </w:p>
    <w:p w14:paraId="3EFFD9C9" w14:textId="77777777" w:rsidR="00FC6A24" w:rsidRDefault="00FC6A24">
      <w:pPr>
        <w:pStyle w:val="Amain"/>
      </w:pPr>
      <w:r>
        <w:tab/>
        <w:t>(2)</w:t>
      </w:r>
      <w:r>
        <w:tab/>
        <w:t>A facility severed under subsection (1) ceases for all purposes to be a fixture.</w:t>
      </w:r>
    </w:p>
    <w:p w14:paraId="7852CADC" w14:textId="77777777" w:rsidR="00FC6A24" w:rsidRDefault="00FC6A24">
      <w:pPr>
        <w:pStyle w:val="Amain"/>
      </w:pPr>
      <w:r>
        <w:tab/>
        <w:t>(3)</w:t>
      </w:r>
      <w:r>
        <w:tab/>
        <w:t>A person in whom a facility is vested has, by force of this section, the following rights in relation to the facility;</w:t>
      </w:r>
    </w:p>
    <w:p w14:paraId="1B3D47C5" w14:textId="77777777" w:rsidR="00FC6A24" w:rsidRDefault="00FC6A24">
      <w:pPr>
        <w:pStyle w:val="Apara"/>
      </w:pPr>
      <w:r>
        <w:tab/>
        <w:t>(a)</w:t>
      </w:r>
      <w:r>
        <w:tab/>
        <w:t>to have the facility (including any lines, pipes, equipment and any other thing ancillary to any other part of the facility) remain on, under or over the land for the provision of utility services;</w:t>
      </w:r>
    </w:p>
    <w:p w14:paraId="18F70F22" w14:textId="77777777" w:rsidR="00FC6A24" w:rsidRDefault="00FC6A24">
      <w:pPr>
        <w:pStyle w:val="Apara"/>
      </w:pPr>
      <w:r>
        <w:tab/>
        <w:t>(b)</w:t>
      </w:r>
      <w:r>
        <w:tab/>
        <w:t>for that purpose, to use, or continue to use, the facility;</w:t>
      </w:r>
    </w:p>
    <w:p w14:paraId="590C5887" w14:textId="77777777" w:rsidR="00FC6A24" w:rsidRDefault="00FC6A24">
      <w:pPr>
        <w:pStyle w:val="Apara"/>
      </w:pPr>
      <w:r>
        <w:tab/>
        <w:t>(c)</w:t>
      </w:r>
      <w:r>
        <w:tab/>
        <w:t>to enter and occupy land on, above or under which the facility is located, and to undertake work on that land, for the purpose of maintaining the facility.</w:t>
      </w:r>
    </w:p>
    <w:p w14:paraId="49AD1054" w14:textId="77777777" w:rsidR="00FC6A24" w:rsidRDefault="00FC6A24">
      <w:pPr>
        <w:pStyle w:val="Amain"/>
      </w:pPr>
      <w:r>
        <w:tab/>
        <w:t>(4)</w:t>
      </w:r>
      <w:r>
        <w:tab/>
        <w:t>To ensure the proper provision of utility services, the Minister may determine conditions for the exercise of a right given by subsection</w:t>
      </w:r>
      <w:r w:rsidR="00970C01">
        <w:t> </w:t>
      </w:r>
      <w:r>
        <w:t>(3) (c).</w:t>
      </w:r>
    </w:p>
    <w:p w14:paraId="0F5845D4" w14:textId="77777777" w:rsidR="00FC6A24" w:rsidRDefault="00FC6A24">
      <w:pPr>
        <w:pStyle w:val="Amain"/>
      </w:pPr>
      <w:r>
        <w:tab/>
        <w:t>(5)</w:t>
      </w:r>
      <w:r>
        <w:tab/>
        <w:t>The right is exercisable only in accordance with the determined conditions.</w:t>
      </w:r>
    </w:p>
    <w:p w14:paraId="487B8B4A" w14:textId="77777777" w:rsidR="00FC6A24" w:rsidRDefault="00FC6A24">
      <w:pPr>
        <w:pStyle w:val="Amain"/>
        <w:keepNext/>
      </w:pPr>
      <w:r>
        <w:tab/>
        <w:t>(6)</w:t>
      </w:r>
      <w:r>
        <w:tab/>
        <w:t>A determination under subsection (4) is a notifiable instrument.</w:t>
      </w:r>
    </w:p>
    <w:p w14:paraId="469B7557" w14:textId="056B9242"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70" w:tooltip="A2001-14" w:history="1">
        <w:r w:rsidR="00255624" w:rsidRPr="00255624">
          <w:rPr>
            <w:rStyle w:val="charCitHyperlinkAbbrev"/>
          </w:rPr>
          <w:t>Legislation Act</w:t>
        </w:r>
      </w:hyperlink>
      <w:r>
        <w:t>.</w:t>
      </w:r>
    </w:p>
    <w:p w14:paraId="54F1742E" w14:textId="77777777" w:rsidR="00FC6A24" w:rsidRDefault="00FC6A24">
      <w:pPr>
        <w:pStyle w:val="Amain"/>
      </w:pPr>
      <w:r>
        <w:tab/>
        <w:t>(7)</w:t>
      </w:r>
      <w:r>
        <w:tab/>
        <w:t>A declaration under section 121 has no effect to the extent that it would vest a facility in a person if the facility had not been used, or for use, by the person in providing a utility service before the declaration.</w:t>
      </w:r>
    </w:p>
    <w:p w14:paraId="4E02DFED" w14:textId="77777777" w:rsidR="00FC6A24" w:rsidRDefault="00FC6A24">
      <w:pPr>
        <w:pStyle w:val="PageBreak"/>
      </w:pPr>
      <w:r>
        <w:br w:type="page"/>
      </w:r>
    </w:p>
    <w:p w14:paraId="5F55716B" w14:textId="77777777" w:rsidR="00FC6A24" w:rsidRPr="003762E2" w:rsidRDefault="00FC6A24">
      <w:pPr>
        <w:pStyle w:val="AH2Part"/>
      </w:pPr>
      <w:bookmarkStart w:id="175" w:name="_Toc527449783"/>
      <w:r w:rsidRPr="003762E2">
        <w:rPr>
          <w:rStyle w:val="CharPartNo"/>
        </w:rPr>
        <w:lastRenderedPageBreak/>
        <w:t>Part 9</w:t>
      </w:r>
      <w:r>
        <w:tab/>
      </w:r>
      <w:r w:rsidRPr="003762E2">
        <w:rPr>
          <w:rStyle w:val="CharPartText"/>
        </w:rPr>
        <w:t>Controller’s power to take over operations</w:t>
      </w:r>
      <w:bookmarkEnd w:id="175"/>
    </w:p>
    <w:p w14:paraId="6BED0C68" w14:textId="77777777" w:rsidR="00FC6A24" w:rsidRPr="003762E2" w:rsidRDefault="00FC6A24">
      <w:pPr>
        <w:pStyle w:val="AH3Div"/>
      </w:pPr>
      <w:bookmarkStart w:id="176" w:name="_Toc527449784"/>
      <w:r w:rsidRPr="003762E2">
        <w:rPr>
          <w:rStyle w:val="CharDivNo"/>
        </w:rPr>
        <w:t>Division 9.1</w:t>
      </w:r>
      <w:r>
        <w:tab/>
      </w:r>
      <w:r w:rsidRPr="003762E2">
        <w:rPr>
          <w:rStyle w:val="CharDivText"/>
        </w:rPr>
        <w:t>General</w:t>
      </w:r>
      <w:bookmarkEnd w:id="176"/>
    </w:p>
    <w:p w14:paraId="0001D943" w14:textId="77777777" w:rsidR="00E1188B" w:rsidRPr="005B1051" w:rsidRDefault="00E1188B" w:rsidP="00E1188B">
      <w:pPr>
        <w:pStyle w:val="AH5Sec"/>
      </w:pPr>
      <w:bookmarkStart w:id="177" w:name="_Toc527449785"/>
      <w:r w:rsidRPr="003762E2">
        <w:rPr>
          <w:rStyle w:val="CharSectNo"/>
        </w:rPr>
        <w:t>134</w:t>
      </w:r>
      <w:r w:rsidRPr="005B1051">
        <w:tab/>
        <w:t xml:space="preserve">Meaning of </w:t>
      </w:r>
      <w:r w:rsidRPr="00255624">
        <w:rPr>
          <w:rStyle w:val="charItals"/>
        </w:rPr>
        <w:t>utility</w:t>
      </w:r>
      <w:r w:rsidRPr="005B1051">
        <w:t>—pt 9</w:t>
      </w:r>
      <w:bookmarkEnd w:id="177"/>
    </w:p>
    <w:p w14:paraId="61F88CF8" w14:textId="77777777" w:rsidR="00E1188B" w:rsidRPr="005B1051" w:rsidRDefault="00E1188B" w:rsidP="00E1188B">
      <w:pPr>
        <w:pStyle w:val="Amain"/>
      </w:pPr>
      <w:r w:rsidRPr="005B1051">
        <w:tab/>
        <w:t>(1)</w:t>
      </w:r>
      <w:r w:rsidRPr="005B1051">
        <w:tab/>
        <w:t>In this part:</w:t>
      </w:r>
    </w:p>
    <w:p w14:paraId="1744F7B0" w14:textId="77777777" w:rsidR="00E1188B" w:rsidRPr="005B1051" w:rsidRDefault="00E1188B" w:rsidP="00E1188B">
      <w:pPr>
        <w:pStyle w:val="aDef"/>
      </w:pPr>
      <w:r w:rsidRPr="00255624">
        <w:rPr>
          <w:rStyle w:val="charBoldItals"/>
        </w:rPr>
        <w:t>utility</w:t>
      </w:r>
      <w:r w:rsidRPr="005B1051">
        <w:t xml:space="preserve"> includes a former utility.</w:t>
      </w:r>
    </w:p>
    <w:p w14:paraId="4BDEEA5C" w14:textId="77777777" w:rsidR="00E1188B" w:rsidRPr="005B1051" w:rsidRDefault="00E1188B" w:rsidP="00E1188B">
      <w:pPr>
        <w:pStyle w:val="Amain"/>
      </w:pPr>
      <w:r w:rsidRPr="005B1051">
        <w:tab/>
        <w:t>(2)</w:t>
      </w:r>
      <w:r w:rsidRPr="005B1051">
        <w:tab/>
        <w:t>In this section:</w:t>
      </w:r>
    </w:p>
    <w:p w14:paraId="41D1B9F1" w14:textId="77777777" w:rsidR="00E1188B" w:rsidRPr="005B1051" w:rsidRDefault="00E1188B" w:rsidP="00E1188B">
      <w:pPr>
        <w:pStyle w:val="aDef"/>
      </w:pPr>
      <w:r w:rsidRPr="00255624">
        <w:rPr>
          <w:rStyle w:val="charBoldItals"/>
        </w:rPr>
        <w:t>former utility</w:t>
      </w:r>
      <w:r w:rsidRPr="005B1051">
        <w:t xml:space="preserve"> does not include a NERL retailer.</w:t>
      </w:r>
    </w:p>
    <w:p w14:paraId="25D72952" w14:textId="77777777" w:rsidR="00FC6A24" w:rsidRDefault="00FC6A24">
      <w:pPr>
        <w:pStyle w:val="AH5Sec"/>
      </w:pPr>
      <w:bookmarkStart w:id="178" w:name="_Toc527449786"/>
      <w:r w:rsidRPr="003762E2">
        <w:rPr>
          <w:rStyle w:val="CharSectNo"/>
        </w:rPr>
        <w:t>135</w:t>
      </w:r>
      <w:r>
        <w:tab/>
        <w:t>Appointment of controller</w:t>
      </w:r>
      <w:bookmarkEnd w:id="178"/>
    </w:p>
    <w:p w14:paraId="4A58EF4D" w14:textId="77777777" w:rsidR="00FC6A24" w:rsidRDefault="00FC6A24">
      <w:pPr>
        <w:pStyle w:val="Amain"/>
      </w:pPr>
      <w:r>
        <w:tab/>
        <w:t>(1)</w:t>
      </w:r>
      <w:r>
        <w:tab/>
        <w:t>This section applies if the Minister is satisfied—</w:t>
      </w:r>
    </w:p>
    <w:p w14:paraId="50E145DF" w14:textId="77777777" w:rsidR="00FC6A24" w:rsidRDefault="00FC6A24">
      <w:pPr>
        <w:pStyle w:val="Apara"/>
      </w:pPr>
      <w:r>
        <w:tab/>
        <w:t>(a)</w:t>
      </w:r>
      <w:r>
        <w:tab/>
        <w:t>that—</w:t>
      </w:r>
    </w:p>
    <w:p w14:paraId="6D42613D" w14:textId="77777777" w:rsidR="00FC6A24" w:rsidRDefault="00FC6A24">
      <w:pPr>
        <w:pStyle w:val="Asubpara"/>
      </w:pPr>
      <w:r>
        <w:tab/>
        <w:t>(i)</w:t>
      </w:r>
      <w:r>
        <w:tab/>
        <w:t>a contravention by a utility of a licence condition threatens the provision of the utility’s service to customers; and</w:t>
      </w:r>
    </w:p>
    <w:p w14:paraId="26994A36" w14:textId="77777777" w:rsidR="00FC6A24" w:rsidRDefault="00FC6A24">
      <w:pPr>
        <w:pStyle w:val="Asubpara"/>
      </w:pPr>
      <w:r>
        <w:tab/>
        <w:t>(ii)</w:t>
      </w:r>
      <w:r>
        <w:tab/>
        <w:t>other remedies are inadequate to ensure compliance with the licence condition; or</w:t>
      </w:r>
    </w:p>
    <w:p w14:paraId="61C0C691" w14:textId="77777777" w:rsidR="00FC6A24" w:rsidRDefault="00FC6A24">
      <w:pPr>
        <w:pStyle w:val="Apara"/>
      </w:pPr>
      <w:r>
        <w:tab/>
        <w:t>(b)</w:t>
      </w:r>
      <w:r>
        <w:tab/>
        <w:t>that, following the expiry or cessation of a licence, the provision of utility services to customers is threatened.</w:t>
      </w:r>
    </w:p>
    <w:p w14:paraId="3B8E976C" w14:textId="77777777" w:rsidR="00FC6A24" w:rsidRDefault="00FC6A24">
      <w:pPr>
        <w:pStyle w:val="Amain"/>
        <w:keepNext/>
      </w:pPr>
      <w:r>
        <w:tab/>
        <w:t>(2)</w:t>
      </w:r>
      <w:r>
        <w:tab/>
        <w:t>In either case, the Minister may, after consulting ICRC, appoint a controller for all or part of the operations of the responsible utility.</w:t>
      </w:r>
    </w:p>
    <w:p w14:paraId="6853CF8A" w14:textId="0AD6935F" w:rsidR="00FC6A24" w:rsidRDefault="00FC6A24">
      <w:pPr>
        <w:pStyle w:val="aNote"/>
        <w:keepNext/>
      </w:pPr>
      <w:r>
        <w:rPr>
          <w:rStyle w:val="charItals"/>
        </w:rPr>
        <w:t>Note 1</w:t>
      </w:r>
      <w:r>
        <w:tab/>
        <w:t xml:space="preserve">For the making of appointments (including acting appointments), see </w:t>
      </w:r>
      <w:hyperlink r:id="rId171" w:tooltip="A2001-14" w:history="1">
        <w:r w:rsidR="00255624" w:rsidRPr="00255624">
          <w:rPr>
            <w:rStyle w:val="charCitHyperlinkAbbrev"/>
          </w:rPr>
          <w:t>Legislation Act</w:t>
        </w:r>
      </w:hyperlink>
      <w:r>
        <w:t>, div 19.3.</w:t>
      </w:r>
    </w:p>
    <w:p w14:paraId="724DE202" w14:textId="64E04920" w:rsidR="000C18B3" w:rsidRPr="00B636AC" w:rsidRDefault="000C18B3" w:rsidP="000C18B3">
      <w:pPr>
        <w:pStyle w:val="aNote"/>
        <w:jc w:val="left"/>
      </w:pPr>
      <w:r w:rsidRPr="00B636AC">
        <w:rPr>
          <w:rStyle w:val="charItals"/>
        </w:rPr>
        <w:t xml:space="preserve">Note </w:t>
      </w:r>
      <w:r>
        <w:rPr>
          <w:rStyle w:val="charItals"/>
        </w:rPr>
        <w:t>2</w:t>
      </w:r>
      <w:r w:rsidRPr="00B636AC">
        <w:rPr>
          <w:rStyle w:val="charItals"/>
        </w:rPr>
        <w:tab/>
      </w:r>
      <w:r w:rsidRPr="00B636AC">
        <w:t xml:space="preserve">In particular, an appointment may be made by naming a person or nominating the occupant of a position (see </w:t>
      </w:r>
      <w:hyperlink r:id="rId172" w:tooltip="A2001-14" w:history="1">
        <w:r w:rsidRPr="00B636AC">
          <w:rPr>
            <w:rStyle w:val="charCitHyperlinkAbbrev"/>
          </w:rPr>
          <w:t>Legislation Act</w:t>
        </w:r>
      </w:hyperlink>
      <w:r w:rsidRPr="00B636AC">
        <w:t>, s 207).</w:t>
      </w:r>
    </w:p>
    <w:p w14:paraId="30E450C0" w14:textId="0B623183" w:rsidR="00FC6A24" w:rsidRDefault="00FC6A24">
      <w:pPr>
        <w:pStyle w:val="aNote"/>
      </w:pPr>
      <w:r>
        <w:rPr>
          <w:rStyle w:val="charItals"/>
        </w:rPr>
        <w:t xml:space="preserve">Note </w:t>
      </w:r>
      <w:r w:rsidR="000C18B3">
        <w:rPr>
          <w:rStyle w:val="charItals"/>
        </w:rPr>
        <w:t>3</w:t>
      </w:r>
      <w:r>
        <w:tab/>
        <w:t xml:space="preserve">Certain Ministerial appointments require consultation with an Assembly committee and are disallowable (see </w:t>
      </w:r>
      <w:hyperlink r:id="rId173" w:tooltip="A2001-14" w:history="1">
        <w:r w:rsidR="00255624" w:rsidRPr="00255624">
          <w:rPr>
            <w:rStyle w:val="charCitHyperlinkAbbrev"/>
          </w:rPr>
          <w:t>Legislation Act</w:t>
        </w:r>
      </w:hyperlink>
      <w:r>
        <w:t>, div 19.3.3).</w:t>
      </w:r>
    </w:p>
    <w:p w14:paraId="41FAB07D" w14:textId="77777777" w:rsidR="00FC6A24" w:rsidRDefault="00FC6A24">
      <w:pPr>
        <w:pStyle w:val="Amain"/>
      </w:pPr>
      <w:r>
        <w:lastRenderedPageBreak/>
        <w:tab/>
        <w:t>(3)</w:t>
      </w:r>
      <w:r>
        <w:tab/>
        <w:t>The controller has the functions stated in the instrument of appointment.</w:t>
      </w:r>
    </w:p>
    <w:p w14:paraId="495183FA" w14:textId="77777777" w:rsidR="00FC6A24" w:rsidRDefault="00FC6A24">
      <w:pPr>
        <w:pStyle w:val="Amain"/>
      </w:pPr>
      <w:r>
        <w:tab/>
        <w:t>(4)</w:t>
      </w:r>
      <w:r>
        <w:tab/>
        <w:t>A controller holds the position on the conditions stated in the instrument of appointment.</w:t>
      </w:r>
    </w:p>
    <w:p w14:paraId="5740DC1F" w14:textId="77777777" w:rsidR="00FC6A24" w:rsidRDefault="00FC6A24">
      <w:pPr>
        <w:pStyle w:val="Amain"/>
        <w:keepNext/>
      </w:pPr>
      <w:r>
        <w:tab/>
        <w:t>(5)</w:t>
      </w:r>
      <w:r>
        <w:tab/>
        <w:t>The Minister may revoke an appointment by written notice given to the person.</w:t>
      </w:r>
    </w:p>
    <w:p w14:paraId="6E4963FB" w14:textId="51121CBF" w:rsidR="00FC6A24" w:rsidRDefault="00FC6A24">
      <w:pPr>
        <w:pStyle w:val="aNote"/>
      </w:pPr>
      <w:r>
        <w:rPr>
          <w:rStyle w:val="charItals"/>
        </w:rPr>
        <w:t>Note</w:t>
      </w:r>
      <w:r>
        <w:tab/>
        <w:t xml:space="preserve">A person’s appointment also ends if the person resigns (see </w:t>
      </w:r>
      <w:hyperlink r:id="rId174" w:tooltip="A2001-14" w:history="1">
        <w:r w:rsidR="00255624" w:rsidRPr="00255624">
          <w:rPr>
            <w:rStyle w:val="charCitHyperlinkAbbrev"/>
          </w:rPr>
          <w:t>Legislation Act</w:t>
        </w:r>
      </w:hyperlink>
      <w:r>
        <w:t>, s 210).</w:t>
      </w:r>
    </w:p>
    <w:p w14:paraId="108D8268" w14:textId="77777777" w:rsidR="00FC6A24" w:rsidRDefault="00FC6A24">
      <w:pPr>
        <w:pStyle w:val="AH5Sec"/>
      </w:pPr>
      <w:bookmarkStart w:id="179" w:name="_Toc527449787"/>
      <w:r w:rsidRPr="003762E2">
        <w:rPr>
          <w:rStyle w:val="CharSectNo"/>
        </w:rPr>
        <w:t>136</w:t>
      </w:r>
      <w:r>
        <w:tab/>
        <w:t>Controller’s functions</w:t>
      </w:r>
      <w:bookmarkEnd w:id="179"/>
    </w:p>
    <w:p w14:paraId="1FD08AC1" w14:textId="77777777" w:rsidR="00FC6A24" w:rsidRDefault="00FC6A24">
      <w:pPr>
        <w:pStyle w:val="Amain"/>
      </w:pPr>
      <w:r>
        <w:tab/>
        <w:t>(1)</w:t>
      </w:r>
      <w:r>
        <w:tab/>
        <w:t>A controller must, so far as practicable, ensure the provision or continued provision of the utility service to which the appointment relates.</w:t>
      </w:r>
    </w:p>
    <w:p w14:paraId="1E67BFB8" w14:textId="77777777" w:rsidR="00FC6A24" w:rsidRDefault="00FC6A24">
      <w:pPr>
        <w:pStyle w:val="Amain"/>
      </w:pPr>
      <w:r>
        <w:tab/>
        <w:t>(2)</w:t>
      </w:r>
      <w:r>
        <w:tab/>
        <w:t>For that purpose, the controller may—</w:t>
      </w:r>
    </w:p>
    <w:p w14:paraId="0D32B2C4" w14:textId="77777777" w:rsidR="00FC6A24" w:rsidRDefault="00FC6A24">
      <w:pPr>
        <w:pStyle w:val="Apara"/>
      </w:pPr>
      <w:r>
        <w:tab/>
        <w:t>(a)</w:t>
      </w:r>
      <w:r>
        <w:tab/>
        <w:t>take control of the relevant operations of the utility; and</w:t>
      </w:r>
    </w:p>
    <w:p w14:paraId="6D00B02A" w14:textId="77777777" w:rsidR="00FC6A24" w:rsidRDefault="00FC6A24">
      <w:pPr>
        <w:pStyle w:val="Apara"/>
      </w:pPr>
      <w:r>
        <w:tab/>
        <w:t>(b)</w:t>
      </w:r>
      <w:r>
        <w:tab/>
        <w:t>take control of the activities of an associate of the utility so far as they relate to the provision of the relevant utility services; and</w:t>
      </w:r>
    </w:p>
    <w:p w14:paraId="4E73267B" w14:textId="77777777" w:rsidR="00FC6A24" w:rsidRDefault="00FC6A24">
      <w:pPr>
        <w:pStyle w:val="Apara"/>
      </w:pPr>
      <w:r>
        <w:tab/>
        <w:t>(c)</w:t>
      </w:r>
      <w:r>
        <w:tab/>
        <w:t>have access to a network facility or other premises of the responsible utility or an associate, so far as is reasonable and necessary; and</w:t>
      </w:r>
    </w:p>
    <w:p w14:paraId="329813D4" w14:textId="77777777" w:rsidR="00FC6A24" w:rsidRDefault="00FC6A24">
      <w:pPr>
        <w:pStyle w:val="Apara"/>
        <w:keepNext/>
      </w:pPr>
      <w:r>
        <w:tab/>
        <w:t>(d)</w:t>
      </w:r>
      <w:r>
        <w:tab/>
        <w:t>give a written direction to a person to take stated action.</w:t>
      </w:r>
    </w:p>
    <w:p w14:paraId="0F3D6903" w14:textId="3EE5A108" w:rsidR="00FC6A24" w:rsidRDefault="00FC6A24">
      <w:pPr>
        <w:pStyle w:val="aNote"/>
      </w:pPr>
      <w:r>
        <w:rPr>
          <w:rStyle w:val="charItals"/>
        </w:rPr>
        <w:t>Note</w:t>
      </w:r>
      <w:r w:rsidR="000C18B3">
        <w:rPr>
          <w:rStyle w:val="charItals"/>
        </w:rPr>
        <w:t xml:space="preserve"> 1</w:t>
      </w:r>
      <w:r>
        <w:rPr>
          <w:rStyle w:val="charItals"/>
        </w:rPr>
        <w:tab/>
      </w:r>
      <w:r>
        <w:t>A</w:t>
      </w:r>
      <w:r w:rsidRPr="00255624">
        <w:t xml:space="preserve"> </w:t>
      </w:r>
      <w:r>
        <w:t xml:space="preserve">provision of a law that gives an entity (including a person) a function also gives the entity powers necessary and convenient to exercise the function (see </w:t>
      </w:r>
      <w:hyperlink r:id="rId175" w:tooltip="A2001-14" w:history="1">
        <w:r w:rsidR="00255624" w:rsidRPr="00255624">
          <w:rPr>
            <w:rStyle w:val="charCitHyperlinkAbbrev"/>
          </w:rPr>
          <w:t>Legislation Act</w:t>
        </w:r>
      </w:hyperlink>
      <w:r>
        <w:t xml:space="preserve">, s 196 and dict, pt 1, def </w:t>
      </w:r>
      <w:r>
        <w:rPr>
          <w:rStyle w:val="charBoldItals"/>
        </w:rPr>
        <w:t>entity</w:t>
      </w:r>
      <w:r>
        <w:t>).</w:t>
      </w:r>
    </w:p>
    <w:p w14:paraId="41F24605" w14:textId="0A5F7AFD" w:rsidR="000C18B3" w:rsidRPr="00B636AC" w:rsidRDefault="000C18B3" w:rsidP="000C18B3">
      <w:pPr>
        <w:pStyle w:val="aNote"/>
      </w:pPr>
      <w:r w:rsidRPr="00B636AC">
        <w:rPr>
          <w:rStyle w:val="charItals"/>
        </w:rPr>
        <w:t>Note 2</w:t>
      </w:r>
      <w:r w:rsidRPr="00B636AC">
        <w:rPr>
          <w:rStyle w:val="charItals"/>
        </w:rPr>
        <w:tab/>
      </w:r>
      <w:r w:rsidRPr="00B636AC">
        <w:t xml:space="preserve">For how documents may be given, see the </w:t>
      </w:r>
      <w:hyperlink r:id="rId176" w:tooltip="A2001-14" w:history="1">
        <w:r w:rsidRPr="00B636AC">
          <w:rPr>
            <w:rStyle w:val="charCitHyperlinkAbbrev"/>
          </w:rPr>
          <w:t>Legislation Act</w:t>
        </w:r>
      </w:hyperlink>
      <w:r w:rsidRPr="00B636AC">
        <w:t>, pt 19.5.</w:t>
      </w:r>
    </w:p>
    <w:p w14:paraId="067514EC" w14:textId="77777777" w:rsidR="00FC6A24" w:rsidRDefault="00FC6A24">
      <w:pPr>
        <w:pStyle w:val="AH5Sec"/>
      </w:pPr>
      <w:bookmarkStart w:id="180" w:name="_Toc527449788"/>
      <w:r w:rsidRPr="003762E2">
        <w:rPr>
          <w:rStyle w:val="CharSectNo"/>
        </w:rPr>
        <w:t>137</w:t>
      </w:r>
      <w:r>
        <w:tab/>
        <w:t>Utility to cooperate</w:t>
      </w:r>
      <w:bookmarkEnd w:id="180"/>
    </w:p>
    <w:p w14:paraId="54B052D0" w14:textId="77777777" w:rsidR="00FC6A24" w:rsidRDefault="00FC6A24">
      <w:pPr>
        <w:pStyle w:val="Amain"/>
      </w:pPr>
      <w:r>
        <w:tab/>
        <w:t>(1)</w:t>
      </w:r>
      <w:r>
        <w:tab/>
        <w:t>The responsible utility must facilitate the taking of action by the controller and, in particular must comply with any direction by the controller.</w:t>
      </w:r>
    </w:p>
    <w:p w14:paraId="0B65CE6E" w14:textId="77777777" w:rsidR="00FC6A24" w:rsidRDefault="00FC6A24">
      <w:pPr>
        <w:pStyle w:val="Amain"/>
      </w:pPr>
      <w:r>
        <w:lastRenderedPageBreak/>
        <w:tab/>
        <w:t>(2)</w:t>
      </w:r>
      <w:r>
        <w:tab/>
        <w:t>A utility is not to be taken to contravene a requirement under this Act or any other Act by complying with a direction of the controller.</w:t>
      </w:r>
    </w:p>
    <w:p w14:paraId="5BAD15C5" w14:textId="77777777" w:rsidR="00FC6A24" w:rsidRDefault="00FC6A24">
      <w:pPr>
        <w:pStyle w:val="AH5Sec"/>
      </w:pPr>
      <w:bookmarkStart w:id="181" w:name="_Toc527449789"/>
      <w:r w:rsidRPr="003762E2">
        <w:rPr>
          <w:rStyle w:val="CharSectNo"/>
        </w:rPr>
        <w:t>138</w:t>
      </w:r>
      <w:r>
        <w:tab/>
        <w:t>Reports to Minister</w:t>
      </w:r>
      <w:bookmarkEnd w:id="181"/>
    </w:p>
    <w:p w14:paraId="1A290F2B" w14:textId="77777777" w:rsidR="00FC6A24" w:rsidRDefault="00FC6A24">
      <w:pPr>
        <w:pStyle w:val="Amainreturn"/>
      </w:pPr>
      <w:r>
        <w:t>The controller must furnish to the Minister such information relating to the controller’s functions as the Minister requires.</w:t>
      </w:r>
    </w:p>
    <w:p w14:paraId="3437ADFA" w14:textId="77777777" w:rsidR="00FC6A24" w:rsidRDefault="00FC6A24">
      <w:pPr>
        <w:pStyle w:val="AH5Sec"/>
      </w:pPr>
      <w:bookmarkStart w:id="182" w:name="_Toc527449790"/>
      <w:r w:rsidRPr="003762E2">
        <w:rPr>
          <w:rStyle w:val="CharSectNo"/>
        </w:rPr>
        <w:t>139</w:t>
      </w:r>
      <w:r>
        <w:tab/>
        <w:t>Ministerial directions</w:t>
      </w:r>
      <w:bookmarkEnd w:id="182"/>
    </w:p>
    <w:p w14:paraId="571A22FD" w14:textId="77777777" w:rsidR="00FC6A24" w:rsidRDefault="00FC6A24">
      <w:pPr>
        <w:pStyle w:val="Amain"/>
      </w:pPr>
      <w:r>
        <w:tab/>
        <w:t>(1)</w:t>
      </w:r>
      <w:r>
        <w:tab/>
        <w:t>The Minister may give written directions to the controller in relation to the exercise of the controller’s functions, either generally or in relation to a particular matter.</w:t>
      </w:r>
    </w:p>
    <w:p w14:paraId="20BD3594" w14:textId="77777777" w:rsidR="00FC6A24" w:rsidRDefault="00FC6A24">
      <w:pPr>
        <w:pStyle w:val="Amain"/>
      </w:pPr>
      <w:r>
        <w:tab/>
        <w:t>(2)</w:t>
      </w:r>
      <w:r>
        <w:tab/>
        <w:t>The controller must give effect to any such direction.</w:t>
      </w:r>
    </w:p>
    <w:p w14:paraId="15BD374D" w14:textId="77777777" w:rsidR="00FC6A24" w:rsidRDefault="00FC6A24">
      <w:pPr>
        <w:pStyle w:val="AH5Sec"/>
      </w:pPr>
      <w:bookmarkStart w:id="183" w:name="_Toc527449791"/>
      <w:r w:rsidRPr="003762E2">
        <w:rPr>
          <w:rStyle w:val="CharSectNo"/>
        </w:rPr>
        <w:t>140</w:t>
      </w:r>
      <w:r>
        <w:tab/>
        <w:t>Contravention of controller’s direction</w:t>
      </w:r>
      <w:bookmarkEnd w:id="183"/>
    </w:p>
    <w:p w14:paraId="16FF31DC" w14:textId="77777777" w:rsidR="00FC6A24" w:rsidRDefault="00FC6A24">
      <w:pPr>
        <w:pStyle w:val="Amainreturn"/>
        <w:keepNext/>
      </w:pPr>
      <w:r>
        <w:t>A person must not, without reasonable excuse, contravene a direction given by the controller in the performance of functions under this part.</w:t>
      </w:r>
    </w:p>
    <w:p w14:paraId="572870D4" w14:textId="77777777" w:rsidR="00FC6A24" w:rsidRDefault="00FC6A24">
      <w:pPr>
        <w:pStyle w:val="Penalty"/>
      </w:pPr>
      <w:r>
        <w:t>Maximum penalty:  50 penalty units, imprisonment for 6 months or both.</w:t>
      </w:r>
    </w:p>
    <w:p w14:paraId="457D5FCA" w14:textId="77777777" w:rsidR="00FC6A24" w:rsidRDefault="00FC6A24">
      <w:pPr>
        <w:pStyle w:val="AH5Sec"/>
      </w:pPr>
      <w:bookmarkStart w:id="184" w:name="_Toc527449792"/>
      <w:r w:rsidRPr="003762E2">
        <w:rPr>
          <w:rStyle w:val="CharSectNo"/>
        </w:rPr>
        <w:t>142</w:t>
      </w:r>
      <w:r>
        <w:tab/>
        <w:t>Immunity from personal liability</w:t>
      </w:r>
      <w:bookmarkEnd w:id="184"/>
    </w:p>
    <w:p w14:paraId="75D09C00" w14:textId="77777777" w:rsidR="00FC6A24" w:rsidRDefault="00FC6A24">
      <w:pPr>
        <w:pStyle w:val="Amain"/>
      </w:pPr>
      <w:r>
        <w:tab/>
        <w:t>(1)</w:t>
      </w:r>
      <w:r>
        <w:tab/>
        <w:t>No personal liability attaches to a person who is, or has been, a controller for any act or omission in good faith in the exercise, or purported exercise, of a function under this Act.</w:t>
      </w:r>
    </w:p>
    <w:p w14:paraId="5EFDA11D" w14:textId="77777777" w:rsidR="00FC6A24" w:rsidRDefault="00FC6A24">
      <w:pPr>
        <w:pStyle w:val="Amain"/>
      </w:pPr>
      <w:r>
        <w:tab/>
        <w:t>(2)</w:t>
      </w:r>
      <w:r>
        <w:tab/>
        <w:t>Subsection (1) does not affect any liability that the Territory would have, but for the operation of subsection (1), in relation to the act or omission.</w:t>
      </w:r>
    </w:p>
    <w:p w14:paraId="431AABC7" w14:textId="77777777" w:rsidR="00FC6A24" w:rsidRPr="003762E2" w:rsidRDefault="00FC6A24">
      <w:pPr>
        <w:pStyle w:val="AH3Div"/>
      </w:pPr>
      <w:bookmarkStart w:id="185" w:name="_Toc527449793"/>
      <w:r w:rsidRPr="003762E2">
        <w:rPr>
          <w:rStyle w:val="CharDivNo"/>
        </w:rPr>
        <w:lastRenderedPageBreak/>
        <w:t>Division 9.2</w:t>
      </w:r>
      <w:r>
        <w:tab/>
      </w:r>
      <w:r w:rsidRPr="003762E2">
        <w:rPr>
          <w:rStyle w:val="CharDivText"/>
        </w:rPr>
        <w:t>Compensation</w:t>
      </w:r>
      <w:bookmarkEnd w:id="185"/>
    </w:p>
    <w:p w14:paraId="713CCDC0" w14:textId="77777777" w:rsidR="00FC6A24" w:rsidRDefault="00FC6A24">
      <w:pPr>
        <w:pStyle w:val="AH5Sec"/>
      </w:pPr>
      <w:bookmarkStart w:id="186" w:name="_Toc527449794"/>
      <w:r w:rsidRPr="003762E2">
        <w:rPr>
          <w:rStyle w:val="CharSectNo"/>
        </w:rPr>
        <w:t>143</w:t>
      </w:r>
      <w:r>
        <w:tab/>
        <w:t>Right to compensation</w:t>
      </w:r>
      <w:bookmarkEnd w:id="186"/>
    </w:p>
    <w:p w14:paraId="44AE447F" w14:textId="77777777" w:rsidR="00FC6A24" w:rsidRDefault="00FC6A24">
      <w:pPr>
        <w:pStyle w:val="Amain"/>
      </w:pPr>
      <w:r>
        <w:tab/>
        <w:t>(1)</w:t>
      </w:r>
      <w:r>
        <w:tab/>
        <w:t>Subject to this section, a person who suffers loss because of an act or omission of a controller is entitled to be paid reasonable compensation by the Territory in relation to the loss.</w:t>
      </w:r>
    </w:p>
    <w:p w14:paraId="6C869ED1" w14:textId="77777777" w:rsidR="00FC6A24" w:rsidRDefault="00FC6A24">
      <w:pPr>
        <w:pStyle w:val="Amain"/>
      </w:pPr>
      <w:r>
        <w:tab/>
        <w:t>(2)</w:t>
      </w:r>
      <w:r>
        <w:tab/>
        <w:t>Compensation is not payable to a person in relation to a loss to the extent—</w:t>
      </w:r>
    </w:p>
    <w:p w14:paraId="03879A3C" w14:textId="77777777" w:rsidR="00FC6A24" w:rsidRDefault="00FC6A24">
      <w:pPr>
        <w:pStyle w:val="Apara"/>
      </w:pPr>
      <w:r>
        <w:tab/>
        <w:t>(a)</w:t>
      </w:r>
      <w:r>
        <w:tab/>
        <w:t>of any amount recovered or recoverable by the person under a policy of insurance; or</w:t>
      </w:r>
    </w:p>
    <w:p w14:paraId="0434AF44" w14:textId="77777777" w:rsidR="00FC6A24" w:rsidRDefault="00FC6A24">
      <w:pPr>
        <w:pStyle w:val="Apara"/>
      </w:pPr>
      <w:r>
        <w:tab/>
        <w:t>(b)</w:t>
      </w:r>
      <w:r>
        <w:tab/>
        <w:t>that the conduct of the person contributed to the loss.</w:t>
      </w:r>
    </w:p>
    <w:p w14:paraId="74347168" w14:textId="77777777" w:rsidR="00FC6A24" w:rsidRDefault="00FC6A24">
      <w:pPr>
        <w:pStyle w:val="Amain"/>
      </w:pPr>
      <w:r>
        <w:tab/>
        <w:t>(3)</w:t>
      </w:r>
      <w:r>
        <w:tab/>
        <w:t xml:space="preserve">Compensation is not payable to a person in relation to a loss if the loss would have arisen despite the act or omission of the controller. </w:t>
      </w:r>
    </w:p>
    <w:p w14:paraId="1AEF9B58" w14:textId="77777777" w:rsidR="00FC6A24" w:rsidRDefault="00FC6A24">
      <w:pPr>
        <w:pStyle w:val="AH5Sec"/>
      </w:pPr>
      <w:bookmarkStart w:id="187" w:name="_Toc527449795"/>
      <w:r w:rsidRPr="003762E2">
        <w:rPr>
          <w:rStyle w:val="CharSectNo"/>
        </w:rPr>
        <w:t>144</w:t>
      </w:r>
      <w:r>
        <w:tab/>
        <w:t>Claims</w:t>
      </w:r>
      <w:bookmarkEnd w:id="187"/>
    </w:p>
    <w:p w14:paraId="75273C7B" w14:textId="77777777" w:rsidR="00FC6A24" w:rsidRDefault="00FC6A24">
      <w:pPr>
        <w:pStyle w:val="Amainreturn"/>
      </w:pPr>
      <w:r>
        <w:t>A claim for compensation must—</w:t>
      </w:r>
    </w:p>
    <w:p w14:paraId="7D483FC1" w14:textId="77777777" w:rsidR="00FC6A24" w:rsidRDefault="00FC6A24">
      <w:pPr>
        <w:pStyle w:val="Apara"/>
      </w:pPr>
      <w:r>
        <w:tab/>
        <w:t>(a)</w:t>
      </w:r>
      <w:r>
        <w:tab/>
        <w:t>be in writing; and</w:t>
      </w:r>
    </w:p>
    <w:p w14:paraId="57C2BFBB" w14:textId="77777777" w:rsidR="00FC6A24" w:rsidRDefault="00FC6A24">
      <w:pPr>
        <w:pStyle w:val="Apara"/>
      </w:pPr>
      <w:r>
        <w:tab/>
        <w:t>(b)</w:t>
      </w:r>
      <w:r>
        <w:tab/>
        <w:t>set out particulars of the claimant’s loss, the amount of compensation claimed and the grounds for the claim of that amount; and</w:t>
      </w:r>
    </w:p>
    <w:p w14:paraId="65424312" w14:textId="77777777" w:rsidR="00FC6A24" w:rsidRDefault="00FC6A24">
      <w:pPr>
        <w:pStyle w:val="Apara"/>
      </w:pPr>
      <w:r>
        <w:tab/>
        <w:t>(c)</w:t>
      </w:r>
      <w:r>
        <w:tab/>
        <w:t xml:space="preserve">be lodged with the </w:t>
      </w:r>
      <w:r w:rsidR="0049485D">
        <w:t>director</w:t>
      </w:r>
      <w:r w:rsidR="0049485D">
        <w:noBreakHyphen/>
        <w:t>general</w:t>
      </w:r>
      <w:r>
        <w:t>.</w:t>
      </w:r>
    </w:p>
    <w:p w14:paraId="3A13F716" w14:textId="77777777" w:rsidR="00FC6A24" w:rsidRDefault="00FC6A24">
      <w:pPr>
        <w:pStyle w:val="AH5Sec"/>
      </w:pPr>
      <w:bookmarkStart w:id="188" w:name="_Toc527449796"/>
      <w:r w:rsidRPr="003762E2">
        <w:rPr>
          <w:rStyle w:val="CharSectNo"/>
        </w:rPr>
        <w:t>145</w:t>
      </w:r>
      <w:r>
        <w:tab/>
        <w:t>Acceptance or rejection of claim</w:t>
      </w:r>
      <w:bookmarkEnd w:id="188"/>
    </w:p>
    <w:p w14:paraId="2AFACFE6" w14:textId="77777777" w:rsidR="00FC6A24" w:rsidRDefault="00FC6A24">
      <w:pPr>
        <w:pStyle w:val="Amain"/>
      </w:pPr>
      <w:r>
        <w:tab/>
        <w:t>(1)</w:t>
      </w:r>
      <w:r>
        <w:tab/>
        <w:t>Where the Minister is satisfied that a claimant is entitled to compensation under section 143, the Minister must accept the claim by giving written notice of acceptance to the claimant setting out—</w:t>
      </w:r>
    </w:p>
    <w:p w14:paraId="73067A47" w14:textId="77777777" w:rsidR="00FC6A24" w:rsidRDefault="00FC6A24">
      <w:pPr>
        <w:pStyle w:val="Apara"/>
      </w:pPr>
      <w:r>
        <w:tab/>
        <w:t>(a)</w:t>
      </w:r>
      <w:r>
        <w:tab/>
        <w:t>an offer to the claimant of the amount of compensation to which the Minister considers the claimant is entitled; and</w:t>
      </w:r>
    </w:p>
    <w:p w14:paraId="5A8DD9D2" w14:textId="77777777" w:rsidR="00FC6A24" w:rsidRDefault="00FC6A24">
      <w:pPr>
        <w:pStyle w:val="Apara"/>
      </w:pPr>
      <w:r>
        <w:tab/>
        <w:t>(b)</w:t>
      </w:r>
      <w:r>
        <w:tab/>
        <w:t>an explanation of how that amount was assessed.</w:t>
      </w:r>
    </w:p>
    <w:p w14:paraId="0EEA3A03" w14:textId="77777777" w:rsidR="00FC6A24" w:rsidRDefault="00FC6A24">
      <w:pPr>
        <w:pStyle w:val="Amain"/>
      </w:pPr>
      <w:r>
        <w:lastRenderedPageBreak/>
        <w:tab/>
        <w:t>(2)</w:t>
      </w:r>
      <w:r>
        <w:tab/>
        <w:t>Where the Minister is satisfied that a claimant is not entitled to compensation under section 143, the Minister must reject the claim by giving written notice of rejection to the claimant setting out the reasons for the rejection.</w:t>
      </w:r>
    </w:p>
    <w:p w14:paraId="4AC04E12" w14:textId="77777777" w:rsidR="00FC6A24" w:rsidRDefault="00FC6A24">
      <w:pPr>
        <w:pStyle w:val="AH5Sec"/>
      </w:pPr>
      <w:bookmarkStart w:id="189" w:name="_Toc527449797"/>
      <w:r w:rsidRPr="003762E2">
        <w:rPr>
          <w:rStyle w:val="CharSectNo"/>
        </w:rPr>
        <w:t>146</w:t>
      </w:r>
      <w:r>
        <w:tab/>
        <w:t>Acceptance or rejection of compensation offer</w:t>
      </w:r>
      <w:bookmarkEnd w:id="189"/>
    </w:p>
    <w:p w14:paraId="4E7FDF3B" w14:textId="77777777" w:rsidR="00FC6A24" w:rsidRDefault="00FC6A24">
      <w:pPr>
        <w:pStyle w:val="Amainreturn"/>
      </w:pPr>
      <w:r>
        <w:t>A claimant to whom an offer has been made under section 145 may—</w:t>
      </w:r>
    </w:p>
    <w:p w14:paraId="1AA3BA58" w14:textId="77777777" w:rsidR="00FC6A24" w:rsidRDefault="00FC6A24">
      <w:pPr>
        <w:pStyle w:val="Apara"/>
      </w:pPr>
      <w:r>
        <w:tab/>
        <w:t>(a)</w:t>
      </w:r>
      <w:r>
        <w:tab/>
        <w:t xml:space="preserve">accept the offer; or </w:t>
      </w:r>
    </w:p>
    <w:p w14:paraId="163088A1" w14:textId="77777777" w:rsidR="00FC6A24" w:rsidRDefault="00FC6A24">
      <w:pPr>
        <w:pStyle w:val="Apara"/>
      </w:pPr>
      <w:r>
        <w:tab/>
        <w:t>(b)</w:t>
      </w:r>
      <w:r>
        <w:tab/>
        <w:t>reject the offer;</w:t>
      </w:r>
    </w:p>
    <w:p w14:paraId="5EF646FA" w14:textId="77777777" w:rsidR="00FC6A24" w:rsidRDefault="00FC6A24">
      <w:pPr>
        <w:pStyle w:val="Amainreturn"/>
      </w:pPr>
      <w:r>
        <w:t xml:space="preserve">by giving written notice to that effect to the </w:t>
      </w:r>
      <w:r w:rsidR="0049485D">
        <w:t>director</w:t>
      </w:r>
      <w:r w:rsidR="0049485D">
        <w:noBreakHyphen/>
        <w:t>general</w:t>
      </w:r>
      <w:r>
        <w:t>.</w:t>
      </w:r>
    </w:p>
    <w:p w14:paraId="290DD165" w14:textId="77777777" w:rsidR="00FC6A24" w:rsidRDefault="00FC6A24">
      <w:pPr>
        <w:pStyle w:val="AH5Sec"/>
      </w:pPr>
      <w:bookmarkStart w:id="190" w:name="_Toc527449798"/>
      <w:r w:rsidRPr="003762E2">
        <w:rPr>
          <w:rStyle w:val="CharSectNo"/>
        </w:rPr>
        <w:t>147</w:t>
      </w:r>
      <w:r>
        <w:tab/>
        <w:t>Payment</w:t>
      </w:r>
      <w:bookmarkEnd w:id="190"/>
    </w:p>
    <w:p w14:paraId="1226CABD" w14:textId="77777777" w:rsidR="00FC6A24" w:rsidRDefault="00FC6A24">
      <w:pPr>
        <w:pStyle w:val="Amainreturn"/>
      </w:pPr>
      <w:r>
        <w:t>Where a claimant accepts an offer of an amount of compensation, the Territory</w:t>
      </w:r>
      <w:r>
        <w:rPr>
          <w:b/>
        </w:rPr>
        <w:t xml:space="preserve"> </w:t>
      </w:r>
      <w:r>
        <w:t>must pay the amount to the claimant.</w:t>
      </w:r>
    </w:p>
    <w:p w14:paraId="753C6D3A" w14:textId="77777777" w:rsidR="00FC6A24" w:rsidRDefault="00FC6A24">
      <w:pPr>
        <w:pStyle w:val="AH5Sec"/>
      </w:pPr>
      <w:bookmarkStart w:id="191" w:name="_Toc527449799"/>
      <w:r w:rsidRPr="003762E2">
        <w:rPr>
          <w:rStyle w:val="CharSectNo"/>
        </w:rPr>
        <w:t>148</w:t>
      </w:r>
      <w:r>
        <w:tab/>
        <w:t>Role of court</w:t>
      </w:r>
      <w:bookmarkEnd w:id="191"/>
    </w:p>
    <w:p w14:paraId="2A374F98" w14:textId="77777777" w:rsidR="00FC6A24" w:rsidRDefault="00FC6A24">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14:paraId="26F54812" w14:textId="77777777" w:rsidR="00FC6A24" w:rsidRDefault="00FC6A24">
      <w:pPr>
        <w:pStyle w:val="AH5Sec"/>
      </w:pPr>
      <w:bookmarkStart w:id="192" w:name="_Toc527449800"/>
      <w:r w:rsidRPr="003762E2">
        <w:rPr>
          <w:rStyle w:val="CharSectNo"/>
        </w:rPr>
        <w:lastRenderedPageBreak/>
        <w:t>149</w:t>
      </w:r>
      <w:r>
        <w:tab/>
        <w:t>Recovery of compensation</w:t>
      </w:r>
      <w:bookmarkEnd w:id="192"/>
    </w:p>
    <w:p w14:paraId="2ADAA9D1" w14:textId="77777777" w:rsidR="00FC6A24" w:rsidRDefault="00FC6A24" w:rsidP="00772375">
      <w:pPr>
        <w:pStyle w:val="Amainreturn"/>
        <w:keepNext/>
      </w:pPr>
      <w:r>
        <w:t>If—</w:t>
      </w:r>
    </w:p>
    <w:p w14:paraId="21B17126" w14:textId="77777777" w:rsidR="00FC6A24" w:rsidRDefault="00FC6A24" w:rsidP="00772375">
      <w:pPr>
        <w:pStyle w:val="Apara"/>
        <w:keepNext/>
      </w:pPr>
      <w:r>
        <w:tab/>
        <w:t>(a)</w:t>
      </w:r>
      <w:r>
        <w:tab/>
        <w:t>a controller is appointed because of a contravention by a utility of a licence condition; and</w:t>
      </w:r>
    </w:p>
    <w:p w14:paraId="2F4E7774" w14:textId="77777777" w:rsidR="00FC6A24" w:rsidRDefault="00FC6A24" w:rsidP="00772375">
      <w:pPr>
        <w:pStyle w:val="Apara"/>
        <w:keepNext/>
      </w:pPr>
      <w:r>
        <w:tab/>
        <w:t>(b)</w:t>
      </w:r>
      <w:r>
        <w:tab/>
        <w:t>a person suffers loss because of an act or omission of the controller; and</w:t>
      </w:r>
    </w:p>
    <w:p w14:paraId="70495CE7" w14:textId="77777777" w:rsidR="00FC6A24" w:rsidRDefault="00FC6A24" w:rsidP="008211E8">
      <w:pPr>
        <w:pStyle w:val="Apara"/>
        <w:keepNext/>
      </w:pPr>
      <w:r>
        <w:tab/>
        <w:t>(c)</w:t>
      </w:r>
      <w:r>
        <w:tab/>
        <w:t>the controller’s act or omission was in good faith in the exercise or purported exercise of a function under this part;</w:t>
      </w:r>
    </w:p>
    <w:p w14:paraId="497DF9DC" w14:textId="77777777" w:rsidR="00FC6A24" w:rsidRDefault="00FC6A24">
      <w:pPr>
        <w:pStyle w:val="Amainreturn"/>
      </w:pPr>
      <w:r>
        <w:t xml:space="preserve">the amount of compensation payable under this part for the loss is a debt due to the Territory by the utility. </w:t>
      </w:r>
    </w:p>
    <w:p w14:paraId="00E75527" w14:textId="77777777" w:rsidR="00FC6A24" w:rsidRDefault="00FC6A24">
      <w:pPr>
        <w:pStyle w:val="PageBreak"/>
      </w:pPr>
      <w:r>
        <w:br w:type="page"/>
      </w:r>
    </w:p>
    <w:p w14:paraId="45BA5FAE" w14:textId="77777777" w:rsidR="00FC6A24" w:rsidRPr="003762E2" w:rsidRDefault="00FC6A24">
      <w:pPr>
        <w:pStyle w:val="AH2Part"/>
      </w:pPr>
      <w:bookmarkStart w:id="193" w:name="_Toc527449801"/>
      <w:r w:rsidRPr="003762E2">
        <w:rPr>
          <w:rStyle w:val="CharPartNo"/>
        </w:rPr>
        <w:lastRenderedPageBreak/>
        <w:t>Part 9A</w:t>
      </w:r>
      <w:r>
        <w:tab/>
      </w:r>
      <w:r w:rsidRPr="003762E2">
        <w:rPr>
          <w:rStyle w:val="CharPartText"/>
        </w:rPr>
        <w:t>Shortage of essential services</w:t>
      </w:r>
      <w:bookmarkEnd w:id="193"/>
    </w:p>
    <w:p w14:paraId="19F57DFE" w14:textId="77777777" w:rsidR="00FC6A24" w:rsidRDefault="00FC6A24">
      <w:pPr>
        <w:pStyle w:val="Placeholder"/>
      </w:pPr>
      <w:r>
        <w:rPr>
          <w:rStyle w:val="CharDivNo"/>
        </w:rPr>
        <w:t xml:space="preserve">  </w:t>
      </w:r>
      <w:r>
        <w:rPr>
          <w:rStyle w:val="CharDivText"/>
        </w:rPr>
        <w:t xml:space="preserve">  </w:t>
      </w:r>
    </w:p>
    <w:p w14:paraId="79EF27CD" w14:textId="77777777" w:rsidR="000C18B3" w:rsidRPr="00B636AC" w:rsidRDefault="000C18B3" w:rsidP="000C18B3">
      <w:pPr>
        <w:pStyle w:val="AH5Sec"/>
      </w:pPr>
      <w:bookmarkStart w:id="194" w:name="_Toc527449802"/>
      <w:r w:rsidRPr="003762E2">
        <w:rPr>
          <w:rStyle w:val="CharSectNo"/>
        </w:rPr>
        <w:t>149A</w:t>
      </w:r>
      <w:r w:rsidRPr="00B636AC">
        <w:tab/>
        <w:t>Definitions—pt 9A</w:t>
      </w:r>
      <w:bookmarkEnd w:id="194"/>
    </w:p>
    <w:p w14:paraId="66D6DBF5" w14:textId="77777777" w:rsidR="000C18B3" w:rsidRPr="00B636AC" w:rsidRDefault="000C18B3" w:rsidP="000C18B3">
      <w:pPr>
        <w:pStyle w:val="Amainreturn"/>
        <w:keepNext/>
      </w:pPr>
      <w:r w:rsidRPr="00B636AC">
        <w:t>In this part:</w:t>
      </w:r>
    </w:p>
    <w:p w14:paraId="5BC122D7" w14:textId="77777777" w:rsidR="000C18B3" w:rsidRPr="00B636AC" w:rsidRDefault="000C18B3" w:rsidP="000C18B3">
      <w:pPr>
        <w:pStyle w:val="aDef"/>
        <w:keepNext/>
      </w:pPr>
      <w:r w:rsidRPr="00B636AC">
        <w:rPr>
          <w:rStyle w:val="charBoldItals"/>
        </w:rPr>
        <w:t>essential service</w:t>
      </w:r>
      <w:r w:rsidRPr="00B636AC">
        <w:t xml:space="preserve"> means electricity, gas or water.</w:t>
      </w:r>
    </w:p>
    <w:p w14:paraId="1B626DF8" w14:textId="77777777" w:rsidR="000C18B3" w:rsidRPr="00B636AC" w:rsidRDefault="000C18B3" w:rsidP="000C18B3">
      <w:pPr>
        <w:pStyle w:val="aDef"/>
        <w:keepNext/>
      </w:pPr>
      <w:r w:rsidRPr="00B636AC">
        <w:rPr>
          <w:rStyle w:val="charBoldItals"/>
        </w:rPr>
        <w:t>essential service restriction</w:t>
      </w:r>
      <w:r w:rsidRPr="00B636AC">
        <w:t xml:space="preserve"> means a restriction or other regulation prescribed by regulation in relation to the use of an essential service.</w:t>
      </w:r>
    </w:p>
    <w:p w14:paraId="2A219119" w14:textId="77777777" w:rsidR="00FC6A24" w:rsidRDefault="00FC6A24">
      <w:pPr>
        <w:pStyle w:val="AH5Sec"/>
      </w:pPr>
      <w:bookmarkStart w:id="195" w:name="_Toc527449803"/>
      <w:r w:rsidRPr="003762E2">
        <w:rPr>
          <w:rStyle w:val="CharSectNo"/>
        </w:rPr>
        <w:t>149B</w:t>
      </w:r>
      <w:r>
        <w:tab/>
        <w:t>Restriction of utility service</w:t>
      </w:r>
      <w:bookmarkEnd w:id="195"/>
    </w:p>
    <w:p w14:paraId="64C822ED" w14:textId="77777777" w:rsidR="00FC6A24" w:rsidRDefault="00FC6A24">
      <w:pPr>
        <w:pStyle w:val="Amainreturn"/>
      </w:pPr>
      <w:r>
        <w:t>A regulation may make provision in relation to a shortage, or possible shortage, in the amount of an essential service needed for the community, including provision regulating the use of an essential service by consumers.</w:t>
      </w:r>
    </w:p>
    <w:p w14:paraId="6CF0DCCD" w14:textId="77777777" w:rsidR="00FC6A24" w:rsidRDefault="00FC6A24">
      <w:pPr>
        <w:pStyle w:val="AH5Sec"/>
      </w:pPr>
      <w:bookmarkStart w:id="196" w:name="_Toc527449804"/>
      <w:r w:rsidRPr="003762E2">
        <w:rPr>
          <w:rStyle w:val="CharSectNo"/>
        </w:rPr>
        <w:t>149C</w:t>
      </w:r>
      <w:r>
        <w:tab/>
        <w:t>Powers in relation to premises</w:t>
      </w:r>
      <w:bookmarkEnd w:id="196"/>
    </w:p>
    <w:p w14:paraId="6F53843A" w14:textId="77777777" w:rsidR="00FC6A24" w:rsidRDefault="00FC6A24">
      <w:pPr>
        <w:pStyle w:val="Amain"/>
      </w:pPr>
      <w:r>
        <w:tab/>
        <w:t>(1)</w:t>
      </w:r>
      <w:r>
        <w:tab/>
        <w:t>This section applies if an authorised person believes, on reasonable grounds, that an essential service is being used, or has just been used, at premises in contravention of an essential service restriction.</w:t>
      </w:r>
    </w:p>
    <w:p w14:paraId="7204AAAA" w14:textId="77777777" w:rsidR="00FC6A24" w:rsidRDefault="00FC6A24">
      <w:pPr>
        <w:pStyle w:val="Amain"/>
      </w:pPr>
      <w:r>
        <w:tab/>
        <w:t>(2)</w:t>
      </w:r>
      <w:r>
        <w:tab/>
        <w:t>For this Act, the authorised person may, at any reasonable time—</w:t>
      </w:r>
    </w:p>
    <w:p w14:paraId="381436DE" w14:textId="77777777" w:rsidR="00FC6A24" w:rsidRDefault="00FC6A24">
      <w:pPr>
        <w:pStyle w:val="Apara"/>
      </w:pPr>
      <w:r>
        <w:tab/>
        <w:t>(a)</w:t>
      </w:r>
      <w:r>
        <w:tab/>
        <w:t>enter and inspect the premises and anything at the premises; and</w:t>
      </w:r>
    </w:p>
    <w:p w14:paraId="7A89A6E8" w14:textId="77777777" w:rsidR="00FC6A24" w:rsidRDefault="00FC6A24">
      <w:pPr>
        <w:pStyle w:val="Apara"/>
      </w:pPr>
      <w:r>
        <w:tab/>
        <w:t>(b)</w:t>
      </w:r>
      <w:r>
        <w:tab/>
        <w:t>take action prescribed by regulation in relation to a contravention of the essential service restriction.</w:t>
      </w:r>
    </w:p>
    <w:p w14:paraId="0DD4FE55" w14:textId="77777777" w:rsidR="00FC6A24" w:rsidRDefault="00FC6A24">
      <w:pPr>
        <w:pStyle w:val="Amain"/>
      </w:pPr>
      <w:r>
        <w:tab/>
        <w:t>(3)</w:t>
      </w:r>
      <w:r>
        <w:tab/>
        <w:t>However, subsection (2) (a) does not authorise entry into a part of premises that is being used only for residential purposes.</w:t>
      </w:r>
    </w:p>
    <w:p w14:paraId="3F2DB3A8" w14:textId="77777777" w:rsidR="00FC6A24" w:rsidRDefault="00FC6A24">
      <w:pPr>
        <w:pStyle w:val="Amain"/>
      </w:pPr>
      <w:r>
        <w:tab/>
        <w:t>(4)</w:t>
      </w:r>
      <w:r>
        <w:tab/>
        <w:t>To remove any doubt, an authorised person may enter premises under subsection (2) (a) without payment of an entry fee or other charge.</w:t>
      </w:r>
    </w:p>
    <w:p w14:paraId="57521763" w14:textId="77777777" w:rsidR="00FC6A24" w:rsidRDefault="00FC6A24">
      <w:pPr>
        <w:pStyle w:val="AH5Sec"/>
      </w:pPr>
      <w:bookmarkStart w:id="197" w:name="_Toc527449805"/>
      <w:r w:rsidRPr="003762E2">
        <w:rPr>
          <w:rStyle w:val="CharSectNo"/>
        </w:rPr>
        <w:lastRenderedPageBreak/>
        <w:t>149D</w:t>
      </w:r>
      <w:r>
        <w:tab/>
        <w:t>Production of identity card</w:t>
      </w:r>
      <w:bookmarkEnd w:id="197"/>
    </w:p>
    <w:p w14:paraId="03580543" w14:textId="77777777" w:rsidR="00FC6A24" w:rsidRDefault="00FC6A24">
      <w:pPr>
        <w:pStyle w:val="Amainreturn"/>
      </w:pPr>
      <w:r>
        <w:t>An authorised person must not remain on premises entered under this part if, when asked by the occupier, the authorised person does not produce the authorised person’s identity card for inspection by the occupier.</w:t>
      </w:r>
    </w:p>
    <w:p w14:paraId="62CE9C13" w14:textId="77777777" w:rsidR="00FC6A24" w:rsidRDefault="00FC6A24">
      <w:pPr>
        <w:pStyle w:val="PageBreak"/>
      </w:pPr>
      <w:r>
        <w:br w:type="page"/>
      </w:r>
    </w:p>
    <w:p w14:paraId="2B4682B5" w14:textId="77777777" w:rsidR="00FC6A24" w:rsidRPr="003762E2" w:rsidRDefault="00FC6A24">
      <w:pPr>
        <w:pStyle w:val="AH2Part"/>
      </w:pPr>
      <w:bookmarkStart w:id="198" w:name="_Toc527449806"/>
      <w:r w:rsidRPr="003762E2">
        <w:rPr>
          <w:rStyle w:val="CharPartNo"/>
        </w:rPr>
        <w:lastRenderedPageBreak/>
        <w:t>Part 10</w:t>
      </w:r>
      <w:r>
        <w:tab/>
      </w:r>
      <w:r w:rsidRPr="003762E2">
        <w:rPr>
          <w:rStyle w:val="CharPartText"/>
        </w:rPr>
        <w:t>Enforcement</w:t>
      </w:r>
      <w:bookmarkEnd w:id="198"/>
    </w:p>
    <w:p w14:paraId="4B11329E"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and NERL exempt sellers (see s 75B and s 75C).</w:t>
      </w:r>
    </w:p>
    <w:p w14:paraId="6DCFC192" w14:textId="77777777" w:rsidR="00FC6A24" w:rsidRPr="003762E2" w:rsidRDefault="00FC6A24">
      <w:pPr>
        <w:pStyle w:val="AH3Div"/>
      </w:pPr>
      <w:bookmarkStart w:id="199" w:name="_Toc527449807"/>
      <w:r w:rsidRPr="003762E2">
        <w:rPr>
          <w:rStyle w:val="CharDivNo"/>
        </w:rPr>
        <w:t>Division 10.1</w:t>
      </w:r>
      <w:r>
        <w:tab/>
      </w:r>
      <w:r w:rsidRPr="003762E2">
        <w:rPr>
          <w:rStyle w:val="CharDivText"/>
        </w:rPr>
        <w:t>General</w:t>
      </w:r>
      <w:bookmarkEnd w:id="199"/>
    </w:p>
    <w:p w14:paraId="5641E6A3" w14:textId="77777777" w:rsidR="00FC6A24" w:rsidRDefault="00FC6A24">
      <w:pPr>
        <w:pStyle w:val="AH5Sec"/>
      </w:pPr>
      <w:bookmarkStart w:id="200" w:name="_Toc527449808"/>
      <w:r w:rsidRPr="003762E2">
        <w:rPr>
          <w:rStyle w:val="CharSectNo"/>
        </w:rPr>
        <w:t>150</w:t>
      </w:r>
      <w:r>
        <w:tab/>
        <w:t>Definitions for pt 10</w:t>
      </w:r>
      <w:bookmarkEnd w:id="200"/>
    </w:p>
    <w:p w14:paraId="3939EAEF" w14:textId="77777777" w:rsidR="00FC6A24" w:rsidRDefault="00FC6A24">
      <w:pPr>
        <w:pStyle w:val="Amainreturn"/>
      </w:pPr>
      <w:r>
        <w:t>In this part:</w:t>
      </w:r>
    </w:p>
    <w:p w14:paraId="7DF6A5FE" w14:textId="77777777" w:rsidR="00FC6A24" w:rsidRDefault="00FC6A24">
      <w:pPr>
        <w:pStyle w:val="aDef"/>
      </w:pPr>
      <w:r>
        <w:rPr>
          <w:rStyle w:val="charBoldItals"/>
        </w:rPr>
        <w:t>connected</w:t>
      </w:r>
      <w:r>
        <w:t xml:space="preserve">—a thing is </w:t>
      </w:r>
      <w:r>
        <w:rPr>
          <w:rStyle w:val="charBoldItals"/>
        </w:rPr>
        <w:t>connected</w:t>
      </w:r>
      <w:r>
        <w:t xml:space="preserve"> with a particular offence if—</w:t>
      </w:r>
    </w:p>
    <w:p w14:paraId="7A4AF2F0" w14:textId="77777777" w:rsidR="00FC6A24" w:rsidRDefault="00FC6A24">
      <w:pPr>
        <w:pStyle w:val="Apara"/>
      </w:pPr>
      <w:r>
        <w:tab/>
        <w:t>(a)</w:t>
      </w:r>
      <w:r>
        <w:tab/>
        <w:t>the offence has been committed in relation to it; or</w:t>
      </w:r>
    </w:p>
    <w:p w14:paraId="2856D028" w14:textId="77777777" w:rsidR="00FC6A24" w:rsidRDefault="00FC6A24">
      <w:pPr>
        <w:pStyle w:val="Apara"/>
      </w:pPr>
      <w:r>
        <w:tab/>
        <w:t>(b)</w:t>
      </w:r>
      <w:r>
        <w:tab/>
        <w:t>it will provide evidence of the commission of the offence; or</w:t>
      </w:r>
    </w:p>
    <w:p w14:paraId="257C68D2" w14:textId="77777777" w:rsidR="00FC6A24" w:rsidRDefault="00FC6A24">
      <w:pPr>
        <w:pStyle w:val="Apara"/>
      </w:pPr>
      <w:r>
        <w:tab/>
        <w:t>(c)</w:t>
      </w:r>
      <w:r>
        <w:tab/>
        <w:t>it was used, is being used, or is intended to be used, to commit the offence.</w:t>
      </w:r>
    </w:p>
    <w:p w14:paraId="30CE1569" w14:textId="77777777" w:rsidR="00FC6A24" w:rsidRDefault="00FC6A24">
      <w:pPr>
        <w:pStyle w:val="aDef"/>
        <w:keepNext/>
      </w:pPr>
      <w:r w:rsidRPr="00255624">
        <w:rPr>
          <w:rStyle w:val="charBoldItals"/>
        </w:rPr>
        <w:t>occupier</w:t>
      </w:r>
      <w:r>
        <w:t>, of premises, includes—</w:t>
      </w:r>
    </w:p>
    <w:p w14:paraId="6D181DCE" w14:textId="77777777" w:rsidR="00FC6A24" w:rsidRDefault="00FC6A24">
      <w:pPr>
        <w:pStyle w:val="aDefpara"/>
      </w:pPr>
      <w:r>
        <w:tab/>
        <w:t>(</w:t>
      </w:r>
      <w:r>
        <w:rPr>
          <w:noProof/>
        </w:rPr>
        <w:t>a</w:t>
      </w:r>
      <w:r>
        <w:t>)</w:t>
      </w:r>
      <w:r>
        <w:tab/>
        <w:t>a person believed on reasonable grounds to be an occupier of the premises; and</w:t>
      </w:r>
    </w:p>
    <w:p w14:paraId="513C5EAC" w14:textId="77777777" w:rsidR="00FC6A24" w:rsidRDefault="00FC6A24">
      <w:pPr>
        <w:pStyle w:val="aDefpara"/>
      </w:pPr>
      <w:r>
        <w:tab/>
        <w:t>(</w:t>
      </w:r>
      <w:r>
        <w:rPr>
          <w:noProof/>
        </w:rPr>
        <w:t>b</w:t>
      </w:r>
      <w:r>
        <w:t>)</w:t>
      </w:r>
      <w:r>
        <w:tab/>
        <w:t>a person apparently in charge of the premises.</w:t>
      </w:r>
    </w:p>
    <w:p w14:paraId="1408C9A0" w14:textId="77777777" w:rsidR="00FC6A24" w:rsidRDefault="00FC6A24">
      <w:pPr>
        <w:pStyle w:val="Amainreturn"/>
      </w:pPr>
      <w:r>
        <w:rPr>
          <w:rStyle w:val="charBoldItals"/>
        </w:rPr>
        <w:t xml:space="preserve">offence </w:t>
      </w:r>
      <w:r>
        <w:t>includes an offence that there are reasonable grounds for believing has been, is being, or will be committed.</w:t>
      </w:r>
    </w:p>
    <w:p w14:paraId="302BAA23" w14:textId="77777777" w:rsidR="00FC6A24" w:rsidRPr="003762E2" w:rsidRDefault="00FC6A24">
      <w:pPr>
        <w:pStyle w:val="AH3Div"/>
      </w:pPr>
      <w:bookmarkStart w:id="201" w:name="_Toc527449809"/>
      <w:r w:rsidRPr="003762E2">
        <w:rPr>
          <w:rStyle w:val="CharDivNo"/>
        </w:rPr>
        <w:t>Division 10.2</w:t>
      </w:r>
      <w:r>
        <w:tab/>
      </w:r>
      <w:r w:rsidRPr="003762E2">
        <w:rPr>
          <w:rStyle w:val="CharDivText"/>
        </w:rPr>
        <w:t>ICRC inspectors</w:t>
      </w:r>
      <w:bookmarkEnd w:id="201"/>
    </w:p>
    <w:p w14:paraId="162ABE3C" w14:textId="77777777" w:rsidR="00FC6A24" w:rsidRDefault="00FC6A24">
      <w:pPr>
        <w:pStyle w:val="AH5Sec"/>
      </w:pPr>
      <w:bookmarkStart w:id="202" w:name="_Toc527449810"/>
      <w:r w:rsidRPr="003762E2">
        <w:rPr>
          <w:rStyle w:val="CharSectNo"/>
        </w:rPr>
        <w:t>152</w:t>
      </w:r>
      <w:r>
        <w:tab/>
        <w:t>Appointment</w:t>
      </w:r>
      <w:bookmarkEnd w:id="202"/>
    </w:p>
    <w:p w14:paraId="00D0BC26" w14:textId="77777777" w:rsidR="00FC6A24" w:rsidRDefault="00FC6A24">
      <w:pPr>
        <w:pStyle w:val="Amain"/>
        <w:keepNext/>
      </w:pPr>
      <w:r>
        <w:tab/>
        <w:t>(1)</w:t>
      </w:r>
      <w:r>
        <w:tab/>
        <w:t>ICRC may appoint a person as an ICRC inspector for this Act.</w:t>
      </w:r>
    </w:p>
    <w:p w14:paraId="62CEA1B2" w14:textId="0BFDEF8A" w:rsidR="00FC6A24" w:rsidRDefault="00FC6A24">
      <w:pPr>
        <w:pStyle w:val="aNote"/>
        <w:keepNext/>
      </w:pPr>
      <w:r>
        <w:rPr>
          <w:rStyle w:val="charItals"/>
        </w:rPr>
        <w:t>Note 1</w:t>
      </w:r>
      <w:r>
        <w:tab/>
        <w:t xml:space="preserve">For the making of appointments (including acting appointments), see </w:t>
      </w:r>
      <w:hyperlink r:id="rId177" w:tooltip="A2001-14" w:history="1">
        <w:r w:rsidR="00255624" w:rsidRPr="00255624">
          <w:rPr>
            <w:rStyle w:val="charCitHyperlinkAbbrev"/>
          </w:rPr>
          <w:t>Legislation Act</w:t>
        </w:r>
      </w:hyperlink>
      <w:r>
        <w:t>, div 19.3.</w:t>
      </w:r>
    </w:p>
    <w:p w14:paraId="2C1E03BB" w14:textId="27DB3A61" w:rsidR="00FC6A24" w:rsidRDefault="00FC6A24">
      <w:pPr>
        <w:pStyle w:val="aNote"/>
      </w:pPr>
      <w:r>
        <w:rPr>
          <w:rStyle w:val="charItals"/>
        </w:rPr>
        <w:t>Note 2</w:t>
      </w:r>
      <w:r>
        <w:tab/>
        <w:t xml:space="preserve">In particular, a person may be appointed for a particular provision of a law (see </w:t>
      </w:r>
      <w:hyperlink r:id="rId178" w:tooltip="A2001-14" w:history="1">
        <w:r w:rsidR="00255624" w:rsidRPr="00255624">
          <w:rPr>
            <w:rStyle w:val="charCitHyperlinkAbbrev"/>
          </w:rPr>
          <w:t>Legislation Act</w:t>
        </w:r>
      </w:hyperlink>
      <w:r>
        <w:t>, s 7 (3)) and an appointment may be made by naming a person or nominating the occupant of a position (see s 207).</w:t>
      </w:r>
    </w:p>
    <w:p w14:paraId="1681E89D" w14:textId="77777777" w:rsidR="00FC6A24" w:rsidRDefault="00FC6A24">
      <w:pPr>
        <w:pStyle w:val="Amain"/>
      </w:pPr>
      <w:r>
        <w:lastRenderedPageBreak/>
        <w:tab/>
        <w:t>(2)</w:t>
      </w:r>
      <w:r>
        <w:tab/>
        <w:t>An ICRC inspector must exercise his or her functions under this Act in accordance with the conditions of appointment and any direction given to the inspector by ICRC.</w:t>
      </w:r>
    </w:p>
    <w:p w14:paraId="10C5940C" w14:textId="77777777" w:rsidR="00FC6A24" w:rsidRDefault="00FC6A24">
      <w:pPr>
        <w:pStyle w:val="Amain"/>
      </w:pPr>
      <w:r>
        <w:tab/>
        <w:t>(3)</w:t>
      </w:r>
      <w:r>
        <w:tab/>
        <w:t>A person must not be appointed under subsection (1) unless—</w:t>
      </w:r>
    </w:p>
    <w:p w14:paraId="06CD4F01" w14:textId="77777777" w:rsidR="00FC6A24" w:rsidRDefault="00FC6A24">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0D5C8726" w14:textId="77777777" w:rsidR="00FC6A24" w:rsidRDefault="00FC6A24">
      <w:pPr>
        <w:pStyle w:val="Apara"/>
      </w:pPr>
      <w:r>
        <w:tab/>
        <w:t>(b)</w:t>
      </w:r>
      <w:r>
        <w:tab/>
        <w:t xml:space="preserve">the </w:t>
      </w:r>
      <w:r w:rsidR="0049485D">
        <w:t>director</w:t>
      </w:r>
      <w:r w:rsidR="0049485D">
        <w:noBreakHyphen/>
        <w:t>general</w:t>
      </w:r>
      <w:r>
        <w:t xml:space="preserve"> has certified in writing that, after appropriate inquiry, the </w:t>
      </w:r>
      <w:r w:rsidR="0049485D">
        <w:t>director</w:t>
      </w:r>
      <w:r w:rsidR="0049485D">
        <w:noBreakHyphen/>
        <w:t>general</w:t>
      </w:r>
      <w:r>
        <w:t xml:space="preserve"> is satisfied that the person is a suitable person to be appointed, having regard in particular to—</w:t>
      </w:r>
    </w:p>
    <w:p w14:paraId="31B96F9B" w14:textId="77777777" w:rsidR="00FC6A24" w:rsidRDefault="00FC6A24">
      <w:pPr>
        <w:pStyle w:val="Asubpara"/>
      </w:pPr>
      <w:r>
        <w:tab/>
        <w:t>(i)</w:t>
      </w:r>
      <w:r>
        <w:tab/>
        <w:t>whether the person has any criminal convictions; and</w:t>
      </w:r>
    </w:p>
    <w:p w14:paraId="31FB6CFE" w14:textId="77777777" w:rsidR="00FC6A24" w:rsidRDefault="00FC6A24">
      <w:pPr>
        <w:pStyle w:val="Asubpara"/>
      </w:pPr>
      <w:r>
        <w:tab/>
        <w:t>(ii)</w:t>
      </w:r>
      <w:r>
        <w:tab/>
        <w:t>the person’s employment record; and</w:t>
      </w:r>
    </w:p>
    <w:p w14:paraId="15912464" w14:textId="77777777" w:rsidR="00FC6A24" w:rsidRDefault="00FC6A24">
      <w:pPr>
        <w:pStyle w:val="Apara"/>
      </w:pPr>
      <w:r>
        <w:tab/>
        <w:t>(c)</w:t>
      </w:r>
      <w:r>
        <w:tab/>
        <w:t xml:space="preserve">the </w:t>
      </w:r>
      <w:r w:rsidR="0049485D">
        <w:t>director</w:t>
      </w:r>
      <w:r w:rsidR="0049485D">
        <w:noBreakHyphen/>
        <w:t>general</w:t>
      </w:r>
      <w:r>
        <w:t xml:space="preserve"> has certified in writing that the </w:t>
      </w:r>
      <w:r w:rsidR="0049485D">
        <w:t>director</w:t>
      </w:r>
      <w:r w:rsidR="0049485D">
        <w:noBreakHyphen/>
        <w:t>general</w:t>
      </w:r>
      <w:r>
        <w:t xml:space="preserve"> is satisfied that the person—</w:t>
      </w:r>
    </w:p>
    <w:p w14:paraId="7C2DDB2E" w14:textId="77777777" w:rsidR="00FC6A24" w:rsidRDefault="00FC6A24">
      <w:pPr>
        <w:pStyle w:val="Asubpara"/>
      </w:pPr>
      <w:r>
        <w:tab/>
        <w:t>(i)</w:t>
      </w:r>
      <w:r>
        <w:tab/>
        <w:t>has satisfactorily completed adequate training; and</w:t>
      </w:r>
    </w:p>
    <w:p w14:paraId="063E5F29" w14:textId="77777777" w:rsidR="00FC6A24" w:rsidRDefault="00FC6A24">
      <w:pPr>
        <w:pStyle w:val="Asubpara"/>
      </w:pPr>
      <w:r>
        <w:tab/>
        <w:t>(ii)</w:t>
      </w:r>
      <w:r>
        <w:tab/>
        <w:t>is competent;</w:t>
      </w:r>
    </w:p>
    <w:p w14:paraId="21D56DA8" w14:textId="77777777" w:rsidR="00FC6A24" w:rsidRDefault="00FC6A24">
      <w:pPr>
        <w:pStyle w:val="Aparareturn"/>
      </w:pPr>
      <w:r>
        <w:t>to exercise the functions of an inspector proposed to be given to the person.</w:t>
      </w:r>
    </w:p>
    <w:p w14:paraId="13DC7DA2" w14:textId="77777777" w:rsidR="00FC6A24" w:rsidRDefault="00FC6A24">
      <w:pPr>
        <w:pStyle w:val="AH5Sec"/>
      </w:pPr>
      <w:bookmarkStart w:id="203" w:name="_Toc527449811"/>
      <w:r w:rsidRPr="003762E2">
        <w:rPr>
          <w:rStyle w:val="CharSectNo"/>
        </w:rPr>
        <w:t>153</w:t>
      </w:r>
      <w:r>
        <w:tab/>
        <w:t>Identity cards</w:t>
      </w:r>
      <w:bookmarkEnd w:id="203"/>
    </w:p>
    <w:p w14:paraId="0CCC5ACA" w14:textId="77777777" w:rsidR="00FC6A24" w:rsidRDefault="00FC6A24">
      <w:pPr>
        <w:pStyle w:val="Amain"/>
      </w:pPr>
      <w:r>
        <w:tab/>
        <w:t>(1)</w:t>
      </w:r>
      <w:r>
        <w:tab/>
        <w:t>ICRC must give each of its inspectors an identity card that specifies the inspector’s name and appointment as an ICRC inspector, and on which appears a recent photograph of the person.</w:t>
      </w:r>
    </w:p>
    <w:p w14:paraId="16C3ADEF" w14:textId="77777777" w:rsidR="00FC6A24" w:rsidRDefault="00FC6A24">
      <w:pPr>
        <w:pStyle w:val="Amain"/>
        <w:keepNext/>
      </w:pPr>
      <w:r>
        <w:tab/>
        <w:t>(2)</w:t>
      </w:r>
      <w:r>
        <w:tab/>
        <w:t>A person must, within 7 days after ceasing to be an ICRC inspector, return the identity card to ICRC.</w:t>
      </w:r>
    </w:p>
    <w:p w14:paraId="6BF4664A" w14:textId="77777777" w:rsidR="00FC6A24" w:rsidRDefault="00FC6A24">
      <w:pPr>
        <w:pStyle w:val="Penalty"/>
      </w:pPr>
      <w:r>
        <w:t>Maximum penalty (contravention of subsection (2)):  1 penalty unit.</w:t>
      </w:r>
    </w:p>
    <w:p w14:paraId="1A051521" w14:textId="77777777" w:rsidR="00FC6A24" w:rsidRDefault="00FC6A24">
      <w:pPr>
        <w:pStyle w:val="AH5Sec"/>
      </w:pPr>
      <w:bookmarkStart w:id="204" w:name="_Toc527449812"/>
      <w:r w:rsidRPr="003762E2">
        <w:rPr>
          <w:rStyle w:val="CharSectNo"/>
        </w:rPr>
        <w:lastRenderedPageBreak/>
        <w:t>154</w:t>
      </w:r>
      <w:r>
        <w:tab/>
        <w:t>Power to enter premises</w:t>
      </w:r>
      <w:bookmarkEnd w:id="204"/>
    </w:p>
    <w:p w14:paraId="50084A5C" w14:textId="77777777" w:rsidR="00FC6A24" w:rsidRDefault="00FC6A24">
      <w:pPr>
        <w:pStyle w:val="Amain"/>
      </w:pPr>
      <w:r>
        <w:tab/>
        <w:t>(1)</w:t>
      </w:r>
      <w:r>
        <w:tab/>
        <w:t>An ICRC inspector may, for the purpose of ICRC’s functions under this Act—</w:t>
      </w:r>
    </w:p>
    <w:p w14:paraId="69198E2D" w14:textId="77777777" w:rsidR="00FC6A24" w:rsidRDefault="00FC6A24">
      <w:pPr>
        <w:pStyle w:val="Apara"/>
      </w:pPr>
      <w:r>
        <w:tab/>
        <w:t>(a)</w:t>
      </w:r>
      <w:r>
        <w:tab/>
        <w:t>enter any premises at any time with the consent of the occupier; or</w:t>
      </w:r>
    </w:p>
    <w:p w14:paraId="14703DA0" w14:textId="77777777" w:rsidR="00FC6A24" w:rsidRDefault="00FC6A24">
      <w:pPr>
        <w:pStyle w:val="Apara"/>
      </w:pPr>
      <w:r>
        <w:tab/>
        <w:t>(b)</w:t>
      </w:r>
      <w:r>
        <w:tab/>
        <w:t>enter premises occupied by a utility at any time the premises are being used; or</w:t>
      </w:r>
    </w:p>
    <w:p w14:paraId="30F8DE78" w14:textId="77777777" w:rsidR="00FC6A24" w:rsidRDefault="00FC6A24">
      <w:pPr>
        <w:pStyle w:val="Apara"/>
      </w:pPr>
      <w:r>
        <w:tab/>
        <w:t>(c)</w:t>
      </w:r>
      <w:r>
        <w:tab/>
        <w:t>at any reasonable time, enter premises to which a utility service is provided (other than a part used for residential purposes); or</w:t>
      </w:r>
    </w:p>
    <w:p w14:paraId="567B7609" w14:textId="77777777" w:rsidR="00FC6A24" w:rsidRDefault="00FC6A24">
      <w:pPr>
        <w:pStyle w:val="Apara"/>
      </w:pPr>
      <w:r>
        <w:tab/>
        <w:t>(d)</w:t>
      </w:r>
      <w:r>
        <w:tab/>
        <w:t>enter premises in accordance with a warrant under section 157.</w:t>
      </w:r>
    </w:p>
    <w:p w14:paraId="596C2C4E" w14:textId="77777777" w:rsidR="00FC6A24" w:rsidRDefault="00FC6A24">
      <w:pPr>
        <w:pStyle w:val="Amain"/>
      </w:pPr>
      <w:r>
        <w:tab/>
        <w:t>(2)</w:t>
      </w:r>
      <w:r>
        <w:tab/>
        <w:t>An ICRC inspector may, without the occupier’s consent or a warrant, enter the land around premises to ask the occupier for consent to enter the premises.</w:t>
      </w:r>
    </w:p>
    <w:p w14:paraId="25ECA1E6" w14:textId="77777777" w:rsidR="00FC6A24" w:rsidRDefault="00FC6A24">
      <w:pPr>
        <w:pStyle w:val="AH5Sec"/>
      </w:pPr>
      <w:bookmarkStart w:id="205" w:name="_Toc527449813"/>
      <w:r w:rsidRPr="003762E2">
        <w:rPr>
          <w:rStyle w:val="CharSectNo"/>
        </w:rPr>
        <w:t>155</w:t>
      </w:r>
      <w:r>
        <w:tab/>
        <w:t>Production of identity card</w:t>
      </w:r>
      <w:bookmarkEnd w:id="205"/>
    </w:p>
    <w:p w14:paraId="020BCE2C" w14:textId="77777777" w:rsidR="00FC6A24" w:rsidRDefault="00FC6A24">
      <w:pPr>
        <w:pStyle w:val="Amainreturn"/>
      </w:pPr>
      <w:r>
        <w:t>An ICRC inspector may not remain on premises entered under this division if, on request by the occupier, the inspector does not produce his or her identity card.</w:t>
      </w:r>
    </w:p>
    <w:p w14:paraId="19F12AC1" w14:textId="77777777" w:rsidR="00FC6A24" w:rsidRDefault="00FC6A24">
      <w:pPr>
        <w:pStyle w:val="AH5Sec"/>
      </w:pPr>
      <w:bookmarkStart w:id="206" w:name="_Toc527449814"/>
      <w:r w:rsidRPr="003762E2">
        <w:rPr>
          <w:rStyle w:val="CharSectNo"/>
        </w:rPr>
        <w:t>156</w:t>
      </w:r>
      <w:r>
        <w:tab/>
        <w:t>Consent to entry</w:t>
      </w:r>
      <w:bookmarkEnd w:id="206"/>
    </w:p>
    <w:p w14:paraId="5401ED81" w14:textId="77777777" w:rsidR="00FC6A24" w:rsidRDefault="00FC6A24">
      <w:pPr>
        <w:pStyle w:val="Amain"/>
      </w:pPr>
      <w:r>
        <w:tab/>
        <w:t>(1)</w:t>
      </w:r>
      <w:r>
        <w:tab/>
        <w:t>When seeking the consent of an occupier for entering premises under this division, an ICRC inspector must—</w:t>
      </w:r>
    </w:p>
    <w:p w14:paraId="690151F7" w14:textId="77777777" w:rsidR="00FC6A24" w:rsidRDefault="00FC6A24">
      <w:pPr>
        <w:pStyle w:val="Apara"/>
      </w:pPr>
      <w:r>
        <w:tab/>
        <w:t>(a)</w:t>
      </w:r>
      <w:r>
        <w:tab/>
        <w:t>produce his or her identity card; and</w:t>
      </w:r>
    </w:p>
    <w:p w14:paraId="72B26458" w14:textId="77777777" w:rsidR="00FC6A24" w:rsidRDefault="00FC6A24">
      <w:pPr>
        <w:pStyle w:val="Apara"/>
      </w:pPr>
      <w:r>
        <w:tab/>
        <w:t>(b)</w:t>
      </w:r>
      <w:r>
        <w:tab/>
        <w:t>tell the occupier—</w:t>
      </w:r>
    </w:p>
    <w:p w14:paraId="40C06839" w14:textId="77777777" w:rsidR="00FC6A24" w:rsidRDefault="00FC6A24">
      <w:pPr>
        <w:pStyle w:val="Asubpara"/>
      </w:pPr>
      <w:r>
        <w:tab/>
        <w:t>(i)</w:t>
      </w:r>
      <w:r>
        <w:tab/>
        <w:t>the purpose of the entry; and</w:t>
      </w:r>
    </w:p>
    <w:p w14:paraId="306B2E0C" w14:textId="77777777" w:rsidR="00FC6A24" w:rsidRDefault="00FC6A24">
      <w:pPr>
        <w:pStyle w:val="Asubpara"/>
      </w:pPr>
      <w:r>
        <w:tab/>
        <w:t>(ii)</w:t>
      </w:r>
      <w:r>
        <w:tab/>
        <w:t>that anything found and seized may be used in evidence in court; and</w:t>
      </w:r>
    </w:p>
    <w:p w14:paraId="1AD245F3" w14:textId="77777777" w:rsidR="00FC6A24" w:rsidRDefault="00FC6A24">
      <w:pPr>
        <w:pStyle w:val="Asubpara"/>
      </w:pPr>
      <w:r>
        <w:tab/>
        <w:t>(iii)</w:t>
      </w:r>
      <w:r>
        <w:tab/>
        <w:t>that consent may be refused.</w:t>
      </w:r>
    </w:p>
    <w:p w14:paraId="0FD2289D" w14:textId="77777777" w:rsidR="00FC6A24" w:rsidRDefault="00FC6A24">
      <w:pPr>
        <w:pStyle w:val="Amain"/>
      </w:pPr>
      <w:r>
        <w:lastRenderedPageBreak/>
        <w:tab/>
        <w:t>(2)</w:t>
      </w:r>
      <w:r>
        <w:tab/>
        <w:t>If the occupier consents, the inspector must ask the occupier to sign a written acknowledgment—</w:t>
      </w:r>
    </w:p>
    <w:p w14:paraId="0C6CBE65" w14:textId="77777777" w:rsidR="00FC6A24" w:rsidRDefault="00FC6A24">
      <w:pPr>
        <w:pStyle w:val="Apara"/>
      </w:pPr>
      <w:r>
        <w:tab/>
        <w:t>(a)</w:t>
      </w:r>
      <w:r>
        <w:tab/>
        <w:t>that the occupier was told—</w:t>
      </w:r>
    </w:p>
    <w:p w14:paraId="42D0D460" w14:textId="77777777" w:rsidR="00FC6A24" w:rsidRDefault="00FC6A24">
      <w:pPr>
        <w:pStyle w:val="Asubpara"/>
      </w:pPr>
      <w:r>
        <w:tab/>
        <w:t>(i)</w:t>
      </w:r>
      <w:r>
        <w:tab/>
        <w:t>the purpose of the entry; and</w:t>
      </w:r>
    </w:p>
    <w:p w14:paraId="60703CBE" w14:textId="77777777" w:rsidR="00FC6A24" w:rsidRDefault="00FC6A24">
      <w:pPr>
        <w:pStyle w:val="Asubpara"/>
      </w:pPr>
      <w:r>
        <w:tab/>
        <w:t>(ii)</w:t>
      </w:r>
      <w:r>
        <w:tab/>
        <w:t>that anything found and seized may be used in evidence in court; and</w:t>
      </w:r>
    </w:p>
    <w:p w14:paraId="4CD72502" w14:textId="77777777" w:rsidR="00FC6A24" w:rsidRDefault="00FC6A24">
      <w:pPr>
        <w:pStyle w:val="Asubpara"/>
      </w:pPr>
      <w:r>
        <w:tab/>
        <w:t>(iii)</w:t>
      </w:r>
      <w:r>
        <w:tab/>
        <w:t>that consent could be refused; and</w:t>
      </w:r>
    </w:p>
    <w:p w14:paraId="74B38B59" w14:textId="77777777" w:rsidR="00FC6A24" w:rsidRDefault="00FC6A24">
      <w:pPr>
        <w:pStyle w:val="Apara"/>
      </w:pPr>
      <w:r>
        <w:tab/>
        <w:t>(b)</w:t>
      </w:r>
      <w:r>
        <w:tab/>
        <w:t>that the occupier consented to the entry; and</w:t>
      </w:r>
    </w:p>
    <w:p w14:paraId="26F5DC6E" w14:textId="77777777" w:rsidR="00FC6A24" w:rsidRDefault="00FC6A24">
      <w:pPr>
        <w:pStyle w:val="Apara"/>
      </w:pPr>
      <w:r>
        <w:tab/>
        <w:t>(c)</w:t>
      </w:r>
      <w:r>
        <w:tab/>
        <w:t>the time, and day, when consent was given.</w:t>
      </w:r>
    </w:p>
    <w:p w14:paraId="41162E9E" w14:textId="77777777" w:rsidR="00FC6A24" w:rsidRDefault="00FC6A24">
      <w:pPr>
        <w:pStyle w:val="Amain"/>
      </w:pPr>
      <w:r>
        <w:tab/>
        <w:t>(3)</w:t>
      </w:r>
      <w:r>
        <w:tab/>
        <w:t>If the occupier signs an acknowledgment of consent, the inspector must immediately give a copy to the occupier.</w:t>
      </w:r>
    </w:p>
    <w:p w14:paraId="0B074841" w14:textId="77777777" w:rsidR="00FC6A24" w:rsidRDefault="00FC6A24">
      <w:pPr>
        <w:pStyle w:val="Amain"/>
      </w:pPr>
      <w:r>
        <w:tab/>
        <w:t>(4)</w:t>
      </w:r>
      <w:r>
        <w:tab/>
        <w:t>Unless the contrary is proven, a court must presume that an occupier of premises did not consent to an entry to the premises by an ICRC inspector under this division if—</w:t>
      </w:r>
    </w:p>
    <w:p w14:paraId="316BABD3" w14:textId="77777777" w:rsidR="00FC6A24" w:rsidRDefault="00FC6A24">
      <w:pPr>
        <w:pStyle w:val="Apara"/>
      </w:pPr>
      <w:r>
        <w:tab/>
        <w:t>(a)</w:t>
      </w:r>
      <w:r>
        <w:tab/>
        <w:t>the question whether the occupier consented to the entry arises in proceedings in the court; and</w:t>
      </w:r>
    </w:p>
    <w:p w14:paraId="0AAB78B3" w14:textId="77777777" w:rsidR="00FC6A24" w:rsidRDefault="00FC6A24">
      <w:pPr>
        <w:pStyle w:val="Apara"/>
      </w:pPr>
      <w:r>
        <w:tab/>
        <w:t>(b)</w:t>
      </w:r>
      <w:r>
        <w:tab/>
        <w:t>an acknowledgment under this section is not produced in evidence for the entry or exercise of power; and</w:t>
      </w:r>
    </w:p>
    <w:p w14:paraId="6F422398" w14:textId="77777777" w:rsidR="00FC6A24" w:rsidRDefault="00FC6A24">
      <w:pPr>
        <w:pStyle w:val="Apara"/>
      </w:pPr>
      <w:r>
        <w:tab/>
        <w:t>(c)</w:t>
      </w:r>
      <w:r>
        <w:tab/>
        <w:t>it is not proved that the occupier consented to the entry.</w:t>
      </w:r>
    </w:p>
    <w:p w14:paraId="575C83BD" w14:textId="77777777" w:rsidR="00FC6A24" w:rsidRDefault="00FC6A24">
      <w:pPr>
        <w:pStyle w:val="AH5Sec"/>
      </w:pPr>
      <w:bookmarkStart w:id="207" w:name="_Toc527449815"/>
      <w:r w:rsidRPr="003762E2">
        <w:rPr>
          <w:rStyle w:val="CharSectNo"/>
        </w:rPr>
        <w:t>157</w:t>
      </w:r>
      <w:r>
        <w:tab/>
        <w:t>Warrants</w:t>
      </w:r>
      <w:bookmarkEnd w:id="207"/>
    </w:p>
    <w:p w14:paraId="1336DDE1" w14:textId="77777777" w:rsidR="00FC6A24" w:rsidRDefault="00FC6A24">
      <w:pPr>
        <w:pStyle w:val="Amain"/>
      </w:pPr>
      <w:r>
        <w:tab/>
        <w:t>(1)</w:t>
      </w:r>
      <w:r>
        <w:tab/>
        <w:t>An ICRC inspector may apply to a magistrate for a warrant to enter premises.</w:t>
      </w:r>
    </w:p>
    <w:p w14:paraId="3AEAA9A6" w14:textId="77777777" w:rsidR="00FC6A24" w:rsidRDefault="00FC6A24">
      <w:pPr>
        <w:pStyle w:val="Amain"/>
      </w:pPr>
      <w:r>
        <w:tab/>
        <w:t>(2)</w:t>
      </w:r>
      <w:r>
        <w:tab/>
        <w:t>The application must be sworn and state the grounds on which the warrant is sought.</w:t>
      </w:r>
    </w:p>
    <w:p w14:paraId="577B25E3" w14:textId="77777777" w:rsidR="00FC6A24" w:rsidRDefault="00FC6A24">
      <w:pPr>
        <w:pStyle w:val="Amain"/>
      </w:pPr>
      <w:r>
        <w:tab/>
        <w:t>(3)</w:t>
      </w:r>
      <w:r>
        <w:tab/>
        <w:t>The magistrate may refuse to consider the application until the inspector gives the magistrate all the information the magistrate requires about the application in the way the magistrate requires.</w:t>
      </w:r>
    </w:p>
    <w:p w14:paraId="2A69547A" w14:textId="77777777" w:rsidR="00FC6A24" w:rsidRDefault="00FC6A24">
      <w:pPr>
        <w:pStyle w:val="Amain"/>
      </w:pPr>
      <w:r>
        <w:lastRenderedPageBreak/>
        <w:tab/>
        <w:t>(4)</w:t>
      </w:r>
      <w:r>
        <w:tab/>
        <w:t>The magistrate may issue a warrant only if satisfied there are reasonable grounds for suspecting—</w:t>
      </w:r>
    </w:p>
    <w:p w14:paraId="25DA8C16" w14:textId="77777777" w:rsidR="00FC6A24" w:rsidRDefault="00FC6A24">
      <w:pPr>
        <w:pStyle w:val="Apara"/>
      </w:pPr>
      <w:r>
        <w:tab/>
        <w:t>(a)</w:t>
      </w:r>
      <w:r>
        <w:tab/>
        <w:t>there is a particular thing or activity (the evidence) that may provide evidence of an offence against this Act or a related law; and</w:t>
      </w:r>
    </w:p>
    <w:p w14:paraId="4C3CF192" w14:textId="77777777" w:rsidR="00FC6A24" w:rsidRDefault="00FC6A24">
      <w:pPr>
        <w:pStyle w:val="Apara"/>
      </w:pPr>
      <w:r>
        <w:tab/>
        <w:t>(b)</w:t>
      </w:r>
      <w:r>
        <w:tab/>
        <w:t>the evidence is, or may be within the next 14 days, at the premises.</w:t>
      </w:r>
    </w:p>
    <w:p w14:paraId="590C561D" w14:textId="77777777" w:rsidR="00FC6A24" w:rsidRDefault="00FC6A24">
      <w:pPr>
        <w:pStyle w:val="Amain"/>
      </w:pPr>
      <w:r>
        <w:tab/>
        <w:t>(5)</w:t>
      </w:r>
      <w:r>
        <w:tab/>
        <w:t>The warrant must state—</w:t>
      </w:r>
    </w:p>
    <w:p w14:paraId="49507BD7" w14:textId="77777777" w:rsidR="00FC6A24" w:rsidRDefault="00FC6A24">
      <w:pPr>
        <w:pStyle w:val="Apara"/>
      </w:pPr>
      <w:r>
        <w:tab/>
        <w:t>(a)</w:t>
      </w:r>
      <w:r>
        <w:tab/>
        <w:t>that an ICRC inspector may, with necessary help and force, enter the premises and exercise the inspector’s powers under this division; and</w:t>
      </w:r>
    </w:p>
    <w:p w14:paraId="2FABB0C3" w14:textId="77777777" w:rsidR="00FC6A24" w:rsidRDefault="00FC6A24">
      <w:pPr>
        <w:pStyle w:val="Apara"/>
      </w:pPr>
      <w:r>
        <w:tab/>
        <w:t>(b)</w:t>
      </w:r>
      <w:r>
        <w:tab/>
        <w:t>the offence for which the warrant is sought; and</w:t>
      </w:r>
    </w:p>
    <w:p w14:paraId="68A8F185" w14:textId="77777777" w:rsidR="00FC6A24" w:rsidRDefault="00FC6A24">
      <w:pPr>
        <w:pStyle w:val="Apara"/>
      </w:pPr>
      <w:r>
        <w:tab/>
        <w:t>(c)</w:t>
      </w:r>
      <w:r>
        <w:tab/>
        <w:t>the evidence that may be seized under the warrant; and</w:t>
      </w:r>
    </w:p>
    <w:p w14:paraId="34465C80" w14:textId="77777777" w:rsidR="00FC6A24" w:rsidRDefault="00FC6A24">
      <w:pPr>
        <w:pStyle w:val="Apara"/>
      </w:pPr>
      <w:r>
        <w:tab/>
        <w:t>(d)</w:t>
      </w:r>
      <w:r>
        <w:tab/>
        <w:t>the hours when the premises may be entered; and</w:t>
      </w:r>
    </w:p>
    <w:p w14:paraId="0A576488" w14:textId="77777777" w:rsidR="00FC6A24" w:rsidRDefault="00FC6A24">
      <w:pPr>
        <w:pStyle w:val="Apara"/>
      </w:pPr>
      <w:r>
        <w:tab/>
        <w:t>(e)</w:t>
      </w:r>
      <w:r>
        <w:tab/>
        <w:t>the date, within 14 days after the warrant’s issue, the warrant ends.</w:t>
      </w:r>
    </w:p>
    <w:p w14:paraId="55B87A90" w14:textId="77777777" w:rsidR="00FC6A24" w:rsidRDefault="00FC6A24">
      <w:pPr>
        <w:pStyle w:val="AH5Sec"/>
      </w:pPr>
      <w:bookmarkStart w:id="208" w:name="_Toc527449816"/>
      <w:r w:rsidRPr="003762E2">
        <w:rPr>
          <w:rStyle w:val="CharSectNo"/>
        </w:rPr>
        <w:t>158</w:t>
      </w:r>
      <w:r>
        <w:tab/>
        <w:t>Warrants—application made other than in person</w:t>
      </w:r>
      <w:bookmarkEnd w:id="208"/>
    </w:p>
    <w:p w14:paraId="2142D941" w14:textId="77777777" w:rsidR="00FC6A24" w:rsidRDefault="00FC6A24">
      <w:pPr>
        <w:pStyle w:val="Amain"/>
      </w:pPr>
      <w:r>
        <w:tab/>
        <w:t>(1)</w:t>
      </w:r>
      <w:r>
        <w:tab/>
        <w:t>An ICRC inspector may apply for a warrant by phone, fax, radio or other form of communication if the inspector considers it necessary because of—</w:t>
      </w:r>
    </w:p>
    <w:p w14:paraId="1C955E85" w14:textId="77777777" w:rsidR="00FC6A24" w:rsidRDefault="00FC6A24">
      <w:pPr>
        <w:pStyle w:val="Apara"/>
      </w:pPr>
      <w:r>
        <w:tab/>
        <w:t>(a)</w:t>
      </w:r>
      <w:r>
        <w:tab/>
        <w:t>urgent circumstances; or</w:t>
      </w:r>
    </w:p>
    <w:p w14:paraId="2957C7DE" w14:textId="77777777" w:rsidR="00FC6A24" w:rsidRDefault="00FC6A24">
      <w:pPr>
        <w:pStyle w:val="Apara"/>
      </w:pPr>
      <w:r>
        <w:tab/>
        <w:t>(b)</w:t>
      </w:r>
      <w:r>
        <w:tab/>
        <w:t>other special circumstances.</w:t>
      </w:r>
    </w:p>
    <w:p w14:paraId="279B684A" w14:textId="77777777" w:rsidR="00FC6A24" w:rsidRDefault="00FC6A24">
      <w:pPr>
        <w:pStyle w:val="Amain"/>
      </w:pPr>
      <w:r>
        <w:tab/>
        <w:t>(2)</w:t>
      </w:r>
      <w:r>
        <w:tab/>
        <w:t>Before applying for the warrant, the inspector must prepare an application stating the grounds on which the warrant is sought.</w:t>
      </w:r>
    </w:p>
    <w:p w14:paraId="0FFCB428" w14:textId="77777777" w:rsidR="00FC6A24" w:rsidRDefault="00FC6A24" w:rsidP="00722CFE">
      <w:pPr>
        <w:pStyle w:val="Amain"/>
        <w:keepNext/>
      </w:pPr>
      <w:r>
        <w:lastRenderedPageBreak/>
        <w:tab/>
        <w:t>(3)</w:t>
      </w:r>
      <w:r>
        <w:tab/>
        <w:t>The inspector may apply for the warrant before the application is sworn.</w:t>
      </w:r>
    </w:p>
    <w:p w14:paraId="6C980AC4" w14:textId="77777777" w:rsidR="00FC6A24" w:rsidRDefault="00FC6A24">
      <w:pPr>
        <w:pStyle w:val="Amain"/>
      </w:pPr>
      <w:r>
        <w:tab/>
        <w:t>(4)</w:t>
      </w:r>
      <w:r>
        <w:tab/>
        <w:t xml:space="preserve">After issuing the warrant, the magistrate must immediately </w:t>
      </w:r>
      <w:r w:rsidR="003762E2" w:rsidRPr="009F221C">
        <w:t>provide a written copy</w:t>
      </w:r>
      <w:r>
        <w:t xml:space="preserve"> to the inspector if it is reasonably practicable to do so.</w:t>
      </w:r>
    </w:p>
    <w:p w14:paraId="1FE1EFCD" w14:textId="77777777" w:rsidR="00FC6A24" w:rsidRDefault="00FC6A24">
      <w:pPr>
        <w:pStyle w:val="Amain"/>
      </w:pPr>
      <w:r>
        <w:tab/>
        <w:t>(5)</w:t>
      </w:r>
      <w:r>
        <w:tab/>
        <w:t xml:space="preserve">If it is not reasonably practicable to </w:t>
      </w:r>
      <w:r w:rsidR="003762E2" w:rsidRPr="009F221C">
        <w:t>provide a written copy</w:t>
      </w:r>
      <w:r w:rsidR="003762E2">
        <w:t xml:space="preserve"> </w:t>
      </w:r>
      <w:r>
        <w:t>to the inspector—</w:t>
      </w:r>
    </w:p>
    <w:p w14:paraId="39B942D8" w14:textId="77777777" w:rsidR="00FC6A24" w:rsidRDefault="00FC6A24">
      <w:pPr>
        <w:pStyle w:val="Apara"/>
      </w:pPr>
      <w:r>
        <w:tab/>
        <w:t>(a)</w:t>
      </w:r>
      <w:r>
        <w:tab/>
        <w:t>the magistrate must—</w:t>
      </w:r>
    </w:p>
    <w:p w14:paraId="13463B3A" w14:textId="77777777" w:rsidR="00FC6A24" w:rsidRDefault="00FC6A24">
      <w:pPr>
        <w:pStyle w:val="Asubpara"/>
      </w:pPr>
      <w:r>
        <w:tab/>
        <w:t>(i)</w:t>
      </w:r>
      <w:r>
        <w:tab/>
        <w:t>tell the inspector what the terms of the warrant are; and</w:t>
      </w:r>
    </w:p>
    <w:p w14:paraId="085AE2FC" w14:textId="77777777" w:rsidR="00FC6A24" w:rsidRDefault="00FC6A24">
      <w:pPr>
        <w:pStyle w:val="Asubpara"/>
      </w:pPr>
      <w:r>
        <w:tab/>
        <w:t>(ii)</w:t>
      </w:r>
      <w:r>
        <w:tab/>
        <w:t>tell the inspector the date and time the warrant was issued; and</w:t>
      </w:r>
    </w:p>
    <w:p w14:paraId="21C298E4" w14:textId="77777777" w:rsidR="00FC6A24" w:rsidRDefault="00FC6A24">
      <w:pPr>
        <w:pStyle w:val="Apara"/>
      </w:pPr>
      <w:r>
        <w:tab/>
        <w:t>(b)</w:t>
      </w:r>
      <w:r>
        <w:tab/>
        <w:t>the inspector must complete a form of warrant (warrant form) and write on it—</w:t>
      </w:r>
    </w:p>
    <w:p w14:paraId="41703746" w14:textId="77777777" w:rsidR="00FC6A24" w:rsidRDefault="00FC6A24">
      <w:pPr>
        <w:pStyle w:val="Asubpara"/>
      </w:pPr>
      <w:r>
        <w:tab/>
        <w:t>(i)</w:t>
      </w:r>
      <w:r>
        <w:tab/>
        <w:t>the magistrate’s name; and</w:t>
      </w:r>
    </w:p>
    <w:p w14:paraId="0905471C" w14:textId="77777777" w:rsidR="00FC6A24" w:rsidRDefault="00FC6A24">
      <w:pPr>
        <w:pStyle w:val="Asubpara"/>
      </w:pPr>
      <w:r>
        <w:tab/>
        <w:t>(ii)</w:t>
      </w:r>
      <w:r>
        <w:tab/>
        <w:t>the date and time the magistrate issued the warrant; and</w:t>
      </w:r>
    </w:p>
    <w:p w14:paraId="2A85A602" w14:textId="77777777" w:rsidR="00FC6A24" w:rsidRDefault="00FC6A24">
      <w:pPr>
        <w:pStyle w:val="Asubpara"/>
      </w:pPr>
      <w:r>
        <w:tab/>
        <w:t>(iii)</w:t>
      </w:r>
      <w:r>
        <w:tab/>
        <w:t>the warrant’s terms.</w:t>
      </w:r>
    </w:p>
    <w:p w14:paraId="643E7457" w14:textId="77777777" w:rsidR="00FC6A24" w:rsidRDefault="00FC6A24">
      <w:pPr>
        <w:pStyle w:val="Amain"/>
      </w:pPr>
      <w:r>
        <w:tab/>
        <w:t>(6)</w:t>
      </w:r>
      <w:r>
        <w:tab/>
        <w:t xml:space="preserve">The </w:t>
      </w:r>
      <w:r w:rsidR="003762E2" w:rsidRPr="009F221C">
        <w:t>written copy of the warrant</w:t>
      </w:r>
      <w:r>
        <w:t>, or the warrant form properly completed by the inspector, authorises the entry and the exercise of the other powers stated in the warrant issued by the magistrate.</w:t>
      </w:r>
    </w:p>
    <w:p w14:paraId="4B0210BC" w14:textId="77777777" w:rsidR="00FC6A24" w:rsidRDefault="00FC6A24">
      <w:pPr>
        <w:pStyle w:val="Amain"/>
      </w:pPr>
      <w:r>
        <w:tab/>
        <w:t>(7)</w:t>
      </w:r>
      <w:r>
        <w:tab/>
        <w:t>The inspector must, at the first reasonable opportunity, send the magistrate—</w:t>
      </w:r>
    </w:p>
    <w:p w14:paraId="2948E20D" w14:textId="77777777" w:rsidR="00FC6A24" w:rsidRDefault="00FC6A24">
      <w:pPr>
        <w:pStyle w:val="Apara"/>
      </w:pPr>
      <w:r>
        <w:tab/>
        <w:t>(a)</w:t>
      </w:r>
      <w:r>
        <w:tab/>
        <w:t>the sworn application; and</w:t>
      </w:r>
    </w:p>
    <w:p w14:paraId="6C14D9D2" w14:textId="77777777" w:rsidR="00FC6A24" w:rsidRDefault="00FC6A24">
      <w:pPr>
        <w:pStyle w:val="Apara"/>
      </w:pPr>
      <w:r>
        <w:tab/>
        <w:t>(b)</w:t>
      </w:r>
      <w:r>
        <w:tab/>
        <w:t>if the inspector completed a warrant form—the completed warrant form.</w:t>
      </w:r>
    </w:p>
    <w:p w14:paraId="76F549F7" w14:textId="77777777" w:rsidR="00FC6A24" w:rsidRDefault="00FC6A24">
      <w:pPr>
        <w:pStyle w:val="Amain"/>
      </w:pPr>
      <w:r>
        <w:tab/>
        <w:t>(8)</w:t>
      </w:r>
      <w:r>
        <w:tab/>
        <w:t>On receiving the documents, the magistrate must attach them to the warrant.</w:t>
      </w:r>
    </w:p>
    <w:p w14:paraId="3B239286" w14:textId="77777777" w:rsidR="00FC6A24" w:rsidRDefault="00FC6A24" w:rsidP="00722CFE">
      <w:pPr>
        <w:pStyle w:val="Amain"/>
        <w:keepNext/>
      </w:pPr>
      <w:r>
        <w:lastRenderedPageBreak/>
        <w:tab/>
        <w:t>(9)</w:t>
      </w:r>
      <w:r>
        <w:tab/>
        <w:t>Unless the contrary is proven, a court must presume that a power exercised by an ICRC inspector was not authorised by a warrant under this section if—</w:t>
      </w:r>
    </w:p>
    <w:p w14:paraId="5EB8FA04" w14:textId="77777777" w:rsidR="00FC6A24" w:rsidRDefault="00FC6A24">
      <w:pPr>
        <w:pStyle w:val="Apara"/>
      </w:pPr>
      <w:r>
        <w:tab/>
        <w:t>(a)</w:t>
      </w:r>
      <w:r>
        <w:tab/>
        <w:t>the question arises in a proceeding before the court whether the exercise of power was authorised by a warrant; and</w:t>
      </w:r>
    </w:p>
    <w:p w14:paraId="795C5566" w14:textId="77777777" w:rsidR="00FC6A24" w:rsidRDefault="00FC6A24">
      <w:pPr>
        <w:pStyle w:val="Apara"/>
      </w:pPr>
      <w:r>
        <w:tab/>
        <w:t>(b)</w:t>
      </w:r>
      <w:r>
        <w:tab/>
        <w:t>the warrant is not produced in evidence.</w:t>
      </w:r>
    </w:p>
    <w:p w14:paraId="6645241C" w14:textId="77777777" w:rsidR="00FC6A24" w:rsidRDefault="00FC6A24">
      <w:pPr>
        <w:pStyle w:val="AH5Sec"/>
      </w:pPr>
      <w:bookmarkStart w:id="209" w:name="_Toc527449817"/>
      <w:r w:rsidRPr="003762E2">
        <w:rPr>
          <w:rStyle w:val="CharSectNo"/>
        </w:rPr>
        <w:t>159</w:t>
      </w:r>
      <w:r>
        <w:tab/>
        <w:t>Powers on entry to premises</w:t>
      </w:r>
      <w:bookmarkEnd w:id="209"/>
    </w:p>
    <w:p w14:paraId="05874255" w14:textId="77777777" w:rsidR="00FC6A24" w:rsidRDefault="00FC6A24">
      <w:pPr>
        <w:pStyle w:val="Amain"/>
      </w:pPr>
      <w:r>
        <w:tab/>
        <w:t>(1)</w:t>
      </w:r>
      <w:r>
        <w:tab/>
        <w:t>An ICRC inspector who enters premises under this division may, for the purpose of ICRC’s functions under this Act—</w:t>
      </w:r>
    </w:p>
    <w:p w14:paraId="31086988" w14:textId="77777777" w:rsidR="00FC6A24" w:rsidRDefault="00FC6A24">
      <w:pPr>
        <w:pStyle w:val="Apara"/>
      </w:pPr>
      <w:r>
        <w:tab/>
        <w:t>(a)</w:t>
      </w:r>
      <w:r>
        <w:tab/>
        <w:t>inspect, measure, photograph or film the premises or anything on the premises; or</w:t>
      </w:r>
    </w:p>
    <w:p w14:paraId="2AC55828" w14:textId="77777777" w:rsidR="00FC6A24" w:rsidRDefault="00FC6A24">
      <w:pPr>
        <w:pStyle w:val="Apara"/>
      </w:pPr>
      <w:r>
        <w:tab/>
        <w:t>(b)</w:t>
      </w:r>
      <w:r>
        <w:tab/>
        <w:t>copy a document on the premises; or</w:t>
      </w:r>
    </w:p>
    <w:p w14:paraId="6FD3B086" w14:textId="77777777" w:rsidR="00FC6A24" w:rsidRDefault="00FC6A24">
      <w:pPr>
        <w:pStyle w:val="Apara"/>
      </w:pPr>
      <w:r>
        <w:tab/>
        <w:t>(c)</w:t>
      </w:r>
      <w:r>
        <w:tab/>
        <w:t>test or take samples of or from anything on the premises; or</w:t>
      </w:r>
    </w:p>
    <w:p w14:paraId="2727F526" w14:textId="77777777" w:rsidR="00FC6A24" w:rsidRDefault="00FC6A24">
      <w:pPr>
        <w:pStyle w:val="Apara"/>
      </w:pPr>
      <w:r>
        <w:tab/>
        <w:t>(d)</w:t>
      </w:r>
      <w:r>
        <w:tab/>
        <w:t>take into the premises any people, equipment or material the inspector reasonably needs for exercising a power under this division; or</w:t>
      </w:r>
    </w:p>
    <w:p w14:paraId="42F47F02" w14:textId="77777777" w:rsidR="00FC6A24" w:rsidRDefault="00FC6A24">
      <w:pPr>
        <w:pStyle w:val="Apara"/>
      </w:pPr>
      <w:r>
        <w:tab/>
        <w:t>(e)</w:t>
      </w:r>
      <w:r>
        <w:tab/>
        <w:t>require the occupier, or a person on the premises to give the inspector reasonable help to exercise a power under this division.</w:t>
      </w:r>
    </w:p>
    <w:p w14:paraId="38B93F27" w14:textId="77777777" w:rsidR="00FC6A24" w:rsidRDefault="00FC6A24">
      <w:pPr>
        <w:pStyle w:val="Amain"/>
        <w:keepNext/>
      </w:pPr>
      <w:r>
        <w:tab/>
        <w:t>(2)</w:t>
      </w:r>
      <w:r>
        <w:tab/>
        <w:t>A person must not, without reasonable excuse, contravene a requirement under subsection (1) (e).</w:t>
      </w:r>
    </w:p>
    <w:p w14:paraId="35B88353" w14:textId="77777777" w:rsidR="00FC6A24" w:rsidRDefault="00FC6A24">
      <w:pPr>
        <w:pStyle w:val="Penalty"/>
      </w:pPr>
      <w:r>
        <w:t>Maximum penalty (subsection (2)): 50 penalty units.</w:t>
      </w:r>
    </w:p>
    <w:p w14:paraId="0292DDEC" w14:textId="77777777" w:rsidR="00FC6A24" w:rsidRDefault="00FC6A24">
      <w:pPr>
        <w:pStyle w:val="AH5Sec"/>
      </w:pPr>
      <w:bookmarkStart w:id="210" w:name="_Toc527449818"/>
      <w:r w:rsidRPr="003762E2">
        <w:rPr>
          <w:rStyle w:val="CharSectNo"/>
        </w:rPr>
        <w:lastRenderedPageBreak/>
        <w:t>160</w:t>
      </w:r>
      <w:r>
        <w:tab/>
        <w:t>Power to seize evidence</w:t>
      </w:r>
      <w:bookmarkEnd w:id="210"/>
    </w:p>
    <w:p w14:paraId="5758673F" w14:textId="77777777" w:rsidR="00FC6A24" w:rsidRDefault="00FC6A24" w:rsidP="00772375">
      <w:pPr>
        <w:pStyle w:val="Amain"/>
        <w:keepNext/>
      </w:pPr>
      <w:r>
        <w:tab/>
        <w:t>(1)</w:t>
      </w:r>
      <w:r>
        <w:tab/>
        <w:t>An ICRC inspector who enters premises with a warrant under this division may seize the evidence for which the warrant was issued.</w:t>
      </w:r>
    </w:p>
    <w:p w14:paraId="757DC4C9" w14:textId="77777777" w:rsidR="00FC6A24" w:rsidRDefault="00FC6A24" w:rsidP="00722CFE">
      <w:pPr>
        <w:pStyle w:val="Amain"/>
        <w:keepNext/>
      </w:pPr>
      <w:r>
        <w:tab/>
        <w:t>(2)</w:t>
      </w:r>
      <w:r>
        <w:tab/>
        <w:t>An ICRC inspector who enters premises under this division with the consent of the occupier may seize a thing on the premises if—</w:t>
      </w:r>
    </w:p>
    <w:p w14:paraId="74F34F3F" w14:textId="77777777" w:rsidR="00FC6A24" w:rsidRDefault="00FC6A24">
      <w:pPr>
        <w:pStyle w:val="Apara"/>
      </w:pPr>
      <w:r>
        <w:tab/>
        <w:t>(a)</w:t>
      </w:r>
      <w:r>
        <w:tab/>
        <w:t>the inspector is satisfied the thing is connected with an offence against this Act or a related law; and</w:t>
      </w:r>
    </w:p>
    <w:p w14:paraId="35342A62" w14:textId="77777777" w:rsidR="00FC6A24" w:rsidRDefault="00FC6A24">
      <w:pPr>
        <w:pStyle w:val="Apara"/>
      </w:pPr>
      <w:r>
        <w:tab/>
        <w:t>(b)</w:t>
      </w:r>
      <w:r>
        <w:tab/>
        <w:t>seizure of the thing is consistent with the purpose of the entry as told to the occupier in seeking the occupier’s consent.</w:t>
      </w:r>
    </w:p>
    <w:p w14:paraId="2D4ACD3E" w14:textId="77777777" w:rsidR="00FC6A24" w:rsidRDefault="00FC6A24">
      <w:pPr>
        <w:pStyle w:val="Amain"/>
      </w:pPr>
      <w:r>
        <w:tab/>
        <w:t>(3)</w:t>
      </w:r>
      <w:r>
        <w:tab/>
        <w:t>An ICRC inspector may also seize another thing on the premises if the inspector is satisfied—</w:t>
      </w:r>
    </w:p>
    <w:p w14:paraId="29B07C9F" w14:textId="77777777" w:rsidR="00FC6A24" w:rsidRDefault="00FC6A24">
      <w:pPr>
        <w:pStyle w:val="Apara"/>
      </w:pPr>
      <w:r>
        <w:tab/>
        <w:t>(a)</w:t>
      </w:r>
      <w:r>
        <w:tab/>
        <w:t>the thing is connected with an offence against this Act or a related law; and</w:t>
      </w:r>
    </w:p>
    <w:p w14:paraId="72A9A2F8" w14:textId="77777777" w:rsidR="00FC6A24" w:rsidRDefault="00FC6A24">
      <w:pPr>
        <w:pStyle w:val="Apara"/>
      </w:pPr>
      <w:r>
        <w:tab/>
        <w:t>(b)</w:t>
      </w:r>
      <w:r>
        <w:tab/>
        <w:t>the seizure is necessary to prevent the thing being—</w:t>
      </w:r>
    </w:p>
    <w:p w14:paraId="70DE01AC" w14:textId="77777777" w:rsidR="00FC6A24" w:rsidRDefault="00FC6A24">
      <w:pPr>
        <w:pStyle w:val="Asubpara"/>
      </w:pPr>
      <w:r>
        <w:tab/>
        <w:t>(i)</w:t>
      </w:r>
      <w:r>
        <w:tab/>
        <w:t>concealed, lost or destroyed; or</w:t>
      </w:r>
    </w:p>
    <w:p w14:paraId="0FF30DD0" w14:textId="77777777" w:rsidR="00FC6A24" w:rsidRDefault="00FC6A24">
      <w:pPr>
        <w:pStyle w:val="Asubpara"/>
      </w:pPr>
      <w:r>
        <w:tab/>
        <w:t>(ii)</w:t>
      </w:r>
      <w:r>
        <w:tab/>
        <w:t>used to commit, continue or repeat the offence.</w:t>
      </w:r>
    </w:p>
    <w:p w14:paraId="7A658E72" w14:textId="77777777" w:rsidR="00FC6A24" w:rsidRDefault="00FC6A24">
      <w:pPr>
        <w:pStyle w:val="Amain"/>
      </w:pPr>
      <w:r>
        <w:tab/>
        <w:t>(4)</w:t>
      </w:r>
      <w:r>
        <w:tab/>
        <w:t>Having seized a thing, an ICRC inspector may—</w:t>
      </w:r>
    </w:p>
    <w:p w14:paraId="251699DC" w14:textId="77777777" w:rsidR="00FC6A24" w:rsidRDefault="00FC6A24">
      <w:pPr>
        <w:pStyle w:val="Apara"/>
      </w:pPr>
      <w:r>
        <w:tab/>
        <w:t>(a)</w:t>
      </w:r>
      <w:r>
        <w:tab/>
        <w:t>remove the thing from the premises where it was seized (the place of seizure) to another place; or</w:t>
      </w:r>
    </w:p>
    <w:p w14:paraId="6F195CDE" w14:textId="77777777" w:rsidR="00FC6A24" w:rsidRDefault="00FC6A24">
      <w:pPr>
        <w:pStyle w:val="Apara"/>
      </w:pPr>
      <w:r>
        <w:tab/>
        <w:t>(b)</w:t>
      </w:r>
      <w:r>
        <w:tab/>
        <w:t>leave the thing at the place of seizure but restrict access to it.</w:t>
      </w:r>
    </w:p>
    <w:p w14:paraId="3B0CA995" w14:textId="77777777" w:rsidR="00FC6A24" w:rsidRDefault="00FC6A24">
      <w:pPr>
        <w:pStyle w:val="Amain"/>
        <w:keepNext/>
      </w:pPr>
      <w:r>
        <w:tab/>
        <w:t>(5)</w:t>
      </w:r>
      <w:r>
        <w:tab/>
        <w:t>A person must not, without ICRC’s approval, interfere with a thing to which access has been restricted under subsection (4).</w:t>
      </w:r>
    </w:p>
    <w:p w14:paraId="6FD2998F" w14:textId="77777777" w:rsidR="00FC6A24" w:rsidRDefault="00FC6A24">
      <w:pPr>
        <w:pStyle w:val="Penalty"/>
      </w:pPr>
      <w:r>
        <w:t>Maximum penalty (subsection (5)): 50 penalty units, imprisonment for 6 months or both.</w:t>
      </w:r>
    </w:p>
    <w:p w14:paraId="7D59FA62" w14:textId="77777777" w:rsidR="00FC6A24" w:rsidRDefault="00FC6A24">
      <w:pPr>
        <w:pStyle w:val="AH5Sec"/>
      </w:pPr>
      <w:bookmarkStart w:id="211" w:name="_Toc527449819"/>
      <w:r w:rsidRPr="003762E2">
        <w:rPr>
          <w:rStyle w:val="CharSectNo"/>
        </w:rPr>
        <w:lastRenderedPageBreak/>
        <w:t>161</w:t>
      </w:r>
      <w:r>
        <w:tab/>
        <w:t>Receipt for things seized</w:t>
      </w:r>
      <w:bookmarkEnd w:id="211"/>
    </w:p>
    <w:p w14:paraId="7FE7701E" w14:textId="77777777" w:rsidR="00FC6A24" w:rsidRDefault="00FC6A24">
      <w:pPr>
        <w:pStyle w:val="Amain"/>
      </w:pPr>
      <w:r>
        <w:tab/>
        <w:t>(1)</w:t>
      </w:r>
      <w:r>
        <w:tab/>
        <w:t>As soon as practicable after a thing is seized by an ICRC inspector under this division, the inspector must give a receipt for it to the person from whom it was seized.</w:t>
      </w:r>
    </w:p>
    <w:p w14:paraId="6CC52C1A" w14:textId="77777777" w:rsidR="00FC6A24" w:rsidRDefault="00FC6A24">
      <w:pPr>
        <w:pStyle w:val="Amain"/>
      </w:pPr>
      <w:r>
        <w:tab/>
        <w:t>(2)</w:t>
      </w:r>
      <w:r>
        <w:tab/>
        <w:t>If, for any reason, it is not practicable to comply with subsection (1), the ICRC inspector must leave the receipt at the place of seizure in a reasonably secure way and in a conspicuous position.</w:t>
      </w:r>
    </w:p>
    <w:p w14:paraId="6339CF5D" w14:textId="77777777" w:rsidR="00FC6A24" w:rsidRDefault="00FC6A24">
      <w:pPr>
        <w:pStyle w:val="AH5Sec"/>
      </w:pPr>
      <w:bookmarkStart w:id="212" w:name="_Toc527449820"/>
      <w:r w:rsidRPr="003762E2">
        <w:rPr>
          <w:rStyle w:val="CharSectNo"/>
        </w:rPr>
        <w:t>162</w:t>
      </w:r>
      <w:r>
        <w:tab/>
        <w:t>Access to things seized</w:t>
      </w:r>
      <w:bookmarkEnd w:id="212"/>
    </w:p>
    <w:p w14:paraId="3BD50E9C" w14:textId="77777777" w:rsidR="00FC6A24" w:rsidRDefault="00FC6A24">
      <w:pPr>
        <w:pStyle w:val="Amainreturn"/>
      </w:pPr>
      <w:r>
        <w:t>A person who would, but for the seizure, be entitled to a thing seized under this division may—</w:t>
      </w:r>
    </w:p>
    <w:p w14:paraId="779E38C1" w14:textId="77777777" w:rsidR="00FC6A24" w:rsidRDefault="00FC6A24">
      <w:pPr>
        <w:pStyle w:val="Apara"/>
      </w:pPr>
      <w:r>
        <w:tab/>
        <w:t>(a)</w:t>
      </w:r>
      <w:r>
        <w:tab/>
        <w:t>inspect it; and</w:t>
      </w:r>
    </w:p>
    <w:p w14:paraId="0BF44C43" w14:textId="77777777" w:rsidR="00FC6A24" w:rsidRDefault="00FC6A24">
      <w:pPr>
        <w:pStyle w:val="Apara"/>
      </w:pPr>
      <w:r>
        <w:tab/>
        <w:t>(b)</w:t>
      </w:r>
      <w:r>
        <w:tab/>
        <w:t>if it is a document—take extracts from it or make copies of it.</w:t>
      </w:r>
    </w:p>
    <w:p w14:paraId="361E5B77" w14:textId="77777777" w:rsidR="00FC6A24" w:rsidRDefault="00FC6A24">
      <w:pPr>
        <w:pStyle w:val="AH5Sec"/>
      </w:pPr>
      <w:bookmarkStart w:id="213" w:name="_Toc527449821"/>
      <w:r w:rsidRPr="003762E2">
        <w:rPr>
          <w:rStyle w:val="CharSectNo"/>
        </w:rPr>
        <w:t>163</w:t>
      </w:r>
      <w:r>
        <w:tab/>
        <w:t>Return of things seized</w:t>
      </w:r>
      <w:bookmarkEnd w:id="213"/>
    </w:p>
    <w:p w14:paraId="45A7B5C1" w14:textId="77777777" w:rsidR="00FC6A24" w:rsidRDefault="00FC6A24">
      <w:pPr>
        <w:pStyle w:val="Amain"/>
      </w:pPr>
      <w:r>
        <w:tab/>
        <w:t>(1)</w:t>
      </w:r>
      <w:r>
        <w:tab/>
        <w:t>A thing seized under this division must be returned to its owner, or reasonable compensation must be paid to the owner by ICRC for the loss of the thing, if—</w:t>
      </w:r>
    </w:p>
    <w:p w14:paraId="4DF47891" w14:textId="77777777" w:rsidR="00FC6A24" w:rsidRDefault="00FC6A24">
      <w:pPr>
        <w:pStyle w:val="Apara"/>
      </w:pPr>
      <w:r>
        <w:tab/>
        <w:t>(a)</w:t>
      </w:r>
      <w:r>
        <w:tab/>
        <w:t>a prosecution for a</w:t>
      </w:r>
      <w:r w:rsidR="00ED450F">
        <w:t>n</w:t>
      </w:r>
      <w:r>
        <w:t xml:space="preserve"> offence relating to the thing is not instituted within 90 days of the seizure; or</w:t>
      </w:r>
    </w:p>
    <w:p w14:paraId="36C22925" w14:textId="77777777" w:rsidR="00FC6A24" w:rsidRDefault="00FC6A24">
      <w:pPr>
        <w:pStyle w:val="Apara"/>
      </w:pPr>
      <w:r>
        <w:tab/>
        <w:t>(b)</w:t>
      </w:r>
      <w:r>
        <w:tab/>
        <w:t>the court does not find the offence proved in a prosecution for an offence relating to the thing.</w:t>
      </w:r>
    </w:p>
    <w:p w14:paraId="51B13B72" w14:textId="77777777" w:rsidR="00FC6A24" w:rsidRDefault="00FC6A24">
      <w:pPr>
        <w:pStyle w:val="Amain"/>
      </w:pPr>
      <w:r>
        <w:tab/>
        <w:t>(2)</w:t>
      </w:r>
      <w:r>
        <w:tab/>
        <w:t>A thing seized under this division is forfeited to ICRC if a court—</w:t>
      </w:r>
    </w:p>
    <w:p w14:paraId="17425770" w14:textId="77777777" w:rsidR="00FC6A24" w:rsidRDefault="00FC6A24">
      <w:pPr>
        <w:pStyle w:val="Apara"/>
      </w:pPr>
      <w:r>
        <w:tab/>
        <w:t>(a)</w:t>
      </w:r>
      <w:r>
        <w:tab/>
        <w:t>finds an offence relating to the thing to be proved; and</w:t>
      </w:r>
    </w:p>
    <w:p w14:paraId="6721210D" w14:textId="77777777" w:rsidR="00FC6A24" w:rsidRDefault="00FC6A24">
      <w:pPr>
        <w:pStyle w:val="Apara"/>
      </w:pPr>
      <w:r>
        <w:tab/>
        <w:t>(b)</w:t>
      </w:r>
      <w:r>
        <w:tab/>
        <w:t>orders the forfeiture.</w:t>
      </w:r>
    </w:p>
    <w:p w14:paraId="7CFDE6DB" w14:textId="77777777" w:rsidR="00FC6A24" w:rsidRDefault="00FC6A24">
      <w:pPr>
        <w:pStyle w:val="Amain"/>
      </w:pPr>
      <w:r>
        <w:tab/>
        <w:t>(3)</w:t>
      </w:r>
      <w:r>
        <w:tab/>
        <w:t>If subsection (2) (a) applies, but a court does not order forfeiture of the thing seized, ICRC must return the thing to its owner or pay reasonable compensation to the owner in relation to the loss of the thing.</w:t>
      </w:r>
    </w:p>
    <w:p w14:paraId="338E586B" w14:textId="77777777" w:rsidR="00FC6A24" w:rsidRPr="003762E2" w:rsidRDefault="00FC6A24">
      <w:pPr>
        <w:pStyle w:val="AH3Div"/>
      </w:pPr>
      <w:bookmarkStart w:id="214" w:name="_Toc527449822"/>
      <w:r w:rsidRPr="003762E2">
        <w:rPr>
          <w:rStyle w:val="CharDivNo"/>
        </w:rPr>
        <w:lastRenderedPageBreak/>
        <w:t>Division 10.5</w:t>
      </w:r>
      <w:r>
        <w:tab/>
      </w:r>
      <w:r w:rsidRPr="003762E2">
        <w:rPr>
          <w:rStyle w:val="CharDivText"/>
        </w:rPr>
        <w:t>Miscellaneous</w:t>
      </w:r>
      <w:bookmarkEnd w:id="214"/>
    </w:p>
    <w:p w14:paraId="76E2DA42" w14:textId="77777777" w:rsidR="00FC6A24" w:rsidRDefault="00FC6A24">
      <w:pPr>
        <w:pStyle w:val="AH5Sec"/>
      </w:pPr>
      <w:bookmarkStart w:id="215" w:name="_Toc527449823"/>
      <w:r w:rsidRPr="003762E2">
        <w:rPr>
          <w:rStyle w:val="CharSectNo"/>
        </w:rPr>
        <w:t>166</w:t>
      </w:r>
      <w:r>
        <w:tab/>
      </w:r>
      <w:r w:rsidR="00C80EA1">
        <w:t>Self-incrimination</w:t>
      </w:r>
      <w:r>
        <w:t xml:space="preserve"> etc</w:t>
      </w:r>
      <w:bookmarkEnd w:id="215"/>
    </w:p>
    <w:p w14:paraId="77DC0A90" w14:textId="77777777" w:rsidR="00FC6A24" w:rsidRDefault="00FC6A24">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4F8E286D" w14:textId="77777777" w:rsidR="00FC6A24" w:rsidRDefault="00FC6A24">
      <w:pPr>
        <w:pStyle w:val="Amain"/>
      </w:pPr>
      <w:r>
        <w:tab/>
        <w:t>(2)</w:t>
      </w:r>
      <w:r>
        <w:tab/>
        <w:t>However—</w:t>
      </w:r>
    </w:p>
    <w:p w14:paraId="1BB1D004" w14:textId="77777777" w:rsidR="00FC6A24" w:rsidRDefault="00FC6A24">
      <w:pPr>
        <w:pStyle w:val="Apara"/>
      </w:pPr>
      <w:r>
        <w:tab/>
        <w:t>(a)</w:t>
      </w:r>
      <w:r>
        <w:tab/>
        <w:t>the provision of the information, document or answer; or</w:t>
      </w:r>
    </w:p>
    <w:p w14:paraId="0F85EAF2" w14:textId="77777777" w:rsidR="00FC6A24" w:rsidRDefault="00FC6A24" w:rsidP="008211E8">
      <w:pPr>
        <w:pStyle w:val="Apara"/>
        <w:keepNext/>
      </w:pPr>
      <w:r>
        <w:tab/>
        <w:t>(b)</w:t>
      </w:r>
      <w:r>
        <w:tab/>
        <w:t>any information, document or thing obtained as a direct or indirect consequence of providing the information, document or answer;</w:t>
      </w:r>
    </w:p>
    <w:p w14:paraId="1F92EFF3" w14:textId="77777777" w:rsidR="00FC6A24" w:rsidRDefault="00FC6A24">
      <w:pPr>
        <w:pStyle w:val="Amainreturn"/>
      </w:pPr>
      <w:r>
        <w:t>is not admissible in evidence against the person in criminal proceedings, other than proceedings for—</w:t>
      </w:r>
    </w:p>
    <w:p w14:paraId="630C134B" w14:textId="77777777" w:rsidR="00FC6A24" w:rsidRDefault="00FC6A24">
      <w:pPr>
        <w:pStyle w:val="Apara"/>
      </w:pPr>
      <w:r>
        <w:tab/>
        <w:t>(c)</w:t>
      </w:r>
      <w:r>
        <w:tab/>
        <w:t>an offence to which this part applies; or</w:t>
      </w:r>
    </w:p>
    <w:p w14:paraId="614D122A" w14:textId="77777777" w:rsidR="00FC6A24" w:rsidRDefault="00FC6A24">
      <w:pPr>
        <w:pStyle w:val="Apara"/>
        <w:keepNext/>
      </w:pPr>
      <w:r>
        <w:tab/>
        <w:t>(d)</w:t>
      </w:r>
      <w:r>
        <w:tab/>
        <w:t>any other offence in relation to the falsity of the information, document or answer.</w:t>
      </w:r>
    </w:p>
    <w:p w14:paraId="64BEC101" w14:textId="205B6C63" w:rsidR="00FC6A24" w:rsidRDefault="00FC6A24">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179" w:tooltip="A2001-14" w:history="1">
        <w:r w:rsidR="00255624" w:rsidRPr="00255624">
          <w:rPr>
            <w:rStyle w:val="charCitHyperlinkAbbrev"/>
          </w:rPr>
          <w:t>Legislation Act</w:t>
        </w:r>
      </w:hyperlink>
      <w:r>
        <w:rPr>
          <w:snapToGrid w:val="0"/>
        </w:rPr>
        <w:t>, s 189).</w:t>
      </w:r>
    </w:p>
    <w:p w14:paraId="04FF24D9" w14:textId="6E59E0F0" w:rsidR="00FC6A24" w:rsidRDefault="00FC6A24">
      <w:pPr>
        <w:pStyle w:val="aNote"/>
      </w:pPr>
      <w:r>
        <w:rPr>
          <w:rStyle w:val="charItals"/>
        </w:rPr>
        <w:t>Note 2</w:t>
      </w:r>
      <w:r>
        <w:rPr>
          <w:rStyle w:val="charItals"/>
        </w:rPr>
        <w:tab/>
      </w:r>
      <w:r>
        <w:t xml:space="preserve">The </w:t>
      </w:r>
      <w:hyperlink r:id="rId180" w:tooltip="A2001-14" w:history="1">
        <w:r w:rsidR="00255624" w:rsidRPr="00255624">
          <w:rPr>
            <w:rStyle w:val="charCitHyperlinkAbbrev"/>
          </w:rPr>
          <w:t>Legislation Act</w:t>
        </w:r>
      </w:hyperlink>
      <w:r>
        <w:t>, s 171 deals with the application of client legal privilege.</w:t>
      </w:r>
    </w:p>
    <w:p w14:paraId="4B35585F" w14:textId="77777777" w:rsidR="00FC6A24" w:rsidRDefault="00FC6A24">
      <w:pPr>
        <w:pStyle w:val="PageBreak"/>
      </w:pPr>
      <w:r>
        <w:br w:type="page"/>
      </w:r>
    </w:p>
    <w:p w14:paraId="588C0F8C" w14:textId="77777777" w:rsidR="00E920E4" w:rsidRPr="003762E2" w:rsidRDefault="00E920E4" w:rsidP="00E920E4">
      <w:pPr>
        <w:pStyle w:val="AH2Part"/>
      </w:pPr>
      <w:bookmarkStart w:id="216" w:name="_Toc527449824"/>
      <w:r w:rsidRPr="003762E2">
        <w:rPr>
          <w:rStyle w:val="CharPartNo"/>
        </w:rPr>
        <w:lastRenderedPageBreak/>
        <w:t>Part 11</w:t>
      </w:r>
      <w:r>
        <w:tab/>
      </w:r>
      <w:r w:rsidRPr="003762E2">
        <w:rPr>
          <w:rStyle w:val="CharPartText"/>
        </w:rPr>
        <w:t>Certain causes of action against customer</w:t>
      </w:r>
      <w:bookmarkEnd w:id="216"/>
    </w:p>
    <w:p w14:paraId="103D624D" w14:textId="77777777" w:rsidR="00635D9A" w:rsidRDefault="00635D9A">
      <w:pPr>
        <w:pStyle w:val="Placeholder"/>
      </w:pPr>
      <w:r>
        <w:rPr>
          <w:rStyle w:val="CharDivNo"/>
        </w:rPr>
        <w:t xml:space="preserve">  </w:t>
      </w:r>
      <w:r>
        <w:rPr>
          <w:rStyle w:val="CharDivText"/>
        </w:rPr>
        <w:t xml:space="preserve">  </w:t>
      </w:r>
    </w:p>
    <w:p w14:paraId="1DF0E1CA"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(see s 75B).</w:t>
      </w:r>
    </w:p>
    <w:p w14:paraId="3D12D69A" w14:textId="77777777" w:rsidR="00E920E4" w:rsidRDefault="00E920E4" w:rsidP="00E920E4">
      <w:pPr>
        <w:pStyle w:val="AH5Sec"/>
      </w:pPr>
      <w:bookmarkStart w:id="217" w:name="_Toc527449825"/>
      <w:r w:rsidRPr="003762E2">
        <w:rPr>
          <w:rStyle w:val="CharSectNo"/>
        </w:rPr>
        <w:t>167</w:t>
      </w:r>
      <w:r>
        <w:tab/>
        <w:t xml:space="preserve">Proceedings in </w:t>
      </w:r>
      <w:smartTag w:uri="urn:schemas-microsoft-com:office:smarttags" w:element="address">
        <w:smartTag w:uri="urn:schemas-microsoft-com:office:smarttags" w:element="Street">
          <w:r>
            <w:t>Magistrates Court</w:t>
          </w:r>
        </w:smartTag>
      </w:smartTag>
      <w:r>
        <w:t>—amounts over $10 000</w:t>
      </w:r>
      <w:bookmarkEnd w:id="217"/>
    </w:p>
    <w:p w14:paraId="16BFB215" w14:textId="77777777" w:rsidR="00E920E4" w:rsidRDefault="00E920E4" w:rsidP="00E920E4">
      <w:pPr>
        <w:pStyle w:val="Amain"/>
      </w:pPr>
      <w:r>
        <w:tab/>
        <w:t>(1)</w:t>
      </w:r>
      <w:r>
        <w:tab/>
        <w:t>This section applies to a proceeding in relation to—</w:t>
      </w:r>
    </w:p>
    <w:p w14:paraId="531F84D4" w14:textId="77777777" w:rsidR="00E920E4" w:rsidRDefault="00E920E4" w:rsidP="00E920E4">
      <w:pPr>
        <w:pStyle w:val="Apara"/>
      </w:pPr>
      <w:r>
        <w:tab/>
        <w:t>(a)</w:t>
      </w:r>
      <w:r>
        <w:tab/>
        <w:t>the recovery of a customer debt that is more than $10 000; or</w:t>
      </w:r>
    </w:p>
    <w:p w14:paraId="7B379181" w14:textId="77777777" w:rsidR="00E920E4" w:rsidRDefault="00E920E4" w:rsidP="00E920E4">
      <w:pPr>
        <w:pStyle w:val="Apara"/>
      </w:pPr>
      <w:r>
        <w:tab/>
        <w:t>(b)</w:t>
      </w:r>
      <w:r>
        <w:tab/>
        <w:t>any other cause of action against a customer for more than $10 000 in relation to which an application to ACAT may be made under part 12 (Complaints to ACAT about utilities).</w:t>
      </w:r>
    </w:p>
    <w:p w14:paraId="1DD5EF90" w14:textId="77777777" w:rsidR="00E920E4" w:rsidRDefault="00E920E4" w:rsidP="00E920E4">
      <w:pPr>
        <w:pStyle w:val="Amain"/>
      </w:pPr>
      <w:r>
        <w:tab/>
        <w:t>(2)</w:t>
      </w:r>
      <w:r>
        <w:tab/>
        <w:t>A utility may not begin a proceeding to which this section applies against the customer in the Magistrates Court unless the utility has given the customer written notice of its intention to do so.</w:t>
      </w:r>
    </w:p>
    <w:p w14:paraId="335417CB" w14:textId="77777777" w:rsidR="00E920E4" w:rsidRDefault="00E920E4" w:rsidP="00E920E4">
      <w:pPr>
        <w:pStyle w:val="Amain"/>
      </w:pPr>
      <w:r>
        <w:tab/>
        <w:t>(3)</w:t>
      </w:r>
      <w:r>
        <w:tab/>
        <w:t>The notice—</w:t>
      </w:r>
    </w:p>
    <w:p w14:paraId="3C218E3A" w14:textId="77777777" w:rsidR="00E920E4" w:rsidRDefault="00E920E4" w:rsidP="00E920E4">
      <w:pPr>
        <w:pStyle w:val="Apara"/>
      </w:pPr>
      <w:r>
        <w:tab/>
        <w:t>(a)</w:t>
      </w:r>
      <w:r>
        <w:tab/>
        <w:t>must be given at least 7 days before the day the proceeding is begun; and</w:t>
      </w:r>
    </w:p>
    <w:p w14:paraId="6E5A2BD9" w14:textId="77777777" w:rsidR="00E920E4" w:rsidRDefault="00E920E4" w:rsidP="00E920E4">
      <w:pPr>
        <w:pStyle w:val="Apara"/>
      </w:pPr>
      <w:r>
        <w:tab/>
        <w:t>(b)</w:t>
      </w:r>
      <w:r>
        <w:tab/>
        <w:t>must include a statement about—</w:t>
      </w:r>
    </w:p>
    <w:p w14:paraId="14510970" w14:textId="77777777" w:rsidR="00E920E4" w:rsidRDefault="00E920E4" w:rsidP="00E920E4">
      <w:pPr>
        <w:pStyle w:val="Asubpara"/>
      </w:pPr>
      <w:r>
        <w:tab/>
        <w:t>(i)</w:t>
      </w:r>
      <w:r>
        <w:tab/>
        <w:t>the customer’s rights to make an application in relation to a complaint to the ACAT under part 12; and</w:t>
      </w:r>
    </w:p>
    <w:p w14:paraId="03E3CCDB" w14:textId="09174244" w:rsidR="00E920E4" w:rsidRDefault="00E920E4" w:rsidP="00E920E4">
      <w:pPr>
        <w:pStyle w:val="Asubpara"/>
      </w:pPr>
      <w:r>
        <w:tab/>
        <w:t>(ii)</w:t>
      </w:r>
      <w:r>
        <w:tab/>
        <w:t xml:space="preserve">the effect of the </w:t>
      </w:r>
      <w:hyperlink r:id="rId181" w:tooltip="A1930-21" w:history="1">
        <w:r w:rsidR="00255624" w:rsidRPr="00255624">
          <w:rPr>
            <w:rStyle w:val="charCitHyperlinkItal"/>
          </w:rPr>
          <w:t>Magistrates Court Act 1930</w:t>
        </w:r>
      </w:hyperlink>
      <w:r>
        <w:t>, section 266 (Complaints under Utilities Act, pt 12).</w:t>
      </w:r>
    </w:p>
    <w:p w14:paraId="5536A5C1" w14:textId="77777777" w:rsidR="00E920E4" w:rsidRDefault="00E920E4" w:rsidP="00E920E4">
      <w:pPr>
        <w:pStyle w:val="Amain"/>
      </w:pPr>
      <w:r>
        <w:tab/>
        <w:t>(4)</w:t>
      </w:r>
      <w:r>
        <w:tab/>
        <w:t>In this section:</w:t>
      </w:r>
    </w:p>
    <w:p w14:paraId="2C81BFCC" w14:textId="77777777" w:rsidR="00E920E4" w:rsidRDefault="00E920E4" w:rsidP="00E920E4">
      <w:pPr>
        <w:pStyle w:val="aDef"/>
      </w:pPr>
      <w:r w:rsidRPr="00255624">
        <w:rPr>
          <w:rStyle w:val="charBoldItals"/>
        </w:rPr>
        <w:t>customer debt</w:t>
      </w:r>
      <w:r>
        <w:t>—see section 169.</w:t>
      </w:r>
    </w:p>
    <w:p w14:paraId="08A7B10E" w14:textId="77777777" w:rsidR="00E920E4" w:rsidRDefault="00E920E4" w:rsidP="00E920E4">
      <w:pPr>
        <w:pStyle w:val="AH5Sec"/>
      </w:pPr>
      <w:bookmarkStart w:id="218" w:name="_Toc527449826"/>
      <w:r w:rsidRPr="003762E2">
        <w:rPr>
          <w:rStyle w:val="CharSectNo"/>
        </w:rPr>
        <w:lastRenderedPageBreak/>
        <w:t>168</w:t>
      </w:r>
      <w:r>
        <w:tab/>
        <w:t>Civil dispute applications to ACAT</w:t>
      </w:r>
      <w:bookmarkEnd w:id="218"/>
    </w:p>
    <w:p w14:paraId="2440258D" w14:textId="77777777" w:rsidR="00E920E4" w:rsidRDefault="00E920E4" w:rsidP="009968EA">
      <w:pPr>
        <w:pStyle w:val="Amain"/>
        <w:keepNext/>
      </w:pPr>
      <w:r>
        <w:tab/>
        <w:t>(1)</w:t>
      </w:r>
      <w:r>
        <w:tab/>
        <w:t>This section applies in relation to—</w:t>
      </w:r>
    </w:p>
    <w:p w14:paraId="4BED664B" w14:textId="77777777" w:rsidR="00E920E4" w:rsidRDefault="00E920E4" w:rsidP="009968EA">
      <w:pPr>
        <w:pStyle w:val="Apara"/>
        <w:keepNext/>
      </w:pPr>
      <w:r>
        <w:tab/>
        <w:t>(a)</w:t>
      </w:r>
      <w:r>
        <w:tab/>
        <w:t>the recovery of a customer debt; or</w:t>
      </w:r>
    </w:p>
    <w:p w14:paraId="6D7A1D71" w14:textId="77777777" w:rsidR="00E920E4" w:rsidRDefault="00E920E4" w:rsidP="00E920E4">
      <w:pPr>
        <w:pStyle w:val="Apara"/>
      </w:pPr>
      <w:r>
        <w:tab/>
        <w:t>(b)</w:t>
      </w:r>
      <w:r>
        <w:tab/>
        <w:t>any other cause of action against a customer in relation to which an application to ACAT may be made under part 12 (Complaints to ACAT about utilities).</w:t>
      </w:r>
    </w:p>
    <w:p w14:paraId="00C85BDC" w14:textId="5C55CD8B" w:rsidR="00E920E4" w:rsidRDefault="00E920E4" w:rsidP="00E920E4">
      <w:pPr>
        <w:pStyle w:val="Amain"/>
      </w:pPr>
      <w:r>
        <w:tab/>
        <w:t>(2)</w:t>
      </w:r>
      <w:r>
        <w:tab/>
        <w:t xml:space="preserve">A utility may not make an application to the ACAT under the </w:t>
      </w:r>
      <w:hyperlink r:id="rId182" w:tooltip="A2008-35" w:history="1">
        <w:r w:rsidR="00255624" w:rsidRPr="00255624">
          <w:rPr>
            <w:rStyle w:val="charCitHyperlinkItal"/>
          </w:rPr>
          <w:t>ACT Civil and Administrative Tribunal Act 2008</w:t>
        </w:r>
      </w:hyperlink>
      <w:r>
        <w:t>, part 4 (Civil disputes) in relation to the debt or cause of action unless the utility has given the customer written notice of its intention to do so.</w:t>
      </w:r>
    </w:p>
    <w:p w14:paraId="2178B84D" w14:textId="77777777" w:rsidR="00E920E4" w:rsidRDefault="00E920E4" w:rsidP="00E920E4">
      <w:pPr>
        <w:pStyle w:val="Amain"/>
      </w:pPr>
      <w:r>
        <w:tab/>
        <w:t>(3)</w:t>
      </w:r>
      <w:r>
        <w:tab/>
        <w:t>The notice—</w:t>
      </w:r>
    </w:p>
    <w:p w14:paraId="2F43305A" w14:textId="77777777" w:rsidR="00E920E4" w:rsidRDefault="00E920E4" w:rsidP="00E920E4">
      <w:pPr>
        <w:pStyle w:val="Apara"/>
      </w:pPr>
      <w:r>
        <w:tab/>
        <w:t>(a)</w:t>
      </w:r>
      <w:r>
        <w:tab/>
        <w:t>must be given at least 7 days before the day the application is made; and</w:t>
      </w:r>
    </w:p>
    <w:p w14:paraId="3FA2AB86" w14:textId="77777777" w:rsidR="00E920E4" w:rsidRDefault="00E920E4" w:rsidP="00E920E4">
      <w:pPr>
        <w:pStyle w:val="Apara"/>
      </w:pPr>
      <w:r>
        <w:tab/>
        <w:t>(b)</w:t>
      </w:r>
      <w:r>
        <w:tab/>
        <w:t>must include a statement about the customer’s rights to make an application in relation to a complaint to the ACAT under part 12.</w:t>
      </w:r>
    </w:p>
    <w:p w14:paraId="5E9B0610" w14:textId="77777777" w:rsidR="00E920E4" w:rsidRDefault="00E920E4" w:rsidP="00E920E4">
      <w:pPr>
        <w:pStyle w:val="Amain"/>
      </w:pPr>
      <w:r>
        <w:tab/>
        <w:t>(4)</w:t>
      </w:r>
      <w:r>
        <w:tab/>
        <w:t>In this section:</w:t>
      </w:r>
    </w:p>
    <w:p w14:paraId="7C4475D1" w14:textId="77777777" w:rsidR="00E920E4" w:rsidRDefault="00E920E4" w:rsidP="00E920E4">
      <w:pPr>
        <w:pStyle w:val="aDef"/>
      </w:pPr>
      <w:r w:rsidRPr="00255624">
        <w:rPr>
          <w:rStyle w:val="charBoldItals"/>
        </w:rPr>
        <w:t>customer debt</w:t>
      </w:r>
      <w:r>
        <w:t>—see section 169.</w:t>
      </w:r>
    </w:p>
    <w:p w14:paraId="6968C33E" w14:textId="77777777" w:rsidR="00E920E4" w:rsidRDefault="00E920E4" w:rsidP="00E920E4">
      <w:pPr>
        <w:pStyle w:val="PageBreak"/>
      </w:pPr>
      <w:r>
        <w:br w:type="page"/>
      </w:r>
    </w:p>
    <w:p w14:paraId="73170626" w14:textId="77777777" w:rsidR="00E920E4" w:rsidRPr="003762E2" w:rsidRDefault="00E920E4" w:rsidP="00E920E4">
      <w:pPr>
        <w:pStyle w:val="AH2Part"/>
      </w:pPr>
      <w:bookmarkStart w:id="219" w:name="_Toc527449827"/>
      <w:r w:rsidRPr="003762E2">
        <w:rPr>
          <w:rStyle w:val="CharPartNo"/>
        </w:rPr>
        <w:lastRenderedPageBreak/>
        <w:t>Part 12</w:t>
      </w:r>
      <w:r>
        <w:tab/>
      </w:r>
      <w:r w:rsidRPr="003762E2">
        <w:rPr>
          <w:rStyle w:val="CharPartText"/>
        </w:rPr>
        <w:t>Complaints to ACAT about utilities</w:t>
      </w:r>
      <w:bookmarkEnd w:id="219"/>
    </w:p>
    <w:p w14:paraId="5553DDD5" w14:textId="77777777" w:rsidR="00E920E4" w:rsidRPr="003762E2" w:rsidRDefault="00E920E4" w:rsidP="00E920E4">
      <w:pPr>
        <w:pStyle w:val="AH3Div"/>
      </w:pPr>
      <w:bookmarkStart w:id="220" w:name="_Toc527449828"/>
      <w:r w:rsidRPr="003762E2">
        <w:rPr>
          <w:rStyle w:val="CharDivNo"/>
        </w:rPr>
        <w:t>Division 12.1</w:t>
      </w:r>
      <w:r>
        <w:tab/>
      </w:r>
      <w:r w:rsidRPr="003762E2">
        <w:rPr>
          <w:rStyle w:val="CharDivText"/>
        </w:rPr>
        <w:t>Preliminary</w:t>
      </w:r>
      <w:bookmarkEnd w:id="220"/>
    </w:p>
    <w:p w14:paraId="0D72224D" w14:textId="77777777" w:rsidR="00E920E4" w:rsidRDefault="00E920E4" w:rsidP="00E920E4">
      <w:pPr>
        <w:pStyle w:val="AH5Sec"/>
      </w:pPr>
      <w:bookmarkStart w:id="221" w:name="_Toc527449829"/>
      <w:r w:rsidRPr="003762E2">
        <w:rPr>
          <w:rStyle w:val="CharSectNo"/>
        </w:rPr>
        <w:t>169</w:t>
      </w:r>
      <w:r>
        <w:tab/>
        <w:t>Definitions—pt 12</w:t>
      </w:r>
      <w:bookmarkEnd w:id="221"/>
    </w:p>
    <w:p w14:paraId="6E9AA95B" w14:textId="77777777" w:rsidR="00E920E4" w:rsidRDefault="00E920E4" w:rsidP="00E920E4">
      <w:pPr>
        <w:pStyle w:val="Amainreturn"/>
        <w:keepNext/>
      </w:pPr>
      <w:r>
        <w:t>In this part:</w:t>
      </w:r>
    </w:p>
    <w:p w14:paraId="3E5FE98A" w14:textId="77777777" w:rsidR="00E920E4" w:rsidRDefault="00E920E4" w:rsidP="00E920E4">
      <w:pPr>
        <w:pStyle w:val="aDef"/>
      </w:pPr>
      <w:r w:rsidRPr="00255624">
        <w:rPr>
          <w:rStyle w:val="charBoldItals"/>
        </w:rPr>
        <w:t>complainant</w:t>
      </w:r>
      <w:r>
        <w:t>—see section 172.</w:t>
      </w:r>
    </w:p>
    <w:p w14:paraId="008F391D" w14:textId="77777777" w:rsidR="00E920E4" w:rsidRDefault="00E920E4" w:rsidP="00E920E4">
      <w:pPr>
        <w:pStyle w:val="aDef"/>
      </w:pPr>
      <w:r w:rsidRPr="00255624">
        <w:rPr>
          <w:rStyle w:val="charBoldItals"/>
        </w:rPr>
        <w:t>complaint</w:t>
      </w:r>
      <w:r>
        <w:t>—see section 172.</w:t>
      </w:r>
    </w:p>
    <w:p w14:paraId="118EC92E" w14:textId="77777777" w:rsidR="00E920E4" w:rsidRDefault="00E920E4" w:rsidP="00E920E4">
      <w:pPr>
        <w:pStyle w:val="aDef"/>
      </w:pPr>
      <w:r w:rsidRPr="00255624">
        <w:rPr>
          <w:rStyle w:val="charBoldItals"/>
        </w:rPr>
        <w:t xml:space="preserve">customer debt </w:t>
      </w:r>
      <w:r>
        <w:t>means an amount payable by a customer to a utility in relation to the provision of a utility service to premises for the customer.</w:t>
      </w:r>
    </w:p>
    <w:p w14:paraId="2DC8B3AB" w14:textId="77777777" w:rsidR="00E920E4" w:rsidRDefault="00E920E4" w:rsidP="00E920E4">
      <w:pPr>
        <w:pStyle w:val="aDef"/>
      </w:pPr>
      <w:r w:rsidRPr="00255624">
        <w:rPr>
          <w:rStyle w:val="charBoldItals"/>
        </w:rPr>
        <w:t xml:space="preserve">registrar </w:t>
      </w:r>
      <w:r>
        <w:t>means the registrar of the ACAT.</w:t>
      </w:r>
    </w:p>
    <w:p w14:paraId="07A170D1" w14:textId="77777777" w:rsidR="00E920E4" w:rsidRDefault="00E920E4" w:rsidP="00E920E4">
      <w:pPr>
        <w:pStyle w:val="aDef"/>
      </w:pPr>
      <w:r w:rsidRPr="00255624">
        <w:rPr>
          <w:rStyle w:val="charBoldItals"/>
        </w:rPr>
        <w:t>respondent</w:t>
      </w:r>
      <w:r>
        <w:t>, in relation to a complaint, means the utility the subject of the complaint.</w:t>
      </w:r>
    </w:p>
    <w:p w14:paraId="5771BAE8" w14:textId="77777777" w:rsidR="00E920E4" w:rsidRDefault="00E920E4" w:rsidP="00E920E4">
      <w:pPr>
        <w:pStyle w:val="aDef"/>
      </w:pPr>
      <w:r w:rsidRPr="00255624">
        <w:rPr>
          <w:rStyle w:val="charBoldItals"/>
        </w:rPr>
        <w:t>utility</w:t>
      </w:r>
      <w:r>
        <w:t>, in relation to an act or omission, includes a person who was licensed at the time of the act or omission.</w:t>
      </w:r>
    </w:p>
    <w:p w14:paraId="411C4896" w14:textId="77777777" w:rsidR="00E920E4" w:rsidRDefault="00E920E4" w:rsidP="00E920E4">
      <w:pPr>
        <w:pStyle w:val="aDef"/>
      </w:pPr>
      <w:r w:rsidRPr="00255624">
        <w:rPr>
          <w:rStyle w:val="charBoldItals"/>
        </w:rPr>
        <w:t>withdrawal</w:t>
      </w:r>
      <w:r>
        <w:t>, of a utility service, includes the reduction or termination of the service, whether by disconnection from a network or otherwise.</w:t>
      </w:r>
    </w:p>
    <w:p w14:paraId="75196CAB" w14:textId="77777777" w:rsidR="00E920E4" w:rsidRDefault="00E920E4" w:rsidP="00E920E4">
      <w:pPr>
        <w:pStyle w:val="AH5Sec"/>
      </w:pPr>
      <w:bookmarkStart w:id="222" w:name="_Toc527449830"/>
      <w:r w:rsidRPr="003762E2">
        <w:rPr>
          <w:rStyle w:val="CharSectNo"/>
        </w:rPr>
        <w:t>170</w:t>
      </w:r>
      <w:r>
        <w:tab/>
        <w:t>Application—pt 12</w:t>
      </w:r>
      <w:bookmarkEnd w:id="222"/>
    </w:p>
    <w:p w14:paraId="6B6AD594" w14:textId="77777777" w:rsidR="00E920E4" w:rsidRDefault="00E920E4" w:rsidP="00E920E4">
      <w:pPr>
        <w:pStyle w:val="Amainreturn"/>
      </w:pPr>
      <w:r>
        <w:t>This part does not apply to a complaint by a utility.</w:t>
      </w:r>
    </w:p>
    <w:p w14:paraId="7C907989" w14:textId="77777777" w:rsidR="00B63921" w:rsidRPr="005B1051" w:rsidRDefault="00B63921" w:rsidP="00B63921">
      <w:pPr>
        <w:pStyle w:val="aNote"/>
      </w:pPr>
      <w:r w:rsidRPr="00255624">
        <w:rPr>
          <w:rStyle w:val="charItals"/>
        </w:rPr>
        <w:t>Note</w:t>
      </w:r>
      <w:r w:rsidRPr="00255624">
        <w:rPr>
          <w:rStyle w:val="charItals"/>
        </w:rPr>
        <w:tab/>
      </w:r>
      <w:r w:rsidRPr="005B1051">
        <w:t>This part applies to NERL retailers and NERL exempt sellers (see s 75B and s 75C).</w:t>
      </w:r>
    </w:p>
    <w:p w14:paraId="4D9376D4" w14:textId="77777777" w:rsidR="00E920E4" w:rsidRDefault="00E920E4" w:rsidP="00E920E4">
      <w:pPr>
        <w:pStyle w:val="AH5Sec"/>
      </w:pPr>
      <w:bookmarkStart w:id="223" w:name="_Toc527449831"/>
      <w:r w:rsidRPr="003762E2">
        <w:rPr>
          <w:rStyle w:val="CharSectNo"/>
        </w:rPr>
        <w:lastRenderedPageBreak/>
        <w:t>171</w:t>
      </w:r>
      <w:r>
        <w:tab/>
        <w:t>Principles—pt 12</w:t>
      </w:r>
      <w:bookmarkEnd w:id="223"/>
    </w:p>
    <w:p w14:paraId="2D4278CF" w14:textId="77777777" w:rsidR="00E920E4" w:rsidRDefault="00E920E4" w:rsidP="00E920E4">
      <w:pPr>
        <w:pStyle w:val="Amainreturn"/>
        <w:keepNext/>
      </w:pPr>
      <w:r>
        <w:t>In exercising its functions under this part, the ACAT must consider the following principles:</w:t>
      </w:r>
    </w:p>
    <w:p w14:paraId="6A217636" w14:textId="77777777" w:rsidR="00E920E4" w:rsidRDefault="00E920E4" w:rsidP="00E920E4">
      <w:pPr>
        <w:pStyle w:val="Apara"/>
      </w:pPr>
      <w:r>
        <w:tab/>
        <w:t>(a)</w:t>
      </w:r>
      <w:r>
        <w:tab/>
        <w:t>that utility services should continue to be provided to complainants suffering financial hardship;</w:t>
      </w:r>
    </w:p>
    <w:p w14:paraId="20C0EDBB" w14:textId="77777777" w:rsidR="00E920E4" w:rsidRDefault="00E920E4" w:rsidP="00E920E4">
      <w:pPr>
        <w:pStyle w:val="Apara"/>
      </w:pPr>
      <w:r>
        <w:tab/>
        <w:t>(b)</w:t>
      </w:r>
      <w:r>
        <w:tab/>
        <w:t>that the rights of complainants under the Act should be protected.</w:t>
      </w:r>
    </w:p>
    <w:p w14:paraId="246CD8EE" w14:textId="77777777" w:rsidR="00E920E4" w:rsidRPr="003762E2" w:rsidRDefault="00E920E4" w:rsidP="00E920E4">
      <w:pPr>
        <w:pStyle w:val="AH3Div"/>
      </w:pPr>
      <w:bookmarkStart w:id="224" w:name="_Toc527449832"/>
      <w:r w:rsidRPr="003762E2">
        <w:rPr>
          <w:rStyle w:val="CharDivNo"/>
        </w:rPr>
        <w:t>Division 12.2</w:t>
      </w:r>
      <w:r>
        <w:tab/>
      </w:r>
      <w:r w:rsidRPr="003762E2">
        <w:rPr>
          <w:rStyle w:val="CharDivText"/>
        </w:rPr>
        <w:t>Applications to ACAT</w:t>
      </w:r>
      <w:bookmarkEnd w:id="224"/>
    </w:p>
    <w:p w14:paraId="7ECAEC90" w14:textId="77777777" w:rsidR="00E920E4" w:rsidRDefault="00E920E4" w:rsidP="00E920E4">
      <w:pPr>
        <w:pStyle w:val="AH5Sec"/>
      </w:pPr>
      <w:bookmarkStart w:id="225" w:name="_Toc527449833"/>
      <w:r w:rsidRPr="003762E2">
        <w:rPr>
          <w:rStyle w:val="CharSectNo"/>
        </w:rPr>
        <w:t>172</w:t>
      </w:r>
      <w:r>
        <w:tab/>
        <w:t>ACAT applications</w:t>
      </w:r>
      <w:bookmarkEnd w:id="225"/>
    </w:p>
    <w:p w14:paraId="49E242CD" w14:textId="77777777" w:rsidR="00E920E4" w:rsidRDefault="00E920E4" w:rsidP="00E920E4">
      <w:pPr>
        <w:pStyle w:val="Amainreturn"/>
        <w:keepNext/>
      </w:pPr>
      <w:r>
        <w:t xml:space="preserve">A person (the </w:t>
      </w:r>
      <w:r w:rsidRPr="00255624">
        <w:rPr>
          <w:rStyle w:val="charBoldItals"/>
        </w:rPr>
        <w:t>complainant</w:t>
      </w:r>
      <w:r>
        <w:t xml:space="preserve">) mentioned in table 172, column 2 may apply to the ACAT in relation to a matter (the </w:t>
      </w:r>
      <w:r w:rsidRPr="00255624">
        <w:rPr>
          <w:rStyle w:val="charBoldItals"/>
        </w:rPr>
        <w:t>complaint</w:t>
      </w:r>
      <w:r>
        <w:t>) mentioned in column 3 in relation to the complainant.</w:t>
      </w:r>
    </w:p>
    <w:p w14:paraId="0829A14C" w14:textId="77777777" w:rsidR="00E920E4" w:rsidRDefault="00E920E4" w:rsidP="00E920E4">
      <w:pPr>
        <w:pStyle w:val="TableHd"/>
        <w:ind w:left="1309" w:hanging="1309"/>
      </w:pPr>
      <w:r>
        <w:t>Table 172</w:t>
      </w:r>
      <w:r>
        <w:tab/>
        <w:t>ACAT applications</w:t>
      </w:r>
    </w:p>
    <w:p w14:paraId="401D8686" w14:textId="77777777" w:rsidR="00B63921" w:rsidRPr="005B1051" w:rsidRDefault="00B63921" w:rsidP="00B6392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920E4" w14:paraId="2D8D9460" w14:textId="77777777" w:rsidTr="00AC2354">
        <w:trPr>
          <w:cantSplit/>
          <w:tblHeader/>
        </w:trPr>
        <w:tc>
          <w:tcPr>
            <w:tcW w:w="1200" w:type="dxa"/>
            <w:tcBorders>
              <w:bottom w:val="single" w:sz="4" w:space="0" w:color="auto"/>
            </w:tcBorders>
          </w:tcPr>
          <w:p w14:paraId="47BE9912" w14:textId="77777777" w:rsidR="00E920E4" w:rsidRDefault="00E920E4" w:rsidP="00E920E4">
            <w:pPr>
              <w:pStyle w:val="TableColHd"/>
            </w:pPr>
            <w:r>
              <w:t>column 1</w:t>
            </w:r>
          </w:p>
          <w:p w14:paraId="760331EF" w14:textId="77777777" w:rsidR="00E920E4" w:rsidRDefault="00E920E4" w:rsidP="00E920E4">
            <w:pPr>
              <w:pStyle w:val="TableColHd"/>
            </w:pPr>
            <w:r>
              <w:t>item</w:t>
            </w:r>
          </w:p>
        </w:tc>
        <w:tc>
          <w:tcPr>
            <w:tcW w:w="2107" w:type="dxa"/>
            <w:tcBorders>
              <w:bottom w:val="single" w:sz="4" w:space="0" w:color="auto"/>
            </w:tcBorders>
          </w:tcPr>
          <w:p w14:paraId="739F9B54" w14:textId="77777777" w:rsidR="00E920E4" w:rsidRDefault="00E920E4" w:rsidP="00E920E4">
            <w:pPr>
              <w:pStyle w:val="TableColHd"/>
            </w:pPr>
            <w:r>
              <w:t>column 2</w:t>
            </w:r>
          </w:p>
          <w:p w14:paraId="4D16C8F2" w14:textId="77777777" w:rsidR="00E920E4" w:rsidRDefault="00E920E4" w:rsidP="00E920E4">
            <w:pPr>
              <w:pStyle w:val="TableColHd"/>
            </w:pPr>
            <w:r>
              <w:t xml:space="preserve">complainant </w:t>
            </w:r>
          </w:p>
        </w:tc>
        <w:tc>
          <w:tcPr>
            <w:tcW w:w="4641" w:type="dxa"/>
            <w:tcBorders>
              <w:bottom w:val="single" w:sz="4" w:space="0" w:color="auto"/>
            </w:tcBorders>
          </w:tcPr>
          <w:p w14:paraId="7E27C740" w14:textId="77777777" w:rsidR="00E920E4" w:rsidRDefault="00E920E4" w:rsidP="00E920E4">
            <w:pPr>
              <w:pStyle w:val="TableColHd"/>
            </w:pPr>
            <w:r>
              <w:t>column 3</w:t>
            </w:r>
          </w:p>
          <w:p w14:paraId="5713CC33" w14:textId="77777777" w:rsidR="00E920E4" w:rsidRDefault="00E920E4" w:rsidP="00E920E4">
            <w:pPr>
              <w:pStyle w:val="TableColHd"/>
            </w:pPr>
            <w:r>
              <w:t>complaint</w:t>
            </w:r>
          </w:p>
        </w:tc>
      </w:tr>
      <w:tr w:rsidR="00E920E4" w14:paraId="0287D9ED" w14:textId="77777777" w:rsidTr="00AC2354">
        <w:trPr>
          <w:cantSplit/>
        </w:trPr>
        <w:tc>
          <w:tcPr>
            <w:tcW w:w="1200" w:type="dxa"/>
            <w:tcBorders>
              <w:top w:val="single" w:sz="4" w:space="0" w:color="auto"/>
            </w:tcBorders>
          </w:tcPr>
          <w:p w14:paraId="2B81E42B" w14:textId="77777777" w:rsidR="00E920E4" w:rsidRDefault="00E920E4" w:rsidP="00AC2354">
            <w:pPr>
              <w:pStyle w:val="TableText10"/>
            </w:pPr>
            <w:r>
              <w:t>1</w:t>
            </w:r>
          </w:p>
        </w:tc>
        <w:tc>
          <w:tcPr>
            <w:tcW w:w="2107" w:type="dxa"/>
            <w:tcBorders>
              <w:top w:val="single" w:sz="4" w:space="0" w:color="auto"/>
            </w:tcBorders>
          </w:tcPr>
          <w:p w14:paraId="311B0F6D" w14:textId="77777777" w:rsidR="00E920E4" w:rsidRDefault="00E920E4" w:rsidP="00AC2354">
            <w:pPr>
              <w:pStyle w:val="TableText10"/>
            </w:pPr>
            <w:r>
              <w:t>consumer affected by contravention</w:t>
            </w:r>
          </w:p>
        </w:tc>
        <w:tc>
          <w:tcPr>
            <w:tcW w:w="4641" w:type="dxa"/>
            <w:tcBorders>
              <w:top w:val="single" w:sz="4" w:space="0" w:color="auto"/>
            </w:tcBorders>
          </w:tcPr>
          <w:p w14:paraId="762B9F36" w14:textId="62BB3917" w:rsidR="00E920E4" w:rsidRDefault="00B63921" w:rsidP="00AC2354">
            <w:pPr>
              <w:pStyle w:val="TableText10"/>
            </w:pPr>
            <w:r w:rsidRPr="005B1051">
              <w:t xml:space="preserve">contravention of customer contract, or customer retail contract or customer connection contract made under the </w:t>
            </w:r>
            <w:hyperlink r:id="rId183" w:tooltip="National Energy Retail Law (ACT)" w:history="1">
              <w:r w:rsidR="00A16D11" w:rsidRPr="00437201">
                <w:rPr>
                  <w:rStyle w:val="charCitHyperlinkItal"/>
                </w:rPr>
                <w:t>National Energy Retail Law (ACT)</w:t>
              </w:r>
            </w:hyperlink>
            <w:r w:rsidRPr="005B1051">
              <w:t>, by a utility</w:t>
            </w:r>
          </w:p>
        </w:tc>
      </w:tr>
      <w:tr w:rsidR="00B63921" w:rsidRPr="005B1051" w14:paraId="04BD2238" w14:textId="77777777" w:rsidTr="00545190">
        <w:trPr>
          <w:cantSplit/>
        </w:trPr>
        <w:tc>
          <w:tcPr>
            <w:tcW w:w="1200" w:type="dxa"/>
          </w:tcPr>
          <w:p w14:paraId="30BFFD97" w14:textId="77777777" w:rsidR="00B63921" w:rsidRPr="005B1051" w:rsidRDefault="00085268" w:rsidP="00545190">
            <w:pPr>
              <w:pStyle w:val="TableText10"/>
            </w:pPr>
            <w:r>
              <w:t>2</w:t>
            </w:r>
          </w:p>
        </w:tc>
        <w:tc>
          <w:tcPr>
            <w:tcW w:w="2107" w:type="dxa"/>
          </w:tcPr>
          <w:p w14:paraId="50704EF1" w14:textId="77777777" w:rsidR="00B63921" w:rsidRPr="005B1051" w:rsidRDefault="00B63921" w:rsidP="00545190">
            <w:pPr>
              <w:pStyle w:val="TableText10"/>
            </w:pPr>
            <w:r w:rsidRPr="005B1051">
              <w:t>consumer affected by contravention</w:t>
            </w:r>
          </w:p>
        </w:tc>
        <w:tc>
          <w:tcPr>
            <w:tcW w:w="4641" w:type="dxa"/>
          </w:tcPr>
          <w:p w14:paraId="7F915029" w14:textId="77777777" w:rsidR="00B63921" w:rsidRPr="005B1051" w:rsidRDefault="00B63921" w:rsidP="00545190">
            <w:pPr>
              <w:pStyle w:val="TableText10"/>
            </w:pPr>
            <w:r w:rsidRPr="005B1051">
              <w:t xml:space="preserve">contravention of an industry code dealing with utility service standards by a utility </w:t>
            </w:r>
          </w:p>
        </w:tc>
      </w:tr>
      <w:tr w:rsidR="00E920E4" w14:paraId="23C20653" w14:textId="77777777" w:rsidTr="00AC2354">
        <w:trPr>
          <w:cantSplit/>
        </w:trPr>
        <w:tc>
          <w:tcPr>
            <w:tcW w:w="1200" w:type="dxa"/>
          </w:tcPr>
          <w:p w14:paraId="66D6726B" w14:textId="77777777" w:rsidR="00E920E4" w:rsidRDefault="00085268" w:rsidP="00AC2354">
            <w:pPr>
              <w:pStyle w:val="TableText10"/>
            </w:pPr>
            <w:r>
              <w:t>3</w:t>
            </w:r>
          </w:p>
        </w:tc>
        <w:tc>
          <w:tcPr>
            <w:tcW w:w="2107" w:type="dxa"/>
          </w:tcPr>
          <w:p w14:paraId="4BF055ED" w14:textId="77777777" w:rsidR="00E920E4" w:rsidRDefault="00AC2354" w:rsidP="00AC2354">
            <w:pPr>
              <w:pStyle w:val="TableText10"/>
            </w:pPr>
            <w:r>
              <w:t>consumer</w:t>
            </w:r>
          </w:p>
        </w:tc>
        <w:tc>
          <w:tcPr>
            <w:tcW w:w="4641" w:type="dxa"/>
          </w:tcPr>
          <w:p w14:paraId="5E1D43E1" w14:textId="77777777" w:rsidR="00E920E4" w:rsidRDefault="00E920E4" w:rsidP="00AC2354">
            <w:pPr>
              <w:pStyle w:val="TableText10"/>
            </w:pPr>
            <w:r>
              <w:t>a utility fails to provide a utility service to consumer or withdraws a utility service from consumer, and failure or withdrawal causes substantial hardship, or is likely to cause substantial hardship, to consumer</w:t>
            </w:r>
          </w:p>
        </w:tc>
      </w:tr>
      <w:tr w:rsidR="00E920E4" w14:paraId="5A24B917" w14:textId="77777777" w:rsidTr="00AC2354">
        <w:trPr>
          <w:cantSplit/>
        </w:trPr>
        <w:tc>
          <w:tcPr>
            <w:tcW w:w="1200" w:type="dxa"/>
          </w:tcPr>
          <w:p w14:paraId="65797418" w14:textId="77777777" w:rsidR="00E920E4" w:rsidRDefault="00085268" w:rsidP="00AC2354">
            <w:pPr>
              <w:pStyle w:val="TableText10"/>
            </w:pPr>
            <w:r>
              <w:t>4</w:t>
            </w:r>
          </w:p>
        </w:tc>
        <w:tc>
          <w:tcPr>
            <w:tcW w:w="2107" w:type="dxa"/>
          </w:tcPr>
          <w:p w14:paraId="7F67A3AB" w14:textId="77777777" w:rsidR="00E920E4" w:rsidRDefault="00E920E4" w:rsidP="00AC2354">
            <w:pPr>
              <w:pStyle w:val="TableText10"/>
            </w:pPr>
            <w:r>
              <w:t>person affected by contravention</w:t>
            </w:r>
          </w:p>
        </w:tc>
        <w:tc>
          <w:tcPr>
            <w:tcW w:w="4641" w:type="dxa"/>
          </w:tcPr>
          <w:p w14:paraId="45FEC6FD" w14:textId="77777777" w:rsidR="00E920E4" w:rsidRDefault="00E920E4" w:rsidP="00AC2354">
            <w:pPr>
              <w:pStyle w:val="TableText10"/>
            </w:pPr>
            <w:r>
              <w:t>contravention of s 51 (Protection of personal information) by a utility</w:t>
            </w:r>
          </w:p>
        </w:tc>
      </w:tr>
      <w:tr w:rsidR="00B25B04" w14:paraId="1D601E9D" w14:textId="77777777" w:rsidTr="00AC2354">
        <w:trPr>
          <w:cantSplit/>
        </w:trPr>
        <w:tc>
          <w:tcPr>
            <w:tcW w:w="1200" w:type="dxa"/>
          </w:tcPr>
          <w:p w14:paraId="4DDD97BF" w14:textId="77777777" w:rsidR="00B25B04" w:rsidRPr="00105A0B" w:rsidRDefault="00B25B04" w:rsidP="00B25B04">
            <w:pPr>
              <w:pStyle w:val="TableText10"/>
            </w:pPr>
            <w:r w:rsidRPr="00105A0B">
              <w:t>5</w:t>
            </w:r>
          </w:p>
        </w:tc>
        <w:tc>
          <w:tcPr>
            <w:tcW w:w="2107" w:type="dxa"/>
          </w:tcPr>
          <w:p w14:paraId="491365E9" w14:textId="77777777" w:rsidR="00B25B04" w:rsidRPr="00105A0B" w:rsidRDefault="00B25B04" w:rsidP="00B25B04">
            <w:pPr>
              <w:pStyle w:val="TableText10"/>
            </w:pPr>
            <w:r w:rsidRPr="00105A0B">
              <w:t>person affected by contravention</w:t>
            </w:r>
          </w:p>
        </w:tc>
        <w:tc>
          <w:tcPr>
            <w:tcW w:w="4641" w:type="dxa"/>
          </w:tcPr>
          <w:p w14:paraId="0839683A" w14:textId="438A2144" w:rsidR="00B25B04" w:rsidRPr="00105A0B" w:rsidRDefault="00B25B04" w:rsidP="00B25B04">
            <w:pPr>
              <w:pStyle w:val="TableText10"/>
            </w:pPr>
            <w:r w:rsidRPr="00105A0B">
              <w:t xml:space="preserve">contravention by a utility or a regulated utility of an obligation in relation to its network operations under this Act or the </w:t>
            </w:r>
            <w:hyperlink r:id="rId184" w:tooltip="A2014-60" w:history="1">
              <w:r w:rsidRPr="00B25B04">
                <w:rPr>
                  <w:rStyle w:val="charCitHyperlinkItal"/>
                </w:rPr>
                <w:t>Utilities (Technical Regulation) Act 2014</w:t>
              </w:r>
            </w:hyperlink>
            <w:r w:rsidRPr="00105A0B">
              <w:t xml:space="preserve">  </w:t>
            </w:r>
          </w:p>
        </w:tc>
      </w:tr>
      <w:tr w:rsidR="00B25B04" w14:paraId="7468865C" w14:textId="77777777" w:rsidTr="00AC2354">
        <w:trPr>
          <w:cantSplit/>
        </w:trPr>
        <w:tc>
          <w:tcPr>
            <w:tcW w:w="1200" w:type="dxa"/>
          </w:tcPr>
          <w:p w14:paraId="0B832097" w14:textId="77777777" w:rsidR="00B25B04" w:rsidRPr="00105A0B" w:rsidRDefault="00B25B04" w:rsidP="00B25B04">
            <w:pPr>
              <w:pStyle w:val="TableText10"/>
            </w:pPr>
            <w:r w:rsidRPr="00105A0B">
              <w:lastRenderedPageBreak/>
              <w:t>6</w:t>
            </w:r>
          </w:p>
        </w:tc>
        <w:tc>
          <w:tcPr>
            <w:tcW w:w="2107" w:type="dxa"/>
          </w:tcPr>
          <w:p w14:paraId="4085F322" w14:textId="77777777" w:rsidR="00B25B04" w:rsidRPr="00105A0B" w:rsidRDefault="00B25B04" w:rsidP="00B25B04">
            <w:pPr>
              <w:pStyle w:val="TableText10"/>
            </w:pPr>
            <w:r w:rsidRPr="00105A0B">
              <w:t>person affected by act or omission</w:t>
            </w:r>
          </w:p>
        </w:tc>
        <w:tc>
          <w:tcPr>
            <w:tcW w:w="4641" w:type="dxa"/>
          </w:tcPr>
          <w:p w14:paraId="6DCD349E" w14:textId="252AF57D" w:rsidR="00B25B04" w:rsidRPr="00105A0B" w:rsidRDefault="00B25B04" w:rsidP="00B25B04">
            <w:pPr>
              <w:pStyle w:val="TableText10"/>
            </w:pPr>
            <w:r w:rsidRPr="00105A0B">
              <w:t xml:space="preserve">act or omission of an authorised person for a utility or regulated utility in relation to its network operations under this Act or the </w:t>
            </w:r>
            <w:hyperlink r:id="rId185" w:tooltip="A2014-60" w:history="1">
              <w:r w:rsidRPr="00B25B04">
                <w:rPr>
                  <w:rStyle w:val="charCitHyperlinkItal"/>
                </w:rPr>
                <w:t>Utilities (Technical Regulation) Act 2014</w:t>
              </w:r>
            </w:hyperlink>
          </w:p>
        </w:tc>
      </w:tr>
      <w:tr w:rsidR="00E920E4" w14:paraId="3BDCAC2B" w14:textId="77777777" w:rsidTr="00AC2354">
        <w:trPr>
          <w:cantSplit/>
        </w:trPr>
        <w:tc>
          <w:tcPr>
            <w:tcW w:w="1200" w:type="dxa"/>
          </w:tcPr>
          <w:p w14:paraId="68F76617" w14:textId="77777777" w:rsidR="00E920E4" w:rsidRDefault="00085268" w:rsidP="00AC2354">
            <w:pPr>
              <w:pStyle w:val="TableText10"/>
            </w:pPr>
            <w:r>
              <w:t>7</w:t>
            </w:r>
          </w:p>
        </w:tc>
        <w:tc>
          <w:tcPr>
            <w:tcW w:w="2107" w:type="dxa"/>
          </w:tcPr>
          <w:p w14:paraId="76146522" w14:textId="77777777" w:rsidR="00E920E4" w:rsidRDefault="00E920E4" w:rsidP="00AC2354">
            <w:pPr>
              <w:pStyle w:val="TableText10"/>
            </w:pPr>
            <w:r>
              <w:t>person on whom charge imposed</w:t>
            </w:r>
          </w:p>
        </w:tc>
        <w:tc>
          <w:tcPr>
            <w:tcW w:w="4641" w:type="dxa"/>
          </w:tcPr>
          <w:p w14:paraId="0778AEF5" w14:textId="77777777" w:rsidR="00E920E4" w:rsidRDefault="00E920E4" w:rsidP="00AC2354">
            <w:pPr>
              <w:pStyle w:val="TableText10"/>
            </w:pPr>
            <w:r>
              <w:t>capital contribution charge imposed under s 101</w:t>
            </w:r>
          </w:p>
        </w:tc>
      </w:tr>
    </w:tbl>
    <w:p w14:paraId="1BC5CC2F" w14:textId="77777777" w:rsidR="00AC2354" w:rsidRDefault="00AC2354" w:rsidP="00AC2354"/>
    <w:p w14:paraId="0E36E365" w14:textId="77777777" w:rsidR="00E920E4" w:rsidRDefault="00E920E4" w:rsidP="00E920E4">
      <w:pPr>
        <w:pStyle w:val="AH5Sec"/>
      </w:pPr>
      <w:bookmarkStart w:id="226" w:name="_Toc527449834"/>
      <w:r w:rsidRPr="003762E2">
        <w:rPr>
          <w:rStyle w:val="CharSectNo"/>
        </w:rPr>
        <w:t>173</w:t>
      </w:r>
      <w:r>
        <w:tab/>
        <w:t>Help with applications about failure to provide, or withdrawal of, utility services</w:t>
      </w:r>
      <w:bookmarkEnd w:id="226"/>
    </w:p>
    <w:p w14:paraId="6ABE55A2" w14:textId="77777777" w:rsidR="00E920E4" w:rsidRDefault="00E920E4" w:rsidP="00E920E4">
      <w:pPr>
        <w:pStyle w:val="Amain"/>
      </w:pPr>
      <w:r>
        <w:tab/>
        <w:t>(1)</w:t>
      </w:r>
      <w:r>
        <w:tab/>
        <w:t>This section applies if—</w:t>
      </w:r>
    </w:p>
    <w:p w14:paraId="22E80DAE" w14:textId="77777777" w:rsidR="00E920E4" w:rsidRDefault="00E920E4" w:rsidP="00E920E4">
      <w:pPr>
        <w:pStyle w:val="Apara"/>
      </w:pPr>
      <w:r>
        <w:tab/>
        <w:t>(a)</w:t>
      </w:r>
      <w:r>
        <w:tab/>
        <w:t>the registrar considers that a person making an application, or considering making an application, needs help with the application; and</w:t>
      </w:r>
    </w:p>
    <w:p w14:paraId="3B61A048" w14:textId="77777777" w:rsidR="00E920E4" w:rsidRDefault="00E920E4" w:rsidP="00E920E4">
      <w:pPr>
        <w:pStyle w:val="Apara"/>
      </w:pPr>
      <w:r>
        <w:tab/>
        <w:t>(b)</w:t>
      </w:r>
      <w:r>
        <w:tab/>
        <w:t>the application is in relation to the failure to provide a utility service to the person or the withdrawal of a utility service from the person.</w:t>
      </w:r>
    </w:p>
    <w:p w14:paraId="2B4EBC5B" w14:textId="77777777" w:rsidR="00E920E4" w:rsidRDefault="00E920E4" w:rsidP="00E920E4">
      <w:pPr>
        <w:pStyle w:val="Amain"/>
      </w:pPr>
      <w:r>
        <w:tab/>
        <w:t>(2)</w:t>
      </w:r>
      <w:r>
        <w:tab/>
        <w:t>The registrar must ask the person whether the person wants the registrar to put the application in writing for the person.</w:t>
      </w:r>
    </w:p>
    <w:p w14:paraId="069CAC81" w14:textId="77777777" w:rsidR="00E920E4" w:rsidRDefault="00E920E4" w:rsidP="00E920E4">
      <w:pPr>
        <w:pStyle w:val="Amain"/>
      </w:pPr>
      <w:r>
        <w:tab/>
        <w:t>(3)</w:t>
      </w:r>
      <w:r>
        <w:tab/>
        <w:t>If the person wants the registrar to put the application in writing, the registrar must do so.</w:t>
      </w:r>
    </w:p>
    <w:p w14:paraId="4392823E" w14:textId="7C187055" w:rsidR="00E920E4" w:rsidRDefault="00E920E4" w:rsidP="00E920E4">
      <w:pPr>
        <w:pStyle w:val="Amain"/>
      </w:pPr>
      <w:r>
        <w:tab/>
        <w:t>(4)</w:t>
      </w:r>
      <w:r>
        <w:tab/>
        <w:t xml:space="preserve">This section is in addition to the </w:t>
      </w:r>
      <w:hyperlink r:id="rId186" w:tooltip="A2008-35" w:history="1">
        <w:r w:rsidR="003B72A4" w:rsidRPr="001B6AD9">
          <w:rPr>
            <w:rStyle w:val="charCitHyperlinkItal"/>
          </w:rPr>
          <w:t>ACT Civil and Administrative Tribunal Act 2008</w:t>
        </w:r>
      </w:hyperlink>
      <w:r w:rsidR="003B72A4" w:rsidRPr="001B6AD9">
        <w:t>, section 112 (1) (b) (Functions of registrar—other)</w:t>
      </w:r>
      <w:r>
        <w:t>.</w:t>
      </w:r>
    </w:p>
    <w:p w14:paraId="669B52E5" w14:textId="77777777" w:rsidR="00E920E4" w:rsidRDefault="00E920E4" w:rsidP="00E920E4">
      <w:pPr>
        <w:pStyle w:val="AH5Sec"/>
      </w:pPr>
      <w:bookmarkStart w:id="227" w:name="_Toc527449835"/>
      <w:r w:rsidRPr="003762E2">
        <w:rPr>
          <w:rStyle w:val="CharSectNo"/>
        </w:rPr>
        <w:t>174</w:t>
      </w:r>
      <w:r>
        <w:tab/>
        <w:t>Advising Minister etc about systemic problems</w:t>
      </w:r>
      <w:bookmarkEnd w:id="227"/>
    </w:p>
    <w:p w14:paraId="6FC81B3E" w14:textId="77777777" w:rsidR="00E920E4" w:rsidRDefault="00E920E4" w:rsidP="009968EA">
      <w:pPr>
        <w:pStyle w:val="Amain"/>
        <w:keepNext/>
      </w:pPr>
      <w:r>
        <w:tab/>
        <w:t>(1)</w:t>
      </w:r>
      <w:r>
        <w:tab/>
        <w:t>This section applies if it appears to the ACAT that applications under this part to the ACAT indicate a systemic problem in relation to—</w:t>
      </w:r>
    </w:p>
    <w:p w14:paraId="6ACA039F" w14:textId="77777777" w:rsidR="00E920E4" w:rsidRDefault="00E920E4" w:rsidP="00E920E4">
      <w:pPr>
        <w:pStyle w:val="Apara"/>
      </w:pPr>
      <w:r>
        <w:tab/>
        <w:t>(a)</w:t>
      </w:r>
      <w:r>
        <w:tab/>
        <w:t>the operation of this part; or</w:t>
      </w:r>
    </w:p>
    <w:p w14:paraId="62F9CC64" w14:textId="77777777" w:rsidR="00E920E4" w:rsidRDefault="00E920E4" w:rsidP="00E920E4">
      <w:pPr>
        <w:pStyle w:val="Apara"/>
      </w:pPr>
      <w:r>
        <w:lastRenderedPageBreak/>
        <w:tab/>
        <w:t>(b)</w:t>
      </w:r>
      <w:r>
        <w:tab/>
        <w:t>other matters that come to the ACAT’s attention in the course of exercising its functions under this part.</w:t>
      </w:r>
    </w:p>
    <w:p w14:paraId="24230C3F" w14:textId="77777777" w:rsidR="00E920E4" w:rsidRDefault="00E920E4" w:rsidP="00E920E4">
      <w:pPr>
        <w:pStyle w:val="Amain"/>
      </w:pPr>
      <w:r>
        <w:tab/>
        <w:t>(2)</w:t>
      </w:r>
      <w:r>
        <w:tab/>
        <w:t>The ACAT must tell the following about the problem:</w:t>
      </w:r>
    </w:p>
    <w:p w14:paraId="6F998049" w14:textId="77777777" w:rsidR="00E920E4" w:rsidRDefault="00E920E4" w:rsidP="00E920E4">
      <w:pPr>
        <w:pStyle w:val="Apara"/>
      </w:pPr>
      <w:r>
        <w:tab/>
        <w:t>(a)</w:t>
      </w:r>
      <w:r>
        <w:tab/>
        <w:t>each Minister responsible for administering the Act;</w:t>
      </w:r>
    </w:p>
    <w:p w14:paraId="6EDB6195" w14:textId="77777777" w:rsidR="00E920E4" w:rsidRDefault="00E920E4" w:rsidP="00E920E4">
      <w:pPr>
        <w:pStyle w:val="Apara"/>
      </w:pPr>
      <w:r>
        <w:tab/>
        <w:t>(b)</w:t>
      </w:r>
      <w:r>
        <w:tab/>
        <w:t>the ICRC.</w:t>
      </w:r>
    </w:p>
    <w:p w14:paraId="713B9513" w14:textId="509A685C" w:rsidR="00E920E4" w:rsidRDefault="00E920E4" w:rsidP="00E920E4">
      <w:pPr>
        <w:pStyle w:val="Amain"/>
      </w:pPr>
      <w:r>
        <w:tab/>
        <w:t>(3)</w:t>
      </w:r>
      <w:r>
        <w:tab/>
        <w:t xml:space="preserve">This section is in addition to the </w:t>
      </w:r>
      <w:hyperlink r:id="rId187" w:tooltip="A2008-35" w:history="1">
        <w:r w:rsidR="005F656D" w:rsidRPr="001B6AD9">
          <w:rPr>
            <w:rStyle w:val="charCitHyperlinkItal"/>
          </w:rPr>
          <w:t>ACT Civil and Administrative Tribunal Act 2008</w:t>
        </w:r>
      </w:hyperlink>
      <w:r w:rsidR="005F656D" w:rsidRPr="001B6AD9">
        <w:t>, section 105A (Advising Attorney-General about systemic problems)</w:t>
      </w:r>
      <w:r>
        <w:t>.</w:t>
      </w:r>
    </w:p>
    <w:p w14:paraId="15D2F52A" w14:textId="77777777" w:rsidR="00E920E4" w:rsidRPr="003762E2" w:rsidRDefault="00E920E4" w:rsidP="00E920E4">
      <w:pPr>
        <w:pStyle w:val="AH3Div"/>
      </w:pPr>
      <w:bookmarkStart w:id="228" w:name="_Toc527449836"/>
      <w:r w:rsidRPr="003762E2">
        <w:rPr>
          <w:rStyle w:val="CharDivNo"/>
        </w:rPr>
        <w:t>Division 12.3</w:t>
      </w:r>
      <w:r>
        <w:tab/>
      </w:r>
      <w:r w:rsidRPr="003762E2">
        <w:rPr>
          <w:rStyle w:val="CharDivText"/>
        </w:rPr>
        <w:t>Preliminary inquiries</w:t>
      </w:r>
      <w:bookmarkEnd w:id="228"/>
    </w:p>
    <w:p w14:paraId="5913F817" w14:textId="77777777" w:rsidR="00E920E4" w:rsidRDefault="00E920E4" w:rsidP="00E920E4">
      <w:pPr>
        <w:pStyle w:val="AH5Sec"/>
      </w:pPr>
      <w:bookmarkStart w:id="229" w:name="_Toc527449837"/>
      <w:r w:rsidRPr="003762E2">
        <w:rPr>
          <w:rStyle w:val="CharSectNo"/>
        </w:rPr>
        <w:t>175</w:t>
      </w:r>
      <w:r>
        <w:tab/>
        <w:t>Preliminary inquiries—registrar</w:t>
      </w:r>
      <w:bookmarkEnd w:id="229"/>
    </w:p>
    <w:p w14:paraId="6E216E28" w14:textId="77777777" w:rsidR="00E920E4" w:rsidRDefault="00E920E4" w:rsidP="00E920E4">
      <w:pPr>
        <w:pStyle w:val="Amainreturn"/>
      </w:pPr>
      <w:r>
        <w:t>If a person makes a complaint, the registrar may make inquiries of the person, respondent or anyone else to decide—</w:t>
      </w:r>
    </w:p>
    <w:p w14:paraId="138BF2A3" w14:textId="77777777" w:rsidR="00E920E4" w:rsidRDefault="00E920E4" w:rsidP="00E920E4">
      <w:pPr>
        <w:pStyle w:val="Apara"/>
      </w:pPr>
      <w:r>
        <w:tab/>
        <w:t>(a)</w:t>
      </w:r>
      <w:r>
        <w:tab/>
        <w:t>whether this part applies to the matter complained of; and</w:t>
      </w:r>
    </w:p>
    <w:p w14:paraId="7AE825A9" w14:textId="77777777" w:rsidR="00E920E4" w:rsidRDefault="00E920E4" w:rsidP="00E920E4">
      <w:pPr>
        <w:pStyle w:val="Apara"/>
      </w:pPr>
      <w:r>
        <w:tab/>
        <w:t>(b)</w:t>
      </w:r>
      <w:r>
        <w:tab/>
        <w:t>if so, whether the ACAT should consider the matter.</w:t>
      </w:r>
    </w:p>
    <w:p w14:paraId="36F9CB6B" w14:textId="77777777" w:rsidR="00E920E4" w:rsidRPr="003762E2" w:rsidRDefault="00E920E4" w:rsidP="00E920E4">
      <w:pPr>
        <w:pStyle w:val="AH3Div"/>
      </w:pPr>
      <w:bookmarkStart w:id="230" w:name="_Toc527449838"/>
      <w:r w:rsidRPr="003762E2">
        <w:rPr>
          <w:rStyle w:val="CharDivNo"/>
        </w:rPr>
        <w:t>Division 12.4</w:t>
      </w:r>
      <w:r>
        <w:tab/>
      </w:r>
      <w:r w:rsidRPr="003762E2">
        <w:rPr>
          <w:rStyle w:val="CharDivText"/>
        </w:rPr>
        <w:t>Dismissal of complaints</w:t>
      </w:r>
      <w:bookmarkEnd w:id="230"/>
    </w:p>
    <w:p w14:paraId="27FD87A3" w14:textId="77777777" w:rsidR="00E920E4" w:rsidRDefault="00E920E4" w:rsidP="00E920E4">
      <w:pPr>
        <w:pStyle w:val="AH5Sec"/>
      </w:pPr>
      <w:bookmarkStart w:id="231" w:name="_Toc527449839"/>
      <w:r w:rsidRPr="003762E2">
        <w:rPr>
          <w:rStyle w:val="CharSectNo"/>
        </w:rPr>
        <w:t>176</w:t>
      </w:r>
      <w:r>
        <w:tab/>
        <w:t>Dismissal of complaints about utilities</w:t>
      </w:r>
      <w:bookmarkEnd w:id="231"/>
    </w:p>
    <w:p w14:paraId="444941CB" w14:textId="77777777" w:rsidR="00E920E4" w:rsidRDefault="00E920E4" w:rsidP="00E920E4">
      <w:pPr>
        <w:pStyle w:val="Amain"/>
      </w:pPr>
      <w:r>
        <w:tab/>
        <w:t>(1)</w:t>
      </w:r>
      <w:r>
        <w:tab/>
        <w:t>The ACAT may dismiss a complaint about a utility if satisfied that—</w:t>
      </w:r>
    </w:p>
    <w:p w14:paraId="496DF0D2" w14:textId="77777777" w:rsidR="00E920E4" w:rsidRDefault="00E920E4" w:rsidP="00E920E4">
      <w:pPr>
        <w:pStyle w:val="Apara"/>
      </w:pPr>
      <w:r>
        <w:tab/>
        <w:t>(a)</w:t>
      </w:r>
      <w:r>
        <w:tab/>
        <w:t>this part does not apply to the matter complained of; or</w:t>
      </w:r>
    </w:p>
    <w:p w14:paraId="19BC8D98" w14:textId="77777777" w:rsidR="00E920E4" w:rsidRDefault="00E920E4" w:rsidP="009968EA">
      <w:pPr>
        <w:pStyle w:val="Apara"/>
        <w:keepNext/>
      </w:pPr>
      <w:r>
        <w:tab/>
        <w:t>(b)</w:t>
      </w:r>
      <w:r>
        <w:tab/>
        <w:t>the complaint has been withdrawn or abandoned (for example, because the complainant fails to proceed with the complaint within a reasonable time); or</w:t>
      </w:r>
    </w:p>
    <w:p w14:paraId="7190C9DF" w14:textId="4EA27873" w:rsidR="00E920E4" w:rsidRDefault="00E920E4" w:rsidP="00E920E4">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88" w:tooltip="A2001-14" w:history="1">
        <w:r w:rsidR="00255624" w:rsidRPr="00255624">
          <w:rPr>
            <w:rStyle w:val="charCitHyperlinkAbbrev"/>
          </w:rPr>
          <w:t>Legislation Act</w:t>
        </w:r>
      </w:hyperlink>
      <w:r>
        <w:t>, s 126 and s 132).</w:t>
      </w:r>
    </w:p>
    <w:p w14:paraId="5A9D5F0E" w14:textId="77777777" w:rsidR="00E920E4" w:rsidRDefault="00E920E4" w:rsidP="00E920E4">
      <w:pPr>
        <w:pStyle w:val="Apara"/>
      </w:pPr>
      <w:r>
        <w:lastRenderedPageBreak/>
        <w:tab/>
        <w:t>(c)</w:t>
      </w:r>
      <w:r>
        <w:tab/>
        <w:t>the complaint relates to a matter, or the last of a series of matters, that happened more than 1 year before the day the complaint was made; or</w:t>
      </w:r>
    </w:p>
    <w:p w14:paraId="62547D6B" w14:textId="77777777" w:rsidR="00E920E4" w:rsidRDefault="00E920E4" w:rsidP="00E920E4">
      <w:pPr>
        <w:pStyle w:val="Apara"/>
      </w:pPr>
      <w:r>
        <w:tab/>
        <w:t>(d)</w:t>
      </w:r>
      <w:r>
        <w:tab/>
        <w:t>if the registrar makes an inquiry under section 175 of the person making the complaint—the person has not responded to the inquiry; or</w:t>
      </w:r>
    </w:p>
    <w:p w14:paraId="5E5C49D6" w14:textId="77777777" w:rsidR="00E920E4" w:rsidRDefault="00E920E4" w:rsidP="00E920E4">
      <w:pPr>
        <w:pStyle w:val="Apara"/>
      </w:pPr>
      <w:r>
        <w:tab/>
        <w:t>(e)</w:t>
      </w:r>
      <w:r>
        <w:tab/>
        <w:t>the complainant has not made reasonable efforts to resolve the matter complained of with the utility, particularly in accordance with the utility’s complaint handling procedures; or</w:t>
      </w:r>
    </w:p>
    <w:p w14:paraId="15897A06" w14:textId="77777777" w:rsidR="00E920E4" w:rsidRDefault="00E920E4" w:rsidP="00E920E4">
      <w:pPr>
        <w:pStyle w:val="Apara"/>
      </w:pPr>
      <w:r>
        <w:tab/>
        <w:t>(f)</w:t>
      </w:r>
      <w:r>
        <w:tab/>
        <w:t>the matter complained of has already been dealt with adequately by the ACAT or otherwise; or</w:t>
      </w:r>
    </w:p>
    <w:p w14:paraId="561B0581" w14:textId="77777777" w:rsidR="00E920E4" w:rsidRDefault="00E920E4" w:rsidP="00E920E4">
      <w:pPr>
        <w:pStyle w:val="Apara"/>
      </w:pPr>
      <w:r>
        <w:tab/>
        <w:t>(g)</w:t>
      </w:r>
      <w:r>
        <w:tab/>
        <w:t>a remedy more appropriate than action under this part is readily available to the complainant; or</w:t>
      </w:r>
    </w:p>
    <w:p w14:paraId="65AF1115" w14:textId="77777777" w:rsidR="00E920E4" w:rsidRDefault="00E920E4" w:rsidP="00E920E4">
      <w:pPr>
        <w:pStyle w:val="Apara"/>
      </w:pPr>
      <w:r>
        <w:tab/>
        <w:t>(h)</w:t>
      </w:r>
      <w:r>
        <w:tab/>
        <w:t>it is otherwise appropriate to do so.</w:t>
      </w:r>
    </w:p>
    <w:p w14:paraId="082F5010" w14:textId="49F3A440" w:rsidR="00C3031F" w:rsidRPr="00130EF2" w:rsidRDefault="00C3031F" w:rsidP="00C3031F">
      <w:pPr>
        <w:pStyle w:val="aNote"/>
      </w:pPr>
      <w:r w:rsidRPr="00130EF2">
        <w:rPr>
          <w:rStyle w:val="charItals"/>
        </w:rPr>
        <w:t>Note</w:t>
      </w:r>
      <w:r w:rsidRPr="00130EF2">
        <w:rPr>
          <w:rStyle w:val="charItals"/>
        </w:rPr>
        <w:tab/>
      </w:r>
      <w:r w:rsidRPr="00130EF2">
        <w:t xml:space="preserve">The ACAT may dismiss an application if it is frivolous or vexatious, lacking in substance or otherwise an abuse of process (see </w:t>
      </w:r>
      <w:hyperlink r:id="rId189" w:tooltip="A2008-35" w:history="1">
        <w:r w:rsidRPr="00130EF2">
          <w:rPr>
            <w:rStyle w:val="charCitHyperlinkItal"/>
          </w:rPr>
          <w:t>ACT Civil and Administrative Tribunal Act 2008</w:t>
        </w:r>
      </w:hyperlink>
      <w:r w:rsidRPr="00130EF2">
        <w:t>, s 32).</w:t>
      </w:r>
    </w:p>
    <w:p w14:paraId="1A1F2BD7" w14:textId="77777777" w:rsidR="00E920E4" w:rsidRDefault="00E920E4" w:rsidP="009D7C5A">
      <w:pPr>
        <w:pStyle w:val="Amain"/>
        <w:keepNext/>
      </w:pPr>
      <w:r>
        <w:tab/>
        <w:t>(2)</w:t>
      </w:r>
      <w:r>
        <w:tab/>
        <w:t>If the ACAT dismisses a complaint, it must give each party written notice of the dismissal, setting out its reasons for the dismissal.</w:t>
      </w:r>
    </w:p>
    <w:p w14:paraId="38E18929" w14:textId="22F1083D"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90" w:tooltip="A2001-14" w:history="1">
        <w:r w:rsidRPr="00B636AC">
          <w:rPr>
            <w:rStyle w:val="charCitHyperlinkAbbrev"/>
          </w:rPr>
          <w:t>Legislation Act</w:t>
        </w:r>
      </w:hyperlink>
      <w:r w:rsidRPr="00B636AC">
        <w:t>, pt 19.5.</w:t>
      </w:r>
    </w:p>
    <w:p w14:paraId="3F57AA42" w14:textId="77777777" w:rsidR="00E920E4" w:rsidRPr="003762E2" w:rsidRDefault="00E920E4" w:rsidP="00E920E4">
      <w:pPr>
        <w:pStyle w:val="AH3Div"/>
      </w:pPr>
      <w:bookmarkStart w:id="232" w:name="_Toc527449840"/>
      <w:r w:rsidRPr="003762E2">
        <w:rPr>
          <w:rStyle w:val="CharDivNo"/>
        </w:rPr>
        <w:t>Division 12.5</w:t>
      </w:r>
      <w:r>
        <w:tab/>
      </w:r>
      <w:r w:rsidRPr="003762E2">
        <w:rPr>
          <w:rStyle w:val="CharDivText"/>
        </w:rPr>
        <w:t>Powers and decisions of ACAT</w:t>
      </w:r>
      <w:bookmarkEnd w:id="232"/>
    </w:p>
    <w:p w14:paraId="212B80F1" w14:textId="77777777" w:rsidR="00E920E4" w:rsidRDefault="00E920E4" w:rsidP="00E920E4">
      <w:pPr>
        <w:pStyle w:val="AH5Sec"/>
      </w:pPr>
      <w:bookmarkStart w:id="233" w:name="_Toc527449841"/>
      <w:r w:rsidRPr="003762E2">
        <w:rPr>
          <w:rStyle w:val="CharSectNo"/>
        </w:rPr>
        <w:t>177</w:t>
      </w:r>
      <w:r>
        <w:tab/>
        <w:t>Complainant’s records</w:t>
      </w:r>
      <w:bookmarkEnd w:id="233"/>
    </w:p>
    <w:p w14:paraId="1CFE64A9" w14:textId="77777777" w:rsidR="00E920E4" w:rsidRDefault="00E920E4" w:rsidP="00E920E4">
      <w:pPr>
        <w:pStyle w:val="Amain"/>
      </w:pPr>
      <w:r>
        <w:tab/>
        <w:t>(1)</w:t>
      </w:r>
      <w:r>
        <w:tab/>
        <w:t>This section applies if a complainant makes a complaint about a utility.</w:t>
      </w:r>
    </w:p>
    <w:p w14:paraId="66686954" w14:textId="77777777" w:rsidR="00E920E4" w:rsidRDefault="00E920E4" w:rsidP="00E920E4">
      <w:pPr>
        <w:pStyle w:val="Amain"/>
      </w:pPr>
      <w:r>
        <w:tab/>
        <w:t>(2)</w:t>
      </w:r>
      <w:r>
        <w:tab/>
        <w:t>The utility must give the ACAT the utility’s records, or access to the records, in relation to the complainant.</w:t>
      </w:r>
    </w:p>
    <w:p w14:paraId="4E9DB5B9" w14:textId="77777777" w:rsidR="00E920E4" w:rsidRDefault="00E920E4" w:rsidP="009D7C5A">
      <w:pPr>
        <w:pStyle w:val="Amain"/>
        <w:keepNext/>
      </w:pPr>
      <w:r>
        <w:lastRenderedPageBreak/>
        <w:tab/>
        <w:t>(3)</w:t>
      </w:r>
      <w:r>
        <w:tab/>
        <w:t>The complainant is taken to consent to the disclosure of the records to the ACAT.</w:t>
      </w:r>
    </w:p>
    <w:p w14:paraId="13515DDD" w14:textId="77777777" w:rsidR="00E920E4" w:rsidRDefault="00E920E4" w:rsidP="00E920E4">
      <w:pPr>
        <w:pStyle w:val="aNote"/>
      </w:pPr>
      <w:r w:rsidRPr="00255624">
        <w:rPr>
          <w:rStyle w:val="charItals"/>
        </w:rPr>
        <w:t>Note</w:t>
      </w:r>
      <w:r w:rsidRPr="00255624">
        <w:rPr>
          <w:rStyle w:val="charItals"/>
        </w:rPr>
        <w:tab/>
      </w:r>
      <w:r>
        <w:t>See s 51 (Protection of personal information).</w:t>
      </w:r>
    </w:p>
    <w:p w14:paraId="338AB117" w14:textId="77777777" w:rsidR="00E920E4" w:rsidRDefault="00E920E4" w:rsidP="00E920E4">
      <w:pPr>
        <w:pStyle w:val="AH5Sec"/>
      </w:pPr>
      <w:bookmarkStart w:id="234" w:name="_Toc527449842"/>
      <w:r w:rsidRPr="003762E2">
        <w:rPr>
          <w:rStyle w:val="CharSectNo"/>
        </w:rPr>
        <w:t>178</w:t>
      </w:r>
      <w:r>
        <w:tab/>
        <w:t>ACAT decisions</w:t>
      </w:r>
      <w:bookmarkEnd w:id="234"/>
    </w:p>
    <w:p w14:paraId="6AB895F8" w14:textId="77777777" w:rsidR="00E920E4" w:rsidRDefault="00E920E4" w:rsidP="00E920E4">
      <w:pPr>
        <w:pStyle w:val="Amain"/>
      </w:pPr>
      <w:r>
        <w:tab/>
        <w:t>(1)</w:t>
      </w:r>
      <w:r>
        <w:tab/>
        <w:t>This section applies if the ACAT is satisfied, in relation to a complainant, that—</w:t>
      </w:r>
    </w:p>
    <w:p w14:paraId="465E4A66" w14:textId="77777777" w:rsidR="00E920E4" w:rsidRDefault="00E920E4" w:rsidP="00E920E4">
      <w:pPr>
        <w:pStyle w:val="Apara"/>
      </w:pPr>
      <w:r>
        <w:tab/>
        <w:t>(a)</w:t>
      </w:r>
      <w:r>
        <w:tab/>
        <w:t>the respondent has—</w:t>
      </w:r>
    </w:p>
    <w:p w14:paraId="2A58F5D6" w14:textId="77777777" w:rsidR="00E920E4" w:rsidRDefault="00E920E4" w:rsidP="00E920E4">
      <w:pPr>
        <w:pStyle w:val="Asubpara"/>
      </w:pPr>
      <w:r>
        <w:tab/>
        <w:t>(i)</w:t>
      </w:r>
      <w:r>
        <w:tab/>
        <w:t>contravened a customer contract; or</w:t>
      </w:r>
    </w:p>
    <w:p w14:paraId="31DBD0DC" w14:textId="77777777" w:rsidR="00E920E4" w:rsidRDefault="00E920E4" w:rsidP="00E920E4">
      <w:pPr>
        <w:pStyle w:val="Asubpara"/>
      </w:pPr>
      <w:r>
        <w:tab/>
        <w:t>(ii)</w:t>
      </w:r>
      <w:r>
        <w:tab/>
        <w:t>contravened section 51 (Protection of personal information); or</w:t>
      </w:r>
    </w:p>
    <w:p w14:paraId="58E851A6" w14:textId="77777777" w:rsidR="00E920E4" w:rsidRDefault="00E920E4" w:rsidP="00E920E4">
      <w:pPr>
        <w:pStyle w:val="Asubpara"/>
      </w:pPr>
      <w:r>
        <w:tab/>
        <w:t>(iii)</w:t>
      </w:r>
      <w:r>
        <w:tab/>
        <w:t>contravened an obligation under this Act in relation to its network operations; or</w:t>
      </w:r>
    </w:p>
    <w:p w14:paraId="63914351" w14:textId="77777777" w:rsidR="00E920E4" w:rsidRDefault="00E920E4" w:rsidP="00E920E4">
      <w:pPr>
        <w:pStyle w:val="Apara"/>
      </w:pPr>
      <w:r>
        <w:tab/>
        <w:t>(b)</w:t>
      </w:r>
      <w:r>
        <w:tab/>
        <w:t>the respondent has caused, or would cause, substantial hardship by failing to provide, or withdrawing, a utility service; or</w:t>
      </w:r>
    </w:p>
    <w:p w14:paraId="56D0577C" w14:textId="77777777" w:rsidR="00E920E4" w:rsidRDefault="00E920E4" w:rsidP="00E920E4">
      <w:pPr>
        <w:pStyle w:val="Apara"/>
      </w:pPr>
      <w:r>
        <w:tab/>
        <w:t>(c)</w:t>
      </w:r>
      <w:r>
        <w:tab/>
        <w:t>an authorised person for the respondent has acted improperly in relation to network operations; or</w:t>
      </w:r>
    </w:p>
    <w:p w14:paraId="11B920D1" w14:textId="77777777" w:rsidR="00E920E4" w:rsidRDefault="00E920E4" w:rsidP="00E920E4">
      <w:pPr>
        <w:pStyle w:val="Apara"/>
      </w:pPr>
      <w:r>
        <w:tab/>
        <w:t>(d)</w:t>
      </w:r>
      <w:r>
        <w:tab/>
        <w:t>a capital contribution charge, of an amount of not more than $10 000, imposed by the respondent is excessive.</w:t>
      </w:r>
    </w:p>
    <w:p w14:paraId="062CB391" w14:textId="77777777" w:rsidR="00E920E4" w:rsidRDefault="00E920E4" w:rsidP="009968EA">
      <w:pPr>
        <w:pStyle w:val="Amain"/>
        <w:keepNext/>
      </w:pPr>
      <w:r>
        <w:tab/>
        <w:t>(2)</w:t>
      </w:r>
      <w:r>
        <w:tab/>
        <w:t>Without limiting the orders the ACAT may make, the ACAT may—</w:t>
      </w:r>
    </w:p>
    <w:p w14:paraId="7BF179A5" w14:textId="77777777" w:rsidR="00E920E4" w:rsidRDefault="00E920E4" w:rsidP="00E920E4">
      <w:pPr>
        <w:pStyle w:val="Apara"/>
      </w:pPr>
      <w:r>
        <w:tab/>
        <w:t>(a)</w:t>
      </w:r>
      <w:r>
        <w:tab/>
        <w:t>for a complaint that a capital contribution charge is excessive—give a direction under section 182 (Reviewable capital contribution charges); or</w:t>
      </w:r>
    </w:p>
    <w:p w14:paraId="79D4A314" w14:textId="77777777" w:rsidR="00E920E4" w:rsidRDefault="00E920E4" w:rsidP="00E920E4">
      <w:pPr>
        <w:pStyle w:val="Apara"/>
      </w:pPr>
      <w:r>
        <w:tab/>
        <w:t>(b)</w:t>
      </w:r>
      <w:r>
        <w:tab/>
        <w:t>in any other case—</w:t>
      </w:r>
    </w:p>
    <w:p w14:paraId="6D812515" w14:textId="77777777" w:rsidR="00E920E4" w:rsidRDefault="00E920E4" w:rsidP="00E920E4">
      <w:pPr>
        <w:pStyle w:val="Asubpara"/>
      </w:pPr>
      <w:r>
        <w:tab/>
        <w:t>(i)</w:t>
      </w:r>
      <w:r>
        <w:tab/>
        <w:t>give the written directions to the respondent that it considers necessary requiring the respondent to remedy the matter mentioned in subsection (1); or</w:t>
      </w:r>
    </w:p>
    <w:p w14:paraId="0E788959" w14:textId="77777777" w:rsidR="00E920E4" w:rsidRDefault="00E920E4" w:rsidP="00E920E4">
      <w:pPr>
        <w:pStyle w:val="Asubpara"/>
      </w:pPr>
      <w:r>
        <w:tab/>
        <w:t>(ii)</w:t>
      </w:r>
      <w:r>
        <w:tab/>
        <w:t>give another direction under this division; or</w:t>
      </w:r>
    </w:p>
    <w:p w14:paraId="4139D268" w14:textId="77777777" w:rsidR="00E920E4" w:rsidRDefault="00E920E4" w:rsidP="00E920E4">
      <w:pPr>
        <w:pStyle w:val="Asubpara"/>
      </w:pPr>
      <w:r>
        <w:lastRenderedPageBreak/>
        <w:tab/>
        <w:t>(iii)</w:t>
      </w:r>
      <w:r>
        <w:tab/>
        <w:t>make a declaration under this division.</w:t>
      </w:r>
    </w:p>
    <w:p w14:paraId="6249A6A9" w14:textId="77777777" w:rsidR="00E920E4" w:rsidRDefault="00E920E4" w:rsidP="00E920E4">
      <w:pPr>
        <w:pStyle w:val="Amain"/>
      </w:pPr>
      <w:r>
        <w:tab/>
        <w:t>(3)</w:t>
      </w:r>
      <w:r>
        <w:tab/>
        <w:t>A respondent must comply with a direction given to it under this division.</w:t>
      </w:r>
    </w:p>
    <w:p w14:paraId="3E8B9B27" w14:textId="77777777" w:rsidR="00E920E4" w:rsidRDefault="00E920E4" w:rsidP="00E920E4">
      <w:pPr>
        <w:pStyle w:val="AH5Sec"/>
      </w:pPr>
      <w:bookmarkStart w:id="235" w:name="_Toc527449843"/>
      <w:r w:rsidRPr="003762E2">
        <w:rPr>
          <w:rStyle w:val="CharSectNo"/>
        </w:rPr>
        <w:t>179</w:t>
      </w:r>
      <w:r>
        <w:tab/>
        <w:t>Continuity of utility services—nonpayment of customer debt</w:t>
      </w:r>
      <w:bookmarkEnd w:id="235"/>
    </w:p>
    <w:p w14:paraId="0CCC0761" w14:textId="77777777" w:rsidR="00E920E4" w:rsidRDefault="00E920E4" w:rsidP="00E920E4">
      <w:pPr>
        <w:pStyle w:val="Amain"/>
      </w:pPr>
      <w:r>
        <w:tab/>
        <w:t>(1)</w:t>
      </w:r>
      <w:r>
        <w:tab/>
        <w:t>This section applies to a complaint about the actual or potential withdrawal of a utility service because of a failure to pay a customer debt in relation to residential premises.</w:t>
      </w:r>
    </w:p>
    <w:p w14:paraId="0A43D069" w14:textId="77777777" w:rsidR="00E920E4" w:rsidRDefault="00E920E4" w:rsidP="00E920E4">
      <w:pPr>
        <w:pStyle w:val="Amain"/>
      </w:pPr>
      <w:r>
        <w:tab/>
        <w:t>(2)</w:t>
      </w:r>
      <w:r>
        <w:tab/>
        <w:t>If the ACAT is satisfied that the withdrawal of the utility services causes, or would cause, substantial hardship for a consumer, the ACAT may give the respondent a written direction—</w:t>
      </w:r>
    </w:p>
    <w:p w14:paraId="669EFA26" w14:textId="77777777" w:rsidR="00E920E4" w:rsidRDefault="00E920E4" w:rsidP="00E920E4">
      <w:pPr>
        <w:pStyle w:val="Apara"/>
      </w:pPr>
      <w:r>
        <w:tab/>
        <w:t>(a)</w:t>
      </w:r>
      <w:r>
        <w:tab/>
        <w:t>not to withdraw the service; or</w:t>
      </w:r>
    </w:p>
    <w:p w14:paraId="7BEF71DF" w14:textId="77777777" w:rsidR="00E920E4" w:rsidRDefault="00E920E4" w:rsidP="00E920E4">
      <w:pPr>
        <w:pStyle w:val="Apara"/>
      </w:pPr>
      <w:r>
        <w:tab/>
        <w:t>(b)</w:t>
      </w:r>
      <w:r>
        <w:tab/>
        <w:t>if the service has been withdrawn—to restore the service as soon as practicable and, in any event, within 24 hours after the direction is given to the respondent.</w:t>
      </w:r>
    </w:p>
    <w:p w14:paraId="2BF071B2" w14:textId="77777777" w:rsidR="00E920E4" w:rsidRDefault="00E920E4" w:rsidP="009968EA">
      <w:pPr>
        <w:pStyle w:val="Amain"/>
        <w:keepNext/>
      </w:pPr>
      <w:r>
        <w:tab/>
        <w:t>(3)</w:t>
      </w:r>
      <w:r>
        <w:tab/>
        <w:t>A direction may contain ancillary directions, for example, that the service not be withdrawn—</w:t>
      </w:r>
    </w:p>
    <w:p w14:paraId="424692E7" w14:textId="77777777" w:rsidR="00E920E4" w:rsidRDefault="00E920E4" w:rsidP="009968EA">
      <w:pPr>
        <w:pStyle w:val="Apara"/>
        <w:keepNext/>
      </w:pPr>
      <w:r>
        <w:tab/>
        <w:t>(a)</w:t>
      </w:r>
      <w:r>
        <w:tab/>
        <w:t>during a stated period; or</w:t>
      </w:r>
    </w:p>
    <w:p w14:paraId="287E8E92" w14:textId="77777777" w:rsidR="00E920E4" w:rsidRDefault="00E920E4" w:rsidP="009968EA">
      <w:pPr>
        <w:pStyle w:val="Apara"/>
        <w:keepNext/>
      </w:pPr>
      <w:r>
        <w:tab/>
        <w:t>(b)</w:t>
      </w:r>
      <w:r>
        <w:tab/>
        <w:t>unless the consumer fails to comply with a stated condition.</w:t>
      </w:r>
    </w:p>
    <w:p w14:paraId="1A304B09" w14:textId="77777777" w:rsidR="003319B0" w:rsidRPr="005B1051" w:rsidRDefault="003319B0" w:rsidP="003319B0">
      <w:pPr>
        <w:pStyle w:val="aNote"/>
      </w:pPr>
      <w:r w:rsidRPr="00255624">
        <w:rPr>
          <w:rStyle w:val="charItals"/>
        </w:rPr>
        <w:t>Note 1</w:t>
      </w:r>
      <w:r w:rsidRPr="005B1051">
        <w:tab/>
        <w:t>See the national energy retail rules, pt 6 (De-energisation (or disconnection) of premises—small customers).</w:t>
      </w:r>
    </w:p>
    <w:p w14:paraId="49BB637F" w14:textId="13D5CF99" w:rsidR="003319B0" w:rsidRPr="005B1051" w:rsidRDefault="003319B0" w:rsidP="003319B0">
      <w:pPr>
        <w:pStyle w:val="aNote"/>
      </w:pPr>
      <w:r w:rsidRPr="00255624">
        <w:rPr>
          <w:rStyle w:val="charItals"/>
        </w:rPr>
        <w:t>Note 2</w:t>
      </w:r>
      <w:r w:rsidRPr="005B1051">
        <w:tab/>
        <w:t xml:space="preserve">An example is part of the Act, is not exhaustive and may extend, but does not limit, the meaning of the provision in which it appears (see </w:t>
      </w:r>
      <w:hyperlink r:id="rId191" w:tooltip="A2001-14" w:history="1">
        <w:r w:rsidR="00255624" w:rsidRPr="00255624">
          <w:rPr>
            <w:rStyle w:val="charCitHyperlinkAbbrev"/>
          </w:rPr>
          <w:t>Legislation Act</w:t>
        </w:r>
      </w:hyperlink>
      <w:r w:rsidRPr="005B1051">
        <w:t>, s 126 and s 132).</w:t>
      </w:r>
    </w:p>
    <w:p w14:paraId="34E4E710" w14:textId="77777777" w:rsidR="00E920E4" w:rsidRDefault="00E920E4" w:rsidP="00E920E4">
      <w:pPr>
        <w:pStyle w:val="AH5Sec"/>
      </w:pPr>
      <w:bookmarkStart w:id="236" w:name="_Toc527449844"/>
      <w:r w:rsidRPr="003762E2">
        <w:rPr>
          <w:rStyle w:val="CharSectNo"/>
        </w:rPr>
        <w:t>180</w:t>
      </w:r>
      <w:r>
        <w:tab/>
        <w:t>Discharge of customer debt</w:t>
      </w:r>
      <w:bookmarkEnd w:id="236"/>
    </w:p>
    <w:p w14:paraId="4C81282E" w14:textId="77777777" w:rsidR="00E920E4" w:rsidRDefault="00E920E4" w:rsidP="00E920E4">
      <w:pPr>
        <w:pStyle w:val="Amain"/>
      </w:pPr>
      <w:r>
        <w:tab/>
        <w:t>(1)</w:t>
      </w:r>
      <w:r>
        <w:tab/>
        <w:t>If the ACAT is satisfied that payment of a customer debt in relation to residential premises would cause substantial hardship for the customer, the ACAT may, in writing, declare that the debt is discharged in whole or to a stated extent.</w:t>
      </w:r>
    </w:p>
    <w:p w14:paraId="11EF3E9C" w14:textId="77777777" w:rsidR="00E920E4" w:rsidRDefault="00E920E4" w:rsidP="00E920E4">
      <w:pPr>
        <w:pStyle w:val="Amain"/>
      </w:pPr>
      <w:r>
        <w:lastRenderedPageBreak/>
        <w:tab/>
        <w:t>(2)</w:t>
      </w:r>
      <w:r>
        <w:tab/>
        <w:t>The declaration may provide that the discharge is conditional on payment by the customer of a stated amount or amounts in accordance with the declaration.</w:t>
      </w:r>
    </w:p>
    <w:p w14:paraId="2241AE9B" w14:textId="77777777" w:rsidR="00E920E4" w:rsidRDefault="00E920E4" w:rsidP="00E920E4">
      <w:pPr>
        <w:pStyle w:val="Amain"/>
      </w:pPr>
      <w:r>
        <w:tab/>
        <w:t>(3)</w:t>
      </w:r>
      <w:r>
        <w:tab/>
        <w:t>A declaration has effect for all purposes according to its terms.</w:t>
      </w:r>
    </w:p>
    <w:p w14:paraId="4CD4322C" w14:textId="77777777" w:rsidR="00E920E4" w:rsidRDefault="00E920E4" w:rsidP="00E920E4">
      <w:pPr>
        <w:pStyle w:val="Amain"/>
      </w:pPr>
      <w:r>
        <w:tab/>
        <w:t>(4)</w:t>
      </w:r>
      <w:r>
        <w:tab/>
        <w:t>The amount of the debt discharged by a declaration may not be more than—</w:t>
      </w:r>
    </w:p>
    <w:p w14:paraId="03958EDD" w14:textId="77777777" w:rsidR="00E920E4" w:rsidRDefault="00E920E4" w:rsidP="00E920E4">
      <w:pPr>
        <w:pStyle w:val="Apara"/>
      </w:pPr>
      <w:r>
        <w:tab/>
        <w:t>(a)</w:t>
      </w:r>
      <w:r>
        <w:tab/>
        <w:t>$10 000; or</w:t>
      </w:r>
    </w:p>
    <w:p w14:paraId="1B9675B3" w14:textId="77777777" w:rsidR="00E920E4" w:rsidRDefault="00E920E4" w:rsidP="00E920E4">
      <w:pPr>
        <w:pStyle w:val="Apara"/>
      </w:pPr>
      <w:r>
        <w:tab/>
        <w:t>(b)</w:t>
      </w:r>
      <w:r>
        <w:tab/>
        <w:t>if another amount is prescribed by regulation—the prescribed amount.</w:t>
      </w:r>
    </w:p>
    <w:p w14:paraId="762E1D74" w14:textId="77777777" w:rsidR="00E920E4" w:rsidRDefault="00E920E4" w:rsidP="00E920E4">
      <w:pPr>
        <w:pStyle w:val="AH5Sec"/>
      </w:pPr>
      <w:bookmarkStart w:id="237" w:name="_Toc527449845"/>
      <w:r w:rsidRPr="003762E2">
        <w:rPr>
          <w:rStyle w:val="CharSectNo"/>
        </w:rPr>
        <w:t>181</w:t>
      </w:r>
      <w:r>
        <w:tab/>
        <w:t>Payment for loss or damage</w:t>
      </w:r>
      <w:bookmarkEnd w:id="237"/>
    </w:p>
    <w:p w14:paraId="622CEBA4" w14:textId="77777777" w:rsidR="00E920E4" w:rsidRDefault="00E920E4" w:rsidP="00E920E4">
      <w:pPr>
        <w:pStyle w:val="Amain"/>
      </w:pPr>
      <w:r>
        <w:tab/>
        <w:t>(1)</w:t>
      </w:r>
      <w:r>
        <w:tab/>
        <w:t xml:space="preserve">If the ACAT is satisfied that a complainant suffered loss or damage because of an act by the respondent, or an authorised person for the respondent, of a kind mentioned in section 178 (ACAT decisions), the ACAT may give the respondent a written direction to pay a stated amount to the complainant for the loss or damage. </w:t>
      </w:r>
    </w:p>
    <w:p w14:paraId="7058E032" w14:textId="77777777" w:rsidR="00E920E4" w:rsidRDefault="00E920E4" w:rsidP="00E920E4">
      <w:pPr>
        <w:pStyle w:val="Amain"/>
      </w:pPr>
      <w:r>
        <w:tab/>
        <w:t>(2)</w:t>
      </w:r>
      <w:r>
        <w:tab/>
        <w:t>The direction may not be given in relation to a punitive amount.</w:t>
      </w:r>
    </w:p>
    <w:p w14:paraId="1C9DD467" w14:textId="77777777" w:rsidR="00E920E4" w:rsidRDefault="00E920E4" w:rsidP="00E920E4">
      <w:pPr>
        <w:pStyle w:val="Amain"/>
      </w:pPr>
      <w:r>
        <w:tab/>
        <w:t>(3)</w:t>
      </w:r>
      <w:r>
        <w:tab/>
        <w:t>The amount payable under the direction is a debt due to the complainant in whose favour the direction is given.</w:t>
      </w:r>
    </w:p>
    <w:p w14:paraId="6DEA3F2B" w14:textId="77777777" w:rsidR="00E920E4" w:rsidRDefault="00E920E4" w:rsidP="00E920E4">
      <w:pPr>
        <w:pStyle w:val="Amain"/>
      </w:pPr>
      <w:r>
        <w:tab/>
        <w:t>(4)</w:t>
      </w:r>
      <w:r>
        <w:tab/>
        <w:t>In giving the direction, the ACAT must take account of the extent (if any) to which the complainant—</w:t>
      </w:r>
    </w:p>
    <w:p w14:paraId="4E8646F6" w14:textId="77777777" w:rsidR="00E920E4" w:rsidRDefault="00E920E4" w:rsidP="00E920E4">
      <w:pPr>
        <w:pStyle w:val="Apara"/>
      </w:pPr>
      <w:r>
        <w:tab/>
        <w:t>(a)</w:t>
      </w:r>
      <w:r>
        <w:tab/>
        <w:t>caused, or contributed to, the loss or damage; or</w:t>
      </w:r>
    </w:p>
    <w:p w14:paraId="105D2C67" w14:textId="77777777" w:rsidR="00E920E4" w:rsidRDefault="00E920E4" w:rsidP="00E920E4">
      <w:pPr>
        <w:pStyle w:val="Apara"/>
      </w:pPr>
      <w:r>
        <w:tab/>
        <w:t>(b)</w:t>
      </w:r>
      <w:r>
        <w:tab/>
        <w:t>obstructed, or interfered with, the exercise of the respondent’s functions under this Act.</w:t>
      </w:r>
    </w:p>
    <w:p w14:paraId="617D2782" w14:textId="77777777" w:rsidR="00E920E4" w:rsidRDefault="00E920E4" w:rsidP="006726CE">
      <w:pPr>
        <w:pStyle w:val="Amain"/>
      </w:pPr>
      <w:r>
        <w:tab/>
        <w:t>(5)</w:t>
      </w:r>
      <w:r>
        <w:tab/>
        <w:t>The amount stated in a direction may not be more than</w:t>
      </w:r>
      <w:r w:rsidR="006726CE">
        <w:t xml:space="preserve"> </w:t>
      </w:r>
      <w:r w:rsidR="006726CE" w:rsidRPr="00537812">
        <w:t>$25 000.</w:t>
      </w:r>
    </w:p>
    <w:p w14:paraId="196199FE" w14:textId="77777777" w:rsidR="00E920E4" w:rsidRDefault="00E920E4" w:rsidP="00180E15">
      <w:pPr>
        <w:pStyle w:val="Amain"/>
        <w:keepNext/>
      </w:pPr>
      <w:r>
        <w:tab/>
        <w:t>(6)</w:t>
      </w:r>
      <w:r>
        <w:tab/>
        <w:t>The registrar must, if asked by the complainant in whose favour a direction is made, give the complainant a copy of the direction certified by the registrar.</w:t>
      </w:r>
    </w:p>
    <w:p w14:paraId="505D711A" w14:textId="0C89E658"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92" w:tooltip="A2001-14" w:history="1">
        <w:r w:rsidRPr="00B636AC">
          <w:rPr>
            <w:rStyle w:val="charCitHyperlinkAbbrev"/>
          </w:rPr>
          <w:t>Legislation Act</w:t>
        </w:r>
      </w:hyperlink>
      <w:r w:rsidRPr="00B636AC">
        <w:t>, pt 19.5.</w:t>
      </w:r>
    </w:p>
    <w:p w14:paraId="2BC8C564" w14:textId="77777777" w:rsidR="00E920E4" w:rsidRDefault="00E920E4" w:rsidP="00E920E4">
      <w:pPr>
        <w:pStyle w:val="AH5Sec"/>
      </w:pPr>
      <w:bookmarkStart w:id="238" w:name="_Toc527449846"/>
      <w:r w:rsidRPr="003762E2">
        <w:rPr>
          <w:rStyle w:val="CharSectNo"/>
        </w:rPr>
        <w:lastRenderedPageBreak/>
        <w:t>182</w:t>
      </w:r>
      <w:r>
        <w:tab/>
        <w:t>Reviewable capital contribution charges</w:t>
      </w:r>
      <w:bookmarkEnd w:id="238"/>
    </w:p>
    <w:p w14:paraId="50496A17" w14:textId="77777777" w:rsidR="00E920E4" w:rsidRDefault="00E920E4" w:rsidP="00E920E4">
      <w:pPr>
        <w:pStyle w:val="Amain"/>
      </w:pPr>
      <w:r>
        <w:tab/>
        <w:t>(1)</w:t>
      </w:r>
      <w:r>
        <w:tab/>
        <w:t>This section applies if the ACAT is satisfied that a capital contribution charge imposed by the respondent is excessive.</w:t>
      </w:r>
    </w:p>
    <w:p w14:paraId="2B77C940" w14:textId="77777777" w:rsidR="00E920E4" w:rsidRDefault="00E920E4" w:rsidP="00E920E4">
      <w:pPr>
        <w:pStyle w:val="Amain"/>
      </w:pPr>
      <w:r>
        <w:tab/>
        <w:t>(2)</w:t>
      </w:r>
      <w:r>
        <w:tab/>
        <w:t>The ACAT may give the respondent a written direction to reduce the charge to the amount stated in the direction.</w:t>
      </w:r>
    </w:p>
    <w:p w14:paraId="2D706E5F" w14:textId="77777777" w:rsidR="00E920E4" w:rsidRDefault="00E920E4" w:rsidP="00E920E4">
      <w:pPr>
        <w:pStyle w:val="Amain"/>
      </w:pPr>
      <w:r>
        <w:tab/>
        <w:t>(3)</w:t>
      </w:r>
      <w:r>
        <w:tab/>
        <w:t>For subsection (2), the ACAT must state an amount that it considers reasonable having regard to—</w:t>
      </w:r>
    </w:p>
    <w:p w14:paraId="4D470F59" w14:textId="77777777" w:rsidR="00E920E4" w:rsidRDefault="00E920E4" w:rsidP="00E920E4">
      <w:pPr>
        <w:pStyle w:val="Apara"/>
      </w:pPr>
      <w:r>
        <w:tab/>
        <w:t>(a)</w:t>
      </w:r>
      <w:r>
        <w:tab/>
        <w:t>the cost of the work to which the charge relates; and</w:t>
      </w:r>
    </w:p>
    <w:p w14:paraId="3A24A532" w14:textId="77777777" w:rsidR="00E920E4" w:rsidRDefault="00E920E4" w:rsidP="00E920E4">
      <w:pPr>
        <w:pStyle w:val="Apara"/>
      </w:pPr>
      <w:r>
        <w:tab/>
        <w:t>(b)</w:t>
      </w:r>
      <w:r>
        <w:tab/>
        <w:t>the relevant industry code.</w:t>
      </w:r>
    </w:p>
    <w:p w14:paraId="2AE23D2B" w14:textId="77777777" w:rsidR="00E920E4" w:rsidRDefault="00E920E4" w:rsidP="00E920E4">
      <w:pPr>
        <w:pStyle w:val="Amain"/>
      </w:pPr>
      <w:r>
        <w:tab/>
        <w:t>(4)</w:t>
      </w:r>
      <w:r>
        <w:tab/>
        <w:t>The ACAT may only give a direction under subsection (2) in relation to a capital contribution charge of not more than $10 000.</w:t>
      </w:r>
    </w:p>
    <w:p w14:paraId="44515178" w14:textId="77777777" w:rsidR="00E920E4" w:rsidRDefault="00E920E4" w:rsidP="009968EA">
      <w:pPr>
        <w:pStyle w:val="Amain"/>
        <w:keepNext/>
      </w:pPr>
      <w:r>
        <w:tab/>
        <w:t>(5)</w:t>
      </w:r>
      <w:r>
        <w:tab/>
        <w:t>To remove any doubt, this section is additional to, and does not limit—</w:t>
      </w:r>
    </w:p>
    <w:p w14:paraId="7EAF40EE" w14:textId="77777777" w:rsidR="00E920E4" w:rsidRDefault="00E920E4" w:rsidP="00E920E4">
      <w:pPr>
        <w:pStyle w:val="Apara"/>
      </w:pPr>
      <w:r>
        <w:tab/>
        <w:t>(a)</w:t>
      </w:r>
      <w:r>
        <w:tab/>
        <w:t>section 179 (Continuity of utility services—nonpayment of customer debt); and</w:t>
      </w:r>
    </w:p>
    <w:p w14:paraId="245AF096" w14:textId="77777777" w:rsidR="00E920E4" w:rsidRDefault="00E920E4" w:rsidP="00E920E4">
      <w:pPr>
        <w:pStyle w:val="Apara"/>
      </w:pPr>
      <w:r>
        <w:tab/>
        <w:t>(b)</w:t>
      </w:r>
      <w:r>
        <w:tab/>
        <w:t>section 180 (Discharge of customer debt).</w:t>
      </w:r>
    </w:p>
    <w:p w14:paraId="4FCC635D" w14:textId="77777777" w:rsidR="00E920E4" w:rsidRDefault="00E920E4" w:rsidP="00E920E4">
      <w:pPr>
        <w:pStyle w:val="AH5Sec"/>
      </w:pPr>
      <w:bookmarkStart w:id="239" w:name="_Toc527449847"/>
      <w:r w:rsidRPr="003762E2">
        <w:rPr>
          <w:rStyle w:val="CharSectNo"/>
        </w:rPr>
        <w:t>183</w:t>
      </w:r>
      <w:r>
        <w:tab/>
        <w:t>Reimbursement of utilities for customer debts discharged</w:t>
      </w:r>
      <w:bookmarkEnd w:id="239"/>
    </w:p>
    <w:p w14:paraId="6F0CBB74" w14:textId="77777777" w:rsidR="00E920E4" w:rsidRDefault="00E920E4" w:rsidP="00E920E4">
      <w:pPr>
        <w:pStyle w:val="Amainreturn"/>
      </w:pPr>
      <w:r>
        <w:t>If a customer debt owed to a utility is discharged under section 180 (Discharge of customer debt), the amount discharged is a debt due to the utility by the Territory.</w:t>
      </w:r>
    </w:p>
    <w:p w14:paraId="568034B8" w14:textId="77777777" w:rsidR="00E920E4" w:rsidRPr="003762E2" w:rsidRDefault="00E920E4" w:rsidP="00E920E4">
      <w:pPr>
        <w:pStyle w:val="AH3Div"/>
      </w:pPr>
      <w:bookmarkStart w:id="240" w:name="_Toc527449848"/>
      <w:r w:rsidRPr="003762E2">
        <w:rPr>
          <w:rStyle w:val="CharDivNo"/>
        </w:rPr>
        <w:t>Division 12.6</w:t>
      </w:r>
      <w:r>
        <w:tab/>
      </w:r>
      <w:r w:rsidRPr="003762E2">
        <w:rPr>
          <w:rStyle w:val="CharDivText"/>
        </w:rPr>
        <w:t>Confidential information</w:t>
      </w:r>
      <w:bookmarkEnd w:id="240"/>
    </w:p>
    <w:p w14:paraId="0F73601F" w14:textId="77777777" w:rsidR="00E920E4" w:rsidRDefault="00E920E4" w:rsidP="00E920E4">
      <w:pPr>
        <w:pStyle w:val="AH5Sec"/>
      </w:pPr>
      <w:bookmarkStart w:id="241" w:name="_Toc527449849"/>
      <w:r w:rsidRPr="003762E2">
        <w:rPr>
          <w:rStyle w:val="CharSectNo"/>
        </w:rPr>
        <w:t>184</w:t>
      </w:r>
      <w:r>
        <w:tab/>
        <w:t>Protection of confidential information</w:t>
      </w:r>
      <w:bookmarkEnd w:id="241"/>
    </w:p>
    <w:p w14:paraId="583B409B" w14:textId="77777777" w:rsidR="00E920E4" w:rsidRDefault="00E920E4" w:rsidP="00E920E4">
      <w:pPr>
        <w:pStyle w:val="Amain"/>
      </w:pPr>
      <w:r>
        <w:tab/>
        <w:t>(1)</w:t>
      </w:r>
      <w:r>
        <w:tab/>
        <w:t>The ACAT must preserve the confidentiality of information disclosed to, or obtained by, the ACAT in the exercise of its functions under this part, including—</w:t>
      </w:r>
    </w:p>
    <w:p w14:paraId="742A4EC0" w14:textId="77777777" w:rsidR="00E920E4" w:rsidRDefault="00E920E4" w:rsidP="00E920E4">
      <w:pPr>
        <w:pStyle w:val="Apara"/>
      </w:pPr>
      <w:r>
        <w:tab/>
        <w:t>(a)</w:t>
      </w:r>
      <w:r>
        <w:tab/>
        <w:t>personal information; and</w:t>
      </w:r>
    </w:p>
    <w:p w14:paraId="161C10CA" w14:textId="77777777" w:rsidR="00E920E4" w:rsidRDefault="00E920E4" w:rsidP="00E920E4">
      <w:pPr>
        <w:pStyle w:val="Apara"/>
      </w:pPr>
      <w:r>
        <w:lastRenderedPageBreak/>
        <w:tab/>
        <w:t>(b)</w:t>
      </w:r>
      <w:r>
        <w:tab/>
        <w:t>information that—</w:t>
      </w:r>
    </w:p>
    <w:p w14:paraId="4DBCE4BB" w14:textId="77777777" w:rsidR="00E920E4" w:rsidRDefault="00E920E4" w:rsidP="00E920E4">
      <w:pPr>
        <w:pStyle w:val="Asubpara"/>
      </w:pPr>
      <w:r>
        <w:tab/>
        <w:t>(i)</w:t>
      </w:r>
      <w:r>
        <w:tab/>
        <w:t>could affect the competitive position of a utility or someone else; or</w:t>
      </w:r>
    </w:p>
    <w:p w14:paraId="629FC17C" w14:textId="77777777" w:rsidR="00E920E4" w:rsidRDefault="00E920E4" w:rsidP="00E920E4">
      <w:pPr>
        <w:pStyle w:val="Asubpara"/>
      </w:pPr>
      <w:r>
        <w:tab/>
        <w:t>(ii)</w:t>
      </w:r>
      <w:r>
        <w:tab/>
        <w:t>is commercially sensitive for another reason.</w:t>
      </w:r>
    </w:p>
    <w:p w14:paraId="25CE8CF0" w14:textId="21567591" w:rsidR="00E920E4" w:rsidRDefault="00E920E4" w:rsidP="00E920E4">
      <w:pPr>
        <w:pStyle w:val="Amain"/>
      </w:pPr>
      <w:r>
        <w:tab/>
        <w:t>(2)</w:t>
      </w:r>
      <w:r>
        <w:tab/>
        <w:t xml:space="preserve">The </w:t>
      </w:r>
      <w:hyperlink r:id="rId193" w:tooltip="A1997-77" w:history="1">
        <w:r w:rsidR="00326C92" w:rsidRPr="00326C92">
          <w:rPr>
            <w:rStyle w:val="charCitHyperlinkAbbrev"/>
          </w:rPr>
          <w:t>ICRC Act</w:t>
        </w:r>
      </w:hyperlink>
      <w:r>
        <w:t>, sections 44 to 48 apply, so far as applicable, in relation to the functions of the ACAT under this part as if—</w:t>
      </w:r>
    </w:p>
    <w:p w14:paraId="00019355" w14:textId="77777777" w:rsidR="00E920E4" w:rsidRDefault="00E920E4" w:rsidP="00E920E4">
      <w:pPr>
        <w:pStyle w:val="Apara"/>
      </w:pPr>
      <w:r>
        <w:tab/>
        <w:t>(a)</w:t>
      </w:r>
      <w:r>
        <w:tab/>
        <w:t>a reference to the ICRC were a reference to any of the following:</w:t>
      </w:r>
    </w:p>
    <w:p w14:paraId="577DC393" w14:textId="77777777" w:rsidR="00E920E4" w:rsidRDefault="00E920E4" w:rsidP="00E920E4">
      <w:pPr>
        <w:pStyle w:val="Asubpara"/>
      </w:pPr>
      <w:r>
        <w:tab/>
        <w:t>(i)</w:t>
      </w:r>
      <w:r>
        <w:tab/>
        <w:t>the ACAT;</w:t>
      </w:r>
    </w:p>
    <w:p w14:paraId="0EC4B1E1" w14:textId="77777777" w:rsidR="00E920E4" w:rsidRDefault="00E920E4" w:rsidP="00E920E4">
      <w:pPr>
        <w:pStyle w:val="Asubpara"/>
      </w:pPr>
      <w:r>
        <w:tab/>
        <w:t>(ii)</w:t>
      </w:r>
      <w:r>
        <w:tab/>
        <w:t>a person who is or has been an ACAT member;</w:t>
      </w:r>
    </w:p>
    <w:p w14:paraId="2AE8AD0D" w14:textId="77777777" w:rsidR="00E920E4" w:rsidRDefault="00E920E4" w:rsidP="00E920E4">
      <w:pPr>
        <w:pStyle w:val="Asubpara"/>
      </w:pPr>
      <w:r>
        <w:tab/>
        <w:t>(iii)</w:t>
      </w:r>
      <w:r>
        <w:tab/>
        <w:t>a person who is or has been a member of the staff of the ACAT;</w:t>
      </w:r>
    </w:p>
    <w:p w14:paraId="3B439AEC" w14:textId="77777777" w:rsidR="00E920E4" w:rsidRDefault="00E920E4" w:rsidP="00E920E4">
      <w:pPr>
        <w:pStyle w:val="Asubpara"/>
      </w:pPr>
      <w:r>
        <w:tab/>
        <w:t>(iv)</w:t>
      </w:r>
      <w:r>
        <w:tab/>
        <w:t>a person who is or has been acting under the direction or authority of the ACAT; and</w:t>
      </w:r>
    </w:p>
    <w:p w14:paraId="2B9B295A" w14:textId="77777777" w:rsidR="00E920E4" w:rsidRDefault="00E920E4" w:rsidP="00E920E4">
      <w:pPr>
        <w:pStyle w:val="Apara"/>
      </w:pPr>
      <w:r>
        <w:tab/>
        <w:t>(b)</w:t>
      </w:r>
      <w:r>
        <w:tab/>
        <w:t>any other necessary changes were made.</w:t>
      </w:r>
    </w:p>
    <w:p w14:paraId="7A8E1E75" w14:textId="77777777" w:rsidR="00E920E4" w:rsidRDefault="00E920E4" w:rsidP="00E920E4">
      <w:pPr>
        <w:pStyle w:val="Amain"/>
      </w:pPr>
      <w:r>
        <w:tab/>
        <w:t>(3)</w:t>
      </w:r>
      <w:r>
        <w:tab/>
        <w:t>In this section:</w:t>
      </w:r>
    </w:p>
    <w:p w14:paraId="39337A9F" w14:textId="0CE90CFA" w:rsidR="00E920E4" w:rsidRDefault="00E920E4" w:rsidP="00E920E4">
      <w:pPr>
        <w:pStyle w:val="aDef"/>
      </w:pPr>
      <w:r w:rsidRPr="00255624">
        <w:rPr>
          <w:rStyle w:val="charBoldItals"/>
        </w:rPr>
        <w:t>ACAT member—</w:t>
      </w:r>
      <w:r>
        <w:t xml:space="preserve">see the </w:t>
      </w:r>
      <w:hyperlink r:id="rId194" w:tooltip="A2008-35" w:history="1">
        <w:r w:rsidR="00255624" w:rsidRPr="00255624">
          <w:rPr>
            <w:rStyle w:val="charCitHyperlinkItal"/>
          </w:rPr>
          <w:t>ACT Civil and Administrative Tribunal Act 2008</w:t>
        </w:r>
      </w:hyperlink>
      <w:r>
        <w:t xml:space="preserve">, dictionary, definition of </w:t>
      </w:r>
      <w:r w:rsidRPr="00255624">
        <w:rPr>
          <w:rStyle w:val="charBoldItals"/>
        </w:rPr>
        <w:t>tribunal member</w:t>
      </w:r>
      <w:r>
        <w:t>.</w:t>
      </w:r>
    </w:p>
    <w:p w14:paraId="06F3F304" w14:textId="77777777" w:rsidR="00FC6A24" w:rsidRDefault="00FC6A24">
      <w:pPr>
        <w:pStyle w:val="PageBreak"/>
      </w:pPr>
      <w:r>
        <w:br w:type="page"/>
      </w:r>
    </w:p>
    <w:p w14:paraId="57BE9E58" w14:textId="77777777" w:rsidR="00FC6A24" w:rsidRPr="003762E2" w:rsidRDefault="00FC6A24">
      <w:pPr>
        <w:pStyle w:val="AH2Part"/>
      </w:pPr>
      <w:bookmarkStart w:id="242" w:name="_Toc527449850"/>
      <w:r w:rsidRPr="003762E2">
        <w:rPr>
          <w:rStyle w:val="CharPartNo"/>
        </w:rPr>
        <w:lastRenderedPageBreak/>
        <w:t>Part 13</w:t>
      </w:r>
      <w:r>
        <w:tab/>
      </w:r>
      <w:r w:rsidRPr="003762E2">
        <w:rPr>
          <w:rStyle w:val="CharPartText"/>
        </w:rPr>
        <w:t>Community service obligations</w:t>
      </w:r>
      <w:bookmarkEnd w:id="242"/>
    </w:p>
    <w:p w14:paraId="46CD7128" w14:textId="77777777" w:rsidR="00FC6A24" w:rsidRDefault="00FC6A24">
      <w:pPr>
        <w:pStyle w:val="Placeholder"/>
      </w:pPr>
      <w:r>
        <w:rPr>
          <w:rStyle w:val="CharDivNo"/>
        </w:rPr>
        <w:t xml:space="preserve">  </w:t>
      </w:r>
      <w:r>
        <w:rPr>
          <w:rStyle w:val="CharDivText"/>
        </w:rPr>
        <w:t xml:space="preserve">  </w:t>
      </w:r>
    </w:p>
    <w:p w14:paraId="527AE78B" w14:textId="77777777" w:rsidR="00FC6A24" w:rsidRDefault="00FC6A24">
      <w:pPr>
        <w:pStyle w:val="AH5Sec"/>
      </w:pPr>
      <w:bookmarkStart w:id="243" w:name="_Toc527449851"/>
      <w:r w:rsidRPr="003762E2">
        <w:rPr>
          <w:rStyle w:val="CharSectNo"/>
        </w:rPr>
        <w:t>219</w:t>
      </w:r>
      <w:r>
        <w:tab/>
        <w:t>Purposes of pt 13</w:t>
      </w:r>
      <w:bookmarkEnd w:id="243"/>
      <w:r>
        <w:t xml:space="preserve"> </w:t>
      </w:r>
    </w:p>
    <w:p w14:paraId="50119B6F" w14:textId="77777777" w:rsidR="00FC6A24" w:rsidRDefault="00FC6A24">
      <w:pPr>
        <w:pStyle w:val="Amainreturn"/>
      </w:pPr>
      <w:r>
        <w:t>The purposes of this part are:</w:t>
      </w:r>
    </w:p>
    <w:p w14:paraId="4E84C64B" w14:textId="77777777" w:rsidR="00FC6A24" w:rsidRDefault="00FC6A24">
      <w:pPr>
        <w:pStyle w:val="Apara"/>
      </w:pPr>
      <w:r>
        <w:tab/>
        <w:t>(a)</w:t>
      </w:r>
      <w:r>
        <w:tab/>
        <w:t>to oblige utilities to provide utility services in accordance with relevant Government programs, for example, for community services, the environment or other social issues; and</w:t>
      </w:r>
    </w:p>
    <w:p w14:paraId="56B80456" w14:textId="77777777" w:rsidR="00FC6A24" w:rsidRDefault="00FC6A24">
      <w:pPr>
        <w:pStyle w:val="Apara"/>
      </w:pPr>
      <w:r>
        <w:tab/>
        <w:t>(b)</w:t>
      </w:r>
      <w:r>
        <w:tab/>
        <w:t>to achieve that result by agreement with particular utilities or, where agreement is not reached, by directions under this part; and</w:t>
      </w:r>
    </w:p>
    <w:p w14:paraId="6C8B2FF4" w14:textId="77777777" w:rsidR="00FC6A24" w:rsidRDefault="00FC6A24">
      <w:pPr>
        <w:pStyle w:val="Apara"/>
        <w:keepNext/>
      </w:pPr>
      <w:r>
        <w:tab/>
        <w:t>(c)</w:t>
      </w:r>
      <w:r>
        <w:tab/>
        <w:t>to provide utilities with a reasonable recompense for the provision of services in accordance with such directions.</w:t>
      </w:r>
    </w:p>
    <w:p w14:paraId="32BBA63E" w14:textId="77777777" w:rsidR="003319B0" w:rsidRPr="005B1051" w:rsidRDefault="003319B0" w:rsidP="003319B0">
      <w:pPr>
        <w:pStyle w:val="aNote"/>
      </w:pPr>
      <w:r w:rsidRPr="00255624">
        <w:rPr>
          <w:rStyle w:val="charItals"/>
        </w:rPr>
        <w:t>Note 1</w:t>
      </w:r>
      <w:r w:rsidRPr="00255624">
        <w:rPr>
          <w:rStyle w:val="charItals"/>
        </w:rPr>
        <w:tab/>
      </w:r>
      <w:r w:rsidRPr="005B1051">
        <w:t>This part applies to NERL retailers (see s 75).</w:t>
      </w:r>
    </w:p>
    <w:p w14:paraId="63E56313" w14:textId="63A3895E" w:rsidR="00FC6A24" w:rsidRDefault="00FC6A24">
      <w:pPr>
        <w:pStyle w:val="aNote"/>
      </w:pPr>
      <w:r>
        <w:rPr>
          <w:rStyle w:val="charItals"/>
        </w:rPr>
        <w:t>Note</w:t>
      </w:r>
      <w:r w:rsidR="0087784E">
        <w:rPr>
          <w:rStyle w:val="charItals"/>
        </w:rPr>
        <w:t xml:space="preserve"> 2</w:t>
      </w:r>
      <w:r>
        <w:tab/>
        <w:t xml:space="preserve">An example is part of the Act, is not exhaustive and may extend, but does not limit, the meaning of the provision in which it appears (see </w:t>
      </w:r>
      <w:hyperlink r:id="rId195" w:tooltip="A2001-14" w:history="1">
        <w:r w:rsidR="00255624" w:rsidRPr="00255624">
          <w:rPr>
            <w:rStyle w:val="charCitHyperlinkAbbrev"/>
          </w:rPr>
          <w:t>Legislation Act</w:t>
        </w:r>
      </w:hyperlink>
      <w:r>
        <w:t>, s 126 and s 132).</w:t>
      </w:r>
    </w:p>
    <w:p w14:paraId="7216C5D6" w14:textId="77777777" w:rsidR="00FC6A24" w:rsidRDefault="00FC6A24">
      <w:pPr>
        <w:pStyle w:val="AH5Sec"/>
      </w:pPr>
      <w:bookmarkStart w:id="244" w:name="_Toc527449852"/>
      <w:r w:rsidRPr="003762E2">
        <w:rPr>
          <w:rStyle w:val="CharSectNo"/>
        </w:rPr>
        <w:t>220</w:t>
      </w:r>
      <w:r>
        <w:tab/>
        <w:t>Agreement to be sought</w:t>
      </w:r>
      <w:bookmarkEnd w:id="244"/>
    </w:p>
    <w:p w14:paraId="6EB09F32" w14:textId="77777777" w:rsidR="00FC6A24" w:rsidRDefault="00FC6A2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14:paraId="08D83621" w14:textId="77777777" w:rsidR="00FC6A24" w:rsidRDefault="00FC6A24">
      <w:pPr>
        <w:pStyle w:val="AH5Sec"/>
      </w:pPr>
      <w:bookmarkStart w:id="245" w:name="_Toc527449853"/>
      <w:r w:rsidRPr="003762E2">
        <w:rPr>
          <w:rStyle w:val="CharSectNo"/>
        </w:rPr>
        <w:t>221</w:t>
      </w:r>
      <w:r>
        <w:tab/>
        <w:t>Direction by Minister</w:t>
      </w:r>
      <w:bookmarkEnd w:id="245"/>
    </w:p>
    <w:p w14:paraId="69A1584B" w14:textId="77777777" w:rsidR="00FC6A24" w:rsidRDefault="00FC6A24">
      <w:pPr>
        <w:pStyle w:val="Amain"/>
      </w:pPr>
      <w:r>
        <w:tab/>
        <w:t>(1)</w:t>
      </w:r>
      <w:r>
        <w:tab/>
        <w:t>The Minister responsible for a Government program may give a written direction to a utility to take stated action that the Minister considers appropriate to ensure that the utility’s services are provided in accordance with the program.</w:t>
      </w:r>
    </w:p>
    <w:p w14:paraId="6DC519F2" w14:textId="77777777" w:rsidR="00FC6A24" w:rsidRDefault="00FC6A24">
      <w:pPr>
        <w:pStyle w:val="Amain"/>
        <w:keepNext/>
      </w:pPr>
      <w:r>
        <w:lastRenderedPageBreak/>
        <w:tab/>
        <w:t>(2)</w:t>
      </w:r>
      <w:r>
        <w:tab/>
        <w:t>A direction may, for example, require the utility to provide particular services to particular classes of people free of charge, at stated charges or subject to stated discounts or rebates.</w:t>
      </w:r>
    </w:p>
    <w:p w14:paraId="3D815DEA" w14:textId="13D9BDFB"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96" w:tooltip="A2001-14" w:history="1">
        <w:r w:rsidR="00255624" w:rsidRPr="00255624">
          <w:rPr>
            <w:rStyle w:val="charCitHyperlinkAbbrev"/>
          </w:rPr>
          <w:t>Legislation Act</w:t>
        </w:r>
      </w:hyperlink>
      <w:r>
        <w:t>, s 126 and s 132).</w:t>
      </w:r>
    </w:p>
    <w:p w14:paraId="26FC9D5F" w14:textId="77777777" w:rsidR="00FC6A24" w:rsidRDefault="00FC6A24">
      <w:pPr>
        <w:pStyle w:val="Amain"/>
      </w:pPr>
      <w:r>
        <w:tab/>
        <w:t>(3)</w:t>
      </w:r>
      <w:r>
        <w:tab/>
        <w:t>A direction must state the Minister’s estimate of the cost to be incurred by the utility in complying with the direction.</w:t>
      </w:r>
    </w:p>
    <w:p w14:paraId="442E044D" w14:textId="77777777" w:rsidR="00FC6A24" w:rsidRDefault="00FC6A24">
      <w:pPr>
        <w:pStyle w:val="AH5Sec"/>
      </w:pPr>
      <w:bookmarkStart w:id="246" w:name="_Toc527449854"/>
      <w:r w:rsidRPr="003762E2">
        <w:rPr>
          <w:rStyle w:val="CharSectNo"/>
        </w:rPr>
        <w:t>222</w:t>
      </w:r>
      <w:r>
        <w:tab/>
        <w:t>Determination of costs</w:t>
      </w:r>
      <w:bookmarkEnd w:id="246"/>
    </w:p>
    <w:p w14:paraId="3467E00E" w14:textId="77777777" w:rsidR="00FC6A24" w:rsidRDefault="00FC6A24">
      <w:pPr>
        <w:pStyle w:val="Amainreturn"/>
      </w:pPr>
      <w:r>
        <w:t>The cost of giving effect to a direction under section 221</w:t>
      </w:r>
      <w:r>
        <w:rPr>
          <w:color w:val="000080"/>
        </w:rPr>
        <w:t xml:space="preserve"> </w:t>
      </w:r>
      <w:r>
        <w:t>is—</w:t>
      </w:r>
    </w:p>
    <w:p w14:paraId="100B4A03" w14:textId="77777777" w:rsidR="00FC6A24" w:rsidRDefault="00FC6A24">
      <w:pPr>
        <w:pStyle w:val="Apara"/>
      </w:pPr>
      <w:r>
        <w:tab/>
        <w:t>(a)</w:t>
      </w:r>
      <w:r>
        <w:tab/>
        <w:t xml:space="preserve">in relation to a utility service of a kind currently provided by the utility—the additional cost that would be avoided by the utility if it did not give effect to the direction; and </w:t>
      </w:r>
    </w:p>
    <w:p w14:paraId="1C230F29" w14:textId="77777777" w:rsidR="00FC6A24" w:rsidRDefault="00FC6A24">
      <w:pPr>
        <w:pStyle w:val="Apara"/>
      </w:pPr>
      <w:r>
        <w:tab/>
        <w:t>(b)</w:t>
      </w:r>
      <w:r>
        <w:tab/>
        <w:t xml:space="preserve">in relation to a proposed utility service—the cost that would be incurred by the utility in providing the service in accordance with the direction. </w:t>
      </w:r>
    </w:p>
    <w:p w14:paraId="080968F8" w14:textId="77777777" w:rsidR="00FC6A24" w:rsidRDefault="00FC6A24">
      <w:pPr>
        <w:pStyle w:val="AH5Sec"/>
      </w:pPr>
      <w:bookmarkStart w:id="247" w:name="_Toc527449855"/>
      <w:r w:rsidRPr="003762E2">
        <w:rPr>
          <w:rStyle w:val="CharSectNo"/>
        </w:rPr>
        <w:t>223</w:t>
      </w:r>
      <w:r>
        <w:tab/>
        <w:t>Liability for costs</w:t>
      </w:r>
      <w:bookmarkEnd w:id="247"/>
    </w:p>
    <w:p w14:paraId="6C0CBA19" w14:textId="77777777" w:rsidR="00FC6A24" w:rsidRDefault="00FC6A24">
      <w:pPr>
        <w:pStyle w:val="Amain"/>
      </w:pPr>
      <w:r>
        <w:tab/>
        <w:t>(1)</w:t>
      </w:r>
      <w:r>
        <w:tab/>
        <w:t>A direction under section 221</w:t>
      </w:r>
      <w:r>
        <w:rPr>
          <w:color w:val="000080"/>
        </w:rPr>
        <w:t xml:space="preserve"> </w:t>
      </w:r>
      <w:r>
        <w:t>has no effect unless the Treasurer certifies in writing that proper arrangements exist for the Territory to pay to the utility the amount of the costs—</w:t>
      </w:r>
    </w:p>
    <w:p w14:paraId="3F4C4047" w14:textId="77777777" w:rsidR="00FC6A24" w:rsidRDefault="00FC6A24">
      <w:pPr>
        <w:pStyle w:val="Apara"/>
      </w:pPr>
      <w:r>
        <w:tab/>
        <w:t>(a)</w:t>
      </w:r>
      <w:r>
        <w:tab/>
        <w:t>stated in the direction; or</w:t>
      </w:r>
    </w:p>
    <w:p w14:paraId="6B4AAC8C" w14:textId="77777777" w:rsidR="00FC6A24" w:rsidRDefault="00FC6A24">
      <w:pPr>
        <w:pStyle w:val="Apara"/>
      </w:pPr>
      <w:r>
        <w:tab/>
        <w:t>(b)</w:t>
      </w:r>
      <w:r>
        <w:tab/>
        <w:t>where a dispute about the cost is determined by arbitration because of section 225—as so determined.</w:t>
      </w:r>
    </w:p>
    <w:p w14:paraId="2ACA5F03" w14:textId="77777777" w:rsidR="00FC6A24" w:rsidRDefault="00FC6A24">
      <w:pPr>
        <w:pStyle w:val="Amain"/>
      </w:pPr>
      <w:r>
        <w:tab/>
        <w:t>(2)</w:t>
      </w:r>
      <w:r>
        <w:tab/>
        <w:t>Where a direction is given to a utility, the amount of the costs fixed in accordance with subsection (1) is a debt due to the utility by the Territory.</w:t>
      </w:r>
    </w:p>
    <w:p w14:paraId="30ABBC26" w14:textId="77777777" w:rsidR="00FC6A24" w:rsidRDefault="00FC6A24">
      <w:pPr>
        <w:pStyle w:val="AH5Sec"/>
      </w:pPr>
      <w:bookmarkStart w:id="248" w:name="_Toc527449856"/>
      <w:r w:rsidRPr="003762E2">
        <w:rPr>
          <w:rStyle w:val="CharSectNo"/>
        </w:rPr>
        <w:t>224</w:t>
      </w:r>
      <w:r>
        <w:tab/>
        <w:t>Compliance with direction</w:t>
      </w:r>
      <w:bookmarkEnd w:id="248"/>
    </w:p>
    <w:p w14:paraId="475DD146" w14:textId="77777777" w:rsidR="00FC6A24" w:rsidRDefault="00FC6A24" w:rsidP="009968EA">
      <w:pPr>
        <w:pStyle w:val="Amainreturn"/>
      </w:pPr>
      <w:r>
        <w:t>A utility must comply with a direction given to it under section 221.</w:t>
      </w:r>
    </w:p>
    <w:p w14:paraId="7532519A" w14:textId="77777777" w:rsidR="00FC6A24" w:rsidRDefault="00FC6A24">
      <w:pPr>
        <w:pStyle w:val="AH5Sec"/>
      </w:pPr>
      <w:bookmarkStart w:id="249" w:name="_Toc527449857"/>
      <w:r w:rsidRPr="003762E2">
        <w:rPr>
          <w:rStyle w:val="CharSectNo"/>
        </w:rPr>
        <w:lastRenderedPageBreak/>
        <w:t>225</w:t>
      </w:r>
      <w:r>
        <w:tab/>
        <w:t>Arbitration of dispute about cost</w:t>
      </w:r>
      <w:bookmarkEnd w:id="249"/>
    </w:p>
    <w:p w14:paraId="267185B8" w14:textId="77777777" w:rsidR="00FC6A24" w:rsidRDefault="00FC6A24">
      <w:pPr>
        <w:pStyle w:val="Amain"/>
      </w:pPr>
      <w:r>
        <w:tab/>
        <w:t>(1)</w:t>
      </w:r>
      <w:r>
        <w:tab/>
        <w:t>If the responsible Minister and the utility concerned dispute the cost of complying with a direction under section 221, either party may refer the dispute to ICRC for arbitration.</w:t>
      </w:r>
    </w:p>
    <w:p w14:paraId="6C23B896" w14:textId="77777777" w:rsidR="00FC6A24" w:rsidRDefault="00FC6A24">
      <w:pPr>
        <w:pStyle w:val="Amain"/>
      </w:pPr>
      <w:r>
        <w:tab/>
        <w:t>(2)</w:t>
      </w:r>
      <w:r>
        <w:tab/>
        <w:t>ICRC must arbitrate a dispute so referred.</w:t>
      </w:r>
    </w:p>
    <w:p w14:paraId="316D3D0B" w14:textId="235A1011" w:rsidR="00FC6A24" w:rsidRDefault="00FC6A24">
      <w:pPr>
        <w:pStyle w:val="Amain"/>
      </w:pPr>
      <w:r>
        <w:tab/>
        <w:t>(3)</w:t>
      </w:r>
      <w:r>
        <w:tab/>
        <w:t xml:space="preserve">The following provisions of the </w:t>
      </w:r>
      <w:hyperlink r:id="rId197" w:tooltip="A1997-77" w:history="1">
        <w:r w:rsidR="00326C92" w:rsidRPr="00326C92">
          <w:rPr>
            <w:rStyle w:val="charCitHyperlinkAbbrev"/>
          </w:rPr>
          <w:t>ICRC Act</w:t>
        </w:r>
      </w:hyperlink>
      <w:r>
        <w:t>, part 6 apply, so far as applicable, to the arbitration:</w:t>
      </w:r>
    </w:p>
    <w:p w14:paraId="46CB8DDC" w14:textId="77777777" w:rsidR="00FC6A24" w:rsidRDefault="00FC6A24">
      <w:pPr>
        <w:pStyle w:val="Apara"/>
      </w:pPr>
      <w:r>
        <w:tab/>
        <w:t>(a)</w:t>
      </w:r>
      <w:r>
        <w:tab/>
        <w:t>section 33 (1), (2) and (5) (appointment and powers of arbitrator);</w:t>
      </w:r>
    </w:p>
    <w:p w14:paraId="0A0E19FA" w14:textId="77777777" w:rsidR="00FC6A24" w:rsidRDefault="00FC6A24">
      <w:pPr>
        <w:pStyle w:val="Apara"/>
      </w:pPr>
      <w:r>
        <w:tab/>
        <w:t>(b)</w:t>
      </w:r>
      <w:r>
        <w:tab/>
        <w:t>section 34 (draft determinations);</w:t>
      </w:r>
    </w:p>
    <w:p w14:paraId="5A073242" w14:textId="77777777" w:rsidR="00FC6A24" w:rsidRDefault="00FC6A24">
      <w:pPr>
        <w:pStyle w:val="Apara"/>
      </w:pPr>
      <w:r>
        <w:tab/>
        <w:t>(c)</w:t>
      </w:r>
      <w:r>
        <w:tab/>
        <w:t>section 36 (1) (parties to give effect to determination);</w:t>
      </w:r>
    </w:p>
    <w:p w14:paraId="611FEEC8" w14:textId="77777777" w:rsidR="00FC6A24" w:rsidRDefault="00FC6A24">
      <w:pPr>
        <w:pStyle w:val="Apara"/>
      </w:pPr>
      <w:r>
        <w:tab/>
        <w:t>(d)</w:t>
      </w:r>
      <w:r>
        <w:tab/>
        <w:t>section 37 (termination by parties);</w:t>
      </w:r>
    </w:p>
    <w:p w14:paraId="21186293" w14:textId="77777777" w:rsidR="00FC6A24" w:rsidRDefault="00FC6A24">
      <w:pPr>
        <w:pStyle w:val="Apara"/>
      </w:pPr>
      <w:r>
        <w:tab/>
        <w:t>(e)</w:t>
      </w:r>
      <w:r>
        <w:tab/>
        <w:t>section 38, but not paragraph (d) (termination by arbitrator);</w:t>
      </w:r>
    </w:p>
    <w:p w14:paraId="3F8A54CE" w14:textId="77777777" w:rsidR="00FC6A24" w:rsidRDefault="00FC6A24">
      <w:pPr>
        <w:pStyle w:val="Apara"/>
      </w:pPr>
      <w:r>
        <w:tab/>
        <w:t>(f)</w:t>
      </w:r>
      <w:r>
        <w:tab/>
        <w:t>section 39 (variation of arbitration);</w:t>
      </w:r>
    </w:p>
    <w:p w14:paraId="38E42D8A" w14:textId="51271366" w:rsidR="00FC6A24" w:rsidRDefault="00FC6A24">
      <w:pPr>
        <w:pStyle w:val="Apara"/>
      </w:pPr>
      <w:r>
        <w:tab/>
        <w:t>(g)</w:t>
      </w:r>
      <w:r>
        <w:tab/>
        <w:t xml:space="preserve">section 40 (application of </w:t>
      </w:r>
      <w:hyperlink r:id="rId198" w:tooltip="A2017-7" w:history="1">
        <w:r w:rsidR="004524AA" w:rsidRPr="004524AA">
          <w:rPr>
            <w:rStyle w:val="charCitHyperlinkItal"/>
          </w:rPr>
          <w:t>Commercial Arbitration Act 2017</w:t>
        </w:r>
      </w:hyperlink>
      <w:r>
        <w:t>).</w:t>
      </w:r>
    </w:p>
    <w:p w14:paraId="24B3E4A5" w14:textId="77777777" w:rsidR="00FC6A24" w:rsidRDefault="00FC6A24">
      <w:pPr>
        <w:pStyle w:val="PageBreak"/>
      </w:pPr>
      <w:r>
        <w:br w:type="page"/>
      </w:r>
    </w:p>
    <w:p w14:paraId="24575BCB" w14:textId="77777777" w:rsidR="00FC6A24" w:rsidRPr="003762E2" w:rsidRDefault="00FC6A24">
      <w:pPr>
        <w:pStyle w:val="AH2Part"/>
      </w:pPr>
      <w:bookmarkStart w:id="250" w:name="_Toc527449858"/>
      <w:r w:rsidRPr="003762E2">
        <w:rPr>
          <w:rStyle w:val="CharPartNo"/>
        </w:rPr>
        <w:lastRenderedPageBreak/>
        <w:t>Part 14</w:t>
      </w:r>
      <w:r>
        <w:tab/>
      </w:r>
      <w:r w:rsidRPr="003762E2">
        <w:rPr>
          <w:rStyle w:val="CharPartText"/>
        </w:rPr>
        <w:t>Streetlighting and stormwater</w:t>
      </w:r>
      <w:bookmarkEnd w:id="250"/>
    </w:p>
    <w:p w14:paraId="46694A05" w14:textId="77777777" w:rsidR="00FC6A24" w:rsidRPr="003762E2" w:rsidRDefault="00FC6A24">
      <w:pPr>
        <w:pStyle w:val="AH3Div"/>
      </w:pPr>
      <w:bookmarkStart w:id="251" w:name="_Toc527449859"/>
      <w:r w:rsidRPr="003762E2">
        <w:rPr>
          <w:rStyle w:val="CharDivNo"/>
        </w:rPr>
        <w:t>Division 14.1</w:t>
      </w:r>
      <w:r>
        <w:tab/>
      </w:r>
      <w:r w:rsidRPr="003762E2">
        <w:rPr>
          <w:rStyle w:val="CharDivText"/>
        </w:rPr>
        <w:t>General</w:t>
      </w:r>
      <w:bookmarkEnd w:id="251"/>
    </w:p>
    <w:p w14:paraId="50498266" w14:textId="77777777" w:rsidR="00FC6A24" w:rsidRDefault="00FC6A24">
      <w:pPr>
        <w:pStyle w:val="AH5Sec"/>
      </w:pPr>
      <w:bookmarkStart w:id="252" w:name="_Toc527449860"/>
      <w:r w:rsidRPr="003762E2">
        <w:rPr>
          <w:rStyle w:val="CharSectNo"/>
        </w:rPr>
        <w:t>226</w:t>
      </w:r>
      <w:r>
        <w:tab/>
        <w:t>Definitions for pt 14</w:t>
      </w:r>
      <w:bookmarkEnd w:id="252"/>
    </w:p>
    <w:p w14:paraId="2F1C6211" w14:textId="77777777" w:rsidR="00FC6A24" w:rsidRDefault="00FC6A24">
      <w:pPr>
        <w:pStyle w:val="Amainreturn"/>
      </w:pPr>
      <w:r>
        <w:t>In this part:</w:t>
      </w:r>
    </w:p>
    <w:p w14:paraId="6EEAE5F0" w14:textId="77777777" w:rsidR="00FC6A24" w:rsidRDefault="00FC6A24">
      <w:pPr>
        <w:pStyle w:val="aDef"/>
        <w:keepNext/>
      </w:pPr>
      <w:r>
        <w:rPr>
          <w:rStyle w:val="charBoldItals"/>
        </w:rPr>
        <w:t>installation</w:t>
      </w:r>
      <w:r>
        <w:t>, of a territory network facility, includes—</w:t>
      </w:r>
    </w:p>
    <w:p w14:paraId="44841821" w14:textId="77777777" w:rsidR="00FC6A24" w:rsidRDefault="00FC6A24">
      <w:pPr>
        <w:pStyle w:val="aDefpara"/>
      </w:pPr>
      <w:r>
        <w:tab/>
        <w:t>(a)</w:t>
      </w:r>
      <w:r>
        <w:tab/>
        <w:t>the construction or extension of the facility on, over or under any land or water; and</w:t>
      </w:r>
    </w:p>
    <w:p w14:paraId="1A9E9237" w14:textId="77777777" w:rsidR="00FC6A24" w:rsidRDefault="00FC6A24">
      <w:pPr>
        <w:pStyle w:val="aDefpara"/>
      </w:pPr>
      <w:r>
        <w:tab/>
        <w:t>(b)</w:t>
      </w:r>
      <w:r>
        <w:tab/>
        <w:t>the attachment of the facility to any building or other structure; and</w:t>
      </w:r>
    </w:p>
    <w:p w14:paraId="505C14DB" w14:textId="77777777" w:rsidR="00FC6A24" w:rsidRDefault="00FC6A24">
      <w:pPr>
        <w:pStyle w:val="aDefpara"/>
      </w:pPr>
      <w:r>
        <w:tab/>
        <w:t>(c)</w:t>
      </w:r>
      <w:r>
        <w:tab/>
        <w:t>any activity that is ancillary or incidental to an activity mentioned in paragraph (a) or (b).</w:t>
      </w:r>
    </w:p>
    <w:p w14:paraId="7798FD55" w14:textId="77777777" w:rsidR="00FC6A24" w:rsidRDefault="00FC6A24">
      <w:pPr>
        <w:pStyle w:val="aDef"/>
        <w:keepNext/>
      </w:pPr>
      <w:r>
        <w:rPr>
          <w:rStyle w:val="charBoldItals"/>
        </w:rPr>
        <w:t>interference</w:t>
      </w:r>
      <w:r>
        <w:t>, with a territory network or territory network facility, includes an action that—</w:t>
      </w:r>
    </w:p>
    <w:p w14:paraId="433B95AC" w14:textId="77777777" w:rsidR="00FC6A24" w:rsidRDefault="00FC6A24">
      <w:pPr>
        <w:pStyle w:val="aDefpara"/>
      </w:pPr>
      <w:r>
        <w:tab/>
        <w:t>(a)</w:t>
      </w:r>
      <w:r>
        <w:tab/>
        <w:t>interferes with the safe or efficient operation of the network or facility or is likely to have that effect; or</w:t>
      </w:r>
    </w:p>
    <w:p w14:paraId="5FE9C19F" w14:textId="77777777" w:rsidR="00FC6A24" w:rsidRDefault="00FC6A24">
      <w:pPr>
        <w:pStyle w:val="aDefpara"/>
      </w:pPr>
      <w:r>
        <w:tab/>
        <w:t>(b)</w:t>
      </w:r>
      <w:r>
        <w:tab/>
        <w:t>inhibits or obstructs lawful access to the network or facility or is likely to have that effect.</w:t>
      </w:r>
    </w:p>
    <w:p w14:paraId="25B5DE4F" w14:textId="77777777" w:rsidR="00FC6A24" w:rsidRDefault="00FC6A24">
      <w:pPr>
        <w:pStyle w:val="aDef"/>
      </w:pPr>
      <w:r>
        <w:rPr>
          <w:rStyle w:val="charBoldItals"/>
        </w:rPr>
        <w:t>stormwater drainage</w:t>
      </w:r>
      <w:r>
        <w:t xml:space="preserve"> means the collection and carriage of water run-off in or through an urban area.</w:t>
      </w:r>
    </w:p>
    <w:p w14:paraId="4D1E459B" w14:textId="77777777" w:rsidR="00FC6A24" w:rsidRDefault="00FC6A24">
      <w:pPr>
        <w:pStyle w:val="aDef"/>
      </w:pPr>
      <w:r>
        <w:rPr>
          <w:rStyle w:val="charBoldItals"/>
        </w:rPr>
        <w:t>stormwater network</w:t>
      </w:r>
      <w:r>
        <w:t>—see section 227.</w:t>
      </w:r>
    </w:p>
    <w:p w14:paraId="1D611B09" w14:textId="77777777" w:rsidR="00FC6A24" w:rsidRDefault="00FC6A24">
      <w:pPr>
        <w:pStyle w:val="aDef"/>
      </w:pPr>
      <w:r>
        <w:rPr>
          <w:rStyle w:val="charBoldItals"/>
        </w:rPr>
        <w:t>stormwater network boundary</w:t>
      </w:r>
      <w:r>
        <w:rPr>
          <w:bCs/>
          <w:iCs/>
        </w:rPr>
        <w:t>—</w:t>
      </w:r>
      <w:r>
        <w:t>see section 228.</w:t>
      </w:r>
    </w:p>
    <w:p w14:paraId="3156E5F0" w14:textId="77777777" w:rsidR="00FC6A24" w:rsidRDefault="00FC6A24">
      <w:pPr>
        <w:pStyle w:val="aDef"/>
      </w:pPr>
      <w:r>
        <w:rPr>
          <w:rStyle w:val="charBoldItals"/>
        </w:rPr>
        <w:t>stormwater network code</w:t>
      </w:r>
      <w:r>
        <w:rPr>
          <w:bCs/>
          <w:iCs/>
        </w:rPr>
        <w:t>—</w:t>
      </w:r>
      <w:r>
        <w:t>see section 228.</w:t>
      </w:r>
    </w:p>
    <w:p w14:paraId="6DBFEE78" w14:textId="77777777" w:rsidR="00FC6A24" w:rsidRDefault="00FC6A24">
      <w:pPr>
        <w:pStyle w:val="aDef"/>
      </w:pPr>
      <w:r>
        <w:rPr>
          <w:rStyle w:val="charBoldItals"/>
        </w:rPr>
        <w:t>streetlighting</w:t>
      </w:r>
      <w:r>
        <w:rPr>
          <w:bCs/>
          <w:iCs/>
        </w:rPr>
        <w:t xml:space="preserve"> does not include streetlighting only for decorative or artistic purposes.</w:t>
      </w:r>
    </w:p>
    <w:p w14:paraId="772C59F7" w14:textId="77777777" w:rsidR="00FC6A24" w:rsidRDefault="00FC6A24">
      <w:pPr>
        <w:pStyle w:val="aDef"/>
      </w:pPr>
      <w:r>
        <w:rPr>
          <w:rStyle w:val="charBoldItals"/>
        </w:rPr>
        <w:t>streetlight network</w:t>
      </w:r>
      <w:r>
        <w:t>—see section 229.</w:t>
      </w:r>
    </w:p>
    <w:p w14:paraId="7B8459FA" w14:textId="77777777" w:rsidR="00453AA1" w:rsidRPr="004634A7" w:rsidRDefault="00453AA1" w:rsidP="00453AA1">
      <w:pPr>
        <w:pStyle w:val="aDef"/>
      </w:pPr>
      <w:r w:rsidRPr="004634A7">
        <w:rPr>
          <w:rStyle w:val="charBoldItals"/>
        </w:rPr>
        <w:lastRenderedPageBreak/>
        <w:t>streetlight network code</w:t>
      </w:r>
      <w:r w:rsidRPr="004634A7">
        <w:t xml:space="preserve"> means a streetlight network code approved under section 230.</w:t>
      </w:r>
    </w:p>
    <w:p w14:paraId="1F7CD8C3" w14:textId="77777777" w:rsidR="00453AA1" w:rsidRPr="004634A7" w:rsidRDefault="00453AA1" w:rsidP="00453AA1">
      <w:pPr>
        <w:pStyle w:val="aDef"/>
      </w:pPr>
      <w:r w:rsidRPr="004634A7">
        <w:rPr>
          <w:rStyle w:val="charBoldItals"/>
        </w:rPr>
        <w:t>streetlight network framework</w:t>
      </w:r>
      <w:r w:rsidRPr="004634A7">
        <w:t>—see section 229A.</w:t>
      </w:r>
    </w:p>
    <w:p w14:paraId="13947DF2" w14:textId="77777777" w:rsidR="00FC6A24" w:rsidRDefault="00FC6A24">
      <w:pPr>
        <w:pStyle w:val="aDef"/>
      </w:pPr>
      <w:r>
        <w:rPr>
          <w:rStyle w:val="charBoldItals"/>
        </w:rPr>
        <w:t xml:space="preserve">territory network </w:t>
      </w:r>
      <w:r>
        <w:t>means a streetlight network or stormwater network.</w:t>
      </w:r>
    </w:p>
    <w:p w14:paraId="42B05CDE" w14:textId="77777777" w:rsidR="00FC6A24" w:rsidRDefault="00FC6A24">
      <w:pPr>
        <w:pStyle w:val="aDef"/>
      </w:pPr>
      <w:r>
        <w:rPr>
          <w:rStyle w:val="charBoldItals"/>
        </w:rPr>
        <w:t xml:space="preserve">territory network facility </w:t>
      </w:r>
      <w:r>
        <w:t>means any part of the infrastructure of a territory network.</w:t>
      </w:r>
    </w:p>
    <w:p w14:paraId="02E79415" w14:textId="77777777" w:rsidR="00FC6A24" w:rsidRDefault="00FC6A24">
      <w:pPr>
        <w:pStyle w:val="aDef"/>
      </w:pPr>
      <w:r>
        <w:rPr>
          <w:rStyle w:val="charBoldItals"/>
        </w:rPr>
        <w:t xml:space="preserve">territory network operations </w:t>
      </w:r>
      <w:r>
        <w:t>means work carried out by or for the Territory under this part for the provision of a territory service.</w:t>
      </w:r>
    </w:p>
    <w:p w14:paraId="09289E88" w14:textId="77777777" w:rsidR="00FC6A24" w:rsidRDefault="00FC6A24">
      <w:pPr>
        <w:pStyle w:val="aDef"/>
      </w:pPr>
      <w:r>
        <w:rPr>
          <w:rStyle w:val="charBoldItals"/>
        </w:rPr>
        <w:t>territory network protection notice</w:t>
      </w:r>
      <w:r>
        <w:t xml:space="preserve"> means a notice under section 249.</w:t>
      </w:r>
    </w:p>
    <w:p w14:paraId="76568406" w14:textId="77777777" w:rsidR="00FC6A24" w:rsidRDefault="00FC6A24">
      <w:pPr>
        <w:pStyle w:val="aDef"/>
      </w:pPr>
      <w:r>
        <w:rPr>
          <w:rStyle w:val="charBoldItals"/>
        </w:rPr>
        <w:t>territory service</w:t>
      </w:r>
      <w:r>
        <w:t xml:space="preserve"> means streetlighting or stormwater drainage.</w:t>
      </w:r>
    </w:p>
    <w:p w14:paraId="7013C8FD" w14:textId="77777777" w:rsidR="00FC6A24" w:rsidRDefault="00FC6A24">
      <w:pPr>
        <w:pStyle w:val="aDef"/>
      </w:pPr>
      <w:r>
        <w:rPr>
          <w:rStyle w:val="charBoldItals"/>
        </w:rPr>
        <w:t>territory service authorised person</w:t>
      </w:r>
      <w:r>
        <w:rPr>
          <w:bCs/>
          <w:iCs/>
        </w:rPr>
        <w:t xml:space="preserve"> means a</w:t>
      </w:r>
      <w:r w:rsidRPr="00255624">
        <w:t xml:space="preserve"> </w:t>
      </w:r>
      <w:r>
        <w:rPr>
          <w:bCs/>
          <w:iCs/>
        </w:rPr>
        <w:t>territory service authorised person under section 242.</w:t>
      </w:r>
    </w:p>
    <w:p w14:paraId="42127557" w14:textId="77777777" w:rsidR="00FC6A24" w:rsidRDefault="00FC6A24">
      <w:pPr>
        <w:pStyle w:val="AH5Sec"/>
      </w:pPr>
      <w:bookmarkStart w:id="253" w:name="_Toc527449861"/>
      <w:r w:rsidRPr="003762E2">
        <w:rPr>
          <w:rStyle w:val="CharSectNo"/>
        </w:rPr>
        <w:t>227</w:t>
      </w:r>
      <w:r>
        <w:tab/>
        <w:t>Stormwater network</w:t>
      </w:r>
      <w:bookmarkEnd w:id="253"/>
    </w:p>
    <w:p w14:paraId="592C65F1" w14:textId="77777777" w:rsidR="00FC6A24" w:rsidRDefault="00FC6A24">
      <w:pPr>
        <w:pStyle w:val="Amain"/>
      </w:pPr>
      <w:r>
        <w:tab/>
        <w:t>(1)</w:t>
      </w:r>
      <w:r>
        <w:tab/>
        <w:t xml:space="preserve">For this Act, a </w:t>
      </w:r>
      <w:r>
        <w:rPr>
          <w:rStyle w:val="charBoldItals"/>
        </w:rPr>
        <w:t>stormwater network</w:t>
      </w:r>
      <w:r>
        <w:t xml:space="preserve"> is the infrastructure used, or for use, in relation to stormwater drainage.</w:t>
      </w:r>
    </w:p>
    <w:p w14:paraId="174FB881" w14:textId="77777777" w:rsidR="00FC6A24" w:rsidRDefault="00FC6A24">
      <w:pPr>
        <w:pStyle w:val="aExamHdgss"/>
      </w:pPr>
      <w:r>
        <w:t>Examples of infrastructure</w:t>
      </w:r>
    </w:p>
    <w:p w14:paraId="6865DA31" w14:textId="77777777" w:rsidR="00FC6A24" w:rsidRDefault="00FC6A24">
      <w:pPr>
        <w:pStyle w:val="aExamINumss"/>
      </w:pPr>
      <w:r>
        <w:t>1</w:t>
      </w:r>
      <w:r>
        <w:tab/>
        <w:t>drains, channels, floodways, mains, pipes, pollutant traps and storage facilities</w:t>
      </w:r>
    </w:p>
    <w:p w14:paraId="267085E2" w14:textId="77777777" w:rsidR="00FC6A24" w:rsidRDefault="00FC6A24">
      <w:pPr>
        <w:pStyle w:val="aExamINumss"/>
      </w:pPr>
      <w:r>
        <w:t>2</w:t>
      </w:r>
      <w:r>
        <w:tab/>
        <w:t>access holes, inlet sumps and surcharge sumps</w:t>
      </w:r>
    </w:p>
    <w:p w14:paraId="45CD0126" w14:textId="77777777" w:rsidR="00FC6A24" w:rsidRDefault="00FC6A24">
      <w:pPr>
        <w:pStyle w:val="aExamINumss"/>
      </w:pPr>
      <w:r>
        <w:t>3</w:t>
      </w:r>
      <w:r>
        <w:tab/>
        <w:t>equipment associated with the infrastructure</w:t>
      </w:r>
    </w:p>
    <w:p w14:paraId="64B1E4AC" w14:textId="77777777" w:rsidR="00FC6A24" w:rsidRDefault="00FC6A24">
      <w:pPr>
        <w:pStyle w:val="aExamINumss"/>
        <w:keepNext/>
      </w:pPr>
      <w:r>
        <w:t>4</w:t>
      </w:r>
      <w:r>
        <w:tab/>
        <w:t>a thing ancillary to the infrastructure</w:t>
      </w:r>
    </w:p>
    <w:p w14:paraId="179E7A78" w14:textId="632004DF" w:rsidR="00FC6A24" w:rsidRDefault="00FC6A2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99" w:tooltip="A2001-14" w:history="1">
        <w:r w:rsidR="00255624" w:rsidRPr="00255624">
          <w:rPr>
            <w:rStyle w:val="charCitHyperlinkAbbrev"/>
          </w:rPr>
          <w:t>Legislation Act</w:t>
        </w:r>
      </w:hyperlink>
      <w:r>
        <w:t>, s 126 and s 132).</w:t>
      </w:r>
    </w:p>
    <w:p w14:paraId="35CD1B38" w14:textId="77777777" w:rsidR="00FC6A24" w:rsidRDefault="00FC6A24">
      <w:pPr>
        <w:pStyle w:val="Amain"/>
      </w:pPr>
      <w:r>
        <w:tab/>
        <w:t>(2)</w:t>
      </w:r>
      <w:r>
        <w:tab/>
        <w:t xml:space="preserve">However, a </w:t>
      </w:r>
      <w:r>
        <w:rPr>
          <w:rStyle w:val="charBoldItals"/>
        </w:rPr>
        <w:t>stormwater network</w:t>
      </w:r>
      <w:r>
        <w:t xml:space="preserve"> does not include infrastructure outside the stormwater network boundary and anything else excluded under the stormwater network code.</w:t>
      </w:r>
    </w:p>
    <w:p w14:paraId="189A1414" w14:textId="77777777" w:rsidR="00FC6A24" w:rsidRDefault="00FC6A24">
      <w:pPr>
        <w:pStyle w:val="AH5Sec"/>
      </w:pPr>
      <w:bookmarkStart w:id="254" w:name="_Toc527449862"/>
      <w:r w:rsidRPr="003762E2">
        <w:rPr>
          <w:rStyle w:val="CharSectNo"/>
        </w:rPr>
        <w:lastRenderedPageBreak/>
        <w:t>228</w:t>
      </w:r>
      <w:r>
        <w:tab/>
        <w:t>Stormwater network code and boundary</w:t>
      </w:r>
      <w:bookmarkEnd w:id="254"/>
    </w:p>
    <w:p w14:paraId="6A0109D9" w14:textId="77777777" w:rsidR="00FC6A24" w:rsidRDefault="00FC6A24" w:rsidP="008211E8">
      <w:pPr>
        <w:pStyle w:val="Amain"/>
        <w:keepNext/>
      </w:pPr>
      <w:r>
        <w:tab/>
        <w:t>(1)</w:t>
      </w:r>
      <w:r>
        <w:tab/>
        <w:t xml:space="preserve">The Minister may approve a </w:t>
      </w:r>
      <w:r>
        <w:rPr>
          <w:rStyle w:val="charBoldItals"/>
        </w:rPr>
        <w:t>stormwater network code</w:t>
      </w:r>
      <w:r>
        <w:t xml:space="preserve"> for this part.</w:t>
      </w:r>
    </w:p>
    <w:p w14:paraId="44E3A7B8" w14:textId="77777777" w:rsidR="00FC6A24" w:rsidRDefault="00FC6A24">
      <w:pPr>
        <w:pStyle w:val="Amain"/>
      </w:pPr>
      <w:r>
        <w:tab/>
        <w:t>(2)</w:t>
      </w:r>
      <w:r>
        <w:tab/>
        <w:t xml:space="preserve">The </w:t>
      </w:r>
      <w:r>
        <w:rPr>
          <w:rStyle w:val="charBoldItals"/>
        </w:rPr>
        <w:t>stormwater network boundary</w:t>
      </w:r>
      <w:r>
        <w:t xml:space="preserve"> is to be worked out in accordance with the stormwater network code.</w:t>
      </w:r>
    </w:p>
    <w:p w14:paraId="6CA6082C" w14:textId="77777777" w:rsidR="00FC6A24" w:rsidRDefault="00FC6A24">
      <w:pPr>
        <w:pStyle w:val="Amain"/>
        <w:keepNext/>
      </w:pPr>
      <w:r>
        <w:tab/>
        <w:t>(3)</w:t>
      </w:r>
      <w:r>
        <w:tab/>
        <w:t>The code is a notifiable instrument.</w:t>
      </w:r>
    </w:p>
    <w:p w14:paraId="38946104" w14:textId="5E67D087" w:rsidR="00FC6A24" w:rsidRDefault="00FC6A24">
      <w:pPr>
        <w:pStyle w:val="aNote"/>
      </w:pPr>
      <w:r>
        <w:rPr>
          <w:rStyle w:val="charItals"/>
        </w:rPr>
        <w:t>Note</w:t>
      </w:r>
      <w:r>
        <w:rPr>
          <w:rStyle w:val="charItals"/>
        </w:rPr>
        <w:tab/>
      </w:r>
      <w:r>
        <w:t xml:space="preserve">A notifiable instrument must be notified under the </w:t>
      </w:r>
      <w:hyperlink r:id="rId200" w:tooltip="A2001-14" w:history="1">
        <w:r w:rsidR="00255624" w:rsidRPr="00255624">
          <w:rPr>
            <w:rStyle w:val="charCitHyperlinkAbbrev"/>
          </w:rPr>
          <w:t>Legislation Act</w:t>
        </w:r>
      </w:hyperlink>
      <w:r>
        <w:t>.</w:t>
      </w:r>
    </w:p>
    <w:p w14:paraId="2F5AB8FC" w14:textId="77777777" w:rsidR="00FC6A24" w:rsidRDefault="00FC6A24">
      <w:pPr>
        <w:pStyle w:val="AH5Sec"/>
      </w:pPr>
      <w:bookmarkStart w:id="255" w:name="_Toc527449863"/>
      <w:r w:rsidRPr="003762E2">
        <w:rPr>
          <w:rStyle w:val="CharSectNo"/>
        </w:rPr>
        <w:t>229</w:t>
      </w:r>
      <w:r>
        <w:tab/>
        <w:t>Streetlight network</w:t>
      </w:r>
      <w:bookmarkEnd w:id="255"/>
    </w:p>
    <w:p w14:paraId="46776FEB" w14:textId="77777777" w:rsidR="00453AA1" w:rsidRDefault="00FC6A24" w:rsidP="00453AA1">
      <w:pPr>
        <w:pStyle w:val="Amain"/>
      </w:pPr>
      <w:r>
        <w:tab/>
        <w:t>(1)</w:t>
      </w:r>
      <w:r>
        <w:tab/>
        <w:t xml:space="preserve">For this Act, a </w:t>
      </w:r>
      <w:r>
        <w:rPr>
          <w:rStyle w:val="charBoldItals"/>
        </w:rPr>
        <w:t>streetlight network</w:t>
      </w:r>
      <w:r>
        <w:t xml:space="preserve"> is the infrastructure used, or for use, </w:t>
      </w:r>
      <w:r w:rsidR="00453AA1">
        <w:t>in relation to—</w:t>
      </w:r>
    </w:p>
    <w:p w14:paraId="6F0D5213" w14:textId="77777777" w:rsidR="00453AA1" w:rsidRDefault="00453AA1" w:rsidP="00453AA1">
      <w:pPr>
        <w:pStyle w:val="Apara"/>
      </w:pPr>
      <w:r>
        <w:tab/>
        <w:t>(a)</w:t>
      </w:r>
      <w:r>
        <w:tab/>
        <w:t>the provision of streetlighting; and</w:t>
      </w:r>
    </w:p>
    <w:p w14:paraId="6D129C95" w14:textId="77777777" w:rsidR="00FC6A24" w:rsidRDefault="00453AA1" w:rsidP="00453AA1">
      <w:pPr>
        <w:pStyle w:val="Apara"/>
      </w:pPr>
      <w:r>
        <w:tab/>
        <w:t>(b)</w:t>
      </w:r>
      <w:r>
        <w:tab/>
        <w:t>services provided in relation to the provision of streetlighting.</w:t>
      </w:r>
    </w:p>
    <w:p w14:paraId="7E0DFFBA" w14:textId="77777777" w:rsidR="00FC6A24" w:rsidRDefault="00FC6A24">
      <w:pPr>
        <w:pStyle w:val="aExamHdgss"/>
      </w:pPr>
      <w:r>
        <w:t>Examples of infrastructure</w:t>
      </w:r>
    </w:p>
    <w:p w14:paraId="7A188FA8" w14:textId="77777777" w:rsidR="00FC6A24" w:rsidRDefault="00FC6A24">
      <w:pPr>
        <w:pStyle w:val="aExamINumss"/>
      </w:pPr>
      <w:r>
        <w:t>1</w:t>
      </w:r>
      <w:r>
        <w:tab/>
        <w:t>electrical power and control cables, and ducts or pipes for cables</w:t>
      </w:r>
    </w:p>
    <w:p w14:paraId="1B4C216F" w14:textId="77777777" w:rsidR="00FC6A24" w:rsidRDefault="00FC6A24">
      <w:pPr>
        <w:pStyle w:val="aExamINumss"/>
      </w:pPr>
      <w:r>
        <w:t>2</w:t>
      </w:r>
      <w:r>
        <w:tab/>
        <w:t>switching equipment</w:t>
      </w:r>
    </w:p>
    <w:p w14:paraId="52AB6D79" w14:textId="77777777" w:rsidR="00FC6A24" w:rsidRDefault="00FC6A24">
      <w:pPr>
        <w:pStyle w:val="aExamINumss"/>
      </w:pPr>
      <w:r>
        <w:t>3</w:t>
      </w:r>
      <w:r>
        <w:tab/>
        <w:t>lamps, brackets, insulators and fittings</w:t>
      </w:r>
    </w:p>
    <w:p w14:paraId="1593A61B" w14:textId="77777777" w:rsidR="00FC6A24" w:rsidRDefault="00FC6A24">
      <w:pPr>
        <w:pStyle w:val="aExamINumss"/>
      </w:pPr>
      <w:r>
        <w:t>4</w:t>
      </w:r>
      <w:r>
        <w:tab/>
        <w:t>wires and ducts or pipes for wires or equipment</w:t>
      </w:r>
    </w:p>
    <w:p w14:paraId="5C5829E8" w14:textId="77777777" w:rsidR="00FC6A24" w:rsidRDefault="00FC6A24">
      <w:pPr>
        <w:pStyle w:val="aExamINumss"/>
      </w:pPr>
      <w:r>
        <w:t>5</w:t>
      </w:r>
      <w:r>
        <w:tab/>
        <w:t>fuses</w:t>
      </w:r>
    </w:p>
    <w:p w14:paraId="3D4C89CA" w14:textId="77777777" w:rsidR="00FC6A24" w:rsidRDefault="00FC6A24">
      <w:pPr>
        <w:pStyle w:val="aExamINumss"/>
      </w:pPr>
      <w:r>
        <w:t>6</w:t>
      </w:r>
      <w:r>
        <w:tab/>
        <w:t>a structure supporting the infrastructure</w:t>
      </w:r>
    </w:p>
    <w:p w14:paraId="3C4EE26D" w14:textId="77777777" w:rsidR="00FC6A24" w:rsidRDefault="00FC6A24">
      <w:pPr>
        <w:pStyle w:val="aExamINumss"/>
      </w:pPr>
      <w:r>
        <w:t>7</w:t>
      </w:r>
      <w:r>
        <w:tab/>
        <w:t>equipment associated with the infrastructure</w:t>
      </w:r>
    </w:p>
    <w:p w14:paraId="3951337C" w14:textId="77777777" w:rsidR="00FC6A24" w:rsidRDefault="00FC6A24">
      <w:pPr>
        <w:pStyle w:val="aExamINumss"/>
        <w:keepNext/>
      </w:pPr>
      <w:r>
        <w:t>8</w:t>
      </w:r>
      <w:r>
        <w:tab/>
        <w:t>a thing ancillary to the infrastructure</w:t>
      </w:r>
    </w:p>
    <w:p w14:paraId="7B30E540" w14:textId="77777777" w:rsidR="00453AA1" w:rsidRPr="004634A7" w:rsidRDefault="00453AA1" w:rsidP="00453AA1">
      <w:pPr>
        <w:pStyle w:val="aExamINumss"/>
      </w:pPr>
      <w:r w:rsidRPr="004634A7">
        <w:t>9</w:t>
      </w:r>
      <w:r w:rsidRPr="004634A7">
        <w:tab/>
        <w:t xml:space="preserve">service delivery infrastructure connected to and powered by the streetlight network </w:t>
      </w:r>
    </w:p>
    <w:p w14:paraId="1DD7B3D9" w14:textId="4FB7AC00" w:rsidR="00FC6A24" w:rsidRDefault="00FC6A2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201" w:tooltip="A2001-14" w:history="1">
        <w:r w:rsidR="00255624" w:rsidRPr="00255624">
          <w:rPr>
            <w:rStyle w:val="charCitHyperlinkAbbrev"/>
          </w:rPr>
          <w:t>Legislation Act</w:t>
        </w:r>
      </w:hyperlink>
      <w:r>
        <w:t>, s 126 and s 132).</w:t>
      </w:r>
    </w:p>
    <w:p w14:paraId="771B5F60" w14:textId="77777777" w:rsidR="00FC6A24" w:rsidRDefault="00FC6A24">
      <w:pPr>
        <w:pStyle w:val="Amain"/>
      </w:pPr>
      <w:r>
        <w:tab/>
        <w:t>(2)</w:t>
      </w:r>
      <w:r>
        <w:tab/>
        <w:t xml:space="preserve">However, a </w:t>
      </w:r>
      <w:r>
        <w:rPr>
          <w:rStyle w:val="charBoldItals"/>
        </w:rPr>
        <w:t>streetlight network</w:t>
      </w:r>
      <w:r>
        <w:t xml:space="preserve"> does not include infrastructure excluded under the streetlight network code.</w:t>
      </w:r>
    </w:p>
    <w:p w14:paraId="7026D404" w14:textId="77777777" w:rsidR="00453AA1" w:rsidRPr="004634A7" w:rsidRDefault="00453AA1" w:rsidP="00453AA1">
      <w:pPr>
        <w:pStyle w:val="AH5Sec"/>
      </w:pPr>
      <w:bookmarkStart w:id="256" w:name="_Toc527449864"/>
      <w:r w:rsidRPr="003762E2">
        <w:rPr>
          <w:rStyle w:val="CharSectNo"/>
        </w:rPr>
        <w:lastRenderedPageBreak/>
        <w:t>229A</w:t>
      </w:r>
      <w:r w:rsidRPr="004634A7">
        <w:tab/>
        <w:t>Streetlight network framework</w:t>
      </w:r>
      <w:bookmarkEnd w:id="256"/>
    </w:p>
    <w:p w14:paraId="1CA09E42" w14:textId="77777777" w:rsidR="00453AA1" w:rsidRPr="004634A7" w:rsidRDefault="00453AA1" w:rsidP="00453AA1">
      <w:pPr>
        <w:pStyle w:val="Amain"/>
      </w:pPr>
      <w:r w:rsidRPr="004634A7">
        <w:tab/>
        <w:t>(1)</w:t>
      </w:r>
      <w:r w:rsidRPr="004634A7">
        <w:tab/>
        <w:t>The Minister may approve a framework for the interaction between the streetlight network and the electricity network (the</w:t>
      </w:r>
      <w:r w:rsidRPr="004634A7">
        <w:rPr>
          <w:rStyle w:val="charBoldItals"/>
        </w:rPr>
        <w:t xml:space="preserve"> streetlight network framework</w:t>
      </w:r>
      <w:r w:rsidRPr="004634A7">
        <w:t>).</w:t>
      </w:r>
    </w:p>
    <w:p w14:paraId="58E406BE" w14:textId="77777777" w:rsidR="00453AA1" w:rsidRPr="004634A7" w:rsidRDefault="00453AA1" w:rsidP="00453AA1">
      <w:pPr>
        <w:pStyle w:val="Amain"/>
      </w:pPr>
      <w:r w:rsidRPr="004634A7">
        <w:tab/>
        <w:t>(2)</w:t>
      </w:r>
      <w:r w:rsidRPr="004634A7">
        <w:tab/>
        <w:t>The Minister may only approve a streetlight network framework if the electricity distributor agrees to the framework.</w:t>
      </w:r>
    </w:p>
    <w:p w14:paraId="3EE38CC7" w14:textId="77777777" w:rsidR="00453AA1" w:rsidRPr="004634A7" w:rsidRDefault="00453AA1" w:rsidP="00453AA1">
      <w:pPr>
        <w:pStyle w:val="Amain"/>
      </w:pPr>
      <w:r w:rsidRPr="004634A7">
        <w:tab/>
        <w:t>(3)</w:t>
      </w:r>
      <w:r w:rsidRPr="004634A7">
        <w:tab/>
        <w:t>The streetlight network framework must not limit the operation of any other Act or any other legal right.</w:t>
      </w:r>
    </w:p>
    <w:p w14:paraId="3A9C7B65" w14:textId="77777777" w:rsidR="00453AA1" w:rsidRPr="004634A7" w:rsidRDefault="00453AA1" w:rsidP="00453AA1">
      <w:pPr>
        <w:pStyle w:val="Amain"/>
      </w:pPr>
      <w:r w:rsidRPr="004634A7">
        <w:tab/>
        <w:t>(4)</w:t>
      </w:r>
      <w:r w:rsidRPr="004634A7">
        <w:tab/>
        <w:t>An approved streetlight network framework is a notifiable instrument.</w:t>
      </w:r>
    </w:p>
    <w:p w14:paraId="2036A803" w14:textId="544E577D"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202" w:tooltip="A2001-14" w:history="1">
        <w:r w:rsidRPr="004634A7">
          <w:rPr>
            <w:rStyle w:val="charCitHyperlinkAbbrev"/>
          </w:rPr>
          <w:t>Legislation Act</w:t>
        </w:r>
      </w:hyperlink>
      <w:r w:rsidRPr="004634A7">
        <w:t>.</w:t>
      </w:r>
    </w:p>
    <w:p w14:paraId="6BD83827" w14:textId="77777777" w:rsidR="00453AA1" w:rsidRPr="004634A7" w:rsidRDefault="00453AA1" w:rsidP="00453AA1">
      <w:pPr>
        <w:pStyle w:val="AH5Sec"/>
      </w:pPr>
      <w:bookmarkStart w:id="257" w:name="_Toc527449865"/>
      <w:r w:rsidRPr="003762E2">
        <w:rPr>
          <w:rStyle w:val="CharSectNo"/>
        </w:rPr>
        <w:t>229B</w:t>
      </w:r>
      <w:r w:rsidRPr="004634A7">
        <w:tab/>
        <w:t>Draft streetlight network code</w:t>
      </w:r>
      <w:bookmarkEnd w:id="257"/>
    </w:p>
    <w:p w14:paraId="60EF31CB" w14:textId="77777777" w:rsidR="00453AA1" w:rsidRPr="004634A7" w:rsidRDefault="00453AA1" w:rsidP="00453AA1">
      <w:pPr>
        <w:pStyle w:val="Amain"/>
      </w:pPr>
      <w:r w:rsidRPr="004634A7">
        <w:tab/>
        <w:t>(1)</w:t>
      </w:r>
      <w:r w:rsidRPr="004634A7">
        <w:tab/>
        <w:t>The director-general may prepare a draft streetlight network code for this part.</w:t>
      </w:r>
    </w:p>
    <w:p w14:paraId="53561BE0" w14:textId="77777777" w:rsidR="00453AA1" w:rsidRPr="004634A7" w:rsidRDefault="00453AA1" w:rsidP="00453AA1">
      <w:pPr>
        <w:pStyle w:val="Amain"/>
      </w:pPr>
      <w:r w:rsidRPr="004634A7">
        <w:tab/>
        <w:t>(2)</w:t>
      </w:r>
      <w:r w:rsidRPr="004634A7">
        <w:tab/>
        <w:t>The draft streetlight network code may set out the following:</w:t>
      </w:r>
    </w:p>
    <w:p w14:paraId="29784621" w14:textId="77777777" w:rsidR="00453AA1" w:rsidRPr="004634A7" w:rsidRDefault="00453AA1" w:rsidP="00453AA1">
      <w:pPr>
        <w:pStyle w:val="Apara"/>
      </w:pPr>
      <w:r w:rsidRPr="004634A7">
        <w:tab/>
        <w:t>(a)</w:t>
      </w:r>
      <w:r w:rsidRPr="004634A7">
        <w:tab/>
        <w:t>arrangements for the interaction between the Territory and another entity in relation to the streetlight network, including the following:</w:t>
      </w:r>
    </w:p>
    <w:p w14:paraId="06272D18" w14:textId="77777777" w:rsidR="00453AA1" w:rsidRPr="004634A7" w:rsidRDefault="00453AA1" w:rsidP="00453AA1">
      <w:pPr>
        <w:pStyle w:val="Asubpara"/>
      </w:pPr>
      <w:r w:rsidRPr="004634A7">
        <w:tab/>
        <w:t>(i)</w:t>
      </w:r>
      <w:r w:rsidRPr="004634A7">
        <w:tab/>
        <w:t>the Territory’s access to infrastructure owned by the Territory that is installed in a structure not owned by the Territory;</w:t>
      </w:r>
    </w:p>
    <w:p w14:paraId="27F9A1AD" w14:textId="77777777" w:rsidR="00453AA1" w:rsidRPr="004634A7" w:rsidRDefault="00453AA1" w:rsidP="00453AA1">
      <w:pPr>
        <w:pStyle w:val="Asubpara"/>
      </w:pPr>
      <w:r w:rsidRPr="004634A7">
        <w:tab/>
        <w:t>(ii)</w:t>
      </w:r>
      <w:r w:rsidRPr="004634A7">
        <w:tab/>
        <w:t>an entity’s access to infrastructure owned by the entity that is installed in a structure owned by the Territory;</w:t>
      </w:r>
    </w:p>
    <w:p w14:paraId="2EBC26EA" w14:textId="77777777" w:rsidR="00453AA1" w:rsidRPr="004634A7" w:rsidRDefault="00453AA1" w:rsidP="00453AA1">
      <w:pPr>
        <w:pStyle w:val="Asubpara"/>
      </w:pPr>
      <w:r w:rsidRPr="004634A7">
        <w:tab/>
        <w:t>(iii)</w:t>
      </w:r>
      <w:r w:rsidRPr="004634A7">
        <w:tab/>
        <w:t>resolving disputes in relation to the arrangement;</w:t>
      </w:r>
    </w:p>
    <w:p w14:paraId="032DBA46" w14:textId="77777777" w:rsidR="00453AA1" w:rsidRPr="004634A7" w:rsidRDefault="00453AA1" w:rsidP="009968EA">
      <w:pPr>
        <w:pStyle w:val="Apara"/>
        <w:keepNext/>
      </w:pPr>
      <w:r w:rsidRPr="004634A7">
        <w:tab/>
        <w:t>(b)</w:t>
      </w:r>
      <w:r w:rsidRPr="004634A7">
        <w:tab/>
        <w:t>arrangements in relation to the appointment of a territory service authorised person for the streetlight network;</w:t>
      </w:r>
    </w:p>
    <w:p w14:paraId="0C4FCC0D" w14:textId="77777777" w:rsidR="00453AA1" w:rsidRPr="004634A7" w:rsidRDefault="00453AA1" w:rsidP="00453AA1">
      <w:pPr>
        <w:pStyle w:val="aNotepar"/>
      </w:pPr>
      <w:r w:rsidRPr="004634A7">
        <w:rPr>
          <w:rStyle w:val="charItals"/>
        </w:rPr>
        <w:t>Note</w:t>
      </w:r>
      <w:r w:rsidRPr="004634A7">
        <w:rPr>
          <w:rStyle w:val="charItals"/>
        </w:rPr>
        <w:tab/>
      </w:r>
      <w:r w:rsidRPr="004634A7">
        <w:t>The director-general may appoint a person as a territory service authorised person (see s 242 (1) (a)).</w:t>
      </w:r>
    </w:p>
    <w:p w14:paraId="6C53C02D" w14:textId="77777777" w:rsidR="00453AA1" w:rsidRPr="004634A7" w:rsidRDefault="00453AA1" w:rsidP="00453AA1">
      <w:pPr>
        <w:pStyle w:val="Apara"/>
      </w:pPr>
      <w:r w:rsidRPr="004634A7">
        <w:lastRenderedPageBreak/>
        <w:tab/>
        <w:t>(c)</w:t>
      </w:r>
      <w:r w:rsidRPr="004634A7">
        <w:tab/>
        <w:t>arrangements for protecting the following in relation to the streetlight network:</w:t>
      </w:r>
    </w:p>
    <w:p w14:paraId="64006AAF" w14:textId="77777777" w:rsidR="00453AA1" w:rsidRPr="004634A7" w:rsidRDefault="00453AA1" w:rsidP="00453AA1">
      <w:pPr>
        <w:pStyle w:val="Asubpara"/>
      </w:pPr>
      <w:r w:rsidRPr="004634A7">
        <w:tab/>
        <w:t>(i)</w:t>
      </w:r>
      <w:r w:rsidRPr="004634A7">
        <w:tab/>
        <w:t>the health or safety of people, including people carrying out work on the streetlight network;</w:t>
      </w:r>
    </w:p>
    <w:p w14:paraId="7F099F4D" w14:textId="77777777" w:rsidR="00453AA1" w:rsidRPr="004634A7" w:rsidRDefault="00453AA1" w:rsidP="00453AA1">
      <w:pPr>
        <w:pStyle w:val="Asubpara"/>
      </w:pPr>
      <w:r w:rsidRPr="004634A7">
        <w:tab/>
        <w:t>(ii)</w:t>
      </w:r>
      <w:r w:rsidRPr="004634A7">
        <w:tab/>
        <w:t xml:space="preserve">public and private property; </w:t>
      </w:r>
    </w:p>
    <w:p w14:paraId="2F31441C" w14:textId="77777777" w:rsidR="00453AA1" w:rsidRPr="004634A7" w:rsidRDefault="00453AA1" w:rsidP="00453AA1">
      <w:pPr>
        <w:pStyle w:val="Asubpara"/>
      </w:pPr>
      <w:r w:rsidRPr="004634A7">
        <w:tab/>
        <w:t>(iii)</w:t>
      </w:r>
      <w:r w:rsidRPr="004634A7">
        <w:tab/>
        <w:t>the environment;</w:t>
      </w:r>
    </w:p>
    <w:p w14:paraId="100EB8D2" w14:textId="77777777" w:rsidR="00453AA1" w:rsidRPr="004634A7" w:rsidRDefault="00453AA1" w:rsidP="00453AA1">
      <w:pPr>
        <w:pStyle w:val="Apara"/>
      </w:pPr>
      <w:r w:rsidRPr="004634A7">
        <w:tab/>
        <w:t>(d)</w:t>
      </w:r>
      <w:r w:rsidRPr="004634A7">
        <w:tab/>
        <w:t>arrangements for the implementation of a streetlight network framework;</w:t>
      </w:r>
    </w:p>
    <w:p w14:paraId="1FD5112E" w14:textId="77777777" w:rsidR="00453AA1" w:rsidRPr="004634A7" w:rsidRDefault="00453AA1" w:rsidP="00453AA1">
      <w:pPr>
        <w:pStyle w:val="Apara"/>
      </w:pPr>
      <w:r w:rsidRPr="004634A7">
        <w:tab/>
        <w:t>(e)</w:t>
      </w:r>
      <w:r w:rsidRPr="004634A7">
        <w:tab/>
        <w:t>infrastructure, including a class of infrastructure, to be excluded from the streetlight network;</w:t>
      </w:r>
    </w:p>
    <w:p w14:paraId="4C00D0BA" w14:textId="77777777" w:rsidR="00453AA1" w:rsidRPr="004634A7" w:rsidRDefault="00453AA1" w:rsidP="00453AA1">
      <w:pPr>
        <w:pStyle w:val="Apara"/>
      </w:pPr>
      <w:r w:rsidRPr="004634A7">
        <w:tab/>
        <w:t>(f)</w:t>
      </w:r>
      <w:r w:rsidRPr="004634A7">
        <w:tab/>
        <w:t>any other matter necessary or convenient to give effect to this part.</w:t>
      </w:r>
    </w:p>
    <w:p w14:paraId="56544031" w14:textId="77777777" w:rsidR="00453AA1" w:rsidRPr="004634A7" w:rsidRDefault="00453AA1" w:rsidP="00453AA1">
      <w:pPr>
        <w:pStyle w:val="Amain"/>
      </w:pPr>
      <w:r w:rsidRPr="004634A7">
        <w:tab/>
        <w:t>(3)</w:t>
      </w:r>
      <w:r w:rsidRPr="004634A7">
        <w:tab/>
        <w:t>The draft streetlight network code must not limit the operation of any other Act or any other legal right.</w:t>
      </w:r>
    </w:p>
    <w:p w14:paraId="792F82B8" w14:textId="77777777" w:rsidR="00453AA1" w:rsidRPr="004634A7" w:rsidRDefault="00453AA1" w:rsidP="00453AA1">
      <w:pPr>
        <w:pStyle w:val="Amain"/>
      </w:pPr>
      <w:r w:rsidRPr="004634A7">
        <w:tab/>
        <w:t>(4)</w:t>
      </w:r>
      <w:r w:rsidRPr="004634A7">
        <w:tab/>
        <w:t>The director-general—</w:t>
      </w:r>
    </w:p>
    <w:p w14:paraId="2EB6D4C4" w14:textId="77777777" w:rsidR="00453AA1" w:rsidRPr="004634A7" w:rsidRDefault="00453AA1" w:rsidP="00453AA1">
      <w:pPr>
        <w:pStyle w:val="Apara"/>
      </w:pPr>
      <w:r w:rsidRPr="004634A7">
        <w:tab/>
        <w:t>(a)</w:t>
      </w:r>
      <w:r w:rsidRPr="004634A7">
        <w:tab/>
        <w:t>must give a copy of the draft streetlight network code to—</w:t>
      </w:r>
    </w:p>
    <w:p w14:paraId="370D29DD" w14:textId="77777777" w:rsidR="00453AA1" w:rsidRPr="004634A7" w:rsidRDefault="00453AA1" w:rsidP="00453AA1">
      <w:pPr>
        <w:pStyle w:val="Asubpara"/>
      </w:pPr>
      <w:r w:rsidRPr="004634A7">
        <w:tab/>
        <w:t>(i)</w:t>
      </w:r>
      <w:r w:rsidRPr="004634A7">
        <w:tab/>
        <w:t xml:space="preserve">the construction occupations registrar; and </w:t>
      </w:r>
    </w:p>
    <w:p w14:paraId="0F0BC1C7" w14:textId="77777777" w:rsidR="00453AA1" w:rsidRPr="004634A7" w:rsidRDefault="00453AA1" w:rsidP="00453AA1">
      <w:pPr>
        <w:pStyle w:val="Asubpara"/>
      </w:pPr>
      <w:r w:rsidRPr="004634A7">
        <w:tab/>
        <w:t>(ii)</w:t>
      </w:r>
      <w:r w:rsidRPr="004634A7">
        <w:tab/>
        <w:t>each regulated utility providing services that are likely to be effected by the operation and maintenance of the streetlight network; and</w:t>
      </w:r>
    </w:p>
    <w:p w14:paraId="5115B580" w14:textId="77777777" w:rsidR="00453AA1" w:rsidRPr="004634A7" w:rsidRDefault="00453AA1" w:rsidP="00453AA1">
      <w:pPr>
        <w:pStyle w:val="Apara"/>
      </w:pPr>
      <w:r w:rsidRPr="004634A7">
        <w:tab/>
        <w:t>(b)</w:t>
      </w:r>
      <w:r w:rsidRPr="004634A7">
        <w:tab/>
        <w:t>may give a copy of the draft streetlight network code to a person the director-general believes has an interest in the streetlight network.</w:t>
      </w:r>
    </w:p>
    <w:p w14:paraId="48E0D0E8" w14:textId="77777777" w:rsidR="00453AA1" w:rsidRPr="004634A7" w:rsidRDefault="00453AA1" w:rsidP="00453AA1">
      <w:pPr>
        <w:pStyle w:val="Amain"/>
      </w:pPr>
      <w:r w:rsidRPr="004634A7">
        <w:tab/>
        <w:t>(5)</w:t>
      </w:r>
      <w:r w:rsidRPr="004634A7">
        <w:tab/>
        <w:t>A person who is given any copy of the draft streetlight network code under subsection (4) may make a submission to the director-general about the draft streetlight network code within a stated period of not less than 20 days.</w:t>
      </w:r>
    </w:p>
    <w:p w14:paraId="73BB3336" w14:textId="77777777" w:rsidR="00453AA1" w:rsidRPr="004634A7" w:rsidRDefault="00453AA1" w:rsidP="00164447">
      <w:pPr>
        <w:pStyle w:val="Amain"/>
        <w:keepNext/>
      </w:pPr>
      <w:r w:rsidRPr="004634A7">
        <w:lastRenderedPageBreak/>
        <w:tab/>
        <w:t>(6)</w:t>
      </w:r>
      <w:r w:rsidRPr="004634A7">
        <w:tab/>
        <w:t>The director-general—</w:t>
      </w:r>
    </w:p>
    <w:p w14:paraId="6FA8A423" w14:textId="77777777" w:rsidR="00453AA1" w:rsidRPr="004634A7" w:rsidRDefault="00453AA1" w:rsidP="00453AA1">
      <w:pPr>
        <w:pStyle w:val="Apara"/>
      </w:pPr>
      <w:r w:rsidRPr="004634A7">
        <w:tab/>
        <w:t>(a)</w:t>
      </w:r>
      <w:r w:rsidRPr="004634A7">
        <w:tab/>
        <w:t>must consider a submission made under this section; and</w:t>
      </w:r>
    </w:p>
    <w:p w14:paraId="33ADC6EE" w14:textId="77777777" w:rsidR="00453AA1" w:rsidRPr="004634A7" w:rsidRDefault="00453AA1" w:rsidP="00453AA1">
      <w:pPr>
        <w:pStyle w:val="Apara"/>
      </w:pPr>
      <w:r w:rsidRPr="004634A7">
        <w:tab/>
        <w:t>(b)</w:t>
      </w:r>
      <w:r w:rsidRPr="004634A7">
        <w:tab/>
        <w:t>may make a recommendation to the Minister about approval of the draft streetlight network code.</w:t>
      </w:r>
    </w:p>
    <w:p w14:paraId="2CB567D0" w14:textId="77777777" w:rsidR="00453AA1" w:rsidRPr="004634A7" w:rsidRDefault="00453AA1" w:rsidP="00453AA1">
      <w:pPr>
        <w:pStyle w:val="AH5Sec"/>
      </w:pPr>
      <w:bookmarkStart w:id="258" w:name="_Toc527449866"/>
      <w:r w:rsidRPr="003762E2">
        <w:rPr>
          <w:rStyle w:val="CharSectNo"/>
        </w:rPr>
        <w:t>230</w:t>
      </w:r>
      <w:r w:rsidRPr="004634A7">
        <w:tab/>
        <w:t>Streetlight network code approval</w:t>
      </w:r>
      <w:bookmarkEnd w:id="258"/>
    </w:p>
    <w:p w14:paraId="465C57C0" w14:textId="77777777" w:rsidR="00453AA1" w:rsidRPr="004634A7" w:rsidRDefault="00453AA1" w:rsidP="00453AA1">
      <w:pPr>
        <w:pStyle w:val="Amain"/>
      </w:pPr>
      <w:r w:rsidRPr="004634A7">
        <w:tab/>
        <w:t>(1)</w:t>
      </w:r>
      <w:r w:rsidRPr="004634A7">
        <w:tab/>
        <w:t>The Minister may approve a draft streetlight network code as recommended by the director-general under section 229B (6) if the Minister is satisfied on reasonable grounds that—</w:t>
      </w:r>
    </w:p>
    <w:p w14:paraId="5F9F3BA3" w14:textId="77777777" w:rsidR="00453AA1" w:rsidRPr="004634A7" w:rsidRDefault="00453AA1" w:rsidP="00453AA1">
      <w:pPr>
        <w:pStyle w:val="Apara"/>
      </w:pPr>
      <w:r w:rsidRPr="004634A7">
        <w:tab/>
        <w:t>(a)</w:t>
      </w:r>
      <w:r w:rsidRPr="004634A7">
        <w:tab/>
        <w:t>section 229B has been complied with; and</w:t>
      </w:r>
    </w:p>
    <w:p w14:paraId="7ABFC2B7" w14:textId="77777777" w:rsidR="00453AA1" w:rsidRPr="004634A7" w:rsidRDefault="00453AA1" w:rsidP="00453AA1">
      <w:pPr>
        <w:pStyle w:val="Apara"/>
      </w:pPr>
      <w:r w:rsidRPr="004634A7">
        <w:tab/>
        <w:t>(b)</w:t>
      </w:r>
      <w:r w:rsidRPr="004634A7">
        <w:tab/>
        <w:t>the streetlight network code is consistent with the objects of this Act.</w:t>
      </w:r>
    </w:p>
    <w:p w14:paraId="299DD2E7" w14:textId="77777777" w:rsidR="00453AA1" w:rsidRPr="004634A7" w:rsidRDefault="00453AA1" w:rsidP="00453AA1">
      <w:pPr>
        <w:pStyle w:val="Amain"/>
      </w:pPr>
      <w:r w:rsidRPr="004634A7">
        <w:tab/>
        <w:t>(2)</w:t>
      </w:r>
      <w:r w:rsidRPr="004634A7">
        <w:tab/>
        <w:t>An approved streetlight network code is a notifiable instrument.</w:t>
      </w:r>
    </w:p>
    <w:p w14:paraId="26B0BB77" w14:textId="5C7F27EE"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203" w:tooltip="A2001-14" w:history="1">
        <w:r w:rsidRPr="004634A7">
          <w:rPr>
            <w:rStyle w:val="charCitHyperlinkAbbrev"/>
          </w:rPr>
          <w:t>Legislation Act</w:t>
        </w:r>
      </w:hyperlink>
      <w:r w:rsidRPr="004634A7">
        <w:t>.</w:t>
      </w:r>
    </w:p>
    <w:p w14:paraId="65148C03" w14:textId="77777777" w:rsidR="00FC6A24" w:rsidRPr="003762E2" w:rsidRDefault="00FC6A24">
      <w:pPr>
        <w:pStyle w:val="AH3Div"/>
      </w:pPr>
      <w:bookmarkStart w:id="259" w:name="_Toc527449867"/>
      <w:r w:rsidRPr="003762E2">
        <w:rPr>
          <w:rStyle w:val="CharDivNo"/>
        </w:rPr>
        <w:t>Division 14.2</w:t>
      </w:r>
      <w:r>
        <w:tab/>
      </w:r>
      <w:r w:rsidRPr="003762E2">
        <w:rPr>
          <w:rStyle w:val="CharDivText"/>
        </w:rPr>
        <w:t>Territory network operations</w:t>
      </w:r>
      <w:bookmarkEnd w:id="259"/>
    </w:p>
    <w:p w14:paraId="604C2960" w14:textId="77777777" w:rsidR="00FC6A24" w:rsidRDefault="00FC6A24">
      <w:pPr>
        <w:pStyle w:val="AH4SubDiv"/>
      </w:pPr>
      <w:bookmarkStart w:id="260" w:name="_Toc527449868"/>
      <w:r>
        <w:t>Subdivision 14.2.1</w:t>
      </w:r>
      <w:r>
        <w:tab/>
        <w:t>General powers</w:t>
      </w:r>
      <w:bookmarkEnd w:id="260"/>
    </w:p>
    <w:p w14:paraId="64DC435B" w14:textId="77777777" w:rsidR="00FC6A24" w:rsidRDefault="00FC6A24">
      <w:pPr>
        <w:pStyle w:val="AH5Sec"/>
      </w:pPr>
      <w:bookmarkStart w:id="261" w:name="_Toc527449869"/>
      <w:r w:rsidRPr="003762E2">
        <w:rPr>
          <w:rStyle w:val="CharSectNo"/>
        </w:rPr>
        <w:t>231</w:t>
      </w:r>
      <w:r>
        <w:tab/>
        <w:t>Installation of territory network facilities</w:t>
      </w:r>
      <w:bookmarkEnd w:id="261"/>
    </w:p>
    <w:p w14:paraId="7110E115" w14:textId="77777777" w:rsidR="00FC6A24" w:rsidRDefault="00FC6A24">
      <w:pPr>
        <w:pStyle w:val="Amain"/>
      </w:pPr>
      <w:r>
        <w:tab/>
        <w:t>(1)</w:t>
      </w:r>
      <w:r>
        <w:tab/>
        <w:t>For the provision of a territory service, the Territory may, at any time—</w:t>
      </w:r>
    </w:p>
    <w:p w14:paraId="2F97D977" w14:textId="77777777" w:rsidR="00FC6A24" w:rsidRDefault="00FC6A24">
      <w:pPr>
        <w:pStyle w:val="Apara"/>
      </w:pPr>
      <w:r>
        <w:tab/>
        <w:t>(a)</w:t>
      </w:r>
      <w:r>
        <w:tab/>
        <w:t>enter and occupy land; and</w:t>
      </w:r>
    </w:p>
    <w:p w14:paraId="6F7E875D" w14:textId="77777777" w:rsidR="00507879" w:rsidRPr="004634A7" w:rsidRDefault="00507879" w:rsidP="00507879">
      <w:pPr>
        <w:pStyle w:val="Apara"/>
      </w:pPr>
      <w:r w:rsidRPr="004634A7">
        <w:tab/>
        <w:t>(</w:t>
      </w:r>
      <w:r>
        <w:t>b</w:t>
      </w:r>
      <w:r w:rsidRPr="004634A7">
        <w:t>)</w:t>
      </w:r>
      <w:r w:rsidRPr="004634A7">
        <w:tab/>
        <w:t>enter and occupy a structure, other than a structure used for residential purposes, that is not owned by the Territory if—</w:t>
      </w:r>
    </w:p>
    <w:p w14:paraId="641BF285" w14:textId="77777777" w:rsidR="00507879" w:rsidRPr="004634A7" w:rsidRDefault="00507879" w:rsidP="00507879">
      <w:pPr>
        <w:pStyle w:val="Asubpara"/>
      </w:pPr>
      <w:r w:rsidRPr="004634A7">
        <w:tab/>
        <w:t>(i)</w:t>
      </w:r>
      <w:r w:rsidRPr="004634A7">
        <w:tab/>
        <w:t>the structure is on territory land; and</w:t>
      </w:r>
    </w:p>
    <w:p w14:paraId="1F33BC59" w14:textId="77777777" w:rsidR="00507879" w:rsidRPr="004634A7" w:rsidRDefault="00507879" w:rsidP="00507879">
      <w:pPr>
        <w:pStyle w:val="Asubpara"/>
      </w:pPr>
      <w:r w:rsidRPr="004634A7">
        <w:tab/>
        <w:t>(ii)</w:t>
      </w:r>
      <w:r w:rsidRPr="004634A7">
        <w:tab/>
        <w:t>infrastructure relating to the streetlight network is installed in the structure; and</w:t>
      </w:r>
    </w:p>
    <w:p w14:paraId="1ECD689E" w14:textId="77777777" w:rsidR="00FC6A24" w:rsidRDefault="00FC6A24">
      <w:pPr>
        <w:pStyle w:val="Apara"/>
      </w:pPr>
      <w:r>
        <w:lastRenderedPageBreak/>
        <w:tab/>
        <w:t>(</w:t>
      </w:r>
      <w:r w:rsidR="00507879">
        <w:t>c</w:t>
      </w:r>
      <w:r>
        <w:t>)</w:t>
      </w:r>
      <w:r>
        <w:tab/>
        <w:t>carry out any work on the land that is necessary or desirable for installing a territory network facility.</w:t>
      </w:r>
    </w:p>
    <w:p w14:paraId="49333769" w14:textId="77777777" w:rsidR="00FC6A24" w:rsidRDefault="00FC6A24">
      <w:pPr>
        <w:pStyle w:val="Amain"/>
      </w:pPr>
      <w:r>
        <w:tab/>
        <w:t>(2)</w:t>
      </w:r>
      <w:r>
        <w:tab/>
        <w:t>Under subsection (1) (</w:t>
      </w:r>
      <w:r w:rsidR="00507879">
        <w:t>c</w:t>
      </w:r>
      <w:r>
        <w:t>), the Territory may, for example, carry out any of the following work:</w:t>
      </w:r>
    </w:p>
    <w:p w14:paraId="4CE191F5" w14:textId="77777777" w:rsidR="00FC6A24" w:rsidRDefault="00FC6A24">
      <w:pPr>
        <w:pStyle w:val="Apara"/>
      </w:pPr>
      <w:r>
        <w:tab/>
        <w:t>(a)</w:t>
      </w:r>
      <w:r>
        <w:tab/>
        <w:t>make surveys, take samples and examine the soil;</w:t>
      </w:r>
    </w:p>
    <w:p w14:paraId="04A9438B" w14:textId="77777777" w:rsidR="00FC6A24" w:rsidRDefault="00FC6A24">
      <w:pPr>
        <w:pStyle w:val="Apara"/>
      </w:pPr>
      <w:r>
        <w:tab/>
        <w:t>(b)</w:t>
      </w:r>
      <w:r>
        <w:tab/>
        <w:t>construct, install or place any plant, machinery, equipment or goods;</w:t>
      </w:r>
    </w:p>
    <w:p w14:paraId="6C90CF4F" w14:textId="77777777" w:rsidR="00FC6A24" w:rsidRDefault="00FC6A24">
      <w:pPr>
        <w:pStyle w:val="Apara"/>
      </w:pPr>
      <w:r>
        <w:tab/>
        <w:t>(c)</w:t>
      </w:r>
      <w:r>
        <w:tab/>
        <w:t>fell or lop trees, or clear and remove vegetation;</w:t>
      </w:r>
    </w:p>
    <w:p w14:paraId="0A6E0329" w14:textId="77777777" w:rsidR="00FC6A24" w:rsidRDefault="00FC6A24">
      <w:pPr>
        <w:pStyle w:val="Apara"/>
      </w:pPr>
      <w:r>
        <w:tab/>
        <w:t>(d)</w:t>
      </w:r>
      <w:r>
        <w:tab/>
        <w:t>interrupt the provision of a territory service by the Territory;</w:t>
      </w:r>
    </w:p>
    <w:p w14:paraId="397C004E" w14:textId="77777777" w:rsidR="00FC6A24" w:rsidRDefault="00FC6A24">
      <w:pPr>
        <w:pStyle w:val="Apara"/>
      </w:pPr>
      <w:r>
        <w:tab/>
        <w:t>(e)</w:t>
      </w:r>
      <w:r>
        <w:tab/>
        <w:t>make cuttings and excavations;</w:t>
      </w:r>
    </w:p>
    <w:p w14:paraId="652483F4" w14:textId="77777777" w:rsidR="00FC6A24" w:rsidRDefault="00FC6A24">
      <w:pPr>
        <w:pStyle w:val="Apara"/>
      </w:pPr>
      <w:r>
        <w:tab/>
        <w:t>(f)</w:t>
      </w:r>
      <w:r>
        <w:tab/>
        <w:t>level the land or make roads;</w:t>
      </w:r>
    </w:p>
    <w:p w14:paraId="44E71CC1" w14:textId="77777777" w:rsidR="00FC6A24" w:rsidRDefault="00FC6A24">
      <w:pPr>
        <w:pStyle w:val="Apara"/>
      </w:pPr>
      <w:r>
        <w:tab/>
        <w:t>(g)</w:t>
      </w:r>
      <w:r>
        <w:tab/>
        <w:t>erect offices, workshops, sheds, other buildings, fences and other structures;</w:t>
      </w:r>
    </w:p>
    <w:p w14:paraId="7146EE47" w14:textId="77777777" w:rsidR="00FC6A24" w:rsidRDefault="00FC6A24">
      <w:pPr>
        <w:pStyle w:val="Apara"/>
      </w:pPr>
      <w:r>
        <w:tab/>
        <w:t>(h)</w:t>
      </w:r>
      <w:r>
        <w:tab/>
        <w:t>demolish, destroy or remove any territory network facility installed or used by the Territory in relation to the provision of a territory service;</w:t>
      </w:r>
    </w:p>
    <w:p w14:paraId="493015A6" w14:textId="77777777" w:rsidR="00FC6A24" w:rsidRDefault="00FC6A24">
      <w:pPr>
        <w:pStyle w:val="Apara"/>
      </w:pPr>
      <w:r>
        <w:tab/>
        <w:t>(i)</w:t>
      </w:r>
      <w:r>
        <w:tab/>
        <w:t xml:space="preserve">put a gate or passageway in a fence or wall (except a wall of a building) that prevents or hinders the Territory’s work under this section, or remove the gate or passageway; </w:t>
      </w:r>
    </w:p>
    <w:p w14:paraId="54BB64E2" w14:textId="77777777" w:rsidR="00FC6A24" w:rsidRDefault="00FC6A24">
      <w:pPr>
        <w:pStyle w:val="Apara"/>
      </w:pPr>
      <w:r>
        <w:tab/>
        <w:t>(j)</w:t>
      </w:r>
      <w:r>
        <w:tab/>
        <w:t>temporarily divert or stop traffic on a public road or bridge;</w:t>
      </w:r>
    </w:p>
    <w:p w14:paraId="341A1B4D" w14:textId="77777777" w:rsidR="00FC6A24" w:rsidRDefault="00FC6A24">
      <w:pPr>
        <w:pStyle w:val="Apara"/>
        <w:keepNext/>
      </w:pPr>
      <w:r>
        <w:tab/>
        <w:t>(k)</w:t>
      </w:r>
      <w:r>
        <w:tab/>
        <w:t>restore the land, or fences, walls or other structures on the land, affected by the Territory’s work and, for that purpose, remove and dispose of soil, vegetation and other material.</w:t>
      </w:r>
    </w:p>
    <w:p w14:paraId="689633B5" w14:textId="152BC748"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204" w:tooltip="A2001-14" w:history="1">
        <w:r w:rsidR="00255624" w:rsidRPr="00255624">
          <w:rPr>
            <w:rStyle w:val="charCitHyperlinkAbbrev"/>
          </w:rPr>
          <w:t>Legislation Act</w:t>
        </w:r>
      </w:hyperlink>
      <w:r>
        <w:t>, s 126 and s 132).</w:t>
      </w:r>
    </w:p>
    <w:p w14:paraId="654AA5AE" w14:textId="77777777" w:rsidR="00FC6A24" w:rsidRDefault="00FC6A24" w:rsidP="00164447">
      <w:pPr>
        <w:pStyle w:val="Amain"/>
        <w:keepNext/>
      </w:pPr>
      <w:r>
        <w:lastRenderedPageBreak/>
        <w:tab/>
        <w:t>(3)</w:t>
      </w:r>
      <w:r>
        <w:tab/>
        <w:t>This section does not entitle the Territory to act under subsection (1) on land for which it is not the land-holder unless—</w:t>
      </w:r>
    </w:p>
    <w:p w14:paraId="7BC2F8DF" w14:textId="77777777" w:rsidR="00FC6A24" w:rsidRDefault="00FC6A24">
      <w:pPr>
        <w:pStyle w:val="Apara"/>
      </w:pPr>
      <w:r>
        <w:tab/>
        <w:t>(a)</w:t>
      </w:r>
      <w:r>
        <w:tab/>
        <w:t>it or the Executive has an appropriate interest in the land; or</w:t>
      </w:r>
    </w:p>
    <w:p w14:paraId="01D27C1A" w14:textId="77777777" w:rsidR="00FC6A24" w:rsidRDefault="00FC6A24">
      <w:pPr>
        <w:pStyle w:val="Apara"/>
      </w:pPr>
      <w:r>
        <w:tab/>
        <w:t>(b)</w:t>
      </w:r>
      <w:r>
        <w:tab/>
        <w:t>the owner of the land agrees to the action.</w:t>
      </w:r>
    </w:p>
    <w:p w14:paraId="02EF92F1" w14:textId="77777777" w:rsidR="00FC6A24" w:rsidRDefault="00FC6A24">
      <w:pPr>
        <w:pStyle w:val="Amain"/>
      </w:pPr>
      <w:r>
        <w:tab/>
        <w:t>(4)</w:t>
      </w:r>
      <w:r>
        <w:tab/>
        <w:t>If subsection (2) (i) applies, the Territory must ensure, so far as practicable, that the work is carried out in a way that minimises inconvenience and disruption to the passage of people, vehicles and vessels.</w:t>
      </w:r>
    </w:p>
    <w:p w14:paraId="3BE4E273" w14:textId="4B88C543" w:rsidR="00FC6A24" w:rsidRDefault="00FC6A24">
      <w:pPr>
        <w:pStyle w:val="Amain"/>
        <w:keepNext/>
      </w:pPr>
      <w:r>
        <w:tab/>
        <w:t>(5)</w:t>
      </w:r>
      <w:r>
        <w:tab/>
        <w:t xml:space="preserve">This section has effect in relation to a tree that is a registered tree under the </w:t>
      </w:r>
      <w:hyperlink r:id="rId20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56D01769" w14:textId="59046658" w:rsidR="00FC6A24" w:rsidRDefault="00FC6A24">
      <w:pPr>
        <w:pStyle w:val="aNote"/>
      </w:pPr>
      <w:r>
        <w:rPr>
          <w:rStyle w:val="charItals"/>
        </w:rPr>
        <w:t>Note</w:t>
      </w:r>
      <w:r>
        <w:rPr>
          <w:rStyle w:val="charItals"/>
        </w:rPr>
        <w:tab/>
      </w:r>
      <w:r>
        <w:t xml:space="preserve">Under the </w:t>
      </w:r>
      <w:hyperlink r:id="rId20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081EEDD7" w14:textId="77777777" w:rsidR="00FC6A24" w:rsidRDefault="00FC6A24">
      <w:pPr>
        <w:pStyle w:val="AH5Sec"/>
      </w:pPr>
      <w:bookmarkStart w:id="262" w:name="_Toc527449870"/>
      <w:r w:rsidRPr="003762E2">
        <w:rPr>
          <w:rStyle w:val="CharSectNo"/>
        </w:rPr>
        <w:t>232</w:t>
      </w:r>
      <w:r>
        <w:tab/>
        <w:t>Maintenance of territory network facilities</w:t>
      </w:r>
      <w:bookmarkEnd w:id="262"/>
    </w:p>
    <w:p w14:paraId="25970AA7" w14:textId="77777777" w:rsidR="00FC6A24" w:rsidRDefault="00FC6A24">
      <w:pPr>
        <w:pStyle w:val="Amain"/>
      </w:pPr>
      <w:r>
        <w:tab/>
        <w:t>(1)</w:t>
      </w:r>
      <w:r>
        <w:tab/>
        <w:t>The Territory may, at any time, maintain a territory network facility and, for that purpose, do anything necessary or desirable, including, for example—</w:t>
      </w:r>
    </w:p>
    <w:p w14:paraId="2E806F54" w14:textId="77777777" w:rsidR="00FC6A24" w:rsidRDefault="00FC6A24">
      <w:pPr>
        <w:pStyle w:val="Apara"/>
      </w:pPr>
      <w:r>
        <w:tab/>
        <w:t>(a)</w:t>
      </w:r>
      <w:r>
        <w:tab/>
        <w:t>entering and occupying land; and</w:t>
      </w:r>
    </w:p>
    <w:p w14:paraId="103BA802" w14:textId="77777777" w:rsidR="00BF3ABD" w:rsidRPr="004634A7" w:rsidRDefault="00BF3ABD" w:rsidP="00BF3ABD">
      <w:pPr>
        <w:pStyle w:val="Apara"/>
      </w:pPr>
      <w:r>
        <w:tab/>
        <w:t>(b</w:t>
      </w:r>
      <w:r w:rsidRPr="004634A7">
        <w:t>)</w:t>
      </w:r>
      <w:r w:rsidRPr="004634A7">
        <w:tab/>
        <w:t>entering and occupying a structure, other than a structure used for residential purposes, on territory land; and</w:t>
      </w:r>
    </w:p>
    <w:p w14:paraId="5BA91AEF" w14:textId="77777777" w:rsidR="00FC6A24" w:rsidRDefault="00BF3ABD">
      <w:pPr>
        <w:pStyle w:val="Apara"/>
        <w:keepNext/>
      </w:pPr>
      <w:r>
        <w:tab/>
        <w:t>(c</w:t>
      </w:r>
      <w:r w:rsidR="00FC6A24">
        <w:t>)</w:t>
      </w:r>
      <w:r w:rsidR="00FC6A24">
        <w:tab/>
        <w:t>carrying out any work mentioned in section 231.</w:t>
      </w:r>
    </w:p>
    <w:p w14:paraId="017B243C" w14:textId="18D710FE"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207" w:tooltip="A2001-14" w:history="1">
        <w:r w:rsidR="00255624" w:rsidRPr="00255624">
          <w:rPr>
            <w:rStyle w:val="charCitHyperlinkAbbrev"/>
          </w:rPr>
          <w:t>Legislation Act</w:t>
        </w:r>
      </w:hyperlink>
      <w:r>
        <w:t>, s 126 and s 132).</w:t>
      </w:r>
    </w:p>
    <w:p w14:paraId="6C29CA5E" w14:textId="77777777" w:rsidR="00FC6A24" w:rsidRDefault="00FC6A24" w:rsidP="00164447">
      <w:pPr>
        <w:pStyle w:val="Amain"/>
        <w:keepNext/>
      </w:pPr>
      <w:r>
        <w:lastRenderedPageBreak/>
        <w:tab/>
        <w:t>(2)</w:t>
      </w:r>
      <w:r>
        <w:tab/>
        <w:t>For subsection (1), the maintenance of a territory network facility includes, for example, the following work:</w:t>
      </w:r>
    </w:p>
    <w:p w14:paraId="1A455750" w14:textId="77777777" w:rsidR="00FC6A24" w:rsidRDefault="00FC6A24">
      <w:pPr>
        <w:pStyle w:val="Apara"/>
      </w:pPr>
      <w:r>
        <w:tab/>
        <w:t>(a)</w:t>
      </w:r>
      <w:r>
        <w:tab/>
        <w:t>the alteration, removal, repair, replacement or cleaning of any part of the facility;</w:t>
      </w:r>
    </w:p>
    <w:p w14:paraId="71334AF0" w14:textId="77777777" w:rsidR="00FC6A24" w:rsidRDefault="00FC6A24">
      <w:pPr>
        <w:pStyle w:val="Apara"/>
      </w:pPr>
      <w:r>
        <w:tab/>
        <w:t>(b)</w:t>
      </w:r>
      <w:r>
        <w:tab/>
        <w:t>the provisioning of the facility with material or information (whether in electronic form or otherwise);</w:t>
      </w:r>
    </w:p>
    <w:p w14:paraId="57CEBFD7" w14:textId="77777777" w:rsidR="00FC6A24" w:rsidRDefault="00FC6A24">
      <w:pPr>
        <w:pStyle w:val="Apara"/>
      </w:pPr>
      <w:r>
        <w:tab/>
        <w:t>(c)</w:t>
      </w:r>
      <w:r>
        <w:tab/>
        <w:t>inspecting or otherwise ensuring the proper functioning of the facility from time to time;</w:t>
      </w:r>
    </w:p>
    <w:p w14:paraId="31A26F40" w14:textId="77777777" w:rsidR="00BF3ABD" w:rsidRPr="004634A7" w:rsidRDefault="00BF3ABD" w:rsidP="00BF3ABD">
      <w:pPr>
        <w:pStyle w:val="Apara"/>
      </w:pPr>
      <w:r>
        <w:tab/>
        <w:t>(d</w:t>
      </w:r>
      <w:r w:rsidRPr="004634A7">
        <w:t>)</w:t>
      </w:r>
      <w:r w:rsidRPr="004634A7">
        <w:tab/>
        <w:t>upgrading the facility to—</w:t>
      </w:r>
    </w:p>
    <w:p w14:paraId="3F92C36A" w14:textId="77777777" w:rsidR="00BF3ABD" w:rsidRPr="004634A7" w:rsidRDefault="00BF3ABD" w:rsidP="00BF3ABD">
      <w:pPr>
        <w:pStyle w:val="Asubpara"/>
      </w:pPr>
      <w:r w:rsidRPr="004634A7">
        <w:tab/>
        <w:t>(i)</w:t>
      </w:r>
      <w:r w:rsidRPr="004634A7">
        <w:tab/>
        <w:t>improve the energy efficiency of the network; and</w:t>
      </w:r>
    </w:p>
    <w:p w14:paraId="7C5F9930" w14:textId="77777777" w:rsidR="00BF3ABD" w:rsidRPr="004634A7" w:rsidRDefault="00BF3ABD" w:rsidP="00BF3ABD">
      <w:pPr>
        <w:pStyle w:val="Asubpara"/>
      </w:pPr>
      <w:r w:rsidRPr="004634A7">
        <w:tab/>
        <w:t>(ii)</w:t>
      </w:r>
      <w:r w:rsidRPr="004634A7">
        <w:tab/>
        <w:t>install new technology on the network;</w:t>
      </w:r>
    </w:p>
    <w:p w14:paraId="7A84C4EA" w14:textId="77777777" w:rsidR="00FC6A24" w:rsidRDefault="00BF3ABD">
      <w:pPr>
        <w:pStyle w:val="Apara"/>
      </w:pPr>
      <w:r>
        <w:tab/>
        <w:t>(e</w:t>
      </w:r>
      <w:r w:rsidR="00FC6A24">
        <w:t>)</w:t>
      </w:r>
      <w:r w:rsidR="00FC6A24">
        <w:tab/>
        <w:t>action to which a territory network protection notice relates.</w:t>
      </w:r>
    </w:p>
    <w:p w14:paraId="52833639" w14:textId="0DB39DA5" w:rsidR="00FC6A24" w:rsidRDefault="00FC6A24">
      <w:pPr>
        <w:pStyle w:val="Amain"/>
        <w:keepNext/>
      </w:pPr>
      <w:r>
        <w:tab/>
        <w:t>(3)</w:t>
      </w:r>
      <w:r>
        <w:tab/>
        <w:t xml:space="preserve">This section has effect in relation to a tree that is a registered tree under the </w:t>
      </w:r>
      <w:hyperlink r:id="rId208"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0EC4143C" w14:textId="3EB36D5A" w:rsidR="00FC6A24" w:rsidRDefault="00FC6A24">
      <w:pPr>
        <w:pStyle w:val="aNote"/>
      </w:pPr>
      <w:r>
        <w:rPr>
          <w:rStyle w:val="charItals"/>
        </w:rPr>
        <w:t>Note</w:t>
      </w:r>
      <w:r>
        <w:rPr>
          <w:rStyle w:val="charItals"/>
        </w:rPr>
        <w:tab/>
      </w:r>
      <w:r>
        <w:t xml:space="preserve">Under the </w:t>
      </w:r>
      <w:hyperlink r:id="rId209"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1348E803" w14:textId="77777777" w:rsidR="00FC6A24" w:rsidRDefault="00FC6A24">
      <w:pPr>
        <w:pStyle w:val="AH5Sec"/>
      </w:pPr>
      <w:bookmarkStart w:id="263" w:name="_Toc527449871"/>
      <w:r w:rsidRPr="003762E2">
        <w:rPr>
          <w:rStyle w:val="CharSectNo"/>
        </w:rPr>
        <w:t>233</w:t>
      </w:r>
      <w:r>
        <w:tab/>
        <w:t>National land</w:t>
      </w:r>
      <w:bookmarkEnd w:id="263"/>
    </w:p>
    <w:p w14:paraId="6EF986FD" w14:textId="77777777" w:rsidR="00FC6A24" w:rsidRDefault="00FC6A24">
      <w:pPr>
        <w:pStyle w:val="Amainreturn"/>
      </w:pPr>
      <w:r>
        <w:t>Functions of the kind exercisable by the Territory under this part are exercisable in relation to national land only by agreement with the Commonwealth.</w:t>
      </w:r>
    </w:p>
    <w:p w14:paraId="75BC982F" w14:textId="77777777" w:rsidR="00FC6A24" w:rsidRDefault="00FC6A24">
      <w:pPr>
        <w:pStyle w:val="AH4SubDiv"/>
      </w:pPr>
      <w:bookmarkStart w:id="264" w:name="_Toc527449872"/>
      <w:r>
        <w:lastRenderedPageBreak/>
        <w:t>Subdivision 14.2.2</w:t>
      </w:r>
      <w:r>
        <w:tab/>
        <w:t>Performance of territory network operations</w:t>
      </w:r>
      <w:bookmarkEnd w:id="264"/>
    </w:p>
    <w:p w14:paraId="5F274213" w14:textId="77777777" w:rsidR="00FC6A24" w:rsidRDefault="00FC6A24">
      <w:pPr>
        <w:pStyle w:val="AH5Sec"/>
      </w:pPr>
      <w:bookmarkStart w:id="265" w:name="_Toc527449873"/>
      <w:r w:rsidRPr="003762E2">
        <w:rPr>
          <w:rStyle w:val="CharSectNo"/>
        </w:rPr>
        <w:t>234</w:t>
      </w:r>
      <w:r>
        <w:tab/>
        <w:t>Damage etc to be minimised</w:t>
      </w:r>
      <w:bookmarkEnd w:id="265"/>
    </w:p>
    <w:p w14:paraId="001ECE9D" w14:textId="77777777" w:rsidR="00FC6A24" w:rsidRDefault="00FC6A24">
      <w:pPr>
        <w:pStyle w:val="Amainreturn"/>
      </w:pPr>
      <w:r>
        <w:t>In carrying out territory network operations, the Territory must take all reasonable steps to ensure that it causes as little inconvenience, detriment and damage as is practicable.</w:t>
      </w:r>
    </w:p>
    <w:p w14:paraId="38E90C3E" w14:textId="77777777" w:rsidR="00FC6A24" w:rsidRDefault="00FC6A24">
      <w:pPr>
        <w:pStyle w:val="AH5Sec"/>
      </w:pPr>
      <w:bookmarkStart w:id="266" w:name="_Toc527449874"/>
      <w:r w:rsidRPr="003762E2">
        <w:rPr>
          <w:rStyle w:val="CharSectNo"/>
        </w:rPr>
        <w:t>235</w:t>
      </w:r>
      <w:r>
        <w:tab/>
        <w:t>Notice to land-holder</w:t>
      </w:r>
      <w:bookmarkEnd w:id="266"/>
    </w:p>
    <w:p w14:paraId="5F876AA2" w14:textId="77777777" w:rsidR="00FC6A24" w:rsidRDefault="00FC6A24">
      <w:pPr>
        <w:pStyle w:val="Amain"/>
      </w:pPr>
      <w:r>
        <w:tab/>
        <w:t>(1)</w:t>
      </w:r>
      <w:r>
        <w:tab/>
        <w:t>Before the Territory begins territory network operations in relation to national land or private land, it must give the land-holder written notice of the proposed operations.</w:t>
      </w:r>
    </w:p>
    <w:p w14:paraId="6912B558" w14:textId="0476E832"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0" w:tooltip="A2001-14" w:history="1">
        <w:r w:rsidRPr="00B636AC">
          <w:rPr>
            <w:rStyle w:val="charCitHyperlinkAbbrev"/>
          </w:rPr>
          <w:t>Legislation Act</w:t>
        </w:r>
      </w:hyperlink>
      <w:r w:rsidRPr="00B636AC">
        <w:t>, pt 19.5.</w:t>
      </w:r>
    </w:p>
    <w:p w14:paraId="0DC3F1C6" w14:textId="77777777" w:rsidR="00FC6A24" w:rsidRDefault="00FC6A24">
      <w:pPr>
        <w:pStyle w:val="Amain"/>
      </w:pPr>
      <w:r>
        <w:tab/>
        <w:t>(2)</w:t>
      </w:r>
      <w:r>
        <w:tab/>
        <w:t>The notice must be given to the land-holder at least 7 days before the operations begin.</w:t>
      </w:r>
    </w:p>
    <w:p w14:paraId="311EF59F" w14:textId="77777777" w:rsidR="00FC6A24" w:rsidRDefault="00FC6A24">
      <w:pPr>
        <w:pStyle w:val="Amain"/>
      </w:pPr>
      <w:r>
        <w:tab/>
        <w:t>(3)</w:t>
      </w:r>
      <w:r>
        <w:tab/>
        <w:t>The notice must—</w:t>
      </w:r>
    </w:p>
    <w:p w14:paraId="0BC1B38D" w14:textId="77777777" w:rsidR="00FC6A24" w:rsidRDefault="00FC6A24">
      <w:pPr>
        <w:pStyle w:val="Apara"/>
      </w:pPr>
      <w:r>
        <w:tab/>
        <w:t>(a)</w:t>
      </w:r>
      <w:r>
        <w:tab/>
        <w:t>so far as practicable, state the following matters:</w:t>
      </w:r>
    </w:p>
    <w:p w14:paraId="2111D315" w14:textId="77777777" w:rsidR="00FC6A24" w:rsidRDefault="00FC6A24">
      <w:pPr>
        <w:pStyle w:val="Asubpara"/>
      </w:pPr>
      <w:r>
        <w:tab/>
        <w:t>(i)</w:t>
      </w:r>
      <w:r>
        <w:tab/>
        <w:t>the purpose of the operations;</w:t>
      </w:r>
    </w:p>
    <w:p w14:paraId="43DBA292" w14:textId="77777777" w:rsidR="00FC6A24" w:rsidRDefault="00FC6A24">
      <w:pPr>
        <w:pStyle w:val="Asubpara"/>
      </w:pPr>
      <w:r>
        <w:tab/>
        <w:t>(ii)</w:t>
      </w:r>
      <w:r>
        <w:tab/>
        <w:t>the nature of the activities involved;</w:t>
      </w:r>
    </w:p>
    <w:p w14:paraId="5BF8A1FD" w14:textId="77777777" w:rsidR="00FC6A24" w:rsidRDefault="00FC6A24">
      <w:pPr>
        <w:pStyle w:val="Asubpara"/>
      </w:pPr>
      <w:r>
        <w:tab/>
        <w:t>(iii)</w:t>
      </w:r>
      <w:r>
        <w:tab/>
        <w:t>the parts of the land likely to be affected;</w:t>
      </w:r>
    </w:p>
    <w:p w14:paraId="6C6B56C7" w14:textId="77777777" w:rsidR="00FC6A24" w:rsidRDefault="00FC6A24">
      <w:pPr>
        <w:pStyle w:val="Asubpara"/>
      </w:pPr>
      <w:r>
        <w:tab/>
        <w:t>(iv)</w:t>
      </w:r>
      <w:r>
        <w:tab/>
        <w:t>the period or periods during which the activities are expected to be carried out; and</w:t>
      </w:r>
    </w:p>
    <w:p w14:paraId="6CECF166" w14:textId="77777777" w:rsidR="00FC6A24" w:rsidRDefault="00FC6A24">
      <w:pPr>
        <w:pStyle w:val="Apara"/>
      </w:pPr>
      <w:r>
        <w:tab/>
        <w:t>(b)</w:t>
      </w:r>
      <w:r>
        <w:tab/>
        <w:t>contain a statement indicating the Territory’s obligations under this part—</w:t>
      </w:r>
    </w:p>
    <w:p w14:paraId="58F5BF7A" w14:textId="77777777" w:rsidR="00FC6A24" w:rsidRDefault="00FC6A24">
      <w:pPr>
        <w:pStyle w:val="Asubpara"/>
      </w:pPr>
      <w:r>
        <w:tab/>
        <w:t>(i)</w:t>
      </w:r>
      <w:r>
        <w:tab/>
        <w:t>to take all reasonable steps to ensure that it causes as little inconvenience, detriment and damage as is practicable; and</w:t>
      </w:r>
    </w:p>
    <w:p w14:paraId="66BF9B09" w14:textId="77777777" w:rsidR="00FC6A24" w:rsidRDefault="00FC6A24" w:rsidP="009968EA">
      <w:pPr>
        <w:pStyle w:val="Asubpara"/>
        <w:keepNext/>
      </w:pPr>
      <w:r>
        <w:tab/>
        <w:t>(ii)</w:t>
      </w:r>
      <w:r>
        <w:tab/>
        <w:t>to remove its property and waste; and</w:t>
      </w:r>
    </w:p>
    <w:p w14:paraId="5FABA1CD" w14:textId="77777777" w:rsidR="00FC6A24" w:rsidRDefault="00FC6A24">
      <w:pPr>
        <w:pStyle w:val="Asubpara"/>
      </w:pPr>
      <w:r>
        <w:tab/>
        <w:t>(iii)</w:t>
      </w:r>
      <w:r>
        <w:tab/>
        <w:t>to restore the land.</w:t>
      </w:r>
    </w:p>
    <w:p w14:paraId="566B2723" w14:textId="77777777" w:rsidR="00FC6A24" w:rsidRDefault="00FC6A24">
      <w:pPr>
        <w:pStyle w:val="Amain"/>
      </w:pPr>
      <w:r>
        <w:lastRenderedPageBreak/>
        <w:tab/>
        <w:t>(4)</w:t>
      </w:r>
      <w:r>
        <w:tab/>
        <w:t>The land-holder may waive its right to all or part of the minimum period of notice under subsection (2).</w:t>
      </w:r>
    </w:p>
    <w:p w14:paraId="67C9589B" w14:textId="77777777" w:rsidR="00FC6A24" w:rsidRDefault="00FC6A24">
      <w:pPr>
        <w:pStyle w:val="Amain"/>
      </w:pPr>
      <w:r>
        <w:tab/>
        <w:t>(5)</w:t>
      </w:r>
      <w:r>
        <w:tab/>
        <w:t>Subsection (1) does not apply if the operations are to be carried out in urgent circumstances in which it is necessary to protect—</w:t>
      </w:r>
    </w:p>
    <w:p w14:paraId="32592BEB" w14:textId="77777777" w:rsidR="00FC6A24" w:rsidRDefault="00FC6A24">
      <w:pPr>
        <w:pStyle w:val="Apara"/>
      </w:pPr>
      <w:r>
        <w:tab/>
        <w:t>(a)</w:t>
      </w:r>
      <w:r>
        <w:tab/>
        <w:t>the integrity of a territory network or territory network facility; or</w:t>
      </w:r>
    </w:p>
    <w:p w14:paraId="21F6A8A5" w14:textId="77777777" w:rsidR="00FC6A24" w:rsidRDefault="00FC6A24">
      <w:pPr>
        <w:pStyle w:val="Apara"/>
      </w:pPr>
      <w:r>
        <w:tab/>
        <w:t>(b)</w:t>
      </w:r>
      <w:r>
        <w:tab/>
        <w:t>the health or safety of people; or</w:t>
      </w:r>
    </w:p>
    <w:p w14:paraId="0EB0865B" w14:textId="77777777" w:rsidR="00FC6A24" w:rsidRDefault="00FC6A24">
      <w:pPr>
        <w:pStyle w:val="Apara"/>
      </w:pPr>
      <w:r>
        <w:tab/>
        <w:t>(c)</w:t>
      </w:r>
      <w:r>
        <w:tab/>
        <w:t>public or private property; or</w:t>
      </w:r>
    </w:p>
    <w:p w14:paraId="251EFE51" w14:textId="77777777" w:rsidR="00FC6A24" w:rsidRDefault="00FC6A24">
      <w:pPr>
        <w:pStyle w:val="Apara"/>
      </w:pPr>
      <w:r>
        <w:tab/>
        <w:t>(d)</w:t>
      </w:r>
      <w:r>
        <w:tab/>
        <w:t>the environment.</w:t>
      </w:r>
    </w:p>
    <w:p w14:paraId="310F382D" w14:textId="77777777" w:rsidR="003E4BA2" w:rsidRPr="004634A7" w:rsidRDefault="003E4BA2" w:rsidP="003E4BA2">
      <w:pPr>
        <w:pStyle w:val="AH5Sec"/>
      </w:pPr>
      <w:bookmarkStart w:id="267" w:name="_Toc527449875"/>
      <w:r w:rsidRPr="003762E2">
        <w:rPr>
          <w:rStyle w:val="CharSectNo"/>
        </w:rPr>
        <w:t>235A</w:t>
      </w:r>
      <w:r w:rsidRPr="004634A7">
        <w:tab/>
        <w:t>Notice to owner of structure—territory network operations</w:t>
      </w:r>
      <w:bookmarkEnd w:id="267"/>
    </w:p>
    <w:p w14:paraId="2FEAEC84" w14:textId="77777777" w:rsidR="003E4BA2" w:rsidRPr="004634A7" w:rsidRDefault="003E4BA2" w:rsidP="003E4BA2">
      <w:pPr>
        <w:pStyle w:val="Amain"/>
      </w:pPr>
      <w:r w:rsidRPr="004634A7">
        <w:tab/>
        <w:t>(1)</w:t>
      </w:r>
      <w:r w:rsidRPr="004634A7">
        <w:tab/>
        <w:t>This section applies to territory network operations on infrastructure owned by the Territory and installed in a structure not owned by the Territory, if the structure is on territory land.</w:t>
      </w:r>
    </w:p>
    <w:p w14:paraId="62805972" w14:textId="77777777" w:rsidR="003E4BA2" w:rsidRPr="004634A7" w:rsidRDefault="003E4BA2" w:rsidP="003E4BA2">
      <w:pPr>
        <w:pStyle w:val="Amain"/>
      </w:pPr>
      <w:r w:rsidRPr="004634A7">
        <w:tab/>
        <w:t>(2)</w:t>
      </w:r>
      <w:r w:rsidRPr="004634A7">
        <w:tab/>
        <w:t>At least 7 days before beginning territory network operations, the Territory must give the owner of the structure written notice of the proposed operations.</w:t>
      </w:r>
    </w:p>
    <w:p w14:paraId="70F44DEB" w14:textId="60B6791D" w:rsidR="003E4BA2" w:rsidRPr="004634A7" w:rsidRDefault="003E4BA2" w:rsidP="003E4BA2">
      <w:pPr>
        <w:pStyle w:val="aNote"/>
      </w:pPr>
      <w:r w:rsidRPr="004634A7">
        <w:rPr>
          <w:rStyle w:val="charItals"/>
        </w:rPr>
        <w:t>Note</w:t>
      </w:r>
      <w:r w:rsidRPr="004634A7">
        <w:rPr>
          <w:rStyle w:val="charItals"/>
        </w:rPr>
        <w:tab/>
      </w:r>
      <w:r w:rsidRPr="004634A7">
        <w:t xml:space="preserve">For how documents may be given, see the </w:t>
      </w:r>
      <w:hyperlink r:id="rId211" w:tooltip="A2001-14" w:history="1">
        <w:r w:rsidRPr="004634A7">
          <w:rPr>
            <w:rStyle w:val="charCitHyperlinkAbbrev"/>
          </w:rPr>
          <w:t>Legislation Act</w:t>
        </w:r>
      </w:hyperlink>
      <w:r w:rsidRPr="004634A7">
        <w:t>, pt 19.5.</w:t>
      </w:r>
    </w:p>
    <w:p w14:paraId="675E129A" w14:textId="77777777" w:rsidR="003E4BA2" w:rsidRPr="004634A7" w:rsidRDefault="003E4BA2" w:rsidP="003E4BA2">
      <w:pPr>
        <w:pStyle w:val="Amain"/>
      </w:pPr>
      <w:r w:rsidRPr="004634A7">
        <w:tab/>
        <w:t>(3)</w:t>
      </w:r>
      <w:r w:rsidRPr="004634A7">
        <w:tab/>
        <w:t>The notice must—</w:t>
      </w:r>
    </w:p>
    <w:p w14:paraId="1EFC7CE2" w14:textId="77777777" w:rsidR="003E4BA2" w:rsidRPr="004634A7" w:rsidRDefault="003E4BA2" w:rsidP="003E4BA2">
      <w:pPr>
        <w:pStyle w:val="Apara"/>
      </w:pPr>
      <w:r w:rsidRPr="004634A7">
        <w:tab/>
        <w:t>(a)</w:t>
      </w:r>
      <w:r w:rsidRPr="004634A7">
        <w:tab/>
        <w:t>so far as practicable, state the following matters:</w:t>
      </w:r>
    </w:p>
    <w:p w14:paraId="574FA2E5" w14:textId="77777777" w:rsidR="003E4BA2" w:rsidRPr="004634A7" w:rsidRDefault="003E4BA2" w:rsidP="003E4BA2">
      <w:pPr>
        <w:pStyle w:val="Asubpara"/>
      </w:pPr>
      <w:r w:rsidRPr="004634A7">
        <w:tab/>
        <w:t>(i)</w:t>
      </w:r>
      <w:r w:rsidRPr="004634A7">
        <w:tab/>
        <w:t>the purpose of the operations;</w:t>
      </w:r>
    </w:p>
    <w:p w14:paraId="25291F42" w14:textId="77777777" w:rsidR="003E4BA2" w:rsidRPr="004634A7" w:rsidRDefault="003E4BA2" w:rsidP="003E4BA2">
      <w:pPr>
        <w:pStyle w:val="Asubpara"/>
      </w:pPr>
      <w:r w:rsidRPr="004634A7">
        <w:tab/>
        <w:t>(ii)</w:t>
      </w:r>
      <w:r w:rsidRPr="004634A7">
        <w:tab/>
        <w:t>the nature of the activities involved;</w:t>
      </w:r>
    </w:p>
    <w:p w14:paraId="35A0E851" w14:textId="77777777" w:rsidR="003E4BA2" w:rsidRPr="004634A7" w:rsidRDefault="003E4BA2" w:rsidP="003E4BA2">
      <w:pPr>
        <w:pStyle w:val="Asubpara"/>
      </w:pPr>
      <w:r w:rsidRPr="004634A7">
        <w:tab/>
        <w:t>(iii)</w:t>
      </w:r>
      <w:r w:rsidRPr="004634A7">
        <w:tab/>
        <w:t>the structure to be accessed;</w:t>
      </w:r>
    </w:p>
    <w:p w14:paraId="78FD2DE2" w14:textId="77777777" w:rsidR="003E4BA2" w:rsidRPr="004634A7" w:rsidRDefault="003E4BA2" w:rsidP="003E4BA2">
      <w:pPr>
        <w:pStyle w:val="Asubpara"/>
      </w:pPr>
      <w:r w:rsidRPr="004634A7">
        <w:tab/>
        <w:t>(iv)</w:t>
      </w:r>
      <w:r w:rsidRPr="004634A7">
        <w:tab/>
        <w:t>the period or periods during which the operations are expected to be carried out; and</w:t>
      </w:r>
    </w:p>
    <w:p w14:paraId="23D63BBA" w14:textId="77777777" w:rsidR="003E4BA2" w:rsidRPr="004634A7" w:rsidRDefault="003E4BA2" w:rsidP="009968EA">
      <w:pPr>
        <w:pStyle w:val="Apara"/>
        <w:keepNext/>
      </w:pPr>
      <w:r w:rsidRPr="004634A7">
        <w:lastRenderedPageBreak/>
        <w:tab/>
        <w:t>(b)</w:t>
      </w:r>
      <w:r w:rsidRPr="004634A7">
        <w:tab/>
        <w:t>state the Territory’s obligations under this part.</w:t>
      </w:r>
    </w:p>
    <w:p w14:paraId="6CBE1586" w14:textId="77777777" w:rsidR="003E4BA2" w:rsidRPr="004634A7" w:rsidRDefault="003E4BA2" w:rsidP="003E4BA2">
      <w:pPr>
        <w:pStyle w:val="aNote"/>
      </w:pPr>
      <w:r w:rsidRPr="004634A7">
        <w:rPr>
          <w:rStyle w:val="charItals"/>
        </w:rPr>
        <w:t>Note</w:t>
      </w:r>
      <w:r w:rsidRPr="004634A7">
        <w:rPr>
          <w:rStyle w:val="charItals"/>
        </w:rPr>
        <w:tab/>
      </w:r>
      <w:r w:rsidRPr="004634A7">
        <w:t>The Territory’s obligations include taking all reasonable steps to ensure that it causes as little inconvenience, detriment and damage as is practicable (see s 234), removing its property and waste (see s 239) and restoring the land (see s 240).</w:t>
      </w:r>
    </w:p>
    <w:p w14:paraId="534CB668" w14:textId="77777777" w:rsidR="003E4BA2" w:rsidRPr="004634A7" w:rsidRDefault="003E4BA2" w:rsidP="003E4BA2">
      <w:pPr>
        <w:pStyle w:val="Amain"/>
      </w:pPr>
      <w:r w:rsidRPr="004634A7">
        <w:tab/>
        <w:t>(4)</w:t>
      </w:r>
      <w:r w:rsidRPr="004634A7">
        <w:tab/>
        <w:t>The owner of the structure may, in writing, agree to a notice period of less than 7 days.</w:t>
      </w:r>
    </w:p>
    <w:p w14:paraId="40FE9005" w14:textId="77777777" w:rsidR="003E4BA2" w:rsidRPr="004634A7" w:rsidRDefault="003E4BA2" w:rsidP="003E4BA2">
      <w:pPr>
        <w:pStyle w:val="Amain"/>
      </w:pPr>
      <w:r w:rsidRPr="004634A7">
        <w:tab/>
        <w:t>(5)</w:t>
      </w:r>
      <w:r w:rsidRPr="004634A7">
        <w:tab/>
        <w:t>However, there is no notice period for territory network operations carried out—</w:t>
      </w:r>
    </w:p>
    <w:p w14:paraId="00E7DA4D" w14:textId="77777777" w:rsidR="003E4BA2" w:rsidRPr="004634A7" w:rsidRDefault="003E4BA2" w:rsidP="003E4BA2">
      <w:pPr>
        <w:pStyle w:val="Apara"/>
      </w:pPr>
      <w:r w:rsidRPr="004634A7">
        <w:tab/>
        <w:t>(a)</w:t>
      </w:r>
      <w:r w:rsidRPr="004634A7">
        <w:tab/>
        <w:t>in urgent circumstances in which it is necessary to protect—</w:t>
      </w:r>
    </w:p>
    <w:p w14:paraId="59AE5E37" w14:textId="77777777" w:rsidR="003E4BA2" w:rsidRPr="004634A7" w:rsidRDefault="003E4BA2" w:rsidP="003E4BA2">
      <w:pPr>
        <w:pStyle w:val="Asubpara"/>
      </w:pPr>
      <w:r w:rsidRPr="004634A7">
        <w:tab/>
        <w:t>(i)</w:t>
      </w:r>
      <w:r w:rsidRPr="004634A7">
        <w:tab/>
        <w:t>the integrity of a territory network or territory network facility; or</w:t>
      </w:r>
    </w:p>
    <w:p w14:paraId="11613E33" w14:textId="77777777" w:rsidR="003E4BA2" w:rsidRPr="004634A7" w:rsidRDefault="003E4BA2" w:rsidP="003E4BA2">
      <w:pPr>
        <w:pStyle w:val="Asubpara"/>
      </w:pPr>
      <w:r w:rsidRPr="004634A7">
        <w:tab/>
        <w:t>(ii)</w:t>
      </w:r>
      <w:r w:rsidRPr="004634A7">
        <w:tab/>
        <w:t>the health or safety of people; or</w:t>
      </w:r>
    </w:p>
    <w:p w14:paraId="5A9BDDC7" w14:textId="77777777" w:rsidR="003E4BA2" w:rsidRPr="004634A7" w:rsidRDefault="003E4BA2" w:rsidP="003E4BA2">
      <w:pPr>
        <w:pStyle w:val="Asubpara"/>
      </w:pPr>
      <w:r w:rsidRPr="004634A7">
        <w:tab/>
        <w:t>(iii)</w:t>
      </w:r>
      <w:r w:rsidRPr="004634A7">
        <w:tab/>
        <w:t>public or private property; or</w:t>
      </w:r>
    </w:p>
    <w:p w14:paraId="2897FE6D" w14:textId="77777777" w:rsidR="003E4BA2" w:rsidRPr="004634A7" w:rsidRDefault="003E4BA2" w:rsidP="003E4BA2">
      <w:pPr>
        <w:pStyle w:val="Asubpara"/>
      </w:pPr>
      <w:r w:rsidRPr="004634A7">
        <w:tab/>
        <w:t>(iv)</w:t>
      </w:r>
      <w:r w:rsidRPr="004634A7">
        <w:tab/>
        <w:t>the environment; or</w:t>
      </w:r>
    </w:p>
    <w:p w14:paraId="6A085AFC" w14:textId="77777777" w:rsidR="003E4BA2" w:rsidRPr="004634A7" w:rsidRDefault="003E4BA2" w:rsidP="003E4BA2">
      <w:pPr>
        <w:pStyle w:val="Apara"/>
      </w:pPr>
      <w:r w:rsidRPr="004634A7">
        <w:tab/>
        <w:t>(b)</w:t>
      </w:r>
      <w:r w:rsidRPr="004634A7">
        <w:tab/>
        <w:t xml:space="preserve">in accordance with an access agreement between the Territory and the owner of the structure, made under a streetlight network code. </w:t>
      </w:r>
    </w:p>
    <w:p w14:paraId="5D976903" w14:textId="77777777" w:rsidR="00FC6A24" w:rsidRDefault="00FC6A24">
      <w:pPr>
        <w:pStyle w:val="AH5Sec"/>
      </w:pPr>
      <w:bookmarkStart w:id="268" w:name="_Toc527449876"/>
      <w:r w:rsidRPr="003762E2">
        <w:rPr>
          <w:rStyle w:val="CharSectNo"/>
        </w:rPr>
        <w:t>236</w:t>
      </w:r>
      <w:r>
        <w:tab/>
        <w:t>Notice about lopping trees etc on private land</w:t>
      </w:r>
      <w:bookmarkEnd w:id="268"/>
    </w:p>
    <w:p w14:paraId="14A46E69" w14:textId="77777777" w:rsidR="00FC6A24" w:rsidRDefault="00FC6A24">
      <w:pPr>
        <w:pStyle w:val="Amain"/>
      </w:pPr>
      <w:r>
        <w:tab/>
        <w:t>(1)</w:t>
      </w:r>
      <w:r>
        <w:tab/>
        <w:t>This section applies to territory network operations to the extent that they involve—</w:t>
      </w:r>
    </w:p>
    <w:p w14:paraId="032C6F37" w14:textId="77777777" w:rsidR="00FC6A24" w:rsidRDefault="00FC6A24">
      <w:pPr>
        <w:pStyle w:val="Apara"/>
      </w:pPr>
      <w:r>
        <w:tab/>
        <w:t>(a)</w:t>
      </w:r>
      <w:r>
        <w:tab/>
        <w:t>the felling or lopping of trees on private land; or</w:t>
      </w:r>
    </w:p>
    <w:p w14:paraId="5AB345E1" w14:textId="77777777" w:rsidR="00FC6A24" w:rsidRDefault="00FC6A24">
      <w:pPr>
        <w:pStyle w:val="Apara"/>
      </w:pPr>
      <w:r>
        <w:tab/>
        <w:t>(b)</w:t>
      </w:r>
      <w:r>
        <w:tab/>
        <w:t>the trimming of roots of trees or other plants on private land; or</w:t>
      </w:r>
    </w:p>
    <w:p w14:paraId="2A8CABB9" w14:textId="77777777" w:rsidR="00FC6A24" w:rsidRDefault="00FC6A24">
      <w:pPr>
        <w:pStyle w:val="Apara"/>
      </w:pPr>
      <w:r>
        <w:tab/>
        <w:t>(c)</w:t>
      </w:r>
      <w:r>
        <w:tab/>
        <w:t>the clearing or removal of vegetation on private land.</w:t>
      </w:r>
    </w:p>
    <w:p w14:paraId="71A4A0A9" w14:textId="77777777" w:rsidR="00FC6A24" w:rsidRDefault="00FC6A24" w:rsidP="009968EA">
      <w:pPr>
        <w:pStyle w:val="Amain"/>
        <w:keepNext/>
      </w:pPr>
      <w:r>
        <w:tab/>
        <w:t>(2)</w:t>
      </w:r>
      <w:r>
        <w:tab/>
        <w:t>Before the Territory begins the operations, it must give the land</w:t>
      </w:r>
      <w:r>
        <w:noBreakHyphen/>
        <w:t>holder written notice of the proposed operations.</w:t>
      </w:r>
    </w:p>
    <w:p w14:paraId="53B46609" w14:textId="53513B28"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2" w:tooltip="A2001-14" w:history="1">
        <w:r w:rsidRPr="00B636AC">
          <w:rPr>
            <w:rStyle w:val="charCitHyperlinkAbbrev"/>
          </w:rPr>
          <w:t>Legislation Act</w:t>
        </w:r>
      </w:hyperlink>
      <w:r w:rsidRPr="00B636AC">
        <w:t>, pt 19.5.</w:t>
      </w:r>
    </w:p>
    <w:p w14:paraId="4ABB3DD0" w14:textId="77777777" w:rsidR="00FC6A24" w:rsidRDefault="00FC6A24">
      <w:pPr>
        <w:pStyle w:val="Amain"/>
        <w:keepNext/>
      </w:pPr>
      <w:r>
        <w:lastRenderedPageBreak/>
        <w:tab/>
        <w:t>(3)</w:t>
      </w:r>
      <w:r>
        <w:tab/>
        <w:t>The notice—</w:t>
      </w:r>
    </w:p>
    <w:p w14:paraId="0C3F268A" w14:textId="77777777" w:rsidR="00FC6A24" w:rsidRDefault="00FC6A24">
      <w:pPr>
        <w:pStyle w:val="Apara"/>
        <w:keepNext/>
      </w:pPr>
      <w:r>
        <w:tab/>
        <w:t>(a)</w:t>
      </w:r>
      <w:r>
        <w:tab/>
        <w:t>must be given at least 7 days before the operations begin; and</w:t>
      </w:r>
    </w:p>
    <w:p w14:paraId="6DB624AB" w14:textId="77777777" w:rsidR="00FC6A24" w:rsidRDefault="00FC6A24">
      <w:pPr>
        <w:pStyle w:val="Apara"/>
      </w:pPr>
      <w:r>
        <w:tab/>
        <w:t>(b)</w:t>
      </w:r>
      <w:r>
        <w:tab/>
        <w:t>must indicate the trees or vegetation affected and the activity proposed; and</w:t>
      </w:r>
    </w:p>
    <w:p w14:paraId="7FA99839" w14:textId="77777777" w:rsidR="00FC6A24" w:rsidRDefault="00FC6A24">
      <w:pPr>
        <w:pStyle w:val="Apara"/>
      </w:pPr>
      <w:r>
        <w:tab/>
        <w:t>(c)</w:t>
      </w:r>
      <w:r>
        <w:tab/>
        <w:t>may require the land-holder to carry out the activity within a stated period; and</w:t>
      </w:r>
    </w:p>
    <w:p w14:paraId="2841B653" w14:textId="77777777" w:rsidR="00FC6A24" w:rsidRDefault="00FC6A24">
      <w:pPr>
        <w:pStyle w:val="Apara"/>
      </w:pPr>
      <w:r>
        <w:tab/>
        <w:t>(d)</w:t>
      </w:r>
      <w:r>
        <w:tab/>
        <w:t>if paragraph (c) applies—must contain a statement about the effect of subsection (6); and</w:t>
      </w:r>
    </w:p>
    <w:p w14:paraId="7BFC4C1D" w14:textId="77777777" w:rsidR="00FC6A24" w:rsidRDefault="00FC6A24">
      <w:pPr>
        <w:pStyle w:val="Apara"/>
      </w:pPr>
      <w:r>
        <w:tab/>
        <w:t>(e)</w:t>
      </w:r>
      <w:r>
        <w:tab/>
        <w:t>if the operations relate to other territory network operations for which notice is required under this subdivision—may be given in or with the notice of the other operations.</w:t>
      </w:r>
    </w:p>
    <w:p w14:paraId="1900FD0F" w14:textId="77777777" w:rsidR="00FC6A24" w:rsidRDefault="00FC6A24">
      <w:pPr>
        <w:pStyle w:val="Amain"/>
      </w:pPr>
      <w:r>
        <w:tab/>
        <w:t>(4)</w:t>
      </w:r>
      <w:r>
        <w:tab/>
        <w:t>The land-holder may waive its right to all or part of the minimum period of notice under subsection (3) (a).</w:t>
      </w:r>
    </w:p>
    <w:p w14:paraId="55F8DA20" w14:textId="77777777" w:rsidR="00FC6A24" w:rsidRDefault="00FC6A24">
      <w:pPr>
        <w:pStyle w:val="Amain"/>
      </w:pPr>
      <w:r>
        <w:tab/>
        <w:t>(5)</w:t>
      </w:r>
      <w:r>
        <w:tab/>
        <w:t>If subsection (3) (c) applies, the stated period within which the land</w:t>
      </w:r>
      <w:r>
        <w:noBreakHyphen/>
        <w:t>holder is required to carry out the activity must be at least 7 days beginning on the day the notice is given to the land-holder.</w:t>
      </w:r>
    </w:p>
    <w:p w14:paraId="46D4E7E0" w14:textId="77777777" w:rsidR="00FC6A24" w:rsidRDefault="00FC6A24">
      <w:pPr>
        <w:pStyle w:val="Amain"/>
      </w:pPr>
      <w:r>
        <w:tab/>
        <w:t>(6)</w:t>
      </w:r>
      <w:r>
        <w:tab/>
        <w:t>If the land-holder does not carry out the activity in accordance with a requirement in the notice mentioned in subsection (3) (c)—</w:t>
      </w:r>
    </w:p>
    <w:p w14:paraId="70D04594" w14:textId="77777777" w:rsidR="00FC6A24" w:rsidRDefault="00FC6A24">
      <w:pPr>
        <w:pStyle w:val="Apara"/>
      </w:pPr>
      <w:r>
        <w:tab/>
        <w:t>(a)</w:t>
      </w:r>
      <w:r>
        <w:tab/>
        <w:t>the Territory may carry out the activity; and</w:t>
      </w:r>
    </w:p>
    <w:p w14:paraId="010A2A5E" w14:textId="77777777" w:rsidR="00FC6A24" w:rsidRDefault="00FC6A24">
      <w:pPr>
        <w:pStyle w:val="Apara"/>
      </w:pPr>
      <w:r>
        <w:tab/>
        <w:t>(b)</w:t>
      </w:r>
      <w:r>
        <w:tab/>
        <w:t>the reasonable expenses incurred by the Territory in carrying out the activity are a debt owing to the Territory by the land</w:t>
      </w:r>
      <w:r>
        <w:noBreakHyphen/>
        <w:t>holder.</w:t>
      </w:r>
    </w:p>
    <w:p w14:paraId="7E080554" w14:textId="77777777" w:rsidR="00FC6A24" w:rsidRDefault="00FC6A24">
      <w:pPr>
        <w:pStyle w:val="Amain"/>
      </w:pPr>
      <w:r>
        <w:tab/>
        <w:t>(7)</w:t>
      </w:r>
      <w:r>
        <w:tab/>
        <w:t>Subsection (6) (b) does not apply to a tree or vegetation growing on the land before a territory network facility was installed on the land.</w:t>
      </w:r>
    </w:p>
    <w:p w14:paraId="14C155AA" w14:textId="77777777" w:rsidR="00FC6A24" w:rsidRDefault="00FC6A24" w:rsidP="009968EA">
      <w:pPr>
        <w:pStyle w:val="Amain"/>
        <w:keepNext/>
      </w:pPr>
      <w:r>
        <w:tab/>
        <w:t>(8)</w:t>
      </w:r>
      <w:r>
        <w:tab/>
        <w:t>Subsection (2) does not apply, and the Territory may carry out the operations at its own expense, in urgent circumstances in which it is necessary to protect—</w:t>
      </w:r>
    </w:p>
    <w:p w14:paraId="58001A39" w14:textId="77777777" w:rsidR="00FC6A24" w:rsidRDefault="00FC6A24">
      <w:pPr>
        <w:pStyle w:val="Apara"/>
      </w:pPr>
      <w:r>
        <w:tab/>
        <w:t>(a)</w:t>
      </w:r>
      <w:r>
        <w:tab/>
        <w:t>the integrity of a territory network or a territory network facility; or</w:t>
      </w:r>
    </w:p>
    <w:p w14:paraId="16FAD0C8" w14:textId="77777777" w:rsidR="00FC6A24" w:rsidRDefault="00FC6A24">
      <w:pPr>
        <w:pStyle w:val="Apara"/>
      </w:pPr>
      <w:r>
        <w:lastRenderedPageBreak/>
        <w:tab/>
        <w:t>(b)</w:t>
      </w:r>
      <w:r>
        <w:tab/>
        <w:t>the health or safety of people; or</w:t>
      </w:r>
    </w:p>
    <w:p w14:paraId="2F28347E" w14:textId="77777777" w:rsidR="00FC6A24" w:rsidRDefault="00FC6A24">
      <w:pPr>
        <w:pStyle w:val="Apara"/>
      </w:pPr>
      <w:r>
        <w:tab/>
        <w:t>(c)</w:t>
      </w:r>
      <w:r>
        <w:tab/>
        <w:t>public or private property; or</w:t>
      </w:r>
    </w:p>
    <w:p w14:paraId="34728337" w14:textId="77777777" w:rsidR="00FC6A24" w:rsidRDefault="00FC6A24">
      <w:pPr>
        <w:pStyle w:val="Apara"/>
      </w:pPr>
      <w:r>
        <w:tab/>
        <w:t>(d)</w:t>
      </w:r>
      <w:r>
        <w:tab/>
        <w:t>the environment.</w:t>
      </w:r>
    </w:p>
    <w:p w14:paraId="2820ACB9" w14:textId="77777777" w:rsidR="00FC6A24" w:rsidRDefault="00FC6A24">
      <w:pPr>
        <w:pStyle w:val="AH5Sec"/>
      </w:pPr>
      <w:bookmarkStart w:id="269" w:name="_Toc527449877"/>
      <w:r w:rsidRPr="003762E2">
        <w:rPr>
          <w:rStyle w:val="CharSectNo"/>
        </w:rPr>
        <w:t>237</w:t>
      </w:r>
      <w:r>
        <w:tab/>
        <w:t>Territory network operations affecting heritage significance</w:t>
      </w:r>
      <w:bookmarkEnd w:id="269"/>
    </w:p>
    <w:p w14:paraId="088F0396" w14:textId="6E573D67" w:rsidR="00FC6A24" w:rsidRDefault="00FC6A24">
      <w:pPr>
        <w:pStyle w:val="Amain"/>
        <w:keepLines/>
      </w:pPr>
      <w:r>
        <w:tab/>
        <w:t>(1)</w:t>
      </w:r>
      <w:r>
        <w:tab/>
        <w:t xml:space="preserve">If a notice under section 235 or section 236 is about territory network operations that may affect a place or object registered, or nominated for provisional registration, under the </w:t>
      </w:r>
      <w:hyperlink r:id="rId213" w:tooltip="A2004-57" w:history="1">
        <w:r w:rsidR="00255624" w:rsidRPr="00255624">
          <w:rPr>
            <w:rStyle w:val="charCitHyperlinkItal"/>
          </w:rPr>
          <w:t>Heritage Act 2004</w:t>
        </w:r>
      </w:hyperlink>
      <w:r>
        <w:t>, the Territory must also give a copy of the notice to the heritage council at least 7 days before the day operations begin.</w:t>
      </w:r>
    </w:p>
    <w:p w14:paraId="718944D1" w14:textId="77777777" w:rsidR="00FC6A24" w:rsidRDefault="00FC6A24">
      <w:pPr>
        <w:pStyle w:val="Amain"/>
      </w:pPr>
      <w:r>
        <w:tab/>
        <w:t>(2)</w:t>
      </w:r>
      <w:r>
        <w:tab/>
        <w:t>Subsection (1) does not apply if the operations are to be carried out in urgent circumstances in which it is necessary to protect—</w:t>
      </w:r>
    </w:p>
    <w:p w14:paraId="3A21F006" w14:textId="77777777" w:rsidR="00FC6A24" w:rsidRDefault="00FC6A24">
      <w:pPr>
        <w:pStyle w:val="Apara"/>
      </w:pPr>
      <w:r>
        <w:tab/>
        <w:t>(a)</w:t>
      </w:r>
      <w:r>
        <w:tab/>
        <w:t>the integrity of a territory network or territory network facility; or</w:t>
      </w:r>
    </w:p>
    <w:p w14:paraId="4301F7D0" w14:textId="77777777" w:rsidR="00FC6A24" w:rsidRDefault="00FC6A24">
      <w:pPr>
        <w:pStyle w:val="Apara"/>
      </w:pPr>
      <w:r>
        <w:tab/>
        <w:t>(b)</w:t>
      </w:r>
      <w:r>
        <w:tab/>
        <w:t>the health or safety of people; or</w:t>
      </w:r>
    </w:p>
    <w:p w14:paraId="3D8CB40A" w14:textId="77777777" w:rsidR="00FC6A24" w:rsidRDefault="00FC6A24">
      <w:pPr>
        <w:pStyle w:val="Apara"/>
      </w:pPr>
      <w:r>
        <w:tab/>
        <w:t>(c)</w:t>
      </w:r>
      <w:r>
        <w:tab/>
        <w:t>public or private property; or</w:t>
      </w:r>
    </w:p>
    <w:p w14:paraId="59E3B66D" w14:textId="77777777" w:rsidR="00FC6A24" w:rsidRDefault="00FC6A24">
      <w:pPr>
        <w:pStyle w:val="Apara"/>
      </w:pPr>
      <w:r>
        <w:tab/>
        <w:t>(d)</w:t>
      </w:r>
      <w:r>
        <w:tab/>
        <w:t>the environment.</w:t>
      </w:r>
    </w:p>
    <w:p w14:paraId="0FDA68CA" w14:textId="77777777" w:rsidR="00FC6A24" w:rsidRDefault="00FC6A24">
      <w:pPr>
        <w:pStyle w:val="AH5Sec"/>
      </w:pPr>
      <w:bookmarkStart w:id="270" w:name="_Toc527449878"/>
      <w:r w:rsidRPr="003762E2">
        <w:rPr>
          <w:rStyle w:val="CharSectNo"/>
        </w:rPr>
        <w:t>238</w:t>
      </w:r>
      <w:r>
        <w:tab/>
        <w:t>Notice to utilities</w:t>
      </w:r>
      <w:bookmarkEnd w:id="270"/>
    </w:p>
    <w:p w14:paraId="48F2C428" w14:textId="77777777" w:rsidR="00FC6A24" w:rsidRDefault="00FC6A24" w:rsidP="003A0E1C">
      <w:pPr>
        <w:pStyle w:val="Amain"/>
        <w:keepNext/>
      </w:pPr>
      <w:r>
        <w:tab/>
        <w:t>(1)</w:t>
      </w:r>
      <w:r>
        <w:tab/>
        <w:t>This section applies to territory network operations that consist of, or include, an activity that affects or is reasonably likely to affect a network facility under the care and management of a utility.</w:t>
      </w:r>
    </w:p>
    <w:p w14:paraId="245C03E8" w14:textId="77777777" w:rsidR="00FC6A24" w:rsidRDefault="00FC6A24" w:rsidP="009968EA">
      <w:pPr>
        <w:pStyle w:val="Amain"/>
        <w:keepNext/>
      </w:pPr>
      <w:r>
        <w:tab/>
        <w:t>(2)</w:t>
      </w:r>
      <w:r>
        <w:tab/>
        <w:t>Before the Territory begins the operations, it must give the utility written notice of the proposed operations.</w:t>
      </w:r>
    </w:p>
    <w:p w14:paraId="790E98CB" w14:textId="23DB8A63"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4" w:tooltip="A2001-14" w:history="1">
        <w:r w:rsidRPr="00B636AC">
          <w:rPr>
            <w:rStyle w:val="charCitHyperlinkAbbrev"/>
          </w:rPr>
          <w:t>Legislation Act</w:t>
        </w:r>
      </w:hyperlink>
      <w:r w:rsidRPr="00B636AC">
        <w:t>, pt 19.5.</w:t>
      </w:r>
    </w:p>
    <w:p w14:paraId="4008A8D2" w14:textId="77777777" w:rsidR="00FC6A24" w:rsidRDefault="00FC6A24">
      <w:pPr>
        <w:pStyle w:val="Amain"/>
      </w:pPr>
      <w:r>
        <w:tab/>
        <w:t>(3)</w:t>
      </w:r>
      <w:r>
        <w:tab/>
        <w:t>The notice must—</w:t>
      </w:r>
    </w:p>
    <w:p w14:paraId="27414A8B" w14:textId="77777777" w:rsidR="00FC6A24" w:rsidRDefault="00FC6A24">
      <w:pPr>
        <w:pStyle w:val="Apara"/>
      </w:pPr>
      <w:r>
        <w:tab/>
        <w:t>(a)</w:t>
      </w:r>
      <w:r>
        <w:tab/>
        <w:t>be given to the utility at least 7 days before the operations begin; and</w:t>
      </w:r>
    </w:p>
    <w:p w14:paraId="0ED59090" w14:textId="77777777" w:rsidR="00FC6A24" w:rsidRDefault="00FC6A24">
      <w:pPr>
        <w:pStyle w:val="Apara"/>
      </w:pPr>
      <w:r>
        <w:lastRenderedPageBreak/>
        <w:tab/>
        <w:t>(b)</w:t>
      </w:r>
      <w:r>
        <w:tab/>
        <w:t>so far as practicable, state the following matters:</w:t>
      </w:r>
    </w:p>
    <w:p w14:paraId="3217A487" w14:textId="77777777" w:rsidR="00FC6A24" w:rsidRDefault="00FC6A24">
      <w:pPr>
        <w:pStyle w:val="Asubpara"/>
      </w:pPr>
      <w:r>
        <w:tab/>
        <w:t>(i)</w:t>
      </w:r>
      <w:r>
        <w:tab/>
        <w:t>the purpose of the operations;</w:t>
      </w:r>
    </w:p>
    <w:p w14:paraId="500F9C12" w14:textId="77777777" w:rsidR="00FC6A24" w:rsidRDefault="00FC6A24">
      <w:pPr>
        <w:pStyle w:val="Asubpara"/>
      </w:pPr>
      <w:r>
        <w:tab/>
        <w:t>(ii)</w:t>
      </w:r>
      <w:r>
        <w:tab/>
        <w:t>the nature of the activities involved;</w:t>
      </w:r>
    </w:p>
    <w:p w14:paraId="01E32DE4" w14:textId="77777777" w:rsidR="00FC6A24" w:rsidRDefault="00FC6A24">
      <w:pPr>
        <w:pStyle w:val="Asubpara"/>
      </w:pPr>
      <w:r>
        <w:tab/>
        <w:t>(iii)</w:t>
      </w:r>
      <w:r>
        <w:tab/>
        <w:t>the network facility affected;</w:t>
      </w:r>
    </w:p>
    <w:p w14:paraId="03644505" w14:textId="77777777" w:rsidR="00FC6A24" w:rsidRDefault="00FC6A24">
      <w:pPr>
        <w:pStyle w:val="Asubpara"/>
      </w:pPr>
      <w:r>
        <w:tab/>
        <w:t>(iv)</w:t>
      </w:r>
      <w:r>
        <w:tab/>
        <w:t>the period or periods during which the activities are expected to be carried out.</w:t>
      </w:r>
    </w:p>
    <w:p w14:paraId="38B88558" w14:textId="77777777" w:rsidR="00FC6A24" w:rsidRDefault="00FC6A24">
      <w:pPr>
        <w:pStyle w:val="Amain"/>
      </w:pPr>
      <w:r>
        <w:tab/>
        <w:t>(4)</w:t>
      </w:r>
      <w:r>
        <w:tab/>
        <w:t>The utility may waive its right to notice under subsection (2).</w:t>
      </w:r>
    </w:p>
    <w:p w14:paraId="19E0581B" w14:textId="77777777" w:rsidR="00FC6A24" w:rsidRDefault="00FC6A24">
      <w:pPr>
        <w:pStyle w:val="Amain"/>
      </w:pPr>
      <w:r>
        <w:tab/>
        <w:t>(5)</w:t>
      </w:r>
      <w:r>
        <w:tab/>
        <w:t>Subsection (2) does not apply if the operations are to be carried out in urgent circumstances in which it is necessary to protect—</w:t>
      </w:r>
    </w:p>
    <w:p w14:paraId="4EA0B184" w14:textId="77777777" w:rsidR="00FC6A24" w:rsidRDefault="00FC6A24">
      <w:pPr>
        <w:pStyle w:val="Apara"/>
      </w:pPr>
      <w:r>
        <w:tab/>
        <w:t>(a)</w:t>
      </w:r>
      <w:r>
        <w:tab/>
        <w:t>the integrity of a territory network or territory network facility; or</w:t>
      </w:r>
    </w:p>
    <w:p w14:paraId="05C6E727" w14:textId="77777777" w:rsidR="00FC6A24" w:rsidRDefault="00FC6A24">
      <w:pPr>
        <w:pStyle w:val="Apara"/>
      </w:pPr>
      <w:r>
        <w:tab/>
        <w:t>(b)</w:t>
      </w:r>
      <w:r>
        <w:tab/>
        <w:t>the health or safety of people; or</w:t>
      </w:r>
    </w:p>
    <w:p w14:paraId="3A9E809C" w14:textId="77777777" w:rsidR="00FC6A24" w:rsidRDefault="00FC6A24">
      <w:pPr>
        <w:pStyle w:val="Apara"/>
      </w:pPr>
      <w:r>
        <w:tab/>
        <w:t>(c)</w:t>
      </w:r>
      <w:r>
        <w:tab/>
        <w:t>public or private property; or</w:t>
      </w:r>
    </w:p>
    <w:p w14:paraId="6DB8B869" w14:textId="77777777" w:rsidR="00FC6A24" w:rsidRDefault="00FC6A24">
      <w:pPr>
        <w:pStyle w:val="Apara"/>
      </w:pPr>
      <w:r>
        <w:tab/>
        <w:t>(d)</w:t>
      </w:r>
      <w:r>
        <w:tab/>
        <w:t>the environment.</w:t>
      </w:r>
    </w:p>
    <w:p w14:paraId="628788E2" w14:textId="77777777" w:rsidR="00FC6A24" w:rsidRDefault="00FC6A24">
      <w:pPr>
        <w:pStyle w:val="AH5Sec"/>
      </w:pPr>
      <w:bookmarkStart w:id="271" w:name="_Toc527449879"/>
      <w:r w:rsidRPr="003762E2">
        <w:rPr>
          <w:rStyle w:val="CharSectNo"/>
        </w:rPr>
        <w:t>239</w:t>
      </w:r>
      <w:r>
        <w:tab/>
        <w:t>Removal of Territory’s property and waste</w:t>
      </w:r>
      <w:bookmarkEnd w:id="271"/>
    </w:p>
    <w:p w14:paraId="049B1FF2" w14:textId="77777777" w:rsidR="00FC6A24" w:rsidRDefault="00FC6A24">
      <w:pPr>
        <w:pStyle w:val="Amain"/>
      </w:pPr>
      <w:r>
        <w:tab/>
        <w:t>(1)</w:t>
      </w:r>
      <w:r>
        <w:tab/>
        <w:t>This section applies if the Territory carries out an activity as territory network operations on land for which it is not the land</w:t>
      </w:r>
      <w:r>
        <w:noBreakHyphen/>
        <w:t>holder.</w:t>
      </w:r>
    </w:p>
    <w:p w14:paraId="4E253239" w14:textId="77777777" w:rsidR="00FC6A24" w:rsidRDefault="00FC6A24" w:rsidP="009968EA">
      <w:pPr>
        <w:pStyle w:val="Amain"/>
        <w:keepNext/>
      </w:pPr>
      <w:r>
        <w:tab/>
        <w:t>(2)</w:t>
      </w:r>
      <w:r>
        <w:tab/>
        <w:t>The Territory must, as soon as practicable, remove from the land—</w:t>
      </w:r>
    </w:p>
    <w:p w14:paraId="04048E1A" w14:textId="77777777" w:rsidR="00FC6A24" w:rsidRDefault="00FC6A24">
      <w:pPr>
        <w:pStyle w:val="Apara"/>
      </w:pPr>
      <w:r>
        <w:tab/>
        <w:t>(a)</w:t>
      </w:r>
      <w:r>
        <w:tab/>
        <w:t>all of the following that the Territory constructed, installed or placed on the land and that do not form part of, or are not to be used in the operation of, the territory network facility to which the activity related:</w:t>
      </w:r>
    </w:p>
    <w:p w14:paraId="3DCC234F" w14:textId="77777777" w:rsidR="00FC6A24" w:rsidRDefault="00FC6A24">
      <w:pPr>
        <w:pStyle w:val="Asubpara"/>
      </w:pPr>
      <w:r>
        <w:tab/>
        <w:t>(i)</w:t>
      </w:r>
      <w:r>
        <w:tab/>
        <w:t>items of plant, machinery, equipment and other goods;</w:t>
      </w:r>
    </w:p>
    <w:p w14:paraId="5B735973" w14:textId="77777777" w:rsidR="00FC6A24" w:rsidRDefault="00FC6A24">
      <w:pPr>
        <w:pStyle w:val="Asubpara"/>
      </w:pPr>
      <w:r>
        <w:tab/>
        <w:t>(ii)</w:t>
      </w:r>
      <w:r>
        <w:tab/>
        <w:t>offices, workshops, sheds and other buildings;</w:t>
      </w:r>
    </w:p>
    <w:p w14:paraId="733B831D" w14:textId="77777777" w:rsidR="00FC6A24" w:rsidRDefault="00FC6A24">
      <w:pPr>
        <w:pStyle w:val="Asubpara"/>
      </w:pPr>
      <w:r>
        <w:tab/>
        <w:t>(iii)</w:t>
      </w:r>
      <w:r>
        <w:tab/>
        <w:t>roads and tracks; and</w:t>
      </w:r>
    </w:p>
    <w:p w14:paraId="4D21F6C8" w14:textId="77777777" w:rsidR="00FC6A24" w:rsidRDefault="00FC6A24">
      <w:pPr>
        <w:pStyle w:val="Apara"/>
      </w:pPr>
      <w:r>
        <w:lastRenderedPageBreak/>
        <w:tab/>
        <w:t>(b)</w:t>
      </w:r>
      <w:r>
        <w:tab/>
        <w:t>all spoil, waste and rubbish and cleared vegetation resulting from the activity.</w:t>
      </w:r>
    </w:p>
    <w:p w14:paraId="2B052B40" w14:textId="77777777" w:rsidR="00FC6A24" w:rsidRDefault="00FC6A24">
      <w:pPr>
        <w:pStyle w:val="Amain"/>
      </w:pPr>
      <w:r>
        <w:tab/>
        <w:t>(3)</w:t>
      </w:r>
      <w:r>
        <w:tab/>
        <w:t>The obligation in subsection (2) is subject to any agreement to the contrary between the Territory and the land-holder.</w:t>
      </w:r>
    </w:p>
    <w:p w14:paraId="005912DE" w14:textId="77777777" w:rsidR="00FC6A24" w:rsidRDefault="00FC6A24">
      <w:pPr>
        <w:pStyle w:val="AH5Sec"/>
      </w:pPr>
      <w:bookmarkStart w:id="272" w:name="_Toc527449880"/>
      <w:r w:rsidRPr="003762E2">
        <w:rPr>
          <w:rStyle w:val="CharSectNo"/>
        </w:rPr>
        <w:t>240</w:t>
      </w:r>
      <w:r>
        <w:tab/>
        <w:t>Land to be restored</w:t>
      </w:r>
      <w:bookmarkEnd w:id="272"/>
    </w:p>
    <w:p w14:paraId="74356F3D" w14:textId="77777777" w:rsidR="00FC6A24" w:rsidRDefault="00FC6A24">
      <w:pPr>
        <w:pStyle w:val="Amain"/>
      </w:pPr>
      <w:r>
        <w:tab/>
        <w:t>(1)</w:t>
      </w:r>
      <w:r>
        <w:tab/>
        <w:t>This section applies if the Territory carries out territory network operations on land for which it is not the land-holder.</w:t>
      </w:r>
    </w:p>
    <w:p w14:paraId="40F977E4" w14:textId="77777777" w:rsidR="00FC6A24" w:rsidRDefault="00FC6A24">
      <w:pPr>
        <w:pStyle w:val="Amain"/>
      </w:pPr>
      <w:r>
        <w:tab/>
        <w:t>(2)</w:t>
      </w:r>
      <w:r>
        <w:tab/>
        <w:t>The Territory must take all reasonable steps to ensure that the land is restored as soon as practicable to a condition that is similar to its condition before the operations began.</w:t>
      </w:r>
    </w:p>
    <w:p w14:paraId="3D7929F0" w14:textId="77777777" w:rsidR="00FC6A24" w:rsidRDefault="00FC6A24">
      <w:pPr>
        <w:pStyle w:val="Amain"/>
      </w:pPr>
      <w:r>
        <w:tab/>
        <w:t>(3)</w:t>
      </w:r>
      <w:r>
        <w:tab/>
        <w:t>Subsection (2) does not require the restoration of land to a condition that would involve—</w:t>
      </w:r>
    </w:p>
    <w:p w14:paraId="6C4ABA4C" w14:textId="77777777" w:rsidR="00FC6A24" w:rsidRDefault="00FC6A24">
      <w:pPr>
        <w:pStyle w:val="Apara"/>
      </w:pPr>
      <w:r>
        <w:tab/>
        <w:t>(a)</w:t>
      </w:r>
      <w:r>
        <w:tab/>
        <w:t>an interference with—</w:t>
      </w:r>
    </w:p>
    <w:p w14:paraId="09D9D4D9" w14:textId="77777777" w:rsidR="00FC6A24" w:rsidRDefault="00FC6A24">
      <w:pPr>
        <w:pStyle w:val="Asubpara"/>
      </w:pPr>
      <w:r>
        <w:tab/>
        <w:t>(i)</w:t>
      </w:r>
      <w:r>
        <w:tab/>
        <w:t>a territory network or territory network facility; or</w:t>
      </w:r>
    </w:p>
    <w:p w14:paraId="04C73737" w14:textId="77777777" w:rsidR="00FC6A24" w:rsidRDefault="00FC6A24">
      <w:pPr>
        <w:pStyle w:val="Asubpara"/>
      </w:pPr>
      <w:r>
        <w:tab/>
        <w:t>(ii)</w:t>
      </w:r>
      <w:r>
        <w:tab/>
        <w:t>a network or network facility; or</w:t>
      </w:r>
    </w:p>
    <w:p w14:paraId="699DFD2A" w14:textId="77777777" w:rsidR="00FC6A24" w:rsidRDefault="00FC6A24">
      <w:pPr>
        <w:pStyle w:val="Apara"/>
      </w:pPr>
      <w:r>
        <w:tab/>
        <w:t>(b)</w:t>
      </w:r>
      <w:r>
        <w:tab/>
        <w:t>a contravention of a territory law.</w:t>
      </w:r>
    </w:p>
    <w:p w14:paraId="6D061955" w14:textId="77777777" w:rsidR="00FC6A24" w:rsidRDefault="00FC6A24">
      <w:pPr>
        <w:pStyle w:val="Amain"/>
      </w:pPr>
      <w:r>
        <w:tab/>
        <w:t>(4)</w:t>
      </w:r>
      <w:r>
        <w:tab/>
        <w:t>The obligation in subsection (2) is subject to any agreement to the contrary between the Territory and the land-holder.</w:t>
      </w:r>
    </w:p>
    <w:p w14:paraId="1E06D35B" w14:textId="77777777" w:rsidR="00FC6A24" w:rsidRDefault="00FC6A24">
      <w:pPr>
        <w:pStyle w:val="AH5Sec"/>
      </w:pPr>
      <w:bookmarkStart w:id="273" w:name="_Toc527449881"/>
      <w:r w:rsidRPr="003762E2">
        <w:rPr>
          <w:rStyle w:val="CharSectNo"/>
        </w:rPr>
        <w:t>241</w:t>
      </w:r>
      <w:r>
        <w:tab/>
        <w:t>Compensation</w:t>
      </w:r>
      <w:bookmarkEnd w:id="273"/>
    </w:p>
    <w:p w14:paraId="06E71F1B" w14:textId="77777777" w:rsidR="00FC6A24" w:rsidRDefault="00FC6A24">
      <w:pPr>
        <w:pStyle w:val="Amain"/>
      </w:pPr>
      <w:r>
        <w:tab/>
        <w:t>(1)</w:t>
      </w:r>
      <w:r>
        <w:tab/>
        <w:t>A person may claim reasonable compensation from the Territory if the person suffers loss or expense because of territory network operations.</w:t>
      </w:r>
    </w:p>
    <w:p w14:paraId="6BA10880" w14:textId="77777777" w:rsidR="00FC6A24" w:rsidRDefault="00FC6A24">
      <w:pPr>
        <w:pStyle w:val="Amain"/>
      </w:pPr>
      <w:r>
        <w:tab/>
        <w:t>(2)</w:t>
      </w:r>
      <w:r>
        <w:tab/>
        <w:t>Compensation may be claimed and ordered in a proceeding for compensation brought in a court of competent jurisdiction.</w:t>
      </w:r>
    </w:p>
    <w:p w14:paraId="1BD01176" w14:textId="77777777" w:rsidR="00FC6A24" w:rsidRDefault="00FC6A24">
      <w:pPr>
        <w:pStyle w:val="Amain"/>
      </w:pPr>
      <w:r>
        <w:tab/>
        <w:t>(3)</w:t>
      </w:r>
      <w:r>
        <w:tab/>
        <w:t>A court may order the payment of reasonable compensation for the loss or expense only if satisfied it is just to make the order in the circumstances of the particular case.</w:t>
      </w:r>
    </w:p>
    <w:p w14:paraId="183A9231" w14:textId="77777777" w:rsidR="00FC6A24" w:rsidRDefault="00FC6A24">
      <w:pPr>
        <w:pStyle w:val="Amain"/>
      </w:pPr>
      <w:r>
        <w:lastRenderedPageBreak/>
        <w:tab/>
        <w:t>(4)</w:t>
      </w:r>
      <w:r>
        <w:tab/>
        <w:t>Without limiting subsection (3), a court may take into account whether the Territory has satisfied its obligations under section 239 (Removal of Territory’s property and waste) and section 240 (Land to be restored) in considering whether it is just to make an order under this section.</w:t>
      </w:r>
    </w:p>
    <w:p w14:paraId="1A072FBB" w14:textId="77777777" w:rsidR="00FC6A24" w:rsidRDefault="00FC6A24">
      <w:pPr>
        <w:pStyle w:val="AH4SubDiv"/>
        <w:jc w:val="both"/>
      </w:pPr>
      <w:bookmarkStart w:id="274" w:name="_Toc527449882"/>
      <w:r>
        <w:t>Subdivision 14.2.3</w:t>
      </w:r>
      <w:r>
        <w:tab/>
        <w:t>Authorised people and entry to premises</w:t>
      </w:r>
      <w:bookmarkEnd w:id="274"/>
    </w:p>
    <w:p w14:paraId="20BEC8D1" w14:textId="77777777" w:rsidR="003E4BA2" w:rsidRPr="004634A7" w:rsidRDefault="003E4BA2" w:rsidP="003E4BA2">
      <w:pPr>
        <w:pStyle w:val="AH5Sec"/>
      </w:pPr>
      <w:bookmarkStart w:id="275" w:name="_Toc527449883"/>
      <w:r w:rsidRPr="003762E2">
        <w:rPr>
          <w:rStyle w:val="CharSectNo"/>
        </w:rPr>
        <w:t>242</w:t>
      </w:r>
      <w:r w:rsidRPr="004634A7">
        <w:tab/>
        <w:t>Territory service authorised people</w:t>
      </w:r>
      <w:bookmarkEnd w:id="275"/>
    </w:p>
    <w:p w14:paraId="522AB006" w14:textId="77777777" w:rsidR="003E4BA2" w:rsidRPr="004634A7" w:rsidRDefault="003E4BA2" w:rsidP="003E4BA2">
      <w:pPr>
        <w:pStyle w:val="Amain"/>
      </w:pPr>
      <w:r w:rsidRPr="004634A7">
        <w:tab/>
        <w:t>(1)</w:t>
      </w:r>
      <w:r w:rsidRPr="004634A7">
        <w:tab/>
        <w:t>Each of the following is a territory service authorised person for this part:</w:t>
      </w:r>
    </w:p>
    <w:p w14:paraId="4AAFB590" w14:textId="77777777" w:rsidR="003E4BA2" w:rsidRPr="004634A7" w:rsidRDefault="003E4BA2" w:rsidP="003E4BA2">
      <w:pPr>
        <w:pStyle w:val="Apara"/>
      </w:pPr>
      <w:r w:rsidRPr="004634A7">
        <w:tab/>
        <w:t>(a)</w:t>
      </w:r>
      <w:r w:rsidRPr="004634A7">
        <w:tab/>
        <w:t>a person appointed by the director-general;</w:t>
      </w:r>
    </w:p>
    <w:p w14:paraId="51D537EB" w14:textId="77777777" w:rsidR="003E4BA2" w:rsidRPr="004634A7" w:rsidRDefault="003E4BA2" w:rsidP="003E4BA2">
      <w:pPr>
        <w:pStyle w:val="Apara"/>
      </w:pPr>
      <w:r w:rsidRPr="004634A7">
        <w:tab/>
        <w:t>(b)</w:t>
      </w:r>
      <w:r w:rsidRPr="004634A7">
        <w:tab/>
        <w:t>a person appointed by an entity if—</w:t>
      </w:r>
    </w:p>
    <w:p w14:paraId="7BCF0DB5" w14:textId="77777777" w:rsidR="003E4BA2" w:rsidRPr="004634A7" w:rsidRDefault="003E4BA2" w:rsidP="003E4BA2">
      <w:pPr>
        <w:pStyle w:val="Asubpara"/>
      </w:pPr>
      <w:r w:rsidRPr="004634A7">
        <w:tab/>
        <w:t>(i)</w:t>
      </w:r>
      <w:r w:rsidRPr="004634A7">
        <w:tab/>
        <w:t>the Territory engages the entity to exercise a function under this part; and</w:t>
      </w:r>
    </w:p>
    <w:p w14:paraId="514DC2B4" w14:textId="77777777" w:rsidR="003E4BA2" w:rsidRPr="004634A7" w:rsidRDefault="003E4BA2" w:rsidP="003E4BA2">
      <w:pPr>
        <w:pStyle w:val="Asubpara"/>
      </w:pPr>
      <w:r w:rsidRPr="004634A7">
        <w:tab/>
        <w:t>(ii)</w:t>
      </w:r>
      <w:r w:rsidRPr="004634A7">
        <w:tab/>
        <w:t>the director-general is satisfied that the entity has appropriate arrangements in place for authorising a person as a service authorised person for this part.</w:t>
      </w:r>
    </w:p>
    <w:p w14:paraId="2F33473D" w14:textId="77777777" w:rsidR="003E4BA2" w:rsidRPr="004634A7" w:rsidRDefault="003E4BA2" w:rsidP="009968EA">
      <w:pPr>
        <w:pStyle w:val="Amain"/>
        <w:keepLines/>
      </w:pPr>
      <w:r w:rsidRPr="004634A7">
        <w:tab/>
        <w:t>(2)</w:t>
      </w:r>
      <w:r w:rsidRPr="004634A7">
        <w:tab/>
        <w:t>A territory service authorised person must exercise the person’s functions under this part in accordance with the conditions of appointment (if any) and any direction given to the person by the appointer.</w:t>
      </w:r>
    </w:p>
    <w:p w14:paraId="5D40AC73" w14:textId="77777777" w:rsidR="003E4BA2" w:rsidRPr="004634A7" w:rsidRDefault="003E4BA2" w:rsidP="003E4BA2">
      <w:pPr>
        <w:pStyle w:val="Amain"/>
      </w:pPr>
      <w:r w:rsidRPr="004634A7">
        <w:tab/>
        <w:t>(3)</w:t>
      </w:r>
      <w:r w:rsidRPr="004634A7">
        <w:tab/>
        <w:t>In this section:</w:t>
      </w:r>
    </w:p>
    <w:p w14:paraId="1524A7F3" w14:textId="77777777" w:rsidR="003E4BA2" w:rsidRPr="004634A7" w:rsidRDefault="003E4BA2" w:rsidP="003E4BA2">
      <w:pPr>
        <w:pStyle w:val="aDef"/>
        <w:keepNext/>
      </w:pPr>
      <w:r w:rsidRPr="004634A7">
        <w:rPr>
          <w:rStyle w:val="charBoldItals"/>
        </w:rPr>
        <w:t>appointer</w:t>
      </w:r>
      <w:r w:rsidRPr="004634A7">
        <w:t>, for a territory service authorised person, means—</w:t>
      </w:r>
    </w:p>
    <w:p w14:paraId="3A4BC588" w14:textId="77777777" w:rsidR="003E4BA2" w:rsidRPr="004634A7" w:rsidRDefault="003E4BA2" w:rsidP="003E4BA2">
      <w:pPr>
        <w:pStyle w:val="Apara"/>
      </w:pPr>
      <w:r w:rsidRPr="004634A7">
        <w:tab/>
        <w:t>(a)</w:t>
      </w:r>
      <w:r w:rsidRPr="004634A7">
        <w:tab/>
        <w:t>the director-general; or</w:t>
      </w:r>
    </w:p>
    <w:p w14:paraId="07E5CB5A" w14:textId="77777777" w:rsidR="003E4BA2" w:rsidRPr="004634A7" w:rsidRDefault="003E4BA2" w:rsidP="003E4BA2">
      <w:pPr>
        <w:pStyle w:val="Apara"/>
      </w:pPr>
      <w:r w:rsidRPr="004634A7">
        <w:tab/>
        <w:t>(b)</w:t>
      </w:r>
      <w:r w:rsidRPr="004634A7">
        <w:tab/>
        <w:t>for a person appointed under subsection (1) (b)—the entity that appointed the person.</w:t>
      </w:r>
    </w:p>
    <w:p w14:paraId="15B6E01D" w14:textId="77777777" w:rsidR="00FC6A24" w:rsidRDefault="00FC6A24">
      <w:pPr>
        <w:pStyle w:val="AH5Sec"/>
      </w:pPr>
      <w:bookmarkStart w:id="276" w:name="_Toc527449884"/>
      <w:r w:rsidRPr="003762E2">
        <w:rPr>
          <w:rStyle w:val="CharSectNo"/>
        </w:rPr>
        <w:lastRenderedPageBreak/>
        <w:t>243</w:t>
      </w:r>
      <w:r>
        <w:tab/>
        <w:t>Identity cards</w:t>
      </w:r>
      <w:bookmarkEnd w:id="276"/>
    </w:p>
    <w:p w14:paraId="23C076A7" w14:textId="77777777" w:rsidR="00FC6A24" w:rsidRDefault="00FC6A24">
      <w:pPr>
        <w:pStyle w:val="Amain"/>
      </w:pPr>
      <w:r>
        <w:tab/>
        <w:t>(1)</w:t>
      </w:r>
      <w:r>
        <w:tab/>
        <w:t>If the Territory engages a utility to exercise a function under this part, the identity card for each territory service authorised person for the utility is the identity card for the person under section 115 (Identity cards).</w:t>
      </w:r>
    </w:p>
    <w:p w14:paraId="2994AE66" w14:textId="77777777" w:rsidR="00FC6A24" w:rsidRDefault="00FC6A24">
      <w:pPr>
        <w:pStyle w:val="Amain"/>
      </w:pPr>
      <w:r>
        <w:tab/>
        <w:t>(2)</w:t>
      </w:r>
      <w:r>
        <w:tab/>
        <w:t>If the Territory engages an entity (other than a utility or public servant) to exercise a function under this part, the entity must give each territory service authorised person for the entity an identity card stating the person’s name and that the person is a territory service authorised person.</w:t>
      </w:r>
    </w:p>
    <w:p w14:paraId="47F34EB4" w14:textId="77777777" w:rsidR="00FC6A24" w:rsidRDefault="00FC6A24">
      <w:pPr>
        <w:pStyle w:val="Amain"/>
      </w:pPr>
      <w:r>
        <w:tab/>
        <w:t>(3)</w:t>
      </w:r>
      <w:r>
        <w:tab/>
        <w:t xml:space="preserve">The </w:t>
      </w:r>
      <w:r w:rsidR="0049485D">
        <w:t>director</w:t>
      </w:r>
      <w:r w:rsidR="0049485D">
        <w:noBreakHyphen/>
        <w:t>general</w:t>
      </w:r>
      <w:r>
        <w:t xml:space="preserve"> must give each territory service authorised person appointed under section 242 (2) an identity card stating the person’s name and that the person is a territory service authorised person.</w:t>
      </w:r>
    </w:p>
    <w:p w14:paraId="5C1F2C73" w14:textId="77777777" w:rsidR="00FC6A24" w:rsidRDefault="00FC6A24">
      <w:pPr>
        <w:pStyle w:val="Amain"/>
      </w:pPr>
      <w:r>
        <w:tab/>
        <w:t>(4)</w:t>
      </w:r>
      <w:r>
        <w:tab/>
        <w:t>The identity card mentioned in subsection (2) or (3) must show—</w:t>
      </w:r>
    </w:p>
    <w:p w14:paraId="32F9288C" w14:textId="77777777" w:rsidR="00FC6A24" w:rsidRDefault="00FC6A24">
      <w:pPr>
        <w:pStyle w:val="Apara"/>
      </w:pPr>
      <w:r>
        <w:tab/>
        <w:t>(a)</w:t>
      </w:r>
      <w:r>
        <w:tab/>
        <w:t>a recent photograph of the person; and</w:t>
      </w:r>
    </w:p>
    <w:p w14:paraId="1B954480" w14:textId="77777777" w:rsidR="00FC6A24" w:rsidRDefault="00FC6A24">
      <w:pPr>
        <w:pStyle w:val="Apara"/>
      </w:pPr>
      <w:r>
        <w:tab/>
        <w:t>(</w:t>
      </w:r>
      <w:r>
        <w:rPr>
          <w:noProof/>
        </w:rPr>
        <w:t>b</w:t>
      </w:r>
      <w:r>
        <w:t>)</w:t>
      </w:r>
      <w:r>
        <w:tab/>
        <w:t>the card’s date of issue and expiry; and</w:t>
      </w:r>
    </w:p>
    <w:p w14:paraId="48719A79" w14:textId="77777777" w:rsidR="00FC6A24" w:rsidRDefault="00FC6A24">
      <w:pPr>
        <w:pStyle w:val="Apara"/>
      </w:pPr>
      <w:r>
        <w:tab/>
        <w:t>(c)</w:t>
      </w:r>
      <w:r>
        <w:tab/>
        <w:t>anything else prescribed by regulation.</w:t>
      </w:r>
    </w:p>
    <w:p w14:paraId="493FE1BB" w14:textId="77777777" w:rsidR="00FC6A24" w:rsidRDefault="00FC6A24">
      <w:pPr>
        <w:pStyle w:val="Amain"/>
        <w:keepNext/>
      </w:pPr>
      <w:r>
        <w:tab/>
        <w:t>(5)</w:t>
      </w:r>
      <w:r>
        <w:tab/>
        <w:t>A person commits an offence if—</w:t>
      </w:r>
    </w:p>
    <w:p w14:paraId="32C3B19B" w14:textId="77777777" w:rsidR="00FC6A24" w:rsidRDefault="00FC6A24">
      <w:pPr>
        <w:pStyle w:val="Apara"/>
        <w:keepNext/>
      </w:pPr>
      <w:r>
        <w:tab/>
        <w:t>(a)</w:t>
      </w:r>
      <w:r>
        <w:tab/>
        <w:t>the person is a person mentioned in subsection (2) or (3); and</w:t>
      </w:r>
    </w:p>
    <w:p w14:paraId="188145A7" w14:textId="77777777" w:rsidR="00FC6A24" w:rsidRDefault="00FC6A24">
      <w:pPr>
        <w:pStyle w:val="Apara"/>
      </w:pPr>
      <w:r>
        <w:tab/>
        <w:t>(b)</w:t>
      </w:r>
      <w:r>
        <w:tab/>
        <w:t>the person stops being a territory service authorised person; and</w:t>
      </w:r>
    </w:p>
    <w:p w14:paraId="3259CFF1" w14:textId="77777777" w:rsidR="00FC6A24" w:rsidRDefault="00FC6A24">
      <w:pPr>
        <w:pStyle w:val="Apara"/>
        <w:keepNext/>
      </w:pPr>
      <w:r>
        <w:tab/>
        <w:t>(c)</w:t>
      </w:r>
      <w:r>
        <w:tab/>
        <w:t>the person does not return the person’s identity card to the appointer as soon as practicable, but no later than 7 days after the day the person stops being a territory service authorised person.</w:t>
      </w:r>
    </w:p>
    <w:p w14:paraId="3A8B13D6" w14:textId="77777777" w:rsidR="00FC6A24" w:rsidRDefault="00FC6A24">
      <w:pPr>
        <w:pStyle w:val="Penalty"/>
      </w:pPr>
      <w:r>
        <w:t>Maximum penalty:  1 penalty unit.</w:t>
      </w:r>
    </w:p>
    <w:p w14:paraId="0484D6EE" w14:textId="77777777" w:rsidR="00FC6A24" w:rsidRDefault="00FC6A24">
      <w:pPr>
        <w:pStyle w:val="Amain"/>
      </w:pPr>
      <w:r>
        <w:tab/>
        <w:t>(6)</w:t>
      </w:r>
      <w:r>
        <w:tab/>
        <w:t>An offence against this section is a strict liability offence.</w:t>
      </w:r>
    </w:p>
    <w:p w14:paraId="7736284C" w14:textId="77777777" w:rsidR="00FC6A24" w:rsidRDefault="00FC6A24" w:rsidP="00FE7DE5">
      <w:pPr>
        <w:pStyle w:val="Amain"/>
        <w:keepNext/>
      </w:pPr>
      <w:r>
        <w:lastRenderedPageBreak/>
        <w:tab/>
        <w:t>(7)</w:t>
      </w:r>
      <w:r>
        <w:tab/>
        <w:t>In this section:</w:t>
      </w:r>
    </w:p>
    <w:p w14:paraId="73B4E285" w14:textId="77777777" w:rsidR="00FC6A24" w:rsidRDefault="00FC6A24">
      <w:pPr>
        <w:pStyle w:val="aDef"/>
      </w:pPr>
      <w:r>
        <w:rPr>
          <w:rStyle w:val="charBoldItals"/>
        </w:rPr>
        <w:t>appointer</w:t>
      </w:r>
      <w:r>
        <w:t>, for a territory service authorised person</w:t>
      </w:r>
      <w:r>
        <w:rPr>
          <w:b/>
          <w:iCs/>
        </w:rPr>
        <w:t>—</w:t>
      </w:r>
      <w:r>
        <w:t>see section 242 (4).</w:t>
      </w:r>
    </w:p>
    <w:p w14:paraId="7D62EC58" w14:textId="77777777" w:rsidR="00FC6A24" w:rsidRDefault="00FC6A24">
      <w:pPr>
        <w:pStyle w:val="AH5Sec"/>
      </w:pPr>
      <w:bookmarkStart w:id="277" w:name="_Toc527449885"/>
      <w:r w:rsidRPr="003762E2">
        <w:rPr>
          <w:rStyle w:val="CharSectNo"/>
        </w:rPr>
        <w:t>244</w:t>
      </w:r>
      <w:r>
        <w:tab/>
        <w:t>Entry to premises—territory network operations</w:t>
      </w:r>
      <w:bookmarkEnd w:id="277"/>
    </w:p>
    <w:p w14:paraId="5711D8B0" w14:textId="77777777" w:rsidR="00FC6A24" w:rsidRDefault="00FC6A24">
      <w:pPr>
        <w:pStyle w:val="Amain"/>
      </w:pPr>
      <w:r>
        <w:tab/>
        <w:t>(1)</w:t>
      </w:r>
      <w:r>
        <w:tab/>
        <w:t>If the Territory is authorised under this division to carry out territory network operations affecting particular premises, a territory service authorised person in relation to the operations may—</w:t>
      </w:r>
    </w:p>
    <w:p w14:paraId="62B2C75B" w14:textId="77777777" w:rsidR="00FC6A24" w:rsidRDefault="00FC6A24">
      <w:pPr>
        <w:pStyle w:val="Apara"/>
      </w:pPr>
      <w:r>
        <w:tab/>
        <w:t>(a)</w:t>
      </w:r>
      <w:r>
        <w:tab/>
        <w:t>enter the premises, with the people, vehicles and things that are necessary and reasonable for the operations; and</w:t>
      </w:r>
    </w:p>
    <w:p w14:paraId="7F96CBB7" w14:textId="77777777" w:rsidR="00FC6A24" w:rsidRDefault="00FC6A24">
      <w:pPr>
        <w:pStyle w:val="Apara"/>
      </w:pPr>
      <w:r>
        <w:tab/>
        <w:t>(b)</w:t>
      </w:r>
      <w:r>
        <w:tab/>
        <w:t>carry out the activities necessary for the operations.</w:t>
      </w:r>
    </w:p>
    <w:p w14:paraId="57122DA1"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p>
    <w:p w14:paraId="6F6D66F5" w14:textId="77777777" w:rsidR="00FC6A24" w:rsidRDefault="00FC6A24">
      <w:pPr>
        <w:pStyle w:val="Amain"/>
      </w:pPr>
      <w:r>
        <w:tab/>
        <w:t>(3)</w:t>
      </w:r>
      <w:r>
        <w:tab/>
        <w:t>The territory service authorised person may enter and remain on the premises under this section with the assistance that is necessary and reasonable.</w:t>
      </w:r>
    </w:p>
    <w:p w14:paraId="5313AD4E" w14:textId="77777777" w:rsidR="00FC6A24" w:rsidRDefault="00FC6A24">
      <w:pPr>
        <w:pStyle w:val="AH5Sec"/>
      </w:pPr>
      <w:bookmarkStart w:id="278" w:name="_Toc527449886"/>
      <w:r w:rsidRPr="003762E2">
        <w:rPr>
          <w:rStyle w:val="CharSectNo"/>
        </w:rPr>
        <w:t>245</w:t>
      </w:r>
      <w:r>
        <w:tab/>
        <w:t>Entry to premises—inspection of connections etc</w:t>
      </w:r>
      <w:bookmarkEnd w:id="278"/>
    </w:p>
    <w:p w14:paraId="34EC5D2F" w14:textId="77777777" w:rsidR="00FC6A24" w:rsidRDefault="00FC6A24">
      <w:pPr>
        <w:pStyle w:val="Amain"/>
      </w:pPr>
      <w:r>
        <w:tab/>
        <w:t>(1)</w:t>
      </w:r>
      <w:r>
        <w:tab/>
        <w:t>A territory service authorised person in relation to a territory network may enter and remain on any premises—</w:t>
      </w:r>
    </w:p>
    <w:p w14:paraId="6ABF915D" w14:textId="77777777" w:rsidR="00FC6A24" w:rsidRDefault="00FC6A24">
      <w:pPr>
        <w:pStyle w:val="Apara"/>
      </w:pPr>
      <w:r>
        <w:tab/>
        <w:t>(a)</w:t>
      </w:r>
      <w:r>
        <w:tab/>
        <w:t>to check work associated with the connection of the premises to the network; or</w:t>
      </w:r>
    </w:p>
    <w:p w14:paraId="52388CF4" w14:textId="77777777" w:rsidR="00FC6A24" w:rsidRDefault="00FC6A24">
      <w:pPr>
        <w:pStyle w:val="Apara"/>
      </w:pPr>
      <w:r>
        <w:tab/>
        <w:t>(b)</w:t>
      </w:r>
      <w:r>
        <w:tab/>
        <w:t>to check the operation of a connection between the premises and the network, or install, repair, remove or replace the connection; or</w:t>
      </w:r>
    </w:p>
    <w:p w14:paraId="5E844342" w14:textId="77777777" w:rsidR="00FC6A24" w:rsidRDefault="00FC6A24">
      <w:pPr>
        <w:pStyle w:val="Apara"/>
      </w:pPr>
      <w:r>
        <w:tab/>
        <w:t>(c)</w:t>
      </w:r>
      <w:r>
        <w:tab/>
        <w:t>for a purpose related to the connection of the premises to the network, or its withdrawal.</w:t>
      </w:r>
    </w:p>
    <w:p w14:paraId="131513EB" w14:textId="77777777" w:rsidR="00FC6A24" w:rsidRDefault="00FC6A24">
      <w:pPr>
        <w:pStyle w:val="Amain"/>
      </w:pPr>
      <w:r>
        <w:lastRenderedPageBreak/>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r>
        <w:t>.</w:t>
      </w:r>
    </w:p>
    <w:p w14:paraId="2AA9E927" w14:textId="77777777" w:rsidR="00FC6A24" w:rsidRDefault="00FC6A24">
      <w:pPr>
        <w:pStyle w:val="Amain"/>
      </w:pPr>
      <w:r>
        <w:tab/>
        <w:t>(3)</w:t>
      </w:r>
      <w:r>
        <w:tab/>
        <w:t>The territory service authorised person may enter and remain on the premises under this section—</w:t>
      </w:r>
    </w:p>
    <w:p w14:paraId="53623B48" w14:textId="77777777" w:rsidR="00FC6A24" w:rsidRDefault="00FC6A24">
      <w:pPr>
        <w:pStyle w:val="Apara"/>
      </w:pPr>
      <w:r>
        <w:tab/>
        <w:t>(a)</w:t>
      </w:r>
      <w:r>
        <w:tab/>
        <w:t>at any reasonable time; and</w:t>
      </w:r>
    </w:p>
    <w:p w14:paraId="7A89293F" w14:textId="77777777" w:rsidR="00FC6A24" w:rsidRDefault="00FC6A24">
      <w:pPr>
        <w:pStyle w:val="Apara"/>
      </w:pPr>
      <w:r>
        <w:tab/>
        <w:t>(b)</w:t>
      </w:r>
      <w:r>
        <w:tab/>
        <w:t>with the assistance that is necessary and reasonable.</w:t>
      </w:r>
    </w:p>
    <w:p w14:paraId="7B004BE5" w14:textId="77777777" w:rsidR="00FC6A24" w:rsidRDefault="00FC6A24">
      <w:pPr>
        <w:pStyle w:val="AH4SubDiv"/>
      </w:pPr>
      <w:bookmarkStart w:id="279" w:name="_Toc527449887"/>
      <w:r>
        <w:t>Subdivision 14.2.4</w:t>
      </w:r>
      <w:r>
        <w:tab/>
        <w:t>Miscellaneous</w:t>
      </w:r>
      <w:bookmarkEnd w:id="279"/>
    </w:p>
    <w:p w14:paraId="556C93B1" w14:textId="77777777" w:rsidR="00FC6A24" w:rsidRDefault="00FC6A24">
      <w:pPr>
        <w:pStyle w:val="AH5Sec"/>
      </w:pPr>
      <w:bookmarkStart w:id="280" w:name="_Toc527449888"/>
      <w:r w:rsidRPr="003762E2">
        <w:rPr>
          <w:rStyle w:val="CharSectNo"/>
        </w:rPr>
        <w:t>246</w:t>
      </w:r>
      <w:r>
        <w:tab/>
        <w:t>Order to enforce exercise of functions</w:t>
      </w:r>
      <w:bookmarkEnd w:id="280"/>
    </w:p>
    <w:p w14:paraId="416ABEC0" w14:textId="77777777" w:rsidR="00FC6A24" w:rsidRDefault="00FC6A24">
      <w:pPr>
        <w:pStyle w:val="Amain"/>
      </w:pPr>
      <w:r>
        <w:tab/>
        <w:t>(1)</w:t>
      </w:r>
      <w:r>
        <w:tab/>
        <w:t>This section applies if—</w:t>
      </w:r>
    </w:p>
    <w:p w14:paraId="3724903C" w14:textId="77777777" w:rsidR="00FC6A24" w:rsidRDefault="00FC6A24">
      <w:pPr>
        <w:pStyle w:val="Apara"/>
      </w:pPr>
      <w:r>
        <w:tab/>
        <w:t>(a)</w:t>
      </w:r>
      <w:r>
        <w:tab/>
        <w:t>a territory service authorised person is entitled to exercise a function under this division in relation to premises; and</w:t>
      </w:r>
    </w:p>
    <w:p w14:paraId="10BE2863" w14:textId="77777777" w:rsidR="00FC6A24" w:rsidRDefault="00FC6A24">
      <w:pPr>
        <w:pStyle w:val="Apara"/>
      </w:pPr>
      <w:r>
        <w:tab/>
        <w:t>(b)</w:t>
      </w:r>
      <w:r>
        <w:tab/>
        <w:t>someone obstructs, or proposes to obstruct, the authorised person in the exercise of the function.</w:t>
      </w:r>
    </w:p>
    <w:p w14:paraId="6A202897" w14:textId="77777777" w:rsidR="00FC6A24" w:rsidRDefault="00FC6A24">
      <w:pPr>
        <w:pStyle w:val="Amain"/>
        <w:keepLines/>
      </w:pPr>
      <w:r>
        <w:tab/>
        <w:t>(2)</w:t>
      </w:r>
      <w:r>
        <w:tab/>
        <w:t>The Magistrates Court may, on the application of the territory service authorised person, make an order authorising a police officer or anyone else named in the order to use the assistance and force that are necessary and reasonable to enable the function to be exercised.</w:t>
      </w:r>
    </w:p>
    <w:p w14:paraId="6EC225C2" w14:textId="77777777" w:rsidR="00FC6A24" w:rsidRDefault="00FC6A24">
      <w:pPr>
        <w:pStyle w:val="Amain"/>
      </w:pPr>
      <w:r>
        <w:tab/>
        <w:t>(3)</w:t>
      </w:r>
      <w:r>
        <w:tab/>
        <w:t>A copy of an application under subsection (2) must be given to the obstructor, and the obstructor is entitled to appear and be heard on the hearing of the application.</w:t>
      </w:r>
    </w:p>
    <w:p w14:paraId="292F7BD0" w14:textId="77777777" w:rsidR="00FC6A24" w:rsidRDefault="00FC6A24">
      <w:pPr>
        <w:pStyle w:val="AH5Sec"/>
      </w:pPr>
      <w:bookmarkStart w:id="281" w:name="_Toc527449889"/>
      <w:r w:rsidRPr="003762E2">
        <w:rPr>
          <w:rStyle w:val="CharSectNo"/>
        </w:rPr>
        <w:t>247</w:t>
      </w:r>
      <w:r>
        <w:tab/>
        <w:t>Ownership of territory network facilities</w:t>
      </w:r>
      <w:bookmarkEnd w:id="281"/>
    </w:p>
    <w:p w14:paraId="1DADA99D" w14:textId="77777777" w:rsidR="00FC6A24" w:rsidRDefault="00FC6A24">
      <w:pPr>
        <w:pStyle w:val="Amainreturn"/>
      </w:pPr>
      <w:r>
        <w:t>The owner or occupier of land to which a territory network facility is attached has no proprietary interest in the facility only because it is attached to the land.</w:t>
      </w:r>
    </w:p>
    <w:p w14:paraId="2A50B7B7" w14:textId="77777777" w:rsidR="00FC6A24" w:rsidRPr="003762E2" w:rsidRDefault="00FC6A24">
      <w:pPr>
        <w:pStyle w:val="AH3Div"/>
      </w:pPr>
      <w:bookmarkStart w:id="282" w:name="_Toc527449890"/>
      <w:r w:rsidRPr="003762E2">
        <w:rPr>
          <w:rStyle w:val="CharDivNo"/>
        </w:rPr>
        <w:lastRenderedPageBreak/>
        <w:t>Division 14.3</w:t>
      </w:r>
      <w:r>
        <w:tab/>
      </w:r>
      <w:r w:rsidRPr="003762E2">
        <w:rPr>
          <w:rStyle w:val="CharDivText"/>
        </w:rPr>
        <w:t>Protection of territory networks</w:t>
      </w:r>
      <w:bookmarkEnd w:id="282"/>
    </w:p>
    <w:p w14:paraId="75A4AC7D" w14:textId="77777777" w:rsidR="00FC6A24" w:rsidRDefault="00FC6A24">
      <w:pPr>
        <w:pStyle w:val="AH5Sec"/>
      </w:pPr>
      <w:bookmarkStart w:id="283" w:name="_Toc527449891"/>
      <w:r w:rsidRPr="003762E2">
        <w:rPr>
          <w:rStyle w:val="CharSectNo"/>
        </w:rPr>
        <w:t>248</w:t>
      </w:r>
      <w:r>
        <w:tab/>
        <w:t>Interference with territory networks</w:t>
      </w:r>
      <w:bookmarkEnd w:id="283"/>
    </w:p>
    <w:p w14:paraId="497A1C6A" w14:textId="77777777" w:rsidR="00FC6A24" w:rsidRDefault="00FC6A24">
      <w:pPr>
        <w:pStyle w:val="Amainreturn"/>
      </w:pPr>
      <w:r>
        <w:t>A person commits an offence if the person—</w:t>
      </w:r>
    </w:p>
    <w:p w14:paraId="6CA0E2A6" w14:textId="77777777" w:rsidR="00FC6A24" w:rsidRDefault="00FC6A24">
      <w:pPr>
        <w:pStyle w:val="Apara"/>
      </w:pPr>
      <w:r>
        <w:tab/>
        <w:t>(a)</w:t>
      </w:r>
      <w:r>
        <w:tab/>
        <w:t>does something that interferes with a territory network or a territory network facility; and</w:t>
      </w:r>
    </w:p>
    <w:p w14:paraId="7323F9D4" w14:textId="77777777" w:rsidR="00FC6A24" w:rsidRDefault="00FC6A24">
      <w:pPr>
        <w:pStyle w:val="Apara"/>
        <w:keepNext/>
      </w:pPr>
      <w:r>
        <w:tab/>
        <w:t>(b)</w:t>
      </w:r>
      <w:r>
        <w:tab/>
        <w:t>is reckless about whether doing the thing would interfere with the network or facility.</w:t>
      </w:r>
    </w:p>
    <w:p w14:paraId="46344036" w14:textId="77777777" w:rsidR="003E4BA2" w:rsidRPr="004634A7" w:rsidRDefault="003E4BA2" w:rsidP="003E4BA2">
      <w:pPr>
        <w:pStyle w:val="Penalty"/>
      </w:pPr>
      <w:r w:rsidRPr="004634A7">
        <w:t>Maximum penalty: 200 penalty units, imprisonment for 2 years or both.</w:t>
      </w:r>
    </w:p>
    <w:p w14:paraId="5D903DBE" w14:textId="77777777" w:rsidR="00FC6A24" w:rsidRDefault="00FC6A24">
      <w:pPr>
        <w:pStyle w:val="AH5Sec"/>
      </w:pPr>
      <w:bookmarkStart w:id="284" w:name="_Toc527449892"/>
      <w:r w:rsidRPr="003762E2">
        <w:rPr>
          <w:rStyle w:val="CharSectNo"/>
        </w:rPr>
        <w:t>249</w:t>
      </w:r>
      <w:r>
        <w:tab/>
        <w:t>Territory network protection notices</w:t>
      </w:r>
      <w:bookmarkEnd w:id="284"/>
    </w:p>
    <w:p w14:paraId="019D91F8" w14:textId="77777777" w:rsidR="00FC6A24" w:rsidRDefault="00FC6A24" w:rsidP="003A0E1C">
      <w:pPr>
        <w:pStyle w:val="Amain"/>
        <w:keepNext/>
      </w:pPr>
      <w:r>
        <w:tab/>
        <w:t>(1)</w:t>
      </w:r>
      <w:r>
        <w:tab/>
        <w:t>This section applies if the Territory is satisfied that a structure or activity on, under or over land or water interferes, or is reasonably likely to interfere, with a territory network or territory network facility.</w:t>
      </w:r>
    </w:p>
    <w:p w14:paraId="14F598CF" w14:textId="77777777" w:rsidR="00FC6A24" w:rsidRDefault="00FC6A24" w:rsidP="009968EA">
      <w:pPr>
        <w:pStyle w:val="Amain"/>
        <w:keepNext/>
      </w:pPr>
      <w:r>
        <w:tab/>
        <w:t>(2)</w:t>
      </w:r>
      <w:r>
        <w:tab/>
        <w:t>For a structure, the Territory may give the land-holder written notice to take whatever action is necessary to stop the interference with the network or facility, or to remove the likelihood of that interference.</w:t>
      </w:r>
    </w:p>
    <w:p w14:paraId="2CF3FC24" w14:textId="3858B615"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5" w:tooltip="A2001-14" w:history="1">
        <w:r w:rsidRPr="00B636AC">
          <w:rPr>
            <w:rStyle w:val="charCitHyperlinkAbbrev"/>
          </w:rPr>
          <w:t>Legislation Act</w:t>
        </w:r>
      </w:hyperlink>
      <w:r w:rsidRPr="00B636AC">
        <w:t>, pt 19.5.</w:t>
      </w:r>
    </w:p>
    <w:p w14:paraId="271CC63C" w14:textId="77777777" w:rsidR="00FC6A24" w:rsidRDefault="00FC6A24">
      <w:pPr>
        <w:pStyle w:val="Amain"/>
      </w:pPr>
      <w:r>
        <w:tab/>
        <w:t>(3)</w:t>
      </w:r>
      <w:r>
        <w:tab/>
        <w:t>For an activity, the Territory may give the relevant person written notice to take whatever action is necessary to stop the interference with the network or facility, or to remove the likelihood of that interference</w:t>
      </w:r>
    </w:p>
    <w:p w14:paraId="15EDC321" w14:textId="77777777" w:rsidR="00FC6A24" w:rsidRDefault="00FC6A24">
      <w:pPr>
        <w:pStyle w:val="Amain"/>
      </w:pPr>
      <w:r>
        <w:tab/>
        <w:t>(4)</w:t>
      </w:r>
      <w:r>
        <w:tab/>
        <w:t>The notice must—</w:t>
      </w:r>
    </w:p>
    <w:p w14:paraId="5D638438" w14:textId="77777777" w:rsidR="00FC6A24" w:rsidRDefault="00FC6A24">
      <w:pPr>
        <w:pStyle w:val="Apara"/>
      </w:pPr>
      <w:r>
        <w:tab/>
        <w:t>(a)</w:t>
      </w:r>
      <w:r>
        <w:tab/>
        <w:t>indicate the structure or activity; and</w:t>
      </w:r>
    </w:p>
    <w:p w14:paraId="4DD43584" w14:textId="77777777" w:rsidR="00FC6A24" w:rsidRDefault="00FC6A24">
      <w:pPr>
        <w:pStyle w:val="Apara"/>
      </w:pPr>
      <w:r>
        <w:tab/>
        <w:t>(b)</w:t>
      </w:r>
      <w:r>
        <w:tab/>
        <w:t>require the person given the notice to take stated action to stop the interference, or remove the likelihood of the interference, within a stated period; and</w:t>
      </w:r>
    </w:p>
    <w:p w14:paraId="6115F0F4" w14:textId="77777777" w:rsidR="00FC6A24" w:rsidRDefault="00FC6A24">
      <w:pPr>
        <w:pStyle w:val="Apara"/>
      </w:pPr>
      <w:r>
        <w:lastRenderedPageBreak/>
        <w:tab/>
        <w:t>(c)</w:t>
      </w:r>
      <w:r>
        <w:tab/>
        <w:t>contain a statement about the effect of subsection (6).</w:t>
      </w:r>
    </w:p>
    <w:p w14:paraId="21C99EFA" w14:textId="77777777" w:rsidR="00FC6A24" w:rsidRDefault="00FC6A24">
      <w:pPr>
        <w:pStyle w:val="Amain"/>
      </w:pPr>
      <w:r>
        <w:tab/>
        <w:t>(5)</w:t>
      </w:r>
      <w:r>
        <w:tab/>
        <w:t>The stated period must be at least 7 days, starting on the day the notice is given.</w:t>
      </w:r>
    </w:p>
    <w:p w14:paraId="4EE4AA98" w14:textId="77777777" w:rsidR="00FC6A24" w:rsidRDefault="00FC6A24">
      <w:pPr>
        <w:pStyle w:val="Amain"/>
      </w:pPr>
      <w:r>
        <w:tab/>
        <w:t>(6)</w:t>
      </w:r>
      <w:r>
        <w:tab/>
        <w:t>If the person given the notice does not comply with the notice—</w:t>
      </w:r>
    </w:p>
    <w:p w14:paraId="357177E4" w14:textId="77777777" w:rsidR="00FC6A24" w:rsidRDefault="00FC6A24">
      <w:pPr>
        <w:pStyle w:val="Apara"/>
      </w:pPr>
      <w:r>
        <w:tab/>
        <w:t>(a)</w:t>
      </w:r>
      <w:r>
        <w:tab/>
        <w:t>the Territory may do whatever is necessary to stop the interference or remove the likelihood of the interference; and</w:t>
      </w:r>
    </w:p>
    <w:p w14:paraId="5D11242B" w14:textId="77777777" w:rsidR="00FC6A24" w:rsidRDefault="00FC6A24">
      <w:pPr>
        <w:pStyle w:val="Apara"/>
      </w:pPr>
      <w:r>
        <w:tab/>
        <w:t>(b)</w:t>
      </w:r>
      <w:r>
        <w:tab/>
        <w:t>the reasonable expenses incurred by the Territory to stop the interference or remove the likelihood of the interference are a debt owing to the Territory by the person given the notice.</w:t>
      </w:r>
    </w:p>
    <w:p w14:paraId="75A56441" w14:textId="77777777" w:rsidR="00FC6A24" w:rsidRDefault="00FC6A24" w:rsidP="003A0E1C">
      <w:pPr>
        <w:pStyle w:val="Amain"/>
        <w:keepLines/>
      </w:pPr>
      <w:r>
        <w:tab/>
        <w:t>(7)</w:t>
      </w:r>
      <w:r>
        <w:tab/>
        <w:t>Subsection (6) (b) does not apply to a structure that was, or an activity that began, on, under or over the land before the installation of the territory network or territory network facility to which the interference relates.</w:t>
      </w:r>
    </w:p>
    <w:p w14:paraId="6503FB43" w14:textId="77777777" w:rsidR="00FC6A24" w:rsidRDefault="00FC6A24" w:rsidP="008211E8">
      <w:pPr>
        <w:pStyle w:val="Amain"/>
        <w:keepLines/>
      </w:pPr>
      <w:r>
        <w:tab/>
        <w:t>(8)</w:t>
      </w:r>
      <w:r>
        <w:tab/>
        <w:t>In urgent circumstances the Territory may, without giving a notice under subsection (2) or subsection (3) and at the Territory’s expense, do whatever is necessary to stop the interference or remove the likelihood of the interference.</w:t>
      </w:r>
    </w:p>
    <w:p w14:paraId="64CB17AC" w14:textId="77777777" w:rsidR="00FC6A24" w:rsidRDefault="00FC6A24">
      <w:pPr>
        <w:pStyle w:val="Amain"/>
      </w:pPr>
      <w:r>
        <w:tab/>
        <w:t>(9)</w:t>
      </w:r>
      <w:r>
        <w:tab/>
        <w:t>If both of the following happen, the amount of the loss or damage is a debt owing to the person by the Territory:</w:t>
      </w:r>
    </w:p>
    <w:p w14:paraId="5E58159F" w14:textId="77777777" w:rsidR="00FC6A24" w:rsidRDefault="00FC6A24">
      <w:pPr>
        <w:pStyle w:val="Apara"/>
      </w:pPr>
      <w:r>
        <w:tab/>
        <w:t>(a)</w:t>
      </w:r>
      <w:r>
        <w:tab/>
        <w:t>the Territory acts under this section in relation to a structure that was, or an activity that began, on, under or over the land before the installation of the territory network or territory network facility to which the interference relates;</w:t>
      </w:r>
    </w:p>
    <w:p w14:paraId="7442636E" w14:textId="77777777" w:rsidR="00FC6A24" w:rsidRDefault="00FC6A24">
      <w:pPr>
        <w:pStyle w:val="Apara"/>
      </w:pPr>
      <w:r>
        <w:tab/>
        <w:t>(b)</w:t>
      </w:r>
      <w:r>
        <w:tab/>
        <w:t>the person suffers loss or damage because of the Territory’s action.</w:t>
      </w:r>
    </w:p>
    <w:p w14:paraId="31ED57AA" w14:textId="3E4E0D5C" w:rsidR="00FC6A24" w:rsidRDefault="00FC6A24">
      <w:pPr>
        <w:pStyle w:val="Amain"/>
        <w:keepNext/>
      </w:pPr>
      <w:r>
        <w:lastRenderedPageBreak/>
        <w:tab/>
        <w:t>(10)</w:t>
      </w:r>
      <w:r>
        <w:tab/>
        <w:t xml:space="preserve">This section has effect in relation to a tree that is a registered tree under the </w:t>
      </w:r>
      <w:hyperlink r:id="rId216"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7948F364" w14:textId="53635212" w:rsidR="00FC6A24" w:rsidRDefault="00FC6A24" w:rsidP="00F07F86">
      <w:pPr>
        <w:pStyle w:val="aNote"/>
        <w:keepLines/>
      </w:pPr>
      <w:r>
        <w:rPr>
          <w:rStyle w:val="charItals"/>
        </w:rPr>
        <w:t>Note</w:t>
      </w:r>
      <w:r>
        <w:rPr>
          <w:rStyle w:val="charItals"/>
        </w:rPr>
        <w:tab/>
      </w:r>
      <w:r>
        <w:t xml:space="preserve">Under the </w:t>
      </w:r>
      <w:hyperlink r:id="rId217"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EAE2CF9" w14:textId="77777777" w:rsidR="00FC6A24" w:rsidRDefault="00FC6A24">
      <w:pPr>
        <w:pStyle w:val="Amain"/>
      </w:pPr>
      <w:r>
        <w:tab/>
        <w:t>(11)</w:t>
      </w:r>
      <w:r>
        <w:tab/>
        <w:t>In this section:</w:t>
      </w:r>
    </w:p>
    <w:p w14:paraId="7B005127" w14:textId="77777777" w:rsidR="00FC6A24" w:rsidRDefault="00FC6A24">
      <w:pPr>
        <w:pStyle w:val="aDef"/>
      </w:pPr>
      <w:r>
        <w:rPr>
          <w:rStyle w:val="charBoldItals"/>
        </w:rPr>
        <w:t>activity</w:t>
      </w:r>
      <w:r>
        <w:t xml:space="preserve"> does not include an activity done by or for a utility under this Act.</w:t>
      </w:r>
    </w:p>
    <w:p w14:paraId="56363961" w14:textId="77777777" w:rsidR="00FC6A24" w:rsidRPr="00255624" w:rsidRDefault="00FC6A24">
      <w:pPr>
        <w:pStyle w:val="aDef"/>
        <w:keepNext/>
      </w:pPr>
      <w:r>
        <w:rPr>
          <w:rStyle w:val="charBoldItals"/>
        </w:rPr>
        <w:t>person given the notice</w:t>
      </w:r>
      <w:r>
        <w:t xml:space="preserve"> means—</w:t>
      </w:r>
    </w:p>
    <w:p w14:paraId="794433F3" w14:textId="77777777" w:rsidR="00FC6A24" w:rsidRDefault="00FC6A24">
      <w:pPr>
        <w:pStyle w:val="aDefpara"/>
      </w:pPr>
      <w:r>
        <w:tab/>
        <w:t>(a)</w:t>
      </w:r>
      <w:r>
        <w:tab/>
        <w:t>for a structure—the land</w:t>
      </w:r>
      <w:r w:rsidR="008A1FCF">
        <w:t>-</w:t>
      </w:r>
      <w:r>
        <w:t>holder; or</w:t>
      </w:r>
    </w:p>
    <w:p w14:paraId="4889D8D4" w14:textId="77777777" w:rsidR="00FC6A24" w:rsidRDefault="00FC6A24">
      <w:pPr>
        <w:pStyle w:val="aDefpara"/>
      </w:pPr>
      <w:r>
        <w:tab/>
        <w:t>(b)</w:t>
      </w:r>
      <w:r>
        <w:tab/>
        <w:t>for an activity—the relevant person.</w:t>
      </w:r>
    </w:p>
    <w:p w14:paraId="6B50180D" w14:textId="77777777" w:rsidR="00FC6A24" w:rsidRDefault="00FC6A24">
      <w:pPr>
        <w:pStyle w:val="aDef"/>
        <w:keepNext/>
      </w:pPr>
      <w:r>
        <w:rPr>
          <w:rStyle w:val="charBoldItals"/>
        </w:rPr>
        <w:t>relevant person</w:t>
      </w:r>
      <w:r>
        <w:t>, in relation to an activity, means—</w:t>
      </w:r>
    </w:p>
    <w:p w14:paraId="7AB79F28" w14:textId="77777777" w:rsidR="00FC6A24" w:rsidRDefault="00FC6A24">
      <w:pPr>
        <w:pStyle w:val="aDefpara"/>
      </w:pPr>
      <w:r>
        <w:tab/>
        <w:t>(a)</w:t>
      </w:r>
      <w:r>
        <w:tab/>
        <w:t>the person carrying out the activity; or</w:t>
      </w:r>
    </w:p>
    <w:p w14:paraId="7161CC39" w14:textId="77777777" w:rsidR="00FC6A24" w:rsidRDefault="00FC6A24">
      <w:pPr>
        <w:pStyle w:val="aDefpara"/>
      </w:pPr>
      <w:r>
        <w:tab/>
        <w:t>(b)</w:t>
      </w:r>
      <w:r>
        <w:tab/>
        <w:t>the person on whose behalf the activity is being carried out.</w:t>
      </w:r>
    </w:p>
    <w:p w14:paraId="4FE488F0" w14:textId="77777777" w:rsidR="00FC6A24" w:rsidRDefault="00FC6A24">
      <w:pPr>
        <w:pStyle w:val="aDef"/>
        <w:keepNext/>
      </w:pPr>
      <w:r>
        <w:rPr>
          <w:rStyle w:val="charBoldItals"/>
        </w:rPr>
        <w:t xml:space="preserve">urgent circumstances </w:t>
      </w:r>
      <w:r>
        <w:t>means circumstances in which it is necessary to protect—</w:t>
      </w:r>
    </w:p>
    <w:p w14:paraId="0D663E20" w14:textId="77777777" w:rsidR="00FC6A24" w:rsidRDefault="00FC6A24">
      <w:pPr>
        <w:pStyle w:val="aDefpara"/>
        <w:keepNext/>
      </w:pPr>
      <w:r>
        <w:tab/>
        <w:t>(a)</w:t>
      </w:r>
      <w:r>
        <w:tab/>
        <w:t>the integrity of the network or facility; or</w:t>
      </w:r>
    </w:p>
    <w:p w14:paraId="266A0A6C" w14:textId="77777777" w:rsidR="00FC6A24" w:rsidRDefault="00FC6A24">
      <w:pPr>
        <w:pStyle w:val="aDefpara"/>
      </w:pPr>
      <w:r>
        <w:tab/>
        <w:t>(b)</w:t>
      </w:r>
      <w:r>
        <w:tab/>
        <w:t>the health or safety of people; or</w:t>
      </w:r>
    </w:p>
    <w:p w14:paraId="4D1E9EEF" w14:textId="77777777" w:rsidR="00FC6A24" w:rsidRDefault="00FC6A24">
      <w:pPr>
        <w:pStyle w:val="aDefpara"/>
      </w:pPr>
      <w:r>
        <w:tab/>
        <w:t>(c)</w:t>
      </w:r>
      <w:r>
        <w:tab/>
        <w:t>public or private property; or</w:t>
      </w:r>
    </w:p>
    <w:p w14:paraId="2AC41E87" w14:textId="77777777" w:rsidR="00FC6A24" w:rsidRDefault="00FC6A24">
      <w:pPr>
        <w:pStyle w:val="aDefpara"/>
      </w:pPr>
      <w:r>
        <w:tab/>
        <w:t>(d)</w:t>
      </w:r>
      <w:r>
        <w:tab/>
        <w:t>the environment.</w:t>
      </w:r>
    </w:p>
    <w:p w14:paraId="40D3E381" w14:textId="77777777" w:rsidR="00FC6A24" w:rsidRDefault="00FC6A24">
      <w:pPr>
        <w:pStyle w:val="AH5Sec"/>
      </w:pPr>
      <w:bookmarkStart w:id="285" w:name="_Toc527449893"/>
      <w:r w:rsidRPr="003762E2">
        <w:rPr>
          <w:rStyle w:val="CharSectNo"/>
        </w:rPr>
        <w:lastRenderedPageBreak/>
        <w:t>250</w:t>
      </w:r>
      <w:r>
        <w:tab/>
        <w:t>Territory network protection action affecting heritage significance</w:t>
      </w:r>
      <w:bookmarkEnd w:id="285"/>
    </w:p>
    <w:p w14:paraId="1BCBAA20" w14:textId="2450599A" w:rsidR="00FC6A24" w:rsidRDefault="00FC6A24" w:rsidP="00F07F86">
      <w:pPr>
        <w:pStyle w:val="Amain"/>
        <w:keepLines/>
      </w:pPr>
      <w:r>
        <w:tab/>
        <w:t>(1)</w:t>
      </w:r>
      <w:r>
        <w:tab/>
        <w:t xml:space="preserve">If a notice under section 249 is about action that may affect a place or object registered, or nominated for provisional registration, under the </w:t>
      </w:r>
      <w:hyperlink r:id="rId218" w:tooltip="A2004-57" w:history="1">
        <w:r w:rsidR="00255624" w:rsidRPr="00255624">
          <w:rPr>
            <w:rStyle w:val="charCitHyperlinkItal"/>
          </w:rPr>
          <w:t>Heritage Act 2004</w:t>
        </w:r>
      </w:hyperlink>
      <w:r>
        <w:t>, the Territory must also give a copy of the notice to the heritage council as soon as practicable.</w:t>
      </w:r>
    </w:p>
    <w:p w14:paraId="6F4A546E" w14:textId="77777777" w:rsidR="00FC6A24" w:rsidRDefault="00FC6A24">
      <w:pPr>
        <w:pStyle w:val="Amain"/>
      </w:pPr>
      <w:r>
        <w:tab/>
        <w:t>(2)</w:t>
      </w:r>
      <w:r>
        <w:tab/>
        <w:t>If the Territory acts in urgent circumstances as mentioned in section 249 (8), it must give the heritage council written notice of the action as soon as practicable.</w:t>
      </w:r>
    </w:p>
    <w:p w14:paraId="1195F2C1" w14:textId="77777777" w:rsidR="00FC6A24" w:rsidRDefault="00FC6A24">
      <w:pPr>
        <w:pStyle w:val="PageBreak"/>
      </w:pPr>
      <w:r>
        <w:br w:type="page"/>
      </w:r>
    </w:p>
    <w:p w14:paraId="408E9414" w14:textId="77777777" w:rsidR="00FC6A24" w:rsidRPr="003762E2" w:rsidRDefault="00FC6A24">
      <w:pPr>
        <w:pStyle w:val="AH2Part"/>
      </w:pPr>
      <w:bookmarkStart w:id="286" w:name="_Toc527449894"/>
      <w:r w:rsidRPr="003762E2">
        <w:rPr>
          <w:rStyle w:val="CharPartNo"/>
        </w:rPr>
        <w:lastRenderedPageBreak/>
        <w:t>Part 15</w:t>
      </w:r>
      <w:r>
        <w:tab/>
      </w:r>
      <w:r w:rsidRPr="003762E2">
        <w:rPr>
          <w:rStyle w:val="CharPartText"/>
        </w:rPr>
        <w:t>Vicarious liability</w:t>
      </w:r>
      <w:bookmarkEnd w:id="286"/>
    </w:p>
    <w:p w14:paraId="38D3A56C" w14:textId="77777777" w:rsidR="00FC6A24" w:rsidRDefault="00FC6A24">
      <w:pPr>
        <w:pStyle w:val="Placeholder"/>
      </w:pPr>
      <w:r>
        <w:rPr>
          <w:rStyle w:val="CharDivNo"/>
        </w:rPr>
        <w:t xml:space="preserve">  </w:t>
      </w:r>
      <w:r>
        <w:rPr>
          <w:rStyle w:val="CharDivText"/>
        </w:rPr>
        <w:t xml:space="preserve">  </w:t>
      </w:r>
    </w:p>
    <w:p w14:paraId="2A7DF820" w14:textId="77777777" w:rsidR="00FC6A24" w:rsidRDefault="00FC6A24">
      <w:pPr>
        <w:pStyle w:val="AH5Sec"/>
      </w:pPr>
      <w:bookmarkStart w:id="287" w:name="_Toc527449895"/>
      <w:r w:rsidRPr="003762E2">
        <w:rPr>
          <w:rStyle w:val="CharSectNo"/>
        </w:rPr>
        <w:t>251</w:t>
      </w:r>
      <w:r>
        <w:tab/>
        <w:t xml:space="preserve">References in pt 15 to </w:t>
      </w:r>
      <w:r>
        <w:rPr>
          <w:rStyle w:val="charItals"/>
        </w:rPr>
        <w:t>proceeding under this Act</w:t>
      </w:r>
      <w:bookmarkEnd w:id="287"/>
    </w:p>
    <w:p w14:paraId="3DA4BFF0" w14:textId="77777777" w:rsidR="00FC6A24" w:rsidRDefault="00FC6A24">
      <w:pPr>
        <w:pStyle w:val="Amainreturn"/>
      </w:pPr>
      <w:r>
        <w:t xml:space="preserve">A reference in this part to a </w:t>
      </w:r>
      <w:r w:rsidRPr="00255624">
        <w:rPr>
          <w:rStyle w:val="charBoldItals"/>
        </w:rPr>
        <w:t>proceeding under this Act</w:t>
      </w:r>
      <w:r>
        <w:t xml:space="preserve"> includes a reference to—</w:t>
      </w:r>
    </w:p>
    <w:p w14:paraId="74642BA2" w14:textId="77777777" w:rsidR="00FC6A24" w:rsidRDefault="00FC6A24">
      <w:pPr>
        <w:pStyle w:val="Apara"/>
      </w:pPr>
      <w:r>
        <w:tab/>
        <w:t>(a)</w:t>
      </w:r>
      <w:r>
        <w:tab/>
        <w:t>an action under this Act; and</w:t>
      </w:r>
    </w:p>
    <w:p w14:paraId="41EAD0B3" w14:textId="77777777" w:rsidR="00FC6A24" w:rsidRDefault="00FC6A24">
      <w:pPr>
        <w:pStyle w:val="Apara"/>
        <w:keepNext/>
      </w:pPr>
      <w:r>
        <w:tab/>
        <w:t>(b)</w:t>
      </w:r>
      <w:r>
        <w:tab/>
        <w:t>proceeding for an offence against this Act.</w:t>
      </w:r>
    </w:p>
    <w:p w14:paraId="68553DC3" w14:textId="398A335A" w:rsidR="00FC6A24" w:rsidRDefault="00FC6A24">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219" w:tooltip="A2001-14" w:history="1">
        <w:r w:rsidR="00255624" w:rsidRPr="00255624">
          <w:rPr>
            <w:rStyle w:val="charCitHyperlinkAbbrev"/>
          </w:rPr>
          <w:t>Legislation Act</w:t>
        </w:r>
      </w:hyperlink>
      <w:r>
        <w:rPr>
          <w:snapToGrid w:val="0"/>
        </w:rPr>
        <w:t>, s 189).</w:t>
      </w:r>
    </w:p>
    <w:p w14:paraId="292F60C5" w14:textId="77777777" w:rsidR="00FC6A24" w:rsidRDefault="00FC6A24">
      <w:pPr>
        <w:pStyle w:val="AH5Sec"/>
      </w:pPr>
      <w:bookmarkStart w:id="288" w:name="_Toc527449896"/>
      <w:r w:rsidRPr="003762E2">
        <w:rPr>
          <w:rStyle w:val="CharSectNo"/>
        </w:rPr>
        <w:t>252</w:t>
      </w:r>
      <w:r>
        <w:tab/>
        <w:t>Liability of corporations</w:t>
      </w:r>
      <w:bookmarkEnd w:id="288"/>
    </w:p>
    <w:p w14:paraId="19A033DE" w14:textId="77777777" w:rsidR="00FC6A24" w:rsidRDefault="00FC6A24">
      <w:pPr>
        <w:pStyle w:val="Amain"/>
      </w:pPr>
      <w:r>
        <w:tab/>
        <w:t>(1)</w:t>
      </w:r>
      <w:r>
        <w:tab/>
        <w:t>If, in a proceeding under this Act in relation to conduct engaged in by a corporation, it is necessary to establish the state of mind of the corporation, it is sufficient to show that—</w:t>
      </w:r>
    </w:p>
    <w:p w14:paraId="31F29E5F" w14:textId="77777777" w:rsidR="00FC6A24" w:rsidRDefault="00FC6A24">
      <w:pPr>
        <w:pStyle w:val="Apara"/>
      </w:pPr>
      <w:r>
        <w:tab/>
        <w:t>(a)</w:t>
      </w:r>
      <w:r>
        <w:tab/>
        <w:t>a director, employee or agent of the corporation engaged in that conduct; and</w:t>
      </w:r>
    </w:p>
    <w:p w14:paraId="43B26A5E" w14:textId="77777777" w:rsidR="00FC6A24" w:rsidRDefault="00FC6A24">
      <w:pPr>
        <w:pStyle w:val="Apara"/>
      </w:pPr>
      <w:r>
        <w:tab/>
        <w:t>(b)</w:t>
      </w:r>
      <w:r>
        <w:tab/>
        <w:t>the director, employee or agent was, in engaging in that conduct, acting within the scope of his or her actual or apparent authority; and</w:t>
      </w:r>
    </w:p>
    <w:p w14:paraId="2EA77968" w14:textId="77777777" w:rsidR="00FC6A24" w:rsidRDefault="00FC6A24">
      <w:pPr>
        <w:pStyle w:val="Apara"/>
      </w:pPr>
      <w:r>
        <w:tab/>
        <w:t>(c)</w:t>
      </w:r>
      <w:r>
        <w:tab/>
        <w:t>the director, employee or agent had that state of mind.</w:t>
      </w:r>
    </w:p>
    <w:p w14:paraId="69E95BC7" w14:textId="77777777" w:rsidR="00FC6A24" w:rsidRDefault="00FC6A24">
      <w:pPr>
        <w:pStyle w:val="Amain"/>
      </w:pPr>
      <w:r>
        <w:tab/>
        <w:t>(2)</w:t>
      </w:r>
      <w:r>
        <w:tab/>
        <w:t>If—</w:t>
      </w:r>
    </w:p>
    <w:p w14:paraId="3872C8B2" w14:textId="77777777" w:rsidR="00FC6A24" w:rsidRDefault="00FC6A24">
      <w:pPr>
        <w:pStyle w:val="Apara"/>
      </w:pPr>
      <w:r>
        <w:tab/>
        <w:t>(a)</w:t>
      </w:r>
      <w:r>
        <w:tab/>
        <w:t>conduct is engaged in on behalf of a corporation by a director, employee or agent of the corporation; and</w:t>
      </w:r>
    </w:p>
    <w:p w14:paraId="268A219E" w14:textId="77777777" w:rsidR="00FC6A24" w:rsidRDefault="00FC6A24">
      <w:pPr>
        <w:pStyle w:val="Apara"/>
      </w:pPr>
      <w:r>
        <w:tab/>
        <w:t>(b)</w:t>
      </w:r>
      <w:r>
        <w:tab/>
        <w:t>the conduct is within the scope of his or her actual or apparent authority;</w:t>
      </w:r>
    </w:p>
    <w:p w14:paraId="1C3872C8" w14:textId="77777777" w:rsidR="00FC6A24" w:rsidRDefault="00FC6A24">
      <w:pPr>
        <w:pStyle w:val="Amainreturn"/>
      </w:pPr>
      <w:r>
        <w:t>the conduct is taken, for the purposes of a proceeding under this Act, to have been engaged in by the corporation unless the corporation establishes that it took reasonable precautions and exercised due diligence to avoid the conduct.</w:t>
      </w:r>
    </w:p>
    <w:p w14:paraId="3C9827F7" w14:textId="77777777" w:rsidR="00FC6A24" w:rsidRDefault="00FC6A24">
      <w:pPr>
        <w:pStyle w:val="Amain"/>
      </w:pPr>
      <w:r>
        <w:lastRenderedPageBreak/>
        <w:tab/>
        <w:t>(3)</w:t>
      </w:r>
      <w:r>
        <w:tab/>
        <w:t xml:space="preserve">A reference in subsection (1) to the </w:t>
      </w:r>
      <w:r>
        <w:rPr>
          <w:rStyle w:val="charBoldItals"/>
        </w:rPr>
        <w:t>state of mind</w:t>
      </w:r>
      <w:r>
        <w:t xml:space="preserve"> of a person includes a reference to—</w:t>
      </w:r>
    </w:p>
    <w:p w14:paraId="3442093F" w14:textId="77777777" w:rsidR="00FC6A24" w:rsidRDefault="00FC6A24">
      <w:pPr>
        <w:pStyle w:val="Apara"/>
      </w:pPr>
      <w:r>
        <w:tab/>
        <w:t>(a)</w:t>
      </w:r>
      <w:r>
        <w:tab/>
        <w:t>the knowledge, intention, opinion, belief or purpose of the person; and</w:t>
      </w:r>
    </w:p>
    <w:p w14:paraId="6469798C" w14:textId="77777777" w:rsidR="00FC6A24" w:rsidRDefault="00FC6A24">
      <w:pPr>
        <w:pStyle w:val="Apara"/>
      </w:pPr>
      <w:r>
        <w:tab/>
        <w:t>(b)</w:t>
      </w:r>
      <w:r>
        <w:tab/>
        <w:t>the person’s reasons for the intention, opinion, belief or purpose.</w:t>
      </w:r>
    </w:p>
    <w:p w14:paraId="3D68CA86" w14:textId="77777777" w:rsidR="00FC6A24" w:rsidRDefault="00FC6A24">
      <w:pPr>
        <w:pStyle w:val="Amain"/>
      </w:pPr>
      <w:r>
        <w:tab/>
        <w:t>(4)</w:t>
      </w:r>
      <w:r>
        <w:tab/>
        <w:t xml:space="preserve">A reference in this section to a </w:t>
      </w:r>
      <w:r w:rsidRPr="00255624">
        <w:rPr>
          <w:rStyle w:val="charBoldItals"/>
        </w:rPr>
        <w:t>director</w:t>
      </w:r>
      <w:r>
        <w:t xml:space="preserve"> of a corporation includes a reference to a constituent member of a body corporate incorporated for a public purpose by a law of the Territory, the Commonwealth, a State or another Territory.</w:t>
      </w:r>
    </w:p>
    <w:p w14:paraId="782E4846" w14:textId="77777777" w:rsidR="00FC6A24" w:rsidRDefault="00FC6A24">
      <w:pPr>
        <w:pStyle w:val="Amain"/>
      </w:pPr>
      <w:r>
        <w:tab/>
        <w:t>(5)</w:t>
      </w:r>
      <w:r>
        <w:tab/>
        <w:t>A reference in this section to engaging in conduct includes a reference to failing or refusing to engage in conduct.</w:t>
      </w:r>
    </w:p>
    <w:p w14:paraId="22979E37" w14:textId="77777777" w:rsidR="00FC6A24" w:rsidRDefault="00FC6A24">
      <w:pPr>
        <w:pStyle w:val="AH5Sec"/>
      </w:pPr>
      <w:bookmarkStart w:id="289" w:name="_Toc527449897"/>
      <w:r w:rsidRPr="003762E2">
        <w:rPr>
          <w:rStyle w:val="CharSectNo"/>
        </w:rPr>
        <w:t>253</w:t>
      </w:r>
      <w:r>
        <w:tab/>
        <w:t>Liability of people other than corporations</w:t>
      </w:r>
      <w:bookmarkEnd w:id="289"/>
    </w:p>
    <w:p w14:paraId="2D9D7654" w14:textId="77777777" w:rsidR="00FC6A24" w:rsidRDefault="00FC6A24">
      <w:pPr>
        <w:pStyle w:val="Amain"/>
      </w:pPr>
      <w:r>
        <w:tab/>
        <w:t>(1)</w:t>
      </w:r>
      <w:r>
        <w:tab/>
        <w:t>This section does not apply to a proceeding for an offence against section 21 (Requirement for licence).</w:t>
      </w:r>
    </w:p>
    <w:p w14:paraId="0CD13FE6" w14:textId="77777777" w:rsidR="00FC6A24" w:rsidRDefault="00FC6A24">
      <w:pPr>
        <w:pStyle w:val="Amain"/>
      </w:pPr>
      <w:r>
        <w:tab/>
        <w:t>(2)</w:t>
      </w:r>
      <w:r>
        <w:tab/>
        <w:t>If, in a proceeding under this Act in relation to conduct engaged in by a person other than a corporation, it is necessary to establish the state of mind of the person, it is sufficient to show that—</w:t>
      </w:r>
    </w:p>
    <w:p w14:paraId="528D03B1" w14:textId="77777777" w:rsidR="00FC6A24" w:rsidRDefault="00FC6A24">
      <w:pPr>
        <w:pStyle w:val="Apara"/>
      </w:pPr>
      <w:r>
        <w:tab/>
        <w:t>(a)</w:t>
      </w:r>
      <w:r>
        <w:tab/>
        <w:t>the conduct was engaged in by an employee or agent of the person within the scope of his or her actual or apparent authority; and</w:t>
      </w:r>
    </w:p>
    <w:p w14:paraId="06D36C6E" w14:textId="77777777" w:rsidR="00FC6A24" w:rsidRDefault="00FC6A24">
      <w:pPr>
        <w:pStyle w:val="Apara"/>
      </w:pPr>
      <w:r>
        <w:tab/>
        <w:t>(b)</w:t>
      </w:r>
      <w:r>
        <w:tab/>
        <w:t>the employee or agent had that state of mind.</w:t>
      </w:r>
    </w:p>
    <w:p w14:paraId="77F3643E" w14:textId="77777777" w:rsidR="00FC6A24" w:rsidRDefault="00FC6A24" w:rsidP="00FE7DE5">
      <w:pPr>
        <w:pStyle w:val="Amain"/>
        <w:keepNext/>
      </w:pPr>
      <w:r>
        <w:lastRenderedPageBreak/>
        <w:tab/>
        <w:t>(3)</w:t>
      </w:r>
      <w:r>
        <w:tab/>
        <w:t>If—</w:t>
      </w:r>
    </w:p>
    <w:p w14:paraId="4F5985C6" w14:textId="77777777" w:rsidR="00FC6A24" w:rsidRDefault="00FC6A24" w:rsidP="00FE7DE5">
      <w:pPr>
        <w:pStyle w:val="Apara"/>
        <w:keepNext/>
      </w:pPr>
      <w:r>
        <w:tab/>
        <w:t>(a)</w:t>
      </w:r>
      <w:r>
        <w:tab/>
        <w:t>conduct is engaged in on behalf of a person other than a corporation by an employee or agent of the person; and</w:t>
      </w:r>
    </w:p>
    <w:p w14:paraId="386DE275" w14:textId="77777777" w:rsidR="00FC6A24" w:rsidRDefault="00FC6A24" w:rsidP="008211E8">
      <w:pPr>
        <w:pStyle w:val="Apara"/>
        <w:keepNext/>
      </w:pPr>
      <w:r>
        <w:tab/>
        <w:t>(b)</w:t>
      </w:r>
      <w:r>
        <w:tab/>
        <w:t>the conduct is within the employee’s or agent’s actual or apparent authority;</w:t>
      </w:r>
    </w:p>
    <w:p w14:paraId="6A958110" w14:textId="77777777" w:rsidR="00FC6A24" w:rsidRDefault="00FC6A24" w:rsidP="00FE7DE5">
      <w:pPr>
        <w:pStyle w:val="Amainreturn"/>
        <w:keepLines/>
      </w:pPr>
      <w:r>
        <w:t>the conduct is taken, for the purposes of a proceeding under this Act, to have been engaged in by the person unless the person establishes that he or she took reasonable precautions and exercised due diligence to avoid the conduct.</w:t>
      </w:r>
    </w:p>
    <w:p w14:paraId="0485257F" w14:textId="77777777" w:rsidR="00FC6A24" w:rsidRDefault="00FC6A24">
      <w:pPr>
        <w:pStyle w:val="Amain"/>
      </w:pPr>
      <w:r>
        <w:tab/>
        <w:t>(4)</w:t>
      </w:r>
      <w:r>
        <w:tab/>
        <w:t>Despite any other provision of this Act, if—</w:t>
      </w:r>
    </w:p>
    <w:p w14:paraId="02FC3515" w14:textId="77777777" w:rsidR="00FC6A24" w:rsidRDefault="00FC6A24">
      <w:pPr>
        <w:pStyle w:val="Apara"/>
      </w:pPr>
      <w:r>
        <w:tab/>
        <w:t>(a)</w:t>
      </w:r>
      <w:r>
        <w:tab/>
        <w:t>a person is convicted of an offence; and</w:t>
      </w:r>
    </w:p>
    <w:p w14:paraId="208D2618" w14:textId="77777777" w:rsidR="00FC6A24" w:rsidRDefault="00FC6A24">
      <w:pPr>
        <w:pStyle w:val="Apara"/>
      </w:pPr>
      <w:r>
        <w:tab/>
        <w:t>(b)</w:t>
      </w:r>
      <w:r>
        <w:tab/>
        <w:t>the person would not have been convicted of the offence if subsections (2) and (3) had not been in force;</w:t>
      </w:r>
    </w:p>
    <w:p w14:paraId="61FB3ACA" w14:textId="77777777" w:rsidR="00FC6A24" w:rsidRDefault="00FC6A24">
      <w:pPr>
        <w:pStyle w:val="Amainreturn"/>
      </w:pPr>
      <w:r>
        <w:t>the person is not liable to be punished by imprisonment for that offence.</w:t>
      </w:r>
    </w:p>
    <w:p w14:paraId="7E0B4094" w14:textId="77777777" w:rsidR="00FC6A24" w:rsidRDefault="00FC6A24">
      <w:pPr>
        <w:pStyle w:val="Amain"/>
      </w:pPr>
      <w:r>
        <w:tab/>
        <w:t>(5)</w:t>
      </w:r>
      <w:r>
        <w:tab/>
        <w:t xml:space="preserve">A reference in this section to the </w:t>
      </w:r>
      <w:r>
        <w:rPr>
          <w:rStyle w:val="charBoldItals"/>
        </w:rPr>
        <w:t>state of mind</w:t>
      </w:r>
      <w:r>
        <w:t xml:space="preserve"> of a person includes a reference to—</w:t>
      </w:r>
    </w:p>
    <w:p w14:paraId="10B96EDF" w14:textId="77777777" w:rsidR="00FC6A24" w:rsidRDefault="00FC6A24">
      <w:pPr>
        <w:pStyle w:val="Apara"/>
      </w:pPr>
      <w:r>
        <w:tab/>
        <w:t>(a)</w:t>
      </w:r>
      <w:r>
        <w:tab/>
        <w:t>the knowledge, intention, opinion, belief or purpose of the person; and</w:t>
      </w:r>
    </w:p>
    <w:p w14:paraId="34DF134A" w14:textId="77777777" w:rsidR="00FC6A24" w:rsidRDefault="00FC6A24">
      <w:pPr>
        <w:pStyle w:val="Apara"/>
      </w:pPr>
      <w:r>
        <w:tab/>
        <w:t>(b)</w:t>
      </w:r>
      <w:r>
        <w:tab/>
        <w:t>the person’s reasons for the intention, opinion, belief or purpose.</w:t>
      </w:r>
    </w:p>
    <w:p w14:paraId="6CF3D326" w14:textId="77777777" w:rsidR="00FC6A24" w:rsidRDefault="00FC6A24">
      <w:pPr>
        <w:pStyle w:val="Amain"/>
      </w:pPr>
      <w:r>
        <w:tab/>
        <w:t>(6)</w:t>
      </w:r>
      <w:r>
        <w:tab/>
        <w:t xml:space="preserve">A reference in this section to </w:t>
      </w:r>
      <w:r>
        <w:rPr>
          <w:rStyle w:val="charBoldItals"/>
        </w:rPr>
        <w:t>engaging</w:t>
      </w:r>
      <w:r>
        <w:t xml:space="preserve"> in conduct includes a reference to failing or refusing to engage in conduct.</w:t>
      </w:r>
    </w:p>
    <w:p w14:paraId="60F84DC4" w14:textId="77777777" w:rsidR="00FC6A24" w:rsidRDefault="00FC6A24">
      <w:pPr>
        <w:pStyle w:val="PageBreak"/>
      </w:pPr>
      <w:r>
        <w:br w:type="page"/>
      </w:r>
    </w:p>
    <w:p w14:paraId="30CC46E0" w14:textId="77777777" w:rsidR="00FC6A24" w:rsidRPr="003762E2" w:rsidRDefault="00FC6A24">
      <w:pPr>
        <w:pStyle w:val="AH2Part"/>
      </w:pPr>
      <w:bookmarkStart w:id="290" w:name="_Toc527449898"/>
      <w:r w:rsidRPr="003762E2">
        <w:rPr>
          <w:rStyle w:val="CharPartNo"/>
        </w:rPr>
        <w:lastRenderedPageBreak/>
        <w:t>Part 16</w:t>
      </w:r>
      <w:r>
        <w:tab/>
      </w:r>
      <w:r w:rsidRPr="003762E2">
        <w:rPr>
          <w:rStyle w:val="CharPartText"/>
        </w:rPr>
        <w:t>Miscellaneous</w:t>
      </w:r>
      <w:bookmarkEnd w:id="290"/>
    </w:p>
    <w:p w14:paraId="27C7BDB8" w14:textId="77777777" w:rsidR="00FC6A24" w:rsidRDefault="00FC6A24">
      <w:pPr>
        <w:pStyle w:val="Placeholder"/>
      </w:pPr>
      <w:r>
        <w:rPr>
          <w:rStyle w:val="CharDivNo"/>
        </w:rPr>
        <w:t xml:space="preserve">  </w:t>
      </w:r>
      <w:r>
        <w:rPr>
          <w:rStyle w:val="CharDivText"/>
        </w:rPr>
        <w:t xml:space="preserve">  </w:t>
      </w:r>
    </w:p>
    <w:p w14:paraId="34C5F41E" w14:textId="77777777" w:rsidR="00FC6A24" w:rsidRDefault="00FC6A24">
      <w:pPr>
        <w:pStyle w:val="AH5Sec"/>
      </w:pPr>
      <w:bookmarkStart w:id="291" w:name="_Toc527449899"/>
      <w:r w:rsidRPr="003762E2">
        <w:rPr>
          <w:rStyle w:val="CharSectNo"/>
        </w:rPr>
        <w:t>254</w:t>
      </w:r>
      <w:r>
        <w:tab/>
        <w:t>Determination of fees</w:t>
      </w:r>
      <w:bookmarkEnd w:id="291"/>
    </w:p>
    <w:p w14:paraId="2932E630" w14:textId="77777777" w:rsidR="00FC6A24" w:rsidRDefault="00FC6A24">
      <w:pPr>
        <w:pStyle w:val="Amain"/>
      </w:pPr>
      <w:r>
        <w:tab/>
        <w:t>(1)</w:t>
      </w:r>
      <w:r>
        <w:tab/>
        <w:t>This section does not apply to an annual licence fee.</w:t>
      </w:r>
    </w:p>
    <w:p w14:paraId="20B57743" w14:textId="77777777" w:rsidR="002F7D50" w:rsidRDefault="002F7D50" w:rsidP="002F7D50">
      <w:pPr>
        <w:pStyle w:val="Amain"/>
      </w:pPr>
      <w:r>
        <w:tab/>
        <w:t>(2)</w:t>
      </w:r>
      <w:r>
        <w:tab/>
        <w:t>The ICRC may determine fees for this Act (other than part 12 (Complaints to ACAT about utilities) and part 14 (Streetlighting and stormwater)).</w:t>
      </w:r>
    </w:p>
    <w:p w14:paraId="6CAD052D" w14:textId="05E0C556" w:rsidR="00FC6A24" w:rsidRDefault="00FC6A24">
      <w:pPr>
        <w:pStyle w:val="aNote"/>
      </w:pPr>
      <w:r w:rsidRPr="00255624">
        <w:rPr>
          <w:rStyle w:val="charItals"/>
        </w:rPr>
        <w:t>Note</w:t>
      </w:r>
      <w:r w:rsidRPr="00255624">
        <w:rPr>
          <w:rStyle w:val="charItals"/>
        </w:rPr>
        <w:tab/>
      </w:r>
      <w:r>
        <w:t xml:space="preserve">The </w:t>
      </w:r>
      <w:hyperlink r:id="rId220" w:tooltip="A2001-14" w:history="1">
        <w:r w:rsidR="00255624" w:rsidRPr="00255624">
          <w:rPr>
            <w:rStyle w:val="charCitHyperlinkAbbrev"/>
          </w:rPr>
          <w:t>Legislation Act</w:t>
        </w:r>
      </w:hyperlink>
      <w:r>
        <w:t xml:space="preserve"> contains provisions about the making of determinations and regulations relating to fees (see pt 6.3).</w:t>
      </w:r>
    </w:p>
    <w:p w14:paraId="44AC8642" w14:textId="77777777" w:rsidR="00FC6A24" w:rsidRDefault="00FC6A24">
      <w:pPr>
        <w:pStyle w:val="Amain"/>
      </w:pPr>
      <w:r>
        <w:tab/>
        <w:t>(3)</w:t>
      </w:r>
      <w:r>
        <w:tab/>
        <w:t>The Minister may determine fees for part 14.</w:t>
      </w:r>
    </w:p>
    <w:p w14:paraId="29A77602" w14:textId="77777777" w:rsidR="00FC6A24" w:rsidRDefault="00FC6A24">
      <w:pPr>
        <w:pStyle w:val="Amain"/>
        <w:keepNext/>
      </w:pPr>
      <w:r>
        <w:tab/>
        <w:t>(4)</w:t>
      </w:r>
      <w:r>
        <w:tab/>
        <w:t>A determination is a disallowable instrument.</w:t>
      </w:r>
    </w:p>
    <w:p w14:paraId="1866F103" w14:textId="1AFF2C37"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221" w:tooltip="A2001-14" w:history="1">
        <w:r w:rsidR="00255624" w:rsidRPr="00255624">
          <w:rPr>
            <w:rStyle w:val="charCitHyperlinkAbbrev"/>
          </w:rPr>
          <w:t>Legislation Act</w:t>
        </w:r>
      </w:hyperlink>
      <w:r>
        <w:t>.</w:t>
      </w:r>
    </w:p>
    <w:p w14:paraId="4038C21A" w14:textId="77777777" w:rsidR="00FC6A24" w:rsidRDefault="00FC6A24">
      <w:pPr>
        <w:pStyle w:val="AH5Sec"/>
      </w:pPr>
      <w:bookmarkStart w:id="292" w:name="_Toc527449900"/>
      <w:r w:rsidRPr="003762E2">
        <w:rPr>
          <w:rStyle w:val="CharSectNo"/>
        </w:rPr>
        <w:t>255</w:t>
      </w:r>
      <w:r>
        <w:tab/>
        <w:t>Approved forms—ICRC</w:t>
      </w:r>
      <w:bookmarkEnd w:id="292"/>
    </w:p>
    <w:p w14:paraId="5C7B3A42" w14:textId="77777777" w:rsidR="00FC6A24" w:rsidRDefault="00FC6A24">
      <w:pPr>
        <w:pStyle w:val="Amain"/>
      </w:pPr>
      <w:r>
        <w:tab/>
        <w:t>(1)</w:t>
      </w:r>
      <w:r>
        <w:tab/>
        <w:t>ICRC may approve forms in relation to its functions under this Act.</w:t>
      </w:r>
    </w:p>
    <w:p w14:paraId="7E76D582" w14:textId="77777777" w:rsidR="00FC6A24" w:rsidRDefault="00FC6A24">
      <w:pPr>
        <w:pStyle w:val="Amain"/>
        <w:keepNext/>
      </w:pPr>
      <w:r>
        <w:tab/>
        <w:t>(2)</w:t>
      </w:r>
      <w:r>
        <w:tab/>
        <w:t>If ICRC approves a form for a particular purpose, the approved form must be used for that purpose.</w:t>
      </w:r>
    </w:p>
    <w:p w14:paraId="2FE9CCC5" w14:textId="4A5007C1" w:rsidR="00FC6A24" w:rsidRDefault="00FC6A24">
      <w:pPr>
        <w:pStyle w:val="aNote"/>
      </w:pPr>
      <w:r w:rsidRPr="00255624">
        <w:rPr>
          <w:rStyle w:val="charItals"/>
        </w:rPr>
        <w:t>Note</w:t>
      </w:r>
      <w:r>
        <w:tab/>
        <w:t xml:space="preserve">For other provisions about forms, see the </w:t>
      </w:r>
      <w:hyperlink r:id="rId222" w:tooltip="A2001-14" w:history="1">
        <w:r w:rsidR="00255624" w:rsidRPr="00255624">
          <w:rPr>
            <w:rStyle w:val="charCitHyperlinkAbbrev"/>
          </w:rPr>
          <w:t>Legislation Act</w:t>
        </w:r>
      </w:hyperlink>
      <w:r>
        <w:t>, s 255.</w:t>
      </w:r>
    </w:p>
    <w:p w14:paraId="376174D0" w14:textId="77777777" w:rsidR="00FC6A24" w:rsidRDefault="00FC6A24">
      <w:pPr>
        <w:pStyle w:val="Amain"/>
        <w:keepNext/>
      </w:pPr>
      <w:r>
        <w:tab/>
        <w:t>(3)</w:t>
      </w:r>
      <w:r>
        <w:tab/>
        <w:t>An approved form is a notifiable instrument.</w:t>
      </w:r>
    </w:p>
    <w:p w14:paraId="30CB21D6" w14:textId="7B4665C7"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223" w:tooltip="A2001-14" w:history="1">
        <w:r w:rsidR="00255624" w:rsidRPr="00255624">
          <w:rPr>
            <w:rStyle w:val="charCitHyperlinkAbbrev"/>
          </w:rPr>
          <w:t>Legislation Act</w:t>
        </w:r>
      </w:hyperlink>
      <w:r>
        <w:t>.</w:t>
      </w:r>
    </w:p>
    <w:p w14:paraId="7BDDD326" w14:textId="77777777" w:rsidR="00FC6A24" w:rsidRDefault="00FC6A24">
      <w:pPr>
        <w:pStyle w:val="AH5Sec"/>
      </w:pPr>
      <w:bookmarkStart w:id="293" w:name="_Toc527449901"/>
      <w:r w:rsidRPr="003762E2">
        <w:rPr>
          <w:rStyle w:val="CharSectNo"/>
        </w:rPr>
        <w:t>256</w:t>
      </w:r>
      <w:r>
        <w:tab/>
        <w:t>Approved forms—Minister</w:t>
      </w:r>
      <w:bookmarkEnd w:id="293"/>
    </w:p>
    <w:p w14:paraId="07FA52CB" w14:textId="77777777" w:rsidR="00FC6A24" w:rsidRDefault="00FC6A24">
      <w:pPr>
        <w:pStyle w:val="Amain"/>
        <w:keepNext/>
      </w:pPr>
      <w:r>
        <w:tab/>
        <w:t>(1)</w:t>
      </w:r>
      <w:r>
        <w:tab/>
        <w:t>The Minister may approve forms for this Act except in relation to ICRC’s functions under this Act.</w:t>
      </w:r>
    </w:p>
    <w:p w14:paraId="2946DE22" w14:textId="77777777" w:rsidR="00FC6A24" w:rsidRDefault="00FC6A24">
      <w:pPr>
        <w:pStyle w:val="Amain"/>
        <w:keepNext/>
      </w:pPr>
      <w:r>
        <w:tab/>
        <w:t>(2)</w:t>
      </w:r>
      <w:r>
        <w:tab/>
        <w:t>If the Minister approves a form for a particular purpose, the approved form must be used for that purpose.</w:t>
      </w:r>
    </w:p>
    <w:p w14:paraId="1EC49485" w14:textId="56BB8E5C" w:rsidR="00FC6A24" w:rsidRDefault="00FC6A24">
      <w:pPr>
        <w:pStyle w:val="aNote"/>
      </w:pPr>
      <w:r w:rsidRPr="00255624">
        <w:rPr>
          <w:rStyle w:val="charItals"/>
        </w:rPr>
        <w:t>Note</w:t>
      </w:r>
      <w:r>
        <w:tab/>
        <w:t xml:space="preserve">For other provisions about forms, see the </w:t>
      </w:r>
      <w:hyperlink r:id="rId224" w:tooltip="A2001-14" w:history="1">
        <w:r w:rsidR="00255624" w:rsidRPr="00255624">
          <w:rPr>
            <w:rStyle w:val="charCitHyperlinkAbbrev"/>
          </w:rPr>
          <w:t>Legislation Act</w:t>
        </w:r>
      </w:hyperlink>
      <w:r>
        <w:t>, s 255.</w:t>
      </w:r>
    </w:p>
    <w:p w14:paraId="768287CE" w14:textId="77777777" w:rsidR="00FC6A24" w:rsidRDefault="00FC6A24">
      <w:pPr>
        <w:pStyle w:val="Amain"/>
        <w:keepNext/>
      </w:pPr>
      <w:r>
        <w:lastRenderedPageBreak/>
        <w:tab/>
        <w:t>(3)</w:t>
      </w:r>
      <w:r>
        <w:tab/>
        <w:t>An approved form is a notifiable instrument.</w:t>
      </w:r>
    </w:p>
    <w:p w14:paraId="08A0F3B5" w14:textId="74513E0E" w:rsidR="00FC6A24" w:rsidRDefault="00FC6A24">
      <w:pPr>
        <w:pStyle w:val="aNote"/>
      </w:pPr>
      <w:r w:rsidRPr="00255624">
        <w:rPr>
          <w:rStyle w:val="charItals"/>
        </w:rPr>
        <w:t>Note</w:t>
      </w:r>
      <w:r w:rsidRPr="00255624">
        <w:rPr>
          <w:rStyle w:val="charItals"/>
        </w:rPr>
        <w:t> </w:t>
      </w:r>
      <w:r w:rsidRPr="00255624">
        <w:rPr>
          <w:rStyle w:val="charItals"/>
        </w:rPr>
        <w:tab/>
      </w:r>
      <w:r>
        <w:t xml:space="preserve">A notifiable instrument must be notified under the </w:t>
      </w:r>
      <w:hyperlink r:id="rId225" w:tooltip="A2001-14" w:history="1">
        <w:r w:rsidR="00255624" w:rsidRPr="00255624">
          <w:rPr>
            <w:rStyle w:val="charCitHyperlinkAbbrev"/>
          </w:rPr>
          <w:t>Legislation Act</w:t>
        </w:r>
      </w:hyperlink>
      <w:r>
        <w:t>.</w:t>
      </w:r>
    </w:p>
    <w:p w14:paraId="21B222A0" w14:textId="77777777" w:rsidR="00FC6A24" w:rsidRDefault="00FC6A24">
      <w:pPr>
        <w:pStyle w:val="AH5Sec"/>
      </w:pPr>
      <w:bookmarkStart w:id="294" w:name="_Toc527449902"/>
      <w:r w:rsidRPr="003762E2">
        <w:rPr>
          <w:rStyle w:val="CharSectNo"/>
        </w:rPr>
        <w:t>257</w:t>
      </w:r>
      <w:r>
        <w:tab/>
        <w:t>Evidentiary certificate—Government programs</w:t>
      </w:r>
      <w:bookmarkEnd w:id="294"/>
    </w:p>
    <w:p w14:paraId="49E70C9F" w14:textId="77777777" w:rsidR="00FC6A24" w:rsidRDefault="00FC6A24">
      <w:pPr>
        <w:pStyle w:val="Amainreturn"/>
      </w:pPr>
      <w:r>
        <w:t>For this Act or a related law, a certificate signed by the Minister stating whether a matter is, or is part of, a Government program is evidence of the matter so stated.</w:t>
      </w:r>
    </w:p>
    <w:p w14:paraId="3FDC07F4" w14:textId="77777777" w:rsidR="00FC6A24" w:rsidRDefault="00FC6A24">
      <w:pPr>
        <w:pStyle w:val="AH5Sec"/>
      </w:pPr>
      <w:bookmarkStart w:id="295" w:name="_Toc527449903"/>
      <w:r w:rsidRPr="003762E2">
        <w:rPr>
          <w:rStyle w:val="CharSectNo"/>
        </w:rPr>
        <w:t>258</w:t>
      </w:r>
      <w:r>
        <w:tab/>
        <w:t>Evidence of authorisation by utility</w:t>
      </w:r>
      <w:bookmarkEnd w:id="295"/>
      <w:r>
        <w:t xml:space="preserve"> </w:t>
      </w:r>
    </w:p>
    <w:p w14:paraId="7729ED76" w14:textId="77777777" w:rsidR="00FC6A24" w:rsidRDefault="00FC6A24">
      <w:pPr>
        <w:pStyle w:val="Amainreturn"/>
      </w:pPr>
      <w:r>
        <w:t>For this Act or a related law, a certificate that appears to be signed by or on behalf of a utility and contains a statement to the effect that—</w:t>
      </w:r>
    </w:p>
    <w:p w14:paraId="1E87AF32" w14:textId="77777777" w:rsidR="00FC6A24" w:rsidRDefault="00FC6A24">
      <w:pPr>
        <w:pStyle w:val="Apara"/>
      </w:pPr>
      <w:r>
        <w:tab/>
        <w:t>(a)</w:t>
      </w:r>
      <w:r>
        <w:tab/>
        <w:t>a stated thing was done by a stated person in accordance with an authorisation by the utility; or</w:t>
      </w:r>
    </w:p>
    <w:p w14:paraId="5658D739" w14:textId="77777777" w:rsidR="00FC6A24" w:rsidRDefault="00FC6A24">
      <w:pPr>
        <w:pStyle w:val="Apara"/>
      </w:pPr>
      <w:r>
        <w:tab/>
        <w:t>(b)</w:t>
      </w:r>
      <w:r>
        <w:tab/>
        <w:t>an authorisation by the utility was subject to a stated condition at a stated time or date;</w:t>
      </w:r>
    </w:p>
    <w:p w14:paraId="2945792E" w14:textId="77777777" w:rsidR="00FC6A24" w:rsidRDefault="00FC6A24">
      <w:pPr>
        <w:pStyle w:val="Amainreturn"/>
      </w:pPr>
      <w:r>
        <w:t>is evidence of the matters stated.</w:t>
      </w:r>
    </w:p>
    <w:p w14:paraId="69469A86" w14:textId="77777777" w:rsidR="00FC6A24" w:rsidRDefault="00FC6A24">
      <w:pPr>
        <w:pStyle w:val="AH5Sec"/>
      </w:pPr>
      <w:bookmarkStart w:id="296" w:name="_Toc527449904"/>
      <w:r w:rsidRPr="003762E2">
        <w:rPr>
          <w:rStyle w:val="CharSectNo"/>
        </w:rPr>
        <w:t>259</w:t>
      </w:r>
      <w:r>
        <w:tab/>
        <w:t>Former water and sewerage rates schemes—extended operation</w:t>
      </w:r>
      <w:bookmarkEnd w:id="296"/>
    </w:p>
    <w:p w14:paraId="54A2E517" w14:textId="6BC688BC" w:rsidR="00FC6A24" w:rsidRDefault="00FC6A24">
      <w:pPr>
        <w:pStyle w:val="Amain"/>
        <w:keepNext/>
      </w:pPr>
      <w:r>
        <w:tab/>
        <w:t>(1)</w:t>
      </w:r>
      <w:r>
        <w:tab/>
        <w:t xml:space="preserve">Despite the repeal of the </w:t>
      </w:r>
      <w:hyperlink r:id="rId226" w:tooltip="A1959-19" w:history="1">
        <w:r w:rsidR="00255624" w:rsidRPr="00255624">
          <w:rPr>
            <w:rStyle w:val="charCitHyperlinkItal"/>
          </w:rPr>
          <w:t>Water Rates Act 1959</w:t>
        </w:r>
      </w:hyperlink>
      <w:r>
        <w:t>, the following provisions have effect:</w:t>
      </w:r>
    </w:p>
    <w:p w14:paraId="083B781A" w14:textId="77777777" w:rsidR="00FC6A24" w:rsidRDefault="00FC6A24">
      <w:pPr>
        <w:pStyle w:val="Apara"/>
        <w:keepNext/>
      </w:pPr>
      <w:r>
        <w:tab/>
        <w:t>(a)</w:t>
      </w:r>
      <w:r>
        <w:tab/>
        <w:t>the provisions of that Act immediately before the repeal continue to apply in relation to—</w:t>
      </w:r>
    </w:p>
    <w:p w14:paraId="6C7B41A1" w14:textId="77777777" w:rsidR="00FC6A24" w:rsidRDefault="00FC6A24">
      <w:pPr>
        <w:pStyle w:val="Asubpara"/>
      </w:pPr>
      <w:r>
        <w:tab/>
        <w:t>(i)</w:t>
      </w:r>
      <w:r>
        <w:tab/>
        <w:t xml:space="preserve">an amount payable under that Act immediately before the repeal; or </w:t>
      </w:r>
    </w:p>
    <w:p w14:paraId="4F91A291" w14:textId="77777777" w:rsidR="00FC6A24" w:rsidRDefault="00FC6A24">
      <w:pPr>
        <w:pStyle w:val="Asubpara"/>
      </w:pPr>
      <w:r>
        <w:tab/>
        <w:t>(ii)</w:t>
      </w:r>
      <w:r>
        <w:tab/>
        <w:t>an amount payable becaus</w:t>
      </w:r>
      <w:r w:rsidR="009968EA">
        <w:t>e of the operation of paragraph </w:t>
      </w:r>
      <w:r>
        <w:t>(b);</w:t>
      </w:r>
    </w:p>
    <w:p w14:paraId="21166FDE" w14:textId="77777777" w:rsidR="00FC6A24" w:rsidRDefault="00FC6A24">
      <w:pPr>
        <w:pStyle w:val="Apara"/>
        <w:keepLines/>
      </w:pPr>
      <w:r>
        <w:lastRenderedPageBreak/>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14:paraId="74CE4D4B" w14:textId="3A7872A2" w:rsidR="00FC6A24" w:rsidRDefault="00FC6A24">
      <w:pPr>
        <w:pStyle w:val="Amain"/>
      </w:pPr>
      <w:r>
        <w:tab/>
        <w:t>(2)</w:t>
      </w:r>
      <w:r>
        <w:tab/>
        <w:t xml:space="preserve">Despite the repeal of the </w:t>
      </w:r>
      <w:hyperlink r:id="rId227" w:tooltip="A1968-30" w:history="1">
        <w:r w:rsidR="00255624" w:rsidRPr="00255624">
          <w:rPr>
            <w:rStyle w:val="charCitHyperlinkItal"/>
          </w:rPr>
          <w:t>Sewerage Rates Act 1968</w:t>
        </w:r>
      </w:hyperlink>
      <w:r>
        <w:t>, the following provisions have effect:</w:t>
      </w:r>
    </w:p>
    <w:p w14:paraId="2978388C" w14:textId="77777777" w:rsidR="00FC6A24" w:rsidRDefault="00FC6A24">
      <w:pPr>
        <w:pStyle w:val="Apara"/>
      </w:pPr>
      <w:r>
        <w:tab/>
        <w:t>(a)</w:t>
      </w:r>
      <w:r>
        <w:tab/>
        <w:t>the provisions of that Act immediately before the repeal continue to apply in relation to—</w:t>
      </w:r>
    </w:p>
    <w:p w14:paraId="041E27E8" w14:textId="77777777" w:rsidR="00FC6A24" w:rsidRDefault="00FC6A24">
      <w:pPr>
        <w:pStyle w:val="Asubpara"/>
      </w:pPr>
      <w:r>
        <w:tab/>
        <w:t>(i)</w:t>
      </w:r>
      <w:r>
        <w:tab/>
        <w:t xml:space="preserve">an amount payable under that Act immediately before the repeal; or </w:t>
      </w:r>
    </w:p>
    <w:p w14:paraId="13EDA8FB" w14:textId="77777777" w:rsidR="00FC6A24" w:rsidRDefault="00FC6A24">
      <w:pPr>
        <w:pStyle w:val="Asubpara"/>
      </w:pPr>
      <w:r>
        <w:tab/>
        <w:t>(ii)</w:t>
      </w:r>
      <w:r>
        <w:tab/>
        <w:t>an amount payable because of the operation of paragraph (b);</w:t>
      </w:r>
    </w:p>
    <w:p w14:paraId="1F78536B" w14:textId="77777777" w:rsidR="00FC6A24" w:rsidRDefault="00FC6A24">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14:paraId="6624E61E" w14:textId="77777777" w:rsidR="00FC6A24" w:rsidRDefault="00FC6A24">
      <w:pPr>
        <w:pStyle w:val="AH5Sec"/>
      </w:pPr>
      <w:bookmarkStart w:id="297" w:name="_Toc527449905"/>
      <w:r w:rsidRPr="003762E2">
        <w:rPr>
          <w:rStyle w:val="CharSectNo"/>
        </w:rPr>
        <w:t>260</w:t>
      </w:r>
      <w:r>
        <w:tab/>
        <w:t>Compensation—safety net</w:t>
      </w:r>
      <w:bookmarkEnd w:id="297"/>
    </w:p>
    <w:p w14:paraId="309CFA38" w14:textId="77777777" w:rsidR="00FC6A24" w:rsidRDefault="00FC6A24">
      <w:pPr>
        <w:pStyle w:val="Amain"/>
      </w:pPr>
      <w:r>
        <w:tab/>
        <w:t>(1)</w:t>
      </w:r>
      <w:r>
        <w:tab/>
        <w:t>If—</w:t>
      </w:r>
    </w:p>
    <w:p w14:paraId="113810B6" w14:textId="77777777" w:rsidR="00FC6A24" w:rsidRDefault="00FC6A24">
      <w:pPr>
        <w:pStyle w:val="Apara"/>
      </w:pPr>
      <w:r>
        <w:tab/>
        <w:t>(a)</w:t>
      </w:r>
      <w:r>
        <w:tab/>
        <w:t>apart from this section, division 9.2 (Compensation) and section 241 (Compensation), the operation of any provision of this Act would result in the acquisition of property from a person otherwise than on just terms; and</w:t>
      </w:r>
    </w:p>
    <w:p w14:paraId="2EE5CBD8" w14:textId="39D27EB4" w:rsidR="00FC6A24" w:rsidRDefault="00FC6A24">
      <w:pPr>
        <w:pStyle w:val="Apara"/>
      </w:pPr>
      <w:r>
        <w:tab/>
        <w:t>(b)</w:t>
      </w:r>
      <w:r>
        <w:tab/>
        <w:t xml:space="preserve">the acquisition would be unlawful because of the </w:t>
      </w:r>
      <w:hyperlink r:id="rId228" w:tooltip="Act 1988 No 106 (Cwlth)" w:history="1">
        <w:r w:rsidR="005F4885" w:rsidRPr="005F4885">
          <w:rPr>
            <w:rStyle w:val="charCitHyperlinkAbbrev"/>
          </w:rPr>
          <w:t>Self-Government Act</w:t>
        </w:r>
      </w:hyperlink>
      <w:r>
        <w:t>, section 23 (1);</w:t>
      </w:r>
    </w:p>
    <w:p w14:paraId="40C9DA03" w14:textId="77777777" w:rsidR="00FC6A24" w:rsidRDefault="00FC6A24">
      <w:pPr>
        <w:pStyle w:val="Amainreturn"/>
      </w:pPr>
      <w:r>
        <w:t xml:space="preserve">the person acquiring the property (the </w:t>
      </w:r>
      <w:r w:rsidRPr="00255624">
        <w:rPr>
          <w:rStyle w:val="charBoldItals"/>
        </w:rPr>
        <w:t>acquirer</w:t>
      </w:r>
      <w:r>
        <w:t>) is liable to pay reasonable compensation to the other person in relation to the acquisition.</w:t>
      </w:r>
    </w:p>
    <w:p w14:paraId="1ABD75F1" w14:textId="77777777" w:rsidR="00FC6A24" w:rsidRDefault="00FC6A24">
      <w:pPr>
        <w:pStyle w:val="Amain"/>
        <w:keepLines/>
      </w:pPr>
      <w:r>
        <w:lastRenderedPageBreak/>
        <w:tab/>
        <w:t>(2)</w:t>
      </w:r>
      <w:r>
        <w:tab/>
        <w:t>If the acquirer and the other person do not agree on the amount of compensation, the other person may, in a court of competent jurisdiction, recover from the acquirer such reasonable compensation as the court determines.</w:t>
      </w:r>
    </w:p>
    <w:p w14:paraId="716251A6" w14:textId="77777777" w:rsidR="003319B0" w:rsidRPr="005B1051" w:rsidRDefault="003319B0" w:rsidP="003319B0">
      <w:pPr>
        <w:pStyle w:val="AH5Sec"/>
      </w:pPr>
      <w:bookmarkStart w:id="298" w:name="_Toc527449906"/>
      <w:r w:rsidRPr="003762E2">
        <w:rPr>
          <w:rStyle w:val="CharSectNo"/>
        </w:rPr>
        <w:t>260A</w:t>
      </w:r>
      <w:r w:rsidRPr="005B1051">
        <w:tab/>
        <w:t>Reminder notices and disconnection warning notices—ACAT direction</w:t>
      </w:r>
      <w:bookmarkEnd w:id="298"/>
    </w:p>
    <w:p w14:paraId="63E348DC" w14:textId="77777777" w:rsidR="003319B0" w:rsidRPr="005B1051" w:rsidRDefault="003319B0" w:rsidP="003319B0">
      <w:pPr>
        <w:pStyle w:val="Amain"/>
      </w:pPr>
      <w:r w:rsidRPr="005B1051">
        <w:tab/>
        <w:t>(1)</w:t>
      </w:r>
      <w:r w:rsidRPr="005B1051">
        <w:tab/>
        <w:t>The ACAT may give a written direction to a NERL retailer or NERL distributor to include stated particulars in the retailer’s reminder notice or disconnection warning notice or the distributor’s disconnection warning notice.</w:t>
      </w:r>
    </w:p>
    <w:p w14:paraId="216F0DFE" w14:textId="77777777" w:rsidR="003319B0" w:rsidRPr="005B1051" w:rsidRDefault="003319B0" w:rsidP="003319B0">
      <w:pPr>
        <w:pStyle w:val="Amain"/>
      </w:pPr>
      <w:r w:rsidRPr="005B1051">
        <w:tab/>
        <w:t>(2)</w:t>
      </w:r>
      <w:r w:rsidRPr="005B1051">
        <w:tab/>
        <w:t>In this section:</w:t>
      </w:r>
    </w:p>
    <w:p w14:paraId="3C789C98" w14:textId="77777777" w:rsidR="003319B0" w:rsidRPr="005B1051" w:rsidRDefault="003319B0" w:rsidP="003319B0">
      <w:pPr>
        <w:pStyle w:val="aDef"/>
        <w:keepNext/>
      </w:pPr>
      <w:r w:rsidRPr="00255624">
        <w:rPr>
          <w:rStyle w:val="charBoldItals"/>
        </w:rPr>
        <w:t>disconnection warning notice</w:t>
      </w:r>
      <w:r w:rsidRPr="005B1051">
        <w:t>—see the national energy retail rules, rule 110 (1)</w:t>
      </w:r>
      <w:r w:rsidRPr="005B1051">
        <w:rPr>
          <w:szCs w:val="24"/>
        </w:rPr>
        <w:t xml:space="preserve"> (</w:t>
      </w:r>
      <w:r w:rsidRPr="005B1051">
        <w:rPr>
          <w:bCs/>
          <w:szCs w:val="24"/>
        </w:rPr>
        <w:t>Nature of disconnection warning notices).</w:t>
      </w:r>
    </w:p>
    <w:p w14:paraId="7A1C4C75"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110 (Disconnection warning notices—retailers and distributors) sets out the particulars to be included in disconnection warning notices.</w:t>
      </w:r>
    </w:p>
    <w:p w14:paraId="2AAE0B28" w14:textId="5B538EAA" w:rsidR="003319B0" w:rsidRPr="005B1051" w:rsidRDefault="003319B0" w:rsidP="003319B0">
      <w:pPr>
        <w:pStyle w:val="aDef"/>
      </w:pPr>
      <w:r w:rsidRPr="00255624">
        <w:rPr>
          <w:rStyle w:val="charBoldItals"/>
        </w:rPr>
        <w:t xml:space="preserve">NERL distributor </w:t>
      </w:r>
      <w:r w:rsidRPr="005B1051">
        <w:t xml:space="preserve">means a distributor under the </w:t>
      </w:r>
      <w:hyperlink r:id="rId229" w:tooltip="National Energy Retail Law (ACT)" w:history="1">
        <w:r w:rsidR="00B94AF4" w:rsidRPr="00437201">
          <w:rPr>
            <w:rStyle w:val="charCitHyperlinkItal"/>
          </w:rPr>
          <w:t>National Energy Retail Law (ACT)</w:t>
        </w:r>
      </w:hyperlink>
      <w:r w:rsidRPr="005B1051">
        <w:t>.</w:t>
      </w:r>
    </w:p>
    <w:p w14:paraId="71EED1AC" w14:textId="77777777" w:rsidR="003319B0" w:rsidRPr="005B1051" w:rsidRDefault="003319B0" w:rsidP="003319B0">
      <w:pPr>
        <w:pStyle w:val="aDef"/>
        <w:keepNext/>
        <w:rPr>
          <w:bCs/>
          <w:szCs w:val="24"/>
        </w:rPr>
      </w:pPr>
      <w:r w:rsidRPr="00255624">
        <w:rPr>
          <w:rStyle w:val="charBoldItals"/>
        </w:rPr>
        <w:t>reminder notice</w:t>
      </w:r>
      <w:r w:rsidRPr="005B1051">
        <w:t>—see the national energy retail rules, rule 109 (1)</w:t>
      </w:r>
      <w:r w:rsidRPr="005B1051">
        <w:rPr>
          <w:szCs w:val="24"/>
        </w:rPr>
        <w:t xml:space="preserve"> (</w:t>
      </w:r>
      <w:r w:rsidRPr="005B1051">
        <w:rPr>
          <w:bCs/>
          <w:szCs w:val="24"/>
        </w:rPr>
        <w:t>Nature of reminder notices).</w:t>
      </w:r>
    </w:p>
    <w:p w14:paraId="71EEB302"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109 (Reminder notices—retailers) sets out the particulars to be included in reminder notices.</w:t>
      </w:r>
    </w:p>
    <w:p w14:paraId="6D5659EC" w14:textId="77777777" w:rsidR="00FC6A24" w:rsidRDefault="00FC6A24">
      <w:pPr>
        <w:pStyle w:val="AH5Sec"/>
      </w:pPr>
      <w:bookmarkStart w:id="299" w:name="_Toc527449907"/>
      <w:r w:rsidRPr="003762E2">
        <w:rPr>
          <w:rStyle w:val="CharSectNo"/>
        </w:rPr>
        <w:lastRenderedPageBreak/>
        <w:t>261</w:t>
      </w:r>
      <w:r>
        <w:tab/>
        <w:t>Regulation-making power</w:t>
      </w:r>
      <w:bookmarkEnd w:id="299"/>
    </w:p>
    <w:p w14:paraId="24C498DD" w14:textId="77777777" w:rsidR="00FC6A24" w:rsidRDefault="00FC6A24">
      <w:pPr>
        <w:pStyle w:val="Amain"/>
        <w:keepNext/>
      </w:pPr>
      <w:r>
        <w:tab/>
        <w:t>(1)</w:t>
      </w:r>
      <w:r>
        <w:tab/>
        <w:t>The Executive may make regulations for this Act.</w:t>
      </w:r>
    </w:p>
    <w:p w14:paraId="25291FF1" w14:textId="2F94F057" w:rsidR="00FC6A24" w:rsidRDefault="00FC6A24" w:rsidP="009968EA">
      <w:pPr>
        <w:pStyle w:val="aNote"/>
        <w:keepNext/>
      </w:pPr>
      <w:r w:rsidRPr="00255624">
        <w:rPr>
          <w:rStyle w:val="charItals"/>
        </w:rPr>
        <w:t>Note</w:t>
      </w:r>
      <w:r w:rsidRPr="00255624">
        <w:rPr>
          <w:rStyle w:val="charItals"/>
        </w:rPr>
        <w:tab/>
      </w:r>
      <w:r>
        <w:t xml:space="preserve">Regulations must be notified, and presented to the Legislative Assembly, under the </w:t>
      </w:r>
      <w:hyperlink r:id="rId230" w:tooltip="A2001-14" w:history="1">
        <w:r w:rsidR="00255624" w:rsidRPr="00255624">
          <w:rPr>
            <w:rStyle w:val="charCitHyperlinkAbbrev"/>
          </w:rPr>
          <w:t>Legislation Act</w:t>
        </w:r>
      </w:hyperlink>
      <w:r>
        <w:t>.</w:t>
      </w:r>
    </w:p>
    <w:p w14:paraId="35BB293B" w14:textId="77777777" w:rsidR="00FC6A24" w:rsidRDefault="00FC6A24" w:rsidP="00C9614C">
      <w:pPr>
        <w:pStyle w:val="Amain"/>
        <w:keepNext/>
      </w:pPr>
      <w:r>
        <w:tab/>
        <w:t>(2)</w:t>
      </w:r>
      <w:r>
        <w:tab/>
        <w:t>A regulation may make provision in relation to the safe or efficient provision of—</w:t>
      </w:r>
    </w:p>
    <w:p w14:paraId="68299D9D" w14:textId="77777777" w:rsidR="00FC6A24" w:rsidRDefault="00FC6A24">
      <w:pPr>
        <w:pStyle w:val="Apara"/>
      </w:pPr>
      <w:r>
        <w:tab/>
        <w:t>(a)</w:t>
      </w:r>
      <w:r>
        <w:tab/>
        <w:t>utility services, including provision prohibiting or regulating activities—</w:t>
      </w:r>
    </w:p>
    <w:p w14:paraId="1F90806E" w14:textId="77777777" w:rsidR="00FC6A24" w:rsidRDefault="00FC6A24">
      <w:pPr>
        <w:pStyle w:val="Asubpara"/>
      </w:pPr>
      <w:r>
        <w:tab/>
        <w:t>(i)</w:t>
      </w:r>
      <w:r>
        <w:tab/>
        <w:t>to ensure the safe or efficient operation of a utility network or network facility; and</w:t>
      </w:r>
    </w:p>
    <w:p w14:paraId="059BC120" w14:textId="77777777" w:rsidR="00FC6A24" w:rsidRDefault="00FC6A24">
      <w:pPr>
        <w:pStyle w:val="Asubpara"/>
      </w:pPr>
      <w:r>
        <w:tab/>
        <w:t>(ii)</w:t>
      </w:r>
      <w:r>
        <w:tab/>
        <w:t>to protect people or property in relation to the operation of a utility network or network facility; and</w:t>
      </w:r>
    </w:p>
    <w:p w14:paraId="434C8ED7" w14:textId="77777777" w:rsidR="00FC6A24" w:rsidRDefault="00FC6A24">
      <w:pPr>
        <w:pStyle w:val="Apara"/>
        <w:keepNext/>
      </w:pPr>
      <w:r>
        <w:tab/>
        <w:t>(b)</w:t>
      </w:r>
      <w:r>
        <w:tab/>
        <w:t>territory services, including provision prohibiting or regulating activities—</w:t>
      </w:r>
    </w:p>
    <w:p w14:paraId="6B109A01" w14:textId="77777777" w:rsidR="00FC6A24" w:rsidRDefault="00FC6A24">
      <w:pPr>
        <w:pStyle w:val="Asubpara"/>
      </w:pPr>
      <w:r>
        <w:tab/>
        <w:t>(i)</w:t>
      </w:r>
      <w:r>
        <w:tab/>
        <w:t>to ensure the safe or efficient operation of a territory network or territory network facility; and</w:t>
      </w:r>
    </w:p>
    <w:p w14:paraId="76F118A3" w14:textId="77777777" w:rsidR="00FC6A24" w:rsidRDefault="00FC6A24">
      <w:pPr>
        <w:pStyle w:val="Asubpara"/>
      </w:pPr>
      <w:r>
        <w:tab/>
        <w:t>(ii)</w:t>
      </w:r>
      <w:r>
        <w:tab/>
        <w:t>to protect people or property in relation to the operation of a territory network or territory network facility.</w:t>
      </w:r>
    </w:p>
    <w:p w14:paraId="1A4B2439" w14:textId="77777777" w:rsidR="00FC6A24" w:rsidRDefault="00FC6A24">
      <w:pPr>
        <w:pStyle w:val="Amain"/>
      </w:pPr>
      <w:r>
        <w:tab/>
        <w:t>(3)</w:t>
      </w:r>
      <w:r>
        <w:tab/>
        <w:t>The regulations may also prescribe offences for contraventions of the regulations and prescribe maximum penalties of not more than 10 penalty units for offences against the regulations.</w:t>
      </w:r>
    </w:p>
    <w:p w14:paraId="20FE4304" w14:textId="77777777" w:rsidR="00E87756" w:rsidRDefault="00E87756">
      <w:pPr>
        <w:pStyle w:val="02Text"/>
        <w:sectPr w:rsidR="00E87756">
          <w:headerReference w:type="even" r:id="rId231"/>
          <w:headerReference w:type="default" r:id="rId232"/>
          <w:footerReference w:type="even" r:id="rId233"/>
          <w:footerReference w:type="default" r:id="rId234"/>
          <w:footerReference w:type="first" r:id="rId235"/>
          <w:pgSz w:w="11907" w:h="16839" w:code="9"/>
          <w:pgMar w:top="3880" w:right="1900" w:bottom="3100" w:left="2300" w:header="2280" w:footer="1760" w:gutter="0"/>
          <w:pgNumType w:start="1"/>
          <w:cols w:space="720"/>
          <w:titlePg/>
          <w:docGrid w:linePitch="254"/>
        </w:sectPr>
      </w:pPr>
    </w:p>
    <w:p w14:paraId="12E62E82" w14:textId="77777777" w:rsidR="002F7D50" w:rsidRDefault="002F7D50" w:rsidP="002F7D50">
      <w:pPr>
        <w:pStyle w:val="PageBreak"/>
      </w:pPr>
      <w:r>
        <w:br w:type="page"/>
      </w:r>
    </w:p>
    <w:p w14:paraId="2392F557" w14:textId="77777777" w:rsidR="002F7D50" w:rsidRPr="003762E2" w:rsidRDefault="002F7D50" w:rsidP="002F7D50">
      <w:pPr>
        <w:pStyle w:val="Sched-heading"/>
      </w:pPr>
      <w:bookmarkStart w:id="300" w:name="_Toc527449908"/>
      <w:r w:rsidRPr="003762E2">
        <w:rPr>
          <w:rStyle w:val="CharChapNo"/>
        </w:rPr>
        <w:lastRenderedPageBreak/>
        <w:t>Schedule 1</w:t>
      </w:r>
      <w:r>
        <w:tab/>
      </w:r>
      <w:r w:rsidRPr="003762E2">
        <w:rPr>
          <w:rStyle w:val="CharChapText"/>
        </w:rPr>
        <w:t>Reviewable decisions</w:t>
      </w:r>
      <w:bookmarkEnd w:id="300"/>
    </w:p>
    <w:p w14:paraId="57DAC25A" w14:textId="77777777" w:rsidR="002F7D50" w:rsidRDefault="002F7D50" w:rsidP="002F7D50">
      <w:pPr>
        <w:pStyle w:val="ref"/>
        <w:keepNext/>
      </w:pPr>
      <w:r>
        <w:t>(see div 3.3A)</w:t>
      </w:r>
    </w:p>
    <w:p w14:paraId="7E5ED5ED" w14:textId="77777777" w:rsidR="00B36328" w:rsidRDefault="00B36328">
      <w:pPr>
        <w:pStyle w:val="Placeholder"/>
      </w:pPr>
      <w:r>
        <w:rPr>
          <w:rStyle w:val="CharPartNo"/>
        </w:rPr>
        <w:t xml:space="preserve">  </w:t>
      </w:r>
      <w:r>
        <w:rPr>
          <w:rStyle w:val="CharPartText"/>
        </w:rPr>
        <w:t xml:space="preserve">  </w:t>
      </w:r>
    </w:p>
    <w:p w14:paraId="1741E022" w14:textId="77777777" w:rsidR="002F7D50" w:rsidRDefault="002F7D50" w:rsidP="002F7D50">
      <w:pPr>
        <w:pStyle w:val="Amainreturn"/>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F7D50" w14:paraId="3AC96F7C" w14:textId="77777777" w:rsidTr="002F7D50">
        <w:trPr>
          <w:cantSplit/>
          <w:tblHeader/>
        </w:trPr>
        <w:tc>
          <w:tcPr>
            <w:tcW w:w="1200" w:type="dxa"/>
          </w:tcPr>
          <w:p w14:paraId="554035B8" w14:textId="77777777" w:rsidR="002F7D50" w:rsidRDefault="002F7D50" w:rsidP="002F7D50">
            <w:pPr>
              <w:pStyle w:val="TableColHd"/>
            </w:pPr>
            <w:r>
              <w:t>column 1</w:t>
            </w:r>
            <w:r>
              <w:br/>
              <w:t>item</w:t>
            </w:r>
          </w:p>
        </w:tc>
        <w:tc>
          <w:tcPr>
            <w:tcW w:w="1440" w:type="dxa"/>
          </w:tcPr>
          <w:p w14:paraId="1B59A49E" w14:textId="77777777" w:rsidR="002F7D50" w:rsidRDefault="002F7D50" w:rsidP="002F7D50">
            <w:pPr>
              <w:pStyle w:val="TableColHd"/>
            </w:pPr>
            <w:r>
              <w:t>column 2</w:t>
            </w:r>
            <w:r>
              <w:br/>
              <w:t>section</w:t>
            </w:r>
          </w:p>
        </w:tc>
        <w:tc>
          <w:tcPr>
            <w:tcW w:w="1680" w:type="dxa"/>
          </w:tcPr>
          <w:p w14:paraId="590D13E5" w14:textId="77777777" w:rsidR="002F7D50" w:rsidRDefault="002F7D50" w:rsidP="002F7D50">
            <w:pPr>
              <w:pStyle w:val="TableColHd"/>
            </w:pPr>
            <w:r>
              <w:t>column 3</w:t>
            </w:r>
            <w:r>
              <w:br/>
              <w:t>decision</w:t>
            </w:r>
          </w:p>
        </w:tc>
        <w:tc>
          <w:tcPr>
            <w:tcW w:w="3240" w:type="dxa"/>
          </w:tcPr>
          <w:p w14:paraId="65C11181" w14:textId="77777777" w:rsidR="002F7D50" w:rsidRDefault="002F7D50" w:rsidP="002F7D50">
            <w:pPr>
              <w:pStyle w:val="TableColHd"/>
            </w:pPr>
            <w:r>
              <w:t>column 4</w:t>
            </w:r>
            <w:r>
              <w:br/>
              <w:t>entity</w:t>
            </w:r>
          </w:p>
        </w:tc>
      </w:tr>
      <w:tr w:rsidR="002F7D50" w14:paraId="5AEB09F2" w14:textId="77777777" w:rsidTr="002F7D50">
        <w:trPr>
          <w:cantSplit/>
        </w:trPr>
        <w:tc>
          <w:tcPr>
            <w:tcW w:w="1200" w:type="dxa"/>
          </w:tcPr>
          <w:p w14:paraId="5CC6B7EB" w14:textId="77777777" w:rsidR="002F7D50" w:rsidRDefault="002F7D50" w:rsidP="002F7D50">
            <w:pPr>
              <w:pStyle w:val="TableText"/>
            </w:pPr>
            <w:r>
              <w:t>1</w:t>
            </w:r>
          </w:p>
        </w:tc>
        <w:tc>
          <w:tcPr>
            <w:tcW w:w="1440" w:type="dxa"/>
          </w:tcPr>
          <w:p w14:paraId="4E8AA456" w14:textId="77777777" w:rsidR="002F7D50" w:rsidRDefault="002F7D50" w:rsidP="002F7D50">
            <w:pPr>
              <w:pStyle w:val="TableText"/>
            </w:pPr>
            <w:r>
              <w:t>37</w:t>
            </w:r>
          </w:p>
        </w:tc>
        <w:tc>
          <w:tcPr>
            <w:tcW w:w="1680" w:type="dxa"/>
          </w:tcPr>
          <w:p w14:paraId="37CF5BA6" w14:textId="77777777" w:rsidR="002F7D50" w:rsidRDefault="002F7D50" w:rsidP="002F7D50">
            <w:pPr>
              <w:pStyle w:val="TableText"/>
            </w:pPr>
            <w:r>
              <w:t>refuse to grant licence</w:t>
            </w:r>
          </w:p>
        </w:tc>
        <w:tc>
          <w:tcPr>
            <w:tcW w:w="3240" w:type="dxa"/>
          </w:tcPr>
          <w:p w14:paraId="28FBB211" w14:textId="77777777" w:rsidR="002F7D50" w:rsidRDefault="002F7D50" w:rsidP="002F7D50">
            <w:pPr>
              <w:pStyle w:val="TableText"/>
            </w:pPr>
            <w:r>
              <w:t>applicant for licence</w:t>
            </w:r>
          </w:p>
        </w:tc>
      </w:tr>
      <w:tr w:rsidR="002F7D50" w14:paraId="27198D4A" w14:textId="77777777" w:rsidTr="002F7D50">
        <w:trPr>
          <w:cantSplit/>
        </w:trPr>
        <w:tc>
          <w:tcPr>
            <w:tcW w:w="1200" w:type="dxa"/>
          </w:tcPr>
          <w:p w14:paraId="05E9659B" w14:textId="77777777" w:rsidR="002F7D50" w:rsidRDefault="002F7D50" w:rsidP="002F7D50">
            <w:pPr>
              <w:pStyle w:val="TableText"/>
            </w:pPr>
            <w:r>
              <w:t>2</w:t>
            </w:r>
          </w:p>
        </w:tc>
        <w:tc>
          <w:tcPr>
            <w:tcW w:w="1440" w:type="dxa"/>
          </w:tcPr>
          <w:p w14:paraId="65EB92DE" w14:textId="77777777" w:rsidR="002F7D50" w:rsidRDefault="002F7D50" w:rsidP="002F7D50">
            <w:pPr>
              <w:pStyle w:val="TableText"/>
            </w:pPr>
            <w:r>
              <w:t>37</w:t>
            </w:r>
          </w:p>
        </w:tc>
        <w:tc>
          <w:tcPr>
            <w:tcW w:w="1680" w:type="dxa"/>
          </w:tcPr>
          <w:p w14:paraId="196E4B42" w14:textId="77777777" w:rsidR="002F7D50" w:rsidRDefault="002F7D50" w:rsidP="002F7D50">
            <w:pPr>
              <w:pStyle w:val="TableText"/>
            </w:pPr>
            <w:r>
              <w:t>grant licence subject to condition</w:t>
            </w:r>
          </w:p>
        </w:tc>
        <w:tc>
          <w:tcPr>
            <w:tcW w:w="3240" w:type="dxa"/>
          </w:tcPr>
          <w:p w14:paraId="3749D913" w14:textId="77777777" w:rsidR="002F7D50" w:rsidRDefault="002F7D50" w:rsidP="002F7D50">
            <w:pPr>
              <w:pStyle w:val="TableText"/>
            </w:pPr>
            <w:r>
              <w:t>applicant for licence</w:t>
            </w:r>
          </w:p>
        </w:tc>
      </w:tr>
      <w:tr w:rsidR="002F7D50" w14:paraId="3E617EFB" w14:textId="77777777" w:rsidTr="002F7D50">
        <w:trPr>
          <w:cantSplit/>
        </w:trPr>
        <w:tc>
          <w:tcPr>
            <w:tcW w:w="1200" w:type="dxa"/>
          </w:tcPr>
          <w:p w14:paraId="1A4E0C21" w14:textId="77777777" w:rsidR="002F7D50" w:rsidRDefault="002F7D50" w:rsidP="002F7D50">
            <w:pPr>
              <w:pStyle w:val="TableText"/>
            </w:pPr>
            <w:r>
              <w:t>3</w:t>
            </w:r>
          </w:p>
        </w:tc>
        <w:tc>
          <w:tcPr>
            <w:tcW w:w="1440" w:type="dxa"/>
          </w:tcPr>
          <w:p w14:paraId="3F3402F7" w14:textId="77777777" w:rsidR="002F7D50" w:rsidRDefault="002F7D50" w:rsidP="002F7D50">
            <w:pPr>
              <w:pStyle w:val="TableText"/>
            </w:pPr>
            <w:r>
              <w:t>38</w:t>
            </w:r>
          </w:p>
        </w:tc>
        <w:tc>
          <w:tcPr>
            <w:tcW w:w="1680" w:type="dxa"/>
          </w:tcPr>
          <w:p w14:paraId="49628151" w14:textId="77777777" w:rsidR="002F7D50" w:rsidRDefault="002F7D50" w:rsidP="002F7D50">
            <w:pPr>
              <w:pStyle w:val="TableText"/>
            </w:pPr>
            <w:r>
              <w:t>refuse to vary licence</w:t>
            </w:r>
          </w:p>
        </w:tc>
        <w:tc>
          <w:tcPr>
            <w:tcW w:w="3240" w:type="dxa"/>
          </w:tcPr>
          <w:p w14:paraId="6307D41E" w14:textId="77777777" w:rsidR="002F7D50" w:rsidRDefault="002F7D50" w:rsidP="002F7D50">
            <w:pPr>
              <w:pStyle w:val="TableText"/>
            </w:pPr>
            <w:r>
              <w:t>licensee</w:t>
            </w:r>
          </w:p>
        </w:tc>
      </w:tr>
      <w:tr w:rsidR="002F7D50" w14:paraId="619FEC17" w14:textId="77777777" w:rsidTr="002F7D50">
        <w:trPr>
          <w:cantSplit/>
        </w:trPr>
        <w:tc>
          <w:tcPr>
            <w:tcW w:w="1200" w:type="dxa"/>
          </w:tcPr>
          <w:p w14:paraId="3D51353B" w14:textId="77777777" w:rsidR="002F7D50" w:rsidRDefault="002F7D50" w:rsidP="002F7D50">
            <w:pPr>
              <w:pStyle w:val="TableText"/>
            </w:pPr>
            <w:r>
              <w:t>4</w:t>
            </w:r>
          </w:p>
        </w:tc>
        <w:tc>
          <w:tcPr>
            <w:tcW w:w="1440" w:type="dxa"/>
          </w:tcPr>
          <w:p w14:paraId="6F73EE4D" w14:textId="77777777" w:rsidR="002F7D50" w:rsidRDefault="002F7D50" w:rsidP="002F7D50">
            <w:pPr>
              <w:pStyle w:val="TableText"/>
            </w:pPr>
            <w:r>
              <w:t>38</w:t>
            </w:r>
          </w:p>
        </w:tc>
        <w:tc>
          <w:tcPr>
            <w:tcW w:w="1680" w:type="dxa"/>
          </w:tcPr>
          <w:p w14:paraId="4D89DFF5" w14:textId="77777777" w:rsidR="002F7D50" w:rsidRDefault="002F7D50" w:rsidP="002F7D50">
            <w:pPr>
              <w:pStyle w:val="TableText"/>
            </w:pPr>
            <w:r>
              <w:t>vary licence on ICRC’s own initiative</w:t>
            </w:r>
          </w:p>
        </w:tc>
        <w:tc>
          <w:tcPr>
            <w:tcW w:w="3240" w:type="dxa"/>
          </w:tcPr>
          <w:p w14:paraId="3D6187B4" w14:textId="77777777" w:rsidR="002F7D50" w:rsidRDefault="002F7D50" w:rsidP="002F7D50">
            <w:pPr>
              <w:pStyle w:val="TableText"/>
            </w:pPr>
            <w:r>
              <w:t>licensee</w:t>
            </w:r>
          </w:p>
        </w:tc>
      </w:tr>
      <w:tr w:rsidR="002F7D50" w14:paraId="7E905F50" w14:textId="77777777" w:rsidTr="002F7D50">
        <w:trPr>
          <w:cantSplit/>
        </w:trPr>
        <w:tc>
          <w:tcPr>
            <w:tcW w:w="1200" w:type="dxa"/>
          </w:tcPr>
          <w:p w14:paraId="4F31172E" w14:textId="77777777" w:rsidR="002F7D50" w:rsidRDefault="002F7D50" w:rsidP="002F7D50">
            <w:pPr>
              <w:pStyle w:val="TableText"/>
            </w:pPr>
            <w:r>
              <w:t>5</w:t>
            </w:r>
          </w:p>
        </w:tc>
        <w:tc>
          <w:tcPr>
            <w:tcW w:w="1440" w:type="dxa"/>
          </w:tcPr>
          <w:p w14:paraId="29531DF9" w14:textId="77777777" w:rsidR="002F7D50" w:rsidRDefault="002F7D50" w:rsidP="002F7D50">
            <w:pPr>
              <w:pStyle w:val="TableText"/>
            </w:pPr>
            <w:r>
              <w:t>40</w:t>
            </w:r>
          </w:p>
        </w:tc>
        <w:tc>
          <w:tcPr>
            <w:tcW w:w="1680" w:type="dxa"/>
          </w:tcPr>
          <w:p w14:paraId="74B1A043" w14:textId="77777777" w:rsidR="002F7D50" w:rsidRDefault="002F7D50" w:rsidP="002F7D50">
            <w:pPr>
              <w:pStyle w:val="TableText"/>
            </w:pPr>
            <w:r>
              <w:t>refuse to agree to transfer of licence</w:t>
            </w:r>
          </w:p>
        </w:tc>
        <w:tc>
          <w:tcPr>
            <w:tcW w:w="3240" w:type="dxa"/>
          </w:tcPr>
          <w:p w14:paraId="5D5E1D21" w14:textId="77777777" w:rsidR="002F7D50" w:rsidRDefault="002F7D50" w:rsidP="002F7D50">
            <w:pPr>
              <w:pStyle w:val="TableText"/>
            </w:pPr>
            <w:r>
              <w:t>licensee</w:t>
            </w:r>
          </w:p>
        </w:tc>
      </w:tr>
      <w:tr w:rsidR="002F7D50" w14:paraId="21E3700B" w14:textId="77777777" w:rsidTr="002F7D50">
        <w:trPr>
          <w:cantSplit/>
        </w:trPr>
        <w:tc>
          <w:tcPr>
            <w:tcW w:w="1200" w:type="dxa"/>
          </w:tcPr>
          <w:p w14:paraId="03A58896" w14:textId="77777777" w:rsidR="002F7D50" w:rsidRDefault="002F7D50" w:rsidP="002F7D50">
            <w:pPr>
              <w:pStyle w:val="TableText"/>
            </w:pPr>
            <w:r>
              <w:t>6</w:t>
            </w:r>
          </w:p>
        </w:tc>
        <w:tc>
          <w:tcPr>
            <w:tcW w:w="1440" w:type="dxa"/>
          </w:tcPr>
          <w:p w14:paraId="0075942D" w14:textId="77777777" w:rsidR="002F7D50" w:rsidRDefault="002F7D50" w:rsidP="002F7D50">
            <w:pPr>
              <w:pStyle w:val="TableText"/>
            </w:pPr>
            <w:r>
              <w:t>42</w:t>
            </w:r>
          </w:p>
        </w:tc>
        <w:tc>
          <w:tcPr>
            <w:tcW w:w="1680" w:type="dxa"/>
          </w:tcPr>
          <w:p w14:paraId="39C21FDF" w14:textId="77777777" w:rsidR="002F7D50" w:rsidRDefault="002F7D50" w:rsidP="002F7D50">
            <w:pPr>
              <w:pStyle w:val="TableText"/>
            </w:pPr>
            <w:r>
              <w:t>revoke a licence</w:t>
            </w:r>
          </w:p>
        </w:tc>
        <w:tc>
          <w:tcPr>
            <w:tcW w:w="3240" w:type="dxa"/>
          </w:tcPr>
          <w:p w14:paraId="674D7737" w14:textId="77777777" w:rsidR="002F7D50" w:rsidRDefault="002F7D50" w:rsidP="002F7D50">
            <w:pPr>
              <w:pStyle w:val="TableText"/>
            </w:pPr>
            <w:r>
              <w:t>person whose licence revoked</w:t>
            </w:r>
          </w:p>
        </w:tc>
      </w:tr>
    </w:tbl>
    <w:p w14:paraId="7912CB8A" w14:textId="77777777" w:rsidR="00E87756" w:rsidRDefault="00E87756">
      <w:pPr>
        <w:pStyle w:val="03Schedule"/>
        <w:sectPr w:rsidR="00E87756">
          <w:headerReference w:type="even" r:id="rId236"/>
          <w:headerReference w:type="default" r:id="rId237"/>
          <w:footerReference w:type="even" r:id="rId238"/>
          <w:footerReference w:type="default" r:id="rId239"/>
          <w:type w:val="continuous"/>
          <w:pgSz w:w="11907" w:h="16839" w:code="9"/>
          <w:pgMar w:top="3880" w:right="1900" w:bottom="3100" w:left="2300" w:header="2280" w:footer="1760" w:gutter="0"/>
          <w:cols w:space="720"/>
        </w:sectPr>
      </w:pPr>
    </w:p>
    <w:p w14:paraId="2968EF1E" w14:textId="77777777" w:rsidR="002F7D50" w:rsidRDefault="002F7D50" w:rsidP="002F7D50">
      <w:pPr>
        <w:pStyle w:val="PageBreak"/>
      </w:pPr>
      <w:r>
        <w:br w:type="page"/>
      </w:r>
    </w:p>
    <w:p w14:paraId="39AA18C8" w14:textId="77777777" w:rsidR="00FC6A24" w:rsidRDefault="00FC6A24" w:rsidP="002F7D50">
      <w:pPr>
        <w:pStyle w:val="Dict-Heading"/>
      </w:pPr>
      <w:bookmarkStart w:id="301" w:name="_Toc527449909"/>
      <w:r>
        <w:rPr>
          <w:caps/>
        </w:rPr>
        <w:lastRenderedPageBreak/>
        <w:t>D</w:t>
      </w:r>
      <w:r>
        <w:t>ictionary</w:t>
      </w:r>
      <w:bookmarkEnd w:id="301"/>
    </w:p>
    <w:p w14:paraId="4D85840D" w14:textId="77777777" w:rsidR="00FC6A24" w:rsidRDefault="00FC6A24">
      <w:pPr>
        <w:pStyle w:val="ref"/>
        <w:keepNext/>
      </w:pPr>
      <w:r>
        <w:t>(see s 4)</w:t>
      </w:r>
    </w:p>
    <w:p w14:paraId="1627C6EF" w14:textId="7FD5189C" w:rsidR="00FC6A24" w:rsidRDefault="00FC6A24">
      <w:pPr>
        <w:pStyle w:val="aNote"/>
        <w:keepNext/>
      </w:pPr>
      <w:r>
        <w:rPr>
          <w:rStyle w:val="charItals"/>
        </w:rPr>
        <w:t>Note 1</w:t>
      </w:r>
      <w:r>
        <w:rPr>
          <w:rStyle w:val="charItals"/>
        </w:rPr>
        <w:tab/>
      </w:r>
      <w:r>
        <w:t xml:space="preserve">The </w:t>
      </w:r>
      <w:hyperlink r:id="rId240" w:tooltip="A2001-14" w:history="1">
        <w:r w:rsidR="00255624" w:rsidRPr="00255624">
          <w:rPr>
            <w:rStyle w:val="charCitHyperlinkAbbrev"/>
          </w:rPr>
          <w:t>Legislation Act</w:t>
        </w:r>
      </w:hyperlink>
      <w:r>
        <w:t xml:space="preserve"> contains definitions and other provisions relevant to this Act.</w:t>
      </w:r>
    </w:p>
    <w:p w14:paraId="0F077AFF" w14:textId="2D1E252A" w:rsidR="00FC6A24" w:rsidRDefault="00FC6A24">
      <w:pPr>
        <w:pStyle w:val="aNote"/>
      </w:pPr>
      <w:r>
        <w:rPr>
          <w:rStyle w:val="charItals"/>
        </w:rPr>
        <w:t>Note 2</w:t>
      </w:r>
      <w:r>
        <w:rPr>
          <w:rStyle w:val="charItals"/>
        </w:rPr>
        <w:tab/>
      </w:r>
      <w:r>
        <w:t xml:space="preserve">For example, the </w:t>
      </w:r>
      <w:hyperlink r:id="rId241" w:tooltip="A2001-14" w:history="1">
        <w:r w:rsidR="00255624" w:rsidRPr="00255624">
          <w:rPr>
            <w:rStyle w:val="charCitHyperlinkAbbrev"/>
          </w:rPr>
          <w:t>Legislation Act</w:t>
        </w:r>
      </w:hyperlink>
      <w:r>
        <w:t>, dict, pt 1, defines the following terms:</w:t>
      </w:r>
    </w:p>
    <w:p w14:paraId="2D0636A5" w14:textId="77777777" w:rsidR="00FC6A24" w:rsidRDefault="00FC6A24">
      <w:pPr>
        <w:pStyle w:val="aNoteBulletss"/>
      </w:pPr>
      <w:r>
        <w:rPr>
          <w:rFonts w:ascii="Symbol" w:hAnsi="Symbol"/>
        </w:rPr>
        <w:t></w:t>
      </w:r>
      <w:r>
        <w:rPr>
          <w:rFonts w:ascii="Symbol" w:hAnsi="Symbol"/>
        </w:rPr>
        <w:tab/>
      </w:r>
      <w:r w:rsidR="002F7D50">
        <w:t>ACAT</w:t>
      </w:r>
    </w:p>
    <w:p w14:paraId="626B1FA5" w14:textId="77777777" w:rsidR="00AC4ECA" w:rsidRPr="00D97824" w:rsidRDefault="00AC4ECA" w:rsidP="00AC4ECA">
      <w:pPr>
        <w:pStyle w:val="aNoteBulletss"/>
        <w:tabs>
          <w:tab w:val="left" w:pos="2300"/>
        </w:tabs>
      </w:pPr>
      <w:r w:rsidRPr="00D97824">
        <w:rPr>
          <w:rFonts w:ascii="Symbol" w:hAnsi="Symbol"/>
        </w:rPr>
        <w:t></w:t>
      </w:r>
      <w:r w:rsidRPr="00D97824">
        <w:rPr>
          <w:rFonts w:ascii="Symbol" w:hAnsi="Symbol"/>
        </w:rPr>
        <w:tab/>
      </w:r>
      <w:r w:rsidRPr="00D97824">
        <w:t>Australian citizen</w:t>
      </w:r>
    </w:p>
    <w:p w14:paraId="42A9F6A0" w14:textId="77777777" w:rsidR="004B15C7" w:rsidRPr="00E83334" w:rsidRDefault="004B15C7" w:rsidP="004B15C7">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0D67315E" w14:textId="77777777" w:rsidR="00FC6A24" w:rsidRDefault="00FC6A24">
      <w:pPr>
        <w:pStyle w:val="aNoteBulletss"/>
        <w:tabs>
          <w:tab w:val="left" w:pos="2300"/>
        </w:tabs>
      </w:pPr>
      <w:r>
        <w:rPr>
          <w:rFonts w:ascii="Symbol" w:hAnsi="Symbol"/>
        </w:rPr>
        <w:t></w:t>
      </w:r>
      <w:r>
        <w:rPr>
          <w:rFonts w:ascii="Symbol" w:hAnsi="Symbol"/>
        </w:rPr>
        <w:tab/>
      </w:r>
      <w:r>
        <w:t>commissioner for revenue</w:t>
      </w:r>
    </w:p>
    <w:p w14:paraId="4ADDA370" w14:textId="77777777" w:rsidR="003E4BA2" w:rsidRPr="004634A7" w:rsidRDefault="003E4BA2" w:rsidP="003E4BA2">
      <w:pPr>
        <w:pStyle w:val="aNoteBulletss"/>
        <w:tabs>
          <w:tab w:val="left" w:pos="2300"/>
        </w:tabs>
      </w:pPr>
      <w:r w:rsidRPr="004634A7">
        <w:rPr>
          <w:rFonts w:ascii="Symbol" w:hAnsi="Symbol"/>
        </w:rPr>
        <w:t></w:t>
      </w:r>
      <w:r w:rsidRPr="004634A7">
        <w:rPr>
          <w:rFonts w:ascii="Symbol" w:hAnsi="Symbol"/>
        </w:rPr>
        <w:tab/>
      </w:r>
      <w:r w:rsidRPr="004634A7">
        <w:t>construction occupations registrar</w:t>
      </w:r>
    </w:p>
    <w:p w14:paraId="33D3D3AF" w14:textId="77777777" w:rsidR="00FC6A24" w:rsidRDefault="00FC6A24">
      <w:pPr>
        <w:pStyle w:val="aNoteBulletss"/>
      </w:pPr>
      <w:r>
        <w:rPr>
          <w:rFonts w:ascii="Symbol" w:hAnsi="Symbol"/>
        </w:rPr>
        <w:t></w:t>
      </w:r>
      <w:r>
        <w:rPr>
          <w:rFonts w:ascii="Symbol" w:hAnsi="Symbol"/>
        </w:rPr>
        <w:tab/>
      </w:r>
      <w:r>
        <w:t>corporation</w:t>
      </w:r>
    </w:p>
    <w:p w14:paraId="606CABCD" w14:textId="77777777" w:rsidR="005F1211" w:rsidRPr="00D57A5C" w:rsidRDefault="005F1211" w:rsidP="005F121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4407BF66" w14:textId="77777777" w:rsidR="00FC6A24" w:rsidRDefault="00FC6A24">
      <w:pPr>
        <w:pStyle w:val="aNoteBulletss"/>
      </w:pPr>
      <w:r>
        <w:rPr>
          <w:rFonts w:ascii="Symbol" w:hAnsi="Symbol"/>
        </w:rPr>
        <w:t></w:t>
      </w:r>
      <w:r>
        <w:rPr>
          <w:rFonts w:ascii="Symbol" w:hAnsi="Symbol"/>
        </w:rPr>
        <w:tab/>
      </w:r>
      <w:r>
        <w:t>disallowable instrument (see s 9)</w:t>
      </w:r>
    </w:p>
    <w:p w14:paraId="7846836B" w14:textId="77777777" w:rsidR="00FC6A24" w:rsidRDefault="009F1196">
      <w:pPr>
        <w:pStyle w:val="aNoteBulletss"/>
      </w:pPr>
      <w:r>
        <w:rPr>
          <w:rFonts w:ascii="Symbol" w:hAnsi="Symbol"/>
        </w:rPr>
        <w:t></w:t>
      </w:r>
      <w:r>
        <w:rPr>
          <w:rFonts w:ascii="Symbol" w:hAnsi="Symbol"/>
        </w:rPr>
        <w:tab/>
      </w:r>
      <w:r w:rsidR="00FC6A24">
        <w:t>exercise</w:t>
      </w:r>
    </w:p>
    <w:p w14:paraId="442C9822" w14:textId="77777777" w:rsidR="00FC6A24" w:rsidRDefault="00FC6A24">
      <w:pPr>
        <w:pStyle w:val="aNoteBulletss"/>
      </w:pPr>
      <w:r>
        <w:rPr>
          <w:rFonts w:ascii="Symbol" w:hAnsi="Symbol"/>
        </w:rPr>
        <w:t></w:t>
      </w:r>
      <w:r>
        <w:rPr>
          <w:rFonts w:ascii="Symbol" w:hAnsi="Symbol"/>
        </w:rPr>
        <w:tab/>
      </w:r>
      <w:r>
        <w:t>function</w:t>
      </w:r>
    </w:p>
    <w:p w14:paraId="7DD5185B" w14:textId="77777777" w:rsidR="00FC6A24" w:rsidRDefault="00FC6A24">
      <w:pPr>
        <w:pStyle w:val="aNoteBulletss"/>
      </w:pPr>
      <w:r>
        <w:rPr>
          <w:rFonts w:ascii="Symbol" w:hAnsi="Symbol"/>
        </w:rPr>
        <w:t></w:t>
      </w:r>
      <w:r>
        <w:rPr>
          <w:rFonts w:ascii="Symbol" w:hAnsi="Symbol"/>
        </w:rPr>
        <w:tab/>
      </w:r>
      <w:r>
        <w:t>magistrate</w:t>
      </w:r>
    </w:p>
    <w:p w14:paraId="73144A40" w14:textId="77777777" w:rsidR="00FC6A24" w:rsidRDefault="00FC6A24">
      <w:pPr>
        <w:pStyle w:val="aNoteBulletss"/>
      </w:pPr>
      <w:r>
        <w:rPr>
          <w:rFonts w:ascii="Symbol" w:hAnsi="Symbol"/>
        </w:rPr>
        <w:t></w:t>
      </w:r>
      <w:r>
        <w:rPr>
          <w:rFonts w:ascii="Symbol" w:hAnsi="Symbol"/>
        </w:rPr>
        <w:tab/>
      </w:r>
      <w:r>
        <w:t>Magistrates Court</w:t>
      </w:r>
    </w:p>
    <w:p w14:paraId="6C71685E" w14:textId="77777777" w:rsidR="00FC6A24" w:rsidRDefault="00FC6A24">
      <w:pPr>
        <w:pStyle w:val="aNoteBulletss"/>
      </w:pPr>
      <w:r>
        <w:rPr>
          <w:rFonts w:ascii="Symbol" w:hAnsi="Symbol"/>
        </w:rPr>
        <w:t></w:t>
      </w:r>
      <w:r>
        <w:rPr>
          <w:rFonts w:ascii="Symbol" w:hAnsi="Symbol"/>
        </w:rPr>
        <w:tab/>
      </w:r>
      <w:r>
        <w:t>Minister (see s 162)</w:t>
      </w:r>
    </w:p>
    <w:p w14:paraId="55BDC65F" w14:textId="77777777" w:rsidR="00044CBE" w:rsidRPr="00D97824" w:rsidRDefault="00044CBE" w:rsidP="00044CBE">
      <w:pPr>
        <w:pStyle w:val="aNoteBulletss"/>
        <w:tabs>
          <w:tab w:val="left" w:pos="2300"/>
        </w:tabs>
      </w:pPr>
      <w:r w:rsidRPr="00D97824">
        <w:rPr>
          <w:rFonts w:ascii="Symbol" w:hAnsi="Symbol"/>
        </w:rPr>
        <w:t></w:t>
      </w:r>
      <w:r w:rsidRPr="00D97824">
        <w:rPr>
          <w:rFonts w:ascii="Symbol" w:hAnsi="Symbol"/>
        </w:rPr>
        <w:tab/>
      </w:r>
      <w:r w:rsidRPr="00D97824">
        <w:t>National Electricity (ACT) Law</w:t>
      </w:r>
    </w:p>
    <w:p w14:paraId="6C701DD3" w14:textId="77777777" w:rsidR="000B359D" w:rsidRPr="005B1051" w:rsidRDefault="000B359D" w:rsidP="000B359D">
      <w:pPr>
        <w:pStyle w:val="aNoteBulletss"/>
        <w:tabs>
          <w:tab w:val="left" w:pos="2300"/>
        </w:tabs>
      </w:pPr>
      <w:r w:rsidRPr="005B1051">
        <w:rPr>
          <w:rFonts w:ascii="Symbol" w:hAnsi="Symbol"/>
        </w:rPr>
        <w:t></w:t>
      </w:r>
      <w:r w:rsidRPr="005B1051">
        <w:rPr>
          <w:rFonts w:ascii="Symbol" w:hAnsi="Symbol"/>
        </w:rPr>
        <w:tab/>
      </w:r>
      <w:r w:rsidRPr="005B1051">
        <w:t xml:space="preserve">National Energy Retail Law (ACT) </w:t>
      </w:r>
    </w:p>
    <w:p w14:paraId="24351666" w14:textId="77777777" w:rsidR="00FC6A24" w:rsidRDefault="00FC6A24" w:rsidP="002F7D50">
      <w:pPr>
        <w:pStyle w:val="aNoteBulletss"/>
        <w:tabs>
          <w:tab w:val="left" w:pos="2300"/>
        </w:tabs>
      </w:pPr>
      <w:r>
        <w:rPr>
          <w:rFonts w:ascii="Symbol" w:hAnsi="Symbol"/>
        </w:rPr>
        <w:t></w:t>
      </w:r>
      <w:r>
        <w:rPr>
          <w:rFonts w:ascii="Symbol" w:hAnsi="Symbol"/>
        </w:rPr>
        <w:tab/>
      </w:r>
      <w:r>
        <w:t>National Gas (ACT) Law</w:t>
      </w:r>
    </w:p>
    <w:p w14:paraId="23A90C84" w14:textId="77777777" w:rsidR="00FC6A24" w:rsidRPr="00255624" w:rsidRDefault="00FC6A24">
      <w:pPr>
        <w:pStyle w:val="aNoteBulletss"/>
        <w:tabs>
          <w:tab w:val="left" w:pos="2300"/>
        </w:tabs>
      </w:pPr>
      <w:r w:rsidRPr="00255624">
        <w:rPr>
          <w:rFonts w:ascii="Symbol" w:hAnsi="Symbol"/>
        </w:rPr>
        <w:t></w:t>
      </w:r>
      <w:r w:rsidRPr="00255624">
        <w:rPr>
          <w:rFonts w:ascii="Symbol" w:hAnsi="Symbol"/>
        </w:rPr>
        <w:tab/>
      </w:r>
      <w:r w:rsidRPr="00255624">
        <w:t>National Gas (ACT) Regulation</w:t>
      </w:r>
    </w:p>
    <w:p w14:paraId="2751E60B" w14:textId="77777777" w:rsidR="00FC6A24" w:rsidRDefault="00FC6A24">
      <w:pPr>
        <w:pStyle w:val="aNoteBulletss"/>
      </w:pPr>
      <w:r>
        <w:rPr>
          <w:rFonts w:ascii="Symbol" w:hAnsi="Symbol"/>
        </w:rPr>
        <w:t></w:t>
      </w:r>
      <w:r>
        <w:rPr>
          <w:rFonts w:ascii="Symbol" w:hAnsi="Symbol"/>
        </w:rPr>
        <w:tab/>
      </w:r>
      <w:r>
        <w:t>national land</w:t>
      </w:r>
    </w:p>
    <w:p w14:paraId="0BF2EF6B" w14:textId="77777777" w:rsidR="00FC6A24" w:rsidRDefault="00FC6A24">
      <w:pPr>
        <w:pStyle w:val="aNoteBulletss"/>
      </w:pPr>
      <w:r>
        <w:rPr>
          <w:rFonts w:ascii="Symbol" w:hAnsi="Symbol"/>
        </w:rPr>
        <w:t></w:t>
      </w:r>
      <w:r>
        <w:rPr>
          <w:rFonts w:ascii="Symbol" w:hAnsi="Symbol"/>
        </w:rPr>
        <w:tab/>
      </w:r>
      <w:r>
        <w:t>notifiable instrument (see s 10)</w:t>
      </w:r>
    </w:p>
    <w:p w14:paraId="01D790ED" w14:textId="77777777" w:rsidR="00FC6A24" w:rsidRDefault="00FC6A24">
      <w:pPr>
        <w:pStyle w:val="aNoteBulletss"/>
      </w:pPr>
      <w:r>
        <w:rPr>
          <w:rFonts w:ascii="Symbol" w:hAnsi="Symbol"/>
        </w:rPr>
        <w:t></w:t>
      </w:r>
      <w:r>
        <w:rPr>
          <w:rFonts w:ascii="Symbol" w:hAnsi="Symbol"/>
        </w:rPr>
        <w:tab/>
      </w:r>
      <w:r>
        <w:t>public servant</w:t>
      </w:r>
    </w:p>
    <w:p w14:paraId="45DF784A" w14:textId="77777777" w:rsidR="002F7D50" w:rsidRDefault="002F7D50" w:rsidP="002F7D50">
      <w:pPr>
        <w:pStyle w:val="aNoteBulletss"/>
        <w:tabs>
          <w:tab w:val="left" w:pos="2300"/>
        </w:tabs>
      </w:pPr>
      <w:r>
        <w:rPr>
          <w:rFonts w:ascii="Symbol" w:hAnsi="Symbol" w:cs="Symbol"/>
        </w:rPr>
        <w:t></w:t>
      </w:r>
      <w:r>
        <w:rPr>
          <w:rFonts w:ascii="Symbol" w:hAnsi="Symbol" w:cs="Symbol"/>
        </w:rPr>
        <w:tab/>
      </w:r>
      <w:r>
        <w:t>reviewable decision notice</w:t>
      </w:r>
    </w:p>
    <w:p w14:paraId="29167E76" w14:textId="77777777" w:rsidR="00FC6A24" w:rsidRDefault="00FC6A24">
      <w:pPr>
        <w:pStyle w:val="aNoteBulletss"/>
      </w:pPr>
      <w:r>
        <w:rPr>
          <w:rFonts w:ascii="Symbol" w:hAnsi="Symbol"/>
        </w:rPr>
        <w:t></w:t>
      </w:r>
      <w:r>
        <w:rPr>
          <w:rFonts w:ascii="Symbol" w:hAnsi="Symbol"/>
        </w:rPr>
        <w:tab/>
      </w:r>
      <w:r>
        <w:t>State</w:t>
      </w:r>
    </w:p>
    <w:p w14:paraId="5EFE3B99" w14:textId="77777777" w:rsidR="00FC6A24" w:rsidRDefault="00FC6A24">
      <w:pPr>
        <w:pStyle w:val="aNoteBulletss"/>
      </w:pPr>
      <w:r>
        <w:rPr>
          <w:rFonts w:ascii="Symbol" w:hAnsi="Symbol"/>
        </w:rPr>
        <w:t></w:t>
      </w:r>
      <w:r>
        <w:rPr>
          <w:rFonts w:ascii="Symbol" w:hAnsi="Symbol"/>
        </w:rPr>
        <w:tab/>
      </w:r>
      <w:r>
        <w:t>the Territory.</w:t>
      </w:r>
    </w:p>
    <w:p w14:paraId="5A414867" w14:textId="77777777" w:rsidR="00FC6A24" w:rsidRDefault="00FC6A24">
      <w:pPr>
        <w:pStyle w:val="aDef"/>
      </w:pPr>
      <w:r>
        <w:rPr>
          <w:rStyle w:val="charBoldItals"/>
        </w:rPr>
        <w:t>administrator</w:t>
      </w:r>
      <w:r>
        <w:t>, for part 3A (Energy industry levy)—see section 54N.</w:t>
      </w:r>
    </w:p>
    <w:p w14:paraId="15837FDF" w14:textId="77777777" w:rsidR="00FC6A24" w:rsidRDefault="00FC6A24">
      <w:pPr>
        <w:pStyle w:val="aDef"/>
      </w:pPr>
      <w:r w:rsidRPr="00255624">
        <w:rPr>
          <w:rStyle w:val="charBoldItals"/>
        </w:rPr>
        <w:t>annual licence fee</w:t>
      </w:r>
      <w:r>
        <w:t>, for a licence, means the fee determined under section 45</w:t>
      </w:r>
      <w:r>
        <w:rPr>
          <w:color w:val="000080"/>
        </w:rPr>
        <w:t xml:space="preserve"> </w:t>
      </w:r>
      <w:r>
        <w:rPr>
          <w:color w:val="000000"/>
        </w:rPr>
        <w:t xml:space="preserve">(Determination of fee) </w:t>
      </w:r>
      <w:r>
        <w:t>for the licence for the relevant financial year.</w:t>
      </w:r>
    </w:p>
    <w:p w14:paraId="70CD496D" w14:textId="77777777" w:rsidR="00FC6A24" w:rsidRDefault="00FC6A24">
      <w:pPr>
        <w:pStyle w:val="aDef"/>
      </w:pPr>
      <w:r>
        <w:rPr>
          <w:rStyle w:val="charBoldItals"/>
        </w:rPr>
        <w:lastRenderedPageBreak/>
        <w:t>approved meter</w:t>
      </w:r>
      <w:r>
        <w:t>, for division 6.4 (Passing on supply costs)—see section 97.</w:t>
      </w:r>
    </w:p>
    <w:p w14:paraId="0E86DC60" w14:textId="77777777" w:rsidR="00FC6A24" w:rsidRDefault="00FC6A24">
      <w:pPr>
        <w:pStyle w:val="aDef"/>
      </w:pPr>
      <w:r>
        <w:rPr>
          <w:rStyle w:val="charBoldItals"/>
        </w:rPr>
        <w:t>authorised person</w:t>
      </w:r>
      <w:r>
        <w:t xml:space="preserve"> means a person appointed as an authorised person under section 114.</w:t>
      </w:r>
    </w:p>
    <w:p w14:paraId="66C1196D" w14:textId="77777777" w:rsidR="0067446D" w:rsidRPr="001813B5" w:rsidRDefault="0067446D" w:rsidP="0067446D">
      <w:pPr>
        <w:pStyle w:val="aDef"/>
      </w:pPr>
      <w:r w:rsidRPr="001813B5">
        <w:rPr>
          <w:rStyle w:val="charBoldItals"/>
        </w:rPr>
        <w:t>base amount</w:t>
      </w:r>
      <w:r w:rsidRPr="001813B5">
        <w:t>, for part 3A (Energy industry levy)—see section 54G (3).</w:t>
      </w:r>
    </w:p>
    <w:p w14:paraId="18F9608A" w14:textId="77777777" w:rsidR="00FC6A24" w:rsidRDefault="00FC6A24">
      <w:pPr>
        <w:pStyle w:val="aDef"/>
      </w:pPr>
      <w:r w:rsidRPr="00255624">
        <w:rPr>
          <w:rStyle w:val="charBoldItals"/>
        </w:rPr>
        <w:t>capital contribution charge</w:t>
      </w:r>
      <w:r>
        <w:t>—see section 101 (Capital contribution charges—network development).</w:t>
      </w:r>
    </w:p>
    <w:p w14:paraId="31F93DDD" w14:textId="77777777" w:rsidR="000E2F69" w:rsidRDefault="000E2F69" w:rsidP="000E2F69">
      <w:pPr>
        <w:pStyle w:val="aDef"/>
      </w:pPr>
      <w:r w:rsidRPr="00255624">
        <w:rPr>
          <w:rStyle w:val="charBoldItals"/>
        </w:rPr>
        <w:t>complainant</w:t>
      </w:r>
      <w:r>
        <w:t>, for part 12 (Complaints to ACAT about utilities)—see section 172.</w:t>
      </w:r>
    </w:p>
    <w:p w14:paraId="41C715CF" w14:textId="77777777" w:rsidR="00060BBA" w:rsidRDefault="00060BBA" w:rsidP="00060BBA">
      <w:pPr>
        <w:pStyle w:val="aDef"/>
      </w:pPr>
      <w:r w:rsidRPr="00255624">
        <w:rPr>
          <w:rStyle w:val="charBoldItals"/>
        </w:rPr>
        <w:t>complaint</w:t>
      </w:r>
      <w:r>
        <w:t>, for part 12 (Complaints to ACAT about utilities)—see section 172.</w:t>
      </w:r>
    </w:p>
    <w:p w14:paraId="0D9C8DD4" w14:textId="77777777" w:rsidR="00FC6A24" w:rsidRDefault="00FC6A24">
      <w:pPr>
        <w:pStyle w:val="aDef"/>
      </w:pPr>
      <w:r>
        <w:rPr>
          <w:rStyle w:val="charBoldItals"/>
        </w:rPr>
        <w:t>connected</w:t>
      </w:r>
      <w:r>
        <w:t xml:space="preserve"> with an offence, for part 10 (Enforcement)—see section 150.</w:t>
      </w:r>
    </w:p>
    <w:p w14:paraId="49F9B982" w14:textId="77777777" w:rsidR="00FC6A24" w:rsidRDefault="00FC6A24">
      <w:pPr>
        <w:pStyle w:val="aDef"/>
        <w:keepNext/>
      </w:pPr>
      <w:r w:rsidRPr="00255624">
        <w:rPr>
          <w:rStyle w:val="charBoldItals"/>
        </w:rPr>
        <w:t>consumer</w:t>
      </w:r>
      <w:r>
        <w:t>, in relation to a utility service, means—</w:t>
      </w:r>
    </w:p>
    <w:p w14:paraId="0C4E929C" w14:textId="77777777" w:rsidR="00FC6A24" w:rsidRDefault="00FC6A24">
      <w:pPr>
        <w:pStyle w:val="aDefpara"/>
      </w:pPr>
      <w:r>
        <w:tab/>
        <w:t>(</w:t>
      </w:r>
      <w:r>
        <w:rPr>
          <w:noProof/>
        </w:rPr>
        <w:t>a</w:t>
      </w:r>
      <w:r>
        <w:t>)</w:t>
      </w:r>
      <w:r>
        <w:tab/>
        <w:t>a customer for the service; or</w:t>
      </w:r>
    </w:p>
    <w:p w14:paraId="3D5B311B" w14:textId="77777777" w:rsidR="00FC6A24" w:rsidRDefault="00FC6A24">
      <w:pPr>
        <w:pStyle w:val="aDefpara"/>
      </w:pPr>
      <w:r>
        <w:tab/>
        <w:t>(</w:t>
      </w:r>
      <w:r>
        <w:rPr>
          <w:noProof/>
        </w:rPr>
        <w:t>b</w:t>
      </w:r>
      <w:r>
        <w:t>)</w:t>
      </w:r>
      <w:r>
        <w:tab/>
        <w:t>an occupier of a customer’s premises to which the service is provided;</w:t>
      </w:r>
    </w:p>
    <w:p w14:paraId="6E77A8C1" w14:textId="77777777" w:rsidR="00FC6A24" w:rsidRDefault="00FC6A24">
      <w:pPr>
        <w:pStyle w:val="aDef"/>
      </w:pPr>
      <w:r>
        <w:t>and includes an invitee of the customer or occupier.</w:t>
      </w:r>
    </w:p>
    <w:p w14:paraId="7F91ED0B" w14:textId="77777777" w:rsidR="00FC6A24" w:rsidRDefault="00FC6A24">
      <w:pPr>
        <w:pStyle w:val="aDef"/>
      </w:pPr>
      <w:r w:rsidRPr="00255624">
        <w:rPr>
          <w:rStyle w:val="charBoldItals"/>
        </w:rPr>
        <w:t>controller</w:t>
      </w:r>
      <w:r>
        <w:t xml:space="preserve">—see section 135 (Appointment of controller). </w:t>
      </w:r>
    </w:p>
    <w:p w14:paraId="1C3FC5CB" w14:textId="77777777" w:rsidR="00FC6A24" w:rsidRDefault="00FC6A24">
      <w:pPr>
        <w:pStyle w:val="aDef"/>
      </w:pPr>
      <w:r w:rsidRPr="00255624">
        <w:rPr>
          <w:rStyle w:val="charBoldItals"/>
        </w:rPr>
        <w:t>customer</w:t>
      </w:r>
      <w:r>
        <w:t>—see section 17 (Customers).</w:t>
      </w:r>
    </w:p>
    <w:p w14:paraId="5593CDE4" w14:textId="77777777" w:rsidR="00FC6A24" w:rsidRDefault="00FC6A24">
      <w:pPr>
        <w:pStyle w:val="aDef"/>
        <w:keepNext/>
      </w:pPr>
      <w:r w:rsidRPr="00255624">
        <w:rPr>
          <w:rStyle w:val="charBoldItals"/>
        </w:rPr>
        <w:t>customer contract</w:t>
      </w:r>
      <w:r>
        <w:t xml:space="preserve"> means—</w:t>
      </w:r>
    </w:p>
    <w:p w14:paraId="224E992B" w14:textId="77777777" w:rsidR="00FC6A24" w:rsidRDefault="00FC6A24">
      <w:pPr>
        <w:pStyle w:val="aDefpara"/>
      </w:pPr>
      <w:r>
        <w:tab/>
        <w:t>(</w:t>
      </w:r>
      <w:r>
        <w:rPr>
          <w:noProof/>
        </w:rPr>
        <w:t>a</w:t>
      </w:r>
      <w:r>
        <w:t>)</w:t>
      </w:r>
      <w:r>
        <w:tab/>
        <w:t>a standard customer contract; or</w:t>
      </w:r>
    </w:p>
    <w:p w14:paraId="3C56CB55" w14:textId="77777777" w:rsidR="00FC6A24" w:rsidRDefault="00FC6A24">
      <w:pPr>
        <w:pStyle w:val="aDefpara"/>
      </w:pPr>
      <w:r>
        <w:tab/>
        <w:t>(</w:t>
      </w:r>
      <w:r>
        <w:rPr>
          <w:noProof/>
        </w:rPr>
        <w:t>b</w:t>
      </w:r>
      <w:r>
        <w:t>)</w:t>
      </w:r>
      <w:r>
        <w:tab/>
        <w:t>a negotiated customer contract</w:t>
      </w:r>
      <w:r w:rsidR="003310DD">
        <w:t>; or</w:t>
      </w:r>
    </w:p>
    <w:p w14:paraId="68C34502" w14:textId="788485E9" w:rsidR="003C5C52" w:rsidRPr="0066399C" w:rsidRDefault="003C5C52" w:rsidP="003C5C52">
      <w:pPr>
        <w:pStyle w:val="aDefpara"/>
      </w:pPr>
      <w:r w:rsidRPr="0066399C">
        <w:tab/>
        <w:t>(c)</w:t>
      </w:r>
      <w:r w:rsidRPr="0066399C">
        <w:tab/>
        <w:t xml:space="preserve">a customer connection contract under the </w:t>
      </w:r>
      <w:hyperlink r:id="rId242" w:tooltip="National Energy Retail Law (ACT)" w:history="1">
        <w:r w:rsidRPr="0066399C">
          <w:rPr>
            <w:rStyle w:val="charCitHyperlinkItal"/>
          </w:rPr>
          <w:t>National Energy Retail Law (ACT)</w:t>
        </w:r>
      </w:hyperlink>
      <w:r w:rsidRPr="0066399C">
        <w:t>.</w:t>
      </w:r>
    </w:p>
    <w:p w14:paraId="263B425B" w14:textId="77777777" w:rsidR="000E2F69" w:rsidRPr="00255624" w:rsidRDefault="000E2F69" w:rsidP="000E2F69">
      <w:pPr>
        <w:pStyle w:val="aDef"/>
      </w:pPr>
      <w:r>
        <w:rPr>
          <w:rStyle w:val="charBoldItals"/>
        </w:rPr>
        <w:t>customer debt</w:t>
      </w:r>
      <w:r>
        <w:t>, for part 12 (Complaints to ACAT about utilities)—see section 169.</w:t>
      </w:r>
    </w:p>
    <w:p w14:paraId="4A6D74B9" w14:textId="77777777" w:rsidR="00FC6A24" w:rsidRDefault="00FC6A24">
      <w:pPr>
        <w:pStyle w:val="aDef"/>
        <w:keepNext/>
      </w:pPr>
      <w:r w:rsidRPr="00255624">
        <w:rPr>
          <w:rStyle w:val="charBoldItals"/>
        </w:rPr>
        <w:lastRenderedPageBreak/>
        <w:t xml:space="preserve">data storage device </w:t>
      </w:r>
      <w:r>
        <w:t>means any article or material (for example, a disk) from which information is capable of being reproduced, with or without the aid of any other article or device.</w:t>
      </w:r>
    </w:p>
    <w:p w14:paraId="6423CAFA" w14:textId="0F122AB1"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243" w:tooltip="A2001-14" w:history="1">
        <w:r w:rsidR="00255624" w:rsidRPr="00255624">
          <w:rPr>
            <w:rStyle w:val="charCitHyperlinkAbbrev"/>
          </w:rPr>
          <w:t>Legislation Act</w:t>
        </w:r>
      </w:hyperlink>
      <w:r>
        <w:t>, s 126 and s 132).</w:t>
      </w:r>
    </w:p>
    <w:p w14:paraId="4C2EB6A1" w14:textId="77777777" w:rsidR="00FC6A24" w:rsidRDefault="00FC6A24">
      <w:pPr>
        <w:pStyle w:val="aDef"/>
      </w:pPr>
      <w:r>
        <w:rPr>
          <w:rStyle w:val="charBoldItals"/>
        </w:rPr>
        <w:t>determined</w:t>
      </w:r>
      <w:r>
        <w:t>, for part 3A (Energy industry levy)—see section</w:t>
      </w:r>
      <w:r w:rsidR="00E07B04">
        <w:t> </w:t>
      </w:r>
      <w:r>
        <w:t>54A.</w:t>
      </w:r>
    </w:p>
    <w:p w14:paraId="37212837" w14:textId="77777777" w:rsidR="000B359D" w:rsidRDefault="000B359D" w:rsidP="000B359D">
      <w:pPr>
        <w:pStyle w:val="aDef"/>
      </w:pPr>
      <w:r w:rsidRPr="00255624">
        <w:rPr>
          <w:rStyle w:val="charBoldItals"/>
        </w:rPr>
        <w:t xml:space="preserve">electricity connection service </w:t>
      </w:r>
      <w:r w:rsidRPr="005B1051">
        <w:t>means a connection service within the meaning of the national electricity rules, chapter 5A (Electricity connection for retail customers).</w:t>
      </w:r>
    </w:p>
    <w:p w14:paraId="0E1084C6" w14:textId="77777777" w:rsidR="00AA2B58" w:rsidRPr="005B1051" w:rsidRDefault="00AA2B58" w:rsidP="000B359D">
      <w:pPr>
        <w:pStyle w:val="aDef"/>
      </w:pPr>
      <w:r w:rsidRPr="00133826">
        <w:rPr>
          <w:rStyle w:val="charBoldItals"/>
        </w:rPr>
        <w:t>electricity distribution network</w:t>
      </w:r>
      <w:r w:rsidR="009B7EB4">
        <w:t>—see section 7 (2</w:t>
      </w:r>
      <w:r w:rsidRPr="00133826">
        <w:t>).</w:t>
      </w:r>
    </w:p>
    <w:p w14:paraId="2AC25BA6" w14:textId="77777777" w:rsidR="00FC6A24" w:rsidRDefault="00FC6A24">
      <w:pPr>
        <w:pStyle w:val="aDef"/>
        <w:keepNext/>
      </w:pPr>
      <w:r w:rsidRPr="00255624">
        <w:rPr>
          <w:rStyle w:val="charBoldItals"/>
        </w:rPr>
        <w:t>electricity distributor</w:t>
      </w:r>
      <w:r>
        <w:t>—</w:t>
      </w:r>
    </w:p>
    <w:p w14:paraId="7D42C039" w14:textId="77777777" w:rsidR="00FC6A24" w:rsidRDefault="00FC6A24">
      <w:pPr>
        <w:pStyle w:val="aDefpara"/>
        <w:keepNext/>
      </w:pPr>
      <w:r>
        <w:tab/>
        <w:t>(</w:t>
      </w:r>
      <w:r>
        <w:rPr>
          <w:noProof/>
        </w:rPr>
        <w:t>a</w:t>
      </w:r>
      <w:r>
        <w:t>)</w:t>
      </w:r>
      <w:r>
        <w:tab/>
        <w:t>means a utility licensed for the distribution of electricity through an electricity network; and</w:t>
      </w:r>
    </w:p>
    <w:p w14:paraId="04D55182" w14:textId="77777777" w:rsidR="00FC6A24" w:rsidRDefault="00FC6A24">
      <w:pPr>
        <w:pStyle w:val="aDefpara"/>
      </w:pPr>
      <w:r>
        <w:tab/>
        <w:t>(</w:t>
      </w:r>
      <w:r>
        <w:rPr>
          <w:noProof/>
        </w:rPr>
        <w:t>b</w:t>
      </w:r>
      <w:r>
        <w:t>)</w:t>
      </w:r>
      <w:r>
        <w:tab/>
        <w:t>in relation to an electricity connection service for premises—means a utility licensed to provide the service for the premises.</w:t>
      </w:r>
    </w:p>
    <w:p w14:paraId="06A49304" w14:textId="77777777" w:rsidR="00FC6A24" w:rsidRDefault="00AA2B58">
      <w:pPr>
        <w:pStyle w:val="aDef"/>
      </w:pPr>
      <w:r w:rsidRPr="00133826">
        <w:rPr>
          <w:rStyle w:val="charBoldItals"/>
        </w:rPr>
        <w:t>electricity network</w:t>
      </w:r>
      <w:r w:rsidRPr="00133826">
        <w:t>—see section 7.</w:t>
      </w:r>
    </w:p>
    <w:p w14:paraId="72A8A910" w14:textId="77777777" w:rsidR="00AA2B58" w:rsidRDefault="00AA2B58">
      <w:pPr>
        <w:pStyle w:val="aDef"/>
      </w:pPr>
      <w:r w:rsidRPr="00133826">
        <w:rPr>
          <w:rStyle w:val="charBoldItals"/>
        </w:rPr>
        <w:t>electricity transmission network</w:t>
      </w:r>
      <w:r w:rsidR="007C3C66">
        <w:t>—see section 7 (1</w:t>
      </w:r>
      <w:r w:rsidRPr="00133826">
        <w:t>).</w:t>
      </w:r>
    </w:p>
    <w:p w14:paraId="4B6AB5E2" w14:textId="77777777" w:rsidR="00FC6A24" w:rsidRDefault="00FC6A24">
      <w:pPr>
        <w:pStyle w:val="aDef"/>
      </w:pPr>
      <w:r>
        <w:rPr>
          <w:rStyle w:val="charBoldItals"/>
        </w:rPr>
        <w:t>energy industry sector</w:t>
      </w:r>
      <w:r>
        <w:t xml:space="preserve">, for part 3A (Energy industry levy)—see section 54D (1). </w:t>
      </w:r>
    </w:p>
    <w:p w14:paraId="57D08EAB" w14:textId="77777777" w:rsidR="00FC6A24" w:rsidRDefault="00FC6A24">
      <w:pPr>
        <w:pStyle w:val="aDef"/>
      </w:pPr>
      <w:r>
        <w:rPr>
          <w:rStyle w:val="charBoldItals"/>
        </w:rPr>
        <w:t>energy utility</w:t>
      </w:r>
      <w:r>
        <w:t>, for part 3A (Energy industry levy)—see section 54D (2).</w:t>
      </w:r>
    </w:p>
    <w:p w14:paraId="76FE21B7" w14:textId="77777777" w:rsidR="00FC6A24" w:rsidRDefault="00FC6A24">
      <w:pPr>
        <w:pStyle w:val="aDef"/>
      </w:pPr>
      <w:r>
        <w:rPr>
          <w:rStyle w:val="charBoldItals"/>
        </w:rPr>
        <w:t>energy utility service</w:t>
      </w:r>
      <w:r>
        <w:t>, for part 3A (Energy industry levy)—see section 54D (3).</w:t>
      </w:r>
    </w:p>
    <w:p w14:paraId="0E606364" w14:textId="77777777" w:rsidR="000C18B3" w:rsidRPr="00B636AC" w:rsidRDefault="000C18B3" w:rsidP="000C18B3">
      <w:pPr>
        <w:pStyle w:val="aDef"/>
      </w:pPr>
      <w:r w:rsidRPr="00B636AC">
        <w:rPr>
          <w:rStyle w:val="charBoldItals"/>
        </w:rPr>
        <w:t>essential service</w:t>
      </w:r>
      <w:r w:rsidRPr="00B636AC">
        <w:t>, for part 9A (Shortage of essential services)––see section 149A.</w:t>
      </w:r>
    </w:p>
    <w:p w14:paraId="22D1BB30" w14:textId="77777777" w:rsidR="000C18B3" w:rsidRPr="00B636AC" w:rsidRDefault="000C18B3" w:rsidP="000C18B3">
      <w:pPr>
        <w:pStyle w:val="aDef"/>
      </w:pPr>
      <w:r w:rsidRPr="00B636AC">
        <w:rPr>
          <w:rStyle w:val="charBoldItals"/>
        </w:rPr>
        <w:t>essential service restriction</w:t>
      </w:r>
      <w:r w:rsidRPr="00B636AC">
        <w:t>, for part 9A (Shortage of essential services)––see section 149A.</w:t>
      </w:r>
    </w:p>
    <w:p w14:paraId="6306DB54" w14:textId="77777777" w:rsidR="00FC6A24" w:rsidRDefault="00FC6A24">
      <w:pPr>
        <w:pStyle w:val="aDef"/>
      </w:pPr>
      <w:r w:rsidRPr="00255624">
        <w:rPr>
          <w:rStyle w:val="charBoldItals"/>
        </w:rPr>
        <w:t>franchise customer</w:t>
      </w:r>
      <w:r w:rsidRPr="00255624">
        <w:rPr>
          <w:rStyle w:val="charItals"/>
        </w:rPr>
        <w:t>—</w:t>
      </w:r>
      <w:r>
        <w:t>see section 17 (Customers).</w:t>
      </w:r>
    </w:p>
    <w:p w14:paraId="19191CE1" w14:textId="77777777" w:rsidR="00FC6A24" w:rsidRDefault="00FC6A24">
      <w:pPr>
        <w:pStyle w:val="aDef"/>
      </w:pPr>
      <w:r w:rsidRPr="00255624">
        <w:rPr>
          <w:rStyle w:val="charBoldItals"/>
        </w:rPr>
        <w:lastRenderedPageBreak/>
        <w:t>gas</w:t>
      </w:r>
      <w:r>
        <w:t>—see section 8.</w:t>
      </w:r>
    </w:p>
    <w:p w14:paraId="7375A4C6" w14:textId="77777777" w:rsidR="00AD492D" w:rsidRPr="005B1051" w:rsidRDefault="00AD492D" w:rsidP="00AD492D">
      <w:pPr>
        <w:pStyle w:val="aDef"/>
      </w:pPr>
      <w:r w:rsidRPr="00255624">
        <w:rPr>
          <w:rStyle w:val="charBoldItals"/>
        </w:rPr>
        <w:t xml:space="preserve">gas connection service </w:t>
      </w:r>
      <w:r w:rsidRPr="005B1051">
        <w:t>means a connection service within the meaning of the national gas rules, part 12A (Gas connection for retail customers).</w:t>
      </w:r>
    </w:p>
    <w:p w14:paraId="033F3340" w14:textId="77777777" w:rsidR="00FC6A24" w:rsidRPr="00255624" w:rsidRDefault="00FC6A24">
      <w:pPr>
        <w:pStyle w:val="aDef"/>
      </w:pPr>
      <w:r>
        <w:rPr>
          <w:rStyle w:val="charBoldItals"/>
        </w:rPr>
        <w:t>gas distribution network</w:t>
      </w:r>
      <w:r>
        <w:t>—see section 10 (2).</w:t>
      </w:r>
    </w:p>
    <w:p w14:paraId="2A9DC058" w14:textId="77777777" w:rsidR="00FC6A24" w:rsidRDefault="00FC6A24">
      <w:pPr>
        <w:pStyle w:val="aDef"/>
        <w:keepNext/>
      </w:pPr>
      <w:r w:rsidRPr="00255624">
        <w:rPr>
          <w:rStyle w:val="charBoldItals"/>
        </w:rPr>
        <w:t>gas distributor</w:t>
      </w:r>
      <w:r>
        <w:t>—</w:t>
      </w:r>
    </w:p>
    <w:p w14:paraId="00E8BC41" w14:textId="77777777" w:rsidR="00FC6A24" w:rsidRDefault="00FC6A24">
      <w:pPr>
        <w:pStyle w:val="aDefpara"/>
      </w:pPr>
      <w:r>
        <w:tab/>
        <w:t>(</w:t>
      </w:r>
      <w:r>
        <w:rPr>
          <w:noProof/>
        </w:rPr>
        <w:t>a</w:t>
      </w:r>
      <w:r>
        <w:t>)</w:t>
      </w:r>
      <w:r>
        <w:tab/>
        <w:t>means a utility licensed for the distribution of gas through a gas network; and</w:t>
      </w:r>
    </w:p>
    <w:p w14:paraId="7B8AAA47" w14:textId="77777777" w:rsidR="00FC6A24" w:rsidRDefault="00FC6A24">
      <w:pPr>
        <w:pStyle w:val="aDefpara"/>
      </w:pPr>
      <w:r>
        <w:tab/>
        <w:t>(</w:t>
      </w:r>
      <w:r>
        <w:rPr>
          <w:noProof/>
        </w:rPr>
        <w:t>b</w:t>
      </w:r>
      <w:r>
        <w:t>)</w:t>
      </w:r>
      <w:r>
        <w:tab/>
        <w:t>in relation to a gas connection service for premises—means a utility licensed to provide the service for the premises.</w:t>
      </w:r>
    </w:p>
    <w:p w14:paraId="11B36D7E" w14:textId="77777777" w:rsidR="00FC6A24" w:rsidRDefault="00FC6A24">
      <w:pPr>
        <w:pStyle w:val="aDef"/>
        <w:rPr>
          <w:color w:val="000000"/>
        </w:rPr>
      </w:pPr>
      <w:r w:rsidRPr="00255624">
        <w:rPr>
          <w:rStyle w:val="charBoldItals"/>
        </w:rPr>
        <w:t>gas network</w:t>
      </w:r>
      <w:r>
        <w:t>—see section 10 (Gas networks)</w:t>
      </w:r>
      <w:r>
        <w:rPr>
          <w:color w:val="000080"/>
        </w:rPr>
        <w:t>.</w:t>
      </w:r>
    </w:p>
    <w:p w14:paraId="2B7C37FE" w14:textId="77777777" w:rsidR="00FC6A24" w:rsidRPr="00255624" w:rsidRDefault="00FC6A24">
      <w:pPr>
        <w:pStyle w:val="aDef"/>
      </w:pPr>
      <w:r>
        <w:rPr>
          <w:rStyle w:val="charBoldItals"/>
        </w:rPr>
        <w:t>gas transmission network</w:t>
      </w:r>
      <w:r>
        <w:t>—see section 10 (1).</w:t>
      </w:r>
    </w:p>
    <w:p w14:paraId="577CCE1C" w14:textId="77777777" w:rsidR="00FC6A24" w:rsidRDefault="00FC6A24">
      <w:pPr>
        <w:pStyle w:val="aDef"/>
      </w:pPr>
      <w:r w:rsidRPr="00255624">
        <w:rPr>
          <w:rStyle w:val="charBoldItals"/>
        </w:rPr>
        <w:t xml:space="preserve">ICRC </w:t>
      </w:r>
      <w:r>
        <w:t>means the Independent Competition and Regulatory Commission.</w:t>
      </w:r>
    </w:p>
    <w:p w14:paraId="69FBE2E8" w14:textId="46FC8345" w:rsidR="00FC6A24" w:rsidRDefault="00FC6A24">
      <w:pPr>
        <w:pStyle w:val="aDef"/>
      </w:pPr>
      <w:r w:rsidRPr="00255624">
        <w:rPr>
          <w:rStyle w:val="charBoldItals"/>
        </w:rPr>
        <w:t>ICRC Act</w:t>
      </w:r>
      <w:r>
        <w:t xml:space="preserve"> means the </w:t>
      </w:r>
      <w:hyperlink r:id="rId244" w:tooltip="A1997-77" w:history="1">
        <w:r w:rsidR="00255624" w:rsidRPr="00255624">
          <w:rPr>
            <w:rStyle w:val="charCitHyperlinkItal"/>
          </w:rPr>
          <w:t>Independent Competition and Regulatory Commission Act 1997</w:t>
        </w:r>
      </w:hyperlink>
      <w:r>
        <w:t>.</w:t>
      </w:r>
    </w:p>
    <w:p w14:paraId="7F3CDD35" w14:textId="77777777" w:rsidR="00FC6A24" w:rsidRDefault="00FC6A24">
      <w:pPr>
        <w:pStyle w:val="aDef"/>
      </w:pPr>
      <w:r>
        <w:rPr>
          <w:rStyle w:val="charBoldItals"/>
        </w:rPr>
        <w:t xml:space="preserve">ICRC inspector </w:t>
      </w:r>
      <w:r>
        <w:t>means a person appointed as an ICRC inspector under section 152.</w:t>
      </w:r>
    </w:p>
    <w:p w14:paraId="5CFF2EEA" w14:textId="77777777" w:rsidR="00FC6A24" w:rsidRDefault="00FC6A24">
      <w:pPr>
        <w:pStyle w:val="aDef"/>
      </w:pPr>
      <w:r w:rsidRPr="00255624">
        <w:rPr>
          <w:rStyle w:val="charBoldItals"/>
        </w:rPr>
        <w:t>industry code</w:t>
      </w:r>
      <w:r>
        <w:t>, for a utility service, means an industry code approved or determined under part 4 (Industry codes) that applies to the service.</w:t>
      </w:r>
    </w:p>
    <w:p w14:paraId="44B7C02B" w14:textId="77777777" w:rsidR="00FC6A24" w:rsidRDefault="00FC6A24">
      <w:pPr>
        <w:pStyle w:val="aDef"/>
        <w:keepNext/>
      </w:pPr>
      <w:r>
        <w:rPr>
          <w:rStyle w:val="charBoldItals"/>
        </w:rPr>
        <w:t>installation</w:t>
      </w:r>
      <w:r>
        <w:t>—</w:t>
      </w:r>
    </w:p>
    <w:p w14:paraId="58540072" w14:textId="77777777" w:rsidR="00FC6A24" w:rsidRDefault="00FC6A24">
      <w:pPr>
        <w:pStyle w:val="aDefpara"/>
      </w:pPr>
      <w:r>
        <w:tab/>
        <w:t>(a)</w:t>
      </w:r>
      <w:r>
        <w:tab/>
        <w:t>of a network facility, for part 7 (Network operations)—see section 103; and</w:t>
      </w:r>
    </w:p>
    <w:p w14:paraId="29A1F28D" w14:textId="77777777" w:rsidR="00FC6A24" w:rsidRDefault="00FC6A24">
      <w:pPr>
        <w:pStyle w:val="aDefpara"/>
      </w:pPr>
      <w:r>
        <w:tab/>
        <w:t>(b)</w:t>
      </w:r>
      <w:r>
        <w:tab/>
        <w:t>of a territory network facility, for part 14 (Streetlighting and stormwater)—see section 226.</w:t>
      </w:r>
    </w:p>
    <w:p w14:paraId="44E2DC98" w14:textId="77777777" w:rsidR="00FC6A24" w:rsidRDefault="00FC6A24" w:rsidP="00393D31">
      <w:pPr>
        <w:pStyle w:val="aDef"/>
        <w:keepNext/>
      </w:pPr>
      <w:r w:rsidRPr="00255624">
        <w:rPr>
          <w:rStyle w:val="charBoldItals"/>
        </w:rPr>
        <w:lastRenderedPageBreak/>
        <w:t>interference</w:t>
      </w:r>
      <w:r w:rsidR="00393D31">
        <w:rPr>
          <w:bCs/>
          <w:iCs/>
        </w:rPr>
        <w:t xml:space="preserve">, </w:t>
      </w:r>
      <w:r>
        <w:t>with a territory network or territory network facility, for part 14 (Streetlighting and stormwater)—see section 226.</w:t>
      </w:r>
    </w:p>
    <w:p w14:paraId="4E359719" w14:textId="77777777" w:rsidR="00FC6A24" w:rsidRDefault="00FC6A24">
      <w:pPr>
        <w:pStyle w:val="aDef"/>
        <w:keepNext/>
      </w:pPr>
      <w:r w:rsidRPr="00255624">
        <w:rPr>
          <w:rStyle w:val="charBoldItals"/>
        </w:rPr>
        <w:t>land-holder</w:t>
      </w:r>
      <w:r>
        <w:t>—</w:t>
      </w:r>
    </w:p>
    <w:p w14:paraId="78F278CA" w14:textId="77777777" w:rsidR="00FC6A24" w:rsidRDefault="00FC6A24">
      <w:pPr>
        <w:pStyle w:val="aDefpara"/>
      </w:pPr>
      <w:r>
        <w:tab/>
        <w:t>(</w:t>
      </w:r>
      <w:r>
        <w:rPr>
          <w:noProof/>
        </w:rPr>
        <w:t>a</w:t>
      </w:r>
      <w:r>
        <w:t>)</w:t>
      </w:r>
      <w:r>
        <w:tab/>
        <w:t>in relation to private land, means—</w:t>
      </w:r>
    </w:p>
    <w:p w14:paraId="0910CE01" w14:textId="77777777" w:rsidR="00FC6A24" w:rsidRDefault="00FC6A24">
      <w:pPr>
        <w:pStyle w:val="aDefsubpara"/>
      </w:pPr>
      <w:r>
        <w:tab/>
        <w:t>(</w:t>
      </w:r>
      <w:r>
        <w:rPr>
          <w:noProof/>
        </w:rPr>
        <w:t>i</w:t>
      </w:r>
      <w:r>
        <w:t>)</w:t>
      </w:r>
      <w:r>
        <w:tab/>
        <w:t xml:space="preserve">an owner of the land; or </w:t>
      </w:r>
    </w:p>
    <w:p w14:paraId="64BBB023" w14:textId="77777777" w:rsidR="00FC6A24" w:rsidRDefault="00FC6A24">
      <w:pPr>
        <w:pStyle w:val="aDefsubpara"/>
        <w:keepNext/>
      </w:pPr>
      <w:r>
        <w:tab/>
        <w:t>(</w:t>
      </w:r>
      <w:r>
        <w:rPr>
          <w:noProof/>
        </w:rPr>
        <w:t>ii</w:t>
      </w:r>
      <w:r>
        <w:t>)</w:t>
      </w:r>
      <w:r>
        <w:tab/>
        <w:t>if the land is occupied by a person other than the owner—an occupier of the land; and</w:t>
      </w:r>
    </w:p>
    <w:p w14:paraId="0F611C43" w14:textId="77777777" w:rsidR="00FC6A24" w:rsidRDefault="00FC6A24">
      <w:pPr>
        <w:pStyle w:val="aDefpara"/>
      </w:pPr>
      <w:r>
        <w:tab/>
        <w:t>(</w:t>
      </w:r>
      <w:r>
        <w:rPr>
          <w:noProof/>
        </w:rPr>
        <w:t>b</w:t>
      </w:r>
      <w:r>
        <w:t>)</w:t>
      </w:r>
      <w:r>
        <w:tab/>
        <w:t>in relation to unleased Territory land—means the Territory; and</w:t>
      </w:r>
    </w:p>
    <w:p w14:paraId="1B85FF3F" w14:textId="77777777" w:rsidR="00FC6A24" w:rsidRDefault="00FC6A24">
      <w:pPr>
        <w:pStyle w:val="aDefpara"/>
      </w:pPr>
      <w:r>
        <w:tab/>
        <w:t>(</w:t>
      </w:r>
      <w:r>
        <w:rPr>
          <w:noProof/>
        </w:rPr>
        <w:t>c</w:t>
      </w:r>
      <w:r>
        <w:t>)</w:t>
      </w:r>
      <w:r>
        <w:tab/>
        <w:t>in relation to national land—means the Commonwealth, and includes a lessee of the land.</w:t>
      </w:r>
    </w:p>
    <w:p w14:paraId="7E9DE39B" w14:textId="6044C608" w:rsidR="004853F6" w:rsidRPr="00875704" w:rsidRDefault="004853F6" w:rsidP="004853F6">
      <w:pPr>
        <w:pStyle w:val="aDef"/>
        <w:keepNext/>
      </w:pPr>
      <w:r w:rsidRPr="00875704">
        <w:rPr>
          <w:rStyle w:val="charBoldItals"/>
        </w:rPr>
        <w:t>land sublease</w:t>
      </w:r>
      <w:r w:rsidRPr="00875704">
        <w:t xml:space="preserve">—see the </w:t>
      </w:r>
      <w:hyperlink r:id="rId245" w:tooltip="A2007-24" w:history="1">
        <w:r w:rsidRPr="00875704">
          <w:rPr>
            <w:rStyle w:val="charCitHyperlinkItal"/>
          </w:rPr>
          <w:t>Planning and Development Act 2007</w:t>
        </w:r>
      </w:hyperlink>
      <w:r w:rsidRPr="00875704">
        <w:t>, dictionary.</w:t>
      </w:r>
    </w:p>
    <w:p w14:paraId="0A31BBB4" w14:textId="77777777" w:rsidR="00FC6A24" w:rsidRDefault="00FC6A24">
      <w:pPr>
        <w:pStyle w:val="aDef"/>
      </w:pPr>
      <w:r>
        <w:rPr>
          <w:rStyle w:val="charBoldItals"/>
        </w:rPr>
        <w:t>levy</w:t>
      </w:r>
      <w:r>
        <w:t>, for part 3A (Energy industry levy)—see section 54A.</w:t>
      </w:r>
    </w:p>
    <w:p w14:paraId="30FAAEC0" w14:textId="77777777" w:rsidR="00FC6A24" w:rsidRDefault="00FC6A24">
      <w:pPr>
        <w:pStyle w:val="aDef"/>
      </w:pPr>
      <w:r>
        <w:rPr>
          <w:rStyle w:val="charBoldItals"/>
        </w:rPr>
        <w:t>levy year</w:t>
      </w:r>
      <w:r>
        <w:t>, for part 3A (Energy industry levy)—see section 54C (1).</w:t>
      </w:r>
    </w:p>
    <w:p w14:paraId="1C0EC4BC" w14:textId="77777777" w:rsidR="00FC6A24" w:rsidRDefault="00FC6A24">
      <w:pPr>
        <w:pStyle w:val="aDef"/>
      </w:pPr>
      <w:r w:rsidRPr="00255624">
        <w:rPr>
          <w:rStyle w:val="charBoldItals"/>
        </w:rPr>
        <w:t>licence</w:t>
      </w:r>
      <w:r>
        <w:t xml:space="preserve"> means a licence under this Act.</w:t>
      </w:r>
    </w:p>
    <w:p w14:paraId="7D9E109F" w14:textId="77777777" w:rsidR="00FC6A24" w:rsidRDefault="00FC6A24">
      <w:pPr>
        <w:pStyle w:val="aDef"/>
      </w:pPr>
      <w:r>
        <w:rPr>
          <w:rStyle w:val="charBoldItals"/>
        </w:rPr>
        <w:t>local regulatory cost</w:t>
      </w:r>
      <w:r>
        <w:t>, for part 3A (En</w:t>
      </w:r>
      <w:r w:rsidR="00FE7DE5">
        <w:t>ergy industry levy)—see section </w:t>
      </w:r>
      <w:r>
        <w:t>54F (1).</w:t>
      </w:r>
    </w:p>
    <w:p w14:paraId="33F0AA09" w14:textId="496E0430" w:rsidR="00AD492D" w:rsidRPr="005B1051" w:rsidRDefault="00AD492D" w:rsidP="00AD492D">
      <w:pPr>
        <w:pStyle w:val="aDef"/>
      </w:pPr>
      <w:r w:rsidRPr="00255624">
        <w:rPr>
          <w:rStyle w:val="charBoldItals"/>
        </w:rPr>
        <w:t>national electricity rules</w:t>
      </w:r>
      <w:r w:rsidRPr="005B1051">
        <w:t xml:space="preserve"> means the National Electricity Rules under the </w:t>
      </w:r>
      <w:hyperlink r:id="rId246" w:tooltip="National Electricity (ACT) Law" w:history="1">
        <w:r w:rsidR="00B635DF" w:rsidRPr="00B635DF">
          <w:rPr>
            <w:rStyle w:val="charCitHyperlinkItal"/>
          </w:rPr>
          <w:t>National Electricity (ACT) Law</w:t>
        </w:r>
      </w:hyperlink>
      <w:r w:rsidRPr="005B1051">
        <w:t>.</w:t>
      </w:r>
    </w:p>
    <w:p w14:paraId="32B7E1EE" w14:textId="1CA372C4" w:rsidR="00AD492D" w:rsidRPr="005B1051" w:rsidRDefault="00AD492D" w:rsidP="00AD492D">
      <w:pPr>
        <w:pStyle w:val="aDef"/>
      </w:pPr>
      <w:r w:rsidRPr="00255624">
        <w:rPr>
          <w:rStyle w:val="charBoldItals"/>
        </w:rPr>
        <w:t>national energy retail rules</w:t>
      </w:r>
      <w:r w:rsidRPr="005B1051">
        <w:t xml:space="preserve"> means the National Energy Retail Rules under the </w:t>
      </w:r>
      <w:hyperlink r:id="rId247" w:tooltip="National Energy Retail Law (ACT)" w:history="1">
        <w:r w:rsidR="00B635DF" w:rsidRPr="00437201">
          <w:rPr>
            <w:rStyle w:val="charCitHyperlinkItal"/>
          </w:rPr>
          <w:t>National Energy Retail Law (ACT)</w:t>
        </w:r>
      </w:hyperlink>
      <w:r w:rsidRPr="005B1051">
        <w:t>.</w:t>
      </w:r>
    </w:p>
    <w:p w14:paraId="536325F3" w14:textId="45768E10" w:rsidR="00AD492D" w:rsidRPr="005B1051" w:rsidRDefault="00AD492D" w:rsidP="00AD492D">
      <w:pPr>
        <w:pStyle w:val="aDef"/>
      </w:pPr>
      <w:r w:rsidRPr="00255624">
        <w:rPr>
          <w:rStyle w:val="charBoldItals"/>
        </w:rPr>
        <w:t>national gas rules</w:t>
      </w:r>
      <w:r w:rsidRPr="005B1051">
        <w:t xml:space="preserve"> means the National Gas Rules under the </w:t>
      </w:r>
      <w:hyperlink r:id="rId248" w:tooltip="National Gas (ACT) Law" w:history="1">
        <w:r w:rsidR="00740DE1" w:rsidRPr="00740DE1">
          <w:rPr>
            <w:rStyle w:val="charCitHyperlinkItal"/>
          </w:rPr>
          <w:t>National Gas (ACT) Law</w:t>
        </w:r>
      </w:hyperlink>
      <w:r w:rsidRPr="005B1051">
        <w:t>.</w:t>
      </w:r>
    </w:p>
    <w:p w14:paraId="1DB3C7DA" w14:textId="77777777" w:rsidR="00FC6A24" w:rsidRDefault="00FC6A24">
      <w:pPr>
        <w:pStyle w:val="aDef"/>
      </w:pPr>
      <w:r>
        <w:rPr>
          <w:rStyle w:val="charBoldItals"/>
        </w:rPr>
        <w:t>national regulatory cost</w:t>
      </w:r>
      <w:r>
        <w:t>, for part 3A (Energy industry levy)—see section 54E (2).</w:t>
      </w:r>
    </w:p>
    <w:p w14:paraId="1506B13E" w14:textId="77777777" w:rsidR="00FC6A24" w:rsidRDefault="00FC6A24">
      <w:pPr>
        <w:pStyle w:val="aDef"/>
      </w:pPr>
      <w:r>
        <w:rPr>
          <w:rStyle w:val="charBoldItals"/>
        </w:rPr>
        <w:t>national regulatory obligations</w:t>
      </w:r>
      <w:r>
        <w:t>, for part 3A (Energy industry levy)—see section 54E (1).</w:t>
      </w:r>
    </w:p>
    <w:p w14:paraId="3CCA5018" w14:textId="77777777" w:rsidR="00FC6A24" w:rsidRDefault="00FC6A24">
      <w:pPr>
        <w:pStyle w:val="aDef"/>
      </w:pPr>
      <w:r w:rsidRPr="00255624">
        <w:rPr>
          <w:rStyle w:val="charBoldItals"/>
        </w:rPr>
        <w:lastRenderedPageBreak/>
        <w:t xml:space="preserve">negotiated customer contract </w:t>
      </w:r>
      <w:r>
        <w:t>means a contract to which section 95 (Negotiated customer contracts)</w:t>
      </w:r>
      <w:r>
        <w:rPr>
          <w:color w:val="000080"/>
        </w:rPr>
        <w:t xml:space="preserve"> </w:t>
      </w:r>
      <w:r>
        <w:t>applies.</w:t>
      </w:r>
    </w:p>
    <w:p w14:paraId="386F87E1" w14:textId="77777777" w:rsidR="00AD492D" w:rsidRPr="005B1051" w:rsidRDefault="00AD492D" w:rsidP="00AD492D">
      <w:pPr>
        <w:pStyle w:val="aDef"/>
      </w:pPr>
      <w:r w:rsidRPr="00255624">
        <w:rPr>
          <w:rStyle w:val="charBoldItals"/>
        </w:rPr>
        <w:t>NERL exempt seller</w:t>
      </w:r>
      <w:r w:rsidRPr="005B1051">
        <w:t>—see section 75A.</w:t>
      </w:r>
    </w:p>
    <w:p w14:paraId="29BC9071" w14:textId="77777777" w:rsidR="00AD492D" w:rsidRPr="005B1051" w:rsidRDefault="00AD492D" w:rsidP="00AD492D">
      <w:pPr>
        <w:pStyle w:val="aDef"/>
      </w:pPr>
      <w:r w:rsidRPr="00255624">
        <w:rPr>
          <w:rStyle w:val="charBoldItals"/>
        </w:rPr>
        <w:t>NERL retailer</w:t>
      </w:r>
      <w:r w:rsidRPr="005B1051">
        <w:t>—see section 75.</w:t>
      </w:r>
    </w:p>
    <w:p w14:paraId="41FE0063" w14:textId="77777777" w:rsidR="00FC6A24" w:rsidRDefault="00FC6A24">
      <w:pPr>
        <w:pStyle w:val="aDef"/>
      </w:pPr>
      <w:r>
        <w:rPr>
          <w:rStyle w:val="charBoldItals"/>
        </w:rPr>
        <w:t>net regulatory cost</w:t>
      </w:r>
      <w:r>
        <w:t>, for part 3A (Energy industry levy)—see section 54G (2).</w:t>
      </w:r>
    </w:p>
    <w:p w14:paraId="4861BECA" w14:textId="77777777" w:rsidR="00FC6A24" w:rsidRDefault="00FC6A24" w:rsidP="00393D31">
      <w:pPr>
        <w:pStyle w:val="aDef"/>
        <w:keepNext/>
      </w:pPr>
      <w:r>
        <w:rPr>
          <w:rStyle w:val="charBoldItals"/>
        </w:rPr>
        <w:t>network</w:t>
      </w:r>
      <w:r w:rsidR="00393D31">
        <w:rPr>
          <w:rStyle w:val="charBoldItals"/>
        </w:rPr>
        <w:t xml:space="preserve"> </w:t>
      </w:r>
      <w:r>
        <w:t>means any of the following:</w:t>
      </w:r>
    </w:p>
    <w:p w14:paraId="68E129A4" w14:textId="77777777" w:rsidR="00FC6A24" w:rsidRDefault="00393D31" w:rsidP="00393D31">
      <w:pPr>
        <w:pStyle w:val="aDefpara"/>
      </w:pPr>
      <w:r>
        <w:tab/>
        <w:t>(a</w:t>
      </w:r>
      <w:r w:rsidR="00FC6A24">
        <w:t>)</w:t>
      </w:r>
      <w:r w:rsidR="00FC6A24">
        <w:tab/>
        <w:t>an electricity network;</w:t>
      </w:r>
    </w:p>
    <w:p w14:paraId="210765C0" w14:textId="77777777" w:rsidR="00FC6A24" w:rsidRDefault="00393D31" w:rsidP="00393D31">
      <w:pPr>
        <w:pStyle w:val="aDefpara"/>
      </w:pPr>
      <w:r>
        <w:tab/>
        <w:t>(b</w:t>
      </w:r>
      <w:r w:rsidR="00FC6A24">
        <w:t>)</w:t>
      </w:r>
      <w:r w:rsidR="00FC6A24">
        <w:tab/>
        <w:t>a gas network;</w:t>
      </w:r>
    </w:p>
    <w:p w14:paraId="33D7432E" w14:textId="77777777" w:rsidR="00FC6A24" w:rsidRDefault="00393D31" w:rsidP="00393D31">
      <w:pPr>
        <w:pStyle w:val="aDefpara"/>
      </w:pPr>
      <w:r>
        <w:tab/>
        <w:t>(c</w:t>
      </w:r>
      <w:r w:rsidR="00FC6A24">
        <w:t>)</w:t>
      </w:r>
      <w:r w:rsidR="00FC6A24">
        <w:tab/>
        <w:t>a sewerage network;</w:t>
      </w:r>
    </w:p>
    <w:p w14:paraId="6438F9AD" w14:textId="77777777" w:rsidR="00FC6A24" w:rsidRDefault="00393D31" w:rsidP="00393D31">
      <w:pPr>
        <w:pStyle w:val="aDefpara"/>
      </w:pPr>
      <w:r>
        <w:tab/>
        <w:t>(d</w:t>
      </w:r>
      <w:r w:rsidR="00FC6A24">
        <w:t>)</w:t>
      </w:r>
      <w:r w:rsidR="00FC6A24">
        <w:tab/>
        <w:t>a water network;</w:t>
      </w:r>
    </w:p>
    <w:p w14:paraId="78CF4400" w14:textId="77777777" w:rsidR="00FC6A24" w:rsidRDefault="00393D31" w:rsidP="00393D31">
      <w:pPr>
        <w:pStyle w:val="aDefpara"/>
      </w:pPr>
      <w:r>
        <w:tab/>
        <w:t>(e</w:t>
      </w:r>
      <w:r w:rsidR="00FC6A24">
        <w:t>)</w:t>
      </w:r>
      <w:r w:rsidR="00FC6A24">
        <w:tab/>
        <w:t>a network prescribed for a prescribed utility service under section 15 (Prescribed utility services); or</w:t>
      </w:r>
    </w:p>
    <w:p w14:paraId="4270B241" w14:textId="7034D2E0" w:rsidR="00D04F4D" w:rsidRPr="00105A0B" w:rsidRDefault="00D04F4D" w:rsidP="00D04F4D">
      <w:pPr>
        <w:pStyle w:val="aDef"/>
      </w:pPr>
      <w:r w:rsidRPr="00105A0B">
        <w:rPr>
          <w:rStyle w:val="charBoldItals"/>
        </w:rPr>
        <w:t>network boundary</w:t>
      </w:r>
      <w:r w:rsidRPr="00105A0B">
        <w:t xml:space="preserve"> means a boundary worked out under the</w:t>
      </w:r>
      <w:r w:rsidRPr="00105A0B">
        <w:rPr>
          <w:rStyle w:val="charItals"/>
        </w:rPr>
        <w:t xml:space="preserve"> </w:t>
      </w:r>
      <w:hyperlink r:id="rId249" w:tooltip="A2014-60" w:history="1">
        <w:r w:rsidR="006E05F0" w:rsidRPr="00D04F4D">
          <w:rPr>
            <w:rStyle w:val="charCitHyperlinkItal"/>
          </w:rPr>
          <w:t>Utilities (Technical Regulation) Act 2014</w:t>
        </w:r>
      </w:hyperlink>
      <w:r w:rsidRPr="00105A0B">
        <w:t>, section 53 (Network boundary)</w:t>
      </w:r>
      <w:r w:rsidRPr="00105A0B">
        <w:rPr>
          <w:rStyle w:val="charItals"/>
        </w:rPr>
        <w:t>.</w:t>
      </w:r>
    </w:p>
    <w:p w14:paraId="787343FF" w14:textId="77777777" w:rsidR="00FC6A24" w:rsidRDefault="00FC6A24">
      <w:pPr>
        <w:pStyle w:val="aDef"/>
      </w:pPr>
      <w:r w:rsidRPr="00255624">
        <w:rPr>
          <w:rStyle w:val="charBoldItals"/>
        </w:rPr>
        <w:t xml:space="preserve">network facility </w:t>
      </w:r>
      <w:r>
        <w:t>means any part of the infrastructure of a network.</w:t>
      </w:r>
    </w:p>
    <w:p w14:paraId="79048C6A" w14:textId="77777777" w:rsidR="00FC6A24" w:rsidRDefault="00FC6A24">
      <w:pPr>
        <w:pStyle w:val="aDef"/>
      </w:pPr>
      <w:r w:rsidRPr="00255624">
        <w:rPr>
          <w:rStyle w:val="charBoldItals"/>
        </w:rPr>
        <w:t>network operations</w:t>
      </w:r>
      <w:r>
        <w:t>, for part 7 (Network operations)—see section 103.</w:t>
      </w:r>
    </w:p>
    <w:p w14:paraId="3E8BA53C" w14:textId="358ADE20" w:rsidR="00D04F4D" w:rsidRPr="00105A0B" w:rsidRDefault="00D04F4D" w:rsidP="00D04F4D">
      <w:pPr>
        <w:pStyle w:val="aDef"/>
      </w:pPr>
      <w:r w:rsidRPr="00105A0B">
        <w:rPr>
          <w:b/>
          <w:i/>
        </w:rPr>
        <w:t>network protection notice</w:t>
      </w:r>
      <w:r w:rsidRPr="00105A0B">
        <w:t xml:space="preserve"> means a notice under the </w:t>
      </w:r>
      <w:hyperlink r:id="rId250" w:tooltip="A2014-60" w:history="1">
        <w:r w:rsidRPr="00D04F4D">
          <w:rPr>
            <w:rStyle w:val="charCitHyperlinkItal"/>
          </w:rPr>
          <w:t>Utilities (Technical Regulation) Act 2014</w:t>
        </w:r>
      </w:hyperlink>
      <w:r w:rsidRPr="00105A0B">
        <w:t>, section 32.</w:t>
      </w:r>
    </w:p>
    <w:p w14:paraId="0E4EC9D7" w14:textId="77777777" w:rsidR="00FC6A24" w:rsidRDefault="00FC6A24">
      <w:pPr>
        <w:pStyle w:val="aDef"/>
      </w:pPr>
      <w:r w:rsidRPr="00255624">
        <w:rPr>
          <w:rStyle w:val="charBoldItals"/>
        </w:rPr>
        <w:t>non-franchise customer</w:t>
      </w:r>
      <w:r>
        <w:t>—see section 17 (Customers).</w:t>
      </w:r>
    </w:p>
    <w:p w14:paraId="7FA1E4D0" w14:textId="77777777" w:rsidR="00FC6A24" w:rsidRDefault="00FC6A24">
      <w:pPr>
        <w:pStyle w:val="aDef"/>
        <w:keepNext/>
      </w:pPr>
      <w:r>
        <w:rPr>
          <w:rStyle w:val="charBoldItals"/>
        </w:rPr>
        <w:t>occupier</w:t>
      </w:r>
      <w:r>
        <w:t>, of premises—</w:t>
      </w:r>
    </w:p>
    <w:p w14:paraId="00D40A1C" w14:textId="77777777" w:rsidR="00FC6A24" w:rsidRDefault="00FC6A24">
      <w:pPr>
        <w:pStyle w:val="aDefpara"/>
      </w:pPr>
      <w:r>
        <w:tab/>
        <w:t>(a)</w:t>
      </w:r>
      <w:r>
        <w:tab/>
        <w:t>for this Act—means a person who has, or is entitled to, lawful possession or control of the premises (whether alone or together with 1 or more other people); or</w:t>
      </w:r>
    </w:p>
    <w:p w14:paraId="6194821A" w14:textId="77777777" w:rsidR="00FC6A24" w:rsidRDefault="00FC6A24">
      <w:pPr>
        <w:pStyle w:val="aDefpara"/>
      </w:pPr>
      <w:r>
        <w:tab/>
        <w:t>(b)</w:t>
      </w:r>
      <w:r>
        <w:tab/>
        <w:t>for part 10 (Enforcement)—see section 150.</w:t>
      </w:r>
    </w:p>
    <w:p w14:paraId="1950068D" w14:textId="77777777" w:rsidR="00FC6A24" w:rsidRPr="00255624" w:rsidRDefault="00FC6A24">
      <w:pPr>
        <w:pStyle w:val="aDef"/>
      </w:pPr>
      <w:r>
        <w:rPr>
          <w:rStyle w:val="charBoldItals"/>
        </w:rPr>
        <w:t>offence</w:t>
      </w:r>
      <w:r>
        <w:t>, for part 10 (Enforcement)—see section 150.</w:t>
      </w:r>
    </w:p>
    <w:p w14:paraId="2E180BC4" w14:textId="77777777" w:rsidR="004853F6" w:rsidRPr="00875704" w:rsidRDefault="004853F6" w:rsidP="004853F6">
      <w:pPr>
        <w:pStyle w:val="aDef"/>
        <w:keepNext/>
      </w:pPr>
      <w:r w:rsidRPr="00875704">
        <w:rPr>
          <w:rStyle w:val="charBoldItals"/>
        </w:rPr>
        <w:lastRenderedPageBreak/>
        <w:t>owner</w:t>
      </w:r>
      <w:r w:rsidRPr="00875704">
        <w:t>, of land or premises, means—</w:t>
      </w:r>
    </w:p>
    <w:p w14:paraId="6B882F0C" w14:textId="77777777" w:rsidR="004853F6" w:rsidRPr="00875704" w:rsidRDefault="004853F6" w:rsidP="004853F6">
      <w:pPr>
        <w:pStyle w:val="aDefpara"/>
      </w:pPr>
      <w:r w:rsidRPr="00875704">
        <w:tab/>
        <w:t>(</w:t>
      </w:r>
      <w:r w:rsidRPr="00875704">
        <w:rPr>
          <w:noProof/>
        </w:rPr>
        <w:t>a</w:t>
      </w:r>
      <w:r w:rsidRPr="00875704">
        <w:t>)</w:t>
      </w:r>
      <w:r w:rsidRPr="00875704">
        <w:tab/>
        <w:t>a person who owns the land or premises; or</w:t>
      </w:r>
    </w:p>
    <w:p w14:paraId="6281DF2F" w14:textId="77777777" w:rsidR="004853F6" w:rsidRPr="00875704" w:rsidRDefault="004853F6" w:rsidP="004853F6">
      <w:pPr>
        <w:pStyle w:val="aDefpara"/>
      </w:pPr>
      <w:r w:rsidRPr="00875704">
        <w:tab/>
        <w:t>(</w:t>
      </w:r>
      <w:r w:rsidRPr="00875704">
        <w:rPr>
          <w:noProof/>
        </w:rPr>
        <w:t>b</w:t>
      </w:r>
      <w:r w:rsidRPr="00875704">
        <w:t>)</w:t>
      </w:r>
      <w:r w:rsidRPr="00875704">
        <w:tab/>
        <w:t>a lessee of the land or premises under a lease granted by or for the Commonwealth; or</w:t>
      </w:r>
    </w:p>
    <w:p w14:paraId="2B5C09C8" w14:textId="2B784A1E" w:rsidR="004853F6" w:rsidRPr="00875704" w:rsidRDefault="004853F6" w:rsidP="004853F6">
      <w:pPr>
        <w:pStyle w:val="aDefpara"/>
      </w:pPr>
      <w:r w:rsidRPr="00875704">
        <w:tab/>
        <w:t>(c)</w:t>
      </w:r>
      <w:r w:rsidRPr="00875704">
        <w:tab/>
        <w:t xml:space="preserve">for a unit under the </w:t>
      </w:r>
      <w:hyperlink r:id="rId251" w:tooltip="A2001-16" w:history="1">
        <w:r w:rsidRPr="00875704">
          <w:rPr>
            <w:rStyle w:val="charCitHyperlinkItal"/>
          </w:rPr>
          <w:t>Unit Titles Act 2001</w:t>
        </w:r>
      </w:hyperlink>
      <w:r w:rsidRPr="00875704">
        <w:t>—the unit owner; or</w:t>
      </w:r>
    </w:p>
    <w:p w14:paraId="04F0133A" w14:textId="77777777" w:rsidR="004853F6" w:rsidRPr="00875704" w:rsidRDefault="004853F6" w:rsidP="004853F6">
      <w:pPr>
        <w:pStyle w:val="aDefpara"/>
      </w:pPr>
      <w:r w:rsidRPr="00875704">
        <w:tab/>
        <w:t>(d)</w:t>
      </w:r>
      <w:r w:rsidRPr="00875704">
        <w:tab/>
        <w:t>for land held under a land sublease—the sublessee;</w:t>
      </w:r>
    </w:p>
    <w:p w14:paraId="091E5C2F" w14:textId="77777777" w:rsidR="004853F6" w:rsidRPr="00875704" w:rsidRDefault="004853F6" w:rsidP="004853F6">
      <w:pPr>
        <w:pStyle w:val="Amainreturn"/>
      </w:pPr>
      <w:r w:rsidRPr="00875704">
        <w:t>whether alone or together with 1 or more other people.</w:t>
      </w:r>
    </w:p>
    <w:p w14:paraId="6CC32ED2" w14:textId="40C0283B" w:rsidR="00FC6A24" w:rsidRDefault="00FC6A24">
      <w:pPr>
        <w:pStyle w:val="aDef"/>
      </w:pPr>
      <w:r>
        <w:rPr>
          <w:rStyle w:val="charBoldItals"/>
        </w:rPr>
        <w:t>personal information</w:t>
      </w:r>
      <w:r>
        <w:t xml:space="preserve">—see the </w:t>
      </w:r>
      <w:hyperlink r:id="rId252" w:tooltip="Act 1988 No 119 (Cwlth)" w:history="1">
        <w:r w:rsidR="00255624" w:rsidRPr="00255624">
          <w:rPr>
            <w:rStyle w:val="charCitHyperlinkItal"/>
          </w:rPr>
          <w:t>Privacy Act 1988</w:t>
        </w:r>
      </w:hyperlink>
      <w:r>
        <w:t xml:space="preserve"> (Cwlth), section 6 (Interpretation), but does not include information available to a section of the public.</w:t>
      </w:r>
    </w:p>
    <w:p w14:paraId="16E80D87" w14:textId="77777777" w:rsidR="00FC6A24" w:rsidRDefault="00FC6A24">
      <w:pPr>
        <w:pStyle w:val="aDef"/>
      </w:pPr>
      <w:r w:rsidRPr="00255624">
        <w:rPr>
          <w:rStyle w:val="charBoldItals"/>
        </w:rPr>
        <w:t xml:space="preserve">premises </w:t>
      </w:r>
      <w:r>
        <w:t>includes land and place.</w:t>
      </w:r>
    </w:p>
    <w:p w14:paraId="5F5BA26C" w14:textId="77777777" w:rsidR="00FC6A24" w:rsidRDefault="00FC6A24">
      <w:pPr>
        <w:pStyle w:val="aDef"/>
      </w:pPr>
      <w:r w:rsidRPr="00255624">
        <w:rPr>
          <w:rStyle w:val="charBoldItals"/>
        </w:rPr>
        <w:t xml:space="preserve">private land </w:t>
      </w:r>
      <w:r>
        <w:t>means land other than public land.</w:t>
      </w:r>
    </w:p>
    <w:p w14:paraId="5972F3C8" w14:textId="77777777" w:rsidR="00FC6A24" w:rsidRDefault="00FC6A24">
      <w:pPr>
        <w:pStyle w:val="aDef"/>
      </w:pPr>
      <w:r>
        <w:rPr>
          <w:rStyle w:val="charBoldItals"/>
        </w:rPr>
        <w:t>proceeding under this Act</w:t>
      </w:r>
      <w:r>
        <w:t>, for part 15 (Vicarious liability)—see section 251.</w:t>
      </w:r>
    </w:p>
    <w:p w14:paraId="29FF24BC" w14:textId="77777777" w:rsidR="00FC6A24" w:rsidRDefault="00FC6A24">
      <w:pPr>
        <w:pStyle w:val="aDef"/>
      </w:pPr>
      <w:r w:rsidRPr="00255624">
        <w:rPr>
          <w:rStyle w:val="charBoldItals"/>
        </w:rPr>
        <w:t xml:space="preserve">public land </w:t>
      </w:r>
      <w:r>
        <w:t>means national land or unleased Territory land.</w:t>
      </w:r>
    </w:p>
    <w:p w14:paraId="3C311B69" w14:textId="77777777" w:rsidR="000E2F69" w:rsidRPr="00255624" w:rsidRDefault="000E2F69" w:rsidP="000E2F69">
      <w:pPr>
        <w:pStyle w:val="aDef"/>
      </w:pPr>
      <w:r>
        <w:rPr>
          <w:rStyle w:val="charBoldItals"/>
        </w:rPr>
        <w:t>registrar</w:t>
      </w:r>
      <w:r>
        <w:t>, for part 12 (Complaints to ACAT about utilities)—see section 169.</w:t>
      </w:r>
    </w:p>
    <w:p w14:paraId="42F56030" w14:textId="26D43647" w:rsidR="00D04F4D" w:rsidRPr="00105A0B" w:rsidRDefault="00D04F4D" w:rsidP="00D04F4D">
      <w:pPr>
        <w:pStyle w:val="aDef"/>
      </w:pPr>
      <w:r w:rsidRPr="00105A0B">
        <w:rPr>
          <w:b/>
          <w:i/>
        </w:rPr>
        <w:t>regulated utility</w:t>
      </w:r>
      <w:r w:rsidRPr="00105A0B">
        <w:t xml:space="preserve">––see the </w:t>
      </w:r>
      <w:hyperlink r:id="rId253" w:tooltip="A2014-60" w:history="1">
        <w:r w:rsidRPr="00D04F4D">
          <w:rPr>
            <w:rStyle w:val="charCitHyperlinkItal"/>
          </w:rPr>
          <w:t>Utilities (Technical Regulation) Act 2014</w:t>
        </w:r>
      </w:hyperlink>
      <w:r w:rsidRPr="00105A0B">
        <w:t>, section 8.</w:t>
      </w:r>
    </w:p>
    <w:p w14:paraId="5A77F17F" w14:textId="77777777" w:rsidR="00FC6A24" w:rsidRDefault="00FC6A24">
      <w:pPr>
        <w:pStyle w:val="aDef"/>
      </w:pPr>
      <w:r>
        <w:rPr>
          <w:rStyle w:val="charBoldItals"/>
        </w:rPr>
        <w:t>regulatory cost</w:t>
      </w:r>
      <w:r>
        <w:t>, for part 3A (Energy</w:t>
      </w:r>
      <w:r w:rsidR="00811C25">
        <w:t xml:space="preserve"> industry levy)—see section 54G </w:t>
      </w:r>
      <w:r>
        <w:t>(1).</w:t>
      </w:r>
    </w:p>
    <w:p w14:paraId="467869BB" w14:textId="36330947" w:rsidR="00FC6A24" w:rsidRDefault="00FC6A24">
      <w:pPr>
        <w:pStyle w:val="aDef"/>
        <w:keepNext/>
      </w:pPr>
      <w:r w:rsidRPr="00255624">
        <w:rPr>
          <w:rStyle w:val="charBoldItals"/>
        </w:rPr>
        <w:t>related law</w:t>
      </w:r>
      <w:r>
        <w:t xml:space="preserve"> means the </w:t>
      </w:r>
      <w:hyperlink r:id="rId254" w:tooltip="A1997-77" w:history="1">
        <w:r w:rsidR="00326C92" w:rsidRPr="00326C92">
          <w:rPr>
            <w:rStyle w:val="charCitHyperlinkAbbrev"/>
          </w:rPr>
          <w:t>ICRC Act</w:t>
        </w:r>
      </w:hyperlink>
      <w:r>
        <w:t>.</w:t>
      </w:r>
    </w:p>
    <w:p w14:paraId="147D078C" w14:textId="5EF7A735"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255" w:tooltip="A2001-14" w:history="1">
        <w:r w:rsidR="00255624" w:rsidRPr="00255624">
          <w:rPr>
            <w:rStyle w:val="charCitHyperlinkAbbrev"/>
          </w:rPr>
          <w:t>Legislation Act</w:t>
        </w:r>
      </w:hyperlink>
      <w:r>
        <w:t>, s 104).</w:t>
      </w:r>
    </w:p>
    <w:p w14:paraId="1B974CD2" w14:textId="77777777" w:rsidR="000E2F69" w:rsidRDefault="000E2F69" w:rsidP="000E2F69">
      <w:pPr>
        <w:pStyle w:val="aDef"/>
      </w:pPr>
      <w:r w:rsidRPr="00255624">
        <w:rPr>
          <w:rStyle w:val="charBoldItals"/>
        </w:rPr>
        <w:t>respondent</w:t>
      </w:r>
      <w:r>
        <w:t>, for an application in relation to a complaint, for part 12 (Complaints to ACAT about utilities)—see section 169.</w:t>
      </w:r>
    </w:p>
    <w:p w14:paraId="166AC84B" w14:textId="77777777" w:rsidR="00FC6A24" w:rsidRDefault="00FC6A24">
      <w:pPr>
        <w:pStyle w:val="aDef"/>
      </w:pPr>
      <w:r w:rsidRPr="00255624">
        <w:rPr>
          <w:rStyle w:val="charBoldItals"/>
        </w:rPr>
        <w:lastRenderedPageBreak/>
        <w:t>responsible utility</w:t>
      </w:r>
      <w:r>
        <w:t xml:space="preserve">, for a network or network facility, means a utility licensed to provide utility services using the network or network facility. </w:t>
      </w:r>
    </w:p>
    <w:p w14:paraId="19929AF9" w14:textId="77777777" w:rsidR="000E2F69" w:rsidRDefault="000E2F69" w:rsidP="000E2F69">
      <w:pPr>
        <w:pStyle w:val="aDef"/>
      </w:pPr>
      <w:r w:rsidRPr="00255624">
        <w:rPr>
          <w:rStyle w:val="charBoldItals"/>
        </w:rPr>
        <w:t>reviewable decision</w:t>
      </w:r>
      <w:r>
        <w:t>, for division 3.3A (Notification and review of ICRC decisions)—see section 43.</w:t>
      </w:r>
    </w:p>
    <w:p w14:paraId="284FFF00" w14:textId="77777777" w:rsidR="00FC6A24" w:rsidRPr="00255624" w:rsidRDefault="00FC6A24">
      <w:pPr>
        <w:pStyle w:val="aDef"/>
      </w:pPr>
      <w:r w:rsidRPr="00255624">
        <w:rPr>
          <w:rStyle w:val="charBoldItals"/>
        </w:rPr>
        <w:t xml:space="preserve">satisfied </w:t>
      </w:r>
      <w:r>
        <w:t>means satisfied on reasonable grounds.</w:t>
      </w:r>
    </w:p>
    <w:p w14:paraId="1FF673DA" w14:textId="77777777" w:rsidR="00FC6A24" w:rsidRDefault="00FC6A24">
      <w:pPr>
        <w:pStyle w:val="aDef"/>
      </w:pPr>
      <w:r w:rsidRPr="00255624">
        <w:rPr>
          <w:rStyle w:val="charBoldItals"/>
        </w:rPr>
        <w:t>sewerage connection service</w:t>
      </w:r>
      <w:r>
        <w:t>—see section 85.</w:t>
      </w:r>
    </w:p>
    <w:p w14:paraId="4CC7254C" w14:textId="77777777" w:rsidR="00FC6A24" w:rsidRDefault="00FC6A24">
      <w:pPr>
        <w:pStyle w:val="aDef"/>
      </w:pPr>
      <w:r w:rsidRPr="00255624">
        <w:rPr>
          <w:rStyle w:val="charBoldItals"/>
        </w:rPr>
        <w:t>sewerage network</w:t>
      </w:r>
      <w:r>
        <w:t>—see section 14.</w:t>
      </w:r>
    </w:p>
    <w:p w14:paraId="0EEEA9CE" w14:textId="77777777" w:rsidR="00FC6A24" w:rsidRDefault="00FC6A24">
      <w:pPr>
        <w:pStyle w:val="aDef"/>
      </w:pPr>
      <w:r w:rsidRPr="00255624">
        <w:rPr>
          <w:rStyle w:val="charBoldItals"/>
        </w:rPr>
        <w:t>sewerage service</w:t>
      </w:r>
      <w:r>
        <w:t xml:space="preserve"> means the conveyance, collection, treatment and disposal of sewage by a person from the premises of another person.</w:t>
      </w:r>
    </w:p>
    <w:p w14:paraId="74F50B77" w14:textId="77777777" w:rsidR="00FC6A24" w:rsidRDefault="00FC6A24">
      <w:pPr>
        <w:pStyle w:val="aDef"/>
      </w:pPr>
      <w:r w:rsidRPr="00255624">
        <w:rPr>
          <w:rStyle w:val="charBoldItals"/>
        </w:rPr>
        <w:t>sewerage utility</w:t>
      </w:r>
      <w:r>
        <w:t>, in relation to the provision of a sewerage connection service or sewerage service for premises, means a utility licensed to provide the relevant service for the premises.</w:t>
      </w:r>
    </w:p>
    <w:p w14:paraId="77C5C6F1" w14:textId="77777777" w:rsidR="00FC6A24" w:rsidRDefault="00FC6A24">
      <w:pPr>
        <w:pStyle w:val="aDef"/>
      </w:pPr>
      <w:r w:rsidRPr="00255624">
        <w:rPr>
          <w:rStyle w:val="charBoldItals"/>
        </w:rPr>
        <w:t>standard customer contract</w:t>
      </w:r>
      <w:r>
        <w:t>—see section 92 (Creation of standard customer contracts).</w:t>
      </w:r>
    </w:p>
    <w:p w14:paraId="796E0F59" w14:textId="77777777" w:rsidR="00FC6A24" w:rsidRDefault="00FC6A24">
      <w:pPr>
        <w:pStyle w:val="aDef"/>
      </w:pPr>
      <w:r w:rsidRPr="00255624">
        <w:rPr>
          <w:rStyle w:val="charBoldItals"/>
        </w:rPr>
        <w:t>stormwater drainage</w:t>
      </w:r>
      <w:r>
        <w:t>, for part 14 (Streetlighting and stormwater)—see section 226.</w:t>
      </w:r>
    </w:p>
    <w:p w14:paraId="0E4FB6A8" w14:textId="77777777" w:rsidR="00FC6A24" w:rsidRDefault="00FC6A24">
      <w:pPr>
        <w:pStyle w:val="aDef"/>
      </w:pPr>
      <w:r w:rsidRPr="00255624">
        <w:rPr>
          <w:rStyle w:val="charBoldItals"/>
        </w:rPr>
        <w:t>stormwater network</w:t>
      </w:r>
      <w:r>
        <w:rPr>
          <w:bCs/>
          <w:iCs/>
        </w:rPr>
        <w:t>—</w:t>
      </w:r>
      <w:r>
        <w:t>see section 227.</w:t>
      </w:r>
    </w:p>
    <w:p w14:paraId="231EFF1C" w14:textId="77777777" w:rsidR="00FC6A24" w:rsidRDefault="00FC6A24">
      <w:pPr>
        <w:pStyle w:val="aDef"/>
      </w:pPr>
      <w:r w:rsidRPr="00255624">
        <w:rPr>
          <w:rStyle w:val="charBoldItals"/>
        </w:rPr>
        <w:t>stormwater network boundary</w:t>
      </w:r>
      <w:r>
        <w:rPr>
          <w:bCs/>
          <w:iCs/>
        </w:rPr>
        <w:t xml:space="preserve">, </w:t>
      </w:r>
      <w:r>
        <w:t>for part 14 (Streetlighting and stormwater)</w:t>
      </w:r>
      <w:r>
        <w:rPr>
          <w:bCs/>
          <w:iCs/>
        </w:rPr>
        <w:t>—</w:t>
      </w:r>
      <w:r>
        <w:t>see section 228.</w:t>
      </w:r>
    </w:p>
    <w:p w14:paraId="772D91DC" w14:textId="77777777" w:rsidR="00FC6A24" w:rsidRDefault="00FC6A24">
      <w:pPr>
        <w:pStyle w:val="aDef"/>
      </w:pPr>
      <w:r w:rsidRPr="00255624">
        <w:rPr>
          <w:rStyle w:val="charBoldItals"/>
        </w:rPr>
        <w:t>stormwater network code</w:t>
      </w:r>
      <w:r>
        <w:rPr>
          <w:bCs/>
          <w:iCs/>
        </w:rPr>
        <w:t xml:space="preserve">, </w:t>
      </w:r>
      <w:r>
        <w:t>for part 14 (Streetlighting and stormwater)</w:t>
      </w:r>
      <w:r>
        <w:rPr>
          <w:bCs/>
          <w:iCs/>
        </w:rPr>
        <w:t>—</w:t>
      </w:r>
      <w:r>
        <w:t>see section 228.</w:t>
      </w:r>
    </w:p>
    <w:p w14:paraId="2A41AA12" w14:textId="77777777" w:rsidR="00FC6A24" w:rsidRDefault="00FC6A24">
      <w:pPr>
        <w:pStyle w:val="aDef"/>
      </w:pPr>
      <w:r w:rsidRPr="00255624">
        <w:rPr>
          <w:rStyle w:val="charBoldItals"/>
        </w:rPr>
        <w:t xml:space="preserve">streetlighting, </w:t>
      </w:r>
      <w:r>
        <w:t>for part 14 (Streetlighting and stormwater)</w:t>
      </w:r>
      <w:r>
        <w:rPr>
          <w:bCs/>
          <w:iCs/>
        </w:rPr>
        <w:t>—</w:t>
      </w:r>
      <w:r>
        <w:t>see section 226.</w:t>
      </w:r>
    </w:p>
    <w:p w14:paraId="342645D6" w14:textId="77777777" w:rsidR="00FC6A24" w:rsidRDefault="00FC6A24">
      <w:pPr>
        <w:pStyle w:val="aDef"/>
      </w:pPr>
      <w:r w:rsidRPr="00255624">
        <w:rPr>
          <w:rStyle w:val="charBoldItals"/>
        </w:rPr>
        <w:t>streetlight network</w:t>
      </w:r>
      <w:r>
        <w:rPr>
          <w:bCs/>
          <w:iCs/>
        </w:rPr>
        <w:t>—</w:t>
      </w:r>
      <w:r>
        <w:t>see section 229.</w:t>
      </w:r>
    </w:p>
    <w:p w14:paraId="3B51FFA7" w14:textId="77777777" w:rsidR="00FC6A24" w:rsidRDefault="00FC6A24">
      <w:pPr>
        <w:pStyle w:val="aDef"/>
      </w:pPr>
      <w:r w:rsidRPr="00255624">
        <w:rPr>
          <w:rStyle w:val="charBoldItals"/>
        </w:rPr>
        <w:t>streetlight network code</w:t>
      </w:r>
      <w:r>
        <w:rPr>
          <w:bCs/>
          <w:iCs/>
        </w:rPr>
        <w:t xml:space="preserve">, </w:t>
      </w:r>
      <w:r>
        <w:t>for part 14 (Streetlighting and stormwater)</w:t>
      </w:r>
      <w:r>
        <w:rPr>
          <w:bCs/>
          <w:iCs/>
        </w:rPr>
        <w:t>—</w:t>
      </w:r>
      <w:r>
        <w:t xml:space="preserve">see </w:t>
      </w:r>
      <w:r w:rsidR="004615B9" w:rsidRPr="004634A7">
        <w:t>section 226</w:t>
      </w:r>
      <w:r>
        <w:t>.</w:t>
      </w:r>
    </w:p>
    <w:p w14:paraId="53C98C7F" w14:textId="77777777" w:rsidR="004615B9" w:rsidRPr="004634A7" w:rsidRDefault="004615B9" w:rsidP="004615B9">
      <w:pPr>
        <w:pStyle w:val="aDef"/>
      </w:pPr>
      <w:r w:rsidRPr="004634A7">
        <w:rPr>
          <w:rStyle w:val="charBoldItals"/>
        </w:rPr>
        <w:t>streetlight network framework</w:t>
      </w:r>
      <w:r w:rsidRPr="004634A7">
        <w:t>, for part 14 (Streetlighting and stormwater)—see section 229A.</w:t>
      </w:r>
    </w:p>
    <w:p w14:paraId="761FD460" w14:textId="5DD681DB" w:rsidR="00D04F4D" w:rsidRPr="00105A0B" w:rsidRDefault="00D04F4D" w:rsidP="00D04F4D">
      <w:pPr>
        <w:pStyle w:val="aDef"/>
      </w:pPr>
      <w:r w:rsidRPr="00105A0B">
        <w:rPr>
          <w:rStyle w:val="charBoldItals"/>
        </w:rPr>
        <w:lastRenderedPageBreak/>
        <w:t>technical code</w:t>
      </w:r>
      <w:r w:rsidRPr="00105A0B">
        <w:t xml:space="preserve"> means a technical code approved under the </w:t>
      </w:r>
      <w:hyperlink r:id="rId256" w:tooltip="A2014-60" w:history="1">
        <w:r w:rsidRPr="00D04F4D">
          <w:rPr>
            <w:rStyle w:val="charCitHyperlinkItal"/>
          </w:rPr>
          <w:t>Utilities (Technical Regulation) Act 2014</w:t>
        </w:r>
      </w:hyperlink>
      <w:r w:rsidRPr="00105A0B">
        <w:t>, section 14.</w:t>
      </w:r>
    </w:p>
    <w:p w14:paraId="3E236AD3" w14:textId="09409417" w:rsidR="00D04F4D" w:rsidRPr="00105A0B" w:rsidRDefault="00D04F4D" w:rsidP="00D04F4D">
      <w:pPr>
        <w:pStyle w:val="aDef"/>
      </w:pPr>
      <w:r w:rsidRPr="00105A0B">
        <w:rPr>
          <w:rStyle w:val="charBoldItals"/>
        </w:rPr>
        <w:t xml:space="preserve">technical inspector </w:t>
      </w:r>
      <w:r w:rsidRPr="00105A0B">
        <w:rPr>
          <w:lang w:eastAsia="en-AU"/>
        </w:rPr>
        <w:t xml:space="preserve">means a person appointed as a technical inspector under the </w:t>
      </w:r>
      <w:hyperlink r:id="rId257" w:tooltip="A2014-60" w:history="1">
        <w:r w:rsidRPr="00D04F4D">
          <w:rPr>
            <w:rStyle w:val="charCitHyperlinkItal"/>
          </w:rPr>
          <w:t>Utilities (Technical Regulation) Act 2014</w:t>
        </w:r>
      </w:hyperlink>
      <w:r w:rsidRPr="00105A0B">
        <w:t>, section 81</w:t>
      </w:r>
      <w:r w:rsidRPr="00105A0B">
        <w:rPr>
          <w:lang w:eastAsia="en-AU"/>
        </w:rPr>
        <w:t>.</w:t>
      </w:r>
    </w:p>
    <w:p w14:paraId="6FC5F58B" w14:textId="0D7DEE8E" w:rsidR="008F50E7" w:rsidRPr="00105A0B" w:rsidRDefault="008F50E7" w:rsidP="008F50E7">
      <w:pPr>
        <w:pStyle w:val="aDef"/>
        <w:rPr>
          <w:lang w:eastAsia="en-AU"/>
        </w:rPr>
      </w:pPr>
      <w:r w:rsidRPr="00105A0B">
        <w:rPr>
          <w:rStyle w:val="charBoldItals"/>
        </w:rPr>
        <w:t xml:space="preserve">technical regulator </w:t>
      </w:r>
      <w:r w:rsidRPr="00105A0B">
        <w:t xml:space="preserve">means the technical regulator under the </w:t>
      </w:r>
      <w:hyperlink r:id="rId258" w:tooltip="A2014-60" w:history="1">
        <w:r w:rsidRPr="00D04F4D">
          <w:rPr>
            <w:rStyle w:val="charCitHyperlinkItal"/>
          </w:rPr>
          <w:t>Utilities (Technical Regulation) Act 2014</w:t>
        </w:r>
      </w:hyperlink>
      <w:r w:rsidRPr="00105A0B">
        <w:t>, section 77.</w:t>
      </w:r>
    </w:p>
    <w:p w14:paraId="1869CDFC" w14:textId="77777777" w:rsidR="00FC6A24" w:rsidRDefault="00FC6A24">
      <w:pPr>
        <w:pStyle w:val="aDef"/>
        <w:keepNext/>
      </w:pPr>
      <w:r w:rsidRPr="00255624">
        <w:rPr>
          <w:rStyle w:val="charBoldItals"/>
        </w:rPr>
        <w:t>territory network</w:t>
      </w:r>
      <w:r>
        <w:t>—see section 226.</w:t>
      </w:r>
    </w:p>
    <w:p w14:paraId="2E0FF305" w14:textId="77777777" w:rsidR="00FC6A24" w:rsidRDefault="00FC6A24">
      <w:pPr>
        <w:pStyle w:val="aDef"/>
        <w:keepNext/>
      </w:pPr>
      <w:r w:rsidRPr="00255624">
        <w:rPr>
          <w:rStyle w:val="charBoldItals"/>
        </w:rPr>
        <w:t>territory network facility</w:t>
      </w:r>
      <w:r>
        <w:t>—see section 226.</w:t>
      </w:r>
    </w:p>
    <w:p w14:paraId="34EAE2AE" w14:textId="77777777" w:rsidR="00FC6A24" w:rsidRDefault="00FC6A24">
      <w:pPr>
        <w:pStyle w:val="aDef"/>
      </w:pPr>
      <w:r w:rsidRPr="00255624">
        <w:rPr>
          <w:rStyle w:val="charBoldItals"/>
        </w:rPr>
        <w:t>territory network operations</w:t>
      </w:r>
      <w:r>
        <w:t>,</w:t>
      </w:r>
      <w:r>
        <w:rPr>
          <w:bCs/>
          <w:iCs/>
        </w:rPr>
        <w:t xml:space="preserve"> </w:t>
      </w:r>
      <w:r>
        <w:t>for part 14 (Streetlighting and stormwater)</w:t>
      </w:r>
      <w:r>
        <w:rPr>
          <w:bCs/>
          <w:iCs/>
        </w:rPr>
        <w:t>—</w:t>
      </w:r>
      <w:r>
        <w:t>see section 226.</w:t>
      </w:r>
    </w:p>
    <w:p w14:paraId="3206FB36" w14:textId="77777777" w:rsidR="00FC6A24" w:rsidRDefault="00FC6A24">
      <w:pPr>
        <w:pStyle w:val="aDef"/>
      </w:pPr>
      <w:r w:rsidRPr="00255624">
        <w:rPr>
          <w:rStyle w:val="charBoldItals"/>
        </w:rPr>
        <w:t>territory network protection notice</w:t>
      </w:r>
      <w:r>
        <w:t>, for part 14 (Streetlighting and stormwater)—see section 226.</w:t>
      </w:r>
    </w:p>
    <w:p w14:paraId="50E023D4" w14:textId="77777777" w:rsidR="00FC6A24" w:rsidRDefault="00FC6A24">
      <w:pPr>
        <w:pStyle w:val="aDef"/>
      </w:pPr>
      <w:r w:rsidRPr="00255624">
        <w:rPr>
          <w:rStyle w:val="charBoldItals"/>
        </w:rPr>
        <w:t>territory service</w:t>
      </w:r>
      <w:r>
        <w:t>—see section 226.</w:t>
      </w:r>
    </w:p>
    <w:p w14:paraId="41CB545B" w14:textId="77777777" w:rsidR="00FC6A24" w:rsidRDefault="00FC6A24">
      <w:pPr>
        <w:pStyle w:val="aDef"/>
      </w:pPr>
      <w:r w:rsidRPr="00255624">
        <w:rPr>
          <w:rStyle w:val="charBoldItals"/>
        </w:rPr>
        <w:t>territory service authorised person</w:t>
      </w:r>
      <w:r>
        <w:rPr>
          <w:bCs/>
          <w:iCs/>
        </w:rPr>
        <w:t xml:space="preserve">, for part 14 </w:t>
      </w:r>
      <w:r>
        <w:t>(Streetlighting and stormwater)</w:t>
      </w:r>
      <w:r w:rsidRPr="00255624">
        <w:rPr>
          <w:rStyle w:val="charBoldItals"/>
        </w:rPr>
        <w:t>—</w:t>
      </w:r>
      <w:r>
        <w:t>see section 226.</w:t>
      </w:r>
    </w:p>
    <w:p w14:paraId="307006D1" w14:textId="77777777" w:rsidR="000E2F69" w:rsidRDefault="000E2F69" w:rsidP="000E2F69">
      <w:pPr>
        <w:pStyle w:val="aDef"/>
        <w:keepNext/>
      </w:pPr>
      <w:r>
        <w:rPr>
          <w:rStyle w:val="charBoldItals"/>
        </w:rPr>
        <w:t>utility</w:t>
      </w:r>
      <w:r>
        <w:t>—</w:t>
      </w:r>
    </w:p>
    <w:p w14:paraId="54C25F02" w14:textId="77777777" w:rsidR="000E2F69" w:rsidRDefault="000E2F69" w:rsidP="000E2F69">
      <w:pPr>
        <w:pStyle w:val="aDefpara"/>
      </w:pPr>
      <w:r>
        <w:tab/>
        <w:t>(a)</w:t>
      </w:r>
      <w:r>
        <w:tab/>
        <w:t>for this Act generally—means a person licensed to provide a utility service; or</w:t>
      </w:r>
    </w:p>
    <w:p w14:paraId="3FC3BCD3" w14:textId="77777777" w:rsidR="000E2F69" w:rsidRDefault="000E2F69" w:rsidP="000E2F69">
      <w:pPr>
        <w:pStyle w:val="aDefpara"/>
      </w:pPr>
      <w:r>
        <w:tab/>
        <w:t>(b)</w:t>
      </w:r>
      <w:r>
        <w:tab/>
        <w:t>for part 9 (Controller’s power to take over operations)—see section 134; or</w:t>
      </w:r>
    </w:p>
    <w:p w14:paraId="532FB01C" w14:textId="77777777" w:rsidR="000E2F69" w:rsidRDefault="000E2F69" w:rsidP="000E2F69">
      <w:pPr>
        <w:pStyle w:val="aDefpara"/>
      </w:pPr>
      <w:r>
        <w:tab/>
        <w:t>(c)</w:t>
      </w:r>
      <w:r>
        <w:tab/>
        <w:t>in relation to an act or omission, for part 12 (Complaints to ACAT about utilities)—see section 169.</w:t>
      </w:r>
    </w:p>
    <w:p w14:paraId="67840A9F" w14:textId="77777777" w:rsidR="00F930DF" w:rsidRPr="005B1051" w:rsidRDefault="00F930DF" w:rsidP="00F930DF">
      <w:pPr>
        <w:pStyle w:val="aDef"/>
        <w:keepNext/>
      </w:pPr>
      <w:r w:rsidRPr="00255624">
        <w:rPr>
          <w:rStyle w:val="charBoldItals"/>
        </w:rPr>
        <w:t>utility service</w:t>
      </w:r>
      <w:r w:rsidRPr="005B1051">
        <w:t>—</w:t>
      </w:r>
    </w:p>
    <w:p w14:paraId="4F98578B" w14:textId="77777777" w:rsidR="00F930DF" w:rsidRPr="005B1051" w:rsidRDefault="00F930DF" w:rsidP="00F07F86">
      <w:pPr>
        <w:pStyle w:val="aDefpara"/>
        <w:keepNext/>
      </w:pPr>
      <w:r w:rsidRPr="005B1051">
        <w:tab/>
        <w:t>(a)</w:t>
      </w:r>
      <w:r w:rsidRPr="005B1051">
        <w:tab/>
        <w:t>for this Act generally—</w:t>
      </w:r>
    </w:p>
    <w:p w14:paraId="22634AE9" w14:textId="77777777" w:rsidR="00F930DF" w:rsidRPr="005B1051" w:rsidRDefault="00F930DF" w:rsidP="00F930DF">
      <w:pPr>
        <w:pStyle w:val="aDefsubpara"/>
      </w:pPr>
      <w:r w:rsidRPr="005B1051">
        <w:tab/>
        <w:t>(i)</w:t>
      </w:r>
      <w:r w:rsidRPr="005B1051">
        <w:tab/>
        <w:t>in relation to electricity—see section 6 (Electricity services); and</w:t>
      </w:r>
    </w:p>
    <w:p w14:paraId="563D9732" w14:textId="77777777" w:rsidR="00F930DF" w:rsidRPr="005B1051" w:rsidRDefault="00F930DF" w:rsidP="00F930DF">
      <w:pPr>
        <w:pStyle w:val="aDefsubpara"/>
      </w:pPr>
      <w:r w:rsidRPr="005B1051">
        <w:tab/>
        <w:t>(ii)</w:t>
      </w:r>
      <w:r w:rsidRPr="005B1051">
        <w:tab/>
        <w:t>in relation to gas—see section 9 (Gas services); and</w:t>
      </w:r>
    </w:p>
    <w:p w14:paraId="13DE4F1B" w14:textId="77777777" w:rsidR="00F930DF" w:rsidRPr="005B1051" w:rsidRDefault="00F930DF" w:rsidP="00F930DF">
      <w:pPr>
        <w:pStyle w:val="aDefsubpara"/>
      </w:pPr>
      <w:r w:rsidRPr="005B1051">
        <w:tab/>
        <w:t>(iii)</w:t>
      </w:r>
      <w:r w:rsidRPr="005B1051">
        <w:tab/>
        <w:t>in relation to water—see section 11 (Water services); and</w:t>
      </w:r>
    </w:p>
    <w:p w14:paraId="528D6E8A" w14:textId="77777777" w:rsidR="00F930DF" w:rsidRPr="005B1051" w:rsidRDefault="00F930DF" w:rsidP="00F930DF">
      <w:pPr>
        <w:pStyle w:val="aDefsubpara"/>
        <w:rPr>
          <w:noProof/>
        </w:rPr>
      </w:pPr>
      <w:r w:rsidRPr="005B1051">
        <w:lastRenderedPageBreak/>
        <w:tab/>
        <w:t>(iv)</w:t>
      </w:r>
      <w:r w:rsidRPr="005B1051">
        <w:tab/>
        <w:t>in relation to sewerage—see section 13 (Sewerage services); and</w:t>
      </w:r>
    </w:p>
    <w:p w14:paraId="16D672A9" w14:textId="77777777" w:rsidR="00F930DF" w:rsidRPr="005B1051" w:rsidRDefault="00F930DF" w:rsidP="00F930DF">
      <w:pPr>
        <w:pStyle w:val="aDefsubpara"/>
      </w:pPr>
      <w:r w:rsidRPr="005B1051">
        <w:tab/>
        <w:t>(v)</w:t>
      </w:r>
      <w:r w:rsidRPr="005B1051">
        <w:tab/>
        <w:t>includes a service prescribed to be a utility service under section 15 (Prescribed utility services); and</w:t>
      </w:r>
    </w:p>
    <w:p w14:paraId="3BF97EA8" w14:textId="77777777" w:rsidR="00F930DF" w:rsidRPr="005B1051" w:rsidRDefault="00F930DF" w:rsidP="00F930DF">
      <w:pPr>
        <w:pStyle w:val="aDefpara"/>
      </w:pPr>
      <w:r w:rsidRPr="005B1051">
        <w:tab/>
        <w:t>(b)</w:t>
      </w:r>
      <w:r w:rsidRPr="005B1051">
        <w:tab/>
        <w:t>for division 6.2 (Standard customer contracts)—see section 86A.</w:t>
      </w:r>
    </w:p>
    <w:p w14:paraId="6D7CD4E3" w14:textId="77777777" w:rsidR="00FC6A24" w:rsidRDefault="00FC6A24">
      <w:pPr>
        <w:pStyle w:val="aDef"/>
      </w:pPr>
      <w:r w:rsidRPr="00255624">
        <w:rPr>
          <w:rStyle w:val="charBoldItals"/>
        </w:rPr>
        <w:t>water connection service</w:t>
      </w:r>
      <w:r>
        <w:t>—see section 83 (Water connection service).</w:t>
      </w:r>
    </w:p>
    <w:p w14:paraId="68FFEAD8" w14:textId="77777777" w:rsidR="00FC6A24" w:rsidRDefault="00FC6A24">
      <w:pPr>
        <w:pStyle w:val="aDef"/>
      </w:pPr>
      <w:r w:rsidRPr="00255624">
        <w:rPr>
          <w:rStyle w:val="charBoldItals"/>
        </w:rPr>
        <w:t>water network</w:t>
      </w:r>
      <w:r>
        <w:t>—see section 12 (Water network).</w:t>
      </w:r>
    </w:p>
    <w:p w14:paraId="3CE14D57" w14:textId="77777777" w:rsidR="00FC6A24" w:rsidRDefault="00FC6A24">
      <w:pPr>
        <w:pStyle w:val="aDef"/>
      </w:pPr>
      <w:r w:rsidRPr="00255624">
        <w:rPr>
          <w:rStyle w:val="charBoldItals"/>
        </w:rPr>
        <w:t>water supplier</w:t>
      </w:r>
      <w:r>
        <w:t>, in relation to the supply of water to premises, means a utility licensed to supply water to the premises.</w:t>
      </w:r>
    </w:p>
    <w:p w14:paraId="2A60D986" w14:textId="77777777" w:rsidR="000E2F69" w:rsidRDefault="000E2F69" w:rsidP="000E2F69">
      <w:pPr>
        <w:pStyle w:val="aDef"/>
      </w:pPr>
      <w:r w:rsidRPr="00255624">
        <w:rPr>
          <w:rStyle w:val="charBoldItals"/>
        </w:rPr>
        <w:t>withdrawal</w:t>
      </w:r>
      <w:r>
        <w:t>, of a utility service, for part 12 (Complaints to ACAT about utilities)—see section 169.</w:t>
      </w:r>
    </w:p>
    <w:p w14:paraId="6085B821" w14:textId="77777777" w:rsidR="00FC6A24" w:rsidRDefault="00FC6A24">
      <w:pPr>
        <w:pStyle w:val="aDef"/>
      </w:pPr>
      <w:r>
        <w:rPr>
          <w:rStyle w:val="charBoldItals"/>
        </w:rPr>
        <w:t>year</w:t>
      </w:r>
      <w:r>
        <w:t>, for part 3A (Energy industry levy)—see section 54A.</w:t>
      </w:r>
    </w:p>
    <w:p w14:paraId="06F66DC6" w14:textId="77777777" w:rsidR="00E87756" w:rsidRDefault="00E87756">
      <w:pPr>
        <w:pStyle w:val="04Dictionary"/>
        <w:sectPr w:rsidR="00E87756">
          <w:headerReference w:type="even" r:id="rId259"/>
          <w:headerReference w:type="default" r:id="rId260"/>
          <w:footerReference w:type="even" r:id="rId261"/>
          <w:footerReference w:type="default" r:id="rId262"/>
          <w:type w:val="continuous"/>
          <w:pgSz w:w="11907" w:h="16839" w:code="9"/>
          <w:pgMar w:top="3000" w:right="1900" w:bottom="2500" w:left="2300" w:header="2480" w:footer="2100" w:gutter="0"/>
          <w:cols w:space="720"/>
          <w:docGrid w:linePitch="254"/>
        </w:sectPr>
      </w:pPr>
    </w:p>
    <w:p w14:paraId="5FA061EB" w14:textId="77777777" w:rsidR="00714B68" w:rsidRDefault="00714B68">
      <w:pPr>
        <w:pStyle w:val="Endnote1"/>
      </w:pPr>
      <w:bookmarkStart w:id="302" w:name="_Toc527449910"/>
      <w:r>
        <w:lastRenderedPageBreak/>
        <w:t>Endnotes</w:t>
      </w:r>
      <w:bookmarkEnd w:id="302"/>
    </w:p>
    <w:p w14:paraId="26D95661" w14:textId="77777777" w:rsidR="00714B68" w:rsidRPr="003762E2" w:rsidRDefault="00714B68">
      <w:pPr>
        <w:pStyle w:val="Endnote2"/>
      </w:pPr>
      <w:bookmarkStart w:id="303" w:name="_Toc527449911"/>
      <w:r w:rsidRPr="003762E2">
        <w:rPr>
          <w:rStyle w:val="charTableNo"/>
        </w:rPr>
        <w:t>1</w:t>
      </w:r>
      <w:r>
        <w:tab/>
      </w:r>
      <w:r w:rsidRPr="003762E2">
        <w:rPr>
          <w:rStyle w:val="charTableText"/>
        </w:rPr>
        <w:t>About the endnotes</w:t>
      </w:r>
      <w:bookmarkEnd w:id="303"/>
    </w:p>
    <w:p w14:paraId="7AD39130" w14:textId="77777777" w:rsidR="00714B68" w:rsidRDefault="00714B68">
      <w:pPr>
        <w:pStyle w:val="EndNoteTextPub"/>
      </w:pPr>
      <w:r>
        <w:t>Amending and modifying laws are annotated in the legislation history and the amendment history.  Current modifications are not included in the republished law but are set out in the endnotes.</w:t>
      </w:r>
    </w:p>
    <w:p w14:paraId="2175E95B" w14:textId="333579E8" w:rsidR="00714B68" w:rsidRDefault="00714B68">
      <w:pPr>
        <w:pStyle w:val="EndNoteTextPub"/>
      </w:pPr>
      <w:r>
        <w:t xml:space="preserve">Not all editorial amendments made under the </w:t>
      </w:r>
      <w:hyperlink r:id="rId263" w:tooltip="A2001-14" w:history="1">
        <w:r w:rsidR="00255624" w:rsidRPr="00255624">
          <w:rPr>
            <w:rStyle w:val="charCitHyperlinkItal"/>
          </w:rPr>
          <w:t>Legislation Act 2001</w:t>
        </w:r>
      </w:hyperlink>
      <w:r>
        <w:t>, part 11.3 are annotated in the amendment history.  Full details of any amendments can be obtained from the Parliamentary Counsel’s Office.</w:t>
      </w:r>
    </w:p>
    <w:p w14:paraId="438618E8" w14:textId="77777777" w:rsidR="00714B68" w:rsidRDefault="00714B68" w:rsidP="002A09B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7655C0" w14:textId="77777777" w:rsidR="00714B68" w:rsidRDefault="00714B68">
      <w:pPr>
        <w:pStyle w:val="EndNoteTextPub"/>
      </w:pPr>
      <w:r>
        <w:t xml:space="preserve">If all the provisions of the law have been renumbered, a table of renumbered provisions gives details of previous and current numbering.  </w:t>
      </w:r>
    </w:p>
    <w:p w14:paraId="78C45594" w14:textId="77777777" w:rsidR="00714B68" w:rsidRDefault="00714B68">
      <w:pPr>
        <w:pStyle w:val="EndNoteTextPub"/>
      </w:pPr>
      <w:r>
        <w:t>The endnotes also include a table of earlier republications.</w:t>
      </w:r>
    </w:p>
    <w:p w14:paraId="1F13FCC3" w14:textId="77777777" w:rsidR="00714B68" w:rsidRPr="003762E2" w:rsidRDefault="00714B68">
      <w:pPr>
        <w:pStyle w:val="Endnote2"/>
      </w:pPr>
      <w:bookmarkStart w:id="304" w:name="_Toc527449912"/>
      <w:r w:rsidRPr="003762E2">
        <w:rPr>
          <w:rStyle w:val="charTableNo"/>
        </w:rPr>
        <w:t>2</w:t>
      </w:r>
      <w:r>
        <w:tab/>
      </w:r>
      <w:r w:rsidRPr="003762E2">
        <w:rPr>
          <w:rStyle w:val="charTableText"/>
        </w:rPr>
        <w:t>Abbreviation key</w:t>
      </w:r>
      <w:bookmarkEnd w:id="304"/>
    </w:p>
    <w:p w14:paraId="5CD49131" w14:textId="77777777" w:rsidR="00714B68" w:rsidRDefault="00714B68">
      <w:pPr>
        <w:rPr>
          <w:sz w:val="4"/>
        </w:rPr>
      </w:pPr>
    </w:p>
    <w:tbl>
      <w:tblPr>
        <w:tblW w:w="7372" w:type="dxa"/>
        <w:tblInd w:w="1100" w:type="dxa"/>
        <w:tblLayout w:type="fixed"/>
        <w:tblLook w:val="0000" w:firstRow="0" w:lastRow="0" w:firstColumn="0" w:lastColumn="0" w:noHBand="0" w:noVBand="0"/>
      </w:tblPr>
      <w:tblGrid>
        <w:gridCol w:w="3720"/>
        <w:gridCol w:w="3652"/>
      </w:tblGrid>
      <w:tr w:rsidR="00714B68" w14:paraId="620DE080" w14:textId="77777777" w:rsidTr="002A09BB">
        <w:tc>
          <w:tcPr>
            <w:tcW w:w="3720" w:type="dxa"/>
          </w:tcPr>
          <w:p w14:paraId="61D2E229" w14:textId="77777777" w:rsidR="00714B68" w:rsidRDefault="00714B68">
            <w:pPr>
              <w:pStyle w:val="EndnotesAbbrev"/>
            </w:pPr>
            <w:r>
              <w:t>A = Act</w:t>
            </w:r>
          </w:p>
        </w:tc>
        <w:tc>
          <w:tcPr>
            <w:tcW w:w="3652" w:type="dxa"/>
          </w:tcPr>
          <w:p w14:paraId="723B252B" w14:textId="77777777" w:rsidR="00714B68" w:rsidRDefault="00714B68" w:rsidP="002A09BB">
            <w:pPr>
              <w:pStyle w:val="EndnotesAbbrev"/>
            </w:pPr>
            <w:r>
              <w:t>NI = Notifiable instrument</w:t>
            </w:r>
          </w:p>
        </w:tc>
      </w:tr>
      <w:tr w:rsidR="00714B68" w14:paraId="0B52CB70" w14:textId="77777777" w:rsidTr="002A09BB">
        <w:tc>
          <w:tcPr>
            <w:tcW w:w="3720" w:type="dxa"/>
          </w:tcPr>
          <w:p w14:paraId="496A6E55" w14:textId="77777777" w:rsidR="00714B68" w:rsidRDefault="00714B68" w:rsidP="002A09BB">
            <w:pPr>
              <w:pStyle w:val="EndnotesAbbrev"/>
            </w:pPr>
            <w:r>
              <w:t>AF = Approved form</w:t>
            </w:r>
          </w:p>
        </w:tc>
        <w:tc>
          <w:tcPr>
            <w:tcW w:w="3652" w:type="dxa"/>
          </w:tcPr>
          <w:p w14:paraId="131798EF" w14:textId="77777777" w:rsidR="00714B68" w:rsidRDefault="00714B68" w:rsidP="002A09BB">
            <w:pPr>
              <w:pStyle w:val="EndnotesAbbrev"/>
            </w:pPr>
            <w:r>
              <w:t>o = order</w:t>
            </w:r>
          </w:p>
        </w:tc>
      </w:tr>
      <w:tr w:rsidR="00714B68" w14:paraId="1B955A11" w14:textId="77777777" w:rsidTr="002A09BB">
        <w:tc>
          <w:tcPr>
            <w:tcW w:w="3720" w:type="dxa"/>
          </w:tcPr>
          <w:p w14:paraId="02534D86" w14:textId="77777777" w:rsidR="00714B68" w:rsidRDefault="00714B68">
            <w:pPr>
              <w:pStyle w:val="EndnotesAbbrev"/>
            </w:pPr>
            <w:r>
              <w:t>am = amended</w:t>
            </w:r>
          </w:p>
        </w:tc>
        <w:tc>
          <w:tcPr>
            <w:tcW w:w="3652" w:type="dxa"/>
          </w:tcPr>
          <w:p w14:paraId="50D1CC3E" w14:textId="77777777" w:rsidR="00714B68" w:rsidRDefault="00714B68" w:rsidP="002A09BB">
            <w:pPr>
              <w:pStyle w:val="EndnotesAbbrev"/>
            </w:pPr>
            <w:r>
              <w:t>om = omitted/repealed</w:t>
            </w:r>
          </w:p>
        </w:tc>
      </w:tr>
      <w:tr w:rsidR="00714B68" w14:paraId="0CB79767" w14:textId="77777777" w:rsidTr="002A09BB">
        <w:tc>
          <w:tcPr>
            <w:tcW w:w="3720" w:type="dxa"/>
          </w:tcPr>
          <w:p w14:paraId="4BAD0C1A" w14:textId="77777777" w:rsidR="00714B68" w:rsidRDefault="00714B68">
            <w:pPr>
              <w:pStyle w:val="EndnotesAbbrev"/>
            </w:pPr>
            <w:r>
              <w:t>amdt = amendment</w:t>
            </w:r>
          </w:p>
        </w:tc>
        <w:tc>
          <w:tcPr>
            <w:tcW w:w="3652" w:type="dxa"/>
          </w:tcPr>
          <w:p w14:paraId="48B617B0" w14:textId="77777777" w:rsidR="00714B68" w:rsidRDefault="00714B68" w:rsidP="002A09BB">
            <w:pPr>
              <w:pStyle w:val="EndnotesAbbrev"/>
            </w:pPr>
            <w:r>
              <w:t>ord = ordinance</w:t>
            </w:r>
          </w:p>
        </w:tc>
      </w:tr>
      <w:tr w:rsidR="00714B68" w14:paraId="69729295" w14:textId="77777777" w:rsidTr="002A09BB">
        <w:tc>
          <w:tcPr>
            <w:tcW w:w="3720" w:type="dxa"/>
          </w:tcPr>
          <w:p w14:paraId="7A38036F" w14:textId="77777777" w:rsidR="00714B68" w:rsidRDefault="00714B68">
            <w:pPr>
              <w:pStyle w:val="EndnotesAbbrev"/>
            </w:pPr>
            <w:r>
              <w:t>AR = Assembly resolution</w:t>
            </w:r>
          </w:p>
        </w:tc>
        <w:tc>
          <w:tcPr>
            <w:tcW w:w="3652" w:type="dxa"/>
          </w:tcPr>
          <w:p w14:paraId="51E8C24B" w14:textId="77777777" w:rsidR="00714B68" w:rsidRDefault="00714B68" w:rsidP="002A09BB">
            <w:pPr>
              <w:pStyle w:val="EndnotesAbbrev"/>
            </w:pPr>
            <w:r>
              <w:t>orig = original</w:t>
            </w:r>
          </w:p>
        </w:tc>
      </w:tr>
      <w:tr w:rsidR="00714B68" w14:paraId="45DB8529" w14:textId="77777777" w:rsidTr="002A09BB">
        <w:tc>
          <w:tcPr>
            <w:tcW w:w="3720" w:type="dxa"/>
          </w:tcPr>
          <w:p w14:paraId="6B6E4813" w14:textId="77777777" w:rsidR="00714B68" w:rsidRDefault="00714B68">
            <w:pPr>
              <w:pStyle w:val="EndnotesAbbrev"/>
            </w:pPr>
            <w:r>
              <w:t>ch = chapter</w:t>
            </w:r>
          </w:p>
        </w:tc>
        <w:tc>
          <w:tcPr>
            <w:tcW w:w="3652" w:type="dxa"/>
          </w:tcPr>
          <w:p w14:paraId="00CFFAF7" w14:textId="77777777" w:rsidR="00714B68" w:rsidRDefault="00714B68" w:rsidP="002A09BB">
            <w:pPr>
              <w:pStyle w:val="EndnotesAbbrev"/>
            </w:pPr>
            <w:r>
              <w:t>par = paragraph/subparagraph</w:t>
            </w:r>
          </w:p>
        </w:tc>
      </w:tr>
      <w:tr w:rsidR="00714B68" w14:paraId="18F632E7" w14:textId="77777777" w:rsidTr="002A09BB">
        <w:tc>
          <w:tcPr>
            <w:tcW w:w="3720" w:type="dxa"/>
          </w:tcPr>
          <w:p w14:paraId="11904EEA" w14:textId="77777777" w:rsidR="00714B68" w:rsidRDefault="00714B68">
            <w:pPr>
              <w:pStyle w:val="EndnotesAbbrev"/>
            </w:pPr>
            <w:r>
              <w:t>CN = Commencement notice</w:t>
            </w:r>
          </w:p>
        </w:tc>
        <w:tc>
          <w:tcPr>
            <w:tcW w:w="3652" w:type="dxa"/>
          </w:tcPr>
          <w:p w14:paraId="68301DDA" w14:textId="77777777" w:rsidR="00714B68" w:rsidRDefault="00714B68" w:rsidP="002A09BB">
            <w:pPr>
              <w:pStyle w:val="EndnotesAbbrev"/>
            </w:pPr>
            <w:r>
              <w:t>pres = present</w:t>
            </w:r>
          </w:p>
        </w:tc>
      </w:tr>
      <w:tr w:rsidR="00714B68" w14:paraId="6207AD89" w14:textId="77777777" w:rsidTr="002A09BB">
        <w:tc>
          <w:tcPr>
            <w:tcW w:w="3720" w:type="dxa"/>
          </w:tcPr>
          <w:p w14:paraId="380B8150" w14:textId="77777777" w:rsidR="00714B68" w:rsidRDefault="00714B68">
            <w:pPr>
              <w:pStyle w:val="EndnotesAbbrev"/>
            </w:pPr>
            <w:r>
              <w:t>def = definition</w:t>
            </w:r>
          </w:p>
        </w:tc>
        <w:tc>
          <w:tcPr>
            <w:tcW w:w="3652" w:type="dxa"/>
          </w:tcPr>
          <w:p w14:paraId="2C6CB926" w14:textId="77777777" w:rsidR="00714B68" w:rsidRDefault="00714B68" w:rsidP="002A09BB">
            <w:pPr>
              <w:pStyle w:val="EndnotesAbbrev"/>
            </w:pPr>
            <w:r>
              <w:t>prev = previous</w:t>
            </w:r>
          </w:p>
        </w:tc>
      </w:tr>
      <w:tr w:rsidR="00714B68" w14:paraId="09D0031F" w14:textId="77777777" w:rsidTr="002A09BB">
        <w:tc>
          <w:tcPr>
            <w:tcW w:w="3720" w:type="dxa"/>
          </w:tcPr>
          <w:p w14:paraId="5B994C97" w14:textId="77777777" w:rsidR="00714B68" w:rsidRDefault="00714B68">
            <w:pPr>
              <w:pStyle w:val="EndnotesAbbrev"/>
            </w:pPr>
            <w:r>
              <w:t>DI = Disallowable instrument</w:t>
            </w:r>
          </w:p>
        </w:tc>
        <w:tc>
          <w:tcPr>
            <w:tcW w:w="3652" w:type="dxa"/>
          </w:tcPr>
          <w:p w14:paraId="231C254F" w14:textId="77777777" w:rsidR="00714B68" w:rsidRDefault="00714B68" w:rsidP="002A09BB">
            <w:pPr>
              <w:pStyle w:val="EndnotesAbbrev"/>
            </w:pPr>
            <w:r>
              <w:t>(prev...) = previously</w:t>
            </w:r>
          </w:p>
        </w:tc>
      </w:tr>
      <w:tr w:rsidR="00714B68" w14:paraId="032880FA" w14:textId="77777777" w:rsidTr="002A09BB">
        <w:tc>
          <w:tcPr>
            <w:tcW w:w="3720" w:type="dxa"/>
          </w:tcPr>
          <w:p w14:paraId="0C147150" w14:textId="77777777" w:rsidR="00714B68" w:rsidRDefault="00714B68">
            <w:pPr>
              <w:pStyle w:val="EndnotesAbbrev"/>
            </w:pPr>
            <w:r>
              <w:t>dict = dictionary</w:t>
            </w:r>
          </w:p>
        </w:tc>
        <w:tc>
          <w:tcPr>
            <w:tcW w:w="3652" w:type="dxa"/>
          </w:tcPr>
          <w:p w14:paraId="074BD49F" w14:textId="77777777" w:rsidR="00714B68" w:rsidRDefault="00714B68" w:rsidP="002A09BB">
            <w:pPr>
              <w:pStyle w:val="EndnotesAbbrev"/>
            </w:pPr>
            <w:r>
              <w:t>pt = part</w:t>
            </w:r>
          </w:p>
        </w:tc>
      </w:tr>
      <w:tr w:rsidR="00714B68" w14:paraId="6E2FC703" w14:textId="77777777" w:rsidTr="002A09BB">
        <w:tc>
          <w:tcPr>
            <w:tcW w:w="3720" w:type="dxa"/>
          </w:tcPr>
          <w:p w14:paraId="43E8A68D" w14:textId="77777777" w:rsidR="00714B68" w:rsidRDefault="00714B68">
            <w:pPr>
              <w:pStyle w:val="EndnotesAbbrev"/>
            </w:pPr>
            <w:r>
              <w:t xml:space="preserve">disallowed = disallowed by the Legislative </w:t>
            </w:r>
          </w:p>
        </w:tc>
        <w:tc>
          <w:tcPr>
            <w:tcW w:w="3652" w:type="dxa"/>
          </w:tcPr>
          <w:p w14:paraId="4F4A3DC0" w14:textId="77777777" w:rsidR="00714B68" w:rsidRDefault="00714B68" w:rsidP="002A09BB">
            <w:pPr>
              <w:pStyle w:val="EndnotesAbbrev"/>
            </w:pPr>
            <w:r>
              <w:t>r = rule/subrule</w:t>
            </w:r>
          </w:p>
        </w:tc>
      </w:tr>
      <w:tr w:rsidR="00714B68" w14:paraId="75076A29" w14:textId="77777777" w:rsidTr="002A09BB">
        <w:tc>
          <w:tcPr>
            <w:tcW w:w="3720" w:type="dxa"/>
          </w:tcPr>
          <w:p w14:paraId="39F2BD3E" w14:textId="77777777" w:rsidR="00714B68" w:rsidRDefault="00714B68">
            <w:pPr>
              <w:pStyle w:val="EndnotesAbbrev"/>
              <w:ind w:left="972"/>
            </w:pPr>
            <w:r>
              <w:t>Assembly</w:t>
            </w:r>
          </w:p>
        </w:tc>
        <w:tc>
          <w:tcPr>
            <w:tcW w:w="3652" w:type="dxa"/>
          </w:tcPr>
          <w:p w14:paraId="3052D6CE" w14:textId="77777777" w:rsidR="00714B68" w:rsidRDefault="00714B68" w:rsidP="002A09BB">
            <w:pPr>
              <w:pStyle w:val="EndnotesAbbrev"/>
            </w:pPr>
            <w:r>
              <w:t>reloc = relocated</w:t>
            </w:r>
          </w:p>
        </w:tc>
      </w:tr>
      <w:tr w:rsidR="00714B68" w14:paraId="39DB42FD" w14:textId="77777777" w:rsidTr="002A09BB">
        <w:tc>
          <w:tcPr>
            <w:tcW w:w="3720" w:type="dxa"/>
          </w:tcPr>
          <w:p w14:paraId="3880921E" w14:textId="77777777" w:rsidR="00714B68" w:rsidRDefault="00714B68">
            <w:pPr>
              <w:pStyle w:val="EndnotesAbbrev"/>
            </w:pPr>
            <w:r>
              <w:t>div = division</w:t>
            </w:r>
          </w:p>
        </w:tc>
        <w:tc>
          <w:tcPr>
            <w:tcW w:w="3652" w:type="dxa"/>
          </w:tcPr>
          <w:p w14:paraId="3772600A" w14:textId="77777777" w:rsidR="00714B68" w:rsidRDefault="00714B68" w:rsidP="002A09BB">
            <w:pPr>
              <w:pStyle w:val="EndnotesAbbrev"/>
            </w:pPr>
            <w:r>
              <w:t>renum = renumbered</w:t>
            </w:r>
          </w:p>
        </w:tc>
      </w:tr>
      <w:tr w:rsidR="00714B68" w14:paraId="69F2ACB6" w14:textId="77777777" w:rsidTr="002A09BB">
        <w:tc>
          <w:tcPr>
            <w:tcW w:w="3720" w:type="dxa"/>
          </w:tcPr>
          <w:p w14:paraId="2BA5B835" w14:textId="77777777" w:rsidR="00714B68" w:rsidRDefault="00714B68">
            <w:pPr>
              <w:pStyle w:val="EndnotesAbbrev"/>
            </w:pPr>
            <w:r>
              <w:t>exp = expires/expired</w:t>
            </w:r>
          </w:p>
        </w:tc>
        <w:tc>
          <w:tcPr>
            <w:tcW w:w="3652" w:type="dxa"/>
          </w:tcPr>
          <w:p w14:paraId="0F9889FF" w14:textId="77777777" w:rsidR="00714B68" w:rsidRDefault="00714B68" w:rsidP="002A09BB">
            <w:pPr>
              <w:pStyle w:val="EndnotesAbbrev"/>
            </w:pPr>
            <w:r>
              <w:t>R[X] = Republication No</w:t>
            </w:r>
          </w:p>
        </w:tc>
      </w:tr>
      <w:tr w:rsidR="00714B68" w14:paraId="481648AE" w14:textId="77777777" w:rsidTr="002A09BB">
        <w:tc>
          <w:tcPr>
            <w:tcW w:w="3720" w:type="dxa"/>
          </w:tcPr>
          <w:p w14:paraId="1DD8C159" w14:textId="77777777" w:rsidR="00714B68" w:rsidRDefault="00714B68">
            <w:pPr>
              <w:pStyle w:val="EndnotesAbbrev"/>
            </w:pPr>
            <w:r>
              <w:t>Gaz = gazette</w:t>
            </w:r>
          </w:p>
        </w:tc>
        <w:tc>
          <w:tcPr>
            <w:tcW w:w="3652" w:type="dxa"/>
          </w:tcPr>
          <w:p w14:paraId="1F7E3725" w14:textId="77777777" w:rsidR="00714B68" w:rsidRDefault="00714B68" w:rsidP="002A09BB">
            <w:pPr>
              <w:pStyle w:val="EndnotesAbbrev"/>
            </w:pPr>
            <w:r>
              <w:t>RI = reissue</w:t>
            </w:r>
          </w:p>
        </w:tc>
      </w:tr>
      <w:tr w:rsidR="00714B68" w14:paraId="6646AD22" w14:textId="77777777" w:rsidTr="002A09BB">
        <w:tc>
          <w:tcPr>
            <w:tcW w:w="3720" w:type="dxa"/>
          </w:tcPr>
          <w:p w14:paraId="19EF0492" w14:textId="77777777" w:rsidR="00714B68" w:rsidRDefault="00714B68">
            <w:pPr>
              <w:pStyle w:val="EndnotesAbbrev"/>
            </w:pPr>
            <w:r>
              <w:t>hdg = heading</w:t>
            </w:r>
          </w:p>
        </w:tc>
        <w:tc>
          <w:tcPr>
            <w:tcW w:w="3652" w:type="dxa"/>
          </w:tcPr>
          <w:p w14:paraId="018F01DA" w14:textId="77777777" w:rsidR="00714B68" w:rsidRDefault="00714B68" w:rsidP="002A09BB">
            <w:pPr>
              <w:pStyle w:val="EndnotesAbbrev"/>
            </w:pPr>
            <w:r>
              <w:t>s = section/subsection</w:t>
            </w:r>
          </w:p>
        </w:tc>
      </w:tr>
      <w:tr w:rsidR="00714B68" w14:paraId="58D44AD6" w14:textId="77777777" w:rsidTr="002A09BB">
        <w:tc>
          <w:tcPr>
            <w:tcW w:w="3720" w:type="dxa"/>
          </w:tcPr>
          <w:p w14:paraId="406CE03F" w14:textId="77777777" w:rsidR="00714B68" w:rsidRDefault="00714B68">
            <w:pPr>
              <w:pStyle w:val="EndnotesAbbrev"/>
            </w:pPr>
            <w:r>
              <w:t>IA = Interpretation Act 1967</w:t>
            </w:r>
          </w:p>
        </w:tc>
        <w:tc>
          <w:tcPr>
            <w:tcW w:w="3652" w:type="dxa"/>
          </w:tcPr>
          <w:p w14:paraId="2BE3AF99" w14:textId="77777777" w:rsidR="00714B68" w:rsidRDefault="00714B68" w:rsidP="002A09BB">
            <w:pPr>
              <w:pStyle w:val="EndnotesAbbrev"/>
            </w:pPr>
            <w:r>
              <w:t>sch = schedule</w:t>
            </w:r>
          </w:p>
        </w:tc>
      </w:tr>
      <w:tr w:rsidR="00714B68" w14:paraId="61FA3588" w14:textId="77777777" w:rsidTr="002A09BB">
        <w:tc>
          <w:tcPr>
            <w:tcW w:w="3720" w:type="dxa"/>
          </w:tcPr>
          <w:p w14:paraId="6347CDCE" w14:textId="77777777" w:rsidR="00714B68" w:rsidRDefault="00714B68">
            <w:pPr>
              <w:pStyle w:val="EndnotesAbbrev"/>
            </w:pPr>
            <w:r>
              <w:t>ins = inserted/added</w:t>
            </w:r>
          </w:p>
        </w:tc>
        <w:tc>
          <w:tcPr>
            <w:tcW w:w="3652" w:type="dxa"/>
          </w:tcPr>
          <w:p w14:paraId="54AF3E69" w14:textId="77777777" w:rsidR="00714B68" w:rsidRDefault="00714B68" w:rsidP="002A09BB">
            <w:pPr>
              <w:pStyle w:val="EndnotesAbbrev"/>
            </w:pPr>
            <w:r>
              <w:t>sdiv = subdivision</w:t>
            </w:r>
          </w:p>
        </w:tc>
      </w:tr>
      <w:tr w:rsidR="00714B68" w14:paraId="6B477CAA" w14:textId="77777777" w:rsidTr="002A09BB">
        <w:tc>
          <w:tcPr>
            <w:tcW w:w="3720" w:type="dxa"/>
          </w:tcPr>
          <w:p w14:paraId="56E4981E" w14:textId="77777777" w:rsidR="00714B68" w:rsidRDefault="00714B68">
            <w:pPr>
              <w:pStyle w:val="EndnotesAbbrev"/>
            </w:pPr>
            <w:r>
              <w:t>LA = Legislation Act 2001</w:t>
            </w:r>
          </w:p>
        </w:tc>
        <w:tc>
          <w:tcPr>
            <w:tcW w:w="3652" w:type="dxa"/>
          </w:tcPr>
          <w:p w14:paraId="1AAC9E74" w14:textId="77777777" w:rsidR="00714B68" w:rsidRDefault="00714B68" w:rsidP="002A09BB">
            <w:pPr>
              <w:pStyle w:val="EndnotesAbbrev"/>
            </w:pPr>
            <w:r>
              <w:t>SL = Subordinate law</w:t>
            </w:r>
          </w:p>
        </w:tc>
      </w:tr>
      <w:tr w:rsidR="00714B68" w14:paraId="408C7886" w14:textId="77777777" w:rsidTr="002A09BB">
        <w:tc>
          <w:tcPr>
            <w:tcW w:w="3720" w:type="dxa"/>
          </w:tcPr>
          <w:p w14:paraId="30866C43" w14:textId="77777777" w:rsidR="00714B68" w:rsidRDefault="00714B68">
            <w:pPr>
              <w:pStyle w:val="EndnotesAbbrev"/>
            </w:pPr>
            <w:r>
              <w:t>LR = legislation register</w:t>
            </w:r>
          </w:p>
        </w:tc>
        <w:tc>
          <w:tcPr>
            <w:tcW w:w="3652" w:type="dxa"/>
          </w:tcPr>
          <w:p w14:paraId="2FF40C66" w14:textId="77777777" w:rsidR="00714B68" w:rsidRDefault="00714B68" w:rsidP="002A09BB">
            <w:pPr>
              <w:pStyle w:val="EndnotesAbbrev"/>
            </w:pPr>
            <w:r>
              <w:t>sub = substituted</w:t>
            </w:r>
          </w:p>
        </w:tc>
      </w:tr>
      <w:tr w:rsidR="00714B68" w14:paraId="1676FCD7" w14:textId="77777777" w:rsidTr="002A09BB">
        <w:tc>
          <w:tcPr>
            <w:tcW w:w="3720" w:type="dxa"/>
          </w:tcPr>
          <w:p w14:paraId="67F893DB" w14:textId="77777777" w:rsidR="00714B68" w:rsidRDefault="00714B68">
            <w:pPr>
              <w:pStyle w:val="EndnotesAbbrev"/>
            </w:pPr>
            <w:r>
              <w:t>LRA = Legislation (Republication) Act 1996</w:t>
            </w:r>
          </w:p>
        </w:tc>
        <w:tc>
          <w:tcPr>
            <w:tcW w:w="3652" w:type="dxa"/>
          </w:tcPr>
          <w:p w14:paraId="464D16F8" w14:textId="77777777" w:rsidR="00714B68" w:rsidRDefault="00714B68" w:rsidP="002A09BB">
            <w:pPr>
              <w:pStyle w:val="EndnotesAbbrev"/>
            </w:pPr>
            <w:r w:rsidRPr="00255624">
              <w:rPr>
                <w:rStyle w:val="charUnderline"/>
              </w:rPr>
              <w:t>underlining</w:t>
            </w:r>
            <w:r>
              <w:t xml:space="preserve"> = whole or part not commenced</w:t>
            </w:r>
          </w:p>
        </w:tc>
      </w:tr>
      <w:tr w:rsidR="00714B68" w14:paraId="2BBAAF8E" w14:textId="77777777" w:rsidTr="002A09BB">
        <w:tc>
          <w:tcPr>
            <w:tcW w:w="3720" w:type="dxa"/>
          </w:tcPr>
          <w:p w14:paraId="6DCE884A" w14:textId="77777777" w:rsidR="00714B68" w:rsidRDefault="00714B68">
            <w:pPr>
              <w:pStyle w:val="EndnotesAbbrev"/>
            </w:pPr>
            <w:r>
              <w:t>mod = modified/modification</w:t>
            </w:r>
          </w:p>
        </w:tc>
        <w:tc>
          <w:tcPr>
            <w:tcW w:w="3652" w:type="dxa"/>
          </w:tcPr>
          <w:p w14:paraId="274F63F7" w14:textId="77777777" w:rsidR="00714B68" w:rsidRDefault="00714B68" w:rsidP="002A09BB">
            <w:pPr>
              <w:pStyle w:val="EndnotesAbbrev"/>
              <w:ind w:left="1073"/>
            </w:pPr>
            <w:r>
              <w:t>or to be expired</w:t>
            </w:r>
          </w:p>
        </w:tc>
      </w:tr>
    </w:tbl>
    <w:p w14:paraId="33EDB699" w14:textId="77777777" w:rsidR="00714B68" w:rsidRPr="00BB6F39" w:rsidRDefault="00714B68" w:rsidP="002A09BB"/>
    <w:p w14:paraId="4182E785" w14:textId="77777777" w:rsidR="00FC6A24" w:rsidRDefault="00FC6A24">
      <w:pPr>
        <w:pStyle w:val="PageBreak"/>
      </w:pPr>
      <w:r>
        <w:br w:type="page"/>
      </w:r>
    </w:p>
    <w:p w14:paraId="55F8AE49" w14:textId="77777777" w:rsidR="00FC6A24" w:rsidRPr="003762E2" w:rsidRDefault="00FC6A24">
      <w:pPr>
        <w:pStyle w:val="Endnote2"/>
      </w:pPr>
      <w:bookmarkStart w:id="305" w:name="_Toc527449913"/>
      <w:r w:rsidRPr="003762E2">
        <w:rPr>
          <w:rStyle w:val="charTableNo"/>
        </w:rPr>
        <w:lastRenderedPageBreak/>
        <w:t>3</w:t>
      </w:r>
      <w:r>
        <w:rPr>
          <w:rStyle w:val="charTableText"/>
        </w:rPr>
        <w:tab/>
      </w:r>
      <w:r w:rsidRPr="003762E2">
        <w:rPr>
          <w:rStyle w:val="charTableText"/>
        </w:rPr>
        <w:t>Legislation history</w:t>
      </w:r>
      <w:bookmarkEnd w:id="305"/>
    </w:p>
    <w:p w14:paraId="4042FF9C" w14:textId="77777777" w:rsidR="00FC6A24" w:rsidRDefault="00FC6A24">
      <w:pPr>
        <w:pStyle w:val="NewAct"/>
      </w:pPr>
      <w:r>
        <w:t>Utilities Act 2000</w:t>
      </w:r>
      <w:r w:rsidR="00255624">
        <w:t xml:space="preserve"> A2000</w:t>
      </w:r>
      <w:r w:rsidR="00255624">
        <w:noBreakHyphen/>
        <w:t xml:space="preserve">65 </w:t>
      </w:r>
    </w:p>
    <w:p w14:paraId="6554DC63" w14:textId="2592753A" w:rsidR="00FC6A24" w:rsidRDefault="00FC6A24">
      <w:pPr>
        <w:pStyle w:val="Actdetails"/>
        <w:keepNext/>
      </w:pPr>
      <w:r>
        <w:t>notified 20 December 2000 (</w:t>
      </w:r>
      <w:hyperlink r:id="rId264" w:tooltip="GAZ2000-S68" w:history="1">
        <w:r w:rsidR="00255624" w:rsidRPr="00255624">
          <w:rPr>
            <w:rStyle w:val="charCitHyperlinkAbbrev"/>
          </w:rPr>
          <w:t>Gaz 2000 No S68</w:t>
        </w:r>
      </w:hyperlink>
      <w:r>
        <w:t>)</w:t>
      </w:r>
    </w:p>
    <w:p w14:paraId="03979E35" w14:textId="77777777" w:rsidR="00FC6A24" w:rsidRDefault="00FC6A24">
      <w:pPr>
        <w:pStyle w:val="Actdetails"/>
        <w:keepNext/>
      </w:pPr>
      <w:r>
        <w:t>s 1, s 2 commenced 20 December 2000 (IA s 10B)</w:t>
      </w:r>
    </w:p>
    <w:p w14:paraId="6A9CFB5E" w14:textId="7EA7F188" w:rsidR="00FC6A24" w:rsidRDefault="00FC6A24">
      <w:pPr>
        <w:pStyle w:val="Actdetails"/>
        <w:keepNext/>
      </w:pPr>
      <w:r>
        <w:t>pt 11, pt 12 commenced 1 March 2001 (</w:t>
      </w:r>
      <w:hyperlink r:id="rId265" w:tooltip="GAZ2000-S69" w:history="1">
        <w:r w:rsidR="00255624" w:rsidRPr="00255624">
          <w:rPr>
            <w:rStyle w:val="charCitHyperlinkAbbrev"/>
          </w:rPr>
          <w:t>Gaz 2000 No S69</w:t>
        </w:r>
      </w:hyperlink>
      <w:r>
        <w:t>)</w:t>
      </w:r>
    </w:p>
    <w:p w14:paraId="2364341F" w14:textId="77777777" w:rsidR="00FC6A24" w:rsidRDefault="00FC6A24">
      <w:pPr>
        <w:pStyle w:val="Actdetails"/>
        <w:keepNext/>
      </w:pPr>
      <w:r>
        <w:t>div 16.3 commenced 20 June 2001 (s 2 (2) (a))</w:t>
      </w:r>
    </w:p>
    <w:p w14:paraId="56303D1C" w14:textId="0BE9E8D8" w:rsidR="00FC6A24" w:rsidRDefault="00FC6A24">
      <w:pPr>
        <w:pStyle w:val="Actdetails"/>
        <w:keepNext/>
      </w:pPr>
      <w:r>
        <w:t xml:space="preserve">s 249 commenced 20 June 2001 (s 2 (2) (a) but see </w:t>
      </w:r>
      <w:hyperlink r:id="rId266" w:tooltip="GAZ2000-S69" w:history="1">
        <w:r w:rsidR="00255624" w:rsidRPr="00255624">
          <w:rPr>
            <w:rStyle w:val="charCitHyperlinkAbbrev"/>
          </w:rPr>
          <w:t>Gaz 2000 No S69</w:t>
        </w:r>
      </w:hyperlink>
      <w:r>
        <w:t>)</w:t>
      </w:r>
    </w:p>
    <w:p w14:paraId="13A54FB0" w14:textId="27965274" w:rsidR="00FC6A24" w:rsidRDefault="00FC6A24">
      <w:pPr>
        <w:pStyle w:val="Actdetails"/>
        <w:keepNext/>
      </w:pPr>
      <w:r>
        <w:t>s 250 commenced 1 June 2001 (</w:t>
      </w:r>
      <w:hyperlink r:id="rId267" w:tooltip="GAZ2000-S69" w:history="1">
        <w:r w:rsidR="00255624" w:rsidRPr="00255624">
          <w:rPr>
            <w:rStyle w:val="charCitHyperlinkAbbrev"/>
          </w:rPr>
          <w:t>Gaz 2000 No S69</w:t>
        </w:r>
      </w:hyperlink>
      <w:r>
        <w:t>)</w:t>
      </w:r>
    </w:p>
    <w:p w14:paraId="47EED7B9" w14:textId="4CE5F785" w:rsidR="00FC6A24" w:rsidRDefault="00FC6A24">
      <w:pPr>
        <w:pStyle w:val="Actdetails"/>
      </w:pPr>
      <w:r>
        <w:t>remainder commenced 1 January 2001 (</w:t>
      </w:r>
      <w:hyperlink r:id="rId268" w:tooltip="GAZ2000-S69" w:history="1">
        <w:r w:rsidR="00255624" w:rsidRPr="00255624">
          <w:rPr>
            <w:rStyle w:val="charCitHyperlinkAbbrev"/>
          </w:rPr>
          <w:t>Gaz 2000 No S69</w:t>
        </w:r>
      </w:hyperlink>
      <w:r>
        <w:t>)</w:t>
      </w:r>
    </w:p>
    <w:p w14:paraId="30D6A44E" w14:textId="77777777" w:rsidR="00FC6A24" w:rsidRDefault="00FC6A24">
      <w:pPr>
        <w:pStyle w:val="Asamby"/>
      </w:pPr>
      <w:r>
        <w:t>as amended by</w:t>
      </w:r>
    </w:p>
    <w:p w14:paraId="356A24D8" w14:textId="2D5578D1" w:rsidR="00FC6A24" w:rsidRDefault="00182AC2">
      <w:pPr>
        <w:pStyle w:val="NewAct"/>
      </w:pPr>
      <w:hyperlink r:id="rId269" w:tooltip="A2001-44" w:history="1">
        <w:r w:rsidR="00255624" w:rsidRPr="00255624">
          <w:rPr>
            <w:rStyle w:val="charCitHyperlinkAbbrev"/>
          </w:rPr>
          <w:t>Legislation (Consequential Amendments) Act 2001</w:t>
        </w:r>
      </w:hyperlink>
      <w:r w:rsidR="00255624">
        <w:t xml:space="preserve"> A2001</w:t>
      </w:r>
      <w:r w:rsidR="00255624">
        <w:noBreakHyphen/>
        <w:t xml:space="preserve">44 </w:t>
      </w:r>
      <w:r w:rsidR="00FC6A24">
        <w:t>pt 405</w:t>
      </w:r>
    </w:p>
    <w:p w14:paraId="44144A82" w14:textId="4308B90D" w:rsidR="00FC6A24" w:rsidRDefault="00FC6A24">
      <w:pPr>
        <w:pStyle w:val="Actdetails"/>
        <w:keepNext/>
      </w:pPr>
      <w:r>
        <w:t>notified 26 July 2001 (</w:t>
      </w:r>
      <w:hyperlink r:id="rId270" w:tooltip="GAZ2001-30" w:history="1">
        <w:r w:rsidR="00255624" w:rsidRPr="00255624">
          <w:rPr>
            <w:rStyle w:val="charCitHyperlinkAbbrev"/>
          </w:rPr>
          <w:t>Gaz 2001 No 30</w:t>
        </w:r>
      </w:hyperlink>
      <w:r>
        <w:t>)</w:t>
      </w:r>
    </w:p>
    <w:p w14:paraId="597B4779" w14:textId="77777777" w:rsidR="00FC6A24" w:rsidRPr="00255624" w:rsidRDefault="00FC6A24">
      <w:pPr>
        <w:pStyle w:val="Actdetails"/>
        <w:keepNext/>
      </w:pPr>
      <w:r>
        <w:t>s 1, s 2 commenced 26 July 2001 (IA s 10B)</w:t>
      </w:r>
    </w:p>
    <w:p w14:paraId="6971DC86" w14:textId="40AFFA5E" w:rsidR="00FC6A24" w:rsidRPr="00255624" w:rsidRDefault="00FC6A24">
      <w:pPr>
        <w:pStyle w:val="Actdetails"/>
        <w:rPr>
          <w:rFonts w:cs="Arial"/>
        </w:rPr>
      </w:pPr>
      <w:r w:rsidRPr="00255624">
        <w:rPr>
          <w:rFonts w:cs="Arial"/>
        </w:rPr>
        <w:t xml:space="preserve">pt 405 commenced 12 September 2001 (s 2 and see </w:t>
      </w:r>
      <w:hyperlink r:id="rId271" w:tooltip="GAZ2001-S65" w:history="1">
        <w:r w:rsidR="00255624" w:rsidRPr="00255624">
          <w:rPr>
            <w:rStyle w:val="charCitHyperlinkAbbrev"/>
          </w:rPr>
          <w:t>Gaz 2001 No S65</w:t>
        </w:r>
      </w:hyperlink>
      <w:r w:rsidRPr="00255624">
        <w:rPr>
          <w:rFonts w:cs="Arial"/>
        </w:rPr>
        <w:t>)</w:t>
      </w:r>
    </w:p>
    <w:p w14:paraId="5025EC47" w14:textId="3A24CF66" w:rsidR="00FC6A24" w:rsidRDefault="00182AC2">
      <w:pPr>
        <w:pStyle w:val="NewAct"/>
      </w:pPr>
      <w:hyperlink r:id="rId272" w:tooltip="A2001-56" w:history="1">
        <w:r w:rsidR="00C7059E" w:rsidRPr="00C7059E">
          <w:rPr>
            <w:rStyle w:val="charCitHyperlinkAbbrev"/>
          </w:rPr>
          <w:t>Statute Law Amendment Act 2001 (No 2)</w:t>
        </w:r>
      </w:hyperlink>
      <w:r w:rsidR="00FC6A24" w:rsidRPr="00740DE1">
        <w:t xml:space="preserve"> </w:t>
      </w:r>
      <w:r w:rsidR="00013EFE">
        <w:t>A2001-</w:t>
      </w:r>
      <w:r w:rsidR="00FC6A24">
        <w:t>56 pt 3.52</w:t>
      </w:r>
    </w:p>
    <w:p w14:paraId="59E63356" w14:textId="3135616F" w:rsidR="00FC6A24" w:rsidRDefault="00FC6A24">
      <w:pPr>
        <w:pStyle w:val="Actdetails"/>
        <w:keepNext/>
      </w:pPr>
      <w:r>
        <w:t>notified 5 September 2001 (</w:t>
      </w:r>
      <w:hyperlink r:id="rId273" w:tooltip="GAZ2001-S65" w:history="1">
        <w:r w:rsidR="00255624" w:rsidRPr="00255624">
          <w:rPr>
            <w:rStyle w:val="charCitHyperlinkAbbrev"/>
          </w:rPr>
          <w:t>Gaz 2001 No S65</w:t>
        </w:r>
      </w:hyperlink>
      <w:r>
        <w:t>)</w:t>
      </w:r>
    </w:p>
    <w:p w14:paraId="6F4C5862" w14:textId="77777777" w:rsidR="00FC6A24" w:rsidRDefault="00FC6A24">
      <w:pPr>
        <w:pStyle w:val="Actdetails"/>
      </w:pPr>
      <w:r>
        <w:t>commenced 5 September 2001 (s 2 (1))</w:t>
      </w:r>
    </w:p>
    <w:p w14:paraId="5EE7A840" w14:textId="67E7AFF2" w:rsidR="00FC6A24" w:rsidRDefault="00182AC2">
      <w:pPr>
        <w:pStyle w:val="NewAct"/>
      </w:pPr>
      <w:hyperlink r:id="rId274" w:tooltip="A2002-11" w:history="1">
        <w:r w:rsidR="00255624" w:rsidRPr="00255624">
          <w:rPr>
            <w:rStyle w:val="charCitHyperlinkAbbrev"/>
          </w:rPr>
          <w:t>Legislation Amendment Act 2002</w:t>
        </w:r>
      </w:hyperlink>
      <w:r w:rsidR="00255624">
        <w:t xml:space="preserve"> A2002</w:t>
      </w:r>
      <w:r w:rsidR="00255624">
        <w:noBreakHyphen/>
        <w:t xml:space="preserve">11 </w:t>
      </w:r>
      <w:r w:rsidR="00FC6A24">
        <w:t>pt 2.49</w:t>
      </w:r>
    </w:p>
    <w:p w14:paraId="782E9ACE" w14:textId="77777777" w:rsidR="00FC6A24" w:rsidRDefault="00FC6A24">
      <w:pPr>
        <w:pStyle w:val="Actdetails"/>
        <w:keepNext/>
      </w:pPr>
      <w:r>
        <w:t xml:space="preserve">notified LR 27 May 2002 </w:t>
      </w:r>
    </w:p>
    <w:p w14:paraId="2EF5BED5" w14:textId="77777777" w:rsidR="00FC6A24" w:rsidRDefault="00FC6A24">
      <w:pPr>
        <w:pStyle w:val="Actdetails"/>
        <w:keepNext/>
      </w:pPr>
      <w:r>
        <w:t>s 1, s 2 commenced 27 May 2002 (LA s 75)</w:t>
      </w:r>
    </w:p>
    <w:p w14:paraId="24A6BDBC" w14:textId="77777777" w:rsidR="00FC6A24" w:rsidRDefault="00FC6A24">
      <w:pPr>
        <w:pStyle w:val="Actdetails"/>
      </w:pPr>
      <w:r>
        <w:t>pt 2.49 commenced 28 May 2002 (s 2 (1))</w:t>
      </w:r>
    </w:p>
    <w:p w14:paraId="2BC98C4C" w14:textId="3E55C1D6" w:rsidR="00FC6A24" w:rsidRDefault="00182AC2">
      <w:pPr>
        <w:pStyle w:val="NewAct"/>
      </w:pPr>
      <w:hyperlink r:id="rId275" w:tooltip="A2002-49" w:history="1">
        <w:r w:rsidR="00255624" w:rsidRPr="00255624">
          <w:rPr>
            <w:rStyle w:val="charCitHyperlinkAbbrev"/>
          </w:rPr>
          <w:t>Statute Law Amendment Act 2002 (No 2)</w:t>
        </w:r>
      </w:hyperlink>
      <w:r w:rsidR="00255624">
        <w:t xml:space="preserve"> A2002</w:t>
      </w:r>
      <w:r w:rsidR="00255624">
        <w:noBreakHyphen/>
        <w:t xml:space="preserve">49 </w:t>
      </w:r>
      <w:r w:rsidR="00FC6A24">
        <w:t>pt 3.29</w:t>
      </w:r>
    </w:p>
    <w:p w14:paraId="6E17FF85" w14:textId="77777777" w:rsidR="005B54E1" w:rsidRDefault="00FC6A24">
      <w:pPr>
        <w:pStyle w:val="Actdetails"/>
      </w:pPr>
      <w:r>
        <w:t xml:space="preserve">notified LR 20 December 2002 </w:t>
      </w:r>
    </w:p>
    <w:p w14:paraId="29B28F33" w14:textId="77777777" w:rsidR="005B54E1" w:rsidRDefault="00FC6A24">
      <w:pPr>
        <w:pStyle w:val="Actdetails"/>
      </w:pPr>
      <w:r>
        <w:t>s 1, s 2 taken to have commenced 7 October 1994 (LA s 75 (2))</w:t>
      </w:r>
    </w:p>
    <w:p w14:paraId="422C50FF" w14:textId="77777777" w:rsidR="00FC6A24" w:rsidRPr="00255624" w:rsidRDefault="00FC6A24">
      <w:pPr>
        <w:pStyle w:val="Actdetails"/>
        <w:rPr>
          <w:rFonts w:cs="Arial"/>
        </w:rPr>
      </w:pPr>
      <w:r>
        <w:t xml:space="preserve">pt 3.29 </w:t>
      </w:r>
      <w:r w:rsidRPr="00255624">
        <w:rPr>
          <w:rFonts w:cs="Arial"/>
        </w:rPr>
        <w:t>commenced 17 January 2003 (s 2 (1))</w:t>
      </w:r>
    </w:p>
    <w:p w14:paraId="392C2CB1" w14:textId="7AFA104C" w:rsidR="00FC6A24" w:rsidRDefault="00182AC2">
      <w:pPr>
        <w:pStyle w:val="NewAct"/>
      </w:pPr>
      <w:hyperlink r:id="rId276" w:tooltip="A2002-51" w:history="1">
        <w:r w:rsidR="00255624" w:rsidRPr="00255624">
          <w:rPr>
            <w:rStyle w:val="charCitHyperlinkAbbrev"/>
          </w:rPr>
          <w:t>Criminal Code 2002</w:t>
        </w:r>
      </w:hyperlink>
      <w:r w:rsidR="00FC6A24">
        <w:t xml:space="preserve"> </w:t>
      </w:r>
      <w:r w:rsidR="00C43566">
        <w:t>A2002-</w:t>
      </w:r>
      <w:r w:rsidR="00FC6A24">
        <w:t>51 pt 1.25</w:t>
      </w:r>
    </w:p>
    <w:p w14:paraId="6EBB44E9" w14:textId="77777777" w:rsidR="00FC6A24" w:rsidRDefault="00FC6A24">
      <w:pPr>
        <w:pStyle w:val="Actdetails"/>
        <w:keepNext/>
      </w:pPr>
      <w:r>
        <w:t>notified LR 20 December 2002</w:t>
      </w:r>
    </w:p>
    <w:p w14:paraId="214F8AD8" w14:textId="77777777" w:rsidR="00FC6A24" w:rsidRDefault="00FC6A24">
      <w:pPr>
        <w:pStyle w:val="Actdetails"/>
        <w:keepNext/>
      </w:pPr>
      <w:r>
        <w:t>s 1, s 2 commenced 20 December 2002 (LA s 75 (1))</w:t>
      </w:r>
    </w:p>
    <w:p w14:paraId="038E3F0A" w14:textId="77777777" w:rsidR="00FC6A24" w:rsidRDefault="00FC6A24">
      <w:pPr>
        <w:pStyle w:val="Actdetails"/>
      </w:pPr>
      <w:r>
        <w:t>pt 1.25 commenced 1 January 2003 (s 2 (1))</w:t>
      </w:r>
    </w:p>
    <w:p w14:paraId="03150973" w14:textId="6650207A" w:rsidR="00FC6A24" w:rsidRDefault="00182AC2">
      <w:pPr>
        <w:pStyle w:val="NewAct"/>
      </w:pPr>
      <w:hyperlink r:id="rId277" w:tooltip="A2003-41" w:history="1">
        <w:r w:rsidR="00255624" w:rsidRPr="00255624">
          <w:rPr>
            <w:rStyle w:val="charCitHyperlinkAbbrev"/>
          </w:rPr>
          <w:t>Statute Law Amendment Act 2003</w:t>
        </w:r>
      </w:hyperlink>
      <w:r w:rsidR="00FC6A24">
        <w:t xml:space="preserve"> A2003-41 sch 3 pt 3.20</w:t>
      </w:r>
    </w:p>
    <w:p w14:paraId="591837B3" w14:textId="77777777" w:rsidR="00FC6A24" w:rsidRDefault="00FC6A24">
      <w:pPr>
        <w:pStyle w:val="Actdetails"/>
        <w:keepNext/>
      </w:pPr>
      <w:r>
        <w:t xml:space="preserve">notified LR 11 September 2003 </w:t>
      </w:r>
    </w:p>
    <w:p w14:paraId="111DAD57" w14:textId="77777777" w:rsidR="00FC6A24" w:rsidRDefault="00FC6A24">
      <w:pPr>
        <w:pStyle w:val="Actdetails"/>
        <w:keepNext/>
      </w:pPr>
      <w:r>
        <w:t>s 1, s 2 commenced 11 September 2003 (LA s 75 (1))</w:t>
      </w:r>
    </w:p>
    <w:p w14:paraId="3A8FAEE2" w14:textId="77777777" w:rsidR="00FC6A24" w:rsidRDefault="00FC6A24">
      <w:pPr>
        <w:pStyle w:val="Actdetails"/>
      </w:pPr>
      <w:r>
        <w:t>sch 3 pt 3.20 commenced 9 October 2003 (s 2 (1))</w:t>
      </w:r>
    </w:p>
    <w:p w14:paraId="3534EA7F" w14:textId="2AFAE5AD" w:rsidR="00FC6A24" w:rsidRDefault="00182AC2">
      <w:pPr>
        <w:pStyle w:val="NewAct"/>
        <w:keepLines/>
      </w:pPr>
      <w:hyperlink r:id="rId278" w:tooltip="A2004-9" w:history="1">
        <w:r w:rsidR="00255624" w:rsidRPr="00255624">
          <w:rPr>
            <w:rStyle w:val="charCitHyperlinkAbbrev"/>
          </w:rPr>
          <w:t>Annual Reports Legislation Amendment Act 2004</w:t>
        </w:r>
      </w:hyperlink>
      <w:r w:rsidR="00FC6A24">
        <w:t xml:space="preserve"> A2004-9 sch 1 pt 1.35</w:t>
      </w:r>
    </w:p>
    <w:p w14:paraId="4A14CE2C" w14:textId="77777777" w:rsidR="00FC6A24" w:rsidRDefault="00FC6A24">
      <w:pPr>
        <w:pStyle w:val="Actdetails"/>
        <w:keepNext/>
      </w:pPr>
      <w:r>
        <w:t>notified LR 19 March 2004</w:t>
      </w:r>
    </w:p>
    <w:p w14:paraId="1B364521" w14:textId="77777777" w:rsidR="00FC6A24" w:rsidRDefault="00FC6A24">
      <w:pPr>
        <w:pStyle w:val="Actdetails"/>
        <w:keepNext/>
      </w:pPr>
      <w:r>
        <w:t>s 1, s 2 commenced 19 March 2004 (LA s 75 (1))</w:t>
      </w:r>
    </w:p>
    <w:p w14:paraId="0C06BFFC" w14:textId="0E06543E" w:rsidR="00FC6A24" w:rsidRDefault="00FC6A24">
      <w:pPr>
        <w:pStyle w:val="Actdetails"/>
      </w:pPr>
      <w:r>
        <w:t xml:space="preserve">sch 1 pt 1.35 commenced 13 April 2004 (s 2 and see </w:t>
      </w:r>
      <w:hyperlink r:id="rId279" w:tooltip="A2004-8" w:history="1">
        <w:r w:rsidR="00255624" w:rsidRPr="00255624">
          <w:rPr>
            <w:rStyle w:val="charCitHyperlinkAbbrev"/>
          </w:rPr>
          <w:t>Annual Reports (Government Agencies) Act 2004</w:t>
        </w:r>
      </w:hyperlink>
      <w:r>
        <w:t xml:space="preserve"> A2004-8, s 2 and </w:t>
      </w:r>
      <w:hyperlink r:id="rId280" w:tooltip="CN2004-5" w:history="1">
        <w:r w:rsidR="00255624" w:rsidRPr="00255624">
          <w:rPr>
            <w:rStyle w:val="charCitHyperlinkAbbrev"/>
          </w:rPr>
          <w:t>CN2004-5</w:t>
        </w:r>
      </w:hyperlink>
      <w:r>
        <w:t>)</w:t>
      </w:r>
    </w:p>
    <w:p w14:paraId="79FFD47A" w14:textId="23DA8E97" w:rsidR="00FC6A24" w:rsidRDefault="00182AC2">
      <w:pPr>
        <w:pStyle w:val="NewAct"/>
      </w:pPr>
      <w:hyperlink r:id="rId281" w:tooltip="A2004-15" w:history="1">
        <w:r w:rsidR="00C43566" w:rsidRPr="00C43566">
          <w:rPr>
            <w:rStyle w:val="charCitHyperlinkAbbrev"/>
          </w:rPr>
          <w:t>Criminal Code (Theft, Fraud, Bribery and Related Offences) Amendment Act 2004</w:t>
        </w:r>
      </w:hyperlink>
      <w:r w:rsidR="00FC6A24">
        <w:t xml:space="preserve"> A2004-15 sch 2 pt 2.94</w:t>
      </w:r>
    </w:p>
    <w:p w14:paraId="6687336B" w14:textId="77777777" w:rsidR="00FC6A24" w:rsidRDefault="00FC6A24">
      <w:pPr>
        <w:pStyle w:val="Actdetails"/>
        <w:keepNext/>
      </w:pPr>
      <w:r>
        <w:t>notified LR 26 March 2004</w:t>
      </w:r>
    </w:p>
    <w:p w14:paraId="6BCC8DAC" w14:textId="77777777" w:rsidR="00FC6A24" w:rsidRDefault="00FC6A24">
      <w:pPr>
        <w:pStyle w:val="Actdetails"/>
        <w:keepNext/>
      </w:pPr>
      <w:r>
        <w:t>s 1, s 2 commenced 26 March 2004 (LA s 75 (1))</w:t>
      </w:r>
    </w:p>
    <w:p w14:paraId="2163FEB7" w14:textId="77777777" w:rsidR="00FC6A24" w:rsidRDefault="00FC6A24">
      <w:pPr>
        <w:pStyle w:val="Actdetails"/>
      </w:pPr>
      <w:r>
        <w:t>sch 2 pt 2.94 commenced 9 April 2004 (s 2 (1))</w:t>
      </w:r>
    </w:p>
    <w:p w14:paraId="142F7672" w14:textId="129CF5F3" w:rsidR="00FC6A24" w:rsidRDefault="00182AC2">
      <w:pPr>
        <w:pStyle w:val="NewAct"/>
      </w:pPr>
      <w:hyperlink r:id="rId282" w:tooltip="A2004-42" w:history="1">
        <w:r w:rsidR="00255624" w:rsidRPr="00255624">
          <w:rPr>
            <w:rStyle w:val="charCitHyperlinkAbbrev"/>
          </w:rPr>
          <w:t>Statute Law Amendment Act 2004</w:t>
        </w:r>
      </w:hyperlink>
      <w:r w:rsidR="00FC6A24">
        <w:t xml:space="preserve"> A2004-42 sch 3 pt 3.19</w:t>
      </w:r>
    </w:p>
    <w:p w14:paraId="7BDF9D39" w14:textId="77777777" w:rsidR="00FC6A24" w:rsidRDefault="00FC6A24">
      <w:pPr>
        <w:pStyle w:val="Actdetails"/>
        <w:keepNext/>
      </w:pPr>
      <w:r>
        <w:t>notified LR 11 August 2004</w:t>
      </w:r>
    </w:p>
    <w:p w14:paraId="4C9F7B2F" w14:textId="77777777" w:rsidR="00FC6A24" w:rsidRDefault="00FC6A24">
      <w:pPr>
        <w:pStyle w:val="Actdetails"/>
        <w:keepNext/>
      </w:pPr>
      <w:r>
        <w:t>s 1, s 2 commenced 11 August 2004 (LA s 75 (1))</w:t>
      </w:r>
    </w:p>
    <w:p w14:paraId="1D458E12" w14:textId="77777777" w:rsidR="00FC6A24" w:rsidRDefault="00FC6A24">
      <w:pPr>
        <w:pStyle w:val="Actdetails"/>
      </w:pPr>
      <w:r>
        <w:t>sch 3 pt 3.19 commenced 25 August 2004 (s 2 (1))</w:t>
      </w:r>
    </w:p>
    <w:p w14:paraId="106813C5" w14:textId="2A941C82" w:rsidR="00FC6A24" w:rsidRDefault="00182AC2">
      <w:pPr>
        <w:pStyle w:val="NewAct"/>
      </w:pPr>
      <w:hyperlink r:id="rId283" w:tooltip="A2004-57" w:history="1">
        <w:r w:rsidR="00255624" w:rsidRPr="00255624">
          <w:rPr>
            <w:rStyle w:val="charCitHyperlinkAbbrev"/>
          </w:rPr>
          <w:t>Heritage Act 2004</w:t>
        </w:r>
      </w:hyperlink>
      <w:r w:rsidR="00FC6A24">
        <w:t xml:space="preserve"> A2004-57 sch 1 pt 1.11</w:t>
      </w:r>
    </w:p>
    <w:p w14:paraId="03CB2E22" w14:textId="77777777" w:rsidR="00FC6A24" w:rsidRDefault="00FC6A24">
      <w:pPr>
        <w:pStyle w:val="Actdetails"/>
        <w:keepNext/>
      </w:pPr>
      <w:r>
        <w:t>notified LR 9 September 2004</w:t>
      </w:r>
    </w:p>
    <w:p w14:paraId="24B57F5B" w14:textId="77777777" w:rsidR="00FC6A24" w:rsidRDefault="00FC6A24">
      <w:pPr>
        <w:pStyle w:val="Actdetails"/>
        <w:keepNext/>
      </w:pPr>
      <w:r>
        <w:t>s 1, s 2 commenced 9 September 2004 (LA s 75 (1))</w:t>
      </w:r>
    </w:p>
    <w:p w14:paraId="61E397F4" w14:textId="77777777" w:rsidR="00FC6A24" w:rsidRDefault="00FC6A24">
      <w:pPr>
        <w:pStyle w:val="Actdetails"/>
      </w:pPr>
      <w:r>
        <w:t>sch 1 pt 1.11 commenced 9 March 2005 (s 2 and LA s 79)</w:t>
      </w:r>
    </w:p>
    <w:p w14:paraId="734959EF" w14:textId="0F1667AB" w:rsidR="00FC6A24" w:rsidRDefault="00182AC2">
      <w:pPr>
        <w:pStyle w:val="NewAct"/>
      </w:pPr>
      <w:hyperlink r:id="rId284" w:tooltip="A2004-60" w:history="1">
        <w:r w:rsidR="00255624" w:rsidRPr="00255624">
          <w:rPr>
            <w:rStyle w:val="charCitHyperlinkAbbrev"/>
          </w:rPr>
          <w:t>Court Procedures (Consequential Amendments) Act 2004</w:t>
        </w:r>
      </w:hyperlink>
      <w:r w:rsidR="00FC6A24">
        <w:t xml:space="preserve"> A2004-60 sch</w:t>
      </w:r>
      <w:r w:rsidR="00732BB8">
        <w:t> </w:t>
      </w:r>
      <w:r w:rsidR="00FC6A24">
        <w:t>1 pt 1.72</w:t>
      </w:r>
    </w:p>
    <w:p w14:paraId="600C0E0C" w14:textId="77777777" w:rsidR="00FC6A24" w:rsidRDefault="00FC6A24">
      <w:pPr>
        <w:pStyle w:val="Actdetails"/>
        <w:keepNext/>
      </w:pPr>
      <w:r>
        <w:t>notified LR 2 September 2004</w:t>
      </w:r>
    </w:p>
    <w:p w14:paraId="4983D5AC" w14:textId="77777777" w:rsidR="00FC6A24" w:rsidRDefault="00FC6A24">
      <w:pPr>
        <w:pStyle w:val="Actdetails"/>
        <w:keepNext/>
      </w:pPr>
      <w:r>
        <w:t>s 1, s 2 commenced 2 September 2004 (LA s 75 (1))</w:t>
      </w:r>
    </w:p>
    <w:p w14:paraId="61A9163A" w14:textId="653A3749" w:rsidR="00FC6A24" w:rsidRDefault="00FC6A24">
      <w:pPr>
        <w:pStyle w:val="Actdetails"/>
      </w:pPr>
      <w:r>
        <w:t xml:space="preserve">sch 1 pt 1.72 commenced 10 January 2005 (s 2 and see </w:t>
      </w:r>
      <w:hyperlink r:id="rId285" w:tooltip="A2004-59" w:history="1">
        <w:r w:rsidR="00255624" w:rsidRPr="00255624">
          <w:rPr>
            <w:rStyle w:val="charCitHyperlinkAbbrev"/>
          </w:rPr>
          <w:t>Court Procedures Act 2004</w:t>
        </w:r>
      </w:hyperlink>
      <w:r>
        <w:t xml:space="preserve"> A2004-59, s 2 and </w:t>
      </w:r>
      <w:hyperlink r:id="rId286" w:tooltip="CN2004-29" w:history="1">
        <w:r w:rsidR="00255624" w:rsidRPr="00255624">
          <w:rPr>
            <w:rStyle w:val="charCitHyperlinkAbbrev"/>
          </w:rPr>
          <w:t>CN2004-29</w:t>
        </w:r>
      </w:hyperlink>
      <w:r>
        <w:t>)</w:t>
      </w:r>
    </w:p>
    <w:p w14:paraId="2EC69ABE" w14:textId="0567D433" w:rsidR="00FC6A24" w:rsidRDefault="00182AC2">
      <w:pPr>
        <w:pStyle w:val="NewAct"/>
      </w:pPr>
      <w:hyperlink r:id="rId287" w:tooltip="A2004-63" w:history="1">
        <w:r w:rsidR="00255624" w:rsidRPr="00255624">
          <w:rPr>
            <w:rStyle w:val="charCitHyperlinkAbbrev"/>
          </w:rPr>
          <w:t>Utilities Amendment Act 2004</w:t>
        </w:r>
      </w:hyperlink>
      <w:r w:rsidR="00FC6A24">
        <w:t xml:space="preserve"> A2004-63</w:t>
      </w:r>
    </w:p>
    <w:p w14:paraId="142B458A" w14:textId="77777777" w:rsidR="00FC6A24" w:rsidRDefault="00FC6A24">
      <w:pPr>
        <w:pStyle w:val="Actdetails"/>
        <w:keepNext/>
      </w:pPr>
      <w:r>
        <w:t>notified LR 2 September 2004</w:t>
      </w:r>
    </w:p>
    <w:p w14:paraId="5B1782CB" w14:textId="77777777" w:rsidR="00FC6A24" w:rsidRDefault="00FC6A24">
      <w:pPr>
        <w:pStyle w:val="Actdetails"/>
        <w:keepNext/>
      </w:pPr>
      <w:r>
        <w:t>s 1, s 2 commenced 2 September 2004 (LA s 75 (1))</w:t>
      </w:r>
    </w:p>
    <w:p w14:paraId="30018069" w14:textId="77777777" w:rsidR="00FC6A24" w:rsidRDefault="00FC6A24">
      <w:pPr>
        <w:pStyle w:val="Actdetails"/>
      </w:pPr>
      <w:r>
        <w:t>remainder commenced 3 September 2004 (s 2)</w:t>
      </w:r>
    </w:p>
    <w:p w14:paraId="44A80DBE" w14:textId="7B44527C" w:rsidR="00FC6A24" w:rsidRDefault="00182AC2">
      <w:pPr>
        <w:pStyle w:val="NewAct"/>
      </w:pPr>
      <w:hyperlink r:id="rId288" w:tooltip="A2005-14" w:history="1">
        <w:r w:rsidR="00255624" w:rsidRPr="00255624">
          <w:rPr>
            <w:rStyle w:val="charCitHyperlinkAbbrev"/>
          </w:rPr>
          <w:t>Utilities Amendment Act 2005</w:t>
        </w:r>
      </w:hyperlink>
      <w:r w:rsidR="00FC6A24">
        <w:t xml:space="preserve"> A2005-14</w:t>
      </w:r>
    </w:p>
    <w:p w14:paraId="7E240471" w14:textId="77777777" w:rsidR="00FC6A24" w:rsidRDefault="00FC6A24">
      <w:pPr>
        <w:pStyle w:val="Actdetails"/>
        <w:keepNext/>
      </w:pPr>
      <w:r>
        <w:t>notified LR 24 March 2005</w:t>
      </w:r>
    </w:p>
    <w:p w14:paraId="46CB5BC3" w14:textId="77777777" w:rsidR="00FC6A24" w:rsidRDefault="00FC6A24">
      <w:pPr>
        <w:pStyle w:val="Actdetails"/>
        <w:keepNext/>
      </w:pPr>
      <w:r>
        <w:t>s 1, s 2 commenced 24 March 2005 (LA s 75 (1))</w:t>
      </w:r>
    </w:p>
    <w:p w14:paraId="028C134C" w14:textId="77777777" w:rsidR="00FC6A24" w:rsidRDefault="00FC6A24">
      <w:pPr>
        <w:pStyle w:val="Actdetails"/>
      </w:pPr>
      <w:r>
        <w:t>remainder commenced 24 September 2005 (s 2 and LA s 79)</w:t>
      </w:r>
    </w:p>
    <w:p w14:paraId="52CCFAB6" w14:textId="071D5477" w:rsidR="00FC6A24" w:rsidRDefault="00182AC2">
      <w:pPr>
        <w:pStyle w:val="NewAct"/>
      </w:pPr>
      <w:hyperlink r:id="rId289" w:tooltip="A2005-31" w:history="1">
        <w:r w:rsidR="00255624" w:rsidRPr="00255624">
          <w:rPr>
            <w:rStyle w:val="charCitHyperlinkAbbrev"/>
          </w:rPr>
          <w:t>Utilities (Shortage of Essential Services) Amendment Act 2005</w:t>
        </w:r>
      </w:hyperlink>
      <w:r w:rsidR="00FC6A24">
        <w:t xml:space="preserve"> A2005</w:t>
      </w:r>
      <w:r w:rsidR="00732BB8">
        <w:noBreakHyphen/>
      </w:r>
      <w:r w:rsidR="00FC6A24">
        <w:t>31</w:t>
      </w:r>
    </w:p>
    <w:p w14:paraId="1CBB097D" w14:textId="77777777" w:rsidR="00FC6A24" w:rsidRDefault="00FC6A24">
      <w:pPr>
        <w:pStyle w:val="Actdetails"/>
        <w:keepNext/>
      </w:pPr>
      <w:r>
        <w:t>notified LR 29 June 2005</w:t>
      </w:r>
    </w:p>
    <w:p w14:paraId="4E67C412" w14:textId="77777777" w:rsidR="00FC6A24" w:rsidRDefault="00FC6A24">
      <w:pPr>
        <w:pStyle w:val="Actdetails"/>
        <w:keepNext/>
      </w:pPr>
      <w:r>
        <w:t>s 1, s 2 commenced 29 June 2005 (LA s 75 (1))</w:t>
      </w:r>
    </w:p>
    <w:p w14:paraId="7DD9C133" w14:textId="77777777" w:rsidR="00FC6A24" w:rsidRDefault="00FC6A24">
      <w:pPr>
        <w:pStyle w:val="Actdetails"/>
      </w:pPr>
      <w:r>
        <w:t>remainder commenced 30 June 2005 (s 2)</w:t>
      </w:r>
    </w:p>
    <w:p w14:paraId="25D5B97D" w14:textId="0B3DFEA0" w:rsidR="00FC6A24" w:rsidRDefault="00182AC2">
      <w:pPr>
        <w:pStyle w:val="NewAct"/>
      </w:pPr>
      <w:hyperlink r:id="rId290" w:tooltip="A2005-51" w:history="1">
        <w:r w:rsidR="00255624" w:rsidRPr="00255624">
          <w:rPr>
            <w:rStyle w:val="charCitHyperlinkAbbrev"/>
          </w:rPr>
          <w:t>Tree Protection Act 2005</w:t>
        </w:r>
      </w:hyperlink>
      <w:r w:rsidR="00FC6A24">
        <w:t xml:space="preserve"> A2005-51 sch 1 pt 1.5</w:t>
      </w:r>
    </w:p>
    <w:p w14:paraId="1339C2E9" w14:textId="77777777" w:rsidR="00FC6A24" w:rsidRDefault="00FC6A24">
      <w:pPr>
        <w:pStyle w:val="Actdetails"/>
        <w:keepNext/>
      </w:pPr>
      <w:r>
        <w:t>notified LR 29 September 2005</w:t>
      </w:r>
    </w:p>
    <w:p w14:paraId="29F71799" w14:textId="77777777" w:rsidR="00FC6A24" w:rsidRDefault="00FC6A24">
      <w:pPr>
        <w:pStyle w:val="Actdetails"/>
        <w:keepNext/>
      </w:pPr>
      <w:r>
        <w:t>s 1, s 2 commenced 29 September 2005 (LA s 75 (1))</w:t>
      </w:r>
    </w:p>
    <w:p w14:paraId="07510FD8" w14:textId="77777777" w:rsidR="00FC6A24" w:rsidRPr="00255624" w:rsidRDefault="00FC6A24">
      <w:pPr>
        <w:pStyle w:val="Actdetails"/>
        <w:rPr>
          <w:rFonts w:cs="Arial"/>
        </w:rPr>
      </w:pPr>
      <w:r w:rsidRPr="00255624">
        <w:rPr>
          <w:rFonts w:cs="Arial"/>
        </w:rPr>
        <w:t>sch 1 pt 1.5 commenced 29 March 2006 (s 2 and LA s 79)</w:t>
      </w:r>
    </w:p>
    <w:p w14:paraId="4BD97AFB" w14:textId="645DE5BD" w:rsidR="00FC6A24" w:rsidRDefault="00182AC2">
      <w:pPr>
        <w:pStyle w:val="NewAct"/>
      </w:pPr>
      <w:hyperlink r:id="rId291" w:tooltip="A2005-62" w:history="1">
        <w:r w:rsidR="00255624" w:rsidRPr="00255624">
          <w:rPr>
            <w:rStyle w:val="charCitHyperlinkAbbrev"/>
          </w:rPr>
          <w:t>Statute Law Amendment Act 2005 (No 2)</w:t>
        </w:r>
      </w:hyperlink>
      <w:r w:rsidR="00FC6A24">
        <w:t xml:space="preserve"> A2005-62 sch 3 pt 3.20</w:t>
      </w:r>
    </w:p>
    <w:p w14:paraId="714FBAC9" w14:textId="77777777" w:rsidR="00FC6A24" w:rsidRDefault="00FC6A24">
      <w:pPr>
        <w:pStyle w:val="Actdetails"/>
        <w:keepNext/>
      </w:pPr>
      <w:r>
        <w:t>notified LR 21 December 2005</w:t>
      </w:r>
    </w:p>
    <w:p w14:paraId="1ABD956D" w14:textId="77777777" w:rsidR="00FC6A24" w:rsidRDefault="00FC6A24">
      <w:pPr>
        <w:pStyle w:val="Actdetails"/>
        <w:keepNext/>
      </w:pPr>
      <w:r>
        <w:t>s 1, s 2 commenced 21 December 2005 (LA s 75 (1))</w:t>
      </w:r>
    </w:p>
    <w:p w14:paraId="761A395B" w14:textId="77777777" w:rsidR="00FC6A24" w:rsidRDefault="00FC6A24">
      <w:pPr>
        <w:pStyle w:val="Actdetails"/>
      </w:pPr>
      <w:r>
        <w:t>sch 3 pt 3.20 commenced 11 January 2006 (s 2 (1))</w:t>
      </w:r>
    </w:p>
    <w:p w14:paraId="67175231" w14:textId="0143648C" w:rsidR="00FC6A24" w:rsidRDefault="00182AC2">
      <w:pPr>
        <w:pStyle w:val="NewAct"/>
      </w:pPr>
      <w:hyperlink r:id="rId292" w:tooltip="A2007-13" w:history="1">
        <w:r w:rsidR="00255624" w:rsidRPr="00255624">
          <w:rPr>
            <w:rStyle w:val="charCitHyperlinkAbbrev"/>
          </w:rPr>
          <w:t>Utilities (Energy Industry Levy) Amendment Act 2007</w:t>
        </w:r>
      </w:hyperlink>
      <w:r w:rsidR="00FC6A24">
        <w:t xml:space="preserve"> A2007-13</w:t>
      </w:r>
    </w:p>
    <w:p w14:paraId="04B8FEA4" w14:textId="77777777" w:rsidR="00FC6A24" w:rsidRDefault="00FC6A24">
      <w:pPr>
        <w:pStyle w:val="Actdetails"/>
        <w:keepNext/>
      </w:pPr>
      <w:r>
        <w:t>notified LR 13 June 2007</w:t>
      </w:r>
    </w:p>
    <w:p w14:paraId="480D8F14" w14:textId="77777777" w:rsidR="00FC6A24" w:rsidRDefault="00FC6A24">
      <w:pPr>
        <w:pStyle w:val="Actdetails"/>
        <w:keepNext/>
      </w:pPr>
      <w:r>
        <w:t>s 1, s 2 commenced 13 June 2007 (LA s 75 (1))</w:t>
      </w:r>
    </w:p>
    <w:p w14:paraId="4B36C044" w14:textId="1174FD05" w:rsidR="00FC6A24" w:rsidRDefault="00FC6A24">
      <w:pPr>
        <w:pStyle w:val="Actdetails"/>
      </w:pPr>
      <w:r>
        <w:t xml:space="preserve">remainder commenced 9 July 2007 (s 2 and </w:t>
      </w:r>
      <w:hyperlink r:id="rId293" w:tooltip="CN2007-7" w:history="1">
        <w:r w:rsidR="00255624" w:rsidRPr="00255624">
          <w:rPr>
            <w:rStyle w:val="charCitHyperlinkAbbrev"/>
          </w:rPr>
          <w:t>CN2007-7</w:t>
        </w:r>
      </w:hyperlink>
      <w:r>
        <w:t>)</w:t>
      </w:r>
    </w:p>
    <w:p w14:paraId="0E7ACDEB" w14:textId="501B5819" w:rsidR="00FC6A24" w:rsidRDefault="00182AC2">
      <w:pPr>
        <w:pStyle w:val="NewAct"/>
      </w:pPr>
      <w:hyperlink r:id="rId294" w:tooltip="A2007-19" w:history="1">
        <w:r w:rsidR="00255624" w:rsidRPr="00255624">
          <w:rPr>
            <w:rStyle w:val="charCitHyperlinkAbbrev"/>
          </w:rPr>
          <w:t>Water Resources Act 2007</w:t>
        </w:r>
      </w:hyperlink>
      <w:r w:rsidR="00FC6A24">
        <w:t xml:space="preserve"> A2007-19 s 211</w:t>
      </w:r>
    </w:p>
    <w:p w14:paraId="183A625A" w14:textId="77777777" w:rsidR="00FC6A24" w:rsidRDefault="00FC6A24">
      <w:pPr>
        <w:pStyle w:val="Actdetails"/>
        <w:keepNext/>
      </w:pPr>
      <w:r>
        <w:t>notified LR 20 June 2007</w:t>
      </w:r>
    </w:p>
    <w:p w14:paraId="12DBD018" w14:textId="77777777" w:rsidR="00FC6A24" w:rsidRDefault="00FC6A24">
      <w:pPr>
        <w:pStyle w:val="Actdetails"/>
        <w:keepNext/>
      </w:pPr>
      <w:r>
        <w:t>s 1, s 2 commenced 20 June 2007 (LA s 75 (1))</w:t>
      </w:r>
    </w:p>
    <w:p w14:paraId="15CAE171" w14:textId="440F8DA9" w:rsidR="00FC6A24" w:rsidRDefault="00FC6A24">
      <w:pPr>
        <w:pStyle w:val="Actdetails"/>
      </w:pPr>
      <w:r>
        <w:t xml:space="preserve">s 211 commenced 1 August 2007 (s 2 and </w:t>
      </w:r>
      <w:hyperlink r:id="rId295" w:tooltip="CN2007-8" w:history="1">
        <w:r w:rsidR="00255624" w:rsidRPr="00255624">
          <w:rPr>
            <w:rStyle w:val="charCitHyperlinkAbbrev"/>
          </w:rPr>
          <w:t>CN2007-8</w:t>
        </w:r>
      </w:hyperlink>
      <w:r>
        <w:t>)</w:t>
      </w:r>
    </w:p>
    <w:p w14:paraId="233772C9" w14:textId="23BA74FF" w:rsidR="00FC6A24" w:rsidRDefault="00182AC2">
      <w:pPr>
        <w:pStyle w:val="NewAct"/>
      </w:pPr>
      <w:hyperlink r:id="rId296" w:tooltip="A2007-22" w:history="1">
        <w:r w:rsidR="00255624" w:rsidRPr="00255624">
          <w:rPr>
            <w:rStyle w:val="charCitHyperlinkAbbrev"/>
          </w:rPr>
          <w:t>Justice and Community Safety Legislation Amendment Act 2007</w:t>
        </w:r>
      </w:hyperlink>
      <w:r w:rsidR="00FC6A24">
        <w:t xml:space="preserve"> A2007</w:t>
      </w:r>
      <w:r w:rsidR="00FC6A24">
        <w:noBreakHyphen/>
        <w:t>22 sch 1 pt 1.14</w:t>
      </w:r>
    </w:p>
    <w:p w14:paraId="213B4E7B" w14:textId="77777777" w:rsidR="00FC6A24" w:rsidRDefault="00FC6A24">
      <w:pPr>
        <w:pStyle w:val="Actdetails"/>
        <w:keepNext/>
      </w:pPr>
      <w:r>
        <w:t>notified LR 5 September 2007</w:t>
      </w:r>
    </w:p>
    <w:p w14:paraId="7B3E86C4" w14:textId="77777777" w:rsidR="00FC6A24" w:rsidRDefault="00FC6A24">
      <w:pPr>
        <w:pStyle w:val="Actdetails"/>
        <w:keepNext/>
      </w:pPr>
      <w:r>
        <w:t>s 1, s 2 commenced 5 September 2007 (LA s 75 (1))</w:t>
      </w:r>
    </w:p>
    <w:p w14:paraId="28C51559" w14:textId="77777777" w:rsidR="00FC6A24" w:rsidRDefault="00FC6A24">
      <w:pPr>
        <w:pStyle w:val="Actdetails"/>
      </w:pPr>
      <w:r>
        <w:t>sch 1 pt 1.14 commenced 6 September 2007 (s 2)</w:t>
      </w:r>
    </w:p>
    <w:p w14:paraId="2BD0D2D2" w14:textId="432723FE" w:rsidR="00FC6A24" w:rsidRDefault="00182AC2">
      <w:pPr>
        <w:pStyle w:val="NewAct"/>
      </w:pPr>
      <w:hyperlink r:id="rId297" w:tooltip="A2007-25" w:history="1">
        <w:r w:rsidR="00255624" w:rsidRPr="00255624">
          <w:rPr>
            <w:rStyle w:val="charCitHyperlinkAbbrev"/>
          </w:rPr>
          <w:t>Planning and Development (Consequential Amendments) Act 2007</w:t>
        </w:r>
      </w:hyperlink>
      <w:r w:rsidR="00FC6A24">
        <w:t xml:space="preserve"> A2007-25 sch 1 pt 1.34</w:t>
      </w:r>
    </w:p>
    <w:p w14:paraId="053493D1" w14:textId="77777777" w:rsidR="00FC6A24" w:rsidRDefault="00FC6A24">
      <w:pPr>
        <w:pStyle w:val="Actdetails"/>
        <w:keepNext/>
        <w:spacing w:before="0"/>
      </w:pPr>
      <w:r>
        <w:t>notified LR 13 September 2007</w:t>
      </w:r>
      <w:r>
        <w:br/>
        <w:t>s 1, s 2 commenced 13 September 2007 (LA s 75 (1))</w:t>
      </w:r>
    </w:p>
    <w:p w14:paraId="4D175E04" w14:textId="45DDD2B8" w:rsidR="00FC6A24" w:rsidRPr="00255624" w:rsidRDefault="00FC6A24">
      <w:pPr>
        <w:pStyle w:val="Actdetails"/>
        <w:rPr>
          <w:rFonts w:cs="Arial"/>
        </w:rPr>
      </w:pPr>
      <w:r w:rsidRPr="00255624">
        <w:rPr>
          <w:rFonts w:cs="Arial"/>
        </w:rPr>
        <w:t xml:space="preserve">sch 1 pt 1.34 commenced 31 March 2008 (s 2 and see </w:t>
      </w:r>
      <w:hyperlink r:id="rId298" w:tooltip="A2007-24" w:history="1">
        <w:r w:rsidR="00255624" w:rsidRPr="00255624">
          <w:rPr>
            <w:rStyle w:val="charCitHyperlinkAbbrev"/>
          </w:rPr>
          <w:t>Planning and Development Act 2007</w:t>
        </w:r>
      </w:hyperlink>
      <w:r w:rsidRPr="00255624">
        <w:rPr>
          <w:rFonts w:cs="Arial"/>
        </w:rPr>
        <w:t xml:space="preserve"> A2007-24, s 2 and </w:t>
      </w:r>
      <w:hyperlink r:id="rId299" w:tooltip="CN2008-1" w:history="1">
        <w:r w:rsidR="00255624" w:rsidRPr="00255624">
          <w:rPr>
            <w:rStyle w:val="charCitHyperlinkAbbrev"/>
          </w:rPr>
          <w:t>CN2008-1</w:t>
        </w:r>
      </w:hyperlink>
      <w:r w:rsidRPr="00255624">
        <w:rPr>
          <w:rFonts w:cs="Arial"/>
        </w:rPr>
        <w:t>)</w:t>
      </w:r>
    </w:p>
    <w:p w14:paraId="147E95EC" w14:textId="69E9A55F" w:rsidR="00FC6A24" w:rsidRDefault="00182AC2">
      <w:pPr>
        <w:pStyle w:val="NewAct"/>
      </w:pPr>
      <w:hyperlink r:id="rId300" w:tooltip="A2008-15" w:history="1">
        <w:r w:rsidR="00255624" w:rsidRPr="00255624">
          <w:rPr>
            <w:rStyle w:val="charCitHyperlinkAbbrev"/>
          </w:rPr>
          <w:t>National Gas (ACT) Act 2008</w:t>
        </w:r>
      </w:hyperlink>
      <w:r w:rsidR="00FC6A24">
        <w:t xml:space="preserve"> A2008-15 sch 2 pt 2.4</w:t>
      </w:r>
    </w:p>
    <w:p w14:paraId="574A49BD" w14:textId="77777777" w:rsidR="00FC6A24" w:rsidRDefault="00FC6A24">
      <w:pPr>
        <w:pStyle w:val="Actdetails"/>
      </w:pPr>
      <w:r>
        <w:t>notified LR 30 June 2008</w:t>
      </w:r>
    </w:p>
    <w:p w14:paraId="57FBAAAE" w14:textId="77777777" w:rsidR="00FC6A24" w:rsidRDefault="00FC6A24">
      <w:pPr>
        <w:pStyle w:val="Actdetails"/>
      </w:pPr>
      <w:r>
        <w:t>s 1, s 2 commenced 30 June 2008 (LA s 75 (1))</w:t>
      </w:r>
    </w:p>
    <w:p w14:paraId="6CCFB8F0" w14:textId="437A271F" w:rsidR="00FC6A24" w:rsidRDefault="00FC6A24">
      <w:pPr>
        <w:pStyle w:val="Actdetails"/>
      </w:pPr>
      <w:r>
        <w:t xml:space="preserve">sch 2 pt 2.4 commenced 1 July 2008 (s 2 (1) and see </w:t>
      </w:r>
      <w:hyperlink r:id="rId301" w:tooltip="Act 2008 No 19 (SA)" w:history="1">
        <w:r w:rsidR="00C43566" w:rsidRPr="00C43566">
          <w:rPr>
            <w:rStyle w:val="charCitHyperlinkAbbrev"/>
          </w:rPr>
          <w:t>National Gas (South Australia) Act 2008</w:t>
        </w:r>
      </w:hyperlink>
      <w:r>
        <w:t xml:space="preserve"> (SA), s 7)</w:t>
      </w:r>
    </w:p>
    <w:p w14:paraId="77F6C652" w14:textId="403BA289" w:rsidR="00FC6A24" w:rsidRDefault="00182AC2">
      <w:pPr>
        <w:pStyle w:val="NewAct"/>
      </w:pPr>
      <w:hyperlink r:id="rId302" w:tooltip="A2008-22" w:history="1">
        <w:r w:rsidR="00255624" w:rsidRPr="00255624">
          <w:rPr>
            <w:rStyle w:val="charCitHyperlinkAbbrev"/>
          </w:rPr>
          <w:t>Justice and Community Safety Legislation Amendment Act 2008 (No 2)</w:t>
        </w:r>
      </w:hyperlink>
      <w:r w:rsidR="00FC6A24">
        <w:t xml:space="preserve"> A2008-22 sch 1 pt 1.10</w:t>
      </w:r>
    </w:p>
    <w:p w14:paraId="512330CC" w14:textId="77777777" w:rsidR="00FC6A24" w:rsidRDefault="00FC6A24">
      <w:pPr>
        <w:pStyle w:val="Actdetails"/>
        <w:keepNext/>
      </w:pPr>
      <w:r>
        <w:t>notified LR 8 July 2008</w:t>
      </w:r>
    </w:p>
    <w:p w14:paraId="4E13E96F" w14:textId="77777777" w:rsidR="00FC6A24" w:rsidRDefault="00FC6A24">
      <w:pPr>
        <w:pStyle w:val="Actdetails"/>
        <w:keepNext/>
      </w:pPr>
      <w:r>
        <w:t>s 1, s 2 commenced 8 July 2008 (LA s 75 (1))</w:t>
      </w:r>
    </w:p>
    <w:p w14:paraId="6CEF33AB" w14:textId="77777777" w:rsidR="00FC6A24" w:rsidRDefault="00FC6A24">
      <w:pPr>
        <w:pStyle w:val="Actdetails"/>
      </w:pPr>
      <w:r>
        <w:t>sch 1 pt 1.10 commenced 29 July 2008 (s 2)</w:t>
      </w:r>
    </w:p>
    <w:p w14:paraId="2F9E19FD" w14:textId="4AD7262E" w:rsidR="00FC6A24" w:rsidRDefault="00182AC2">
      <w:pPr>
        <w:pStyle w:val="NewAct"/>
      </w:pPr>
      <w:hyperlink r:id="rId303" w:tooltip="A2008-28" w:history="1">
        <w:r w:rsidR="00255624" w:rsidRPr="00255624">
          <w:rPr>
            <w:rStyle w:val="charCitHyperlinkAbbrev"/>
          </w:rPr>
          <w:t>Statute Law Amendment Act 2008</w:t>
        </w:r>
      </w:hyperlink>
      <w:r w:rsidR="00FC6A24">
        <w:t xml:space="preserve"> A2008-28 sch 3 pt 3.58</w:t>
      </w:r>
    </w:p>
    <w:p w14:paraId="5F57C3EB" w14:textId="77777777" w:rsidR="00FC6A24" w:rsidRDefault="00FC6A24">
      <w:pPr>
        <w:pStyle w:val="Actdetails"/>
        <w:keepNext/>
      </w:pPr>
      <w:r>
        <w:t>notified LR 12 August 2008</w:t>
      </w:r>
    </w:p>
    <w:p w14:paraId="4503F360" w14:textId="77777777" w:rsidR="00FC6A24" w:rsidRDefault="00FC6A24">
      <w:pPr>
        <w:pStyle w:val="Actdetails"/>
        <w:keepNext/>
      </w:pPr>
      <w:r>
        <w:t>s 1, s 2 commenced 12 August 2008 (LA s 75 (1))</w:t>
      </w:r>
    </w:p>
    <w:p w14:paraId="439C7E05" w14:textId="77777777" w:rsidR="00FC6A24" w:rsidRDefault="00FC6A24">
      <w:pPr>
        <w:pStyle w:val="Actdetails"/>
      </w:pPr>
      <w:r>
        <w:t>sch 3 pt 3.58 commenced 26 August 2008 (s 2)</w:t>
      </w:r>
    </w:p>
    <w:p w14:paraId="659B5EFB" w14:textId="3AE08655" w:rsidR="000E2F69" w:rsidRDefault="00182AC2" w:rsidP="000E2F69">
      <w:pPr>
        <w:pStyle w:val="NewAct"/>
      </w:pPr>
      <w:hyperlink r:id="rId304" w:tooltip="A2008-37" w:history="1">
        <w:r w:rsidR="00255624" w:rsidRPr="00255624">
          <w:rPr>
            <w:rStyle w:val="charCitHyperlinkAbbrev"/>
          </w:rPr>
          <w:t>ACT Civil and Administrative Tribunal Legislation Amendment Act 2008 (No 2)</w:t>
        </w:r>
      </w:hyperlink>
      <w:r w:rsidR="000E2F69">
        <w:t xml:space="preserve"> A2008-37 sch 1 pt 1.103</w:t>
      </w:r>
    </w:p>
    <w:p w14:paraId="1497A2DF" w14:textId="77777777" w:rsidR="000E2F69" w:rsidRDefault="000E2F69" w:rsidP="000E2F69">
      <w:pPr>
        <w:pStyle w:val="Actdetails"/>
      </w:pPr>
      <w:r>
        <w:t>notified LR 4 September 2008</w:t>
      </w:r>
    </w:p>
    <w:p w14:paraId="184FF6C4" w14:textId="77777777" w:rsidR="000E2F69" w:rsidRDefault="000E2F69" w:rsidP="000E2F69">
      <w:pPr>
        <w:pStyle w:val="Actdetails"/>
      </w:pPr>
      <w:r>
        <w:t>s 1, s 2 commenced 4 September 2008 (LA s 75 (1))</w:t>
      </w:r>
    </w:p>
    <w:p w14:paraId="4EBA880E" w14:textId="3545ABA8" w:rsidR="000E2F69" w:rsidRPr="00912621" w:rsidRDefault="000E2F69" w:rsidP="000E2F69">
      <w:pPr>
        <w:pStyle w:val="Actdetails"/>
      </w:pPr>
      <w:r>
        <w:t xml:space="preserve">sch 1 pt 1.103 commenced 2 February 2009 (s 2 (1) and see </w:t>
      </w:r>
      <w:hyperlink r:id="rId305" w:tooltip="A2008-35" w:history="1">
        <w:r w:rsidR="00255624" w:rsidRPr="00255624">
          <w:rPr>
            <w:rStyle w:val="charCitHyperlinkAbbrev"/>
          </w:rPr>
          <w:t>ACT Civil and Administrative Tribunal Act 2008</w:t>
        </w:r>
      </w:hyperlink>
      <w:r>
        <w:t xml:space="preserve"> A2008-35, s 2 (1) and </w:t>
      </w:r>
      <w:hyperlink r:id="rId306" w:tooltip="CN2009-2" w:history="1">
        <w:r w:rsidR="00255624" w:rsidRPr="00255624">
          <w:rPr>
            <w:rStyle w:val="charCitHyperlinkAbbrev"/>
          </w:rPr>
          <w:t>CN2009-2</w:t>
        </w:r>
      </w:hyperlink>
      <w:r>
        <w:t>)</w:t>
      </w:r>
    </w:p>
    <w:p w14:paraId="65026C88" w14:textId="4CD72186" w:rsidR="007F5F9E" w:rsidRDefault="00182AC2" w:rsidP="007F5F9E">
      <w:pPr>
        <w:pStyle w:val="NewAct"/>
      </w:pPr>
      <w:hyperlink r:id="rId307" w:tooltip="A2009-20" w:history="1">
        <w:r w:rsidR="00255624" w:rsidRPr="00255624">
          <w:rPr>
            <w:rStyle w:val="charCitHyperlinkAbbrev"/>
          </w:rPr>
          <w:t>Statute Law Amendment Act 2009</w:t>
        </w:r>
      </w:hyperlink>
      <w:r w:rsidR="007F5F9E">
        <w:t xml:space="preserve"> A2009-20 sch 3 pt 3.74</w:t>
      </w:r>
    </w:p>
    <w:p w14:paraId="290A8961" w14:textId="77777777" w:rsidR="007F5F9E" w:rsidRDefault="007F5F9E" w:rsidP="007F5F9E">
      <w:pPr>
        <w:pStyle w:val="Actdetails"/>
        <w:keepNext/>
      </w:pPr>
      <w:r>
        <w:t>notified LR 1 September 2009</w:t>
      </w:r>
    </w:p>
    <w:p w14:paraId="14451E44" w14:textId="77777777" w:rsidR="007F5F9E" w:rsidRDefault="007F5F9E" w:rsidP="007F5F9E">
      <w:pPr>
        <w:pStyle w:val="Actdetails"/>
        <w:keepNext/>
      </w:pPr>
      <w:r>
        <w:t>s 1, s 2 commenced 1 September 2009 (LA s 75 (1))</w:t>
      </w:r>
    </w:p>
    <w:p w14:paraId="3AA6C9E1" w14:textId="77777777" w:rsidR="007F5F9E" w:rsidRDefault="007F5F9E" w:rsidP="007F5F9E">
      <w:pPr>
        <w:pStyle w:val="Actdetails"/>
      </w:pPr>
      <w:r>
        <w:t>sch 3 pt 3.74 commenced 22 September 2009 (s 2)</w:t>
      </w:r>
    </w:p>
    <w:p w14:paraId="2B9B98E7" w14:textId="742DF52E" w:rsidR="00CD2593" w:rsidRPr="002451E4" w:rsidRDefault="00182AC2" w:rsidP="006C3403">
      <w:pPr>
        <w:pStyle w:val="NewAct"/>
      </w:pPr>
      <w:hyperlink r:id="rId308" w:tooltip="A2009-28" w:history="1">
        <w:r w:rsidR="00255624" w:rsidRPr="00255624">
          <w:rPr>
            <w:rStyle w:val="charCitHyperlinkAbbrev"/>
          </w:rPr>
          <w:t>Work Safety Legislation Amendment Act 2009</w:t>
        </w:r>
      </w:hyperlink>
      <w:r w:rsidR="00CD2593">
        <w:t xml:space="preserve"> A2009-28</w:t>
      </w:r>
      <w:r w:rsidR="00CD2593" w:rsidRPr="002451E4">
        <w:t xml:space="preserve"> sch </w:t>
      </w:r>
      <w:r w:rsidR="00CD2593">
        <w:t>2 pt 2.12</w:t>
      </w:r>
    </w:p>
    <w:p w14:paraId="0B45996F" w14:textId="77777777" w:rsidR="00CD2593" w:rsidRDefault="00CD2593" w:rsidP="006C3403">
      <w:pPr>
        <w:pStyle w:val="Actdetails"/>
        <w:keepNext/>
      </w:pPr>
      <w:r>
        <w:t>notified LR 9 September 2009</w:t>
      </w:r>
    </w:p>
    <w:p w14:paraId="081BDDB1" w14:textId="77777777" w:rsidR="00CD2593" w:rsidRDefault="00CD2593" w:rsidP="006C3403">
      <w:pPr>
        <w:pStyle w:val="Actdetails"/>
        <w:keepNext/>
      </w:pPr>
      <w:r>
        <w:t>s 1, s 2 commenced 9 September 2009 (LA s 75 (1))</w:t>
      </w:r>
    </w:p>
    <w:p w14:paraId="301482C7" w14:textId="577A0545" w:rsidR="00CD2593" w:rsidRPr="00C14D54" w:rsidRDefault="00CD2593" w:rsidP="006C3403">
      <w:pPr>
        <w:pStyle w:val="Actdetails"/>
      </w:pPr>
      <w:r w:rsidRPr="00C14D54">
        <w:t>sch 2 pt 2.12</w:t>
      </w:r>
      <w:r w:rsidR="00C14D54">
        <w:t xml:space="preserve"> commenced</w:t>
      </w:r>
      <w:r w:rsidRPr="00C14D54">
        <w:t xml:space="preserve"> 1 October 2009 (s 2 and see </w:t>
      </w:r>
      <w:hyperlink r:id="rId309" w:tooltip="A2008-51" w:history="1">
        <w:r w:rsidR="00255624" w:rsidRPr="00255624">
          <w:rPr>
            <w:rStyle w:val="charCitHyperlinkAbbrev"/>
          </w:rPr>
          <w:t>Work Safety Act 2008</w:t>
        </w:r>
      </w:hyperlink>
      <w:r w:rsidRPr="00C14D54">
        <w:t xml:space="preserve"> A2008-51 s 2 (1) (b) and </w:t>
      </w:r>
      <w:hyperlink r:id="rId310" w:tooltip="CN2009-11" w:history="1">
        <w:r w:rsidR="00255624" w:rsidRPr="00255624">
          <w:rPr>
            <w:rStyle w:val="charCitHyperlinkAbbrev"/>
          </w:rPr>
          <w:t>CN2009-11</w:t>
        </w:r>
      </w:hyperlink>
      <w:r w:rsidRPr="00C14D54">
        <w:t>)</w:t>
      </w:r>
    </w:p>
    <w:p w14:paraId="1DE9DDF8" w14:textId="77777777" w:rsidR="00395BE7" w:rsidRDefault="00395BE7" w:rsidP="00395BE7">
      <w:pPr>
        <w:pStyle w:val="Asamby"/>
        <w:keepNext/>
      </w:pPr>
      <w:r>
        <w:lastRenderedPageBreak/>
        <w:t>as modified by</w:t>
      </w:r>
    </w:p>
    <w:p w14:paraId="2FF5261F" w14:textId="7D0EB257" w:rsidR="00395BE7" w:rsidRDefault="00182AC2" w:rsidP="00395BE7">
      <w:pPr>
        <w:pStyle w:val="NewAct"/>
        <w:keepNext w:val="0"/>
      </w:pPr>
      <w:hyperlink r:id="rId311" w:tooltip="SL2009-2" w:history="1">
        <w:r w:rsidR="00255624" w:rsidRPr="00255624">
          <w:rPr>
            <w:rStyle w:val="charCitHyperlinkAbbrev"/>
          </w:rPr>
          <w:t>ACT Civil and Administrative Tribunal (Transitional Provisions) Regulation 2009</w:t>
        </w:r>
      </w:hyperlink>
      <w:r w:rsidR="00395BE7">
        <w:t xml:space="preserve"> SL2009-2 s 67 (as am by </w:t>
      </w:r>
      <w:hyperlink r:id="rId312"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rsidR="00395BE7">
        <w:t xml:space="preserve"> s 6, s 9</w:t>
      </w:r>
      <w:r w:rsidR="002D109B">
        <w:t xml:space="preserve">, </w:t>
      </w:r>
      <w:hyperlink r:id="rId313"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2D109B">
        <w:t xml:space="preserve"> amdt 1.3</w:t>
      </w:r>
      <w:r w:rsidR="00395BE7">
        <w:t>)</w:t>
      </w:r>
    </w:p>
    <w:p w14:paraId="6AC4417C" w14:textId="77777777" w:rsidR="00395BE7" w:rsidRDefault="00395BE7" w:rsidP="00395BE7">
      <w:pPr>
        <w:pStyle w:val="Actdetails"/>
      </w:pPr>
      <w:r>
        <w:t>notified LR 29 January 2009</w:t>
      </w:r>
    </w:p>
    <w:p w14:paraId="0611242B" w14:textId="77777777" w:rsidR="00395BE7" w:rsidRDefault="00395BE7" w:rsidP="00395BE7">
      <w:pPr>
        <w:pStyle w:val="Actdetails"/>
      </w:pPr>
      <w:r>
        <w:t>s 1, s 2 commenced 29 January 2009 (LA s 75 (1))</w:t>
      </w:r>
    </w:p>
    <w:p w14:paraId="5AA52B4F" w14:textId="26755A32" w:rsidR="00395BE7" w:rsidRPr="00912621" w:rsidRDefault="00395BE7" w:rsidP="00395BE7">
      <w:pPr>
        <w:pStyle w:val="Actdetails"/>
      </w:pPr>
      <w:r>
        <w:t xml:space="preserve">s 67 commenced 2 February 2009 (s 2 and see </w:t>
      </w:r>
      <w:hyperlink r:id="rId314" w:tooltip="A2008-35" w:history="1">
        <w:r w:rsidR="00255624" w:rsidRPr="00255624">
          <w:rPr>
            <w:rStyle w:val="charCitHyperlinkAbbrev"/>
          </w:rPr>
          <w:t>ACT Civil and Administrative Tribunal Act 2008</w:t>
        </w:r>
      </w:hyperlink>
      <w:r>
        <w:t xml:space="preserve"> A2008-35, s 2 (1) and </w:t>
      </w:r>
      <w:hyperlink r:id="rId315" w:tooltip="CN2009-2" w:history="1">
        <w:r w:rsidR="00255624" w:rsidRPr="00255624">
          <w:rPr>
            <w:rStyle w:val="charCitHyperlinkAbbrev"/>
          </w:rPr>
          <w:t>CN2009-2</w:t>
        </w:r>
      </w:hyperlink>
      <w:r>
        <w:t>)</w:t>
      </w:r>
    </w:p>
    <w:p w14:paraId="0D7B5D8E" w14:textId="7F11F758" w:rsidR="00395BE7" w:rsidRDefault="00182AC2" w:rsidP="00395BE7">
      <w:pPr>
        <w:pStyle w:val="NewAct"/>
      </w:pPr>
      <w:hyperlink r:id="rId316" w:tooltip="SL2009-51" w:history="1">
        <w:r w:rsidR="00255624" w:rsidRPr="00255624">
          <w:rPr>
            <w:rStyle w:val="charCitHyperlinkAbbrev"/>
          </w:rPr>
          <w:t>ACT Civil and Administrative Tribunal (Transitional Provisions) Amendment Regulation 2009 (No 1)</w:t>
        </w:r>
      </w:hyperlink>
      <w:r w:rsidR="00395BE7">
        <w:t xml:space="preserve"> SL2009-51 s 6, s 9</w:t>
      </w:r>
    </w:p>
    <w:p w14:paraId="50C0BA9F" w14:textId="77777777" w:rsidR="00395BE7" w:rsidRDefault="00395BE7" w:rsidP="00395BE7">
      <w:pPr>
        <w:pStyle w:val="Actdetails"/>
        <w:keepNext/>
      </w:pPr>
      <w:r>
        <w:t>notified LR 30 October 2009</w:t>
      </w:r>
    </w:p>
    <w:p w14:paraId="0CC43BC8" w14:textId="77777777" w:rsidR="00395BE7" w:rsidRDefault="00395BE7" w:rsidP="00395BE7">
      <w:pPr>
        <w:pStyle w:val="Actdetails"/>
        <w:keepNext/>
      </w:pPr>
      <w:r>
        <w:t>s 1, s 2 commenced 30 October 2009 (LA s 75 (1))</w:t>
      </w:r>
    </w:p>
    <w:p w14:paraId="5F362F36" w14:textId="77777777" w:rsidR="00395BE7" w:rsidRPr="00912621" w:rsidRDefault="00395BE7" w:rsidP="00395BE7">
      <w:pPr>
        <w:pStyle w:val="Actdetails"/>
        <w:keepNext/>
      </w:pPr>
      <w:r>
        <w:t>s 6, s 9 commenced 31 October 2009 (s 2)</w:t>
      </w:r>
    </w:p>
    <w:p w14:paraId="3CBE165D" w14:textId="6F4ADA3C" w:rsidR="00395BE7" w:rsidRDefault="00395BE7" w:rsidP="00395BE7">
      <w:pPr>
        <w:pStyle w:val="LegHistNote"/>
      </w:pPr>
      <w:r>
        <w:rPr>
          <w:rStyle w:val="charItals"/>
        </w:rPr>
        <w:t>Note</w:t>
      </w:r>
      <w:r>
        <w:tab/>
        <w:t xml:space="preserve">This regulation only amends the </w:t>
      </w:r>
      <w:hyperlink r:id="rId317" w:tooltip="SL2009-2" w:history="1">
        <w:r w:rsidR="00255624" w:rsidRPr="00255624">
          <w:rPr>
            <w:rStyle w:val="charCitHyperlinkAbbrev"/>
          </w:rPr>
          <w:t>ACT Civil and Administrative Tribunal (Transitional Provisions) Regulation 2009</w:t>
        </w:r>
      </w:hyperlink>
      <w:r>
        <w:t xml:space="preserve"> SL2009-2.</w:t>
      </w:r>
    </w:p>
    <w:p w14:paraId="636CCF44" w14:textId="77777777" w:rsidR="002D109B" w:rsidRDefault="002D109B">
      <w:pPr>
        <w:pStyle w:val="Asamby"/>
      </w:pPr>
      <w:r>
        <w:t>as amended by</w:t>
      </w:r>
    </w:p>
    <w:p w14:paraId="6058499B" w14:textId="25A325F6" w:rsidR="001F486F" w:rsidRPr="00DB3D5E" w:rsidRDefault="00182AC2" w:rsidP="001F486F">
      <w:pPr>
        <w:pStyle w:val="NewAct"/>
      </w:pPr>
      <w:hyperlink r:id="rId318" w:tooltip="A2009-54" w:history="1">
        <w:r w:rsidR="00255624" w:rsidRPr="00255624">
          <w:rPr>
            <w:rStyle w:val="charCitHyperlinkAbbrev"/>
          </w:rPr>
          <w:t>Justice and Community Safety Legislation Amendment Act 2009 (No 4)</w:t>
        </w:r>
      </w:hyperlink>
      <w:r w:rsidR="001F486F" w:rsidRPr="00DB3D5E">
        <w:t> A2009-</w:t>
      </w:r>
      <w:r w:rsidR="001F486F">
        <w:t>54</w:t>
      </w:r>
      <w:r w:rsidR="001B2CA5">
        <w:t>sch 1 pt 1.2</w:t>
      </w:r>
      <w:r w:rsidR="003E50BC">
        <w:t>,</w:t>
      </w:r>
      <w:r w:rsidR="001F486F">
        <w:t xml:space="preserve"> sch 1 pt 1.6</w:t>
      </w:r>
    </w:p>
    <w:p w14:paraId="360C9A59" w14:textId="77777777" w:rsidR="001F486F" w:rsidRPr="00DB3D5E" w:rsidRDefault="001F486F" w:rsidP="001F486F">
      <w:pPr>
        <w:pStyle w:val="Actdetails"/>
        <w:keepNext/>
      </w:pPr>
      <w:r>
        <w:t>notified LR 18 December</w:t>
      </w:r>
      <w:r w:rsidRPr="00DB3D5E">
        <w:t xml:space="preserve"> 2009</w:t>
      </w:r>
    </w:p>
    <w:p w14:paraId="1C8A1669" w14:textId="77777777" w:rsidR="001F486F" w:rsidRDefault="001F486F" w:rsidP="001F486F">
      <w:pPr>
        <w:pStyle w:val="Actdetails"/>
        <w:keepNext/>
      </w:pPr>
      <w:r>
        <w:t>s 1, s 2 commenced 18 December 2009 (LA s 75 (1))</w:t>
      </w:r>
    </w:p>
    <w:p w14:paraId="788A77F5" w14:textId="7EF41313" w:rsidR="001F486F" w:rsidRPr="00BF40E8" w:rsidRDefault="001B2CA5" w:rsidP="001F486F">
      <w:pPr>
        <w:pStyle w:val="Actdetails"/>
      </w:pPr>
      <w:r>
        <w:t>sch 1 pt 1.2</w:t>
      </w:r>
      <w:r w:rsidR="003E50BC">
        <w:t xml:space="preserve">, </w:t>
      </w:r>
      <w:r w:rsidR="001F486F" w:rsidRPr="00BF40E8">
        <w:t>sch 1 pt 1</w:t>
      </w:r>
      <w:r w:rsidR="001F486F">
        <w:t>.6 commenced 22</w:t>
      </w:r>
      <w:r w:rsidR="001F486F" w:rsidRPr="00BF40E8">
        <w:t xml:space="preserve"> </w:t>
      </w:r>
      <w:r w:rsidR="001F486F">
        <w:t xml:space="preserve">December 2009 (s 2 (2) (a) and see </w:t>
      </w:r>
      <w:hyperlink r:id="rId319" w:tooltip="A2009-44" w:history="1">
        <w:r w:rsidR="00255624" w:rsidRPr="00255624">
          <w:rPr>
            <w:rStyle w:val="charCitHyperlinkAbbrev"/>
          </w:rPr>
          <w:t>Justice and Community Safety Legislation Amendment Act 2009 (No 3)</w:t>
        </w:r>
      </w:hyperlink>
      <w:r w:rsidR="001F486F" w:rsidRPr="00DB3D5E">
        <w:t> </w:t>
      </w:r>
      <w:r w:rsidR="001F486F">
        <w:t>A2009-44 s 2 (3))</w:t>
      </w:r>
    </w:p>
    <w:p w14:paraId="7328EC95" w14:textId="748CAF65" w:rsidR="002D109B" w:rsidRDefault="002D109B" w:rsidP="002D109B">
      <w:pPr>
        <w:pStyle w:val="LegHistNote"/>
      </w:pPr>
      <w:r>
        <w:rPr>
          <w:rStyle w:val="charItals"/>
        </w:rPr>
        <w:t>Note</w:t>
      </w:r>
      <w:r>
        <w:tab/>
        <w:t xml:space="preserve">This </w:t>
      </w:r>
      <w:r w:rsidR="006F1B3D">
        <w:t>Act</w:t>
      </w:r>
      <w:r>
        <w:t xml:space="preserve"> also amends the </w:t>
      </w:r>
      <w:hyperlink r:id="rId320" w:tooltip="SL2009-2" w:history="1">
        <w:r w:rsidR="00255624" w:rsidRPr="00255624">
          <w:rPr>
            <w:rStyle w:val="charCitHyperlinkAbbrev"/>
          </w:rPr>
          <w:t>ACT Civil and Administrative Tribunal (Transitional Provisions) Regulation 2009</w:t>
        </w:r>
      </w:hyperlink>
      <w:r>
        <w:t xml:space="preserve"> SL2009-2.</w:t>
      </w:r>
    </w:p>
    <w:p w14:paraId="040916A1" w14:textId="54319A52" w:rsidR="00780E2F" w:rsidRDefault="00182AC2" w:rsidP="00780E2F">
      <w:pPr>
        <w:pStyle w:val="NewAct"/>
      </w:pPr>
      <w:hyperlink r:id="rId321" w:tooltip="A2010-54" w:history="1">
        <w:r w:rsidR="00D75A04" w:rsidRPr="00D75A04">
          <w:rPr>
            <w:rStyle w:val="charCitHyperlinkAbbrev"/>
          </w:rPr>
          <w:t>Fair Trading (Australian Consumer Law) Amendment Act 2010</w:t>
        </w:r>
      </w:hyperlink>
      <w:r w:rsidR="00780E2F" w:rsidRPr="00255624">
        <w:rPr>
          <w:highlight w:val="yellow"/>
        </w:rPr>
        <w:br/>
      </w:r>
      <w:r w:rsidR="00780E2F">
        <w:t>A2010-54 sch 3 pt 3.27</w:t>
      </w:r>
    </w:p>
    <w:p w14:paraId="6BB5D3C3" w14:textId="77777777" w:rsidR="00780E2F" w:rsidRDefault="00780E2F" w:rsidP="00780E2F">
      <w:pPr>
        <w:pStyle w:val="Actdetails"/>
      </w:pPr>
      <w:r>
        <w:t>notified LR 16 December 2010</w:t>
      </w:r>
    </w:p>
    <w:p w14:paraId="3989BF4D" w14:textId="77777777" w:rsidR="00780E2F" w:rsidRDefault="00780E2F" w:rsidP="00780E2F">
      <w:pPr>
        <w:pStyle w:val="Actdetails"/>
      </w:pPr>
      <w:r>
        <w:t>s 1, s 2 commenced 16 December 2010 (LA s 75 (1))</w:t>
      </w:r>
    </w:p>
    <w:p w14:paraId="747CB055" w14:textId="77777777" w:rsidR="00780E2F" w:rsidRDefault="00780E2F" w:rsidP="00592DAC">
      <w:pPr>
        <w:pStyle w:val="Actdetails"/>
      </w:pPr>
      <w:r>
        <w:t>sch 3 pt 3.27</w:t>
      </w:r>
      <w:r w:rsidRPr="00CB0D40">
        <w:t xml:space="preserve"> commenced </w:t>
      </w:r>
      <w:r>
        <w:t>1 January 2011 (s 2 (1</w:t>
      </w:r>
      <w:r w:rsidRPr="00CB0D40">
        <w:t>)</w:t>
      </w:r>
      <w:r>
        <w:t>)</w:t>
      </w:r>
    </w:p>
    <w:p w14:paraId="6E859208" w14:textId="0DFA1389" w:rsidR="00ED4C5D" w:rsidRDefault="00182AC2" w:rsidP="00ED4C5D">
      <w:pPr>
        <w:pStyle w:val="NewAct"/>
      </w:pPr>
      <w:hyperlink r:id="rId322" w:tooltip="A2011-22" w:history="1">
        <w:r w:rsidR="00255624" w:rsidRPr="00255624">
          <w:rPr>
            <w:rStyle w:val="charCitHyperlinkAbbrev"/>
          </w:rPr>
          <w:t>Administrative (One ACT Public Service Miscellaneous Amendments) Act 2011</w:t>
        </w:r>
      </w:hyperlink>
      <w:r w:rsidR="00ED4C5D">
        <w:t xml:space="preserve"> A2011-22 sch 1 pt 1.163</w:t>
      </w:r>
    </w:p>
    <w:p w14:paraId="15401F24" w14:textId="77777777" w:rsidR="00ED4C5D" w:rsidRDefault="00ED4C5D" w:rsidP="00ED4C5D">
      <w:pPr>
        <w:pStyle w:val="Actdetails"/>
        <w:keepNext/>
      </w:pPr>
      <w:r>
        <w:t>notified LR 30 June 2011</w:t>
      </w:r>
    </w:p>
    <w:p w14:paraId="57F760A6" w14:textId="77777777" w:rsidR="00ED4C5D" w:rsidRDefault="00ED4C5D" w:rsidP="00ED4C5D">
      <w:pPr>
        <w:pStyle w:val="Actdetails"/>
        <w:keepNext/>
      </w:pPr>
      <w:r>
        <w:t>s 1, s 2 commenced 30 June 2011 (LA s 75 (1))</w:t>
      </w:r>
    </w:p>
    <w:p w14:paraId="48439F77" w14:textId="77777777" w:rsidR="00ED4C5D" w:rsidRPr="00CB0D40" w:rsidRDefault="00ED4C5D" w:rsidP="00ED4C5D">
      <w:pPr>
        <w:pStyle w:val="Actdetails"/>
      </w:pPr>
      <w:r>
        <w:t>sch 1 pt 1.163</w:t>
      </w:r>
      <w:r w:rsidRPr="00CB0D40">
        <w:t xml:space="preserve"> commenced </w:t>
      </w:r>
      <w:r>
        <w:t>1 July 2011 (s 2 (1</w:t>
      </w:r>
      <w:r w:rsidRPr="00CB0D40">
        <w:t>)</w:t>
      </w:r>
      <w:r>
        <w:t>)</w:t>
      </w:r>
    </w:p>
    <w:p w14:paraId="654965EE" w14:textId="4DCC16C8" w:rsidR="00714B68" w:rsidRDefault="00182AC2" w:rsidP="00714B68">
      <w:pPr>
        <w:pStyle w:val="NewAct"/>
      </w:pPr>
      <w:hyperlink r:id="rId323" w:tooltip="A2011-55" w:history="1">
        <w:r w:rsidR="00255624" w:rsidRPr="00255624">
          <w:rPr>
            <w:rStyle w:val="charCitHyperlinkAbbrev"/>
          </w:rPr>
          <w:t>Work Health and Safety (Consequential Amendments) Act 2011</w:t>
        </w:r>
      </w:hyperlink>
      <w:r w:rsidR="00714B68">
        <w:t xml:space="preserve"> A2011-55 sch 1 pt 1.11</w:t>
      </w:r>
    </w:p>
    <w:p w14:paraId="4BD84329" w14:textId="77777777" w:rsidR="00714B68" w:rsidRPr="00C87C7E" w:rsidRDefault="00714B68" w:rsidP="00714B68">
      <w:pPr>
        <w:pStyle w:val="Actdetails"/>
      </w:pPr>
      <w:r w:rsidRPr="00C87C7E">
        <w:t>notified LR 14 December 2011</w:t>
      </w:r>
    </w:p>
    <w:p w14:paraId="429564B8" w14:textId="77777777" w:rsidR="00714B68" w:rsidRPr="00C87C7E" w:rsidRDefault="00714B68" w:rsidP="00714B68">
      <w:pPr>
        <w:pStyle w:val="Actdetails"/>
      </w:pPr>
      <w:r w:rsidRPr="00C87C7E">
        <w:t>s 1, s 2 commenced 14 December 2011 (LA s 75 (1))</w:t>
      </w:r>
    </w:p>
    <w:p w14:paraId="7845C51A" w14:textId="004FAA12" w:rsidR="00714B68" w:rsidRPr="00255624" w:rsidRDefault="00714B68" w:rsidP="00714B68">
      <w:pPr>
        <w:pStyle w:val="Actdetails"/>
      </w:pPr>
      <w:r>
        <w:t>sch 1 pt 1.11</w:t>
      </w:r>
      <w:r w:rsidRPr="000B7637">
        <w:t xml:space="preserve"> commence</w:t>
      </w:r>
      <w:r>
        <w:t>d 1 January 2012</w:t>
      </w:r>
      <w:r w:rsidRPr="000B7637">
        <w:t xml:space="preserve"> </w:t>
      </w:r>
      <w:r>
        <w:t xml:space="preserve">(s 2 and see </w:t>
      </w:r>
      <w:hyperlink r:id="rId324" w:tooltip="A2011-35" w:history="1">
        <w:r w:rsidR="00255624" w:rsidRPr="00255624">
          <w:rPr>
            <w:rStyle w:val="charCitHyperlinkAbbrev"/>
          </w:rPr>
          <w:t>Work Health and Safety Act 2011</w:t>
        </w:r>
      </w:hyperlink>
      <w:r>
        <w:t xml:space="preserve"> A2011-35, s 2 and </w:t>
      </w:r>
      <w:hyperlink r:id="rId325" w:tooltip="CN2011-12" w:history="1">
        <w:r w:rsidR="00255624" w:rsidRPr="00255624">
          <w:rPr>
            <w:rStyle w:val="charCitHyperlinkAbbrev"/>
          </w:rPr>
          <w:t>CN2011-12</w:t>
        </w:r>
      </w:hyperlink>
      <w:r>
        <w:t>)</w:t>
      </w:r>
    </w:p>
    <w:p w14:paraId="27A7639E" w14:textId="0B3C2FD0" w:rsidR="0044423D" w:rsidRDefault="00182AC2" w:rsidP="0044423D">
      <w:pPr>
        <w:pStyle w:val="NewAct"/>
      </w:pPr>
      <w:hyperlink r:id="rId326" w:tooltip="A2012-21" w:history="1">
        <w:r w:rsidR="00255624" w:rsidRPr="00255624">
          <w:rPr>
            <w:rStyle w:val="charCitHyperlinkAbbrev"/>
          </w:rPr>
          <w:t>Statute Law Amendment Act 2012</w:t>
        </w:r>
      </w:hyperlink>
      <w:r w:rsidR="0044423D">
        <w:t xml:space="preserve"> A2012-21 sch 3 pt 3.52</w:t>
      </w:r>
    </w:p>
    <w:p w14:paraId="5BA570E6" w14:textId="77777777" w:rsidR="0044423D" w:rsidRDefault="0044423D" w:rsidP="0044423D">
      <w:pPr>
        <w:pStyle w:val="Actdetails"/>
        <w:keepNext/>
      </w:pPr>
      <w:r>
        <w:t>notified LR 22 May 2012</w:t>
      </w:r>
    </w:p>
    <w:p w14:paraId="74E912D9" w14:textId="77777777" w:rsidR="0044423D" w:rsidRDefault="0044423D" w:rsidP="0044423D">
      <w:pPr>
        <w:pStyle w:val="Actdetails"/>
        <w:keepNext/>
      </w:pPr>
      <w:r>
        <w:t>s 1, s 2 commenced 22 May 2012 (LA s 75 (1))</w:t>
      </w:r>
    </w:p>
    <w:p w14:paraId="2C85133B" w14:textId="77777777" w:rsidR="0044423D" w:rsidRDefault="0044423D" w:rsidP="0044423D">
      <w:pPr>
        <w:pStyle w:val="Actdetails"/>
      </w:pPr>
      <w:r>
        <w:t>sch 3 pt 3.52 commenced 5 June 2012 (s 2 (1))</w:t>
      </w:r>
    </w:p>
    <w:p w14:paraId="083F96C7" w14:textId="1F02E5AE" w:rsidR="009D2EAC" w:rsidRDefault="00182AC2" w:rsidP="009D2EAC">
      <w:pPr>
        <w:pStyle w:val="NewAct"/>
      </w:pPr>
      <w:hyperlink r:id="rId327" w:tooltip="A2012-32" w:history="1">
        <w:r w:rsidR="00255624" w:rsidRPr="00255624">
          <w:rPr>
            <w:rStyle w:val="charCitHyperlinkAbbrev"/>
          </w:rPr>
          <w:t>National Energy Retail Law (Consequential Amendments) Act 2012</w:t>
        </w:r>
      </w:hyperlink>
      <w:r w:rsidR="009D2EAC">
        <w:t xml:space="preserve"> A2012-32 pt 14</w:t>
      </w:r>
    </w:p>
    <w:p w14:paraId="0A8809B1" w14:textId="77777777" w:rsidR="009D2EAC" w:rsidRDefault="009D2EAC" w:rsidP="009D2EAC">
      <w:pPr>
        <w:pStyle w:val="Actdetails"/>
        <w:keepNext/>
      </w:pPr>
      <w:r>
        <w:t>notified LR 14 June 2012</w:t>
      </w:r>
    </w:p>
    <w:p w14:paraId="1FE88406" w14:textId="77777777" w:rsidR="009D2EAC" w:rsidRDefault="009D2EAC" w:rsidP="009D2EAC">
      <w:pPr>
        <w:pStyle w:val="Actdetails"/>
        <w:keepNext/>
      </w:pPr>
      <w:r>
        <w:t>s 1, s 2 commenced 14 June 2012 (LA s 75 (1))</w:t>
      </w:r>
    </w:p>
    <w:p w14:paraId="361DA0EA" w14:textId="77777777" w:rsidR="009D2EAC" w:rsidRPr="009815BE" w:rsidRDefault="009D2EAC" w:rsidP="009D2EAC">
      <w:pPr>
        <w:pStyle w:val="Actdetails"/>
        <w:keepNext/>
      </w:pPr>
      <w:r w:rsidRPr="009815BE">
        <w:t>s 104 commence</w:t>
      </w:r>
      <w:r w:rsidR="009815BE">
        <w:t>d</w:t>
      </w:r>
      <w:r w:rsidRPr="009815BE">
        <w:t xml:space="preserve"> 1 July 2014 (s 2 (2))</w:t>
      </w:r>
    </w:p>
    <w:p w14:paraId="29B2F678" w14:textId="77777777" w:rsidR="009D2EAC" w:rsidRPr="00DA0DEB" w:rsidRDefault="009D2EAC" w:rsidP="009D2EAC">
      <w:pPr>
        <w:pStyle w:val="Actdetails"/>
        <w:keepNext/>
      </w:pPr>
      <w:r w:rsidRPr="00DA0DEB">
        <w:t>s 81, s 105 commence</w:t>
      </w:r>
      <w:r w:rsidR="00DA0DEB">
        <w:t>d</w:t>
      </w:r>
      <w:r w:rsidRPr="00DA0DEB">
        <w:t xml:space="preserve"> 1 July 2015 (s 2 (3))</w:t>
      </w:r>
    </w:p>
    <w:p w14:paraId="51A61BAE" w14:textId="121143F7" w:rsidR="009D2EAC" w:rsidRDefault="009D2EAC" w:rsidP="009D2EAC">
      <w:pPr>
        <w:pStyle w:val="Actdetails"/>
      </w:pPr>
      <w:r>
        <w:t>pt 14</w:t>
      </w:r>
      <w:r w:rsidRPr="00CB0D40">
        <w:t xml:space="preserve"> </w:t>
      </w:r>
      <w:r>
        <w:t xml:space="preserve">remainder </w:t>
      </w:r>
      <w:r w:rsidRPr="00CB0D40">
        <w:t xml:space="preserve">commenced </w:t>
      </w:r>
      <w:r>
        <w:t xml:space="preserve">1 July 2012 (s 2 (1) and see </w:t>
      </w:r>
      <w:hyperlink r:id="rId328" w:tooltip="A2012-31" w:history="1">
        <w:r w:rsidR="00255624" w:rsidRPr="00255624">
          <w:rPr>
            <w:rStyle w:val="charCitHyperlinkAbbrev"/>
          </w:rPr>
          <w:t>National Energy Retail Law (ACT) Act 2012</w:t>
        </w:r>
      </w:hyperlink>
      <w:r>
        <w:t xml:space="preserve"> A2012-31, s 2 (1) and </w:t>
      </w:r>
      <w:hyperlink r:id="rId329" w:tooltip="CN2012-12" w:history="1">
        <w:r w:rsidR="00255624" w:rsidRPr="00255624">
          <w:rPr>
            <w:rStyle w:val="charCitHyperlinkAbbrev"/>
          </w:rPr>
          <w:t>CN2012-12</w:t>
        </w:r>
      </w:hyperlink>
      <w:r>
        <w:t>)</w:t>
      </w:r>
    </w:p>
    <w:p w14:paraId="6C80C3FD" w14:textId="3B690E22" w:rsidR="00380FF7" w:rsidRDefault="00182AC2" w:rsidP="00380FF7">
      <w:pPr>
        <w:pStyle w:val="NewAct"/>
      </w:pPr>
      <w:hyperlink r:id="rId330" w:tooltip="A2013-40" w:history="1">
        <w:r w:rsidR="00380FF7">
          <w:rPr>
            <w:rStyle w:val="charCitHyperlinkAbbrev"/>
          </w:rPr>
          <w:t>Planning, Building and Environment Legislation Amendment Act 2013 (No 2)</w:t>
        </w:r>
      </w:hyperlink>
      <w:r w:rsidR="00380FF7">
        <w:t xml:space="preserve"> A2013-40 pt 8</w:t>
      </w:r>
    </w:p>
    <w:p w14:paraId="22EBC2B0" w14:textId="77777777" w:rsidR="005F6099" w:rsidRDefault="005F6099" w:rsidP="00326E02">
      <w:pPr>
        <w:pStyle w:val="Actdetails"/>
      </w:pPr>
      <w:r>
        <w:t>notified LR 6 November 2013</w:t>
      </w:r>
    </w:p>
    <w:p w14:paraId="4998A47E" w14:textId="77777777" w:rsidR="005F6099" w:rsidRDefault="005F6099" w:rsidP="00326E02">
      <w:pPr>
        <w:pStyle w:val="Actdetails"/>
      </w:pPr>
      <w:r>
        <w:t>s 1, s 2 commenced 6 November 2013 (LA s 75 (1))</w:t>
      </w:r>
    </w:p>
    <w:p w14:paraId="7FEB4558" w14:textId="484FF90E" w:rsidR="005F6099" w:rsidRDefault="005F6099" w:rsidP="00326E02">
      <w:pPr>
        <w:pStyle w:val="Actdetails"/>
      </w:pPr>
      <w:r w:rsidRPr="002D6222">
        <w:t xml:space="preserve">pt 8 </w:t>
      </w:r>
      <w:r w:rsidR="002D6222" w:rsidRPr="002D6222">
        <w:t>commenced 27 January 2014</w:t>
      </w:r>
      <w:r w:rsidRPr="002D6222">
        <w:t xml:space="preserve"> (s 2</w:t>
      </w:r>
      <w:r w:rsidR="002D6222" w:rsidRPr="002D6222">
        <w:t xml:space="preserve"> and </w:t>
      </w:r>
      <w:hyperlink r:id="rId331" w:tooltip="CN2014-1" w:history="1">
        <w:r w:rsidR="002D6222" w:rsidRPr="008A42B6">
          <w:rPr>
            <w:rStyle w:val="charCitHyperlinkAbbrev"/>
          </w:rPr>
          <w:t>CN2014-1</w:t>
        </w:r>
      </w:hyperlink>
      <w:r w:rsidRPr="002D6222">
        <w:t>)</w:t>
      </w:r>
    </w:p>
    <w:p w14:paraId="7FD03D6C" w14:textId="3F126B99" w:rsidR="0014558D" w:rsidRDefault="00182AC2" w:rsidP="0014558D">
      <w:pPr>
        <w:pStyle w:val="NewAct"/>
      </w:pPr>
      <w:hyperlink r:id="rId332" w:tooltip="A2014-23" w:history="1">
        <w:r w:rsidR="0014558D">
          <w:rPr>
            <w:rStyle w:val="charCitHyperlinkAbbrev"/>
          </w:rPr>
          <w:t>Planning, Building and Environment Legislation Amendment Act 2014</w:t>
        </w:r>
      </w:hyperlink>
      <w:r w:rsidR="0014558D">
        <w:t xml:space="preserve"> A2014</w:t>
      </w:r>
      <w:r w:rsidR="0014558D">
        <w:noBreakHyphen/>
        <w:t>23 pt 7</w:t>
      </w:r>
    </w:p>
    <w:p w14:paraId="72D14D32" w14:textId="77777777" w:rsidR="0014558D" w:rsidRDefault="0014558D" w:rsidP="0014558D">
      <w:pPr>
        <w:pStyle w:val="Actdetails"/>
        <w:keepNext/>
      </w:pPr>
      <w:r>
        <w:t>notified LR 26 May 2014</w:t>
      </w:r>
    </w:p>
    <w:p w14:paraId="628B65D5" w14:textId="77777777" w:rsidR="0014558D" w:rsidRDefault="0014558D" w:rsidP="0014558D">
      <w:pPr>
        <w:pStyle w:val="Actdetails"/>
        <w:keepNext/>
      </w:pPr>
      <w:r>
        <w:t>s 1, s 2 commenced 26 May 2014 (LA s 75 (1))</w:t>
      </w:r>
    </w:p>
    <w:p w14:paraId="18CE8129" w14:textId="77777777" w:rsidR="0014558D" w:rsidRDefault="0014558D" w:rsidP="0014558D">
      <w:pPr>
        <w:pStyle w:val="Actdetails"/>
      </w:pPr>
      <w:r>
        <w:t xml:space="preserve">pt 7 </w:t>
      </w:r>
      <w:r w:rsidRPr="00AE7C72">
        <w:t xml:space="preserve">commenced </w:t>
      </w:r>
      <w:r>
        <w:t>27 May 2014</w:t>
      </w:r>
      <w:r w:rsidRPr="00AE7C72">
        <w:t xml:space="preserve"> (</w:t>
      </w:r>
      <w:r>
        <w:t>s 2)</w:t>
      </w:r>
    </w:p>
    <w:p w14:paraId="453DC122" w14:textId="40B69A6F" w:rsidR="00F338FD" w:rsidRDefault="00182AC2" w:rsidP="00F338FD">
      <w:pPr>
        <w:pStyle w:val="NewAct"/>
      </w:pPr>
      <w:hyperlink r:id="rId333" w:tooltip="A2014-44" w:history="1">
        <w:r w:rsidR="00F338FD">
          <w:rPr>
            <w:rStyle w:val="charCitHyperlinkAbbrev"/>
          </w:rPr>
          <w:t>Statute Law Amendment Act 2014 (No 2)</w:t>
        </w:r>
      </w:hyperlink>
      <w:r w:rsidR="00F338FD">
        <w:t xml:space="preserve"> A2014</w:t>
      </w:r>
      <w:r w:rsidR="00F338FD">
        <w:noBreakHyphen/>
        <w:t>44 sch 3 pt 3.12</w:t>
      </w:r>
    </w:p>
    <w:p w14:paraId="6D271AE1" w14:textId="77777777" w:rsidR="00F338FD" w:rsidRDefault="00F338FD" w:rsidP="00F338FD">
      <w:pPr>
        <w:pStyle w:val="Actdetails"/>
        <w:keepNext/>
      </w:pPr>
      <w:r>
        <w:t>notified LR 5 November 2014</w:t>
      </w:r>
    </w:p>
    <w:p w14:paraId="103F084D" w14:textId="77777777" w:rsidR="00F338FD" w:rsidRDefault="00F338FD" w:rsidP="00F338FD">
      <w:pPr>
        <w:pStyle w:val="Actdetails"/>
        <w:keepNext/>
      </w:pPr>
      <w:r>
        <w:t>s 1, s 2 commenced 5 November 2014 (LA s 75 (1))</w:t>
      </w:r>
    </w:p>
    <w:p w14:paraId="5D2E2E70" w14:textId="77777777" w:rsidR="00F338FD" w:rsidRPr="00205ED6" w:rsidRDefault="00F338FD" w:rsidP="00F338FD">
      <w:pPr>
        <w:pStyle w:val="Actdetails"/>
      </w:pPr>
      <w:r w:rsidRPr="00205ED6">
        <w:t>sch 3 pt 3.12 commence</w:t>
      </w:r>
      <w:r w:rsidR="00205ED6">
        <w:t>d</w:t>
      </w:r>
      <w:r w:rsidRPr="00205ED6">
        <w:t xml:space="preserve"> 19 November 2014 (s 2)</w:t>
      </w:r>
    </w:p>
    <w:p w14:paraId="4FB86EEE" w14:textId="384F6399" w:rsidR="00274F99" w:rsidRDefault="00182AC2" w:rsidP="00274F99">
      <w:pPr>
        <w:pStyle w:val="NewAct"/>
      </w:pPr>
      <w:hyperlink r:id="rId334" w:tooltip="A2014-49" w:history="1">
        <w:r w:rsidR="00274F99">
          <w:rPr>
            <w:rStyle w:val="charCitHyperlinkAbbrev"/>
          </w:rPr>
          <w:t>Justice and Community Safety Legislation Amendment Act 2014 (No 2)</w:t>
        </w:r>
      </w:hyperlink>
      <w:r w:rsidR="00274F99">
        <w:t xml:space="preserve"> A2014</w:t>
      </w:r>
      <w:r w:rsidR="00274F99">
        <w:noBreakHyphen/>
        <w:t>49 sch 1 pt 1.24</w:t>
      </w:r>
    </w:p>
    <w:p w14:paraId="71847E0B" w14:textId="77777777" w:rsidR="00274F99" w:rsidRDefault="00274F99" w:rsidP="00274F99">
      <w:pPr>
        <w:pStyle w:val="Actdetails"/>
        <w:keepNext/>
      </w:pPr>
      <w:r>
        <w:t>notified LR 10 November 2014</w:t>
      </w:r>
    </w:p>
    <w:p w14:paraId="02E4672F" w14:textId="77777777" w:rsidR="00274F99" w:rsidRDefault="00274F99" w:rsidP="00274F99">
      <w:pPr>
        <w:pStyle w:val="Actdetails"/>
        <w:keepNext/>
      </w:pPr>
      <w:r>
        <w:t>s 1, s 2 commenced 10 November 2014 (LA s 75 (1))</w:t>
      </w:r>
    </w:p>
    <w:p w14:paraId="0F571ADE" w14:textId="77777777" w:rsidR="00274F99" w:rsidRPr="00AE7C72" w:rsidRDefault="00274F99" w:rsidP="00274F99">
      <w:pPr>
        <w:pStyle w:val="Actdetails"/>
      </w:pPr>
      <w:r>
        <w:t xml:space="preserve">sch 1 pt 1.24 </w:t>
      </w:r>
      <w:r w:rsidRPr="00AE7C72">
        <w:t xml:space="preserve">commenced </w:t>
      </w:r>
      <w:r>
        <w:t>17 November 2014</w:t>
      </w:r>
      <w:r w:rsidRPr="00AE7C72">
        <w:t xml:space="preserve"> (</w:t>
      </w:r>
      <w:r>
        <w:t>s 2)</w:t>
      </w:r>
    </w:p>
    <w:p w14:paraId="1BAE713F" w14:textId="58ACC52A" w:rsidR="006A4E5C" w:rsidRDefault="00182AC2" w:rsidP="006A4E5C">
      <w:pPr>
        <w:pStyle w:val="NewAct"/>
      </w:pPr>
      <w:hyperlink r:id="rId335" w:tooltip="A2014-60" w:history="1">
        <w:r w:rsidR="006A4E5C" w:rsidRPr="004C1702">
          <w:rPr>
            <w:rStyle w:val="charCitHyperlinkAbbrev"/>
          </w:rPr>
          <w:t>Utilities (Technical Regulation) Act 2014</w:t>
        </w:r>
      </w:hyperlink>
      <w:r w:rsidR="006A4E5C">
        <w:t xml:space="preserve"> A2014-60 sch 2 pt 2.4</w:t>
      </w:r>
    </w:p>
    <w:p w14:paraId="0E3B4A04" w14:textId="77777777" w:rsidR="006A4E5C" w:rsidRDefault="006A4E5C" w:rsidP="006A4E5C">
      <w:pPr>
        <w:pStyle w:val="Actdetails"/>
      </w:pPr>
      <w:r>
        <w:t>notified LR 8 December 2014</w:t>
      </w:r>
    </w:p>
    <w:p w14:paraId="139343E9" w14:textId="77777777" w:rsidR="006A4E5C" w:rsidRDefault="006A4E5C" w:rsidP="006A4E5C">
      <w:pPr>
        <w:pStyle w:val="Actdetails"/>
      </w:pPr>
      <w:r>
        <w:t>s 1, s 2 commenced 8 December 2014 (LA s 75 (1))</w:t>
      </w:r>
    </w:p>
    <w:p w14:paraId="13A10DED" w14:textId="7714BB44" w:rsidR="006A4E5C" w:rsidRPr="004C1702" w:rsidRDefault="006A4E5C" w:rsidP="006A4E5C">
      <w:pPr>
        <w:pStyle w:val="Actdetails"/>
      </w:pPr>
      <w:r>
        <w:t>sch 2 pt 2.4</w:t>
      </w:r>
      <w:r w:rsidRPr="004C1702">
        <w:t xml:space="preserve"> commenced 1 March 2015 (s 2 and </w:t>
      </w:r>
      <w:hyperlink r:id="rId336" w:tooltip="CN2015-1" w:history="1">
        <w:r w:rsidR="00FB552F" w:rsidRPr="00FB552F">
          <w:rPr>
            <w:rStyle w:val="charCitHyperlinkAbbrev"/>
          </w:rPr>
          <w:t>CN2015-1</w:t>
        </w:r>
      </w:hyperlink>
      <w:r w:rsidRPr="004C1702">
        <w:t>)</w:t>
      </w:r>
    </w:p>
    <w:p w14:paraId="249FED21" w14:textId="716105D4" w:rsidR="000376B3" w:rsidRDefault="00182AC2" w:rsidP="000376B3">
      <w:pPr>
        <w:pStyle w:val="NewAct"/>
      </w:pPr>
      <w:hyperlink r:id="rId337" w:tooltip="A2015-11" w:history="1">
        <w:r w:rsidR="000376B3">
          <w:rPr>
            <w:rStyle w:val="charCitHyperlinkAbbrev"/>
          </w:rPr>
          <w:t>Justice and Community Safety Legislation Amendment Act 2015</w:t>
        </w:r>
      </w:hyperlink>
      <w:r w:rsidR="000376B3">
        <w:t xml:space="preserve"> A2015</w:t>
      </w:r>
      <w:r w:rsidR="000376B3">
        <w:noBreakHyphen/>
        <w:t>11 sch 1 pt 1.9</w:t>
      </w:r>
    </w:p>
    <w:p w14:paraId="2658CF06" w14:textId="77777777" w:rsidR="000376B3" w:rsidRDefault="000376B3" w:rsidP="000376B3">
      <w:pPr>
        <w:pStyle w:val="Actdetails"/>
        <w:keepNext/>
      </w:pPr>
      <w:r>
        <w:t>notified LR 20 May 2015</w:t>
      </w:r>
    </w:p>
    <w:p w14:paraId="380AF052" w14:textId="77777777" w:rsidR="000376B3" w:rsidRDefault="000376B3" w:rsidP="000376B3">
      <w:pPr>
        <w:pStyle w:val="Actdetails"/>
        <w:keepNext/>
      </w:pPr>
      <w:r>
        <w:t>s 1, s 2 commenced 20 May 2015 (LA s 75 (1))</w:t>
      </w:r>
    </w:p>
    <w:p w14:paraId="16B25D26" w14:textId="77777777" w:rsidR="000376B3" w:rsidRPr="00AE7C72" w:rsidRDefault="000376B3" w:rsidP="000376B3">
      <w:pPr>
        <w:pStyle w:val="Actdetails"/>
      </w:pPr>
      <w:r>
        <w:t xml:space="preserve">sch 1 pt 1.9 </w:t>
      </w:r>
      <w:r w:rsidRPr="00AE7C72">
        <w:t xml:space="preserve">commenced </w:t>
      </w:r>
      <w:r>
        <w:t>21 May 2015</w:t>
      </w:r>
      <w:r w:rsidRPr="00AE7C72">
        <w:t xml:space="preserve"> (</w:t>
      </w:r>
      <w:r>
        <w:t>s 2 (1))</w:t>
      </w:r>
    </w:p>
    <w:p w14:paraId="53AC28BC" w14:textId="32298609" w:rsidR="000376B3" w:rsidRDefault="00182AC2" w:rsidP="000376B3">
      <w:pPr>
        <w:pStyle w:val="NewAct"/>
      </w:pPr>
      <w:hyperlink r:id="rId338" w:tooltip="A2015-12" w:history="1">
        <w:r w:rsidR="000376B3">
          <w:rPr>
            <w:rStyle w:val="charCitHyperlinkAbbrev"/>
          </w:rPr>
          <w:t>Planning, Building and Environment Legislation Amendment Act 2015</w:t>
        </w:r>
      </w:hyperlink>
      <w:r w:rsidR="000376B3">
        <w:t xml:space="preserve"> A2015</w:t>
      </w:r>
      <w:r w:rsidR="000376B3">
        <w:noBreakHyphen/>
        <w:t>12 pt 8</w:t>
      </w:r>
    </w:p>
    <w:p w14:paraId="0EA39B67" w14:textId="77777777" w:rsidR="000376B3" w:rsidRDefault="000376B3" w:rsidP="000376B3">
      <w:pPr>
        <w:pStyle w:val="Actdetails"/>
        <w:keepNext/>
      </w:pPr>
      <w:r>
        <w:t>notified LR 20 May 2015</w:t>
      </w:r>
    </w:p>
    <w:p w14:paraId="358D6F7F" w14:textId="77777777" w:rsidR="000376B3" w:rsidRDefault="000376B3" w:rsidP="000376B3">
      <w:pPr>
        <w:pStyle w:val="Actdetails"/>
        <w:keepNext/>
        <w:ind w:left="1440"/>
      </w:pPr>
      <w:r>
        <w:t>s 1, s 2 commenced 20 May 2015 (LA s 75 (1))</w:t>
      </w:r>
    </w:p>
    <w:p w14:paraId="0DFB3401" w14:textId="77777777" w:rsidR="000376B3" w:rsidRPr="00AE7C72" w:rsidRDefault="000376B3" w:rsidP="000376B3">
      <w:pPr>
        <w:pStyle w:val="Actdetails"/>
      </w:pPr>
      <w:r>
        <w:t xml:space="preserve">pt 8 </w:t>
      </w:r>
      <w:r w:rsidRPr="00AE7C72">
        <w:t xml:space="preserve">commenced </w:t>
      </w:r>
      <w:r>
        <w:t>21 May 2015</w:t>
      </w:r>
      <w:r w:rsidRPr="00AE7C72">
        <w:t xml:space="preserve"> (</w:t>
      </w:r>
      <w:r>
        <w:t>s 2)</w:t>
      </w:r>
    </w:p>
    <w:p w14:paraId="7906CE2C" w14:textId="7E07D005" w:rsidR="00DA0DEB" w:rsidRDefault="00182AC2" w:rsidP="00DA0DEB">
      <w:pPr>
        <w:pStyle w:val="NewAct"/>
      </w:pPr>
      <w:hyperlink r:id="rId339" w:tooltip="A2015-19" w:history="1">
        <w:r w:rsidR="00DA0DEB">
          <w:rPr>
            <w:rStyle w:val="charCitHyperlinkAbbrev"/>
          </w:rPr>
          <w:t>Planning and Development (University of Canberra and Other Leases) Legislation Amendment Act 2015</w:t>
        </w:r>
      </w:hyperlink>
      <w:r w:rsidR="00DA0DEB">
        <w:t xml:space="preserve"> A2015</w:t>
      </w:r>
      <w:r w:rsidR="00DA0DEB">
        <w:noBreakHyphen/>
        <w:t>19 pt 22</w:t>
      </w:r>
    </w:p>
    <w:p w14:paraId="15205696" w14:textId="77777777" w:rsidR="00DA0DEB" w:rsidRDefault="00DA0DEB" w:rsidP="00DA0DEB">
      <w:pPr>
        <w:pStyle w:val="Actdetails"/>
        <w:keepNext/>
      </w:pPr>
      <w:r>
        <w:t>notified LR 11 June 2015</w:t>
      </w:r>
    </w:p>
    <w:p w14:paraId="14A681DA" w14:textId="77777777" w:rsidR="00DA0DEB" w:rsidRDefault="00DA0DEB" w:rsidP="00DA0DEB">
      <w:pPr>
        <w:pStyle w:val="Actdetails"/>
        <w:keepNext/>
      </w:pPr>
      <w:r>
        <w:t>s 1, s 2 commenced 11 June 2015 (LA s 75 (1))</w:t>
      </w:r>
    </w:p>
    <w:p w14:paraId="52D03500" w14:textId="0CC45E55" w:rsidR="00DA0DEB" w:rsidRDefault="00DA0DEB" w:rsidP="00DA0DEB">
      <w:pPr>
        <w:pStyle w:val="Actdetails"/>
      </w:pPr>
      <w:r>
        <w:t xml:space="preserve">pt 22 </w:t>
      </w:r>
      <w:r w:rsidRPr="00AE7C72">
        <w:t xml:space="preserve">commenced </w:t>
      </w:r>
      <w:r>
        <w:t>1 July 2015</w:t>
      </w:r>
      <w:r w:rsidRPr="00AE7C72">
        <w:t xml:space="preserve"> (</w:t>
      </w:r>
      <w:r>
        <w:t xml:space="preserve">s 2 and </w:t>
      </w:r>
      <w:hyperlink r:id="rId340" w:tooltip="CN2015-9" w:history="1">
        <w:r w:rsidR="00BC233D">
          <w:rPr>
            <w:rStyle w:val="charCitHyperlinkAbbrev"/>
          </w:rPr>
          <w:t>CN2015-9</w:t>
        </w:r>
      </w:hyperlink>
      <w:r>
        <w:t>)</w:t>
      </w:r>
    </w:p>
    <w:p w14:paraId="188E32AB" w14:textId="6463A8EF" w:rsidR="00E307C3" w:rsidRDefault="00182AC2" w:rsidP="00E307C3">
      <w:pPr>
        <w:pStyle w:val="NewAct"/>
      </w:pPr>
      <w:hyperlink r:id="rId341" w:tooltip="A2015-33" w:history="1">
        <w:r w:rsidR="003E0C1C" w:rsidRPr="000A645B">
          <w:rPr>
            <w:rStyle w:val="charCitHyperlinkAbbrev"/>
          </w:rPr>
          <w:t>Red Tape Reduction Legislation Amendment Act 2015</w:t>
        </w:r>
      </w:hyperlink>
      <w:r w:rsidR="00E307C3">
        <w:t xml:space="preserve"> </w:t>
      </w:r>
      <w:r w:rsidR="00E307C3" w:rsidRPr="000A645B">
        <w:t xml:space="preserve">A2015-33 </w:t>
      </w:r>
      <w:r w:rsidR="00E307C3">
        <w:t>sch 1 pt 1.68</w:t>
      </w:r>
    </w:p>
    <w:p w14:paraId="223A92A7" w14:textId="77777777" w:rsidR="00E307C3" w:rsidRDefault="00E307C3" w:rsidP="00E307C3">
      <w:pPr>
        <w:pStyle w:val="Actdetails"/>
      </w:pPr>
      <w:r>
        <w:t>notified LR 30 September 2015</w:t>
      </w:r>
    </w:p>
    <w:p w14:paraId="3C18E3EA" w14:textId="77777777" w:rsidR="00E307C3" w:rsidRDefault="00E307C3" w:rsidP="00E307C3">
      <w:pPr>
        <w:pStyle w:val="Actdetails"/>
      </w:pPr>
      <w:r>
        <w:t>s 1, s 2 commenced 30 September 2015 (LA s 75 (1))</w:t>
      </w:r>
    </w:p>
    <w:p w14:paraId="21EC5A48" w14:textId="77777777" w:rsidR="00E307C3" w:rsidRDefault="00E307C3" w:rsidP="00E307C3">
      <w:pPr>
        <w:pStyle w:val="Actdetails"/>
      </w:pPr>
      <w:r>
        <w:t>sch 1 pt 1.68 commenced 14 October 2015 (s 2)</w:t>
      </w:r>
    </w:p>
    <w:p w14:paraId="03504092" w14:textId="5E54D2A8" w:rsidR="00C9536F" w:rsidRDefault="00182AC2" w:rsidP="00C9536F">
      <w:pPr>
        <w:pStyle w:val="NewAct"/>
      </w:pPr>
      <w:hyperlink r:id="rId342" w:tooltip="A2015-50" w:history="1">
        <w:r w:rsidR="00C9536F">
          <w:rPr>
            <w:rStyle w:val="charCitHyperlinkAbbrev"/>
          </w:rPr>
          <w:t>Statute Law Amendment Act 2015 (No 2)</w:t>
        </w:r>
      </w:hyperlink>
      <w:r w:rsidR="00C9536F">
        <w:t xml:space="preserve"> A2015</w:t>
      </w:r>
      <w:r w:rsidR="00C9536F">
        <w:noBreakHyphen/>
        <w:t>50 sch 3 pt 3.34</w:t>
      </w:r>
    </w:p>
    <w:p w14:paraId="38C9CE4C" w14:textId="77777777" w:rsidR="00C9536F" w:rsidRDefault="00C9536F" w:rsidP="00C9536F">
      <w:pPr>
        <w:pStyle w:val="Actdetails"/>
        <w:keepNext/>
      </w:pPr>
      <w:r>
        <w:t>notified LR 25 November 2015</w:t>
      </w:r>
    </w:p>
    <w:p w14:paraId="30FC085D" w14:textId="77777777" w:rsidR="00C9536F" w:rsidRDefault="00C9536F" w:rsidP="00C9536F">
      <w:pPr>
        <w:pStyle w:val="Actdetails"/>
        <w:keepNext/>
      </w:pPr>
      <w:r>
        <w:t>s 1, s 2 commenced 25 November 2015 (LA s 75 (1))</w:t>
      </w:r>
    </w:p>
    <w:p w14:paraId="4FD99E97" w14:textId="77777777" w:rsidR="00C9536F" w:rsidRDefault="00C9536F" w:rsidP="00C9536F">
      <w:pPr>
        <w:pStyle w:val="Actdetails"/>
      </w:pPr>
      <w:r>
        <w:t xml:space="preserve">sch 3 pt 3.34 </w:t>
      </w:r>
      <w:r w:rsidRPr="00AE7C72">
        <w:t xml:space="preserve">commenced </w:t>
      </w:r>
      <w:r>
        <w:t>9 December 2015</w:t>
      </w:r>
      <w:r w:rsidRPr="00AE7C72">
        <w:t xml:space="preserve"> (</w:t>
      </w:r>
      <w:r>
        <w:t>s 2)</w:t>
      </w:r>
    </w:p>
    <w:p w14:paraId="6AA5F9A5" w14:textId="77225E34" w:rsidR="004C667A" w:rsidRDefault="00182AC2" w:rsidP="004C667A">
      <w:pPr>
        <w:pStyle w:val="NewAct"/>
      </w:pPr>
      <w:hyperlink r:id="rId343" w:tooltip="A2016-24" w:history="1">
        <w:r w:rsidR="004C667A">
          <w:rPr>
            <w:rStyle w:val="charCitHyperlinkAbbrev"/>
          </w:rPr>
          <w:t>Planning, Building and Environment Legislation Amendment Act 2016 (No 2)</w:t>
        </w:r>
      </w:hyperlink>
      <w:r w:rsidR="004C667A">
        <w:t xml:space="preserve"> A2016</w:t>
      </w:r>
      <w:r w:rsidR="004C667A">
        <w:noBreakHyphen/>
        <w:t>24 pt 11</w:t>
      </w:r>
    </w:p>
    <w:p w14:paraId="7C671344" w14:textId="77777777" w:rsidR="004C667A" w:rsidRDefault="004C667A" w:rsidP="004C667A">
      <w:pPr>
        <w:pStyle w:val="Actdetails"/>
        <w:keepNext/>
      </w:pPr>
      <w:r>
        <w:t>notified LR 11 May 2016</w:t>
      </w:r>
    </w:p>
    <w:p w14:paraId="195B203A" w14:textId="77777777" w:rsidR="004C667A" w:rsidRDefault="004C667A" w:rsidP="004C667A">
      <w:pPr>
        <w:pStyle w:val="Actdetails"/>
        <w:keepNext/>
      </w:pPr>
      <w:r>
        <w:t>s 1, s 2 commenced 11 May 2016 (LA s 75 (1))</w:t>
      </w:r>
    </w:p>
    <w:p w14:paraId="57F002BF" w14:textId="77777777" w:rsidR="004C667A" w:rsidRDefault="004C667A" w:rsidP="004C667A">
      <w:pPr>
        <w:pStyle w:val="Actdetails"/>
      </w:pPr>
      <w:r>
        <w:t>pt 11 commenced 12 May 2016 (s 2 (1))</w:t>
      </w:r>
    </w:p>
    <w:p w14:paraId="2DA643A3" w14:textId="13D14F81" w:rsidR="000B6D84" w:rsidRDefault="00182AC2" w:rsidP="000B6D84">
      <w:pPr>
        <w:pStyle w:val="NewAct"/>
      </w:pPr>
      <w:hyperlink r:id="rId344" w:tooltip="A2016-55" w:history="1">
        <w:r w:rsidR="000B6D84" w:rsidRPr="000B6D84">
          <w:rPr>
            <w:rStyle w:val="Hyperlink"/>
            <w:u w:val="none"/>
          </w:rPr>
          <w:t>Freedom of Information Act 2016</w:t>
        </w:r>
      </w:hyperlink>
      <w:r w:rsidR="000B6D84">
        <w:t xml:space="preserve"> A2016-55 sch 4 pt 4.28</w:t>
      </w:r>
      <w:r w:rsidR="00FD1316">
        <w:t xml:space="preserve"> (as am by </w:t>
      </w:r>
      <w:hyperlink r:id="rId345" w:tooltip="Justice and Community Safety Legislation Amendment Act 2017 (No 2)" w:history="1">
        <w:r w:rsidR="00FD1316" w:rsidRPr="00EF1FBF">
          <w:rPr>
            <w:rStyle w:val="charCitHyperlinkAbbrev"/>
          </w:rPr>
          <w:t>A2017-14</w:t>
        </w:r>
      </w:hyperlink>
      <w:r w:rsidR="00FD1316" w:rsidRPr="00EF1FBF">
        <w:rPr>
          <w:rStyle w:val="charCitHyperlinkAbbrev"/>
        </w:rPr>
        <w:t xml:space="preserve"> </w:t>
      </w:r>
      <w:r w:rsidR="00FD1316">
        <w:t>s 19)</w:t>
      </w:r>
    </w:p>
    <w:p w14:paraId="5E7D8D6B" w14:textId="77777777" w:rsidR="000B6D84" w:rsidRDefault="000B6D84" w:rsidP="000B6D84">
      <w:pPr>
        <w:pStyle w:val="Actdetails"/>
      </w:pPr>
      <w:r>
        <w:t>notified LR 26 August 2016</w:t>
      </w:r>
    </w:p>
    <w:p w14:paraId="11A72D79" w14:textId="77777777" w:rsidR="000B6D84" w:rsidRDefault="000B6D84" w:rsidP="000B6D84">
      <w:pPr>
        <w:pStyle w:val="Actdetails"/>
      </w:pPr>
      <w:r>
        <w:t>s 1, s 2 commenced 26 August 2016 (LA s 75 (1))</w:t>
      </w:r>
    </w:p>
    <w:p w14:paraId="55882823" w14:textId="5FE3CC1F" w:rsidR="000B6D84" w:rsidRPr="00FE18DD" w:rsidRDefault="000B6D84" w:rsidP="000B6D84">
      <w:pPr>
        <w:pStyle w:val="Actdetails"/>
        <w:rPr>
          <w:spacing w:val="-2"/>
        </w:rPr>
      </w:pPr>
      <w:r w:rsidRPr="00FE18DD">
        <w:rPr>
          <w:spacing w:val="-2"/>
        </w:rPr>
        <w:t>sch 4 pt 4.28 commence</w:t>
      </w:r>
      <w:r w:rsidR="00FE18DD">
        <w:rPr>
          <w:spacing w:val="-2"/>
        </w:rPr>
        <w:t>d</w:t>
      </w:r>
      <w:r w:rsidRPr="00FE18DD">
        <w:rPr>
          <w:spacing w:val="-2"/>
        </w:rPr>
        <w:t xml:space="preserve"> 1 January 2018 (s 2 as am by </w:t>
      </w:r>
      <w:hyperlink r:id="rId346" w:tooltip="Justice and Community Safety Legislation Amendment Act 2017 (No 2)" w:history="1">
        <w:r w:rsidR="00262389" w:rsidRPr="00FE18DD">
          <w:rPr>
            <w:rStyle w:val="Hyperlink"/>
            <w:u w:val="none"/>
          </w:rPr>
          <w:t>A2017</w:t>
        </w:r>
        <w:r w:rsidR="00262389" w:rsidRPr="00FE18DD">
          <w:rPr>
            <w:rStyle w:val="Hyperlink"/>
            <w:u w:val="none"/>
          </w:rPr>
          <w:noBreakHyphen/>
          <w:t>14</w:t>
        </w:r>
      </w:hyperlink>
      <w:r w:rsidRPr="00FE18DD">
        <w:rPr>
          <w:spacing w:val="-2"/>
        </w:rPr>
        <w:t xml:space="preserve"> s 19)</w:t>
      </w:r>
    </w:p>
    <w:p w14:paraId="6378B4DC" w14:textId="411AAD4F" w:rsidR="000B6D84" w:rsidRDefault="00182AC2" w:rsidP="000B6D84">
      <w:pPr>
        <w:pStyle w:val="NewAct"/>
      </w:pPr>
      <w:hyperlink r:id="rId347" w:tooltip="A2017-7" w:history="1">
        <w:r w:rsidR="000B6D84" w:rsidRPr="000B6D84">
          <w:rPr>
            <w:rStyle w:val="Hyperlink"/>
            <w:u w:val="none"/>
          </w:rPr>
          <w:t>Commercial Arbitration Act 2017</w:t>
        </w:r>
      </w:hyperlink>
      <w:r w:rsidR="000B6D84">
        <w:t xml:space="preserve"> A2017-7 sch 1 pt 1.8</w:t>
      </w:r>
    </w:p>
    <w:p w14:paraId="28BF3636" w14:textId="77777777" w:rsidR="000B6D84" w:rsidRDefault="000B6D84" w:rsidP="000B6D84">
      <w:pPr>
        <w:pStyle w:val="Actdetails"/>
      </w:pPr>
      <w:r>
        <w:t>notified LR 4 April 2017</w:t>
      </w:r>
    </w:p>
    <w:p w14:paraId="4A8F8ABC" w14:textId="77777777" w:rsidR="000B6D84" w:rsidRDefault="000B6D84" w:rsidP="000B6D84">
      <w:pPr>
        <w:pStyle w:val="Actdetails"/>
      </w:pPr>
      <w:r>
        <w:t>s 1A, s 1B commenced 4 April 2017 (LA s 75 (1))</w:t>
      </w:r>
    </w:p>
    <w:p w14:paraId="7FCA3552" w14:textId="377786B1" w:rsidR="000B6D84" w:rsidRPr="005B2BFB" w:rsidRDefault="005B2BFB" w:rsidP="000B6D84">
      <w:pPr>
        <w:pStyle w:val="Actdetails"/>
      </w:pPr>
      <w:r>
        <w:t>sch 1 pt 1.8 commenced</w:t>
      </w:r>
      <w:r w:rsidR="000B6D84" w:rsidRPr="005B2BFB">
        <w:t xml:space="preserve"> 1 July 2017 (s 1B and </w:t>
      </w:r>
      <w:hyperlink r:id="rId348" w:tooltip="CN2017-1" w:history="1">
        <w:r w:rsidR="008436B3" w:rsidRPr="005B2BFB">
          <w:rPr>
            <w:rStyle w:val="Hyperlink"/>
            <w:u w:val="none"/>
          </w:rPr>
          <w:t>CN2017-1</w:t>
        </w:r>
      </w:hyperlink>
      <w:r w:rsidR="000B6D84" w:rsidRPr="005B2BFB">
        <w:t>)</w:t>
      </w:r>
    </w:p>
    <w:p w14:paraId="0B6C81A1" w14:textId="7F7709B7" w:rsidR="00FD1316" w:rsidRDefault="00182AC2" w:rsidP="00FD1316">
      <w:pPr>
        <w:pStyle w:val="NewAct"/>
      </w:pPr>
      <w:hyperlink r:id="rId349" w:tooltip="A2017-14" w:history="1">
        <w:r w:rsidR="00FD1316">
          <w:rPr>
            <w:rStyle w:val="charCitHyperlinkAbbrev"/>
          </w:rPr>
          <w:t>Justice and Community Safety Legislation Amendment Act 2017 (No 2)</w:t>
        </w:r>
      </w:hyperlink>
      <w:r w:rsidR="00FD1316">
        <w:t xml:space="preserve"> A2017-14 s 19</w:t>
      </w:r>
    </w:p>
    <w:p w14:paraId="5CB5B442" w14:textId="77777777" w:rsidR="00FD1316" w:rsidRDefault="00FD1316" w:rsidP="00FD1316">
      <w:pPr>
        <w:pStyle w:val="Actdetails"/>
      </w:pPr>
      <w:r>
        <w:t>notified LR 17 May 2017</w:t>
      </w:r>
    </w:p>
    <w:p w14:paraId="41D13FB6" w14:textId="77777777" w:rsidR="00FD1316" w:rsidRDefault="00FD1316" w:rsidP="00FD1316">
      <w:pPr>
        <w:pStyle w:val="Actdetails"/>
      </w:pPr>
      <w:r>
        <w:t>s 1, s 2 commenced 17 May 2017 (LA s 75 (1))</w:t>
      </w:r>
    </w:p>
    <w:p w14:paraId="13860D00" w14:textId="77777777" w:rsidR="00FD1316" w:rsidRDefault="00FD1316" w:rsidP="00FD1316">
      <w:pPr>
        <w:pStyle w:val="Actdetails"/>
      </w:pPr>
      <w:r>
        <w:t>s 19 commenced 24 May 2017 (s 2 (1))</w:t>
      </w:r>
    </w:p>
    <w:p w14:paraId="18AD7159" w14:textId="14BCB462" w:rsidR="00FD1316" w:rsidRPr="005B0215" w:rsidRDefault="00FD1316" w:rsidP="00FD1316">
      <w:pPr>
        <w:pStyle w:val="LegHistNote"/>
      </w:pPr>
      <w:r>
        <w:rPr>
          <w:i/>
        </w:rPr>
        <w:t>Note</w:t>
      </w:r>
      <w:r>
        <w:rPr>
          <w:i/>
        </w:rPr>
        <w:tab/>
      </w:r>
      <w:r>
        <w:t xml:space="preserve">This Act only amends the Freedom of Information Act 2016 </w:t>
      </w:r>
      <w:hyperlink r:id="rId350" w:tooltip="Freedom of Information Act 2016" w:history="1">
        <w:r w:rsidRPr="0026030E">
          <w:rPr>
            <w:rStyle w:val="charCitHyperlinkAbbrev"/>
          </w:rPr>
          <w:t>A2016-55</w:t>
        </w:r>
      </w:hyperlink>
      <w:r>
        <w:t>.</w:t>
      </w:r>
    </w:p>
    <w:p w14:paraId="50E22D96" w14:textId="2660D3AB" w:rsidR="000B6D84" w:rsidRDefault="00182AC2" w:rsidP="000B6D84">
      <w:pPr>
        <w:pStyle w:val="NewAct"/>
      </w:pPr>
      <w:hyperlink r:id="rId351" w:tooltip="A2017-17" w:history="1">
        <w:r w:rsidR="000B6D84">
          <w:rPr>
            <w:rStyle w:val="Hyperlink"/>
            <w:u w:val="none"/>
          </w:rPr>
          <w:t>Red Tape Reduction Legislation Amendment Act 2017</w:t>
        </w:r>
      </w:hyperlink>
      <w:r w:rsidR="000B6D84">
        <w:t xml:space="preserve"> A2017-</w:t>
      </w:r>
      <w:r w:rsidR="00E96D55">
        <w:t>17 pt 10</w:t>
      </w:r>
    </w:p>
    <w:p w14:paraId="0FFBAD8F" w14:textId="77777777" w:rsidR="000B6D84" w:rsidRDefault="000B6D84" w:rsidP="000B6D84">
      <w:pPr>
        <w:pStyle w:val="Actdetails"/>
      </w:pPr>
      <w:r>
        <w:t xml:space="preserve">notified LR </w:t>
      </w:r>
      <w:r w:rsidR="00E96D55">
        <w:t>14 June</w:t>
      </w:r>
      <w:r>
        <w:t xml:space="preserve"> 2017</w:t>
      </w:r>
    </w:p>
    <w:p w14:paraId="453E072A" w14:textId="77777777" w:rsidR="000B6D84" w:rsidRDefault="008436B3" w:rsidP="000B6D84">
      <w:pPr>
        <w:pStyle w:val="Actdetails"/>
      </w:pPr>
      <w:r>
        <w:t xml:space="preserve">s 1, s </w:t>
      </w:r>
      <w:r w:rsidR="00E96D55">
        <w:t>2</w:t>
      </w:r>
      <w:r w:rsidR="000B6D84">
        <w:t xml:space="preserve"> commenced </w:t>
      </w:r>
      <w:r w:rsidR="00E96D55">
        <w:t>14 June</w:t>
      </w:r>
      <w:r w:rsidR="000B6D84">
        <w:t xml:space="preserve"> 2017 (LA s 75 (1))</w:t>
      </w:r>
    </w:p>
    <w:p w14:paraId="77A5A348" w14:textId="77777777" w:rsidR="000B6D84" w:rsidRPr="005B2BFB" w:rsidRDefault="000E7213" w:rsidP="000B6D84">
      <w:pPr>
        <w:pStyle w:val="Actdetails"/>
      </w:pPr>
      <w:r w:rsidRPr="005B2BFB">
        <w:t>pt 10</w:t>
      </w:r>
      <w:r w:rsidR="005B2BFB">
        <w:t xml:space="preserve"> commenced</w:t>
      </w:r>
      <w:r w:rsidR="000B6D84" w:rsidRPr="005B2BFB">
        <w:t xml:space="preserve"> 1 July 2017 (s </w:t>
      </w:r>
      <w:r w:rsidR="009C1ADF" w:rsidRPr="005B2BFB">
        <w:t>2 (1)</w:t>
      </w:r>
      <w:r w:rsidR="000B6D84" w:rsidRPr="005B2BFB">
        <w:t>)</w:t>
      </w:r>
    </w:p>
    <w:p w14:paraId="2875F6DF" w14:textId="6BA50635" w:rsidR="009C1ADF" w:rsidRDefault="00182AC2" w:rsidP="009C1ADF">
      <w:pPr>
        <w:pStyle w:val="NewAct"/>
      </w:pPr>
      <w:hyperlink r:id="rId352" w:tooltip="A2017-19" w:history="1">
        <w:r w:rsidR="009C1ADF">
          <w:rPr>
            <w:rStyle w:val="Hyperlink"/>
            <w:u w:val="none"/>
          </w:rPr>
          <w:t>Utilities (Streetlight Network) Legislation Amendment Act 2017</w:t>
        </w:r>
      </w:hyperlink>
      <w:r w:rsidR="009C1ADF">
        <w:t xml:space="preserve"> A2017</w:t>
      </w:r>
      <w:r w:rsidR="009C1ADF">
        <w:noBreakHyphen/>
        <w:t>19 pt 4</w:t>
      </w:r>
    </w:p>
    <w:p w14:paraId="508C8A46" w14:textId="77777777" w:rsidR="009C1ADF" w:rsidRDefault="009C1ADF" w:rsidP="009C1ADF">
      <w:pPr>
        <w:pStyle w:val="Actdetails"/>
      </w:pPr>
      <w:r>
        <w:t>notified LR 15 June 2017</w:t>
      </w:r>
    </w:p>
    <w:p w14:paraId="3AA18149" w14:textId="77777777" w:rsidR="009C1ADF" w:rsidRDefault="008436B3" w:rsidP="009C1ADF">
      <w:pPr>
        <w:pStyle w:val="Actdetails"/>
      </w:pPr>
      <w:r>
        <w:t xml:space="preserve">s 1, s </w:t>
      </w:r>
      <w:r w:rsidR="009C1ADF">
        <w:t>2 commenced 15 June 2017 (LA s 75 (1))</w:t>
      </w:r>
    </w:p>
    <w:p w14:paraId="60E9AFE6" w14:textId="77777777" w:rsidR="009C1ADF" w:rsidRDefault="009C1ADF" w:rsidP="009C1ADF">
      <w:pPr>
        <w:pStyle w:val="Actdetails"/>
      </w:pPr>
      <w:r w:rsidRPr="000E7213">
        <w:t xml:space="preserve">pt </w:t>
      </w:r>
      <w:r w:rsidR="000E7213" w:rsidRPr="000E7213">
        <w:t>4 commenced</w:t>
      </w:r>
      <w:r w:rsidRPr="000E7213">
        <w:t xml:space="preserve"> </w:t>
      </w:r>
      <w:r w:rsidR="000E7213" w:rsidRPr="000E7213">
        <w:t>16 June</w:t>
      </w:r>
      <w:r w:rsidR="008436B3">
        <w:t xml:space="preserve"> 2017 (s 2</w:t>
      </w:r>
      <w:r w:rsidRPr="000E7213">
        <w:t>)</w:t>
      </w:r>
    </w:p>
    <w:p w14:paraId="000DF75B" w14:textId="34EC1D36" w:rsidR="00F46CED" w:rsidRPr="00935D4E" w:rsidRDefault="00182AC2" w:rsidP="00F46CED">
      <w:pPr>
        <w:pStyle w:val="NewAct"/>
      </w:pPr>
      <w:hyperlink r:id="rId353" w:tooltip="A2017-28" w:history="1">
        <w:r w:rsidR="00F46CED">
          <w:rPr>
            <w:rStyle w:val="charCitHyperlinkAbbrev"/>
          </w:rPr>
          <w:t>Statute Law Amendment Act 2017 (No 2)</w:t>
        </w:r>
      </w:hyperlink>
      <w:r w:rsidR="00F46CED">
        <w:t xml:space="preserve"> A2017-28 sch 3 pt 3.16</w:t>
      </w:r>
    </w:p>
    <w:p w14:paraId="32D707A5" w14:textId="77777777" w:rsidR="00F46CED" w:rsidRDefault="00F46CED" w:rsidP="00F46CED">
      <w:pPr>
        <w:pStyle w:val="Actdetails"/>
      </w:pPr>
      <w:r>
        <w:t>notified LR 27 September 2017</w:t>
      </w:r>
    </w:p>
    <w:p w14:paraId="7E4D1783" w14:textId="77777777" w:rsidR="00F46CED" w:rsidRDefault="00F46CED" w:rsidP="00F46CED">
      <w:pPr>
        <w:pStyle w:val="Actdetails"/>
      </w:pPr>
      <w:r>
        <w:t>s 1, s 2 commenced 27 September 2017 (LA s 75 (1))</w:t>
      </w:r>
    </w:p>
    <w:p w14:paraId="6E8BEA82" w14:textId="77777777" w:rsidR="00F46CED" w:rsidRDefault="00F46CED" w:rsidP="00F46CED">
      <w:pPr>
        <w:pStyle w:val="Actdetails"/>
      </w:pPr>
      <w:r>
        <w:t>sch 3 pt 3.16</w:t>
      </w:r>
      <w:r w:rsidRPr="006F3A6F">
        <w:t xml:space="preserve"> </w:t>
      </w:r>
      <w:r>
        <w:t>commenced</w:t>
      </w:r>
      <w:r w:rsidRPr="006F3A6F">
        <w:t xml:space="preserve"> </w:t>
      </w:r>
      <w:r>
        <w:t>11 October 2017 (s 2</w:t>
      </w:r>
      <w:r w:rsidRPr="006F3A6F">
        <w:t>)</w:t>
      </w:r>
    </w:p>
    <w:p w14:paraId="08B0690D" w14:textId="61296121" w:rsidR="005B028E" w:rsidRDefault="00182AC2" w:rsidP="005B028E">
      <w:pPr>
        <w:pStyle w:val="NewAct"/>
      </w:pPr>
      <w:hyperlink r:id="rId354" w:tooltip="A2017-33" w:history="1">
        <w:r w:rsidR="005A54F0" w:rsidRPr="005A54F0">
          <w:rPr>
            <w:rStyle w:val="charCitHyperlinkAbbrev"/>
          </w:rPr>
          <w:t>Utilities Legislation Amendment Act 2017</w:t>
        </w:r>
      </w:hyperlink>
      <w:r w:rsidR="00A109EA">
        <w:t xml:space="preserve"> A2017-33 pt 2</w:t>
      </w:r>
    </w:p>
    <w:p w14:paraId="72BAD9E2" w14:textId="77777777" w:rsidR="00A109EA" w:rsidRDefault="00A109EA" w:rsidP="00A109EA">
      <w:pPr>
        <w:pStyle w:val="Actdetails"/>
      </w:pPr>
      <w:r>
        <w:t>notified LR 7 November 2017</w:t>
      </w:r>
    </w:p>
    <w:p w14:paraId="05459BDB" w14:textId="77777777" w:rsidR="00A109EA" w:rsidRDefault="00A109EA" w:rsidP="00A109EA">
      <w:pPr>
        <w:pStyle w:val="Actdetails"/>
      </w:pPr>
      <w:r>
        <w:t>s 1, s 2 commenced 7 November 2017 (LA s 75 (1))</w:t>
      </w:r>
    </w:p>
    <w:p w14:paraId="5A78D1A3" w14:textId="77777777" w:rsidR="00A109EA" w:rsidRDefault="005A54F0" w:rsidP="00A109EA">
      <w:pPr>
        <w:pStyle w:val="Actdetails"/>
      </w:pPr>
      <w:r>
        <w:t>s</w:t>
      </w:r>
      <w:r w:rsidR="00A109EA" w:rsidRPr="000E7213">
        <w:t xml:space="preserve"> </w:t>
      </w:r>
      <w:r>
        <w:t>4</w:t>
      </w:r>
      <w:r w:rsidR="00A109EA" w:rsidRPr="000E7213">
        <w:t xml:space="preserve"> commenced </w:t>
      </w:r>
      <w:r>
        <w:t>8 November</w:t>
      </w:r>
      <w:r w:rsidR="00A109EA">
        <w:t xml:space="preserve"> 2017 (s 2</w:t>
      </w:r>
      <w:r>
        <w:t xml:space="preserve"> (1)</w:t>
      </w:r>
      <w:r w:rsidR="00A109EA" w:rsidRPr="000E7213">
        <w:t>)</w:t>
      </w:r>
    </w:p>
    <w:p w14:paraId="680F3314" w14:textId="77777777" w:rsidR="00A109EA" w:rsidRDefault="001D5F21" w:rsidP="00A109EA">
      <w:pPr>
        <w:pStyle w:val="Actdetails"/>
      </w:pPr>
      <w:r w:rsidRPr="0001167B">
        <w:t xml:space="preserve">pt 2 remainder </w:t>
      </w:r>
      <w:r w:rsidR="0001167B" w:rsidRPr="0001167B">
        <w:t>commenced 1 December 2017 (s 2 (2))</w:t>
      </w:r>
    </w:p>
    <w:p w14:paraId="2A277071" w14:textId="0B8017E4" w:rsidR="008E6399" w:rsidRPr="00935D4E" w:rsidRDefault="00182AC2" w:rsidP="008E6399">
      <w:pPr>
        <w:pStyle w:val="NewAct"/>
      </w:pPr>
      <w:hyperlink r:id="rId355" w:tooltip="A2018-9" w:history="1">
        <w:r w:rsidR="008E6399">
          <w:rPr>
            <w:rStyle w:val="charCitHyperlinkAbbrev"/>
          </w:rPr>
          <w:t>Courts and Other Justice Legislation Amendment Act 2018</w:t>
        </w:r>
      </w:hyperlink>
      <w:r w:rsidR="008E6399">
        <w:t xml:space="preserve"> A2018-9 pt 18</w:t>
      </w:r>
    </w:p>
    <w:p w14:paraId="4611614A" w14:textId="77777777" w:rsidR="008E6399" w:rsidRDefault="008E6399" w:rsidP="008E6399">
      <w:pPr>
        <w:pStyle w:val="Actdetails"/>
      </w:pPr>
      <w:r>
        <w:t>notified LR 29 March 2018</w:t>
      </w:r>
    </w:p>
    <w:p w14:paraId="23CE1D3D" w14:textId="77777777" w:rsidR="008E6399" w:rsidRDefault="008E6399" w:rsidP="008E6399">
      <w:pPr>
        <w:pStyle w:val="Actdetails"/>
      </w:pPr>
      <w:r>
        <w:t>s 1, s 2 commenced 29 March 2018 (LA s 75 (1))</w:t>
      </w:r>
    </w:p>
    <w:p w14:paraId="35448055" w14:textId="77777777" w:rsidR="008E6399" w:rsidRDefault="008E6399" w:rsidP="008E6399">
      <w:pPr>
        <w:pStyle w:val="Actdetails"/>
      </w:pPr>
      <w:r>
        <w:t>pt 18 commenced 26 April 2018 (s 2</w:t>
      </w:r>
      <w:r w:rsidRPr="006F3A6F">
        <w:t>)</w:t>
      </w:r>
    </w:p>
    <w:p w14:paraId="1FFC082F" w14:textId="4C2144B1" w:rsidR="003762E2" w:rsidRPr="00935D4E" w:rsidRDefault="00182AC2" w:rsidP="003762E2">
      <w:pPr>
        <w:pStyle w:val="NewAct"/>
      </w:pPr>
      <w:hyperlink r:id="rId356" w:tooltip="A2018-33" w:history="1">
        <w:r w:rsidR="003762E2">
          <w:rPr>
            <w:rStyle w:val="charCitHyperlinkAbbrev"/>
          </w:rPr>
          <w:t>Red Tape Reduction Legislation Amendment Act 2018</w:t>
        </w:r>
      </w:hyperlink>
      <w:r w:rsidR="003762E2" w:rsidRPr="006F1B5B">
        <w:rPr>
          <w:rStyle w:val="charCitHyperlinkAbbrev"/>
        </w:rPr>
        <w:t xml:space="preserve"> </w:t>
      </w:r>
      <w:r w:rsidR="003762E2">
        <w:t>A2018-33 sch 1 pt 1.37</w:t>
      </w:r>
    </w:p>
    <w:p w14:paraId="22D2BB9B" w14:textId="77777777" w:rsidR="003762E2" w:rsidRDefault="003762E2" w:rsidP="003762E2">
      <w:pPr>
        <w:pStyle w:val="Actdetails"/>
      </w:pPr>
      <w:r>
        <w:t>notified LR 25 September 2018</w:t>
      </w:r>
    </w:p>
    <w:p w14:paraId="0973FC8F" w14:textId="77777777" w:rsidR="003762E2" w:rsidRDefault="003762E2" w:rsidP="003762E2">
      <w:pPr>
        <w:pStyle w:val="Actdetails"/>
      </w:pPr>
      <w:r>
        <w:t>s 1, s 2 commenced 25 September 2018 (LA s 75 (1))</w:t>
      </w:r>
    </w:p>
    <w:p w14:paraId="41ACA5DC" w14:textId="77777777" w:rsidR="003762E2" w:rsidRDefault="003762E2" w:rsidP="003762E2">
      <w:pPr>
        <w:pStyle w:val="Actdetails"/>
      </w:pPr>
      <w:r>
        <w:t>sch 1 pt 1.37 commenced</w:t>
      </w:r>
      <w:r w:rsidRPr="006F3A6F">
        <w:t xml:space="preserve"> </w:t>
      </w:r>
      <w:r>
        <w:t>23 October 2018 (s 2 (4))</w:t>
      </w:r>
    </w:p>
    <w:p w14:paraId="1763AD56" w14:textId="77777777" w:rsidR="00ED0A86" w:rsidRDefault="00ED0A86" w:rsidP="00ED0A86">
      <w:pPr>
        <w:pStyle w:val="PageBreak"/>
      </w:pPr>
      <w:r>
        <w:br w:type="page"/>
      </w:r>
    </w:p>
    <w:p w14:paraId="65FD697F" w14:textId="77777777" w:rsidR="00FC6A24" w:rsidRPr="003762E2" w:rsidRDefault="00FC6A24">
      <w:pPr>
        <w:pStyle w:val="Endnote2"/>
      </w:pPr>
      <w:bookmarkStart w:id="306" w:name="_Toc527449914"/>
      <w:r w:rsidRPr="003762E2">
        <w:rPr>
          <w:rStyle w:val="charTableNo"/>
        </w:rPr>
        <w:lastRenderedPageBreak/>
        <w:t>4</w:t>
      </w:r>
      <w:r>
        <w:tab/>
      </w:r>
      <w:r w:rsidRPr="003762E2">
        <w:rPr>
          <w:rStyle w:val="charTableText"/>
        </w:rPr>
        <w:t>Amendment history</w:t>
      </w:r>
      <w:bookmarkEnd w:id="306"/>
    </w:p>
    <w:p w14:paraId="45C52240" w14:textId="77777777" w:rsidR="00FC6A24" w:rsidRDefault="00FC6A24">
      <w:pPr>
        <w:pStyle w:val="AmdtsEntryHd"/>
      </w:pPr>
      <w:r>
        <w:t>Commencement</w:t>
      </w:r>
    </w:p>
    <w:p w14:paraId="36BFC76B" w14:textId="77777777" w:rsidR="00FC6A24" w:rsidRDefault="00FC6A24">
      <w:pPr>
        <w:pStyle w:val="AmdtsEntries"/>
      </w:pPr>
      <w:r>
        <w:t>s 2</w:t>
      </w:r>
      <w:r>
        <w:tab/>
        <w:t>om R2 LA</w:t>
      </w:r>
    </w:p>
    <w:p w14:paraId="7652295C" w14:textId="77777777" w:rsidR="000E2F69" w:rsidRDefault="000E2F69">
      <w:pPr>
        <w:pStyle w:val="AmdtsEntryHd"/>
        <w:rPr>
          <w:szCs w:val="24"/>
        </w:rPr>
      </w:pPr>
      <w:r>
        <w:rPr>
          <w:szCs w:val="24"/>
        </w:rPr>
        <w:t>ICRC’s objects</w:t>
      </w:r>
    </w:p>
    <w:p w14:paraId="4909B84A" w14:textId="2031E8F2" w:rsidR="000E2F69" w:rsidRPr="000E2F69" w:rsidRDefault="000E2F69" w:rsidP="000E2F69">
      <w:pPr>
        <w:pStyle w:val="AmdtsEntries"/>
      </w:pPr>
      <w:r>
        <w:t>s 3</w:t>
      </w:r>
      <w:r>
        <w:tab/>
        <w:t xml:space="preserve">am </w:t>
      </w:r>
      <w:hyperlink r:id="rId35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1.511</w:t>
      </w:r>
      <w:r w:rsidR="00E039CB">
        <w:t xml:space="preserve">; </w:t>
      </w:r>
      <w:hyperlink r:id="rId35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w:t>
      </w:r>
      <w:r w:rsidR="00E039CB">
        <w:t>mdt</w:t>
      </w:r>
      <w:r w:rsidR="009C3CCF">
        <w:t xml:space="preserve"> 1.454</w:t>
      </w:r>
      <w:r w:rsidR="006A4E5C">
        <w:t xml:space="preserve">; </w:t>
      </w:r>
      <w:hyperlink r:id="rId359" w:tooltip="Utilities (Technical Regulation) Act 2014" w:history="1">
        <w:r w:rsidR="006A4E5C">
          <w:rPr>
            <w:rStyle w:val="charCitHyperlinkAbbrev"/>
          </w:rPr>
          <w:t>A2014</w:t>
        </w:r>
        <w:r w:rsidR="006A4E5C">
          <w:rPr>
            <w:rStyle w:val="charCitHyperlinkAbbrev"/>
          </w:rPr>
          <w:noBreakHyphen/>
          <w:t>60</w:t>
        </w:r>
      </w:hyperlink>
      <w:r w:rsidR="006A4E5C">
        <w:t xml:space="preserve"> amdt 2.7</w:t>
      </w:r>
    </w:p>
    <w:p w14:paraId="14EFD11E" w14:textId="77777777" w:rsidR="00FC6A24" w:rsidRDefault="00FC6A24">
      <w:pPr>
        <w:pStyle w:val="AmdtsEntryHd"/>
      </w:pPr>
      <w:r>
        <w:t>Offences against Act—application of Criminal Code etc</w:t>
      </w:r>
    </w:p>
    <w:p w14:paraId="4F362465" w14:textId="35C25977" w:rsidR="00FC6A24" w:rsidRDefault="00FC6A24">
      <w:pPr>
        <w:pStyle w:val="AmdtsEntries"/>
      </w:pPr>
      <w:r>
        <w:t>s 5A</w:t>
      </w:r>
      <w:r>
        <w:tab/>
        <w:t xml:space="preserve">ins </w:t>
      </w:r>
      <w:hyperlink r:id="rId36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4</w:t>
      </w:r>
    </w:p>
    <w:p w14:paraId="6B1F0EE1" w14:textId="1B791858" w:rsidR="002B0005" w:rsidRDefault="002B0005">
      <w:pPr>
        <w:pStyle w:val="AmdtsEntries"/>
      </w:pPr>
      <w:r>
        <w:tab/>
        <w:t xml:space="preserve">am </w:t>
      </w:r>
      <w:hyperlink r:id="rId36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69</w:t>
      </w:r>
      <w:r w:rsidR="00205ED6">
        <w:t xml:space="preserve">; </w:t>
      </w:r>
      <w:hyperlink r:id="rId362" w:tooltip="Statute Law Amendment Act 2014 (No 2)" w:history="1">
        <w:r w:rsidR="00205ED6">
          <w:rPr>
            <w:rStyle w:val="charCitHyperlinkAbbrev"/>
          </w:rPr>
          <w:t>A2014</w:t>
        </w:r>
        <w:r w:rsidR="00205ED6">
          <w:rPr>
            <w:rStyle w:val="charCitHyperlinkAbbrev"/>
          </w:rPr>
          <w:noBreakHyphen/>
          <w:t>44</w:t>
        </w:r>
      </w:hyperlink>
      <w:r w:rsidR="00961038">
        <w:t xml:space="preserve"> amdt 3.65</w:t>
      </w:r>
    </w:p>
    <w:p w14:paraId="218AC5ED" w14:textId="77777777" w:rsidR="002B0005" w:rsidRDefault="00264EC7" w:rsidP="002B0005">
      <w:pPr>
        <w:pStyle w:val="AmdtsEntryHd"/>
      </w:pPr>
      <w:r w:rsidRPr="00DC4413">
        <w:t>Electricity services</w:t>
      </w:r>
    </w:p>
    <w:p w14:paraId="63D7D60F" w14:textId="2C92EF9F" w:rsidR="002B0005" w:rsidRDefault="002B0005" w:rsidP="002B0005">
      <w:pPr>
        <w:pStyle w:val="AmdtsEntries"/>
      </w:pPr>
      <w:r>
        <w:t>s 6</w:t>
      </w:r>
      <w:r>
        <w:tab/>
        <w:t xml:space="preserve">am </w:t>
      </w:r>
      <w:hyperlink r:id="rId36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70</w:t>
      </w:r>
      <w:r w:rsidR="006A4E5C">
        <w:t xml:space="preserve">; </w:t>
      </w:r>
      <w:hyperlink r:id="rId364" w:tooltip="Utilities (Technical Regulation) Act 2014" w:history="1">
        <w:r w:rsidR="006A4E5C">
          <w:rPr>
            <w:rStyle w:val="charCitHyperlinkAbbrev"/>
          </w:rPr>
          <w:t>A2014</w:t>
        </w:r>
        <w:r w:rsidR="006A4E5C">
          <w:rPr>
            <w:rStyle w:val="charCitHyperlinkAbbrev"/>
          </w:rPr>
          <w:noBreakHyphen/>
          <w:t>60</w:t>
        </w:r>
      </w:hyperlink>
      <w:r w:rsidR="006A4E5C">
        <w:t xml:space="preserve"> amdt 2.8</w:t>
      </w:r>
    </w:p>
    <w:p w14:paraId="6A3BE9CB" w14:textId="77777777" w:rsidR="00686618" w:rsidRDefault="0005318E" w:rsidP="00686618">
      <w:pPr>
        <w:pStyle w:val="AmdtsEntryHd"/>
      </w:pPr>
      <w:r>
        <w:t>Electricity n</w:t>
      </w:r>
      <w:r w:rsidR="00686618">
        <w:t>etworks</w:t>
      </w:r>
    </w:p>
    <w:p w14:paraId="1785039D" w14:textId="1BFF71EB" w:rsidR="00686618" w:rsidRPr="004E7181" w:rsidRDefault="00686618" w:rsidP="002B0005">
      <w:pPr>
        <w:pStyle w:val="AmdtsEntries"/>
      </w:pPr>
      <w:r>
        <w:t>s</w:t>
      </w:r>
      <w:r w:rsidR="004E7181">
        <w:t xml:space="preserve"> </w:t>
      </w:r>
      <w:r>
        <w:t>7 hdg</w:t>
      </w:r>
      <w:r>
        <w:tab/>
        <w:t>am</w:t>
      </w:r>
      <w:r w:rsidRPr="00686618">
        <w:rPr>
          <w:rFonts w:asciiTheme="minorHAnsi" w:eastAsiaTheme="minorHAnsi" w:hAnsiTheme="minorHAnsi" w:cstheme="minorBidi"/>
          <w:sz w:val="22"/>
          <w:szCs w:val="22"/>
        </w:rPr>
        <w:t xml:space="preserve"> </w:t>
      </w:r>
      <w:hyperlink r:id="rId365"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56</w:t>
      </w:r>
    </w:p>
    <w:p w14:paraId="64E862F8" w14:textId="31C1FEF7" w:rsidR="004E7181" w:rsidRPr="002B0005" w:rsidRDefault="004E7181" w:rsidP="002B0005">
      <w:pPr>
        <w:pStyle w:val="AmdtsEntries"/>
      </w:pPr>
      <w:r>
        <w:rPr>
          <w:rFonts w:asciiTheme="minorHAnsi" w:eastAsiaTheme="minorHAnsi" w:hAnsiTheme="minorHAnsi" w:cstheme="minorBidi"/>
          <w:sz w:val="22"/>
          <w:szCs w:val="22"/>
        </w:rPr>
        <w:t>s 7</w:t>
      </w:r>
      <w:r>
        <w:rPr>
          <w:rFonts w:asciiTheme="minorHAnsi" w:eastAsiaTheme="minorHAnsi" w:hAnsiTheme="minorHAnsi" w:cstheme="minorBidi"/>
          <w:sz w:val="22"/>
          <w:szCs w:val="22"/>
        </w:rPr>
        <w:tab/>
      </w:r>
      <w:r>
        <w:t>am</w:t>
      </w:r>
      <w:r w:rsidRPr="00686618">
        <w:rPr>
          <w:rFonts w:asciiTheme="minorHAnsi" w:eastAsiaTheme="minorHAnsi" w:hAnsiTheme="minorHAnsi" w:cstheme="minorBidi"/>
          <w:sz w:val="22"/>
          <w:szCs w:val="22"/>
        </w:rPr>
        <w:t xml:space="preserve"> </w:t>
      </w:r>
      <w:hyperlink r:id="rId366"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57</w:t>
      </w:r>
      <w:r>
        <w:t>, s 58</w:t>
      </w:r>
      <w:r w:rsidR="00F11D34">
        <w:t>; ss renum R51 LA</w:t>
      </w:r>
    </w:p>
    <w:p w14:paraId="4229A221" w14:textId="77777777" w:rsidR="00FC6A24" w:rsidRDefault="00FC6A24">
      <w:pPr>
        <w:pStyle w:val="AmdtsEntryHd"/>
      </w:pPr>
      <w:r>
        <w:t>Gas—terminology</w:t>
      </w:r>
    </w:p>
    <w:p w14:paraId="523DA441" w14:textId="7A5F2537" w:rsidR="00FC6A24" w:rsidRDefault="00FC6A24">
      <w:pPr>
        <w:pStyle w:val="AmdtsEntries"/>
      </w:pPr>
      <w:r>
        <w:t>s 8</w:t>
      </w:r>
      <w:r>
        <w:tab/>
        <w:t xml:space="preserve">sub </w:t>
      </w:r>
      <w:hyperlink r:id="rId367"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2.12</w:t>
      </w:r>
    </w:p>
    <w:p w14:paraId="21D32A68" w14:textId="77777777" w:rsidR="002B0005" w:rsidRDefault="00264EC7" w:rsidP="002B0005">
      <w:pPr>
        <w:pStyle w:val="AmdtsEntryHd"/>
      </w:pPr>
      <w:r w:rsidRPr="00DC4413">
        <w:t>Gas services</w:t>
      </w:r>
    </w:p>
    <w:p w14:paraId="3D0E94A0" w14:textId="2F23A6DE" w:rsidR="002B0005" w:rsidRPr="002B0005" w:rsidRDefault="002B0005" w:rsidP="002B0005">
      <w:pPr>
        <w:pStyle w:val="AmdtsEntries"/>
      </w:pPr>
      <w:r>
        <w:t>s 9</w:t>
      </w:r>
      <w:r>
        <w:tab/>
        <w:t xml:space="preserve">am </w:t>
      </w:r>
      <w:hyperlink r:id="rId36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71</w:t>
      </w:r>
    </w:p>
    <w:p w14:paraId="7368847B" w14:textId="77777777" w:rsidR="00FC6A24" w:rsidRDefault="00FC6A24">
      <w:pPr>
        <w:pStyle w:val="AmdtsEntryHd"/>
      </w:pPr>
      <w:r>
        <w:t>Gas networks</w:t>
      </w:r>
    </w:p>
    <w:p w14:paraId="0BAF5208" w14:textId="05C55E1B" w:rsidR="00FC6A24" w:rsidRDefault="00FC6A24">
      <w:pPr>
        <w:pStyle w:val="AmdtsEntries"/>
      </w:pPr>
      <w:r>
        <w:t>s 10</w:t>
      </w:r>
      <w:r>
        <w:tab/>
        <w:t xml:space="preserve">sub </w:t>
      </w:r>
      <w:hyperlink r:id="rId369"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2.13</w:t>
      </w:r>
    </w:p>
    <w:p w14:paraId="5FEAAD62" w14:textId="77777777" w:rsidR="00B1452F" w:rsidRDefault="00B1452F" w:rsidP="00B1452F">
      <w:pPr>
        <w:pStyle w:val="AmdtsEntryHd"/>
      </w:pPr>
      <w:r w:rsidRPr="00EB121D">
        <w:t>Exempt classes of utility services</w:t>
      </w:r>
    </w:p>
    <w:p w14:paraId="490A7672" w14:textId="7FB7E1E9" w:rsidR="00B1452F" w:rsidRPr="00B1452F" w:rsidRDefault="00B1452F" w:rsidP="00B1452F">
      <w:pPr>
        <w:pStyle w:val="AmdtsEntries"/>
      </w:pPr>
      <w:r>
        <w:t>s 15A</w:t>
      </w:r>
      <w:r>
        <w:tab/>
        <w:t xml:space="preserve">ins </w:t>
      </w:r>
      <w:hyperlink r:id="rId370" w:tooltip="Utilities Legislation Amendment Act 2017" w:history="1">
        <w:r w:rsidR="000E6930">
          <w:rPr>
            <w:rStyle w:val="charCitHyperlinkAbbrev"/>
          </w:rPr>
          <w:t>A2017</w:t>
        </w:r>
        <w:r w:rsidR="000E6930">
          <w:rPr>
            <w:rStyle w:val="charCitHyperlinkAbbrev"/>
          </w:rPr>
          <w:noBreakHyphen/>
          <w:t>33</w:t>
        </w:r>
      </w:hyperlink>
      <w:r>
        <w:t xml:space="preserve"> s 4</w:t>
      </w:r>
    </w:p>
    <w:p w14:paraId="316ED832" w14:textId="77777777" w:rsidR="006A4E5C" w:rsidRDefault="006A4E5C">
      <w:pPr>
        <w:pStyle w:val="AmdtsEntryHd"/>
      </w:pPr>
      <w:r>
        <w:t>Network boundary</w:t>
      </w:r>
    </w:p>
    <w:p w14:paraId="0468B568" w14:textId="4C629903" w:rsidR="006A4E5C" w:rsidRPr="006A4E5C" w:rsidRDefault="006A4E5C" w:rsidP="006A4E5C">
      <w:pPr>
        <w:pStyle w:val="AmdtsEntries"/>
      </w:pPr>
      <w:r>
        <w:t>s 16</w:t>
      </w:r>
      <w:r>
        <w:tab/>
        <w:t xml:space="preserve">om </w:t>
      </w:r>
      <w:hyperlink r:id="rId371" w:tooltip="Utilities (Technical Regulation) Act 2014" w:history="1">
        <w:r>
          <w:rPr>
            <w:rStyle w:val="charCitHyperlinkAbbrev"/>
          </w:rPr>
          <w:t>A2014</w:t>
        </w:r>
        <w:r>
          <w:rPr>
            <w:rStyle w:val="charCitHyperlinkAbbrev"/>
          </w:rPr>
          <w:noBreakHyphen/>
          <w:t>60</w:t>
        </w:r>
      </w:hyperlink>
      <w:r>
        <w:t xml:space="preserve"> amdt 2.9</w:t>
      </w:r>
    </w:p>
    <w:p w14:paraId="400415F2" w14:textId="77777777" w:rsidR="00FC6A24" w:rsidRDefault="00FC6A24">
      <w:pPr>
        <w:pStyle w:val="AmdtsEntryHd"/>
      </w:pPr>
      <w:r>
        <w:t>Customers</w:t>
      </w:r>
    </w:p>
    <w:p w14:paraId="77CAC378" w14:textId="52A984C5" w:rsidR="00FC6A24" w:rsidRDefault="00FC6A24">
      <w:pPr>
        <w:pStyle w:val="AmdtsEntries"/>
      </w:pPr>
      <w:r>
        <w:t>s 17</w:t>
      </w:r>
      <w:r>
        <w:tab/>
        <w:t xml:space="preserve">am </w:t>
      </w:r>
      <w:hyperlink r:id="rId37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3.861, amdt 3.862</w:t>
      </w:r>
      <w:r w:rsidR="000E5AC4">
        <w:t xml:space="preserve">; </w:t>
      </w:r>
      <w:hyperlink r:id="rId37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72, s 73</w:t>
      </w:r>
    </w:p>
    <w:p w14:paraId="38B9DBA3" w14:textId="77777777" w:rsidR="00FC6A24" w:rsidRDefault="000E5AC4">
      <w:pPr>
        <w:pStyle w:val="AmdtsEntryHd"/>
      </w:pPr>
      <w:r w:rsidRPr="005B1051">
        <w:t>Declaration of non-franchise customers</w:t>
      </w:r>
    </w:p>
    <w:p w14:paraId="4D2BDE98" w14:textId="3DFBCCCB" w:rsidR="00FC6A24" w:rsidRDefault="00FC6A24">
      <w:pPr>
        <w:pStyle w:val="AmdtsEntries"/>
      </w:pPr>
      <w:r>
        <w:t>s 18</w:t>
      </w:r>
      <w:r>
        <w:tab/>
        <w:t xml:space="preserve">sub </w:t>
      </w:r>
      <w:hyperlink r:id="rId37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1.4171</w:t>
      </w:r>
      <w:r w:rsidR="001342D0">
        <w:t xml:space="preserve">; </w:t>
      </w:r>
      <w:hyperlink r:id="rId375"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7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74</w:t>
      </w:r>
    </w:p>
    <w:p w14:paraId="27075A04" w14:textId="77777777" w:rsidR="00FC6A24" w:rsidRDefault="00FC6A24">
      <w:pPr>
        <w:pStyle w:val="AmdtsEntryHd"/>
      </w:pPr>
      <w:r>
        <w:t>Ministerial directions</w:t>
      </w:r>
    </w:p>
    <w:p w14:paraId="60151B66" w14:textId="2A48EA97" w:rsidR="00FC6A24" w:rsidRPr="00A7500F" w:rsidRDefault="00FC6A24">
      <w:pPr>
        <w:pStyle w:val="AmdtsEntries"/>
      </w:pPr>
      <w:r>
        <w:t>s 19</w:t>
      </w:r>
      <w:r>
        <w:tab/>
        <w:t xml:space="preserve">am </w:t>
      </w:r>
      <w:hyperlink r:id="rId37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1.4172</w:t>
      </w:r>
      <w:r w:rsidR="00D42CB6">
        <w:t xml:space="preserve">; </w:t>
      </w:r>
      <w:hyperlink r:id="rId378"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24C910FE" w14:textId="77777777" w:rsidR="00FC6A24" w:rsidRDefault="00FC6A24">
      <w:pPr>
        <w:pStyle w:val="AmdtsEntryHd"/>
      </w:pPr>
      <w:r>
        <w:lastRenderedPageBreak/>
        <w:t>Other laws not affected</w:t>
      </w:r>
    </w:p>
    <w:p w14:paraId="509D9A31" w14:textId="4970C617" w:rsidR="00FC6A24" w:rsidRDefault="00FC6A24" w:rsidP="004E4DF8">
      <w:pPr>
        <w:pStyle w:val="AmdtsEntries"/>
        <w:keepNext/>
        <w:keepLines/>
      </w:pPr>
      <w:r>
        <w:t>s 20</w:t>
      </w:r>
      <w:r>
        <w:tab/>
        <w:t xml:space="preserve">am </w:t>
      </w:r>
      <w:hyperlink r:id="rId37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1.4173, amdt 1.4174; </w:t>
      </w:r>
      <w:hyperlink r:id="rId38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3.383, amdt 3.384; </w:t>
      </w:r>
      <w:hyperlink r:id="rId381" w:tooltip="Water Resources Act 2007" w:history="1">
        <w:r w:rsidR="00255624" w:rsidRPr="00255624">
          <w:rPr>
            <w:rStyle w:val="charCitHyperlinkAbbrev"/>
          </w:rPr>
          <w:t>A2007</w:t>
        </w:r>
        <w:r w:rsidR="00255624" w:rsidRPr="00255624">
          <w:rPr>
            <w:rStyle w:val="charCitHyperlinkAbbrev"/>
          </w:rPr>
          <w:noBreakHyphen/>
          <w:t>19</w:t>
        </w:r>
      </w:hyperlink>
      <w:r>
        <w:t xml:space="preserve"> s 211; </w:t>
      </w:r>
      <w:hyperlink r:id="rId382"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1.51; </w:t>
      </w:r>
      <w:hyperlink r:id="rId383"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r>
        <w:t xml:space="preserve"> amdt 1.205, amdt 1.206; pars renum </w:t>
      </w:r>
      <w:r w:rsidRPr="00E958F7">
        <w:t xml:space="preserve">R23 LA; </w:t>
      </w:r>
      <w:hyperlink r:id="rId384" w:tooltip="National Gas (ACT) Act 2008" w:history="1">
        <w:r w:rsidR="00255624" w:rsidRPr="00255624">
          <w:rPr>
            <w:rStyle w:val="charCitHyperlinkAbbrev"/>
          </w:rPr>
          <w:t>A2008</w:t>
        </w:r>
        <w:r w:rsidR="00255624" w:rsidRPr="00255624">
          <w:rPr>
            <w:rStyle w:val="charCitHyperlinkAbbrev"/>
          </w:rPr>
          <w:noBreakHyphen/>
          <w:t>15</w:t>
        </w:r>
      </w:hyperlink>
      <w:r w:rsidRPr="00E958F7">
        <w:t xml:space="preserve"> amdt 2.14</w:t>
      </w:r>
      <w:r w:rsidR="0036220F" w:rsidRPr="00E958F7">
        <w:t xml:space="preserve">; </w:t>
      </w:r>
      <w:hyperlink r:id="rId385" w:tooltip="Work Safety Legislation Amendment Act 2009" w:history="1">
        <w:r w:rsidR="00255624" w:rsidRPr="00255624">
          <w:rPr>
            <w:rStyle w:val="charCitHyperlinkAbbrev"/>
          </w:rPr>
          <w:t>A2009</w:t>
        </w:r>
        <w:r w:rsidR="00255624" w:rsidRPr="00255624">
          <w:rPr>
            <w:rStyle w:val="charCitHyperlinkAbbrev"/>
          </w:rPr>
          <w:noBreakHyphen/>
          <w:t>28</w:t>
        </w:r>
      </w:hyperlink>
      <w:r w:rsidR="0036220F" w:rsidRPr="00E958F7">
        <w:t xml:space="preserve"> amdt 2.28, amdt 2.29</w:t>
      </w:r>
      <w:r w:rsidR="00E958F7">
        <w:t>; pars renum R30 LA</w:t>
      </w:r>
      <w:r w:rsidR="00780E2F">
        <w:t xml:space="preserve">; </w:t>
      </w:r>
      <w:hyperlink r:id="rId386"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3.60</w:t>
      </w:r>
      <w:r w:rsidR="00714B68">
        <w:t xml:space="preserve">; </w:t>
      </w:r>
      <w:hyperlink r:id="rId387"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r w:rsidR="00714B68">
        <w:t xml:space="preserve"> amdt 1.25</w:t>
      </w:r>
    </w:p>
    <w:p w14:paraId="4931334D" w14:textId="77777777" w:rsidR="00961038" w:rsidRDefault="00961038" w:rsidP="00961038">
      <w:pPr>
        <w:pStyle w:val="AmdtsEntryHd"/>
      </w:pPr>
      <w:r>
        <w:t>Requirement for licence</w:t>
      </w:r>
    </w:p>
    <w:p w14:paraId="7F89E138" w14:textId="066C3E05" w:rsidR="00961038" w:rsidRPr="00E958F7" w:rsidRDefault="00961038" w:rsidP="004E4DF8">
      <w:pPr>
        <w:pStyle w:val="AmdtsEntries"/>
        <w:keepNext/>
        <w:keepLines/>
      </w:pPr>
      <w:r>
        <w:t>s 21</w:t>
      </w:r>
      <w:r>
        <w:tab/>
        <w:t xml:space="preserve">am </w:t>
      </w:r>
      <w:hyperlink r:id="rId388" w:tooltip="Statute Law Amendment Act 2014 (No 2)" w:history="1">
        <w:r>
          <w:rPr>
            <w:rStyle w:val="charCitHyperlinkAbbrev"/>
          </w:rPr>
          <w:t>A2014</w:t>
        </w:r>
        <w:r>
          <w:rPr>
            <w:rStyle w:val="charCitHyperlinkAbbrev"/>
          </w:rPr>
          <w:noBreakHyphen/>
          <w:t>44</w:t>
        </w:r>
      </w:hyperlink>
      <w:r>
        <w:t xml:space="preserve"> amdt 3.66</w:t>
      </w:r>
    </w:p>
    <w:p w14:paraId="67920FC9" w14:textId="77777777" w:rsidR="00FC6A24" w:rsidRDefault="00FC6A24">
      <w:pPr>
        <w:pStyle w:val="AmdtsEntryHd"/>
      </w:pPr>
      <w:r>
        <w:t>Exemption</w:t>
      </w:r>
    </w:p>
    <w:p w14:paraId="69748854" w14:textId="7B2B68EA" w:rsidR="00FC6A24" w:rsidRDefault="00FC6A24">
      <w:pPr>
        <w:pStyle w:val="AmdtsEntries"/>
      </w:pPr>
      <w:r>
        <w:t>s 22</w:t>
      </w:r>
      <w:r>
        <w:tab/>
        <w:t xml:space="preserve">am </w:t>
      </w:r>
      <w:hyperlink r:id="rId38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amdts 1</w:t>
      </w:r>
      <w:r w:rsidRPr="00D75A04">
        <w:t>.4175-1</w:t>
      </w:r>
      <w:r>
        <w:t>.4177</w:t>
      </w:r>
      <w:r w:rsidR="00EC366C">
        <w:t xml:space="preserve">; </w:t>
      </w:r>
      <w:hyperlink r:id="rId390"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9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75</w:t>
      </w:r>
    </w:p>
    <w:p w14:paraId="369EF773" w14:textId="77777777" w:rsidR="00FC6A24" w:rsidRDefault="00FC6A24">
      <w:pPr>
        <w:pStyle w:val="AmdtsEntryHd"/>
      </w:pPr>
      <w:r>
        <w:t>Licensed utility services</w:t>
      </w:r>
    </w:p>
    <w:p w14:paraId="0B87D710" w14:textId="4B64E2D7" w:rsidR="00FC6A24" w:rsidRDefault="00FC6A24">
      <w:pPr>
        <w:pStyle w:val="AmdtsEntries"/>
      </w:pPr>
      <w:r>
        <w:t>s 23</w:t>
      </w:r>
      <w:r>
        <w:tab/>
        <w:t xml:space="preserve">am </w:t>
      </w:r>
      <w:hyperlink r:id="rId39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3.385</w:t>
      </w:r>
    </w:p>
    <w:p w14:paraId="755243F2" w14:textId="77777777" w:rsidR="00FC6A24" w:rsidRDefault="00FC6A24">
      <w:pPr>
        <w:pStyle w:val="AmdtsEntryHd"/>
      </w:pPr>
      <w:r>
        <w:t>General conditions</w:t>
      </w:r>
    </w:p>
    <w:p w14:paraId="70059186" w14:textId="474B20A8" w:rsidR="00FC6A24" w:rsidRDefault="00FC6A24">
      <w:pPr>
        <w:pStyle w:val="AmdtsEntries"/>
      </w:pPr>
      <w:r>
        <w:t>s 25</w:t>
      </w:r>
      <w:r>
        <w:tab/>
        <w:t xml:space="preserve">am </w:t>
      </w:r>
      <w:hyperlink r:id="rId39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3.386</w:t>
      </w:r>
      <w:r w:rsidR="00E039CB">
        <w:t xml:space="preserve">; </w:t>
      </w:r>
      <w:hyperlink r:id="rId39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amdt 1.454</w:t>
      </w:r>
      <w:r w:rsidR="00F0556B">
        <w:t xml:space="preserve">; </w:t>
      </w:r>
      <w:hyperlink r:id="rId395" w:tooltip="Utilities (Technical Regulation) Act 2014" w:history="1">
        <w:r w:rsidR="00F0556B">
          <w:rPr>
            <w:rStyle w:val="charCitHyperlinkAbbrev"/>
          </w:rPr>
          <w:t>A2014</w:t>
        </w:r>
        <w:r w:rsidR="00F0556B">
          <w:rPr>
            <w:rStyle w:val="charCitHyperlinkAbbrev"/>
          </w:rPr>
          <w:noBreakHyphen/>
          <w:t>60</w:t>
        </w:r>
      </w:hyperlink>
      <w:r w:rsidR="00F0556B">
        <w:t xml:space="preserve"> amdt 2.10</w:t>
      </w:r>
    </w:p>
    <w:p w14:paraId="20ACB033" w14:textId="77777777" w:rsidR="00563EEB" w:rsidRDefault="00563EEB" w:rsidP="00563EEB">
      <w:pPr>
        <w:pStyle w:val="AmdtsEntryHd"/>
      </w:pPr>
      <w:r w:rsidRPr="005B1051">
        <w:t>Special conditions—water supply services</w:t>
      </w:r>
    </w:p>
    <w:p w14:paraId="1BF06B5F" w14:textId="2830A0E1" w:rsidR="00563EEB" w:rsidRDefault="00563EEB" w:rsidP="00563EEB">
      <w:pPr>
        <w:pStyle w:val="AmdtsEntries"/>
      </w:pPr>
      <w:r>
        <w:t>s 27</w:t>
      </w:r>
      <w:r>
        <w:tab/>
        <w:t xml:space="preserve">sub </w:t>
      </w:r>
      <w:hyperlink r:id="rId39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76</w:t>
      </w:r>
    </w:p>
    <w:p w14:paraId="7153E2FE" w14:textId="77777777" w:rsidR="00FC6A24" w:rsidRDefault="00563EEB">
      <w:pPr>
        <w:pStyle w:val="AmdtsEntryHd"/>
      </w:pPr>
      <w:r w:rsidRPr="005B1051">
        <w:t>Special conditions—electricity distribution</w:t>
      </w:r>
    </w:p>
    <w:p w14:paraId="3A380F0D" w14:textId="6C989507" w:rsidR="00563EEB" w:rsidRPr="00563EEB" w:rsidRDefault="00563EEB" w:rsidP="00563EEB">
      <w:pPr>
        <w:pStyle w:val="AmdtsEntries"/>
      </w:pPr>
      <w:r>
        <w:t>s 28 hdg</w:t>
      </w:r>
      <w:r>
        <w:tab/>
        <w:t xml:space="preserve">sub </w:t>
      </w:r>
      <w:hyperlink r:id="rId39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77</w:t>
      </w:r>
    </w:p>
    <w:p w14:paraId="13A64B67" w14:textId="25D5B6D5" w:rsidR="00FC6A24" w:rsidRDefault="00FC6A24">
      <w:pPr>
        <w:pStyle w:val="AmdtsEntries"/>
      </w:pPr>
      <w:r>
        <w:t>s 28</w:t>
      </w:r>
      <w:r>
        <w:tab/>
        <w:t xml:space="preserve">am </w:t>
      </w:r>
      <w:hyperlink r:id="rId39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3.863; </w:t>
      </w:r>
      <w:hyperlink r:id="rId399" w:tooltip="Statute Law Amendment Act 2005 (No 2)" w:history="1">
        <w:r w:rsidR="00255624" w:rsidRPr="00255624">
          <w:rPr>
            <w:rStyle w:val="charCitHyperlinkAbbrev"/>
          </w:rPr>
          <w:t>A2005</w:t>
        </w:r>
        <w:r w:rsidR="00255624" w:rsidRPr="00255624">
          <w:rPr>
            <w:rStyle w:val="charCitHyperlinkAbbrev"/>
          </w:rPr>
          <w:noBreakHyphen/>
          <w:t>62</w:t>
        </w:r>
      </w:hyperlink>
      <w:r>
        <w:t xml:space="preserve"> amdt 3.176, amdt 3.177</w:t>
      </w:r>
      <w:r w:rsidR="0044423D">
        <w:t xml:space="preserve">; </w:t>
      </w:r>
      <w:hyperlink r:id="rId400" w:tooltip="Statute Law Amendment Act 2012" w:history="1">
        <w:r w:rsidR="00255624" w:rsidRPr="00255624">
          <w:rPr>
            <w:rStyle w:val="charCitHyperlinkAbbrev"/>
          </w:rPr>
          <w:t>A2012</w:t>
        </w:r>
        <w:r w:rsidR="00255624" w:rsidRPr="00255624">
          <w:rPr>
            <w:rStyle w:val="charCitHyperlinkAbbrev"/>
          </w:rPr>
          <w:noBreakHyphen/>
          <w:t>21</w:t>
        </w:r>
      </w:hyperlink>
      <w:r w:rsidR="0044423D">
        <w:t xml:space="preserve"> amdt 3.201, amdt 3.202</w:t>
      </w:r>
      <w:r w:rsidR="00F6633B">
        <w:t xml:space="preserve">; </w:t>
      </w:r>
      <w:hyperlink r:id="rId40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F6633B">
        <w:t xml:space="preserve"> s</w:t>
      </w:r>
      <w:r w:rsidR="00070871">
        <w:t> </w:t>
      </w:r>
      <w:r w:rsidR="00F6633B">
        <w:t>78, s 79</w:t>
      </w:r>
    </w:p>
    <w:p w14:paraId="6DA7748C" w14:textId="77777777" w:rsidR="00FC6A24" w:rsidRDefault="00FC6A24">
      <w:pPr>
        <w:pStyle w:val="AmdtsEntryHd"/>
      </w:pPr>
      <w:r>
        <w:t>Special conditions—gas transmission or distribution</w:t>
      </w:r>
    </w:p>
    <w:p w14:paraId="4C2F1FA9" w14:textId="12D3C7DF" w:rsidR="00FC6A24" w:rsidRDefault="00FC6A24">
      <w:pPr>
        <w:pStyle w:val="AmdtsEntries"/>
      </w:pPr>
      <w:r>
        <w:t>s 29</w:t>
      </w:r>
      <w:r>
        <w:tab/>
        <w:t xml:space="preserve">om </w:t>
      </w:r>
      <w:hyperlink r:id="rId402"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46DE7986" w14:textId="77777777" w:rsidR="00FC6A24" w:rsidRDefault="00FC6A24">
      <w:pPr>
        <w:pStyle w:val="AmdtsEntryHd"/>
      </w:pPr>
      <w:r>
        <w:t>Special conditions—gas distribution or supply</w:t>
      </w:r>
    </w:p>
    <w:p w14:paraId="5FE8EF6E" w14:textId="61A77C38" w:rsidR="00FC6A24" w:rsidRDefault="00FC6A24" w:rsidP="00365570">
      <w:pPr>
        <w:pStyle w:val="AmdtsEntries"/>
        <w:keepNext/>
      </w:pPr>
      <w:r>
        <w:t>s 30</w:t>
      </w:r>
      <w:r>
        <w:tab/>
        <w:t xml:space="preserve">am </w:t>
      </w:r>
      <w:hyperlink r:id="rId40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3.387</w:t>
      </w:r>
    </w:p>
    <w:p w14:paraId="0636426E" w14:textId="715551BF" w:rsidR="00FC6A24" w:rsidRDefault="00FC6A24">
      <w:pPr>
        <w:pStyle w:val="AmdtsEntries"/>
      </w:pPr>
      <w:r>
        <w:tab/>
        <w:t xml:space="preserve">om </w:t>
      </w:r>
      <w:hyperlink r:id="rId404"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6A9F25EA" w14:textId="77777777" w:rsidR="008C708F" w:rsidRDefault="00264EC7" w:rsidP="008C708F">
      <w:pPr>
        <w:pStyle w:val="AmdtsEntryHd"/>
      </w:pPr>
      <w:r w:rsidRPr="00DC4413">
        <w:t>Special conditions—gas distribution</w:t>
      </w:r>
    </w:p>
    <w:p w14:paraId="767E656F" w14:textId="712E11AE" w:rsidR="008C708F" w:rsidRDefault="008C708F" w:rsidP="008C708F">
      <w:pPr>
        <w:pStyle w:val="AmdtsEntries"/>
      </w:pPr>
      <w:r>
        <w:t>s 31</w:t>
      </w:r>
      <w:r>
        <w:tab/>
        <w:t xml:space="preserve">am </w:t>
      </w:r>
      <w:hyperlink r:id="rId40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80</w:t>
      </w:r>
    </w:p>
    <w:p w14:paraId="6A0654F3" w14:textId="0F6945D0" w:rsidR="00DA0DEB" w:rsidRPr="008C708F" w:rsidRDefault="00DA0DEB" w:rsidP="008C708F">
      <w:pPr>
        <w:pStyle w:val="AmdtsEntries"/>
      </w:pPr>
      <w:r>
        <w:tab/>
        <w:t xml:space="preserve">om </w:t>
      </w:r>
      <w:hyperlink r:id="rId406" w:tooltip="National Energy Retail Law (Consequential Amendments) Act 2012" w:history="1">
        <w:r w:rsidRPr="00255624">
          <w:rPr>
            <w:rStyle w:val="charCitHyperlinkAbbrev"/>
          </w:rPr>
          <w:t>A2012</w:t>
        </w:r>
        <w:r w:rsidRPr="00255624">
          <w:rPr>
            <w:rStyle w:val="charCitHyperlinkAbbrev"/>
          </w:rPr>
          <w:noBreakHyphen/>
          <w:t>32</w:t>
        </w:r>
      </w:hyperlink>
      <w:r>
        <w:t xml:space="preserve"> s 81</w:t>
      </w:r>
    </w:p>
    <w:p w14:paraId="0FF5D169" w14:textId="77777777" w:rsidR="00FC6A24" w:rsidRDefault="00FC6A24">
      <w:pPr>
        <w:pStyle w:val="AmdtsEntryHd"/>
      </w:pPr>
      <w:r>
        <w:t>Partnerships and other groups</w:t>
      </w:r>
    </w:p>
    <w:p w14:paraId="646F6888" w14:textId="54A7EAF1" w:rsidR="00FC6A24" w:rsidRDefault="00FC6A24">
      <w:pPr>
        <w:pStyle w:val="AmdtsEntries"/>
      </w:pPr>
      <w:r>
        <w:t>s 33</w:t>
      </w:r>
      <w:r>
        <w:tab/>
        <w:t xml:space="preserve">am </w:t>
      </w:r>
      <w:hyperlink r:id="rId40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210A1CDF" w14:textId="77777777" w:rsidR="00FC6A24" w:rsidRDefault="00FC6A24">
      <w:pPr>
        <w:pStyle w:val="AmdtsEntryHd"/>
      </w:pPr>
      <w:r>
        <w:t>Applications for certain licence decisions</w:t>
      </w:r>
    </w:p>
    <w:p w14:paraId="1C026D55" w14:textId="48ED0A19" w:rsidR="00FC6A24" w:rsidRDefault="00FC6A24">
      <w:pPr>
        <w:pStyle w:val="AmdtsEntries"/>
      </w:pPr>
      <w:r>
        <w:t>s 34</w:t>
      </w:r>
      <w:r>
        <w:tab/>
        <w:t xml:space="preserve">sub </w:t>
      </w:r>
      <w:hyperlink r:id="rId40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1.4178</w:t>
      </w:r>
    </w:p>
    <w:p w14:paraId="242912F3" w14:textId="77777777" w:rsidR="00FC6A24" w:rsidRDefault="00FC6A24">
      <w:pPr>
        <w:pStyle w:val="AmdtsEntryHd"/>
      </w:pPr>
      <w:r>
        <w:t>Public consultation</w:t>
      </w:r>
    </w:p>
    <w:p w14:paraId="56C8A92D" w14:textId="20F56E02" w:rsidR="00FC6A24" w:rsidRDefault="00FC6A24">
      <w:pPr>
        <w:pStyle w:val="AmdtsEntries"/>
      </w:pPr>
      <w:r>
        <w:t>s 36</w:t>
      </w:r>
      <w:r>
        <w:tab/>
        <w:t xml:space="preserve">am </w:t>
      </w:r>
      <w:hyperlink r:id="rId40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3.388</w:t>
      </w:r>
      <w:r w:rsidR="00F15BED">
        <w:t xml:space="preserve">; </w:t>
      </w:r>
      <w:hyperlink r:id="rId410"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1.235, amdt 1.236; pars renum R49 LA</w:t>
      </w:r>
    </w:p>
    <w:p w14:paraId="6B0F0653" w14:textId="77777777" w:rsidR="00FC6A24" w:rsidRDefault="00FC6A24">
      <w:pPr>
        <w:pStyle w:val="AmdtsEntryHd"/>
      </w:pPr>
      <w:r>
        <w:lastRenderedPageBreak/>
        <w:t>Grant</w:t>
      </w:r>
    </w:p>
    <w:p w14:paraId="3A729C55" w14:textId="5EF08EB8" w:rsidR="00FC6A24" w:rsidRDefault="00FC6A24">
      <w:pPr>
        <w:pStyle w:val="AmdtsEntries"/>
      </w:pPr>
      <w:r>
        <w:t>s 37</w:t>
      </w:r>
      <w:r>
        <w:tab/>
        <w:t xml:space="preserve">am </w:t>
      </w:r>
      <w:hyperlink r:id="rId411"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3.245, amdt 3.246</w:t>
      </w:r>
      <w:r w:rsidR="00995FEA">
        <w:t xml:space="preserve">; </w:t>
      </w:r>
      <w:hyperlink r:id="rId41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1.512, amdt 1.513</w:t>
      </w:r>
      <w:r w:rsidR="00D42CB6">
        <w:t xml:space="preserve">; </w:t>
      </w:r>
      <w:hyperlink r:id="rId413"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59E43E39" w14:textId="77777777" w:rsidR="00FC6A24" w:rsidRDefault="00FC6A24">
      <w:pPr>
        <w:pStyle w:val="AmdtsEntryHd"/>
      </w:pPr>
      <w:r>
        <w:t>Variation</w:t>
      </w:r>
    </w:p>
    <w:p w14:paraId="2433E647" w14:textId="0C7B9682" w:rsidR="00FC6A24" w:rsidRDefault="00FC6A24">
      <w:pPr>
        <w:pStyle w:val="AmdtsEntries"/>
      </w:pPr>
      <w:r>
        <w:t>s 38</w:t>
      </w:r>
      <w:r>
        <w:tab/>
        <w:t xml:space="preserve">am </w:t>
      </w:r>
      <w:hyperlink r:id="rId414"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995FEA">
        <w:t xml:space="preserve">; </w:t>
      </w:r>
      <w:hyperlink r:id="rId4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1.514, amdt 1.515; ss renum R28 LA</w:t>
      </w:r>
      <w:r w:rsidR="000872B6">
        <w:t xml:space="preserve">; </w:t>
      </w:r>
      <w:hyperlink r:id="rId416"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961038">
        <w:t xml:space="preserve">; </w:t>
      </w:r>
      <w:hyperlink r:id="rId417" w:tooltip="Statute Law Amendment Act 2014 (No 2)" w:history="1">
        <w:r w:rsidR="00961038">
          <w:rPr>
            <w:rStyle w:val="charCitHyperlinkAbbrev"/>
          </w:rPr>
          <w:t>A2014</w:t>
        </w:r>
        <w:r w:rsidR="00961038">
          <w:rPr>
            <w:rStyle w:val="charCitHyperlinkAbbrev"/>
          </w:rPr>
          <w:noBreakHyphen/>
          <w:t>44</w:t>
        </w:r>
      </w:hyperlink>
      <w:r w:rsidR="00C939E4">
        <w:t xml:space="preserve"> amdt </w:t>
      </w:r>
      <w:r w:rsidR="00961038">
        <w:t>3.67</w:t>
      </w:r>
      <w:r w:rsidR="00F0556B">
        <w:t xml:space="preserve">; </w:t>
      </w:r>
      <w:hyperlink r:id="rId418" w:tooltip="Utilities (Technical Regulation) Act 2014" w:history="1">
        <w:r w:rsidR="00F0556B">
          <w:rPr>
            <w:rStyle w:val="charCitHyperlinkAbbrev"/>
          </w:rPr>
          <w:t>A2014</w:t>
        </w:r>
        <w:r w:rsidR="00F0556B">
          <w:rPr>
            <w:rStyle w:val="charCitHyperlinkAbbrev"/>
          </w:rPr>
          <w:noBreakHyphen/>
          <w:t>60</w:t>
        </w:r>
      </w:hyperlink>
      <w:r w:rsidR="00F0556B">
        <w:t xml:space="preserve"> amdt 2.11, amdt 2.12; ss renum R45 LA</w:t>
      </w:r>
    </w:p>
    <w:p w14:paraId="7615F5E6" w14:textId="77777777" w:rsidR="00FC6A24" w:rsidRDefault="00FC6A24">
      <w:pPr>
        <w:pStyle w:val="AmdtsEntryHd"/>
      </w:pPr>
      <w:r>
        <w:t>Exemption from licence condition</w:t>
      </w:r>
    </w:p>
    <w:p w14:paraId="43877D07" w14:textId="6CEB06B5" w:rsidR="00FC6A24" w:rsidRDefault="00FC6A24">
      <w:pPr>
        <w:pStyle w:val="AmdtsEntries"/>
      </w:pPr>
      <w:r>
        <w:t>s 39</w:t>
      </w:r>
      <w:r>
        <w:tab/>
        <w:t xml:space="preserve">am </w:t>
      </w:r>
      <w:hyperlink r:id="rId41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1.4179; </w:t>
      </w:r>
      <w:hyperlink r:id="rId420"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0872B6">
        <w:t xml:space="preserve">; </w:t>
      </w:r>
      <w:hyperlink r:id="rId421"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3FD454C7" w14:textId="77777777" w:rsidR="00FC6A24" w:rsidRDefault="00FC6A24">
      <w:pPr>
        <w:pStyle w:val="AmdtsEntryHd"/>
      </w:pPr>
      <w:r>
        <w:t>Transfer</w:t>
      </w:r>
    </w:p>
    <w:p w14:paraId="4FC52AF6" w14:textId="74AB941F" w:rsidR="00FC6A24" w:rsidRDefault="00FC6A24">
      <w:pPr>
        <w:pStyle w:val="AmdtsEntries"/>
      </w:pPr>
      <w:r>
        <w:t>s 40</w:t>
      </w:r>
      <w:r>
        <w:tab/>
        <w:t xml:space="preserve">am </w:t>
      </w:r>
      <w:hyperlink r:id="rId422"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3.249, amdt 3.250</w:t>
      </w:r>
      <w:r w:rsidR="00995FEA">
        <w:t xml:space="preserve">; </w:t>
      </w:r>
      <w:hyperlink r:id="rId42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1.516, amdt 1.517</w:t>
      </w:r>
      <w:r w:rsidR="000872B6">
        <w:t xml:space="preserve">; </w:t>
      </w:r>
      <w:hyperlink r:id="rId424"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5A0E02F2" w14:textId="77777777" w:rsidR="00FC6A24" w:rsidRDefault="00FC6A24">
      <w:pPr>
        <w:pStyle w:val="AmdtsEntryHd"/>
      </w:pPr>
      <w:r>
        <w:t>Surrender</w:t>
      </w:r>
    </w:p>
    <w:p w14:paraId="6693E71D" w14:textId="27B84972" w:rsidR="00FC6A24" w:rsidRDefault="00FC6A24">
      <w:pPr>
        <w:pStyle w:val="AmdtsEntries"/>
      </w:pPr>
      <w:r>
        <w:t>s 41</w:t>
      </w:r>
      <w:r>
        <w:tab/>
        <w:t xml:space="preserve">am </w:t>
      </w:r>
      <w:hyperlink r:id="rId425"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3.251; </w:t>
      </w:r>
      <w:hyperlink r:id="rId42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3.389</w:t>
      </w:r>
      <w:r w:rsidR="000872B6">
        <w:t xml:space="preserve">; </w:t>
      </w:r>
      <w:hyperlink r:id="rId427"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53161E46" w14:textId="77777777" w:rsidR="00FC6A24" w:rsidRDefault="00FC6A24">
      <w:pPr>
        <w:pStyle w:val="AmdtsEntryHd"/>
      </w:pPr>
      <w:r>
        <w:t>Revocation</w:t>
      </w:r>
    </w:p>
    <w:p w14:paraId="12943BFF" w14:textId="6D2725F0" w:rsidR="00FC6A24" w:rsidRDefault="00FC6A24">
      <w:pPr>
        <w:pStyle w:val="AmdtsEntries"/>
      </w:pPr>
      <w:r>
        <w:t>s 42</w:t>
      </w:r>
      <w:r>
        <w:tab/>
        <w:t xml:space="preserve">am </w:t>
      </w:r>
      <w:hyperlink r:id="rId428"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3.252</w:t>
      </w:r>
      <w:r w:rsidR="000872B6">
        <w:t xml:space="preserve">; </w:t>
      </w:r>
      <w:hyperlink r:id="rId42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872B6">
        <w:t xml:space="preserve"> amdt 1.518; </w:t>
      </w:r>
      <w:hyperlink r:id="rId430"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31"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p>
    <w:p w14:paraId="5BCE73EF" w14:textId="77777777" w:rsidR="00995FEA" w:rsidRDefault="00995FEA">
      <w:pPr>
        <w:pStyle w:val="AmdtsEntryHd"/>
      </w:pPr>
      <w:r>
        <w:t>Notification and review of ICRC decisions</w:t>
      </w:r>
    </w:p>
    <w:p w14:paraId="1A4290E9" w14:textId="11E748D9" w:rsidR="00995FEA" w:rsidRPr="00995FEA" w:rsidRDefault="00995FEA" w:rsidP="00995FEA">
      <w:pPr>
        <w:pStyle w:val="AmdtsEntries"/>
      </w:pPr>
      <w:r>
        <w:t>div 3.3A hdg</w:t>
      </w:r>
      <w:r>
        <w:tab/>
        <w:t xml:space="preserve">ins </w:t>
      </w:r>
      <w:hyperlink r:id="rId43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06BE0281" w14:textId="77777777" w:rsidR="00995FEA" w:rsidRDefault="00995FEA">
      <w:pPr>
        <w:pStyle w:val="AmdtsEntryHd"/>
      </w:pPr>
      <w:r>
        <w:t xml:space="preserve">Meaning of </w:t>
      </w:r>
      <w:r>
        <w:rPr>
          <w:rStyle w:val="charItals"/>
        </w:rPr>
        <w:t>reviewable decision—</w:t>
      </w:r>
      <w:r>
        <w:t>div 3.3A</w:t>
      </w:r>
    </w:p>
    <w:p w14:paraId="4272C9C2" w14:textId="70E26C98" w:rsidR="00995FEA" w:rsidRPr="00995FEA" w:rsidRDefault="00995FEA" w:rsidP="00995FEA">
      <w:pPr>
        <w:pStyle w:val="AmdtsEntries"/>
      </w:pPr>
      <w:r>
        <w:t>s 43</w:t>
      </w:r>
      <w:r>
        <w:tab/>
        <w:t xml:space="preserve">sub </w:t>
      </w:r>
      <w:hyperlink r:id="rId43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48B2E879" w14:textId="77777777" w:rsidR="00995FEA" w:rsidRDefault="00995FEA">
      <w:pPr>
        <w:pStyle w:val="AmdtsEntryHd"/>
      </w:pPr>
      <w:r>
        <w:t>Reviewable decision notices</w:t>
      </w:r>
    </w:p>
    <w:p w14:paraId="128D515C" w14:textId="396CF32A" w:rsidR="00995FEA" w:rsidRPr="00995FEA" w:rsidRDefault="00995FEA" w:rsidP="00995FEA">
      <w:pPr>
        <w:pStyle w:val="AmdtsEntries"/>
      </w:pPr>
      <w:r>
        <w:t>s 43A</w:t>
      </w:r>
      <w:r>
        <w:tab/>
        <w:t xml:space="preserve">ins </w:t>
      </w:r>
      <w:hyperlink r:id="rId43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5277035F" w14:textId="77777777" w:rsidR="00995FEA" w:rsidRDefault="00995FEA">
      <w:pPr>
        <w:pStyle w:val="AmdtsEntryHd"/>
      </w:pPr>
      <w:r>
        <w:t>Applications for review</w:t>
      </w:r>
    </w:p>
    <w:p w14:paraId="3AC94242" w14:textId="23B9541F" w:rsidR="00995FEA" w:rsidRPr="00995FEA" w:rsidRDefault="00995FEA" w:rsidP="00995FEA">
      <w:pPr>
        <w:pStyle w:val="AmdtsEntries"/>
      </w:pPr>
      <w:r>
        <w:t>s 43B</w:t>
      </w:r>
      <w:r>
        <w:tab/>
        <w:t xml:space="preserve">ins </w:t>
      </w:r>
      <w:hyperlink r:id="rId43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55FFA349" w14:textId="77777777" w:rsidR="00FC6A24" w:rsidRDefault="00FC6A24">
      <w:pPr>
        <w:pStyle w:val="AmdtsEntryHd"/>
      </w:pPr>
      <w:r>
        <w:t>Liability</w:t>
      </w:r>
    </w:p>
    <w:p w14:paraId="4B280208" w14:textId="17DCF624" w:rsidR="00FC6A24" w:rsidRDefault="00FC6A24">
      <w:pPr>
        <w:pStyle w:val="AmdtsEntries"/>
      </w:pPr>
      <w:r>
        <w:t>s 44</w:t>
      </w:r>
      <w:r>
        <w:tab/>
        <w:t xml:space="preserve">am </w:t>
      </w:r>
      <w:hyperlink r:id="rId436"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4</w:t>
      </w:r>
    </w:p>
    <w:p w14:paraId="58E2D6EE" w14:textId="77777777" w:rsidR="00FC6A24" w:rsidRDefault="00FC6A24">
      <w:pPr>
        <w:pStyle w:val="AmdtsEntryHd"/>
      </w:pPr>
      <w:r>
        <w:t>Determination of fee</w:t>
      </w:r>
    </w:p>
    <w:p w14:paraId="115C4321" w14:textId="0BCFB544" w:rsidR="00FC6A24" w:rsidRDefault="00FC6A24">
      <w:pPr>
        <w:pStyle w:val="AmdtsEntries"/>
      </w:pPr>
      <w:r>
        <w:t>s 45</w:t>
      </w:r>
      <w:r>
        <w:tab/>
        <w:t xml:space="preserve">am </w:t>
      </w:r>
      <w:hyperlink r:id="rId437"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3.253; </w:t>
      </w:r>
      <w:hyperlink r:id="rId43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3.390-3.393; </w:t>
      </w:r>
      <w:hyperlink r:id="rId439"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5, s 6; </w:t>
      </w:r>
      <w:hyperlink r:id="rId440"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2.16</w:t>
      </w:r>
      <w:r w:rsidR="00995FEA">
        <w:t xml:space="preserve">; </w:t>
      </w:r>
      <w:hyperlink r:id="rId4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1.520</w:t>
      </w:r>
      <w:r w:rsidR="00D8763B">
        <w:t>; pars renum R28 LA</w:t>
      </w:r>
    </w:p>
    <w:p w14:paraId="1B87F439" w14:textId="007178B7" w:rsidR="00395BE7" w:rsidRDefault="00395BE7">
      <w:pPr>
        <w:pStyle w:val="AmdtsEntries"/>
      </w:pPr>
      <w:r>
        <w:tab/>
        <w:t xml:space="preserve">mod </w:t>
      </w:r>
      <w:hyperlink r:id="rId442"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t xml:space="preserve"> mod 5.1 (as ins by </w:t>
      </w:r>
      <w:hyperlink r:id="rId443"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t xml:space="preserve"> s 9)</w:t>
      </w:r>
    </w:p>
    <w:p w14:paraId="49B10121" w14:textId="16416A55" w:rsidR="00CA16D5" w:rsidRDefault="00CA16D5" w:rsidP="00CA16D5">
      <w:pPr>
        <w:pStyle w:val="AmdtsEntries"/>
      </w:pPr>
      <w:r w:rsidRPr="00D55975">
        <w:tab/>
        <w:t>mod lapsed 22 December 2009 (</w:t>
      </w:r>
      <w:hyperlink r:id="rId444"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rsidR="00A32EC1" w:rsidRPr="00D55975">
        <w:t xml:space="preserve"> </w:t>
      </w:r>
      <w:r w:rsidR="00D55975" w:rsidRPr="00D55975">
        <w:t xml:space="preserve">mod 5.1 om by </w:t>
      </w:r>
      <w:hyperlink r:id="rId445"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D55975" w:rsidRPr="00D55975">
        <w:t xml:space="preserve"> amdt 1.6</w:t>
      </w:r>
      <w:r w:rsidRPr="00D55975">
        <w:t>)</w:t>
      </w:r>
    </w:p>
    <w:p w14:paraId="26852156" w14:textId="4E861BA4" w:rsidR="00D55975" w:rsidRDefault="00D55975" w:rsidP="00CA16D5">
      <w:pPr>
        <w:pStyle w:val="AmdtsEntries"/>
      </w:pPr>
      <w:r>
        <w:tab/>
        <w:t xml:space="preserve">am </w:t>
      </w:r>
      <w:hyperlink r:id="rId446"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t xml:space="preserve"> amdt 1.41</w:t>
      </w:r>
      <w:r w:rsidR="00E039CB">
        <w:t xml:space="preserve">; </w:t>
      </w:r>
      <w:hyperlink r:id="rId44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4522F3">
        <w:t>amdt 1.454</w:t>
      </w:r>
      <w:r w:rsidR="000872B6">
        <w:t xml:space="preserve">; </w:t>
      </w:r>
      <w:hyperlink r:id="rId448"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49"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r w:rsidR="00593891">
        <w:t xml:space="preserve">; </w:t>
      </w:r>
      <w:hyperlink r:id="rId450" w:tooltip="Planning, Building and Environment Legislation Amendment Act 2015" w:history="1">
        <w:r w:rsidR="00593891">
          <w:rPr>
            <w:rStyle w:val="charCitHyperlinkAbbrev"/>
          </w:rPr>
          <w:t>A2015</w:t>
        </w:r>
        <w:r w:rsidR="00593891">
          <w:rPr>
            <w:rStyle w:val="charCitHyperlinkAbbrev"/>
          </w:rPr>
          <w:noBreakHyphen/>
          <w:t>12</w:t>
        </w:r>
      </w:hyperlink>
      <w:r w:rsidR="00593891">
        <w:t xml:space="preserve"> s 47</w:t>
      </w:r>
    </w:p>
    <w:p w14:paraId="5C5CAB9E" w14:textId="77777777" w:rsidR="00F15BED" w:rsidRDefault="00F15BED" w:rsidP="00242E93">
      <w:pPr>
        <w:pStyle w:val="AmdtsEntryHd"/>
      </w:pPr>
      <w:r>
        <w:lastRenderedPageBreak/>
        <w:t>Review of licence conditions</w:t>
      </w:r>
    </w:p>
    <w:p w14:paraId="6A30C242" w14:textId="09DF3A79" w:rsidR="00F15BED" w:rsidRPr="00F15BED" w:rsidRDefault="00F15BED" w:rsidP="00F15BED">
      <w:pPr>
        <w:pStyle w:val="AmdtsEntries"/>
      </w:pPr>
      <w:r>
        <w:t>s 46</w:t>
      </w:r>
      <w:r>
        <w:tab/>
        <w:t xml:space="preserve">am </w:t>
      </w:r>
      <w:hyperlink r:id="rId451" w:tooltip="Red Tape Reduction Legislation Amendment Act 2015" w:history="1">
        <w:r>
          <w:rPr>
            <w:rStyle w:val="charCitHyperlinkAbbrev"/>
          </w:rPr>
          <w:t>A2015</w:t>
        </w:r>
        <w:r>
          <w:rPr>
            <w:rStyle w:val="charCitHyperlinkAbbrev"/>
          </w:rPr>
          <w:noBreakHyphen/>
          <w:t>33</w:t>
        </w:r>
      </w:hyperlink>
      <w:r>
        <w:t xml:space="preserve"> amdts 1.237-1.239</w:t>
      </w:r>
    </w:p>
    <w:p w14:paraId="6B995376" w14:textId="77777777" w:rsidR="0049137E" w:rsidRDefault="00242E93" w:rsidP="00242E93">
      <w:pPr>
        <w:pStyle w:val="AmdtsEntryHd"/>
      </w:pPr>
      <w:r>
        <w:t>Directions about licence condition</w:t>
      </w:r>
    </w:p>
    <w:p w14:paraId="7423CEE0" w14:textId="53D2E9E8" w:rsidR="0049137E" w:rsidRPr="00D55975" w:rsidRDefault="0049137E" w:rsidP="00CA16D5">
      <w:pPr>
        <w:pStyle w:val="AmdtsEntries"/>
      </w:pPr>
      <w:r>
        <w:t>s 48</w:t>
      </w:r>
      <w:r>
        <w:tab/>
        <w:t xml:space="preserve">am </w:t>
      </w:r>
      <w:hyperlink r:id="rId452" w:tooltip="Statute Law Amendment Act 2014 (No 2)" w:history="1">
        <w:r>
          <w:rPr>
            <w:rStyle w:val="charCitHyperlinkAbbrev"/>
          </w:rPr>
          <w:t>A2014</w:t>
        </w:r>
        <w:r>
          <w:rPr>
            <w:rStyle w:val="charCitHyperlinkAbbrev"/>
          </w:rPr>
          <w:noBreakHyphen/>
          <w:t>44</w:t>
        </w:r>
      </w:hyperlink>
      <w:r>
        <w:t xml:space="preserve"> amdt 3.85</w:t>
      </w:r>
    </w:p>
    <w:p w14:paraId="1CC44EB4" w14:textId="77777777" w:rsidR="00FC6A24" w:rsidRDefault="00FC6A24">
      <w:pPr>
        <w:pStyle w:val="AmdtsEntryHd"/>
      </w:pPr>
      <w:r>
        <w:t>Directions about accounts and records</w:t>
      </w:r>
    </w:p>
    <w:p w14:paraId="320C1573" w14:textId="692DDC6A" w:rsidR="00FC6A24" w:rsidRDefault="00FC6A24">
      <w:pPr>
        <w:pStyle w:val="AmdtsEntries"/>
      </w:pPr>
      <w:r>
        <w:t>s 49</w:t>
      </w:r>
      <w:r>
        <w:tab/>
        <w:t xml:space="preserve">am </w:t>
      </w:r>
      <w:hyperlink r:id="rId45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3.394-3.396</w:t>
      </w:r>
      <w:r w:rsidR="00961038">
        <w:t xml:space="preserve">; </w:t>
      </w:r>
      <w:hyperlink r:id="rId454" w:tooltip="Statute Law Amendment Act 2014 (No 2)" w:history="1">
        <w:r w:rsidR="00961038">
          <w:rPr>
            <w:rStyle w:val="charCitHyperlinkAbbrev"/>
          </w:rPr>
          <w:t>A2014</w:t>
        </w:r>
        <w:r w:rsidR="00961038">
          <w:rPr>
            <w:rStyle w:val="charCitHyperlinkAbbrev"/>
          </w:rPr>
          <w:noBreakHyphen/>
          <w:t>44</w:t>
        </w:r>
      </w:hyperlink>
      <w:r w:rsidR="00961038">
        <w:t xml:space="preserve"> amdt 3.68</w:t>
      </w:r>
      <w:r w:rsidR="00242E93">
        <w:t>, amdt 3.85</w:t>
      </w:r>
    </w:p>
    <w:p w14:paraId="149FB040" w14:textId="77777777" w:rsidR="007C1101" w:rsidRDefault="007C1101" w:rsidP="007C1101">
      <w:pPr>
        <w:pStyle w:val="AmdtsEntryHd"/>
      </w:pPr>
      <w:r w:rsidRPr="009D7A32">
        <w:t>Protection of personal information</w:t>
      </w:r>
    </w:p>
    <w:p w14:paraId="4D394810" w14:textId="1F6DCF76" w:rsidR="007C1101" w:rsidRDefault="002D41A9">
      <w:pPr>
        <w:pStyle w:val="AmdtsEntries"/>
      </w:pPr>
      <w:r>
        <w:t xml:space="preserve">s </w:t>
      </w:r>
      <w:r w:rsidR="007C1101">
        <w:t>51</w:t>
      </w:r>
      <w:r w:rsidR="007C1101">
        <w:tab/>
        <w:t xml:space="preserve">sub </w:t>
      </w:r>
      <w:hyperlink r:id="rId455" w:tooltip="Justice and Community Safety Legislation Amendment Act 2014 (No 2)" w:history="1">
        <w:r w:rsidR="007C1101">
          <w:rPr>
            <w:rStyle w:val="charCitHyperlinkAbbrev"/>
          </w:rPr>
          <w:t>A2014</w:t>
        </w:r>
        <w:r w:rsidR="007C1101">
          <w:rPr>
            <w:rStyle w:val="charCitHyperlinkAbbrev"/>
          </w:rPr>
          <w:noBreakHyphen/>
          <w:t>49</w:t>
        </w:r>
      </w:hyperlink>
      <w:r w:rsidR="007C1101">
        <w:t xml:space="preserve"> amdt 1.50</w:t>
      </w:r>
    </w:p>
    <w:p w14:paraId="298E6C39" w14:textId="2B325AAE" w:rsidR="00570249" w:rsidRPr="00B32ED8" w:rsidRDefault="00570249">
      <w:pPr>
        <w:pStyle w:val="AmdtsEntries"/>
      </w:pPr>
      <w:r>
        <w:tab/>
        <w:t xml:space="preserve">am </w:t>
      </w:r>
      <w:hyperlink r:id="rId456" w:tooltip="Justice and Community Safety Legislation Amendment Act 2015" w:history="1">
        <w:r>
          <w:rPr>
            <w:rStyle w:val="charCitHyperlinkAbbrev"/>
          </w:rPr>
          <w:t>A2015</w:t>
        </w:r>
        <w:r>
          <w:rPr>
            <w:rStyle w:val="charCitHyperlinkAbbrev"/>
          </w:rPr>
          <w:noBreakHyphen/>
          <w:t>11</w:t>
        </w:r>
      </w:hyperlink>
      <w:r>
        <w:t xml:space="preserve"> amdt 1.31</w:t>
      </w:r>
      <w:r w:rsidR="00B32ED8">
        <w:t xml:space="preserve">; </w:t>
      </w:r>
      <w:hyperlink r:id="rId457" w:tooltip="Freedom of Information Act 2016" w:history="1">
        <w:r w:rsidR="00B32ED8" w:rsidRPr="0026030E">
          <w:rPr>
            <w:rStyle w:val="charCitHyperlinkAbbrev"/>
          </w:rPr>
          <w:t>A2016-55</w:t>
        </w:r>
      </w:hyperlink>
      <w:r w:rsidR="00B32ED8">
        <w:t xml:space="preserve"> amdt </w:t>
      </w:r>
      <w:r w:rsidR="00CA512D">
        <w:t>4.49, amdt 4.50</w:t>
      </w:r>
    </w:p>
    <w:p w14:paraId="57DA9B73" w14:textId="77777777" w:rsidR="00FC6A24" w:rsidRDefault="00FC6A24">
      <w:pPr>
        <w:pStyle w:val="AmdtsEntryHd"/>
      </w:pPr>
      <w:r>
        <w:t>Public notice of licence decisions</w:t>
      </w:r>
    </w:p>
    <w:p w14:paraId="788A7552" w14:textId="23849890" w:rsidR="00FC6A24" w:rsidRDefault="00FC6A24">
      <w:pPr>
        <w:pStyle w:val="AmdtsEntries"/>
      </w:pPr>
      <w:r>
        <w:t>s 52</w:t>
      </w:r>
      <w:r>
        <w:tab/>
        <w:t xml:space="preserve">am </w:t>
      </w:r>
      <w:hyperlink r:id="rId45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1.4180, amdt 1.4181; </w:t>
      </w:r>
      <w:hyperlink r:id="rId459"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3.254</w:t>
      </w:r>
      <w:r w:rsidR="000872B6">
        <w:t xml:space="preserve">; </w:t>
      </w:r>
      <w:hyperlink r:id="rId460"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2C3D63A" w14:textId="77777777" w:rsidR="00FC6A24" w:rsidRDefault="00FC6A24">
      <w:pPr>
        <w:pStyle w:val="AmdtsEntryHd"/>
      </w:pPr>
      <w:r>
        <w:t>Public access to licences etc</w:t>
      </w:r>
    </w:p>
    <w:p w14:paraId="5DFE709F" w14:textId="40590D91" w:rsidR="00FC6A24" w:rsidRDefault="00FC6A24">
      <w:pPr>
        <w:pStyle w:val="AmdtsEntries"/>
      </w:pPr>
      <w:r>
        <w:t>s 53</w:t>
      </w:r>
      <w:r>
        <w:tab/>
        <w:t xml:space="preserve">am </w:t>
      </w:r>
      <w:hyperlink r:id="rId46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1.4182</w:t>
      </w:r>
      <w:r w:rsidR="00961038">
        <w:t xml:space="preserve">; </w:t>
      </w:r>
      <w:hyperlink r:id="rId462" w:tooltip="Statute Law Amendment Act 2014 (No 2)" w:history="1">
        <w:r w:rsidR="00961038">
          <w:rPr>
            <w:rStyle w:val="charCitHyperlinkAbbrev"/>
          </w:rPr>
          <w:t>A2014</w:t>
        </w:r>
        <w:r w:rsidR="00961038">
          <w:rPr>
            <w:rStyle w:val="charCitHyperlinkAbbrev"/>
          </w:rPr>
          <w:noBreakHyphen/>
          <w:t>44</w:t>
        </w:r>
      </w:hyperlink>
      <w:r w:rsidR="00373A88">
        <w:t xml:space="preserve"> amdt 3.69</w:t>
      </w:r>
    </w:p>
    <w:p w14:paraId="05335FDA" w14:textId="77777777" w:rsidR="00E039CB" w:rsidRDefault="00E039CB">
      <w:pPr>
        <w:pStyle w:val="AmdtsEntryHd"/>
      </w:pPr>
      <w:r>
        <w:t>Annual reports—technical and environmental matters</w:t>
      </w:r>
    </w:p>
    <w:p w14:paraId="1EF0EABD" w14:textId="1060504D" w:rsidR="00E039CB" w:rsidRPr="00E039CB" w:rsidRDefault="00E039CB" w:rsidP="00E039CB">
      <w:pPr>
        <w:pStyle w:val="AmdtsEntries"/>
      </w:pPr>
      <w:r>
        <w:t>s 54</w:t>
      </w:r>
      <w:r>
        <w:tab/>
        <w:t xml:space="preserve">am </w:t>
      </w:r>
      <w:hyperlink r:id="rId46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r w:rsidR="00F0556B">
        <w:t xml:space="preserve">; </w:t>
      </w:r>
      <w:hyperlink r:id="rId464" w:tooltip="Utilities (Technical Regulation) Act 2014" w:history="1">
        <w:r w:rsidR="00F0556B">
          <w:rPr>
            <w:rStyle w:val="charCitHyperlinkAbbrev"/>
          </w:rPr>
          <w:t>A2014</w:t>
        </w:r>
        <w:r w:rsidR="00F0556B">
          <w:rPr>
            <w:rStyle w:val="charCitHyperlinkAbbrev"/>
          </w:rPr>
          <w:noBreakHyphen/>
          <w:t>60</w:t>
        </w:r>
      </w:hyperlink>
      <w:r w:rsidR="00F0556B">
        <w:t xml:space="preserve"> amdt 2.13</w:t>
      </w:r>
    </w:p>
    <w:p w14:paraId="1B6A2583" w14:textId="77777777" w:rsidR="00FC6A24" w:rsidRDefault="00FC6A24">
      <w:pPr>
        <w:pStyle w:val="AmdtsEntryHd"/>
      </w:pPr>
      <w:r>
        <w:t>Energy industry levy</w:t>
      </w:r>
    </w:p>
    <w:p w14:paraId="522DC5B1" w14:textId="59F54F8C" w:rsidR="00FC6A24" w:rsidRDefault="00FC6A24">
      <w:pPr>
        <w:pStyle w:val="AmdtsEntries"/>
        <w:keepNext/>
      </w:pPr>
      <w:r>
        <w:t>pt 3A hdg</w:t>
      </w:r>
      <w:r>
        <w:tab/>
        <w:t xml:space="preserve">ins </w:t>
      </w:r>
      <w:hyperlink r:id="rId46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4105EC7F" w14:textId="77777777" w:rsidR="00FC6A24" w:rsidRDefault="00FC6A24">
      <w:pPr>
        <w:pStyle w:val="AmdtsEntries"/>
      </w:pPr>
      <w:r>
        <w:tab/>
        <w:t>note 2 exp 9 July 2008 (s 401 (2))</w:t>
      </w:r>
    </w:p>
    <w:p w14:paraId="1B4E8BC5" w14:textId="32F982D4" w:rsidR="00DE0BD2" w:rsidRDefault="00DE0BD2">
      <w:pPr>
        <w:pStyle w:val="AmdtsEntries"/>
      </w:pPr>
      <w:r>
        <w:tab/>
        <w:t xml:space="preserve">note 2 ins </w:t>
      </w:r>
      <w:hyperlink r:id="rId4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82</w:t>
      </w:r>
    </w:p>
    <w:p w14:paraId="2F54D0EB" w14:textId="77777777" w:rsidR="00FC6A24" w:rsidRDefault="00FC6A24" w:rsidP="004E4DF8">
      <w:pPr>
        <w:pStyle w:val="AmdtsEntryHd"/>
        <w:keepNext w:val="0"/>
      </w:pPr>
      <w:r>
        <w:t>Definitions—pt 3A</w:t>
      </w:r>
    </w:p>
    <w:p w14:paraId="63DFA4BB" w14:textId="291CD81B" w:rsidR="00FC6A24" w:rsidRDefault="00FC6A24" w:rsidP="004E4DF8">
      <w:pPr>
        <w:pStyle w:val="AmdtsEntries"/>
      </w:pPr>
      <w:r>
        <w:t>s 54A</w:t>
      </w:r>
      <w:r>
        <w:tab/>
        <w:t xml:space="preserve">ins </w:t>
      </w:r>
      <w:hyperlink r:id="rId46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5BF8037" w14:textId="529B5C86" w:rsidR="00FC6A24" w:rsidRDefault="00FC6A24" w:rsidP="004E4DF8">
      <w:pPr>
        <w:pStyle w:val="AmdtsEntries"/>
      </w:pPr>
      <w:r>
        <w:tab/>
        <w:t xml:space="preserve">def </w:t>
      </w:r>
      <w:r w:rsidRPr="00255624">
        <w:rPr>
          <w:rStyle w:val="charBoldItals"/>
        </w:rPr>
        <w:t xml:space="preserve">administrator </w:t>
      </w:r>
      <w:r>
        <w:t xml:space="preserve">ins </w:t>
      </w:r>
      <w:hyperlink r:id="rId46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EA66F22" w14:textId="2D395CEB" w:rsidR="00AA0059" w:rsidRDefault="00AA0059" w:rsidP="004E4DF8">
      <w:pPr>
        <w:pStyle w:val="AmdtsEntries"/>
      </w:pPr>
      <w:r>
        <w:tab/>
        <w:t xml:space="preserve">def </w:t>
      </w:r>
      <w:r w:rsidRPr="00D27B78">
        <w:rPr>
          <w:rStyle w:val="charBoldItals"/>
        </w:rPr>
        <w:t>base amount</w:t>
      </w:r>
      <w:r>
        <w:t xml:space="preserve"> ins </w:t>
      </w:r>
      <w:hyperlink r:id="rId469" w:tooltip="Red Tape Reduction Legislation Amendment Act 2017" w:history="1">
        <w:r w:rsidR="00D27B78">
          <w:rPr>
            <w:rStyle w:val="charCitHyperlinkAbbrev"/>
          </w:rPr>
          <w:t>A2017</w:t>
        </w:r>
        <w:r w:rsidR="00D27B78">
          <w:rPr>
            <w:rStyle w:val="charCitHyperlinkAbbrev"/>
          </w:rPr>
          <w:noBreakHyphen/>
          <w:t>17</w:t>
        </w:r>
      </w:hyperlink>
      <w:r>
        <w:t xml:space="preserve"> s 28</w:t>
      </w:r>
    </w:p>
    <w:p w14:paraId="02024B30" w14:textId="0CAE6DDA" w:rsidR="00FC6A24" w:rsidRDefault="00FC6A24" w:rsidP="004E4DF8">
      <w:pPr>
        <w:pStyle w:val="AmdtsEntries"/>
      </w:pPr>
      <w:r>
        <w:tab/>
        <w:t xml:space="preserve">def </w:t>
      </w:r>
      <w:r>
        <w:rPr>
          <w:rStyle w:val="charBoldItals"/>
        </w:rPr>
        <w:t>determined</w:t>
      </w:r>
      <w:r>
        <w:t xml:space="preserve"> ins </w:t>
      </w:r>
      <w:hyperlink r:id="rId47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D0B3034" w14:textId="1AB90CCE" w:rsidR="00FC6A24" w:rsidRDefault="00FC6A24" w:rsidP="004E4DF8">
      <w:pPr>
        <w:pStyle w:val="AmdtsEntries"/>
      </w:pPr>
      <w:r>
        <w:tab/>
        <w:t xml:space="preserve">def </w:t>
      </w:r>
      <w:r>
        <w:rPr>
          <w:rStyle w:val="charBoldItals"/>
        </w:rPr>
        <w:t xml:space="preserve">energy industry sector </w:t>
      </w:r>
      <w:r>
        <w:t xml:space="preserve">ins </w:t>
      </w:r>
      <w:hyperlink r:id="rId47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145047A" w14:textId="482CEEB0" w:rsidR="00FC6A24" w:rsidRDefault="00FC6A24" w:rsidP="004E4DF8">
      <w:pPr>
        <w:pStyle w:val="AmdtsEntries"/>
      </w:pPr>
      <w:r>
        <w:tab/>
        <w:t xml:space="preserve">def </w:t>
      </w:r>
      <w:r>
        <w:rPr>
          <w:rStyle w:val="charBoldItals"/>
        </w:rPr>
        <w:t xml:space="preserve">energy utility </w:t>
      </w:r>
      <w:r>
        <w:t xml:space="preserve">ins </w:t>
      </w:r>
      <w:hyperlink r:id="rId47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FC96EAB" w14:textId="7ECDA416" w:rsidR="00FC6A24" w:rsidRDefault="00FC6A24" w:rsidP="004E4DF8">
      <w:pPr>
        <w:pStyle w:val="AmdtsEntries"/>
      </w:pPr>
      <w:r>
        <w:tab/>
        <w:t xml:space="preserve">def </w:t>
      </w:r>
      <w:r>
        <w:rPr>
          <w:rStyle w:val="charBoldItals"/>
        </w:rPr>
        <w:t xml:space="preserve">energy utility service </w:t>
      </w:r>
      <w:r>
        <w:t xml:space="preserve">ins </w:t>
      </w:r>
      <w:hyperlink r:id="rId47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DA798B9" w14:textId="321CCB24" w:rsidR="00FC6A24" w:rsidRDefault="00FC6A24" w:rsidP="004E4DF8">
      <w:pPr>
        <w:pStyle w:val="AmdtsEntries"/>
      </w:pPr>
      <w:r>
        <w:tab/>
        <w:t xml:space="preserve">def </w:t>
      </w:r>
      <w:r>
        <w:rPr>
          <w:rStyle w:val="charBoldItals"/>
        </w:rPr>
        <w:t xml:space="preserve">fixed net regulatory cost </w:t>
      </w:r>
      <w:r>
        <w:t xml:space="preserve">ins </w:t>
      </w:r>
      <w:hyperlink r:id="rId47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419ABBC3" w14:textId="15A9F454" w:rsidR="00D27B78" w:rsidRDefault="00D27B78" w:rsidP="00D27B78">
      <w:pPr>
        <w:pStyle w:val="AmdtsEntriesDefL2"/>
      </w:pPr>
      <w:r>
        <w:tab/>
        <w:t xml:space="preserve">om </w:t>
      </w:r>
      <w:hyperlink r:id="rId475" w:tooltip="Red Tape Reduction Legislation Amendment Act 2017" w:history="1">
        <w:r>
          <w:rPr>
            <w:rStyle w:val="charCitHyperlinkAbbrev"/>
          </w:rPr>
          <w:t>A2017</w:t>
        </w:r>
        <w:r>
          <w:rPr>
            <w:rStyle w:val="charCitHyperlinkAbbrev"/>
          </w:rPr>
          <w:noBreakHyphen/>
          <w:t>17</w:t>
        </w:r>
      </w:hyperlink>
      <w:r>
        <w:t xml:space="preserve"> s 29</w:t>
      </w:r>
    </w:p>
    <w:p w14:paraId="6821F769" w14:textId="340F0299" w:rsidR="00FC6A24" w:rsidRDefault="00FC6A24" w:rsidP="004E4DF8">
      <w:pPr>
        <w:pStyle w:val="AmdtsEntries"/>
      </w:pPr>
      <w:r>
        <w:tab/>
        <w:t xml:space="preserve">def </w:t>
      </w:r>
      <w:r>
        <w:rPr>
          <w:rStyle w:val="charBoldItals"/>
        </w:rPr>
        <w:t>levy</w:t>
      </w:r>
      <w:r>
        <w:t xml:space="preserve"> ins </w:t>
      </w:r>
      <w:hyperlink r:id="rId47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A1D7399" w14:textId="3EE37762" w:rsidR="00FC6A24" w:rsidRDefault="00FC6A24" w:rsidP="004E4DF8">
      <w:pPr>
        <w:pStyle w:val="AmdtsEntries"/>
      </w:pPr>
      <w:r>
        <w:tab/>
        <w:t xml:space="preserve">def </w:t>
      </w:r>
      <w:r>
        <w:rPr>
          <w:rStyle w:val="charBoldItals"/>
        </w:rPr>
        <w:t xml:space="preserve">levy year </w:t>
      </w:r>
      <w:r>
        <w:t xml:space="preserve">ins </w:t>
      </w:r>
      <w:hyperlink r:id="rId47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6E8A978" w14:textId="3767AF3D" w:rsidR="00FC6A24" w:rsidRDefault="00FC6A24" w:rsidP="004E4DF8">
      <w:pPr>
        <w:pStyle w:val="AmdtsEntries"/>
      </w:pPr>
      <w:r>
        <w:tab/>
        <w:t xml:space="preserve">def </w:t>
      </w:r>
      <w:r>
        <w:rPr>
          <w:rStyle w:val="charBoldItals"/>
        </w:rPr>
        <w:t xml:space="preserve">local regulatory cost </w:t>
      </w:r>
      <w:r>
        <w:t xml:space="preserve">ins </w:t>
      </w:r>
      <w:hyperlink r:id="rId47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6BA4838" w14:textId="1FBA7953" w:rsidR="00FC6A24" w:rsidRDefault="00FC6A24" w:rsidP="004E4DF8">
      <w:pPr>
        <w:pStyle w:val="AmdtsEntries"/>
      </w:pPr>
      <w:r>
        <w:tab/>
        <w:t xml:space="preserve">def </w:t>
      </w:r>
      <w:r>
        <w:rPr>
          <w:rStyle w:val="charBoldItals"/>
        </w:rPr>
        <w:t xml:space="preserve">national regulatory cost </w:t>
      </w:r>
      <w:r>
        <w:t xml:space="preserve">ins </w:t>
      </w:r>
      <w:hyperlink r:id="rId47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3716E34" w14:textId="4FCD278A" w:rsidR="00FC6A24" w:rsidRDefault="00FC6A24" w:rsidP="004E4DF8">
      <w:pPr>
        <w:pStyle w:val="AmdtsEntries"/>
      </w:pPr>
      <w:r>
        <w:tab/>
        <w:t xml:space="preserve">def </w:t>
      </w:r>
      <w:r>
        <w:rPr>
          <w:rStyle w:val="charBoldItals"/>
        </w:rPr>
        <w:t xml:space="preserve">national regulatory obligations </w:t>
      </w:r>
      <w:r>
        <w:t xml:space="preserve">ins </w:t>
      </w:r>
      <w:hyperlink r:id="rId48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19D7CE8" w14:textId="0C72B06E" w:rsidR="00FC6A24" w:rsidRDefault="00FC6A24" w:rsidP="004E4DF8">
      <w:pPr>
        <w:pStyle w:val="AmdtsEntries"/>
      </w:pPr>
      <w:r>
        <w:tab/>
        <w:t xml:space="preserve">def </w:t>
      </w:r>
      <w:r>
        <w:rPr>
          <w:rStyle w:val="charBoldItals"/>
        </w:rPr>
        <w:t xml:space="preserve">net regulatory cost </w:t>
      </w:r>
      <w:r>
        <w:t xml:space="preserve">ins </w:t>
      </w:r>
      <w:hyperlink r:id="rId48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1CDBD14" w14:textId="26E71087" w:rsidR="00FC6A24" w:rsidRDefault="00FC6A24" w:rsidP="004E4DF8">
      <w:pPr>
        <w:pStyle w:val="AmdtsEntries"/>
      </w:pPr>
      <w:r>
        <w:tab/>
        <w:t xml:space="preserve">def </w:t>
      </w:r>
      <w:r>
        <w:rPr>
          <w:rStyle w:val="charBoldItals"/>
        </w:rPr>
        <w:t xml:space="preserve">regulatory cost </w:t>
      </w:r>
      <w:r>
        <w:t xml:space="preserve">ins </w:t>
      </w:r>
      <w:hyperlink r:id="rId48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CDB7836" w14:textId="0971D719" w:rsidR="00FC6A24" w:rsidRDefault="00FC6A24">
      <w:pPr>
        <w:pStyle w:val="AmdtsEntries"/>
      </w:pPr>
      <w:r>
        <w:tab/>
        <w:t xml:space="preserve">def </w:t>
      </w:r>
      <w:r>
        <w:rPr>
          <w:rStyle w:val="charBoldItals"/>
        </w:rPr>
        <w:t xml:space="preserve">year </w:t>
      </w:r>
      <w:r>
        <w:t xml:space="preserve">ins </w:t>
      </w:r>
      <w:hyperlink r:id="rId48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A9FA88D" w14:textId="77777777" w:rsidR="00FC6A24" w:rsidRDefault="00FC6A24">
      <w:pPr>
        <w:pStyle w:val="AmdtsEntryHd"/>
      </w:pPr>
      <w:r>
        <w:t>Purpose—pt 3A</w:t>
      </w:r>
    </w:p>
    <w:p w14:paraId="1A1209A8" w14:textId="6F559B91" w:rsidR="00FC6A24" w:rsidRDefault="00FC6A24">
      <w:pPr>
        <w:pStyle w:val="AmdtsEntries"/>
      </w:pPr>
      <w:r>
        <w:t>s 54B</w:t>
      </w:r>
      <w:r>
        <w:tab/>
        <w:t xml:space="preserve">ins </w:t>
      </w:r>
      <w:hyperlink r:id="rId48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4109431B" w14:textId="77777777" w:rsidR="00FC6A24" w:rsidRDefault="00FC6A24">
      <w:pPr>
        <w:pStyle w:val="AmdtsEntryHd"/>
      </w:pPr>
      <w:r>
        <w:lastRenderedPageBreak/>
        <w:t>Energy industry levy—imposition</w:t>
      </w:r>
    </w:p>
    <w:p w14:paraId="1B602AD1" w14:textId="423E0070" w:rsidR="00FC6A24" w:rsidRDefault="00FC6A24">
      <w:pPr>
        <w:pStyle w:val="AmdtsEntries"/>
      </w:pPr>
      <w:r>
        <w:t>s 54C</w:t>
      </w:r>
      <w:r>
        <w:tab/>
        <w:t xml:space="preserve">ins </w:t>
      </w:r>
      <w:hyperlink r:id="rId48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3575CC1" w14:textId="230F2D2F" w:rsidR="00AF0508" w:rsidRDefault="00AF0508">
      <w:pPr>
        <w:pStyle w:val="AmdtsEntries"/>
      </w:pPr>
      <w:r>
        <w:tab/>
        <w:t xml:space="preserve">am </w:t>
      </w:r>
      <w:hyperlink r:id="rId48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83, s 84</w:t>
      </w:r>
      <w:r w:rsidR="00756241">
        <w:t xml:space="preserve">; </w:t>
      </w:r>
      <w:hyperlink r:id="rId487"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30-33</w:t>
      </w:r>
    </w:p>
    <w:p w14:paraId="598E473B" w14:textId="77777777" w:rsidR="00FC6A24" w:rsidRDefault="00FC6A24">
      <w:pPr>
        <w:pStyle w:val="AmdtsEntryHd"/>
      </w:pPr>
      <w:r>
        <w:t>Energy industry sectors etc</w:t>
      </w:r>
    </w:p>
    <w:p w14:paraId="424F8A96" w14:textId="18452557" w:rsidR="00FC6A24" w:rsidRDefault="00FC6A24">
      <w:pPr>
        <w:pStyle w:val="AmdtsEntries"/>
      </w:pPr>
      <w:r>
        <w:t>s 54D</w:t>
      </w:r>
      <w:r>
        <w:tab/>
        <w:t xml:space="preserve">ins </w:t>
      </w:r>
      <w:hyperlink r:id="rId48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0846268" w14:textId="2FB6361A" w:rsidR="00756241" w:rsidRDefault="00756241">
      <w:pPr>
        <w:pStyle w:val="AmdtsEntries"/>
      </w:pPr>
      <w:r>
        <w:tab/>
        <w:t xml:space="preserve">am </w:t>
      </w:r>
      <w:hyperlink r:id="rId489" w:tooltip="Red Tape Reduction Legislation Amendment Act 2017" w:history="1">
        <w:r>
          <w:rPr>
            <w:rStyle w:val="charCitHyperlinkAbbrev"/>
          </w:rPr>
          <w:t>A2017</w:t>
        </w:r>
        <w:r>
          <w:rPr>
            <w:rStyle w:val="charCitHyperlinkAbbrev"/>
          </w:rPr>
          <w:noBreakHyphen/>
          <w:t>17</w:t>
        </w:r>
      </w:hyperlink>
      <w:r>
        <w:t xml:space="preserve"> s 34</w:t>
      </w:r>
    </w:p>
    <w:p w14:paraId="71BFCEF3" w14:textId="77777777" w:rsidR="00FC6A24" w:rsidRDefault="00FC6A24">
      <w:pPr>
        <w:pStyle w:val="AmdtsEntryHd"/>
      </w:pPr>
      <w:r>
        <w:t>National regulatory obligations and costs</w:t>
      </w:r>
    </w:p>
    <w:p w14:paraId="66732FB2" w14:textId="7C463F76" w:rsidR="00FC6A24" w:rsidRDefault="00FC6A24">
      <w:pPr>
        <w:pStyle w:val="AmdtsEntries"/>
      </w:pPr>
      <w:r>
        <w:t>s 54E</w:t>
      </w:r>
      <w:r>
        <w:tab/>
        <w:t xml:space="preserve">ins </w:t>
      </w:r>
      <w:hyperlink r:id="rId49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BF9A8F0" w14:textId="2DFD7EAA" w:rsidR="00756241" w:rsidRDefault="00756241" w:rsidP="00756241">
      <w:pPr>
        <w:pStyle w:val="AmdtsEntries"/>
      </w:pPr>
      <w:r>
        <w:tab/>
        <w:t xml:space="preserve">am </w:t>
      </w:r>
      <w:hyperlink r:id="rId491" w:tooltip="Red Tape Reduction Legislation Amendment Act 2017" w:history="1">
        <w:r>
          <w:rPr>
            <w:rStyle w:val="charCitHyperlinkAbbrev"/>
          </w:rPr>
          <w:t>A2017</w:t>
        </w:r>
        <w:r>
          <w:rPr>
            <w:rStyle w:val="charCitHyperlinkAbbrev"/>
          </w:rPr>
          <w:noBreakHyphen/>
          <w:t>17</w:t>
        </w:r>
      </w:hyperlink>
      <w:r>
        <w:t xml:space="preserve"> ss 35-43</w:t>
      </w:r>
    </w:p>
    <w:p w14:paraId="63D2E0E4" w14:textId="77777777" w:rsidR="00FC6A24" w:rsidRDefault="00FC6A24">
      <w:pPr>
        <w:pStyle w:val="AmdtsEntryHd"/>
      </w:pPr>
      <w:r>
        <w:t>Local regulatory costs</w:t>
      </w:r>
    </w:p>
    <w:p w14:paraId="2C0A85A3" w14:textId="70F10FB4" w:rsidR="00FC6A24" w:rsidRDefault="00FC6A24">
      <w:pPr>
        <w:pStyle w:val="AmdtsEntries"/>
      </w:pPr>
      <w:r>
        <w:t>s 54F</w:t>
      </w:r>
      <w:r>
        <w:tab/>
        <w:t xml:space="preserve">ins </w:t>
      </w:r>
      <w:hyperlink r:id="rId49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AB58CE4" w14:textId="6AF46553" w:rsidR="00756241" w:rsidRDefault="00756241" w:rsidP="00756241">
      <w:pPr>
        <w:pStyle w:val="AmdtsEntries"/>
      </w:pPr>
      <w:r>
        <w:tab/>
        <w:t xml:space="preserve">am </w:t>
      </w:r>
      <w:hyperlink r:id="rId493" w:tooltip="Red Tape Reduction Legislation Amendment Act 2017" w:history="1">
        <w:r>
          <w:rPr>
            <w:rStyle w:val="charCitHyperlinkAbbrev"/>
          </w:rPr>
          <w:t>A2017</w:t>
        </w:r>
        <w:r>
          <w:rPr>
            <w:rStyle w:val="charCitHyperlinkAbbrev"/>
          </w:rPr>
          <w:noBreakHyphen/>
          <w:t>17</w:t>
        </w:r>
      </w:hyperlink>
      <w:r>
        <w:t xml:space="preserve"> s 44, s 45</w:t>
      </w:r>
    </w:p>
    <w:p w14:paraId="11EAD608" w14:textId="77777777" w:rsidR="00FC6A24" w:rsidRDefault="00FC6A24">
      <w:pPr>
        <w:pStyle w:val="AmdtsEntryHd"/>
      </w:pPr>
      <w:r>
        <w:t>Annual regulatory costs etc</w:t>
      </w:r>
    </w:p>
    <w:p w14:paraId="7921A427" w14:textId="3CE00196" w:rsidR="00FC6A24" w:rsidRDefault="00FC6A24">
      <w:pPr>
        <w:pStyle w:val="AmdtsEntries"/>
      </w:pPr>
      <w:r>
        <w:t>s 54G</w:t>
      </w:r>
      <w:r>
        <w:tab/>
        <w:t xml:space="preserve">ins </w:t>
      </w:r>
      <w:hyperlink r:id="rId49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AA375AA" w14:textId="78A9A8A3" w:rsidR="00756241" w:rsidRDefault="00756241" w:rsidP="00756241">
      <w:pPr>
        <w:pStyle w:val="AmdtsEntries"/>
      </w:pPr>
      <w:r>
        <w:tab/>
        <w:t xml:space="preserve">am </w:t>
      </w:r>
      <w:hyperlink r:id="rId495" w:tooltip="Red Tape Reduction Legislation Amendment Act 2017" w:history="1">
        <w:r>
          <w:rPr>
            <w:rStyle w:val="charCitHyperlinkAbbrev"/>
          </w:rPr>
          <w:t>A2017</w:t>
        </w:r>
        <w:r>
          <w:rPr>
            <w:rStyle w:val="charCitHyperlinkAbbrev"/>
          </w:rPr>
          <w:noBreakHyphen/>
          <w:t>17</w:t>
        </w:r>
      </w:hyperlink>
      <w:r>
        <w:t xml:space="preserve"> s 46</w:t>
      </w:r>
    </w:p>
    <w:p w14:paraId="0BE5BA3A" w14:textId="77777777" w:rsidR="00756241" w:rsidRDefault="00756241">
      <w:pPr>
        <w:pStyle w:val="AmdtsEntryHd"/>
      </w:pPr>
      <w:r w:rsidRPr="001813B5">
        <w:t>Regulatory cost—determinations</w:t>
      </w:r>
    </w:p>
    <w:p w14:paraId="0725F0C8" w14:textId="1FB76A8E" w:rsidR="00756241" w:rsidRPr="00756241" w:rsidRDefault="00756241" w:rsidP="00756241">
      <w:pPr>
        <w:pStyle w:val="AmdtsEntries"/>
      </w:pPr>
      <w:r>
        <w:t>s 54GA</w:t>
      </w:r>
      <w:r>
        <w:tab/>
        <w:t xml:space="preserve">ins </w:t>
      </w:r>
      <w:hyperlink r:id="rId496" w:tooltip="Red Tape Reduction Legislation Amendment Act 2017" w:history="1">
        <w:r>
          <w:rPr>
            <w:rStyle w:val="charCitHyperlinkAbbrev"/>
          </w:rPr>
          <w:t>A2017</w:t>
        </w:r>
        <w:r>
          <w:rPr>
            <w:rStyle w:val="charCitHyperlinkAbbrev"/>
          </w:rPr>
          <w:noBreakHyphen/>
          <w:t>17</w:t>
        </w:r>
      </w:hyperlink>
      <w:r>
        <w:t xml:space="preserve"> s 47</w:t>
      </w:r>
    </w:p>
    <w:p w14:paraId="5592D47D" w14:textId="77777777" w:rsidR="00FC6A24" w:rsidRDefault="00FC6A24">
      <w:pPr>
        <w:pStyle w:val="AmdtsEntryHd"/>
      </w:pPr>
      <w:r>
        <w:t>Further energy sector determinations</w:t>
      </w:r>
    </w:p>
    <w:p w14:paraId="7CEEA336" w14:textId="5A7F8E72" w:rsidR="00FC6A24" w:rsidRDefault="00FC6A24">
      <w:pPr>
        <w:pStyle w:val="AmdtsEntries"/>
      </w:pPr>
      <w:r>
        <w:t>s 54H</w:t>
      </w:r>
      <w:r>
        <w:tab/>
        <w:t xml:space="preserve">ins </w:t>
      </w:r>
      <w:hyperlink r:id="rId49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9F84CB8" w14:textId="6A88827A" w:rsidR="00756241" w:rsidRDefault="00756241" w:rsidP="00756241">
      <w:pPr>
        <w:pStyle w:val="AmdtsEntries"/>
      </w:pPr>
      <w:r>
        <w:tab/>
        <w:t xml:space="preserve">am </w:t>
      </w:r>
      <w:hyperlink r:id="rId498" w:tooltip="Red Tape Reduction Legislation Amendment Act 2017" w:history="1">
        <w:r>
          <w:rPr>
            <w:rStyle w:val="charCitHyperlinkAbbrev"/>
          </w:rPr>
          <w:t>A2017</w:t>
        </w:r>
        <w:r>
          <w:rPr>
            <w:rStyle w:val="charCitHyperlinkAbbrev"/>
          </w:rPr>
          <w:noBreakHyphen/>
          <w:t>17</w:t>
        </w:r>
      </w:hyperlink>
      <w:r>
        <w:t xml:space="preserve"> s 48, s 49</w:t>
      </w:r>
    </w:p>
    <w:p w14:paraId="75A423A7" w14:textId="77777777" w:rsidR="00FC6A24" w:rsidRDefault="00FC6A24">
      <w:pPr>
        <w:pStyle w:val="AmdtsEntryHd"/>
      </w:pPr>
      <w:r>
        <w:t>Production of distribution and sales information</w:t>
      </w:r>
    </w:p>
    <w:p w14:paraId="34F8C4B1" w14:textId="12028513" w:rsidR="00FC6A24" w:rsidRDefault="00FC6A24">
      <w:pPr>
        <w:pStyle w:val="AmdtsEntries"/>
      </w:pPr>
      <w:r>
        <w:t>s 54I</w:t>
      </w:r>
      <w:r>
        <w:tab/>
        <w:t xml:space="preserve">ins </w:t>
      </w:r>
      <w:hyperlink r:id="rId49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469E7A11" w14:textId="797E065D" w:rsidR="00422788" w:rsidRDefault="00422788">
      <w:pPr>
        <w:pStyle w:val="AmdtsEntries"/>
      </w:pPr>
      <w:r>
        <w:tab/>
        <w:t xml:space="preserve">am </w:t>
      </w:r>
      <w:hyperlink r:id="rId50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85, s 86</w:t>
      </w:r>
      <w:r w:rsidR="00756241">
        <w:t xml:space="preserve">; </w:t>
      </w:r>
      <w:hyperlink r:id="rId501"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50-52</w:t>
      </w:r>
    </w:p>
    <w:p w14:paraId="48BDA7C1" w14:textId="77777777" w:rsidR="00FC6A24" w:rsidRDefault="00FC6A24">
      <w:pPr>
        <w:pStyle w:val="AmdtsEntryHd"/>
      </w:pPr>
      <w:r>
        <w:t>Production of relevant information etc</w:t>
      </w:r>
    </w:p>
    <w:p w14:paraId="2ED97F31" w14:textId="72C71F1C" w:rsidR="00FC6A24" w:rsidRDefault="00FC6A24">
      <w:pPr>
        <w:pStyle w:val="AmdtsEntries"/>
      </w:pPr>
      <w:r>
        <w:t>s 54J</w:t>
      </w:r>
      <w:r>
        <w:tab/>
        <w:t xml:space="preserve">ins </w:t>
      </w:r>
      <w:hyperlink r:id="rId50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F139BD" w14:textId="77777777" w:rsidR="00FC6A24" w:rsidRDefault="00FC6A24">
      <w:pPr>
        <w:pStyle w:val="AmdtsEntryHd"/>
      </w:pPr>
      <w:r>
        <w:t>Registration of energy utilities</w:t>
      </w:r>
    </w:p>
    <w:p w14:paraId="0940F7AE" w14:textId="5C0162CA" w:rsidR="00FC6A24" w:rsidRDefault="00FC6A24">
      <w:pPr>
        <w:pStyle w:val="AmdtsEntries"/>
      </w:pPr>
      <w:r>
        <w:t>s 54K</w:t>
      </w:r>
      <w:r>
        <w:tab/>
        <w:t xml:space="preserve">ins </w:t>
      </w:r>
      <w:hyperlink r:id="rId50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C6A96E5" w14:textId="3C37D5B2" w:rsidR="00FF3A9C" w:rsidRDefault="00FF3A9C" w:rsidP="00FF3A9C">
      <w:pPr>
        <w:pStyle w:val="AmdtsEntries"/>
      </w:pPr>
      <w:r>
        <w:tab/>
        <w:t xml:space="preserve">am </w:t>
      </w:r>
      <w:hyperlink r:id="rId504" w:tooltip="Red Tape Reduction Legislation Amendment Act 2017" w:history="1">
        <w:r>
          <w:rPr>
            <w:rStyle w:val="charCitHyperlinkAbbrev"/>
          </w:rPr>
          <w:t>A2017</w:t>
        </w:r>
        <w:r>
          <w:rPr>
            <w:rStyle w:val="charCitHyperlinkAbbrev"/>
          </w:rPr>
          <w:noBreakHyphen/>
          <w:t>17</w:t>
        </w:r>
      </w:hyperlink>
      <w:r>
        <w:t xml:space="preserve"> s 53, s 54</w:t>
      </w:r>
    </w:p>
    <w:p w14:paraId="402B8A03" w14:textId="77777777" w:rsidR="00FC6A24" w:rsidRDefault="00FC6A24">
      <w:pPr>
        <w:pStyle w:val="AmdtsEntryHd"/>
      </w:pPr>
      <w:r>
        <w:t>Offence—failure to register</w:t>
      </w:r>
    </w:p>
    <w:p w14:paraId="615A5F1E" w14:textId="450DE03C" w:rsidR="00FC6A24" w:rsidRDefault="00FC6A24">
      <w:pPr>
        <w:pStyle w:val="AmdtsEntries"/>
        <w:keepNext/>
      </w:pPr>
      <w:r>
        <w:t>s 54L</w:t>
      </w:r>
      <w:r>
        <w:tab/>
        <w:t xml:space="preserve">ins </w:t>
      </w:r>
      <w:hyperlink r:id="rId50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2FFED6B" w14:textId="77777777" w:rsidR="00FC6A24" w:rsidRDefault="00FC6A24">
      <w:pPr>
        <w:pStyle w:val="AmdtsEntries"/>
      </w:pPr>
      <w:r>
        <w:tab/>
        <w:t>(3)-(6) exp 9 July 2008 (s 54L (6) (LA s 88 declaration applies))</w:t>
      </w:r>
    </w:p>
    <w:p w14:paraId="0F4414D0" w14:textId="40603E14" w:rsidR="00FF3A9C" w:rsidRDefault="00FF3A9C" w:rsidP="00FF3A9C">
      <w:pPr>
        <w:pStyle w:val="AmdtsEntries"/>
      </w:pPr>
      <w:r>
        <w:tab/>
        <w:t xml:space="preserve">am </w:t>
      </w:r>
      <w:hyperlink r:id="rId506" w:tooltip="Red Tape Reduction Legislation Amendment Act 2017" w:history="1">
        <w:r>
          <w:rPr>
            <w:rStyle w:val="charCitHyperlinkAbbrev"/>
          </w:rPr>
          <w:t>A2017</w:t>
        </w:r>
        <w:r>
          <w:rPr>
            <w:rStyle w:val="charCitHyperlinkAbbrev"/>
          </w:rPr>
          <w:noBreakHyphen/>
          <w:t>17</w:t>
        </w:r>
      </w:hyperlink>
      <w:r>
        <w:t xml:space="preserve"> s 55</w:t>
      </w:r>
    </w:p>
    <w:p w14:paraId="41DF3B77" w14:textId="77777777" w:rsidR="00FC6A24" w:rsidRDefault="00FC6A24">
      <w:pPr>
        <w:pStyle w:val="AmdtsEntryHd"/>
      </w:pPr>
      <w:r>
        <w:t>Returns under Taxation Administration Act</w:t>
      </w:r>
    </w:p>
    <w:p w14:paraId="2BF91E25" w14:textId="473A6EC4" w:rsidR="00FC6A24" w:rsidRDefault="00FC6A24">
      <w:pPr>
        <w:pStyle w:val="AmdtsEntries"/>
      </w:pPr>
      <w:r>
        <w:t>s 54M</w:t>
      </w:r>
      <w:r>
        <w:tab/>
        <w:t xml:space="preserve">ins </w:t>
      </w:r>
      <w:hyperlink r:id="rId50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F064A16" w14:textId="5E819B38" w:rsidR="00B94622" w:rsidRDefault="00B94622" w:rsidP="00B94622">
      <w:pPr>
        <w:pStyle w:val="AmdtsEntries"/>
      </w:pPr>
      <w:r>
        <w:tab/>
        <w:t xml:space="preserve">am </w:t>
      </w:r>
      <w:hyperlink r:id="rId50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87, s 88</w:t>
      </w:r>
      <w:r w:rsidR="00FF3A9C">
        <w:t xml:space="preserve">; </w:t>
      </w:r>
      <w:hyperlink r:id="rId509" w:tooltip="Red Tape Reduction Legislation Amendment Act 2017" w:history="1">
        <w:r w:rsidR="00FF3A9C">
          <w:rPr>
            <w:rStyle w:val="charCitHyperlinkAbbrev"/>
          </w:rPr>
          <w:t>A2017</w:t>
        </w:r>
        <w:r w:rsidR="00FF3A9C">
          <w:rPr>
            <w:rStyle w:val="charCitHyperlinkAbbrev"/>
          </w:rPr>
          <w:noBreakHyphen/>
          <w:t>17</w:t>
        </w:r>
      </w:hyperlink>
      <w:r w:rsidR="00FF3A9C">
        <w:t xml:space="preserve"> s 56</w:t>
      </w:r>
    </w:p>
    <w:p w14:paraId="7F54DCE5" w14:textId="77777777" w:rsidR="00FC6A24" w:rsidRDefault="00FC6A24">
      <w:pPr>
        <w:pStyle w:val="AmdtsEntryHd"/>
      </w:pPr>
      <w:r>
        <w:t>Levy administrator</w:t>
      </w:r>
    </w:p>
    <w:p w14:paraId="75AB3227" w14:textId="2D2CA982" w:rsidR="00FC6A24" w:rsidRDefault="00FC6A24">
      <w:pPr>
        <w:pStyle w:val="AmdtsEntries"/>
      </w:pPr>
      <w:r>
        <w:t>s 54N</w:t>
      </w:r>
      <w:r>
        <w:tab/>
        <w:t xml:space="preserve">ins </w:t>
      </w:r>
      <w:hyperlink r:id="rId51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43AFF0D6" w14:textId="256FA4DD" w:rsidR="00961038" w:rsidRDefault="00961038">
      <w:pPr>
        <w:pStyle w:val="AmdtsEntries"/>
      </w:pPr>
      <w:r>
        <w:tab/>
        <w:t xml:space="preserve">am </w:t>
      </w:r>
      <w:hyperlink r:id="rId511" w:tooltip="Statute Law Amendment Act 2014 (No 2)" w:history="1">
        <w:r>
          <w:rPr>
            <w:rStyle w:val="charCitHyperlinkAbbrev"/>
          </w:rPr>
          <w:t>A2014</w:t>
        </w:r>
        <w:r>
          <w:rPr>
            <w:rStyle w:val="charCitHyperlinkAbbrev"/>
          </w:rPr>
          <w:noBreakHyphen/>
          <w:t>44</w:t>
        </w:r>
      </w:hyperlink>
      <w:r w:rsidR="00BD4CF7">
        <w:t xml:space="preserve"> amdt 3.70</w:t>
      </w:r>
    </w:p>
    <w:p w14:paraId="4FB72685" w14:textId="77777777" w:rsidR="00735895" w:rsidRDefault="00FF3A9C" w:rsidP="00735895">
      <w:pPr>
        <w:pStyle w:val="AmdtsEntryHd"/>
      </w:pPr>
      <w:r w:rsidRPr="001813B5">
        <w:lastRenderedPageBreak/>
        <w:t>Administrator to publish information</w:t>
      </w:r>
    </w:p>
    <w:p w14:paraId="404DA1EB" w14:textId="47147472" w:rsidR="00735895" w:rsidRDefault="00735895" w:rsidP="0011148A">
      <w:pPr>
        <w:pStyle w:val="AmdtsEntries"/>
        <w:keepNext/>
      </w:pPr>
      <w:r>
        <w:t>s 54O</w:t>
      </w:r>
      <w:r>
        <w:tab/>
        <w:t xml:space="preserve">ins </w:t>
      </w:r>
      <w:hyperlink r:id="rId51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89</w:t>
      </w:r>
    </w:p>
    <w:p w14:paraId="7D4999E5" w14:textId="77777777" w:rsidR="00F3050A" w:rsidRDefault="00F3050A" w:rsidP="00F3050A">
      <w:pPr>
        <w:pStyle w:val="AmdtsEntries"/>
        <w:keepNext/>
      </w:pPr>
      <w:r>
        <w:tab/>
      </w:r>
      <w:r w:rsidRPr="00F62398">
        <w:t>exp 1 July 2013 (s 54O (4))</w:t>
      </w:r>
    </w:p>
    <w:p w14:paraId="0BA1EB1E" w14:textId="76C42229" w:rsidR="00FF3A9C" w:rsidRPr="00F62398" w:rsidRDefault="00FF3A9C" w:rsidP="00F3050A">
      <w:pPr>
        <w:pStyle w:val="AmdtsEntries"/>
        <w:keepNext/>
      </w:pPr>
      <w:r>
        <w:tab/>
        <w:t xml:space="preserve">ins </w:t>
      </w:r>
      <w:hyperlink r:id="rId513" w:tooltip="Red Tape Reduction Legislation Amendment Act 2017" w:history="1">
        <w:r>
          <w:rPr>
            <w:rStyle w:val="charCitHyperlinkAbbrev"/>
          </w:rPr>
          <w:t>A2017</w:t>
        </w:r>
        <w:r>
          <w:rPr>
            <w:rStyle w:val="charCitHyperlinkAbbrev"/>
          </w:rPr>
          <w:noBreakHyphen/>
          <w:t>17</w:t>
        </w:r>
      </w:hyperlink>
      <w:r>
        <w:t xml:space="preserve"> s 57</w:t>
      </w:r>
    </w:p>
    <w:p w14:paraId="5DC59A5D" w14:textId="77777777" w:rsidR="0005317B" w:rsidRDefault="00264EC7" w:rsidP="0005317B">
      <w:pPr>
        <w:pStyle w:val="AmdtsEntryHd"/>
      </w:pPr>
      <w:r w:rsidRPr="00DC4413">
        <w:t>Industry codes</w:t>
      </w:r>
    </w:p>
    <w:p w14:paraId="00BFD208" w14:textId="5D5F7C8C" w:rsidR="0005317B" w:rsidRDefault="0005317B" w:rsidP="0005317B">
      <w:pPr>
        <w:pStyle w:val="AmdtsEntries"/>
      </w:pPr>
      <w:r>
        <w:t>pt 4 hdg</w:t>
      </w:r>
      <w:r>
        <w:tab/>
        <w:t xml:space="preserve">note ins </w:t>
      </w:r>
      <w:hyperlink r:id="rId51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90</w:t>
      </w:r>
    </w:p>
    <w:p w14:paraId="59E93421" w14:textId="77777777" w:rsidR="00FC6A24" w:rsidRDefault="00FC6A24">
      <w:pPr>
        <w:pStyle w:val="AmdtsEntryHd"/>
      </w:pPr>
      <w:r>
        <w:t>Contents</w:t>
      </w:r>
    </w:p>
    <w:p w14:paraId="6281AACE" w14:textId="30150216" w:rsidR="00FC6A24" w:rsidRDefault="00FC6A24">
      <w:pPr>
        <w:pStyle w:val="AmdtsEntries"/>
      </w:pPr>
      <w:r>
        <w:t>s 55</w:t>
      </w:r>
      <w:r>
        <w:tab/>
        <w:t xml:space="preserve">am </w:t>
      </w:r>
      <w:hyperlink r:id="rId51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1.4183</w:t>
      </w:r>
      <w:r w:rsidR="009617CB">
        <w:t xml:space="preserve">; </w:t>
      </w:r>
      <w:hyperlink r:id="rId51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9617CB">
        <w:t xml:space="preserve"> s 91</w:t>
      </w:r>
      <w:r w:rsidR="000931A6">
        <w:t>, s 92</w:t>
      </w:r>
      <w:r w:rsidR="009617CB">
        <w:t>; pars renum</w:t>
      </w:r>
      <w:r w:rsidR="000931A6">
        <w:t> </w:t>
      </w:r>
      <w:r w:rsidR="009617CB">
        <w:t>R37 LA</w:t>
      </w:r>
      <w:r w:rsidR="00BD4CF7">
        <w:t xml:space="preserve">; </w:t>
      </w:r>
      <w:hyperlink r:id="rId517" w:tooltip="Statute Law Amendment Act 2014 (No 2)" w:history="1">
        <w:r w:rsidR="00BD4CF7">
          <w:rPr>
            <w:rStyle w:val="charCitHyperlinkAbbrev"/>
          </w:rPr>
          <w:t>A2014</w:t>
        </w:r>
        <w:r w:rsidR="00BD4CF7">
          <w:rPr>
            <w:rStyle w:val="charCitHyperlinkAbbrev"/>
          </w:rPr>
          <w:noBreakHyphen/>
          <w:t>44</w:t>
        </w:r>
      </w:hyperlink>
      <w:r w:rsidR="009F3246">
        <w:t xml:space="preserve"> </w:t>
      </w:r>
      <w:r w:rsidR="00BD4CF7">
        <w:t>amdts 3.71-3.75</w:t>
      </w:r>
    </w:p>
    <w:p w14:paraId="23829DD2" w14:textId="77777777" w:rsidR="00D4548B" w:rsidRDefault="00264EC7" w:rsidP="00D4548B">
      <w:pPr>
        <w:pStyle w:val="AmdtsEntryHd"/>
      </w:pPr>
      <w:r w:rsidRPr="00DC4413">
        <w:t>Application</w:t>
      </w:r>
    </w:p>
    <w:p w14:paraId="64ED33DD" w14:textId="30FDD6C4" w:rsidR="00D4548B" w:rsidRPr="00D4548B" w:rsidRDefault="00D4548B" w:rsidP="00D4548B">
      <w:pPr>
        <w:pStyle w:val="AmdtsEntries"/>
      </w:pPr>
      <w:r>
        <w:t>s 56</w:t>
      </w:r>
      <w:r>
        <w:tab/>
        <w:t xml:space="preserve">am </w:t>
      </w:r>
      <w:hyperlink r:id="rId51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93, s 94; ss renum R37 LA</w:t>
      </w:r>
    </w:p>
    <w:p w14:paraId="7AEB966C" w14:textId="77777777" w:rsidR="00B23872" w:rsidRDefault="00BE4CEC" w:rsidP="00B23872">
      <w:pPr>
        <w:pStyle w:val="AmdtsEntryHd"/>
      </w:pPr>
      <w:r w:rsidRPr="005B1051">
        <w:t>NERL retailers—determination of application of code</w:t>
      </w:r>
    </w:p>
    <w:p w14:paraId="3AF6B814" w14:textId="1524EFB4" w:rsidR="00B23872" w:rsidRDefault="00B23872" w:rsidP="00B23872">
      <w:pPr>
        <w:pStyle w:val="AmdtsEntries"/>
      </w:pPr>
      <w:r>
        <w:t>s 56A</w:t>
      </w:r>
      <w:r>
        <w:tab/>
        <w:t xml:space="preserve">ins </w:t>
      </w:r>
      <w:hyperlink r:id="rId51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95</w:t>
      </w:r>
    </w:p>
    <w:p w14:paraId="2600A112" w14:textId="77777777" w:rsidR="00242E93" w:rsidRDefault="00924E3A" w:rsidP="00924E3A">
      <w:pPr>
        <w:pStyle w:val="AmdtsEntryHd"/>
      </w:pPr>
      <w:r>
        <w:t>Draft codes</w:t>
      </w:r>
    </w:p>
    <w:p w14:paraId="01300629" w14:textId="450C7F58" w:rsidR="00242E93" w:rsidRPr="00D4548B" w:rsidRDefault="00242E93" w:rsidP="00B23872">
      <w:pPr>
        <w:pStyle w:val="AmdtsEntries"/>
      </w:pPr>
      <w:r>
        <w:t>s 57</w:t>
      </w:r>
      <w:r>
        <w:tab/>
      </w:r>
      <w:r w:rsidR="00924E3A">
        <w:t xml:space="preserve">am </w:t>
      </w:r>
      <w:hyperlink r:id="rId520"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p>
    <w:p w14:paraId="2A690579" w14:textId="77777777" w:rsidR="0044423D" w:rsidRDefault="0044423D">
      <w:pPr>
        <w:pStyle w:val="AmdtsEntryHd"/>
      </w:pPr>
      <w:r>
        <w:t>Approved codes</w:t>
      </w:r>
    </w:p>
    <w:p w14:paraId="1A03BDBD" w14:textId="2834F985" w:rsidR="0044423D" w:rsidRPr="0044423D" w:rsidRDefault="005E15F9" w:rsidP="0044423D">
      <w:pPr>
        <w:pStyle w:val="AmdtsEntries"/>
      </w:pPr>
      <w:r>
        <w:t>s 58</w:t>
      </w:r>
      <w:r>
        <w:tab/>
        <w:t xml:space="preserve">am </w:t>
      </w:r>
      <w:hyperlink r:id="rId521"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3.203</w:t>
      </w:r>
      <w:r w:rsidR="00924E3A">
        <w:t xml:space="preserve">; </w:t>
      </w:r>
      <w:hyperlink r:id="rId522"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523" w:tooltip="Utilities (Technical Regulation) Act 2014" w:history="1">
        <w:r w:rsidR="009C542A">
          <w:rPr>
            <w:rStyle w:val="charCitHyperlinkAbbrev"/>
          </w:rPr>
          <w:t>A2014</w:t>
        </w:r>
        <w:r w:rsidR="009C542A">
          <w:rPr>
            <w:rStyle w:val="charCitHyperlinkAbbrev"/>
          </w:rPr>
          <w:noBreakHyphen/>
          <w:t>60</w:t>
        </w:r>
      </w:hyperlink>
      <w:r w:rsidR="009C542A">
        <w:t xml:space="preserve"> amdt 2.14</w:t>
      </w:r>
    </w:p>
    <w:p w14:paraId="1C92C548" w14:textId="77777777" w:rsidR="00FC6A24" w:rsidRDefault="00FC6A24">
      <w:pPr>
        <w:pStyle w:val="AmdtsEntryHd"/>
      </w:pPr>
      <w:r>
        <w:t>Determined codes</w:t>
      </w:r>
    </w:p>
    <w:p w14:paraId="45A70D2C" w14:textId="524AC25B" w:rsidR="00FC6A24" w:rsidRDefault="00FC6A24">
      <w:pPr>
        <w:pStyle w:val="AmdtsEntries"/>
      </w:pPr>
      <w:r>
        <w:t>s 59</w:t>
      </w:r>
      <w:r>
        <w:tab/>
        <w:t xml:space="preserve">am </w:t>
      </w:r>
      <w:hyperlink r:id="rId52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3.396</w:t>
      </w:r>
      <w:r w:rsidR="00EC366C">
        <w:t xml:space="preserve">; </w:t>
      </w:r>
      <w:hyperlink r:id="rId525"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924E3A">
        <w:t xml:space="preserve">; </w:t>
      </w:r>
      <w:hyperlink r:id="rId526"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527" w:tooltip="Utilities (Technical Regulation) Act 2014" w:history="1">
        <w:r w:rsidR="009C542A">
          <w:rPr>
            <w:rStyle w:val="charCitHyperlinkAbbrev"/>
          </w:rPr>
          <w:t>A2014</w:t>
        </w:r>
        <w:r w:rsidR="009C542A">
          <w:rPr>
            <w:rStyle w:val="charCitHyperlinkAbbrev"/>
          </w:rPr>
          <w:noBreakHyphen/>
          <w:t>60</w:t>
        </w:r>
      </w:hyperlink>
      <w:r w:rsidR="009C542A">
        <w:t xml:space="preserve"> amdt 2.15</w:t>
      </w:r>
    </w:p>
    <w:p w14:paraId="34B1210C" w14:textId="77777777" w:rsidR="00FC6A24" w:rsidRDefault="00FC6A24">
      <w:pPr>
        <w:pStyle w:val="AmdtsEntryHd"/>
      </w:pPr>
      <w:r>
        <w:t>Public consultation</w:t>
      </w:r>
    </w:p>
    <w:p w14:paraId="0A4D933E" w14:textId="7197FF64" w:rsidR="00FC6A24" w:rsidRDefault="00FC6A24">
      <w:pPr>
        <w:pStyle w:val="AmdtsEntries"/>
      </w:pPr>
      <w:r>
        <w:t>s 60</w:t>
      </w:r>
      <w:r>
        <w:tab/>
        <w:t xml:space="preserve">am </w:t>
      </w:r>
      <w:hyperlink r:id="rId52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F15BED">
        <w:t xml:space="preserve">; </w:t>
      </w:r>
      <w:hyperlink r:id="rId529"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1.240</w:t>
      </w:r>
    </w:p>
    <w:p w14:paraId="5D1668BF" w14:textId="77777777" w:rsidR="00EC366C" w:rsidRDefault="00EC366C">
      <w:pPr>
        <w:pStyle w:val="AmdtsEntryHd"/>
      </w:pPr>
      <w:r>
        <w:t>Variation</w:t>
      </w:r>
    </w:p>
    <w:p w14:paraId="3FBD3C35" w14:textId="6F2D9BC8" w:rsidR="00EC366C" w:rsidRPr="00EC366C" w:rsidRDefault="00EC366C" w:rsidP="00EC366C">
      <w:pPr>
        <w:pStyle w:val="AmdtsEntries"/>
      </w:pPr>
      <w:r>
        <w:t>s 61</w:t>
      </w:r>
      <w:r>
        <w:tab/>
        <w:t xml:space="preserve">am </w:t>
      </w:r>
      <w:hyperlink r:id="rId530"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59BB8868" w14:textId="77777777" w:rsidR="00FC6A24" w:rsidRDefault="00FC6A24">
      <w:pPr>
        <w:pStyle w:val="AmdtsEntryHd"/>
      </w:pPr>
      <w:r>
        <w:t>Notification and disallowance of codes etc</w:t>
      </w:r>
    </w:p>
    <w:p w14:paraId="0A6CDEBE" w14:textId="43BE3C9F" w:rsidR="00FC6A24" w:rsidRDefault="00FC6A24">
      <w:pPr>
        <w:pStyle w:val="AmdtsEntries"/>
      </w:pPr>
      <w:r>
        <w:t>s 62</w:t>
      </w:r>
      <w:r>
        <w:tab/>
        <w:t xml:space="preserve">sub </w:t>
      </w:r>
      <w:hyperlink r:id="rId53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1.4184</w:t>
      </w:r>
    </w:p>
    <w:p w14:paraId="0DA9D427" w14:textId="77777777" w:rsidR="00FC6A24" w:rsidRDefault="00FC6A24">
      <w:pPr>
        <w:pStyle w:val="AmdtsEntryHd"/>
      </w:pPr>
      <w:r>
        <w:t>Public access</w:t>
      </w:r>
    </w:p>
    <w:p w14:paraId="473C8754" w14:textId="74286811" w:rsidR="00FC6A24" w:rsidRDefault="00FC6A24">
      <w:pPr>
        <w:pStyle w:val="AmdtsEntries"/>
      </w:pPr>
      <w:r>
        <w:t>s 63</w:t>
      </w:r>
      <w:r>
        <w:tab/>
        <w:t xml:space="preserve">am </w:t>
      </w:r>
      <w:hyperlink r:id="rId53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1.4185</w:t>
      </w:r>
    </w:p>
    <w:p w14:paraId="78206CF7" w14:textId="77777777" w:rsidR="00BE4CEC" w:rsidRDefault="006D3557" w:rsidP="00BE4CEC">
      <w:pPr>
        <w:pStyle w:val="AmdtsEntryHd"/>
      </w:pPr>
      <w:r w:rsidRPr="00DC4413">
        <w:t>Technical regulation</w:t>
      </w:r>
    </w:p>
    <w:p w14:paraId="0F013C90" w14:textId="4D2D38E1" w:rsidR="00BE4CEC" w:rsidRDefault="00BE4CEC" w:rsidP="00BE4CEC">
      <w:pPr>
        <w:pStyle w:val="AmdtsEntries"/>
      </w:pPr>
      <w:r>
        <w:t>pt 5 hdg</w:t>
      </w:r>
      <w:r>
        <w:tab/>
        <w:t xml:space="preserve">note ins </w:t>
      </w:r>
      <w:hyperlink r:id="rId5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D6074B">
        <w:t xml:space="preserve"> s 96</w:t>
      </w:r>
    </w:p>
    <w:p w14:paraId="3D7D2B77" w14:textId="5AEBEE5F" w:rsidR="009C542A" w:rsidRDefault="009C542A" w:rsidP="00BE4CEC">
      <w:pPr>
        <w:pStyle w:val="AmdtsEntries"/>
      </w:pPr>
      <w:r>
        <w:tab/>
        <w:t xml:space="preserve">om </w:t>
      </w:r>
      <w:hyperlink r:id="rId534" w:tooltip="Utilities (Technical Regulation) Act 2014" w:history="1">
        <w:r>
          <w:rPr>
            <w:rStyle w:val="charCitHyperlinkAbbrev"/>
          </w:rPr>
          <w:t>A2014</w:t>
        </w:r>
        <w:r>
          <w:rPr>
            <w:rStyle w:val="charCitHyperlinkAbbrev"/>
          </w:rPr>
          <w:noBreakHyphen/>
          <w:t>60</w:t>
        </w:r>
      </w:hyperlink>
      <w:r>
        <w:t xml:space="preserve"> amdt 2.16</w:t>
      </w:r>
    </w:p>
    <w:p w14:paraId="05F95531" w14:textId="77777777" w:rsidR="004B68D2" w:rsidRDefault="004B68D2">
      <w:pPr>
        <w:pStyle w:val="AmdtsEntryHd"/>
      </w:pPr>
      <w:r>
        <w:t>Technical codes</w:t>
      </w:r>
    </w:p>
    <w:p w14:paraId="4945EDED" w14:textId="28249C2A" w:rsidR="004B68D2" w:rsidRDefault="004B68D2" w:rsidP="004B68D2">
      <w:pPr>
        <w:pStyle w:val="AmdtsEntries"/>
      </w:pPr>
      <w:r>
        <w:t>div 5.1 hdg</w:t>
      </w:r>
      <w:r>
        <w:tab/>
        <w:t xml:space="preserve">om </w:t>
      </w:r>
      <w:hyperlink r:id="rId535" w:tooltip="Utilities (Technical Regulation) Act 2014" w:history="1">
        <w:r>
          <w:rPr>
            <w:rStyle w:val="charCitHyperlinkAbbrev"/>
          </w:rPr>
          <w:t>A2014</w:t>
        </w:r>
        <w:r>
          <w:rPr>
            <w:rStyle w:val="charCitHyperlinkAbbrev"/>
          </w:rPr>
          <w:noBreakHyphen/>
          <w:t>60</w:t>
        </w:r>
      </w:hyperlink>
      <w:r>
        <w:t xml:space="preserve"> amdt 2.16</w:t>
      </w:r>
    </w:p>
    <w:p w14:paraId="1AC56E9F" w14:textId="77777777" w:rsidR="00FC6A24" w:rsidRDefault="00FC6A24">
      <w:pPr>
        <w:pStyle w:val="AmdtsEntryHd"/>
      </w:pPr>
      <w:r>
        <w:t>Contents</w:t>
      </w:r>
    </w:p>
    <w:p w14:paraId="23319537" w14:textId="1F87AF15" w:rsidR="00FC6A24" w:rsidRDefault="00FC6A24">
      <w:pPr>
        <w:pStyle w:val="AmdtsEntries"/>
      </w:pPr>
      <w:r>
        <w:t>s 64</w:t>
      </w:r>
      <w:r>
        <w:tab/>
        <w:t xml:space="preserve">am </w:t>
      </w:r>
      <w:hyperlink r:id="rId53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40363573" w14:textId="33547878" w:rsidR="009C542A" w:rsidRDefault="009C542A" w:rsidP="009C542A">
      <w:pPr>
        <w:pStyle w:val="AmdtsEntries"/>
      </w:pPr>
      <w:r>
        <w:tab/>
        <w:t xml:space="preserve">om </w:t>
      </w:r>
      <w:hyperlink r:id="rId537" w:tooltip="Utilities (Technical Regulation) Act 2014" w:history="1">
        <w:r>
          <w:rPr>
            <w:rStyle w:val="charCitHyperlinkAbbrev"/>
          </w:rPr>
          <w:t>A2014</w:t>
        </w:r>
        <w:r>
          <w:rPr>
            <w:rStyle w:val="charCitHyperlinkAbbrev"/>
          </w:rPr>
          <w:noBreakHyphen/>
          <w:t>60</w:t>
        </w:r>
      </w:hyperlink>
      <w:r>
        <w:t xml:space="preserve"> amdt 2.16</w:t>
      </w:r>
    </w:p>
    <w:p w14:paraId="7AAD47C7" w14:textId="77777777" w:rsidR="00BE4CEC" w:rsidRDefault="00BE4CEC" w:rsidP="00BE4CEC">
      <w:pPr>
        <w:pStyle w:val="AmdtsEntryHd"/>
      </w:pPr>
      <w:r w:rsidRPr="005B1051">
        <w:lastRenderedPageBreak/>
        <w:t>NERL retailers and NERL exempt sellers—determination of application of code</w:t>
      </w:r>
    </w:p>
    <w:p w14:paraId="64A796AD" w14:textId="4A9E6424" w:rsidR="00BE4CEC" w:rsidRDefault="00BE4CEC" w:rsidP="00BE4CEC">
      <w:pPr>
        <w:pStyle w:val="AmdtsEntries"/>
      </w:pPr>
      <w:r>
        <w:t>s 64A</w:t>
      </w:r>
      <w:r>
        <w:tab/>
        <w:t xml:space="preserve">ins </w:t>
      </w:r>
      <w:hyperlink r:id="rId53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97</w:t>
      </w:r>
    </w:p>
    <w:p w14:paraId="0C4C4E95" w14:textId="39749D08" w:rsidR="009C542A" w:rsidRDefault="009C542A" w:rsidP="009C542A">
      <w:pPr>
        <w:pStyle w:val="AmdtsEntries"/>
      </w:pPr>
      <w:r>
        <w:tab/>
        <w:t xml:space="preserve">om </w:t>
      </w:r>
      <w:hyperlink r:id="rId539" w:tooltip="Utilities (Technical Regulation) Act 2014" w:history="1">
        <w:r>
          <w:rPr>
            <w:rStyle w:val="charCitHyperlinkAbbrev"/>
          </w:rPr>
          <w:t>A2014</w:t>
        </w:r>
        <w:r>
          <w:rPr>
            <w:rStyle w:val="charCitHyperlinkAbbrev"/>
          </w:rPr>
          <w:noBreakHyphen/>
          <w:t>60</w:t>
        </w:r>
      </w:hyperlink>
      <w:r>
        <w:t xml:space="preserve"> amdt 2.16</w:t>
      </w:r>
    </w:p>
    <w:p w14:paraId="666F5489" w14:textId="77777777" w:rsidR="00FC6A24" w:rsidRDefault="00FC6A24">
      <w:pPr>
        <w:pStyle w:val="AmdtsEntryHd"/>
      </w:pPr>
      <w:r>
        <w:t>Application of industry code provisions</w:t>
      </w:r>
    </w:p>
    <w:p w14:paraId="580B04A1" w14:textId="49B92195" w:rsidR="00FC6A24" w:rsidRDefault="00FC6A24">
      <w:pPr>
        <w:pStyle w:val="AmdtsEntries"/>
      </w:pPr>
      <w:r>
        <w:t>s 65</w:t>
      </w:r>
      <w:r>
        <w:tab/>
        <w:t xml:space="preserve">am </w:t>
      </w:r>
      <w:hyperlink r:id="rId54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1.4186</w:t>
      </w:r>
    </w:p>
    <w:p w14:paraId="39BD6DCE" w14:textId="5E4A3DA0" w:rsidR="009C542A" w:rsidRDefault="009C542A" w:rsidP="009C542A">
      <w:pPr>
        <w:pStyle w:val="AmdtsEntries"/>
      </w:pPr>
      <w:r>
        <w:tab/>
        <w:t xml:space="preserve">om </w:t>
      </w:r>
      <w:hyperlink r:id="rId541" w:tooltip="Utilities (Technical Regulation) Act 2014" w:history="1">
        <w:r>
          <w:rPr>
            <w:rStyle w:val="charCitHyperlinkAbbrev"/>
          </w:rPr>
          <w:t>A2014</w:t>
        </w:r>
        <w:r>
          <w:rPr>
            <w:rStyle w:val="charCitHyperlinkAbbrev"/>
          </w:rPr>
          <w:noBreakHyphen/>
          <w:t>60</w:t>
        </w:r>
      </w:hyperlink>
      <w:r>
        <w:t xml:space="preserve"> amdt 2.16</w:t>
      </w:r>
    </w:p>
    <w:p w14:paraId="332A3F18" w14:textId="77777777" w:rsidR="004B68D2" w:rsidRDefault="004B68D2" w:rsidP="004B68D2">
      <w:pPr>
        <w:pStyle w:val="AmdtsEntryHd"/>
      </w:pPr>
      <w:r>
        <w:t>Enforcement</w:t>
      </w:r>
    </w:p>
    <w:p w14:paraId="76C34B97" w14:textId="612AFD90" w:rsidR="004B68D2" w:rsidRDefault="004B68D2" w:rsidP="004B68D2">
      <w:pPr>
        <w:pStyle w:val="AmdtsEntries"/>
      </w:pPr>
      <w:r>
        <w:t>div 5.2 hdg</w:t>
      </w:r>
      <w:r>
        <w:tab/>
        <w:t xml:space="preserve">om </w:t>
      </w:r>
      <w:hyperlink r:id="rId542" w:tooltip="Utilities (Technical Regulation) Act 2014" w:history="1">
        <w:r>
          <w:rPr>
            <w:rStyle w:val="charCitHyperlinkAbbrev"/>
          </w:rPr>
          <w:t>A2014</w:t>
        </w:r>
        <w:r>
          <w:rPr>
            <w:rStyle w:val="charCitHyperlinkAbbrev"/>
          </w:rPr>
          <w:noBreakHyphen/>
          <w:t>60</w:t>
        </w:r>
      </w:hyperlink>
      <w:r>
        <w:t xml:space="preserve"> amdt 2.16</w:t>
      </w:r>
    </w:p>
    <w:p w14:paraId="3D37D1D2" w14:textId="77777777" w:rsidR="00E3020B" w:rsidRDefault="00E3020B">
      <w:pPr>
        <w:pStyle w:val="AmdtsEntryHd"/>
      </w:pPr>
      <w:r>
        <w:t>Functions of director</w:t>
      </w:r>
      <w:r>
        <w:noBreakHyphen/>
        <w:t>general</w:t>
      </w:r>
    </w:p>
    <w:p w14:paraId="217949C5" w14:textId="494E605E" w:rsidR="004522F3" w:rsidRPr="00E3020B" w:rsidRDefault="004522F3" w:rsidP="004522F3">
      <w:pPr>
        <w:pStyle w:val="AmdtsEntries"/>
      </w:pPr>
      <w:r>
        <w:t>s 66 hdg</w:t>
      </w:r>
      <w:r>
        <w:tab/>
        <w:t xml:space="preserve">am </w:t>
      </w:r>
      <w:hyperlink r:id="rId54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amdt 1.454</w:t>
      </w:r>
    </w:p>
    <w:p w14:paraId="450FD44C" w14:textId="5ED3D4EE" w:rsidR="00E3020B" w:rsidRPr="00E3020B" w:rsidRDefault="00E3020B" w:rsidP="00E3020B">
      <w:pPr>
        <w:pStyle w:val="AmdtsEntries"/>
      </w:pPr>
      <w:r>
        <w:t>s 66</w:t>
      </w:r>
      <w:r>
        <w:tab/>
        <w:t xml:space="preserve">am </w:t>
      </w:r>
      <w:hyperlink r:id="rId54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0B503743" w14:textId="7F9CA60B" w:rsidR="004B68D2" w:rsidRDefault="004B68D2" w:rsidP="004B68D2">
      <w:pPr>
        <w:pStyle w:val="AmdtsEntries"/>
      </w:pPr>
      <w:r>
        <w:tab/>
        <w:t xml:space="preserve">om </w:t>
      </w:r>
      <w:hyperlink r:id="rId545" w:tooltip="Utilities (Technical Regulation) Act 2014" w:history="1">
        <w:r>
          <w:rPr>
            <w:rStyle w:val="charCitHyperlinkAbbrev"/>
          </w:rPr>
          <w:t>A2014</w:t>
        </w:r>
        <w:r>
          <w:rPr>
            <w:rStyle w:val="charCitHyperlinkAbbrev"/>
          </w:rPr>
          <w:noBreakHyphen/>
          <w:t>60</w:t>
        </w:r>
      </w:hyperlink>
      <w:r>
        <w:t xml:space="preserve"> amdt 2.16</w:t>
      </w:r>
    </w:p>
    <w:p w14:paraId="1F64BC0A" w14:textId="77777777" w:rsidR="00FC6A24" w:rsidRDefault="00FC6A24">
      <w:pPr>
        <w:pStyle w:val="AmdtsEntryHd"/>
      </w:pPr>
      <w:r>
        <w:t>Technical inspectors</w:t>
      </w:r>
    </w:p>
    <w:p w14:paraId="768E9609" w14:textId="7096C259" w:rsidR="00FC6A24" w:rsidRDefault="00FC6A24">
      <w:pPr>
        <w:pStyle w:val="AmdtsEntries"/>
      </w:pPr>
      <w:r>
        <w:t>s 67</w:t>
      </w:r>
      <w:r>
        <w:tab/>
        <w:t xml:space="preserve">am </w:t>
      </w:r>
      <w:hyperlink r:id="rId54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1.4187; ss renum R2 LA (see </w:t>
      </w:r>
      <w:hyperlink r:id="rId54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1.4188); </w:t>
      </w:r>
      <w:hyperlink r:id="rId54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3.397, amdt 3.398</w:t>
      </w:r>
      <w:r w:rsidR="00E3020B">
        <w:t xml:space="preserve">; </w:t>
      </w:r>
      <w:hyperlink r:id="rId54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547E6A">
        <w:t xml:space="preserve">; </w:t>
      </w:r>
      <w:hyperlink r:id="rId550"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571EBF45" w14:textId="62AABC74" w:rsidR="004B68D2" w:rsidRDefault="004B68D2" w:rsidP="004B68D2">
      <w:pPr>
        <w:pStyle w:val="AmdtsEntries"/>
      </w:pPr>
      <w:r>
        <w:tab/>
        <w:t xml:space="preserve">om </w:t>
      </w:r>
      <w:hyperlink r:id="rId551" w:tooltip="Utilities (Technical Regulation) Act 2014" w:history="1">
        <w:r>
          <w:rPr>
            <w:rStyle w:val="charCitHyperlinkAbbrev"/>
          </w:rPr>
          <w:t>A2014</w:t>
        </w:r>
        <w:r>
          <w:rPr>
            <w:rStyle w:val="charCitHyperlinkAbbrev"/>
          </w:rPr>
          <w:noBreakHyphen/>
          <w:t>60</w:t>
        </w:r>
      </w:hyperlink>
      <w:r>
        <w:t xml:space="preserve"> amdt 2.16</w:t>
      </w:r>
    </w:p>
    <w:p w14:paraId="519C9866" w14:textId="77777777" w:rsidR="00E3020B" w:rsidRDefault="00E3020B">
      <w:pPr>
        <w:pStyle w:val="AmdtsEntryHd"/>
      </w:pPr>
      <w:r>
        <w:t>Identity cards</w:t>
      </w:r>
    </w:p>
    <w:p w14:paraId="7F8F7531" w14:textId="4B0C8C2D" w:rsidR="00E3020B" w:rsidRPr="00E3020B" w:rsidRDefault="00E3020B" w:rsidP="00E3020B">
      <w:pPr>
        <w:pStyle w:val="AmdtsEntries"/>
      </w:pPr>
      <w:r>
        <w:t>s 68</w:t>
      </w:r>
      <w:r>
        <w:tab/>
        <w:t xml:space="preserve">am </w:t>
      </w:r>
      <w:hyperlink r:id="rId55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3D8FC778" w14:textId="3B6A729D" w:rsidR="004B68D2" w:rsidRDefault="004B68D2" w:rsidP="004B68D2">
      <w:pPr>
        <w:pStyle w:val="AmdtsEntries"/>
      </w:pPr>
      <w:r>
        <w:tab/>
        <w:t xml:space="preserve">om </w:t>
      </w:r>
      <w:hyperlink r:id="rId553" w:tooltip="Utilities (Technical Regulation) Act 2014" w:history="1">
        <w:r>
          <w:rPr>
            <w:rStyle w:val="charCitHyperlinkAbbrev"/>
          </w:rPr>
          <w:t>A2014</w:t>
        </w:r>
        <w:r>
          <w:rPr>
            <w:rStyle w:val="charCitHyperlinkAbbrev"/>
          </w:rPr>
          <w:noBreakHyphen/>
          <w:t>60</w:t>
        </w:r>
      </w:hyperlink>
      <w:r>
        <w:t xml:space="preserve"> amdt 2.16</w:t>
      </w:r>
    </w:p>
    <w:p w14:paraId="4FE42B5F" w14:textId="77777777" w:rsidR="00FC6A24" w:rsidRDefault="00FC6A24">
      <w:pPr>
        <w:pStyle w:val="AmdtsEntryHd"/>
      </w:pPr>
      <w:r>
        <w:t>Inspectors—functions</w:t>
      </w:r>
    </w:p>
    <w:p w14:paraId="7F60C11C" w14:textId="7DBBC9D2" w:rsidR="00FC6A24" w:rsidRDefault="00FC6A24">
      <w:pPr>
        <w:pStyle w:val="AmdtsEntries"/>
      </w:pPr>
      <w:r>
        <w:t>s 69</w:t>
      </w:r>
      <w:r>
        <w:tab/>
        <w:t xml:space="preserve">sub </w:t>
      </w:r>
      <w:hyperlink r:id="rId55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3.399</w:t>
      </w:r>
    </w:p>
    <w:p w14:paraId="3DDD5B10" w14:textId="283A86DC" w:rsidR="004B68D2" w:rsidRDefault="004B68D2" w:rsidP="004B68D2">
      <w:pPr>
        <w:pStyle w:val="AmdtsEntries"/>
      </w:pPr>
      <w:r>
        <w:tab/>
        <w:t xml:space="preserve">om </w:t>
      </w:r>
      <w:hyperlink r:id="rId555" w:tooltip="Utilities (Technical Regulation) Act 2014" w:history="1">
        <w:r>
          <w:rPr>
            <w:rStyle w:val="charCitHyperlinkAbbrev"/>
          </w:rPr>
          <w:t>A2014</w:t>
        </w:r>
        <w:r>
          <w:rPr>
            <w:rStyle w:val="charCitHyperlinkAbbrev"/>
          </w:rPr>
          <w:noBreakHyphen/>
          <w:t>60</w:t>
        </w:r>
      </w:hyperlink>
      <w:r>
        <w:t xml:space="preserve"> amdt 2.16</w:t>
      </w:r>
    </w:p>
    <w:p w14:paraId="6FFB5372" w14:textId="77777777" w:rsidR="00FC6A24" w:rsidRDefault="00FC6A24">
      <w:pPr>
        <w:pStyle w:val="AmdtsEntryHd"/>
      </w:pPr>
      <w:r>
        <w:t>Directions about technical codes</w:t>
      </w:r>
    </w:p>
    <w:p w14:paraId="17BD2611" w14:textId="44794868" w:rsidR="00FC6A24" w:rsidRDefault="00FC6A24">
      <w:pPr>
        <w:pStyle w:val="AmdtsEntries"/>
      </w:pPr>
      <w:r>
        <w:t>s 70</w:t>
      </w:r>
      <w:r>
        <w:tab/>
        <w:t xml:space="preserve">am </w:t>
      </w:r>
      <w:hyperlink r:id="rId55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1.4189</w:t>
      </w:r>
      <w:r w:rsidR="00E3020B">
        <w:t xml:space="preserve">; </w:t>
      </w:r>
      <w:hyperlink r:id="rId55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0872B6">
        <w:t xml:space="preserve">; </w:t>
      </w:r>
      <w:hyperlink r:id="rId558"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4E6A1226" w14:textId="7BDB9DB0" w:rsidR="004B68D2" w:rsidRDefault="004B68D2" w:rsidP="004B68D2">
      <w:pPr>
        <w:pStyle w:val="AmdtsEntries"/>
      </w:pPr>
      <w:r>
        <w:tab/>
        <w:t xml:space="preserve">om </w:t>
      </w:r>
      <w:hyperlink r:id="rId559" w:tooltip="Utilities (Technical Regulation) Act 2014" w:history="1">
        <w:r>
          <w:rPr>
            <w:rStyle w:val="charCitHyperlinkAbbrev"/>
          </w:rPr>
          <w:t>A2014</w:t>
        </w:r>
        <w:r>
          <w:rPr>
            <w:rStyle w:val="charCitHyperlinkAbbrev"/>
          </w:rPr>
          <w:noBreakHyphen/>
          <w:t>60</w:t>
        </w:r>
      </w:hyperlink>
      <w:r>
        <w:t xml:space="preserve"> amdt 2.16</w:t>
      </w:r>
    </w:p>
    <w:p w14:paraId="56470994" w14:textId="77777777" w:rsidR="004B68D2" w:rsidRDefault="004B68D2">
      <w:pPr>
        <w:pStyle w:val="AmdtsEntryHd"/>
      </w:pPr>
      <w:r>
        <w:t>Contravention of direction</w:t>
      </w:r>
    </w:p>
    <w:p w14:paraId="7E47616E" w14:textId="333D55F6" w:rsidR="004B68D2" w:rsidRDefault="004B68D2" w:rsidP="004B68D2">
      <w:pPr>
        <w:pStyle w:val="AmdtsEntries"/>
      </w:pPr>
      <w:r>
        <w:t>s 71</w:t>
      </w:r>
      <w:r>
        <w:tab/>
        <w:t xml:space="preserve">om </w:t>
      </w:r>
      <w:hyperlink r:id="rId560" w:tooltip="Utilities (Technical Regulation) Act 2014" w:history="1">
        <w:r>
          <w:rPr>
            <w:rStyle w:val="charCitHyperlinkAbbrev"/>
          </w:rPr>
          <w:t>A2014</w:t>
        </w:r>
        <w:r>
          <w:rPr>
            <w:rStyle w:val="charCitHyperlinkAbbrev"/>
          </w:rPr>
          <w:noBreakHyphen/>
          <w:t>60</w:t>
        </w:r>
      </w:hyperlink>
      <w:r>
        <w:t xml:space="preserve"> amdt 2.16</w:t>
      </w:r>
    </w:p>
    <w:p w14:paraId="1371C408" w14:textId="77777777" w:rsidR="00E3020B" w:rsidRDefault="00E3020B">
      <w:pPr>
        <w:pStyle w:val="AmdtsEntryHd"/>
      </w:pPr>
      <w:r>
        <w:t>Obtaining information and documents</w:t>
      </w:r>
    </w:p>
    <w:p w14:paraId="0E7A1F2E" w14:textId="53177CEE" w:rsidR="00E3020B" w:rsidRPr="00E3020B" w:rsidRDefault="00E3020B" w:rsidP="00E3020B">
      <w:pPr>
        <w:pStyle w:val="AmdtsEntries"/>
      </w:pPr>
      <w:r>
        <w:t>s 72</w:t>
      </w:r>
      <w:r>
        <w:tab/>
        <w:t xml:space="preserve">am </w:t>
      </w:r>
      <w:hyperlink r:id="rId56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7E0AEAFE" w14:textId="4720AA00" w:rsidR="004B68D2" w:rsidRDefault="004B68D2" w:rsidP="004B68D2">
      <w:pPr>
        <w:pStyle w:val="AmdtsEntries"/>
      </w:pPr>
      <w:r>
        <w:tab/>
        <w:t xml:space="preserve">om </w:t>
      </w:r>
      <w:hyperlink r:id="rId562" w:tooltip="Utilities (Technical Regulation) Act 2014" w:history="1">
        <w:r>
          <w:rPr>
            <w:rStyle w:val="charCitHyperlinkAbbrev"/>
          </w:rPr>
          <w:t>A2014</w:t>
        </w:r>
        <w:r>
          <w:rPr>
            <w:rStyle w:val="charCitHyperlinkAbbrev"/>
          </w:rPr>
          <w:noBreakHyphen/>
          <w:t>60</w:t>
        </w:r>
      </w:hyperlink>
      <w:r>
        <w:t xml:space="preserve"> amdt 2.16</w:t>
      </w:r>
    </w:p>
    <w:p w14:paraId="03E616D3" w14:textId="77777777" w:rsidR="004B68D2" w:rsidRDefault="004B68D2" w:rsidP="004B68D2">
      <w:pPr>
        <w:pStyle w:val="AmdtsEntryHd"/>
      </w:pPr>
      <w:r>
        <w:t>Contravention of requirement under s 72</w:t>
      </w:r>
    </w:p>
    <w:p w14:paraId="2D065C91" w14:textId="4B269F49" w:rsidR="004B68D2" w:rsidRDefault="004B68D2" w:rsidP="004B68D2">
      <w:pPr>
        <w:pStyle w:val="AmdtsEntries"/>
      </w:pPr>
      <w:r>
        <w:t>s 73</w:t>
      </w:r>
      <w:r>
        <w:tab/>
        <w:t xml:space="preserve">om </w:t>
      </w:r>
      <w:hyperlink r:id="rId563" w:tooltip="Utilities (Technical Regulation) Act 2014" w:history="1">
        <w:r>
          <w:rPr>
            <w:rStyle w:val="charCitHyperlinkAbbrev"/>
          </w:rPr>
          <w:t>A2014</w:t>
        </w:r>
        <w:r>
          <w:rPr>
            <w:rStyle w:val="charCitHyperlinkAbbrev"/>
          </w:rPr>
          <w:noBreakHyphen/>
          <w:t>60</w:t>
        </w:r>
      </w:hyperlink>
      <w:r>
        <w:t xml:space="preserve"> amdt 2.16</w:t>
      </w:r>
    </w:p>
    <w:p w14:paraId="6819FE31" w14:textId="77777777" w:rsidR="004B68D2" w:rsidRDefault="004B68D2" w:rsidP="004B68D2">
      <w:pPr>
        <w:pStyle w:val="AmdtsEntryHd"/>
      </w:pPr>
      <w:r>
        <w:t>Miscellaneous</w:t>
      </w:r>
    </w:p>
    <w:p w14:paraId="48397DA2" w14:textId="23B992D5" w:rsidR="004B68D2" w:rsidRDefault="004B68D2" w:rsidP="004B68D2">
      <w:pPr>
        <w:pStyle w:val="AmdtsEntries"/>
      </w:pPr>
      <w:r>
        <w:t>div 5.3 hdg</w:t>
      </w:r>
      <w:r>
        <w:tab/>
        <w:t xml:space="preserve">om </w:t>
      </w:r>
      <w:hyperlink r:id="rId564" w:tooltip="Utilities (Technical Regulation) Act 2014" w:history="1">
        <w:r>
          <w:rPr>
            <w:rStyle w:val="charCitHyperlinkAbbrev"/>
          </w:rPr>
          <w:t>A2014</w:t>
        </w:r>
        <w:r>
          <w:rPr>
            <w:rStyle w:val="charCitHyperlinkAbbrev"/>
          </w:rPr>
          <w:noBreakHyphen/>
          <w:t>60</w:t>
        </w:r>
      </w:hyperlink>
      <w:r>
        <w:t xml:space="preserve"> amdt 2.16</w:t>
      </w:r>
    </w:p>
    <w:p w14:paraId="609595E7" w14:textId="77777777" w:rsidR="00FC6A24" w:rsidRDefault="00C80EA1">
      <w:pPr>
        <w:pStyle w:val="AmdtsEntryHd"/>
      </w:pPr>
      <w:r>
        <w:t>Self-incrimination</w:t>
      </w:r>
      <w:r w:rsidR="00FC6A24">
        <w:t xml:space="preserve"> etc</w:t>
      </w:r>
    </w:p>
    <w:p w14:paraId="65A4A7E4" w14:textId="1599A821" w:rsidR="00FC6A24" w:rsidRDefault="00FC6A24">
      <w:pPr>
        <w:pStyle w:val="AmdtsEntries"/>
      </w:pPr>
      <w:r>
        <w:t>s 74</w:t>
      </w:r>
      <w:r>
        <w:tab/>
        <w:t xml:space="preserve">am </w:t>
      </w:r>
      <w:hyperlink r:id="rId565"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2.99; </w:t>
      </w:r>
      <w:hyperlink r:id="rId566" w:tooltip="Criminal Code 2002" w:history="1">
        <w:r w:rsidR="00255624" w:rsidRPr="00255624">
          <w:rPr>
            <w:rStyle w:val="charCitHyperlinkAbbrev"/>
          </w:rPr>
          <w:t>A2002</w:t>
        </w:r>
        <w:r w:rsidR="00255624" w:rsidRPr="00255624">
          <w:rPr>
            <w:rStyle w:val="charCitHyperlinkAbbrev"/>
          </w:rPr>
          <w:noBreakHyphen/>
          <w:t>51</w:t>
        </w:r>
      </w:hyperlink>
      <w:r>
        <w:t xml:space="preserve"> amdt 1.51</w:t>
      </w:r>
    </w:p>
    <w:p w14:paraId="78C9C205" w14:textId="42D3BD33" w:rsidR="004B68D2" w:rsidRDefault="004B68D2" w:rsidP="004B68D2">
      <w:pPr>
        <w:pStyle w:val="AmdtsEntries"/>
      </w:pPr>
      <w:r>
        <w:tab/>
        <w:t xml:space="preserve">om </w:t>
      </w:r>
      <w:hyperlink r:id="rId567" w:tooltip="Utilities (Technical Regulation) Act 2014" w:history="1">
        <w:r>
          <w:rPr>
            <w:rStyle w:val="charCitHyperlinkAbbrev"/>
          </w:rPr>
          <w:t>A2014</w:t>
        </w:r>
        <w:r>
          <w:rPr>
            <w:rStyle w:val="charCitHyperlinkAbbrev"/>
          </w:rPr>
          <w:noBreakHyphen/>
          <w:t>60</w:t>
        </w:r>
      </w:hyperlink>
      <w:r>
        <w:t xml:space="preserve"> amdt 2.16</w:t>
      </w:r>
    </w:p>
    <w:p w14:paraId="6F25451B" w14:textId="77777777" w:rsidR="006C4A42" w:rsidRDefault="00E646E2" w:rsidP="006C4A42">
      <w:pPr>
        <w:pStyle w:val="AmdtsEntryHd"/>
      </w:pPr>
      <w:r w:rsidRPr="005B1051">
        <w:lastRenderedPageBreak/>
        <w:t>NERL retailers and NERL exempt sellers</w:t>
      </w:r>
    </w:p>
    <w:p w14:paraId="03D9106D" w14:textId="500E24BE" w:rsidR="006C4A42" w:rsidRDefault="006C4A42" w:rsidP="006C4A42">
      <w:pPr>
        <w:pStyle w:val="AmdtsEntries"/>
      </w:pPr>
      <w:r>
        <w:t>pt 5A hdg</w:t>
      </w:r>
      <w:r>
        <w:tab/>
        <w:t xml:space="preserve">ins </w:t>
      </w:r>
      <w:hyperlink r:id="rId56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3957E390" w14:textId="77777777" w:rsidR="006C4A42" w:rsidRDefault="00E646E2" w:rsidP="006C4A42">
      <w:pPr>
        <w:pStyle w:val="AmdtsEntryHd"/>
      </w:pPr>
      <w:r w:rsidRPr="005B1051">
        <w:t>Preliminary</w:t>
      </w:r>
    </w:p>
    <w:p w14:paraId="7BC1ED77" w14:textId="49A47759" w:rsidR="006C4A42" w:rsidRDefault="006C4A42" w:rsidP="006C4A42">
      <w:pPr>
        <w:pStyle w:val="AmdtsEntries"/>
      </w:pPr>
      <w:r>
        <w:t>div 5A.1 hdg</w:t>
      </w:r>
      <w:r>
        <w:tab/>
        <w:t xml:space="preserve">ins </w:t>
      </w:r>
      <w:hyperlink r:id="rId56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9BFEC7C" w14:textId="77777777" w:rsidR="00FC6A24" w:rsidRDefault="00E646E2">
      <w:pPr>
        <w:pStyle w:val="AmdtsEntryHd"/>
        <w:rPr>
          <w:noProof/>
        </w:rPr>
      </w:pPr>
      <w:r w:rsidRPr="005B1051">
        <w:t xml:space="preserve">Meaning of </w:t>
      </w:r>
      <w:r w:rsidRPr="00255624">
        <w:rPr>
          <w:rStyle w:val="charItals"/>
        </w:rPr>
        <w:t>NERL retailer</w:t>
      </w:r>
    </w:p>
    <w:p w14:paraId="32E02D6F" w14:textId="45836181" w:rsidR="00FC6A24" w:rsidRDefault="00FC6A24">
      <w:pPr>
        <w:pStyle w:val="AmdtsEntries"/>
      </w:pPr>
      <w:r>
        <w:t>s 75</w:t>
      </w:r>
      <w:r>
        <w:tab/>
        <w:t xml:space="preserve">om </w:t>
      </w:r>
      <w:hyperlink r:id="rId57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2.100</w:t>
      </w:r>
    </w:p>
    <w:p w14:paraId="5D3BD3BD" w14:textId="5C407956" w:rsidR="00E646E2" w:rsidRDefault="00E646E2">
      <w:pPr>
        <w:pStyle w:val="AmdtsEntries"/>
      </w:pPr>
      <w:r>
        <w:tab/>
        <w:t xml:space="preserve">ins </w:t>
      </w:r>
      <w:hyperlink r:id="rId57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B36E063" w14:textId="77777777" w:rsidR="006C4A42" w:rsidRDefault="00AF412A" w:rsidP="006C4A42">
      <w:pPr>
        <w:pStyle w:val="AmdtsEntryHd"/>
      </w:pPr>
      <w:r w:rsidRPr="005B1051">
        <w:t xml:space="preserve">Meaning of </w:t>
      </w:r>
      <w:r w:rsidRPr="00255624">
        <w:rPr>
          <w:rStyle w:val="charItals"/>
        </w:rPr>
        <w:t>NERL</w:t>
      </w:r>
      <w:r w:rsidRPr="005B1051">
        <w:t xml:space="preserve"> </w:t>
      </w:r>
      <w:r w:rsidRPr="00255624">
        <w:rPr>
          <w:rStyle w:val="charItals"/>
        </w:rPr>
        <w:t>exempt seller</w:t>
      </w:r>
    </w:p>
    <w:p w14:paraId="634B10ED" w14:textId="307BD287" w:rsidR="006C4A42" w:rsidRDefault="006C4A42" w:rsidP="006C4A42">
      <w:pPr>
        <w:pStyle w:val="AmdtsEntries"/>
      </w:pPr>
      <w:r>
        <w:t>s 75A</w:t>
      </w:r>
      <w:r>
        <w:tab/>
        <w:t xml:space="preserve">ins </w:t>
      </w:r>
      <w:hyperlink r:id="rId5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1D54191" w14:textId="77777777" w:rsidR="006C4A42" w:rsidRDefault="00AF412A" w:rsidP="006C4A42">
      <w:pPr>
        <w:pStyle w:val="AmdtsEntryHd"/>
      </w:pPr>
      <w:r w:rsidRPr="005B1051">
        <w:t>Application of Act to NERL retailers</w:t>
      </w:r>
    </w:p>
    <w:p w14:paraId="7D413FF9" w14:textId="1948494E" w:rsidR="006C4A42" w:rsidRDefault="006C4A42" w:rsidP="006C4A42">
      <w:pPr>
        <w:pStyle w:val="AmdtsEntries"/>
      </w:pPr>
      <w:r>
        <w:t>s 75B</w:t>
      </w:r>
      <w:r>
        <w:tab/>
        <w:t xml:space="preserve">ins </w:t>
      </w:r>
      <w:hyperlink r:id="rId57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B402DAA" w14:textId="0530FB06" w:rsidR="004B68D2" w:rsidRDefault="004B68D2" w:rsidP="004B68D2">
      <w:pPr>
        <w:pStyle w:val="AmdtsEntries"/>
      </w:pPr>
      <w:r>
        <w:tab/>
        <w:t xml:space="preserve">am </w:t>
      </w:r>
      <w:hyperlink r:id="rId574" w:tooltip="Utilities (Technical Regulation) Act 2014" w:history="1">
        <w:r>
          <w:rPr>
            <w:rStyle w:val="charCitHyperlinkAbbrev"/>
          </w:rPr>
          <w:t>A2014</w:t>
        </w:r>
        <w:r>
          <w:rPr>
            <w:rStyle w:val="charCitHyperlinkAbbrev"/>
          </w:rPr>
          <w:noBreakHyphen/>
          <w:t>60</w:t>
        </w:r>
      </w:hyperlink>
      <w:r w:rsidR="00801DAE">
        <w:t xml:space="preserve"> amdt 2.17</w:t>
      </w:r>
      <w:r w:rsidR="009C5A4A">
        <w:t>; pars renum R45 LA</w:t>
      </w:r>
    </w:p>
    <w:p w14:paraId="7824B67C" w14:textId="77777777" w:rsidR="006C4A42" w:rsidRDefault="00AF412A" w:rsidP="006C4A42">
      <w:pPr>
        <w:pStyle w:val="AmdtsEntryHd"/>
      </w:pPr>
      <w:r w:rsidRPr="005B1051">
        <w:t>Application of Act to NERL exempt sellers</w:t>
      </w:r>
    </w:p>
    <w:p w14:paraId="3379AA2F" w14:textId="431AC5CF" w:rsidR="006C4A42" w:rsidRDefault="006C4A42" w:rsidP="006C4A42">
      <w:pPr>
        <w:pStyle w:val="AmdtsEntries"/>
      </w:pPr>
      <w:r>
        <w:t>s 75C</w:t>
      </w:r>
      <w:r>
        <w:tab/>
        <w:t xml:space="preserve">ins </w:t>
      </w:r>
      <w:hyperlink r:id="rId5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D829FB8" w14:textId="75236B9D" w:rsidR="00801DAE" w:rsidRDefault="00801DAE" w:rsidP="00801DAE">
      <w:pPr>
        <w:pStyle w:val="AmdtsEntries"/>
      </w:pPr>
      <w:r>
        <w:tab/>
        <w:t xml:space="preserve">am </w:t>
      </w:r>
      <w:hyperlink r:id="rId576" w:tooltip="Utilities (Technical Regulation) Act 2014" w:history="1">
        <w:r>
          <w:rPr>
            <w:rStyle w:val="charCitHyperlinkAbbrev"/>
          </w:rPr>
          <w:t>A2014</w:t>
        </w:r>
        <w:r>
          <w:rPr>
            <w:rStyle w:val="charCitHyperlinkAbbrev"/>
          </w:rPr>
          <w:noBreakHyphen/>
          <w:t>60</w:t>
        </w:r>
      </w:hyperlink>
      <w:r>
        <w:t xml:space="preserve"> amdt 2.18</w:t>
      </w:r>
      <w:r w:rsidR="00E923B3">
        <w:t>; pars renum R45 LA</w:t>
      </w:r>
    </w:p>
    <w:p w14:paraId="77363D18" w14:textId="77777777" w:rsidR="006C4A42" w:rsidRDefault="00AF412A" w:rsidP="006C4A42">
      <w:pPr>
        <w:pStyle w:val="AmdtsEntryHd"/>
      </w:pPr>
      <w:r w:rsidRPr="005B1051">
        <w:t>Inconsistency between Act and NERL</w:t>
      </w:r>
    </w:p>
    <w:p w14:paraId="76D2A718" w14:textId="6AE468EF" w:rsidR="006C4A42" w:rsidRDefault="006C4A42" w:rsidP="006C4A42">
      <w:pPr>
        <w:pStyle w:val="AmdtsEntries"/>
      </w:pPr>
      <w:r>
        <w:t>s 75D</w:t>
      </w:r>
      <w:r>
        <w:tab/>
        <w:t xml:space="preserve">ins </w:t>
      </w:r>
      <w:hyperlink r:id="rId57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A613AC9" w14:textId="77777777" w:rsidR="006C4A42" w:rsidRDefault="00AF412A" w:rsidP="006C4A42">
      <w:pPr>
        <w:pStyle w:val="AmdtsEntryHd"/>
      </w:pPr>
      <w:r w:rsidRPr="005B1051">
        <w:t>NERL retailer obligations</w:t>
      </w:r>
    </w:p>
    <w:p w14:paraId="4F18D642" w14:textId="579A7F40" w:rsidR="006C4A42" w:rsidRDefault="006C4A42" w:rsidP="006C4A42">
      <w:pPr>
        <w:pStyle w:val="AmdtsEntries"/>
      </w:pPr>
      <w:r>
        <w:t>div 5A.2 hdg</w:t>
      </w:r>
      <w:r>
        <w:tab/>
        <w:t xml:space="preserve">ins </w:t>
      </w:r>
      <w:hyperlink r:id="rId57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6E08662" w14:textId="77777777" w:rsidR="00334289" w:rsidRDefault="00AF412A" w:rsidP="00334289">
      <w:pPr>
        <w:pStyle w:val="AmdtsEntryHd"/>
      </w:pPr>
      <w:r w:rsidRPr="005B1051">
        <w:t>Greenpower</w:t>
      </w:r>
    </w:p>
    <w:p w14:paraId="6E90205C" w14:textId="5D109FC7" w:rsidR="00334289" w:rsidRDefault="00334289" w:rsidP="00334289">
      <w:pPr>
        <w:pStyle w:val="AmdtsEntries"/>
      </w:pPr>
      <w:r>
        <w:t>sdiv 5A.2.1 hdg</w:t>
      </w:r>
      <w:r>
        <w:tab/>
        <w:t xml:space="preserve">ins </w:t>
      </w:r>
      <w:hyperlink r:id="rId5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A36638F" w14:textId="77777777" w:rsidR="00334289" w:rsidRDefault="00AF412A" w:rsidP="00334289">
      <w:pPr>
        <w:pStyle w:val="AmdtsEntryHd"/>
      </w:pPr>
      <w:r w:rsidRPr="005B1051">
        <w:t>Greenpower obligations—general</w:t>
      </w:r>
    </w:p>
    <w:p w14:paraId="03961B6D" w14:textId="61CE73DA" w:rsidR="00334289" w:rsidRDefault="00334289" w:rsidP="00334289">
      <w:pPr>
        <w:pStyle w:val="AmdtsEntries"/>
      </w:pPr>
      <w:r>
        <w:t>s 75E</w:t>
      </w:r>
      <w:r>
        <w:tab/>
        <w:t xml:space="preserve">ins </w:t>
      </w:r>
      <w:hyperlink r:id="rId58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30A6DA19" w14:textId="77777777" w:rsidR="00334289" w:rsidRDefault="00AF412A" w:rsidP="00334289">
      <w:pPr>
        <w:pStyle w:val="AmdtsEntryHd"/>
      </w:pPr>
      <w:r w:rsidRPr="005B1051">
        <w:t>Greenpower obligations—information on bills</w:t>
      </w:r>
    </w:p>
    <w:p w14:paraId="0C09BF16" w14:textId="483F54E0" w:rsidR="00334289" w:rsidRDefault="00334289" w:rsidP="00334289">
      <w:pPr>
        <w:pStyle w:val="AmdtsEntries"/>
      </w:pPr>
      <w:r>
        <w:t>s 75F</w:t>
      </w:r>
      <w:r>
        <w:tab/>
        <w:t xml:space="preserve">ins </w:t>
      </w:r>
      <w:hyperlink r:id="rId58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CF465D6" w14:textId="77777777" w:rsidR="00334289" w:rsidRDefault="00AF412A" w:rsidP="00334289">
      <w:pPr>
        <w:pStyle w:val="AmdtsEntryHd"/>
      </w:pPr>
      <w:r w:rsidRPr="005B1051">
        <w:t>Exemption from greenpower obligations</w:t>
      </w:r>
    </w:p>
    <w:p w14:paraId="76F3C171" w14:textId="40A7F7AE" w:rsidR="00334289" w:rsidRDefault="00334289" w:rsidP="00334289">
      <w:pPr>
        <w:pStyle w:val="AmdtsEntries"/>
      </w:pPr>
      <w:r>
        <w:t>s 75G</w:t>
      </w:r>
      <w:r>
        <w:tab/>
        <w:t xml:space="preserve">ins </w:t>
      </w:r>
      <w:hyperlink r:id="rId58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0511240" w14:textId="77777777" w:rsidR="00334289" w:rsidRDefault="00AF412A" w:rsidP="00334289">
      <w:pPr>
        <w:pStyle w:val="AmdtsEntryHd"/>
      </w:pPr>
      <w:r w:rsidRPr="005B1051">
        <w:t>Enforcement</w:t>
      </w:r>
    </w:p>
    <w:p w14:paraId="4135E104" w14:textId="06D5B40B" w:rsidR="00334289" w:rsidRDefault="00334289" w:rsidP="00334289">
      <w:pPr>
        <w:pStyle w:val="AmdtsEntries"/>
      </w:pPr>
      <w:r>
        <w:t>sdiv 5A.2.2 hdg</w:t>
      </w:r>
      <w:r>
        <w:tab/>
        <w:t xml:space="preserve">ins </w:t>
      </w:r>
      <w:hyperlink r:id="rId5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B062009" w14:textId="77777777" w:rsidR="00334289" w:rsidRDefault="00AF412A" w:rsidP="00334289">
      <w:pPr>
        <w:pStyle w:val="AmdtsEntryHd"/>
      </w:pPr>
      <w:r w:rsidRPr="005B1051">
        <w:t>Offence—contravention of code or s 75E</w:t>
      </w:r>
    </w:p>
    <w:p w14:paraId="4507C95E" w14:textId="4F68B7B4" w:rsidR="00334289" w:rsidRDefault="00334289" w:rsidP="00334289">
      <w:pPr>
        <w:pStyle w:val="AmdtsEntries"/>
      </w:pPr>
      <w:r>
        <w:t>s 75H</w:t>
      </w:r>
      <w:r>
        <w:tab/>
        <w:t xml:space="preserve">ins </w:t>
      </w:r>
      <w:hyperlink r:id="rId58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6C4FBA8" w14:textId="77777777" w:rsidR="00334289" w:rsidRDefault="00AF412A" w:rsidP="00334289">
      <w:pPr>
        <w:pStyle w:val="AmdtsEntryHd"/>
      </w:pPr>
      <w:r w:rsidRPr="005B1051">
        <w:t>Directions about code or s 75E</w:t>
      </w:r>
    </w:p>
    <w:p w14:paraId="5DF73412" w14:textId="7F5C4695" w:rsidR="00334289" w:rsidRDefault="00334289" w:rsidP="00334289">
      <w:pPr>
        <w:pStyle w:val="AmdtsEntries"/>
      </w:pPr>
      <w:r>
        <w:t>s 75I</w:t>
      </w:r>
      <w:r>
        <w:tab/>
        <w:t xml:space="preserve">ins </w:t>
      </w:r>
      <w:hyperlink r:id="rId58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F9580C9" w14:textId="120CCC4D" w:rsidR="00924E3A" w:rsidRDefault="00924E3A" w:rsidP="00334289">
      <w:pPr>
        <w:pStyle w:val="AmdtsEntries"/>
      </w:pPr>
      <w:r>
        <w:tab/>
        <w:t xml:space="preserve">am </w:t>
      </w:r>
      <w:hyperlink r:id="rId586" w:tooltip="Statute Law Amendment Act 2014 (No 2)" w:history="1">
        <w:r>
          <w:rPr>
            <w:rStyle w:val="charCitHyperlinkAbbrev"/>
          </w:rPr>
          <w:t>A2014</w:t>
        </w:r>
        <w:r>
          <w:rPr>
            <w:rStyle w:val="charCitHyperlinkAbbrev"/>
          </w:rPr>
          <w:noBreakHyphen/>
          <w:t>44</w:t>
        </w:r>
      </w:hyperlink>
      <w:r>
        <w:t xml:space="preserve"> amdt 3.85</w:t>
      </w:r>
    </w:p>
    <w:p w14:paraId="557A8E96" w14:textId="77777777" w:rsidR="00334289" w:rsidRDefault="00AF412A" w:rsidP="00334289">
      <w:pPr>
        <w:pStyle w:val="AmdtsEntryHd"/>
      </w:pPr>
      <w:r w:rsidRPr="005B1051">
        <w:t>Offence—contravention of direction</w:t>
      </w:r>
    </w:p>
    <w:p w14:paraId="59BCFC2A" w14:textId="1006575B" w:rsidR="00334289" w:rsidRDefault="00334289" w:rsidP="00334289">
      <w:pPr>
        <w:pStyle w:val="AmdtsEntries"/>
      </w:pPr>
      <w:r>
        <w:t>s 75J</w:t>
      </w:r>
      <w:r>
        <w:tab/>
        <w:t xml:space="preserve">ins </w:t>
      </w:r>
      <w:hyperlink r:id="rId58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222B1C5" w14:textId="77777777" w:rsidR="00334289" w:rsidRDefault="00AF412A" w:rsidP="00334289">
      <w:pPr>
        <w:pStyle w:val="AmdtsEntryHd"/>
      </w:pPr>
      <w:r w:rsidRPr="005B1051">
        <w:t>Offence—contravention of s 75F</w:t>
      </w:r>
    </w:p>
    <w:p w14:paraId="480ABC97" w14:textId="5E51E612" w:rsidR="00334289" w:rsidRDefault="00334289" w:rsidP="00334289">
      <w:pPr>
        <w:pStyle w:val="AmdtsEntries"/>
      </w:pPr>
      <w:r>
        <w:t>s 75K</w:t>
      </w:r>
      <w:r>
        <w:tab/>
        <w:t xml:space="preserve">ins </w:t>
      </w:r>
      <w:hyperlink r:id="rId58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EF1C784" w14:textId="77777777" w:rsidR="00FC6A24" w:rsidRDefault="00FC6A24">
      <w:pPr>
        <w:pStyle w:val="AmdtsEntryHd"/>
      </w:pPr>
      <w:r>
        <w:lastRenderedPageBreak/>
        <w:t>Obstruction</w:t>
      </w:r>
    </w:p>
    <w:p w14:paraId="7C800AE9" w14:textId="06F41A3B" w:rsidR="00FC6A24" w:rsidRDefault="00FC6A24">
      <w:pPr>
        <w:pStyle w:val="AmdtsEntries"/>
      </w:pPr>
      <w:r>
        <w:t>s 76</w:t>
      </w:r>
      <w:r>
        <w:tab/>
        <w:t xml:space="preserve">om </w:t>
      </w:r>
      <w:hyperlink r:id="rId589"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572F856E" w14:textId="77777777" w:rsidR="004D4981" w:rsidRDefault="004D4981" w:rsidP="004D4981">
      <w:pPr>
        <w:pStyle w:val="AmdtsEntryHd"/>
      </w:pPr>
      <w:r w:rsidRPr="005B1051">
        <w:t>Electricity connection service</w:t>
      </w:r>
    </w:p>
    <w:p w14:paraId="551E9F4E" w14:textId="5D9F0D2B" w:rsidR="004D4981" w:rsidRDefault="004D4981" w:rsidP="004D4981">
      <w:pPr>
        <w:pStyle w:val="AmdtsEntries"/>
      </w:pPr>
      <w:r>
        <w:t>s 79</w:t>
      </w:r>
      <w:r>
        <w:tab/>
        <w:t xml:space="preserve">sub </w:t>
      </w:r>
      <w:hyperlink r:id="rId59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99</w:t>
      </w:r>
    </w:p>
    <w:p w14:paraId="12D26515" w14:textId="77777777" w:rsidR="00AE7E48" w:rsidRDefault="006D3557" w:rsidP="00AE7E48">
      <w:pPr>
        <w:pStyle w:val="AmdtsEntryHd"/>
      </w:pPr>
      <w:r w:rsidRPr="00DC4413">
        <w:t>Electricity supply service</w:t>
      </w:r>
    </w:p>
    <w:p w14:paraId="2C7C7FC4" w14:textId="39C90C41" w:rsidR="00AE7E48" w:rsidRDefault="00AE7E48" w:rsidP="00AE7E48">
      <w:pPr>
        <w:pStyle w:val="AmdtsEntries"/>
      </w:pPr>
      <w:r>
        <w:t>s 80</w:t>
      </w:r>
      <w:r>
        <w:tab/>
        <w:t xml:space="preserve">om </w:t>
      </w:r>
      <w:hyperlink r:id="rId59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3F3E5154" w14:textId="77777777" w:rsidR="00AE7E48" w:rsidRDefault="006D3557" w:rsidP="00AE7E48">
      <w:pPr>
        <w:pStyle w:val="AmdtsEntryHd"/>
      </w:pPr>
      <w:r w:rsidRPr="00DC4413">
        <w:t>Gas connection service</w:t>
      </w:r>
    </w:p>
    <w:p w14:paraId="54C2D629" w14:textId="70E7E716" w:rsidR="00AE7E48" w:rsidRDefault="00AE7E48" w:rsidP="00AE7E48">
      <w:pPr>
        <w:pStyle w:val="AmdtsEntries"/>
      </w:pPr>
      <w:r>
        <w:t>s 81</w:t>
      </w:r>
      <w:r>
        <w:tab/>
        <w:t xml:space="preserve">om </w:t>
      </w:r>
      <w:hyperlink r:id="rId59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519ECA25" w14:textId="77777777" w:rsidR="00AE7E48" w:rsidRDefault="006D3557" w:rsidP="00AE7E48">
      <w:pPr>
        <w:pStyle w:val="AmdtsEntryHd"/>
      </w:pPr>
      <w:r w:rsidRPr="00DC4413">
        <w:t>Gas supply service</w:t>
      </w:r>
    </w:p>
    <w:p w14:paraId="53BDD2D2" w14:textId="0B993028" w:rsidR="00AE7E48" w:rsidRDefault="00AE7E48" w:rsidP="00AE7E48">
      <w:pPr>
        <w:pStyle w:val="AmdtsEntries"/>
      </w:pPr>
      <w:r>
        <w:t>s 82</w:t>
      </w:r>
      <w:r>
        <w:tab/>
        <w:t xml:space="preserve">om </w:t>
      </w:r>
      <w:hyperlink r:id="rId59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344D92EA" w14:textId="77777777" w:rsidR="00BD4CF7" w:rsidRDefault="00BD4CF7" w:rsidP="00BD4CF7">
      <w:pPr>
        <w:pStyle w:val="AmdtsEntryHd"/>
      </w:pPr>
      <w:r>
        <w:t>Water connection service</w:t>
      </w:r>
    </w:p>
    <w:p w14:paraId="1F09DF92" w14:textId="0ED91712" w:rsidR="00BD4CF7" w:rsidRDefault="00890AA0" w:rsidP="00AE7E48">
      <w:pPr>
        <w:pStyle w:val="AmdtsEntries"/>
      </w:pPr>
      <w:r>
        <w:t xml:space="preserve">s </w:t>
      </w:r>
      <w:r w:rsidR="00BD4CF7">
        <w:t>83</w:t>
      </w:r>
      <w:r w:rsidR="00BD4CF7">
        <w:tab/>
        <w:t xml:space="preserve">am </w:t>
      </w:r>
      <w:hyperlink r:id="rId594" w:tooltip="Statute Law Amendment Act 2014 (No 2)" w:history="1">
        <w:r w:rsidR="00BD4CF7">
          <w:rPr>
            <w:rStyle w:val="charCitHyperlinkAbbrev"/>
          </w:rPr>
          <w:t>A2014</w:t>
        </w:r>
        <w:r w:rsidR="00BD4CF7">
          <w:rPr>
            <w:rStyle w:val="charCitHyperlinkAbbrev"/>
          </w:rPr>
          <w:noBreakHyphen/>
          <w:t>44</w:t>
        </w:r>
      </w:hyperlink>
      <w:r w:rsidR="00BD4CF7">
        <w:t xml:space="preserve"> amdt 3.76, amdt 3.77</w:t>
      </w:r>
    </w:p>
    <w:p w14:paraId="58D29F3B" w14:textId="77777777" w:rsidR="00BD4CF7" w:rsidRDefault="00BD4CF7" w:rsidP="00BD4CF7">
      <w:pPr>
        <w:pStyle w:val="AmdtsEntryHd"/>
      </w:pPr>
      <w:r>
        <w:t>Sewerage connection service</w:t>
      </w:r>
    </w:p>
    <w:p w14:paraId="2333874E" w14:textId="3956CB48" w:rsidR="00BD4CF7" w:rsidRDefault="00BD4CF7" w:rsidP="00AE7E48">
      <w:pPr>
        <w:pStyle w:val="AmdtsEntries"/>
      </w:pPr>
      <w:r>
        <w:t>s 85</w:t>
      </w:r>
      <w:r>
        <w:tab/>
        <w:t xml:space="preserve">am </w:t>
      </w:r>
      <w:hyperlink r:id="rId595" w:tooltip="Statute Law Amendment Act 2014 (No 2)" w:history="1">
        <w:r>
          <w:rPr>
            <w:rStyle w:val="charCitHyperlinkAbbrev"/>
          </w:rPr>
          <w:t>A2014</w:t>
        </w:r>
        <w:r>
          <w:rPr>
            <w:rStyle w:val="charCitHyperlinkAbbrev"/>
          </w:rPr>
          <w:noBreakHyphen/>
          <w:t>44</w:t>
        </w:r>
      </w:hyperlink>
      <w:r>
        <w:t xml:space="preserve"> amdt 3.78</w:t>
      </w:r>
    </w:p>
    <w:p w14:paraId="0ADA9242" w14:textId="77777777" w:rsidR="00D23894" w:rsidRDefault="00D23894" w:rsidP="00D23894">
      <w:pPr>
        <w:pStyle w:val="AmdtsEntryHd"/>
      </w:pPr>
      <w:r w:rsidRPr="005B1051">
        <w:t xml:space="preserve">Meaning of </w:t>
      </w:r>
      <w:r w:rsidRPr="00255624">
        <w:rPr>
          <w:rStyle w:val="charItals"/>
        </w:rPr>
        <w:t>utility service</w:t>
      </w:r>
      <w:r w:rsidRPr="005B1051">
        <w:t>—div 6.2</w:t>
      </w:r>
    </w:p>
    <w:p w14:paraId="7E29960F" w14:textId="51C15668" w:rsidR="00D23894" w:rsidRDefault="00D23894" w:rsidP="00D23894">
      <w:pPr>
        <w:pStyle w:val="AmdtsEntries"/>
      </w:pPr>
      <w:r>
        <w:t>s 86A</w:t>
      </w:r>
      <w:r>
        <w:tab/>
        <w:t xml:space="preserve">ins </w:t>
      </w:r>
      <w:hyperlink r:id="rId59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101</w:t>
      </w:r>
    </w:p>
    <w:p w14:paraId="1C6EC479" w14:textId="77777777" w:rsidR="00924E3A" w:rsidRDefault="004B1AC8" w:rsidP="004B1AC8">
      <w:pPr>
        <w:pStyle w:val="AmdtsEntryHd"/>
      </w:pPr>
      <w:r>
        <w:t>Draft contracts</w:t>
      </w:r>
    </w:p>
    <w:p w14:paraId="607415B8" w14:textId="011CB80A" w:rsidR="00924E3A" w:rsidRDefault="00924E3A" w:rsidP="00D23894">
      <w:pPr>
        <w:pStyle w:val="AmdtsEntries"/>
      </w:pPr>
      <w:r>
        <w:t>s 88</w:t>
      </w:r>
      <w:r>
        <w:tab/>
        <w:t xml:space="preserve">am </w:t>
      </w:r>
      <w:hyperlink r:id="rId597" w:tooltip="Statute Law Amendment Act 2014 (No 2)" w:history="1">
        <w:r>
          <w:rPr>
            <w:rStyle w:val="charCitHyperlinkAbbrev"/>
          </w:rPr>
          <w:t>A2014</w:t>
        </w:r>
        <w:r>
          <w:rPr>
            <w:rStyle w:val="charCitHyperlinkAbbrev"/>
          </w:rPr>
          <w:noBreakHyphen/>
          <w:t>44</w:t>
        </w:r>
      </w:hyperlink>
      <w:r>
        <w:t xml:space="preserve"> amdt 3.85</w:t>
      </w:r>
    </w:p>
    <w:p w14:paraId="607223C9" w14:textId="77777777" w:rsidR="005E15F9" w:rsidRDefault="005E15F9">
      <w:pPr>
        <w:pStyle w:val="AmdtsEntryHd"/>
      </w:pPr>
      <w:r>
        <w:t>Approval of terms</w:t>
      </w:r>
    </w:p>
    <w:p w14:paraId="15D3BE19" w14:textId="6663C084" w:rsidR="00FE3A6B" w:rsidRPr="00FE3A6B" w:rsidRDefault="00FE3A6B" w:rsidP="00FE3A6B">
      <w:pPr>
        <w:pStyle w:val="AmdtsEntries"/>
      </w:pPr>
      <w:r>
        <w:t>s 89</w:t>
      </w:r>
      <w:r>
        <w:tab/>
        <w:t xml:space="preserve">am </w:t>
      </w:r>
      <w:hyperlink r:id="rId598"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3.204</w:t>
      </w:r>
      <w:r w:rsidR="00461F11">
        <w:t xml:space="preserve">; </w:t>
      </w:r>
      <w:hyperlink r:id="rId599"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77308405" w14:textId="77777777" w:rsidR="00547E6A" w:rsidRDefault="00547E6A">
      <w:pPr>
        <w:pStyle w:val="AmdtsEntryHd"/>
      </w:pPr>
      <w:r>
        <w:t>Determination of terms</w:t>
      </w:r>
    </w:p>
    <w:p w14:paraId="1B45A3D6" w14:textId="1BDD6F5B" w:rsidR="00547E6A" w:rsidRPr="00547E6A" w:rsidRDefault="00547E6A" w:rsidP="00547E6A">
      <w:pPr>
        <w:pStyle w:val="AmdtsEntries"/>
      </w:pPr>
      <w:r>
        <w:t>s 90</w:t>
      </w:r>
      <w:r>
        <w:tab/>
        <w:t xml:space="preserve">am </w:t>
      </w:r>
      <w:hyperlink r:id="rId600"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59AB117F" w14:textId="77777777" w:rsidR="00FC6A24" w:rsidRDefault="00FC6A24">
      <w:pPr>
        <w:pStyle w:val="AmdtsEntryHd"/>
      </w:pPr>
      <w:r>
        <w:t>Notification and application of terms etc</w:t>
      </w:r>
    </w:p>
    <w:p w14:paraId="12CB1D4A" w14:textId="1905C303" w:rsidR="00FC6A24" w:rsidRDefault="00FC6A24">
      <w:pPr>
        <w:pStyle w:val="AmdtsEntries"/>
      </w:pPr>
      <w:r>
        <w:t>s 91</w:t>
      </w:r>
      <w:r>
        <w:tab/>
        <w:t xml:space="preserve">sub </w:t>
      </w:r>
      <w:hyperlink r:id="rId60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1.4190</w:t>
      </w:r>
    </w:p>
    <w:p w14:paraId="152F65CB" w14:textId="77777777" w:rsidR="00CD6E57" w:rsidRDefault="00CD6E57" w:rsidP="00D23894">
      <w:pPr>
        <w:pStyle w:val="AmdtsEntryHd"/>
      </w:pPr>
      <w:r>
        <w:t>Water supply and sewerage services—owner’s liability for payment</w:t>
      </w:r>
    </w:p>
    <w:p w14:paraId="5660E247" w14:textId="0D171279" w:rsidR="00CD6E57" w:rsidRPr="00CD6E57" w:rsidRDefault="00CD6E57" w:rsidP="00CD6E57">
      <w:pPr>
        <w:pStyle w:val="AmdtsEntries"/>
      </w:pPr>
      <w:r>
        <w:t>s 94</w:t>
      </w:r>
      <w:r>
        <w:tab/>
        <w:t xml:space="preserve">am </w:t>
      </w:r>
      <w:hyperlink r:id="rId6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145</w:t>
      </w:r>
    </w:p>
    <w:p w14:paraId="5DD5AD36" w14:textId="77777777" w:rsidR="00D23894" w:rsidRDefault="00D23894" w:rsidP="00D23894">
      <w:pPr>
        <w:pStyle w:val="AmdtsEntryHd"/>
      </w:pPr>
      <w:r w:rsidRPr="005B1051">
        <w:t>Application—div 6.3</w:t>
      </w:r>
    </w:p>
    <w:p w14:paraId="6962CE46" w14:textId="492C7144" w:rsidR="00D23894" w:rsidRDefault="00D23894" w:rsidP="00D23894">
      <w:pPr>
        <w:pStyle w:val="AmdtsEntries"/>
      </w:pPr>
      <w:r>
        <w:t>s 94A</w:t>
      </w:r>
      <w:r>
        <w:tab/>
        <w:t xml:space="preserve">ins </w:t>
      </w:r>
      <w:hyperlink r:id="rId60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102</w:t>
      </w:r>
    </w:p>
    <w:p w14:paraId="0E905595" w14:textId="77777777" w:rsidR="00C02C3C" w:rsidRDefault="006D3557" w:rsidP="00C02C3C">
      <w:pPr>
        <w:pStyle w:val="AmdtsEntryHd"/>
      </w:pPr>
      <w:r w:rsidRPr="00DC4413">
        <w:t>Passing on the cost of electricity</w:t>
      </w:r>
    </w:p>
    <w:p w14:paraId="522FFC29" w14:textId="49021837" w:rsidR="00C02C3C" w:rsidRDefault="00C02C3C" w:rsidP="00C02C3C">
      <w:pPr>
        <w:pStyle w:val="AmdtsEntries"/>
      </w:pPr>
      <w:r>
        <w:t>s 98</w:t>
      </w:r>
      <w:r>
        <w:tab/>
        <w:t xml:space="preserve">om </w:t>
      </w:r>
      <w:hyperlink r:id="rId60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15E9923B" w14:textId="77777777" w:rsidR="00C02C3C" w:rsidRDefault="006D3557" w:rsidP="00C02C3C">
      <w:pPr>
        <w:pStyle w:val="AmdtsEntryHd"/>
      </w:pPr>
      <w:r w:rsidRPr="00DC4413">
        <w:t>Passing on the cost of gas</w:t>
      </w:r>
    </w:p>
    <w:p w14:paraId="3C9B9309" w14:textId="7067E000" w:rsidR="00C02C3C" w:rsidRDefault="00C02C3C" w:rsidP="00C02C3C">
      <w:pPr>
        <w:pStyle w:val="AmdtsEntries"/>
      </w:pPr>
      <w:r>
        <w:t>s 99</w:t>
      </w:r>
      <w:r>
        <w:tab/>
        <w:t xml:space="preserve">om </w:t>
      </w:r>
      <w:hyperlink r:id="rId60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3764A38D" w14:textId="77777777" w:rsidR="0054512A" w:rsidRDefault="0054512A" w:rsidP="0054512A">
      <w:pPr>
        <w:pStyle w:val="AmdtsEntryHd"/>
      </w:pPr>
      <w:r>
        <w:t>Passing on the cost of water</w:t>
      </w:r>
    </w:p>
    <w:p w14:paraId="2AE3258D" w14:textId="5C096106" w:rsidR="0054512A" w:rsidRDefault="00A11BC4" w:rsidP="00C02C3C">
      <w:pPr>
        <w:pStyle w:val="AmdtsEntries"/>
      </w:pPr>
      <w:r>
        <w:t xml:space="preserve">s </w:t>
      </w:r>
      <w:r w:rsidR="0054512A">
        <w:t>100</w:t>
      </w:r>
      <w:r w:rsidR="0054512A">
        <w:tab/>
        <w:t xml:space="preserve">am </w:t>
      </w:r>
      <w:hyperlink r:id="rId606" w:tooltip="Statute Law Amendment Act 2014 (No 2)" w:history="1">
        <w:r w:rsidR="0054512A">
          <w:rPr>
            <w:rStyle w:val="charCitHyperlinkAbbrev"/>
          </w:rPr>
          <w:t>A2014</w:t>
        </w:r>
        <w:r w:rsidR="0054512A">
          <w:rPr>
            <w:rStyle w:val="charCitHyperlinkAbbrev"/>
          </w:rPr>
          <w:noBreakHyphen/>
          <w:t>44</w:t>
        </w:r>
      </w:hyperlink>
      <w:r w:rsidR="0054512A">
        <w:t xml:space="preserve"> amdt 3.79</w:t>
      </w:r>
    </w:p>
    <w:p w14:paraId="67245714" w14:textId="77777777" w:rsidR="009815BE" w:rsidRDefault="009815BE" w:rsidP="006F4B7F">
      <w:pPr>
        <w:pStyle w:val="AmdtsEntryHd"/>
      </w:pPr>
      <w:r>
        <w:t>Capital contribution charges—network development</w:t>
      </w:r>
    </w:p>
    <w:p w14:paraId="782D97B1" w14:textId="6EDC1B4A" w:rsidR="009815BE" w:rsidRPr="009815BE" w:rsidRDefault="009815BE" w:rsidP="009815BE">
      <w:pPr>
        <w:pStyle w:val="AmdtsEntries"/>
      </w:pPr>
      <w:r>
        <w:t>s 101</w:t>
      </w:r>
      <w:r>
        <w:tab/>
        <w:t xml:space="preserve">am </w:t>
      </w:r>
      <w:hyperlink r:id="rId607" w:tooltip="National Energy Retail Law (Consequential Amendments) Act 2012" w:history="1">
        <w:r w:rsidRPr="009815BE">
          <w:rPr>
            <w:rStyle w:val="charCitHyperlinkAbbrev"/>
          </w:rPr>
          <w:t>A2012</w:t>
        </w:r>
        <w:r w:rsidRPr="009815BE">
          <w:rPr>
            <w:rStyle w:val="charCitHyperlinkAbbrev"/>
          </w:rPr>
          <w:noBreakHyphen/>
          <w:t>32</w:t>
        </w:r>
      </w:hyperlink>
      <w:r>
        <w:t xml:space="preserve"> s 104</w:t>
      </w:r>
      <w:r w:rsidR="00DA0DEB">
        <w:t>, s 105</w:t>
      </w:r>
    </w:p>
    <w:p w14:paraId="0821640E" w14:textId="77777777" w:rsidR="006F4B7F" w:rsidRDefault="006D3557" w:rsidP="006F4B7F">
      <w:pPr>
        <w:pStyle w:val="AmdtsEntryHd"/>
      </w:pPr>
      <w:r w:rsidRPr="00DC4413">
        <w:lastRenderedPageBreak/>
        <w:t>Alternative energy—supply utilities not to discriminate</w:t>
      </w:r>
    </w:p>
    <w:p w14:paraId="04081F38" w14:textId="0D0FC63E" w:rsidR="006F4B7F" w:rsidRDefault="006F4B7F" w:rsidP="006F4B7F">
      <w:pPr>
        <w:pStyle w:val="AmdtsEntries"/>
      </w:pPr>
      <w:r>
        <w:t>s 102</w:t>
      </w:r>
      <w:r>
        <w:tab/>
        <w:t xml:space="preserve">om </w:t>
      </w:r>
      <w:hyperlink r:id="rId60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106</w:t>
      </w:r>
    </w:p>
    <w:p w14:paraId="46A24850" w14:textId="77777777" w:rsidR="00FC6A24" w:rsidRDefault="00FC6A24">
      <w:pPr>
        <w:pStyle w:val="AmdtsEntryHd"/>
      </w:pPr>
      <w:r>
        <w:t>Definitions for pt 7</w:t>
      </w:r>
    </w:p>
    <w:p w14:paraId="5ABCFBE7" w14:textId="313502C7" w:rsidR="00FC6A24" w:rsidRDefault="00FC6A24">
      <w:pPr>
        <w:pStyle w:val="AmdtsEntries"/>
      </w:pPr>
      <w:r>
        <w:t>s 103</w:t>
      </w:r>
      <w:r>
        <w:tab/>
        <w:t xml:space="preserve">def </w:t>
      </w:r>
      <w:r>
        <w:rPr>
          <w:rStyle w:val="charBoldItals"/>
        </w:rPr>
        <w:t>network operations</w:t>
      </w:r>
      <w:r>
        <w:t xml:space="preserve"> am </w:t>
      </w:r>
      <w:hyperlink r:id="rId60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3.400</w:t>
      </w:r>
    </w:p>
    <w:p w14:paraId="1F18BAC4" w14:textId="77777777" w:rsidR="00FC6A24" w:rsidRDefault="00FC6A24">
      <w:pPr>
        <w:pStyle w:val="AmdtsEntryHd"/>
      </w:pPr>
      <w:r>
        <w:t>Acquisition of land</w:t>
      </w:r>
    </w:p>
    <w:p w14:paraId="12C1AF9F" w14:textId="59B8665B" w:rsidR="00FC6A24" w:rsidRDefault="00FC6A24">
      <w:pPr>
        <w:pStyle w:val="AmdtsEntries"/>
      </w:pPr>
      <w:r>
        <w:t>s 104</w:t>
      </w:r>
      <w:r>
        <w:tab/>
        <w:t xml:space="preserve">am </w:t>
      </w:r>
      <w:hyperlink r:id="rId61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3.401</w:t>
      </w:r>
    </w:p>
    <w:p w14:paraId="2B7B2601" w14:textId="77777777" w:rsidR="00FC6A24" w:rsidRDefault="00FC6A24">
      <w:pPr>
        <w:pStyle w:val="AmdtsEntryHd"/>
      </w:pPr>
      <w:r>
        <w:t>Installation of network facilities</w:t>
      </w:r>
    </w:p>
    <w:p w14:paraId="2E6DB387" w14:textId="1335153F" w:rsidR="00FC6A24" w:rsidRPr="00255624" w:rsidRDefault="00FC6A24">
      <w:pPr>
        <w:pStyle w:val="AmdtsEntries"/>
      </w:pPr>
      <w:r>
        <w:t>s 105</w:t>
      </w:r>
      <w:r>
        <w:tab/>
        <w:t xml:space="preserve">am </w:t>
      </w:r>
      <w:hyperlink r:id="rId61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3.402, amdt 3.454; </w:t>
      </w:r>
      <w:hyperlink r:id="rId612"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1.23</w:t>
      </w:r>
    </w:p>
    <w:p w14:paraId="418D209A" w14:textId="77777777" w:rsidR="00FC6A24" w:rsidRDefault="00FC6A24">
      <w:pPr>
        <w:pStyle w:val="AmdtsEntryHd"/>
      </w:pPr>
      <w:r>
        <w:t>Maintenance of network facilities</w:t>
      </w:r>
    </w:p>
    <w:p w14:paraId="5E2896A0" w14:textId="3E62435A" w:rsidR="00801DAE" w:rsidRDefault="00FC6A24" w:rsidP="00801DAE">
      <w:pPr>
        <w:pStyle w:val="AmdtsEntries"/>
      </w:pPr>
      <w:r>
        <w:t>s 106</w:t>
      </w:r>
      <w:r>
        <w:tab/>
        <w:t xml:space="preserve">am </w:t>
      </w:r>
      <w:hyperlink r:id="rId61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3.403; </w:t>
      </w:r>
      <w:hyperlink r:id="rId614"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1.24</w:t>
      </w:r>
      <w:r w:rsidR="00801DAE">
        <w:t xml:space="preserve">; </w:t>
      </w:r>
      <w:hyperlink r:id="rId615" w:tooltip="Utilities (Technical Regulation) Act 2014" w:history="1">
        <w:r w:rsidR="00801DAE">
          <w:rPr>
            <w:rStyle w:val="charCitHyperlinkAbbrev"/>
          </w:rPr>
          <w:t>A2014</w:t>
        </w:r>
        <w:r w:rsidR="00801DAE">
          <w:rPr>
            <w:rStyle w:val="charCitHyperlinkAbbrev"/>
          </w:rPr>
          <w:noBreakHyphen/>
          <w:t>60</w:t>
        </w:r>
      </w:hyperlink>
      <w:r w:rsidR="00801DAE">
        <w:t xml:space="preserve"> amdt 2.19</w:t>
      </w:r>
    </w:p>
    <w:p w14:paraId="56275A6E" w14:textId="77777777" w:rsidR="00FC6A24" w:rsidRDefault="00FC6A24">
      <w:pPr>
        <w:pStyle w:val="AmdtsEntryHd"/>
      </w:pPr>
      <w:r>
        <w:t>Notice to land-holder</w:t>
      </w:r>
    </w:p>
    <w:p w14:paraId="3EC513CA" w14:textId="60B1019B" w:rsidR="00FC6A24" w:rsidRDefault="00FC6A24">
      <w:pPr>
        <w:pStyle w:val="AmdtsEntries"/>
      </w:pPr>
      <w:r>
        <w:t>s 109</w:t>
      </w:r>
      <w:r>
        <w:tab/>
        <w:t xml:space="preserve">am </w:t>
      </w:r>
      <w:hyperlink r:id="rId61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995FEA">
        <w:t xml:space="preserve">; </w:t>
      </w:r>
      <w:hyperlink r:id="rId6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1.521</w:t>
      </w:r>
      <w:r w:rsidR="00461F11">
        <w:t xml:space="preserve">; </w:t>
      </w:r>
      <w:hyperlink r:id="rId618"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29950074" w14:textId="77777777" w:rsidR="000E7213" w:rsidRDefault="000E7213">
      <w:pPr>
        <w:pStyle w:val="AmdtsEntryHd"/>
      </w:pPr>
      <w:r w:rsidRPr="004634A7">
        <w:t>Notice to owner of structure—network operations</w:t>
      </w:r>
    </w:p>
    <w:p w14:paraId="543F3456" w14:textId="01977772" w:rsidR="000E7213" w:rsidRPr="000E7213" w:rsidRDefault="000E7213" w:rsidP="000E7213">
      <w:pPr>
        <w:pStyle w:val="AmdtsEntries"/>
      </w:pPr>
      <w:r>
        <w:t>s 109A</w:t>
      </w:r>
      <w:r>
        <w:tab/>
        <w:t xml:space="preserve">ins </w:t>
      </w:r>
      <w:hyperlink r:id="rId619" w:tooltip="Utilities (Streetlight Network) Legislation Amendment Act 2017" w:history="1">
        <w:r>
          <w:rPr>
            <w:rStyle w:val="charCitHyperlinkAbbrev"/>
          </w:rPr>
          <w:t>A2017</w:t>
        </w:r>
        <w:r>
          <w:rPr>
            <w:rStyle w:val="charCitHyperlinkAbbrev"/>
          </w:rPr>
          <w:noBreakHyphen/>
          <w:t>19</w:t>
        </w:r>
      </w:hyperlink>
      <w:r>
        <w:t xml:space="preserve"> s 6</w:t>
      </w:r>
    </w:p>
    <w:p w14:paraId="17C7AB0D" w14:textId="77777777" w:rsidR="00FC6A24" w:rsidRDefault="00FC6A24">
      <w:pPr>
        <w:pStyle w:val="AmdtsEntryHd"/>
      </w:pPr>
      <w:r>
        <w:t>Notice about lopping trees etc on private land</w:t>
      </w:r>
    </w:p>
    <w:p w14:paraId="61F9C319" w14:textId="4DE47DE0" w:rsidR="00FC6A24" w:rsidRDefault="00FC6A24">
      <w:pPr>
        <w:pStyle w:val="AmdtsEntries"/>
      </w:pPr>
      <w:r>
        <w:t>s 110</w:t>
      </w:r>
      <w:r>
        <w:tab/>
        <w:t xml:space="preserve">am </w:t>
      </w:r>
      <w:hyperlink r:id="rId62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4</w:t>
      </w:r>
      <w:r w:rsidR="00461F11">
        <w:t xml:space="preserve">; </w:t>
      </w:r>
      <w:hyperlink r:id="rId622"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45BE8AD2" w14:textId="77777777" w:rsidR="00FC6A24" w:rsidRDefault="00FC6A24">
      <w:pPr>
        <w:pStyle w:val="AmdtsEntryHd"/>
      </w:pPr>
      <w:r>
        <w:t>Network operations affecting heritage significance</w:t>
      </w:r>
    </w:p>
    <w:p w14:paraId="39E073FB" w14:textId="51BDDFD4" w:rsidR="00FC6A24" w:rsidRDefault="00FC6A24">
      <w:pPr>
        <w:pStyle w:val="AmdtsEntries"/>
      </w:pPr>
      <w:r>
        <w:t>s 110A</w:t>
      </w:r>
      <w:r>
        <w:tab/>
        <w:t xml:space="preserve">ins </w:t>
      </w:r>
      <w:hyperlink r:id="rId623" w:tooltip="Heritage Act 2004" w:history="1">
        <w:r w:rsidR="00255624" w:rsidRPr="00255624">
          <w:rPr>
            <w:rStyle w:val="charCitHyperlinkAbbrev"/>
          </w:rPr>
          <w:t>A2004</w:t>
        </w:r>
        <w:r w:rsidR="00255624" w:rsidRPr="00255624">
          <w:rPr>
            <w:rStyle w:val="charCitHyperlinkAbbrev"/>
          </w:rPr>
          <w:noBreakHyphen/>
          <w:t>57</w:t>
        </w:r>
      </w:hyperlink>
      <w:r>
        <w:t xml:space="preserve"> amdt 1.56</w:t>
      </w:r>
    </w:p>
    <w:p w14:paraId="72CE27EA" w14:textId="77777777" w:rsidR="00FC6A24" w:rsidRDefault="00FC6A24">
      <w:pPr>
        <w:pStyle w:val="AmdtsEntryHd"/>
      </w:pPr>
      <w:r>
        <w:t>Notice to other utilities</w:t>
      </w:r>
    </w:p>
    <w:p w14:paraId="69DE4400" w14:textId="3936E81B" w:rsidR="00FC6A24" w:rsidRDefault="00FC6A24">
      <w:pPr>
        <w:pStyle w:val="AmdtsEntries"/>
      </w:pPr>
      <w:r>
        <w:t>s 111</w:t>
      </w:r>
      <w:r>
        <w:tab/>
        <w:t xml:space="preserve">am </w:t>
      </w:r>
      <w:hyperlink r:id="rId62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3.404, amdt 3.454; </w:t>
      </w:r>
      <w:hyperlink r:id="rId6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ss 5-7</w:t>
      </w:r>
      <w:r w:rsidR="00461F11">
        <w:t xml:space="preserve">; </w:t>
      </w:r>
      <w:hyperlink r:id="rId626"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0EE3A7EB" w14:textId="77777777" w:rsidR="00FC6A24" w:rsidRDefault="00FC6A24">
      <w:pPr>
        <w:pStyle w:val="AmdtsEntryHd"/>
      </w:pPr>
      <w:r>
        <w:t>Land to be restored</w:t>
      </w:r>
    </w:p>
    <w:p w14:paraId="4EAD95C5" w14:textId="0A7316CC" w:rsidR="00FC6A24" w:rsidRPr="00255624" w:rsidRDefault="00FC6A24">
      <w:pPr>
        <w:pStyle w:val="AmdtsEntries"/>
      </w:pPr>
      <w:r>
        <w:t>s 113</w:t>
      </w:r>
      <w:r>
        <w:tab/>
        <w:t xml:space="preserve">am </w:t>
      </w:r>
      <w:hyperlink r:id="rId6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8</w:t>
      </w:r>
    </w:p>
    <w:p w14:paraId="745797A1" w14:textId="77777777" w:rsidR="00FC6A24" w:rsidRDefault="00FC6A24">
      <w:pPr>
        <w:pStyle w:val="AmdtsEntryHd"/>
      </w:pPr>
      <w:r>
        <w:t>Authorised people</w:t>
      </w:r>
    </w:p>
    <w:p w14:paraId="5F60FF5C" w14:textId="7C3E526B" w:rsidR="00FC6A24" w:rsidRDefault="00FC6A24">
      <w:pPr>
        <w:pStyle w:val="AmdtsEntries"/>
      </w:pPr>
      <w:r>
        <w:t>div 7.4 hdg</w:t>
      </w:r>
      <w:r>
        <w:tab/>
        <w:t xml:space="preserve">sub </w:t>
      </w:r>
      <w:hyperlink r:id="rId62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3.405</w:t>
      </w:r>
    </w:p>
    <w:p w14:paraId="273160A3" w14:textId="77777777" w:rsidR="00FC6A24" w:rsidRDefault="00FC6A24">
      <w:pPr>
        <w:pStyle w:val="AmdtsEntryHd"/>
      </w:pPr>
      <w:r>
        <w:t>Appointment</w:t>
      </w:r>
    </w:p>
    <w:p w14:paraId="2C551C7E" w14:textId="7DECC98E" w:rsidR="00FC6A24" w:rsidRDefault="00FC6A24">
      <w:pPr>
        <w:pStyle w:val="AmdtsEntries"/>
      </w:pPr>
      <w:r>
        <w:t>s 114</w:t>
      </w:r>
      <w:r>
        <w:tab/>
        <w:t xml:space="preserve">am </w:t>
      </w:r>
      <w:hyperlink r:id="rId62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3.406, amdt 3.407</w:t>
      </w:r>
    </w:p>
    <w:p w14:paraId="5832C7FE" w14:textId="77777777" w:rsidR="00FC6A24" w:rsidRDefault="00FC6A24">
      <w:pPr>
        <w:pStyle w:val="AmdtsEntryHd"/>
      </w:pPr>
      <w:r>
        <w:t>Identity cards</w:t>
      </w:r>
    </w:p>
    <w:p w14:paraId="2F2F3A49" w14:textId="7FFD41FF" w:rsidR="00FC6A24" w:rsidRDefault="00FC6A24">
      <w:pPr>
        <w:pStyle w:val="AmdtsEntries"/>
      </w:pPr>
      <w:r>
        <w:t>s 115</w:t>
      </w:r>
      <w:r>
        <w:tab/>
        <w:t xml:space="preserve">am </w:t>
      </w:r>
      <w:hyperlink r:id="rId6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41DBC249" w14:textId="77777777" w:rsidR="00FC6A24" w:rsidRDefault="00FC6A24">
      <w:pPr>
        <w:pStyle w:val="AmdtsEntryHd"/>
      </w:pPr>
      <w:r>
        <w:t>Entry to premises—network operations</w:t>
      </w:r>
    </w:p>
    <w:p w14:paraId="26B9341A" w14:textId="31D9C5C1" w:rsidR="00FC6A24" w:rsidRDefault="00FC6A24">
      <w:pPr>
        <w:pStyle w:val="AmdtsEntries"/>
      </w:pPr>
      <w:r>
        <w:t>s 116</w:t>
      </w:r>
      <w:r>
        <w:tab/>
        <w:t xml:space="preserve">am </w:t>
      </w:r>
      <w:hyperlink r:id="rId6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2A108B29" w14:textId="77777777" w:rsidR="00FC6A24" w:rsidRDefault="00FC6A24">
      <w:pPr>
        <w:pStyle w:val="AmdtsEntryHd"/>
      </w:pPr>
      <w:r>
        <w:t>Obstruction</w:t>
      </w:r>
    </w:p>
    <w:p w14:paraId="57B762D5" w14:textId="0A84492B" w:rsidR="00FC6A24" w:rsidRDefault="00FC6A24">
      <w:pPr>
        <w:pStyle w:val="AmdtsEntries"/>
      </w:pPr>
      <w:r>
        <w:t>s 118</w:t>
      </w:r>
      <w:r>
        <w:tab/>
        <w:t xml:space="preserve">om </w:t>
      </w:r>
      <w:hyperlink r:id="rId632"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31577566" w14:textId="77777777" w:rsidR="00FC6A24" w:rsidRDefault="00FC6A24">
      <w:pPr>
        <w:pStyle w:val="AmdtsEntryHd"/>
      </w:pPr>
      <w:r>
        <w:t>Order to enforce exercise of functions</w:t>
      </w:r>
    </w:p>
    <w:p w14:paraId="033F92BD" w14:textId="0FF7B81D" w:rsidR="00FC6A24" w:rsidRDefault="00FC6A24">
      <w:pPr>
        <w:pStyle w:val="AmdtsEntries"/>
        <w:keepNext/>
      </w:pPr>
      <w:r>
        <w:t>s 119 hdg</w:t>
      </w:r>
      <w:r>
        <w:tab/>
        <w:t xml:space="preserve">am </w:t>
      </w:r>
      <w:hyperlink r:id="rId63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3.408</w:t>
      </w:r>
    </w:p>
    <w:p w14:paraId="38ED177B" w14:textId="2D5EDA92" w:rsidR="00FC6A24" w:rsidRDefault="00FC6A24">
      <w:pPr>
        <w:pStyle w:val="AmdtsEntries"/>
      </w:pPr>
      <w:r>
        <w:t>s 119</w:t>
      </w:r>
      <w:r>
        <w:tab/>
        <w:t xml:space="preserve">am </w:t>
      </w:r>
      <w:hyperlink r:id="rId6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3.409-3.411</w:t>
      </w:r>
    </w:p>
    <w:p w14:paraId="7AAA93B6" w14:textId="77777777" w:rsidR="00FC6A24" w:rsidRDefault="00FC6A24">
      <w:pPr>
        <w:pStyle w:val="AmdtsEntryHd"/>
      </w:pPr>
      <w:r>
        <w:lastRenderedPageBreak/>
        <w:t>Clarifying ownership of certain network facilities</w:t>
      </w:r>
    </w:p>
    <w:p w14:paraId="7CF1AFA4" w14:textId="6A40AC01" w:rsidR="00FC6A24" w:rsidRDefault="00FC6A24">
      <w:pPr>
        <w:pStyle w:val="AmdtsEntries"/>
      </w:pPr>
      <w:r>
        <w:t>s 121</w:t>
      </w:r>
      <w:r>
        <w:tab/>
        <w:t xml:space="preserve">am </w:t>
      </w:r>
      <w:hyperlink r:id="rId63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1.4191</w:t>
      </w:r>
      <w:r w:rsidR="00547E6A">
        <w:t xml:space="preserve">; </w:t>
      </w:r>
      <w:hyperlink r:id="rId636"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5EEC109A" w14:textId="77777777" w:rsidR="00FC6A24" w:rsidRDefault="00FC6A24">
      <w:pPr>
        <w:pStyle w:val="AmdtsEntryHd"/>
      </w:pPr>
      <w:r>
        <w:t>Effect of declaration under s 121</w:t>
      </w:r>
    </w:p>
    <w:p w14:paraId="2145BEB0" w14:textId="285C5192" w:rsidR="00FC6A24" w:rsidRDefault="00FC6A24">
      <w:pPr>
        <w:pStyle w:val="AmdtsEntries"/>
      </w:pPr>
      <w:r>
        <w:t>s 122</w:t>
      </w:r>
      <w:r>
        <w:tab/>
        <w:t xml:space="preserve">am </w:t>
      </w:r>
      <w:hyperlink r:id="rId63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1.4192; ss renum R2 LA (see </w:t>
      </w:r>
      <w:hyperlink r:id="rId63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1.4193)</w:t>
      </w:r>
      <w:r w:rsidR="00547E6A">
        <w:t xml:space="preserve">; </w:t>
      </w:r>
      <w:hyperlink r:id="rId639"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0BB11825" w14:textId="77777777" w:rsidR="00CF2098" w:rsidRDefault="00CF2098">
      <w:pPr>
        <w:pStyle w:val="AmdtsEntryHd"/>
      </w:pPr>
      <w:r>
        <w:t>Protection of networks</w:t>
      </w:r>
    </w:p>
    <w:p w14:paraId="23F7EB61" w14:textId="78B22913" w:rsidR="00CF2098" w:rsidRDefault="00CF2098" w:rsidP="00CF2098">
      <w:pPr>
        <w:pStyle w:val="AmdtsEntries"/>
      </w:pPr>
      <w:r>
        <w:t>pt 8 hdg</w:t>
      </w:r>
      <w:r>
        <w:tab/>
        <w:t xml:space="preserve">om </w:t>
      </w:r>
      <w:hyperlink r:id="rId640" w:tooltip="Utilities (Technical Regulation) Act 2014" w:history="1">
        <w:r>
          <w:rPr>
            <w:rStyle w:val="charCitHyperlinkAbbrev"/>
          </w:rPr>
          <w:t>A2014</w:t>
        </w:r>
        <w:r>
          <w:rPr>
            <w:rStyle w:val="charCitHyperlinkAbbrev"/>
          </w:rPr>
          <w:noBreakHyphen/>
          <w:t>60</w:t>
        </w:r>
      </w:hyperlink>
      <w:r>
        <w:t xml:space="preserve"> amdt 2.20</w:t>
      </w:r>
    </w:p>
    <w:p w14:paraId="790DBAF5" w14:textId="77777777" w:rsidR="00CF2098" w:rsidRDefault="00CF2098" w:rsidP="00CF2098">
      <w:pPr>
        <w:pStyle w:val="AmdtsEntryHd"/>
      </w:pPr>
      <w:r>
        <w:t>General</w:t>
      </w:r>
    </w:p>
    <w:p w14:paraId="1ECA373A" w14:textId="65DEB257" w:rsidR="00CF2098" w:rsidRDefault="00CF2098" w:rsidP="00CF2098">
      <w:pPr>
        <w:pStyle w:val="AmdtsEntries"/>
      </w:pPr>
      <w:r>
        <w:t>div 8.1 hdg</w:t>
      </w:r>
      <w:r>
        <w:tab/>
        <w:t xml:space="preserve">om </w:t>
      </w:r>
      <w:hyperlink r:id="rId641" w:tooltip="Utilities (Technical Regulation) Act 2014" w:history="1">
        <w:r>
          <w:rPr>
            <w:rStyle w:val="charCitHyperlinkAbbrev"/>
          </w:rPr>
          <w:t>A2014</w:t>
        </w:r>
        <w:r>
          <w:rPr>
            <w:rStyle w:val="charCitHyperlinkAbbrev"/>
          </w:rPr>
          <w:noBreakHyphen/>
          <w:t>60</w:t>
        </w:r>
      </w:hyperlink>
      <w:r>
        <w:t xml:space="preserve"> amdt 2.20</w:t>
      </w:r>
    </w:p>
    <w:p w14:paraId="4EB5670A" w14:textId="77777777" w:rsidR="00CF2098" w:rsidRPr="00CF2098" w:rsidRDefault="00CF2098" w:rsidP="00CF2098">
      <w:pPr>
        <w:pStyle w:val="AmdtsEntryHd"/>
        <w:rPr>
          <w:i/>
        </w:rPr>
      </w:pPr>
      <w:r>
        <w:t xml:space="preserve">Meaning of </w:t>
      </w:r>
      <w:r w:rsidR="00316260">
        <w:rPr>
          <w:i/>
        </w:rPr>
        <w:t>interfere</w:t>
      </w:r>
      <w:r>
        <w:rPr>
          <w:i/>
        </w:rPr>
        <w:t>nce</w:t>
      </w:r>
    </w:p>
    <w:p w14:paraId="203EC29A" w14:textId="2B6C97F0" w:rsidR="00CF2098" w:rsidRDefault="00CF2098" w:rsidP="00CF2098">
      <w:pPr>
        <w:pStyle w:val="AmdtsEntries"/>
      </w:pPr>
      <w:r>
        <w:t>s 123</w:t>
      </w:r>
      <w:r>
        <w:tab/>
        <w:t xml:space="preserve">om </w:t>
      </w:r>
      <w:hyperlink r:id="rId642" w:tooltip="Utilities (Technical Regulation) Act 2014" w:history="1">
        <w:r>
          <w:rPr>
            <w:rStyle w:val="charCitHyperlinkAbbrev"/>
          </w:rPr>
          <w:t>A2014</w:t>
        </w:r>
        <w:r>
          <w:rPr>
            <w:rStyle w:val="charCitHyperlinkAbbrev"/>
          </w:rPr>
          <w:noBreakHyphen/>
          <w:t>60</w:t>
        </w:r>
      </w:hyperlink>
      <w:r>
        <w:t xml:space="preserve"> amdt 2.20</w:t>
      </w:r>
    </w:p>
    <w:p w14:paraId="22BC4ADD" w14:textId="77777777" w:rsidR="00CF2098" w:rsidRDefault="00CF2098" w:rsidP="00CF2098">
      <w:pPr>
        <w:pStyle w:val="AmdtsEntryHd"/>
      </w:pPr>
      <w:r>
        <w:t>General interference</w:t>
      </w:r>
    </w:p>
    <w:p w14:paraId="2C90CD9D" w14:textId="000D8DFC" w:rsidR="00CF2098" w:rsidRDefault="00CF2098" w:rsidP="00CF2098">
      <w:pPr>
        <w:pStyle w:val="AmdtsEntries"/>
      </w:pPr>
      <w:r>
        <w:t>div 8.2 hdg</w:t>
      </w:r>
      <w:r>
        <w:tab/>
        <w:t xml:space="preserve">om </w:t>
      </w:r>
      <w:hyperlink r:id="rId643" w:tooltip="Utilities (Technical Regulation) Act 2014" w:history="1">
        <w:r>
          <w:rPr>
            <w:rStyle w:val="charCitHyperlinkAbbrev"/>
          </w:rPr>
          <w:t>A2014</w:t>
        </w:r>
        <w:r>
          <w:rPr>
            <w:rStyle w:val="charCitHyperlinkAbbrev"/>
          </w:rPr>
          <w:noBreakHyphen/>
          <w:t>60</w:t>
        </w:r>
      </w:hyperlink>
      <w:r>
        <w:t xml:space="preserve"> amdt 2.20</w:t>
      </w:r>
    </w:p>
    <w:p w14:paraId="4A2CC4E5" w14:textId="77777777" w:rsidR="00CF2098" w:rsidRPr="00CF2098" w:rsidRDefault="00CF2098" w:rsidP="00CF2098">
      <w:pPr>
        <w:pStyle w:val="AmdtsEntryHd"/>
        <w:rPr>
          <w:i/>
        </w:rPr>
      </w:pPr>
      <w:r>
        <w:t>Interference with networks</w:t>
      </w:r>
    </w:p>
    <w:p w14:paraId="328A5C42" w14:textId="230CAE14" w:rsidR="00CF2098" w:rsidRDefault="00CF2098" w:rsidP="00CF2098">
      <w:pPr>
        <w:pStyle w:val="AmdtsEntries"/>
      </w:pPr>
      <w:r>
        <w:t>s 124</w:t>
      </w:r>
      <w:r>
        <w:tab/>
        <w:t xml:space="preserve">om </w:t>
      </w:r>
      <w:hyperlink r:id="rId644" w:tooltip="Utilities (Technical Regulation) Act 2014" w:history="1">
        <w:r>
          <w:rPr>
            <w:rStyle w:val="charCitHyperlinkAbbrev"/>
          </w:rPr>
          <w:t>A2014</w:t>
        </w:r>
        <w:r>
          <w:rPr>
            <w:rStyle w:val="charCitHyperlinkAbbrev"/>
          </w:rPr>
          <w:noBreakHyphen/>
          <w:t>60</w:t>
        </w:r>
      </w:hyperlink>
      <w:r>
        <w:t xml:space="preserve"> amdt 2.20</w:t>
      </w:r>
    </w:p>
    <w:p w14:paraId="01022C5E" w14:textId="77777777" w:rsidR="00FC6A24" w:rsidRDefault="00FC6A24">
      <w:pPr>
        <w:pStyle w:val="AmdtsEntryHd"/>
      </w:pPr>
      <w:r>
        <w:t>Network protection notices</w:t>
      </w:r>
    </w:p>
    <w:p w14:paraId="4B6CC433" w14:textId="782E5EE8" w:rsidR="00FC6A24" w:rsidRPr="00255624" w:rsidRDefault="00FC6A24" w:rsidP="00DA5D10">
      <w:pPr>
        <w:pStyle w:val="AmdtsEntries"/>
        <w:keepNext/>
      </w:pPr>
      <w:r>
        <w:t>s 125</w:t>
      </w:r>
      <w:r>
        <w:tab/>
        <w:t xml:space="preserve">am </w:t>
      </w:r>
      <w:hyperlink r:id="rId64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46"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1.25; ss renum R19 LA (see </w:t>
      </w:r>
      <w:hyperlink r:id="rId647"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1.26)</w:t>
      </w:r>
    </w:p>
    <w:p w14:paraId="26AFBF42" w14:textId="25FBD61B" w:rsidR="00316260" w:rsidRDefault="00316260" w:rsidP="00316260">
      <w:pPr>
        <w:pStyle w:val="AmdtsEntries"/>
      </w:pPr>
      <w:r>
        <w:tab/>
        <w:t xml:space="preserve">om </w:t>
      </w:r>
      <w:hyperlink r:id="rId648" w:tooltip="Utilities (Technical Regulation) Act 2014" w:history="1">
        <w:r>
          <w:rPr>
            <w:rStyle w:val="charCitHyperlinkAbbrev"/>
          </w:rPr>
          <w:t>A2014</w:t>
        </w:r>
        <w:r>
          <w:rPr>
            <w:rStyle w:val="charCitHyperlinkAbbrev"/>
          </w:rPr>
          <w:noBreakHyphen/>
          <w:t>60</w:t>
        </w:r>
      </w:hyperlink>
      <w:r>
        <w:t xml:space="preserve"> amdt 2.20</w:t>
      </w:r>
    </w:p>
    <w:p w14:paraId="3F49070A" w14:textId="77777777" w:rsidR="00FC6A24" w:rsidRDefault="00FC6A24">
      <w:pPr>
        <w:pStyle w:val="AmdtsEntryHd"/>
      </w:pPr>
      <w:r>
        <w:t>Network protection action affecting heritage significance</w:t>
      </w:r>
    </w:p>
    <w:p w14:paraId="6F9FF015" w14:textId="49518BF8" w:rsidR="00FC6A24" w:rsidRDefault="00FC6A24">
      <w:pPr>
        <w:pStyle w:val="AmdtsEntries"/>
      </w:pPr>
      <w:r>
        <w:t>s 125A</w:t>
      </w:r>
      <w:r>
        <w:tab/>
        <w:t xml:space="preserve">ins </w:t>
      </w:r>
      <w:hyperlink r:id="rId649" w:tooltip="Heritage Act 2004" w:history="1">
        <w:r w:rsidR="00255624" w:rsidRPr="00255624">
          <w:rPr>
            <w:rStyle w:val="charCitHyperlinkAbbrev"/>
          </w:rPr>
          <w:t>A2004</w:t>
        </w:r>
        <w:r w:rsidR="00255624" w:rsidRPr="00255624">
          <w:rPr>
            <w:rStyle w:val="charCitHyperlinkAbbrev"/>
          </w:rPr>
          <w:noBreakHyphen/>
          <w:t>57</w:t>
        </w:r>
      </w:hyperlink>
      <w:r>
        <w:t xml:space="preserve"> amdt 1.57</w:t>
      </w:r>
    </w:p>
    <w:p w14:paraId="65CA5395" w14:textId="587391D8" w:rsidR="00316260" w:rsidRDefault="00316260" w:rsidP="00316260">
      <w:pPr>
        <w:pStyle w:val="AmdtsEntries"/>
      </w:pPr>
      <w:r>
        <w:tab/>
        <w:t xml:space="preserve">om </w:t>
      </w:r>
      <w:hyperlink r:id="rId650" w:tooltip="Utilities (Technical Regulation) Act 2014" w:history="1">
        <w:r>
          <w:rPr>
            <w:rStyle w:val="charCitHyperlinkAbbrev"/>
          </w:rPr>
          <w:t>A2014</w:t>
        </w:r>
        <w:r>
          <w:rPr>
            <w:rStyle w:val="charCitHyperlinkAbbrev"/>
          </w:rPr>
          <w:noBreakHyphen/>
          <w:t>60</w:t>
        </w:r>
      </w:hyperlink>
      <w:r>
        <w:t xml:space="preserve"> amdt 2.20</w:t>
      </w:r>
    </w:p>
    <w:p w14:paraId="1DF56202" w14:textId="77777777" w:rsidR="00316260" w:rsidRDefault="00316260" w:rsidP="00316260">
      <w:pPr>
        <w:pStyle w:val="AmdtsEntryHd"/>
      </w:pPr>
      <w:r>
        <w:t>Contamination of water or sewerage networks</w:t>
      </w:r>
    </w:p>
    <w:p w14:paraId="69BDA943" w14:textId="64AEE2C2" w:rsidR="00316260" w:rsidRDefault="00316260" w:rsidP="00316260">
      <w:pPr>
        <w:pStyle w:val="AmdtsEntries"/>
      </w:pPr>
      <w:r>
        <w:t>div 8.3 hdg</w:t>
      </w:r>
      <w:r>
        <w:tab/>
        <w:t xml:space="preserve">om </w:t>
      </w:r>
      <w:hyperlink r:id="rId651" w:tooltip="Utilities (Technical Regulation) Act 2014" w:history="1">
        <w:r>
          <w:rPr>
            <w:rStyle w:val="charCitHyperlinkAbbrev"/>
          </w:rPr>
          <w:t>A2014</w:t>
        </w:r>
        <w:r>
          <w:rPr>
            <w:rStyle w:val="charCitHyperlinkAbbrev"/>
          </w:rPr>
          <w:noBreakHyphen/>
          <w:t>60</w:t>
        </w:r>
      </w:hyperlink>
      <w:r>
        <w:t xml:space="preserve"> amdt 2.20</w:t>
      </w:r>
    </w:p>
    <w:p w14:paraId="2C135492" w14:textId="77777777" w:rsidR="00671277" w:rsidRPr="00CF2098" w:rsidRDefault="00671277" w:rsidP="00671277">
      <w:pPr>
        <w:pStyle w:val="AmdtsEntryHd"/>
        <w:rPr>
          <w:i/>
        </w:rPr>
      </w:pPr>
      <w:r>
        <w:t>Contamination of water</w:t>
      </w:r>
    </w:p>
    <w:p w14:paraId="7CA027B9" w14:textId="243E1DC5" w:rsidR="00671277" w:rsidRDefault="00671277" w:rsidP="00671277">
      <w:pPr>
        <w:pStyle w:val="AmdtsEntries"/>
      </w:pPr>
      <w:r>
        <w:t>s 126</w:t>
      </w:r>
      <w:r>
        <w:tab/>
        <w:t xml:space="preserve">om </w:t>
      </w:r>
      <w:hyperlink r:id="rId652" w:tooltip="Utilities (Technical Regulation) Act 2014" w:history="1">
        <w:r>
          <w:rPr>
            <w:rStyle w:val="charCitHyperlinkAbbrev"/>
          </w:rPr>
          <w:t>A2014</w:t>
        </w:r>
        <w:r>
          <w:rPr>
            <w:rStyle w:val="charCitHyperlinkAbbrev"/>
          </w:rPr>
          <w:noBreakHyphen/>
          <w:t>60</w:t>
        </w:r>
      </w:hyperlink>
      <w:r>
        <w:t xml:space="preserve"> amdt 2.20</w:t>
      </w:r>
    </w:p>
    <w:p w14:paraId="2720D760" w14:textId="77777777" w:rsidR="00671277" w:rsidRPr="00CF2098" w:rsidRDefault="00671277" w:rsidP="00671277">
      <w:pPr>
        <w:pStyle w:val="AmdtsEntryHd"/>
        <w:rPr>
          <w:i/>
        </w:rPr>
      </w:pPr>
      <w:r>
        <w:t>Prohibited substances—water or sewerage network</w:t>
      </w:r>
    </w:p>
    <w:p w14:paraId="31F33865" w14:textId="7E08DA9D" w:rsidR="00671277" w:rsidRDefault="00671277" w:rsidP="00671277">
      <w:pPr>
        <w:pStyle w:val="AmdtsEntries"/>
      </w:pPr>
      <w:r>
        <w:t>s 127</w:t>
      </w:r>
      <w:r>
        <w:tab/>
        <w:t xml:space="preserve">om </w:t>
      </w:r>
      <w:hyperlink r:id="rId653" w:tooltip="Utilities (Technical Regulation) Act 2014" w:history="1">
        <w:r>
          <w:rPr>
            <w:rStyle w:val="charCitHyperlinkAbbrev"/>
          </w:rPr>
          <w:t>A2014</w:t>
        </w:r>
        <w:r>
          <w:rPr>
            <w:rStyle w:val="charCitHyperlinkAbbrev"/>
          </w:rPr>
          <w:noBreakHyphen/>
          <w:t>60</w:t>
        </w:r>
      </w:hyperlink>
      <w:r>
        <w:t xml:space="preserve"> amdt 2.20</w:t>
      </w:r>
    </w:p>
    <w:p w14:paraId="5AC74F36" w14:textId="77777777" w:rsidR="00671277" w:rsidRPr="00CF2098" w:rsidRDefault="005811D7" w:rsidP="00671277">
      <w:pPr>
        <w:pStyle w:val="AmdtsEntryHd"/>
        <w:rPr>
          <w:i/>
        </w:rPr>
      </w:pPr>
      <w:r>
        <w:t>Exempt water treatments</w:t>
      </w:r>
    </w:p>
    <w:p w14:paraId="2B36A043" w14:textId="34B7C740" w:rsidR="00671277" w:rsidRDefault="00671277" w:rsidP="00671277">
      <w:pPr>
        <w:pStyle w:val="AmdtsEntries"/>
      </w:pPr>
      <w:r>
        <w:t>s 128</w:t>
      </w:r>
      <w:r>
        <w:tab/>
        <w:t xml:space="preserve">om </w:t>
      </w:r>
      <w:hyperlink r:id="rId654" w:tooltip="Utilities (Technical Regulation) Act 2014" w:history="1">
        <w:r>
          <w:rPr>
            <w:rStyle w:val="charCitHyperlinkAbbrev"/>
          </w:rPr>
          <w:t>A2014</w:t>
        </w:r>
        <w:r>
          <w:rPr>
            <w:rStyle w:val="charCitHyperlinkAbbrev"/>
          </w:rPr>
          <w:noBreakHyphen/>
          <w:t>60</w:t>
        </w:r>
      </w:hyperlink>
      <w:r>
        <w:t xml:space="preserve"> amdt 2.20</w:t>
      </w:r>
    </w:p>
    <w:p w14:paraId="69AEF56A" w14:textId="77777777" w:rsidR="00D06B3B" w:rsidRDefault="0092115E" w:rsidP="00D06B3B">
      <w:pPr>
        <w:pStyle w:val="AmdtsEntryHd"/>
      </w:pPr>
      <w:r>
        <w:t>Miscellaneous</w:t>
      </w:r>
    </w:p>
    <w:p w14:paraId="7809E3DB" w14:textId="0963B2CD" w:rsidR="00D06B3B" w:rsidRDefault="00D06B3B" w:rsidP="00D06B3B">
      <w:pPr>
        <w:pStyle w:val="AmdtsEntries"/>
      </w:pPr>
      <w:r>
        <w:t>div 8.4 hdg</w:t>
      </w:r>
      <w:r>
        <w:tab/>
        <w:t xml:space="preserve">om </w:t>
      </w:r>
      <w:hyperlink r:id="rId655" w:tooltip="Utilities (Technical Regulation) Act 2014" w:history="1">
        <w:r>
          <w:rPr>
            <w:rStyle w:val="charCitHyperlinkAbbrev"/>
          </w:rPr>
          <w:t>A2014</w:t>
        </w:r>
        <w:r>
          <w:rPr>
            <w:rStyle w:val="charCitHyperlinkAbbrev"/>
          </w:rPr>
          <w:noBreakHyphen/>
          <w:t>60</w:t>
        </w:r>
      </w:hyperlink>
      <w:r>
        <w:t xml:space="preserve"> amdt 2.20</w:t>
      </w:r>
    </w:p>
    <w:p w14:paraId="2E774E88" w14:textId="77777777" w:rsidR="00051F93" w:rsidRDefault="006D3557" w:rsidP="00051F93">
      <w:pPr>
        <w:pStyle w:val="AmdtsEntryHd"/>
      </w:pPr>
      <w:r w:rsidRPr="00DC4413">
        <w:t>Unauthorised network connections</w:t>
      </w:r>
    </w:p>
    <w:p w14:paraId="320C888E" w14:textId="50CF2010" w:rsidR="00051F93" w:rsidRDefault="00051F93" w:rsidP="00051F93">
      <w:pPr>
        <w:pStyle w:val="AmdtsEntries"/>
      </w:pPr>
      <w:r>
        <w:t>s 129</w:t>
      </w:r>
      <w:r>
        <w:tab/>
        <w:t xml:space="preserve">am </w:t>
      </w:r>
      <w:hyperlink r:id="rId65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107</w:t>
      </w:r>
    </w:p>
    <w:p w14:paraId="25DF7E90" w14:textId="350DEB7E" w:rsidR="0092115E" w:rsidRDefault="0092115E" w:rsidP="0092115E">
      <w:pPr>
        <w:pStyle w:val="AmdtsEntries"/>
      </w:pPr>
      <w:r>
        <w:tab/>
        <w:t xml:space="preserve">om </w:t>
      </w:r>
      <w:hyperlink r:id="rId657" w:tooltip="Utilities (Technical Regulation) Act 2014" w:history="1">
        <w:r>
          <w:rPr>
            <w:rStyle w:val="charCitHyperlinkAbbrev"/>
          </w:rPr>
          <w:t>A2014</w:t>
        </w:r>
        <w:r>
          <w:rPr>
            <w:rStyle w:val="charCitHyperlinkAbbrev"/>
          </w:rPr>
          <w:noBreakHyphen/>
          <w:t>60</w:t>
        </w:r>
      </w:hyperlink>
      <w:r>
        <w:t xml:space="preserve"> amdt 2.20</w:t>
      </w:r>
    </w:p>
    <w:p w14:paraId="0A071F06" w14:textId="77777777" w:rsidR="00354347" w:rsidRDefault="006D3557" w:rsidP="00354347">
      <w:pPr>
        <w:pStyle w:val="AmdtsEntryHd"/>
      </w:pPr>
      <w:r w:rsidRPr="00DC4413">
        <w:t>Unauthorised abstraction etc of electricity</w:t>
      </w:r>
    </w:p>
    <w:p w14:paraId="4E3DF24F" w14:textId="721006E7" w:rsidR="00354347" w:rsidRDefault="00354347" w:rsidP="00354347">
      <w:pPr>
        <w:pStyle w:val="AmdtsEntries"/>
      </w:pPr>
      <w:r>
        <w:t>s 130</w:t>
      </w:r>
      <w:r>
        <w:tab/>
        <w:t xml:space="preserve">am </w:t>
      </w:r>
      <w:hyperlink r:id="rId6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108</w:t>
      </w:r>
    </w:p>
    <w:p w14:paraId="3985A554" w14:textId="6BE5CCB8" w:rsidR="0092115E" w:rsidRDefault="0092115E" w:rsidP="0092115E">
      <w:pPr>
        <w:pStyle w:val="AmdtsEntries"/>
      </w:pPr>
      <w:r>
        <w:tab/>
        <w:t xml:space="preserve">om </w:t>
      </w:r>
      <w:hyperlink r:id="rId659" w:tooltip="Utilities (Technical Regulation) Act 2014" w:history="1">
        <w:r>
          <w:rPr>
            <w:rStyle w:val="charCitHyperlinkAbbrev"/>
          </w:rPr>
          <w:t>A2014</w:t>
        </w:r>
        <w:r>
          <w:rPr>
            <w:rStyle w:val="charCitHyperlinkAbbrev"/>
          </w:rPr>
          <w:noBreakHyphen/>
          <w:t>60</w:t>
        </w:r>
      </w:hyperlink>
      <w:r>
        <w:t xml:space="preserve"> amdt 2.20</w:t>
      </w:r>
    </w:p>
    <w:p w14:paraId="57245F2E" w14:textId="77777777" w:rsidR="00E436AE" w:rsidRDefault="006D3557" w:rsidP="00E436AE">
      <w:pPr>
        <w:pStyle w:val="AmdtsEntryHd"/>
      </w:pPr>
      <w:r w:rsidRPr="00DC4413">
        <w:lastRenderedPageBreak/>
        <w:t>Unauthorised abstraction etc of gas</w:t>
      </w:r>
    </w:p>
    <w:p w14:paraId="2964557C" w14:textId="69EB91F9" w:rsidR="00E436AE" w:rsidRDefault="00E436AE" w:rsidP="00E436AE">
      <w:pPr>
        <w:pStyle w:val="AmdtsEntries"/>
      </w:pPr>
      <w:r>
        <w:t>s 131</w:t>
      </w:r>
      <w:r>
        <w:tab/>
        <w:t xml:space="preserve">am </w:t>
      </w:r>
      <w:hyperlink r:id="rId66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109</w:t>
      </w:r>
    </w:p>
    <w:p w14:paraId="09302D7F" w14:textId="0D4BE34A" w:rsidR="0092115E" w:rsidRDefault="0092115E" w:rsidP="0092115E">
      <w:pPr>
        <w:pStyle w:val="AmdtsEntries"/>
      </w:pPr>
      <w:r>
        <w:tab/>
        <w:t xml:space="preserve">om </w:t>
      </w:r>
      <w:hyperlink r:id="rId661" w:tooltip="Utilities (Technical Regulation) Act 2014" w:history="1">
        <w:r>
          <w:rPr>
            <w:rStyle w:val="charCitHyperlinkAbbrev"/>
          </w:rPr>
          <w:t>A2014</w:t>
        </w:r>
        <w:r>
          <w:rPr>
            <w:rStyle w:val="charCitHyperlinkAbbrev"/>
          </w:rPr>
          <w:noBreakHyphen/>
          <w:t>60</w:t>
        </w:r>
      </w:hyperlink>
      <w:r>
        <w:t xml:space="preserve"> amdt 2.20</w:t>
      </w:r>
    </w:p>
    <w:p w14:paraId="184E2480" w14:textId="77777777" w:rsidR="0092115E" w:rsidRDefault="0092115E">
      <w:pPr>
        <w:pStyle w:val="AmdtsEntryHd"/>
      </w:pPr>
      <w:r w:rsidRPr="00DC4413">
        <w:t>Una</w:t>
      </w:r>
      <w:r>
        <w:t>uthorised abstraction etc of water</w:t>
      </w:r>
    </w:p>
    <w:p w14:paraId="08DB014B" w14:textId="335B3B97" w:rsidR="0092115E" w:rsidRPr="0092115E" w:rsidRDefault="0092115E" w:rsidP="0092115E">
      <w:pPr>
        <w:pStyle w:val="AmdtsEntries"/>
      </w:pPr>
      <w:r>
        <w:t>s 132</w:t>
      </w:r>
      <w:r>
        <w:tab/>
        <w:t xml:space="preserve">om </w:t>
      </w:r>
      <w:hyperlink r:id="rId662" w:tooltip="Utilities (Technical Regulation) Act 2014" w:history="1">
        <w:r>
          <w:rPr>
            <w:rStyle w:val="charCitHyperlinkAbbrev"/>
          </w:rPr>
          <w:t>A2014</w:t>
        </w:r>
        <w:r>
          <w:rPr>
            <w:rStyle w:val="charCitHyperlinkAbbrev"/>
          </w:rPr>
          <w:noBreakHyphen/>
          <w:t>60</w:t>
        </w:r>
      </w:hyperlink>
      <w:r>
        <w:t xml:space="preserve"> amdt 2.20</w:t>
      </w:r>
    </w:p>
    <w:p w14:paraId="54CD55F7" w14:textId="77777777" w:rsidR="00FC6A24" w:rsidRDefault="00FC6A24">
      <w:pPr>
        <w:pStyle w:val="AmdtsEntryHd"/>
        <w:rPr>
          <w:rStyle w:val="charItals"/>
        </w:rPr>
      </w:pPr>
      <w:r>
        <w:t xml:space="preserve">Extended meaning of </w:t>
      </w:r>
      <w:r>
        <w:rPr>
          <w:rStyle w:val="charItals"/>
        </w:rPr>
        <w:t>network</w:t>
      </w:r>
    </w:p>
    <w:p w14:paraId="6467B5A7" w14:textId="4E09E20D" w:rsidR="00FC6A24" w:rsidRDefault="00FC6A24">
      <w:pPr>
        <w:pStyle w:val="AmdtsEntries"/>
      </w:pPr>
      <w:r>
        <w:t>s 133</w:t>
      </w:r>
      <w:r>
        <w:tab/>
        <w:t xml:space="preserve">sub </w:t>
      </w:r>
      <w:hyperlink r:id="rId66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3.412</w:t>
      </w:r>
    </w:p>
    <w:p w14:paraId="79B0A819" w14:textId="6C31F086" w:rsidR="0092115E" w:rsidRDefault="0092115E" w:rsidP="0092115E">
      <w:pPr>
        <w:pStyle w:val="AmdtsEntries"/>
      </w:pPr>
      <w:r>
        <w:tab/>
        <w:t xml:space="preserve">om </w:t>
      </w:r>
      <w:hyperlink r:id="rId664" w:tooltip="Utilities (Technical Regulation) Act 2014" w:history="1">
        <w:r>
          <w:rPr>
            <w:rStyle w:val="charCitHyperlinkAbbrev"/>
          </w:rPr>
          <w:t>A2014</w:t>
        </w:r>
        <w:r>
          <w:rPr>
            <w:rStyle w:val="charCitHyperlinkAbbrev"/>
          </w:rPr>
          <w:noBreakHyphen/>
          <w:t>60</w:t>
        </w:r>
      </w:hyperlink>
      <w:r>
        <w:t xml:space="preserve"> amdt 2.20</w:t>
      </w:r>
    </w:p>
    <w:p w14:paraId="092DBE85" w14:textId="77777777" w:rsidR="00E436AE" w:rsidRDefault="00E436AE" w:rsidP="00E436AE">
      <w:pPr>
        <w:pStyle w:val="AmdtsEntryHd"/>
      </w:pPr>
      <w:r w:rsidRPr="005B1051">
        <w:t xml:space="preserve">Meaning of </w:t>
      </w:r>
      <w:r w:rsidRPr="00255624">
        <w:rPr>
          <w:rStyle w:val="charItals"/>
        </w:rPr>
        <w:t>utility</w:t>
      </w:r>
      <w:r w:rsidRPr="005B1051">
        <w:t>—pt 9</w:t>
      </w:r>
    </w:p>
    <w:p w14:paraId="3AF2BC79" w14:textId="52E542C8" w:rsidR="00E436AE" w:rsidRDefault="00E436AE" w:rsidP="00E436AE">
      <w:pPr>
        <w:pStyle w:val="AmdtsEntries"/>
      </w:pPr>
      <w:r>
        <w:t>s 134</w:t>
      </w:r>
      <w:r>
        <w:tab/>
        <w:t xml:space="preserve">sub </w:t>
      </w:r>
      <w:hyperlink r:id="rId6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110</w:t>
      </w:r>
    </w:p>
    <w:p w14:paraId="0D3544BA" w14:textId="77777777" w:rsidR="00FC6A24" w:rsidRDefault="00FC6A24">
      <w:pPr>
        <w:pStyle w:val="AmdtsEntryHd"/>
      </w:pPr>
      <w:r>
        <w:t>Appointment of controller</w:t>
      </w:r>
    </w:p>
    <w:p w14:paraId="4F9A5415" w14:textId="6E9FC740" w:rsidR="00FC6A24" w:rsidRDefault="00FC6A24">
      <w:pPr>
        <w:pStyle w:val="AmdtsEntries"/>
      </w:pPr>
      <w:r>
        <w:t>s 135</w:t>
      </w:r>
      <w:r>
        <w:tab/>
        <w:t xml:space="preserve">am </w:t>
      </w:r>
      <w:hyperlink r:id="rId6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3.413-3.415</w:t>
      </w:r>
      <w:r w:rsidR="0054512A">
        <w:t xml:space="preserve">; </w:t>
      </w:r>
      <w:hyperlink r:id="rId667" w:tooltip="Statute Law Amendment Act 2014 (No 2)" w:history="1">
        <w:r w:rsidR="0054512A">
          <w:rPr>
            <w:rStyle w:val="charCitHyperlinkAbbrev"/>
          </w:rPr>
          <w:t>A2014</w:t>
        </w:r>
        <w:r w:rsidR="0054512A">
          <w:rPr>
            <w:rStyle w:val="charCitHyperlinkAbbrev"/>
          </w:rPr>
          <w:noBreakHyphen/>
          <w:t>44</w:t>
        </w:r>
      </w:hyperlink>
      <w:r w:rsidR="0054512A">
        <w:t xml:space="preserve"> amdt 3.80</w:t>
      </w:r>
    </w:p>
    <w:p w14:paraId="6E989287" w14:textId="77777777" w:rsidR="00FC6A24" w:rsidRDefault="00FC6A24">
      <w:pPr>
        <w:pStyle w:val="AmdtsEntryHd"/>
      </w:pPr>
      <w:r>
        <w:t>Controller’s functions</w:t>
      </w:r>
    </w:p>
    <w:p w14:paraId="6E3A2A45" w14:textId="02ABC83B" w:rsidR="00FC6A24" w:rsidRDefault="00FC6A24">
      <w:pPr>
        <w:pStyle w:val="AmdtsEntries"/>
        <w:keepNext/>
      </w:pPr>
      <w:r>
        <w:t>s 136 hdg</w:t>
      </w:r>
      <w:r>
        <w:tab/>
        <w:t xml:space="preserve">sub </w:t>
      </w:r>
      <w:hyperlink r:id="rId6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3.416</w:t>
      </w:r>
    </w:p>
    <w:p w14:paraId="48748231" w14:textId="49431818" w:rsidR="00FC6A24" w:rsidRDefault="00FC6A24">
      <w:pPr>
        <w:pStyle w:val="AmdtsEntries"/>
      </w:pPr>
      <w:r>
        <w:t>s 136</w:t>
      </w:r>
      <w:r>
        <w:tab/>
        <w:t xml:space="preserve">am </w:t>
      </w:r>
      <w:hyperlink r:id="rId66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3.417, amdt 3.418</w:t>
      </w:r>
      <w:r w:rsidR="0054512A">
        <w:t xml:space="preserve">; </w:t>
      </w:r>
      <w:hyperlink r:id="rId670" w:tooltip="Statute Law Amendment Act 2014 (No 2)" w:history="1">
        <w:r w:rsidR="0054512A">
          <w:rPr>
            <w:rStyle w:val="charCitHyperlinkAbbrev"/>
          </w:rPr>
          <w:t>A2014</w:t>
        </w:r>
        <w:r w:rsidR="0054512A">
          <w:rPr>
            <w:rStyle w:val="charCitHyperlinkAbbrev"/>
          </w:rPr>
          <w:noBreakHyphen/>
          <w:t>44</w:t>
        </w:r>
      </w:hyperlink>
      <w:r w:rsidR="0054512A">
        <w:t xml:space="preserve"> amdt 3.81</w:t>
      </w:r>
    </w:p>
    <w:p w14:paraId="38B365A5" w14:textId="77777777" w:rsidR="00FC6A24" w:rsidRDefault="00FC6A24">
      <w:pPr>
        <w:pStyle w:val="AmdtsEntryHd"/>
      </w:pPr>
      <w:r>
        <w:t>Ministerial directions</w:t>
      </w:r>
    </w:p>
    <w:p w14:paraId="554F4E98" w14:textId="2E0021CB" w:rsidR="00FC6A24" w:rsidRDefault="00FC6A24">
      <w:pPr>
        <w:pStyle w:val="AmdtsEntries"/>
      </w:pPr>
      <w:r>
        <w:t>s 139</w:t>
      </w:r>
      <w:r>
        <w:tab/>
        <w:t xml:space="preserve">am </w:t>
      </w:r>
      <w:hyperlink r:id="rId6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5E870D63" w14:textId="77777777" w:rsidR="00FC6A24" w:rsidRDefault="00FC6A24">
      <w:pPr>
        <w:pStyle w:val="AmdtsEntryHd"/>
      </w:pPr>
      <w:r>
        <w:t>Obstructing controller</w:t>
      </w:r>
    </w:p>
    <w:p w14:paraId="7E196594" w14:textId="561D30C0" w:rsidR="00FC6A24" w:rsidRDefault="00FC6A24">
      <w:pPr>
        <w:pStyle w:val="AmdtsEntries"/>
      </w:pPr>
      <w:r>
        <w:t>s 141</w:t>
      </w:r>
      <w:r>
        <w:tab/>
        <w:t xml:space="preserve">om </w:t>
      </w:r>
      <w:hyperlink r:id="rId672"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F5ADE12" w14:textId="77777777" w:rsidR="00FC6A24" w:rsidRDefault="00FC6A24">
      <w:pPr>
        <w:pStyle w:val="AmdtsEntryHd"/>
      </w:pPr>
      <w:r>
        <w:t>Immunity from personal liability</w:t>
      </w:r>
    </w:p>
    <w:p w14:paraId="4C062364" w14:textId="38E424F2" w:rsidR="00FC6A24" w:rsidRDefault="00FC6A24">
      <w:pPr>
        <w:pStyle w:val="AmdtsEntries"/>
      </w:pPr>
      <w:r>
        <w:t>s 142</w:t>
      </w:r>
      <w:r>
        <w:tab/>
        <w:t xml:space="preserve">am </w:t>
      </w:r>
      <w:hyperlink r:id="rId67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22889EC7" w14:textId="77777777" w:rsidR="00E3020B" w:rsidRDefault="00E3020B">
      <w:pPr>
        <w:pStyle w:val="AmdtsEntryHd"/>
      </w:pPr>
      <w:r>
        <w:t>Claims</w:t>
      </w:r>
    </w:p>
    <w:p w14:paraId="6E3FFDE6" w14:textId="236A20AC" w:rsidR="00E3020B" w:rsidRPr="00E3020B" w:rsidRDefault="00E3020B" w:rsidP="00E3020B">
      <w:pPr>
        <w:pStyle w:val="AmdtsEntries"/>
      </w:pPr>
      <w:r>
        <w:t>s 144</w:t>
      </w:r>
      <w:r>
        <w:tab/>
        <w:t xml:space="preserve">am </w:t>
      </w:r>
      <w:hyperlink r:id="rId67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27FC56F1" w14:textId="77777777" w:rsidR="00E3020B" w:rsidRDefault="00E3020B">
      <w:pPr>
        <w:pStyle w:val="AmdtsEntryHd"/>
      </w:pPr>
      <w:r>
        <w:t>Acceptance or rejection of compensation offer</w:t>
      </w:r>
    </w:p>
    <w:p w14:paraId="16A03518" w14:textId="39742846" w:rsidR="00E3020B" w:rsidRPr="00E3020B" w:rsidRDefault="00E3020B" w:rsidP="00E3020B">
      <w:pPr>
        <w:pStyle w:val="AmdtsEntries"/>
      </w:pPr>
      <w:r>
        <w:t>s 146</w:t>
      </w:r>
      <w:r>
        <w:tab/>
        <w:t xml:space="preserve">am </w:t>
      </w:r>
      <w:hyperlink r:id="rId67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1B218F85" w14:textId="77777777" w:rsidR="00FC6A24" w:rsidRDefault="00FC6A24">
      <w:pPr>
        <w:pStyle w:val="AmdtsEntryHd"/>
      </w:pPr>
      <w:r>
        <w:t>Recovery of compensation</w:t>
      </w:r>
    </w:p>
    <w:p w14:paraId="718BA4D3" w14:textId="3839CB57" w:rsidR="00FC6A24" w:rsidRDefault="00FC6A24">
      <w:pPr>
        <w:pStyle w:val="AmdtsEntries"/>
      </w:pPr>
      <w:r>
        <w:t>s 149</w:t>
      </w:r>
      <w:r>
        <w:tab/>
        <w:t xml:space="preserve">am </w:t>
      </w:r>
      <w:hyperlink r:id="rId67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153F25BF" w14:textId="77777777" w:rsidR="00FC6A24" w:rsidRDefault="00FC6A24">
      <w:pPr>
        <w:pStyle w:val="AmdtsEntryHd"/>
      </w:pPr>
      <w:r>
        <w:t>Shortage of essential services</w:t>
      </w:r>
    </w:p>
    <w:p w14:paraId="3297C3DD" w14:textId="1C3A8E24" w:rsidR="00FC6A24" w:rsidRDefault="00FC6A24">
      <w:pPr>
        <w:pStyle w:val="AmdtsEntries"/>
      </w:pPr>
      <w:r>
        <w:t>pt 9A hdg</w:t>
      </w:r>
      <w:r>
        <w:tab/>
        <w:t xml:space="preserve">ins </w:t>
      </w:r>
      <w:hyperlink r:id="rId67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341C6F6" w14:textId="77777777" w:rsidR="00FC6A24" w:rsidRDefault="00FC6A24">
      <w:pPr>
        <w:pStyle w:val="AmdtsEntryHd"/>
      </w:pPr>
      <w:r>
        <w:t>Definitions for pt 9A</w:t>
      </w:r>
    </w:p>
    <w:p w14:paraId="0D7A7E66" w14:textId="0D6BC423" w:rsidR="00FC6A24" w:rsidRDefault="00FC6A24">
      <w:pPr>
        <w:pStyle w:val="AmdtsEntries"/>
        <w:keepNext/>
      </w:pPr>
      <w:r>
        <w:t>s 149A</w:t>
      </w:r>
      <w:r>
        <w:tab/>
        <w:t xml:space="preserve">ins </w:t>
      </w:r>
      <w:hyperlink r:id="rId67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2F4FB6EC" w14:textId="7A502A02" w:rsidR="0054512A" w:rsidRDefault="0054512A">
      <w:pPr>
        <w:pStyle w:val="AmdtsEntries"/>
        <w:keepNext/>
      </w:pPr>
      <w:r>
        <w:tab/>
        <w:t xml:space="preserve">sub </w:t>
      </w:r>
      <w:hyperlink r:id="rId679" w:tooltip="Statute Law Amendment Act 2014 (No 2)" w:history="1">
        <w:r>
          <w:rPr>
            <w:rStyle w:val="charCitHyperlinkAbbrev"/>
          </w:rPr>
          <w:t>A2014</w:t>
        </w:r>
        <w:r>
          <w:rPr>
            <w:rStyle w:val="charCitHyperlinkAbbrev"/>
          </w:rPr>
          <w:noBreakHyphen/>
          <w:t>44</w:t>
        </w:r>
      </w:hyperlink>
      <w:r>
        <w:t xml:space="preserve"> amdt 3.82</w:t>
      </w:r>
    </w:p>
    <w:p w14:paraId="20293821" w14:textId="706890E0" w:rsidR="00FC6A24" w:rsidRDefault="00FC6A24">
      <w:pPr>
        <w:pStyle w:val="AmdtsEntries"/>
        <w:keepNext/>
      </w:pPr>
      <w:r>
        <w:tab/>
        <w:t xml:space="preserve">def </w:t>
      </w:r>
      <w:r>
        <w:rPr>
          <w:rStyle w:val="charBoldItals"/>
        </w:rPr>
        <w:t>essential service</w:t>
      </w:r>
      <w:r>
        <w:t xml:space="preserve"> ins </w:t>
      </w:r>
      <w:hyperlink r:id="rId68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685B0CE6" w14:textId="768ACED8" w:rsidR="00026B05" w:rsidRDefault="00026B05" w:rsidP="00026B05">
      <w:pPr>
        <w:pStyle w:val="AmdtsEntriesDefL2"/>
      </w:pPr>
      <w:r>
        <w:tab/>
        <w:t xml:space="preserve">sub </w:t>
      </w:r>
      <w:hyperlink r:id="rId681" w:tooltip="Statute Law Amendment Act 2014 (No 2)" w:history="1">
        <w:r>
          <w:rPr>
            <w:rStyle w:val="charCitHyperlinkAbbrev"/>
          </w:rPr>
          <w:t>A2014</w:t>
        </w:r>
        <w:r>
          <w:rPr>
            <w:rStyle w:val="charCitHyperlinkAbbrev"/>
          </w:rPr>
          <w:noBreakHyphen/>
          <w:t>44</w:t>
        </w:r>
      </w:hyperlink>
      <w:r>
        <w:t xml:space="preserve"> amdt 3.82</w:t>
      </w:r>
    </w:p>
    <w:p w14:paraId="080AB544" w14:textId="462E1CD8" w:rsidR="00FC6A24" w:rsidRDefault="00FC6A24">
      <w:pPr>
        <w:pStyle w:val="AmdtsEntries"/>
      </w:pPr>
      <w:r>
        <w:tab/>
        <w:t xml:space="preserve">def </w:t>
      </w:r>
      <w:r>
        <w:rPr>
          <w:rStyle w:val="charBoldItals"/>
        </w:rPr>
        <w:t>essential service restriction</w:t>
      </w:r>
      <w:r>
        <w:t xml:space="preserve"> ins </w:t>
      </w:r>
      <w:hyperlink r:id="rId682"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1DD89FC9" w14:textId="7215655B" w:rsidR="00026B05" w:rsidRDefault="00026B05" w:rsidP="00026B05">
      <w:pPr>
        <w:pStyle w:val="AmdtsEntriesDefL2"/>
      </w:pPr>
      <w:r>
        <w:tab/>
        <w:t xml:space="preserve">sub </w:t>
      </w:r>
      <w:hyperlink r:id="rId683" w:tooltip="Statute Law Amendment Act 2014 (No 2)" w:history="1">
        <w:r>
          <w:rPr>
            <w:rStyle w:val="charCitHyperlinkAbbrev"/>
          </w:rPr>
          <w:t>A2014</w:t>
        </w:r>
        <w:r>
          <w:rPr>
            <w:rStyle w:val="charCitHyperlinkAbbrev"/>
          </w:rPr>
          <w:noBreakHyphen/>
          <w:t>44</w:t>
        </w:r>
      </w:hyperlink>
      <w:r>
        <w:t xml:space="preserve"> amdt 3.82</w:t>
      </w:r>
    </w:p>
    <w:p w14:paraId="1A76B0B2" w14:textId="77777777" w:rsidR="00FC6A24" w:rsidRDefault="00FC6A24">
      <w:pPr>
        <w:pStyle w:val="AmdtsEntryHd"/>
      </w:pPr>
      <w:r>
        <w:t>Restriction of utility service</w:t>
      </w:r>
    </w:p>
    <w:p w14:paraId="56656BDD" w14:textId="39DE3A90" w:rsidR="00FC6A24" w:rsidRDefault="00FC6A24">
      <w:pPr>
        <w:pStyle w:val="AmdtsEntries"/>
      </w:pPr>
      <w:r>
        <w:t>s 149B</w:t>
      </w:r>
      <w:r>
        <w:tab/>
        <w:t xml:space="preserve">ins </w:t>
      </w:r>
      <w:hyperlink r:id="rId68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BE7D6E7" w14:textId="77777777" w:rsidR="00FC6A24" w:rsidRDefault="00FC6A24">
      <w:pPr>
        <w:pStyle w:val="AmdtsEntryHd"/>
      </w:pPr>
      <w:r>
        <w:lastRenderedPageBreak/>
        <w:t>Powers in relation to premises</w:t>
      </w:r>
    </w:p>
    <w:p w14:paraId="582C18AF" w14:textId="1D796C5F" w:rsidR="00FC6A24" w:rsidRDefault="00FC6A24">
      <w:pPr>
        <w:pStyle w:val="AmdtsEntries"/>
      </w:pPr>
      <w:r>
        <w:t>s 149C</w:t>
      </w:r>
      <w:r>
        <w:tab/>
        <w:t xml:space="preserve">ins </w:t>
      </w:r>
      <w:hyperlink r:id="rId685"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2EBBD754" w14:textId="77777777" w:rsidR="00FC6A24" w:rsidRDefault="00FC6A24">
      <w:pPr>
        <w:pStyle w:val="AmdtsEntryHd"/>
      </w:pPr>
      <w:r>
        <w:t>Production of identity card</w:t>
      </w:r>
    </w:p>
    <w:p w14:paraId="77407E9D" w14:textId="563F4BFB" w:rsidR="00FC6A24" w:rsidRDefault="00FC6A24">
      <w:pPr>
        <w:pStyle w:val="AmdtsEntries"/>
      </w:pPr>
      <w:r>
        <w:t>s 149D</w:t>
      </w:r>
      <w:r>
        <w:tab/>
        <w:t xml:space="preserve">ins </w:t>
      </w:r>
      <w:hyperlink r:id="rId68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04649B8" w14:textId="77777777" w:rsidR="00E436AE" w:rsidRDefault="006D3557" w:rsidP="00E436AE">
      <w:pPr>
        <w:pStyle w:val="AmdtsEntryHd"/>
      </w:pPr>
      <w:r w:rsidRPr="00DC4413">
        <w:t>Enforcement</w:t>
      </w:r>
    </w:p>
    <w:p w14:paraId="2386D4EA" w14:textId="5552C35C" w:rsidR="00E436AE" w:rsidRDefault="00E436AE" w:rsidP="00E436AE">
      <w:pPr>
        <w:pStyle w:val="AmdtsEntries"/>
      </w:pPr>
      <w:r>
        <w:t>pt 10 hdg</w:t>
      </w:r>
      <w:r>
        <w:tab/>
        <w:t xml:space="preserve">note ins </w:t>
      </w:r>
      <w:hyperlink r:id="rId68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111</w:t>
      </w:r>
    </w:p>
    <w:p w14:paraId="06A2C9EA" w14:textId="77777777" w:rsidR="00FC6A24" w:rsidRDefault="00FC6A24">
      <w:pPr>
        <w:pStyle w:val="AmdtsEntryHd"/>
      </w:pPr>
      <w:r>
        <w:t>Definitions for pt 10</w:t>
      </w:r>
    </w:p>
    <w:p w14:paraId="2E28BAA6" w14:textId="631D7ED4" w:rsidR="00FC6A24" w:rsidRDefault="00FC6A24">
      <w:pPr>
        <w:pStyle w:val="AmdtsEntries"/>
        <w:keepNext/>
      </w:pPr>
      <w:r>
        <w:t>s 150 hdg</w:t>
      </w:r>
      <w:r>
        <w:tab/>
        <w:t xml:space="preserve">sub </w:t>
      </w:r>
      <w:hyperlink r:id="rId68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3.864</w:t>
      </w:r>
    </w:p>
    <w:p w14:paraId="6B8D4553" w14:textId="7D97861F" w:rsidR="00FC6A24" w:rsidRDefault="00FC6A24">
      <w:pPr>
        <w:pStyle w:val="AmdtsEntries"/>
        <w:keepNext/>
      </w:pPr>
      <w:r>
        <w:t>s 150</w:t>
      </w:r>
      <w:r>
        <w:tab/>
        <w:t xml:space="preserve">def </w:t>
      </w:r>
      <w:r>
        <w:rPr>
          <w:rStyle w:val="charBoldItals"/>
        </w:rPr>
        <w:t>connected</w:t>
      </w:r>
      <w:r>
        <w:t xml:space="preserve"> ins </w:t>
      </w:r>
      <w:hyperlink r:id="rId68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25A964E2" w14:textId="39013DCF" w:rsidR="00FC6A24" w:rsidRDefault="00FC6A24">
      <w:pPr>
        <w:pStyle w:val="AmdtsEntries"/>
      </w:pPr>
      <w:r>
        <w:tab/>
        <w:t xml:space="preserve">def </w:t>
      </w:r>
      <w:r>
        <w:rPr>
          <w:rStyle w:val="charBoldItals"/>
        </w:rPr>
        <w:t>offence</w:t>
      </w:r>
      <w:r>
        <w:t xml:space="preserve"> ins </w:t>
      </w:r>
      <w:hyperlink r:id="rId69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6E9002F2" w14:textId="77777777" w:rsidR="00FC6A24" w:rsidRDefault="00FC6A24">
      <w:pPr>
        <w:pStyle w:val="AmdtsEntryHd"/>
      </w:pPr>
      <w:r>
        <w:t>Things connected with offences</w:t>
      </w:r>
    </w:p>
    <w:p w14:paraId="25CDFDBE" w14:textId="7FAD136C" w:rsidR="00FC6A24" w:rsidRDefault="00FC6A24">
      <w:pPr>
        <w:pStyle w:val="AmdtsEntries"/>
      </w:pPr>
      <w:r>
        <w:t>s 151</w:t>
      </w:r>
      <w:r>
        <w:tab/>
        <w:t xml:space="preserve">om </w:t>
      </w:r>
      <w:hyperlink r:id="rId69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3.866</w:t>
      </w:r>
    </w:p>
    <w:p w14:paraId="6A8C375D" w14:textId="77777777" w:rsidR="00FC6A24" w:rsidRDefault="00FC6A24">
      <w:pPr>
        <w:pStyle w:val="AmdtsEntryHd"/>
      </w:pPr>
      <w:r>
        <w:t>Appointment</w:t>
      </w:r>
    </w:p>
    <w:p w14:paraId="2034E6B8" w14:textId="7EE41E41" w:rsidR="00FC6A24" w:rsidRDefault="00FC6A24">
      <w:pPr>
        <w:pStyle w:val="AmdtsEntries"/>
      </w:pPr>
      <w:r>
        <w:t>s 152</w:t>
      </w:r>
      <w:r>
        <w:tab/>
        <w:t xml:space="preserve">am </w:t>
      </w:r>
      <w:hyperlink r:id="rId69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3.420-3.422</w:t>
      </w:r>
      <w:r w:rsidR="00E3020B">
        <w:t xml:space="preserve">; </w:t>
      </w:r>
      <w:hyperlink r:id="rId69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8C0FE6">
        <w:t>amdt 1.454</w:t>
      </w:r>
    </w:p>
    <w:p w14:paraId="2883E4F5" w14:textId="77777777" w:rsidR="003762E2" w:rsidRDefault="003762E2">
      <w:pPr>
        <w:pStyle w:val="AmdtsEntryHd"/>
      </w:pPr>
      <w:r>
        <w:t>Warrants—application made other than in person</w:t>
      </w:r>
    </w:p>
    <w:p w14:paraId="66F342C0" w14:textId="1069925C" w:rsidR="003762E2" w:rsidRPr="003762E2" w:rsidRDefault="003762E2" w:rsidP="003762E2">
      <w:pPr>
        <w:pStyle w:val="AmdtsEntries"/>
      </w:pPr>
      <w:r>
        <w:t>s 158</w:t>
      </w:r>
      <w:r>
        <w:tab/>
        <w:t xml:space="preserve">am </w:t>
      </w:r>
      <w:hyperlink r:id="rId694" w:tooltip="Red Tape Reduction Legislation Amendment Act 2018" w:history="1">
        <w:r>
          <w:rPr>
            <w:rStyle w:val="charCitHyperlinkAbbrev"/>
          </w:rPr>
          <w:t>A2018</w:t>
        </w:r>
        <w:r>
          <w:rPr>
            <w:rStyle w:val="charCitHyperlinkAbbrev"/>
          </w:rPr>
          <w:noBreakHyphen/>
          <w:t>33</w:t>
        </w:r>
      </w:hyperlink>
      <w:r>
        <w:t xml:space="preserve"> amdt 1.71, amdt 1.72</w:t>
      </w:r>
    </w:p>
    <w:p w14:paraId="1D549EFC" w14:textId="77777777" w:rsidR="00FC6A24" w:rsidRDefault="00FC6A24">
      <w:pPr>
        <w:pStyle w:val="AmdtsEntryHd"/>
      </w:pPr>
      <w:r>
        <w:t>Powers on entry to premises</w:t>
      </w:r>
    </w:p>
    <w:p w14:paraId="5263FE37" w14:textId="3D2098E2" w:rsidR="00FC6A24" w:rsidRDefault="00FC6A24">
      <w:pPr>
        <w:pStyle w:val="AmdtsEntries"/>
      </w:pPr>
      <w:r>
        <w:t>s 159</w:t>
      </w:r>
      <w:r>
        <w:tab/>
        <w:t xml:space="preserve">am </w:t>
      </w:r>
      <w:hyperlink r:id="rId69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611C678F" w14:textId="77777777" w:rsidR="00E31358" w:rsidRDefault="00E31358">
      <w:pPr>
        <w:pStyle w:val="AmdtsEntryHd"/>
        <w:rPr>
          <w:rStyle w:val="CharDivText"/>
        </w:rPr>
      </w:pPr>
      <w:r w:rsidRPr="00180E15">
        <w:rPr>
          <w:rStyle w:val="CharDivText"/>
        </w:rPr>
        <w:t>Technical inspectors</w:t>
      </w:r>
    </w:p>
    <w:p w14:paraId="19BDC227" w14:textId="2695D831" w:rsidR="00E31358" w:rsidRPr="00E31358" w:rsidRDefault="00E31358" w:rsidP="00E31358">
      <w:pPr>
        <w:pStyle w:val="AmdtsEntries"/>
      </w:pPr>
      <w:r>
        <w:t>div 10.3 hdg</w:t>
      </w:r>
      <w:r>
        <w:tab/>
        <w:t xml:space="preserve">om </w:t>
      </w:r>
      <w:hyperlink r:id="rId696" w:tooltip="Utilities (Technical Regulation) Act 2014" w:history="1">
        <w:r>
          <w:rPr>
            <w:rStyle w:val="charCitHyperlinkAbbrev"/>
          </w:rPr>
          <w:t>A2014</w:t>
        </w:r>
        <w:r>
          <w:rPr>
            <w:rStyle w:val="charCitHyperlinkAbbrev"/>
          </w:rPr>
          <w:noBreakHyphen/>
          <w:t>60</w:t>
        </w:r>
      </w:hyperlink>
      <w:r>
        <w:t xml:space="preserve"> amdt 2.21</w:t>
      </w:r>
    </w:p>
    <w:p w14:paraId="1FCE068C" w14:textId="77777777" w:rsidR="002F2743" w:rsidRDefault="002F2743">
      <w:pPr>
        <w:pStyle w:val="AmdtsEntryHd"/>
      </w:pPr>
      <w:r>
        <w:t>Powers to enter and inspect premises</w:t>
      </w:r>
    </w:p>
    <w:p w14:paraId="3DDDDB10" w14:textId="5D938B38" w:rsidR="002F2743" w:rsidRDefault="002F2743" w:rsidP="006C5CEE">
      <w:pPr>
        <w:pStyle w:val="AmdtsEntries"/>
        <w:keepNext/>
      </w:pPr>
      <w:r>
        <w:t>s 164</w:t>
      </w:r>
      <w:r>
        <w:tab/>
        <w:t xml:space="preserve">am </w:t>
      </w:r>
      <w:hyperlink r:id="rId69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0329C31E" w14:textId="0050BEC3" w:rsidR="00E31358" w:rsidRPr="002F2743" w:rsidRDefault="00E31358" w:rsidP="002F2743">
      <w:pPr>
        <w:pStyle w:val="AmdtsEntries"/>
      </w:pPr>
      <w:r>
        <w:tab/>
        <w:t xml:space="preserve">om </w:t>
      </w:r>
      <w:hyperlink r:id="rId698" w:tooltip="Utilities (Technical Regulation) Act 2014" w:history="1">
        <w:r>
          <w:rPr>
            <w:rStyle w:val="charCitHyperlinkAbbrev"/>
          </w:rPr>
          <w:t>A2014</w:t>
        </w:r>
        <w:r>
          <w:rPr>
            <w:rStyle w:val="charCitHyperlinkAbbrev"/>
          </w:rPr>
          <w:noBreakHyphen/>
          <w:t>60</w:t>
        </w:r>
      </w:hyperlink>
      <w:r>
        <w:t xml:space="preserve"> amdt 2.22</w:t>
      </w:r>
    </w:p>
    <w:p w14:paraId="742F0241" w14:textId="77777777" w:rsidR="00FC6A24" w:rsidRDefault="00FC6A24">
      <w:pPr>
        <w:pStyle w:val="AmdtsEntryHd"/>
        <w:rPr>
          <w:rStyle w:val="CharDivText"/>
        </w:rPr>
      </w:pPr>
      <w:r>
        <w:rPr>
          <w:rStyle w:val="CharDivText"/>
        </w:rPr>
        <w:t>Authorised people for utility</w:t>
      </w:r>
    </w:p>
    <w:p w14:paraId="4A7665D6" w14:textId="34B2E308" w:rsidR="00FC6A24" w:rsidRDefault="00FC6A24">
      <w:pPr>
        <w:pStyle w:val="AmdtsEntries"/>
      </w:pPr>
      <w:r>
        <w:t>div 10.4 hdg</w:t>
      </w:r>
      <w:r>
        <w:tab/>
        <w:t xml:space="preserve">sub </w:t>
      </w:r>
      <w:hyperlink r:id="rId69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3.423</w:t>
      </w:r>
    </w:p>
    <w:p w14:paraId="3B2D94A4" w14:textId="4DBC797B" w:rsidR="00E31358" w:rsidRPr="002F2743" w:rsidRDefault="00E31358" w:rsidP="00E31358">
      <w:pPr>
        <w:pStyle w:val="AmdtsEntries"/>
      </w:pPr>
      <w:r>
        <w:tab/>
        <w:t xml:space="preserve">om </w:t>
      </w:r>
      <w:hyperlink r:id="rId700" w:tooltip="Utilities (Technical Regulation) Act 2014" w:history="1">
        <w:r>
          <w:rPr>
            <w:rStyle w:val="charCitHyperlinkAbbrev"/>
          </w:rPr>
          <w:t>A2014</w:t>
        </w:r>
        <w:r>
          <w:rPr>
            <w:rStyle w:val="charCitHyperlinkAbbrev"/>
          </w:rPr>
          <w:noBreakHyphen/>
          <w:t>60</w:t>
        </w:r>
      </w:hyperlink>
      <w:r>
        <w:t xml:space="preserve"> amdt 2.23</w:t>
      </w:r>
    </w:p>
    <w:p w14:paraId="5EAC1F82" w14:textId="77777777" w:rsidR="00E31358" w:rsidRDefault="00E31358">
      <w:pPr>
        <w:pStyle w:val="AmdtsEntryHd"/>
      </w:pPr>
      <w:r>
        <w:t>Powers to enter and inspect premises</w:t>
      </w:r>
    </w:p>
    <w:p w14:paraId="0C41A675" w14:textId="528D4829" w:rsidR="00E31358" w:rsidRPr="00E31358" w:rsidRDefault="00E31358" w:rsidP="00E31358">
      <w:pPr>
        <w:pStyle w:val="AmdtsEntries"/>
      </w:pPr>
      <w:r>
        <w:t>s 165</w:t>
      </w:r>
      <w:r>
        <w:tab/>
        <w:t xml:space="preserve">om </w:t>
      </w:r>
      <w:hyperlink r:id="rId701" w:tooltip="Utilities (Technical Regulation) Act 2014" w:history="1">
        <w:r>
          <w:rPr>
            <w:rStyle w:val="charCitHyperlinkAbbrev"/>
          </w:rPr>
          <w:t>A2014</w:t>
        </w:r>
        <w:r>
          <w:rPr>
            <w:rStyle w:val="charCitHyperlinkAbbrev"/>
          </w:rPr>
          <w:noBreakHyphen/>
          <w:t>60</w:t>
        </w:r>
      </w:hyperlink>
      <w:r>
        <w:t xml:space="preserve"> amdt 2.23</w:t>
      </w:r>
    </w:p>
    <w:p w14:paraId="4D9B7D04" w14:textId="77777777" w:rsidR="00FC6A24" w:rsidRDefault="00C80EA1">
      <w:pPr>
        <w:pStyle w:val="AmdtsEntryHd"/>
      </w:pPr>
      <w:r>
        <w:t>Self-incrimination</w:t>
      </w:r>
      <w:r w:rsidR="00FC6A24">
        <w:t xml:space="preserve"> etc</w:t>
      </w:r>
    </w:p>
    <w:p w14:paraId="6117EA3A" w14:textId="1D2E8590" w:rsidR="00FC6A24" w:rsidRDefault="00FC6A24">
      <w:pPr>
        <w:pStyle w:val="AmdtsEntries"/>
      </w:pPr>
      <w:r>
        <w:t>s 166</w:t>
      </w:r>
      <w:r>
        <w:tab/>
        <w:t xml:space="preserve">am </w:t>
      </w:r>
      <w:hyperlink r:id="rId702"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2.101; </w:t>
      </w:r>
      <w:hyperlink r:id="rId703" w:tooltip="Criminal Code 2002" w:history="1">
        <w:r w:rsidR="00255624" w:rsidRPr="00255624">
          <w:rPr>
            <w:rStyle w:val="charCitHyperlinkAbbrev"/>
          </w:rPr>
          <w:t>A2002</w:t>
        </w:r>
        <w:r w:rsidR="00255624" w:rsidRPr="00255624">
          <w:rPr>
            <w:rStyle w:val="charCitHyperlinkAbbrev"/>
          </w:rPr>
          <w:noBreakHyphen/>
          <w:t>51</w:t>
        </w:r>
      </w:hyperlink>
      <w:r>
        <w:t xml:space="preserve"> amdt 1.52</w:t>
      </w:r>
    </w:p>
    <w:p w14:paraId="6D81A2DC" w14:textId="77777777" w:rsidR="00995FEA" w:rsidRPr="00255624" w:rsidRDefault="00995FEA" w:rsidP="00995FEA">
      <w:pPr>
        <w:pStyle w:val="AmdtsEntryHd"/>
        <w:rPr>
          <w:rFonts w:cs="Arial"/>
        </w:rPr>
      </w:pPr>
      <w:r>
        <w:t>Certain causes of action against customer</w:t>
      </w:r>
    </w:p>
    <w:p w14:paraId="2151D26D" w14:textId="0A5BE97F" w:rsidR="00995FEA" w:rsidRPr="00255624" w:rsidRDefault="00995FEA" w:rsidP="0070515C">
      <w:pPr>
        <w:pStyle w:val="AmdtsEntries"/>
        <w:keepNext/>
        <w:rPr>
          <w:rFonts w:cs="Arial"/>
        </w:rPr>
      </w:pPr>
      <w:r>
        <w:t>pt 11 hdg</w:t>
      </w:r>
      <w:r>
        <w:tab/>
      </w:r>
      <w:r w:rsidRPr="00255624">
        <w:rPr>
          <w:rFonts w:cs="Arial"/>
        </w:rPr>
        <w:t xml:space="preserve">sub </w:t>
      </w:r>
      <w:hyperlink r:id="rId704"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1.58; </w:t>
      </w:r>
      <w:hyperlink r:id="rId70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B0266DA" w14:textId="03196EC7" w:rsidR="00D64335" w:rsidRPr="00255624" w:rsidRDefault="00D64335" w:rsidP="00995FEA">
      <w:pPr>
        <w:pStyle w:val="AmdtsEntries"/>
        <w:rPr>
          <w:rFonts w:cs="Arial"/>
        </w:rPr>
      </w:pPr>
      <w:r w:rsidRPr="00255624">
        <w:rPr>
          <w:rFonts w:cs="Arial"/>
        </w:rPr>
        <w:tab/>
        <w:t xml:space="preserve">note ins </w:t>
      </w:r>
      <w:hyperlink r:id="rId70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Pr="00255624">
        <w:rPr>
          <w:rFonts w:cs="Arial"/>
        </w:rPr>
        <w:t xml:space="preserve"> s 112</w:t>
      </w:r>
    </w:p>
    <w:p w14:paraId="0630AF70" w14:textId="77777777" w:rsidR="00D8763B" w:rsidRPr="00255624" w:rsidRDefault="00D8763B" w:rsidP="00D8763B">
      <w:pPr>
        <w:pStyle w:val="AmdtsEntryHd"/>
        <w:rPr>
          <w:rFonts w:cs="Arial"/>
        </w:rPr>
      </w:pPr>
      <w:r>
        <w:t>Establishment and functions</w:t>
      </w:r>
    </w:p>
    <w:p w14:paraId="14C700EE" w14:textId="01BB8045" w:rsidR="00D8763B" w:rsidRPr="00255624" w:rsidRDefault="00D8763B" w:rsidP="00D8763B">
      <w:pPr>
        <w:pStyle w:val="AmdtsEntries"/>
        <w:rPr>
          <w:rFonts w:cs="Arial"/>
        </w:rPr>
      </w:pPr>
      <w:r>
        <w:t>div 11.1 hdg</w:t>
      </w:r>
      <w:r>
        <w:tab/>
      </w:r>
      <w:r w:rsidRPr="00255624">
        <w:rPr>
          <w:rFonts w:cs="Arial"/>
        </w:rPr>
        <w:t xml:space="preserve">om </w:t>
      </w:r>
      <w:hyperlink r:id="rId70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17B6881" w14:textId="77777777" w:rsidR="00875500" w:rsidRPr="00255624" w:rsidRDefault="00875500" w:rsidP="00875500">
      <w:pPr>
        <w:pStyle w:val="AmdtsEntryHd"/>
        <w:rPr>
          <w:rFonts w:cs="Arial"/>
        </w:rPr>
      </w:pPr>
      <w:r>
        <w:t>Constitution</w:t>
      </w:r>
    </w:p>
    <w:p w14:paraId="6664DF9F" w14:textId="11347E7C" w:rsidR="00875500" w:rsidRPr="00255624" w:rsidRDefault="00875500" w:rsidP="00875500">
      <w:pPr>
        <w:pStyle w:val="AmdtsEntries"/>
        <w:rPr>
          <w:rFonts w:cs="Arial"/>
        </w:rPr>
      </w:pPr>
      <w:r>
        <w:t>div 11.2 hdg</w:t>
      </w:r>
      <w:r>
        <w:tab/>
      </w:r>
      <w:r w:rsidRPr="00255624">
        <w:rPr>
          <w:rFonts w:cs="Arial"/>
        </w:rPr>
        <w:t xml:space="preserve">om </w:t>
      </w:r>
      <w:hyperlink r:id="rId70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46E3D0E5" w14:textId="77777777" w:rsidR="00875500" w:rsidRPr="00255624" w:rsidRDefault="00875500" w:rsidP="00875500">
      <w:pPr>
        <w:pStyle w:val="AmdtsEntryHd"/>
        <w:rPr>
          <w:rFonts w:cs="Arial"/>
        </w:rPr>
      </w:pPr>
      <w:r>
        <w:lastRenderedPageBreak/>
        <w:t>Organisation of council</w:t>
      </w:r>
    </w:p>
    <w:p w14:paraId="2CD1BDE1" w14:textId="25E513FD" w:rsidR="00875500" w:rsidRPr="00255624" w:rsidRDefault="00875500" w:rsidP="00875500">
      <w:pPr>
        <w:pStyle w:val="AmdtsEntries"/>
        <w:rPr>
          <w:rFonts w:cs="Arial"/>
        </w:rPr>
      </w:pPr>
      <w:r>
        <w:t>div 11.3 hdg</w:t>
      </w:r>
      <w:r>
        <w:tab/>
      </w:r>
      <w:r w:rsidRPr="00255624">
        <w:rPr>
          <w:rFonts w:cs="Arial"/>
        </w:rPr>
        <w:t xml:space="preserve">om </w:t>
      </w:r>
      <w:hyperlink r:id="rId70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056E2EAB" w14:textId="77777777" w:rsidR="00FC6A24" w:rsidRDefault="00995FEA">
      <w:pPr>
        <w:pStyle w:val="AmdtsEntryHd"/>
      </w:pPr>
      <w:r>
        <w:t xml:space="preserve">Proceedings in </w:t>
      </w:r>
      <w:smartTag w:uri="urn:schemas-microsoft-com:office:smarttags" w:element="address">
        <w:smartTag w:uri="urn:schemas-microsoft-com:office:smarttags" w:element="Street">
          <w:r>
            <w:t>Magistrates Court</w:t>
          </w:r>
        </w:smartTag>
      </w:smartTag>
      <w:r>
        <w:t>—amounts over $10 000</w:t>
      </w:r>
    </w:p>
    <w:p w14:paraId="6F0105FF" w14:textId="603CA4EC" w:rsidR="00FC6A24" w:rsidRDefault="00FC6A24">
      <w:pPr>
        <w:pStyle w:val="AmdtsEntries"/>
      </w:pPr>
      <w:r>
        <w:t>s 167</w:t>
      </w:r>
      <w:r>
        <w:tab/>
        <w:t xml:space="preserve">om </w:t>
      </w:r>
      <w:hyperlink r:id="rId710" w:tooltip="Statute Law Amendment Act 2001" w:history="1">
        <w:r w:rsidR="00255624" w:rsidRPr="00255624">
          <w:rPr>
            <w:rStyle w:val="charCitHyperlinkAbbrev"/>
          </w:rPr>
          <w:t>A2001</w:t>
        </w:r>
        <w:r w:rsidR="00255624" w:rsidRPr="00255624">
          <w:rPr>
            <w:rStyle w:val="charCitHyperlinkAbbrev"/>
          </w:rPr>
          <w:noBreakHyphen/>
          <w:t>11</w:t>
        </w:r>
      </w:hyperlink>
      <w:r>
        <w:t xml:space="preserve"> amdt 2.102</w:t>
      </w:r>
    </w:p>
    <w:p w14:paraId="15500A77" w14:textId="118FDB76" w:rsidR="00995FEA" w:rsidRDefault="00995FEA">
      <w:pPr>
        <w:pStyle w:val="AmdtsEntries"/>
      </w:pPr>
      <w:r>
        <w:tab/>
        <w:t xml:space="preserve">ins </w:t>
      </w:r>
      <w:hyperlink r:id="rId7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AAE3067" w14:textId="77777777" w:rsidR="00FC6A24" w:rsidRDefault="00995FEA">
      <w:pPr>
        <w:pStyle w:val="AmdtsEntryHd"/>
      </w:pPr>
      <w:r>
        <w:t>Civil dispute applications to ACAT</w:t>
      </w:r>
    </w:p>
    <w:p w14:paraId="4783A999" w14:textId="56E2FCA8" w:rsidR="00FC6A24" w:rsidRDefault="00FC6A24" w:rsidP="004613DE">
      <w:pPr>
        <w:pStyle w:val="AmdtsEntries"/>
        <w:keepNext/>
      </w:pPr>
      <w:r>
        <w:t>s 168</w:t>
      </w:r>
      <w:r>
        <w:tab/>
        <w:t xml:space="preserve">om </w:t>
      </w:r>
      <w:hyperlink r:id="rId712"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10E25AE" w14:textId="5D039B1C" w:rsidR="00995FEA" w:rsidRDefault="00995FEA">
      <w:pPr>
        <w:pStyle w:val="AmdtsEntries"/>
      </w:pPr>
      <w:r>
        <w:tab/>
        <w:t xml:space="preserve">ins </w:t>
      </w:r>
      <w:hyperlink r:id="rId71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6C8488C" w14:textId="77777777" w:rsidR="00E26BAF" w:rsidRDefault="00E26BAF">
      <w:pPr>
        <w:pStyle w:val="AmdtsEntryHd"/>
      </w:pPr>
      <w:r>
        <w:t>Complaints to ACAT about utilities</w:t>
      </w:r>
    </w:p>
    <w:p w14:paraId="3C93EF83" w14:textId="6E627875" w:rsidR="00E26BAF" w:rsidRPr="00E26BAF" w:rsidRDefault="00E26BAF" w:rsidP="00E26BAF">
      <w:pPr>
        <w:pStyle w:val="AmdtsEntries"/>
      </w:pPr>
      <w:r>
        <w:t>pt 12 hdg</w:t>
      </w:r>
      <w:r>
        <w:tab/>
        <w:t xml:space="preserve">sub </w:t>
      </w:r>
      <w:hyperlink r:id="rId7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2584777" w14:textId="77777777" w:rsidR="00E26BAF" w:rsidRDefault="00E26BAF">
      <w:pPr>
        <w:pStyle w:val="AmdtsEntryHd"/>
      </w:pPr>
      <w:r>
        <w:t>Preliminary</w:t>
      </w:r>
    </w:p>
    <w:p w14:paraId="5FBA4FA9" w14:textId="52B400F0" w:rsidR="00E26BAF" w:rsidRPr="00E26BAF" w:rsidRDefault="00825E98" w:rsidP="00E26BAF">
      <w:pPr>
        <w:pStyle w:val="AmdtsEntries"/>
      </w:pPr>
      <w:r>
        <w:t>div 12.1 hdg</w:t>
      </w:r>
      <w:r>
        <w:tab/>
        <w:t>sub</w:t>
      </w:r>
      <w:r w:rsidR="00E26BAF">
        <w:t xml:space="preserve"> </w:t>
      </w:r>
      <w:hyperlink r:id="rId7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098EDF6A" w14:textId="77777777" w:rsidR="00FC6A24" w:rsidRDefault="00E26BAF">
      <w:pPr>
        <w:pStyle w:val="AmdtsEntryHd"/>
      </w:pPr>
      <w:r>
        <w:t>Definitions—pt 12</w:t>
      </w:r>
    </w:p>
    <w:p w14:paraId="491D90E4" w14:textId="5E94C855" w:rsidR="00FC6A24" w:rsidRPr="00255624" w:rsidRDefault="00FC6A24" w:rsidP="006C3403">
      <w:pPr>
        <w:pStyle w:val="AmdtsEntries"/>
        <w:keepNext/>
        <w:rPr>
          <w:rFonts w:cs="Arial"/>
        </w:rPr>
      </w:pPr>
      <w:r>
        <w:t>s 169</w:t>
      </w:r>
      <w:r>
        <w:tab/>
      </w:r>
      <w:r w:rsidRPr="00255624">
        <w:rPr>
          <w:rFonts w:cs="Arial"/>
        </w:rPr>
        <w:t xml:space="preserve">am </w:t>
      </w:r>
      <w:hyperlink r:id="rId716"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1.59</w:t>
      </w:r>
    </w:p>
    <w:p w14:paraId="0E4C5B30" w14:textId="0CD65A38" w:rsidR="00E26BAF" w:rsidRPr="00255624" w:rsidRDefault="00E26BAF">
      <w:pPr>
        <w:pStyle w:val="AmdtsEntries"/>
        <w:rPr>
          <w:rFonts w:cs="Arial"/>
        </w:rPr>
      </w:pPr>
      <w:r w:rsidRPr="00255624">
        <w:rPr>
          <w:rFonts w:cs="Arial"/>
        </w:rPr>
        <w:tab/>
        <w:t xml:space="preserve">sub </w:t>
      </w:r>
      <w:hyperlink r:id="rId7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2530A8B" w14:textId="164FDB0E" w:rsidR="00E26BAF" w:rsidRPr="00255624" w:rsidRDefault="00E26BAF">
      <w:pPr>
        <w:pStyle w:val="AmdtsEntries"/>
        <w:rPr>
          <w:rFonts w:cs="Arial"/>
        </w:rPr>
      </w:pPr>
      <w:r w:rsidRPr="00255624">
        <w:rPr>
          <w:rFonts w:cs="Arial"/>
        </w:rPr>
        <w:tab/>
        <w:t xml:space="preserve">def </w:t>
      </w:r>
      <w:r w:rsidRPr="00F62398">
        <w:rPr>
          <w:rStyle w:val="charBoldItals"/>
        </w:rPr>
        <w:t>complainant</w:t>
      </w:r>
      <w:r w:rsidRPr="00255624">
        <w:rPr>
          <w:rFonts w:cs="Arial"/>
        </w:rPr>
        <w:t xml:space="preserve"> ins </w:t>
      </w:r>
      <w:hyperlink r:id="rId71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66C8429F" w14:textId="10937138" w:rsidR="00E26BAF" w:rsidRPr="00255624" w:rsidRDefault="00E26BAF">
      <w:pPr>
        <w:pStyle w:val="AmdtsEntries"/>
        <w:rPr>
          <w:rFonts w:cs="Arial"/>
        </w:rPr>
      </w:pPr>
      <w:r w:rsidRPr="00255624">
        <w:rPr>
          <w:rFonts w:cs="Arial"/>
        </w:rPr>
        <w:tab/>
        <w:t xml:space="preserve">def </w:t>
      </w:r>
      <w:r w:rsidRPr="00F62398">
        <w:rPr>
          <w:rStyle w:val="charBoldItals"/>
        </w:rPr>
        <w:t>complaint</w:t>
      </w:r>
      <w:r w:rsidRPr="00255624">
        <w:rPr>
          <w:rFonts w:cs="Arial"/>
        </w:rPr>
        <w:t xml:space="preserve"> ins </w:t>
      </w:r>
      <w:hyperlink r:id="rId71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BB0BC95" w14:textId="036B2F9D" w:rsidR="00E26BAF" w:rsidRPr="00255624" w:rsidRDefault="00E26BAF">
      <w:pPr>
        <w:pStyle w:val="AmdtsEntries"/>
        <w:rPr>
          <w:rFonts w:cs="Arial"/>
        </w:rPr>
      </w:pPr>
      <w:r w:rsidRPr="00255624">
        <w:rPr>
          <w:rFonts w:cs="Arial"/>
        </w:rPr>
        <w:tab/>
        <w:t xml:space="preserve">def </w:t>
      </w:r>
      <w:r w:rsidRPr="00F62398">
        <w:rPr>
          <w:rStyle w:val="charBoldItals"/>
        </w:rPr>
        <w:t>customer debt</w:t>
      </w:r>
      <w:r w:rsidRPr="00255624">
        <w:rPr>
          <w:rFonts w:cs="Arial"/>
        </w:rPr>
        <w:t xml:space="preserve"> ins </w:t>
      </w:r>
      <w:hyperlink r:id="rId7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63F6C68" w14:textId="420E4B57" w:rsidR="00E26BAF" w:rsidRPr="00255624" w:rsidRDefault="00E26BAF">
      <w:pPr>
        <w:pStyle w:val="AmdtsEntries"/>
        <w:rPr>
          <w:rFonts w:cs="Arial"/>
        </w:rPr>
      </w:pPr>
      <w:r w:rsidRPr="00255624">
        <w:rPr>
          <w:rFonts w:cs="Arial"/>
        </w:rPr>
        <w:tab/>
        <w:t xml:space="preserve">def </w:t>
      </w:r>
      <w:r w:rsidRPr="00F62398">
        <w:rPr>
          <w:rStyle w:val="charBoldItals"/>
        </w:rPr>
        <w:t>registrar</w:t>
      </w:r>
      <w:r w:rsidRPr="00255624">
        <w:rPr>
          <w:rFonts w:cs="Arial"/>
        </w:rPr>
        <w:t xml:space="preserve"> ins </w:t>
      </w:r>
      <w:hyperlink r:id="rId7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A2EA82D" w14:textId="396D1003"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respondent</w:t>
      </w:r>
      <w:r w:rsidRPr="00255624">
        <w:rPr>
          <w:rFonts w:cs="Arial"/>
        </w:rPr>
        <w:t xml:space="preserve"> ins </w:t>
      </w:r>
      <w:hyperlink r:id="rId72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AF68A62" w14:textId="280C20E7"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utility</w:t>
      </w:r>
      <w:r w:rsidRPr="00255624">
        <w:rPr>
          <w:rFonts w:cs="Arial"/>
        </w:rPr>
        <w:t xml:space="preserve"> ins </w:t>
      </w:r>
      <w:hyperlink r:id="rId72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4F27A8BE" w14:textId="74570147" w:rsidR="00E26BAF" w:rsidRPr="00255624" w:rsidRDefault="00E26BAF">
      <w:pPr>
        <w:pStyle w:val="AmdtsEntries"/>
        <w:rPr>
          <w:rFonts w:cs="Arial"/>
        </w:rPr>
      </w:pPr>
      <w:r w:rsidRPr="00255624">
        <w:rPr>
          <w:rFonts w:cs="Arial"/>
        </w:rPr>
        <w:tab/>
        <w:t xml:space="preserve">def </w:t>
      </w:r>
      <w:r w:rsidRPr="00F62398">
        <w:rPr>
          <w:rStyle w:val="charBoldItals"/>
        </w:rPr>
        <w:t>withdrawal</w:t>
      </w:r>
      <w:r w:rsidRPr="00255624">
        <w:rPr>
          <w:rFonts w:cs="Arial"/>
        </w:rPr>
        <w:t xml:space="preserve"> ins </w:t>
      </w:r>
      <w:hyperlink r:id="rId72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F816461" w14:textId="77777777" w:rsidR="00FC6A24" w:rsidRDefault="00E26BAF">
      <w:pPr>
        <w:pStyle w:val="AmdtsEntryHd"/>
      </w:pPr>
      <w:r>
        <w:t>Application—pt 12</w:t>
      </w:r>
    </w:p>
    <w:p w14:paraId="61F4B188" w14:textId="43FA5725" w:rsidR="00FC6A24" w:rsidRDefault="00FC6A24">
      <w:pPr>
        <w:pStyle w:val="AmdtsEntries"/>
      </w:pPr>
      <w:r>
        <w:t>s 170</w:t>
      </w:r>
      <w:r>
        <w:tab/>
        <w:t xml:space="preserve">am </w:t>
      </w:r>
      <w:hyperlink r:id="rId72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amdts 3.867-3.869; </w:t>
      </w:r>
      <w:hyperlink r:id="rId726" w:tooltip="Statute Law Amendment Act 2003" w:history="1">
        <w:r w:rsidR="00255624" w:rsidRPr="00255624">
          <w:rPr>
            <w:rStyle w:val="charCitHyperlinkAbbrev"/>
          </w:rPr>
          <w:t>A2003</w:t>
        </w:r>
        <w:r w:rsidR="00255624" w:rsidRPr="00255624">
          <w:rPr>
            <w:rStyle w:val="charCitHyperlinkAbbrev"/>
          </w:rPr>
          <w:noBreakHyphen/>
          <w:t>41</w:t>
        </w:r>
      </w:hyperlink>
      <w:r w:rsidR="0011148A">
        <w:t xml:space="preserve"> amdt 3.424, amdt </w:t>
      </w:r>
      <w:r>
        <w:t>3.454</w:t>
      </w:r>
    </w:p>
    <w:p w14:paraId="034B9583" w14:textId="75EE054C" w:rsidR="00E26BAF" w:rsidRDefault="00E26BAF">
      <w:pPr>
        <w:pStyle w:val="AmdtsEntries"/>
      </w:pPr>
      <w:r>
        <w:tab/>
        <w:t xml:space="preserve">sub </w:t>
      </w:r>
      <w:hyperlink r:id="rId72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5B373AC" w14:textId="474E332A" w:rsidR="007B5B2A" w:rsidRDefault="007B5B2A">
      <w:pPr>
        <w:pStyle w:val="AmdtsEntries"/>
      </w:pPr>
      <w:r>
        <w:tab/>
        <w:t xml:space="preserve">am </w:t>
      </w:r>
      <w:hyperlink r:id="rId7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113</w:t>
      </w:r>
    </w:p>
    <w:p w14:paraId="50693FFD" w14:textId="77777777" w:rsidR="00FC6A24" w:rsidRDefault="00E26BAF">
      <w:pPr>
        <w:pStyle w:val="AmdtsEntryHd"/>
      </w:pPr>
      <w:r>
        <w:t>Principles—pt 12</w:t>
      </w:r>
    </w:p>
    <w:p w14:paraId="70C8A7B6" w14:textId="1E0DA428" w:rsidR="00FC6A24" w:rsidRDefault="00FC6A24">
      <w:pPr>
        <w:pStyle w:val="AmdtsEntries"/>
      </w:pPr>
      <w:r>
        <w:t>s 171</w:t>
      </w:r>
      <w:r>
        <w:tab/>
        <w:t xml:space="preserve">am </w:t>
      </w:r>
      <w:hyperlink r:id="rId729"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1.52</w:t>
      </w:r>
    </w:p>
    <w:p w14:paraId="5CD6E7BA" w14:textId="0C5F5A77" w:rsidR="00E26BAF" w:rsidRDefault="00E26BAF">
      <w:pPr>
        <w:pStyle w:val="AmdtsEntries"/>
      </w:pPr>
      <w:r>
        <w:tab/>
        <w:t xml:space="preserve">sub </w:t>
      </w:r>
      <w:hyperlink r:id="rId73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B84B917" w14:textId="77777777" w:rsidR="00E26BAF" w:rsidRDefault="00E26BAF">
      <w:pPr>
        <w:pStyle w:val="AmdtsEntryHd"/>
      </w:pPr>
      <w:r>
        <w:t>Applications to ACAT</w:t>
      </w:r>
    </w:p>
    <w:p w14:paraId="6DBD7E1F" w14:textId="411E4918" w:rsidR="00E26BAF" w:rsidRPr="00E26BAF" w:rsidRDefault="00825E98" w:rsidP="00E26BAF">
      <w:pPr>
        <w:pStyle w:val="AmdtsEntries"/>
      </w:pPr>
      <w:r>
        <w:t>div 12.2 hdg</w:t>
      </w:r>
      <w:r>
        <w:tab/>
        <w:t>sub</w:t>
      </w:r>
      <w:r w:rsidR="00E26BAF">
        <w:t xml:space="preserve"> </w:t>
      </w:r>
      <w:hyperlink r:id="rId73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199C5224" w14:textId="77777777" w:rsidR="00FC6A24" w:rsidRDefault="00E26BAF">
      <w:pPr>
        <w:pStyle w:val="AmdtsEntryHd"/>
      </w:pPr>
      <w:r>
        <w:t>ACAT applications</w:t>
      </w:r>
    </w:p>
    <w:p w14:paraId="1D07F1B1" w14:textId="41E6EA98" w:rsidR="00FC6A24" w:rsidRDefault="00FC6A24">
      <w:pPr>
        <w:pStyle w:val="AmdtsEntries"/>
      </w:pPr>
      <w:r>
        <w:t>s 172</w:t>
      </w:r>
      <w:r>
        <w:tab/>
        <w:t xml:space="preserve">am </w:t>
      </w:r>
      <w:hyperlink r:id="rId73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3.425</w:t>
      </w:r>
    </w:p>
    <w:p w14:paraId="54CFD922" w14:textId="52C2B0FE" w:rsidR="00E26BAF" w:rsidRDefault="00E26BAF">
      <w:pPr>
        <w:pStyle w:val="AmdtsEntries"/>
      </w:pPr>
      <w:r>
        <w:tab/>
        <w:t xml:space="preserve">sub </w:t>
      </w:r>
      <w:hyperlink r:id="rId73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4C9D248" w14:textId="15629651" w:rsidR="007B5B2A" w:rsidRDefault="007B5B2A" w:rsidP="007B5B2A">
      <w:pPr>
        <w:pStyle w:val="AmdtsEntries"/>
      </w:pPr>
      <w:r>
        <w:tab/>
      </w:r>
      <w:r w:rsidR="004613DE">
        <w:t xml:space="preserve">table 172 </w:t>
      </w:r>
      <w:r>
        <w:t xml:space="preserve">am </w:t>
      </w:r>
      <w:hyperlink r:id="rId73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ss 114-116</w:t>
      </w:r>
      <w:r w:rsidR="004613DE">
        <w:t>; items renum R37 LA</w:t>
      </w:r>
      <w:r w:rsidR="00384F16">
        <w:t xml:space="preserve">; </w:t>
      </w:r>
      <w:hyperlink r:id="rId735" w:tooltip="Utilities (Technical Regulation) Act 2014" w:history="1">
        <w:r w:rsidR="00384F16">
          <w:rPr>
            <w:rStyle w:val="charCitHyperlinkAbbrev"/>
          </w:rPr>
          <w:t>A2014</w:t>
        </w:r>
        <w:r w:rsidR="00384F16">
          <w:rPr>
            <w:rStyle w:val="charCitHyperlinkAbbrev"/>
          </w:rPr>
          <w:noBreakHyphen/>
          <w:t>60</w:t>
        </w:r>
      </w:hyperlink>
      <w:r w:rsidR="00384F16">
        <w:t xml:space="preserve"> amdt 2.25</w:t>
      </w:r>
    </w:p>
    <w:p w14:paraId="0D94E156" w14:textId="77777777" w:rsidR="00FC6A24" w:rsidRDefault="00E26BAF">
      <w:pPr>
        <w:pStyle w:val="AmdtsEntryHd"/>
      </w:pPr>
      <w:r>
        <w:t>Help with applications about failure to provide, or withdrawal of, utility services</w:t>
      </w:r>
    </w:p>
    <w:p w14:paraId="2395572B" w14:textId="28CA8A7E" w:rsidR="00FC6A24" w:rsidRPr="00255624" w:rsidRDefault="00FC6A24">
      <w:pPr>
        <w:pStyle w:val="AmdtsEntries"/>
      </w:pPr>
      <w:r>
        <w:t>s 173</w:t>
      </w:r>
      <w:r>
        <w:tab/>
        <w:t xml:space="preserve">sub </w:t>
      </w:r>
      <w:hyperlink r:id="rId736" w:tooltip="Annual Reports Legislation Amendment Act 2004" w:history="1">
        <w:r w:rsidR="00255624" w:rsidRPr="00255624">
          <w:rPr>
            <w:rStyle w:val="charCitHyperlinkAbbrev"/>
          </w:rPr>
          <w:t>A2004</w:t>
        </w:r>
        <w:r w:rsidR="00255624" w:rsidRPr="00255624">
          <w:rPr>
            <w:rStyle w:val="charCitHyperlinkAbbrev"/>
          </w:rPr>
          <w:noBreakHyphen/>
          <w:t>9</w:t>
        </w:r>
      </w:hyperlink>
      <w:r>
        <w:t xml:space="preserve"> amdt 1.48</w:t>
      </w:r>
      <w:r w:rsidR="00E26BAF">
        <w:t xml:space="preserve">; </w:t>
      </w:r>
      <w:hyperlink r:id="rId73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r w:rsidR="00F46CED">
        <w:t xml:space="preserve">; </w:t>
      </w:r>
      <w:hyperlink r:id="rId738" w:tooltip="Statute Law Amendment Act 2017 (No 2)" w:history="1">
        <w:r w:rsidR="00F46CED">
          <w:rPr>
            <w:rStyle w:val="charCitHyperlinkAbbrev"/>
          </w:rPr>
          <w:t>A2017</w:t>
        </w:r>
        <w:r w:rsidR="00F46CED">
          <w:rPr>
            <w:rStyle w:val="charCitHyperlinkAbbrev"/>
          </w:rPr>
          <w:noBreakHyphen/>
          <w:t>28</w:t>
        </w:r>
      </w:hyperlink>
      <w:r w:rsidR="00F46CED">
        <w:t xml:space="preserve"> amdt 3.53</w:t>
      </w:r>
    </w:p>
    <w:p w14:paraId="333DC591" w14:textId="77777777" w:rsidR="00FC6A24" w:rsidRDefault="00E26BAF">
      <w:pPr>
        <w:pStyle w:val="AmdtsEntryHd"/>
      </w:pPr>
      <w:r>
        <w:lastRenderedPageBreak/>
        <w:t>Advising Minister etc about systemic problems</w:t>
      </w:r>
    </w:p>
    <w:p w14:paraId="63D12750" w14:textId="2F8F4AA2" w:rsidR="00FC6A24" w:rsidRDefault="00FC6A24" w:rsidP="00DB1174">
      <w:pPr>
        <w:pStyle w:val="AmdtsEntries"/>
        <w:keepNext/>
      </w:pPr>
      <w:r>
        <w:t>s 174</w:t>
      </w:r>
      <w:r>
        <w:tab/>
        <w:t xml:space="preserve">am </w:t>
      </w:r>
      <w:hyperlink r:id="rId73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3.870, amdt 3.871; </w:t>
      </w:r>
      <w:hyperlink r:id="rId74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3.426-3.428</w:t>
      </w:r>
    </w:p>
    <w:p w14:paraId="69DE0785" w14:textId="272EEBC4" w:rsidR="00E26BAF" w:rsidRDefault="00E26BAF">
      <w:pPr>
        <w:pStyle w:val="AmdtsEntries"/>
      </w:pPr>
      <w:r>
        <w:tab/>
        <w:t xml:space="preserve">sub </w:t>
      </w:r>
      <w:hyperlink r:id="rId7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5D362E5" w14:textId="4E17798C" w:rsidR="00F46CED" w:rsidRDefault="00F46CED">
      <w:pPr>
        <w:pStyle w:val="AmdtsEntries"/>
      </w:pPr>
      <w:r>
        <w:tab/>
        <w:t xml:space="preserve">am </w:t>
      </w:r>
      <w:hyperlink r:id="rId742" w:tooltip="Statute Law Amendment Act 2017 (No 2)" w:history="1">
        <w:r>
          <w:rPr>
            <w:rStyle w:val="charCitHyperlinkAbbrev"/>
          </w:rPr>
          <w:t>A2017</w:t>
        </w:r>
        <w:r>
          <w:rPr>
            <w:rStyle w:val="charCitHyperlinkAbbrev"/>
          </w:rPr>
          <w:noBreakHyphen/>
          <w:t>28</w:t>
        </w:r>
      </w:hyperlink>
      <w:r>
        <w:t xml:space="preserve"> amdt 3.54</w:t>
      </w:r>
    </w:p>
    <w:p w14:paraId="19859C0C" w14:textId="77777777" w:rsidR="00E26BAF" w:rsidRDefault="00E26BAF">
      <w:pPr>
        <w:pStyle w:val="AmdtsEntryHd"/>
      </w:pPr>
      <w:r>
        <w:t>Preliminary inquiries</w:t>
      </w:r>
    </w:p>
    <w:p w14:paraId="35C03C52" w14:textId="759EC44D" w:rsidR="00E26BAF" w:rsidRPr="00E26BAF" w:rsidRDefault="00825E98" w:rsidP="00E26BAF">
      <w:pPr>
        <w:pStyle w:val="AmdtsEntries"/>
      </w:pPr>
      <w:r>
        <w:t>div 12.3 hdg</w:t>
      </w:r>
      <w:r>
        <w:tab/>
        <w:t>sub</w:t>
      </w:r>
      <w:r w:rsidR="00E26BAF">
        <w:t xml:space="preserve"> </w:t>
      </w:r>
      <w:hyperlink r:id="rId7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2AD6E5F7" w14:textId="77777777" w:rsidR="00FC6A24" w:rsidRDefault="00E26BAF">
      <w:pPr>
        <w:pStyle w:val="AmdtsEntryHd"/>
      </w:pPr>
      <w:r>
        <w:t>Preliminary inquiries—registrar</w:t>
      </w:r>
    </w:p>
    <w:p w14:paraId="1140F5D9" w14:textId="62294970" w:rsidR="00FC6A24" w:rsidRDefault="00FC6A24">
      <w:pPr>
        <w:pStyle w:val="AmdtsEntries"/>
      </w:pPr>
      <w:r>
        <w:t>s 175</w:t>
      </w:r>
      <w:r>
        <w:tab/>
        <w:t xml:space="preserve">am </w:t>
      </w:r>
      <w:hyperlink r:id="rId74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3.872, amdt 3.873; </w:t>
      </w:r>
      <w:hyperlink r:id="rId74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3.429, amdt 3.430</w:t>
      </w:r>
    </w:p>
    <w:p w14:paraId="04243364" w14:textId="64F3353D" w:rsidR="00E26BAF" w:rsidRDefault="00E26BAF">
      <w:pPr>
        <w:pStyle w:val="AmdtsEntries"/>
      </w:pPr>
      <w:r>
        <w:tab/>
        <w:t xml:space="preserve">sub </w:t>
      </w:r>
      <w:hyperlink r:id="rId74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BD44796" w14:textId="77777777" w:rsidR="00E26BAF" w:rsidRDefault="00E26BAF">
      <w:pPr>
        <w:pStyle w:val="AmdtsEntryHd"/>
      </w:pPr>
      <w:r>
        <w:t>Dismissal of complaints</w:t>
      </w:r>
    </w:p>
    <w:p w14:paraId="19CB318B" w14:textId="614E400C" w:rsidR="00E26BAF" w:rsidRPr="00E26BAF" w:rsidRDefault="00825E98" w:rsidP="00E26BAF">
      <w:pPr>
        <w:pStyle w:val="AmdtsEntries"/>
      </w:pPr>
      <w:r>
        <w:t>div 12.4 hdg</w:t>
      </w:r>
      <w:r>
        <w:tab/>
        <w:t>sub</w:t>
      </w:r>
      <w:r w:rsidR="00E26BAF">
        <w:t xml:space="preserve"> </w:t>
      </w:r>
      <w:hyperlink r:id="rId7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23385247" w14:textId="77777777" w:rsidR="00FC6A24" w:rsidRDefault="00E26BAF">
      <w:pPr>
        <w:pStyle w:val="AmdtsEntryHd"/>
      </w:pPr>
      <w:r>
        <w:t>Dismissal of complaints about utilities</w:t>
      </w:r>
    </w:p>
    <w:p w14:paraId="42B92AC9" w14:textId="11FBF2DD" w:rsidR="00FC6A24" w:rsidRDefault="00FC6A24">
      <w:pPr>
        <w:pStyle w:val="AmdtsEntries"/>
      </w:pPr>
      <w:r>
        <w:t>s 176</w:t>
      </w:r>
      <w:r>
        <w:tab/>
        <w:t xml:space="preserve">om </w:t>
      </w:r>
      <w:hyperlink r:id="rId74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3.874</w:t>
      </w:r>
    </w:p>
    <w:p w14:paraId="54AB3550" w14:textId="09A0CE59" w:rsidR="00E26BAF" w:rsidRDefault="00E26BAF">
      <w:pPr>
        <w:pStyle w:val="AmdtsEntries"/>
      </w:pPr>
      <w:r>
        <w:tab/>
        <w:t xml:space="preserve">ins </w:t>
      </w:r>
      <w:hyperlink r:id="rId7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729252A" w14:textId="495A84DD" w:rsidR="00461F11" w:rsidRDefault="00461F11">
      <w:pPr>
        <w:pStyle w:val="AmdtsEntries"/>
      </w:pPr>
      <w:r>
        <w:tab/>
        <w:t xml:space="preserve">am </w:t>
      </w:r>
      <w:hyperlink r:id="rId750" w:tooltip="Statute Law Amendment Act 2014 (No 2)" w:history="1">
        <w:r>
          <w:rPr>
            <w:rStyle w:val="charCitHyperlinkAbbrev"/>
          </w:rPr>
          <w:t>A2014</w:t>
        </w:r>
        <w:r>
          <w:rPr>
            <w:rStyle w:val="charCitHyperlinkAbbrev"/>
          </w:rPr>
          <w:noBreakHyphen/>
          <w:t>44</w:t>
        </w:r>
      </w:hyperlink>
      <w:r>
        <w:t xml:space="preserve"> amdt 3.85</w:t>
      </w:r>
      <w:r w:rsidR="00C9536F">
        <w:t xml:space="preserve">; </w:t>
      </w:r>
      <w:hyperlink r:id="rId751" w:tooltip="Statute Law Amendment Act 2015 (No 2)" w:history="1">
        <w:r w:rsidR="00C9536F">
          <w:rPr>
            <w:rStyle w:val="charCitHyperlinkAbbrev"/>
          </w:rPr>
          <w:t>A2015</w:t>
        </w:r>
        <w:r w:rsidR="00C9536F">
          <w:rPr>
            <w:rStyle w:val="charCitHyperlinkAbbrev"/>
          </w:rPr>
          <w:noBreakHyphen/>
          <w:t>50</w:t>
        </w:r>
      </w:hyperlink>
      <w:r w:rsidR="00C9536F">
        <w:t xml:space="preserve"> amdt 3.161</w:t>
      </w:r>
    </w:p>
    <w:p w14:paraId="108393B4" w14:textId="77777777" w:rsidR="00E26BAF" w:rsidRDefault="00E26BAF">
      <w:pPr>
        <w:pStyle w:val="AmdtsEntryHd"/>
      </w:pPr>
      <w:r>
        <w:t>Powers and decisions of ACAT</w:t>
      </w:r>
    </w:p>
    <w:p w14:paraId="22C612E5" w14:textId="30A7F0C5" w:rsidR="00E26BAF" w:rsidRPr="00E26BAF" w:rsidRDefault="00E26BAF" w:rsidP="00E26BAF">
      <w:pPr>
        <w:pStyle w:val="AmdtsEntries"/>
      </w:pPr>
      <w:r>
        <w:t>div 12.5 hdg</w:t>
      </w:r>
      <w:r>
        <w:tab/>
        <w:t xml:space="preserve">ins </w:t>
      </w:r>
      <w:hyperlink r:id="rId7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3CF9F01" w14:textId="77777777" w:rsidR="00FC6A24" w:rsidRDefault="00825E98">
      <w:pPr>
        <w:pStyle w:val="AmdtsEntryHd"/>
      </w:pPr>
      <w:r>
        <w:t>Complainant’s records</w:t>
      </w:r>
    </w:p>
    <w:p w14:paraId="6F13AB99" w14:textId="35CC9148" w:rsidR="00FC6A24" w:rsidRDefault="00FC6A24">
      <w:pPr>
        <w:pStyle w:val="AmdtsEntries"/>
      </w:pPr>
      <w:r>
        <w:t>s 177</w:t>
      </w:r>
      <w:r>
        <w:tab/>
        <w:t xml:space="preserve">am </w:t>
      </w:r>
      <w:hyperlink r:id="rId75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3.875</w:t>
      </w:r>
    </w:p>
    <w:p w14:paraId="60AAFC4C" w14:textId="03EE3739" w:rsidR="00825E98" w:rsidRDefault="00825E98">
      <w:pPr>
        <w:pStyle w:val="AmdtsEntries"/>
      </w:pPr>
      <w:r>
        <w:tab/>
        <w:t xml:space="preserve">sub </w:t>
      </w:r>
      <w:hyperlink r:id="rId7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A9DE938" w14:textId="77777777" w:rsidR="00FC6A24" w:rsidRDefault="00825E98">
      <w:pPr>
        <w:pStyle w:val="AmdtsEntryHd"/>
      </w:pPr>
      <w:r>
        <w:t>ACAT decisions</w:t>
      </w:r>
    </w:p>
    <w:p w14:paraId="3708DB9E" w14:textId="18611DB4" w:rsidR="00FC6A24" w:rsidRDefault="00FC6A24">
      <w:pPr>
        <w:pStyle w:val="AmdtsEntries"/>
      </w:pPr>
      <w:r>
        <w:t>s 178</w:t>
      </w:r>
      <w:r>
        <w:tab/>
        <w:t xml:space="preserve">sub </w:t>
      </w:r>
      <w:hyperlink r:id="rId75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3.431</w:t>
      </w:r>
      <w:r w:rsidR="00825E98">
        <w:t xml:space="preserve">; </w:t>
      </w:r>
      <w:hyperlink r:id="rId75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69DE00CE" w14:textId="77777777" w:rsidR="00FC6A24" w:rsidRDefault="00825E98">
      <w:pPr>
        <w:pStyle w:val="AmdtsEntryHd"/>
      </w:pPr>
      <w:r>
        <w:t>Continuity of utility services—nonpayment of customer debt</w:t>
      </w:r>
    </w:p>
    <w:p w14:paraId="04D1D8D3" w14:textId="60BD42D4" w:rsidR="00FC6A24" w:rsidRDefault="00FC6A24">
      <w:pPr>
        <w:pStyle w:val="AmdtsEntries"/>
      </w:pPr>
      <w:r>
        <w:t>s 179</w:t>
      </w:r>
      <w:r>
        <w:tab/>
        <w:t xml:space="preserve">am </w:t>
      </w:r>
      <w:hyperlink r:id="rId75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3.432</w:t>
      </w:r>
    </w:p>
    <w:p w14:paraId="0177BF0B" w14:textId="57B9A0F2" w:rsidR="00825E98" w:rsidRDefault="00825E98">
      <w:pPr>
        <w:pStyle w:val="AmdtsEntries"/>
      </w:pPr>
      <w:r>
        <w:tab/>
        <w:t xml:space="preserve">sub </w:t>
      </w:r>
      <w:hyperlink r:id="rId75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9E8B8CC" w14:textId="07604D44" w:rsidR="007B5B2A" w:rsidRDefault="007B5B2A" w:rsidP="007B5B2A">
      <w:pPr>
        <w:pStyle w:val="AmdtsEntries"/>
      </w:pPr>
      <w:r>
        <w:tab/>
        <w:t xml:space="preserve">am </w:t>
      </w:r>
      <w:hyperlink r:id="rId7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117</w:t>
      </w:r>
    </w:p>
    <w:p w14:paraId="200665F8" w14:textId="77777777" w:rsidR="00FC6A24" w:rsidRDefault="00825E98">
      <w:pPr>
        <w:pStyle w:val="AmdtsEntryHd"/>
      </w:pPr>
      <w:r>
        <w:t>Discharge of customer debt</w:t>
      </w:r>
    </w:p>
    <w:p w14:paraId="3082A3B3" w14:textId="48151258" w:rsidR="00FC6A24" w:rsidRDefault="00FC6A24">
      <w:pPr>
        <w:pStyle w:val="AmdtsEntries"/>
      </w:pPr>
      <w:r>
        <w:t>s 180</w:t>
      </w:r>
      <w:r>
        <w:tab/>
        <w:t xml:space="preserve">sub </w:t>
      </w:r>
      <w:hyperlink r:id="rId76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3.433; </w:t>
      </w:r>
      <w:hyperlink r:id="rId761" w:tooltip="Statute Law Amendment Act 2008" w:history="1">
        <w:r w:rsidR="00255624" w:rsidRPr="00255624">
          <w:rPr>
            <w:rStyle w:val="charCitHyperlinkAbbrev"/>
          </w:rPr>
          <w:t>A2008</w:t>
        </w:r>
        <w:r w:rsidR="00255624" w:rsidRPr="00255624">
          <w:rPr>
            <w:rStyle w:val="charCitHyperlinkAbbrev"/>
          </w:rPr>
          <w:noBreakHyphen/>
          <w:t>28</w:t>
        </w:r>
      </w:hyperlink>
      <w:r>
        <w:t xml:space="preserve"> amdt 3.170</w:t>
      </w:r>
      <w:r w:rsidR="00825E98">
        <w:t xml:space="preserve">; </w:t>
      </w:r>
      <w:hyperlink r:id="rId76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1ECEE43E" w14:textId="77777777" w:rsidR="00FC6A24" w:rsidRDefault="00825E98">
      <w:pPr>
        <w:pStyle w:val="AmdtsEntryHd"/>
      </w:pPr>
      <w:r>
        <w:t>Payment for loss or damage</w:t>
      </w:r>
      <w:r w:rsidR="00FC6A24">
        <w:t>s</w:t>
      </w:r>
    </w:p>
    <w:p w14:paraId="0216ECAE" w14:textId="6B6D85A5" w:rsidR="00FC6A24" w:rsidRDefault="00FC6A24" w:rsidP="0070515C">
      <w:pPr>
        <w:pStyle w:val="AmdtsEntries"/>
        <w:keepNext/>
      </w:pPr>
      <w:r>
        <w:t>s 181</w:t>
      </w:r>
      <w:r>
        <w:tab/>
        <w:t xml:space="preserve">am </w:t>
      </w:r>
      <w:hyperlink r:id="rId76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3.434</w:t>
      </w:r>
    </w:p>
    <w:p w14:paraId="44826DA2" w14:textId="63ACF650" w:rsidR="00825E98" w:rsidRDefault="00825E98">
      <w:pPr>
        <w:pStyle w:val="AmdtsEntries"/>
      </w:pPr>
      <w:r>
        <w:tab/>
        <w:t xml:space="preserve">sub </w:t>
      </w:r>
      <w:hyperlink r:id="rId76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AB4AFF3" w14:textId="23138031" w:rsidR="00461F11" w:rsidRDefault="00461F11">
      <w:pPr>
        <w:pStyle w:val="AmdtsEntries"/>
      </w:pPr>
      <w:r>
        <w:tab/>
        <w:t xml:space="preserve">am </w:t>
      </w:r>
      <w:hyperlink r:id="rId765" w:tooltip="Statute Law Amendment Act 2014 (No 2)" w:history="1">
        <w:r>
          <w:rPr>
            <w:rStyle w:val="charCitHyperlinkAbbrev"/>
          </w:rPr>
          <w:t>A2014</w:t>
        </w:r>
        <w:r>
          <w:rPr>
            <w:rStyle w:val="charCitHyperlinkAbbrev"/>
          </w:rPr>
          <w:noBreakHyphen/>
          <w:t>44</w:t>
        </w:r>
      </w:hyperlink>
      <w:r>
        <w:t xml:space="preserve"> amdt 3.85</w:t>
      </w:r>
      <w:r w:rsidR="00E63F3C">
        <w:t xml:space="preserve">; </w:t>
      </w:r>
      <w:hyperlink r:id="rId766" w:tooltip="Courts and Other Justice Legislation Amendment Act 2018" w:history="1">
        <w:r w:rsidR="00E63F3C">
          <w:rPr>
            <w:rStyle w:val="charCitHyperlinkAbbrev"/>
          </w:rPr>
          <w:t>A2018</w:t>
        </w:r>
        <w:r w:rsidR="00E63F3C">
          <w:rPr>
            <w:rStyle w:val="charCitHyperlinkAbbrev"/>
          </w:rPr>
          <w:noBreakHyphen/>
          <w:t>9</w:t>
        </w:r>
      </w:hyperlink>
      <w:r w:rsidR="00E63F3C">
        <w:t xml:space="preserve"> s 117</w:t>
      </w:r>
    </w:p>
    <w:p w14:paraId="60CEF4C9" w14:textId="77777777" w:rsidR="00FC6A24" w:rsidRDefault="00825E98">
      <w:pPr>
        <w:pStyle w:val="AmdtsEntryHd"/>
      </w:pPr>
      <w:r>
        <w:t>Reviewable capital contribution charges</w:t>
      </w:r>
    </w:p>
    <w:p w14:paraId="7E91B85B" w14:textId="3E29ACD8" w:rsidR="00FC6A24" w:rsidRDefault="00FC6A24">
      <w:pPr>
        <w:pStyle w:val="AmdtsEntries"/>
        <w:keepNext/>
      </w:pPr>
      <w:r>
        <w:t>s 182 hdg</w:t>
      </w:r>
      <w:r>
        <w:tab/>
        <w:t xml:space="preserve">am </w:t>
      </w:r>
      <w:hyperlink r:id="rId76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3.435</w:t>
      </w:r>
    </w:p>
    <w:p w14:paraId="375A6622" w14:textId="5FD8BA86" w:rsidR="00FC6A24" w:rsidRDefault="00FC6A24" w:rsidP="008940B4">
      <w:pPr>
        <w:pStyle w:val="AmdtsEntries"/>
        <w:keepNext/>
      </w:pPr>
      <w:r>
        <w:t>s 182</w:t>
      </w:r>
      <w:r>
        <w:tab/>
        <w:t xml:space="preserve">am </w:t>
      </w:r>
      <w:hyperlink r:id="rId7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3.436</w:t>
      </w:r>
    </w:p>
    <w:p w14:paraId="220CEF8F" w14:textId="1878A1A4" w:rsidR="00825E98" w:rsidRDefault="00825E98">
      <w:pPr>
        <w:pStyle w:val="AmdtsEntries"/>
      </w:pPr>
      <w:r>
        <w:tab/>
        <w:t xml:space="preserve">sub </w:t>
      </w:r>
      <w:hyperlink r:id="rId76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54F062E" w14:textId="77777777" w:rsidR="00825E98" w:rsidRDefault="00825E98">
      <w:pPr>
        <w:pStyle w:val="AmdtsEntryHd"/>
      </w:pPr>
      <w:r>
        <w:lastRenderedPageBreak/>
        <w:t>Reimbursement of utilities for customer debts discharged</w:t>
      </w:r>
    </w:p>
    <w:p w14:paraId="23AD0C9F" w14:textId="66DDC6D3" w:rsidR="00825E98" w:rsidRPr="00825E98" w:rsidRDefault="00825E98" w:rsidP="00825E98">
      <w:pPr>
        <w:pStyle w:val="AmdtsEntries"/>
      </w:pPr>
      <w:r>
        <w:t>s 183</w:t>
      </w:r>
      <w:r>
        <w:tab/>
        <w:t xml:space="preserve">sub </w:t>
      </w:r>
      <w:hyperlink r:id="rId77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0C9F78B" w14:textId="77777777" w:rsidR="00825E98" w:rsidRDefault="00124CF4">
      <w:pPr>
        <w:pStyle w:val="AmdtsEntryHd"/>
      </w:pPr>
      <w:r>
        <w:t>Confidential information</w:t>
      </w:r>
    </w:p>
    <w:p w14:paraId="1F2A69C9" w14:textId="652179F9" w:rsidR="00124CF4" w:rsidRPr="00124CF4" w:rsidRDefault="00124CF4" w:rsidP="00124CF4">
      <w:pPr>
        <w:pStyle w:val="AmdtsEntries"/>
      </w:pPr>
      <w:r>
        <w:t>div 12.6 hdg</w:t>
      </w:r>
      <w:r>
        <w:tab/>
        <w:t xml:space="preserve">ins </w:t>
      </w:r>
      <w:hyperlink r:id="rId77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9291924" w14:textId="77777777" w:rsidR="00124CF4" w:rsidRDefault="00124CF4">
      <w:pPr>
        <w:pStyle w:val="AmdtsEntryHd"/>
      </w:pPr>
      <w:r>
        <w:t>Protection of confidential information</w:t>
      </w:r>
    </w:p>
    <w:p w14:paraId="78B63ABD" w14:textId="50511FD2" w:rsidR="00124CF4" w:rsidRPr="00124CF4" w:rsidRDefault="00124CF4" w:rsidP="00124CF4">
      <w:pPr>
        <w:pStyle w:val="AmdtsEntries"/>
      </w:pPr>
      <w:r>
        <w:t>s 184</w:t>
      </w:r>
      <w:r>
        <w:tab/>
        <w:t xml:space="preserve">sub </w:t>
      </w:r>
      <w:hyperlink r:id="rId7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1F85B80" w14:textId="77777777" w:rsidR="00124CF4" w:rsidRDefault="00124CF4">
      <w:pPr>
        <w:pStyle w:val="AmdtsEntryHd"/>
      </w:pPr>
      <w:r>
        <w:t>Complaints to which pt 12 applies</w:t>
      </w:r>
    </w:p>
    <w:p w14:paraId="2FDAF446" w14:textId="533E9760" w:rsidR="00124CF4" w:rsidRPr="00124CF4" w:rsidRDefault="00124CF4" w:rsidP="00124CF4">
      <w:pPr>
        <w:pStyle w:val="AmdtsEntries"/>
      </w:pPr>
      <w:r>
        <w:t>s 185</w:t>
      </w:r>
      <w:r>
        <w:tab/>
        <w:t xml:space="preserve">om </w:t>
      </w:r>
      <w:hyperlink r:id="rId7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D9F2CD" w14:textId="77777777" w:rsidR="00124CF4" w:rsidRDefault="00124CF4">
      <w:pPr>
        <w:pStyle w:val="AmdtsEntryHd"/>
        <w:rPr>
          <w:szCs w:val="24"/>
        </w:rPr>
      </w:pPr>
      <w:r>
        <w:rPr>
          <w:szCs w:val="24"/>
        </w:rPr>
        <w:t>Complaints to council</w:t>
      </w:r>
    </w:p>
    <w:p w14:paraId="2D449D5B" w14:textId="234220C8" w:rsidR="00124CF4" w:rsidRPr="00124CF4" w:rsidRDefault="00124CF4" w:rsidP="00124CF4">
      <w:pPr>
        <w:pStyle w:val="AmdtsEntries"/>
      </w:pPr>
      <w:r>
        <w:t>s 186</w:t>
      </w:r>
      <w:r>
        <w:tab/>
        <w:t xml:space="preserve">om </w:t>
      </w:r>
      <w:hyperlink r:id="rId7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C5581B4" w14:textId="77777777" w:rsidR="00124CF4" w:rsidRDefault="00124CF4">
      <w:pPr>
        <w:pStyle w:val="AmdtsEntryHd"/>
        <w:rPr>
          <w:szCs w:val="24"/>
        </w:rPr>
      </w:pPr>
      <w:r>
        <w:rPr>
          <w:szCs w:val="24"/>
        </w:rPr>
        <w:t>Preliminary inquiries</w:t>
      </w:r>
    </w:p>
    <w:p w14:paraId="375DA178" w14:textId="3AF06981" w:rsidR="00124CF4" w:rsidRPr="00124CF4" w:rsidRDefault="00124CF4" w:rsidP="00124CF4">
      <w:pPr>
        <w:pStyle w:val="AmdtsEntries"/>
      </w:pPr>
      <w:r>
        <w:t>s 187</w:t>
      </w:r>
      <w:r>
        <w:tab/>
        <w:t xml:space="preserve">om </w:t>
      </w:r>
      <w:hyperlink r:id="rId7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E085296" w14:textId="77777777" w:rsidR="00124CF4" w:rsidRDefault="00124CF4">
      <w:pPr>
        <w:pStyle w:val="AmdtsEntryHd"/>
        <w:rPr>
          <w:szCs w:val="24"/>
        </w:rPr>
      </w:pPr>
      <w:r>
        <w:rPr>
          <w:szCs w:val="24"/>
        </w:rPr>
        <w:t>Withdrawal of complaint</w:t>
      </w:r>
    </w:p>
    <w:p w14:paraId="4054FDBD" w14:textId="340C5354" w:rsidR="00124CF4" w:rsidRPr="00124CF4" w:rsidRDefault="00124CF4" w:rsidP="00124CF4">
      <w:pPr>
        <w:pStyle w:val="AmdtsEntries"/>
      </w:pPr>
      <w:r>
        <w:t>s 188</w:t>
      </w:r>
      <w:r>
        <w:tab/>
        <w:t xml:space="preserve">om </w:t>
      </w:r>
      <w:hyperlink r:id="rId7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7970CCF" w14:textId="77777777" w:rsidR="00FC6A24" w:rsidRDefault="00FC6A24">
      <w:pPr>
        <w:pStyle w:val="AmdtsEntryHd"/>
      </w:pPr>
      <w:r>
        <w:t>Dismissal of complaint</w:t>
      </w:r>
    </w:p>
    <w:p w14:paraId="18D3302D" w14:textId="57E592B5" w:rsidR="00FC6A24" w:rsidRDefault="00FC6A24">
      <w:pPr>
        <w:pStyle w:val="AmdtsEntries"/>
      </w:pPr>
      <w:r>
        <w:t>s 189</w:t>
      </w:r>
      <w:r>
        <w:tab/>
        <w:t xml:space="preserve">am </w:t>
      </w:r>
      <w:hyperlink r:id="rId77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3.437</w:t>
      </w:r>
    </w:p>
    <w:p w14:paraId="78EBF30E" w14:textId="1D3A17C0" w:rsidR="00124CF4" w:rsidRDefault="00124CF4">
      <w:pPr>
        <w:pStyle w:val="AmdtsEntries"/>
      </w:pPr>
      <w:r>
        <w:tab/>
        <w:t xml:space="preserve">om </w:t>
      </w:r>
      <w:hyperlink r:id="rId77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ED84F95" w14:textId="77777777" w:rsidR="00124CF4" w:rsidRDefault="00124CF4">
      <w:pPr>
        <w:pStyle w:val="AmdtsEntryHd"/>
        <w:rPr>
          <w:szCs w:val="24"/>
        </w:rPr>
      </w:pPr>
      <w:r>
        <w:rPr>
          <w:szCs w:val="24"/>
        </w:rPr>
        <w:t>Notice to utility</w:t>
      </w:r>
    </w:p>
    <w:p w14:paraId="1B71C566" w14:textId="58ADED1A" w:rsidR="00124CF4" w:rsidRPr="00124CF4" w:rsidRDefault="00124CF4" w:rsidP="00124CF4">
      <w:pPr>
        <w:pStyle w:val="AmdtsEntries"/>
      </w:pPr>
      <w:r>
        <w:t>s 190</w:t>
      </w:r>
      <w:r>
        <w:tab/>
        <w:t xml:space="preserve">om </w:t>
      </w:r>
      <w:hyperlink r:id="rId7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6AE8B5B" w14:textId="77777777" w:rsidR="00FC6A24" w:rsidRDefault="00FC6A24">
      <w:pPr>
        <w:pStyle w:val="AmdtsEntryHd"/>
      </w:pPr>
      <w:r>
        <w:t>Procedure</w:t>
      </w:r>
    </w:p>
    <w:p w14:paraId="21250FD5" w14:textId="236DDBCF" w:rsidR="00FC6A24" w:rsidRDefault="00FC6A24" w:rsidP="006C3403">
      <w:pPr>
        <w:pStyle w:val="AmdtsEntries"/>
        <w:keepNext/>
      </w:pPr>
      <w:r>
        <w:t>s 191</w:t>
      </w:r>
      <w:r>
        <w:tab/>
        <w:t xml:space="preserve">am </w:t>
      </w:r>
      <w:hyperlink r:id="rId78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3.438</w:t>
      </w:r>
    </w:p>
    <w:p w14:paraId="25DD15E7" w14:textId="4896541D" w:rsidR="00124CF4" w:rsidRDefault="00124CF4">
      <w:pPr>
        <w:pStyle w:val="AmdtsEntries"/>
      </w:pPr>
      <w:r>
        <w:tab/>
        <w:t xml:space="preserve">om </w:t>
      </w:r>
      <w:hyperlink r:id="rId7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D9E0940" w14:textId="77777777" w:rsidR="00124CF4" w:rsidRDefault="00124CF4">
      <w:pPr>
        <w:pStyle w:val="AmdtsEntryHd"/>
        <w:rPr>
          <w:szCs w:val="24"/>
        </w:rPr>
      </w:pPr>
      <w:r>
        <w:rPr>
          <w:szCs w:val="24"/>
        </w:rPr>
        <w:t>Interim directions</w:t>
      </w:r>
    </w:p>
    <w:p w14:paraId="22D596EC" w14:textId="4A25B40D" w:rsidR="00124CF4" w:rsidRPr="00124CF4" w:rsidRDefault="00124CF4" w:rsidP="00124CF4">
      <w:pPr>
        <w:pStyle w:val="AmdtsEntries"/>
      </w:pPr>
      <w:r>
        <w:t>s 192</w:t>
      </w:r>
      <w:r>
        <w:tab/>
        <w:t xml:space="preserve">om </w:t>
      </w:r>
      <w:hyperlink r:id="rId7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0B97D3" w14:textId="77777777" w:rsidR="00124CF4" w:rsidRDefault="00124CF4">
      <w:pPr>
        <w:pStyle w:val="AmdtsEntryHd"/>
      </w:pPr>
      <w:r>
        <w:t>Participation by telephone etc</w:t>
      </w:r>
    </w:p>
    <w:p w14:paraId="12CC6D6B" w14:textId="2379368F" w:rsidR="00124CF4" w:rsidRPr="00124CF4" w:rsidRDefault="00124CF4" w:rsidP="00124CF4">
      <w:pPr>
        <w:pStyle w:val="AmdtsEntries"/>
      </w:pPr>
      <w:r>
        <w:t>s 193</w:t>
      </w:r>
      <w:r>
        <w:tab/>
        <w:t xml:space="preserve">om </w:t>
      </w:r>
      <w:hyperlink r:id="rId7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78E6DC6" w14:textId="77777777" w:rsidR="00124CF4" w:rsidRDefault="00124CF4">
      <w:pPr>
        <w:pStyle w:val="AmdtsEntryHd"/>
        <w:rPr>
          <w:szCs w:val="24"/>
        </w:rPr>
      </w:pPr>
      <w:r>
        <w:rPr>
          <w:szCs w:val="24"/>
        </w:rPr>
        <w:t>Hearings</w:t>
      </w:r>
    </w:p>
    <w:p w14:paraId="3E161ED8" w14:textId="7C2ECBA3" w:rsidR="00124CF4" w:rsidRPr="00124CF4" w:rsidRDefault="00124CF4" w:rsidP="00124CF4">
      <w:pPr>
        <w:pStyle w:val="AmdtsEntries"/>
      </w:pPr>
      <w:r>
        <w:t>s 194</w:t>
      </w:r>
      <w:r>
        <w:tab/>
        <w:t xml:space="preserve">om </w:t>
      </w:r>
      <w:hyperlink r:id="rId7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1AA1D1B" w14:textId="77777777" w:rsidR="00124CF4" w:rsidRDefault="00124CF4">
      <w:pPr>
        <w:pStyle w:val="AmdtsEntryHd"/>
      </w:pPr>
      <w:r>
        <w:t>Appearance and representation</w:t>
      </w:r>
    </w:p>
    <w:p w14:paraId="262B9071" w14:textId="2A471531" w:rsidR="00124CF4" w:rsidRPr="00124CF4" w:rsidRDefault="00124CF4" w:rsidP="00124CF4">
      <w:pPr>
        <w:pStyle w:val="AmdtsEntries"/>
      </w:pPr>
      <w:r>
        <w:t>s 195</w:t>
      </w:r>
      <w:r>
        <w:tab/>
        <w:t xml:space="preserve">om </w:t>
      </w:r>
      <w:hyperlink r:id="rId7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0510DCC" w14:textId="77777777" w:rsidR="00124CF4" w:rsidRDefault="00124CF4">
      <w:pPr>
        <w:pStyle w:val="AmdtsEntryHd"/>
        <w:rPr>
          <w:szCs w:val="24"/>
        </w:rPr>
      </w:pPr>
      <w:r>
        <w:rPr>
          <w:szCs w:val="24"/>
        </w:rPr>
        <w:t>Taking evidence</w:t>
      </w:r>
    </w:p>
    <w:p w14:paraId="708B47A3" w14:textId="0404BEB6" w:rsidR="00124CF4" w:rsidRPr="00124CF4" w:rsidRDefault="00124CF4" w:rsidP="00124CF4">
      <w:pPr>
        <w:pStyle w:val="AmdtsEntries"/>
      </w:pPr>
      <w:r>
        <w:t>s 196</w:t>
      </w:r>
      <w:r>
        <w:tab/>
        <w:t xml:space="preserve">om </w:t>
      </w:r>
      <w:hyperlink r:id="rId7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A483439" w14:textId="77777777" w:rsidR="00124CF4" w:rsidRDefault="00124CF4">
      <w:pPr>
        <w:pStyle w:val="AmdtsEntryHd"/>
      </w:pPr>
      <w:r>
        <w:t>Refusing to take oath or make affirmation</w:t>
      </w:r>
    </w:p>
    <w:p w14:paraId="2F0839DD" w14:textId="451511A7" w:rsidR="00124CF4" w:rsidRPr="00124CF4" w:rsidRDefault="00124CF4" w:rsidP="00124CF4">
      <w:pPr>
        <w:pStyle w:val="AmdtsEntries"/>
      </w:pPr>
      <w:r>
        <w:t>s 197</w:t>
      </w:r>
      <w:r>
        <w:tab/>
        <w:t xml:space="preserve">om </w:t>
      </w:r>
      <w:hyperlink r:id="rId7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9A08DE0" w14:textId="77777777" w:rsidR="00FC6A24" w:rsidRDefault="00FC6A24">
      <w:pPr>
        <w:pStyle w:val="AmdtsEntryHd"/>
      </w:pPr>
      <w:r>
        <w:t>Obtaining information and documents</w:t>
      </w:r>
    </w:p>
    <w:p w14:paraId="4F6FCC3A" w14:textId="5452FCB9" w:rsidR="00FC6A24" w:rsidRDefault="00FC6A24">
      <w:pPr>
        <w:pStyle w:val="AmdtsEntries"/>
      </w:pPr>
      <w:r>
        <w:t>s 198</w:t>
      </w:r>
      <w:r>
        <w:tab/>
        <w:t xml:space="preserve">am </w:t>
      </w:r>
      <w:hyperlink r:id="rId78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3.439</w:t>
      </w:r>
    </w:p>
    <w:p w14:paraId="0EFA9E98" w14:textId="0EB622DF" w:rsidR="00124CF4" w:rsidRDefault="00124CF4">
      <w:pPr>
        <w:pStyle w:val="AmdtsEntries"/>
      </w:pPr>
      <w:r>
        <w:tab/>
        <w:t xml:space="preserve">om </w:t>
      </w:r>
      <w:hyperlink r:id="rId7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FA2F8AC" w14:textId="77777777" w:rsidR="00124CF4" w:rsidRDefault="00124CF4">
      <w:pPr>
        <w:pStyle w:val="AmdtsEntryHd"/>
      </w:pPr>
      <w:r>
        <w:lastRenderedPageBreak/>
        <w:t>Contravention of requirement under s 198</w:t>
      </w:r>
    </w:p>
    <w:p w14:paraId="6A2AB4F3" w14:textId="7C647A6F" w:rsidR="00124CF4" w:rsidRPr="00124CF4" w:rsidRDefault="00124CF4" w:rsidP="00124CF4">
      <w:pPr>
        <w:pStyle w:val="AmdtsEntries"/>
      </w:pPr>
      <w:r>
        <w:t>s 199</w:t>
      </w:r>
      <w:r>
        <w:tab/>
        <w:t xml:space="preserve">om </w:t>
      </w:r>
      <w:hyperlink r:id="rId79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36CBFA6" w14:textId="77777777" w:rsidR="00124CF4" w:rsidRDefault="00124CF4">
      <w:pPr>
        <w:pStyle w:val="AmdtsEntryHd"/>
      </w:pPr>
      <w:r>
        <w:t>Witnesses to answer questions etc</w:t>
      </w:r>
    </w:p>
    <w:p w14:paraId="7E00EFF5" w14:textId="35B9E1B8" w:rsidR="00115CD5" w:rsidRPr="00124CF4" w:rsidRDefault="00115CD5" w:rsidP="00124CF4">
      <w:pPr>
        <w:pStyle w:val="AmdtsEntries"/>
      </w:pPr>
      <w:r>
        <w:t>s 200</w:t>
      </w:r>
      <w:r>
        <w:tab/>
        <w:t>o</w:t>
      </w:r>
      <w:r w:rsidR="00124CF4">
        <w:t xml:space="preserve">m </w:t>
      </w:r>
      <w:hyperlink r:id="rId7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124CF4">
        <w:t xml:space="preserve"> amdt 1.522</w:t>
      </w:r>
    </w:p>
    <w:p w14:paraId="0502941A" w14:textId="77777777" w:rsidR="00FC6A24" w:rsidRDefault="008E5DF3">
      <w:pPr>
        <w:pStyle w:val="AmdtsEntryHd"/>
      </w:pPr>
      <w:r>
        <w:t>Self</w:t>
      </w:r>
      <w:r w:rsidR="00C80EA1">
        <w:t>incrimination</w:t>
      </w:r>
      <w:r w:rsidR="00FC6A24">
        <w:t xml:space="preserve"> etc</w:t>
      </w:r>
    </w:p>
    <w:p w14:paraId="4EF853EE" w14:textId="430C6350" w:rsidR="00FC6A24" w:rsidRDefault="00FC6A24">
      <w:pPr>
        <w:pStyle w:val="AmdtsEntries"/>
      </w:pPr>
      <w:r>
        <w:t>s 201</w:t>
      </w:r>
      <w:r>
        <w:tab/>
        <w:t xml:space="preserve">am </w:t>
      </w:r>
      <w:hyperlink r:id="rId792"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2.103; </w:t>
      </w:r>
      <w:hyperlink r:id="rId793" w:tooltip="Criminal Code 2002" w:history="1">
        <w:r w:rsidR="00255624" w:rsidRPr="00255624">
          <w:rPr>
            <w:rStyle w:val="charCitHyperlinkAbbrev"/>
          </w:rPr>
          <w:t>A2002</w:t>
        </w:r>
        <w:r w:rsidR="00255624" w:rsidRPr="00255624">
          <w:rPr>
            <w:rStyle w:val="charCitHyperlinkAbbrev"/>
          </w:rPr>
          <w:noBreakHyphen/>
          <w:t>51</w:t>
        </w:r>
      </w:hyperlink>
      <w:r>
        <w:t xml:space="preserve"> amdt 1.53</w:t>
      </w:r>
    </w:p>
    <w:p w14:paraId="27B8AAED" w14:textId="4D4AD758" w:rsidR="00124CF4" w:rsidRDefault="00124CF4">
      <w:pPr>
        <w:pStyle w:val="AmdtsEntries"/>
      </w:pPr>
      <w:r>
        <w:tab/>
        <w:t xml:space="preserve">om </w:t>
      </w:r>
      <w:hyperlink r:id="rId7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2821B4A" w14:textId="77777777" w:rsidR="00FC6A24" w:rsidRDefault="00FC6A24">
      <w:pPr>
        <w:pStyle w:val="AmdtsEntryHd"/>
      </w:pPr>
      <w:r>
        <w:t>Legal professional privilege</w:t>
      </w:r>
    </w:p>
    <w:p w14:paraId="045DD3E2" w14:textId="4B34184B" w:rsidR="00FC6A24" w:rsidRDefault="00FC6A24">
      <w:pPr>
        <w:pStyle w:val="AmdtsEntries"/>
      </w:pPr>
      <w:r>
        <w:t>s 202</w:t>
      </w:r>
      <w:r>
        <w:tab/>
        <w:t xml:space="preserve">om </w:t>
      </w:r>
      <w:hyperlink r:id="rId795"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2.104</w:t>
      </w:r>
    </w:p>
    <w:p w14:paraId="1E962B18" w14:textId="77777777" w:rsidR="00FC6A24" w:rsidRDefault="00FC6A24">
      <w:pPr>
        <w:pStyle w:val="AmdtsEntryHd"/>
      </w:pPr>
      <w:r>
        <w:t>Restrictions on publication</w:t>
      </w:r>
    </w:p>
    <w:p w14:paraId="01FFEEB8" w14:textId="727432A8" w:rsidR="00FC6A24" w:rsidRDefault="00FC6A24" w:rsidP="004E4DF8">
      <w:pPr>
        <w:pStyle w:val="AmdtsEntries"/>
        <w:keepNext/>
      </w:pPr>
      <w:r>
        <w:t>s 203</w:t>
      </w:r>
      <w:r>
        <w:tab/>
        <w:t xml:space="preserve">am </w:t>
      </w:r>
      <w:hyperlink r:id="rId79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1.4194; </w:t>
      </w:r>
      <w:hyperlink r:id="rId7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3.440</w:t>
      </w:r>
    </w:p>
    <w:p w14:paraId="5275C8C2" w14:textId="6EC859C7" w:rsidR="00124CF4" w:rsidRDefault="00124CF4">
      <w:pPr>
        <w:pStyle w:val="AmdtsEntries"/>
      </w:pPr>
      <w:r>
        <w:tab/>
        <w:t xml:space="preserve">om </w:t>
      </w:r>
      <w:hyperlink r:id="rId79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BA39200" w14:textId="77777777" w:rsidR="00124CF4" w:rsidRDefault="00124CF4">
      <w:pPr>
        <w:pStyle w:val="AmdtsEntryHd"/>
      </w:pPr>
      <w:r>
        <w:t>Contravention of direction about publication</w:t>
      </w:r>
    </w:p>
    <w:p w14:paraId="1D24B41D" w14:textId="17292626" w:rsidR="00124CF4" w:rsidRPr="00124CF4" w:rsidRDefault="00124CF4" w:rsidP="00124CF4">
      <w:pPr>
        <w:pStyle w:val="AmdtsEntries"/>
      </w:pPr>
      <w:r>
        <w:t>s 204</w:t>
      </w:r>
      <w:r>
        <w:tab/>
        <w:t xml:space="preserve">om </w:t>
      </w:r>
      <w:hyperlink r:id="rId79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41E7329" w14:textId="77777777" w:rsidR="00FC6A24" w:rsidRDefault="00FC6A24">
      <w:pPr>
        <w:pStyle w:val="AmdtsEntryHd"/>
      </w:pPr>
      <w:r>
        <w:t>Reference of question of law to Supreme Court</w:t>
      </w:r>
    </w:p>
    <w:p w14:paraId="3F34AF55" w14:textId="20A94737" w:rsidR="00FC6A24" w:rsidRDefault="00FC6A24">
      <w:pPr>
        <w:pStyle w:val="AmdtsEntries"/>
      </w:pPr>
      <w:r>
        <w:t>s 205</w:t>
      </w:r>
      <w:r>
        <w:tab/>
        <w:t xml:space="preserve">am </w:t>
      </w:r>
      <w:hyperlink r:id="rId80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3.441</w:t>
      </w:r>
    </w:p>
    <w:p w14:paraId="633715A3" w14:textId="191DC06E" w:rsidR="00124CF4" w:rsidRDefault="00124CF4">
      <w:pPr>
        <w:pStyle w:val="AmdtsEntries"/>
      </w:pPr>
      <w:r>
        <w:tab/>
        <w:t xml:space="preserve">om </w:t>
      </w:r>
      <w:hyperlink r:id="rId80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345EC2D" w14:textId="77777777" w:rsidR="00FC6A24" w:rsidRDefault="00FC6A24">
      <w:pPr>
        <w:pStyle w:val="AmdtsEntryHd"/>
      </w:pPr>
      <w:r>
        <w:rPr>
          <w:szCs w:val="24"/>
        </w:rPr>
        <w:t>Decisions of council</w:t>
      </w:r>
    </w:p>
    <w:p w14:paraId="3C824BA5" w14:textId="256BFF53" w:rsidR="00FC6A24" w:rsidRDefault="00FC6A24">
      <w:pPr>
        <w:pStyle w:val="AmdtsEntries"/>
      </w:pPr>
      <w:r>
        <w:t>s 206</w:t>
      </w:r>
      <w:r>
        <w:tab/>
        <w:t xml:space="preserve">am </w:t>
      </w:r>
      <w:hyperlink r:id="rId802"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1.53, amdt 1.54</w:t>
      </w:r>
    </w:p>
    <w:p w14:paraId="6D9CD5DA" w14:textId="3B2ED1F1" w:rsidR="00124CF4" w:rsidRDefault="00124CF4">
      <w:pPr>
        <w:pStyle w:val="AmdtsEntries"/>
      </w:pPr>
      <w:r>
        <w:tab/>
        <w:t xml:space="preserve">om </w:t>
      </w:r>
      <w:hyperlink r:id="rId80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4C4EF07" w14:textId="77777777" w:rsidR="00FC6A24" w:rsidRDefault="00FC6A24">
      <w:pPr>
        <w:pStyle w:val="AmdtsEntryHd"/>
      </w:pPr>
      <w:r>
        <w:t>Continuity of utility services—nonpayment of customer debt</w:t>
      </w:r>
    </w:p>
    <w:p w14:paraId="0212A980" w14:textId="0E38ECA3" w:rsidR="00FC6A24" w:rsidRDefault="00FC6A24" w:rsidP="006C3403">
      <w:pPr>
        <w:pStyle w:val="AmdtsEntries"/>
        <w:keepNext/>
      </w:pPr>
      <w:r>
        <w:t>s 207</w:t>
      </w:r>
      <w:r>
        <w:tab/>
        <w:t xml:space="preserve">am </w:t>
      </w:r>
      <w:hyperlink r:id="rId80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3.442</w:t>
      </w:r>
    </w:p>
    <w:p w14:paraId="20FD51B1" w14:textId="38DAD3C6" w:rsidR="00124CF4" w:rsidRDefault="00124CF4">
      <w:pPr>
        <w:pStyle w:val="AmdtsEntries"/>
      </w:pPr>
      <w:r>
        <w:tab/>
        <w:t xml:space="preserve">om </w:t>
      </w:r>
      <w:hyperlink r:id="rId80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133C401" w14:textId="77777777" w:rsidR="00124CF4" w:rsidRDefault="00124CF4">
      <w:pPr>
        <w:pStyle w:val="AmdtsEntryHd"/>
        <w:rPr>
          <w:szCs w:val="24"/>
        </w:rPr>
      </w:pPr>
      <w:r>
        <w:rPr>
          <w:szCs w:val="24"/>
        </w:rPr>
        <w:t>Discharge of customer debt</w:t>
      </w:r>
    </w:p>
    <w:p w14:paraId="29F31688" w14:textId="3DFB335D" w:rsidR="00124CF4" w:rsidRPr="00124CF4" w:rsidRDefault="00124CF4" w:rsidP="00124CF4">
      <w:pPr>
        <w:pStyle w:val="AmdtsEntries"/>
      </w:pPr>
      <w:r>
        <w:t>s 208</w:t>
      </w:r>
      <w:r>
        <w:tab/>
        <w:t xml:space="preserve">om </w:t>
      </w:r>
      <w:hyperlink r:id="rId80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DB433C6" w14:textId="77777777" w:rsidR="00FC6A24" w:rsidRDefault="00FC6A24">
      <w:pPr>
        <w:pStyle w:val="AmdtsEntryHd"/>
      </w:pPr>
      <w:r>
        <w:t>Payment for loss or damage</w:t>
      </w:r>
    </w:p>
    <w:p w14:paraId="35332100" w14:textId="68EE47DB" w:rsidR="00FC6A24" w:rsidRDefault="00FC6A24">
      <w:pPr>
        <w:pStyle w:val="AmdtsEntries"/>
      </w:pPr>
      <w:r>
        <w:t>s 209</w:t>
      </w:r>
      <w:r>
        <w:tab/>
        <w:t xml:space="preserve">am </w:t>
      </w:r>
      <w:hyperlink r:id="rId80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3.443</w:t>
      </w:r>
    </w:p>
    <w:p w14:paraId="0585D066" w14:textId="18478AEE" w:rsidR="00124CF4" w:rsidRDefault="00124CF4">
      <w:pPr>
        <w:pStyle w:val="AmdtsEntries"/>
      </w:pPr>
      <w:r>
        <w:tab/>
        <w:t xml:space="preserve">om </w:t>
      </w:r>
      <w:hyperlink r:id="rId80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99892E5" w14:textId="77777777" w:rsidR="00FC6A24" w:rsidRDefault="00FC6A24">
      <w:pPr>
        <w:pStyle w:val="AmdtsEntryHd"/>
      </w:pPr>
      <w:r>
        <w:t>Reviewable capital contribution charges</w:t>
      </w:r>
    </w:p>
    <w:p w14:paraId="6D486415" w14:textId="0BA9954B" w:rsidR="00FC6A24" w:rsidRDefault="00FC6A24">
      <w:pPr>
        <w:pStyle w:val="AmdtsEntries"/>
        <w:keepNext/>
      </w:pPr>
      <w:r>
        <w:t>s 209A</w:t>
      </w:r>
      <w:r>
        <w:tab/>
        <w:t xml:space="preserve">ins </w:t>
      </w:r>
      <w:hyperlink r:id="rId809"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1.55</w:t>
      </w:r>
    </w:p>
    <w:p w14:paraId="0D347471" w14:textId="03D12701" w:rsidR="00124CF4" w:rsidRDefault="00124CF4">
      <w:pPr>
        <w:pStyle w:val="AmdtsEntries"/>
        <w:keepNext/>
      </w:pPr>
      <w:r>
        <w:tab/>
        <w:t xml:space="preserve">om </w:t>
      </w:r>
      <w:hyperlink r:id="rId81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063BB70" w14:textId="77777777" w:rsidR="00FC6A24" w:rsidRDefault="00FC6A24">
      <w:pPr>
        <w:pStyle w:val="AmdtsEntryHd"/>
      </w:pPr>
      <w:r>
        <w:t>Notice of decision</w:t>
      </w:r>
    </w:p>
    <w:p w14:paraId="7D1A8DDA" w14:textId="09D21327" w:rsidR="00FC6A24" w:rsidRDefault="00FC6A24">
      <w:pPr>
        <w:pStyle w:val="AmdtsEntries"/>
      </w:pPr>
      <w:r>
        <w:t>s 210</w:t>
      </w:r>
      <w:r>
        <w:tab/>
        <w:t xml:space="preserve">am </w:t>
      </w:r>
      <w:hyperlink r:id="rId811"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1.686</w:t>
      </w:r>
    </w:p>
    <w:p w14:paraId="7EC0E00C" w14:textId="5B358513" w:rsidR="00124CF4" w:rsidRDefault="00124CF4">
      <w:pPr>
        <w:pStyle w:val="AmdtsEntries"/>
      </w:pPr>
      <w:r>
        <w:tab/>
        <w:t xml:space="preserve">om </w:t>
      </w:r>
      <w:hyperlink r:id="rId81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860364D" w14:textId="77777777" w:rsidR="00060BBA" w:rsidRDefault="00060BBA">
      <w:pPr>
        <w:pStyle w:val="AmdtsEntryHd"/>
        <w:rPr>
          <w:szCs w:val="24"/>
        </w:rPr>
      </w:pPr>
      <w:r>
        <w:rPr>
          <w:szCs w:val="24"/>
        </w:rPr>
        <w:t>Decisions by agreement</w:t>
      </w:r>
    </w:p>
    <w:p w14:paraId="2E101140" w14:textId="2F3F15CD" w:rsidR="00060BBA" w:rsidRPr="00060BBA" w:rsidRDefault="00060BBA" w:rsidP="00060BBA">
      <w:pPr>
        <w:pStyle w:val="AmdtsEntries"/>
      </w:pPr>
      <w:r>
        <w:t>s 211</w:t>
      </w:r>
      <w:r>
        <w:tab/>
        <w:t xml:space="preserve">om </w:t>
      </w:r>
      <w:hyperlink r:id="rId81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9727F98" w14:textId="77777777" w:rsidR="00060BBA" w:rsidRDefault="00060BBA">
      <w:pPr>
        <w:pStyle w:val="AmdtsEntryHd"/>
        <w:rPr>
          <w:szCs w:val="24"/>
        </w:rPr>
      </w:pPr>
      <w:r>
        <w:rPr>
          <w:szCs w:val="24"/>
        </w:rPr>
        <w:t>Records</w:t>
      </w:r>
    </w:p>
    <w:p w14:paraId="7895BEA9" w14:textId="22342288" w:rsidR="00060BBA" w:rsidRPr="00060BBA" w:rsidRDefault="00060BBA" w:rsidP="00060BBA">
      <w:pPr>
        <w:pStyle w:val="AmdtsEntries"/>
      </w:pPr>
      <w:r>
        <w:t>s 212</w:t>
      </w:r>
      <w:r>
        <w:tab/>
        <w:t xml:space="preserve">om </w:t>
      </w:r>
      <w:hyperlink r:id="rId8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3C04E6F" w14:textId="77777777" w:rsidR="00060BBA" w:rsidRDefault="00060BBA">
      <w:pPr>
        <w:pStyle w:val="AmdtsEntryHd"/>
        <w:rPr>
          <w:szCs w:val="24"/>
        </w:rPr>
      </w:pPr>
      <w:r>
        <w:rPr>
          <w:szCs w:val="24"/>
        </w:rPr>
        <w:lastRenderedPageBreak/>
        <w:t>Correction of errors</w:t>
      </w:r>
    </w:p>
    <w:p w14:paraId="238DC7AD" w14:textId="451D72B4" w:rsidR="00060BBA" w:rsidRPr="00060BBA" w:rsidRDefault="00060BBA" w:rsidP="00060BBA">
      <w:pPr>
        <w:pStyle w:val="AmdtsEntries"/>
      </w:pPr>
      <w:r>
        <w:t>s 213</w:t>
      </w:r>
      <w:r>
        <w:tab/>
        <w:t xml:space="preserve">om </w:t>
      </w:r>
      <w:hyperlink r:id="rId8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131F90A" w14:textId="77777777" w:rsidR="00060BBA" w:rsidRDefault="00060BBA">
      <w:pPr>
        <w:pStyle w:val="AmdtsEntryHd"/>
      </w:pPr>
      <w:r>
        <w:t>Protection of lawyers and witnesses</w:t>
      </w:r>
    </w:p>
    <w:p w14:paraId="452BA928" w14:textId="15C63F2E" w:rsidR="00060BBA" w:rsidRPr="00060BBA" w:rsidRDefault="00060BBA" w:rsidP="00060BBA">
      <w:pPr>
        <w:pStyle w:val="AmdtsEntries"/>
      </w:pPr>
      <w:r>
        <w:t>s 214</w:t>
      </w:r>
      <w:r>
        <w:tab/>
        <w:t xml:space="preserve">om </w:t>
      </w:r>
      <w:hyperlink r:id="rId81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7054A09" w14:textId="77777777" w:rsidR="00060BBA" w:rsidRDefault="00060BBA">
      <w:pPr>
        <w:pStyle w:val="AmdtsEntryHd"/>
        <w:rPr>
          <w:szCs w:val="24"/>
        </w:rPr>
      </w:pPr>
      <w:r>
        <w:rPr>
          <w:szCs w:val="24"/>
        </w:rPr>
        <w:t>Obstructing council etc</w:t>
      </w:r>
    </w:p>
    <w:p w14:paraId="60F60153" w14:textId="71728EBE" w:rsidR="00060BBA" w:rsidRPr="00060BBA" w:rsidRDefault="00060BBA" w:rsidP="00060BBA">
      <w:pPr>
        <w:pStyle w:val="AmdtsEntries"/>
      </w:pPr>
      <w:r>
        <w:t>s 215</w:t>
      </w:r>
      <w:r>
        <w:tab/>
        <w:t xml:space="preserve">om </w:t>
      </w:r>
      <w:hyperlink r:id="rId8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89DC6FC" w14:textId="77777777" w:rsidR="00FC6A24" w:rsidRDefault="00FC6A24">
      <w:pPr>
        <w:pStyle w:val="AmdtsEntryHd"/>
      </w:pPr>
      <w:r>
        <w:t>Providing false information</w:t>
      </w:r>
    </w:p>
    <w:p w14:paraId="37E798B9" w14:textId="52DAF05B" w:rsidR="00FC6A24" w:rsidRDefault="00FC6A24">
      <w:pPr>
        <w:pStyle w:val="AmdtsEntries"/>
      </w:pPr>
      <w:r>
        <w:t>s 216</w:t>
      </w:r>
      <w:r>
        <w:tab/>
        <w:t xml:space="preserve">om </w:t>
      </w:r>
      <w:hyperlink r:id="rId818"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4ADACF9E" w14:textId="77777777" w:rsidR="00FC6A24" w:rsidRDefault="00FC6A24">
      <w:pPr>
        <w:pStyle w:val="AmdtsEntryHd"/>
      </w:pPr>
      <w:r>
        <w:t>Providing false or misleading documents</w:t>
      </w:r>
    </w:p>
    <w:p w14:paraId="475BB524" w14:textId="3443AB1A" w:rsidR="00FC6A24" w:rsidRDefault="00FC6A24">
      <w:pPr>
        <w:pStyle w:val="AmdtsEntries"/>
      </w:pPr>
      <w:r>
        <w:t>s 217</w:t>
      </w:r>
      <w:r>
        <w:tab/>
        <w:t xml:space="preserve">om </w:t>
      </w:r>
      <w:hyperlink r:id="rId819"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44110A1" w14:textId="77777777" w:rsidR="00060BBA" w:rsidRDefault="00060BBA">
      <w:pPr>
        <w:pStyle w:val="AmdtsEntryHd"/>
      </w:pPr>
      <w:r>
        <w:t>Reimbursement of utilities for customer debts discharged</w:t>
      </w:r>
    </w:p>
    <w:p w14:paraId="6F27AF33" w14:textId="2307C855" w:rsidR="00060BBA" w:rsidRPr="00060BBA" w:rsidRDefault="00060BBA" w:rsidP="00060BBA">
      <w:pPr>
        <w:pStyle w:val="AmdtsEntries"/>
      </w:pPr>
      <w:r>
        <w:t>s 218</w:t>
      </w:r>
      <w:r>
        <w:tab/>
        <w:t xml:space="preserve">om </w:t>
      </w:r>
      <w:hyperlink r:id="rId8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0793900" w14:textId="77777777" w:rsidR="00FC6A24" w:rsidRDefault="00FC6A24">
      <w:pPr>
        <w:pStyle w:val="AmdtsEntryHd"/>
      </w:pPr>
      <w:r>
        <w:t>Purposes of pt 13</w:t>
      </w:r>
    </w:p>
    <w:p w14:paraId="258CB069" w14:textId="34FDC73A" w:rsidR="00FC6A24" w:rsidRDefault="00FC6A24">
      <w:pPr>
        <w:pStyle w:val="AmdtsEntries"/>
      </w:pPr>
      <w:r>
        <w:t>s 219</w:t>
      </w:r>
      <w:r>
        <w:tab/>
        <w:t xml:space="preserve">am </w:t>
      </w:r>
      <w:hyperlink r:id="rId82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3.444</w:t>
      </w:r>
      <w:r w:rsidR="007B5B2A">
        <w:t xml:space="preserve">; </w:t>
      </w:r>
      <w:hyperlink r:id="rId82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7B5B2A">
        <w:t xml:space="preserve"> s 118</w:t>
      </w:r>
    </w:p>
    <w:p w14:paraId="215865D7" w14:textId="77777777" w:rsidR="00FC6A24" w:rsidRDefault="00FC6A24">
      <w:pPr>
        <w:pStyle w:val="AmdtsEntryHd"/>
      </w:pPr>
      <w:r>
        <w:t>Direction by Minister</w:t>
      </w:r>
    </w:p>
    <w:p w14:paraId="5747BDB3" w14:textId="06D0CF9F" w:rsidR="00FC6A24" w:rsidRDefault="00FC6A24">
      <w:pPr>
        <w:pStyle w:val="AmdtsEntries"/>
      </w:pPr>
      <w:r>
        <w:t>s 221</w:t>
      </w:r>
      <w:r>
        <w:tab/>
        <w:t xml:space="preserve">am </w:t>
      </w:r>
      <w:hyperlink r:id="rId82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3.445, amdt 3.454</w:t>
      </w:r>
    </w:p>
    <w:p w14:paraId="764558A3" w14:textId="77777777" w:rsidR="00A97D40" w:rsidRDefault="00A97D40">
      <w:pPr>
        <w:pStyle w:val="AmdtsEntryHd"/>
      </w:pPr>
      <w:r>
        <w:t>Arbitration of dispute about cost</w:t>
      </w:r>
    </w:p>
    <w:p w14:paraId="5D665289" w14:textId="13B9A82F" w:rsidR="00A97D40" w:rsidRPr="00A97D40" w:rsidRDefault="00A97D40" w:rsidP="00A97D40">
      <w:pPr>
        <w:pStyle w:val="AmdtsEntries"/>
      </w:pPr>
      <w:r>
        <w:t>s 225</w:t>
      </w:r>
      <w:r>
        <w:tab/>
        <w:t xml:space="preserve">am </w:t>
      </w:r>
      <w:hyperlink r:id="rId824" w:tooltip="Commercial Arbitration Act 2017" w:history="1">
        <w:r>
          <w:rPr>
            <w:rStyle w:val="charCitHyperlinkAbbrev"/>
          </w:rPr>
          <w:t>A2017</w:t>
        </w:r>
        <w:r>
          <w:rPr>
            <w:rStyle w:val="charCitHyperlinkAbbrev"/>
          </w:rPr>
          <w:noBreakHyphen/>
          <w:t>7</w:t>
        </w:r>
      </w:hyperlink>
      <w:r>
        <w:t xml:space="preserve"> amdt 1.14</w:t>
      </w:r>
    </w:p>
    <w:p w14:paraId="39792C35" w14:textId="77777777" w:rsidR="00FC6A24" w:rsidRDefault="00FC6A24">
      <w:pPr>
        <w:pStyle w:val="AmdtsEntryHd"/>
      </w:pPr>
      <w:r>
        <w:t>Streetlighting and stormwater</w:t>
      </w:r>
    </w:p>
    <w:p w14:paraId="78A1D04E" w14:textId="77777777" w:rsidR="00FC6A24" w:rsidRDefault="00FC6A24">
      <w:pPr>
        <w:pStyle w:val="AmdtsEntries"/>
        <w:keepNext/>
      </w:pPr>
      <w:r>
        <w:t>pt 14 hdg</w:t>
      </w:r>
      <w:r>
        <w:tab/>
        <w:t>orig pt 14 hdg renum as pt 15 hdg</w:t>
      </w:r>
    </w:p>
    <w:p w14:paraId="72C1457B" w14:textId="5475C700" w:rsidR="00FC6A24" w:rsidRDefault="00FC6A24">
      <w:pPr>
        <w:pStyle w:val="AmdtsEntries"/>
      </w:pPr>
      <w:r>
        <w:tab/>
        <w:t xml:space="preserve">ins </w:t>
      </w:r>
      <w:hyperlink r:id="rId8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B937757" w14:textId="77777777" w:rsidR="00FC6A24" w:rsidRDefault="00FC6A24">
      <w:pPr>
        <w:pStyle w:val="AmdtsEntryHd"/>
      </w:pPr>
      <w:r>
        <w:t>General</w:t>
      </w:r>
    </w:p>
    <w:p w14:paraId="635647F4" w14:textId="4560201E" w:rsidR="00FC6A24" w:rsidRDefault="00FC6A24">
      <w:pPr>
        <w:pStyle w:val="AmdtsEntries"/>
      </w:pPr>
      <w:r>
        <w:t>div 14.1 hdg</w:t>
      </w:r>
      <w:r>
        <w:tab/>
        <w:t xml:space="preserve">ins </w:t>
      </w:r>
      <w:hyperlink r:id="rId8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134585" w14:textId="77777777" w:rsidR="00FC6A24" w:rsidRDefault="00FC6A24">
      <w:pPr>
        <w:pStyle w:val="AmdtsEntryHd"/>
      </w:pPr>
      <w:r>
        <w:t>Definitions for pt 14</w:t>
      </w:r>
    </w:p>
    <w:p w14:paraId="7E5EA5AD" w14:textId="77777777" w:rsidR="00FC6A24" w:rsidRDefault="00FC6A24">
      <w:pPr>
        <w:pStyle w:val="AmdtsEntries"/>
      </w:pPr>
      <w:r>
        <w:t>s 225A</w:t>
      </w:r>
      <w:r>
        <w:tab/>
        <w:t>renum as s 226</w:t>
      </w:r>
    </w:p>
    <w:p w14:paraId="1006DE0E" w14:textId="77777777" w:rsidR="00FC6A24" w:rsidRDefault="00FC6A24">
      <w:pPr>
        <w:pStyle w:val="AmdtsEntryHd"/>
      </w:pPr>
      <w:r>
        <w:t>Stormwater network</w:t>
      </w:r>
    </w:p>
    <w:p w14:paraId="7281781B" w14:textId="77777777" w:rsidR="00FC6A24" w:rsidRDefault="00FC6A24">
      <w:pPr>
        <w:pStyle w:val="AmdtsEntries"/>
      </w:pPr>
      <w:r>
        <w:t>s 225B</w:t>
      </w:r>
      <w:r>
        <w:tab/>
        <w:t>renum as s 227</w:t>
      </w:r>
    </w:p>
    <w:p w14:paraId="6BE98669" w14:textId="77777777" w:rsidR="00FC6A24" w:rsidRDefault="00FC6A24">
      <w:pPr>
        <w:pStyle w:val="AmdtsEntryHd"/>
      </w:pPr>
      <w:r>
        <w:t>Stormwater network code and boundary</w:t>
      </w:r>
    </w:p>
    <w:p w14:paraId="78D66BD8" w14:textId="77777777" w:rsidR="00FC6A24" w:rsidRDefault="00FC6A24">
      <w:pPr>
        <w:pStyle w:val="AmdtsEntries"/>
      </w:pPr>
      <w:r>
        <w:t>s 225C</w:t>
      </w:r>
      <w:r>
        <w:tab/>
        <w:t>renum as s 228</w:t>
      </w:r>
    </w:p>
    <w:p w14:paraId="54F4277E" w14:textId="77777777" w:rsidR="00FC6A24" w:rsidRDefault="00FC6A24">
      <w:pPr>
        <w:pStyle w:val="AmdtsEntryHd"/>
      </w:pPr>
      <w:r>
        <w:t>Streetlight network</w:t>
      </w:r>
    </w:p>
    <w:p w14:paraId="359BE783" w14:textId="77777777" w:rsidR="00FC6A24" w:rsidRDefault="00FC6A24">
      <w:pPr>
        <w:pStyle w:val="AmdtsEntries"/>
      </w:pPr>
      <w:r>
        <w:t>s 225D</w:t>
      </w:r>
      <w:r>
        <w:tab/>
        <w:t>renum as s 229</w:t>
      </w:r>
    </w:p>
    <w:p w14:paraId="390D6528" w14:textId="77777777" w:rsidR="00FC6A24" w:rsidRDefault="00FC6A24">
      <w:pPr>
        <w:pStyle w:val="AmdtsEntryHd"/>
      </w:pPr>
      <w:r>
        <w:t>Streetlight network code</w:t>
      </w:r>
    </w:p>
    <w:p w14:paraId="51EE7DD5" w14:textId="77777777" w:rsidR="00FC6A24" w:rsidRDefault="00FC6A24">
      <w:pPr>
        <w:pStyle w:val="AmdtsEntries"/>
      </w:pPr>
      <w:r>
        <w:t>s 225E</w:t>
      </w:r>
      <w:r>
        <w:tab/>
        <w:t>renum as s 230</w:t>
      </w:r>
    </w:p>
    <w:p w14:paraId="455E271A" w14:textId="77777777" w:rsidR="00FC6A24" w:rsidRDefault="00FC6A24">
      <w:pPr>
        <w:pStyle w:val="AmdtsEntryHd"/>
      </w:pPr>
      <w:r>
        <w:t>Installation of territory network facilities</w:t>
      </w:r>
    </w:p>
    <w:p w14:paraId="480ED84D" w14:textId="77777777" w:rsidR="00FC6A24" w:rsidRDefault="00FC6A24">
      <w:pPr>
        <w:pStyle w:val="AmdtsEntries"/>
      </w:pPr>
      <w:r>
        <w:t>s 225F</w:t>
      </w:r>
      <w:r>
        <w:tab/>
        <w:t>renum as s 231</w:t>
      </w:r>
    </w:p>
    <w:p w14:paraId="7C8CE33A" w14:textId="77777777" w:rsidR="00FC6A24" w:rsidRDefault="00FC6A24">
      <w:pPr>
        <w:pStyle w:val="AmdtsEntryHd"/>
      </w:pPr>
      <w:r>
        <w:t>Maintenance of territory network facilities</w:t>
      </w:r>
    </w:p>
    <w:p w14:paraId="43F61F6E" w14:textId="77777777" w:rsidR="00FC6A24" w:rsidRDefault="00FC6A24">
      <w:pPr>
        <w:pStyle w:val="AmdtsEntries"/>
      </w:pPr>
      <w:r>
        <w:t>s 225G</w:t>
      </w:r>
      <w:r>
        <w:tab/>
        <w:t>renum as s 232</w:t>
      </w:r>
    </w:p>
    <w:p w14:paraId="5420A670" w14:textId="77777777" w:rsidR="00FC6A24" w:rsidRDefault="00FC6A24">
      <w:pPr>
        <w:pStyle w:val="AmdtsEntryHd"/>
      </w:pPr>
      <w:r>
        <w:lastRenderedPageBreak/>
        <w:t>National land</w:t>
      </w:r>
    </w:p>
    <w:p w14:paraId="039DEA9C" w14:textId="77777777" w:rsidR="00FC6A24" w:rsidRDefault="00FC6A24">
      <w:pPr>
        <w:pStyle w:val="AmdtsEntries"/>
      </w:pPr>
      <w:r>
        <w:t>s 225H</w:t>
      </w:r>
      <w:r>
        <w:tab/>
        <w:t>renum as s 233</w:t>
      </w:r>
    </w:p>
    <w:p w14:paraId="5C3E26EE" w14:textId="77777777" w:rsidR="00FC6A24" w:rsidRDefault="00FC6A24">
      <w:pPr>
        <w:pStyle w:val="AmdtsEntryHd"/>
      </w:pPr>
      <w:r>
        <w:t>Damage etc to be minimised</w:t>
      </w:r>
    </w:p>
    <w:p w14:paraId="57686482" w14:textId="77777777" w:rsidR="00FC6A24" w:rsidRDefault="00FC6A24">
      <w:pPr>
        <w:pStyle w:val="AmdtsEntries"/>
      </w:pPr>
      <w:r>
        <w:t>s 225I</w:t>
      </w:r>
      <w:r>
        <w:tab/>
        <w:t>renum as s 234</w:t>
      </w:r>
    </w:p>
    <w:p w14:paraId="5AE4A638" w14:textId="77777777" w:rsidR="00FC6A24" w:rsidRDefault="00FC6A24">
      <w:pPr>
        <w:pStyle w:val="AmdtsEntryHd"/>
      </w:pPr>
      <w:r>
        <w:t>Notice to land-holder</w:t>
      </w:r>
    </w:p>
    <w:p w14:paraId="10C987C4" w14:textId="77777777" w:rsidR="00FC6A24" w:rsidRDefault="00FC6A24">
      <w:pPr>
        <w:pStyle w:val="AmdtsEntries"/>
        <w:keepNext/>
      </w:pPr>
      <w:r>
        <w:t>s 225J</w:t>
      </w:r>
      <w:r>
        <w:tab/>
        <w:t>renum as s 235</w:t>
      </w:r>
    </w:p>
    <w:p w14:paraId="1E6A2061" w14:textId="77777777" w:rsidR="00FC6A24" w:rsidRDefault="00FC6A24">
      <w:pPr>
        <w:pStyle w:val="AmdtsEntryHd"/>
      </w:pPr>
      <w:r>
        <w:t>Notice about lopping trees etc on private land</w:t>
      </w:r>
    </w:p>
    <w:p w14:paraId="6868E93A" w14:textId="77777777" w:rsidR="00FC6A24" w:rsidRDefault="00FC6A24">
      <w:pPr>
        <w:pStyle w:val="AmdtsEntries"/>
        <w:keepNext/>
      </w:pPr>
      <w:r>
        <w:t>s 225K</w:t>
      </w:r>
      <w:r>
        <w:tab/>
        <w:t>renum as s 236</w:t>
      </w:r>
    </w:p>
    <w:p w14:paraId="1BC8348F" w14:textId="77777777" w:rsidR="00FC6A24" w:rsidRDefault="00FC6A24">
      <w:pPr>
        <w:pStyle w:val="AmdtsEntryHd"/>
      </w:pPr>
      <w:r>
        <w:t>Territory network operations affecting heritage significance</w:t>
      </w:r>
    </w:p>
    <w:p w14:paraId="6A95074C" w14:textId="77777777" w:rsidR="00FC6A24" w:rsidRDefault="00FC6A24">
      <w:pPr>
        <w:pStyle w:val="AmdtsEntries"/>
      </w:pPr>
      <w:r>
        <w:t>s 225L</w:t>
      </w:r>
      <w:r>
        <w:tab/>
        <w:t>renum as s 237</w:t>
      </w:r>
    </w:p>
    <w:p w14:paraId="7245D509" w14:textId="77777777" w:rsidR="00FC6A24" w:rsidRDefault="00FC6A24">
      <w:pPr>
        <w:pStyle w:val="AmdtsEntryHd"/>
      </w:pPr>
      <w:r>
        <w:t>Notice to utilities</w:t>
      </w:r>
    </w:p>
    <w:p w14:paraId="7C0A9FB8" w14:textId="77777777" w:rsidR="00FC6A24" w:rsidRDefault="00FC6A24">
      <w:pPr>
        <w:pStyle w:val="AmdtsEntries"/>
      </w:pPr>
      <w:r>
        <w:t>s 225M</w:t>
      </w:r>
      <w:r>
        <w:tab/>
        <w:t>renum as s 238</w:t>
      </w:r>
    </w:p>
    <w:p w14:paraId="3E9E53F3" w14:textId="77777777" w:rsidR="00FC6A24" w:rsidRDefault="00FC6A24">
      <w:pPr>
        <w:pStyle w:val="AmdtsEntryHd"/>
      </w:pPr>
      <w:r>
        <w:t>Removal of Territory’s property and waste</w:t>
      </w:r>
    </w:p>
    <w:p w14:paraId="5B075FBA" w14:textId="77777777" w:rsidR="00FC6A24" w:rsidRDefault="00FC6A24">
      <w:pPr>
        <w:pStyle w:val="AmdtsEntries"/>
      </w:pPr>
      <w:r>
        <w:t>s 225N</w:t>
      </w:r>
      <w:r>
        <w:tab/>
        <w:t>renum as s 239</w:t>
      </w:r>
    </w:p>
    <w:p w14:paraId="44F0433A" w14:textId="77777777" w:rsidR="00FC6A24" w:rsidRDefault="00FC6A24">
      <w:pPr>
        <w:pStyle w:val="AmdtsEntryHd"/>
      </w:pPr>
      <w:r>
        <w:t>Land to be restored</w:t>
      </w:r>
    </w:p>
    <w:p w14:paraId="504FEE0C" w14:textId="77777777" w:rsidR="00FC6A24" w:rsidRDefault="00FC6A24">
      <w:pPr>
        <w:pStyle w:val="AmdtsEntries"/>
      </w:pPr>
      <w:r>
        <w:t>s 225O</w:t>
      </w:r>
      <w:r>
        <w:tab/>
        <w:t>renum as s 240</w:t>
      </w:r>
    </w:p>
    <w:p w14:paraId="256C245E" w14:textId="77777777" w:rsidR="00FC6A24" w:rsidRDefault="00FC6A24">
      <w:pPr>
        <w:pStyle w:val="AmdtsEntryHd"/>
      </w:pPr>
      <w:r>
        <w:t>Compensation</w:t>
      </w:r>
    </w:p>
    <w:p w14:paraId="40BBF41A" w14:textId="77777777" w:rsidR="00FC6A24" w:rsidRDefault="00FC6A24">
      <w:pPr>
        <w:pStyle w:val="AmdtsEntries"/>
      </w:pPr>
      <w:r>
        <w:t>s 225P</w:t>
      </w:r>
      <w:r>
        <w:tab/>
        <w:t>renum as s 241</w:t>
      </w:r>
    </w:p>
    <w:p w14:paraId="05906E01" w14:textId="77777777" w:rsidR="00FC6A24" w:rsidRDefault="00FC6A24">
      <w:pPr>
        <w:pStyle w:val="AmdtsEntryHd"/>
      </w:pPr>
      <w:r>
        <w:t>Territory service authorised people</w:t>
      </w:r>
    </w:p>
    <w:p w14:paraId="10D8C6B3" w14:textId="77777777" w:rsidR="00FC6A24" w:rsidRDefault="00FC6A24">
      <w:pPr>
        <w:pStyle w:val="AmdtsEntries"/>
      </w:pPr>
      <w:r>
        <w:t>s 225Q</w:t>
      </w:r>
      <w:r>
        <w:tab/>
        <w:t>renum as s 242</w:t>
      </w:r>
    </w:p>
    <w:p w14:paraId="674B8C8E" w14:textId="77777777" w:rsidR="00FC6A24" w:rsidRDefault="00FC6A24">
      <w:pPr>
        <w:pStyle w:val="AmdtsEntryHd"/>
      </w:pPr>
      <w:r>
        <w:t>Identity cards</w:t>
      </w:r>
    </w:p>
    <w:p w14:paraId="585C0105" w14:textId="77777777" w:rsidR="00FC6A24" w:rsidRDefault="00FC6A24">
      <w:pPr>
        <w:pStyle w:val="AmdtsEntries"/>
      </w:pPr>
      <w:r>
        <w:t>s 225R</w:t>
      </w:r>
      <w:r>
        <w:tab/>
        <w:t>renum as s 243</w:t>
      </w:r>
    </w:p>
    <w:p w14:paraId="5CA00A0F" w14:textId="77777777" w:rsidR="00FC6A24" w:rsidRDefault="00FC6A24">
      <w:pPr>
        <w:pStyle w:val="AmdtsEntryHd"/>
      </w:pPr>
      <w:r>
        <w:t>Entry to premises—territory network operations</w:t>
      </w:r>
    </w:p>
    <w:p w14:paraId="02AEDB36" w14:textId="77777777" w:rsidR="00FC6A24" w:rsidRDefault="00FC6A24">
      <w:pPr>
        <w:pStyle w:val="AmdtsEntries"/>
      </w:pPr>
      <w:r>
        <w:t>s 225S</w:t>
      </w:r>
      <w:r>
        <w:tab/>
        <w:t>renum as s 244</w:t>
      </w:r>
    </w:p>
    <w:p w14:paraId="091C6077" w14:textId="77777777" w:rsidR="00FC6A24" w:rsidRDefault="00FC6A24">
      <w:pPr>
        <w:pStyle w:val="AmdtsEntryHd"/>
      </w:pPr>
      <w:r>
        <w:t>Entry to premises—inspection of connections etc</w:t>
      </w:r>
    </w:p>
    <w:p w14:paraId="20AD7167" w14:textId="77777777" w:rsidR="00FC6A24" w:rsidRDefault="00FC6A24">
      <w:pPr>
        <w:pStyle w:val="AmdtsEntries"/>
      </w:pPr>
      <w:r>
        <w:t>s 225T</w:t>
      </w:r>
      <w:r>
        <w:tab/>
        <w:t>renum as s 245</w:t>
      </w:r>
    </w:p>
    <w:p w14:paraId="38E4416B" w14:textId="77777777" w:rsidR="00FC6A24" w:rsidRDefault="00FC6A24">
      <w:pPr>
        <w:pStyle w:val="AmdtsEntryHd"/>
      </w:pPr>
      <w:r>
        <w:t>Order to enforce exercise of functions</w:t>
      </w:r>
    </w:p>
    <w:p w14:paraId="27AE7BA1" w14:textId="77777777" w:rsidR="00FC6A24" w:rsidRDefault="00FC6A24">
      <w:pPr>
        <w:pStyle w:val="AmdtsEntries"/>
      </w:pPr>
      <w:r>
        <w:t>s 225U</w:t>
      </w:r>
      <w:r>
        <w:tab/>
        <w:t>renum as s 246</w:t>
      </w:r>
    </w:p>
    <w:p w14:paraId="6BC991DF" w14:textId="77777777" w:rsidR="00FC6A24" w:rsidRDefault="00FC6A24">
      <w:pPr>
        <w:pStyle w:val="AmdtsEntryHd"/>
      </w:pPr>
      <w:r>
        <w:t>Ownership of territory network facilities</w:t>
      </w:r>
    </w:p>
    <w:p w14:paraId="2EEE15AB" w14:textId="77777777" w:rsidR="00FC6A24" w:rsidRDefault="00FC6A24">
      <w:pPr>
        <w:pStyle w:val="AmdtsEntries"/>
      </w:pPr>
      <w:r>
        <w:t>s 225V</w:t>
      </w:r>
      <w:r>
        <w:tab/>
        <w:t>renum as s 247</w:t>
      </w:r>
    </w:p>
    <w:p w14:paraId="7EC20C1F" w14:textId="77777777" w:rsidR="00FC6A24" w:rsidRDefault="00FC6A24">
      <w:pPr>
        <w:pStyle w:val="AmdtsEntryHd"/>
      </w:pPr>
      <w:r>
        <w:t>Interference with territory networks</w:t>
      </w:r>
    </w:p>
    <w:p w14:paraId="7557FAA5" w14:textId="77777777" w:rsidR="00FC6A24" w:rsidRDefault="00FC6A24">
      <w:pPr>
        <w:pStyle w:val="AmdtsEntries"/>
      </w:pPr>
      <w:r>
        <w:t>s 225W</w:t>
      </w:r>
      <w:r>
        <w:tab/>
        <w:t>renum as s 248</w:t>
      </w:r>
    </w:p>
    <w:p w14:paraId="4B376FAC" w14:textId="77777777" w:rsidR="00FC6A24" w:rsidRDefault="00FC6A24">
      <w:pPr>
        <w:pStyle w:val="AmdtsEntryHd"/>
      </w:pPr>
      <w:r>
        <w:t>Territory network protection notices</w:t>
      </w:r>
    </w:p>
    <w:p w14:paraId="28C3EA55" w14:textId="77777777" w:rsidR="00FC6A24" w:rsidRDefault="00FC6A24">
      <w:pPr>
        <w:pStyle w:val="AmdtsEntries"/>
      </w:pPr>
      <w:r>
        <w:t>s 225X</w:t>
      </w:r>
      <w:r>
        <w:tab/>
        <w:t>renum as s 249</w:t>
      </w:r>
    </w:p>
    <w:p w14:paraId="7F019857" w14:textId="77777777" w:rsidR="00FC6A24" w:rsidRDefault="00FC6A24">
      <w:pPr>
        <w:pStyle w:val="AmdtsEntryHd"/>
      </w:pPr>
      <w:r>
        <w:t>Territory network protection action affecting heritage significance</w:t>
      </w:r>
    </w:p>
    <w:p w14:paraId="7B3E3D29" w14:textId="77777777" w:rsidR="00FC6A24" w:rsidRDefault="00FC6A24">
      <w:pPr>
        <w:pStyle w:val="AmdtsEntries"/>
      </w:pPr>
      <w:r>
        <w:t>s 225Y</w:t>
      </w:r>
      <w:r>
        <w:tab/>
        <w:t>renum as s 250</w:t>
      </w:r>
    </w:p>
    <w:p w14:paraId="1DBD3BF7" w14:textId="77777777" w:rsidR="00FC6A24" w:rsidRDefault="00FC6A24" w:rsidP="008940B4">
      <w:pPr>
        <w:pStyle w:val="AmdtsEntryHd"/>
      </w:pPr>
      <w:r>
        <w:lastRenderedPageBreak/>
        <w:t>Definitions for pt 14</w:t>
      </w:r>
    </w:p>
    <w:p w14:paraId="7FB2461F" w14:textId="77777777" w:rsidR="00FC6A24" w:rsidRDefault="00FC6A24" w:rsidP="004E4DF8">
      <w:pPr>
        <w:pStyle w:val="AmdtsEntries"/>
      </w:pPr>
      <w:r>
        <w:t>s 226</w:t>
      </w:r>
      <w:r>
        <w:tab/>
        <w:t>orig s 226 renum as s 251</w:t>
      </w:r>
    </w:p>
    <w:p w14:paraId="753919D4" w14:textId="13BD05EE" w:rsidR="00FC6A24" w:rsidRDefault="00FC6A24" w:rsidP="004E4DF8">
      <w:pPr>
        <w:pStyle w:val="AmdtsEntries"/>
      </w:pPr>
      <w:r>
        <w:tab/>
        <w:t xml:space="preserve">(prev s 225A) ins </w:t>
      </w:r>
      <w:hyperlink r:id="rId8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AA0E2E9" w14:textId="55992592" w:rsidR="00FC6A24" w:rsidRDefault="00FC6A24" w:rsidP="004E4DF8">
      <w:pPr>
        <w:pStyle w:val="AmdtsEntries"/>
      </w:pPr>
      <w:r>
        <w:tab/>
        <w:t xml:space="preserve">renum R17 LA (see </w:t>
      </w:r>
      <w:hyperlink r:id="rId8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92DD916" w14:textId="6F432F06" w:rsidR="00FC6A24" w:rsidRDefault="00FC6A24" w:rsidP="004E4DF8">
      <w:pPr>
        <w:pStyle w:val="AmdtsEntries"/>
      </w:pPr>
      <w:r>
        <w:tab/>
        <w:t xml:space="preserve">def </w:t>
      </w:r>
      <w:r>
        <w:rPr>
          <w:rStyle w:val="charBoldItals"/>
        </w:rPr>
        <w:t>installation</w:t>
      </w:r>
      <w:r>
        <w:t xml:space="preserve"> ins </w:t>
      </w:r>
      <w:hyperlink r:id="rId82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EEE1607" w14:textId="7F6FE2FA" w:rsidR="00FC6A24" w:rsidRDefault="00FC6A24" w:rsidP="004E4DF8">
      <w:pPr>
        <w:pStyle w:val="AmdtsEntries"/>
      </w:pPr>
      <w:r>
        <w:tab/>
        <w:t xml:space="preserve">def </w:t>
      </w:r>
      <w:r>
        <w:rPr>
          <w:rStyle w:val="charBoldItals"/>
        </w:rPr>
        <w:t>interference</w:t>
      </w:r>
      <w:r>
        <w:t xml:space="preserve"> ins </w:t>
      </w:r>
      <w:hyperlink r:id="rId83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ED00041" w14:textId="02637CF2" w:rsidR="00FC6A24" w:rsidRDefault="00FC6A24" w:rsidP="004E4DF8">
      <w:pPr>
        <w:pStyle w:val="AmdtsEntries"/>
      </w:pPr>
      <w:r>
        <w:tab/>
        <w:t xml:space="preserve">def </w:t>
      </w:r>
      <w:r>
        <w:rPr>
          <w:rStyle w:val="charBoldItals"/>
        </w:rPr>
        <w:t>stormwater drainage</w:t>
      </w:r>
      <w:r>
        <w:t xml:space="preserve"> ins </w:t>
      </w:r>
      <w:hyperlink r:id="rId8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CA6A53D" w14:textId="3DBD0796" w:rsidR="00FC6A24" w:rsidRDefault="00FC6A24" w:rsidP="004E4DF8">
      <w:pPr>
        <w:pStyle w:val="AmdtsEntries"/>
      </w:pPr>
      <w:r>
        <w:tab/>
        <w:t xml:space="preserve">def </w:t>
      </w:r>
      <w:r>
        <w:rPr>
          <w:rStyle w:val="charBoldItals"/>
        </w:rPr>
        <w:t>stormwater network</w:t>
      </w:r>
      <w:r>
        <w:t xml:space="preserve"> ins </w:t>
      </w:r>
      <w:hyperlink r:id="rId83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01DF705" w14:textId="17D8DDC3" w:rsidR="00FC6A24" w:rsidRDefault="00FC6A24" w:rsidP="004E4DF8">
      <w:pPr>
        <w:pStyle w:val="AmdtsEntries"/>
      </w:pPr>
      <w:r>
        <w:tab/>
        <w:t xml:space="preserve">def </w:t>
      </w:r>
      <w:r>
        <w:rPr>
          <w:rStyle w:val="charBoldItals"/>
        </w:rPr>
        <w:t>stormwater network boundary</w:t>
      </w:r>
      <w:r>
        <w:t xml:space="preserve"> ins </w:t>
      </w:r>
      <w:hyperlink r:id="rId8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89A36D6" w14:textId="75C04B44" w:rsidR="00FC6A24" w:rsidRDefault="00FC6A24" w:rsidP="004E4DF8">
      <w:pPr>
        <w:pStyle w:val="AmdtsEntries"/>
      </w:pPr>
      <w:r>
        <w:tab/>
        <w:t xml:space="preserve">def </w:t>
      </w:r>
      <w:r>
        <w:rPr>
          <w:rStyle w:val="charBoldItals"/>
        </w:rPr>
        <w:t>stormwater network code</w:t>
      </w:r>
      <w:r>
        <w:t xml:space="preserve"> ins </w:t>
      </w:r>
      <w:hyperlink r:id="rId8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F36762D" w14:textId="6D147034" w:rsidR="00FC6A24" w:rsidRDefault="00FC6A24" w:rsidP="004E4DF8">
      <w:pPr>
        <w:pStyle w:val="AmdtsEntries"/>
      </w:pPr>
      <w:r>
        <w:tab/>
        <w:t xml:space="preserve">def </w:t>
      </w:r>
      <w:r>
        <w:rPr>
          <w:rStyle w:val="charBoldItals"/>
        </w:rPr>
        <w:t>streetlighting</w:t>
      </w:r>
      <w:r>
        <w:rPr>
          <w:bCs/>
          <w:iCs/>
        </w:rPr>
        <w:t xml:space="preserve"> </w:t>
      </w:r>
      <w:r>
        <w:t xml:space="preserve">ins </w:t>
      </w:r>
      <w:hyperlink r:id="rId8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7606C4D" w14:textId="44216883" w:rsidR="00FC6A24" w:rsidRDefault="00FC6A24" w:rsidP="004E4DF8">
      <w:pPr>
        <w:pStyle w:val="AmdtsEntries"/>
      </w:pPr>
      <w:r>
        <w:tab/>
        <w:t xml:space="preserve">def </w:t>
      </w:r>
      <w:r>
        <w:rPr>
          <w:rStyle w:val="charBoldItals"/>
        </w:rPr>
        <w:t>streetlight network</w:t>
      </w:r>
      <w:r>
        <w:t xml:space="preserve"> ins </w:t>
      </w:r>
      <w:hyperlink r:id="rId83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927722F" w14:textId="50B3398A" w:rsidR="00FC6A24" w:rsidRDefault="00FC6A24" w:rsidP="004E4DF8">
      <w:pPr>
        <w:pStyle w:val="AmdtsEntries"/>
      </w:pPr>
      <w:r>
        <w:tab/>
        <w:t xml:space="preserve">def </w:t>
      </w:r>
      <w:r>
        <w:rPr>
          <w:rStyle w:val="charBoldItals"/>
        </w:rPr>
        <w:t>streetlight network code</w:t>
      </w:r>
      <w:r>
        <w:t xml:space="preserve"> ins </w:t>
      </w:r>
      <w:hyperlink r:id="rId83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9542EFF" w14:textId="06B335B5" w:rsidR="000E7213" w:rsidRDefault="000E7213" w:rsidP="000E7213">
      <w:pPr>
        <w:pStyle w:val="AmdtsEntriesDefL2"/>
      </w:pPr>
      <w:r>
        <w:tab/>
        <w:t xml:space="preserve">sub </w:t>
      </w:r>
      <w:hyperlink r:id="rId838" w:tooltip="Utilities (Streetlight Network) Legislation Amendment Act 2017" w:history="1">
        <w:r>
          <w:rPr>
            <w:rStyle w:val="charCitHyperlinkAbbrev"/>
          </w:rPr>
          <w:t>A2017</w:t>
        </w:r>
        <w:r>
          <w:rPr>
            <w:rStyle w:val="charCitHyperlinkAbbrev"/>
          </w:rPr>
          <w:noBreakHyphen/>
          <w:t>19</w:t>
        </w:r>
      </w:hyperlink>
      <w:r>
        <w:t xml:space="preserve"> s 7</w:t>
      </w:r>
    </w:p>
    <w:p w14:paraId="4D9BAFC6" w14:textId="24201AAD" w:rsidR="00D60ADB" w:rsidRDefault="00D60ADB" w:rsidP="004E4DF8">
      <w:pPr>
        <w:pStyle w:val="AmdtsEntries"/>
      </w:pPr>
      <w:r>
        <w:tab/>
        <w:t xml:space="preserve">def </w:t>
      </w:r>
      <w:r w:rsidRPr="00D60ADB">
        <w:rPr>
          <w:rStyle w:val="charBoldItals"/>
        </w:rPr>
        <w:t>streetlight network framework</w:t>
      </w:r>
      <w:r>
        <w:t xml:space="preserve"> ins </w:t>
      </w:r>
      <w:hyperlink r:id="rId839" w:tooltip="Utilities (Streetlight Network) Legislation Amendment Act 2017" w:history="1">
        <w:r>
          <w:rPr>
            <w:rStyle w:val="charCitHyperlinkAbbrev"/>
          </w:rPr>
          <w:t>A2017</w:t>
        </w:r>
        <w:r>
          <w:rPr>
            <w:rStyle w:val="charCitHyperlinkAbbrev"/>
          </w:rPr>
          <w:noBreakHyphen/>
          <w:t>19</w:t>
        </w:r>
      </w:hyperlink>
      <w:r>
        <w:t xml:space="preserve"> s 8</w:t>
      </w:r>
    </w:p>
    <w:p w14:paraId="68B30F2D" w14:textId="7EAC21FB" w:rsidR="00FC6A24" w:rsidRDefault="00FC6A24" w:rsidP="004E4DF8">
      <w:pPr>
        <w:pStyle w:val="AmdtsEntries"/>
      </w:pPr>
      <w:r>
        <w:tab/>
        <w:t xml:space="preserve">def </w:t>
      </w:r>
      <w:r>
        <w:rPr>
          <w:rStyle w:val="charBoldItals"/>
        </w:rPr>
        <w:t xml:space="preserve">territory network </w:t>
      </w:r>
      <w:r>
        <w:t xml:space="preserve">ins </w:t>
      </w:r>
      <w:hyperlink r:id="rId84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85A1FCB" w14:textId="2CA090CC" w:rsidR="00FC6A24" w:rsidRDefault="00FC6A24" w:rsidP="004E4DF8">
      <w:pPr>
        <w:pStyle w:val="AmdtsEntries"/>
      </w:pPr>
      <w:r>
        <w:tab/>
        <w:t xml:space="preserve">def </w:t>
      </w:r>
      <w:r>
        <w:rPr>
          <w:rStyle w:val="charBoldItals"/>
        </w:rPr>
        <w:t xml:space="preserve">territory network facility </w:t>
      </w:r>
      <w:r>
        <w:t xml:space="preserve">ins </w:t>
      </w:r>
      <w:hyperlink r:id="rId8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4827E8B" w14:textId="26DFAA44" w:rsidR="00FC6A24" w:rsidRDefault="00FC6A24" w:rsidP="004E4DF8">
      <w:pPr>
        <w:pStyle w:val="AmdtsEntries"/>
      </w:pPr>
      <w:r>
        <w:tab/>
        <w:t xml:space="preserve">def </w:t>
      </w:r>
      <w:r>
        <w:rPr>
          <w:rStyle w:val="charBoldItals"/>
        </w:rPr>
        <w:t xml:space="preserve">territory network operations </w:t>
      </w:r>
      <w:r>
        <w:t xml:space="preserve">ins </w:t>
      </w:r>
      <w:hyperlink r:id="rId84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D3D857E" w14:textId="6D93C978" w:rsidR="00FC6A24" w:rsidRDefault="00FC6A24" w:rsidP="004E4DF8">
      <w:pPr>
        <w:pStyle w:val="AmdtsEntries"/>
      </w:pPr>
      <w:r>
        <w:tab/>
        <w:t xml:space="preserve">def </w:t>
      </w:r>
      <w:r>
        <w:rPr>
          <w:rStyle w:val="charBoldItals"/>
        </w:rPr>
        <w:t>territory network protection notice</w:t>
      </w:r>
      <w:r>
        <w:t xml:space="preserve"> ins </w:t>
      </w:r>
      <w:hyperlink r:id="rId84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C371B4C" w14:textId="59A4E778" w:rsidR="00FC6A24" w:rsidRDefault="00FC6A24" w:rsidP="004E4DF8">
      <w:pPr>
        <w:pStyle w:val="AmdtsEntries"/>
      </w:pPr>
      <w:r>
        <w:tab/>
        <w:t xml:space="preserve">def </w:t>
      </w:r>
      <w:r>
        <w:rPr>
          <w:rStyle w:val="charBoldItals"/>
        </w:rPr>
        <w:t>territory service</w:t>
      </w:r>
      <w:r>
        <w:t xml:space="preserve"> ins </w:t>
      </w:r>
      <w:hyperlink r:id="rId84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91F1B5B" w14:textId="2650CF92" w:rsidR="00FC6A24" w:rsidRDefault="00FC6A24">
      <w:pPr>
        <w:pStyle w:val="AmdtsEntries"/>
      </w:pPr>
      <w:r>
        <w:tab/>
        <w:t xml:space="preserve">def </w:t>
      </w:r>
      <w:r>
        <w:rPr>
          <w:rStyle w:val="charBoldItals"/>
        </w:rPr>
        <w:t>territory service authorised person</w:t>
      </w:r>
      <w:r>
        <w:t xml:space="preserve"> ins </w:t>
      </w:r>
      <w:hyperlink r:id="rId84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9696FB7" w14:textId="77777777" w:rsidR="00FC6A24" w:rsidRDefault="00FC6A24">
      <w:pPr>
        <w:pStyle w:val="AmdtsEntryHd"/>
      </w:pPr>
      <w:r>
        <w:t>Stormwater network</w:t>
      </w:r>
    </w:p>
    <w:p w14:paraId="1CEF8A7C" w14:textId="77777777" w:rsidR="00FC6A24" w:rsidRDefault="00FC6A24">
      <w:pPr>
        <w:pStyle w:val="AmdtsEntries"/>
        <w:keepNext/>
      </w:pPr>
      <w:r>
        <w:t>s 227</w:t>
      </w:r>
      <w:r>
        <w:tab/>
        <w:t>orig s 227 renum as s 252</w:t>
      </w:r>
    </w:p>
    <w:p w14:paraId="2CA08A12" w14:textId="0537D9E0" w:rsidR="00FC6A24" w:rsidRDefault="00FC6A24">
      <w:pPr>
        <w:pStyle w:val="AmdtsEntries"/>
        <w:keepNext/>
      </w:pPr>
      <w:r>
        <w:tab/>
        <w:t xml:space="preserve">(prev s 225B) ins </w:t>
      </w:r>
      <w:hyperlink r:id="rId8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5DD91E8" w14:textId="4AAE24F1" w:rsidR="00FC6A24" w:rsidRDefault="00FC6A24">
      <w:pPr>
        <w:pStyle w:val="AmdtsEntries"/>
      </w:pPr>
      <w:r>
        <w:tab/>
        <w:t xml:space="preserve">renum R17 LA (see </w:t>
      </w:r>
      <w:hyperlink r:id="rId84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033420E" w14:textId="77777777" w:rsidR="00FC6A24" w:rsidRDefault="00FC6A24">
      <w:pPr>
        <w:pStyle w:val="AmdtsEntryHd"/>
      </w:pPr>
      <w:r>
        <w:t>Stormwater network code and boundary</w:t>
      </w:r>
    </w:p>
    <w:p w14:paraId="0979E596" w14:textId="77777777" w:rsidR="00FC6A24" w:rsidRDefault="00FC6A24">
      <w:pPr>
        <w:pStyle w:val="AmdtsEntries"/>
        <w:keepNext/>
      </w:pPr>
      <w:r>
        <w:t>s 228</w:t>
      </w:r>
      <w:r>
        <w:tab/>
        <w:t>orig s 228 renum as s 253</w:t>
      </w:r>
    </w:p>
    <w:p w14:paraId="24695E72" w14:textId="15CBFEBB" w:rsidR="00FC6A24" w:rsidRDefault="00FC6A24">
      <w:pPr>
        <w:pStyle w:val="AmdtsEntries"/>
        <w:keepNext/>
      </w:pPr>
      <w:r>
        <w:tab/>
        <w:t xml:space="preserve">(prev s 225C) ins </w:t>
      </w:r>
      <w:hyperlink r:id="rId84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95902AB" w14:textId="4DF802DB" w:rsidR="00FC6A24" w:rsidRDefault="00FC6A24">
      <w:pPr>
        <w:pStyle w:val="AmdtsEntries"/>
      </w:pPr>
      <w:r>
        <w:tab/>
        <w:t xml:space="preserve">renum R17 LA (see </w:t>
      </w:r>
      <w:hyperlink r:id="rId8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6C8505B" w14:textId="3E926ADE" w:rsidR="002669A1" w:rsidRDefault="002669A1">
      <w:pPr>
        <w:pStyle w:val="AmdtsEntries"/>
      </w:pPr>
      <w:r>
        <w:tab/>
        <w:t xml:space="preserve">am </w:t>
      </w:r>
      <w:hyperlink r:id="rId850"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2DBFA52D" w14:textId="77777777" w:rsidR="00FC6A24" w:rsidRDefault="00FC6A24">
      <w:pPr>
        <w:pStyle w:val="AmdtsEntryHd"/>
      </w:pPr>
      <w:r>
        <w:t>Streetlight network</w:t>
      </w:r>
    </w:p>
    <w:p w14:paraId="2C307B54" w14:textId="77777777" w:rsidR="00FC6A24" w:rsidRDefault="00FC6A24">
      <w:pPr>
        <w:pStyle w:val="AmdtsEntries"/>
        <w:keepNext/>
      </w:pPr>
      <w:r>
        <w:t>s 229</w:t>
      </w:r>
      <w:r>
        <w:tab/>
        <w:t>orig s 229 renum as s 254</w:t>
      </w:r>
    </w:p>
    <w:p w14:paraId="5AF80009" w14:textId="121AA24A" w:rsidR="00FC6A24" w:rsidRDefault="00FC6A24">
      <w:pPr>
        <w:pStyle w:val="AmdtsEntries"/>
        <w:keepNext/>
      </w:pPr>
      <w:r>
        <w:tab/>
        <w:t xml:space="preserve">(prev s 225D) ins </w:t>
      </w:r>
      <w:hyperlink r:id="rId8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7262DC9" w14:textId="22D0A9FB" w:rsidR="00FC6A24" w:rsidRDefault="00FC6A24">
      <w:pPr>
        <w:pStyle w:val="AmdtsEntries"/>
      </w:pPr>
      <w:r>
        <w:tab/>
        <w:t xml:space="preserve">renum R17 LA (see </w:t>
      </w:r>
      <w:hyperlink r:id="rId8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EB77407" w14:textId="3A15C565" w:rsidR="00D60ADB" w:rsidRDefault="00D60ADB">
      <w:pPr>
        <w:pStyle w:val="AmdtsEntries"/>
      </w:pPr>
      <w:r>
        <w:tab/>
        <w:t xml:space="preserve">am </w:t>
      </w:r>
      <w:hyperlink r:id="rId853" w:tooltip="Utilities (Streetlight Network) Legislation Amendment Act 2017" w:history="1">
        <w:r>
          <w:rPr>
            <w:rStyle w:val="charCitHyperlinkAbbrev"/>
          </w:rPr>
          <w:t>A2017</w:t>
        </w:r>
        <w:r>
          <w:rPr>
            <w:rStyle w:val="charCitHyperlinkAbbrev"/>
          </w:rPr>
          <w:noBreakHyphen/>
          <w:t>19</w:t>
        </w:r>
      </w:hyperlink>
      <w:r>
        <w:t xml:space="preserve"> s</w:t>
      </w:r>
      <w:r w:rsidR="00235DF2">
        <w:t xml:space="preserve"> 9, s</w:t>
      </w:r>
      <w:r>
        <w:t xml:space="preserve"> 10</w:t>
      </w:r>
    </w:p>
    <w:p w14:paraId="2EEAFBB3" w14:textId="77777777" w:rsidR="00FC6A24" w:rsidRDefault="00D60ADB">
      <w:pPr>
        <w:pStyle w:val="AmdtsEntryHd"/>
      </w:pPr>
      <w:r w:rsidRPr="004634A7">
        <w:t>Streetlight network framework</w:t>
      </w:r>
    </w:p>
    <w:p w14:paraId="07C6BCA0" w14:textId="77777777" w:rsidR="00D60ADB" w:rsidRPr="00D60ADB" w:rsidRDefault="00FC6A24">
      <w:pPr>
        <w:pStyle w:val="AmdtsEntries"/>
        <w:rPr>
          <w:b/>
        </w:rPr>
      </w:pPr>
      <w:r>
        <w:t>s 229A</w:t>
      </w:r>
      <w:r>
        <w:tab/>
      </w:r>
      <w:r w:rsidR="00D60ADB">
        <w:rPr>
          <w:b/>
        </w:rPr>
        <w:t>orig s 229A</w:t>
      </w:r>
    </w:p>
    <w:p w14:paraId="6E3EFB3F" w14:textId="77777777" w:rsidR="00FC6A24" w:rsidRDefault="00D60ADB">
      <w:pPr>
        <w:pStyle w:val="AmdtsEntries"/>
      </w:pPr>
      <w:r>
        <w:tab/>
      </w:r>
      <w:r w:rsidR="00FC6A24">
        <w:t>renum as s 255</w:t>
      </w:r>
    </w:p>
    <w:p w14:paraId="013997C7" w14:textId="77777777" w:rsidR="00D60ADB" w:rsidRPr="00D60ADB" w:rsidRDefault="00D60ADB">
      <w:pPr>
        <w:pStyle w:val="AmdtsEntries"/>
        <w:rPr>
          <w:b/>
        </w:rPr>
      </w:pPr>
      <w:r>
        <w:tab/>
      </w:r>
      <w:r w:rsidR="00EC0F19">
        <w:rPr>
          <w:b/>
        </w:rPr>
        <w:t>pre</w:t>
      </w:r>
      <w:r>
        <w:rPr>
          <w:b/>
        </w:rPr>
        <w:t>s 229A</w:t>
      </w:r>
    </w:p>
    <w:p w14:paraId="19805263" w14:textId="70428AE8" w:rsidR="00D60ADB" w:rsidRDefault="00D60ADB">
      <w:pPr>
        <w:pStyle w:val="AmdtsEntries"/>
      </w:pPr>
      <w:r>
        <w:tab/>
        <w:t xml:space="preserve">ins </w:t>
      </w:r>
      <w:hyperlink r:id="rId854" w:tooltip="Utilities (Streetlight Network) Legislation Amendment Act 2017" w:history="1">
        <w:r w:rsidR="00EC0F19">
          <w:rPr>
            <w:rStyle w:val="charCitHyperlinkAbbrev"/>
          </w:rPr>
          <w:t>A2017</w:t>
        </w:r>
        <w:r w:rsidR="00EC0F19">
          <w:rPr>
            <w:rStyle w:val="charCitHyperlinkAbbrev"/>
          </w:rPr>
          <w:noBreakHyphen/>
          <w:t>19</w:t>
        </w:r>
      </w:hyperlink>
      <w:r>
        <w:t xml:space="preserve"> s 11</w:t>
      </w:r>
    </w:p>
    <w:p w14:paraId="6AE55011" w14:textId="77777777" w:rsidR="00FC6A24" w:rsidRDefault="00240F91" w:rsidP="00DB1174">
      <w:pPr>
        <w:pStyle w:val="AmdtsEntryHd"/>
      </w:pPr>
      <w:r>
        <w:lastRenderedPageBreak/>
        <w:t>Draft streetlight network code</w:t>
      </w:r>
    </w:p>
    <w:p w14:paraId="7A3D990A" w14:textId="77777777" w:rsidR="00EC0F19" w:rsidRPr="00EC0F19" w:rsidRDefault="00FC6A24" w:rsidP="00DB1174">
      <w:pPr>
        <w:pStyle w:val="AmdtsEntries"/>
        <w:keepNext/>
        <w:rPr>
          <w:b/>
        </w:rPr>
      </w:pPr>
      <w:r>
        <w:t>s 229B</w:t>
      </w:r>
      <w:r>
        <w:tab/>
      </w:r>
      <w:r w:rsidR="00EC0F19">
        <w:rPr>
          <w:b/>
        </w:rPr>
        <w:t>orig s 229B</w:t>
      </w:r>
    </w:p>
    <w:p w14:paraId="28251CC8" w14:textId="77777777" w:rsidR="00FC6A24" w:rsidRDefault="00EC0F19" w:rsidP="00DB1174">
      <w:pPr>
        <w:pStyle w:val="AmdtsEntries"/>
        <w:keepNext/>
      </w:pPr>
      <w:r>
        <w:tab/>
      </w:r>
      <w:r w:rsidR="00FC6A24">
        <w:t>renum as s 256</w:t>
      </w:r>
    </w:p>
    <w:p w14:paraId="32CDD9C8" w14:textId="77777777" w:rsidR="00EC0F19" w:rsidRDefault="00EC0F19" w:rsidP="00DB1174">
      <w:pPr>
        <w:pStyle w:val="AmdtsEntries"/>
        <w:keepNext/>
        <w:rPr>
          <w:b/>
        </w:rPr>
      </w:pPr>
      <w:r>
        <w:tab/>
      </w:r>
      <w:r>
        <w:rPr>
          <w:b/>
        </w:rPr>
        <w:t>pres 229B</w:t>
      </w:r>
    </w:p>
    <w:p w14:paraId="1E289F2E" w14:textId="43D7D09B" w:rsidR="00EC0F19" w:rsidRPr="00EC0F19" w:rsidRDefault="00EC0F19">
      <w:pPr>
        <w:pStyle w:val="AmdtsEntries"/>
      </w:pPr>
      <w:r>
        <w:rPr>
          <w:b/>
        </w:rPr>
        <w:tab/>
      </w:r>
      <w:r>
        <w:t xml:space="preserve">ins </w:t>
      </w:r>
      <w:hyperlink r:id="rId855" w:tooltip="Utilities (Streetlight Network) Legislation Amendment Act 2017" w:history="1">
        <w:r>
          <w:rPr>
            <w:rStyle w:val="charCitHyperlinkAbbrev"/>
          </w:rPr>
          <w:t>A2017</w:t>
        </w:r>
        <w:r>
          <w:rPr>
            <w:rStyle w:val="charCitHyperlinkAbbrev"/>
          </w:rPr>
          <w:noBreakHyphen/>
          <w:t>19</w:t>
        </w:r>
      </w:hyperlink>
      <w:r>
        <w:t xml:space="preserve"> s 11</w:t>
      </w:r>
    </w:p>
    <w:p w14:paraId="176F732B" w14:textId="77777777" w:rsidR="00FC6A24" w:rsidRDefault="00FC6A24">
      <w:pPr>
        <w:pStyle w:val="AmdtsEntryHd"/>
      </w:pPr>
      <w:r>
        <w:t>Streetlight network code</w:t>
      </w:r>
      <w:r w:rsidR="002A29B4">
        <w:t xml:space="preserve"> approval</w:t>
      </w:r>
    </w:p>
    <w:p w14:paraId="29A1E8BA" w14:textId="77777777" w:rsidR="00FC6A24" w:rsidRDefault="00FC6A24">
      <w:pPr>
        <w:pStyle w:val="AmdtsEntries"/>
        <w:keepNext/>
      </w:pPr>
      <w:r>
        <w:t>s 230</w:t>
      </w:r>
      <w:r>
        <w:tab/>
        <w:t>orig s 230 renum as s 257</w:t>
      </w:r>
    </w:p>
    <w:p w14:paraId="4369F293" w14:textId="496A9A8E" w:rsidR="00FC6A24" w:rsidRDefault="00FC6A24">
      <w:pPr>
        <w:pStyle w:val="AmdtsEntries"/>
        <w:keepNext/>
      </w:pPr>
      <w:r>
        <w:tab/>
        <w:t xml:space="preserve">(prev s 225E) ins </w:t>
      </w:r>
      <w:hyperlink r:id="rId85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28BC46C" w14:textId="19B82808" w:rsidR="00FC6A24" w:rsidRDefault="00FC6A24" w:rsidP="00A35608">
      <w:pPr>
        <w:pStyle w:val="AmdtsEntries"/>
        <w:keepNext/>
      </w:pPr>
      <w:r>
        <w:tab/>
        <w:t xml:space="preserve">renum R17 LA (see </w:t>
      </w:r>
      <w:hyperlink r:id="rId8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6FB46F6" w14:textId="48E48AB4" w:rsidR="002669A1" w:rsidRDefault="002669A1" w:rsidP="00A35608">
      <w:pPr>
        <w:pStyle w:val="AmdtsEntries"/>
        <w:keepNext/>
      </w:pPr>
      <w:r>
        <w:tab/>
        <w:t xml:space="preserve">am </w:t>
      </w:r>
      <w:hyperlink r:id="rId858"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00DE4282" w14:textId="02AA0664" w:rsidR="00D60ADB" w:rsidRDefault="00D60ADB" w:rsidP="002669A1">
      <w:pPr>
        <w:pStyle w:val="AmdtsEntries"/>
      </w:pPr>
      <w:r>
        <w:tab/>
        <w:t xml:space="preserve">sub </w:t>
      </w:r>
      <w:hyperlink r:id="rId859" w:tooltip="Utilities (Streetlight Network) Legislation Amendment Act 2017" w:history="1">
        <w:r>
          <w:rPr>
            <w:rStyle w:val="charCitHyperlinkAbbrev"/>
          </w:rPr>
          <w:t>A2017</w:t>
        </w:r>
        <w:r>
          <w:rPr>
            <w:rStyle w:val="charCitHyperlinkAbbrev"/>
          </w:rPr>
          <w:noBreakHyphen/>
          <w:t>19</w:t>
        </w:r>
      </w:hyperlink>
      <w:r>
        <w:t xml:space="preserve"> s 11</w:t>
      </w:r>
    </w:p>
    <w:p w14:paraId="69AA215B" w14:textId="77777777" w:rsidR="00FC6A24" w:rsidRDefault="00FC6A24">
      <w:pPr>
        <w:pStyle w:val="AmdtsEntryHd"/>
      </w:pPr>
      <w:r>
        <w:t>Territory network operations</w:t>
      </w:r>
    </w:p>
    <w:p w14:paraId="3ECE9FBD" w14:textId="4FC3EC7D" w:rsidR="00FC6A24" w:rsidRDefault="00FC6A24">
      <w:pPr>
        <w:pStyle w:val="AmdtsEntries"/>
      </w:pPr>
      <w:r>
        <w:t>div 14.2 hdg</w:t>
      </w:r>
      <w:r>
        <w:tab/>
        <w:t xml:space="preserve">ins </w:t>
      </w:r>
      <w:hyperlink r:id="rId86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7D2E862" w14:textId="77777777" w:rsidR="00FC6A24" w:rsidRDefault="00FC6A24">
      <w:pPr>
        <w:pStyle w:val="AmdtsEntryHd"/>
      </w:pPr>
      <w:r>
        <w:t>General powers</w:t>
      </w:r>
    </w:p>
    <w:p w14:paraId="1129BF76" w14:textId="2A54602A" w:rsidR="00FC6A24" w:rsidRDefault="00FC6A24">
      <w:pPr>
        <w:pStyle w:val="AmdtsEntries"/>
      </w:pPr>
      <w:r>
        <w:t>sdiv 14.2.1 hdg</w:t>
      </w:r>
      <w:r>
        <w:tab/>
        <w:t xml:space="preserve">ins </w:t>
      </w:r>
      <w:hyperlink r:id="rId8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9A2CCC4" w14:textId="77777777" w:rsidR="00FC6A24" w:rsidRDefault="00FC6A24">
      <w:pPr>
        <w:pStyle w:val="AmdtsEntryHd"/>
      </w:pPr>
      <w:r>
        <w:t>Installation of territory network facilities</w:t>
      </w:r>
    </w:p>
    <w:p w14:paraId="459625D6" w14:textId="77777777" w:rsidR="00FC6A24" w:rsidRDefault="00FC6A24">
      <w:pPr>
        <w:pStyle w:val="AmdtsEntries"/>
        <w:keepNext/>
      </w:pPr>
      <w:r>
        <w:t>s 231</w:t>
      </w:r>
      <w:r>
        <w:tab/>
        <w:t>orig s 231 renum as s 258</w:t>
      </w:r>
    </w:p>
    <w:p w14:paraId="2C366A25" w14:textId="01F9F331" w:rsidR="00FC6A24" w:rsidRDefault="00FC6A24">
      <w:pPr>
        <w:pStyle w:val="AmdtsEntries"/>
        <w:keepNext/>
      </w:pPr>
      <w:r>
        <w:tab/>
        <w:t xml:space="preserve">(prev s 225F) ins </w:t>
      </w:r>
      <w:hyperlink r:id="rId8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E92DA65" w14:textId="6CF360A9" w:rsidR="00FC6A24" w:rsidRDefault="00FC6A24">
      <w:pPr>
        <w:pStyle w:val="AmdtsEntries"/>
        <w:keepNext/>
      </w:pPr>
      <w:r>
        <w:tab/>
        <w:t xml:space="preserve">renum R17 LA (see </w:t>
      </w:r>
      <w:hyperlink r:id="rId8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2D11D13" w14:textId="7F6713B4" w:rsidR="00FC6A24" w:rsidRDefault="00FC6A24">
      <w:pPr>
        <w:pStyle w:val="AmdtsEntries"/>
      </w:pPr>
      <w:r>
        <w:tab/>
        <w:t xml:space="preserve">am </w:t>
      </w:r>
      <w:hyperlink r:id="rId864"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1.27</w:t>
      </w:r>
      <w:r w:rsidR="00EC0F19">
        <w:t xml:space="preserve">; </w:t>
      </w:r>
      <w:hyperlink r:id="rId865"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12; pars renum R53 LA</w:t>
      </w:r>
    </w:p>
    <w:p w14:paraId="4B552736" w14:textId="77777777" w:rsidR="00FC6A24" w:rsidRDefault="00FC6A24">
      <w:pPr>
        <w:pStyle w:val="AmdtsEntryHd"/>
      </w:pPr>
      <w:r>
        <w:t>Maintenance of territory network facilities</w:t>
      </w:r>
    </w:p>
    <w:p w14:paraId="1CCE1D22" w14:textId="77777777" w:rsidR="00FC6A24" w:rsidRDefault="00FC6A24">
      <w:pPr>
        <w:pStyle w:val="AmdtsEntries"/>
        <w:keepNext/>
      </w:pPr>
      <w:r>
        <w:t>s 232</w:t>
      </w:r>
      <w:r>
        <w:tab/>
        <w:t>orig s 232 renum as s 259</w:t>
      </w:r>
    </w:p>
    <w:p w14:paraId="2A406503" w14:textId="306BCE16" w:rsidR="00FC6A24" w:rsidRDefault="00FC6A24">
      <w:pPr>
        <w:pStyle w:val="AmdtsEntries"/>
        <w:keepNext/>
        <w:keepLines/>
      </w:pPr>
      <w:r>
        <w:tab/>
        <w:t xml:space="preserve">(prev s 225G) ins </w:t>
      </w:r>
      <w:hyperlink r:id="rId8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6FFEC2" w14:textId="32CDF8D6" w:rsidR="00FC6A24" w:rsidRDefault="00FC6A24">
      <w:pPr>
        <w:pStyle w:val="AmdtsEntries"/>
        <w:keepNext/>
      </w:pPr>
      <w:r>
        <w:tab/>
        <w:t xml:space="preserve">renum R17 LA (see </w:t>
      </w:r>
      <w:hyperlink r:id="rId86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A8D03B5" w14:textId="1E65FC7D" w:rsidR="00FC6A24" w:rsidRDefault="00FC6A24">
      <w:pPr>
        <w:pStyle w:val="AmdtsEntries"/>
      </w:pPr>
      <w:r>
        <w:tab/>
        <w:t xml:space="preserve">am </w:t>
      </w:r>
      <w:hyperlink r:id="rId868"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1.28</w:t>
      </w:r>
      <w:r w:rsidR="00EC0F19">
        <w:t xml:space="preserve">; </w:t>
      </w:r>
      <w:hyperlink r:id="rId869"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13, s 14; pars renum R53 LA</w:t>
      </w:r>
    </w:p>
    <w:p w14:paraId="0ED42F8B" w14:textId="77777777" w:rsidR="00FC6A24" w:rsidRDefault="00FC6A24">
      <w:pPr>
        <w:pStyle w:val="AmdtsEntryHd"/>
      </w:pPr>
      <w:r>
        <w:t>National land</w:t>
      </w:r>
    </w:p>
    <w:p w14:paraId="7D30937A" w14:textId="77777777" w:rsidR="00FC6A24" w:rsidRDefault="00FC6A24">
      <w:pPr>
        <w:pStyle w:val="AmdtsEntries"/>
        <w:keepNext/>
      </w:pPr>
      <w:r>
        <w:t>s 233</w:t>
      </w:r>
      <w:r>
        <w:tab/>
        <w:t>orig s 233 renum as s 260</w:t>
      </w:r>
    </w:p>
    <w:p w14:paraId="4B96A110" w14:textId="499406A6" w:rsidR="00FC6A24" w:rsidRDefault="00FC6A24">
      <w:pPr>
        <w:pStyle w:val="AmdtsEntries"/>
        <w:keepNext/>
      </w:pPr>
      <w:r>
        <w:tab/>
        <w:t xml:space="preserve">(prev s 225H) ins </w:t>
      </w:r>
      <w:hyperlink r:id="rId87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ADB275" w14:textId="4ECFF3D5" w:rsidR="00FC6A24" w:rsidRDefault="00FC6A24">
      <w:pPr>
        <w:pStyle w:val="AmdtsEntries"/>
      </w:pPr>
      <w:r>
        <w:tab/>
        <w:t xml:space="preserve">renum R17 LA (see </w:t>
      </w:r>
      <w:hyperlink r:id="rId87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EA435ED" w14:textId="77777777" w:rsidR="00FC6A24" w:rsidRDefault="00FC6A24">
      <w:pPr>
        <w:pStyle w:val="AmdtsEntryHd"/>
      </w:pPr>
      <w:r>
        <w:t>Performance of territory network operations</w:t>
      </w:r>
    </w:p>
    <w:p w14:paraId="5CB5B603" w14:textId="1ACA10F1" w:rsidR="00FC6A24" w:rsidRDefault="00FC6A24">
      <w:pPr>
        <w:pStyle w:val="AmdtsEntries"/>
      </w:pPr>
      <w:r>
        <w:t>sdiv 14.2.2 hdg</w:t>
      </w:r>
      <w:r>
        <w:tab/>
        <w:t xml:space="preserve">ins </w:t>
      </w:r>
      <w:hyperlink r:id="rId87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2148707" w14:textId="77777777" w:rsidR="00FC6A24" w:rsidRDefault="00FC6A24">
      <w:pPr>
        <w:pStyle w:val="AmdtsEntryHd"/>
      </w:pPr>
      <w:r>
        <w:t>Damage etc to be minimised</w:t>
      </w:r>
    </w:p>
    <w:p w14:paraId="288CEDA3" w14:textId="77777777" w:rsidR="00FC6A24" w:rsidRDefault="00FC6A24">
      <w:pPr>
        <w:pStyle w:val="AmdtsEntries"/>
        <w:keepNext/>
      </w:pPr>
      <w:r>
        <w:t>s 234</w:t>
      </w:r>
      <w:r>
        <w:tab/>
        <w:t>orig s 234 renum as s 261</w:t>
      </w:r>
    </w:p>
    <w:p w14:paraId="418554BD" w14:textId="54F8A9DE" w:rsidR="00FC6A24" w:rsidRDefault="00FC6A24">
      <w:pPr>
        <w:pStyle w:val="AmdtsEntries"/>
        <w:keepNext/>
      </w:pPr>
      <w:r>
        <w:tab/>
        <w:t xml:space="preserve">(prev s 225I) ins </w:t>
      </w:r>
      <w:hyperlink r:id="rId87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310BE49" w14:textId="62998BF4" w:rsidR="00FC6A24" w:rsidRDefault="00FC6A24">
      <w:pPr>
        <w:pStyle w:val="AmdtsEntries"/>
      </w:pPr>
      <w:r>
        <w:tab/>
        <w:t xml:space="preserve">renum R17 LA (see </w:t>
      </w:r>
      <w:hyperlink r:id="rId87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460D861" w14:textId="77777777" w:rsidR="00FC6A24" w:rsidRDefault="00FC6A24">
      <w:pPr>
        <w:pStyle w:val="AmdtsEntryHd"/>
      </w:pPr>
      <w:r>
        <w:lastRenderedPageBreak/>
        <w:t>Notice to land-holder</w:t>
      </w:r>
    </w:p>
    <w:p w14:paraId="3259BD42" w14:textId="379AF578" w:rsidR="00FC6A24" w:rsidRDefault="00FC6A24">
      <w:pPr>
        <w:pStyle w:val="AmdtsEntries"/>
        <w:keepNext/>
      </w:pPr>
      <w:r>
        <w:t>s 235</w:t>
      </w:r>
      <w:r>
        <w:tab/>
        <w:t xml:space="preserve">orig s 235 om </w:t>
      </w:r>
      <w:hyperlink r:id="rId87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37BE5369" w14:textId="4EC7D0AA" w:rsidR="00FC6A24" w:rsidRDefault="00FC6A24">
      <w:pPr>
        <w:pStyle w:val="AmdtsEntries"/>
        <w:keepNext/>
      </w:pPr>
      <w:r>
        <w:tab/>
        <w:t xml:space="preserve">ins </w:t>
      </w:r>
      <w:hyperlink r:id="rId876"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7</w:t>
      </w:r>
    </w:p>
    <w:p w14:paraId="1B92B318" w14:textId="77777777" w:rsidR="00FC6A24" w:rsidRDefault="00FC6A24">
      <w:pPr>
        <w:pStyle w:val="AmdtsEntries"/>
        <w:keepNext/>
      </w:pPr>
      <w:r>
        <w:tab/>
        <w:t>exp 1 July 2005 (s 235 (2))</w:t>
      </w:r>
    </w:p>
    <w:p w14:paraId="65ED724A" w14:textId="629CDBF4" w:rsidR="00FC6A24" w:rsidRDefault="00FC6A24">
      <w:pPr>
        <w:pStyle w:val="AmdtsEntries"/>
        <w:keepNext/>
      </w:pPr>
      <w:r>
        <w:tab/>
        <w:t xml:space="preserve">(prev s 225J) ins </w:t>
      </w:r>
      <w:hyperlink r:id="rId87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146612A" w14:textId="36AF0372" w:rsidR="00FC6A24" w:rsidRDefault="00FC6A24" w:rsidP="00DB1174">
      <w:pPr>
        <w:pStyle w:val="AmdtsEntries"/>
        <w:keepNext/>
      </w:pPr>
      <w:r>
        <w:tab/>
        <w:t xml:space="preserve">renum R17 LA (see </w:t>
      </w:r>
      <w:hyperlink r:id="rId8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40A71C1" w14:textId="73240427" w:rsidR="00461F11" w:rsidRDefault="00461F11">
      <w:pPr>
        <w:pStyle w:val="AmdtsEntries"/>
      </w:pPr>
      <w:r>
        <w:tab/>
        <w:t xml:space="preserve">am </w:t>
      </w:r>
      <w:hyperlink r:id="rId879" w:tooltip="Statute Law Amendment Act 2014 (No 2)" w:history="1">
        <w:r>
          <w:rPr>
            <w:rStyle w:val="charCitHyperlinkAbbrev"/>
          </w:rPr>
          <w:t>A2014</w:t>
        </w:r>
        <w:r>
          <w:rPr>
            <w:rStyle w:val="charCitHyperlinkAbbrev"/>
          </w:rPr>
          <w:noBreakHyphen/>
          <w:t>44</w:t>
        </w:r>
      </w:hyperlink>
      <w:r>
        <w:t xml:space="preserve"> amdt 3.85</w:t>
      </w:r>
    </w:p>
    <w:p w14:paraId="7FBAEFB9" w14:textId="77777777" w:rsidR="00EC0F19" w:rsidRDefault="00EC0F19">
      <w:pPr>
        <w:pStyle w:val="AmdtsEntryHd"/>
      </w:pPr>
      <w:r w:rsidRPr="004634A7">
        <w:t>Notice to owner of structure—territory network operations</w:t>
      </w:r>
    </w:p>
    <w:p w14:paraId="418B7AA7" w14:textId="47C040E8" w:rsidR="00EC0F19" w:rsidRPr="00EC0F19" w:rsidRDefault="00EC0F19" w:rsidP="00EC0F19">
      <w:pPr>
        <w:pStyle w:val="AmdtsEntries"/>
      </w:pPr>
      <w:r>
        <w:t>s 235A</w:t>
      </w:r>
      <w:r>
        <w:tab/>
        <w:t xml:space="preserve">ins </w:t>
      </w:r>
      <w:hyperlink r:id="rId880" w:tooltip="Utilities (Streetlight Network) Legislation Amendment Act 2017" w:history="1">
        <w:r w:rsidR="001E3301">
          <w:rPr>
            <w:rStyle w:val="charCitHyperlinkAbbrev"/>
          </w:rPr>
          <w:t>A2017</w:t>
        </w:r>
        <w:r w:rsidR="001E3301">
          <w:rPr>
            <w:rStyle w:val="charCitHyperlinkAbbrev"/>
          </w:rPr>
          <w:noBreakHyphen/>
          <w:t>19</w:t>
        </w:r>
      </w:hyperlink>
      <w:r>
        <w:t xml:space="preserve"> s 15</w:t>
      </w:r>
    </w:p>
    <w:p w14:paraId="1EED289E" w14:textId="77777777" w:rsidR="00FC6A24" w:rsidRDefault="00FC6A24">
      <w:pPr>
        <w:pStyle w:val="AmdtsEntryHd"/>
      </w:pPr>
      <w:r>
        <w:t>Notice about lopping trees etc on private land</w:t>
      </w:r>
    </w:p>
    <w:p w14:paraId="0B3C07F9" w14:textId="3586DE1F" w:rsidR="00FC6A24" w:rsidRDefault="00FC6A24">
      <w:pPr>
        <w:pStyle w:val="AmdtsEntries"/>
        <w:keepNext/>
      </w:pPr>
      <w:r>
        <w:t>s 236</w:t>
      </w:r>
      <w:r>
        <w:tab/>
        <w:t xml:space="preserve">orig s 236 om </w:t>
      </w:r>
      <w:hyperlink r:id="rId88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190A9561" w14:textId="12041CF0" w:rsidR="00FC6A24" w:rsidRDefault="00FC6A24">
      <w:pPr>
        <w:pStyle w:val="AmdtsEntries"/>
        <w:keepNext/>
      </w:pPr>
      <w:r>
        <w:tab/>
        <w:t xml:space="preserve">(prev s 225K) ins </w:t>
      </w:r>
      <w:hyperlink r:id="rId88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6116D60" w14:textId="42D6D637" w:rsidR="00FC6A24" w:rsidRDefault="00FC6A24" w:rsidP="0070515C">
      <w:pPr>
        <w:pStyle w:val="AmdtsEntries"/>
        <w:keepNext/>
      </w:pPr>
      <w:r>
        <w:tab/>
        <w:t xml:space="preserve">renum R17 LA (see </w:t>
      </w:r>
      <w:hyperlink r:id="rId88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59DCC20" w14:textId="46E4CA35" w:rsidR="00461F11" w:rsidRDefault="00461F11">
      <w:pPr>
        <w:pStyle w:val="AmdtsEntries"/>
      </w:pPr>
      <w:r>
        <w:tab/>
        <w:t xml:space="preserve">am </w:t>
      </w:r>
      <w:hyperlink r:id="rId884" w:tooltip="Statute Law Amendment Act 2014 (No 2)" w:history="1">
        <w:r>
          <w:rPr>
            <w:rStyle w:val="charCitHyperlinkAbbrev"/>
          </w:rPr>
          <w:t>A2014</w:t>
        </w:r>
        <w:r>
          <w:rPr>
            <w:rStyle w:val="charCitHyperlinkAbbrev"/>
          </w:rPr>
          <w:noBreakHyphen/>
          <w:t>44</w:t>
        </w:r>
      </w:hyperlink>
      <w:r>
        <w:t xml:space="preserve"> amdt 3.85</w:t>
      </w:r>
    </w:p>
    <w:p w14:paraId="31ACAFB5" w14:textId="77777777" w:rsidR="00FC6A24" w:rsidRDefault="00FC6A24">
      <w:pPr>
        <w:pStyle w:val="AmdtsEntryHd"/>
      </w:pPr>
      <w:r>
        <w:t>Territory network operations affecting heritage significance</w:t>
      </w:r>
    </w:p>
    <w:p w14:paraId="48DD828D" w14:textId="77777777" w:rsidR="00FC6A24" w:rsidRDefault="00FC6A24">
      <w:pPr>
        <w:pStyle w:val="AmdtsEntries"/>
        <w:keepNext/>
      </w:pPr>
      <w:r>
        <w:t>s 237</w:t>
      </w:r>
      <w:r>
        <w:tab/>
        <w:t>orig s 237 exp 1 January 2002 (s 241)</w:t>
      </w:r>
    </w:p>
    <w:p w14:paraId="74E64638" w14:textId="522E1F01" w:rsidR="00FC6A24" w:rsidRDefault="00FC6A24">
      <w:pPr>
        <w:pStyle w:val="AmdtsEntries"/>
        <w:keepNext/>
      </w:pPr>
      <w:r>
        <w:tab/>
        <w:t xml:space="preserve">(prev s 225L) ins </w:t>
      </w:r>
      <w:hyperlink r:id="rId88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120BADE" w14:textId="4E685BB4" w:rsidR="00FC6A24" w:rsidRDefault="00FC6A24">
      <w:pPr>
        <w:pStyle w:val="AmdtsEntries"/>
        <w:keepNext/>
      </w:pPr>
      <w:r>
        <w:tab/>
        <w:t xml:space="preserve">renum R17 LA (see </w:t>
      </w:r>
      <w:hyperlink r:id="rId88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FADBF7A" w14:textId="77777777" w:rsidR="00FC6A24" w:rsidRDefault="00FC6A24">
      <w:pPr>
        <w:pStyle w:val="AmdtsEntryHd"/>
      </w:pPr>
      <w:r>
        <w:t>Notice to utilities</w:t>
      </w:r>
    </w:p>
    <w:p w14:paraId="67976337" w14:textId="77777777" w:rsidR="00FC6A24" w:rsidRDefault="00FC6A24">
      <w:pPr>
        <w:pStyle w:val="AmdtsEntries"/>
        <w:keepNext/>
      </w:pPr>
      <w:r>
        <w:t>s 238</w:t>
      </w:r>
      <w:r>
        <w:tab/>
        <w:t>orig s 238 om R1 LRA</w:t>
      </w:r>
    </w:p>
    <w:p w14:paraId="35C62227" w14:textId="1492E947" w:rsidR="00FC6A24" w:rsidRDefault="00FC6A24">
      <w:pPr>
        <w:pStyle w:val="AmdtsEntries"/>
        <w:keepNext/>
      </w:pPr>
      <w:r>
        <w:tab/>
        <w:t xml:space="preserve">(prev s 225M) ins </w:t>
      </w:r>
      <w:hyperlink r:id="rId88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D18FE99" w14:textId="630BF6F2" w:rsidR="00FC6A24" w:rsidRDefault="00FC6A24">
      <w:pPr>
        <w:pStyle w:val="AmdtsEntries"/>
      </w:pPr>
      <w:r>
        <w:tab/>
        <w:t xml:space="preserve">renum R17 LA (see </w:t>
      </w:r>
      <w:hyperlink r:id="rId88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2EBF18D" w14:textId="5D0D9DEB" w:rsidR="00461F11" w:rsidRDefault="00461F11">
      <w:pPr>
        <w:pStyle w:val="AmdtsEntries"/>
      </w:pPr>
      <w:r>
        <w:tab/>
        <w:t xml:space="preserve">am </w:t>
      </w:r>
      <w:hyperlink r:id="rId889" w:tooltip="Statute Law Amendment Act 2014 (No 2)" w:history="1">
        <w:r>
          <w:rPr>
            <w:rStyle w:val="charCitHyperlinkAbbrev"/>
          </w:rPr>
          <w:t>A2014</w:t>
        </w:r>
        <w:r>
          <w:rPr>
            <w:rStyle w:val="charCitHyperlinkAbbrev"/>
          </w:rPr>
          <w:noBreakHyphen/>
          <w:t>44</w:t>
        </w:r>
      </w:hyperlink>
      <w:r>
        <w:t xml:space="preserve"> amdt 3.85</w:t>
      </w:r>
    </w:p>
    <w:p w14:paraId="009E6A05" w14:textId="77777777" w:rsidR="00FC6A24" w:rsidRDefault="00FC6A24">
      <w:pPr>
        <w:pStyle w:val="AmdtsEntryHd"/>
      </w:pPr>
      <w:r>
        <w:t>Removal of Territory’s property and waste</w:t>
      </w:r>
    </w:p>
    <w:p w14:paraId="5855F358" w14:textId="77777777" w:rsidR="00FC6A24" w:rsidRDefault="00FC6A24">
      <w:pPr>
        <w:pStyle w:val="AmdtsEntries"/>
        <w:keepNext/>
      </w:pPr>
      <w:r>
        <w:t>s 239</w:t>
      </w:r>
      <w:r>
        <w:tab/>
        <w:t>orig s 239 exp 1 January 2002 (s 241)</w:t>
      </w:r>
    </w:p>
    <w:p w14:paraId="74655347" w14:textId="6E7031CF" w:rsidR="00FC6A24" w:rsidRDefault="00FC6A24">
      <w:pPr>
        <w:pStyle w:val="AmdtsEntries"/>
        <w:keepNext/>
      </w:pPr>
      <w:r>
        <w:tab/>
        <w:t xml:space="preserve">(prev s 225N) ins </w:t>
      </w:r>
      <w:hyperlink r:id="rId89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E38CE11" w14:textId="6133D28D" w:rsidR="00FC6A24" w:rsidRDefault="00FC6A24">
      <w:pPr>
        <w:pStyle w:val="AmdtsEntries"/>
      </w:pPr>
      <w:r>
        <w:tab/>
        <w:t xml:space="preserve">renum R17 LA (see </w:t>
      </w:r>
      <w:hyperlink r:id="rId89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4464502" w14:textId="77777777" w:rsidR="00FC6A24" w:rsidRDefault="00FC6A24">
      <w:pPr>
        <w:pStyle w:val="AmdtsEntryHd"/>
      </w:pPr>
      <w:r>
        <w:t>Land to be restored</w:t>
      </w:r>
    </w:p>
    <w:p w14:paraId="66D227AE" w14:textId="77777777" w:rsidR="00FC6A24" w:rsidRDefault="00FC6A24">
      <w:pPr>
        <w:pStyle w:val="AmdtsEntries"/>
        <w:keepNext/>
      </w:pPr>
      <w:r>
        <w:t>s 240</w:t>
      </w:r>
      <w:r>
        <w:tab/>
        <w:t>orig s 240 exp 1 January 2002 (s 241)</w:t>
      </w:r>
    </w:p>
    <w:p w14:paraId="274922C4" w14:textId="1C214AE9" w:rsidR="00FC6A24" w:rsidRDefault="00FC6A24">
      <w:pPr>
        <w:pStyle w:val="AmdtsEntries"/>
        <w:keepNext/>
      </w:pPr>
      <w:r>
        <w:tab/>
        <w:t xml:space="preserve">(prev s 225O) ins </w:t>
      </w:r>
      <w:hyperlink r:id="rId8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BC789E7" w14:textId="44437E66" w:rsidR="00FC6A24" w:rsidRDefault="00FC6A24">
      <w:pPr>
        <w:pStyle w:val="AmdtsEntries"/>
      </w:pPr>
      <w:r>
        <w:tab/>
        <w:t xml:space="preserve">renum R17 LA (see </w:t>
      </w:r>
      <w:hyperlink r:id="rId8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1022E71" w14:textId="77777777" w:rsidR="00FC6A24" w:rsidRDefault="00FC6A24">
      <w:pPr>
        <w:pStyle w:val="AmdtsEntryHd"/>
      </w:pPr>
      <w:r>
        <w:t>Compensation</w:t>
      </w:r>
    </w:p>
    <w:p w14:paraId="7BBCA8D9" w14:textId="77777777" w:rsidR="00FC6A24" w:rsidRDefault="00FC6A24">
      <w:pPr>
        <w:pStyle w:val="AmdtsEntries"/>
        <w:keepNext/>
      </w:pPr>
      <w:r>
        <w:t>s 241</w:t>
      </w:r>
      <w:r>
        <w:tab/>
        <w:t>orig s 241 exp 1 January 2002 (s 241)</w:t>
      </w:r>
    </w:p>
    <w:p w14:paraId="0FA67A28" w14:textId="6C54D9E8" w:rsidR="00FC6A24" w:rsidRDefault="00FC6A24">
      <w:pPr>
        <w:pStyle w:val="AmdtsEntries"/>
        <w:keepNext/>
      </w:pPr>
      <w:r>
        <w:tab/>
        <w:t xml:space="preserve">(prev s 225P) ins </w:t>
      </w:r>
      <w:hyperlink r:id="rId8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A9049C" w14:textId="0E3884BB" w:rsidR="00FC6A24" w:rsidRDefault="00FC6A24">
      <w:pPr>
        <w:pStyle w:val="AmdtsEntries"/>
      </w:pPr>
      <w:r>
        <w:tab/>
        <w:t xml:space="preserve">renum R17 LA (see </w:t>
      </w:r>
      <w:hyperlink r:id="rId8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F22915C" w14:textId="77777777" w:rsidR="00FC6A24" w:rsidRDefault="00FC6A24">
      <w:pPr>
        <w:pStyle w:val="AmdtsEntryHd"/>
      </w:pPr>
      <w:r>
        <w:t>Authorised people and entry to premises</w:t>
      </w:r>
    </w:p>
    <w:p w14:paraId="1C2F7B93" w14:textId="2948BFB2" w:rsidR="00FC6A24" w:rsidRDefault="00FC6A24">
      <w:pPr>
        <w:pStyle w:val="AmdtsEntries"/>
      </w:pPr>
      <w:r>
        <w:t>sdiv 14.2.3 hdg</w:t>
      </w:r>
      <w:r>
        <w:tab/>
        <w:t xml:space="preserve">ins </w:t>
      </w:r>
      <w:hyperlink r:id="rId8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4A46CE0" w14:textId="77777777" w:rsidR="00FC6A24" w:rsidRDefault="00FC6A24">
      <w:pPr>
        <w:pStyle w:val="AmdtsEntryHd"/>
      </w:pPr>
      <w:r>
        <w:lastRenderedPageBreak/>
        <w:t>Territory service authorised people</w:t>
      </w:r>
    </w:p>
    <w:p w14:paraId="12F1A93D" w14:textId="77777777" w:rsidR="00FC6A24" w:rsidRDefault="00FC6A24">
      <w:pPr>
        <w:pStyle w:val="AmdtsEntries"/>
        <w:keepNext/>
      </w:pPr>
      <w:r>
        <w:t>s 242</w:t>
      </w:r>
      <w:r>
        <w:tab/>
        <w:t>orig s 242 exp 20 June 2002 (s 247)</w:t>
      </w:r>
    </w:p>
    <w:p w14:paraId="5BF65729" w14:textId="66EEC742" w:rsidR="00FC6A24" w:rsidRDefault="00FC6A24">
      <w:pPr>
        <w:pStyle w:val="AmdtsEntries"/>
        <w:keepNext/>
      </w:pPr>
      <w:r>
        <w:tab/>
        <w:t xml:space="preserve">(prev s 225Q) ins </w:t>
      </w:r>
      <w:hyperlink r:id="rId89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47A9D1C" w14:textId="715F26A2" w:rsidR="00FC6A24" w:rsidRDefault="00FC6A24" w:rsidP="00DB1174">
      <w:pPr>
        <w:pStyle w:val="AmdtsEntries"/>
        <w:keepNext/>
      </w:pPr>
      <w:r>
        <w:tab/>
        <w:t xml:space="preserve">renum R17 LA (see </w:t>
      </w:r>
      <w:hyperlink r:id="rId8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EE9ED26" w14:textId="6A5A1820" w:rsidR="002F2743" w:rsidRDefault="002F2743" w:rsidP="00DB1174">
      <w:pPr>
        <w:pStyle w:val="AmdtsEntries"/>
        <w:keepNext/>
      </w:pPr>
      <w:r>
        <w:tab/>
        <w:t xml:space="preserve">am </w:t>
      </w:r>
      <w:hyperlink r:id="rId89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2F3BAA90" w14:textId="1D5C6675" w:rsidR="001E3301" w:rsidRDefault="001E3301">
      <w:pPr>
        <w:pStyle w:val="AmdtsEntries"/>
      </w:pPr>
      <w:r>
        <w:tab/>
        <w:t xml:space="preserve">sub </w:t>
      </w:r>
      <w:hyperlink r:id="rId900" w:tooltip="Utilities (Streetlight Network) Legislation Amendment Act 2017" w:history="1">
        <w:r>
          <w:rPr>
            <w:rStyle w:val="charCitHyperlinkAbbrev"/>
          </w:rPr>
          <w:t>A2017</w:t>
        </w:r>
        <w:r>
          <w:rPr>
            <w:rStyle w:val="charCitHyperlinkAbbrev"/>
          </w:rPr>
          <w:noBreakHyphen/>
          <w:t>19</w:t>
        </w:r>
      </w:hyperlink>
      <w:r>
        <w:t xml:space="preserve"> s 16</w:t>
      </w:r>
    </w:p>
    <w:p w14:paraId="1F0B3566" w14:textId="77777777" w:rsidR="00FC6A24" w:rsidRDefault="00FC6A24">
      <w:pPr>
        <w:pStyle w:val="AmdtsEntryHd"/>
      </w:pPr>
      <w:r>
        <w:t>Identity cards</w:t>
      </w:r>
    </w:p>
    <w:p w14:paraId="0C0C50CA" w14:textId="77777777" w:rsidR="00FC6A24" w:rsidRDefault="00FC6A24">
      <w:pPr>
        <w:pStyle w:val="AmdtsEntries"/>
        <w:keepNext/>
      </w:pPr>
      <w:r>
        <w:t>s 243</w:t>
      </w:r>
      <w:r>
        <w:tab/>
        <w:t>orig s 243 exp 21 June 2001 (IA s 43 (3))</w:t>
      </w:r>
    </w:p>
    <w:p w14:paraId="4F841AD7" w14:textId="7CD36061" w:rsidR="00FC6A24" w:rsidRDefault="00FC6A24">
      <w:pPr>
        <w:pStyle w:val="AmdtsEntries"/>
        <w:keepNext/>
      </w:pPr>
      <w:r>
        <w:tab/>
        <w:t xml:space="preserve">(prev s 225R) ins </w:t>
      </w:r>
      <w:hyperlink r:id="rId9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A06928F" w14:textId="54256D30" w:rsidR="00FC6A24" w:rsidRDefault="00FC6A24">
      <w:pPr>
        <w:pStyle w:val="AmdtsEntries"/>
      </w:pPr>
      <w:r>
        <w:tab/>
        <w:t xml:space="preserve">renum R17 LA (see </w:t>
      </w:r>
      <w:hyperlink r:id="rId9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931335F" w14:textId="3ADA9F55" w:rsidR="002F2743" w:rsidRDefault="002F2743">
      <w:pPr>
        <w:pStyle w:val="AmdtsEntries"/>
      </w:pPr>
      <w:r>
        <w:tab/>
        <w:t xml:space="preserve">am </w:t>
      </w:r>
      <w:hyperlink r:id="rId90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3F8C7890" w14:textId="77777777" w:rsidR="00FC6A24" w:rsidRDefault="00FC6A24">
      <w:pPr>
        <w:pStyle w:val="AmdtsEntryHd"/>
      </w:pPr>
      <w:r>
        <w:t>Entry to premises—territory network operations</w:t>
      </w:r>
    </w:p>
    <w:p w14:paraId="0AF9F6DF" w14:textId="77777777" w:rsidR="00FC6A24" w:rsidRDefault="00FC6A24">
      <w:pPr>
        <w:pStyle w:val="AmdtsEntries"/>
        <w:keepNext/>
      </w:pPr>
      <w:r>
        <w:t>s 244</w:t>
      </w:r>
      <w:r>
        <w:tab/>
        <w:t>orig s 244 exp 20 June 2002 (s 247)</w:t>
      </w:r>
    </w:p>
    <w:p w14:paraId="32807239" w14:textId="701F51FF" w:rsidR="00FC6A24" w:rsidRDefault="00FC6A24">
      <w:pPr>
        <w:pStyle w:val="AmdtsEntries"/>
        <w:keepNext/>
      </w:pPr>
      <w:r>
        <w:tab/>
        <w:t xml:space="preserve">(prev s 225S) ins </w:t>
      </w:r>
      <w:hyperlink r:id="rId9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4AACACE" w14:textId="7C99A6D5" w:rsidR="00FC6A24" w:rsidRDefault="00FC6A24">
      <w:pPr>
        <w:pStyle w:val="AmdtsEntries"/>
      </w:pPr>
      <w:r>
        <w:tab/>
        <w:t xml:space="preserve">renum R17 LA (see </w:t>
      </w:r>
      <w:hyperlink r:id="rId9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732E900" w14:textId="77777777" w:rsidR="00FC6A24" w:rsidRDefault="00FC6A24">
      <w:pPr>
        <w:pStyle w:val="AmdtsEntryHd"/>
      </w:pPr>
      <w:r>
        <w:t>Entry to premises—inspection of connections etc</w:t>
      </w:r>
    </w:p>
    <w:p w14:paraId="67216643" w14:textId="77777777" w:rsidR="00FC6A24" w:rsidRDefault="00FC6A24">
      <w:pPr>
        <w:pStyle w:val="AmdtsEntries"/>
        <w:keepNext/>
      </w:pPr>
      <w:r>
        <w:t>s 245</w:t>
      </w:r>
      <w:r>
        <w:tab/>
        <w:t>orig s 245 exp 20 June 2002 (s 247)</w:t>
      </w:r>
    </w:p>
    <w:p w14:paraId="075CFA33" w14:textId="2DA23BAE" w:rsidR="00FC6A24" w:rsidRDefault="00FC6A24">
      <w:pPr>
        <w:pStyle w:val="AmdtsEntries"/>
        <w:keepNext/>
      </w:pPr>
      <w:r>
        <w:tab/>
        <w:t xml:space="preserve">(prev s 225T) ins </w:t>
      </w:r>
      <w:hyperlink r:id="rId9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4F7328C" w14:textId="43D85741" w:rsidR="00FC6A24" w:rsidRDefault="00FC6A24">
      <w:pPr>
        <w:pStyle w:val="AmdtsEntries"/>
      </w:pPr>
      <w:r>
        <w:tab/>
        <w:t xml:space="preserve">renum R17 LA (see </w:t>
      </w:r>
      <w:hyperlink r:id="rId9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A5AEB4A" w14:textId="77777777" w:rsidR="00FC6A24" w:rsidRDefault="00FC6A24">
      <w:pPr>
        <w:pStyle w:val="AmdtsEntryHd"/>
      </w:pPr>
      <w:r>
        <w:t>Miscellaneous</w:t>
      </w:r>
    </w:p>
    <w:p w14:paraId="3D016C32" w14:textId="5D9838AB" w:rsidR="00FC6A24" w:rsidRDefault="00FC6A24">
      <w:pPr>
        <w:pStyle w:val="AmdtsEntries"/>
      </w:pPr>
      <w:r>
        <w:t>sdiv 14.2.4 hdg</w:t>
      </w:r>
      <w:r>
        <w:tab/>
        <w:t xml:space="preserve">ins </w:t>
      </w:r>
      <w:hyperlink r:id="rId9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AA08CBB" w14:textId="77777777" w:rsidR="00FC6A24" w:rsidRDefault="00FC6A24">
      <w:pPr>
        <w:pStyle w:val="AmdtsEntryHd"/>
      </w:pPr>
      <w:r>
        <w:t>Order to enforce exercise of functions</w:t>
      </w:r>
    </w:p>
    <w:p w14:paraId="7C43E894" w14:textId="77777777" w:rsidR="00FC6A24" w:rsidRDefault="00FC6A24">
      <w:pPr>
        <w:pStyle w:val="AmdtsEntries"/>
        <w:keepNext/>
      </w:pPr>
      <w:r>
        <w:t>s 246</w:t>
      </w:r>
      <w:r>
        <w:tab/>
        <w:t>orig s 246 exp 20 June 2002 (s 247)</w:t>
      </w:r>
    </w:p>
    <w:p w14:paraId="543E5F57" w14:textId="33C2F314" w:rsidR="00FC6A24" w:rsidRDefault="00FC6A24">
      <w:pPr>
        <w:pStyle w:val="AmdtsEntries"/>
        <w:keepNext/>
      </w:pPr>
      <w:r>
        <w:tab/>
        <w:t xml:space="preserve">(prev s 225U) ins </w:t>
      </w:r>
      <w:hyperlink r:id="rId9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7DC63E5" w14:textId="58F422E0" w:rsidR="00FC6A24" w:rsidRDefault="00FC6A24">
      <w:pPr>
        <w:pStyle w:val="AmdtsEntries"/>
      </w:pPr>
      <w:r>
        <w:tab/>
        <w:t xml:space="preserve">renum R17 LA (see </w:t>
      </w:r>
      <w:hyperlink r:id="rId91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CF1397B" w14:textId="77777777" w:rsidR="00FC6A24" w:rsidRDefault="00FC6A24">
      <w:pPr>
        <w:pStyle w:val="AmdtsEntryHd"/>
      </w:pPr>
      <w:r>
        <w:t>Ownership of territory network facilities</w:t>
      </w:r>
    </w:p>
    <w:p w14:paraId="2D37161A" w14:textId="77777777" w:rsidR="00FC6A24" w:rsidRDefault="00FC6A24">
      <w:pPr>
        <w:pStyle w:val="AmdtsEntries"/>
        <w:keepNext/>
      </w:pPr>
      <w:r>
        <w:t>s 247</w:t>
      </w:r>
      <w:r>
        <w:tab/>
        <w:t>orig s 247 exp 20 June 2002 (s 247)</w:t>
      </w:r>
    </w:p>
    <w:p w14:paraId="3557A4EF" w14:textId="28EAD8B2" w:rsidR="00FC6A24" w:rsidRDefault="00FC6A24">
      <w:pPr>
        <w:pStyle w:val="AmdtsEntries"/>
        <w:keepNext/>
      </w:pPr>
      <w:r>
        <w:tab/>
        <w:t xml:space="preserve">(prev s 225V) ins </w:t>
      </w:r>
      <w:hyperlink r:id="rId9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E5F3538" w14:textId="5487FF07" w:rsidR="00FC6A24" w:rsidRDefault="00FC6A24">
      <w:pPr>
        <w:pStyle w:val="AmdtsEntries"/>
      </w:pPr>
      <w:r>
        <w:tab/>
        <w:t xml:space="preserve">renum R17 LA (see </w:t>
      </w:r>
      <w:hyperlink r:id="rId9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589A1BA" w14:textId="77777777" w:rsidR="00FC6A24" w:rsidRDefault="00FC6A24">
      <w:pPr>
        <w:pStyle w:val="AmdtsEntryHd"/>
      </w:pPr>
      <w:r>
        <w:t>Protection of territory networks</w:t>
      </w:r>
    </w:p>
    <w:p w14:paraId="2C0E2421" w14:textId="004F8BA2" w:rsidR="00FC6A24" w:rsidRDefault="00FC6A24">
      <w:pPr>
        <w:pStyle w:val="AmdtsEntries"/>
      </w:pPr>
      <w:r>
        <w:t>div 14.3 hdg</w:t>
      </w:r>
      <w:r>
        <w:tab/>
        <w:t xml:space="preserve">ins </w:t>
      </w:r>
      <w:hyperlink r:id="rId91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58CCB5F" w14:textId="77777777" w:rsidR="00FC6A24" w:rsidRDefault="00FC6A24">
      <w:pPr>
        <w:pStyle w:val="AmdtsEntryHd"/>
      </w:pPr>
      <w:r>
        <w:t>Interference with territory networks</w:t>
      </w:r>
    </w:p>
    <w:p w14:paraId="7562DCFE" w14:textId="06AC8266" w:rsidR="00FC6A24" w:rsidRDefault="00FC6A24">
      <w:pPr>
        <w:pStyle w:val="AmdtsEntries"/>
        <w:keepNext/>
      </w:pPr>
      <w:r>
        <w:t>s 248</w:t>
      </w:r>
      <w:r>
        <w:tab/>
        <w:t xml:space="preserve">orig s 248 om </w:t>
      </w:r>
      <w:hyperlink r:id="rId91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3.877</w:t>
      </w:r>
    </w:p>
    <w:p w14:paraId="6CC4E22C" w14:textId="23132D8B" w:rsidR="00FC6A24" w:rsidRDefault="00FC6A24">
      <w:pPr>
        <w:pStyle w:val="AmdtsEntries"/>
        <w:keepNext/>
        <w:keepLines/>
      </w:pPr>
      <w:r>
        <w:tab/>
        <w:t xml:space="preserve">(prev s 225W) ins </w:t>
      </w:r>
      <w:hyperlink r:id="rId9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825B362" w14:textId="31C6EEFA" w:rsidR="00FC6A24" w:rsidRDefault="00FC6A24">
      <w:pPr>
        <w:pStyle w:val="AmdtsEntries"/>
      </w:pPr>
      <w:r>
        <w:tab/>
        <w:t xml:space="preserve">renum R17 LA (see </w:t>
      </w:r>
      <w:hyperlink r:id="rId91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95FAB1E" w14:textId="37CAADF9" w:rsidR="001E3301" w:rsidRDefault="001E3301">
      <w:pPr>
        <w:pStyle w:val="AmdtsEntries"/>
      </w:pPr>
      <w:r>
        <w:tab/>
        <w:t xml:space="preserve">am </w:t>
      </w:r>
      <w:hyperlink r:id="rId917" w:tooltip="Utilities (Streetlight Network) Legislation Amendment Act 2017" w:history="1">
        <w:r>
          <w:rPr>
            <w:rStyle w:val="charCitHyperlinkAbbrev"/>
          </w:rPr>
          <w:t>A2017</w:t>
        </w:r>
        <w:r>
          <w:rPr>
            <w:rStyle w:val="charCitHyperlinkAbbrev"/>
          </w:rPr>
          <w:noBreakHyphen/>
          <w:t>19</w:t>
        </w:r>
      </w:hyperlink>
      <w:r>
        <w:t xml:space="preserve"> s 17</w:t>
      </w:r>
    </w:p>
    <w:p w14:paraId="263462AF" w14:textId="77777777" w:rsidR="00FC6A24" w:rsidRDefault="00FC6A24">
      <w:pPr>
        <w:pStyle w:val="AmdtsEntryHd"/>
      </w:pPr>
      <w:r>
        <w:t>Territory network protection notices</w:t>
      </w:r>
    </w:p>
    <w:p w14:paraId="42BAA3AC" w14:textId="77777777" w:rsidR="00FC6A24" w:rsidRDefault="00FC6A24">
      <w:pPr>
        <w:pStyle w:val="AmdtsEntries"/>
        <w:keepNext/>
      </w:pPr>
      <w:r>
        <w:t>s 249</w:t>
      </w:r>
      <w:r>
        <w:tab/>
        <w:t>orig s 249 exp 21 June 2001 (IA s 43 (3))</w:t>
      </w:r>
    </w:p>
    <w:p w14:paraId="0D25DDFF" w14:textId="7580EDAD" w:rsidR="00FC6A24" w:rsidRDefault="00FC6A24">
      <w:pPr>
        <w:pStyle w:val="AmdtsEntries"/>
        <w:keepNext/>
      </w:pPr>
      <w:r>
        <w:tab/>
        <w:t xml:space="preserve">(prev s 225X) ins </w:t>
      </w:r>
      <w:hyperlink r:id="rId9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C23152" w14:textId="6E2B01A0" w:rsidR="00FC6A24" w:rsidRDefault="00FC6A24">
      <w:pPr>
        <w:pStyle w:val="AmdtsEntries"/>
        <w:keepNext/>
      </w:pPr>
      <w:r>
        <w:tab/>
        <w:t xml:space="preserve">renum R17 LA (see </w:t>
      </w:r>
      <w:hyperlink r:id="rId9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4EAB450" w14:textId="6FE1E5C3" w:rsidR="00FC6A24" w:rsidRPr="00255624" w:rsidRDefault="00FC6A24">
      <w:pPr>
        <w:pStyle w:val="AmdtsEntries"/>
      </w:pPr>
      <w:r>
        <w:tab/>
        <w:t xml:space="preserve">am </w:t>
      </w:r>
      <w:hyperlink r:id="rId920"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1.29; ss renum R19 LA (see </w:t>
      </w:r>
      <w:hyperlink r:id="rId921"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1.30)</w:t>
      </w:r>
      <w:r w:rsidR="00461F11">
        <w:t xml:space="preserve">; </w:t>
      </w:r>
      <w:hyperlink r:id="rId922"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2B142A45" w14:textId="77777777" w:rsidR="00FC6A24" w:rsidRDefault="00FC6A24">
      <w:pPr>
        <w:pStyle w:val="AmdtsEntryHd"/>
      </w:pPr>
      <w:r>
        <w:lastRenderedPageBreak/>
        <w:t>Territory network protection action affecting heritage significance</w:t>
      </w:r>
    </w:p>
    <w:p w14:paraId="3FA669CD" w14:textId="77777777" w:rsidR="00FC6A24" w:rsidRDefault="00FC6A24">
      <w:pPr>
        <w:pStyle w:val="AmdtsEntries"/>
        <w:keepNext/>
      </w:pPr>
      <w:r>
        <w:t>s 250</w:t>
      </w:r>
      <w:r>
        <w:tab/>
        <w:t>orig s 250 (1) exp 2 June 2001 (IA s 43 (3))</w:t>
      </w:r>
    </w:p>
    <w:p w14:paraId="6E35BFAA" w14:textId="77777777" w:rsidR="00FC6A24" w:rsidRDefault="00FC6A24">
      <w:pPr>
        <w:pStyle w:val="AmdtsEntries"/>
        <w:keepNext/>
      </w:pPr>
      <w:r>
        <w:tab/>
        <w:t>(2)–(6) exp 1 July 2001 (s 253)</w:t>
      </w:r>
    </w:p>
    <w:p w14:paraId="1F06CB5B" w14:textId="48385882" w:rsidR="00FC6A24" w:rsidRDefault="00FC6A24">
      <w:pPr>
        <w:pStyle w:val="AmdtsEntries"/>
        <w:keepNext/>
      </w:pPr>
      <w:r>
        <w:tab/>
        <w:t xml:space="preserve">(prev s 225Y) ins </w:t>
      </w:r>
      <w:hyperlink r:id="rId9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2B4196E" w14:textId="34A85802" w:rsidR="00FC6A24" w:rsidRDefault="00FC6A24">
      <w:pPr>
        <w:pStyle w:val="AmdtsEntries"/>
      </w:pPr>
      <w:r>
        <w:tab/>
        <w:t xml:space="preserve">renum R17 LA (see </w:t>
      </w:r>
      <w:hyperlink r:id="rId92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24073B8" w14:textId="77777777" w:rsidR="00FC6A24" w:rsidRDefault="00FC6A24">
      <w:pPr>
        <w:pStyle w:val="AmdtsEntryHd"/>
      </w:pPr>
      <w:r>
        <w:t>Vicarious liability</w:t>
      </w:r>
    </w:p>
    <w:p w14:paraId="6DA41CC1" w14:textId="77777777" w:rsidR="00FC6A24" w:rsidRDefault="00FC6A24">
      <w:pPr>
        <w:pStyle w:val="AmdtsEntries"/>
        <w:keepNext/>
      </w:pPr>
      <w:r>
        <w:t>pt 15 hdg</w:t>
      </w:r>
      <w:r>
        <w:tab/>
        <w:t xml:space="preserve">orig pt 15 hdg renum as pt 16 hdg </w:t>
      </w:r>
    </w:p>
    <w:p w14:paraId="4BEFF9D2" w14:textId="394503F7" w:rsidR="00FC6A24" w:rsidRDefault="00FC6A24">
      <w:pPr>
        <w:pStyle w:val="AmdtsEntries"/>
      </w:pPr>
      <w:r>
        <w:tab/>
        <w:t xml:space="preserve">(prev pt 14 hdg) renum </w:t>
      </w:r>
      <w:hyperlink r:id="rId9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10</w:t>
      </w:r>
    </w:p>
    <w:p w14:paraId="504FC1BC" w14:textId="77777777" w:rsidR="00FC6A24" w:rsidRDefault="00FC6A24">
      <w:pPr>
        <w:pStyle w:val="AmdtsEntryHd"/>
      </w:pPr>
      <w:r>
        <w:t xml:space="preserve">References in pt 15 to </w:t>
      </w:r>
      <w:r w:rsidRPr="00255624">
        <w:rPr>
          <w:rStyle w:val="charItals"/>
        </w:rPr>
        <w:t>proceeding under this Act</w:t>
      </w:r>
    </w:p>
    <w:p w14:paraId="1EC817F9" w14:textId="0C34C28A" w:rsidR="00FC6A24" w:rsidRPr="00255624" w:rsidRDefault="00FC6A24">
      <w:pPr>
        <w:pStyle w:val="AmdtsEntries"/>
        <w:keepNext/>
      </w:pPr>
      <w:r>
        <w:t>s 251 hdg</w:t>
      </w:r>
      <w:r>
        <w:tab/>
        <w:t xml:space="preserve">(prev s 226 hdg) sub </w:t>
      </w:r>
      <w:hyperlink r:id="rId92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3.876; </w:t>
      </w:r>
      <w:hyperlink r:id="rId9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11</w:t>
      </w:r>
    </w:p>
    <w:p w14:paraId="7D4C7AA7" w14:textId="77777777" w:rsidR="00FC6A24" w:rsidRDefault="00FC6A24">
      <w:pPr>
        <w:pStyle w:val="AmdtsEntries"/>
        <w:keepNext/>
      </w:pPr>
      <w:r>
        <w:t>s 251</w:t>
      </w:r>
      <w:r>
        <w:tab/>
        <w:t>orig s 251 exp 1 July 2001 (s 253)</w:t>
      </w:r>
    </w:p>
    <w:p w14:paraId="7A0A58A4" w14:textId="568AF575" w:rsidR="00FC6A24" w:rsidRDefault="00FC6A24">
      <w:pPr>
        <w:pStyle w:val="AmdtsEntries"/>
        <w:keepNext/>
      </w:pPr>
      <w:r>
        <w:tab/>
        <w:t xml:space="preserve">(prev s 226) am </w:t>
      </w:r>
      <w:hyperlink r:id="rId92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1.4195, amdt 1.4196; </w:t>
      </w:r>
      <w:hyperlink r:id="rId929"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2.105; </w:t>
      </w:r>
      <w:hyperlink r:id="rId930" w:tooltip="Criminal Code 2002" w:history="1">
        <w:r w:rsidR="00255624" w:rsidRPr="00255624">
          <w:rPr>
            <w:rStyle w:val="charCitHyperlinkAbbrev"/>
          </w:rPr>
          <w:t>A2002</w:t>
        </w:r>
        <w:r w:rsidR="00255624" w:rsidRPr="00255624">
          <w:rPr>
            <w:rStyle w:val="charCitHyperlinkAbbrev"/>
          </w:rPr>
          <w:noBreakHyphen/>
          <w:t>51</w:t>
        </w:r>
      </w:hyperlink>
      <w:r>
        <w:t xml:space="preserve"> amdt 1.54</w:t>
      </w:r>
    </w:p>
    <w:p w14:paraId="79F79511" w14:textId="2BF75D93" w:rsidR="00FC6A24" w:rsidRDefault="00FC6A24">
      <w:pPr>
        <w:pStyle w:val="AmdtsEntries"/>
      </w:pPr>
      <w:r>
        <w:tab/>
        <w:t xml:space="preserve">renum R17 LA (see </w:t>
      </w:r>
      <w:hyperlink r:id="rId9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A1EB95E" w14:textId="77777777" w:rsidR="00FC6A24" w:rsidRDefault="00FC6A24">
      <w:pPr>
        <w:pStyle w:val="AmdtsEntryHd"/>
      </w:pPr>
      <w:r>
        <w:t>Liability of corporations</w:t>
      </w:r>
    </w:p>
    <w:p w14:paraId="77BA1F4A" w14:textId="77777777" w:rsidR="00FC6A24" w:rsidRDefault="00FC6A24">
      <w:pPr>
        <w:pStyle w:val="AmdtsEntries"/>
        <w:keepNext/>
      </w:pPr>
      <w:r>
        <w:t>s 252</w:t>
      </w:r>
      <w:r>
        <w:tab/>
        <w:t>orig s 252 exp 1 July 2001 (s 253)</w:t>
      </w:r>
    </w:p>
    <w:p w14:paraId="3A4F5969" w14:textId="4BCDA299" w:rsidR="00FC6A24" w:rsidRDefault="00FC6A24">
      <w:pPr>
        <w:pStyle w:val="AmdtsEntries"/>
      </w:pPr>
      <w:r>
        <w:tab/>
        <w:t xml:space="preserve">(prev s 227) renum R17 LA (see </w:t>
      </w:r>
      <w:hyperlink r:id="rId93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125F0FB" w14:textId="77777777" w:rsidR="00FC6A24" w:rsidRDefault="00FC6A24">
      <w:pPr>
        <w:pStyle w:val="AmdtsEntryHd"/>
      </w:pPr>
      <w:r>
        <w:t>Liability of people other than corporations</w:t>
      </w:r>
    </w:p>
    <w:p w14:paraId="779A8CDF" w14:textId="77777777" w:rsidR="00FC6A24" w:rsidRDefault="00FC6A24">
      <w:pPr>
        <w:pStyle w:val="AmdtsEntries"/>
        <w:keepNext/>
      </w:pPr>
      <w:r>
        <w:t>s 253 hdg</w:t>
      </w:r>
      <w:r>
        <w:tab/>
        <w:t>(prev s 228 hdg) am R8 LA</w:t>
      </w:r>
    </w:p>
    <w:p w14:paraId="7F1B2FFC" w14:textId="2AE3AB63" w:rsidR="00FC6A24" w:rsidRDefault="00FC6A24">
      <w:pPr>
        <w:pStyle w:val="AmdtsEntries"/>
        <w:keepNext/>
      </w:pPr>
      <w:r>
        <w:t>s 253</w:t>
      </w:r>
      <w:r>
        <w:tab/>
        <w:t xml:space="preserve">orig s 253 am </w:t>
      </w:r>
      <w:hyperlink r:id="rId93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3.878</w:t>
      </w:r>
    </w:p>
    <w:p w14:paraId="510CC2D1" w14:textId="77777777" w:rsidR="00FC6A24" w:rsidRDefault="00FC6A24">
      <w:pPr>
        <w:pStyle w:val="AmdtsEntries"/>
        <w:keepNext/>
      </w:pPr>
      <w:r>
        <w:tab/>
        <w:t>exp 1 July 2001 (s 253)</w:t>
      </w:r>
    </w:p>
    <w:p w14:paraId="719AB7E5" w14:textId="7B32CCB4" w:rsidR="00FC6A24" w:rsidRDefault="00FC6A24">
      <w:pPr>
        <w:pStyle w:val="AmdtsEntries"/>
        <w:keepNext/>
      </w:pPr>
      <w:r>
        <w:tab/>
        <w:t xml:space="preserve">(prev s 228) am </w:t>
      </w:r>
      <w:hyperlink r:id="rId934"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2.106</w:t>
      </w:r>
    </w:p>
    <w:p w14:paraId="578DC294" w14:textId="66E40A20" w:rsidR="00FC6A24" w:rsidRDefault="00FC6A24">
      <w:pPr>
        <w:pStyle w:val="AmdtsEntries"/>
        <w:keepNext/>
      </w:pPr>
      <w:r>
        <w:tab/>
        <w:t xml:space="preserve">renum R17 LA (see </w:t>
      </w:r>
      <w:hyperlink r:id="rId9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46E814D" w14:textId="77777777" w:rsidR="00FC6A24" w:rsidRDefault="00FC6A24">
      <w:pPr>
        <w:pStyle w:val="AmdtsEntryHd"/>
      </w:pPr>
      <w:r>
        <w:t>Miscellaneous</w:t>
      </w:r>
    </w:p>
    <w:p w14:paraId="4E63697F" w14:textId="77777777" w:rsidR="00FC6A24" w:rsidRDefault="00FC6A24">
      <w:pPr>
        <w:pStyle w:val="AmdtsEntries"/>
        <w:keepNext/>
      </w:pPr>
      <w:r>
        <w:t>pt 16 hdg</w:t>
      </w:r>
      <w:r>
        <w:tab/>
      </w:r>
      <w:r w:rsidRPr="00255624">
        <w:rPr>
          <w:rFonts w:cs="Arial"/>
        </w:rPr>
        <w:t>orig pt 16 hdg om R5 LA</w:t>
      </w:r>
    </w:p>
    <w:p w14:paraId="56D31729" w14:textId="55656DD4" w:rsidR="00FC6A24" w:rsidRDefault="00FC6A24">
      <w:pPr>
        <w:pStyle w:val="AmdtsEntries"/>
      </w:pPr>
      <w:r>
        <w:tab/>
        <w:t xml:space="preserve">(prev pt 15 hdg) renum </w:t>
      </w:r>
      <w:hyperlink r:id="rId93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12</w:t>
      </w:r>
    </w:p>
    <w:p w14:paraId="7B2C5A8E" w14:textId="77777777" w:rsidR="00FC6A24" w:rsidRDefault="00FC6A24">
      <w:pPr>
        <w:pStyle w:val="AmdtsEntryHd"/>
        <w:rPr>
          <w:rStyle w:val="CharDivText"/>
        </w:rPr>
      </w:pPr>
      <w:r>
        <w:rPr>
          <w:rStyle w:val="CharDivText"/>
        </w:rPr>
        <w:t>First codes</w:t>
      </w:r>
    </w:p>
    <w:p w14:paraId="6F9AF18B" w14:textId="2F332FB0" w:rsidR="00FC6A24" w:rsidRDefault="00FC6A24">
      <w:pPr>
        <w:pStyle w:val="AmdtsEntries"/>
      </w:pPr>
      <w:r>
        <w:t>div 16.1 hdg</w:t>
      </w:r>
      <w:r>
        <w:tab/>
        <w:t xml:space="preserve">om </w:t>
      </w:r>
      <w:hyperlink r:id="rId93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26315A5B" w14:textId="77777777" w:rsidR="00FC6A24" w:rsidRDefault="00FC6A24">
      <w:pPr>
        <w:pStyle w:val="AmdtsEntryHd"/>
      </w:pPr>
      <w:r>
        <w:t>Electricity Supply Acts, repeals and savings</w:t>
      </w:r>
    </w:p>
    <w:p w14:paraId="4E642E73" w14:textId="77777777" w:rsidR="00FC6A24" w:rsidRDefault="00FC6A24">
      <w:pPr>
        <w:pStyle w:val="AmdtsEntries"/>
      </w:pPr>
      <w:r>
        <w:t>div 16.2 hdg</w:t>
      </w:r>
      <w:r>
        <w:tab/>
        <w:t>exp 1 January 2002 (s 241)</w:t>
      </w:r>
    </w:p>
    <w:p w14:paraId="7456C000" w14:textId="77777777" w:rsidR="00FC6A24" w:rsidRDefault="00FC6A24">
      <w:pPr>
        <w:pStyle w:val="AmdtsEntryHd"/>
      </w:pPr>
      <w:r>
        <w:t>Gas Supply Act, repeals and savings</w:t>
      </w:r>
    </w:p>
    <w:p w14:paraId="3F10B21E" w14:textId="77777777" w:rsidR="00FC6A24" w:rsidRDefault="00FC6A24">
      <w:pPr>
        <w:pStyle w:val="AmdtsEntries"/>
      </w:pPr>
      <w:r>
        <w:t>div 16.3 hdg</w:t>
      </w:r>
      <w:r>
        <w:tab/>
        <w:t>exp 20 June 2002 (s 247)</w:t>
      </w:r>
    </w:p>
    <w:p w14:paraId="7E8DF4F2" w14:textId="77777777" w:rsidR="00FC6A24" w:rsidRDefault="00FC6A24">
      <w:pPr>
        <w:pStyle w:val="AmdtsEntryHd"/>
      </w:pPr>
      <w:r>
        <w:t>Miscellaneous</w:t>
      </w:r>
    </w:p>
    <w:p w14:paraId="26FAF621" w14:textId="77777777" w:rsidR="00FC6A24" w:rsidRDefault="00FC6A24">
      <w:pPr>
        <w:pStyle w:val="AmdtsEntries"/>
      </w:pPr>
      <w:r>
        <w:t>div 16.4 hdg</w:t>
      </w:r>
      <w:r>
        <w:tab/>
        <w:t>exp 1 July 2001 (s 253)</w:t>
      </w:r>
    </w:p>
    <w:p w14:paraId="04C1208A" w14:textId="77777777" w:rsidR="00FC6A24" w:rsidRDefault="00FC6A24">
      <w:pPr>
        <w:pStyle w:val="AmdtsEntryHd"/>
      </w:pPr>
      <w:r>
        <w:t>Determination of fees</w:t>
      </w:r>
    </w:p>
    <w:p w14:paraId="000A0BBA" w14:textId="59B94C53" w:rsidR="00FC6A24" w:rsidRDefault="00FC6A24">
      <w:pPr>
        <w:pStyle w:val="AmdtsEntries"/>
        <w:keepNext/>
      </w:pPr>
      <w:r>
        <w:t>s 254</w:t>
      </w:r>
      <w:r>
        <w:tab/>
        <w:t xml:space="preserve">(prev s 229) sub </w:t>
      </w:r>
      <w:hyperlink r:id="rId93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1C709DE3" w14:textId="34B200BE" w:rsidR="00FC6A24" w:rsidRDefault="00FC6A24">
      <w:pPr>
        <w:pStyle w:val="AmdtsEntries"/>
        <w:keepNext/>
      </w:pPr>
      <w:r>
        <w:tab/>
        <w:t xml:space="preserve">am </w:t>
      </w:r>
      <w:hyperlink r:id="rId939"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1.687</w:t>
      </w:r>
    </w:p>
    <w:p w14:paraId="2765D39A" w14:textId="2BD344C7" w:rsidR="00FC6A24" w:rsidRDefault="00FC6A24">
      <w:pPr>
        <w:pStyle w:val="AmdtsEntries"/>
        <w:keepNext/>
      </w:pPr>
      <w:r>
        <w:tab/>
        <w:t xml:space="preserve">sub </w:t>
      </w:r>
      <w:hyperlink r:id="rId94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13</w:t>
      </w:r>
    </w:p>
    <w:p w14:paraId="08737CA9" w14:textId="63025245" w:rsidR="00FC6A24" w:rsidRDefault="00FC6A24">
      <w:pPr>
        <w:pStyle w:val="AmdtsEntries"/>
      </w:pPr>
      <w:r>
        <w:tab/>
        <w:t xml:space="preserve">renum R17 LA (see </w:t>
      </w:r>
      <w:hyperlink r:id="rId9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1821E55" w14:textId="1233B6C1" w:rsidR="00FC6A24" w:rsidRPr="00255624" w:rsidRDefault="00FC6A24">
      <w:pPr>
        <w:pStyle w:val="AmdtsEntries"/>
        <w:rPr>
          <w:rFonts w:cs="Arial"/>
        </w:rPr>
      </w:pPr>
      <w:r>
        <w:tab/>
      </w:r>
      <w:r w:rsidRPr="00255624">
        <w:rPr>
          <w:rFonts w:cs="Arial"/>
        </w:rPr>
        <w:t xml:space="preserve">am </w:t>
      </w:r>
      <w:hyperlink r:id="rId942"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1.60</w:t>
      </w:r>
      <w:r w:rsidR="00060BBA" w:rsidRPr="00255624">
        <w:rPr>
          <w:rFonts w:cs="Arial"/>
        </w:rPr>
        <w:t xml:space="preserve">; </w:t>
      </w:r>
      <w:hyperlink r:id="rId9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rsidRPr="00255624">
        <w:rPr>
          <w:rFonts w:cs="Arial"/>
        </w:rPr>
        <w:t xml:space="preserve"> amdt 1.523</w:t>
      </w:r>
      <w:r w:rsidR="002669A1" w:rsidRPr="00255624">
        <w:rPr>
          <w:rFonts w:cs="Arial"/>
        </w:rPr>
        <w:t xml:space="preserve">; </w:t>
      </w:r>
      <w:hyperlink r:id="rId944" w:tooltip="Statute Law Amendment Act 2012" w:history="1">
        <w:r w:rsidR="00255624" w:rsidRPr="00255624">
          <w:rPr>
            <w:rStyle w:val="charCitHyperlinkAbbrev"/>
          </w:rPr>
          <w:t>A2012</w:t>
        </w:r>
        <w:r w:rsidR="00255624" w:rsidRPr="00255624">
          <w:rPr>
            <w:rStyle w:val="charCitHyperlinkAbbrev"/>
          </w:rPr>
          <w:noBreakHyphen/>
          <w:t>21</w:t>
        </w:r>
      </w:hyperlink>
      <w:r w:rsidR="002669A1" w:rsidRPr="00255624">
        <w:rPr>
          <w:rFonts w:cs="Arial"/>
        </w:rPr>
        <w:t xml:space="preserve"> amdt 3.206</w:t>
      </w:r>
    </w:p>
    <w:p w14:paraId="07D292E7" w14:textId="77777777" w:rsidR="00FC6A24" w:rsidRDefault="00FC6A24">
      <w:pPr>
        <w:pStyle w:val="AmdtsEntryHd"/>
      </w:pPr>
      <w:r>
        <w:lastRenderedPageBreak/>
        <w:t>Approved forms—ICRC</w:t>
      </w:r>
    </w:p>
    <w:p w14:paraId="345A4A3C" w14:textId="64F6D531" w:rsidR="00FC6A24" w:rsidRDefault="00FC6A24">
      <w:pPr>
        <w:pStyle w:val="AmdtsEntries"/>
        <w:keepNext/>
      </w:pPr>
      <w:r>
        <w:t>s 255</w:t>
      </w:r>
      <w:r>
        <w:tab/>
        <w:t xml:space="preserve">(prev s 229A) ins </w:t>
      </w:r>
      <w:hyperlink r:id="rId94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06DEC0FC" w14:textId="6C5D92CA" w:rsidR="00FC6A24" w:rsidRDefault="00FC6A24">
      <w:pPr>
        <w:pStyle w:val="AmdtsEntries"/>
        <w:keepNext/>
      </w:pPr>
      <w:r>
        <w:tab/>
        <w:t xml:space="preserve">am </w:t>
      </w:r>
      <w:hyperlink r:id="rId94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2A9E2737" w14:textId="5CD52EFD" w:rsidR="00FC6A24" w:rsidRDefault="00FC6A24">
      <w:pPr>
        <w:pStyle w:val="AmdtsEntries"/>
      </w:pPr>
      <w:r>
        <w:tab/>
        <w:t xml:space="preserve">renum R17 LA (see </w:t>
      </w:r>
      <w:hyperlink r:id="rId94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0532E24" w14:textId="77777777" w:rsidR="00FC6A24" w:rsidRDefault="00FC6A24">
      <w:pPr>
        <w:pStyle w:val="AmdtsEntryHd"/>
      </w:pPr>
      <w:r>
        <w:t>Approved forms—Minister</w:t>
      </w:r>
    </w:p>
    <w:p w14:paraId="621DE7A7" w14:textId="7978976B" w:rsidR="00FC6A24" w:rsidRDefault="00FC6A24">
      <w:pPr>
        <w:pStyle w:val="AmdtsEntries"/>
        <w:keepNext/>
      </w:pPr>
      <w:r>
        <w:t>s 256</w:t>
      </w:r>
      <w:r>
        <w:tab/>
        <w:t xml:space="preserve">(prev s 229B) ins </w:t>
      </w:r>
      <w:hyperlink r:id="rId94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304CE3EF" w14:textId="2255D936" w:rsidR="00FC6A24" w:rsidRDefault="00FC6A24">
      <w:pPr>
        <w:pStyle w:val="AmdtsEntries"/>
        <w:keepNext/>
      </w:pPr>
      <w:r>
        <w:tab/>
        <w:t xml:space="preserve">am </w:t>
      </w:r>
      <w:hyperlink r:id="rId94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10D121BE" w14:textId="527AB17A" w:rsidR="00FC6A24" w:rsidRDefault="00FC6A24">
      <w:pPr>
        <w:pStyle w:val="AmdtsEntries"/>
      </w:pPr>
      <w:r>
        <w:tab/>
        <w:t xml:space="preserve">renum R17 LA (see </w:t>
      </w:r>
      <w:hyperlink r:id="rId9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208284D" w14:textId="77777777" w:rsidR="00FC6A24" w:rsidRDefault="00FC6A24">
      <w:pPr>
        <w:pStyle w:val="AmdtsEntryHd"/>
      </w:pPr>
      <w:r>
        <w:t>Evidentiary certificate—Government programs</w:t>
      </w:r>
    </w:p>
    <w:p w14:paraId="4DFEE73E" w14:textId="47F76C63" w:rsidR="00FC6A24" w:rsidRDefault="00FC6A24">
      <w:pPr>
        <w:pStyle w:val="AmdtsEntries"/>
      </w:pPr>
      <w:r>
        <w:t>s 257</w:t>
      </w:r>
      <w:r>
        <w:tab/>
        <w:t xml:space="preserve">(prev s 230) renum R17 LA (see </w:t>
      </w:r>
      <w:hyperlink r:id="rId9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FA0420" w14:textId="77777777" w:rsidR="00FC6A24" w:rsidRDefault="00FC6A24">
      <w:pPr>
        <w:pStyle w:val="AmdtsEntryHd"/>
      </w:pPr>
      <w:r>
        <w:t>Evidence of authorisation by utility</w:t>
      </w:r>
    </w:p>
    <w:p w14:paraId="007D07DC" w14:textId="7A05EE59" w:rsidR="00FC6A24" w:rsidRDefault="00FC6A24">
      <w:pPr>
        <w:pStyle w:val="AmdtsEntries"/>
      </w:pPr>
      <w:r>
        <w:t>s 258</w:t>
      </w:r>
      <w:r>
        <w:tab/>
        <w:t xml:space="preserve">(prev s 231) renum R17 LA (see </w:t>
      </w:r>
      <w:hyperlink r:id="rId9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7A33A4B" w14:textId="77777777" w:rsidR="00FC6A24" w:rsidRDefault="00FC6A24">
      <w:pPr>
        <w:pStyle w:val="AmdtsEntryHd"/>
      </w:pPr>
      <w:r>
        <w:t>Former water and sewerage rates schemes—extended operation</w:t>
      </w:r>
    </w:p>
    <w:p w14:paraId="2C003201" w14:textId="5095CB1C" w:rsidR="00FC6A24" w:rsidRDefault="00FC6A24">
      <w:pPr>
        <w:pStyle w:val="AmdtsEntries"/>
      </w:pPr>
      <w:r>
        <w:t>s 259</w:t>
      </w:r>
      <w:r>
        <w:tab/>
        <w:t xml:space="preserve">(prev s 232) renum R17 LA (see </w:t>
      </w:r>
      <w:hyperlink r:id="rId9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E8B1EBE" w14:textId="77777777" w:rsidR="00FC6A24" w:rsidRDefault="00FC6A24">
      <w:pPr>
        <w:pStyle w:val="AmdtsEntryHd"/>
      </w:pPr>
      <w:r>
        <w:t>Compensation—safety net</w:t>
      </w:r>
    </w:p>
    <w:p w14:paraId="5A271259" w14:textId="1D9DD7E7" w:rsidR="00FC6A24" w:rsidRPr="00255624" w:rsidRDefault="00FC6A24">
      <w:pPr>
        <w:pStyle w:val="AmdtsEntries"/>
        <w:keepNext/>
      </w:pPr>
      <w:r>
        <w:t>s 260</w:t>
      </w:r>
      <w:r>
        <w:tab/>
        <w:t xml:space="preserve">(prev s 233) am </w:t>
      </w:r>
      <w:hyperlink r:id="rId9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14</w:t>
      </w:r>
    </w:p>
    <w:p w14:paraId="27F7CA6F" w14:textId="4B706D84" w:rsidR="00FC6A24" w:rsidRDefault="00FC6A24">
      <w:pPr>
        <w:pStyle w:val="AmdtsEntries"/>
        <w:keepNext/>
      </w:pPr>
      <w:r>
        <w:tab/>
        <w:t xml:space="preserve">renum R17 LA (see </w:t>
      </w:r>
      <w:hyperlink r:id="rId95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81DBF97" w14:textId="77777777" w:rsidR="00DB1DE1" w:rsidRDefault="00C87753" w:rsidP="00C87753">
      <w:pPr>
        <w:pStyle w:val="AmdtsEntryHd"/>
      </w:pPr>
      <w:r w:rsidRPr="005B1051">
        <w:t>Reminder notices and disconnection warning notices—ACAT direction</w:t>
      </w:r>
    </w:p>
    <w:p w14:paraId="584BF7B2" w14:textId="33264E6D" w:rsidR="00C87753" w:rsidRPr="00C87753" w:rsidRDefault="00C87753" w:rsidP="00C87753">
      <w:pPr>
        <w:pStyle w:val="AmdtsEntries"/>
      </w:pPr>
      <w:r>
        <w:t>s 260A</w:t>
      </w:r>
      <w:r>
        <w:tab/>
        <w:t xml:space="preserve">ins </w:t>
      </w:r>
      <w:hyperlink r:id="rId95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119</w:t>
      </w:r>
    </w:p>
    <w:p w14:paraId="756A3A75" w14:textId="77777777" w:rsidR="00FC6A24" w:rsidRDefault="00FC6A24">
      <w:pPr>
        <w:pStyle w:val="AmdtsEntryHd"/>
      </w:pPr>
      <w:r>
        <w:t>Regulation-making power</w:t>
      </w:r>
    </w:p>
    <w:p w14:paraId="07518FB2" w14:textId="5F9B6D88" w:rsidR="00FC6A24" w:rsidRDefault="00FC6A24">
      <w:pPr>
        <w:pStyle w:val="AmdtsEntries"/>
        <w:keepNext/>
      </w:pPr>
      <w:r>
        <w:t>s 261 hdg</w:t>
      </w:r>
      <w:r>
        <w:tab/>
        <w:t xml:space="preserve">(prev s 234 hdg) sub </w:t>
      </w:r>
      <w:hyperlink r:id="rId95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1.4198</w:t>
      </w:r>
    </w:p>
    <w:p w14:paraId="5F02566F" w14:textId="0D460EB1" w:rsidR="00FC6A24" w:rsidRPr="00255624" w:rsidRDefault="00FC6A24">
      <w:pPr>
        <w:pStyle w:val="AmdtsEntries"/>
        <w:keepNext/>
      </w:pPr>
      <w:r>
        <w:t>s 261</w:t>
      </w:r>
      <w:r>
        <w:tab/>
        <w:t xml:space="preserve">(prev s 234) am </w:t>
      </w:r>
      <w:hyperlink r:id="rId95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1.4199, amdt 1.4200; </w:t>
      </w:r>
      <w:hyperlink r:id="rId95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15</w:t>
      </w:r>
    </w:p>
    <w:p w14:paraId="77BAD80E" w14:textId="53AE661B" w:rsidR="00FC6A24" w:rsidRDefault="00FC6A24">
      <w:pPr>
        <w:pStyle w:val="AmdtsEntries"/>
      </w:pPr>
      <w:r>
        <w:tab/>
        <w:t xml:space="preserve">renum R17 LA (see </w:t>
      </w:r>
      <w:hyperlink r:id="rId96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5FF9B54" w14:textId="77777777" w:rsidR="00D2026C" w:rsidRDefault="00D2026C" w:rsidP="00D2026C">
      <w:pPr>
        <w:pStyle w:val="AmdtsEntryHd"/>
      </w:pPr>
      <w:r w:rsidRPr="00EB121D">
        <w:t>Utilities (General) Regulation 2017—sch 2</w:t>
      </w:r>
    </w:p>
    <w:p w14:paraId="49F6C44D" w14:textId="648FF06C" w:rsidR="00D2026C" w:rsidRDefault="00D2026C" w:rsidP="00D2026C">
      <w:pPr>
        <w:pStyle w:val="AmdtsEntries"/>
      </w:pPr>
      <w:r>
        <w:t>s 262</w:t>
      </w:r>
      <w:r>
        <w:tab/>
        <w:t xml:space="preserve">ins </w:t>
      </w:r>
      <w:hyperlink r:id="rId961" w:tooltip="Utilities Legislation Amendment Act 2017" w:history="1">
        <w:r>
          <w:rPr>
            <w:rStyle w:val="charCitHyperlinkAbbrev"/>
          </w:rPr>
          <w:t>A2017-33</w:t>
        </w:r>
      </w:hyperlink>
      <w:r w:rsidR="00E271CC" w:rsidRPr="00E271CC">
        <w:t xml:space="preserve"> s 5</w:t>
      </w:r>
    </w:p>
    <w:p w14:paraId="1AD58F33" w14:textId="77777777" w:rsidR="007C48AC" w:rsidRPr="001342E7" w:rsidRDefault="007C48AC" w:rsidP="00D2026C">
      <w:pPr>
        <w:pStyle w:val="AmdtsEntries"/>
      </w:pPr>
      <w:r>
        <w:tab/>
      </w:r>
      <w:r w:rsidRPr="001342E7">
        <w:t>exp 1 December 2017 (s 262</w:t>
      </w:r>
      <w:r w:rsidR="00C40AD3" w:rsidRPr="001342E7">
        <w:t xml:space="preserve"> (5))</w:t>
      </w:r>
    </w:p>
    <w:p w14:paraId="0DE3471C" w14:textId="77777777" w:rsidR="00FC6A24" w:rsidRDefault="00FC6A24">
      <w:pPr>
        <w:pStyle w:val="AmdtsEntryHd"/>
      </w:pPr>
      <w:r>
        <w:t>Transitional</w:t>
      </w:r>
    </w:p>
    <w:p w14:paraId="632BBDC2" w14:textId="01075E8B" w:rsidR="00FC6A24" w:rsidRDefault="00FC6A24">
      <w:pPr>
        <w:pStyle w:val="AmdtsEntries"/>
        <w:keepNext/>
      </w:pPr>
      <w:r>
        <w:t>pt 17 hdg</w:t>
      </w:r>
      <w:r>
        <w:tab/>
        <w:t xml:space="preserve">ins </w:t>
      </w:r>
      <w:hyperlink r:id="rId96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201BAB59" w14:textId="77777777" w:rsidR="00FC6A24" w:rsidRDefault="00FC6A24">
      <w:pPr>
        <w:pStyle w:val="AmdtsEntries"/>
      </w:pPr>
      <w:r>
        <w:tab/>
        <w:t>exp 9 July 2008 (s 401 (1))</w:t>
      </w:r>
    </w:p>
    <w:p w14:paraId="60893013" w14:textId="77777777" w:rsidR="00FC6A24" w:rsidRDefault="00FC6A24">
      <w:pPr>
        <w:pStyle w:val="AmdtsEntryHd"/>
      </w:pPr>
      <w:r>
        <w:t>Application of pt 3A (Energy industry levy)</w:t>
      </w:r>
    </w:p>
    <w:p w14:paraId="0A063254" w14:textId="12C29EEA" w:rsidR="00FC6A24" w:rsidRDefault="00FC6A24">
      <w:pPr>
        <w:pStyle w:val="AmdtsEntries"/>
        <w:keepNext/>
      </w:pPr>
      <w:r>
        <w:t>s 400</w:t>
      </w:r>
      <w:r>
        <w:tab/>
        <w:t xml:space="preserve">ins </w:t>
      </w:r>
      <w:hyperlink r:id="rId96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2AC589CC" w14:textId="77777777" w:rsidR="00FC6A24" w:rsidRDefault="00FC6A24">
      <w:pPr>
        <w:pStyle w:val="AmdtsEntries"/>
      </w:pPr>
      <w:r>
        <w:tab/>
        <w:t>exp 9 July 2008 (s 401 (1))</w:t>
      </w:r>
    </w:p>
    <w:p w14:paraId="7744234F" w14:textId="77777777" w:rsidR="00FC6A24" w:rsidRDefault="00FC6A24">
      <w:pPr>
        <w:pStyle w:val="AmdtsEntryHd"/>
      </w:pPr>
      <w:r>
        <w:t>Expiry—pt 17</w:t>
      </w:r>
    </w:p>
    <w:p w14:paraId="0C0B837D" w14:textId="4F573520" w:rsidR="00FC6A24" w:rsidRDefault="00FC6A24">
      <w:pPr>
        <w:pStyle w:val="AmdtsEntries"/>
        <w:keepNext/>
      </w:pPr>
      <w:r>
        <w:t>s 401</w:t>
      </w:r>
      <w:r>
        <w:tab/>
        <w:t xml:space="preserve">ins </w:t>
      </w:r>
      <w:hyperlink r:id="rId9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30C01A91" w14:textId="77777777" w:rsidR="00FC6A24" w:rsidRDefault="00FC6A24">
      <w:pPr>
        <w:pStyle w:val="AmdtsEntries"/>
      </w:pPr>
      <w:r>
        <w:tab/>
        <w:t>exp 9 July 2008 (s 401 (1))</w:t>
      </w:r>
    </w:p>
    <w:p w14:paraId="54C80371" w14:textId="77777777" w:rsidR="00C87753" w:rsidRDefault="00D23F44" w:rsidP="00C87753">
      <w:pPr>
        <w:pStyle w:val="AmdtsEntryHd"/>
      </w:pPr>
      <w:r w:rsidRPr="005B1051">
        <w:t>Transitional—National Energy Retail Law</w:t>
      </w:r>
    </w:p>
    <w:p w14:paraId="1838ECEE" w14:textId="5F9DE1DB" w:rsidR="00C87753" w:rsidRDefault="00C87753" w:rsidP="00C87753">
      <w:pPr>
        <w:pStyle w:val="AmdtsEntries"/>
        <w:keepNext/>
      </w:pPr>
      <w:r>
        <w:t>pt 18 hdg</w:t>
      </w:r>
      <w:r>
        <w:tab/>
        <w:t xml:space="preserve">ins </w:t>
      </w:r>
      <w:hyperlink r:id="rId9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AE628FF" w14:textId="77777777" w:rsidR="00D23F44" w:rsidRPr="000551CB" w:rsidRDefault="00D23F44" w:rsidP="000F3AF8">
      <w:pPr>
        <w:pStyle w:val="AmdtsEntries"/>
      </w:pPr>
      <w:r>
        <w:tab/>
      </w:r>
      <w:r w:rsidRPr="000551CB">
        <w:t>exp 1 July 2017 (s 407 (1)</w:t>
      </w:r>
      <w:r w:rsidR="00F3050A" w:rsidRPr="000551CB">
        <w:t>)</w:t>
      </w:r>
    </w:p>
    <w:p w14:paraId="4ABFA3DD" w14:textId="77777777" w:rsidR="00C87753" w:rsidRDefault="00D23F44" w:rsidP="00C87753">
      <w:pPr>
        <w:pStyle w:val="AmdtsEntryHd"/>
      </w:pPr>
      <w:r w:rsidRPr="005B1051">
        <w:lastRenderedPageBreak/>
        <w:t xml:space="preserve">Meaning of </w:t>
      </w:r>
      <w:r w:rsidRPr="00255624">
        <w:rPr>
          <w:rStyle w:val="charItals"/>
        </w:rPr>
        <w:t>commencement day</w:t>
      </w:r>
      <w:r w:rsidRPr="005B1051">
        <w:t>—pt 18</w:t>
      </w:r>
    </w:p>
    <w:p w14:paraId="34FE3E56" w14:textId="46EE6CD1" w:rsidR="00C87753" w:rsidRDefault="00C87753" w:rsidP="00C87753">
      <w:pPr>
        <w:pStyle w:val="AmdtsEntries"/>
        <w:keepNext/>
      </w:pPr>
      <w:r>
        <w:t>s 402</w:t>
      </w:r>
      <w:r>
        <w:tab/>
        <w:t xml:space="preserve">ins </w:t>
      </w:r>
      <w:hyperlink r:id="rId9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18AA360C" w14:textId="77777777" w:rsidR="00D23F44" w:rsidRPr="000551CB" w:rsidRDefault="00D23F44" w:rsidP="000F3AF8">
      <w:pPr>
        <w:pStyle w:val="AmdtsEntries"/>
      </w:pPr>
      <w:r>
        <w:tab/>
      </w:r>
      <w:r w:rsidRPr="000551CB">
        <w:t>exp 1 July 2017 (s 407 (1)</w:t>
      </w:r>
      <w:r w:rsidR="00F3050A" w:rsidRPr="000551CB">
        <w:t>)</w:t>
      </w:r>
    </w:p>
    <w:p w14:paraId="54E824CD" w14:textId="77777777" w:rsidR="00C87753" w:rsidRDefault="00D23F44" w:rsidP="00C87753">
      <w:pPr>
        <w:pStyle w:val="AmdtsEntryHd"/>
      </w:pPr>
      <w:r w:rsidRPr="005B1051">
        <w:t>Licences</w:t>
      </w:r>
    </w:p>
    <w:p w14:paraId="68D8C062" w14:textId="43D17B19" w:rsidR="00C87753" w:rsidRDefault="00C87753" w:rsidP="00C87753">
      <w:pPr>
        <w:pStyle w:val="AmdtsEntries"/>
        <w:keepNext/>
      </w:pPr>
      <w:r>
        <w:t>s 403</w:t>
      </w:r>
      <w:r>
        <w:tab/>
        <w:t xml:space="preserve">ins </w:t>
      </w:r>
      <w:hyperlink r:id="rId9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E596FBA" w14:textId="77777777" w:rsidR="00D23F44" w:rsidRPr="000551CB" w:rsidRDefault="00D23F44" w:rsidP="000F3AF8">
      <w:pPr>
        <w:pStyle w:val="AmdtsEntries"/>
      </w:pPr>
      <w:r>
        <w:tab/>
      </w:r>
      <w:r w:rsidRPr="000551CB">
        <w:t>exp 1 July 2017 (s 407 (1)</w:t>
      </w:r>
      <w:r w:rsidR="00F3050A" w:rsidRPr="000551CB">
        <w:t>)</w:t>
      </w:r>
    </w:p>
    <w:p w14:paraId="282023A4" w14:textId="77777777" w:rsidR="00C87753" w:rsidRDefault="00D23F44" w:rsidP="00C87753">
      <w:pPr>
        <w:pStyle w:val="AmdtsEntryHd"/>
      </w:pPr>
      <w:r w:rsidRPr="005B1051">
        <w:t>Existing retailer of last resort</w:t>
      </w:r>
    </w:p>
    <w:p w14:paraId="740401B9" w14:textId="566C3A82" w:rsidR="00C87753" w:rsidRDefault="00C87753" w:rsidP="00C87753">
      <w:pPr>
        <w:pStyle w:val="AmdtsEntries"/>
        <w:keepNext/>
      </w:pPr>
      <w:r>
        <w:t>s 404</w:t>
      </w:r>
      <w:r>
        <w:tab/>
        <w:t xml:space="preserve">ins </w:t>
      </w:r>
      <w:hyperlink r:id="rId96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8C30A6B" w14:textId="77777777" w:rsidR="00D23F44" w:rsidRPr="000551CB" w:rsidRDefault="00D23F44" w:rsidP="000F3AF8">
      <w:pPr>
        <w:pStyle w:val="AmdtsEntries"/>
      </w:pPr>
      <w:r>
        <w:tab/>
      </w:r>
      <w:r w:rsidRPr="000551CB">
        <w:t>exp 1 July 2017 (s 407 (1)</w:t>
      </w:r>
      <w:r w:rsidR="00F3050A" w:rsidRPr="000551CB">
        <w:t>)</w:t>
      </w:r>
    </w:p>
    <w:p w14:paraId="4D73A095" w14:textId="77777777" w:rsidR="00C87753" w:rsidRDefault="00D23F44" w:rsidP="00C87753">
      <w:pPr>
        <w:pStyle w:val="AmdtsEntryHd"/>
      </w:pPr>
      <w:r w:rsidRPr="005B1051">
        <w:t>Certain electricity services and gas services</w:t>
      </w:r>
    </w:p>
    <w:p w14:paraId="67E45BAD" w14:textId="110D718F" w:rsidR="00C87753" w:rsidRDefault="00C87753" w:rsidP="00C87753">
      <w:pPr>
        <w:pStyle w:val="AmdtsEntries"/>
        <w:keepNext/>
      </w:pPr>
      <w:r>
        <w:t>s 405</w:t>
      </w:r>
      <w:r>
        <w:tab/>
        <w:t xml:space="preserve">ins </w:t>
      </w:r>
      <w:hyperlink r:id="rId96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3E9DFD19" w14:textId="77777777" w:rsidR="00D23F44" w:rsidRPr="00A7500F" w:rsidRDefault="00D23F44" w:rsidP="000F3AF8">
      <w:pPr>
        <w:pStyle w:val="AmdtsEntries"/>
        <w:rPr>
          <w:rStyle w:val="charUnderline"/>
          <w:u w:val="none"/>
        </w:rPr>
      </w:pPr>
      <w:r w:rsidRPr="00A7500F">
        <w:tab/>
      </w:r>
      <w:r w:rsidR="0061163A" w:rsidRPr="00A7500F">
        <w:rPr>
          <w:rStyle w:val="charUnderline"/>
          <w:u w:val="none"/>
        </w:rPr>
        <w:t>exp 31 December 2013 (s 407 (2</w:t>
      </w:r>
      <w:r w:rsidRPr="00A7500F">
        <w:rPr>
          <w:rStyle w:val="charUnderline"/>
          <w:u w:val="none"/>
        </w:rPr>
        <w:t>)</w:t>
      </w:r>
      <w:r w:rsidR="00F3050A" w:rsidRPr="00A7500F">
        <w:rPr>
          <w:rStyle w:val="charUnderline"/>
          <w:u w:val="none"/>
        </w:rPr>
        <w:t>)</w:t>
      </w:r>
    </w:p>
    <w:p w14:paraId="4E038E95" w14:textId="77777777" w:rsidR="00C87753" w:rsidRDefault="00D23F44" w:rsidP="00C87753">
      <w:pPr>
        <w:pStyle w:val="AmdtsEntryHd"/>
      </w:pPr>
      <w:r w:rsidRPr="005B1051">
        <w:rPr>
          <w:lang w:eastAsia="en-AU"/>
        </w:rPr>
        <w:t>Transitional regulations</w:t>
      </w:r>
    </w:p>
    <w:p w14:paraId="7981D68C" w14:textId="4BCA36BE" w:rsidR="00C87753" w:rsidRDefault="00C87753" w:rsidP="00C87753">
      <w:pPr>
        <w:pStyle w:val="AmdtsEntries"/>
        <w:keepNext/>
      </w:pPr>
      <w:r>
        <w:t>s 406</w:t>
      </w:r>
      <w:r>
        <w:tab/>
        <w:t xml:space="preserve">ins </w:t>
      </w:r>
      <w:hyperlink r:id="rId97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0510B2B2" w14:textId="77777777" w:rsidR="00D23F44" w:rsidRPr="000551CB" w:rsidRDefault="00D23F44" w:rsidP="000F3AF8">
      <w:pPr>
        <w:pStyle w:val="AmdtsEntries"/>
      </w:pPr>
      <w:r>
        <w:tab/>
      </w:r>
      <w:r w:rsidRPr="000551CB">
        <w:t>exp 1 July 2017 (s 407 (1)</w:t>
      </w:r>
      <w:r w:rsidR="00F3050A" w:rsidRPr="000551CB">
        <w:t>)</w:t>
      </w:r>
    </w:p>
    <w:p w14:paraId="6CA417A0" w14:textId="77777777" w:rsidR="00BA7B43" w:rsidRDefault="00BA7B43" w:rsidP="00BA7B43">
      <w:pPr>
        <w:pStyle w:val="AmdtsEntryHd"/>
      </w:pPr>
      <w:r w:rsidRPr="00766C1B">
        <w:t>Certain electricity services and gas services</w:t>
      </w:r>
    </w:p>
    <w:p w14:paraId="6E2B4178" w14:textId="27A2EEEB" w:rsidR="0014558D" w:rsidRDefault="00BA7B43" w:rsidP="000F3AF8">
      <w:pPr>
        <w:pStyle w:val="AmdtsEntries"/>
      </w:pPr>
      <w:r>
        <w:t>s 406A</w:t>
      </w:r>
      <w:r>
        <w:tab/>
        <w:t xml:space="preserve">ins </w:t>
      </w:r>
      <w:hyperlink r:id="rId971" w:tooltip="Planning, Building and Environment Legislation Amendment Act 2014" w:history="1">
        <w:r w:rsidR="0014558D">
          <w:rPr>
            <w:rStyle w:val="charCitHyperlinkAbbrev"/>
          </w:rPr>
          <w:t>A2014</w:t>
        </w:r>
        <w:r w:rsidR="0014558D">
          <w:rPr>
            <w:rStyle w:val="charCitHyperlinkAbbrev"/>
          </w:rPr>
          <w:noBreakHyphen/>
          <w:t>23</w:t>
        </w:r>
      </w:hyperlink>
      <w:r w:rsidR="0014558D">
        <w:t xml:space="preserve"> s </w:t>
      </w:r>
      <w:r>
        <w:t>28</w:t>
      </w:r>
    </w:p>
    <w:p w14:paraId="0C7B8B9D" w14:textId="77777777" w:rsidR="007E186D" w:rsidRPr="00623BD9" w:rsidRDefault="007E186D" w:rsidP="007E186D">
      <w:pPr>
        <w:pStyle w:val="AmdtsEntries"/>
        <w:rPr>
          <w:rStyle w:val="charUnderline"/>
          <w:u w:val="none"/>
        </w:rPr>
      </w:pPr>
      <w:r>
        <w:tab/>
      </w:r>
      <w:r w:rsidRPr="00623BD9">
        <w:rPr>
          <w:rStyle w:val="charUnderline"/>
          <w:u w:val="none"/>
        </w:rPr>
        <w:t>exp 31 March 2015 (s 407 (2))</w:t>
      </w:r>
    </w:p>
    <w:p w14:paraId="7AA7B29D" w14:textId="77777777" w:rsidR="00C87753" w:rsidRDefault="00D23F44" w:rsidP="00C87753">
      <w:pPr>
        <w:pStyle w:val="AmdtsEntryHd"/>
      </w:pPr>
      <w:r w:rsidRPr="005B1051">
        <w:t>Expiry—pt 18</w:t>
      </w:r>
    </w:p>
    <w:p w14:paraId="0E7C342A" w14:textId="30B46352" w:rsidR="00C87753" w:rsidRDefault="00C87753" w:rsidP="00C87753">
      <w:pPr>
        <w:pStyle w:val="AmdtsEntries"/>
        <w:keepNext/>
      </w:pPr>
      <w:r>
        <w:t>s 407</w:t>
      </w:r>
      <w:r>
        <w:tab/>
        <w:t xml:space="preserve">ins </w:t>
      </w:r>
      <w:hyperlink r:id="rId9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DE9DDF0" w14:textId="1353123D" w:rsidR="00C46D0D" w:rsidRPr="00BA7B43" w:rsidRDefault="00C46D0D" w:rsidP="00C46D0D">
      <w:pPr>
        <w:pStyle w:val="AmdtsEntries"/>
        <w:rPr>
          <w:rStyle w:val="charUnderline"/>
          <w:u w:val="none"/>
        </w:rPr>
      </w:pPr>
      <w:r>
        <w:rPr>
          <w:rStyle w:val="charUnderline"/>
          <w:u w:val="none"/>
        </w:rPr>
        <w:tab/>
        <w:t xml:space="preserve">am </w:t>
      </w:r>
      <w:hyperlink r:id="rId973" w:tooltip="Planning, Building and Environment Legislation Amendment Act 2014" w:history="1">
        <w:r>
          <w:rPr>
            <w:rStyle w:val="charCitHyperlinkAbbrev"/>
          </w:rPr>
          <w:t>A2014</w:t>
        </w:r>
        <w:r>
          <w:rPr>
            <w:rStyle w:val="charCitHyperlinkAbbrev"/>
          </w:rPr>
          <w:noBreakHyphen/>
          <w:t>23</w:t>
        </w:r>
      </w:hyperlink>
      <w:r>
        <w:t xml:space="preserve"> s 29, s 30</w:t>
      </w:r>
    </w:p>
    <w:p w14:paraId="1FF4203F" w14:textId="77777777" w:rsidR="00D23F44" w:rsidRPr="00C63470" w:rsidRDefault="00D23F44" w:rsidP="000F3AF8">
      <w:pPr>
        <w:pStyle w:val="AmdtsEntries"/>
      </w:pPr>
      <w:r>
        <w:tab/>
      </w:r>
      <w:r w:rsidRPr="00C63470">
        <w:t>exp 1 July 2017 (s 407 (1)</w:t>
      </w:r>
      <w:r w:rsidR="00F3050A" w:rsidRPr="00C63470">
        <w:t>)</w:t>
      </w:r>
    </w:p>
    <w:p w14:paraId="7385E57A" w14:textId="77777777" w:rsidR="00384F16" w:rsidRDefault="00384F16">
      <w:pPr>
        <w:pStyle w:val="AmdtsEntryHd"/>
      </w:pPr>
      <w:r w:rsidRPr="00105A0B">
        <w:t>Transitional—Utilities (Technical Regulation) Act 2014</w:t>
      </w:r>
    </w:p>
    <w:p w14:paraId="72C17C4B" w14:textId="74EF72A4" w:rsidR="00384F16" w:rsidRDefault="00384F16" w:rsidP="00384F16">
      <w:pPr>
        <w:pStyle w:val="AmdtsEntries"/>
      </w:pPr>
      <w:r>
        <w:t>pt 19 hdg</w:t>
      </w:r>
      <w:r>
        <w:tab/>
        <w:t xml:space="preserve">ins </w:t>
      </w:r>
      <w:hyperlink r:id="rId974" w:tooltip="Utilities (Technical Regulation) Act 2014" w:history="1">
        <w:r w:rsidR="00B02A50">
          <w:rPr>
            <w:rStyle w:val="charCitHyperlinkAbbrev"/>
          </w:rPr>
          <w:t>A2014</w:t>
        </w:r>
        <w:r w:rsidR="00B02A50">
          <w:rPr>
            <w:rStyle w:val="charCitHyperlinkAbbrev"/>
          </w:rPr>
          <w:noBreakHyphen/>
          <w:t>60</w:t>
        </w:r>
      </w:hyperlink>
      <w:r>
        <w:t xml:space="preserve"> amdt 2.26</w:t>
      </w:r>
    </w:p>
    <w:p w14:paraId="03CA3692" w14:textId="77777777" w:rsidR="00B02A50" w:rsidRPr="002E194B" w:rsidRDefault="00B02A50" w:rsidP="00384F16">
      <w:pPr>
        <w:pStyle w:val="AmdtsEntries"/>
      </w:pPr>
      <w:r>
        <w:tab/>
      </w:r>
      <w:r w:rsidRPr="002E194B">
        <w:t>exp 1 March 2017 (s 410)</w:t>
      </w:r>
    </w:p>
    <w:p w14:paraId="7F9C331C" w14:textId="77777777" w:rsidR="00B02A50" w:rsidRDefault="00B02A50" w:rsidP="00B02A50">
      <w:pPr>
        <w:pStyle w:val="AmdtsEntryHd"/>
      </w:pPr>
      <w:r w:rsidRPr="00105A0B">
        <w:t xml:space="preserve">Meaning of </w:t>
      </w:r>
      <w:r w:rsidRPr="00105A0B">
        <w:rPr>
          <w:i/>
        </w:rPr>
        <w:t>commencement day</w:t>
      </w:r>
      <w:r w:rsidRPr="00105A0B">
        <w:t>—pt 19</w:t>
      </w:r>
    </w:p>
    <w:p w14:paraId="2661C298" w14:textId="210DFE88" w:rsidR="00B02A50" w:rsidRDefault="00B02A50" w:rsidP="00B02A50">
      <w:pPr>
        <w:pStyle w:val="AmdtsEntries"/>
      </w:pPr>
      <w:r>
        <w:t>s 408</w:t>
      </w:r>
      <w:r>
        <w:tab/>
        <w:t xml:space="preserve">ins </w:t>
      </w:r>
      <w:hyperlink r:id="rId975" w:tooltip="Utilities (Technical Regulation) Act 2014" w:history="1">
        <w:r>
          <w:rPr>
            <w:rStyle w:val="charCitHyperlinkAbbrev"/>
          </w:rPr>
          <w:t>A2014</w:t>
        </w:r>
        <w:r>
          <w:rPr>
            <w:rStyle w:val="charCitHyperlinkAbbrev"/>
          </w:rPr>
          <w:noBreakHyphen/>
          <w:t>60</w:t>
        </w:r>
      </w:hyperlink>
      <w:r>
        <w:t xml:space="preserve"> amdt 2.26</w:t>
      </w:r>
    </w:p>
    <w:p w14:paraId="0F72F9CB" w14:textId="77777777" w:rsidR="00B02A50" w:rsidRPr="002E194B" w:rsidRDefault="00B02A50" w:rsidP="00B02A50">
      <w:pPr>
        <w:pStyle w:val="AmdtsEntries"/>
      </w:pPr>
      <w:r>
        <w:tab/>
      </w:r>
      <w:r w:rsidRPr="002E194B">
        <w:t>exp 1 March 2017 (s 410)</w:t>
      </w:r>
    </w:p>
    <w:p w14:paraId="48E5998B" w14:textId="77777777" w:rsidR="00B02A50" w:rsidRDefault="00B02A50" w:rsidP="00B02A50">
      <w:pPr>
        <w:pStyle w:val="AmdtsEntryHd"/>
      </w:pPr>
      <w:r w:rsidRPr="00105A0B">
        <w:rPr>
          <w:lang w:eastAsia="en-AU"/>
        </w:rPr>
        <w:t xml:space="preserve">Person currently providing electricity generation or transmission services </w:t>
      </w:r>
    </w:p>
    <w:p w14:paraId="2B403733" w14:textId="30EA721C" w:rsidR="00B02A50" w:rsidRDefault="00B02A50" w:rsidP="00B02A50">
      <w:pPr>
        <w:pStyle w:val="AmdtsEntries"/>
      </w:pPr>
      <w:r>
        <w:t>s 409</w:t>
      </w:r>
      <w:r>
        <w:tab/>
        <w:t xml:space="preserve">ins </w:t>
      </w:r>
      <w:hyperlink r:id="rId976" w:tooltip="Utilities (Technical Regulation) Act 2014" w:history="1">
        <w:r>
          <w:rPr>
            <w:rStyle w:val="charCitHyperlinkAbbrev"/>
          </w:rPr>
          <w:t>A2014</w:t>
        </w:r>
        <w:r>
          <w:rPr>
            <w:rStyle w:val="charCitHyperlinkAbbrev"/>
          </w:rPr>
          <w:noBreakHyphen/>
          <w:t>60</w:t>
        </w:r>
      </w:hyperlink>
      <w:r>
        <w:t xml:space="preserve"> amdt 2.26</w:t>
      </w:r>
    </w:p>
    <w:p w14:paraId="599260DD" w14:textId="77777777" w:rsidR="00B02A50" w:rsidRPr="002E194B" w:rsidRDefault="00B02A50" w:rsidP="00B02A50">
      <w:pPr>
        <w:pStyle w:val="AmdtsEntries"/>
      </w:pPr>
      <w:r>
        <w:tab/>
      </w:r>
      <w:r w:rsidRPr="002E194B">
        <w:t>exp 1 March 2017 (s 410)</w:t>
      </w:r>
    </w:p>
    <w:p w14:paraId="5F9AE71C" w14:textId="77777777" w:rsidR="00B02A50" w:rsidRDefault="00B02A50" w:rsidP="00B02A50">
      <w:pPr>
        <w:pStyle w:val="AmdtsEntryHd"/>
      </w:pPr>
      <w:r w:rsidRPr="00105A0B">
        <w:rPr>
          <w:lang w:eastAsia="en-AU"/>
        </w:rPr>
        <w:t>Expiry—pt 19</w:t>
      </w:r>
    </w:p>
    <w:p w14:paraId="54A0FB6E" w14:textId="2D2879AF" w:rsidR="00B02A50" w:rsidRDefault="00B02A50" w:rsidP="00B02A50">
      <w:pPr>
        <w:pStyle w:val="AmdtsEntries"/>
      </w:pPr>
      <w:r>
        <w:t>s 410</w:t>
      </w:r>
      <w:r>
        <w:tab/>
        <w:t xml:space="preserve">ins </w:t>
      </w:r>
      <w:hyperlink r:id="rId977" w:tooltip="Utilities (Technical Regulation) Act 2014" w:history="1">
        <w:r>
          <w:rPr>
            <w:rStyle w:val="charCitHyperlinkAbbrev"/>
          </w:rPr>
          <w:t>A2014</w:t>
        </w:r>
        <w:r>
          <w:rPr>
            <w:rStyle w:val="charCitHyperlinkAbbrev"/>
          </w:rPr>
          <w:noBreakHyphen/>
          <w:t>60</w:t>
        </w:r>
      </w:hyperlink>
      <w:r>
        <w:t xml:space="preserve"> amdt 2.26</w:t>
      </w:r>
    </w:p>
    <w:p w14:paraId="3EDA9822" w14:textId="77777777" w:rsidR="00B02A50" w:rsidRPr="002E194B" w:rsidRDefault="00B02A50" w:rsidP="00B02A50">
      <w:pPr>
        <w:pStyle w:val="AmdtsEntries"/>
      </w:pPr>
      <w:r>
        <w:tab/>
      </w:r>
      <w:r w:rsidRPr="002E194B">
        <w:t>exp 1 March 2017 (s 410)</w:t>
      </w:r>
    </w:p>
    <w:p w14:paraId="630B1CC7" w14:textId="77777777" w:rsidR="005A3EAC" w:rsidRDefault="005A3EAC">
      <w:pPr>
        <w:pStyle w:val="AmdtsEntryHd"/>
      </w:pPr>
      <w:r w:rsidRPr="001813B5">
        <w:t>Transitional—Red Tape Reduction Legislation Amendment Act 2017</w:t>
      </w:r>
    </w:p>
    <w:p w14:paraId="3C5BE29F" w14:textId="04D0FC6E" w:rsidR="005A3EAC" w:rsidRDefault="005A3EAC" w:rsidP="005A3EAC">
      <w:pPr>
        <w:pStyle w:val="AmdtsEntries"/>
      </w:pPr>
      <w:r>
        <w:t>pt 20 hdg</w:t>
      </w:r>
      <w:r>
        <w:tab/>
        <w:t xml:space="preserve">ins </w:t>
      </w:r>
      <w:hyperlink r:id="rId978" w:tooltip="Red Tape Reduction Legislation Amendment Act 2017" w:history="1">
        <w:r>
          <w:rPr>
            <w:rStyle w:val="charCitHyperlinkAbbrev"/>
          </w:rPr>
          <w:t>A2017</w:t>
        </w:r>
        <w:r>
          <w:rPr>
            <w:rStyle w:val="charCitHyperlinkAbbrev"/>
          </w:rPr>
          <w:noBreakHyphen/>
          <w:t>17</w:t>
        </w:r>
      </w:hyperlink>
      <w:r>
        <w:t xml:space="preserve"> s 58</w:t>
      </w:r>
    </w:p>
    <w:p w14:paraId="2C11CFEB" w14:textId="77777777" w:rsidR="005A3EAC" w:rsidRPr="002B0668" w:rsidRDefault="005A3EAC" w:rsidP="005A3EAC">
      <w:pPr>
        <w:pStyle w:val="AmdtsEntries"/>
      </w:pPr>
      <w:r>
        <w:tab/>
      </w:r>
      <w:r w:rsidRPr="002B0668">
        <w:t>exp 1 July 2018 (s 412)</w:t>
      </w:r>
    </w:p>
    <w:p w14:paraId="42624243" w14:textId="77777777" w:rsidR="005A3EAC" w:rsidRDefault="005A3EAC" w:rsidP="005A3EAC">
      <w:pPr>
        <w:pStyle w:val="AmdtsEntryHd"/>
      </w:pPr>
      <w:r w:rsidRPr="001813B5">
        <w:t>Calculation of energy industry levy in transitional year</w:t>
      </w:r>
    </w:p>
    <w:p w14:paraId="4E94E0A7" w14:textId="6070B0DF" w:rsidR="005A3EAC" w:rsidRPr="005A3EAC" w:rsidRDefault="005A3EAC" w:rsidP="005A3EAC">
      <w:pPr>
        <w:pStyle w:val="AmdtsEntries"/>
      </w:pPr>
      <w:r>
        <w:t>s 411</w:t>
      </w:r>
      <w:r>
        <w:tab/>
        <w:t xml:space="preserve">ins </w:t>
      </w:r>
      <w:hyperlink r:id="rId979" w:tooltip="Red Tape Reduction Legislation Amendment Act 2017" w:history="1">
        <w:r>
          <w:rPr>
            <w:rStyle w:val="charCitHyperlinkAbbrev"/>
          </w:rPr>
          <w:t>A2017</w:t>
        </w:r>
        <w:r>
          <w:rPr>
            <w:rStyle w:val="charCitHyperlinkAbbrev"/>
          </w:rPr>
          <w:noBreakHyphen/>
          <w:t>17</w:t>
        </w:r>
      </w:hyperlink>
      <w:r>
        <w:t xml:space="preserve"> s 58</w:t>
      </w:r>
    </w:p>
    <w:p w14:paraId="407B381E" w14:textId="77777777" w:rsidR="005A3EAC" w:rsidRPr="002B0668" w:rsidRDefault="005A3EAC" w:rsidP="005A3EAC">
      <w:pPr>
        <w:pStyle w:val="AmdtsEntries"/>
      </w:pPr>
      <w:r>
        <w:tab/>
      </w:r>
      <w:r w:rsidRPr="002B0668">
        <w:t>exp 1 July 2018 (s 412)</w:t>
      </w:r>
    </w:p>
    <w:p w14:paraId="52249B62" w14:textId="77777777" w:rsidR="005A3EAC" w:rsidRDefault="005A3EAC" w:rsidP="005A3EAC">
      <w:pPr>
        <w:pStyle w:val="AmdtsEntryHd"/>
      </w:pPr>
      <w:r w:rsidRPr="001813B5">
        <w:lastRenderedPageBreak/>
        <w:t>Expiry—pt 20</w:t>
      </w:r>
    </w:p>
    <w:p w14:paraId="6169D930" w14:textId="5E3E3B98" w:rsidR="005A3EAC" w:rsidRPr="005A3EAC" w:rsidRDefault="005A3EAC" w:rsidP="005A3EAC">
      <w:pPr>
        <w:pStyle w:val="AmdtsEntries"/>
      </w:pPr>
      <w:r>
        <w:t>s 412</w:t>
      </w:r>
      <w:r>
        <w:tab/>
        <w:t xml:space="preserve">ins </w:t>
      </w:r>
      <w:hyperlink r:id="rId980" w:tooltip="Red Tape Reduction Legislation Amendment Act 2017" w:history="1">
        <w:r>
          <w:rPr>
            <w:rStyle w:val="charCitHyperlinkAbbrev"/>
          </w:rPr>
          <w:t>A2017</w:t>
        </w:r>
        <w:r>
          <w:rPr>
            <w:rStyle w:val="charCitHyperlinkAbbrev"/>
          </w:rPr>
          <w:noBreakHyphen/>
          <w:t>17</w:t>
        </w:r>
      </w:hyperlink>
      <w:r>
        <w:t xml:space="preserve"> s 58</w:t>
      </w:r>
    </w:p>
    <w:p w14:paraId="34BDF76E" w14:textId="77777777" w:rsidR="005A3EAC" w:rsidRPr="002B0668" w:rsidRDefault="005A3EAC" w:rsidP="005A3EAC">
      <w:pPr>
        <w:pStyle w:val="AmdtsEntries"/>
      </w:pPr>
      <w:r>
        <w:tab/>
      </w:r>
      <w:r w:rsidRPr="002B0668">
        <w:t>exp 1 July 2018 (s 412)</w:t>
      </w:r>
    </w:p>
    <w:p w14:paraId="76CA0D80" w14:textId="77777777" w:rsidR="00060BBA" w:rsidRDefault="00060BBA">
      <w:pPr>
        <w:pStyle w:val="AmdtsEntryHd"/>
      </w:pPr>
      <w:r>
        <w:t>Reviewable decisions</w:t>
      </w:r>
    </w:p>
    <w:p w14:paraId="4074DFD6" w14:textId="1481153B" w:rsidR="00060BBA" w:rsidRDefault="00060BBA" w:rsidP="00060BBA">
      <w:pPr>
        <w:pStyle w:val="AmdtsEntries"/>
      </w:pPr>
      <w:r>
        <w:t>sch 1</w:t>
      </w:r>
      <w:r>
        <w:tab/>
        <w:t xml:space="preserve">ins </w:t>
      </w:r>
      <w:hyperlink r:id="rId9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1.524</w:t>
      </w:r>
    </w:p>
    <w:p w14:paraId="5EBBE3CA" w14:textId="77777777" w:rsidR="00E2498B" w:rsidRDefault="00E2498B" w:rsidP="00E2498B">
      <w:pPr>
        <w:pStyle w:val="AmdtsEntryHd"/>
      </w:pPr>
      <w:r w:rsidRPr="00EB121D">
        <w:t>Utilities (General) Regulation 2017</w:t>
      </w:r>
    </w:p>
    <w:p w14:paraId="691EAE6C" w14:textId="37183833" w:rsidR="00E2498B" w:rsidRDefault="00E2498B" w:rsidP="00E2498B">
      <w:pPr>
        <w:pStyle w:val="AmdtsEntries"/>
      </w:pPr>
      <w:r>
        <w:t>sch 2</w:t>
      </w:r>
      <w:r>
        <w:tab/>
        <w:t xml:space="preserve">ins </w:t>
      </w:r>
      <w:hyperlink r:id="rId982" w:tooltip="Utilities Legislation Amendment Act 2017" w:history="1">
        <w:r>
          <w:rPr>
            <w:rStyle w:val="charCitHyperlinkAbbrev"/>
          </w:rPr>
          <w:t>A2017-33</w:t>
        </w:r>
      </w:hyperlink>
      <w:r w:rsidR="00E271CC" w:rsidRPr="00E271CC">
        <w:t xml:space="preserve"> s 6</w:t>
      </w:r>
    </w:p>
    <w:p w14:paraId="5916509B" w14:textId="77777777" w:rsidR="00C40AD3" w:rsidRPr="001342E7" w:rsidRDefault="00C40AD3" w:rsidP="00C40AD3">
      <w:pPr>
        <w:pStyle w:val="AmdtsEntries"/>
      </w:pPr>
      <w:r>
        <w:tab/>
      </w:r>
      <w:r w:rsidRPr="001342E7">
        <w:t>exp 1 December 2017 (s 262 (5))</w:t>
      </w:r>
    </w:p>
    <w:p w14:paraId="481F2F50" w14:textId="77777777" w:rsidR="00FC6A24" w:rsidRDefault="00FC6A24" w:rsidP="00365570">
      <w:pPr>
        <w:pStyle w:val="AmdtsEntryHd"/>
      </w:pPr>
      <w:r>
        <w:t>Dictionary</w:t>
      </w:r>
    </w:p>
    <w:p w14:paraId="6F66E434" w14:textId="4C537085" w:rsidR="00FC6A24" w:rsidRPr="00F15BED" w:rsidRDefault="00FC6A24" w:rsidP="004E4DF8">
      <w:pPr>
        <w:pStyle w:val="AmdtsEntries"/>
        <w:rPr>
          <w:b/>
        </w:rPr>
      </w:pPr>
      <w:r>
        <w:t>dict</w:t>
      </w:r>
      <w:r>
        <w:tab/>
        <w:t xml:space="preserve">am </w:t>
      </w:r>
      <w:hyperlink r:id="rId98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3.447; </w:t>
      </w:r>
      <w:hyperlink r:id="rId98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7; </w:t>
      </w:r>
      <w:hyperlink r:id="rId985"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w:t>
      </w:r>
      <w:r w:rsidR="00076282">
        <w:t> </w:t>
      </w:r>
      <w:r>
        <w:t>2.17</w:t>
      </w:r>
      <w:r w:rsidR="00060BBA">
        <w:t xml:space="preserve">; </w:t>
      </w:r>
      <w:hyperlink r:id="rId9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amdts 1.525</w:t>
      </w:r>
      <w:r w:rsidR="00060BBA">
        <w:noBreakHyphen/>
        <w:t>1.527</w:t>
      </w:r>
      <w:r w:rsidR="000F4DB0">
        <w:t xml:space="preserve">; </w:t>
      </w:r>
      <w:hyperlink r:id="rId987" w:tooltip="Statute Law Amendment Act 2009" w:history="1">
        <w:r w:rsidR="00255624" w:rsidRPr="00255624">
          <w:rPr>
            <w:rStyle w:val="charCitHyperlinkAbbrev"/>
          </w:rPr>
          <w:t>A2009</w:t>
        </w:r>
        <w:r w:rsidR="00255624" w:rsidRPr="00255624">
          <w:rPr>
            <w:rStyle w:val="charCitHyperlinkAbbrev"/>
          </w:rPr>
          <w:noBreakHyphen/>
          <w:t>20</w:t>
        </w:r>
      </w:hyperlink>
      <w:r w:rsidR="000F4DB0">
        <w:t xml:space="preserve"> amdt</w:t>
      </w:r>
      <w:r w:rsidR="00076282">
        <w:t> </w:t>
      </w:r>
      <w:r w:rsidR="000F4DB0">
        <w:t>3.214</w:t>
      </w:r>
      <w:r w:rsidR="00592DAC">
        <w:t>;</w:t>
      </w:r>
      <w:r w:rsidR="00076282">
        <w:t xml:space="preserve"> </w:t>
      </w:r>
      <w:hyperlink r:id="rId988"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3.61</w:t>
      </w:r>
      <w:r w:rsidR="002F2743">
        <w:t xml:space="preserve">; </w:t>
      </w:r>
      <w:hyperlink r:id="rId98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2F2743">
        <w:t xml:space="preserve"> </w:t>
      </w:r>
      <w:r w:rsidR="00E15EAC">
        <w:t>amdt 1.455</w:t>
      </w:r>
      <w:r w:rsidR="00465F3C">
        <w:t xml:space="preserve">; </w:t>
      </w:r>
      <w:hyperlink r:id="rId990" w:tooltip="Statute Law Amendment Act 2012" w:history="1">
        <w:r w:rsidR="00255624" w:rsidRPr="00255624">
          <w:rPr>
            <w:rStyle w:val="charCitHyperlinkAbbrev"/>
          </w:rPr>
          <w:t>A2012</w:t>
        </w:r>
        <w:r w:rsidR="00255624" w:rsidRPr="00255624">
          <w:rPr>
            <w:rStyle w:val="charCitHyperlinkAbbrev"/>
          </w:rPr>
          <w:noBreakHyphen/>
          <w:t>21</w:t>
        </w:r>
      </w:hyperlink>
      <w:r w:rsidR="0011148A">
        <w:t xml:space="preserve"> amdt </w:t>
      </w:r>
      <w:r w:rsidR="00465F3C">
        <w:t>3.205</w:t>
      </w:r>
      <w:r w:rsidR="005455E9">
        <w:t xml:space="preserve">; </w:t>
      </w:r>
      <w:hyperlink r:id="rId99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5455E9">
        <w:t xml:space="preserve"> s 121</w:t>
      </w:r>
      <w:r w:rsidR="00F15BED">
        <w:t xml:space="preserve">; </w:t>
      </w:r>
      <w:hyperlink r:id="rId992"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1.241</w:t>
      </w:r>
      <w:r w:rsidR="001E3301">
        <w:t xml:space="preserve">; </w:t>
      </w:r>
      <w:hyperlink r:id="rId993" w:tooltip="Utilities (Streetlight Network) Legislation Amendment Act 2017" w:history="1">
        <w:r w:rsidR="001E3301">
          <w:rPr>
            <w:rStyle w:val="charCitHyperlinkAbbrev"/>
          </w:rPr>
          <w:t>A2017</w:t>
        </w:r>
        <w:r w:rsidR="001E3301">
          <w:rPr>
            <w:rStyle w:val="charCitHyperlinkAbbrev"/>
          </w:rPr>
          <w:noBreakHyphen/>
          <w:t>19</w:t>
        </w:r>
      </w:hyperlink>
      <w:r w:rsidR="001E3301">
        <w:t xml:space="preserve"> s 18</w:t>
      </w:r>
    </w:p>
    <w:p w14:paraId="594D9E6B" w14:textId="38107070" w:rsidR="00FC6A24" w:rsidRDefault="00FC6A24" w:rsidP="004E4DF8">
      <w:pPr>
        <w:pStyle w:val="AmdtsEntries"/>
      </w:pPr>
      <w:r>
        <w:tab/>
        <w:t xml:space="preserve">def </w:t>
      </w:r>
      <w:r w:rsidRPr="00255624">
        <w:rPr>
          <w:rStyle w:val="charBoldItals"/>
        </w:rPr>
        <w:t xml:space="preserve">administrator </w:t>
      </w:r>
      <w:r>
        <w:t xml:space="preserve">ins </w:t>
      </w:r>
      <w:hyperlink r:id="rId99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11C34EB5" w14:textId="69B65585" w:rsidR="00FC6A24" w:rsidRDefault="00FC6A24" w:rsidP="004E4DF8">
      <w:pPr>
        <w:pStyle w:val="AmdtsEntries"/>
      </w:pPr>
      <w:r>
        <w:tab/>
        <w:t xml:space="preserve">def </w:t>
      </w:r>
      <w:r w:rsidRPr="00255624">
        <w:rPr>
          <w:rStyle w:val="charBoldItals"/>
        </w:rPr>
        <w:t>annual licence fee</w:t>
      </w:r>
      <w:r>
        <w:t xml:space="preserve"> am </w:t>
      </w:r>
      <w:hyperlink r:id="rId995"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8</w:t>
      </w:r>
    </w:p>
    <w:p w14:paraId="0CAF3572" w14:textId="12FBD18B" w:rsidR="00FC6A24" w:rsidRDefault="00FC6A24" w:rsidP="004E4DF8">
      <w:pPr>
        <w:pStyle w:val="AmdtsEntries"/>
      </w:pPr>
      <w:r>
        <w:tab/>
        <w:t xml:space="preserve">def </w:t>
      </w:r>
      <w:r>
        <w:rPr>
          <w:rStyle w:val="charBoldItals"/>
        </w:rPr>
        <w:t>approved meter</w:t>
      </w:r>
      <w:r w:rsidRPr="00255624">
        <w:rPr>
          <w:rFonts w:cs="Arial"/>
        </w:rPr>
        <w:t xml:space="preserve"> ins </w:t>
      </w:r>
      <w:hyperlink r:id="rId996"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3.879</w:t>
      </w:r>
    </w:p>
    <w:p w14:paraId="38A21907" w14:textId="61A28F7F" w:rsidR="00FC6A24" w:rsidRPr="00255624" w:rsidRDefault="00FC6A24" w:rsidP="004E4DF8">
      <w:pPr>
        <w:pStyle w:val="AmdtsEntries"/>
        <w:rPr>
          <w:rFonts w:cs="Arial"/>
        </w:rPr>
      </w:pPr>
      <w:r>
        <w:tab/>
        <w:t xml:space="preserve">def </w:t>
      </w:r>
      <w:r>
        <w:rPr>
          <w:rStyle w:val="charBoldItals"/>
        </w:rPr>
        <w:t xml:space="preserve">authorised person </w:t>
      </w:r>
      <w:r w:rsidRPr="00255624">
        <w:rPr>
          <w:rFonts w:cs="Arial"/>
        </w:rPr>
        <w:t xml:space="preserve">sub </w:t>
      </w:r>
      <w:hyperlink r:id="rId997"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3.880</w:t>
      </w:r>
    </w:p>
    <w:p w14:paraId="3DA6E760" w14:textId="3467D859" w:rsidR="005A3EAC" w:rsidRDefault="005A3EAC" w:rsidP="004E4DF8">
      <w:pPr>
        <w:pStyle w:val="AmdtsEntries"/>
        <w:rPr>
          <w:rFonts w:cs="Arial"/>
        </w:rPr>
      </w:pPr>
      <w:r>
        <w:rPr>
          <w:rFonts w:cs="Arial"/>
        </w:rPr>
        <w:tab/>
        <w:t xml:space="preserve">def </w:t>
      </w:r>
      <w:r w:rsidRPr="005A3EAC">
        <w:rPr>
          <w:rStyle w:val="charBoldItals"/>
        </w:rPr>
        <w:t>base amount</w:t>
      </w:r>
      <w:r>
        <w:rPr>
          <w:rFonts w:cs="Arial"/>
        </w:rPr>
        <w:t xml:space="preserve"> ins </w:t>
      </w:r>
      <w:hyperlink r:id="rId998" w:tooltip="Red Tape Reduction Legislation Amendment Act 2017" w:history="1">
        <w:r>
          <w:rPr>
            <w:rStyle w:val="charCitHyperlinkAbbrev"/>
          </w:rPr>
          <w:t>A2017</w:t>
        </w:r>
        <w:r>
          <w:rPr>
            <w:rStyle w:val="charCitHyperlinkAbbrev"/>
          </w:rPr>
          <w:noBreakHyphen/>
          <w:t>17</w:t>
        </w:r>
      </w:hyperlink>
      <w:r>
        <w:rPr>
          <w:rFonts w:cs="Arial"/>
        </w:rPr>
        <w:t xml:space="preserve"> s 59</w:t>
      </w:r>
    </w:p>
    <w:p w14:paraId="470732CE" w14:textId="0EE3A6AD" w:rsidR="00060BBA" w:rsidRPr="00255624" w:rsidRDefault="00060BBA" w:rsidP="004E4DF8">
      <w:pPr>
        <w:pStyle w:val="AmdtsEntries"/>
        <w:rPr>
          <w:rFonts w:cs="Arial"/>
        </w:rPr>
      </w:pPr>
      <w:r w:rsidRPr="00255624">
        <w:rPr>
          <w:rFonts w:cs="Arial"/>
        </w:rPr>
        <w:tab/>
        <w:t xml:space="preserve">def </w:t>
      </w:r>
      <w:r>
        <w:rPr>
          <w:rStyle w:val="charBoldItals"/>
        </w:rPr>
        <w:t>complainant</w:t>
      </w:r>
      <w:r w:rsidRPr="00255624">
        <w:rPr>
          <w:rFonts w:cs="Arial"/>
        </w:rPr>
        <w:t xml:space="preserve"> ins </w:t>
      </w:r>
      <w:hyperlink r:id="rId99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7A34D602" w14:textId="4E7DF43E" w:rsidR="00060BBA" w:rsidRPr="00060BBA" w:rsidRDefault="00060BBA" w:rsidP="006C5CEE">
      <w:pPr>
        <w:pStyle w:val="AmdtsEntries"/>
        <w:keepNext/>
      </w:pPr>
      <w:r w:rsidRPr="00255624">
        <w:rPr>
          <w:rFonts w:cs="Arial"/>
        </w:rPr>
        <w:tab/>
        <w:t xml:space="preserve">def </w:t>
      </w:r>
      <w:r>
        <w:rPr>
          <w:rStyle w:val="charBoldItals"/>
        </w:rPr>
        <w:t>complaint</w:t>
      </w:r>
      <w:r w:rsidRPr="00255624">
        <w:rPr>
          <w:rFonts w:cs="Arial"/>
        </w:rPr>
        <w:t xml:space="preserve"> sub </w:t>
      </w:r>
      <w:hyperlink r:id="rId100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58030E60" w14:textId="510FCD9B" w:rsidR="00FC6A24" w:rsidRPr="00255624" w:rsidRDefault="00FC6A24" w:rsidP="006C5CEE">
      <w:pPr>
        <w:pStyle w:val="AmdtsEntries"/>
        <w:keepNext/>
        <w:rPr>
          <w:rFonts w:cs="Arial"/>
        </w:rPr>
      </w:pPr>
      <w:r>
        <w:tab/>
        <w:t xml:space="preserve">def </w:t>
      </w:r>
      <w:r>
        <w:rPr>
          <w:rStyle w:val="charBoldItals"/>
        </w:rPr>
        <w:t xml:space="preserve">connected </w:t>
      </w:r>
      <w:r w:rsidRPr="00255624">
        <w:rPr>
          <w:rFonts w:cs="Arial"/>
        </w:rPr>
        <w:t xml:space="preserve">ins </w:t>
      </w:r>
      <w:hyperlink r:id="rId1001"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084B5843" w14:textId="664FA067" w:rsidR="00FC6A24" w:rsidRPr="00255624" w:rsidRDefault="00FC6A24">
      <w:pPr>
        <w:pStyle w:val="AmdtsEntries"/>
        <w:keepNext/>
        <w:rPr>
          <w:rFonts w:cs="Arial"/>
        </w:rPr>
      </w:pPr>
      <w:r w:rsidRPr="00255624">
        <w:rPr>
          <w:rFonts w:cs="Arial"/>
        </w:rPr>
        <w:tab/>
        <w:t xml:space="preserve">def </w:t>
      </w:r>
      <w:r>
        <w:rPr>
          <w:rStyle w:val="charBoldItals"/>
        </w:rPr>
        <w:t xml:space="preserve">council </w:t>
      </w:r>
      <w:r w:rsidRPr="00255624">
        <w:rPr>
          <w:rFonts w:cs="Arial"/>
        </w:rPr>
        <w:t xml:space="preserve">sub </w:t>
      </w:r>
      <w:hyperlink r:id="rId1002"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1.61</w:t>
      </w:r>
    </w:p>
    <w:p w14:paraId="4D85BE95" w14:textId="17C97B3E" w:rsidR="00060BBA" w:rsidRPr="00255624" w:rsidRDefault="00060BBA" w:rsidP="00060BBA">
      <w:pPr>
        <w:pStyle w:val="AmdtsEntriesDefL2"/>
        <w:rPr>
          <w:rFonts w:cs="Arial"/>
        </w:rPr>
      </w:pPr>
      <w:r w:rsidRPr="00255624">
        <w:rPr>
          <w:rFonts w:cs="Arial"/>
        </w:rPr>
        <w:tab/>
        <w:t xml:space="preserve">om </w:t>
      </w:r>
      <w:hyperlink r:id="rId100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1.529</w:t>
      </w:r>
    </w:p>
    <w:p w14:paraId="1EED3578" w14:textId="2789BB9D" w:rsidR="002D6222" w:rsidRDefault="002D6222">
      <w:pPr>
        <w:pStyle w:val="AmdtsEntries"/>
        <w:keepNext/>
      </w:pPr>
      <w:r>
        <w:tab/>
        <w:t xml:space="preserve">def </w:t>
      </w:r>
      <w:r w:rsidRPr="002D6222">
        <w:rPr>
          <w:rStyle w:val="charBoldItals"/>
        </w:rPr>
        <w:t>customer contract</w:t>
      </w:r>
      <w:r>
        <w:t xml:space="preserve"> am </w:t>
      </w:r>
      <w:hyperlink r:id="rId1004" w:tooltip="Planning, Building and Environment Legislation Amendment Act 2013 (No 2)" w:history="1">
        <w:r>
          <w:rPr>
            <w:rStyle w:val="charCitHyperlinkAbbrev"/>
          </w:rPr>
          <w:t>A2013</w:t>
        </w:r>
        <w:r>
          <w:rPr>
            <w:rStyle w:val="charCitHyperlinkAbbrev"/>
          </w:rPr>
          <w:noBreakHyphen/>
          <w:t>40</w:t>
        </w:r>
      </w:hyperlink>
      <w:r>
        <w:t xml:space="preserve"> s 19</w:t>
      </w:r>
    </w:p>
    <w:p w14:paraId="0D29002F" w14:textId="69EF3173" w:rsidR="00FC6A24" w:rsidRPr="00255624" w:rsidRDefault="00FC6A24">
      <w:pPr>
        <w:pStyle w:val="AmdtsEntries"/>
        <w:keepNext/>
        <w:rPr>
          <w:rFonts w:cs="Arial"/>
        </w:rPr>
      </w:pPr>
      <w:r>
        <w:tab/>
        <w:t xml:space="preserve">def </w:t>
      </w:r>
      <w:r>
        <w:rPr>
          <w:rStyle w:val="charBoldItals"/>
        </w:rPr>
        <w:t xml:space="preserve">customer debt </w:t>
      </w:r>
      <w:r w:rsidRPr="00255624">
        <w:rPr>
          <w:rFonts w:cs="Arial"/>
        </w:rPr>
        <w:t xml:space="preserve">ins </w:t>
      </w:r>
      <w:hyperlink r:id="rId1005"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78F8B867" w14:textId="18490A8E" w:rsidR="00060BBA" w:rsidRPr="00255624" w:rsidRDefault="00060BBA" w:rsidP="00060BBA">
      <w:pPr>
        <w:pStyle w:val="AmdtsEntriesDefL2"/>
        <w:rPr>
          <w:rFonts w:cs="Arial"/>
        </w:rPr>
      </w:pPr>
      <w:r w:rsidRPr="00255624">
        <w:rPr>
          <w:rFonts w:cs="Arial"/>
        </w:rPr>
        <w:tab/>
        <w:t xml:space="preserve">sub </w:t>
      </w:r>
      <w:hyperlink r:id="rId100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1.530</w:t>
      </w:r>
    </w:p>
    <w:p w14:paraId="78C7437F" w14:textId="4526B424" w:rsidR="000F4DB0" w:rsidRPr="000F4DB0" w:rsidRDefault="000F4DB0" w:rsidP="000F4DB0">
      <w:pPr>
        <w:pStyle w:val="AmdtsEntries"/>
      </w:pPr>
      <w:r w:rsidRPr="00255624">
        <w:rPr>
          <w:rFonts w:cs="Arial"/>
        </w:rPr>
        <w:tab/>
        <w:t xml:space="preserve">def </w:t>
      </w:r>
      <w:r>
        <w:rPr>
          <w:rStyle w:val="charBoldItals"/>
        </w:rPr>
        <w:t xml:space="preserve">daily newspaper </w:t>
      </w:r>
      <w:r>
        <w:t xml:space="preserve">om </w:t>
      </w:r>
      <w:hyperlink r:id="rId1007" w:tooltip="Statute Law Amendment Act 2009" w:history="1">
        <w:r w:rsidR="00255624" w:rsidRPr="00255624">
          <w:rPr>
            <w:rStyle w:val="charCitHyperlinkAbbrev"/>
          </w:rPr>
          <w:t>A2009</w:t>
        </w:r>
        <w:r w:rsidR="00255624" w:rsidRPr="00255624">
          <w:rPr>
            <w:rStyle w:val="charCitHyperlinkAbbrev"/>
          </w:rPr>
          <w:noBreakHyphen/>
          <w:t>20</w:t>
        </w:r>
      </w:hyperlink>
      <w:r>
        <w:t xml:space="preserve"> amdt 3.215</w:t>
      </w:r>
    </w:p>
    <w:p w14:paraId="0F75578D" w14:textId="78D998A6" w:rsidR="00FC6A24" w:rsidRDefault="00FC6A24">
      <w:pPr>
        <w:pStyle w:val="AmdtsEntries"/>
      </w:pPr>
      <w:r w:rsidRPr="00255624">
        <w:rPr>
          <w:rFonts w:cs="Arial"/>
        </w:rPr>
        <w:tab/>
        <w:t xml:space="preserve">def </w:t>
      </w:r>
      <w:r>
        <w:rPr>
          <w:rStyle w:val="charBoldItals"/>
        </w:rPr>
        <w:t>data storage device</w:t>
      </w:r>
      <w:r>
        <w:t xml:space="preserve"> am </w:t>
      </w:r>
      <w:hyperlink r:id="rId10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3.448</w:t>
      </w:r>
    </w:p>
    <w:p w14:paraId="23AC6BCE" w14:textId="4EC214C3" w:rsidR="00FC6A24" w:rsidRDefault="00FC6A24">
      <w:pPr>
        <w:pStyle w:val="AmdtsEntries"/>
      </w:pPr>
      <w:r>
        <w:tab/>
        <w:t xml:space="preserve">def </w:t>
      </w:r>
      <w:r w:rsidRPr="00255624">
        <w:rPr>
          <w:rStyle w:val="charBoldItals"/>
        </w:rPr>
        <w:t xml:space="preserve">determined </w:t>
      </w:r>
      <w:r>
        <w:t xml:space="preserve">ins </w:t>
      </w:r>
      <w:hyperlink r:id="rId100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8B07E6D" w14:textId="06A34B72" w:rsidR="00FC6A24" w:rsidRPr="00255624" w:rsidRDefault="00FC6A24">
      <w:pPr>
        <w:pStyle w:val="AmdtsEntries"/>
        <w:rPr>
          <w:rFonts w:cs="Arial"/>
        </w:rPr>
      </w:pPr>
      <w:r>
        <w:tab/>
        <w:t xml:space="preserve">def </w:t>
      </w:r>
      <w:r>
        <w:rPr>
          <w:rStyle w:val="charBoldItals"/>
        </w:rPr>
        <w:t xml:space="preserve">determined fee </w:t>
      </w:r>
      <w:r w:rsidRPr="00255624">
        <w:rPr>
          <w:rFonts w:cs="Arial"/>
        </w:rPr>
        <w:t xml:space="preserve">om </w:t>
      </w:r>
      <w:hyperlink r:id="rId1010" w:tooltip="Legislation (Consequential Amendments) Act 2001" w:history="1">
        <w:r w:rsidR="00255624" w:rsidRPr="00255624">
          <w:rPr>
            <w:rStyle w:val="charCitHyperlinkAbbrev"/>
          </w:rPr>
          <w:t>A2001</w:t>
        </w:r>
        <w:r w:rsidR="00255624" w:rsidRPr="00255624">
          <w:rPr>
            <w:rStyle w:val="charCitHyperlinkAbbrev"/>
          </w:rPr>
          <w:noBreakHyphen/>
          <w:t>44</w:t>
        </w:r>
      </w:hyperlink>
      <w:r w:rsidRPr="00255624">
        <w:rPr>
          <w:rFonts w:cs="Arial"/>
        </w:rPr>
        <w:t xml:space="preserve"> amdt 1.4202</w:t>
      </w:r>
    </w:p>
    <w:p w14:paraId="15EEE51B" w14:textId="4191F648" w:rsidR="005455E9" w:rsidRDefault="005455E9">
      <w:pPr>
        <w:pStyle w:val="AmdtsEntries"/>
      </w:pPr>
      <w:r w:rsidRPr="00255624">
        <w:rPr>
          <w:rFonts w:cs="Arial"/>
        </w:rPr>
        <w:tab/>
      </w:r>
      <w:r>
        <w:t xml:space="preserve">def </w:t>
      </w:r>
      <w:r>
        <w:rPr>
          <w:rStyle w:val="charBoldItals"/>
        </w:rPr>
        <w:t xml:space="preserve">electricity connection service </w:t>
      </w:r>
      <w:r>
        <w:t xml:space="preserve">sub </w:t>
      </w:r>
      <w:hyperlink r:id="rId101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122</w:t>
      </w:r>
    </w:p>
    <w:p w14:paraId="08D7F78E" w14:textId="17A205E5" w:rsidR="00535B35" w:rsidRDefault="00535B35">
      <w:pPr>
        <w:pStyle w:val="AmdtsEntries"/>
      </w:pPr>
      <w:r>
        <w:tab/>
        <w:t xml:space="preserve">def </w:t>
      </w:r>
      <w:r w:rsidRPr="00535B35">
        <w:rPr>
          <w:rStyle w:val="charBoldItals"/>
        </w:rPr>
        <w:t>electricity distribution network</w:t>
      </w:r>
      <w:r>
        <w:t xml:space="preserve"> ins</w:t>
      </w:r>
      <w:r w:rsidRPr="00686618">
        <w:rPr>
          <w:rFonts w:asciiTheme="minorHAnsi" w:eastAsiaTheme="minorHAnsi" w:hAnsiTheme="minorHAnsi" w:cstheme="minorBidi"/>
          <w:sz w:val="22"/>
          <w:szCs w:val="22"/>
        </w:rPr>
        <w:t xml:space="preserve"> </w:t>
      </w:r>
      <w:hyperlink r:id="rId1012"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w:t>
      </w:r>
      <w:r>
        <w:t>9</w:t>
      </w:r>
    </w:p>
    <w:p w14:paraId="6040C5A5" w14:textId="3DC8DE96" w:rsidR="004E7181" w:rsidRPr="005455E9" w:rsidRDefault="004E7181">
      <w:pPr>
        <w:pStyle w:val="AmdtsEntries"/>
      </w:pPr>
      <w:r>
        <w:tab/>
        <w:t xml:space="preserve">def </w:t>
      </w:r>
      <w:r w:rsidRPr="00535B35">
        <w:rPr>
          <w:rStyle w:val="charBoldItals"/>
        </w:rPr>
        <w:t>electricity network</w:t>
      </w:r>
      <w:r>
        <w:t xml:space="preserve"> sub</w:t>
      </w:r>
      <w:r w:rsidRPr="00686618">
        <w:rPr>
          <w:rFonts w:asciiTheme="minorHAnsi" w:eastAsiaTheme="minorHAnsi" w:hAnsiTheme="minorHAnsi" w:cstheme="minorBidi"/>
          <w:sz w:val="22"/>
          <w:szCs w:val="22"/>
        </w:rPr>
        <w:t xml:space="preserve"> </w:t>
      </w:r>
      <w:hyperlink r:id="rId1013"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rsidR="00535B35">
        <w:t>60</w:t>
      </w:r>
    </w:p>
    <w:p w14:paraId="2FEB3A96" w14:textId="5E0FE367" w:rsidR="00024D1A" w:rsidRDefault="00024D1A" w:rsidP="00024D1A">
      <w:pPr>
        <w:pStyle w:val="AmdtsEntries"/>
      </w:pPr>
      <w:r w:rsidRPr="00255624">
        <w:rPr>
          <w:rFonts w:cs="Arial"/>
        </w:rPr>
        <w:tab/>
      </w:r>
      <w:r>
        <w:t xml:space="preserve">def </w:t>
      </w:r>
      <w:r>
        <w:rPr>
          <w:rStyle w:val="charBoldItals"/>
        </w:rPr>
        <w:t xml:space="preserve">electricity supplier </w:t>
      </w:r>
      <w:r>
        <w:t xml:space="preserve">om </w:t>
      </w:r>
      <w:hyperlink r:id="rId101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123</w:t>
      </w:r>
    </w:p>
    <w:p w14:paraId="6E3358B1" w14:textId="2293C820" w:rsidR="00535B35" w:rsidRPr="005455E9" w:rsidRDefault="00535B35" w:rsidP="00024D1A">
      <w:pPr>
        <w:pStyle w:val="AmdtsEntries"/>
      </w:pPr>
      <w:r>
        <w:tab/>
        <w:t xml:space="preserve">def </w:t>
      </w:r>
      <w:r w:rsidRPr="00535B35">
        <w:rPr>
          <w:rStyle w:val="charBoldItals"/>
        </w:rPr>
        <w:t>electricity transmission network</w:t>
      </w:r>
      <w:r>
        <w:t xml:space="preserve"> ins</w:t>
      </w:r>
      <w:r w:rsidRPr="00686618">
        <w:rPr>
          <w:rFonts w:asciiTheme="minorHAnsi" w:eastAsiaTheme="minorHAnsi" w:hAnsiTheme="minorHAnsi" w:cstheme="minorBidi"/>
          <w:sz w:val="22"/>
          <w:szCs w:val="22"/>
        </w:rPr>
        <w:t xml:space="preserve"> </w:t>
      </w:r>
      <w:hyperlink r:id="rId1015"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t>61</w:t>
      </w:r>
    </w:p>
    <w:p w14:paraId="42DE7417" w14:textId="1A714812" w:rsidR="00FC6A24" w:rsidRDefault="00FC6A24">
      <w:pPr>
        <w:pStyle w:val="AmdtsEntries"/>
      </w:pPr>
      <w:r>
        <w:tab/>
        <w:t xml:space="preserve">def </w:t>
      </w:r>
      <w:r w:rsidRPr="00255624">
        <w:rPr>
          <w:rStyle w:val="charBoldItals"/>
        </w:rPr>
        <w:t xml:space="preserve">energy industry sector </w:t>
      </w:r>
      <w:r>
        <w:t xml:space="preserve">ins </w:t>
      </w:r>
      <w:hyperlink r:id="rId101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B185E82" w14:textId="06E6A938" w:rsidR="00FC6A24" w:rsidRDefault="00FC6A24">
      <w:pPr>
        <w:pStyle w:val="AmdtsEntries"/>
      </w:pPr>
      <w:r>
        <w:tab/>
        <w:t xml:space="preserve">def </w:t>
      </w:r>
      <w:r w:rsidRPr="00255624">
        <w:rPr>
          <w:rStyle w:val="charBoldItals"/>
        </w:rPr>
        <w:t xml:space="preserve">energy utility </w:t>
      </w:r>
      <w:r>
        <w:t xml:space="preserve">ins </w:t>
      </w:r>
      <w:hyperlink r:id="rId101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0EE9E5C" w14:textId="59F6722E" w:rsidR="00FC6A24" w:rsidRDefault="00FC6A24">
      <w:pPr>
        <w:pStyle w:val="AmdtsEntries"/>
      </w:pPr>
      <w:r>
        <w:tab/>
        <w:t xml:space="preserve">def </w:t>
      </w:r>
      <w:r w:rsidRPr="00255624">
        <w:rPr>
          <w:rStyle w:val="charBoldItals"/>
        </w:rPr>
        <w:t xml:space="preserve">energy utility service </w:t>
      </w:r>
      <w:r>
        <w:t xml:space="preserve">ins </w:t>
      </w:r>
      <w:hyperlink r:id="rId101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D3DF015" w14:textId="5E872853" w:rsidR="00FC6A24" w:rsidRDefault="00FC6A24">
      <w:pPr>
        <w:pStyle w:val="AmdtsEntries"/>
        <w:rPr>
          <w:rFonts w:cs="Arial"/>
        </w:rPr>
      </w:pPr>
      <w:r>
        <w:tab/>
        <w:t xml:space="preserve">def </w:t>
      </w:r>
      <w:r>
        <w:rPr>
          <w:rStyle w:val="charBoldItals"/>
        </w:rPr>
        <w:t xml:space="preserve">essential service </w:t>
      </w:r>
      <w:r w:rsidRPr="00255624">
        <w:rPr>
          <w:rFonts w:cs="Arial"/>
        </w:rPr>
        <w:t xml:space="preserve">ins </w:t>
      </w:r>
      <w:hyperlink r:id="rId101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4C304C77" w14:textId="0222DB49" w:rsidR="0054512A" w:rsidRDefault="0054512A" w:rsidP="0054512A">
      <w:pPr>
        <w:pStyle w:val="AmdtsEntriesDefL2"/>
      </w:pPr>
      <w:r>
        <w:rPr>
          <w:rFonts w:cs="Arial"/>
        </w:rPr>
        <w:tab/>
        <w:t xml:space="preserve">am </w:t>
      </w:r>
      <w:hyperlink r:id="rId1020" w:tooltip="Statute Law Amendment Act 2014 (No 2)" w:history="1">
        <w:r>
          <w:rPr>
            <w:rStyle w:val="charCitHyperlinkAbbrev"/>
          </w:rPr>
          <w:t>A2014</w:t>
        </w:r>
        <w:r>
          <w:rPr>
            <w:rStyle w:val="charCitHyperlinkAbbrev"/>
          </w:rPr>
          <w:noBreakHyphen/>
          <w:t>44</w:t>
        </w:r>
      </w:hyperlink>
      <w:r>
        <w:t xml:space="preserve"> amdt 3.83</w:t>
      </w:r>
    </w:p>
    <w:p w14:paraId="73F24E5D" w14:textId="0E433EEA" w:rsidR="00FC6A24" w:rsidRDefault="00FC6A24">
      <w:pPr>
        <w:pStyle w:val="AmdtsEntries"/>
        <w:rPr>
          <w:rFonts w:cs="Arial"/>
        </w:rPr>
      </w:pPr>
      <w:r>
        <w:tab/>
        <w:t xml:space="preserve">def </w:t>
      </w:r>
      <w:r>
        <w:rPr>
          <w:rStyle w:val="charBoldItals"/>
        </w:rPr>
        <w:t xml:space="preserve">essential service restriction </w:t>
      </w:r>
      <w:r w:rsidRPr="00255624">
        <w:rPr>
          <w:rFonts w:cs="Arial"/>
        </w:rPr>
        <w:t xml:space="preserve">ins </w:t>
      </w:r>
      <w:hyperlink r:id="rId102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31B53D86" w14:textId="44D13DC0" w:rsidR="0054512A" w:rsidRDefault="0054512A" w:rsidP="0054512A">
      <w:pPr>
        <w:pStyle w:val="AmdtsEntriesDefL2"/>
      </w:pPr>
      <w:r>
        <w:rPr>
          <w:rFonts w:cs="Arial"/>
        </w:rPr>
        <w:tab/>
        <w:t xml:space="preserve">am </w:t>
      </w:r>
      <w:hyperlink r:id="rId1022" w:tooltip="Statute Law Amendment Act 2014 (No 2)" w:history="1">
        <w:r>
          <w:rPr>
            <w:rStyle w:val="charCitHyperlinkAbbrev"/>
          </w:rPr>
          <w:t>A2014</w:t>
        </w:r>
        <w:r>
          <w:rPr>
            <w:rStyle w:val="charCitHyperlinkAbbrev"/>
          </w:rPr>
          <w:noBreakHyphen/>
          <w:t>44</w:t>
        </w:r>
      </w:hyperlink>
      <w:r>
        <w:t xml:space="preserve"> amdt 3.83</w:t>
      </w:r>
    </w:p>
    <w:p w14:paraId="1105FB59" w14:textId="2A3AB5B5" w:rsidR="00FC6A24" w:rsidRDefault="00FC6A24">
      <w:pPr>
        <w:pStyle w:val="AmdtsEntries"/>
      </w:pPr>
      <w:r>
        <w:tab/>
        <w:t xml:space="preserve">def </w:t>
      </w:r>
      <w:r w:rsidRPr="00255624">
        <w:rPr>
          <w:rStyle w:val="charBoldItals"/>
        </w:rPr>
        <w:t xml:space="preserve">fixed net regulatory cost </w:t>
      </w:r>
      <w:r>
        <w:t xml:space="preserve">ins </w:t>
      </w:r>
      <w:hyperlink r:id="rId102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D884B9E" w14:textId="2959BB1E" w:rsidR="00FD1967" w:rsidRDefault="00FD1967" w:rsidP="00FD1967">
      <w:pPr>
        <w:pStyle w:val="AmdtsEntriesDefL2"/>
      </w:pPr>
      <w:r>
        <w:tab/>
        <w:t xml:space="preserve">om </w:t>
      </w:r>
      <w:hyperlink r:id="rId1024" w:tooltip="Red Tape Reduction Legislation Amendment Act 2017" w:history="1">
        <w:r>
          <w:rPr>
            <w:rStyle w:val="charCitHyperlinkAbbrev"/>
          </w:rPr>
          <w:t>A2017</w:t>
        </w:r>
        <w:r>
          <w:rPr>
            <w:rStyle w:val="charCitHyperlinkAbbrev"/>
          </w:rPr>
          <w:noBreakHyphen/>
          <w:t>17</w:t>
        </w:r>
      </w:hyperlink>
      <w:r>
        <w:t xml:space="preserve"> s 60</w:t>
      </w:r>
    </w:p>
    <w:p w14:paraId="60C9AE69" w14:textId="726C49FC" w:rsidR="00FC6A24" w:rsidRPr="00255624" w:rsidRDefault="00FC6A24">
      <w:pPr>
        <w:pStyle w:val="AmdtsEntries"/>
        <w:rPr>
          <w:rFonts w:cs="Arial"/>
        </w:rPr>
      </w:pPr>
      <w:r w:rsidRPr="00255624">
        <w:rPr>
          <w:rFonts w:cs="Arial"/>
        </w:rPr>
        <w:tab/>
      </w:r>
      <w:r>
        <w:t xml:space="preserve">def </w:t>
      </w:r>
      <w:r>
        <w:rPr>
          <w:rStyle w:val="charBoldItals"/>
        </w:rPr>
        <w:t xml:space="preserve">function </w:t>
      </w:r>
      <w:r w:rsidRPr="00255624">
        <w:rPr>
          <w:rFonts w:cs="Arial"/>
        </w:rPr>
        <w:t xml:space="preserve">om </w:t>
      </w:r>
      <w:hyperlink r:id="rId1025"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3.882</w:t>
      </w:r>
    </w:p>
    <w:p w14:paraId="3434CCF5" w14:textId="3F5F2B74" w:rsidR="00E92899" w:rsidRPr="005455E9" w:rsidRDefault="00E92899" w:rsidP="00E92899">
      <w:pPr>
        <w:pStyle w:val="AmdtsEntries"/>
      </w:pPr>
      <w:r w:rsidRPr="00255624">
        <w:rPr>
          <w:rFonts w:cs="Arial"/>
        </w:rPr>
        <w:lastRenderedPageBreak/>
        <w:tab/>
      </w:r>
      <w:r>
        <w:t xml:space="preserve">def </w:t>
      </w:r>
      <w:r>
        <w:rPr>
          <w:rStyle w:val="charBoldItals"/>
        </w:rPr>
        <w:t xml:space="preserve">gas connection service </w:t>
      </w:r>
      <w:r>
        <w:t xml:space="preserve">sub </w:t>
      </w:r>
      <w:hyperlink r:id="rId102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124</w:t>
      </w:r>
    </w:p>
    <w:p w14:paraId="68A7B289" w14:textId="4112D1FD" w:rsidR="00FC6A24" w:rsidRDefault="00FC6A24">
      <w:pPr>
        <w:pStyle w:val="AmdtsEntries"/>
      </w:pPr>
      <w:r w:rsidRPr="00255624">
        <w:rPr>
          <w:rFonts w:cs="Arial"/>
        </w:rPr>
        <w:tab/>
        <w:t xml:space="preserve">def </w:t>
      </w:r>
      <w:r>
        <w:rPr>
          <w:rStyle w:val="charBoldItals"/>
        </w:rPr>
        <w:t>gas distribution network</w:t>
      </w:r>
      <w:r>
        <w:rPr>
          <w:b/>
          <w:i/>
        </w:rPr>
        <w:t xml:space="preserve"> </w:t>
      </w:r>
      <w:r>
        <w:t xml:space="preserve">ins </w:t>
      </w:r>
      <w:hyperlink r:id="rId102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04792251" w14:textId="0A0EB061" w:rsidR="00967DFD" w:rsidRPr="005455E9" w:rsidRDefault="00967DFD" w:rsidP="00967DFD">
      <w:pPr>
        <w:pStyle w:val="AmdtsEntries"/>
      </w:pPr>
      <w:r w:rsidRPr="00255624">
        <w:rPr>
          <w:rFonts w:cs="Arial"/>
        </w:rPr>
        <w:tab/>
      </w:r>
      <w:r>
        <w:t xml:space="preserve">def </w:t>
      </w:r>
      <w:r>
        <w:rPr>
          <w:rStyle w:val="charBoldItals"/>
        </w:rPr>
        <w:t xml:space="preserve">gas supplier </w:t>
      </w:r>
      <w:r>
        <w:t xml:space="preserve">om </w:t>
      </w:r>
      <w:hyperlink r:id="rId10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125</w:t>
      </w:r>
    </w:p>
    <w:p w14:paraId="36262A29" w14:textId="70912811" w:rsidR="00FC6A24" w:rsidRDefault="00FC6A24">
      <w:pPr>
        <w:pStyle w:val="AmdtsEntries"/>
      </w:pPr>
      <w:r w:rsidRPr="00255624">
        <w:rPr>
          <w:rFonts w:cs="Arial"/>
        </w:rPr>
        <w:tab/>
        <w:t xml:space="preserve">def </w:t>
      </w:r>
      <w:r>
        <w:rPr>
          <w:rStyle w:val="charBoldItals"/>
        </w:rPr>
        <w:t>gas transmission network</w:t>
      </w:r>
      <w:r>
        <w:rPr>
          <w:b/>
          <w:i/>
        </w:rPr>
        <w:t xml:space="preserve"> </w:t>
      </w:r>
      <w:r>
        <w:t xml:space="preserve">ins </w:t>
      </w:r>
      <w:hyperlink r:id="rId102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712C2B3A" w14:textId="0BBB022D" w:rsidR="00FC6A24" w:rsidRDefault="00FC6A24">
      <w:pPr>
        <w:pStyle w:val="AmdtsEntries"/>
      </w:pPr>
      <w:r w:rsidRPr="00255624">
        <w:rPr>
          <w:rFonts w:cs="Arial"/>
        </w:rPr>
        <w:tab/>
        <w:t xml:space="preserve">def </w:t>
      </w:r>
      <w:r>
        <w:rPr>
          <w:rStyle w:val="charBoldItals"/>
        </w:rPr>
        <w:t>ICRC inspector</w:t>
      </w:r>
      <w:r>
        <w:rPr>
          <w:b/>
          <w:i/>
        </w:rPr>
        <w:t xml:space="preserve"> </w:t>
      </w:r>
      <w:r>
        <w:t xml:space="preserve">sub </w:t>
      </w:r>
      <w:hyperlink r:id="rId103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3.884</w:t>
      </w:r>
    </w:p>
    <w:p w14:paraId="46834316" w14:textId="204F1E57" w:rsidR="00FC6A24" w:rsidRDefault="00FC6A24">
      <w:pPr>
        <w:pStyle w:val="AmdtsEntries"/>
      </w:pPr>
      <w:r w:rsidRPr="00255624">
        <w:rPr>
          <w:rFonts w:cs="Arial"/>
        </w:rPr>
        <w:tab/>
        <w:t xml:space="preserve">def </w:t>
      </w:r>
      <w:r w:rsidRPr="00255624">
        <w:rPr>
          <w:rStyle w:val="charBoldItals"/>
        </w:rPr>
        <w:t xml:space="preserve">industry code </w:t>
      </w:r>
      <w:r>
        <w:t xml:space="preserve">sub </w:t>
      </w:r>
      <w:hyperlink r:id="rId103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1.4203</w:t>
      </w:r>
    </w:p>
    <w:p w14:paraId="34B175F0" w14:textId="164BA69B" w:rsidR="00FC6A24" w:rsidRDefault="00FC6A24">
      <w:pPr>
        <w:pStyle w:val="AmdtsEntries"/>
        <w:keepNext/>
      </w:pPr>
      <w:r w:rsidRPr="00255624">
        <w:rPr>
          <w:rFonts w:cs="Arial"/>
        </w:rPr>
        <w:tab/>
        <w:t xml:space="preserve">def </w:t>
      </w:r>
      <w:r>
        <w:rPr>
          <w:rStyle w:val="charBoldItals"/>
        </w:rPr>
        <w:t>installation</w:t>
      </w:r>
      <w:r>
        <w:rPr>
          <w:b/>
          <w:i/>
        </w:rPr>
        <w:t xml:space="preserve"> </w:t>
      </w:r>
      <w:r>
        <w:t xml:space="preserve">ins </w:t>
      </w:r>
      <w:hyperlink r:id="rId103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170654F4" w14:textId="03368A3A" w:rsidR="00FC6A24" w:rsidRPr="00255624" w:rsidRDefault="00FC6A24">
      <w:pPr>
        <w:pStyle w:val="AmdtsEntriesDefL2"/>
      </w:pPr>
      <w:r>
        <w:tab/>
        <w:t xml:space="preserve">sub </w:t>
      </w:r>
      <w:hyperlink r:id="rId103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68F5C32B" w14:textId="5E618C8A" w:rsidR="00FC6A24" w:rsidRDefault="00FC6A24">
      <w:pPr>
        <w:pStyle w:val="AmdtsEntries"/>
        <w:keepNext/>
      </w:pPr>
      <w:r w:rsidRPr="00255624">
        <w:rPr>
          <w:rFonts w:cs="Arial"/>
        </w:rPr>
        <w:tab/>
        <w:t xml:space="preserve">def </w:t>
      </w:r>
      <w:r>
        <w:rPr>
          <w:rStyle w:val="charBoldItals"/>
        </w:rPr>
        <w:t>interference</w:t>
      </w:r>
      <w:r>
        <w:rPr>
          <w:b/>
          <w:i/>
        </w:rPr>
        <w:t xml:space="preserve"> </w:t>
      </w:r>
      <w:r>
        <w:t xml:space="preserve">ins </w:t>
      </w:r>
      <w:hyperlink r:id="rId103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374D411B" w14:textId="0531BB0E" w:rsidR="00FC6A24" w:rsidRDefault="00FC6A24">
      <w:pPr>
        <w:pStyle w:val="AmdtsEntriesDefL2"/>
      </w:pPr>
      <w:r>
        <w:tab/>
        <w:t xml:space="preserve">sub </w:t>
      </w:r>
      <w:hyperlink r:id="rId103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3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29C785A5" w14:textId="5FE1C4DA" w:rsidR="005C04E0" w:rsidRDefault="005C04E0">
      <w:pPr>
        <w:pStyle w:val="AmdtsEntriesDefL2"/>
      </w:pPr>
      <w:r>
        <w:tab/>
        <w:t xml:space="preserve">am </w:t>
      </w:r>
      <w:hyperlink r:id="rId1038" w:tooltip="Utilities (Technical Regulation) Act 2014" w:history="1">
        <w:r>
          <w:rPr>
            <w:rStyle w:val="charCitHyperlinkAbbrev"/>
          </w:rPr>
          <w:t>A2014</w:t>
        </w:r>
        <w:r>
          <w:rPr>
            <w:rStyle w:val="charCitHyperlinkAbbrev"/>
          </w:rPr>
          <w:noBreakHyphen/>
          <w:t>60</w:t>
        </w:r>
      </w:hyperlink>
      <w:r>
        <w:t xml:space="preserve"> amdt 2.27; pars renum R45 LA</w:t>
      </w:r>
    </w:p>
    <w:p w14:paraId="665EE6CD" w14:textId="7349C4F2" w:rsidR="00CD6E57" w:rsidRDefault="00CD6E57" w:rsidP="008940B4">
      <w:pPr>
        <w:pStyle w:val="AmdtsEntries"/>
      </w:pPr>
      <w:r>
        <w:tab/>
        <w:t>def</w:t>
      </w:r>
      <w:r w:rsidRPr="00CD6E57">
        <w:rPr>
          <w:rStyle w:val="charBoldItals"/>
        </w:rPr>
        <w:t xml:space="preserve"> land sublease</w:t>
      </w:r>
      <w:r>
        <w:t xml:space="preserve"> ins </w:t>
      </w:r>
      <w:hyperlink r:id="rId10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146</w:t>
      </w:r>
    </w:p>
    <w:p w14:paraId="61C93AD6" w14:textId="70156B60" w:rsidR="00FC6A24" w:rsidRDefault="00FC6A24" w:rsidP="008940B4">
      <w:pPr>
        <w:pStyle w:val="AmdtsEntries"/>
      </w:pPr>
      <w:r>
        <w:tab/>
        <w:t xml:space="preserve">def </w:t>
      </w:r>
      <w:r w:rsidRPr="00255624">
        <w:rPr>
          <w:rStyle w:val="charBoldItals"/>
        </w:rPr>
        <w:t xml:space="preserve">levy </w:t>
      </w:r>
      <w:r>
        <w:t xml:space="preserve">ins </w:t>
      </w:r>
      <w:hyperlink r:id="rId104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FE300F3" w14:textId="00C53EA3" w:rsidR="00FC6A24" w:rsidRDefault="00FC6A24" w:rsidP="008940B4">
      <w:pPr>
        <w:pStyle w:val="AmdtsEntries"/>
      </w:pPr>
      <w:r>
        <w:tab/>
        <w:t xml:space="preserve">def </w:t>
      </w:r>
      <w:r w:rsidRPr="00255624">
        <w:rPr>
          <w:rStyle w:val="charBoldItals"/>
        </w:rPr>
        <w:t xml:space="preserve">levy year </w:t>
      </w:r>
      <w:r>
        <w:t xml:space="preserve">ins </w:t>
      </w:r>
      <w:hyperlink r:id="rId104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2A868FB" w14:textId="2A0090F7" w:rsidR="00FC6A24" w:rsidRDefault="00FC6A24" w:rsidP="008940B4">
      <w:pPr>
        <w:pStyle w:val="AmdtsEntries"/>
      </w:pPr>
      <w:r>
        <w:tab/>
        <w:t xml:space="preserve">def </w:t>
      </w:r>
      <w:r w:rsidRPr="00255624">
        <w:rPr>
          <w:rStyle w:val="charBoldItals"/>
        </w:rPr>
        <w:t xml:space="preserve">local regulatory cost </w:t>
      </w:r>
      <w:r>
        <w:t xml:space="preserve">ins </w:t>
      </w:r>
      <w:hyperlink r:id="rId104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51D04504" w14:textId="72C60B7A" w:rsidR="00C97923" w:rsidRPr="005455E9" w:rsidRDefault="00C97923" w:rsidP="00C97923">
      <w:pPr>
        <w:pStyle w:val="AmdtsEntries"/>
      </w:pPr>
      <w:r w:rsidRPr="00255624">
        <w:rPr>
          <w:rFonts w:cs="Arial"/>
        </w:rPr>
        <w:tab/>
      </w:r>
      <w:r>
        <w:t xml:space="preserve">def </w:t>
      </w:r>
      <w:r>
        <w:rPr>
          <w:rStyle w:val="charBoldItals"/>
        </w:rPr>
        <w:t xml:space="preserve">national electricity rules </w:t>
      </w:r>
      <w:r>
        <w:t xml:space="preserve">ins </w:t>
      </w:r>
      <w:hyperlink r:id="rId104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3DF49082" w14:textId="32B3320F" w:rsidR="00C97923" w:rsidRPr="005455E9" w:rsidRDefault="00C97923" w:rsidP="00C97923">
      <w:pPr>
        <w:pStyle w:val="AmdtsEntries"/>
      </w:pPr>
      <w:r w:rsidRPr="00255624">
        <w:rPr>
          <w:rFonts w:cs="Arial"/>
        </w:rPr>
        <w:tab/>
      </w:r>
      <w:r>
        <w:t xml:space="preserve">def </w:t>
      </w:r>
      <w:r>
        <w:rPr>
          <w:rStyle w:val="charBoldItals"/>
        </w:rPr>
        <w:t xml:space="preserve">national energy retail rules </w:t>
      </w:r>
      <w:r>
        <w:t xml:space="preserve">ins </w:t>
      </w:r>
      <w:hyperlink r:id="rId104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6A588DD6" w14:textId="1F942685" w:rsidR="00C97923" w:rsidRPr="005455E9" w:rsidRDefault="00C97923" w:rsidP="00C97923">
      <w:pPr>
        <w:pStyle w:val="AmdtsEntries"/>
      </w:pPr>
      <w:r w:rsidRPr="00255624">
        <w:rPr>
          <w:rFonts w:cs="Arial"/>
        </w:rPr>
        <w:tab/>
      </w:r>
      <w:r>
        <w:t xml:space="preserve">def </w:t>
      </w:r>
      <w:r>
        <w:rPr>
          <w:rStyle w:val="charBoldItals"/>
        </w:rPr>
        <w:t xml:space="preserve">national gas rules </w:t>
      </w:r>
      <w:r>
        <w:t xml:space="preserve">ins </w:t>
      </w:r>
      <w:hyperlink r:id="rId104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624636F0" w14:textId="11967138" w:rsidR="00FC6A24" w:rsidRDefault="00FC6A24" w:rsidP="008940B4">
      <w:pPr>
        <w:pStyle w:val="AmdtsEntries"/>
      </w:pPr>
      <w:r>
        <w:tab/>
        <w:t xml:space="preserve">def </w:t>
      </w:r>
      <w:r w:rsidRPr="00255624">
        <w:rPr>
          <w:rStyle w:val="charBoldItals"/>
        </w:rPr>
        <w:t xml:space="preserve">national regulatory cost </w:t>
      </w:r>
      <w:r>
        <w:t xml:space="preserve">ins </w:t>
      </w:r>
      <w:hyperlink r:id="rId104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3AB67A1E" w14:textId="53822DF6" w:rsidR="00FC6A24" w:rsidRDefault="00FC6A24" w:rsidP="008940B4">
      <w:pPr>
        <w:pStyle w:val="AmdtsEntries"/>
      </w:pPr>
      <w:r>
        <w:tab/>
        <w:t xml:space="preserve">def </w:t>
      </w:r>
      <w:r w:rsidRPr="00255624">
        <w:rPr>
          <w:rStyle w:val="charBoldItals"/>
        </w:rPr>
        <w:t xml:space="preserve">national regulatory obligations </w:t>
      </w:r>
      <w:r>
        <w:t xml:space="preserve">ins </w:t>
      </w:r>
      <w:hyperlink r:id="rId104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5779E14" w14:textId="442A0E2F" w:rsidR="00C97923" w:rsidRPr="005455E9" w:rsidRDefault="00C97923" w:rsidP="00C97923">
      <w:pPr>
        <w:pStyle w:val="AmdtsEntries"/>
      </w:pPr>
      <w:r w:rsidRPr="00255624">
        <w:rPr>
          <w:rFonts w:cs="Arial"/>
        </w:rPr>
        <w:tab/>
      </w:r>
      <w:r>
        <w:t xml:space="preserve">def </w:t>
      </w:r>
      <w:r>
        <w:rPr>
          <w:rStyle w:val="charBoldItals"/>
        </w:rPr>
        <w:t xml:space="preserve">NERL exempt seller </w:t>
      </w:r>
      <w:r>
        <w:t xml:space="preserve">ins </w:t>
      </w:r>
      <w:hyperlink r:id="rId104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58F81C30" w14:textId="1C6EF66C" w:rsidR="00C97923" w:rsidRPr="005455E9" w:rsidRDefault="00C97923" w:rsidP="00C97923">
      <w:pPr>
        <w:pStyle w:val="AmdtsEntries"/>
      </w:pPr>
      <w:r w:rsidRPr="00255624">
        <w:rPr>
          <w:rFonts w:cs="Arial"/>
        </w:rPr>
        <w:tab/>
      </w:r>
      <w:r>
        <w:t xml:space="preserve">def </w:t>
      </w:r>
      <w:r>
        <w:rPr>
          <w:rStyle w:val="charBoldItals"/>
        </w:rPr>
        <w:t xml:space="preserve">NERL retailer </w:t>
      </w:r>
      <w:r>
        <w:t xml:space="preserve">ins </w:t>
      </w:r>
      <w:hyperlink r:id="rId104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15E3CBF" w14:textId="67F03C70" w:rsidR="00FC6A24" w:rsidRDefault="00FC6A24" w:rsidP="008940B4">
      <w:pPr>
        <w:pStyle w:val="AmdtsEntries"/>
      </w:pPr>
      <w:r>
        <w:tab/>
        <w:t xml:space="preserve">def </w:t>
      </w:r>
      <w:r w:rsidRPr="00255624">
        <w:rPr>
          <w:rStyle w:val="charBoldItals"/>
        </w:rPr>
        <w:t xml:space="preserve">net regulatory cost </w:t>
      </w:r>
      <w:r>
        <w:t xml:space="preserve">ins </w:t>
      </w:r>
      <w:hyperlink r:id="rId105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574D4706" w14:textId="064B7F2A" w:rsidR="00FC6A24" w:rsidRDefault="00FC6A24" w:rsidP="006C5CEE">
      <w:pPr>
        <w:pStyle w:val="AmdtsEntries"/>
        <w:keepNext/>
      </w:pPr>
      <w:r w:rsidRPr="00255624">
        <w:rPr>
          <w:rFonts w:cs="Arial"/>
        </w:rPr>
        <w:tab/>
        <w:t xml:space="preserve">def </w:t>
      </w:r>
      <w:r>
        <w:rPr>
          <w:rStyle w:val="charBoldItals"/>
        </w:rPr>
        <w:t>network</w:t>
      </w:r>
      <w:r>
        <w:rPr>
          <w:b/>
          <w:i/>
        </w:rPr>
        <w:t xml:space="preserve"> </w:t>
      </w:r>
      <w:r>
        <w:t xml:space="preserve">sub </w:t>
      </w:r>
      <w:hyperlink r:id="rId105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4AAA90A3" w14:textId="195A2602" w:rsidR="005C04E0" w:rsidRDefault="005C04E0" w:rsidP="005C04E0">
      <w:pPr>
        <w:pStyle w:val="AmdtsEntriesDefL2"/>
      </w:pPr>
      <w:r>
        <w:tab/>
      </w:r>
      <w:r w:rsidR="001F4FDC">
        <w:t xml:space="preserve">am </w:t>
      </w:r>
      <w:hyperlink r:id="rId1052" w:tooltip="Utilities (Technical Regulation) Act 2014" w:history="1">
        <w:r w:rsidR="001F4FDC">
          <w:rPr>
            <w:rStyle w:val="charCitHyperlinkAbbrev"/>
          </w:rPr>
          <w:t>A2014</w:t>
        </w:r>
        <w:r w:rsidR="001F4FDC">
          <w:rPr>
            <w:rStyle w:val="charCitHyperlinkAbbrev"/>
          </w:rPr>
          <w:noBreakHyphen/>
          <w:t>60</w:t>
        </w:r>
      </w:hyperlink>
      <w:r w:rsidR="001F4FDC">
        <w:t xml:space="preserve"> amdt 2.29; pars renum R45 LA</w:t>
      </w:r>
    </w:p>
    <w:p w14:paraId="0C7BA6CB" w14:textId="3270D399" w:rsidR="005C04E0" w:rsidRDefault="005C04E0">
      <w:pPr>
        <w:pStyle w:val="AmdtsEntries"/>
        <w:rPr>
          <w:rFonts w:cs="Arial"/>
        </w:rPr>
      </w:pPr>
      <w:r>
        <w:rPr>
          <w:rFonts w:cs="Arial"/>
        </w:rPr>
        <w:tab/>
        <w:t xml:space="preserve">def </w:t>
      </w:r>
      <w:r w:rsidRPr="005C04E0">
        <w:rPr>
          <w:rStyle w:val="charBoldItals"/>
        </w:rPr>
        <w:t>network boundary</w:t>
      </w:r>
      <w:r>
        <w:rPr>
          <w:rFonts w:cs="Arial"/>
        </w:rPr>
        <w:t xml:space="preserve"> sub </w:t>
      </w:r>
      <w:hyperlink r:id="rId1053" w:tooltip="Utilities (Technical Regulation) Act 2014" w:history="1">
        <w:r>
          <w:rPr>
            <w:rStyle w:val="charCitHyperlinkAbbrev"/>
          </w:rPr>
          <w:t>A2014</w:t>
        </w:r>
        <w:r>
          <w:rPr>
            <w:rStyle w:val="charCitHyperlinkAbbrev"/>
          </w:rPr>
          <w:noBreakHyphen/>
          <w:t>60</w:t>
        </w:r>
      </w:hyperlink>
      <w:r>
        <w:rPr>
          <w:rFonts w:cs="Arial"/>
        </w:rPr>
        <w:t xml:space="preserve"> amdt 2.28</w:t>
      </w:r>
    </w:p>
    <w:p w14:paraId="7EBA6A99" w14:textId="2D726941" w:rsidR="00FC6A24" w:rsidRDefault="00FC6A24">
      <w:pPr>
        <w:pStyle w:val="AmdtsEntries"/>
      </w:pPr>
      <w:r w:rsidRPr="00255624">
        <w:rPr>
          <w:rFonts w:cs="Arial"/>
        </w:rPr>
        <w:tab/>
        <w:t xml:space="preserve">def </w:t>
      </w:r>
      <w:r>
        <w:rPr>
          <w:rStyle w:val="charBoldItals"/>
        </w:rPr>
        <w:t>network operations</w:t>
      </w:r>
      <w:r>
        <w:rPr>
          <w:b/>
          <w:i/>
        </w:rPr>
        <w:t xml:space="preserve"> </w:t>
      </w:r>
      <w:r>
        <w:t xml:space="preserve">sub </w:t>
      </w:r>
      <w:hyperlink r:id="rId105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509859E8" w14:textId="193C9FD5" w:rsidR="001F4FDC" w:rsidRDefault="001F4FDC">
      <w:pPr>
        <w:pStyle w:val="AmdtsEntries"/>
      </w:pPr>
      <w:r>
        <w:tab/>
        <w:t xml:space="preserve">def </w:t>
      </w:r>
      <w:r w:rsidRPr="001F4FDC">
        <w:rPr>
          <w:rStyle w:val="charBoldItals"/>
        </w:rPr>
        <w:t>network protection notice</w:t>
      </w:r>
      <w:r>
        <w:t xml:space="preserve"> sub </w:t>
      </w:r>
      <w:hyperlink r:id="rId1055" w:tooltip="Utilities (Technical Regulation) Act 2014" w:history="1">
        <w:r>
          <w:rPr>
            <w:rStyle w:val="charCitHyperlinkAbbrev"/>
          </w:rPr>
          <w:t>A2014</w:t>
        </w:r>
        <w:r>
          <w:rPr>
            <w:rStyle w:val="charCitHyperlinkAbbrev"/>
          </w:rPr>
          <w:noBreakHyphen/>
          <w:t>60</w:t>
        </w:r>
      </w:hyperlink>
      <w:r>
        <w:t xml:space="preserve"> amdt 2.30</w:t>
      </w:r>
    </w:p>
    <w:p w14:paraId="7FBDE987" w14:textId="45CC7137" w:rsidR="00FC6A24" w:rsidRDefault="00FC6A24">
      <w:pPr>
        <w:pStyle w:val="AmdtsEntries"/>
      </w:pPr>
      <w:r w:rsidRPr="00255624">
        <w:rPr>
          <w:rFonts w:cs="Arial"/>
        </w:rPr>
        <w:tab/>
        <w:t xml:space="preserve">def </w:t>
      </w:r>
      <w:r>
        <w:rPr>
          <w:rStyle w:val="charBoldItals"/>
        </w:rPr>
        <w:t>occupier</w:t>
      </w:r>
      <w:r>
        <w:t xml:space="preserve"> sub </w:t>
      </w:r>
      <w:hyperlink r:id="rId105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33B4CE7D" w14:textId="4F2025B8" w:rsidR="00FC6A24" w:rsidRDefault="00FC6A24">
      <w:pPr>
        <w:pStyle w:val="AmdtsEntries"/>
      </w:pPr>
      <w:r w:rsidRPr="00255624">
        <w:rPr>
          <w:rFonts w:cs="Arial"/>
        </w:rPr>
        <w:tab/>
        <w:t xml:space="preserve">def </w:t>
      </w:r>
      <w:r>
        <w:rPr>
          <w:rStyle w:val="charBoldItals"/>
        </w:rPr>
        <w:t>offence</w:t>
      </w:r>
      <w:r>
        <w:t xml:space="preserve"> ins </w:t>
      </w:r>
      <w:hyperlink r:id="rId105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3A62615C" w14:textId="6F3B7671" w:rsidR="00FC6A24" w:rsidRDefault="00FC6A24" w:rsidP="00365570">
      <w:pPr>
        <w:pStyle w:val="AmdtsEntries"/>
      </w:pPr>
      <w:r>
        <w:tab/>
        <w:t xml:space="preserve">def </w:t>
      </w:r>
      <w:r>
        <w:rPr>
          <w:rStyle w:val="charBoldItals"/>
        </w:rPr>
        <w:t>owner</w:t>
      </w:r>
      <w:r>
        <w:t xml:space="preserve"> am </w:t>
      </w:r>
      <w:hyperlink r:id="rId105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1059" w:tooltip="Statute Law Amendment Act 2004" w:history="1">
        <w:r w:rsidR="00255624" w:rsidRPr="00255624">
          <w:rPr>
            <w:rStyle w:val="charCitHyperlinkAbbrev"/>
          </w:rPr>
          <w:t>A2004</w:t>
        </w:r>
        <w:r w:rsidR="00255624" w:rsidRPr="00255624">
          <w:rPr>
            <w:rStyle w:val="charCitHyperlinkAbbrev"/>
          </w:rPr>
          <w:noBreakHyphen/>
          <w:t>42</w:t>
        </w:r>
      </w:hyperlink>
      <w:r>
        <w:t xml:space="preserve"> amdt 3.87</w:t>
      </w:r>
    </w:p>
    <w:p w14:paraId="6B3DD8FE" w14:textId="573BC622" w:rsidR="00CD6E57" w:rsidRDefault="00CD6E57" w:rsidP="00CD6E57">
      <w:pPr>
        <w:pStyle w:val="AmdtsEntriesDefL2"/>
      </w:pPr>
      <w:r>
        <w:tab/>
        <w:t xml:space="preserve">sub </w:t>
      </w:r>
      <w:hyperlink r:id="rId10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147</w:t>
      </w:r>
    </w:p>
    <w:p w14:paraId="3EBA688F" w14:textId="2B2CF493" w:rsidR="00FC6A24" w:rsidRDefault="00FC6A24">
      <w:pPr>
        <w:pStyle w:val="AmdtsEntries"/>
        <w:keepNext/>
      </w:pPr>
      <w:r w:rsidRPr="00255624">
        <w:rPr>
          <w:rFonts w:cs="Arial"/>
        </w:rPr>
        <w:tab/>
        <w:t xml:space="preserve">def </w:t>
      </w:r>
      <w:r>
        <w:rPr>
          <w:rStyle w:val="charBoldItals"/>
        </w:rPr>
        <w:t>party</w:t>
      </w:r>
      <w:r>
        <w:t xml:space="preserve"> ins </w:t>
      </w:r>
      <w:hyperlink r:id="rId106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1049F92A" w14:textId="76AF664B" w:rsidR="00FC6A24" w:rsidRDefault="00FC6A24" w:rsidP="00365570">
      <w:pPr>
        <w:pStyle w:val="AmdtsEntriesDefL2"/>
        <w:keepNext/>
      </w:pPr>
      <w:r>
        <w:tab/>
        <w:t xml:space="preserve">sub </w:t>
      </w:r>
      <w:hyperlink r:id="rId106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3.450</w:t>
      </w:r>
    </w:p>
    <w:p w14:paraId="00E8711E" w14:textId="41F4429B" w:rsidR="00060BBA" w:rsidRDefault="00060BBA">
      <w:pPr>
        <w:pStyle w:val="AmdtsEntriesDefL2"/>
      </w:pPr>
      <w:r>
        <w:tab/>
        <w:t xml:space="preserve">om </w:t>
      </w:r>
      <w:hyperlink r:id="rId106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1.531</w:t>
      </w:r>
    </w:p>
    <w:p w14:paraId="7048297E" w14:textId="52AC1BC9" w:rsidR="00FC6A24" w:rsidRDefault="00FC6A24">
      <w:pPr>
        <w:pStyle w:val="AmdtsEntries"/>
      </w:pPr>
      <w:r w:rsidRPr="00255624">
        <w:rPr>
          <w:rFonts w:cs="Arial"/>
        </w:rPr>
        <w:tab/>
        <w:t xml:space="preserve">def </w:t>
      </w:r>
      <w:r>
        <w:rPr>
          <w:rStyle w:val="charBoldItals"/>
        </w:rPr>
        <w:t>personal information</w:t>
      </w:r>
      <w:r>
        <w:t xml:space="preserve"> sub </w:t>
      </w:r>
      <w:hyperlink r:id="rId106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3.888</w:t>
      </w:r>
    </w:p>
    <w:p w14:paraId="1B6CBD50" w14:textId="2FB2C1F1" w:rsidR="00FC6A24" w:rsidRDefault="00FC6A24">
      <w:pPr>
        <w:pStyle w:val="AmdtsEntries"/>
        <w:keepNext/>
      </w:pPr>
      <w:r w:rsidRPr="00255624">
        <w:rPr>
          <w:rFonts w:cs="Arial"/>
        </w:rPr>
        <w:tab/>
        <w:t xml:space="preserve">def </w:t>
      </w:r>
      <w:r>
        <w:rPr>
          <w:rStyle w:val="charBoldItals"/>
        </w:rPr>
        <w:t>proceeding under this Act</w:t>
      </w:r>
      <w:r>
        <w:t xml:space="preserve"> ins </w:t>
      </w:r>
      <w:hyperlink r:id="rId106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35A772B7" w14:textId="77C6FECF" w:rsidR="00FC6A24" w:rsidRDefault="00FC6A24">
      <w:pPr>
        <w:pStyle w:val="AmdtsEntriesDefL2"/>
      </w:pPr>
      <w:r>
        <w:tab/>
        <w:t xml:space="preserve">sub </w:t>
      </w:r>
      <w:hyperlink r:id="rId10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18</w:t>
      </w:r>
    </w:p>
    <w:p w14:paraId="73E8A959" w14:textId="282A373F" w:rsidR="00FC6A24" w:rsidRDefault="00FC6A24" w:rsidP="0070515C">
      <w:pPr>
        <w:pStyle w:val="AmdtsEntries"/>
        <w:keepNext/>
      </w:pPr>
      <w:r w:rsidRPr="00255624">
        <w:rPr>
          <w:rFonts w:cs="Arial"/>
        </w:rPr>
        <w:tab/>
        <w:t xml:space="preserve">def </w:t>
      </w:r>
      <w:r>
        <w:rPr>
          <w:rStyle w:val="charBoldItals"/>
        </w:rPr>
        <w:t>registrar</w:t>
      </w:r>
      <w:r>
        <w:t xml:space="preserve"> ins </w:t>
      </w:r>
      <w:hyperlink r:id="rId106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3FB5B77D" w14:textId="76964306" w:rsidR="00060BBA" w:rsidRDefault="00060BBA" w:rsidP="00060BBA">
      <w:pPr>
        <w:pStyle w:val="AmdtsEntriesDefL2"/>
      </w:pPr>
      <w:r>
        <w:tab/>
        <w:t xml:space="preserve">sub </w:t>
      </w:r>
      <w:hyperlink r:id="rId106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1.532</w:t>
      </w:r>
    </w:p>
    <w:p w14:paraId="394D0F80" w14:textId="7D9646E5" w:rsidR="001F4FDC" w:rsidRDefault="001F4FDC" w:rsidP="004E4DF8">
      <w:pPr>
        <w:pStyle w:val="AmdtsEntries"/>
      </w:pPr>
      <w:r>
        <w:tab/>
        <w:t xml:space="preserve">def </w:t>
      </w:r>
      <w:r w:rsidRPr="001F4FDC">
        <w:rPr>
          <w:rStyle w:val="charBoldItals"/>
        </w:rPr>
        <w:t>regulated utility</w:t>
      </w:r>
      <w:r>
        <w:t xml:space="preserve"> ins </w:t>
      </w:r>
      <w:hyperlink r:id="rId1069" w:tooltip="Utilities (Technical Regulation) Act 2014" w:history="1">
        <w:r>
          <w:rPr>
            <w:rStyle w:val="charCitHyperlinkAbbrev"/>
          </w:rPr>
          <w:t>A2014</w:t>
        </w:r>
        <w:r>
          <w:rPr>
            <w:rStyle w:val="charCitHyperlinkAbbrev"/>
          </w:rPr>
          <w:noBreakHyphen/>
          <w:t>60</w:t>
        </w:r>
      </w:hyperlink>
      <w:r>
        <w:t xml:space="preserve"> amdt 2.31</w:t>
      </w:r>
    </w:p>
    <w:p w14:paraId="5C587A37" w14:textId="092ABA01" w:rsidR="00FC6A24" w:rsidRDefault="00FC6A24" w:rsidP="004E4DF8">
      <w:pPr>
        <w:pStyle w:val="AmdtsEntries"/>
      </w:pPr>
      <w:r>
        <w:tab/>
        <w:t xml:space="preserve">def </w:t>
      </w:r>
      <w:r w:rsidRPr="00255624">
        <w:rPr>
          <w:rStyle w:val="charBoldItals"/>
        </w:rPr>
        <w:t xml:space="preserve">regulatory cost </w:t>
      </w:r>
      <w:r>
        <w:t xml:space="preserve">ins </w:t>
      </w:r>
      <w:hyperlink r:id="rId107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9556C38" w14:textId="472E60C0" w:rsidR="00FC6A24" w:rsidRDefault="00FC6A24" w:rsidP="004E4DF8">
      <w:pPr>
        <w:pStyle w:val="AmdtsEntries"/>
      </w:pPr>
      <w:r>
        <w:tab/>
        <w:t xml:space="preserve">def </w:t>
      </w:r>
      <w:r w:rsidRPr="00255624">
        <w:rPr>
          <w:rStyle w:val="charBoldItals"/>
        </w:rPr>
        <w:t>related law</w:t>
      </w:r>
      <w:r>
        <w:t xml:space="preserve"> sub </w:t>
      </w:r>
      <w:hyperlink r:id="rId107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1.4204</w:t>
      </w:r>
    </w:p>
    <w:p w14:paraId="6D256AD2" w14:textId="59427BEB" w:rsidR="00FC6A24" w:rsidRDefault="00FC6A24">
      <w:pPr>
        <w:pStyle w:val="AmdtsEntries"/>
        <w:keepNext/>
      </w:pPr>
      <w:r w:rsidRPr="00255624">
        <w:rPr>
          <w:rFonts w:cs="Arial"/>
        </w:rPr>
        <w:tab/>
        <w:t xml:space="preserve">def </w:t>
      </w:r>
      <w:r>
        <w:rPr>
          <w:rStyle w:val="charBoldItals"/>
        </w:rPr>
        <w:t>respondent</w:t>
      </w:r>
      <w:r>
        <w:t xml:space="preserve"> ins </w:t>
      </w:r>
      <w:hyperlink r:id="rId107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4F7FE942" w14:textId="0C6BF0CB" w:rsidR="00FC6A24" w:rsidRDefault="00FC6A24">
      <w:pPr>
        <w:pStyle w:val="AmdtsEntriesDefL2"/>
      </w:pPr>
      <w:r>
        <w:tab/>
        <w:t xml:space="preserve">sub </w:t>
      </w:r>
      <w:hyperlink r:id="rId107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3.451</w:t>
      </w:r>
      <w:r w:rsidR="00060BBA">
        <w:t xml:space="preserve">; </w:t>
      </w:r>
      <w:hyperlink r:id="rId10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1.533</w:t>
      </w:r>
    </w:p>
    <w:p w14:paraId="79246343" w14:textId="2401579E" w:rsidR="00060BBA" w:rsidRPr="00060BBA" w:rsidRDefault="00060BBA" w:rsidP="006C3403">
      <w:pPr>
        <w:pStyle w:val="AmdtsEntries"/>
      </w:pPr>
      <w:r>
        <w:tab/>
        <w:t xml:space="preserve">def </w:t>
      </w:r>
      <w:r w:rsidRPr="00255624">
        <w:rPr>
          <w:rStyle w:val="charBoldItals"/>
        </w:rPr>
        <w:t>reviewable decision</w:t>
      </w:r>
      <w:r>
        <w:t xml:space="preserve"> ins </w:t>
      </w:r>
      <w:hyperlink r:id="rId10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1.534</w:t>
      </w:r>
    </w:p>
    <w:p w14:paraId="0400FCD3" w14:textId="628B00E5" w:rsidR="00FC6A24" w:rsidRPr="00255624" w:rsidRDefault="00FC6A24" w:rsidP="006C3403">
      <w:pPr>
        <w:pStyle w:val="AmdtsEntries"/>
      </w:pPr>
      <w:r>
        <w:tab/>
        <w:t xml:space="preserve">def </w:t>
      </w:r>
      <w:r>
        <w:rPr>
          <w:rStyle w:val="charBoldItals"/>
        </w:rPr>
        <w:t xml:space="preserve">stormwater drainage </w:t>
      </w:r>
      <w:r>
        <w:t xml:space="preserve">ins </w:t>
      </w:r>
      <w:hyperlink r:id="rId107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34EFEB51" w14:textId="09AE2963" w:rsidR="00FC6A24" w:rsidRPr="00255624" w:rsidRDefault="00FC6A24" w:rsidP="006C3403">
      <w:pPr>
        <w:pStyle w:val="AmdtsEntries"/>
      </w:pPr>
      <w:r>
        <w:lastRenderedPageBreak/>
        <w:tab/>
        <w:t xml:space="preserve">def </w:t>
      </w:r>
      <w:r w:rsidRPr="00255624">
        <w:rPr>
          <w:rStyle w:val="charBoldItals"/>
        </w:rPr>
        <w:t>stormwater network</w:t>
      </w:r>
      <w:r>
        <w:t xml:space="preserve"> ins </w:t>
      </w:r>
      <w:hyperlink r:id="rId107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732352E5" w14:textId="7976666C" w:rsidR="00FC6A24" w:rsidRPr="00255624" w:rsidRDefault="00FC6A24" w:rsidP="006C3403">
      <w:pPr>
        <w:pStyle w:val="AmdtsEntries"/>
      </w:pPr>
      <w:r>
        <w:tab/>
        <w:t xml:space="preserve">def </w:t>
      </w:r>
      <w:r w:rsidRPr="00255624">
        <w:rPr>
          <w:rStyle w:val="charBoldItals"/>
        </w:rPr>
        <w:t>stormwater network boundary</w:t>
      </w:r>
      <w:r>
        <w:t xml:space="preserve"> ins </w:t>
      </w:r>
      <w:hyperlink r:id="rId10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2D301E8B" w14:textId="4E44248F" w:rsidR="00FC6A24" w:rsidRDefault="00FC6A24" w:rsidP="006C3403">
      <w:pPr>
        <w:pStyle w:val="AmdtsEntries"/>
      </w:pPr>
      <w:r>
        <w:tab/>
        <w:t xml:space="preserve">def </w:t>
      </w:r>
      <w:r w:rsidRPr="00255624">
        <w:rPr>
          <w:rStyle w:val="charBoldItals"/>
        </w:rPr>
        <w:t>stormwater network code</w:t>
      </w:r>
      <w:r>
        <w:t xml:space="preserve"> ins </w:t>
      </w:r>
      <w:hyperlink r:id="rId107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2A107E02" w14:textId="273B6E5F" w:rsidR="00FC6A24" w:rsidRPr="00255624" w:rsidRDefault="00FC6A24" w:rsidP="006C3403">
      <w:pPr>
        <w:pStyle w:val="AmdtsEntries"/>
      </w:pPr>
      <w:r>
        <w:tab/>
        <w:t xml:space="preserve">def </w:t>
      </w:r>
      <w:r w:rsidRPr="00255624">
        <w:rPr>
          <w:rStyle w:val="charBoldItals"/>
        </w:rPr>
        <w:t>streetlighting</w:t>
      </w:r>
      <w:r>
        <w:t xml:space="preserve"> ins </w:t>
      </w:r>
      <w:hyperlink r:id="rId10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5BEDF74" w14:textId="2E0605FC" w:rsidR="00FC6A24" w:rsidRDefault="00FC6A24" w:rsidP="006C3403">
      <w:pPr>
        <w:pStyle w:val="AmdtsEntries"/>
      </w:pPr>
      <w:r>
        <w:tab/>
        <w:t xml:space="preserve">def </w:t>
      </w:r>
      <w:r w:rsidRPr="00255624">
        <w:rPr>
          <w:rStyle w:val="charBoldItals"/>
        </w:rPr>
        <w:t>streetlight network</w:t>
      </w:r>
      <w:r>
        <w:t xml:space="preserve"> ins </w:t>
      </w:r>
      <w:hyperlink r:id="rId108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68F3EFC" w14:textId="3820555C" w:rsidR="00FC6A24" w:rsidRPr="00255624" w:rsidRDefault="00FC6A24" w:rsidP="00DB1174">
      <w:pPr>
        <w:pStyle w:val="AmdtsEntries"/>
        <w:keepNext/>
      </w:pPr>
      <w:r>
        <w:tab/>
        <w:t xml:space="preserve">def </w:t>
      </w:r>
      <w:r w:rsidRPr="00255624">
        <w:rPr>
          <w:rStyle w:val="charBoldItals"/>
        </w:rPr>
        <w:t>streetlight network code</w:t>
      </w:r>
      <w:r>
        <w:t xml:space="preserve"> ins </w:t>
      </w:r>
      <w:hyperlink r:id="rId108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06FF4DC" w14:textId="4B7788D5" w:rsidR="001E3301" w:rsidRPr="00255624" w:rsidRDefault="001E3301" w:rsidP="001E3301">
      <w:pPr>
        <w:pStyle w:val="AmdtsEntriesDefL2"/>
      </w:pPr>
      <w:r>
        <w:tab/>
        <w:t xml:space="preserve">am </w:t>
      </w:r>
      <w:hyperlink r:id="rId1083" w:tooltip="Utilities (Streetlight Network) Legislation Amendment Act 2017" w:history="1">
        <w:r>
          <w:rPr>
            <w:rStyle w:val="charCitHyperlinkAbbrev"/>
          </w:rPr>
          <w:t>A2017</w:t>
        </w:r>
        <w:r>
          <w:rPr>
            <w:rStyle w:val="charCitHyperlinkAbbrev"/>
          </w:rPr>
          <w:noBreakHyphen/>
          <w:t>19</w:t>
        </w:r>
      </w:hyperlink>
      <w:r>
        <w:t xml:space="preserve"> s 19</w:t>
      </w:r>
    </w:p>
    <w:p w14:paraId="32114EF3" w14:textId="43C9281F" w:rsidR="001E3301" w:rsidRDefault="001E3301" w:rsidP="006C3403">
      <w:pPr>
        <w:pStyle w:val="AmdtsEntries"/>
      </w:pPr>
      <w:r>
        <w:tab/>
        <w:t xml:space="preserve">def </w:t>
      </w:r>
      <w:r w:rsidRPr="001E3301">
        <w:rPr>
          <w:rStyle w:val="charBoldItals"/>
        </w:rPr>
        <w:t>streetlight network framework</w:t>
      </w:r>
      <w:r>
        <w:t xml:space="preserve"> ins </w:t>
      </w:r>
      <w:hyperlink r:id="rId1084" w:tooltip="Utilities (Streetlight Network) Legislation Amendment Act 2017" w:history="1">
        <w:r>
          <w:rPr>
            <w:rStyle w:val="charCitHyperlinkAbbrev"/>
          </w:rPr>
          <w:t>A2017</w:t>
        </w:r>
        <w:r>
          <w:rPr>
            <w:rStyle w:val="charCitHyperlinkAbbrev"/>
          </w:rPr>
          <w:noBreakHyphen/>
          <w:t>19</w:t>
        </w:r>
      </w:hyperlink>
      <w:r>
        <w:t xml:space="preserve"> s 20</w:t>
      </w:r>
    </w:p>
    <w:p w14:paraId="5D0E8E80" w14:textId="1F3F4548" w:rsidR="00FC6A24" w:rsidRDefault="00FC6A24" w:rsidP="006C3403">
      <w:pPr>
        <w:pStyle w:val="AmdtsEntries"/>
      </w:pPr>
      <w:r>
        <w:tab/>
        <w:t xml:space="preserve">def </w:t>
      </w:r>
      <w:r w:rsidRPr="00255624">
        <w:rPr>
          <w:rStyle w:val="charBoldItals"/>
        </w:rPr>
        <w:t>technical code</w:t>
      </w:r>
      <w:r>
        <w:t xml:space="preserve"> sub </w:t>
      </w:r>
      <w:hyperlink r:id="rId108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1.4205</w:t>
      </w:r>
      <w:r w:rsidR="001F4FDC">
        <w:t xml:space="preserve">; </w:t>
      </w:r>
      <w:hyperlink r:id="rId1086" w:tooltip="Utilities (Technical Regulation) Act 2014" w:history="1">
        <w:r w:rsidR="001F4FDC">
          <w:rPr>
            <w:rStyle w:val="charCitHyperlinkAbbrev"/>
          </w:rPr>
          <w:t>A2014</w:t>
        </w:r>
        <w:r w:rsidR="001F4FDC">
          <w:rPr>
            <w:rStyle w:val="charCitHyperlinkAbbrev"/>
          </w:rPr>
          <w:noBreakHyphen/>
          <w:t>60</w:t>
        </w:r>
      </w:hyperlink>
      <w:r w:rsidR="001F4FDC">
        <w:t xml:space="preserve"> amdt 2.32</w:t>
      </w:r>
    </w:p>
    <w:p w14:paraId="127DB69E" w14:textId="290A8C54" w:rsidR="00FC6A24" w:rsidRDefault="00FC6A24">
      <w:pPr>
        <w:pStyle w:val="AmdtsEntries"/>
      </w:pPr>
      <w:r w:rsidRPr="00255624">
        <w:rPr>
          <w:rFonts w:cs="Arial"/>
        </w:rPr>
        <w:tab/>
        <w:t xml:space="preserve">def </w:t>
      </w:r>
      <w:r>
        <w:rPr>
          <w:rStyle w:val="charBoldItals"/>
        </w:rPr>
        <w:t>technical inspector</w:t>
      </w:r>
      <w:r>
        <w:t xml:space="preserve"> sub </w:t>
      </w:r>
      <w:hyperlink r:id="rId108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F4FDC">
        <w:t xml:space="preserve">; </w:t>
      </w:r>
      <w:hyperlink r:id="rId1088" w:tooltip="Utilities (Technical Regulation) Act 2014" w:history="1">
        <w:r w:rsidR="001F4FDC">
          <w:rPr>
            <w:rStyle w:val="charCitHyperlinkAbbrev"/>
          </w:rPr>
          <w:t>A2014</w:t>
        </w:r>
        <w:r w:rsidR="001F4FDC">
          <w:rPr>
            <w:rStyle w:val="charCitHyperlinkAbbrev"/>
          </w:rPr>
          <w:noBreakHyphen/>
          <w:t>60</w:t>
        </w:r>
      </w:hyperlink>
      <w:r w:rsidR="001F4FDC">
        <w:t xml:space="preserve"> amdt 2.33</w:t>
      </w:r>
    </w:p>
    <w:p w14:paraId="7BD3975F" w14:textId="14B62C37" w:rsidR="00BA37A8" w:rsidRDefault="00BA37A8">
      <w:pPr>
        <w:pStyle w:val="AmdtsEntries"/>
      </w:pPr>
      <w:r>
        <w:tab/>
        <w:t>def</w:t>
      </w:r>
      <w:r w:rsidRPr="00BA37A8">
        <w:rPr>
          <w:rStyle w:val="charBoldItals"/>
        </w:rPr>
        <w:t xml:space="preserve"> technical regulator</w:t>
      </w:r>
      <w:r>
        <w:t xml:space="preserve"> ins </w:t>
      </w:r>
      <w:hyperlink r:id="rId1089" w:tooltip="Utilities (Technical Regulation) Act 2014" w:history="1">
        <w:r>
          <w:rPr>
            <w:rStyle w:val="charCitHyperlinkAbbrev"/>
          </w:rPr>
          <w:t>A2014</w:t>
        </w:r>
        <w:r>
          <w:rPr>
            <w:rStyle w:val="charCitHyperlinkAbbrev"/>
          </w:rPr>
          <w:noBreakHyphen/>
          <w:t>60</w:t>
        </w:r>
      </w:hyperlink>
      <w:r>
        <w:t xml:space="preserve">  amdt 2.34</w:t>
      </w:r>
    </w:p>
    <w:p w14:paraId="7F631EC1" w14:textId="2BCAE836" w:rsidR="00FC6A24" w:rsidRPr="00255624" w:rsidRDefault="00FC6A24">
      <w:pPr>
        <w:pStyle w:val="AmdtsEntries"/>
      </w:pPr>
      <w:r>
        <w:tab/>
        <w:t xml:space="preserve">def </w:t>
      </w:r>
      <w:r w:rsidRPr="00255624">
        <w:rPr>
          <w:rStyle w:val="charBoldItals"/>
        </w:rPr>
        <w:t>territory network</w:t>
      </w:r>
      <w:r>
        <w:t xml:space="preserve"> ins </w:t>
      </w:r>
      <w:hyperlink r:id="rId109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89FCD13" w14:textId="223B3C3B" w:rsidR="00FC6A24" w:rsidRPr="00255624" w:rsidRDefault="00FC6A24">
      <w:pPr>
        <w:pStyle w:val="AmdtsEntries"/>
      </w:pPr>
      <w:r>
        <w:tab/>
        <w:t xml:space="preserve">def </w:t>
      </w:r>
      <w:r w:rsidRPr="00255624">
        <w:rPr>
          <w:rStyle w:val="charBoldItals"/>
        </w:rPr>
        <w:t>territory network facility</w:t>
      </w:r>
      <w:r>
        <w:t xml:space="preserve"> ins </w:t>
      </w:r>
      <w:hyperlink r:id="rId109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58B083A" w14:textId="55826A64" w:rsidR="00FC6A24" w:rsidRPr="00255624" w:rsidRDefault="00FC6A24">
      <w:pPr>
        <w:pStyle w:val="AmdtsEntries"/>
      </w:pPr>
      <w:r>
        <w:tab/>
        <w:t xml:space="preserve">def </w:t>
      </w:r>
      <w:r w:rsidRPr="00255624">
        <w:rPr>
          <w:rStyle w:val="charBoldItals"/>
        </w:rPr>
        <w:t>territory network operations</w:t>
      </w:r>
      <w:r>
        <w:t xml:space="preserve"> ins </w:t>
      </w:r>
      <w:hyperlink r:id="rId10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1C76700" w14:textId="073858B2" w:rsidR="00FC6A24" w:rsidRPr="00255624" w:rsidRDefault="00FC6A24">
      <w:pPr>
        <w:pStyle w:val="AmdtsEntries"/>
      </w:pPr>
      <w:r>
        <w:tab/>
        <w:t xml:space="preserve">def </w:t>
      </w:r>
      <w:r w:rsidRPr="00255624">
        <w:rPr>
          <w:rStyle w:val="charBoldItals"/>
        </w:rPr>
        <w:t>territory network protection notice</w:t>
      </w:r>
      <w:r>
        <w:t xml:space="preserve"> ins </w:t>
      </w:r>
      <w:hyperlink r:id="rId10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9C71AE1" w14:textId="17AF5A64" w:rsidR="00FC6A24" w:rsidRPr="00255624" w:rsidRDefault="00FC6A24">
      <w:pPr>
        <w:pStyle w:val="AmdtsEntries"/>
      </w:pPr>
      <w:r>
        <w:tab/>
        <w:t xml:space="preserve">def </w:t>
      </w:r>
      <w:r w:rsidRPr="00255624">
        <w:rPr>
          <w:rStyle w:val="charBoldItals"/>
        </w:rPr>
        <w:t>territory service</w:t>
      </w:r>
      <w:r>
        <w:t xml:space="preserve"> ins </w:t>
      </w:r>
      <w:hyperlink r:id="rId10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65F0634" w14:textId="3D2B6ADF" w:rsidR="00FC6A24" w:rsidRPr="00255624" w:rsidRDefault="00FC6A24">
      <w:pPr>
        <w:pStyle w:val="AmdtsEntries"/>
      </w:pPr>
      <w:r>
        <w:tab/>
        <w:t xml:space="preserve">def </w:t>
      </w:r>
      <w:r w:rsidRPr="00255624">
        <w:rPr>
          <w:rStyle w:val="charBoldItals"/>
        </w:rPr>
        <w:t>territory service authorised person</w:t>
      </w:r>
      <w:r>
        <w:t xml:space="preserve"> ins </w:t>
      </w:r>
      <w:hyperlink r:id="rId10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67DC8EA" w14:textId="02137A64" w:rsidR="00FC6A24" w:rsidRDefault="00FC6A24">
      <w:pPr>
        <w:pStyle w:val="AmdtsEntries"/>
      </w:pPr>
      <w:r w:rsidRPr="00255624">
        <w:rPr>
          <w:rFonts w:cs="Arial"/>
        </w:rPr>
        <w:tab/>
        <w:t xml:space="preserve">def </w:t>
      </w:r>
      <w:r>
        <w:rPr>
          <w:rStyle w:val="charBoldItals"/>
        </w:rPr>
        <w:t>utility</w:t>
      </w:r>
      <w:r>
        <w:t xml:space="preserve"> sub </w:t>
      </w:r>
      <w:hyperlink r:id="rId109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15CD5">
        <w:t xml:space="preserve">; </w:t>
      </w:r>
      <w:hyperlink r:id="rId10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1.535</w:t>
      </w:r>
    </w:p>
    <w:p w14:paraId="6291928C" w14:textId="404AFD29" w:rsidR="00FC6A24" w:rsidRDefault="00FC6A24">
      <w:pPr>
        <w:pStyle w:val="AmdtsEntries"/>
        <w:keepNext/>
      </w:pPr>
      <w:r>
        <w:tab/>
        <w:t xml:space="preserve">def </w:t>
      </w:r>
      <w:r>
        <w:rPr>
          <w:rStyle w:val="charBoldItals"/>
        </w:rPr>
        <w:t>utility service</w:t>
      </w:r>
      <w:r>
        <w:t xml:space="preserve"> am </w:t>
      </w:r>
      <w:hyperlink r:id="rId109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3.452</w:t>
      </w:r>
    </w:p>
    <w:p w14:paraId="05AFE106" w14:textId="17DED588" w:rsidR="00B65D16" w:rsidRDefault="00B65D16" w:rsidP="00B65D16">
      <w:pPr>
        <w:pStyle w:val="AmdtsEntriesDefL2"/>
      </w:pPr>
      <w:r>
        <w:tab/>
        <w:t xml:space="preserve">sub </w:t>
      </w:r>
      <w:hyperlink r:id="rId109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127</w:t>
      </w:r>
    </w:p>
    <w:p w14:paraId="475866B1" w14:textId="5AB27F66" w:rsidR="0049137E" w:rsidRDefault="0049137E" w:rsidP="006C5CEE">
      <w:pPr>
        <w:pStyle w:val="AmdtsEntries"/>
        <w:keepNext/>
      </w:pPr>
      <w:r>
        <w:tab/>
        <w:t xml:space="preserve">def </w:t>
      </w:r>
      <w:r>
        <w:rPr>
          <w:rStyle w:val="charBoldItals"/>
        </w:rPr>
        <w:t>water distributor</w:t>
      </w:r>
      <w:r>
        <w:t xml:space="preserve"> om </w:t>
      </w:r>
      <w:hyperlink r:id="rId1100" w:tooltip="Statute Law Amendment Act 2014 (No 2)" w:history="1">
        <w:r>
          <w:rPr>
            <w:rStyle w:val="charCitHyperlinkAbbrev"/>
          </w:rPr>
          <w:t>A2014</w:t>
        </w:r>
        <w:r>
          <w:rPr>
            <w:rStyle w:val="charCitHyperlinkAbbrev"/>
          </w:rPr>
          <w:noBreakHyphen/>
          <w:t>44</w:t>
        </w:r>
      </w:hyperlink>
      <w:r>
        <w:t xml:space="preserve"> amdt 3.84</w:t>
      </w:r>
    </w:p>
    <w:p w14:paraId="25686108" w14:textId="0CCE405A" w:rsidR="00FC6A24" w:rsidRDefault="00FC6A24">
      <w:pPr>
        <w:pStyle w:val="AmdtsEntries"/>
        <w:keepNext/>
      </w:pPr>
      <w:r w:rsidRPr="00255624">
        <w:rPr>
          <w:rFonts w:cs="Arial"/>
        </w:rPr>
        <w:tab/>
        <w:t xml:space="preserve">def </w:t>
      </w:r>
      <w:r>
        <w:rPr>
          <w:rStyle w:val="charBoldItals"/>
        </w:rPr>
        <w:t>withdrawal</w:t>
      </w:r>
      <w:r>
        <w:t xml:space="preserve"> ins </w:t>
      </w:r>
      <w:hyperlink r:id="rId110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3.891</w:t>
      </w:r>
    </w:p>
    <w:p w14:paraId="305F2362" w14:textId="6BE3E2C3" w:rsidR="00FC6A24" w:rsidRDefault="00FC6A24">
      <w:pPr>
        <w:pStyle w:val="AmdtsEntriesDefL2"/>
      </w:pPr>
      <w:r>
        <w:tab/>
        <w:t xml:space="preserve">sub </w:t>
      </w:r>
      <w:hyperlink r:id="rId11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3.453</w:t>
      </w:r>
      <w:r w:rsidR="00AC2354">
        <w:t xml:space="preserve">; </w:t>
      </w:r>
      <w:hyperlink r:id="rId110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AC2354">
        <w:t xml:space="preserve"> amdt 1.536</w:t>
      </w:r>
    </w:p>
    <w:p w14:paraId="4CDD3846" w14:textId="207F5212" w:rsidR="00FC6A24" w:rsidRDefault="00FC6A24">
      <w:pPr>
        <w:pStyle w:val="AmdtsEntries"/>
      </w:pPr>
      <w:r>
        <w:tab/>
        <w:t xml:space="preserve">def </w:t>
      </w:r>
      <w:r w:rsidRPr="00255624">
        <w:rPr>
          <w:rStyle w:val="charBoldItals"/>
        </w:rPr>
        <w:t xml:space="preserve">year </w:t>
      </w:r>
      <w:r>
        <w:t xml:space="preserve">ins </w:t>
      </w:r>
      <w:hyperlink r:id="rId110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5DC4AED1" w14:textId="77777777" w:rsidR="00365570" w:rsidRDefault="00365570" w:rsidP="00365570">
      <w:pPr>
        <w:pStyle w:val="PageBreak"/>
      </w:pPr>
      <w:r>
        <w:br w:type="page"/>
      </w:r>
    </w:p>
    <w:p w14:paraId="5D737C83" w14:textId="77777777" w:rsidR="00FC6A24" w:rsidRPr="003762E2" w:rsidRDefault="00FC6A24">
      <w:pPr>
        <w:pStyle w:val="Endnote2"/>
      </w:pPr>
      <w:bookmarkStart w:id="307" w:name="_Toc527449915"/>
      <w:r w:rsidRPr="003762E2">
        <w:rPr>
          <w:rStyle w:val="charTableNo"/>
        </w:rPr>
        <w:lastRenderedPageBreak/>
        <w:t>5</w:t>
      </w:r>
      <w:r>
        <w:tab/>
      </w:r>
      <w:r w:rsidRPr="003762E2">
        <w:rPr>
          <w:rStyle w:val="charTableText"/>
        </w:rPr>
        <w:t>Earlier republications</w:t>
      </w:r>
      <w:bookmarkEnd w:id="307"/>
    </w:p>
    <w:p w14:paraId="327C9FB5" w14:textId="77777777" w:rsidR="00FC6A24" w:rsidRDefault="00FC6A24">
      <w:pPr>
        <w:pStyle w:val="EndNoteTextEPS"/>
        <w:keepNext/>
      </w:pPr>
      <w:r>
        <w:t xml:space="preserve">Some earlier republications were not numbered. The number in column 1 refers to the publication order.  </w:t>
      </w:r>
    </w:p>
    <w:p w14:paraId="7207AEBA" w14:textId="77777777" w:rsidR="00FC6A24" w:rsidRDefault="00FC6A2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C71CD1" w14:textId="77777777" w:rsidR="00FC6A24" w:rsidRDefault="00FC6A24" w:rsidP="00115CD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C6A24" w14:paraId="15BB243D" w14:textId="77777777">
        <w:trPr>
          <w:tblHeader/>
        </w:trPr>
        <w:tc>
          <w:tcPr>
            <w:tcW w:w="1930" w:type="dxa"/>
          </w:tcPr>
          <w:p w14:paraId="10A95286" w14:textId="77777777" w:rsidR="00FC6A24" w:rsidRDefault="00FC6A24">
            <w:pPr>
              <w:pStyle w:val="EarlierRepubHdg"/>
            </w:pPr>
            <w:r>
              <w:t>Republication No</w:t>
            </w:r>
          </w:p>
        </w:tc>
        <w:tc>
          <w:tcPr>
            <w:tcW w:w="2350" w:type="dxa"/>
          </w:tcPr>
          <w:p w14:paraId="4ACF94ED" w14:textId="77777777" w:rsidR="00FC6A24" w:rsidRDefault="00FC6A24">
            <w:pPr>
              <w:pStyle w:val="EarlierRepubHdg"/>
            </w:pPr>
            <w:r>
              <w:t>Amendments to</w:t>
            </w:r>
          </w:p>
        </w:tc>
        <w:tc>
          <w:tcPr>
            <w:tcW w:w="2350" w:type="dxa"/>
          </w:tcPr>
          <w:p w14:paraId="1891356C" w14:textId="77777777" w:rsidR="00FC6A24" w:rsidRDefault="00FC6A24">
            <w:pPr>
              <w:pStyle w:val="EarlierRepubHdg"/>
            </w:pPr>
            <w:r>
              <w:t>Republication date</w:t>
            </w:r>
          </w:p>
        </w:tc>
      </w:tr>
      <w:tr w:rsidR="00FC6A24" w14:paraId="39A093DE" w14:textId="77777777">
        <w:tc>
          <w:tcPr>
            <w:tcW w:w="1930" w:type="dxa"/>
          </w:tcPr>
          <w:p w14:paraId="4769EDE2" w14:textId="77777777" w:rsidR="00FC6A24" w:rsidRDefault="00FC6A24">
            <w:pPr>
              <w:pStyle w:val="EarlierRepubEntries"/>
            </w:pPr>
            <w:r>
              <w:t>1</w:t>
            </w:r>
          </w:p>
        </w:tc>
        <w:tc>
          <w:tcPr>
            <w:tcW w:w="2350" w:type="dxa"/>
          </w:tcPr>
          <w:p w14:paraId="45D7DA02" w14:textId="77777777" w:rsidR="00FC6A24" w:rsidRDefault="00FC6A24">
            <w:pPr>
              <w:pStyle w:val="EarlierRepubEntries"/>
            </w:pPr>
            <w:r>
              <w:t>not amended</w:t>
            </w:r>
          </w:p>
        </w:tc>
        <w:tc>
          <w:tcPr>
            <w:tcW w:w="2350" w:type="dxa"/>
          </w:tcPr>
          <w:p w14:paraId="04D34F94" w14:textId="77777777" w:rsidR="00FC6A24" w:rsidRDefault="00FC6A24">
            <w:pPr>
              <w:pStyle w:val="EarlierRepubEntries"/>
            </w:pPr>
            <w:r>
              <w:t>24 May 2001</w:t>
            </w:r>
          </w:p>
        </w:tc>
      </w:tr>
      <w:tr w:rsidR="00FC6A24" w14:paraId="1DAE1279" w14:textId="77777777">
        <w:tc>
          <w:tcPr>
            <w:tcW w:w="1930" w:type="dxa"/>
          </w:tcPr>
          <w:p w14:paraId="605580D7" w14:textId="77777777" w:rsidR="00FC6A24" w:rsidRDefault="00FC6A24">
            <w:pPr>
              <w:pStyle w:val="EarlierRepubEntries"/>
            </w:pPr>
            <w:r>
              <w:t>2</w:t>
            </w:r>
          </w:p>
        </w:tc>
        <w:tc>
          <w:tcPr>
            <w:tcW w:w="2350" w:type="dxa"/>
          </w:tcPr>
          <w:p w14:paraId="4B3CA61A" w14:textId="4F7C4080" w:rsidR="00FC6A24" w:rsidRDefault="00182AC2">
            <w:pPr>
              <w:pStyle w:val="EarlierRepubEntries"/>
            </w:pPr>
            <w:hyperlink r:id="rId1105"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70BCFFCB" w14:textId="77777777" w:rsidR="00FC6A24" w:rsidRDefault="00FC6A24">
            <w:pPr>
              <w:pStyle w:val="EarlierRepubEntries"/>
            </w:pPr>
            <w:r>
              <w:t>5 September 2001</w:t>
            </w:r>
          </w:p>
        </w:tc>
      </w:tr>
      <w:tr w:rsidR="00FC6A24" w14:paraId="417272D5" w14:textId="77777777">
        <w:tc>
          <w:tcPr>
            <w:tcW w:w="1930" w:type="dxa"/>
          </w:tcPr>
          <w:p w14:paraId="3A076C05" w14:textId="77777777" w:rsidR="00FC6A24" w:rsidRDefault="00FC6A24">
            <w:pPr>
              <w:pStyle w:val="EarlierRepubEntries"/>
            </w:pPr>
            <w:r>
              <w:t>3</w:t>
            </w:r>
          </w:p>
        </w:tc>
        <w:tc>
          <w:tcPr>
            <w:tcW w:w="2350" w:type="dxa"/>
          </w:tcPr>
          <w:p w14:paraId="49C7E145" w14:textId="6CC33EAC" w:rsidR="00FC6A24" w:rsidRDefault="00182AC2">
            <w:pPr>
              <w:pStyle w:val="EarlierRepubEntries"/>
            </w:pPr>
            <w:hyperlink r:id="rId1106"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1419EBA9" w14:textId="77777777" w:rsidR="00FC6A24" w:rsidRDefault="00FC6A24">
            <w:pPr>
              <w:pStyle w:val="EarlierRepubEntries"/>
            </w:pPr>
            <w:r>
              <w:t>10 January 2002</w:t>
            </w:r>
          </w:p>
        </w:tc>
      </w:tr>
      <w:tr w:rsidR="00FC6A24" w14:paraId="23C7BD98" w14:textId="77777777">
        <w:tc>
          <w:tcPr>
            <w:tcW w:w="1930" w:type="dxa"/>
          </w:tcPr>
          <w:p w14:paraId="5EAC374F" w14:textId="77777777" w:rsidR="00FC6A24" w:rsidRDefault="00FC6A24">
            <w:pPr>
              <w:pStyle w:val="EarlierRepubEntries"/>
            </w:pPr>
            <w:r>
              <w:t>4</w:t>
            </w:r>
          </w:p>
        </w:tc>
        <w:tc>
          <w:tcPr>
            <w:tcW w:w="2350" w:type="dxa"/>
          </w:tcPr>
          <w:p w14:paraId="0FD2BB0D" w14:textId="194833F7" w:rsidR="00FC6A24" w:rsidRDefault="00182AC2">
            <w:pPr>
              <w:pStyle w:val="EarlierRepubEntries"/>
            </w:pPr>
            <w:hyperlink r:id="rId1107"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225EA409" w14:textId="77777777" w:rsidR="00FC6A24" w:rsidRDefault="00FC6A24">
            <w:pPr>
              <w:pStyle w:val="EarlierRepubEntries"/>
            </w:pPr>
            <w:r>
              <w:t>29 May 2002</w:t>
            </w:r>
          </w:p>
        </w:tc>
      </w:tr>
      <w:tr w:rsidR="00FC6A24" w14:paraId="7F3F48B1" w14:textId="77777777">
        <w:tc>
          <w:tcPr>
            <w:tcW w:w="1930" w:type="dxa"/>
          </w:tcPr>
          <w:p w14:paraId="40C13F45" w14:textId="77777777" w:rsidR="00FC6A24" w:rsidRDefault="00FC6A24">
            <w:pPr>
              <w:pStyle w:val="EarlierRepubEntries"/>
            </w:pPr>
            <w:r>
              <w:t>5</w:t>
            </w:r>
          </w:p>
        </w:tc>
        <w:tc>
          <w:tcPr>
            <w:tcW w:w="2350" w:type="dxa"/>
          </w:tcPr>
          <w:p w14:paraId="50A505BE" w14:textId="01FE385E" w:rsidR="00FC6A24" w:rsidRDefault="00182AC2">
            <w:pPr>
              <w:pStyle w:val="EarlierRepubEntries"/>
            </w:pPr>
            <w:hyperlink r:id="rId1108"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65DA3565" w14:textId="77777777" w:rsidR="00FC6A24" w:rsidRDefault="00FC6A24">
            <w:pPr>
              <w:pStyle w:val="EarlierRepubEntries"/>
            </w:pPr>
            <w:r>
              <w:t>21 June 2002</w:t>
            </w:r>
          </w:p>
        </w:tc>
      </w:tr>
      <w:tr w:rsidR="00FC6A24" w14:paraId="739B0699" w14:textId="77777777">
        <w:tc>
          <w:tcPr>
            <w:tcW w:w="1930" w:type="dxa"/>
          </w:tcPr>
          <w:p w14:paraId="39D4A8CF" w14:textId="77777777" w:rsidR="00FC6A24" w:rsidRDefault="00FC6A24">
            <w:pPr>
              <w:pStyle w:val="EarlierRepubEntries"/>
            </w:pPr>
            <w:r>
              <w:t>6</w:t>
            </w:r>
          </w:p>
        </w:tc>
        <w:tc>
          <w:tcPr>
            <w:tcW w:w="2350" w:type="dxa"/>
          </w:tcPr>
          <w:p w14:paraId="2E5CE671" w14:textId="10C51304" w:rsidR="00FC6A24" w:rsidRDefault="00182AC2">
            <w:pPr>
              <w:pStyle w:val="EarlierRepubEntries"/>
            </w:pPr>
            <w:hyperlink r:id="rId1109"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3D013D57" w14:textId="77777777" w:rsidR="00FC6A24" w:rsidRDefault="00FC6A24">
            <w:pPr>
              <w:pStyle w:val="EarlierRepubEntries"/>
            </w:pPr>
            <w:r>
              <w:t>1 January 2003</w:t>
            </w:r>
          </w:p>
        </w:tc>
      </w:tr>
      <w:tr w:rsidR="00FC6A24" w14:paraId="5629B723" w14:textId="77777777">
        <w:tc>
          <w:tcPr>
            <w:tcW w:w="1930" w:type="dxa"/>
          </w:tcPr>
          <w:p w14:paraId="1D590D2D" w14:textId="77777777" w:rsidR="00FC6A24" w:rsidRDefault="00FC6A24">
            <w:pPr>
              <w:pStyle w:val="EarlierRepubEntries"/>
            </w:pPr>
            <w:r>
              <w:t>7</w:t>
            </w:r>
          </w:p>
        </w:tc>
        <w:tc>
          <w:tcPr>
            <w:tcW w:w="2350" w:type="dxa"/>
          </w:tcPr>
          <w:p w14:paraId="7C5B38E8" w14:textId="73774204" w:rsidR="00FC6A24" w:rsidRDefault="00182AC2">
            <w:pPr>
              <w:pStyle w:val="EarlierRepubEntries"/>
            </w:pPr>
            <w:hyperlink r:id="rId1110"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52A31A03" w14:textId="77777777" w:rsidR="00FC6A24" w:rsidRDefault="00FC6A24">
            <w:pPr>
              <w:pStyle w:val="EarlierRepubEntries"/>
            </w:pPr>
            <w:r>
              <w:t>17 January 2003</w:t>
            </w:r>
          </w:p>
        </w:tc>
      </w:tr>
      <w:tr w:rsidR="00FC6A24" w14:paraId="37A372A1" w14:textId="77777777">
        <w:tc>
          <w:tcPr>
            <w:tcW w:w="1930" w:type="dxa"/>
          </w:tcPr>
          <w:p w14:paraId="19638F96" w14:textId="77777777" w:rsidR="00FC6A24" w:rsidRDefault="00FC6A24">
            <w:pPr>
              <w:pStyle w:val="EarlierRepubEntries"/>
            </w:pPr>
            <w:r>
              <w:t>8</w:t>
            </w:r>
          </w:p>
        </w:tc>
        <w:tc>
          <w:tcPr>
            <w:tcW w:w="2350" w:type="dxa"/>
          </w:tcPr>
          <w:p w14:paraId="1B88271D" w14:textId="412C81D3" w:rsidR="00FC6A24" w:rsidRDefault="00182AC2">
            <w:pPr>
              <w:pStyle w:val="EarlierRepubEntries"/>
            </w:pPr>
            <w:hyperlink r:id="rId1111" w:tooltip="Statute Law Amendment Act 2003" w:history="1">
              <w:r w:rsidR="00255624" w:rsidRPr="00255624">
                <w:rPr>
                  <w:rStyle w:val="charCitHyperlinkAbbrev"/>
                </w:rPr>
                <w:t>A2003</w:t>
              </w:r>
              <w:r w:rsidR="00255624" w:rsidRPr="00255624">
                <w:rPr>
                  <w:rStyle w:val="charCitHyperlinkAbbrev"/>
                </w:rPr>
                <w:noBreakHyphen/>
                <w:t>41</w:t>
              </w:r>
            </w:hyperlink>
          </w:p>
        </w:tc>
        <w:tc>
          <w:tcPr>
            <w:tcW w:w="2350" w:type="dxa"/>
          </w:tcPr>
          <w:p w14:paraId="51515129" w14:textId="77777777" w:rsidR="00FC6A24" w:rsidRDefault="00FC6A24">
            <w:pPr>
              <w:pStyle w:val="EarlierRepubEntries"/>
            </w:pPr>
            <w:r>
              <w:t>9 October 2003</w:t>
            </w:r>
          </w:p>
        </w:tc>
      </w:tr>
      <w:tr w:rsidR="00FC6A24" w14:paraId="24654D22" w14:textId="77777777">
        <w:tc>
          <w:tcPr>
            <w:tcW w:w="1930" w:type="dxa"/>
          </w:tcPr>
          <w:p w14:paraId="14715113" w14:textId="77777777" w:rsidR="00FC6A24" w:rsidRDefault="00FC6A24">
            <w:pPr>
              <w:pStyle w:val="EarlierRepubEntries"/>
            </w:pPr>
            <w:r>
              <w:t>9</w:t>
            </w:r>
          </w:p>
        </w:tc>
        <w:tc>
          <w:tcPr>
            <w:tcW w:w="2350" w:type="dxa"/>
          </w:tcPr>
          <w:p w14:paraId="5A3FFD6C" w14:textId="637D448E" w:rsidR="00FC6A24" w:rsidRDefault="00182AC2">
            <w:pPr>
              <w:pStyle w:val="EarlierRepubEntries"/>
            </w:pPr>
            <w:hyperlink r:id="rId1112"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63EA08ED" w14:textId="77777777" w:rsidR="00FC6A24" w:rsidRDefault="00FC6A24">
            <w:pPr>
              <w:pStyle w:val="EarlierRepubEntries"/>
            </w:pPr>
            <w:r>
              <w:t>9 April 2004</w:t>
            </w:r>
          </w:p>
        </w:tc>
      </w:tr>
      <w:tr w:rsidR="00FC6A24" w14:paraId="4876BB0F" w14:textId="77777777">
        <w:tc>
          <w:tcPr>
            <w:tcW w:w="1930" w:type="dxa"/>
          </w:tcPr>
          <w:p w14:paraId="5D4CCD71" w14:textId="77777777" w:rsidR="00FC6A24" w:rsidRDefault="00FC6A24">
            <w:pPr>
              <w:pStyle w:val="EarlierRepubEntries"/>
            </w:pPr>
            <w:r>
              <w:t>10</w:t>
            </w:r>
          </w:p>
        </w:tc>
        <w:tc>
          <w:tcPr>
            <w:tcW w:w="2350" w:type="dxa"/>
          </w:tcPr>
          <w:p w14:paraId="66725BD0" w14:textId="57BBF1AC" w:rsidR="00FC6A24" w:rsidRDefault="00182AC2">
            <w:pPr>
              <w:pStyle w:val="EarlierRepubEntries"/>
            </w:pPr>
            <w:hyperlink r:id="rId1113"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4C392CC1" w14:textId="77777777" w:rsidR="00FC6A24" w:rsidRDefault="00FC6A24">
            <w:pPr>
              <w:pStyle w:val="EarlierRepubEntries"/>
            </w:pPr>
            <w:r>
              <w:t>13 April 2004</w:t>
            </w:r>
          </w:p>
        </w:tc>
      </w:tr>
      <w:tr w:rsidR="00FC6A24" w14:paraId="48046CF4" w14:textId="77777777">
        <w:tc>
          <w:tcPr>
            <w:tcW w:w="1930" w:type="dxa"/>
          </w:tcPr>
          <w:p w14:paraId="0DF30B37" w14:textId="77777777" w:rsidR="00FC6A24" w:rsidRDefault="00FC6A24">
            <w:pPr>
              <w:pStyle w:val="EarlierRepubEntries"/>
            </w:pPr>
            <w:r>
              <w:t>11</w:t>
            </w:r>
          </w:p>
        </w:tc>
        <w:tc>
          <w:tcPr>
            <w:tcW w:w="2350" w:type="dxa"/>
          </w:tcPr>
          <w:p w14:paraId="4001EB83" w14:textId="60333783" w:rsidR="00FC6A24" w:rsidRDefault="00182AC2">
            <w:pPr>
              <w:pStyle w:val="EarlierRepubEntries"/>
            </w:pPr>
            <w:hyperlink r:id="rId1114" w:tooltip="Statute Law Amendment Act 2004" w:history="1">
              <w:r w:rsidR="00255624" w:rsidRPr="00255624">
                <w:rPr>
                  <w:rStyle w:val="charCitHyperlinkAbbrev"/>
                </w:rPr>
                <w:t>A2004</w:t>
              </w:r>
              <w:r w:rsidR="00255624" w:rsidRPr="00255624">
                <w:rPr>
                  <w:rStyle w:val="charCitHyperlinkAbbrev"/>
                </w:rPr>
                <w:noBreakHyphen/>
                <w:t>42</w:t>
              </w:r>
            </w:hyperlink>
          </w:p>
        </w:tc>
        <w:tc>
          <w:tcPr>
            <w:tcW w:w="2350" w:type="dxa"/>
          </w:tcPr>
          <w:p w14:paraId="24B4D2B7" w14:textId="77777777" w:rsidR="00FC6A24" w:rsidRDefault="00FC6A24">
            <w:pPr>
              <w:pStyle w:val="EarlierRepubEntries"/>
            </w:pPr>
            <w:r>
              <w:t>25 August 2004</w:t>
            </w:r>
          </w:p>
        </w:tc>
      </w:tr>
      <w:tr w:rsidR="00FC6A24" w14:paraId="6CD4E958" w14:textId="77777777">
        <w:tc>
          <w:tcPr>
            <w:tcW w:w="1930" w:type="dxa"/>
          </w:tcPr>
          <w:p w14:paraId="6CD4A880" w14:textId="77777777" w:rsidR="00FC6A24" w:rsidRDefault="00FC6A24">
            <w:pPr>
              <w:pStyle w:val="EarlierRepubEntries"/>
            </w:pPr>
            <w:r>
              <w:t>12</w:t>
            </w:r>
          </w:p>
        </w:tc>
        <w:tc>
          <w:tcPr>
            <w:tcW w:w="2350" w:type="dxa"/>
          </w:tcPr>
          <w:p w14:paraId="35512ADD" w14:textId="27E5893D" w:rsidR="00FC6A24" w:rsidRDefault="00182AC2">
            <w:pPr>
              <w:pStyle w:val="EarlierRepubEntries"/>
            </w:pPr>
            <w:hyperlink r:id="rId1115"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05E63D93" w14:textId="77777777" w:rsidR="00FC6A24" w:rsidRDefault="00FC6A24">
            <w:pPr>
              <w:pStyle w:val="EarlierRepubEntries"/>
            </w:pPr>
            <w:r>
              <w:t>3 September 2004</w:t>
            </w:r>
          </w:p>
        </w:tc>
      </w:tr>
      <w:tr w:rsidR="00FC6A24" w14:paraId="7895B437" w14:textId="77777777">
        <w:tc>
          <w:tcPr>
            <w:tcW w:w="1930" w:type="dxa"/>
          </w:tcPr>
          <w:p w14:paraId="3F08D6F8" w14:textId="77777777" w:rsidR="00FC6A24" w:rsidRDefault="00FC6A24">
            <w:pPr>
              <w:pStyle w:val="EarlierRepubEntries"/>
            </w:pPr>
            <w:r>
              <w:t>13</w:t>
            </w:r>
          </w:p>
        </w:tc>
        <w:tc>
          <w:tcPr>
            <w:tcW w:w="2350" w:type="dxa"/>
          </w:tcPr>
          <w:p w14:paraId="512BC7A0" w14:textId="2BCEAB2C" w:rsidR="00FC6A24" w:rsidRDefault="00182AC2">
            <w:pPr>
              <w:pStyle w:val="EarlierRepubEntries"/>
            </w:pPr>
            <w:hyperlink r:id="rId1116"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179635AC" w14:textId="77777777" w:rsidR="00FC6A24" w:rsidRDefault="00FC6A24">
            <w:pPr>
              <w:pStyle w:val="EarlierRepubEntries"/>
            </w:pPr>
            <w:r>
              <w:t>10 January 2005</w:t>
            </w:r>
          </w:p>
        </w:tc>
      </w:tr>
      <w:tr w:rsidR="00FC6A24" w14:paraId="65FF3452" w14:textId="77777777">
        <w:tc>
          <w:tcPr>
            <w:tcW w:w="1930" w:type="dxa"/>
          </w:tcPr>
          <w:p w14:paraId="222F8CAE" w14:textId="77777777" w:rsidR="00FC6A24" w:rsidRDefault="00FC6A24">
            <w:pPr>
              <w:pStyle w:val="EarlierRepubEntries"/>
            </w:pPr>
            <w:r>
              <w:t>14</w:t>
            </w:r>
          </w:p>
        </w:tc>
        <w:tc>
          <w:tcPr>
            <w:tcW w:w="2350" w:type="dxa"/>
          </w:tcPr>
          <w:p w14:paraId="1534BBDE" w14:textId="328991CC" w:rsidR="00FC6A24" w:rsidRDefault="00182AC2">
            <w:pPr>
              <w:pStyle w:val="EarlierRepubEntries"/>
            </w:pPr>
            <w:hyperlink r:id="rId1117"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2317E028" w14:textId="77777777" w:rsidR="00FC6A24" w:rsidRDefault="00FC6A24">
            <w:pPr>
              <w:pStyle w:val="EarlierRepubEntries"/>
            </w:pPr>
            <w:r>
              <w:t>9 March 2004</w:t>
            </w:r>
          </w:p>
        </w:tc>
      </w:tr>
      <w:tr w:rsidR="00FC6A24" w14:paraId="52D21F7B" w14:textId="77777777">
        <w:tc>
          <w:tcPr>
            <w:tcW w:w="1930" w:type="dxa"/>
          </w:tcPr>
          <w:p w14:paraId="0A872D2C" w14:textId="77777777" w:rsidR="00FC6A24" w:rsidRDefault="00FC6A24">
            <w:pPr>
              <w:pStyle w:val="EarlierRepubEntries"/>
            </w:pPr>
            <w:r>
              <w:t>15</w:t>
            </w:r>
          </w:p>
        </w:tc>
        <w:tc>
          <w:tcPr>
            <w:tcW w:w="2350" w:type="dxa"/>
          </w:tcPr>
          <w:p w14:paraId="7EDC9C5D" w14:textId="62AB1EA4" w:rsidR="00FC6A24" w:rsidRDefault="00182AC2">
            <w:pPr>
              <w:pStyle w:val="EarlierRepubEntries"/>
            </w:pPr>
            <w:hyperlink r:id="rId111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7067A281" w14:textId="77777777" w:rsidR="00FC6A24" w:rsidRDefault="00FC6A24">
            <w:pPr>
              <w:pStyle w:val="EarlierRepubEntries"/>
            </w:pPr>
            <w:r>
              <w:t>30 June 2005</w:t>
            </w:r>
          </w:p>
        </w:tc>
      </w:tr>
      <w:tr w:rsidR="00FC6A24" w14:paraId="7219E607" w14:textId="77777777">
        <w:tc>
          <w:tcPr>
            <w:tcW w:w="1930" w:type="dxa"/>
          </w:tcPr>
          <w:p w14:paraId="620E8BD2" w14:textId="77777777" w:rsidR="00FC6A24" w:rsidRDefault="00FC6A24">
            <w:pPr>
              <w:pStyle w:val="EarlierRepubEntries"/>
            </w:pPr>
            <w:r>
              <w:t>16</w:t>
            </w:r>
          </w:p>
        </w:tc>
        <w:tc>
          <w:tcPr>
            <w:tcW w:w="2350" w:type="dxa"/>
          </w:tcPr>
          <w:p w14:paraId="6316E4D5" w14:textId="59C36A1F" w:rsidR="00FC6A24" w:rsidRDefault="00182AC2">
            <w:pPr>
              <w:pStyle w:val="EarlierRepubEntries"/>
            </w:pPr>
            <w:hyperlink r:id="rId111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0055AEA7" w14:textId="77777777" w:rsidR="00FC6A24" w:rsidRDefault="00FC6A24">
            <w:pPr>
              <w:pStyle w:val="EarlierRepubEntries"/>
            </w:pPr>
            <w:r>
              <w:t>2 July 2005</w:t>
            </w:r>
          </w:p>
        </w:tc>
      </w:tr>
      <w:tr w:rsidR="00FC6A24" w14:paraId="6A8481FC" w14:textId="77777777">
        <w:tc>
          <w:tcPr>
            <w:tcW w:w="1930" w:type="dxa"/>
          </w:tcPr>
          <w:p w14:paraId="669A7E92" w14:textId="77777777" w:rsidR="00FC6A24" w:rsidRDefault="00FC6A24">
            <w:pPr>
              <w:pStyle w:val="EarlierRepubEntries"/>
            </w:pPr>
            <w:r>
              <w:t>17*</w:t>
            </w:r>
          </w:p>
        </w:tc>
        <w:tc>
          <w:tcPr>
            <w:tcW w:w="2350" w:type="dxa"/>
          </w:tcPr>
          <w:p w14:paraId="4FF6A225" w14:textId="38CAFA5C" w:rsidR="00FC6A24" w:rsidRDefault="00182AC2">
            <w:pPr>
              <w:pStyle w:val="EarlierRepubEntries"/>
            </w:pPr>
            <w:hyperlink r:id="rId112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43B74FFD" w14:textId="77777777" w:rsidR="00FC6A24" w:rsidRDefault="00FC6A24">
            <w:pPr>
              <w:pStyle w:val="EarlierRepubEntries"/>
            </w:pPr>
            <w:r>
              <w:t>24 September 2005</w:t>
            </w:r>
          </w:p>
        </w:tc>
      </w:tr>
      <w:tr w:rsidR="00FC6A24" w14:paraId="7C8192AA" w14:textId="77777777">
        <w:tc>
          <w:tcPr>
            <w:tcW w:w="1930" w:type="dxa"/>
          </w:tcPr>
          <w:p w14:paraId="787BA205" w14:textId="77777777" w:rsidR="00FC6A24" w:rsidRDefault="00FC6A24">
            <w:pPr>
              <w:pStyle w:val="EarlierRepubEntries"/>
            </w:pPr>
            <w:r>
              <w:t>18</w:t>
            </w:r>
          </w:p>
        </w:tc>
        <w:tc>
          <w:tcPr>
            <w:tcW w:w="2350" w:type="dxa"/>
          </w:tcPr>
          <w:p w14:paraId="3A039539" w14:textId="5DF35FC1" w:rsidR="00FC6A24" w:rsidRDefault="00182AC2">
            <w:pPr>
              <w:pStyle w:val="EarlierRepubEntries"/>
            </w:pPr>
            <w:hyperlink r:id="rId1121"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36808BD7" w14:textId="77777777" w:rsidR="00FC6A24" w:rsidRDefault="00FC6A24">
            <w:pPr>
              <w:pStyle w:val="EarlierRepubEntries"/>
            </w:pPr>
            <w:r>
              <w:t>11 January 2006</w:t>
            </w:r>
          </w:p>
        </w:tc>
      </w:tr>
      <w:tr w:rsidR="00FC6A24" w14:paraId="3566C5A6" w14:textId="77777777">
        <w:tc>
          <w:tcPr>
            <w:tcW w:w="1930" w:type="dxa"/>
          </w:tcPr>
          <w:p w14:paraId="11E4829D" w14:textId="77777777" w:rsidR="00FC6A24" w:rsidRDefault="00FC6A24">
            <w:pPr>
              <w:pStyle w:val="EarlierRepubEntries"/>
            </w:pPr>
            <w:r>
              <w:t>19</w:t>
            </w:r>
          </w:p>
        </w:tc>
        <w:tc>
          <w:tcPr>
            <w:tcW w:w="2350" w:type="dxa"/>
          </w:tcPr>
          <w:p w14:paraId="06738872" w14:textId="5CAD6220" w:rsidR="00FC6A24" w:rsidRDefault="00182AC2">
            <w:pPr>
              <w:pStyle w:val="EarlierRepubEntries"/>
            </w:pPr>
            <w:hyperlink r:id="rId1122"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194634DD" w14:textId="77777777" w:rsidR="00FC6A24" w:rsidRDefault="00FC6A24">
            <w:pPr>
              <w:pStyle w:val="EarlierRepubEntries"/>
            </w:pPr>
            <w:r>
              <w:t>29 March 2006</w:t>
            </w:r>
          </w:p>
        </w:tc>
      </w:tr>
      <w:tr w:rsidR="00FC6A24" w14:paraId="6B62821F" w14:textId="77777777">
        <w:tc>
          <w:tcPr>
            <w:tcW w:w="1930" w:type="dxa"/>
          </w:tcPr>
          <w:p w14:paraId="42B93018" w14:textId="77777777" w:rsidR="00FC6A24" w:rsidRDefault="00FC6A24">
            <w:pPr>
              <w:pStyle w:val="EarlierRepubEntries"/>
            </w:pPr>
            <w:r>
              <w:t>20</w:t>
            </w:r>
          </w:p>
        </w:tc>
        <w:tc>
          <w:tcPr>
            <w:tcW w:w="2350" w:type="dxa"/>
          </w:tcPr>
          <w:p w14:paraId="5576EACD" w14:textId="029A5EDD" w:rsidR="00FC6A24" w:rsidRDefault="00182AC2">
            <w:pPr>
              <w:pStyle w:val="EarlierRepubEntries"/>
            </w:pPr>
            <w:hyperlink r:id="rId1123"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4E1A8B65" w14:textId="77777777" w:rsidR="00FC6A24" w:rsidRDefault="00FC6A24">
            <w:pPr>
              <w:pStyle w:val="EarlierRepubEntries"/>
            </w:pPr>
            <w:r>
              <w:t>9 July 2007</w:t>
            </w:r>
          </w:p>
        </w:tc>
      </w:tr>
      <w:tr w:rsidR="00FC6A24" w14:paraId="0445BCFC" w14:textId="77777777">
        <w:tc>
          <w:tcPr>
            <w:tcW w:w="1930" w:type="dxa"/>
          </w:tcPr>
          <w:p w14:paraId="3D26D6B3" w14:textId="77777777" w:rsidR="00FC6A24" w:rsidRDefault="00FC6A24">
            <w:pPr>
              <w:pStyle w:val="EarlierRepubEntries"/>
            </w:pPr>
            <w:r>
              <w:t>21</w:t>
            </w:r>
          </w:p>
        </w:tc>
        <w:tc>
          <w:tcPr>
            <w:tcW w:w="2350" w:type="dxa"/>
          </w:tcPr>
          <w:p w14:paraId="16075930" w14:textId="7735F3B6" w:rsidR="00FC6A24" w:rsidRDefault="00182AC2">
            <w:pPr>
              <w:pStyle w:val="EarlierRepubEntries"/>
            </w:pPr>
            <w:hyperlink r:id="rId1124"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32F536D8" w14:textId="77777777" w:rsidR="00FC6A24" w:rsidRDefault="00FC6A24">
            <w:pPr>
              <w:pStyle w:val="EarlierRepubEntries"/>
            </w:pPr>
            <w:r>
              <w:t>1 August 2007</w:t>
            </w:r>
          </w:p>
        </w:tc>
      </w:tr>
      <w:tr w:rsidR="00FC6A24" w14:paraId="4F95CA7A" w14:textId="77777777">
        <w:tc>
          <w:tcPr>
            <w:tcW w:w="1930" w:type="dxa"/>
          </w:tcPr>
          <w:p w14:paraId="026FD216" w14:textId="77777777" w:rsidR="00FC6A24" w:rsidRDefault="00FC6A24">
            <w:pPr>
              <w:pStyle w:val="EarlierRepubEntries"/>
            </w:pPr>
            <w:r>
              <w:t>22</w:t>
            </w:r>
          </w:p>
        </w:tc>
        <w:tc>
          <w:tcPr>
            <w:tcW w:w="2350" w:type="dxa"/>
          </w:tcPr>
          <w:p w14:paraId="16DB54DC" w14:textId="6BD38C7F" w:rsidR="00FC6A24" w:rsidRDefault="00182AC2">
            <w:pPr>
              <w:pStyle w:val="EarlierRepubEntries"/>
            </w:pPr>
            <w:hyperlink r:id="rId1125"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p>
        </w:tc>
        <w:tc>
          <w:tcPr>
            <w:tcW w:w="2350" w:type="dxa"/>
          </w:tcPr>
          <w:p w14:paraId="77533E9B" w14:textId="77777777" w:rsidR="00FC6A24" w:rsidRDefault="00FC6A24">
            <w:pPr>
              <w:pStyle w:val="EarlierRepubEntries"/>
            </w:pPr>
            <w:r>
              <w:t>6 September 2007</w:t>
            </w:r>
          </w:p>
        </w:tc>
      </w:tr>
      <w:tr w:rsidR="00FC6A24" w14:paraId="657B12B9" w14:textId="77777777">
        <w:tc>
          <w:tcPr>
            <w:tcW w:w="1930" w:type="dxa"/>
          </w:tcPr>
          <w:p w14:paraId="40858210" w14:textId="77777777" w:rsidR="00FC6A24" w:rsidRDefault="00FC6A24">
            <w:pPr>
              <w:pStyle w:val="EarlierRepubEntries"/>
            </w:pPr>
            <w:r>
              <w:lastRenderedPageBreak/>
              <w:t>23</w:t>
            </w:r>
          </w:p>
        </w:tc>
        <w:tc>
          <w:tcPr>
            <w:tcW w:w="2350" w:type="dxa"/>
          </w:tcPr>
          <w:p w14:paraId="5CDB6E30" w14:textId="2DC1CCF6" w:rsidR="00FC6A24" w:rsidRDefault="00182AC2">
            <w:pPr>
              <w:pStyle w:val="EarlierRepubEntries"/>
            </w:pPr>
            <w:hyperlink r:id="rId1126"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p>
        </w:tc>
        <w:tc>
          <w:tcPr>
            <w:tcW w:w="2350" w:type="dxa"/>
          </w:tcPr>
          <w:p w14:paraId="691F0120" w14:textId="77777777" w:rsidR="00FC6A24" w:rsidRDefault="00FC6A24">
            <w:pPr>
              <w:pStyle w:val="EarlierRepubEntries"/>
            </w:pPr>
            <w:r>
              <w:t>31 March 2008</w:t>
            </w:r>
          </w:p>
        </w:tc>
      </w:tr>
      <w:tr w:rsidR="00FC6A24" w14:paraId="4875C1FF" w14:textId="77777777">
        <w:tc>
          <w:tcPr>
            <w:tcW w:w="1930" w:type="dxa"/>
          </w:tcPr>
          <w:p w14:paraId="3D8A24D7" w14:textId="77777777" w:rsidR="00FC6A24" w:rsidRDefault="00FC6A24">
            <w:pPr>
              <w:pStyle w:val="EarlierRepubEntries"/>
            </w:pPr>
            <w:r>
              <w:t>24</w:t>
            </w:r>
          </w:p>
        </w:tc>
        <w:tc>
          <w:tcPr>
            <w:tcW w:w="2350" w:type="dxa"/>
          </w:tcPr>
          <w:p w14:paraId="77B41994" w14:textId="7EE0D7B3" w:rsidR="00FC6A24" w:rsidRDefault="00182AC2">
            <w:pPr>
              <w:pStyle w:val="EarlierRepubEntries"/>
            </w:pPr>
            <w:hyperlink r:id="rId1127" w:tooltip="National Gas (ACT) Act 2008" w:history="1">
              <w:r w:rsidR="00255624" w:rsidRPr="00255624">
                <w:rPr>
                  <w:rStyle w:val="charCitHyperlinkAbbrev"/>
                </w:rPr>
                <w:t>A2008</w:t>
              </w:r>
              <w:r w:rsidR="00255624" w:rsidRPr="00255624">
                <w:rPr>
                  <w:rStyle w:val="charCitHyperlinkAbbrev"/>
                </w:rPr>
                <w:noBreakHyphen/>
                <w:t>15</w:t>
              </w:r>
            </w:hyperlink>
          </w:p>
        </w:tc>
        <w:tc>
          <w:tcPr>
            <w:tcW w:w="2350" w:type="dxa"/>
          </w:tcPr>
          <w:p w14:paraId="53463BEC" w14:textId="77777777" w:rsidR="00FC6A24" w:rsidRDefault="00FC6A24">
            <w:pPr>
              <w:pStyle w:val="EarlierRepubEntries"/>
            </w:pPr>
            <w:r>
              <w:t>1 July 2008</w:t>
            </w:r>
          </w:p>
        </w:tc>
      </w:tr>
      <w:tr w:rsidR="00FC6A24" w14:paraId="7C3A5AC2" w14:textId="77777777">
        <w:tc>
          <w:tcPr>
            <w:tcW w:w="1930" w:type="dxa"/>
          </w:tcPr>
          <w:p w14:paraId="68A037BD" w14:textId="77777777" w:rsidR="00FC6A24" w:rsidRDefault="00FC6A24">
            <w:pPr>
              <w:pStyle w:val="EarlierRepubEntries"/>
            </w:pPr>
            <w:r>
              <w:t>25</w:t>
            </w:r>
          </w:p>
        </w:tc>
        <w:tc>
          <w:tcPr>
            <w:tcW w:w="2350" w:type="dxa"/>
          </w:tcPr>
          <w:p w14:paraId="65874146" w14:textId="12BFE22B" w:rsidR="00FC6A24" w:rsidRPr="00255624" w:rsidRDefault="00182AC2">
            <w:pPr>
              <w:pStyle w:val="EarlierRepubEntries"/>
              <w:rPr>
                <w:rStyle w:val="charUnderline"/>
              </w:rPr>
            </w:pPr>
            <w:hyperlink r:id="rId1128" w:tooltip="Justice and Community Safety Legislation Amendment Act 2008 (No 2)" w:history="1">
              <w:r w:rsidR="00255624" w:rsidRPr="00255624">
                <w:rPr>
                  <w:rStyle w:val="Hyperlink"/>
                </w:rPr>
                <w:t>A2008</w:t>
              </w:r>
              <w:r w:rsidR="00255624" w:rsidRPr="00255624">
                <w:rPr>
                  <w:rStyle w:val="Hyperlink"/>
                </w:rPr>
                <w:noBreakHyphen/>
                <w:t>22</w:t>
              </w:r>
            </w:hyperlink>
          </w:p>
        </w:tc>
        <w:tc>
          <w:tcPr>
            <w:tcW w:w="2350" w:type="dxa"/>
          </w:tcPr>
          <w:p w14:paraId="10DFFEB0" w14:textId="77777777" w:rsidR="00FC6A24" w:rsidRDefault="00FC6A24">
            <w:pPr>
              <w:pStyle w:val="EarlierRepubEntries"/>
            </w:pPr>
            <w:r>
              <w:t>10 July 2008</w:t>
            </w:r>
          </w:p>
        </w:tc>
      </w:tr>
      <w:tr w:rsidR="00FC6A24" w14:paraId="4F801907" w14:textId="77777777">
        <w:tc>
          <w:tcPr>
            <w:tcW w:w="1930" w:type="dxa"/>
          </w:tcPr>
          <w:p w14:paraId="65B8C6DA" w14:textId="77777777" w:rsidR="00FC6A24" w:rsidRDefault="00FC6A24">
            <w:pPr>
              <w:pStyle w:val="EarlierRepubEntries"/>
            </w:pPr>
            <w:r>
              <w:t>26</w:t>
            </w:r>
          </w:p>
        </w:tc>
        <w:tc>
          <w:tcPr>
            <w:tcW w:w="2350" w:type="dxa"/>
          </w:tcPr>
          <w:p w14:paraId="7CB17521" w14:textId="66545413" w:rsidR="00FC6A24" w:rsidRDefault="00182AC2">
            <w:pPr>
              <w:pStyle w:val="EarlierRepubEntries"/>
            </w:pPr>
            <w:hyperlink r:id="rId1129"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p>
        </w:tc>
        <w:tc>
          <w:tcPr>
            <w:tcW w:w="2350" w:type="dxa"/>
          </w:tcPr>
          <w:p w14:paraId="3EE76E52" w14:textId="77777777" w:rsidR="00FC6A24" w:rsidRDefault="00FC6A24">
            <w:pPr>
              <w:pStyle w:val="EarlierRepubEntries"/>
            </w:pPr>
            <w:r>
              <w:t>29 July 2008</w:t>
            </w:r>
          </w:p>
        </w:tc>
      </w:tr>
      <w:tr w:rsidR="00AC2354" w14:paraId="79D25592" w14:textId="77777777">
        <w:tc>
          <w:tcPr>
            <w:tcW w:w="1930" w:type="dxa"/>
          </w:tcPr>
          <w:p w14:paraId="004D0833" w14:textId="77777777" w:rsidR="00AC2354" w:rsidRDefault="00AC2354">
            <w:pPr>
              <w:pStyle w:val="EarlierRepubEntries"/>
            </w:pPr>
            <w:r>
              <w:t>27</w:t>
            </w:r>
          </w:p>
        </w:tc>
        <w:tc>
          <w:tcPr>
            <w:tcW w:w="2350" w:type="dxa"/>
          </w:tcPr>
          <w:p w14:paraId="26403A29" w14:textId="4C2A4F8B" w:rsidR="00AC2354" w:rsidRDefault="00182AC2">
            <w:pPr>
              <w:pStyle w:val="EarlierRepubEntries"/>
            </w:pPr>
            <w:hyperlink r:id="rId1130" w:tooltip="Statute Law Amendment Act 2008" w:history="1">
              <w:r w:rsidR="00255624" w:rsidRPr="00255624">
                <w:rPr>
                  <w:rStyle w:val="charCitHyperlinkAbbrev"/>
                </w:rPr>
                <w:t>A2008</w:t>
              </w:r>
              <w:r w:rsidR="00255624" w:rsidRPr="00255624">
                <w:rPr>
                  <w:rStyle w:val="charCitHyperlinkAbbrev"/>
                </w:rPr>
                <w:noBreakHyphen/>
                <w:t>28</w:t>
              </w:r>
            </w:hyperlink>
          </w:p>
        </w:tc>
        <w:tc>
          <w:tcPr>
            <w:tcW w:w="2350" w:type="dxa"/>
          </w:tcPr>
          <w:p w14:paraId="09040221" w14:textId="77777777" w:rsidR="00AC2354" w:rsidRDefault="00AC2354">
            <w:pPr>
              <w:pStyle w:val="EarlierRepubEntries"/>
            </w:pPr>
            <w:r>
              <w:t>26 August 2008</w:t>
            </w:r>
          </w:p>
        </w:tc>
      </w:tr>
      <w:tr w:rsidR="007F5F9E" w14:paraId="7D7AE712" w14:textId="77777777">
        <w:tc>
          <w:tcPr>
            <w:tcW w:w="1930" w:type="dxa"/>
          </w:tcPr>
          <w:p w14:paraId="1529BAFA" w14:textId="77777777" w:rsidR="007F5F9E" w:rsidRDefault="007F5F9E">
            <w:pPr>
              <w:pStyle w:val="EarlierRepubEntries"/>
            </w:pPr>
            <w:r>
              <w:t>28</w:t>
            </w:r>
          </w:p>
        </w:tc>
        <w:tc>
          <w:tcPr>
            <w:tcW w:w="2350" w:type="dxa"/>
          </w:tcPr>
          <w:p w14:paraId="7CF6C2E3" w14:textId="0E3A5DE4" w:rsidR="007F5F9E" w:rsidRDefault="00182AC2">
            <w:pPr>
              <w:pStyle w:val="EarlierRepubEntries"/>
            </w:pPr>
            <w:hyperlink r:id="rId113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p>
        </w:tc>
        <w:tc>
          <w:tcPr>
            <w:tcW w:w="2350" w:type="dxa"/>
          </w:tcPr>
          <w:p w14:paraId="219F75E7" w14:textId="77777777" w:rsidR="007F5F9E" w:rsidRDefault="007F5F9E">
            <w:pPr>
              <w:pStyle w:val="EarlierRepubEntries"/>
            </w:pPr>
            <w:r>
              <w:t>2 February 2009</w:t>
            </w:r>
          </w:p>
        </w:tc>
      </w:tr>
      <w:tr w:rsidR="00C14D54" w14:paraId="75589BA6" w14:textId="77777777">
        <w:tc>
          <w:tcPr>
            <w:tcW w:w="1930" w:type="dxa"/>
          </w:tcPr>
          <w:p w14:paraId="6EFF9AAB" w14:textId="77777777" w:rsidR="00C14D54" w:rsidRDefault="00C14D54">
            <w:pPr>
              <w:pStyle w:val="EarlierRepubEntries"/>
            </w:pPr>
            <w:r>
              <w:t>29</w:t>
            </w:r>
          </w:p>
        </w:tc>
        <w:tc>
          <w:tcPr>
            <w:tcW w:w="2350" w:type="dxa"/>
          </w:tcPr>
          <w:p w14:paraId="5EDD7925" w14:textId="7030B7DC" w:rsidR="00C14D54" w:rsidRPr="00255624" w:rsidRDefault="00182AC2">
            <w:pPr>
              <w:pStyle w:val="EarlierRepubEntries"/>
              <w:rPr>
                <w:rStyle w:val="charUnderline"/>
              </w:rPr>
            </w:pPr>
            <w:hyperlink r:id="rId1132" w:tooltip="Work Safety Legislation Amendment Act 2009" w:history="1">
              <w:r w:rsidR="00255624" w:rsidRPr="00255624">
                <w:rPr>
                  <w:rStyle w:val="Hyperlink"/>
                </w:rPr>
                <w:t>A2009</w:t>
              </w:r>
              <w:r w:rsidR="00255624" w:rsidRPr="00255624">
                <w:rPr>
                  <w:rStyle w:val="Hyperlink"/>
                </w:rPr>
                <w:noBreakHyphen/>
                <w:t>28</w:t>
              </w:r>
            </w:hyperlink>
          </w:p>
        </w:tc>
        <w:tc>
          <w:tcPr>
            <w:tcW w:w="2350" w:type="dxa"/>
          </w:tcPr>
          <w:p w14:paraId="717D775A" w14:textId="77777777" w:rsidR="00C14D54" w:rsidRDefault="00C14D54">
            <w:pPr>
              <w:pStyle w:val="EarlierRepubEntries"/>
            </w:pPr>
            <w:r>
              <w:t>22 September 2009</w:t>
            </w:r>
          </w:p>
        </w:tc>
      </w:tr>
      <w:tr w:rsidR="00395BE7" w14:paraId="5181DBA8" w14:textId="77777777">
        <w:tc>
          <w:tcPr>
            <w:tcW w:w="1930" w:type="dxa"/>
          </w:tcPr>
          <w:p w14:paraId="63581521" w14:textId="77777777" w:rsidR="00395BE7" w:rsidRDefault="00395BE7">
            <w:pPr>
              <w:pStyle w:val="EarlierRepubEntries"/>
            </w:pPr>
            <w:r>
              <w:t>30</w:t>
            </w:r>
          </w:p>
        </w:tc>
        <w:tc>
          <w:tcPr>
            <w:tcW w:w="2350" w:type="dxa"/>
          </w:tcPr>
          <w:p w14:paraId="452F8D7F" w14:textId="180A706E" w:rsidR="00395BE7" w:rsidRPr="00395BE7" w:rsidRDefault="00182AC2">
            <w:pPr>
              <w:pStyle w:val="EarlierRepubEntries"/>
            </w:pPr>
            <w:hyperlink r:id="rId1133" w:tooltip="Work Safety Legislation Amendment Act 2009" w:history="1">
              <w:r w:rsidR="00255624" w:rsidRPr="00255624">
                <w:rPr>
                  <w:rStyle w:val="charCitHyperlinkAbbrev"/>
                </w:rPr>
                <w:t>A2009</w:t>
              </w:r>
              <w:r w:rsidR="00255624" w:rsidRPr="00255624">
                <w:rPr>
                  <w:rStyle w:val="charCitHyperlinkAbbrev"/>
                </w:rPr>
                <w:noBreakHyphen/>
                <w:t>28</w:t>
              </w:r>
            </w:hyperlink>
          </w:p>
        </w:tc>
        <w:tc>
          <w:tcPr>
            <w:tcW w:w="2350" w:type="dxa"/>
          </w:tcPr>
          <w:p w14:paraId="4C541A4D" w14:textId="77777777" w:rsidR="00395BE7" w:rsidRDefault="00395BE7">
            <w:pPr>
              <w:pStyle w:val="EarlierRepubEntries"/>
            </w:pPr>
            <w:r>
              <w:t>1 October 20</w:t>
            </w:r>
            <w:r w:rsidR="006F4472">
              <w:t>0</w:t>
            </w:r>
            <w:r>
              <w:t>9</w:t>
            </w:r>
          </w:p>
        </w:tc>
      </w:tr>
      <w:tr w:rsidR="00D55975" w14:paraId="0F5F0C2A" w14:textId="77777777">
        <w:tc>
          <w:tcPr>
            <w:tcW w:w="1930" w:type="dxa"/>
          </w:tcPr>
          <w:p w14:paraId="7DD49425" w14:textId="77777777" w:rsidR="00D55975" w:rsidRDefault="00D55975">
            <w:pPr>
              <w:pStyle w:val="EarlierRepubEntries"/>
            </w:pPr>
            <w:r>
              <w:t>31</w:t>
            </w:r>
          </w:p>
        </w:tc>
        <w:tc>
          <w:tcPr>
            <w:tcW w:w="2350" w:type="dxa"/>
          </w:tcPr>
          <w:p w14:paraId="5F4440A8" w14:textId="6387E907" w:rsidR="00D55975" w:rsidRDefault="00182AC2">
            <w:pPr>
              <w:pStyle w:val="EarlierRepubEntries"/>
            </w:pPr>
            <w:hyperlink r:id="rId1134"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p>
        </w:tc>
        <w:tc>
          <w:tcPr>
            <w:tcW w:w="2350" w:type="dxa"/>
          </w:tcPr>
          <w:p w14:paraId="5871588D" w14:textId="77777777" w:rsidR="00D55975" w:rsidRDefault="00D55975">
            <w:pPr>
              <w:pStyle w:val="EarlierRepubEntries"/>
            </w:pPr>
            <w:r>
              <w:t>31 October 2009</w:t>
            </w:r>
          </w:p>
        </w:tc>
      </w:tr>
      <w:tr w:rsidR="00780E2F" w14:paraId="771E0372" w14:textId="77777777">
        <w:tc>
          <w:tcPr>
            <w:tcW w:w="1930" w:type="dxa"/>
          </w:tcPr>
          <w:p w14:paraId="4C627329" w14:textId="77777777" w:rsidR="00780E2F" w:rsidRDefault="00780E2F">
            <w:pPr>
              <w:pStyle w:val="EarlierRepubEntries"/>
            </w:pPr>
            <w:r>
              <w:t>32</w:t>
            </w:r>
          </w:p>
        </w:tc>
        <w:tc>
          <w:tcPr>
            <w:tcW w:w="2350" w:type="dxa"/>
          </w:tcPr>
          <w:p w14:paraId="77E8C5CE" w14:textId="70038CCE" w:rsidR="00780E2F" w:rsidRDefault="00182AC2">
            <w:pPr>
              <w:pStyle w:val="EarlierRepubEntries"/>
            </w:pPr>
            <w:hyperlink r:id="rId1135"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p>
        </w:tc>
        <w:tc>
          <w:tcPr>
            <w:tcW w:w="2350" w:type="dxa"/>
          </w:tcPr>
          <w:p w14:paraId="37F96ED7" w14:textId="77777777" w:rsidR="00780E2F" w:rsidRDefault="00780E2F">
            <w:pPr>
              <w:pStyle w:val="EarlierRepubEntries"/>
            </w:pPr>
            <w:r>
              <w:t>22 December 2009</w:t>
            </w:r>
          </w:p>
        </w:tc>
      </w:tr>
      <w:tr w:rsidR="00617697" w14:paraId="6B2582E8" w14:textId="77777777">
        <w:tc>
          <w:tcPr>
            <w:tcW w:w="1930" w:type="dxa"/>
          </w:tcPr>
          <w:p w14:paraId="55772858" w14:textId="77777777" w:rsidR="00617697" w:rsidRDefault="00617697">
            <w:pPr>
              <w:pStyle w:val="EarlierRepubEntries"/>
            </w:pPr>
            <w:r>
              <w:t>33</w:t>
            </w:r>
          </w:p>
        </w:tc>
        <w:tc>
          <w:tcPr>
            <w:tcW w:w="2350" w:type="dxa"/>
          </w:tcPr>
          <w:p w14:paraId="5753A297" w14:textId="533D9DD1" w:rsidR="00617697" w:rsidRDefault="00182AC2">
            <w:pPr>
              <w:pStyle w:val="EarlierRepubEntries"/>
            </w:pPr>
            <w:hyperlink r:id="rId1136"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p>
        </w:tc>
        <w:tc>
          <w:tcPr>
            <w:tcW w:w="2350" w:type="dxa"/>
          </w:tcPr>
          <w:p w14:paraId="3E9166E7" w14:textId="77777777" w:rsidR="00617697" w:rsidRDefault="00617697">
            <w:pPr>
              <w:pStyle w:val="EarlierRepubEntries"/>
            </w:pPr>
            <w:r>
              <w:t>1 January 2011</w:t>
            </w:r>
          </w:p>
        </w:tc>
      </w:tr>
      <w:tr w:rsidR="00714B68" w14:paraId="00279810" w14:textId="77777777">
        <w:tc>
          <w:tcPr>
            <w:tcW w:w="1930" w:type="dxa"/>
          </w:tcPr>
          <w:p w14:paraId="191BFA11" w14:textId="77777777" w:rsidR="00714B68" w:rsidRDefault="00714B68">
            <w:pPr>
              <w:pStyle w:val="EarlierRepubEntries"/>
            </w:pPr>
            <w:r>
              <w:t>34</w:t>
            </w:r>
          </w:p>
        </w:tc>
        <w:tc>
          <w:tcPr>
            <w:tcW w:w="2350" w:type="dxa"/>
          </w:tcPr>
          <w:p w14:paraId="61551459" w14:textId="7DDC32D0" w:rsidR="00714B68" w:rsidRDefault="00182AC2">
            <w:pPr>
              <w:pStyle w:val="EarlierRepubEntries"/>
            </w:pPr>
            <w:hyperlink r:id="rId113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p>
        </w:tc>
        <w:tc>
          <w:tcPr>
            <w:tcW w:w="2350" w:type="dxa"/>
          </w:tcPr>
          <w:p w14:paraId="17FA80B0" w14:textId="77777777" w:rsidR="00714B68" w:rsidRDefault="00714B68">
            <w:pPr>
              <w:pStyle w:val="EarlierRepubEntries"/>
            </w:pPr>
            <w:r>
              <w:t>1 July 2011</w:t>
            </w:r>
          </w:p>
        </w:tc>
      </w:tr>
      <w:tr w:rsidR="00BA1DCF" w14:paraId="5C4F026C" w14:textId="77777777">
        <w:tc>
          <w:tcPr>
            <w:tcW w:w="1930" w:type="dxa"/>
          </w:tcPr>
          <w:p w14:paraId="0A01532A" w14:textId="77777777" w:rsidR="00BA1DCF" w:rsidRDefault="00BA1DCF">
            <w:pPr>
              <w:pStyle w:val="EarlierRepubEntries"/>
            </w:pPr>
            <w:r>
              <w:t>35</w:t>
            </w:r>
          </w:p>
        </w:tc>
        <w:tc>
          <w:tcPr>
            <w:tcW w:w="2350" w:type="dxa"/>
          </w:tcPr>
          <w:p w14:paraId="6FE03252" w14:textId="0396583E" w:rsidR="00BA1DCF" w:rsidRDefault="00182AC2">
            <w:pPr>
              <w:pStyle w:val="EarlierRepubEntries"/>
            </w:pPr>
            <w:hyperlink r:id="rId1138"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p>
        </w:tc>
        <w:tc>
          <w:tcPr>
            <w:tcW w:w="2350" w:type="dxa"/>
          </w:tcPr>
          <w:p w14:paraId="06F7679F" w14:textId="77777777" w:rsidR="00BA1DCF" w:rsidRDefault="00BA1DCF">
            <w:pPr>
              <w:pStyle w:val="EarlierRepubEntries"/>
            </w:pPr>
            <w:r>
              <w:t>1 January 2012</w:t>
            </w:r>
          </w:p>
        </w:tc>
      </w:tr>
      <w:tr w:rsidR="009D2EAC" w14:paraId="76145533" w14:textId="77777777">
        <w:tc>
          <w:tcPr>
            <w:tcW w:w="1930" w:type="dxa"/>
          </w:tcPr>
          <w:p w14:paraId="5E1CC3E5" w14:textId="77777777" w:rsidR="009D2EAC" w:rsidRDefault="009D2EAC">
            <w:pPr>
              <w:pStyle w:val="EarlierRepubEntries"/>
            </w:pPr>
            <w:r>
              <w:t>36</w:t>
            </w:r>
          </w:p>
        </w:tc>
        <w:tc>
          <w:tcPr>
            <w:tcW w:w="2350" w:type="dxa"/>
          </w:tcPr>
          <w:p w14:paraId="10942028" w14:textId="39C3ED9C" w:rsidR="009D2EAC" w:rsidRDefault="00182AC2">
            <w:pPr>
              <w:pStyle w:val="EarlierRepubEntries"/>
            </w:pPr>
            <w:hyperlink r:id="rId1139" w:tooltip="Statute Law Amendment Act 2012" w:history="1">
              <w:r w:rsidR="00255624" w:rsidRPr="00255624">
                <w:rPr>
                  <w:rStyle w:val="charCitHyperlinkAbbrev"/>
                </w:rPr>
                <w:t>A2012</w:t>
              </w:r>
              <w:r w:rsidR="00255624" w:rsidRPr="00255624">
                <w:rPr>
                  <w:rStyle w:val="charCitHyperlinkAbbrev"/>
                </w:rPr>
                <w:noBreakHyphen/>
                <w:t>21</w:t>
              </w:r>
            </w:hyperlink>
          </w:p>
        </w:tc>
        <w:tc>
          <w:tcPr>
            <w:tcW w:w="2350" w:type="dxa"/>
          </w:tcPr>
          <w:p w14:paraId="1DA24A97" w14:textId="77777777" w:rsidR="009D2EAC" w:rsidRDefault="009D2EAC">
            <w:pPr>
              <w:pStyle w:val="EarlierRepubEntries"/>
            </w:pPr>
            <w:r>
              <w:t>5 June 2012</w:t>
            </w:r>
          </w:p>
        </w:tc>
      </w:tr>
      <w:tr w:rsidR="00F62398" w14:paraId="1D384CE7" w14:textId="77777777">
        <w:tc>
          <w:tcPr>
            <w:tcW w:w="1930" w:type="dxa"/>
          </w:tcPr>
          <w:p w14:paraId="05157746" w14:textId="77777777" w:rsidR="00F62398" w:rsidRDefault="00F62398">
            <w:pPr>
              <w:pStyle w:val="EarlierRepubEntries"/>
            </w:pPr>
            <w:r>
              <w:t>37</w:t>
            </w:r>
          </w:p>
        </w:tc>
        <w:tc>
          <w:tcPr>
            <w:tcW w:w="2350" w:type="dxa"/>
          </w:tcPr>
          <w:p w14:paraId="238D61B8" w14:textId="2C7F3E28" w:rsidR="00F62398" w:rsidRDefault="00182AC2">
            <w:pPr>
              <w:pStyle w:val="EarlierRepubEntries"/>
            </w:pPr>
            <w:hyperlink r:id="rId1140" w:tooltip="National Energy Retail Law (Consequential Amendments) Act 2012" w:history="1">
              <w:r w:rsidR="00F62398" w:rsidRPr="00F62398">
                <w:rPr>
                  <w:rStyle w:val="charCitHyperlinkAbbrev"/>
                </w:rPr>
                <w:t>A2012</w:t>
              </w:r>
              <w:r w:rsidR="00F62398" w:rsidRPr="00F62398">
                <w:rPr>
                  <w:rStyle w:val="charCitHyperlinkAbbrev"/>
                </w:rPr>
                <w:noBreakHyphen/>
                <w:t>32</w:t>
              </w:r>
            </w:hyperlink>
          </w:p>
        </w:tc>
        <w:tc>
          <w:tcPr>
            <w:tcW w:w="2350" w:type="dxa"/>
          </w:tcPr>
          <w:p w14:paraId="01EA868C" w14:textId="77777777" w:rsidR="005A06F8" w:rsidRDefault="00F62398">
            <w:pPr>
              <w:pStyle w:val="EarlierRepubEntries"/>
            </w:pPr>
            <w:r>
              <w:t>1 July 2012</w:t>
            </w:r>
          </w:p>
        </w:tc>
      </w:tr>
      <w:tr w:rsidR="005A06F8" w14:paraId="5741F954" w14:textId="77777777">
        <w:tc>
          <w:tcPr>
            <w:tcW w:w="1930" w:type="dxa"/>
          </w:tcPr>
          <w:p w14:paraId="13EAFB8F" w14:textId="77777777" w:rsidR="005A06F8" w:rsidRDefault="005A06F8">
            <w:pPr>
              <w:pStyle w:val="EarlierRepubEntries"/>
            </w:pPr>
            <w:r>
              <w:t>38</w:t>
            </w:r>
          </w:p>
        </w:tc>
        <w:tc>
          <w:tcPr>
            <w:tcW w:w="2350" w:type="dxa"/>
          </w:tcPr>
          <w:p w14:paraId="38C16BED" w14:textId="28805F1F" w:rsidR="005A06F8" w:rsidRDefault="00182AC2">
            <w:pPr>
              <w:pStyle w:val="EarlierRepubEntries"/>
            </w:pPr>
            <w:hyperlink r:id="rId1141" w:tooltip="National Energy Retail Law (Consequential Amendments) Act 2012" w:history="1">
              <w:r w:rsidR="005A06F8" w:rsidRPr="00F62398">
                <w:rPr>
                  <w:rStyle w:val="charCitHyperlinkAbbrev"/>
                </w:rPr>
                <w:t>A2012</w:t>
              </w:r>
              <w:r w:rsidR="005A06F8" w:rsidRPr="00F62398">
                <w:rPr>
                  <w:rStyle w:val="charCitHyperlinkAbbrev"/>
                </w:rPr>
                <w:noBreakHyphen/>
                <w:t>32</w:t>
              </w:r>
            </w:hyperlink>
          </w:p>
        </w:tc>
        <w:tc>
          <w:tcPr>
            <w:tcW w:w="2350" w:type="dxa"/>
          </w:tcPr>
          <w:p w14:paraId="6F5627CE" w14:textId="77777777" w:rsidR="005A06F8" w:rsidRDefault="005A06F8">
            <w:pPr>
              <w:pStyle w:val="EarlierRepubEntries"/>
            </w:pPr>
            <w:r>
              <w:t>2 July 2013</w:t>
            </w:r>
          </w:p>
        </w:tc>
      </w:tr>
      <w:tr w:rsidR="002D6222" w14:paraId="5F6CEB93" w14:textId="77777777">
        <w:tc>
          <w:tcPr>
            <w:tcW w:w="1930" w:type="dxa"/>
          </w:tcPr>
          <w:p w14:paraId="1906F026" w14:textId="77777777" w:rsidR="002D6222" w:rsidRDefault="002D6222">
            <w:pPr>
              <w:pStyle w:val="EarlierRepubEntries"/>
            </w:pPr>
            <w:r>
              <w:t>39</w:t>
            </w:r>
          </w:p>
        </w:tc>
        <w:tc>
          <w:tcPr>
            <w:tcW w:w="2350" w:type="dxa"/>
          </w:tcPr>
          <w:p w14:paraId="3A37931C" w14:textId="5FCDF2E4" w:rsidR="002D6222" w:rsidRDefault="00182AC2">
            <w:pPr>
              <w:pStyle w:val="EarlierRepubEntries"/>
            </w:pPr>
            <w:hyperlink r:id="rId1142" w:tooltip="National Energy Retail Law (Consequential Amendments) Act 2012" w:history="1">
              <w:r w:rsidR="002D6222" w:rsidRPr="00F62398">
                <w:rPr>
                  <w:rStyle w:val="charCitHyperlinkAbbrev"/>
                </w:rPr>
                <w:t>A2012</w:t>
              </w:r>
              <w:r w:rsidR="002D6222" w:rsidRPr="00F62398">
                <w:rPr>
                  <w:rStyle w:val="charCitHyperlinkAbbrev"/>
                </w:rPr>
                <w:noBreakHyphen/>
                <w:t>32</w:t>
              </w:r>
            </w:hyperlink>
          </w:p>
        </w:tc>
        <w:tc>
          <w:tcPr>
            <w:tcW w:w="2350" w:type="dxa"/>
          </w:tcPr>
          <w:p w14:paraId="01136095" w14:textId="77777777" w:rsidR="002D6222" w:rsidRDefault="00380FF7">
            <w:pPr>
              <w:pStyle w:val="EarlierRepubEntries"/>
            </w:pPr>
            <w:r>
              <w:t>1 January 2014</w:t>
            </w:r>
          </w:p>
        </w:tc>
      </w:tr>
      <w:tr w:rsidR="0014558D" w14:paraId="69B180F0" w14:textId="77777777">
        <w:tc>
          <w:tcPr>
            <w:tcW w:w="1930" w:type="dxa"/>
          </w:tcPr>
          <w:p w14:paraId="70965020" w14:textId="77777777" w:rsidR="0014558D" w:rsidRDefault="0014558D">
            <w:pPr>
              <w:pStyle w:val="EarlierRepubEntries"/>
            </w:pPr>
            <w:r>
              <w:t>40</w:t>
            </w:r>
          </w:p>
        </w:tc>
        <w:tc>
          <w:tcPr>
            <w:tcW w:w="2350" w:type="dxa"/>
          </w:tcPr>
          <w:p w14:paraId="518CCC3E" w14:textId="7AEBEB5E" w:rsidR="0014558D" w:rsidRDefault="00182AC2">
            <w:pPr>
              <w:pStyle w:val="EarlierRepubEntries"/>
            </w:pPr>
            <w:hyperlink r:id="rId1143" w:tooltip="Planning, Building and Environment Legislation Amendment Act 2013 (No 2)" w:history="1">
              <w:r w:rsidR="0014558D">
                <w:rPr>
                  <w:rStyle w:val="charCitHyperlinkAbbrev"/>
                </w:rPr>
                <w:t>A2013</w:t>
              </w:r>
              <w:r w:rsidR="0014558D">
                <w:rPr>
                  <w:rStyle w:val="charCitHyperlinkAbbrev"/>
                </w:rPr>
                <w:noBreakHyphen/>
                <w:t>40</w:t>
              </w:r>
            </w:hyperlink>
          </w:p>
        </w:tc>
        <w:tc>
          <w:tcPr>
            <w:tcW w:w="2350" w:type="dxa"/>
          </w:tcPr>
          <w:p w14:paraId="218440AA" w14:textId="77777777" w:rsidR="0014558D" w:rsidRDefault="0014558D">
            <w:pPr>
              <w:pStyle w:val="EarlierRepubEntries"/>
            </w:pPr>
            <w:r>
              <w:t>27 January 2014</w:t>
            </w:r>
          </w:p>
        </w:tc>
      </w:tr>
      <w:tr w:rsidR="009815BE" w14:paraId="01DEE2BB" w14:textId="77777777">
        <w:tc>
          <w:tcPr>
            <w:tcW w:w="1930" w:type="dxa"/>
          </w:tcPr>
          <w:p w14:paraId="59AC6674" w14:textId="77777777" w:rsidR="009815BE" w:rsidRDefault="009815BE">
            <w:pPr>
              <w:pStyle w:val="EarlierRepubEntries"/>
            </w:pPr>
            <w:r>
              <w:t>41</w:t>
            </w:r>
          </w:p>
        </w:tc>
        <w:tc>
          <w:tcPr>
            <w:tcW w:w="2350" w:type="dxa"/>
          </w:tcPr>
          <w:p w14:paraId="45E3663A" w14:textId="47B16D7C" w:rsidR="009815BE" w:rsidRDefault="00182AC2">
            <w:pPr>
              <w:pStyle w:val="EarlierRepubEntries"/>
            </w:pPr>
            <w:hyperlink r:id="rId1144" w:tooltip="Planning, Building and Environment Legislation Amendment Act 2014" w:history="1">
              <w:r w:rsidR="00147F5F">
                <w:rPr>
                  <w:rStyle w:val="charCitHyperlinkAbbrev"/>
                </w:rPr>
                <w:t>A2014</w:t>
              </w:r>
              <w:r w:rsidR="00147F5F">
                <w:rPr>
                  <w:rStyle w:val="charCitHyperlinkAbbrev"/>
                </w:rPr>
                <w:noBreakHyphen/>
                <w:t>23</w:t>
              </w:r>
            </w:hyperlink>
          </w:p>
        </w:tc>
        <w:tc>
          <w:tcPr>
            <w:tcW w:w="2350" w:type="dxa"/>
          </w:tcPr>
          <w:p w14:paraId="3FD5A31A" w14:textId="77777777" w:rsidR="009815BE" w:rsidRDefault="00147F5F">
            <w:pPr>
              <w:pStyle w:val="EarlierRepubEntries"/>
            </w:pPr>
            <w:r>
              <w:t>27 May 2014</w:t>
            </w:r>
          </w:p>
        </w:tc>
      </w:tr>
      <w:tr w:rsidR="00274F99" w14:paraId="6389A448" w14:textId="77777777">
        <w:tc>
          <w:tcPr>
            <w:tcW w:w="1930" w:type="dxa"/>
          </w:tcPr>
          <w:p w14:paraId="5EACE1F2" w14:textId="77777777" w:rsidR="00274F99" w:rsidRDefault="00274F99">
            <w:pPr>
              <w:pStyle w:val="EarlierRepubEntries"/>
            </w:pPr>
            <w:r>
              <w:t>42</w:t>
            </w:r>
          </w:p>
        </w:tc>
        <w:tc>
          <w:tcPr>
            <w:tcW w:w="2350" w:type="dxa"/>
          </w:tcPr>
          <w:p w14:paraId="2964DBBB" w14:textId="7CC1FD18" w:rsidR="00274F99" w:rsidRDefault="00182AC2">
            <w:pPr>
              <w:pStyle w:val="EarlierRepubEntries"/>
            </w:pPr>
            <w:hyperlink r:id="rId1145" w:tooltip="Planning, Building and Environment Legislation Amendment Act 2014" w:history="1">
              <w:r w:rsidR="00274F99">
                <w:rPr>
                  <w:rStyle w:val="charCitHyperlinkAbbrev"/>
                </w:rPr>
                <w:t>A2014</w:t>
              </w:r>
              <w:r w:rsidR="00274F99">
                <w:rPr>
                  <w:rStyle w:val="charCitHyperlinkAbbrev"/>
                </w:rPr>
                <w:noBreakHyphen/>
                <w:t>23</w:t>
              </w:r>
            </w:hyperlink>
          </w:p>
        </w:tc>
        <w:tc>
          <w:tcPr>
            <w:tcW w:w="2350" w:type="dxa"/>
          </w:tcPr>
          <w:p w14:paraId="1D4E651C" w14:textId="77777777" w:rsidR="00274F99" w:rsidRDefault="00274F99">
            <w:pPr>
              <w:pStyle w:val="EarlierRepubEntries"/>
            </w:pPr>
            <w:r>
              <w:t>1 July 2014</w:t>
            </w:r>
          </w:p>
        </w:tc>
      </w:tr>
      <w:tr w:rsidR="002C319A" w14:paraId="2D5E3361" w14:textId="77777777">
        <w:tc>
          <w:tcPr>
            <w:tcW w:w="1930" w:type="dxa"/>
          </w:tcPr>
          <w:p w14:paraId="32705871" w14:textId="77777777" w:rsidR="002C319A" w:rsidRDefault="002C319A">
            <w:pPr>
              <w:pStyle w:val="EarlierRepubEntries"/>
            </w:pPr>
            <w:r>
              <w:t>43</w:t>
            </w:r>
          </w:p>
        </w:tc>
        <w:tc>
          <w:tcPr>
            <w:tcW w:w="2350" w:type="dxa"/>
          </w:tcPr>
          <w:p w14:paraId="1AFDAB50" w14:textId="391773C3" w:rsidR="002C319A" w:rsidRDefault="00182AC2">
            <w:pPr>
              <w:pStyle w:val="EarlierRepubEntries"/>
            </w:pPr>
            <w:hyperlink r:id="rId1146" w:tooltip="Justice and Community Safety Legislation Amendment Act 2014 (No 2)" w:history="1">
              <w:r w:rsidR="002C319A">
                <w:rPr>
                  <w:rStyle w:val="charCitHyperlinkAbbrev"/>
                </w:rPr>
                <w:t>A2014</w:t>
              </w:r>
              <w:r w:rsidR="002C319A">
                <w:rPr>
                  <w:rStyle w:val="charCitHyperlinkAbbrev"/>
                </w:rPr>
                <w:noBreakHyphen/>
                <w:t>49</w:t>
              </w:r>
            </w:hyperlink>
          </w:p>
        </w:tc>
        <w:tc>
          <w:tcPr>
            <w:tcW w:w="2350" w:type="dxa"/>
          </w:tcPr>
          <w:p w14:paraId="10A1E1C0" w14:textId="77777777" w:rsidR="002C319A" w:rsidRDefault="002C319A">
            <w:pPr>
              <w:pStyle w:val="EarlierRepubEntries"/>
            </w:pPr>
            <w:r>
              <w:t>17 November 2014</w:t>
            </w:r>
          </w:p>
        </w:tc>
      </w:tr>
      <w:tr w:rsidR="00BA37A8" w14:paraId="6A6FF206" w14:textId="77777777">
        <w:tc>
          <w:tcPr>
            <w:tcW w:w="1930" w:type="dxa"/>
          </w:tcPr>
          <w:p w14:paraId="11E5E5A9" w14:textId="77777777" w:rsidR="00BA37A8" w:rsidRDefault="00BA37A8">
            <w:pPr>
              <w:pStyle w:val="EarlierRepubEntries"/>
            </w:pPr>
            <w:r>
              <w:t>44</w:t>
            </w:r>
          </w:p>
        </w:tc>
        <w:tc>
          <w:tcPr>
            <w:tcW w:w="2350" w:type="dxa"/>
          </w:tcPr>
          <w:p w14:paraId="3BA83A91" w14:textId="53C0C4FF" w:rsidR="00BA37A8" w:rsidRDefault="00182AC2">
            <w:pPr>
              <w:pStyle w:val="EarlierRepubEntries"/>
            </w:pPr>
            <w:hyperlink r:id="rId1147" w:tooltip="Justice and Community Safety Legislation Amendment Act 2014 (No 2)" w:history="1">
              <w:r w:rsidR="00BA37A8">
                <w:rPr>
                  <w:rStyle w:val="charCitHyperlinkAbbrev"/>
                </w:rPr>
                <w:t>A2014</w:t>
              </w:r>
              <w:r w:rsidR="00BA37A8">
                <w:rPr>
                  <w:rStyle w:val="charCitHyperlinkAbbrev"/>
                </w:rPr>
                <w:noBreakHyphen/>
                <w:t>49</w:t>
              </w:r>
            </w:hyperlink>
          </w:p>
        </w:tc>
        <w:tc>
          <w:tcPr>
            <w:tcW w:w="2350" w:type="dxa"/>
          </w:tcPr>
          <w:p w14:paraId="3FDBB307" w14:textId="77777777" w:rsidR="00BA37A8" w:rsidRDefault="00BA37A8">
            <w:pPr>
              <w:pStyle w:val="EarlierRepubEntries"/>
            </w:pPr>
            <w:r>
              <w:t>19 November 2014</w:t>
            </w:r>
          </w:p>
        </w:tc>
      </w:tr>
      <w:tr w:rsidR="00623BD9" w14:paraId="366BB296" w14:textId="77777777">
        <w:tc>
          <w:tcPr>
            <w:tcW w:w="1930" w:type="dxa"/>
          </w:tcPr>
          <w:p w14:paraId="63A4D241" w14:textId="77777777" w:rsidR="00623BD9" w:rsidRDefault="00623BD9">
            <w:pPr>
              <w:pStyle w:val="EarlierRepubEntries"/>
            </w:pPr>
            <w:r>
              <w:t>45</w:t>
            </w:r>
          </w:p>
        </w:tc>
        <w:tc>
          <w:tcPr>
            <w:tcW w:w="2350" w:type="dxa"/>
          </w:tcPr>
          <w:p w14:paraId="4522EE0A" w14:textId="25525D94" w:rsidR="00623BD9" w:rsidRDefault="00182AC2">
            <w:pPr>
              <w:pStyle w:val="EarlierRepubEntries"/>
            </w:pPr>
            <w:hyperlink r:id="rId1148" w:tooltip="Utilities (Technical Regulation) Act 2014" w:history="1">
              <w:r w:rsidR="00623BD9">
                <w:rPr>
                  <w:rStyle w:val="charCitHyperlinkAbbrev"/>
                </w:rPr>
                <w:t>A2014</w:t>
              </w:r>
              <w:r w:rsidR="00623BD9">
                <w:rPr>
                  <w:rStyle w:val="charCitHyperlinkAbbrev"/>
                </w:rPr>
                <w:noBreakHyphen/>
                <w:t>60</w:t>
              </w:r>
            </w:hyperlink>
          </w:p>
        </w:tc>
        <w:tc>
          <w:tcPr>
            <w:tcW w:w="2350" w:type="dxa"/>
          </w:tcPr>
          <w:p w14:paraId="6812DB15" w14:textId="77777777" w:rsidR="00623BD9" w:rsidRDefault="00623BD9">
            <w:pPr>
              <w:pStyle w:val="EarlierRepubEntries"/>
            </w:pPr>
            <w:r>
              <w:t>1 March 2015</w:t>
            </w:r>
          </w:p>
        </w:tc>
      </w:tr>
      <w:tr w:rsidR="00570249" w14:paraId="1A4B6686" w14:textId="77777777">
        <w:tc>
          <w:tcPr>
            <w:tcW w:w="1930" w:type="dxa"/>
          </w:tcPr>
          <w:p w14:paraId="5CAEE4EE" w14:textId="77777777" w:rsidR="00570249" w:rsidRDefault="00570249">
            <w:pPr>
              <w:pStyle w:val="EarlierRepubEntries"/>
            </w:pPr>
            <w:r>
              <w:t>46</w:t>
            </w:r>
          </w:p>
        </w:tc>
        <w:tc>
          <w:tcPr>
            <w:tcW w:w="2350" w:type="dxa"/>
          </w:tcPr>
          <w:p w14:paraId="3C916065" w14:textId="63DCC2AB" w:rsidR="00570249" w:rsidRDefault="00182AC2">
            <w:pPr>
              <w:pStyle w:val="EarlierRepubEntries"/>
            </w:pPr>
            <w:hyperlink r:id="rId1149" w:tooltip="Utilities (Technical Regulation) Act 2014" w:history="1">
              <w:r w:rsidR="00570249">
                <w:rPr>
                  <w:rStyle w:val="charCitHyperlinkAbbrev"/>
                </w:rPr>
                <w:t>A2014</w:t>
              </w:r>
              <w:r w:rsidR="00570249">
                <w:rPr>
                  <w:rStyle w:val="charCitHyperlinkAbbrev"/>
                </w:rPr>
                <w:noBreakHyphen/>
                <w:t>60</w:t>
              </w:r>
            </w:hyperlink>
          </w:p>
        </w:tc>
        <w:tc>
          <w:tcPr>
            <w:tcW w:w="2350" w:type="dxa"/>
          </w:tcPr>
          <w:p w14:paraId="302BC5AE" w14:textId="77777777" w:rsidR="00570249" w:rsidRDefault="00570249">
            <w:pPr>
              <w:pStyle w:val="EarlierRepubEntries"/>
            </w:pPr>
            <w:r>
              <w:t>1 April 2015</w:t>
            </w:r>
          </w:p>
        </w:tc>
      </w:tr>
      <w:tr w:rsidR="00CD6E57" w14:paraId="56854872" w14:textId="77777777">
        <w:tc>
          <w:tcPr>
            <w:tcW w:w="1930" w:type="dxa"/>
          </w:tcPr>
          <w:p w14:paraId="59A8F300" w14:textId="77777777" w:rsidR="00CD6E57" w:rsidRDefault="00CD6E57">
            <w:pPr>
              <w:pStyle w:val="EarlierRepubEntries"/>
            </w:pPr>
            <w:r>
              <w:t>47</w:t>
            </w:r>
          </w:p>
        </w:tc>
        <w:tc>
          <w:tcPr>
            <w:tcW w:w="2350" w:type="dxa"/>
          </w:tcPr>
          <w:p w14:paraId="417F3C6A" w14:textId="2724F409" w:rsidR="00CD6E57" w:rsidRDefault="00182AC2">
            <w:pPr>
              <w:pStyle w:val="EarlierRepubEntries"/>
            </w:pPr>
            <w:hyperlink r:id="rId1150" w:tooltip="Planning, Building and Environment Legislation Amendment Act 2015 " w:history="1">
              <w:r w:rsidR="009C353C" w:rsidRPr="009C353C">
                <w:rPr>
                  <w:rStyle w:val="charCitHyperlinkAbbrev"/>
                </w:rPr>
                <w:t>A2015-12</w:t>
              </w:r>
            </w:hyperlink>
          </w:p>
        </w:tc>
        <w:tc>
          <w:tcPr>
            <w:tcW w:w="2350" w:type="dxa"/>
          </w:tcPr>
          <w:p w14:paraId="493D7A2F" w14:textId="77777777" w:rsidR="00CD6E57" w:rsidRDefault="009C353C">
            <w:pPr>
              <w:pStyle w:val="EarlierRepubEntries"/>
            </w:pPr>
            <w:r>
              <w:t>21 May 2015</w:t>
            </w:r>
          </w:p>
        </w:tc>
      </w:tr>
      <w:tr w:rsidR="00B11459" w14:paraId="2D73263C" w14:textId="77777777">
        <w:tc>
          <w:tcPr>
            <w:tcW w:w="1930" w:type="dxa"/>
          </w:tcPr>
          <w:p w14:paraId="5239226B" w14:textId="77777777" w:rsidR="00B11459" w:rsidRDefault="00B11459">
            <w:pPr>
              <w:pStyle w:val="EarlierRepubEntries"/>
            </w:pPr>
            <w:r>
              <w:t>48</w:t>
            </w:r>
          </w:p>
        </w:tc>
        <w:tc>
          <w:tcPr>
            <w:tcW w:w="2350" w:type="dxa"/>
          </w:tcPr>
          <w:p w14:paraId="74EA3703" w14:textId="4FB2D5E9" w:rsidR="00B11459" w:rsidRDefault="00182AC2">
            <w:pPr>
              <w:pStyle w:val="EarlierRepubEntries"/>
            </w:pPr>
            <w:hyperlink r:id="rId1151" w:tooltip="Planning and Development (University of Canberra and Other Leases) Legislation Amendment Act 2015" w:history="1">
              <w:r w:rsidR="00B11459">
                <w:rPr>
                  <w:rStyle w:val="charCitHyperlinkAbbrev"/>
                </w:rPr>
                <w:t>A2015</w:t>
              </w:r>
              <w:r w:rsidR="00B11459">
                <w:rPr>
                  <w:rStyle w:val="charCitHyperlinkAbbrev"/>
                </w:rPr>
                <w:noBreakHyphen/>
                <w:t>19</w:t>
              </w:r>
            </w:hyperlink>
          </w:p>
        </w:tc>
        <w:tc>
          <w:tcPr>
            <w:tcW w:w="2350" w:type="dxa"/>
          </w:tcPr>
          <w:p w14:paraId="584D6D9E" w14:textId="77777777" w:rsidR="00B11459" w:rsidRDefault="00B11459">
            <w:pPr>
              <w:pStyle w:val="EarlierRepubEntries"/>
            </w:pPr>
            <w:r>
              <w:t>1 July 2015</w:t>
            </w:r>
          </w:p>
        </w:tc>
      </w:tr>
      <w:tr w:rsidR="00C9536F" w14:paraId="7DAD7904" w14:textId="77777777">
        <w:tc>
          <w:tcPr>
            <w:tcW w:w="1930" w:type="dxa"/>
          </w:tcPr>
          <w:p w14:paraId="358E8B7D" w14:textId="77777777" w:rsidR="00C9536F" w:rsidRDefault="00C9536F">
            <w:pPr>
              <w:pStyle w:val="EarlierRepubEntries"/>
            </w:pPr>
            <w:r>
              <w:t>49</w:t>
            </w:r>
          </w:p>
        </w:tc>
        <w:tc>
          <w:tcPr>
            <w:tcW w:w="2350" w:type="dxa"/>
          </w:tcPr>
          <w:p w14:paraId="3889FD06" w14:textId="1AC520EA" w:rsidR="00C9536F" w:rsidRDefault="00182AC2">
            <w:pPr>
              <w:pStyle w:val="EarlierRepubEntries"/>
            </w:pPr>
            <w:hyperlink r:id="rId1152" w:tooltip="Red Tape Reduction Legislation Amendment Act 2015" w:history="1">
              <w:r w:rsidR="00C9536F" w:rsidRPr="00C9536F">
                <w:rPr>
                  <w:rStyle w:val="charCitHyperlinkAbbrev"/>
                </w:rPr>
                <w:t>A2015-33</w:t>
              </w:r>
            </w:hyperlink>
          </w:p>
        </w:tc>
        <w:tc>
          <w:tcPr>
            <w:tcW w:w="2350" w:type="dxa"/>
          </w:tcPr>
          <w:p w14:paraId="20BC9504" w14:textId="77777777" w:rsidR="00C9536F" w:rsidRDefault="00C9536F">
            <w:pPr>
              <w:pStyle w:val="EarlierRepubEntries"/>
            </w:pPr>
            <w:r>
              <w:t>14 October 2015</w:t>
            </w:r>
          </w:p>
        </w:tc>
      </w:tr>
      <w:tr w:rsidR="00535B35" w14:paraId="386F3D79" w14:textId="77777777">
        <w:tc>
          <w:tcPr>
            <w:tcW w:w="1930" w:type="dxa"/>
          </w:tcPr>
          <w:p w14:paraId="030881FF" w14:textId="77777777" w:rsidR="00535B35" w:rsidRDefault="00535B35" w:rsidP="00DA5D10">
            <w:pPr>
              <w:pStyle w:val="EarlierRepubEntries"/>
              <w:keepNext/>
            </w:pPr>
            <w:r>
              <w:lastRenderedPageBreak/>
              <w:t>50</w:t>
            </w:r>
          </w:p>
        </w:tc>
        <w:tc>
          <w:tcPr>
            <w:tcW w:w="2350" w:type="dxa"/>
          </w:tcPr>
          <w:p w14:paraId="786FCAB5" w14:textId="178C7F9C" w:rsidR="00535B35" w:rsidRDefault="00182AC2" w:rsidP="00DA5D10">
            <w:pPr>
              <w:pStyle w:val="EarlierRepubEntries"/>
              <w:keepNext/>
            </w:pPr>
            <w:hyperlink r:id="rId1153" w:tooltip="Statute Law Amendment Act 2015 (No 2)" w:history="1">
              <w:r w:rsidR="00535B35">
                <w:rPr>
                  <w:rStyle w:val="charCitHyperlinkAbbrev"/>
                </w:rPr>
                <w:t>A2015-50</w:t>
              </w:r>
            </w:hyperlink>
          </w:p>
        </w:tc>
        <w:tc>
          <w:tcPr>
            <w:tcW w:w="2350" w:type="dxa"/>
          </w:tcPr>
          <w:p w14:paraId="73C06F00" w14:textId="77777777" w:rsidR="00535B35" w:rsidRDefault="00535B35" w:rsidP="00DA5D10">
            <w:pPr>
              <w:pStyle w:val="EarlierRepubEntries"/>
              <w:keepNext/>
            </w:pPr>
            <w:r>
              <w:t>9 December 2015</w:t>
            </w:r>
          </w:p>
        </w:tc>
      </w:tr>
      <w:tr w:rsidR="002E194B" w14:paraId="5F497F59" w14:textId="77777777">
        <w:tc>
          <w:tcPr>
            <w:tcW w:w="1930" w:type="dxa"/>
          </w:tcPr>
          <w:p w14:paraId="1E962925" w14:textId="77777777" w:rsidR="002E194B" w:rsidRDefault="002E194B" w:rsidP="00DA5D10">
            <w:pPr>
              <w:pStyle w:val="EarlierRepubEntries"/>
              <w:keepNext/>
            </w:pPr>
            <w:r>
              <w:t>51</w:t>
            </w:r>
          </w:p>
        </w:tc>
        <w:tc>
          <w:tcPr>
            <w:tcW w:w="2350" w:type="dxa"/>
          </w:tcPr>
          <w:p w14:paraId="01B53049" w14:textId="04084BE8" w:rsidR="002E194B" w:rsidRDefault="00182AC2" w:rsidP="00DA5D10">
            <w:pPr>
              <w:pStyle w:val="EarlierRepubEntries"/>
              <w:keepNext/>
            </w:pPr>
            <w:hyperlink r:id="rId1154" w:tooltip="Planning, Building and Environment Legislation Amendment Act 2016 (No 2)" w:history="1">
              <w:r w:rsidR="002E194B" w:rsidRPr="002E194B">
                <w:rPr>
                  <w:rStyle w:val="charCitHyperlinkAbbrev"/>
                </w:rPr>
                <w:t>A2016-24</w:t>
              </w:r>
            </w:hyperlink>
          </w:p>
        </w:tc>
        <w:tc>
          <w:tcPr>
            <w:tcW w:w="2350" w:type="dxa"/>
          </w:tcPr>
          <w:p w14:paraId="1F0A0AB5" w14:textId="77777777" w:rsidR="002E194B" w:rsidRDefault="002E194B" w:rsidP="00DA5D10">
            <w:pPr>
              <w:pStyle w:val="EarlierRepubEntries"/>
              <w:keepNext/>
            </w:pPr>
            <w:r>
              <w:t>12 May 2016</w:t>
            </w:r>
          </w:p>
        </w:tc>
      </w:tr>
      <w:tr w:rsidR="001E3301" w14:paraId="39AD81EE" w14:textId="77777777">
        <w:tc>
          <w:tcPr>
            <w:tcW w:w="1930" w:type="dxa"/>
          </w:tcPr>
          <w:p w14:paraId="21A74FA7" w14:textId="77777777" w:rsidR="001E3301" w:rsidRDefault="001E3301">
            <w:pPr>
              <w:pStyle w:val="EarlierRepubEntries"/>
            </w:pPr>
            <w:r>
              <w:t>52</w:t>
            </w:r>
          </w:p>
        </w:tc>
        <w:tc>
          <w:tcPr>
            <w:tcW w:w="2350" w:type="dxa"/>
          </w:tcPr>
          <w:p w14:paraId="2AA776BC" w14:textId="4D54BAA7" w:rsidR="001E3301" w:rsidRDefault="00182AC2">
            <w:pPr>
              <w:pStyle w:val="EarlierRepubEntries"/>
            </w:pPr>
            <w:hyperlink r:id="rId1155" w:tooltip="Planning, Building and Environment Legislation Amendment Act 2016 (No 2)" w:history="1">
              <w:r w:rsidR="001E3301" w:rsidRPr="002E194B">
                <w:rPr>
                  <w:rStyle w:val="charCitHyperlinkAbbrev"/>
                </w:rPr>
                <w:t>A2016-24</w:t>
              </w:r>
            </w:hyperlink>
          </w:p>
        </w:tc>
        <w:tc>
          <w:tcPr>
            <w:tcW w:w="2350" w:type="dxa"/>
          </w:tcPr>
          <w:p w14:paraId="7582E58E" w14:textId="77777777" w:rsidR="001E3301" w:rsidRDefault="001E3301">
            <w:pPr>
              <w:pStyle w:val="EarlierRepubEntries"/>
            </w:pPr>
            <w:r>
              <w:t>2 March 2017</w:t>
            </w:r>
          </w:p>
        </w:tc>
      </w:tr>
      <w:tr w:rsidR="004524AA" w14:paraId="1CC024D6" w14:textId="77777777">
        <w:tc>
          <w:tcPr>
            <w:tcW w:w="1930" w:type="dxa"/>
          </w:tcPr>
          <w:p w14:paraId="505E5F5A" w14:textId="77777777" w:rsidR="004524AA" w:rsidRDefault="004524AA">
            <w:pPr>
              <w:pStyle w:val="EarlierRepubEntries"/>
            </w:pPr>
            <w:r>
              <w:t>53</w:t>
            </w:r>
          </w:p>
        </w:tc>
        <w:tc>
          <w:tcPr>
            <w:tcW w:w="2350" w:type="dxa"/>
          </w:tcPr>
          <w:p w14:paraId="4F7CDC02" w14:textId="46897B6C" w:rsidR="004524AA" w:rsidRDefault="00182AC2">
            <w:pPr>
              <w:pStyle w:val="EarlierRepubEntries"/>
            </w:pPr>
            <w:hyperlink r:id="rId1156" w:tooltip="Utilities (Streetlight Network) Legislation Amendment Act 2017 " w:history="1">
              <w:r w:rsidR="004524AA" w:rsidRPr="004524AA">
                <w:rPr>
                  <w:rStyle w:val="charCitHyperlinkAbbrev"/>
                </w:rPr>
                <w:t>A2017-19</w:t>
              </w:r>
            </w:hyperlink>
          </w:p>
        </w:tc>
        <w:tc>
          <w:tcPr>
            <w:tcW w:w="2350" w:type="dxa"/>
          </w:tcPr>
          <w:p w14:paraId="04110A2D" w14:textId="77777777" w:rsidR="004524AA" w:rsidRDefault="004524AA">
            <w:pPr>
              <w:pStyle w:val="EarlierRepubEntries"/>
            </w:pPr>
            <w:r>
              <w:t>16 June 2017</w:t>
            </w:r>
          </w:p>
        </w:tc>
      </w:tr>
      <w:tr w:rsidR="00C63470" w14:paraId="6D9D5BB8" w14:textId="77777777">
        <w:tc>
          <w:tcPr>
            <w:tcW w:w="1930" w:type="dxa"/>
          </w:tcPr>
          <w:p w14:paraId="1251D9F8" w14:textId="77777777" w:rsidR="00C63470" w:rsidRDefault="00C63470">
            <w:pPr>
              <w:pStyle w:val="EarlierRepubEntries"/>
            </w:pPr>
            <w:r>
              <w:t>54</w:t>
            </w:r>
          </w:p>
        </w:tc>
        <w:tc>
          <w:tcPr>
            <w:tcW w:w="2350" w:type="dxa"/>
          </w:tcPr>
          <w:p w14:paraId="6923C9B8" w14:textId="2350C783" w:rsidR="00C63470" w:rsidRDefault="00182AC2">
            <w:pPr>
              <w:pStyle w:val="EarlierRepubEntries"/>
            </w:pPr>
            <w:hyperlink r:id="rId1157" w:tooltip="Utilities (Streetlight Network) Legislation Amendment Act 2017 " w:history="1">
              <w:r w:rsidR="00C63470" w:rsidRPr="004524AA">
                <w:rPr>
                  <w:rStyle w:val="charCitHyperlinkAbbrev"/>
                </w:rPr>
                <w:t>A2017-19</w:t>
              </w:r>
            </w:hyperlink>
          </w:p>
        </w:tc>
        <w:tc>
          <w:tcPr>
            <w:tcW w:w="2350" w:type="dxa"/>
          </w:tcPr>
          <w:p w14:paraId="1CFE94C0" w14:textId="77777777" w:rsidR="00C63470" w:rsidRDefault="00C63470">
            <w:pPr>
              <w:pStyle w:val="EarlierRepubEntries"/>
            </w:pPr>
            <w:r>
              <w:t>1 July 2017</w:t>
            </w:r>
          </w:p>
        </w:tc>
      </w:tr>
      <w:tr w:rsidR="00D30DB0" w14:paraId="0D927220" w14:textId="77777777">
        <w:tc>
          <w:tcPr>
            <w:tcW w:w="1930" w:type="dxa"/>
          </w:tcPr>
          <w:p w14:paraId="48D4971B" w14:textId="77777777" w:rsidR="00D30DB0" w:rsidRDefault="00D30DB0">
            <w:pPr>
              <w:pStyle w:val="EarlierRepubEntries"/>
            </w:pPr>
            <w:r>
              <w:t>55</w:t>
            </w:r>
          </w:p>
        </w:tc>
        <w:tc>
          <w:tcPr>
            <w:tcW w:w="2350" w:type="dxa"/>
          </w:tcPr>
          <w:p w14:paraId="1EB5CAFD" w14:textId="6D02A7EE" w:rsidR="00D30DB0" w:rsidRDefault="00182AC2">
            <w:pPr>
              <w:pStyle w:val="EarlierRepubEntries"/>
            </w:pPr>
            <w:hyperlink r:id="rId1158" w:tooltip="Utilities (Streetlight Network) Legislation Amendment Act 2017" w:history="1">
              <w:r w:rsidR="00D30DB0">
                <w:rPr>
                  <w:rStyle w:val="charCitHyperlinkAbbrev"/>
                </w:rPr>
                <w:t>A2017</w:t>
              </w:r>
              <w:r w:rsidR="00D30DB0">
                <w:rPr>
                  <w:rStyle w:val="charCitHyperlinkAbbrev"/>
                </w:rPr>
                <w:noBreakHyphen/>
                <w:t>19</w:t>
              </w:r>
            </w:hyperlink>
          </w:p>
        </w:tc>
        <w:tc>
          <w:tcPr>
            <w:tcW w:w="2350" w:type="dxa"/>
          </w:tcPr>
          <w:p w14:paraId="3F392021" w14:textId="77777777" w:rsidR="00D30DB0" w:rsidRDefault="00D30DB0">
            <w:pPr>
              <w:pStyle w:val="EarlierRepubEntries"/>
            </w:pPr>
            <w:r>
              <w:t>2 July 2017</w:t>
            </w:r>
          </w:p>
        </w:tc>
      </w:tr>
      <w:tr w:rsidR="00DD5039" w14:paraId="0F874DC6" w14:textId="77777777">
        <w:tc>
          <w:tcPr>
            <w:tcW w:w="1930" w:type="dxa"/>
          </w:tcPr>
          <w:p w14:paraId="4630EAD3" w14:textId="77777777" w:rsidR="00DD5039" w:rsidRDefault="00DD5039">
            <w:pPr>
              <w:pStyle w:val="EarlierRepubEntries"/>
            </w:pPr>
            <w:r>
              <w:t>56</w:t>
            </w:r>
          </w:p>
        </w:tc>
        <w:tc>
          <w:tcPr>
            <w:tcW w:w="2350" w:type="dxa"/>
          </w:tcPr>
          <w:p w14:paraId="5DAD7924" w14:textId="19F15045" w:rsidR="00DD5039" w:rsidRDefault="00182AC2">
            <w:pPr>
              <w:pStyle w:val="EarlierRepubEntries"/>
            </w:pPr>
            <w:hyperlink r:id="rId1159" w:tooltip="Statute Law Amendment Act 2017 (No 2)" w:history="1">
              <w:r w:rsidR="00DD5039">
                <w:rPr>
                  <w:rStyle w:val="charCitHyperlinkAbbrev"/>
                </w:rPr>
                <w:t>A2017</w:t>
              </w:r>
              <w:r w:rsidR="00DD5039">
                <w:rPr>
                  <w:rStyle w:val="charCitHyperlinkAbbrev"/>
                </w:rPr>
                <w:noBreakHyphen/>
                <w:t>28</w:t>
              </w:r>
            </w:hyperlink>
          </w:p>
        </w:tc>
        <w:tc>
          <w:tcPr>
            <w:tcW w:w="2350" w:type="dxa"/>
          </w:tcPr>
          <w:p w14:paraId="630D47C5" w14:textId="77777777" w:rsidR="00DD5039" w:rsidRDefault="00DD5039">
            <w:pPr>
              <w:pStyle w:val="EarlierRepubEntries"/>
            </w:pPr>
            <w:r>
              <w:t>11 October 2017</w:t>
            </w:r>
          </w:p>
        </w:tc>
      </w:tr>
      <w:tr w:rsidR="00A31FFB" w14:paraId="294ADBC6" w14:textId="77777777">
        <w:tc>
          <w:tcPr>
            <w:tcW w:w="1930" w:type="dxa"/>
          </w:tcPr>
          <w:p w14:paraId="54BF6C69" w14:textId="77777777" w:rsidR="00A31FFB" w:rsidRDefault="00A31FFB">
            <w:pPr>
              <w:pStyle w:val="EarlierRepubEntries"/>
            </w:pPr>
            <w:r>
              <w:t>57</w:t>
            </w:r>
          </w:p>
        </w:tc>
        <w:tc>
          <w:tcPr>
            <w:tcW w:w="2350" w:type="dxa"/>
          </w:tcPr>
          <w:p w14:paraId="4EAEDCEC" w14:textId="59A135D1" w:rsidR="00A31FFB" w:rsidRPr="00FD1C4E" w:rsidRDefault="00182AC2">
            <w:pPr>
              <w:pStyle w:val="EarlierRepubEntries"/>
              <w:rPr>
                <w:rStyle w:val="Hyperlink"/>
              </w:rPr>
            </w:pPr>
            <w:hyperlink r:id="rId1160" w:tooltip="Utilities Legislation Amendment Act 2017" w:history="1">
              <w:r w:rsidR="00A31FFB" w:rsidRPr="00FD1C4E">
                <w:rPr>
                  <w:rStyle w:val="Hyperlink"/>
                </w:rPr>
                <w:t>A2017-33</w:t>
              </w:r>
            </w:hyperlink>
          </w:p>
        </w:tc>
        <w:tc>
          <w:tcPr>
            <w:tcW w:w="2350" w:type="dxa"/>
          </w:tcPr>
          <w:p w14:paraId="255E2F57" w14:textId="77777777" w:rsidR="00A31FFB" w:rsidRDefault="00A31FFB">
            <w:pPr>
              <w:pStyle w:val="EarlierRepubEntries"/>
            </w:pPr>
            <w:r>
              <w:t>8 November 2017</w:t>
            </w:r>
          </w:p>
        </w:tc>
      </w:tr>
      <w:tr w:rsidR="00AF7628" w14:paraId="7F43E067" w14:textId="77777777">
        <w:tc>
          <w:tcPr>
            <w:tcW w:w="1930" w:type="dxa"/>
          </w:tcPr>
          <w:p w14:paraId="37DDF320" w14:textId="77777777" w:rsidR="00AF7628" w:rsidRDefault="00AF7628">
            <w:pPr>
              <w:pStyle w:val="EarlierRepubEntries"/>
            </w:pPr>
            <w:r>
              <w:t>58</w:t>
            </w:r>
          </w:p>
        </w:tc>
        <w:tc>
          <w:tcPr>
            <w:tcW w:w="2350" w:type="dxa"/>
          </w:tcPr>
          <w:p w14:paraId="58C4F54E" w14:textId="189A6919" w:rsidR="00AF7628" w:rsidRPr="00AF7628" w:rsidRDefault="00182AC2">
            <w:pPr>
              <w:pStyle w:val="EarlierRepubEntries"/>
            </w:pPr>
            <w:hyperlink r:id="rId1161" w:tooltip="Utilities Legislation Amendment Act 2017" w:history="1">
              <w:r w:rsidR="00AF7628" w:rsidRPr="00AF7628">
                <w:rPr>
                  <w:rStyle w:val="Hyperlink"/>
                  <w:u w:val="none"/>
                </w:rPr>
                <w:t>A2017-33</w:t>
              </w:r>
            </w:hyperlink>
          </w:p>
        </w:tc>
        <w:tc>
          <w:tcPr>
            <w:tcW w:w="2350" w:type="dxa"/>
          </w:tcPr>
          <w:p w14:paraId="170393A5" w14:textId="77777777" w:rsidR="00AF7628" w:rsidRDefault="00AF7628">
            <w:pPr>
              <w:pStyle w:val="EarlierRepubEntries"/>
            </w:pPr>
            <w:r>
              <w:t>1 December 2017</w:t>
            </w:r>
          </w:p>
        </w:tc>
      </w:tr>
      <w:tr w:rsidR="00FE18DD" w14:paraId="1D1F35E0" w14:textId="77777777">
        <w:tc>
          <w:tcPr>
            <w:tcW w:w="1930" w:type="dxa"/>
          </w:tcPr>
          <w:p w14:paraId="6A04C9D9" w14:textId="77777777" w:rsidR="00FE18DD" w:rsidRDefault="00FE18DD">
            <w:pPr>
              <w:pStyle w:val="EarlierRepubEntries"/>
            </w:pPr>
            <w:r>
              <w:t>59</w:t>
            </w:r>
          </w:p>
        </w:tc>
        <w:tc>
          <w:tcPr>
            <w:tcW w:w="2350" w:type="dxa"/>
          </w:tcPr>
          <w:p w14:paraId="54C0828A" w14:textId="76BE9335" w:rsidR="00FE18DD" w:rsidRDefault="00182AC2">
            <w:pPr>
              <w:pStyle w:val="EarlierRepubEntries"/>
            </w:pPr>
            <w:hyperlink r:id="rId1162" w:tooltip="Utilities Legislation Amendment Act 2017" w:history="1">
              <w:r w:rsidR="00FE18DD">
                <w:rPr>
                  <w:rStyle w:val="charCitHyperlinkAbbrev"/>
                </w:rPr>
                <w:t>A2017</w:t>
              </w:r>
              <w:r w:rsidR="00FE18DD">
                <w:rPr>
                  <w:rStyle w:val="charCitHyperlinkAbbrev"/>
                </w:rPr>
                <w:noBreakHyphen/>
                <w:t>33</w:t>
              </w:r>
            </w:hyperlink>
          </w:p>
        </w:tc>
        <w:tc>
          <w:tcPr>
            <w:tcW w:w="2350" w:type="dxa"/>
          </w:tcPr>
          <w:p w14:paraId="785CD9DF" w14:textId="77777777" w:rsidR="00FE18DD" w:rsidRDefault="00FE18DD">
            <w:pPr>
              <w:pStyle w:val="EarlierRepubEntries"/>
            </w:pPr>
            <w:r>
              <w:t>2 December 2017</w:t>
            </w:r>
          </w:p>
        </w:tc>
      </w:tr>
      <w:tr w:rsidR="009A327F" w14:paraId="34A613E2" w14:textId="77777777">
        <w:tc>
          <w:tcPr>
            <w:tcW w:w="1930" w:type="dxa"/>
          </w:tcPr>
          <w:p w14:paraId="5162A193" w14:textId="77777777" w:rsidR="009A327F" w:rsidRDefault="009A327F">
            <w:pPr>
              <w:pStyle w:val="EarlierRepubEntries"/>
            </w:pPr>
            <w:r>
              <w:t>60</w:t>
            </w:r>
          </w:p>
        </w:tc>
        <w:tc>
          <w:tcPr>
            <w:tcW w:w="2350" w:type="dxa"/>
          </w:tcPr>
          <w:p w14:paraId="4FDD5E04" w14:textId="08226220" w:rsidR="009A327F" w:rsidRDefault="00182AC2">
            <w:pPr>
              <w:pStyle w:val="EarlierRepubEntries"/>
            </w:pPr>
            <w:hyperlink r:id="rId1163" w:tooltip="Utilities Legislation Amendment Act 2017" w:history="1">
              <w:r w:rsidR="009A327F">
                <w:rPr>
                  <w:rStyle w:val="charCitHyperlinkAbbrev"/>
                </w:rPr>
                <w:t>A2017</w:t>
              </w:r>
              <w:r w:rsidR="009A327F">
                <w:rPr>
                  <w:rStyle w:val="charCitHyperlinkAbbrev"/>
                </w:rPr>
                <w:noBreakHyphen/>
                <w:t>33</w:t>
              </w:r>
            </w:hyperlink>
          </w:p>
        </w:tc>
        <w:tc>
          <w:tcPr>
            <w:tcW w:w="2350" w:type="dxa"/>
          </w:tcPr>
          <w:p w14:paraId="7A6CA294" w14:textId="77777777" w:rsidR="009A327F" w:rsidRDefault="009A327F">
            <w:pPr>
              <w:pStyle w:val="EarlierRepubEntries"/>
            </w:pPr>
            <w:r>
              <w:t>1 January 2018</w:t>
            </w:r>
          </w:p>
        </w:tc>
      </w:tr>
      <w:tr w:rsidR="002B0668" w14:paraId="4893FC3E" w14:textId="77777777">
        <w:tc>
          <w:tcPr>
            <w:tcW w:w="1930" w:type="dxa"/>
          </w:tcPr>
          <w:p w14:paraId="6255925A" w14:textId="77777777" w:rsidR="002B0668" w:rsidRDefault="002B0668">
            <w:pPr>
              <w:pStyle w:val="EarlierRepubEntries"/>
            </w:pPr>
            <w:r>
              <w:t>61</w:t>
            </w:r>
          </w:p>
        </w:tc>
        <w:tc>
          <w:tcPr>
            <w:tcW w:w="2350" w:type="dxa"/>
          </w:tcPr>
          <w:p w14:paraId="07DC6AF4" w14:textId="2A1B217F" w:rsidR="002B0668" w:rsidRDefault="00182AC2">
            <w:pPr>
              <w:pStyle w:val="EarlierRepubEntries"/>
            </w:pPr>
            <w:hyperlink r:id="rId1164" w:tooltip="Courts and Other Justice Legislation Amendment Act 2018 " w:history="1">
              <w:r w:rsidR="002B0668" w:rsidRPr="002B0668">
                <w:rPr>
                  <w:rStyle w:val="charCitHyperlinkAbbrev"/>
                </w:rPr>
                <w:t>A2018-9</w:t>
              </w:r>
            </w:hyperlink>
          </w:p>
        </w:tc>
        <w:tc>
          <w:tcPr>
            <w:tcW w:w="2350" w:type="dxa"/>
          </w:tcPr>
          <w:p w14:paraId="2DFFC777" w14:textId="77777777" w:rsidR="002B0668" w:rsidRDefault="002B0668">
            <w:pPr>
              <w:pStyle w:val="EarlierRepubEntries"/>
            </w:pPr>
            <w:r>
              <w:t>26 April 2018</w:t>
            </w:r>
          </w:p>
        </w:tc>
      </w:tr>
      <w:tr w:rsidR="003762E2" w14:paraId="263EDAEA" w14:textId="77777777">
        <w:tc>
          <w:tcPr>
            <w:tcW w:w="1930" w:type="dxa"/>
          </w:tcPr>
          <w:p w14:paraId="7040B275" w14:textId="77777777" w:rsidR="003762E2" w:rsidRDefault="003762E2">
            <w:pPr>
              <w:pStyle w:val="EarlierRepubEntries"/>
            </w:pPr>
            <w:r>
              <w:t>62</w:t>
            </w:r>
          </w:p>
        </w:tc>
        <w:tc>
          <w:tcPr>
            <w:tcW w:w="2350" w:type="dxa"/>
          </w:tcPr>
          <w:p w14:paraId="7D0B2DD5" w14:textId="6DE0BDA1" w:rsidR="003762E2" w:rsidRDefault="00182AC2">
            <w:pPr>
              <w:pStyle w:val="EarlierRepubEntries"/>
              <w:rPr>
                <w:rStyle w:val="charCitHyperlinkAbbrev"/>
              </w:rPr>
            </w:pPr>
            <w:hyperlink r:id="rId1165" w:tooltip="Courts and Other Justice Legislation Amendment Act 2018" w:history="1">
              <w:r w:rsidR="003762E2">
                <w:rPr>
                  <w:rStyle w:val="charCitHyperlinkAbbrev"/>
                </w:rPr>
                <w:t>A2018</w:t>
              </w:r>
              <w:r w:rsidR="003762E2">
                <w:rPr>
                  <w:rStyle w:val="charCitHyperlinkAbbrev"/>
                </w:rPr>
                <w:noBreakHyphen/>
                <w:t>9</w:t>
              </w:r>
            </w:hyperlink>
          </w:p>
        </w:tc>
        <w:tc>
          <w:tcPr>
            <w:tcW w:w="2350" w:type="dxa"/>
          </w:tcPr>
          <w:p w14:paraId="30EA43FC" w14:textId="77777777" w:rsidR="003762E2" w:rsidRDefault="003762E2">
            <w:pPr>
              <w:pStyle w:val="EarlierRepubEntries"/>
            </w:pPr>
            <w:r>
              <w:t>2 July 2018</w:t>
            </w:r>
          </w:p>
        </w:tc>
      </w:tr>
    </w:tbl>
    <w:p w14:paraId="5460F79B" w14:textId="77777777" w:rsidR="00B520CC" w:rsidRPr="00B520CC" w:rsidRDefault="00B520CC" w:rsidP="00B520CC">
      <w:pPr>
        <w:pStyle w:val="PageBreak"/>
      </w:pPr>
      <w:r w:rsidRPr="00B520CC">
        <w:br w:type="page"/>
      </w:r>
    </w:p>
    <w:p w14:paraId="2707E2C8" w14:textId="77777777" w:rsidR="00FC6A24" w:rsidRPr="003762E2" w:rsidRDefault="00FC6A24" w:rsidP="004E4DF8">
      <w:pPr>
        <w:pStyle w:val="Endnote2"/>
      </w:pPr>
      <w:bookmarkStart w:id="308" w:name="_Toc527449916"/>
      <w:r w:rsidRPr="003762E2">
        <w:rPr>
          <w:rStyle w:val="charTableNo"/>
        </w:rPr>
        <w:lastRenderedPageBreak/>
        <w:t>6</w:t>
      </w:r>
      <w:r>
        <w:tab/>
      </w:r>
      <w:r w:rsidRPr="003762E2">
        <w:rPr>
          <w:rStyle w:val="charTableText"/>
        </w:rPr>
        <w:t>Renumbered provisions</w:t>
      </w:r>
      <w:bookmarkEnd w:id="308"/>
    </w:p>
    <w:p w14:paraId="7493D497" w14:textId="2E221FE5" w:rsidR="00FC6A24" w:rsidRDefault="00FC6A24" w:rsidP="00F824DD">
      <w:pPr>
        <w:pStyle w:val="EndNoteTextPub"/>
        <w:keepLines/>
      </w:pPr>
      <w:r>
        <w:t xml:space="preserve">This Act was renumbered under the </w:t>
      </w:r>
      <w:hyperlink r:id="rId1166" w:tooltip="A2001-14" w:history="1">
        <w:r w:rsidR="00255624" w:rsidRPr="00255624">
          <w:rPr>
            <w:rStyle w:val="charCitHyperlinkItal"/>
          </w:rPr>
          <w:t>Legislation Act 2001</w:t>
        </w:r>
      </w:hyperlink>
      <w:r>
        <w:t xml:space="preserve">, in R17 (see </w:t>
      </w:r>
      <w:hyperlink r:id="rId1167" w:tooltip="A2005-14" w:history="1">
        <w:r w:rsidR="00255624" w:rsidRPr="00255624">
          <w:rPr>
            <w:rStyle w:val="charCitHyperlinkItal"/>
          </w:rPr>
          <w:t>Utilities Amendment Act 2005</w:t>
        </w:r>
      </w:hyperlink>
      <w:r>
        <w:t xml:space="preserve"> A2005-14 s 16).  Details of renumbered provisions are shown in endnote 4 (Amendment history).  For a table showing the renumbered provisions, see R17.</w:t>
      </w:r>
    </w:p>
    <w:p w14:paraId="664F9F10" w14:textId="77777777" w:rsidR="007819C2" w:rsidRPr="003762E2" w:rsidRDefault="007819C2" w:rsidP="007819C2">
      <w:pPr>
        <w:pStyle w:val="Endnote2"/>
      </w:pPr>
      <w:bookmarkStart w:id="309" w:name="_Toc527449917"/>
      <w:r w:rsidRPr="003762E2">
        <w:rPr>
          <w:rStyle w:val="charTableNo"/>
        </w:rPr>
        <w:t>7</w:t>
      </w:r>
      <w:r w:rsidRPr="00217CE1">
        <w:tab/>
      </w:r>
      <w:r w:rsidRPr="003762E2">
        <w:rPr>
          <w:rStyle w:val="charTableText"/>
        </w:rPr>
        <w:t>Expired transitional or validating provisions</w:t>
      </w:r>
      <w:bookmarkEnd w:id="309"/>
    </w:p>
    <w:p w14:paraId="17960C8B" w14:textId="6E2E5C1F" w:rsidR="007819C2" w:rsidRDefault="007819C2" w:rsidP="007819C2">
      <w:pPr>
        <w:pStyle w:val="EndNoteTextPub"/>
      </w:pPr>
      <w:r w:rsidRPr="00600F19">
        <w:t>This Act may be affected by transitional or validating provisions that have expired.  The expiry does not affect any continuing operation of the provisions (s</w:t>
      </w:r>
      <w:r>
        <w:t xml:space="preserve">ee </w:t>
      </w:r>
      <w:hyperlink r:id="rId1168" w:tooltip="A2001-14" w:history="1">
        <w:r w:rsidR="00FC65F0" w:rsidRPr="00255624">
          <w:rPr>
            <w:rStyle w:val="charCitHyperlinkItal"/>
          </w:rPr>
          <w:t>Legislation Act 2001</w:t>
        </w:r>
      </w:hyperlink>
      <w:r>
        <w:t>, s 88 (1)).</w:t>
      </w:r>
    </w:p>
    <w:p w14:paraId="726C0144" w14:textId="77777777" w:rsidR="007819C2" w:rsidRDefault="007819C2" w:rsidP="007819C2">
      <w:pPr>
        <w:pStyle w:val="EndNoteTextPub"/>
        <w:spacing w:before="120"/>
      </w:pPr>
      <w:r>
        <w:t>Expired provisions are removed from the republished law when the expiry takes effect and are listed in the amendment history using the abbreviation ‘exp’ followed by the date of the expiry.</w:t>
      </w:r>
    </w:p>
    <w:p w14:paraId="34798690" w14:textId="77777777" w:rsidR="007819C2" w:rsidRDefault="007819C2" w:rsidP="007819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AD1BB20" w14:textId="77777777" w:rsidR="00E87756" w:rsidRDefault="00E87756" w:rsidP="007B3882">
      <w:pPr>
        <w:pStyle w:val="05EndNote"/>
        <w:sectPr w:rsidR="00E87756">
          <w:headerReference w:type="even" r:id="rId1169"/>
          <w:headerReference w:type="default" r:id="rId1170"/>
          <w:footerReference w:type="even" r:id="rId1171"/>
          <w:footerReference w:type="default" r:id="rId1172"/>
          <w:pgSz w:w="11907" w:h="16839" w:code="9"/>
          <w:pgMar w:top="3000" w:right="1900" w:bottom="2500" w:left="2300" w:header="2480" w:footer="2100" w:gutter="0"/>
          <w:cols w:space="720"/>
          <w:docGrid w:linePitch="254"/>
        </w:sectPr>
      </w:pPr>
    </w:p>
    <w:p w14:paraId="782F969D" w14:textId="77777777" w:rsidR="00FF6EBD" w:rsidRDefault="00FF6EBD">
      <w:pPr>
        <w:rPr>
          <w:color w:val="000000"/>
          <w:sz w:val="22"/>
        </w:rPr>
      </w:pPr>
    </w:p>
    <w:p w14:paraId="54B1F726" w14:textId="77777777" w:rsidR="00F824DD" w:rsidRDefault="00F824DD">
      <w:pPr>
        <w:rPr>
          <w:color w:val="000000"/>
          <w:sz w:val="22"/>
        </w:rPr>
      </w:pPr>
    </w:p>
    <w:p w14:paraId="4A635F38" w14:textId="77777777" w:rsidR="00F824DD" w:rsidRDefault="00F824DD">
      <w:pPr>
        <w:rPr>
          <w:color w:val="000000"/>
          <w:sz w:val="22"/>
        </w:rPr>
      </w:pPr>
    </w:p>
    <w:p w14:paraId="6148CF31" w14:textId="77777777" w:rsidR="007819C2" w:rsidRDefault="007819C2">
      <w:pPr>
        <w:rPr>
          <w:color w:val="000000"/>
          <w:sz w:val="22"/>
        </w:rPr>
      </w:pPr>
    </w:p>
    <w:p w14:paraId="41418190" w14:textId="77777777" w:rsidR="007819C2" w:rsidRDefault="007819C2">
      <w:pPr>
        <w:rPr>
          <w:color w:val="000000"/>
          <w:sz w:val="22"/>
        </w:rPr>
      </w:pPr>
    </w:p>
    <w:p w14:paraId="09144755" w14:textId="77777777" w:rsidR="007819C2" w:rsidRDefault="007819C2">
      <w:pPr>
        <w:rPr>
          <w:color w:val="000000"/>
          <w:sz w:val="22"/>
        </w:rPr>
      </w:pPr>
    </w:p>
    <w:p w14:paraId="6A014F6F" w14:textId="77777777" w:rsidR="00FF6EBD" w:rsidRDefault="00FF6EBD">
      <w:pPr>
        <w:rPr>
          <w:color w:val="000000"/>
          <w:sz w:val="22"/>
        </w:rPr>
      </w:pPr>
    </w:p>
    <w:p w14:paraId="4F514112" w14:textId="77777777" w:rsidR="00FF6EBD" w:rsidRDefault="00FF6EBD">
      <w:pPr>
        <w:rPr>
          <w:color w:val="000000"/>
          <w:sz w:val="22"/>
        </w:rPr>
      </w:pPr>
    </w:p>
    <w:p w14:paraId="7B3A3104" w14:textId="77777777" w:rsidR="00FC6A24" w:rsidRDefault="00FC6A24">
      <w:r>
        <w:rPr>
          <w:color w:val="000000"/>
          <w:sz w:val="22"/>
        </w:rPr>
        <w:t xml:space="preserve">©  Australian Capital Territory </w:t>
      </w:r>
      <w:r w:rsidR="00AC2354">
        <w:rPr>
          <w:noProof/>
          <w:color w:val="000000"/>
          <w:sz w:val="22"/>
        </w:rPr>
        <w:t>20</w:t>
      </w:r>
      <w:r w:rsidR="00780E2F">
        <w:rPr>
          <w:noProof/>
          <w:color w:val="000000"/>
          <w:sz w:val="22"/>
        </w:rPr>
        <w:t>1</w:t>
      </w:r>
      <w:r w:rsidR="00FE18DD">
        <w:rPr>
          <w:noProof/>
          <w:color w:val="000000"/>
          <w:sz w:val="22"/>
        </w:rPr>
        <w:t>8</w:t>
      </w:r>
    </w:p>
    <w:p w14:paraId="10A4A607" w14:textId="77777777" w:rsidR="00E87756" w:rsidRDefault="00E87756">
      <w:pPr>
        <w:pStyle w:val="06Copyright"/>
        <w:sectPr w:rsidR="00E87756" w:rsidSect="005B42F2">
          <w:headerReference w:type="even" r:id="rId1173"/>
          <w:headerReference w:type="default" r:id="rId1174"/>
          <w:footerReference w:type="even" r:id="rId1175"/>
          <w:footerReference w:type="default" r:id="rId1176"/>
          <w:headerReference w:type="first" r:id="rId1177"/>
          <w:footerReference w:type="first" r:id="rId1178"/>
          <w:type w:val="continuous"/>
          <w:pgSz w:w="11907" w:h="16839" w:code="9"/>
          <w:pgMar w:top="3000" w:right="1900" w:bottom="2500" w:left="2300" w:header="2480" w:footer="2100" w:gutter="0"/>
          <w:pgNumType w:fmt="lowerRoman"/>
          <w:cols w:space="720"/>
          <w:titlePg/>
          <w:docGrid w:linePitch="326"/>
        </w:sectPr>
      </w:pPr>
    </w:p>
    <w:p w14:paraId="3B78D7E2" w14:textId="77777777" w:rsidR="00FC6A24" w:rsidRDefault="00FC6A24"/>
    <w:sectPr w:rsidR="00FC6A24" w:rsidSect="00784718">
      <w:headerReference w:type="even" r:id="rId1179"/>
      <w:headerReference w:type="default" r:id="rId1180"/>
      <w:footerReference w:type="even" r:id="rId1181"/>
      <w:footerReference w:type="default" r:id="rId1182"/>
      <w:footerReference w:type="first" r:id="rId1183"/>
      <w:type w:val="continuous"/>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BC142" w14:textId="77777777" w:rsidR="0069295A" w:rsidRDefault="0069295A" w:rsidP="00FC6A24">
      <w:pPr>
        <w:pStyle w:val="LegHistNote"/>
      </w:pPr>
      <w:r>
        <w:separator/>
      </w:r>
    </w:p>
  </w:endnote>
  <w:endnote w:type="continuationSeparator" w:id="0">
    <w:p w14:paraId="111AA246" w14:textId="77777777" w:rsidR="0069295A" w:rsidRDefault="0069295A" w:rsidP="00FC6A24">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1933" w14:textId="0C07564D" w:rsidR="0069295A" w:rsidRPr="00182AC2" w:rsidRDefault="0069295A" w:rsidP="00182AC2">
    <w:pPr>
      <w:pStyle w:val="Footer"/>
      <w:jc w:val="center"/>
      <w:rPr>
        <w:rFonts w:cs="Arial"/>
        <w:sz w:val="14"/>
      </w:rPr>
    </w:pPr>
    <w:r w:rsidRPr="00182AC2">
      <w:rPr>
        <w:rFonts w:cs="Arial"/>
        <w:sz w:val="14"/>
      </w:rPr>
      <w:fldChar w:fldCharType="begin"/>
    </w:r>
    <w:r w:rsidRPr="00182AC2">
      <w:rPr>
        <w:rFonts w:cs="Arial"/>
        <w:sz w:val="14"/>
      </w:rPr>
      <w:instrText xml:space="preserve"> DOCPROPERTY "Status" </w:instrText>
    </w:r>
    <w:r w:rsidRPr="00182AC2">
      <w:rPr>
        <w:rFonts w:cs="Arial"/>
        <w:sz w:val="14"/>
      </w:rPr>
      <w:fldChar w:fldCharType="separate"/>
    </w:r>
    <w:r w:rsidR="00E87756" w:rsidRPr="00182AC2">
      <w:rPr>
        <w:rFonts w:cs="Arial"/>
        <w:sz w:val="14"/>
      </w:rPr>
      <w:t xml:space="preserve"> </w:t>
    </w:r>
    <w:r w:rsidRPr="00182AC2">
      <w:rPr>
        <w:rFonts w:cs="Arial"/>
        <w:sz w:val="14"/>
      </w:rPr>
      <w:fldChar w:fldCharType="end"/>
    </w:r>
    <w:r w:rsidR="00182AC2" w:rsidRPr="00182A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8A9E" w14:textId="77777777" w:rsidR="00E87756" w:rsidRDefault="00E87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7756" w:rsidRPr="00CB3D59" w14:paraId="5B21E117" w14:textId="77777777">
      <w:tc>
        <w:tcPr>
          <w:tcW w:w="847" w:type="pct"/>
        </w:tcPr>
        <w:p w14:paraId="3ED2BF7E" w14:textId="77777777" w:rsidR="00E87756" w:rsidRPr="00F02A14" w:rsidRDefault="00E8775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609146C" w14:textId="7E3506F3" w:rsidR="00E87756" w:rsidRPr="00F02A14" w:rsidRDefault="00E8775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87756">
            <w:rPr>
              <w:rFonts w:cs="Arial"/>
              <w:szCs w:val="18"/>
            </w:rPr>
            <w:t>Utilities Act 2000</w:t>
          </w:r>
          <w:r>
            <w:rPr>
              <w:rFonts w:cs="Arial"/>
              <w:szCs w:val="18"/>
            </w:rPr>
            <w:fldChar w:fldCharType="end"/>
          </w:r>
        </w:p>
        <w:p w14:paraId="1561504C" w14:textId="3D509C53" w:rsidR="00E87756" w:rsidRPr="00F02A14" w:rsidRDefault="00E8775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-19/05/21</w:t>
          </w:r>
          <w:r w:rsidRPr="00F02A14">
            <w:rPr>
              <w:rFonts w:cs="Arial"/>
              <w:szCs w:val="18"/>
            </w:rPr>
            <w:fldChar w:fldCharType="end"/>
          </w:r>
        </w:p>
      </w:tc>
      <w:tc>
        <w:tcPr>
          <w:tcW w:w="1061" w:type="pct"/>
        </w:tcPr>
        <w:p w14:paraId="51523E03" w14:textId="512F3656" w:rsidR="00E87756" w:rsidRPr="00F02A14" w:rsidRDefault="00E8775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23/10/18</w:t>
          </w:r>
          <w:r w:rsidRPr="00F02A14">
            <w:rPr>
              <w:rFonts w:cs="Arial"/>
              <w:szCs w:val="18"/>
            </w:rPr>
            <w:fldChar w:fldCharType="end"/>
          </w:r>
        </w:p>
      </w:tc>
    </w:tr>
  </w:tbl>
  <w:p w14:paraId="3DC50DB1" w14:textId="7393F667"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8091" w14:textId="77777777" w:rsidR="00E87756" w:rsidRDefault="00E87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7756" w:rsidRPr="00CB3D59" w14:paraId="6B9CE3E4" w14:textId="77777777">
      <w:tc>
        <w:tcPr>
          <w:tcW w:w="1061" w:type="pct"/>
        </w:tcPr>
        <w:p w14:paraId="2C4E45BF" w14:textId="2C215673" w:rsidR="00E87756" w:rsidRPr="00F02A14" w:rsidRDefault="00E8775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23/10/18</w:t>
          </w:r>
          <w:r w:rsidRPr="00F02A14">
            <w:rPr>
              <w:rFonts w:cs="Arial"/>
              <w:szCs w:val="18"/>
            </w:rPr>
            <w:fldChar w:fldCharType="end"/>
          </w:r>
        </w:p>
      </w:tc>
      <w:tc>
        <w:tcPr>
          <w:tcW w:w="3092" w:type="pct"/>
        </w:tcPr>
        <w:p w14:paraId="51D668A8" w14:textId="04DB61E9" w:rsidR="00E87756" w:rsidRPr="00F02A14" w:rsidRDefault="00E8775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87756">
            <w:rPr>
              <w:rFonts w:cs="Arial"/>
              <w:szCs w:val="18"/>
            </w:rPr>
            <w:t>Utilities Act 2000</w:t>
          </w:r>
          <w:r>
            <w:rPr>
              <w:rFonts w:cs="Arial"/>
              <w:szCs w:val="18"/>
            </w:rPr>
            <w:fldChar w:fldCharType="end"/>
          </w:r>
        </w:p>
        <w:p w14:paraId="2979DEAF" w14:textId="3BE8DBE5" w:rsidR="00E87756" w:rsidRPr="00F02A14" w:rsidRDefault="00E8775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-19/05/21</w:t>
          </w:r>
          <w:r w:rsidRPr="00F02A14">
            <w:rPr>
              <w:rFonts w:cs="Arial"/>
              <w:szCs w:val="18"/>
            </w:rPr>
            <w:fldChar w:fldCharType="end"/>
          </w:r>
        </w:p>
      </w:tc>
      <w:tc>
        <w:tcPr>
          <w:tcW w:w="847" w:type="pct"/>
        </w:tcPr>
        <w:p w14:paraId="43609765" w14:textId="77777777" w:rsidR="00E87756" w:rsidRPr="00F02A14" w:rsidRDefault="00E8775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CDF98BC" w14:textId="00EBDD43"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99F6" w14:textId="77777777" w:rsidR="00E87756" w:rsidRDefault="00E87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7756" w14:paraId="53A27B7E" w14:textId="77777777">
      <w:tc>
        <w:tcPr>
          <w:tcW w:w="847" w:type="pct"/>
        </w:tcPr>
        <w:p w14:paraId="15AA4BE9" w14:textId="77777777" w:rsidR="00E87756" w:rsidRDefault="00E87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12EDF71" w14:textId="396218F0" w:rsidR="00E87756"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3E3EDBED" w14:textId="14E17D26" w:rsidR="00E87756" w:rsidRDefault="00182AC2">
          <w:pPr>
            <w:pStyle w:val="FooterInfoCentre"/>
          </w:pPr>
          <w:r>
            <w:fldChar w:fldCharType="begin"/>
          </w:r>
          <w:r>
            <w:instrText xml:space="preserve"> DOCPROPERTY "Eff"  *\charformat </w:instrText>
          </w:r>
          <w:r>
            <w:fldChar w:fldCharType="separate"/>
          </w:r>
          <w:r w:rsidR="00E87756">
            <w:t xml:space="preserve">Effective:  </w:t>
          </w:r>
          <w:r>
            <w:fldChar w:fldCharType="end"/>
          </w:r>
          <w:r>
            <w:fldChar w:fldCharType="begin"/>
          </w:r>
          <w:r>
            <w:instrText xml:space="preserve"> DOCPROPERTY "StartDt"  *\charformat </w:instrText>
          </w:r>
          <w:r>
            <w:fldChar w:fldCharType="separate"/>
          </w:r>
          <w:r w:rsidR="00E87756">
            <w:t>23/10/18</w:t>
          </w:r>
          <w:r>
            <w:fldChar w:fldCharType="end"/>
          </w:r>
          <w:r>
            <w:fldChar w:fldCharType="begin"/>
          </w:r>
          <w:r>
            <w:instrText xml:space="preserve"> DOCPROPERTY "EndDt"  *\charformat </w:instrText>
          </w:r>
          <w:r>
            <w:fldChar w:fldCharType="separate"/>
          </w:r>
          <w:r w:rsidR="00E87756">
            <w:t>-19/05/21</w:t>
          </w:r>
          <w:r>
            <w:fldChar w:fldCharType="end"/>
          </w:r>
        </w:p>
      </w:tc>
      <w:tc>
        <w:tcPr>
          <w:tcW w:w="1061" w:type="pct"/>
        </w:tcPr>
        <w:p w14:paraId="0C87DFD4" w14:textId="27185CFB" w:rsidR="00E87756" w:rsidRDefault="00182AC2">
          <w:pPr>
            <w:pStyle w:val="Footer"/>
            <w:jc w:val="right"/>
          </w:pPr>
          <w:r>
            <w:fldChar w:fldCharType="begin"/>
          </w:r>
          <w:r>
            <w:instrText xml:space="preserve"> DOCPROPERTY "Category"  *\charformat  </w:instrText>
          </w:r>
          <w:r>
            <w:fldChar w:fldCharType="separate"/>
          </w:r>
          <w:r w:rsidR="00E87756">
            <w:t>R63</w:t>
          </w:r>
          <w:r>
            <w:fldChar w:fldCharType="end"/>
          </w:r>
          <w:r w:rsidR="00E87756">
            <w:br/>
          </w:r>
          <w:r>
            <w:fldChar w:fldCharType="begin"/>
          </w:r>
          <w:r>
            <w:instrText xml:space="preserve"> DOCPROPERTY "RepubDt"  *\charformat  </w:instrText>
          </w:r>
          <w:r>
            <w:fldChar w:fldCharType="separate"/>
          </w:r>
          <w:r w:rsidR="00E87756">
            <w:t>23/10/18</w:t>
          </w:r>
          <w:r>
            <w:fldChar w:fldCharType="end"/>
          </w:r>
        </w:p>
      </w:tc>
    </w:tr>
  </w:tbl>
  <w:p w14:paraId="1B686273" w14:textId="32C8A988"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1510" w14:textId="77777777" w:rsidR="00E87756" w:rsidRDefault="00E87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7756" w14:paraId="503ABEAA" w14:textId="77777777">
      <w:tc>
        <w:tcPr>
          <w:tcW w:w="1061" w:type="pct"/>
        </w:tcPr>
        <w:p w14:paraId="466AD291" w14:textId="681D84AE" w:rsidR="00E87756" w:rsidRDefault="00182AC2">
          <w:pPr>
            <w:pStyle w:val="Footer"/>
          </w:pPr>
          <w:r>
            <w:fldChar w:fldCharType="begin"/>
          </w:r>
          <w:r>
            <w:instrText xml:space="preserve"> DOCPROPERTY "Category"  *\charformat  </w:instrText>
          </w:r>
          <w:r>
            <w:fldChar w:fldCharType="separate"/>
          </w:r>
          <w:r w:rsidR="00E87756">
            <w:t>R63</w:t>
          </w:r>
          <w:r>
            <w:fldChar w:fldCharType="end"/>
          </w:r>
          <w:r w:rsidR="00E87756">
            <w:br/>
          </w:r>
          <w:r>
            <w:fldChar w:fldCharType="begin"/>
          </w:r>
          <w:r>
            <w:instrText xml:space="preserve"> DOCPROPERTY "RepubDt"  *\charformat  </w:instrText>
          </w:r>
          <w:r>
            <w:fldChar w:fldCharType="separate"/>
          </w:r>
          <w:r w:rsidR="00E87756">
            <w:t>23/10/18</w:t>
          </w:r>
          <w:r>
            <w:fldChar w:fldCharType="end"/>
          </w:r>
        </w:p>
      </w:tc>
      <w:tc>
        <w:tcPr>
          <w:tcW w:w="3092" w:type="pct"/>
        </w:tcPr>
        <w:p w14:paraId="0B1CD0A8" w14:textId="07D3F647" w:rsidR="00E87756"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6B7D778C" w14:textId="63E8DA83" w:rsidR="00E87756" w:rsidRDefault="00182AC2">
          <w:pPr>
            <w:pStyle w:val="FooterInfoCentre"/>
          </w:pPr>
          <w:r>
            <w:fldChar w:fldCharType="begin"/>
          </w:r>
          <w:r>
            <w:instrText xml:space="preserve"> DOCPROPERTY "Eff"  *\charformat </w:instrText>
          </w:r>
          <w:r>
            <w:fldChar w:fldCharType="separate"/>
          </w:r>
          <w:r w:rsidR="00E87756">
            <w:t xml:space="preserve">Effective:  </w:t>
          </w:r>
          <w:r>
            <w:fldChar w:fldCharType="end"/>
          </w:r>
          <w:r>
            <w:fldChar w:fldCharType="begin"/>
          </w:r>
          <w:r>
            <w:instrText xml:space="preserve"> DOCPROPERTY "StartDt"  *\charformat </w:instrText>
          </w:r>
          <w:r>
            <w:fldChar w:fldCharType="separate"/>
          </w:r>
          <w:r w:rsidR="00E87756">
            <w:t>23/10/18</w:t>
          </w:r>
          <w:r>
            <w:fldChar w:fldCharType="end"/>
          </w:r>
          <w:r>
            <w:fldChar w:fldCharType="begin"/>
          </w:r>
          <w:r>
            <w:instrText xml:space="preserve"> DOCPROPERTY "EndDt"  *\charformat </w:instrText>
          </w:r>
          <w:r>
            <w:fldChar w:fldCharType="separate"/>
          </w:r>
          <w:r w:rsidR="00E87756">
            <w:t>-19/05/21</w:t>
          </w:r>
          <w:r>
            <w:fldChar w:fldCharType="end"/>
          </w:r>
        </w:p>
      </w:tc>
      <w:tc>
        <w:tcPr>
          <w:tcW w:w="847" w:type="pct"/>
        </w:tcPr>
        <w:p w14:paraId="476030BE" w14:textId="77777777" w:rsidR="00E87756" w:rsidRDefault="00E8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8B17132" w14:textId="0E60CDED"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DE98" w14:textId="77777777" w:rsidR="00E87756" w:rsidRDefault="00E87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7756" w14:paraId="5C94C066" w14:textId="77777777">
      <w:tc>
        <w:tcPr>
          <w:tcW w:w="847" w:type="pct"/>
        </w:tcPr>
        <w:p w14:paraId="3FAC4483" w14:textId="77777777" w:rsidR="00E87756" w:rsidRDefault="00E87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CD2084" w14:textId="278A5F86" w:rsidR="00E87756"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2E655A5F" w14:textId="18F94030" w:rsidR="00E87756" w:rsidRDefault="00182AC2">
          <w:pPr>
            <w:pStyle w:val="FooterInfoCentre"/>
          </w:pPr>
          <w:r>
            <w:fldChar w:fldCharType="begin"/>
          </w:r>
          <w:r>
            <w:instrText xml:space="preserve"> DOCPROPERTY "Eff"  *\charformat </w:instrText>
          </w:r>
          <w:r>
            <w:fldChar w:fldCharType="separate"/>
          </w:r>
          <w:r w:rsidR="00E87756">
            <w:t xml:space="preserve">Effective:  </w:t>
          </w:r>
          <w:r>
            <w:fldChar w:fldCharType="end"/>
          </w:r>
          <w:r>
            <w:fldChar w:fldCharType="begin"/>
          </w:r>
          <w:r>
            <w:instrText xml:space="preserve"> DOCPROPERTY "StartDt"  *\charformat </w:instrText>
          </w:r>
          <w:r>
            <w:fldChar w:fldCharType="separate"/>
          </w:r>
          <w:r w:rsidR="00E87756">
            <w:t>23/10/18</w:t>
          </w:r>
          <w:r>
            <w:fldChar w:fldCharType="end"/>
          </w:r>
          <w:r>
            <w:fldChar w:fldCharType="begin"/>
          </w:r>
          <w:r>
            <w:instrText xml:space="preserve"> DOCPROPERTY "EndDt"  *\charformat </w:instrText>
          </w:r>
          <w:r>
            <w:fldChar w:fldCharType="separate"/>
          </w:r>
          <w:r w:rsidR="00E87756">
            <w:t>-19/05/21</w:t>
          </w:r>
          <w:r>
            <w:fldChar w:fldCharType="end"/>
          </w:r>
        </w:p>
      </w:tc>
      <w:tc>
        <w:tcPr>
          <w:tcW w:w="1061" w:type="pct"/>
        </w:tcPr>
        <w:p w14:paraId="0148B001" w14:textId="43114374" w:rsidR="00E87756" w:rsidRDefault="00182AC2">
          <w:pPr>
            <w:pStyle w:val="Footer"/>
            <w:jc w:val="right"/>
          </w:pPr>
          <w:r>
            <w:fldChar w:fldCharType="begin"/>
          </w:r>
          <w:r>
            <w:instrText xml:space="preserve"> DOCPROPERTY "Category"  *\charformat  </w:instrText>
          </w:r>
          <w:r>
            <w:fldChar w:fldCharType="separate"/>
          </w:r>
          <w:r w:rsidR="00E87756">
            <w:t>R63</w:t>
          </w:r>
          <w:r>
            <w:fldChar w:fldCharType="end"/>
          </w:r>
          <w:r w:rsidR="00E87756">
            <w:br/>
          </w:r>
          <w:r>
            <w:fldChar w:fldCharType="begin"/>
          </w:r>
          <w:r>
            <w:instrText xml:space="preserve"> DOCPROPERTY "RepubDt"  *\charformat  </w:instrText>
          </w:r>
          <w:r>
            <w:fldChar w:fldCharType="separate"/>
          </w:r>
          <w:r w:rsidR="00E87756">
            <w:t>23/10/18</w:t>
          </w:r>
          <w:r>
            <w:fldChar w:fldCharType="end"/>
          </w:r>
        </w:p>
      </w:tc>
    </w:tr>
  </w:tbl>
  <w:p w14:paraId="51A5DF13" w14:textId="7E95D591"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7777" w14:textId="77777777" w:rsidR="00E87756" w:rsidRDefault="00E87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7756" w14:paraId="7857D9BE" w14:textId="77777777">
      <w:tc>
        <w:tcPr>
          <w:tcW w:w="1061" w:type="pct"/>
        </w:tcPr>
        <w:p w14:paraId="064DE102" w14:textId="2751386F" w:rsidR="00E87756" w:rsidRDefault="00182AC2">
          <w:pPr>
            <w:pStyle w:val="Footer"/>
          </w:pPr>
          <w:r>
            <w:fldChar w:fldCharType="begin"/>
          </w:r>
          <w:r>
            <w:instrText xml:space="preserve"> DOCPROPERTY "Category"  *\charformat  </w:instrText>
          </w:r>
          <w:r>
            <w:fldChar w:fldCharType="separate"/>
          </w:r>
          <w:r w:rsidR="00E87756">
            <w:t>R63</w:t>
          </w:r>
          <w:r>
            <w:fldChar w:fldCharType="end"/>
          </w:r>
          <w:r w:rsidR="00E87756">
            <w:br/>
          </w:r>
          <w:r>
            <w:fldChar w:fldCharType="begin"/>
          </w:r>
          <w:r>
            <w:instrText xml:space="preserve"> DOCPROPERTY "RepubDt"  *\charformat  </w:instrText>
          </w:r>
          <w:r>
            <w:fldChar w:fldCharType="separate"/>
          </w:r>
          <w:r w:rsidR="00E87756">
            <w:t>23/10/18</w:t>
          </w:r>
          <w:r>
            <w:fldChar w:fldCharType="end"/>
          </w:r>
        </w:p>
      </w:tc>
      <w:tc>
        <w:tcPr>
          <w:tcW w:w="3092" w:type="pct"/>
        </w:tcPr>
        <w:p w14:paraId="74BDB5DB" w14:textId="57F19E22" w:rsidR="00E87756"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2CF6923D" w14:textId="2DFACE3C" w:rsidR="00E87756" w:rsidRDefault="00182AC2">
          <w:pPr>
            <w:pStyle w:val="FooterInfoCentre"/>
          </w:pPr>
          <w:r>
            <w:fldChar w:fldCharType="begin"/>
          </w:r>
          <w:r>
            <w:instrText xml:space="preserve"> DOCPROPERTY "Eff"  *\charforma</w:instrText>
          </w:r>
          <w:r>
            <w:instrText xml:space="preserve">t </w:instrText>
          </w:r>
          <w:r>
            <w:fldChar w:fldCharType="separate"/>
          </w:r>
          <w:r w:rsidR="00E87756">
            <w:t xml:space="preserve">Effective:  </w:t>
          </w:r>
          <w:r>
            <w:fldChar w:fldCharType="end"/>
          </w:r>
          <w:r>
            <w:fldChar w:fldCharType="begin"/>
          </w:r>
          <w:r>
            <w:instrText xml:space="preserve"> DOCPROPERTY "StartDt"  *\charformat </w:instrText>
          </w:r>
          <w:r>
            <w:fldChar w:fldCharType="separate"/>
          </w:r>
          <w:r w:rsidR="00E87756">
            <w:t>23/10/18</w:t>
          </w:r>
          <w:r>
            <w:fldChar w:fldCharType="end"/>
          </w:r>
          <w:r>
            <w:fldChar w:fldCharType="begin"/>
          </w:r>
          <w:r>
            <w:instrText xml:space="preserve"> DOCPROPERTY "EndDt"  *\charformat </w:instrText>
          </w:r>
          <w:r>
            <w:fldChar w:fldCharType="separate"/>
          </w:r>
          <w:r w:rsidR="00E87756">
            <w:t>-19/05/21</w:t>
          </w:r>
          <w:r>
            <w:fldChar w:fldCharType="end"/>
          </w:r>
        </w:p>
      </w:tc>
      <w:tc>
        <w:tcPr>
          <w:tcW w:w="847" w:type="pct"/>
        </w:tcPr>
        <w:p w14:paraId="0A54F56C" w14:textId="77777777" w:rsidR="00E87756" w:rsidRDefault="00E8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D493FFD" w14:textId="571C953B"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2A7F" w14:textId="04368FA2" w:rsidR="00E87756" w:rsidRPr="00182AC2" w:rsidRDefault="00182AC2" w:rsidP="00182AC2">
    <w:pPr>
      <w:pStyle w:val="Footer"/>
      <w:jc w:val="center"/>
      <w:rPr>
        <w:rFonts w:cs="Arial"/>
        <w:sz w:val="14"/>
      </w:rPr>
    </w:pPr>
    <w:r w:rsidRPr="00182A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E498" w14:textId="0A08872D" w:rsidR="00E87756" w:rsidRPr="00182AC2" w:rsidRDefault="00E87756" w:rsidP="00182AC2">
    <w:pPr>
      <w:pStyle w:val="Footer"/>
      <w:jc w:val="center"/>
      <w:rPr>
        <w:rFonts w:cs="Arial"/>
        <w:sz w:val="14"/>
      </w:rPr>
    </w:pPr>
    <w:r w:rsidRPr="00182AC2">
      <w:rPr>
        <w:rFonts w:cs="Arial"/>
        <w:sz w:val="14"/>
      </w:rPr>
      <w:fldChar w:fldCharType="begin"/>
    </w:r>
    <w:r w:rsidRPr="00182AC2">
      <w:rPr>
        <w:rFonts w:cs="Arial"/>
        <w:sz w:val="14"/>
      </w:rPr>
      <w:instrText xml:space="preserve"> COMMENTS  \* MERGEFORMAT </w:instrText>
    </w:r>
    <w:r w:rsidRPr="00182AC2">
      <w:rPr>
        <w:rFonts w:cs="Arial"/>
        <w:sz w:val="14"/>
      </w:rPr>
      <w:fldChar w:fldCharType="end"/>
    </w:r>
    <w:r w:rsidR="00182AC2" w:rsidRPr="00182AC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3811" w14:textId="552F1369" w:rsidR="00E87756" w:rsidRPr="00182AC2" w:rsidRDefault="00182AC2" w:rsidP="00182AC2">
    <w:pPr>
      <w:pStyle w:val="Footer"/>
      <w:jc w:val="center"/>
      <w:rPr>
        <w:rFonts w:cs="Arial"/>
        <w:sz w:val="14"/>
      </w:rPr>
    </w:pPr>
    <w:r w:rsidRPr="00182AC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D09D" w14:textId="77777777" w:rsidR="0069295A" w:rsidRDefault="0069295A">
    <w:pPr>
      <w:rPr>
        <w:sz w:val="16"/>
      </w:rPr>
    </w:pPr>
  </w:p>
  <w:tbl>
    <w:tblPr>
      <w:tblW w:w="0" w:type="auto"/>
      <w:jc w:val="center"/>
      <w:tblLayout w:type="fixed"/>
      <w:tblLook w:val="0000" w:firstRow="0" w:lastRow="0" w:firstColumn="0" w:lastColumn="0" w:noHBand="0" w:noVBand="0"/>
    </w:tblPr>
    <w:tblGrid>
      <w:gridCol w:w="1240"/>
      <w:gridCol w:w="4840"/>
      <w:gridCol w:w="1240"/>
    </w:tblGrid>
    <w:tr w:rsidR="0069295A" w14:paraId="439D05B6" w14:textId="77777777">
      <w:trPr>
        <w:jc w:val="center"/>
      </w:trPr>
      <w:tc>
        <w:tcPr>
          <w:tcW w:w="1240" w:type="dxa"/>
        </w:tcPr>
        <w:p w14:paraId="7AB00361" w14:textId="77777777" w:rsidR="0069295A" w:rsidRDefault="0069295A">
          <w:pPr>
            <w:pStyle w:val="Footer"/>
          </w:pPr>
        </w:p>
      </w:tc>
      <w:tc>
        <w:tcPr>
          <w:tcW w:w="4840" w:type="dxa"/>
        </w:tcPr>
        <w:p w14:paraId="4D7E9341" w14:textId="77777777" w:rsidR="0069295A" w:rsidRDefault="0069295A">
          <w:pPr>
            <w:pStyle w:val="Footer"/>
            <w:jc w:val="center"/>
          </w:pPr>
        </w:p>
      </w:tc>
      <w:tc>
        <w:tcPr>
          <w:tcW w:w="1240" w:type="dxa"/>
        </w:tcPr>
        <w:p w14:paraId="0BE3F790" w14:textId="77777777" w:rsidR="0069295A" w:rsidRDefault="0069295A">
          <w:pPr>
            <w:pStyle w:val="Footer"/>
          </w:pPr>
        </w:p>
      </w:tc>
    </w:tr>
  </w:tbl>
  <w:p w14:paraId="79F0EC02" w14:textId="3E3B2819" w:rsidR="0069295A" w:rsidRPr="00182AC2" w:rsidRDefault="00182AC2" w:rsidP="00182AC2">
    <w:pPr>
      <w:tabs>
        <w:tab w:val="right" w:pos="7320"/>
      </w:tabs>
      <w:jc w:val="center"/>
      <w:rPr>
        <w:rFonts w:ascii="Arial" w:hAnsi="Arial" w:cs="Arial"/>
        <w:sz w:val="14"/>
      </w:rPr>
    </w:pPr>
    <w:r w:rsidRPr="00182AC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4100" w14:textId="58F00BF3" w:rsidR="0069295A" w:rsidRPr="00182AC2" w:rsidRDefault="0069295A" w:rsidP="00182AC2">
    <w:pPr>
      <w:pStyle w:val="Footer"/>
      <w:jc w:val="center"/>
      <w:rPr>
        <w:rFonts w:cs="Arial"/>
        <w:sz w:val="14"/>
      </w:rPr>
    </w:pPr>
    <w:r w:rsidRPr="00182AC2">
      <w:rPr>
        <w:rFonts w:cs="Arial"/>
        <w:sz w:val="14"/>
      </w:rPr>
      <w:fldChar w:fldCharType="begin"/>
    </w:r>
    <w:r w:rsidRPr="00182AC2">
      <w:rPr>
        <w:rFonts w:cs="Arial"/>
        <w:sz w:val="14"/>
      </w:rPr>
      <w:instrText xml:space="preserve"> DOCPROPERTY "Status" </w:instrText>
    </w:r>
    <w:r w:rsidRPr="00182AC2">
      <w:rPr>
        <w:rFonts w:cs="Arial"/>
        <w:sz w:val="14"/>
      </w:rPr>
      <w:fldChar w:fldCharType="separate"/>
    </w:r>
    <w:r w:rsidR="00E87756" w:rsidRPr="00182AC2">
      <w:rPr>
        <w:rFonts w:cs="Arial"/>
        <w:sz w:val="14"/>
      </w:rPr>
      <w:t xml:space="preserve"> </w:t>
    </w:r>
    <w:r w:rsidRPr="00182AC2">
      <w:rPr>
        <w:rFonts w:cs="Arial"/>
        <w:sz w:val="14"/>
      </w:rPr>
      <w:fldChar w:fldCharType="end"/>
    </w:r>
    <w:r w:rsidRPr="00182AC2">
      <w:rPr>
        <w:rFonts w:cs="Arial"/>
        <w:sz w:val="14"/>
      </w:rPr>
      <w:fldChar w:fldCharType="begin"/>
    </w:r>
    <w:r w:rsidRPr="00182AC2">
      <w:rPr>
        <w:rFonts w:cs="Arial"/>
        <w:sz w:val="14"/>
      </w:rPr>
      <w:instrText xml:space="preserve"> COMMENTS  \* MERGEFORMAT </w:instrText>
    </w:r>
    <w:r w:rsidRPr="00182AC2">
      <w:rPr>
        <w:rFonts w:cs="Arial"/>
        <w:sz w:val="14"/>
      </w:rPr>
      <w:fldChar w:fldCharType="end"/>
    </w:r>
    <w:r w:rsidR="00182AC2" w:rsidRPr="00182AC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A5175" w14:textId="3C30FBDD" w:rsidR="0069295A" w:rsidRPr="00182AC2" w:rsidRDefault="00182AC2" w:rsidP="00182AC2">
    <w:pPr>
      <w:jc w:val="center"/>
      <w:rPr>
        <w:rFonts w:ascii="Arial" w:hAnsi="Arial" w:cs="Arial"/>
        <w:sz w:val="14"/>
      </w:rPr>
    </w:pPr>
    <w:r w:rsidRPr="00182AC2">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135C" w14:textId="77777777" w:rsidR="0069295A" w:rsidRDefault="0069295A">
    <w:pPr>
      <w:rPr>
        <w:sz w:val="16"/>
      </w:rPr>
    </w:pPr>
  </w:p>
  <w:p w14:paraId="0387B400" w14:textId="135597BE" w:rsidR="0069295A" w:rsidRDefault="0069295A">
    <w:pPr>
      <w:pBdr>
        <w:top w:val="single" w:sz="4" w:space="1" w:color="auto"/>
      </w:pBdr>
      <w:tabs>
        <w:tab w:val="right" w:pos="7320"/>
      </w:tabs>
      <w:spacing w:before="60"/>
      <w:rPr>
        <w:sz w:val="18"/>
      </w:rPr>
    </w:pPr>
    <w:r>
      <w:rPr>
        <w:rFonts w:ascii="Arial" w:hAnsi="Arial"/>
        <w:noProof/>
        <w:sz w:val="18"/>
      </w:rPr>
      <w:fldChar w:fldCharType="begin"/>
    </w:r>
    <w:r>
      <w:rPr>
        <w:rFonts w:ascii="Arial" w:hAnsi="Arial"/>
        <w:noProof/>
        <w:sz w:val="18"/>
      </w:rPr>
      <w:instrText xml:space="preserve"> FILENAME  \* MERGEFORMAT </w:instrText>
    </w:r>
    <w:r>
      <w:rPr>
        <w:rFonts w:ascii="Arial" w:hAnsi="Arial"/>
        <w:noProof/>
        <w:sz w:val="18"/>
      </w:rPr>
      <w:fldChar w:fldCharType="separate"/>
    </w:r>
    <w:r w:rsidR="00E87756">
      <w:rPr>
        <w:rFonts w:ascii="Arial" w:hAnsi="Arial"/>
        <w:noProof/>
        <w:sz w:val="18"/>
      </w:rPr>
      <w:t>J2017-68-Utilities Act</w:t>
    </w:r>
    <w:r w:rsidR="00E87756" w:rsidRPr="00E87756">
      <w:rPr>
        <w:noProof/>
      </w:rPr>
      <w:t xml:space="preserve"> 2000-R63.DOCX</w:t>
    </w:r>
    <w:r>
      <w:rPr>
        <w:noProof/>
      </w:rPr>
      <w:fldChar w:fldCharType="end"/>
    </w:r>
    <w:r>
      <w:rPr>
        <w:rFonts w:ascii="Arial" w:hAnsi="Arial"/>
        <w:sz w:val="18"/>
      </w:rPr>
      <w:tab/>
      <w:t xml:space="preserve"> </w:t>
    </w: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r>
      <w:rPr>
        <w:rFonts w:ascii="Arial" w:hAnsi="Arial"/>
        <w:sz w:val="18"/>
      </w:rPr>
      <w:t xml:space="preserve"> V</w:t>
    </w:r>
    <w:r>
      <w:rPr>
        <w:sz w:val="18"/>
      </w:rPr>
      <w:fldChar w:fldCharType="begin"/>
    </w:r>
    <w:r>
      <w:rPr>
        <w:sz w:val="18"/>
      </w:rPr>
      <w:instrText xml:space="preserve"> KEYWORDS  \* MERGEFORMAT </w:instrText>
    </w:r>
    <w:r>
      <w:rPr>
        <w:sz w:val="18"/>
      </w:rPr>
      <w:fldChar w:fldCharType="separate"/>
    </w:r>
    <w:r w:rsidR="00E87756">
      <w:rPr>
        <w:sz w:val="18"/>
      </w:rPr>
      <w:t>R63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FF66" w14:textId="7AEFB497" w:rsidR="0069295A" w:rsidRPr="00182AC2" w:rsidRDefault="00182AC2" w:rsidP="00182AC2">
    <w:pPr>
      <w:pStyle w:val="Footer"/>
      <w:jc w:val="center"/>
      <w:rPr>
        <w:rFonts w:cs="Arial"/>
        <w:sz w:val="14"/>
      </w:rPr>
    </w:pPr>
    <w:r w:rsidRPr="00182A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861B" w14:textId="77777777" w:rsidR="0069295A" w:rsidRDefault="0069295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295A" w14:paraId="475B467C" w14:textId="77777777">
      <w:tc>
        <w:tcPr>
          <w:tcW w:w="846" w:type="pct"/>
        </w:tcPr>
        <w:p w14:paraId="1C3BA183" w14:textId="77777777" w:rsidR="0069295A" w:rsidRDefault="0069295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6AFE10D" w14:textId="2C291E11" w:rsidR="0069295A"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14598DFC" w14:textId="46B944BE" w:rsidR="0069295A" w:rsidRDefault="00182AC2">
          <w:pPr>
            <w:pStyle w:val="FooterInfoCentre"/>
          </w:pPr>
          <w:r>
            <w:fldChar w:fldCharType="begin"/>
          </w:r>
          <w:r>
            <w:instrText xml:space="preserve"> DOCPROPERTY "Eff"  </w:instrText>
          </w:r>
          <w:r>
            <w:fldChar w:fldCharType="separate"/>
          </w:r>
          <w:r w:rsidR="00E87756">
            <w:t xml:space="preserve">Effective:  </w:t>
          </w:r>
          <w:r>
            <w:fldChar w:fldCharType="end"/>
          </w:r>
          <w:r>
            <w:fldChar w:fldCharType="begin"/>
          </w:r>
          <w:r>
            <w:instrText xml:space="preserve"> DOCPROPERTY "StartDt"   </w:instrText>
          </w:r>
          <w:r>
            <w:fldChar w:fldCharType="separate"/>
          </w:r>
          <w:r w:rsidR="00E87756">
            <w:t>23/10/18</w:t>
          </w:r>
          <w:r>
            <w:fldChar w:fldCharType="end"/>
          </w:r>
          <w:r>
            <w:fldChar w:fldCharType="begin"/>
          </w:r>
          <w:r>
            <w:instrText xml:space="preserve"> DOCPROPERTY "EndDt"  </w:instrText>
          </w:r>
          <w:r>
            <w:fldChar w:fldCharType="separate"/>
          </w:r>
          <w:r w:rsidR="00E87756">
            <w:t>-19/05/21</w:t>
          </w:r>
          <w:r>
            <w:fldChar w:fldCharType="end"/>
          </w:r>
        </w:p>
      </w:tc>
      <w:tc>
        <w:tcPr>
          <w:tcW w:w="1061" w:type="pct"/>
        </w:tcPr>
        <w:p w14:paraId="4AA8C35B" w14:textId="6F137C25" w:rsidR="0069295A" w:rsidRDefault="00182AC2">
          <w:pPr>
            <w:pStyle w:val="Footer"/>
            <w:jc w:val="right"/>
          </w:pPr>
          <w:r>
            <w:fldChar w:fldCharType="begin"/>
          </w:r>
          <w:r>
            <w:instrText xml:space="preserve"> DOCPROPERTY "Category"  </w:instrText>
          </w:r>
          <w:r>
            <w:fldChar w:fldCharType="separate"/>
          </w:r>
          <w:r w:rsidR="00E87756">
            <w:t>R63</w:t>
          </w:r>
          <w:r>
            <w:fldChar w:fldCharType="end"/>
          </w:r>
          <w:r w:rsidR="0069295A">
            <w:br/>
          </w:r>
          <w:r>
            <w:fldChar w:fldCharType="begin"/>
          </w:r>
          <w:r>
            <w:instrText xml:space="preserve"> DOCPROPERTY "RepubDt"  </w:instrText>
          </w:r>
          <w:r>
            <w:fldChar w:fldCharType="separate"/>
          </w:r>
          <w:r w:rsidR="00E87756">
            <w:t>23/10/18</w:t>
          </w:r>
          <w:r>
            <w:fldChar w:fldCharType="end"/>
          </w:r>
        </w:p>
      </w:tc>
    </w:tr>
  </w:tbl>
  <w:p w14:paraId="13ABE761" w14:textId="44CB2F18" w:rsidR="0069295A"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7ACC" w14:textId="77777777" w:rsidR="0069295A" w:rsidRDefault="006929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295A" w14:paraId="478C5427" w14:textId="77777777">
      <w:tc>
        <w:tcPr>
          <w:tcW w:w="1061" w:type="pct"/>
        </w:tcPr>
        <w:p w14:paraId="7DEEC06B" w14:textId="0946CE92" w:rsidR="0069295A" w:rsidRDefault="00182AC2">
          <w:pPr>
            <w:pStyle w:val="Footer"/>
          </w:pPr>
          <w:r>
            <w:fldChar w:fldCharType="begin"/>
          </w:r>
          <w:r>
            <w:instrText xml:space="preserve"> DOCPROPERTY "Category"  </w:instrText>
          </w:r>
          <w:r>
            <w:fldChar w:fldCharType="separate"/>
          </w:r>
          <w:r w:rsidR="00E87756">
            <w:t>R63</w:t>
          </w:r>
          <w:r>
            <w:fldChar w:fldCharType="end"/>
          </w:r>
          <w:r w:rsidR="0069295A">
            <w:br/>
          </w:r>
          <w:r>
            <w:fldChar w:fldCharType="begin"/>
          </w:r>
          <w:r>
            <w:instrText xml:space="preserve"> DOCPROPERTY "RepubDt"  </w:instrText>
          </w:r>
          <w:r>
            <w:fldChar w:fldCharType="separate"/>
          </w:r>
          <w:r w:rsidR="00E87756">
            <w:t>23/10/18</w:t>
          </w:r>
          <w:r>
            <w:fldChar w:fldCharType="end"/>
          </w:r>
        </w:p>
      </w:tc>
      <w:tc>
        <w:tcPr>
          <w:tcW w:w="3093" w:type="pct"/>
        </w:tcPr>
        <w:p w14:paraId="4B58C0AE" w14:textId="23418CDD" w:rsidR="0069295A"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26E4BE23" w14:textId="323EE932" w:rsidR="0069295A" w:rsidRDefault="00182AC2">
          <w:pPr>
            <w:pStyle w:val="FooterInfoCentre"/>
          </w:pPr>
          <w:r>
            <w:fldChar w:fldCharType="begin"/>
          </w:r>
          <w:r>
            <w:instrText xml:space="preserve"> DOCPROPERTY "Eff"  </w:instrText>
          </w:r>
          <w:r>
            <w:fldChar w:fldCharType="separate"/>
          </w:r>
          <w:r w:rsidR="00E87756">
            <w:t xml:space="preserve">Effective:  </w:t>
          </w:r>
          <w:r>
            <w:fldChar w:fldCharType="end"/>
          </w:r>
          <w:r>
            <w:fldChar w:fldCharType="begin"/>
          </w:r>
          <w:r>
            <w:instrText xml:space="preserve"> DOCPROPERTY "StartDt"  </w:instrText>
          </w:r>
          <w:r>
            <w:fldChar w:fldCharType="separate"/>
          </w:r>
          <w:r w:rsidR="00E87756">
            <w:t>23/10/18</w:t>
          </w:r>
          <w:r>
            <w:fldChar w:fldCharType="end"/>
          </w:r>
          <w:r>
            <w:fldChar w:fldCharType="begin"/>
          </w:r>
          <w:r>
            <w:instrText xml:space="preserve"> DOCPROPERTY "EndDt"  </w:instrText>
          </w:r>
          <w:r>
            <w:fldChar w:fldCharType="separate"/>
          </w:r>
          <w:r w:rsidR="00E87756">
            <w:t>-19/05/21</w:t>
          </w:r>
          <w:r>
            <w:fldChar w:fldCharType="end"/>
          </w:r>
        </w:p>
      </w:tc>
      <w:tc>
        <w:tcPr>
          <w:tcW w:w="846" w:type="pct"/>
        </w:tcPr>
        <w:p w14:paraId="305EFFE9" w14:textId="77777777" w:rsidR="0069295A" w:rsidRDefault="006929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853315" w14:textId="13E14971" w:rsidR="0069295A"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4CC9" w14:textId="77777777" w:rsidR="0069295A" w:rsidRDefault="006929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295A" w14:paraId="1D8B247A" w14:textId="77777777">
      <w:tc>
        <w:tcPr>
          <w:tcW w:w="1061" w:type="pct"/>
        </w:tcPr>
        <w:p w14:paraId="2701819B" w14:textId="5C635C02" w:rsidR="0069295A" w:rsidRDefault="00182AC2">
          <w:pPr>
            <w:pStyle w:val="Footer"/>
          </w:pPr>
          <w:r>
            <w:fldChar w:fldCharType="begin"/>
          </w:r>
          <w:r>
            <w:instrText xml:space="preserve"> DOCPROPERTY "Category"  </w:instrText>
          </w:r>
          <w:r>
            <w:fldChar w:fldCharType="separate"/>
          </w:r>
          <w:r w:rsidR="00E87756">
            <w:t>R63</w:t>
          </w:r>
          <w:r>
            <w:fldChar w:fldCharType="end"/>
          </w:r>
          <w:r w:rsidR="0069295A">
            <w:br/>
          </w:r>
          <w:r>
            <w:fldChar w:fldCharType="begin"/>
          </w:r>
          <w:r>
            <w:instrText xml:space="preserve"> DOCPROPERTY "RepubDt"  </w:instrText>
          </w:r>
          <w:r>
            <w:fldChar w:fldCharType="separate"/>
          </w:r>
          <w:r w:rsidR="00E87756">
            <w:t>23/10/18</w:t>
          </w:r>
          <w:r>
            <w:fldChar w:fldCharType="end"/>
          </w:r>
        </w:p>
      </w:tc>
      <w:tc>
        <w:tcPr>
          <w:tcW w:w="3093" w:type="pct"/>
        </w:tcPr>
        <w:p w14:paraId="7FD5CED4" w14:textId="77D90D5F" w:rsidR="0069295A"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486C8BB5" w14:textId="336BA28A" w:rsidR="0069295A" w:rsidRDefault="00182AC2">
          <w:pPr>
            <w:pStyle w:val="FooterInfoCentre"/>
          </w:pPr>
          <w:r>
            <w:fldChar w:fldCharType="begin"/>
          </w:r>
          <w:r>
            <w:instrText xml:space="preserve"> DOCPROPERTY "Eff"  </w:instrText>
          </w:r>
          <w:r>
            <w:fldChar w:fldCharType="separate"/>
          </w:r>
          <w:r w:rsidR="00E87756">
            <w:t xml:space="preserve">Effective:  </w:t>
          </w:r>
          <w:r>
            <w:fldChar w:fldCharType="end"/>
          </w:r>
          <w:r>
            <w:fldChar w:fldCharType="begin"/>
          </w:r>
          <w:r>
            <w:instrText xml:space="preserve"> DOCPROPERTY "StartDt"   </w:instrText>
          </w:r>
          <w:r>
            <w:fldChar w:fldCharType="separate"/>
          </w:r>
          <w:r w:rsidR="00E87756">
            <w:t>23/10/18</w:t>
          </w:r>
          <w:r>
            <w:fldChar w:fldCharType="end"/>
          </w:r>
          <w:r>
            <w:fldChar w:fldCharType="begin"/>
          </w:r>
          <w:r>
            <w:instrText xml:space="preserve"> DOCPROPERTY "EndDt"  </w:instrText>
          </w:r>
          <w:r>
            <w:fldChar w:fldCharType="separate"/>
          </w:r>
          <w:r w:rsidR="00E87756">
            <w:t>-19/05/21</w:t>
          </w:r>
          <w:r>
            <w:fldChar w:fldCharType="end"/>
          </w:r>
        </w:p>
      </w:tc>
      <w:tc>
        <w:tcPr>
          <w:tcW w:w="846" w:type="pct"/>
        </w:tcPr>
        <w:p w14:paraId="07387FCA" w14:textId="77777777" w:rsidR="0069295A" w:rsidRDefault="006929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0329B8" w14:textId="10868677" w:rsidR="0069295A"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C5C5" w14:textId="77777777" w:rsidR="00E87756" w:rsidRDefault="00E87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7756" w14:paraId="5CAAEDAD" w14:textId="77777777">
      <w:tc>
        <w:tcPr>
          <w:tcW w:w="847" w:type="pct"/>
        </w:tcPr>
        <w:p w14:paraId="780DEC95" w14:textId="77777777" w:rsidR="00E87756" w:rsidRDefault="00E87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939FE0C" w14:textId="4DF58AF6" w:rsidR="00E87756"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50D3FE2E" w14:textId="3763B0C0" w:rsidR="00E87756" w:rsidRDefault="00182AC2">
          <w:pPr>
            <w:pStyle w:val="FooterInfoCentre"/>
          </w:pPr>
          <w:r>
            <w:fldChar w:fldCharType="begin"/>
          </w:r>
          <w:r>
            <w:instrText xml:space="preserve"> DOCPROPERTY "Eff"  *\charformat </w:instrText>
          </w:r>
          <w:r>
            <w:fldChar w:fldCharType="separate"/>
          </w:r>
          <w:r w:rsidR="00E87756">
            <w:t xml:space="preserve">Effective:  </w:t>
          </w:r>
          <w:r>
            <w:fldChar w:fldCharType="end"/>
          </w:r>
          <w:r>
            <w:fldChar w:fldCharType="begin"/>
          </w:r>
          <w:r>
            <w:instrText xml:space="preserve"> DOCPROPERTY "StartDt"  *\charformat </w:instrText>
          </w:r>
          <w:r>
            <w:fldChar w:fldCharType="separate"/>
          </w:r>
          <w:r w:rsidR="00E87756">
            <w:t>23/10/18</w:t>
          </w:r>
          <w:r>
            <w:fldChar w:fldCharType="end"/>
          </w:r>
          <w:r>
            <w:fldChar w:fldCharType="begin"/>
          </w:r>
          <w:r>
            <w:instrText xml:space="preserve"> DOCPROPERTY "EndDt"  *\charformat </w:instrText>
          </w:r>
          <w:r>
            <w:fldChar w:fldCharType="separate"/>
          </w:r>
          <w:r w:rsidR="00E87756">
            <w:t>-19/05/21</w:t>
          </w:r>
          <w:r>
            <w:fldChar w:fldCharType="end"/>
          </w:r>
        </w:p>
      </w:tc>
      <w:tc>
        <w:tcPr>
          <w:tcW w:w="1061" w:type="pct"/>
        </w:tcPr>
        <w:p w14:paraId="6FCB1329" w14:textId="125CBD7F" w:rsidR="00E87756" w:rsidRDefault="00182AC2">
          <w:pPr>
            <w:pStyle w:val="Footer"/>
            <w:jc w:val="right"/>
          </w:pPr>
          <w:r>
            <w:fldChar w:fldCharType="begin"/>
          </w:r>
          <w:r>
            <w:instrText xml:space="preserve"> DOCPROPERTY "Category"  *\charformat  </w:instrText>
          </w:r>
          <w:r>
            <w:fldChar w:fldCharType="separate"/>
          </w:r>
          <w:r w:rsidR="00E87756">
            <w:t>R63</w:t>
          </w:r>
          <w:r>
            <w:fldChar w:fldCharType="end"/>
          </w:r>
          <w:r w:rsidR="00E87756">
            <w:br/>
          </w:r>
          <w:r>
            <w:fldChar w:fldCharType="begin"/>
          </w:r>
          <w:r>
            <w:instrText xml:space="preserve"> DOCPROPERTY "RepubDt"  *\charformat  </w:instrText>
          </w:r>
          <w:r>
            <w:fldChar w:fldCharType="separate"/>
          </w:r>
          <w:r w:rsidR="00E87756">
            <w:t>23/10/18</w:t>
          </w:r>
          <w:r>
            <w:fldChar w:fldCharType="end"/>
          </w:r>
        </w:p>
      </w:tc>
    </w:tr>
  </w:tbl>
  <w:p w14:paraId="246CE156" w14:textId="1A671DB8"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37A9" w14:textId="77777777" w:rsidR="00E87756" w:rsidRDefault="00E87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7756" w14:paraId="46F1D47D" w14:textId="77777777">
      <w:tc>
        <w:tcPr>
          <w:tcW w:w="1061" w:type="pct"/>
        </w:tcPr>
        <w:p w14:paraId="01ADFE81" w14:textId="47F9F21E" w:rsidR="00E87756" w:rsidRDefault="00182AC2">
          <w:pPr>
            <w:pStyle w:val="Footer"/>
          </w:pPr>
          <w:r>
            <w:fldChar w:fldCharType="begin"/>
          </w:r>
          <w:r>
            <w:instrText xml:space="preserve"> DOCPROPERTY "Category"  *\charformat  </w:instrText>
          </w:r>
          <w:r>
            <w:fldChar w:fldCharType="separate"/>
          </w:r>
          <w:r w:rsidR="00E87756">
            <w:t>R63</w:t>
          </w:r>
          <w:r>
            <w:fldChar w:fldCharType="end"/>
          </w:r>
          <w:r w:rsidR="00E87756">
            <w:br/>
          </w:r>
          <w:r>
            <w:fldChar w:fldCharType="begin"/>
          </w:r>
          <w:r>
            <w:instrText xml:space="preserve"> DOCPROPERTY "RepubDt"  *\charformat  </w:instrText>
          </w:r>
          <w:r>
            <w:fldChar w:fldCharType="separate"/>
          </w:r>
          <w:r w:rsidR="00E87756">
            <w:t>23/10/18</w:t>
          </w:r>
          <w:r>
            <w:fldChar w:fldCharType="end"/>
          </w:r>
        </w:p>
      </w:tc>
      <w:tc>
        <w:tcPr>
          <w:tcW w:w="3092" w:type="pct"/>
        </w:tcPr>
        <w:p w14:paraId="0B094D25" w14:textId="2960432C" w:rsidR="00E87756"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7EE13358" w14:textId="109C5FBB" w:rsidR="00E87756" w:rsidRDefault="00182AC2">
          <w:pPr>
            <w:pStyle w:val="FooterInfoCentre"/>
          </w:pPr>
          <w:r>
            <w:fldChar w:fldCharType="begin"/>
          </w:r>
          <w:r>
            <w:instrText xml:space="preserve"> DOCPROPERTY "Eff"  *\charformat </w:instrText>
          </w:r>
          <w:r>
            <w:fldChar w:fldCharType="separate"/>
          </w:r>
          <w:r w:rsidR="00E87756">
            <w:t xml:space="preserve">Effective:  </w:t>
          </w:r>
          <w:r>
            <w:fldChar w:fldCharType="end"/>
          </w:r>
          <w:r>
            <w:fldChar w:fldCharType="begin"/>
          </w:r>
          <w:r>
            <w:instrText xml:space="preserve"> DOCPROPERTY "StartDt"  *\charformat </w:instrText>
          </w:r>
          <w:r>
            <w:fldChar w:fldCharType="separate"/>
          </w:r>
          <w:r w:rsidR="00E87756">
            <w:t>23/10/18</w:t>
          </w:r>
          <w:r>
            <w:fldChar w:fldCharType="end"/>
          </w:r>
          <w:r>
            <w:fldChar w:fldCharType="begin"/>
          </w:r>
          <w:r>
            <w:instrText xml:space="preserve"> DOCPROPERTY "E</w:instrText>
          </w:r>
          <w:r>
            <w:instrText xml:space="preserve">ndDt"  *\charformat </w:instrText>
          </w:r>
          <w:r>
            <w:fldChar w:fldCharType="separate"/>
          </w:r>
          <w:r w:rsidR="00E87756">
            <w:t>-19/05/21</w:t>
          </w:r>
          <w:r>
            <w:fldChar w:fldCharType="end"/>
          </w:r>
        </w:p>
      </w:tc>
      <w:tc>
        <w:tcPr>
          <w:tcW w:w="847" w:type="pct"/>
        </w:tcPr>
        <w:p w14:paraId="207BC2ED" w14:textId="77777777" w:rsidR="00E87756" w:rsidRDefault="00E8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671A9CF" w14:textId="780607D3"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89F6" w14:textId="77777777" w:rsidR="00E87756" w:rsidRDefault="00E877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87756" w14:paraId="5C14C7CF" w14:textId="77777777">
      <w:tc>
        <w:tcPr>
          <w:tcW w:w="1061" w:type="pct"/>
        </w:tcPr>
        <w:p w14:paraId="1EC076AA" w14:textId="28906940" w:rsidR="00E87756" w:rsidRDefault="00182AC2">
          <w:pPr>
            <w:pStyle w:val="Footer"/>
          </w:pPr>
          <w:r>
            <w:fldChar w:fldCharType="begin"/>
          </w:r>
          <w:r>
            <w:instrText xml:space="preserve"> DOCPROPERTY "Category"  *\charformat  </w:instrText>
          </w:r>
          <w:r>
            <w:fldChar w:fldCharType="separate"/>
          </w:r>
          <w:r w:rsidR="00E87756">
            <w:t>R63</w:t>
          </w:r>
          <w:r>
            <w:fldChar w:fldCharType="end"/>
          </w:r>
          <w:r w:rsidR="00E87756">
            <w:br/>
          </w:r>
          <w:r>
            <w:fldChar w:fldCharType="begin"/>
          </w:r>
          <w:r>
            <w:instrText xml:space="preserve"> DOCPROPERTY "RepubDt"  *\charformat  </w:instrText>
          </w:r>
          <w:r>
            <w:fldChar w:fldCharType="separate"/>
          </w:r>
          <w:r w:rsidR="00E87756">
            <w:t>23/10/18</w:t>
          </w:r>
          <w:r>
            <w:fldChar w:fldCharType="end"/>
          </w:r>
        </w:p>
      </w:tc>
      <w:tc>
        <w:tcPr>
          <w:tcW w:w="3092" w:type="pct"/>
        </w:tcPr>
        <w:p w14:paraId="5895187F" w14:textId="012EBB11" w:rsidR="00E87756" w:rsidRDefault="00182AC2">
          <w:pPr>
            <w:pStyle w:val="Footer"/>
            <w:jc w:val="center"/>
          </w:pPr>
          <w:r>
            <w:fldChar w:fldCharType="begin"/>
          </w:r>
          <w:r>
            <w:instrText xml:space="preserve"> REF Citation *\charformat </w:instrText>
          </w:r>
          <w:r>
            <w:fldChar w:fldCharType="separate"/>
          </w:r>
          <w:r w:rsidR="00E87756">
            <w:t>Utilities Act 2000</w:t>
          </w:r>
          <w:r>
            <w:fldChar w:fldCharType="end"/>
          </w:r>
        </w:p>
        <w:p w14:paraId="6AD99793" w14:textId="7E3B2D61" w:rsidR="00E87756" w:rsidRDefault="00182AC2">
          <w:pPr>
            <w:pStyle w:val="FooterInfoCentre"/>
          </w:pPr>
          <w:r>
            <w:fldChar w:fldCharType="begin"/>
          </w:r>
          <w:r>
            <w:instrText xml:space="preserve"> DOCPROPERTY "Eff"  *\charformat </w:instrText>
          </w:r>
          <w:r>
            <w:fldChar w:fldCharType="separate"/>
          </w:r>
          <w:r w:rsidR="00E87756">
            <w:t xml:space="preserve">Effective:  </w:t>
          </w:r>
          <w:r>
            <w:fldChar w:fldCharType="end"/>
          </w:r>
          <w:r>
            <w:fldChar w:fldCharType="begin"/>
          </w:r>
          <w:r>
            <w:instrText xml:space="preserve"> DOCPROPERTY "StartDt"  *\charformat </w:instrText>
          </w:r>
          <w:r>
            <w:fldChar w:fldCharType="separate"/>
          </w:r>
          <w:r w:rsidR="00E87756">
            <w:t>23/10/18</w:t>
          </w:r>
          <w:r>
            <w:fldChar w:fldCharType="end"/>
          </w:r>
          <w:r>
            <w:fldChar w:fldCharType="begin"/>
          </w:r>
          <w:r>
            <w:instrText xml:space="preserve"> DOCPROPERTY "EndDt"  *\charformat </w:instrText>
          </w:r>
          <w:r>
            <w:fldChar w:fldCharType="separate"/>
          </w:r>
          <w:r w:rsidR="00E87756">
            <w:t>-19/05/21</w:t>
          </w:r>
          <w:r>
            <w:fldChar w:fldCharType="end"/>
          </w:r>
        </w:p>
      </w:tc>
      <w:tc>
        <w:tcPr>
          <w:tcW w:w="847" w:type="pct"/>
        </w:tcPr>
        <w:p w14:paraId="3898E1A2" w14:textId="77777777" w:rsidR="00E87756" w:rsidRDefault="00E8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4246BD" w14:textId="41DA8AA7" w:rsidR="00E87756" w:rsidRPr="00182AC2" w:rsidRDefault="00182AC2" w:rsidP="00182AC2">
    <w:pPr>
      <w:pStyle w:val="Status"/>
      <w:rPr>
        <w:rFonts w:cs="Arial"/>
      </w:rPr>
    </w:pPr>
    <w:r w:rsidRPr="00182AC2">
      <w:rPr>
        <w:rFonts w:cs="Arial"/>
      </w:rPr>
      <w:fldChar w:fldCharType="begin"/>
    </w:r>
    <w:r w:rsidRPr="00182AC2">
      <w:rPr>
        <w:rFonts w:cs="Arial"/>
      </w:rPr>
      <w:instrText xml:space="preserve"> DOCPROPERTY "Status" </w:instrText>
    </w:r>
    <w:r w:rsidRPr="00182AC2">
      <w:rPr>
        <w:rFonts w:cs="Arial"/>
      </w:rPr>
      <w:fldChar w:fldCharType="separate"/>
    </w:r>
    <w:r w:rsidR="00E87756" w:rsidRPr="00182AC2">
      <w:rPr>
        <w:rFonts w:cs="Arial"/>
      </w:rPr>
      <w:t xml:space="preserve"> </w:t>
    </w:r>
    <w:r w:rsidRPr="00182AC2">
      <w:rPr>
        <w:rFonts w:cs="Arial"/>
      </w:rPr>
      <w:fldChar w:fldCharType="end"/>
    </w:r>
    <w:r w:rsidRPr="00182A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53CAB" w14:textId="77777777" w:rsidR="0069295A" w:rsidRDefault="0069295A" w:rsidP="00FC6A24">
      <w:pPr>
        <w:pStyle w:val="LegHistNote"/>
      </w:pPr>
      <w:r>
        <w:separator/>
      </w:r>
    </w:p>
  </w:footnote>
  <w:footnote w:type="continuationSeparator" w:id="0">
    <w:p w14:paraId="308099A6" w14:textId="77777777" w:rsidR="0069295A" w:rsidRDefault="0069295A" w:rsidP="00FC6A24">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92B" w14:textId="77777777" w:rsidR="0069295A" w:rsidRDefault="006929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87756" w14:paraId="5D653DF7" w14:textId="77777777">
      <w:trPr>
        <w:jc w:val="center"/>
      </w:trPr>
      <w:tc>
        <w:tcPr>
          <w:tcW w:w="1340" w:type="dxa"/>
        </w:tcPr>
        <w:p w14:paraId="36DDF350" w14:textId="77777777" w:rsidR="00E87756" w:rsidRDefault="00E87756">
          <w:pPr>
            <w:pStyle w:val="HeaderEven"/>
          </w:pPr>
        </w:p>
      </w:tc>
      <w:tc>
        <w:tcPr>
          <w:tcW w:w="6583" w:type="dxa"/>
        </w:tcPr>
        <w:p w14:paraId="7BCC083E" w14:textId="77777777" w:rsidR="00E87756" w:rsidRDefault="00E87756">
          <w:pPr>
            <w:pStyle w:val="HeaderEven"/>
          </w:pPr>
        </w:p>
      </w:tc>
    </w:tr>
    <w:tr w:rsidR="00E87756" w14:paraId="78C79E61" w14:textId="77777777">
      <w:trPr>
        <w:jc w:val="center"/>
      </w:trPr>
      <w:tc>
        <w:tcPr>
          <w:tcW w:w="7923" w:type="dxa"/>
          <w:gridSpan w:val="2"/>
          <w:tcBorders>
            <w:bottom w:val="single" w:sz="4" w:space="0" w:color="auto"/>
          </w:tcBorders>
        </w:tcPr>
        <w:p w14:paraId="100707EC" w14:textId="77777777" w:rsidR="00E87756" w:rsidRDefault="00E87756">
          <w:pPr>
            <w:pStyle w:val="HeaderEven6"/>
          </w:pPr>
          <w:r>
            <w:t>Dictionary</w:t>
          </w:r>
        </w:p>
      </w:tc>
    </w:tr>
  </w:tbl>
  <w:p w14:paraId="1D13F18B" w14:textId="77777777" w:rsidR="00E87756" w:rsidRDefault="00E877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87756" w14:paraId="5E751F7C" w14:textId="77777777">
      <w:trPr>
        <w:jc w:val="center"/>
      </w:trPr>
      <w:tc>
        <w:tcPr>
          <w:tcW w:w="6583" w:type="dxa"/>
        </w:tcPr>
        <w:p w14:paraId="4C476E68" w14:textId="77777777" w:rsidR="00E87756" w:rsidRDefault="00E87756">
          <w:pPr>
            <w:pStyle w:val="HeaderOdd"/>
          </w:pPr>
        </w:p>
      </w:tc>
      <w:tc>
        <w:tcPr>
          <w:tcW w:w="1340" w:type="dxa"/>
        </w:tcPr>
        <w:p w14:paraId="6B63605F" w14:textId="77777777" w:rsidR="00E87756" w:rsidRDefault="00E87756">
          <w:pPr>
            <w:pStyle w:val="HeaderOdd"/>
          </w:pPr>
        </w:p>
      </w:tc>
    </w:tr>
    <w:tr w:rsidR="00E87756" w14:paraId="65B18183" w14:textId="77777777">
      <w:trPr>
        <w:jc w:val="center"/>
      </w:trPr>
      <w:tc>
        <w:tcPr>
          <w:tcW w:w="7923" w:type="dxa"/>
          <w:gridSpan w:val="2"/>
          <w:tcBorders>
            <w:bottom w:val="single" w:sz="4" w:space="0" w:color="auto"/>
          </w:tcBorders>
        </w:tcPr>
        <w:p w14:paraId="4E45C55E" w14:textId="77777777" w:rsidR="00E87756" w:rsidRDefault="00E87756">
          <w:pPr>
            <w:pStyle w:val="HeaderOdd6"/>
          </w:pPr>
          <w:r>
            <w:t>Dictionary</w:t>
          </w:r>
        </w:p>
      </w:tc>
    </w:tr>
  </w:tbl>
  <w:p w14:paraId="65C25AAD" w14:textId="77777777" w:rsidR="00E87756" w:rsidRDefault="00E877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87756" w14:paraId="6B59579E" w14:textId="77777777">
      <w:trPr>
        <w:jc w:val="center"/>
      </w:trPr>
      <w:tc>
        <w:tcPr>
          <w:tcW w:w="1234" w:type="dxa"/>
          <w:gridSpan w:val="2"/>
        </w:tcPr>
        <w:p w14:paraId="6B0499C8" w14:textId="77777777" w:rsidR="00E87756" w:rsidRDefault="00E87756">
          <w:pPr>
            <w:pStyle w:val="HeaderEven"/>
            <w:rPr>
              <w:b/>
            </w:rPr>
          </w:pPr>
          <w:r>
            <w:rPr>
              <w:b/>
            </w:rPr>
            <w:t>Endnotes</w:t>
          </w:r>
        </w:p>
      </w:tc>
      <w:tc>
        <w:tcPr>
          <w:tcW w:w="6062" w:type="dxa"/>
        </w:tcPr>
        <w:p w14:paraId="2A8C81B9" w14:textId="77777777" w:rsidR="00E87756" w:rsidRDefault="00E87756">
          <w:pPr>
            <w:pStyle w:val="HeaderEven"/>
          </w:pPr>
        </w:p>
      </w:tc>
    </w:tr>
    <w:tr w:rsidR="00E87756" w14:paraId="0E0F89F1" w14:textId="77777777">
      <w:trPr>
        <w:cantSplit/>
        <w:jc w:val="center"/>
      </w:trPr>
      <w:tc>
        <w:tcPr>
          <w:tcW w:w="7296" w:type="dxa"/>
          <w:gridSpan w:val="3"/>
        </w:tcPr>
        <w:p w14:paraId="5D833831" w14:textId="77777777" w:rsidR="00E87756" w:rsidRDefault="00E87756">
          <w:pPr>
            <w:pStyle w:val="HeaderEven"/>
          </w:pPr>
        </w:p>
      </w:tc>
    </w:tr>
    <w:tr w:rsidR="00E87756" w14:paraId="6F604C9D" w14:textId="77777777">
      <w:trPr>
        <w:cantSplit/>
        <w:jc w:val="center"/>
      </w:trPr>
      <w:tc>
        <w:tcPr>
          <w:tcW w:w="700" w:type="dxa"/>
          <w:tcBorders>
            <w:bottom w:val="single" w:sz="4" w:space="0" w:color="auto"/>
          </w:tcBorders>
        </w:tcPr>
        <w:p w14:paraId="052BA9BD" w14:textId="6E256216" w:rsidR="00E87756" w:rsidRDefault="00E87756">
          <w:pPr>
            <w:pStyle w:val="HeaderEven6"/>
          </w:pPr>
          <w:r>
            <w:rPr>
              <w:noProof/>
            </w:rPr>
            <w:fldChar w:fldCharType="begin"/>
          </w:r>
          <w:r>
            <w:rPr>
              <w:noProof/>
            </w:rPr>
            <w:instrText xml:space="preserve"> STYLEREF charTableNo \*charformat </w:instrText>
          </w:r>
          <w:r>
            <w:rPr>
              <w:noProof/>
            </w:rPr>
            <w:fldChar w:fldCharType="separate"/>
          </w:r>
          <w:r w:rsidR="00182AC2">
            <w:rPr>
              <w:noProof/>
            </w:rPr>
            <w:t>6</w:t>
          </w:r>
          <w:r>
            <w:rPr>
              <w:noProof/>
            </w:rPr>
            <w:fldChar w:fldCharType="end"/>
          </w:r>
          <w:r>
            <w:rPr>
              <w:noProof/>
            </w:rPr>
            <w:t xml:space="preserve">                                                                               </w:t>
          </w:r>
        </w:p>
      </w:tc>
      <w:tc>
        <w:tcPr>
          <w:tcW w:w="6600" w:type="dxa"/>
          <w:gridSpan w:val="2"/>
          <w:tcBorders>
            <w:bottom w:val="single" w:sz="4" w:space="0" w:color="auto"/>
          </w:tcBorders>
        </w:tcPr>
        <w:p w14:paraId="771B5A33" w14:textId="0D832359" w:rsidR="00E87756" w:rsidRDefault="00E87756">
          <w:pPr>
            <w:pStyle w:val="HeaderEven6"/>
          </w:pPr>
          <w:r>
            <w:rPr>
              <w:noProof/>
            </w:rPr>
            <w:fldChar w:fldCharType="begin"/>
          </w:r>
          <w:r>
            <w:rPr>
              <w:noProof/>
            </w:rPr>
            <w:instrText xml:space="preserve"> STYLEREF charTableText \*charformat </w:instrText>
          </w:r>
          <w:r>
            <w:rPr>
              <w:noProof/>
            </w:rPr>
            <w:fldChar w:fldCharType="separate"/>
          </w:r>
          <w:r w:rsidR="00182AC2">
            <w:rPr>
              <w:noProof/>
            </w:rPr>
            <w:t>Renumbered provisions</w:t>
          </w:r>
          <w:r>
            <w:rPr>
              <w:noProof/>
            </w:rPr>
            <w:fldChar w:fldCharType="end"/>
          </w:r>
          <w:r>
            <w:rPr>
              <w:noProof/>
            </w:rPr>
            <w:t xml:space="preserve">                                                                                                              </w:t>
          </w:r>
        </w:p>
      </w:tc>
    </w:tr>
  </w:tbl>
  <w:p w14:paraId="5C680710" w14:textId="77777777" w:rsidR="00E87756" w:rsidRDefault="00E877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87756" w14:paraId="7CB69BF5" w14:textId="77777777">
      <w:trPr>
        <w:jc w:val="center"/>
      </w:trPr>
      <w:tc>
        <w:tcPr>
          <w:tcW w:w="5741" w:type="dxa"/>
        </w:tcPr>
        <w:p w14:paraId="49B699C0" w14:textId="77777777" w:rsidR="00E87756" w:rsidRDefault="00E87756">
          <w:pPr>
            <w:pStyle w:val="HeaderEven"/>
            <w:jc w:val="right"/>
          </w:pPr>
        </w:p>
      </w:tc>
      <w:tc>
        <w:tcPr>
          <w:tcW w:w="1560" w:type="dxa"/>
          <w:gridSpan w:val="2"/>
        </w:tcPr>
        <w:p w14:paraId="7D353170" w14:textId="77777777" w:rsidR="00E87756" w:rsidRDefault="00E87756">
          <w:pPr>
            <w:pStyle w:val="HeaderEven"/>
            <w:jc w:val="right"/>
            <w:rPr>
              <w:b/>
            </w:rPr>
          </w:pPr>
          <w:r>
            <w:rPr>
              <w:b/>
            </w:rPr>
            <w:t>Endnotes</w:t>
          </w:r>
        </w:p>
      </w:tc>
    </w:tr>
    <w:tr w:rsidR="00E87756" w14:paraId="3B3D121C" w14:textId="77777777">
      <w:trPr>
        <w:jc w:val="center"/>
      </w:trPr>
      <w:tc>
        <w:tcPr>
          <w:tcW w:w="7301" w:type="dxa"/>
          <w:gridSpan w:val="3"/>
        </w:tcPr>
        <w:p w14:paraId="0489F307" w14:textId="77777777" w:rsidR="00E87756" w:rsidRDefault="00E87756">
          <w:pPr>
            <w:pStyle w:val="HeaderEven"/>
            <w:jc w:val="right"/>
            <w:rPr>
              <w:b/>
            </w:rPr>
          </w:pPr>
        </w:p>
      </w:tc>
    </w:tr>
    <w:tr w:rsidR="00E87756" w14:paraId="1917A4B6" w14:textId="77777777">
      <w:trPr>
        <w:jc w:val="center"/>
      </w:trPr>
      <w:tc>
        <w:tcPr>
          <w:tcW w:w="6600" w:type="dxa"/>
          <w:gridSpan w:val="2"/>
          <w:tcBorders>
            <w:bottom w:val="single" w:sz="4" w:space="0" w:color="auto"/>
          </w:tcBorders>
        </w:tcPr>
        <w:p w14:paraId="30EC8959" w14:textId="36294B50" w:rsidR="00E87756" w:rsidRDefault="00E87756">
          <w:pPr>
            <w:pStyle w:val="HeaderOdd6"/>
          </w:pPr>
          <w:r>
            <w:rPr>
              <w:noProof/>
            </w:rPr>
            <w:fldChar w:fldCharType="begin"/>
          </w:r>
          <w:r>
            <w:rPr>
              <w:noProof/>
            </w:rPr>
            <w:instrText xml:space="preserve"> STYLEREF charTableText \*charformat </w:instrText>
          </w:r>
          <w:r>
            <w:rPr>
              <w:noProof/>
            </w:rPr>
            <w:fldChar w:fldCharType="separate"/>
          </w:r>
          <w:r w:rsidR="00182AC2">
            <w:rPr>
              <w:noProof/>
            </w:rPr>
            <w:t>Earlier republications</w:t>
          </w:r>
          <w:r>
            <w:rPr>
              <w:noProof/>
            </w:rPr>
            <w:fldChar w:fldCharType="end"/>
          </w:r>
          <w:r>
            <w:rPr>
              <w:noProof/>
            </w:rPr>
            <w:t xml:space="preserve">                                                                                                                                                                                                                                                                 </w:t>
          </w:r>
        </w:p>
      </w:tc>
      <w:tc>
        <w:tcPr>
          <w:tcW w:w="700" w:type="dxa"/>
          <w:tcBorders>
            <w:bottom w:val="single" w:sz="4" w:space="0" w:color="auto"/>
          </w:tcBorders>
        </w:tcPr>
        <w:p w14:paraId="7D5DF89D" w14:textId="17D8B238" w:rsidR="00E87756" w:rsidRDefault="00E87756">
          <w:pPr>
            <w:pStyle w:val="HeaderOdd6"/>
          </w:pPr>
          <w:r>
            <w:rPr>
              <w:noProof/>
            </w:rPr>
            <w:fldChar w:fldCharType="begin"/>
          </w:r>
          <w:r>
            <w:rPr>
              <w:noProof/>
            </w:rPr>
            <w:instrText xml:space="preserve"> STYLEREF charTableNo \*charformat </w:instrText>
          </w:r>
          <w:r>
            <w:rPr>
              <w:noProof/>
            </w:rPr>
            <w:fldChar w:fldCharType="separate"/>
          </w:r>
          <w:r w:rsidR="00182AC2">
            <w:rPr>
              <w:noProof/>
            </w:rPr>
            <w:t>5</w:t>
          </w:r>
          <w:r>
            <w:rPr>
              <w:noProof/>
            </w:rPr>
            <w:fldChar w:fldCharType="end"/>
          </w:r>
          <w:r>
            <w:rPr>
              <w:noProof/>
            </w:rPr>
            <w:t xml:space="preserve">                                                                                                                                         </w:t>
          </w:r>
        </w:p>
      </w:tc>
    </w:tr>
  </w:tbl>
  <w:p w14:paraId="3B168F64" w14:textId="77777777" w:rsidR="00E87756" w:rsidRDefault="00E877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1C68" w14:textId="77777777" w:rsidR="00E87756" w:rsidRDefault="00E877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AACF" w14:textId="77777777" w:rsidR="00E87756" w:rsidRDefault="00E877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69A8" w14:textId="77777777" w:rsidR="00E87756" w:rsidRDefault="00E877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69295A" w14:paraId="59D358B9" w14:textId="77777777">
      <w:trPr>
        <w:jc w:val="center"/>
      </w:trPr>
      <w:tc>
        <w:tcPr>
          <w:tcW w:w="1234" w:type="dxa"/>
        </w:tcPr>
        <w:p w14:paraId="5D555B93" w14:textId="77777777" w:rsidR="0069295A" w:rsidRDefault="0069295A">
          <w:pPr>
            <w:pStyle w:val="HeaderEven"/>
          </w:pPr>
        </w:p>
      </w:tc>
      <w:tc>
        <w:tcPr>
          <w:tcW w:w="6062" w:type="dxa"/>
        </w:tcPr>
        <w:p w14:paraId="2EA70E10" w14:textId="77777777" w:rsidR="0069295A" w:rsidRDefault="0069295A">
          <w:pPr>
            <w:pStyle w:val="HeaderEven"/>
          </w:pPr>
        </w:p>
      </w:tc>
    </w:tr>
    <w:tr w:rsidR="0069295A" w14:paraId="2616382D" w14:textId="77777777">
      <w:trPr>
        <w:jc w:val="center"/>
      </w:trPr>
      <w:tc>
        <w:tcPr>
          <w:tcW w:w="1234" w:type="dxa"/>
        </w:tcPr>
        <w:p w14:paraId="1BFF940A" w14:textId="77777777" w:rsidR="0069295A" w:rsidRDefault="0069295A">
          <w:pPr>
            <w:pStyle w:val="HeaderEven"/>
          </w:pPr>
        </w:p>
      </w:tc>
      <w:tc>
        <w:tcPr>
          <w:tcW w:w="6062" w:type="dxa"/>
        </w:tcPr>
        <w:p w14:paraId="36DF0D83" w14:textId="77777777" w:rsidR="0069295A" w:rsidRDefault="0069295A">
          <w:pPr>
            <w:pStyle w:val="HeaderEven"/>
          </w:pPr>
        </w:p>
      </w:tc>
    </w:tr>
    <w:tr w:rsidR="0069295A" w14:paraId="6FCB9BC6" w14:textId="77777777">
      <w:trPr>
        <w:cantSplit/>
        <w:jc w:val="center"/>
      </w:trPr>
      <w:tc>
        <w:tcPr>
          <w:tcW w:w="7296" w:type="dxa"/>
          <w:gridSpan w:val="2"/>
        </w:tcPr>
        <w:p w14:paraId="3D75EB2B" w14:textId="77777777" w:rsidR="0069295A" w:rsidRDefault="0069295A">
          <w:pPr>
            <w:pStyle w:val="HeaderEven6"/>
          </w:pPr>
        </w:p>
      </w:tc>
    </w:tr>
  </w:tbl>
  <w:p w14:paraId="7123DBE2" w14:textId="77777777" w:rsidR="0069295A" w:rsidRDefault="006929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69295A" w14:paraId="46DF3CE1" w14:textId="77777777">
      <w:trPr>
        <w:jc w:val="center"/>
      </w:trPr>
      <w:tc>
        <w:tcPr>
          <w:tcW w:w="6062" w:type="dxa"/>
        </w:tcPr>
        <w:p w14:paraId="232E17FB" w14:textId="77777777" w:rsidR="0069295A" w:rsidRDefault="0069295A">
          <w:pPr>
            <w:pStyle w:val="HeaderOdd"/>
          </w:pPr>
        </w:p>
      </w:tc>
      <w:tc>
        <w:tcPr>
          <w:tcW w:w="1234" w:type="dxa"/>
        </w:tcPr>
        <w:p w14:paraId="3A5AC25D" w14:textId="77777777" w:rsidR="0069295A" w:rsidRDefault="0069295A">
          <w:pPr>
            <w:pStyle w:val="HeaderOdd"/>
          </w:pPr>
        </w:p>
      </w:tc>
    </w:tr>
    <w:tr w:rsidR="0069295A" w14:paraId="396A5B8D" w14:textId="77777777">
      <w:trPr>
        <w:jc w:val="center"/>
      </w:trPr>
      <w:tc>
        <w:tcPr>
          <w:tcW w:w="6062" w:type="dxa"/>
        </w:tcPr>
        <w:p w14:paraId="7D2F6E6F" w14:textId="77777777" w:rsidR="0069295A" w:rsidRDefault="0069295A">
          <w:pPr>
            <w:pStyle w:val="HeaderOdd"/>
          </w:pPr>
        </w:p>
      </w:tc>
      <w:tc>
        <w:tcPr>
          <w:tcW w:w="1234" w:type="dxa"/>
        </w:tcPr>
        <w:p w14:paraId="1FAC8B57" w14:textId="77777777" w:rsidR="0069295A" w:rsidRDefault="0069295A">
          <w:pPr>
            <w:pStyle w:val="HeaderOdd"/>
          </w:pPr>
        </w:p>
      </w:tc>
    </w:tr>
    <w:tr w:rsidR="0069295A" w14:paraId="00C9F472" w14:textId="77777777">
      <w:trPr>
        <w:cantSplit/>
        <w:jc w:val="center"/>
      </w:trPr>
      <w:tc>
        <w:tcPr>
          <w:tcW w:w="7296" w:type="dxa"/>
          <w:gridSpan w:val="2"/>
        </w:tcPr>
        <w:p w14:paraId="40470CFC" w14:textId="77777777" w:rsidR="0069295A" w:rsidRDefault="0069295A">
          <w:pPr>
            <w:pStyle w:val="HeaderOdd6"/>
          </w:pPr>
        </w:p>
      </w:tc>
    </w:tr>
  </w:tbl>
  <w:p w14:paraId="5EB3652C" w14:textId="77777777" w:rsidR="0069295A" w:rsidRDefault="00692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94A3" w14:textId="77777777" w:rsidR="0069295A" w:rsidRDefault="00692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E0A2" w14:textId="77777777" w:rsidR="0069295A" w:rsidRDefault="006929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9295A" w14:paraId="0B27596E" w14:textId="77777777">
      <w:tc>
        <w:tcPr>
          <w:tcW w:w="900" w:type="pct"/>
        </w:tcPr>
        <w:p w14:paraId="3994C51E" w14:textId="77777777" w:rsidR="0069295A" w:rsidRDefault="0069295A">
          <w:pPr>
            <w:pStyle w:val="HeaderEven"/>
          </w:pPr>
        </w:p>
      </w:tc>
      <w:tc>
        <w:tcPr>
          <w:tcW w:w="4100" w:type="pct"/>
        </w:tcPr>
        <w:p w14:paraId="1B5AF2F5" w14:textId="77777777" w:rsidR="0069295A" w:rsidRDefault="0069295A">
          <w:pPr>
            <w:pStyle w:val="HeaderEven"/>
          </w:pPr>
        </w:p>
      </w:tc>
    </w:tr>
    <w:tr w:rsidR="0069295A" w14:paraId="7E00FD3A" w14:textId="77777777">
      <w:tc>
        <w:tcPr>
          <w:tcW w:w="4100" w:type="pct"/>
          <w:gridSpan w:val="2"/>
          <w:tcBorders>
            <w:bottom w:val="single" w:sz="4" w:space="0" w:color="auto"/>
          </w:tcBorders>
        </w:tcPr>
        <w:p w14:paraId="7F9E7BD1" w14:textId="324C61EA" w:rsidR="0069295A" w:rsidRDefault="00182AC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6FFA777" w14:textId="583169A6" w:rsidR="0069295A" w:rsidRDefault="0069295A">
    <w:pPr>
      <w:pStyle w:val="N-9pt"/>
    </w:pPr>
    <w:r>
      <w:tab/>
    </w:r>
    <w:r w:rsidR="00182AC2">
      <w:fldChar w:fldCharType="begin"/>
    </w:r>
    <w:r w:rsidR="00182AC2">
      <w:instrText xml:space="preserve"> STYLEREF charPage \* MERGEFORMAT </w:instrText>
    </w:r>
    <w:r w:rsidR="00182AC2">
      <w:fldChar w:fldCharType="separate"/>
    </w:r>
    <w:r w:rsidR="00182AC2">
      <w:rPr>
        <w:noProof/>
      </w:rPr>
      <w:t>Page</w:t>
    </w:r>
    <w:r w:rsidR="00182AC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9295A" w14:paraId="3BB3CCFE" w14:textId="77777777">
      <w:tc>
        <w:tcPr>
          <w:tcW w:w="4100" w:type="pct"/>
        </w:tcPr>
        <w:p w14:paraId="52100876" w14:textId="77777777" w:rsidR="0069295A" w:rsidRDefault="0069295A">
          <w:pPr>
            <w:pStyle w:val="HeaderOdd"/>
          </w:pPr>
        </w:p>
      </w:tc>
      <w:tc>
        <w:tcPr>
          <w:tcW w:w="900" w:type="pct"/>
        </w:tcPr>
        <w:p w14:paraId="4C217C8B" w14:textId="77777777" w:rsidR="0069295A" w:rsidRDefault="0069295A">
          <w:pPr>
            <w:pStyle w:val="HeaderOdd"/>
          </w:pPr>
        </w:p>
      </w:tc>
    </w:tr>
    <w:tr w:rsidR="0069295A" w14:paraId="5D2A572C" w14:textId="77777777">
      <w:tc>
        <w:tcPr>
          <w:tcW w:w="900" w:type="pct"/>
          <w:gridSpan w:val="2"/>
          <w:tcBorders>
            <w:bottom w:val="single" w:sz="4" w:space="0" w:color="auto"/>
          </w:tcBorders>
        </w:tcPr>
        <w:p w14:paraId="7BCC06B5" w14:textId="63292B54" w:rsidR="0069295A" w:rsidRDefault="00182AC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C5F11EB" w14:textId="1003FC7B" w:rsidR="0069295A" w:rsidRDefault="0069295A">
    <w:pPr>
      <w:pStyle w:val="N-9pt"/>
    </w:pPr>
    <w:r>
      <w:tab/>
    </w:r>
    <w:r w:rsidR="00182AC2">
      <w:fldChar w:fldCharType="begin"/>
    </w:r>
    <w:r w:rsidR="00182AC2">
      <w:instrText xml:space="preserve"> STYLEREF charPage \* MERGEFORMAT </w:instrText>
    </w:r>
    <w:r w:rsidR="00182AC2">
      <w:fldChar w:fldCharType="separate"/>
    </w:r>
    <w:r w:rsidR="00182AC2">
      <w:rPr>
        <w:noProof/>
      </w:rPr>
      <w:t>Page</w:t>
    </w:r>
    <w:r w:rsidR="00182AC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87756" w14:paraId="498CE61E" w14:textId="77777777" w:rsidTr="00D86897">
      <w:tc>
        <w:tcPr>
          <w:tcW w:w="1701" w:type="dxa"/>
        </w:tcPr>
        <w:p w14:paraId="555DA5BA" w14:textId="488E5DB9" w:rsidR="00E87756" w:rsidRDefault="00E87756">
          <w:pPr>
            <w:pStyle w:val="HeaderEven"/>
            <w:rPr>
              <w:b/>
            </w:rPr>
          </w:pPr>
          <w:r>
            <w:rPr>
              <w:b/>
            </w:rPr>
            <w:fldChar w:fldCharType="begin"/>
          </w:r>
          <w:r>
            <w:rPr>
              <w:b/>
            </w:rPr>
            <w:instrText xml:space="preserve"> STYLEREF CharPartNo \*charformat </w:instrText>
          </w:r>
          <w:r>
            <w:rPr>
              <w:b/>
            </w:rPr>
            <w:fldChar w:fldCharType="separate"/>
          </w:r>
          <w:r w:rsidR="00182AC2">
            <w:rPr>
              <w:b/>
              <w:noProof/>
            </w:rPr>
            <w:t>Part 16</w:t>
          </w:r>
          <w:r>
            <w:rPr>
              <w:b/>
            </w:rPr>
            <w:fldChar w:fldCharType="end"/>
          </w:r>
          <w:r>
            <w:rPr>
              <w:b/>
            </w:rPr>
            <w:t xml:space="preserve">                                                                                                                                                                </w:t>
          </w:r>
        </w:p>
      </w:tc>
      <w:tc>
        <w:tcPr>
          <w:tcW w:w="6320" w:type="dxa"/>
        </w:tcPr>
        <w:p w14:paraId="04ABB008" w14:textId="72F456B4" w:rsidR="00E87756" w:rsidRDefault="00E87756">
          <w:pPr>
            <w:pStyle w:val="HeaderEven"/>
          </w:pPr>
          <w:r>
            <w:rPr>
              <w:noProof/>
            </w:rPr>
            <w:fldChar w:fldCharType="begin"/>
          </w:r>
          <w:r>
            <w:rPr>
              <w:noProof/>
            </w:rPr>
            <w:instrText xml:space="preserve"> STYLEREF CharPartText \*charformat </w:instrText>
          </w:r>
          <w:r>
            <w:rPr>
              <w:noProof/>
            </w:rPr>
            <w:fldChar w:fldCharType="separate"/>
          </w:r>
          <w:r w:rsidR="00182AC2">
            <w:rPr>
              <w:noProof/>
            </w:rPr>
            <w:t>Miscellaneous</w:t>
          </w:r>
          <w:r>
            <w:rPr>
              <w:noProof/>
            </w:rPr>
            <w:fldChar w:fldCharType="end"/>
          </w:r>
          <w:r>
            <w:rPr>
              <w:noProof/>
            </w:rPr>
            <w:t xml:space="preserve">                                                                                                                                                                                                                                                                                                                                                        </w:t>
          </w:r>
        </w:p>
      </w:tc>
    </w:tr>
    <w:tr w:rsidR="00E87756" w14:paraId="4CC9C618" w14:textId="77777777" w:rsidTr="00D86897">
      <w:tc>
        <w:tcPr>
          <w:tcW w:w="1701" w:type="dxa"/>
        </w:tcPr>
        <w:p w14:paraId="3D64E41E" w14:textId="342BB40A" w:rsidR="00E87756" w:rsidRDefault="00E8775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29016DB" w14:textId="15A8C92D" w:rsidR="00E87756" w:rsidRDefault="00E87756">
          <w:pPr>
            <w:pStyle w:val="HeaderEven"/>
          </w:pPr>
          <w:r>
            <w:fldChar w:fldCharType="begin"/>
          </w:r>
          <w:r>
            <w:instrText xml:space="preserve"> STYLEREF CharDivText \*charformat </w:instrText>
          </w:r>
          <w:r>
            <w:fldChar w:fldCharType="end"/>
          </w:r>
          <w:r>
            <w:t xml:space="preserve">                                                                                                                                                                                                                                                                                                                </w:t>
          </w:r>
        </w:p>
      </w:tc>
    </w:tr>
    <w:tr w:rsidR="00E87756" w14:paraId="5EAD4815" w14:textId="77777777" w:rsidTr="00D86897">
      <w:trPr>
        <w:cantSplit/>
      </w:trPr>
      <w:tc>
        <w:tcPr>
          <w:tcW w:w="1701" w:type="dxa"/>
          <w:gridSpan w:val="2"/>
          <w:tcBorders>
            <w:bottom w:val="single" w:sz="4" w:space="0" w:color="auto"/>
          </w:tcBorders>
        </w:tcPr>
        <w:p w14:paraId="73C16E31" w14:textId="6B46134B" w:rsidR="00E87756" w:rsidRDefault="00182AC2">
          <w:pPr>
            <w:pStyle w:val="HeaderEven6"/>
          </w:pPr>
          <w:r>
            <w:fldChar w:fldCharType="begin"/>
          </w:r>
          <w:r>
            <w:instrText xml:space="preserve"> DOCPROPERTY "Company"  \* MERGEFORMAT </w:instrText>
          </w:r>
          <w:r>
            <w:fldChar w:fldCharType="separate"/>
          </w:r>
          <w:r w:rsidR="00E87756">
            <w:t>Section</w:t>
          </w:r>
          <w:r>
            <w:fldChar w:fldCharType="end"/>
          </w:r>
          <w:r w:rsidR="00E87756">
            <w:t xml:space="preserve"> </w:t>
          </w:r>
          <w:r w:rsidR="00E87756">
            <w:rPr>
              <w:noProof/>
            </w:rPr>
            <w:fldChar w:fldCharType="begin"/>
          </w:r>
          <w:r w:rsidR="00E87756">
            <w:rPr>
              <w:noProof/>
            </w:rPr>
            <w:instrText xml:space="preserve"> STYLEREF CharSectNo \*charformat </w:instrText>
          </w:r>
          <w:r w:rsidR="00E87756">
            <w:rPr>
              <w:noProof/>
            </w:rPr>
            <w:fldChar w:fldCharType="separate"/>
          </w:r>
          <w:r>
            <w:rPr>
              <w:noProof/>
            </w:rPr>
            <w:t>261</w:t>
          </w:r>
          <w:r w:rsidR="00E87756">
            <w:rPr>
              <w:noProof/>
            </w:rPr>
            <w:fldChar w:fldCharType="end"/>
          </w:r>
        </w:p>
      </w:tc>
    </w:tr>
  </w:tbl>
  <w:p w14:paraId="38B33841" w14:textId="77777777" w:rsidR="00E87756" w:rsidRDefault="00E877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24ED4" w14:paraId="37354253" w14:textId="77777777" w:rsidTr="00D86897">
      <w:tc>
        <w:tcPr>
          <w:tcW w:w="6320" w:type="dxa"/>
        </w:tcPr>
        <w:p w14:paraId="66C6C999" w14:textId="563B96B2" w:rsidR="00E87756" w:rsidRDefault="00E87756">
          <w:pPr>
            <w:pStyle w:val="HeaderEven"/>
            <w:jc w:val="right"/>
          </w:pPr>
          <w:r>
            <w:rPr>
              <w:noProof/>
            </w:rPr>
            <w:fldChar w:fldCharType="begin"/>
          </w:r>
          <w:r>
            <w:rPr>
              <w:noProof/>
            </w:rPr>
            <w:instrText xml:space="preserve"> STYLEREF CharPartText \*charformat </w:instrText>
          </w:r>
          <w:r>
            <w:rPr>
              <w:noProof/>
            </w:rPr>
            <w:fldChar w:fldCharType="separate"/>
          </w:r>
          <w:r w:rsidR="00182AC2">
            <w:rPr>
              <w:noProof/>
            </w:rPr>
            <w:t>Miscellaneous</w:t>
          </w:r>
          <w:r>
            <w:rPr>
              <w:noProof/>
            </w:rPr>
            <w:fldChar w:fldCharType="end"/>
          </w:r>
          <w:r>
            <w:rPr>
              <w:noProof/>
            </w:rPr>
            <w:t xml:space="preserve">                                                                                                                                                                                                                                                                                                                                                                                                             </w:t>
          </w:r>
        </w:p>
      </w:tc>
      <w:tc>
        <w:tcPr>
          <w:tcW w:w="1701" w:type="dxa"/>
        </w:tcPr>
        <w:p w14:paraId="7330EE5C" w14:textId="7464E955" w:rsidR="00E87756" w:rsidRDefault="00E87756">
          <w:pPr>
            <w:pStyle w:val="HeaderEven"/>
            <w:jc w:val="right"/>
            <w:rPr>
              <w:b/>
            </w:rPr>
          </w:pPr>
          <w:r>
            <w:rPr>
              <w:b/>
            </w:rPr>
            <w:fldChar w:fldCharType="begin"/>
          </w:r>
          <w:r>
            <w:rPr>
              <w:b/>
            </w:rPr>
            <w:instrText xml:space="preserve"> STYLEREF CharPartNo \*charformat </w:instrText>
          </w:r>
          <w:r>
            <w:rPr>
              <w:b/>
            </w:rPr>
            <w:fldChar w:fldCharType="separate"/>
          </w:r>
          <w:r w:rsidR="00182AC2">
            <w:rPr>
              <w:b/>
              <w:noProof/>
            </w:rPr>
            <w:t>Part 16</w:t>
          </w:r>
          <w:r>
            <w:rPr>
              <w:b/>
            </w:rPr>
            <w:fldChar w:fldCharType="end"/>
          </w:r>
          <w:r>
            <w:rPr>
              <w:b/>
            </w:rPr>
            <w:t xml:space="preserve">                                                                                                                                            </w:t>
          </w:r>
        </w:p>
      </w:tc>
    </w:tr>
    <w:tr w:rsidR="00D24ED4" w14:paraId="59CE2AEA" w14:textId="77777777" w:rsidTr="00D86897">
      <w:tc>
        <w:tcPr>
          <w:tcW w:w="6320" w:type="dxa"/>
        </w:tcPr>
        <w:p w14:paraId="113E2A38" w14:textId="7DFFC53C" w:rsidR="00E87756" w:rsidRDefault="00E87756">
          <w:pPr>
            <w:pStyle w:val="HeaderEven"/>
            <w:jc w:val="right"/>
          </w:pPr>
          <w:r>
            <w:fldChar w:fldCharType="begin"/>
          </w:r>
          <w:r>
            <w:instrText xml:space="preserve"> STYLEREF CharDivText \*charformat </w:instrText>
          </w:r>
          <w:r>
            <w:fldChar w:fldCharType="end"/>
          </w:r>
          <w:r>
            <w:t xml:space="preserve">                                                                                                                                                                                                                                                                                                                                          </w:t>
          </w:r>
        </w:p>
      </w:tc>
      <w:tc>
        <w:tcPr>
          <w:tcW w:w="1701" w:type="dxa"/>
        </w:tcPr>
        <w:p w14:paraId="18E66570" w14:textId="71C772EA" w:rsidR="00E87756" w:rsidRDefault="00E8775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87756" w14:paraId="28239C22" w14:textId="77777777" w:rsidTr="00D86897">
      <w:trPr>
        <w:cantSplit/>
      </w:trPr>
      <w:tc>
        <w:tcPr>
          <w:tcW w:w="1701" w:type="dxa"/>
          <w:gridSpan w:val="2"/>
          <w:tcBorders>
            <w:bottom w:val="single" w:sz="4" w:space="0" w:color="auto"/>
          </w:tcBorders>
        </w:tcPr>
        <w:p w14:paraId="555139CF" w14:textId="412CB46E" w:rsidR="00E87756" w:rsidRDefault="00182AC2">
          <w:pPr>
            <w:pStyle w:val="HeaderOdd6"/>
          </w:pPr>
          <w:r>
            <w:fldChar w:fldCharType="begin"/>
          </w:r>
          <w:r>
            <w:instrText xml:space="preserve"> DOCPROPERTY "Company"  \* MERGEFORMAT </w:instrText>
          </w:r>
          <w:r>
            <w:fldChar w:fldCharType="separate"/>
          </w:r>
          <w:r w:rsidR="00E87756">
            <w:t>Section</w:t>
          </w:r>
          <w:r>
            <w:fldChar w:fldCharType="end"/>
          </w:r>
          <w:r w:rsidR="00E87756">
            <w:t xml:space="preserve"> </w:t>
          </w:r>
          <w:r w:rsidR="00E87756">
            <w:rPr>
              <w:noProof/>
            </w:rPr>
            <w:fldChar w:fldCharType="begin"/>
          </w:r>
          <w:r w:rsidR="00E87756">
            <w:rPr>
              <w:noProof/>
            </w:rPr>
            <w:instrText xml:space="preserve"> STYLEREF CharSectNo \*charformat </w:instrText>
          </w:r>
          <w:r w:rsidR="00E87756">
            <w:rPr>
              <w:noProof/>
            </w:rPr>
            <w:fldChar w:fldCharType="separate"/>
          </w:r>
          <w:r>
            <w:rPr>
              <w:noProof/>
            </w:rPr>
            <w:t>260A</w:t>
          </w:r>
          <w:r w:rsidR="00E87756">
            <w:rPr>
              <w:noProof/>
            </w:rPr>
            <w:fldChar w:fldCharType="end"/>
          </w:r>
        </w:p>
      </w:tc>
    </w:tr>
  </w:tbl>
  <w:p w14:paraId="79298756" w14:textId="77777777" w:rsidR="00E87756" w:rsidRDefault="00E877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87756" w:rsidRPr="00CB3D59" w14:paraId="6F5E7BE6" w14:textId="77777777">
      <w:trPr>
        <w:jc w:val="center"/>
      </w:trPr>
      <w:tc>
        <w:tcPr>
          <w:tcW w:w="1560" w:type="dxa"/>
        </w:tcPr>
        <w:p w14:paraId="6117586E" w14:textId="5EFF0BE4" w:rsidR="00E87756" w:rsidRPr="00F02A14" w:rsidRDefault="00E8775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57A851FF" w14:textId="11224FE5" w:rsidR="00E87756" w:rsidRPr="00F02A14" w:rsidRDefault="00E8775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E87756" w:rsidRPr="00CB3D59" w14:paraId="335B4A99" w14:textId="77777777">
      <w:trPr>
        <w:jc w:val="center"/>
      </w:trPr>
      <w:tc>
        <w:tcPr>
          <w:tcW w:w="1560" w:type="dxa"/>
        </w:tcPr>
        <w:p w14:paraId="16C425B6" w14:textId="2D837EE6" w:rsidR="00E87756" w:rsidRPr="00F02A14" w:rsidRDefault="00E8775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16</w:t>
          </w:r>
          <w:r w:rsidRPr="00F02A14">
            <w:rPr>
              <w:rFonts w:cs="Arial"/>
              <w:b/>
              <w:szCs w:val="18"/>
            </w:rPr>
            <w:fldChar w:fldCharType="end"/>
          </w:r>
          <w:r>
            <w:t xml:space="preserve">                                                                                                                                                                                                                                                                      </w:t>
          </w:r>
        </w:p>
      </w:tc>
      <w:tc>
        <w:tcPr>
          <w:tcW w:w="5741" w:type="dxa"/>
        </w:tcPr>
        <w:p w14:paraId="7DE77408" w14:textId="53C44D4B" w:rsidR="00E87756" w:rsidRPr="00F02A14" w:rsidRDefault="00E8775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r>
    <w:tr w:rsidR="00E87756" w:rsidRPr="00CB3D59" w14:paraId="31D08A1E" w14:textId="77777777">
      <w:trPr>
        <w:jc w:val="center"/>
      </w:trPr>
      <w:tc>
        <w:tcPr>
          <w:tcW w:w="7296" w:type="dxa"/>
          <w:gridSpan w:val="2"/>
          <w:tcBorders>
            <w:bottom w:val="single" w:sz="4" w:space="0" w:color="auto"/>
          </w:tcBorders>
        </w:tcPr>
        <w:p w14:paraId="50499471" w14:textId="77777777" w:rsidR="00E87756" w:rsidRPr="00783A18" w:rsidRDefault="00E87756" w:rsidP="00783A18">
          <w:pPr>
            <w:pStyle w:val="HeaderEven6"/>
            <w:spacing w:before="0" w:after="0"/>
            <w:rPr>
              <w:rFonts w:ascii="Times New Roman" w:hAnsi="Times New Roman"/>
              <w:sz w:val="24"/>
              <w:szCs w:val="24"/>
            </w:rPr>
          </w:pPr>
        </w:p>
      </w:tc>
    </w:tr>
  </w:tbl>
  <w:p w14:paraId="284F7D49" w14:textId="77777777" w:rsidR="00E87756" w:rsidRDefault="00E877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87756" w:rsidRPr="00CB3D59" w14:paraId="5316288B" w14:textId="77777777">
      <w:trPr>
        <w:jc w:val="center"/>
      </w:trPr>
      <w:tc>
        <w:tcPr>
          <w:tcW w:w="5741" w:type="dxa"/>
        </w:tcPr>
        <w:p w14:paraId="1336848E" w14:textId="2C5CE040" w:rsidR="00E87756" w:rsidRPr="00F02A14" w:rsidRDefault="00E8775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82AC2">
            <w:rPr>
              <w:rFonts w:cs="Arial"/>
              <w:noProof/>
              <w:szCs w:val="18"/>
            </w:rPr>
            <w:t>Reviewable decisions</w:t>
          </w:r>
          <w:r w:rsidRPr="00F02A14">
            <w:rPr>
              <w:rFonts w:cs="Arial"/>
              <w:szCs w:val="18"/>
            </w:rPr>
            <w:fldChar w:fldCharType="end"/>
          </w:r>
          <w:r>
            <w:t xml:space="preserve">                                                                                                                                                                                                                                                                      </w:t>
          </w:r>
        </w:p>
      </w:tc>
      <w:tc>
        <w:tcPr>
          <w:tcW w:w="1560" w:type="dxa"/>
        </w:tcPr>
        <w:p w14:paraId="2D87F030" w14:textId="4C353D71" w:rsidR="00E87756" w:rsidRPr="00F02A14" w:rsidRDefault="00E8775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82AC2">
            <w:rPr>
              <w:rFonts w:cs="Arial"/>
              <w:b/>
              <w:noProof/>
              <w:szCs w:val="18"/>
            </w:rPr>
            <w:t>Schedule 1</w:t>
          </w:r>
          <w:r w:rsidRPr="00F02A14">
            <w:rPr>
              <w:rFonts w:cs="Arial"/>
              <w:b/>
              <w:szCs w:val="18"/>
            </w:rPr>
            <w:fldChar w:fldCharType="end"/>
          </w:r>
          <w:r>
            <w:t xml:space="preserve">                                                                                                                                                                                                                                                                      </w:t>
          </w:r>
        </w:p>
      </w:tc>
    </w:tr>
    <w:tr w:rsidR="00E87756" w:rsidRPr="00CB3D59" w14:paraId="4AEA894B" w14:textId="77777777">
      <w:trPr>
        <w:jc w:val="center"/>
      </w:trPr>
      <w:tc>
        <w:tcPr>
          <w:tcW w:w="5741" w:type="dxa"/>
        </w:tcPr>
        <w:p w14:paraId="141E44CD" w14:textId="09414C97" w:rsidR="00E87756" w:rsidRPr="00F02A14" w:rsidRDefault="00E8775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684219F4" w14:textId="63FB50B6" w:rsidR="00E87756" w:rsidRPr="00F02A14" w:rsidRDefault="00E8775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E87756" w:rsidRPr="00CB3D59" w14:paraId="39DDA320" w14:textId="77777777">
      <w:trPr>
        <w:jc w:val="center"/>
      </w:trPr>
      <w:tc>
        <w:tcPr>
          <w:tcW w:w="7296" w:type="dxa"/>
          <w:gridSpan w:val="2"/>
          <w:tcBorders>
            <w:bottom w:val="single" w:sz="4" w:space="0" w:color="auto"/>
          </w:tcBorders>
        </w:tcPr>
        <w:p w14:paraId="22A1F26A" w14:textId="77777777" w:rsidR="00E87756" w:rsidRPr="00783A18" w:rsidRDefault="00E87756" w:rsidP="00783A18">
          <w:pPr>
            <w:pStyle w:val="HeaderOdd6"/>
            <w:spacing w:before="0" w:after="0"/>
            <w:jc w:val="left"/>
            <w:rPr>
              <w:rFonts w:ascii="Times New Roman" w:hAnsi="Times New Roman"/>
              <w:sz w:val="24"/>
              <w:szCs w:val="24"/>
            </w:rPr>
          </w:pPr>
        </w:p>
      </w:tc>
    </w:tr>
  </w:tbl>
  <w:p w14:paraId="06C7DB92" w14:textId="77777777" w:rsidR="00E87756" w:rsidRDefault="00E8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name w:val="SchedHeading"/>
    <w:lvl w:ilvl="0" w:tplc="85302494">
      <w:start w:val="1"/>
      <w:numFmt w:val="bullet"/>
      <w:lvlText w:val=""/>
      <w:lvlJc w:val="left"/>
      <w:pPr>
        <w:tabs>
          <w:tab w:val="num" w:pos="2540"/>
        </w:tabs>
        <w:ind w:left="2540" w:hanging="400"/>
      </w:pPr>
      <w:rPr>
        <w:rFonts w:ascii="Symbol" w:hAnsi="Symbol" w:hint="default"/>
        <w:sz w:val="20"/>
      </w:rPr>
    </w:lvl>
    <w:lvl w:ilvl="1" w:tplc="BA40C566" w:tentative="1">
      <w:start w:val="1"/>
      <w:numFmt w:val="bullet"/>
      <w:lvlText w:val="o"/>
      <w:lvlJc w:val="left"/>
      <w:pPr>
        <w:tabs>
          <w:tab w:val="num" w:pos="1440"/>
        </w:tabs>
        <w:ind w:left="1440" w:hanging="360"/>
      </w:pPr>
      <w:rPr>
        <w:rFonts w:ascii="Courier New" w:hAnsi="Courier New" w:hint="default"/>
      </w:rPr>
    </w:lvl>
    <w:lvl w:ilvl="2" w:tplc="69242C5E" w:tentative="1">
      <w:start w:val="1"/>
      <w:numFmt w:val="bullet"/>
      <w:lvlText w:val=""/>
      <w:lvlJc w:val="left"/>
      <w:pPr>
        <w:tabs>
          <w:tab w:val="num" w:pos="2160"/>
        </w:tabs>
        <w:ind w:left="2160" w:hanging="360"/>
      </w:pPr>
      <w:rPr>
        <w:rFonts w:ascii="Wingdings" w:hAnsi="Wingdings" w:hint="default"/>
      </w:rPr>
    </w:lvl>
    <w:lvl w:ilvl="3" w:tplc="6C1CDBBC" w:tentative="1">
      <w:start w:val="1"/>
      <w:numFmt w:val="bullet"/>
      <w:lvlText w:val=""/>
      <w:lvlJc w:val="left"/>
      <w:pPr>
        <w:tabs>
          <w:tab w:val="num" w:pos="2880"/>
        </w:tabs>
        <w:ind w:left="2880" w:hanging="360"/>
      </w:pPr>
      <w:rPr>
        <w:rFonts w:ascii="Symbol" w:hAnsi="Symbol" w:hint="default"/>
      </w:rPr>
    </w:lvl>
    <w:lvl w:ilvl="4" w:tplc="4B488BFA" w:tentative="1">
      <w:start w:val="1"/>
      <w:numFmt w:val="bullet"/>
      <w:lvlText w:val="o"/>
      <w:lvlJc w:val="left"/>
      <w:pPr>
        <w:tabs>
          <w:tab w:val="num" w:pos="3600"/>
        </w:tabs>
        <w:ind w:left="3600" w:hanging="360"/>
      </w:pPr>
      <w:rPr>
        <w:rFonts w:ascii="Courier New" w:hAnsi="Courier New" w:hint="default"/>
      </w:rPr>
    </w:lvl>
    <w:lvl w:ilvl="5" w:tplc="86E47214" w:tentative="1">
      <w:start w:val="1"/>
      <w:numFmt w:val="bullet"/>
      <w:lvlText w:val=""/>
      <w:lvlJc w:val="left"/>
      <w:pPr>
        <w:tabs>
          <w:tab w:val="num" w:pos="4320"/>
        </w:tabs>
        <w:ind w:left="4320" w:hanging="360"/>
      </w:pPr>
      <w:rPr>
        <w:rFonts w:ascii="Wingdings" w:hAnsi="Wingdings" w:hint="default"/>
      </w:rPr>
    </w:lvl>
    <w:lvl w:ilvl="6" w:tplc="C71AA8B4" w:tentative="1">
      <w:start w:val="1"/>
      <w:numFmt w:val="bullet"/>
      <w:lvlText w:val=""/>
      <w:lvlJc w:val="left"/>
      <w:pPr>
        <w:tabs>
          <w:tab w:val="num" w:pos="5040"/>
        </w:tabs>
        <w:ind w:left="5040" w:hanging="360"/>
      </w:pPr>
      <w:rPr>
        <w:rFonts w:ascii="Symbol" w:hAnsi="Symbol" w:hint="default"/>
      </w:rPr>
    </w:lvl>
    <w:lvl w:ilvl="7" w:tplc="8AE89012" w:tentative="1">
      <w:start w:val="1"/>
      <w:numFmt w:val="bullet"/>
      <w:lvlText w:val="o"/>
      <w:lvlJc w:val="left"/>
      <w:pPr>
        <w:tabs>
          <w:tab w:val="num" w:pos="5760"/>
        </w:tabs>
        <w:ind w:left="5760" w:hanging="360"/>
      </w:pPr>
      <w:rPr>
        <w:rFonts w:ascii="Courier New" w:hAnsi="Courier New" w:hint="default"/>
      </w:rPr>
    </w:lvl>
    <w:lvl w:ilvl="8" w:tplc="6D108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D0B4247"/>
    <w:multiLevelType w:val="singleLevel"/>
    <w:tmpl w:val="DA9C4ED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E4D72F1"/>
    <w:multiLevelType w:val="multilevel"/>
    <w:tmpl w:val="B854DE6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03CEE"/>
    <w:multiLevelType w:val="hybridMultilevel"/>
    <w:tmpl w:val="5DB2CD8E"/>
    <w:lvl w:ilvl="0" w:tplc="BEF2E3F8">
      <w:start w:val="1"/>
      <w:numFmt w:val="bullet"/>
      <w:pStyle w:val="aNoteBulletsubpar"/>
      <w:lvlText w:val=""/>
      <w:lvlJc w:val="left"/>
      <w:pPr>
        <w:tabs>
          <w:tab w:val="num" w:pos="3300"/>
        </w:tabs>
        <w:ind w:left="3240" w:hanging="300"/>
      </w:pPr>
      <w:rPr>
        <w:rFonts w:ascii="Symbol" w:hAnsi="Symbol" w:hint="default"/>
        <w:sz w:val="20"/>
      </w:rPr>
    </w:lvl>
    <w:lvl w:ilvl="1" w:tplc="28FA52C4" w:tentative="1">
      <w:start w:val="1"/>
      <w:numFmt w:val="bullet"/>
      <w:lvlText w:val="o"/>
      <w:lvlJc w:val="left"/>
      <w:pPr>
        <w:tabs>
          <w:tab w:val="num" w:pos="1440"/>
        </w:tabs>
        <w:ind w:left="1440" w:hanging="360"/>
      </w:pPr>
      <w:rPr>
        <w:rFonts w:ascii="Courier New" w:hAnsi="Courier New" w:hint="default"/>
      </w:rPr>
    </w:lvl>
    <w:lvl w:ilvl="2" w:tplc="A05C86E0" w:tentative="1">
      <w:start w:val="1"/>
      <w:numFmt w:val="bullet"/>
      <w:lvlText w:val=""/>
      <w:lvlJc w:val="left"/>
      <w:pPr>
        <w:tabs>
          <w:tab w:val="num" w:pos="2160"/>
        </w:tabs>
        <w:ind w:left="2160" w:hanging="360"/>
      </w:pPr>
      <w:rPr>
        <w:rFonts w:ascii="Wingdings" w:hAnsi="Wingdings" w:hint="default"/>
      </w:rPr>
    </w:lvl>
    <w:lvl w:ilvl="3" w:tplc="C604FF72" w:tentative="1">
      <w:start w:val="1"/>
      <w:numFmt w:val="bullet"/>
      <w:lvlText w:val=""/>
      <w:lvlJc w:val="left"/>
      <w:pPr>
        <w:tabs>
          <w:tab w:val="num" w:pos="2880"/>
        </w:tabs>
        <w:ind w:left="2880" w:hanging="360"/>
      </w:pPr>
      <w:rPr>
        <w:rFonts w:ascii="Symbol" w:hAnsi="Symbol" w:hint="default"/>
      </w:rPr>
    </w:lvl>
    <w:lvl w:ilvl="4" w:tplc="7274304C" w:tentative="1">
      <w:start w:val="1"/>
      <w:numFmt w:val="bullet"/>
      <w:lvlText w:val="o"/>
      <w:lvlJc w:val="left"/>
      <w:pPr>
        <w:tabs>
          <w:tab w:val="num" w:pos="3600"/>
        </w:tabs>
        <w:ind w:left="3600" w:hanging="360"/>
      </w:pPr>
      <w:rPr>
        <w:rFonts w:ascii="Courier New" w:hAnsi="Courier New" w:hint="default"/>
      </w:rPr>
    </w:lvl>
    <w:lvl w:ilvl="5" w:tplc="373E962E" w:tentative="1">
      <w:start w:val="1"/>
      <w:numFmt w:val="bullet"/>
      <w:lvlText w:val=""/>
      <w:lvlJc w:val="left"/>
      <w:pPr>
        <w:tabs>
          <w:tab w:val="num" w:pos="4320"/>
        </w:tabs>
        <w:ind w:left="4320" w:hanging="360"/>
      </w:pPr>
      <w:rPr>
        <w:rFonts w:ascii="Wingdings" w:hAnsi="Wingdings" w:hint="default"/>
      </w:rPr>
    </w:lvl>
    <w:lvl w:ilvl="6" w:tplc="E892CB58" w:tentative="1">
      <w:start w:val="1"/>
      <w:numFmt w:val="bullet"/>
      <w:lvlText w:val=""/>
      <w:lvlJc w:val="left"/>
      <w:pPr>
        <w:tabs>
          <w:tab w:val="num" w:pos="5040"/>
        </w:tabs>
        <w:ind w:left="5040" w:hanging="360"/>
      </w:pPr>
      <w:rPr>
        <w:rFonts w:ascii="Symbol" w:hAnsi="Symbol" w:hint="default"/>
      </w:rPr>
    </w:lvl>
    <w:lvl w:ilvl="7" w:tplc="8DFA435E" w:tentative="1">
      <w:start w:val="1"/>
      <w:numFmt w:val="bullet"/>
      <w:lvlText w:val="o"/>
      <w:lvlJc w:val="left"/>
      <w:pPr>
        <w:tabs>
          <w:tab w:val="num" w:pos="5760"/>
        </w:tabs>
        <w:ind w:left="5760" w:hanging="360"/>
      </w:pPr>
      <w:rPr>
        <w:rFonts w:ascii="Courier New" w:hAnsi="Courier New" w:hint="default"/>
      </w:rPr>
    </w:lvl>
    <w:lvl w:ilvl="8" w:tplc="BDC265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edule"/>
    <w:lvl w:ilvl="0" w:tplc="1F44D538">
      <w:start w:val="1"/>
      <w:numFmt w:val="bullet"/>
      <w:pStyle w:val="TableBullet"/>
      <w:lvlText w:val=""/>
      <w:lvlJc w:val="left"/>
      <w:pPr>
        <w:ind w:left="720" w:hanging="360"/>
      </w:pPr>
      <w:rPr>
        <w:rFonts w:ascii="Symbol" w:hAnsi="Symbol" w:hint="default"/>
      </w:rPr>
    </w:lvl>
    <w:lvl w:ilvl="1" w:tplc="6E180268" w:tentative="1">
      <w:start w:val="1"/>
      <w:numFmt w:val="bullet"/>
      <w:lvlText w:val="o"/>
      <w:lvlJc w:val="left"/>
      <w:pPr>
        <w:ind w:left="1440" w:hanging="360"/>
      </w:pPr>
      <w:rPr>
        <w:rFonts w:ascii="Courier New" w:hAnsi="Courier New" w:cs="Courier New" w:hint="default"/>
      </w:rPr>
    </w:lvl>
    <w:lvl w:ilvl="2" w:tplc="ABF0C7D8" w:tentative="1">
      <w:start w:val="1"/>
      <w:numFmt w:val="bullet"/>
      <w:lvlText w:val=""/>
      <w:lvlJc w:val="left"/>
      <w:pPr>
        <w:ind w:left="2160" w:hanging="360"/>
      </w:pPr>
      <w:rPr>
        <w:rFonts w:ascii="Wingdings" w:hAnsi="Wingdings" w:hint="default"/>
      </w:rPr>
    </w:lvl>
    <w:lvl w:ilvl="3" w:tplc="536CDDB0" w:tentative="1">
      <w:start w:val="1"/>
      <w:numFmt w:val="bullet"/>
      <w:lvlText w:val=""/>
      <w:lvlJc w:val="left"/>
      <w:pPr>
        <w:ind w:left="2880" w:hanging="360"/>
      </w:pPr>
      <w:rPr>
        <w:rFonts w:ascii="Symbol" w:hAnsi="Symbol" w:hint="default"/>
      </w:rPr>
    </w:lvl>
    <w:lvl w:ilvl="4" w:tplc="5B9014AA" w:tentative="1">
      <w:start w:val="1"/>
      <w:numFmt w:val="bullet"/>
      <w:lvlText w:val="o"/>
      <w:lvlJc w:val="left"/>
      <w:pPr>
        <w:ind w:left="3600" w:hanging="360"/>
      </w:pPr>
      <w:rPr>
        <w:rFonts w:ascii="Courier New" w:hAnsi="Courier New" w:cs="Courier New" w:hint="default"/>
      </w:rPr>
    </w:lvl>
    <w:lvl w:ilvl="5" w:tplc="41C69E9C" w:tentative="1">
      <w:start w:val="1"/>
      <w:numFmt w:val="bullet"/>
      <w:lvlText w:val=""/>
      <w:lvlJc w:val="left"/>
      <w:pPr>
        <w:ind w:left="4320" w:hanging="360"/>
      </w:pPr>
      <w:rPr>
        <w:rFonts w:ascii="Wingdings" w:hAnsi="Wingdings" w:hint="default"/>
      </w:rPr>
    </w:lvl>
    <w:lvl w:ilvl="6" w:tplc="30A6977E" w:tentative="1">
      <w:start w:val="1"/>
      <w:numFmt w:val="bullet"/>
      <w:lvlText w:val=""/>
      <w:lvlJc w:val="left"/>
      <w:pPr>
        <w:ind w:left="5040" w:hanging="360"/>
      </w:pPr>
      <w:rPr>
        <w:rFonts w:ascii="Symbol" w:hAnsi="Symbol" w:hint="default"/>
      </w:rPr>
    </w:lvl>
    <w:lvl w:ilvl="7" w:tplc="65865E20" w:tentative="1">
      <w:start w:val="1"/>
      <w:numFmt w:val="bullet"/>
      <w:lvlText w:val="o"/>
      <w:lvlJc w:val="left"/>
      <w:pPr>
        <w:ind w:left="5760" w:hanging="360"/>
      </w:pPr>
      <w:rPr>
        <w:rFonts w:ascii="Courier New" w:hAnsi="Courier New" w:cs="Courier New" w:hint="default"/>
      </w:rPr>
    </w:lvl>
    <w:lvl w:ilvl="8" w:tplc="77D6BAF8"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24B6D2DE">
      <w:start w:val="1"/>
      <w:numFmt w:val="decimal"/>
      <w:pStyle w:val="TableNumbered"/>
      <w:suff w:val="space"/>
      <w:lvlText w:val="%1"/>
      <w:lvlJc w:val="left"/>
      <w:pPr>
        <w:ind w:left="360" w:hanging="360"/>
      </w:pPr>
      <w:rPr>
        <w:rFonts w:hint="default"/>
      </w:rPr>
    </w:lvl>
    <w:lvl w:ilvl="1" w:tplc="0C686416" w:tentative="1">
      <w:start w:val="1"/>
      <w:numFmt w:val="lowerLetter"/>
      <w:lvlText w:val="%2."/>
      <w:lvlJc w:val="left"/>
      <w:pPr>
        <w:ind w:left="1440" w:hanging="360"/>
      </w:pPr>
    </w:lvl>
    <w:lvl w:ilvl="2" w:tplc="3A2AD3EE" w:tentative="1">
      <w:start w:val="1"/>
      <w:numFmt w:val="lowerRoman"/>
      <w:lvlText w:val="%3."/>
      <w:lvlJc w:val="right"/>
      <w:pPr>
        <w:ind w:left="2160" w:hanging="180"/>
      </w:pPr>
    </w:lvl>
    <w:lvl w:ilvl="3" w:tplc="FB7EB28C" w:tentative="1">
      <w:start w:val="1"/>
      <w:numFmt w:val="decimal"/>
      <w:lvlText w:val="%4."/>
      <w:lvlJc w:val="left"/>
      <w:pPr>
        <w:ind w:left="2880" w:hanging="360"/>
      </w:pPr>
    </w:lvl>
    <w:lvl w:ilvl="4" w:tplc="4FA85514" w:tentative="1">
      <w:start w:val="1"/>
      <w:numFmt w:val="lowerLetter"/>
      <w:lvlText w:val="%5."/>
      <w:lvlJc w:val="left"/>
      <w:pPr>
        <w:ind w:left="3600" w:hanging="360"/>
      </w:pPr>
    </w:lvl>
    <w:lvl w:ilvl="5" w:tplc="63729B7A" w:tentative="1">
      <w:start w:val="1"/>
      <w:numFmt w:val="lowerRoman"/>
      <w:lvlText w:val="%6."/>
      <w:lvlJc w:val="right"/>
      <w:pPr>
        <w:ind w:left="4320" w:hanging="180"/>
      </w:pPr>
    </w:lvl>
    <w:lvl w:ilvl="6" w:tplc="027E15CA" w:tentative="1">
      <w:start w:val="1"/>
      <w:numFmt w:val="decimal"/>
      <w:lvlText w:val="%7."/>
      <w:lvlJc w:val="left"/>
      <w:pPr>
        <w:ind w:left="5040" w:hanging="360"/>
      </w:pPr>
    </w:lvl>
    <w:lvl w:ilvl="7" w:tplc="617090E4" w:tentative="1">
      <w:start w:val="1"/>
      <w:numFmt w:val="lowerLetter"/>
      <w:lvlText w:val="%8."/>
      <w:lvlJc w:val="left"/>
      <w:pPr>
        <w:ind w:left="5760" w:hanging="360"/>
      </w:pPr>
    </w:lvl>
    <w:lvl w:ilvl="8" w:tplc="192AA4D2" w:tentative="1">
      <w:start w:val="1"/>
      <w:numFmt w:val="lowerRoman"/>
      <w:lvlText w:val="%9."/>
      <w:lvlJc w:val="right"/>
      <w:pPr>
        <w:ind w:left="6480" w:hanging="180"/>
      </w:pPr>
    </w:lvl>
  </w:abstractNum>
  <w:num w:numId="1">
    <w:abstractNumId w:val="13"/>
  </w:num>
  <w:num w:numId="2">
    <w:abstractNumId w:val="22"/>
  </w:num>
  <w:num w:numId="3">
    <w:abstractNumId w:val="16"/>
  </w:num>
  <w:num w:numId="4">
    <w:abstractNumId w:val="21"/>
  </w:num>
  <w:num w:numId="5">
    <w:abstractNumId w:val="18"/>
  </w:num>
  <w:num w:numId="6">
    <w:abstractNumId w:val="14"/>
  </w:num>
  <w:num w:numId="7">
    <w:abstractNumId w:val="17"/>
  </w:num>
  <w:num w:numId="8">
    <w:abstractNumId w:val="24"/>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4"/>
    <w:rsid w:val="00000666"/>
    <w:rsid w:val="00006BB5"/>
    <w:rsid w:val="0001167B"/>
    <w:rsid w:val="00012C7B"/>
    <w:rsid w:val="00013EFE"/>
    <w:rsid w:val="00023A3B"/>
    <w:rsid w:val="00024D1A"/>
    <w:rsid w:val="00026B05"/>
    <w:rsid w:val="000339D6"/>
    <w:rsid w:val="000376B3"/>
    <w:rsid w:val="00044CBE"/>
    <w:rsid w:val="00045CFB"/>
    <w:rsid w:val="00046934"/>
    <w:rsid w:val="00046F5C"/>
    <w:rsid w:val="00047775"/>
    <w:rsid w:val="00051E7E"/>
    <w:rsid w:val="00051F93"/>
    <w:rsid w:val="0005317B"/>
    <w:rsid w:val="0005318E"/>
    <w:rsid w:val="000551CB"/>
    <w:rsid w:val="0005786F"/>
    <w:rsid w:val="00060B42"/>
    <w:rsid w:val="00060BBA"/>
    <w:rsid w:val="000646B6"/>
    <w:rsid w:val="00066BB4"/>
    <w:rsid w:val="00070603"/>
    <w:rsid w:val="00070871"/>
    <w:rsid w:val="00073878"/>
    <w:rsid w:val="00074C9E"/>
    <w:rsid w:val="00076282"/>
    <w:rsid w:val="00076A6D"/>
    <w:rsid w:val="00085268"/>
    <w:rsid w:val="000872B6"/>
    <w:rsid w:val="000931A6"/>
    <w:rsid w:val="000945CB"/>
    <w:rsid w:val="000967AA"/>
    <w:rsid w:val="000A10E1"/>
    <w:rsid w:val="000A56FA"/>
    <w:rsid w:val="000B023C"/>
    <w:rsid w:val="000B359D"/>
    <w:rsid w:val="000B6D84"/>
    <w:rsid w:val="000C18B3"/>
    <w:rsid w:val="000C3F4C"/>
    <w:rsid w:val="000C4585"/>
    <w:rsid w:val="000D5D11"/>
    <w:rsid w:val="000D626D"/>
    <w:rsid w:val="000D64A0"/>
    <w:rsid w:val="000D6987"/>
    <w:rsid w:val="000E2F69"/>
    <w:rsid w:val="000E339E"/>
    <w:rsid w:val="000E5AC4"/>
    <w:rsid w:val="000E6930"/>
    <w:rsid w:val="000E7213"/>
    <w:rsid w:val="000F1C06"/>
    <w:rsid w:val="000F3AF8"/>
    <w:rsid w:val="000F4536"/>
    <w:rsid w:val="000F4DB0"/>
    <w:rsid w:val="00102060"/>
    <w:rsid w:val="00103E77"/>
    <w:rsid w:val="0011148A"/>
    <w:rsid w:val="00115CD5"/>
    <w:rsid w:val="00116B43"/>
    <w:rsid w:val="00121310"/>
    <w:rsid w:val="00124CF4"/>
    <w:rsid w:val="0012672E"/>
    <w:rsid w:val="00131AB3"/>
    <w:rsid w:val="0013217D"/>
    <w:rsid w:val="001342D0"/>
    <w:rsid w:val="001342E7"/>
    <w:rsid w:val="00135E7A"/>
    <w:rsid w:val="00136E18"/>
    <w:rsid w:val="00141819"/>
    <w:rsid w:val="00143EFA"/>
    <w:rsid w:val="0014413A"/>
    <w:rsid w:val="0014558D"/>
    <w:rsid w:val="00147F5F"/>
    <w:rsid w:val="00151E0B"/>
    <w:rsid w:val="00152966"/>
    <w:rsid w:val="00156A64"/>
    <w:rsid w:val="00164447"/>
    <w:rsid w:val="001716D7"/>
    <w:rsid w:val="00174150"/>
    <w:rsid w:val="00180E15"/>
    <w:rsid w:val="00181B27"/>
    <w:rsid w:val="00182AC2"/>
    <w:rsid w:val="0018495D"/>
    <w:rsid w:val="001859EB"/>
    <w:rsid w:val="00186AC9"/>
    <w:rsid w:val="00187F4B"/>
    <w:rsid w:val="00194B3A"/>
    <w:rsid w:val="001B2CA5"/>
    <w:rsid w:val="001B6187"/>
    <w:rsid w:val="001C298A"/>
    <w:rsid w:val="001C66FA"/>
    <w:rsid w:val="001C7940"/>
    <w:rsid w:val="001D2C07"/>
    <w:rsid w:val="001D42E1"/>
    <w:rsid w:val="001D5F21"/>
    <w:rsid w:val="001E0A8D"/>
    <w:rsid w:val="001E3301"/>
    <w:rsid w:val="001E5A8A"/>
    <w:rsid w:val="001E6358"/>
    <w:rsid w:val="001F0E09"/>
    <w:rsid w:val="001F0F57"/>
    <w:rsid w:val="001F439A"/>
    <w:rsid w:val="001F486F"/>
    <w:rsid w:val="001F4CD9"/>
    <w:rsid w:val="001F4FDC"/>
    <w:rsid w:val="001F5054"/>
    <w:rsid w:val="002009AF"/>
    <w:rsid w:val="00203865"/>
    <w:rsid w:val="00205ED6"/>
    <w:rsid w:val="0020737B"/>
    <w:rsid w:val="002238D4"/>
    <w:rsid w:val="002314D3"/>
    <w:rsid w:val="00235DF2"/>
    <w:rsid w:val="00240F91"/>
    <w:rsid w:val="00242E93"/>
    <w:rsid w:val="002452DC"/>
    <w:rsid w:val="0025303E"/>
    <w:rsid w:val="00255624"/>
    <w:rsid w:val="00262389"/>
    <w:rsid w:val="00264EC7"/>
    <w:rsid w:val="002665E7"/>
    <w:rsid w:val="002669A1"/>
    <w:rsid w:val="00267E86"/>
    <w:rsid w:val="002747AE"/>
    <w:rsid w:val="00274F99"/>
    <w:rsid w:val="00290C86"/>
    <w:rsid w:val="00291945"/>
    <w:rsid w:val="002931F2"/>
    <w:rsid w:val="00293CFE"/>
    <w:rsid w:val="002A09BB"/>
    <w:rsid w:val="002A29B4"/>
    <w:rsid w:val="002A7CEB"/>
    <w:rsid w:val="002B0005"/>
    <w:rsid w:val="002B0668"/>
    <w:rsid w:val="002B634C"/>
    <w:rsid w:val="002C0728"/>
    <w:rsid w:val="002C1FF5"/>
    <w:rsid w:val="002C319A"/>
    <w:rsid w:val="002C4477"/>
    <w:rsid w:val="002C46FA"/>
    <w:rsid w:val="002D109B"/>
    <w:rsid w:val="002D31C2"/>
    <w:rsid w:val="002D41A9"/>
    <w:rsid w:val="002D6222"/>
    <w:rsid w:val="002D6BEA"/>
    <w:rsid w:val="002E194B"/>
    <w:rsid w:val="002E3804"/>
    <w:rsid w:val="002E54AE"/>
    <w:rsid w:val="002E6CCE"/>
    <w:rsid w:val="002E72F6"/>
    <w:rsid w:val="002F2743"/>
    <w:rsid w:val="002F3A53"/>
    <w:rsid w:val="002F5912"/>
    <w:rsid w:val="002F7D50"/>
    <w:rsid w:val="00304F41"/>
    <w:rsid w:val="00305C8F"/>
    <w:rsid w:val="003155DE"/>
    <w:rsid w:val="00316260"/>
    <w:rsid w:val="00326C92"/>
    <w:rsid w:val="00326E02"/>
    <w:rsid w:val="003310DD"/>
    <w:rsid w:val="00331750"/>
    <w:rsid w:val="003319B0"/>
    <w:rsid w:val="00334289"/>
    <w:rsid w:val="0034243C"/>
    <w:rsid w:val="003435E5"/>
    <w:rsid w:val="00346B1D"/>
    <w:rsid w:val="0035196D"/>
    <w:rsid w:val="00353836"/>
    <w:rsid w:val="00354347"/>
    <w:rsid w:val="0036220F"/>
    <w:rsid w:val="0036371C"/>
    <w:rsid w:val="003644C2"/>
    <w:rsid w:val="00365093"/>
    <w:rsid w:val="00365570"/>
    <w:rsid w:val="003735BA"/>
    <w:rsid w:val="00373A88"/>
    <w:rsid w:val="00374885"/>
    <w:rsid w:val="00375D15"/>
    <w:rsid w:val="003762E2"/>
    <w:rsid w:val="003770E4"/>
    <w:rsid w:val="0037788A"/>
    <w:rsid w:val="00380FF7"/>
    <w:rsid w:val="0038345C"/>
    <w:rsid w:val="00384EC2"/>
    <w:rsid w:val="00384F16"/>
    <w:rsid w:val="00385384"/>
    <w:rsid w:val="00385AF8"/>
    <w:rsid w:val="00390D29"/>
    <w:rsid w:val="00393D31"/>
    <w:rsid w:val="00395BE7"/>
    <w:rsid w:val="00395F6B"/>
    <w:rsid w:val="0039626C"/>
    <w:rsid w:val="003A0E1C"/>
    <w:rsid w:val="003A47BF"/>
    <w:rsid w:val="003A6623"/>
    <w:rsid w:val="003A782A"/>
    <w:rsid w:val="003B0A41"/>
    <w:rsid w:val="003B5ECF"/>
    <w:rsid w:val="003B72A4"/>
    <w:rsid w:val="003C3F34"/>
    <w:rsid w:val="003C5C52"/>
    <w:rsid w:val="003D057E"/>
    <w:rsid w:val="003D10A6"/>
    <w:rsid w:val="003D1A16"/>
    <w:rsid w:val="003E0ACE"/>
    <w:rsid w:val="003E0C1C"/>
    <w:rsid w:val="003E0D93"/>
    <w:rsid w:val="003E4BA2"/>
    <w:rsid w:val="003E50BC"/>
    <w:rsid w:val="003F0A7A"/>
    <w:rsid w:val="003F3229"/>
    <w:rsid w:val="003F5B6C"/>
    <w:rsid w:val="003F6640"/>
    <w:rsid w:val="003F6C3A"/>
    <w:rsid w:val="00400C09"/>
    <w:rsid w:val="00402A05"/>
    <w:rsid w:val="00404111"/>
    <w:rsid w:val="00407F9F"/>
    <w:rsid w:val="00411160"/>
    <w:rsid w:val="00412BC7"/>
    <w:rsid w:val="00416DF7"/>
    <w:rsid w:val="00422788"/>
    <w:rsid w:val="00433C33"/>
    <w:rsid w:val="00437201"/>
    <w:rsid w:val="0044423D"/>
    <w:rsid w:val="00451C0D"/>
    <w:rsid w:val="004522F3"/>
    <w:rsid w:val="004524AA"/>
    <w:rsid w:val="00452FD8"/>
    <w:rsid w:val="00453AA1"/>
    <w:rsid w:val="004613DE"/>
    <w:rsid w:val="004615B9"/>
    <w:rsid w:val="00461F11"/>
    <w:rsid w:val="00464EAD"/>
    <w:rsid w:val="00465F3C"/>
    <w:rsid w:val="00466420"/>
    <w:rsid w:val="00476973"/>
    <w:rsid w:val="004827B6"/>
    <w:rsid w:val="0048451D"/>
    <w:rsid w:val="004853F6"/>
    <w:rsid w:val="0049137E"/>
    <w:rsid w:val="0049485D"/>
    <w:rsid w:val="004964AD"/>
    <w:rsid w:val="004A0817"/>
    <w:rsid w:val="004A1F1B"/>
    <w:rsid w:val="004A3908"/>
    <w:rsid w:val="004B15C7"/>
    <w:rsid w:val="004B1AC8"/>
    <w:rsid w:val="004B23B2"/>
    <w:rsid w:val="004B2E91"/>
    <w:rsid w:val="004B6028"/>
    <w:rsid w:val="004B68D2"/>
    <w:rsid w:val="004B77B1"/>
    <w:rsid w:val="004C326B"/>
    <w:rsid w:val="004C3B4A"/>
    <w:rsid w:val="004C3DDD"/>
    <w:rsid w:val="004C667A"/>
    <w:rsid w:val="004C6BD9"/>
    <w:rsid w:val="004D4981"/>
    <w:rsid w:val="004E1B0D"/>
    <w:rsid w:val="004E2920"/>
    <w:rsid w:val="004E4DF8"/>
    <w:rsid w:val="004E7181"/>
    <w:rsid w:val="00506C7B"/>
    <w:rsid w:val="00507879"/>
    <w:rsid w:val="00507CC9"/>
    <w:rsid w:val="00511DE2"/>
    <w:rsid w:val="0051466B"/>
    <w:rsid w:val="005170F6"/>
    <w:rsid w:val="00520D49"/>
    <w:rsid w:val="005308D3"/>
    <w:rsid w:val="005336D7"/>
    <w:rsid w:val="00535B35"/>
    <w:rsid w:val="00537D63"/>
    <w:rsid w:val="00540D46"/>
    <w:rsid w:val="005416F6"/>
    <w:rsid w:val="00541BBF"/>
    <w:rsid w:val="0054512A"/>
    <w:rsid w:val="00545177"/>
    <w:rsid w:val="00545190"/>
    <w:rsid w:val="005455E9"/>
    <w:rsid w:val="00547ACE"/>
    <w:rsid w:val="00547E6A"/>
    <w:rsid w:val="00553EF4"/>
    <w:rsid w:val="00557D06"/>
    <w:rsid w:val="00563EEB"/>
    <w:rsid w:val="00565A01"/>
    <w:rsid w:val="00566DEF"/>
    <w:rsid w:val="00570249"/>
    <w:rsid w:val="00572866"/>
    <w:rsid w:val="00573C1A"/>
    <w:rsid w:val="0057591A"/>
    <w:rsid w:val="00575960"/>
    <w:rsid w:val="0057649D"/>
    <w:rsid w:val="00576BB5"/>
    <w:rsid w:val="005802F7"/>
    <w:rsid w:val="0058097A"/>
    <w:rsid w:val="005811D7"/>
    <w:rsid w:val="00585F5E"/>
    <w:rsid w:val="005862B0"/>
    <w:rsid w:val="0059028F"/>
    <w:rsid w:val="00590C57"/>
    <w:rsid w:val="00592DAC"/>
    <w:rsid w:val="00593891"/>
    <w:rsid w:val="00597927"/>
    <w:rsid w:val="005A06F8"/>
    <w:rsid w:val="005A2F55"/>
    <w:rsid w:val="005A3EAC"/>
    <w:rsid w:val="005A3FF7"/>
    <w:rsid w:val="005A54F0"/>
    <w:rsid w:val="005B028E"/>
    <w:rsid w:val="005B2A33"/>
    <w:rsid w:val="005B2BFB"/>
    <w:rsid w:val="005B3761"/>
    <w:rsid w:val="005B4543"/>
    <w:rsid w:val="005B50A6"/>
    <w:rsid w:val="005B54E1"/>
    <w:rsid w:val="005B63B3"/>
    <w:rsid w:val="005C04E0"/>
    <w:rsid w:val="005C0CE7"/>
    <w:rsid w:val="005C1761"/>
    <w:rsid w:val="005D6F05"/>
    <w:rsid w:val="005D7F8D"/>
    <w:rsid w:val="005E15F9"/>
    <w:rsid w:val="005E7E5C"/>
    <w:rsid w:val="005F1211"/>
    <w:rsid w:val="005F4885"/>
    <w:rsid w:val="005F48F0"/>
    <w:rsid w:val="005F6099"/>
    <w:rsid w:val="005F656D"/>
    <w:rsid w:val="0060466E"/>
    <w:rsid w:val="00605EAF"/>
    <w:rsid w:val="0061163A"/>
    <w:rsid w:val="006161A6"/>
    <w:rsid w:val="00616211"/>
    <w:rsid w:val="00617697"/>
    <w:rsid w:val="00623BD9"/>
    <w:rsid w:val="006256A0"/>
    <w:rsid w:val="00635D9A"/>
    <w:rsid w:val="00637F3D"/>
    <w:rsid w:val="00651168"/>
    <w:rsid w:val="0065791F"/>
    <w:rsid w:val="006651DC"/>
    <w:rsid w:val="00665889"/>
    <w:rsid w:val="00666E0E"/>
    <w:rsid w:val="00667969"/>
    <w:rsid w:val="00667BEF"/>
    <w:rsid w:val="0067116F"/>
    <w:rsid w:val="00671277"/>
    <w:rsid w:val="006726CE"/>
    <w:rsid w:val="00672E4D"/>
    <w:rsid w:val="0067446D"/>
    <w:rsid w:val="0067498F"/>
    <w:rsid w:val="00681965"/>
    <w:rsid w:val="00686618"/>
    <w:rsid w:val="0069295A"/>
    <w:rsid w:val="0069381E"/>
    <w:rsid w:val="00693A5B"/>
    <w:rsid w:val="006A1380"/>
    <w:rsid w:val="006A34CB"/>
    <w:rsid w:val="006A4E5C"/>
    <w:rsid w:val="006A4F88"/>
    <w:rsid w:val="006A7E07"/>
    <w:rsid w:val="006B2DF6"/>
    <w:rsid w:val="006C3403"/>
    <w:rsid w:val="006C3B7D"/>
    <w:rsid w:val="006C4A42"/>
    <w:rsid w:val="006C5CEE"/>
    <w:rsid w:val="006D0E40"/>
    <w:rsid w:val="006D3557"/>
    <w:rsid w:val="006D61D4"/>
    <w:rsid w:val="006D6EBD"/>
    <w:rsid w:val="006E05F0"/>
    <w:rsid w:val="006E0A29"/>
    <w:rsid w:val="006F0323"/>
    <w:rsid w:val="006F1B3D"/>
    <w:rsid w:val="006F3543"/>
    <w:rsid w:val="006F4472"/>
    <w:rsid w:val="006F4B7F"/>
    <w:rsid w:val="006F4EFF"/>
    <w:rsid w:val="006F5673"/>
    <w:rsid w:val="0070515C"/>
    <w:rsid w:val="007065E0"/>
    <w:rsid w:val="00714B68"/>
    <w:rsid w:val="00722CFE"/>
    <w:rsid w:val="00732BB8"/>
    <w:rsid w:val="00735895"/>
    <w:rsid w:val="00740DE1"/>
    <w:rsid w:val="00744E7F"/>
    <w:rsid w:val="0074530F"/>
    <w:rsid w:val="00756241"/>
    <w:rsid w:val="0075728F"/>
    <w:rsid w:val="0076096B"/>
    <w:rsid w:val="00761D07"/>
    <w:rsid w:val="0076586F"/>
    <w:rsid w:val="007672D7"/>
    <w:rsid w:val="00772375"/>
    <w:rsid w:val="00772E00"/>
    <w:rsid w:val="0077425D"/>
    <w:rsid w:val="00780A56"/>
    <w:rsid w:val="00780E2F"/>
    <w:rsid w:val="007819C2"/>
    <w:rsid w:val="00784718"/>
    <w:rsid w:val="00784731"/>
    <w:rsid w:val="00784804"/>
    <w:rsid w:val="007906C3"/>
    <w:rsid w:val="00790AAF"/>
    <w:rsid w:val="0079376E"/>
    <w:rsid w:val="007A2782"/>
    <w:rsid w:val="007A2B2B"/>
    <w:rsid w:val="007B5B2A"/>
    <w:rsid w:val="007C1101"/>
    <w:rsid w:val="007C296E"/>
    <w:rsid w:val="007C2A77"/>
    <w:rsid w:val="007C3C66"/>
    <w:rsid w:val="007C48AC"/>
    <w:rsid w:val="007D1482"/>
    <w:rsid w:val="007D36CE"/>
    <w:rsid w:val="007D3F01"/>
    <w:rsid w:val="007D5D12"/>
    <w:rsid w:val="007D6885"/>
    <w:rsid w:val="007E186D"/>
    <w:rsid w:val="007E1FAE"/>
    <w:rsid w:val="007E4984"/>
    <w:rsid w:val="007F2407"/>
    <w:rsid w:val="007F4B69"/>
    <w:rsid w:val="007F5F9E"/>
    <w:rsid w:val="00801DAE"/>
    <w:rsid w:val="00802E88"/>
    <w:rsid w:val="00810376"/>
    <w:rsid w:val="00810A30"/>
    <w:rsid w:val="00811C25"/>
    <w:rsid w:val="008211E8"/>
    <w:rsid w:val="00825040"/>
    <w:rsid w:val="00825E98"/>
    <w:rsid w:val="008275BE"/>
    <w:rsid w:val="00832171"/>
    <w:rsid w:val="008436B3"/>
    <w:rsid w:val="0084441E"/>
    <w:rsid w:val="00845A28"/>
    <w:rsid w:val="00851F93"/>
    <w:rsid w:val="00855A6E"/>
    <w:rsid w:val="00857BF1"/>
    <w:rsid w:val="00861A60"/>
    <w:rsid w:val="008622E1"/>
    <w:rsid w:val="008637E8"/>
    <w:rsid w:val="00863C8E"/>
    <w:rsid w:val="00874D54"/>
    <w:rsid w:val="00875500"/>
    <w:rsid w:val="00875BEC"/>
    <w:rsid w:val="0087784E"/>
    <w:rsid w:val="00877B96"/>
    <w:rsid w:val="0088617B"/>
    <w:rsid w:val="00887B6C"/>
    <w:rsid w:val="00890AA0"/>
    <w:rsid w:val="008920DC"/>
    <w:rsid w:val="00892FF0"/>
    <w:rsid w:val="008940B4"/>
    <w:rsid w:val="008A140C"/>
    <w:rsid w:val="008A1FCF"/>
    <w:rsid w:val="008A5B05"/>
    <w:rsid w:val="008B13CC"/>
    <w:rsid w:val="008B1F3E"/>
    <w:rsid w:val="008B3EC3"/>
    <w:rsid w:val="008B4E30"/>
    <w:rsid w:val="008C0FE6"/>
    <w:rsid w:val="008C378B"/>
    <w:rsid w:val="008C708F"/>
    <w:rsid w:val="008C7114"/>
    <w:rsid w:val="008D20E3"/>
    <w:rsid w:val="008D714A"/>
    <w:rsid w:val="008E5991"/>
    <w:rsid w:val="008E5D7F"/>
    <w:rsid w:val="008E5DF3"/>
    <w:rsid w:val="008E6399"/>
    <w:rsid w:val="008F50E7"/>
    <w:rsid w:val="00904E45"/>
    <w:rsid w:val="009122F8"/>
    <w:rsid w:val="0092115E"/>
    <w:rsid w:val="00924E3A"/>
    <w:rsid w:val="0092789D"/>
    <w:rsid w:val="00940271"/>
    <w:rsid w:val="009445FC"/>
    <w:rsid w:val="00951028"/>
    <w:rsid w:val="0095341E"/>
    <w:rsid w:val="00953859"/>
    <w:rsid w:val="00961038"/>
    <w:rsid w:val="009617CB"/>
    <w:rsid w:val="00967DFD"/>
    <w:rsid w:val="00970C01"/>
    <w:rsid w:val="00971CF1"/>
    <w:rsid w:val="009741CD"/>
    <w:rsid w:val="009762EF"/>
    <w:rsid w:val="0098008F"/>
    <w:rsid w:val="00980784"/>
    <w:rsid w:val="009815BE"/>
    <w:rsid w:val="00991F17"/>
    <w:rsid w:val="00994ABF"/>
    <w:rsid w:val="00995FEA"/>
    <w:rsid w:val="009962DE"/>
    <w:rsid w:val="009968EA"/>
    <w:rsid w:val="0099757E"/>
    <w:rsid w:val="009A327F"/>
    <w:rsid w:val="009A769B"/>
    <w:rsid w:val="009B31E6"/>
    <w:rsid w:val="009B7762"/>
    <w:rsid w:val="009B7EB4"/>
    <w:rsid w:val="009C1ADF"/>
    <w:rsid w:val="009C2E5C"/>
    <w:rsid w:val="009C353C"/>
    <w:rsid w:val="009C3CCF"/>
    <w:rsid w:val="009C41E0"/>
    <w:rsid w:val="009C450C"/>
    <w:rsid w:val="009C51AE"/>
    <w:rsid w:val="009C542A"/>
    <w:rsid w:val="009C5A4A"/>
    <w:rsid w:val="009D19F2"/>
    <w:rsid w:val="009D2EAC"/>
    <w:rsid w:val="009D7C5A"/>
    <w:rsid w:val="009E1B67"/>
    <w:rsid w:val="009F1196"/>
    <w:rsid w:val="009F3246"/>
    <w:rsid w:val="009F3615"/>
    <w:rsid w:val="009F4ECF"/>
    <w:rsid w:val="009F6438"/>
    <w:rsid w:val="00A0317D"/>
    <w:rsid w:val="00A04DFD"/>
    <w:rsid w:val="00A109EA"/>
    <w:rsid w:val="00A11BC4"/>
    <w:rsid w:val="00A148AB"/>
    <w:rsid w:val="00A16D11"/>
    <w:rsid w:val="00A17915"/>
    <w:rsid w:val="00A202FA"/>
    <w:rsid w:val="00A247F0"/>
    <w:rsid w:val="00A25F76"/>
    <w:rsid w:val="00A31FFB"/>
    <w:rsid w:val="00A326A1"/>
    <w:rsid w:val="00A32EC1"/>
    <w:rsid w:val="00A33A7F"/>
    <w:rsid w:val="00A35608"/>
    <w:rsid w:val="00A443A4"/>
    <w:rsid w:val="00A4499B"/>
    <w:rsid w:val="00A543F6"/>
    <w:rsid w:val="00A55C43"/>
    <w:rsid w:val="00A60F70"/>
    <w:rsid w:val="00A66228"/>
    <w:rsid w:val="00A7500F"/>
    <w:rsid w:val="00A77286"/>
    <w:rsid w:val="00A77CAE"/>
    <w:rsid w:val="00A85892"/>
    <w:rsid w:val="00A94044"/>
    <w:rsid w:val="00A97D40"/>
    <w:rsid w:val="00AA0059"/>
    <w:rsid w:val="00AA2B58"/>
    <w:rsid w:val="00AA6FC2"/>
    <w:rsid w:val="00AB359E"/>
    <w:rsid w:val="00AC2354"/>
    <w:rsid w:val="00AC2465"/>
    <w:rsid w:val="00AC4ECA"/>
    <w:rsid w:val="00AC5912"/>
    <w:rsid w:val="00AD3E92"/>
    <w:rsid w:val="00AD492D"/>
    <w:rsid w:val="00AE1BB7"/>
    <w:rsid w:val="00AE49DB"/>
    <w:rsid w:val="00AE7E48"/>
    <w:rsid w:val="00AF0508"/>
    <w:rsid w:val="00AF412A"/>
    <w:rsid w:val="00AF5A83"/>
    <w:rsid w:val="00AF7628"/>
    <w:rsid w:val="00B02A50"/>
    <w:rsid w:val="00B02B59"/>
    <w:rsid w:val="00B06CE4"/>
    <w:rsid w:val="00B07CE8"/>
    <w:rsid w:val="00B11459"/>
    <w:rsid w:val="00B1452F"/>
    <w:rsid w:val="00B23372"/>
    <w:rsid w:val="00B23872"/>
    <w:rsid w:val="00B25B04"/>
    <w:rsid w:val="00B32ED8"/>
    <w:rsid w:val="00B33280"/>
    <w:rsid w:val="00B36328"/>
    <w:rsid w:val="00B366FE"/>
    <w:rsid w:val="00B442AB"/>
    <w:rsid w:val="00B45041"/>
    <w:rsid w:val="00B47E25"/>
    <w:rsid w:val="00B520CC"/>
    <w:rsid w:val="00B53170"/>
    <w:rsid w:val="00B53180"/>
    <w:rsid w:val="00B6159A"/>
    <w:rsid w:val="00B635DF"/>
    <w:rsid w:val="00B63921"/>
    <w:rsid w:val="00B646EE"/>
    <w:rsid w:val="00B65B7E"/>
    <w:rsid w:val="00B65D16"/>
    <w:rsid w:val="00B67766"/>
    <w:rsid w:val="00B73B7A"/>
    <w:rsid w:val="00B77750"/>
    <w:rsid w:val="00B810A5"/>
    <w:rsid w:val="00B846A0"/>
    <w:rsid w:val="00B94622"/>
    <w:rsid w:val="00B9468A"/>
    <w:rsid w:val="00B94AF4"/>
    <w:rsid w:val="00B96D87"/>
    <w:rsid w:val="00BA180F"/>
    <w:rsid w:val="00BA1DCF"/>
    <w:rsid w:val="00BA2535"/>
    <w:rsid w:val="00BA3225"/>
    <w:rsid w:val="00BA37A8"/>
    <w:rsid w:val="00BA44A8"/>
    <w:rsid w:val="00BA5E0E"/>
    <w:rsid w:val="00BA7B43"/>
    <w:rsid w:val="00BB29E1"/>
    <w:rsid w:val="00BB5636"/>
    <w:rsid w:val="00BB694A"/>
    <w:rsid w:val="00BC233D"/>
    <w:rsid w:val="00BC4357"/>
    <w:rsid w:val="00BC5301"/>
    <w:rsid w:val="00BC6866"/>
    <w:rsid w:val="00BC6A89"/>
    <w:rsid w:val="00BD0213"/>
    <w:rsid w:val="00BD2D8A"/>
    <w:rsid w:val="00BD46D4"/>
    <w:rsid w:val="00BD4CF7"/>
    <w:rsid w:val="00BE20F7"/>
    <w:rsid w:val="00BE4124"/>
    <w:rsid w:val="00BE4CEC"/>
    <w:rsid w:val="00BE7143"/>
    <w:rsid w:val="00BE7FDC"/>
    <w:rsid w:val="00BF0D92"/>
    <w:rsid w:val="00BF2EA7"/>
    <w:rsid w:val="00BF3731"/>
    <w:rsid w:val="00BF3ABD"/>
    <w:rsid w:val="00BF415F"/>
    <w:rsid w:val="00BF670A"/>
    <w:rsid w:val="00BF6755"/>
    <w:rsid w:val="00C01A5F"/>
    <w:rsid w:val="00C02C3C"/>
    <w:rsid w:val="00C1005D"/>
    <w:rsid w:val="00C1095E"/>
    <w:rsid w:val="00C120EB"/>
    <w:rsid w:val="00C14D54"/>
    <w:rsid w:val="00C21E36"/>
    <w:rsid w:val="00C26475"/>
    <w:rsid w:val="00C3031F"/>
    <w:rsid w:val="00C33A93"/>
    <w:rsid w:val="00C40AD3"/>
    <w:rsid w:val="00C40BDE"/>
    <w:rsid w:val="00C43566"/>
    <w:rsid w:val="00C468A4"/>
    <w:rsid w:val="00C46D0D"/>
    <w:rsid w:val="00C55142"/>
    <w:rsid w:val="00C63470"/>
    <w:rsid w:val="00C63BFA"/>
    <w:rsid w:val="00C7059E"/>
    <w:rsid w:val="00C80EA1"/>
    <w:rsid w:val="00C82A44"/>
    <w:rsid w:val="00C87753"/>
    <w:rsid w:val="00C91935"/>
    <w:rsid w:val="00C939E4"/>
    <w:rsid w:val="00C9536F"/>
    <w:rsid w:val="00C9614C"/>
    <w:rsid w:val="00C96FB8"/>
    <w:rsid w:val="00C9774E"/>
    <w:rsid w:val="00C97923"/>
    <w:rsid w:val="00CA16D5"/>
    <w:rsid w:val="00CA512D"/>
    <w:rsid w:val="00CB06B9"/>
    <w:rsid w:val="00CB7894"/>
    <w:rsid w:val="00CD233A"/>
    <w:rsid w:val="00CD2593"/>
    <w:rsid w:val="00CD3359"/>
    <w:rsid w:val="00CD4673"/>
    <w:rsid w:val="00CD4EF6"/>
    <w:rsid w:val="00CD6E57"/>
    <w:rsid w:val="00CE05F4"/>
    <w:rsid w:val="00CE3B32"/>
    <w:rsid w:val="00CE4636"/>
    <w:rsid w:val="00CF2098"/>
    <w:rsid w:val="00CF404F"/>
    <w:rsid w:val="00CF6F5F"/>
    <w:rsid w:val="00D04F4D"/>
    <w:rsid w:val="00D06B3B"/>
    <w:rsid w:val="00D06E08"/>
    <w:rsid w:val="00D07898"/>
    <w:rsid w:val="00D2026C"/>
    <w:rsid w:val="00D23894"/>
    <w:rsid w:val="00D23F44"/>
    <w:rsid w:val="00D24ED4"/>
    <w:rsid w:val="00D26220"/>
    <w:rsid w:val="00D27193"/>
    <w:rsid w:val="00D27B78"/>
    <w:rsid w:val="00D27F66"/>
    <w:rsid w:val="00D30DB0"/>
    <w:rsid w:val="00D34E0D"/>
    <w:rsid w:val="00D36A5F"/>
    <w:rsid w:val="00D37FA4"/>
    <w:rsid w:val="00D42CB6"/>
    <w:rsid w:val="00D4548B"/>
    <w:rsid w:val="00D46F2F"/>
    <w:rsid w:val="00D478E3"/>
    <w:rsid w:val="00D55975"/>
    <w:rsid w:val="00D6074B"/>
    <w:rsid w:val="00D60ADB"/>
    <w:rsid w:val="00D64335"/>
    <w:rsid w:val="00D73961"/>
    <w:rsid w:val="00D73964"/>
    <w:rsid w:val="00D75A04"/>
    <w:rsid w:val="00D8584B"/>
    <w:rsid w:val="00D8763B"/>
    <w:rsid w:val="00D9019E"/>
    <w:rsid w:val="00D905A4"/>
    <w:rsid w:val="00DA0DEB"/>
    <w:rsid w:val="00DA5D10"/>
    <w:rsid w:val="00DA5D61"/>
    <w:rsid w:val="00DB1174"/>
    <w:rsid w:val="00DB1DE1"/>
    <w:rsid w:val="00DB74FE"/>
    <w:rsid w:val="00DC1A3E"/>
    <w:rsid w:val="00DC5C3E"/>
    <w:rsid w:val="00DC6EF4"/>
    <w:rsid w:val="00DD0F44"/>
    <w:rsid w:val="00DD459A"/>
    <w:rsid w:val="00DD5039"/>
    <w:rsid w:val="00DE0BD2"/>
    <w:rsid w:val="00DE124F"/>
    <w:rsid w:val="00DE1665"/>
    <w:rsid w:val="00DE7490"/>
    <w:rsid w:val="00DF05A8"/>
    <w:rsid w:val="00DF07FF"/>
    <w:rsid w:val="00DF7872"/>
    <w:rsid w:val="00DF7CAB"/>
    <w:rsid w:val="00E02521"/>
    <w:rsid w:val="00E0325A"/>
    <w:rsid w:val="00E039CB"/>
    <w:rsid w:val="00E05ECA"/>
    <w:rsid w:val="00E07B04"/>
    <w:rsid w:val="00E1188B"/>
    <w:rsid w:val="00E11A26"/>
    <w:rsid w:val="00E13E63"/>
    <w:rsid w:val="00E15EAC"/>
    <w:rsid w:val="00E20CBA"/>
    <w:rsid w:val="00E2498B"/>
    <w:rsid w:val="00E26499"/>
    <w:rsid w:val="00E26BAF"/>
    <w:rsid w:val="00E271CC"/>
    <w:rsid w:val="00E3020B"/>
    <w:rsid w:val="00E307C3"/>
    <w:rsid w:val="00E31358"/>
    <w:rsid w:val="00E36F11"/>
    <w:rsid w:val="00E42373"/>
    <w:rsid w:val="00E436AE"/>
    <w:rsid w:val="00E456B6"/>
    <w:rsid w:val="00E46EE9"/>
    <w:rsid w:val="00E46F58"/>
    <w:rsid w:val="00E50100"/>
    <w:rsid w:val="00E504F3"/>
    <w:rsid w:val="00E566B0"/>
    <w:rsid w:val="00E56834"/>
    <w:rsid w:val="00E60E8B"/>
    <w:rsid w:val="00E63F3C"/>
    <w:rsid w:val="00E646E2"/>
    <w:rsid w:val="00E733A3"/>
    <w:rsid w:val="00E77692"/>
    <w:rsid w:val="00E77712"/>
    <w:rsid w:val="00E77FD9"/>
    <w:rsid w:val="00E87756"/>
    <w:rsid w:val="00E920E4"/>
    <w:rsid w:val="00E923B3"/>
    <w:rsid w:val="00E92899"/>
    <w:rsid w:val="00E93199"/>
    <w:rsid w:val="00E958F7"/>
    <w:rsid w:val="00E96D55"/>
    <w:rsid w:val="00E96FB6"/>
    <w:rsid w:val="00EA0689"/>
    <w:rsid w:val="00EA2F7D"/>
    <w:rsid w:val="00EC0F19"/>
    <w:rsid w:val="00EC366C"/>
    <w:rsid w:val="00EC6369"/>
    <w:rsid w:val="00EC73E0"/>
    <w:rsid w:val="00ED0A86"/>
    <w:rsid w:val="00ED450F"/>
    <w:rsid w:val="00ED4C5D"/>
    <w:rsid w:val="00ED4E52"/>
    <w:rsid w:val="00ED78F6"/>
    <w:rsid w:val="00EE0E06"/>
    <w:rsid w:val="00EE2157"/>
    <w:rsid w:val="00F0019E"/>
    <w:rsid w:val="00F01517"/>
    <w:rsid w:val="00F03A2D"/>
    <w:rsid w:val="00F0556B"/>
    <w:rsid w:val="00F07F86"/>
    <w:rsid w:val="00F11D34"/>
    <w:rsid w:val="00F1239F"/>
    <w:rsid w:val="00F15BED"/>
    <w:rsid w:val="00F2610D"/>
    <w:rsid w:val="00F3050A"/>
    <w:rsid w:val="00F338FD"/>
    <w:rsid w:val="00F42191"/>
    <w:rsid w:val="00F42452"/>
    <w:rsid w:val="00F43AF5"/>
    <w:rsid w:val="00F46CED"/>
    <w:rsid w:val="00F6008A"/>
    <w:rsid w:val="00F62398"/>
    <w:rsid w:val="00F65494"/>
    <w:rsid w:val="00F6633B"/>
    <w:rsid w:val="00F665F7"/>
    <w:rsid w:val="00F669C9"/>
    <w:rsid w:val="00F674A8"/>
    <w:rsid w:val="00F70FB2"/>
    <w:rsid w:val="00F824DD"/>
    <w:rsid w:val="00F9001C"/>
    <w:rsid w:val="00F90B2B"/>
    <w:rsid w:val="00F930DF"/>
    <w:rsid w:val="00F94248"/>
    <w:rsid w:val="00F94B65"/>
    <w:rsid w:val="00F96EDE"/>
    <w:rsid w:val="00FA14D3"/>
    <w:rsid w:val="00FB552F"/>
    <w:rsid w:val="00FB6BBD"/>
    <w:rsid w:val="00FC425C"/>
    <w:rsid w:val="00FC65F0"/>
    <w:rsid w:val="00FC6A24"/>
    <w:rsid w:val="00FC7834"/>
    <w:rsid w:val="00FD1316"/>
    <w:rsid w:val="00FD1967"/>
    <w:rsid w:val="00FD1C4E"/>
    <w:rsid w:val="00FD1CBA"/>
    <w:rsid w:val="00FD5DFB"/>
    <w:rsid w:val="00FE18DD"/>
    <w:rsid w:val="00FE35BA"/>
    <w:rsid w:val="00FE3A6B"/>
    <w:rsid w:val="00FE49FD"/>
    <w:rsid w:val="00FE7DE5"/>
    <w:rsid w:val="00FF271F"/>
    <w:rsid w:val="00FF3A9C"/>
    <w:rsid w:val="00FF6EBD"/>
    <w:rsid w:val="00FF6F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63169"/>
    <o:shapelayout v:ext="edit">
      <o:idmap v:ext="edit" data="1"/>
    </o:shapelayout>
  </w:shapeDefaults>
  <w:decimalSymbol w:val="."/>
  <w:listSeparator w:val=","/>
  <w14:docId w14:val="2871BCEE"/>
  <w15:docId w15:val="{8AAEE81C-2247-4B7D-89A4-43A7C22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24"/>
    <w:pPr>
      <w:tabs>
        <w:tab w:val="left" w:pos="0"/>
      </w:tabs>
    </w:pPr>
    <w:rPr>
      <w:sz w:val="24"/>
      <w:lang w:eastAsia="en-US"/>
    </w:rPr>
  </w:style>
  <w:style w:type="paragraph" w:styleId="Heading1">
    <w:name w:val="heading 1"/>
    <w:basedOn w:val="Normal"/>
    <w:next w:val="Normal"/>
    <w:qFormat/>
    <w:rsid w:val="002556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56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5624"/>
    <w:pPr>
      <w:keepNext/>
      <w:spacing w:before="140"/>
      <w:outlineLvl w:val="2"/>
    </w:pPr>
    <w:rPr>
      <w:b/>
    </w:rPr>
  </w:style>
  <w:style w:type="paragraph" w:styleId="Heading4">
    <w:name w:val="heading 4"/>
    <w:basedOn w:val="Normal"/>
    <w:next w:val="Normal"/>
    <w:qFormat/>
    <w:rsid w:val="00255624"/>
    <w:pPr>
      <w:keepNext/>
      <w:spacing w:before="240" w:after="60"/>
      <w:outlineLvl w:val="3"/>
    </w:pPr>
    <w:rPr>
      <w:rFonts w:ascii="Arial" w:hAnsi="Arial"/>
      <w:b/>
      <w:bCs/>
      <w:sz w:val="22"/>
      <w:szCs w:val="28"/>
    </w:rPr>
  </w:style>
  <w:style w:type="paragraph" w:styleId="Heading5">
    <w:name w:val="heading 5"/>
    <w:basedOn w:val="Normal"/>
    <w:next w:val="Normal"/>
    <w:qFormat/>
    <w:rsid w:val="00784718"/>
    <w:pPr>
      <w:numPr>
        <w:ilvl w:val="4"/>
        <w:numId w:val="4"/>
      </w:numPr>
      <w:spacing w:before="240" w:after="60"/>
      <w:outlineLvl w:val="4"/>
    </w:pPr>
    <w:rPr>
      <w:sz w:val="22"/>
    </w:rPr>
  </w:style>
  <w:style w:type="paragraph" w:styleId="Heading6">
    <w:name w:val="heading 6"/>
    <w:basedOn w:val="Normal"/>
    <w:next w:val="Normal"/>
    <w:qFormat/>
    <w:rsid w:val="00784718"/>
    <w:pPr>
      <w:numPr>
        <w:ilvl w:val="5"/>
        <w:numId w:val="4"/>
      </w:numPr>
      <w:spacing w:before="240" w:after="60"/>
      <w:outlineLvl w:val="5"/>
    </w:pPr>
    <w:rPr>
      <w:i/>
      <w:sz w:val="22"/>
    </w:rPr>
  </w:style>
  <w:style w:type="paragraph" w:styleId="Heading7">
    <w:name w:val="heading 7"/>
    <w:basedOn w:val="Normal"/>
    <w:next w:val="Normal"/>
    <w:qFormat/>
    <w:rsid w:val="00784718"/>
    <w:pPr>
      <w:numPr>
        <w:ilvl w:val="6"/>
        <w:numId w:val="4"/>
      </w:numPr>
      <w:spacing w:before="240" w:after="60"/>
      <w:outlineLvl w:val="6"/>
    </w:pPr>
    <w:rPr>
      <w:rFonts w:ascii="Arial" w:hAnsi="Arial"/>
      <w:sz w:val="20"/>
    </w:rPr>
  </w:style>
  <w:style w:type="paragraph" w:styleId="Heading8">
    <w:name w:val="heading 8"/>
    <w:basedOn w:val="Normal"/>
    <w:next w:val="Normal"/>
    <w:qFormat/>
    <w:rsid w:val="0078471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84718"/>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5562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5562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5624"/>
    <w:pPr>
      <w:tabs>
        <w:tab w:val="right" w:pos="400"/>
        <w:tab w:val="left" w:pos="1000"/>
        <w:tab w:val="right" w:pos="7672"/>
      </w:tabs>
      <w:spacing w:before="60"/>
      <w:ind w:left="1000" w:right="440" w:hanging="1000"/>
    </w:pPr>
    <w:rPr>
      <w:rFonts w:ascii="Arial" w:hAnsi="Arial"/>
      <w:noProof/>
      <w:sz w:val="20"/>
    </w:rPr>
  </w:style>
  <w:style w:type="paragraph" w:customStyle="1" w:styleId="Norm-5pt">
    <w:name w:val="Norm-5pt"/>
    <w:basedOn w:val="Normal"/>
    <w:rsid w:val="002556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5624"/>
  </w:style>
  <w:style w:type="paragraph" w:customStyle="1" w:styleId="00ClientCover">
    <w:name w:val="00ClientCover"/>
    <w:basedOn w:val="Normal"/>
    <w:rsid w:val="00255624"/>
  </w:style>
  <w:style w:type="paragraph" w:customStyle="1" w:styleId="02Text">
    <w:name w:val="02Text"/>
    <w:basedOn w:val="Normal"/>
    <w:rsid w:val="00255624"/>
  </w:style>
  <w:style w:type="paragraph" w:customStyle="1" w:styleId="BillBasic">
    <w:name w:val="BillBasic"/>
    <w:rsid w:val="00255624"/>
    <w:pPr>
      <w:spacing w:before="140"/>
      <w:jc w:val="both"/>
    </w:pPr>
    <w:rPr>
      <w:sz w:val="24"/>
      <w:lang w:eastAsia="en-US"/>
    </w:rPr>
  </w:style>
  <w:style w:type="paragraph" w:styleId="Header">
    <w:name w:val="header"/>
    <w:basedOn w:val="Normal"/>
    <w:link w:val="HeaderChar"/>
    <w:rsid w:val="00255624"/>
    <w:pPr>
      <w:tabs>
        <w:tab w:val="center" w:pos="4153"/>
        <w:tab w:val="right" w:pos="8306"/>
      </w:tabs>
    </w:pPr>
  </w:style>
  <w:style w:type="paragraph" w:styleId="Footer">
    <w:name w:val="footer"/>
    <w:basedOn w:val="Normal"/>
    <w:link w:val="FooterChar"/>
    <w:rsid w:val="00255624"/>
    <w:pPr>
      <w:spacing w:before="120" w:line="240" w:lineRule="exact"/>
    </w:pPr>
    <w:rPr>
      <w:rFonts w:ascii="Arial" w:hAnsi="Arial"/>
      <w:sz w:val="18"/>
    </w:rPr>
  </w:style>
  <w:style w:type="character" w:customStyle="1" w:styleId="FooterChar">
    <w:name w:val="Footer Char"/>
    <w:basedOn w:val="DefaultParagraphFont"/>
    <w:link w:val="Footer"/>
    <w:rsid w:val="00255624"/>
    <w:rPr>
      <w:rFonts w:ascii="Arial" w:hAnsi="Arial"/>
      <w:sz w:val="18"/>
      <w:lang w:eastAsia="en-US"/>
    </w:rPr>
  </w:style>
  <w:style w:type="paragraph" w:customStyle="1" w:styleId="Billname">
    <w:name w:val="Billname"/>
    <w:basedOn w:val="Normal"/>
    <w:rsid w:val="00255624"/>
    <w:pPr>
      <w:spacing w:before="1220"/>
    </w:pPr>
    <w:rPr>
      <w:rFonts w:ascii="Arial" w:hAnsi="Arial"/>
      <w:b/>
      <w:sz w:val="40"/>
    </w:rPr>
  </w:style>
  <w:style w:type="paragraph" w:customStyle="1" w:styleId="BillBasicHeading">
    <w:name w:val="BillBasicHeading"/>
    <w:basedOn w:val="BillBasic"/>
    <w:rsid w:val="00255624"/>
    <w:pPr>
      <w:keepNext/>
      <w:tabs>
        <w:tab w:val="left" w:pos="2600"/>
      </w:tabs>
      <w:jc w:val="left"/>
    </w:pPr>
    <w:rPr>
      <w:rFonts w:ascii="Arial" w:hAnsi="Arial"/>
      <w:b/>
    </w:rPr>
  </w:style>
  <w:style w:type="paragraph" w:customStyle="1" w:styleId="draft">
    <w:name w:val="draft"/>
    <w:basedOn w:val="Normal"/>
    <w:rsid w:val="002556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5624"/>
    <w:pPr>
      <w:tabs>
        <w:tab w:val="center" w:pos="3160"/>
      </w:tabs>
      <w:spacing w:after="60"/>
    </w:pPr>
    <w:rPr>
      <w:sz w:val="216"/>
    </w:rPr>
  </w:style>
  <w:style w:type="paragraph" w:customStyle="1" w:styleId="Amain">
    <w:name w:val="A main"/>
    <w:basedOn w:val="BillBasic"/>
    <w:rsid w:val="00255624"/>
    <w:pPr>
      <w:tabs>
        <w:tab w:val="right" w:pos="900"/>
        <w:tab w:val="left" w:pos="1100"/>
      </w:tabs>
      <w:ind w:left="1100" w:hanging="1100"/>
      <w:outlineLvl w:val="5"/>
    </w:pPr>
  </w:style>
  <w:style w:type="paragraph" w:customStyle="1" w:styleId="Amainreturn">
    <w:name w:val="A main return"/>
    <w:basedOn w:val="BillBasic"/>
    <w:link w:val="AmainreturnChar"/>
    <w:rsid w:val="00255624"/>
    <w:pPr>
      <w:ind w:left="1100"/>
    </w:pPr>
  </w:style>
  <w:style w:type="paragraph" w:customStyle="1" w:styleId="Apara">
    <w:name w:val="A para"/>
    <w:basedOn w:val="BillBasic"/>
    <w:rsid w:val="00255624"/>
    <w:pPr>
      <w:tabs>
        <w:tab w:val="right" w:pos="1400"/>
        <w:tab w:val="left" w:pos="1600"/>
      </w:tabs>
      <w:ind w:left="1600" w:hanging="1600"/>
      <w:outlineLvl w:val="6"/>
    </w:pPr>
  </w:style>
  <w:style w:type="paragraph" w:customStyle="1" w:styleId="Asubpara">
    <w:name w:val="A subpara"/>
    <w:basedOn w:val="BillBasic"/>
    <w:rsid w:val="00255624"/>
    <w:pPr>
      <w:tabs>
        <w:tab w:val="right" w:pos="1900"/>
        <w:tab w:val="left" w:pos="2100"/>
      </w:tabs>
      <w:ind w:left="2100" w:hanging="2100"/>
      <w:outlineLvl w:val="7"/>
    </w:pPr>
  </w:style>
  <w:style w:type="paragraph" w:customStyle="1" w:styleId="Asubsubpara">
    <w:name w:val="A subsubpara"/>
    <w:basedOn w:val="BillBasic"/>
    <w:rsid w:val="00255624"/>
    <w:pPr>
      <w:tabs>
        <w:tab w:val="right" w:pos="2400"/>
        <w:tab w:val="left" w:pos="2600"/>
      </w:tabs>
      <w:ind w:left="2600" w:hanging="2600"/>
      <w:outlineLvl w:val="8"/>
    </w:pPr>
  </w:style>
  <w:style w:type="paragraph" w:customStyle="1" w:styleId="aDef">
    <w:name w:val="aDef"/>
    <w:basedOn w:val="BillBasic"/>
    <w:link w:val="aDefChar"/>
    <w:rsid w:val="00255624"/>
    <w:pPr>
      <w:ind w:left="1100"/>
    </w:pPr>
  </w:style>
  <w:style w:type="paragraph" w:customStyle="1" w:styleId="aExamHead">
    <w:name w:val="aExam Head"/>
    <w:basedOn w:val="BillBasicHeading"/>
    <w:next w:val="aExam"/>
    <w:rsid w:val="00255624"/>
    <w:pPr>
      <w:tabs>
        <w:tab w:val="clear" w:pos="2600"/>
      </w:tabs>
      <w:ind w:left="1100"/>
    </w:pPr>
    <w:rPr>
      <w:sz w:val="18"/>
    </w:rPr>
  </w:style>
  <w:style w:type="paragraph" w:customStyle="1" w:styleId="aExam">
    <w:name w:val="aExam"/>
    <w:basedOn w:val="aNoteSymb"/>
    <w:rsid w:val="00255624"/>
    <w:pPr>
      <w:spacing w:before="60"/>
      <w:ind w:left="1100" w:firstLine="0"/>
    </w:pPr>
  </w:style>
  <w:style w:type="paragraph" w:customStyle="1" w:styleId="aNote">
    <w:name w:val="aNote"/>
    <w:basedOn w:val="BillBasic"/>
    <w:link w:val="aNoteChar"/>
    <w:rsid w:val="00255624"/>
    <w:pPr>
      <w:ind w:left="1900" w:hanging="800"/>
    </w:pPr>
    <w:rPr>
      <w:sz w:val="20"/>
    </w:rPr>
  </w:style>
  <w:style w:type="paragraph" w:customStyle="1" w:styleId="HeaderEven">
    <w:name w:val="HeaderEven"/>
    <w:basedOn w:val="Normal"/>
    <w:rsid w:val="00255624"/>
    <w:rPr>
      <w:rFonts w:ascii="Arial" w:hAnsi="Arial"/>
      <w:sz w:val="18"/>
    </w:rPr>
  </w:style>
  <w:style w:type="paragraph" w:customStyle="1" w:styleId="HeaderEven6">
    <w:name w:val="HeaderEven6"/>
    <w:basedOn w:val="HeaderEven"/>
    <w:rsid w:val="00255624"/>
    <w:pPr>
      <w:spacing w:before="120" w:after="60"/>
    </w:pPr>
  </w:style>
  <w:style w:type="paragraph" w:customStyle="1" w:styleId="HeaderOdd6">
    <w:name w:val="HeaderOdd6"/>
    <w:basedOn w:val="HeaderEven6"/>
    <w:rsid w:val="00255624"/>
    <w:pPr>
      <w:jc w:val="right"/>
    </w:pPr>
  </w:style>
  <w:style w:type="paragraph" w:customStyle="1" w:styleId="HeaderOdd">
    <w:name w:val="HeaderOdd"/>
    <w:basedOn w:val="HeaderEven"/>
    <w:rsid w:val="00255624"/>
    <w:pPr>
      <w:jc w:val="right"/>
    </w:pPr>
  </w:style>
  <w:style w:type="paragraph" w:customStyle="1" w:styleId="BillNo">
    <w:name w:val="BillNo"/>
    <w:basedOn w:val="BillBasicHeading"/>
    <w:rsid w:val="00255624"/>
    <w:pPr>
      <w:keepNext w:val="0"/>
      <w:spacing w:before="240"/>
      <w:jc w:val="both"/>
    </w:pPr>
  </w:style>
  <w:style w:type="paragraph" w:customStyle="1" w:styleId="N-TOCheading">
    <w:name w:val="N-TOCheading"/>
    <w:basedOn w:val="BillBasicHeading"/>
    <w:next w:val="N-9pt"/>
    <w:rsid w:val="00255624"/>
    <w:pPr>
      <w:pBdr>
        <w:bottom w:val="single" w:sz="4" w:space="1" w:color="auto"/>
      </w:pBdr>
      <w:spacing w:before="800"/>
    </w:pPr>
    <w:rPr>
      <w:sz w:val="32"/>
    </w:rPr>
  </w:style>
  <w:style w:type="paragraph" w:customStyle="1" w:styleId="N-9pt">
    <w:name w:val="N-9pt"/>
    <w:basedOn w:val="BillBasic"/>
    <w:next w:val="BillBasic"/>
    <w:rsid w:val="00255624"/>
    <w:pPr>
      <w:keepNext/>
      <w:tabs>
        <w:tab w:val="right" w:pos="7707"/>
      </w:tabs>
      <w:spacing w:before="120"/>
    </w:pPr>
    <w:rPr>
      <w:rFonts w:ascii="Arial" w:hAnsi="Arial"/>
      <w:sz w:val="18"/>
    </w:rPr>
  </w:style>
  <w:style w:type="paragraph" w:customStyle="1" w:styleId="N-14pt">
    <w:name w:val="N-14pt"/>
    <w:basedOn w:val="BillBasic"/>
    <w:rsid w:val="00255624"/>
    <w:pPr>
      <w:spacing w:before="0"/>
    </w:pPr>
    <w:rPr>
      <w:b/>
      <w:sz w:val="28"/>
    </w:rPr>
  </w:style>
  <w:style w:type="paragraph" w:customStyle="1" w:styleId="N-16pt">
    <w:name w:val="N-16pt"/>
    <w:basedOn w:val="BillBasic"/>
    <w:rsid w:val="00255624"/>
    <w:pPr>
      <w:spacing w:before="800"/>
    </w:pPr>
    <w:rPr>
      <w:b/>
      <w:sz w:val="32"/>
    </w:rPr>
  </w:style>
  <w:style w:type="paragraph" w:customStyle="1" w:styleId="N-line3">
    <w:name w:val="N-line3"/>
    <w:basedOn w:val="BillBasic"/>
    <w:next w:val="BillBasic"/>
    <w:rsid w:val="00255624"/>
    <w:pPr>
      <w:pBdr>
        <w:bottom w:val="single" w:sz="12" w:space="1" w:color="auto"/>
      </w:pBdr>
      <w:spacing w:before="60"/>
    </w:pPr>
  </w:style>
  <w:style w:type="paragraph" w:customStyle="1" w:styleId="EnactingWords">
    <w:name w:val="EnactingWords"/>
    <w:basedOn w:val="BillBasic"/>
    <w:rsid w:val="00255624"/>
    <w:pPr>
      <w:spacing w:before="120"/>
    </w:pPr>
  </w:style>
  <w:style w:type="paragraph" w:customStyle="1" w:styleId="Comment">
    <w:name w:val="Comment"/>
    <w:aliases w:val="c"/>
    <w:basedOn w:val="BillBasic"/>
    <w:rsid w:val="00255624"/>
    <w:pPr>
      <w:tabs>
        <w:tab w:val="left" w:pos="1800"/>
      </w:tabs>
      <w:ind w:left="1300"/>
      <w:jc w:val="left"/>
    </w:pPr>
    <w:rPr>
      <w:b/>
      <w:sz w:val="18"/>
    </w:rPr>
  </w:style>
  <w:style w:type="paragraph" w:customStyle="1" w:styleId="FooterInfo">
    <w:name w:val="FooterInfo"/>
    <w:basedOn w:val="Normal"/>
    <w:rsid w:val="00255624"/>
    <w:pPr>
      <w:tabs>
        <w:tab w:val="right" w:pos="7707"/>
      </w:tabs>
    </w:pPr>
    <w:rPr>
      <w:rFonts w:ascii="Arial" w:hAnsi="Arial"/>
      <w:sz w:val="18"/>
    </w:rPr>
  </w:style>
  <w:style w:type="paragraph" w:customStyle="1" w:styleId="AH1Chapter">
    <w:name w:val="A H1 Chapter"/>
    <w:basedOn w:val="BillBasicHeading"/>
    <w:next w:val="AH2Part"/>
    <w:rsid w:val="00255624"/>
    <w:pPr>
      <w:spacing w:before="320"/>
      <w:ind w:left="2600" w:hanging="2600"/>
      <w:outlineLvl w:val="0"/>
    </w:pPr>
    <w:rPr>
      <w:sz w:val="34"/>
    </w:rPr>
  </w:style>
  <w:style w:type="paragraph" w:customStyle="1" w:styleId="AH2Part">
    <w:name w:val="A H2 Part"/>
    <w:basedOn w:val="BillBasicHeading"/>
    <w:next w:val="AH3Div"/>
    <w:rsid w:val="00255624"/>
    <w:pPr>
      <w:spacing w:before="380"/>
      <w:ind w:left="2600" w:hanging="2600"/>
      <w:outlineLvl w:val="1"/>
    </w:pPr>
    <w:rPr>
      <w:sz w:val="32"/>
    </w:rPr>
  </w:style>
  <w:style w:type="paragraph" w:customStyle="1" w:styleId="AH3Div">
    <w:name w:val="A H3 Div"/>
    <w:basedOn w:val="BillBasicHeading"/>
    <w:next w:val="AH5Sec"/>
    <w:rsid w:val="00255624"/>
    <w:pPr>
      <w:spacing w:before="240"/>
      <w:ind w:left="2600" w:hanging="2600"/>
      <w:outlineLvl w:val="2"/>
    </w:pPr>
    <w:rPr>
      <w:sz w:val="28"/>
    </w:rPr>
  </w:style>
  <w:style w:type="paragraph" w:customStyle="1" w:styleId="AH5Sec">
    <w:name w:val="A H5 Sec"/>
    <w:basedOn w:val="BillBasicHeading"/>
    <w:next w:val="Amain"/>
    <w:rsid w:val="002556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5624"/>
    <w:pPr>
      <w:spacing w:before="240"/>
      <w:ind w:left="2600" w:hanging="2600"/>
      <w:outlineLvl w:val="3"/>
    </w:pPr>
    <w:rPr>
      <w:sz w:val="26"/>
    </w:rPr>
  </w:style>
  <w:style w:type="paragraph" w:customStyle="1" w:styleId="Sched-heading">
    <w:name w:val="Sched-heading"/>
    <w:basedOn w:val="BillBasicHeading"/>
    <w:next w:val="refSymb"/>
    <w:rsid w:val="00255624"/>
    <w:pPr>
      <w:spacing w:before="380"/>
      <w:ind w:left="2600" w:hanging="2600"/>
      <w:outlineLvl w:val="0"/>
    </w:pPr>
    <w:rPr>
      <w:sz w:val="34"/>
    </w:rPr>
  </w:style>
  <w:style w:type="paragraph" w:customStyle="1" w:styleId="ref">
    <w:name w:val="ref"/>
    <w:basedOn w:val="BillBasic"/>
    <w:next w:val="Normal"/>
    <w:rsid w:val="00255624"/>
    <w:pPr>
      <w:spacing w:before="60"/>
    </w:pPr>
    <w:rPr>
      <w:sz w:val="18"/>
    </w:rPr>
  </w:style>
  <w:style w:type="paragraph" w:customStyle="1" w:styleId="Sched-Part">
    <w:name w:val="Sched-Part"/>
    <w:basedOn w:val="BillBasicHeading"/>
    <w:next w:val="Sched-Form"/>
    <w:rsid w:val="00255624"/>
    <w:pPr>
      <w:spacing w:before="380"/>
      <w:ind w:left="2600" w:hanging="2600"/>
      <w:outlineLvl w:val="1"/>
    </w:pPr>
    <w:rPr>
      <w:sz w:val="32"/>
    </w:rPr>
  </w:style>
  <w:style w:type="paragraph" w:customStyle="1" w:styleId="Sched-Form">
    <w:name w:val="Sched-Form"/>
    <w:basedOn w:val="BillBasicHeading"/>
    <w:next w:val="Schclauseheading"/>
    <w:rsid w:val="0025562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562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55624"/>
  </w:style>
  <w:style w:type="paragraph" w:customStyle="1" w:styleId="ShadedSchClause">
    <w:name w:val="Shaded Sch Clause"/>
    <w:basedOn w:val="Schclauseheading"/>
    <w:next w:val="direction"/>
    <w:rsid w:val="00255624"/>
    <w:pPr>
      <w:shd w:val="pct25" w:color="auto" w:fill="auto"/>
      <w:outlineLvl w:val="3"/>
    </w:pPr>
  </w:style>
  <w:style w:type="paragraph" w:customStyle="1" w:styleId="direction">
    <w:name w:val="direction"/>
    <w:basedOn w:val="BillBasic"/>
    <w:next w:val="AmainreturnSymb"/>
    <w:rsid w:val="00255624"/>
    <w:pPr>
      <w:ind w:left="1100"/>
    </w:pPr>
    <w:rPr>
      <w:i/>
    </w:rPr>
  </w:style>
  <w:style w:type="paragraph" w:customStyle="1" w:styleId="Dict-Heading">
    <w:name w:val="Dict-Heading"/>
    <w:basedOn w:val="BillBasicHeading"/>
    <w:next w:val="Normal"/>
    <w:rsid w:val="00255624"/>
    <w:pPr>
      <w:spacing w:before="320"/>
      <w:ind w:left="2600" w:hanging="2600"/>
      <w:jc w:val="both"/>
      <w:outlineLvl w:val="0"/>
    </w:pPr>
    <w:rPr>
      <w:sz w:val="34"/>
    </w:rPr>
  </w:style>
  <w:style w:type="paragraph" w:customStyle="1" w:styleId="Sched-Form-18Space">
    <w:name w:val="Sched-Form-18Space"/>
    <w:basedOn w:val="Normal"/>
    <w:rsid w:val="00255624"/>
    <w:pPr>
      <w:spacing w:before="360" w:after="60"/>
    </w:pPr>
    <w:rPr>
      <w:sz w:val="22"/>
    </w:rPr>
  </w:style>
  <w:style w:type="paragraph" w:customStyle="1" w:styleId="Endnote1">
    <w:name w:val="Endnote1"/>
    <w:basedOn w:val="BillBasic"/>
    <w:next w:val="Normal"/>
    <w:rsid w:val="00255624"/>
    <w:pPr>
      <w:keepNext/>
      <w:tabs>
        <w:tab w:val="left" w:pos="400"/>
      </w:tabs>
      <w:spacing w:before="0"/>
      <w:jc w:val="left"/>
    </w:pPr>
    <w:rPr>
      <w:rFonts w:ascii="Arial" w:hAnsi="Arial"/>
      <w:b/>
      <w:sz w:val="28"/>
    </w:rPr>
  </w:style>
  <w:style w:type="paragraph" w:customStyle="1" w:styleId="Endnote2">
    <w:name w:val="Endnote2"/>
    <w:basedOn w:val="Normal"/>
    <w:rsid w:val="00255624"/>
    <w:pPr>
      <w:keepNext/>
      <w:tabs>
        <w:tab w:val="left" w:pos="1100"/>
      </w:tabs>
      <w:spacing w:before="360"/>
    </w:pPr>
    <w:rPr>
      <w:rFonts w:ascii="Arial" w:hAnsi="Arial"/>
      <w:b/>
    </w:rPr>
  </w:style>
  <w:style w:type="paragraph" w:customStyle="1" w:styleId="EndNote20">
    <w:name w:val="EndNote2"/>
    <w:basedOn w:val="BillBasic"/>
    <w:rsid w:val="00784718"/>
    <w:pPr>
      <w:keepNext/>
      <w:tabs>
        <w:tab w:val="left" w:pos="240"/>
      </w:tabs>
      <w:spacing w:before="160" w:after="80"/>
      <w:jc w:val="left"/>
    </w:pPr>
    <w:rPr>
      <w:b/>
      <w:sz w:val="18"/>
    </w:rPr>
  </w:style>
  <w:style w:type="paragraph" w:customStyle="1" w:styleId="IH1Chap">
    <w:name w:val="I H1 Chap"/>
    <w:basedOn w:val="BillBasicHeading"/>
    <w:next w:val="Normal"/>
    <w:rsid w:val="00255624"/>
    <w:pPr>
      <w:spacing w:before="320"/>
      <w:ind w:left="2600" w:hanging="2600"/>
    </w:pPr>
    <w:rPr>
      <w:sz w:val="34"/>
    </w:rPr>
  </w:style>
  <w:style w:type="paragraph" w:customStyle="1" w:styleId="IH2Part">
    <w:name w:val="I H2 Part"/>
    <w:basedOn w:val="BillBasicHeading"/>
    <w:next w:val="Normal"/>
    <w:rsid w:val="00255624"/>
    <w:pPr>
      <w:spacing w:before="380"/>
      <w:ind w:left="2600" w:hanging="2600"/>
    </w:pPr>
    <w:rPr>
      <w:sz w:val="32"/>
    </w:rPr>
  </w:style>
  <w:style w:type="paragraph" w:customStyle="1" w:styleId="IH3Div">
    <w:name w:val="I H3 Div"/>
    <w:basedOn w:val="BillBasicHeading"/>
    <w:next w:val="Normal"/>
    <w:rsid w:val="00255624"/>
    <w:pPr>
      <w:spacing w:before="240"/>
      <w:ind w:left="2600" w:hanging="2600"/>
    </w:pPr>
    <w:rPr>
      <w:sz w:val="28"/>
    </w:rPr>
  </w:style>
  <w:style w:type="paragraph" w:customStyle="1" w:styleId="IH5Sec">
    <w:name w:val="I H5 Sec"/>
    <w:basedOn w:val="BillBasicHeading"/>
    <w:next w:val="Normal"/>
    <w:rsid w:val="00255624"/>
    <w:pPr>
      <w:tabs>
        <w:tab w:val="clear" w:pos="2600"/>
        <w:tab w:val="left" w:pos="1100"/>
      </w:tabs>
      <w:spacing w:before="240"/>
      <w:ind w:left="1100" w:hanging="1100"/>
    </w:pPr>
  </w:style>
  <w:style w:type="paragraph" w:customStyle="1" w:styleId="IMain">
    <w:name w:val="I Main"/>
    <w:basedOn w:val="Amain"/>
    <w:rsid w:val="00255624"/>
  </w:style>
  <w:style w:type="paragraph" w:customStyle="1" w:styleId="IH4SubDiv">
    <w:name w:val="I H4 SubDiv"/>
    <w:basedOn w:val="BillBasicHeading"/>
    <w:next w:val="Normal"/>
    <w:rsid w:val="00255624"/>
    <w:pPr>
      <w:spacing w:before="240"/>
      <w:ind w:left="2600" w:hanging="2600"/>
      <w:jc w:val="both"/>
    </w:pPr>
    <w:rPr>
      <w:sz w:val="26"/>
    </w:rPr>
  </w:style>
  <w:style w:type="character" w:styleId="LineNumber">
    <w:name w:val="line number"/>
    <w:basedOn w:val="DefaultParagraphFont"/>
    <w:rsid w:val="00255624"/>
    <w:rPr>
      <w:rFonts w:ascii="Arial" w:hAnsi="Arial"/>
      <w:sz w:val="16"/>
    </w:rPr>
  </w:style>
  <w:style w:type="paragraph" w:customStyle="1" w:styleId="PageBreak">
    <w:name w:val="PageBreak"/>
    <w:basedOn w:val="Normal"/>
    <w:rsid w:val="00255624"/>
    <w:rPr>
      <w:sz w:val="4"/>
    </w:rPr>
  </w:style>
  <w:style w:type="paragraph" w:customStyle="1" w:styleId="04Dictionary">
    <w:name w:val="04Dictionary"/>
    <w:basedOn w:val="Normal"/>
    <w:rsid w:val="00255624"/>
  </w:style>
  <w:style w:type="paragraph" w:customStyle="1" w:styleId="N-line1">
    <w:name w:val="N-line1"/>
    <w:basedOn w:val="BillBasic"/>
    <w:rsid w:val="00255624"/>
    <w:pPr>
      <w:pBdr>
        <w:bottom w:val="single" w:sz="4" w:space="0" w:color="auto"/>
      </w:pBdr>
      <w:spacing w:before="100"/>
      <w:ind w:left="2980" w:right="3020"/>
      <w:jc w:val="center"/>
    </w:pPr>
  </w:style>
  <w:style w:type="paragraph" w:customStyle="1" w:styleId="N-line2">
    <w:name w:val="N-line2"/>
    <w:basedOn w:val="Normal"/>
    <w:rsid w:val="00255624"/>
    <w:pPr>
      <w:pBdr>
        <w:bottom w:val="single" w:sz="8" w:space="0" w:color="auto"/>
      </w:pBdr>
    </w:pPr>
  </w:style>
  <w:style w:type="paragraph" w:customStyle="1" w:styleId="EndNote">
    <w:name w:val="EndNote"/>
    <w:basedOn w:val="BillBasicHeading"/>
    <w:rsid w:val="00255624"/>
    <w:pPr>
      <w:keepNext w:val="0"/>
      <w:tabs>
        <w:tab w:val="clear" w:pos="2600"/>
        <w:tab w:val="left" w:pos="1100"/>
      </w:tabs>
      <w:spacing w:before="160"/>
      <w:ind w:left="1100" w:hanging="1100"/>
      <w:jc w:val="both"/>
    </w:pPr>
  </w:style>
  <w:style w:type="paragraph" w:customStyle="1" w:styleId="EndnotesAbbrev">
    <w:name w:val="EndnotesAbbrev"/>
    <w:basedOn w:val="Normal"/>
    <w:rsid w:val="00255624"/>
    <w:pPr>
      <w:spacing w:before="20"/>
    </w:pPr>
    <w:rPr>
      <w:rFonts w:ascii="Arial" w:hAnsi="Arial"/>
      <w:color w:val="000000"/>
      <w:sz w:val="16"/>
    </w:rPr>
  </w:style>
  <w:style w:type="paragraph" w:customStyle="1" w:styleId="PenaltyHeading">
    <w:name w:val="PenaltyHeading"/>
    <w:basedOn w:val="Normal"/>
    <w:rsid w:val="00255624"/>
    <w:pPr>
      <w:tabs>
        <w:tab w:val="left" w:pos="1100"/>
      </w:tabs>
      <w:spacing w:before="120"/>
      <w:ind w:left="1100" w:hanging="1100"/>
    </w:pPr>
    <w:rPr>
      <w:rFonts w:ascii="Arial" w:hAnsi="Arial"/>
      <w:b/>
      <w:sz w:val="20"/>
    </w:rPr>
  </w:style>
  <w:style w:type="paragraph" w:customStyle="1" w:styleId="05EndNote">
    <w:name w:val="05EndNote"/>
    <w:basedOn w:val="Normal"/>
    <w:rsid w:val="00255624"/>
  </w:style>
  <w:style w:type="paragraph" w:customStyle="1" w:styleId="03Schedule">
    <w:name w:val="03Schedule"/>
    <w:basedOn w:val="Normal"/>
    <w:rsid w:val="00255624"/>
  </w:style>
  <w:style w:type="paragraph" w:customStyle="1" w:styleId="ISched-heading">
    <w:name w:val="I Sched-heading"/>
    <w:basedOn w:val="BillBasicHeading"/>
    <w:next w:val="Normal"/>
    <w:rsid w:val="00255624"/>
    <w:pPr>
      <w:spacing w:before="320"/>
      <w:ind w:left="2600" w:hanging="2600"/>
    </w:pPr>
    <w:rPr>
      <w:sz w:val="34"/>
    </w:rPr>
  </w:style>
  <w:style w:type="paragraph" w:customStyle="1" w:styleId="ISched-Part">
    <w:name w:val="I Sched-Part"/>
    <w:basedOn w:val="BillBasicHeading"/>
    <w:rsid w:val="00255624"/>
    <w:pPr>
      <w:spacing w:before="380"/>
      <w:ind w:left="2600" w:hanging="2600"/>
    </w:pPr>
    <w:rPr>
      <w:sz w:val="32"/>
    </w:rPr>
  </w:style>
  <w:style w:type="paragraph" w:customStyle="1" w:styleId="ISched-form">
    <w:name w:val="I Sched-form"/>
    <w:basedOn w:val="BillBasicHeading"/>
    <w:rsid w:val="00255624"/>
    <w:pPr>
      <w:tabs>
        <w:tab w:val="right" w:pos="7200"/>
      </w:tabs>
      <w:spacing w:before="240"/>
      <w:ind w:left="2600" w:hanging="2600"/>
    </w:pPr>
    <w:rPr>
      <w:sz w:val="28"/>
    </w:rPr>
  </w:style>
  <w:style w:type="paragraph" w:customStyle="1" w:styleId="ISchclauseheading">
    <w:name w:val="I Sch clause heading"/>
    <w:basedOn w:val="BillBasic"/>
    <w:rsid w:val="00255624"/>
    <w:pPr>
      <w:keepNext/>
      <w:tabs>
        <w:tab w:val="left" w:pos="1100"/>
      </w:tabs>
      <w:spacing w:before="240"/>
      <w:ind w:left="1100" w:hanging="1100"/>
      <w:jc w:val="left"/>
    </w:pPr>
    <w:rPr>
      <w:rFonts w:ascii="Arial" w:hAnsi="Arial"/>
      <w:b/>
    </w:rPr>
  </w:style>
  <w:style w:type="paragraph" w:customStyle="1" w:styleId="Ipara">
    <w:name w:val="I para"/>
    <w:basedOn w:val="Apara"/>
    <w:rsid w:val="00255624"/>
    <w:pPr>
      <w:outlineLvl w:val="9"/>
    </w:pPr>
  </w:style>
  <w:style w:type="paragraph" w:customStyle="1" w:styleId="Isubpara">
    <w:name w:val="I subpara"/>
    <w:basedOn w:val="Asubpara"/>
    <w:rsid w:val="002556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5624"/>
    <w:pPr>
      <w:tabs>
        <w:tab w:val="clear" w:pos="2400"/>
        <w:tab w:val="clear" w:pos="2600"/>
        <w:tab w:val="right" w:pos="2460"/>
        <w:tab w:val="left" w:pos="2660"/>
      </w:tabs>
      <w:ind w:left="2660" w:hanging="2660"/>
    </w:pPr>
  </w:style>
  <w:style w:type="character" w:customStyle="1" w:styleId="CharSectNo">
    <w:name w:val="CharSectNo"/>
    <w:basedOn w:val="DefaultParagraphFont"/>
    <w:rsid w:val="00255624"/>
  </w:style>
  <w:style w:type="character" w:customStyle="1" w:styleId="CharDivNo">
    <w:name w:val="CharDivNo"/>
    <w:basedOn w:val="DefaultParagraphFont"/>
    <w:rsid w:val="00255624"/>
  </w:style>
  <w:style w:type="character" w:customStyle="1" w:styleId="CharDivText">
    <w:name w:val="CharDivText"/>
    <w:basedOn w:val="DefaultParagraphFont"/>
    <w:rsid w:val="00255624"/>
  </w:style>
  <w:style w:type="character" w:customStyle="1" w:styleId="CharPartNo">
    <w:name w:val="CharPartNo"/>
    <w:basedOn w:val="DefaultParagraphFont"/>
    <w:rsid w:val="00255624"/>
  </w:style>
  <w:style w:type="paragraph" w:customStyle="1" w:styleId="Placeholder">
    <w:name w:val="Placeholder"/>
    <w:basedOn w:val="Normal"/>
    <w:rsid w:val="00255624"/>
    <w:rPr>
      <w:sz w:val="10"/>
    </w:rPr>
  </w:style>
  <w:style w:type="paragraph" w:styleId="PlainText">
    <w:name w:val="Plain Text"/>
    <w:basedOn w:val="Normal"/>
    <w:rsid w:val="00255624"/>
    <w:rPr>
      <w:rFonts w:ascii="Courier New" w:hAnsi="Courier New"/>
      <w:sz w:val="20"/>
    </w:rPr>
  </w:style>
  <w:style w:type="character" w:customStyle="1" w:styleId="CharChapNo">
    <w:name w:val="CharChapNo"/>
    <w:basedOn w:val="DefaultParagraphFont"/>
    <w:rsid w:val="00255624"/>
  </w:style>
  <w:style w:type="character" w:customStyle="1" w:styleId="CharChapText">
    <w:name w:val="CharChapText"/>
    <w:basedOn w:val="DefaultParagraphFont"/>
    <w:rsid w:val="00255624"/>
  </w:style>
  <w:style w:type="character" w:customStyle="1" w:styleId="CharPartText">
    <w:name w:val="CharPartText"/>
    <w:basedOn w:val="DefaultParagraphFont"/>
    <w:rsid w:val="00255624"/>
  </w:style>
  <w:style w:type="paragraph" w:styleId="TOC6">
    <w:name w:val="toc 6"/>
    <w:basedOn w:val="TOC1"/>
    <w:next w:val="Normal"/>
    <w:autoRedefine/>
    <w:uiPriority w:val="39"/>
    <w:rsid w:val="00255624"/>
  </w:style>
  <w:style w:type="paragraph" w:customStyle="1" w:styleId="RepubNo">
    <w:name w:val="RepubNo"/>
    <w:basedOn w:val="BillBasicHeading"/>
    <w:rsid w:val="00255624"/>
    <w:pPr>
      <w:keepNext w:val="0"/>
      <w:spacing w:before="600"/>
      <w:jc w:val="both"/>
    </w:pPr>
    <w:rPr>
      <w:sz w:val="26"/>
    </w:rPr>
  </w:style>
  <w:style w:type="paragraph" w:styleId="Signature">
    <w:name w:val="Signature"/>
    <w:basedOn w:val="Normal"/>
    <w:rsid w:val="00255624"/>
    <w:pPr>
      <w:ind w:left="4252"/>
    </w:pPr>
  </w:style>
  <w:style w:type="paragraph" w:customStyle="1" w:styleId="ActNo">
    <w:name w:val="ActNo"/>
    <w:basedOn w:val="BillBasicHeading"/>
    <w:rsid w:val="00255624"/>
    <w:pPr>
      <w:keepNext w:val="0"/>
      <w:tabs>
        <w:tab w:val="clear" w:pos="2600"/>
      </w:tabs>
      <w:spacing w:before="220"/>
    </w:pPr>
  </w:style>
  <w:style w:type="paragraph" w:customStyle="1" w:styleId="aParaNote">
    <w:name w:val="aParaNote"/>
    <w:basedOn w:val="BillBasic"/>
    <w:rsid w:val="00255624"/>
    <w:pPr>
      <w:ind w:left="2840" w:hanging="1240"/>
    </w:pPr>
    <w:rPr>
      <w:sz w:val="20"/>
    </w:rPr>
  </w:style>
  <w:style w:type="paragraph" w:customStyle="1" w:styleId="aExamNum">
    <w:name w:val="aExamNum"/>
    <w:basedOn w:val="aExam"/>
    <w:rsid w:val="00255624"/>
    <w:pPr>
      <w:ind w:left="1500" w:hanging="400"/>
    </w:pPr>
  </w:style>
  <w:style w:type="paragraph" w:styleId="TOC7">
    <w:name w:val="toc 7"/>
    <w:basedOn w:val="TOC2"/>
    <w:next w:val="Normal"/>
    <w:autoRedefine/>
    <w:uiPriority w:val="39"/>
    <w:rsid w:val="00255624"/>
    <w:pPr>
      <w:keepNext w:val="0"/>
      <w:spacing w:before="120"/>
    </w:pPr>
    <w:rPr>
      <w:sz w:val="20"/>
    </w:rPr>
  </w:style>
  <w:style w:type="paragraph" w:customStyle="1" w:styleId="Minister">
    <w:name w:val="Minister"/>
    <w:basedOn w:val="BillBasic"/>
    <w:rsid w:val="00255624"/>
    <w:pPr>
      <w:spacing w:before="640"/>
      <w:jc w:val="right"/>
    </w:pPr>
    <w:rPr>
      <w:caps/>
    </w:rPr>
  </w:style>
  <w:style w:type="paragraph" w:customStyle="1" w:styleId="DateLine">
    <w:name w:val="DateLine"/>
    <w:basedOn w:val="BillBasic"/>
    <w:rsid w:val="00255624"/>
    <w:pPr>
      <w:tabs>
        <w:tab w:val="left" w:pos="4320"/>
      </w:tabs>
    </w:pPr>
  </w:style>
  <w:style w:type="paragraph" w:customStyle="1" w:styleId="madeunder">
    <w:name w:val="made under"/>
    <w:basedOn w:val="BillBasic"/>
    <w:rsid w:val="00255624"/>
    <w:pPr>
      <w:spacing w:before="240"/>
    </w:pPr>
  </w:style>
  <w:style w:type="paragraph" w:customStyle="1" w:styleId="NewAct">
    <w:name w:val="New Act"/>
    <w:basedOn w:val="Normal"/>
    <w:next w:val="Actdetails"/>
    <w:link w:val="NewActChar"/>
    <w:rsid w:val="00255624"/>
    <w:pPr>
      <w:keepNext/>
      <w:spacing w:before="180"/>
      <w:ind w:left="1100"/>
    </w:pPr>
    <w:rPr>
      <w:rFonts w:ascii="Arial" w:hAnsi="Arial"/>
      <w:b/>
      <w:sz w:val="20"/>
    </w:rPr>
  </w:style>
  <w:style w:type="paragraph" w:customStyle="1" w:styleId="Actdetails">
    <w:name w:val="Act details"/>
    <w:basedOn w:val="Normal"/>
    <w:rsid w:val="00255624"/>
    <w:pPr>
      <w:spacing w:before="20"/>
      <w:ind w:left="1400"/>
    </w:pPr>
    <w:rPr>
      <w:rFonts w:ascii="Arial" w:hAnsi="Arial"/>
      <w:sz w:val="20"/>
    </w:rPr>
  </w:style>
  <w:style w:type="paragraph" w:customStyle="1" w:styleId="EndNoteText">
    <w:name w:val="EndNoteText"/>
    <w:basedOn w:val="BillBasic"/>
    <w:rsid w:val="00255624"/>
    <w:pPr>
      <w:tabs>
        <w:tab w:val="left" w:pos="700"/>
        <w:tab w:val="right" w:pos="6160"/>
      </w:tabs>
      <w:spacing w:before="80"/>
      <w:ind w:left="700" w:hanging="700"/>
    </w:pPr>
    <w:rPr>
      <w:sz w:val="20"/>
    </w:rPr>
  </w:style>
  <w:style w:type="paragraph" w:customStyle="1" w:styleId="BillBasicItalics">
    <w:name w:val="BillBasicItalics"/>
    <w:basedOn w:val="BillBasic"/>
    <w:rsid w:val="00255624"/>
    <w:rPr>
      <w:i/>
    </w:rPr>
  </w:style>
  <w:style w:type="paragraph" w:customStyle="1" w:styleId="00SigningPage">
    <w:name w:val="00SigningPage"/>
    <w:basedOn w:val="Normal"/>
    <w:rsid w:val="00255624"/>
  </w:style>
  <w:style w:type="paragraph" w:customStyle="1" w:styleId="Aparareturn">
    <w:name w:val="A para return"/>
    <w:basedOn w:val="BillBasic"/>
    <w:rsid w:val="00255624"/>
    <w:pPr>
      <w:ind w:left="1600"/>
    </w:pPr>
  </w:style>
  <w:style w:type="paragraph" w:customStyle="1" w:styleId="Asubparareturn">
    <w:name w:val="A subpara return"/>
    <w:basedOn w:val="BillBasic"/>
    <w:rsid w:val="00255624"/>
    <w:pPr>
      <w:ind w:left="2100"/>
    </w:pPr>
  </w:style>
  <w:style w:type="paragraph" w:customStyle="1" w:styleId="CommentNum">
    <w:name w:val="CommentNum"/>
    <w:basedOn w:val="Comment"/>
    <w:rsid w:val="00255624"/>
    <w:pPr>
      <w:ind w:left="1800" w:hanging="1800"/>
    </w:pPr>
  </w:style>
  <w:style w:type="paragraph" w:styleId="TOC8">
    <w:name w:val="toc 8"/>
    <w:basedOn w:val="TOC3"/>
    <w:next w:val="Normal"/>
    <w:autoRedefine/>
    <w:uiPriority w:val="39"/>
    <w:rsid w:val="00255624"/>
    <w:pPr>
      <w:keepNext w:val="0"/>
      <w:spacing w:before="120"/>
    </w:pPr>
  </w:style>
  <w:style w:type="paragraph" w:customStyle="1" w:styleId="Amainbullet">
    <w:name w:val="A main bullet"/>
    <w:basedOn w:val="BillBasic"/>
    <w:rsid w:val="00255624"/>
    <w:pPr>
      <w:spacing w:before="60"/>
      <w:ind w:left="1500" w:hanging="400"/>
    </w:pPr>
  </w:style>
  <w:style w:type="paragraph" w:customStyle="1" w:styleId="Aparabullet">
    <w:name w:val="A para bullet"/>
    <w:basedOn w:val="BillBasic"/>
    <w:rsid w:val="00255624"/>
    <w:pPr>
      <w:spacing w:before="60"/>
      <w:ind w:left="2000" w:hanging="400"/>
    </w:pPr>
  </w:style>
  <w:style w:type="paragraph" w:customStyle="1" w:styleId="Asubparabullet">
    <w:name w:val="A subpara bullet"/>
    <w:basedOn w:val="BillBasic"/>
    <w:rsid w:val="00255624"/>
    <w:pPr>
      <w:spacing w:before="60"/>
      <w:ind w:left="2540" w:hanging="400"/>
    </w:pPr>
  </w:style>
  <w:style w:type="paragraph" w:customStyle="1" w:styleId="aDefpara">
    <w:name w:val="aDef para"/>
    <w:basedOn w:val="Apara"/>
    <w:rsid w:val="00255624"/>
  </w:style>
  <w:style w:type="paragraph" w:customStyle="1" w:styleId="aDefsubpara">
    <w:name w:val="aDef subpara"/>
    <w:basedOn w:val="Asubpara"/>
    <w:rsid w:val="00255624"/>
  </w:style>
  <w:style w:type="paragraph" w:customStyle="1" w:styleId="BillFor">
    <w:name w:val="BillFor"/>
    <w:basedOn w:val="BillBasicHeading"/>
    <w:rsid w:val="00255624"/>
    <w:pPr>
      <w:keepNext w:val="0"/>
      <w:spacing w:before="320"/>
      <w:jc w:val="both"/>
    </w:pPr>
    <w:rPr>
      <w:sz w:val="28"/>
    </w:rPr>
  </w:style>
  <w:style w:type="paragraph" w:customStyle="1" w:styleId="EnactingWordsRules">
    <w:name w:val="EnactingWordsRules"/>
    <w:basedOn w:val="EnactingWords"/>
    <w:rsid w:val="00255624"/>
    <w:pPr>
      <w:spacing w:before="240"/>
    </w:pPr>
  </w:style>
  <w:style w:type="paragraph" w:customStyle="1" w:styleId="Formula">
    <w:name w:val="Formula"/>
    <w:basedOn w:val="BillBasic"/>
    <w:rsid w:val="00255624"/>
    <w:pPr>
      <w:spacing w:line="260" w:lineRule="atLeast"/>
      <w:jc w:val="center"/>
    </w:pPr>
  </w:style>
  <w:style w:type="paragraph" w:customStyle="1" w:styleId="Idefpara">
    <w:name w:val="I def para"/>
    <w:basedOn w:val="Ipara"/>
    <w:rsid w:val="00255624"/>
  </w:style>
  <w:style w:type="paragraph" w:customStyle="1" w:styleId="Idefsubpara">
    <w:name w:val="I def subpara"/>
    <w:basedOn w:val="Isubpara"/>
    <w:rsid w:val="00255624"/>
  </w:style>
  <w:style w:type="paragraph" w:customStyle="1" w:styleId="Judges">
    <w:name w:val="Judges"/>
    <w:basedOn w:val="Minister"/>
    <w:rsid w:val="00255624"/>
    <w:pPr>
      <w:spacing w:before="180"/>
    </w:pPr>
  </w:style>
  <w:style w:type="paragraph" w:customStyle="1" w:styleId="CoverInForce">
    <w:name w:val="CoverInForce"/>
    <w:basedOn w:val="BillBasicHeading"/>
    <w:rsid w:val="00255624"/>
    <w:pPr>
      <w:keepNext w:val="0"/>
      <w:spacing w:before="400"/>
    </w:pPr>
    <w:rPr>
      <w:b w:val="0"/>
    </w:rPr>
  </w:style>
  <w:style w:type="paragraph" w:customStyle="1" w:styleId="LongTitle">
    <w:name w:val="LongTitle"/>
    <w:basedOn w:val="BillBasic"/>
    <w:rsid w:val="00255624"/>
    <w:pPr>
      <w:spacing w:before="300"/>
    </w:pPr>
  </w:style>
  <w:style w:type="paragraph" w:styleId="Subtitle">
    <w:name w:val="Subtitle"/>
    <w:basedOn w:val="Normal"/>
    <w:qFormat/>
    <w:rsid w:val="00255624"/>
    <w:pPr>
      <w:spacing w:after="60"/>
      <w:jc w:val="center"/>
      <w:outlineLvl w:val="1"/>
    </w:pPr>
    <w:rPr>
      <w:rFonts w:ascii="Arial" w:hAnsi="Arial"/>
    </w:rPr>
  </w:style>
  <w:style w:type="paragraph" w:customStyle="1" w:styleId="CoverActName">
    <w:name w:val="CoverActName"/>
    <w:basedOn w:val="BillBasicHeading"/>
    <w:rsid w:val="00255624"/>
    <w:pPr>
      <w:keepNext w:val="0"/>
      <w:spacing w:before="260"/>
    </w:pPr>
  </w:style>
  <w:style w:type="paragraph" w:customStyle="1" w:styleId="FormRule">
    <w:name w:val="FormRule"/>
    <w:basedOn w:val="Normal"/>
    <w:rsid w:val="00255624"/>
    <w:pPr>
      <w:pBdr>
        <w:top w:val="single" w:sz="4" w:space="1" w:color="auto"/>
      </w:pBdr>
      <w:spacing w:before="160" w:after="40"/>
      <w:ind w:left="3220" w:right="3260"/>
    </w:pPr>
    <w:rPr>
      <w:sz w:val="8"/>
    </w:rPr>
  </w:style>
  <w:style w:type="paragraph" w:customStyle="1" w:styleId="Notified">
    <w:name w:val="Notified"/>
    <w:basedOn w:val="BillBasic"/>
    <w:rsid w:val="00255624"/>
    <w:pPr>
      <w:spacing w:before="360"/>
      <w:jc w:val="right"/>
    </w:pPr>
    <w:rPr>
      <w:i/>
    </w:rPr>
  </w:style>
  <w:style w:type="paragraph" w:customStyle="1" w:styleId="IDict-Heading">
    <w:name w:val="I Dict-Heading"/>
    <w:basedOn w:val="BillBasicHeading"/>
    <w:rsid w:val="00255624"/>
    <w:pPr>
      <w:spacing w:before="320"/>
      <w:ind w:left="2600" w:hanging="2600"/>
      <w:jc w:val="both"/>
    </w:pPr>
    <w:rPr>
      <w:sz w:val="34"/>
    </w:rPr>
  </w:style>
  <w:style w:type="paragraph" w:customStyle="1" w:styleId="03ScheduleLandscape">
    <w:name w:val="03ScheduleLandscape"/>
    <w:basedOn w:val="Normal"/>
    <w:rsid w:val="00255624"/>
  </w:style>
  <w:style w:type="paragraph" w:customStyle="1" w:styleId="aNoteBullet">
    <w:name w:val="aNoteBullet"/>
    <w:basedOn w:val="aNoteSymb"/>
    <w:rsid w:val="00255624"/>
    <w:pPr>
      <w:tabs>
        <w:tab w:val="left" w:pos="2200"/>
      </w:tabs>
      <w:spacing w:before="60"/>
      <w:ind w:left="2600" w:hanging="700"/>
    </w:pPr>
  </w:style>
  <w:style w:type="paragraph" w:customStyle="1" w:styleId="aParaNoteBullet">
    <w:name w:val="aParaNoteBullet"/>
    <w:basedOn w:val="aParaNote"/>
    <w:rsid w:val="00255624"/>
    <w:pPr>
      <w:tabs>
        <w:tab w:val="left" w:pos="2700"/>
      </w:tabs>
      <w:spacing w:before="60"/>
      <w:ind w:left="3100" w:hanging="700"/>
    </w:pPr>
  </w:style>
  <w:style w:type="paragraph" w:customStyle="1" w:styleId="SchSubClause">
    <w:name w:val="Sch SubClause"/>
    <w:basedOn w:val="Schclauseheading"/>
    <w:rsid w:val="00255624"/>
    <w:rPr>
      <w:b w:val="0"/>
    </w:rPr>
  </w:style>
  <w:style w:type="paragraph" w:customStyle="1" w:styleId="Asamby">
    <w:name w:val="As am by"/>
    <w:basedOn w:val="Normal"/>
    <w:next w:val="Normal"/>
    <w:rsid w:val="00255624"/>
    <w:pPr>
      <w:spacing w:before="240"/>
      <w:ind w:left="1100"/>
    </w:pPr>
    <w:rPr>
      <w:rFonts w:ascii="Arial" w:hAnsi="Arial"/>
      <w:sz w:val="20"/>
    </w:rPr>
  </w:style>
  <w:style w:type="paragraph" w:customStyle="1" w:styleId="AmdtsEntries">
    <w:name w:val="AmdtsEntries"/>
    <w:basedOn w:val="BillBasicHeading"/>
    <w:rsid w:val="00255624"/>
    <w:pPr>
      <w:keepNext w:val="0"/>
      <w:tabs>
        <w:tab w:val="clear" w:pos="2600"/>
        <w:tab w:val="left" w:pos="2700"/>
      </w:tabs>
      <w:spacing w:before="0"/>
      <w:ind w:left="2800" w:hanging="1700"/>
    </w:pPr>
    <w:rPr>
      <w:b w:val="0"/>
      <w:sz w:val="18"/>
    </w:rPr>
  </w:style>
  <w:style w:type="character" w:customStyle="1" w:styleId="charBold">
    <w:name w:val="charBold"/>
    <w:basedOn w:val="DefaultParagraphFont"/>
    <w:rsid w:val="00255624"/>
    <w:rPr>
      <w:b/>
    </w:rPr>
  </w:style>
  <w:style w:type="paragraph" w:customStyle="1" w:styleId="AmdtsEntryHd">
    <w:name w:val="AmdtsEntryHd"/>
    <w:basedOn w:val="BillBasicHeading"/>
    <w:next w:val="AmdtsEntries"/>
    <w:rsid w:val="00255624"/>
    <w:pPr>
      <w:tabs>
        <w:tab w:val="clear" w:pos="2600"/>
      </w:tabs>
      <w:spacing w:before="120"/>
      <w:ind w:left="1100"/>
    </w:pPr>
    <w:rPr>
      <w:sz w:val="18"/>
    </w:rPr>
  </w:style>
  <w:style w:type="paragraph" w:customStyle="1" w:styleId="EndNoteParas">
    <w:name w:val="EndNoteParas"/>
    <w:basedOn w:val="EndNoteTextEPS"/>
    <w:rsid w:val="00255624"/>
    <w:pPr>
      <w:tabs>
        <w:tab w:val="right" w:pos="1432"/>
      </w:tabs>
      <w:ind w:left="1840" w:hanging="1840"/>
    </w:pPr>
  </w:style>
  <w:style w:type="paragraph" w:customStyle="1" w:styleId="EndNoteTextEPS">
    <w:name w:val="EndNoteTextEPS"/>
    <w:basedOn w:val="Normal"/>
    <w:rsid w:val="00255624"/>
    <w:pPr>
      <w:spacing w:before="60"/>
      <w:ind w:left="1100"/>
      <w:jc w:val="both"/>
    </w:pPr>
    <w:rPr>
      <w:sz w:val="20"/>
    </w:rPr>
  </w:style>
  <w:style w:type="paragraph" w:customStyle="1" w:styleId="NewReg">
    <w:name w:val="New Reg"/>
    <w:basedOn w:val="NewAct"/>
    <w:next w:val="Actdetails"/>
    <w:rsid w:val="00255624"/>
  </w:style>
  <w:style w:type="paragraph" w:customStyle="1" w:styleId="aExamPara">
    <w:name w:val="aExamPara"/>
    <w:basedOn w:val="aExam"/>
    <w:rsid w:val="00255624"/>
    <w:pPr>
      <w:tabs>
        <w:tab w:val="right" w:pos="1720"/>
        <w:tab w:val="left" w:pos="2000"/>
        <w:tab w:val="left" w:pos="2300"/>
      </w:tabs>
      <w:ind w:left="2400" w:hanging="1300"/>
    </w:pPr>
  </w:style>
  <w:style w:type="paragraph" w:customStyle="1" w:styleId="Endnote3">
    <w:name w:val="Endnote3"/>
    <w:basedOn w:val="Normal"/>
    <w:rsid w:val="002556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5624"/>
  </w:style>
  <w:style w:type="character" w:customStyle="1" w:styleId="charTableText">
    <w:name w:val="charTableText"/>
    <w:basedOn w:val="DefaultParagraphFont"/>
    <w:rsid w:val="00255624"/>
  </w:style>
  <w:style w:type="paragraph" w:customStyle="1" w:styleId="TLegEntries">
    <w:name w:val="TLegEntries"/>
    <w:basedOn w:val="Normal"/>
    <w:rsid w:val="002556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5624"/>
    <w:pPr>
      <w:tabs>
        <w:tab w:val="clear" w:pos="2600"/>
        <w:tab w:val="left" w:leader="dot" w:pos="2700"/>
      </w:tabs>
      <w:ind w:left="2700" w:hanging="2000"/>
    </w:pPr>
    <w:rPr>
      <w:sz w:val="18"/>
    </w:rPr>
  </w:style>
  <w:style w:type="paragraph" w:customStyle="1" w:styleId="Billcrest0">
    <w:name w:val="Billcrest"/>
    <w:basedOn w:val="Normal"/>
    <w:rsid w:val="00255624"/>
    <w:pPr>
      <w:spacing w:after="60"/>
      <w:ind w:left="2800"/>
    </w:pPr>
    <w:rPr>
      <w:rFonts w:ascii="ACTCrest" w:hAnsi="ACTCrest"/>
      <w:sz w:val="216"/>
    </w:rPr>
  </w:style>
  <w:style w:type="character" w:styleId="PageNumber">
    <w:name w:val="page number"/>
    <w:basedOn w:val="DefaultParagraphFont"/>
    <w:rsid w:val="00255624"/>
  </w:style>
  <w:style w:type="character" w:customStyle="1" w:styleId="charItals">
    <w:name w:val="charItals"/>
    <w:basedOn w:val="DefaultParagraphFont"/>
    <w:rsid w:val="00255624"/>
    <w:rPr>
      <w:i/>
    </w:rPr>
  </w:style>
  <w:style w:type="paragraph" w:customStyle="1" w:styleId="CoverHeading">
    <w:name w:val="CoverHeading"/>
    <w:basedOn w:val="Normal"/>
    <w:rsid w:val="00255624"/>
    <w:rPr>
      <w:rFonts w:ascii="Arial" w:hAnsi="Arial"/>
      <w:b/>
    </w:rPr>
  </w:style>
  <w:style w:type="paragraph" w:customStyle="1" w:styleId="CoverSubHdg">
    <w:name w:val="CoverSubHdg"/>
    <w:basedOn w:val="CoverHeading"/>
    <w:rsid w:val="00255624"/>
    <w:pPr>
      <w:spacing w:before="120"/>
    </w:pPr>
    <w:rPr>
      <w:sz w:val="20"/>
    </w:rPr>
  </w:style>
  <w:style w:type="paragraph" w:customStyle="1" w:styleId="CoverText">
    <w:name w:val="CoverText"/>
    <w:basedOn w:val="Normal"/>
    <w:uiPriority w:val="99"/>
    <w:rsid w:val="00255624"/>
    <w:pPr>
      <w:spacing w:before="100"/>
      <w:jc w:val="both"/>
    </w:pPr>
    <w:rPr>
      <w:sz w:val="20"/>
    </w:rPr>
  </w:style>
  <w:style w:type="paragraph" w:customStyle="1" w:styleId="CoverTextPara">
    <w:name w:val="CoverTextPara"/>
    <w:basedOn w:val="CoverText"/>
    <w:rsid w:val="00255624"/>
    <w:pPr>
      <w:tabs>
        <w:tab w:val="right" w:pos="600"/>
        <w:tab w:val="left" w:pos="840"/>
      </w:tabs>
      <w:ind w:left="840" w:hanging="840"/>
    </w:pPr>
  </w:style>
  <w:style w:type="paragraph" w:styleId="TOC9">
    <w:name w:val="toc 9"/>
    <w:basedOn w:val="Normal"/>
    <w:next w:val="Normal"/>
    <w:autoRedefine/>
    <w:uiPriority w:val="39"/>
    <w:rsid w:val="00255624"/>
    <w:pPr>
      <w:ind w:left="1920" w:right="600"/>
    </w:pPr>
  </w:style>
  <w:style w:type="paragraph" w:customStyle="1" w:styleId="AH1ChapterSymb">
    <w:name w:val="A H1 Chapter Symb"/>
    <w:basedOn w:val="AH1Chapter"/>
    <w:next w:val="AH2Part"/>
    <w:rsid w:val="00255624"/>
    <w:pPr>
      <w:tabs>
        <w:tab w:val="clear" w:pos="2600"/>
        <w:tab w:val="left" w:pos="0"/>
      </w:tabs>
      <w:ind w:left="2480" w:hanging="2960"/>
    </w:pPr>
  </w:style>
  <w:style w:type="paragraph" w:customStyle="1" w:styleId="AH2PartSymb">
    <w:name w:val="A H2 Part Symb"/>
    <w:basedOn w:val="AH2Part"/>
    <w:next w:val="AH3Div"/>
    <w:rsid w:val="00255624"/>
    <w:pPr>
      <w:tabs>
        <w:tab w:val="clear" w:pos="2600"/>
        <w:tab w:val="left" w:pos="0"/>
      </w:tabs>
      <w:ind w:left="2480" w:hanging="2960"/>
    </w:pPr>
  </w:style>
  <w:style w:type="character" w:customStyle="1" w:styleId="charBoldItals">
    <w:name w:val="charBoldItals"/>
    <w:basedOn w:val="DefaultParagraphFont"/>
    <w:rsid w:val="00255624"/>
    <w:rPr>
      <w:b/>
      <w:i/>
    </w:rPr>
  </w:style>
  <w:style w:type="character" w:customStyle="1" w:styleId="charUnderline">
    <w:name w:val="charUnderline"/>
    <w:basedOn w:val="DefaultParagraphFont"/>
    <w:rsid w:val="00255624"/>
    <w:rPr>
      <w:u w:val="single"/>
    </w:rPr>
  </w:style>
  <w:style w:type="paragraph" w:customStyle="1" w:styleId="OldAmdt2ndLine">
    <w:name w:val="OldAmdt2ndLine"/>
    <w:basedOn w:val="OldAmdtsEntries"/>
    <w:rsid w:val="00255624"/>
    <w:pPr>
      <w:tabs>
        <w:tab w:val="left" w:pos="2700"/>
      </w:tabs>
      <w:spacing w:before="0"/>
    </w:pPr>
  </w:style>
  <w:style w:type="paragraph" w:customStyle="1" w:styleId="EarlierRepubEntries">
    <w:name w:val="EarlierRepubEntries"/>
    <w:basedOn w:val="Normal"/>
    <w:rsid w:val="00255624"/>
    <w:pPr>
      <w:spacing w:before="60" w:after="60"/>
    </w:pPr>
    <w:rPr>
      <w:rFonts w:ascii="Arial" w:hAnsi="Arial"/>
      <w:sz w:val="18"/>
    </w:rPr>
  </w:style>
  <w:style w:type="paragraph" w:customStyle="1" w:styleId="RenumProvEntries">
    <w:name w:val="RenumProvEntries"/>
    <w:basedOn w:val="Normal"/>
    <w:rsid w:val="00255624"/>
    <w:pPr>
      <w:spacing w:before="60"/>
    </w:pPr>
    <w:rPr>
      <w:rFonts w:ascii="Arial" w:hAnsi="Arial"/>
      <w:sz w:val="20"/>
    </w:rPr>
  </w:style>
  <w:style w:type="paragraph" w:customStyle="1" w:styleId="aExamNumText">
    <w:name w:val="aExamNumText"/>
    <w:basedOn w:val="aExam"/>
    <w:rsid w:val="00255624"/>
    <w:pPr>
      <w:ind w:left="1500"/>
    </w:pPr>
  </w:style>
  <w:style w:type="paragraph" w:customStyle="1" w:styleId="aNotePara">
    <w:name w:val="aNotePara"/>
    <w:basedOn w:val="aNote"/>
    <w:rsid w:val="00255624"/>
    <w:pPr>
      <w:tabs>
        <w:tab w:val="right" w:pos="2140"/>
        <w:tab w:val="left" w:pos="2400"/>
      </w:tabs>
      <w:spacing w:before="60"/>
      <w:ind w:left="2400" w:hanging="1300"/>
    </w:pPr>
  </w:style>
  <w:style w:type="paragraph" w:customStyle="1" w:styleId="aParaNotePara">
    <w:name w:val="aParaNotePara"/>
    <w:basedOn w:val="aNoteParaSymb"/>
    <w:rsid w:val="00255624"/>
    <w:pPr>
      <w:tabs>
        <w:tab w:val="clear" w:pos="2140"/>
        <w:tab w:val="clear" w:pos="2400"/>
        <w:tab w:val="right" w:pos="2644"/>
      </w:tabs>
      <w:ind w:left="3320" w:hanging="1720"/>
    </w:pPr>
  </w:style>
  <w:style w:type="paragraph" w:customStyle="1" w:styleId="aExamBullet">
    <w:name w:val="aExamBullet"/>
    <w:basedOn w:val="aExam"/>
    <w:rsid w:val="00255624"/>
    <w:pPr>
      <w:tabs>
        <w:tab w:val="left" w:pos="1500"/>
        <w:tab w:val="left" w:pos="2300"/>
      </w:tabs>
      <w:ind w:left="1900" w:hanging="800"/>
    </w:pPr>
  </w:style>
  <w:style w:type="paragraph" w:customStyle="1" w:styleId="AH5SecSymb">
    <w:name w:val="A H5 Sec Symb"/>
    <w:basedOn w:val="AH5Sec"/>
    <w:next w:val="Amain"/>
    <w:rsid w:val="00255624"/>
    <w:pPr>
      <w:tabs>
        <w:tab w:val="clear" w:pos="1100"/>
        <w:tab w:val="left" w:pos="0"/>
      </w:tabs>
      <w:ind w:hanging="1580"/>
    </w:pPr>
  </w:style>
  <w:style w:type="character" w:customStyle="1" w:styleId="charSymb">
    <w:name w:val="charSymb"/>
    <w:basedOn w:val="DefaultParagraphFont"/>
    <w:rsid w:val="00255624"/>
    <w:rPr>
      <w:rFonts w:ascii="Arial" w:hAnsi="Arial"/>
      <w:sz w:val="24"/>
      <w:bdr w:val="single" w:sz="4" w:space="0" w:color="auto"/>
    </w:rPr>
  </w:style>
  <w:style w:type="paragraph" w:customStyle="1" w:styleId="AH3DivSymb">
    <w:name w:val="A H3 Div Symb"/>
    <w:basedOn w:val="AH3Div"/>
    <w:next w:val="AH5Sec"/>
    <w:rsid w:val="00255624"/>
    <w:pPr>
      <w:tabs>
        <w:tab w:val="clear" w:pos="2600"/>
        <w:tab w:val="left" w:pos="0"/>
      </w:tabs>
      <w:ind w:left="2480" w:hanging="2960"/>
    </w:pPr>
  </w:style>
  <w:style w:type="paragraph" w:customStyle="1" w:styleId="AH4SubDivSymb">
    <w:name w:val="A H4 SubDiv Symb"/>
    <w:basedOn w:val="AH4SubDiv"/>
    <w:next w:val="AH5Sec"/>
    <w:rsid w:val="00255624"/>
    <w:pPr>
      <w:tabs>
        <w:tab w:val="clear" w:pos="2600"/>
        <w:tab w:val="left" w:pos="0"/>
      </w:tabs>
      <w:ind w:left="2480" w:hanging="2960"/>
    </w:pPr>
  </w:style>
  <w:style w:type="paragraph" w:customStyle="1" w:styleId="Dict-HeadingSymb">
    <w:name w:val="Dict-Heading Symb"/>
    <w:basedOn w:val="Dict-Heading"/>
    <w:rsid w:val="00255624"/>
    <w:pPr>
      <w:tabs>
        <w:tab w:val="left" w:pos="0"/>
      </w:tabs>
      <w:ind w:left="2480" w:hanging="2960"/>
    </w:pPr>
  </w:style>
  <w:style w:type="paragraph" w:customStyle="1" w:styleId="Sched-headingSymb">
    <w:name w:val="Sched-heading Symb"/>
    <w:basedOn w:val="Sched-heading"/>
    <w:rsid w:val="00255624"/>
    <w:pPr>
      <w:tabs>
        <w:tab w:val="left" w:pos="0"/>
      </w:tabs>
      <w:ind w:left="2480" w:hanging="2960"/>
    </w:pPr>
  </w:style>
  <w:style w:type="paragraph" w:customStyle="1" w:styleId="Sched-PartSymb">
    <w:name w:val="Sched-Part Symb"/>
    <w:basedOn w:val="Sched-Part"/>
    <w:rsid w:val="00255624"/>
    <w:pPr>
      <w:tabs>
        <w:tab w:val="left" w:pos="0"/>
      </w:tabs>
      <w:ind w:left="2480" w:hanging="2960"/>
    </w:pPr>
  </w:style>
  <w:style w:type="paragraph" w:customStyle="1" w:styleId="Sched-FormSymb">
    <w:name w:val="Sched-Form Symb"/>
    <w:basedOn w:val="Sched-Form"/>
    <w:rsid w:val="00255624"/>
    <w:pPr>
      <w:tabs>
        <w:tab w:val="left" w:pos="0"/>
      </w:tabs>
      <w:ind w:left="2480" w:hanging="2960"/>
    </w:pPr>
  </w:style>
  <w:style w:type="paragraph" w:customStyle="1" w:styleId="SchclauseheadingSymb">
    <w:name w:val="Sch clause heading Symb"/>
    <w:basedOn w:val="Schclauseheading"/>
    <w:rsid w:val="00255624"/>
    <w:pPr>
      <w:tabs>
        <w:tab w:val="left" w:pos="0"/>
      </w:tabs>
      <w:ind w:left="980" w:hanging="1460"/>
    </w:pPr>
  </w:style>
  <w:style w:type="paragraph" w:customStyle="1" w:styleId="TableHd">
    <w:name w:val="TableHd"/>
    <w:basedOn w:val="Normal"/>
    <w:rsid w:val="00255624"/>
    <w:pPr>
      <w:keepNext/>
      <w:spacing w:before="300"/>
      <w:ind w:left="1200" w:hanging="1200"/>
    </w:pPr>
    <w:rPr>
      <w:rFonts w:ascii="Arial" w:hAnsi="Arial"/>
      <w:b/>
      <w:sz w:val="20"/>
    </w:rPr>
  </w:style>
  <w:style w:type="paragraph" w:customStyle="1" w:styleId="TLegAsAmBy">
    <w:name w:val="TLegAsAmBy"/>
    <w:basedOn w:val="TLegEntries"/>
    <w:rsid w:val="00255624"/>
    <w:pPr>
      <w:ind w:firstLine="0"/>
    </w:pPr>
    <w:rPr>
      <w:b/>
    </w:rPr>
  </w:style>
  <w:style w:type="paragraph" w:customStyle="1" w:styleId="MinisterWord">
    <w:name w:val="MinisterWord"/>
    <w:basedOn w:val="Normal"/>
    <w:rsid w:val="00255624"/>
    <w:pPr>
      <w:spacing w:before="60"/>
      <w:jc w:val="right"/>
    </w:pPr>
  </w:style>
  <w:style w:type="paragraph" w:customStyle="1" w:styleId="TableColHd">
    <w:name w:val="TableColHd"/>
    <w:basedOn w:val="Normal"/>
    <w:rsid w:val="00255624"/>
    <w:pPr>
      <w:keepNext/>
      <w:spacing w:after="60"/>
    </w:pPr>
    <w:rPr>
      <w:rFonts w:ascii="Arial" w:hAnsi="Arial"/>
      <w:b/>
      <w:sz w:val="18"/>
    </w:rPr>
  </w:style>
  <w:style w:type="paragraph" w:customStyle="1" w:styleId="00Spine">
    <w:name w:val="00Spine"/>
    <w:basedOn w:val="Normal"/>
    <w:rsid w:val="00255624"/>
  </w:style>
  <w:style w:type="paragraph" w:customStyle="1" w:styleId="AuthorisedBlock">
    <w:name w:val="AuthorisedBlock"/>
    <w:basedOn w:val="Normal"/>
    <w:rsid w:val="0025562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5624"/>
    <w:pPr>
      <w:tabs>
        <w:tab w:val="left" w:pos="3000"/>
      </w:tabs>
      <w:ind w:left="3100" w:hanging="2000"/>
    </w:pPr>
    <w:rPr>
      <w:rFonts w:ascii="Arial" w:hAnsi="Arial"/>
      <w:sz w:val="18"/>
    </w:rPr>
  </w:style>
  <w:style w:type="paragraph" w:customStyle="1" w:styleId="AmdtEntries">
    <w:name w:val="AmdtEntries"/>
    <w:basedOn w:val="BillBasicHeading"/>
    <w:rsid w:val="00255624"/>
    <w:pPr>
      <w:keepNext w:val="0"/>
      <w:tabs>
        <w:tab w:val="clear" w:pos="2600"/>
      </w:tabs>
      <w:spacing w:before="0"/>
      <w:ind w:left="3200" w:hanging="2100"/>
    </w:pPr>
    <w:rPr>
      <w:sz w:val="18"/>
    </w:rPr>
  </w:style>
  <w:style w:type="paragraph" w:customStyle="1" w:styleId="PenaltyPara">
    <w:name w:val="PenaltyPara"/>
    <w:basedOn w:val="Normal"/>
    <w:rsid w:val="00255624"/>
    <w:pPr>
      <w:tabs>
        <w:tab w:val="right" w:pos="1360"/>
      </w:tabs>
      <w:spacing w:before="60"/>
      <w:ind w:left="1600" w:hanging="1600"/>
      <w:jc w:val="both"/>
    </w:pPr>
  </w:style>
  <w:style w:type="paragraph" w:customStyle="1" w:styleId="06Copyright">
    <w:name w:val="06Copyright"/>
    <w:basedOn w:val="Normal"/>
    <w:rsid w:val="00255624"/>
  </w:style>
  <w:style w:type="paragraph" w:customStyle="1" w:styleId="AFHdg">
    <w:name w:val="AFHdg"/>
    <w:basedOn w:val="BillBasicHeading"/>
    <w:rsid w:val="00255624"/>
    <w:rPr>
      <w:b w:val="0"/>
      <w:sz w:val="32"/>
    </w:rPr>
  </w:style>
  <w:style w:type="paragraph" w:customStyle="1" w:styleId="LegHistNote">
    <w:name w:val="LegHistNote"/>
    <w:basedOn w:val="Actdetails"/>
    <w:rsid w:val="00255624"/>
    <w:pPr>
      <w:spacing w:before="60"/>
      <w:ind w:left="2700" w:right="-60" w:hanging="1300"/>
    </w:pPr>
    <w:rPr>
      <w:sz w:val="18"/>
    </w:rPr>
  </w:style>
  <w:style w:type="paragraph" w:customStyle="1" w:styleId="MH1Chapter">
    <w:name w:val="M H1 Chapter"/>
    <w:basedOn w:val="AH1Chapter"/>
    <w:rsid w:val="00255624"/>
    <w:pPr>
      <w:tabs>
        <w:tab w:val="clear" w:pos="2600"/>
        <w:tab w:val="left" w:pos="2720"/>
      </w:tabs>
      <w:ind w:left="4000" w:hanging="3300"/>
    </w:pPr>
  </w:style>
  <w:style w:type="paragraph" w:customStyle="1" w:styleId="ModH1Chapter">
    <w:name w:val="Mod H1 Chapter"/>
    <w:basedOn w:val="IH1ChapSymb"/>
    <w:rsid w:val="00255624"/>
    <w:pPr>
      <w:tabs>
        <w:tab w:val="clear" w:pos="2600"/>
        <w:tab w:val="left" w:pos="3300"/>
      </w:tabs>
      <w:ind w:left="3300"/>
    </w:pPr>
  </w:style>
  <w:style w:type="paragraph" w:customStyle="1" w:styleId="ModH2Part">
    <w:name w:val="Mod H2 Part"/>
    <w:basedOn w:val="IH2PartSymb"/>
    <w:rsid w:val="00255624"/>
    <w:pPr>
      <w:tabs>
        <w:tab w:val="clear" w:pos="2600"/>
        <w:tab w:val="left" w:pos="3300"/>
      </w:tabs>
      <w:ind w:left="3300"/>
    </w:pPr>
  </w:style>
  <w:style w:type="paragraph" w:customStyle="1" w:styleId="ModH3Div">
    <w:name w:val="Mod H3 Div"/>
    <w:basedOn w:val="IH3DivSymb"/>
    <w:rsid w:val="00255624"/>
    <w:pPr>
      <w:tabs>
        <w:tab w:val="clear" w:pos="2600"/>
        <w:tab w:val="left" w:pos="3300"/>
      </w:tabs>
      <w:ind w:left="3300"/>
    </w:pPr>
  </w:style>
  <w:style w:type="paragraph" w:customStyle="1" w:styleId="ModH4SubDiv">
    <w:name w:val="Mod H4 SubDiv"/>
    <w:basedOn w:val="IH4SubDivSymb"/>
    <w:rsid w:val="00255624"/>
    <w:pPr>
      <w:tabs>
        <w:tab w:val="clear" w:pos="2600"/>
        <w:tab w:val="left" w:pos="3300"/>
      </w:tabs>
      <w:ind w:left="3300"/>
    </w:pPr>
  </w:style>
  <w:style w:type="paragraph" w:customStyle="1" w:styleId="ModH5Sec">
    <w:name w:val="Mod H5 Sec"/>
    <w:basedOn w:val="IH5SecSymb"/>
    <w:rsid w:val="00255624"/>
    <w:pPr>
      <w:tabs>
        <w:tab w:val="clear" w:pos="1100"/>
        <w:tab w:val="left" w:pos="1800"/>
      </w:tabs>
      <w:ind w:left="2200"/>
    </w:pPr>
  </w:style>
  <w:style w:type="paragraph" w:customStyle="1" w:styleId="Modmain">
    <w:name w:val="Mod main"/>
    <w:basedOn w:val="Amain"/>
    <w:rsid w:val="00255624"/>
    <w:pPr>
      <w:tabs>
        <w:tab w:val="clear" w:pos="900"/>
        <w:tab w:val="clear" w:pos="1100"/>
        <w:tab w:val="right" w:pos="1600"/>
        <w:tab w:val="left" w:pos="1800"/>
      </w:tabs>
      <w:ind w:left="2200"/>
    </w:pPr>
  </w:style>
  <w:style w:type="paragraph" w:customStyle="1" w:styleId="Modpara">
    <w:name w:val="Mod para"/>
    <w:basedOn w:val="BillBasic"/>
    <w:rsid w:val="00255624"/>
    <w:pPr>
      <w:tabs>
        <w:tab w:val="right" w:pos="2100"/>
        <w:tab w:val="left" w:pos="2300"/>
      </w:tabs>
      <w:ind w:left="2700" w:hanging="1600"/>
      <w:outlineLvl w:val="6"/>
    </w:pPr>
  </w:style>
  <w:style w:type="paragraph" w:customStyle="1" w:styleId="Modsubpara">
    <w:name w:val="Mod subpara"/>
    <w:basedOn w:val="Asubpara"/>
    <w:rsid w:val="00255624"/>
    <w:pPr>
      <w:tabs>
        <w:tab w:val="clear" w:pos="1900"/>
        <w:tab w:val="clear" w:pos="2100"/>
        <w:tab w:val="right" w:pos="2640"/>
        <w:tab w:val="left" w:pos="2840"/>
      </w:tabs>
      <w:ind w:left="3240" w:hanging="2140"/>
    </w:pPr>
  </w:style>
  <w:style w:type="paragraph" w:customStyle="1" w:styleId="Modsubsubpara">
    <w:name w:val="Mod subsubpara"/>
    <w:basedOn w:val="AsubsubparaSymb"/>
    <w:rsid w:val="00255624"/>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5624"/>
    <w:pPr>
      <w:ind w:left="1800"/>
    </w:pPr>
  </w:style>
  <w:style w:type="paragraph" w:customStyle="1" w:styleId="Modparareturn">
    <w:name w:val="Mod para return"/>
    <w:basedOn w:val="AparareturnSymb"/>
    <w:rsid w:val="00255624"/>
    <w:pPr>
      <w:ind w:left="2300"/>
    </w:pPr>
  </w:style>
  <w:style w:type="paragraph" w:customStyle="1" w:styleId="Modsubparareturn">
    <w:name w:val="Mod subpara return"/>
    <w:basedOn w:val="AsubparareturnSymb"/>
    <w:rsid w:val="00255624"/>
    <w:pPr>
      <w:ind w:left="3040"/>
    </w:pPr>
  </w:style>
  <w:style w:type="paragraph" w:customStyle="1" w:styleId="Modref">
    <w:name w:val="Mod ref"/>
    <w:basedOn w:val="refSymb"/>
    <w:rsid w:val="00255624"/>
    <w:pPr>
      <w:ind w:left="1100"/>
    </w:pPr>
  </w:style>
  <w:style w:type="paragraph" w:customStyle="1" w:styleId="ModaNote">
    <w:name w:val="Mod aNote"/>
    <w:basedOn w:val="aNoteSymb"/>
    <w:rsid w:val="00255624"/>
    <w:pPr>
      <w:tabs>
        <w:tab w:val="left" w:pos="2600"/>
      </w:tabs>
      <w:ind w:left="2600"/>
    </w:pPr>
  </w:style>
  <w:style w:type="paragraph" w:customStyle="1" w:styleId="ModNote">
    <w:name w:val="Mod Note"/>
    <w:basedOn w:val="aNoteSymb"/>
    <w:rsid w:val="00255624"/>
    <w:pPr>
      <w:tabs>
        <w:tab w:val="left" w:pos="2600"/>
      </w:tabs>
      <w:ind w:left="2600"/>
    </w:pPr>
  </w:style>
  <w:style w:type="paragraph" w:customStyle="1" w:styleId="ApprFormHd">
    <w:name w:val="ApprFormHd"/>
    <w:basedOn w:val="Sched-heading"/>
    <w:rsid w:val="00255624"/>
    <w:pPr>
      <w:ind w:left="0" w:firstLine="0"/>
    </w:pPr>
  </w:style>
  <w:style w:type="paragraph" w:customStyle="1" w:styleId="Status">
    <w:name w:val="Status"/>
    <w:basedOn w:val="Normal"/>
    <w:rsid w:val="00255624"/>
    <w:pPr>
      <w:spacing w:before="280"/>
      <w:jc w:val="center"/>
    </w:pPr>
    <w:rPr>
      <w:rFonts w:ascii="Arial" w:hAnsi="Arial"/>
      <w:sz w:val="14"/>
    </w:rPr>
  </w:style>
  <w:style w:type="paragraph" w:customStyle="1" w:styleId="Actbullet">
    <w:name w:val="Act bullet"/>
    <w:basedOn w:val="Normal"/>
    <w:uiPriority w:val="99"/>
    <w:rsid w:val="00255624"/>
    <w:pPr>
      <w:numPr>
        <w:numId w:val="20"/>
      </w:numPr>
      <w:tabs>
        <w:tab w:val="left" w:pos="900"/>
      </w:tabs>
      <w:spacing w:before="20"/>
      <w:ind w:right="-60"/>
    </w:pPr>
    <w:rPr>
      <w:rFonts w:ascii="Arial" w:hAnsi="Arial"/>
      <w:sz w:val="18"/>
    </w:rPr>
  </w:style>
  <w:style w:type="paragraph" w:customStyle="1" w:styleId="EPSCoverTop">
    <w:name w:val="EPSCoverTop"/>
    <w:basedOn w:val="Normal"/>
    <w:rsid w:val="00255624"/>
    <w:pPr>
      <w:jc w:val="right"/>
    </w:pPr>
    <w:rPr>
      <w:rFonts w:ascii="Arial" w:hAnsi="Arial"/>
      <w:sz w:val="20"/>
    </w:rPr>
  </w:style>
  <w:style w:type="paragraph" w:customStyle="1" w:styleId="EarlierRepubHdg">
    <w:name w:val="EarlierRepubHdg"/>
    <w:basedOn w:val="Normal"/>
    <w:rsid w:val="00255624"/>
    <w:pPr>
      <w:keepNext/>
    </w:pPr>
    <w:rPr>
      <w:rFonts w:ascii="Arial" w:hAnsi="Arial"/>
      <w:b/>
      <w:sz w:val="20"/>
    </w:rPr>
  </w:style>
  <w:style w:type="paragraph" w:customStyle="1" w:styleId="RenumProvHdg">
    <w:name w:val="RenumProvHdg"/>
    <w:basedOn w:val="Normal"/>
    <w:rsid w:val="00255624"/>
    <w:rPr>
      <w:rFonts w:ascii="Arial" w:hAnsi="Arial"/>
      <w:b/>
      <w:sz w:val="22"/>
    </w:rPr>
  </w:style>
  <w:style w:type="paragraph" w:customStyle="1" w:styleId="RenumProvHeader">
    <w:name w:val="RenumProvHeader"/>
    <w:basedOn w:val="Normal"/>
    <w:rsid w:val="00255624"/>
    <w:rPr>
      <w:rFonts w:ascii="Arial" w:hAnsi="Arial"/>
      <w:b/>
      <w:sz w:val="22"/>
    </w:rPr>
  </w:style>
  <w:style w:type="paragraph" w:customStyle="1" w:styleId="RenumTableHdg">
    <w:name w:val="RenumTableHdg"/>
    <w:basedOn w:val="Normal"/>
    <w:rsid w:val="00255624"/>
    <w:pPr>
      <w:spacing w:before="120"/>
    </w:pPr>
    <w:rPr>
      <w:rFonts w:ascii="Arial" w:hAnsi="Arial"/>
      <w:b/>
      <w:sz w:val="20"/>
    </w:rPr>
  </w:style>
  <w:style w:type="paragraph" w:customStyle="1" w:styleId="AmainSymb">
    <w:name w:val="A main Symb"/>
    <w:basedOn w:val="Amain"/>
    <w:rsid w:val="00255624"/>
    <w:pPr>
      <w:tabs>
        <w:tab w:val="left" w:pos="0"/>
      </w:tabs>
      <w:ind w:left="1120" w:hanging="1600"/>
    </w:pPr>
  </w:style>
  <w:style w:type="paragraph" w:customStyle="1" w:styleId="AparaSymb">
    <w:name w:val="A para Symb"/>
    <w:basedOn w:val="Apara"/>
    <w:rsid w:val="00255624"/>
    <w:pPr>
      <w:tabs>
        <w:tab w:val="right" w:pos="0"/>
      </w:tabs>
      <w:ind w:hanging="2080"/>
    </w:pPr>
  </w:style>
  <w:style w:type="paragraph" w:customStyle="1" w:styleId="AsubparaSymb">
    <w:name w:val="A subpara Symb"/>
    <w:basedOn w:val="Asubpara"/>
    <w:rsid w:val="00255624"/>
    <w:pPr>
      <w:tabs>
        <w:tab w:val="left" w:pos="0"/>
      </w:tabs>
      <w:ind w:left="2098" w:hanging="2580"/>
    </w:pPr>
  </w:style>
  <w:style w:type="paragraph" w:customStyle="1" w:styleId="TableText">
    <w:name w:val="TableText"/>
    <w:basedOn w:val="Normal"/>
    <w:rsid w:val="00255624"/>
    <w:pPr>
      <w:spacing w:before="60" w:after="60"/>
    </w:pPr>
  </w:style>
  <w:style w:type="paragraph" w:customStyle="1" w:styleId="tablepara">
    <w:name w:val="table para"/>
    <w:basedOn w:val="Normal"/>
    <w:rsid w:val="00255624"/>
    <w:pPr>
      <w:tabs>
        <w:tab w:val="right" w:pos="800"/>
        <w:tab w:val="left" w:pos="1100"/>
      </w:tabs>
      <w:spacing w:before="80" w:after="60"/>
      <w:ind w:left="1100" w:hanging="1100"/>
    </w:pPr>
  </w:style>
  <w:style w:type="paragraph" w:customStyle="1" w:styleId="tablesubpara">
    <w:name w:val="table subpara"/>
    <w:basedOn w:val="Normal"/>
    <w:rsid w:val="00255624"/>
    <w:pPr>
      <w:tabs>
        <w:tab w:val="right" w:pos="1500"/>
        <w:tab w:val="left" w:pos="1800"/>
      </w:tabs>
      <w:spacing w:before="80" w:after="60"/>
      <w:ind w:left="1800" w:hanging="1800"/>
    </w:pPr>
  </w:style>
  <w:style w:type="paragraph" w:customStyle="1" w:styleId="RenumProvSubsectEntries">
    <w:name w:val="RenumProvSubsectEntries"/>
    <w:basedOn w:val="RenumProvEntries"/>
    <w:rsid w:val="00255624"/>
    <w:pPr>
      <w:ind w:left="252"/>
    </w:pPr>
  </w:style>
  <w:style w:type="paragraph" w:customStyle="1" w:styleId="IshadedSchClause">
    <w:name w:val="I shaded Sch Clause"/>
    <w:basedOn w:val="IshadedH5Sec"/>
    <w:rsid w:val="00255624"/>
  </w:style>
  <w:style w:type="paragraph" w:customStyle="1" w:styleId="IshadedH5Sec">
    <w:name w:val="I shaded H5 Sec"/>
    <w:basedOn w:val="AH5Sec"/>
    <w:rsid w:val="00255624"/>
    <w:pPr>
      <w:shd w:val="pct25" w:color="auto" w:fill="auto"/>
      <w:outlineLvl w:val="9"/>
    </w:pPr>
  </w:style>
  <w:style w:type="paragraph" w:customStyle="1" w:styleId="Endnote4">
    <w:name w:val="Endnote4"/>
    <w:basedOn w:val="Endnote2"/>
    <w:rsid w:val="00255624"/>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55624"/>
    <w:pPr>
      <w:spacing w:before="120"/>
    </w:pPr>
    <w:rPr>
      <w:rFonts w:ascii="Arial" w:hAnsi="Arial"/>
      <w:b/>
      <w:sz w:val="26"/>
    </w:rPr>
  </w:style>
  <w:style w:type="paragraph" w:customStyle="1" w:styleId="ChronTabledetailsshaded">
    <w:name w:val="Chron Table details shaded"/>
    <w:basedOn w:val="Normal"/>
    <w:rsid w:val="00784718"/>
    <w:pPr>
      <w:shd w:val="pct15" w:color="auto" w:fill="FFFFFF"/>
    </w:pPr>
    <w:rPr>
      <w:rFonts w:ascii="Arial" w:hAnsi="Arial"/>
      <w:sz w:val="18"/>
      <w:lang w:val="en-US"/>
    </w:rPr>
  </w:style>
  <w:style w:type="paragraph" w:customStyle="1" w:styleId="ChronTableBold">
    <w:name w:val="ChronTableBold"/>
    <w:basedOn w:val="Normal"/>
    <w:rsid w:val="00784718"/>
    <w:pPr>
      <w:keepNext/>
      <w:spacing w:before="180"/>
    </w:pPr>
    <w:rPr>
      <w:rFonts w:ascii="Arial" w:hAnsi="Arial"/>
      <w:b/>
      <w:sz w:val="18"/>
      <w:lang w:val="en-US"/>
    </w:rPr>
  </w:style>
  <w:style w:type="paragraph" w:customStyle="1" w:styleId="Actbulletshaded">
    <w:name w:val="Act bullet shaded"/>
    <w:basedOn w:val="Actbullet"/>
    <w:rsid w:val="00784718"/>
    <w:pPr>
      <w:numPr>
        <w:numId w:val="7"/>
      </w:numPr>
      <w:shd w:val="pct15" w:color="auto" w:fill="FFFFFF"/>
    </w:pPr>
    <w:rPr>
      <w:lang w:val="en-US"/>
    </w:rPr>
  </w:style>
  <w:style w:type="paragraph" w:customStyle="1" w:styleId="DetailsNo">
    <w:name w:val="Details No"/>
    <w:basedOn w:val="Actdetails"/>
    <w:uiPriority w:val="99"/>
    <w:rsid w:val="00255624"/>
    <w:pPr>
      <w:ind w:left="0"/>
    </w:pPr>
    <w:rPr>
      <w:sz w:val="18"/>
    </w:rPr>
  </w:style>
  <w:style w:type="paragraph" w:customStyle="1" w:styleId="Assectheading">
    <w:name w:val="A ssect heading"/>
    <w:basedOn w:val="Amain"/>
    <w:rsid w:val="00255624"/>
    <w:pPr>
      <w:keepNext/>
      <w:tabs>
        <w:tab w:val="clear" w:pos="900"/>
        <w:tab w:val="clear" w:pos="1100"/>
      </w:tabs>
      <w:spacing w:before="300"/>
      <w:ind w:left="0" w:firstLine="0"/>
      <w:outlineLvl w:val="9"/>
    </w:pPr>
    <w:rPr>
      <w:i/>
    </w:rPr>
  </w:style>
  <w:style w:type="paragraph" w:customStyle="1" w:styleId="Penalty">
    <w:name w:val="Penalty"/>
    <w:basedOn w:val="Amainreturn"/>
    <w:rsid w:val="00255624"/>
  </w:style>
  <w:style w:type="paragraph" w:customStyle="1" w:styleId="LongTitleSymb">
    <w:name w:val="LongTitleSymb"/>
    <w:basedOn w:val="LongTitle"/>
    <w:rsid w:val="00255624"/>
    <w:pPr>
      <w:ind w:hanging="480"/>
    </w:pPr>
  </w:style>
  <w:style w:type="paragraph" w:customStyle="1" w:styleId="aNoteText">
    <w:name w:val="aNoteText"/>
    <w:basedOn w:val="aNoteSymb"/>
    <w:rsid w:val="00255624"/>
    <w:pPr>
      <w:spacing w:before="60"/>
      <w:ind w:firstLine="0"/>
    </w:pPr>
  </w:style>
  <w:style w:type="paragraph" w:customStyle="1" w:styleId="aExplanHeading">
    <w:name w:val="aExplanHeading"/>
    <w:basedOn w:val="BillBasicHeading"/>
    <w:next w:val="Normal"/>
    <w:rsid w:val="00255624"/>
    <w:rPr>
      <w:rFonts w:ascii="Arial (W1)" w:hAnsi="Arial (W1)"/>
      <w:sz w:val="18"/>
    </w:rPr>
  </w:style>
  <w:style w:type="paragraph" w:customStyle="1" w:styleId="aExplanText">
    <w:name w:val="aExplanText"/>
    <w:basedOn w:val="BillBasic"/>
    <w:rsid w:val="00255624"/>
    <w:rPr>
      <w:sz w:val="20"/>
    </w:rPr>
  </w:style>
  <w:style w:type="paragraph" w:customStyle="1" w:styleId="02TextLandscape">
    <w:name w:val="02TextLandscape"/>
    <w:basedOn w:val="Normal"/>
    <w:rsid w:val="00255624"/>
  </w:style>
  <w:style w:type="paragraph" w:customStyle="1" w:styleId="05Endnote0">
    <w:name w:val="05Endnote"/>
    <w:basedOn w:val="Normal"/>
    <w:rsid w:val="00255624"/>
  </w:style>
  <w:style w:type="paragraph" w:customStyle="1" w:styleId="AmdtEntriesDefL2">
    <w:name w:val="AmdtEntriesDefL2"/>
    <w:basedOn w:val="AmdtEntries"/>
    <w:rsid w:val="00255624"/>
    <w:pPr>
      <w:tabs>
        <w:tab w:val="left" w:pos="3000"/>
      </w:tabs>
      <w:ind w:left="3600" w:hanging="2500"/>
    </w:pPr>
  </w:style>
  <w:style w:type="character" w:customStyle="1" w:styleId="charContents">
    <w:name w:val="charContents"/>
    <w:basedOn w:val="DefaultParagraphFont"/>
    <w:rsid w:val="00255624"/>
  </w:style>
  <w:style w:type="character" w:customStyle="1" w:styleId="charPage">
    <w:name w:val="charPage"/>
    <w:basedOn w:val="DefaultParagraphFont"/>
    <w:rsid w:val="00255624"/>
  </w:style>
  <w:style w:type="paragraph" w:customStyle="1" w:styleId="FooterInfoCentre">
    <w:name w:val="FooterInfoCentre"/>
    <w:basedOn w:val="FooterInfo"/>
    <w:rsid w:val="00255624"/>
    <w:pPr>
      <w:spacing w:before="60"/>
      <w:jc w:val="center"/>
    </w:pPr>
  </w:style>
  <w:style w:type="paragraph" w:styleId="MacroText">
    <w:name w:val="macro"/>
    <w:semiHidden/>
    <w:rsid w:val="002556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5624"/>
    <w:pPr>
      <w:spacing w:before="60"/>
      <w:ind w:left="1100"/>
      <w:jc w:val="both"/>
    </w:pPr>
    <w:rPr>
      <w:sz w:val="20"/>
    </w:rPr>
  </w:style>
  <w:style w:type="paragraph" w:customStyle="1" w:styleId="aExamHdgss">
    <w:name w:val="aExamHdgss"/>
    <w:basedOn w:val="BillBasicHeading"/>
    <w:next w:val="Normal"/>
    <w:rsid w:val="00255624"/>
    <w:pPr>
      <w:tabs>
        <w:tab w:val="clear" w:pos="2600"/>
      </w:tabs>
      <w:ind w:left="1100"/>
    </w:pPr>
    <w:rPr>
      <w:sz w:val="18"/>
    </w:rPr>
  </w:style>
  <w:style w:type="paragraph" w:customStyle="1" w:styleId="aExamss">
    <w:name w:val="aExamss"/>
    <w:basedOn w:val="aNoteSymb"/>
    <w:rsid w:val="00255624"/>
    <w:pPr>
      <w:spacing w:before="60"/>
      <w:ind w:left="1100" w:firstLine="0"/>
    </w:pPr>
  </w:style>
  <w:style w:type="paragraph" w:customStyle="1" w:styleId="aExamINumss">
    <w:name w:val="aExamINumss"/>
    <w:basedOn w:val="aExamss"/>
    <w:rsid w:val="00255624"/>
    <w:pPr>
      <w:tabs>
        <w:tab w:val="left" w:pos="1500"/>
      </w:tabs>
      <w:ind w:left="1500" w:hanging="400"/>
    </w:pPr>
  </w:style>
  <w:style w:type="paragraph" w:customStyle="1" w:styleId="aExamNumTextss">
    <w:name w:val="aExamNumTextss"/>
    <w:basedOn w:val="aExamss"/>
    <w:rsid w:val="00255624"/>
    <w:pPr>
      <w:ind w:left="1500"/>
    </w:pPr>
  </w:style>
  <w:style w:type="paragraph" w:customStyle="1" w:styleId="AExamIPara">
    <w:name w:val="AExamIPara"/>
    <w:basedOn w:val="aExam"/>
    <w:rsid w:val="00255624"/>
    <w:pPr>
      <w:tabs>
        <w:tab w:val="right" w:pos="1720"/>
        <w:tab w:val="left" w:pos="2000"/>
      </w:tabs>
      <w:ind w:left="2000" w:hanging="900"/>
    </w:pPr>
  </w:style>
  <w:style w:type="paragraph" w:customStyle="1" w:styleId="aNoteTextss">
    <w:name w:val="aNoteTextss"/>
    <w:basedOn w:val="Normal"/>
    <w:rsid w:val="00255624"/>
    <w:pPr>
      <w:spacing w:before="60"/>
      <w:ind w:left="1900"/>
      <w:jc w:val="both"/>
    </w:pPr>
    <w:rPr>
      <w:sz w:val="20"/>
    </w:rPr>
  </w:style>
  <w:style w:type="paragraph" w:customStyle="1" w:styleId="aNoteParass">
    <w:name w:val="aNoteParass"/>
    <w:basedOn w:val="Normal"/>
    <w:rsid w:val="002556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5624"/>
    <w:pPr>
      <w:ind w:left="1600"/>
    </w:pPr>
  </w:style>
  <w:style w:type="paragraph" w:customStyle="1" w:styleId="aExampar">
    <w:name w:val="aExampar"/>
    <w:basedOn w:val="aExamss"/>
    <w:rsid w:val="00255624"/>
    <w:pPr>
      <w:ind w:left="1600"/>
    </w:pPr>
  </w:style>
  <w:style w:type="paragraph" w:customStyle="1" w:styleId="aNotepar">
    <w:name w:val="aNotepar"/>
    <w:basedOn w:val="BillBasic"/>
    <w:next w:val="Normal"/>
    <w:rsid w:val="00255624"/>
    <w:pPr>
      <w:ind w:left="2400" w:hanging="800"/>
    </w:pPr>
    <w:rPr>
      <w:sz w:val="20"/>
    </w:rPr>
  </w:style>
  <w:style w:type="paragraph" w:customStyle="1" w:styleId="aNoteTextpar">
    <w:name w:val="aNoteTextpar"/>
    <w:basedOn w:val="aNotepar"/>
    <w:rsid w:val="00255624"/>
    <w:pPr>
      <w:spacing w:before="60"/>
      <w:ind w:firstLine="0"/>
    </w:pPr>
  </w:style>
  <w:style w:type="paragraph" w:customStyle="1" w:styleId="aNoteParapar">
    <w:name w:val="aNoteParapar"/>
    <w:basedOn w:val="aNotepar"/>
    <w:rsid w:val="00255624"/>
    <w:pPr>
      <w:tabs>
        <w:tab w:val="right" w:pos="2640"/>
      </w:tabs>
      <w:spacing w:before="60"/>
      <w:ind w:left="2920" w:hanging="1320"/>
    </w:pPr>
  </w:style>
  <w:style w:type="paragraph" w:customStyle="1" w:styleId="aExamHdgsubpar">
    <w:name w:val="aExamHdgsubpar"/>
    <w:basedOn w:val="aExamHdgss"/>
    <w:next w:val="Normal"/>
    <w:rsid w:val="00255624"/>
    <w:pPr>
      <w:ind w:left="2140"/>
    </w:pPr>
  </w:style>
  <w:style w:type="paragraph" w:customStyle="1" w:styleId="aExamsubpar">
    <w:name w:val="aExamsubpar"/>
    <w:basedOn w:val="aExamss"/>
    <w:rsid w:val="00255624"/>
    <w:pPr>
      <w:ind w:left="2140"/>
    </w:pPr>
  </w:style>
  <w:style w:type="paragraph" w:customStyle="1" w:styleId="aNotesubpar">
    <w:name w:val="aNotesubpar"/>
    <w:basedOn w:val="BillBasic"/>
    <w:next w:val="Normal"/>
    <w:rsid w:val="00255624"/>
    <w:pPr>
      <w:ind w:left="2940" w:hanging="800"/>
    </w:pPr>
    <w:rPr>
      <w:sz w:val="20"/>
    </w:rPr>
  </w:style>
  <w:style w:type="paragraph" w:customStyle="1" w:styleId="aNoteTextsubpar">
    <w:name w:val="aNoteTextsubpar"/>
    <w:basedOn w:val="aNotesubpar"/>
    <w:rsid w:val="00255624"/>
    <w:pPr>
      <w:spacing w:before="60"/>
      <w:ind w:firstLine="0"/>
    </w:pPr>
  </w:style>
  <w:style w:type="paragraph" w:customStyle="1" w:styleId="aExamBulletss">
    <w:name w:val="aExamBulletss"/>
    <w:basedOn w:val="aExamss"/>
    <w:rsid w:val="00255624"/>
    <w:pPr>
      <w:ind w:left="1500" w:hanging="400"/>
    </w:pPr>
  </w:style>
  <w:style w:type="paragraph" w:customStyle="1" w:styleId="aNoteBulletss">
    <w:name w:val="aNoteBulletss"/>
    <w:basedOn w:val="Normal"/>
    <w:rsid w:val="00255624"/>
    <w:pPr>
      <w:spacing w:before="60"/>
      <w:ind w:left="2300" w:hanging="400"/>
      <w:jc w:val="both"/>
    </w:pPr>
    <w:rPr>
      <w:sz w:val="20"/>
    </w:rPr>
  </w:style>
  <w:style w:type="paragraph" w:customStyle="1" w:styleId="aExamBulletpar">
    <w:name w:val="aExamBulletpar"/>
    <w:basedOn w:val="aExampar"/>
    <w:rsid w:val="00255624"/>
    <w:pPr>
      <w:ind w:left="2000" w:hanging="400"/>
    </w:pPr>
  </w:style>
  <w:style w:type="paragraph" w:customStyle="1" w:styleId="aNoteBulletpar">
    <w:name w:val="aNoteBulletpar"/>
    <w:basedOn w:val="aNotepar"/>
    <w:rsid w:val="00255624"/>
    <w:pPr>
      <w:spacing w:before="60"/>
      <w:ind w:left="2800" w:hanging="400"/>
    </w:pPr>
  </w:style>
  <w:style w:type="paragraph" w:customStyle="1" w:styleId="EndNoteHeading">
    <w:name w:val="EndNoteHeading"/>
    <w:basedOn w:val="BillBasicHeading"/>
    <w:rsid w:val="00255624"/>
    <w:pPr>
      <w:tabs>
        <w:tab w:val="left" w:pos="700"/>
      </w:tabs>
      <w:spacing w:before="160"/>
      <w:ind w:left="700" w:hanging="700"/>
    </w:pPr>
    <w:rPr>
      <w:rFonts w:ascii="Arial (W1)" w:hAnsi="Arial (W1)"/>
    </w:rPr>
  </w:style>
  <w:style w:type="paragraph" w:customStyle="1" w:styleId="aExplanBullet">
    <w:name w:val="aExplanBullet"/>
    <w:basedOn w:val="Normal"/>
    <w:rsid w:val="00255624"/>
    <w:pPr>
      <w:spacing w:before="140"/>
      <w:ind w:left="400" w:hanging="400"/>
      <w:jc w:val="both"/>
    </w:pPr>
    <w:rPr>
      <w:snapToGrid w:val="0"/>
      <w:sz w:val="20"/>
    </w:rPr>
  </w:style>
  <w:style w:type="paragraph" w:customStyle="1" w:styleId="aNoteBulletsubpar">
    <w:name w:val="aNoteBulletsubpar"/>
    <w:basedOn w:val="aNotesubpar"/>
    <w:rsid w:val="00784718"/>
    <w:pPr>
      <w:numPr>
        <w:numId w:val="5"/>
      </w:numPr>
      <w:tabs>
        <w:tab w:val="left" w:pos="3240"/>
      </w:tabs>
      <w:spacing w:before="0"/>
    </w:pPr>
  </w:style>
  <w:style w:type="paragraph" w:customStyle="1" w:styleId="SchApara">
    <w:name w:val="Sch A para"/>
    <w:basedOn w:val="Apara"/>
    <w:rsid w:val="00255624"/>
  </w:style>
  <w:style w:type="paragraph" w:customStyle="1" w:styleId="SchAsubpara">
    <w:name w:val="Sch A subpara"/>
    <w:basedOn w:val="Asubpara"/>
    <w:rsid w:val="00255624"/>
  </w:style>
  <w:style w:type="paragraph" w:customStyle="1" w:styleId="SchAsubsubpara">
    <w:name w:val="Sch A subsubpara"/>
    <w:basedOn w:val="Asubsubpara"/>
    <w:rsid w:val="00255624"/>
  </w:style>
  <w:style w:type="paragraph" w:customStyle="1" w:styleId="TOCOL1">
    <w:name w:val="TOCOL 1"/>
    <w:basedOn w:val="TOC1"/>
    <w:rsid w:val="00255624"/>
  </w:style>
  <w:style w:type="paragraph" w:customStyle="1" w:styleId="TOCOL2">
    <w:name w:val="TOCOL 2"/>
    <w:basedOn w:val="TOC2"/>
    <w:rsid w:val="00255624"/>
    <w:pPr>
      <w:keepNext w:val="0"/>
    </w:pPr>
  </w:style>
  <w:style w:type="paragraph" w:customStyle="1" w:styleId="TOCOL3">
    <w:name w:val="TOCOL 3"/>
    <w:basedOn w:val="TOC3"/>
    <w:rsid w:val="00255624"/>
    <w:pPr>
      <w:keepNext w:val="0"/>
    </w:pPr>
  </w:style>
  <w:style w:type="paragraph" w:customStyle="1" w:styleId="TOCOL4">
    <w:name w:val="TOCOL 4"/>
    <w:basedOn w:val="TOC4"/>
    <w:rsid w:val="00255624"/>
    <w:pPr>
      <w:keepNext w:val="0"/>
    </w:pPr>
  </w:style>
  <w:style w:type="paragraph" w:customStyle="1" w:styleId="TOCOL5">
    <w:name w:val="TOCOL 5"/>
    <w:basedOn w:val="TOC5"/>
    <w:rsid w:val="00255624"/>
    <w:pPr>
      <w:tabs>
        <w:tab w:val="left" w:pos="400"/>
      </w:tabs>
    </w:pPr>
  </w:style>
  <w:style w:type="paragraph" w:customStyle="1" w:styleId="TOCOL6">
    <w:name w:val="TOCOL 6"/>
    <w:basedOn w:val="TOC6"/>
    <w:rsid w:val="00255624"/>
    <w:pPr>
      <w:keepNext w:val="0"/>
    </w:pPr>
  </w:style>
  <w:style w:type="paragraph" w:customStyle="1" w:styleId="TOCOL7">
    <w:name w:val="TOCOL 7"/>
    <w:basedOn w:val="TOC7"/>
    <w:rsid w:val="00255624"/>
  </w:style>
  <w:style w:type="paragraph" w:customStyle="1" w:styleId="TOCOL8">
    <w:name w:val="TOCOL 8"/>
    <w:basedOn w:val="TOC8"/>
    <w:rsid w:val="00255624"/>
  </w:style>
  <w:style w:type="paragraph" w:customStyle="1" w:styleId="TOCOL9">
    <w:name w:val="TOCOL 9"/>
    <w:basedOn w:val="TOC9"/>
    <w:rsid w:val="00255624"/>
    <w:pPr>
      <w:ind w:right="0"/>
    </w:pPr>
  </w:style>
  <w:style w:type="paragraph" w:customStyle="1" w:styleId="TOC10">
    <w:name w:val="TOC 10"/>
    <w:basedOn w:val="TOC5"/>
    <w:rsid w:val="00255624"/>
    <w:rPr>
      <w:szCs w:val="24"/>
    </w:rPr>
  </w:style>
  <w:style w:type="character" w:customStyle="1" w:styleId="charNotBold">
    <w:name w:val="charNotBold"/>
    <w:basedOn w:val="DefaultParagraphFont"/>
    <w:rsid w:val="00255624"/>
    <w:rPr>
      <w:rFonts w:ascii="Arial" w:hAnsi="Arial"/>
      <w:sz w:val="20"/>
    </w:rPr>
  </w:style>
  <w:style w:type="paragraph" w:customStyle="1" w:styleId="Billname1">
    <w:name w:val="Billname1"/>
    <w:basedOn w:val="Normal"/>
    <w:rsid w:val="00255624"/>
    <w:pPr>
      <w:tabs>
        <w:tab w:val="left" w:pos="2400"/>
      </w:tabs>
      <w:spacing w:before="1220"/>
    </w:pPr>
    <w:rPr>
      <w:rFonts w:ascii="Arial" w:hAnsi="Arial"/>
      <w:b/>
      <w:sz w:val="40"/>
    </w:rPr>
  </w:style>
  <w:style w:type="paragraph" w:customStyle="1" w:styleId="TablePara10">
    <w:name w:val="TablePara10"/>
    <w:basedOn w:val="tablepara"/>
    <w:rsid w:val="002556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56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5624"/>
    <w:rPr>
      <w:sz w:val="20"/>
    </w:rPr>
  </w:style>
  <w:style w:type="paragraph" w:styleId="BalloonText">
    <w:name w:val="Balloon Text"/>
    <w:basedOn w:val="Normal"/>
    <w:link w:val="BalloonTextChar"/>
    <w:uiPriority w:val="99"/>
    <w:unhideWhenUsed/>
    <w:rsid w:val="00255624"/>
    <w:rPr>
      <w:rFonts w:ascii="Tahoma" w:hAnsi="Tahoma" w:cs="Tahoma"/>
      <w:sz w:val="16"/>
      <w:szCs w:val="16"/>
    </w:rPr>
  </w:style>
  <w:style w:type="character" w:customStyle="1" w:styleId="BalloonTextChar">
    <w:name w:val="Balloon Text Char"/>
    <w:basedOn w:val="DefaultParagraphFont"/>
    <w:link w:val="BalloonText"/>
    <w:uiPriority w:val="99"/>
    <w:rsid w:val="00255624"/>
    <w:rPr>
      <w:rFonts w:ascii="Tahoma" w:hAnsi="Tahoma" w:cs="Tahoma"/>
      <w:sz w:val="16"/>
      <w:szCs w:val="16"/>
      <w:lang w:eastAsia="en-US"/>
    </w:rPr>
  </w:style>
  <w:style w:type="character" w:styleId="Hyperlink">
    <w:name w:val="Hyperlink"/>
    <w:basedOn w:val="DefaultParagraphFont"/>
    <w:uiPriority w:val="99"/>
    <w:unhideWhenUsed/>
    <w:rsid w:val="00255624"/>
    <w:rPr>
      <w:color w:val="0000FF" w:themeColor="hyperlink"/>
      <w:u w:val="single"/>
    </w:rPr>
  </w:style>
  <w:style w:type="paragraph" w:customStyle="1" w:styleId="aExamINumpar">
    <w:name w:val="aExamINumpar"/>
    <w:basedOn w:val="aExampar"/>
    <w:rsid w:val="00255624"/>
    <w:pPr>
      <w:tabs>
        <w:tab w:val="left" w:pos="2000"/>
      </w:tabs>
      <w:ind w:left="2000" w:hanging="400"/>
    </w:pPr>
  </w:style>
  <w:style w:type="paragraph" w:customStyle="1" w:styleId="ShadedSchClauseSymb">
    <w:name w:val="Shaded Sch Clause Symb"/>
    <w:basedOn w:val="ShadedSchClause"/>
    <w:rsid w:val="00255624"/>
    <w:pPr>
      <w:tabs>
        <w:tab w:val="left" w:pos="0"/>
      </w:tabs>
      <w:ind w:left="975" w:hanging="1457"/>
    </w:pPr>
  </w:style>
  <w:style w:type="paragraph" w:customStyle="1" w:styleId="CoverTextBullet">
    <w:name w:val="CoverTextBullet"/>
    <w:basedOn w:val="CoverText"/>
    <w:qFormat/>
    <w:rsid w:val="00255624"/>
    <w:pPr>
      <w:numPr>
        <w:numId w:val="2"/>
      </w:numPr>
    </w:pPr>
    <w:rPr>
      <w:color w:val="000000"/>
    </w:rPr>
  </w:style>
  <w:style w:type="character" w:customStyle="1" w:styleId="aNoteChar">
    <w:name w:val="aNote Char"/>
    <w:basedOn w:val="DefaultParagraphFont"/>
    <w:link w:val="aNote"/>
    <w:locked/>
    <w:rsid w:val="00044CBE"/>
    <w:rPr>
      <w:lang w:eastAsia="en-US"/>
    </w:rPr>
  </w:style>
  <w:style w:type="character" w:customStyle="1" w:styleId="aDefChar">
    <w:name w:val="aDef Char"/>
    <w:basedOn w:val="DefaultParagraphFont"/>
    <w:link w:val="aDef"/>
    <w:locked/>
    <w:rsid w:val="00044CBE"/>
    <w:rPr>
      <w:sz w:val="24"/>
      <w:lang w:eastAsia="en-US"/>
    </w:rPr>
  </w:style>
  <w:style w:type="character" w:customStyle="1" w:styleId="AmainreturnChar">
    <w:name w:val="A main return Char"/>
    <w:basedOn w:val="DefaultParagraphFont"/>
    <w:link w:val="Amainreturn"/>
    <w:locked/>
    <w:rsid w:val="001C66FA"/>
    <w:rPr>
      <w:sz w:val="24"/>
      <w:lang w:eastAsia="en-US"/>
    </w:rPr>
  </w:style>
  <w:style w:type="paragraph" w:customStyle="1" w:styleId="01aPreamble">
    <w:name w:val="01aPreamble"/>
    <w:basedOn w:val="Normal"/>
    <w:qFormat/>
    <w:rsid w:val="00255624"/>
  </w:style>
  <w:style w:type="paragraph" w:customStyle="1" w:styleId="TableBullet">
    <w:name w:val="TableBullet"/>
    <w:basedOn w:val="TableText10"/>
    <w:qFormat/>
    <w:rsid w:val="00255624"/>
    <w:pPr>
      <w:numPr>
        <w:numId w:val="8"/>
      </w:numPr>
    </w:pPr>
  </w:style>
  <w:style w:type="paragraph" w:customStyle="1" w:styleId="TableNumbered">
    <w:name w:val="TableNumbered"/>
    <w:basedOn w:val="TableText10"/>
    <w:qFormat/>
    <w:rsid w:val="00255624"/>
    <w:pPr>
      <w:numPr>
        <w:numId w:val="9"/>
      </w:numPr>
    </w:pPr>
  </w:style>
  <w:style w:type="character" w:customStyle="1" w:styleId="charCitHyperlinkItal">
    <w:name w:val="charCitHyperlinkItal"/>
    <w:basedOn w:val="Hyperlink"/>
    <w:uiPriority w:val="1"/>
    <w:rsid w:val="00255624"/>
    <w:rPr>
      <w:i/>
      <w:color w:val="0000FF" w:themeColor="hyperlink"/>
      <w:u w:val="none"/>
    </w:rPr>
  </w:style>
  <w:style w:type="character" w:customStyle="1" w:styleId="charCitHyperlinkAbbrev">
    <w:name w:val="charCitHyperlinkAbbrev"/>
    <w:basedOn w:val="Hyperlink"/>
    <w:uiPriority w:val="1"/>
    <w:rsid w:val="00255624"/>
    <w:rPr>
      <w:color w:val="0000FF" w:themeColor="hyperlink"/>
      <w:u w:val="none"/>
    </w:rPr>
  </w:style>
  <w:style w:type="character" w:customStyle="1" w:styleId="Heading3Char">
    <w:name w:val="Heading 3 Char"/>
    <w:aliases w:val="h3 Char,sec Char"/>
    <w:basedOn w:val="DefaultParagraphFont"/>
    <w:link w:val="Heading3"/>
    <w:rsid w:val="00255624"/>
    <w:rPr>
      <w:b/>
      <w:sz w:val="24"/>
      <w:lang w:eastAsia="en-US"/>
    </w:rPr>
  </w:style>
  <w:style w:type="paragraph" w:customStyle="1" w:styleId="parainpara">
    <w:name w:val="para in para"/>
    <w:rsid w:val="00255624"/>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55624"/>
    <w:pPr>
      <w:ind w:left="1620" w:right="-60" w:hanging="720"/>
    </w:pPr>
    <w:rPr>
      <w:sz w:val="18"/>
    </w:rPr>
  </w:style>
  <w:style w:type="paragraph" w:customStyle="1" w:styleId="ISchMain">
    <w:name w:val="I Sch Main"/>
    <w:basedOn w:val="BillBasic"/>
    <w:rsid w:val="00255624"/>
    <w:pPr>
      <w:tabs>
        <w:tab w:val="right" w:pos="900"/>
        <w:tab w:val="left" w:pos="1100"/>
      </w:tabs>
      <w:ind w:left="1100" w:hanging="1100"/>
    </w:pPr>
  </w:style>
  <w:style w:type="paragraph" w:customStyle="1" w:styleId="ISchpara">
    <w:name w:val="I Sch para"/>
    <w:basedOn w:val="BillBasic"/>
    <w:rsid w:val="00255624"/>
    <w:pPr>
      <w:tabs>
        <w:tab w:val="right" w:pos="1400"/>
        <w:tab w:val="left" w:pos="1600"/>
      </w:tabs>
      <w:ind w:left="1600" w:hanging="1600"/>
    </w:pPr>
  </w:style>
  <w:style w:type="paragraph" w:customStyle="1" w:styleId="ISchsubpara">
    <w:name w:val="I Sch subpara"/>
    <w:basedOn w:val="BillBasic"/>
    <w:rsid w:val="00255624"/>
    <w:pPr>
      <w:tabs>
        <w:tab w:val="right" w:pos="1940"/>
        <w:tab w:val="left" w:pos="2140"/>
      </w:tabs>
      <w:ind w:left="2140" w:hanging="2140"/>
    </w:pPr>
  </w:style>
  <w:style w:type="paragraph" w:customStyle="1" w:styleId="ISchsubsubpara">
    <w:name w:val="I Sch subsubpara"/>
    <w:basedOn w:val="BillBasic"/>
    <w:rsid w:val="00255624"/>
    <w:pPr>
      <w:tabs>
        <w:tab w:val="right" w:pos="2460"/>
        <w:tab w:val="left" w:pos="2660"/>
      </w:tabs>
      <w:ind w:left="2660" w:hanging="2660"/>
    </w:pPr>
  </w:style>
  <w:style w:type="paragraph" w:customStyle="1" w:styleId="AssectheadingSymb">
    <w:name w:val="A ssect heading Symb"/>
    <w:basedOn w:val="Amain"/>
    <w:rsid w:val="0025562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5624"/>
    <w:pPr>
      <w:tabs>
        <w:tab w:val="left" w:pos="0"/>
        <w:tab w:val="right" w:pos="2400"/>
        <w:tab w:val="left" w:pos="2600"/>
      </w:tabs>
      <w:ind w:left="2602" w:hanging="3084"/>
      <w:outlineLvl w:val="8"/>
    </w:pPr>
  </w:style>
  <w:style w:type="paragraph" w:customStyle="1" w:styleId="AmainreturnSymb">
    <w:name w:val="A main return Symb"/>
    <w:basedOn w:val="BillBasic"/>
    <w:rsid w:val="00255624"/>
    <w:pPr>
      <w:tabs>
        <w:tab w:val="left" w:pos="1582"/>
      </w:tabs>
      <w:ind w:left="1100" w:hanging="1582"/>
    </w:pPr>
  </w:style>
  <w:style w:type="paragraph" w:customStyle="1" w:styleId="AparareturnSymb">
    <w:name w:val="A para return Symb"/>
    <w:basedOn w:val="BillBasic"/>
    <w:rsid w:val="00255624"/>
    <w:pPr>
      <w:tabs>
        <w:tab w:val="left" w:pos="2081"/>
      </w:tabs>
      <w:ind w:left="1599" w:hanging="2081"/>
    </w:pPr>
  </w:style>
  <w:style w:type="paragraph" w:customStyle="1" w:styleId="AsubparareturnSymb">
    <w:name w:val="A subpara return Symb"/>
    <w:basedOn w:val="BillBasic"/>
    <w:rsid w:val="00255624"/>
    <w:pPr>
      <w:tabs>
        <w:tab w:val="left" w:pos="2580"/>
      </w:tabs>
      <w:ind w:left="2098" w:hanging="2580"/>
    </w:pPr>
  </w:style>
  <w:style w:type="paragraph" w:customStyle="1" w:styleId="aDefSymb">
    <w:name w:val="aDef Symb"/>
    <w:basedOn w:val="BillBasic"/>
    <w:rsid w:val="00255624"/>
    <w:pPr>
      <w:tabs>
        <w:tab w:val="left" w:pos="1582"/>
      </w:tabs>
      <w:ind w:left="1100" w:hanging="1582"/>
    </w:pPr>
  </w:style>
  <w:style w:type="paragraph" w:customStyle="1" w:styleId="aDefparaSymb">
    <w:name w:val="aDef para Symb"/>
    <w:basedOn w:val="Apara"/>
    <w:rsid w:val="00255624"/>
    <w:pPr>
      <w:tabs>
        <w:tab w:val="clear" w:pos="1600"/>
        <w:tab w:val="left" w:pos="0"/>
        <w:tab w:val="left" w:pos="1599"/>
      </w:tabs>
      <w:ind w:left="1599" w:hanging="2081"/>
    </w:pPr>
  </w:style>
  <w:style w:type="paragraph" w:customStyle="1" w:styleId="aDefsubparaSymb">
    <w:name w:val="aDef subpara Symb"/>
    <w:basedOn w:val="Asubpara"/>
    <w:rsid w:val="00255624"/>
    <w:pPr>
      <w:tabs>
        <w:tab w:val="left" w:pos="0"/>
      </w:tabs>
      <w:ind w:left="2098" w:hanging="2580"/>
    </w:pPr>
  </w:style>
  <w:style w:type="paragraph" w:customStyle="1" w:styleId="SchAmainSymb">
    <w:name w:val="Sch A main Symb"/>
    <w:basedOn w:val="Amain"/>
    <w:rsid w:val="00255624"/>
    <w:pPr>
      <w:tabs>
        <w:tab w:val="left" w:pos="0"/>
      </w:tabs>
      <w:ind w:hanging="1580"/>
    </w:pPr>
  </w:style>
  <w:style w:type="paragraph" w:customStyle="1" w:styleId="SchAparaSymb">
    <w:name w:val="Sch A para Symb"/>
    <w:basedOn w:val="Apara"/>
    <w:rsid w:val="00255624"/>
    <w:pPr>
      <w:tabs>
        <w:tab w:val="left" w:pos="0"/>
      </w:tabs>
      <w:ind w:hanging="2080"/>
    </w:pPr>
  </w:style>
  <w:style w:type="paragraph" w:customStyle="1" w:styleId="SchAsubparaSymb">
    <w:name w:val="Sch A subpara Symb"/>
    <w:basedOn w:val="Asubpara"/>
    <w:rsid w:val="00255624"/>
    <w:pPr>
      <w:tabs>
        <w:tab w:val="left" w:pos="0"/>
      </w:tabs>
      <w:ind w:hanging="2580"/>
    </w:pPr>
  </w:style>
  <w:style w:type="paragraph" w:customStyle="1" w:styleId="SchAsubsubparaSymb">
    <w:name w:val="Sch A subsubpara Symb"/>
    <w:basedOn w:val="AsubsubparaSymb"/>
    <w:rsid w:val="00255624"/>
  </w:style>
  <w:style w:type="paragraph" w:customStyle="1" w:styleId="refSymb">
    <w:name w:val="ref Symb"/>
    <w:basedOn w:val="BillBasic"/>
    <w:next w:val="Normal"/>
    <w:rsid w:val="00255624"/>
    <w:pPr>
      <w:tabs>
        <w:tab w:val="left" w:pos="-480"/>
      </w:tabs>
      <w:spacing w:before="60"/>
      <w:ind w:hanging="480"/>
    </w:pPr>
    <w:rPr>
      <w:sz w:val="18"/>
    </w:rPr>
  </w:style>
  <w:style w:type="paragraph" w:customStyle="1" w:styleId="IshadedH5SecSymb">
    <w:name w:val="I shaded H5 Sec Symb"/>
    <w:basedOn w:val="AH5Sec"/>
    <w:rsid w:val="0025562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5624"/>
    <w:pPr>
      <w:tabs>
        <w:tab w:val="clear" w:pos="-1580"/>
      </w:tabs>
      <w:ind w:left="975" w:hanging="1457"/>
    </w:pPr>
  </w:style>
  <w:style w:type="paragraph" w:customStyle="1" w:styleId="IH1ChapSymb">
    <w:name w:val="I H1 Chap Symb"/>
    <w:basedOn w:val="BillBasicHeading"/>
    <w:next w:val="Normal"/>
    <w:rsid w:val="0025562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562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562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562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5624"/>
    <w:pPr>
      <w:tabs>
        <w:tab w:val="clear" w:pos="2600"/>
        <w:tab w:val="left" w:pos="-1580"/>
        <w:tab w:val="left" w:pos="0"/>
        <w:tab w:val="left" w:pos="1100"/>
      </w:tabs>
      <w:spacing w:before="240"/>
      <w:ind w:left="1100" w:hanging="1580"/>
    </w:pPr>
  </w:style>
  <w:style w:type="paragraph" w:customStyle="1" w:styleId="IMainSymb">
    <w:name w:val="I Main Symb"/>
    <w:basedOn w:val="Amain"/>
    <w:rsid w:val="00255624"/>
    <w:pPr>
      <w:tabs>
        <w:tab w:val="left" w:pos="0"/>
      </w:tabs>
      <w:ind w:hanging="1580"/>
    </w:pPr>
  </w:style>
  <w:style w:type="paragraph" w:customStyle="1" w:styleId="IparaSymb">
    <w:name w:val="I para Symb"/>
    <w:basedOn w:val="Apara"/>
    <w:rsid w:val="00255624"/>
    <w:pPr>
      <w:tabs>
        <w:tab w:val="left" w:pos="0"/>
      </w:tabs>
      <w:ind w:hanging="2080"/>
      <w:outlineLvl w:val="9"/>
    </w:pPr>
  </w:style>
  <w:style w:type="paragraph" w:customStyle="1" w:styleId="IsubparaSymb">
    <w:name w:val="I subpara Symb"/>
    <w:basedOn w:val="Asubpara"/>
    <w:rsid w:val="0025562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5624"/>
    <w:pPr>
      <w:tabs>
        <w:tab w:val="clear" w:pos="2400"/>
        <w:tab w:val="clear" w:pos="2600"/>
        <w:tab w:val="right" w:pos="2460"/>
        <w:tab w:val="left" w:pos="2660"/>
      </w:tabs>
      <w:ind w:left="2660" w:hanging="3140"/>
    </w:pPr>
  </w:style>
  <w:style w:type="paragraph" w:customStyle="1" w:styleId="IdefparaSymb">
    <w:name w:val="I def para Symb"/>
    <w:basedOn w:val="IparaSymb"/>
    <w:rsid w:val="00255624"/>
    <w:pPr>
      <w:ind w:left="1599" w:hanging="2081"/>
    </w:pPr>
  </w:style>
  <w:style w:type="paragraph" w:customStyle="1" w:styleId="IdefsubparaSymb">
    <w:name w:val="I def subpara Symb"/>
    <w:basedOn w:val="IsubparaSymb"/>
    <w:rsid w:val="00255624"/>
    <w:pPr>
      <w:ind w:left="2138"/>
    </w:pPr>
  </w:style>
  <w:style w:type="paragraph" w:customStyle="1" w:styleId="ISched-headingSymb">
    <w:name w:val="I Sched-heading Symb"/>
    <w:basedOn w:val="BillBasicHeading"/>
    <w:next w:val="Normal"/>
    <w:rsid w:val="00255624"/>
    <w:pPr>
      <w:tabs>
        <w:tab w:val="left" w:pos="-3080"/>
        <w:tab w:val="left" w:pos="0"/>
      </w:tabs>
      <w:spacing w:before="320"/>
      <w:ind w:left="2600" w:hanging="3080"/>
    </w:pPr>
    <w:rPr>
      <w:sz w:val="34"/>
    </w:rPr>
  </w:style>
  <w:style w:type="paragraph" w:customStyle="1" w:styleId="ISched-PartSymb">
    <w:name w:val="I Sched-Part Symb"/>
    <w:basedOn w:val="BillBasicHeading"/>
    <w:rsid w:val="00255624"/>
    <w:pPr>
      <w:tabs>
        <w:tab w:val="left" w:pos="-3080"/>
        <w:tab w:val="left" w:pos="0"/>
      </w:tabs>
      <w:spacing w:before="380"/>
      <w:ind w:left="2600" w:hanging="3080"/>
    </w:pPr>
    <w:rPr>
      <w:sz w:val="32"/>
    </w:rPr>
  </w:style>
  <w:style w:type="paragraph" w:customStyle="1" w:styleId="ISched-formSymb">
    <w:name w:val="I Sched-form Symb"/>
    <w:basedOn w:val="BillBasicHeading"/>
    <w:rsid w:val="0025562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562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562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5624"/>
    <w:pPr>
      <w:tabs>
        <w:tab w:val="left" w:pos="1100"/>
      </w:tabs>
      <w:spacing w:before="60"/>
      <w:ind w:left="1500" w:hanging="1986"/>
    </w:pPr>
  </w:style>
  <w:style w:type="paragraph" w:customStyle="1" w:styleId="aExamHdgssSymb">
    <w:name w:val="aExamHdgss Symb"/>
    <w:basedOn w:val="BillBasicHeading"/>
    <w:next w:val="Normal"/>
    <w:rsid w:val="00255624"/>
    <w:pPr>
      <w:tabs>
        <w:tab w:val="clear" w:pos="2600"/>
        <w:tab w:val="left" w:pos="1582"/>
      </w:tabs>
      <w:ind w:left="1100" w:hanging="1582"/>
    </w:pPr>
    <w:rPr>
      <w:sz w:val="18"/>
    </w:rPr>
  </w:style>
  <w:style w:type="paragraph" w:customStyle="1" w:styleId="aExamssSymb">
    <w:name w:val="aExamss Symb"/>
    <w:basedOn w:val="aNote"/>
    <w:rsid w:val="00255624"/>
    <w:pPr>
      <w:tabs>
        <w:tab w:val="left" w:pos="1582"/>
      </w:tabs>
      <w:spacing w:before="60"/>
      <w:ind w:left="1100" w:hanging="1582"/>
    </w:pPr>
  </w:style>
  <w:style w:type="paragraph" w:customStyle="1" w:styleId="aExamINumssSymb">
    <w:name w:val="aExamINumss Symb"/>
    <w:basedOn w:val="aExamssSymb"/>
    <w:rsid w:val="00255624"/>
    <w:pPr>
      <w:tabs>
        <w:tab w:val="left" w:pos="1100"/>
      </w:tabs>
      <w:ind w:left="1500" w:hanging="1986"/>
    </w:pPr>
  </w:style>
  <w:style w:type="paragraph" w:customStyle="1" w:styleId="aExamNumTextssSymb">
    <w:name w:val="aExamNumTextss Symb"/>
    <w:basedOn w:val="aExamssSymb"/>
    <w:rsid w:val="00255624"/>
    <w:pPr>
      <w:tabs>
        <w:tab w:val="clear" w:pos="1582"/>
        <w:tab w:val="left" w:pos="1985"/>
      </w:tabs>
      <w:ind w:left="1503" w:hanging="1985"/>
    </w:pPr>
  </w:style>
  <w:style w:type="paragraph" w:customStyle="1" w:styleId="AExamIParaSymb">
    <w:name w:val="AExamIPara Symb"/>
    <w:basedOn w:val="aExam"/>
    <w:rsid w:val="00255624"/>
    <w:pPr>
      <w:tabs>
        <w:tab w:val="right" w:pos="1718"/>
      </w:tabs>
      <w:ind w:left="1984" w:hanging="2466"/>
    </w:pPr>
  </w:style>
  <w:style w:type="paragraph" w:customStyle="1" w:styleId="aExamBulletssSymb">
    <w:name w:val="aExamBulletss Symb"/>
    <w:basedOn w:val="aExamssSymb"/>
    <w:rsid w:val="00255624"/>
    <w:pPr>
      <w:tabs>
        <w:tab w:val="left" w:pos="1100"/>
      </w:tabs>
      <w:ind w:left="1500" w:hanging="1986"/>
    </w:pPr>
  </w:style>
  <w:style w:type="paragraph" w:customStyle="1" w:styleId="aNoteSymb">
    <w:name w:val="aNote Symb"/>
    <w:basedOn w:val="BillBasic"/>
    <w:rsid w:val="00255624"/>
    <w:pPr>
      <w:tabs>
        <w:tab w:val="left" w:pos="1100"/>
        <w:tab w:val="left" w:pos="2381"/>
      </w:tabs>
      <w:ind w:left="1899" w:hanging="2381"/>
    </w:pPr>
    <w:rPr>
      <w:sz w:val="20"/>
    </w:rPr>
  </w:style>
  <w:style w:type="paragraph" w:customStyle="1" w:styleId="aNoteTextssSymb">
    <w:name w:val="aNoteTextss Symb"/>
    <w:basedOn w:val="Normal"/>
    <w:rsid w:val="00255624"/>
    <w:pPr>
      <w:tabs>
        <w:tab w:val="clear" w:pos="0"/>
        <w:tab w:val="left" w:pos="1418"/>
      </w:tabs>
      <w:spacing w:before="60"/>
      <w:ind w:left="1417" w:hanging="1899"/>
      <w:jc w:val="both"/>
    </w:pPr>
    <w:rPr>
      <w:sz w:val="20"/>
    </w:rPr>
  </w:style>
  <w:style w:type="paragraph" w:customStyle="1" w:styleId="aNoteParaSymb">
    <w:name w:val="aNotePara Symb"/>
    <w:basedOn w:val="aNoteSymb"/>
    <w:rsid w:val="0025562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562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5624"/>
    <w:pPr>
      <w:tabs>
        <w:tab w:val="left" w:pos="1616"/>
        <w:tab w:val="left" w:pos="2495"/>
      </w:tabs>
      <w:spacing w:before="60"/>
      <w:ind w:left="2013" w:hanging="2495"/>
    </w:pPr>
  </w:style>
  <w:style w:type="paragraph" w:customStyle="1" w:styleId="aExamHdgparSymb">
    <w:name w:val="aExamHdgpar Symb"/>
    <w:basedOn w:val="aExamHdgssSymb"/>
    <w:next w:val="Normal"/>
    <w:rsid w:val="00255624"/>
    <w:pPr>
      <w:tabs>
        <w:tab w:val="clear" w:pos="1582"/>
        <w:tab w:val="left" w:pos="1599"/>
      </w:tabs>
      <w:ind w:left="1599" w:hanging="2081"/>
    </w:pPr>
  </w:style>
  <w:style w:type="paragraph" w:customStyle="1" w:styleId="aExamparSymb">
    <w:name w:val="aExampar Symb"/>
    <w:basedOn w:val="aExamssSymb"/>
    <w:rsid w:val="00255624"/>
    <w:pPr>
      <w:tabs>
        <w:tab w:val="clear" w:pos="1582"/>
        <w:tab w:val="left" w:pos="1599"/>
      </w:tabs>
      <w:ind w:left="1599" w:hanging="2081"/>
    </w:pPr>
  </w:style>
  <w:style w:type="paragraph" w:customStyle="1" w:styleId="aExamINumparSymb">
    <w:name w:val="aExamINumpar Symb"/>
    <w:basedOn w:val="aExamparSymb"/>
    <w:rsid w:val="00255624"/>
    <w:pPr>
      <w:tabs>
        <w:tab w:val="left" w:pos="2000"/>
      </w:tabs>
      <w:ind w:left="2041" w:hanging="2495"/>
    </w:pPr>
  </w:style>
  <w:style w:type="paragraph" w:customStyle="1" w:styleId="aExamBulletparSymb">
    <w:name w:val="aExamBulletpar Symb"/>
    <w:basedOn w:val="aExamparSymb"/>
    <w:rsid w:val="00255624"/>
    <w:pPr>
      <w:tabs>
        <w:tab w:val="clear" w:pos="1599"/>
        <w:tab w:val="left" w:pos="1616"/>
        <w:tab w:val="left" w:pos="2495"/>
      </w:tabs>
      <w:ind w:left="2013" w:hanging="2495"/>
    </w:pPr>
  </w:style>
  <w:style w:type="paragraph" w:customStyle="1" w:styleId="aNoteparSymb">
    <w:name w:val="aNotepar Symb"/>
    <w:basedOn w:val="BillBasic"/>
    <w:next w:val="Normal"/>
    <w:rsid w:val="00255624"/>
    <w:pPr>
      <w:tabs>
        <w:tab w:val="left" w:pos="1599"/>
        <w:tab w:val="left" w:pos="2398"/>
      </w:tabs>
      <w:ind w:left="2410" w:hanging="2892"/>
    </w:pPr>
    <w:rPr>
      <w:sz w:val="20"/>
    </w:rPr>
  </w:style>
  <w:style w:type="paragraph" w:customStyle="1" w:styleId="aNoteTextparSymb">
    <w:name w:val="aNoteTextpar Symb"/>
    <w:basedOn w:val="aNoteparSymb"/>
    <w:rsid w:val="00255624"/>
    <w:pPr>
      <w:tabs>
        <w:tab w:val="clear" w:pos="1599"/>
        <w:tab w:val="clear" w:pos="2398"/>
        <w:tab w:val="left" w:pos="2880"/>
      </w:tabs>
      <w:spacing w:before="60"/>
      <w:ind w:left="2398" w:hanging="2880"/>
    </w:pPr>
  </w:style>
  <w:style w:type="paragraph" w:customStyle="1" w:styleId="aNoteParaparSymb">
    <w:name w:val="aNoteParapar Symb"/>
    <w:basedOn w:val="aNoteparSymb"/>
    <w:rsid w:val="00255624"/>
    <w:pPr>
      <w:tabs>
        <w:tab w:val="right" w:pos="2640"/>
      </w:tabs>
      <w:spacing w:before="60"/>
      <w:ind w:left="2920" w:hanging="3402"/>
    </w:pPr>
  </w:style>
  <w:style w:type="paragraph" w:customStyle="1" w:styleId="aNoteBulletparSymb">
    <w:name w:val="aNoteBulletpar Symb"/>
    <w:basedOn w:val="aNoteparSymb"/>
    <w:rsid w:val="00255624"/>
    <w:pPr>
      <w:tabs>
        <w:tab w:val="clear" w:pos="1599"/>
        <w:tab w:val="left" w:pos="3289"/>
      </w:tabs>
      <w:spacing w:before="60"/>
      <w:ind w:left="2807" w:hanging="3289"/>
    </w:pPr>
  </w:style>
  <w:style w:type="paragraph" w:customStyle="1" w:styleId="AsubparabulletSymb">
    <w:name w:val="A subpara bullet Symb"/>
    <w:basedOn w:val="BillBasic"/>
    <w:rsid w:val="00255624"/>
    <w:pPr>
      <w:tabs>
        <w:tab w:val="left" w:pos="2138"/>
        <w:tab w:val="left" w:pos="3005"/>
      </w:tabs>
      <w:spacing w:before="60"/>
      <w:ind w:left="2523" w:hanging="3005"/>
    </w:pPr>
  </w:style>
  <w:style w:type="paragraph" w:customStyle="1" w:styleId="aExamHdgsubparSymb">
    <w:name w:val="aExamHdgsubpar Symb"/>
    <w:basedOn w:val="aExamHdgssSymb"/>
    <w:next w:val="Normal"/>
    <w:rsid w:val="00255624"/>
    <w:pPr>
      <w:tabs>
        <w:tab w:val="clear" w:pos="1582"/>
        <w:tab w:val="left" w:pos="2620"/>
      </w:tabs>
      <w:ind w:left="2138" w:hanging="2620"/>
    </w:pPr>
  </w:style>
  <w:style w:type="paragraph" w:customStyle="1" w:styleId="aExamsubparSymb">
    <w:name w:val="aExamsubpar Symb"/>
    <w:basedOn w:val="aExamssSymb"/>
    <w:rsid w:val="00255624"/>
    <w:pPr>
      <w:tabs>
        <w:tab w:val="clear" w:pos="1582"/>
        <w:tab w:val="left" w:pos="2620"/>
      </w:tabs>
      <w:ind w:left="2138" w:hanging="2620"/>
    </w:pPr>
  </w:style>
  <w:style w:type="paragraph" w:customStyle="1" w:styleId="aNotesubparSymb">
    <w:name w:val="aNotesubpar Symb"/>
    <w:basedOn w:val="BillBasic"/>
    <w:next w:val="Normal"/>
    <w:rsid w:val="00255624"/>
    <w:pPr>
      <w:tabs>
        <w:tab w:val="left" w:pos="2138"/>
        <w:tab w:val="left" w:pos="2937"/>
      </w:tabs>
      <w:ind w:left="2455" w:hanging="2937"/>
    </w:pPr>
    <w:rPr>
      <w:sz w:val="20"/>
    </w:rPr>
  </w:style>
  <w:style w:type="paragraph" w:customStyle="1" w:styleId="aNoteTextsubparSymb">
    <w:name w:val="aNoteTextsubpar Symb"/>
    <w:basedOn w:val="aNotesubparSymb"/>
    <w:rsid w:val="00255624"/>
    <w:pPr>
      <w:tabs>
        <w:tab w:val="clear" w:pos="2138"/>
        <w:tab w:val="clear" w:pos="2937"/>
        <w:tab w:val="left" w:pos="2943"/>
      </w:tabs>
      <w:spacing w:before="60"/>
      <w:ind w:left="2943" w:hanging="3425"/>
    </w:pPr>
  </w:style>
  <w:style w:type="paragraph" w:customStyle="1" w:styleId="PenaltySymb">
    <w:name w:val="Penalty Symb"/>
    <w:basedOn w:val="AmainreturnSymb"/>
    <w:rsid w:val="00255624"/>
  </w:style>
  <w:style w:type="paragraph" w:customStyle="1" w:styleId="PenaltyParaSymb">
    <w:name w:val="PenaltyPara Symb"/>
    <w:basedOn w:val="Normal"/>
    <w:rsid w:val="00255624"/>
    <w:pPr>
      <w:tabs>
        <w:tab w:val="right" w:pos="1360"/>
      </w:tabs>
      <w:spacing w:before="60"/>
      <w:ind w:left="1599" w:hanging="2081"/>
      <w:jc w:val="both"/>
    </w:pPr>
  </w:style>
  <w:style w:type="paragraph" w:customStyle="1" w:styleId="FormulaSymb">
    <w:name w:val="Formula Symb"/>
    <w:basedOn w:val="BillBasic"/>
    <w:rsid w:val="00255624"/>
    <w:pPr>
      <w:tabs>
        <w:tab w:val="left" w:pos="-480"/>
      </w:tabs>
      <w:spacing w:line="260" w:lineRule="atLeast"/>
      <w:ind w:hanging="480"/>
      <w:jc w:val="center"/>
    </w:pPr>
  </w:style>
  <w:style w:type="paragraph" w:customStyle="1" w:styleId="NormalSymb">
    <w:name w:val="Normal Symb"/>
    <w:basedOn w:val="Normal"/>
    <w:qFormat/>
    <w:rsid w:val="00255624"/>
    <w:pPr>
      <w:ind w:hanging="482"/>
    </w:pPr>
  </w:style>
  <w:style w:type="character" w:styleId="PlaceholderText">
    <w:name w:val="Placeholder Text"/>
    <w:basedOn w:val="DefaultParagraphFont"/>
    <w:uiPriority w:val="99"/>
    <w:semiHidden/>
    <w:rsid w:val="00255624"/>
    <w:rPr>
      <w:color w:val="808080"/>
    </w:rPr>
  </w:style>
  <w:style w:type="character" w:customStyle="1" w:styleId="NewActChar">
    <w:name w:val="New Act Char"/>
    <w:basedOn w:val="DefaultParagraphFont"/>
    <w:link w:val="NewAct"/>
    <w:locked/>
    <w:rsid w:val="004C667A"/>
    <w:rPr>
      <w:rFonts w:ascii="Arial" w:hAnsi="Arial"/>
      <w:b/>
      <w:lang w:eastAsia="en-US"/>
    </w:rPr>
  </w:style>
  <w:style w:type="character" w:styleId="FollowedHyperlink">
    <w:name w:val="FollowedHyperlink"/>
    <w:basedOn w:val="DefaultParagraphFont"/>
    <w:rsid w:val="008436B3"/>
    <w:rPr>
      <w:color w:val="800080" w:themeColor="followedHyperlink"/>
      <w:u w:val="single"/>
    </w:rPr>
  </w:style>
  <w:style w:type="paragraph" w:customStyle="1" w:styleId="AuthLaw">
    <w:name w:val="AuthLaw"/>
    <w:basedOn w:val="BillBasic"/>
    <w:rsid w:val="00412BC7"/>
    <w:rPr>
      <w:rFonts w:ascii="Arial" w:hAnsi="Arial"/>
      <w:b/>
      <w:sz w:val="20"/>
    </w:rPr>
  </w:style>
  <w:style w:type="character" w:customStyle="1" w:styleId="HeaderChar">
    <w:name w:val="Header Char"/>
    <w:basedOn w:val="DefaultParagraphFont"/>
    <w:link w:val="Header"/>
    <w:rsid w:val="00E877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31/default.asp" TargetMode="External"/><Relationship Id="rId671" Type="http://schemas.openxmlformats.org/officeDocument/2006/relationships/hyperlink" Target="http://www.legislation.act.gov.au/a/2003-41" TargetMode="External"/><Relationship Id="rId769" Type="http://schemas.openxmlformats.org/officeDocument/2006/relationships/hyperlink" Target="http://www.legislation.act.gov.au/a/2008-37" TargetMode="External"/><Relationship Id="rId976" Type="http://schemas.openxmlformats.org/officeDocument/2006/relationships/hyperlink" Target="http://www.legislation.act.gov.au/a/2014-60" TargetMode="External"/><Relationship Id="rId21" Type="http://schemas.openxmlformats.org/officeDocument/2006/relationships/footer" Target="footer3.xml"/><Relationship Id="rId324" Type="http://schemas.openxmlformats.org/officeDocument/2006/relationships/hyperlink" Target="http://www.legislation.act.gov.au/a/2011-35" TargetMode="External"/><Relationship Id="rId531" Type="http://schemas.openxmlformats.org/officeDocument/2006/relationships/hyperlink" Target="http://www.legislation.act.gov.au/a/2001-44" TargetMode="External"/><Relationship Id="rId629" Type="http://schemas.openxmlformats.org/officeDocument/2006/relationships/hyperlink" Target="http://www.legislation.act.gov.au/a/2003-41" TargetMode="External"/><Relationship Id="rId1161" Type="http://schemas.openxmlformats.org/officeDocument/2006/relationships/hyperlink" Target="http://www.legislation.act.gov.au/a/2017-33/default.asp"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5-14" TargetMode="External"/><Relationship Id="rId1021" Type="http://schemas.openxmlformats.org/officeDocument/2006/relationships/hyperlink" Target="http://www.legislation.act.gov.au/a/2005-31" TargetMode="External"/><Relationship Id="rId1119" Type="http://schemas.openxmlformats.org/officeDocument/2006/relationships/hyperlink" Target="http://www.legislation.act.gov.au/a/2005-31" TargetMode="External"/><Relationship Id="rId268" Type="http://schemas.openxmlformats.org/officeDocument/2006/relationships/hyperlink" Target="http://www.legislation.act.gov.au/gaz/2000-S69/default.asp" TargetMode="External"/><Relationship Id="rId475" Type="http://schemas.openxmlformats.org/officeDocument/2006/relationships/hyperlink" Target="http://www.legislation.act.gov.au/a/2017-17/default.asp" TargetMode="External"/><Relationship Id="rId682" Type="http://schemas.openxmlformats.org/officeDocument/2006/relationships/hyperlink" Target="http://www.legislation.act.gov.au/a/2005-31" TargetMode="External"/><Relationship Id="rId903" Type="http://schemas.openxmlformats.org/officeDocument/2006/relationships/hyperlink" Target="http://www.legislation.act.gov.au/a/2011-22" TargetMode="External"/><Relationship Id="rId32" Type="http://schemas.openxmlformats.org/officeDocument/2006/relationships/hyperlink" Target="http://www.legislation.act.gov.au/a/2008-15/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60/default.asp" TargetMode="External"/><Relationship Id="rId542" Type="http://schemas.openxmlformats.org/officeDocument/2006/relationships/hyperlink" Target="http://www.legislation.act.gov.au/a/2014-60" TargetMode="External"/><Relationship Id="rId987" Type="http://schemas.openxmlformats.org/officeDocument/2006/relationships/hyperlink" Target="http://www.legislation.act.gov.au/a/2009-20" TargetMode="External"/><Relationship Id="rId1172" Type="http://schemas.openxmlformats.org/officeDocument/2006/relationships/footer" Target="footer15.xml"/><Relationship Id="rId181" Type="http://schemas.openxmlformats.org/officeDocument/2006/relationships/hyperlink" Target="http://www.legislation.act.gov.au/a/1930-21" TargetMode="External"/><Relationship Id="rId402" Type="http://schemas.openxmlformats.org/officeDocument/2006/relationships/hyperlink" Target="http://www.legislation.act.gov.au/a/2008-15" TargetMode="External"/><Relationship Id="rId847" Type="http://schemas.openxmlformats.org/officeDocument/2006/relationships/hyperlink" Target="http://www.legislation.act.gov.au/a/2005-14" TargetMode="External"/><Relationship Id="rId1032" Type="http://schemas.openxmlformats.org/officeDocument/2006/relationships/hyperlink" Target="http://www.legislation.act.gov.au/a/2001-56" TargetMode="External"/><Relationship Id="rId279" Type="http://schemas.openxmlformats.org/officeDocument/2006/relationships/hyperlink" Target="http://www.legislation.act.gov.au/a/2004-8" TargetMode="External"/><Relationship Id="rId486" Type="http://schemas.openxmlformats.org/officeDocument/2006/relationships/hyperlink" Target="http://www.legislation.act.gov.au/a/2012-32"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01-56" TargetMode="External"/><Relationship Id="rId43" Type="http://schemas.openxmlformats.org/officeDocument/2006/relationships/hyperlink" Target="http://www.legislation.act.gov.au/a/1997-9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7-14/default.asp" TargetMode="External"/><Relationship Id="rId553" Type="http://schemas.openxmlformats.org/officeDocument/2006/relationships/hyperlink" Target="http://www.legislation.act.gov.au/a/2014-60" TargetMode="External"/><Relationship Id="rId760" Type="http://schemas.openxmlformats.org/officeDocument/2006/relationships/hyperlink" Target="http://www.legislation.act.gov.au/a/2003-41" TargetMode="External"/><Relationship Id="rId998" Type="http://schemas.openxmlformats.org/officeDocument/2006/relationships/hyperlink" Target="http://www.legislation.act.gov.au/a/2017-17/default.asp" TargetMode="External"/><Relationship Id="rId1183" Type="http://schemas.openxmlformats.org/officeDocument/2006/relationships/footer" Target="footer21.xm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5-51" TargetMode="External"/><Relationship Id="rId413" Type="http://schemas.openxmlformats.org/officeDocument/2006/relationships/hyperlink" Target="http://www.legislation.act.gov.au/a/2012-21" TargetMode="External"/><Relationship Id="rId858" Type="http://schemas.openxmlformats.org/officeDocument/2006/relationships/hyperlink" Target="http://www.legislation.act.gov.au/a/2012-21" TargetMode="External"/><Relationship Id="rId1043" Type="http://schemas.openxmlformats.org/officeDocument/2006/relationships/hyperlink" Target="http://www.legislation.act.gov.au/a/2012-32" TargetMode="External"/><Relationship Id="rId497" Type="http://schemas.openxmlformats.org/officeDocument/2006/relationships/hyperlink" Target="http://www.legislation.act.gov.au/a/2007-13" TargetMode="External"/><Relationship Id="rId620" Type="http://schemas.openxmlformats.org/officeDocument/2006/relationships/hyperlink" Target="http://www.legislation.act.gov.au/a/2003-41" TargetMode="External"/><Relationship Id="rId718" Type="http://schemas.openxmlformats.org/officeDocument/2006/relationships/hyperlink" Target="http://www.legislation.act.gov.au/a/2008-37" TargetMode="External"/><Relationship Id="rId925" Type="http://schemas.openxmlformats.org/officeDocument/2006/relationships/hyperlink" Target="http://www.legislation.act.gov.au/a/2005-14" TargetMode="External"/><Relationship Id="rId357" Type="http://schemas.openxmlformats.org/officeDocument/2006/relationships/hyperlink" Target="http://www.legislation.act.gov.au/a/2008-37" TargetMode="External"/><Relationship Id="rId1110"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5-51" TargetMode="External"/><Relationship Id="rId564" Type="http://schemas.openxmlformats.org/officeDocument/2006/relationships/hyperlink" Target="http://www.legislation.act.gov.au/a/2014-60" TargetMode="External"/><Relationship Id="rId771" Type="http://schemas.openxmlformats.org/officeDocument/2006/relationships/hyperlink" Target="http://www.legislation.act.gov.au/a/2008-37" TargetMode="External"/><Relationship Id="rId869" Type="http://schemas.openxmlformats.org/officeDocument/2006/relationships/hyperlink" Target="http://www.legislation.act.gov.au/a/2017-19/default.asp" TargetMode="External"/><Relationship Id="rId424" Type="http://schemas.openxmlformats.org/officeDocument/2006/relationships/hyperlink" Target="http://www.legislation.act.gov.au/a/2012-21" TargetMode="External"/><Relationship Id="rId631" Type="http://schemas.openxmlformats.org/officeDocument/2006/relationships/hyperlink" Target="http://www.legislation.act.gov.au/a/2003-41" TargetMode="External"/><Relationship Id="rId729" Type="http://schemas.openxmlformats.org/officeDocument/2006/relationships/hyperlink" Target="http://www.legislation.act.gov.au/a/2007-22" TargetMode="External"/><Relationship Id="rId1054" Type="http://schemas.openxmlformats.org/officeDocument/2006/relationships/hyperlink" Target="http://www.legislation.act.gov.au/a/2001-56" TargetMode="External"/><Relationship Id="rId270" Type="http://schemas.openxmlformats.org/officeDocument/2006/relationships/hyperlink" Target="http://www.legislation.act.gov.au/gaz/2001-30/default.asp" TargetMode="External"/><Relationship Id="rId936" Type="http://schemas.openxmlformats.org/officeDocument/2006/relationships/hyperlink" Target="http://www.legislation.act.gov.au/a/2005-14" TargetMode="External"/><Relationship Id="rId1121" Type="http://schemas.openxmlformats.org/officeDocument/2006/relationships/hyperlink" Target="http://www.legislation.act.gov.au/a/2005-62"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12-31/default.asp" TargetMode="External"/><Relationship Id="rId368" Type="http://schemas.openxmlformats.org/officeDocument/2006/relationships/hyperlink" Target="http://www.legislation.act.gov.au/a/2012-32" TargetMode="External"/><Relationship Id="rId575" Type="http://schemas.openxmlformats.org/officeDocument/2006/relationships/hyperlink" Target="http://www.legislation.act.gov.au/a/2012-32"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comlaw.gov.au/Details/C2011C00940" TargetMode="External"/><Relationship Id="rId435" Type="http://schemas.openxmlformats.org/officeDocument/2006/relationships/hyperlink" Target="http://www.legislation.act.gov.au/a/2008-37" TargetMode="External"/><Relationship Id="rId642" Type="http://schemas.openxmlformats.org/officeDocument/2006/relationships/hyperlink" Target="http://www.legislation.act.gov.au/a/2014-60" TargetMode="External"/><Relationship Id="rId1065" Type="http://schemas.openxmlformats.org/officeDocument/2006/relationships/hyperlink" Target="http://www.legislation.act.gov.au/a/2001-56"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2007-13" TargetMode="External"/><Relationship Id="rId947" Type="http://schemas.openxmlformats.org/officeDocument/2006/relationships/hyperlink" Target="http://www.legislation.act.gov.au/a/2005-14" TargetMode="External"/><Relationship Id="rId1132" Type="http://schemas.openxmlformats.org/officeDocument/2006/relationships/hyperlink" Target="http://www.legislation.act.gov.au/a/2009-2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14-44" TargetMode="External"/><Relationship Id="rId793" Type="http://schemas.openxmlformats.org/officeDocument/2006/relationships/hyperlink" Target="http://www.legislation.act.gov.au/a/2002-51" TargetMode="External"/><Relationship Id="rId807" Type="http://schemas.openxmlformats.org/officeDocument/2006/relationships/hyperlink" Target="http://www.legislation.act.gov.au/a/2003-41" TargetMode="External"/><Relationship Id="rId7" Type="http://schemas.openxmlformats.org/officeDocument/2006/relationships/image" Target="media/image1.png"/><Relationship Id="rId239" Type="http://schemas.openxmlformats.org/officeDocument/2006/relationships/footer" Target="footer11.xml"/><Relationship Id="rId446" Type="http://schemas.openxmlformats.org/officeDocument/2006/relationships/hyperlink" Target="http://www.legislation.act.gov.au/a/2009-54" TargetMode="External"/><Relationship Id="rId653" Type="http://schemas.openxmlformats.org/officeDocument/2006/relationships/hyperlink" Target="http://www.legislation.act.gov.au/a/2014-60" TargetMode="External"/><Relationship Id="rId1076" Type="http://schemas.openxmlformats.org/officeDocument/2006/relationships/hyperlink" Target="http://www.legislation.act.gov.au/a/2005-14" TargetMode="External"/><Relationship Id="rId292" Type="http://schemas.openxmlformats.org/officeDocument/2006/relationships/hyperlink" Target="http://www.legislation.act.gov.au/a/2007-13" TargetMode="External"/><Relationship Id="rId306" Type="http://schemas.openxmlformats.org/officeDocument/2006/relationships/hyperlink" Target="http://www.legislation.act.gov.au/cn/2009-2/default.asp" TargetMode="External"/><Relationship Id="rId860" Type="http://schemas.openxmlformats.org/officeDocument/2006/relationships/hyperlink" Target="http://www.legislation.act.gov.au/a/2005-14" TargetMode="External"/><Relationship Id="rId958" Type="http://schemas.openxmlformats.org/officeDocument/2006/relationships/hyperlink" Target="http://www.legislation.act.gov.au/a/2001-44" TargetMode="External"/><Relationship Id="rId1143" Type="http://schemas.openxmlformats.org/officeDocument/2006/relationships/hyperlink" Target="http://www.legislation.act.gov.au/a/2013-40"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7-17/default.asp" TargetMode="External"/><Relationship Id="rId597" Type="http://schemas.openxmlformats.org/officeDocument/2006/relationships/hyperlink" Target="http://www.legislation.act.gov.au/a/2014-44"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04-15"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55/default.asp" TargetMode="External"/><Relationship Id="rId1003" Type="http://schemas.openxmlformats.org/officeDocument/2006/relationships/hyperlink" Target="http://www.legislation.act.gov.au/a/2008-37" TargetMode="External"/><Relationship Id="rId1087" Type="http://schemas.openxmlformats.org/officeDocument/2006/relationships/hyperlink" Target="http://www.legislation.act.gov.au/a/2001-56" TargetMode="External"/><Relationship Id="rId664" Type="http://schemas.openxmlformats.org/officeDocument/2006/relationships/hyperlink" Target="http://www.legislation.act.gov.au/a/2014-60" TargetMode="External"/><Relationship Id="rId871" Type="http://schemas.openxmlformats.org/officeDocument/2006/relationships/hyperlink" Target="http://www.legislation.act.gov.au/a/2005-14" TargetMode="External"/><Relationship Id="rId969" Type="http://schemas.openxmlformats.org/officeDocument/2006/relationships/hyperlink" Target="http://www.legislation.act.gov.au/a/2012-3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09-2" TargetMode="External"/><Relationship Id="rId524" Type="http://schemas.openxmlformats.org/officeDocument/2006/relationships/hyperlink" Target="http://www.legislation.act.gov.au/a/2003-41"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2016-24/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7-33/default.asp" TargetMode="External"/><Relationship Id="rId829" Type="http://schemas.openxmlformats.org/officeDocument/2006/relationships/hyperlink" Target="http://www.legislation.act.gov.au/a/2005-14" TargetMode="External"/><Relationship Id="rId1014" Type="http://schemas.openxmlformats.org/officeDocument/2006/relationships/hyperlink" Target="http://www.legislation.act.gov.au/a/2012-32"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7-13"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05-14" TargetMode="External"/><Relationship Id="rId1098" Type="http://schemas.openxmlformats.org/officeDocument/2006/relationships/hyperlink" Target="http://www.legislation.act.gov.au/a/2003-41" TargetMode="External"/><Relationship Id="rId25" Type="http://schemas.openxmlformats.org/officeDocument/2006/relationships/footer" Target="footer5.xml"/><Relationship Id="rId328" Type="http://schemas.openxmlformats.org/officeDocument/2006/relationships/hyperlink" Target="http://www.legislation.act.gov.au/a/2012-31" TargetMode="External"/><Relationship Id="rId535" Type="http://schemas.openxmlformats.org/officeDocument/2006/relationships/hyperlink" Target="http://www.legislation.act.gov.au/a/2014-60" TargetMode="External"/><Relationship Id="rId742" Type="http://schemas.openxmlformats.org/officeDocument/2006/relationships/hyperlink" Target="http://www.legislation.act.gov.au/a/2017-28/default.asp" TargetMode="External"/><Relationship Id="rId1165" Type="http://schemas.openxmlformats.org/officeDocument/2006/relationships/hyperlink" Target="http://www.legislation.act.gov.au/a/2018-9/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19" TargetMode="External"/><Relationship Id="rId602" Type="http://schemas.openxmlformats.org/officeDocument/2006/relationships/hyperlink" Target="http://www.legislation.act.gov.au/a/2015-19" TargetMode="External"/><Relationship Id="rId1025" Type="http://schemas.openxmlformats.org/officeDocument/2006/relationships/hyperlink" Target="http://www.legislation.act.gov.au/a/2001-56"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7-13" TargetMode="External"/><Relationship Id="rId686" Type="http://schemas.openxmlformats.org/officeDocument/2006/relationships/hyperlink" Target="http://www.legislation.act.gov.au/a/2005-31" TargetMode="External"/><Relationship Id="rId893" Type="http://schemas.openxmlformats.org/officeDocument/2006/relationships/hyperlink" Target="http://www.legislation.act.gov.au/a/2005-14" TargetMode="External"/><Relationship Id="rId907" Type="http://schemas.openxmlformats.org/officeDocument/2006/relationships/hyperlink" Target="http://www.legislation.act.gov.au/a/2005-14" TargetMode="External"/><Relationship Id="rId36" Type="http://schemas.openxmlformats.org/officeDocument/2006/relationships/hyperlink" Target="http://www.legislation.act.gov.au/a/2008-15/default.asp" TargetMode="External"/><Relationship Id="rId339" Type="http://schemas.openxmlformats.org/officeDocument/2006/relationships/hyperlink" Target="http://www.legislation.act.gov.au/a/2015-19" TargetMode="External"/><Relationship Id="rId546" Type="http://schemas.openxmlformats.org/officeDocument/2006/relationships/hyperlink" Target="http://www.legislation.act.gov.au/a/2001-44" TargetMode="External"/><Relationship Id="rId753" Type="http://schemas.openxmlformats.org/officeDocument/2006/relationships/hyperlink" Target="http://www.legislation.act.gov.au/a/2001-56" TargetMode="External"/><Relationship Id="rId1176" Type="http://schemas.openxmlformats.org/officeDocument/2006/relationships/footer" Target="footer17.xml"/><Relationship Id="rId101" Type="http://schemas.openxmlformats.org/officeDocument/2006/relationships/hyperlink" Target="http://www.legislation.act.gov.au/a/2012-31/default.asp" TargetMode="External"/><Relationship Id="rId185" Type="http://schemas.openxmlformats.org/officeDocument/2006/relationships/hyperlink" Target="http://www.legislation.act.gov.au/a/2014-60/default.asp" TargetMode="External"/><Relationship Id="rId406" Type="http://schemas.openxmlformats.org/officeDocument/2006/relationships/hyperlink" Target="http://www.legislation.act.gov.au/a/2012-32" TargetMode="External"/><Relationship Id="rId960" Type="http://schemas.openxmlformats.org/officeDocument/2006/relationships/hyperlink" Target="http://www.legislation.act.gov.au/a/2005-14" TargetMode="External"/><Relationship Id="rId1036" Type="http://schemas.openxmlformats.org/officeDocument/2006/relationships/hyperlink" Target="http://www.legislation.act.gov.au/a/2003-41" TargetMode="External"/><Relationship Id="rId392" Type="http://schemas.openxmlformats.org/officeDocument/2006/relationships/hyperlink" Target="http://www.legislation.act.gov.au/a/2003-41" TargetMode="External"/><Relationship Id="rId613" Type="http://schemas.openxmlformats.org/officeDocument/2006/relationships/hyperlink" Target="http://www.legislation.act.gov.au/a/2003-41"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08-37" TargetMode="External"/><Relationship Id="rId918" Type="http://schemas.openxmlformats.org/officeDocument/2006/relationships/hyperlink" Target="http://www.legislation.act.gov.au/a/2005-14" TargetMode="External"/><Relationship Id="rId252" Type="http://schemas.openxmlformats.org/officeDocument/2006/relationships/hyperlink" Target="http://www.comlaw.gov.au/Current/C2004A03712" TargetMode="External"/><Relationship Id="rId1103" Type="http://schemas.openxmlformats.org/officeDocument/2006/relationships/hyperlink" Target="http://www.legislation.act.gov.au/a/2008-37" TargetMode="External"/><Relationship Id="rId47" Type="http://schemas.openxmlformats.org/officeDocument/2006/relationships/hyperlink" Target="http://www.legislation.act.gov.au/a/2008-1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08-37" TargetMode="External"/><Relationship Id="rId971" Type="http://schemas.openxmlformats.org/officeDocument/2006/relationships/hyperlink" Target="http://www.legislation.act.gov.au/a/2014-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4-44" TargetMode="External"/><Relationship Id="rId624" Type="http://schemas.openxmlformats.org/officeDocument/2006/relationships/hyperlink" Target="http://www.legislation.act.gov.au/a/2003-41" TargetMode="External"/><Relationship Id="rId831" Type="http://schemas.openxmlformats.org/officeDocument/2006/relationships/hyperlink" Target="http://www.legislation.act.gov.au/a/2005-14" TargetMode="External"/><Relationship Id="rId1047" Type="http://schemas.openxmlformats.org/officeDocument/2006/relationships/hyperlink" Target="http://www.legislation.act.gov.au/a/2007-13"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7-13" TargetMode="External"/><Relationship Id="rId929" Type="http://schemas.openxmlformats.org/officeDocument/2006/relationships/hyperlink" Target="http://www.legislation.act.gov.au/a/2002-11" TargetMode="External"/><Relationship Id="rId1114" Type="http://schemas.openxmlformats.org/officeDocument/2006/relationships/hyperlink" Target="http://www.legislation.act.gov.au/a/2004-42" TargetMode="External"/><Relationship Id="rId58" Type="http://schemas.openxmlformats.org/officeDocument/2006/relationships/hyperlink" Target="http://www.legislation.act.gov.au/a/1997-77/default.asp" TargetMode="External"/><Relationship Id="rId123" Type="http://schemas.openxmlformats.org/officeDocument/2006/relationships/hyperlink" Target="http://www.legislation.act.gov.au/a/2012-31/default.asp" TargetMode="External"/><Relationship Id="rId330" Type="http://schemas.openxmlformats.org/officeDocument/2006/relationships/hyperlink" Target="http://www.legislation.act.gov.au/a/2013-40" TargetMode="External"/><Relationship Id="rId568" Type="http://schemas.openxmlformats.org/officeDocument/2006/relationships/hyperlink" Target="http://www.legislation.act.gov.au/a/2012-32" TargetMode="External"/><Relationship Id="rId775" Type="http://schemas.openxmlformats.org/officeDocument/2006/relationships/hyperlink" Target="http://www.legislation.act.gov.au/a/2008-37" TargetMode="External"/><Relationship Id="rId982" Type="http://schemas.openxmlformats.org/officeDocument/2006/relationships/hyperlink" Target="http://www.legislation.act.gov.au/a/2017-33/default.asp" TargetMode="External"/><Relationship Id="rId428" Type="http://schemas.openxmlformats.org/officeDocument/2006/relationships/hyperlink" Target="http://www.legislation.act.gov.au/a/2002-49" TargetMode="External"/><Relationship Id="rId635" Type="http://schemas.openxmlformats.org/officeDocument/2006/relationships/hyperlink" Target="http://www.legislation.act.gov.au/a/2001-44" TargetMode="External"/><Relationship Id="rId842" Type="http://schemas.openxmlformats.org/officeDocument/2006/relationships/hyperlink" Target="http://www.legislation.act.gov.au/a/2005-14" TargetMode="External"/><Relationship Id="rId1058" Type="http://schemas.openxmlformats.org/officeDocument/2006/relationships/hyperlink" Target="http://www.legislation.act.gov.au/a/2003-41" TargetMode="External"/><Relationship Id="rId274" Type="http://schemas.openxmlformats.org/officeDocument/2006/relationships/hyperlink" Target="http://www.legislation.act.gov.au/a/2002-11" TargetMode="External"/><Relationship Id="rId481" Type="http://schemas.openxmlformats.org/officeDocument/2006/relationships/hyperlink" Target="http://www.legislation.act.gov.au/a/2007-13" TargetMode="External"/><Relationship Id="rId702" Type="http://schemas.openxmlformats.org/officeDocument/2006/relationships/hyperlink" Target="http://www.legislation.act.gov.au/a/2002-11" TargetMode="External"/><Relationship Id="rId1125" Type="http://schemas.openxmlformats.org/officeDocument/2006/relationships/hyperlink" Target="http://www.legislation.act.gov.au/a/2007-22" TargetMode="External"/><Relationship Id="rId69" Type="http://schemas.openxmlformats.org/officeDocument/2006/relationships/hyperlink" Target="http://www.legislation.act.gov.au/a/2001-14" TargetMode="External"/><Relationship Id="rId134" Type="http://schemas.openxmlformats.org/officeDocument/2006/relationships/hyperlink" Target="http://www.greenpower.gov.au" TargetMode="External"/><Relationship Id="rId579" Type="http://schemas.openxmlformats.org/officeDocument/2006/relationships/hyperlink" Target="http://www.legislation.act.gov.au/a/2012-32" TargetMode="External"/><Relationship Id="rId786" Type="http://schemas.openxmlformats.org/officeDocument/2006/relationships/hyperlink" Target="http://www.legislation.act.gov.au/a/2008-37" TargetMode="External"/><Relationship Id="rId993" Type="http://schemas.openxmlformats.org/officeDocument/2006/relationships/hyperlink" Target="http://www.legislation.act.gov.au/a/2017-19/default.asp" TargetMode="External"/><Relationship Id="rId341" Type="http://schemas.openxmlformats.org/officeDocument/2006/relationships/hyperlink" Target="http://www.legislation.act.gov.au/a/2015-33/default.asp" TargetMode="External"/><Relationship Id="rId439" Type="http://schemas.openxmlformats.org/officeDocument/2006/relationships/hyperlink" Target="http://www.legislation.act.gov.au/a/2004-63" TargetMode="External"/><Relationship Id="rId646" Type="http://schemas.openxmlformats.org/officeDocument/2006/relationships/hyperlink" Target="http://www.legislation.act.gov.au/a/2005-51" TargetMode="External"/><Relationship Id="rId1069" Type="http://schemas.openxmlformats.org/officeDocument/2006/relationships/hyperlink" Target="http://www.legislation.act.gov.au/a/2014-60"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04-59" TargetMode="External"/><Relationship Id="rId506" Type="http://schemas.openxmlformats.org/officeDocument/2006/relationships/hyperlink" Target="http://www.legislation.act.gov.au/a/2017-17/default.asp" TargetMode="External"/><Relationship Id="rId853" Type="http://schemas.openxmlformats.org/officeDocument/2006/relationships/hyperlink" Target="http://www.legislation.act.gov.au/a/2017-19/default.asp" TargetMode="External"/><Relationship Id="rId1136" Type="http://schemas.openxmlformats.org/officeDocument/2006/relationships/hyperlink" Target="http://www.legislation.act.gov.au/a/2010-54" TargetMode="External"/><Relationship Id="rId492" Type="http://schemas.openxmlformats.org/officeDocument/2006/relationships/hyperlink" Target="http://www.legislation.act.gov.au/a/2007-13" TargetMode="External"/><Relationship Id="rId713" Type="http://schemas.openxmlformats.org/officeDocument/2006/relationships/hyperlink" Target="http://www.legislation.act.gov.au/a/2008-37" TargetMode="External"/><Relationship Id="rId797" Type="http://schemas.openxmlformats.org/officeDocument/2006/relationships/hyperlink" Target="http://www.legislation.act.gov.au/a/2003-41" TargetMode="External"/><Relationship Id="rId920"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7-19/default.asp"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4-60" TargetMode="External"/><Relationship Id="rId864" Type="http://schemas.openxmlformats.org/officeDocument/2006/relationships/hyperlink" Target="http://www.legislation.act.gov.au/a/2005-51" TargetMode="External"/><Relationship Id="rId296" Type="http://schemas.openxmlformats.org/officeDocument/2006/relationships/hyperlink" Target="http://www.legislation.act.gov.au/a/2007-22" TargetMode="External"/><Relationship Id="rId517" Type="http://schemas.openxmlformats.org/officeDocument/2006/relationships/hyperlink" Target="http://www.legislation.act.gov.au/a/2014-44" TargetMode="External"/><Relationship Id="rId724" Type="http://schemas.openxmlformats.org/officeDocument/2006/relationships/hyperlink" Target="http://www.legislation.act.gov.au/a/2008-37" TargetMode="External"/><Relationship Id="rId931" Type="http://schemas.openxmlformats.org/officeDocument/2006/relationships/hyperlink" Target="http://www.legislation.act.gov.au/a/2005-14" TargetMode="External"/><Relationship Id="rId1147" Type="http://schemas.openxmlformats.org/officeDocument/2006/relationships/hyperlink" Target="http://www.legislation.act.gov.au/a/2014-4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4-60/default.asp" TargetMode="External"/><Relationship Id="rId363" Type="http://schemas.openxmlformats.org/officeDocument/2006/relationships/hyperlink" Target="http://www.legislation.act.gov.au/a/2012-32" TargetMode="External"/><Relationship Id="rId570" Type="http://schemas.openxmlformats.org/officeDocument/2006/relationships/hyperlink" Target="http://www.legislation.act.gov.au/a/2002-11" TargetMode="External"/><Relationship Id="rId1007" Type="http://schemas.openxmlformats.org/officeDocument/2006/relationships/hyperlink" Target="http://www.legislation.act.gov.au/a/2009-20"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2-21" TargetMode="External"/><Relationship Id="rId668" Type="http://schemas.openxmlformats.org/officeDocument/2006/relationships/hyperlink" Target="http://www.legislation.act.gov.au/a/2003-41" TargetMode="External"/><Relationship Id="rId875" Type="http://schemas.openxmlformats.org/officeDocument/2006/relationships/hyperlink" Target="http://www.legislation.act.gov.au/a/2001-44" TargetMode="External"/><Relationship Id="rId1060" Type="http://schemas.openxmlformats.org/officeDocument/2006/relationships/hyperlink" Target="http://www.legislation.act.gov.au/a/2015-19" TargetMode="External"/><Relationship Id="rId18" Type="http://schemas.openxmlformats.org/officeDocument/2006/relationships/footer" Target="footer1.xml"/><Relationship Id="rId528" Type="http://schemas.openxmlformats.org/officeDocument/2006/relationships/hyperlink" Target="http://www.legislation.act.gov.au/a/2003-41" TargetMode="External"/><Relationship Id="rId735" Type="http://schemas.openxmlformats.org/officeDocument/2006/relationships/hyperlink" Target="http://www.legislation.act.gov.au/a/2014-60" TargetMode="External"/><Relationship Id="rId942" Type="http://schemas.openxmlformats.org/officeDocument/2006/relationships/hyperlink" Target="http://www.legislation.act.gov.au/a/2008-22" TargetMode="External"/><Relationship Id="rId1158" Type="http://schemas.openxmlformats.org/officeDocument/2006/relationships/hyperlink" Target="http://www.legislation.act.gov.au/a/2017-19/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2-32" TargetMode="External"/><Relationship Id="rId1018" Type="http://schemas.openxmlformats.org/officeDocument/2006/relationships/hyperlink" Target="http://www.legislation.act.gov.au/a/2007-13" TargetMode="External"/><Relationship Id="rId71" Type="http://schemas.openxmlformats.org/officeDocument/2006/relationships/hyperlink" Target="http://www.legislation.act.gov.au/a/1997-77/default.asp" TargetMode="External"/><Relationship Id="rId234" Type="http://schemas.openxmlformats.org/officeDocument/2006/relationships/footer" Target="footer8.xml"/><Relationship Id="rId679" Type="http://schemas.openxmlformats.org/officeDocument/2006/relationships/hyperlink" Target="http://www.legislation.act.gov.au/a/2014-44" TargetMode="External"/><Relationship Id="rId802" Type="http://schemas.openxmlformats.org/officeDocument/2006/relationships/hyperlink" Target="http://www.legislation.act.gov.au/a/2007-22" TargetMode="External"/><Relationship Id="rId886" Type="http://schemas.openxmlformats.org/officeDocument/2006/relationships/hyperlink" Target="http://www.legislation.act.gov.au/a/2005-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8-37" TargetMode="External"/><Relationship Id="rId539" Type="http://schemas.openxmlformats.org/officeDocument/2006/relationships/hyperlink" Target="http://www.legislation.act.gov.au/a/2014-60"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01-44" TargetMode="External"/><Relationship Id="rId1169" Type="http://schemas.openxmlformats.org/officeDocument/2006/relationships/header" Target="header12.xml"/><Relationship Id="rId178" Type="http://schemas.openxmlformats.org/officeDocument/2006/relationships/hyperlink" Target="http://www.legislation.act.gov.au/a/2001-14" TargetMode="External"/><Relationship Id="rId301" Type="http://schemas.openxmlformats.org/officeDocument/2006/relationships/hyperlink" Target="http://www.legislation.sa.gov.au/LZ/C/A/NATIONAL%20GAS%20(SOUTH%20AUSTRALIA)%20ACT%202008.aspx" TargetMode="External"/><Relationship Id="rId953" Type="http://schemas.openxmlformats.org/officeDocument/2006/relationships/hyperlink" Target="http://www.legislation.act.gov.au/a/2005-14" TargetMode="External"/><Relationship Id="rId1029" Type="http://schemas.openxmlformats.org/officeDocument/2006/relationships/hyperlink" Target="http://www.legislation.act.gov.au/a/2001-56" TargetMode="External"/><Relationship Id="rId82" Type="http://schemas.openxmlformats.org/officeDocument/2006/relationships/hyperlink" Target="http://www.comlaw.gov.au/Series/C2004A03712" TargetMode="External"/><Relationship Id="rId385" Type="http://schemas.openxmlformats.org/officeDocument/2006/relationships/hyperlink" Target="http://www.legislation.act.gov.au/a/2009-28" TargetMode="External"/><Relationship Id="rId592" Type="http://schemas.openxmlformats.org/officeDocument/2006/relationships/hyperlink" Target="http://www.legislation.act.gov.au/a/2012-32" TargetMode="External"/><Relationship Id="rId606" Type="http://schemas.openxmlformats.org/officeDocument/2006/relationships/hyperlink" Target="http://www.legislation.act.gov.au/a/2014-44" TargetMode="External"/><Relationship Id="rId813" Type="http://schemas.openxmlformats.org/officeDocument/2006/relationships/hyperlink" Target="http://www.legislation.act.gov.au/a/2008-37" TargetMode="External"/><Relationship Id="rId245" Type="http://schemas.openxmlformats.org/officeDocument/2006/relationships/hyperlink" Target="http://www.legislation.act.gov.au/a/2007-24" TargetMode="External"/><Relationship Id="rId452" Type="http://schemas.openxmlformats.org/officeDocument/2006/relationships/hyperlink" Target="http://www.legislation.act.gov.au/a/2014-44" TargetMode="External"/><Relationship Id="rId897" Type="http://schemas.openxmlformats.org/officeDocument/2006/relationships/hyperlink" Target="http://www.legislation.act.gov.au/a/2005-14" TargetMode="External"/><Relationship Id="rId1082" Type="http://schemas.openxmlformats.org/officeDocument/2006/relationships/hyperlink" Target="http://www.legislation.act.gov.au/a/2005-1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sl/2009-51" TargetMode="External"/><Relationship Id="rId757" Type="http://schemas.openxmlformats.org/officeDocument/2006/relationships/hyperlink" Target="http://www.legislation.act.gov.au/a/2003-41" TargetMode="External"/><Relationship Id="rId964" Type="http://schemas.openxmlformats.org/officeDocument/2006/relationships/hyperlink" Target="http://www.legislation.act.gov.au/a/2007-13"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8-35" TargetMode="External"/><Relationship Id="rId396" Type="http://schemas.openxmlformats.org/officeDocument/2006/relationships/hyperlink" Target="http://www.legislation.act.gov.au/a/2012-32" TargetMode="External"/><Relationship Id="rId617" Type="http://schemas.openxmlformats.org/officeDocument/2006/relationships/hyperlink" Target="http://www.legislation.act.gov.au/a/2008-37" TargetMode="External"/><Relationship Id="rId824" Type="http://schemas.openxmlformats.org/officeDocument/2006/relationships/hyperlink" Target="http://www.legislation.act.gov.au/a/2017-7/default.asp" TargetMode="External"/><Relationship Id="rId256" Type="http://schemas.openxmlformats.org/officeDocument/2006/relationships/hyperlink" Target="http://www.legislation.act.gov.au/a/2014-60/default.asp" TargetMode="External"/><Relationship Id="rId463" Type="http://schemas.openxmlformats.org/officeDocument/2006/relationships/hyperlink" Target="http://www.legislation.act.gov.au/a/2011-22" TargetMode="External"/><Relationship Id="rId670" Type="http://schemas.openxmlformats.org/officeDocument/2006/relationships/hyperlink" Target="http://www.legislation.act.gov.au/a/2014-44" TargetMode="External"/><Relationship Id="rId1093" Type="http://schemas.openxmlformats.org/officeDocument/2006/relationships/hyperlink" Target="http://www.legislation.act.gov.au/a/2005-14" TargetMode="External"/><Relationship Id="rId1107" Type="http://schemas.openxmlformats.org/officeDocument/2006/relationships/hyperlink" Target="http://www.legislation.act.gov.au/a/2002-11" TargetMode="External"/><Relationship Id="rId116" Type="http://schemas.openxmlformats.org/officeDocument/2006/relationships/hyperlink" Target="http://www.legislation.act.gov.au/a/1997-77/default.asp" TargetMode="External"/><Relationship Id="rId323" Type="http://schemas.openxmlformats.org/officeDocument/2006/relationships/hyperlink" Target="http://www.legislation.act.gov.au/a/2011-55" TargetMode="External"/><Relationship Id="rId530" Type="http://schemas.openxmlformats.org/officeDocument/2006/relationships/hyperlink" Target="http://www.legislation.act.gov.au/a/2012-21" TargetMode="External"/><Relationship Id="rId768" Type="http://schemas.openxmlformats.org/officeDocument/2006/relationships/hyperlink" Target="http://www.legislation.act.gov.au/a/2003-41" TargetMode="External"/><Relationship Id="rId975" Type="http://schemas.openxmlformats.org/officeDocument/2006/relationships/hyperlink" Target="http://www.legislation.act.gov.au/a/2014-60" TargetMode="External"/><Relationship Id="rId1160" Type="http://schemas.openxmlformats.org/officeDocument/2006/relationships/hyperlink" Target="http://www.legislation.act.gov.au/a/2017-33/default.asp" TargetMode="External"/><Relationship Id="rId20" Type="http://schemas.openxmlformats.org/officeDocument/2006/relationships/header" Target="header3.xml"/><Relationship Id="rId628" Type="http://schemas.openxmlformats.org/officeDocument/2006/relationships/hyperlink" Target="http://www.legislation.act.gov.au/a/2003-41" TargetMode="External"/><Relationship Id="rId835" Type="http://schemas.openxmlformats.org/officeDocument/2006/relationships/hyperlink" Target="http://www.legislation.act.gov.au/a/2005-14" TargetMode="External"/><Relationship Id="rId267" Type="http://schemas.openxmlformats.org/officeDocument/2006/relationships/hyperlink" Target="http://www.legislation.act.gov.au/gaz/2000-S69/default.asp" TargetMode="External"/><Relationship Id="rId474" Type="http://schemas.openxmlformats.org/officeDocument/2006/relationships/hyperlink" Target="http://www.legislation.act.gov.au/a/2007-13" TargetMode="External"/><Relationship Id="rId1020" Type="http://schemas.openxmlformats.org/officeDocument/2006/relationships/hyperlink" Target="http://www.legislation.act.gov.au/a/2014-44" TargetMode="External"/><Relationship Id="rId1118" Type="http://schemas.openxmlformats.org/officeDocument/2006/relationships/hyperlink" Target="http://www.legislation.act.gov.au/a/2005-3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4-44" TargetMode="External"/><Relationship Id="rId779" Type="http://schemas.openxmlformats.org/officeDocument/2006/relationships/hyperlink" Target="http://www.legislation.act.gov.au/a/2008-37" TargetMode="External"/><Relationship Id="rId902" Type="http://schemas.openxmlformats.org/officeDocument/2006/relationships/hyperlink" Target="http://www.legislation.act.gov.au/a/2005-14" TargetMode="External"/><Relationship Id="rId986" Type="http://schemas.openxmlformats.org/officeDocument/2006/relationships/hyperlink" Target="http://www.legislation.act.gov.au/a/2008-37" TargetMode="External"/><Relationship Id="rId31" Type="http://schemas.openxmlformats.org/officeDocument/2006/relationships/hyperlink" Target="http://www.legislation.act.gov.au/a/2008-15" TargetMode="External"/><Relationship Id="rId334" Type="http://schemas.openxmlformats.org/officeDocument/2006/relationships/hyperlink" Target="http://www.legislation.act.gov.au/a/2014-49" TargetMode="External"/><Relationship Id="rId541" Type="http://schemas.openxmlformats.org/officeDocument/2006/relationships/hyperlink" Target="http://www.legislation.act.gov.au/a/2014-60" TargetMode="External"/><Relationship Id="rId639" Type="http://schemas.openxmlformats.org/officeDocument/2006/relationships/hyperlink" Target="http://www.legislation.act.gov.au/a/2012-21" TargetMode="External"/><Relationship Id="rId1171" Type="http://schemas.openxmlformats.org/officeDocument/2006/relationships/footer" Target="footer14.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4-9" TargetMode="External"/><Relationship Id="rId401" Type="http://schemas.openxmlformats.org/officeDocument/2006/relationships/hyperlink" Target="http://www.legislation.act.gov.au/a/2012-32" TargetMode="External"/><Relationship Id="rId846" Type="http://schemas.openxmlformats.org/officeDocument/2006/relationships/hyperlink" Target="http://www.legislation.act.gov.au/a/2005-14" TargetMode="External"/><Relationship Id="rId1031" Type="http://schemas.openxmlformats.org/officeDocument/2006/relationships/hyperlink" Target="http://www.legislation.act.gov.au/a/2001-44" TargetMode="External"/><Relationship Id="rId1129" Type="http://schemas.openxmlformats.org/officeDocument/2006/relationships/hyperlink" Target="http://www.legislation.act.gov.au/a/2008-22" TargetMode="External"/><Relationship Id="rId485" Type="http://schemas.openxmlformats.org/officeDocument/2006/relationships/hyperlink" Target="http://www.legislation.act.gov.au/a/2007-13" TargetMode="External"/><Relationship Id="rId692" Type="http://schemas.openxmlformats.org/officeDocument/2006/relationships/hyperlink" Target="http://www.legislation.act.gov.au/a/2003-41" TargetMode="External"/><Relationship Id="rId706" Type="http://schemas.openxmlformats.org/officeDocument/2006/relationships/hyperlink" Target="http://www.legislation.act.gov.au/a/2012-32" TargetMode="External"/><Relationship Id="rId913" Type="http://schemas.openxmlformats.org/officeDocument/2006/relationships/hyperlink" Target="http://www.legislation.act.gov.au/a/2005-14" TargetMode="External"/><Relationship Id="rId42" Type="http://schemas.openxmlformats.org/officeDocument/2006/relationships/hyperlink" Target="http://www.legislation.act.gov.au/a/2004-28" TargetMode="External"/><Relationship Id="rId138" Type="http://schemas.openxmlformats.org/officeDocument/2006/relationships/hyperlink" Target="http://www.legislation.act.gov.au/a/2012-31/default.asp" TargetMode="External"/><Relationship Id="rId345" Type="http://schemas.openxmlformats.org/officeDocument/2006/relationships/hyperlink" Target="http://www.legislation.act.gov.au/a/2017-14" TargetMode="Externa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a/2001-56" TargetMode="External"/><Relationship Id="rId1182" Type="http://schemas.openxmlformats.org/officeDocument/2006/relationships/footer" Target="footer20.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5-51" TargetMode="External"/><Relationship Id="rId412" Type="http://schemas.openxmlformats.org/officeDocument/2006/relationships/hyperlink" Target="http://www.legislation.act.gov.au/a/2008-37" TargetMode="External"/><Relationship Id="rId857" Type="http://schemas.openxmlformats.org/officeDocument/2006/relationships/hyperlink" Target="http://www.legislation.act.gov.au/a/2005-14" TargetMode="External"/><Relationship Id="rId1042" Type="http://schemas.openxmlformats.org/officeDocument/2006/relationships/hyperlink" Target="http://www.legislation.act.gov.au/a/2007-13" TargetMode="External"/><Relationship Id="rId289" Type="http://schemas.openxmlformats.org/officeDocument/2006/relationships/hyperlink" Target="http://www.legislation.act.gov.au/a/2005-31" TargetMode="External"/><Relationship Id="rId496" Type="http://schemas.openxmlformats.org/officeDocument/2006/relationships/hyperlink" Target="http://www.legislation.act.gov.au/a/2017-17/default.asp"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5-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21" TargetMode="External"/><Relationship Id="rId356" Type="http://schemas.openxmlformats.org/officeDocument/2006/relationships/hyperlink" Target="http://www.legislation.act.gov.au/a/2018-33/default.asp" TargetMode="External"/><Relationship Id="rId563" Type="http://schemas.openxmlformats.org/officeDocument/2006/relationships/hyperlink" Target="http://www.legislation.act.gov.au/a/2014-60" TargetMode="External"/><Relationship Id="rId770" Type="http://schemas.openxmlformats.org/officeDocument/2006/relationships/hyperlink" Target="http://www.legislation.act.gov.au/a/2008-37" TargetMode="External"/><Relationship Id="rId216" Type="http://schemas.openxmlformats.org/officeDocument/2006/relationships/hyperlink" Target="http://www.legislation.act.gov.au/a/2005-51" TargetMode="External"/><Relationship Id="rId423" Type="http://schemas.openxmlformats.org/officeDocument/2006/relationships/hyperlink" Target="http://www.legislation.act.gov.au/a/2008-37" TargetMode="External"/><Relationship Id="rId868" Type="http://schemas.openxmlformats.org/officeDocument/2006/relationships/hyperlink" Target="http://www.legislation.act.gov.au/a/2005-51" TargetMode="External"/><Relationship Id="rId1053" Type="http://schemas.openxmlformats.org/officeDocument/2006/relationships/hyperlink" Target="http://www.legislation.act.gov.au/a/2014-60" TargetMode="External"/><Relationship Id="rId258" Type="http://schemas.openxmlformats.org/officeDocument/2006/relationships/hyperlink" Target="http://www.legislation.act.gov.au/a/2014-60/default.asp" TargetMode="External"/><Relationship Id="rId465" Type="http://schemas.openxmlformats.org/officeDocument/2006/relationships/hyperlink" Target="http://www.legislation.act.gov.au/a/2007-13" TargetMode="External"/><Relationship Id="rId630" Type="http://schemas.openxmlformats.org/officeDocument/2006/relationships/hyperlink" Target="http://www.legislation.act.gov.au/a/2003-41" TargetMode="External"/><Relationship Id="rId672" Type="http://schemas.openxmlformats.org/officeDocument/2006/relationships/hyperlink" Target="http://www.legislation.act.gov.au/a/2004-15" TargetMode="External"/><Relationship Id="rId728" Type="http://schemas.openxmlformats.org/officeDocument/2006/relationships/hyperlink" Target="http://www.legislation.act.gov.au/a/2012-32" TargetMode="External"/><Relationship Id="rId935" Type="http://schemas.openxmlformats.org/officeDocument/2006/relationships/hyperlink" Target="http://www.legislation.act.gov.au/a/2005-14" TargetMode="External"/><Relationship Id="rId1095" Type="http://schemas.openxmlformats.org/officeDocument/2006/relationships/hyperlink" Target="http://www.legislation.act.gov.au/a/2005-14"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2-31/default.asp" TargetMode="External"/><Relationship Id="rId325" Type="http://schemas.openxmlformats.org/officeDocument/2006/relationships/hyperlink" Target="http://www.legislation.act.gov.au/cn/2011-12/default.asp" TargetMode="External"/><Relationship Id="rId367" Type="http://schemas.openxmlformats.org/officeDocument/2006/relationships/hyperlink" Target="http://www.legislation.act.gov.au/a/2008-15" TargetMode="External"/><Relationship Id="rId532" Type="http://schemas.openxmlformats.org/officeDocument/2006/relationships/hyperlink" Target="http://www.legislation.act.gov.au/a/2001-44" TargetMode="External"/><Relationship Id="rId574" Type="http://schemas.openxmlformats.org/officeDocument/2006/relationships/hyperlink" Target="http://www.legislation.act.gov.au/a/2014-60" TargetMode="External"/><Relationship Id="rId977" Type="http://schemas.openxmlformats.org/officeDocument/2006/relationships/hyperlink" Target="http://www.legislation.act.gov.au/a/2014-60" TargetMode="External"/><Relationship Id="rId1120" Type="http://schemas.openxmlformats.org/officeDocument/2006/relationships/hyperlink" Target="http://www.legislation.act.gov.au/a/2005-31" TargetMode="External"/><Relationship Id="rId1162" Type="http://schemas.openxmlformats.org/officeDocument/2006/relationships/hyperlink" Target="http://www.legislation.act.gov.au/a/2017-3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1968-30" TargetMode="External"/><Relationship Id="rId781" Type="http://schemas.openxmlformats.org/officeDocument/2006/relationships/hyperlink" Target="http://www.legislation.act.gov.au/a/2008-37" TargetMode="External"/><Relationship Id="rId837" Type="http://schemas.openxmlformats.org/officeDocument/2006/relationships/hyperlink" Target="http://www.legislation.act.gov.au/a/2005-14" TargetMode="External"/><Relationship Id="rId879" Type="http://schemas.openxmlformats.org/officeDocument/2006/relationships/hyperlink" Target="http://www.legislation.act.gov.au/a/2014-44" TargetMode="External"/><Relationship Id="rId1022" Type="http://schemas.openxmlformats.org/officeDocument/2006/relationships/hyperlink" Target="http://www.legislation.act.gov.au/a/2014-44"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07-13" TargetMode="External"/><Relationship Id="rId641" Type="http://schemas.openxmlformats.org/officeDocument/2006/relationships/hyperlink" Target="http://www.legislation.act.gov.au/a/2014-60" TargetMode="External"/><Relationship Id="rId683" Type="http://schemas.openxmlformats.org/officeDocument/2006/relationships/hyperlink" Target="http://www.legislation.act.gov.au/a/2014-44" TargetMode="External"/><Relationship Id="rId739" Type="http://schemas.openxmlformats.org/officeDocument/2006/relationships/hyperlink" Target="http://www.legislation.act.gov.au/a/2001-56" TargetMode="External"/><Relationship Id="rId890" Type="http://schemas.openxmlformats.org/officeDocument/2006/relationships/hyperlink" Target="http://www.legislation.act.gov.au/a/2005-14" TargetMode="External"/><Relationship Id="rId904" Type="http://schemas.openxmlformats.org/officeDocument/2006/relationships/hyperlink" Target="http://www.legislation.act.gov.au/a/2005-14" TargetMode="External"/><Relationship Id="rId1064" Type="http://schemas.openxmlformats.org/officeDocument/2006/relationships/hyperlink" Target="http://www.legislation.act.gov.au/a/2001-56" TargetMode="External"/><Relationship Id="rId33" Type="http://schemas.openxmlformats.org/officeDocument/2006/relationships/hyperlink" Target="http://www.legislation.act.gov.au/a/2008-15/default.asp" TargetMode="External"/><Relationship Id="rId129" Type="http://schemas.openxmlformats.org/officeDocument/2006/relationships/hyperlink" Target="http://www.legislation.act.gov.au/a/2012-31/default.asp" TargetMode="External"/><Relationship Id="rId280" Type="http://schemas.openxmlformats.org/officeDocument/2006/relationships/hyperlink" Target="http://www.legislation.act.gov.au/cn/2004-5/default.asp" TargetMode="External"/><Relationship Id="rId336" Type="http://schemas.openxmlformats.org/officeDocument/2006/relationships/hyperlink" Target="http://www.legislation.act.gov.au/cn/2015-1/default.asp" TargetMode="External"/><Relationship Id="rId501" Type="http://schemas.openxmlformats.org/officeDocument/2006/relationships/hyperlink" Target="http://www.legislation.act.gov.au/a/2017-17/default.asp" TargetMode="External"/><Relationship Id="rId543" Type="http://schemas.openxmlformats.org/officeDocument/2006/relationships/hyperlink" Target="http://www.legislation.act.gov.au/a/2011-22" TargetMode="External"/><Relationship Id="rId946" Type="http://schemas.openxmlformats.org/officeDocument/2006/relationships/hyperlink" Target="http://www.legislation.act.gov.au/a/2003-41" TargetMode="External"/><Relationship Id="rId988" Type="http://schemas.openxmlformats.org/officeDocument/2006/relationships/hyperlink" Target="http://www.legislation.act.gov.au/a/2010-54" TargetMode="External"/><Relationship Id="rId1131" Type="http://schemas.openxmlformats.org/officeDocument/2006/relationships/hyperlink" Target="http://www.legislation.act.gov.au/a/2008-37" TargetMode="External"/><Relationship Id="rId1173" Type="http://schemas.openxmlformats.org/officeDocument/2006/relationships/header" Target="header14.xml"/><Relationship Id="rId75" Type="http://schemas.openxmlformats.org/officeDocument/2006/relationships/hyperlink" Target="http://www.legislation.act.gov.au/a/1997-77/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8-35" TargetMode="External"/><Relationship Id="rId378" Type="http://schemas.openxmlformats.org/officeDocument/2006/relationships/hyperlink" Target="http://www.legislation.act.gov.au/a/2012-21" TargetMode="External"/><Relationship Id="rId403" Type="http://schemas.openxmlformats.org/officeDocument/2006/relationships/hyperlink" Target="http://www.legislation.act.gov.au/a/2003-41" TargetMode="External"/><Relationship Id="rId585" Type="http://schemas.openxmlformats.org/officeDocument/2006/relationships/hyperlink" Target="http://www.legislation.act.gov.au/a/2012-32" TargetMode="External"/><Relationship Id="rId750" Type="http://schemas.openxmlformats.org/officeDocument/2006/relationships/hyperlink" Target="http://www.legislation.act.gov.au/a/2014-44" TargetMode="External"/><Relationship Id="rId792" Type="http://schemas.openxmlformats.org/officeDocument/2006/relationships/hyperlink" Target="http://www.legislation.act.gov.au/a/2002-11" TargetMode="External"/><Relationship Id="rId806" Type="http://schemas.openxmlformats.org/officeDocument/2006/relationships/hyperlink" Target="http://www.legislation.act.gov.au/a/2008-37" TargetMode="External"/><Relationship Id="rId848" Type="http://schemas.openxmlformats.org/officeDocument/2006/relationships/hyperlink" Target="http://www.legislation.act.gov.au/a/2005-14" TargetMode="External"/><Relationship Id="rId1033"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footer" Target="footer10.xml"/><Relationship Id="rId445" Type="http://schemas.openxmlformats.org/officeDocument/2006/relationships/hyperlink" Target="http://www.legislation.act.gov.au/a/2009-54" TargetMode="External"/><Relationship Id="rId487" Type="http://schemas.openxmlformats.org/officeDocument/2006/relationships/hyperlink" Target="http://www.legislation.act.gov.au/a/2017-17/default.asp" TargetMode="External"/><Relationship Id="rId610" Type="http://schemas.openxmlformats.org/officeDocument/2006/relationships/hyperlink" Target="http://www.legislation.act.gov.au/a/2003-41" TargetMode="External"/><Relationship Id="rId652" Type="http://schemas.openxmlformats.org/officeDocument/2006/relationships/hyperlink" Target="http://www.legislation.act.gov.au/a/2014-60" TargetMode="External"/><Relationship Id="rId694" Type="http://schemas.openxmlformats.org/officeDocument/2006/relationships/hyperlink" Target="http://www.legislation.act.gov.au/a/2018-33/default.asp" TargetMode="External"/><Relationship Id="rId708" Type="http://schemas.openxmlformats.org/officeDocument/2006/relationships/hyperlink" Target="http://www.legislation.act.gov.au/a/2008-37" TargetMode="External"/><Relationship Id="rId915" Type="http://schemas.openxmlformats.org/officeDocument/2006/relationships/hyperlink" Target="http://www.legislation.act.gov.au/a/2005-14" TargetMode="External"/><Relationship Id="rId1075" Type="http://schemas.openxmlformats.org/officeDocument/2006/relationships/hyperlink" Target="http://www.legislation.act.gov.au/a/2008-37" TargetMode="External"/><Relationship Id="rId291" Type="http://schemas.openxmlformats.org/officeDocument/2006/relationships/hyperlink" Target="http://www.legislation.act.gov.au/a/2005-62" TargetMode="External"/><Relationship Id="rId305" Type="http://schemas.openxmlformats.org/officeDocument/2006/relationships/hyperlink" Target="http://www.legislation.act.gov.au/a/2008-35" TargetMode="External"/><Relationship Id="rId347" Type="http://schemas.openxmlformats.org/officeDocument/2006/relationships/hyperlink" Target="http://www.legislation.act.gov.au/a/2017-7/default.asp" TargetMode="External"/><Relationship Id="rId512" Type="http://schemas.openxmlformats.org/officeDocument/2006/relationships/hyperlink" Target="http://www.legislation.act.gov.au/a/2012-32" TargetMode="External"/><Relationship Id="rId957" Type="http://schemas.openxmlformats.org/officeDocument/2006/relationships/hyperlink" Target="http://www.legislation.act.gov.au/a/2001-44" TargetMode="External"/><Relationship Id="rId999" Type="http://schemas.openxmlformats.org/officeDocument/2006/relationships/hyperlink" Target="http://www.legislation.act.gov.au/a/2008-37" TargetMode="External"/><Relationship Id="rId1100" Type="http://schemas.openxmlformats.org/officeDocument/2006/relationships/hyperlink" Target="http://www.legislation.act.gov.au/a/2014-44" TargetMode="External"/><Relationship Id="rId1142" Type="http://schemas.openxmlformats.org/officeDocument/2006/relationships/hyperlink" Target="http://www.legislation.act.gov.au/a/2012-32" TargetMode="External"/><Relationship Id="rId1184" Type="http://schemas.openxmlformats.org/officeDocument/2006/relationships/fontTable" Target="fontTable.xml"/><Relationship Id="rId44" Type="http://schemas.openxmlformats.org/officeDocument/2006/relationships/hyperlink" Target="http://www.legislation.act.gov.au/a/db_46262/default.asp" TargetMode="External"/><Relationship Id="rId86" Type="http://schemas.openxmlformats.org/officeDocument/2006/relationships/hyperlink" Target="http://www.legislation.act.gov.au/a/1999-4" TargetMode="External"/><Relationship Id="rId151" Type="http://schemas.openxmlformats.org/officeDocument/2006/relationships/hyperlink" Target="http://www.legislation.act.gov.au/a/1994-42"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03-41" TargetMode="External"/><Relationship Id="rId596" Type="http://schemas.openxmlformats.org/officeDocument/2006/relationships/hyperlink" Target="http://www.legislation.act.gov.au/a/2012-32" TargetMode="External"/><Relationship Id="rId761" Type="http://schemas.openxmlformats.org/officeDocument/2006/relationships/hyperlink" Target="http://www.legislation.act.gov.au/a/2008-28" TargetMode="External"/><Relationship Id="rId817" Type="http://schemas.openxmlformats.org/officeDocument/2006/relationships/hyperlink" Target="http://www.legislation.act.gov.au/a/2008-37" TargetMode="External"/><Relationship Id="rId859" Type="http://schemas.openxmlformats.org/officeDocument/2006/relationships/hyperlink" Target="http://www.legislation.act.gov.au/a/2017-19/default.asp" TargetMode="External"/><Relationship Id="rId1002" Type="http://schemas.openxmlformats.org/officeDocument/2006/relationships/hyperlink" Target="http://www.legislation.act.gov.au/a/2008-22" TargetMode="External"/><Relationship Id="rId193" Type="http://schemas.openxmlformats.org/officeDocument/2006/relationships/hyperlink" Target="http://www.legislation.act.gov.au/a/1997-77/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14-60/default.asp" TargetMode="External"/><Relationship Id="rId414" Type="http://schemas.openxmlformats.org/officeDocument/2006/relationships/hyperlink" Target="http://www.legislation.act.gov.au/a/2002-49" TargetMode="External"/><Relationship Id="rId456" Type="http://schemas.openxmlformats.org/officeDocument/2006/relationships/hyperlink" Target="http://www.legislation.act.gov.au/a/2015-11" TargetMode="External"/><Relationship Id="rId498" Type="http://schemas.openxmlformats.org/officeDocument/2006/relationships/hyperlink" Target="http://www.legislation.act.gov.au/a/2017-17/default.asp" TargetMode="External"/><Relationship Id="rId621" Type="http://schemas.openxmlformats.org/officeDocument/2006/relationships/hyperlink" Target="http://www.legislation.act.gov.au/a/2005-14"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05-14" TargetMode="External"/><Relationship Id="rId1044" Type="http://schemas.openxmlformats.org/officeDocument/2006/relationships/hyperlink" Target="http://www.legislation.act.gov.au/a/2012-32" TargetMode="External"/><Relationship Id="rId1086" Type="http://schemas.openxmlformats.org/officeDocument/2006/relationships/hyperlink" Target="http://www.legislation.act.gov.au/a/2014-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4-60/default.asp" TargetMode="External"/><Relationship Id="rId260" Type="http://schemas.openxmlformats.org/officeDocument/2006/relationships/header" Target="header11.xml"/><Relationship Id="rId316" Type="http://schemas.openxmlformats.org/officeDocument/2006/relationships/hyperlink" Target="http://www.legislation.act.gov.au/sl/2009-51" TargetMode="External"/><Relationship Id="rId523" Type="http://schemas.openxmlformats.org/officeDocument/2006/relationships/hyperlink" Target="http://www.legislation.act.gov.au/a/2014-60" TargetMode="External"/><Relationship Id="rId719" Type="http://schemas.openxmlformats.org/officeDocument/2006/relationships/hyperlink" Target="http://www.legislation.act.gov.au/a/2008-37" TargetMode="External"/><Relationship Id="rId926" Type="http://schemas.openxmlformats.org/officeDocument/2006/relationships/hyperlink" Target="http://www.legislation.act.gov.au/a/2001-56" TargetMode="External"/><Relationship Id="rId968" Type="http://schemas.openxmlformats.org/officeDocument/2006/relationships/hyperlink" Target="http://www.legislation.act.gov.au/a/2012-32" TargetMode="External"/><Relationship Id="rId1111" Type="http://schemas.openxmlformats.org/officeDocument/2006/relationships/hyperlink" Target="http://www.legislation.act.gov.au/a/2003-41" TargetMode="External"/><Relationship Id="rId1153" Type="http://schemas.openxmlformats.org/officeDocument/2006/relationships/hyperlink" Target="http://www.legislation.act.gov.au/a/2015-50/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9-4" TargetMode="External"/><Relationship Id="rId120" Type="http://schemas.openxmlformats.org/officeDocument/2006/relationships/hyperlink" Target="http://www.legislation.act.gov.au/a/2008-21"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02-11" TargetMode="External"/><Relationship Id="rId730" Type="http://schemas.openxmlformats.org/officeDocument/2006/relationships/hyperlink" Target="http://www.legislation.act.gov.au/a/2008-37" TargetMode="External"/><Relationship Id="rId772" Type="http://schemas.openxmlformats.org/officeDocument/2006/relationships/hyperlink" Target="http://www.legislation.act.gov.au/a/2008-37" TargetMode="External"/><Relationship Id="rId828" Type="http://schemas.openxmlformats.org/officeDocument/2006/relationships/hyperlink" Target="http://www.legislation.act.gov.au/a/2005-14" TargetMode="External"/><Relationship Id="rId1013" Type="http://schemas.openxmlformats.org/officeDocument/2006/relationships/hyperlink" Target="http://www.legislation.act.gov.au/a/2016-24/default.asp" TargetMode="External"/><Relationship Id="rId162" Type="http://schemas.openxmlformats.org/officeDocument/2006/relationships/hyperlink" Target="http://www.legislation.act.gov.au/a/2004-57" TargetMode="External"/><Relationship Id="rId218" Type="http://schemas.openxmlformats.org/officeDocument/2006/relationships/hyperlink" Target="http://www.legislation.act.gov.au/a/2004-57" TargetMode="External"/><Relationship Id="rId425" Type="http://schemas.openxmlformats.org/officeDocument/2006/relationships/hyperlink" Target="http://www.legislation.act.gov.au/a/2002-49" TargetMode="External"/><Relationship Id="rId467" Type="http://schemas.openxmlformats.org/officeDocument/2006/relationships/hyperlink" Target="http://www.legislation.act.gov.au/a/2007-13" TargetMode="External"/><Relationship Id="rId632" Type="http://schemas.openxmlformats.org/officeDocument/2006/relationships/hyperlink" Target="http://www.legislation.act.gov.au/a/2004-15" TargetMode="External"/><Relationship Id="rId1055" Type="http://schemas.openxmlformats.org/officeDocument/2006/relationships/hyperlink" Target="http://www.legislation.act.gov.au/a/2014-60" TargetMode="External"/><Relationship Id="rId1097" Type="http://schemas.openxmlformats.org/officeDocument/2006/relationships/hyperlink" Target="http://www.legislation.act.gov.au/a/2008-37" TargetMode="External"/><Relationship Id="rId271" Type="http://schemas.openxmlformats.org/officeDocument/2006/relationships/hyperlink" Target="http://www.legislation.act.gov.au/gaz/2001-S65/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01-44" TargetMode="External"/><Relationship Id="rId937" Type="http://schemas.openxmlformats.org/officeDocument/2006/relationships/hyperlink" Target="http://www.legislation.act.gov.au/a/2001-44" TargetMode="External"/><Relationship Id="rId979" Type="http://schemas.openxmlformats.org/officeDocument/2006/relationships/hyperlink" Target="http://www.legislation.act.gov.au/a/2017-17/default.asp" TargetMode="External"/><Relationship Id="rId1122" Type="http://schemas.openxmlformats.org/officeDocument/2006/relationships/hyperlink" Target="http://www.legislation.act.gov.au/a/2005-62" TargetMode="External"/><Relationship Id="rId24" Type="http://schemas.openxmlformats.org/officeDocument/2006/relationships/footer" Target="foot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12-31/default.asp" TargetMode="External"/><Relationship Id="rId327" Type="http://schemas.openxmlformats.org/officeDocument/2006/relationships/hyperlink" Target="http://www.legislation.act.gov.au/a/2012-32" TargetMode="External"/><Relationship Id="rId369" Type="http://schemas.openxmlformats.org/officeDocument/2006/relationships/hyperlink" Target="http://www.legislation.act.gov.au/a/2008-15" TargetMode="External"/><Relationship Id="rId534" Type="http://schemas.openxmlformats.org/officeDocument/2006/relationships/hyperlink" Target="http://www.legislation.act.gov.au/a/2014-60" TargetMode="External"/><Relationship Id="rId576" Type="http://schemas.openxmlformats.org/officeDocument/2006/relationships/hyperlink" Target="http://www.legislation.act.gov.au/a/2014-60" TargetMode="External"/><Relationship Id="rId741" Type="http://schemas.openxmlformats.org/officeDocument/2006/relationships/hyperlink" Target="http://www.legislation.act.gov.au/a/2008-37" TargetMode="External"/><Relationship Id="rId783" Type="http://schemas.openxmlformats.org/officeDocument/2006/relationships/hyperlink" Target="http://www.legislation.act.gov.au/a/2008-37" TargetMode="External"/><Relationship Id="rId839" Type="http://schemas.openxmlformats.org/officeDocument/2006/relationships/hyperlink" Target="http://www.legislation.act.gov.au/a/2017-19/default.asp" TargetMode="External"/><Relationship Id="rId990" Type="http://schemas.openxmlformats.org/officeDocument/2006/relationships/hyperlink" Target="http://www.legislation.act.gov.au/a/2012-21" TargetMode="External"/><Relationship Id="rId1164" Type="http://schemas.openxmlformats.org/officeDocument/2006/relationships/hyperlink" Target="http://www.legislation.act.gov.au/a/2018-9/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2-31/default.asp" TargetMode="External"/><Relationship Id="rId380" Type="http://schemas.openxmlformats.org/officeDocument/2006/relationships/hyperlink" Target="http://www.legislation.act.gov.au/a/2003-41" TargetMode="External"/><Relationship Id="rId436" Type="http://schemas.openxmlformats.org/officeDocument/2006/relationships/hyperlink" Target="http://www.legislation.act.gov.au/a/2004-63" TargetMode="External"/><Relationship Id="rId601" Type="http://schemas.openxmlformats.org/officeDocument/2006/relationships/hyperlink" Target="http://www.legislation.act.gov.au/a/2001-44" TargetMode="External"/><Relationship Id="rId643" Type="http://schemas.openxmlformats.org/officeDocument/2006/relationships/hyperlink" Target="http://www.legislation.act.gov.au/a/2014-60" TargetMode="External"/><Relationship Id="rId1024" Type="http://schemas.openxmlformats.org/officeDocument/2006/relationships/hyperlink" Target="http://www.legislation.act.gov.au/a/2017-17/default.asp" TargetMode="External"/><Relationship Id="rId1066" Type="http://schemas.openxmlformats.org/officeDocument/2006/relationships/hyperlink" Target="http://www.legislation.act.gov.au/a/2005-14"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7-13" TargetMode="External"/><Relationship Id="rId685" Type="http://schemas.openxmlformats.org/officeDocument/2006/relationships/hyperlink" Target="http://www.legislation.act.gov.au/a/2005-31" TargetMode="External"/><Relationship Id="rId850" Type="http://schemas.openxmlformats.org/officeDocument/2006/relationships/hyperlink" Target="http://www.legislation.act.gov.au/a/2012-21" TargetMode="External"/><Relationship Id="rId892" Type="http://schemas.openxmlformats.org/officeDocument/2006/relationships/hyperlink" Target="http://www.legislation.act.gov.au/a/2005-14" TargetMode="External"/><Relationship Id="rId906" Type="http://schemas.openxmlformats.org/officeDocument/2006/relationships/hyperlink" Target="http://www.legislation.act.gov.au/a/2005-14" TargetMode="External"/><Relationship Id="rId948" Type="http://schemas.openxmlformats.org/officeDocument/2006/relationships/hyperlink" Target="http://www.legislation.act.gov.au/a/2001-44" TargetMode="External"/><Relationship Id="rId1133" Type="http://schemas.openxmlformats.org/officeDocument/2006/relationships/hyperlink" Target="http://www.legislation.act.gov.au/a/2009-28" TargetMode="External"/><Relationship Id="rId35" Type="http://schemas.openxmlformats.org/officeDocument/2006/relationships/hyperlink" Target="http://www.legislation.act.gov.au/a/2008-15/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42" TargetMode="External"/><Relationship Id="rId338" Type="http://schemas.openxmlformats.org/officeDocument/2006/relationships/hyperlink" Target="http://www.legislation.act.gov.au/a/2015-12" TargetMode="External"/><Relationship Id="rId503" Type="http://schemas.openxmlformats.org/officeDocument/2006/relationships/hyperlink" Target="http://www.legislation.act.gov.au/a/2007-13" TargetMode="External"/><Relationship Id="rId545" Type="http://schemas.openxmlformats.org/officeDocument/2006/relationships/hyperlink" Target="http://www.legislation.act.gov.au/a/2014-60" TargetMode="External"/><Relationship Id="rId587" Type="http://schemas.openxmlformats.org/officeDocument/2006/relationships/hyperlink" Target="http://www.legislation.act.gov.au/a/2012-32" TargetMode="External"/><Relationship Id="rId710" Type="http://schemas.openxmlformats.org/officeDocument/2006/relationships/hyperlink" Target="http://www.legislation.act.gov.au/a/2001-11" TargetMode="External"/><Relationship Id="rId752" Type="http://schemas.openxmlformats.org/officeDocument/2006/relationships/hyperlink" Target="http://www.legislation.act.gov.au/a/2008-37" TargetMode="External"/><Relationship Id="rId808" Type="http://schemas.openxmlformats.org/officeDocument/2006/relationships/hyperlink" Target="http://www.legislation.act.gov.au/a/2008-37" TargetMode="External"/><Relationship Id="rId1175" Type="http://schemas.openxmlformats.org/officeDocument/2006/relationships/footer" Target="footer16.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4-60/default.asp" TargetMode="External"/><Relationship Id="rId391" Type="http://schemas.openxmlformats.org/officeDocument/2006/relationships/hyperlink" Target="http://www.legislation.act.gov.au/a/2012-32" TargetMode="External"/><Relationship Id="rId405" Type="http://schemas.openxmlformats.org/officeDocument/2006/relationships/hyperlink" Target="http://www.legislation.act.gov.au/a/2012-32"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05-51" TargetMode="External"/><Relationship Id="rId794" Type="http://schemas.openxmlformats.org/officeDocument/2006/relationships/hyperlink" Target="http://www.legislation.act.gov.au/a/2008-37" TargetMode="External"/><Relationship Id="rId1035" Type="http://schemas.openxmlformats.org/officeDocument/2006/relationships/hyperlink" Target="http://www.legislation.act.gov.au/a/2001-56" TargetMode="External"/><Relationship Id="rId1077" Type="http://schemas.openxmlformats.org/officeDocument/2006/relationships/hyperlink" Target="http://www.legislation.act.gov.au/a/2005-14" TargetMode="External"/><Relationship Id="rId251" Type="http://schemas.openxmlformats.org/officeDocument/2006/relationships/hyperlink" Target="http://www.legislation.act.gov.au/a/2001-16" TargetMode="External"/><Relationship Id="rId489" Type="http://schemas.openxmlformats.org/officeDocument/2006/relationships/hyperlink" Target="http://www.legislation.act.gov.au/a/2017-17/default.asp" TargetMode="External"/><Relationship Id="rId654" Type="http://schemas.openxmlformats.org/officeDocument/2006/relationships/hyperlink" Target="http://www.legislation.act.gov.au/a/2014-60" TargetMode="External"/><Relationship Id="rId696" Type="http://schemas.openxmlformats.org/officeDocument/2006/relationships/hyperlink" Target="http://www.legislation.act.gov.au/a/2014-60" TargetMode="External"/><Relationship Id="rId861" Type="http://schemas.openxmlformats.org/officeDocument/2006/relationships/hyperlink" Target="http://www.legislation.act.gov.au/a/2005-14" TargetMode="External"/><Relationship Id="rId917" Type="http://schemas.openxmlformats.org/officeDocument/2006/relationships/hyperlink" Target="http://www.legislation.act.gov.au/a/2017-19/default.asp" TargetMode="External"/><Relationship Id="rId959" Type="http://schemas.openxmlformats.org/officeDocument/2006/relationships/hyperlink" Target="http://www.legislation.act.gov.au/a/2005-14" TargetMode="External"/><Relationship Id="rId1102" Type="http://schemas.openxmlformats.org/officeDocument/2006/relationships/hyperlink" Target="http://www.legislation.act.gov.au/a/2003-41" TargetMode="External"/><Relationship Id="rId46" Type="http://schemas.openxmlformats.org/officeDocument/2006/relationships/hyperlink" Target="http://www.legislation.act.gov.au/a/2008-15" TargetMode="External"/><Relationship Id="rId293" Type="http://schemas.openxmlformats.org/officeDocument/2006/relationships/hyperlink" Target="http://www.legislation.act.gov.au/cn/2007-7/default.asp" TargetMode="External"/><Relationship Id="rId307" Type="http://schemas.openxmlformats.org/officeDocument/2006/relationships/hyperlink" Target="http://www.legislation.act.gov.au/a/2009-20" TargetMode="External"/><Relationship Id="rId349" Type="http://schemas.openxmlformats.org/officeDocument/2006/relationships/hyperlink" Target="http://www.legislation.act.gov.au/a/2017-14/default.asp" TargetMode="External"/><Relationship Id="rId514" Type="http://schemas.openxmlformats.org/officeDocument/2006/relationships/hyperlink" Target="http://www.legislation.act.gov.au/a/2012-32" TargetMode="External"/><Relationship Id="rId556" Type="http://schemas.openxmlformats.org/officeDocument/2006/relationships/hyperlink" Target="http://www.legislation.act.gov.au/a/2001-44" TargetMode="External"/><Relationship Id="rId721" Type="http://schemas.openxmlformats.org/officeDocument/2006/relationships/hyperlink" Target="http://www.legislation.act.gov.au/a/2008-37" TargetMode="External"/><Relationship Id="rId763" Type="http://schemas.openxmlformats.org/officeDocument/2006/relationships/hyperlink" Target="http://www.legislation.act.gov.au/a/2003-41" TargetMode="External"/><Relationship Id="rId1144" Type="http://schemas.openxmlformats.org/officeDocument/2006/relationships/hyperlink" Target="http://www.legislation.act.gov.au/a/2014-23" TargetMode="External"/><Relationship Id="rId88" Type="http://schemas.openxmlformats.org/officeDocument/2006/relationships/hyperlink" Target="http://www.legislation.sa.gov.au/LZ/C/A/AUSTRALIAN%20ENERGY%20MARKET%20COMMISSION%20ESTABLISHMENT%20ACT%202004.aspx" TargetMode="External"/><Relationship Id="rId111" Type="http://schemas.openxmlformats.org/officeDocument/2006/relationships/hyperlink" Target="http://www.legislation.act.gov.au/a/2014-60/default.asp" TargetMode="External"/><Relationship Id="rId153" Type="http://schemas.openxmlformats.org/officeDocument/2006/relationships/hyperlink" Target="http://www.legislation.act.gov.au/a/2005-51"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5-51" TargetMode="External"/><Relationship Id="rId360" Type="http://schemas.openxmlformats.org/officeDocument/2006/relationships/hyperlink" Target="http://www.legislation.act.gov.au/a/2007-13" TargetMode="External"/><Relationship Id="rId416" Type="http://schemas.openxmlformats.org/officeDocument/2006/relationships/hyperlink" Target="http://www.legislation.act.gov.au/a/2012-21" TargetMode="External"/><Relationship Id="rId598" Type="http://schemas.openxmlformats.org/officeDocument/2006/relationships/hyperlink" Target="http://www.legislation.act.gov.au/a/2012-21" TargetMode="External"/><Relationship Id="rId819" Type="http://schemas.openxmlformats.org/officeDocument/2006/relationships/hyperlink" Target="http://www.legislation.act.gov.au/a/2004-15" TargetMode="External"/><Relationship Id="rId970" Type="http://schemas.openxmlformats.org/officeDocument/2006/relationships/hyperlink" Target="http://www.legislation.act.gov.au/a/2012-32" TargetMode="External"/><Relationship Id="rId1004" Type="http://schemas.openxmlformats.org/officeDocument/2006/relationships/hyperlink" Target="http://www.legislation.act.gov.au/a/2013-40" TargetMode="External"/><Relationship Id="rId1046" Type="http://schemas.openxmlformats.org/officeDocument/2006/relationships/hyperlink" Target="http://www.legislation.act.gov.au/a/2007-13"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a/2004-57" TargetMode="External"/><Relationship Id="rId665" Type="http://schemas.openxmlformats.org/officeDocument/2006/relationships/hyperlink" Target="http://www.legislation.act.gov.au/a/2012-32" TargetMode="External"/><Relationship Id="rId830" Type="http://schemas.openxmlformats.org/officeDocument/2006/relationships/hyperlink" Target="http://www.legislation.act.gov.au/a/2005-14" TargetMode="External"/><Relationship Id="rId872" Type="http://schemas.openxmlformats.org/officeDocument/2006/relationships/hyperlink" Target="http://www.legislation.act.gov.au/a/2005-14" TargetMode="External"/><Relationship Id="rId928" Type="http://schemas.openxmlformats.org/officeDocument/2006/relationships/hyperlink" Target="http://www.legislation.act.gov.au/a/2001-44" TargetMode="External"/><Relationship Id="rId1088" Type="http://schemas.openxmlformats.org/officeDocument/2006/relationships/hyperlink" Target="http://www.legislation.act.gov.au/a/2014-6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4-60/default.asp" TargetMode="External"/><Relationship Id="rId262" Type="http://schemas.openxmlformats.org/officeDocument/2006/relationships/footer" Target="footer13.xml"/><Relationship Id="rId318" Type="http://schemas.openxmlformats.org/officeDocument/2006/relationships/hyperlink" Target="http://www.legislation.act.gov.au/a/2009-54" TargetMode="External"/><Relationship Id="rId525" Type="http://schemas.openxmlformats.org/officeDocument/2006/relationships/hyperlink" Target="http://www.legislation.act.gov.au/a/2012-21" TargetMode="External"/><Relationship Id="rId567" Type="http://schemas.openxmlformats.org/officeDocument/2006/relationships/hyperlink" Target="http://www.legislation.act.gov.au/a/2014-60" TargetMode="External"/><Relationship Id="rId732" Type="http://schemas.openxmlformats.org/officeDocument/2006/relationships/hyperlink" Target="http://www.legislation.act.gov.au/a/2003-41" TargetMode="External"/><Relationship Id="rId1113" Type="http://schemas.openxmlformats.org/officeDocument/2006/relationships/hyperlink" Target="http://www.legislation.act.gov.au/a/2004-15" TargetMode="External"/><Relationship Id="rId1155" Type="http://schemas.openxmlformats.org/officeDocument/2006/relationships/hyperlink" Target="http://www.legislation.act.gov.au/a/2016-24/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2-31/default.asp" TargetMode="External"/><Relationship Id="rId164" Type="http://schemas.openxmlformats.org/officeDocument/2006/relationships/hyperlink" Target="http://www.comlaw.gov.au/Details/C2013C00056" TargetMode="External"/><Relationship Id="rId371" Type="http://schemas.openxmlformats.org/officeDocument/2006/relationships/hyperlink" Target="http://www.legislation.act.gov.au/a/2014-60" TargetMode="External"/><Relationship Id="rId774" Type="http://schemas.openxmlformats.org/officeDocument/2006/relationships/hyperlink" Target="http://www.legislation.act.gov.au/a/2008-37" TargetMode="External"/><Relationship Id="rId981" Type="http://schemas.openxmlformats.org/officeDocument/2006/relationships/hyperlink" Target="http://www.legislation.act.gov.au/a/2008-37" TargetMode="External"/><Relationship Id="rId1015" Type="http://schemas.openxmlformats.org/officeDocument/2006/relationships/hyperlink" Target="http://www.legislation.act.gov.au/a/2016-24/default.asp" TargetMode="External"/><Relationship Id="rId1057" Type="http://schemas.openxmlformats.org/officeDocument/2006/relationships/hyperlink" Target="http://www.legislation.act.gov.au/a/2001-56" TargetMode="External"/><Relationship Id="rId427" Type="http://schemas.openxmlformats.org/officeDocument/2006/relationships/hyperlink" Target="http://www.legislation.act.gov.au/a/2012-21" TargetMode="External"/><Relationship Id="rId469" Type="http://schemas.openxmlformats.org/officeDocument/2006/relationships/hyperlink" Target="http://www.legislation.act.gov.au/a/2017-17/default.asp" TargetMode="External"/><Relationship Id="rId634" Type="http://schemas.openxmlformats.org/officeDocument/2006/relationships/hyperlink" Target="http://www.legislation.act.gov.au/a/2003-41" TargetMode="External"/><Relationship Id="rId676" Type="http://schemas.openxmlformats.org/officeDocument/2006/relationships/hyperlink" Target="http://www.legislation.act.gov.au/a/2003-41" TargetMode="External"/><Relationship Id="rId841" Type="http://schemas.openxmlformats.org/officeDocument/2006/relationships/hyperlink" Target="http://www.legislation.act.gov.au/a/2005-14" TargetMode="External"/><Relationship Id="rId883" Type="http://schemas.openxmlformats.org/officeDocument/2006/relationships/hyperlink" Target="http://www.legislation.act.gov.au/a/2005-14" TargetMode="External"/><Relationship Id="rId1099" Type="http://schemas.openxmlformats.org/officeDocument/2006/relationships/hyperlink" Target="http://www.legislation.act.gov.au/a/2012-32" TargetMode="External"/><Relationship Id="rId26" Type="http://schemas.openxmlformats.org/officeDocument/2006/relationships/footer" Target="footer6.xml"/><Relationship Id="rId231" Type="http://schemas.openxmlformats.org/officeDocument/2006/relationships/header" Target="header6.xml"/><Relationship Id="rId273" Type="http://schemas.openxmlformats.org/officeDocument/2006/relationships/hyperlink" Target="http://www.legislation.act.gov.au/gaz/2001-S65/default.asp" TargetMode="External"/><Relationship Id="rId329" Type="http://schemas.openxmlformats.org/officeDocument/2006/relationships/hyperlink" Target="http://www.legislation.act.gov.au/cn/2012-12/default.asp" TargetMode="External"/><Relationship Id="rId480" Type="http://schemas.openxmlformats.org/officeDocument/2006/relationships/hyperlink" Target="http://www.legislation.act.gov.au/a/2007-13" TargetMode="External"/><Relationship Id="rId536" Type="http://schemas.openxmlformats.org/officeDocument/2006/relationships/hyperlink" Target="http://www.legislation.act.gov.au/a/2003-41" TargetMode="External"/><Relationship Id="rId701" Type="http://schemas.openxmlformats.org/officeDocument/2006/relationships/hyperlink" Target="http://www.legislation.act.gov.au/a/2014-60" TargetMode="External"/><Relationship Id="rId939" Type="http://schemas.openxmlformats.org/officeDocument/2006/relationships/hyperlink" Target="http://www.legislation.act.gov.au/a/2004-60" TargetMode="External"/><Relationship Id="rId1124" Type="http://schemas.openxmlformats.org/officeDocument/2006/relationships/hyperlink" Target="http://www.legislation.act.gov.au/a/2007-19" TargetMode="External"/><Relationship Id="rId1166"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2-31/default.asp"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cn/2015-9/default.asp" TargetMode="External"/><Relationship Id="rId578" Type="http://schemas.openxmlformats.org/officeDocument/2006/relationships/hyperlink" Target="http://www.legislation.act.gov.au/a/2012-32"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8-37" TargetMode="External"/><Relationship Id="rId950" Type="http://schemas.openxmlformats.org/officeDocument/2006/relationships/hyperlink" Target="http://www.legislation.act.gov.au/a/2005-14" TargetMode="External"/><Relationship Id="rId992" Type="http://schemas.openxmlformats.org/officeDocument/2006/relationships/hyperlink" Target="http://www.legislation.act.gov.au/a/2015-33" TargetMode="External"/><Relationship Id="rId1026" Type="http://schemas.openxmlformats.org/officeDocument/2006/relationships/hyperlink" Target="http://www.legislation.act.gov.au/a/2012-3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7-22" TargetMode="External"/><Relationship Id="rId438" Type="http://schemas.openxmlformats.org/officeDocument/2006/relationships/hyperlink" Target="http://www.legislation.act.gov.au/a/2003-41" TargetMode="External"/><Relationship Id="rId603" Type="http://schemas.openxmlformats.org/officeDocument/2006/relationships/hyperlink" Target="http://www.legislation.act.gov.au/a/2012-32" TargetMode="External"/><Relationship Id="rId645" Type="http://schemas.openxmlformats.org/officeDocument/2006/relationships/hyperlink" Target="http://www.legislation.act.gov.au/a/2003-41" TargetMode="External"/><Relationship Id="rId687" Type="http://schemas.openxmlformats.org/officeDocument/2006/relationships/hyperlink" Target="http://www.legislation.act.gov.au/a/2012-32" TargetMode="External"/><Relationship Id="rId810" Type="http://schemas.openxmlformats.org/officeDocument/2006/relationships/hyperlink" Target="http://www.legislation.act.gov.au/a/2008-37" TargetMode="External"/><Relationship Id="rId852" Type="http://schemas.openxmlformats.org/officeDocument/2006/relationships/hyperlink" Target="http://www.legislation.act.gov.au/a/2005-14" TargetMode="External"/><Relationship Id="rId908" Type="http://schemas.openxmlformats.org/officeDocument/2006/relationships/hyperlink" Target="http://www.legislation.act.gov.au/a/2005-14" TargetMode="External"/><Relationship Id="rId1068" Type="http://schemas.openxmlformats.org/officeDocument/2006/relationships/hyperlink" Target="http://www.legislation.act.gov.au/a/2008-37" TargetMode="External"/><Relationship Id="rId242" Type="http://schemas.openxmlformats.org/officeDocument/2006/relationships/hyperlink" Target="http://www.legislation.act.gov.au/a/2012-31/default.asp" TargetMode="External"/><Relationship Id="rId284" Type="http://schemas.openxmlformats.org/officeDocument/2006/relationships/hyperlink" Target="http://www.legislation.act.gov.au/a/2004-60" TargetMode="External"/><Relationship Id="rId491" Type="http://schemas.openxmlformats.org/officeDocument/2006/relationships/hyperlink" Target="http://www.legislation.act.gov.au/a/2017-17/default.asp" TargetMode="External"/><Relationship Id="rId505" Type="http://schemas.openxmlformats.org/officeDocument/2006/relationships/hyperlink" Target="http://www.legislation.act.gov.au/a/2007-13" TargetMode="External"/><Relationship Id="rId712" Type="http://schemas.openxmlformats.org/officeDocument/2006/relationships/hyperlink" Target="http://www.legislation.act.gov.au/a/2004-15" TargetMode="External"/><Relationship Id="rId894" Type="http://schemas.openxmlformats.org/officeDocument/2006/relationships/hyperlink" Target="http://www.legislation.act.gov.au/a/2005-14" TargetMode="External"/><Relationship Id="rId1135" Type="http://schemas.openxmlformats.org/officeDocument/2006/relationships/hyperlink" Target="http://www.legislation.act.gov.au/a/2009-54" TargetMode="External"/><Relationship Id="rId1177" Type="http://schemas.openxmlformats.org/officeDocument/2006/relationships/header" Target="header16.xml"/><Relationship Id="rId37" Type="http://schemas.openxmlformats.org/officeDocument/2006/relationships/hyperlink" Target="http://www.legislation.act.gov.au/a/2008-15/default.asp" TargetMode="External"/><Relationship Id="rId79" Type="http://schemas.openxmlformats.org/officeDocument/2006/relationships/hyperlink" Target="http://www.comlaw.gov.au/Series/C2004A037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1-44" TargetMode="External"/><Relationship Id="rId589" Type="http://schemas.openxmlformats.org/officeDocument/2006/relationships/hyperlink" Target="http://www.legislation.act.gov.au/a/2004-15"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01-44" TargetMode="External"/><Relationship Id="rId961" Type="http://schemas.openxmlformats.org/officeDocument/2006/relationships/hyperlink" Target="http://www.legislation.act.gov.au/a/2017-3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2017-17/default.asp" TargetMode="External"/><Relationship Id="rId393" Type="http://schemas.openxmlformats.org/officeDocument/2006/relationships/hyperlink" Target="http://www.legislation.act.gov.au/a/2003-41" TargetMode="External"/><Relationship Id="rId407" Type="http://schemas.openxmlformats.org/officeDocument/2006/relationships/hyperlink" Target="http://www.legislation.act.gov.au/a/2003-41" TargetMode="External"/><Relationship Id="rId449" Type="http://schemas.openxmlformats.org/officeDocument/2006/relationships/hyperlink" Target="http://www.legislation.act.gov.au/a/2014-44" TargetMode="External"/><Relationship Id="rId614" Type="http://schemas.openxmlformats.org/officeDocument/2006/relationships/hyperlink" Target="http://www.legislation.act.gov.au/a/2005-51" TargetMode="External"/><Relationship Id="rId656" Type="http://schemas.openxmlformats.org/officeDocument/2006/relationships/hyperlink" Target="http://www.legislation.act.gov.au/a/2012-32" TargetMode="External"/><Relationship Id="rId821" Type="http://schemas.openxmlformats.org/officeDocument/2006/relationships/hyperlink" Target="http://www.legislation.act.gov.au/a/2003-41" TargetMode="External"/><Relationship Id="rId863" Type="http://schemas.openxmlformats.org/officeDocument/2006/relationships/hyperlink" Target="http://www.legislation.act.gov.au/a/2005-14" TargetMode="External"/><Relationship Id="rId1037" Type="http://schemas.openxmlformats.org/officeDocument/2006/relationships/hyperlink" Target="http://www.legislation.act.gov.au/a/2005-14" TargetMode="External"/><Relationship Id="rId1079" Type="http://schemas.openxmlformats.org/officeDocument/2006/relationships/hyperlink" Target="http://www.legislation.act.gov.au/a/2005-14"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14-60/default.asp" TargetMode="External"/><Relationship Id="rId295" Type="http://schemas.openxmlformats.org/officeDocument/2006/relationships/hyperlink" Target="http://www.legislation.act.gov.au/cn/2007-8/default.asp" TargetMode="External"/><Relationship Id="rId309" Type="http://schemas.openxmlformats.org/officeDocument/2006/relationships/hyperlink" Target="http://www.legislation.act.gov.au/a/2008-51" TargetMode="External"/><Relationship Id="rId460" Type="http://schemas.openxmlformats.org/officeDocument/2006/relationships/hyperlink" Target="http://www.legislation.act.gov.au/a/2012-21" TargetMode="External"/><Relationship Id="rId516" Type="http://schemas.openxmlformats.org/officeDocument/2006/relationships/hyperlink" Target="http://www.legislation.act.gov.au/a/2012-32" TargetMode="External"/><Relationship Id="rId698" Type="http://schemas.openxmlformats.org/officeDocument/2006/relationships/hyperlink" Target="http://www.legislation.act.gov.au/a/2014-60" TargetMode="External"/><Relationship Id="rId919" Type="http://schemas.openxmlformats.org/officeDocument/2006/relationships/hyperlink" Target="http://www.legislation.act.gov.au/a/2005-14" TargetMode="External"/><Relationship Id="rId1090" Type="http://schemas.openxmlformats.org/officeDocument/2006/relationships/hyperlink" Target="http://www.legislation.act.gov.au/a/2005-14" TargetMode="External"/><Relationship Id="rId1104" Type="http://schemas.openxmlformats.org/officeDocument/2006/relationships/hyperlink" Target="http://www.legislation.act.gov.au/a/2007-13" TargetMode="External"/><Relationship Id="rId1146" Type="http://schemas.openxmlformats.org/officeDocument/2006/relationships/hyperlink" Target="http://www.legislation.act.gov.au/a/2014-49" TargetMode="External"/><Relationship Id="rId48" Type="http://schemas.openxmlformats.org/officeDocument/2006/relationships/hyperlink" Target="http://www.legislation.act.gov.au/a/2008-15/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sl/2009-2" TargetMode="External"/><Relationship Id="rId558" Type="http://schemas.openxmlformats.org/officeDocument/2006/relationships/hyperlink" Target="http://www.legislation.act.gov.au/a/2012-21" TargetMode="External"/><Relationship Id="rId723" Type="http://schemas.openxmlformats.org/officeDocument/2006/relationships/hyperlink" Target="http://www.legislation.act.gov.au/a/2008-37" TargetMode="External"/><Relationship Id="rId765" Type="http://schemas.openxmlformats.org/officeDocument/2006/relationships/hyperlink" Target="http://www.legislation.act.gov.au/a/2014-44" TargetMode="External"/><Relationship Id="rId930" Type="http://schemas.openxmlformats.org/officeDocument/2006/relationships/hyperlink" Target="http://www.legislation.act.gov.au/a/2002-51" TargetMode="External"/><Relationship Id="rId972" Type="http://schemas.openxmlformats.org/officeDocument/2006/relationships/hyperlink" Target="http://www.legislation.act.gov.au/a/2012-32" TargetMode="External"/><Relationship Id="rId1006" Type="http://schemas.openxmlformats.org/officeDocument/2006/relationships/hyperlink" Target="http://www.legislation.act.gov.au/a/2008-37"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1997-77/default.asp" TargetMode="External"/><Relationship Id="rId362" Type="http://schemas.openxmlformats.org/officeDocument/2006/relationships/hyperlink" Target="http://www.legislation.act.gov.au/a/2014-44" TargetMode="External"/><Relationship Id="rId418" Type="http://schemas.openxmlformats.org/officeDocument/2006/relationships/hyperlink" Target="http://www.legislation.act.gov.au/a/2014-60" TargetMode="External"/><Relationship Id="rId625" Type="http://schemas.openxmlformats.org/officeDocument/2006/relationships/hyperlink" Target="http://www.legislation.act.gov.au/a/2005-14" TargetMode="External"/><Relationship Id="rId832" Type="http://schemas.openxmlformats.org/officeDocument/2006/relationships/hyperlink" Target="http://www.legislation.act.gov.au/a/2005-14" TargetMode="External"/><Relationship Id="rId1048" Type="http://schemas.openxmlformats.org/officeDocument/2006/relationships/hyperlink" Target="http://www.legislation.act.gov.au/a/2012-32"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gaz/2000-S68/default.asp" TargetMode="External"/><Relationship Id="rId471" Type="http://schemas.openxmlformats.org/officeDocument/2006/relationships/hyperlink" Target="http://www.legislation.act.gov.au/a/2007-13" TargetMode="External"/><Relationship Id="rId667" Type="http://schemas.openxmlformats.org/officeDocument/2006/relationships/hyperlink" Target="http://www.legislation.act.gov.au/a/2014-44" TargetMode="External"/><Relationship Id="rId874" Type="http://schemas.openxmlformats.org/officeDocument/2006/relationships/hyperlink" Target="http://www.legislation.act.gov.au/a/2005-14" TargetMode="External"/><Relationship Id="rId1115" Type="http://schemas.openxmlformats.org/officeDocument/2006/relationships/hyperlink" Target="http://www.legislation.act.gov.au/a/2004-63" TargetMode="External"/><Relationship Id="rId17" Type="http://schemas.openxmlformats.org/officeDocument/2006/relationships/header" Target="header2.xml"/><Relationship Id="rId59" Type="http://schemas.openxmlformats.org/officeDocument/2006/relationships/hyperlink" Target="http://www.legislation.act.gov.au/a/1963-5" TargetMode="External"/><Relationship Id="rId124" Type="http://schemas.openxmlformats.org/officeDocument/2006/relationships/hyperlink" Target="http://www.legislation.act.gov.au/a/2012-31/default.asp" TargetMode="External"/><Relationship Id="rId527" Type="http://schemas.openxmlformats.org/officeDocument/2006/relationships/hyperlink" Target="http://www.legislation.act.gov.au/a/2014-60" TargetMode="External"/><Relationship Id="rId569" Type="http://schemas.openxmlformats.org/officeDocument/2006/relationships/hyperlink" Target="http://www.legislation.act.gov.au/a/2012-32" TargetMode="External"/><Relationship Id="rId734" Type="http://schemas.openxmlformats.org/officeDocument/2006/relationships/hyperlink" Target="http://www.legislation.act.gov.au/a/2012-32" TargetMode="External"/><Relationship Id="rId776" Type="http://schemas.openxmlformats.org/officeDocument/2006/relationships/hyperlink" Target="http://www.legislation.act.gov.au/a/2008-37" TargetMode="External"/><Relationship Id="rId941" Type="http://schemas.openxmlformats.org/officeDocument/2006/relationships/hyperlink" Target="http://www.legislation.act.gov.au/a/2005-14" TargetMode="External"/><Relationship Id="rId983" Type="http://schemas.openxmlformats.org/officeDocument/2006/relationships/hyperlink" Target="http://www.legislation.act.gov.au/a/2003-41" TargetMode="External"/><Relationship Id="rId1157" Type="http://schemas.openxmlformats.org/officeDocument/2006/relationships/hyperlink" Target="http://www.legislation.act.gov.au/a/2017-19/default.asp" TargetMode="External"/><Relationship Id="rId70" Type="http://schemas.openxmlformats.org/officeDocument/2006/relationships/hyperlink" Target="http://www.legislation.act.gov.au/a/1997-77/default.asp"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cn/2014-1/default.asp" TargetMode="External"/><Relationship Id="rId373" Type="http://schemas.openxmlformats.org/officeDocument/2006/relationships/hyperlink" Target="http://www.legislation.act.gov.au/a/2012-32" TargetMode="External"/><Relationship Id="rId429" Type="http://schemas.openxmlformats.org/officeDocument/2006/relationships/hyperlink" Target="http://www.legislation.act.gov.au/a/2008-37" TargetMode="External"/><Relationship Id="rId580" Type="http://schemas.openxmlformats.org/officeDocument/2006/relationships/hyperlink" Target="http://www.legislation.act.gov.au/a/2012-32" TargetMode="External"/><Relationship Id="rId636" Type="http://schemas.openxmlformats.org/officeDocument/2006/relationships/hyperlink" Target="http://www.legislation.act.gov.au/a/2012-21" TargetMode="External"/><Relationship Id="rId801" Type="http://schemas.openxmlformats.org/officeDocument/2006/relationships/hyperlink" Target="http://www.legislation.act.gov.au/a/2008-37" TargetMode="External"/><Relationship Id="rId1017" Type="http://schemas.openxmlformats.org/officeDocument/2006/relationships/hyperlink" Target="http://www.legislation.act.gov.au/a/2007-13" TargetMode="External"/><Relationship Id="rId1059" Type="http://schemas.openxmlformats.org/officeDocument/2006/relationships/hyperlink" Target="http://www.legislation.act.gov.au/a/2004-42" TargetMode="External"/><Relationship Id="rId1" Type="http://schemas.openxmlformats.org/officeDocument/2006/relationships/numbering" Target="numbering.xml"/><Relationship Id="rId233" Type="http://schemas.openxmlformats.org/officeDocument/2006/relationships/footer" Target="footer7.xml"/><Relationship Id="rId440" Type="http://schemas.openxmlformats.org/officeDocument/2006/relationships/hyperlink" Target="http://www.legislation.act.gov.au/a/2008-15" TargetMode="External"/><Relationship Id="rId678" Type="http://schemas.openxmlformats.org/officeDocument/2006/relationships/hyperlink" Target="http://www.legislation.act.gov.au/a/2005-31" TargetMode="External"/><Relationship Id="rId843" Type="http://schemas.openxmlformats.org/officeDocument/2006/relationships/hyperlink" Target="http://www.legislation.act.gov.au/a/2005-14" TargetMode="External"/><Relationship Id="rId885" Type="http://schemas.openxmlformats.org/officeDocument/2006/relationships/hyperlink" Target="http://www.legislation.act.gov.au/a/2005-14" TargetMode="External"/><Relationship Id="rId1070" Type="http://schemas.openxmlformats.org/officeDocument/2006/relationships/hyperlink" Target="http://www.legislation.act.gov.au/a/2007-13" TargetMode="External"/><Relationship Id="rId1126" Type="http://schemas.openxmlformats.org/officeDocument/2006/relationships/hyperlink" Target="http://www.legislation.act.gov.au/a/2007-2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2008-15" TargetMode="External"/><Relationship Id="rId482" Type="http://schemas.openxmlformats.org/officeDocument/2006/relationships/hyperlink" Target="http://www.legislation.act.gov.au/a/2007-13" TargetMode="External"/><Relationship Id="rId538" Type="http://schemas.openxmlformats.org/officeDocument/2006/relationships/hyperlink" Target="http://www.legislation.act.gov.au/a/2012-32" TargetMode="External"/><Relationship Id="rId703" Type="http://schemas.openxmlformats.org/officeDocument/2006/relationships/hyperlink" Target="http://www.legislation.act.gov.au/a/2002-51" TargetMode="External"/><Relationship Id="rId745" Type="http://schemas.openxmlformats.org/officeDocument/2006/relationships/hyperlink" Target="http://www.legislation.act.gov.au/a/2003-41" TargetMode="External"/><Relationship Id="rId910" Type="http://schemas.openxmlformats.org/officeDocument/2006/relationships/hyperlink" Target="http://www.legislation.act.gov.au/a/2005-14" TargetMode="External"/><Relationship Id="rId952" Type="http://schemas.openxmlformats.org/officeDocument/2006/relationships/hyperlink" Target="http://www.legislation.act.gov.au/a/2005-14" TargetMode="External"/><Relationship Id="rId1168" Type="http://schemas.openxmlformats.org/officeDocument/2006/relationships/hyperlink" Target="http://www.legislation.act.gov.au/a/2001-14" TargetMode="External"/><Relationship Id="rId81" Type="http://schemas.openxmlformats.org/officeDocument/2006/relationships/hyperlink" Target="http://www.comlaw.gov.au/Series/C2004A03712" TargetMode="External"/><Relationship Id="rId135" Type="http://schemas.openxmlformats.org/officeDocument/2006/relationships/hyperlink" Target="http://www.legislation.act.gov.au/a/2012-31/default.asp"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5-50" TargetMode="External"/><Relationship Id="rId384" Type="http://schemas.openxmlformats.org/officeDocument/2006/relationships/hyperlink" Target="http://www.legislation.act.gov.au/a/2008-15" TargetMode="External"/><Relationship Id="rId591" Type="http://schemas.openxmlformats.org/officeDocument/2006/relationships/hyperlink" Target="http://www.legislation.act.gov.au/a/2012-32" TargetMode="External"/><Relationship Id="rId605" Type="http://schemas.openxmlformats.org/officeDocument/2006/relationships/hyperlink" Target="http://www.legislation.act.gov.au/a/2012-32" TargetMode="External"/><Relationship Id="rId787" Type="http://schemas.openxmlformats.org/officeDocument/2006/relationships/hyperlink" Target="http://www.legislation.act.gov.au/a/2008-37" TargetMode="External"/><Relationship Id="rId812" Type="http://schemas.openxmlformats.org/officeDocument/2006/relationships/hyperlink" Target="http://www.legislation.act.gov.au/a/2008-37" TargetMode="External"/><Relationship Id="rId994" Type="http://schemas.openxmlformats.org/officeDocument/2006/relationships/hyperlink" Target="http://www.legislation.act.gov.au/a/2007-13" TargetMode="External"/><Relationship Id="rId1028" Type="http://schemas.openxmlformats.org/officeDocument/2006/relationships/hyperlink" Target="http://www.legislation.act.gov.au/a/2012-32"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1997-77" TargetMode="External"/><Relationship Id="rId647" Type="http://schemas.openxmlformats.org/officeDocument/2006/relationships/hyperlink" Target="http://www.legislation.act.gov.au/a/2005-51" TargetMode="External"/><Relationship Id="rId689" Type="http://schemas.openxmlformats.org/officeDocument/2006/relationships/hyperlink" Target="http://www.legislation.act.gov.au/a/2001-56" TargetMode="External"/><Relationship Id="rId854" Type="http://schemas.openxmlformats.org/officeDocument/2006/relationships/hyperlink" Target="http://www.legislation.act.gov.au/a/2017-19/default.asp" TargetMode="External"/><Relationship Id="rId896" Type="http://schemas.openxmlformats.org/officeDocument/2006/relationships/hyperlink" Target="http://www.legislation.act.gov.au/a/2005-14" TargetMode="External"/><Relationship Id="rId1081" Type="http://schemas.openxmlformats.org/officeDocument/2006/relationships/hyperlink" Target="http://www.legislation.act.gov.au/a/2005-1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cn/2004-29/default.asp" TargetMode="External"/><Relationship Id="rId451" Type="http://schemas.openxmlformats.org/officeDocument/2006/relationships/hyperlink" Target="http://www.legislation.act.gov.au/a/2015-33" TargetMode="External"/><Relationship Id="rId493" Type="http://schemas.openxmlformats.org/officeDocument/2006/relationships/hyperlink" Target="http://www.legislation.act.gov.au/a/2017-17/default.asp" TargetMode="External"/><Relationship Id="rId507" Type="http://schemas.openxmlformats.org/officeDocument/2006/relationships/hyperlink" Target="http://www.legislation.act.gov.au/a/2007-13"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8-37" TargetMode="External"/><Relationship Id="rId756" Type="http://schemas.openxmlformats.org/officeDocument/2006/relationships/hyperlink" Target="http://www.legislation.act.gov.au/a/2008-37" TargetMode="External"/><Relationship Id="rId921" Type="http://schemas.openxmlformats.org/officeDocument/2006/relationships/hyperlink" Target="http://www.legislation.act.gov.au/a/2005-51" TargetMode="External"/><Relationship Id="rId1137" Type="http://schemas.openxmlformats.org/officeDocument/2006/relationships/hyperlink" Target="http://www.legislation.act.gov.au/a/2011-22" TargetMode="External"/><Relationship Id="rId1179" Type="http://schemas.openxmlformats.org/officeDocument/2006/relationships/header" Target="header17.xml"/><Relationship Id="rId50" Type="http://schemas.openxmlformats.org/officeDocument/2006/relationships/hyperlink" Target="http://www.legislation.act.gov.au/a/2000-6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09-2" TargetMode="External"/><Relationship Id="rId353" Type="http://schemas.openxmlformats.org/officeDocument/2006/relationships/hyperlink" Target="http://www.legislation.act.gov.au/a/2017-28/default.asp" TargetMode="External"/><Relationship Id="rId395" Type="http://schemas.openxmlformats.org/officeDocument/2006/relationships/hyperlink" Target="http://www.legislation.act.gov.au/a/2014-60" TargetMode="External"/><Relationship Id="rId409" Type="http://schemas.openxmlformats.org/officeDocument/2006/relationships/hyperlink" Target="http://www.legislation.act.gov.au/a/2003-41" TargetMode="External"/><Relationship Id="rId560" Type="http://schemas.openxmlformats.org/officeDocument/2006/relationships/hyperlink" Target="http://www.legislation.act.gov.au/a/2014-60" TargetMode="External"/><Relationship Id="rId798" Type="http://schemas.openxmlformats.org/officeDocument/2006/relationships/hyperlink" Target="http://www.legislation.act.gov.au/a/2008-37" TargetMode="External"/><Relationship Id="rId963" Type="http://schemas.openxmlformats.org/officeDocument/2006/relationships/hyperlink" Target="http://www.legislation.act.gov.au/a/2007-13" TargetMode="External"/><Relationship Id="rId1039" Type="http://schemas.openxmlformats.org/officeDocument/2006/relationships/hyperlink" Target="http://www.legislation.act.gov.au/a/2015-1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4-57" TargetMode="External"/><Relationship Id="rId420" Type="http://schemas.openxmlformats.org/officeDocument/2006/relationships/hyperlink" Target="http://www.legislation.act.gov.au/a/2002-49" TargetMode="External"/><Relationship Id="rId616" Type="http://schemas.openxmlformats.org/officeDocument/2006/relationships/hyperlink" Target="http://www.legislation.act.gov.au/a/2003-41" TargetMode="External"/><Relationship Id="rId658" Type="http://schemas.openxmlformats.org/officeDocument/2006/relationships/hyperlink" Target="http://www.legislation.act.gov.au/a/2012-32" TargetMode="External"/><Relationship Id="rId823" Type="http://schemas.openxmlformats.org/officeDocument/2006/relationships/hyperlink" Target="http://www.legislation.act.gov.au/a/2003-41" TargetMode="External"/><Relationship Id="rId865" Type="http://schemas.openxmlformats.org/officeDocument/2006/relationships/hyperlink" Target="http://www.legislation.act.gov.au/a/2017-19/default.asp" TargetMode="External"/><Relationship Id="rId1050" Type="http://schemas.openxmlformats.org/officeDocument/2006/relationships/hyperlink" Target="http://www.legislation.act.gov.au/a/2007-13"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7-25" TargetMode="External"/><Relationship Id="rId462" Type="http://schemas.openxmlformats.org/officeDocument/2006/relationships/hyperlink" Target="http://www.legislation.act.gov.au/a/2014-44" TargetMode="External"/><Relationship Id="rId518" Type="http://schemas.openxmlformats.org/officeDocument/2006/relationships/hyperlink" Target="http://www.legislation.act.gov.au/a/2012-32" TargetMode="External"/><Relationship Id="rId725" Type="http://schemas.openxmlformats.org/officeDocument/2006/relationships/hyperlink" Target="http://www.legislation.act.gov.au/a/2001-56" TargetMode="External"/><Relationship Id="rId932" Type="http://schemas.openxmlformats.org/officeDocument/2006/relationships/hyperlink" Target="http://www.legislation.act.gov.au/a/2005-14" TargetMode="External"/><Relationship Id="rId1092" Type="http://schemas.openxmlformats.org/officeDocument/2006/relationships/hyperlink" Target="http://www.legislation.act.gov.au/a/2005-14" TargetMode="External"/><Relationship Id="rId1106" Type="http://schemas.openxmlformats.org/officeDocument/2006/relationships/hyperlink" Target="http://www.legislation.act.gov.au/a/2001-56" TargetMode="External"/><Relationship Id="rId1148" Type="http://schemas.openxmlformats.org/officeDocument/2006/relationships/hyperlink" Target="http://www.legislation.act.gov.au/a/2014-60"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5-51" TargetMode="External"/><Relationship Id="rId322" Type="http://schemas.openxmlformats.org/officeDocument/2006/relationships/hyperlink" Target="http://www.legislation.act.gov.au/a/2011-22" TargetMode="External"/><Relationship Id="rId364" Type="http://schemas.openxmlformats.org/officeDocument/2006/relationships/hyperlink" Target="http://www.legislation.act.gov.au/a/2014-60" TargetMode="External"/><Relationship Id="rId767" Type="http://schemas.openxmlformats.org/officeDocument/2006/relationships/hyperlink" Target="http://www.legislation.act.gov.au/a/2003-41" TargetMode="External"/><Relationship Id="rId974" Type="http://schemas.openxmlformats.org/officeDocument/2006/relationships/hyperlink" Target="http://www.legislation.act.gov.au/a/2014-60" TargetMode="External"/><Relationship Id="rId1008" Type="http://schemas.openxmlformats.org/officeDocument/2006/relationships/hyperlink" Target="http://www.legislation.act.gov.au/a/2003-4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2-32" TargetMode="External"/><Relationship Id="rId627" Type="http://schemas.openxmlformats.org/officeDocument/2006/relationships/hyperlink" Target="http://www.legislation.act.gov.au/a/2005-14" TargetMode="External"/><Relationship Id="rId669" Type="http://schemas.openxmlformats.org/officeDocument/2006/relationships/hyperlink" Target="http://www.legislation.act.gov.au/a/2003-41" TargetMode="External"/><Relationship Id="rId834" Type="http://schemas.openxmlformats.org/officeDocument/2006/relationships/hyperlink" Target="http://www.legislation.act.gov.au/a/2005-14" TargetMode="External"/><Relationship Id="rId876" Type="http://schemas.openxmlformats.org/officeDocument/2006/relationships/hyperlink" Target="http://www.legislation.act.gov.au/a/2004-63"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gaz/2000-S69/default.asp" TargetMode="External"/><Relationship Id="rId431" Type="http://schemas.openxmlformats.org/officeDocument/2006/relationships/hyperlink" Target="http://www.legislation.act.gov.au/a/2014-44" TargetMode="External"/><Relationship Id="rId473" Type="http://schemas.openxmlformats.org/officeDocument/2006/relationships/hyperlink" Target="http://www.legislation.act.gov.au/a/2007-13" TargetMode="External"/><Relationship Id="rId529" Type="http://schemas.openxmlformats.org/officeDocument/2006/relationships/hyperlink" Target="http://www.legislation.act.gov.au/a/2015-33" TargetMode="External"/><Relationship Id="rId680" Type="http://schemas.openxmlformats.org/officeDocument/2006/relationships/hyperlink" Target="http://www.legislation.act.gov.au/a/2005-31" TargetMode="External"/><Relationship Id="rId736" Type="http://schemas.openxmlformats.org/officeDocument/2006/relationships/hyperlink" Target="http://www.legislation.act.gov.au/a/2004-9" TargetMode="External"/><Relationship Id="rId901" Type="http://schemas.openxmlformats.org/officeDocument/2006/relationships/hyperlink" Target="http://www.legislation.act.gov.au/a/2005-14" TargetMode="External"/><Relationship Id="rId1061" Type="http://schemas.openxmlformats.org/officeDocument/2006/relationships/hyperlink" Target="http://www.legislation.act.gov.au/a/2001-56" TargetMode="External"/><Relationship Id="rId1117" Type="http://schemas.openxmlformats.org/officeDocument/2006/relationships/hyperlink" Target="http://www.legislation.act.gov.au/a/2004-63" TargetMode="External"/><Relationship Id="rId1159" Type="http://schemas.openxmlformats.org/officeDocument/2006/relationships/hyperlink" Target="http://www.legislation.act.gov.au/a/2017-28/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2-31"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4-44" TargetMode="External"/><Relationship Id="rId540" Type="http://schemas.openxmlformats.org/officeDocument/2006/relationships/hyperlink" Target="http://www.legislation.act.gov.au/a/2001-44" TargetMode="External"/><Relationship Id="rId778" Type="http://schemas.openxmlformats.org/officeDocument/2006/relationships/hyperlink" Target="http://www.legislation.act.gov.au/a/2008-37" TargetMode="External"/><Relationship Id="rId943" Type="http://schemas.openxmlformats.org/officeDocument/2006/relationships/hyperlink" Target="http://www.legislation.act.gov.au/a/2008-37" TargetMode="External"/><Relationship Id="rId985" Type="http://schemas.openxmlformats.org/officeDocument/2006/relationships/hyperlink" Target="http://www.legislation.act.gov.au/a/2008-15" TargetMode="External"/><Relationship Id="rId1019" Type="http://schemas.openxmlformats.org/officeDocument/2006/relationships/hyperlink" Target="http://www.legislation.act.gov.au/a/2005-31" TargetMode="External"/><Relationship Id="rId1170" Type="http://schemas.openxmlformats.org/officeDocument/2006/relationships/header" Target="header13.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2-21" TargetMode="External"/><Relationship Id="rId582" Type="http://schemas.openxmlformats.org/officeDocument/2006/relationships/hyperlink" Target="http://www.legislation.act.gov.au/a/2012-32"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2008-37" TargetMode="External"/><Relationship Id="rId845" Type="http://schemas.openxmlformats.org/officeDocument/2006/relationships/hyperlink" Target="http://www.legislation.act.gov.au/a/2005-14" TargetMode="External"/><Relationship Id="rId1030" Type="http://schemas.openxmlformats.org/officeDocument/2006/relationships/hyperlink" Target="http://www.legislation.act.gov.au/a/2001-56" TargetMode="External"/><Relationship Id="rId3" Type="http://schemas.openxmlformats.org/officeDocument/2006/relationships/settings" Target="settings.xml"/><Relationship Id="rId235" Type="http://schemas.openxmlformats.org/officeDocument/2006/relationships/footer" Target="footer9.xml"/><Relationship Id="rId277" Type="http://schemas.openxmlformats.org/officeDocument/2006/relationships/hyperlink" Target="http://www.legislation.act.gov.au/a/2003-41" TargetMode="External"/><Relationship Id="rId400" Type="http://schemas.openxmlformats.org/officeDocument/2006/relationships/hyperlink" Target="http://www.legislation.act.gov.au/a/2012-21" TargetMode="External"/><Relationship Id="rId442" Type="http://schemas.openxmlformats.org/officeDocument/2006/relationships/hyperlink" Target="http://www.legislation.act.gov.au/sl/2009-2" TargetMode="External"/><Relationship Id="rId484" Type="http://schemas.openxmlformats.org/officeDocument/2006/relationships/hyperlink" Target="http://www.legislation.act.gov.au/a/2007-13" TargetMode="External"/><Relationship Id="rId705" Type="http://schemas.openxmlformats.org/officeDocument/2006/relationships/hyperlink" Target="http://www.legislation.act.gov.au/a/2008-37" TargetMode="External"/><Relationship Id="rId887" Type="http://schemas.openxmlformats.org/officeDocument/2006/relationships/hyperlink" Target="http://www.legislation.act.gov.au/a/2005-14" TargetMode="External"/><Relationship Id="rId1072" Type="http://schemas.openxmlformats.org/officeDocument/2006/relationships/hyperlink" Target="http://www.legislation.act.gov.au/a/2001-56" TargetMode="External"/><Relationship Id="rId1128" Type="http://schemas.openxmlformats.org/officeDocument/2006/relationships/hyperlink" Target="http://www.legislation.act.gov.au/a/2008-22" TargetMode="External"/><Relationship Id="rId137" Type="http://schemas.openxmlformats.org/officeDocument/2006/relationships/hyperlink" Target="http://www.legislation.act.gov.au/a/2012-31/default.asp" TargetMode="External"/><Relationship Id="rId302" Type="http://schemas.openxmlformats.org/officeDocument/2006/relationships/hyperlink" Target="http://www.legislation.act.gov.au/a/2008-22" TargetMode="External"/><Relationship Id="rId344" Type="http://schemas.openxmlformats.org/officeDocument/2006/relationships/hyperlink" Target="http://www.legislation.act.gov.au/a/2016-55/default.asp" TargetMode="External"/><Relationship Id="rId691" Type="http://schemas.openxmlformats.org/officeDocument/2006/relationships/hyperlink" Target="http://www.legislation.act.gov.au/a/2001-56" TargetMode="External"/><Relationship Id="rId747" Type="http://schemas.openxmlformats.org/officeDocument/2006/relationships/hyperlink" Target="http://www.legislation.act.gov.au/a/2008-37" TargetMode="External"/><Relationship Id="rId789" Type="http://schemas.openxmlformats.org/officeDocument/2006/relationships/hyperlink" Target="http://www.legislation.act.gov.au/a/2008-37" TargetMode="External"/><Relationship Id="rId912" Type="http://schemas.openxmlformats.org/officeDocument/2006/relationships/hyperlink" Target="http://www.legislation.act.gov.au/a/2005-14" TargetMode="External"/><Relationship Id="rId954" Type="http://schemas.openxmlformats.org/officeDocument/2006/relationships/hyperlink" Target="http://www.legislation.act.gov.au/a/2005-14" TargetMode="External"/><Relationship Id="rId996" Type="http://schemas.openxmlformats.org/officeDocument/2006/relationships/hyperlink" Target="http://www.legislation.act.gov.au/a/2001-56" TargetMode="External"/><Relationship Id="rId41" Type="http://schemas.openxmlformats.org/officeDocument/2006/relationships/hyperlink" Target="http://www.legislation.act.gov.au/a/1971-3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0-54" TargetMode="External"/><Relationship Id="rId551" Type="http://schemas.openxmlformats.org/officeDocument/2006/relationships/hyperlink" Target="http://www.legislation.act.gov.au/a/2014-60" TargetMode="External"/><Relationship Id="rId593" Type="http://schemas.openxmlformats.org/officeDocument/2006/relationships/hyperlink" Target="http://www.legislation.act.gov.au/a/2012-32" TargetMode="External"/><Relationship Id="rId607" Type="http://schemas.openxmlformats.org/officeDocument/2006/relationships/hyperlink" Target="http://www.legislation.act.gov.au/a/2012-32" TargetMode="External"/><Relationship Id="rId649" Type="http://schemas.openxmlformats.org/officeDocument/2006/relationships/hyperlink" Target="http://www.legislation.act.gov.au/a/2004-57" TargetMode="External"/><Relationship Id="rId814" Type="http://schemas.openxmlformats.org/officeDocument/2006/relationships/hyperlink" Target="http://www.legislation.act.gov.au/a/2008-37" TargetMode="External"/><Relationship Id="rId856" Type="http://schemas.openxmlformats.org/officeDocument/2006/relationships/hyperlink" Target="http://www.legislation.act.gov.au/a/2005-14" TargetMode="External"/><Relationship Id="rId1181" Type="http://schemas.openxmlformats.org/officeDocument/2006/relationships/footer" Target="footer19.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1997-79/default.asp" TargetMode="External"/><Relationship Id="rId288" Type="http://schemas.openxmlformats.org/officeDocument/2006/relationships/hyperlink" Target="http://www.legislation.act.gov.au/a/2005-14" TargetMode="External"/><Relationship Id="rId411" Type="http://schemas.openxmlformats.org/officeDocument/2006/relationships/hyperlink" Target="http://www.legislation.act.gov.au/a/2002-49" TargetMode="External"/><Relationship Id="rId453" Type="http://schemas.openxmlformats.org/officeDocument/2006/relationships/hyperlink" Target="http://www.legislation.act.gov.au/a/2003-41" TargetMode="External"/><Relationship Id="rId509" Type="http://schemas.openxmlformats.org/officeDocument/2006/relationships/hyperlink" Target="http://www.legislation.act.gov.au/a/2017-17/default.asp" TargetMode="External"/><Relationship Id="rId660" Type="http://schemas.openxmlformats.org/officeDocument/2006/relationships/hyperlink" Target="http://www.legislation.act.gov.au/a/2012-32" TargetMode="External"/><Relationship Id="rId898" Type="http://schemas.openxmlformats.org/officeDocument/2006/relationships/hyperlink" Target="http://www.legislation.act.gov.au/a/2005-14" TargetMode="External"/><Relationship Id="rId1041" Type="http://schemas.openxmlformats.org/officeDocument/2006/relationships/hyperlink" Target="http://www.legislation.act.gov.au/a/2007-13" TargetMode="External"/><Relationship Id="rId1083" Type="http://schemas.openxmlformats.org/officeDocument/2006/relationships/hyperlink" Target="http://www.legislation.act.gov.au/a/2017-19/default.asp" TargetMode="External"/><Relationship Id="rId1139" Type="http://schemas.openxmlformats.org/officeDocument/2006/relationships/hyperlink" Target="http://www.legislation.act.gov.au/a/2012-2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9-54" TargetMode="External"/><Relationship Id="rId495" Type="http://schemas.openxmlformats.org/officeDocument/2006/relationships/hyperlink" Target="http://www.legislation.act.gov.au/a/2017-17/default.asp" TargetMode="External"/><Relationship Id="rId716" Type="http://schemas.openxmlformats.org/officeDocument/2006/relationships/hyperlink" Target="http://www.legislation.act.gov.au/a/2008-22" TargetMode="External"/><Relationship Id="rId758" Type="http://schemas.openxmlformats.org/officeDocument/2006/relationships/hyperlink" Target="http://www.legislation.act.gov.au/a/2008-37" TargetMode="External"/><Relationship Id="rId923" Type="http://schemas.openxmlformats.org/officeDocument/2006/relationships/hyperlink" Target="http://www.legislation.act.gov.au/a/2005-14" TargetMode="External"/><Relationship Id="rId965" Type="http://schemas.openxmlformats.org/officeDocument/2006/relationships/hyperlink" Target="http://www.legislation.act.gov.au/a/2012-32" TargetMode="External"/><Relationship Id="rId1150" Type="http://schemas.openxmlformats.org/officeDocument/2006/relationships/hyperlink" Target="http://www.legislation.act.gov.au/a/2015-12/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1-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2-31" TargetMode="External"/><Relationship Id="rId355" Type="http://schemas.openxmlformats.org/officeDocument/2006/relationships/hyperlink" Target="http://www.legislation.act.gov.au/a/2018-9/default.asp" TargetMode="External"/><Relationship Id="rId397" Type="http://schemas.openxmlformats.org/officeDocument/2006/relationships/hyperlink" Target="http://www.legislation.act.gov.au/a/2012-32" TargetMode="External"/><Relationship Id="rId520" Type="http://schemas.openxmlformats.org/officeDocument/2006/relationships/hyperlink" Target="http://www.legislation.act.gov.au/a/2014-44" TargetMode="External"/><Relationship Id="rId562" Type="http://schemas.openxmlformats.org/officeDocument/2006/relationships/hyperlink" Target="http://www.legislation.act.gov.au/a/2014-60" TargetMode="External"/><Relationship Id="rId618" Type="http://schemas.openxmlformats.org/officeDocument/2006/relationships/hyperlink" Target="http://www.legislation.act.gov.au/a/2014-44" TargetMode="External"/><Relationship Id="rId825" Type="http://schemas.openxmlformats.org/officeDocument/2006/relationships/hyperlink" Target="http://www.legislation.act.gov.au/a/2005-14"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14-60/default.asp" TargetMode="External"/><Relationship Id="rId422" Type="http://schemas.openxmlformats.org/officeDocument/2006/relationships/hyperlink" Target="http://www.legislation.act.gov.au/a/2002-49" TargetMode="External"/><Relationship Id="rId464" Type="http://schemas.openxmlformats.org/officeDocument/2006/relationships/hyperlink" Target="http://www.legislation.act.gov.au/a/2014-60" TargetMode="External"/><Relationship Id="rId867" Type="http://schemas.openxmlformats.org/officeDocument/2006/relationships/hyperlink" Target="http://www.legislation.act.gov.au/a/2005-14" TargetMode="External"/><Relationship Id="rId1010" Type="http://schemas.openxmlformats.org/officeDocument/2006/relationships/hyperlink" Target="http://www.legislation.act.gov.au/a/2001-44" TargetMode="External"/><Relationship Id="rId1052" Type="http://schemas.openxmlformats.org/officeDocument/2006/relationships/hyperlink" Target="http://www.legislation.act.gov.au/a/2014-60" TargetMode="External"/><Relationship Id="rId1094" Type="http://schemas.openxmlformats.org/officeDocument/2006/relationships/hyperlink" Target="http://www.legislation.act.gov.au/a/2005-14" TargetMode="External"/><Relationship Id="rId1108" Type="http://schemas.openxmlformats.org/officeDocument/2006/relationships/hyperlink" Target="http://www.legislation.act.gov.au/a/2002-11" TargetMode="External"/><Relationship Id="rId299" Type="http://schemas.openxmlformats.org/officeDocument/2006/relationships/hyperlink" Target="http://www.legislation.act.gov.au/cn/2008-1/default.asp"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legislation.act.gov.au/a/2002-1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24/default.asp" TargetMode="External"/><Relationship Id="rId573" Type="http://schemas.openxmlformats.org/officeDocument/2006/relationships/hyperlink" Target="http://www.legislation.act.gov.au/a/2012-32" TargetMode="External"/><Relationship Id="rId780" Type="http://schemas.openxmlformats.org/officeDocument/2006/relationships/hyperlink" Target="http://www.legislation.act.gov.au/a/2003-41" TargetMode="External"/><Relationship Id="rId226" Type="http://schemas.openxmlformats.org/officeDocument/2006/relationships/hyperlink" Target="http://www.legislation.act.gov.au/a/1959-19" TargetMode="External"/><Relationship Id="rId433" Type="http://schemas.openxmlformats.org/officeDocument/2006/relationships/hyperlink" Target="http://www.legislation.act.gov.au/a/2008-37" TargetMode="External"/><Relationship Id="rId878" Type="http://schemas.openxmlformats.org/officeDocument/2006/relationships/hyperlink" Target="http://www.legislation.act.gov.au/a/2005-14" TargetMode="External"/><Relationship Id="rId1063" Type="http://schemas.openxmlformats.org/officeDocument/2006/relationships/hyperlink" Target="http://www.legislation.act.gov.au/a/2008-37" TargetMode="External"/><Relationship Id="rId640" Type="http://schemas.openxmlformats.org/officeDocument/2006/relationships/hyperlink" Target="http://www.legislation.act.gov.au/a/2014-60" TargetMode="External"/><Relationship Id="rId738" Type="http://schemas.openxmlformats.org/officeDocument/2006/relationships/hyperlink" Target="http://www.legislation.act.gov.au/a/2017-28/default.asp" TargetMode="External"/><Relationship Id="rId945" Type="http://schemas.openxmlformats.org/officeDocument/2006/relationships/hyperlink" Target="http://www.legislation.act.gov.au/a/2001-4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12-32" TargetMode="External"/><Relationship Id="rId584" Type="http://schemas.openxmlformats.org/officeDocument/2006/relationships/hyperlink" Target="http://www.legislation.act.gov.au/a/2012-32" TargetMode="External"/><Relationship Id="rId805" Type="http://schemas.openxmlformats.org/officeDocument/2006/relationships/hyperlink" Target="http://www.legislation.act.gov.au/a/2008-37" TargetMode="External"/><Relationship Id="rId1130" Type="http://schemas.openxmlformats.org/officeDocument/2006/relationships/hyperlink" Target="http://www.legislation.act.gov.au/a/2008-28" TargetMode="External"/><Relationship Id="rId5" Type="http://schemas.openxmlformats.org/officeDocument/2006/relationships/footnotes" Target="footnotes.xml"/><Relationship Id="rId237" Type="http://schemas.openxmlformats.org/officeDocument/2006/relationships/header" Target="header9.xml"/><Relationship Id="rId791" Type="http://schemas.openxmlformats.org/officeDocument/2006/relationships/hyperlink" Target="http://www.legislation.act.gov.au/a/2008-37" TargetMode="External"/><Relationship Id="rId889" Type="http://schemas.openxmlformats.org/officeDocument/2006/relationships/hyperlink" Target="http://www.legislation.act.gov.au/a/2014-44" TargetMode="External"/><Relationship Id="rId1074" Type="http://schemas.openxmlformats.org/officeDocument/2006/relationships/hyperlink" Target="http://www.legislation.act.gov.au/a/2008-37" TargetMode="External"/><Relationship Id="rId444" Type="http://schemas.openxmlformats.org/officeDocument/2006/relationships/hyperlink" Target="http://www.legislation.act.gov.au/sl/2009-2" TargetMode="External"/><Relationship Id="rId651" Type="http://schemas.openxmlformats.org/officeDocument/2006/relationships/hyperlink" Target="http://www.legislation.act.gov.au/a/2014-60" TargetMode="External"/><Relationship Id="rId749" Type="http://schemas.openxmlformats.org/officeDocument/2006/relationships/hyperlink" Target="http://www.legislation.act.gov.au/a/2008-37" TargetMode="External"/><Relationship Id="rId290" Type="http://schemas.openxmlformats.org/officeDocument/2006/relationships/hyperlink" Target="http://www.legislation.act.gov.au/a/2005-51" TargetMode="External"/><Relationship Id="rId304" Type="http://schemas.openxmlformats.org/officeDocument/2006/relationships/hyperlink" Target="http://www.legislation.act.gov.au/a/2008-37" TargetMode="External"/><Relationship Id="rId388" Type="http://schemas.openxmlformats.org/officeDocument/2006/relationships/hyperlink" Target="http://www.legislation.act.gov.au/a/2014-44" TargetMode="External"/><Relationship Id="rId511" Type="http://schemas.openxmlformats.org/officeDocument/2006/relationships/hyperlink" Target="http://www.legislation.act.gov.au/a/2014-44" TargetMode="External"/><Relationship Id="rId609" Type="http://schemas.openxmlformats.org/officeDocument/2006/relationships/hyperlink" Target="http://www.legislation.act.gov.au/a/2003-41" TargetMode="External"/><Relationship Id="rId956" Type="http://schemas.openxmlformats.org/officeDocument/2006/relationships/hyperlink" Target="http://www.legislation.act.gov.au/a/2012-32" TargetMode="External"/><Relationship Id="rId1141" Type="http://schemas.openxmlformats.org/officeDocument/2006/relationships/hyperlink" Target="http://www.legislation.act.gov.au/a/2012-32" TargetMode="External"/><Relationship Id="rId85" Type="http://schemas.openxmlformats.org/officeDocument/2006/relationships/hyperlink" Target="http://www.legislation.act.gov.au/a/1999-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4-44" TargetMode="External"/><Relationship Id="rId816" Type="http://schemas.openxmlformats.org/officeDocument/2006/relationships/hyperlink" Target="http://www.legislation.act.gov.au/a/2008-37" TargetMode="External"/><Relationship Id="rId1001" Type="http://schemas.openxmlformats.org/officeDocument/2006/relationships/hyperlink" Target="http://www.legislation.act.gov.au/a/2001-56" TargetMode="External"/><Relationship Id="rId248" Type="http://schemas.openxmlformats.org/officeDocument/2006/relationships/hyperlink" Target="http://www.legislation.act.gov.au/a/2008-15/default.asp" TargetMode="External"/><Relationship Id="rId455" Type="http://schemas.openxmlformats.org/officeDocument/2006/relationships/hyperlink" Target="http://www.legislation.act.gov.au/a/2014-49" TargetMode="External"/><Relationship Id="rId662" Type="http://schemas.openxmlformats.org/officeDocument/2006/relationships/hyperlink" Target="http://www.legislation.act.gov.au/a/2014-60" TargetMode="External"/><Relationship Id="rId1085"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cn/2009-2/default.asp" TargetMode="External"/><Relationship Id="rId522" Type="http://schemas.openxmlformats.org/officeDocument/2006/relationships/hyperlink" Target="http://www.legislation.act.gov.au/a/2014-44" TargetMode="External"/><Relationship Id="rId967" Type="http://schemas.openxmlformats.org/officeDocument/2006/relationships/hyperlink" Target="http://www.legislation.act.gov.au/a/2012-32" TargetMode="External"/><Relationship Id="rId1152" Type="http://schemas.openxmlformats.org/officeDocument/2006/relationships/hyperlink" Target="http://www.legislation.act.gov.au/a/2015-33/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5-62" TargetMode="External"/><Relationship Id="rId827" Type="http://schemas.openxmlformats.org/officeDocument/2006/relationships/hyperlink" Target="http://www.legislation.act.gov.au/a/2005-14" TargetMode="External"/><Relationship Id="rId1012" Type="http://schemas.openxmlformats.org/officeDocument/2006/relationships/hyperlink" Target="http://www.legislation.act.gov.au/a/2016-24/default.asp" TargetMode="External"/><Relationship Id="rId259" Type="http://schemas.openxmlformats.org/officeDocument/2006/relationships/header" Target="header10.xml"/><Relationship Id="rId466" Type="http://schemas.openxmlformats.org/officeDocument/2006/relationships/hyperlink" Target="http://www.legislation.act.gov.au/a/2012-32" TargetMode="External"/><Relationship Id="rId673" Type="http://schemas.openxmlformats.org/officeDocument/2006/relationships/hyperlink" Target="http://www.legislation.act.gov.au/a/2003-41" TargetMode="External"/><Relationship Id="rId880" Type="http://schemas.openxmlformats.org/officeDocument/2006/relationships/hyperlink" Target="http://www.legislation.act.gov.au/a/2017-19/default.asp" TargetMode="External"/><Relationship Id="rId1096" Type="http://schemas.openxmlformats.org/officeDocument/2006/relationships/hyperlink" Target="http://www.legislation.act.gov.au/a/2001-56" TargetMode="External"/><Relationship Id="rId23" Type="http://schemas.openxmlformats.org/officeDocument/2006/relationships/header" Target="header5.xml"/><Relationship Id="rId119" Type="http://schemas.openxmlformats.org/officeDocument/2006/relationships/hyperlink" Target="http://www.comlaw.gov.au/Details/C2013C00004" TargetMode="External"/><Relationship Id="rId326" Type="http://schemas.openxmlformats.org/officeDocument/2006/relationships/hyperlink" Target="http://www.legislation.act.gov.au/a/2012-21" TargetMode="External"/><Relationship Id="rId533" Type="http://schemas.openxmlformats.org/officeDocument/2006/relationships/hyperlink" Target="http://www.legislation.act.gov.au/a/2012-32" TargetMode="External"/><Relationship Id="rId978" Type="http://schemas.openxmlformats.org/officeDocument/2006/relationships/hyperlink" Target="http://www.legislation.act.gov.au/a/2017-17/default.asp" TargetMode="External"/><Relationship Id="rId1163" Type="http://schemas.openxmlformats.org/officeDocument/2006/relationships/hyperlink" Target="http://www.legislation.act.gov.au/a/2017-33/default.asp" TargetMode="External"/><Relationship Id="rId740" Type="http://schemas.openxmlformats.org/officeDocument/2006/relationships/hyperlink" Target="http://www.legislation.act.gov.au/a/2003-41" TargetMode="External"/><Relationship Id="rId838" Type="http://schemas.openxmlformats.org/officeDocument/2006/relationships/hyperlink" Target="http://www.legislation.act.gov.au/a/2017-19/default.asp" TargetMode="External"/><Relationship Id="rId1023" Type="http://schemas.openxmlformats.org/officeDocument/2006/relationships/hyperlink" Target="http://www.legislation.act.gov.au/a/2007-1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7-13" TargetMode="External"/><Relationship Id="rId600" Type="http://schemas.openxmlformats.org/officeDocument/2006/relationships/hyperlink" Target="http://www.legislation.act.gov.au/a/2012-21" TargetMode="External"/><Relationship Id="rId684" Type="http://schemas.openxmlformats.org/officeDocument/2006/relationships/hyperlink" Target="http://www.legislation.act.gov.au/a/2005-31" TargetMode="External"/><Relationship Id="rId337" Type="http://schemas.openxmlformats.org/officeDocument/2006/relationships/hyperlink" Target="http://www.legislation.act.gov.au/a/2015-11" TargetMode="External"/><Relationship Id="rId891" Type="http://schemas.openxmlformats.org/officeDocument/2006/relationships/hyperlink" Target="http://www.legislation.act.gov.au/a/2005-14" TargetMode="External"/><Relationship Id="rId905" Type="http://schemas.openxmlformats.org/officeDocument/2006/relationships/hyperlink" Target="http://www.legislation.act.gov.au/a/2005-14" TargetMode="External"/><Relationship Id="rId989"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5-50" TargetMode="External"/><Relationship Id="rId849" Type="http://schemas.openxmlformats.org/officeDocument/2006/relationships/hyperlink" Target="http://www.legislation.act.gov.au/a/2005-14" TargetMode="External"/><Relationship Id="rId1174" Type="http://schemas.openxmlformats.org/officeDocument/2006/relationships/header" Target="header15.xml"/><Relationship Id="rId183" Type="http://schemas.openxmlformats.org/officeDocument/2006/relationships/hyperlink" Target="http://www.legislation.act.gov.au/a/2012-31/default.asp" TargetMode="External"/><Relationship Id="rId390" Type="http://schemas.openxmlformats.org/officeDocument/2006/relationships/hyperlink" Target="http://www.legislation.act.gov.au/a/2012-21" TargetMode="External"/><Relationship Id="rId404" Type="http://schemas.openxmlformats.org/officeDocument/2006/relationships/hyperlink" Target="http://www.legislation.act.gov.au/a/2008-15" TargetMode="External"/><Relationship Id="rId611" Type="http://schemas.openxmlformats.org/officeDocument/2006/relationships/hyperlink" Target="http://www.legislation.act.gov.au/a/2003-41" TargetMode="External"/><Relationship Id="rId1034" Type="http://schemas.openxmlformats.org/officeDocument/2006/relationships/hyperlink" Target="http://www.legislation.act.gov.au/a/2005-14" TargetMode="External"/><Relationship Id="rId250" Type="http://schemas.openxmlformats.org/officeDocument/2006/relationships/hyperlink" Target="http://www.legislation.act.gov.au/a/2014-60/default.asp" TargetMode="External"/><Relationship Id="rId488" Type="http://schemas.openxmlformats.org/officeDocument/2006/relationships/hyperlink" Target="http://www.legislation.act.gov.au/a/2007-13" TargetMode="External"/><Relationship Id="rId695" Type="http://schemas.openxmlformats.org/officeDocument/2006/relationships/hyperlink" Target="http://www.legislation.act.gov.au/a/2003-41"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05-14" TargetMode="External"/><Relationship Id="rId1101" Type="http://schemas.openxmlformats.org/officeDocument/2006/relationships/hyperlink" Target="http://www.legislation.act.gov.au/a/2001-56" TargetMode="External"/><Relationship Id="rId45" Type="http://schemas.openxmlformats.org/officeDocument/2006/relationships/hyperlink" Target="http://www.legislation.act.gov.au/a/2000-6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cn/2017-1/default.asp" TargetMode="External"/><Relationship Id="rId555" Type="http://schemas.openxmlformats.org/officeDocument/2006/relationships/hyperlink" Target="http://www.legislation.act.gov.au/a/2014-60" TargetMode="External"/><Relationship Id="rId762" Type="http://schemas.openxmlformats.org/officeDocument/2006/relationships/hyperlink" Target="http://www.legislation.act.gov.au/a/2008-37" TargetMode="External"/><Relationship Id="rId1185" Type="http://schemas.openxmlformats.org/officeDocument/2006/relationships/theme" Target="theme/theme1.xml"/><Relationship Id="rId194" Type="http://schemas.openxmlformats.org/officeDocument/2006/relationships/hyperlink" Target="http://www.legislation.act.gov.au/a/2008-35" TargetMode="External"/><Relationship Id="rId208" Type="http://schemas.openxmlformats.org/officeDocument/2006/relationships/hyperlink" Target="http://www.legislation.act.gov.au/a/2005-51" TargetMode="External"/><Relationship Id="rId415" Type="http://schemas.openxmlformats.org/officeDocument/2006/relationships/hyperlink" Target="http://www.legislation.act.gov.au/a/2008-37" TargetMode="External"/><Relationship Id="rId622" Type="http://schemas.openxmlformats.org/officeDocument/2006/relationships/hyperlink" Target="http://www.legislation.act.gov.au/a/2014-44" TargetMode="External"/><Relationship Id="rId1045" Type="http://schemas.openxmlformats.org/officeDocument/2006/relationships/hyperlink" Target="http://www.legislation.act.gov.au/a/2012-32" TargetMode="External"/><Relationship Id="rId261" Type="http://schemas.openxmlformats.org/officeDocument/2006/relationships/footer" Target="footer12.xml"/><Relationship Id="rId499" Type="http://schemas.openxmlformats.org/officeDocument/2006/relationships/hyperlink" Target="http://www.legislation.act.gov.au/a/2007-13" TargetMode="External"/><Relationship Id="rId927" Type="http://schemas.openxmlformats.org/officeDocument/2006/relationships/hyperlink" Target="http://www.legislation.act.gov.au/a/2005-14" TargetMode="External"/><Relationship Id="rId1112" Type="http://schemas.openxmlformats.org/officeDocument/2006/relationships/hyperlink" Target="http://www.legislation.act.gov.au/a/2004-1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4-60" TargetMode="External"/><Relationship Id="rId566" Type="http://schemas.openxmlformats.org/officeDocument/2006/relationships/hyperlink" Target="http://www.legislation.act.gov.au/a/2002-51" TargetMode="External"/><Relationship Id="rId773" Type="http://schemas.openxmlformats.org/officeDocument/2006/relationships/hyperlink" Target="http://www.legislation.act.gov.au/a/2008-37" TargetMode="External"/><Relationship Id="rId121" Type="http://schemas.openxmlformats.org/officeDocument/2006/relationships/hyperlink" Target="http://www.legislation.act.gov.au/a/2012-31/default.asp"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3-41" TargetMode="External"/><Relationship Id="rId633" Type="http://schemas.openxmlformats.org/officeDocument/2006/relationships/hyperlink" Target="http://www.legislation.act.gov.au/a/2003-41" TargetMode="External"/><Relationship Id="rId980" Type="http://schemas.openxmlformats.org/officeDocument/2006/relationships/hyperlink" Target="http://www.legislation.act.gov.au/a/2017-17/default.asp" TargetMode="External"/><Relationship Id="rId1056" Type="http://schemas.openxmlformats.org/officeDocument/2006/relationships/hyperlink" Target="http://www.legislation.act.gov.au/a/2001-56" TargetMode="External"/><Relationship Id="rId840" Type="http://schemas.openxmlformats.org/officeDocument/2006/relationships/hyperlink" Target="http://www.legislation.act.gov.au/a/2005-14" TargetMode="External"/><Relationship Id="rId938" Type="http://schemas.openxmlformats.org/officeDocument/2006/relationships/hyperlink" Target="http://www.legislation.act.gov.au/a/2001-44"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1-56/default.asp" TargetMode="External"/><Relationship Id="rId577" Type="http://schemas.openxmlformats.org/officeDocument/2006/relationships/hyperlink" Target="http://www.legislation.act.gov.au/a/2012-32" TargetMode="External"/><Relationship Id="rId700" Type="http://schemas.openxmlformats.org/officeDocument/2006/relationships/hyperlink" Target="http://www.legislation.act.gov.au/a/2014-60" TargetMode="External"/><Relationship Id="rId1123" Type="http://schemas.openxmlformats.org/officeDocument/2006/relationships/hyperlink" Target="http://www.legislation.act.gov.au/a/2007-19" TargetMode="External"/><Relationship Id="rId132" Type="http://schemas.openxmlformats.org/officeDocument/2006/relationships/hyperlink" Target="http://www.legislation.act.gov.au/a/2012-31/default.asp"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12-32" TargetMode="External"/><Relationship Id="rId1067" Type="http://schemas.openxmlformats.org/officeDocument/2006/relationships/hyperlink" Target="http://www.legislation.act.gov.au/a/2001-56" TargetMode="External"/><Relationship Id="rId437" Type="http://schemas.openxmlformats.org/officeDocument/2006/relationships/hyperlink" Target="http://www.legislation.act.gov.au/a/2002-49" TargetMode="External"/><Relationship Id="rId644" Type="http://schemas.openxmlformats.org/officeDocument/2006/relationships/hyperlink" Target="http://www.legislation.act.gov.au/a/2014-60" TargetMode="External"/><Relationship Id="rId851" Type="http://schemas.openxmlformats.org/officeDocument/2006/relationships/hyperlink" Target="http://www.legislation.act.gov.au/a/2005-14" TargetMode="External"/><Relationship Id="rId283" Type="http://schemas.openxmlformats.org/officeDocument/2006/relationships/hyperlink" Target="http://www.legislation.act.gov.au/a/2004-57" TargetMode="External"/><Relationship Id="rId490" Type="http://schemas.openxmlformats.org/officeDocument/2006/relationships/hyperlink" Target="http://www.legislation.act.gov.au/a/2007-13" TargetMode="External"/><Relationship Id="rId504" Type="http://schemas.openxmlformats.org/officeDocument/2006/relationships/hyperlink" Target="http://www.legislation.act.gov.au/a/2017-17/default.asp"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03-41" TargetMode="External"/><Relationship Id="rId1134" Type="http://schemas.openxmlformats.org/officeDocument/2006/relationships/hyperlink" Target="http://www.legislation.act.gov.au/sl/2009-51" TargetMode="External"/><Relationship Id="rId78" Type="http://schemas.openxmlformats.org/officeDocument/2006/relationships/hyperlink" Target="http://www.comlaw.gov.au/Series/C2004A03712"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16-55/default.asp" TargetMode="External"/><Relationship Id="rId588" Type="http://schemas.openxmlformats.org/officeDocument/2006/relationships/hyperlink" Target="http://www.legislation.act.gov.au/a/2012-32" TargetMode="External"/><Relationship Id="rId795" Type="http://schemas.openxmlformats.org/officeDocument/2006/relationships/hyperlink" Target="http://www.legislation.act.gov.au/a/2002-11" TargetMode="External"/><Relationship Id="rId809" Type="http://schemas.openxmlformats.org/officeDocument/2006/relationships/hyperlink" Target="http://www.legislation.act.gov.au/a/2007-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2-21" TargetMode="External"/><Relationship Id="rId655" Type="http://schemas.openxmlformats.org/officeDocument/2006/relationships/hyperlink" Target="http://www.legislation.act.gov.au/a/2014-60" TargetMode="External"/><Relationship Id="rId862" Type="http://schemas.openxmlformats.org/officeDocument/2006/relationships/hyperlink" Target="http://www.legislation.act.gov.au/a/2005-14" TargetMode="External"/><Relationship Id="rId1078" Type="http://schemas.openxmlformats.org/officeDocument/2006/relationships/hyperlink" Target="http://www.legislation.act.gov.au/a/2005-14" TargetMode="External"/><Relationship Id="rId294" Type="http://schemas.openxmlformats.org/officeDocument/2006/relationships/hyperlink" Target="http://www.legislation.act.gov.au/a/2007-19" TargetMode="External"/><Relationship Id="rId308" Type="http://schemas.openxmlformats.org/officeDocument/2006/relationships/hyperlink" Target="http://www.legislation.act.gov.au/a/2009-28" TargetMode="External"/><Relationship Id="rId515" Type="http://schemas.openxmlformats.org/officeDocument/2006/relationships/hyperlink" Target="http://www.legislation.act.gov.au/a/2001-44"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2014-23"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5-51" TargetMode="External"/><Relationship Id="rId361" Type="http://schemas.openxmlformats.org/officeDocument/2006/relationships/hyperlink" Target="http://www.legislation.act.gov.au/a/2012-32" TargetMode="External"/><Relationship Id="rId599" Type="http://schemas.openxmlformats.org/officeDocument/2006/relationships/hyperlink" Target="http://www.legislation.act.gov.au/a/2014-44" TargetMode="External"/><Relationship Id="rId1005" Type="http://schemas.openxmlformats.org/officeDocument/2006/relationships/hyperlink" Target="http://www.legislation.act.gov.au/a/2001-56" TargetMode="External"/><Relationship Id="rId459" Type="http://schemas.openxmlformats.org/officeDocument/2006/relationships/hyperlink" Target="http://www.legislation.act.gov.au/a/2002-49"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05-14" TargetMode="External"/><Relationship Id="rId1089" Type="http://schemas.openxmlformats.org/officeDocument/2006/relationships/hyperlink" Target="http://www.legislation.act.gov.au/a/2014-60"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9-44" TargetMode="External"/><Relationship Id="rId526" Type="http://schemas.openxmlformats.org/officeDocument/2006/relationships/hyperlink" Target="http://www.legislation.act.gov.au/a/2014-44" TargetMode="External"/><Relationship Id="rId1156" Type="http://schemas.openxmlformats.org/officeDocument/2006/relationships/hyperlink" Target="http://www.legislation.act.gov.au/a/2017-19/default.asp"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5-14" TargetMode="External"/><Relationship Id="rId1016" Type="http://schemas.openxmlformats.org/officeDocument/2006/relationships/hyperlink" Target="http://www.legislation.act.gov.au/a/2007-13" TargetMode="External"/><Relationship Id="rId165" Type="http://schemas.openxmlformats.org/officeDocument/2006/relationships/hyperlink" Target="http://www.comlaw.gov.au/Details/C2013C00056" TargetMode="External"/><Relationship Id="rId372" Type="http://schemas.openxmlformats.org/officeDocument/2006/relationships/hyperlink" Target="http://www.legislation.act.gov.au/a/2001-56" TargetMode="External"/><Relationship Id="rId677" Type="http://schemas.openxmlformats.org/officeDocument/2006/relationships/hyperlink" Target="http://www.legislation.act.gov.au/a/2005-31" TargetMode="External"/><Relationship Id="rId800" Type="http://schemas.openxmlformats.org/officeDocument/2006/relationships/hyperlink" Target="http://www.legislation.act.gov.au/a/2003-41" TargetMode="External"/><Relationship Id="rId232" Type="http://schemas.openxmlformats.org/officeDocument/2006/relationships/header" Target="header7.xml"/><Relationship Id="rId884" Type="http://schemas.openxmlformats.org/officeDocument/2006/relationships/hyperlink" Target="http://www.legislation.act.gov.au/a/2014-4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4-60" TargetMode="External"/><Relationship Id="rId744" Type="http://schemas.openxmlformats.org/officeDocument/2006/relationships/hyperlink" Target="http://www.legislation.act.gov.au/a/2001-56" TargetMode="External"/><Relationship Id="rId951" Type="http://schemas.openxmlformats.org/officeDocument/2006/relationships/hyperlink" Target="http://www.legislation.act.gov.au/a/2005-14" TargetMode="External"/><Relationship Id="rId1167" Type="http://schemas.openxmlformats.org/officeDocument/2006/relationships/hyperlink" Target="http://www.legislation.act.gov.au/a/2005-14" TargetMode="External"/><Relationship Id="rId80" Type="http://schemas.openxmlformats.org/officeDocument/2006/relationships/hyperlink" Target="http://www.comlaw.gov.au/Series/C2004A0371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7-25" TargetMode="External"/><Relationship Id="rId590" Type="http://schemas.openxmlformats.org/officeDocument/2006/relationships/hyperlink" Target="http://www.legislation.act.gov.au/a/2012-32" TargetMode="External"/><Relationship Id="rId604" Type="http://schemas.openxmlformats.org/officeDocument/2006/relationships/hyperlink" Target="http://www.legislation.act.gov.au/a/2012-32"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2001-56"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5-12" TargetMode="External"/><Relationship Id="rId688" Type="http://schemas.openxmlformats.org/officeDocument/2006/relationships/hyperlink" Target="http://www.legislation.act.gov.au/a/2001-56" TargetMode="External"/><Relationship Id="rId895" Type="http://schemas.openxmlformats.org/officeDocument/2006/relationships/hyperlink" Target="http://www.legislation.act.gov.au/a/2005-14" TargetMode="External"/><Relationship Id="rId909" Type="http://schemas.openxmlformats.org/officeDocument/2006/relationships/hyperlink" Target="http://www.legislation.act.gov.au/a/2005-14" TargetMode="External"/><Relationship Id="rId1080" Type="http://schemas.openxmlformats.org/officeDocument/2006/relationships/hyperlink" Target="http://www.legislation.act.gov.au/a/2005-1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cn/2009-11/default.asp" TargetMode="External"/><Relationship Id="rId548" Type="http://schemas.openxmlformats.org/officeDocument/2006/relationships/hyperlink" Target="http://www.legislation.act.gov.au/a/2003-41" TargetMode="External"/><Relationship Id="rId755" Type="http://schemas.openxmlformats.org/officeDocument/2006/relationships/hyperlink" Target="http://www.legislation.act.gov.au/a/2003-41" TargetMode="External"/><Relationship Id="rId962" Type="http://schemas.openxmlformats.org/officeDocument/2006/relationships/hyperlink" Target="http://www.legislation.act.gov.au/a/2007-13" TargetMode="External"/><Relationship Id="rId1178" Type="http://schemas.openxmlformats.org/officeDocument/2006/relationships/footer" Target="footer18.xm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8-35"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14-60" TargetMode="External"/><Relationship Id="rId822" Type="http://schemas.openxmlformats.org/officeDocument/2006/relationships/hyperlink" Target="http://www.legislation.act.gov.au/a/2012-32" TargetMode="External"/><Relationship Id="rId1038" Type="http://schemas.openxmlformats.org/officeDocument/2006/relationships/hyperlink" Target="http://www.legislation.act.gov.au/a/2014-60" TargetMode="External"/><Relationship Id="rId254" Type="http://schemas.openxmlformats.org/officeDocument/2006/relationships/hyperlink" Target="http://www.legislation.act.gov.au/a/1997-77/default.asp" TargetMode="External"/><Relationship Id="rId699" Type="http://schemas.openxmlformats.org/officeDocument/2006/relationships/hyperlink" Target="http://www.legislation.act.gov.au/a/2003-41" TargetMode="External"/><Relationship Id="rId1091" Type="http://schemas.openxmlformats.org/officeDocument/2006/relationships/hyperlink" Target="http://www.legislation.act.gov.au/a/2005-14" TargetMode="External"/><Relationship Id="rId1105" Type="http://schemas.openxmlformats.org/officeDocument/2006/relationships/hyperlink" Target="http://www.legislation.act.gov.au/a/2001-56"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44" TargetMode="External"/><Relationship Id="rId559" Type="http://schemas.openxmlformats.org/officeDocument/2006/relationships/hyperlink" Target="http://www.legislation.act.gov.au/a/2014-60" TargetMode="External"/><Relationship Id="rId766" Type="http://schemas.openxmlformats.org/officeDocument/2006/relationships/hyperlink" Target="http://www.legislation.act.gov.au/a/2018-9/default.asp" TargetMode="External"/><Relationship Id="rId198" Type="http://schemas.openxmlformats.org/officeDocument/2006/relationships/hyperlink" Target="http://www.legislation.act.gov.au/a/2017-7/default.asp" TargetMode="External"/><Relationship Id="rId321" Type="http://schemas.openxmlformats.org/officeDocument/2006/relationships/hyperlink" Target="http://www.legislation.act.gov.au/a/2010-54" TargetMode="External"/><Relationship Id="rId419" Type="http://schemas.openxmlformats.org/officeDocument/2006/relationships/hyperlink" Target="http://www.legislation.act.gov.au/a/2001-44" TargetMode="External"/><Relationship Id="rId626" Type="http://schemas.openxmlformats.org/officeDocument/2006/relationships/hyperlink" Target="http://www.legislation.act.gov.au/a/2014-44" TargetMode="External"/><Relationship Id="rId973" Type="http://schemas.openxmlformats.org/officeDocument/2006/relationships/hyperlink" Target="http://www.legislation.act.gov.au/a/2014-23" TargetMode="External"/><Relationship Id="rId1049" Type="http://schemas.openxmlformats.org/officeDocument/2006/relationships/hyperlink" Target="http://www.legislation.act.gov.au/a/2012-32" TargetMode="External"/><Relationship Id="rId833" Type="http://schemas.openxmlformats.org/officeDocument/2006/relationships/hyperlink" Target="http://www.legislation.act.gov.au/a/2005-14" TargetMode="External"/><Relationship Id="rId1116" Type="http://schemas.openxmlformats.org/officeDocument/2006/relationships/hyperlink" Target="http://www.legislation.act.gov.au/a/2004-63" TargetMode="External"/><Relationship Id="rId265" Type="http://schemas.openxmlformats.org/officeDocument/2006/relationships/hyperlink" Target="http://www.legislation.act.gov.au/gaz/2000-S69/default.asp" TargetMode="External"/><Relationship Id="rId472" Type="http://schemas.openxmlformats.org/officeDocument/2006/relationships/hyperlink" Target="http://www.legislation.act.gov.au/a/2007-13" TargetMode="External"/><Relationship Id="rId900" Type="http://schemas.openxmlformats.org/officeDocument/2006/relationships/hyperlink" Target="http://www.legislation.act.gov.au/a/2017-19/default.asp" TargetMode="External"/><Relationship Id="rId125" Type="http://schemas.openxmlformats.org/officeDocument/2006/relationships/hyperlink" Target="http://www.legislation.act.gov.au/a/2012-31/default.asp" TargetMode="External"/><Relationship Id="rId332" Type="http://schemas.openxmlformats.org/officeDocument/2006/relationships/hyperlink" Target="http://www.legislation.act.gov.au/a/2014-23" TargetMode="External"/><Relationship Id="rId777" Type="http://schemas.openxmlformats.org/officeDocument/2006/relationships/hyperlink" Target="http://www.legislation.act.gov.au/a/2003-41" TargetMode="External"/><Relationship Id="rId984" Type="http://schemas.openxmlformats.org/officeDocument/2006/relationships/hyperlink" Target="http://www.legislation.act.gov.au/a/2007-13" TargetMode="External"/><Relationship Id="rId637" Type="http://schemas.openxmlformats.org/officeDocument/2006/relationships/hyperlink" Target="http://www.legislation.act.gov.au/a/2001-44" TargetMode="External"/><Relationship Id="rId844" Type="http://schemas.openxmlformats.org/officeDocument/2006/relationships/hyperlink" Target="http://www.legislation.act.gov.au/a/2005-14" TargetMode="External"/><Relationship Id="rId276" Type="http://schemas.openxmlformats.org/officeDocument/2006/relationships/hyperlink" Target="http://www.legislation.act.gov.au/a/2002-51" TargetMode="External"/><Relationship Id="rId483" Type="http://schemas.openxmlformats.org/officeDocument/2006/relationships/hyperlink" Target="http://www.legislation.act.gov.au/a/2007-13" TargetMode="External"/><Relationship Id="rId690" Type="http://schemas.openxmlformats.org/officeDocument/2006/relationships/hyperlink" Target="http://www.legislation.act.gov.au/a/2001-56" TargetMode="External"/><Relationship Id="rId704" Type="http://schemas.openxmlformats.org/officeDocument/2006/relationships/hyperlink" Target="http://www.legislation.act.gov.au/a/2008-22" TargetMode="External"/><Relationship Id="rId911" Type="http://schemas.openxmlformats.org/officeDocument/2006/relationships/hyperlink" Target="http://www.legislation.act.gov.au/a/2005-14" TargetMode="External"/><Relationship Id="rId1127" Type="http://schemas.openxmlformats.org/officeDocument/2006/relationships/hyperlink" Target="http://www.legislation.act.gov.au/a/2008-1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2-31/default.asp" TargetMode="External"/><Relationship Id="rId343" Type="http://schemas.openxmlformats.org/officeDocument/2006/relationships/hyperlink" Target="http://www.legislation.act.gov.au/a/2016-24/default.asp" TargetMode="External"/><Relationship Id="rId550" Type="http://schemas.openxmlformats.org/officeDocument/2006/relationships/hyperlink" Target="http://www.legislation.act.gov.au/a/2012-21" TargetMode="External"/><Relationship Id="rId788" Type="http://schemas.openxmlformats.org/officeDocument/2006/relationships/hyperlink" Target="http://www.legislation.act.gov.au/a/2003-41" TargetMode="External"/><Relationship Id="rId995" Type="http://schemas.openxmlformats.org/officeDocument/2006/relationships/hyperlink" Target="http://www.legislation.act.gov.au/a/2004-63" TargetMode="External"/><Relationship Id="rId1180" Type="http://schemas.openxmlformats.org/officeDocument/2006/relationships/header" Target="header18.xm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4-60" TargetMode="External"/><Relationship Id="rId855" Type="http://schemas.openxmlformats.org/officeDocument/2006/relationships/hyperlink" Target="http://www.legislation.act.gov.au/a/2017-19/default.asp" TargetMode="External"/><Relationship Id="rId1040" Type="http://schemas.openxmlformats.org/officeDocument/2006/relationships/hyperlink" Target="http://www.legislation.act.gov.au/a/2007-13" TargetMode="External"/><Relationship Id="rId287" Type="http://schemas.openxmlformats.org/officeDocument/2006/relationships/hyperlink" Target="http://www.legislation.act.gov.au/a/2004-63" TargetMode="External"/><Relationship Id="rId410" Type="http://schemas.openxmlformats.org/officeDocument/2006/relationships/hyperlink" Target="http://www.legislation.act.gov.au/a/2015-33" TargetMode="External"/><Relationship Id="rId494" Type="http://schemas.openxmlformats.org/officeDocument/2006/relationships/hyperlink" Target="http://www.legislation.act.gov.au/a/2007-13" TargetMode="External"/><Relationship Id="rId508" Type="http://schemas.openxmlformats.org/officeDocument/2006/relationships/hyperlink" Target="http://www.legislation.act.gov.au/a/2012-32"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14-44" TargetMode="External"/><Relationship Id="rId1138" Type="http://schemas.openxmlformats.org/officeDocument/2006/relationships/hyperlink" Target="http://www.legislation.act.gov.au/a/2011-55"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7-33/default.asp" TargetMode="External"/><Relationship Id="rId799" Type="http://schemas.openxmlformats.org/officeDocument/2006/relationships/hyperlink" Target="http://www.legislation.act.gov.au/a/2008-37" TargetMode="External"/><Relationship Id="rId51" Type="http://schemas.openxmlformats.org/officeDocument/2006/relationships/hyperlink" Target="http://www.legislation.act.gov.au/a/2007-19"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4-60" TargetMode="External"/><Relationship Id="rId866" Type="http://schemas.openxmlformats.org/officeDocument/2006/relationships/hyperlink" Target="http://www.legislation.act.gov.au/a/2005-14"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7-24" TargetMode="External"/><Relationship Id="rId421" Type="http://schemas.openxmlformats.org/officeDocument/2006/relationships/hyperlink" Target="http://www.legislation.act.gov.au/a/2012-21" TargetMode="External"/><Relationship Id="rId519" Type="http://schemas.openxmlformats.org/officeDocument/2006/relationships/hyperlink" Target="http://www.legislation.act.gov.au/a/2012-32" TargetMode="External"/><Relationship Id="rId1051" Type="http://schemas.openxmlformats.org/officeDocument/2006/relationships/hyperlink" Target="http://www.legislation.act.gov.au/a/2001-56" TargetMode="External"/><Relationship Id="rId1149" Type="http://schemas.openxmlformats.org/officeDocument/2006/relationships/hyperlink" Target="http://www.legislation.act.gov.au/a/2014-60" TargetMode="External"/><Relationship Id="rId158" Type="http://schemas.openxmlformats.org/officeDocument/2006/relationships/hyperlink" Target="http://www.legislation.act.gov.au/a/2005-51" TargetMode="External"/><Relationship Id="rId726" Type="http://schemas.openxmlformats.org/officeDocument/2006/relationships/hyperlink" Target="http://www.legislation.act.gov.au/a/2003-41" TargetMode="External"/><Relationship Id="rId933" Type="http://schemas.openxmlformats.org/officeDocument/2006/relationships/hyperlink" Target="http://www.legislation.act.gov.au/a/2001-56" TargetMode="External"/><Relationship Id="rId1009" Type="http://schemas.openxmlformats.org/officeDocument/2006/relationships/hyperlink" Target="http://www.legislation.act.gov.au/a/2007-13" TargetMode="External"/><Relationship Id="rId62" Type="http://schemas.openxmlformats.org/officeDocument/2006/relationships/hyperlink" Target="http://www.legislation.act.gov.au/a/2014-60/default.asp" TargetMode="External"/><Relationship Id="rId365" Type="http://schemas.openxmlformats.org/officeDocument/2006/relationships/hyperlink" Target="http://www.legislation.act.gov.au/a/2016-24/default.asp" TargetMode="External"/><Relationship Id="rId572" Type="http://schemas.openxmlformats.org/officeDocument/2006/relationships/hyperlink" Target="http://www.legislation.act.gov.au/a/2012-32"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37" TargetMode="External"/><Relationship Id="rId877" Type="http://schemas.openxmlformats.org/officeDocument/2006/relationships/hyperlink" Target="http://www.legislation.act.gov.au/a/2005-14" TargetMode="External"/><Relationship Id="rId1062" Type="http://schemas.openxmlformats.org/officeDocument/2006/relationships/hyperlink" Target="http://www.legislation.act.gov.au/a/2003-41"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12-2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2-32" TargetMode="External"/><Relationship Id="rId583" Type="http://schemas.openxmlformats.org/officeDocument/2006/relationships/hyperlink" Target="http://www.legislation.act.gov.au/a/2012-32" TargetMode="External"/><Relationship Id="rId790" Type="http://schemas.openxmlformats.org/officeDocument/2006/relationships/hyperlink" Target="http://www.legislation.act.gov.au/a/2008-37" TargetMode="External"/><Relationship Id="rId804" Type="http://schemas.openxmlformats.org/officeDocument/2006/relationships/hyperlink" Target="http://www.legislation.act.gov.au/a/2003-41" TargetMode="External"/><Relationship Id="rId4" Type="http://schemas.openxmlformats.org/officeDocument/2006/relationships/webSettings" Target="webSettings.xml"/><Relationship Id="rId236" Type="http://schemas.openxmlformats.org/officeDocument/2006/relationships/header" Target="header8.xml"/><Relationship Id="rId443" Type="http://schemas.openxmlformats.org/officeDocument/2006/relationships/hyperlink" Target="http://www.legislation.act.gov.au/sl/2009-51" TargetMode="External"/><Relationship Id="rId650" Type="http://schemas.openxmlformats.org/officeDocument/2006/relationships/hyperlink" Target="http://www.legislation.act.gov.au/a/2014-60" TargetMode="External"/><Relationship Id="rId888" Type="http://schemas.openxmlformats.org/officeDocument/2006/relationships/hyperlink" Target="http://www.legislation.act.gov.au/a/2005-14" TargetMode="External"/><Relationship Id="rId1073" Type="http://schemas.openxmlformats.org/officeDocument/2006/relationships/hyperlink" Target="http://www.legislation.act.gov.au/a/2003-41" TargetMode="External"/><Relationship Id="rId303" Type="http://schemas.openxmlformats.org/officeDocument/2006/relationships/hyperlink" Target="http://www.legislation.act.gov.au/a/2008-28" TargetMode="External"/><Relationship Id="rId748" Type="http://schemas.openxmlformats.org/officeDocument/2006/relationships/hyperlink" Target="http://www.legislation.act.gov.au/a/2001-56" TargetMode="External"/><Relationship Id="rId955" Type="http://schemas.openxmlformats.org/officeDocument/2006/relationships/hyperlink" Target="http://www.legislation.act.gov.au/a/2005-14" TargetMode="External"/><Relationship Id="rId1140" Type="http://schemas.openxmlformats.org/officeDocument/2006/relationships/hyperlink" Target="http://www.legislation.act.gov.au/a/2012-32" TargetMode="External"/><Relationship Id="rId84" Type="http://schemas.openxmlformats.org/officeDocument/2006/relationships/hyperlink" Target="http://www.legislation.act.gov.au/a/1997-77/default.asp" TargetMode="External"/><Relationship Id="rId387" Type="http://schemas.openxmlformats.org/officeDocument/2006/relationships/hyperlink" Target="http://www.legislation.act.gov.au/a/2011-55" TargetMode="External"/><Relationship Id="rId510" Type="http://schemas.openxmlformats.org/officeDocument/2006/relationships/hyperlink" Target="http://www.legislation.act.gov.au/a/2007-13" TargetMode="External"/><Relationship Id="rId594" Type="http://schemas.openxmlformats.org/officeDocument/2006/relationships/hyperlink" Target="http://www.legislation.act.gov.au/a/2014-44" TargetMode="External"/><Relationship Id="rId608" Type="http://schemas.openxmlformats.org/officeDocument/2006/relationships/hyperlink" Target="http://www.legislation.act.gov.au/a/2012-32" TargetMode="External"/><Relationship Id="rId815" Type="http://schemas.openxmlformats.org/officeDocument/2006/relationships/hyperlink" Target="http://www.legislation.act.gov.au/a/2008-37" TargetMode="External"/><Relationship Id="rId247" Type="http://schemas.openxmlformats.org/officeDocument/2006/relationships/hyperlink" Target="http://www.legislation.act.gov.au/a/2012-31/default.asp"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08-37" TargetMode="External"/><Relationship Id="rId1084" Type="http://schemas.openxmlformats.org/officeDocument/2006/relationships/hyperlink" Target="http://www.legislation.act.gov.au/a/2017-19/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4-44" TargetMode="External"/><Relationship Id="rId661" Type="http://schemas.openxmlformats.org/officeDocument/2006/relationships/hyperlink" Target="http://www.legislation.act.gov.au/a/2014-60" TargetMode="External"/><Relationship Id="rId759" Type="http://schemas.openxmlformats.org/officeDocument/2006/relationships/hyperlink" Target="http://www.legislation.act.gov.au/a/2012-32" TargetMode="External"/><Relationship Id="rId966" Type="http://schemas.openxmlformats.org/officeDocument/2006/relationships/hyperlink" Target="http://www.legislation.act.gov.au/a/2012-3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2001-56" TargetMode="External"/><Relationship Id="rId521" Type="http://schemas.openxmlformats.org/officeDocument/2006/relationships/hyperlink" Target="http://www.legislation.act.gov.au/a/2012-21" TargetMode="External"/><Relationship Id="rId619" Type="http://schemas.openxmlformats.org/officeDocument/2006/relationships/hyperlink" Target="http://www.legislation.act.gov.au/a/2017-19/default.asp" TargetMode="External"/><Relationship Id="rId1151" Type="http://schemas.openxmlformats.org/officeDocument/2006/relationships/hyperlink" Target="http://www.legislation.act.gov.au/a/2015-19" TargetMode="External"/><Relationship Id="rId95" Type="http://schemas.openxmlformats.org/officeDocument/2006/relationships/hyperlink" Target="http://www.legislation.act.gov.au/a/1999-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5-14" TargetMode="External"/><Relationship Id="rId1011" Type="http://schemas.openxmlformats.org/officeDocument/2006/relationships/hyperlink" Target="http://www.legislation.act.gov.au/a/2012-32" TargetMode="External"/><Relationship Id="rId1109"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228</Pages>
  <Words>46068</Words>
  <Characters>225154</Characters>
  <Application>Microsoft Office Word</Application>
  <DocSecurity>0</DocSecurity>
  <Lines>6279</Lines>
  <Paragraphs>4343</Paragraphs>
  <ScaleCrop>false</ScaleCrop>
  <HeadingPairs>
    <vt:vector size="2" baseType="variant">
      <vt:variant>
        <vt:lpstr>Title</vt:lpstr>
      </vt:variant>
      <vt:variant>
        <vt:i4>1</vt:i4>
      </vt:variant>
    </vt:vector>
  </HeadingPairs>
  <TitlesOfParts>
    <vt:vector size="1" baseType="lpstr">
      <vt:lpstr>Utilities Act 2000</vt:lpstr>
    </vt:vector>
  </TitlesOfParts>
  <Manager>Section</Manager>
  <Company>Section</Company>
  <LinksUpToDate>false</LinksUpToDate>
  <CharactersWithSpaces>268898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Act 2000</dc:title>
  <dc:creator>Thompsons</dc:creator>
  <cp:keywords>R63</cp:keywords>
  <dc:description/>
  <cp:lastModifiedBy>Moxon, KarenL</cp:lastModifiedBy>
  <cp:revision>4</cp:revision>
  <cp:lastPrinted>2017-12-19T04:27:00Z</cp:lastPrinted>
  <dcterms:created xsi:type="dcterms:W3CDTF">2021-05-19T04:45:00Z</dcterms:created>
  <dcterms:modified xsi:type="dcterms:W3CDTF">2021-05-19T04:45:00Z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23/10/18</vt:lpwstr>
  </property>
  <property fmtid="{D5CDD505-2E9C-101B-9397-08002B2CF9AE}" pid="5" name="Eff">
    <vt:lpwstr>Effective:  </vt:lpwstr>
  </property>
  <property fmtid="{D5CDD505-2E9C-101B-9397-08002B2CF9AE}" pid="6" name="StartDt">
    <vt:lpwstr>23/10/18</vt:lpwstr>
  </property>
  <property fmtid="{D5CDD505-2E9C-101B-9397-08002B2CF9AE}" pid="7" name="EndDt">
    <vt:lpwstr>-19/05/21</vt:lpwstr>
  </property>
  <property fmtid="{D5CDD505-2E9C-101B-9397-08002B2CF9AE}" pid="8" name="DMSID">
    <vt:lpwstr>961915</vt:lpwstr>
  </property>
  <property fmtid="{D5CDD505-2E9C-101B-9397-08002B2CF9AE}" pid="9" name="JMSREQUIREDCHECKIN">
    <vt:lpwstr/>
  </property>
  <property fmtid="{D5CDD505-2E9C-101B-9397-08002B2CF9AE}" pid="10" name="CHECKEDOUTFROMJMS">
    <vt:lpwstr/>
  </property>
</Properties>
</file>