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6F" w:rsidRDefault="003D216F" w:rsidP="0042715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427153">
      <w:pPr>
        <w:jc w:val="center"/>
        <w:rPr>
          <w:rFonts w:ascii="Arial" w:hAnsi="Arial"/>
        </w:rPr>
      </w:pPr>
      <w:r>
        <w:rPr>
          <w:rFonts w:ascii="Arial" w:hAnsi="Arial"/>
        </w:rPr>
        <w:t>Australian Capital Territory</w:t>
      </w:r>
    </w:p>
    <w:p w:rsidR="003D216F" w:rsidRDefault="00692951" w:rsidP="00427153">
      <w:pPr>
        <w:pStyle w:val="Billname1"/>
      </w:pPr>
      <w:r>
        <w:fldChar w:fldCharType="begin"/>
      </w:r>
      <w:r>
        <w:instrText xml:space="preserve"> REF Citation \*charformat </w:instrText>
      </w:r>
      <w:r>
        <w:fldChar w:fldCharType="separate"/>
      </w:r>
      <w:r w:rsidR="00C95214">
        <w:t>Civil Law (Wrongs) Act 2002</w:t>
      </w:r>
      <w:r>
        <w:fldChar w:fldCharType="end"/>
      </w:r>
      <w:r w:rsidR="003D216F">
        <w:t xml:space="preserve">    </w:t>
      </w:r>
    </w:p>
    <w:p w:rsidR="003D216F" w:rsidRDefault="007A1A69" w:rsidP="00427153">
      <w:pPr>
        <w:pStyle w:val="ActNo"/>
      </w:pPr>
      <w:bookmarkStart w:id="1" w:name="LawNo"/>
      <w:r>
        <w:t>A2002-40</w:t>
      </w:r>
      <w:bookmarkEnd w:id="1"/>
    </w:p>
    <w:p w:rsidR="003D216F" w:rsidRDefault="003D216F" w:rsidP="00427153">
      <w:pPr>
        <w:pStyle w:val="RepubNo"/>
      </w:pPr>
      <w:r>
        <w:t xml:space="preserve">Republication No </w:t>
      </w:r>
      <w:bookmarkStart w:id="2" w:name="RepubNo"/>
      <w:r w:rsidR="007A1A69">
        <w:t>52</w:t>
      </w:r>
      <w:bookmarkEnd w:id="2"/>
    </w:p>
    <w:p w:rsidR="003D216F" w:rsidRDefault="003D216F" w:rsidP="00427153">
      <w:pPr>
        <w:pStyle w:val="EffectiveDate"/>
      </w:pPr>
      <w:r>
        <w:t xml:space="preserve">Effective:  </w:t>
      </w:r>
      <w:bookmarkStart w:id="3" w:name="EffectiveDate"/>
      <w:r w:rsidR="007A1A69">
        <w:t>21 April 2015</w:t>
      </w:r>
      <w:bookmarkEnd w:id="3"/>
      <w:r w:rsidR="007A1A69">
        <w:t xml:space="preserve"> – </w:t>
      </w:r>
      <w:bookmarkStart w:id="4" w:name="EndEffDate"/>
      <w:r w:rsidR="007A1A69">
        <w:t>13 October 2015</w:t>
      </w:r>
      <w:bookmarkEnd w:id="4"/>
    </w:p>
    <w:p w:rsidR="003D216F" w:rsidRDefault="003D216F" w:rsidP="00427153">
      <w:pPr>
        <w:pStyle w:val="CoverInForce"/>
      </w:pPr>
      <w:r>
        <w:t xml:space="preserve">Republication date: </w:t>
      </w:r>
      <w:bookmarkStart w:id="5" w:name="InForceDate"/>
      <w:r w:rsidR="007A1A69">
        <w:t>21 April 2015</w:t>
      </w:r>
      <w:bookmarkEnd w:id="5"/>
    </w:p>
    <w:p w:rsidR="003D216F" w:rsidRDefault="003D216F" w:rsidP="00427153">
      <w:pPr>
        <w:pStyle w:val="CoverInForce"/>
      </w:pPr>
      <w:r>
        <w:t xml:space="preserve">Last amendment made by </w:t>
      </w:r>
      <w:bookmarkStart w:id="6" w:name="LastAmdt"/>
      <w:r w:rsidR="000970F8" w:rsidRPr="003D216F">
        <w:rPr>
          <w:rStyle w:val="charCitHyperlinkAbbrev"/>
        </w:rPr>
        <w:fldChar w:fldCharType="begin"/>
      </w:r>
      <w:r w:rsidR="007A1A69">
        <w:rPr>
          <w:rStyle w:val="charCitHyperlinkAbbrev"/>
        </w:rPr>
        <w:instrText>HYPERLINK "http://www.legislation.act.gov.au/a/2015-10" \o "Courts Legislation Amendment Act 2015"</w:instrText>
      </w:r>
      <w:r w:rsidR="000970F8" w:rsidRPr="003D216F">
        <w:rPr>
          <w:rStyle w:val="charCitHyperlinkAbbrev"/>
        </w:rPr>
        <w:fldChar w:fldCharType="separate"/>
      </w:r>
      <w:r w:rsidR="007A1A69">
        <w:rPr>
          <w:rStyle w:val="charCitHyperlinkAbbrev"/>
        </w:rPr>
        <w:t>A2015</w:t>
      </w:r>
      <w:r w:rsidR="007A1A69">
        <w:rPr>
          <w:rStyle w:val="charCitHyperlinkAbbrev"/>
        </w:rPr>
        <w:noBreakHyphen/>
        <w:t>10</w:t>
      </w:r>
      <w:r w:rsidR="000970F8" w:rsidRPr="003D216F">
        <w:rPr>
          <w:rStyle w:val="charCitHyperlinkAbbrev"/>
        </w:rPr>
        <w:fldChar w:fldCharType="end"/>
      </w:r>
      <w:bookmarkEnd w:id="6"/>
    </w:p>
    <w:p w:rsidR="003D216F" w:rsidRDefault="003D216F" w:rsidP="00427153"/>
    <w:p w:rsidR="003D216F" w:rsidRDefault="003D216F" w:rsidP="00427153"/>
    <w:p w:rsidR="003D216F" w:rsidRDefault="003D216F" w:rsidP="00427153"/>
    <w:p w:rsidR="003D216F" w:rsidRDefault="003D216F" w:rsidP="00427153"/>
    <w:p w:rsidR="003D216F" w:rsidRDefault="003D216F" w:rsidP="00427153"/>
    <w:p w:rsidR="003D216F" w:rsidRDefault="003D216F" w:rsidP="00CE2912">
      <w:pPr>
        <w:spacing w:after="240"/>
        <w:rPr>
          <w:rFonts w:ascii="Arial" w:hAnsi="Arial"/>
        </w:rPr>
      </w:pPr>
    </w:p>
    <w:p w:rsidR="003D216F" w:rsidRPr="00101B4C" w:rsidRDefault="003D216F" w:rsidP="00CE2912">
      <w:pPr>
        <w:pStyle w:val="PageBreak"/>
      </w:pPr>
      <w:r w:rsidRPr="00101B4C">
        <w:br w:type="page"/>
      </w:r>
    </w:p>
    <w:p w:rsidR="003D216F" w:rsidRDefault="003D216F" w:rsidP="00427153">
      <w:pPr>
        <w:pStyle w:val="CoverHeading"/>
      </w:pPr>
      <w:r>
        <w:lastRenderedPageBreak/>
        <w:t>About this republication</w:t>
      </w:r>
    </w:p>
    <w:p w:rsidR="003D216F" w:rsidRDefault="003D216F" w:rsidP="00427153">
      <w:pPr>
        <w:pStyle w:val="CoverSubHdg"/>
      </w:pPr>
      <w:r>
        <w:t>The republished law</w:t>
      </w:r>
    </w:p>
    <w:p w:rsidR="003D216F" w:rsidRDefault="003D216F" w:rsidP="00427153">
      <w:pPr>
        <w:pStyle w:val="CoverText"/>
      </w:pPr>
      <w:r>
        <w:t xml:space="preserve">This is a republication of the </w:t>
      </w:r>
      <w:r w:rsidR="00692951">
        <w:rPr>
          <w:i/>
        </w:rPr>
        <w:fldChar w:fldCharType="begin"/>
      </w:r>
      <w:r w:rsidR="00692951">
        <w:rPr>
          <w:i/>
        </w:rPr>
        <w:instrText xml:space="preserve"> REF citation *\charformat  \* MERGEFORMAT </w:instrText>
      </w:r>
      <w:r w:rsidR="00692951">
        <w:rPr>
          <w:i/>
        </w:rPr>
        <w:fldChar w:fldCharType="separate"/>
      </w:r>
      <w:r w:rsidR="00C95214" w:rsidRPr="00C95214">
        <w:rPr>
          <w:i/>
        </w:rPr>
        <w:t>Civil Law (Wrongs) Act 2002</w:t>
      </w:r>
      <w:r w:rsidR="0069295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92951">
        <w:fldChar w:fldCharType="begin"/>
      </w:r>
      <w:r w:rsidR="00692951">
        <w:instrText xml:space="preserve"> REF InForceDate *\charformat </w:instrText>
      </w:r>
      <w:r w:rsidR="00692951">
        <w:fldChar w:fldCharType="separate"/>
      </w:r>
      <w:r w:rsidR="00C95214">
        <w:t>21 April 2015</w:t>
      </w:r>
      <w:r w:rsidR="00692951">
        <w:fldChar w:fldCharType="end"/>
      </w:r>
      <w:r w:rsidRPr="0074598E">
        <w:rPr>
          <w:rStyle w:val="charItals"/>
        </w:rPr>
        <w:t xml:space="preserve">.  </w:t>
      </w:r>
      <w:r>
        <w:t xml:space="preserve">It also includes any commencement, amendment, repeal or expiry affecting this republished law to </w:t>
      </w:r>
      <w:r w:rsidR="00692951">
        <w:fldChar w:fldCharType="begin"/>
      </w:r>
      <w:r w:rsidR="00692951">
        <w:instrText xml:space="preserve"> REF EffectiveDate *\charformat </w:instrText>
      </w:r>
      <w:r w:rsidR="00692951">
        <w:fldChar w:fldCharType="separate"/>
      </w:r>
      <w:r w:rsidR="00C95214">
        <w:t>21 April 2015</w:t>
      </w:r>
      <w:r w:rsidR="00692951">
        <w:fldChar w:fldCharType="end"/>
      </w:r>
      <w:r>
        <w:t xml:space="preserve">.  </w:t>
      </w:r>
    </w:p>
    <w:p w:rsidR="003D216F" w:rsidRDefault="003D216F" w:rsidP="00427153">
      <w:pPr>
        <w:pStyle w:val="CoverText"/>
      </w:pPr>
      <w:r>
        <w:t xml:space="preserve">The legislation history and amendment history of the republished law are set out in endnotes 3 and 4. </w:t>
      </w:r>
    </w:p>
    <w:p w:rsidR="003D216F" w:rsidRDefault="003D216F" w:rsidP="00427153">
      <w:pPr>
        <w:pStyle w:val="CoverSubHdg"/>
      </w:pPr>
      <w:r>
        <w:t>Kinds of republications</w:t>
      </w:r>
    </w:p>
    <w:p w:rsidR="003D216F" w:rsidRDefault="003D216F"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D216F" w:rsidRDefault="003D216F" w:rsidP="00FB60CF">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D216F" w:rsidRDefault="003D216F" w:rsidP="00FB60CF">
      <w:pPr>
        <w:pStyle w:val="CoverTextBullet"/>
        <w:ind w:left="357" w:hanging="357"/>
      </w:pPr>
      <w:r>
        <w:t>unauthorised republications.</w:t>
      </w:r>
    </w:p>
    <w:p w:rsidR="003D216F" w:rsidRDefault="003D216F" w:rsidP="00427153">
      <w:pPr>
        <w:pStyle w:val="CoverText"/>
      </w:pPr>
      <w:r>
        <w:t>The status of this republication appears on the bottom of each page.</w:t>
      </w:r>
    </w:p>
    <w:p w:rsidR="003D216F" w:rsidRDefault="003D216F" w:rsidP="00427153">
      <w:pPr>
        <w:pStyle w:val="CoverSubHdg"/>
      </w:pPr>
      <w:r>
        <w:t>Editorial changes</w:t>
      </w:r>
    </w:p>
    <w:p w:rsidR="003D216F" w:rsidRDefault="003D216F"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216F" w:rsidRPr="003D216F" w:rsidRDefault="003D216F" w:rsidP="00427153">
      <w:pPr>
        <w:pStyle w:val="CoverText"/>
      </w:pPr>
      <w:r w:rsidRPr="003D216F">
        <w:t>This republication does not include amendments made under part 11.3 (see endnote 1).</w:t>
      </w:r>
    </w:p>
    <w:p w:rsidR="003D216F" w:rsidRDefault="003D216F" w:rsidP="00427153">
      <w:pPr>
        <w:pStyle w:val="CoverSubHdg"/>
      </w:pPr>
      <w:r>
        <w:t>Uncommenced provisions and amendments</w:t>
      </w:r>
    </w:p>
    <w:p w:rsidR="003D216F" w:rsidRDefault="003D216F"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D216F" w:rsidRDefault="003D216F" w:rsidP="00427153">
      <w:pPr>
        <w:pStyle w:val="CoverSubHdg"/>
      </w:pPr>
      <w:r>
        <w:t>Modifications</w:t>
      </w:r>
    </w:p>
    <w:p w:rsidR="003D216F" w:rsidRDefault="003D216F"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D216F" w:rsidRDefault="003D216F" w:rsidP="00427153">
      <w:pPr>
        <w:pStyle w:val="CoverSubHdg"/>
      </w:pPr>
      <w:r>
        <w:t>Penalties</w:t>
      </w:r>
    </w:p>
    <w:p w:rsidR="003D216F" w:rsidRPr="003765DF" w:rsidRDefault="003D216F" w:rsidP="0042715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D216F" w:rsidRDefault="003D216F" w:rsidP="00427153">
      <w:pPr>
        <w:pStyle w:val="00SigningPage"/>
        <w:sectPr w:rsidR="003D216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D216F" w:rsidRDefault="003D216F" w:rsidP="0042715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427153">
      <w:pPr>
        <w:jc w:val="center"/>
        <w:rPr>
          <w:rFonts w:ascii="Arial" w:hAnsi="Arial"/>
        </w:rPr>
      </w:pPr>
      <w:r>
        <w:rPr>
          <w:rFonts w:ascii="Arial" w:hAnsi="Arial"/>
        </w:rPr>
        <w:t>Australian Capital Territory</w:t>
      </w:r>
    </w:p>
    <w:p w:rsidR="003D216F" w:rsidRDefault="00692951" w:rsidP="00427153">
      <w:pPr>
        <w:pStyle w:val="Billname"/>
      </w:pPr>
      <w:r>
        <w:fldChar w:fldCharType="begin"/>
      </w:r>
      <w:r>
        <w:instrText xml:space="preserve"> REF Citation \*charformat  \* MERGEFORMAT </w:instrText>
      </w:r>
      <w:r>
        <w:fldChar w:fldCharType="separate"/>
      </w:r>
      <w:r w:rsidR="00C95214">
        <w:t>Civil Law (Wrongs) Act 2002</w:t>
      </w:r>
      <w:r>
        <w:fldChar w:fldCharType="end"/>
      </w:r>
    </w:p>
    <w:p w:rsidR="003D216F" w:rsidRDefault="003D216F" w:rsidP="00427153">
      <w:pPr>
        <w:pStyle w:val="ActNo"/>
      </w:pPr>
    </w:p>
    <w:p w:rsidR="003D216F" w:rsidRDefault="003D216F" w:rsidP="00427153">
      <w:pPr>
        <w:pStyle w:val="Placeholder"/>
      </w:pPr>
      <w:r>
        <w:rPr>
          <w:rStyle w:val="charContents"/>
          <w:sz w:val="16"/>
        </w:rPr>
        <w:t xml:space="preserve">  </w:t>
      </w:r>
      <w:r>
        <w:rPr>
          <w:rStyle w:val="charPage"/>
        </w:rPr>
        <w:t xml:space="preserve">  </w:t>
      </w:r>
    </w:p>
    <w:p w:rsidR="003D216F" w:rsidRDefault="003D216F" w:rsidP="00427153">
      <w:pPr>
        <w:pStyle w:val="N-TOCheading"/>
      </w:pPr>
      <w:r>
        <w:rPr>
          <w:rStyle w:val="charContents"/>
        </w:rPr>
        <w:t>Contents</w:t>
      </w:r>
    </w:p>
    <w:p w:rsidR="003D216F" w:rsidRDefault="003D216F" w:rsidP="00427153">
      <w:pPr>
        <w:pStyle w:val="N-9pt"/>
      </w:pPr>
      <w:r>
        <w:tab/>
      </w:r>
      <w:r>
        <w:rPr>
          <w:rStyle w:val="charPage"/>
        </w:rPr>
        <w:t>Page</w:t>
      </w:r>
    </w:p>
    <w:p w:rsidR="003D216F" w:rsidRDefault="000970F8">
      <w:pPr>
        <w:pStyle w:val="TOC1"/>
        <w:rPr>
          <w:rFonts w:asciiTheme="minorHAnsi" w:eastAsiaTheme="minorEastAsia" w:hAnsiTheme="minorHAnsi" w:cstheme="minorBidi"/>
          <w:b w:val="0"/>
          <w:sz w:val="22"/>
          <w:szCs w:val="22"/>
          <w:lang w:eastAsia="en-AU"/>
        </w:rPr>
      </w:pPr>
      <w:r>
        <w:fldChar w:fldCharType="begin"/>
      </w:r>
      <w:r w:rsidR="003D216F">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7375799" w:history="1">
        <w:r w:rsidR="003D216F" w:rsidRPr="005403C5">
          <w:t>Chapter 1</w:t>
        </w:r>
        <w:r w:rsidR="003D216F">
          <w:rPr>
            <w:rFonts w:asciiTheme="minorHAnsi" w:eastAsiaTheme="minorEastAsia" w:hAnsiTheme="minorHAnsi" w:cstheme="minorBidi"/>
            <w:b w:val="0"/>
            <w:sz w:val="22"/>
            <w:szCs w:val="22"/>
            <w:lang w:eastAsia="en-AU"/>
          </w:rPr>
          <w:tab/>
        </w:r>
        <w:r w:rsidR="003D216F" w:rsidRPr="005403C5">
          <w:t>Preliminary</w:t>
        </w:r>
        <w:r w:rsidR="003D216F" w:rsidRPr="003D216F">
          <w:rPr>
            <w:vanish/>
          </w:rPr>
          <w:tab/>
        </w:r>
        <w:r w:rsidRPr="003D216F">
          <w:rPr>
            <w:vanish/>
          </w:rPr>
          <w:fldChar w:fldCharType="begin"/>
        </w:r>
        <w:r w:rsidR="003D216F" w:rsidRPr="003D216F">
          <w:rPr>
            <w:vanish/>
          </w:rPr>
          <w:instrText xml:space="preserve"> PAGEREF _Toc417375799 \h </w:instrText>
        </w:r>
        <w:r w:rsidRPr="003D216F">
          <w:rPr>
            <w:vanish/>
          </w:rPr>
        </w:r>
        <w:r w:rsidRPr="003D216F">
          <w:rPr>
            <w:vanish/>
          </w:rPr>
          <w:fldChar w:fldCharType="separate"/>
        </w:r>
        <w:r w:rsidR="00C95214">
          <w:rPr>
            <w:vanish/>
          </w:rPr>
          <w:t>2</w:t>
        </w:r>
        <w:r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0" w:history="1">
        <w:r w:rsidRPr="005403C5">
          <w:t>1</w:t>
        </w:r>
        <w:r>
          <w:rPr>
            <w:rFonts w:asciiTheme="minorHAnsi" w:eastAsiaTheme="minorEastAsia" w:hAnsiTheme="minorHAnsi" w:cstheme="minorBidi"/>
            <w:sz w:val="22"/>
            <w:szCs w:val="22"/>
            <w:lang w:eastAsia="en-AU"/>
          </w:rPr>
          <w:tab/>
        </w:r>
        <w:r w:rsidRPr="005403C5">
          <w:t>Name of Act</w:t>
        </w:r>
        <w:r>
          <w:tab/>
        </w:r>
        <w:r w:rsidR="000970F8">
          <w:fldChar w:fldCharType="begin"/>
        </w:r>
        <w:r>
          <w:instrText xml:space="preserve"> PAGEREF _Toc417375800 \h </w:instrText>
        </w:r>
        <w:r w:rsidR="000970F8">
          <w:fldChar w:fldCharType="separate"/>
        </w:r>
        <w:r w:rsidR="00C95214">
          <w:t>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1" w:history="1">
        <w:r w:rsidRPr="005403C5">
          <w:t>2</w:t>
        </w:r>
        <w:r>
          <w:rPr>
            <w:rFonts w:asciiTheme="minorHAnsi" w:eastAsiaTheme="minorEastAsia" w:hAnsiTheme="minorHAnsi" w:cstheme="minorBidi"/>
            <w:sz w:val="22"/>
            <w:szCs w:val="22"/>
            <w:lang w:eastAsia="en-AU"/>
          </w:rPr>
          <w:tab/>
        </w:r>
        <w:r w:rsidRPr="005403C5">
          <w:t>Dictionary</w:t>
        </w:r>
        <w:r>
          <w:tab/>
        </w:r>
        <w:r w:rsidR="000970F8">
          <w:fldChar w:fldCharType="begin"/>
        </w:r>
        <w:r>
          <w:instrText xml:space="preserve"> PAGEREF _Toc417375801 \h </w:instrText>
        </w:r>
        <w:r w:rsidR="000970F8">
          <w:fldChar w:fldCharType="separate"/>
        </w:r>
        <w:r w:rsidR="00C95214">
          <w:t>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2" w:history="1">
        <w:r w:rsidRPr="005403C5">
          <w:t>3</w:t>
        </w:r>
        <w:r>
          <w:rPr>
            <w:rFonts w:asciiTheme="minorHAnsi" w:eastAsiaTheme="minorEastAsia" w:hAnsiTheme="minorHAnsi" w:cstheme="minorBidi"/>
            <w:sz w:val="22"/>
            <w:szCs w:val="22"/>
            <w:lang w:eastAsia="en-AU"/>
          </w:rPr>
          <w:tab/>
        </w:r>
        <w:r w:rsidRPr="005403C5">
          <w:t>Notes</w:t>
        </w:r>
        <w:r>
          <w:tab/>
        </w:r>
        <w:r w:rsidR="000970F8">
          <w:fldChar w:fldCharType="begin"/>
        </w:r>
        <w:r>
          <w:instrText xml:space="preserve"> PAGEREF _Toc417375802 \h </w:instrText>
        </w:r>
        <w:r w:rsidR="000970F8">
          <w:fldChar w:fldCharType="separate"/>
        </w:r>
        <w:r w:rsidR="00C95214">
          <w:t>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3" w:history="1">
        <w:r w:rsidRPr="005403C5">
          <w:t>4</w:t>
        </w:r>
        <w:r>
          <w:rPr>
            <w:rFonts w:asciiTheme="minorHAnsi" w:eastAsiaTheme="minorEastAsia" w:hAnsiTheme="minorHAnsi" w:cstheme="minorBidi"/>
            <w:sz w:val="22"/>
            <w:szCs w:val="22"/>
            <w:lang w:eastAsia="en-AU"/>
          </w:rPr>
          <w:tab/>
        </w:r>
        <w:r w:rsidRPr="005403C5">
          <w:t>Offences against Act—application of Criminal Code etc</w:t>
        </w:r>
        <w:r>
          <w:tab/>
        </w:r>
        <w:r w:rsidR="000970F8">
          <w:fldChar w:fldCharType="begin"/>
        </w:r>
        <w:r>
          <w:instrText xml:space="preserve"> PAGEREF _Toc417375803 \h </w:instrText>
        </w:r>
        <w:r w:rsidR="000970F8">
          <w:fldChar w:fldCharType="separate"/>
        </w:r>
        <w:r w:rsidR="00C95214">
          <w:t>3</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804" w:history="1">
        <w:r w:rsidR="003D216F" w:rsidRPr="005403C5">
          <w:t>Chapter 2</w:t>
        </w:r>
        <w:r w:rsidR="003D216F">
          <w:rPr>
            <w:rFonts w:asciiTheme="minorHAnsi" w:eastAsiaTheme="minorEastAsia" w:hAnsiTheme="minorHAnsi" w:cstheme="minorBidi"/>
            <w:b w:val="0"/>
            <w:sz w:val="22"/>
            <w:szCs w:val="22"/>
            <w:lang w:eastAsia="en-AU"/>
          </w:rPr>
          <w:tab/>
        </w:r>
        <w:r w:rsidR="003D216F" w:rsidRPr="005403C5">
          <w:t>Provisions applying to wrongs generally</w:t>
        </w:r>
        <w:r w:rsidR="003D216F" w:rsidRPr="003D216F">
          <w:rPr>
            <w:vanish/>
          </w:rPr>
          <w:tab/>
        </w:r>
        <w:r w:rsidR="000970F8" w:rsidRPr="003D216F">
          <w:rPr>
            <w:vanish/>
          </w:rPr>
          <w:fldChar w:fldCharType="begin"/>
        </w:r>
        <w:r w:rsidR="003D216F" w:rsidRPr="003D216F">
          <w:rPr>
            <w:vanish/>
          </w:rPr>
          <w:instrText xml:space="preserve"> PAGEREF _Toc417375804 \h </w:instrText>
        </w:r>
        <w:r w:rsidR="000970F8" w:rsidRPr="003D216F">
          <w:rPr>
            <w:vanish/>
          </w:rPr>
        </w:r>
        <w:r w:rsidR="000970F8" w:rsidRPr="003D216F">
          <w:rPr>
            <w:vanish/>
          </w:rPr>
          <w:fldChar w:fldCharType="separate"/>
        </w:r>
        <w:r w:rsidR="00C95214">
          <w:rPr>
            <w:vanish/>
          </w:rPr>
          <w:t>4</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05" w:history="1">
        <w:r w:rsidR="003D216F" w:rsidRPr="005403C5">
          <w:t>Part 2.1</w:t>
        </w:r>
        <w:r w:rsidR="003D216F">
          <w:rPr>
            <w:rFonts w:asciiTheme="minorHAnsi" w:eastAsiaTheme="minorEastAsia" w:hAnsiTheme="minorHAnsi" w:cstheme="minorBidi"/>
            <w:b w:val="0"/>
            <w:sz w:val="22"/>
            <w:szCs w:val="22"/>
            <w:lang w:eastAsia="en-AU"/>
          </w:rPr>
          <w:tab/>
        </w:r>
        <w:r w:rsidR="003D216F" w:rsidRPr="005403C5">
          <w:t>Good samaritans</w:t>
        </w:r>
        <w:r w:rsidR="003D216F" w:rsidRPr="003D216F">
          <w:rPr>
            <w:vanish/>
          </w:rPr>
          <w:tab/>
        </w:r>
        <w:r w:rsidR="000970F8" w:rsidRPr="003D216F">
          <w:rPr>
            <w:vanish/>
          </w:rPr>
          <w:fldChar w:fldCharType="begin"/>
        </w:r>
        <w:r w:rsidR="003D216F" w:rsidRPr="003D216F">
          <w:rPr>
            <w:vanish/>
          </w:rPr>
          <w:instrText xml:space="preserve"> PAGEREF _Toc417375805 \h </w:instrText>
        </w:r>
        <w:r w:rsidR="000970F8" w:rsidRPr="003D216F">
          <w:rPr>
            <w:vanish/>
          </w:rPr>
        </w:r>
        <w:r w:rsidR="000970F8" w:rsidRPr="003D216F">
          <w:rPr>
            <w:vanish/>
          </w:rPr>
          <w:fldChar w:fldCharType="separate"/>
        </w:r>
        <w:r w:rsidR="00C95214">
          <w:rPr>
            <w:vanish/>
          </w:rPr>
          <w:t>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6" w:history="1">
        <w:r w:rsidRPr="005403C5">
          <w:t>5</w:t>
        </w:r>
        <w:r>
          <w:rPr>
            <w:rFonts w:asciiTheme="minorHAnsi" w:eastAsiaTheme="minorEastAsia" w:hAnsiTheme="minorHAnsi" w:cstheme="minorBidi"/>
            <w:sz w:val="22"/>
            <w:szCs w:val="22"/>
            <w:lang w:eastAsia="en-AU"/>
          </w:rPr>
          <w:tab/>
        </w:r>
        <w:r w:rsidRPr="005403C5">
          <w:t>Protection of good samaritans from liability</w:t>
        </w:r>
        <w:r>
          <w:tab/>
        </w:r>
        <w:r w:rsidR="000970F8">
          <w:fldChar w:fldCharType="begin"/>
        </w:r>
        <w:r>
          <w:instrText xml:space="preserve"> PAGEREF _Toc417375806 \h </w:instrText>
        </w:r>
        <w:r w:rsidR="000970F8">
          <w:fldChar w:fldCharType="separate"/>
        </w:r>
        <w:r w:rsidR="00C95214">
          <w:t>4</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07" w:history="1">
        <w:r w:rsidR="003D216F" w:rsidRPr="005403C5">
          <w:t>Part 2.2</w:t>
        </w:r>
        <w:r w:rsidR="003D216F">
          <w:rPr>
            <w:rFonts w:asciiTheme="minorHAnsi" w:eastAsiaTheme="minorEastAsia" w:hAnsiTheme="minorHAnsi" w:cstheme="minorBidi"/>
            <w:b w:val="0"/>
            <w:sz w:val="22"/>
            <w:szCs w:val="22"/>
            <w:lang w:eastAsia="en-AU"/>
          </w:rPr>
          <w:tab/>
        </w:r>
        <w:r w:rsidR="003D216F" w:rsidRPr="005403C5">
          <w:t>Volunteers</w:t>
        </w:r>
        <w:r w:rsidR="003D216F" w:rsidRPr="003D216F">
          <w:rPr>
            <w:vanish/>
          </w:rPr>
          <w:tab/>
        </w:r>
        <w:r w:rsidR="000970F8" w:rsidRPr="003D216F">
          <w:rPr>
            <w:vanish/>
          </w:rPr>
          <w:fldChar w:fldCharType="begin"/>
        </w:r>
        <w:r w:rsidR="003D216F" w:rsidRPr="003D216F">
          <w:rPr>
            <w:vanish/>
          </w:rPr>
          <w:instrText xml:space="preserve"> PAGEREF _Toc417375807 \h </w:instrText>
        </w:r>
        <w:r w:rsidR="000970F8" w:rsidRPr="003D216F">
          <w:rPr>
            <w:vanish/>
          </w:rPr>
        </w:r>
        <w:r w:rsidR="000970F8" w:rsidRPr="003D216F">
          <w:rPr>
            <w:vanish/>
          </w:rPr>
          <w:fldChar w:fldCharType="separate"/>
        </w:r>
        <w:r w:rsidR="00C95214">
          <w:rPr>
            <w:vanish/>
          </w:rPr>
          <w:t>6</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08" w:history="1">
        <w:r w:rsidRPr="005403C5">
          <w:t>6</w:t>
        </w:r>
        <w:r>
          <w:rPr>
            <w:rFonts w:asciiTheme="minorHAnsi" w:eastAsiaTheme="minorEastAsia" w:hAnsiTheme="minorHAnsi" w:cstheme="minorBidi"/>
            <w:sz w:val="22"/>
            <w:szCs w:val="22"/>
            <w:lang w:eastAsia="en-AU"/>
          </w:rPr>
          <w:tab/>
        </w:r>
        <w:r w:rsidRPr="005403C5">
          <w:t>Definitions—pt 2.2</w:t>
        </w:r>
        <w:r>
          <w:tab/>
        </w:r>
        <w:r w:rsidR="000970F8">
          <w:fldChar w:fldCharType="begin"/>
        </w:r>
        <w:r>
          <w:instrText xml:space="preserve"> PAGEREF _Toc417375808 \h </w:instrText>
        </w:r>
        <w:r w:rsidR="000970F8">
          <w:fldChar w:fldCharType="separate"/>
        </w:r>
        <w:r w:rsidR="00C95214">
          <w:t>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5809" w:history="1">
        <w:r w:rsidRPr="005403C5">
          <w:t>7</w:t>
        </w:r>
        <w:r>
          <w:rPr>
            <w:rFonts w:asciiTheme="minorHAnsi" w:eastAsiaTheme="minorEastAsia" w:hAnsiTheme="minorHAnsi" w:cstheme="minorBidi"/>
            <w:sz w:val="22"/>
            <w:szCs w:val="22"/>
            <w:lang w:eastAsia="en-AU"/>
          </w:rPr>
          <w:tab/>
        </w:r>
        <w:r w:rsidRPr="005403C5">
          <w:t xml:space="preserve">Meaning of </w:t>
        </w:r>
        <w:r w:rsidRPr="005403C5">
          <w:rPr>
            <w:i/>
          </w:rPr>
          <w:t>community work</w:t>
        </w:r>
        <w:r>
          <w:tab/>
        </w:r>
        <w:r w:rsidR="000970F8">
          <w:fldChar w:fldCharType="begin"/>
        </w:r>
        <w:r>
          <w:instrText xml:space="preserve"> PAGEREF _Toc417375809 \h </w:instrText>
        </w:r>
        <w:r w:rsidR="000970F8">
          <w:fldChar w:fldCharType="separate"/>
        </w:r>
        <w:r w:rsidR="00C95214">
          <w:t>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0" w:history="1">
        <w:r w:rsidRPr="005403C5">
          <w:t>8</w:t>
        </w:r>
        <w:r>
          <w:rPr>
            <w:rFonts w:asciiTheme="minorHAnsi" w:eastAsiaTheme="minorEastAsia" w:hAnsiTheme="minorHAnsi" w:cstheme="minorBidi"/>
            <w:sz w:val="22"/>
            <w:szCs w:val="22"/>
            <w:lang w:eastAsia="en-AU"/>
          </w:rPr>
          <w:tab/>
        </w:r>
        <w:r w:rsidRPr="005403C5">
          <w:t>Protection of volunteers from liability</w:t>
        </w:r>
        <w:r>
          <w:tab/>
        </w:r>
        <w:r w:rsidR="000970F8">
          <w:fldChar w:fldCharType="begin"/>
        </w:r>
        <w:r>
          <w:instrText xml:space="preserve"> PAGEREF _Toc417375810 \h </w:instrText>
        </w:r>
        <w:r w:rsidR="000970F8">
          <w:fldChar w:fldCharType="separate"/>
        </w:r>
        <w:r w:rsidR="00C95214">
          <w:t>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1" w:history="1">
        <w:r w:rsidRPr="005403C5">
          <w:t>9</w:t>
        </w:r>
        <w:r>
          <w:rPr>
            <w:rFonts w:asciiTheme="minorHAnsi" w:eastAsiaTheme="minorEastAsia" w:hAnsiTheme="minorHAnsi" w:cstheme="minorBidi"/>
            <w:sz w:val="22"/>
            <w:szCs w:val="22"/>
            <w:lang w:eastAsia="en-AU"/>
          </w:rPr>
          <w:tab/>
        </w:r>
        <w:r w:rsidRPr="005403C5">
          <w:t>Liability of community organisations for volunteers</w:t>
        </w:r>
        <w:r>
          <w:tab/>
        </w:r>
        <w:r w:rsidR="000970F8">
          <w:fldChar w:fldCharType="begin"/>
        </w:r>
        <w:r>
          <w:instrText xml:space="preserve"> PAGEREF _Toc417375811 \h </w:instrText>
        </w:r>
        <w:r w:rsidR="000970F8">
          <w:fldChar w:fldCharType="separate"/>
        </w:r>
        <w:r w:rsidR="00C95214">
          <w:t>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2" w:history="1">
        <w:r w:rsidRPr="005403C5">
          <w:t>10</w:t>
        </w:r>
        <w:r>
          <w:rPr>
            <w:rFonts w:asciiTheme="minorHAnsi" w:eastAsiaTheme="minorEastAsia" w:hAnsiTheme="minorHAnsi" w:cstheme="minorBidi"/>
            <w:sz w:val="22"/>
            <w:szCs w:val="22"/>
            <w:lang w:eastAsia="en-AU"/>
          </w:rPr>
          <w:tab/>
        </w:r>
        <w:r w:rsidRPr="005403C5">
          <w:t>Territory may assume liability of community organisations for volunteers</w:t>
        </w:r>
        <w:r>
          <w:tab/>
        </w:r>
        <w:r w:rsidR="000970F8">
          <w:fldChar w:fldCharType="begin"/>
        </w:r>
        <w:r>
          <w:instrText xml:space="preserve"> PAGEREF _Toc417375812 \h </w:instrText>
        </w:r>
        <w:r w:rsidR="000970F8">
          <w:fldChar w:fldCharType="separate"/>
        </w:r>
        <w:r w:rsidR="00C95214">
          <w:t>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3" w:history="1">
        <w:r w:rsidRPr="005403C5">
          <w:t>11</w:t>
        </w:r>
        <w:r>
          <w:rPr>
            <w:rFonts w:asciiTheme="minorHAnsi" w:eastAsiaTheme="minorEastAsia" w:hAnsiTheme="minorHAnsi" w:cstheme="minorBidi"/>
            <w:sz w:val="22"/>
            <w:szCs w:val="22"/>
            <w:lang w:eastAsia="en-AU"/>
          </w:rPr>
          <w:tab/>
        </w:r>
        <w:r w:rsidRPr="005403C5">
          <w:t>Directions to community organisations about insurance etc</w:t>
        </w:r>
        <w:r>
          <w:tab/>
        </w:r>
        <w:r w:rsidR="000970F8">
          <w:fldChar w:fldCharType="begin"/>
        </w:r>
        <w:r>
          <w:instrText xml:space="preserve"> PAGEREF _Toc417375813 \h </w:instrText>
        </w:r>
        <w:r w:rsidR="000970F8">
          <w:fldChar w:fldCharType="separate"/>
        </w:r>
        <w:r w:rsidR="00C95214">
          <w:t>9</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14" w:history="1">
        <w:r w:rsidR="003D216F" w:rsidRPr="005403C5">
          <w:t>Part 2.2A</w:t>
        </w:r>
        <w:r w:rsidR="003D216F">
          <w:rPr>
            <w:rFonts w:asciiTheme="minorHAnsi" w:eastAsiaTheme="minorEastAsia" w:hAnsiTheme="minorHAnsi" w:cstheme="minorBidi"/>
            <w:b w:val="0"/>
            <w:sz w:val="22"/>
            <w:szCs w:val="22"/>
            <w:lang w:eastAsia="en-AU"/>
          </w:rPr>
          <w:tab/>
        </w:r>
        <w:r w:rsidR="003D216F" w:rsidRPr="005403C5">
          <w:t>Food donors</w:t>
        </w:r>
        <w:r w:rsidR="003D216F" w:rsidRPr="003D216F">
          <w:rPr>
            <w:vanish/>
          </w:rPr>
          <w:tab/>
        </w:r>
        <w:r w:rsidR="000970F8" w:rsidRPr="003D216F">
          <w:rPr>
            <w:vanish/>
          </w:rPr>
          <w:fldChar w:fldCharType="begin"/>
        </w:r>
        <w:r w:rsidR="003D216F" w:rsidRPr="003D216F">
          <w:rPr>
            <w:vanish/>
          </w:rPr>
          <w:instrText xml:space="preserve"> PAGEREF _Toc417375814 \h </w:instrText>
        </w:r>
        <w:r w:rsidR="000970F8" w:rsidRPr="003D216F">
          <w:rPr>
            <w:vanish/>
          </w:rPr>
        </w:r>
        <w:r w:rsidR="000970F8" w:rsidRPr="003D216F">
          <w:rPr>
            <w:vanish/>
          </w:rPr>
          <w:fldChar w:fldCharType="separate"/>
        </w:r>
        <w:r w:rsidR="00C95214">
          <w:rPr>
            <w:vanish/>
          </w:rPr>
          <w:t>10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5" w:history="1">
        <w:r w:rsidRPr="005403C5">
          <w:t>11A</w:t>
        </w:r>
        <w:r>
          <w:rPr>
            <w:rFonts w:asciiTheme="minorHAnsi" w:eastAsiaTheme="minorEastAsia" w:hAnsiTheme="minorHAnsi" w:cstheme="minorBidi"/>
            <w:sz w:val="22"/>
            <w:szCs w:val="22"/>
            <w:lang w:eastAsia="en-AU"/>
          </w:rPr>
          <w:tab/>
        </w:r>
        <w:r w:rsidRPr="005403C5">
          <w:t>Definitions—pt 2.2A</w:t>
        </w:r>
        <w:r>
          <w:tab/>
        </w:r>
        <w:r w:rsidR="000970F8">
          <w:fldChar w:fldCharType="begin"/>
        </w:r>
        <w:r>
          <w:instrText xml:space="preserve"> PAGEREF _Toc417375815 \h </w:instrText>
        </w:r>
        <w:r w:rsidR="000970F8">
          <w:fldChar w:fldCharType="separate"/>
        </w:r>
        <w:r w:rsidR="00C95214">
          <w:t>10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6" w:history="1">
        <w:r w:rsidRPr="005403C5">
          <w:t>11B</w:t>
        </w:r>
        <w:r>
          <w:rPr>
            <w:rFonts w:asciiTheme="minorHAnsi" w:eastAsiaTheme="minorEastAsia" w:hAnsiTheme="minorHAnsi" w:cstheme="minorBidi"/>
            <w:sz w:val="22"/>
            <w:szCs w:val="22"/>
            <w:lang w:eastAsia="en-AU"/>
          </w:rPr>
          <w:tab/>
        </w:r>
        <w:r w:rsidRPr="005403C5">
          <w:t>Protection of food donors from liability</w:t>
        </w:r>
        <w:r>
          <w:tab/>
        </w:r>
        <w:r w:rsidR="000970F8">
          <w:fldChar w:fldCharType="begin"/>
        </w:r>
        <w:r>
          <w:instrText xml:space="preserve"> PAGEREF _Toc417375816 \h </w:instrText>
        </w:r>
        <w:r w:rsidR="000970F8">
          <w:fldChar w:fldCharType="separate"/>
        </w:r>
        <w:r w:rsidR="00C95214">
          <w:t>10</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17" w:history="1">
        <w:r w:rsidR="003D216F" w:rsidRPr="005403C5">
          <w:t>Part 2.3</w:t>
        </w:r>
        <w:r w:rsidR="003D216F">
          <w:rPr>
            <w:rFonts w:asciiTheme="minorHAnsi" w:eastAsiaTheme="minorEastAsia" w:hAnsiTheme="minorHAnsi" w:cstheme="minorBidi"/>
            <w:b w:val="0"/>
            <w:sz w:val="22"/>
            <w:szCs w:val="22"/>
            <w:lang w:eastAsia="en-AU"/>
          </w:rPr>
          <w:tab/>
        </w:r>
        <w:r w:rsidR="003D216F" w:rsidRPr="005403C5">
          <w:t>Apologies</w:t>
        </w:r>
        <w:r w:rsidR="003D216F" w:rsidRPr="003D216F">
          <w:rPr>
            <w:vanish/>
          </w:rPr>
          <w:tab/>
        </w:r>
        <w:r w:rsidR="000970F8" w:rsidRPr="003D216F">
          <w:rPr>
            <w:vanish/>
          </w:rPr>
          <w:fldChar w:fldCharType="begin"/>
        </w:r>
        <w:r w:rsidR="003D216F" w:rsidRPr="003D216F">
          <w:rPr>
            <w:vanish/>
          </w:rPr>
          <w:instrText xml:space="preserve"> PAGEREF _Toc417375817 \h </w:instrText>
        </w:r>
        <w:r w:rsidR="000970F8" w:rsidRPr="003D216F">
          <w:rPr>
            <w:vanish/>
          </w:rPr>
        </w:r>
        <w:r w:rsidR="000970F8" w:rsidRPr="003D216F">
          <w:rPr>
            <w:vanish/>
          </w:rPr>
          <w:fldChar w:fldCharType="separate"/>
        </w:r>
        <w:r w:rsidR="00C95214">
          <w:rPr>
            <w:vanish/>
          </w:rPr>
          <w:t>12</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8" w:history="1">
        <w:r w:rsidRPr="005403C5">
          <w:t>12</w:t>
        </w:r>
        <w:r>
          <w:rPr>
            <w:rFonts w:asciiTheme="minorHAnsi" w:eastAsiaTheme="minorEastAsia" w:hAnsiTheme="minorHAnsi" w:cstheme="minorBidi"/>
            <w:sz w:val="22"/>
            <w:szCs w:val="22"/>
            <w:lang w:eastAsia="en-AU"/>
          </w:rPr>
          <w:tab/>
        </w:r>
        <w:r w:rsidRPr="005403C5">
          <w:t>Application</w:t>
        </w:r>
        <w:r w:rsidRPr="005403C5">
          <w:rPr>
            <w:rFonts w:cs="Arial"/>
          </w:rPr>
          <w:t>—</w:t>
        </w:r>
        <w:r w:rsidRPr="005403C5">
          <w:t>pt 2.3</w:t>
        </w:r>
        <w:r>
          <w:tab/>
        </w:r>
        <w:r w:rsidR="000970F8">
          <w:fldChar w:fldCharType="begin"/>
        </w:r>
        <w:r>
          <w:instrText xml:space="preserve"> PAGEREF _Toc417375818 \h </w:instrText>
        </w:r>
        <w:r w:rsidR="000970F8">
          <w:fldChar w:fldCharType="separate"/>
        </w:r>
        <w:r w:rsidR="00C95214">
          <w:t>12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19" w:history="1">
        <w:r w:rsidRPr="005403C5">
          <w:t>13</w:t>
        </w:r>
        <w:r>
          <w:rPr>
            <w:rFonts w:asciiTheme="minorHAnsi" w:eastAsiaTheme="minorEastAsia" w:hAnsiTheme="minorHAnsi" w:cstheme="minorBidi"/>
            <w:sz w:val="22"/>
            <w:szCs w:val="22"/>
            <w:lang w:eastAsia="en-AU"/>
          </w:rPr>
          <w:tab/>
        </w:r>
        <w:r w:rsidRPr="005403C5">
          <w:t xml:space="preserve">Meaning of </w:t>
        </w:r>
        <w:r w:rsidRPr="005403C5">
          <w:rPr>
            <w:i/>
          </w:rPr>
          <w:t>apology</w:t>
        </w:r>
        <w:r w:rsidRPr="005403C5">
          <w:t xml:space="preserve"> in pt 2.3</w:t>
        </w:r>
        <w:r>
          <w:tab/>
        </w:r>
        <w:r w:rsidR="000970F8">
          <w:fldChar w:fldCharType="begin"/>
        </w:r>
        <w:r>
          <w:instrText xml:space="preserve"> PAGEREF _Toc417375819 \h </w:instrText>
        </w:r>
        <w:r w:rsidR="000970F8">
          <w:fldChar w:fldCharType="separate"/>
        </w:r>
        <w:r w:rsidR="00C95214">
          <w:t>12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0" w:history="1">
        <w:r w:rsidRPr="005403C5">
          <w:t>14</w:t>
        </w:r>
        <w:r>
          <w:rPr>
            <w:rFonts w:asciiTheme="minorHAnsi" w:eastAsiaTheme="minorEastAsia" w:hAnsiTheme="minorHAnsi" w:cstheme="minorBidi"/>
            <w:sz w:val="22"/>
            <w:szCs w:val="22"/>
            <w:lang w:eastAsia="en-AU"/>
          </w:rPr>
          <w:tab/>
        </w:r>
        <w:r w:rsidRPr="005403C5">
          <w:t>Effect of apology on liability etc</w:t>
        </w:r>
        <w:r>
          <w:tab/>
        </w:r>
        <w:r w:rsidR="000970F8">
          <w:fldChar w:fldCharType="begin"/>
        </w:r>
        <w:r>
          <w:instrText xml:space="preserve"> PAGEREF _Toc417375820 \h </w:instrText>
        </w:r>
        <w:r w:rsidR="000970F8">
          <w:fldChar w:fldCharType="separate"/>
        </w:r>
        <w:r w:rsidR="00C95214">
          <w:t>12</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21" w:history="1">
        <w:r w:rsidR="003D216F" w:rsidRPr="005403C5">
          <w:t>Part 2.4</w:t>
        </w:r>
        <w:r w:rsidR="003D216F">
          <w:rPr>
            <w:rFonts w:asciiTheme="minorHAnsi" w:eastAsiaTheme="minorEastAsia" w:hAnsiTheme="minorHAnsi" w:cstheme="minorBidi"/>
            <w:b w:val="0"/>
            <w:sz w:val="22"/>
            <w:szCs w:val="22"/>
            <w:lang w:eastAsia="en-AU"/>
          </w:rPr>
          <w:tab/>
        </w:r>
        <w:r w:rsidR="003D216F" w:rsidRPr="005403C5">
          <w:t>Survival of actions on death</w:t>
        </w:r>
        <w:r w:rsidR="003D216F" w:rsidRPr="003D216F">
          <w:rPr>
            <w:vanish/>
          </w:rPr>
          <w:tab/>
        </w:r>
        <w:r w:rsidR="000970F8" w:rsidRPr="003D216F">
          <w:rPr>
            <w:vanish/>
          </w:rPr>
          <w:fldChar w:fldCharType="begin"/>
        </w:r>
        <w:r w:rsidR="003D216F" w:rsidRPr="003D216F">
          <w:rPr>
            <w:vanish/>
          </w:rPr>
          <w:instrText xml:space="preserve"> PAGEREF _Toc417375821 \h </w:instrText>
        </w:r>
        <w:r w:rsidR="000970F8" w:rsidRPr="003D216F">
          <w:rPr>
            <w:vanish/>
          </w:rPr>
        </w:r>
        <w:r w:rsidR="000970F8" w:rsidRPr="003D216F">
          <w:rPr>
            <w:vanish/>
          </w:rPr>
          <w:fldChar w:fldCharType="separate"/>
        </w:r>
        <w:r w:rsidR="00C95214">
          <w:rPr>
            <w:vanish/>
          </w:rPr>
          <w:t>14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2" w:history="1">
        <w:r w:rsidRPr="005403C5">
          <w:t>15</w:t>
        </w:r>
        <w:r>
          <w:rPr>
            <w:rFonts w:asciiTheme="minorHAnsi" w:eastAsiaTheme="minorEastAsia" w:hAnsiTheme="minorHAnsi" w:cstheme="minorBidi"/>
            <w:sz w:val="22"/>
            <w:szCs w:val="22"/>
            <w:lang w:eastAsia="en-AU"/>
          </w:rPr>
          <w:tab/>
        </w:r>
        <w:r w:rsidRPr="005403C5">
          <w:t>Effect of death on certain causes of action</w:t>
        </w:r>
        <w:r>
          <w:tab/>
        </w:r>
        <w:r w:rsidR="000970F8">
          <w:fldChar w:fldCharType="begin"/>
        </w:r>
        <w:r>
          <w:instrText xml:space="preserve"> PAGEREF _Toc417375822 \h </w:instrText>
        </w:r>
        <w:r w:rsidR="000970F8">
          <w:fldChar w:fldCharType="separate"/>
        </w:r>
        <w:r w:rsidR="00C95214">
          <w:t>14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3" w:history="1">
        <w:r w:rsidRPr="005403C5">
          <w:t>16</w:t>
        </w:r>
        <w:r>
          <w:rPr>
            <w:rFonts w:asciiTheme="minorHAnsi" w:eastAsiaTheme="minorEastAsia" w:hAnsiTheme="minorHAnsi" w:cstheme="minorBidi"/>
            <w:sz w:val="22"/>
            <w:szCs w:val="22"/>
            <w:lang w:eastAsia="en-AU"/>
          </w:rPr>
          <w:tab/>
        </w:r>
        <w:r w:rsidRPr="005403C5">
          <w:t>Damages in surviving cause of action</w:t>
        </w:r>
        <w:r>
          <w:tab/>
        </w:r>
        <w:r w:rsidR="000970F8">
          <w:fldChar w:fldCharType="begin"/>
        </w:r>
        <w:r>
          <w:instrText xml:space="preserve"> PAGEREF _Toc417375823 \h </w:instrText>
        </w:r>
        <w:r w:rsidR="000970F8">
          <w:fldChar w:fldCharType="separate"/>
        </w:r>
        <w:r w:rsidR="00C95214">
          <w:t>14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4" w:history="1">
        <w:r w:rsidRPr="005403C5">
          <w:t>17</w:t>
        </w:r>
        <w:r>
          <w:rPr>
            <w:rFonts w:asciiTheme="minorHAnsi" w:eastAsiaTheme="minorEastAsia" w:hAnsiTheme="minorHAnsi" w:cstheme="minorBidi"/>
            <w:sz w:val="22"/>
            <w:szCs w:val="22"/>
            <w:lang w:eastAsia="en-AU"/>
          </w:rPr>
          <w:tab/>
        </w:r>
        <w:r w:rsidRPr="005403C5">
          <w:t>If person liable dies before or at time of damage</w:t>
        </w:r>
        <w:r>
          <w:tab/>
        </w:r>
        <w:r w:rsidR="000970F8">
          <w:fldChar w:fldCharType="begin"/>
        </w:r>
        <w:r>
          <w:instrText xml:space="preserve"> PAGEREF _Toc417375824 \h </w:instrText>
        </w:r>
        <w:r w:rsidR="000970F8">
          <w:fldChar w:fldCharType="separate"/>
        </w:r>
        <w:r w:rsidR="00C95214">
          <w:t>16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5" w:history="1">
        <w:r w:rsidRPr="005403C5">
          <w:t>18</w:t>
        </w:r>
        <w:r>
          <w:rPr>
            <w:rFonts w:asciiTheme="minorHAnsi" w:eastAsiaTheme="minorEastAsia" w:hAnsiTheme="minorHAnsi" w:cstheme="minorBidi"/>
            <w:sz w:val="22"/>
            <w:szCs w:val="22"/>
            <w:lang w:eastAsia="en-AU"/>
          </w:rPr>
          <w:tab/>
        </w:r>
        <w:r w:rsidRPr="005403C5">
          <w:t>Saving of rights additional to pt 2.4</w:t>
        </w:r>
        <w:r>
          <w:tab/>
        </w:r>
        <w:r w:rsidR="000970F8">
          <w:fldChar w:fldCharType="begin"/>
        </w:r>
        <w:r>
          <w:instrText xml:space="preserve"> PAGEREF _Toc417375825 \h </w:instrText>
        </w:r>
        <w:r w:rsidR="000970F8">
          <w:fldChar w:fldCharType="separate"/>
        </w:r>
        <w:r w:rsidR="00C95214">
          <w:t>16</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26" w:history="1">
        <w:r w:rsidR="003D216F" w:rsidRPr="005403C5">
          <w:t>Part 2.5</w:t>
        </w:r>
        <w:r w:rsidR="003D216F">
          <w:rPr>
            <w:rFonts w:asciiTheme="minorHAnsi" w:eastAsiaTheme="minorEastAsia" w:hAnsiTheme="minorHAnsi" w:cstheme="minorBidi"/>
            <w:b w:val="0"/>
            <w:sz w:val="22"/>
            <w:szCs w:val="22"/>
            <w:lang w:eastAsia="en-AU"/>
          </w:rPr>
          <w:tab/>
        </w:r>
        <w:r w:rsidR="003D216F" w:rsidRPr="005403C5">
          <w:t>Proceedings against and contributions between wrongdoers</w:t>
        </w:r>
        <w:r w:rsidR="003D216F" w:rsidRPr="003D216F">
          <w:rPr>
            <w:vanish/>
          </w:rPr>
          <w:tab/>
        </w:r>
        <w:r w:rsidR="000970F8" w:rsidRPr="003D216F">
          <w:rPr>
            <w:vanish/>
          </w:rPr>
          <w:fldChar w:fldCharType="begin"/>
        </w:r>
        <w:r w:rsidR="003D216F" w:rsidRPr="003D216F">
          <w:rPr>
            <w:vanish/>
          </w:rPr>
          <w:instrText xml:space="preserve"> PAGEREF _Toc417375826 \h </w:instrText>
        </w:r>
        <w:r w:rsidR="000970F8" w:rsidRPr="003D216F">
          <w:rPr>
            <w:vanish/>
          </w:rPr>
        </w:r>
        <w:r w:rsidR="000970F8" w:rsidRPr="003D216F">
          <w:rPr>
            <w:vanish/>
          </w:rPr>
          <w:fldChar w:fldCharType="separate"/>
        </w:r>
        <w:r w:rsidR="00C95214">
          <w:rPr>
            <w:vanish/>
          </w:rPr>
          <w:t>17</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7" w:history="1">
        <w:r w:rsidRPr="005403C5">
          <w:t>19</w:t>
        </w:r>
        <w:r>
          <w:rPr>
            <w:rFonts w:asciiTheme="minorHAnsi" w:eastAsiaTheme="minorEastAsia" w:hAnsiTheme="minorHAnsi" w:cstheme="minorBidi"/>
            <w:sz w:val="22"/>
            <w:szCs w:val="22"/>
            <w:lang w:eastAsia="en-AU"/>
          </w:rPr>
          <w:tab/>
        </w:r>
        <w:r w:rsidRPr="005403C5">
          <w:t>Definitions</w:t>
        </w:r>
        <w:r w:rsidRPr="005403C5">
          <w:rPr>
            <w:rFonts w:cs="Arial"/>
          </w:rPr>
          <w:t>—</w:t>
        </w:r>
        <w:r w:rsidRPr="005403C5">
          <w:t>pt 2.5</w:t>
        </w:r>
        <w:r>
          <w:tab/>
        </w:r>
        <w:r w:rsidR="000970F8">
          <w:fldChar w:fldCharType="begin"/>
        </w:r>
        <w:r>
          <w:instrText xml:space="preserve"> PAGEREF _Toc417375827 \h </w:instrText>
        </w:r>
        <w:r w:rsidR="000970F8">
          <w:fldChar w:fldCharType="separate"/>
        </w:r>
        <w:r w:rsidR="00C95214">
          <w:t>17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8" w:history="1">
        <w:r w:rsidRPr="005403C5">
          <w:t>20</w:t>
        </w:r>
        <w:r>
          <w:rPr>
            <w:rFonts w:asciiTheme="minorHAnsi" w:eastAsiaTheme="minorEastAsia" w:hAnsiTheme="minorHAnsi" w:cstheme="minorBidi"/>
            <w:sz w:val="22"/>
            <w:szCs w:val="22"/>
            <w:lang w:eastAsia="en-AU"/>
          </w:rPr>
          <w:tab/>
        </w:r>
        <w:r w:rsidRPr="005403C5">
          <w:t>Each of several wrongdoers can be sued</w:t>
        </w:r>
        <w:r>
          <w:tab/>
        </w:r>
        <w:r w:rsidR="000970F8">
          <w:fldChar w:fldCharType="begin"/>
        </w:r>
        <w:r>
          <w:instrText xml:space="preserve"> PAGEREF _Toc417375828 \h </w:instrText>
        </w:r>
        <w:r w:rsidR="000970F8">
          <w:fldChar w:fldCharType="separate"/>
        </w:r>
        <w:r w:rsidR="00C95214">
          <w:t>17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29" w:history="1">
        <w:r w:rsidRPr="005403C5">
          <w:t>21</w:t>
        </w:r>
        <w:r>
          <w:rPr>
            <w:rFonts w:asciiTheme="minorHAnsi" w:eastAsiaTheme="minorEastAsia" w:hAnsiTheme="minorHAnsi" w:cstheme="minorBidi"/>
            <w:sz w:val="22"/>
            <w:szCs w:val="22"/>
            <w:lang w:eastAsia="en-AU"/>
          </w:rPr>
          <w:tab/>
        </w:r>
        <w:r w:rsidRPr="005403C5">
          <w:t>Right of contribution</w:t>
        </w:r>
        <w:r>
          <w:tab/>
        </w:r>
        <w:r w:rsidR="000970F8">
          <w:fldChar w:fldCharType="begin"/>
        </w:r>
        <w:r>
          <w:instrText xml:space="preserve"> PAGEREF _Toc417375829 \h </w:instrText>
        </w:r>
        <w:r w:rsidR="000970F8">
          <w:fldChar w:fldCharType="separate"/>
        </w:r>
        <w:r w:rsidR="00C95214">
          <w:t>18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0" w:history="1">
        <w:r w:rsidRPr="005403C5">
          <w:t>22</w:t>
        </w:r>
        <w:r>
          <w:rPr>
            <w:rFonts w:asciiTheme="minorHAnsi" w:eastAsiaTheme="minorEastAsia" w:hAnsiTheme="minorHAnsi" w:cstheme="minorBidi"/>
            <w:sz w:val="22"/>
            <w:szCs w:val="22"/>
            <w:lang w:eastAsia="en-AU"/>
          </w:rPr>
          <w:tab/>
        </w:r>
        <w:r w:rsidRPr="005403C5">
          <w:t>Effect of pt 2.5</w:t>
        </w:r>
        <w:r>
          <w:tab/>
        </w:r>
        <w:r w:rsidR="000970F8">
          <w:fldChar w:fldCharType="begin"/>
        </w:r>
        <w:r>
          <w:instrText xml:space="preserve"> PAGEREF _Toc417375830 \h </w:instrText>
        </w:r>
        <w:r w:rsidR="000970F8">
          <w:fldChar w:fldCharType="separate"/>
        </w:r>
        <w:r w:rsidR="00C95214">
          <w:t>18</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831" w:history="1">
        <w:r w:rsidR="003D216F" w:rsidRPr="005403C5">
          <w:t>Chapter 3</w:t>
        </w:r>
        <w:r w:rsidR="003D216F">
          <w:rPr>
            <w:rFonts w:asciiTheme="minorHAnsi" w:eastAsiaTheme="minorEastAsia" w:hAnsiTheme="minorHAnsi" w:cstheme="minorBidi"/>
            <w:b w:val="0"/>
            <w:sz w:val="22"/>
            <w:szCs w:val="22"/>
            <w:lang w:eastAsia="en-AU"/>
          </w:rPr>
          <w:tab/>
        </w:r>
        <w:r w:rsidR="003D216F" w:rsidRPr="005403C5">
          <w:t>Liability for death or injury</w:t>
        </w:r>
        <w:r w:rsidR="003D216F" w:rsidRPr="003D216F">
          <w:rPr>
            <w:vanish/>
          </w:rPr>
          <w:tab/>
        </w:r>
        <w:r w:rsidR="000970F8" w:rsidRPr="003D216F">
          <w:rPr>
            <w:vanish/>
          </w:rPr>
          <w:fldChar w:fldCharType="begin"/>
        </w:r>
        <w:r w:rsidR="003D216F" w:rsidRPr="003D216F">
          <w:rPr>
            <w:vanish/>
          </w:rPr>
          <w:instrText xml:space="preserve"> PAGEREF _Toc417375831 \h </w:instrText>
        </w:r>
        <w:r w:rsidR="000970F8" w:rsidRPr="003D216F">
          <w:rPr>
            <w:vanish/>
          </w:rPr>
        </w:r>
        <w:r w:rsidR="000970F8" w:rsidRPr="003D216F">
          <w:rPr>
            <w:vanish/>
          </w:rPr>
          <w:fldChar w:fldCharType="separate"/>
        </w:r>
        <w:r w:rsidR="00C95214">
          <w:rPr>
            <w:vanish/>
          </w:rPr>
          <w:t>19</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32" w:history="1">
        <w:r w:rsidR="003D216F" w:rsidRPr="005403C5">
          <w:t>Part 3.1</w:t>
        </w:r>
        <w:r w:rsidR="003D216F">
          <w:rPr>
            <w:rFonts w:asciiTheme="minorHAnsi" w:eastAsiaTheme="minorEastAsia" w:hAnsiTheme="minorHAnsi" w:cstheme="minorBidi"/>
            <w:b w:val="0"/>
            <w:sz w:val="22"/>
            <w:szCs w:val="22"/>
            <w:lang w:eastAsia="en-AU"/>
          </w:rPr>
          <w:tab/>
        </w:r>
        <w:r w:rsidR="003D216F" w:rsidRPr="005403C5">
          <w:t>Wrongful act or omission causing death</w:t>
        </w:r>
        <w:r w:rsidR="003D216F" w:rsidRPr="003D216F">
          <w:rPr>
            <w:vanish/>
          </w:rPr>
          <w:tab/>
        </w:r>
        <w:r w:rsidR="000970F8" w:rsidRPr="003D216F">
          <w:rPr>
            <w:vanish/>
          </w:rPr>
          <w:fldChar w:fldCharType="begin"/>
        </w:r>
        <w:r w:rsidR="003D216F" w:rsidRPr="003D216F">
          <w:rPr>
            <w:vanish/>
          </w:rPr>
          <w:instrText xml:space="preserve"> PAGEREF _Toc417375832 \h </w:instrText>
        </w:r>
        <w:r w:rsidR="000970F8" w:rsidRPr="003D216F">
          <w:rPr>
            <w:vanish/>
          </w:rPr>
        </w:r>
        <w:r w:rsidR="000970F8" w:rsidRPr="003D216F">
          <w:rPr>
            <w:vanish/>
          </w:rPr>
          <w:fldChar w:fldCharType="separate"/>
        </w:r>
        <w:r w:rsidR="00C95214">
          <w:rPr>
            <w:vanish/>
          </w:rPr>
          <w:t>19</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833" w:history="1">
        <w:r w:rsidR="003D216F" w:rsidRPr="005403C5">
          <w:t>Division 3.1.1</w:t>
        </w:r>
        <w:r w:rsidR="003D216F">
          <w:rPr>
            <w:rFonts w:asciiTheme="minorHAnsi" w:eastAsiaTheme="minorEastAsia" w:hAnsiTheme="minorHAnsi" w:cstheme="minorBidi"/>
            <w:b w:val="0"/>
            <w:sz w:val="22"/>
            <w:szCs w:val="22"/>
            <w:lang w:eastAsia="en-AU"/>
          </w:rPr>
          <w:tab/>
        </w:r>
        <w:r w:rsidR="003D216F" w:rsidRPr="005403C5">
          <w:t>Preliminary—liability for death</w:t>
        </w:r>
        <w:r w:rsidR="003D216F" w:rsidRPr="003D216F">
          <w:rPr>
            <w:vanish/>
          </w:rPr>
          <w:tab/>
        </w:r>
        <w:r w:rsidR="000970F8" w:rsidRPr="003D216F">
          <w:rPr>
            <w:vanish/>
          </w:rPr>
          <w:fldChar w:fldCharType="begin"/>
        </w:r>
        <w:r w:rsidR="003D216F" w:rsidRPr="003D216F">
          <w:rPr>
            <w:vanish/>
          </w:rPr>
          <w:instrText xml:space="preserve"> PAGEREF _Toc417375833 \h </w:instrText>
        </w:r>
        <w:r w:rsidR="000970F8" w:rsidRPr="003D216F">
          <w:rPr>
            <w:vanish/>
          </w:rPr>
        </w:r>
        <w:r w:rsidR="000970F8" w:rsidRPr="003D216F">
          <w:rPr>
            <w:vanish/>
          </w:rPr>
          <w:fldChar w:fldCharType="separate"/>
        </w:r>
        <w:r w:rsidR="00C95214">
          <w:rPr>
            <w:vanish/>
          </w:rPr>
          <w:t>19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4" w:history="1">
        <w:r w:rsidRPr="005403C5">
          <w:t>23</w:t>
        </w:r>
        <w:r>
          <w:rPr>
            <w:rFonts w:asciiTheme="minorHAnsi" w:eastAsiaTheme="minorEastAsia" w:hAnsiTheme="minorHAnsi" w:cstheme="minorBidi"/>
            <w:sz w:val="22"/>
            <w:szCs w:val="22"/>
            <w:lang w:eastAsia="en-AU"/>
          </w:rPr>
          <w:tab/>
        </w:r>
        <w:r w:rsidRPr="005403C5">
          <w:t>Definitions</w:t>
        </w:r>
        <w:r w:rsidRPr="005403C5">
          <w:rPr>
            <w:rFonts w:cs="Arial"/>
          </w:rPr>
          <w:t>—</w:t>
        </w:r>
        <w:r w:rsidRPr="005403C5">
          <w:t>pt 3.1</w:t>
        </w:r>
        <w:r>
          <w:tab/>
        </w:r>
        <w:r w:rsidR="000970F8">
          <w:fldChar w:fldCharType="begin"/>
        </w:r>
        <w:r>
          <w:instrText xml:space="preserve"> PAGEREF _Toc417375834 \h </w:instrText>
        </w:r>
        <w:r w:rsidR="000970F8">
          <w:fldChar w:fldCharType="separate"/>
        </w:r>
        <w:r w:rsidR="00C95214">
          <w:t>19</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835" w:history="1">
        <w:r w:rsidR="003D216F" w:rsidRPr="005403C5">
          <w:t>Division 3.1.2</w:t>
        </w:r>
        <w:r w:rsidR="003D216F">
          <w:rPr>
            <w:rFonts w:asciiTheme="minorHAnsi" w:eastAsiaTheme="minorEastAsia" w:hAnsiTheme="minorHAnsi" w:cstheme="minorBidi"/>
            <w:b w:val="0"/>
            <w:sz w:val="22"/>
            <w:szCs w:val="22"/>
            <w:lang w:eastAsia="en-AU"/>
          </w:rPr>
          <w:tab/>
        </w:r>
        <w:r w:rsidR="003D216F" w:rsidRPr="005403C5">
          <w:t>Liability and damages for death</w:t>
        </w:r>
        <w:r w:rsidR="003D216F" w:rsidRPr="003D216F">
          <w:rPr>
            <w:vanish/>
          </w:rPr>
          <w:tab/>
        </w:r>
        <w:r w:rsidR="000970F8" w:rsidRPr="003D216F">
          <w:rPr>
            <w:vanish/>
          </w:rPr>
          <w:fldChar w:fldCharType="begin"/>
        </w:r>
        <w:r w:rsidR="003D216F" w:rsidRPr="003D216F">
          <w:rPr>
            <w:vanish/>
          </w:rPr>
          <w:instrText xml:space="preserve"> PAGEREF _Toc417375835 \h </w:instrText>
        </w:r>
        <w:r w:rsidR="000970F8" w:rsidRPr="003D216F">
          <w:rPr>
            <w:vanish/>
          </w:rPr>
        </w:r>
        <w:r w:rsidR="000970F8" w:rsidRPr="003D216F">
          <w:rPr>
            <w:vanish/>
          </w:rPr>
          <w:fldChar w:fldCharType="separate"/>
        </w:r>
        <w:r w:rsidR="00C95214">
          <w:rPr>
            <w:vanish/>
          </w:rPr>
          <w:t>20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6" w:history="1">
        <w:r w:rsidRPr="005403C5">
          <w:t>24</w:t>
        </w:r>
        <w:r>
          <w:rPr>
            <w:rFonts w:asciiTheme="minorHAnsi" w:eastAsiaTheme="minorEastAsia" w:hAnsiTheme="minorHAnsi" w:cstheme="minorBidi"/>
            <w:sz w:val="22"/>
            <w:szCs w:val="22"/>
            <w:lang w:eastAsia="en-AU"/>
          </w:rPr>
          <w:tab/>
        </w:r>
        <w:r w:rsidRPr="005403C5">
          <w:t>Liability for a person’s death</w:t>
        </w:r>
        <w:r>
          <w:tab/>
        </w:r>
        <w:r w:rsidR="000970F8">
          <w:fldChar w:fldCharType="begin"/>
        </w:r>
        <w:r>
          <w:instrText xml:space="preserve"> PAGEREF _Toc417375836 \h </w:instrText>
        </w:r>
        <w:r w:rsidR="000970F8">
          <w:fldChar w:fldCharType="separate"/>
        </w:r>
        <w:r w:rsidR="00C95214">
          <w:t>20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7" w:history="1">
        <w:r w:rsidRPr="005403C5">
          <w:t>25</w:t>
        </w:r>
        <w:r>
          <w:rPr>
            <w:rFonts w:asciiTheme="minorHAnsi" w:eastAsiaTheme="minorEastAsia" w:hAnsiTheme="minorHAnsi" w:cstheme="minorBidi"/>
            <w:sz w:val="22"/>
            <w:szCs w:val="22"/>
            <w:lang w:eastAsia="en-AU"/>
          </w:rPr>
          <w:tab/>
        </w:r>
        <w:r w:rsidRPr="005403C5">
          <w:t>Damages for a person’s death</w:t>
        </w:r>
        <w:r>
          <w:tab/>
        </w:r>
        <w:r w:rsidR="000970F8">
          <w:fldChar w:fldCharType="begin"/>
        </w:r>
        <w:r>
          <w:instrText xml:space="preserve"> PAGEREF _Toc417375837 \h </w:instrText>
        </w:r>
        <w:r w:rsidR="000970F8">
          <w:fldChar w:fldCharType="separate"/>
        </w:r>
        <w:r w:rsidR="00C95214">
          <w:t>20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8" w:history="1">
        <w:r w:rsidRPr="005403C5">
          <w:t>26</w:t>
        </w:r>
        <w:r>
          <w:rPr>
            <w:rFonts w:asciiTheme="minorHAnsi" w:eastAsiaTheme="minorEastAsia" w:hAnsiTheme="minorHAnsi" w:cstheme="minorBidi"/>
            <w:sz w:val="22"/>
            <w:szCs w:val="22"/>
            <w:lang w:eastAsia="en-AU"/>
          </w:rPr>
          <w:tab/>
        </w:r>
        <w:r w:rsidRPr="005403C5">
          <w:t>Amounts not taken into account in assessing damages for death</w:t>
        </w:r>
        <w:r>
          <w:tab/>
        </w:r>
        <w:r w:rsidR="000970F8">
          <w:fldChar w:fldCharType="begin"/>
        </w:r>
        <w:r>
          <w:instrText xml:space="preserve"> PAGEREF _Toc417375838 \h </w:instrText>
        </w:r>
        <w:r w:rsidR="000970F8">
          <w:fldChar w:fldCharType="separate"/>
        </w:r>
        <w:r w:rsidR="00C95214">
          <w:t>21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39" w:history="1">
        <w:r w:rsidRPr="005403C5">
          <w:t>27</w:t>
        </w:r>
        <w:r>
          <w:rPr>
            <w:rFonts w:asciiTheme="minorHAnsi" w:eastAsiaTheme="minorEastAsia" w:hAnsiTheme="minorHAnsi" w:cstheme="minorBidi"/>
            <w:sz w:val="22"/>
            <w:szCs w:val="22"/>
            <w:lang w:eastAsia="en-AU"/>
          </w:rPr>
          <w:tab/>
        </w:r>
        <w:r w:rsidRPr="005403C5">
          <w:t>Contributory negligence not defence in relation to death</w:t>
        </w:r>
        <w:r>
          <w:tab/>
        </w:r>
        <w:r w:rsidR="000970F8">
          <w:fldChar w:fldCharType="begin"/>
        </w:r>
        <w:r>
          <w:instrText xml:space="preserve"> PAGEREF _Toc417375839 \h </w:instrText>
        </w:r>
        <w:r w:rsidR="000970F8">
          <w:fldChar w:fldCharType="separate"/>
        </w:r>
        <w:r w:rsidR="00C95214">
          <w:t>22</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40" w:history="1">
        <w:r w:rsidR="003D216F" w:rsidRPr="005403C5">
          <w:t>Part 3.2</w:t>
        </w:r>
        <w:r w:rsidR="003D216F">
          <w:rPr>
            <w:rFonts w:asciiTheme="minorHAnsi" w:eastAsiaTheme="minorEastAsia" w:hAnsiTheme="minorHAnsi" w:cstheme="minorBidi"/>
            <w:b w:val="0"/>
            <w:sz w:val="22"/>
            <w:szCs w:val="22"/>
            <w:lang w:eastAsia="en-AU"/>
          </w:rPr>
          <w:tab/>
        </w:r>
        <w:r w:rsidR="003D216F" w:rsidRPr="005403C5">
          <w:t>Mental harm</w:t>
        </w:r>
        <w:r w:rsidR="003D216F" w:rsidRPr="003D216F">
          <w:rPr>
            <w:vanish/>
          </w:rPr>
          <w:tab/>
        </w:r>
        <w:r w:rsidR="000970F8" w:rsidRPr="003D216F">
          <w:rPr>
            <w:vanish/>
          </w:rPr>
          <w:fldChar w:fldCharType="begin"/>
        </w:r>
        <w:r w:rsidR="003D216F" w:rsidRPr="003D216F">
          <w:rPr>
            <w:vanish/>
          </w:rPr>
          <w:instrText xml:space="preserve"> PAGEREF _Toc417375840 \h </w:instrText>
        </w:r>
        <w:r w:rsidR="000970F8" w:rsidRPr="003D216F">
          <w:rPr>
            <w:vanish/>
          </w:rPr>
        </w:r>
        <w:r w:rsidR="000970F8" w:rsidRPr="003D216F">
          <w:rPr>
            <w:vanish/>
          </w:rPr>
          <w:fldChar w:fldCharType="separate"/>
        </w:r>
        <w:r w:rsidR="00C95214">
          <w:rPr>
            <w:vanish/>
          </w:rPr>
          <w:t>23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1" w:history="1">
        <w:r w:rsidRPr="005403C5">
          <w:t>32</w:t>
        </w:r>
        <w:r>
          <w:rPr>
            <w:rFonts w:asciiTheme="minorHAnsi" w:eastAsiaTheme="minorEastAsia" w:hAnsiTheme="minorHAnsi" w:cstheme="minorBidi"/>
            <w:sz w:val="22"/>
            <w:szCs w:val="22"/>
            <w:lang w:eastAsia="en-AU"/>
          </w:rPr>
          <w:tab/>
        </w:r>
        <w:r w:rsidRPr="005403C5">
          <w:t>Definitions</w:t>
        </w:r>
        <w:r w:rsidRPr="005403C5">
          <w:rPr>
            <w:rFonts w:cs="Arial"/>
          </w:rPr>
          <w:t>—</w:t>
        </w:r>
        <w:r w:rsidRPr="005403C5">
          <w:t>pt 3.2</w:t>
        </w:r>
        <w:r>
          <w:tab/>
        </w:r>
        <w:r w:rsidR="000970F8">
          <w:fldChar w:fldCharType="begin"/>
        </w:r>
        <w:r>
          <w:instrText xml:space="preserve"> PAGEREF _Toc417375841 \h </w:instrText>
        </w:r>
        <w:r w:rsidR="000970F8">
          <w:fldChar w:fldCharType="separate"/>
        </w:r>
        <w:r w:rsidR="00C95214">
          <w:t>23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2" w:history="1">
        <w:r w:rsidRPr="005403C5">
          <w:t>33</w:t>
        </w:r>
        <w:r>
          <w:rPr>
            <w:rFonts w:asciiTheme="minorHAnsi" w:eastAsiaTheme="minorEastAsia" w:hAnsiTheme="minorHAnsi" w:cstheme="minorBidi"/>
            <w:sz w:val="22"/>
            <w:szCs w:val="22"/>
            <w:lang w:eastAsia="en-AU"/>
          </w:rPr>
          <w:tab/>
        </w:r>
        <w:r w:rsidRPr="005403C5">
          <w:t>Personal injury arising from mental or nervous shock</w:t>
        </w:r>
        <w:r>
          <w:tab/>
        </w:r>
        <w:r w:rsidR="000970F8">
          <w:fldChar w:fldCharType="begin"/>
        </w:r>
        <w:r>
          <w:instrText xml:space="preserve"> PAGEREF _Toc417375842 \h </w:instrText>
        </w:r>
        <w:r w:rsidR="000970F8">
          <w:fldChar w:fldCharType="separate"/>
        </w:r>
        <w:r w:rsidR="00C95214">
          <w:t>23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3" w:history="1">
        <w:r w:rsidRPr="005403C5">
          <w:t>34</w:t>
        </w:r>
        <w:r>
          <w:rPr>
            <w:rFonts w:asciiTheme="minorHAnsi" w:eastAsiaTheme="minorEastAsia" w:hAnsiTheme="minorHAnsi" w:cstheme="minorBidi"/>
            <w:sz w:val="22"/>
            <w:szCs w:val="22"/>
            <w:lang w:eastAsia="en-AU"/>
          </w:rPr>
          <w:tab/>
        </w:r>
        <w:r w:rsidRPr="005403C5">
          <w:t>Mental harm—duty of care</w:t>
        </w:r>
        <w:r>
          <w:tab/>
        </w:r>
        <w:r w:rsidR="000970F8">
          <w:fldChar w:fldCharType="begin"/>
        </w:r>
        <w:r>
          <w:instrText xml:space="preserve"> PAGEREF _Toc417375843 \h </w:instrText>
        </w:r>
        <w:r w:rsidR="000970F8">
          <w:fldChar w:fldCharType="separate"/>
        </w:r>
        <w:r w:rsidR="00C95214">
          <w:t>24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4" w:history="1">
        <w:r w:rsidRPr="005403C5">
          <w:t>35</w:t>
        </w:r>
        <w:r>
          <w:rPr>
            <w:rFonts w:asciiTheme="minorHAnsi" w:eastAsiaTheme="minorEastAsia" w:hAnsiTheme="minorHAnsi" w:cstheme="minorBidi"/>
            <w:sz w:val="22"/>
            <w:szCs w:val="22"/>
            <w:lang w:eastAsia="en-AU"/>
          </w:rPr>
          <w:tab/>
        </w:r>
        <w:r w:rsidRPr="005403C5">
          <w:t>Mental harm—damages</w:t>
        </w:r>
        <w:r>
          <w:tab/>
        </w:r>
        <w:r w:rsidR="000970F8">
          <w:fldChar w:fldCharType="begin"/>
        </w:r>
        <w:r>
          <w:instrText xml:space="preserve"> PAGEREF _Toc417375844 \h </w:instrText>
        </w:r>
        <w:r w:rsidR="000970F8">
          <w:fldChar w:fldCharType="separate"/>
        </w:r>
        <w:r w:rsidR="00C95214">
          <w:t>24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5" w:history="1">
        <w:r w:rsidRPr="005403C5">
          <w:t>36</w:t>
        </w:r>
        <w:r>
          <w:rPr>
            <w:rFonts w:asciiTheme="minorHAnsi" w:eastAsiaTheme="minorEastAsia" w:hAnsiTheme="minorHAnsi" w:cstheme="minorBidi"/>
            <w:sz w:val="22"/>
            <w:szCs w:val="22"/>
            <w:lang w:eastAsia="en-AU"/>
          </w:rPr>
          <w:tab/>
        </w:r>
        <w:r w:rsidRPr="005403C5">
          <w:t>Extensions of liability under pt 3.2 in certain cases</w:t>
        </w:r>
        <w:r>
          <w:tab/>
        </w:r>
        <w:r w:rsidR="000970F8">
          <w:fldChar w:fldCharType="begin"/>
        </w:r>
        <w:r>
          <w:instrText xml:space="preserve"> PAGEREF _Toc417375845 \h </w:instrText>
        </w:r>
        <w:r w:rsidR="000970F8">
          <w:fldChar w:fldCharType="separate"/>
        </w:r>
        <w:r w:rsidR="00C95214">
          <w:t>25</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46" w:history="1">
        <w:r w:rsidR="003D216F" w:rsidRPr="005403C5">
          <w:t>Part 3.3</w:t>
        </w:r>
        <w:r w:rsidR="003D216F">
          <w:rPr>
            <w:rFonts w:asciiTheme="minorHAnsi" w:eastAsiaTheme="minorEastAsia" w:hAnsiTheme="minorHAnsi" w:cstheme="minorBidi"/>
            <w:b w:val="0"/>
            <w:sz w:val="22"/>
            <w:szCs w:val="22"/>
            <w:lang w:eastAsia="en-AU"/>
          </w:rPr>
          <w:tab/>
        </w:r>
        <w:r w:rsidR="003D216F" w:rsidRPr="005403C5">
          <w:t>Temporary exclusion of liability for terrorism-associated risks</w:t>
        </w:r>
        <w:r w:rsidR="003D216F" w:rsidRPr="003D216F">
          <w:rPr>
            <w:vanish/>
          </w:rPr>
          <w:tab/>
        </w:r>
        <w:r w:rsidR="000970F8" w:rsidRPr="003D216F">
          <w:rPr>
            <w:vanish/>
          </w:rPr>
          <w:fldChar w:fldCharType="begin"/>
        </w:r>
        <w:r w:rsidR="003D216F" w:rsidRPr="003D216F">
          <w:rPr>
            <w:vanish/>
          </w:rPr>
          <w:instrText xml:space="preserve"> PAGEREF _Toc417375846 \h </w:instrText>
        </w:r>
        <w:r w:rsidR="000970F8" w:rsidRPr="003D216F">
          <w:rPr>
            <w:vanish/>
          </w:rPr>
        </w:r>
        <w:r w:rsidR="000970F8" w:rsidRPr="003D216F">
          <w:rPr>
            <w:vanish/>
          </w:rPr>
          <w:fldChar w:fldCharType="separate"/>
        </w:r>
        <w:r w:rsidR="00C95214">
          <w:rPr>
            <w:vanish/>
          </w:rPr>
          <w:t>26</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7" w:history="1">
        <w:r w:rsidRPr="005403C5">
          <w:t>37</w:t>
        </w:r>
        <w:r>
          <w:rPr>
            <w:rFonts w:asciiTheme="minorHAnsi" w:eastAsiaTheme="minorEastAsia" w:hAnsiTheme="minorHAnsi" w:cstheme="minorBidi"/>
            <w:sz w:val="22"/>
            <w:szCs w:val="22"/>
            <w:lang w:eastAsia="en-AU"/>
          </w:rPr>
          <w:tab/>
        </w:r>
        <w:r w:rsidRPr="005403C5">
          <w:t xml:space="preserve">Meaning of </w:t>
        </w:r>
        <w:r w:rsidRPr="005403C5">
          <w:rPr>
            <w:i/>
          </w:rPr>
          <w:t xml:space="preserve">act of terrorism </w:t>
        </w:r>
        <w:r w:rsidRPr="005403C5">
          <w:t>for pt 3.3</w:t>
        </w:r>
        <w:r>
          <w:tab/>
        </w:r>
        <w:r w:rsidR="000970F8">
          <w:fldChar w:fldCharType="begin"/>
        </w:r>
        <w:r>
          <w:instrText xml:space="preserve"> PAGEREF _Toc417375847 \h </w:instrText>
        </w:r>
        <w:r w:rsidR="000970F8">
          <w:fldChar w:fldCharType="separate"/>
        </w:r>
        <w:r w:rsidR="00C95214">
          <w:t>26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48" w:history="1">
        <w:r w:rsidRPr="005403C5">
          <w:t>38</w:t>
        </w:r>
        <w:r>
          <w:rPr>
            <w:rFonts w:asciiTheme="minorHAnsi" w:eastAsiaTheme="minorEastAsia" w:hAnsiTheme="minorHAnsi" w:cstheme="minorBidi"/>
            <w:sz w:val="22"/>
            <w:szCs w:val="22"/>
            <w:lang w:eastAsia="en-AU"/>
          </w:rPr>
          <w:tab/>
        </w:r>
        <w:r w:rsidRPr="005403C5">
          <w:t>Limitation of liability for acts of terrorism</w:t>
        </w:r>
        <w:r>
          <w:tab/>
        </w:r>
        <w:r w:rsidR="000970F8">
          <w:fldChar w:fldCharType="begin"/>
        </w:r>
        <w:r>
          <w:instrText xml:space="preserve"> PAGEREF _Toc417375848 \h </w:instrText>
        </w:r>
        <w:r w:rsidR="000970F8">
          <w:fldChar w:fldCharType="separate"/>
        </w:r>
        <w:r w:rsidR="00C95214">
          <w:t>27</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849" w:history="1">
        <w:r w:rsidR="003D216F" w:rsidRPr="005403C5">
          <w:t>Chapter 4</w:t>
        </w:r>
        <w:r w:rsidR="003D216F">
          <w:rPr>
            <w:rFonts w:asciiTheme="minorHAnsi" w:eastAsiaTheme="minorEastAsia" w:hAnsiTheme="minorHAnsi" w:cstheme="minorBidi"/>
            <w:b w:val="0"/>
            <w:sz w:val="22"/>
            <w:szCs w:val="22"/>
            <w:lang w:eastAsia="en-AU"/>
          </w:rPr>
          <w:tab/>
        </w:r>
        <w:r w:rsidR="003D216F" w:rsidRPr="005403C5">
          <w:t>Negligence</w:t>
        </w:r>
        <w:r w:rsidR="003D216F" w:rsidRPr="003D216F">
          <w:rPr>
            <w:vanish/>
          </w:rPr>
          <w:tab/>
        </w:r>
        <w:r w:rsidR="000970F8" w:rsidRPr="003D216F">
          <w:rPr>
            <w:vanish/>
          </w:rPr>
          <w:fldChar w:fldCharType="begin"/>
        </w:r>
        <w:r w:rsidR="003D216F" w:rsidRPr="003D216F">
          <w:rPr>
            <w:vanish/>
          </w:rPr>
          <w:instrText xml:space="preserve"> PAGEREF _Toc417375849 \h </w:instrText>
        </w:r>
        <w:r w:rsidR="000970F8" w:rsidRPr="003D216F">
          <w:rPr>
            <w:vanish/>
          </w:rPr>
        </w:r>
        <w:r w:rsidR="000970F8" w:rsidRPr="003D216F">
          <w:rPr>
            <w:vanish/>
          </w:rPr>
          <w:fldChar w:fldCharType="separate"/>
        </w:r>
        <w:r w:rsidR="00C95214">
          <w:rPr>
            <w:vanish/>
          </w:rPr>
          <w:t>28</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50" w:history="1">
        <w:r w:rsidR="003D216F" w:rsidRPr="005403C5">
          <w:t>Part 4.1</w:t>
        </w:r>
        <w:r w:rsidR="003D216F">
          <w:rPr>
            <w:rFonts w:asciiTheme="minorHAnsi" w:eastAsiaTheme="minorEastAsia" w:hAnsiTheme="minorHAnsi" w:cstheme="minorBidi"/>
            <w:b w:val="0"/>
            <w:sz w:val="22"/>
            <w:szCs w:val="22"/>
            <w:lang w:eastAsia="en-AU"/>
          </w:rPr>
          <w:tab/>
        </w:r>
        <w:r w:rsidR="003D216F" w:rsidRPr="005403C5">
          <w:t>Preliminary—negligence</w:t>
        </w:r>
        <w:r w:rsidR="003D216F" w:rsidRPr="003D216F">
          <w:rPr>
            <w:vanish/>
          </w:rPr>
          <w:tab/>
        </w:r>
        <w:r w:rsidR="000970F8" w:rsidRPr="003D216F">
          <w:rPr>
            <w:vanish/>
          </w:rPr>
          <w:fldChar w:fldCharType="begin"/>
        </w:r>
        <w:r w:rsidR="003D216F" w:rsidRPr="003D216F">
          <w:rPr>
            <w:vanish/>
          </w:rPr>
          <w:instrText xml:space="preserve"> PAGEREF _Toc417375850 \h </w:instrText>
        </w:r>
        <w:r w:rsidR="000970F8" w:rsidRPr="003D216F">
          <w:rPr>
            <w:vanish/>
          </w:rPr>
        </w:r>
        <w:r w:rsidR="000970F8" w:rsidRPr="003D216F">
          <w:rPr>
            <w:vanish/>
          </w:rPr>
          <w:fldChar w:fldCharType="separate"/>
        </w:r>
        <w:r w:rsidR="00C95214">
          <w:rPr>
            <w:vanish/>
          </w:rPr>
          <w:t>28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1" w:history="1">
        <w:r w:rsidRPr="005403C5">
          <w:t>40</w:t>
        </w:r>
        <w:r>
          <w:rPr>
            <w:rFonts w:asciiTheme="minorHAnsi" w:eastAsiaTheme="minorEastAsia" w:hAnsiTheme="minorHAnsi" w:cstheme="minorBidi"/>
            <w:sz w:val="22"/>
            <w:szCs w:val="22"/>
            <w:lang w:eastAsia="en-AU"/>
          </w:rPr>
          <w:tab/>
        </w:r>
        <w:r w:rsidRPr="005403C5">
          <w:t>Definitions—ch 4</w:t>
        </w:r>
        <w:r>
          <w:tab/>
        </w:r>
        <w:r w:rsidR="000970F8">
          <w:fldChar w:fldCharType="begin"/>
        </w:r>
        <w:r>
          <w:instrText xml:space="preserve"> PAGEREF _Toc417375851 \h </w:instrText>
        </w:r>
        <w:r w:rsidR="000970F8">
          <w:fldChar w:fldCharType="separate"/>
        </w:r>
        <w:r w:rsidR="00C95214">
          <w:t>28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2" w:history="1">
        <w:r w:rsidRPr="005403C5">
          <w:t>41</w:t>
        </w:r>
        <w:r>
          <w:rPr>
            <w:rFonts w:asciiTheme="minorHAnsi" w:eastAsiaTheme="minorEastAsia" w:hAnsiTheme="minorHAnsi" w:cstheme="minorBidi"/>
            <w:sz w:val="22"/>
            <w:szCs w:val="22"/>
            <w:lang w:eastAsia="en-AU"/>
          </w:rPr>
          <w:tab/>
        </w:r>
        <w:r w:rsidRPr="005403C5">
          <w:t>Application</w:t>
        </w:r>
        <w:r w:rsidRPr="005403C5">
          <w:rPr>
            <w:rFonts w:cs="Arial"/>
          </w:rPr>
          <w:t>—</w:t>
        </w:r>
        <w:r w:rsidRPr="005403C5">
          <w:t>ch 4</w:t>
        </w:r>
        <w:r>
          <w:tab/>
        </w:r>
        <w:r w:rsidR="000970F8">
          <w:fldChar w:fldCharType="begin"/>
        </w:r>
        <w:r>
          <w:instrText xml:space="preserve"> PAGEREF _Toc417375852 \h </w:instrText>
        </w:r>
        <w:r w:rsidR="000970F8">
          <w:fldChar w:fldCharType="separate"/>
        </w:r>
        <w:r w:rsidR="00C95214">
          <w:t>28</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53" w:history="1">
        <w:r w:rsidR="003D216F" w:rsidRPr="005403C5">
          <w:t>Part 4.2</w:t>
        </w:r>
        <w:r w:rsidR="003D216F">
          <w:rPr>
            <w:rFonts w:asciiTheme="minorHAnsi" w:eastAsiaTheme="minorEastAsia" w:hAnsiTheme="minorHAnsi" w:cstheme="minorBidi"/>
            <w:b w:val="0"/>
            <w:sz w:val="22"/>
            <w:szCs w:val="22"/>
            <w:lang w:eastAsia="en-AU"/>
          </w:rPr>
          <w:tab/>
        </w:r>
        <w:r w:rsidR="003D216F" w:rsidRPr="005403C5">
          <w:t>Duty of care</w:t>
        </w:r>
        <w:r w:rsidR="003D216F" w:rsidRPr="003D216F">
          <w:rPr>
            <w:vanish/>
          </w:rPr>
          <w:tab/>
        </w:r>
        <w:r w:rsidR="000970F8" w:rsidRPr="003D216F">
          <w:rPr>
            <w:vanish/>
          </w:rPr>
          <w:fldChar w:fldCharType="begin"/>
        </w:r>
        <w:r w:rsidR="003D216F" w:rsidRPr="003D216F">
          <w:rPr>
            <w:vanish/>
          </w:rPr>
          <w:instrText xml:space="preserve"> PAGEREF _Toc417375853 \h </w:instrText>
        </w:r>
        <w:r w:rsidR="000970F8" w:rsidRPr="003D216F">
          <w:rPr>
            <w:vanish/>
          </w:rPr>
        </w:r>
        <w:r w:rsidR="000970F8" w:rsidRPr="003D216F">
          <w:rPr>
            <w:vanish/>
          </w:rPr>
          <w:fldChar w:fldCharType="separate"/>
        </w:r>
        <w:r w:rsidR="00C95214">
          <w:rPr>
            <w:vanish/>
          </w:rPr>
          <w:t>29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4" w:history="1">
        <w:r w:rsidRPr="005403C5">
          <w:t>42</w:t>
        </w:r>
        <w:r>
          <w:rPr>
            <w:rFonts w:asciiTheme="minorHAnsi" w:eastAsiaTheme="minorEastAsia" w:hAnsiTheme="minorHAnsi" w:cstheme="minorBidi"/>
            <w:sz w:val="22"/>
            <w:szCs w:val="22"/>
            <w:lang w:eastAsia="en-AU"/>
          </w:rPr>
          <w:tab/>
        </w:r>
        <w:r w:rsidRPr="005403C5">
          <w:t>Standard of care</w:t>
        </w:r>
        <w:r>
          <w:tab/>
        </w:r>
        <w:r w:rsidR="000970F8">
          <w:fldChar w:fldCharType="begin"/>
        </w:r>
        <w:r>
          <w:instrText xml:space="preserve"> PAGEREF _Toc417375854 \h </w:instrText>
        </w:r>
        <w:r w:rsidR="000970F8">
          <w:fldChar w:fldCharType="separate"/>
        </w:r>
        <w:r w:rsidR="00C95214">
          <w:t>29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5" w:history="1">
        <w:r w:rsidRPr="005403C5">
          <w:t>43</w:t>
        </w:r>
        <w:r>
          <w:rPr>
            <w:rFonts w:asciiTheme="minorHAnsi" w:eastAsiaTheme="minorEastAsia" w:hAnsiTheme="minorHAnsi" w:cstheme="minorBidi"/>
            <w:sz w:val="22"/>
            <w:szCs w:val="22"/>
            <w:lang w:eastAsia="en-AU"/>
          </w:rPr>
          <w:tab/>
        </w:r>
        <w:r w:rsidRPr="005403C5">
          <w:t>Precautions against risk—general principles</w:t>
        </w:r>
        <w:r>
          <w:tab/>
        </w:r>
        <w:r w:rsidR="000970F8">
          <w:fldChar w:fldCharType="begin"/>
        </w:r>
        <w:r>
          <w:instrText xml:space="preserve"> PAGEREF _Toc417375855 \h </w:instrText>
        </w:r>
        <w:r w:rsidR="000970F8">
          <w:fldChar w:fldCharType="separate"/>
        </w:r>
        <w:r w:rsidR="00C95214">
          <w:t>29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6" w:history="1">
        <w:r w:rsidRPr="005403C5">
          <w:t>44</w:t>
        </w:r>
        <w:r>
          <w:rPr>
            <w:rFonts w:asciiTheme="minorHAnsi" w:eastAsiaTheme="minorEastAsia" w:hAnsiTheme="minorHAnsi" w:cstheme="minorBidi"/>
            <w:sz w:val="22"/>
            <w:szCs w:val="22"/>
            <w:lang w:eastAsia="en-AU"/>
          </w:rPr>
          <w:tab/>
        </w:r>
        <w:r w:rsidRPr="005403C5">
          <w:t>Precautions against risk—other principles</w:t>
        </w:r>
        <w:r>
          <w:tab/>
        </w:r>
        <w:r w:rsidR="000970F8">
          <w:fldChar w:fldCharType="begin"/>
        </w:r>
        <w:r>
          <w:instrText xml:space="preserve"> PAGEREF _Toc417375856 \h </w:instrText>
        </w:r>
        <w:r w:rsidR="000970F8">
          <w:fldChar w:fldCharType="separate"/>
        </w:r>
        <w:r w:rsidR="00C95214">
          <w:t>30</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57" w:history="1">
        <w:r w:rsidR="003D216F" w:rsidRPr="005403C5">
          <w:t>Part 4.3</w:t>
        </w:r>
        <w:r w:rsidR="003D216F">
          <w:rPr>
            <w:rFonts w:asciiTheme="minorHAnsi" w:eastAsiaTheme="minorEastAsia" w:hAnsiTheme="minorHAnsi" w:cstheme="minorBidi"/>
            <w:b w:val="0"/>
            <w:sz w:val="22"/>
            <w:szCs w:val="22"/>
            <w:lang w:eastAsia="en-AU"/>
          </w:rPr>
          <w:tab/>
        </w:r>
        <w:r w:rsidR="003D216F" w:rsidRPr="005403C5">
          <w:t>Causation</w:t>
        </w:r>
        <w:r w:rsidR="003D216F" w:rsidRPr="003D216F">
          <w:rPr>
            <w:vanish/>
          </w:rPr>
          <w:tab/>
        </w:r>
        <w:r w:rsidR="000970F8" w:rsidRPr="003D216F">
          <w:rPr>
            <w:vanish/>
          </w:rPr>
          <w:fldChar w:fldCharType="begin"/>
        </w:r>
        <w:r w:rsidR="003D216F" w:rsidRPr="003D216F">
          <w:rPr>
            <w:vanish/>
          </w:rPr>
          <w:instrText xml:space="preserve"> PAGEREF _Toc417375857 \h </w:instrText>
        </w:r>
        <w:r w:rsidR="000970F8" w:rsidRPr="003D216F">
          <w:rPr>
            <w:vanish/>
          </w:rPr>
        </w:r>
        <w:r w:rsidR="000970F8" w:rsidRPr="003D216F">
          <w:rPr>
            <w:vanish/>
          </w:rPr>
          <w:fldChar w:fldCharType="separate"/>
        </w:r>
        <w:r w:rsidR="00C95214">
          <w:rPr>
            <w:vanish/>
          </w:rPr>
          <w:t>31</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8" w:history="1">
        <w:r w:rsidRPr="005403C5">
          <w:t>45</w:t>
        </w:r>
        <w:r>
          <w:rPr>
            <w:rFonts w:asciiTheme="minorHAnsi" w:eastAsiaTheme="minorEastAsia" w:hAnsiTheme="minorHAnsi" w:cstheme="minorBidi"/>
            <w:sz w:val="22"/>
            <w:szCs w:val="22"/>
            <w:lang w:eastAsia="en-AU"/>
          </w:rPr>
          <w:tab/>
        </w:r>
        <w:r w:rsidRPr="005403C5">
          <w:t>General principles</w:t>
        </w:r>
        <w:r>
          <w:tab/>
        </w:r>
        <w:r w:rsidR="000970F8">
          <w:fldChar w:fldCharType="begin"/>
        </w:r>
        <w:r>
          <w:instrText xml:space="preserve"> PAGEREF _Toc417375858 \h </w:instrText>
        </w:r>
        <w:r w:rsidR="000970F8">
          <w:fldChar w:fldCharType="separate"/>
        </w:r>
        <w:r w:rsidR="00C95214">
          <w:t>31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59" w:history="1">
        <w:r w:rsidRPr="005403C5">
          <w:t>46</w:t>
        </w:r>
        <w:r>
          <w:rPr>
            <w:rFonts w:asciiTheme="minorHAnsi" w:eastAsiaTheme="minorEastAsia" w:hAnsiTheme="minorHAnsi" w:cstheme="minorBidi"/>
            <w:sz w:val="22"/>
            <w:szCs w:val="22"/>
            <w:lang w:eastAsia="en-AU"/>
          </w:rPr>
          <w:tab/>
        </w:r>
        <w:r w:rsidRPr="005403C5">
          <w:t>Burden of proof</w:t>
        </w:r>
        <w:r>
          <w:tab/>
        </w:r>
        <w:r w:rsidR="000970F8">
          <w:fldChar w:fldCharType="begin"/>
        </w:r>
        <w:r>
          <w:instrText xml:space="preserve"> PAGEREF _Toc417375859 \h </w:instrText>
        </w:r>
        <w:r w:rsidR="000970F8">
          <w:fldChar w:fldCharType="separate"/>
        </w:r>
        <w:r w:rsidR="00C95214">
          <w:t>31</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60" w:history="1">
        <w:r w:rsidR="003D216F" w:rsidRPr="005403C5">
          <w:t>Part 4.4</w:t>
        </w:r>
        <w:r w:rsidR="003D216F">
          <w:rPr>
            <w:rFonts w:asciiTheme="minorHAnsi" w:eastAsiaTheme="minorEastAsia" w:hAnsiTheme="minorHAnsi" w:cstheme="minorBidi"/>
            <w:b w:val="0"/>
            <w:sz w:val="22"/>
            <w:szCs w:val="22"/>
            <w:lang w:eastAsia="en-AU"/>
          </w:rPr>
          <w:tab/>
        </w:r>
        <w:r w:rsidR="003D216F" w:rsidRPr="005403C5">
          <w:t>Other provisions—negligence</w:t>
        </w:r>
        <w:r w:rsidR="003D216F" w:rsidRPr="003D216F">
          <w:rPr>
            <w:vanish/>
          </w:rPr>
          <w:tab/>
        </w:r>
        <w:r w:rsidR="000970F8" w:rsidRPr="003D216F">
          <w:rPr>
            <w:vanish/>
          </w:rPr>
          <w:fldChar w:fldCharType="begin"/>
        </w:r>
        <w:r w:rsidR="003D216F" w:rsidRPr="003D216F">
          <w:rPr>
            <w:vanish/>
          </w:rPr>
          <w:instrText xml:space="preserve"> PAGEREF _Toc417375860 \h </w:instrText>
        </w:r>
        <w:r w:rsidR="000970F8" w:rsidRPr="003D216F">
          <w:rPr>
            <w:vanish/>
          </w:rPr>
        </w:r>
        <w:r w:rsidR="000970F8" w:rsidRPr="003D216F">
          <w:rPr>
            <w:vanish/>
          </w:rPr>
          <w:fldChar w:fldCharType="separate"/>
        </w:r>
        <w:r w:rsidR="00C95214">
          <w:rPr>
            <w:vanish/>
          </w:rPr>
          <w:t>32</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61" w:history="1">
        <w:r w:rsidRPr="005403C5">
          <w:t>47</w:t>
        </w:r>
        <w:r>
          <w:rPr>
            <w:rFonts w:asciiTheme="minorHAnsi" w:eastAsiaTheme="minorEastAsia" w:hAnsiTheme="minorHAnsi" w:cstheme="minorBidi"/>
            <w:sz w:val="22"/>
            <w:szCs w:val="22"/>
            <w:lang w:eastAsia="en-AU"/>
          </w:rPr>
          <w:tab/>
        </w:r>
        <w:r w:rsidRPr="005403C5">
          <w:t>Contributory negligence can defeat claim</w:t>
        </w:r>
        <w:r>
          <w:tab/>
        </w:r>
        <w:r w:rsidR="000970F8">
          <w:fldChar w:fldCharType="begin"/>
        </w:r>
        <w:r>
          <w:instrText xml:space="preserve"> PAGEREF _Toc417375861 \h </w:instrText>
        </w:r>
        <w:r w:rsidR="000970F8">
          <w:fldChar w:fldCharType="separate"/>
        </w:r>
        <w:r w:rsidR="00C95214">
          <w:t>32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5862" w:history="1">
        <w:r w:rsidRPr="005403C5">
          <w:t>48</w:t>
        </w:r>
        <w:r>
          <w:rPr>
            <w:rFonts w:asciiTheme="minorHAnsi" w:eastAsiaTheme="minorEastAsia" w:hAnsiTheme="minorHAnsi" w:cstheme="minorBidi"/>
            <w:sz w:val="22"/>
            <w:szCs w:val="22"/>
            <w:lang w:eastAsia="en-AU"/>
          </w:rPr>
          <w:tab/>
        </w:r>
        <w:r w:rsidRPr="005403C5">
          <w:t>Remedy available if claim fraudulent</w:t>
        </w:r>
        <w:r>
          <w:tab/>
        </w:r>
        <w:r w:rsidR="000970F8">
          <w:fldChar w:fldCharType="begin"/>
        </w:r>
        <w:r>
          <w:instrText xml:space="preserve"> PAGEREF _Toc417375862 \h </w:instrText>
        </w:r>
        <w:r w:rsidR="000970F8">
          <w:fldChar w:fldCharType="separate"/>
        </w:r>
        <w:r w:rsidR="00C95214">
          <w:t>32</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863" w:history="1">
        <w:r w:rsidR="003D216F" w:rsidRPr="005403C5">
          <w:t>Chapter 5</w:t>
        </w:r>
        <w:r w:rsidR="003D216F">
          <w:rPr>
            <w:rFonts w:asciiTheme="minorHAnsi" w:eastAsiaTheme="minorEastAsia" w:hAnsiTheme="minorHAnsi" w:cstheme="minorBidi"/>
            <w:b w:val="0"/>
            <w:sz w:val="22"/>
            <w:szCs w:val="22"/>
            <w:lang w:eastAsia="en-AU"/>
          </w:rPr>
          <w:tab/>
        </w:r>
        <w:r w:rsidR="003D216F" w:rsidRPr="005403C5">
          <w:t>Personal injuries claims—pre-court procedures</w:t>
        </w:r>
        <w:r w:rsidR="003D216F" w:rsidRPr="003D216F">
          <w:rPr>
            <w:vanish/>
          </w:rPr>
          <w:tab/>
        </w:r>
        <w:r w:rsidR="000970F8" w:rsidRPr="003D216F">
          <w:rPr>
            <w:vanish/>
          </w:rPr>
          <w:fldChar w:fldCharType="begin"/>
        </w:r>
        <w:r w:rsidR="003D216F" w:rsidRPr="003D216F">
          <w:rPr>
            <w:vanish/>
          </w:rPr>
          <w:instrText xml:space="preserve"> PAGEREF _Toc417375863 \h </w:instrText>
        </w:r>
        <w:r w:rsidR="000970F8" w:rsidRPr="003D216F">
          <w:rPr>
            <w:vanish/>
          </w:rPr>
        </w:r>
        <w:r w:rsidR="000970F8" w:rsidRPr="003D216F">
          <w:rPr>
            <w:vanish/>
          </w:rPr>
          <w:fldChar w:fldCharType="separate"/>
        </w:r>
        <w:r w:rsidR="00C95214">
          <w:rPr>
            <w:vanish/>
          </w:rPr>
          <w:t>34</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64" w:history="1">
        <w:r w:rsidR="003D216F" w:rsidRPr="005403C5">
          <w:t>Part 5.1</w:t>
        </w:r>
        <w:r w:rsidR="003D216F">
          <w:rPr>
            <w:rFonts w:asciiTheme="minorHAnsi" w:eastAsiaTheme="minorEastAsia" w:hAnsiTheme="minorHAnsi" w:cstheme="minorBidi"/>
            <w:b w:val="0"/>
            <w:sz w:val="22"/>
            <w:szCs w:val="22"/>
            <w:lang w:eastAsia="en-AU"/>
          </w:rPr>
          <w:tab/>
        </w:r>
        <w:r w:rsidR="003D216F" w:rsidRPr="005403C5">
          <w:t>Preliminary—ch 5</w:t>
        </w:r>
        <w:r w:rsidR="003D216F" w:rsidRPr="003D216F">
          <w:rPr>
            <w:vanish/>
          </w:rPr>
          <w:tab/>
        </w:r>
        <w:r w:rsidR="000970F8" w:rsidRPr="003D216F">
          <w:rPr>
            <w:vanish/>
          </w:rPr>
          <w:fldChar w:fldCharType="begin"/>
        </w:r>
        <w:r w:rsidR="003D216F" w:rsidRPr="003D216F">
          <w:rPr>
            <w:vanish/>
          </w:rPr>
          <w:instrText xml:space="preserve"> PAGEREF _Toc417375864 \h </w:instrText>
        </w:r>
        <w:r w:rsidR="000970F8" w:rsidRPr="003D216F">
          <w:rPr>
            <w:vanish/>
          </w:rPr>
        </w:r>
        <w:r w:rsidR="000970F8" w:rsidRPr="003D216F">
          <w:rPr>
            <w:vanish/>
          </w:rPr>
          <w:fldChar w:fldCharType="separate"/>
        </w:r>
        <w:r w:rsidR="00C95214">
          <w:rPr>
            <w:vanish/>
          </w:rPr>
          <w:t>34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65" w:history="1">
        <w:r w:rsidRPr="005403C5">
          <w:t>49</w:t>
        </w:r>
        <w:r>
          <w:rPr>
            <w:rFonts w:asciiTheme="minorHAnsi" w:eastAsiaTheme="minorEastAsia" w:hAnsiTheme="minorHAnsi" w:cstheme="minorBidi"/>
            <w:sz w:val="22"/>
            <w:szCs w:val="22"/>
            <w:lang w:eastAsia="en-AU"/>
          </w:rPr>
          <w:tab/>
        </w:r>
        <w:r w:rsidRPr="005403C5">
          <w:t>Definitions—ch 5</w:t>
        </w:r>
        <w:r>
          <w:tab/>
        </w:r>
        <w:r w:rsidR="000970F8">
          <w:fldChar w:fldCharType="begin"/>
        </w:r>
        <w:r>
          <w:instrText xml:space="preserve"> PAGEREF _Toc417375865 \h </w:instrText>
        </w:r>
        <w:r w:rsidR="000970F8">
          <w:fldChar w:fldCharType="separate"/>
        </w:r>
        <w:r w:rsidR="00C95214">
          <w:t>34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66" w:history="1">
        <w:r w:rsidRPr="005403C5">
          <w:t>50</w:t>
        </w:r>
        <w:r>
          <w:rPr>
            <w:rFonts w:asciiTheme="minorHAnsi" w:eastAsiaTheme="minorEastAsia" w:hAnsiTheme="minorHAnsi" w:cstheme="minorBidi"/>
            <w:sz w:val="22"/>
            <w:szCs w:val="22"/>
            <w:lang w:eastAsia="en-AU"/>
          </w:rPr>
          <w:tab/>
        </w:r>
        <w:r w:rsidRPr="005403C5">
          <w:t>Application—ch 5</w:t>
        </w:r>
        <w:r>
          <w:tab/>
        </w:r>
        <w:r w:rsidR="000970F8">
          <w:fldChar w:fldCharType="begin"/>
        </w:r>
        <w:r>
          <w:instrText xml:space="preserve"> PAGEREF _Toc417375866 \h </w:instrText>
        </w:r>
        <w:r w:rsidR="000970F8">
          <w:fldChar w:fldCharType="separate"/>
        </w:r>
        <w:r w:rsidR="00C95214">
          <w:t>35</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67" w:history="1">
        <w:r w:rsidR="003D216F" w:rsidRPr="005403C5">
          <w:t>Part 5.2</w:t>
        </w:r>
        <w:r w:rsidR="003D216F">
          <w:rPr>
            <w:rFonts w:asciiTheme="minorHAnsi" w:eastAsiaTheme="minorEastAsia" w:hAnsiTheme="minorHAnsi" w:cstheme="minorBidi"/>
            <w:b w:val="0"/>
            <w:sz w:val="22"/>
            <w:szCs w:val="22"/>
            <w:lang w:eastAsia="en-AU"/>
          </w:rPr>
          <w:tab/>
        </w:r>
        <w:r w:rsidR="003D216F" w:rsidRPr="005403C5">
          <w:t>Claims procedures</w:t>
        </w:r>
        <w:r w:rsidR="003D216F" w:rsidRPr="003D216F">
          <w:rPr>
            <w:vanish/>
          </w:rPr>
          <w:tab/>
        </w:r>
        <w:r w:rsidR="000970F8" w:rsidRPr="003D216F">
          <w:rPr>
            <w:vanish/>
          </w:rPr>
          <w:fldChar w:fldCharType="begin"/>
        </w:r>
        <w:r w:rsidR="003D216F" w:rsidRPr="003D216F">
          <w:rPr>
            <w:vanish/>
          </w:rPr>
          <w:instrText xml:space="preserve"> PAGEREF _Toc417375867 \h </w:instrText>
        </w:r>
        <w:r w:rsidR="000970F8" w:rsidRPr="003D216F">
          <w:rPr>
            <w:vanish/>
          </w:rPr>
        </w:r>
        <w:r w:rsidR="000970F8" w:rsidRPr="003D216F">
          <w:rPr>
            <w:vanish/>
          </w:rPr>
          <w:fldChar w:fldCharType="separate"/>
        </w:r>
        <w:r w:rsidR="00C95214">
          <w:rPr>
            <w:vanish/>
          </w:rPr>
          <w:t>37</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68" w:history="1">
        <w:r w:rsidRPr="005403C5">
          <w:t>51</w:t>
        </w:r>
        <w:r>
          <w:rPr>
            <w:rFonts w:asciiTheme="minorHAnsi" w:eastAsiaTheme="minorEastAsia" w:hAnsiTheme="minorHAnsi" w:cstheme="minorBidi"/>
            <w:sz w:val="22"/>
            <w:szCs w:val="22"/>
            <w:lang w:eastAsia="en-AU"/>
          </w:rPr>
          <w:tab/>
        </w:r>
        <w:r w:rsidRPr="005403C5">
          <w:t>Notice of claim</w:t>
        </w:r>
        <w:r>
          <w:tab/>
        </w:r>
        <w:r w:rsidR="000970F8">
          <w:fldChar w:fldCharType="begin"/>
        </w:r>
        <w:r>
          <w:instrText xml:space="preserve"> PAGEREF _Toc417375868 \h </w:instrText>
        </w:r>
        <w:r w:rsidR="000970F8">
          <w:fldChar w:fldCharType="separate"/>
        </w:r>
        <w:r w:rsidR="00C95214">
          <w:t>37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69" w:history="1">
        <w:r w:rsidRPr="005403C5">
          <w:t>52</w:t>
        </w:r>
        <w:r>
          <w:rPr>
            <w:rFonts w:asciiTheme="minorHAnsi" w:eastAsiaTheme="minorEastAsia" w:hAnsiTheme="minorHAnsi" w:cstheme="minorBidi"/>
            <w:sz w:val="22"/>
            <w:szCs w:val="22"/>
            <w:lang w:eastAsia="en-AU"/>
          </w:rPr>
          <w:tab/>
        </w:r>
        <w:r w:rsidRPr="005403C5">
          <w:t>Preliminary response to claimant</w:t>
        </w:r>
        <w:r>
          <w:tab/>
        </w:r>
        <w:r w:rsidR="000970F8">
          <w:fldChar w:fldCharType="begin"/>
        </w:r>
        <w:r>
          <w:instrText xml:space="preserve"> PAGEREF _Toc417375869 \h </w:instrText>
        </w:r>
        <w:r w:rsidR="000970F8">
          <w:fldChar w:fldCharType="separate"/>
        </w:r>
        <w:r w:rsidR="00C95214">
          <w:t>39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0" w:history="1">
        <w:r w:rsidRPr="005403C5">
          <w:t>53</w:t>
        </w:r>
        <w:r>
          <w:rPr>
            <w:rFonts w:asciiTheme="minorHAnsi" w:eastAsiaTheme="minorEastAsia" w:hAnsiTheme="minorHAnsi" w:cstheme="minorBidi"/>
            <w:sz w:val="22"/>
            <w:szCs w:val="22"/>
            <w:lang w:eastAsia="en-AU"/>
          </w:rPr>
          <w:tab/>
        </w:r>
        <w:r w:rsidRPr="005403C5">
          <w:t>Acknowledgment that proper respondent not admission of liability</w:t>
        </w:r>
        <w:r>
          <w:tab/>
        </w:r>
        <w:r w:rsidR="000970F8">
          <w:fldChar w:fldCharType="begin"/>
        </w:r>
        <w:r>
          <w:instrText xml:space="preserve"> PAGEREF _Toc417375870 \h </w:instrText>
        </w:r>
        <w:r w:rsidR="000970F8">
          <w:fldChar w:fldCharType="separate"/>
        </w:r>
        <w:r w:rsidR="00C95214">
          <w:t>41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1" w:history="1">
        <w:r w:rsidRPr="005403C5">
          <w:t>54</w:t>
        </w:r>
        <w:r>
          <w:rPr>
            <w:rFonts w:asciiTheme="minorHAnsi" w:eastAsiaTheme="minorEastAsia" w:hAnsiTheme="minorHAnsi" w:cstheme="minorBidi"/>
            <w:sz w:val="22"/>
            <w:szCs w:val="22"/>
            <w:lang w:eastAsia="en-AU"/>
          </w:rPr>
          <w:tab/>
        </w:r>
        <w:r w:rsidRPr="005403C5">
          <w:t>Respondent’s response to notice of claim</w:t>
        </w:r>
        <w:r>
          <w:tab/>
        </w:r>
        <w:r w:rsidR="000970F8">
          <w:fldChar w:fldCharType="begin"/>
        </w:r>
        <w:r>
          <w:instrText xml:space="preserve"> PAGEREF _Toc417375871 \h </w:instrText>
        </w:r>
        <w:r w:rsidR="000970F8">
          <w:fldChar w:fldCharType="separate"/>
        </w:r>
        <w:r w:rsidR="00C95214">
          <w:t>41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2" w:history="1">
        <w:r w:rsidRPr="005403C5">
          <w:t>55</w:t>
        </w:r>
        <w:r>
          <w:rPr>
            <w:rFonts w:asciiTheme="minorHAnsi" w:eastAsiaTheme="minorEastAsia" w:hAnsiTheme="minorHAnsi" w:cstheme="minorBidi"/>
            <w:sz w:val="22"/>
            <w:szCs w:val="22"/>
            <w:lang w:eastAsia="en-AU"/>
          </w:rPr>
          <w:tab/>
        </w:r>
        <w:r w:rsidRPr="005403C5">
          <w:t>Claimant may add later respondents</w:t>
        </w:r>
        <w:r>
          <w:tab/>
        </w:r>
        <w:r w:rsidR="000970F8">
          <w:fldChar w:fldCharType="begin"/>
        </w:r>
        <w:r>
          <w:instrText xml:space="preserve"> PAGEREF _Toc417375872 \h </w:instrText>
        </w:r>
        <w:r w:rsidR="000970F8">
          <w:fldChar w:fldCharType="separate"/>
        </w:r>
        <w:r w:rsidR="00C95214">
          <w:t>43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3" w:history="1">
        <w:r w:rsidRPr="005403C5">
          <w:t>56</w:t>
        </w:r>
        <w:r>
          <w:rPr>
            <w:rFonts w:asciiTheme="minorHAnsi" w:eastAsiaTheme="minorEastAsia" w:hAnsiTheme="minorHAnsi" w:cstheme="minorBidi"/>
            <w:sz w:val="22"/>
            <w:szCs w:val="22"/>
            <w:lang w:eastAsia="en-AU"/>
          </w:rPr>
          <w:tab/>
        </w:r>
        <w:r w:rsidRPr="005403C5">
          <w:t>Multiple respondents</w:t>
        </w:r>
        <w:r>
          <w:tab/>
        </w:r>
        <w:r w:rsidR="000970F8">
          <w:fldChar w:fldCharType="begin"/>
        </w:r>
        <w:r>
          <w:instrText xml:space="preserve"> PAGEREF _Toc417375873 \h </w:instrText>
        </w:r>
        <w:r w:rsidR="000970F8">
          <w:fldChar w:fldCharType="separate"/>
        </w:r>
        <w:r w:rsidR="00C95214">
          <w:t>44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4" w:history="1">
        <w:r w:rsidRPr="005403C5">
          <w:t>57</w:t>
        </w:r>
        <w:r>
          <w:rPr>
            <w:rFonts w:asciiTheme="minorHAnsi" w:eastAsiaTheme="minorEastAsia" w:hAnsiTheme="minorHAnsi" w:cstheme="minorBidi"/>
            <w:sz w:val="22"/>
            <w:szCs w:val="22"/>
            <w:lang w:eastAsia="en-AU"/>
          </w:rPr>
          <w:tab/>
        </w:r>
        <w:r w:rsidRPr="005403C5">
          <w:rPr>
            <w:bCs/>
          </w:rPr>
          <w:t>Respondent may add someone else as contributor</w:t>
        </w:r>
        <w:r>
          <w:tab/>
        </w:r>
        <w:r w:rsidR="000970F8">
          <w:fldChar w:fldCharType="begin"/>
        </w:r>
        <w:r>
          <w:instrText xml:space="preserve"> PAGEREF _Toc417375874 \h </w:instrText>
        </w:r>
        <w:r w:rsidR="000970F8">
          <w:fldChar w:fldCharType="separate"/>
        </w:r>
        <w:r w:rsidR="00C95214">
          <w:t>44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5" w:history="1">
        <w:r w:rsidRPr="005403C5">
          <w:t>58</w:t>
        </w:r>
        <w:r>
          <w:rPr>
            <w:rFonts w:asciiTheme="minorHAnsi" w:eastAsiaTheme="minorEastAsia" w:hAnsiTheme="minorHAnsi" w:cstheme="minorBidi"/>
            <w:sz w:val="22"/>
            <w:szCs w:val="22"/>
            <w:lang w:eastAsia="en-AU"/>
          </w:rPr>
          <w:tab/>
        </w:r>
        <w:r w:rsidRPr="005403C5">
          <w:t>Contributor’s response</w:t>
        </w:r>
        <w:r>
          <w:tab/>
        </w:r>
        <w:r w:rsidR="000970F8">
          <w:fldChar w:fldCharType="begin"/>
        </w:r>
        <w:r>
          <w:instrText xml:space="preserve"> PAGEREF _Toc417375875 \h </w:instrText>
        </w:r>
        <w:r w:rsidR="000970F8">
          <w:fldChar w:fldCharType="separate"/>
        </w:r>
        <w:r w:rsidR="00C95214">
          <w:t>45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6" w:history="1">
        <w:r w:rsidRPr="005403C5">
          <w:t>59</w:t>
        </w:r>
        <w:r>
          <w:rPr>
            <w:rFonts w:asciiTheme="minorHAnsi" w:eastAsiaTheme="minorEastAsia" w:hAnsiTheme="minorHAnsi" w:cstheme="minorBidi"/>
            <w:sz w:val="22"/>
            <w:szCs w:val="22"/>
            <w:lang w:eastAsia="en-AU"/>
          </w:rPr>
          <w:tab/>
        </w:r>
        <w:r w:rsidRPr="005403C5">
          <w:rPr>
            <w:bCs/>
          </w:rPr>
          <w:t>Claimant’s failure to give complying notice of claim</w:t>
        </w:r>
        <w:r>
          <w:tab/>
        </w:r>
        <w:r w:rsidR="000970F8">
          <w:fldChar w:fldCharType="begin"/>
        </w:r>
        <w:r>
          <w:instrText xml:space="preserve"> PAGEREF _Toc417375876 \h </w:instrText>
        </w:r>
        <w:r w:rsidR="000970F8">
          <w:fldChar w:fldCharType="separate"/>
        </w:r>
        <w:r w:rsidR="00C95214">
          <w:t>46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7" w:history="1">
        <w:r w:rsidRPr="005403C5">
          <w:t>60</w:t>
        </w:r>
        <w:r>
          <w:rPr>
            <w:rFonts w:asciiTheme="minorHAnsi" w:eastAsiaTheme="minorEastAsia" w:hAnsiTheme="minorHAnsi" w:cstheme="minorBidi"/>
            <w:sz w:val="22"/>
            <w:szCs w:val="22"/>
            <w:lang w:eastAsia="en-AU"/>
          </w:rPr>
          <w:tab/>
        </w:r>
        <w:r w:rsidRPr="005403C5">
          <w:t>Legal disabilities</w:t>
        </w:r>
        <w:r>
          <w:tab/>
        </w:r>
        <w:r w:rsidR="000970F8">
          <w:fldChar w:fldCharType="begin"/>
        </w:r>
        <w:r>
          <w:instrText xml:space="preserve"> PAGEREF _Toc417375877 \h </w:instrText>
        </w:r>
        <w:r w:rsidR="000970F8">
          <w:fldChar w:fldCharType="separate"/>
        </w:r>
        <w:r w:rsidR="00C95214">
          <w:t>47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8" w:history="1">
        <w:r w:rsidRPr="005403C5">
          <w:t>61</w:t>
        </w:r>
        <w:r>
          <w:rPr>
            <w:rFonts w:asciiTheme="minorHAnsi" w:eastAsiaTheme="minorEastAsia" w:hAnsiTheme="minorHAnsi" w:cstheme="minorBidi"/>
            <w:sz w:val="22"/>
            <w:szCs w:val="22"/>
            <w:lang w:eastAsia="en-AU"/>
          </w:rPr>
          <w:tab/>
        </w:r>
        <w:r w:rsidRPr="005403C5">
          <w:t>Respondent must attempt to resolve claim</w:t>
        </w:r>
        <w:r>
          <w:tab/>
        </w:r>
        <w:r w:rsidR="000970F8">
          <w:fldChar w:fldCharType="begin"/>
        </w:r>
        <w:r>
          <w:instrText xml:space="preserve"> PAGEREF _Toc417375878 \h </w:instrText>
        </w:r>
        <w:r w:rsidR="000970F8">
          <w:fldChar w:fldCharType="separate"/>
        </w:r>
        <w:r w:rsidR="00C95214">
          <w:t>48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79" w:history="1">
        <w:r w:rsidRPr="005403C5">
          <w:t>62</w:t>
        </w:r>
        <w:r>
          <w:rPr>
            <w:rFonts w:asciiTheme="minorHAnsi" w:eastAsiaTheme="minorEastAsia" w:hAnsiTheme="minorHAnsi" w:cstheme="minorBidi"/>
            <w:sz w:val="22"/>
            <w:szCs w:val="22"/>
            <w:lang w:eastAsia="en-AU"/>
          </w:rPr>
          <w:tab/>
        </w:r>
        <w:r w:rsidRPr="005403C5">
          <w:t>Consequences of noncompliance with pt 5.2</w:t>
        </w:r>
        <w:r>
          <w:tab/>
        </w:r>
        <w:r w:rsidR="000970F8">
          <w:fldChar w:fldCharType="begin"/>
        </w:r>
        <w:r>
          <w:instrText xml:space="preserve"> PAGEREF _Toc417375879 \h </w:instrText>
        </w:r>
        <w:r w:rsidR="000970F8">
          <w:fldChar w:fldCharType="separate"/>
        </w:r>
        <w:r w:rsidR="00C95214">
          <w:t>50</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80" w:history="1">
        <w:r w:rsidR="003D216F" w:rsidRPr="005403C5">
          <w:t>Part 5.3</w:t>
        </w:r>
        <w:r w:rsidR="003D216F">
          <w:rPr>
            <w:rFonts w:asciiTheme="minorHAnsi" w:eastAsiaTheme="minorEastAsia" w:hAnsiTheme="minorHAnsi" w:cstheme="minorBidi"/>
            <w:b w:val="0"/>
            <w:sz w:val="22"/>
            <w:szCs w:val="22"/>
            <w:lang w:eastAsia="en-AU"/>
          </w:rPr>
          <w:tab/>
        </w:r>
        <w:r w:rsidR="003D216F" w:rsidRPr="005403C5">
          <w:t>Obligations of parties to give documents and information</w:t>
        </w:r>
        <w:r w:rsidR="003D216F" w:rsidRPr="003D216F">
          <w:rPr>
            <w:vanish/>
          </w:rPr>
          <w:tab/>
        </w:r>
        <w:r w:rsidR="000970F8" w:rsidRPr="003D216F">
          <w:rPr>
            <w:vanish/>
          </w:rPr>
          <w:fldChar w:fldCharType="begin"/>
        </w:r>
        <w:r w:rsidR="003D216F" w:rsidRPr="003D216F">
          <w:rPr>
            <w:vanish/>
          </w:rPr>
          <w:instrText xml:space="preserve"> PAGEREF _Toc417375880 \h </w:instrText>
        </w:r>
        <w:r w:rsidR="000970F8" w:rsidRPr="003D216F">
          <w:rPr>
            <w:vanish/>
          </w:rPr>
        </w:r>
        <w:r w:rsidR="000970F8" w:rsidRPr="003D216F">
          <w:rPr>
            <w:vanish/>
          </w:rPr>
          <w:fldChar w:fldCharType="separate"/>
        </w:r>
        <w:r w:rsidR="00C95214">
          <w:rPr>
            <w:vanish/>
          </w:rPr>
          <w:t>51</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1" w:history="1">
        <w:r w:rsidRPr="005403C5">
          <w:t>63</w:t>
        </w:r>
        <w:r>
          <w:rPr>
            <w:rFonts w:asciiTheme="minorHAnsi" w:eastAsiaTheme="minorEastAsia" w:hAnsiTheme="minorHAnsi" w:cstheme="minorBidi"/>
            <w:sz w:val="22"/>
            <w:szCs w:val="22"/>
            <w:lang w:eastAsia="en-AU"/>
          </w:rPr>
          <w:tab/>
        </w:r>
        <w:r w:rsidRPr="005403C5">
          <w:t>Purpose—pt 5.3</w:t>
        </w:r>
        <w:r>
          <w:tab/>
        </w:r>
        <w:r w:rsidR="000970F8">
          <w:fldChar w:fldCharType="begin"/>
        </w:r>
        <w:r>
          <w:instrText xml:space="preserve"> PAGEREF _Toc417375881 \h </w:instrText>
        </w:r>
        <w:r w:rsidR="000970F8">
          <w:fldChar w:fldCharType="separate"/>
        </w:r>
        <w:r w:rsidR="00C95214">
          <w:t>51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2" w:history="1">
        <w:r w:rsidRPr="005403C5">
          <w:t>64</w:t>
        </w:r>
        <w:r>
          <w:rPr>
            <w:rFonts w:asciiTheme="minorHAnsi" w:eastAsiaTheme="minorEastAsia" w:hAnsiTheme="minorHAnsi" w:cstheme="minorBidi"/>
            <w:sz w:val="22"/>
            <w:szCs w:val="22"/>
            <w:lang w:eastAsia="en-AU"/>
          </w:rPr>
          <w:tab/>
        </w:r>
        <w:r w:rsidRPr="005403C5">
          <w:t>Claimant to give documents etc to respondent</w:t>
        </w:r>
        <w:r>
          <w:tab/>
        </w:r>
        <w:r w:rsidR="000970F8">
          <w:fldChar w:fldCharType="begin"/>
        </w:r>
        <w:r>
          <w:instrText xml:space="preserve"> PAGEREF _Toc417375882 \h </w:instrText>
        </w:r>
        <w:r w:rsidR="000970F8">
          <w:fldChar w:fldCharType="separate"/>
        </w:r>
        <w:r w:rsidR="00C95214">
          <w:t>51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3" w:history="1">
        <w:r w:rsidRPr="005403C5">
          <w:t>65</w:t>
        </w:r>
        <w:r>
          <w:rPr>
            <w:rFonts w:asciiTheme="minorHAnsi" w:eastAsiaTheme="minorEastAsia" w:hAnsiTheme="minorHAnsi" w:cstheme="minorBidi"/>
            <w:sz w:val="22"/>
            <w:szCs w:val="22"/>
            <w:lang w:eastAsia="en-AU"/>
          </w:rPr>
          <w:tab/>
        </w:r>
        <w:r w:rsidRPr="005403C5">
          <w:t>Respondent and claimant may jointly arrange for expert report</w:t>
        </w:r>
        <w:r>
          <w:tab/>
        </w:r>
        <w:r w:rsidR="000970F8">
          <w:fldChar w:fldCharType="begin"/>
        </w:r>
        <w:r>
          <w:instrText xml:space="preserve"> PAGEREF _Toc417375883 \h </w:instrText>
        </w:r>
        <w:r w:rsidR="000970F8">
          <w:fldChar w:fldCharType="separate"/>
        </w:r>
        <w:r w:rsidR="00C95214">
          <w:t>53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4" w:history="1">
        <w:r w:rsidRPr="005403C5">
          <w:t>66</w:t>
        </w:r>
        <w:r>
          <w:rPr>
            <w:rFonts w:asciiTheme="minorHAnsi" w:eastAsiaTheme="minorEastAsia" w:hAnsiTheme="minorHAnsi" w:cstheme="minorBidi"/>
            <w:sz w:val="22"/>
            <w:szCs w:val="22"/>
            <w:lang w:eastAsia="en-AU"/>
          </w:rPr>
          <w:tab/>
        </w:r>
        <w:r w:rsidRPr="005403C5">
          <w:t>Cost of expert report obtained by agreement</w:t>
        </w:r>
        <w:r>
          <w:tab/>
        </w:r>
        <w:r w:rsidR="000970F8">
          <w:fldChar w:fldCharType="begin"/>
        </w:r>
        <w:r>
          <w:instrText xml:space="preserve"> PAGEREF _Toc417375884 \h </w:instrText>
        </w:r>
        <w:r w:rsidR="000970F8">
          <w:fldChar w:fldCharType="separate"/>
        </w:r>
        <w:r w:rsidR="00C95214">
          <w:t>53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5" w:history="1">
        <w:r w:rsidRPr="005403C5">
          <w:t>67</w:t>
        </w:r>
        <w:r>
          <w:rPr>
            <w:rFonts w:asciiTheme="minorHAnsi" w:eastAsiaTheme="minorEastAsia" w:hAnsiTheme="minorHAnsi" w:cstheme="minorBidi"/>
            <w:sz w:val="22"/>
            <w:szCs w:val="22"/>
            <w:lang w:eastAsia="en-AU"/>
          </w:rPr>
          <w:tab/>
        </w:r>
        <w:r w:rsidRPr="005403C5">
          <w:t>Examination by expert if no agreement</w:t>
        </w:r>
        <w:r>
          <w:tab/>
        </w:r>
        <w:r w:rsidR="000970F8">
          <w:fldChar w:fldCharType="begin"/>
        </w:r>
        <w:r>
          <w:instrText xml:space="preserve"> PAGEREF _Toc417375885 \h </w:instrText>
        </w:r>
        <w:r w:rsidR="000970F8">
          <w:fldChar w:fldCharType="separate"/>
        </w:r>
        <w:r w:rsidR="00C95214">
          <w:t>54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6" w:history="1">
        <w:r w:rsidRPr="005403C5">
          <w:t>68</w:t>
        </w:r>
        <w:r>
          <w:rPr>
            <w:rFonts w:asciiTheme="minorHAnsi" w:eastAsiaTheme="minorEastAsia" w:hAnsiTheme="minorHAnsi" w:cstheme="minorBidi"/>
            <w:sz w:val="22"/>
            <w:szCs w:val="22"/>
            <w:lang w:eastAsia="en-AU"/>
          </w:rPr>
          <w:tab/>
        </w:r>
        <w:r w:rsidRPr="005403C5">
          <w:t>Respondent to give documents etc to claimant</w:t>
        </w:r>
        <w:r>
          <w:tab/>
        </w:r>
        <w:r w:rsidR="000970F8">
          <w:fldChar w:fldCharType="begin"/>
        </w:r>
        <w:r>
          <w:instrText xml:space="preserve"> PAGEREF _Toc417375886 \h </w:instrText>
        </w:r>
        <w:r w:rsidR="000970F8">
          <w:fldChar w:fldCharType="separate"/>
        </w:r>
        <w:r w:rsidR="00C95214">
          <w:t>54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7" w:history="1">
        <w:r w:rsidRPr="005403C5">
          <w:t>69</w:t>
        </w:r>
        <w:r>
          <w:rPr>
            <w:rFonts w:asciiTheme="minorHAnsi" w:eastAsiaTheme="minorEastAsia" w:hAnsiTheme="minorHAnsi" w:cstheme="minorBidi"/>
            <w:sz w:val="22"/>
            <w:szCs w:val="22"/>
            <w:lang w:eastAsia="en-AU"/>
          </w:rPr>
          <w:tab/>
        </w:r>
        <w:r w:rsidRPr="005403C5">
          <w:t>Respondent to give documents etc to contributor</w:t>
        </w:r>
        <w:r>
          <w:tab/>
        </w:r>
        <w:r w:rsidR="000970F8">
          <w:fldChar w:fldCharType="begin"/>
        </w:r>
        <w:r>
          <w:instrText xml:space="preserve"> PAGEREF _Toc417375887 \h </w:instrText>
        </w:r>
        <w:r w:rsidR="000970F8">
          <w:fldChar w:fldCharType="separate"/>
        </w:r>
        <w:r w:rsidR="00C95214">
          <w:t>56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8" w:history="1">
        <w:r w:rsidRPr="005403C5">
          <w:t>70</w:t>
        </w:r>
        <w:r>
          <w:rPr>
            <w:rFonts w:asciiTheme="minorHAnsi" w:eastAsiaTheme="minorEastAsia" w:hAnsiTheme="minorHAnsi" w:cstheme="minorBidi"/>
            <w:sz w:val="22"/>
            <w:szCs w:val="22"/>
            <w:lang w:eastAsia="en-AU"/>
          </w:rPr>
          <w:tab/>
        </w:r>
        <w:r w:rsidRPr="005403C5">
          <w:t>Contributor to give documents to respondent</w:t>
        </w:r>
        <w:r>
          <w:tab/>
        </w:r>
        <w:r w:rsidR="000970F8">
          <w:fldChar w:fldCharType="begin"/>
        </w:r>
        <w:r>
          <w:instrText xml:space="preserve"> PAGEREF _Toc417375888 \h </w:instrText>
        </w:r>
        <w:r w:rsidR="000970F8">
          <w:fldChar w:fldCharType="separate"/>
        </w:r>
        <w:r w:rsidR="00C95214">
          <w:t>57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89" w:history="1">
        <w:r w:rsidRPr="005403C5">
          <w:t>71</w:t>
        </w:r>
        <w:r>
          <w:rPr>
            <w:rFonts w:asciiTheme="minorHAnsi" w:eastAsiaTheme="minorEastAsia" w:hAnsiTheme="minorHAnsi" w:cstheme="minorBidi"/>
            <w:sz w:val="22"/>
            <w:szCs w:val="22"/>
            <w:lang w:eastAsia="en-AU"/>
          </w:rPr>
          <w:tab/>
        </w:r>
        <w:r w:rsidRPr="005403C5">
          <w:t>Alternative provision if more than 200 pages</w:t>
        </w:r>
        <w:r>
          <w:tab/>
        </w:r>
        <w:r w:rsidR="000970F8">
          <w:fldChar w:fldCharType="begin"/>
        </w:r>
        <w:r>
          <w:instrText xml:space="preserve"> PAGEREF _Toc417375889 \h </w:instrText>
        </w:r>
        <w:r w:rsidR="000970F8">
          <w:fldChar w:fldCharType="separate"/>
        </w:r>
        <w:r w:rsidR="00C95214">
          <w:t>57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890" w:history="1">
        <w:r w:rsidR="003D216F" w:rsidRPr="005403C5">
          <w:t>Part 5.4</w:t>
        </w:r>
        <w:r w:rsidR="003D216F">
          <w:rPr>
            <w:rFonts w:asciiTheme="minorHAnsi" w:eastAsiaTheme="minorEastAsia" w:hAnsiTheme="minorHAnsi" w:cstheme="minorBidi"/>
            <w:b w:val="0"/>
            <w:sz w:val="22"/>
            <w:szCs w:val="22"/>
            <w:lang w:eastAsia="en-AU"/>
          </w:rPr>
          <w:tab/>
        </w:r>
        <w:r w:rsidR="003D216F" w:rsidRPr="005403C5">
          <w:rPr>
            <w:snapToGrid w:val="0"/>
          </w:rPr>
          <w:t>Other provisions—pre-court procedures</w:t>
        </w:r>
        <w:r w:rsidR="003D216F" w:rsidRPr="003D216F">
          <w:rPr>
            <w:vanish/>
          </w:rPr>
          <w:tab/>
        </w:r>
        <w:r w:rsidR="000970F8" w:rsidRPr="003D216F">
          <w:rPr>
            <w:vanish/>
          </w:rPr>
          <w:fldChar w:fldCharType="begin"/>
        </w:r>
        <w:r w:rsidR="003D216F" w:rsidRPr="003D216F">
          <w:rPr>
            <w:vanish/>
          </w:rPr>
          <w:instrText xml:space="preserve"> PAGEREF _Toc417375890 \h </w:instrText>
        </w:r>
        <w:r w:rsidR="000970F8" w:rsidRPr="003D216F">
          <w:rPr>
            <w:vanish/>
          </w:rPr>
        </w:r>
        <w:r w:rsidR="000970F8" w:rsidRPr="003D216F">
          <w:rPr>
            <w:vanish/>
          </w:rPr>
          <w:fldChar w:fldCharType="separate"/>
        </w:r>
        <w:r w:rsidR="00C95214">
          <w:rPr>
            <w:vanish/>
          </w:rPr>
          <w:t>59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1" w:history="1">
        <w:r w:rsidRPr="005403C5">
          <w:t>72</w:t>
        </w:r>
        <w:r>
          <w:rPr>
            <w:rFonts w:asciiTheme="minorHAnsi" w:eastAsiaTheme="minorEastAsia" w:hAnsiTheme="minorHAnsi" w:cstheme="minorBidi"/>
            <w:sz w:val="22"/>
            <w:szCs w:val="22"/>
            <w:lang w:eastAsia="en-AU"/>
          </w:rPr>
          <w:tab/>
        </w:r>
        <w:r w:rsidRPr="005403C5">
          <w:t>Nondisclosure of documents etc—client legal privilege</w:t>
        </w:r>
        <w:r>
          <w:tab/>
        </w:r>
        <w:r w:rsidR="000970F8">
          <w:fldChar w:fldCharType="begin"/>
        </w:r>
        <w:r>
          <w:instrText xml:space="preserve"> PAGEREF _Toc417375891 \h </w:instrText>
        </w:r>
        <w:r w:rsidR="000970F8">
          <w:fldChar w:fldCharType="separate"/>
        </w:r>
        <w:r w:rsidR="00C95214">
          <w:t>59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2" w:history="1">
        <w:r w:rsidRPr="005403C5">
          <w:t>73</w:t>
        </w:r>
        <w:r>
          <w:rPr>
            <w:rFonts w:asciiTheme="minorHAnsi" w:eastAsiaTheme="minorEastAsia" w:hAnsiTheme="minorHAnsi" w:cstheme="minorBidi"/>
            <w:sz w:val="22"/>
            <w:szCs w:val="22"/>
            <w:lang w:eastAsia="en-AU"/>
          </w:rPr>
          <w:tab/>
        </w:r>
        <w:r w:rsidRPr="005403C5">
          <w:t>Nondisclosure of documents etc—suspected fraud</w:t>
        </w:r>
        <w:r>
          <w:tab/>
        </w:r>
        <w:r w:rsidR="000970F8">
          <w:fldChar w:fldCharType="begin"/>
        </w:r>
        <w:r>
          <w:instrText xml:space="preserve"> PAGEREF _Toc417375892 \h </w:instrText>
        </w:r>
        <w:r w:rsidR="000970F8">
          <w:fldChar w:fldCharType="separate"/>
        </w:r>
        <w:r w:rsidR="00C95214">
          <w:t>59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3" w:history="1">
        <w:r w:rsidRPr="005403C5">
          <w:t>74</w:t>
        </w:r>
        <w:r>
          <w:rPr>
            <w:rFonts w:asciiTheme="minorHAnsi" w:eastAsiaTheme="minorEastAsia" w:hAnsiTheme="minorHAnsi" w:cstheme="minorBidi"/>
            <w:sz w:val="22"/>
            <w:szCs w:val="22"/>
            <w:lang w:eastAsia="en-AU"/>
          </w:rPr>
          <w:tab/>
        </w:r>
        <w:r w:rsidRPr="005403C5">
          <w:t>Offence not to disclose particular material</w:t>
        </w:r>
        <w:r>
          <w:tab/>
        </w:r>
        <w:r w:rsidR="000970F8">
          <w:fldChar w:fldCharType="begin"/>
        </w:r>
        <w:r>
          <w:instrText xml:space="preserve"> PAGEREF _Toc417375893 \h </w:instrText>
        </w:r>
        <w:r w:rsidR="000970F8">
          <w:fldChar w:fldCharType="separate"/>
        </w:r>
        <w:r w:rsidR="00C95214">
          <w:t>60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4" w:history="1">
        <w:r w:rsidRPr="005403C5">
          <w:t>75</w:t>
        </w:r>
        <w:r>
          <w:rPr>
            <w:rFonts w:asciiTheme="minorHAnsi" w:eastAsiaTheme="minorEastAsia" w:hAnsiTheme="minorHAnsi" w:cstheme="minorBidi"/>
            <w:sz w:val="22"/>
            <w:szCs w:val="22"/>
            <w:lang w:eastAsia="en-AU"/>
          </w:rPr>
          <w:tab/>
        </w:r>
        <w:r w:rsidRPr="005403C5">
          <w:t>Consequences of failure to give document</w:t>
        </w:r>
        <w:r>
          <w:tab/>
        </w:r>
        <w:r w:rsidR="000970F8">
          <w:fldChar w:fldCharType="begin"/>
        </w:r>
        <w:r>
          <w:instrText xml:space="preserve"> PAGEREF _Toc417375894 \h </w:instrText>
        </w:r>
        <w:r w:rsidR="000970F8">
          <w:fldChar w:fldCharType="separate"/>
        </w:r>
        <w:r w:rsidR="00C95214">
          <w:t>60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5" w:history="1">
        <w:r w:rsidRPr="005403C5">
          <w:t>76</w:t>
        </w:r>
        <w:r>
          <w:rPr>
            <w:rFonts w:asciiTheme="minorHAnsi" w:eastAsiaTheme="minorEastAsia" w:hAnsiTheme="minorHAnsi" w:cstheme="minorBidi"/>
            <w:sz w:val="22"/>
            <w:szCs w:val="22"/>
            <w:lang w:eastAsia="en-AU"/>
          </w:rPr>
          <w:tab/>
        </w:r>
        <w:r w:rsidRPr="005403C5">
          <w:t>Privilege generally for documents etc</w:t>
        </w:r>
        <w:r>
          <w:tab/>
        </w:r>
        <w:r w:rsidR="000970F8">
          <w:fldChar w:fldCharType="begin"/>
        </w:r>
        <w:r>
          <w:instrText xml:space="preserve"> PAGEREF _Toc417375895 \h </w:instrText>
        </w:r>
        <w:r w:rsidR="000970F8">
          <w:fldChar w:fldCharType="separate"/>
        </w:r>
        <w:r w:rsidR="00C95214">
          <w:t>60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6" w:history="1">
        <w:r w:rsidRPr="005403C5">
          <w:t>77</w:t>
        </w:r>
        <w:r>
          <w:rPr>
            <w:rFonts w:asciiTheme="minorHAnsi" w:eastAsiaTheme="minorEastAsia" w:hAnsiTheme="minorHAnsi" w:cstheme="minorBidi"/>
            <w:sz w:val="22"/>
            <w:szCs w:val="22"/>
            <w:lang w:eastAsia="en-AU"/>
          </w:rPr>
          <w:tab/>
        </w:r>
        <w:r w:rsidRPr="005403C5">
          <w:t>No requirement to give documents etc if already in other party’s possession</w:t>
        </w:r>
        <w:r>
          <w:tab/>
        </w:r>
        <w:r w:rsidR="000970F8">
          <w:fldChar w:fldCharType="begin"/>
        </w:r>
        <w:r>
          <w:instrText xml:space="preserve"> PAGEREF _Toc417375896 \h </w:instrText>
        </w:r>
        <w:r w:rsidR="000970F8">
          <w:fldChar w:fldCharType="separate"/>
        </w:r>
        <w:r w:rsidR="00C95214">
          <w:t>60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7" w:history="1">
        <w:r w:rsidRPr="005403C5">
          <w:t>78</w:t>
        </w:r>
        <w:r>
          <w:rPr>
            <w:rFonts w:asciiTheme="minorHAnsi" w:eastAsiaTheme="minorEastAsia" w:hAnsiTheme="minorHAnsi" w:cstheme="minorBidi"/>
            <w:sz w:val="22"/>
            <w:szCs w:val="22"/>
            <w:lang w:eastAsia="en-AU"/>
          </w:rPr>
          <w:tab/>
        </w:r>
        <w:r w:rsidRPr="005403C5">
          <w:t>Court’s power to enforce compliance with pt 5.2 and pt 5.3</w:t>
        </w:r>
        <w:r>
          <w:tab/>
        </w:r>
        <w:r w:rsidR="000970F8">
          <w:fldChar w:fldCharType="begin"/>
        </w:r>
        <w:r>
          <w:instrText xml:space="preserve"> PAGEREF _Toc417375897 \h </w:instrText>
        </w:r>
        <w:r w:rsidR="000970F8">
          <w:fldChar w:fldCharType="separate"/>
        </w:r>
        <w:r w:rsidR="00C95214">
          <w:t>61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8" w:history="1">
        <w:r w:rsidRPr="005403C5">
          <w:t>79</w:t>
        </w:r>
        <w:r>
          <w:rPr>
            <w:rFonts w:asciiTheme="minorHAnsi" w:eastAsiaTheme="minorEastAsia" w:hAnsiTheme="minorHAnsi" w:cstheme="minorBidi"/>
            <w:sz w:val="22"/>
            <w:szCs w:val="22"/>
            <w:lang w:eastAsia="en-AU"/>
          </w:rPr>
          <w:tab/>
        </w:r>
        <w:r w:rsidRPr="005403C5">
          <w:t>Need for urgent proceeding</w:t>
        </w:r>
        <w:r>
          <w:tab/>
        </w:r>
        <w:r w:rsidR="000970F8">
          <w:fldChar w:fldCharType="begin"/>
        </w:r>
        <w:r>
          <w:instrText xml:space="preserve"> PAGEREF _Toc417375898 \h </w:instrText>
        </w:r>
        <w:r w:rsidR="000970F8">
          <w:fldChar w:fldCharType="separate"/>
        </w:r>
        <w:r w:rsidR="00C95214">
          <w:t>61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899" w:history="1">
        <w:r w:rsidRPr="005403C5">
          <w:t>80</w:t>
        </w:r>
        <w:r>
          <w:rPr>
            <w:rFonts w:asciiTheme="minorHAnsi" w:eastAsiaTheme="minorEastAsia" w:hAnsiTheme="minorHAnsi" w:cstheme="minorBidi"/>
            <w:sz w:val="22"/>
            <w:szCs w:val="22"/>
            <w:lang w:eastAsia="en-AU"/>
          </w:rPr>
          <w:tab/>
        </w:r>
        <w:r w:rsidRPr="005403C5">
          <w:t>False or misleading statements</w:t>
        </w:r>
        <w:r>
          <w:tab/>
        </w:r>
        <w:r w:rsidR="000970F8">
          <w:fldChar w:fldCharType="begin"/>
        </w:r>
        <w:r>
          <w:instrText xml:space="preserve"> PAGEREF _Toc417375899 \h </w:instrText>
        </w:r>
        <w:r w:rsidR="000970F8">
          <w:fldChar w:fldCharType="separate"/>
        </w:r>
        <w:r w:rsidR="00C95214">
          <w:t>62</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00" w:history="1">
        <w:r w:rsidR="003D216F" w:rsidRPr="005403C5">
          <w:t>Chapter 7</w:t>
        </w:r>
        <w:r w:rsidR="003D216F">
          <w:rPr>
            <w:rFonts w:asciiTheme="minorHAnsi" w:eastAsiaTheme="minorEastAsia" w:hAnsiTheme="minorHAnsi" w:cstheme="minorBidi"/>
            <w:b w:val="0"/>
            <w:sz w:val="22"/>
            <w:szCs w:val="22"/>
            <w:lang w:eastAsia="en-AU"/>
          </w:rPr>
          <w:tab/>
        </w:r>
        <w:r w:rsidR="003D216F" w:rsidRPr="005403C5">
          <w:t>Damages</w:t>
        </w:r>
        <w:r w:rsidR="003D216F" w:rsidRPr="003D216F">
          <w:rPr>
            <w:vanish/>
          </w:rPr>
          <w:tab/>
        </w:r>
        <w:r w:rsidR="000970F8" w:rsidRPr="003D216F">
          <w:rPr>
            <w:vanish/>
          </w:rPr>
          <w:fldChar w:fldCharType="begin"/>
        </w:r>
        <w:r w:rsidR="003D216F" w:rsidRPr="003D216F">
          <w:rPr>
            <w:vanish/>
          </w:rPr>
          <w:instrText xml:space="preserve"> PAGEREF _Toc417375900 \h </w:instrText>
        </w:r>
        <w:r w:rsidR="000970F8" w:rsidRPr="003D216F">
          <w:rPr>
            <w:vanish/>
          </w:rPr>
        </w:r>
        <w:r w:rsidR="000970F8" w:rsidRPr="003D216F">
          <w:rPr>
            <w:vanish/>
          </w:rPr>
          <w:fldChar w:fldCharType="separate"/>
        </w:r>
        <w:r w:rsidR="00C95214">
          <w:rPr>
            <w:vanish/>
          </w:rPr>
          <w:t>63</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01" w:history="1">
        <w:r w:rsidR="003D216F" w:rsidRPr="005403C5">
          <w:t>Part 7.1</w:t>
        </w:r>
        <w:r w:rsidR="003D216F">
          <w:rPr>
            <w:rFonts w:asciiTheme="minorHAnsi" w:eastAsiaTheme="minorEastAsia" w:hAnsiTheme="minorHAnsi" w:cstheme="minorBidi"/>
            <w:b w:val="0"/>
            <w:sz w:val="22"/>
            <w:szCs w:val="22"/>
            <w:lang w:eastAsia="en-AU"/>
          </w:rPr>
          <w:tab/>
        </w:r>
        <w:r w:rsidR="003D216F" w:rsidRPr="005403C5">
          <w:t>Damages for personal injuries—exclusions and limitations</w:t>
        </w:r>
        <w:r w:rsidR="003D216F" w:rsidRPr="003D216F">
          <w:rPr>
            <w:vanish/>
          </w:rPr>
          <w:tab/>
        </w:r>
        <w:r w:rsidR="000970F8" w:rsidRPr="003D216F">
          <w:rPr>
            <w:vanish/>
          </w:rPr>
          <w:fldChar w:fldCharType="begin"/>
        </w:r>
        <w:r w:rsidR="003D216F" w:rsidRPr="003D216F">
          <w:rPr>
            <w:vanish/>
          </w:rPr>
          <w:instrText xml:space="preserve"> PAGEREF _Toc417375901 \h </w:instrText>
        </w:r>
        <w:r w:rsidR="000970F8" w:rsidRPr="003D216F">
          <w:rPr>
            <w:vanish/>
          </w:rPr>
        </w:r>
        <w:r w:rsidR="000970F8" w:rsidRPr="003D216F">
          <w:rPr>
            <w:vanish/>
          </w:rPr>
          <w:fldChar w:fldCharType="separate"/>
        </w:r>
        <w:r w:rsidR="00C95214">
          <w:rPr>
            <w:vanish/>
          </w:rPr>
          <w:t>63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2" w:history="1">
        <w:r w:rsidRPr="005403C5">
          <w:t>92</w:t>
        </w:r>
        <w:r>
          <w:rPr>
            <w:rFonts w:asciiTheme="minorHAnsi" w:eastAsiaTheme="minorEastAsia" w:hAnsiTheme="minorHAnsi" w:cstheme="minorBidi"/>
            <w:sz w:val="22"/>
            <w:szCs w:val="22"/>
            <w:lang w:eastAsia="en-AU"/>
          </w:rPr>
          <w:tab/>
        </w:r>
        <w:r w:rsidRPr="005403C5">
          <w:t>Definitions—pt 7.1</w:t>
        </w:r>
        <w:r>
          <w:tab/>
        </w:r>
        <w:r w:rsidR="000970F8">
          <w:fldChar w:fldCharType="begin"/>
        </w:r>
        <w:r>
          <w:instrText xml:space="preserve"> PAGEREF _Toc417375902 \h </w:instrText>
        </w:r>
        <w:r w:rsidR="000970F8">
          <w:fldChar w:fldCharType="separate"/>
        </w:r>
        <w:r w:rsidR="00C95214">
          <w:t>63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3" w:history="1">
        <w:r w:rsidRPr="005403C5">
          <w:t>93</w:t>
        </w:r>
        <w:r>
          <w:rPr>
            <w:rFonts w:asciiTheme="minorHAnsi" w:eastAsiaTheme="minorEastAsia" w:hAnsiTheme="minorHAnsi" w:cstheme="minorBidi"/>
            <w:sz w:val="22"/>
            <w:szCs w:val="22"/>
            <w:lang w:eastAsia="en-AU"/>
          </w:rPr>
          <w:tab/>
        </w:r>
        <w:r w:rsidRPr="005403C5">
          <w:t>Application—pt 7.1</w:t>
        </w:r>
        <w:r>
          <w:tab/>
        </w:r>
        <w:r w:rsidR="000970F8">
          <w:fldChar w:fldCharType="begin"/>
        </w:r>
        <w:r>
          <w:instrText xml:space="preserve"> PAGEREF _Toc417375903 \h </w:instrText>
        </w:r>
        <w:r w:rsidR="000970F8">
          <w:fldChar w:fldCharType="separate"/>
        </w:r>
        <w:r w:rsidR="00C95214">
          <w:t>63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4" w:history="1">
        <w:r w:rsidRPr="005403C5">
          <w:t>94</w:t>
        </w:r>
        <w:r>
          <w:rPr>
            <w:rFonts w:asciiTheme="minorHAnsi" w:eastAsiaTheme="minorEastAsia" w:hAnsiTheme="minorHAnsi" w:cstheme="minorBidi"/>
            <w:sz w:val="22"/>
            <w:szCs w:val="22"/>
            <w:lang w:eastAsia="en-AU"/>
          </w:rPr>
          <w:tab/>
        </w:r>
        <w:r w:rsidRPr="005403C5">
          <w:t>Exclusion of liability if conduct an offence</w:t>
        </w:r>
        <w:r>
          <w:tab/>
        </w:r>
        <w:r w:rsidR="000970F8">
          <w:fldChar w:fldCharType="begin"/>
        </w:r>
        <w:r>
          <w:instrText xml:space="preserve"> PAGEREF _Toc417375904 \h </w:instrText>
        </w:r>
        <w:r w:rsidR="000970F8">
          <w:fldChar w:fldCharType="separate"/>
        </w:r>
        <w:r w:rsidR="00C95214">
          <w:t>63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5" w:history="1">
        <w:r w:rsidRPr="005403C5">
          <w:t>95</w:t>
        </w:r>
        <w:r>
          <w:rPr>
            <w:rFonts w:asciiTheme="minorHAnsi" w:eastAsiaTheme="minorEastAsia" w:hAnsiTheme="minorHAnsi" w:cstheme="minorBidi"/>
            <w:sz w:val="22"/>
            <w:szCs w:val="22"/>
            <w:lang w:eastAsia="en-AU"/>
          </w:rPr>
          <w:tab/>
        </w:r>
        <w:r w:rsidRPr="005403C5">
          <w:t>Presumption of contributory negligence—injured person intoxicated</w:t>
        </w:r>
        <w:r>
          <w:tab/>
        </w:r>
        <w:r w:rsidR="000970F8">
          <w:fldChar w:fldCharType="begin"/>
        </w:r>
        <w:r>
          <w:instrText xml:space="preserve"> PAGEREF _Toc417375905 \h </w:instrText>
        </w:r>
        <w:r w:rsidR="000970F8">
          <w:fldChar w:fldCharType="separate"/>
        </w:r>
        <w:r w:rsidR="00C95214">
          <w:t>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6" w:history="1">
        <w:r w:rsidRPr="005403C5">
          <w:t>96</w:t>
        </w:r>
        <w:r>
          <w:rPr>
            <w:rFonts w:asciiTheme="minorHAnsi" w:eastAsiaTheme="minorEastAsia" w:hAnsiTheme="minorHAnsi" w:cstheme="minorBidi"/>
            <w:sz w:val="22"/>
            <w:szCs w:val="22"/>
            <w:lang w:eastAsia="en-AU"/>
          </w:rPr>
          <w:tab/>
        </w:r>
        <w:r w:rsidRPr="005403C5">
          <w:t>Presumption of contributory negligence—injured person relying on intoxicated person</w:t>
        </w:r>
        <w:r>
          <w:tab/>
        </w:r>
        <w:r w:rsidR="000970F8">
          <w:fldChar w:fldCharType="begin"/>
        </w:r>
        <w:r>
          <w:instrText xml:space="preserve"> PAGEREF _Toc417375906 \h </w:instrText>
        </w:r>
        <w:r w:rsidR="000970F8">
          <w:fldChar w:fldCharType="separate"/>
        </w:r>
        <w:r w:rsidR="00C95214">
          <w:t>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7" w:history="1">
        <w:r w:rsidRPr="005403C5">
          <w:t>97</w:t>
        </w:r>
        <w:r>
          <w:rPr>
            <w:rFonts w:asciiTheme="minorHAnsi" w:eastAsiaTheme="minorEastAsia" w:hAnsiTheme="minorHAnsi" w:cstheme="minorBidi"/>
            <w:sz w:val="22"/>
            <w:szCs w:val="22"/>
            <w:lang w:eastAsia="en-AU"/>
          </w:rPr>
          <w:tab/>
        </w:r>
        <w:r w:rsidRPr="005403C5">
          <w:t>Presumption of contributory negligence—injured person not wearing seatbelt etc</w:t>
        </w:r>
        <w:r>
          <w:tab/>
        </w:r>
        <w:r w:rsidR="000970F8">
          <w:fldChar w:fldCharType="begin"/>
        </w:r>
        <w:r>
          <w:instrText xml:space="preserve"> PAGEREF _Toc417375907 \h </w:instrText>
        </w:r>
        <w:r w:rsidR="000970F8">
          <w:fldChar w:fldCharType="separate"/>
        </w:r>
        <w:r w:rsidR="00C95214">
          <w:t>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8" w:history="1">
        <w:r w:rsidRPr="005403C5">
          <w:t>98</w:t>
        </w:r>
        <w:r>
          <w:rPr>
            <w:rFonts w:asciiTheme="minorHAnsi" w:eastAsiaTheme="minorEastAsia" w:hAnsiTheme="minorHAnsi" w:cstheme="minorBidi"/>
            <w:sz w:val="22"/>
            <w:szCs w:val="22"/>
            <w:lang w:eastAsia="en-AU"/>
          </w:rPr>
          <w:tab/>
        </w:r>
        <w:r w:rsidRPr="005403C5">
          <w:t>Damages for loss of earnings</w:t>
        </w:r>
        <w:r>
          <w:tab/>
        </w:r>
        <w:r w:rsidR="000970F8">
          <w:fldChar w:fldCharType="begin"/>
        </w:r>
        <w:r>
          <w:instrText xml:space="preserve"> PAGEREF _Toc417375908 \h </w:instrText>
        </w:r>
        <w:r w:rsidR="000970F8">
          <w:fldChar w:fldCharType="separate"/>
        </w:r>
        <w:r w:rsidR="00C95214">
          <w:t>66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09" w:history="1">
        <w:r w:rsidRPr="005403C5">
          <w:t>99</w:t>
        </w:r>
        <w:r>
          <w:rPr>
            <w:rFonts w:asciiTheme="minorHAnsi" w:eastAsiaTheme="minorEastAsia" w:hAnsiTheme="minorHAnsi" w:cstheme="minorBidi"/>
            <w:sz w:val="22"/>
            <w:szCs w:val="22"/>
            <w:lang w:eastAsia="en-AU"/>
          </w:rPr>
          <w:tab/>
        </w:r>
        <w:r w:rsidRPr="005403C5">
          <w:t>Tariffs for damages for non-economic loss</w:t>
        </w:r>
        <w:r>
          <w:tab/>
        </w:r>
        <w:r w:rsidR="000970F8">
          <w:fldChar w:fldCharType="begin"/>
        </w:r>
        <w:r>
          <w:instrText xml:space="preserve"> PAGEREF _Toc417375909 \h </w:instrText>
        </w:r>
        <w:r w:rsidR="000970F8">
          <w:fldChar w:fldCharType="separate"/>
        </w:r>
        <w:r w:rsidR="00C95214">
          <w:t>67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10" w:history="1">
        <w:r w:rsidR="003D216F" w:rsidRPr="005403C5">
          <w:t>Part 7.2</w:t>
        </w:r>
        <w:r w:rsidR="003D216F">
          <w:rPr>
            <w:rFonts w:asciiTheme="minorHAnsi" w:eastAsiaTheme="minorEastAsia" w:hAnsiTheme="minorHAnsi" w:cstheme="minorBidi"/>
            <w:b w:val="0"/>
            <w:sz w:val="22"/>
            <w:szCs w:val="22"/>
            <w:lang w:eastAsia="en-AU"/>
          </w:rPr>
          <w:tab/>
        </w:r>
        <w:r w:rsidR="003D216F" w:rsidRPr="005403C5">
          <w:t>Loss of capacity to perform domestic services</w:t>
        </w:r>
        <w:r w:rsidR="003D216F" w:rsidRPr="003D216F">
          <w:rPr>
            <w:vanish/>
          </w:rPr>
          <w:tab/>
        </w:r>
        <w:r w:rsidR="000970F8" w:rsidRPr="003D216F">
          <w:rPr>
            <w:vanish/>
          </w:rPr>
          <w:fldChar w:fldCharType="begin"/>
        </w:r>
        <w:r w:rsidR="003D216F" w:rsidRPr="003D216F">
          <w:rPr>
            <w:vanish/>
          </w:rPr>
          <w:instrText xml:space="preserve"> PAGEREF _Toc417375910 \h </w:instrText>
        </w:r>
        <w:r w:rsidR="000970F8" w:rsidRPr="003D216F">
          <w:rPr>
            <w:vanish/>
          </w:rPr>
        </w:r>
        <w:r w:rsidR="000970F8" w:rsidRPr="003D216F">
          <w:rPr>
            <w:vanish/>
          </w:rPr>
          <w:fldChar w:fldCharType="separate"/>
        </w:r>
        <w:r w:rsidR="00C95214">
          <w:rPr>
            <w:vanish/>
          </w:rPr>
          <w:t>69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1" w:history="1">
        <w:r w:rsidRPr="005403C5">
          <w:t>100</w:t>
        </w:r>
        <w:r>
          <w:rPr>
            <w:rFonts w:asciiTheme="minorHAnsi" w:eastAsiaTheme="minorEastAsia" w:hAnsiTheme="minorHAnsi" w:cstheme="minorBidi"/>
            <w:sz w:val="22"/>
            <w:szCs w:val="22"/>
            <w:lang w:eastAsia="en-AU"/>
          </w:rPr>
          <w:tab/>
        </w:r>
        <w:r w:rsidRPr="005403C5">
          <w:t>Damages for loss of capacity to perform domestic services</w:t>
        </w:r>
        <w:r>
          <w:tab/>
        </w:r>
        <w:r w:rsidR="000970F8">
          <w:fldChar w:fldCharType="begin"/>
        </w:r>
        <w:r>
          <w:instrText xml:space="preserve"> PAGEREF _Toc417375911 \h </w:instrText>
        </w:r>
        <w:r w:rsidR="000970F8">
          <w:fldChar w:fldCharType="separate"/>
        </w:r>
        <w:r w:rsidR="00C95214">
          <w:t>69</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12" w:history="1">
        <w:r w:rsidR="003D216F" w:rsidRPr="005403C5">
          <w:t>Part 7.3</w:t>
        </w:r>
        <w:r w:rsidR="003D216F">
          <w:rPr>
            <w:rFonts w:asciiTheme="minorHAnsi" w:eastAsiaTheme="minorEastAsia" w:hAnsiTheme="minorHAnsi" w:cstheme="minorBidi"/>
            <w:b w:val="0"/>
            <w:sz w:val="22"/>
            <w:szCs w:val="22"/>
            <w:lang w:eastAsia="en-AU"/>
          </w:rPr>
          <w:tab/>
        </w:r>
        <w:r w:rsidR="003D216F" w:rsidRPr="005403C5">
          <w:t>Contributory negligence</w:t>
        </w:r>
        <w:r w:rsidR="003D216F" w:rsidRPr="003D216F">
          <w:rPr>
            <w:vanish/>
          </w:rPr>
          <w:tab/>
        </w:r>
        <w:r w:rsidR="000970F8" w:rsidRPr="003D216F">
          <w:rPr>
            <w:vanish/>
          </w:rPr>
          <w:fldChar w:fldCharType="begin"/>
        </w:r>
        <w:r w:rsidR="003D216F" w:rsidRPr="003D216F">
          <w:rPr>
            <w:vanish/>
          </w:rPr>
          <w:instrText xml:space="preserve"> PAGEREF _Toc417375912 \h </w:instrText>
        </w:r>
        <w:r w:rsidR="000970F8" w:rsidRPr="003D216F">
          <w:rPr>
            <w:vanish/>
          </w:rPr>
        </w:r>
        <w:r w:rsidR="000970F8" w:rsidRPr="003D216F">
          <w:rPr>
            <w:vanish/>
          </w:rPr>
          <w:fldChar w:fldCharType="separate"/>
        </w:r>
        <w:r w:rsidR="00C95214">
          <w:rPr>
            <w:vanish/>
          </w:rPr>
          <w:t>70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3" w:history="1">
        <w:r w:rsidRPr="005403C5">
          <w:t>101</w:t>
        </w:r>
        <w:r>
          <w:rPr>
            <w:rFonts w:asciiTheme="minorHAnsi" w:eastAsiaTheme="minorEastAsia" w:hAnsiTheme="minorHAnsi" w:cstheme="minorBidi"/>
            <w:sz w:val="22"/>
            <w:szCs w:val="22"/>
            <w:lang w:eastAsia="en-AU"/>
          </w:rPr>
          <w:tab/>
        </w:r>
        <w:r w:rsidRPr="005403C5">
          <w:t>Definitions—pt 7.3</w:t>
        </w:r>
        <w:r>
          <w:tab/>
        </w:r>
        <w:r w:rsidR="000970F8">
          <w:fldChar w:fldCharType="begin"/>
        </w:r>
        <w:r>
          <w:instrText xml:space="preserve"> PAGEREF _Toc417375913 \h </w:instrText>
        </w:r>
        <w:r w:rsidR="000970F8">
          <w:fldChar w:fldCharType="separate"/>
        </w:r>
        <w:r w:rsidR="00C95214">
          <w:t>70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4" w:history="1">
        <w:r w:rsidRPr="005403C5">
          <w:t>102</w:t>
        </w:r>
        <w:r>
          <w:rPr>
            <w:rFonts w:asciiTheme="minorHAnsi" w:eastAsiaTheme="minorEastAsia" w:hAnsiTheme="minorHAnsi" w:cstheme="minorBidi"/>
            <w:sz w:val="22"/>
            <w:szCs w:val="22"/>
            <w:lang w:eastAsia="en-AU"/>
          </w:rPr>
          <w:tab/>
        </w:r>
        <w:r w:rsidRPr="005403C5">
          <w:t>Apportionment of liability—contributory negligence</w:t>
        </w:r>
        <w:r>
          <w:tab/>
        </w:r>
        <w:r w:rsidR="000970F8">
          <w:fldChar w:fldCharType="begin"/>
        </w:r>
        <w:r>
          <w:instrText xml:space="preserve"> PAGEREF _Toc417375914 \h </w:instrText>
        </w:r>
        <w:r w:rsidR="000970F8">
          <w:fldChar w:fldCharType="separate"/>
        </w:r>
        <w:r w:rsidR="00C95214">
          <w:t>70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5" w:history="1">
        <w:r w:rsidRPr="005403C5">
          <w:t>103</w:t>
        </w:r>
        <w:r>
          <w:rPr>
            <w:rFonts w:asciiTheme="minorHAnsi" w:eastAsiaTheme="minorEastAsia" w:hAnsiTheme="minorHAnsi" w:cstheme="minorBidi"/>
            <w:sz w:val="22"/>
            <w:szCs w:val="22"/>
            <w:lang w:eastAsia="en-AU"/>
          </w:rPr>
          <w:tab/>
        </w:r>
        <w:r w:rsidRPr="005403C5">
          <w:t>Joint wrongdoers</w:t>
        </w:r>
        <w:r>
          <w:tab/>
        </w:r>
        <w:r w:rsidR="000970F8">
          <w:fldChar w:fldCharType="begin"/>
        </w:r>
        <w:r>
          <w:instrText xml:space="preserve"> PAGEREF _Toc417375915 \h </w:instrText>
        </w:r>
        <w:r w:rsidR="000970F8">
          <w:fldChar w:fldCharType="separate"/>
        </w:r>
        <w:r w:rsidR="00C95214">
          <w:t>71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5916" w:history="1">
        <w:r w:rsidRPr="005403C5">
          <w:t>104</w:t>
        </w:r>
        <w:r>
          <w:rPr>
            <w:rFonts w:asciiTheme="minorHAnsi" w:eastAsiaTheme="minorEastAsia" w:hAnsiTheme="minorHAnsi" w:cstheme="minorBidi"/>
            <w:sz w:val="22"/>
            <w:szCs w:val="22"/>
            <w:lang w:eastAsia="en-AU"/>
          </w:rPr>
          <w:tab/>
        </w:r>
        <w:r w:rsidRPr="005403C5">
          <w:t>Claims by third parties—contributory negligence</w:t>
        </w:r>
        <w:r>
          <w:tab/>
        </w:r>
        <w:r w:rsidR="000970F8">
          <w:fldChar w:fldCharType="begin"/>
        </w:r>
        <w:r>
          <w:instrText xml:space="preserve"> PAGEREF _Toc417375916 \h </w:instrText>
        </w:r>
        <w:r w:rsidR="000970F8">
          <w:fldChar w:fldCharType="separate"/>
        </w:r>
        <w:r w:rsidR="00C95214">
          <w:t>71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7" w:history="1">
        <w:r w:rsidRPr="005403C5">
          <w:t>105</w:t>
        </w:r>
        <w:r>
          <w:rPr>
            <w:rFonts w:asciiTheme="minorHAnsi" w:eastAsiaTheme="minorEastAsia" w:hAnsiTheme="minorHAnsi" w:cstheme="minorBidi"/>
            <w:sz w:val="22"/>
            <w:szCs w:val="22"/>
            <w:lang w:eastAsia="en-AU"/>
          </w:rPr>
          <w:tab/>
        </w:r>
        <w:r w:rsidRPr="005403C5">
          <w:t>Pleading of statutory limitation period—contributory negligence</w:t>
        </w:r>
        <w:r>
          <w:tab/>
        </w:r>
        <w:r w:rsidR="000970F8">
          <w:fldChar w:fldCharType="begin"/>
        </w:r>
        <w:r>
          <w:instrText xml:space="preserve"> PAGEREF _Toc417375917 \h </w:instrText>
        </w:r>
        <w:r w:rsidR="000970F8">
          <w:fldChar w:fldCharType="separate"/>
        </w:r>
        <w:r w:rsidR="00C95214">
          <w:t>72</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18" w:history="1">
        <w:r w:rsidR="003D216F" w:rsidRPr="005403C5">
          <w:t>Chapter 7A</w:t>
        </w:r>
        <w:r w:rsidR="003D216F">
          <w:rPr>
            <w:rFonts w:asciiTheme="minorHAnsi" w:eastAsiaTheme="minorEastAsia" w:hAnsiTheme="minorHAnsi" w:cstheme="minorBidi"/>
            <w:b w:val="0"/>
            <w:sz w:val="22"/>
            <w:szCs w:val="22"/>
            <w:lang w:eastAsia="en-AU"/>
          </w:rPr>
          <w:tab/>
        </w:r>
        <w:r w:rsidR="003D216F" w:rsidRPr="005403C5">
          <w:t>Proportionate liability</w:t>
        </w:r>
        <w:r w:rsidR="003D216F" w:rsidRPr="003D216F">
          <w:rPr>
            <w:vanish/>
          </w:rPr>
          <w:tab/>
        </w:r>
        <w:r w:rsidR="000970F8" w:rsidRPr="003D216F">
          <w:rPr>
            <w:vanish/>
          </w:rPr>
          <w:fldChar w:fldCharType="begin"/>
        </w:r>
        <w:r w:rsidR="003D216F" w:rsidRPr="003D216F">
          <w:rPr>
            <w:vanish/>
          </w:rPr>
          <w:instrText xml:space="preserve"> PAGEREF _Toc417375918 \h </w:instrText>
        </w:r>
        <w:r w:rsidR="000970F8" w:rsidRPr="003D216F">
          <w:rPr>
            <w:vanish/>
          </w:rPr>
        </w:r>
        <w:r w:rsidR="000970F8" w:rsidRPr="003D216F">
          <w:rPr>
            <w:vanish/>
          </w:rPr>
          <w:fldChar w:fldCharType="separate"/>
        </w:r>
        <w:r w:rsidR="00C95214">
          <w:rPr>
            <w:vanish/>
          </w:rPr>
          <w:t>73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19" w:history="1">
        <w:r w:rsidRPr="005403C5">
          <w:t>107A</w:t>
        </w:r>
        <w:r>
          <w:rPr>
            <w:rFonts w:asciiTheme="minorHAnsi" w:eastAsiaTheme="minorEastAsia" w:hAnsiTheme="minorHAnsi" w:cstheme="minorBidi"/>
            <w:sz w:val="22"/>
            <w:szCs w:val="22"/>
            <w:lang w:eastAsia="en-AU"/>
          </w:rPr>
          <w:tab/>
        </w:r>
        <w:r w:rsidRPr="005403C5">
          <w:t>Definitions—ch 7A</w:t>
        </w:r>
        <w:r>
          <w:tab/>
        </w:r>
        <w:r w:rsidR="000970F8">
          <w:fldChar w:fldCharType="begin"/>
        </w:r>
        <w:r>
          <w:instrText xml:space="preserve"> PAGEREF _Toc417375919 \h </w:instrText>
        </w:r>
        <w:r w:rsidR="000970F8">
          <w:fldChar w:fldCharType="separate"/>
        </w:r>
        <w:r w:rsidR="00C95214">
          <w:t>73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0" w:history="1">
        <w:r w:rsidRPr="005403C5">
          <w:t>107B</w:t>
        </w:r>
        <w:r>
          <w:rPr>
            <w:rFonts w:asciiTheme="minorHAnsi" w:eastAsiaTheme="minorEastAsia" w:hAnsiTheme="minorHAnsi" w:cstheme="minorBidi"/>
            <w:sz w:val="22"/>
            <w:szCs w:val="22"/>
            <w:lang w:eastAsia="en-AU"/>
          </w:rPr>
          <w:tab/>
        </w:r>
        <w:r w:rsidRPr="005403C5">
          <w:t>Application of ch 7A—apportionable claims</w:t>
        </w:r>
        <w:r>
          <w:tab/>
        </w:r>
        <w:r w:rsidR="000970F8">
          <w:fldChar w:fldCharType="begin"/>
        </w:r>
        <w:r>
          <w:instrText xml:space="preserve"> PAGEREF _Toc417375920 \h </w:instrText>
        </w:r>
        <w:r w:rsidR="000970F8">
          <w:fldChar w:fldCharType="separate"/>
        </w:r>
        <w:r w:rsidR="00C95214">
          <w:t>73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1" w:history="1">
        <w:r w:rsidRPr="005403C5">
          <w:t>107C</w:t>
        </w:r>
        <w:r>
          <w:rPr>
            <w:rFonts w:asciiTheme="minorHAnsi" w:eastAsiaTheme="minorEastAsia" w:hAnsiTheme="minorHAnsi" w:cstheme="minorBidi"/>
            <w:sz w:val="22"/>
            <w:szCs w:val="22"/>
            <w:lang w:eastAsia="en-AU"/>
          </w:rPr>
          <w:tab/>
        </w:r>
        <w:r w:rsidRPr="005403C5">
          <w:t xml:space="preserve">Meaning of </w:t>
        </w:r>
        <w:r w:rsidRPr="005403C5">
          <w:rPr>
            <w:i/>
          </w:rPr>
          <w:t>consumer claim</w:t>
        </w:r>
        <w:r w:rsidRPr="005403C5">
          <w:t xml:space="preserve"> for pt 7A</w:t>
        </w:r>
        <w:r>
          <w:tab/>
        </w:r>
        <w:r w:rsidR="000970F8">
          <w:fldChar w:fldCharType="begin"/>
        </w:r>
        <w:r>
          <w:instrText xml:space="preserve"> PAGEREF _Toc417375921 \h </w:instrText>
        </w:r>
        <w:r w:rsidR="000970F8">
          <w:fldChar w:fldCharType="separate"/>
        </w:r>
        <w:r w:rsidR="00C95214">
          <w:t>74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2" w:history="1">
        <w:r w:rsidRPr="005403C5">
          <w:t>107D</w:t>
        </w:r>
        <w:r>
          <w:rPr>
            <w:rFonts w:asciiTheme="minorHAnsi" w:eastAsiaTheme="minorEastAsia" w:hAnsiTheme="minorHAnsi" w:cstheme="minorBidi"/>
            <w:sz w:val="22"/>
            <w:szCs w:val="22"/>
            <w:lang w:eastAsia="en-AU"/>
          </w:rPr>
          <w:tab/>
        </w:r>
        <w:r w:rsidRPr="005403C5">
          <w:t>Concurrent wrongdoers</w:t>
        </w:r>
        <w:r>
          <w:tab/>
        </w:r>
        <w:r w:rsidR="000970F8">
          <w:fldChar w:fldCharType="begin"/>
        </w:r>
        <w:r>
          <w:instrText xml:space="preserve"> PAGEREF _Toc417375922 \h </w:instrText>
        </w:r>
        <w:r w:rsidR="000970F8">
          <w:fldChar w:fldCharType="separate"/>
        </w:r>
        <w:r w:rsidR="00C95214">
          <w:t>75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3" w:history="1">
        <w:r w:rsidRPr="005403C5">
          <w:t>107E</w:t>
        </w:r>
        <w:r>
          <w:rPr>
            <w:rFonts w:asciiTheme="minorHAnsi" w:eastAsiaTheme="minorEastAsia" w:hAnsiTheme="minorHAnsi" w:cstheme="minorBidi"/>
            <w:sz w:val="22"/>
            <w:szCs w:val="22"/>
            <w:lang w:eastAsia="en-AU"/>
          </w:rPr>
          <w:tab/>
        </w:r>
        <w:r w:rsidRPr="005403C5">
          <w:t>Certain wrongdoers not to have benefit of apportionment</w:t>
        </w:r>
        <w:r>
          <w:tab/>
        </w:r>
        <w:r w:rsidR="000970F8">
          <w:fldChar w:fldCharType="begin"/>
        </w:r>
        <w:r>
          <w:instrText xml:space="preserve"> PAGEREF _Toc417375923 \h </w:instrText>
        </w:r>
        <w:r w:rsidR="000970F8">
          <w:fldChar w:fldCharType="separate"/>
        </w:r>
        <w:r w:rsidR="00C95214">
          <w:t>75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4" w:history="1">
        <w:r w:rsidRPr="005403C5">
          <w:t>107F</w:t>
        </w:r>
        <w:r>
          <w:rPr>
            <w:rFonts w:asciiTheme="minorHAnsi" w:eastAsiaTheme="minorEastAsia" w:hAnsiTheme="minorHAnsi" w:cstheme="minorBidi"/>
            <w:sz w:val="22"/>
            <w:szCs w:val="22"/>
            <w:lang w:eastAsia="en-AU"/>
          </w:rPr>
          <w:tab/>
        </w:r>
        <w:r w:rsidRPr="005403C5">
          <w:t>Proportionate liability for apportionable claims</w:t>
        </w:r>
        <w:r>
          <w:tab/>
        </w:r>
        <w:r w:rsidR="000970F8">
          <w:fldChar w:fldCharType="begin"/>
        </w:r>
        <w:r>
          <w:instrText xml:space="preserve"> PAGEREF _Toc417375924 \h </w:instrText>
        </w:r>
        <w:r w:rsidR="000970F8">
          <w:fldChar w:fldCharType="separate"/>
        </w:r>
        <w:r w:rsidR="00C95214">
          <w:t>76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5" w:history="1">
        <w:r w:rsidRPr="005403C5">
          <w:t>107G</w:t>
        </w:r>
        <w:r>
          <w:rPr>
            <w:rFonts w:asciiTheme="minorHAnsi" w:eastAsiaTheme="minorEastAsia" w:hAnsiTheme="minorHAnsi" w:cstheme="minorBidi"/>
            <w:sz w:val="22"/>
            <w:szCs w:val="22"/>
            <w:lang w:eastAsia="en-AU"/>
          </w:rPr>
          <w:tab/>
        </w:r>
        <w:r w:rsidRPr="005403C5">
          <w:t>Defendant to tell claimant about concurrent wrongdoers</w:t>
        </w:r>
        <w:r>
          <w:tab/>
        </w:r>
        <w:r w:rsidR="000970F8">
          <w:fldChar w:fldCharType="begin"/>
        </w:r>
        <w:r>
          <w:instrText xml:space="preserve"> PAGEREF _Toc417375925 \h </w:instrText>
        </w:r>
        <w:r w:rsidR="000970F8">
          <w:fldChar w:fldCharType="separate"/>
        </w:r>
        <w:r w:rsidR="00C95214">
          <w:t>77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6" w:history="1">
        <w:r w:rsidRPr="005403C5">
          <w:t>107H</w:t>
        </w:r>
        <w:r>
          <w:rPr>
            <w:rFonts w:asciiTheme="minorHAnsi" w:eastAsiaTheme="minorEastAsia" w:hAnsiTheme="minorHAnsi" w:cstheme="minorBidi"/>
            <w:sz w:val="22"/>
            <w:szCs w:val="22"/>
            <w:lang w:eastAsia="en-AU"/>
          </w:rPr>
          <w:tab/>
        </w:r>
        <w:r w:rsidRPr="005403C5">
          <w:t>Contribution not recoverable from defendant</w:t>
        </w:r>
        <w:r>
          <w:tab/>
        </w:r>
        <w:r w:rsidR="000970F8">
          <w:fldChar w:fldCharType="begin"/>
        </w:r>
        <w:r>
          <w:instrText xml:space="preserve"> PAGEREF _Toc417375926 \h </w:instrText>
        </w:r>
        <w:r w:rsidR="000970F8">
          <w:fldChar w:fldCharType="separate"/>
        </w:r>
        <w:r w:rsidR="00C95214">
          <w:t>77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7" w:history="1">
        <w:r w:rsidRPr="005403C5">
          <w:t>107I</w:t>
        </w:r>
        <w:r>
          <w:rPr>
            <w:rFonts w:asciiTheme="minorHAnsi" w:eastAsiaTheme="minorEastAsia" w:hAnsiTheme="minorHAnsi" w:cstheme="minorBidi"/>
            <w:sz w:val="22"/>
            <w:szCs w:val="22"/>
            <w:lang w:eastAsia="en-AU"/>
          </w:rPr>
          <w:tab/>
        </w:r>
        <w:r w:rsidRPr="005403C5">
          <w:t>Subsequent proceeding by claimant</w:t>
        </w:r>
        <w:r>
          <w:tab/>
        </w:r>
        <w:r w:rsidR="000970F8">
          <w:fldChar w:fldCharType="begin"/>
        </w:r>
        <w:r>
          <w:instrText xml:space="preserve"> PAGEREF _Toc417375927 \h </w:instrText>
        </w:r>
        <w:r w:rsidR="000970F8">
          <w:fldChar w:fldCharType="separate"/>
        </w:r>
        <w:r w:rsidR="00C95214">
          <w:t>78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8" w:history="1">
        <w:r w:rsidRPr="005403C5">
          <w:t>107J</w:t>
        </w:r>
        <w:r>
          <w:rPr>
            <w:rFonts w:asciiTheme="minorHAnsi" w:eastAsiaTheme="minorEastAsia" w:hAnsiTheme="minorHAnsi" w:cstheme="minorBidi"/>
            <w:sz w:val="22"/>
            <w:szCs w:val="22"/>
            <w:lang w:eastAsia="en-AU"/>
          </w:rPr>
          <w:tab/>
        </w:r>
        <w:r w:rsidRPr="005403C5">
          <w:t>Including non-party concurrent wrongdoer</w:t>
        </w:r>
        <w:r>
          <w:tab/>
        </w:r>
        <w:r w:rsidR="000970F8">
          <w:fldChar w:fldCharType="begin"/>
        </w:r>
        <w:r>
          <w:instrText xml:space="preserve"> PAGEREF _Toc417375928 \h </w:instrText>
        </w:r>
        <w:r w:rsidR="000970F8">
          <w:fldChar w:fldCharType="separate"/>
        </w:r>
        <w:r w:rsidR="00C95214">
          <w:t>78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29" w:history="1">
        <w:r w:rsidRPr="005403C5">
          <w:t>107K</w:t>
        </w:r>
        <w:r>
          <w:rPr>
            <w:rFonts w:asciiTheme="minorHAnsi" w:eastAsiaTheme="minorEastAsia" w:hAnsiTheme="minorHAnsi" w:cstheme="minorBidi"/>
            <w:sz w:val="22"/>
            <w:szCs w:val="22"/>
            <w:lang w:eastAsia="en-AU"/>
          </w:rPr>
          <w:tab/>
        </w:r>
        <w:r w:rsidRPr="005403C5">
          <w:t>Ch 7A does not affect certain other liability</w:t>
        </w:r>
        <w:r>
          <w:tab/>
        </w:r>
        <w:r w:rsidR="000970F8">
          <w:fldChar w:fldCharType="begin"/>
        </w:r>
        <w:r>
          <w:instrText xml:space="preserve"> PAGEREF _Toc417375929 \h </w:instrText>
        </w:r>
        <w:r w:rsidR="000970F8">
          <w:fldChar w:fldCharType="separate"/>
        </w:r>
        <w:r w:rsidR="00C95214">
          <w:t>78</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30" w:history="1">
        <w:r w:rsidR="003D216F" w:rsidRPr="005403C5">
          <w:t>Chapter 8</w:t>
        </w:r>
        <w:r w:rsidR="003D216F">
          <w:rPr>
            <w:rFonts w:asciiTheme="minorHAnsi" w:eastAsiaTheme="minorEastAsia" w:hAnsiTheme="minorHAnsi" w:cstheme="minorBidi"/>
            <w:b w:val="0"/>
            <w:sz w:val="22"/>
            <w:szCs w:val="22"/>
            <w:lang w:eastAsia="en-AU"/>
          </w:rPr>
          <w:tab/>
        </w:r>
        <w:r w:rsidR="003D216F" w:rsidRPr="005403C5">
          <w:t>Liability of public and other authorities</w:t>
        </w:r>
        <w:r w:rsidR="003D216F" w:rsidRPr="003D216F">
          <w:rPr>
            <w:vanish/>
          </w:rPr>
          <w:tab/>
        </w:r>
        <w:r w:rsidR="000970F8" w:rsidRPr="003D216F">
          <w:rPr>
            <w:vanish/>
          </w:rPr>
          <w:fldChar w:fldCharType="begin"/>
        </w:r>
        <w:r w:rsidR="003D216F" w:rsidRPr="003D216F">
          <w:rPr>
            <w:vanish/>
          </w:rPr>
          <w:instrText xml:space="preserve"> PAGEREF _Toc417375930 \h </w:instrText>
        </w:r>
        <w:r w:rsidR="000970F8" w:rsidRPr="003D216F">
          <w:rPr>
            <w:vanish/>
          </w:rPr>
        </w:r>
        <w:r w:rsidR="000970F8" w:rsidRPr="003D216F">
          <w:rPr>
            <w:vanish/>
          </w:rPr>
          <w:fldChar w:fldCharType="separate"/>
        </w:r>
        <w:r w:rsidR="00C95214">
          <w:rPr>
            <w:vanish/>
          </w:rPr>
          <w:t>80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1" w:history="1">
        <w:r w:rsidRPr="005403C5">
          <w:t>108</w:t>
        </w:r>
        <w:r>
          <w:rPr>
            <w:rFonts w:asciiTheme="minorHAnsi" w:eastAsiaTheme="minorEastAsia" w:hAnsiTheme="minorHAnsi" w:cstheme="minorBidi"/>
            <w:sz w:val="22"/>
            <w:szCs w:val="22"/>
            <w:lang w:eastAsia="en-AU"/>
          </w:rPr>
          <w:tab/>
        </w:r>
        <w:r w:rsidRPr="005403C5">
          <w:t>Application—ch 8</w:t>
        </w:r>
        <w:r>
          <w:tab/>
        </w:r>
        <w:r w:rsidR="000970F8">
          <w:fldChar w:fldCharType="begin"/>
        </w:r>
        <w:r>
          <w:instrText xml:space="preserve"> PAGEREF _Toc417375931 \h </w:instrText>
        </w:r>
        <w:r w:rsidR="000970F8">
          <w:fldChar w:fldCharType="separate"/>
        </w:r>
        <w:r w:rsidR="00C95214">
          <w:t>80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2" w:history="1">
        <w:r w:rsidRPr="005403C5">
          <w:t>109</w:t>
        </w:r>
        <w:r>
          <w:rPr>
            <w:rFonts w:asciiTheme="minorHAnsi" w:eastAsiaTheme="minorEastAsia" w:hAnsiTheme="minorHAnsi" w:cstheme="minorBidi"/>
            <w:sz w:val="22"/>
            <w:szCs w:val="22"/>
            <w:lang w:eastAsia="en-AU"/>
          </w:rPr>
          <w:tab/>
        </w:r>
        <w:r w:rsidRPr="005403C5">
          <w:t>Definitions—ch 8</w:t>
        </w:r>
        <w:r>
          <w:tab/>
        </w:r>
        <w:r w:rsidR="000970F8">
          <w:fldChar w:fldCharType="begin"/>
        </w:r>
        <w:r>
          <w:instrText xml:space="preserve"> PAGEREF _Toc417375932 \h </w:instrText>
        </w:r>
        <w:r w:rsidR="000970F8">
          <w:fldChar w:fldCharType="separate"/>
        </w:r>
        <w:r w:rsidR="00C95214">
          <w:t>80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3" w:history="1">
        <w:r w:rsidRPr="005403C5">
          <w:t>110</w:t>
        </w:r>
        <w:r>
          <w:rPr>
            <w:rFonts w:asciiTheme="minorHAnsi" w:eastAsiaTheme="minorEastAsia" w:hAnsiTheme="minorHAnsi" w:cstheme="minorBidi"/>
            <w:sz w:val="22"/>
            <w:szCs w:val="22"/>
            <w:lang w:eastAsia="en-AU"/>
          </w:rPr>
          <w:tab/>
        </w:r>
        <w:r w:rsidRPr="005403C5">
          <w:t>Principles about resources, responsibilities etc of public or other authorities</w:t>
        </w:r>
        <w:r>
          <w:tab/>
        </w:r>
        <w:r w:rsidR="000970F8">
          <w:fldChar w:fldCharType="begin"/>
        </w:r>
        <w:r>
          <w:instrText xml:space="preserve"> PAGEREF _Toc417375933 \h </w:instrText>
        </w:r>
        <w:r w:rsidR="000970F8">
          <w:fldChar w:fldCharType="separate"/>
        </w:r>
        <w:r w:rsidR="00C95214">
          <w:t>81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4" w:history="1">
        <w:r w:rsidRPr="005403C5">
          <w:t>111</w:t>
        </w:r>
        <w:r>
          <w:rPr>
            <w:rFonts w:asciiTheme="minorHAnsi" w:eastAsiaTheme="minorEastAsia" w:hAnsiTheme="minorHAnsi" w:cstheme="minorBidi"/>
            <w:sz w:val="22"/>
            <w:szCs w:val="22"/>
            <w:lang w:eastAsia="en-AU"/>
          </w:rPr>
          <w:tab/>
        </w:r>
        <w:r w:rsidRPr="005403C5">
          <w:t>Proceedings against public or other authorities based on breach of statutory duty</w:t>
        </w:r>
        <w:r>
          <w:tab/>
        </w:r>
        <w:r w:rsidR="000970F8">
          <w:fldChar w:fldCharType="begin"/>
        </w:r>
        <w:r>
          <w:instrText xml:space="preserve"> PAGEREF _Toc417375934 \h </w:instrText>
        </w:r>
        <w:r w:rsidR="000970F8">
          <w:fldChar w:fldCharType="separate"/>
        </w:r>
        <w:r w:rsidR="00C95214">
          <w:t>81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5" w:history="1">
        <w:r w:rsidRPr="005403C5">
          <w:t>112</w:t>
        </w:r>
        <w:r>
          <w:rPr>
            <w:rFonts w:asciiTheme="minorHAnsi" w:eastAsiaTheme="minorEastAsia" w:hAnsiTheme="minorHAnsi" w:cstheme="minorBidi"/>
            <w:sz w:val="22"/>
            <w:szCs w:val="22"/>
            <w:lang w:eastAsia="en-AU"/>
          </w:rPr>
          <w:tab/>
        </w:r>
        <w:r w:rsidRPr="005403C5">
          <w:t>When public or other authority not liable for failure to exercise regulatory functions</w:t>
        </w:r>
        <w:r>
          <w:tab/>
        </w:r>
        <w:r w:rsidR="000970F8">
          <w:fldChar w:fldCharType="begin"/>
        </w:r>
        <w:r>
          <w:instrText xml:space="preserve"> PAGEREF _Toc417375935 \h </w:instrText>
        </w:r>
        <w:r w:rsidR="000970F8">
          <w:fldChar w:fldCharType="separate"/>
        </w:r>
        <w:r w:rsidR="00C95214">
          <w:t>82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6" w:history="1">
        <w:r w:rsidRPr="005403C5">
          <w:t>113</w:t>
        </w:r>
        <w:r>
          <w:rPr>
            <w:rFonts w:asciiTheme="minorHAnsi" w:eastAsiaTheme="minorEastAsia" w:hAnsiTheme="minorHAnsi" w:cstheme="minorBidi"/>
            <w:sz w:val="22"/>
            <w:szCs w:val="22"/>
            <w:lang w:eastAsia="en-AU"/>
          </w:rPr>
          <w:tab/>
        </w:r>
        <w:r w:rsidRPr="005403C5">
          <w:t>Special nonfeasance protection in relation to roads etc</w:t>
        </w:r>
        <w:r>
          <w:tab/>
        </w:r>
        <w:r w:rsidR="000970F8">
          <w:fldChar w:fldCharType="begin"/>
        </w:r>
        <w:r>
          <w:instrText xml:space="preserve"> PAGEREF _Toc417375936 \h </w:instrText>
        </w:r>
        <w:r w:rsidR="000970F8">
          <w:fldChar w:fldCharType="separate"/>
        </w:r>
        <w:r w:rsidR="00C95214">
          <w:t>82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37" w:history="1">
        <w:r w:rsidRPr="005403C5">
          <w:t>114</w:t>
        </w:r>
        <w:r>
          <w:rPr>
            <w:rFonts w:asciiTheme="minorHAnsi" w:eastAsiaTheme="minorEastAsia" w:hAnsiTheme="minorHAnsi" w:cstheme="minorBidi"/>
            <w:sz w:val="22"/>
            <w:szCs w:val="22"/>
            <w:lang w:eastAsia="en-AU"/>
          </w:rPr>
          <w:tab/>
        </w:r>
        <w:r w:rsidRPr="005403C5">
          <w:t>Exercise of function or decision to exercise does not create duty</w:t>
        </w:r>
        <w:r>
          <w:tab/>
        </w:r>
        <w:r w:rsidR="000970F8">
          <w:fldChar w:fldCharType="begin"/>
        </w:r>
        <w:r>
          <w:instrText xml:space="preserve"> PAGEREF _Toc417375937 \h </w:instrText>
        </w:r>
        <w:r w:rsidR="000970F8">
          <w:fldChar w:fldCharType="separate"/>
        </w:r>
        <w:r w:rsidR="00C95214">
          <w:t>83</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38" w:history="1">
        <w:r w:rsidR="003D216F" w:rsidRPr="005403C5">
          <w:t>Chapter 9</w:t>
        </w:r>
        <w:r w:rsidR="003D216F">
          <w:rPr>
            <w:rFonts w:asciiTheme="minorHAnsi" w:eastAsiaTheme="minorEastAsia" w:hAnsiTheme="minorHAnsi" w:cstheme="minorBidi"/>
            <w:b w:val="0"/>
            <w:sz w:val="22"/>
            <w:szCs w:val="22"/>
            <w:lang w:eastAsia="en-AU"/>
          </w:rPr>
          <w:tab/>
        </w:r>
        <w:r w:rsidR="003D216F" w:rsidRPr="005403C5">
          <w:t>Defamation</w:t>
        </w:r>
        <w:r w:rsidR="003D216F" w:rsidRPr="003D216F">
          <w:rPr>
            <w:vanish/>
          </w:rPr>
          <w:tab/>
        </w:r>
        <w:r w:rsidR="000970F8" w:rsidRPr="003D216F">
          <w:rPr>
            <w:vanish/>
          </w:rPr>
          <w:fldChar w:fldCharType="begin"/>
        </w:r>
        <w:r w:rsidR="003D216F" w:rsidRPr="003D216F">
          <w:rPr>
            <w:vanish/>
          </w:rPr>
          <w:instrText xml:space="preserve"> PAGEREF _Toc417375938 \h </w:instrText>
        </w:r>
        <w:r w:rsidR="000970F8" w:rsidRPr="003D216F">
          <w:rPr>
            <w:vanish/>
          </w:rPr>
        </w:r>
        <w:r w:rsidR="000970F8" w:rsidRPr="003D216F">
          <w:rPr>
            <w:vanish/>
          </w:rPr>
          <w:fldChar w:fldCharType="separate"/>
        </w:r>
        <w:r w:rsidR="00C95214">
          <w:rPr>
            <w:vanish/>
          </w:rPr>
          <w:t>84</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39" w:history="1">
        <w:r w:rsidR="003D216F" w:rsidRPr="005403C5">
          <w:t>Part 9.1</w:t>
        </w:r>
        <w:r w:rsidR="003D216F">
          <w:rPr>
            <w:rFonts w:asciiTheme="minorHAnsi" w:eastAsiaTheme="minorEastAsia" w:hAnsiTheme="minorHAnsi" w:cstheme="minorBidi"/>
            <w:b w:val="0"/>
            <w:sz w:val="22"/>
            <w:szCs w:val="22"/>
            <w:lang w:eastAsia="en-AU"/>
          </w:rPr>
          <w:tab/>
        </w:r>
        <w:r w:rsidR="003D216F" w:rsidRPr="005403C5">
          <w:t>Preliminary—defamation</w:t>
        </w:r>
        <w:r w:rsidR="003D216F" w:rsidRPr="003D216F">
          <w:rPr>
            <w:vanish/>
          </w:rPr>
          <w:tab/>
        </w:r>
        <w:r w:rsidR="000970F8" w:rsidRPr="003D216F">
          <w:rPr>
            <w:vanish/>
          </w:rPr>
          <w:fldChar w:fldCharType="begin"/>
        </w:r>
        <w:r w:rsidR="003D216F" w:rsidRPr="003D216F">
          <w:rPr>
            <w:vanish/>
          </w:rPr>
          <w:instrText xml:space="preserve"> PAGEREF _Toc417375939 \h </w:instrText>
        </w:r>
        <w:r w:rsidR="000970F8" w:rsidRPr="003D216F">
          <w:rPr>
            <w:vanish/>
          </w:rPr>
        </w:r>
        <w:r w:rsidR="000970F8" w:rsidRPr="003D216F">
          <w:rPr>
            <w:vanish/>
          </w:rPr>
          <w:fldChar w:fldCharType="separate"/>
        </w:r>
        <w:r w:rsidR="00C95214">
          <w:rPr>
            <w:vanish/>
          </w:rPr>
          <w:t>84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0" w:history="1">
        <w:r w:rsidRPr="005403C5">
          <w:t>115</w:t>
        </w:r>
        <w:r>
          <w:rPr>
            <w:rFonts w:asciiTheme="minorHAnsi" w:eastAsiaTheme="minorEastAsia" w:hAnsiTheme="minorHAnsi" w:cstheme="minorBidi"/>
            <w:sz w:val="22"/>
            <w:szCs w:val="22"/>
            <w:lang w:eastAsia="en-AU"/>
          </w:rPr>
          <w:tab/>
        </w:r>
        <w:r w:rsidRPr="005403C5">
          <w:t>Objects—ch 9</w:t>
        </w:r>
        <w:r>
          <w:tab/>
        </w:r>
        <w:r w:rsidR="000970F8">
          <w:fldChar w:fldCharType="begin"/>
        </w:r>
        <w:r>
          <w:instrText xml:space="preserve"> PAGEREF _Toc417375940 \h </w:instrText>
        </w:r>
        <w:r w:rsidR="000970F8">
          <w:fldChar w:fldCharType="separate"/>
        </w:r>
        <w:r w:rsidR="00C95214">
          <w:t>84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1" w:history="1">
        <w:r w:rsidRPr="005403C5">
          <w:t>116</w:t>
        </w:r>
        <w:r>
          <w:rPr>
            <w:rFonts w:asciiTheme="minorHAnsi" w:eastAsiaTheme="minorEastAsia" w:hAnsiTheme="minorHAnsi" w:cstheme="minorBidi"/>
            <w:sz w:val="22"/>
            <w:szCs w:val="22"/>
            <w:lang w:eastAsia="en-AU"/>
          </w:rPr>
          <w:tab/>
        </w:r>
        <w:r w:rsidRPr="005403C5">
          <w:t>Definitions—ch 9</w:t>
        </w:r>
        <w:r>
          <w:tab/>
        </w:r>
        <w:r w:rsidR="000970F8">
          <w:fldChar w:fldCharType="begin"/>
        </w:r>
        <w:r>
          <w:instrText xml:space="preserve"> PAGEREF _Toc417375941 \h </w:instrText>
        </w:r>
        <w:r w:rsidR="000970F8">
          <w:fldChar w:fldCharType="separate"/>
        </w:r>
        <w:r w:rsidR="00C95214">
          <w:t>84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5942" w:history="1">
        <w:r w:rsidRPr="005403C5">
          <w:t>117</w:t>
        </w:r>
        <w:r>
          <w:rPr>
            <w:rFonts w:asciiTheme="minorHAnsi" w:eastAsiaTheme="minorEastAsia" w:hAnsiTheme="minorHAnsi" w:cstheme="minorBidi"/>
            <w:sz w:val="22"/>
            <w:szCs w:val="22"/>
            <w:lang w:eastAsia="en-AU"/>
          </w:rPr>
          <w:tab/>
        </w:r>
        <w:r w:rsidRPr="005403C5">
          <w:t>Ch 9 binds Crown</w:t>
        </w:r>
        <w:r>
          <w:tab/>
        </w:r>
        <w:r w:rsidR="000970F8">
          <w:fldChar w:fldCharType="begin"/>
        </w:r>
        <w:r>
          <w:instrText xml:space="preserve"> PAGEREF _Toc417375942 \h </w:instrText>
        </w:r>
        <w:r w:rsidR="000970F8">
          <w:fldChar w:fldCharType="separate"/>
        </w:r>
        <w:r w:rsidR="00C95214">
          <w:t>87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43" w:history="1">
        <w:r w:rsidR="003D216F" w:rsidRPr="005403C5">
          <w:t>Part 9.2</w:t>
        </w:r>
        <w:r w:rsidR="003D216F">
          <w:rPr>
            <w:rFonts w:asciiTheme="minorHAnsi" w:eastAsiaTheme="minorEastAsia" w:hAnsiTheme="minorHAnsi" w:cstheme="minorBidi"/>
            <w:b w:val="0"/>
            <w:sz w:val="22"/>
            <w:szCs w:val="22"/>
            <w:lang w:eastAsia="en-AU"/>
          </w:rPr>
          <w:tab/>
        </w:r>
        <w:r w:rsidR="003D216F" w:rsidRPr="005403C5">
          <w:t>General principles</w:t>
        </w:r>
        <w:r w:rsidR="003D216F" w:rsidRPr="003D216F">
          <w:rPr>
            <w:vanish/>
          </w:rPr>
          <w:tab/>
        </w:r>
        <w:r w:rsidR="000970F8" w:rsidRPr="003D216F">
          <w:rPr>
            <w:vanish/>
          </w:rPr>
          <w:fldChar w:fldCharType="begin"/>
        </w:r>
        <w:r w:rsidR="003D216F" w:rsidRPr="003D216F">
          <w:rPr>
            <w:vanish/>
          </w:rPr>
          <w:instrText xml:space="preserve"> PAGEREF _Toc417375943 \h </w:instrText>
        </w:r>
        <w:r w:rsidR="000970F8" w:rsidRPr="003D216F">
          <w:rPr>
            <w:vanish/>
          </w:rPr>
        </w:r>
        <w:r w:rsidR="000970F8" w:rsidRPr="003D216F">
          <w:rPr>
            <w:vanish/>
          </w:rPr>
          <w:fldChar w:fldCharType="separate"/>
        </w:r>
        <w:r w:rsidR="00C95214">
          <w:rPr>
            <w:vanish/>
          </w:rPr>
          <w:t>88</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44" w:history="1">
        <w:r w:rsidR="003D216F" w:rsidRPr="005403C5">
          <w:t>Division 9.2.1</w:t>
        </w:r>
        <w:r w:rsidR="003D216F">
          <w:rPr>
            <w:rFonts w:asciiTheme="minorHAnsi" w:eastAsiaTheme="minorEastAsia" w:hAnsiTheme="minorHAnsi" w:cstheme="minorBidi"/>
            <w:b w:val="0"/>
            <w:sz w:val="22"/>
            <w:szCs w:val="22"/>
            <w:lang w:eastAsia="en-AU"/>
          </w:rPr>
          <w:tab/>
        </w:r>
        <w:r w:rsidR="003D216F" w:rsidRPr="005403C5">
          <w:t>Defamation and the general law</w:t>
        </w:r>
        <w:r w:rsidR="003D216F" w:rsidRPr="003D216F">
          <w:rPr>
            <w:vanish/>
          </w:rPr>
          <w:tab/>
        </w:r>
        <w:r w:rsidR="000970F8" w:rsidRPr="003D216F">
          <w:rPr>
            <w:vanish/>
          </w:rPr>
          <w:fldChar w:fldCharType="begin"/>
        </w:r>
        <w:r w:rsidR="003D216F" w:rsidRPr="003D216F">
          <w:rPr>
            <w:vanish/>
          </w:rPr>
          <w:instrText xml:space="preserve"> PAGEREF _Toc417375944 \h </w:instrText>
        </w:r>
        <w:r w:rsidR="000970F8" w:rsidRPr="003D216F">
          <w:rPr>
            <w:vanish/>
          </w:rPr>
        </w:r>
        <w:r w:rsidR="000970F8" w:rsidRPr="003D216F">
          <w:rPr>
            <w:vanish/>
          </w:rPr>
          <w:fldChar w:fldCharType="separate"/>
        </w:r>
        <w:r w:rsidR="00C95214">
          <w:rPr>
            <w:vanish/>
          </w:rPr>
          <w:t>88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5" w:history="1">
        <w:r w:rsidRPr="005403C5">
          <w:t>118</w:t>
        </w:r>
        <w:r>
          <w:rPr>
            <w:rFonts w:asciiTheme="minorHAnsi" w:eastAsiaTheme="minorEastAsia" w:hAnsiTheme="minorHAnsi" w:cstheme="minorBidi"/>
            <w:sz w:val="22"/>
            <w:szCs w:val="22"/>
            <w:lang w:eastAsia="en-AU"/>
          </w:rPr>
          <w:tab/>
        </w:r>
        <w:r w:rsidRPr="005403C5">
          <w:t>Tort of defamation</w:t>
        </w:r>
        <w:r>
          <w:tab/>
        </w:r>
        <w:r w:rsidR="000970F8">
          <w:fldChar w:fldCharType="begin"/>
        </w:r>
        <w:r>
          <w:instrText xml:space="preserve"> PAGEREF _Toc417375945 \h </w:instrText>
        </w:r>
        <w:r w:rsidR="000970F8">
          <w:fldChar w:fldCharType="separate"/>
        </w:r>
        <w:r w:rsidR="00C95214">
          <w:t>88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6" w:history="1">
        <w:r w:rsidRPr="005403C5">
          <w:t>119</w:t>
        </w:r>
        <w:r>
          <w:rPr>
            <w:rFonts w:asciiTheme="minorHAnsi" w:eastAsiaTheme="minorEastAsia" w:hAnsiTheme="minorHAnsi" w:cstheme="minorBidi"/>
            <w:sz w:val="22"/>
            <w:szCs w:val="22"/>
            <w:lang w:eastAsia="en-AU"/>
          </w:rPr>
          <w:tab/>
        </w:r>
        <w:r w:rsidRPr="005403C5">
          <w:t>Distinction between slander and libel abolished</w:t>
        </w:r>
        <w:r>
          <w:tab/>
        </w:r>
        <w:r w:rsidR="000970F8">
          <w:fldChar w:fldCharType="begin"/>
        </w:r>
        <w:r>
          <w:instrText xml:space="preserve"> PAGEREF _Toc417375946 \h </w:instrText>
        </w:r>
        <w:r w:rsidR="000970F8">
          <w:fldChar w:fldCharType="separate"/>
        </w:r>
        <w:r w:rsidR="00C95214">
          <w:t>88</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47" w:history="1">
        <w:r w:rsidR="003D216F" w:rsidRPr="005403C5">
          <w:t>Division 9.2.2</w:t>
        </w:r>
        <w:r w:rsidR="003D216F">
          <w:rPr>
            <w:rFonts w:asciiTheme="minorHAnsi" w:eastAsiaTheme="minorEastAsia" w:hAnsiTheme="minorHAnsi" w:cstheme="minorBidi"/>
            <w:b w:val="0"/>
            <w:sz w:val="22"/>
            <w:szCs w:val="22"/>
            <w:lang w:eastAsia="en-AU"/>
          </w:rPr>
          <w:tab/>
        </w:r>
        <w:r w:rsidR="003D216F" w:rsidRPr="005403C5">
          <w:t>Causes of action for defamation</w:t>
        </w:r>
        <w:r w:rsidR="003D216F" w:rsidRPr="003D216F">
          <w:rPr>
            <w:vanish/>
          </w:rPr>
          <w:tab/>
        </w:r>
        <w:r w:rsidR="000970F8" w:rsidRPr="003D216F">
          <w:rPr>
            <w:vanish/>
          </w:rPr>
          <w:fldChar w:fldCharType="begin"/>
        </w:r>
        <w:r w:rsidR="003D216F" w:rsidRPr="003D216F">
          <w:rPr>
            <w:vanish/>
          </w:rPr>
          <w:instrText xml:space="preserve"> PAGEREF _Toc417375947 \h </w:instrText>
        </w:r>
        <w:r w:rsidR="000970F8" w:rsidRPr="003D216F">
          <w:rPr>
            <w:vanish/>
          </w:rPr>
        </w:r>
        <w:r w:rsidR="000970F8" w:rsidRPr="003D216F">
          <w:rPr>
            <w:vanish/>
          </w:rPr>
          <w:fldChar w:fldCharType="separate"/>
        </w:r>
        <w:r w:rsidR="00C95214">
          <w:rPr>
            <w:vanish/>
          </w:rPr>
          <w:t>88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8" w:history="1">
        <w:r w:rsidRPr="005403C5">
          <w:t>120</w:t>
        </w:r>
        <w:r>
          <w:rPr>
            <w:rFonts w:asciiTheme="minorHAnsi" w:eastAsiaTheme="minorEastAsia" w:hAnsiTheme="minorHAnsi" w:cstheme="minorBidi"/>
            <w:sz w:val="22"/>
            <w:szCs w:val="22"/>
            <w:lang w:eastAsia="en-AU"/>
          </w:rPr>
          <w:tab/>
        </w:r>
        <w:r w:rsidRPr="005403C5">
          <w:t>Single cause of action for multiple defamatory imputations in same matter</w:t>
        </w:r>
        <w:r>
          <w:tab/>
        </w:r>
        <w:r w:rsidR="000970F8">
          <w:fldChar w:fldCharType="begin"/>
        </w:r>
        <w:r>
          <w:instrText xml:space="preserve"> PAGEREF _Toc417375948 \h </w:instrText>
        </w:r>
        <w:r w:rsidR="000970F8">
          <w:fldChar w:fldCharType="separate"/>
        </w:r>
        <w:r w:rsidR="00C95214">
          <w:t>88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49" w:history="1">
        <w:r w:rsidRPr="005403C5">
          <w:t>121</w:t>
        </w:r>
        <w:r>
          <w:rPr>
            <w:rFonts w:asciiTheme="minorHAnsi" w:eastAsiaTheme="minorEastAsia" w:hAnsiTheme="minorHAnsi" w:cstheme="minorBidi"/>
            <w:sz w:val="22"/>
            <w:szCs w:val="22"/>
            <w:lang w:eastAsia="en-AU"/>
          </w:rPr>
          <w:tab/>
        </w:r>
        <w:r w:rsidRPr="005403C5">
          <w:t>Certain corporations do not have cause of action for defamation</w:t>
        </w:r>
        <w:r>
          <w:tab/>
        </w:r>
        <w:r w:rsidR="000970F8">
          <w:fldChar w:fldCharType="begin"/>
        </w:r>
        <w:r>
          <w:instrText xml:space="preserve"> PAGEREF _Toc417375949 \h </w:instrText>
        </w:r>
        <w:r w:rsidR="000970F8">
          <w:fldChar w:fldCharType="separate"/>
        </w:r>
        <w:r w:rsidR="00C95214">
          <w:t>89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0" w:history="1">
        <w:r w:rsidRPr="005403C5">
          <w:t>122</w:t>
        </w:r>
        <w:r>
          <w:rPr>
            <w:rFonts w:asciiTheme="minorHAnsi" w:eastAsiaTheme="minorEastAsia" w:hAnsiTheme="minorHAnsi" w:cstheme="minorBidi"/>
            <w:sz w:val="22"/>
            <w:szCs w:val="22"/>
            <w:lang w:eastAsia="en-AU"/>
          </w:rPr>
          <w:tab/>
        </w:r>
        <w:r w:rsidRPr="005403C5">
          <w:t>No cause of action for defamation of, or against, deceased persons</w:t>
        </w:r>
        <w:r>
          <w:tab/>
        </w:r>
        <w:r w:rsidR="000970F8">
          <w:fldChar w:fldCharType="begin"/>
        </w:r>
        <w:r>
          <w:instrText xml:space="preserve"> PAGEREF _Toc417375950 \h </w:instrText>
        </w:r>
        <w:r w:rsidR="000970F8">
          <w:fldChar w:fldCharType="separate"/>
        </w:r>
        <w:r w:rsidR="00C95214">
          <w:t>90</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51" w:history="1">
        <w:r w:rsidR="003D216F" w:rsidRPr="005403C5">
          <w:t>Division 9.2.3</w:t>
        </w:r>
        <w:r w:rsidR="003D216F">
          <w:rPr>
            <w:rFonts w:asciiTheme="minorHAnsi" w:eastAsiaTheme="minorEastAsia" w:hAnsiTheme="minorHAnsi" w:cstheme="minorBidi"/>
            <w:b w:val="0"/>
            <w:sz w:val="22"/>
            <w:szCs w:val="22"/>
            <w:lang w:eastAsia="en-AU"/>
          </w:rPr>
          <w:tab/>
        </w:r>
        <w:r w:rsidR="003D216F" w:rsidRPr="005403C5">
          <w:t>Choice of law</w:t>
        </w:r>
        <w:r w:rsidR="003D216F" w:rsidRPr="003D216F">
          <w:rPr>
            <w:vanish/>
          </w:rPr>
          <w:tab/>
        </w:r>
        <w:r w:rsidR="000970F8" w:rsidRPr="003D216F">
          <w:rPr>
            <w:vanish/>
          </w:rPr>
          <w:fldChar w:fldCharType="begin"/>
        </w:r>
        <w:r w:rsidR="003D216F" w:rsidRPr="003D216F">
          <w:rPr>
            <w:vanish/>
          </w:rPr>
          <w:instrText xml:space="preserve"> PAGEREF _Toc417375951 \h </w:instrText>
        </w:r>
        <w:r w:rsidR="000970F8" w:rsidRPr="003D216F">
          <w:rPr>
            <w:vanish/>
          </w:rPr>
        </w:r>
        <w:r w:rsidR="000970F8" w:rsidRPr="003D216F">
          <w:rPr>
            <w:vanish/>
          </w:rPr>
          <w:fldChar w:fldCharType="separate"/>
        </w:r>
        <w:r w:rsidR="00C95214">
          <w:rPr>
            <w:vanish/>
          </w:rPr>
          <w:t>90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2" w:history="1">
        <w:r w:rsidRPr="005403C5">
          <w:t>123</w:t>
        </w:r>
        <w:r>
          <w:rPr>
            <w:rFonts w:asciiTheme="minorHAnsi" w:eastAsiaTheme="minorEastAsia" w:hAnsiTheme="minorHAnsi" w:cstheme="minorBidi"/>
            <w:sz w:val="22"/>
            <w:szCs w:val="22"/>
            <w:lang w:eastAsia="en-AU"/>
          </w:rPr>
          <w:tab/>
        </w:r>
        <w:r w:rsidRPr="005403C5">
          <w:t>Choice of law for defamation proceedings</w:t>
        </w:r>
        <w:r>
          <w:tab/>
        </w:r>
        <w:r w:rsidR="000970F8">
          <w:fldChar w:fldCharType="begin"/>
        </w:r>
        <w:r>
          <w:instrText xml:space="preserve"> PAGEREF _Toc417375952 \h </w:instrText>
        </w:r>
        <w:r w:rsidR="000970F8">
          <w:fldChar w:fldCharType="separate"/>
        </w:r>
        <w:r w:rsidR="00C95214">
          <w:t>90</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53" w:history="1">
        <w:r w:rsidR="003D216F" w:rsidRPr="005403C5">
          <w:t>Part 9.3</w:t>
        </w:r>
        <w:r w:rsidR="003D216F">
          <w:rPr>
            <w:rFonts w:asciiTheme="minorHAnsi" w:eastAsiaTheme="minorEastAsia" w:hAnsiTheme="minorHAnsi" w:cstheme="minorBidi"/>
            <w:b w:val="0"/>
            <w:sz w:val="22"/>
            <w:szCs w:val="22"/>
            <w:lang w:eastAsia="en-AU"/>
          </w:rPr>
          <w:tab/>
        </w:r>
        <w:r w:rsidR="003D216F" w:rsidRPr="005403C5">
          <w:t>Resolution of civil disputes without litigation</w:t>
        </w:r>
        <w:r w:rsidR="003D216F" w:rsidRPr="003D216F">
          <w:rPr>
            <w:vanish/>
          </w:rPr>
          <w:tab/>
        </w:r>
        <w:r w:rsidR="000970F8" w:rsidRPr="003D216F">
          <w:rPr>
            <w:vanish/>
          </w:rPr>
          <w:fldChar w:fldCharType="begin"/>
        </w:r>
        <w:r w:rsidR="003D216F" w:rsidRPr="003D216F">
          <w:rPr>
            <w:vanish/>
          </w:rPr>
          <w:instrText xml:space="preserve"> PAGEREF _Toc417375953 \h </w:instrText>
        </w:r>
        <w:r w:rsidR="000970F8" w:rsidRPr="003D216F">
          <w:rPr>
            <w:vanish/>
          </w:rPr>
        </w:r>
        <w:r w:rsidR="000970F8" w:rsidRPr="003D216F">
          <w:rPr>
            <w:vanish/>
          </w:rPr>
          <w:fldChar w:fldCharType="separate"/>
        </w:r>
        <w:r w:rsidR="00C95214">
          <w:rPr>
            <w:vanish/>
          </w:rPr>
          <w:t>92</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54" w:history="1">
        <w:r w:rsidR="003D216F" w:rsidRPr="005403C5">
          <w:t>Division 9.3.1</w:t>
        </w:r>
        <w:r w:rsidR="003D216F">
          <w:rPr>
            <w:rFonts w:asciiTheme="minorHAnsi" w:eastAsiaTheme="minorEastAsia" w:hAnsiTheme="minorHAnsi" w:cstheme="minorBidi"/>
            <w:b w:val="0"/>
            <w:sz w:val="22"/>
            <w:szCs w:val="22"/>
            <w:lang w:eastAsia="en-AU"/>
          </w:rPr>
          <w:tab/>
        </w:r>
        <w:r w:rsidR="003D216F" w:rsidRPr="005403C5">
          <w:t>Offers to make amends</w:t>
        </w:r>
        <w:r w:rsidR="003D216F" w:rsidRPr="003D216F">
          <w:rPr>
            <w:vanish/>
          </w:rPr>
          <w:tab/>
        </w:r>
        <w:r w:rsidR="000970F8" w:rsidRPr="003D216F">
          <w:rPr>
            <w:vanish/>
          </w:rPr>
          <w:fldChar w:fldCharType="begin"/>
        </w:r>
        <w:r w:rsidR="003D216F" w:rsidRPr="003D216F">
          <w:rPr>
            <w:vanish/>
          </w:rPr>
          <w:instrText xml:space="preserve"> PAGEREF _Toc417375954 \h </w:instrText>
        </w:r>
        <w:r w:rsidR="000970F8" w:rsidRPr="003D216F">
          <w:rPr>
            <w:vanish/>
          </w:rPr>
        </w:r>
        <w:r w:rsidR="000970F8" w:rsidRPr="003D216F">
          <w:rPr>
            <w:vanish/>
          </w:rPr>
          <w:fldChar w:fldCharType="separate"/>
        </w:r>
        <w:r w:rsidR="00C95214">
          <w:rPr>
            <w:vanish/>
          </w:rPr>
          <w:t>92</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5" w:history="1">
        <w:r w:rsidRPr="005403C5">
          <w:t>124</w:t>
        </w:r>
        <w:r>
          <w:rPr>
            <w:rFonts w:asciiTheme="minorHAnsi" w:eastAsiaTheme="minorEastAsia" w:hAnsiTheme="minorHAnsi" w:cstheme="minorBidi"/>
            <w:sz w:val="22"/>
            <w:szCs w:val="22"/>
            <w:lang w:eastAsia="en-AU"/>
          </w:rPr>
          <w:tab/>
        </w:r>
        <w:r w:rsidRPr="005403C5">
          <w:t>Application—div 9.3.1</w:t>
        </w:r>
        <w:r>
          <w:tab/>
        </w:r>
        <w:r w:rsidR="000970F8">
          <w:fldChar w:fldCharType="begin"/>
        </w:r>
        <w:r>
          <w:instrText xml:space="preserve"> PAGEREF _Toc417375955 \h </w:instrText>
        </w:r>
        <w:r w:rsidR="000970F8">
          <w:fldChar w:fldCharType="separate"/>
        </w:r>
        <w:r w:rsidR="00C95214">
          <w:t>92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6" w:history="1">
        <w:r w:rsidRPr="005403C5">
          <w:t>125</w:t>
        </w:r>
        <w:r>
          <w:rPr>
            <w:rFonts w:asciiTheme="minorHAnsi" w:eastAsiaTheme="minorEastAsia" w:hAnsiTheme="minorHAnsi" w:cstheme="minorBidi"/>
            <w:sz w:val="22"/>
            <w:szCs w:val="22"/>
            <w:lang w:eastAsia="en-AU"/>
          </w:rPr>
          <w:tab/>
        </w:r>
        <w:r w:rsidRPr="005403C5">
          <w:t>Publisher may make offer to make amends</w:t>
        </w:r>
        <w:r>
          <w:tab/>
        </w:r>
        <w:r w:rsidR="000970F8">
          <w:fldChar w:fldCharType="begin"/>
        </w:r>
        <w:r>
          <w:instrText xml:space="preserve"> PAGEREF _Toc417375956 \h </w:instrText>
        </w:r>
        <w:r w:rsidR="000970F8">
          <w:fldChar w:fldCharType="separate"/>
        </w:r>
        <w:r w:rsidR="00C95214">
          <w:t>92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7" w:history="1">
        <w:r w:rsidRPr="005403C5">
          <w:t>126</w:t>
        </w:r>
        <w:r>
          <w:rPr>
            <w:rFonts w:asciiTheme="minorHAnsi" w:eastAsiaTheme="minorEastAsia" w:hAnsiTheme="minorHAnsi" w:cstheme="minorBidi"/>
            <w:sz w:val="22"/>
            <w:szCs w:val="22"/>
            <w:lang w:eastAsia="en-AU"/>
          </w:rPr>
          <w:tab/>
        </w:r>
        <w:r w:rsidRPr="005403C5">
          <w:t>When offer to make amends may be made</w:t>
        </w:r>
        <w:r>
          <w:tab/>
        </w:r>
        <w:r w:rsidR="000970F8">
          <w:fldChar w:fldCharType="begin"/>
        </w:r>
        <w:r>
          <w:instrText xml:space="preserve"> PAGEREF _Toc417375957 \h </w:instrText>
        </w:r>
        <w:r w:rsidR="000970F8">
          <w:fldChar w:fldCharType="separate"/>
        </w:r>
        <w:r w:rsidR="00C95214">
          <w:t>93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8" w:history="1">
        <w:r w:rsidRPr="005403C5">
          <w:t>127</w:t>
        </w:r>
        <w:r>
          <w:rPr>
            <w:rFonts w:asciiTheme="minorHAnsi" w:eastAsiaTheme="minorEastAsia" w:hAnsiTheme="minorHAnsi" w:cstheme="minorBidi"/>
            <w:sz w:val="22"/>
            <w:szCs w:val="22"/>
            <w:lang w:eastAsia="en-AU"/>
          </w:rPr>
          <w:tab/>
        </w:r>
        <w:r w:rsidRPr="005403C5">
          <w:t>Content of offer to make amends</w:t>
        </w:r>
        <w:r>
          <w:tab/>
        </w:r>
        <w:r w:rsidR="000970F8">
          <w:fldChar w:fldCharType="begin"/>
        </w:r>
        <w:r>
          <w:instrText xml:space="preserve"> PAGEREF _Toc417375958 \h </w:instrText>
        </w:r>
        <w:r w:rsidR="000970F8">
          <w:fldChar w:fldCharType="separate"/>
        </w:r>
        <w:r w:rsidR="00C95214">
          <w:t>94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59" w:history="1">
        <w:r w:rsidRPr="005403C5">
          <w:t>128</w:t>
        </w:r>
        <w:r>
          <w:rPr>
            <w:rFonts w:asciiTheme="minorHAnsi" w:eastAsiaTheme="minorEastAsia" w:hAnsiTheme="minorHAnsi" w:cstheme="minorBidi"/>
            <w:sz w:val="22"/>
            <w:szCs w:val="22"/>
            <w:lang w:eastAsia="en-AU"/>
          </w:rPr>
          <w:tab/>
        </w:r>
        <w:r w:rsidRPr="005403C5">
          <w:t>Withdrawal of offer to make amends</w:t>
        </w:r>
        <w:r>
          <w:tab/>
        </w:r>
        <w:r w:rsidR="000970F8">
          <w:fldChar w:fldCharType="begin"/>
        </w:r>
        <w:r>
          <w:instrText xml:space="preserve"> PAGEREF _Toc417375959 \h </w:instrText>
        </w:r>
        <w:r w:rsidR="000970F8">
          <w:fldChar w:fldCharType="separate"/>
        </w:r>
        <w:r w:rsidR="00C95214">
          <w:t>96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0" w:history="1">
        <w:r w:rsidRPr="005403C5">
          <w:t>129</w:t>
        </w:r>
        <w:r>
          <w:rPr>
            <w:rFonts w:asciiTheme="minorHAnsi" w:eastAsiaTheme="minorEastAsia" w:hAnsiTheme="minorHAnsi" w:cstheme="minorBidi"/>
            <w:sz w:val="22"/>
            <w:szCs w:val="22"/>
            <w:lang w:eastAsia="en-AU"/>
          </w:rPr>
          <w:tab/>
        </w:r>
        <w:r w:rsidRPr="005403C5">
          <w:t>Effect of acceptance of offer to make amends</w:t>
        </w:r>
        <w:r>
          <w:tab/>
        </w:r>
        <w:r w:rsidR="000970F8">
          <w:fldChar w:fldCharType="begin"/>
        </w:r>
        <w:r>
          <w:instrText xml:space="preserve"> PAGEREF _Toc417375960 \h </w:instrText>
        </w:r>
        <w:r w:rsidR="000970F8">
          <w:fldChar w:fldCharType="separate"/>
        </w:r>
        <w:r w:rsidR="00C95214">
          <w:t>96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1" w:history="1">
        <w:r w:rsidRPr="005403C5">
          <w:t>130</w:t>
        </w:r>
        <w:r>
          <w:rPr>
            <w:rFonts w:asciiTheme="minorHAnsi" w:eastAsiaTheme="minorEastAsia" w:hAnsiTheme="minorHAnsi" w:cstheme="minorBidi"/>
            <w:sz w:val="22"/>
            <w:szCs w:val="22"/>
            <w:lang w:eastAsia="en-AU"/>
          </w:rPr>
          <w:tab/>
        </w:r>
        <w:r w:rsidRPr="005403C5">
          <w:t>Effect of failure to accept reasonable offer to make amends</w:t>
        </w:r>
        <w:r>
          <w:tab/>
        </w:r>
        <w:r w:rsidR="000970F8">
          <w:fldChar w:fldCharType="begin"/>
        </w:r>
        <w:r>
          <w:instrText xml:space="preserve"> PAGEREF _Toc417375961 \h </w:instrText>
        </w:r>
        <w:r w:rsidR="000970F8">
          <w:fldChar w:fldCharType="separate"/>
        </w:r>
        <w:r w:rsidR="00C95214">
          <w:t>97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2" w:history="1">
        <w:r w:rsidRPr="005403C5">
          <w:t>131</w:t>
        </w:r>
        <w:r>
          <w:rPr>
            <w:rFonts w:asciiTheme="minorHAnsi" w:eastAsiaTheme="minorEastAsia" w:hAnsiTheme="minorHAnsi" w:cstheme="minorBidi"/>
            <w:sz w:val="22"/>
            <w:szCs w:val="22"/>
            <w:lang w:eastAsia="en-AU"/>
          </w:rPr>
          <w:tab/>
        </w:r>
        <w:r w:rsidRPr="005403C5">
          <w:t>Inadmissibility of evidence of certain statements and admissions</w:t>
        </w:r>
        <w:r>
          <w:tab/>
        </w:r>
        <w:r w:rsidR="000970F8">
          <w:fldChar w:fldCharType="begin"/>
        </w:r>
        <w:r>
          <w:instrText xml:space="preserve"> PAGEREF _Toc417375962 \h </w:instrText>
        </w:r>
        <w:r w:rsidR="000970F8">
          <w:fldChar w:fldCharType="separate"/>
        </w:r>
        <w:r w:rsidR="00C95214">
          <w:t>98</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63" w:history="1">
        <w:r w:rsidR="003D216F" w:rsidRPr="005403C5">
          <w:t>Division 9.3.2</w:t>
        </w:r>
        <w:r w:rsidR="003D216F">
          <w:rPr>
            <w:rFonts w:asciiTheme="minorHAnsi" w:eastAsiaTheme="minorEastAsia" w:hAnsiTheme="minorHAnsi" w:cstheme="minorBidi"/>
            <w:b w:val="0"/>
            <w:sz w:val="22"/>
            <w:szCs w:val="22"/>
            <w:lang w:eastAsia="en-AU"/>
          </w:rPr>
          <w:tab/>
        </w:r>
        <w:r w:rsidR="003D216F" w:rsidRPr="005403C5">
          <w:t>Apologies</w:t>
        </w:r>
        <w:r w:rsidR="003D216F" w:rsidRPr="003D216F">
          <w:rPr>
            <w:vanish/>
          </w:rPr>
          <w:tab/>
        </w:r>
        <w:r w:rsidR="000970F8" w:rsidRPr="003D216F">
          <w:rPr>
            <w:vanish/>
          </w:rPr>
          <w:fldChar w:fldCharType="begin"/>
        </w:r>
        <w:r w:rsidR="003D216F" w:rsidRPr="003D216F">
          <w:rPr>
            <w:vanish/>
          </w:rPr>
          <w:instrText xml:space="preserve"> PAGEREF _Toc417375963 \h </w:instrText>
        </w:r>
        <w:r w:rsidR="000970F8" w:rsidRPr="003D216F">
          <w:rPr>
            <w:vanish/>
          </w:rPr>
        </w:r>
        <w:r w:rsidR="000970F8" w:rsidRPr="003D216F">
          <w:rPr>
            <w:vanish/>
          </w:rPr>
          <w:fldChar w:fldCharType="separate"/>
        </w:r>
        <w:r w:rsidR="00C95214">
          <w:rPr>
            <w:vanish/>
          </w:rPr>
          <w:t>98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4" w:history="1">
        <w:r w:rsidRPr="005403C5">
          <w:t>132</w:t>
        </w:r>
        <w:r>
          <w:rPr>
            <w:rFonts w:asciiTheme="minorHAnsi" w:eastAsiaTheme="minorEastAsia" w:hAnsiTheme="minorHAnsi" w:cstheme="minorBidi"/>
            <w:sz w:val="22"/>
            <w:szCs w:val="22"/>
            <w:lang w:eastAsia="en-AU"/>
          </w:rPr>
          <w:tab/>
        </w:r>
        <w:r w:rsidRPr="005403C5">
          <w:t>Effect of apology on liability for defamation</w:t>
        </w:r>
        <w:r>
          <w:tab/>
        </w:r>
        <w:r w:rsidR="000970F8">
          <w:fldChar w:fldCharType="begin"/>
        </w:r>
        <w:r>
          <w:instrText xml:space="preserve"> PAGEREF _Toc417375964 \h </w:instrText>
        </w:r>
        <w:r w:rsidR="000970F8">
          <w:fldChar w:fldCharType="separate"/>
        </w:r>
        <w:r w:rsidR="00C95214">
          <w:t>98</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65" w:history="1">
        <w:r w:rsidR="003D216F" w:rsidRPr="005403C5">
          <w:t>Part 9.4</w:t>
        </w:r>
        <w:r w:rsidR="003D216F">
          <w:rPr>
            <w:rFonts w:asciiTheme="minorHAnsi" w:eastAsiaTheme="minorEastAsia" w:hAnsiTheme="minorHAnsi" w:cstheme="minorBidi"/>
            <w:b w:val="0"/>
            <w:sz w:val="22"/>
            <w:szCs w:val="22"/>
            <w:lang w:eastAsia="en-AU"/>
          </w:rPr>
          <w:tab/>
        </w:r>
        <w:r w:rsidR="003D216F" w:rsidRPr="005403C5">
          <w:t>Litigation of civil disputes</w:t>
        </w:r>
        <w:r w:rsidR="003D216F" w:rsidRPr="003D216F">
          <w:rPr>
            <w:vanish/>
          </w:rPr>
          <w:tab/>
        </w:r>
        <w:r w:rsidR="000970F8" w:rsidRPr="003D216F">
          <w:rPr>
            <w:vanish/>
          </w:rPr>
          <w:fldChar w:fldCharType="begin"/>
        </w:r>
        <w:r w:rsidR="003D216F" w:rsidRPr="003D216F">
          <w:rPr>
            <w:vanish/>
          </w:rPr>
          <w:instrText xml:space="preserve"> PAGEREF _Toc417375965 \h </w:instrText>
        </w:r>
        <w:r w:rsidR="000970F8" w:rsidRPr="003D216F">
          <w:rPr>
            <w:vanish/>
          </w:rPr>
        </w:r>
        <w:r w:rsidR="000970F8" w:rsidRPr="003D216F">
          <w:rPr>
            <w:vanish/>
          </w:rPr>
          <w:fldChar w:fldCharType="separate"/>
        </w:r>
        <w:r w:rsidR="00C95214">
          <w:rPr>
            <w:vanish/>
          </w:rPr>
          <w:t>100</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66" w:history="1">
        <w:r w:rsidR="003D216F" w:rsidRPr="005403C5">
          <w:t>Division 9.4.1</w:t>
        </w:r>
        <w:r w:rsidR="003D216F">
          <w:rPr>
            <w:rFonts w:asciiTheme="minorHAnsi" w:eastAsiaTheme="minorEastAsia" w:hAnsiTheme="minorHAnsi" w:cstheme="minorBidi"/>
            <w:b w:val="0"/>
            <w:sz w:val="22"/>
            <w:szCs w:val="22"/>
            <w:lang w:eastAsia="en-AU"/>
          </w:rPr>
          <w:tab/>
        </w:r>
        <w:r w:rsidR="003D216F" w:rsidRPr="005403C5">
          <w:t>General</w:t>
        </w:r>
        <w:r w:rsidR="003D216F" w:rsidRPr="003D216F">
          <w:rPr>
            <w:vanish/>
          </w:rPr>
          <w:tab/>
        </w:r>
        <w:r w:rsidR="000970F8" w:rsidRPr="003D216F">
          <w:rPr>
            <w:vanish/>
          </w:rPr>
          <w:fldChar w:fldCharType="begin"/>
        </w:r>
        <w:r w:rsidR="003D216F" w:rsidRPr="003D216F">
          <w:rPr>
            <w:vanish/>
          </w:rPr>
          <w:instrText xml:space="preserve"> PAGEREF _Toc417375966 \h </w:instrText>
        </w:r>
        <w:r w:rsidR="000970F8" w:rsidRPr="003D216F">
          <w:rPr>
            <w:vanish/>
          </w:rPr>
        </w:r>
        <w:r w:rsidR="000970F8" w:rsidRPr="003D216F">
          <w:rPr>
            <w:vanish/>
          </w:rPr>
          <w:fldChar w:fldCharType="separate"/>
        </w:r>
        <w:r w:rsidR="00C95214">
          <w:rPr>
            <w:vanish/>
          </w:rPr>
          <w:t>100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7" w:history="1">
        <w:r w:rsidRPr="005403C5">
          <w:t>133</w:t>
        </w:r>
        <w:r>
          <w:rPr>
            <w:rFonts w:asciiTheme="minorHAnsi" w:eastAsiaTheme="minorEastAsia" w:hAnsiTheme="minorHAnsi" w:cstheme="minorBidi"/>
            <w:sz w:val="22"/>
            <w:szCs w:val="22"/>
            <w:lang w:eastAsia="en-AU"/>
          </w:rPr>
          <w:tab/>
        </w:r>
        <w:r w:rsidRPr="005403C5">
          <w:t>Leave required for further proceedings in relation to publication of same defamatory matter</w:t>
        </w:r>
        <w:r>
          <w:tab/>
        </w:r>
        <w:r w:rsidR="000970F8">
          <w:fldChar w:fldCharType="begin"/>
        </w:r>
        <w:r>
          <w:instrText xml:space="preserve"> PAGEREF _Toc417375967 \h </w:instrText>
        </w:r>
        <w:r w:rsidR="000970F8">
          <w:fldChar w:fldCharType="separate"/>
        </w:r>
        <w:r w:rsidR="00C95214">
          <w:t>100</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68" w:history="1">
        <w:r w:rsidR="003D216F" w:rsidRPr="005403C5">
          <w:t>Division 9.4.2</w:t>
        </w:r>
        <w:r w:rsidR="003D216F">
          <w:rPr>
            <w:rFonts w:asciiTheme="minorHAnsi" w:eastAsiaTheme="minorEastAsia" w:hAnsiTheme="minorHAnsi" w:cstheme="minorBidi"/>
            <w:b w:val="0"/>
            <w:sz w:val="22"/>
            <w:szCs w:val="22"/>
            <w:lang w:eastAsia="en-AU"/>
          </w:rPr>
          <w:tab/>
        </w:r>
        <w:r w:rsidR="003D216F" w:rsidRPr="005403C5">
          <w:t>Defences</w:t>
        </w:r>
        <w:r w:rsidR="003D216F" w:rsidRPr="003D216F">
          <w:rPr>
            <w:vanish/>
          </w:rPr>
          <w:tab/>
        </w:r>
        <w:r w:rsidR="000970F8" w:rsidRPr="003D216F">
          <w:rPr>
            <w:vanish/>
          </w:rPr>
          <w:fldChar w:fldCharType="begin"/>
        </w:r>
        <w:r w:rsidR="003D216F" w:rsidRPr="003D216F">
          <w:rPr>
            <w:vanish/>
          </w:rPr>
          <w:instrText xml:space="preserve"> PAGEREF _Toc417375968 \h </w:instrText>
        </w:r>
        <w:r w:rsidR="000970F8" w:rsidRPr="003D216F">
          <w:rPr>
            <w:vanish/>
          </w:rPr>
        </w:r>
        <w:r w:rsidR="000970F8" w:rsidRPr="003D216F">
          <w:rPr>
            <w:vanish/>
          </w:rPr>
          <w:fldChar w:fldCharType="separate"/>
        </w:r>
        <w:r w:rsidR="00C95214">
          <w:rPr>
            <w:vanish/>
          </w:rPr>
          <w:t>100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69" w:history="1">
        <w:r w:rsidRPr="005403C5">
          <w:t>134</w:t>
        </w:r>
        <w:r>
          <w:rPr>
            <w:rFonts w:asciiTheme="minorHAnsi" w:eastAsiaTheme="minorEastAsia" w:hAnsiTheme="minorHAnsi" w:cstheme="minorBidi"/>
            <w:sz w:val="22"/>
            <w:szCs w:val="22"/>
            <w:lang w:eastAsia="en-AU"/>
          </w:rPr>
          <w:tab/>
        </w:r>
        <w:r w:rsidRPr="005403C5">
          <w:t>Scope of defences under general law and other law not limited</w:t>
        </w:r>
        <w:r>
          <w:tab/>
        </w:r>
        <w:r w:rsidR="000970F8">
          <w:fldChar w:fldCharType="begin"/>
        </w:r>
        <w:r>
          <w:instrText xml:space="preserve"> PAGEREF _Toc417375969 \h </w:instrText>
        </w:r>
        <w:r w:rsidR="000970F8">
          <w:fldChar w:fldCharType="separate"/>
        </w:r>
        <w:r w:rsidR="00C95214">
          <w:t>100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0" w:history="1">
        <w:r w:rsidRPr="005403C5">
          <w:t>135</w:t>
        </w:r>
        <w:r>
          <w:rPr>
            <w:rFonts w:asciiTheme="minorHAnsi" w:eastAsiaTheme="minorEastAsia" w:hAnsiTheme="minorHAnsi" w:cstheme="minorBidi"/>
            <w:sz w:val="22"/>
            <w:szCs w:val="22"/>
            <w:lang w:eastAsia="en-AU"/>
          </w:rPr>
          <w:tab/>
        </w:r>
        <w:r w:rsidRPr="005403C5">
          <w:t>Defence of justification</w:t>
        </w:r>
        <w:r>
          <w:tab/>
        </w:r>
        <w:r w:rsidR="000970F8">
          <w:fldChar w:fldCharType="begin"/>
        </w:r>
        <w:r>
          <w:instrText xml:space="preserve"> PAGEREF _Toc417375970 \h </w:instrText>
        </w:r>
        <w:r w:rsidR="000970F8">
          <w:fldChar w:fldCharType="separate"/>
        </w:r>
        <w:r w:rsidR="00C95214">
          <w:t>100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1" w:history="1">
        <w:r w:rsidRPr="005403C5">
          <w:t>136</w:t>
        </w:r>
        <w:r>
          <w:rPr>
            <w:rFonts w:asciiTheme="minorHAnsi" w:eastAsiaTheme="minorEastAsia" w:hAnsiTheme="minorHAnsi" w:cstheme="minorBidi"/>
            <w:sz w:val="22"/>
            <w:szCs w:val="22"/>
            <w:lang w:eastAsia="en-AU"/>
          </w:rPr>
          <w:tab/>
        </w:r>
        <w:r w:rsidRPr="005403C5">
          <w:t>Defence of contextual truth</w:t>
        </w:r>
        <w:r>
          <w:tab/>
        </w:r>
        <w:r w:rsidR="000970F8">
          <w:fldChar w:fldCharType="begin"/>
        </w:r>
        <w:r>
          <w:instrText xml:space="preserve"> PAGEREF _Toc417375971 \h </w:instrText>
        </w:r>
        <w:r w:rsidR="000970F8">
          <w:fldChar w:fldCharType="separate"/>
        </w:r>
        <w:r w:rsidR="00C95214">
          <w:t>101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5972" w:history="1">
        <w:r w:rsidRPr="005403C5">
          <w:t>137</w:t>
        </w:r>
        <w:r>
          <w:rPr>
            <w:rFonts w:asciiTheme="minorHAnsi" w:eastAsiaTheme="minorEastAsia" w:hAnsiTheme="minorHAnsi" w:cstheme="minorBidi"/>
            <w:sz w:val="22"/>
            <w:szCs w:val="22"/>
            <w:lang w:eastAsia="en-AU"/>
          </w:rPr>
          <w:tab/>
        </w:r>
        <w:r w:rsidRPr="005403C5">
          <w:t>Defence of absolute privilege</w:t>
        </w:r>
        <w:r>
          <w:tab/>
        </w:r>
        <w:r w:rsidR="000970F8">
          <w:fldChar w:fldCharType="begin"/>
        </w:r>
        <w:r>
          <w:instrText xml:space="preserve"> PAGEREF _Toc417375972 \h </w:instrText>
        </w:r>
        <w:r w:rsidR="000970F8">
          <w:fldChar w:fldCharType="separate"/>
        </w:r>
        <w:r w:rsidR="00C95214">
          <w:t>101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3" w:history="1">
        <w:r w:rsidRPr="005403C5">
          <w:t>138</w:t>
        </w:r>
        <w:r>
          <w:rPr>
            <w:rFonts w:asciiTheme="minorHAnsi" w:eastAsiaTheme="minorEastAsia" w:hAnsiTheme="minorHAnsi" w:cstheme="minorBidi"/>
            <w:sz w:val="22"/>
            <w:szCs w:val="22"/>
            <w:lang w:eastAsia="en-AU"/>
          </w:rPr>
          <w:tab/>
        </w:r>
        <w:r w:rsidRPr="005403C5">
          <w:t>Defence for publication of public documents</w:t>
        </w:r>
        <w:r>
          <w:tab/>
        </w:r>
        <w:r w:rsidR="000970F8">
          <w:fldChar w:fldCharType="begin"/>
        </w:r>
        <w:r>
          <w:instrText xml:space="preserve"> PAGEREF _Toc417375973 \h </w:instrText>
        </w:r>
        <w:r w:rsidR="000970F8">
          <w:fldChar w:fldCharType="separate"/>
        </w:r>
        <w:r w:rsidR="00C95214">
          <w:t>102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4" w:history="1">
        <w:r w:rsidRPr="005403C5">
          <w:t>139</w:t>
        </w:r>
        <w:r>
          <w:rPr>
            <w:rFonts w:asciiTheme="minorHAnsi" w:eastAsiaTheme="minorEastAsia" w:hAnsiTheme="minorHAnsi" w:cstheme="minorBidi"/>
            <w:sz w:val="22"/>
            <w:szCs w:val="22"/>
            <w:lang w:eastAsia="en-AU"/>
          </w:rPr>
          <w:tab/>
        </w:r>
        <w:r w:rsidRPr="005403C5">
          <w:t>Defences of fair report of proceedings of public concern</w:t>
        </w:r>
        <w:r>
          <w:tab/>
        </w:r>
        <w:r w:rsidR="000970F8">
          <w:fldChar w:fldCharType="begin"/>
        </w:r>
        <w:r>
          <w:instrText xml:space="preserve"> PAGEREF _Toc417375974 \h </w:instrText>
        </w:r>
        <w:r w:rsidR="000970F8">
          <w:fldChar w:fldCharType="separate"/>
        </w:r>
        <w:r w:rsidR="00C95214">
          <w:t>104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5" w:history="1">
        <w:r w:rsidRPr="005403C5">
          <w:t>139A</w:t>
        </w:r>
        <w:r>
          <w:rPr>
            <w:rFonts w:asciiTheme="minorHAnsi" w:eastAsiaTheme="minorEastAsia" w:hAnsiTheme="minorHAnsi" w:cstheme="minorBidi"/>
            <w:sz w:val="22"/>
            <w:szCs w:val="22"/>
            <w:lang w:eastAsia="en-AU"/>
          </w:rPr>
          <w:tab/>
        </w:r>
        <w:r w:rsidRPr="005403C5">
          <w:t>Defence of qualified privilege for provision of certain information</w:t>
        </w:r>
        <w:r>
          <w:tab/>
        </w:r>
        <w:r w:rsidR="000970F8">
          <w:fldChar w:fldCharType="begin"/>
        </w:r>
        <w:r>
          <w:instrText xml:space="preserve"> PAGEREF _Toc417375975 \h </w:instrText>
        </w:r>
        <w:r w:rsidR="000970F8">
          <w:fldChar w:fldCharType="separate"/>
        </w:r>
        <w:r w:rsidR="00C95214">
          <w:t>108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6" w:history="1">
        <w:r w:rsidRPr="005403C5">
          <w:t>139B</w:t>
        </w:r>
        <w:r>
          <w:rPr>
            <w:rFonts w:asciiTheme="minorHAnsi" w:eastAsiaTheme="minorEastAsia" w:hAnsiTheme="minorHAnsi" w:cstheme="minorBidi"/>
            <w:sz w:val="22"/>
            <w:szCs w:val="22"/>
            <w:lang w:eastAsia="en-AU"/>
          </w:rPr>
          <w:tab/>
        </w:r>
        <w:r w:rsidRPr="005403C5">
          <w:t>Defences of honest opinion</w:t>
        </w:r>
        <w:r>
          <w:tab/>
        </w:r>
        <w:r w:rsidR="000970F8">
          <w:fldChar w:fldCharType="begin"/>
        </w:r>
        <w:r>
          <w:instrText xml:space="preserve"> PAGEREF _Toc417375976 \h </w:instrText>
        </w:r>
        <w:r w:rsidR="000970F8">
          <w:fldChar w:fldCharType="separate"/>
        </w:r>
        <w:r w:rsidR="00C95214">
          <w:t>110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7" w:history="1">
        <w:r w:rsidRPr="005403C5">
          <w:t>139C</w:t>
        </w:r>
        <w:r>
          <w:rPr>
            <w:rFonts w:asciiTheme="minorHAnsi" w:eastAsiaTheme="minorEastAsia" w:hAnsiTheme="minorHAnsi" w:cstheme="minorBidi"/>
            <w:sz w:val="22"/>
            <w:szCs w:val="22"/>
            <w:lang w:eastAsia="en-AU"/>
          </w:rPr>
          <w:tab/>
        </w:r>
        <w:r w:rsidRPr="005403C5">
          <w:t>Defence of innocent dissemination</w:t>
        </w:r>
        <w:r>
          <w:tab/>
        </w:r>
        <w:r w:rsidR="000970F8">
          <w:fldChar w:fldCharType="begin"/>
        </w:r>
        <w:r>
          <w:instrText xml:space="preserve"> PAGEREF _Toc417375977 \h </w:instrText>
        </w:r>
        <w:r w:rsidR="000970F8">
          <w:fldChar w:fldCharType="separate"/>
        </w:r>
        <w:r w:rsidR="00C95214">
          <w:t>112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78" w:history="1">
        <w:r w:rsidRPr="005403C5">
          <w:t>139D</w:t>
        </w:r>
        <w:r>
          <w:rPr>
            <w:rFonts w:asciiTheme="minorHAnsi" w:eastAsiaTheme="minorEastAsia" w:hAnsiTheme="minorHAnsi" w:cstheme="minorBidi"/>
            <w:sz w:val="22"/>
            <w:szCs w:val="22"/>
            <w:lang w:eastAsia="en-AU"/>
          </w:rPr>
          <w:tab/>
        </w:r>
        <w:r w:rsidRPr="005403C5">
          <w:t>Defence of triviality</w:t>
        </w:r>
        <w:r>
          <w:tab/>
        </w:r>
        <w:r w:rsidR="000970F8">
          <w:fldChar w:fldCharType="begin"/>
        </w:r>
        <w:r>
          <w:instrText xml:space="preserve"> PAGEREF _Toc417375978 \h </w:instrText>
        </w:r>
        <w:r w:rsidR="000970F8">
          <w:fldChar w:fldCharType="separate"/>
        </w:r>
        <w:r w:rsidR="00C95214">
          <w:t>113</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79" w:history="1">
        <w:r w:rsidR="003D216F" w:rsidRPr="005403C5">
          <w:t>Division 9.4.3</w:t>
        </w:r>
        <w:r w:rsidR="003D216F">
          <w:rPr>
            <w:rFonts w:asciiTheme="minorHAnsi" w:eastAsiaTheme="minorEastAsia" w:hAnsiTheme="minorHAnsi" w:cstheme="minorBidi"/>
            <w:b w:val="0"/>
            <w:sz w:val="22"/>
            <w:szCs w:val="22"/>
            <w:lang w:eastAsia="en-AU"/>
          </w:rPr>
          <w:tab/>
        </w:r>
        <w:r w:rsidR="003D216F" w:rsidRPr="005403C5">
          <w:t>Remedies</w:t>
        </w:r>
        <w:r w:rsidR="003D216F" w:rsidRPr="003D216F">
          <w:rPr>
            <w:vanish/>
          </w:rPr>
          <w:tab/>
        </w:r>
        <w:r w:rsidR="000970F8" w:rsidRPr="003D216F">
          <w:rPr>
            <w:vanish/>
          </w:rPr>
          <w:fldChar w:fldCharType="begin"/>
        </w:r>
        <w:r w:rsidR="003D216F" w:rsidRPr="003D216F">
          <w:rPr>
            <w:vanish/>
          </w:rPr>
          <w:instrText xml:space="preserve"> PAGEREF _Toc417375979 \h </w:instrText>
        </w:r>
        <w:r w:rsidR="000970F8" w:rsidRPr="003D216F">
          <w:rPr>
            <w:vanish/>
          </w:rPr>
        </w:r>
        <w:r w:rsidR="000970F8" w:rsidRPr="003D216F">
          <w:rPr>
            <w:vanish/>
          </w:rPr>
          <w:fldChar w:fldCharType="separate"/>
        </w:r>
        <w:r w:rsidR="00C95214">
          <w:rPr>
            <w:vanish/>
          </w:rPr>
          <w:t>113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0" w:history="1">
        <w:r w:rsidRPr="005403C5">
          <w:t>139E</w:t>
        </w:r>
        <w:r>
          <w:rPr>
            <w:rFonts w:asciiTheme="minorHAnsi" w:eastAsiaTheme="minorEastAsia" w:hAnsiTheme="minorHAnsi" w:cstheme="minorBidi"/>
            <w:sz w:val="22"/>
            <w:szCs w:val="22"/>
            <w:lang w:eastAsia="en-AU"/>
          </w:rPr>
          <w:tab/>
        </w:r>
        <w:r w:rsidRPr="005403C5">
          <w:t>Damages to bear rational relationship to harm</w:t>
        </w:r>
        <w:r>
          <w:tab/>
        </w:r>
        <w:r w:rsidR="000970F8">
          <w:fldChar w:fldCharType="begin"/>
        </w:r>
        <w:r>
          <w:instrText xml:space="preserve"> PAGEREF _Toc417375980 \h </w:instrText>
        </w:r>
        <w:r w:rsidR="000970F8">
          <w:fldChar w:fldCharType="separate"/>
        </w:r>
        <w:r w:rsidR="00C95214">
          <w:t>113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1" w:history="1">
        <w:r w:rsidRPr="005403C5">
          <w:t>139F</w:t>
        </w:r>
        <w:r>
          <w:rPr>
            <w:rFonts w:asciiTheme="minorHAnsi" w:eastAsiaTheme="minorEastAsia" w:hAnsiTheme="minorHAnsi" w:cstheme="minorBidi"/>
            <w:sz w:val="22"/>
            <w:szCs w:val="22"/>
            <w:lang w:eastAsia="en-AU"/>
          </w:rPr>
          <w:tab/>
        </w:r>
        <w:r w:rsidRPr="005403C5">
          <w:t>Damages for non-economic loss limited</w:t>
        </w:r>
        <w:r>
          <w:tab/>
        </w:r>
        <w:r w:rsidR="000970F8">
          <w:fldChar w:fldCharType="begin"/>
        </w:r>
        <w:r>
          <w:instrText xml:space="preserve"> PAGEREF _Toc417375981 \h </w:instrText>
        </w:r>
        <w:r w:rsidR="000970F8">
          <w:fldChar w:fldCharType="separate"/>
        </w:r>
        <w:r w:rsidR="00C95214">
          <w:t>114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2" w:history="1">
        <w:r w:rsidRPr="005403C5">
          <w:t>139G</w:t>
        </w:r>
        <w:r>
          <w:rPr>
            <w:rFonts w:asciiTheme="minorHAnsi" w:eastAsiaTheme="minorEastAsia" w:hAnsiTheme="minorHAnsi" w:cstheme="minorBidi"/>
            <w:sz w:val="22"/>
            <w:szCs w:val="22"/>
            <w:lang w:eastAsia="en-AU"/>
          </w:rPr>
          <w:tab/>
        </w:r>
        <w:r w:rsidRPr="005403C5">
          <w:t>State of mind of defendant generally not relevant to awarding damages</w:t>
        </w:r>
        <w:r>
          <w:tab/>
        </w:r>
        <w:r w:rsidR="000970F8">
          <w:fldChar w:fldCharType="begin"/>
        </w:r>
        <w:r>
          <w:instrText xml:space="preserve"> PAGEREF _Toc417375982 \h </w:instrText>
        </w:r>
        <w:r w:rsidR="000970F8">
          <w:fldChar w:fldCharType="separate"/>
        </w:r>
        <w:r w:rsidR="00C95214">
          <w:t>115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3" w:history="1">
        <w:r w:rsidRPr="005403C5">
          <w:t>139H</w:t>
        </w:r>
        <w:r>
          <w:rPr>
            <w:rFonts w:asciiTheme="minorHAnsi" w:eastAsiaTheme="minorEastAsia" w:hAnsiTheme="minorHAnsi" w:cstheme="minorBidi"/>
            <w:sz w:val="22"/>
            <w:szCs w:val="22"/>
            <w:lang w:eastAsia="en-AU"/>
          </w:rPr>
          <w:tab/>
        </w:r>
        <w:r w:rsidRPr="005403C5">
          <w:t>Exemplary or punitive damages cannot be awarded</w:t>
        </w:r>
        <w:r>
          <w:tab/>
        </w:r>
        <w:r w:rsidR="000970F8">
          <w:fldChar w:fldCharType="begin"/>
        </w:r>
        <w:r>
          <w:instrText xml:space="preserve"> PAGEREF _Toc417375983 \h </w:instrText>
        </w:r>
        <w:r w:rsidR="000970F8">
          <w:fldChar w:fldCharType="separate"/>
        </w:r>
        <w:r w:rsidR="00C95214">
          <w:t>115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4" w:history="1">
        <w:r w:rsidRPr="005403C5">
          <w:t>139I</w:t>
        </w:r>
        <w:r>
          <w:rPr>
            <w:rFonts w:asciiTheme="minorHAnsi" w:eastAsiaTheme="minorEastAsia" w:hAnsiTheme="minorHAnsi" w:cstheme="minorBidi"/>
            <w:sz w:val="22"/>
            <w:szCs w:val="22"/>
            <w:lang w:eastAsia="en-AU"/>
          </w:rPr>
          <w:tab/>
        </w:r>
        <w:r w:rsidRPr="005403C5">
          <w:t>Factors in mitigation of damages</w:t>
        </w:r>
        <w:r>
          <w:tab/>
        </w:r>
        <w:r w:rsidR="000970F8">
          <w:fldChar w:fldCharType="begin"/>
        </w:r>
        <w:r>
          <w:instrText xml:space="preserve"> PAGEREF _Toc417375984 \h </w:instrText>
        </w:r>
        <w:r w:rsidR="000970F8">
          <w:fldChar w:fldCharType="separate"/>
        </w:r>
        <w:r w:rsidR="00C95214">
          <w:t>115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5" w:history="1">
        <w:r w:rsidRPr="005403C5">
          <w:t>139J</w:t>
        </w:r>
        <w:r>
          <w:rPr>
            <w:rFonts w:asciiTheme="minorHAnsi" w:eastAsiaTheme="minorEastAsia" w:hAnsiTheme="minorHAnsi" w:cstheme="minorBidi"/>
            <w:sz w:val="22"/>
            <w:szCs w:val="22"/>
            <w:lang w:eastAsia="en-AU"/>
          </w:rPr>
          <w:tab/>
        </w:r>
        <w:r w:rsidRPr="005403C5">
          <w:t>Damages for multiple causes of action may be assessed as single sum</w:t>
        </w:r>
        <w:r>
          <w:tab/>
        </w:r>
        <w:r w:rsidR="000970F8">
          <w:fldChar w:fldCharType="begin"/>
        </w:r>
        <w:r>
          <w:instrText xml:space="preserve"> PAGEREF _Toc417375985 \h </w:instrText>
        </w:r>
        <w:r w:rsidR="000970F8">
          <w:fldChar w:fldCharType="separate"/>
        </w:r>
        <w:r w:rsidR="00C95214">
          <w:t>116</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86" w:history="1">
        <w:r w:rsidR="003D216F" w:rsidRPr="005403C5">
          <w:t>Division 9.4.4</w:t>
        </w:r>
        <w:r w:rsidR="003D216F">
          <w:rPr>
            <w:rFonts w:asciiTheme="minorHAnsi" w:eastAsiaTheme="minorEastAsia" w:hAnsiTheme="minorHAnsi" w:cstheme="minorBidi"/>
            <w:b w:val="0"/>
            <w:sz w:val="22"/>
            <w:szCs w:val="22"/>
            <w:lang w:eastAsia="en-AU"/>
          </w:rPr>
          <w:tab/>
        </w:r>
        <w:r w:rsidR="003D216F" w:rsidRPr="005403C5">
          <w:t>Costs</w:t>
        </w:r>
        <w:r w:rsidR="003D216F" w:rsidRPr="003D216F">
          <w:rPr>
            <w:vanish/>
          </w:rPr>
          <w:tab/>
        </w:r>
        <w:r w:rsidR="000970F8" w:rsidRPr="003D216F">
          <w:rPr>
            <w:vanish/>
          </w:rPr>
          <w:fldChar w:fldCharType="begin"/>
        </w:r>
        <w:r w:rsidR="003D216F" w:rsidRPr="003D216F">
          <w:rPr>
            <w:vanish/>
          </w:rPr>
          <w:instrText xml:space="preserve"> PAGEREF _Toc417375986 \h </w:instrText>
        </w:r>
        <w:r w:rsidR="000970F8" w:rsidRPr="003D216F">
          <w:rPr>
            <w:vanish/>
          </w:rPr>
        </w:r>
        <w:r w:rsidR="000970F8" w:rsidRPr="003D216F">
          <w:rPr>
            <w:vanish/>
          </w:rPr>
          <w:fldChar w:fldCharType="separate"/>
        </w:r>
        <w:r w:rsidR="00C95214">
          <w:rPr>
            <w:vanish/>
          </w:rPr>
          <w:t>116</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7" w:history="1">
        <w:r w:rsidRPr="005403C5">
          <w:t>139K</w:t>
        </w:r>
        <w:r>
          <w:rPr>
            <w:rFonts w:asciiTheme="minorHAnsi" w:eastAsiaTheme="minorEastAsia" w:hAnsiTheme="minorHAnsi" w:cstheme="minorBidi"/>
            <w:sz w:val="22"/>
            <w:szCs w:val="22"/>
            <w:lang w:eastAsia="en-AU"/>
          </w:rPr>
          <w:tab/>
        </w:r>
        <w:r w:rsidRPr="005403C5">
          <w:t>Costs in defamation proceedings</w:t>
        </w:r>
        <w:r>
          <w:tab/>
        </w:r>
        <w:r w:rsidR="000970F8">
          <w:fldChar w:fldCharType="begin"/>
        </w:r>
        <w:r>
          <w:instrText xml:space="preserve"> PAGEREF _Toc417375987 \h </w:instrText>
        </w:r>
        <w:r w:rsidR="000970F8">
          <w:fldChar w:fldCharType="separate"/>
        </w:r>
        <w:r w:rsidR="00C95214">
          <w:t>116</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88" w:history="1">
        <w:r w:rsidR="003D216F" w:rsidRPr="005403C5">
          <w:t>Part 9.5</w:t>
        </w:r>
        <w:r w:rsidR="003D216F">
          <w:rPr>
            <w:rFonts w:asciiTheme="minorHAnsi" w:eastAsiaTheme="minorEastAsia" w:hAnsiTheme="minorHAnsi" w:cstheme="minorBidi"/>
            <w:b w:val="0"/>
            <w:sz w:val="22"/>
            <w:szCs w:val="22"/>
            <w:lang w:eastAsia="en-AU"/>
          </w:rPr>
          <w:tab/>
        </w:r>
        <w:r w:rsidR="003D216F" w:rsidRPr="005403C5">
          <w:t>Miscellaneous—ch 9</w:t>
        </w:r>
        <w:r w:rsidR="003D216F" w:rsidRPr="003D216F">
          <w:rPr>
            <w:vanish/>
          </w:rPr>
          <w:tab/>
        </w:r>
        <w:r w:rsidR="000970F8" w:rsidRPr="003D216F">
          <w:rPr>
            <w:vanish/>
          </w:rPr>
          <w:fldChar w:fldCharType="begin"/>
        </w:r>
        <w:r w:rsidR="003D216F" w:rsidRPr="003D216F">
          <w:rPr>
            <w:vanish/>
          </w:rPr>
          <w:instrText xml:space="preserve"> PAGEREF _Toc417375988 \h </w:instrText>
        </w:r>
        <w:r w:rsidR="000970F8" w:rsidRPr="003D216F">
          <w:rPr>
            <w:vanish/>
          </w:rPr>
        </w:r>
        <w:r w:rsidR="000970F8" w:rsidRPr="003D216F">
          <w:rPr>
            <w:vanish/>
          </w:rPr>
          <w:fldChar w:fldCharType="separate"/>
        </w:r>
        <w:r w:rsidR="00C95214">
          <w:rPr>
            <w:vanish/>
          </w:rPr>
          <w:t>118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89" w:history="1">
        <w:r w:rsidRPr="005403C5">
          <w:t>139L</w:t>
        </w:r>
        <w:r>
          <w:rPr>
            <w:rFonts w:asciiTheme="minorHAnsi" w:eastAsiaTheme="minorEastAsia" w:hAnsiTheme="minorHAnsi" w:cstheme="minorBidi"/>
            <w:sz w:val="22"/>
            <w:szCs w:val="22"/>
            <w:lang w:eastAsia="en-AU"/>
          </w:rPr>
          <w:tab/>
        </w:r>
        <w:r w:rsidRPr="005403C5">
          <w:t>Proof of publication</w:t>
        </w:r>
        <w:r>
          <w:tab/>
        </w:r>
        <w:r w:rsidR="000970F8">
          <w:fldChar w:fldCharType="begin"/>
        </w:r>
        <w:r>
          <w:instrText xml:space="preserve"> PAGEREF _Toc417375989 \h </w:instrText>
        </w:r>
        <w:r w:rsidR="000970F8">
          <w:fldChar w:fldCharType="separate"/>
        </w:r>
        <w:r w:rsidR="00C95214">
          <w:t>118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0" w:history="1">
        <w:r w:rsidRPr="005403C5">
          <w:t>139M</w:t>
        </w:r>
        <w:r>
          <w:rPr>
            <w:rFonts w:asciiTheme="minorHAnsi" w:eastAsiaTheme="minorEastAsia" w:hAnsiTheme="minorHAnsi" w:cstheme="minorBidi"/>
            <w:sz w:val="22"/>
            <w:szCs w:val="22"/>
            <w:lang w:eastAsia="en-AU"/>
          </w:rPr>
          <w:tab/>
        </w:r>
        <w:r w:rsidRPr="005403C5">
          <w:t>Proof of convictions for offences</w:t>
        </w:r>
        <w:r>
          <w:tab/>
        </w:r>
        <w:r w:rsidR="000970F8">
          <w:fldChar w:fldCharType="begin"/>
        </w:r>
        <w:r>
          <w:instrText xml:space="preserve"> PAGEREF _Toc417375990 \h </w:instrText>
        </w:r>
        <w:r w:rsidR="000970F8">
          <w:fldChar w:fldCharType="separate"/>
        </w:r>
        <w:r w:rsidR="00C95214">
          <w:t>118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1" w:history="1">
        <w:r w:rsidRPr="005403C5">
          <w:t>139N</w:t>
        </w:r>
        <w:r>
          <w:rPr>
            <w:rFonts w:asciiTheme="minorHAnsi" w:eastAsiaTheme="minorEastAsia" w:hAnsiTheme="minorHAnsi" w:cstheme="minorBidi"/>
            <w:sz w:val="22"/>
            <w:szCs w:val="22"/>
            <w:lang w:eastAsia="en-AU"/>
          </w:rPr>
          <w:tab/>
        </w:r>
        <w:r w:rsidRPr="005403C5">
          <w:t>Incriminating answers, documents or things</w:t>
        </w:r>
        <w:r>
          <w:tab/>
        </w:r>
        <w:r w:rsidR="000970F8">
          <w:fldChar w:fldCharType="begin"/>
        </w:r>
        <w:r>
          <w:instrText xml:space="preserve"> PAGEREF _Toc417375991 \h </w:instrText>
        </w:r>
        <w:r w:rsidR="000970F8">
          <w:fldChar w:fldCharType="separate"/>
        </w:r>
        <w:r w:rsidR="00C95214">
          <w:t>119</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92" w:history="1">
        <w:r w:rsidR="003D216F" w:rsidRPr="005403C5">
          <w:t>Chapter 10</w:t>
        </w:r>
        <w:r w:rsidR="003D216F">
          <w:rPr>
            <w:rFonts w:asciiTheme="minorHAnsi" w:eastAsiaTheme="minorEastAsia" w:hAnsiTheme="minorHAnsi" w:cstheme="minorBidi"/>
            <w:b w:val="0"/>
            <w:sz w:val="22"/>
            <w:szCs w:val="22"/>
            <w:lang w:eastAsia="en-AU"/>
          </w:rPr>
          <w:tab/>
        </w:r>
        <w:r w:rsidR="003D216F" w:rsidRPr="005403C5">
          <w:t>Trespass</w:t>
        </w:r>
        <w:r w:rsidR="003D216F" w:rsidRPr="003D216F">
          <w:rPr>
            <w:vanish/>
          </w:rPr>
          <w:tab/>
        </w:r>
        <w:r w:rsidR="000970F8" w:rsidRPr="003D216F">
          <w:rPr>
            <w:vanish/>
          </w:rPr>
          <w:fldChar w:fldCharType="begin"/>
        </w:r>
        <w:r w:rsidR="003D216F" w:rsidRPr="003D216F">
          <w:rPr>
            <w:vanish/>
          </w:rPr>
          <w:instrText xml:space="preserve"> PAGEREF _Toc417375992 \h </w:instrText>
        </w:r>
        <w:r w:rsidR="000970F8" w:rsidRPr="003D216F">
          <w:rPr>
            <w:vanish/>
          </w:rPr>
        </w:r>
        <w:r w:rsidR="000970F8" w:rsidRPr="003D216F">
          <w:rPr>
            <w:vanish/>
          </w:rPr>
          <w:fldChar w:fldCharType="separate"/>
        </w:r>
        <w:r w:rsidR="00C95214">
          <w:rPr>
            <w:vanish/>
          </w:rPr>
          <w:t>120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3" w:history="1">
        <w:r w:rsidRPr="005403C5">
          <w:t>141</w:t>
        </w:r>
        <w:r>
          <w:rPr>
            <w:rFonts w:asciiTheme="minorHAnsi" w:eastAsiaTheme="minorEastAsia" w:hAnsiTheme="minorHAnsi" w:cstheme="minorBidi"/>
            <w:sz w:val="22"/>
            <w:szCs w:val="22"/>
            <w:lang w:eastAsia="en-AU"/>
          </w:rPr>
          <w:tab/>
        </w:r>
        <w:r w:rsidRPr="005403C5">
          <w:t>Defence to action for trespass to land</w:t>
        </w:r>
        <w:r>
          <w:tab/>
        </w:r>
        <w:r w:rsidR="000970F8">
          <w:fldChar w:fldCharType="begin"/>
        </w:r>
        <w:r>
          <w:instrText xml:space="preserve"> PAGEREF _Toc417375993 \h </w:instrText>
        </w:r>
        <w:r w:rsidR="000970F8">
          <w:fldChar w:fldCharType="separate"/>
        </w:r>
        <w:r w:rsidR="00C95214">
          <w:t>120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4" w:history="1">
        <w:r w:rsidRPr="005403C5">
          <w:t>142</w:t>
        </w:r>
        <w:r>
          <w:rPr>
            <w:rFonts w:asciiTheme="minorHAnsi" w:eastAsiaTheme="minorEastAsia" w:hAnsiTheme="minorHAnsi" w:cstheme="minorBidi"/>
            <w:sz w:val="22"/>
            <w:szCs w:val="22"/>
            <w:lang w:eastAsia="en-AU"/>
          </w:rPr>
          <w:tab/>
        </w:r>
        <w:r w:rsidRPr="005403C5">
          <w:t>Action for use and occupation of land—amount of damages</w:t>
        </w:r>
        <w:r>
          <w:tab/>
        </w:r>
        <w:r w:rsidR="000970F8">
          <w:fldChar w:fldCharType="begin"/>
        </w:r>
        <w:r>
          <w:instrText xml:space="preserve"> PAGEREF _Toc417375994 \h </w:instrText>
        </w:r>
        <w:r w:rsidR="000970F8">
          <w:fldChar w:fldCharType="separate"/>
        </w:r>
        <w:r w:rsidR="00C95214">
          <w:t>120</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5995" w:history="1">
        <w:r w:rsidR="003D216F" w:rsidRPr="005403C5">
          <w:t>Chapter 11</w:t>
        </w:r>
        <w:r w:rsidR="003D216F">
          <w:rPr>
            <w:rFonts w:asciiTheme="minorHAnsi" w:eastAsiaTheme="minorEastAsia" w:hAnsiTheme="minorHAnsi" w:cstheme="minorBidi"/>
            <w:b w:val="0"/>
            <w:sz w:val="22"/>
            <w:szCs w:val="22"/>
            <w:lang w:eastAsia="en-AU"/>
          </w:rPr>
          <w:tab/>
        </w:r>
        <w:r w:rsidR="003D216F" w:rsidRPr="005403C5">
          <w:t>Mitigation of strict liability</w:t>
        </w:r>
        <w:r w:rsidR="003D216F" w:rsidRPr="003D216F">
          <w:rPr>
            <w:vanish/>
          </w:rPr>
          <w:tab/>
        </w:r>
        <w:r w:rsidR="000970F8" w:rsidRPr="003D216F">
          <w:rPr>
            <w:vanish/>
          </w:rPr>
          <w:fldChar w:fldCharType="begin"/>
        </w:r>
        <w:r w:rsidR="003D216F" w:rsidRPr="003D216F">
          <w:rPr>
            <w:vanish/>
          </w:rPr>
          <w:instrText xml:space="preserve"> PAGEREF _Toc417375995 \h </w:instrText>
        </w:r>
        <w:r w:rsidR="000970F8" w:rsidRPr="003D216F">
          <w:rPr>
            <w:vanish/>
          </w:rPr>
        </w:r>
        <w:r w:rsidR="000970F8" w:rsidRPr="003D216F">
          <w:rPr>
            <w:vanish/>
          </w:rPr>
          <w:fldChar w:fldCharType="separate"/>
        </w:r>
        <w:r w:rsidR="00C95214">
          <w:rPr>
            <w:vanish/>
          </w:rPr>
          <w:t>121</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5996" w:history="1">
        <w:r w:rsidR="003D216F" w:rsidRPr="005403C5">
          <w:t>Part 11.1</w:t>
        </w:r>
        <w:r w:rsidR="003D216F">
          <w:rPr>
            <w:rFonts w:asciiTheme="minorHAnsi" w:eastAsiaTheme="minorEastAsia" w:hAnsiTheme="minorHAnsi" w:cstheme="minorBidi"/>
            <w:b w:val="0"/>
            <w:sz w:val="22"/>
            <w:szCs w:val="22"/>
            <w:lang w:eastAsia="en-AU"/>
          </w:rPr>
          <w:tab/>
        </w:r>
        <w:r w:rsidR="003D216F" w:rsidRPr="005403C5">
          <w:t>Traveller accommodation providers liability</w:t>
        </w:r>
        <w:r w:rsidR="003D216F" w:rsidRPr="003D216F">
          <w:rPr>
            <w:vanish/>
          </w:rPr>
          <w:tab/>
        </w:r>
        <w:r w:rsidR="000970F8" w:rsidRPr="003D216F">
          <w:rPr>
            <w:vanish/>
          </w:rPr>
          <w:fldChar w:fldCharType="begin"/>
        </w:r>
        <w:r w:rsidR="003D216F" w:rsidRPr="003D216F">
          <w:rPr>
            <w:vanish/>
          </w:rPr>
          <w:instrText xml:space="preserve"> PAGEREF _Toc417375996 \h </w:instrText>
        </w:r>
        <w:r w:rsidR="000970F8" w:rsidRPr="003D216F">
          <w:rPr>
            <w:vanish/>
          </w:rPr>
        </w:r>
        <w:r w:rsidR="000970F8" w:rsidRPr="003D216F">
          <w:rPr>
            <w:vanish/>
          </w:rPr>
          <w:fldChar w:fldCharType="separate"/>
        </w:r>
        <w:r w:rsidR="00C95214">
          <w:rPr>
            <w:vanish/>
          </w:rPr>
          <w:t>121</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5997" w:history="1">
        <w:r w:rsidR="003D216F" w:rsidRPr="005403C5">
          <w:t>Division 11.1.1</w:t>
        </w:r>
        <w:r w:rsidR="003D216F">
          <w:rPr>
            <w:rFonts w:asciiTheme="minorHAnsi" w:eastAsiaTheme="minorEastAsia" w:hAnsiTheme="minorHAnsi" w:cstheme="minorBidi"/>
            <w:b w:val="0"/>
            <w:sz w:val="22"/>
            <w:szCs w:val="22"/>
            <w:lang w:eastAsia="en-AU"/>
          </w:rPr>
          <w:tab/>
        </w:r>
        <w:r w:rsidR="003D216F" w:rsidRPr="005403C5">
          <w:t>Preliminary—pt 11.1</w:t>
        </w:r>
        <w:r w:rsidR="003D216F" w:rsidRPr="003D216F">
          <w:rPr>
            <w:vanish/>
          </w:rPr>
          <w:tab/>
        </w:r>
        <w:r w:rsidR="000970F8" w:rsidRPr="003D216F">
          <w:rPr>
            <w:vanish/>
          </w:rPr>
          <w:fldChar w:fldCharType="begin"/>
        </w:r>
        <w:r w:rsidR="003D216F" w:rsidRPr="003D216F">
          <w:rPr>
            <w:vanish/>
          </w:rPr>
          <w:instrText xml:space="preserve"> PAGEREF _Toc417375997 \h </w:instrText>
        </w:r>
        <w:r w:rsidR="000970F8" w:rsidRPr="003D216F">
          <w:rPr>
            <w:vanish/>
          </w:rPr>
        </w:r>
        <w:r w:rsidR="000970F8" w:rsidRPr="003D216F">
          <w:rPr>
            <w:vanish/>
          </w:rPr>
          <w:fldChar w:fldCharType="separate"/>
        </w:r>
        <w:r w:rsidR="00C95214">
          <w:rPr>
            <w:vanish/>
          </w:rPr>
          <w:t>121</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8" w:history="1">
        <w:r w:rsidRPr="005403C5">
          <w:t>143</w:t>
        </w:r>
        <w:r>
          <w:rPr>
            <w:rFonts w:asciiTheme="minorHAnsi" w:eastAsiaTheme="minorEastAsia" w:hAnsiTheme="minorHAnsi" w:cstheme="minorBidi"/>
            <w:sz w:val="22"/>
            <w:szCs w:val="22"/>
            <w:lang w:eastAsia="en-AU"/>
          </w:rPr>
          <w:tab/>
        </w:r>
        <w:r w:rsidRPr="005403C5">
          <w:rPr>
            <w:snapToGrid w:val="0"/>
          </w:rPr>
          <w:t>Purpose—pt 11.1</w:t>
        </w:r>
        <w:r>
          <w:tab/>
        </w:r>
        <w:r w:rsidR="000970F8">
          <w:fldChar w:fldCharType="begin"/>
        </w:r>
        <w:r>
          <w:instrText xml:space="preserve"> PAGEREF _Toc417375998 \h </w:instrText>
        </w:r>
        <w:r w:rsidR="000970F8">
          <w:fldChar w:fldCharType="separate"/>
        </w:r>
        <w:r w:rsidR="00C95214">
          <w:t>121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5999" w:history="1">
        <w:r w:rsidRPr="005403C5">
          <w:t>144</w:t>
        </w:r>
        <w:r>
          <w:rPr>
            <w:rFonts w:asciiTheme="minorHAnsi" w:eastAsiaTheme="minorEastAsia" w:hAnsiTheme="minorHAnsi" w:cstheme="minorBidi"/>
            <w:sz w:val="22"/>
            <w:szCs w:val="22"/>
            <w:lang w:eastAsia="en-AU"/>
          </w:rPr>
          <w:tab/>
        </w:r>
        <w:r w:rsidRPr="005403C5">
          <w:rPr>
            <w:snapToGrid w:val="0"/>
          </w:rPr>
          <w:t>Definitions—pt 11.1</w:t>
        </w:r>
        <w:r>
          <w:tab/>
        </w:r>
        <w:r w:rsidR="000970F8">
          <w:fldChar w:fldCharType="begin"/>
        </w:r>
        <w:r>
          <w:instrText xml:space="preserve"> PAGEREF _Toc417375999 \h </w:instrText>
        </w:r>
        <w:r w:rsidR="000970F8">
          <w:fldChar w:fldCharType="separate"/>
        </w:r>
        <w:r w:rsidR="00C95214">
          <w:t>121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6000" w:history="1">
        <w:r w:rsidRPr="005403C5">
          <w:t>145</w:t>
        </w:r>
        <w:r>
          <w:rPr>
            <w:rFonts w:asciiTheme="minorHAnsi" w:eastAsiaTheme="minorEastAsia" w:hAnsiTheme="minorHAnsi" w:cstheme="minorBidi"/>
            <w:sz w:val="22"/>
            <w:szCs w:val="22"/>
            <w:lang w:eastAsia="en-AU"/>
          </w:rPr>
          <w:tab/>
        </w:r>
        <w:r w:rsidRPr="005403C5">
          <w:rPr>
            <w:snapToGrid w:val="0"/>
          </w:rPr>
          <w:t xml:space="preserve">Meaning of </w:t>
        </w:r>
        <w:r w:rsidRPr="005403C5">
          <w:rPr>
            <w:i/>
          </w:rPr>
          <w:t>traveller accommodation</w:t>
        </w:r>
        <w:r>
          <w:tab/>
        </w:r>
        <w:r w:rsidR="000970F8">
          <w:fldChar w:fldCharType="begin"/>
        </w:r>
        <w:r>
          <w:instrText xml:space="preserve"> PAGEREF _Toc417376000 \h </w:instrText>
        </w:r>
        <w:r w:rsidR="000970F8">
          <w:fldChar w:fldCharType="separate"/>
        </w:r>
        <w:r w:rsidR="00C95214">
          <w:t>122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1" w:history="1">
        <w:r w:rsidRPr="005403C5">
          <w:t>146</w:t>
        </w:r>
        <w:r>
          <w:rPr>
            <w:rFonts w:asciiTheme="minorHAnsi" w:eastAsiaTheme="minorEastAsia" w:hAnsiTheme="minorHAnsi" w:cstheme="minorBidi"/>
            <w:sz w:val="22"/>
            <w:szCs w:val="22"/>
            <w:lang w:eastAsia="en-AU"/>
          </w:rPr>
          <w:tab/>
        </w:r>
        <w:r w:rsidRPr="005403C5">
          <w:rPr>
            <w:snapToGrid w:val="0"/>
          </w:rPr>
          <w:t xml:space="preserve">Meaning of </w:t>
        </w:r>
        <w:r w:rsidRPr="005403C5">
          <w:rPr>
            <w:i/>
          </w:rPr>
          <w:t>accommodation provider</w:t>
        </w:r>
        <w:r>
          <w:tab/>
        </w:r>
        <w:r w:rsidR="000970F8">
          <w:fldChar w:fldCharType="begin"/>
        </w:r>
        <w:r>
          <w:instrText xml:space="preserve"> PAGEREF _Toc417376001 \h </w:instrText>
        </w:r>
        <w:r w:rsidR="000970F8">
          <w:fldChar w:fldCharType="separate"/>
        </w:r>
        <w:r w:rsidR="00C95214">
          <w:t>123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2" w:history="1">
        <w:r w:rsidRPr="005403C5">
          <w:t>147</w:t>
        </w:r>
        <w:r>
          <w:rPr>
            <w:rFonts w:asciiTheme="minorHAnsi" w:eastAsiaTheme="minorEastAsia" w:hAnsiTheme="minorHAnsi" w:cstheme="minorBidi"/>
            <w:sz w:val="22"/>
            <w:szCs w:val="22"/>
            <w:lang w:eastAsia="en-AU"/>
          </w:rPr>
          <w:tab/>
        </w:r>
        <w:r w:rsidRPr="005403C5">
          <w:rPr>
            <w:snapToGrid w:val="0"/>
          </w:rPr>
          <w:t xml:space="preserve">Meaning of </w:t>
        </w:r>
        <w:r w:rsidRPr="005403C5">
          <w:rPr>
            <w:i/>
          </w:rPr>
          <w:t>innkeeper’s liability</w:t>
        </w:r>
        <w:r>
          <w:tab/>
        </w:r>
        <w:r w:rsidR="000970F8">
          <w:fldChar w:fldCharType="begin"/>
        </w:r>
        <w:r>
          <w:instrText xml:space="preserve"> PAGEREF _Toc417376002 \h </w:instrText>
        </w:r>
        <w:r w:rsidR="000970F8">
          <w:fldChar w:fldCharType="separate"/>
        </w:r>
        <w:r w:rsidR="00C95214">
          <w:t>123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3" w:history="1">
        <w:r w:rsidRPr="005403C5">
          <w:t>148</w:t>
        </w:r>
        <w:r>
          <w:rPr>
            <w:rFonts w:asciiTheme="minorHAnsi" w:eastAsiaTheme="minorEastAsia" w:hAnsiTheme="minorHAnsi" w:cstheme="minorBidi"/>
            <w:sz w:val="22"/>
            <w:szCs w:val="22"/>
            <w:lang w:eastAsia="en-AU"/>
          </w:rPr>
          <w:tab/>
        </w:r>
        <w:r w:rsidRPr="005403C5">
          <w:rPr>
            <w:snapToGrid w:val="0"/>
          </w:rPr>
          <w:t xml:space="preserve">Meaning of </w:t>
        </w:r>
        <w:r w:rsidRPr="005403C5">
          <w:rPr>
            <w:i/>
          </w:rPr>
          <w:t>guest</w:t>
        </w:r>
        <w:r>
          <w:tab/>
        </w:r>
        <w:r w:rsidR="000970F8">
          <w:fldChar w:fldCharType="begin"/>
        </w:r>
        <w:r>
          <w:instrText xml:space="preserve"> PAGEREF _Toc417376003 \h </w:instrText>
        </w:r>
        <w:r w:rsidR="000970F8">
          <w:fldChar w:fldCharType="separate"/>
        </w:r>
        <w:r w:rsidR="00C95214">
          <w:t>123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4" w:history="1">
        <w:r w:rsidRPr="005403C5">
          <w:t>149</w:t>
        </w:r>
        <w:r>
          <w:rPr>
            <w:rFonts w:asciiTheme="minorHAnsi" w:eastAsiaTheme="minorEastAsia" w:hAnsiTheme="minorHAnsi" w:cstheme="minorBidi"/>
            <w:sz w:val="22"/>
            <w:szCs w:val="22"/>
            <w:lang w:eastAsia="en-AU"/>
          </w:rPr>
          <w:tab/>
        </w:r>
        <w:r w:rsidRPr="005403C5">
          <w:rPr>
            <w:snapToGrid w:val="0"/>
          </w:rPr>
          <w:t xml:space="preserve">Meaning of </w:t>
        </w:r>
        <w:r w:rsidRPr="005403C5">
          <w:rPr>
            <w:i/>
          </w:rPr>
          <w:t>property</w:t>
        </w:r>
        <w:r w:rsidRPr="005403C5">
          <w:rPr>
            <w:snapToGrid w:val="0"/>
          </w:rPr>
          <w:t xml:space="preserve"> of guest</w:t>
        </w:r>
        <w:r>
          <w:tab/>
        </w:r>
        <w:r w:rsidR="000970F8">
          <w:fldChar w:fldCharType="begin"/>
        </w:r>
        <w:r>
          <w:instrText xml:space="preserve"> PAGEREF _Toc417376004 \h </w:instrText>
        </w:r>
        <w:r w:rsidR="000970F8">
          <w:fldChar w:fldCharType="separate"/>
        </w:r>
        <w:r w:rsidR="00C95214">
          <w:t>124</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05" w:history="1">
        <w:r w:rsidR="003D216F" w:rsidRPr="005403C5">
          <w:t>Division 11.1.2</w:t>
        </w:r>
        <w:r w:rsidR="003D216F">
          <w:rPr>
            <w:rFonts w:asciiTheme="minorHAnsi" w:eastAsiaTheme="minorEastAsia" w:hAnsiTheme="minorHAnsi" w:cstheme="minorBidi"/>
            <w:b w:val="0"/>
            <w:sz w:val="22"/>
            <w:szCs w:val="22"/>
            <w:lang w:eastAsia="en-AU"/>
          </w:rPr>
          <w:tab/>
        </w:r>
        <w:r w:rsidR="003D216F" w:rsidRPr="005403C5">
          <w:t>Liability of accommodation providers</w:t>
        </w:r>
        <w:r w:rsidR="003D216F" w:rsidRPr="003D216F">
          <w:rPr>
            <w:vanish/>
          </w:rPr>
          <w:tab/>
        </w:r>
        <w:r w:rsidR="000970F8" w:rsidRPr="003D216F">
          <w:rPr>
            <w:vanish/>
          </w:rPr>
          <w:fldChar w:fldCharType="begin"/>
        </w:r>
        <w:r w:rsidR="003D216F" w:rsidRPr="003D216F">
          <w:rPr>
            <w:vanish/>
          </w:rPr>
          <w:instrText xml:space="preserve"> PAGEREF _Toc417376005 \h </w:instrText>
        </w:r>
        <w:r w:rsidR="000970F8" w:rsidRPr="003D216F">
          <w:rPr>
            <w:vanish/>
          </w:rPr>
        </w:r>
        <w:r w:rsidR="000970F8" w:rsidRPr="003D216F">
          <w:rPr>
            <w:vanish/>
          </w:rPr>
          <w:fldChar w:fldCharType="separate"/>
        </w:r>
        <w:r w:rsidR="00C95214">
          <w:rPr>
            <w:vanish/>
          </w:rPr>
          <w:t>124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6" w:history="1">
        <w:r w:rsidRPr="005403C5">
          <w:t>150</w:t>
        </w:r>
        <w:r>
          <w:rPr>
            <w:rFonts w:asciiTheme="minorHAnsi" w:eastAsiaTheme="minorEastAsia" w:hAnsiTheme="minorHAnsi" w:cstheme="minorBidi"/>
            <w:sz w:val="22"/>
            <w:szCs w:val="22"/>
            <w:lang w:eastAsia="en-AU"/>
          </w:rPr>
          <w:tab/>
        </w:r>
        <w:r w:rsidRPr="005403C5">
          <w:rPr>
            <w:snapToGrid w:val="0"/>
          </w:rPr>
          <w:t>Application—div 11.1.2</w:t>
        </w:r>
        <w:r>
          <w:tab/>
        </w:r>
        <w:r w:rsidR="000970F8">
          <w:fldChar w:fldCharType="begin"/>
        </w:r>
        <w:r>
          <w:instrText xml:space="preserve"> PAGEREF _Toc417376006 \h </w:instrText>
        </w:r>
        <w:r w:rsidR="000970F8">
          <w:fldChar w:fldCharType="separate"/>
        </w:r>
        <w:r w:rsidR="00C95214">
          <w:t>124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7" w:history="1">
        <w:r w:rsidRPr="005403C5">
          <w:t>151</w:t>
        </w:r>
        <w:r>
          <w:rPr>
            <w:rFonts w:asciiTheme="minorHAnsi" w:eastAsiaTheme="minorEastAsia" w:hAnsiTheme="minorHAnsi" w:cstheme="minorBidi"/>
            <w:sz w:val="22"/>
            <w:szCs w:val="22"/>
            <w:lang w:eastAsia="en-AU"/>
          </w:rPr>
          <w:tab/>
        </w:r>
        <w:r w:rsidRPr="005403C5">
          <w:rPr>
            <w:snapToGrid w:val="0"/>
          </w:rPr>
          <w:t>Limitation on strict liability under innkeeper’s liability</w:t>
        </w:r>
        <w:r>
          <w:tab/>
        </w:r>
        <w:r w:rsidR="000970F8">
          <w:fldChar w:fldCharType="begin"/>
        </w:r>
        <w:r>
          <w:instrText xml:space="preserve"> PAGEREF _Toc417376007 \h </w:instrText>
        </w:r>
        <w:r w:rsidR="000970F8">
          <w:fldChar w:fldCharType="separate"/>
        </w:r>
        <w:r w:rsidR="00C95214">
          <w:t>124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8" w:history="1">
        <w:r w:rsidRPr="005403C5">
          <w:t>152</w:t>
        </w:r>
        <w:r>
          <w:rPr>
            <w:rFonts w:asciiTheme="minorHAnsi" w:eastAsiaTheme="minorEastAsia" w:hAnsiTheme="minorHAnsi" w:cstheme="minorBidi"/>
            <w:sz w:val="22"/>
            <w:szCs w:val="22"/>
            <w:lang w:eastAsia="en-AU"/>
          </w:rPr>
          <w:tab/>
        </w:r>
        <w:r w:rsidRPr="005403C5">
          <w:rPr>
            <w:snapToGrid w:val="0"/>
          </w:rPr>
          <w:t>Circumstances when limitation does not apply</w:t>
        </w:r>
        <w:r>
          <w:tab/>
        </w:r>
        <w:r w:rsidR="000970F8">
          <w:fldChar w:fldCharType="begin"/>
        </w:r>
        <w:r>
          <w:instrText xml:space="preserve"> PAGEREF _Toc417376008 \h </w:instrText>
        </w:r>
        <w:r w:rsidR="000970F8">
          <w:fldChar w:fldCharType="separate"/>
        </w:r>
        <w:r w:rsidR="00C95214">
          <w:t>125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09" w:history="1">
        <w:r w:rsidRPr="005403C5">
          <w:t>153</w:t>
        </w:r>
        <w:r>
          <w:rPr>
            <w:rFonts w:asciiTheme="minorHAnsi" w:eastAsiaTheme="minorEastAsia" w:hAnsiTheme="minorHAnsi" w:cstheme="minorBidi"/>
            <w:sz w:val="22"/>
            <w:szCs w:val="22"/>
            <w:lang w:eastAsia="en-AU"/>
          </w:rPr>
          <w:tab/>
        </w:r>
        <w:r w:rsidRPr="005403C5">
          <w:rPr>
            <w:snapToGrid w:val="0"/>
          </w:rPr>
          <w:t>Safe custody facilities</w:t>
        </w:r>
        <w:r>
          <w:tab/>
        </w:r>
        <w:r w:rsidR="000970F8">
          <w:fldChar w:fldCharType="begin"/>
        </w:r>
        <w:r>
          <w:instrText xml:space="preserve"> PAGEREF _Toc417376009 \h </w:instrText>
        </w:r>
        <w:r w:rsidR="000970F8">
          <w:fldChar w:fldCharType="separate"/>
        </w:r>
        <w:r w:rsidR="00C95214">
          <w:t>126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0" w:history="1">
        <w:r w:rsidRPr="005403C5">
          <w:t>154</w:t>
        </w:r>
        <w:r>
          <w:rPr>
            <w:rFonts w:asciiTheme="minorHAnsi" w:eastAsiaTheme="minorEastAsia" w:hAnsiTheme="minorHAnsi" w:cstheme="minorBidi"/>
            <w:sz w:val="22"/>
            <w:szCs w:val="22"/>
            <w:lang w:eastAsia="en-AU"/>
          </w:rPr>
          <w:tab/>
        </w:r>
        <w:r w:rsidRPr="005403C5">
          <w:rPr>
            <w:snapToGrid w:val="0"/>
          </w:rPr>
          <w:t>Notice about pt 11.1</w:t>
        </w:r>
        <w:r>
          <w:tab/>
        </w:r>
        <w:r w:rsidR="000970F8">
          <w:fldChar w:fldCharType="begin"/>
        </w:r>
        <w:r>
          <w:instrText xml:space="preserve"> PAGEREF _Toc417376010 \h </w:instrText>
        </w:r>
        <w:r w:rsidR="000970F8">
          <w:fldChar w:fldCharType="separate"/>
        </w:r>
        <w:r w:rsidR="00C95214">
          <w:t>127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11" w:history="1">
        <w:r w:rsidR="003D216F" w:rsidRPr="005403C5">
          <w:t>Part 11.2</w:t>
        </w:r>
        <w:r w:rsidR="003D216F">
          <w:rPr>
            <w:rFonts w:asciiTheme="minorHAnsi" w:eastAsiaTheme="minorEastAsia" w:hAnsiTheme="minorHAnsi" w:cstheme="minorBidi"/>
            <w:b w:val="0"/>
            <w:sz w:val="22"/>
            <w:szCs w:val="22"/>
            <w:lang w:eastAsia="en-AU"/>
          </w:rPr>
          <w:tab/>
        </w:r>
        <w:r w:rsidR="003D216F" w:rsidRPr="005403C5">
          <w:t>Common carriers</w:t>
        </w:r>
        <w:r w:rsidR="003D216F" w:rsidRPr="003D216F">
          <w:rPr>
            <w:vanish/>
          </w:rPr>
          <w:tab/>
        </w:r>
        <w:r w:rsidR="000970F8" w:rsidRPr="003D216F">
          <w:rPr>
            <w:vanish/>
          </w:rPr>
          <w:fldChar w:fldCharType="begin"/>
        </w:r>
        <w:r w:rsidR="003D216F" w:rsidRPr="003D216F">
          <w:rPr>
            <w:vanish/>
          </w:rPr>
          <w:instrText xml:space="preserve"> PAGEREF _Toc417376011 \h </w:instrText>
        </w:r>
        <w:r w:rsidR="000970F8" w:rsidRPr="003D216F">
          <w:rPr>
            <w:vanish/>
          </w:rPr>
        </w:r>
        <w:r w:rsidR="000970F8" w:rsidRPr="003D216F">
          <w:rPr>
            <w:vanish/>
          </w:rPr>
          <w:fldChar w:fldCharType="separate"/>
        </w:r>
        <w:r w:rsidR="00C95214">
          <w:rPr>
            <w:vanish/>
          </w:rPr>
          <w:t>128</w:t>
        </w:r>
        <w:r w:rsidR="000970F8" w:rsidRPr="003D216F">
          <w:rPr>
            <w:vanish/>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12" w:history="1">
        <w:r w:rsidR="003D216F" w:rsidRPr="005403C5">
          <w:t>Division 11.2.1</w:t>
        </w:r>
        <w:r w:rsidR="003D216F">
          <w:rPr>
            <w:rFonts w:asciiTheme="minorHAnsi" w:eastAsiaTheme="minorEastAsia" w:hAnsiTheme="minorHAnsi" w:cstheme="minorBidi"/>
            <w:b w:val="0"/>
            <w:sz w:val="22"/>
            <w:szCs w:val="22"/>
            <w:lang w:eastAsia="en-AU"/>
          </w:rPr>
          <w:tab/>
        </w:r>
        <w:r w:rsidR="003D216F" w:rsidRPr="005403C5">
          <w:t>Preliminary—common carriers</w:t>
        </w:r>
        <w:r w:rsidR="003D216F" w:rsidRPr="003D216F">
          <w:rPr>
            <w:vanish/>
          </w:rPr>
          <w:tab/>
        </w:r>
        <w:r w:rsidR="000970F8" w:rsidRPr="003D216F">
          <w:rPr>
            <w:vanish/>
          </w:rPr>
          <w:fldChar w:fldCharType="begin"/>
        </w:r>
        <w:r w:rsidR="003D216F" w:rsidRPr="003D216F">
          <w:rPr>
            <w:vanish/>
          </w:rPr>
          <w:instrText xml:space="preserve"> PAGEREF _Toc417376012 \h </w:instrText>
        </w:r>
        <w:r w:rsidR="000970F8" w:rsidRPr="003D216F">
          <w:rPr>
            <w:vanish/>
          </w:rPr>
        </w:r>
        <w:r w:rsidR="000970F8" w:rsidRPr="003D216F">
          <w:rPr>
            <w:vanish/>
          </w:rPr>
          <w:fldChar w:fldCharType="separate"/>
        </w:r>
        <w:r w:rsidR="00C95214">
          <w:rPr>
            <w:vanish/>
          </w:rPr>
          <w:t>128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3" w:history="1">
        <w:r w:rsidRPr="005403C5">
          <w:t>155</w:t>
        </w:r>
        <w:r>
          <w:rPr>
            <w:rFonts w:asciiTheme="minorHAnsi" w:eastAsiaTheme="minorEastAsia" w:hAnsiTheme="minorHAnsi" w:cstheme="minorBidi"/>
            <w:sz w:val="22"/>
            <w:szCs w:val="22"/>
            <w:lang w:eastAsia="en-AU"/>
          </w:rPr>
          <w:tab/>
        </w:r>
        <w:r w:rsidRPr="005403C5">
          <w:t>Purpose—pt 11.2</w:t>
        </w:r>
        <w:r>
          <w:tab/>
        </w:r>
        <w:r w:rsidR="000970F8">
          <w:fldChar w:fldCharType="begin"/>
        </w:r>
        <w:r>
          <w:instrText xml:space="preserve"> PAGEREF _Toc417376013 \h </w:instrText>
        </w:r>
        <w:r w:rsidR="000970F8">
          <w:fldChar w:fldCharType="separate"/>
        </w:r>
        <w:r w:rsidR="00C95214">
          <w:t>128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4" w:history="1">
        <w:r w:rsidRPr="005403C5">
          <w:t>156</w:t>
        </w:r>
        <w:r>
          <w:rPr>
            <w:rFonts w:asciiTheme="minorHAnsi" w:eastAsiaTheme="minorEastAsia" w:hAnsiTheme="minorHAnsi" w:cstheme="minorBidi"/>
            <w:sz w:val="22"/>
            <w:szCs w:val="22"/>
            <w:lang w:eastAsia="en-AU"/>
          </w:rPr>
          <w:tab/>
        </w:r>
        <w:r w:rsidRPr="005403C5">
          <w:t>Definitions—pt 11.2</w:t>
        </w:r>
        <w:r>
          <w:tab/>
        </w:r>
        <w:r w:rsidR="000970F8">
          <w:fldChar w:fldCharType="begin"/>
        </w:r>
        <w:r>
          <w:instrText xml:space="preserve"> PAGEREF _Toc417376014 \h </w:instrText>
        </w:r>
        <w:r w:rsidR="000970F8">
          <w:fldChar w:fldCharType="separate"/>
        </w:r>
        <w:r w:rsidR="00C95214">
          <w:t>128</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15" w:history="1">
        <w:r w:rsidR="003D216F" w:rsidRPr="005403C5">
          <w:t>Division 11.2.2</w:t>
        </w:r>
        <w:r w:rsidR="003D216F">
          <w:rPr>
            <w:rFonts w:asciiTheme="minorHAnsi" w:eastAsiaTheme="minorEastAsia" w:hAnsiTheme="minorHAnsi" w:cstheme="minorBidi"/>
            <w:b w:val="0"/>
            <w:sz w:val="22"/>
            <w:szCs w:val="22"/>
            <w:lang w:eastAsia="en-AU"/>
          </w:rPr>
          <w:tab/>
        </w:r>
        <w:r w:rsidR="003D216F" w:rsidRPr="005403C5">
          <w:rPr>
            <w:snapToGrid w:val="0"/>
          </w:rPr>
          <w:t>When common law liability of carriers not affected</w:t>
        </w:r>
        <w:r w:rsidR="003D216F" w:rsidRPr="003D216F">
          <w:rPr>
            <w:vanish/>
          </w:rPr>
          <w:tab/>
        </w:r>
        <w:r w:rsidR="000970F8" w:rsidRPr="003D216F">
          <w:rPr>
            <w:vanish/>
          </w:rPr>
          <w:fldChar w:fldCharType="begin"/>
        </w:r>
        <w:r w:rsidR="003D216F" w:rsidRPr="003D216F">
          <w:rPr>
            <w:vanish/>
          </w:rPr>
          <w:instrText xml:space="preserve"> PAGEREF _Toc417376015 \h </w:instrText>
        </w:r>
        <w:r w:rsidR="000970F8" w:rsidRPr="003D216F">
          <w:rPr>
            <w:vanish/>
          </w:rPr>
        </w:r>
        <w:r w:rsidR="000970F8" w:rsidRPr="003D216F">
          <w:rPr>
            <w:vanish/>
          </w:rPr>
          <w:fldChar w:fldCharType="separate"/>
        </w:r>
        <w:r w:rsidR="00C95214">
          <w:rPr>
            <w:vanish/>
          </w:rPr>
          <w:t>128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6" w:history="1">
        <w:r w:rsidRPr="005403C5">
          <w:t>157</w:t>
        </w:r>
        <w:r>
          <w:rPr>
            <w:rFonts w:asciiTheme="minorHAnsi" w:eastAsiaTheme="minorEastAsia" w:hAnsiTheme="minorHAnsi" w:cstheme="minorBidi"/>
            <w:sz w:val="22"/>
            <w:szCs w:val="22"/>
            <w:lang w:eastAsia="en-AU"/>
          </w:rPr>
          <w:tab/>
        </w:r>
        <w:r w:rsidRPr="005403C5">
          <w:t>Certain things not protected by pt 11.2</w:t>
        </w:r>
        <w:r>
          <w:tab/>
        </w:r>
        <w:r w:rsidR="000970F8">
          <w:fldChar w:fldCharType="begin"/>
        </w:r>
        <w:r>
          <w:instrText xml:space="preserve"> PAGEREF _Toc417376016 \h </w:instrText>
        </w:r>
        <w:r w:rsidR="000970F8">
          <w:fldChar w:fldCharType="separate"/>
        </w:r>
        <w:r w:rsidR="00C95214">
          <w:t>128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7" w:history="1">
        <w:r w:rsidRPr="005403C5">
          <w:t>158</w:t>
        </w:r>
        <w:r>
          <w:rPr>
            <w:rFonts w:asciiTheme="minorHAnsi" w:eastAsiaTheme="minorEastAsia" w:hAnsiTheme="minorHAnsi" w:cstheme="minorBidi"/>
            <w:sz w:val="22"/>
            <w:szCs w:val="22"/>
            <w:lang w:eastAsia="en-AU"/>
          </w:rPr>
          <w:tab/>
        </w:r>
        <w:r w:rsidRPr="005403C5">
          <w:t>Public notices by carrier not to affect liability</w:t>
        </w:r>
        <w:r>
          <w:tab/>
        </w:r>
        <w:r w:rsidR="000970F8">
          <w:fldChar w:fldCharType="begin"/>
        </w:r>
        <w:r>
          <w:instrText xml:space="preserve"> PAGEREF _Toc417376017 \h </w:instrText>
        </w:r>
        <w:r w:rsidR="000970F8">
          <w:fldChar w:fldCharType="separate"/>
        </w:r>
        <w:r w:rsidR="00C95214">
          <w:t>129</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18" w:history="1">
        <w:r w:rsidR="003D216F" w:rsidRPr="005403C5">
          <w:t>Division 11.2.3</w:t>
        </w:r>
        <w:r w:rsidR="003D216F">
          <w:rPr>
            <w:rFonts w:asciiTheme="minorHAnsi" w:eastAsiaTheme="minorEastAsia" w:hAnsiTheme="minorHAnsi" w:cstheme="minorBidi"/>
            <w:b w:val="0"/>
            <w:sz w:val="22"/>
            <w:szCs w:val="22"/>
            <w:lang w:eastAsia="en-AU"/>
          </w:rPr>
          <w:tab/>
        </w:r>
        <w:r w:rsidR="003D216F" w:rsidRPr="005403C5">
          <w:t>Liability of common carriers for certain goods worth more than $20</w:t>
        </w:r>
        <w:r w:rsidR="003D216F" w:rsidRPr="003D216F">
          <w:rPr>
            <w:vanish/>
          </w:rPr>
          <w:tab/>
        </w:r>
        <w:r w:rsidR="000970F8" w:rsidRPr="003D216F">
          <w:rPr>
            <w:vanish/>
          </w:rPr>
          <w:fldChar w:fldCharType="begin"/>
        </w:r>
        <w:r w:rsidR="003D216F" w:rsidRPr="003D216F">
          <w:rPr>
            <w:vanish/>
          </w:rPr>
          <w:instrText xml:space="preserve"> PAGEREF _Toc417376018 \h </w:instrText>
        </w:r>
        <w:r w:rsidR="000970F8" w:rsidRPr="003D216F">
          <w:rPr>
            <w:vanish/>
          </w:rPr>
        </w:r>
        <w:r w:rsidR="000970F8" w:rsidRPr="003D216F">
          <w:rPr>
            <w:vanish/>
          </w:rPr>
          <w:fldChar w:fldCharType="separate"/>
        </w:r>
        <w:r w:rsidR="00C95214">
          <w:rPr>
            <w:vanish/>
          </w:rPr>
          <w:t>129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19" w:history="1">
        <w:r w:rsidRPr="005403C5">
          <w:t>159</w:t>
        </w:r>
        <w:r>
          <w:rPr>
            <w:rFonts w:asciiTheme="minorHAnsi" w:eastAsiaTheme="minorEastAsia" w:hAnsiTheme="minorHAnsi" w:cstheme="minorBidi"/>
            <w:sz w:val="22"/>
            <w:szCs w:val="22"/>
            <w:lang w:eastAsia="en-AU"/>
          </w:rPr>
          <w:tab/>
        </w:r>
        <w:r w:rsidRPr="005403C5">
          <w:t>Liability of carriers for certain goods worth more than $20</w:t>
        </w:r>
        <w:r>
          <w:tab/>
        </w:r>
        <w:r w:rsidR="000970F8">
          <w:fldChar w:fldCharType="begin"/>
        </w:r>
        <w:r>
          <w:instrText xml:space="preserve"> PAGEREF _Toc417376019 \h </w:instrText>
        </w:r>
        <w:r w:rsidR="000970F8">
          <w:fldChar w:fldCharType="separate"/>
        </w:r>
        <w:r w:rsidR="00C95214">
          <w:t>129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0" w:history="1">
        <w:r w:rsidRPr="005403C5">
          <w:t>160</w:t>
        </w:r>
        <w:r>
          <w:rPr>
            <w:rFonts w:asciiTheme="minorHAnsi" w:eastAsiaTheme="minorEastAsia" w:hAnsiTheme="minorHAnsi" w:cstheme="minorBidi"/>
            <w:sz w:val="22"/>
            <w:szCs w:val="22"/>
            <w:lang w:eastAsia="en-AU"/>
          </w:rPr>
          <w:tab/>
        </w:r>
        <w:r w:rsidRPr="005403C5">
          <w:t>Notice of increased charge for transport of certain goods</w:t>
        </w:r>
        <w:r>
          <w:tab/>
        </w:r>
        <w:r w:rsidR="000970F8">
          <w:fldChar w:fldCharType="begin"/>
        </w:r>
        <w:r>
          <w:instrText xml:space="preserve"> PAGEREF _Toc417376020 \h </w:instrText>
        </w:r>
        <w:r w:rsidR="000970F8">
          <w:fldChar w:fldCharType="separate"/>
        </w:r>
        <w:r w:rsidR="00C95214">
          <w:t>130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1" w:history="1">
        <w:r w:rsidRPr="005403C5">
          <w:t>161</w:t>
        </w:r>
        <w:r>
          <w:rPr>
            <w:rFonts w:asciiTheme="minorHAnsi" w:eastAsiaTheme="minorEastAsia" w:hAnsiTheme="minorHAnsi" w:cstheme="minorBidi"/>
            <w:sz w:val="22"/>
            <w:szCs w:val="22"/>
            <w:lang w:eastAsia="en-AU"/>
          </w:rPr>
          <w:tab/>
        </w:r>
        <w:r w:rsidRPr="005403C5">
          <w:t>Receipt of carrier for increased charge</w:t>
        </w:r>
        <w:r>
          <w:tab/>
        </w:r>
        <w:r w:rsidR="000970F8">
          <w:fldChar w:fldCharType="begin"/>
        </w:r>
        <w:r>
          <w:instrText xml:space="preserve"> PAGEREF _Toc417376021 \h </w:instrText>
        </w:r>
        <w:r w:rsidR="000970F8">
          <w:fldChar w:fldCharType="separate"/>
        </w:r>
        <w:r w:rsidR="00C95214">
          <w:t>130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2" w:history="1">
        <w:r w:rsidRPr="005403C5">
          <w:t>162</w:t>
        </w:r>
        <w:r>
          <w:rPr>
            <w:rFonts w:asciiTheme="minorHAnsi" w:eastAsiaTheme="minorEastAsia" w:hAnsiTheme="minorHAnsi" w:cstheme="minorBidi"/>
            <w:sz w:val="22"/>
            <w:szCs w:val="22"/>
            <w:lang w:eastAsia="en-AU"/>
          </w:rPr>
          <w:tab/>
        </w:r>
        <w:r w:rsidRPr="005403C5">
          <w:t>Carrier only liable for proven amount for certain goods</w:t>
        </w:r>
        <w:r>
          <w:tab/>
        </w:r>
        <w:r w:rsidR="000970F8">
          <w:fldChar w:fldCharType="begin"/>
        </w:r>
        <w:r>
          <w:instrText xml:space="preserve"> PAGEREF _Toc417376022 \h </w:instrText>
        </w:r>
        <w:r w:rsidR="000970F8">
          <w:fldChar w:fldCharType="separate"/>
        </w:r>
        <w:r w:rsidR="00C95214">
          <w:t>131</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23" w:history="1">
        <w:r w:rsidR="003D216F" w:rsidRPr="005403C5">
          <w:t>Division 11.2.4</w:t>
        </w:r>
        <w:r w:rsidR="003D216F">
          <w:rPr>
            <w:rFonts w:asciiTheme="minorHAnsi" w:eastAsiaTheme="minorEastAsia" w:hAnsiTheme="minorHAnsi" w:cstheme="minorBidi"/>
            <w:b w:val="0"/>
            <w:sz w:val="22"/>
            <w:szCs w:val="22"/>
            <w:lang w:eastAsia="en-AU"/>
          </w:rPr>
          <w:tab/>
        </w:r>
        <w:r w:rsidR="003D216F" w:rsidRPr="005403C5">
          <w:t>Liability of common carriers for certain animals</w:t>
        </w:r>
        <w:r w:rsidR="003D216F" w:rsidRPr="003D216F">
          <w:rPr>
            <w:vanish/>
          </w:rPr>
          <w:tab/>
        </w:r>
        <w:r w:rsidR="000970F8" w:rsidRPr="003D216F">
          <w:rPr>
            <w:vanish/>
          </w:rPr>
          <w:fldChar w:fldCharType="begin"/>
        </w:r>
        <w:r w:rsidR="003D216F" w:rsidRPr="003D216F">
          <w:rPr>
            <w:vanish/>
          </w:rPr>
          <w:instrText xml:space="preserve"> PAGEREF _Toc417376023 \h </w:instrText>
        </w:r>
        <w:r w:rsidR="000970F8" w:rsidRPr="003D216F">
          <w:rPr>
            <w:vanish/>
          </w:rPr>
        </w:r>
        <w:r w:rsidR="000970F8" w:rsidRPr="003D216F">
          <w:rPr>
            <w:vanish/>
          </w:rPr>
          <w:fldChar w:fldCharType="separate"/>
        </w:r>
        <w:r w:rsidR="00C95214">
          <w:rPr>
            <w:vanish/>
          </w:rPr>
          <w:t>131</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4" w:history="1">
        <w:r w:rsidRPr="005403C5">
          <w:t>163</w:t>
        </w:r>
        <w:r>
          <w:rPr>
            <w:rFonts w:asciiTheme="minorHAnsi" w:eastAsiaTheme="minorEastAsia" w:hAnsiTheme="minorHAnsi" w:cstheme="minorBidi"/>
            <w:sz w:val="22"/>
            <w:szCs w:val="22"/>
            <w:lang w:eastAsia="en-AU"/>
          </w:rPr>
          <w:tab/>
        </w:r>
        <w:r w:rsidRPr="005403C5">
          <w:t>Definitions—div 11.2.4</w:t>
        </w:r>
        <w:r>
          <w:tab/>
        </w:r>
        <w:r w:rsidR="000970F8">
          <w:fldChar w:fldCharType="begin"/>
        </w:r>
        <w:r>
          <w:instrText xml:space="preserve"> PAGEREF _Toc417376024 \h </w:instrText>
        </w:r>
        <w:r w:rsidR="000970F8">
          <w:fldChar w:fldCharType="separate"/>
        </w:r>
        <w:r w:rsidR="00C95214">
          <w:t>131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5" w:history="1">
        <w:r w:rsidRPr="005403C5">
          <w:t>164</w:t>
        </w:r>
        <w:r>
          <w:rPr>
            <w:rFonts w:asciiTheme="minorHAnsi" w:eastAsiaTheme="minorEastAsia" w:hAnsiTheme="minorHAnsi" w:cstheme="minorBidi"/>
            <w:sz w:val="22"/>
            <w:szCs w:val="22"/>
            <w:lang w:eastAsia="en-AU"/>
          </w:rPr>
          <w:tab/>
        </w:r>
        <w:r w:rsidRPr="005403C5">
          <w:t>Liability of carriers for certain animals</w:t>
        </w:r>
        <w:r>
          <w:tab/>
        </w:r>
        <w:r w:rsidR="000970F8">
          <w:fldChar w:fldCharType="begin"/>
        </w:r>
        <w:r>
          <w:instrText xml:space="preserve"> PAGEREF _Toc417376025 \h </w:instrText>
        </w:r>
        <w:r w:rsidR="000970F8">
          <w:fldChar w:fldCharType="separate"/>
        </w:r>
        <w:r w:rsidR="00C95214">
          <w:t>132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6" w:history="1">
        <w:r w:rsidRPr="005403C5">
          <w:t>165</w:t>
        </w:r>
        <w:r>
          <w:rPr>
            <w:rFonts w:asciiTheme="minorHAnsi" w:eastAsiaTheme="minorEastAsia" w:hAnsiTheme="minorHAnsi" w:cstheme="minorBidi"/>
            <w:sz w:val="22"/>
            <w:szCs w:val="22"/>
            <w:lang w:eastAsia="en-AU"/>
          </w:rPr>
          <w:tab/>
        </w:r>
        <w:r w:rsidRPr="005403C5">
          <w:t>Notice of increased charge for transport of certain animals</w:t>
        </w:r>
        <w:r>
          <w:tab/>
        </w:r>
        <w:r w:rsidR="000970F8">
          <w:fldChar w:fldCharType="begin"/>
        </w:r>
        <w:r>
          <w:instrText xml:space="preserve"> PAGEREF _Toc417376026 \h </w:instrText>
        </w:r>
        <w:r w:rsidR="000970F8">
          <w:fldChar w:fldCharType="separate"/>
        </w:r>
        <w:r w:rsidR="00C95214">
          <w:t>132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7" w:history="1">
        <w:r w:rsidRPr="005403C5">
          <w:t>166</w:t>
        </w:r>
        <w:r>
          <w:rPr>
            <w:rFonts w:asciiTheme="minorHAnsi" w:eastAsiaTheme="minorEastAsia" w:hAnsiTheme="minorHAnsi" w:cstheme="minorBidi"/>
            <w:sz w:val="22"/>
            <w:szCs w:val="22"/>
            <w:lang w:eastAsia="en-AU"/>
          </w:rPr>
          <w:tab/>
        </w:r>
        <w:r w:rsidRPr="005403C5">
          <w:t>Carrier only liable for proven amount for certain animals</w:t>
        </w:r>
        <w:r>
          <w:tab/>
        </w:r>
        <w:r w:rsidR="000970F8">
          <w:fldChar w:fldCharType="begin"/>
        </w:r>
        <w:r>
          <w:instrText xml:space="preserve"> PAGEREF _Toc417376027 \h </w:instrText>
        </w:r>
        <w:r w:rsidR="000970F8">
          <w:fldChar w:fldCharType="separate"/>
        </w:r>
        <w:r w:rsidR="00C95214">
          <w:t>133</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028" w:history="1">
        <w:r w:rsidR="003D216F" w:rsidRPr="005403C5">
          <w:t>Division 11.2.5</w:t>
        </w:r>
        <w:r w:rsidR="003D216F">
          <w:rPr>
            <w:rFonts w:asciiTheme="minorHAnsi" w:eastAsiaTheme="minorEastAsia" w:hAnsiTheme="minorHAnsi" w:cstheme="minorBidi"/>
            <w:b w:val="0"/>
            <w:sz w:val="22"/>
            <w:szCs w:val="22"/>
            <w:lang w:eastAsia="en-AU"/>
          </w:rPr>
          <w:tab/>
        </w:r>
        <w:r w:rsidR="003D216F" w:rsidRPr="005403C5">
          <w:t>Notice, condition or declaration of carrier</w:t>
        </w:r>
        <w:r w:rsidR="003D216F" w:rsidRPr="003D216F">
          <w:rPr>
            <w:vanish/>
          </w:rPr>
          <w:tab/>
        </w:r>
        <w:r w:rsidR="000970F8" w:rsidRPr="003D216F">
          <w:rPr>
            <w:vanish/>
          </w:rPr>
          <w:fldChar w:fldCharType="begin"/>
        </w:r>
        <w:r w:rsidR="003D216F" w:rsidRPr="003D216F">
          <w:rPr>
            <w:vanish/>
          </w:rPr>
          <w:instrText xml:space="preserve"> PAGEREF _Toc417376028 \h </w:instrText>
        </w:r>
        <w:r w:rsidR="000970F8" w:rsidRPr="003D216F">
          <w:rPr>
            <w:vanish/>
          </w:rPr>
        </w:r>
        <w:r w:rsidR="000970F8" w:rsidRPr="003D216F">
          <w:rPr>
            <w:vanish/>
          </w:rPr>
          <w:fldChar w:fldCharType="separate"/>
        </w:r>
        <w:r w:rsidR="00C95214">
          <w:rPr>
            <w:vanish/>
          </w:rPr>
          <w:t>133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29" w:history="1">
        <w:r w:rsidRPr="005403C5">
          <w:t>167</w:t>
        </w:r>
        <w:r>
          <w:rPr>
            <w:rFonts w:asciiTheme="minorHAnsi" w:eastAsiaTheme="minorEastAsia" w:hAnsiTheme="minorHAnsi" w:cstheme="minorBidi"/>
            <w:sz w:val="22"/>
            <w:szCs w:val="22"/>
            <w:lang w:eastAsia="en-AU"/>
          </w:rPr>
          <w:tab/>
        </w:r>
        <w:r w:rsidRPr="005403C5">
          <w:t>Carrier liable for neglect or default despite notice etc</w:t>
        </w:r>
        <w:r>
          <w:tab/>
        </w:r>
        <w:r w:rsidR="000970F8">
          <w:fldChar w:fldCharType="begin"/>
        </w:r>
        <w:r>
          <w:instrText xml:space="preserve"> PAGEREF _Toc417376029 \h </w:instrText>
        </w:r>
        <w:r w:rsidR="000970F8">
          <w:fldChar w:fldCharType="separate"/>
        </w:r>
        <w:r w:rsidR="00C95214">
          <w:t>133</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6030" w:history="1">
        <w:r w:rsidR="003D216F" w:rsidRPr="005403C5">
          <w:t>Chapter 12</w:t>
        </w:r>
        <w:r w:rsidR="003D216F">
          <w:rPr>
            <w:rFonts w:asciiTheme="minorHAnsi" w:eastAsiaTheme="minorEastAsia" w:hAnsiTheme="minorHAnsi" w:cstheme="minorBidi"/>
            <w:b w:val="0"/>
            <w:sz w:val="22"/>
            <w:szCs w:val="22"/>
            <w:lang w:eastAsia="en-AU"/>
          </w:rPr>
          <w:tab/>
        </w:r>
        <w:r w:rsidR="003D216F" w:rsidRPr="005403C5">
          <w:t>Other liability provisions</w:t>
        </w:r>
        <w:r w:rsidR="003D216F" w:rsidRPr="003D216F">
          <w:rPr>
            <w:vanish/>
          </w:rPr>
          <w:tab/>
        </w:r>
        <w:r w:rsidR="000970F8" w:rsidRPr="003D216F">
          <w:rPr>
            <w:vanish/>
          </w:rPr>
          <w:fldChar w:fldCharType="begin"/>
        </w:r>
        <w:r w:rsidR="003D216F" w:rsidRPr="003D216F">
          <w:rPr>
            <w:vanish/>
          </w:rPr>
          <w:instrText xml:space="preserve"> PAGEREF _Toc417376030 \h </w:instrText>
        </w:r>
        <w:r w:rsidR="000970F8" w:rsidRPr="003D216F">
          <w:rPr>
            <w:vanish/>
          </w:rPr>
        </w:r>
        <w:r w:rsidR="000970F8" w:rsidRPr="003D216F">
          <w:rPr>
            <w:vanish/>
          </w:rPr>
          <w:fldChar w:fldCharType="separate"/>
        </w:r>
        <w:r w:rsidR="00C95214">
          <w:rPr>
            <w:vanish/>
          </w:rPr>
          <w:t>135</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31" w:history="1">
        <w:r w:rsidR="003D216F" w:rsidRPr="005403C5">
          <w:t>Part 12.1</w:t>
        </w:r>
        <w:r w:rsidR="003D216F">
          <w:rPr>
            <w:rFonts w:asciiTheme="minorHAnsi" w:eastAsiaTheme="minorEastAsia" w:hAnsiTheme="minorHAnsi" w:cstheme="minorBidi"/>
            <w:b w:val="0"/>
            <w:sz w:val="22"/>
            <w:szCs w:val="22"/>
            <w:lang w:eastAsia="en-AU"/>
          </w:rPr>
          <w:tab/>
        </w:r>
        <w:r w:rsidR="003D216F" w:rsidRPr="005403C5">
          <w:t>Occupiers liability</w:t>
        </w:r>
        <w:r w:rsidR="003D216F" w:rsidRPr="003D216F">
          <w:rPr>
            <w:vanish/>
          </w:rPr>
          <w:tab/>
        </w:r>
        <w:r w:rsidR="000970F8" w:rsidRPr="003D216F">
          <w:rPr>
            <w:vanish/>
          </w:rPr>
          <w:fldChar w:fldCharType="begin"/>
        </w:r>
        <w:r w:rsidR="003D216F" w:rsidRPr="003D216F">
          <w:rPr>
            <w:vanish/>
          </w:rPr>
          <w:instrText xml:space="preserve"> PAGEREF _Toc417376031 \h </w:instrText>
        </w:r>
        <w:r w:rsidR="000970F8" w:rsidRPr="003D216F">
          <w:rPr>
            <w:vanish/>
          </w:rPr>
        </w:r>
        <w:r w:rsidR="000970F8" w:rsidRPr="003D216F">
          <w:rPr>
            <w:vanish/>
          </w:rPr>
          <w:fldChar w:fldCharType="separate"/>
        </w:r>
        <w:r w:rsidR="00C95214">
          <w:rPr>
            <w:vanish/>
          </w:rPr>
          <w:t>135</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32" w:history="1">
        <w:r w:rsidRPr="005403C5">
          <w:t>168</w:t>
        </w:r>
        <w:r>
          <w:rPr>
            <w:rFonts w:asciiTheme="minorHAnsi" w:eastAsiaTheme="minorEastAsia" w:hAnsiTheme="minorHAnsi" w:cstheme="minorBidi"/>
            <w:sz w:val="22"/>
            <w:szCs w:val="22"/>
            <w:lang w:eastAsia="en-AU"/>
          </w:rPr>
          <w:tab/>
        </w:r>
        <w:r w:rsidRPr="005403C5">
          <w:t>Liability of occupiers</w:t>
        </w:r>
        <w:r>
          <w:tab/>
        </w:r>
        <w:r w:rsidR="000970F8">
          <w:fldChar w:fldCharType="begin"/>
        </w:r>
        <w:r>
          <w:instrText xml:space="preserve"> PAGEREF _Toc417376032 \h </w:instrText>
        </w:r>
        <w:r w:rsidR="000970F8">
          <w:fldChar w:fldCharType="separate"/>
        </w:r>
        <w:r w:rsidR="00C95214">
          <w:t>135</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33" w:history="1">
        <w:r w:rsidR="003D216F" w:rsidRPr="005403C5">
          <w:t>Part 12.2</w:t>
        </w:r>
        <w:r w:rsidR="003D216F">
          <w:rPr>
            <w:rFonts w:asciiTheme="minorHAnsi" w:eastAsiaTheme="minorEastAsia" w:hAnsiTheme="minorHAnsi" w:cstheme="minorBidi"/>
            <w:b w:val="0"/>
            <w:sz w:val="22"/>
            <w:szCs w:val="22"/>
            <w:lang w:eastAsia="en-AU"/>
          </w:rPr>
          <w:tab/>
        </w:r>
        <w:r w:rsidR="003D216F" w:rsidRPr="005403C5">
          <w:t>Liability for damage caused by animals</w:t>
        </w:r>
        <w:r w:rsidR="003D216F" w:rsidRPr="003D216F">
          <w:rPr>
            <w:vanish/>
          </w:rPr>
          <w:tab/>
        </w:r>
        <w:r w:rsidR="000970F8" w:rsidRPr="003D216F">
          <w:rPr>
            <w:vanish/>
          </w:rPr>
          <w:fldChar w:fldCharType="begin"/>
        </w:r>
        <w:r w:rsidR="003D216F" w:rsidRPr="003D216F">
          <w:rPr>
            <w:vanish/>
          </w:rPr>
          <w:instrText xml:space="preserve"> PAGEREF _Toc417376033 \h </w:instrText>
        </w:r>
        <w:r w:rsidR="000970F8" w:rsidRPr="003D216F">
          <w:rPr>
            <w:vanish/>
          </w:rPr>
        </w:r>
        <w:r w:rsidR="000970F8" w:rsidRPr="003D216F">
          <w:rPr>
            <w:vanish/>
          </w:rPr>
          <w:fldChar w:fldCharType="separate"/>
        </w:r>
        <w:r w:rsidR="00C95214">
          <w:rPr>
            <w:vanish/>
          </w:rPr>
          <w:t>137</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34" w:history="1">
        <w:r w:rsidRPr="005403C5">
          <w:t>169</w:t>
        </w:r>
        <w:r>
          <w:rPr>
            <w:rFonts w:asciiTheme="minorHAnsi" w:eastAsiaTheme="minorEastAsia" w:hAnsiTheme="minorHAnsi" w:cstheme="minorBidi"/>
            <w:sz w:val="22"/>
            <w:szCs w:val="22"/>
            <w:lang w:eastAsia="en-AU"/>
          </w:rPr>
          <w:tab/>
        </w:r>
        <w:r w:rsidRPr="005403C5">
          <w:t>Evidence of breach of duty for animals</w:t>
        </w:r>
        <w:r>
          <w:tab/>
        </w:r>
        <w:r w:rsidR="000970F8">
          <w:fldChar w:fldCharType="begin"/>
        </w:r>
        <w:r>
          <w:instrText xml:space="preserve"> PAGEREF _Toc417376034 \h </w:instrText>
        </w:r>
        <w:r w:rsidR="000970F8">
          <w:fldChar w:fldCharType="separate"/>
        </w:r>
        <w:r w:rsidR="00C95214">
          <w:t>137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35" w:history="1">
        <w:r w:rsidR="003D216F" w:rsidRPr="005403C5">
          <w:t>Part 12.3</w:t>
        </w:r>
        <w:r w:rsidR="003D216F">
          <w:rPr>
            <w:rFonts w:asciiTheme="minorHAnsi" w:eastAsiaTheme="minorEastAsia" w:hAnsiTheme="minorHAnsi" w:cstheme="minorBidi"/>
            <w:b w:val="0"/>
            <w:sz w:val="22"/>
            <w:szCs w:val="22"/>
            <w:lang w:eastAsia="en-AU"/>
          </w:rPr>
          <w:tab/>
        </w:r>
        <w:r w:rsidR="003D216F" w:rsidRPr="005403C5">
          <w:t>Liability for fires accidentally begun</w:t>
        </w:r>
        <w:r w:rsidR="003D216F" w:rsidRPr="003D216F">
          <w:rPr>
            <w:vanish/>
          </w:rPr>
          <w:tab/>
        </w:r>
        <w:r w:rsidR="000970F8" w:rsidRPr="003D216F">
          <w:rPr>
            <w:vanish/>
          </w:rPr>
          <w:fldChar w:fldCharType="begin"/>
        </w:r>
        <w:r w:rsidR="003D216F" w:rsidRPr="003D216F">
          <w:rPr>
            <w:vanish/>
          </w:rPr>
          <w:instrText xml:space="preserve"> PAGEREF _Toc417376035 \h </w:instrText>
        </w:r>
        <w:r w:rsidR="000970F8" w:rsidRPr="003D216F">
          <w:rPr>
            <w:vanish/>
          </w:rPr>
        </w:r>
        <w:r w:rsidR="000970F8" w:rsidRPr="003D216F">
          <w:rPr>
            <w:vanish/>
          </w:rPr>
          <w:fldChar w:fldCharType="separate"/>
        </w:r>
        <w:r w:rsidR="00C95214">
          <w:rPr>
            <w:vanish/>
          </w:rPr>
          <w:t>138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36" w:history="1">
        <w:r w:rsidRPr="005403C5">
          <w:t>170</w:t>
        </w:r>
        <w:r>
          <w:rPr>
            <w:rFonts w:asciiTheme="minorHAnsi" w:eastAsiaTheme="minorEastAsia" w:hAnsiTheme="minorHAnsi" w:cstheme="minorBidi"/>
            <w:sz w:val="22"/>
            <w:szCs w:val="22"/>
            <w:lang w:eastAsia="en-AU"/>
          </w:rPr>
          <w:tab/>
        </w:r>
        <w:r w:rsidRPr="005403C5">
          <w:t>Actions do not lie for damage caused by accidental fires</w:t>
        </w:r>
        <w:r>
          <w:tab/>
        </w:r>
        <w:r w:rsidR="000970F8">
          <w:fldChar w:fldCharType="begin"/>
        </w:r>
        <w:r>
          <w:instrText xml:space="preserve"> PAGEREF _Toc417376036 \h </w:instrText>
        </w:r>
        <w:r w:rsidR="000970F8">
          <w:fldChar w:fldCharType="separate"/>
        </w:r>
        <w:r w:rsidR="00C95214">
          <w:t>138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37" w:history="1">
        <w:r w:rsidRPr="005403C5">
          <w:t>171</w:t>
        </w:r>
        <w:r>
          <w:rPr>
            <w:rFonts w:asciiTheme="minorHAnsi" w:eastAsiaTheme="minorEastAsia" w:hAnsiTheme="minorHAnsi" w:cstheme="minorBidi"/>
            <w:sz w:val="22"/>
            <w:szCs w:val="22"/>
            <w:lang w:eastAsia="en-AU"/>
          </w:rPr>
          <w:tab/>
        </w:r>
        <w:r w:rsidRPr="005403C5">
          <w:t>Contract between landlord and tenant not affected</w:t>
        </w:r>
        <w:r>
          <w:tab/>
        </w:r>
        <w:r w:rsidR="000970F8">
          <w:fldChar w:fldCharType="begin"/>
        </w:r>
        <w:r>
          <w:instrText xml:space="preserve"> PAGEREF _Toc417376037 \h </w:instrText>
        </w:r>
        <w:r w:rsidR="000970F8">
          <w:fldChar w:fldCharType="separate"/>
        </w:r>
        <w:r w:rsidR="00C95214">
          <w:t>138</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6038" w:history="1">
        <w:r w:rsidR="003D216F" w:rsidRPr="005403C5">
          <w:t>Chapter 13</w:t>
        </w:r>
        <w:r w:rsidR="003D216F">
          <w:rPr>
            <w:rFonts w:asciiTheme="minorHAnsi" w:eastAsiaTheme="minorEastAsia" w:hAnsiTheme="minorHAnsi" w:cstheme="minorBidi"/>
            <w:b w:val="0"/>
            <w:sz w:val="22"/>
            <w:szCs w:val="22"/>
            <w:lang w:eastAsia="en-AU"/>
          </w:rPr>
          <w:tab/>
        </w:r>
        <w:r w:rsidR="003D216F" w:rsidRPr="005403C5">
          <w:t>Misrepresentation</w:t>
        </w:r>
        <w:r w:rsidR="003D216F" w:rsidRPr="003D216F">
          <w:rPr>
            <w:vanish/>
          </w:rPr>
          <w:tab/>
        </w:r>
        <w:r w:rsidR="000970F8" w:rsidRPr="003D216F">
          <w:rPr>
            <w:vanish/>
          </w:rPr>
          <w:fldChar w:fldCharType="begin"/>
        </w:r>
        <w:r w:rsidR="003D216F" w:rsidRPr="003D216F">
          <w:rPr>
            <w:vanish/>
          </w:rPr>
          <w:instrText xml:space="preserve"> PAGEREF _Toc417376038 \h </w:instrText>
        </w:r>
        <w:r w:rsidR="000970F8" w:rsidRPr="003D216F">
          <w:rPr>
            <w:vanish/>
          </w:rPr>
        </w:r>
        <w:r w:rsidR="000970F8" w:rsidRPr="003D216F">
          <w:rPr>
            <w:vanish/>
          </w:rPr>
          <w:fldChar w:fldCharType="separate"/>
        </w:r>
        <w:r w:rsidR="00C95214">
          <w:rPr>
            <w:vanish/>
          </w:rPr>
          <w:t>139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39" w:history="1">
        <w:r w:rsidRPr="005403C5">
          <w:t>172</w:t>
        </w:r>
        <w:r>
          <w:rPr>
            <w:rFonts w:asciiTheme="minorHAnsi" w:eastAsiaTheme="minorEastAsia" w:hAnsiTheme="minorHAnsi" w:cstheme="minorBidi"/>
            <w:sz w:val="22"/>
            <w:szCs w:val="22"/>
            <w:lang w:eastAsia="en-AU"/>
          </w:rPr>
          <w:tab/>
        </w:r>
        <w:r w:rsidRPr="005403C5">
          <w:t>Definitions—ch 13</w:t>
        </w:r>
        <w:r>
          <w:tab/>
        </w:r>
        <w:r w:rsidR="000970F8">
          <w:fldChar w:fldCharType="begin"/>
        </w:r>
        <w:r>
          <w:instrText xml:space="preserve"> PAGEREF _Toc417376039 \h </w:instrText>
        </w:r>
        <w:r w:rsidR="000970F8">
          <w:fldChar w:fldCharType="separate"/>
        </w:r>
        <w:r w:rsidR="00C95214">
          <w:t>139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0" w:history="1">
        <w:r w:rsidRPr="005403C5">
          <w:t>173</w:t>
        </w:r>
        <w:r>
          <w:rPr>
            <w:rFonts w:asciiTheme="minorHAnsi" w:eastAsiaTheme="minorEastAsia" w:hAnsiTheme="minorHAnsi" w:cstheme="minorBidi"/>
            <w:sz w:val="22"/>
            <w:szCs w:val="22"/>
            <w:lang w:eastAsia="en-AU"/>
          </w:rPr>
          <w:tab/>
        </w:r>
        <w:r w:rsidRPr="005403C5">
          <w:t>Removal of certain bars to rescission for misrepresentation</w:t>
        </w:r>
        <w:r>
          <w:tab/>
        </w:r>
        <w:r w:rsidR="000970F8">
          <w:fldChar w:fldCharType="begin"/>
        </w:r>
        <w:r>
          <w:instrText xml:space="preserve"> PAGEREF _Toc417376040 \h </w:instrText>
        </w:r>
        <w:r w:rsidR="000970F8">
          <w:fldChar w:fldCharType="separate"/>
        </w:r>
        <w:r w:rsidR="00C95214">
          <w:t>139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1" w:history="1">
        <w:r w:rsidRPr="005403C5">
          <w:t>174</w:t>
        </w:r>
        <w:r>
          <w:rPr>
            <w:rFonts w:asciiTheme="minorHAnsi" w:eastAsiaTheme="minorEastAsia" w:hAnsiTheme="minorHAnsi" w:cstheme="minorBidi"/>
            <w:sz w:val="22"/>
            <w:szCs w:val="22"/>
            <w:lang w:eastAsia="en-AU"/>
          </w:rPr>
          <w:tab/>
        </w:r>
        <w:r w:rsidRPr="005403C5">
          <w:t>Damages for misrepresentation</w:t>
        </w:r>
        <w:r>
          <w:tab/>
        </w:r>
        <w:r w:rsidR="000970F8">
          <w:fldChar w:fldCharType="begin"/>
        </w:r>
        <w:r>
          <w:instrText xml:space="preserve"> PAGEREF _Toc417376041 \h </w:instrText>
        </w:r>
        <w:r w:rsidR="000970F8">
          <w:fldChar w:fldCharType="separate"/>
        </w:r>
        <w:r w:rsidR="00C95214">
          <w:t>140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2" w:history="1">
        <w:r w:rsidRPr="005403C5">
          <w:t>175</w:t>
        </w:r>
        <w:r>
          <w:rPr>
            <w:rFonts w:asciiTheme="minorHAnsi" w:eastAsiaTheme="minorEastAsia" w:hAnsiTheme="minorHAnsi" w:cstheme="minorBidi"/>
            <w:sz w:val="22"/>
            <w:szCs w:val="22"/>
            <w:lang w:eastAsia="en-AU"/>
          </w:rPr>
          <w:tab/>
        </w:r>
        <w:r w:rsidRPr="005403C5">
          <w:t>Damages instead of rescission for misrepresentation</w:t>
        </w:r>
        <w:r>
          <w:tab/>
        </w:r>
        <w:r w:rsidR="000970F8">
          <w:fldChar w:fldCharType="begin"/>
        </w:r>
        <w:r>
          <w:instrText xml:space="preserve"> PAGEREF _Toc417376042 \h </w:instrText>
        </w:r>
        <w:r w:rsidR="000970F8">
          <w:fldChar w:fldCharType="separate"/>
        </w:r>
        <w:r w:rsidR="00C95214">
          <w:t>140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3" w:history="1">
        <w:r w:rsidRPr="005403C5">
          <w:t>176</w:t>
        </w:r>
        <w:r>
          <w:rPr>
            <w:rFonts w:asciiTheme="minorHAnsi" w:eastAsiaTheme="minorEastAsia" w:hAnsiTheme="minorHAnsi" w:cstheme="minorBidi"/>
            <w:sz w:val="22"/>
            <w:szCs w:val="22"/>
            <w:lang w:eastAsia="en-AU"/>
          </w:rPr>
          <w:tab/>
        </w:r>
        <w:r w:rsidRPr="005403C5">
          <w:t>Exclusion clauses—misrepresentation</w:t>
        </w:r>
        <w:r>
          <w:tab/>
        </w:r>
        <w:r w:rsidR="000970F8">
          <w:fldChar w:fldCharType="begin"/>
        </w:r>
        <w:r>
          <w:instrText xml:space="preserve"> PAGEREF _Toc417376043 \h </w:instrText>
        </w:r>
        <w:r w:rsidR="000970F8">
          <w:fldChar w:fldCharType="separate"/>
        </w:r>
        <w:r w:rsidR="00C95214">
          <w:t>141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4" w:history="1">
        <w:r w:rsidRPr="005403C5">
          <w:t>177</w:t>
        </w:r>
        <w:r>
          <w:rPr>
            <w:rFonts w:asciiTheme="minorHAnsi" w:eastAsiaTheme="minorEastAsia" w:hAnsiTheme="minorHAnsi" w:cstheme="minorBidi"/>
            <w:sz w:val="22"/>
            <w:szCs w:val="22"/>
            <w:lang w:eastAsia="en-AU"/>
          </w:rPr>
          <w:tab/>
        </w:r>
        <w:r w:rsidRPr="005403C5">
          <w:t>Misrepresentation in trade or commerce an offence</w:t>
        </w:r>
        <w:r>
          <w:tab/>
        </w:r>
        <w:r w:rsidR="000970F8">
          <w:fldChar w:fldCharType="begin"/>
        </w:r>
        <w:r>
          <w:instrText xml:space="preserve"> PAGEREF _Toc417376044 \h </w:instrText>
        </w:r>
        <w:r w:rsidR="000970F8">
          <w:fldChar w:fldCharType="separate"/>
        </w:r>
        <w:r w:rsidR="00C95214">
          <w:t>142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5" w:history="1">
        <w:r w:rsidRPr="005403C5">
          <w:t>178</w:t>
        </w:r>
        <w:r>
          <w:rPr>
            <w:rFonts w:asciiTheme="minorHAnsi" w:eastAsiaTheme="minorEastAsia" w:hAnsiTheme="minorHAnsi" w:cstheme="minorBidi"/>
            <w:sz w:val="22"/>
            <w:szCs w:val="22"/>
            <w:lang w:eastAsia="en-AU"/>
          </w:rPr>
          <w:tab/>
        </w:r>
        <w:r w:rsidRPr="005403C5">
          <w:t>Employer etc liable for misrepresentation</w:t>
        </w:r>
        <w:r>
          <w:tab/>
        </w:r>
        <w:r w:rsidR="000970F8">
          <w:fldChar w:fldCharType="begin"/>
        </w:r>
        <w:r>
          <w:instrText xml:space="preserve"> PAGEREF _Toc417376045 \h </w:instrText>
        </w:r>
        <w:r w:rsidR="000970F8">
          <w:fldChar w:fldCharType="separate"/>
        </w:r>
        <w:r w:rsidR="00C95214">
          <w:t>142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6" w:history="1">
        <w:r w:rsidRPr="005403C5">
          <w:t>179</w:t>
        </w:r>
        <w:r>
          <w:rPr>
            <w:rFonts w:asciiTheme="minorHAnsi" w:eastAsiaTheme="minorEastAsia" w:hAnsiTheme="minorHAnsi" w:cstheme="minorBidi"/>
            <w:sz w:val="22"/>
            <w:szCs w:val="22"/>
            <w:lang w:eastAsia="en-AU"/>
          </w:rPr>
          <w:tab/>
        </w:r>
        <w:r w:rsidRPr="005403C5">
          <w:t>Prosecutions for misrepresentation</w:t>
        </w:r>
        <w:r>
          <w:tab/>
        </w:r>
        <w:r w:rsidR="000970F8">
          <w:fldChar w:fldCharType="begin"/>
        </w:r>
        <w:r>
          <w:instrText xml:space="preserve"> PAGEREF _Toc417376046 \h </w:instrText>
        </w:r>
        <w:r w:rsidR="000970F8">
          <w:fldChar w:fldCharType="separate"/>
        </w:r>
        <w:r w:rsidR="00C95214">
          <w:t>143</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6047" w:history="1">
        <w:r w:rsidR="003D216F" w:rsidRPr="005403C5">
          <w:t>Chapter 14</w:t>
        </w:r>
        <w:r w:rsidR="003D216F">
          <w:rPr>
            <w:rFonts w:asciiTheme="minorHAnsi" w:eastAsiaTheme="minorEastAsia" w:hAnsiTheme="minorHAnsi" w:cstheme="minorBidi"/>
            <w:b w:val="0"/>
            <w:sz w:val="22"/>
            <w:szCs w:val="22"/>
            <w:lang w:eastAsia="en-AU"/>
          </w:rPr>
          <w:tab/>
        </w:r>
        <w:r w:rsidR="003D216F" w:rsidRPr="005403C5">
          <w:t>Limitations on legal costs</w:t>
        </w:r>
        <w:r w:rsidR="003D216F" w:rsidRPr="003D216F">
          <w:rPr>
            <w:vanish/>
          </w:rPr>
          <w:tab/>
        </w:r>
        <w:r w:rsidR="000970F8" w:rsidRPr="003D216F">
          <w:rPr>
            <w:vanish/>
          </w:rPr>
          <w:fldChar w:fldCharType="begin"/>
        </w:r>
        <w:r w:rsidR="003D216F" w:rsidRPr="003D216F">
          <w:rPr>
            <w:vanish/>
          </w:rPr>
          <w:instrText xml:space="preserve"> PAGEREF _Toc417376047 \h </w:instrText>
        </w:r>
        <w:r w:rsidR="000970F8" w:rsidRPr="003D216F">
          <w:rPr>
            <w:vanish/>
          </w:rPr>
        </w:r>
        <w:r w:rsidR="000970F8" w:rsidRPr="003D216F">
          <w:rPr>
            <w:vanish/>
          </w:rPr>
          <w:fldChar w:fldCharType="separate"/>
        </w:r>
        <w:r w:rsidR="00C95214">
          <w:rPr>
            <w:vanish/>
          </w:rPr>
          <w:t>144</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48" w:history="1">
        <w:r w:rsidR="003D216F" w:rsidRPr="005403C5">
          <w:t>Part 14.1</w:t>
        </w:r>
        <w:r w:rsidR="003D216F">
          <w:rPr>
            <w:rFonts w:asciiTheme="minorHAnsi" w:eastAsiaTheme="minorEastAsia" w:hAnsiTheme="minorHAnsi" w:cstheme="minorBidi"/>
            <w:b w:val="0"/>
            <w:sz w:val="22"/>
            <w:szCs w:val="22"/>
            <w:lang w:eastAsia="en-AU"/>
          </w:rPr>
          <w:tab/>
        </w:r>
        <w:r w:rsidR="003D216F" w:rsidRPr="005403C5">
          <w:t>Maximum costs for certain personal injury damages claims</w:t>
        </w:r>
        <w:r w:rsidR="003D216F" w:rsidRPr="003D216F">
          <w:rPr>
            <w:vanish/>
          </w:rPr>
          <w:tab/>
        </w:r>
        <w:r w:rsidR="000970F8" w:rsidRPr="003D216F">
          <w:rPr>
            <w:vanish/>
          </w:rPr>
          <w:fldChar w:fldCharType="begin"/>
        </w:r>
        <w:r w:rsidR="003D216F" w:rsidRPr="003D216F">
          <w:rPr>
            <w:vanish/>
          </w:rPr>
          <w:instrText xml:space="preserve"> PAGEREF _Toc417376048 \h </w:instrText>
        </w:r>
        <w:r w:rsidR="000970F8" w:rsidRPr="003D216F">
          <w:rPr>
            <w:vanish/>
          </w:rPr>
        </w:r>
        <w:r w:rsidR="000970F8" w:rsidRPr="003D216F">
          <w:rPr>
            <w:vanish/>
          </w:rPr>
          <w:fldChar w:fldCharType="separate"/>
        </w:r>
        <w:r w:rsidR="00C95214">
          <w:rPr>
            <w:vanish/>
          </w:rPr>
          <w:t>144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49" w:history="1">
        <w:r w:rsidRPr="005403C5">
          <w:t>180</w:t>
        </w:r>
        <w:r>
          <w:rPr>
            <w:rFonts w:asciiTheme="minorHAnsi" w:eastAsiaTheme="minorEastAsia" w:hAnsiTheme="minorHAnsi" w:cstheme="minorBidi"/>
            <w:sz w:val="22"/>
            <w:szCs w:val="22"/>
            <w:lang w:eastAsia="en-AU"/>
          </w:rPr>
          <w:tab/>
        </w:r>
        <w:r w:rsidRPr="005403C5">
          <w:t>Definitions—pt 14.1</w:t>
        </w:r>
        <w:r>
          <w:tab/>
        </w:r>
        <w:r w:rsidR="000970F8">
          <w:fldChar w:fldCharType="begin"/>
        </w:r>
        <w:r>
          <w:instrText xml:space="preserve"> PAGEREF _Toc417376049 \h </w:instrText>
        </w:r>
        <w:r w:rsidR="000970F8">
          <w:fldChar w:fldCharType="separate"/>
        </w:r>
        <w:r w:rsidR="00C95214">
          <w:t>144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0" w:history="1">
        <w:r w:rsidRPr="005403C5">
          <w:t>181</w:t>
        </w:r>
        <w:r>
          <w:rPr>
            <w:rFonts w:asciiTheme="minorHAnsi" w:eastAsiaTheme="minorEastAsia" w:hAnsiTheme="minorHAnsi" w:cstheme="minorBidi"/>
            <w:sz w:val="22"/>
            <w:szCs w:val="22"/>
            <w:lang w:eastAsia="en-AU"/>
          </w:rPr>
          <w:tab/>
        </w:r>
        <w:r w:rsidRPr="005403C5">
          <w:t>Maximum costs for claims of $50 000 or less</w:t>
        </w:r>
        <w:r>
          <w:tab/>
        </w:r>
        <w:r w:rsidR="000970F8">
          <w:fldChar w:fldCharType="begin"/>
        </w:r>
        <w:r>
          <w:instrText xml:space="preserve"> PAGEREF _Toc417376050 \h </w:instrText>
        </w:r>
        <w:r w:rsidR="000970F8">
          <w:fldChar w:fldCharType="separate"/>
        </w:r>
        <w:r w:rsidR="00C95214">
          <w:t>144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1" w:history="1">
        <w:r w:rsidRPr="005403C5">
          <w:t>182</w:t>
        </w:r>
        <w:r>
          <w:rPr>
            <w:rFonts w:asciiTheme="minorHAnsi" w:eastAsiaTheme="minorEastAsia" w:hAnsiTheme="minorHAnsi" w:cstheme="minorBidi"/>
            <w:sz w:val="22"/>
            <w:szCs w:val="22"/>
            <w:lang w:eastAsia="en-AU"/>
          </w:rPr>
          <w:tab/>
        </w:r>
        <w:r w:rsidRPr="005403C5">
          <w:t>Costs incurred after offer of compromise not accepted</w:t>
        </w:r>
        <w:r>
          <w:tab/>
        </w:r>
        <w:r w:rsidR="000970F8">
          <w:fldChar w:fldCharType="begin"/>
        </w:r>
        <w:r>
          <w:instrText xml:space="preserve"> PAGEREF _Toc417376051 \h </w:instrText>
        </w:r>
        <w:r w:rsidR="000970F8">
          <w:fldChar w:fldCharType="separate"/>
        </w:r>
        <w:r w:rsidR="00C95214">
          <w:t>146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2" w:history="1">
        <w:r w:rsidRPr="005403C5">
          <w:t>183</w:t>
        </w:r>
        <w:r>
          <w:rPr>
            <w:rFonts w:asciiTheme="minorHAnsi" w:eastAsiaTheme="minorEastAsia" w:hAnsiTheme="minorHAnsi" w:cstheme="minorBidi"/>
            <w:sz w:val="22"/>
            <w:szCs w:val="22"/>
            <w:lang w:eastAsia="en-AU"/>
          </w:rPr>
          <w:tab/>
        </w:r>
        <w:r w:rsidRPr="005403C5">
          <w:t>Exclusion of costs unnecessarily incurred etc</w:t>
        </w:r>
        <w:r>
          <w:tab/>
        </w:r>
        <w:r w:rsidR="000970F8">
          <w:fldChar w:fldCharType="begin"/>
        </w:r>
        <w:r>
          <w:instrText xml:space="preserve"> PAGEREF _Toc417376052 \h </w:instrText>
        </w:r>
        <w:r w:rsidR="000970F8">
          <w:fldChar w:fldCharType="separate"/>
        </w:r>
        <w:r w:rsidR="00C95214">
          <w:t>147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3" w:history="1">
        <w:r w:rsidRPr="005403C5">
          <w:t>184</w:t>
        </w:r>
        <w:r>
          <w:rPr>
            <w:rFonts w:asciiTheme="minorHAnsi" w:eastAsiaTheme="minorEastAsia" w:hAnsiTheme="minorHAnsi" w:cstheme="minorBidi"/>
            <w:sz w:val="22"/>
            <w:szCs w:val="22"/>
            <w:lang w:eastAsia="en-AU"/>
          </w:rPr>
          <w:tab/>
        </w:r>
        <w:r w:rsidRPr="005403C5">
          <w:t>Court discretion to allow additional costs</w:t>
        </w:r>
        <w:r>
          <w:tab/>
        </w:r>
        <w:r w:rsidR="000970F8">
          <w:fldChar w:fldCharType="begin"/>
        </w:r>
        <w:r>
          <w:instrText xml:space="preserve"> PAGEREF _Toc417376053 \h </w:instrText>
        </w:r>
        <w:r w:rsidR="000970F8">
          <w:fldChar w:fldCharType="separate"/>
        </w:r>
        <w:r w:rsidR="00C95214">
          <w:t>148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4" w:history="1">
        <w:r w:rsidRPr="005403C5">
          <w:t>185</w:t>
        </w:r>
        <w:r>
          <w:rPr>
            <w:rFonts w:asciiTheme="minorHAnsi" w:eastAsiaTheme="minorEastAsia" w:hAnsiTheme="minorHAnsi" w:cstheme="minorBidi"/>
            <w:sz w:val="22"/>
            <w:szCs w:val="22"/>
            <w:lang w:eastAsia="en-AU"/>
          </w:rPr>
          <w:tab/>
        </w:r>
        <w:r w:rsidRPr="005403C5">
          <w:t>Apportionment of costs between lawyers</w:t>
        </w:r>
        <w:r>
          <w:tab/>
        </w:r>
        <w:r w:rsidR="000970F8">
          <w:fldChar w:fldCharType="begin"/>
        </w:r>
        <w:r>
          <w:instrText xml:space="preserve"> PAGEREF _Toc417376054 \h </w:instrText>
        </w:r>
        <w:r w:rsidR="000970F8">
          <w:fldChar w:fldCharType="separate"/>
        </w:r>
        <w:r w:rsidR="00C95214">
          <w:t>148</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55" w:history="1">
        <w:r w:rsidR="003D216F" w:rsidRPr="005403C5">
          <w:t>Part 14.2</w:t>
        </w:r>
        <w:r w:rsidR="003D216F">
          <w:rPr>
            <w:rFonts w:asciiTheme="minorHAnsi" w:eastAsiaTheme="minorEastAsia" w:hAnsiTheme="minorHAnsi" w:cstheme="minorBidi"/>
            <w:b w:val="0"/>
            <w:sz w:val="22"/>
            <w:szCs w:val="22"/>
            <w:lang w:eastAsia="en-AU"/>
          </w:rPr>
          <w:tab/>
        </w:r>
        <w:r w:rsidR="003D216F" w:rsidRPr="005403C5">
          <w:t>Costs in damages claims if no reasonable prospects of success</w:t>
        </w:r>
        <w:r w:rsidR="003D216F" w:rsidRPr="003D216F">
          <w:rPr>
            <w:vanish/>
          </w:rPr>
          <w:tab/>
        </w:r>
        <w:r w:rsidR="000970F8" w:rsidRPr="003D216F">
          <w:rPr>
            <w:vanish/>
          </w:rPr>
          <w:fldChar w:fldCharType="begin"/>
        </w:r>
        <w:r w:rsidR="003D216F" w:rsidRPr="003D216F">
          <w:rPr>
            <w:vanish/>
          </w:rPr>
          <w:instrText xml:space="preserve"> PAGEREF _Toc417376055 \h </w:instrText>
        </w:r>
        <w:r w:rsidR="000970F8" w:rsidRPr="003D216F">
          <w:rPr>
            <w:vanish/>
          </w:rPr>
        </w:r>
        <w:r w:rsidR="000970F8" w:rsidRPr="003D216F">
          <w:rPr>
            <w:vanish/>
          </w:rPr>
          <w:fldChar w:fldCharType="separate"/>
        </w:r>
        <w:r w:rsidR="00C95214">
          <w:rPr>
            <w:vanish/>
          </w:rPr>
          <w:t>149</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6" w:history="1">
        <w:r w:rsidRPr="005403C5">
          <w:t>186</w:t>
        </w:r>
        <w:r>
          <w:rPr>
            <w:rFonts w:asciiTheme="minorHAnsi" w:eastAsiaTheme="minorEastAsia" w:hAnsiTheme="minorHAnsi" w:cstheme="minorBidi"/>
            <w:sz w:val="22"/>
            <w:szCs w:val="22"/>
            <w:lang w:eastAsia="en-AU"/>
          </w:rPr>
          <w:tab/>
        </w:r>
        <w:r w:rsidRPr="005403C5">
          <w:t>Definitions—pt 14.2</w:t>
        </w:r>
        <w:r>
          <w:tab/>
        </w:r>
        <w:r w:rsidR="000970F8">
          <w:fldChar w:fldCharType="begin"/>
        </w:r>
        <w:r>
          <w:instrText xml:space="preserve"> PAGEREF _Toc417376056 \h </w:instrText>
        </w:r>
        <w:r w:rsidR="000970F8">
          <w:fldChar w:fldCharType="separate"/>
        </w:r>
        <w:r w:rsidR="00C95214">
          <w:t>149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7" w:history="1">
        <w:r w:rsidRPr="005403C5">
          <w:t>187</w:t>
        </w:r>
        <w:r>
          <w:rPr>
            <w:rFonts w:asciiTheme="minorHAnsi" w:eastAsiaTheme="minorEastAsia" w:hAnsiTheme="minorHAnsi" w:cstheme="minorBidi"/>
            <w:sz w:val="22"/>
            <w:szCs w:val="22"/>
            <w:lang w:eastAsia="en-AU"/>
          </w:rPr>
          <w:tab/>
        </w:r>
        <w:r w:rsidRPr="005403C5">
          <w:t>Application—pt 14.2</w:t>
        </w:r>
        <w:r>
          <w:tab/>
        </w:r>
        <w:r w:rsidR="000970F8">
          <w:fldChar w:fldCharType="begin"/>
        </w:r>
        <w:r>
          <w:instrText xml:space="preserve"> PAGEREF _Toc417376057 \h </w:instrText>
        </w:r>
        <w:r w:rsidR="000970F8">
          <w:fldChar w:fldCharType="separate"/>
        </w:r>
        <w:r w:rsidR="00C95214">
          <w:t>149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8" w:history="1">
        <w:r w:rsidRPr="005403C5">
          <w:t>188</w:t>
        </w:r>
        <w:r>
          <w:rPr>
            <w:rFonts w:asciiTheme="minorHAnsi" w:eastAsiaTheme="minorEastAsia" w:hAnsiTheme="minorHAnsi" w:cstheme="minorBidi"/>
            <w:sz w:val="22"/>
            <w:szCs w:val="22"/>
            <w:lang w:eastAsia="en-AU"/>
          </w:rPr>
          <w:tab/>
        </w:r>
        <w:r w:rsidRPr="005403C5">
          <w:t>Certificate that claim or defence has reasonable prospects of success</w:t>
        </w:r>
        <w:r>
          <w:tab/>
        </w:r>
        <w:r w:rsidR="000970F8">
          <w:fldChar w:fldCharType="begin"/>
        </w:r>
        <w:r>
          <w:instrText xml:space="preserve"> PAGEREF _Toc417376058 \h </w:instrText>
        </w:r>
        <w:r w:rsidR="000970F8">
          <w:fldChar w:fldCharType="separate"/>
        </w:r>
        <w:r w:rsidR="00C95214">
          <w:t>150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59" w:history="1">
        <w:r w:rsidRPr="005403C5">
          <w:t>189</w:t>
        </w:r>
        <w:r>
          <w:rPr>
            <w:rFonts w:asciiTheme="minorHAnsi" w:eastAsiaTheme="minorEastAsia" w:hAnsiTheme="minorHAnsi" w:cstheme="minorBidi"/>
            <w:sz w:val="22"/>
            <w:szCs w:val="22"/>
            <w:lang w:eastAsia="en-AU"/>
          </w:rPr>
          <w:tab/>
        </w:r>
        <w:r w:rsidRPr="005403C5">
          <w:t>Costs order against lawyer acting without reasonable prospects of success</w:t>
        </w:r>
        <w:r>
          <w:tab/>
        </w:r>
        <w:r w:rsidR="000970F8">
          <w:fldChar w:fldCharType="begin"/>
        </w:r>
        <w:r>
          <w:instrText xml:space="preserve"> PAGEREF _Toc417376059 \h </w:instrText>
        </w:r>
        <w:r w:rsidR="000970F8">
          <w:fldChar w:fldCharType="separate"/>
        </w:r>
        <w:r w:rsidR="00C95214">
          <w:t>150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0" w:history="1">
        <w:r w:rsidRPr="005403C5">
          <w:t>190</w:t>
        </w:r>
        <w:r>
          <w:rPr>
            <w:rFonts w:asciiTheme="minorHAnsi" w:eastAsiaTheme="minorEastAsia" w:hAnsiTheme="minorHAnsi" w:cstheme="minorBidi"/>
            <w:sz w:val="22"/>
            <w:szCs w:val="22"/>
            <w:lang w:eastAsia="en-AU"/>
          </w:rPr>
          <w:tab/>
        </w:r>
        <w:r w:rsidRPr="005403C5">
          <w:t>Onus on lawyer to show facts provided reasonable prospects of success</w:t>
        </w:r>
        <w:r>
          <w:tab/>
        </w:r>
        <w:r w:rsidR="000970F8">
          <w:fldChar w:fldCharType="begin"/>
        </w:r>
        <w:r>
          <w:instrText xml:space="preserve"> PAGEREF _Toc417376060 \h </w:instrText>
        </w:r>
        <w:r w:rsidR="000970F8">
          <w:fldChar w:fldCharType="separate"/>
        </w:r>
        <w:r w:rsidR="00C95214">
          <w:t>151</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6061" w:history="1">
        <w:r w:rsidR="003D216F" w:rsidRPr="005403C5">
          <w:t>Chapter 15</w:t>
        </w:r>
        <w:r w:rsidR="003D216F">
          <w:rPr>
            <w:rFonts w:asciiTheme="minorHAnsi" w:eastAsiaTheme="minorEastAsia" w:hAnsiTheme="minorHAnsi" w:cstheme="minorBidi"/>
            <w:b w:val="0"/>
            <w:sz w:val="22"/>
            <w:szCs w:val="22"/>
            <w:lang w:eastAsia="en-AU"/>
          </w:rPr>
          <w:tab/>
        </w:r>
        <w:r w:rsidR="003D216F" w:rsidRPr="005403C5">
          <w:t>Miscellaneous</w:t>
        </w:r>
        <w:r w:rsidR="003D216F" w:rsidRPr="003D216F">
          <w:rPr>
            <w:vanish/>
          </w:rPr>
          <w:tab/>
        </w:r>
        <w:r w:rsidR="000970F8" w:rsidRPr="003D216F">
          <w:rPr>
            <w:vanish/>
          </w:rPr>
          <w:fldChar w:fldCharType="begin"/>
        </w:r>
        <w:r w:rsidR="003D216F" w:rsidRPr="003D216F">
          <w:rPr>
            <w:vanish/>
          </w:rPr>
          <w:instrText xml:space="preserve"> PAGEREF _Toc417376061 \h </w:instrText>
        </w:r>
        <w:r w:rsidR="000970F8" w:rsidRPr="003D216F">
          <w:rPr>
            <w:vanish/>
          </w:rPr>
        </w:r>
        <w:r w:rsidR="000970F8" w:rsidRPr="003D216F">
          <w:rPr>
            <w:vanish/>
          </w:rPr>
          <w:fldChar w:fldCharType="separate"/>
        </w:r>
        <w:r w:rsidR="00C95214">
          <w:rPr>
            <w:vanish/>
          </w:rPr>
          <w:t>153</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62" w:history="1">
        <w:r w:rsidR="003D216F" w:rsidRPr="005403C5">
          <w:t>Part 15.1</w:t>
        </w:r>
        <w:r w:rsidR="003D216F">
          <w:rPr>
            <w:rFonts w:asciiTheme="minorHAnsi" w:eastAsiaTheme="minorEastAsia" w:hAnsiTheme="minorHAnsi" w:cstheme="minorBidi"/>
            <w:b w:val="0"/>
            <w:sz w:val="22"/>
            <w:szCs w:val="22"/>
            <w:lang w:eastAsia="en-AU"/>
          </w:rPr>
          <w:tab/>
        </w:r>
        <w:r w:rsidR="003D216F" w:rsidRPr="005403C5">
          <w:t>Mediation and neutral evaluation</w:t>
        </w:r>
        <w:r w:rsidR="003D216F" w:rsidRPr="003D216F">
          <w:rPr>
            <w:vanish/>
          </w:rPr>
          <w:tab/>
        </w:r>
        <w:r w:rsidR="000970F8" w:rsidRPr="003D216F">
          <w:rPr>
            <w:vanish/>
          </w:rPr>
          <w:fldChar w:fldCharType="begin"/>
        </w:r>
        <w:r w:rsidR="003D216F" w:rsidRPr="003D216F">
          <w:rPr>
            <w:vanish/>
          </w:rPr>
          <w:instrText xml:space="preserve"> PAGEREF _Toc417376062 \h </w:instrText>
        </w:r>
        <w:r w:rsidR="000970F8" w:rsidRPr="003D216F">
          <w:rPr>
            <w:vanish/>
          </w:rPr>
        </w:r>
        <w:r w:rsidR="000970F8" w:rsidRPr="003D216F">
          <w:rPr>
            <w:vanish/>
          </w:rPr>
          <w:fldChar w:fldCharType="separate"/>
        </w:r>
        <w:r w:rsidR="00C95214">
          <w:rPr>
            <w:vanish/>
          </w:rPr>
          <w:t>153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3" w:history="1">
        <w:r w:rsidRPr="005403C5">
          <w:t>191</w:t>
        </w:r>
        <w:r>
          <w:rPr>
            <w:rFonts w:asciiTheme="minorHAnsi" w:eastAsiaTheme="minorEastAsia" w:hAnsiTheme="minorHAnsi" w:cstheme="minorBidi"/>
            <w:sz w:val="22"/>
            <w:szCs w:val="22"/>
            <w:lang w:eastAsia="en-AU"/>
          </w:rPr>
          <w:tab/>
        </w:r>
        <w:r w:rsidRPr="005403C5">
          <w:t>Purpose of pt 15.1 etc</w:t>
        </w:r>
        <w:r>
          <w:tab/>
        </w:r>
        <w:r w:rsidR="000970F8">
          <w:fldChar w:fldCharType="begin"/>
        </w:r>
        <w:r>
          <w:instrText xml:space="preserve"> PAGEREF _Toc417376063 \h </w:instrText>
        </w:r>
        <w:r w:rsidR="000970F8">
          <w:fldChar w:fldCharType="separate"/>
        </w:r>
        <w:r w:rsidR="00C95214">
          <w:t>153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4" w:history="1">
        <w:r w:rsidRPr="005403C5">
          <w:t>192</w:t>
        </w:r>
        <w:r>
          <w:rPr>
            <w:rFonts w:asciiTheme="minorHAnsi" w:eastAsiaTheme="minorEastAsia" w:hAnsiTheme="minorHAnsi" w:cstheme="minorBidi"/>
            <w:sz w:val="22"/>
            <w:szCs w:val="22"/>
            <w:lang w:eastAsia="en-AU"/>
          </w:rPr>
          <w:tab/>
        </w:r>
        <w:r w:rsidRPr="005403C5">
          <w:t xml:space="preserve">Meaning of </w:t>
        </w:r>
        <w:r w:rsidRPr="005403C5">
          <w:rPr>
            <w:i/>
          </w:rPr>
          <w:t>mediation</w:t>
        </w:r>
        <w:r w:rsidRPr="005403C5">
          <w:t xml:space="preserve">, </w:t>
        </w:r>
        <w:r w:rsidRPr="005403C5">
          <w:rPr>
            <w:i/>
          </w:rPr>
          <w:t>neutral evaluation</w:t>
        </w:r>
        <w:r w:rsidRPr="005403C5">
          <w:t xml:space="preserve"> etc</w:t>
        </w:r>
        <w:r>
          <w:tab/>
        </w:r>
        <w:r w:rsidR="000970F8">
          <w:fldChar w:fldCharType="begin"/>
        </w:r>
        <w:r>
          <w:instrText xml:space="preserve"> PAGEREF _Toc417376064 \h </w:instrText>
        </w:r>
        <w:r w:rsidR="000970F8">
          <w:fldChar w:fldCharType="separate"/>
        </w:r>
        <w:r w:rsidR="00C95214">
          <w:t>153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5" w:history="1">
        <w:r w:rsidRPr="005403C5">
          <w:t>193</w:t>
        </w:r>
        <w:r>
          <w:rPr>
            <w:rFonts w:asciiTheme="minorHAnsi" w:eastAsiaTheme="minorEastAsia" w:hAnsiTheme="minorHAnsi" w:cstheme="minorBidi"/>
            <w:sz w:val="22"/>
            <w:szCs w:val="22"/>
            <w:lang w:eastAsia="en-AU"/>
          </w:rPr>
          <w:tab/>
        </w:r>
        <w:r w:rsidRPr="005403C5">
          <w:t>Who can be a mediator</w:t>
        </w:r>
        <w:r>
          <w:tab/>
        </w:r>
        <w:r w:rsidR="000970F8">
          <w:fldChar w:fldCharType="begin"/>
        </w:r>
        <w:r>
          <w:instrText xml:space="preserve"> PAGEREF _Toc417376065 \h </w:instrText>
        </w:r>
        <w:r w:rsidR="000970F8">
          <w:fldChar w:fldCharType="separate"/>
        </w:r>
        <w:r w:rsidR="00C95214">
          <w:t>153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6" w:history="1">
        <w:r w:rsidRPr="005403C5">
          <w:t>194</w:t>
        </w:r>
        <w:r>
          <w:rPr>
            <w:rFonts w:asciiTheme="minorHAnsi" w:eastAsiaTheme="minorEastAsia" w:hAnsiTheme="minorHAnsi" w:cstheme="minorBidi"/>
            <w:sz w:val="22"/>
            <w:szCs w:val="22"/>
            <w:lang w:eastAsia="en-AU"/>
          </w:rPr>
          <w:tab/>
        </w:r>
        <w:r w:rsidRPr="005403C5">
          <w:t>Who can be an evaluator</w:t>
        </w:r>
        <w:r>
          <w:tab/>
        </w:r>
        <w:r w:rsidR="000970F8">
          <w:fldChar w:fldCharType="begin"/>
        </w:r>
        <w:r>
          <w:instrText xml:space="preserve"> PAGEREF _Toc417376066 \h </w:instrText>
        </w:r>
        <w:r w:rsidR="000970F8">
          <w:fldChar w:fldCharType="separate"/>
        </w:r>
        <w:r w:rsidR="00C95214">
          <w:t>154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7" w:history="1">
        <w:r w:rsidRPr="005403C5">
          <w:t>195</w:t>
        </w:r>
        <w:r>
          <w:rPr>
            <w:rFonts w:asciiTheme="minorHAnsi" w:eastAsiaTheme="minorEastAsia" w:hAnsiTheme="minorHAnsi" w:cstheme="minorBidi"/>
            <w:sz w:val="22"/>
            <w:szCs w:val="22"/>
            <w:lang w:eastAsia="en-AU"/>
          </w:rPr>
          <w:tab/>
        </w:r>
        <w:r w:rsidRPr="005403C5">
          <w:t>Referral by tribunal for mediation or neutral evaluation</w:t>
        </w:r>
        <w:r>
          <w:tab/>
        </w:r>
        <w:r w:rsidR="000970F8">
          <w:fldChar w:fldCharType="begin"/>
        </w:r>
        <w:r>
          <w:instrText xml:space="preserve"> PAGEREF _Toc417376067 \h </w:instrText>
        </w:r>
        <w:r w:rsidR="000970F8">
          <w:fldChar w:fldCharType="separate"/>
        </w:r>
        <w:r w:rsidR="00C95214">
          <w:t>154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8" w:history="1">
        <w:r w:rsidRPr="005403C5">
          <w:t>196</w:t>
        </w:r>
        <w:r>
          <w:rPr>
            <w:rFonts w:asciiTheme="minorHAnsi" w:eastAsiaTheme="minorEastAsia" w:hAnsiTheme="minorHAnsi" w:cstheme="minorBidi"/>
            <w:sz w:val="22"/>
            <w:szCs w:val="22"/>
            <w:lang w:eastAsia="en-AU"/>
          </w:rPr>
          <w:tab/>
        </w:r>
        <w:r w:rsidRPr="005403C5">
          <w:t>Duty of parties to take part in neutral evaluations</w:t>
        </w:r>
        <w:r>
          <w:tab/>
        </w:r>
        <w:r w:rsidR="000970F8">
          <w:fldChar w:fldCharType="begin"/>
        </w:r>
        <w:r>
          <w:instrText xml:space="preserve"> PAGEREF _Toc417376068 \h </w:instrText>
        </w:r>
        <w:r w:rsidR="000970F8">
          <w:fldChar w:fldCharType="separate"/>
        </w:r>
        <w:r w:rsidR="00C95214">
          <w:t>154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69" w:history="1">
        <w:r w:rsidRPr="005403C5">
          <w:t>197</w:t>
        </w:r>
        <w:r>
          <w:rPr>
            <w:rFonts w:asciiTheme="minorHAnsi" w:eastAsiaTheme="minorEastAsia" w:hAnsiTheme="minorHAnsi" w:cstheme="minorBidi"/>
            <w:sz w:val="22"/>
            <w:szCs w:val="22"/>
            <w:lang w:eastAsia="en-AU"/>
          </w:rPr>
          <w:tab/>
        </w:r>
        <w:r w:rsidRPr="005403C5">
          <w:t>Costs of neutral evaluation</w:t>
        </w:r>
        <w:r>
          <w:tab/>
        </w:r>
        <w:r w:rsidR="000970F8">
          <w:fldChar w:fldCharType="begin"/>
        </w:r>
        <w:r>
          <w:instrText xml:space="preserve"> PAGEREF _Toc417376069 \h </w:instrText>
        </w:r>
        <w:r w:rsidR="000970F8">
          <w:fldChar w:fldCharType="separate"/>
        </w:r>
        <w:r w:rsidR="00C95214">
          <w:t>155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0" w:history="1">
        <w:r w:rsidRPr="005403C5">
          <w:t>198</w:t>
        </w:r>
        <w:r>
          <w:rPr>
            <w:rFonts w:asciiTheme="minorHAnsi" w:eastAsiaTheme="minorEastAsia" w:hAnsiTheme="minorHAnsi" w:cstheme="minorBidi"/>
            <w:sz w:val="22"/>
            <w:szCs w:val="22"/>
            <w:lang w:eastAsia="en-AU"/>
          </w:rPr>
          <w:tab/>
        </w:r>
        <w:r w:rsidRPr="005403C5">
          <w:t>Agreements and arrangements arising from mediation sessions</w:t>
        </w:r>
        <w:r>
          <w:tab/>
        </w:r>
        <w:r w:rsidR="000970F8">
          <w:fldChar w:fldCharType="begin"/>
        </w:r>
        <w:r>
          <w:instrText xml:space="preserve"> PAGEREF _Toc417376070 \h </w:instrText>
        </w:r>
        <w:r w:rsidR="000970F8">
          <w:fldChar w:fldCharType="separate"/>
        </w:r>
        <w:r w:rsidR="00C95214">
          <w:t>155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1" w:history="1">
        <w:r w:rsidRPr="005403C5">
          <w:t>199</w:t>
        </w:r>
        <w:r>
          <w:rPr>
            <w:rFonts w:asciiTheme="minorHAnsi" w:eastAsiaTheme="minorEastAsia" w:hAnsiTheme="minorHAnsi" w:cstheme="minorBidi"/>
            <w:sz w:val="22"/>
            <w:szCs w:val="22"/>
            <w:lang w:eastAsia="en-AU"/>
          </w:rPr>
          <w:tab/>
        </w:r>
        <w:r w:rsidRPr="005403C5">
          <w:t>Privilege for neutral evaluations</w:t>
        </w:r>
        <w:r>
          <w:tab/>
        </w:r>
        <w:r w:rsidR="000970F8">
          <w:fldChar w:fldCharType="begin"/>
        </w:r>
        <w:r>
          <w:instrText xml:space="preserve"> PAGEREF _Toc417376071 \h </w:instrText>
        </w:r>
        <w:r w:rsidR="000970F8">
          <w:fldChar w:fldCharType="separate"/>
        </w:r>
        <w:r w:rsidR="00C95214">
          <w:t>155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2" w:history="1">
        <w:r w:rsidRPr="005403C5">
          <w:t>200</w:t>
        </w:r>
        <w:r>
          <w:rPr>
            <w:rFonts w:asciiTheme="minorHAnsi" w:eastAsiaTheme="minorEastAsia" w:hAnsiTheme="minorHAnsi" w:cstheme="minorBidi"/>
            <w:sz w:val="22"/>
            <w:szCs w:val="22"/>
            <w:lang w:eastAsia="en-AU"/>
          </w:rPr>
          <w:tab/>
        </w:r>
        <w:r w:rsidRPr="005403C5">
          <w:t>Secrecy by evaluators</w:t>
        </w:r>
        <w:r>
          <w:tab/>
        </w:r>
        <w:r w:rsidR="000970F8">
          <w:fldChar w:fldCharType="begin"/>
        </w:r>
        <w:r>
          <w:instrText xml:space="preserve"> PAGEREF _Toc417376072 \h </w:instrText>
        </w:r>
        <w:r w:rsidR="000970F8">
          <w:fldChar w:fldCharType="separate"/>
        </w:r>
        <w:r w:rsidR="00C95214">
          <w:t>156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3" w:history="1">
        <w:r w:rsidRPr="005403C5">
          <w:t>201</w:t>
        </w:r>
        <w:r>
          <w:rPr>
            <w:rFonts w:asciiTheme="minorHAnsi" w:eastAsiaTheme="minorEastAsia" w:hAnsiTheme="minorHAnsi" w:cstheme="minorBidi"/>
            <w:sz w:val="22"/>
            <w:szCs w:val="22"/>
            <w:lang w:eastAsia="en-AU"/>
          </w:rPr>
          <w:tab/>
        </w:r>
        <w:r w:rsidRPr="005403C5">
          <w:t>Protection from liability for evaluators</w:t>
        </w:r>
        <w:r>
          <w:tab/>
        </w:r>
        <w:r w:rsidR="000970F8">
          <w:fldChar w:fldCharType="begin"/>
        </w:r>
        <w:r>
          <w:instrText xml:space="preserve"> PAGEREF _Toc417376073 \h </w:instrText>
        </w:r>
        <w:r w:rsidR="000970F8">
          <w:fldChar w:fldCharType="separate"/>
        </w:r>
        <w:r w:rsidR="00C95214">
          <w:t>157</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74" w:history="1">
        <w:r w:rsidR="003D216F" w:rsidRPr="005403C5">
          <w:t>Part 15.2</w:t>
        </w:r>
        <w:r w:rsidR="003D216F">
          <w:rPr>
            <w:rFonts w:asciiTheme="minorHAnsi" w:eastAsiaTheme="minorEastAsia" w:hAnsiTheme="minorHAnsi" w:cstheme="minorBidi"/>
            <w:b w:val="0"/>
            <w:sz w:val="22"/>
            <w:szCs w:val="22"/>
            <w:lang w:eastAsia="en-AU"/>
          </w:rPr>
          <w:tab/>
        </w:r>
        <w:r w:rsidR="003D216F" w:rsidRPr="005403C5">
          <w:t>General reporting requirements of insurers</w:t>
        </w:r>
        <w:r w:rsidR="003D216F" w:rsidRPr="003D216F">
          <w:rPr>
            <w:vanish/>
          </w:rPr>
          <w:tab/>
        </w:r>
        <w:r w:rsidR="000970F8" w:rsidRPr="003D216F">
          <w:rPr>
            <w:vanish/>
          </w:rPr>
          <w:fldChar w:fldCharType="begin"/>
        </w:r>
        <w:r w:rsidR="003D216F" w:rsidRPr="003D216F">
          <w:rPr>
            <w:vanish/>
          </w:rPr>
          <w:instrText xml:space="preserve"> PAGEREF _Toc417376074 \h </w:instrText>
        </w:r>
        <w:r w:rsidR="000970F8" w:rsidRPr="003D216F">
          <w:rPr>
            <w:vanish/>
          </w:rPr>
        </w:r>
        <w:r w:rsidR="000970F8" w:rsidRPr="003D216F">
          <w:rPr>
            <w:vanish/>
          </w:rPr>
          <w:fldChar w:fldCharType="separate"/>
        </w:r>
        <w:r w:rsidR="00C95214">
          <w:rPr>
            <w:vanish/>
          </w:rPr>
          <w:t>158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5" w:history="1">
        <w:r w:rsidRPr="005403C5">
          <w:t>202</w:t>
        </w:r>
        <w:r>
          <w:rPr>
            <w:rFonts w:asciiTheme="minorHAnsi" w:eastAsiaTheme="minorEastAsia" w:hAnsiTheme="minorHAnsi" w:cstheme="minorBidi"/>
            <w:sz w:val="22"/>
            <w:szCs w:val="22"/>
            <w:lang w:eastAsia="en-AU"/>
          </w:rPr>
          <w:tab/>
        </w:r>
        <w:r w:rsidRPr="005403C5">
          <w:t xml:space="preserve">Who is an </w:t>
        </w:r>
        <w:r w:rsidRPr="005403C5">
          <w:rPr>
            <w:i/>
          </w:rPr>
          <w:t>insurer</w:t>
        </w:r>
        <w:r w:rsidRPr="005403C5">
          <w:t xml:space="preserve"> for pt 15.2</w:t>
        </w:r>
        <w:r>
          <w:tab/>
        </w:r>
        <w:r w:rsidR="000970F8">
          <w:fldChar w:fldCharType="begin"/>
        </w:r>
        <w:r>
          <w:instrText xml:space="preserve"> PAGEREF _Toc417376075 \h </w:instrText>
        </w:r>
        <w:r w:rsidR="000970F8">
          <w:fldChar w:fldCharType="separate"/>
        </w:r>
        <w:r w:rsidR="00C95214">
          <w:t>158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6" w:history="1">
        <w:r w:rsidRPr="005403C5">
          <w:t>203</w:t>
        </w:r>
        <w:r>
          <w:rPr>
            <w:rFonts w:asciiTheme="minorHAnsi" w:eastAsiaTheme="minorEastAsia" w:hAnsiTheme="minorHAnsi" w:cstheme="minorBidi"/>
            <w:sz w:val="22"/>
            <w:szCs w:val="22"/>
            <w:lang w:eastAsia="en-AU"/>
          </w:rPr>
          <w:tab/>
        </w:r>
        <w:r w:rsidRPr="005403C5">
          <w:t>Insurers reporting requirements</w:t>
        </w:r>
        <w:r>
          <w:tab/>
        </w:r>
        <w:r w:rsidR="000970F8">
          <w:fldChar w:fldCharType="begin"/>
        </w:r>
        <w:r>
          <w:instrText xml:space="preserve"> PAGEREF _Toc417376076 \h </w:instrText>
        </w:r>
        <w:r w:rsidR="000970F8">
          <w:fldChar w:fldCharType="separate"/>
        </w:r>
        <w:r w:rsidR="00C95214">
          <w:t>158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7" w:history="1">
        <w:r w:rsidRPr="005403C5">
          <w:t>203A</w:t>
        </w:r>
        <w:r>
          <w:rPr>
            <w:rFonts w:asciiTheme="minorHAnsi" w:eastAsiaTheme="minorEastAsia" w:hAnsiTheme="minorHAnsi" w:cstheme="minorBidi"/>
            <w:sz w:val="22"/>
            <w:szCs w:val="22"/>
            <w:lang w:eastAsia="en-AU"/>
          </w:rPr>
          <w:tab/>
        </w:r>
        <w:r w:rsidRPr="005403C5">
          <w:t>Directions to insurers about reporting requirements</w:t>
        </w:r>
        <w:r>
          <w:tab/>
        </w:r>
        <w:r w:rsidR="000970F8">
          <w:fldChar w:fldCharType="begin"/>
        </w:r>
        <w:r>
          <w:instrText xml:space="preserve"> PAGEREF _Toc417376077 \h </w:instrText>
        </w:r>
        <w:r w:rsidR="000970F8">
          <w:fldChar w:fldCharType="separate"/>
        </w:r>
        <w:r w:rsidR="00C95214">
          <w:t>159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8" w:history="1">
        <w:r w:rsidRPr="005403C5">
          <w:t>203B</w:t>
        </w:r>
        <w:r>
          <w:rPr>
            <w:rFonts w:asciiTheme="minorHAnsi" w:eastAsiaTheme="minorEastAsia" w:hAnsiTheme="minorHAnsi" w:cstheme="minorBidi"/>
            <w:sz w:val="22"/>
            <w:szCs w:val="22"/>
            <w:lang w:eastAsia="en-AU"/>
          </w:rPr>
          <w:tab/>
        </w:r>
        <w:r w:rsidRPr="005403C5">
          <w:t>Further reports by insurers</w:t>
        </w:r>
        <w:r>
          <w:tab/>
        </w:r>
        <w:r w:rsidR="000970F8">
          <w:fldChar w:fldCharType="begin"/>
        </w:r>
        <w:r>
          <w:instrText xml:space="preserve"> PAGEREF _Toc417376078 \h </w:instrText>
        </w:r>
        <w:r w:rsidR="000970F8">
          <w:fldChar w:fldCharType="separate"/>
        </w:r>
        <w:r w:rsidR="00C95214">
          <w:t>159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79" w:history="1">
        <w:r w:rsidRPr="005403C5">
          <w:t>204</w:t>
        </w:r>
        <w:r>
          <w:rPr>
            <w:rFonts w:asciiTheme="minorHAnsi" w:eastAsiaTheme="minorEastAsia" w:hAnsiTheme="minorHAnsi" w:cstheme="minorBidi"/>
            <w:sz w:val="22"/>
            <w:szCs w:val="22"/>
            <w:lang w:eastAsia="en-AU"/>
          </w:rPr>
          <w:tab/>
        </w:r>
        <w:r w:rsidRPr="005403C5">
          <w:t>Confidentiality of general reports of insurers</w:t>
        </w:r>
        <w:r>
          <w:tab/>
        </w:r>
        <w:r w:rsidR="000970F8">
          <w:fldChar w:fldCharType="begin"/>
        </w:r>
        <w:r>
          <w:instrText xml:space="preserve"> PAGEREF _Toc417376079 \h </w:instrText>
        </w:r>
        <w:r w:rsidR="000970F8">
          <w:fldChar w:fldCharType="separate"/>
        </w:r>
        <w:r w:rsidR="00C95214">
          <w:t>159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0" w:history="1">
        <w:r w:rsidRPr="005403C5">
          <w:t>205</w:t>
        </w:r>
        <w:r>
          <w:rPr>
            <w:rFonts w:asciiTheme="minorHAnsi" w:eastAsiaTheme="minorEastAsia" w:hAnsiTheme="minorHAnsi" w:cstheme="minorBidi"/>
            <w:sz w:val="22"/>
            <w:szCs w:val="22"/>
            <w:lang w:eastAsia="en-AU"/>
          </w:rPr>
          <w:tab/>
        </w:r>
        <w:r w:rsidRPr="005403C5">
          <w:t>Report to Legislative Assembly</w:t>
        </w:r>
        <w:r>
          <w:tab/>
        </w:r>
        <w:r w:rsidR="000970F8">
          <w:fldChar w:fldCharType="begin"/>
        </w:r>
        <w:r>
          <w:instrText xml:space="preserve"> PAGEREF _Toc417376080 \h </w:instrText>
        </w:r>
        <w:r w:rsidR="000970F8">
          <w:fldChar w:fldCharType="separate"/>
        </w:r>
        <w:r w:rsidR="00C95214">
          <w:t>160</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81" w:history="1">
        <w:r w:rsidR="003D216F" w:rsidRPr="005403C5">
          <w:t>Part 15.3</w:t>
        </w:r>
        <w:r w:rsidR="003D216F">
          <w:rPr>
            <w:rFonts w:asciiTheme="minorHAnsi" w:eastAsiaTheme="minorEastAsia" w:hAnsiTheme="minorHAnsi" w:cstheme="minorBidi"/>
            <w:b w:val="0"/>
            <w:sz w:val="22"/>
            <w:szCs w:val="22"/>
            <w:lang w:eastAsia="en-AU"/>
          </w:rPr>
          <w:tab/>
        </w:r>
        <w:r w:rsidR="003D216F" w:rsidRPr="005403C5">
          <w:t>Attachment of insurance money</w:t>
        </w:r>
        <w:r w:rsidR="003D216F" w:rsidRPr="003D216F">
          <w:rPr>
            <w:vanish/>
          </w:rPr>
          <w:tab/>
        </w:r>
        <w:r w:rsidR="000970F8" w:rsidRPr="003D216F">
          <w:rPr>
            <w:vanish/>
          </w:rPr>
          <w:fldChar w:fldCharType="begin"/>
        </w:r>
        <w:r w:rsidR="003D216F" w:rsidRPr="003D216F">
          <w:rPr>
            <w:vanish/>
          </w:rPr>
          <w:instrText xml:space="preserve"> PAGEREF _Toc417376081 \h </w:instrText>
        </w:r>
        <w:r w:rsidR="000970F8" w:rsidRPr="003D216F">
          <w:rPr>
            <w:vanish/>
          </w:rPr>
        </w:r>
        <w:r w:rsidR="000970F8" w:rsidRPr="003D216F">
          <w:rPr>
            <w:vanish/>
          </w:rPr>
          <w:fldChar w:fldCharType="separate"/>
        </w:r>
        <w:r w:rsidR="00C95214">
          <w:rPr>
            <w:vanish/>
          </w:rPr>
          <w:t>161</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2" w:history="1">
        <w:r w:rsidRPr="005403C5">
          <w:t>206</w:t>
        </w:r>
        <w:r>
          <w:rPr>
            <w:rFonts w:asciiTheme="minorHAnsi" w:eastAsiaTheme="minorEastAsia" w:hAnsiTheme="minorHAnsi" w:cstheme="minorBidi"/>
            <w:sz w:val="22"/>
            <w:szCs w:val="22"/>
            <w:lang w:eastAsia="en-AU"/>
          </w:rPr>
          <w:tab/>
        </w:r>
        <w:r w:rsidRPr="005403C5">
          <w:t>Amount of liability charge on insurance money payable against liability</w:t>
        </w:r>
        <w:r>
          <w:tab/>
        </w:r>
        <w:r w:rsidR="000970F8">
          <w:fldChar w:fldCharType="begin"/>
        </w:r>
        <w:r>
          <w:instrText xml:space="preserve"> PAGEREF _Toc417376082 \h </w:instrText>
        </w:r>
        <w:r w:rsidR="000970F8">
          <w:fldChar w:fldCharType="separate"/>
        </w:r>
        <w:r w:rsidR="00C95214">
          <w:t>161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6083" w:history="1">
        <w:r w:rsidRPr="005403C5">
          <w:t>207</w:t>
        </w:r>
        <w:r>
          <w:rPr>
            <w:rFonts w:asciiTheme="minorHAnsi" w:eastAsiaTheme="minorEastAsia" w:hAnsiTheme="minorHAnsi" w:cstheme="minorBidi"/>
            <w:sz w:val="22"/>
            <w:szCs w:val="22"/>
            <w:lang w:eastAsia="en-AU"/>
          </w:rPr>
          <w:tab/>
        </w:r>
        <w:r w:rsidRPr="005403C5">
          <w:t>Enforcement of charge on insurance money</w:t>
        </w:r>
        <w:r>
          <w:tab/>
        </w:r>
        <w:r w:rsidR="000970F8">
          <w:fldChar w:fldCharType="begin"/>
        </w:r>
        <w:r>
          <w:instrText xml:space="preserve"> PAGEREF _Toc417376083 \h </w:instrText>
        </w:r>
        <w:r w:rsidR="000970F8">
          <w:fldChar w:fldCharType="separate"/>
        </w:r>
        <w:r w:rsidR="00C95214">
          <w:t>162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4" w:history="1">
        <w:r w:rsidRPr="005403C5">
          <w:t>208</w:t>
        </w:r>
        <w:r>
          <w:rPr>
            <w:rFonts w:asciiTheme="minorHAnsi" w:eastAsiaTheme="minorEastAsia" w:hAnsiTheme="minorHAnsi" w:cstheme="minorBidi"/>
            <w:sz w:val="22"/>
            <w:szCs w:val="22"/>
            <w:lang w:eastAsia="en-AU"/>
          </w:rPr>
          <w:tab/>
        </w:r>
        <w:r w:rsidRPr="005403C5">
          <w:t>Protection of insurer for pt 15.3 charge</w:t>
        </w:r>
        <w:r>
          <w:tab/>
        </w:r>
        <w:r w:rsidR="000970F8">
          <w:fldChar w:fldCharType="begin"/>
        </w:r>
        <w:r>
          <w:instrText xml:space="preserve"> PAGEREF _Toc417376084 \h </w:instrText>
        </w:r>
        <w:r w:rsidR="000970F8">
          <w:fldChar w:fldCharType="separate"/>
        </w:r>
        <w:r w:rsidR="00C95214">
          <w:t>162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5" w:history="1">
        <w:r w:rsidRPr="005403C5">
          <w:t>209</w:t>
        </w:r>
        <w:r>
          <w:rPr>
            <w:rFonts w:asciiTheme="minorHAnsi" w:eastAsiaTheme="minorEastAsia" w:hAnsiTheme="minorHAnsi" w:cstheme="minorBidi"/>
            <w:sz w:val="22"/>
            <w:szCs w:val="22"/>
            <w:lang w:eastAsia="en-AU"/>
          </w:rPr>
          <w:tab/>
        </w:r>
        <w:r w:rsidRPr="005403C5">
          <w:t>Certain other provisions not affected by pt 15.3</w:t>
        </w:r>
        <w:r>
          <w:tab/>
        </w:r>
        <w:r w:rsidR="000970F8">
          <w:fldChar w:fldCharType="begin"/>
        </w:r>
        <w:r>
          <w:instrText xml:space="preserve"> PAGEREF _Toc417376085 \h </w:instrText>
        </w:r>
        <w:r w:rsidR="000970F8">
          <w:fldChar w:fldCharType="separate"/>
        </w:r>
        <w:r w:rsidR="00C95214">
          <w:t>163</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86" w:history="1">
        <w:r w:rsidR="003D216F" w:rsidRPr="005403C5">
          <w:t>Part 15.4</w:t>
        </w:r>
        <w:r w:rsidR="003D216F">
          <w:rPr>
            <w:rFonts w:asciiTheme="minorHAnsi" w:eastAsiaTheme="minorEastAsia" w:hAnsiTheme="minorHAnsi" w:cstheme="minorBidi"/>
            <w:b w:val="0"/>
            <w:sz w:val="22"/>
            <w:szCs w:val="22"/>
            <w:lang w:eastAsia="en-AU"/>
          </w:rPr>
          <w:tab/>
        </w:r>
        <w:r w:rsidR="003D216F" w:rsidRPr="005403C5">
          <w:t>Abolition of certain common law actions, rules and remedies</w:t>
        </w:r>
        <w:r w:rsidR="003D216F" w:rsidRPr="003D216F">
          <w:rPr>
            <w:vanish/>
          </w:rPr>
          <w:tab/>
        </w:r>
        <w:r w:rsidR="000970F8" w:rsidRPr="003D216F">
          <w:rPr>
            <w:vanish/>
          </w:rPr>
          <w:fldChar w:fldCharType="begin"/>
        </w:r>
        <w:r w:rsidR="003D216F" w:rsidRPr="003D216F">
          <w:rPr>
            <w:vanish/>
          </w:rPr>
          <w:instrText xml:space="preserve"> PAGEREF _Toc417376086 \h </w:instrText>
        </w:r>
        <w:r w:rsidR="000970F8" w:rsidRPr="003D216F">
          <w:rPr>
            <w:vanish/>
          </w:rPr>
        </w:r>
        <w:r w:rsidR="000970F8" w:rsidRPr="003D216F">
          <w:rPr>
            <w:vanish/>
          </w:rPr>
          <w:fldChar w:fldCharType="separate"/>
        </w:r>
        <w:r w:rsidR="00C95214">
          <w:rPr>
            <w:vanish/>
          </w:rPr>
          <w:t>164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7" w:history="1">
        <w:r w:rsidRPr="005403C5">
          <w:t>210</w:t>
        </w:r>
        <w:r>
          <w:rPr>
            <w:rFonts w:asciiTheme="minorHAnsi" w:eastAsiaTheme="minorEastAsia" w:hAnsiTheme="minorHAnsi" w:cstheme="minorBidi"/>
            <w:sz w:val="22"/>
            <w:szCs w:val="22"/>
            <w:lang w:eastAsia="en-AU"/>
          </w:rPr>
          <w:tab/>
        </w:r>
        <w:r w:rsidRPr="005403C5">
          <w:t>Abolition of seduction, enticement and harbouring</w:t>
        </w:r>
        <w:r>
          <w:tab/>
        </w:r>
        <w:r w:rsidR="000970F8">
          <w:fldChar w:fldCharType="begin"/>
        </w:r>
        <w:r>
          <w:instrText xml:space="preserve"> PAGEREF _Toc417376087 \h </w:instrText>
        </w:r>
        <w:r w:rsidR="000970F8">
          <w:fldChar w:fldCharType="separate"/>
        </w:r>
        <w:r w:rsidR="00C95214">
          <w:t>164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8" w:history="1">
        <w:r w:rsidRPr="005403C5">
          <w:t>211</w:t>
        </w:r>
        <w:r>
          <w:rPr>
            <w:rFonts w:asciiTheme="minorHAnsi" w:eastAsiaTheme="minorEastAsia" w:hAnsiTheme="minorHAnsi" w:cstheme="minorBidi"/>
            <w:sz w:val="22"/>
            <w:szCs w:val="22"/>
            <w:lang w:eastAsia="en-AU"/>
          </w:rPr>
          <w:tab/>
        </w:r>
        <w:r w:rsidRPr="005403C5">
          <w:t>Abolition of rule about unity of spouses</w:t>
        </w:r>
        <w:r>
          <w:tab/>
        </w:r>
        <w:r w:rsidR="000970F8">
          <w:fldChar w:fldCharType="begin"/>
        </w:r>
        <w:r>
          <w:instrText xml:space="preserve"> PAGEREF _Toc417376088 \h </w:instrText>
        </w:r>
        <w:r w:rsidR="000970F8">
          <w:fldChar w:fldCharType="separate"/>
        </w:r>
        <w:r w:rsidR="00C95214">
          <w:t>164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89" w:history="1">
        <w:r w:rsidRPr="005403C5">
          <w:t>212</w:t>
        </w:r>
        <w:r>
          <w:rPr>
            <w:rFonts w:asciiTheme="minorHAnsi" w:eastAsiaTheme="minorEastAsia" w:hAnsiTheme="minorHAnsi" w:cstheme="minorBidi"/>
            <w:sz w:val="22"/>
            <w:szCs w:val="22"/>
            <w:lang w:eastAsia="en-AU"/>
          </w:rPr>
          <w:tab/>
        </w:r>
        <w:r w:rsidRPr="005403C5">
          <w:t>Abolition of action of cattle-trespass</w:t>
        </w:r>
        <w:r>
          <w:tab/>
        </w:r>
        <w:r w:rsidR="000970F8">
          <w:fldChar w:fldCharType="begin"/>
        </w:r>
        <w:r>
          <w:instrText xml:space="preserve"> PAGEREF _Toc417376089 \h </w:instrText>
        </w:r>
        <w:r w:rsidR="000970F8">
          <w:fldChar w:fldCharType="separate"/>
        </w:r>
        <w:r w:rsidR="00C95214">
          <w:t>164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0" w:history="1">
        <w:r w:rsidRPr="005403C5">
          <w:t>213</w:t>
        </w:r>
        <w:r>
          <w:rPr>
            <w:rFonts w:asciiTheme="minorHAnsi" w:eastAsiaTheme="minorEastAsia" w:hAnsiTheme="minorHAnsi" w:cstheme="minorBidi"/>
            <w:sz w:val="22"/>
            <w:szCs w:val="22"/>
            <w:lang w:eastAsia="en-AU"/>
          </w:rPr>
          <w:tab/>
        </w:r>
        <w:r w:rsidRPr="005403C5">
          <w:t>Abolition of distress damage feasant</w:t>
        </w:r>
        <w:r>
          <w:tab/>
        </w:r>
        <w:r w:rsidR="000970F8">
          <w:fldChar w:fldCharType="begin"/>
        </w:r>
        <w:r>
          <w:instrText xml:space="preserve"> PAGEREF _Toc417376090 \h </w:instrText>
        </w:r>
        <w:r w:rsidR="000970F8">
          <w:fldChar w:fldCharType="separate"/>
        </w:r>
        <w:r w:rsidR="00C95214">
          <w:t>164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1" w:history="1">
        <w:r w:rsidRPr="005403C5">
          <w:t>214</w:t>
        </w:r>
        <w:r>
          <w:rPr>
            <w:rFonts w:asciiTheme="minorHAnsi" w:eastAsiaTheme="minorEastAsia" w:hAnsiTheme="minorHAnsi" w:cstheme="minorBidi"/>
            <w:sz w:val="22"/>
            <w:szCs w:val="22"/>
            <w:lang w:eastAsia="en-AU"/>
          </w:rPr>
          <w:tab/>
        </w:r>
        <w:r w:rsidRPr="005403C5">
          <w:t>Abolition of rules relating exclusively to liability for damage by animals</w:t>
        </w:r>
        <w:r>
          <w:tab/>
        </w:r>
        <w:r w:rsidR="000970F8">
          <w:fldChar w:fldCharType="begin"/>
        </w:r>
        <w:r>
          <w:instrText xml:space="preserve"> PAGEREF _Toc417376091 \h </w:instrText>
        </w:r>
        <w:r w:rsidR="000970F8">
          <w:fldChar w:fldCharType="separate"/>
        </w:r>
        <w:r w:rsidR="00C95214">
          <w:t>165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2" w:history="1">
        <w:r w:rsidRPr="005403C5">
          <w:t>215</w:t>
        </w:r>
        <w:r>
          <w:rPr>
            <w:rFonts w:asciiTheme="minorHAnsi" w:eastAsiaTheme="minorEastAsia" w:hAnsiTheme="minorHAnsi" w:cstheme="minorBidi"/>
            <w:sz w:val="22"/>
            <w:szCs w:val="22"/>
            <w:lang w:eastAsia="en-AU"/>
          </w:rPr>
          <w:tab/>
        </w:r>
        <w:r w:rsidRPr="005403C5">
          <w:t xml:space="preserve">Partial abolition of rule in </w:t>
        </w:r>
        <w:r w:rsidRPr="005403C5">
          <w:rPr>
            <w:rFonts w:cs="Arial"/>
          </w:rPr>
          <w:t>Rylands</w:t>
        </w:r>
        <w:r w:rsidRPr="005403C5">
          <w:rPr>
            <w:i/>
          </w:rPr>
          <w:t xml:space="preserve"> </w:t>
        </w:r>
        <w:r w:rsidRPr="005403C5">
          <w:rPr>
            <w:rFonts w:cs="Arial"/>
          </w:rPr>
          <w:t>v</w:t>
        </w:r>
        <w:r w:rsidRPr="005403C5">
          <w:rPr>
            <w:i/>
          </w:rPr>
          <w:t xml:space="preserve"> </w:t>
        </w:r>
        <w:r w:rsidRPr="005403C5">
          <w:rPr>
            <w:rFonts w:cs="Arial"/>
          </w:rPr>
          <w:t>Fletcher</w:t>
        </w:r>
        <w:r>
          <w:tab/>
        </w:r>
        <w:r w:rsidR="000970F8">
          <w:fldChar w:fldCharType="begin"/>
        </w:r>
        <w:r>
          <w:instrText xml:space="preserve"> PAGEREF _Toc417376092 \h </w:instrText>
        </w:r>
        <w:r w:rsidR="000970F8">
          <w:fldChar w:fldCharType="separate"/>
        </w:r>
        <w:r w:rsidR="00C95214">
          <w:t>165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3" w:history="1">
        <w:r w:rsidRPr="005403C5">
          <w:t>216</w:t>
        </w:r>
        <w:r>
          <w:rPr>
            <w:rFonts w:asciiTheme="minorHAnsi" w:eastAsiaTheme="minorEastAsia" w:hAnsiTheme="minorHAnsi" w:cstheme="minorBidi"/>
            <w:sz w:val="22"/>
            <w:szCs w:val="22"/>
            <w:lang w:eastAsia="en-AU"/>
          </w:rPr>
          <w:tab/>
        </w:r>
        <w:r w:rsidRPr="005403C5">
          <w:t>Abolition of rule of common employment</w:t>
        </w:r>
        <w:r>
          <w:tab/>
        </w:r>
        <w:r w:rsidR="000970F8">
          <w:fldChar w:fldCharType="begin"/>
        </w:r>
        <w:r>
          <w:instrText xml:space="preserve"> PAGEREF _Toc417376093 \h </w:instrText>
        </w:r>
        <w:r w:rsidR="000970F8">
          <w:fldChar w:fldCharType="separate"/>
        </w:r>
        <w:r w:rsidR="00C95214">
          <w:t>165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4" w:history="1">
        <w:r w:rsidRPr="005403C5">
          <w:t>217</w:t>
        </w:r>
        <w:r>
          <w:rPr>
            <w:rFonts w:asciiTheme="minorHAnsi" w:eastAsiaTheme="minorEastAsia" w:hAnsiTheme="minorHAnsi" w:cstheme="minorBidi"/>
            <w:sz w:val="22"/>
            <w:szCs w:val="22"/>
            <w:lang w:eastAsia="en-AU"/>
          </w:rPr>
          <w:tab/>
        </w:r>
        <w:r w:rsidRPr="005403C5">
          <w:t>Abolition of husband’s liability for wife’s torts and premarital obligations</w:t>
        </w:r>
        <w:r>
          <w:tab/>
        </w:r>
        <w:r w:rsidR="000970F8">
          <w:fldChar w:fldCharType="begin"/>
        </w:r>
        <w:r>
          <w:instrText xml:space="preserve"> PAGEREF _Toc417376094 \h </w:instrText>
        </w:r>
        <w:r w:rsidR="000970F8">
          <w:fldChar w:fldCharType="separate"/>
        </w:r>
        <w:r w:rsidR="00C95214">
          <w:t>165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5" w:history="1">
        <w:r w:rsidRPr="005403C5">
          <w:t>218</w:t>
        </w:r>
        <w:r>
          <w:rPr>
            <w:rFonts w:asciiTheme="minorHAnsi" w:eastAsiaTheme="minorEastAsia" w:hAnsiTheme="minorHAnsi" w:cstheme="minorBidi"/>
            <w:sz w:val="22"/>
            <w:szCs w:val="22"/>
            <w:lang w:eastAsia="en-AU"/>
          </w:rPr>
          <w:tab/>
        </w:r>
        <w:r w:rsidRPr="005403C5">
          <w:t>Abolition of action for loss of consortium</w:t>
        </w:r>
        <w:r>
          <w:tab/>
        </w:r>
        <w:r w:rsidR="000970F8">
          <w:fldChar w:fldCharType="begin"/>
        </w:r>
        <w:r>
          <w:instrText xml:space="preserve"> PAGEREF _Toc417376095 \h </w:instrText>
        </w:r>
        <w:r w:rsidR="000970F8">
          <w:fldChar w:fldCharType="separate"/>
        </w:r>
        <w:r w:rsidR="00C95214">
          <w:t>165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6" w:history="1">
        <w:r w:rsidRPr="005403C5">
          <w:t>219</w:t>
        </w:r>
        <w:r>
          <w:rPr>
            <w:rFonts w:asciiTheme="minorHAnsi" w:eastAsiaTheme="minorEastAsia" w:hAnsiTheme="minorHAnsi" w:cstheme="minorBidi"/>
            <w:sz w:val="22"/>
            <w:szCs w:val="22"/>
            <w:lang w:eastAsia="en-AU"/>
          </w:rPr>
          <w:tab/>
        </w:r>
        <w:r w:rsidRPr="005403C5">
          <w:t>Abolition of rule in Cavalier v Pope</w:t>
        </w:r>
        <w:r>
          <w:tab/>
        </w:r>
        <w:r w:rsidR="000970F8">
          <w:fldChar w:fldCharType="begin"/>
        </w:r>
        <w:r>
          <w:instrText xml:space="preserve"> PAGEREF _Toc417376096 \h </w:instrText>
        </w:r>
        <w:r w:rsidR="000970F8">
          <w:fldChar w:fldCharType="separate"/>
        </w:r>
        <w:r w:rsidR="00C95214">
          <w:t>166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7" w:history="1">
        <w:r w:rsidRPr="005403C5">
          <w:t>220</w:t>
        </w:r>
        <w:r>
          <w:rPr>
            <w:rFonts w:asciiTheme="minorHAnsi" w:eastAsiaTheme="minorEastAsia" w:hAnsiTheme="minorHAnsi" w:cstheme="minorBidi"/>
            <w:sz w:val="22"/>
            <w:szCs w:val="22"/>
            <w:lang w:eastAsia="en-AU"/>
          </w:rPr>
          <w:tab/>
        </w:r>
        <w:r w:rsidRPr="005403C5">
          <w:t>Partial abolition of Mocambique rule</w:t>
        </w:r>
        <w:r>
          <w:tab/>
        </w:r>
        <w:r w:rsidR="000970F8">
          <w:fldChar w:fldCharType="begin"/>
        </w:r>
        <w:r>
          <w:instrText xml:space="preserve"> PAGEREF _Toc417376097 \h </w:instrText>
        </w:r>
        <w:r w:rsidR="000970F8">
          <w:fldChar w:fldCharType="separate"/>
        </w:r>
        <w:r w:rsidR="00C95214">
          <w:t>166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098" w:history="1">
        <w:r w:rsidRPr="005403C5">
          <w:t>221</w:t>
        </w:r>
        <w:r>
          <w:rPr>
            <w:rFonts w:asciiTheme="minorHAnsi" w:eastAsiaTheme="minorEastAsia" w:hAnsiTheme="minorHAnsi" w:cstheme="minorBidi"/>
            <w:sz w:val="22"/>
            <w:szCs w:val="22"/>
            <w:lang w:eastAsia="en-AU"/>
          </w:rPr>
          <w:tab/>
        </w:r>
        <w:r w:rsidRPr="005403C5">
          <w:t>Abolition of torts of maintenance and champerty</w:t>
        </w:r>
        <w:r>
          <w:tab/>
        </w:r>
        <w:r w:rsidR="000970F8">
          <w:fldChar w:fldCharType="begin"/>
        </w:r>
        <w:r>
          <w:instrText xml:space="preserve"> PAGEREF _Toc417376098 \h </w:instrText>
        </w:r>
        <w:r w:rsidR="000970F8">
          <w:fldChar w:fldCharType="separate"/>
        </w:r>
        <w:r w:rsidR="00C95214">
          <w:t>166</w:t>
        </w:r>
        <w:r w:rsidR="000970F8">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099" w:history="1">
        <w:r w:rsidR="003D216F" w:rsidRPr="005403C5">
          <w:t>Part 15.5</w:t>
        </w:r>
        <w:r w:rsidR="003D216F">
          <w:rPr>
            <w:rFonts w:asciiTheme="minorHAnsi" w:eastAsiaTheme="minorEastAsia" w:hAnsiTheme="minorHAnsi" w:cstheme="minorBidi"/>
            <w:b w:val="0"/>
            <w:sz w:val="22"/>
            <w:szCs w:val="22"/>
            <w:lang w:eastAsia="en-AU"/>
          </w:rPr>
          <w:tab/>
        </w:r>
        <w:r w:rsidR="003D216F" w:rsidRPr="005403C5">
          <w:t>Other provisions</w:t>
        </w:r>
        <w:r w:rsidR="003D216F" w:rsidRPr="003D216F">
          <w:rPr>
            <w:vanish/>
          </w:rPr>
          <w:tab/>
        </w:r>
        <w:r w:rsidR="000970F8" w:rsidRPr="003D216F">
          <w:rPr>
            <w:vanish/>
          </w:rPr>
          <w:fldChar w:fldCharType="begin"/>
        </w:r>
        <w:r w:rsidR="003D216F" w:rsidRPr="003D216F">
          <w:rPr>
            <w:vanish/>
          </w:rPr>
          <w:instrText xml:space="preserve"> PAGEREF _Toc417376099 \h </w:instrText>
        </w:r>
        <w:r w:rsidR="000970F8" w:rsidRPr="003D216F">
          <w:rPr>
            <w:vanish/>
          </w:rPr>
        </w:r>
        <w:r w:rsidR="000970F8" w:rsidRPr="003D216F">
          <w:rPr>
            <w:vanish/>
          </w:rPr>
          <w:fldChar w:fldCharType="separate"/>
        </w:r>
        <w:r w:rsidR="00C95214">
          <w:rPr>
            <w:vanish/>
          </w:rPr>
          <w:t>168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0" w:history="1">
        <w:r w:rsidRPr="005403C5">
          <w:t>222</w:t>
        </w:r>
        <w:r>
          <w:rPr>
            <w:rFonts w:asciiTheme="minorHAnsi" w:eastAsiaTheme="minorEastAsia" w:hAnsiTheme="minorHAnsi" w:cstheme="minorBidi"/>
            <w:sz w:val="22"/>
            <w:szCs w:val="22"/>
            <w:lang w:eastAsia="en-AU"/>
          </w:rPr>
          <w:tab/>
        </w:r>
        <w:r w:rsidRPr="005403C5">
          <w:t>Approved forms</w:t>
        </w:r>
        <w:r>
          <w:tab/>
        </w:r>
        <w:r w:rsidR="000970F8">
          <w:fldChar w:fldCharType="begin"/>
        </w:r>
        <w:r>
          <w:instrText xml:space="preserve"> PAGEREF _Toc417376100 \h </w:instrText>
        </w:r>
        <w:r w:rsidR="000970F8">
          <w:fldChar w:fldCharType="separate"/>
        </w:r>
        <w:r w:rsidR="00C95214">
          <w:t>168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1" w:history="1">
        <w:r w:rsidRPr="005403C5">
          <w:t>222A</w:t>
        </w:r>
        <w:r>
          <w:rPr>
            <w:rFonts w:asciiTheme="minorHAnsi" w:eastAsiaTheme="minorEastAsia" w:hAnsiTheme="minorHAnsi" w:cstheme="minorBidi"/>
            <w:sz w:val="22"/>
            <w:szCs w:val="22"/>
            <w:lang w:eastAsia="en-AU"/>
          </w:rPr>
          <w:tab/>
        </w:r>
        <w:r w:rsidRPr="005403C5">
          <w:t>Determination of fees</w:t>
        </w:r>
        <w:r>
          <w:tab/>
        </w:r>
        <w:r w:rsidR="000970F8">
          <w:fldChar w:fldCharType="begin"/>
        </w:r>
        <w:r>
          <w:instrText xml:space="preserve"> PAGEREF _Toc417376101 \h </w:instrText>
        </w:r>
        <w:r w:rsidR="000970F8">
          <w:fldChar w:fldCharType="separate"/>
        </w:r>
        <w:r w:rsidR="00C95214">
          <w:t>168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2" w:history="1">
        <w:r w:rsidRPr="005403C5">
          <w:t>223</w:t>
        </w:r>
        <w:r>
          <w:rPr>
            <w:rFonts w:asciiTheme="minorHAnsi" w:eastAsiaTheme="minorEastAsia" w:hAnsiTheme="minorHAnsi" w:cstheme="minorBidi"/>
            <w:sz w:val="22"/>
            <w:szCs w:val="22"/>
            <w:lang w:eastAsia="en-AU"/>
          </w:rPr>
          <w:tab/>
        </w:r>
        <w:r w:rsidRPr="005403C5">
          <w:t>Regulation-making power</w:t>
        </w:r>
        <w:r>
          <w:tab/>
        </w:r>
        <w:r w:rsidR="000970F8">
          <w:fldChar w:fldCharType="begin"/>
        </w:r>
        <w:r>
          <w:instrText xml:space="preserve"> PAGEREF _Toc417376102 \h </w:instrText>
        </w:r>
        <w:r w:rsidR="000970F8">
          <w:fldChar w:fldCharType="separate"/>
        </w:r>
        <w:r w:rsidR="00C95214">
          <w:t>168</w:t>
        </w:r>
        <w:r w:rsidR="000970F8">
          <w:fldChar w:fldCharType="end"/>
        </w:r>
      </w:hyperlink>
    </w:p>
    <w:p w:rsidR="003D216F" w:rsidRDefault="00692951">
      <w:pPr>
        <w:pStyle w:val="TOC6"/>
        <w:rPr>
          <w:rFonts w:asciiTheme="minorHAnsi" w:eastAsiaTheme="minorEastAsia" w:hAnsiTheme="minorHAnsi" w:cstheme="minorBidi"/>
          <w:b w:val="0"/>
          <w:sz w:val="22"/>
          <w:szCs w:val="22"/>
          <w:lang w:eastAsia="en-AU"/>
        </w:rPr>
      </w:pPr>
      <w:hyperlink w:anchor="_Toc417376103" w:history="1">
        <w:r w:rsidR="003D216F" w:rsidRPr="005403C5">
          <w:t>Schedule 1</w:t>
        </w:r>
        <w:r w:rsidR="003D216F">
          <w:rPr>
            <w:rFonts w:asciiTheme="minorHAnsi" w:eastAsiaTheme="minorEastAsia" w:hAnsiTheme="minorHAnsi" w:cstheme="minorBidi"/>
            <w:b w:val="0"/>
            <w:sz w:val="22"/>
            <w:szCs w:val="22"/>
            <w:lang w:eastAsia="en-AU"/>
          </w:rPr>
          <w:tab/>
        </w:r>
        <w:r w:rsidR="003D216F" w:rsidRPr="005403C5">
          <w:t>Traveller accommodation providers notice</w:t>
        </w:r>
        <w:r w:rsidR="003D216F">
          <w:tab/>
        </w:r>
        <w:r w:rsidR="000970F8" w:rsidRPr="003D216F">
          <w:rPr>
            <w:b w:val="0"/>
            <w:sz w:val="20"/>
          </w:rPr>
          <w:fldChar w:fldCharType="begin"/>
        </w:r>
        <w:r w:rsidR="003D216F" w:rsidRPr="003D216F">
          <w:rPr>
            <w:b w:val="0"/>
            <w:sz w:val="20"/>
          </w:rPr>
          <w:instrText xml:space="preserve"> PAGEREF _Toc417376103 \h </w:instrText>
        </w:r>
        <w:r w:rsidR="000970F8" w:rsidRPr="003D216F">
          <w:rPr>
            <w:b w:val="0"/>
            <w:sz w:val="20"/>
          </w:rPr>
        </w:r>
        <w:r w:rsidR="000970F8" w:rsidRPr="003D216F">
          <w:rPr>
            <w:b w:val="0"/>
            <w:sz w:val="20"/>
          </w:rPr>
          <w:fldChar w:fldCharType="separate"/>
        </w:r>
        <w:r w:rsidR="00C95214">
          <w:rPr>
            <w:b w:val="0"/>
            <w:sz w:val="20"/>
          </w:rPr>
          <w:t>169</w:t>
        </w:r>
        <w:r w:rsidR="000970F8" w:rsidRPr="003D216F">
          <w:rPr>
            <w:b w:val="0"/>
            <w:sz w:val="2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4" w:history="1">
        <w:r w:rsidRPr="005403C5">
          <w:rPr>
            <w:snapToGrid w:val="0"/>
          </w:rPr>
          <w:t>Notice about loss of guest’s property</w:t>
        </w:r>
        <w:r>
          <w:tab/>
        </w:r>
        <w:r w:rsidR="000970F8">
          <w:fldChar w:fldCharType="begin"/>
        </w:r>
        <w:r>
          <w:instrText xml:space="preserve"> PAGEREF _Toc417376104 \h </w:instrText>
        </w:r>
        <w:r w:rsidR="000970F8">
          <w:fldChar w:fldCharType="separate"/>
        </w:r>
        <w:r w:rsidR="00C95214">
          <w:t>169</w:t>
        </w:r>
        <w:r w:rsidR="000970F8">
          <w:fldChar w:fldCharType="end"/>
        </w:r>
      </w:hyperlink>
    </w:p>
    <w:p w:rsidR="003D216F" w:rsidRDefault="00692951">
      <w:pPr>
        <w:pStyle w:val="TOC6"/>
        <w:rPr>
          <w:rFonts w:asciiTheme="minorHAnsi" w:eastAsiaTheme="minorEastAsia" w:hAnsiTheme="minorHAnsi" w:cstheme="minorBidi"/>
          <w:b w:val="0"/>
          <w:sz w:val="22"/>
          <w:szCs w:val="22"/>
          <w:lang w:eastAsia="en-AU"/>
        </w:rPr>
      </w:pPr>
      <w:hyperlink w:anchor="_Toc417376105" w:history="1">
        <w:r w:rsidR="003D216F" w:rsidRPr="005403C5">
          <w:t>Schedule 2</w:t>
        </w:r>
        <w:r w:rsidR="003D216F">
          <w:rPr>
            <w:rFonts w:asciiTheme="minorHAnsi" w:eastAsiaTheme="minorEastAsia" w:hAnsiTheme="minorHAnsi" w:cstheme="minorBidi"/>
            <w:b w:val="0"/>
            <w:sz w:val="22"/>
            <w:szCs w:val="22"/>
            <w:lang w:eastAsia="en-AU"/>
          </w:rPr>
          <w:tab/>
        </w:r>
        <w:r w:rsidR="003D216F" w:rsidRPr="005403C5">
          <w:t>Common carriers—goods subject to special limited liability</w:t>
        </w:r>
        <w:r w:rsidR="003D216F">
          <w:tab/>
        </w:r>
        <w:r w:rsidR="000970F8" w:rsidRPr="003D216F">
          <w:rPr>
            <w:b w:val="0"/>
            <w:sz w:val="20"/>
          </w:rPr>
          <w:fldChar w:fldCharType="begin"/>
        </w:r>
        <w:r w:rsidR="003D216F" w:rsidRPr="003D216F">
          <w:rPr>
            <w:b w:val="0"/>
            <w:sz w:val="20"/>
          </w:rPr>
          <w:instrText xml:space="preserve"> PAGEREF _Toc417376105 \h </w:instrText>
        </w:r>
        <w:r w:rsidR="000970F8" w:rsidRPr="003D216F">
          <w:rPr>
            <w:b w:val="0"/>
            <w:sz w:val="20"/>
          </w:rPr>
        </w:r>
        <w:r w:rsidR="000970F8" w:rsidRPr="003D216F">
          <w:rPr>
            <w:b w:val="0"/>
            <w:sz w:val="20"/>
          </w:rPr>
          <w:fldChar w:fldCharType="separate"/>
        </w:r>
        <w:r w:rsidR="00C95214">
          <w:rPr>
            <w:b w:val="0"/>
            <w:sz w:val="20"/>
          </w:rPr>
          <w:t>170</w:t>
        </w:r>
        <w:r w:rsidR="000970F8" w:rsidRPr="003D216F">
          <w:rPr>
            <w:b w:val="0"/>
            <w:sz w:val="20"/>
          </w:rPr>
          <w:fldChar w:fldCharType="end"/>
        </w:r>
      </w:hyperlink>
    </w:p>
    <w:p w:rsidR="003D216F" w:rsidRDefault="00692951">
      <w:pPr>
        <w:pStyle w:val="TOC6"/>
        <w:rPr>
          <w:rFonts w:asciiTheme="minorHAnsi" w:eastAsiaTheme="minorEastAsia" w:hAnsiTheme="minorHAnsi" w:cstheme="minorBidi"/>
          <w:b w:val="0"/>
          <w:sz w:val="22"/>
          <w:szCs w:val="22"/>
          <w:lang w:eastAsia="en-AU"/>
        </w:rPr>
      </w:pPr>
      <w:hyperlink w:anchor="_Toc417376106" w:history="1">
        <w:r w:rsidR="003D216F" w:rsidRPr="005403C5">
          <w:t>Schedule 3</w:t>
        </w:r>
        <w:r w:rsidR="003D216F">
          <w:rPr>
            <w:rFonts w:asciiTheme="minorHAnsi" w:eastAsiaTheme="minorEastAsia" w:hAnsiTheme="minorHAnsi" w:cstheme="minorBidi"/>
            <w:b w:val="0"/>
            <w:sz w:val="22"/>
            <w:szCs w:val="22"/>
            <w:lang w:eastAsia="en-AU"/>
          </w:rPr>
          <w:tab/>
        </w:r>
        <w:r w:rsidR="003D216F" w:rsidRPr="005403C5">
          <w:t>Equine activities</w:t>
        </w:r>
        <w:r w:rsidR="003D216F">
          <w:tab/>
        </w:r>
        <w:r w:rsidR="000970F8" w:rsidRPr="003D216F">
          <w:rPr>
            <w:b w:val="0"/>
            <w:sz w:val="20"/>
          </w:rPr>
          <w:fldChar w:fldCharType="begin"/>
        </w:r>
        <w:r w:rsidR="003D216F" w:rsidRPr="003D216F">
          <w:rPr>
            <w:b w:val="0"/>
            <w:sz w:val="20"/>
          </w:rPr>
          <w:instrText xml:space="preserve"> PAGEREF _Toc417376106 \h </w:instrText>
        </w:r>
        <w:r w:rsidR="000970F8" w:rsidRPr="003D216F">
          <w:rPr>
            <w:b w:val="0"/>
            <w:sz w:val="20"/>
          </w:rPr>
        </w:r>
        <w:r w:rsidR="000970F8" w:rsidRPr="003D216F">
          <w:rPr>
            <w:b w:val="0"/>
            <w:sz w:val="20"/>
          </w:rPr>
          <w:fldChar w:fldCharType="separate"/>
        </w:r>
        <w:r w:rsidR="00C95214">
          <w:rPr>
            <w:b w:val="0"/>
            <w:sz w:val="20"/>
          </w:rPr>
          <w:t>171</w:t>
        </w:r>
        <w:r w:rsidR="000970F8" w:rsidRPr="003D216F">
          <w:rPr>
            <w:b w:val="0"/>
            <w:sz w:val="2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7" w:history="1">
        <w:r w:rsidRPr="005403C5">
          <w:t>3.1</w:t>
        </w:r>
        <w:r>
          <w:rPr>
            <w:rFonts w:asciiTheme="minorHAnsi" w:eastAsiaTheme="minorEastAsia" w:hAnsiTheme="minorHAnsi" w:cstheme="minorBidi"/>
            <w:sz w:val="22"/>
            <w:szCs w:val="22"/>
            <w:lang w:eastAsia="en-AU"/>
          </w:rPr>
          <w:tab/>
        </w:r>
        <w:r w:rsidRPr="005403C5">
          <w:rPr>
            <w:snapToGrid w:val="0"/>
          </w:rPr>
          <w:t>Definitions—sch 3</w:t>
        </w:r>
        <w:r>
          <w:tab/>
        </w:r>
        <w:r w:rsidR="000970F8">
          <w:fldChar w:fldCharType="begin"/>
        </w:r>
        <w:r>
          <w:instrText xml:space="preserve"> PAGEREF _Toc417376107 \h </w:instrText>
        </w:r>
        <w:r w:rsidR="000970F8">
          <w:fldChar w:fldCharType="separate"/>
        </w:r>
        <w:r w:rsidR="00C95214">
          <w:t>171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08" w:history="1">
        <w:r w:rsidRPr="005403C5">
          <w:t>3.2</w:t>
        </w:r>
        <w:r>
          <w:rPr>
            <w:rFonts w:asciiTheme="minorHAnsi" w:eastAsiaTheme="minorEastAsia" w:hAnsiTheme="minorHAnsi" w:cstheme="minorBidi"/>
            <w:sz w:val="22"/>
            <w:szCs w:val="22"/>
            <w:lang w:eastAsia="en-AU"/>
          </w:rPr>
          <w:tab/>
        </w:r>
        <w:r w:rsidRPr="005403C5">
          <w:rPr>
            <w:snapToGrid w:val="0"/>
          </w:rPr>
          <w:t>Application—sch 3</w:t>
        </w:r>
        <w:r>
          <w:tab/>
        </w:r>
        <w:r w:rsidR="000970F8">
          <w:fldChar w:fldCharType="begin"/>
        </w:r>
        <w:r>
          <w:instrText xml:space="preserve"> PAGEREF _Toc417376108 \h </w:instrText>
        </w:r>
        <w:r w:rsidR="000970F8">
          <w:fldChar w:fldCharType="separate"/>
        </w:r>
        <w:r w:rsidR="00C95214">
          <w:t>173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6109" w:history="1">
        <w:r w:rsidRPr="005403C5">
          <w:t>3.3</w:t>
        </w:r>
        <w:r>
          <w:rPr>
            <w:rFonts w:asciiTheme="minorHAnsi" w:eastAsiaTheme="minorEastAsia" w:hAnsiTheme="minorHAnsi" w:cstheme="minorBidi"/>
            <w:sz w:val="22"/>
            <w:szCs w:val="22"/>
            <w:lang w:eastAsia="en-AU"/>
          </w:rPr>
          <w:tab/>
        </w:r>
        <w:r w:rsidRPr="005403C5">
          <w:rPr>
            <w:snapToGrid w:val="0"/>
          </w:rPr>
          <w:t>Limitation on liability for injury or death of participant</w:t>
        </w:r>
        <w:r>
          <w:tab/>
        </w:r>
        <w:r w:rsidR="000970F8">
          <w:fldChar w:fldCharType="begin"/>
        </w:r>
        <w:r>
          <w:instrText xml:space="preserve"> PAGEREF _Toc417376109 \h </w:instrText>
        </w:r>
        <w:r w:rsidR="000970F8">
          <w:fldChar w:fldCharType="separate"/>
        </w:r>
        <w:r w:rsidR="00C95214">
          <w:t>174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0" w:history="1">
        <w:r w:rsidRPr="005403C5">
          <w:t>3.4</w:t>
        </w:r>
        <w:r>
          <w:rPr>
            <w:rFonts w:asciiTheme="minorHAnsi" w:eastAsiaTheme="minorEastAsia" w:hAnsiTheme="minorHAnsi" w:cstheme="minorBidi"/>
            <w:sz w:val="22"/>
            <w:szCs w:val="22"/>
            <w:lang w:eastAsia="en-AU"/>
          </w:rPr>
          <w:tab/>
        </w:r>
        <w:r w:rsidRPr="005403C5">
          <w:rPr>
            <w:snapToGrid w:val="0"/>
          </w:rPr>
          <w:t>Warning notice</w:t>
        </w:r>
        <w:r>
          <w:tab/>
        </w:r>
        <w:r w:rsidR="000970F8">
          <w:fldChar w:fldCharType="begin"/>
        </w:r>
        <w:r>
          <w:instrText xml:space="preserve"> PAGEREF _Toc417376110 \h </w:instrText>
        </w:r>
        <w:r w:rsidR="000970F8">
          <w:fldChar w:fldCharType="separate"/>
        </w:r>
        <w:r w:rsidR="00C95214">
          <w:t>175</w:t>
        </w:r>
        <w:r w:rsidR="000970F8">
          <w:fldChar w:fldCharType="end"/>
        </w:r>
      </w:hyperlink>
    </w:p>
    <w:p w:rsidR="003D216F" w:rsidRDefault="00692951">
      <w:pPr>
        <w:pStyle w:val="TOC1"/>
        <w:rPr>
          <w:rFonts w:asciiTheme="minorHAnsi" w:eastAsiaTheme="minorEastAsia" w:hAnsiTheme="minorHAnsi" w:cstheme="minorBidi"/>
          <w:b w:val="0"/>
          <w:sz w:val="22"/>
          <w:szCs w:val="22"/>
          <w:lang w:eastAsia="en-AU"/>
        </w:rPr>
      </w:pPr>
      <w:hyperlink w:anchor="_Toc417376111" w:history="1">
        <w:r w:rsidR="003D216F" w:rsidRPr="005403C5">
          <w:t>Schedule 4</w:t>
        </w:r>
        <w:r w:rsidR="003D216F">
          <w:rPr>
            <w:rFonts w:asciiTheme="minorHAnsi" w:eastAsiaTheme="minorEastAsia" w:hAnsiTheme="minorHAnsi" w:cstheme="minorBidi"/>
            <w:b w:val="0"/>
            <w:sz w:val="22"/>
            <w:szCs w:val="22"/>
            <w:lang w:eastAsia="en-AU"/>
          </w:rPr>
          <w:tab/>
        </w:r>
        <w:r w:rsidR="003D216F" w:rsidRPr="005403C5">
          <w:t>Professional standards</w:t>
        </w:r>
        <w:r w:rsidR="003D216F" w:rsidRPr="003D216F">
          <w:rPr>
            <w:vanish/>
          </w:rPr>
          <w:tab/>
        </w:r>
        <w:r w:rsidR="000970F8" w:rsidRPr="003D216F">
          <w:rPr>
            <w:vanish/>
          </w:rPr>
          <w:fldChar w:fldCharType="begin"/>
        </w:r>
        <w:r w:rsidR="003D216F" w:rsidRPr="003D216F">
          <w:rPr>
            <w:vanish/>
          </w:rPr>
          <w:instrText xml:space="preserve"> PAGEREF _Toc417376111 \h </w:instrText>
        </w:r>
        <w:r w:rsidR="000970F8" w:rsidRPr="003D216F">
          <w:rPr>
            <w:vanish/>
          </w:rPr>
        </w:r>
        <w:r w:rsidR="000970F8" w:rsidRPr="003D216F">
          <w:rPr>
            <w:vanish/>
          </w:rPr>
          <w:fldChar w:fldCharType="separate"/>
        </w:r>
        <w:r w:rsidR="00C95214">
          <w:rPr>
            <w:vanish/>
          </w:rPr>
          <w:t>176</w:t>
        </w:r>
        <w:r w:rsidR="000970F8" w:rsidRPr="003D216F">
          <w:rPr>
            <w:vanish/>
          </w:rPr>
          <w:fldChar w:fldCharType="end"/>
        </w:r>
      </w:hyperlink>
    </w:p>
    <w:p w:rsidR="003D216F" w:rsidRDefault="00692951">
      <w:pPr>
        <w:pStyle w:val="TOC2"/>
        <w:rPr>
          <w:rFonts w:asciiTheme="minorHAnsi" w:eastAsiaTheme="minorEastAsia" w:hAnsiTheme="minorHAnsi" w:cstheme="minorBidi"/>
          <w:b w:val="0"/>
          <w:sz w:val="22"/>
          <w:szCs w:val="22"/>
          <w:lang w:eastAsia="en-AU"/>
        </w:rPr>
      </w:pPr>
      <w:hyperlink w:anchor="_Toc417376112" w:history="1">
        <w:r w:rsidR="003D216F" w:rsidRPr="005403C5">
          <w:t>Part 4.1</w:t>
        </w:r>
        <w:r w:rsidR="003D216F">
          <w:rPr>
            <w:rFonts w:asciiTheme="minorHAnsi" w:eastAsiaTheme="minorEastAsia" w:hAnsiTheme="minorHAnsi" w:cstheme="minorBidi"/>
            <w:b w:val="0"/>
            <w:sz w:val="22"/>
            <w:szCs w:val="22"/>
            <w:lang w:eastAsia="en-AU"/>
          </w:rPr>
          <w:tab/>
        </w:r>
        <w:r w:rsidR="003D216F" w:rsidRPr="005403C5">
          <w:t>Preliminary—professional standards</w:t>
        </w:r>
        <w:r w:rsidR="003D216F" w:rsidRPr="003D216F">
          <w:rPr>
            <w:vanish/>
          </w:rPr>
          <w:tab/>
        </w:r>
        <w:r w:rsidR="000970F8" w:rsidRPr="003D216F">
          <w:rPr>
            <w:vanish/>
          </w:rPr>
          <w:fldChar w:fldCharType="begin"/>
        </w:r>
        <w:r w:rsidR="003D216F" w:rsidRPr="003D216F">
          <w:rPr>
            <w:vanish/>
          </w:rPr>
          <w:instrText xml:space="preserve"> PAGEREF _Toc417376112 \h </w:instrText>
        </w:r>
        <w:r w:rsidR="000970F8" w:rsidRPr="003D216F">
          <w:rPr>
            <w:vanish/>
          </w:rPr>
        </w:r>
        <w:r w:rsidR="000970F8" w:rsidRPr="003D216F">
          <w:rPr>
            <w:vanish/>
          </w:rPr>
          <w:fldChar w:fldCharType="separate"/>
        </w:r>
        <w:r w:rsidR="00C95214">
          <w:rPr>
            <w:vanish/>
          </w:rPr>
          <w:t>176</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3" w:history="1">
        <w:r w:rsidRPr="005403C5">
          <w:t>4.1</w:t>
        </w:r>
        <w:r>
          <w:rPr>
            <w:rFonts w:asciiTheme="minorHAnsi" w:eastAsiaTheme="minorEastAsia" w:hAnsiTheme="minorHAnsi" w:cstheme="minorBidi"/>
            <w:sz w:val="22"/>
            <w:szCs w:val="22"/>
            <w:lang w:eastAsia="en-AU"/>
          </w:rPr>
          <w:tab/>
        </w:r>
        <w:r w:rsidRPr="005403C5">
          <w:t>Objects—sch 4</w:t>
        </w:r>
        <w:r>
          <w:tab/>
        </w:r>
        <w:r w:rsidR="000970F8">
          <w:fldChar w:fldCharType="begin"/>
        </w:r>
        <w:r>
          <w:instrText xml:space="preserve"> PAGEREF _Toc417376113 \h </w:instrText>
        </w:r>
        <w:r w:rsidR="000970F8">
          <w:fldChar w:fldCharType="separate"/>
        </w:r>
        <w:r w:rsidR="00C95214">
          <w:t>176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4" w:history="1">
        <w:r w:rsidRPr="005403C5">
          <w:t>4.2</w:t>
        </w:r>
        <w:r>
          <w:rPr>
            <w:rFonts w:asciiTheme="minorHAnsi" w:eastAsiaTheme="minorEastAsia" w:hAnsiTheme="minorHAnsi" w:cstheme="minorBidi"/>
            <w:sz w:val="22"/>
            <w:szCs w:val="22"/>
            <w:lang w:eastAsia="en-AU"/>
          </w:rPr>
          <w:tab/>
        </w:r>
        <w:r w:rsidRPr="005403C5">
          <w:t>Definitions—sch 4</w:t>
        </w:r>
        <w:r>
          <w:tab/>
        </w:r>
        <w:r w:rsidR="000970F8">
          <w:fldChar w:fldCharType="begin"/>
        </w:r>
        <w:r>
          <w:instrText xml:space="preserve"> PAGEREF _Toc417376114 \h </w:instrText>
        </w:r>
        <w:r w:rsidR="000970F8">
          <w:fldChar w:fldCharType="separate"/>
        </w:r>
        <w:r w:rsidR="00C95214">
          <w:t>176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5" w:history="1">
        <w:r w:rsidRPr="005403C5">
          <w:t>4.2A</w:t>
        </w:r>
        <w:r>
          <w:rPr>
            <w:rFonts w:asciiTheme="minorHAnsi" w:eastAsiaTheme="minorEastAsia" w:hAnsiTheme="minorHAnsi" w:cstheme="minorBidi"/>
            <w:sz w:val="22"/>
            <w:szCs w:val="22"/>
            <w:lang w:eastAsia="en-AU"/>
          </w:rPr>
          <w:tab/>
        </w:r>
        <w:r w:rsidRPr="005403C5">
          <w:t>Amount payable under an insurance policy—sch 4</w:t>
        </w:r>
        <w:r>
          <w:tab/>
        </w:r>
        <w:r w:rsidR="000970F8">
          <w:fldChar w:fldCharType="begin"/>
        </w:r>
        <w:r>
          <w:instrText xml:space="preserve"> PAGEREF _Toc417376115 \h </w:instrText>
        </w:r>
        <w:r w:rsidR="000970F8">
          <w:fldChar w:fldCharType="separate"/>
        </w:r>
        <w:r w:rsidR="00C95214">
          <w:t>178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6" w:history="1">
        <w:r w:rsidRPr="005403C5">
          <w:t>4.3</w:t>
        </w:r>
        <w:r>
          <w:rPr>
            <w:rFonts w:asciiTheme="minorHAnsi" w:eastAsiaTheme="minorEastAsia" w:hAnsiTheme="minorHAnsi" w:cstheme="minorBidi"/>
            <w:sz w:val="22"/>
            <w:szCs w:val="22"/>
            <w:lang w:eastAsia="en-AU"/>
          </w:rPr>
          <w:tab/>
        </w:r>
        <w:r w:rsidRPr="005403C5">
          <w:t>Application—sch 4</w:t>
        </w:r>
        <w:r>
          <w:tab/>
        </w:r>
        <w:r w:rsidR="000970F8">
          <w:fldChar w:fldCharType="begin"/>
        </w:r>
        <w:r>
          <w:instrText xml:space="preserve"> PAGEREF _Toc417376116 \h </w:instrText>
        </w:r>
        <w:r w:rsidR="000970F8">
          <w:fldChar w:fldCharType="separate"/>
        </w:r>
        <w:r w:rsidR="00C95214">
          <w:t>178</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17" w:history="1">
        <w:r w:rsidR="003D216F" w:rsidRPr="005403C5">
          <w:t>Part 4.2</w:t>
        </w:r>
        <w:r w:rsidR="003D216F">
          <w:rPr>
            <w:rFonts w:asciiTheme="minorHAnsi" w:eastAsiaTheme="minorEastAsia" w:hAnsiTheme="minorHAnsi" w:cstheme="minorBidi"/>
            <w:b w:val="0"/>
            <w:sz w:val="22"/>
            <w:szCs w:val="22"/>
            <w:lang w:eastAsia="en-AU"/>
          </w:rPr>
          <w:tab/>
        </w:r>
        <w:r w:rsidR="003D216F" w:rsidRPr="005403C5">
          <w:t>Limitation of liability</w:t>
        </w:r>
        <w:r w:rsidR="003D216F">
          <w:tab/>
        </w:r>
        <w:r w:rsidR="000970F8" w:rsidRPr="003D216F">
          <w:rPr>
            <w:b w:val="0"/>
          </w:rPr>
          <w:fldChar w:fldCharType="begin"/>
        </w:r>
        <w:r w:rsidR="003D216F" w:rsidRPr="003D216F">
          <w:rPr>
            <w:b w:val="0"/>
          </w:rPr>
          <w:instrText xml:space="preserve"> PAGEREF _Toc417376117 \h </w:instrText>
        </w:r>
        <w:r w:rsidR="000970F8" w:rsidRPr="003D216F">
          <w:rPr>
            <w:b w:val="0"/>
          </w:rPr>
        </w:r>
        <w:r w:rsidR="000970F8" w:rsidRPr="003D216F">
          <w:rPr>
            <w:b w:val="0"/>
          </w:rPr>
          <w:fldChar w:fldCharType="separate"/>
        </w:r>
        <w:r w:rsidR="00C95214">
          <w:rPr>
            <w:b w:val="0"/>
          </w:rPr>
          <w:t>180</w:t>
        </w:r>
        <w:r w:rsidR="000970F8" w:rsidRPr="003D216F">
          <w:rPr>
            <w:b w:val="0"/>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18" w:history="1">
        <w:r w:rsidR="003D216F" w:rsidRPr="005403C5">
          <w:t>Division 4.2.1</w:t>
        </w:r>
        <w:r w:rsidR="003D216F">
          <w:rPr>
            <w:rFonts w:asciiTheme="minorHAnsi" w:eastAsiaTheme="minorEastAsia" w:hAnsiTheme="minorHAnsi" w:cstheme="minorBidi"/>
            <w:b w:val="0"/>
            <w:sz w:val="22"/>
            <w:szCs w:val="22"/>
            <w:lang w:eastAsia="en-AU"/>
          </w:rPr>
          <w:tab/>
        </w:r>
        <w:r w:rsidR="003D216F" w:rsidRPr="005403C5">
          <w:t>Making, amendment and revocation of schemes</w:t>
        </w:r>
        <w:r w:rsidR="003D216F" w:rsidRPr="003D216F">
          <w:rPr>
            <w:vanish/>
          </w:rPr>
          <w:tab/>
        </w:r>
        <w:r w:rsidR="000970F8" w:rsidRPr="003D216F">
          <w:rPr>
            <w:vanish/>
          </w:rPr>
          <w:fldChar w:fldCharType="begin"/>
        </w:r>
        <w:r w:rsidR="003D216F" w:rsidRPr="003D216F">
          <w:rPr>
            <w:vanish/>
          </w:rPr>
          <w:instrText xml:space="preserve"> PAGEREF _Toc417376118 \h </w:instrText>
        </w:r>
        <w:r w:rsidR="000970F8" w:rsidRPr="003D216F">
          <w:rPr>
            <w:vanish/>
          </w:rPr>
        </w:r>
        <w:r w:rsidR="000970F8" w:rsidRPr="003D216F">
          <w:rPr>
            <w:vanish/>
          </w:rPr>
          <w:fldChar w:fldCharType="separate"/>
        </w:r>
        <w:r w:rsidR="00C95214">
          <w:rPr>
            <w:vanish/>
          </w:rPr>
          <w:t>180</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19" w:history="1">
        <w:r w:rsidRPr="005403C5">
          <w:t>4.4</w:t>
        </w:r>
        <w:r>
          <w:rPr>
            <w:rFonts w:asciiTheme="minorHAnsi" w:eastAsiaTheme="minorEastAsia" w:hAnsiTheme="minorHAnsi" w:cstheme="minorBidi"/>
            <w:sz w:val="22"/>
            <w:szCs w:val="22"/>
            <w:lang w:eastAsia="en-AU"/>
          </w:rPr>
          <w:tab/>
        </w:r>
        <w:r w:rsidRPr="005403C5">
          <w:t>Preparation and approval of schemes</w:t>
        </w:r>
        <w:r>
          <w:tab/>
        </w:r>
        <w:r w:rsidR="000970F8">
          <w:fldChar w:fldCharType="begin"/>
        </w:r>
        <w:r>
          <w:instrText xml:space="preserve"> PAGEREF _Toc417376119 \h </w:instrText>
        </w:r>
        <w:r w:rsidR="000970F8">
          <w:fldChar w:fldCharType="separate"/>
        </w:r>
        <w:r w:rsidR="00C95214">
          <w:t>180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0" w:history="1">
        <w:r w:rsidRPr="005403C5">
          <w:t>4.5</w:t>
        </w:r>
        <w:r>
          <w:rPr>
            <w:rFonts w:asciiTheme="minorHAnsi" w:eastAsiaTheme="minorEastAsia" w:hAnsiTheme="minorHAnsi" w:cstheme="minorBidi"/>
            <w:sz w:val="22"/>
            <w:szCs w:val="22"/>
            <w:lang w:eastAsia="en-AU"/>
          </w:rPr>
          <w:tab/>
        </w:r>
        <w:r w:rsidRPr="005403C5">
          <w:t>Public notification of schemes</w:t>
        </w:r>
        <w:r>
          <w:tab/>
        </w:r>
        <w:r w:rsidR="000970F8">
          <w:fldChar w:fldCharType="begin"/>
        </w:r>
        <w:r>
          <w:instrText xml:space="preserve"> PAGEREF _Toc417376120 \h </w:instrText>
        </w:r>
        <w:r w:rsidR="000970F8">
          <w:fldChar w:fldCharType="separate"/>
        </w:r>
        <w:r w:rsidR="00C95214">
          <w:t>180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1" w:history="1">
        <w:r w:rsidRPr="005403C5">
          <w:t>4.6</w:t>
        </w:r>
        <w:r>
          <w:rPr>
            <w:rFonts w:asciiTheme="minorHAnsi" w:eastAsiaTheme="minorEastAsia" w:hAnsiTheme="minorHAnsi" w:cstheme="minorBidi"/>
            <w:sz w:val="22"/>
            <w:szCs w:val="22"/>
            <w:lang w:eastAsia="en-AU"/>
          </w:rPr>
          <w:tab/>
        </w:r>
        <w:r w:rsidRPr="005403C5">
          <w:t>Making of comments and submissions about schemes</w:t>
        </w:r>
        <w:r>
          <w:tab/>
        </w:r>
        <w:r w:rsidR="000970F8">
          <w:fldChar w:fldCharType="begin"/>
        </w:r>
        <w:r>
          <w:instrText xml:space="preserve"> PAGEREF _Toc417376121 \h </w:instrText>
        </w:r>
        <w:r w:rsidR="000970F8">
          <w:fldChar w:fldCharType="separate"/>
        </w:r>
        <w:r w:rsidR="00C95214">
          <w:t>181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2" w:history="1">
        <w:r w:rsidRPr="005403C5">
          <w:t>4.7</w:t>
        </w:r>
        <w:r>
          <w:rPr>
            <w:rFonts w:asciiTheme="minorHAnsi" w:eastAsiaTheme="minorEastAsia" w:hAnsiTheme="minorHAnsi" w:cstheme="minorBidi"/>
            <w:sz w:val="22"/>
            <w:szCs w:val="22"/>
            <w:lang w:eastAsia="en-AU"/>
          </w:rPr>
          <w:tab/>
        </w:r>
        <w:r w:rsidRPr="005403C5">
          <w:t>Consideration of comments, submissions etc</w:t>
        </w:r>
        <w:r>
          <w:tab/>
        </w:r>
        <w:r w:rsidR="000970F8">
          <w:fldChar w:fldCharType="begin"/>
        </w:r>
        <w:r>
          <w:instrText xml:space="preserve"> PAGEREF _Toc417376122 \h </w:instrText>
        </w:r>
        <w:r w:rsidR="000970F8">
          <w:fldChar w:fldCharType="separate"/>
        </w:r>
        <w:r w:rsidR="00C95214">
          <w:t>181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3" w:history="1">
        <w:r w:rsidRPr="005403C5">
          <w:t>4.8</w:t>
        </w:r>
        <w:r>
          <w:rPr>
            <w:rFonts w:asciiTheme="minorHAnsi" w:eastAsiaTheme="minorEastAsia" w:hAnsiTheme="minorHAnsi" w:cstheme="minorBidi"/>
            <w:sz w:val="22"/>
            <w:szCs w:val="22"/>
            <w:lang w:eastAsia="en-AU"/>
          </w:rPr>
          <w:tab/>
        </w:r>
        <w:r w:rsidRPr="005403C5">
          <w:t>Public hearings</w:t>
        </w:r>
        <w:r>
          <w:tab/>
        </w:r>
        <w:r w:rsidR="000970F8">
          <w:fldChar w:fldCharType="begin"/>
        </w:r>
        <w:r>
          <w:instrText xml:space="preserve"> PAGEREF _Toc417376123 \h </w:instrText>
        </w:r>
        <w:r w:rsidR="000970F8">
          <w:fldChar w:fldCharType="separate"/>
        </w:r>
        <w:r w:rsidR="00C95214">
          <w:t>182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4" w:history="1">
        <w:r w:rsidRPr="005403C5">
          <w:t>4.9</w:t>
        </w:r>
        <w:r>
          <w:rPr>
            <w:rFonts w:asciiTheme="minorHAnsi" w:eastAsiaTheme="minorEastAsia" w:hAnsiTheme="minorHAnsi" w:cstheme="minorBidi"/>
            <w:sz w:val="22"/>
            <w:szCs w:val="22"/>
            <w:lang w:eastAsia="en-AU"/>
          </w:rPr>
          <w:tab/>
        </w:r>
        <w:r w:rsidRPr="005403C5">
          <w:t>Submission of schemes to Minister</w:t>
        </w:r>
        <w:r>
          <w:tab/>
        </w:r>
        <w:r w:rsidR="000970F8">
          <w:fldChar w:fldCharType="begin"/>
        </w:r>
        <w:r>
          <w:instrText xml:space="preserve"> PAGEREF _Toc417376124 \h </w:instrText>
        </w:r>
        <w:r w:rsidR="000970F8">
          <w:fldChar w:fldCharType="separate"/>
        </w:r>
        <w:r w:rsidR="00C95214">
          <w:t>182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5" w:history="1">
        <w:r w:rsidRPr="005403C5">
          <w:t>4.10</w:t>
        </w:r>
        <w:r>
          <w:rPr>
            <w:rFonts w:asciiTheme="minorHAnsi" w:eastAsiaTheme="minorEastAsia" w:hAnsiTheme="minorHAnsi" w:cstheme="minorBidi"/>
            <w:sz w:val="22"/>
            <w:szCs w:val="22"/>
            <w:lang w:eastAsia="en-AU"/>
          </w:rPr>
          <w:tab/>
        </w:r>
        <w:r w:rsidRPr="005403C5">
          <w:t>Schemes are subject to disallowance</w:t>
        </w:r>
        <w:r>
          <w:tab/>
        </w:r>
        <w:r w:rsidR="000970F8">
          <w:fldChar w:fldCharType="begin"/>
        </w:r>
        <w:r>
          <w:instrText xml:space="preserve"> PAGEREF _Toc417376125 \h </w:instrText>
        </w:r>
        <w:r w:rsidR="000970F8">
          <w:fldChar w:fldCharType="separate"/>
        </w:r>
        <w:r w:rsidR="00C95214">
          <w:t>182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6" w:history="1">
        <w:r w:rsidRPr="005403C5">
          <w:t>4.11</w:t>
        </w:r>
        <w:r>
          <w:rPr>
            <w:rFonts w:asciiTheme="minorHAnsi" w:eastAsiaTheme="minorEastAsia" w:hAnsiTheme="minorHAnsi" w:cstheme="minorBidi"/>
            <w:sz w:val="22"/>
            <w:szCs w:val="22"/>
            <w:lang w:eastAsia="en-AU"/>
          </w:rPr>
          <w:tab/>
        </w:r>
        <w:r w:rsidRPr="005403C5">
          <w:t>Commencement of schemes</w:t>
        </w:r>
        <w:r>
          <w:tab/>
        </w:r>
        <w:r w:rsidR="000970F8">
          <w:fldChar w:fldCharType="begin"/>
        </w:r>
        <w:r>
          <w:instrText xml:space="preserve"> PAGEREF _Toc417376126 \h </w:instrText>
        </w:r>
        <w:r w:rsidR="000970F8">
          <w:fldChar w:fldCharType="separate"/>
        </w:r>
        <w:r w:rsidR="00C95214">
          <w:t>183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7" w:history="1">
        <w:r w:rsidRPr="005403C5">
          <w:t>4.12</w:t>
        </w:r>
        <w:r>
          <w:rPr>
            <w:rFonts w:asciiTheme="minorHAnsi" w:eastAsiaTheme="minorEastAsia" w:hAnsiTheme="minorHAnsi" w:cstheme="minorBidi"/>
            <w:sz w:val="22"/>
            <w:szCs w:val="22"/>
            <w:lang w:eastAsia="en-AU"/>
          </w:rPr>
          <w:tab/>
        </w:r>
        <w:r w:rsidRPr="005403C5">
          <w:t>Challenges to schemes</w:t>
        </w:r>
        <w:r>
          <w:tab/>
        </w:r>
        <w:r w:rsidR="000970F8">
          <w:fldChar w:fldCharType="begin"/>
        </w:r>
        <w:r>
          <w:instrText xml:space="preserve"> PAGEREF _Toc417376127 \h </w:instrText>
        </w:r>
        <w:r w:rsidR="000970F8">
          <w:fldChar w:fldCharType="separate"/>
        </w:r>
        <w:r w:rsidR="00C95214">
          <w:t>183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8" w:history="1">
        <w:r w:rsidRPr="005403C5">
          <w:t>4.13</w:t>
        </w:r>
        <w:r>
          <w:rPr>
            <w:rFonts w:asciiTheme="minorHAnsi" w:eastAsiaTheme="minorEastAsia" w:hAnsiTheme="minorHAnsi" w:cstheme="minorBidi"/>
            <w:sz w:val="22"/>
            <w:szCs w:val="22"/>
            <w:lang w:eastAsia="en-AU"/>
          </w:rPr>
          <w:tab/>
        </w:r>
        <w:r w:rsidRPr="005403C5">
          <w:t>Review of schemes</w:t>
        </w:r>
        <w:r>
          <w:tab/>
        </w:r>
        <w:r w:rsidR="000970F8">
          <w:fldChar w:fldCharType="begin"/>
        </w:r>
        <w:r>
          <w:instrText xml:space="preserve"> PAGEREF _Toc417376128 \h </w:instrText>
        </w:r>
        <w:r w:rsidR="000970F8">
          <w:fldChar w:fldCharType="separate"/>
        </w:r>
        <w:r w:rsidR="00C95214">
          <w:t>184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29" w:history="1">
        <w:r w:rsidRPr="005403C5">
          <w:t>4.14</w:t>
        </w:r>
        <w:r>
          <w:rPr>
            <w:rFonts w:asciiTheme="minorHAnsi" w:eastAsiaTheme="minorEastAsia" w:hAnsiTheme="minorHAnsi" w:cstheme="minorBidi"/>
            <w:sz w:val="22"/>
            <w:szCs w:val="22"/>
            <w:lang w:eastAsia="en-AU"/>
          </w:rPr>
          <w:tab/>
        </w:r>
        <w:r w:rsidRPr="005403C5">
          <w:t>Amendment and revocation of schemes</w:t>
        </w:r>
        <w:r>
          <w:tab/>
        </w:r>
        <w:r w:rsidR="000970F8">
          <w:fldChar w:fldCharType="begin"/>
        </w:r>
        <w:r>
          <w:instrText xml:space="preserve"> PAGEREF _Toc417376129 \h </w:instrText>
        </w:r>
        <w:r w:rsidR="000970F8">
          <w:fldChar w:fldCharType="separate"/>
        </w:r>
        <w:r w:rsidR="00C95214">
          <w:t>185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0" w:history="1">
        <w:r w:rsidRPr="005403C5">
          <w:t>4.14A</w:t>
        </w:r>
        <w:r>
          <w:rPr>
            <w:rFonts w:asciiTheme="minorHAnsi" w:eastAsiaTheme="minorEastAsia" w:hAnsiTheme="minorHAnsi" w:cstheme="minorBidi"/>
            <w:sz w:val="22"/>
            <w:szCs w:val="22"/>
            <w:lang w:eastAsia="en-AU"/>
          </w:rPr>
          <w:tab/>
        </w:r>
        <w:r w:rsidRPr="005403C5">
          <w:t>Notification of revocation of schemes</w:t>
        </w:r>
        <w:r>
          <w:tab/>
        </w:r>
        <w:r w:rsidR="000970F8">
          <w:fldChar w:fldCharType="begin"/>
        </w:r>
        <w:r>
          <w:instrText xml:space="preserve"> PAGEREF _Toc417376130 \h </w:instrText>
        </w:r>
        <w:r w:rsidR="000970F8">
          <w:fldChar w:fldCharType="separate"/>
        </w:r>
        <w:r w:rsidR="00C95214">
          <w:t>186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1" w:history="1">
        <w:r w:rsidRPr="005403C5">
          <w:t>4.14B</w:t>
        </w:r>
        <w:r>
          <w:rPr>
            <w:rFonts w:asciiTheme="minorHAnsi" w:eastAsiaTheme="minorEastAsia" w:hAnsiTheme="minorHAnsi" w:cstheme="minorBidi"/>
            <w:sz w:val="22"/>
            <w:szCs w:val="22"/>
            <w:lang w:eastAsia="en-AU"/>
          </w:rPr>
          <w:tab/>
        </w:r>
        <w:r w:rsidRPr="005403C5">
          <w:t>Ending of operation of interstate schemes</w:t>
        </w:r>
        <w:r>
          <w:tab/>
        </w:r>
        <w:r w:rsidR="000970F8">
          <w:fldChar w:fldCharType="begin"/>
        </w:r>
        <w:r>
          <w:instrText xml:space="preserve"> PAGEREF _Toc417376131 \h </w:instrText>
        </w:r>
        <w:r w:rsidR="000970F8">
          <w:fldChar w:fldCharType="separate"/>
        </w:r>
        <w:r w:rsidR="00C95214">
          <w:t>186</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32" w:history="1">
        <w:r w:rsidR="003D216F" w:rsidRPr="005403C5">
          <w:t>Division 4.2.2</w:t>
        </w:r>
        <w:r w:rsidR="003D216F">
          <w:rPr>
            <w:rFonts w:asciiTheme="minorHAnsi" w:eastAsiaTheme="minorEastAsia" w:hAnsiTheme="minorHAnsi" w:cstheme="minorBidi"/>
            <w:b w:val="0"/>
            <w:sz w:val="22"/>
            <w:szCs w:val="22"/>
            <w:lang w:eastAsia="en-AU"/>
          </w:rPr>
          <w:tab/>
        </w:r>
        <w:r w:rsidR="003D216F" w:rsidRPr="005403C5">
          <w:t>Content of schemes</w:t>
        </w:r>
        <w:r w:rsidR="003D216F" w:rsidRPr="003D216F">
          <w:rPr>
            <w:vanish/>
          </w:rPr>
          <w:tab/>
        </w:r>
        <w:r w:rsidR="000970F8" w:rsidRPr="003D216F">
          <w:rPr>
            <w:vanish/>
          </w:rPr>
          <w:fldChar w:fldCharType="begin"/>
        </w:r>
        <w:r w:rsidR="003D216F" w:rsidRPr="003D216F">
          <w:rPr>
            <w:vanish/>
          </w:rPr>
          <w:instrText xml:space="preserve"> PAGEREF _Toc417376132 \h </w:instrText>
        </w:r>
        <w:r w:rsidR="000970F8" w:rsidRPr="003D216F">
          <w:rPr>
            <w:vanish/>
          </w:rPr>
        </w:r>
        <w:r w:rsidR="000970F8" w:rsidRPr="003D216F">
          <w:rPr>
            <w:vanish/>
          </w:rPr>
          <w:fldChar w:fldCharType="separate"/>
        </w:r>
        <w:r w:rsidR="00C95214">
          <w:rPr>
            <w:vanish/>
          </w:rPr>
          <w:t>187</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3" w:history="1">
        <w:r w:rsidRPr="005403C5">
          <w:t>4.15</w:t>
        </w:r>
        <w:r>
          <w:rPr>
            <w:rFonts w:asciiTheme="minorHAnsi" w:eastAsiaTheme="minorEastAsia" w:hAnsiTheme="minorHAnsi" w:cstheme="minorBidi"/>
            <w:sz w:val="22"/>
            <w:szCs w:val="22"/>
            <w:lang w:eastAsia="en-AU"/>
          </w:rPr>
          <w:tab/>
        </w:r>
        <w:r w:rsidRPr="005403C5">
          <w:t>People to whom scheme applies</w:t>
        </w:r>
        <w:r>
          <w:tab/>
        </w:r>
        <w:r w:rsidR="000970F8">
          <w:fldChar w:fldCharType="begin"/>
        </w:r>
        <w:r>
          <w:instrText xml:space="preserve"> PAGEREF _Toc417376133 \h </w:instrText>
        </w:r>
        <w:r w:rsidR="000970F8">
          <w:fldChar w:fldCharType="separate"/>
        </w:r>
        <w:r w:rsidR="00C95214">
          <w:t>187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4" w:history="1">
        <w:r w:rsidRPr="005403C5">
          <w:t>4.16</w:t>
        </w:r>
        <w:r>
          <w:rPr>
            <w:rFonts w:asciiTheme="minorHAnsi" w:eastAsiaTheme="minorEastAsia" w:hAnsiTheme="minorHAnsi" w:cstheme="minorBidi"/>
            <w:sz w:val="22"/>
            <w:szCs w:val="22"/>
            <w:lang w:eastAsia="en-AU"/>
          </w:rPr>
          <w:tab/>
        </w:r>
        <w:r w:rsidRPr="005403C5">
          <w:t>Other people to whom scheme applies</w:t>
        </w:r>
        <w:r>
          <w:tab/>
        </w:r>
        <w:r w:rsidR="000970F8">
          <w:fldChar w:fldCharType="begin"/>
        </w:r>
        <w:r>
          <w:instrText xml:space="preserve"> PAGEREF _Toc417376134 \h </w:instrText>
        </w:r>
        <w:r w:rsidR="000970F8">
          <w:fldChar w:fldCharType="separate"/>
        </w:r>
        <w:r w:rsidR="00C95214">
          <w:t>187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5" w:history="1">
        <w:r w:rsidRPr="005403C5">
          <w:t>4.17</w:t>
        </w:r>
        <w:r>
          <w:rPr>
            <w:rFonts w:asciiTheme="minorHAnsi" w:eastAsiaTheme="minorEastAsia" w:hAnsiTheme="minorHAnsi" w:cstheme="minorBidi"/>
            <w:sz w:val="22"/>
            <w:szCs w:val="22"/>
            <w:lang w:eastAsia="en-AU"/>
          </w:rPr>
          <w:tab/>
        </w:r>
        <w:r w:rsidRPr="005403C5">
          <w:t>Limitation of liability by insurance arrangements</w:t>
        </w:r>
        <w:r>
          <w:tab/>
        </w:r>
        <w:r w:rsidR="000970F8">
          <w:fldChar w:fldCharType="begin"/>
        </w:r>
        <w:r>
          <w:instrText xml:space="preserve"> PAGEREF _Toc417376135 \h </w:instrText>
        </w:r>
        <w:r w:rsidR="000970F8">
          <w:fldChar w:fldCharType="separate"/>
        </w:r>
        <w:r w:rsidR="00C95214">
          <w:t>188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6" w:history="1">
        <w:r w:rsidRPr="005403C5">
          <w:t>4.18</w:t>
        </w:r>
        <w:r>
          <w:rPr>
            <w:rFonts w:asciiTheme="minorHAnsi" w:eastAsiaTheme="minorEastAsia" w:hAnsiTheme="minorHAnsi" w:cstheme="minorBidi"/>
            <w:sz w:val="22"/>
            <w:szCs w:val="22"/>
            <w:lang w:eastAsia="en-AU"/>
          </w:rPr>
          <w:tab/>
        </w:r>
        <w:r w:rsidRPr="005403C5">
          <w:t>Limitation of liability by reference to amount of business assets</w:t>
        </w:r>
        <w:r>
          <w:tab/>
        </w:r>
        <w:r w:rsidR="000970F8">
          <w:fldChar w:fldCharType="begin"/>
        </w:r>
        <w:r>
          <w:instrText xml:space="preserve"> PAGEREF _Toc417376136 \h </w:instrText>
        </w:r>
        <w:r w:rsidR="000970F8">
          <w:fldChar w:fldCharType="separate"/>
        </w:r>
        <w:r w:rsidR="00C95214">
          <w:t>189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7" w:history="1">
        <w:r w:rsidRPr="005403C5">
          <w:t>4.19</w:t>
        </w:r>
        <w:r>
          <w:rPr>
            <w:rFonts w:asciiTheme="minorHAnsi" w:eastAsiaTheme="minorEastAsia" w:hAnsiTheme="minorHAnsi" w:cstheme="minorBidi"/>
            <w:sz w:val="22"/>
            <w:szCs w:val="22"/>
            <w:lang w:eastAsia="en-AU"/>
          </w:rPr>
          <w:tab/>
        </w:r>
        <w:r w:rsidRPr="005403C5">
          <w:t>Limitation of liability by multiple of charges</w:t>
        </w:r>
        <w:r>
          <w:tab/>
        </w:r>
        <w:r w:rsidR="000970F8">
          <w:fldChar w:fldCharType="begin"/>
        </w:r>
        <w:r>
          <w:instrText xml:space="preserve"> PAGEREF _Toc417376137 \h </w:instrText>
        </w:r>
        <w:r w:rsidR="000970F8">
          <w:fldChar w:fldCharType="separate"/>
        </w:r>
        <w:r w:rsidR="00C95214">
          <w:t>189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8" w:history="1">
        <w:r w:rsidRPr="005403C5">
          <w:t>4.20</w:t>
        </w:r>
        <w:r>
          <w:rPr>
            <w:rFonts w:asciiTheme="minorHAnsi" w:eastAsiaTheme="minorEastAsia" w:hAnsiTheme="minorHAnsi" w:cstheme="minorBidi"/>
            <w:sz w:val="22"/>
            <w:szCs w:val="22"/>
            <w:lang w:eastAsia="en-AU"/>
          </w:rPr>
          <w:tab/>
        </w:r>
        <w:r w:rsidRPr="005403C5">
          <w:t>Statement of different limits of liability</w:t>
        </w:r>
        <w:r>
          <w:tab/>
        </w:r>
        <w:r w:rsidR="000970F8">
          <w:fldChar w:fldCharType="begin"/>
        </w:r>
        <w:r>
          <w:instrText xml:space="preserve"> PAGEREF _Toc417376138 \h </w:instrText>
        </w:r>
        <w:r w:rsidR="000970F8">
          <w:fldChar w:fldCharType="separate"/>
        </w:r>
        <w:r w:rsidR="00C95214">
          <w:t>191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39" w:history="1">
        <w:r w:rsidRPr="005403C5">
          <w:t>4.21</w:t>
        </w:r>
        <w:r>
          <w:rPr>
            <w:rFonts w:asciiTheme="minorHAnsi" w:eastAsiaTheme="minorEastAsia" w:hAnsiTheme="minorHAnsi" w:cstheme="minorBidi"/>
            <w:sz w:val="22"/>
            <w:szCs w:val="22"/>
            <w:lang w:eastAsia="en-AU"/>
          </w:rPr>
          <w:tab/>
        </w:r>
        <w:r w:rsidRPr="005403C5">
          <w:t>Combination of provisions under s 4.17, s 4.18 and s 4.19</w:t>
        </w:r>
        <w:r>
          <w:tab/>
        </w:r>
        <w:r w:rsidR="000970F8">
          <w:fldChar w:fldCharType="begin"/>
        </w:r>
        <w:r>
          <w:instrText xml:space="preserve"> PAGEREF _Toc417376139 \h </w:instrText>
        </w:r>
        <w:r w:rsidR="000970F8">
          <w:fldChar w:fldCharType="separate"/>
        </w:r>
        <w:r w:rsidR="00C95214">
          <w:t>191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0" w:history="1">
        <w:r w:rsidRPr="005403C5">
          <w:t>4.22</w:t>
        </w:r>
        <w:r>
          <w:rPr>
            <w:rFonts w:asciiTheme="minorHAnsi" w:eastAsiaTheme="minorEastAsia" w:hAnsiTheme="minorHAnsi" w:cstheme="minorBidi"/>
            <w:sz w:val="22"/>
            <w:szCs w:val="22"/>
            <w:lang w:eastAsia="en-AU"/>
          </w:rPr>
          <w:tab/>
        </w:r>
        <w:r w:rsidRPr="005403C5">
          <w:t>Amount below which liability may not be limited</w:t>
        </w:r>
        <w:r>
          <w:tab/>
        </w:r>
        <w:r w:rsidR="000970F8">
          <w:fldChar w:fldCharType="begin"/>
        </w:r>
        <w:r>
          <w:instrText xml:space="preserve"> PAGEREF _Toc417376140 \h </w:instrText>
        </w:r>
        <w:r w:rsidR="000970F8">
          <w:fldChar w:fldCharType="separate"/>
        </w:r>
        <w:r w:rsidR="00C95214">
          <w:t>191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lastRenderedPageBreak/>
        <w:tab/>
      </w:r>
      <w:hyperlink w:anchor="_Toc417376141" w:history="1">
        <w:r w:rsidRPr="005403C5">
          <w:t>4.22A</w:t>
        </w:r>
        <w:r>
          <w:rPr>
            <w:rFonts w:asciiTheme="minorHAnsi" w:eastAsiaTheme="minorEastAsia" w:hAnsiTheme="minorHAnsi" w:cstheme="minorBidi"/>
            <w:sz w:val="22"/>
            <w:szCs w:val="22"/>
            <w:lang w:eastAsia="en-AU"/>
          </w:rPr>
          <w:tab/>
        </w:r>
        <w:r w:rsidRPr="005403C5">
          <w:t>Liability in damages not reduced to below relevant limit</w:t>
        </w:r>
        <w:r>
          <w:tab/>
        </w:r>
        <w:r w:rsidR="000970F8">
          <w:fldChar w:fldCharType="begin"/>
        </w:r>
        <w:r>
          <w:instrText xml:space="preserve"> PAGEREF _Toc417376141 \h </w:instrText>
        </w:r>
        <w:r w:rsidR="000970F8">
          <w:fldChar w:fldCharType="separate"/>
        </w:r>
        <w:r w:rsidR="00C95214">
          <w:t>192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2" w:history="1">
        <w:r w:rsidRPr="005403C5">
          <w:t>4.23</w:t>
        </w:r>
        <w:r>
          <w:rPr>
            <w:rFonts w:asciiTheme="minorHAnsi" w:eastAsiaTheme="minorEastAsia" w:hAnsiTheme="minorHAnsi" w:cstheme="minorBidi"/>
            <w:sz w:val="22"/>
            <w:szCs w:val="22"/>
            <w:lang w:eastAsia="en-AU"/>
          </w:rPr>
          <w:tab/>
        </w:r>
        <w:r w:rsidRPr="005403C5">
          <w:t>Insurance to be of required standard</w:t>
        </w:r>
        <w:r>
          <w:tab/>
        </w:r>
        <w:r w:rsidR="000970F8">
          <w:fldChar w:fldCharType="begin"/>
        </w:r>
        <w:r>
          <w:instrText xml:space="preserve"> PAGEREF _Toc417376142 \h </w:instrText>
        </w:r>
        <w:r w:rsidR="000970F8">
          <w:fldChar w:fldCharType="separate"/>
        </w:r>
        <w:r w:rsidR="00C95214">
          <w:t>192</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43" w:history="1">
        <w:r w:rsidR="003D216F" w:rsidRPr="005403C5">
          <w:t>Division 4.2.3</w:t>
        </w:r>
        <w:r w:rsidR="003D216F">
          <w:rPr>
            <w:rFonts w:asciiTheme="minorHAnsi" w:eastAsiaTheme="minorEastAsia" w:hAnsiTheme="minorHAnsi" w:cstheme="minorBidi"/>
            <w:b w:val="0"/>
            <w:sz w:val="22"/>
            <w:szCs w:val="22"/>
            <w:lang w:eastAsia="en-AU"/>
          </w:rPr>
          <w:tab/>
        </w:r>
        <w:r w:rsidR="003D216F" w:rsidRPr="005403C5">
          <w:t>Effect of schemes</w:t>
        </w:r>
        <w:r w:rsidR="003D216F" w:rsidRPr="003D216F">
          <w:rPr>
            <w:vanish/>
          </w:rPr>
          <w:tab/>
        </w:r>
        <w:r w:rsidR="000970F8" w:rsidRPr="003D216F">
          <w:rPr>
            <w:vanish/>
          </w:rPr>
          <w:fldChar w:fldCharType="begin"/>
        </w:r>
        <w:r w:rsidR="003D216F" w:rsidRPr="003D216F">
          <w:rPr>
            <w:vanish/>
          </w:rPr>
          <w:instrText xml:space="preserve"> PAGEREF _Toc417376143 \h </w:instrText>
        </w:r>
        <w:r w:rsidR="000970F8" w:rsidRPr="003D216F">
          <w:rPr>
            <w:vanish/>
          </w:rPr>
        </w:r>
        <w:r w:rsidR="000970F8" w:rsidRPr="003D216F">
          <w:rPr>
            <w:vanish/>
          </w:rPr>
          <w:fldChar w:fldCharType="separate"/>
        </w:r>
        <w:r w:rsidR="00C95214">
          <w:rPr>
            <w:vanish/>
          </w:rPr>
          <w:t>193</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4" w:history="1">
        <w:r w:rsidRPr="005403C5">
          <w:t>4.24</w:t>
        </w:r>
        <w:r>
          <w:rPr>
            <w:rFonts w:asciiTheme="minorHAnsi" w:eastAsiaTheme="minorEastAsia" w:hAnsiTheme="minorHAnsi" w:cstheme="minorBidi"/>
            <w:sz w:val="22"/>
            <w:szCs w:val="22"/>
            <w:lang w:eastAsia="en-AU"/>
          </w:rPr>
          <w:tab/>
        </w:r>
        <w:r w:rsidRPr="005403C5">
          <w:t>Limit of occupational liability by schemes</w:t>
        </w:r>
        <w:r>
          <w:tab/>
        </w:r>
        <w:r w:rsidR="000970F8">
          <w:fldChar w:fldCharType="begin"/>
        </w:r>
        <w:r>
          <w:instrText xml:space="preserve"> PAGEREF _Toc417376144 \h </w:instrText>
        </w:r>
        <w:r w:rsidR="000970F8">
          <w:fldChar w:fldCharType="separate"/>
        </w:r>
        <w:r w:rsidR="00C95214">
          <w:t>193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5" w:history="1">
        <w:r w:rsidRPr="005403C5">
          <w:t>4.25</w:t>
        </w:r>
        <w:r>
          <w:rPr>
            <w:rFonts w:asciiTheme="minorHAnsi" w:eastAsiaTheme="minorEastAsia" w:hAnsiTheme="minorHAnsi" w:cstheme="minorBidi"/>
            <w:sz w:val="22"/>
            <w:szCs w:val="22"/>
            <w:lang w:eastAsia="en-AU"/>
          </w:rPr>
          <w:tab/>
        </w:r>
        <w:r w:rsidRPr="005403C5">
          <w:t>Limitation of amount of damages</w:t>
        </w:r>
        <w:r>
          <w:tab/>
        </w:r>
        <w:r w:rsidR="000970F8">
          <w:fldChar w:fldCharType="begin"/>
        </w:r>
        <w:r>
          <w:instrText xml:space="preserve"> PAGEREF _Toc417376145 \h </w:instrText>
        </w:r>
        <w:r w:rsidR="000970F8">
          <w:fldChar w:fldCharType="separate"/>
        </w:r>
        <w:r w:rsidR="00C95214">
          <w:t>193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6" w:history="1">
        <w:r w:rsidRPr="005403C5">
          <w:t>4.26</w:t>
        </w:r>
        <w:r>
          <w:rPr>
            <w:rFonts w:asciiTheme="minorHAnsi" w:eastAsiaTheme="minorEastAsia" w:hAnsiTheme="minorHAnsi" w:cstheme="minorBidi"/>
            <w:sz w:val="22"/>
            <w:szCs w:val="22"/>
            <w:lang w:eastAsia="en-AU"/>
          </w:rPr>
          <w:tab/>
        </w:r>
        <w:r w:rsidRPr="005403C5">
          <w:t>Effect of scheme on other parties to proceedings</w:t>
        </w:r>
        <w:r>
          <w:tab/>
        </w:r>
        <w:r w:rsidR="000970F8">
          <w:fldChar w:fldCharType="begin"/>
        </w:r>
        <w:r>
          <w:instrText xml:space="preserve"> PAGEREF _Toc417376146 \h </w:instrText>
        </w:r>
        <w:r w:rsidR="000970F8">
          <w:fldChar w:fldCharType="separate"/>
        </w:r>
        <w:r w:rsidR="00C95214">
          <w:t>194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7" w:history="1">
        <w:r w:rsidRPr="005403C5">
          <w:t>4.27</w:t>
        </w:r>
        <w:r>
          <w:rPr>
            <w:rFonts w:asciiTheme="minorHAnsi" w:eastAsiaTheme="minorEastAsia" w:hAnsiTheme="minorHAnsi" w:cstheme="minorBidi"/>
            <w:sz w:val="22"/>
            <w:szCs w:val="22"/>
            <w:lang w:eastAsia="en-AU"/>
          </w:rPr>
          <w:tab/>
        </w:r>
        <w:r w:rsidRPr="005403C5">
          <w:t>Proceedings to which a scheme applies</w:t>
        </w:r>
        <w:r>
          <w:tab/>
        </w:r>
        <w:r w:rsidR="000970F8">
          <w:fldChar w:fldCharType="begin"/>
        </w:r>
        <w:r>
          <w:instrText xml:space="preserve"> PAGEREF _Toc417376147 \h </w:instrText>
        </w:r>
        <w:r w:rsidR="000970F8">
          <w:fldChar w:fldCharType="separate"/>
        </w:r>
        <w:r w:rsidR="00C95214">
          <w:t>194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8" w:history="1">
        <w:r w:rsidRPr="005403C5">
          <w:t>4.28</w:t>
        </w:r>
        <w:r>
          <w:rPr>
            <w:rFonts w:asciiTheme="minorHAnsi" w:eastAsiaTheme="minorEastAsia" w:hAnsiTheme="minorHAnsi" w:cstheme="minorBidi"/>
            <w:sz w:val="22"/>
            <w:szCs w:val="22"/>
            <w:lang w:eastAsia="en-AU"/>
          </w:rPr>
          <w:tab/>
        </w:r>
        <w:r w:rsidRPr="005403C5">
          <w:t>Duration of scheme</w:t>
        </w:r>
        <w:r>
          <w:tab/>
        </w:r>
        <w:r w:rsidR="000970F8">
          <w:fldChar w:fldCharType="begin"/>
        </w:r>
        <w:r>
          <w:instrText xml:space="preserve"> PAGEREF _Toc417376148 \h </w:instrText>
        </w:r>
        <w:r w:rsidR="000970F8">
          <w:fldChar w:fldCharType="separate"/>
        </w:r>
        <w:r w:rsidR="00C95214">
          <w:t>194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49" w:history="1">
        <w:r w:rsidRPr="005403C5">
          <w:t>4.29</w:t>
        </w:r>
        <w:r>
          <w:rPr>
            <w:rFonts w:asciiTheme="minorHAnsi" w:eastAsiaTheme="minorEastAsia" w:hAnsiTheme="minorHAnsi" w:cstheme="minorBidi"/>
            <w:sz w:val="22"/>
            <w:szCs w:val="22"/>
            <w:lang w:eastAsia="en-AU"/>
          </w:rPr>
          <w:tab/>
        </w:r>
        <w:r w:rsidRPr="005403C5">
          <w:t>Notification of limitation of liability</w:t>
        </w:r>
        <w:r>
          <w:tab/>
        </w:r>
        <w:r w:rsidR="000970F8">
          <w:fldChar w:fldCharType="begin"/>
        </w:r>
        <w:r>
          <w:instrText xml:space="preserve"> PAGEREF _Toc417376149 \h </w:instrText>
        </w:r>
        <w:r w:rsidR="000970F8">
          <w:fldChar w:fldCharType="separate"/>
        </w:r>
        <w:r w:rsidR="00C95214">
          <w:t>195</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50" w:history="1">
        <w:r w:rsidR="003D216F" w:rsidRPr="005403C5">
          <w:t>Part 4.3</w:t>
        </w:r>
        <w:r w:rsidR="003D216F">
          <w:rPr>
            <w:rFonts w:asciiTheme="minorHAnsi" w:eastAsiaTheme="minorEastAsia" w:hAnsiTheme="minorHAnsi" w:cstheme="minorBidi"/>
            <w:b w:val="0"/>
            <w:sz w:val="22"/>
            <w:szCs w:val="22"/>
            <w:lang w:eastAsia="en-AU"/>
          </w:rPr>
          <w:tab/>
        </w:r>
        <w:r w:rsidR="003D216F" w:rsidRPr="005403C5">
          <w:t>Compulsory insurance</w:t>
        </w:r>
        <w:r w:rsidR="003D216F">
          <w:tab/>
        </w:r>
        <w:r w:rsidR="000970F8" w:rsidRPr="003D216F">
          <w:rPr>
            <w:b w:val="0"/>
          </w:rPr>
          <w:fldChar w:fldCharType="begin"/>
        </w:r>
        <w:r w:rsidR="003D216F" w:rsidRPr="003D216F">
          <w:rPr>
            <w:b w:val="0"/>
          </w:rPr>
          <w:instrText xml:space="preserve"> PAGEREF _Toc417376150 \h </w:instrText>
        </w:r>
        <w:r w:rsidR="000970F8" w:rsidRPr="003D216F">
          <w:rPr>
            <w:b w:val="0"/>
          </w:rPr>
        </w:r>
        <w:r w:rsidR="000970F8" w:rsidRPr="003D216F">
          <w:rPr>
            <w:b w:val="0"/>
          </w:rPr>
          <w:fldChar w:fldCharType="separate"/>
        </w:r>
        <w:r w:rsidR="00C95214">
          <w:rPr>
            <w:b w:val="0"/>
          </w:rPr>
          <w:t>197</w:t>
        </w:r>
        <w:r w:rsidR="000970F8" w:rsidRPr="003D216F">
          <w:rPr>
            <w:b w:val="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1" w:history="1">
        <w:r w:rsidRPr="005403C5">
          <w:t>4.30</w:t>
        </w:r>
        <w:r>
          <w:rPr>
            <w:rFonts w:asciiTheme="minorHAnsi" w:eastAsiaTheme="minorEastAsia" w:hAnsiTheme="minorHAnsi" w:cstheme="minorBidi"/>
            <w:sz w:val="22"/>
            <w:szCs w:val="22"/>
            <w:lang w:eastAsia="en-AU"/>
          </w:rPr>
          <w:tab/>
        </w:r>
        <w:r w:rsidRPr="005403C5">
          <w:t>Occupational association may require members to insure</w:t>
        </w:r>
        <w:r>
          <w:tab/>
        </w:r>
        <w:r w:rsidR="000970F8">
          <w:fldChar w:fldCharType="begin"/>
        </w:r>
        <w:r>
          <w:instrText xml:space="preserve"> PAGEREF _Toc417376151 \h </w:instrText>
        </w:r>
        <w:r w:rsidR="000970F8">
          <w:fldChar w:fldCharType="separate"/>
        </w:r>
        <w:r w:rsidR="00C95214">
          <w:t>197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2" w:history="1">
        <w:r w:rsidRPr="005403C5">
          <w:t>4.31</w:t>
        </w:r>
        <w:r>
          <w:rPr>
            <w:rFonts w:asciiTheme="minorHAnsi" w:eastAsiaTheme="minorEastAsia" w:hAnsiTheme="minorHAnsi" w:cstheme="minorBidi"/>
            <w:sz w:val="22"/>
            <w:szCs w:val="22"/>
            <w:lang w:eastAsia="en-AU"/>
          </w:rPr>
          <w:tab/>
        </w:r>
        <w:r w:rsidRPr="005403C5">
          <w:t>Monitoring claims by occupational associations</w:t>
        </w:r>
        <w:r>
          <w:tab/>
        </w:r>
        <w:r w:rsidR="000970F8">
          <w:fldChar w:fldCharType="begin"/>
        </w:r>
        <w:r>
          <w:instrText xml:space="preserve"> PAGEREF _Toc417376152 \h </w:instrText>
        </w:r>
        <w:r w:rsidR="000970F8">
          <w:fldChar w:fldCharType="separate"/>
        </w:r>
        <w:r w:rsidR="00C95214">
          <w:t>197</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53" w:history="1">
        <w:r w:rsidR="003D216F" w:rsidRPr="005403C5">
          <w:t>Part 4.4</w:t>
        </w:r>
        <w:r w:rsidR="003D216F">
          <w:rPr>
            <w:rFonts w:asciiTheme="minorHAnsi" w:eastAsiaTheme="minorEastAsia" w:hAnsiTheme="minorHAnsi" w:cstheme="minorBidi"/>
            <w:b w:val="0"/>
            <w:sz w:val="22"/>
            <w:szCs w:val="22"/>
            <w:lang w:eastAsia="en-AU"/>
          </w:rPr>
          <w:tab/>
        </w:r>
        <w:r w:rsidR="003D216F" w:rsidRPr="005403C5">
          <w:t>Risk management</w:t>
        </w:r>
        <w:r w:rsidR="003D216F">
          <w:tab/>
        </w:r>
        <w:r w:rsidR="000970F8" w:rsidRPr="003D216F">
          <w:rPr>
            <w:b w:val="0"/>
          </w:rPr>
          <w:fldChar w:fldCharType="begin"/>
        </w:r>
        <w:r w:rsidR="003D216F" w:rsidRPr="003D216F">
          <w:rPr>
            <w:b w:val="0"/>
          </w:rPr>
          <w:instrText xml:space="preserve"> PAGEREF _Toc417376153 \h </w:instrText>
        </w:r>
        <w:r w:rsidR="000970F8" w:rsidRPr="003D216F">
          <w:rPr>
            <w:b w:val="0"/>
          </w:rPr>
        </w:r>
        <w:r w:rsidR="000970F8" w:rsidRPr="003D216F">
          <w:rPr>
            <w:b w:val="0"/>
          </w:rPr>
          <w:fldChar w:fldCharType="separate"/>
        </w:r>
        <w:r w:rsidR="00C95214">
          <w:rPr>
            <w:b w:val="0"/>
          </w:rPr>
          <w:t>199</w:t>
        </w:r>
        <w:r w:rsidR="000970F8" w:rsidRPr="003D216F">
          <w:rPr>
            <w:b w:val="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4" w:history="1">
        <w:r w:rsidRPr="005403C5">
          <w:t>4.32</w:t>
        </w:r>
        <w:r>
          <w:rPr>
            <w:rFonts w:asciiTheme="minorHAnsi" w:eastAsiaTheme="minorEastAsia" w:hAnsiTheme="minorHAnsi" w:cstheme="minorBidi"/>
            <w:sz w:val="22"/>
            <w:szCs w:val="22"/>
            <w:lang w:eastAsia="en-AU"/>
          </w:rPr>
          <w:tab/>
        </w:r>
        <w:r w:rsidRPr="005403C5">
          <w:t>Risk management strategies by occupational associations</w:t>
        </w:r>
        <w:r>
          <w:tab/>
        </w:r>
        <w:r w:rsidR="000970F8">
          <w:fldChar w:fldCharType="begin"/>
        </w:r>
        <w:r>
          <w:instrText xml:space="preserve"> PAGEREF _Toc417376154 \h </w:instrText>
        </w:r>
        <w:r w:rsidR="000970F8">
          <w:fldChar w:fldCharType="separate"/>
        </w:r>
        <w:r w:rsidR="00C95214">
          <w:t>199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5" w:history="1">
        <w:r w:rsidRPr="005403C5">
          <w:t>4.33</w:t>
        </w:r>
        <w:r>
          <w:rPr>
            <w:rFonts w:asciiTheme="minorHAnsi" w:eastAsiaTheme="minorEastAsia" w:hAnsiTheme="minorHAnsi" w:cstheme="minorBidi"/>
            <w:sz w:val="22"/>
            <w:szCs w:val="22"/>
            <w:lang w:eastAsia="en-AU"/>
          </w:rPr>
          <w:tab/>
        </w:r>
        <w:r w:rsidRPr="005403C5">
          <w:t>Reporting by occupational associations</w:t>
        </w:r>
        <w:r>
          <w:tab/>
        </w:r>
        <w:r w:rsidR="000970F8">
          <w:fldChar w:fldCharType="begin"/>
        </w:r>
        <w:r>
          <w:instrText xml:space="preserve"> PAGEREF _Toc417376155 \h </w:instrText>
        </w:r>
        <w:r w:rsidR="000970F8">
          <w:fldChar w:fldCharType="separate"/>
        </w:r>
        <w:r w:rsidR="00C95214">
          <w:t>199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6" w:history="1">
        <w:r w:rsidRPr="005403C5">
          <w:t>4.34</w:t>
        </w:r>
        <w:r>
          <w:rPr>
            <w:rFonts w:asciiTheme="minorHAnsi" w:eastAsiaTheme="minorEastAsia" w:hAnsiTheme="minorHAnsi" w:cstheme="minorBidi"/>
            <w:sz w:val="22"/>
            <w:szCs w:val="22"/>
            <w:lang w:eastAsia="en-AU"/>
          </w:rPr>
          <w:tab/>
        </w:r>
        <w:r w:rsidRPr="005403C5">
          <w:t>Compliance audits</w:t>
        </w:r>
        <w:r>
          <w:tab/>
        </w:r>
        <w:r w:rsidR="000970F8">
          <w:fldChar w:fldCharType="begin"/>
        </w:r>
        <w:r>
          <w:instrText xml:space="preserve"> PAGEREF _Toc417376156 \h </w:instrText>
        </w:r>
        <w:r w:rsidR="000970F8">
          <w:fldChar w:fldCharType="separate"/>
        </w:r>
        <w:r w:rsidR="00C95214">
          <w:t>200</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57" w:history="1">
        <w:r w:rsidR="003D216F" w:rsidRPr="005403C5">
          <w:t>Part 4.5</w:t>
        </w:r>
        <w:r w:rsidR="003D216F">
          <w:rPr>
            <w:rFonts w:asciiTheme="minorHAnsi" w:eastAsiaTheme="minorEastAsia" w:hAnsiTheme="minorHAnsi" w:cstheme="minorBidi"/>
            <w:b w:val="0"/>
            <w:sz w:val="22"/>
            <w:szCs w:val="22"/>
            <w:lang w:eastAsia="en-AU"/>
          </w:rPr>
          <w:tab/>
        </w:r>
        <w:r w:rsidR="003D216F" w:rsidRPr="005403C5">
          <w:t>Complaints and disciplinary matters</w:t>
        </w:r>
        <w:r w:rsidR="003D216F">
          <w:tab/>
        </w:r>
        <w:r w:rsidR="000970F8" w:rsidRPr="003D216F">
          <w:rPr>
            <w:b w:val="0"/>
          </w:rPr>
          <w:fldChar w:fldCharType="begin"/>
        </w:r>
        <w:r w:rsidR="003D216F" w:rsidRPr="003D216F">
          <w:rPr>
            <w:b w:val="0"/>
          </w:rPr>
          <w:instrText xml:space="preserve"> PAGEREF _Toc417376157 \h </w:instrText>
        </w:r>
        <w:r w:rsidR="000970F8" w:rsidRPr="003D216F">
          <w:rPr>
            <w:b w:val="0"/>
          </w:rPr>
        </w:r>
        <w:r w:rsidR="000970F8" w:rsidRPr="003D216F">
          <w:rPr>
            <w:b w:val="0"/>
          </w:rPr>
          <w:fldChar w:fldCharType="separate"/>
        </w:r>
        <w:r w:rsidR="00C95214">
          <w:rPr>
            <w:b w:val="0"/>
          </w:rPr>
          <w:t>201</w:t>
        </w:r>
        <w:r w:rsidR="000970F8" w:rsidRPr="003D216F">
          <w:rPr>
            <w:b w:val="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58" w:history="1">
        <w:r w:rsidRPr="005403C5">
          <w:t>4.35</w:t>
        </w:r>
        <w:r>
          <w:rPr>
            <w:rFonts w:asciiTheme="minorHAnsi" w:eastAsiaTheme="minorEastAsia" w:hAnsiTheme="minorHAnsi" w:cstheme="minorBidi"/>
            <w:sz w:val="22"/>
            <w:szCs w:val="22"/>
            <w:lang w:eastAsia="en-AU"/>
          </w:rPr>
          <w:tab/>
        </w:r>
        <w:r w:rsidRPr="005403C5">
          <w:t>Complaints and Discipline Code</w:t>
        </w:r>
        <w:r>
          <w:tab/>
        </w:r>
        <w:r w:rsidR="000970F8">
          <w:fldChar w:fldCharType="begin"/>
        </w:r>
        <w:r>
          <w:instrText xml:space="preserve"> PAGEREF _Toc417376158 \h </w:instrText>
        </w:r>
        <w:r w:rsidR="000970F8">
          <w:fldChar w:fldCharType="separate"/>
        </w:r>
        <w:r w:rsidR="00C95214">
          <w:t>201</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59" w:history="1">
        <w:r w:rsidR="003D216F" w:rsidRPr="005403C5">
          <w:t>Part 4.6</w:t>
        </w:r>
        <w:r w:rsidR="003D216F">
          <w:rPr>
            <w:rFonts w:asciiTheme="minorHAnsi" w:eastAsiaTheme="minorEastAsia" w:hAnsiTheme="minorHAnsi" w:cstheme="minorBidi"/>
            <w:b w:val="0"/>
            <w:sz w:val="22"/>
            <w:szCs w:val="22"/>
            <w:lang w:eastAsia="en-AU"/>
          </w:rPr>
          <w:tab/>
        </w:r>
        <w:r w:rsidR="003D216F" w:rsidRPr="005403C5">
          <w:t>Professional standards council</w:t>
        </w:r>
        <w:r w:rsidR="003D216F">
          <w:tab/>
        </w:r>
        <w:r w:rsidR="000970F8" w:rsidRPr="003D216F">
          <w:rPr>
            <w:b w:val="0"/>
          </w:rPr>
          <w:fldChar w:fldCharType="begin"/>
        </w:r>
        <w:r w:rsidR="003D216F" w:rsidRPr="003D216F">
          <w:rPr>
            <w:b w:val="0"/>
          </w:rPr>
          <w:instrText xml:space="preserve"> PAGEREF _Toc417376159 \h </w:instrText>
        </w:r>
        <w:r w:rsidR="000970F8" w:rsidRPr="003D216F">
          <w:rPr>
            <w:b w:val="0"/>
          </w:rPr>
        </w:r>
        <w:r w:rsidR="000970F8" w:rsidRPr="003D216F">
          <w:rPr>
            <w:b w:val="0"/>
          </w:rPr>
          <w:fldChar w:fldCharType="separate"/>
        </w:r>
        <w:r w:rsidR="00C95214">
          <w:rPr>
            <w:b w:val="0"/>
          </w:rPr>
          <w:t>202</w:t>
        </w:r>
        <w:r w:rsidR="000970F8" w:rsidRPr="003D216F">
          <w:rPr>
            <w:b w:val="0"/>
          </w:rPr>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60" w:history="1">
        <w:r w:rsidR="003D216F" w:rsidRPr="005403C5">
          <w:t>Division 4.6.1</w:t>
        </w:r>
        <w:r w:rsidR="003D216F">
          <w:rPr>
            <w:rFonts w:asciiTheme="minorHAnsi" w:eastAsiaTheme="minorEastAsia" w:hAnsiTheme="minorHAnsi" w:cstheme="minorBidi"/>
            <w:b w:val="0"/>
            <w:sz w:val="22"/>
            <w:szCs w:val="22"/>
            <w:lang w:eastAsia="en-AU"/>
          </w:rPr>
          <w:tab/>
        </w:r>
        <w:r w:rsidR="003D216F" w:rsidRPr="005403C5">
          <w:t>Establishment and functions of council</w:t>
        </w:r>
        <w:r w:rsidR="003D216F" w:rsidRPr="003D216F">
          <w:rPr>
            <w:vanish/>
          </w:rPr>
          <w:tab/>
        </w:r>
        <w:r w:rsidR="000970F8" w:rsidRPr="003D216F">
          <w:rPr>
            <w:vanish/>
          </w:rPr>
          <w:fldChar w:fldCharType="begin"/>
        </w:r>
        <w:r w:rsidR="003D216F" w:rsidRPr="003D216F">
          <w:rPr>
            <w:vanish/>
          </w:rPr>
          <w:instrText xml:space="preserve"> PAGEREF _Toc417376160 \h </w:instrText>
        </w:r>
        <w:r w:rsidR="000970F8" w:rsidRPr="003D216F">
          <w:rPr>
            <w:vanish/>
          </w:rPr>
        </w:r>
        <w:r w:rsidR="000970F8" w:rsidRPr="003D216F">
          <w:rPr>
            <w:vanish/>
          </w:rPr>
          <w:fldChar w:fldCharType="separate"/>
        </w:r>
        <w:r w:rsidR="00C95214">
          <w:rPr>
            <w:vanish/>
          </w:rPr>
          <w:t>202</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1" w:history="1">
        <w:r w:rsidRPr="005403C5">
          <w:t>4.36</w:t>
        </w:r>
        <w:r>
          <w:rPr>
            <w:rFonts w:asciiTheme="minorHAnsi" w:eastAsiaTheme="minorEastAsia" w:hAnsiTheme="minorHAnsi" w:cstheme="minorBidi"/>
            <w:sz w:val="22"/>
            <w:szCs w:val="22"/>
            <w:lang w:eastAsia="en-AU"/>
          </w:rPr>
          <w:tab/>
        </w:r>
        <w:r w:rsidRPr="005403C5">
          <w:t>The council</w:t>
        </w:r>
        <w:r>
          <w:tab/>
        </w:r>
        <w:r w:rsidR="000970F8">
          <w:fldChar w:fldCharType="begin"/>
        </w:r>
        <w:r>
          <w:instrText xml:space="preserve"> PAGEREF _Toc417376161 \h </w:instrText>
        </w:r>
        <w:r w:rsidR="000970F8">
          <w:fldChar w:fldCharType="separate"/>
        </w:r>
        <w:r w:rsidR="00C95214">
          <w:t>202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2" w:history="1">
        <w:r w:rsidRPr="005403C5">
          <w:t>4.37</w:t>
        </w:r>
        <w:r>
          <w:rPr>
            <w:rFonts w:asciiTheme="minorHAnsi" w:eastAsiaTheme="minorEastAsia" w:hAnsiTheme="minorHAnsi" w:cstheme="minorBidi"/>
            <w:sz w:val="22"/>
            <w:szCs w:val="22"/>
            <w:lang w:eastAsia="en-AU"/>
          </w:rPr>
          <w:tab/>
        </w:r>
        <w:r w:rsidRPr="005403C5">
          <w:t>Functions of council</w:t>
        </w:r>
        <w:r>
          <w:tab/>
        </w:r>
        <w:r w:rsidR="000970F8">
          <w:fldChar w:fldCharType="begin"/>
        </w:r>
        <w:r>
          <w:instrText xml:space="preserve"> PAGEREF _Toc417376162 \h </w:instrText>
        </w:r>
        <w:r w:rsidR="000970F8">
          <w:fldChar w:fldCharType="separate"/>
        </w:r>
        <w:r w:rsidR="00C95214">
          <w:t>202</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3" w:history="1">
        <w:r w:rsidRPr="005403C5">
          <w:t>4.37A</w:t>
        </w:r>
        <w:r>
          <w:rPr>
            <w:rFonts w:asciiTheme="minorHAnsi" w:eastAsiaTheme="minorEastAsia" w:hAnsiTheme="minorHAnsi" w:cstheme="minorBidi"/>
            <w:sz w:val="22"/>
            <w:szCs w:val="22"/>
            <w:lang w:eastAsia="en-AU"/>
          </w:rPr>
          <w:tab/>
        </w:r>
        <w:r w:rsidRPr="005403C5">
          <w:t>Cooperation with authorities in other jurisdictions</w:t>
        </w:r>
        <w:r>
          <w:tab/>
        </w:r>
        <w:r w:rsidR="000970F8">
          <w:fldChar w:fldCharType="begin"/>
        </w:r>
        <w:r>
          <w:instrText xml:space="preserve"> PAGEREF _Toc417376163 \h </w:instrText>
        </w:r>
        <w:r w:rsidR="000970F8">
          <w:fldChar w:fldCharType="separate"/>
        </w:r>
        <w:r w:rsidR="00C95214">
          <w:t>204</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64" w:history="1">
        <w:r w:rsidR="003D216F" w:rsidRPr="005403C5">
          <w:t>Division 4.6.2</w:t>
        </w:r>
        <w:r w:rsidR="003D216F">
          <w:rPr>
            <w:rFonts w:asciiTheme="minorHAnsi" w:eastAsiaTheme="minorEastAsia" w:hAnsiTheme="minorHAnsi" w:cstheme="minorBidi"/>
            <w:b w:val="0"/>
            <w:sz w:val="22"/>
            <w:szCs w:val="22"/>
            <w:lang w:eastAsia="en-AU"/>
          </w:rPr>
          <w:tab/>
        </w:r>
        <w:r w:rsidR="003D216F" w:rsidRPr="005403C5">
          <w:t>Membership of council</w:t>
        </w:r>
        <w:r w:rsidR="003D216F" w:rsidRPr="003D216F">
          <w:rPr>
            <w:vanish/>
          </w:rPr>
          <w:tab/>
        </w:r>
        <w:r w:rsidR="000970F8" w:rsidRPr="003D216F">
          <w:rPr>
            <w:vanish/>
          </w:rPr>
          <w:fldChar w:fldCharType="begin"/>
        </w:r>
        <w:r w:rsidR="003D216F" w:rsidRPr="003D216F">
          <w:rPr>
            <w:vanish/>
          </w:rPr>
          <w:instrText xml:space="preserve"> PAGEREF _Toc417376164 \h </w:instrText>
        </w:r>
        <w:r w:rsidR="000970F8" w:rsidRPr="003D216F">
          <w:rPr>
            <w:vanish/>
          </w:rPr>
        </w:r>
        <w:r w:rsidR="000970F8" w:rsidRPr="003D216F">
          <w:rPr>
            <w:vanish/>
          </w:rPr>
          <w:fldChar w:fldCharType="separate"/>
        </w:r>
        <w:r w:rsidR="00C95214">
          <w:rPr>
            <w:vanish/>
          </w:rPr>
          <w:t>204</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5" w:history="1">
        <w:r w:rsidRPr="005403C5">
          <w:t>4.38</w:t>
        </w:r>
        <w:r>
          <w:rPr>
            <w:rFonts w:asciiTheme="minorHAnsi" w:eastAsiaTheme="minorEastAsia" w:hAnsiTheme="minorHAnsi" w:cstheme="minorBidi"/>
            <w:sz w:val="22"/>
            <w:szCs w:val="22"/>
            <w:lang w:eastAsia="en-AU"/>
          </w:rPr>
          <w:tab/>
        </w:r>
        <w:r w:rsidRPr="005403C5">
          <w:t>Membership of council</w:t>
        </w:r>
        <w:r>
          <w:tab/>
        </w:r>
        <w:r w:rsidR="000970F8">
          <w:fldChar w:fldCharType="begin"/>
        </w:r>
        <w:r>
          <w:instrText xml:space="preserve"> PAGEREF _Toc417376165 \h </w:instrText>
        </w:r>
        <w:r w:rsidR="000970F8">
          <w:fldChar w:fldCharType="separate"/>
        </w:r>
        <w:r w:rsidR="00C95214">
          <w:t>204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6" w:history="1">
        <w:r w:rsidRPr="005403C5">
          <w:t>4.39</w:t>
        </w:r>
        <w:r>
          <w:rPr>
            <w:rFonts w:asciiTheme="minorHAnsi" w:eastAsiaTheme="minorEastAsia" w:hAnsiTheme="minorHAnsi" w:cstheme="minorBidi"/>
            <w:sz w:val="22"/>
            <w:szCs w:val="22"/>
            <w:lang w:eastAsia="en-AU"/>
          </w:rPr>
          <w:tab/>
        </w:r>
        <w:r w:rsidRPr="005403C5">
          <w:t>Chairperson and deputy chairperson of council</w:t>
        </w:r>
        <w:r>
          <w:tab/>
        </w:r>
        <w:r w:rsidR="000970F8">
          <w:fldChar w:fldCharType="begin"/>
        </w:r>
        <w:r>
          <w:instrText xml:space="preserve"> PAGEREF _Toc417376166 \h </w:instrText>
        </w:r>
        <w:r w:rsidR="000970F8">
          <w:fldChar w:fldCharType="separate"/>
        </w:r>
        <w:r w:rsidR="00C95214">
          <w:t>204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7" w:history="1">
        <w:r w:rsidRPr="005403C5">
          <w:t>4.40</w:t>
        </w:r>
        <w:r>
          <w:rPr>
            <w:rFonts w:asciiTheme="minorHAnsi" w:eastAsiaTheme="minorEastAsia" w:hAnsiTheme="minorHAnsi" w:cstheme="minorBidi"/>
            <w:sz w:val="22"/>
            <w:szCs w:val="22"/>
            <w:lang w:eastAsia="en-AU"/>
          </w:rPr>
          <w:tab/>
        </w:r>
        <w:r w:rsidRPr="005403C5">
          <w:t>Deputies of members</w:t>
        </w:r>
        <w:r>
          <w:tab/>
        </w:r>
        <w:r w:rsidR="000970F8">
          <w:fldChar w:fldCharType="begin"/>
        </w:r>
        <w:r>
          <w:instrText xml:space="preserve"> PAGEREF _Toc417376167 \h </w:instrText>
        </w:r>
        <w:r w:rsidR="000970F8">
          <w:fldChar w:fldCharType="separate"/>
        </w:r>
        <w:r w:rsidR="00C95214">
          <w:t>205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8" w:history="1">
        <w:r w:rsidRPr="005403C5">
          <w:t>4.41</w:t>
        </w:r>
        <w:r>
          <w:rPr>
            <w:rFonts w:asciiTheme="minorHAnsi" w:eastAsiaTheme="minorEastAsia" w:hAnsiTheme="minorHAnsi" w:cstheme="minorBidi"/>
            <w:sz w:val="22"/>
            <w:szCs w:val="22"/>
            <w:lang w:eastAsia="en-AU"/>
          </w:rPr>
          <w:tab/>
        </w:r>
        <w:r w:rsidRPr="005403C5">
          <w:t>Term of appointment</w:t>
        </w:r>
        <w:r>
          <w:tab/>
        </w:r>
        <w:r w:rsidR="000970F8">
          <w:fldChar w:fldCharType="begin"/>
        </w:r>
        <w:r>
          <w:instrText xml:space="preserve"> PAGEREF _Toc417376168 \h </w:instrText>
        </w:r>
        <w:r w:rsidR="000970F8">
          <w:fldChar w:fldCharType="separate"/>
        </w:r>
        <w:r w:rsidR="00C95214">
          <w:t>205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69" w:history="1">
        <w:r w:rsidRPr="005403C5">
          <w:t>4.42</w:t>
        </w:r>
        <w:r>
          <w:rPr>
            <w:rFonts w:asciiTheme="minorHAnsi" w:eastAsiaTheme="minorEastAsia" w:hAnsiTheme="minorHAnsi" w:cstheme="minorBidi"/>
            <w:sz w:val="22"/>
            <w:szCs w:val="22"/>
            <w:lang w:eastAsia="en-AU"/>
          </w:rPr>
          <w:tab/>
        </w:r>
        <w:r w:rsidRPr="005403C5">
          <w:t>Allowances of members</w:t>
        </w:r>
        <w:r>
          <w:tab/>
        </w:r>
        <w:r w:rsidR="000970F8">
          <w:fldChar w:fldCharType="begin"/>
        </w:r>
        <w:r>
          <w:instrText xml:space="preserve"> PAGEREF _Toc417376169 \h </w:instrText>
        </w:r>
        <w:r w:rsidR="000970F8">
          <w:fldChar w:fldCharType="separate"/>
        </w:r>
        <w:r w:rsidR="00C95214">
          <w:t>206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0" w:history="1">
        <w:r w:rsidRPr="005403C5">
          <w:t>4.43</w:t>
        </w:r>
        <w:r>
          <w:rPr>
            <w:rFonts w:asciiTheme="minorHAnsi" w:eastAsiaTheme="minorEastAsia" w:hAnsiTheme="minorHAnsi" w:cstheme="minorBidi"/>
            <w:sz w:val="22"/>
            <w:szCs w:val="22"/>
            <w:lang w:eastAsia="en-AU"/>
          </w:rPr>
          <w:tab/>
        </w:r>
        <w:r w:rsidRPr="005403C5">
          <w:t>Vacancy in office of member</w:t>
        </w:r>
        <w:r>
          <w:tab/>
        </w:r>
        <w:r w:rsidR="000970F8">
          <w:fldChar w:fldCharType="begin"/>
        </w:r>
        <w:r>
          <w:instrText xml:space="preserve"> PAGEREF _Toc417376170 \h </w:instrText>
        </w:r>
        <w:r w:rsidR="000970F8">
          <w:fldChar w:fldCharType="separate"/>
        </w:r>
        <w:r w:rsidR="00C95214">
          <w:t>206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1" w:history="1">
        <w:r w:rsidRPr="005403C5">
          <w:t>4.44</w:t>
        </w:r>
        <w:r>
          <w:rPr>
            <w:rFonts w:asciiTheme="minorHAnsi" w:eastAsiaTheme="minorEastAsia" w:hAnsiTheme="minorHAnsi" w:cstheme="minorBidi"/>
            <w:sz w:val="22"/>
            <w:szCs w:val="22"/>
            <w:lang w:eastAsia="en-AU"/>
          </w:rPr>
          <w:tab/>
        </w:r>
        <w:r w:rsidRPr="005403C5">
          <w:t>Filling of vacancy in office of member</w:t>
        </w:r>
        <w:r>
          <w:tab/>
        </w:r>
        <w:r w:rsidR="000970F8">
          <w:fldChar w:fldCharType="begin"/>
        </w:r>
        <w:r>
          <w:instrText xml:space="preserve"> PAGEREF _Toc417376171 \h </w:instrText>
        </w:r>
        <w:r w:rsidR="000970F8">
          <w:fldChar w:fldCharType="separate"/>
        </w:r>
        <w:r w:rsidR="00C95214">
          <w:t>207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2" w:history="1">
        <w:r w:rsidRPr="005403C5">
          <w:t>4.45</w:t>
        </w:r>
        <w:r>
          <w:rPr>
            <w:rFonts w:asciiTheme="minorHAnsi" w:eastAsiaTheme="minorEastAsia" w:hAnsiTheme="minorHAnsi" w:cstheme="minorBidi"/>
            <w:sz w:val="22"/>
            <w:szCs w:val="22"/>
            <w:lang w:eastAsia="en-AU"/>
          </w:rPr>
          <w:tab/>
        </w:r>
        <w:r w:rsidRPr="005403C5">
          <w:t>Personal liability of members etc</w:t>
        </w:r>
        <w:r>
          <w:tab/>
        </w:r>
        <w:r w:rsidR="000970F8">
          <w:fldChar w:fldCharType="begin"/>
        </w:r>
        <w:r>
          <w:instrText xml:space="preserve"> PAGEREF _Toc417376172 \h </w:instrText>
        </w:r>
        <w:r w:rsidR="000970F8">
          <w:fldChar w:fldCharType="separate"/>
        </w:r>
        <w:r w:rsidR="00C95214">
          <w:t>207</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73" w:history="1">
        <w:r w:rsidR="003D216F" w:rsidRPr="005403C5">
          <w:t>Division 4.6.3</w:t>
        </w:r>
        <w:r w:rsidR="003D216F">
          <w:rPr>
            <w:rFonts w:asciiTheme="minorHAnsi" w:eastAsiaTheme="minorEastAsia" w:hAnsiTheme="minorHAnsi" w:cstheme="minorBidi"/>
            <w:b w:val="0"/>
            <w:sz w:val="22"/>
            <w:szCs w:val="22"/>
            <w:lang w:eastAsia="en-AU"/>
          </w:rPr>
          <w:tab/>
        </w:r>
        <w:r w:rsidR="003D216F" w:rsidRPr="005403C5">
          <w:t>Procedure of council</w:t>
        </w:r>
        <w:r w:rsidR="003D216F" w:rsidRPr="003D216F">
          <w:rPr>
            <w:vanish/>
          </w:rPr>
          <w:tab/>
        </w:r>
        <w:r w:rsidR="000970F8" w:rsidRPr="003D216F">
          <w:rPr>
            <w:vanish/>
          </w:rPr>
          <w:fldChar w:fldCharType="begin"/>
        </w:r>
        <w:r w:rsidR="003D216F" w:rsidRPr="003D216F">
          <w:rPr>
            <w:vanish/>
          </w:rPr>
          <w:instrText xml:space="preserve"> PAGEREF _Toc417376173 \h </w:instrText>
        </w:r>
        <w:r w:rsidR="000970F8" w:rsidRPr="003D216F">
          <w:rPr>
            <w:vanish/>
          </w:rPr>
        </w:r>
        <w:r w:rsidR="000970F8" w:rsidRPr="003D216F">
          <w:rPr>
            <w:vanish/>
          </w:rPr>
          <w:fldChar w:fldCharType="separate"/>
        </w:r>
        <w:r w:rsidR="00C95214">
          <w:rPr>
            <w:vanish/>
          </w:rPr>
          <w:t>207</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4" w:history="1">
        <w:r w:rsidRPr="005403C5">
          <w:t>4.46</w:t>
        </w:r>
        <w:r>
          <w:rPr>
            <w:rFonts w:asciiTheme="minorHAnsi" w:eastAsiaTheme="minorEastAsia" w:hAnsiTheme="minorHAnsi" w:cstheme="minorBidi"/>
            <w:sz w:val="22"/>
            <w:szCs w:val="22"/>
            <w:lang w:eastAsia="en-AU"/>
          </w:rPr>
          <w:tab/>
        </w:r>
        <w:r w:rsidRPr="005403C5">
          <w:t>General procedure for council</w:t>
        </w:r>
        <w:r>
          <w:tab/>
        </w:r>
        <w:r w:rsidR="000970F8">
          <w:fldChar w:fldCharType="begin"/>
        </w:r>
        <w:r>
          <w:instrText xml:space="preserve"> PAGEREF _Toc417376174 \h </w:instrText>
        </w:r>
        <w:r w:rsidR="000970F8">
          <w:fldChar w:fldCharType="separate"/>
        </w:r>
        <w:r w:rsidR="00C95214">
          <w:t>207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5" w:history="1">
        <w:r w:rsidRPr="005403C5">
          <w:t>4.47</w:t>
        </w:r>
        <w:r>
          <w:rPr>
            <w:rFonts w:asciiTheme="minorHAnsi" w:eastAsiaTheme="minorEastAsia" w:hAnsiTheme="minorHAnsi" w:cstheme="minorBidi"/>
            <w:sz w:val="22"/>
            <w:szCs w:val="22"/>
            <w:lang w:eastAsia="en-AU"/>
          </w:rPr>
          <w:tab/>
        </w:r>
        <w:r w:rsidRPr="005403C5">
          <w:t>Quorum at council meetings</w:t>
        </w:r>
        <w:r>
          <w:tab/>
        </w:r>
        <w:r w:rsidR="000970F8">
          <w:fldChar w:fldCharType="begin"/>
        </w:r>
        <w:r>
          <w:instrText xml:space="preserve"> PAGEREF _Toc417376175 \h </w:instrText>
        </w:r>
        <w:r w:rsidR="000970F8">
          <w:fldChar w:fldCharType="separate"/>
        </w:r>
        <w:r w:rsidR="00C95214">
          <w:t>207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6" w:history="1">
        <w:r w:rsidRPr="005403C5">
          <w:t>4.48</w:t>
        </w:r>
        <w:r>
          <w:rPr>
            <w:rFonts w:asciiTheme="minorHAnsi" w:eastAsiaTheme="minorEastAsia" w:hAnsiTheme="minorHAnsi" w:cstheme="minorBidi"/>
            <w:sz w:val="22"/>
            <w:szCs w:val="22"/>
            <w:lang w:eastAsia="en-AU"/>
          </w:rPr>
          <w:tab/>
        </w:r>
        <w:r w:rsidRPr="005403C5">
          <w:t>Presiding member at council meetings</w:t>
        </w:r>
        <w:r>
          <w:tab/>
        </w:r>
        <w:r w:rsidR="000970F8">
          <w:fldChar w:fldCharType="begin"/>
        </w:r>
        <w:r>
          <w:instrText xml:space="preserve"> PAGEREF _Toc417376176 \h </w:instrText>
        </w:r>
        <w:r w:rsidR="000970F8">
          <w:fldChar w:fldCharType="separate"/>
        </w:r>
        <w:r w:rsidR="00C95214">
          <w:t>207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7" w:history="1">
        <w:r w:rsidRPr="005403C5">
          <w:t>4.49</w:t>
        </w:r>
        <w:r>
          <w:rPr>
            <w:rFonts w:asciiTheme="minorHAnsi" w:eastAsiaTheme="minorEastAsia" w:hAnsiTheme="minorHAnsi" w:cstheme="minorBidi"/>
            <w:sz w:val="22"/>
            <w:szCs w:val="22"/>
            <w:lang w:eastAsia="en-AU"/>
          </w:rPr>
          <w:tab/>
        </w:r>
        <w:r w:rsidRPr="005403C5">
          <w:t>Voting at council meetings</w:t>
        </w:r>
        <w:r>
          <w:tab/>
        </w:r>
        <w:r w:rsidR="000970F8">
          <w:fldChar w:fldCharType="begin"/>
        </w:r>
        <w:r>
          <w:instrText xml:space="preserve"> PAGEREF _Toc417376177 \h </w:instrText>
        </w:r>
        <w:r w:rsidR="000970F8">
          <w:fldChar w:fldCharType="separate"/>
        </w:r>
        <w:r w:rsidR="00C95214">
          <w:t>208</w:t>
        </w:r>
        <w:r w:rsidR="000970F8">
          <w:fldChar w:fldCharType="end"/>
        </w:r>
      </w:hyperlink>
    </w:p>
    <w:p w:rsidR="003D216F" w:rsidRDefault="00692951">
      <w:pPr>
        <w:pStyle w:val="TOC3"/>
        <w:rPr>
          <w:rFonts w:asciiTheme="minorHAnsi" w:eastAsiaTheme="minorEastAsia" w:hAnsiTheme="minorHAnsi" w:cstheme="minorBidi"/>
          <w:b w:val="0"/>
          <w:sz w:val="22"/>
          <w:szCs w:val="22"/>
          <w:lang w:eastAsia="en-AU"/>
        </w:rPr>
      </w:pPr>
      <w:hyperlink w:anchor="_Toc417376178" w:history="1">
        <w:r w:rsidR="003D216F" w:rsidRPr="005403C5">
          <w:t>Division 4.6.4</w:t>
        </w:r>
        <w:r w:rsidR="003D216F">
          <w:rPr>
            <w:rFonts w:asciiTheme="minorHAnsi" w:eastAsiaTheme="minorEastAsia" w:hAnsiTheme="minorHAnsi" w:cstheme="minorBidi"/>
            <w:b w:val="0"/>
            <w:sz w:val="22"/>
            <w:szCs w:val="22"/>
            <w:lang w:eastAsia="en-AU"/>
          </w:rPr>
          <w:tab/>
        </w:r>
        <w:r w:rsidR="003D216F" w:rsidRPr="005403C5">
          <w:t>Miscellaneous—council</w:t>
        </w:r>
        <w:r w:rsidR="003D216F" w:rsidRPr="003D216F">
          <w:rPr>
            <w:vanish/>
          </w:rPr>
          <w:tab/>
        </w:r>
        <w:r w:rsidR="000970F8" w:rsidRPr="003D216F">
          <w:rPr>
            <w:vanish/>
          </w:rPr>
          <w:fldChar w:fldCharType="begin"/>
        </w:r>
        <w:r w:rsidR="003D216F" w:rsidRPr="003D216F">
          <w:rPr>
            <w:vanish/>
          </w:rPr>
          <w:instrText xml:space="preserve"> PAGEREF _Toc417376178 \h </w:instrText>
        </w:r>
        <w:r w:rsidR="000970F8" w:rsidRPr="003D216F">
          <w:rPr>
            <w:vanish/>
          </w:rPr>
        </w:r>
        <w:r w:rsidR="000970F8" w:rsidRPr="003D216F">
          <w:rPr>
            <w:vanish/>
          </w:rPr>
          <w:fldChar w:fldCharType="separate"/>
        </w:r>
        <w:r w:rsidR="00C95214">
          <w:rPr>
            <w:vanish/>
          </w:rPr>
          <w:t>208</w:t>
        </w:r>
        <w:r w:rsidR="000970F8" w:rsidRPr="003D216F">
          <w:rPr>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79" w:history="1">
        <w:r w:rsidRPr="005403C5">
          <w:t>4.50</w:t>
        </w:r>
        <w:r>
          <w:rPr>
            <w:rFonts w:asciiTheme="minorHAnsi" w:eastAsiaTheme="minorEastAsia" w:hAnsiTheme="minorHAnsi" w:cstheme="minorBidi"/>
            <w:sz w:val="22"/>
            <w:szCs w:val="22"/>
            <w:lang w:eastAsia="en-AU"/>
          </w:rPr>
          <w:tab/>
        </w:r>
        <w:r w:rsidRPr="005403C5">
          <w:t>Requirement to provide information</w:t>
        </w:r>
        <w:r>
          <w:tab/>
        </w:r>
        <w:r w:rsidR="000970F8">
          <w:fldChar w:fldCharType="begin"/>
        </w:r>
        <w:r>
          <w:instrText xml:space="preserve"> PAGEREF _Toc417376179 \h </w:instrText>
        </w:r>
        <w:r w:rsidR="000970F8">
          <w:fldChar w:fldCharType="separate"/>
        </w:r>
        <w:r w:rsidR="00C95214">
          <w:t>208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0" w:history="1">
        <w:r w:rsidRPr="005403C5">
          <w:t>4.51</w:t>
        </w:r>
        <w:r>
          <w:rPr>
            <w:rFonts w:asciiTheme="minorHAnsi" w:eastAsiaTheme="minorEastAsia" w:hAnsiTheme="minorHAnsi" w:cstheme="minorBidi"/>
            <w:sz w:val="22"/>
            <w:szCs w:val="22"/>
            <w:lang w:eastAsia="en-AU"/>
          </w:rPr>
          <w:tab/>
        </w:r>
        <w:r w:rsidRPr="005403C5">
          <w:t>Referral of complaints</w:t>
        </w:r>
        <w:r>
          <w:tab/>
        </w:r>
        <w:r w:rsidR="000970F8">
          <w:fldChar w:fldCharType="begin"/>
        </w:r>
        <w:r>
          <w:instrText xml:space="preserve"> PAGEREF _Toc417376180 \h </w:instrText>
        </w:r>
        <w:r w:rsidR="000970F8">
          <w:fldChar w:fldCharType="separate"/>
        </w:r>
        <w:r w:rsidR="00C95214">
          <w:t>208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1" w:history="1">
        <w:r w:rsidRPr="005403C5">
          <w:t>4.52</w:t>
        </w:r>
        <w:r>
          <w:rPr>
            <w:rFonts w:asciiTheme="minorHAnsi" w:eastAsiaTheme="minorEastAsia" w:hAnsiTheme="minorHAnsi" w:cstheme="minorBidi"/>
            <w:sz w:val="22"/>
            <w:szCs w:val="22"/>
            <w:lang w:eastAsia="en-AU"/>
          </w:rPr>
          <w:tab/>
        </w:r>
        <w:r w:rsidRPr="005403C5">
          <w:t>Council committees</w:t>
        </w:r>
        <w:r>
          <w:tab/>
        </w:r>
        <w:r w:rsidR="000970F8">
          <w:fldChar w:fldCharType="begin"/>
        </w:r>
        <w:r>
          <w:instrText xml:space="preserve"> PAGEREF _Toc417376181 \h </w:instrText>
        </w:r>
        <w:r w:rsidR="000970F8">
          <w:fldChar w:fldCharType="separate"/>
        </w:r>
        <w:r w:rsidR="00C95214">
          <w:t>209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2" w:history="1">
        <w:r w:rsidRPr="005403C5">
          <w:t>4.53</w:t>
        </w:r>
        <w:r>
          <w:rPr>
            <w:rFonts w:asciiTheme="minorHAnsi" w:eastAsiaTheme="minorEastAsia" w:hAnsiTheme="minorHAnsi" w:cstheme="minorBidi"/>
            <w:sz w:val="22"/>
            <w:szCs w:val="22"/>
            <w:lang w:eastAsia="en-AU"/>
          </w:rPr>
          <w:tab/>
        </w:r>
        <w:r w:rsidRPr="005403C5">
          <w:t>Use of government staff or facilities</w:t>
        </w:r>
        <w:r>
          <w:tab/>
        </w:r>
        <w:r w:rsidR="000970F8">
          <w:fldChar w:fldCharType="begin"/>
        </w:r>
        <w:r>
          <w:instrText xml:space="preserve"> PAGEREF _Toc417376182 \h </w:instrText>
        </w:r>
        <w:r w:rsidR="000970F8">
          <w:fldChar w:fldCharType="separate"/>
        </w:r>
        <w:r w:rsidR="00C95214">
          <w:t>209</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3" w:history="1">
        <w:r w:rsidRPr="005403C5">
          <w:t>4.54</w:t>
        </w:r>
        <w:r>
          <w:rPr>
            <w:rFonts w:asciiTheme="minorHAnsi" w:eastAsiaTheme="minorEastAsia" w:hAnsiTheme="minorHAnsi" w:cstheme="minorBidi"/>
            <w:sz w:val="22"/>
            <w:szCs w:val="22"/>
            <w:lang w:eastAsia="en-AU"/>
          </w:rPr>
          <w:tab/>
        </w:r>
        <w:r w:rsidRPr="005403C5">
          <w:t>Engagement of consultants by council</w:t>
        </w:r>
        <w:r>
          <w:tab/>
        </w:r>
        <w:r w:rsidR="000970F8">
          <w:fldChar w:fldCharType="begin"/>
        </w:r>
        <w:r>
          <w:instrText xml:space="preserve"> PAGEREF _Toc417376183 \h </w:instrText>
        </w:r>
        <w:r w:rsidR="000970F8">
          <w:fldChar w:fldCharType="separate"/>
        </w:r>
        <w:r w:rsidR="00C95214">
          <w:t>210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4" w:history="1">
        <w:r w:rsidRPr="005403C5">
          <w:t>4.55</w:t>
        </w:r>
        <w:r>
          <w:rPr>
            <w:rFonts w:asciiTheme="minorHAnsi" w:eastAsiaTheme="minorEastAsia" w:hAnsiTheme="minorHAnsi" w:cstheme="minorBidi"/>
            <w:sz w:val="22"/>
            <w:szCs w:val="22"/>
            <w:lang w:eastAsia="en-AU"/>
          </w:rPr>
          <w:tab/>
        </w:r>
        <w:r w:rsidRPr="005403C5">
          <w:t>Accountability of council to Minister</w:t>
        </w:r>
        <w:r>
          <w:tab/>
        </w:r>
        <w:r w:rsidR="000970F8">
          <w:fldChar w:fldCharType="begin"/>
        </w:r>
        <w:r>
          <w:instrText xml:space="preserve"> PAGEREF _Toc417376184 \h </w:instrText>
        </w:r>
        <w:r w:rsidR="000970F8">
          <w:fldChar w:fldCharType="separate"/>
        </w:r>
        <w:r w:rsidR="00C95214">
          <w:t>210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5" w:history="1">
        <w:r w:rsidRPr="005403C5">
          <w:t>4.56</w:t>
        </w:r>
        <w:r>
          <w:rPr>
            <w:rFonts w:asciiTheme="minorHAnsi" w:eastAsiaTheme="minorEastAsia" w:hAnsiTheme="minorHAnsi" w:cstheme="minorBidi"/>
            <w:sz w:val="22"/>
            <w:szCs w:val="22"/>
            <w:lang w:eastAsia="en-AU"/>
          </w:rPr>
          <w:tab/>
        </w:r>
        <w:r w:rsidRPr="005403C5">
          <w:t>Annual report of council</w:t>
        </w:r>
        <w:r>
          <w:tab/>
        </w:r>
        <w:r w:rsidR="000970F8">
          <w:fldChar w:fldCharType="begin"/>
        </w:r>
        <w:r>
          <w:instrText xml:space="preserve"> PAGEREF _Toc417376185 \h </w:instrText>
        </w:r>
        <w:r w:rsidR="000970F8">
          <w:fldChar w:fldCharType="separate"/>
        </w:r>
        <w:r w:rsidR="00C95214">
          <w:t>210</w:t>
        </w:r>
        <w:r w:rsidR="000970F8">
          <w:fldChar w:fldCharType="end"/>
        </w:r>
      </w:hyperlink>
    </w:p>
    <w:p w:rsidR="003D216F" w:rsidRDefault="00692951">
      <w:pPr>
        <w:pStyle w:val="TOC7"/>
        <w:rPr>
          <w:rFonts w:asciiTheme="minorHAnsi" w:eastAsiaTheme="minorEastAsia" w:hAnsiTheme="minorHAnsi" w:cstheme="minorBidi"/>
          <w:b w:val="0"/>
          <w:sz w:val="22"/>
          <w:szCs w:val="22"/>
          <w:lang w:eastAsia="en-AU"/>
        </w:rPr>
      </w:pPr>
      <w:hyperlink w:anchor="_Toc417376186" w:history="1">
        <w:r w:rsidR="003D216F" w:rsidRPr="005403C5">
          <w:t>Part 4.7</w:t>
        </w:r>
        <w:r w:rsidR="003D216F">
          <w:rPr>
            <w:rFonts w:asciiTheme="minorHAnsi" w:eastAsiaTheme="minorEastAsia" w:hAnsiTheme="minorHAnsi" w:cstheme="minorBidi"/>
            <w:b w:val="0"/>
            <w:sz w:val="22"/>
            <w:szCs w:val="22"/>
            <w:lang w:eastAsia="en-AU"/>
          </w:rPr>
          <w:tab/>
        </w:r>
        <w:r w:rsidR="003D216F" w:rsidRPr="005403C5">
          <w:t>Miscellaneous—sch 4</w:t>
        </w:r>
        <w:r w:rsidR="003D216F">
          <w:tab/>
        </w:r>
        <w:r w:rsidR="000970F8" w:rsidRPr="003D216F">
          <w:rPr>
            <w:b w:val="0"/>
          </w:rPr>
          <w:fldChar w:fldCharType="begin"/>
        </w:r>
        <w:r w:rsidR="003D216F" w:rsidRPr="003D216F">
          <w:rPr>
            <w:b w:val="0"/>
          </w:rPr>
          <w:instrText xml:space="preserve"> PAGEREF _Toc417376186 \h </w:instrText>
        </w:r>
        <w:r w:rsidR="000970F8" w:rsidRPr="003D216F">
          <w:rPr>
            <w:b w:val="0"/>
          </w:rPr>
        </w:r>
        <w:r w:rsidR="000970F8" w:rsidRPr="003D216F">
          <w:rPr>
            <w:b w:val="0"/>
          </w:rPr>
          <w:fldChar w:fldCharType="separate"/>
        </w:r>
        <w:r w:rsidR="00C95214">
          <w:rPr>
            <w:b w:val="0"/>
          </w:rPr>
          <w:t>211</w:t>
        </w:r>
        <w:r w:rsidR="000970F8" w:rsidRPr="003D216F">
          <w:rPr>
            <w:b w:val="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7" w:history="1">
        <w:r w:rsidRPr="005403C5">
          <w:t>4.57</w:t>
        </w:r>
        <w:r>
          <w:rPr>
            <w:rFonts w:asciiTheme="minorHAnsi" w:eastAsiaTheme="minorEastAsia" w:hAnsiTheme="minorHAnsi" w:cstheme="minorBidi"/>
            <w:sz w:val="22"/>
            <w:szCs w:val="22"/>
            <w:lang w:eastAsia="en-AU"/>
          </w:rPr>
          <w:tab/>
        </w:r>
        <w:r w:rsidRPr="005403C5">
          <w:t>Characterisation of sch 4</w:t>
        </w:r>
        <w:r>
          <w:tab/>
        </w:r>
        <w:r w:rsidR="000970F8">
          <w:fldChar w:fldCharType="begin"/>
        </w:r>
        <w:r>
          <w:instrText xml:space="preserve"> PAGEREF _Toc417376187 \h </w:instrText>
        </w:r>
        <w:r w:rsidR="000970F8">
          <w:fldChar w:fldCharType="separate"/>
        </w:r>
        <w:r w:rsidR="00C95214">
          <w:t>211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8" w:history="1">
        <w:r w:rsidRPr="005403C5">
          <w:t>4.58</w:t>
        </w:r>
        <w:r>
          <w:rPr>
            <w:rFonts w:asciiTheme="minorHAnsi" w:eastAsiaTheme="minorEastAsia" w:hAnsiTheme="minorHAnsi" w:cstheme="minorBidi"/>
            <w:sz w:val="22"/>
            <w:szCs w:val="22"/>
            <w:lang w:eastAsia="en-AU"/>
          </w:rPr>
          <w:tab/>
        </w:r>
        <w:r w:rsidRPr="005403C5">
          <w:t>No contracting out of sch 4</w:t>
        </w:r>
        <w:r>
          <w:tab/>
        </w:r>
        <w:r w:rsidR="000970F8">
          <w:fldChar w:fldCharType="begin"/>
        </w:r>
        <w:r>
          <w:instrText xml:space="preserve"> PAGEREF _Toc417376188 \h </w:instrText>
        </w:r>
        <w:r w:rsidR="000970F8">
          <w:fldChar w:fldCharType="separate"/>
        </w:r>
        <w:r w:rsidR="00C95214">
          <w:t>211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89" w:history="1">
        <w:r w:rsidRPr="005403C5">
          <w:t>4.59</w:t>
        </w:r>
        <w:r>
          <w:rPr>
            <w:rFonts w:asciiTheme="minorHAnsi" w:eastAsiaTheme="minorEastAsia" w:hAnsiTheme="minorHAnsi" w:cstheme="minorBidi"/>
            <w:sz w:val="22"/>
            <w:szCs w:val="22"/>
            <w:lang w:eastAsia="en-AU"/>
          </w:rPr>
          <w:tab/>
        </w:r>
        <w:r w:rsidRPr="005403C5">
          <w:t>No limitation on other insurance</w:t>
        </w:r>
        <w:r>
          <w:tab/>
        </w:r>
        <w:r w:rsidR="000970F8">
          <w:fldChar w:fldCharType="begin"/>
        </w:r>
        <w:r>
          <w:instrText xml:space="preserve"> PAGEREF _Toc417376189 \h </w:instrText>
        </w:r>
        <w:r w:rsidR="000970F8">
          <w:fldChar w:fldCharType="separate"/>
        </w:r>
        <w:r w:rsidR="00C95214">
          <w:t>211</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0" w:history="1">
        <w:r w:rsidRPr="005403C5">
          <w:t>4.59A</w:t>
        </w:r>
        <w:r>
          <w:rPr>
            <w:rFonts w:asciiTheme="minorHAnsi" w:eastAsiaTheme="minorEastAsia" w:hAnsiTheme="minorHAnsi" w:cstheme="minorBidi"/>
            <w:sz w:val="22"/>
            <w:szCs w:val="22"/>
            <w:lang w:eastAsia="en-AU"/>
          </w:rPr>
          <w:tab/>
        </w:r>
        <w:r w:rsidRPr="005403C5">
          <w:t>Validation of schemes etc</w:t>
        </w:r>
        <w:r>
          <w:tab/>
        </w:r>
        <w:r w:rsidR="000970F8">
          <w:fldChar w:fldCharType="begin"/>
        </w:r>
        <w:r>
          <w:instrText xml:space="preserve"> PAGEREF _Toc417376190 \h </w:instrText>
        </w:r>
        <w:r w:rsidR="000970F8">
          <w:fldChar w:fldCharType="separate"/>
        </w:r>
        <w:r w:rsidR="00C95214">
          <w:t>211</w:t>
        </w:r>
        <w:r w:rsidR="000970F8">
          <w:fldChar w:fldCharType="end"/>
        </w:r>
      </w:hyperlink>
    </w:p>
    <w:p w:rsidR="003D216F" w:rsidRDefault="00692951">
      <w:pPr>
        <w:pStyle w:val="TOC6"/>
        <w:rPr>
          <w:rFonts w:asciiTheme="minorHAnsi" w:eastAsiaTheme="minorEastAsia" w:hAnsiTheme="minorHAnsi" w:cstheme="minorBidi"/>
          <w:b w:val="0"/>
          <w:sz w:val="22"/>
          <w:szCs w:val="22"/>
          <w:lang w:eastAsia="en-AU"/>
        </w:rPr>
      </w:pPr>
      <w:hyperlink w:anchor="_Toc417376191" w:history="1">
        <w:r w:rsidR="003D216F" w:rsidRPr="005403C5">
          <w:t>Schedule 5</w:t>
        </w:r>
        <w:r w:rsidR="003D216F">
          <w:rPr>
            <w:rFonts w:asciiTheme="minorHAnsi" w:eastAsiaTheme="minorEastAsia" w:hAnsiTheme="minorHAnsi" w:cstheme="minorBidi"/>
            <w:b w:val="0"/>
            <w:sz w:val="22"/>
            <w:szCs w:val="22"/>
            <w:lang w:eastAsia="en-AU"/>
          </w:rPr>
          <w:tab/>
        </w:r>
        <w:r w:rsidR="003D216F" w:rsidRPr="005403C5">
          <w:t>Occupational associations—model code</w:t>
        </w:r>
        <w:r w:rsidR="003D216F">
          <w:tab/>
        </w:r>
        <w:r w:rsidR="000970F8" w:rsidRPr="003D216F">
          <w:rPr>
            <w:b w:val="0"/>
            <w:sz w:val="20"/>
          </w:rPr>
          <w:fldChar w:fldCharType="begin"/>
        </w:r>
        <w:r w:rsidR="003D216F" w:rsidRPr="003D216F">
          <w:rPr>
            <w:b w:val="0"/>
            <w:sz w:val="20"/>
          </w:rPr>
          <w:instrText xml:space="preserve"> PAGEREF _Toc417376191 \h </w:instrText>
        </w:r>
        <w:r w:rsidR="000970F8" w:rsidRPr="003D216F">
          <w:rPr>
            <w:b w:val="0"/>
            <w:sz w:val="20"/>
          </w:rPr>
        </w:r>
        <w:r w:rsidR="000970F8" w:rsidRPr="003D216F">
          <w:rPr>
            <w:b w:val="0"/>
            <w:sz w:val="20"/>
          </w:rPr>
          <w:fldChar w:fldCharType="separate"/>
        </w:r>
        <w:r w:rsidR="00C95214">
          <w:rPr>
            <w:b w:val="0"/>
            <w:sz w:val="20"/>
          </w:rPr>
          <w:t>213</w:t>
        </w:r>
        <w:r w:rsidR="000970F8" w:rsidRPr="003D216F">
          <w:rPr>
            <w:b w:val="0"/>
            <w:sz w:val="20"/>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2" w:history="1">
        <w:r w:rsidRPr="005403C5">
          <w:t>5.1</w:t>
        </w:r>
        <w:r>
          <w:rPr>
            <w:rFonts w:asciiTheme="minorHAnsi" w:eastAsiaTheme="minorEastAsia" w:hAnsiTheme="minorHAnsi" w:cstheme="minorBidi"/>
            <w:sz w:val="22"/>
            <w:szCs w:val="22"/>
            <w:lang w:eastAsia="en-AU"/>
          </w:rPr>
          <w:tab/>
        </w:r>
        <w:r w:rsidRPr="005403C5">
          <w:t>Name of code</w:t>
        </w:r>
        <w:r>
          <w:tab/>
        </w:r>
        <w:r w:rsidR="000970F8">
          <w:fldChar w:fldCharType="begin"/>
        </w:r>
        <w:r>
          <w:instrText xml:space="preserve"> PAGEREF _Toc417376192 \h </w:instrText>
        </w:r>
        <w:r w:rsidR="000970F8">
          <w:fldChar w:fldCharType="separate"/>
        </w:r>
        <w:r w:rsidR="00C95214">
          <w:t>213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3" w:history="1">
        <w:r w:rsidRPr="005403C5">
          <w:t>5.2</w:t>
        </w:r>
        <w:r>
          <w:rPr>
            <w:rFonts w:asciiTheme="minorHAnsi" w:eastAsiaTheme="minorEastAsia" w:hAnsiTheme="minorHAnsi" w:cstheme="minorBidi"/>
            <w:sz w:val="22"/>
            <w:szCs w:val="22"/>
            <w:lang w:eastAsia="en-AU"/>
          </w:rPr>
          <w:tab/>
        </w:r>
        <w:r w:rsidRPr="005403C5">
          <w:t xml:space="preserve">Meaning of </w:t>
        </w:r>
        <w:r w:rsidRPr="005403C5">
          <w:rPr>
            <w:i/>
          </w:rPr>
          <w:t>council</w:t>
        </w:r>
        <w:r>
          <w:tab/>
        </w:r>
        <w:r w:rsidR="000970F8">
          <w:fldChar w:fldCharType="begin"/>
        </w:r>
        <w:r>
          <w:instrText xml:space="preserve"> PAGEREF _Toc417376193 \h </w:instrText>
        </w:r>
        <w:r w:rsidR="000970F8">
          <w:fldChar w:fldCharType="separate"/>
        </w:r>
        <w:r w:rsidR="00C95214">
          <w:t>213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4" w:history="1">
        <w:r w:rsidRPr="005403C5">
          <w:t>5.3</w:t>
        </w:r>
        <w:r>
          <w:rPr>
            <w:rFonts w:asciiTheme="minorHAnsi" w:eastAsiaTheme="minorEastAsia" w:hAnsiTheme="minorHAnsi" w:cstheme="minorBidi"/>
            <w:sz w:val="22"/>
            <w:szCs w:val="22"/>
            <w:lang w:eastAsia="en-AU"/>
          </w:rPr>
          <w:tab/>
        </w:r>
        <w:r w:rsidRPr="005403C5">
          <w:t>What actions may be the subject of a complaint?</w:t>
        </w:r>
        <w:r>
          <w:tab/>
        </w:r>
        <w:r w:rsidR="000970F8">
          <w:fldChar w:fldCharType="begin"/>
        </w:r>
        <w:r>
          <w:instrText xml:space="preserve"> PAGEREF _Toc417376194 \h </w:instrText>
        </w:r>
        <w:r w:rsidR="000970F8">
          <w:fldChar w:fldCharType="separate"/>
        </w:r>
        <w:r w:rsidR="00C95214">
          <w:t>213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5" w:history="1">
        <w:r w:rsidRPr="005403C5">
          <w:t>5.4</w:t>
        </w:r>
        <w:r>
          <w:rPr>
            <w:rFonts w:asciiTheme="minorHAnsi" w:eastAsiaTheme="minorEastAsia" w:hAnsiTheme="minorHAnsi" w:cstheme="minorBidi"/>
            <w:sz w:val="22"/>
            <w:szCs w:val="22"/>
            <w:lang w:eastAsia="en-AU"/>
          </w:rPr>
          <w:tab/>
        </w:r>
        <w:r w:rsidRPr="005403C5">
          <w:t>Who may make a complaint?</w:t>
        </w:r>
        <w:r>
          <w:tab/>
        </w:r>
        <w:r w:rsidR="000970F8">
          <w:fldChar w:fldCharType="begin"/>
        </w:r>
        <w:r>
          <w:instrText xml:space="preserve"> PAGEREF _Toc417376195 \h </w:instrText>
        </w:r>
        <w:r w:rsidR="000970F8">
          <w:fldChar w:fldCharType="separate"/>
        </w:r>
        <w:r w:rsidR="00C95214">
          <w:t>213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6" w:history="1">
        <w:r w:rsidRPr="005403C5">
          <w:t>5.5</w:t>
        </w:r>
        <w:r>
          <w:rPr>
            <w:rFonts w:asciiTheme="minorHAnsi" w:eastAsiaTheme="minorEastAsia" w:hAnsiTheme="minorHAnsi" w:cstheme="minorBidi"/>
            <w:sz w:val="22"/>
            <w:szCs w:val="22"/>
            <w:lang w:eastAsia="en-AU"/>
          </w:rPr>
          <w:tab/>
        </w:r>
        <w:r w:rsidRPr="005403C5">
          <w:t>How is a complaint made?</w:t>
        </w:r>
        <w:r>
          <w:tab/>
        </w:r>
        <w:r w:rsidR="000970F8">
          <w:fldChar w:fldCharType="begin"/>
        </w:r>
        <w:r>
          <w:instrText xml:space="preserve"> PAGEREF _Toc417376196 \h </w:instrText>
        </w:r>
        <w:r w:rsidR="000970F8">
          <w:fldChar w:fldCharType="separate"/>
        </w:r>
        <w:r w:rsidR="00C95214">
          <w:t>213</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7" w:history="1">
        <w:r w:rsidRPr="005403C5">
          <w:t>5.6</w:t>
        </w:r>
        <w:r>
          <w:rPr>
            <w:rFonts w:asciiTheme="minorHAnsi" w:eastAsiaTheme="minorEastAsia" w:hAnsiTheme="minorHAnsi" w:cstheme="minorBidi"/>
            <w:sz w:val="22"/>
            <w:szCs w:val="22"/>
            <w:lang w:eastAsia="en-AU"/>
          </w:rPr>
          <w:tab/>
        </w:r>
        <w:r w:rsidRPr="005403C5">
          <w:t>What happens after a complaint is made?</w:t>
        </w:r>
        <w:r>
          <w:tab/>
        </w:r>
        <w:r w:rsidR="000970F8">
          <w:fldChar w:fldCharType="begin"/>
        </w:r>
        <w:r>
          <w:instrText xml:space="preserve"> PAGEREF _Toc417376197 \h </w:instrText>
        </w:r>
        <w:r w:rsidR="000970F8">
          <w:fldChar w:fldCharType="separate"/>
        </w:r>
        <w:r w:rsidR="00C95214">
          <w:t>214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8" w:history="1">
        <w:r w:rsidRPr="005403C5">
          <w:t>5.7</w:t>
        </w:r>
        <w:r>
          <w:rPr>
            <w:rFonts w:asciiTheme="minorHAnsi" w:eastAsiaTheme="minorEastAsia" w:hAnsiTheme="minorHAnsi" w:cstheme="minorBidi"/>
            <w:sz w:val="22"/>
            <w:szCs w:val="22"/>
            <w:lang w:eastAsia="en-AU"/>
          </w:rPr>
          <w:tab/>
        </w:r>
        <w:r w:rsidRPr="005403C5">
          <w:t>What action may be taken after a hearing into a complaint?</w:t>
        </w:r>
        <w:r>
          <w:tab/>
        </w:r>
        <w:r w:rsidR="000970F8">
          <w:fldChar w:fldCharType="begin"/>
        </w:r>
        <w:r>
          <w:instrText xml:space="preserve"> PAGEREF _Toc417376198 \h </w:instrText>
        </w:r>
        <w:r w:rsidR="000970F8">
          <w:fldChar w:fldCharType="separate"/>
        </w:r>
        <w:r w:rsidR="00C95214">
          <w:t>214</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199" w:history="1">
        <w:r w:rsidRPr="005403C5">
          <w:t>5.8</w:t>
        </w:r>
        <w:r>
          <w:rPr>
            <w:rFonts w:asciiTheme="minorHAnsi" w:eastAsiaTheme="minorEastAsia" w:hAnsiTheme="minorHAnsi" w:cstheme="minorBidi"/>
            <w:sz w:val="22"/>
            <w:szCs w:val="22"/>
            <w:lang w:eastAsia="en-AU"/>
          </w:rPr>
          <w:tab/>
        </w:r>
        <w:r w:rsidRPr="005403C5">
          <w:t>Notices of decisions</w:t>
        </w:r>
        <w:r>
          <w:tab/>
        </w:r>
        <w:r w:rsidR="000970F8">
          <w:fldChar w:fldCharType="begin"/>
        </w:r>
        <w:r>
          <w:instrText xml:space="preserve"> PAGEREF _Toc417376199 \h </w:instrText>
        </w:r>
        <w:r w:rsidR="000970F8">
          <w:fldChar w:fldCharType="separate"/>
        </w:r>
        <w:r w:rsidR="00C95214">
          <w:t>215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0" w:history="1">
        <w:r w:rsidRPr="005403C5">
          <w:t>5.9</w:t>
        </w:r>
        <w:r>
          <w:rPr>
            <w:rFonts w:asciiTheme="minorHAnsi" w:eastAsiaTheme="minorEastAsia" w:hAnsiTheme="minorHAnsi" w:cstheme="minorBidi"/>
            <w:sz w:val="22"/>
            <w:szCs w:val="22"/>
            <w:lang w:eastAsia="en-AU"/>
          </w:rPr>
          <w:tab/>
        </w:r>
        <w:r w:rsidRPr="005403C5">
          <w:t>What rights of representation do parties to a complaint have?</w:t>
        </w:r>
        <w:r>
          <w:tab/>
        </w:r>
        <w:r w:rsidR="000970F8">
          <w:fldChar w:fldCharType="begin"/>
        </w:r>
        <w:r>
          <w:instrText xml:space="preserve"> PAGEREF _Toc417376200 \h </w:instrText>
        </w:r>
        <w:r w:rsidR="000970F8">
          <w:fldChar w:fldCharType="separate"/>
        </w:r>
        <w:r w:rsidR="00C95214">
          <w:t>215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1" w:history="1">
        <w:r w:rsidRPr="005403C5">
          <w:t>5.10</w:t>
        </w:r>
        <w:r>
          <w:rPr>
            <w:rFonts w:asciiTheme="minorHAnsi" w:eastAsiaTheme="minorEastAsia" w:hAnsiTheme="minorHAnsi" w:cstheme="minorBidi"/>
            <w:sz w:val="22"/>
            <w:szCs w:val="22"/>
            <w:lang w:eastAsia="en-AU"/>
          </w:rPr>
          <w:tab/>
        </w:r>
        <w:r w:rsidRPr="005403C5">
          <w:t>How may occupational association’s functions under code be exercised?</w:t>
        </w:r>
        <w:r>
          <w:tab/>
        </w:r>
        <w:r w:rsidR="000970F8">
          <w:fldChar w:fldCharType="begin"/>
        </w:r>
        <w:r>
          <w:instrText xml:space="preserve"> PAGEREF _Toc417376201 \h </w:instrText>
        </w:r>
        <w:r w:rsidR="000970F8">
          <w:fldChar w:fldCharType="separate"/>
        </w:r>
        <w:r w:rsidR="00C95214">
          <w:t>216</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2" w:history="1">
        <w:r w:rsidRPr="005403C5">
          <w:t>5.11</w:t>
        </w:r>
        <w:r>
          <w:rPr>
            <w:rFonts w:asciiTheme="minorHAnsi" w:eastAsiaTheme="minorEastAsia" w:hAnsiTheme="minorHAnsi" w:cstheme="minorBidi"/>
            <w:sz w:val="22"/>
            <w:szCs w:val="22"/>
            <w:lang w:eastAsia="en-AU"/>
          </w:rPr>
          <w:tab/>
        </w:r>
        <w:r w:rsidRPr="005403C5">
          <w:t>Protection from liability</w:t>
        </w:r>
        <w:r>
          <w:tab/>
        </w:r>
        <w:r w:rsidR="000970F8">
          <w:fldChar w:fldCharType="begin"/>
        </w:r>
        <w:r>
          <w:instrText xml:space="preserve"> PAGEREF _Toc417376202 \h </w:instrText>
        </w:r>
        <w:r w:rsidR="000970F8">
          <w:fldChar w:fldCharType="separate"/>
        </w:r>
        <w:r w:rsidR="00C95214">
          <w:t>216</w:t>
        </w:r>
        <w:r w:rsidR="000970F8">
          <w:fldChar w:fldCharType="end"/>
        </w:r>
      </w:hyperlink>
    </w:p>
    <w:p w:rsidR="003D216F" w:rsidRDefault="00692951">
      <w:pPr>
        <w:pStyle w:val="TOC6"/>
        <w:rPr>
          <w:rFonts w:asciiTheme="minorHAnsi" w:eastAsiaTheme="minorEastAsia" w:hAnsiTheme="minorHAnsi" w:cstheme="minorBidi"/>
          <w:b w:val="0"/>
          <w:sz w:val="22"/>
          <w:szCs w:val="22"/>
          <w:lang w:eastAsia="en-AU"/>
        </w:rPr>
      </w:pPr>
      <w:hyperlink w:anchor="_Toc417376203" w:history="1">
        <w:r w:rsidR="003D216F" w:rsidRPr="005403C5">
          <w:t>Dictionary</w:t>
        </w:r>
        <w:r w:rsidR="003D216F">
          <w:tab/>
        </w:r>
        <w:r w:rsidR="003D216F">
          <w:tab/>
        </w:r>
        <w:r w:rsidR="000970F8" w:rsidRPr="003D216F">
          <w:rPr>
            <w:b w:val="0"/>
            <w:sz w:val="20"/>
          </w:rPr>
          <w:fldChar w:fldCharType="begin"/>
        </w:r>
        <w:r w:rsidR="003D216F" w:rsidRPr="003D216F">
          <w:rPr>
            <w:b w:val="0"/>
            <w:sz w:val="20"/>
          </w:rPr>
          <w:instrText xml:space="preserve"> PAGEREF _Toc417376203 \h </w:instrText>
        </w:r>
        <w:r w:rsidR="000970F8" w:rsidRPr="003D216F">
          <w:rPr>
            <w:b w:val="0"/>
            <w:sz w:val="20"/>
          </w:rPr>
        </w:r>
        <w:r w:rsidR="000970F8" w:rsidRPr="003D216F">
          <w:rPr>
            <w:b w:val="0"/>
            <w:sz w:val="20"/>
          </w:rPr>
          <w:fldChar w:fldCharType="separate"/>
        </w:r>
        <w:r w:rsidR="00C95214">
          <w:rPr>
            <w:b w:val="0"/>
            <w:sz w:val="20"/>
          </w:rPr>
          <w:t>217</w:t>
        </w:r>
        <w:r w:rsidR="000970F8" w:rsidRPr="003D216F">
          <w:rPr>
            <w:b w:val="0"/>
            <w:sz w:val="20"/>
          </w:rPr>
          <w:fldChar w:fldCharType="end"/>
        </w:r>
      </w:hyperlink>
    </w:p>
    <w:p w:rsidR="003D216F" w:rsidRDefault="00692951" w:rsidP="003D216F">
      <w:pPr>
        <w:pStyle w:val="TOC7"/>
        <w:spacing w:before="480"/>
        <w:rPr>
          <w:rFonts w:asciiTheme="minorHAnsi" w:eastAsiaTheme="minorEastAsia" w:hAnsiTheme="minorHAnsi" w:cstheme="minorBidi"/>
          <w:b w:val="0"/>
          <w:sz w:val="22"/>
          <w:szCs w:val="22"/>
          <w:lang w:eastAsia="en-AU"/>
        </w:rPr>
      </w:pPr>
      <w:hyperlink w:anchor="_Toc417376204" w:history="1">
        <w:r w:rsidR="003D216F">
          <w:t>Endnotes</w:t>
        </w:r>
        <w:r w:rsidR="003D216F" w:rsidRPr="003D216F">
          <w:rPr>
            <w:vanish/>
          </w:rPr>
          <w:tab/>
        </w:r>
        <w:r w:rsidR="000970F8" w:rsidRPr="003D216F">
          <w:rPr>
            <w:b w:val="0"/>
            <w:vanish/>
          </w:rPr>
          <w:fldChar w:fldCharType="begin"/>
        </w:r>
        <w:r w:rsidR="003D216F" w:rsidRPr="003D216F">
          <w:rPr>
            <w:b w:val="0"/>
            <w:vanish/>
          </w:rPr>
          <w:instrText xml:space="preserve"> PAGEREF _Toc417376204 \h </w:instrText>
        </w:r>
        <w:r w:rsidR="000970F8" w:rsidRPr="003D216F">
          <w:rPr>
            <w:b w:val="0"/>
            <w:vanish/>
          </w:rPr>
        </w:r>
        <w:r w:rsidR="000970F8" w:rsidRPr="003D216F">
          <w:rPr>
            <w:b w:val="0"/>
            <w:vanish/>
          </w:rPr>
          <w:fldChar w:fldCharType="separate"/>
        </w:r>
        <w:r w:rsidR="00C95214">
          <w:rPr>
            <w:b w:val="0"/>
            <w:vanish/>
          </w:rPr>
          <w:t>227</w:t>
        </w:r>
        <w:r w:rsidR="000970F8" w:rsidRPr="003D216F">
          <w:rPr>
            <w:b w:val="0"/>
            <w:vanish/>
          </w:rPr>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5" w:history="1">
        <w:r w:rsidRPr="005403C5">
          <w:t>1</w:t>
        </w:r>
        <w:r>
          <w:rPr>
            <w:rFonts w:asciiTheme="minorHAnsi" w:eastAsiaTheme="minorEastAsia" w:hAnsiTheme="minorHAnsi" w:cstheme="minorBidi"/>
            <w:sz w:val="22"/>
            <w:szCs w:val="22"/>
            <w:lang w:eastAsia="en-AU"/>
          </w:rPr>
          <w:tab/>
        </w:r>
        <w:r w:rsidRPr="005403C5">
          <w:t>About the endnotes</w:t>
        </w:r>
        <w:r>
          <w:tab/>
        </w:r>
        <w:r w:rsidR="000970F8">
          <w:fldChar w:fldCharType="begin"/>
        </w:r>
        <w:r>
          <w:instrText xml:space="preserve"> PAGEREF _Toc417376205 \h </w:instrText>
        </w:r>
        <w:r w:rsidR="000970F8">
          <w:fldChar w:fldCharType="separate"/>
        </w:r>
        <w:r w:rsidR="00C95214">
          <w:t>227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6" w:history="1">
        <w:r w:rsidRPr="005403C5">
          <w:t>2</w:t>
        </w:r>
        <w:r>
          <w:rPr>
            <w:rFonts w:asciiTheme="minorHAnsi" w:eastAsiaTheme="minorEastAsia" w:hAnsiTheme="minorHAnsi" w:cstheme="minorBidi"/>
            <w:sz w:val="22"/>
            <w:szCs w:val="22"/>
            <w:lang w:eastAsia="en-AU"/>
          </w:rPr>
          <w:tab/>
        </w:r>
        <w:r w:rsidRPr="005403C5">
          <w:t>Abbreviation key</w:t>
        </w:r>
        <w:r>
          <w:tab/>
        </w:r>
        <w:r w:rsidR="000970F8">
          <w:fldChar w:fldCharType="begin"/>
        </w:r>
        <w:r>
          <w:instrText xml:space="preserve"> PAGEREF _Toc417376206 \h </w:instrText>
        </w:r>
        <w:r w:rsidR="000970F8">
          <w:fldChar w:fldCharType="separate"/>
        </w:r>
        <w:r w:rsidR="00C95214">
          <w:t>227</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7" w:history="1">
        <w:r w:rsidRPr="005403C5">
          <w:t>3</w:t>
        </w:r>
        <w:r>
          <w:rPr>
            <w:rFonts w:asciiTheme="minorHAnsi" w:eastAsiaTheme="minorEastAsia" w:hAnsiTheme="minorHAnsi" w:cstheme="minorBidi"/>
            <w:sz w:val="22"/>
            <w:szCs w:val="22"/>
            <w:lang w:eastAsia="en-AU"/>
          </w:rPr>
          <w:tab/>
        </w:r>
        <w:r w:rsidRPr="005403C5">
          <w:t>Legislation history</w:t>
        </w:r>
        <w:r>
          <w:tab/>
        </w:r>
        <w:r w:rsidR="000970F8">
          <w:fldChar w:fldCharType="begin"/>
        </w:r>
        <w:r>
          <w:instrText xml:space="preserve"> PAGEREF _Toc417376207 \h </w:instrText>
        </w:r>
        <w:r w:rsidR="000970F8">
          <w:fldChar w:fldCharType="separate"/>
        </w:r>
        <w:r w:rsidR="00C95214">
          <w:t>228</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8" w:history="1">
        <w:r w:rsidRPr="005403C5">
          <w:t>4</w:t>
        </w:r>
        <w:r>
          <w:rPr>
            <w:rFonts w:asciiTheme="minorHAnsi" w:eastAsiaTheme="minorEastAsia" w:hAnsiTheme="minorHAnsi" w:cstheme="minorBidi"/>
            <w:sz w:val="22"/>
            <w:szCs w:val="22"/>
            <w:lang w:eastAsia="en-AU"/>
          </w:rPr>
          <w:tab/>
        </w:r>
        <w:r w:rsidRPr="005403C5">
          <w:t>Amendment history</w:t>
        </w:r>
        <w:r>
          <w:tab/>
        </w:r>
        <w:r w:rsidR="000970F8">
          <w:fldChar w:fldCharType="begin"/>
        </w:r>
        <w:r>
          <w:instrText xml:space="preserve"> PAGEREF _Toc417376208 \h </w:instrText>
        </w:r>
        <w:r w:rsidR="000970F8">
          <w:fldChar w:fldCharType="separate"/>
        </w:r>
        <w:r w:rsidR="00C95214">
          <w:t>235</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09" w:history="1">
        <w:r w:rsidRPr="005403C5">
          <w:t>5</w:t>
        </w:r>
        <w:r>
          <w:rPr>
            <w:rFonts w:asciiTheme="minorHAnsi" w:eastAsiaTheme="minorEastAsia" w:hAnsiTheme="minorHAnsi" w:cstheme="minorBidi"/>
            <w:sz w:val="22"/>
            <w:szCs w:val="22"/>
            <w:lang w:eastAsia="en-AU"/>
          </w:rPr>
          <w:tab/>
        </w:r>
        <w:r w:rsidRPr="005403C5">
          <w:t>Earlier republications</w:t>
        </w:r>
        <w:r>
          <w:tab/>
        </w:r>
        <w:r w:rsidR="000970F8">
          <w:fldChar w:fldCharType="begin"/>
        </w:r>
        <w:r>
          <w:instrText xml:space="preserve"> PAGEREF _Toc417376209 \h </w:instrText>
        </w:r>
        <w:r w:rsidR="000970F8">
          <w:fldChar w:fldCharType="separate"/>
        </w:r>
        <w:r w:rsidR="00C95214">
          <w:t>280</w:t>
        </w:r>
        <w:r w:rsidR="000970F8">
          <w:fldChar w:fldCharType="end"/>
        </w:r>
      </w:hyperlink>
    </w:p>
    <w:p w:rsidR="003D216F" w:rsidRDefault="003D216F">
      <w:pPr>
        <w:pStyle w:val="TOC5"/>
        <w:rPr>
          <w:rFonts w:asciiTheme="minorHAnsi" w:eastAsiaTheme="minorEastAsia" w:hAnsiTheme="minorHAnsi" w:cstheme="minorBidi"/>
          <w:sz w:val="22"/>
          <w:szCs w:val="22"/>
          <w:lang w:eastAsia="en-AU"/>
        </w:rPr>
      </w:pPr>
      <w:r>
        <w:tab/>
      </w:r>
      <w:hyperlink w:anchor="_Toc417376210" w:history="1">
        <w:r w:rsidRPr="005403C5">
          <w:t>6</w:t>
        </w:r>
        <w:r>
          <w:rPr>
            <w:rFonts w:asciiTheme="minorHAnsi" w:eastAsiaTheme="minorEastAsia" w:hAnsiTheme="minorHAnsi" w:cstheme="minorBidi"/>
            <w:sz w:val="22"/>
            <w:szCs w:val="22"/>
            <w:lang w:eastAsia="en-AU"/>
          </w:rPr>
          <w:tab/>
        </w:r>
        <w:r w:rsidRPr="005403C5">
          <w:t>Renumbered provisions</w:t>
        </w:r>
        <w:r>
          <w:tab/>
        </w:r>
        <w:r w:rsidR="000970F8">
          <w:fldChar w:fldCharType="begin"/>
        </w:r>
        <w:r>
          <w:instrText xml:space="preserve"> PAGEREF _Toc417376210 \h </w:instrText>
        </w:r>
        <w:r w:rsidR="000970F8">
          <w:fldChar w:fldCharType="separate"/>
        </w:r>
        <w:r w:rsidR="00C95214">
          <w:t>284</w:t>
        </w:r>
        <w:r w:rsidR="000970F8">
          <w:fldChar w:fldCharType="end"/>
        </w:r>
      </w:hyperlink>
    </w:p>
    <w:p w:rsidR="003D216F" w:rsidRDefault="000970F8" w:rsidP="00427153">
      <w:pPr>
        <w:pStyle w:val="BillBasic"/>
      </w:pPr>
      <w:r>
        <w:fldChar w:fldCharType="end"/>
      </w:r>
    </w:p>
    <w:p w:rsidR="003D216F" w:rsidRDefault="003D216F" w:rsidP="00427153">
      <w:pPr>
        <w:pStyle w:val="01Contents"/>
        <w:sectPr w:rsidR="003D216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D216F" w:rsidRDefault="003D216F" w:rsidP="00427153">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427153">
      <w:pPr>
        <w:jc w:val="center"/>
        <w:rPr>
          <w:rFonts w:ascii="Arial" w:hAnsi="Arial"/>
        </w:rPr>
      </w:pPr>
      <w:r>
        <w:rPr>
          <w:rFonts w:ascii="Arial" w:hAnsi="Arial"/>
        </w:rPr>
        <w:t>Australian Capital Territory</w:t>
      </w:r>
    </w:p>
    <w:p w:rsidR="003D216F" w:rsidRDefault="007A1A69" w:rsidP="00427153">
      <w:pPr>
        <w:pStyle w:val="Billname"/>
      </w:pPr>
      <w:bookmarkStart w:id="7" w:name="Citation"/>
      <w:r>
        <w:t>Civil Law (Wrongs) Act 2002</w:t>
      </w:r>
      <w:bookmarkEnd w:id="7"/>
    </w:p>
    <w:p w:rsidR="003D216F" w:rsidRDefault="003D216F" w:rsidP="00427153">
      <w:pPr>
        <w:pStyle w:val="ActNo"/>
      </w:pPr>
    </w:p>
    <w:p w:rsidR="003D216F" w:rsidRDefault="003D216F" w:rsidP="00427153">
      <w:pPr>
        <w:pStyle w:val="N-line3"/>
      </w:pPr>
    </w:p>
    <w:p w:rsidR="003D216F" w:rsidRDefault="003D216F" w:rsidP="00427153">
      <w:pPr>
        <w:pStyle w:val="LongTitle"/>
      </w:pPr>
      <w:r>
        <w:t>An Act to consolidate and reform the statute law relating to wrongs, and for other purposes</w:t>
      </w:r>
    </w:p>
    <w:p w:rsidR="003D216F" w:rsidRDefault="003D216F" w:rsidP="00427153">
      <w:pPr>
        <w:pStyle w:val="N-line3"/>
      </w:pPr>
    </w:p>
    <w:p w:rsidR="003D216F" w:rsidRDefault="003D216F" w:rsidP="00427153">
      <w:pPr>
        <w:pStyle w:val="Placeholder"/>
      </w:pPr>
      <w:r>
        <w:rPr>
          <w:rStyle w:val="charContents"/>
          <w:sz w:val="16"/>
        </w:rPr>
        <w:t xml:space="preserve">  </w:t>
      </w:r>
      <w:r>
        <w:rPr>
          <w:rStyle w:val="charPage"/>
        </w:rPr>
        <w:t xml:space="preserve">  </w:t>
      </w:r>
    </w:p>
    <w:p w:rsidR="003D216F" w:rsidRDefault="003D216F" w:rsidP="00427153">
      <w:pPr>
        <w:pStyle w:val="Placeholder"/>
      </w:pPr>
      <w:r>
        <w:rPr>
          <w:rStyle w:val="CharChapNo"/>
        </w:rPr>
        <w:t xml:space="preserve">  </w:t>
      </w:r>
      <w:r>
        <w:rPr>
          <w:rStyle w:val="CharChapText"/>
        </w:rPr>
        <w:t xml:space="preserve">  </w:t>
      </w:r>
    </w:p>
    <w:p w:rsidR="003D216F" w:rsidRDefault="003D216F" w:rsidP="00427153">
      <w:pPr>
        <w:pStyle w:val="Placeholder"/>
      </w:pPr>
      <w:r>
        <w:rPr>
          <w:rStyle w:val="CharPartNo"/>
        </w:rPr>
        <w:t xml:space="preserve">  </w:t>
      </w:r>
      <w:r>
        <w:rPr>
          <w:rStyle w:val="CharPartText"/>
        </w:rPr>
        <w:t xml:space="preserve">  </w:t>
      </w:r>
    </w:p>
    <w:p w:rsidR="003D216F" w:rsidRDefault="003D216F" w:rsidP="00427153">
      <w:pPr>
        <w:pStyle w:val="Placeholder"/>
      </w:pPr>
      <w:r>
        <w:rPr>
          <w:rStyle w:val="CharDivNo"/>
        </w:rPr>
        <w:t xml:space="preserve">  </w:t>
      </w:r>
      <w:r>
        <w:rPr>
          <w:rStyle w:val="CharDivText"/>
        </w:rPr>
        <w:t xml:space="preserve">  </w:t>
      </w:r>
    </w:p>
    <w:p w:rsidR="003D216F" w:rsidRPr="00CA74E4" w:rsidRDefault="003D216F" w:rsidP="00427153">
      <w:pPr>
        <w:pStyle w:val="PageBreak"/>
      </w:pPr>
      <w:r w:rsidRPr="00CA74E4">
        <w:br w:type="page"/>
      </w:r>
    </w:p>
    <w:p w:rsidR="00950922" w:rsidRPr="006838C8" w:rsidRDefault="00950922" w:rsidP="00950922"/>
    <w:p w:rsidR="0033756F" w:rsidRPr="00450870" w:rsidRDefault="0033756F">
      <w:pPr>
        <w:pStyle w:val="AH1Chapter"/>
      </w:pPr>
      <w:bookmarkStart w:id="8" w:name="_Toc417375799"/>
      <w:r w:rsidRPr="00450870">
        <w:rPr>
          <w:rStyle w:val="CharChapNo"/>
        </w:rPr>
        <w:t>Chapter 1</w:t>
      </w:r>
      <w:r>
        <w:tab/>
      </w:r>
      <w:r w:rsidRPr="00450870">
        <w:rPr>
          <w:rStyle w:val="CharChapText"/>
        </w:rPr>
        <w:t>Preliminary</w:t>
      </w:r>
      <w:bookmarkEnd w:id="8"/>
    </w:p>
    <w:p w:rsidR="0033756F" w:rsidRDefault="0033756F">
      <w:pPr>
        <w:pStyle w:val="AH5Sec"/>
      </w:pPr>
      <w:bookmarkStart w:id="9" w:name="_Toc417375800"/>
      <w:r w:rsidRPr="00450870">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17375801"/>
      <w:r w:rsidRPr="00450870">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1" w:name="_Toc417375802"/>
      <w:r w:rsidRPr="00450870">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17375803"/>
      <w:r w:rsidRPr="00450870">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450870" w:rsidRDefault="0033756F">
      <w:pPr>
        <w:pStyle w:val="AH1Chapter"/>
      </w:pPr>
      <w:bookmarkStart w:id="13" w:name="_Toc417375804"/>
      <w:r w:rsidRPr="00450870">
        <w:rPr>
          <w:rStyle w:val="CharChapNo"/>
        </w:rPr>
        <w:lastRenderedPageBreak/>
        <w:t>Chapter 2</w:t>
      </w:r>
      <w:r>
        <w:tab/>
      </w:r>
      <w:r w:rsidRPr="00450870">
        <w:rPr>
          <w:rStyle w:val="CharChapText"/>
        </w:rPr>
        <w:t>Provisions applying to wrongs generally</w:t>
      </w:r>
      <w:bookmarkEnd w:id="13"/>
    </w:p>
    <w:p w:rsidR="0033756F" w:rsidRPr="00450870" w:rsidRDefault="0033756F">
      <w:pPr>
        <w:pStyle w:val="AH2Part"/>
      </w:pPr>
      <w:bookmarkStart w:id="14" w:name="_Toc417375805"/>
      <w:r w:rsidRPr="00450870">
        <w:rPr>
          <w:rStyle w:val="CharPartNo"/>
        </w:rPr>
        <w:t>Part 2.1</w:t>
      </w:r>
      <w:r>
        <w:tab/>
      </w:r>
      <w:r w:rsidRPr="00450870">
        <w:rPr>
          <w:rStyle w:val="CharPartText"/>
        </w:rPr>
        <w:t>Good samaritans</w:t>
      </w:r>
      <w:bookmarkEnd w:id="14"/>
    </w:p>
    <w:p w:rsidR="0033756F" w:rsidRDefault="0033756F">
      <w:pPr>
        <w:pStyle w:val="AH5Sec"/>
      </w:pPr>
      <w:bookmarkStart w:id="15" w:name="_Toc417375806"/>
      <w:r w:rsidRPr="00450870">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450870" w:rsidRDefault="0033756F">
      <w:pPr>
        <w:pStyle w:val="AH2Part"/>
      </w:pPr>
      <w:bookmarkStart w:id="16" w:name="_Toc417375807"/>
      <w:r w:rsidRPr="00450870">
        <w:rPr>
          <w:rStyle w:val="CharPartNo"/>
        </w:rPr>
        <w:lastRenderedPageBreak/>
        <w:t>Part 2.2</w:t>
      </w:r>
      <w:r>
        <w:tab/>
      </w:r>
      <w:r w:rsidRPr="00450870">
        <w:rPr>
          <w:rStyle w:val="CharPartText"/>
        </w:rPr>
        <w:t>Volunteers</w:t>
      </w:r>
      <w:bookmarkEnd w:id="16"/>
    </w:p>
    <w:p w:rsidR="0033756F" w:rsidRDefault="0033756F">
      <w:pPr>
        <w:pStyle w:val="AH5Sec"/>
      </w:pPr>
      <w:bookmarkStart w:id="17" w:name="_Toc417375808"/>
      <w:r w:rsidRPr="00450870">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17375809"/>
      <w:r w:rsidRPr="00450870">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17375810"/>
      <w:r w:rsidRPr="00450870">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17375811"/>
      <w:r w:rsidRPr="00450870">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17375812"/>
      <w:r w:rsidRPr="00450870">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17375813"/>
      <w:r w:rsidRPr="00450870">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450870" w:rsidRDefault="0033756F">
      <w:pPr>
        <w:pStyle w:val="AH2Part"/>
      </w:pPr>
      <w:bookmarkStart w:id="23" w:name="_Toc417375814"/>
      <w:r w:rsidRPr="00450870">
        <w:rPr>
          <w:rStyle w:val="CharPartNo"/>
        </w:rPr>
        <w:lastRenderedPageBreak/>
        <w:t>Part 2.2A</w:t>
      </w:r>
      <w:r>
        <w:tab/>
      </w:r>
      <w:r w:rsidRPr="00450870">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17375815"/>
      <w:r w:rsidRPr="00450870">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5" w:name="_Toc417375816"/>
      <w:r w:rsidRPr="00450870">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450870" w:rsidRDefault="0033756F">
      <w:pPr>
        <w:pStyle w:val="AH2Part"/>
      </w:pPr>
      <w:bookmarkStart w:id="26" w:name="_Toc417375817"/>
      <w:r w:rsidRPr="00450870">
        <w:rPr>
          <w:rStyle w:val="CharPartNo"/>
        </w:rPr>
        <w:lastRenderedPageBreak/>
        <w:t>Part 2.3</w:t>
      </w:r>
      <w:r>
        <w:tab/>
      </w:r>
      <w:r w:rsidRPr="00450870">
        <w:rPr>
          <w:rStyle w:val="CharPartText"/>
        </w:rPr>
        <w:t>Apologies</w:t>
      </w:r>
      <w:bookmarkEnd w:id="26"/>
    </w:p>
    <w:p w:rsidR="0033756F" w:rsidRDefault="0033756F">
      <w:pPr>
        <w:pStyle w:val="AH5Sec"/>
      </w:pPr>
      <w:bookmarkStart w:id="27" w:name="_Toc417375818"/>
      <w:r w:rsidRPr="00450870">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8" w:name="_Toc417375819"/>
      <w:r w:rsidRPr="00450870">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17375820"/>
      <w:r w:rsidRPr="00450870">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450870" w:rsidRDefault="0033756F">
      <w:pPr>
        <w:pStyle w:val="AH2Part"/>
      </w:pPr>
      <w:bookmarkStart w:id="30" w:name="_Toc417375821"/>
      <w:r w:rsidRPr="00450870">
        <w:rPr>
          <w:rStyle w:val="CharPartNo"/>
        </w:rPr>
        <w:lastRenderedPageBreak/>
        <w:t>Part 2.4</w:t>
      </w:r>
      <w:r>
        <w:rPr>
          <w:rStyle w:val="CharPartText"/>
        </w:rPr>
        <w:tab/>
      </w:r>
      <w:r w:rsidRPr="00450870">
        <w:rPr>
          <w:rStyle w:val="CharPartText"/>
        </w:rPr>
        <w:t>Survival of actions on death</w:t>
      </w:r>
      <w:bookmarkEnd w:id="30"/>
    </w:p>
    <w:p w:rsidR="0033756F" w:rsidRDefault="0033756F">
      <w:pPr>
        <w:pStyle w:val="AH5Sec"/>
      </w:pPr>
      <w:bookmarkStart w:id="31" w:name="_Toc417375822"/>
      <w:r w:rsidRPr="00450870">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17375823"/>
      <w:r w:rsidRPr="00450870">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17375824"/>
      <w:r w:rsidRPr="00450870">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17375825"/>
      <w:r w:rsidRPr="00450870">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450870" w:rsidRDefault="0033756F">
      <w:pPr>
        <w:pStyle w:val="AH2Part"/>
      </w:pPr>
      <w:bookmarkStart w:id="35" w:name="_Toc417375826"/>
      <w:r w:rsidRPr="00450870">
        <w:rPr>
          <w:rStyle w:val="CharPartNo"/>
        </w:rPr>
        <w:lastRenderedPageBreak/>
        <w:t>Part 2.5</w:t>
      </w:r>
      <w:r>
        <w:tab/>
      </w:r>
      <w:r w:rsidRPr="00450870">
        <w:rPr>
          <w:rStyle w:val="CharPartText"/>
        </w:rPr>
        <w:t>Proceedings against and contributions between wrongdoers</w:t>
      </w:r>
      <w:bookmarkEnd w:id="35"/>
    </w:p>
    <w:p w:rsidR="0033756F" w:rsidRDefault="0033756F">
      <w:pPr>
        <w:pStyle w:val="AH5Sec"/>
      </w:pPr>
      <w:bookmarkStart w:id="36" w:name="_Toc417375827"/>
      <w:r w:rsidRPr="00450870">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17375828"/>
      <w:r w:rsidRPr="00450870">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17375829"/>
      <w:r w:rsidRPr="00450870">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17375830"/>
      <w:r w:rsidRPr="00450870">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450870" w:rsidRDefault="0033756F">
      <w:pPr>
        <w:pStyle w:val="AH1Chapter"/>
      </w:pPr>
      <w:bookmarkStart w:id="40" w:name="_Toc417375831"/>
      <w:r w:rsidRPr="00450870">
        <w:rPr>
          <w:rStyle w:val="CharChapNo"/>
        </w:rPr>
        <w:lastRenderedPageBreak/>
        <w:t>Chapter 3</w:t>
      </w:r>
      <w:r>
        <w:tab/>
      </w:r>
      <w:r w:rsidRPr="00450870">
        <w:rPr>
          <w:rStyle w:val="CharChapText"/>
        </w:rPr>
        <w:t>Liability for death or injury</w:t>
      </w:r>
      <w:bookmarkEnd w:id="40"/>
    </w:p>
    <w:p w:rsidR="0033756F" w:rsidRPr="00450870" w:rsidRDefault="0033756F">
      <w:pPr>
        <w:pStyle w:val="AH2Part"/>
      </w:pPr>
      <w:bookmarkStart w:id="41" w:name="_Toc417375832"/>
      <w:r w:rsidRPr="00450870">
        <w:rPr>
          <w:rStyle w:val="CharPartNo"/>
        </w:rPr>
        <w:t>Part 3.1</w:t>
      </w:r>
      <w:r>
        <w:tab/>
      </w:r>
      <w:r w:rsidRPr="00450870">
        <w:rPr>
          <w:rStyle w:val="CharPartText"/>
        </w:rPr>
        <w:t>Wrongful act or omission causing death</w:t>
      </w:r>
      <w:bookmarkEnd w:id="41"/>
    </w:p>
    <w:p w:rsidR="0033756F" w:rsidRPr="00450870" w:rsidRDefault="0033756F">
      <w:pPr>
        <w:pStyle w:val="AH3Div"/>
      </w:pPr>
      <w:bookmarkStart w:id="42" w:name="_Toc417375833"/>
      <w:r w:rsidRPr="00450870">
        <w:rPr>
          <w:rStyle w:val="CharDivNo"/>
        </w:rPr>
        <w:t>Division 3.1.1</w:t>
      </w:r>
      <w:r>
        <w:tab/>
      </w:r>
      <w:r w:rsidRPr="00450870">
        <w:rPr>
          <w:rStyle w:val="CharDivText"/>
        </w:rPr>
        <w:t>Preliminary—liability for death</w:t>
      </w:r>
      <w:bookmarkEnd w:id="42"/>
    </w:p>
    <w:p w:rsidR="0033756F" w:rsidRDefault="0033756F">
      <w:pPr>
        <w:pStyle w:val="AH5Sec"/>
      </w:pPr>
      <w:bookmarkStart w:id="43" w:name="_Toc417375834"/>
      <w:r w:rsidRPr="00450870">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450870" w:rsidRDefault="0033756F">
      <w:pPr>
        <w:pStyle w:val="AH3Div"/>
      </w:pPr>
      <w:bookmarkStart w:id="44" w:name="_Toc417375835"/>
      <w:r w:rsidRPr="00450870">
        <w:rPr>
          <w:rStyle w:val="CharDivNo"/>
        </w:rPr>
        <w:lastRenderedPageBreak/>
        <w:t>Division 3.1.2</w:t>
      </w:r>
      <w:r>
        <w:tab/>
      </w:r>
      <w:r w:rsidRPr="00450870">
        <w:rPr>
          <w:rStyle w:val="CharDivText"/>
        </w:rPr>
        <w:t>Liability and damages for death</w:t>
      </w:r>
      <w:bookmarkEnd w:id="44"/>
    </w:p>
    <w:p w:rsidR="0033756F" w:rsidRDefault="0033756F">
      <w:pPr>
        <w:pStyle w:val="AH5Sec"/>
      </w:pPr>
      <w:bookmarkStart w:id="45" w:name="_Toc417375836"/>
      <w:r w:rsidRPr="00450870">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17375837"/>
      <w:r w:rsidRPr="00450870">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17375838"/>
      <w:r w:rsidRPr="00450870">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17375839"/>
      <w:r w:rsidRPr="00450870">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50870" w:rsidRDefault="0033756F">
      <w:pPr>
        <w:pStyle w:val="AH2Part"/>
      </w:pPr>
      <w:bookmarkStart w:id="49" w:name="_Toc417375840"/>
      <w:r w:rsidRPr="00450870">
        <w:rPr>
          <w:rStyle w:val="CharPartNo"/>
        </w:rPr>
        <w:lastRenderedPageBreak/>
        <w:t>Part 3.2</w:t>
      </w:r>
      <w:r>
        <w:tab/>
      </w:r>
      <w:r w:rsidRPr="00450870">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17375841"/>
      <w:r w:rsidRPr="00450870">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17375842"/>
      <w:r w:rsidRPr="00450870">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17375843"/>
      <w:r w:rsidRPr="00450870">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17375844"/>
      <w:r w:rsidRPr="00450870">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17375845"/>
      <w:r w:rsidRPr="00450870">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450870" w:rsidRDefault="0033756F">
      <w:pPr>
        <w:pStyle w:val="AH2Part"/>
      </w:pPr>
      <w:bookmarkStart w:id="55" w:name="_Toc417375846"/>
      <w:r w:rsidRPr="00450870">
        <w:rPr>
          <w:rStyle w:val="CharPartNo"/>
        </w:rPr>
        <w:lastRenderedPageBreak/>
        <w:t>Part 3.3</w:t>
      </w:r>
      <w:r>
        <w:tab/>
      </w:r>
      <w:r w:rsidRPr="00450870">
        <w:rPr>
          <w:rStyle w:val="CharPartText"/>
        </w:rPr>
        <w:t>Temporary exclusion of liability for terrorism-associated risks</w:t>
      </w:r>
      <w:bookmarkEnd w:id="55"/>
    </w:p>
    <w:p w:rsidR="0033756F" w:rsidRDefault="0033756F">
      <w:pPr>
        <w:pStyle w:val="AH5Sec"/>
      </w:pPr>
      <w:bookmarkStart w:id="56" w:name="_Toc417375847"/>
      <w:r w:rsidRPr="00450870">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17375848"/>
      <w:r w:rsidRPr="00450870">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450870" w:rsidRDefault="0033756F">
      <w:pPr>
        <w:pStyle w:val="AH1Chapter"/>
      </w:pPr>
      <w:bookmarkStart w:id="58" w:name="_Toc417375849"/>
      <w:r w:rsidRPr="00450870">
        <w:rPr>
          <w:rStyle w:val="CharChapNo"/>
        </w:rPr>
        <w:lastRenderedPageBreak/>
        <w:t>Chapter 4</w:t>
      </w:r>
      <w:r>
        <w:tab/>
      </w:r>
      <w:r w:rsidRPr="00450870">
        <w:rPr>
          <w:rStyle w:val="CharChapText"/>
        </w:rPr>
        <w:t>Negligence</w:t>
      </w:r>
      <w:bookmarkEnd w:id="58"/>
    </w:p>
    <w:p w:rsidR="0033756F" w:rsidRDefault="0033756F">
      <w:pPr>
        <w:pStyle w:val="PageBreak"/>
      </w:pPr>
    </w:p>
    <w:p w:rsidR="0033756F" w:rsidRPr="00450870" w:rsidRDefault="0033756F">
      <w:pPr>
        <w:pStyle w:val="AH2Part"/>
      </w:pPr>
      <w:bookmarkStart w:id="59" w:name="_Toc417375850"/>
      <w:r w:rsidRPr="00450870">
        <w:rPr>
          <w:rStyle w:val="CharPartNo"/>
        </w:rPr>
        <w:t>Part 4.1</w:t>
      </w:r>
      <w:r>
        <w:tab/>
      </w:r>
      <w:r w:rsidRPr="00450870">
        <w:rPr>
          <w:rStyle w:val="CharPartText"/>
        </w:rPr>
        <w:t>Preliminary—negligence</w:t>
      </w:r>
      <w:bookmarkEnd w:id="59"/>
    </w:p>
    <w:p w:rsidR="0033756F" w:rsidRDefault="0033756F">
      <w:pPr>
        <w:pStyle w:val="AH5Sec"/>
      </w:pPr>
      <w:bookmarkStart w:id="60" w:name="_Toc417375851"/>
      <w:r w:rsidRPr="00450870">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17375852"/>
      <w:r w:rsidRPr="00450870">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450870" w:rsidRDefault="0033756F">
      <w:pPr>
        <w:pStyle w:val="AH2Part"/>
      </w:pPr>
      <w:bookmarkStart w:id="62" w:name="_Toc417375853"/>
      <w:r w:rsidRPr="00450870">
        <w:rPr>
          <w:rStyle w:val="CharPartNo"/>
        </w:rPr>
        <w:lastRenderedPageBreak/>
        <w:t>Part 4.2</w:t>
      </w:r>
      <w:r>
        <w:tab/>
      </w:r>
      <w:r w:rsidRPr="00450870">
        <w:rPr>
          <w:rStyle w:val="CharPartText"/>
        </w:rPr>
        <w:t>Duty of care</w:t>
      </w:r>
      <w:bookmarkEnd w:id="62"/>
    </w:p>
    <w:p w:rsidR="0033756F" w:rsidRDefault="0033756F">
      <w:pPr>
        <w:pStyle w:val="AH5Sec"/>
      </w:pPr>
      <w:bookmarkStart w:id="63" w:name="_Toc417375854"/>
      <w:r w:rsidRPr="00450870">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17375855"/>
      <w:r w:rsidRPr="00450870">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17375856"/>
      <w:r w:rsidRPr="00450870">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450870" w:rsidRDefault="0033756F">
      <w:pPr>
        <w:pStyle w:val="AH2Part"/>
      </w:pPr>
      <w:bookmarkStart w:id="66" w:name="_Toc417375857"/>
      <w:r w:rsidRPr="00450870">
        <w:rPr>
          <w:rStyle w:val="CharPartNo"/>
        </w:rPr>
        <w:lastRenderedPageBreak/>
        <w:t>Part 4.3</w:t>
      </w:r>
      <w:r>
        <w:tab/>
      </w:r>
      <w:r w:rsidRPr="00450870">
        <w:rPr>
          <w:rStyle w:val="CharPartText"/>
        </w:rPr>
        <w:t>Causation</w:t>
      </w:r>
      <w:bookmarkEnd w:id="66"/>
    </w:p>
    <w:p w:rsidR="0033756F" w:rsidRDefault="0033756F">
      <w:pPr>
        <w:pStyle w:val="AH5Sec"/>
      </w:pPr>
      <w:bookmarkStart w:id="67" w:name="_Toc417375858"/>
      <w:r w:rsidRPr="00450870">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17375859"/>
      <w:r w:rsidRPr="00450870">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450870" w:rsidRDefault="0033756F">
      <w:pPr>
        <w:pStyle w:val="AH2Part"/>
      </w:pPr>
      <w:bookmarkStart w:id="69" w:name="_Toc417375860"/>
      <w:r w:rsidRPr="00450870">
        <w:rPr>
          <w:rStyle w:val="CharPartNo"/>
        </w:rPr>
        <w:lastRenderedPageBreak/>
        <w:t>Part 4.4</w:t>
      </w:r>
      <w:r>
        <w:tab/>
      </w:r>
      <w:r w:rsidRPr="00450870">
        <w:rPr>
          <w:rStyle w:val="CharPartText"/>
        </w:rPr>
        <w:t>Other provisions—negligence</w:t>
      </w:r>
      <w:bookmarkEnd w:id="69"/>
    </w:p>
    <w:p w:rsidR="0033756F" w:rsidRDefault="0033756F">
      <w:pPr>
        <w:pStyle w:val="AH5Sec"/>
      </w:pPr>
      <w:bookmarkStart w:id="70" w:name="_Toc417375861"/>
      <w:r w:rsidRPr="00450870">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17375862"/>
      <w:r w:rsidRPr="00450870">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450870" w:rsidRDefault="0033756F">
      <w:pPr>
        <w:pStyle w:val="AH1Chapter"/>
      </w:pPr>
      <w:bookmarkStart w:id="72" w:name="_Toc417375863"/>
      <w:r w:rsidRPr="00450870">
        <w:rPr>
          <w:rStyle w:val="CharChapNo"/>
        </w:rPr>
        <w:lastRenderedPageBreak/>
        <w:t>Chapter 5</w:t>
      </w:r>
      <w:r>
        <w:tab/>
      </w:r>
      <w:r w:rsidRPr="00450870">
        <w:rPr>
          <w:rStyle w:val="CharChapText"/>
        </w:rPr>
        <w:t>Personal injuries claims—pre-court procedures</w:t>
      </w:r>
      <w:bookmarkEnd w:id="72"/>
    </w:p>
    <w:p w:rsidR="0033756F" w:rsidRPr="00450870" w:rsidRDefault="0033756F">
      <w:pPr>
        <w:pStyle w:val="AH2Part"/>
      </w:pPr>
      <w:bookmarkStart w:id="73" w:name="_Toc417375864"/>
      <w:r w:rsidRPr="00450870">
        <w:rPr>
          <w:rStyle w:val="CharPartNo"/>
        </w:rPr>
        <w:t>Part 5.1</w:t>
      </w:r>
      <w:r>
        <w:tab/>
      </w:r>
      <w:r w:rsidRPr="00450870">
        <w:rPr>
          <w:rStyle w:val="CharPartText"/>
        </w:rPr>
        <w:t>Preliminary—ch 5</w:t>
      </w:r>
      <w:bookmarkEnd w:id="73"/>
    </w:p>
    <w:p w:rsidR="0033756F" w:rsidRDefault="0033756F">
      <w:pPr>
        <w:pStyle w:val="AH5Sec"/>
      </w:pPr>
      <w:bookmarkStart w:id="74" w:name="_Toc417375865"/>
      <w:r w:rsidRPr="00450870">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17375866"/>
      <w:r w:rsidRPr="00450870">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450870" w:rsidRDefault="0033756F">
      <w:pPr>
        <w:pStyle w:val="AH2Part"/>
      </w:pPr>
      <w:bookmarkStart w:id="76" w:name="_Toc417375867"/>
      <w:r w:rsidRPr="00450870">
        <w:rPr>
          <w:rStyle w:val="CharPartNo"/>
        </w:rPr>
        <w:lastRenderedPageBreak/>
        <w:t>Part 5.2</w:t>
      </w:r>
      <w:r>
        <w:tab/>
      </w:r>
      <w:r w:rsidRPr="00450870">
        <w:rPr>
          <w:rStyle w:val="CharPartText"/>
        </w:rPr>
        <w:t>Claims procedures</w:t>
      </w:r>
      <w:bookmarkEnd w:id="76"/>
    </w:p>
    <w:p w:rsidR="0033756F" w:rsidRDefault="0033756F">
      <w:pPr>
        <w:pStyle w:val="AH5Sec"/>
      </w:pPr>
      <w:bookmarkStart w:id="77" w:name="_Toc417375868"/>
      <w:r w:rsidRPr="00450870">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17375869"/>
      <w:r w:rsidRPr="00450870">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17375870"/>
      <w:r w:rsidRPr="00450870">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17375871"/>
      <w:r w:rsidRPr="00450870">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17375872"/>
      <w:r w:rsidRPr="00450870">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17375873"/>
      <w:r w:rsidRPr="00450870">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17375874"/>
      <w:r w:rsidRPr="00450870">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17375875"/>
      <w:r w:rsidRPr="00450870">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6"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7" w:tooltip="A2002-51" w:history="1">
        <w:r w:rsidRPr="00383099">
          <w:rPr>
            <w:rStyle w:val="charCitHyperlinkAbbrev"/>
          </w:rPr>
          <w:t>Criminal Code</w:t>
        </w:r>
      </w:hyperlink>
      <w:r w:rsidRPr="00383099">
        <w:t>, pt 3.4).</w:t>
      </w:r>
    </w:p>
    <w:p w:rsidR="0033756F" w:rsidRDefault="0033756F">
      <w:pPr>
        <w:pStyle w:val="AH5Sec"/>
      </w:pPr>
      <w:bookmarkStart w:id="85" w:name="_Toc417375876"/>
      <w:r w:rsidRPr="00450870">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17375877"/>
      <w:r w:rsidRPr="00450870">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17375878"/>
      <w:r w:rsidRPr="00450870">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17375879"/>
      <w:r w:rsidRPr="00450870">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450870" w:rsidRDefault="0033756F">
      <w:pPr>
        <w:pStyle w:val="AH2Part"/>
      </w:pPr>
      <w:bookmarkStart w:id="89" w:name="_Toc417375880"/>
      <w:r w:rsidRPr="00450870">
        <w:rPr>
          <w:rStyle w:val="CharPartNo"/>
        </w:rPr>
        <w:lastRenderedPageBreak/>
        <w:t>Part 5.3</w:t>
      </w:r>
      <w:r>
        <w:tab/>
      </w:r>
      <w:r w:rsidRPr="00450870">
        <w:rPr>
          <w:rStyle w:val="CharPartText"/>
        </w:rPr>
        <w:t>Obligations of parties to give documents and information</w:t>
      </w:r>
      <w:bookmarkEnd w:id="89"/>
    </w:p>
    <w:p w:rsidR="0033756F" w:rsidRDefault="0033756F">
      <w:pPr>
        <w:pStyle w:val="AH5Sec"/>
      </w:pPr>
      <w:bookmarkStart w:id="90" w:name="_Toc417375881"/>
      <w:r w:rsidRPr="00450870">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17375882"/>
      <w:r w:rsidRPr="00450870">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9"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0"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17375883"/>
      <w:r w:rsidRPr="00450870">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17375884"/>
      <w:r w:rsidRPr="00450870">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17375885"/>
      <w:r w:rsidRPr="00450870">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17375886"/>
      <w:r w:rsidRPr="00450870">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2"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17375887"/>
      <w:r w:rsidRPr="00450870">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17375888"/>
      <w:r w:rsidRPr="00450870">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17375889"/>
      <w:r w:rsidRPr="00450870">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3"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450870" w:rsidRDefault="0033756F">
      <w:pPr>
        <w:pStyle w:val="AH2Part"/>
      </w:pPr>
      <w:bookmarkStart w:id="99" w:name="_Toc417375890"/>
      <w:r w:rsidRPr="00450870">
        <w:rPr>
          <w:rStyle w:val="CharPartNo"/>
        </w:rPr>
        <w:lastRenderedPageBreak/>
        <w:t>Part 5.4</w:t>
      </w:r>
      <w:r>
        <w:rPr>
          <w:snapToGrid w:val="0"/>
        </w:rPr>
        <w:tab/>
      </w:r>
      <w:r w:rsidRPr="00450870">
        <w:rPr>
          <w:rStyle w:val="CharPartText"/>
          <w:snapToGrid w:val="0"/>
        </w:rPr>
        <w:t>Other provisions—pre-court procedures</w:t>
      </w:r>
      <w:bookmarkEnd w:id="99"/>
    </w:p>
    <w:p w:rsidR="0033756F" w:rsidRDefault="0033756F">
      <w:pPr>
        <w:pStyle w:val="AH5Sec"/>
      </w:pPr>
      <w:bookmarkStart w:id="100" w:name="_Toc417375891"/>
      <w:r w:rsidRPr="00450870">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17375892"/>
      <w:r w:rsidRPr="00450870">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17375893"/>
      <w:r w:rsidRPr="00450870">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17375894"/>
      <w:r w:rsidRPr="00450870">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17375895"/>
      <w:r w:rsidRPr="00450870">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17375896"/>
      <w:r w:rsidRPr="00450870">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17375897"/>
      <w:r w:rsidRPr="00450870">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17375898"/>
      <w:r w:rsidRPr="00450870">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17375899"/>
      <w:r w:rsidRPr="00450870">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450870" w:rsidRDefault="0033756F">
      <w:pPr>
        <w:pStyle w:val="AH1Chapter"/>
      </w:pPr>
      <w:bookmarkStart w:id="109" w:name="_Toc417375900"/>
      <w:r w:rsidRPr="00450870">
        <w:rPr>
          <w:rStyle w:val="CharChapNo"/>
        </w:rPr>
        <w:lastRenderedPageBreak/>
        <w:t>Chapter 7</w:t>
      </w:r>
      <w:r>
        <w:tab/>
      </w:r>
      <w:r w:rsidRPr="00450870">
        <w:rPr>
          <w:rStyle w:val="CharChapText"/>
        </w:rPr>
        <w:t>Damages</w:t>
      </w:r>
      <w:bookmarkEnd w:id="109"/>
    </w:p>
    <w:p w:rsidR="0033756F" w:rsidRPr="00450870" w:rsidRDefault="0033756F">
      <w:pPr>
        <w:pStyle w:val="AH2Part"/>
      </w:pPr>
      <w:bookmarkStart w:id="110" w:name="_Toc417375901"/>
      <w:r w:rsidRPr="00450870">
        <w:rPr>
          <w:rStyle w:val="CharPartNo"/>
        </w:rPr>
        <w:t>Part 7.1</w:t>
      </w:r>
      <w:r>
        <w:tab/>
      </w:r>
      <w:r w:rsidRPr="00450870">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17375902"/>
      <w:r w:rsidRPr="00450870">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17375903"/>
      <w:r w:rsidRPr="00450870">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4"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5" w:tooltip="A1951-2" w:history="1">
        <w:r w:rsidR="00946B73" w:rsidRPr="00946B73">
          <w:rPr>
            <w:rStyle w:val="charCitHyperlinkItal"/>
          </w:rPr>
          <w:t>Workers Compensation Act 1951</w:t>
        </w:r>
      </w:hyperlink>
      <w:r>
        <w:t>.</w:t>
      </w:r>
    </w:p>
    <w:p w:rsidR="0033756F" w:rsidRDefault="0033756F">
      <w:pPr>
        <w:pStyle w:val="AH5Sec"/>
      </w:pPr>
      <w:bookmarkStart w:id="113" w:name="_Toc417375904"/>
      <w:r w:rsidRPr="00450870">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17375905"/>
      <w:r w:rsidRPr="00450870">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17375906"/>
      <w:r w:rsidRPr="00450870">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17375907"/>
      <w:r w:rsidRPr="00450870">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6"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7"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17375908"/>
      <w:r w:rsidRPr="00450870">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8"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17375909"/>
      <w:r w:rsidRPr="00450870">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9"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450870" w:rsidRDefault="0033756F">
      <w:pPr>
        <w:pStyle w:val="AH2Part"/>
      </w:pPr>
      <w:bookmarkStart w:id="119" w:name="_Toc417375910"/>
      <w:r w:rsidRPr="00450870">
        <w:rPr>
          <w:rStyle w:val="CharPartNo"/>
        </w:rPr>
        <w:lastRenderedPageBreak/>
        <w:t>Part 7.2</w:t>
      </w:r>
      <w:r>
        <w:rPr>
          <w:rStyle w:val="CharPartText"/>
        </w:rPr>
        <w:tab/>
      </w:r>
      <w:r w:rsidRPr="00450870">
        <w:rPr>
          <w:rStyle w:val="CharPartText"/>
        </w:rPr>
        <w:t>Loss of capacity to perform domestic services</w:t>
      </w:r>
      <w:bookmarkEnd w:id="119"/>
    </w:p>
    <w:p w:rsidR="0033756F" w:rsidRDefault="0033756F">
      <w:pPr>
        <w:pStyle w:val="AH5Sec"/>
      </w:pPr>
      <w:bookmarkStart w:id="120" w:name="_Toc417375911"/>
      <w:r w:rsidRPr="00450870">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50870" w:rsidRDefault="0033756F">
      <w:pPr>
        <w:pStyle w:val="AH2Part"/>
      </w:pPr>
      <w:bookmarkStart w:id="121" w:name="_Toc417375912"/>
      <w:r w:rsidRPr="00450870">
        <w:rPr>
          <w:rStyle w:val="CharPartNo"/>
        </w:rPr>
        <w:lastRenderedPageBreak/>
        <w:t>Part 7.3</w:t>
      </w:r>
      <w:r>
        <w:rPr>
          <w:rStyle w:val="CharPartText"/>
        </w:rPr>
        <w:tab/>
      </w:r>
      <w:r w:rsidRPr="00450870">
        <w:rPr>
          <w:rStyle w:val="CharPartText"/>
        </w:rPr>
        <w:t>Contributory negligence</w:t>
      </w:r>
      <w:bookmarkEnd w:id="121"/>
    </w:p>
    <w:p w:rsidR="0033756F" w:rsidRDefault="0033756F">
      <w:pPr>
        <w:pStyle w:val="AH5Sec"/>
      </w:pPr>
      <w:bookmarkStart w:id="122" w:name="_Toc417375913"/>
      <w:r w:rsidRPr="00450870">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17375914"/>
      <w:r w:rsidRPr="00450870">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17375915"/>
      <w:r w:rsidRPr="00450870">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17375916"/>
      <w:r w:rsidRPr="00450870">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17375917"/>
      <w:r w:rsidRPr="00450870">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450870" w:rsidRDefault="0033756F">
      <w:pPr>
        <w:pStyle w:val="AH1Chapter"/>
      </w:pPr>
      <w:bookmarkStart w:id="127" w:name="_Toc417375918"/>
      <w:r w:rsidRPr="00450870">
        <w:rPr>
          <w:rStyle w:val="CharChapNo"/>
        </w:rPr>
        <w:lastRenderedPageBreak/>
        <w:t>Chapter 7A</w:t>
      </w:r>
      <w:r>
        <w:tab/>
      </w:r>
      <w:r w:rsidRPr="00450870">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17375919"/>
      <w:r w:rsidRPr="00450870">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17375920"/>
      <w:r w:rsidRPr="00450870">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0"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1"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2"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17375921"/>
      <w:r w:rsidRPr="00450870">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4"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17375922"/>
      <w:r w:rsidRPr="00450870">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17375923"/>
      <w:r w:rsidRPr="00450870">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17375924"/>
      <w:r w:rsidRPr="00450870">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17375925"/>
      <w:r w:rsidRPr="00450870">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17375926"/>
      <w:r w:rsidRPr="00450870">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17375927"/>
      <w:r w:rsidRPr="00450870">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17375928"/>
      <w:r w:rsidRPr="00450870">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17375929"/>
      <w:r w:rsidRPr="00450870">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450870" w:rsidRDefault="0033756F">
      <w:pPr>
        <w:pStyle w:val="AH1Chapter"/>
      </w:pPr>
      <w:bookmarkStart w:id="139" w:name="_Toc417375930"/>
      <w:r w:rsidRPr="00450870">
        <w:rPr>
          <w:rStyle w:val="CharChapNo"/>
        </w:rPr>
        <w:lastRenderedPageBreak/>
        <w:t>Chapter 8</w:t>
      </w:r>
      <w:r>
        <w:tab/>
      </w:r>
      <w:r w:rsidRPr="00450870">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17375931"/>
      <w:r w:rsidRPr="00450870">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9"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0" w:tooltip="A1951-2" w:history="1">
        <w:r w:rsidR="00946B73" w:rsidRPr="00946B73">
          <w:rPr>
            <w:rStyle w:val="charCitHyperlinkItal"/>
          </w:rPr>
          <w:t>Workers Compensation Act 1951</w:t>
        </w:r>
      </w:hyperlink>
      <w:r>
        <w:t>.</w:t>
      </w:r>
    </w:p>
    <w:p w:rsidR="0033756F" w:rsidRDefault="0033756F">
      <w:pPr>
        <w:pStyle w:val="AH5Sec"/>
      </w:pPr>
      <w:bookmarkStart w:id="141" w:name="_Toc417375932"/>
      <w:r w:rsidRPr="00450870">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17375933"/>
      <w:r w:rsidRPr="00450870">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17375934"/>
      <w:r w:rsidRPr="00450870">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17375935"/>
      <w:r w:rsidRPr="00450870">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17375936"/>
      <w:r w:rsidRPr="00450870">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17375937"/>
      <w:r w:rsidRPr="00450870">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450870" w:rsidRDefault="0033756F">
      <w:pPr>
        <w:pStyle w:val="AH1Chapter"/>
      </w:pPr>
      <w:bookmarkStart w:id="147" w:name="_Toc417375938"/>
      <w:r w:rsidRPr="00450870">
        <w:rPr>
          <w:rStyle w:val="CharChapNo"/>
        </w:rPr>
        <w:lastRenderedPageBreak/>
        <w:t>Chapter 9</w:t>
      </w:r>
      <w:r>
        <w:tab/>
      </w:r>
      <w:r w:rsidRPr="00450870">
        <w:rPr>
          <w:rStyle w:val="CharChapText"/>
        </w:rPr>
        <w:t>Defamation</w:t>
      </w:r>
      <w:bookmarkEnd w:id="147"/>
    </w:p>
    <w:p w:rsidR="0033756F" w:rsidRPr="00450870" w:rsidRDefault="0033756F">
      <w:pPr>
        <w:pStyle w:val="AH2Part"/>
      </w:pPr>
      <w:bookmarkStart w:id="148" w:name="_Toc417375939"/>
      <w:r w:rsidRPr="00450870">
        <w:rPr>
          <w:rStyle w:val="CharPartNo"/>
        </w:rPr>
        <w:t>Part 9.1</w:t>
      </w:r>
      <w:r>
        <w:tab/>
      </w:r>
      <w:r w:rsidRPr="00450870">
        <w:rPr>
          <w:rStyle w:val="CharPartText"/>
        </w:rPr>
        <w:t>Preliminary—defamation</w:t>
      </w:r>
      <w:bookmarkEnd w:id="148"/>
    </w:p>
    <w:p w:rsidR="0033756F" w:rsidRDefault="0033756F">
      <w:pPr>
        <w:pStyle w:val="AH5Sec"/>
      </w:pPr>
      <w:bookmarkStart w:id="149" w:name="_Toc417375940"/>
      <w:r w:rsidRPr="00450870">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1"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17375941"/>
      <w:r w:rsidRPr="00450870">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3"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17375942"/>
      <w:r w:rsidRPr="00450870">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4"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450870" w:rsidRDefault="0033756F">
      <w:pPr>
        <w:pStyle w:val="AH2Part"/>
      </w:pPr>
      <w:bookmarkStart w:id="152" w:name="_Toc417375943"/>
      <w:r w:rsidRPr="00450870">
        <w:rPr>
          <w:rStyle w:val="CharPartNo"/>
        </w:rPr>
        <w:lastRenderedPageBreak/>
        <w:t>Part 9.2</w:t>
      </w:r>
      <w:r>
        <w:tab/>
      </w:r>
      <w:r w:rsidRPr="00450870">
        <w:rPr>
          <w:rStyle w:val="CharPartText"/>
        </w:rPr>
        <w:t>General principles</w:t>
      </w:r>
      <w:bookmarkEnd w:id="152"/>
    </w:p>
    <w:p w:rsidR="0033756F" w:rsidRPr="00450870" w:rsidRDefault="0033756F">
      <w:pPr>
        <w:pStyle w:val="AH3Div"/>
      </w:pPr>
      <w:bookmarkStart w:id="153" w:name="_Toc417375944"/>
      <w:r w:rsidRPr="00450870">
        <w:rPr>
          <w:rStyle w:val="CharDivNo"/>
        </w:rPr>
        <w:t>Division 9.2.1</w:t>
      </w:r>
      <w:r>
        <w:tab/>
      </w:r>
      <w:r w:rsidRPr="00450870">
        <w:rPr>
          <w:rStyle w:val="CharDivText"/>
        </w:rPr>
        <w:t>Defamation and the general law</w:t>
      </w:r>
      <w:bookmarkEnd w:id="153"/>
    </w:p>
    <w:p w:rsidR="0033756F" w:rsidRDefault="0033756F">
      <w:pPr>
        <w:pStyle w:val="AH5Sec"/>
      </w:pPr>
      <w:bookmarkStart w:id="154" w:name="_Toc417375945"/>
      <w:r w:rsidRPr="00450870">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17375946"/>
      <w:r w:rsidRPr="00450870">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450870" w:rsidRDefault="0033756F">
      <w:pPr>
        <w:pStyle w:val="AH3Div"/>
      </w:pPr>
      <w:bookmarkStart w:id="156" w:name="_Toc417375947"/>
      <w:r w:rsidRPr="00450870">
        <w:rPr>
          <w:rStyle w:val="CharDivNo"/>
        </w:rPr>
        <w:t>Division 9.2.2</w:t>
      </w:r>
      <w:r>
        <w:tab/>
      </w:r>
      <w:r w:rsidRPr="00450870">
        <w:rPr>
          <w:rStyle w:val="CharDivText"/>
        </w:rPr>
        <w:t>Causes of action for defamation</w:t>
      </w:r>
      <w:bookmarkEnd w:id="156"/>
    </w:p>
    <w:p w:rsidR="0033756F" w:rsidRDefault="0033756F">
      <w:pPr>
        <w:pStyle w:val="AH5Sec"/>
      </w:pPr>
      <w:bookmarkStart w:id="157" w:name="_Toc417375948"/>
      <w:r w:rsidRPr="00450870">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17375949"/>
      <w:r w:rsidRPr="00450870">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5"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17375950"/>
      <w:r w:rsidRPr="00450870">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450870" w:rsidRDefault="0033756F">
      <w:pPr>
        <w:pStyle w:val="AH3Div"/>
      </w:pPr>
      <w:bookmarkStart w:id="160" w:name="_Toc417375951"/>
      <w:r w:rsidRPr="00450870">
        <w:rPr>
          <w:rStyle w:val="CharDivNo"/>
        </w:rPr>
        <w:t>Division 9.2.3</w:t>
      </w:r>
      <w:r>
        <w:tab/>
      </w:r>
      <w:r w:rsidRPr="00450870">
        <w:rPr>
          <w:rStyle w:val="CharDivText"/>
        </w:rPr>
        <w:t>Choice of law</w:t>
      </w:r>
      <w:bookmarkEnd w:id="160"/>
    </w:p>
    <w:p w:rsidR="0033756F" w:rsidRDefault="0033756F">
      <w:pPr>
        <w:pStyle w:val="AH5Sec"/>
      </w:pPr>
      <w:bookmarkStart w:id="161" w:name="_Toc417375952"/>
      <w:r w:rsidRPr="00450870">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450870" w:rsidRDefault="0033756F">
      <w:pPr>
        <w:pStyle w:val="AH2Part"/>
      </w:pPr>
      <w:bookmarkStart w:id="162" w:name="_Toc417375953"/>
      <w:r w:rsidRPr="00450870">
        <w:rPr>
          <w:rStyle w:val="CharPartNo"/>
        </w:rPr>
        <w:lastRenderedPageBreak/>
        <w:t>Part 9.3</w:t>
      </w:r>
      <w:r>
        <w:tab/>
      </w:r>
      <w:r w:rsidRPr="00450870">
        <w:rPr>
          <w:rStyle w:val="CharPartText"/>
        </w:rPr>
        <w:t>Resolution of civil disputes without litigation</w:t>
      </w:r>
      <w:bookmarkEnd w:id="162"/>
    </w:p>
    <w:p w:rsidR="0033756F" w:rsidRPr="00450870" w:rsidRDefault="0033756F">
      <w:pPr>
        <w:pStyle w:val="AH3Div"/>
      </w:pPr>
      <w:bookmarkStart w:id="163" w:name="_Toc417375954"/>
      <w:r w:rsidRPr="00450870">
        <w:rPr>
          <w:rStyle w:val="CharDivNo"/>
        </w:rPr>
        <w:t>Division 9.3.1</w:t>
      </w:r>
      <w:r>
        <w:tab/>
      </w:r>
      <w:r w:rsidRPr="00450870">
        <w:rPr>
          <w:rStyle w:val="CharDivText"/>
        </w:rPr>
        <w:t>Offers to make amends</w:t>
      </w:r>
      <w:bookmarkEnd w:id="163"/>
    </w:p>
    <w:p w:rsidR="0033756F" w:rsidRDefault="0033756F">
      <w:pPr>
        <w:pStyle w:val="AH5Sec"/>
      </w:pPr>
      <w:bookmarkStart w:id="164" w:name="_Toc417375955"/>
      <w:r w:rsidRPr="00450870">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17375956"/>
      <w:r w:rsidRPr="00450870">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17375957"/>
      <w:r w:rsidRPr="00450870">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6"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17375958"/>
      <w:r w:rsidRPr="00450870">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17375959"/>
      <w:r w:rsidRPr="00450870">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17375960"/>
      <w:r w:rsidRPr="00450870">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17375961"/>
      <w:r w:rsidRPr="00450870">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17375962"/>
      <w:r w:rsidRPr="00450870">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450870" w:rsidRDefault="0033756F">
      <w:pPr>
        <w:pStyle w:val="AH3Div"/>
      </w:pPr>
      <w:bookmarkStart w:id="172" w:name="_Toc417375963"/>
      <w:r w:rsidRPr="00450870">
        <w:rPr>
          <w:rStyle w:val="CharDivNo"/>
        </w:rPr>
        <w:t>Division 9.3.2</w:t>
      </w:r>
      <w:r>
        <w:tab/>
      </w:r>
      <w:r w:rsidRPr="00450870">
        <w:rPr>
          <w:rStyle w:val="CharDivText"/>
        </w:rPr>
        <w:t>Apologies</w:t>
      </w:r>
      <w:bookmarkEnd w:id="172"/>
    </w:p>
    <w:p w:rsidR="0033756F" w:rsidRDefault="0033756F">
      <w:pPr>
        <w:pStyle w:val="AH5Sec"/>
      </w:pPr>
      <w:bookmarkStart w:id="173" w:name="_Toc417375964"/>
      <w:r w:rsidRPr="00450870">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450870" w:rsidRDefault="0033756F">
      <w:pPr>
        <w:pStyle w:val="AH2Part"/>
      </w:pPr>
      <w:bookmarkStart w:id="174" w:name="_Toc417375965"/>
      <w:r w:rsidRPr="00450870">
        <w:rPr>
          <w:rStyle w:val="CharPartNo"/>
        </w:rPr>
        <w:lastRenderedPageBreak/>
        <w:t>Part 9.4</w:t>
      </w:r>
      <w:r>
        <w:tab/>
      </w:r>
      <w:r w:rsidRPr="00450870">
        <w:rPr>
          <w:rStyle w:val="CharPartText"/>
        </w:rPr>
        <w:t>Litigation of civil disputes</w:t>
      </w:r>
      <w:bookmarkEnd w:id="174"/>
    </w:p>
    <w:p w:rsidR="0033756F" w:rsidRPr="00450870" w:rsidRDefault="0033756F">
      <w:pPr>
        <w:pStyle w:val="AH3Div"/>
      </w:pPr>
      <w:bookmarkStart w:id="175" w:name="_Toc417375966"/>
      <w:r w:rsidRPr="00450870">
        <w:rPr>
          <w:rStyle w:val="CharDivNo"/>
        </w:rPr>
        <w:t>Division 9.4.1</w:t>
      </w:r>
      <w:r>
        <w:tab/>
      </w:r>
      <w:r w:rsidRPr="00450870">
        <w:rPr>
          <w:rStyle w:val="CharDivText"/>
        </w:rPr>
        <w:t>General</w:t>
      </w:r>
      <w:bookmarkEnd w:id="175"/>
    </w:p>
    <w:p w:rsidR="0033756F" w:rsidRDefault="0033756F">
      <w:pPr>
        <w:pStyle w:val="AH5Sec"/>
      </w:pPr>
      <w:bookmarkStart w:id="176" w:name="_Toc417375967"/>
      <w:r w:rsidRPr="00450870">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450870" w:rsidRDefault="0033756F">
      <w:pPr>
        <w:pStyle w:val="AH3Div"/>
      </w:pPr>
      <w:bookmarkStart w:id="177" w:name="_Toc417375968"/>
      <w:r w:rsidRPr="00450870">
        <w:rPr>
          <w:rStyle w:val="CharDivNo"/>
        </w:rPr>
        <w:t>Division 9.4.2</w:t>
      </w:r>
      <w:r>
        <w:tab/>
      </w:r>
      <w:r w:rsidRPr="00450870">
        <w:rPr>
          <w:rStyle w:val="CharDivText"/>
        </w:rPr>
        <w:t>Defences</w:t>
      </w:r>
      <w:bookmarkEnd w:id="177"/>
    </w:p>
    <w:p w:rsidR="0033756F" w:rsidRDefault="0033756F">
      <w:pPr>
        <w:pStyle w:val="AH5Sec"/>
      </w:pPr>
      <w:bookmarkStart w:id="178" w:name="_Toc417375969"/>
      <w:r w:rsidRPr="00450870">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17375970"/>
      <w:r w:rsidRPr="00450870">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17375971"/>
      <w:r w:rsidRPr="00450870">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17375972"/>
      <w:r w:rsidRPr="00450870">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17375973"/>
      <w:r w:rsidRPr="00450870">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17375974"/>
      <w:r w:rsidRPr="00450870">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7"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8"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17375975"/>
      <w:r w:rsidRPr="00450870">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17375976"/>
      <w:r w:rsidRPr="00450870">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17375977"/>
      <w:r w:rsidRPr="00450870">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17375978"/>
      <w:r w:rsidRPr="00450870">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450870" w:rsidRDefault="0033756F">
      <w:pPr>
        <w:pStyle w:val="AH3Div"/>
      </w:pPr>
      <w:bookmarkStart w:id="188" w:name="_Toc417375979"/>
      <w:r w:rsidRPr="00450870">
        <w:rPr>
          <w:rStyle w:val="CharDivNo"/>
        </w:rPr>
        <w:t>Division 9.4.3</w:t>
      </w:r>
      <w:r>
        <w:tab/>
      </w:r>
      <w:r w:rsidRPr="00450870">
        <w:rPr>
          <w:rStyle w:val="CharDivText"/>
        </w:rPr>
        <w:t>Remedies</w:t>
      </w:r>
      <w:bookmarkEnd w:id="188"/>
    </w:p>
    <w:p w:rsidR="0033756F" w:rsidRDefault="0033756F">
      <w:pPr>
        <w:pStyle w:val="AH5Sec"/>
      </w:pPr>
      <w:bookmarkStart w:id="189" w:name="_Toc417375980"/>
      <w:r w:rsidRPr="00450870">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17375981"/>
      <w:r w:rsidRPr="00450870">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9"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17375982"/>
      <w:r w:rsidRPr="00450870">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17375983"/>
      <w:r w:rsidRPr="00450870">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17375984"/>
      <w:r w:rsidRPr="00450870">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17375985"/>
      <w:r w:rsidRPr="00450870">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450870" w:rsidRDefault="0033756F">
      <w:pPr>
        <w:pStyle w:val="AH3Div"/>
      </w:pPr>
      <w:bookmarkStart w:id="195" w:name="_Toc417375986"/>
      <w:r w:rsidRPr="00450870">
        <w:rPr>
          <w:rStyle w:val="CharDivNo"/>
        </w:rPr>
        <w:t>Division 9.4.4</w:t>
      </w:r>
      <w:r>
        <w:tab/>
      </w:r>
      <w:r w:rsidRPr="00450870">
        <w:rPr>
          <w:rStyle w:val="CharDivText"/>
        </w:rPr>
        <w:t>Costs</w:t>
      </w:r>
      <w:bookmarkEnd w:id="195"/>
    </w:p>
    <w:p w:rsidR="0033756F" w:rsidRDefault="0033756F">
      <w:pPr>
        <w:pStyle w:val="AH5Sec"/>
      </w:pPr>
      <w:bookmarkStart w:id="196" w:name="_Toc417375987"/>
      <w:r w:rsidRPr="00450870">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450870" w:rsidRDefault="0033756F">
      <w:pPr>
        <w:pStyle w:val="AH2Part"/>
      </w:pPr>
      <w:bookmarkStart w:id="197" w:name="_Toc417375988"/>
      <w:r w:rsidRPr="00450870">
        <w:rPr>
          <w:rStyle w:val="CharPartNo"/>
        </w:rPr>
        <w:lastRenderedPageBreak/>
        <w:t>Part 9.5</w:t>
      </w:r>
      <w:r>
        <w:tab/>
      </w:r>
      <w:r w:rsidRPr="00450870">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17375989"/>
      <w:r w:rsidRPr="00450870">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17375990"/>
      <w:r w:rsidRPr="00450870">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17375991"/>
      <w:r w:rsidRPr="00450870">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450870" w:rsidRDefault="0033756F">
      <w:pPr>
        <w:pStyle w:val="AH1Chapter"/>
      </w:pPr>
      <w:bookmarkStart w:id="201" w:name="_Toc417375992"/>
      <w:r w:rsidRPr="00450870">
        <w:rPr>
          <w:rStyle w:val="CharChapNo"/>
        </w:rPr>
        <w:lastRenderedPageBreak/>
        <w:t>Chapter 10</w:t>
      </w:r>
      <w:r>
        <w:tab/>
      </w:r>
      <w:r w:rsidRPr="00450870">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17375993"/>
      <w:r w:rsidRPr="00450870">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17375994"/>
      <w:r w:rsidRPr="00450870">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450870" w:rsidRDefault="0033756F">
      <w:pPr>
        <w:pStyle w:val="AH1Chapter"/>
      </w:pPr>
      <w:bookmarkStart w:id="204" w:name="_Toc417375995"/>
      <w:r w:rsidRPr="00450870">
        <w:rPr>
          <w:rStyle w:val="CharChapNo"/>
        </w:rPr>
        <w:lastRenderedPageBreak/>
        <w:t>Chapter 11</w:t>
      </w:r>
      <w:r>
        <w:tab/>
      </w:r>
      <w:r w:rsidRPr="00450870">
        <w:rPr>
          <w:rStyle w:val="CharChapText"/>
        </w:rPr>
        <w:t>Mitigation of strict liability</w:t>
      </w:r>
      <w:bookmarkEnd w:id="204"/>
    </w:p>
    <w:p w:rsidR="0033756F" w:rsidRPr="00450870" w:rsidRDefault="0033756F">
      <w:pPr>
        <w:pStyle w:val="AH2Part"/>
      </w:pPr>
      <w:bookmarkStart w:id="205" w:name="_Toc417375996"/>
      <w:r w:rsidRPr="00450870">
        <w:rPr>
          <w:rStyle w:val="CharPartNo"/>
        </w:rPr>
        <w:t>Part 11.1</w:t>
      </w:r>
      <w:r>
        <w:tab/>
      </w:r>
      <w:r w:rsidRPr="00450870">
        <w:rPr>
          <w:rStyle w:val="CharPartText"/>
        </w:rPr>
        <w:t>Traveller accommodation providers liability</w:t>
      </w:r>
      <w:bookmarkEnd w:id="205"/>
    </w:p>
    <w:p w:rsidR="0033756F" w:rsidRPr="00450870" w:rsidRDefault="0033756F">
      <w:pPr>
        <w:pStyle w:val="AH3Div"/>
      </w:pPr>
      <w:bookmarkStart w:id="206" w:name="_Toc417375997"/>
      <w:r w:rsidRPr="00450870">
        <w:rPr>
          <w:rStyle w:val="CharDivNo"/>
        </w:rPr>
        <w:t>Division 11.1.1</w:t>
      </w:r>
      <w:r>
        <w:tab/>
      </w:r>
      <w:r w:rsidRPr="00450870">
        <w:rPr>
          <w:rStyle w:val="CharDivText"/>
        </w:rPr>
        <w:t>Preliminary—pt 11.1</w:t>
      </w:r>
      <w:bookmarkEnd w:id="206"/>
    </w:p>
    <w:p w:rsidR="0033756F" w:rsidRDefault="0033756F">
      <w:pPr>
        <w:pStyle w:val="AH5Sec"/>
        <w:rPr>
          <w:snapToGrid w:val="0"/>
        </w:rPr>
      </w:pPr>
      <w:bookmarkStart w:id="207" w:name="_Toc417375998"/>
      <w:r w:rsidRPr="00450870">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17375999"/>
      <w:r w:rsidRPr="00450870">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17376000"/>
      <w:r w:rsidRPr="00450870">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17376001"/>
      <w:r w:rsidRPr="00450870">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17376002"/>
      <w:r w:rsidRPr="00450870">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17376003"/>
      <w:r w:rsidRPr="00450870">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17376004"/>
      <w:r w:rsidRPr="00450870">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450870" w:rsidRDefault="0033756F">
      <w:pPr>
        <w:pStyle w:val="AH3Div"/>
      </w:pPr>
      <w:bookmarkStart w:id="214" w:name="_Toc417376005"/>
      <w:r w:rsidRPr="00450870">
        <w:rPr>
          <w:rStyle w:val="CharDivNo"/>
        </w:rPr>
        <w:t>Division 11.1.2</w:t>
      </w:r>
      <w:r>
        <w:tab/>
      </w:r>
      <w:r w:rsidRPr="00450870">
        <w:rPr>
          <w:rStyle w:val="CharDivText"/>
        </w:rPr>
        <w:t>Liability of accommodation providers</w:t>
      </w:r>
      <w:bookmarkEnd w:id="214"/>
    </w:p>
    <w:p w:rsidR="0033756F" w:rsidRDefault="0033756F">
      <w:pPr>
        <w:pStyle w:val="AH5Sec"/>
        <w:rPr>
          <w:snapToGrid w:val="0"/>
        </w:rPr>
      </w:pPr>
      <w:bookmarkStart w:id="215" w:name="_Toc417376006"/>
      <w:r w:rsidRPr="00450870">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17376007"/>
      <w:r w:rsidRPr="00450870">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17376008"/>
      <w:r w:rsidRPr="00450870">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17376009"/>
      <w:r w:rsidRPr="00450870">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17376010"/>
      <w:r w:rsidRPr="00450870">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450870" w:rsidRDefault="0033756F">
      <w:pPr>
        <w:pStyle w:val="AH2Part"/>
      </w:pPr>
      <w:bookmarkStart w:id="220" w:name="_Toc417376011"/>
      <w:r w:rsidRPr="00450870">
        <w:rPr>
          <w:rStyle w:val="CharPartNo"/>
        </w:rPr>
        <w:lastRenderedPageBreak/>
        <w:t>Part 11.2</w:t>
      </w:r>
      <w:r>
        <w:tab/>
      </w:r>
      <w:r w:rsidRPr="00450870">
        <w:rPr>
          <w:rStyle w:val="CharPartText"/>
        </w:rPr>
        <w:t>Common carriers</w:t>
      </w:r>
      <w:bookmarkEnd w:id="220"/>
    </w:p>
    <w:p w:rsidR="0033756F" w:rsidRPr="00450870" w:rsidRDefault="0033756F">
      <w:pPr>
        <w:pStyle w:val="AH3Div"/>
      </w:pPr>
      <w:bookmarkStart w:id="221" w:name="_Toc417376012"/>
      <w:r w:rsidRPr="00450870">
        <w:rPr>
          <w:rStyle w:val="CharDivNo"/>
        </w:rPr>
        <w:t>Division 11.2.1</w:t>
      </w:r>
      <w:r>
        <w:tab/>
      </w:r>
      <w:r w:rsidRPr="00450870">
        <w:rPr>
          <w:rStyle w:val="CharDivText"/>
        </w:rPr>
        <w:t>Preliminary—common carriers</w:t>
      </w:r>
      <w:bookmarkEnd w:id="221"/>
    </w:p>
    <w:p w:rsidR="0033756F" w:rsidRDefault="0033756F">
      <w:pPr>
        <w:pStyle w:val="AH5Sec"/>
      </w:pPr>
      <w:bookmarkStart w:id="222" w:name="_Toc417376013"/>
      <w:r w:rsidRPr="00450870">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17376014"/>
      <w:r w:rsidRPr="00450870">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450870" w:rsidRDefault="0033756F">
      <w:pPr>
        <w:pStyle w:val="AH3Div"/>
      </w:pPr>
      <w:bookmarkStart w:id="224" w:name="_Toc417376015"/>
      <w:r w:rsidRPr="00450870">
        <w:rPr>
          <w:rStyle w:val="CharDivNo"/>
        </w:rPr>
        <w:t>Division 11.2.2</w:t>
      </w:r>
      <w:r>
        <w:rPr>
          <w:snapToGrid w:val="0"/>
        </w:rPr>
        <w:tab/>
      </w:r>
      <w:r w:rsidRPr="00450870">
        <w:rPr>
          <w:rStyle w:val="CharDivText"/>
          <w:snapToGrid w:val="0"/>
        </w:rPr>
        <w:t>When common law liability of carriers not affected</w:t>
      </w:r>
      <w:bookmarkEnd w:id="224"/>
    </w:p>
    <w:p w:rsidR="0033756F" w:rsidRDefault="0033756F">
      <w:pPr>
        <w:pStyle w:val="AH5Sec"/>
      </w:pPr>
      <w:bookmarkStart w:id="225" w:name="_Toc417376016"/>
      <w:r w:rsidRPr="00450870">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17376017"/>
      <w:r w:rsidRPr="00450870">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450870" w:rsidRDefault="0033756F">
      <w:pPr>
        <w:pStyle w:val="AH3Div"/>
      </w:pPr>
      <w:bookmarkStart w:id="227" w:name="_Toc417376018"/>
      <w:r w:rsidRPr="00450870">
        <w:rPr>
          <w:rStyle w:val="CharDivNo"/>
        </w:rPr>
        <w:t>Division 11.2.3</w:t>
      </w:r>
      <w:r>
        <w:tab/>
      </w:r>
      <w:r w:rsidRPr="00450870">
        <w:rPr>
          <w:rStyle w:val="CharDivText"/>
        </w:rPr>
        <w:t>Liability of common carriers for certain goods worth more than $20</w:t>
      </w:r>
      <w:bookmarkEnd w:id="227"/>
    </w:p>
    <w:p w:rsidR="0033756F" w:rsidRDefault="0033756F">
      <w:pPr>
        <w:pStyle w:val="AH5Sec"/>
      </w:pPr>
      <w:bookmarkStart w:id="228" w:name="_Toc417376019"/>
      <w:r w:rsidRPr="00450870">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17376020"/>
      <w:r w:rsidRPr="00450870">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17376021"/>
      <w:r w:rsidRPr="00450870">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17376022"/>
      <w:r w:rsidRPr="00450870">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450870" w:rsidRDefault="0033756F">
      <w:pPr>
        <w:pStyle w:val="AH3Div"/>
      </w:pPr>
      <w:bookmarkStart w:id="232" w:name="_Toc417376023"/>
      <w:r w:rsidRPr="00450870">
        <w:rPr>
          <w:rStyle w:val="CharDivNo"/>
        </w:rPr>
        <w:t>Division 11.2.4</w:t>
      </w:r>
      <w:r>
        <w:tab/>
      </w:r>
      <w:r w:rsidRPr="00450870">
        <w:rPr>
          <w:rStyle w:val="CharDivText"/>
        </w:rPr>
        <w:t>Liability of common carriers for certain animals</w:t>
      </w:r>
      <w:bookmarkEnd w:id="232"/>
    </w:p>
    <w:p w:rsidR="0033756F" w:rsidRDefault="0033756F">
      <w:pPr>
        <w:pStyle w:val="AH5Sec"/>
      </w:pPr>
      <w:bookmarkStart w:id="233" w:name="_Toc417376024"/>
      <w:r w:rsidRPr="00450870">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17376025"/>
      <w:r w:rsidRPr="00450870">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17376026"/>
      <w:r w:rsidRPr="00450870">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17376027"/>
      <w:r w:rsidRPr="00450870">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450870" w:rsidRDefault="0033756F">
      <w:pPr>
        <w:pStyle w:val="AH3Div"/>
      </w:pPr>
      <w:bookmarkStart w:id="237" w:name="_Toc417376028"/>
      <w:r w:rsidRPr="00450870">
        <w:rPr>
          <w:rStyle w:val="CharDivNo"/>
        </w:rPr>
        <w:t>Division 11.2.5</w:t>
      </w:r>
      <w:r>
        <w:tab/>
      </w:r>
      <w:r w:rsidRPr="00450870">
        <w:rPr>
          <w:rStyle w:val="CharDivText"/>
        </w:rPr>
        <w:t>Notice, condition or declaration of carrier</w:t>
      </w:r>
      <w:bookmarkEnd w:id="237"/>
    </w:p>
    <w:p w:rsidR="0033756F" w:rsidRDefault="0033756F">
      <w:pPr>
        <w:pStyle w:val="AH5Sec"/>
      </w:pPr>
      <w:bookmarkStart w:id="238" w:name="_Toc417376029"/>
      <w:r w:rsidRPr="00450870">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450870" w:rsidRDefault="0033756F">
      <w:pPr>
        <w:pStyle w:val="AH1Chapter"/>
      </w:pPr>
      <w:bookmarkStart w:id="239" w:name="_Toc417376030"/>
      <w:r w:rsidRPr="00450870">
        <w:rPr>
          <w:rStyle w:val="CharChapNo"/>
        </w:rPr>
        <w:lastRenderedPageBreak/>
        <w:t>Chapter 12</w:t>
      </w:r>
      <w:r>
        <w:tab/>
      </w:r>
      <w:r w:rsidRPr="00450870">
        <w:rPr>
          <w:rStyle w:val="CharChapText"/>
        </w:rPr>
        <w:t>Other liability provisions</w:t>
      </w:r>
      <w:bookmarkEnd w:id="239"/>
    </w:p>
    <w:p w:rsidR="0033756F" w:rsidRPr="00450870" w:rsidRDefault="0033756F">
      <w:pPr>
        <w:pStyle w:val="AH2Part"/>
      </w:pPr>
      <w:bookmarkStart w:id="240" w:name="_Toc417376031"/>
      <w:r w:rsidRPr="00450870">
        <w:rPr>
          <w:rStyle w:val="CharPartNo"/>
        </w:rPr>
        <w:t>Part 12.1</w:t>
      </w:r>
      <w:r>
        <w:tab/>
      </w:r>
      <w:r w:rsidRPr="00450870">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17376032"/>
      <w:r w:rsidRPr="00450870">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450870" w:rsidRDefault="0033756F">
      <w:pPr>
        <w:pStyle w:val="AH2Part"/>
      </w:pPr>
      <w:bookmarkStart w:id="242" w:name="_Toc417376033"/>
      <w:r w:rsidRPr="00450870">
        <w:rPr>
          <w:rStyle w:val="CharPartNo"/>
        </w:rPr>
        <w:lastRenderedPageBreak/>
        <w:t>Part 12.2</w:t>
      </w:r>
      <w:r>
        <w:tab/>
      </w:r>
      <w:r w:rsidRPr="00450870">
        <w:rPr>
          <w:rStyle w:val="CharPartText"/>
        </w:rPr>
        <w:t>Liability for damage caused by animals</w:t>
      </w:r>
      <w:bookmarkEnd w:id="242"/>
    </w:p>
    <w:p w:rsidR="0033756F" w:rsidRDefault="0033756F">
      <w:pPr>
        <w:pStyle w:val="AH5Sec"/>
      </w:pPr>
      <w:bookmarkStart w:id="243" w:name="_Toc417376034"/>
      <w:r w:rsidRPr="00450870">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450870" w:rsidRDefault="0033756F">
      <w:pPr>
        <w:pStyle w:val="AH2Part"/>
      </w:pPr>
      <w:bookmarkStart w:id="244" w:name="_Toc417376035"/>
      <w:r w:rsidRPr="00450870">
        <w:rPr>
          <w:rStyle w:val="CharPartNo"/>
        </w:rPr>
        <w:lastRenderedPageBreak/>
        <w:t>Part 12.3</w:t>
      </w:r>
      <w:r>
        <w:tab/>
      </w:r>
      <w:r w:rsidRPr="00450870">
        <w:rPr>
          <w:rStyle w:val="CharPartText"/>
        </w:rPr>
        <w:t>Liability for fires accidentally begun</w:t>
      </w:r>
      <w:bookmarkEnd w:id="244"/>
    </w:p>
    <w:p w:rsidR="0033756F" w:rsidRDefault="0033756F">
      <w:pPr>
        <w:pStyle w:val="AH5Sec"/>
      </w:pPr>
      <w:bookmarkStart w:id="245" w:name="_Toc417376036"/>
      <w:r w:rsidRPr="00450870">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17376037"/>
      <w:r w:rsidRPr="00450870">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450870" w:rsidRDefault="0033756F">
      <w:pPr>
        <w:pStyle w:val="AH1Chapter"/>
      </w:pPr>
      <w:bookmarkStart w:id="247" w:name="_Toc417376038"/>
      <w:r w:rsidRPr="00450870">
        <w:rPr>
          <w:rStyle w:val="CharChapNo"/>
        </w:rPr>
        <w:lastRenderedPageBreak/>
        <w:t>Chapter 13</w:t>
      </w:r>
      <w:r>
        <w:tab/>
      </w:r>
      <w:r w:rsidRPr="00450870">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17376039"/>
      <w:r w:rsidRPr="00450870">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17376040"/>
      <w:r w:rsidRPr="00450870">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17376041"/>
      <w:r w:rsidRPr="00450870">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17376042"/>
      <w:r w:rsidRPr="00450870">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17376043"/>
      <w:r w:rsidRPr="00450870">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17376044"/>
      <w:r w:rsidRPr="00450870">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17376045"/>
      <w:r w:rsidRPr="00450870">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17376046"/>
      <w:r w:rsidRPr="00450870">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450870" w:rsidRDefault="0033756F">
      <w:pPr>
        <w:pStyle w:val="AH1Chapter"/>
      </w:pPr>
      <w:bookmarkStart w:id="256" w:name="_Toc417376047"/>
      <w:r w:rsidRPr="00450870">
        <w:rPr>
          <w:rStyle w:val="CharChapNo"/>
        </w:rPr>
        <w:lastRenderedPageBreak/>
        <w:t>Chapter 14</w:t>
      </w:r>
      <w:r>
        <w:tab/>
      </w:r>
      <w:r w:rsidRPr="00450870">
        <w:rPr>
          <w:rStyle w:val="CharChapText"/>
        </w:rPr>
        <w:t>Limitations on legal costs</w:t>
      </w:r>
      <w:bookmarkEnd w:id="256"/>
    </w:p>
    <w:p w:rsidR="0033756F" w:rsidRPr="00450870" w:rsidRDefault="0033756F">
      <w:pPr>
        <w:pStyle w:val="AH2Part"/>
      </w:pPr>
      <w:bookmarkStart w:id="257" w:name="_Toc417376048"/>
      <w:r w:rsidRPr="00450870">
        <w:rPr>
          <w:rStyle w:val="CharPartNo"/>
        </w:rPr>
        <w:t>Part 14.1</w:t>
      </w:r>
      <w:r>
        <w:tab/>
      </w:r>
      <w:r w:rsidRPr="00450870">
        <w:rPr>
          <w:rStyle w:val="CharPartText"/>
        </w:rPr>
        <w:t>Maximum costs for certain personal injury damages claims</w:t>
      </w:r>
      <w:bookmarkEnd w:id="257"/>
    </w:p>
    <w:p w:rsidR="00202C18" w:rsidRPr="00383099" w:rsidRDefault="00202C18" w:rsidP="00202C18">
      <w:pPr>
        <w:pStyle w:val="AH5Sec"/>
      </w:pPr>
      <w:bookmarkStart w:id="258" w:name="_Toc417376049"/>
      <w:r w:rsidRPr="00450870">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17376050"/>
      <w:r w:rsidRPr="00450870">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17376051"/>
      <w:r w:rsidRPr="00450870">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17376052"/>
      <w:r w:rsidRPr="00450870">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17376053"/>
      <w:r w:rsidRPr="00450870">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17376054"/>
      <w:r w:rsidRPr="00450870">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450870" w:rsidRDefault="0033756F">
      <w:pPr>
        <w:pStyle w:val="AH2Part"/>
      </w:pPr>
      <w:bookmarkStart w:id="264" w:name="_Toc417376055"/>
      <w:r w:rsidRPr="00450870">
        <w:rPr>
          <w:rStyle w:val="CharPartNo"/>
        </w:rPr>
        <w:lastRenderedPageBreak/>
        <w:t>Part 14.2</w:t>
      </w:r>
      <w:r>
        <w:tab/>
      </w:r>
      <w:r w:rsidRPr="00450870">
        <w:rPr>
          <w:rStyle w:val="CharPartText"/>
        </w:rPr>
        <w:t>Costs in damages claims if no reasonable prospects of success</w:t>
      </w:r>
      <w:bookmarkEnd w:id="264"/>
    </w:p>
    <w:p w:rsidR="0033756F" w:rsidRDefault="0033756F">
      <w:pPr>
        <w:pStyle w:val="AH5Sec"/>
      </w:pPr>
      <w:bookmarkStart w:id="265" w:name="_Toc417376056"/>
      <w:r w:rsidRPr="00450870">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17376057"/>
      <w:r w:rsidRPr="00450870">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17376058"/>
      <w:r w:rsidRPr="00450870">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4"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H5Sec"/>
      </w:pPr>
      <w:bookmarkStart w:id="268" w:name="_Toc417376059"/>
      <w:r w:rsidRPr="00450870">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17376060"/>
      <w:r w:rsidRPr="00450870">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450870" w:rsidRDefault="0033756F">
      <w:pPr>
        <w:pStyle w:val="AH1Chapter"/>
      </w:pPr>
      <w:bookmarkStart w:id="270" w:name="_Toc417376061"/>
      <w:r w:rsidRPr="00450870">
        <w:rPr>
          <w:rStyle w:val="CharChapNo"/>
        </w:rPr>
        <w:lastRenderedPageBreak/>
        <w:t>Chapter 15</w:t>
      </w:r>
      <w:r>
        <w:tab/>
      </w:r>
      <w:r w:rsidRPr="00450870">
        <w:rPr>
          <w:rStyle w:val="CharChapText"/>
        </w:rPr>
        <w:t>Miscellaneous</w:t>
      </w:r>
      <w:bookmarkEnd w:id="270"/>
    </w:p>
    <w:p w:rsidR="0033756F" w:rsidRPr="00450870" w:rsidRDefault="0033756F">
      <w:pPr>
        <w:pStyle w:val="AH2Part"/>
      </w:pPr>
      <w:bookmarkStart w:id="271" w:name="_Toc417376062"/>
      <w:r w:rsidRPr="00450870">
        <w:rPr>
          <w:rStyle w:val="CharPartNo"/>
        </w:rPr>
        <w:t>Part 15.1</w:t>
      </w:r>
      <w:r w:rsidRPr="004B1E98">
        <w:rPr>
          <w:rStyle w:val="charItals"/>
        </w:rPr>
        <w:tab/>
      </w:r>
      <w:r w:rsidRPr="00450870">
        <w:rPr>
          <w:rStyle w:val="CharPartText"/>
        </w:rPr>
        <w:t>Mediation and neutral evaluation</w:t>
      </w:r>
      <w:bookmarkEnd w:id="271"/>
    </w:p>
    <w:p w:rsidR="0033756F" w:rsidRDefault="0033756F">
      <w:pPr>
        <w:pStyle w:val="AH5Sec"/>
      </w:pPr>
      <w:bookmarkStart w:id="272" w:name="_Toc417376063"/>
      <w:r w:rsidRPr="00450870">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17376064"/>
      <w:r w:rsidRPr="0045087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17376065"/>
      <w:r w:rsidRPr="00450870">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6"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17376066"/>
      <w:r w:rsidRPr="00450870">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17376067"/>
      <w:r w:rsidRPr="00450870">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7" w:name="_Toc417376068"/>
      <w:r w:rsidRPr="00450870">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17376069"/>
      <w:r w:rsidRPr="00450870">
        <w:rPr>
          <w:rStyle w:val="CharSectNo"/>
        </w:rPr>
        <w:lastRenderedPageBreak/>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17376070"/>
      <w:r w:rsidRPr="00450870">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17376071"/>
      <w:r w:rsidRPr="00450870">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17376072"/>
      <w:r w:rsidRPr="00450870">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17376073"/>
      <w:r w:rsidRPr="00450870">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450870" w:rsidRDefault="0033756F">
      <w:pPr>
        <w:pStyle w:val="AH2Part"/>
      </w:pPr>
      <w:bookmarkStart w:id="283" w:name="_Toc417376074"/>
      <w:r w:rsidRPr="00450870">
        <w:rPr>
          <w:rStyle w:val="CharPartNo"/>
        </w:rPr>
        <w:lastRenderedPageBreak/>
        <w:t>Part 15.2</w:t>
      </w:r>
      <w:r>
        <w:tab/>
      </w:r>
      <w:r w:rsidRPr="00450870">
        <w:rPr>
          <w:rStyle w:val="CharPartText"/>
        </w:rPr>
        <w:t>General reporting requirements of insurers</w:t>
      </w:r>
      <w:bookmarkEnd w:id="283"/>
    </w:p>
    <w:p w:rsidR="0033756F" w:rsidRDefault="0033756F">
      <w:pPr>
        <w:pStyle w:val="AH5Sec"/>
        <w:rPr>
          <w:rStyle w:val="charItals"/>
        </w:rPr>
      </w:pPr>
      <w:bookmarkStart w:id="284" w:name="_Toc417376075"/>
      <w:r w:rsidRPr="00450870">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17376076"/>
      <w:r w:rsidRPr="00450870">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17376077"/>
      <w:r w:rsidRPr="00450870">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7" w:tooltip="A2001-14" w:history="1">
        <w:r w:rsidR="00946B73" w:rsidRPr="00946B73">
          <w:rPr>
            <w:rStyle w:val="charCitHyperlinkAbbrev"/>
          </w:rPr>
          <w:t>Legislation Act</w:t>
        </w:r>
      </w:hyperlink>
      <w:r>
        <w:t>.</w:t>
      </w:r>
    </w:p>
    <w:p w:rsidR="0033756F" w:rsidRDefault="0033756F">
      <w:pPr>
        <w:pStyle w:val="AH5Sec"/>
      </w:pPr>
      <w:bookmarkStart w:id="287" w:name="_Toc417376078"/>
      <w:r w:rsidRPr="00450870">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17376079"/>
      <w:r w:rsidRPr="00450870">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17376080"/>
      <w:r w:rsidRPr="00450870">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450870" w:rsidRDefault="0033756F">
      <w:pPr>
        <w:pStyle w:val="AH2Part"/>
      </w:pPr>
      <w:bookmarkStart w:id="290" w:name="_Toc417376081"/>
      <w:r w:rsidRPr="00450870">
        <w:rPr>
          <w:rStyle w:val="CharPartNo"/>
        </w:rPr>
        <w:lastRenderedPageBreak/>
        <w:t>Part 15.3</w:t>
      </w:r>
      <w:r>
        <w:tab/>
      </w:r>
      <w:r w:rsidRPr="00450870">
        <w:rPr>
          <w:rStyle w:val="CharPartText"/>
        </w:rPr>
        <w:t>Attachment of insurance money</w:t>
      </w:r>
      <w:bookmarkEnd w:id="290"/>
    </w:p>
    <w:p w:rsidR="0033756F" w:rsidRDefault="0033756F">
      <w:pPr>
        <w:pStyle w:val="AH5Sec"/>
      </w:pPr>
      <w:bookmarkStart w:id="291" w:name="_Toc417376082"/>
      <w:r w:rsidRPr="00450870">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17376083"/>
      <w:r w:rsidRPr="00450870">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17376084"/>
      <w:r w:rsidRPr="00450870">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17376085"/>
      <w:r w:rsidRPr="00450870">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8"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9"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450870" w:rsidRDefault="0033756F">
      <w:pPr>
        <w:pStyle w:val="AH2Part"/>
      </w:pPr>
      <w:bookmarkStart w:id="295" w:name="_Toc417376086"/>
      <w:r w:rsidRPr="00450870">
        <w:rPr>
          <w:rStyle w:val="CharPartNo"/>
        </w:rPr>
        <w:lastRenderedPageBreak/>
        <w:t>Part 15.4</w:t>
      </w:r>
      <w:r>
        <w:tab/>
      </w:r>
      <w:r w:rsidRPr="00450870">
        <w:rPr>
          <w:rStyle w:val="CharPartText"/>
        </w:rPr>
        <w:t>Abolition of certain common law actions, rules and remedies</w:t>
      </w:r>
      <w:bookmarkEnd w:id="295"/>
    </w:p>
    <w:p w:rsidR="0033756F" w:rsidRDefault="0033756F">
      <w:pPr>
        <w:pStyle w:val="AH5Sec"/>
      </w:pPr>
      <w:bookmarkStart w:id="296" w:name="_Toc417376087"/>
      <w:r w:rsidRPr="00450870">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17376088"/>
      <w:r w:rsidRPr="00450870">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17376089"/>
      <w:r w:rsidRPr="00450870">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17376090"/>
      <w:r w:rsidRPr="00450870">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17376091"/>
      <w:r w:rsidRPr="00450870">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17376092"/>
      <w:r w:rsidRPr="0045087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17376093"/>
      <w:r w:rsidRPr="00450870">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17376094"/>
      <w:r w:rsidRPr="00450870">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17376095"/>
      <w:r w:rsidRPr="00450870">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17376096"/>
      <w:r w:rsidRPr="00450870">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17376097"/>
      <w:r w:rsidRPr="00450870">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0"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17376098"/>
      <w:r w:rsidRPr="00450870">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1" w:tooltip="A1955-3" w:history="1">
        <w:r w:rsidR="00946B73" w:rsidRPr="00946B73">
          <w:rPr>
            <w:rStyle w:val="charCitHyperlinkItal"/>
          </w:rPr>
          <w:t>Law Reform (Miscellaneous Provisions) Act 1955</w:t>
        </w:r>
      </w:hyperlink>
      <w:r w:rsidRPr="004B1E98">
        <w:t xml:space="preserve"> (rep)</w:t>
      </w:r>
      <w:r>
        <w:t xml:space="preserve">, s 68 and the </w:t>
      </w:r>
      <w:hyperlink r:id="rId102"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450870" w:rsidRDefault="0033756F">
      <w:pPr>
        <w:pStyle w:val="AH2Part"/>
      </w:pPr>
      <w:bookmarkStart w:id="308" w:name="_Toc417376099"/>
      <w:r w:rsidRPr="00450870">
        <w:rPr>
          <w:rStyle w:val="CharPartNo"/>
        </w:rPr>
        <w:lastRenderedPageBreak/>
        <w:t>Part 15.5</w:t>
      </w:r>
      <w:r>
        <w:tab/>
      </w:r>
      <w:r w:rsidRPr="00450870">
        <w:rPr>
          <w:rStyle w:val="CharPartText"/>
        </w:rPr>
        <w:t>Other provisions</w:t>
      </w:r>
      <w:bookmarkEnd w:id="308"/>
    </w:p>
    <w:p w:rsidR="0033756F" w:rsidRDefault="0033756F">
      <w:pPr>
        <w:pStyle w:val="AH5Sec"/>
      </w:pPr>
      <w:bookmarkStart w:id="309" w:name="_Toc417376100"/>
      <w:r w:rsidRPr="00450870">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3"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4" w:tooltip="A2001-14" w:history="1">
        <w:r w:rsidR="00946B73" w:rsidRPr="00946B73">
          <w:rPr>
            <w:rStyle w:val="charCitHyperlinkAbbrev"/>
          </w:rPr>
          <w:t>Legislation Act</w:t>
        </w:r>
      </w:hyperlink>
      <w:r>
        <w:t>.</w:t>
      </w:r>
    </w:p>
    <w:p w:rsidR="0033756F" w:rsidRDefault="0033756F">
      <w:pPr>
        <w:pStyle w:val="AH5Sec"/>
      </w:pPr>
      <w:bookmarkStart w:id="310" w:name="_Toc417376101"/>
      <w:r w:rsidRPr="00450870">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5"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11" w:name="_Toc417376102"/>
      <w:r w:rsidRPr="00450870">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7"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8"/>
          <w:headerReference w:type="default" r:id="rId109"/>
          <w:footerReference w:type="even" r:id="rId110"/>
          <w:footerReference w:type="default" r:id="rId111"/>
          <w:footerReference w:type="first" r:id="rId112"/>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450870" w:rsidRDefault="0033756F">
      <w:pPr>
        <w:pStyle w:val="Sched-heading"/>
      </w:pPr>
      <w:bookmarkStart w:id="312" w:name="_Toc417376103"/>
      <w:r w:rsidRPr="00450870">
        <w:rPr>
          <w:rStyle w:val="CharChapNo"/>
        </w:rPr>
        <w:lastRenderedPageBreak/>
        <w:t>Schedule 1</w:t>
      </w:r>
      <w:r>
        <w:tab/>
      </w:r>
      <w:r w:rsidRPr="00450870">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17376104"/>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450870" w:rsidRDefault="0033756F">
      <w:pPr>
        <w:pStyle w:val="Sched-heading"/>
      </w:pPr>
      <w:bookmarkStart w:id="314" w:name="_Toc417376105"/>
      <w:r w:rsidRPr="00450870">
        <w:rPr>
          <w:rStyle w:val="CharChapNo"/>
        </w:rPr>
        <w:lastRenderedPageBreak/>
        <w:t>Schedule 2</w:t>
      </w:r>
      <w:r>
        <w:tab/>
      </w:r>
      <w:r w:rsidRPr="00450870">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450870" w:rsidRDefault="0033756F">
      <w:pPr>
        <w:pStyle w:val="Sched-heading"/>
      </w:pPr>
      <w:bookmarkStart w:id="315" w:name="_Toc417376106"/>
      <w:r w:rsidRPr="00450870">
        <w:rPr>
          <w:rStyle w:val="CharChapNo"/>
        </w:rPr>
        <w:lastRenderedPageBreak/>
        <w:t>Schedule 3</w:t>
      </w:r>
      <w:r>
        <w:tab/>
      </w:r>
      <w:r w:rsidRPr="00450870">
        <w:rPr>
          <w:rStyle w:val="CharChapText"/>
        </w:rPr>
        <w:t>Equine activities</w:t>
      </w:r>
      <w:bookmarkEnd w:id="315"/>
    </w:p>
    <w:p w:rsidR="0033756F" w:rsidRDefault="0033756F">
      <w:pPr>
        <w:pStyle w:val="Schclauseheading"/>
        <w:rPr>
          <w:snapToGrid w:val="0"/>
        </w:rPr>
      </w:pPr>
      <w:bookmarkStart w:id="316" w:name="_Toc417376107"/>
      <w:r w:rsidRPr="00450870">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17376108"/>
      <w:r w:rsidRPr="00450870">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8"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9"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0"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17376109"/>
      <w:r w:rsidRPr="00450870">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17376110"/>
      <w:r w:rsidRPr="00450870">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33756F" w:rsidRPr="00450870" w:rsidRDefault="0033756F">
      <w:pPr>
        <w:pStyle w:val="AH1Chapter"/>
      </w:pPr>
      <w:bookmarkStart w:id="320" w:name="_Toc417376111"/>
      <w:r w:rsidRPr="00450870">
        <w:rPr>
          <w:rStyle w:val="CharChapNo"/>
        </w:rPr>
        <w:lastRenderedPageBreak/>
        <w:t>Schedule 4</w:t>
      </w:r>
      <w:r>
        <w:tab/>
      </w:r>
      <w:r w:rsidRPr="00450870">
        <w:rPr>
          <w:rStyle w:val="CharChapText"/>
        </w:rPr>
        <w:t>Professional standards</w:t>
      </w:r>
      <w:bookmarkEnd w:id="320"/>
    </w:p>
    <w:p w:rsidR="0033756F" w:rsidRPr="00450870" w:rsidRDefault="0033756F">
      <w:pPr>
        <w:pStyle w:val="AH2Part"/>
      </w:pPr>
      <w:bookmarkStart w:id="321" w:name="_Toc417376112"/>
      <w:r w:rsidRPr="00450870">
        <w:rPr>
          <w:rStyle w:val="CharPartNo"/>
        </w:rPr>
        <w:t>Part 4.1</w:t>
      </w:r>
      <w:r>
        <w:tab/>
      </w:r>
      <w:r w:rsidRPr="00450870">
        <w:rPr>
          <w:rStyle w:val="CharPartText"/>
        </w:rPr>
        <w:t>Preliminary—professional standards</w:t>
      </w:r>
      <w:bookmarkEnd w:id="321"/>
    </w:p>
    <w:p w:rsidR="0033756F" w:rsidRDefault="0033756F">
      <w:pPr>
        <w:pStyle w:val="Schclauseheading"/>
      </w:pPr>
      <w:bookmarkStart w:id="322" w:name="_Toc417376113"/>
      <w:r w:rsidRPr="00450870">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17376114"/>
      <w:r w:rsidRPr="00450870">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17376115"/>
      <w:r w:rsidRPr="00450870">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17376116"/>
      <w:r w:rsidRPr="00450870">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5"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450870" w:rsidRDefault="0033756F">
      <w:pPr>
        <w:pStyle w:val="Sched-Part"/>
      </w:pPr>
      <w:bookmarkStart w:id="326" w:name="_Toc417376117"/>
      <w:r w:rsidRPr="00450870">
        <w:rPr>
          <w:rStyle w:val="CharPartNo"/>
        </w:rPr>
        <w:lastRenderedPageBreak/>
        <w:t>Part 4.2</w:t>
      </w:r>
      <w:r>
        <w:tab/>
      </w:r>
      <w:r w:rsidRPr="00450870">
        <w:rPr>
          <w:rStyle w:val="CharPartText"/>
        </w:rPr>
        <w:t>Limitation of liability</w:t>
      </w:r>
      <w:bookmarkEnd w:id="326"/>
    </w:p>
    <w:p w:rsidR="0033756F" w:rsidRPr="00450870" w:rsidRDefault="0033756F">
      <w:pPr>
        <w:pStyle w:val="AH3Div"/>
      </w:pPr>
      <w:bookmarkStart w:id="327" w:name="_Toc417376118"/>
      <w:r w:rsidRPr="00450870">
        <w:rPr>
          <w:rStyle w:val="CharDivNo"/>
        </w:rPr>
        <w:t>Division 4.2.1</w:t>
      </w:r>
      <w:r>
        <w:tab/>
      </w:r>
      <w:r w:rsidRPr="00450870">
        <w:rPr>
          <w:rStyle w:val="CharDivText"/>
        </w:rPr>
        <w:t>Making, amendment and revocation of schemes</w:t>
      </w:r>
      <w:bookmarkEnd w:id="327"/>
      <w:r w:rsidRPr="00450870">
        <w:rPr>
          <w:rStyle w:val="CharDivText"/>
        </w:rPr>
        <w:tab/>
      </w:r>
    </w:p>
    <w:p w:rsidR="0033756F" w:rsidRDefault="0033756F">
      <w:pPr>
        <w:pStyle w:val="Schclauseheading"/>
      </w:pPr>
      <w:bookmarkStart w:id="328" w:name="_Toc417376119"/>
      <w:r w:rsidRPr="00450870">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17376120"/>
      <w:r w:rsidRPr="00450870">
        <w:rPr>
          <w:rStyle w:val="CharSectNo"/>
        </w:rPr>
        <w:t>4.5</w:t>
      </w:r>
      <w:r>
        <w:tab/>
        <w:t>Public notification of schemes</w:t>
      </w:r>
      <w:bookmarkEnd w:id="329"/>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17376121"/>
      <w:r w:rsidRPr="00450870">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17376122"/>
      <w:r w:rsidRPr="00450870">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17376123"/>
      <w:r w:rsidRPr="00450870">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17376124"/>
      <w:r w:rsidRPr="00450870">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17376125"/>
      <w:r w:rsidRPr="00450870">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6"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17376126"/>
      <w:r w:rsidRPr="00450870">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17376127"/>
      <w:r w:rsidRPr="00450870">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17376128"/>
      <w:r w:rsidRPr="00450870">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17376129"/>
      <w:r w:rsidRPr="00450870">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17376130"/>
      <w:r w:rsidRPr="00450870">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7"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17376131"/>
      <w:r w:rsidRPr="00450870">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450870" w:rsidRDefault="0033756F">
      <w:pPr>
        <w:pStyle w:val="AH3Div"/>
      </w:pPr>
      <w:bookmarkStart w:id="341" w:name="_Toc417376132"/>
      <w:r w:rsidRPr="00450870">
        <w:rPr>
          <w:rStyle w:val="CharDivNo"/>
        </w:rPr>
        <w:t>Division 4.2.2</w:t>
      </w:r>
      <w:r>
        <w:tab/>
      </w:r>
      <w:r w:rsidRPr="00450870">
        <w:rPr>
          <w:rStyle w:val="CharDivText"/>
        </w:rPr>
        <w:t>Content of schemes</w:t>
      </w:r>
      <w:bookmarkEnd w:id="341"/>
    </w:p>
    <w:p w:rsidR="0033756F" w:rsidRDefault="0033756F">
      <w:pPr>
        <w:pStyle w:val="Schclauseheading"/>
      </w:pPr>
      <w:bookmarkStart w:id="342" w:name="_Toc417376133"/>
      <w:r w:rsidRPr="00450870">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17376134"/>
      <w:r w:rsidRPr="00450870">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8"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17376135"/>
      <w:r w:rsidRPr="00450870">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17376136"/>
      <w:r w:rsidRPr="00450870">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17376137"/>
      <w:r w:rsidRPr="00450870">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17376138"/>
      <w:r w:rsidRPr="00450870">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17376139"/>
      <w:r w:rsidRPr="00450870">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17376140"/>
      <w:r w:rsidRPr="00450870">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17376141"/>
      <w:r w:rsidRPr="00450870">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17376142"/>
      <w:r w:rsidRPr="00450870">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450870" w:rsidRDefault="0033756F">
      <w:pPr>
        <w:pStyle w:val="AH3Div"/>
      </w:pPr>
      <w:bookmarkStart w:id="352" w:name="_Toc417376143"/>
      <w:r w:rsidRPr="00450870">
        <w:rPr>
          <w:rStyle w:val="CharDivNo"/>
        </w:rPr>
        <w:lastRenderedPageBreak/>
        <w:t>Division 4.2.3</w:t>
      </w:r>
      <w:r>
        <w:tab/>
      </w:r>
      <w:r w:rsidRPr="00450870">
        <w:rPr>
          <w:rStyle w:val="CharDivText"/>
        </w:rPr>
        <w:t>Effect of schemes</w:t>
      </w:r>
      <w:bookmarkEnd w:id="352"/>
    </w:p>
    <w:p w:rsidR="0033756F" w:rsidRDefault="0033756F">
      <w:pPr>
        <w:pStyle w:val="Schclauseheading"/>
      </w:pPr>
      <w:bookmarkStart w:id="353" w:name="_Toc417376144"/>
      <w:r w:rsidRPr="00450870">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17376145"/>
      <w:r w:rsidRPr="00450870">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17376146"/>
      <w:r w:rsidRPr="00450870">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17376147"/>
      <w:r w:rsidRPr="00450870">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17376148"/>
      <w:r w:rsidRPr="00450870">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9"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0"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1"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2"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17376149"/>
      <w:r w:rsidRPr="00450870">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450870" w:rsidRDefault="0033756F">
      <w:pPr>
        <w:pStyle w:val="Sched-Part"/>
      </w:pPr>
      <w:bookmarkStart w:id="359" w:name="_Toc417376150"/>
      <w:r w:rsidRPr="00450870">
        <w:rPr>
          <w:rStyle w:val="CharPartNo"/>
        </w:rPr>
        <w:lastRenderedPageBreak/>
        <w:t>Part 4.3</w:t>
      </w:r>
      <w:r>
        <w:tab/>
      </w:r>
      <w:r w:rsidRPr="00450870">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17376151"/>
      <w:r w:rsidRPr="00450870">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3"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17376152"/>
      <w:r w:rsidRPr="00450870">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4"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450870" w:rsidRDefault="0033756F">
      <w:pPr>
        <w:pStyle w:val="Sched-Part"/>
      </w:pPr>
      <w:bookmarkStart w:id="362" w:name="_Toc417376153"/>
      <w:r w:rsidRPr="00450870">
        <w:rPr>
          <w:rStyle w:val="CharPartNo"/>
        </w:rPr>
        <w:lastRenderedPageBreak/>
        <w:t>Part 4.4</w:t>
      </w:r>
      <w:r>
        <w:tab/>
      </w:r>
      <w:r w:rsidRPr="00450870">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17376154"/>
      <w:r w:rsidRPr="00450870">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17376155"/>
      <w:r w:rsidRPr="00450870">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17376156"/>
      <w:r w:rsidRPr="00450870">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450870" w:rsidRDefault="0033756F">
      <w:pPr>
        <w:pStyle w:val="Sched-Part"/>
        <w:spacing w:before="200"/>
      </w:pPr>
      <w:bookmarkStart w:id="366" w:name="_Toc417376157"/>
      <w:r w:rsidRPr="00450870">
        <w:rPr>
          <w:rStyle w:val="CharPartNo"/>
        </w:rPr>
        <w:lastRenderedPageBreak/>
        <w:t>Part 4.5</w:t>
      </w:r>
      <w:r>
        <w:tab/>
      </w:r>
      <w:r w:rsidRPr="00450870">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17376158"/>
      <w:r w:rsidRPr="00450870">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450870" w:rsidRDefault="0033756F">
      <w:pPr>
        <w:pStyle w:val="Sched-Part"/>
      </w:pPr>
      <w:bookmarkStart w:id="368" w:name="_Toc417376159"/>
      <w:r w:rsidRPr="00450870">
        <w:rPr>
          <w:rStyle w:val="CharPartNo"/>
        </w:rPr>
        <w:lastRenderedPageBreak/>
        <w:t>Part 4.6</w:t>
      </w:r>
      <w:r>
        <w:tab/>
      </w:r>
      <w:r w:rsidRPr="00450870">
        <w:rPr>
          <w:rStyle w:val="CharPartText"/>
        </w:rPr>
        <w:t>Professional standards council</w:t>
      </w:r>
      <w:bookmarkEnd w:id="368"/>
    </w:p>
    <w:p w:rsidR="0033756F" w:rsidRPr="00450870" w:rsidRDefault="0033756F">
      <w:pPr>
        <w:pStyle w:val="AH3Div"/>
      </w:pPr>
      <w:bookmarkStart w:id="369" w:name="_Toc417376160"/>
      <w:r w:rsidRPr="00450870">
        <w:rPr>
          <w:rStyle w:val="CharDivNo"/>
        </w:rPr>
        <w:t>Division 4.6.1</w:t>
      </w:r>
      <w:r>
        <w:tab/>
      </w:r>
      <w:r w:rsidRPr="00450870">
        <w:rPr>
          <w:rStyle w:val="CharDivText"/>
        </w:rPr>
        <w:t>Establishment and functions of council</w:t>
      </w:r>
      <w:bookmarkEnd w:id="369"/>
    </w:p>
    <w:p w:rsidR="0033756F" w:rsidRDefault="0033756F">
      <w:pPr>
        <w:pStyle w:val="Schclauseheading"/>
      </w:pPr>
      <w:bookmarkStart w:id="370" w:name="_Toc417376161"/>
      <w:r w:rsidRPr="00450870">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17376162"/>
      <w:r w:rsidRPr="00450870">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17376163"/>
      <w:r w:rsidRPr="00450870">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450870" w:rsidRDefault="0033756F">
      <w:pPr>
        <w:pStyle w:val="AH3Div"/>
      </w:pPr>
      <w:bookmarkStart w:id="373" w:name="_Toc417376164"/>
      <w:r w:rsidRPr="00450870">
        <w:rPr>
          <w:rStyle w:val="CharDivNo"/>
        </w:rPr>
        <w:t>Division 4.6.2</w:t>
      </w:r>
      <w:r>
        <w:tab/>
      </w:r>
      <w:r w:rsidRPr="00450870">
        <w:rPr>
          <w:rStyle w:val="CharDivText"/>
        </w:rPr>
        <w:t>Membership of council</w:t>
      </w:r>
      <w:bookmarkEnd w:id="373"/>
    </w:p>
    <w:p w:rsidR="0033756F" w:rsidRDefault="0033756F">
      <w:pPr>
        <w:pStyle w:val="Schclauseheading"/>
      </w:pPr>
      <w:bookmarkStart w:id="374" w:name="_Toc417376165"/>
      <w:r w:rsidRPr="00450870">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5"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6"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7" w:tooltip="A2001-14" w:history="1">
        <w:r w:rsidR="00946B73" w:rsidRPr="00946B73">
          <w:rPr>
            <w:rStyle w:val="charCitHyperlinkAbbrev"/>
          </w:rPr>
          <w:t>Legislation Act</w:t>
        </w:r>
      </w:hyperlink>
      <w:r>
        <w:t>, div 19.3.3).</w:t>
      </w:r>
    </w:p>
    <w:p w:rsidR="0033756F" w:rsidRDefault="0033756F">
      <w:pPr>
        <w:pStyle w:val="Schclauseheading"/>
      </w:pPr>
      <w:bookmarkStart w:id="375" w:name="_Toc417376166"/>
      <w:r w:rsidRPr="00450870">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1" w:tooltip="A2001-14" w:history="1">
        <w:r w:rsidR="00946B73" w:rsidRPr="00946B73">
          <w:rPr>
            <w:rStyle w:val="charCitHyperlinkAbbrev"/>
          </w:rPr>
          <w:t>Legislation Act</w:t>
        </w:r>
      </w:hyperlink>
      <w:r>
        <w:t>, s 210).</w:t>
      </w:r>
    </w:p>
    <w:p w:rsidR="0033756F" w:rsidRDefault="0033756F">
      <w:pPr>
        <w:pStyle w:val="Schclauseheading"/>
      </w:pPr>
      <w:bookmarkStart w:id="376" w:name="_Toc417376167"/>
      <w:r w:rsidRPr="00450870">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17376168"/>
      <w:r w:rsidRPr="00450870">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17376169"/>
      <w:r w:rsidRPr="00450870">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17376170"/>
      <w:r w:rsidRPr="00450870">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2"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17376171"/>
      <w:r w:rsidRPr="00450870">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17376172"/>
      <w:r w:rsidRPr="00450870">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450870" w:rsidRDefault="0033756F">
      <w:pPr>
        <w:pStyle w:val="AH3Div"/>
      </w:pPr>
      <w:bookmarkStart w:id="382" w:name="_Toc417376173"/>
      <w:r w:rsidRPr="00450870">
        <w:rPr>
          <w:rStyle w:val="CharDivNo"/>
        </w:rPr>
        <w:t>Division 4.6.3</w:t>
      </w:r>
      <w:r>
        <w:tab/>
      </w:r>
      <w:r w:rsidRPr="00450870">
        <w:rPr>
          <w:rStyle w:val="CharDivText"/>
        </w:rPr>
        <w:t>Procedure of council</w:t>
      </w:r>
      <w:bookmarkEnd w:id="382"/>
    </w:p>
    <w:p w:rsidR="0033756F" w:rsidRDefault="0033756F">
      <w:pPr>
        <w:pStyle w:val="Schclauseheading"/>
      </w:pPr>
      <w:bookmarkStart w:id="383" w:name="_Toc417376174"/>
      <w:r w:rsidRPr="00450870">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17376175"/>
      <w:r w:rsidRPr="00450870">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17376176"/>
      <w:r w:rsidRPr="00450870">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17376177"/>
      <w:r w:rsidRPr="00450870">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450870" w:rsidRDefault="0033756F">
      <w:pPr>
        <w:pStyle w:val="AH3Div"/>
      </w:pPr>
      <w:bookmarkStart w:id="387" w:name="_Toc417376178"/>
      <w:r w:rsidRPr="00450870">
        <w:rPr>
          <w:rStyle w:val="CharDivNo"/>
        </w:rPr>
        <w:t>Division 4.6.4</w:t>
      </w:r>
      <w:r>
        <w:tab/>
      </w:r>
      <w:r w:rsidRPr="00450870">
        <w:rPr>
          <w:rStyle w:val="CharDivText"/>
        </w:rPr>
        <w:t>Miscellaneous—council</w:t>
      </w:r>
      <w:bookmarkEnd w:id="387"/>
    </w:p>
    <w:p w:rsidR="0033756F" w:rsidRDefault="0033756F">
      <w:pPr>
        <w:pStyle w:val="Schclauseheading"/>
      </w:pPr>
      <w:bookmarkStart w:id="388" w:name="_Toc417376179"/>
      <w:r w:rsidRPr="00450870">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17376180"/>
      <w:r w:rsidRPr="00450870">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17376181"/>
      <w:r w:rsidRPr="00450870">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17376182"/>
      <w:r w:rsidRPr="00450870">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17376183"/>
      <w:r w:rsidRPr="00450870">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17376184"/>
      <w:r w:rsidRPr="00450870">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17376185"/>
      <w:r w:rsidRPr="00450870">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450870" w:rsidRDefault="0033756F">
      <w:pPr>
        <w:pStyle w:val="Sched-Part"/>
      </w:pPr>
      <w:bookmarkStart w:id="395" w:name="_Toc417376186"/>
      <w:r w:rsidRPr="00450870">
        <w:rPr>
          <w:rStyle w:val="CharPartNo"/>
        </w:rPr>
        <w:lastRenderedPageBreak/>
        <w:t>Part 4.7</w:t>
      </w:r>
      <w:r>
        <w:tab/>
      </w:r>
      <w:r w:rsidRPr="00450870">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17376187"/>
      <w:r w:rsidRPr="00450870">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17376188"/>
      <w:r w:rsidRPr="00450870">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17376189"/>
      <w:r w:rsidRPr="00450870">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17376190"/>
      <w:r w:rsidRPr="00450870">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3"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4"/>
          <w:headerReference w:type="default" r:id="rId145"/>
          <w:footerReference w:type="even" r:id="rId146"/>
          <w:footerReference w:type="default" r:id="rId147"/>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450870" w:rsidRDefault="0033756F">
      <w:pPr>
        <w:pStyle w:val="Sched-heading"/>
      </w:pPr>
      <w:bookmarkStart w:id="400" w:name="_Toc417376191"/>
      <w:r w:rsidRPr="00450870">
        <w:rPr>
          <w:rStyle w:val="CharChapNo"/>
        </w:rPr>
        <w:lastRenderedPageBreak/>
        <w:t>Schedule 5</w:t>
      </w:r>
      <w:r>
        <w:tab/>
      </w:r>
      <w:r w:rsidRPr="00450870">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17376192"/>
      <w:r w:rsidRPr="00450870">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17376193"/>
      <w:r w:rsidRPr="00450870">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17376194"/>
      <w:r w:rsidRPr="00450870">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17376195"/>
      <w:r w:rsidRPr="00450870">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17376196"/>
      <w:r w:rsidRPr="00450870">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17376197"/>
      <w:r w:rsidRPr="00450870">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8"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17376198"/>
      <w:r w:rsidRPr="00450870">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17376199"/>
      <w:r w:rsidRPr="00450870">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17376200"/>
      <w:r w:rsidRPr="00450870">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17376201"/>
      <w:r w:rsidRPr="00450870">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17376202"/>
      <w:r w:rsidRPr="00450870">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17376203"/>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3"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4"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lastRenderedPageBreak/>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lastRenderedPageBreak/>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5"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lastRenderedPageBreak/>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lastRenderedPageBreak/>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lastRenderedPageBreak/>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17376204"/>
      <w:r>
        <w:lastRenderedPageBreak/>
        <w:t>Endnotes</w:t>
      </w:r>
      <w:bookmarkEnd w:id="413"/>
    </w:p>
    <w:p w:rsidR="00FB12ED" w:rsidRPr="00450870" w:rsidRDefault="00FB12ED">
      <w:pPr>
        <w:pStyle w:val="Endnote2"/>
      </w:pPr>
      <w:bookmarkStart w:id="414" w:name="_Toc417376205"/>
      <w:r w:rsidRPr="00450870">
        <w:rPr>
          <w:rStyle w:val="charTableNo"/>
        </w:rPr>
        <w:t>1</w:t>
      </w:r>
      <w:r>
        <w:tab/>
      </w:r>
      <w:r w:rsidRPr="00450870">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0"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450870" w:rsidRDefault="00FB12ED">
      <w:pPr>
        <w:pStyle w:val="Endnote2"/>
      </w:pPr>
      <w:bookmarkStart w:id="415" w:name="_Toc417376206"/>
      <w:r w:rsidRPr="00450870">
        <w:rPr>
          <w:rStyle w:val="charTableNo"/>
        </w:rPr>
        <w:t>2</w:t>
      </w:r>
      <w:r>
        <w:tab/>
      </w:r>
      <w:r w:rsidRPr="00450870">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450870" w:rsidRDefault="0033756F">
      <w:pPr>
        <w:pStyle w:val="Endnote2"/>
      </w:pPr>
      <w:bookmarkStart w:id="416" w:name="_Toc417376207"/>
      <w:r w:rsidRPr="00450870">
        <w:rPr>
          <w:rStyle w:val="charTableNo"/>
        </w:rPr>
        <w:lastRenderedPageBreak/>
        <w:t>3</w:t>
      </w:r>
      <w:r>
        <w:tab/>
      </w:r>
      <w:r w:rsidRPr="00450870">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1"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257834">
        <w:t>1</w:t>
      </w:r>
      <w:r>
        <w:t xml:space="preserve">0 April 2003 (s 2 (2) and </w:t>
      </w:r>
      <w:r w:rsidR="00257834" w:rsidRPr="00257834">
        <w:t>LA s 79</w:t>
      </w:r>
      <w:r>
        <w:t>)</w:t>
      </w:r>
    </w:p>
    <w:p w:rsidR="0033756F" w:rsidRDefault="0033756F">
      <w:pPr>
        <w:pStyle w:val="Actdetails"/>
      </w:pPr>
      <w:r>
        <w:t xml:space="preserve">remainder commenced 1 November 2002 (s 2 (2) and </w:t>
      </w:r>
      <w:hyperlink r:id="rId162" w:tooltip="CN2002-13" w:history="1">
        <w:r w:rsidR="00946B73" w:rsidRPr="00946B73">
          <w:rPr>
            <w:rStyle w:val="charCitHyperlinkAbbrev"/>
          </w:rPr>
          <w:t>CN2002-13</w:t>
        </w:r>
      </w:hyperlink>
      <w:r>
        <w:t>)</w:t>
      </w:r>
    </w:p>
    <w:p w:rsidR="0033756F" w:rsidRDefault="0033756F">
      <w:pPr>
        <w:pStyle w:val="Asamby"/>
      </w:pPr>
      <w:r>
        <w:t>as modified by</w:t>
      </w:r>
    </w:p>
    <w:p w:rsidR="0033756F" w:rsidRDefault="00692951">
      <w:pPr>
        <w:pStyle w:val="NewReg"/>
        <w:rPr>
          <w:snapToGrid w:val="0"/>
        </w:rPr>
      </w:pPr>
      <w:hyperlink r:id="rId163"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692951">
      <w:pPr>
        <w:pStyle w:val="NewAct"/>
      </w:pPr>
      <w:hyperlink r:id="rId164"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692951">
      <w:pPr>
        <w:pStyle w:val="NewAct"/>
      </w:pPr>
      <w:hyperlink r:id="rId165"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692951">
      <w:pPr>
        <w:pStyle w:val="NewAct"/>
      </w:pPr>
      <w:hyperlink r:id="rId166"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692951">
      <w:pPr>
        <w:pStyle w:val="NewAct"/>
      </w:pPr>
      <w:hyperlink r:id="rId167"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692951">
      <w:pPr>
        <w:pStyle w:val="NewAct"/>
      </w:pPr>
      <w:hyperlink r:id="rId168"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692951">
      <w:pPr>
        <w:pStyle w:val="NewAct"/>
      </w:pPr>
      <w:hyperlink r:id="rId169"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692951">
      <w:pPr>
        <w:pStyle w:val="NewAct"/>
      </w:pPr>
      <w:hyperlink r:id="rId170"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1" w:tooltip="A2004-12" w:history="1">
        <w:r w:rsidR="00946B73" w:rsidRPr="00946B73">
          <w:rPr>
            <w:rStyle w:val="charCitHyperlinkAbbrev"/>
          </w:rPr>
          <w:t>Construction Occupations (Licensing) Act 2004</w:t>
        </w:r>
      </w:hyperlink>
      <w:r>
        <w:t xml:space="preserve"> A2004-12, s 2 and </w:t>
      </w:r>
      <w:hyperlink r:id="rId172" w:tooltip="CN2004-8" w:history="1">
        <w:r w:rsidR="00946B73" w:rsidRPr="00946B73">
          <w:rPr>
            <w:rStyle w:val="charCitHyperlinkAbbrev"/>
          </w:rPr>
          <w:t>CN2004-8</w:t>
        </w:r>
      </w:hyperlink>
      <w:r>
        <w:t>)</w:t>
      </w:r>
    </w:p>
    <w:p w:rsidR="0033756F" w:rsidRDefault="00692951">
      <w:pPr>
        <w:pStyle w:val="NewAct"/>
      </w:pPr>
      <w:hyperlink r:id="rId173"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4" w:tooltip="CN2004-11" w:history="1">
        <w:r w:rsidR="00946B73" w:rsidRPr="00946B73">
          <w:rPr>
            <w:rStyle w:val="charCitHyperlinkAbbrev"/>
          </w:rPr>
          <w:t>CN2004-11</w:t>
        </w:r>
      </w:hyperlink>
      <w:r>
        <w:t>)</w:t>
      </w:r>
    </w:p>
    <w:p w:rsidR="0033756F" w:rsidRDefault="00692951">
      <w:pPr>
        <w:pStyle w:val="NewAct"/>
      </w:pPr>
      <w:hyperlink r:id="rId175"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692951">
      <w:pPr>
        <w:pStyle w:val="NewAct"/>
      </w:pPr>
      <w:hyperlink r:id="rId176"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7" w:tooltip="A2004-59" w:history="1">
        <w:r w:rsidR="00946B73" w:rsidRPr="00946B73">
          <w:rPr>
            <w:rStyle w:val="charCitHyperlinkAbbrev"/>
          </w:rPr>
          <w:t>Court Procedures Act 2004</w:t>
        </w:r>
      </w:hyperlink>
      <w:r w:rsidRPr="004B1E98">
        <w:rPr>
          <w:rFonts w:cs="Arial"/>
        </w:rPr>
        <w:t xml:space="preserve"> A2004-59, s 2 and </w:t>
      </w:r>
      <w:hyperlink r:id="rId178" w:tooltip="CN2004-29" w:history="1">
        <w:r w:rsidR="00946B73" w:rsidRPr="00946B73">
          <w:rPr>
            <w:rStyle w:val="charCitHyperlinkAbbrev"/>
          </w:rPr>
          <w:t>CN2004-29</w:t>
        </w:r>
      </w:hyperlink>
      <w:r w:rsidRPr="004B1E98">
        <w:rPr>
          <w:rFonts w:cs="Arial"/>
        </w:rPr>
        <w:t>)</w:t>
      </w:r>
    </w:p>
    <w:p w:rsidR="0033756F" w:rsidRDefault="00692951">
      <w:pPr>
        <w:pStyle w:val="NewAct"/>
      </w:pPr>
      <w:hyperlink r:id="rId179"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692951">
      <w:pPr>
        <w:pStyle w:val="NewAct"/>
      </w:pPr>
      <w:hyperlink r:id="rId180"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692951">
      <w:pPr>
        <w:pStyle w:val="NewAct"/>
      </w:pPr>
      <w:hyperlink r:id="rId181"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2" w:tooltip="CN2005-18" w:history="1">
        <w:r w:rsidR="00946B73" w:rsidRPr="00946B73">
          <w:rPr>
            <w:rStyle w:val="charCitHyperlinkAbbrev"/>
          </w:rPr>
          <w:t>CN2005-18</w:t>
        </w:r>
      </w:hyperlink>
      <w:r>
        <w:t>)</w:t>
      </w:r>
    </w:p>
    <w:p w:rsidR="0033756F" w:rsidRDefault="00692951">
      <w:pPr>
        <w:pStyle w:val="NewAct"/>
      </w:pPr>
      <w:hyperlink r:id="rId183"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692951">
      <w:pPr>
        <w:pStyle w:val="NewAct"/>
      </w:pPr>
      <w:hyperlink r:id="rId184"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692951">
      <w:pPr>
        <w:pStyle w:val="NewAct"/>
      </w:pPr>
      <w:hyperlink r:id="rId185"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692951">
      <w:pPr>
        <w:pStyle w:val="NewAct"/>
      </w:pPr>
      <w:hyperlink r:id="rId186"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692951">
      <w:pPr>
        <w:pStyle w:val="NewAct"/>
      </w:pPr>
      <w:hyperlink r:id="rId187"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692951">
      <w:pPr>
        <w:pStyle w:val="NewAct"/>
      </w:pPr>
      <w:hyperlink r:id="rId188"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692951">
      <w:pPr>
        <w:pStyle w:val="NewAct"/>
      </w:pPr>
      <w:hyperlink r:id="rId189"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692951">
      <w:pPr>
        <w:pStyle w:val="NewAct"/>
      </w:pPr>
      <w:hyperlink r:id="rId190"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692951">
      <w:pPr>
        <w:pStyle w:val="NewAct"/>
      </w:pPr>
      <w:hyperlink r:id="rId193"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692951">
      <w:pPr>
        <w:pStyle w:val="NewAct"/>
      </w:pPr>
      <w:hyperlink r:id="rId194"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5" w:tooltip="CN2008-8" w:history="1">
        <w:r w:rsidR="00946B73" w:rsidRPr="00946B73">
          <w:rPr>
            <w:rStyle w:val="charCitHyperlinkAbbrev"/>
          </w:rPr>
          <w:t>CN2008-8</w:t>
        </w:r>
      </w:hyperlink>
      <w:r>
        <w:t>)</w:t>
      </w:r>
    </w:p>
    <w:p w:rsidR="0033756F" w:rsidRDefault="00692951">
      <w:pPr>
        <w:pStyle w:val="NewAct"/>
      </w:pPr>
      <w:hyperlink r:id="rId196"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692951">
      <w:pPr>
        <w:pStyle w:val="NewAct"/>
      </w:pPr>
      <w:hyperlink r:id="rId197"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692951">
      <w:pPr>
        <w:pStyle w:val="NewAct"/>
      </w:pPr>
      <w:hyperlink r:id="rId198"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9" w:tooltip="A2008-1" w:history="1">
        <w:r w:rsidR="00946B73" w:rsidRPr="00946B73">
          <w:rPr>
            <w:rStyle w:val="charCitHyperlinkAbbrev"/>
          </w:rPr>
          <w:t>Road Transport (Third-Party Insurance) Act 2008</w:t>
        </w:r>
      </w:hyperlink>
      <w:r>
        <w:t xml:space="preserve"> A2008-1.</w:t>
      </w:r>
    </w:p>
    <w:p w:rsidR="00367229" w:rsidRDefault="00692951" w:rsidP="00367229">
      <w:pPr>
        <w:pStyle w:val="NewAct"/>
      </w:pPr>
      <w:hyperlink r:id="rId200"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692951" w:rsidP="00C46FF2">
      <w:pPr>
        <w:pStyle w:val="NewAct"/>
      </w:pPr>
      <w:hyperlink r:id="rId201"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692951" w:rsidP="003370CE">
      <w:pPr>
        <w:pStyle w:val="NewAct"/>
      </w:pPr>
      <w:hyperlink r:id="rId202"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692951" w:rsidP="00E10F02">
      <w:pPr>
        <w:pStyle w:val="NewAct"/>
      </w:pPr>
      <w:hyperlink r:id="rId203"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692951" w:rsidP="0090428C">
      <w:pPr>
        <w:pStyle w:val="NewAct"/>
      </w:pPr>
      <w:hyperlink r:id="rId204"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692951" w:rsidP="0090428C">
      <w:pPr>
        <w:pStyle w:val="NewAct"/>
      </w:pPr>
      <w:hyperlink r:id="rId205"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692951" w:rsidP="00170149">
      <w:pPr>
        <w:pStyle w:val="NewAct"/>
      </w:pPr>
      <w:hyperlink r:id="rId206"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692951" w:rsidP="00C05400">
      <w:pPr>
        <w:pStyle w:val="NewAct"/>
      </w:pPr>
      <w:hyperlink r:id="rId207"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692951" w:rsidP="003F3B6D">
      <w:pPr>
        <w:pStyle w:val="NewAct"/>
      </w:pPr>
      <w:hyperlink r:id="rId208"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9"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692951" w:rsidP="00A464F0">
      <w:pPr>
        <w:pStyle w:val="NewAct"/>
      </w:pPr>
      <w:hyperlink r:id="rId210"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692951" w:rsidP="00437074">
      <w:pPr>
        <w:pStyle w:val="NewAct"/>
      </w:pPr>
      <w:hyperlink r:id="rId211"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2" w:tooltip="A2013-44" w:history="1">
        <w:r w:rsidRPr="00F12359">
          <w:rPr>
            <w:rStyle w:val="charCitHyperlinkAbbrev"/>
          </w:rPr>
          <w:t>Statute Law Amendment Act 2013 (No 2)</w:t>
        </w:r>
      </w:hyperlink>
      <w:r>
        <w:t xml:space="preserve"> A2013-44 s 2)</w:t>
      </w:r>
    </w:p>
    <w:p w:rsidR="00221457" w:rsidRDefault="00692951" w:rsidP="00221457">
      <w:pPr>
        <w:pStyle w:val="NewAct"/>
      </w:pPr>
      <w:hyperlink r:id="rId213"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01576F" w:rsidRPr="0001576F" w:rsidRDefault="0001576F" w:rsidP="0001576F">
      <w:pPr>
        <w:pStyle w:val="PageBreak"/>
      </w:pPr>
      <w:r w:rsidRPr="0001576F">
        <w:br w:type="page"/>
      </w:r>
    </w:p>
    <w:p w:rsidR="0033756F" w:rsidRPr="00450870" w:rsidRDefault="0033756F">
      <w:pPr>
        <w:pStyle w:val="Endnote2"/>
      </w:pPr>
      <w:bookmarkStart w:id="417" w:name="_Toc417376208"/>
      <w:r w:rsidRPr="00450870">
        <w:rPr>
          <w:rStyle w:val="charTableNo"/>
        </w:rPr>
        <w:lastRenderedPageBreak/>
        <w:t>4</w:t>
      </w:r>
      <w:r>
        <w:tab/>
      </w:r>
      <w:r w:rsidRPr="00450870">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1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19"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2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2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2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2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2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2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53"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54"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5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5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7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7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8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8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8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9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9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4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4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4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66"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81"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9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91"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2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2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4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7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87"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88"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89"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lastRenderedPageBreak/>
        <w:tab/>
        <w:t xml:space="preserve">am </w:t>
      </w:r>
      <w:hyperlink r:id="rId492"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1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1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21"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3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3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50"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61"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23"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42"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59"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75"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torts of maintenance and champerty</w:t>
      </w:r>
    </w:p>
    <w:p w:rsidR="0033756F" w:rsidRDefault="0033756F">
      <w:pPr>
        <w:pStyle w:val="AmdtsEntries"/>
        <w:keepNext/>
      </w:pPr>
      <w:r>
        <w:t>s 221</w:t>
      </w:r>
      <w:r>
        <w:tab/>
        <w:t xml:space="preserve">(prev s 146A) ins </w:t>
      </w:r>
      <w:hyperlink r:id="rId80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9"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1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14"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18"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24"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25"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2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2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2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3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lastRenderedPageBreak/>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3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37"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4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4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7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75"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8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8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9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9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9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1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26"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1"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5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7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7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7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7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8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81"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82"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83"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84"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85"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p>
    <w:p w:rsidR="0033756F" w:rsidRDefault="0033756F">
      <w:pPr>
        <w:pStyle w:val="AmdtsEntries"/>
      </w:pPr>
      <w:r>
        <w:tab/>
        <w:t xml:space="preserve">def </w:t>
      </w:r>
      <w:r>
        <w:rPr>
          <w:rStyle w:val="charBoldItals"/>
        </w:rPr>
        <w:t xml:space="preserve">accident </w:t>
      </w:r>
      <w:r>
        <w:t xml:space="preserve">sub </w:t>
      </w:r>
      <w:hyperlink r:id="rId9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8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89"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99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9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100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lastRenderedPageBreak/>
        <w:tab/>
        <w:t xml:space="preserve">def </w:t>
      </w:r>
      <w:r w:rsidRPr="004B1E98">
        <w:rPr>
          <w:rStyle w:val="charBoldItals"/>
        </w:rPr>
        <w:t xml:space="preserve">Australian jurisdiction </w:t>
      </w:r>
      <w:r>
        <w:t xml:space="preserve">ins </w:t>
      </w:r>
      <w:hyperlink r:id="rId10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1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11"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1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1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21"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3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AB295D">
      <w:pPr>
        <w:pStyle w:val="AmdtsEntries"/>
      </w:pPr>
      <w:r>
        <w:tab/>
        <w:t xml:space="preserve">def </w:t>
      </w:r>
      <w:r>
        <w:rPr>
          <w:rStyle w:val="charBoldItals"/>
        </w:rPr>
        <w:t>fit for human consumption</w:t>
      </w:r>
      <w:r>
        <w:t xml:space="preserve"> </w:t>
      </w:r>
      <w:r w:rsidR="00E677C3">
        <w:t>ins</w:t>
      </w:r>
      <w:r>
        <w:t xml:space="preserve"> </w:t>
      </w:r>
      <w:hyperlink r:id="rId1046"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AB295D">
      <w:pPr>
        <w:pStyle w:val="AmdtsEntries"/>
      </w:pPr>
      <w:r>
        <w:tab/>
        <w:t xml:space="preserve">def </w:t>
      </w:r>
      <w:r>
        <w:rPr>
          <w:rStyle w:val="charBoldItals"/>
        </w:rPr>
        <w:t>food</w:t>
      </w:r>
      <w:r>
        <w:t xml:space="preserve"> </w:t>
      </w:r>
      <w:r w:rsidR="00E677C3">
        <w:t>ins</w:t>
      </w:r>
      <w:r>
        <w:t xml:space="preserve"> </w:t>
      </w:r>
      <w:hyperlink r:id="rId104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lastRenderedPageBreak/>
        <w:tab/>
        <w:t xml:space="preserve">def </w:t>
      </w:r>
      <w:r>
        <w:rPr>
          <w:rStyle w:val="charBoldItals"/>
        </w:rPr>
        <w:t>innkeeper’s liability</w:t>
      </w:r>
      <w:r>
        <w:t xml:space="preserve"> sub </w:t>
      </w:r>
      <w:hyperlink r:id="rId105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5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5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68"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6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79"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81"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09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095"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096"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097"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450870" w:rsidRDefault="0033756F">
      <w:pPr>
        <w:pStyle w:val="Endnote2"/>
      </w:pPr>
      <w:bookmarkStart w:id="418" w:name="_Toc417376209"/>
      <w:r w:rsidRPr="00450870">
        <w:rPr>
          <w:rStyle w:val="charTableNo"/>
        </w:rPr>
        <w:lastRenderedPageBreak/>
        <w:t>5</w:t>
      </w:r>
      <w:r>
        <w:tab/>
      </w:r>
      <w:r w:rsidRPr="00450870">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692951">
            <w:pPr>
              <w:pStyle w:val="EarlierRepubEntries"/>
            </w:pPr>
            <w:hyperlink r:id="rId109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99"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692951">
            <w:pPr>
              <w:pStyle w:val="EarlierRepubEntries"/>
            </w:pPr>
            <w:hyperlink r:id="rId110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692951">
            <w:pPr>
              <w:pStyle w:val="EarlierRepubEntries"/>
            </w:pPr>
            <w:hyperlink r:id="rId110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692951">
            <w:pPr>
              <w:pStyle w:val="EarlierRepubEntries"/>
            </w:pPr>
            <w:hyperlink r:id="rId110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3"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692951">
            <w:pPr>
              <w:pStyle w:val="EarlierRepubEntries"/>
            </w:pPr>
            <w:hyperlink r:id="rId110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0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692951">
            <w:pPr>
              <w:pStyle w:val="EarlierRepubEntries"/>
            </w:pPr>
            <w:hyperlink r:id="rId110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692951">
            <w:pPr>
              <w:pStyle w:val="EarlierRepubEntries"/>
            </w:pPr>
            <w:hyperlink r:id="rId110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692951">
            <w:pPr>
              <w:pStyle w:val="EarlierRepubEntries"/>
              <w:rPr>
                <w:rStyle w:val="charUnderline"/>
              </w:rPr>
            </w:pPr>
            <w:hyperlink r:id="rId1109"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692951">
            <w:pPr>
              <w:pStyle w:val="EarlierRepubEntries"/>
            </w:pPr>
            <w:hyperlink r:id="rId111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2"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692951">
            <w:pPr>
              <w:pStyle w:val="EarlierRepubEntries"/>
            </w:pPr>
            <w:hyperlink r:id="rId111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692951">
            <w:pPr>
              <w:pStyle w:val="EarlierRepubEntries"/>
            </w:pPr>
            <w:hyperlink r:id="rId111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15"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692951">
            <w:pPr>
              <w:pStyle w:val="EarlierRepubEntries"/>
            </w:pPr>
            <w:hyperlink r:id="rId111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692951">
            <w:pPr>
              <w:pStyle w:val="EarlierRepubEntries"/>
            </w:pPr>
            <w:hyperlink r:id="rId1118"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9"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692951">
            <w:pPr>
              <w:pStyle w:val="EarlierRepubEntries"/>
            </w:pPr>
            <w:hyperlink r:id="rId112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692951">
            <w:pPr>
              <w:pStyle w:val="EarlierRepubEntries"/>
            </w:pPr>
            <w:hyperlink r:id="rId112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692951">
            <w:pPr>
              <w:pStyle w:val="EarlierRepubEntries"/>
              <w:rPr>
                <w:rStyle w:val="charUnderline"/>
              </w:rPr>
            </w:pPr>
            <w:hyperlink r:id="rId112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692951">
            <w:pPr>
              <w:pStyle w:val="EarlierRepubEntries"/>
              <w:rPr>
                <w:rStyle w:val="charUnderline"/>
              </w:rPr>
            </w:pPr>
            <w:hyperlink r:id="rId112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692951">
            <w:pPr>
              <w:pStyle w:val="EarlierRepubEntries"/>
              <w:rPr>
                <w:rStyle w:val="charUnderline"/>
              </w:rPr>
            </w:pPr>
            <w:hyperlink r:id="rId1126"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692951">
            <w:pPr>
              <w:pStyle w:val="EarlierRepubEntries"/>
            </w:pPr>
            <w:hyperlink r:id="rId112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692951">
            <w:pPr>
              <w:pStyle w:val="EarlierRepubEntries"/>
            </w:pPr>
            <w:hyperlink r:id="rId113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692951">
            <w:pPr>
              <w:pStyle w:val="EarlierRepubEntries"/>
              <w:rPr>
                <w:rStyle w:val="charUnderline"/>
              </w:rPr>
            </w:pPr>
            <w:hyperlink r:id="rId1132"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692951">
            <w:pPr>
              <w:pStyle w:val="EarlierRepubEntries"/>
            </w:pPr>
            <w:hyperlink r:id="rId113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692951">
            <w:pPr>
              <w:pStyle w:val="EarlierRepubEntries"/>
            </w:pPr>
            <w:hyperlink r:id="rId113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692951">
            <w:pPr>
              <w:pStyle w:val="EarlierRepubEntries"/>
            </w:pPr>
            <w:hyperlink r:id="rId113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692951">
            <w:pPr>
              <w:pStyle w:val="EarlierRepubEntries"/>
            </w:pPr>
            <w:hyperlink r:id="rId1138"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9"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692951">
            <w:pPr>
              <w:pStyle w:val="EarlierRepubEntries"/>
            </w:pPr>
            <w:hyperlink r:id="rId1140"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1"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692951">
            <w:pPr>
              <w:pStyle w:val="EarlierRepubEntries"/>
            </w:pPr>
            <w:hyperlink r:id="rId1142"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692951">
            <w:pPr>
              <w:pStyle w:val="EarlierRepubEntries"/>
              <w:rPr>
                <w:rStyle w:val="charUnderline"/>
              </w:rPr>
            </w:pPr>
            <w:hyperlink r:id="rId1143"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692951">
            <w:pPr>
              <w:pStyle w:val="EarlierRepubEntries"/>
              <w:rPr>
                <w:rStyle w:val="charUnderline"/>
              </w:rPr>
            </w:pPr>
            <w:hyperlink r:id="rId1145"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692951">
            <w:pPr>
              <w:pStyle w:val="EarlierRepubEntries"/>
            </w:pPr>
            <w:hyperlink r:id="rId114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692951">
            <w:pPr>
              <w:pStyle w:val="EarlierRepubEntries"/>
            </w:pPr>
            <w:hyperlink r:id="rId11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692951">
            <w:pPr>
              <w:pStyle w:val="EarlierRepubEntries"/>
            </w:pPr>
            <w:hyperlink r:id="rId11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692951">
            <w:pPr>
              <w:pStyle w:val="EarlierRepubEntries"/>
            </w:pPr>
            <w:hyperlink r:id="rId11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692951">
            <w:pPr>
              <w:pStyle w:val="EarlierRepubEntries"/>
            </w:pPr>
            <w:hyperlink r:id="rId1154"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5"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692951">
            <w:pPr>
              <w:pStyle w:val="EarlierRepubEntries"/>
            </w:pPr>
            <w:hyperlink r:id="rId115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5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692951">
            <w:pPr>
              <w:pStyle w:val="EarlierRepubEntries"/>
            </w:pPr>
            <w:hyperlink r:id="rId115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692951">
            <w:pPr>
              <w:pStyle w:val="EarlierRepubEntries"/>
            </w:pPr>
            <w:hyperlink r:id="rId116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692951">
            <w:pPr>
              <w:pStyle w:val="EarlierRepubEntries"/>
            </w:pPr>
            <w:hyperlink r:id="rId116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6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6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692951">
            <w:pPr>
              <w:pStyle w:val="EarlierRepubEntries"/>
            </w:pPr>
            <w:hyperlink r:id="rId116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692951">
            <w:pPr>
              <w:pStyle w:val="EarlierRepubEntries"/>
            </w:pPr>
            <w:hyperlink r:id="rId1166"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67"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692951">
            <w:pPr>
              <w:pStyle w:val="EarlierRepubEntries"/>
            </w:pPr>
            <w:hyperlink r:id="rId1168"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69"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692951">
            <w:pPr>
              <w:pStyle w:val="EarlierRepubEntries"/>
            </w:pPr>
            <w:hyperlink r:id="rId117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7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692951">
            <w:pPr>
              <w:pStyle w:val="EarlierRepubEntries"/>
            </w:pPr>
            <w:hyperlink r:id="rId117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7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692951">
            <w:pPr>
              <w:pStyle w:val="EarlierRepubEntries"/>
            </w:pPr>
            <w:hyperlink r:id="rId117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692951">
            <w:pPr>
              <w:pStyle w:val="EarlierRepubEntries"/>
            </w:pPr>
            <w:hyperlink r:id="rId117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692951">
            <w:pPr>
              <w:pStyle w:val="EarlierRepubEntries"/>
            </w:pPr>
            <w:hyperlink r:id="rId1177"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78"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692951">
            <w:pPr>
              <w:pStyle w:val="EarlierRepubEntries"/>
            </w:pPr>
            <w:hyperlink r:id="rId1179"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80"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692951">
            <w:pPr>
              <w:pStyle w:val="EarlierRepubEntries"/>
            </w:pPr>
            <w:hyperlink r:id="rId1181"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82"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692951">
            <w:pPr>
              <w:pStyle w:val="EarlierRepubEntries"/>
            </w:pPr>
            <w:hyperlink r:id="rId1183"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84"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692951">
            <w:pPr>
              <w:pStyle w:val="EarlierRepubEntries"/>
            </w:pPr>
            <w:hyperlink r:id="rId1185"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186"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692951">
            <w:pPr>
              <w:pStyle w:val="EarlierRepubEntries"/>
            </w:pPr>
            <w:hyperlink r:id="rId1187"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188"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692951">
            <w:pPr>
              <w:pStyle w:val="EarlierRepubEntries"/>
            </w:pPr>
            <w:hyperlink r:id="rId1189"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190"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191" w:tooltip="Justice and Community Safety Legislation Amendment Act 2014" w:history="1">
              <w:r w:rsidRPr="00D22514">
                <w:rPr>
                  <w:rStyle w:val="charCitHyperlinkAbbrev"/>
                </w:rPr>
                <w:t>A2014-17</w:t>
              </w:r>
            </w:hyperlink>
          </w:p>
        </w:tc>
      </w:tr>
    </w:tbl>
    <w:p w:rsidR="0033756F" w:rsidRPr="00450870" w:rsidRDefault="0033756F">
      <w:pPr>
        <w:pStyle w:val="Endnote2"/>
      </w:pPr>
      <w:bookmarkStart w:id="419" w:name="_Toc417376210"/>
      <w:r w:rsidRPr="00450870">
        <w:rPr>
          <w:rStyle w:val="charTableNo"/>
        </w:rPr>
        <w:lastRenderedPageBreak/>
        <w:t>6</w:t>
      </w:r>
      <w:r>
        <w:tab/>
      </w:r>
      <w:r w:rsidRPr="00450870">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192" w:tooltip="A2001-14" w:history="1">
        <w:r w:rsidR="00946B73" w:rsidRPr="00946B73">
          <w:rPr>
            <w:rStyle w:val="charCitHyperlinkItal"/>
          </w:rPr>
          <w:t>Legislation Act 2001</w:t>
        </w:r>
      </w:hyperlink>
      <w:r>
        <w:t xml:space="preserve">, in R9 (see </w:t>
      </w:r>
      <w:hyperlink r:id="rId1193"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94"/>
          <w:headerReference w:type="default" r:id="rId1195"/>
          <w:footerReference w:type="even" r:id="rId1196"/>
          <w:footerReference w:type="default" r:id="rId1197"/>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D22514">
        <w:rPr>
          <w:color w:val="000000"/>
          <w:sz w:val="22"/>
          <w:szCs w:val="22"/>
        </w:rPr>
        <w:t>15</w:t>
      </w:r>
    </w:p>
    <w:p w:rsidR="0033756F" w:rsidRDefault="0033756F">
      <w:pPr>
        <w:pStyle w:val="06Copyright"/>
        <w:sectPr w:rsidR="0033756F">
          <w:headerReference w:type="even" r:id="rId1198"/>
          <w:headerReference w:type="default" r:id="rId1199"/>
          <w:footerReference w:type="even" r:id="rId1200"/>
          <w:footerReference w:type="default" r:id="rId1201"/>
          <w:headerReference w:type="first" r:id="rId1202"/>
          <w:footerReference w:type="first" r:id="rId120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D8" w:rsidRDefault="00C944D8">
      <w:r>
        <w:separator/>
      </w:r>
    </w:p>
  </w:endnote>
  <w:endnote w:type="continuationSeparator" w:id="0">
    <w:p w:rsidR="00C944D8" w:rsidRDefault="00C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6F" w:rsidRPr="00692951" w:rsidRDefault="000970F8" w:rsidP="00692951">
    <w:pPr>
      <w:pStyle w:val="Footer"/>
      <w:jc w:val="center"/>
      <w:rPr>
        <w:rFonts w:cs="Arial"/>
        <w:sz w:val="14"/>
      </w:rPr>
    </w:pPr>
    <w:r w:rsidRPr="00692951">
      <w:rPr>
        <w:rFonts w:cs="Arial"/>
        <w:sz w:val="14"/>
      </w:rPr>
      <w:fldChar w:fldCharType="begin"/>
    </w:r>
    <w:r w:rsidR="003D216F" w:rsidRPr="00692951">
      <w:rPr>
        <w:rFonts w:cs="Arial"/>
        <w:sz w:val="14"/>
      </w:rPr>
      <w:instrText xml:space="preserve"> DOCPROPERTY "Status" </w:instrText>
    </w:r>
    <w:r w:rsidRPr="00692951">
      <w:rPr>
        <w:rFonts w:cs="Arial"/>
        <w:sz w:val="14"/>
      </w:rPr>
      <w:fldChar w:fldCharType="separate"/>
    </w:r>
    <w:r w:rsidR="00257834" w:rsidRPr="00692951">
      <w:rPr>
        <w:rFonts w:cs="Arial"/>
        <w:sz w:val="14"/>
      </w:rPr>
      <w:t xml:space="preserve"> </w:t>
    </w:r>
    <w:r w:rsidRPr="00692951">
      <w:rPr>
        <w:rFonts w:cs="Arial"/>
        <w:sz w:val="14"/>
      </w:rPr>
      <w:fldChar w:fldCharType="end"/>
    </w:r>
    <w:r w:rsidR="00692951" w:rsidRPr="006929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170</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w:instrText>
          </w:r>
          <w:r>
            <w:instrText xml:space="preserve">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169</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174</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175</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C944D8" w:rsidTr="00367229">
      <w:trPr>
        <w:jc w:val="center"/>
      </w:trPr>
      <w:tc>
        <w:tcPr>
          <w:tcW w:w="1829" w:type="dxa"/>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212</w:t>
          </w:r>
          <w:r w:rsidR="000970F8">
            <w:rPr>
              <w:rStyle w:val="PageNumber"/>
            </w:rPr>
            <w:fldChar w:fldCharType="end"/>
          </w:r>
        </w:p>
      </w:tc>
      <w:tc>
        <w:tcPr>
          <w:tcW w:w="4527" w:type="dxa"/>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r w:rsidR="00C944D8">
            <w:br/>
          </w:r>
          <w:r>
            <w:fldChar w:fldCharType="begin"/>
          </w:r>
          <w:r>
            <w:instrText xml:space="preserve"> DOCPROPERTY "Eff"  </w:instrText>
          </w:r>
          <w:r>
            <w:fldChar w:fldCharType="separate"/>
          </w:r>
          <w:r w:rsidR="00257834">
            <w:t xml:space="preserve">Effective:  </w:t>
          </w:r>
          <w:r>
            <w:fldChar w:fldCharType="end"/>
          </w:r>
          <w:r>
            <w:fldChar w:fldCharType="begin"/>
          </w:r>
          <w:r>
            <w:instrText xml:space="preserve"> DOCPROPERTY "StartDt"   </w:instrText>
          </w:r>
          <w:r>
            <w:fldChar w:fldCharType="separate"/>
          </w:r>
          <w:r w:rsidR="00257834">
            <w:t>21/04/15</w:t>
          </w:r>
          <w:r>
            <w:fldChar w:fldCharType="end"/>
          </w:r>
          <w:r>
            <w:fldChar w:fldCharType="begin"/>
          </w:r>
          <w:r>
            <w:instrText xml:space="preserve"> DOCPROPERTY "EndDt"  </w:instrText>
          </w:r>
          <w:r>
            <w:fldChar w:fldCharType="separate"/>
          </w:r>
          <w:r w:rsidR="00257834">
            <w:t>-13/10/15</w:t>
          </w:r>
          <w:r>
            <w:fldChar w:fldCharType="end"/>
          </w:r>
        </w:p>
      </w:tc>
      <w:tc>
        <w:tcPr>
          <w:tcW w:w="1553" w:type="dxa"/>
        </w:tcPr>
        <w:p w:rsidR="00C944D8" w:rsidRDefault="00692951">
          <w:pPr>
            <w:pStyle w:val="Footer"/>
            <w:jc w:val="right"/>
          </w:pPr>
          <w:r>
            <w:fldChar w:fldCharType="begin"/>
          </w:r>
          <w:r>
            <w:instrText xml:space="preserve"> DOCPROPERTY "Category"  </w:instrText>
          </w:r>
          <w:r>
            <w:fldChar w:fldCharType="separate"/>
          </w:r>
          <w:r w:rsidR="00257834">
            <w:t>R52</w:t>
          </w:r>
          <w:r>
            <w:fldChar w:fldCharType="end"/>
          </w:r>
          <w:r w:rsidR="00C944D8">
            <w:br/>
          </w:r>
          <w:r>
            <w:fldChar w:fldCharType="begin"/>
          </w:r>
          <w:r>
            <w:instrText xml:space="preserve"> DOCPROPERTY "RepubDt"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C944D8" w:rsidTr="00367229">
      <w:trPr>
        <w:jc w:val="center"/>
      </w:trPr>
      <w:tc>
        <w:tcPr>
          <w:tcW w:w="2152" w:type="dxa"/>
        </w:tcPr>
        <w:p w:rsidR="00C944D8" w:rsidRDefault="00692951">
          <w:pPr>
            <w:pStyle w:val="Footer"/>
          </w:pPr>
          <w:r>
            <w:fldChar w:fldCharType="begin"/>
          </w:r>
          <w:r>
            <w:instrText xml:space="preserve"> DOCPROPERTY "Category"  </w:instrText>
          </w:r>
          <w:r>
            <w:fldChar w:fldCharType="separate"/>
          </w:r>
          <w:r w:rsidR="00257834">
            <w:t>R52</w:t>
          </w:r>
          <w:r>
            <w:fldChar w:fldCharType="end"/>
          </w:r>
          <w:r w:rsidR="00C944D8">
            <w:br/>
          </w:r>
          <w:r>
            <w:fldChar w:fldCharType="begin"/>
          </w:r>
          <w:r>
            <w:instrText xml:space="preserve"> DOCPROPERTY "RepubDt"  </w:instrText>
          </w:r>
          <w:r>
            <w:fldChar w:fldCharType="separate"/>
          </w:r>
          <w:r w:rsidR="00257834">
            <w:t>21/04/15</w:t>
          </w:r>
          <w:r>
            <w:fldChar w:fldCharType="end"/>
          </w:r>
        </w:p>
      </w:tc>
      <w:tc>
        <w:tcPr>
          <w:tcW w:w="4527" w:type="dxa"/>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r w:rsidR="00C944D8">
            <w:br/>
          </w:r>
          <w:r>
            <w:fldChar w:fldCharType="begin"/>
          </w:r>
          <w:r>
            <w:instrText xml:space="preserve"> DOCPROPERTY "Eff"  </w:instrText>
          </w:r>
          <w:r>
            <w:fldChar w:fldCharType="separate"/>
          </w:r>
          <w:r w:rsidR="00257834">
            <w:t xml:space="preserve">Effective:  </w:t>
          </w:r>
          <w:r>
            <w:fldChar w:fldCharType="end"/>
          </w:r>
          <w:r>
            <w:fldChar w:fldCharType="begin"/>
          </w:r>
          <w:r>
            <w:instrText xml:space="preserve"> DOCPROPERTY "StartDt"   </w:instrText>
          </w:r>
          <w:r>
            <w:fldChar w:fldCharType="separate"/>
          </w:r>
          <w:r w:rsidR="00257834">
            <w:t>21/04/15</w:t>
          </w:r>
          <w:r>
            <w:fldChar w:fldCharType="end"/>
          </w:r>
          <w:r>
            <w:fldChar w:fldCharType="begin"/>
          </w:r>
          <w:r>
            <w:instrText xml:space="preserve"> DOCPROPERTY "EndDt"  </w:instrText>
          </w:r>
          <w:r>
            <w:fldChar w:fldCharType="separate"/>
          </w:r>
          <w:r w:rsidR="00257834">
            <w:t>-13/10/15</w:t>
          </w:r>
          <w:r>
            <w:fldChar w:fldCharType="end"/>
          </w:r>
        </w:p>
      </w:tc>
      <w:tc>
        <w:tcPr>
          <w:tcW w:w="1240" w:type="dxa"/>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211</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216</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w:instrText>
          </w:r>
          <w:r>
            <w:instrText xml:space="preserve">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215</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226</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w:instrText>
          </w:r>
          <w:r>
            <w:instrText xml:space="preserve">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225</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6F" w:rsidRPr="00692951" w:rsidRDefault="000970F8" w:rsidP="00692951">
    <w:pPr>
      <w:pStyle w:val="Footer"/>
      <w:jc w:val="center"/>
      <w:rPr>
        <w:rFonts w:cs="Arial"/>
        <w:sz w:val="14"/>
      </w:rPr>
    </w:pPr>
    <w:r w:rsidRPr="00692951">
      <w:rPr>
        <w:rFonts w:cs="Arial"/>
        <w:sz w:val="14"/>
      </w:rPr>
      <w:fldChar w:fldCharType="begin"/>
    </w:r>
    <w:r w:rsidR="003D216F" w:rsidRPr="00692951">
      <w:rPr>
        <w:rFonts w:cs="Arial"/>
        <w:sz w:val="14"/>
      </w:rPr>
      <w:instrText xml:space="preserve"> DOCPROPERTY "Status" </w:instrText>
    </w:r>
    <w:r w:rsidRPr="00692951">
      <w:rPr>
        <w:rFonts w:cs="Arial"/>
        <w:sz w:val="14"/>
      </w:rPr>
      <w:fldChar w:fldCharType="separate"/>
    </w:r>
    <w:r w:rsidR="00257834" w:rsidRPr="00692951">
      <w:rPr>
        <w:rFonts w:cs="Arial"/>
        <w:sz w:val="14"/>
      </w:rPr>
      <w:t xml:space="preserve"> </w:t>
    </w:r>
    <w:r w:rsidRPr="00692951">
      <w:rPr>
        <w:rFonts w:cs="Arial"/>
        <w:sz w:val="14"/>
      </w:rPr>
      <w:fldChar w:fldCharType="end"/>
    </w:r>
    <w:r w:rsidRPr="00692951">
      <w:rPr>
        <w:rFonts w:cs="Arial"/>
        <w:sz w:val="14"/>
      </w:rPr>
      <w:fldChar w:fldCharType="begin"/>
    </w:r>
    <w:r w:rsidR="003D216F" w:rsidRPr="00692951">
      <w:rPr>
        <w:rFonts w:cs="Arial"/>
        <w:sz w:val="14"/>
      </w:rPr>
      <w:instrText xml:space="preserve"> COMMENTS  \* MERGEFORMAT </w:instrText>
    </w:r>
    <w:r w:rsidRPr="00692951">
      <w:rPr>
        <w:rFonts w:cs="Arial"/>
        <w:sz w:val="14"/>
      </w:rPr>
      <w:fldChar w:fldCharType="end"/>
    </w:r>
    <w:r w:rsidR="00692951" w:rsidRPr="0069295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284</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w:instrText>
          </w:r>
          <w:r>
            <w:instrText xml:space="preserve">ERTY "RepubDt"  *\charformat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283</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Pr="00692951" w:rsidRDefault="00692951" w:rsidP="00692951">
    <w:pPr>
      <w:pStyle w:val="Footer"/>
      <w:jc w:val="center"/>
      <w:rPr>
        <w:rFonts w:cs="Arial"/>
        <w:sz w:val="14"/>
      </w:rPr>
    </w:pPr>
    <w:r w:rsidRPr="0069295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Pr="00692951" w:rsidRDefault="000970F8" w:rsidP="00692951">
    <w:pPr>
      <w:pStyle w:val="Footer"/>
      <w:jc w:val="center"/>
      <w:rPr>
        <w:rFonts w:cs="Arial"/>
        <w:sz w:val="14"/>
      </w:rPr>
    </w:pPr>
    <w:r w:rsidRPr="00692951">
      <w:rPr>
        <w:rFonts w:cs="Arial"/>
        <w:sz w:val="14"/>
      </w:rPr>
      <w:fldChar w:fldCharType="begin"/>
    </w:r>
    <w:r w:rsidR="00C944D8" w:rsidRPr="00692951">
      <w:rPr>
        <w:rFonts w:cs="Arial"/>
        <w:sz w:val="14"/>
      </w:rPr>
      <w:instrText xml:space="preserve"> COMMENTS  \* MERGEFORMAT </w:instrText>
    </w:r>
    <w:r w:rsidRPr="00692951">
      <w:rPr>
        <w:rFonts w:cs="Arial"/>
        <w:sz w:val="14"/>
      </w:rPr>
      <w:fldChar w:fldCharType="end"/>
    </w:r>
    <w:r w:rsidR="00692951" w:rsidRPr="0069295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Pr="00692951" w:rsidRDefault="00692951" w:rsidP="00692951">
    <w:pPr>
      <w:pStyle w:val="Footer"/>
      <w:jc w:val="center"/>
      <w:rPr>
        <w:rFonts w:cs="Arial"/>
        <w:sz w:val="14"/>
      </w:rPr>
    </w:pPr>
    <w:r w:rsidRPr="006929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34" w:rsidRPr="00692951" w:rsidRDefault="00692951" w:rsidP="00692951">
    <w:pPr>
      <w:pStyle w:val="Footer"/>
      <w:jc w:val="center"/>
      <w:rPr>
        <w:rFonts w:cs="Arial"/>
        <w:sz w:val="14"/>
      </w:rPr>
    </w:pPr>
    <w:r w:rsidRPr="006929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6F" w:rsidRDefault="003D216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3D216F">
      <w:tc>
        <w:tcPr>
          <w:tcW w:w="846" w:type="pct"/>
        </w:tcPr>
        <w:p w:rsidR="003D216F" w:rsidRDefault="003D216F">
          <w:pPr>
            <w:pStyle w:val="Footer"/>
          </w:pPr>
          <w:r>
            <w:t xml:space="preserve">contents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4</w:t>
          </w:r>
          <w:r w:rsidR="000970F8">
            <w:rPr>
              <w:rStyle w:val="PageNumber"/>
            </w:rPr>
            <w:fldChar w:fldCharType="end"/>
          </w:r>
        </w:p>
      </w:tc>
      <w:tc>
        <w:tcPr>
          <w:tcW w:w="3093" w:type="pct"/>
        </w:tcPr>
        <w:p w:rsidR="003D216F"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3D216F" w:rsidRDefault="00692951">
          <w:pPr>
            <w:pStyle w:val="FooterInfoCentre"/>
          </w:pPr>
          <w:r>
            <w:fldChar w:fldCharType="begin"/>
          </w:r>
          <w:r>
            <w:instrText xml:space="preserve"> DOCPROPERTY "Eff"  </w:instrText>
          </w:r>
          <w:r>
            <w:fldChar w:fldCharType="separate"/>
          </w:r>
          <w:r w:rsidR="00257834">
            <w:t xml:space="preserve">Effective:  </w:t>
          </w:r>
          <w:r>
            <w:fldChar w:fldCharType="end"/>
          </w:r>
          <w:r>
            <w:fldChar w:fldCharType="begin"/>
          </w:r>
          <w:r>
            <w:instrText xml:space="preserve"> DOCPROPERTY "StartDt"   </w:instrText>
          </w:r>
          <w:r>
            <w:fldChar w:fldCharType="separate"/>
          </w:r>
          <w:r w:rsidR="00257834">
            <w:t>21/04/15</w:t>
          </w:r>
          <w:r>
            <w:fldChar w:fldCharType="end"/>
          </w:r>
          <w:r>
            <w:fldChar w:fldCharType="begin"/>
          </w:r>
          <w:r>
            <w:instrText xml:space="preserve"> DOCPROPERTY "EndDt"  </w:instrText>
          </w:r>
          <w:r>
            <w:fldChar w:fldCharType="separate"/>
          </w:r>
          <w:r w:rsidR="00257834">
            <w:t>-13/10/15</w:t>
          </w:r>
          <w:r>
            <w:fldChar w:fldCharType="end"/>
          </w:r>
        </w:p>
      </w:tc>
      <w:tc>
        <w:tcPr>
          <w:tcW w:w="1061" w:type="pct"/>
        </w:tcPr>
        <w:p w:rsidR="003D216F" w:rsidRDefault="00692951">
          <w:pPr>
            <w:pStyle w:val="Footer"/>
            <w:jc w:val="right"/>
          </w:pPr>
          <w:r>
            <w:fldChar w:fldCharType="begin"/>
          </w:r>
          <w:r>
            <w:instrText xml:space="preserve"> DOCPROPERTY "Category"  </w:instrText>
          </w:r>
          <w:r>
            <w:fldChar w:fldCharType="separate"/>
          </w:r>
          <w:r w:rsidR="00257834">
            <w:t>R52</w:t>
          </w:r>
          <w:r>
            <w:fldChar w:fldCharType="end"/>
          </w:r>
          <w:r w:rsidR="003D216F">
            <w:br/>
          </w:r>
          <w:r>
            <w:fldChar w:fldCharType="begin"/>
          </w:r>
          <w:r>
            <w:instrText xml:space="preserve"> DOCPROPERTY "RepubDt"  </w:instrText>
          </w:r>
          <w:r>
            <w:fldChar w:fldCharType="separate"/>
          </w:r>
          <w:r w:rsidR="00257834">
            <w:t>21/04/15</w:t>
          </w:r>
          <w:r>
            <w:fldChar w:fldCharType="end"/>
          </w:r>
        </w:p>
      </w:tc>
    </w:tr>
  </w:tbl>
  <w:p w:rsidR="003D216F"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6F" w:rsidRDefault="003D216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D216F">
      <w:tc>
        <w:tcPr>
          <w:tcW w:w="1061" w:type="pct"/>
        </w:tcPr>
        <w:p w:rsidR="003D216F" w:rsidRDefault="00692951">
          <w:pPr>
            <w:pStyle w:val="Footer"/>
          </w:pPr>
          <w:r>
            <w:fldChar w:fldCharType="begin"/>
          </w:r>
          <w:r>
            <w:instrText xml:space="preserve"> DOCPROPERTY "Category"  </w:instrText>
          </w:r>
          <w:r>
            <w:fldChar w:fldCharType="separate"/>
          </w:r>
          <w:r w:rsidR="00257834">
            <w:t>R52</w:t>
          </w:r>
          <w:r>
            <w:fldChar w:fldCharType="end"/>
          </w:r>
          <w:r w:rsidR="003D216F">
            <w:br/>
          </w:r>
          <w:r>
            <w:fldChar w:fldCharType="begin"/>
          </w:r>
          <w:r>
            <w:instrText xml:space="preserve"> DOCPROPERTY "RepubDt"  </w:instrText>
          </w:r>
          <w:r>
            <w:fldChar w:fldCharType="separate"/>
          </w:r>
          <w:r w:rsidR="00257834">
            <w:t>21/04/15</w:t>
          </w:r>
          <w:r>
            <w:fldChar w:fldCharType="end"/>
          </w:r>
        </w:p>
      </w:tc>
      <w:tc>
        <w:tcPr>
          <w:tcW w:w="3093" w:type="pct"/>
        </w:tcPr>
        <w:p w:rsidR="003D216F"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3D216F" w:rsidRDefault="00692951">
          <w:pPr>
            <w:pStyle w:val="FooterInfoCentre"/>
          </w:pPr>
          <w:r>
            <w:fldChar w:fldCharType="begin"/>
          </w:r>
          <w:r>
            <w:instrText xml:space="preserve"> DOCPROPERTY "Eff"  </w:instrText>
          </w:r>
          <w:r>
            <w:fldChar w:fldCharType="separate"/>
          </w:r>
          <w:r w:rsidR="00257834">
            <w:t xml:space="preserve">Effective:  </w:t>
          </w:r>
          <w:r>
            <w:fldChar w:fldCharType="end"/>
          </w:r>
          <w:r>
            <w:fldChar w:fldCharType="begin"/>
          </w:r>
          <w:r>
            <w:instrText xml:space="preserve"> DOCPROPERTY "StartDt"  </w:instrText>
          </w:r>
          <w:r>
            <w:fldChar w:fldCharType="separate"/>
          </w:r>
          <w:r w:rsidR="00257834">
            <w:t>21/04/15</w:t>
          </w:r>
          <w:r>
            <w:fldChar w:fldCharType="end"/>
          </w:r>
          <w:r>
            <w:fldChar w:fldCharType="begin"/>
          </w:r>
          <w:r>
            <w:instrText xml:space="preserve"> DOCPROPERTY "EndDt"  </w:instrText>
          </w:r>
          <w:r>
            <w:fldChar w:fldCharType="separate"/>
          </w:r>
          <w:r w:rsidR="00257834">
            <w:t>-13/10/15</w:t>
          </w:r>
          <w:r>
            <w:fldChar w:fldCharType="end"/>
          </w:r>
        </w:p>
      </w:tc>
      <w:tc>
        <w:tcPr>
          <w:tcW w:w="846" w:type="pct"/>
        </w:tcPr>
        <w:p w:rsidR="003D216F" w:rsidRDefault="003D216F">
          <w:pPr>
            <w:pStyle w:val="Footer"/>
            <w:jc w:val="right"/>
          </w:pPr>
          <w:r>
            <w:t xml:space="preserve">contents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3</w:t>
          </w:r>
          <w:r w:rsidR="000970F8">
            <w:rPr>
              <w:rStyle w:val="PageNumber"/>
            </w:rPr>
            <w:fldChar w:fldCharType="end"/>
          </w:r>
        </w:p>
      </w:tc>
    </w:tr>
  </w:tbl>
  <w:p w:rsidR="003D216F"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6F" w:rsidRDefault="003D216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D216F">
      <w:tc>
        <w:tcPr>
          <w:tcW w:w="1061" w:type="pct"/>
        </w:tcPr>
        <w:p w:rsidR="003D216F" w:rsidRDefault="00692951">
          <w:pPr>
            <w:pStyle w:val="Footer"/>
          </w:pPr>
          <w:r>
            <w:fldChar w:fldCharType="begin"/>
          </w:r>
          <w:r>
            <w:instrText xml:space="preserve"> DOCPROPERTY "Category"  </w:instrText>
          </w:r>
          <w:r>
            <w:fldChar w:fldCharType="separate"/>
          </w:r>
          <w:r w:rsidR="00257834">
            <w:t>R52</w:t>
          </w:r>
          <w:r>
            <w:fldChar w:fldCharType="end"/>
          </w:r>
          <w:r w:rsidR="003D216F">
            <w:br/>
          </w:r>
          <w:r>
            <w:fldChar w:fldCharType="begin"/>
          </w:r>
          <w:r>
            <w:instrText xml:space="preserve"> DOCPROPERTY "RepubDt"  </w:instrText>
          </w:r>
          <w:r>
            <w:fldChar w:fldCharType="separate"/>
          </w:r>
          <w:r w:rsidR="00257834">
            <w:t>21/04/15</w:t>
          </w:r>
          <w:r>
            <w:fldChar w:fldCharType="end"/>
          </w:r>
        </w:p>
      </w:tc>
      <w:tc>
        <w:tcPr>
          <w:tcW w:w="3093" w:type="pct"/>
        </w:tcPr>
        <w:p w:rsidR="003D216F"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3D216F" w:rsidRDefault="00692951">
          <w:pPr>
            <w:pStyle w:val="FooterInfoCentre"/>
          </w:pPr>
          <w:r>
            <w:fldChar w:fldCharType="begin"/>
          </w:r>
          <w:r>
            <w:instrText xml:space="preserve"> DOCPROPERTY "Eff"  </w:instrText>
          </w:r>
          <w:r>
            <w:fldChar w:fldCharType="separate"/>
          </w:r>
          <w:r w:rsidR="00257834">
            <w:t xml:space="preserve">Effective:  </w:t>
          </w:r>
          <w:r>
            <w:fldChar w:fldCharType="end"/>
          </w:r>
          <w:r>
            <w:fldChar w:fldCharType="begin"/>
          </w:r>
          <w:r>
            <w:instrText xml:space="preserve"> DOCPROPERTY "StartDt"   </w:instrText>
          </w:r>
          <w:r>
            <w:fldChar w:fldCharType="separate"/>
          </w:r>
          <w:r w:rsidR="00257834">
            <w:t>21/04/15</w:t>
          </w:r>
          <w:r>
            <w:fldChar w:fldCharType="end"/>
          </w:r>
          <w:r>
            <w:fldChar w:fldCharType="begin"/>
          </w:r>
          <w:r>
            <w:instrText xml:space="preserve"> DOCPROPERTY "EndDt"  </w:instrText>
          </w:r>
          <w:r>
            <w:fldChar w:fldCharType="separate"/>
          </w:r>
          <w:r w:rsidR="00257834">
            <w:t>-13/10/15</w:t>
          </w:r>
          <w:r>
            <w:fldChar w:fldCharType="end"/>
          </w:r>
        </w:p>
      </w:tc>
      <w:tc>
        <w:tcPr>
          <w:tcW w:w="846" w:type="pct"/>
        </w:tcPr>
        <w:p w:rsidR="003D216F" w:rsidRDefault="003D216F">
          <w:pPr>
            <w:pStyle w:val="Footer"/>
            <w:jc w:val="right"/>
          </w:pPr>
          <w:r>
            <w:t xml:space="preserve">contents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w:t>
          </w:r>
          <w:r w:rsidR="000970F8">
            <w:rPr>
              <w:rStyle w:val="PageNumber"/>
            </w:rPr>
            <w:fldChar w:fldCharType="end"/>
          </w:r>
        </w:p>
      </w:tc>
    </w:tr>
  </w:tbl>
  <w:p w:rsidR="003D216F"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944D8">
      <w:tc>
        <w:tcPr>
          <w:tcW w:w="847" w:type="pct"/>
        </w:tcPr>
        <w:p w:rsidR="00C944D8" w:rsidRDefault="00C944D8">
          <w:pPr>
            <w:pStyle w:val="Footer"/>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168</w:t>
          </w:r>
          <w:r w:rsidR="000970F8">
            <w:rPr>
              <w:rStyle w:val="PageNumber"/>
            </w:rP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1061" w:type="pct"/>
        </w:tcPr>
        <w:p w:rsidR="00C944D8" w:rsidRDefault="00692951">
          <w:pPr>
            <w:pStyle w:val="Footer"/>
            <w:jc w:val="right"/>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167</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944D8">
      <w:tc>
        <w:tcPr>
          <w:tcW w:w="1061" w:type="pct"/>
        </w:tcPr>
        <w:p w:rsidR="00C944D8" w:rsidRDefault="00692951">
          <w:pPr>
            <w:pStyle w:val="Footer"/>
          </w:pPr>
          <w:r>
            <w:fldChar w:fldCharType="begin"/>
          </w:r>
          <w:r>
            <w:instrText xml:space="preserve"> DOCPROPERTY "Category"  *\charformat  </w:instrText>
          </w:r>
          <w:r>
            <w:fldChar w:fldCharType="separate"/>
          </w:r>
          <w:r w:rsidR="00257834">
            <w:t>R52</w:t>
          </w:r>
          <w:r>
            <w:fldChar w:fldCharType="end"/>
          </w:r>
          <w:r w:rsidR="00C944D8">
            <w:br/>
          </w:r>
          <w:r>
            <w:fldChar w:fldCharType="begin"/>
          </w:r>
          <w:r>
            <w:instrText xml:space="preserve"> DOCPROPERTY "RepubDt"  *\charformat  </w:instrText>
          </w:r>
          <w:r>
            <w:fldChar w:fldCharType="separate"/>
          </w:r>
          <w:r w:rsidR="00257834">
            <w:t>21/04/15</w:t>
          </w:r>
          <w:r>
            <w:fldChar w:fldCharType="end"/>
          </w:r>
        </w:p>
      </w:tc>
      <w:tc>
        <w:tcPr>
          <w:tcW w:w="3092" w:type="pct"/>
        </w:tcPr>
        <w:p w:rsidR="00C944D8" w:rsidRDefault="00692951">
          <w:pPr>
            <w:pStyle w:val="Footer"/>
            <w:jc w:val="center"/>
          </w:pPr>
          <w:r>
            <w:fldChar w:fldCharType="begin"/>
          </w:r>
          <w:r>
            <w:instrText xml:space="preserve"> REF Citation *\charformat </w:instrText>
          </w:r>
          <w:r>
            <w:fldChar w:fldCharType="separate"/>
          </w:r>
          <w:r w:rsidR="00257834">
            <w:t>Civil Law (Wrongs) Act 2002</w:t>
          </w:r>
          <w:r>
            <w:fldChar w:fldCharType="end"/>
          </w:r>
        </w:p>
        <w:p w:rsidR="00C944D8" w:rsidRDefault="00692951">
          <w:pPr>
            <w:pStyle w:val="FooterInfoCentre"/>
          </w:pPr>
          <w:r>
            <w:fldChar w:fldCharType="begin"/>
          </w:r>
          <w:r>
            <w:instrText xml:space="preserve"> DOCPROPERTY "Eff"  *\charformat </w:instrText>
          </w:r>
          <w:r>
            <w:fldChar w:fldCharType="separate"/>
          </w:r>
          <w:r w:rsidR="00257834">
            <w:t xml:space="preserve">Effective:  </w:t>
          </w:r>
          <w:r>
            <w:fldChar w:fldCharType="end"/>
          </w:r>
          <w:r>
            <w:fldChar w:fldCharType="begin"/>
          </w:r>
          <w:r>
            <w:instrText xml:space="preserve"> DOCPROPERTY "StartDt"  *\charformat </w:instrText>
          </w:r>
          <w:r>
            <w:fldChar w:fldCharType="separate"/>
          </w:r>
          <w:r w:rsidR="00257834">
            <w:t>21/04/15</w:t>
          </w:r>
          <w:r>
            <w:fldChar w:fldCharType="end"/>
          </w:r>
          <w:r>
            <w:fldChar w:fldCharType="begin"/>
          </w:r>
          <w:r>
            <w:instrText xml:space="preserve"> DOCPROPERTY "EndDt"  *\charformat </w:instrText>
          </w:r>
          <w:r>
            <w:fldChar w:fldCharType="separate"/>
          </w:r>
          <w:r w:rsidR="00257834">
            <w:t>-13/10/15</w:t>
          </w:r>
          <w:r>
            <w:fldChar w:fldCharType="end"/>
          </w:r>
        </w:p>
      </w:tc>
      <w:tc>
        <w:tcPr>
          <w:tcW w:w="847" w:type="pct"/>
        </w:tcPr>
        <w:p w:rsidR="00C944D8" w:rsidRDefault="00C944D8">
          <w:pPr>
            <w:pStyle w:val="Footer"/>
            <w:jc w:val="right"/>
          </w:pPr>
          <w:r>
            <w:t xml:space="preserve">page </w:t>
          </w:r>
          <w:r w:rsidR="000970F8">
            <w:rPr>
              <w:rStyle w:val="PageNumber"/>
            </w:rPr>
            <w:fldChar w:fldCharType="begin"/>
          </w:r>
          <w:r>
            <w:rPr>
              <w:rStyle w:val="PageNumber"/>
            </w:rPr>
            <w:instrText xml:space="preserve"> PAGE </w:instrText>
          </w:r>
          <w:r w:rsidR="000970F8">
            <w:rPr>
              <w:rStyle w:val="PageNumber"/>
            </w:rPr>
            <w:fldChar w:fldCharType="separate"/>
          </w:r>
          <w:r w:rsidR="007A1A69">
            <w:rPr>
              <w:rStyle w:val="PageNumber"/>
              <w:noProof/>
            </w:rPr>
            <w:t>283</w:t>
          </w:r>
          <w:r w:rsidR="000970F8">
            <w:rPr>
              <w:rStyle w:val="PageNumber"/>
            </w:rPr>
            <w:fldChar w:fldCharType="end"/>
          </w:r>
        </w:p>
      </w:tc>
    </w:tr>
  </w:tbl>
  <w:p w:rsidR="00C944D8" w:rsidRPr="00692951" w:rsidRDefault="00692951" w:rsidP="00692951">
    <w:pPr>
      <w:pStyle w:val="Status"/>
      <w:rPr>
        <w:rFonts w:cs="Arial"/>
      </w:rPr>
    </w:pPr>
    <w:r w:rsidRPr="00692951">
      <w:rPr>
        <w:rFonts w:cs="Arial"/>
      </w:rPr>
      <w:fldChar w:fldCharType="begin"/>
    </w:r>
    <w:r w:rsidRPr="00692951">
      <w:rPr>
        <w:rFonts w:cs="Arial"/>
      </w:rPr>
      <w:instrText xml:space="preserve"> DOCPROPERTY "Status" </w:instrText>
    </w:r>
    <w:r w:rsidRPr="00692951">
      <w:rPr>
        <w:rFonts w:cs="Arial"/>
      </w:rPr>
      <w:fldChar w:fldCharType="separate"/>
    </w:r>
    <w:r w:rsidR="00257834" w:rsidRPr="00692951">
      <w:rPr>
        <w:rFonts w:cs="Arial"/>
      </w:rPr>
      <w:t xml:space="preserve"> </w:t>
    </w:r>
    <w:r w:rsidRPr="00692951">
      <w:rPr>
        <w:rFonts w:cs="Arial"/>
      </w:rPr>
      <w:fldChar w:fldCharType="end"/>
    </w:r>
    <w:r w:rsidRPr="006929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D8" w:rsidRDefault="00C944D8">
      <w:r>
        <w:separator/>
      </w:r>
    </w:p>
  </w:footnote>
  <w:footnote w:type="continuationSeparator" w:id="0">
    <w:p w:rsidR="00C944D8" w:rsidRDefault="00C9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34" w:rsidRDefault="002578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CharChapNo \*charformat </w:instrText>
          </w:r>
          <w:r>
            <w:rPr>
              <w:b/>
            </w:rPr>
            <w:fldChar w:fldCharType="separate"/>
          </w:r>
          <w:r w:rsidR="00692951">
            <w:rPr>
              <w:b/>
              <w:noProof/>
            </w:rPr>
            <w:t>Schedule 3</w:t>
          </w:r>
          <w:r>
            <w:rPr>
              <w:b/>
            </w:rPr>
            <w:fldChar w:fldCharType="end"/>
          </w:r>
        </w:p>
      </w:tc>
      <w:tc>
        <w:tcPr>
          <w:tcW w:w="5741" w:type="dxa"/>
        </w:tcPr>
        <w:p w:rsidR="00C944D8" w:rsidRDefault="00692951">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CharPartNo \*charformat </w:instrText>
          </w:r>
          <w:r>
            <w:rPr>
              <w:b/>
            </w:rPr>
            <w:fldChar w:fldCharType="end"/>
          </w:r>
        </w:p>
      </w:tc>
      <w:tc>
        <w:tcPr>
          <w:tcW w:w="5741" w:type="dxa"/>
        </w:tcPr>
        <w:p w:rsidR="00C944D8" w:rsidRDefault="000970F8">
          <w:pPr>
            <w:pStyle w:val="HeaderEven"/>
          </w:pPr>
          <w:r>
            <w:fldChar w:fldCharType="begin"/>
          </w:r>
          <w:r w:rsidR="00C944D8">
            <w:instrText xml:space="preserve"> STYLEREF CharPartText \*charformat </w:instrText>
          </w:r>
          <w:r>
            <w:fldChar w:fldCharType="end"/>
          </w:r>
        </w:p>
      </w:tc>
    </w:tr>
    <w:tr w:rsidR="00C944D8">
      <w:trPr>
        <w:jc w:val="center"/>
      </w:trPr>
      <w:tc>
        <w:tcPr>
          <w:tcW w:w="7296" w:type="dxa"/>
          <w:gridSpan w:val="2"/>
          <w:tcBorders>
            <w:bottom w:val="single" w:sz="4" w:space="0" w:color="auto"/>
          </w:tcBorders>
        </w:tcPr>
        <w:p w:rsidR="00C944D8" w:rsidRDefault="00C944D8">
          <w:pPr>
            <w:pStyle w:val="HeaderEven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3.3</w:t>
          </w:r>
          <w:r w:rsidR="00692951">
            <w:rPr>
              <w:noProof/>
            </w:rPr>
            <w:fldChar w:fldCharType="end"/>
          </w:r>
        </w:p>
      </w:tc>
    </w:tr>
  </w:tbl>
  <w:p w:rsidR="00C944D8" w:rsidRDefault="00C944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944D8">
      <w:trPr>
        <w:jc w:val="center"/>
      </w:trPr>
      <w:tc>
        <w:tcPr>
          <w:tcW w:w="5741" w:type="dxa"/>
        </w:tcPr>
        <w:p w:rsidR="00C944D8" w:rsidRDefault="00692951">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CharChapNo \*charformat </w:instrText>
          </w:r>
          <w:r>
            <w:rPr>
              <w:b/>
            </w:rPr>
            <w:fldChar w:fldCharType="separate"/>
          </w:r>
          <w:r w:rsidR="00692951">
            <w:rPr>
              <w:b/>
              <w:noProof/>
            </w:rPr>
            <w:t>Schedule 3</w:t>
          </w:r>
          <w:r>
            <w:rPr>
              <w:b/>
            </w:rPr>
            <w:fldChar w:fldCharType="end"/>
          </w:r>
        </w:p>
      </w:tc>
    </w:tr>
    <w:tr w:rsidR="00C944D8">
      <w:trPr>
        <w:jc w:val="center"/>
      </w:trPr>
      <w:tc>
        <w:tcPr>
          <w:tcW w:w="5741" w:type="dxa"/>
        </w:tcPr>
        <w:p w:rsidR="00C944D8" w:rsidRDefault="000970F8">
          <w:pPr>
            <w:pStyle w:val="HeaderEven"/>
            <w:jc w:val="right"/>
          </w:pPr>
          <w:r>
            <w:fldChar w:fldCharType="begin"/>
          </w:r>
          <w:r w:rsidR="00C944D8">
            <w:instrText xml:space="preserve"> STYLEREF CharPartText \*charformat </w:instrText>
          </w:r>
          <w: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CharPartNo \*charformat </w:instrText>
          </w:r>
          <w:r>
            <w:rPr>
              <w:b/>
            </w:rPr>
            <w:fldChar w:fldCharType="end"/>
          </w:r>
        </w:p>
      </w:tc>
    </w:tr>
    <w:tr w:rsidR="00C944D8">
      <w:trPr>
        <w:jc w:val="center"/>
      </w:trPr>
      <w:tc>
        <w:tcPr>
          <w:tcW w:w="7296" w:type="dxa"/>
          <w:gridSpan w:val="2"/>
          <w:tcBorders>
            <w:bottom w:val="single" w:sz="4" w:space="0" w:color="auto"/>
          </w:tcBorders>
        </w:tcPr>
        <w:p w:rsidR="00C944D8" w:rsidRDefault="00C944D8">
          <w:pPr>
            <w:pStyle w:val="HeaderOdd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3.4</w:t>
          </w:r>
          <w:r w:rsidR="00692951">
            <w:rPr>
              <w:noProof/>
            </w:rPr>
            <w:fldChar w:fldCharType="end"/>
          </w:r>
        </w:p>
      </w:tc>
    </w:tr>
  </w:tbl>
  <w:p w:rsidR="00C944D8" w:rsidRDefault="00C944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C944D8" w:rsidTr="00367229">
      <w:trPr>
        <w:jc w:val="center"/>
      </w:trPr>
      <w:tc>
        <w:tcPr>
          <w:tcW w:w="2164" w:type="dxa"/>
        </w:tcPr>
        <w:p w:rsidR="00C944D8" w:rsidRDefault="000970F8">
          <w:pPr>
            <w:pStyle w:val="HeaderEven"/>
            <w:rPr>
              <w:b/>
            </w:rPr>
          </w:pPr>
          <w:r>
            <w:rPr>
              <w:b/>
            </w:rPr>
            <w:fldChar w:fldCharType="begin"/>
          </w:r>
          <w:r w:rsidR="00C944D8">
            <w:rPr>
              <w:b/>
            </w:rPr>
            <w:instrText xml:space="preserve"> STYLEREF CharChapNo \*charformat  </w:instrText>
          </w:r>
          <w:r>
            <w:rPr>
              <w:b/>
            </w:rPr>
            <w:fldChar w:fldCharType="separate"/>
          </w:r>
          <w:r w:rsidR="00692951">
            <w:rPr>
              <w:b/>
              <w:noProof/>
            </w:rPr>
            <w:t>Schedule 4</w:t>
          </w:r>
          <w:r>
            <w:rPr>
              <w:b/>
            </w:rPr>
            <w:fldChar w:fldCharType="end"/>
          </w:r>
        </w:p>
      </w:tc>
      <w:tc>
        <w:tcPr>
          <w:tcW w:w="5741" w:type="dxa"/>
        </w:tcPr>
        <w:p w:rsidR="00C944D8" w:rsidRDefault="00692951">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C944D8" w:rsidTr="00367229">
      <w:trPr>
        <w:jc w:val="center"/>
      </w:trPr>
      <w:tc>
        <w:tcPr>
          <w:tcW w:w="2164" w:type="dxa"/>
        </w:tcPr>
        <w:p w:rsidR="00C944D8" w:rsidRDefault="000970F8">
          <w:pPr>
            <w:pStyle w:val="HeaderEven"/>
            <w:rPr>
              <w:b/>
            </w:rPr>
          </w:pPr>
          <w:r>
            <w:rPr>
              <w:b/>
            </w:rPr>
            <w:fldChar w:fldCharType="begin"/>
          </w:r>
          <w:r w:rsidR="00C944D8">
            <w:rPr>
              <w:b/>
            </w:rPr>
            <w:instrText xml:space="preserve"> STYLEREF CharPartNo \*charformat </w:instrText>
          </w:r>
          <w:r>
            <w:rPr>
              <w:b/>
            </w:rPr>
            <w:fldChar w:fldCharType="separate"/>
          </w:r>
          <w:r w:rsidR="00692951">
            <w:rPr>
              <w:b/>
              <w:noProof/>
            </w:rPr>
            <w:t>Part 4.7</w:t>
          </w:r>
          <w:r>
            <w:rPr>
              <w:b/>
            </w:rPr>
            <w:fldChar w:fldCharType="end"/>
          </w:r>
        </w:p>
      </w:tc>
      <w:tc>
        <w:tcPr>
          <w:tcW w:w="5741" w:type="dxa"/>
        </w:tcPr>
        <w:p w:rsidR="00C944D8" w:rsidRDefault="00692951">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C944D8" w:rsidTr="00367229">
      <w:trPr>
        <w:jc w:val="center"/>
      </w:trPr>
      <w:tc>
        <w:tcPr>
          <w:tcW w:w="2164" w:type="dxa"/>
        </w:tcPr>
        <w:p w:rsidR="00C944D8" w:rsidRDefault="000970F8">
          <w:pPr>
            <w:pStyle w:val="HeaderEven"/>
            <w:rPr>
              <w:b/>
            </w:rPr>
          </w:pPr>
          <w:r>
            <w:rPr>
              <w:b/>
            </w:rPr>
            <w:fldChar w:fldCharType="begin"/>
          </w:r>
          <w:r w:rsidR="00C944D8">
            <w:rPr>
              <w:b/>
            </w:rPr>
            <w:instrText xml:space="preserve"> STYLEREF CharDivNo \*charformat </w:instrText>
          </w:r>
          <w:r>
            <w:rPr>
              <w:b/>
            </w:rPr>
            <w:fldChar w:fldCharType="end"/>
          </w:r>
        </w:p>
      </w:tc>
      <w:tc>
        <w:tcPr>
          <w:tcW w:w="5741" w:type="dxa"/>
        </w:tcPr>
        <w:p w:rsidR="00C944D8" w:rsidRDefault="000970F8">
          <w:pPr>
            <w:pStyle w:val="HeaderEven"/>
          </w:pPr>
          <w:r>
            <w:fldChar w:fldCharType="begin"/>
          </w:r>
          <w:r w:rsidR="00C944D8">
            <w:instrText xml:space="preserve"> STYLEREF CharDivText \*charformat </w:instrText>
          </w:r>
          <w:r>
            <w:fldChar w:fldCharType="end"/>
          </w:r>
        </w:p>
      </w:tc>
    </w:tr>
    <w:tr w:rsidR="00C944D8" w:rsidTr="00367229">
      <w:trPr>
        <w:cantSplit/>
        <w:jc w:val="center"/>
      </w:trPr>
      <w:tc>
        <w:tcPr>
          <w:tcW w:w="7905" w:type="dxa"/>
          <w:gridSpan w:val="2"/>
          <w:tcBorders>
            <w:bottom w:val="single" w:sz="4" w:space="0" w:color="auto"/>
          </w:tcBorders>
        </w:tcPr>
        <w:p w:rsidR="00C944D8" w:rsidRDefault="00C944D8">
          <w:pPr>
            <w:pStyle w:val="HeaderEven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4.59A</w:t>
          </w:r>
          <w:r w:rsidR="00692951">
            <w:rPr>
              <w:noProof/>
            </w:rPr>
            <w:fldChar w:fldCharType="end"/>
          </w:r>
        </w:p>
      </w:tc>
    </w:tr>
  </w:tbl>
  <w:p w:rsidR="00C944D8" w:rsidRDefault="00C944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C944D8" w:rsidTr="00367229">
      <w:trPr>
        <w:jc w:val="center"/>
      </w:trPr>
      <w:tc>
        <w:tcPr>
          <w:tcW w:w="6331" w:type="dxa"/>
        </w:tcPr>
        <w:p w:rsidR="00C944D8" w:rsidRDefault="00692951">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CharChapNo \*charformat  </w:instrText>
          </w:r>
          <w:r>
            <w:rPr>
              <w:b/>
            </w:rPr>
            <w:fldChar w:fldCharType="separate"/>
          </w:r>
          <w:r w:rsidR="00692951">
            <w:rPr>
              <w:b/>
              <w:noProof/>
            </w:rPr>
            <w:t>Schedule 4</w:t>
          </w:r>
          <w:r>
            <w:rPr>
              <w:b/>
            </w:rPr>
            <w:fldChar w:fldCharType="end"/>
          </w:r>
        </w:p>
      </w:tc>
    </w:tr>
    <w:tr w:rsidR="00C944D8" w:rsidTr="00367229">
      <w:trPr>
        <w:jc w:val="center"/>
      </w:trPr>
      <w:tc>
        <w:tcPr>
          <w:tcW w:w="6331" w:type="dxa"/>
        </w:tcPr>
        <w:p w:rsidR="00C944D8" w:rsidRDefault="00692951">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CharPartNo \*charformat </w:instrText>
          </w:r>
          <w:r>
            <w:rPr>
              <w:b/>
            </w:rPr>
            <w:fldChar w:fldCharType="separate"/>
          </w:r>
          <w:r w:rsidR="00692951">
            <w:rPr>
              <w:b/>
              <w:noProof/>
            </w:rPr>
            <w:t>Part 4.7</w:t>
          </w:r>
          <w:r>
            <w:rPr>
              <w:b/>
            </w:rPr>
            <w:fldChar w:fldCharType="end"/>
          </w:r>
        </w:p>
      </w:tc>
    </w:tr>
    <w:tr w:rsidR="00C944D8" w:rsidTr="00367229">
      <w:trPr>
        <w:jc w:val="center"/>
      </w:trPr>
      <w:tc>
        <w:tcPr>
          <w:tcW w:w="6331" w:type="dxa"/>
        </w:tcPr>
        <w:p w:rsidR="00C944D8" w:rsidRDefault="000970F8">
          <w:pPr>
            <w:pStyle w:val="HeaderEven"/>
            <w:jc w:val="right"/>
          </w:pPr>
          <w:r>
            <w:fldChar w:fldCharType="begin"/>
          </w:r>
          <w:r w:rsidR="00C944D8">
            <w:instrText xml:space="preserve"> STYLEREF CharDivText \*charformat </w:instrText>
          </w:r>
          <w: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CharDivNo \*charformat </w:instrText>
          </w:r>
          <w:r>
            <w:rPr>
              <w:b/>
            </w:rPr>
            <w:fldChar w:fldCharType="end"/>
          </w:r>
        </w:p>
      </w:tc>
    </w:tr>
    <w:tr w:rsidR="00C944D8" w:rsidTr="00367229">
      <w:trPr>
        <w:cantSplit/>
        <w:jc w:val="center"/>
      </w:trPr>
      <w:tc>
        <w:tcPr>
          <w:tcW w:w="7891" w:type="dxa"/>
          <w:gridSpan w:val="2"/>
          <w:tcBorders>
            <w:bottom w:val="single" w:sz="4" w:space="0" w:color="auto"/>
          </w:tcBorders>
        </w:tcPr>
        <w:p w:rsidR="00C944D8" w:rsidRDefault="00C944D8">
          <w:pPr>
            <w:pStyle w:val="HeaderOdd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4.57</w:t>
          </w:r>
          <w:r w:rsidR="00692951">
            <w:rPr>
              <w:noProof/>
            </w:rPr>
            <w:fldChar w:fldCharType="end"/>
          </w:r>
        </w:p>
      </w:tc>
    </w:tr>
  </w:tbl>
  <w:p w:rsidR="00C944D8" w:rsidRDefault="00C944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CharChapNo \*charformat </w:instrText>
          </w:r>
          <w:r>
            <w:rPr>
              <w:b/>
            </w:rPr>
            <w:fldChar w:fldCharType="separate"/>
          </w:r>
          <w:r w:rsidR="00692951">
            <w:rPr>
              <w:b/>
              <w:noProof/>
            </w:rPr>
            <w:t>Schedule 5</w:t>
          </w:r>
          <w:r>
            <w:rPr>
              <w:b/>
            </w:rPr>
            <w:fldChar w:fldCharType="end"/>
          </w:r>
        </w:p>
      </w:tc>
      <w:tc>
        <w:tcPr>
          <w:tcW w:w="5741" w:type="dxa"/>
        </w:tcPr>
        <w:p w:rsidR="00C944D8" w:rsidRDefault="00692951">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CharPartNo \*charformat </w:instrText>
          </w:r>
          <w:r>
            <w:rPr>
              <w:b/>
            </w:rPr>
            <w:fldChar w:fldCharType="end"/>
          </w:r>
        </w:p>
      </w:tc>
      <w:tc>
        <w:tcPr>
          <w:tcW w:w="5741" w:type="dxa"/>
        </w:tcPr>
        <w:p w:rsidR="00C944D8" w:rsidRDefault="000970F8">
          <w:pPr>
            <w:pStyle w:val="HeaderEven"/>
          </w:pPr>
          <w:r>
            <w:fldChar w:fldCharType="begin"/>
          </w:r>
          <w:r w:rsidR="00C944D8">
            <w:instrText xml:space="preserve"> STYLEREF CharPartText \*charformat </w:instrText>
          </w:r>
          <w:r>
            <w:fldChar w:fldCharType="end"/>
          </w:r>
        </w:p>
      </w:tc>
    </w:tr>
    <w:tr w:rsidR="00C944D8">
      <w:trPr>
        <w:jc w:val="center"/>
      </w:trPr>
      <w:tc>
        <w:tcPr>
          <w:tcW w:w="7296" w:type="dxa"/>
          <w:gridSpan w:val="2"/>
          <w:tcBorders>
            <w:bottom w:val="single" w:sz="4" w:space="0" w:color="auto"/>
          </w:tcBorders>
        </w:tcPr>
        <w:p w:rsidR="00C944D8" w:rsidRDefault="00C944D8">
          <w:pPr>
            <w:pStyle w:val="HeaderEven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5.10</w:t>
          </w:r>
          <w:r w:rsidR="00692951">
            <w:rPr>
              <w:noProof/>
            </w:rPr>
            <w:fldChar w:fldCharType="end"/>
          </w:r>
        </w:p>
      </w:tc>
    </w:tr>
  </w:tbl>
  <w:p w:rsidR="00C944D8" w:rsidRDefault="00C944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944D8">
      <w:trPr>
        <w:jc w:val="center"/>
      </w:trPr>
      <w:tc>
        <w:tcPr>
          <w:tcW w:w="5741" w:type="dxa"/>
        </w:tcPr>
        <w:p w:rsidR="00C944D8" w:rsidRDefault="00692951">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CharChapNo \*charformat </w:instrText>
          </w:r>
          <w:r>
            <w:rPr>
              <w:b/>
            </w:rPr>
            <w:fldChar w:fldCharType="separate"/>
          </w:r>
          <w:r w:rsidR="00692951">
            <w:rPr>
              <w:b/>
              <w:noProof/>
            </w:rPr>
            <w:t>Schedule 5</w:t>
          </w:r>
          <w:r>
            <w:rPr>
              <w:b/>
            </w:rPr>
            <w:fldChar w:fldCharType="end"/>
          </w:r>
        </w:p>
      </w:tc>
    </w:tr>
    <w:tr w:rsidR="00C944D8">
      <w:trPr>
        <w:jc w:val="center"/>
      </w:trPr>
      <w:tc>
        <w:tcPr>
          <w:tcW w:w="5741" w:type="dxa"/>
        </w:tcPr>
        <w:p w:rsidR="00C944D8" w:rsidRDefault="000970F8">
          <w:pPr>
            <w:pStyle w:val="HeaderEven"/>
            <w:jc w:val="right"/>
          </w:pPr>
          <w:r>
            <w:fldChar w:fldCharType="begin"/>
          </w:r>
          <w:r w:rsidR="00C944D8">
            <w:instrText xml:space="preserve"> STYLEREF CharPartText \*charformat </w:instrText>
          </w:r>
          <w: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CharPartNo \*charformat </w:instrText>
          </w:r>
          <w:r>
            <w:rPr>
              <w:b/>
            </w:rPr>
            <w:fldChar w:fldCharType="end"/>
          </w:r>
        </w:p>
      </w:tc>
    </w:tr>
    <w:tr w:rsidR="00C944D8">
      <w:trPr>
        <w:jc w:val="center"/>
      </w:trPr>
      <w:tc>
        <w:tcPr>
          <w:tcW w:w="7296" w:type="dxa"/>
          <w:gridSpan w:val="2"/>
          <w:tcBorders>
            <w:bottom w:val="single" w:sz="4" w:space="0" w:color="auto"/>
          </w:tcBorders>
        </w:tcPr>
        <w:p w:rsidR="00C944D8" w:rsidRDefault="00C944D8">
          <w:pPr>
            <w:pStyle w:val="HeaderOdd6"/>
          </w:pPr>
          <w:r>
            <w:t xml:space="preserve">Section </w:t>
          </w:r>
          <w:r w:rsidR="00692951">
            <w:rPr>
              <w:noProof/>
            </w:rPr>
            <w:fldChar w:fldCharType="begin"/>
          </w:r>
          <w:r w:rsidR="00692951">
            <w:rPr>
              <w:noProof/>
            </w:rPr>
            <w:instrText xml:space="preserve"> STYLEREF CharSectNo \*charformat </w:instrText>
          </w:r>
          <w:r w:rsidR="00692951">
            <w:rPr>
              <w:noProof/>
            </w:rPr>
            <w:fldChar w:fldCharType="separate"/>
          </w:r>
          <w:r w:rsidR="00692951">
            <w:rPr>
              <w:noProof/>
            </w:rPr>
            <w:t>5.8</w:t>
          </w:r>
          <w:r w:rsidR="00692951">
            <w:rPr>
              <w:noProof/>
            </w:rPr>
            <w:fldChar w:fldCharType="end"/>
          </w:r>
        </w:p>
      </w:tc>
    </w:tr>
  </w:tbl>
  <w:p w:rsidR="00C944D8" w:rsidRDefault="00C944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944D8">
      <w:trPr>
        <w:jc w:val="center"/>
      </w:trPr>
      <w:tc>
        <w:tcPr>
          <w:tcW w:w="1340" w:type="dxa"/>
        </w:tcPr>
        <w:p w:rsidR="00C944D8" w:rsidRDefault="00C944D8">
          <w:pPr>
            <w:pStyle w:val="HeaderEven"/>
          </w:pPr>
        </w:p>
      </w:tc>
      <w:tc>
        <w:tcPr>
          <w:tcW w:w="6583" w:type="dxa"/>
        </w:tcPr>
        <w:p w:rsidR="00C944D8" w:rsidRDefault="00C944D8">
          <w:pPr>
            <w:pStyle w:val="HeaderEven"/>
          </w:pPr>
        </w:p>
      </w:tc>
    </w:tr>
    <w:tr w:rsidR="00C944D8">
      <w:trPr>
        <w:jc w:val="center"/>
      </w:trPr>
      <w:tc>
        <w:tcPr>
          <w:tcW w:w="7923" w:type="dxa"/>
          <w:gridSpan w:val="2"/>
          <w:tcBorders>
            <w:bottom w:val="single" w:sz="4" w:space="0" w:color="auto"/>
          </w:tcBorders>
        </w:tcPr>
        <w:p w:rsidR="00C944D8" w:rsidRDefault="00C944D8">
          <w:pPr>
            <w:pStyle w:val="HeaderEven6"/>
          </w:pPr>
          <w:r>
            <w:t>Dictionary</w:t>
          </w:r>
        </w:p>
      </w:tc>
    </w:tr>
  </w:tbl>
  <w:p w:rsidR="00C944D8" w:rsidRDefault="00C944D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944D8">
      <w:trPr>
        <w:jc w:val="center"/>
      </w:trPr>
      <w:tc>
        <w:tcPr>
          <w:tcW w:w="6583" w:type="dxa"/>
        </w:tcPr>
        <w:p w:rsidR="00C944D8" w:rsidRDefault="00C944D8">
          <w:pPr>
            <w:pStyle w:val="HeaderOdd"/>
          </w:pPr>
        </w:p>
      </w:tc>
      <w:tc>
        <w:tcPr>
          <w:tcW w:w="1340" w:type="dxa"/>
        </w:tcPr>
        <w:p w:rsidR="00C944D8" w:rsidRDefault="00C944D8">
          <w:pPr>
            <w:pStyle w:val="HeaderOdd"/>
          </w:pPr>
        </w:p>
      </w:tc>
    </w:tr>
    <w:tr w:rsidR="00C944D8">
      <w:trPr>
        <w:jc w:val="center"/>
      </w:trPr>
      <w:tc>
        <w:tcPr>
          <w:tcW w:w="7923" w:type="dxa"/>
          <w:gridSpan w:val="2"/>
          <w:tcBorders>
            <w:bottom w:val="single" w:sz="4" w:space="0" w:color="auto"/>
          </w:tcBorders>
        </w:tcPr>
        <w:p w:rsidR="00C944D8" w:rsidRDefault="00C944D8">
          <w:pPr>
            <w:pStyle w:val="HeaderOdd6"/>
          </w:pPr>
          <w:r>
            <w:t>Dictionary</w:t>
          </w:r>
        </w:p>
      </w:tc>
    </w:tr>
  </w:tbl>
  <w:p w:rsidR="00C944D8" w:rsidRDefault="00C944D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944D8">
      <w:trPr>
        <w:jc w:val="center"/>
      </w:trPr>
      <w:tc>
        <w:tcPr>
          <w:tcW w:w="1234" w:type="dxa"/>
          <w:gridSpan w:val="2"/>
        </w:tcPr>
        <w:p w:rsidR="00C944D8" w:rsidRDefault="00C944D8">
          <w:pPr>
            <w:pStyle w:val="HeaderEven"/>
            <w:rPr>
              <w:b/>
            </w:rPr>
          </w:pPr>
          <w:r>
            <w:rPr>
              <w:b/>
            </w:rPr>
            <w:t>Endnotes</w:t>
          </w:r>
        </w:p>
      </w:tc>
      <w:tc>
        <w:tcPr>
          <w:tcW w:w="6062" w:type="dxa"/>
        </w:tcPr>
        <w:p w:rsidR="00C944D8" w:rsidRDefault="00C944D8">
          <w:pPr>
            <w:pStyle w:val="HeaderEven"/>
          </w:pPr>
        </w:p>
      </w:tc>
    </w:tr>
    <w:tr w:rsidR="00C944D8">
      <w:trPr>
        <w:cantSplit/>
        <w:jc w:val="center"/>
      </w:trPr>
      <w:tc>
        <w:tcPr>
          <w:tcW w:w="7296" w:type="dxa"/>
          <w:gridSpan w:val="3"/>
        </w:tcPr>
        <w:p w:rsidR="00C944D8" w:rsidRDefault="00C944D8">
          <w:pPr>
            <w:pStyle w:val="HeaderEven"/>
          </w:pPr>
        </w:p>
      </w:tc>
    </w:tr>
    <w:tr w:rsidR="00C944D8">
      <w:trPr>
        <w:cantSplit/>
        <w:jc w:val="center"/>
      </w:trPr>
      <w:tc>
        <w:tcPr>
          <w:tcW w:w="700" w:type="dxa"/>
          <w:tcBorders>
            <w:bottom w:val="single" w:sz="4" w:space="0" w:color="auto"/>
          </w:tcBorders>
        </w:tcPr>
        <w:p w:rsidR="00C944D8" w:rsidRDefault="00692951">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C944D8" w:rsidRDefault="00692951">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C944D8" w:rsidRDefault="00C944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944D8">
      <w:trPr>
        <w:jc w:val="center"/>
      </w:trPr>
      <w:tc>
        <w:tcPr>
          <w:tcW w:w="5741" w:type="dxa"/>
        </w:tcPr>
        <w:p w:rsidR="00C944D8" w:rsidRDefault="00C944D8">
          <w:pPr>
            <w:pStyle w:val="HeaderEven"/>
            <w:jc w:val="right"/>
          </w:pPr>
        </w:p>
      </w:tc>
      <w:tc>
        <w:tcPr>
          <w:tcW w:w="1560" w:type="dxa"/>
          <w:gridSpan w:val="2"/>
        </w:tcPr>
        <w:p w:rsidR="00C944D8" w:rsidRDefault="00C944D8">
          <w:pPr>
            <w:pStyle w:val="HeaderEven"/>
            <w:jc w:val="right"/>
            <w:rPr>
              <w:b/>
            </w:rPr>
          </w:pPr>
          <w:r>
            <w:rPr>
              <w:b/>
            </w:rPr>
            <w:t>Endnotes</w:t>
          </w:r>
        </w:p>
      </w:tc>
    </w:tr>
    <w:tr w:rsidR="00C944D8">
      <w:trPr>
        <w:jc w:val="center"/>
      </w:trPr>
      <w:tc>
        <w:tcPr>
          <w:tcW w:w="7301" w:type="dxa"/>
          <w:gridSpan w:val="3"/>
        </w:tcPr>
        <w:p w:rsidR="00C944D8" w:rsidRDefault="00C944D8">
          <w:pPr>
            <w:pStyle w:val="HeaderEven"/>
            <w:jc w:val="right"/>
            <w:rPr>
              <w:b/>
            </w:rPr>
          </w:pPr>
        </w:p>
      </w:tc>
    </w:tr>
    <w:tr w:rsidR="00C944D8">
      <w:trPr>
        <w:jc w:val="center"/>
      </w:trPr>
      <w:tc>
        <w:tcPr>
          <w:tcW w:w="6600" w:type="dxa"/>
          <w:gridSpan w:val="2"/>
          <w:tcBorders>
            <w:bottom w:val="single" w:sz="4" w:space="0" w:color="auto"/>
          </w:tcBorders>
        </w:tcPr>
        <w:p w:rsidR="00C944D8" w:rsidRDefault="00692951">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C944D8" w:rsidRDefault="00692951">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C944D8" w:rsidRDefault="00C94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34" w:rsidRDefault="002578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D8" w:rsidRDefault="00C94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34" w:rsidRDefault="00257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3D216F">
      <w:tc>
        <w:tcPr>
          <w:tcW w:w="900" w:type="pct"/>
        </w:tcPr>
        <w:p w:rsidR="003D216F" w:rsidRDefault="003D216F">
          <w:pPr>
            <w:pStyle w:val="HeaderEven"/>
          </w:pPr>
        </w:p>
      </w:tc>
      <w:tc>
        <w:tcPr>
          <w:tcW w:w="4100" w:type="pct"/>
        </w:tcPr>
        <w:p w:rsidR="003D216F" w:rsidRDefault="003D216F">
          <w:pPr>
            <w:pStyle w:val="HeaderEven"/>
          </w:pPr>
        </w:p>
      </w:tc>
    </w:tr>
    <w:tr w:rsidR="003D216F">
      <w:tc>
        <w:tcPr>
          <w:tcW w:w="4100" w:type="pct"/>
          <w:gridSpan w:val="2"/>
          <w:tcBorders>
            <w:bottom w:val="single" w:sz="4" w:space="0" w:color="auto"/>
          </w:tcBorders>
        </w:tcPr>
        <w:p w:rsidR="003D216F" w:rsidRDefault="00692951">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D216F" w:rsidRDefault="003D216F">
    <w:pPr>
      <w:pStyle w:val="N-9pt"/>
    </w:pPr>
    <w:r>
      <w:tab/>
    </w:r>
    <w:r w:rsidR="00692951">
      <w:rPr>
        <w:noProof/>
      </w:rPr>
      <w:fldChar w:fldCharType="begin"/>
    </w:r>
    <w:r w:rsidR="00692951">
      <w:rPr>
        <w:noProof/>
      </w:rPr>
      <w:instrText xml:space="preserve"> STYLEREF charPage \* MERGEFORMAT </w:instrText>
    </w:r>
    <w:r w:rsidR="00692951">
      <w:rPr>
        <w:noProof/>
      </w:rPr>
      <w:fldChar w:fldCharType="separate"/>
    </w:r>
    <w:r w:rsidR="00692951">
      <w:rPr>
        <w:noProof/>
      </w:rPr>
      <w:t>Page</w:t>
    </w:r>
    <w:r w:rsidR="0069295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D216F">
      <w:tc>
        <w:tcPr>
          <w:tcW w:w="4100" w:type="pct"/>
        </w:tcPr>
        <w:p w:rsidR="003D216F" w:rsidRDefault="003D216F">
          <w:pPr>
            <w:pStyle w:val="HeaderOdd"/>
          </w:pPr>
        </w:p>
      </w:tc>
      <w:tc>
        <w:tcPr>
          <w:tcW w:w="900" w:type="pct"/>
        </w:tcPr>
        <w:p w:rsidR="003D216F" w:rsidRDefault="003D216F">
          <w:pPr>
            <w:pStyle w:val="HeaderOdd"/>
          </w:pPr>
        </w:p>
      </w:tc>
    </w:tr>
    <w:tr w:rsidR="003D216F">
      <w:tc>
        <w:tcPr>
          <w:tcW w:w="900" w:type="pct"/>
          <w:gridSpan w:val="2"/>
          <w:tcBorders>
            <w:bottom w:val="single" w:sz="4" w:space="0" w:color="auto"/>
          </w:tcBorders>
        </w:tcPr>
        <w:p w:rsidR="003D216F" w:rsidRDefault="00692951">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D216F" w:rsidRDefault="003D216F">
    <w:pPr>
      <w:pStyle w:val="N-9pt"/>
    </w:pPr>
    <w:r>
      <w:tab/>
    </w:r>
    <w:r w:rsidR="00692951">
      <w:rPr>
        <w:noProof/>
      </w:rPr>
      <w:fldChar w:fldCharType="begin"/>
    </w:r>
    <w:r w:rsidR="00692951">
      <w:rPr>
        <w:noProof/>
      </w:rPr>
      <w:instrText xml:space="preserve"> STYLEREF charPage \* MERGEFORMAT </w:instrText>
    </w:r>
    <w:r w:rsidR="00692951">
      <w:rPr>
        <w:noProof/>
      </w:rPr>
      <w:fldChar w:fldCharType="separate"/>
    </w:r>
    <w:r w:rsidR="00692951">
      <w:rPr>
        <w:noProof/>
      </w:rPr>
      <w:t>Page</w:t>
    </w:r>
    <w:r w:rsidR="0069295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C944D8">
      <w:tc>
        <w:tcPr>
          <w:tcW w:w="1002" w:type="pct"/>
        </w:tcPr>
        <w:p w:rsidR="00C944D8" w:rsidRDefault="000970F8">
          <w:pPr>
            <w:pStyle w:val="HeaderEven"/>
            <w:rPr>
              <w:b/>
            </w:rPr>
          </w:pPr>
          <w:r>
            <w:rPr>
              <w:b/>
            </w:rPr>
            <w:fldChar w:fldCharType="begin"/>
          </w:r>
          <w:r w:rsidR="00C944D8">
            <w:rPr>
              <w:b/>
            </w:rPr>
            <w:instrText xml:space="preserve"> STYLEREF CharChapNo \*charformat  </w:instrText>
          </w:r>
          <w:r>
            <w:rPr>
              <w:b/>
            </w:rPr>
            <w:fldChar w:fldCharType="separate"/>
          </w:r>
          <w:r w:rsidR="00692951">
            <w:rPr>
              <w:b/>
              <w:noProof/>
            </w:rPr>
            <w:t>Chapter 15</w:t>
          </w:r>
          <w:r>
            <w:rPr>
              <w:b/>
            </w:rPr>
            <w:fldChar w:fldCharType="end"/>
          </w:r>
        </w:p>
      </w:tc>
      <w:tc>
        <w:tcPr>
          <w:tcW w:w="3998" w:type="pct"/>
        </w:tcPr>
        <w:p w:rsidR="00C944D8" w:rsidRDefault="00692951">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C944D8">
      <w:tc>
        <w:tcPr>
          <w:tcW w:w="1002" w:type="pct"/>
        </w:tcPr>
        <w:p w:rsidR="00C944D8" w:rsidRDefault="000970F8">
          <w:pPr>
            <w:pStyle w:val="HeaderEven"/>
            <w:rPr>
              <w:b/>
            </w:rPr>
          </w:pPr>
          <w:r>
            <w:rPr>
              <w:b/>
            </w:rPr>
            <w:fldChar w:fldCharType="begin"/>
          </w:r>
          <w:r w:rsidR="00C944D8">
            <w:rPr>
              <w:b/>
            </w:rPr>
            <w:instrText xml:space="preserve"> STYLEREF CharPartNo \*charformat </w:instrText>
          </w:r>
          <w:r w:rsidR="00692951">
            <w:rPr>
              <w:b/>
            </w:rPr>
            <w:fldChar w:fldCharType="separate"/>
          </w:r>
          <w:r w:rsidR="00692951">
            <w:rPr>
              <w:b/>
              <w:noProof/>
            </w:rPr>
            <w:t>Part 15.5</w:t>
          </w:r>
          <w:r>
            <w:rPr>
              <w:b/>
            </w:rPr>
            <w:fldChar w:fldCharType="end"/>
          </w:r>
        </w:p>
      </w:tc>
      <w:tc>
        <w:tcPr>
          <w:tcW w:w="3998" w:type="pct"/>
        </w:tcPr>
        <w:p w:rsidR="00C944D8" w:rsidRDefault="00692951">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C944D8">
      <w:tc>
        <w:tcPr>
          <w:tcW w:w="1002" w:type="pct"/>
        </w:tcPr>
        <w:p w:rsidR="00C944D8" w:rsidRDefault="000970F8">
          <w:pPr>
            <w:pStyle w:val="HeaderEven"/>
            <w:rPr>
              <w:b/>
            </w:rPr>
          </w:pPr>
          <w:r>
            <w:rPr>
              <w:b/>
            </w:rPr>
            <w:fldChar w:fldCharType="begin"/>
          </w:r>
          <w:r w:rsidR="00C944D8">
            <w:rPr>
              <w:b/>
            </w:rPr>
            <w:instrText xml:space="preserve"> STYLEREF CharDivNo \*charformat </w:instrText>
          </w:r>
          <w:r>
            <w:rPr>
              <w:b/>
            </w:rPr>
            <w:fldChar w:fldCharType="end"/>
          </w:r>
        </w:p>
      </w:tc>
      <w:tc>
        <w:tcPr>
          <w:tcW w:w="3998" w:type="pct"/>
        </w:tcPr>
        <w:p w:rsidR="00C944D8" w:rsidRDefault="000970F8">
          <w:pPr>
            <w:pStyle w:val="HeaderEven"/>
          </w:pPr>
          <w:r>
            <w:fldChar w:fldCharType="begin"/>
          </w:r>
          <w:r w:rsidR="00C944D8">
            <w:instrText xml:space="preserve"> STYLEREF CharDivText \*charformat </w:instrText>
          </w:r>
          <w:r>
            <w:fldChar w:fldCharType="end"/>
          </w:r>
        </w:p>
      </w:tc>
    </w:tr>
    <w:tr w:rsidR="00C944D8">
      <w:trPr>
        <w:cantSplit/>
      </w:trPr>
      <w:tc>
        <w:tcPr>
          <w:tcW w:w="5000" w:type="pct"/>
          <w:gridSpan w:val="2"/>
          <w:tcBorders>
            <w:bottom w:val="single" w:sz="4" w:space="0" w:color="auto"/>
          </w:tcBorders>
        </w:tcPr>
        <w:p w:rsidR="00C944D8" w:rsidRDefault="00692951">
          <w:pPr>
            <w:pStyle w:val="HeaderEven6"/>
          </w:pPr>
          <w:r>
            <w:fldChar w:fldCharType="begin"/>
          </w:r>
          <w:r>
            <w:instrText xml:space="preserve"> DOCPROPERTY "Company"  \* MERGEFORMAT </w:instrText>
          </w:r>
          <w:r>
            <w:fldChar w:fldCharType="separate"/>
          </w:r>
          <w:r w:rsidR="00257834">
            <w:t>Section</w:t>
          </w:r>
          <w:r>
            <w:fldChar w:fldCharType="end"/>
          </w:r>
          <w:r w:rsidR="00C944D8">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C944D8" w:rsidRDefault="00C944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C944D8">
      <w:tc>
        <w:tcPr>
          <w:tcW w:w="4006" w:type="pct"/>
        </w:tcPr>
        <w:p w:rsidR="00C944D8" w:rsidRDefault="00692951">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C944D8" w:rsidRDefault="000970F8">
          <w:pPr>
            <w:pStyle w:val="HeaderEven"/>
            <w:jc w:val="right"/>
            <w:rPr>
              <w:b/>
            </w:rPr>
          </w:pPr>
          <w:r>
            <w:rPr>
              <w:b/>
            </w:rPr>
            <w:fldChar w:fldCharType="begin"/>
          </w:r>
          <w:r w:rsidR="00C944D8">
            <w:rPr>
              <w:b/>
            </w:rPr>
            <w:instrText xml:space="preserve"> STYLEREF CharChapNo \*charformat  </w:instrText>
          </w:r>
          <w:r>
            <w:rPr>
              <w:b/>
            </w:rPr>
            <w:fldChar w:fldCharType="separate"/>
          </w:r>
          <w:r w:rsidR="00692951">
            <w:rPr>
              <w:b/>
              <w:noProof/>
            </w:rPr>
            <w:t>Chapter 15</w:t>
          </w:r>
          <w:r>
            <w:rPr>
              <w:b/>
            </w:rPr>
            <w:fldChar w:fldCharType="end"/>
          </w:r>
        </w:p>
      </w:tc>
    </w:tr>
    <w:tr w:rsidR="00C944D8">
      <w:tc>
        <w:tcPr>
          <w:tcW w:w="4006" w:type="pct"/>
        </w:tcPr>
        <w:p w:rsidR="00C944D8" w:rsidRDefault="00692951">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C944D8" w:rsidRDefault="000970F8">
          <w:pPr>
            <w:pStyle w:val="HeaderEven"/>
            <w:jc w:val="right"/>
            <w:rPr>
              <w:b/>
            </w:rPr>
          </w:pPr>
          <w:r>
            <w:rPr>
              <w:b/>
            </w:rPr>
            <w:fldChar w:fldCharType="begin"/>
          </w:r>
          <w:r w:rsidR="00C944D8">
            <w:rPr>
              <w:b/>
            </w:rPr>
            <w:instrText xml:space="preserve"> STYLEREF CharPartNo \*charformat </w:instrText>
          </w:r>
          <w:r w:rsidR="00692951">
            <w:rPr>
              <w:b/>
            </w:rPr>
            <w:fldChar w:fldCharType="separate"/>
          </w:r>
          <w:r w:rsidR="00692951">
            <w:rPr>
              <w:b/>
              <w:noProof/>
            </w:rPr>
            <w:t>Part 15.4</w:t>
          </w:r>
          <w:r>
            <w:rPr>
              <w:b/>
            </w:rPr>
            <w:fldChar w:fldCharType="end"/>
          </w:r>
        </w:p>
      </w:tc>
    </w:tr>
    <w:tr w:rsidR="00C944D8">
      <w:tc>
        <w:tcPr>
          <w:tcW w:w="4006" w:type="pct"/>
        </w:tcPr>
        <w:p w:rsidR="00C944D8" w:rsidRDefault="000970F8">
          <w:pPr>
            <w:pStyle w:val="HeaderEven"/>
            <w:jc w:val="right"/>
          </w:pPr>
          <w:r>
            <w:fldChar w:fldCharType="begin"/>
          </w:r>
          <w:r w:rsidR="00C944D8">
            <w:instrText xml:space="preserve"> STYLEREF CharDivText \*charformat </w:instrText>
          </w:r>
          <w:r>
            <w:fldChar w:fldCharType="end"/>
          </w:r>
        </w:p>
      </w:tc>
      <w:tc>
        <w:tcPr>
          <w:tcW w:w="994" w:type="pct"/>
        </w:tcPr>
        <w:p w:rsidR="00C944D8" w:rsidRDefault="000970F8">
          <w:pPr>
            <w:pStyle w:val="HeaderEven"/>
            <w:jc w:val="right"/>
            <w:rPr>
              <w:b/>
            </w:rPr>
          </w:pPr>
          <w:r>
            <w:rPr>
              <w:b/>
            </w:rPr>
            <w:fldChar w:fldCharType="begin"/>
          </w:r>
          <w:r w:rsidR="00C944D8">
            <w:rPr>
              <w:b/>
            </w:rPr>
            <w:instrText xml:space="preserve"> STYLEREF CharDivNo \*charformat </w:instrText>
          </w:r>
          <w:r>
            <w:rPr>
              <w:b/>
            </w:rPr>
            <w:fldChar w:fldCharType="end"/>
          </w:r>
        </w:p>
      </w:tc>
    </w:tr>
    <w:tr w:rsidR="00C944D8">
      <w:trPr>
        <w:cantSplit/>
      </w:trPr>
      <w:tc>
        <w:tcPr>
          <w:tcW w:w="5000" w:type="pct"/>
          <w:gridSpan w:val="2"/>
          <w:tcBorders>
            <w:bottom w:val="single" w:sz="4" w:space="0" w:color="auto"/>
          </w:tcBorders>
        </w:tcPr>
        <w:p w:rsidR="00C944D8" w:rsidRDefault="00692951">
          <w:pPr>
            <w:pStyle w:val="HeaderOdd6"/>
          </w:pPr>
          <w:r>
            <w:fldChar w:fldCharType="begin"/>
          </w:r>
          <w:r>
            <w:instrText xml:space="preserve"> DOCPROPERTY "Company"  \* MERGEFORMAT </w:instrText>
          </w:r>
          <w:r>
            <w:fldChar w:fldCharType="separate"/>
          </w:r>
          <w:r w:rsidR="00257834">
            <w:t>Section</w:t>
          </w:r>
          <w:r>
            <w:fldChar w:fldCharType="end"/>
          </w:r>
          <w:r w:rsidR="00C944D8">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C944D8" w:rsidRDefault="00C944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CharChapNo \*charformat </w:instrText>
          </w:r>
          <w:r>
            <w:rPr>
              <w:b/>
            </w:rPr>
            <w:fldChar w:fldCharType="separate"/>
          </w:r>
          <w:r w:rsidR="00692951">
            <w:rPr>
              <w:b/>
              <w:noProof/>
            </w:rPr>
            <w:t>Schedule 2</w:t>
          </w:r>
          <w:r>
            <w:rPr>
              <w:b/>
            </w:rPr>
            <w:fldChar w:fldCharType="end"/>
          </w:r>
        </w:p>
      </w:tc>
      <w:tc>
        <w:tcPr>
          <w:tcW w:w="5741" w:type="dxa"/>
        </w:tcPr>
        <w:p w:rsidR="00C944D8" w:rsidRDefault="00692951">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C944D8">
      <w:trPr>
        <w:jc w:val="center"/>
      </w:trPr>
      <w:tc>
        <w:tcPr>
          <w:tcW w:w="1560" w:type="dxa"/>
        </w:tcPr>
        <w:p w:rsidR="00C944D8" w:rsidRDefault="000970F8">
          <w:pPr>
            <w:pStyle w:val="HeaderEven"/>
            <w:rPr>
              <w:b/>
            </w:rPr>
          </w:pPr>
          <w:r>
            <w:rPr>
              <w:b/>
            </w:rPr>
            <w:fldChar w:fldCharType="begin"/>
          </w:r>
          <w:r w:rsidR="00C944D8">
            <w:rPr>
              <w:b/>
            </w:rPr>
            <w:instrText xml:space="preserve"> STYLEREF CharPartNo \*charformat </w:instrText>
          </w:r>
          <w:r>
            <w:rPr>
              <w:b/>
            </w:rPr>
            <w:fldChar w:fldCharType="end"/>
          </w:r>
        </w:p>
      </w:tc>
      <w:tc>
        <w:tcPr>
          <w:tcW w:w="5741" w:type="dxa"/>
        </w:tcPr>
        <w:p w:rsidR="00C944D8" w:rsidRDefault="000970F8">
          <w:pPr>
            <w:pStyle w:val="HeaderEven"/>
          </w:pPr>
          <w:r>
            <w:fldChar w:fldCharType="begin"/>
          </w:r>
          <w:r w:rsidR="00C944D8">
            <w:instrText xml:space="preserve"> STYLEREF CharPartText \*charformat </w:instrText>
          </w:r>
          <w:r>
            <w:fldChar w:fldCharType="end"/>
          </w:r>
        </w:p>
      </w:tc>
    </w:tr>
    <w:tr w:rsidR="00C944D8">
      <w:trPr>
        <w:jc w:val="center"/>
      </w:trPr>
      <w:tc>
        <w:tcPr>
          <w:tcW w:w="7296" w:type="dxa"/>
          <w:gridSpan w:val="2"/>
          <w:tcBorders>
            <w:bottom w:val="single" w:sz="4" w:space="0" w:color="auto"/>
          </w:tcBorders>
        </w:tcPr>
        <w:p w:rsidR="00C944D8" w:rsidRDefault="00C944D8">
          <w:pPr>
            <w:pStyle w:val="HeaderEven6"/>
          </w:pPr>
        </w:p>
      </w:tc>
    </w:tr>
  </w:tbl>
  <w:p w:rsidR="00C944D8" w:rsidRDefault="00C944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944D8">
      <w:trPr>
        <w:jc w:val="center"/>
      </w:trPr>
      <w:tc>
        <w:tcPr>
          <w:tcW w:w="5741" w:type="dxa"/>
        </w:tcPr>
        <w:p w:rsidR="00C944D8" w:rsidRDefault="0069295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CharChapNo \*charformat </w:instrText>
          </w:r>
          <w:r>
            <w:rPr>
              <w:b/>
            </w:rPr>
            <w:fldChar w:fldCharType="separate"/>
          </w:r>
          <w:r w:rsidR="00692951">
            <w:rPr>
              <w:b/>
              <w:noProof/>
            </w:rPr>
            <w:t>Schedule 1</w:t>
          </w:r>
          <w:r>
            <w:rPr>
              <w:b/>
            </w:rPr>
            <w:fldChar w:fldCharType="end"/>
          </w:r>
        </w:p>
      </w:tc>
    </w:tr>
    <w:tr w:rsidR="00C944D8">
      <w:trPr>
        <w:jc w:val="center"/>
      </w:trPr>
      <w:tc>
        <w:tcPr>
          <w:tcW w:w="5741" w:type="dxa"/>
        </w:tcPr>
        <w:p w:rsidR="00C944D8" w:rsidRDefault="000970F8">
          <w:pPr>
            <w:pStyle w:val="HeaderEven"/>
            <w:jc w:val="right"/>
          </w:pPr>
          <w:r>
            <w:fldChar w:fldCharType="begin"/>
          </w:r>
          <w:r w:rsidR="00C944D8">
            <w:instrText xml:space="preserve"> STYLEREF CharPartText \*charformat </w:instrText>
          </w:r>
          <w:r>
            <w:fldChar w:fldCharType="end"/>
          </w:r>
        </w:p>
      </w:tc>
      <w:tc>
        <w:tcPr>
          <w:tcW w:w="1560" w:type="dxa"/>
        </w:tcPr>
        <w:p w:rsidR="00C944D8" w:rsidRDefault="000970F8">
          <w:pPr>
            <w:pStyle w:val="HeaderEven"/>
            <w:jc w:val="right"/>
            <w:rPr>
              <w:b/>
            </w:rPr>
          </w:pPr>
          <w:r>
            <w:rPr>
              <w:b/>
            </w:rPr>
            <w:fldChar w:fldCharType="begin"/>
          </w:r>
          <w:r w:rsidR="00C944D8">
            <w:rPr>
              <w:b/>
            </w:rPr>
            <w:instrText xml:space="preserve"> STYLEREF CharPartNo \*charformat </w:instrText>
          </w:r>
          <w:r>
            <w:rPr>
              <w:b/>
            </w:rPr>
            <w:fldChar w:fldCharType="end"/>
          </w:r>
        </w:p>
      </w:tc>
    </w:tr>
    <w:tr w:rsidR="00C944D8">
      <w:trPr>
        <w:jc w:val="center"/>
      </w:trPr>
      <w:tc>
        <w:tcPr>
          <w:tcW w:w="7296" w:type="dxa"/>
          <w:gridSpan w:val="2"/>
          <w:tcBorders>
            <w:bottom w:val="single" w:sz="4" w:space="0" w:color="auto"/>
          </w:tcBorders>
        </w:tcPr>
        <w:p w:rsidR="00C944D8" w:rsidRDefault="00C944D8">
          <w:pPr>
            <w:pStyle w:val="HeaderOdd6"/>
          </w:pPr>
        </w:p>
      </w:tc>
    </w:tr>
  </w:tbl>
  <w:p w:rsidR="00C944D8" w:rsidRDefault="00C9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4356C"/>
    <w:rsid w:val="00043899"/>
    <w:rsid w:val="00047F4F"/>
    <w:rsid w:val="0005221D"/>
    <w:rsid w:val="000530E4"/>
    <w:rsid w:val="000542A2"/>
    <w:rsid w:val="00065558"/>
    <w:rsid w:val="00083A1D"/>
    <w:rsid w:val="0008512D"/>
    <w:rsid w:val="00093DFF"/>
    <w:rsid w:val="000970F8"/>
    <w:rsid w:val="000C4B65"/>
    <w:rsid w:val="000E2C1B"/>
    <w:rsid w:val="001104BE"/>
    <w:rsid w:val="00116E89"/>
    <w:rsid w:val="00140123"/>
    <w:rsid w:val="001418A9"/>
    <w:rsid w:val="0015048B"/>
    <w:rsid w:val="00170149"/>
    <w:rsid w:val="00175EC6"/>
    <w:rsid w:val="001773CA"/>
    <w:rsid w:val="00192A89"/>
    <w:rsid w:val="001A1F03"/>
    <w:rsid w:val="001A5DB2"/>
    <w:rsid w:val="001F628C"/>
    <w:rsid w:val="00201F89"/>
    <w:rsid w:val="00202C18"/>
    <w:rsid w:val="00221457"/>
    <w:rsid w:val="002505C0"/>
    <w:rsid w:val="00257834"/>
    <w:rsid w:val="00257AB3"/>
    <w:rsid w:val="002629F7"/>
    <w:rsid w:val="00264BD0"/>
    <w:rsid w:val="00270FD1"/>
    <w:rsid w:val="00286922"/>
    <w:rsid w:val="00295C80"/>
    <w:rsid w:val="002B49A2"/>
    <w:rsid w:val="002C6493"/>
    <w:rsid w:val="002D124A"/>
    <w:rsid w:val="00305E37"/>
    <w:rsid w:val="003068EE"/>
    <w:rsid w:val="003370CE"/>
    <w:rsid w:val="0033756F"/>
    <w:rsid w:val="003411CD"/>
    <w:rsid w:val="00346D39"/>
    <w:rsid w:val="003544EC"/>
    <w:rsid w:val="00365369"/>
    <w:rsid w:val="00366887"/>
    <w:rsid w:val="00367229"/>
    <w:rsid w:val="00367492"/>
    <w:rsid w:val="00376048"/>
    <w:rsid w:val="003A348A"/>
    <w:rsid w:val="003D216F"/>
    <w:rsid w:val="003D7020"/>
    <w:rsid w:val="003E10D8"/>
    <w:rsid w:val="003E47B5"/>
    <w:rsid w:val="003E7CF4"/>
    <w:rsid w:val="003F3B6D"/>
    <w:rsid w:val="00405F7F"/>
    <w:rsid w:val="00410C80"/>
    <w:rsid w:val="00413867"/>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C7BB4"/>
    <w:rsid w:val="004F596C"/>
    <w:rsid w:val="00511DEE"/>
    <w:rsid w:val="00514D4B"/>
    <w:rsid w:val="00524445"/>
    <w:rsid w:val="00530DA3"/>
    <w:rsid w:val="0053172D"/>
    <w:rsid w:val="00543124"/>
    <w:rsid w:val="005546A9"/>
    <w:rsid w:val="005564FC"/>
    <w:rsid w:val="00557A65"/>
    <w:rsid w:val="00566B20"/>
    <w:rsid w:val="005731D3"/>
    <w:rsid w:val="00574697"/>
    <w:rsid w:val="005A56CE"/>
    <w:rsid w:val="005C0891"/>
    <w:rsid w:val="005E0CA0"/>
    <w:rsid w:val="005E156B"/>
    <w:rsid w:val="005E7AA0"/>
    <w:rsid w:val="005F7B85"/>
    <w:rsid w:val="0060023B"/>
    <w:rsid w:val="00612B13"/>
    <w:rsid w:val="0061626F"/>
    <w:rsid w:val="006508AC"/>
    <w:rsid w:val="0066414A"/>
    <w:rsid w:val="0066422F"/>
    <w:rsid w:val="00667C97"/>
    <w:rsid w:val="00672ACC"/>
    <w:rsid w:val="00673154"/>
    <w:rsid w:val="006735F6"/>
    <w:rsid w:val="006744AC"/>
    <w:rsid w:val="00677569"/>
    <w:rsid w:val="006811E6"/>
    <w:rsid w:val="0068619A"/>
    <w:rsid w:val="00686DC5"/>
    <w:rsid w:val="00692951"/>
    <w:rsid w:val="006B1E89"/>
    <w:rsid w:val="006B3FAF"/>
    <w:rsid w:val="006B4FAC"/>
    <w:rsid w:val="006E1BB4"/>
    <w:rsid w:val="006E21C6"/>
    <w:rsid w:val="006E4BDC"/>
    <w:rsid w:val="007074F4"/>
    <w:rsid w:val="00724633"/>
    <w:rsid w:val="0073585E"/>
    <w:rsid w:val="00736683"/>
    <w:rsid w:val="00773675"/>
    <w:rsid w:val="00792A7C"/>
    <w:rsid w:val="007A1A69"/>
    <w:rsid w:val="007D106A"/>
    <w:rsid w:val="007D508C"/>
    <w:rsid w:val="008028B6"/>
    <w:rsid w:val="0081179D"/>
    <w:rsid w:val="008167E8"/>
    <w:rsid w:val="008248D9"/>
    <w:rsid w:val="00831CE3"/>
    <w:rsid w:val="00873C0B"/>
    <w:rsid w:val="00882AA4"/>
    <w:rsid w:val="008A5F9A"/>
    <w:rsid w:val="008B5598"/>
    <w:rsid w:val="008D0EEB"/>
    <w:rsid w:val="008E118C"/>
    <w:rsid w:val="008E6580"/>
    <w:rsid w:val="0090428C"/>
    <w:rsid w:val="00912AA2"/>
    <w:rsid w:val="0091780E"/>
    <w:rsid w:val="009307CF"/>
    <w:rsid w:val="00943BC4"/>
    <w:rsid w:val="00946B73"/>
    <w:rsid w:val="00947271"/>
    <w:rsid w:val="00947FEC"/>
    <w:rsid w:val="00950922"/>
    <w:rsid w:val="00970A6E"/>
    <w:rsid w:val="00972B73"/>
    <w:rsid w:val="00995B63"/>
    <w:rsid w:val="009A4BB3"/>
    <w:rsid w:val="009B67BA"/>
    <w:rsid w:val="009C3229"/>
    <w:rsid w:val="009C7B1B"/>
    <w:rsid w:val="009D694E"/>
    <w:rsid w:val="009E0E8C"/>
    <w:rsid w:val="009E6CEC"/>
    <w:rsid w:val="009F5850"/>
    <w:rsid w:val="009F5BA0"/>
    <w:rsid w:val="00A04A76"/>
    <w:rsid w:val="00A16924"/>
    <w:rsid w:val="00A44089"/>
    <w:rsid w:val="00A464F0"/>
    <w:rsid w:val="00A53F26"/>
    <w:rsid w:val="00A6263F"/>
    <w:rsid w:val="00A655A3"/>
    <w:rsid w:val="00A91EC6"/>
    <w:rsid w:val="00A94307"/>
    <w:rsid w:val="00AA1345"/>
    <w:rsid w:val="00AB11A4"/>
    <w:rsid w:val="00AB295D"/>
    <w:rsid w:val="00AF3D0C"/>
    <w:rsid w:val="00AF56D7"/>
    <w:rsid w:val="00B11062"/>
    <w:rsid w:val="00B33D68"/>
    <w:rsid w:val="00B3602D"/>
    <w:rsid w:val="00B36A5A"/>
    <w:rsid w:val="00B50A30"/>
    <w:rsid w:val="00B84DF0"/>
    <w:rsid w:val="00B92CCA"/>
    <w:rsid w:val="00B959D7"/>
    <w:rsid w:val="00BA4AD9"/>
    <w:rsid w:val="00BA7380"/>
    <w:rsid w:val="00BC536D"/>
    <w:rsid w:val="00C05400"/>
    <w:rsid w:val="00C10183"/>
    <w:rsid w:val="00C23EC2"/>
    <w:rsid w:val="00C24275"/>
    <w:rsid w:val="00C4211F"/>
    <w:rsid w:val="00C46FF2"/>
    <w:rsid w:val="00C47288"/>
    <w:rsid w:val="00C5505F"/>
    <w:rsid w:val="00C64287"/>
    <w:rsid w:val="00C744ED"/>
    <w:rsid w:val="00C74D12"/>
    <w:rsid w:val="00C772C2"/>
    <w:rsid w:val="00C825F2"/>
    <w:rsid w:val="00C944D8"/>
    <w:rsid w:val="00C95214"/>
    <w:rsid w:val="00CA791E"/>
    <w:rsid w:val="00CB2A71"/>
    <w:rsid w:val="00CB3105"/>
    <w:rsid w:val="00CB467D"/>
    <w:rsid w:val="00CC31DF"/>
    <w:rsid w:val="00CD30F1"/>
    <w:rsid w:val="00CE389E"/>
    <w:rsid w:val="00CF57A4"/>
    <w:rsid w:val="00CF6213"/>
    <w:rsid w:val="00D02040"/>
    <w:rsid w:val="00D071C9"/>
    <w:rsid w:val="00D15B3E"/>
    <w:rsid w:val="00D22514"/>
    <w:rsid w:val="00D249A1"/>
    <w:rsid w:val="00D304BD"/>
    <w:rsid w:val="00D51757"/>
    <w:rsid w:val="00D65716"/>
    <w:rsid w:val="00D72A6F"/>
    <w:rsid w:val="00D87FF4"/>
    <w:rsid w:val="00DD1EDD"/>
    <w:rsid w:val="00DF02E0"/>
    <w:rsid w:val="00DF63AC"/>
    <w:rsid w:val="00E0559F"/>
    <w:rsid w:val="00E10F02"/>
    <w:rsid w:val="00E30FD8"/>
    <w:rsid w:val="00E44291"/>
    <w:rsid w:val="00E66E31"/>
    <w:rsid w:val="00E677C3"/>
    <w:rsid w:val="00E72466"/>
    <w:rsid w:val="00E74D43"/>
    <w:rsid w:val="00E90900"/>
    <w:rsid w:val="00E95035"/>
    <w:rsid w:val="00EB68D4"/>
    <w:rsid w:val="00ED3960"/>
    <w:rsid w:val="00EE7DDB"/>
    <w:rsid w:val="00EF758C"/>
    <w:rsid w:val="00F040D0"/>
    <w:rsid w:val="00F221DE"/>
    <w:rsid w:val="00F5324D"/>
    <w:rsid w:val="00F573C7"/>
    <w:rsid w:val="00F64FB8"/>
    <w:rsid w:val="00F7249D"/>
    <w:rsid w:val="00F82F20"/>
    <w:rsid w:val="00F8500F"/>
    <w:rsid w:val="00F85B57"/>
    <w:rsid w:val="00F94754"/>
    <w:rsid w:val="00F965B8"/>
    <w:rsid w:val="00FB12ED"/>
    <w:rsid w:val="00FB7226"/>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425"/>
    <o:shapelayout v:ext="edit">
      <o:idmap v:ext="edit" data="1"/>
    </o:shapelayout>
  </w:shapeDefaults>
  <w:decimalSymbol w:val="."/>
  <w:listSeparator w:val=","/>
  <w15:docId w15:val="{D299D976-CF1E-42C1-B0E4-A1C650EA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3-14"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8-1"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8-29" TargetMode="External"/><Relationship Id="rId170" Type="http://schemas.openxmlformats.org/officeDocument/2006/relationships/hyperlink" Target="http://www.legislation.act.gov.au/a/2004-13/default.asp"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13-44" TargetMode="External"/><Relationship Id="rId1119" Type="http://schemas.openxmlformats.org/officeDocument/2006/relationships/hyperlink" Target="http://www.legislation.act.gov.au/a/2004-28"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2-3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13-44" TargetMode="External"/><Relationship Id="rId1172" Type="http://schemas.openxmlformats.org/officeDocument/2006/relationships/hyperlink" Target="http://www.legislation.act.gov.au/a/2010-54" TargetMode="External"/><Relationship Id="rId181" Type="http://schemas.openxmlformats.org/officeDocument/2006/relationships/hyperlink" Target="http://www.legislation.act.gov.au/a/2005-43"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8-7" TargetMode="External"/><Relationship Id="rId1032" Type="http://schemas.openxmlformats.org/officeDocument/2006/relationships/hyperlink" Target="http://www.legislation.act.gov.au/a/2013-44"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3-35" TargetMode="External"/><Relationship Id="rId1183" Type="http://schemas.openxmlformats.org/officeDocument/2006/relationships/hyperlink" Target="http://www.legislation.act.gov.au/a/2013-39/default.asp"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12-4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4-68" TargetMode="External"/><Relationship Id="rId1043" Type="http://schemas.openxmlformats.org/officeDocument/2006/relationships/hyperlink" Target="http://www.legislation.act.gov.au/a/2011-48"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eader" Target="header18.xm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3-35"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6-40" TargetMode="External"/><Relationship Id="rId869" Type="http://schemas.openxmlformats.org/officeDocument/2006/relationships/hyperlink" Target="http://www.legislation.act.gov.au/a/2012-30"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13-44"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4-32" TargetMode="External"/><Relationship Id="rId65" Type="http://schemas.openxmlformats.org/officeDocument/2006/relationships/hyperlink" Target="http://www.legislation.act.gov.au/a/195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8-29"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6-40"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5-43"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2-49"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8-1"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6-40"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8-1"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sl/2002-41" TargetMode="External"/><Relationship Id="rId152" Type="http://schemas.openxmlformats.org/officeDocument/2006/relationships/footer" Target="footer17.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6-1" TargetMode="External"/><Relationship Id="rId1087" Type="http://schemas.openxmlformats.org/officeDocument/2006/relationships/hyperlink" Target="http://www.legislation.act.gov.au/a/2003-35"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8-14" TargetMode="External"/><Relationship Id="rId98" Type="http://schemas.openxmlformats.org/officeDocument/2006/relationships/hyperlink" Target="http://www.legislation.act.gov.au/a/1951-2" TargetMode="External"/><Relationship Id="rId163" Type="http://schemas.openxmlformats.org/officeDocument/2006/relationships/hyperlink" Target="http://www.legislation.act.gov.au/sl/2002-41/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02-49"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6-25" TargetMode="External"/><Relationship Id="rId1165" Type="http://schemas.openxmlformats.org/officeDocument/2006/relationships/hyperlink" Target="http://www.legislation.act.gov.au/a/2008-39" TargetMode="External"/><Relationship Id="rId174" Type="http://schemas.openxmlformats.org/officeDocument/2006/relationships/hyperlink" Target="http://www.legislation.act.gov.au/cn/2004-11/default.asp"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06-40" TargetMode="External"/><Relationship Id="rId1025" Type="http://schemas.openxmlformats.org/officeDocument/2006/relationships/hyperlink" Target="http://www.legislation.act.gov.au/a/2004-68"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8-7"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12-30" TargetMode="External"/><Relationship Id="rId101" Type="http://schemas.openxmlformats.org/officeDocument/2006/relationships/hyperlink" Target="http://www.legislation.act.gov.au/a/1955-3" TargetMode="External"/><Relationship Id="rId185" Type="http://schemas.openxmlformats.org/officeDocument/2006/relationships/hyperlink" Target="http://www.legislation.act.gov.au/a/2006-22"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3-35"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2-49" TargetMode="External"/><Relationship Id="rId1187" Type="http://schemas.openxmlformats.org/officeDocument/2006/relationships/hyperlink" Target="http://www.legislation.act.gov.au/a/2013-44" TargetMode="External"/><Relationship Id="rId47" Type="http://schemas.openxmlformats.org/officeDocument/2006/relationships/hyperlink" Target="http://www.legislation.act.gov.au/a/1951-2" TargetMode="External"/><Relationship Id="rId112" Type="http://schemas.openxmlformats.org/officeDocument/2006/relationships/footer" Target="footer9.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28"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2004-60"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41" TargetMode="External"/><Relationship Id="rId58" Type="http://schemas.openxmlformats.org/officeDocument/2006/relationships/hyperlink" Target="http://www.legislation.act.gov.au/a/1985-66" TargetMode="External"/><Relationship Id="rId123" Type="http://schemas.openxmlformats.org/officeDocument/2006/relationships/footer" Target="footer12.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15-10" TargetMode="External"/><Relationship Id="rId982" Type="http://schemas.openxmlformats.org/officeDocument/2006/relationships/hyperlink" Target="http://www.legislation.act.gov.au/a/2013-39" TargetMode="External"/><Relationship Id="rId1198" Type="http://schemas.openxmlformats.org/officeDocument/2006/relationships/header" Target="header20.xm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4-68" TargetMode="External"/><Relationship Id="rId1058" Type="http://schemas.openxmlformats.org/officeDocument/2006/relationships/hyperlink" Target="http://www.legislation.act.gov.au/a/2003-35" TargetMode="External"/><Relationship Id="rId274" Type="http://schemas.openxmlformats.org/officeDocument/2006/relationships/hyperlink" Target="http://www.legislation.act.gov.au/a/2003-14"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68" TargetMode="External"/><Relationship Id="rId69" Type="http://schemas.openxmlformats.org/officeDocument/2006/relationships/hyperlink" Target="http://www.legislation.act.gov.au/a/200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11-4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13-44" TargetMode="External"/><Relationship Id="rId201" Type="http://schemas.openxmlformats.org/officeDocument/2006/relationships/hyperlink" Target="http://www.legislation.act.gov.au/a/2009-4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6-40" TargetMode="External"/><Relationship Id="rId853" Type="http://schemas.openxmlformats.org/officeDocument/2006/relationships/hyperlink" Target="http://www.legislation.act.gov.au/a/2004-68" TargetMode="External"/><Relationship Id="rId1136" Type="http://schemas.openxmlformats.org/officeDocument/2006/relationships/hyperlink" Target="http://www.legislation.act.gov.au/a/2005-60" TargetMode="External"/><Relationship Id="rId492" Type="http://schemas.openxmlformats.org/officeDocument/2006/relationships/hyperlink" Target="http://www.legislation.act.gov.au/a/2012-48/"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7-22" TargetMode="External"/><Relationship Id="rId145" Type="http://schemas.openxmlformats.org/officeDocument/2006/relationships/header" Target="header13.xml"/><Relationship Id="rId352" Type="http://schemas.openxmlformats.org/officeDocument/2006/relationships/hyperlink" Target="http://www.legislation.act.gov.au/a/2003-35" TargetMode="External"/><Relationship Id="rId1203" Type="http://schemas.openxmlformats.org/officeDocument/2006/relationships/footer" Target="footer24.xml"/><Relationship Id="rId212" Type="http://schemas.openxmlformats.org/officeDocument/2006/relationships/hyperlink" Target="http://www.legislation.act.gov.au/a/2013-44/default.asp"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8-7"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6-40" TargetMode="External"/><Relationship Id="rId60" Type="http://schemas.openxmlformats.org/officeDocument/2006/relationships/hyperlink" Target="http://www.legislation.act.gov.au/a/2002-51" TargetMode="External"/><Relationship Id="rId156" Type="http://schemas.openxmlformats.org/officeDocument/2006/relationships/header" Target="header16.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40" TargetMode="External"/><Relationship Id="rId1007" Type="http://schemas.openxmlformats.org/officeDocument/2006/relationships/hyperlink" Target="http://www.legislation.act.gov.au/a/2011-48" TargetMode="External"/><Relationship Id="rId223" Type="http://schemas.openxmlformats.org/officeDocument/2006/relationships/hyperlink" Target="http://www.legislation.act.gov.au/a/2008-29"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9-20" TargetMode="External"/><Relationship Id="rId1060" Type="http://schemas.openxmlformats.org/officeDocument/2006/relationships/hyperlink" Target="http://www.legislation.act.gov.au/a/2003-35" TargetMode="External"/><Relationship Id="rId18" Type="http://schemas.openxmlformats.org/officeDocument/2006/relationships/footer" Target="footer1.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12-30" TargetMode="External"/><Relationship Id="rId1158" Type="http://schemas.openxmlformats.org/officeDocument/2006/relationships/hyperlink" Target="http://www.legislation.act.gov.au/a/2008-39" TargetMode="External"/><Relationship Id="rId167" Type="http://schemas.openxmlformats.org/officeDocument/2006/relationships/hyperlink" Target="http://www.legislation.act.gov.au/a/2003-35"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3-35"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4-6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68" TargetMode="External"/><Relationship Id="rId1169" Type="http://schemas.openxmlformats.org/officeDocument/2006/relationships/hyperlink" Target="http://www.legislation.act.gov.au/a/2009-49" TargetMode="External"/><Relationship Id="rId178" Type="http://schemas.openxmlformats.org/officeDocument/2006/relationships/hyperlink" Target="http://www.legislation.act.gov.au/cn/2004-29/default.asp"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6-1"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3-35" TargetMode="External"/><Relationship Id="rId813" Type="http://schemas.openxmlformats.org/officeDocument/2006/relationships/hyperlink" Target="http://www.legislation.act.gov.au/a/2004-68"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3-3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sl/2003-20" TargetMode="External"/><Relationship Id="rId256" Type="http://schemas.openxmlformats.org/officeDocument/2006/relationships/hyperlink" Target="http://www.legislation.act.gov.au/a/2012-40"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1" TargetMode="External"/><Relationship Id="rId1107" Type="http://schemas.openxmlformats.org/officeDocument/2006/relationships/hyperlink" Target="http://www.legislation.act.gov.au/a/2003-14" TargetMode="External"/><Relationship Id="rId116" Type="http://schemas.openxmlformats.org/officeDocument/2006/relationships/footer" Target="footer11.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8-39" TargetMode="External"/><Relationship Id="rId20" Type="http://schemas.openxmlformats.org/officeDocument/2006/relationships/header" Target="header3.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3-35"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7-22" TargetMode="External"/><Relationship Id="rId1118" Type="http://schemas.openxmlformats.org/officeDocument/2006/relationships/hyperlink" Target="http://www.legislation.act.gov.au/a/2004-2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03-35"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10-10" TargetMode="External"/><Relationship Id="rId180" Type="http://schemas.openxmlformats.org/officeDocument/2006/relationships/hyperlink" Target="http://www.legislation.act.gov.au/a/2005-5"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7-22" TargetMode="External"/><Relationship Id="rId1031" Type="http://schemas.openxmlformats.org/officeDocument/2006/relationships/hyperlink" Target="http://www.legislation.act.gov.au/a/2006-1" TargetMode="External"/><Relationship Id="rId1129" Type="http://schemas.openxmlformats.org/officeDocument/2006/relationships/hyperlink" Target="http://www.legislation.act.gov.au/a/2005-5" TargetMode="External"/><Relationship Id="rId485" Type="http://schemas.openxmlformats.org/officeDocument/2006/relationships/hyperlink" Target="http://www.legislation.act.gov.au/a/2007-22"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1" TargetMode="External"/><Relationship Id="rId552" Type="http://schemas.openxmlformats.org/officeDocument/2006/relationships/hyperlink" Target="http://www.legislation.act.gov.au/a/2006-1" TargetMode="External"/><Relationship Id="rId997" Type="http://schemas.openxmlformats.org/officeDocument/2006/relationships/hyperlink" Target="http://www.legislation.act.gov.au/a/2003-35" TargetMode="External"/><Relationship Id="rId1182" Type="http://schemas.openxmlformats.org/officeDocument/2006/relationships/hyperlink" Target="http://www.legislation.act.gov.au/a/2012-48"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2-30/default.asp"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3-6"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eader" Target="head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3-35" TargetMode="External"/><Relationship Id="rId216" Type="http://schemas.openxmlformats.org/officeDocument/2006/relationships/hyperlink" Target="http://www.legislation.act.gov.au/a/2003-35" TargetMode="External"/><Relationship Id="rId423" Type="http://schemas.openxmlformats.org/officeDocument/2006/relationships/hyperlink" Target="http://www.legislation.act.gov.au/a/2011-48"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8-7"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8-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4-32" TargetMode="External"/><Relationship Id="rId227" Type="http://schemas.openxmlformats.org/officeDocument/2006/relationships/hyperlink" Target="http://www.legislation.act.gov.au/a/2008-29"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8-7" TargetMode="External"/><Relationship Id="rId269" Type="http://schemas.openxmlformats.org/officeDocument/2006/relationships/hyperlink" Target="http://www.legislation.act.gov.au/a/2006-40" TargetMode="External"/><Relationship Id="rId434" Type="http://schemas.openxmlformats.org/officeDocument/2006/relationships/hyperlink" Target="http://www.legislation.act.gov.au/a/2011-48"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3-3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988" Type="http://schemas.openxmlformats.org/officeDocument/2006/relationships/hyperlink" Target="http://www.legislation.act.gov.au/a/2006-1" TargetMode="External"/><Relationship Id="rId1131" Type="http://schemas.openxmlformats.org/officeDocument/2006/relationships/hyperlink" Target="http://www.legislation.act.gov.au/a/2004-68" TargetMode="External"/><Relationship Id="rId1173" Type="http://schemas.openxmlformats.org/officeDocument/2006/relationships/hyperlink" Target="http://www.legislation.act.gov.au/a/2010-54"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cn/2005-18/default.asp"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8-7" TargetMode="External"/><Relationship Id="rId1033" Type="http://schemas.openxmlformats.org/officeDocument/2006/relationships/hyperlink" Target="http://www.legislation.act.gov.au/a/2003-35"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487" Type="http://schemas.openxmlformats.org/officeDocument/2006/relationships/hyperlink" Target="http://www.legislation.act.gov.au/a/2003-41"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3-35" TargetMode="External"/><Relationship Id="rId291" Type="http://schemas.openxmlformats.org/officeDocument/2006/relationships/hyperlink" Target="http://www.legislation.act.gov.au/a/2004-32"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4-68" TargetMode="External"/><Relationship Id="rId957" Type="http://schemas.openxmlformats.org/officeDocument/2006/relationships/hyperlink" Target="http://www.legislation.act.gov.au/a/2004-68" TargetMode="External"/><Relationship Id="rId999" Type="http://schemas.openxmlformats.org/officeDocument/2006/relationships/hyperlink" Target="http://www.legislation.act.gov.au/a/2011-48" TargetMode="External"/><Relationship Id="rId1100" Type="http://schemas.openxmlformats.org/officeDocument/2006/relationships/hyperlink" Target="http://www.legislation.act.gov.au/a/2002-49" TargetMode="External"/><Relationship Id="rId1142" Type="http://schemas.openxmlformats.org/officeDocument/2006/relationships/hyperlink" Target="http://www.legislation.act.gov.au/a/2006-25" TargetMode="External"/><Relationship Id="rId1184" Type="http://schemas.openxmlformats.org/officeDocument/2006/relationships/hyperlink" Target="http://www.legislation.act.gov.au/a/2013-39/default.asp" TargetMode="Externa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footer" Target="footer16.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6-40"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6-1" TargetMode="External"/><Relationship Id="rId193" Type="http://schemas.openxmlformats.org/officeDocument/2006/relationships/hyperlink" Target="http://www.legislation.act.gov.au/a/2008-7" TargetMode="External"/><Relationship Id="rId207" Type="http://schemas.openxmlformats.org/officeDocument/2006/relationships/hyperlink" Target="http://www.legislation.act.gov.au/a/2012-48/" TargetMode="External"/><Relationship Id="rId249" Type="http://schemas.openxmlformats.org/officeDocument/2006/relationships/hyperlink" Target="http://www.legislation.act.gov.au/a/2004-13"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3-35" TargetMode="External"/><Relationship Id="rId1086" Type="http://schemas.openxmlformats.org/officeDocument/2006/relationships/hyperlink" Target="http://www.legislation.act.gov.au/a/2006-1" TargetMode="External"/><Relationship Id="rId13" Type="http://schemas.openxmlformats.org/officeDocument/2006/relationships/hyperlink" Target="http://www.legislation.act.gov.au" TargetMode="External"/><Relationship Id="rId109" Type="http://schemas.openxmlformats.org/officeDocument/2006/relationships/header" Target="header7.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3-44"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03-41" TargetMode="External"/><Relationship Id="rId1153" Type="http://schemas.openxmlformats.org/officeDocument/2006/relationships/hyperlink" Target="http://www.legislation.act.gov.au/a/2008-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51-2"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4-32" TargetMode="External"/><Relationship Id="rId1013" Type="http://schemas.openxmlformats.org/officeDocument/2006/relationships/hyperlink" Target="http://www.legislation.act.gov.au/a/2003-35" TargetMode="External"/><Relationship Id="rId1195" Type="http://schemas.openxmlformats.org/officeDocument/2006/relationships/header" Target="header19.xml"/><Relationship Id="rId162" Type="http://schemas.openxmlformats.org/officeDocument/2006/relationships/hyperlink" Target="http://www.legislation.act.gov.au/cn/2002-13/default.asp" TargetMode="External"/><Relationship Id="rId218" Type="http://schemas.openxmlformats.org/officeDocument/2006/relationships/hyperlink" Target="http://www.legislation.act.gov.au/a/2006-40"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11-48"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097" Type="http://schemas.openxmlformats.org/officeDocument/2006/relationships/hyperlink" Target="http://www.legislation.act.gov.au/a/2013-44" TargetMode="Externa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9-49" TargetMode="External"/><Relationship Id="rId1122" Type="http://schemas.openxmlformats.org/officeDocument/2006/relationships/hyperlink" Target="http://www.legislation.act.gov.au/a/2004-32" TargetMode="External"/><Relationship Id="rId24" Type="http://schemas.openxmlformats.org/officeDocument/2006/relationships/footer" Target="footer4.xml"/><Relationship Id="rId66"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5-5" TargetMode="External"/><Relationship Id="rId783" Type="http://schemas.openxmlformats.org/officeDocument/2006/relationships/hyperlink" Target="http://www.legislation.act.gov.au/a/2006-40"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13-44" TargetMode="External"/><Relationship Id="rId1164" Type="http://schemas.openxmlformats.org/officeDocument/2006/relationships/hyperlink" Target="http://www.legislation.act.gov.au/a/2008-39" TargetMode="External"/><Relationship Id="rId173" Type="http://schemas.openxmlformats.org/officeDocument/2006/relationships/hyperlink" Target="http://www.legislation.act.gov.au/a/2004-28"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a/2003-35" TargetMode="External"/><Relationship Id="rId240" Type="http://schemas.openxmlformats.org/officeDocument/2006/relationships/hyperlink" Target="http://www.legislation.act.gov.au/a/2007-22"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8-7"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5-43"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96-1"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12-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6-1"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7-22"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8-1"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3-35" TargetMode="External"/><Relationship Id="rId1200" Type="http://schemas.openxmlformats.org/officeDocument/2006/relationships/footer" Target="footer22.xml"/><Relationship Id="rId251" Type="http://schemas.openxmlformats.org/officeDocument/2006/relationships/hyperlink" Target="http://www.legislation.act.gov.au/a/2003-14" TargetMode="External"/><Relationship Id="rId489" Type="http://schemas.openxmlformats.org/officeDocument/2006/relationships/hyperlink" Target="http://www.legislation.act.gov.au/a/2014-17"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7-22"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2-49"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6"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10-54"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6-40" TargetMode="External"/><Relationship Id="rId1144" Type="http://schemas.openxmlformats.org/officeDocument/2006/relationships/hyperlink" Target="http://www.legislation.act.gov.au/a/2006-40" TargetMode="External"/><Relationship Id="rId1186" Type="http://schemas.openxmlformats.org/officeDocument/2006/relationships/hyperlink" Target="http://www.legislation.act.gov.au/a/2013-39/default.asp" TargetMode="External"/><Relationship Id="rId88" Type="http://schemas.openxmlformats.org/officeDocument/2006/relationships/hyperlink" Target="http://www.legislation.act.gov.au/a/2001-14" TargetMode="External"/><Relationship Id="rId111" Type="http://schemas.openxmlformats.org/officeDocument/2006/relationships/footer" Target="footer8.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8-8/default.asp" TargetMode="External"/><Relationship Id="rId209" Type="http://schemas.openxmlformats.org/officeDocument/2006/relationships/hyperlink" Target="http://www.legislation.act.gov.au/cn/2013-11"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6-1" TargetMode="External"/><Relationship Id="rId1046" Type="http://schemas.openxmlformats.org/officeDocument/2006/relationships/hyperlink" Target="http://www.legislation.act.gov.au/a/2013-44" TargetMode="External"/><Relationship Id="rId220" Type="http://schemas.openxmlformats.org/officeDocument/2006/relationships/hyperlink" Target="http://www.legislation.act.gov.au/a/2008-1" TargetMode="External"/><Relationship Id="rId458" Type="http://schemas.openxmlformats.org/officeDocument/2006/relationships/hyperlink" Target="http://www.legislation.act.gov.au/a/2011-48"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5-43" TargetMode="External"/><Relationship Id="rId872" Type="http://schemas.openxmlformats.org/officeDocument/2006/relationships/hyperlink" Target="http://www.legislation.act.gov.au/a/2012-30"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6-40"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41" TargetMode="External"/><Relationship Id="rId1155" Type="http://schemas.openxmlformats.org/officeDocument/2006/relationships/hyperlink" Target="http://www.legislation.act.gov.au/a/2008-14" TargetMode="External"/><Relationship Id="rId1197" Type="http://schemas.openxmlformats.org/officeDocument/2006/relationships/footer" Target="footer21.xml"/><Relationship Id="rId99" Type="http://schemas.openxmlformats.org/officeDocument/2006/relationships/hyperlink" Target="http://www.legislation.act.gov.au/a/2008-1" TargetMode="External"/><Relationship Id="rId122" Type="http://schemas.openxmlformats.org/officeDocument/2006/relationships/header" Target="header11.xml"/><Relationship Id="rId164" Type="http://schemas.openxmlformats.org/officeDocument/2006/relationships/hyperlink" Target="http://www.legislation.act.gov.au/a/2002-49"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6-40" TargetMode="External"/><Relationship Id="rId981" Type="http://schemas.openxmlformats.org/officeDocument/2006/relationships/hyperlink" Target="http://www.legislation.act.gov.au/a/2012-40" TargetMode="External"/><Relationship Id="rId1015" Type="http://schemas.openxmlformats.org/officeDocument/2006/relationships/hyperlink" Target="http://www.legislation.act.gov.au/a/2003-35" TargetMode="External"/><Relationship Id="rId1057" Type="http://schemas.openxmlformats.org/officeDocument/2006/relationships/hyperlink" Target="http://www.legislation.act.gov.au/a/2006-1"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10-54" TargetMode="External"/><Relationship Id="rId883" Type="http://schemas.openxmlformats.org/officeDocument/2006/relationships/hyperlink" Target="http://www.legislation.act.gov.au/a/2008-7" TargetMode="External"/><Relationship Id="rId1099" Type="http://schemas.openxmlformats.org/officeDocument/2006/relationships/hyperlink" Target="http://www.legislation.act.gov.au/sl/2002-41" TargetMode="External"/><Relationship Id="rId26" Type="http://schemas.openxmlformats.org/officeDocument/2006/relationships/footer" Target="footer6.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14"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8-1"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4-68" TargetMode="External"/><Relationship Id="rId1166" Type="http://schemas.openxmlformats.org/officeDocument/2006/relationships/hyperlink" Target="http://www.legislation.act.gov.au/a/2009-20" TargetMode="External"/><Relationship Id="rId68" Type="http://schemas.openxmlformats.org/officeDocument/2006/relationships/hyperlink" Target="http://www.abs.gov.au/"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32"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3-35" TargetMode="External"/><Relationship Id="rId1026" Type="http://schemas.openxmlformats.org/officeDocument/2006/relationships/hyperlink" Target="http://www.legislation.act.gov.au/a/2006-1" TargetMode="External"/><Relationship Id="rId200" Type="http://schemas.openxmlformats.org/officeDocument/2006/relationships/hyperlink" Target="http://www.legislation.act.gov.au/a/2009-20"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7-22"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5-43" TargetMode="External"/><Relationship Id="rId1177" Type="http://schemas.openxmlformats.org/officeDocument/2006/relationships/hyperlink" Target="http://www.legislation.act.gov.au/a/2012-40"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2006-38" TargetMode="External"/><Relationship Id="rId144" Type="http://schemas.openxmlformats.org/officeDocument/2006/relationships/header" Target="header12.xml"/><Relationship Id="rId547" Type="http://schemas.openxmlformats.org/officeDocument/2006/relationships/hyperlink" Target="http://www.legislation.act.gov.au/a/2006-1"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eader" Target="header22.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25" TargetMode="External"/><Relationship Id="rId351" Type="http://schemas.openxmlformats.org/officeDocument/2006/relationships/hyperlink" Target="http://www.legislation.act.gov.au/a/2005-43"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8-7"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13-44" TargetMode="External"/><Relationship Id="rId211" Type="http://schemas.openxmlformats.org/officeDocument/2006/relationships/hyperlink" Target="http://www.legislation.act.gov.au/a/2014-17" TargetMode="External"/><Relationship Id="rId253" Type="http://schemas.openxmlformats.org/officeDocument/2006/relationships/hyperlink" Target="http://www.legislation.act.gov.au/a/2006-22" TargetMode="External"/><Relationship Id="rId295" Type="http://schemas.openxmlformats.org/officeDocument/2006/relationships/hyperlink" Target="http://www.legislation.act.gov.au/a/2004-32"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10-54"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03-14" TargetMode="External"/><Relationship Id="rId1146" Type="http://schemas.openxmlformats.org/officeDocument/2006/relationships/hyperlink" Target="http://www.legislation.act.gov.au/a/2006-40" TargetMode="External"/><Relationship Id="rId48" Type="http://schemas.openxmlformats.org/officeDocument/2006/relationships/hyperlink" Target="http://www.legislation.act.gov.au/a/1985-66" TargetMode="External"/><Relationship Id="rId113" Type="http://schemas.openxmlformats.org/officeDocument/2006/relationships/header" Target="head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13-44"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3-35" TargetMode="External"/><Relationship Id="rId1188" Type="http://schemas.openxmlformats.org/officeDocument/2006/relationships/hyperlink" Target="http://www.legislation.act.gov.au/a/2013-44"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8-2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6-1" TargetMode="External"/><Relationship Id="rId222" Type="http://schemas.openxmlformats.org/officeDocument/2006/relationships/hyperlink" Target="http://www.legislation.act.gov.au/a/2008-29"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sl/2004-8" TargetMode="External"/><Relationship Id="rId17" Type="http://schemas.openxmlformats.org/officeDocument/2006/relationships/header" Target="header2.xml"/><Relationship Id="rId59" Type="http://schemas.openxmlformats.org/officeDocument/2006/relationships/hyperlink" Target="http://www.comlaw.gov.au/Series/C2004A07365" TargetMode="External"/><Relationship Id="rId124" Type="http://schemas.openxmlformats.org/officeDocument/2006/relationships/footer" Target="footer13.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13-39" TargetMode="External"/><Relationship Id="rId1157" Type="http://schemas.openxmlformats.org/officeDocument/2006/relationships/hyperlink" Target="http://www.legislation.act.gov.au/a/2008-39" TargetMode="External"/><Relationship Id="rId1199" Type="http://schemas.openxmlformats.org/officeDocument/2006/relationships/header" Target="header21.xm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3-14/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13-44"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4-68" TargetMode="External"/><Relationship Id="rId885" Type="http://schemas.openxmlformats.org/officeDocument/2006/relationships/hyperlink" Target="http://www.legislation.act.gov.au/a/2012-30" TargetMode="External"/><Relationship Id="rId1070" Type="http://schemas.openxmlformats.org/officeDocument/2006/relationships/hyperlink" Target="http://www.legislation.act.gov.au/a/2004-68" TargetMode="External"/><Relationship Id="rId1126" Type="http://schemas.openxmlformats.org/officeDocument/2006/relationships/hyperlink" Target="http://www.legislation.act.gov.au/a/2004-6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7-22" TargetMode="External"/><Relationship Id="rId952" Type="http://schemas.openxmlformats.org/officeDocument/2006/relationships/hyperlink" Target="http://www.legislation.act.gov.au/a/2009-49" TargetMode="External"/><Relationship Id="rId1168" Type="http://schemas.openxmlformats.org/officeDocument/2006/relationships/hyperlink" Target="http://www.legislation.act.gov.au/a/2009-49" TargetMode="External"/><Relationship Id="rId81" Type="http://schemas.openxmlformats.org/officeDocument/2006/relationships/hyperlink" Target="http://www.legislation.act.gov.au/a/2004-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59"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13-44" TargetMode="External"/><Relationship Id="rId994" Type="http://schemas.openxmlformats.org/officeDocument/2006/relationships/hyperlink" Target="http://www.legislation.act.gov.au/a/2006-1" TargetMode="External"/><Relationship Id="rId1028" Type="http://schemas.openxmlformats.org/officeDocument/2006/relationships/hyperlink" Target="http://www.legislation.act.gov.au/a/2004-68" TargetMode="External"/><Relationship Id="rId202" Type="http://schemas.openxmlformats.org/officeDocument/2006/relationships/hyperlink" Target="http://www.legislation.act.gov.au/a/2010-10"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13-44"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6"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4-68"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5-60" TargetMode="External"/><Relationship Id="rId1179" Type="http://schemas.openxmlformats.org/officeDocument/2006/relationships/hyperlink" Target="http://www.legislation.act.gov.au/a/2012-40"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footer" Target="footer14.xml"/><Relationship Id="rId188" Type="http://schemas.openxmlformats.org/officeDocument/2006/relationships/hyperlink" Target="http://www.legislation.act.gov.au/a/2006-40"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3-35" TargetMode="External"/><Relationship Id="rId1190" Type="http://schemas.openxmlformats.org/officeDocument/2006/relationships/hyperlink" Target="http://www.legislation.act.gov.au/a/2013-39/default.asp" TargetMode="External"/><Relationship Id="rId1204" Type="http://schemas.openxmlformats.org/officeDocument/2006/relationships/fontTable" Target="fontTable.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5-10" TargetMode="External"/><Relationship Id="rId420" Type="http://schemas.openxmlformats.org/officeDocument/2006/relationships/hyperlink" Target="http://www.legislation.act.gov.au/a/2011-48"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7-22" TargetMode="External"/><Relationship Id="rId1050" Type="http://schemas.openxmlformats.org/officeDocument/2006/relationships/hyperlink" Target="http://www.legislation.act.gov.au/a/2003-35" TargetMode="External"/><Relationship Id="rId255" Type="http://schemas.openxmlformats.org/officeDocument/2006/relationships/hyperlink" Target="http://www.legislation.act.gov.au/a/2008-14"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4-68"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8-7" TargetMode="External"/><Relationship Id="rId1106" Type="http://schemas.openxmlformats.org/officeDocument/2006/relationships/hyperlink" Target="http://www.legislation.act.gov.au/a/2003-14" TargetMode="External"/><Relationship Id="rId1148" Type="http://schemas.openxmlformats.org/officeDocument/2006/relationships/hyperlink" Target="http://www.legislation.act.gov.au/a/2006-40" TargetMode="External"/><Relationship Id="rId115" Type="http://schemas.openxmlformats.org/officeDocument/2006/relationships/footer" Target="footer10.xml"/><Relationship Id="rId157" Type="http://schemas.openxmlformats.org/officeDocument/2006/relationships/header" Target="header17.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3-35" TargetMode="External"/><Relationship Id="rId61" Type="http://schemas.openxmlformats.org/officeDocument/2006/relationships/hyperlink" Target="http://www.comlaw.gov.au/Series/C2004A07365" TargetMode="External"/><Relationship Id="rId199" Type="http://schemas.openxmlformats.org/officeDocument/2006/relationships/hyperlink" Target="http://www.legislation.act.gov.au/a/2008-1"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12-30" TargetMode="External"/><Relationship Id="rId19" Type="http://schemas.openxmlformats.org/officeDocument/2006/relationships/footer" Target="footer2.xml"/><Relationship Id="rId224" Type="http://schemas.openxmlformats.org/officeDocument/2006/relationships/hyperlink" Target="http://www.legislation.act.gov.au/a/2008-29"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12-30"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8-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3-41"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15-10" TargetMode="External"/><Relationship Id="rId1019" Type="http://schemas.openxmlformats.org/officeDocument/2006/relationships/hyperlink" Target="http://www.legislation.act.gov.au/a/2008-7" TargetMode="External"/><Relationship Id="rId1170" Type="http://schemas.openxmlformats.org/officeDocument/2006/relationships/hyperlink" Target="http://www.legislation.act.gov.au/a/2010-10"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4-68"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8-7"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05-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5-60"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7-22"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8-7"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68"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13-44" TargetMode="External"/><Relationship Id="rId856" Type="http://schemas.openxmlformats.org/officeDocument/2006/relationships/hyperlink" Target="http://www.legislation.act.gov.au/a/2008-7" TargetMode="External"/><Relationship Id="rId1181" Type="http://schemas.openxmlformats.org/officeDocument/2006/relationships/hyperlink" Target="http://www.legislation.act.gov.au/a/2012-48"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48"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4-68"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8-7" TargetMode="External"/><Relationship Id="rId1041" Type="http://schemas.openxmlformats.org/officeDocument/2006/relationships/hyperlink" Target="http://www.legislation.act.gov.au/a/2011-48"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06-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6-40"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7-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sl/2004-8" TargetMode="External"/><Relationship Id="rId1192" Type="http://schemas.openxmlformats.org/officeDocument/2006/relationships/hyperlink" Target="http://www.legislation.act.gov.au/a/2001-14" TargetMode="External"/><Relationship Id="rId215" Type="http://schemas.openxmlformats.org/officeDocument/2006/relationships/hyperlink" Target="http://www.legislation.act.gov.au/a/2003-35"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11-48"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13-44"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03-14"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1-14" TargetMode="External"/><Relationship Id="rId159" Type="http://schemas.openxmlformats.org/officeDocument/2006/relationships/footer" Target="footer19.xml"/><Relationship Id="rId366" Type="http://schemas.openxmlformats.org/officeDocument/2006/relationships/hyperlink" Target="http://www.legislation.act.gov.au/a/2013-44"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8-29"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11-48"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5-5"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6-1"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4-68"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6-25" TargetMode="External"/><Relationship Id="rId85" Type="http://schemas.openxmlformats.org/officeDocument/2006/relationships/hyperlink" Target="http://www.comlaw.gov.au/Series/C2004A00818" TargetMode="External"/><Relationship Id="rId150" Type="http://schemas.openxmlformats.org/officeDocument/2006/relationships/header" Target="header15.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4-68" TargetMode="External"/><Relationship Id="rId1001" Type="http://schemas.openxmlformats.org/officeDocument/2006/relationships/hyperlink" Target="http://www.legislation.act.gov.au/a/2008-7"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3-35"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8-7"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32" TargetMode="External"/><Relationship Id="rId1012" Type="http://schemas.openxmlformats.org/officeDocument/2006/relationships/hyperlink" Target="http://www.legislation.act.gov.au/a/2013-44"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13-44" TargetMode="External"/><Relationship Id="rId23" Type="http://schemas.openxmlformats.org/officeDocument/2006/relationships/header" Target="header5.xml"/><Relationship Id="rId119" Type="http://schemas.openxmlformats.org/officeDocument/2006/relationships/hyperlink" Target="http://www.legislation.act.gov.au/a/db_46262/default.asp"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9-20" TargetMode="External"/><Relationship Id="rId1163" Type="http://schemas.openxmlformats.org/officeDocument/2006/relationships/hyperlink" Target="http://www.legislation.act.gov.au/a/2008-1"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6-1" TargetMode="External"/><Relationship Id="rId172" Type="http://schemas.openxmlformats.org/officeDocument/2006/relationships/hyperlink" Target="http://www.legislation.act.gov.au/cn/2004-8/default.asp"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12-30"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13-44"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2004-68" TargetMode="External"/><Relationship Id="rId1174" Type="http://schemas.openxmlformats.org/officeDocument/2006/relationships/hyperlink" Target="http://www.legislation.act.gov.au/a/2010-54" TargetMode="External"/><Relationship Id="rId183" Type="http://schemas.openxmlformats.org/officeDocument/2006/relationships/hyperlink" Target="http://www.legislation.act.gov.au/a/2005-60" TargetMode="External"/><Relationship Id="rId390" Type="http://schemas.openxmlformats.org/officeDocument/2006/relationships/hyperlink" Target="http://www.legislation.act.gov.au/a/2004-32"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6-1" TargetMode="External"/><Relationship Id="rId250" Type="http://schemas.openxmlformats.org/officeDocument/2006/relationships/hyperlink" Target="http://www.legislation.act.gov.au/a/2003-14"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7-22" TargetMode="External"/><Relationship Id="rId1101" Type="http://schemas.openxmlformats.org/officeDocument/2006/relationships/hyperlink" Target="http://www.legislation.act.gov.au/a/2002-49" TargetMode="External"/><Relationship Id="rId45" Type="http://schemas.openxmlformats.org/officeDocument/2006/relationships/hyperlink" Target="http://www.legislation.act.gov.au/a/2001-14" TargetMode="External"/><Relationship Id="rId110" Type="http://schemas.openxmlformats.org/officeDocument/2006/relationships/footer" Target="footer7.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13-39/default.asp" TargetMode="External"/><Relationship Id="rId194" Type="http://schemas.openxmlformats.org/officeDocument/2006/relationships/hyperlink" Target="http://www.legislation.act.gov.au/a/2008-14" TargetMode="External"/><Relationship Id="rId208" Type="http://schemas.openxmlformats.org/officeDocument/2006/relationships/hyperlink" Target="http://www.legislation.act.gov.au/a/2013-39"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11-48" TargetMode="External"/><Relationship Id="rId261" Type="http://schemas.openxmlformats.org/officeDocument/2006/relationships/hyperlink" Target="http://www.legislation.act.gov.au/a/2006-40"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41" TargetMode="External"/><Relationship Id="rId56" Type="http://schemas.openxmlformats.org/officeDocument/2006/relationships/hyperlink" Target="http://www.comlaw.gov.au/Series/C2004A07365"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196" Type="http://schemas.openxmlformats.org/officeDocument/2006/relationships/footer" Target="footer20.xml"/><Relationship Id="rId121" Type="http://schemas.openxmlformats.org/officeDocument/2006/relationships/header" Target="header10.xml"/><Relationship Id="rId219" Type="http://schemas.openxmlformats.org/officeDocument/2006/relationships/hyperlink" Target="http://www.legislation.act.gov.au/a/2004-28" TargetMode="External"/><Relationship Id="rId426" Type="http://schemas.openxmlformats.org/officeDocument/2006/relationships/hyperlink" Target="http://www.legislation.act.gov.au/a/2011-48"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10-54" TargetMode="External"/><Relationship Id="rId1056" Type="http://schemas.openxmlformats.org/officeDocument/2006/relationships/hyperlink" Target="http://www.legislation.act.gov.au/a/2006-1"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4-13"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2006-1"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7-22" TargetMode="External"/><Relationship Id="rId283" Type="http://schemas.openxmlformats.org/officeDocument/2006/relationships/hyperlink" Target="http://www.legislation.act.gov.au/a/2003-14"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6-40"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5-43"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7-22" TargetMode="External"/><Relationship Id="rId350" Type="http://schemas.openxmlformats.org/officeDocument/2006/relationships/hyperlink" Target="http://www.legislation.act.gov.au/a/2005-5" TargetMode="External"/><Relationship Id="rId588" Type="http://schemas.openxmlformats.org/officeDocument/2006/relationships/hyperlink" Target="http://www.legislation.act.gov.au/a/2003-35"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6-38" TargetMode="External"/><Relationship Id="rId1201" Type="http://schemas.openxmlformats.org/officeDocument/2006/relationships/footer" Target="footer23.xml"/><Relationship Id="rId9" Type="http://schemas.openxmlformats.org/officeDocument/2006/relationships/hyperlink" Target="http://www.legislation.act.gov.au" TargetMode="External"/><Relationship Id="rId210" Type="http://schemas.openxmlformats.org/officeDocument/2006/relationships/hyperlink" Target="http://www.legislation.act.gov.au/a/2013-44" TargetMode="External"/><Relationship Id="rId448" Type="http://schemas.openxmlformats.org/officeDocument/2006/relationships/hyperlink" Target="http://www.legislation.act.gov.au/a/2010-10"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03-3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4-68"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4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4-68" TargetMode="External"/><Relationship Id="rId16" Type="http://schemas.openxmlformats.org/officeDocument/2006/relationships/header" Target="header1.xml"/><Relationship Id="rId221" Type="http://schemas.openxmlformats.org/officeDocument/2006/relationships/hyperlink" Target="http://www.legislation.act.gov.au/a/2008-29"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8-39"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2003-6"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12-30"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8-28" TargetMode="External"/><Relationship Id="rId1167" Type="http://schemas.openxmlformats.org/officeDocument/2006/relationships/hyperlink" Target="http://www.legislation.act.gov.au/a/2009-20" TargetMode="External"/><Relationship Id="rId80" Type="http://schemas.openxmlformats.org/officeDocument/2006/relationships/hyperlink" Target="http://www.legislation.act.gov.au/a/1951-2" TargetMode="External"/><Relationship Id="rId176" Type="http://schemas.openxmlformats.org/officeDocument/2006/relationships/hyperlink" Target="http://www.legislation.act.gov.au/a/2004-60"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6-1" TargetMode="External"/><Relationship Id="rId243" Type="http://schemas.openxmlformats.org/officeDocument/2006/relationships/hyperlink" Target="http://www.legislation.act.gov.au/a/2008-1"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83-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12-30" TargetMode="External"/><Relationship Id="rId1178" Type="http://schemas.openxmlformats.org/officeDocument/2006/relationships/hyperlink" Target="http://www.legislation.act.gov.au/a/2012-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38"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3-35" TargetMode="External"/><Relationship Id="rId254" Type="http://schemas.openxmlformats.org/officeDocument/2006/relationships/hyperlink" Target="http://www.legislation.act.gov.au/a/2006-22"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1" TargetMode="External"/><Relationship Id="rId1105" Type="http://schemas.openxmlformats.org/officeDocument/2006/relationships/hyperlink" Target="http://www.legislation.act.gov.au/a/2003-6" TargetMode="External"/><Relationship Id="rId49" Type="http://schemas.openxmlformats.org/officeDocument/2006/relationships/hyperlink" Target="http://www.legislation.act.gov.au/a/1951-2" TargetMode="External"/><Relationship Id="rId114" Type="http://schemas.openxmlformats.org/officeDocument/2006/relationships/header" Target="header9.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6-40" TargetMode="External"/><Relationship Id="rId1189" Type="http://schemas.openxmlformats.org/officeDocument/2006/relationships/hyperlink" Target="http://www.legislation.act.gov.au/a/2013-44"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7-22"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a/2002-49" TargetMode="External"/><Relationship Id="rId1116" Type="http://schemas.openxmlformats.org/officeDocument/2006/relationships/hyperlink" Target="http://www.legislation.act.gov.au/a/2003-41"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8-7"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6-40" TargetMode="External"/><Relationship Id="rId984" Type="http://schemas.openxmlformats.org/officeDocument/2006/relationships/hyperlink" Target="http://www.legislation.act.gov.au/a/2013-44"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4-60"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5-43"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5-60" TargetMode="External"/><Relationship Id="rId995" Type="http://schemas.openxmlformats.org/officeDocument/2006/relationships/hyperlink" Target="http://www.legislation.act.gov.au/a/2007-22" TargetMode="External"/><Relationship Id="rId1180" Type="http://schemas.openxmlformats.org/officeDocument/2006/relationships/hyperlink" Target="http://www.legislation.act.gov.au/a/2011-48/default.asp" TargetMode="External"/><Relationship Id="rId203" Type="http://schemas.openxmlformats.org/officeDocument/2006/relationships/hyperlink" Target="http://www.legislation.act.gov.au/a/2010-54"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7-22"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6"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4-68"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6-1" TargetMode="External"/><Relationship Id="rId147" Type="http://schemas.openxmlformats.org/officeDocument/2006/relationships/footer" Target="footer15.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4-17/default.asp" TargetMode="External"/><Relationship Id="rId1205" Type="http://schemas.openxmlformats.org/officeDocument/2006/relationships/theme" Target="theme/theme1.xm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03-35"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13-44" TargetMode="External"/><Relationship Id="rId1149" Type="http://schemas.openxmlformats.org/officeDocument/2006/relationships/hyperlink" Target="http://www.legislation.act.gov.au/a/2006-38" TargetMode="External"/><Relationship Id="rId158" Type="http://schemas.openxmlformats.org/officeDocument/2006/relationships/footer" Target="footer18.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225" Type="http://schemas.openxmlformats.org/officeDocument/2006/relationships/hyperlink" Target="http://www.legislation.act.gov.au/a/2008-29"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sl/2004-8"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3-35"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8-1" TargetMode="External"/><Relationship Id="rId650" Type="http://schemas.openxmlformats.org/officeDocument/2006/relationships/hyperlink" Target="http://www.legislation.act.gov.au/a/2013-44" TargetMode="External"/><Relationship Id="rId888" Type="http://schemas.openxmlformats.org/officeDocument/2006/relationships/hyperlink" Target="http://www.legislation.act.gov.au/a/2012-30" TargetMode="External"/><Relationship Id="rId1073" Type="http://schemas.openxmlformats.org/officeDocument/2006/relationships/hyperlink" Target="http://www.legislation.act.gov.au/a/2006-1"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6-2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4-68"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12-30"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6-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13-44" TargetMode="External"/><Relationship Id="rId759" Type="http://schemas.openxmlformats.org/officeDocument/2006/relationships/hyperlink" Target="http://www.legislation.act.gov.au/a/2015-10"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3-44"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7-2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4-32" TargetMode="External"/><Relationship Id="rId1011" Type="http://schemas.openxmlformats.org/officeDocument/2006/relationships/hyperlink" Target="http://www.legislation.act.gov.au/a/2013-44"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13-44" TargetMode="External"/><Relationship Id="rId22" Type="http://schemas.openxmlformats.org/officeDocument/2006/relationships/header" Target="header4.xml"/><Relationship Id="rId118" Type="http://schemas.openxmlformats.org/officeDocument/2006/relationships/hyperlink" Target="http://www.comlaw.gov.au/Series/C2004A00109"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8-14" TargetMode="External"/><Relationship Id="rId1162" Type="http://schemas.openxmlformats.org/officeDocument/2006/relationships/hyperlink" Target="http://www.legislation.act.gov.au/a/2008-39" TargetMode="External"/><Relationship Id="rId171" Type="http://schemas.openxmlformats.org/officeDocument/2006/relationships/hyperlink" Target="http://www.legislation.act.gov.au/a/2004-12" TargetMode="External"/><Relationship Id="rId837" Type="http://schemas.openxmlformats.org/officeDocument/2006/relationships/hyperlink" Target="http://www.legislation.act.gov.au/a/2006-1" TargetMode="External"/><Relationship Id="rId1022" Type="http://schemas.openxmlformats.org/officeDocument/2006/relationships/hyperlink" Target="http://www.legislation.act.gov.au/a/20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64929</Words>
  <Characters>307504</Characters>
  <Application>Microsoft Office Word</Application>
  <DocSecurity>0</DocSecurity>
  <Lines>8525</Lines>
  <Paragraphs>5396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2015-04-13T02:37:00Z</cp:lastPrinted>
  <dcterms:created xsi:type="dcterms:W3CDTF">2019-04-02T00:29:00Z</dcterms:created>
  <dcterms:modified xsi:type="dcterms:W3CDTF">2019-04-02T00:29:00Z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21/04/15</vt:lpwstr>
  </property>
  <property fmtid="{D5CDD505-2E9C-101B-9397-08002B2CF9AE}" pid="5" name="Eff">
    <vt:lpwstr>Effective:  </vt:lpwstr>
  </property>
  <property fmtid="{D5CDD505-2E9C-101B-9397-08002B2CF9AE}" pid="6" name="StartDt">
    <vt:lpwstr>21/04/15</vt:lpwstr>
  </property>
  <property fmtid="{D5CDD505-2E9C-101B-9397-08002B2CF9AE}" pid="7" name="EndDt">
    <vt:lpwstr>-13/10/15</vt:lpwstr>
  </property>
  <property fmtid="{D5CDD505-2E9C-101B-9397-08002B2CF9AE}" pid="8" name="DMSID">
    <vt:lpwstr>513388</vt:lpwstr>
  </property>
  <property fmtid="{D5CDD505-2E9C-101B-9397-08002B2CF9AE}" pid="9" name="CHECKEDOUTFROMJMS">
    <vt:lpwstr/>
  </property>
  <property fmtid="{D5CDD505-2E9C-101B-9397-08002B2CF9AE}" pid="10" name="JMSREQUIREDCHECKIN">
    <vt:lpwstr/>
  </property>
</Properties>
</file>