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0B3EA2E5" w:rsidR="00D1342B" w:rsidRDefault="00457EEA" w:rsidP="008741BE">
      <w:pPr>
        <w:pStyle w:val="Billname1"/>
      </w:pPr>
      <w:r>
        <w:fldChar w:fldCharType="begin"/>
      </w:r>
      <w:r>
        <w:instrText xml:space="preserve"> REF Citation \*charformat </w:instrText>
      </w:r>
      <w:r>
        <w:fldChar w:fldCharType="separate"/>
      </w:r>
      <w:r w:rsidR="00A520F0">
        <w:t>Education Act 2004</w:t>
      </w:r>
      <w:r>
        <w:fldChar w:fldCharType="end"/>
      </w:r>
      <w:r w:rsidR="00D1342B">
        <w:t xml:space="preserve">    </w:t>
      </w:r>
    </w:p>
    <w:p w14:paraId="0F937440" w14:textId="125B8F81" w:rsidR="00D1342B" w:rsidRDefault="00CA70F9" w:rsidP="008741BE">
      <w:pPr>
        <w:pStyle w:val="ActNo"/>
      </w:pPr>
      <w:bookmarkStart w:id="1" w:name="LawNo"/>
      <w:r>
        <w:t>A2004-17</w:t>
      </w:r>
      <w:bookmarkEnd w:id="1"/>
    </w:p>
    <w:p w14:paraId="26DF6C41" w14:textId="147AC745" w:rsidR="00D1342B" w:rsidRDefault="00D1342B" w:rsidP="008741BE">
      <w:pPr>
        <w:pStyle w:val="RepubNo"/>
      </w:pPr>
      <w:r>
        <w:t xml:space="preserve">Republication No </w:t>
      </w:r>
      <w:bookmarkStart w:id="2" w:name="RepubNo"/>
      <w:r w:rsidR="00CA70F9">
        <w:t>32</w:t>
      </w:r>
      <w:bookmarkEnd w:id="2"/>
    </w:p>
    <w:p w14:paraId="6448CB82" w14:textId="12576AAB" w:rsidR="00D1342B" w:rsidRDefault="00D1342B" w:rsidP="008741BE">
      <w:pPr>
        <w:pStyle w:val="EffectiveDate"/>
      </w:pPr>
      <w:r>
        <w:t xml:space="preserve">Effective:  </w:t>
      </w:r>
      <w:bookmarkStart w:id="3" w:name="EffectiveDate"/>
      <w:r w:rsidR="00CA70F9">
        <w:t>30 September 2023</w:t>
      </w:r>
      <w:bookmarkEnd w:id="3"/>
      <w:r w:rsidR="00CA70F9">
        <w:t xml:space="preserve"> – </w:t>
      </w:r>
      <w:bookmarkStart w:id="4" w:name="EndEffDate"/>
      <w:r w:rsidR="00CA70F9">
        <w:t>11 December 2023</w:t>
      </w:r>
      <w:bookmarkEnd w:id="4"/>
    </w:p>
    <w:p w14:paraId="57B42885" w14:textId="6C48D46B" w:rsidR="00D1342B" w:rsidRDefault="00D1342B" w:rsidP="008741BE">
      <w:pPr>
        <w:pStyle w:val="CoverInForce"/>
      </w:pPr>
      <w:r>
        <w:t xml:space="preserve">Republication date: </w:t>
      </w:r>
      <w:bookmarkStart w:id="5" w:name="InForceDate"/>
      <w:r w:rsidR="00CA70F9">
        <w:t>30 September 2023</w:t>
      </w:r>
      <w:bookmarkEnd w:id="5"/>
    </w:p>
    <w:p w14:paraId="0BCEC760" w14:textId="683D9966" w:rsidR="00D1342B" w:rsidRPr="0068777B" w:rsidRDefault="00D1342B" w:rsidP="00BD24EF">
      <w:pPr>
        <w:pStyle w:val="CoverInForce"/>
      </w:pPr>
      <w:r>
        <w:t xml:space="preserve">Last amendment made by </w:t>
      </w:r>
      <w:bookmarkStart w:id="6" w:name="LastAmdt"/>
      <w:r w:rsidRPr="00D1342B">
        <w:rPr>
          <w:rStyle w:val="charCitHyperlinkAbbrev"/>
        </w:rPr>
        <w:fldChar w:fldCharType="begin"/>
      </w:r>
      <w:r w:rsidR="00CA70F9">
        <w:rPr>
          <w:rStyle w:val="charCitHyperlinkAbbrev"/>
        </w:rPr>
        <w:instrText>HYPERLINK "http://www.legislation.act.gov.au/a/2022-14/" \o "Statute Law Amendment Act 2022"</w:instrText>
      </w:r>
      <w:r w:rsidRPr="00D1342B">
        <w:rPr>
          <w:rStyle w:val="charCitHyperlinkAbbrev"/>
        </w:rPr>
      </w:r>
      <w:r w:rsidRPr="00D1342B">
        <w:rPr>
          <w:rStyle w:val="charCitHyperlinkAbbrev"/>
        </w:rPr>
        <w:fldChar w:fldCharType="separate"/>
      </w:r>
      <w:r w:rsidR="00CA70F9">
        <w:rPr>
          <w:rStyle w:val="charCitHyperlinkAbbrev"/>
        </w:rPr>
        <w:t>A2022</w:t>
      </w:r>
      <w:r w:rsidR="00CA70F9">
        <w:rPr>
          <w:rStyle w:val="charCitHyperlinkAbbrev"/>
        </w:rPr>
        <w:noBreakHyphen/>
        <w:t>14</w:t>
      </w:r>
      <w:r w:rsidRPr="00D1342B">
        <w:rPr>
          <w:rStyle w:val="charCitHyperlinkAbbrev"/>
        </w:rPr>
        <w:fldChar w:fldCharType="end"/>
      </w:r>
      <w:bookmarkEnd w:id="6"/>
      <w:r w:rsidR="0068777B" w:rsidRPr="009F0480">
        <w:br/>
      </w:r>
      <w:r w:rsidR="0068777B" w:rsidRPr="0068777B">
        <w:t xml:space="preserve">(republication for </w:t>
      </w:r>
      <w:r w:rsidR="00C30AD5">
        <w:t>expiry of provisions (s 153B</w:t>
      </w:r>
      <w:r w:rsidR="00896B4C">
        <w:t>,</w:t>
      </w:r>
      <w:r w:rsidR="00C30AD5">
        <w:t xml:space="preserve"> s 153C)</w:t>
      </w:r>
      <w:r w:rsidR="0068777B" w:rsidRPr="0068777B">
        <w:t>)</w:t>
      </w:r>
    </w:p>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3FB87371" w:rsidR="00D1342B" w:rsidRDefault="00D1342B" w:rsidP="008741BE">
      <w:pPr>
        <w:pStyle w:val="CoverText"/>
      </w:pPr>
      <w:r>
        <w:t xml:space="preserve">This is a republication of the </w:t>
      </w:r>
      <w:r w:rsidRPr="00CA70F9">
        <w:rPr>
          <w:i/>
        </w:rPr>
        <w:fldChar w:fldCharType="begin"/>
      </w:r>
      <w:r w:rsidRPr="00CA70F9">
        <w:rPr>
          <w:i/>
        </w:rPr>
        <w:instrText xml:space="preserve"> REF citation *\charformat  \* MERGEFORMAT </w:instrText>
      </w:r>
      <w:r w:rsidRPr="00CA70F9">
        <w:rPr>
          <w:i/>
        </w:rPr>
        <w:fldChar w:fldCharType="separate"/>
      </w:r>
      <w:r w:rsidR="00A520F0" w:rsidRPr="00A520F0">
        <w:rPr>
          <w:i/>
        </w:rPr>
        <w:t>Education Act 2004</w:t>
      </w:r>
      <w:r w:rsidRPr="00CA70F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57EEA">
        <w:fldChar w:fldCharType="begin"/>
      </w:r>
      <w:r w:rsidR="00457EEA">
        <w:instrText xml:space="preserve"> REF InForceDate *\charformat </w:instrText>
      </w:r>
      <w:r w:rsidR="00457EEA">
        <w:fldChar w:fldCharType="separate"/>
      </w:r>
      <w:r w:rsidR="00A520F0">
        <w:t>30 September 2023</w:t>
      </w:r>
      <w:r w:rsidR="00457EEA">
        <w:fldChar w:fldCharType="end"/>
      </w:r>
      <w:r w:rsidRPr="0074598E">
        <w:rPr>
          <w:rStyle w:val="charItals"/>
        </w:rPr>
        <w:t xml:space="preserve">.  </w:t>
      </w:r>
      <w:r>
        <w:t xml:space="preserve">It also includes any commencement, amendment, repeal or expiry affecting this republished law to </w:t>
      </w:r>
      <w:r w:rsidR="00457EEA">
        <w:fldChar w:fldCharType="begin"/>
      </w:r>
      <w:r w:rsidR="00457EEA">
        <w:instrText xml:space="preserve"> REF EffectiveDate *\charformat </w:instrText>
      </w:r>
      <w:r w:rsidR="00457EEA">
        <w:fldChar w:fldCharType="separate"/>
      </w:r>
      <w:r w:rsidR="00A520F0">
        <w:t>30 September 2023</w:t>
      </w:r>
      <w:r w:rsidR="00457EEA">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61AC3809"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28CE7DAC"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0F5DC243"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6B6BF843" w:rsidR="00D1342B" w:rsidRDefault="00D1342B" w:rsidP="008741BE">
      <w:pPr>
        <w:pStyle w:val="CoverText"/>
      </w:pPr>
      <w:r>
        <w:t>This republication</w:t>
      </w:r>
      <w:r w:rsidR="0005134D">
        <w:t xml:space="preserve"> </w:t>
      </w:r>
      <w:r w:rsidR="00073986">
        <w:t xml:space="preserve">does not </w:t>
      </w:r>
      <w:r>
        <w:t>include amendments made under part 11.3 (see endnote 1).</w:t>
      </w:r>
    </w:p>
    <w:p w14:paraId="39675B60" w14:textId="77777777" w:rsidR="00D1342B" w:rsidRDefault="00D1342B" w:rsidP="008741BE">
      <w:pPr>
        <w:pStyle w:val="CoverSubHdg"/>
      </w:pPr>
      <w:r>
        <w:t>Uncommenced provisions and amendments</w:t>
      </w:r>
    </w:p>
    <w:p w14:paraId="4D2935C2" w14:textId="5B2B8963"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02A9FBF1"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1327FA28"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5E1D47BD" w:rsidR="00D1342B" w:rsidRDefault="00457EEA" w:rsidP="00F625F7">
      <w:pPr>
        <w:pStyle w:val="Billname"/>
      </w:pPr>
      <w:r>
        <w:fldChar w:fldCharType="begin"/>
      </w:r>
      <w:r>
        <w:instrText xml:space="preserve"> REF Citation \*charformat  \* MERGEFORMAT </w:instrText>
      </w:r>
      <w:r>
        <w:fldChar w:fldCharType="separate"/>
      </w:r>
      <w:r w:rsidR="00A520F0">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6B777D72" w14:textId="7CE62D77" w:rsidR="00A87649" w:rsidRDefault="00A8764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42548" w:history="1">
        <w:r w:rsidRPr="00213D03">
          <w:t>Chapter 1</w:t>
        </w:r>
        <w:r>
          <w:rPr>
            <w:rFonts w:asciiTheme="minorHAnsi" w:eastAsiaTheme="minorEastAsia" w:hAnsiTheme="minorHAnsi" w:cstheme="minorBidi"/>
            <w:b w:val="0"/>
            <w:sz w:val="22"/>
            <w:szCs w:val="22"/>
            <w:lang w:eastAsia="en-AU"/>
          </w:rPr>
          <w:tab/>
        </w:r>
        <w:r w:rsidRPr="00213D03">
          <w:t>General</w:t>
        </w:r>
        <w:r w:rsidRPr="00A87649">
          <w:rPr>
            <w:vanish/>
          </w:rPr>
          <w:tab/>
        </w:r>
        <w:r w:rsidRPr="00A87649">
          <w:rPr>
            <w:vanish/>
          </w:rPr>
          <w:fldChar w:fldCharType="begin"/>
        </w:r>
        <w:r w:rsidRPr="00A87649">
          <w:rPr>
            <w:vanish/>
          </w:rPr>
          <w:instrText xml:space="preserve"> PAGEREF _Toc145942548 \h </w:instrText>
        </w:r>
        <w:r w:rsidRPr="00A87649">
          <w:rPr>
            <w:vanish/>
          </w:rPr>
        </w:r>
        <w:r w:rsidRPr="00A87649">
          <w:rPr>
            <w:vanish/>
          </w:rPr>
          <w:fldChar w:fldCharType="separate"/>
        </w:r>
        <w:r w:rsidR="00A520F0">
          <w:rPr>
            <w:vanish/>
          </w:rPr>
          <w:t>2</w:t>
        </w:r>
        <w:r w:rsidRPr="00A87649">
          <w:rPr>
            <w:vanish/>
          </w:rPr>
          <w:fldChar w:fldCharType="end"/>
        </w:r>
      </w:hyperlink>
    </w:p>
    <w:p w14:paraId="62147D31" w14:textId="7F1A2F36" w:rsidR="00A87649" w:rsidRDefault="00457EEA">
      <w:pPr>
        <w:pStyle w:val="TOC2"/>
        <w:rPr>
          <w:rFonts w:asciiTheme="minorHAnsi" w:eastAsiaTheme="minorEastAsia" w:hAnsiTheme="minorHAnsi" w:cstheme="minorBidi"/>
          <w:b w:val="0"/>
          <w:sz w:val="22"/>
          <w:szCs w:val="22"/>
          <w:lang w:eastAsia="en-AU"/>
        </w:rPr>
      </w:pPr>
      <w:hyperlink w:anchor="_Toc145942549" w:history="1">
        <w:r w:rsidR="00A87649" w:rsidRPr="00213D03">
          <w:t>Part 1.1</w:t>
        </w:r>
        <w:r w:rsidR="00A87649">
          <w:rPr>
            <w:rFonts w:asciiTheme="minorHAnsi" w:eastAsiaTheme="minorEastAsia" w:hAnsiTheme="minorHAnsi" w:cstheme="minorBidi"/>
            <w:b w:val="0"/>
            <w:sz w:val="22"/>
            <w:szCs w:val="22"/>
            <w:lang w:eastAsia="en-AU"/>
          </w:rPr>
          <w:tab/>
        </w:r>
        <w:r w:rsidR="00A87649" w:rsidRPr="00213D03">
          <w:t>Preliminary</w:t>
        </w:r>
        <w:r w:rsidR="00A87649" w:rsidRPr="00A87649">
          <w:rPr>
            <w:vanish/>
          </w:rPr>
          <w:tab/>
        </w:r>
        <w:r w:rsidR="00A87649" w:rsidRPr="00A87649">
          <w:rPr>
            <w:vanish/>
          </w:rPr>
          <w:fldChar w:fldCharType="begin"/>
        </w:r>
        <w:r w:rsidR="00A87649" w:rsidRPr="00A87649">
          <w:rPr>
            <w:vanish/>
          </w:rPr>
          <w:instrText xml:space="preserve"> PAGEREF _Toc145942549 \h </w:instrText>
        </w:r>
        <w:r w:rsidR="00A87649" w:rsidRPr="00A87649">
          <w:rPr>
            <w:vanish/>
          </w:rPr>
        </w:r>
        <w:r w:rsidR="00A87649" w:rsidRPr="00A87649">
          <w:rPr>
            <w:vanish/>
          </w:rPr>
          <w:fldChar w:fldCharType="separate"/>
        </w:r>
        <w:r w:rsidR="00A520F0">
          <w:rPr>
            <w:vanish/>
          </w:rPr>
          <w:t>2</w:t>
        </w:r>
        <w:r w:rsidR="00A87649" w:rsidRPr="00A87649">
          <w:rPr>
            <w:vanish/>
          </w:rPr>
          <w:fldChar w:fldCharType="end"/>
        </w:r>
      </w:hyperlink>
    </w:p>
    <w:p w14:paraId="4713A787" w14:textId="6B2C734C" w:rsidR="00A87649" w:rsidRDefault="00A87649">
      <w:pPr>
        <w:pStyle w:val="TOC5"/>
        <w:rPr>
          <w:rFonts w:asciiTheme="minorHAnsi" w:eastAsiaTheme="minorEastAsia" w:hAnsiTheme="minorHAnsi" w:cstheme="minorBidi"/>
          <w:sz w:val="22"/>
          <w:szCs w:val="22"/>
          <w:lang w:eastAsia="en-AU"/>
        </w:rPr>
      </w:pPr>
      <w:r>
        <w:tab/>
      </w:r>
      <w:hyperlink w:anchor="_Toc145942550" w:history="1">
        <w:r w:rsidRPr="00213D03">
          <w:t>1</w:t>
        </w:r>
        <w:r>
          <w:rPr>
            <w:rFonts w:asciiTheme="minorHAnsi" w:eastAsiaTheme="minorEastAsia" w:hAnsiTheme="minorHAnsi" w:cstheme="minorBidi"/>
            <w:sz w:val="22"/>
            <w:szCs w:val="22"/>
            <w:lang w:eastAsia="en-AU"/>
          </w:rPr>
          <w:tab/>
        </w:r>
        <w:r w:rsidRPr="00213D03">
          <w:t>Name of Act</w:t>
        </w:r>
        <w:r>
          <w:tab/>
        </w:r>
        <w:r>
          <w:fldChar w:fldCharType="begin"/>
        </w:r>
        <w:r>
          <w:instrText xml:space="preserve"> PAGEREF _Toc145942550 \h </w:instrText>
        </w:r>
        <w:r>
          <w:fldChar w:fldCharType="separate"/>
        </w:r>
        <w:r w:rsidR="00A520F0">
          <w:t>2</w:t>
        </w:r>
        <w:r>
          <w:fldChar w:fldCharType="end"/>
        </w:r>
      </w:hyperlink>
    </w:p>
    <w:p w14:paraId="580EC101" w14:textId="7A19BDA5" w:rsidR="00A87649" w:rsidRDefault="00A87649">
      <w:pPr>
        <w:pStyle w:val="TOC5"/>
        <w:rPr>
          <w:rFonts w:asciiTheme="minorHAnsi" w:eastAsiaTheme="minorEastAsia" w:hAnsiTheme="minorHAnsi" w:cstheme="minorBidi"/>
          <w:sz w:val="22"/>
          <w:szCs w:val="22"/>
          <w:lang w:eastAsia="en-AU"/>
        </w:rPr>
      </w:pPr>
      <w:r>
        <w:tab/>
      </w:r>
      <w:hyperlink w:anchor="_Toc145942551" w:history="1">
        <w:r w:rsidRPr="00213D03">
          <w:t>3</w:t>
        </w:r>
        <w:r>
          <w:rPr>
            <w:rFonts w:asciiTheme="minorHAnsi" w:eastAsiaTheme="minorEastAsia" w:hAnsiTheme="minorHAnsi" w:cstheme="minorBidi"/>
            <w:sz w:val="22"/>
            <w:szCs w:val="22"/>
            <w:lang w:eastAsia="en-AU"/>
          </w:rPr>
          <w:tab/>
        </w:r>
        <w:r w:rsidRPr="00213D03">
          <w:t>Dictionary</w:t>
        </w:r>
        <w:r>
          <w:tab/>
        </w:r>
        <w:r>
          <w:fldChar w:fldCharType="begin"/>
        </w:r>
        <w:r>
          <w:instrText xml:space="preserve"> PAGEREF _Toc145942551 \h </w:instrText>
        </w:r>
        <w:r>
          <w:fldChar w:fldCharType="separate"/>
        </w:r>
        <w:r w:rsidR="00A520F0">
          <w:t>2</w:t>
        </w:r>
        <w:r>
          <w:fldChar w:fldCharType="end"/>
        </w:r>
      </w:hyperlink>
    </w:p>
    <w:p w14:paraId="490F30D5" w14:textId="355FE539" w:rsidR="00A87649" w:rsidRDefault="00A87649">
      <w:pPr>
        <w:pStyle w:val="TOC5"/>
        <w:rPr>
          <w:rFonts w:asciiTheme="minorHAnsi" w:eastAsiaTheme="minorEastAsia" w:hAnsiTheme="minorHAnsi" w:cstheme="minorBidi"/>
          <w:sz w:val="22"/>
          <w:szCs w:val="22"/>
          <w:lang w:eastAsia="en-AU"/>
        </w:rPr>
      </w:pPr>
      <w:r>
        <w:tab/>
      </w:r>
      <w:hyperlink w:anchor="_Toc145942552" w:history="1">
        <w:r w:rsidRPr="00213D03">
          <w:t>4</w:t>
        </w:r>
        <w:r>
          <w:rPr>
            <w:rFonts w:asciiTheme="minorHAnsi" w:eastAsiaTheme="minorEastAsia" w:hAnsiTheme="minorHAnsi" w:cstheme="minorBidi"/>
            <w:sz w:val="22"/>
            <w:szCs w:val="22"/>
            <w:lang w:eastAsia="en-AU"/>
          </w:rPr>
          <w:tab/>
        </w:r>
        <w:r w:rsidRPr="00213D03">
          <w:t>Notes</w:t>
        </w:r>
        <w:r>
          <w:tab/>
        </w:r>
        <w:r>
          <w:fldChar w:fldCharType="begin"/>
        </w:r>
        <w:r>
          <w:instrText xml:space="preserve"> PAGEREF _Toc145942552 \h </w:instrText>
        </w:r>
        <w:r>
          <w:fldChar w:fldCharType="separate"/>
        </w:r>
        <w:r w:rsidR="00A520F0">
          <w:t>2</w:t>
        </w:r>
        <w:r>
          <w:fldChar w:fldCharType="end"/>
        </w:r>
      </w:hyperlink>
    </w:p>
    <w:p w14:paraId="66D143AD" w14:textId="781709C8" w:rsidR="00A87649" w:rsidRDefault="00A87649">
      <w:pPr>
        <w:pStyle w:val="TOC5"/>
        <w:rPr>
          <w:rFonts w:asciiTheme="minorHAnsi" w:eastAsiaTheme="minorEastAsia" w:hAnsiTheme="minorHAnsi" w:cstheme="minorBidi"/>
          <w:sz w:val="22"/>
          <w:szCs w:val="22"/>
          <w:lang w:eastAsia="en-AU"/>
        </w:rPr>
      </w:pPr>
      <w:r>
        <w:tab/>
      </w:r>
      <w:hyperlink w:anchor="_Toc145942553" w:history="1">
        <w:r w:rsidRPr="00213D03">
          <w:t>5</w:t>
        </w:r>
        <w:r>
          <w:rPr>
            <w:rFonts w:asciiTheme="minorHAnsi" w:eastAsiaTheme="minorEastAsia" w:hAnsiTheme="minorHAnsi" w:cstheme="minorBidi"/>
            <w:sz w:val="22"/>
            <w:szCs w:val="22"/>
            <w:lang w:eastAsia="en-AU"/>
          </w:rPr>
          <w:tab/>
        </w:r>
        <w:r w:rsidRPr="00213D03">
          <w:t>Offences against Act—application of Criminal Code etc</w:t>
        </w:r>
        <w:r>
          <w:tab/>
        </w:r>
        <w:r>
          <w:fldChar w:fldCharType="begin"/>
        </w:r>
        <w:r>
          <w:instrText xml:space="preserve"> PAGEREF _Toc145942553 \h </w:instrText>
        </w:r>
        <w:r>
          <w:fldChar w:fldCharType="separate"/>
        </w:r>
        <w:r w:rsidR="00A520F0">
          <w:t>3</w:t>
        </w:r>
        <w:r>
          <w:fldChar w:fldCharType="end"/>
        </w:r>
      </w:hyperlink>
    </w:p>
    <w:p w14:paraId="051E3E0F" w14:textId="015EF1AE" w:rsidR="00A87649" w:rsidRDefault="00A87649">
      <w:pPr>
        <w:pStyle w:val="TOC5"/>
        <w:rPr>
          <w:rFonts w:asciiTheme="minorHAnsi" w:eastAsiaTheme="minorEastAsia" w:hAnsiTheme="minorHAnsi" w:cstheme="minorBidi"/>
          <w:sz w:val="22"/>
          <w:szCs w:val="22"/>
          <w:lang w:eastAsia="en-AU"/>
        </w:rPr>
      </w:pPr>
      <w:r>
        <w:tab/>
      </w:r>
      <w:hyperlink w:anchor="_Toc145942554" w:history="1">
        <w:r w:rsidRPr="00213D03">
          <w:t>6</w:t>
        </w:r>
        <w:r>
          <w:rPr>
            <w:rFonts w:asciiTheme="minorHAnsi" w:eastAsiaTheme="minorEastAsia" w:hAnsiTheme="minorHAnsi" w:cstheme="minorBidi"/>
            <w:sz w:val="22"/>
            <w:szCs w:val="22"/>
            <w:lang w:eastAsia="en-AU"/>
          </w:rPr>
          <w:tab/>
        </w:r>
        <w:r w:rsidRPr="00213D03">
          <w:t xml:space="preserve">Meaning of </w:t>
        </w:r>
        <w:r w:rsidRPr="00213D03">
          <w:rPr>
            <w:i/>
          </w:rPr>
          <w:t>parent</w:t>
        </w:r>
        <w:r w:rsidRPr="00213D03">
          <w:t xml:space="preserve"> and </w:t>
        </w:r>
        <w:r w:rsidRPr="00213D03">
          <w:rPr>
            <w:i/>
          </w:rPr>
          <w:t>carer</w:t>
        </w:r>
        <w:r>
          <w:tab/>
        </w:r>
        <w:r>
          <w:fldChar w:fldCharType="begin"/>
        </w:r>
        <w:r>
          <w:instrText xml:space="preserve"> PAGEREF _Toc145942554 \h </w:instrText>
        </w:r>
        <w:r>
          <w:fldChar w:fldCharType="separate"/>
        </w:r>
        <w:r w:rsidR="00A520F0">
          <w:t>3</w:t>
        </w:r>
        <w:r>
          <w:fldChar w:fldCharType="end"/>
        </w:r>
      </w:hyperlink>
    </w:p>
    <w:p w14:paraId="743F82BD" w14:textId="7DFB78E9" w:rsidR="00A87649" w:rsidRDefault="00457EEA">
      <w:pPr>
        <w:pStyle w:val="TOC2"/>
        <w:rPr>
          <w:rFonts w:asciiTheme="minorHAnsi" w:eastAsiaTheme="minorEastAsia" w:hAnsiTheme="minorHAnsi" w:cstheme="minorBidi"/>
          <w:b w:val="0"/>
          <w:sz w:val="22"/>
          <w:szCs w:val="22"/>
          <w:lang w:eastAsia="en-AU"/>
        </w:rPr>
      </w:pPr>
      <w:hyperlink w:anchor="_Toc145942555" w:history="1">
        <w:r w:rsidR="00A87649" w:rsidRPr="00213D03">
          <w:t>Part 1.2</w:t>
        </w:r>
        <w:r w:rsidR="00A87649">
          <w:rPr>
            <w:rFonts w:asciiTheme="minorHAnsi" w:eastAsiaTheme="minorEastAsia" w:hAnsiTheme="minorHAnsi" w:cstheme="minorBidi"/>
            <w:b w:val="0"/>
            <w:sz w:val="22"/>
            <w:szCs w:val="22"/>
            <w:lang w:eastAsia="en-AU"/>
          </w:rPr>
          <w:tab/>
        </w:r>
        <w:r w:rsidR="00A87649" w:rsidRPr="00213D03">
          <w:t>General principles and objects</w:t>
        </w:r>
        <w:r w:rsidR="00A87649" w:rsidRPr="00A87649">
          <w:rPr>
            <w:vanish/>
          </w:rPr>
          <w:tab/>
        </w:r>
        <w:r w:rsidR="00A87649" w:rsidRPr="00A87649">
          <w:rPr>
            <w:vanish/>
          </w:rPr>
          <w:fldChar w:fldCharType="begin"/>
        </w:r>
        <w:r w:rsidR="00A87649" w:rsidRPr="00A87649">
          <w:rPr>
            <w:vanish/>
          </w:rPr>
          <w:instrText xml:space="preserve"> PAGEREF _Toc145942555 \h </w:instrText>
        </w:r>
        <w:r w:rsidR="00A87649" w:rsidRPr="00A87649">
          <w:rPr>
            <w:vanish/>
          </w:rPr>
        </w:r>
        <w:r w:rsidR="00A87649" w:rsidRPr="00A87649">
          <w:rPr>
            <w:vanish/>
          </w:rPr>
          <w:fldChar w:fldCharType="separate"/>
        </w:r>
        <w:r w:rsidR="00A520F0">
          <w:rPr>
            <w:vanish/>
          </w:rPr>
          <w:t>4</w:t>
        </w:r>
        <w:r w:rsidR="00A87649" w:rsidRPr="00A87649">
          <w:rPr>
            <w:vanish/>
          </w:rPr>
          <w:fldChar w:fldCharType="end"/>
        </w:r>
      </w:hyperlink>
    </w:p>
    <w:p w14:paraId="43877CD4" w14:textId="350F899D" w:rsidR="00A87649" w:rsidRDefault="00A87649">
      <w:pPr>
        <w:pStyle w:val="TOC5"/>
        <w:rPr>
          <w:rFonts w:asciiTheme="minorHAnsi" w:eastAsiaTheme="minorEastAsia" w:hAnsiTheme="minorHAnsi" w:cstheme="minorBidi"/>
          <w:sz w:val="22"/>
          <w:szCs w:val="22"/>
          <w:lang w:eastAsia="en-AU"/>
        </w:rPr>
      </w:pPr>
      <w:r>
        <w:tab/>
      </w:r>
      <w:hyperlink w:anchor="_Toc145942556" w:history="1">
        <w:r w:rsidRPr="00213D03">
          <w:t>7</w:t>
        </w:r>
        <w:r>
          <w:rPr>
            <w:rFonts w:asciiTheme="minorHAnsi" w:eastAsiaTheme="minorEastAsia" w:hAnsiTheme="minorHAnsi" w:cstheme="minorBidi"/>
            <w:sz w:val="22"/>
            <w:szCs w:val="22"/>
            <w:lang w:eastAsia="en-AU"/>
          </w:rPr>
          <w:tab/>
        </w:r>
        <w:r w:rsidRPr="00213D03">
          <w:t>General principles of Act</w:t>
        </w:r>
        <w:r>
          <w:tab/>
        </w:r>
        <w:r>
          <w:fldChar w:fldCharType="begin"/>
        </w:r>
        <w:r>
          <w:instrText xml:space="preserve"> PAGEREF _Toc145942556 \h </w:instrText>
        </w:r>
        <w:r>
          <w:fldChar w:fldCharType="separate"/>
        </w:r>
        <w:r w:rsidR="00A520F0">
          <w:t>4</w:t>
        </w:r>
        <w:r>
          <w:fldChar w:fldCharType="end"/>
        </w:r>
      </w:hyperlink>
    </w:p>
    <w:p w14:paraId="3FCCA7B5" w14:textId="2FB886BF" w:rsidR="00A87649" w:rsidRDefault="00A87649">
      <w:pPr>
        <w:pStyle w:val="TOC5"/>
        <w:rPr>
          <w:rFonts w:asciiTheme="minorHAnsi" w:eastAsiaTheme="minorEastAsia" w:hAnsiTheme="minorHAnsi" w:cstheme="minorBidi"/>
          <w:sz w:val="22"/>
          <w:szCs w:val="22"/>
          <w:lang w:eastAsia="en-AU"/>
        </w:rPr>
      </w:pPr>
      <w:r>
        <w:tab/>
      </w:r>
      <w:hyperlink w:anchor="_Toc145942557" w:history="1">
        <w:r w:rsidRPr="00213D03">
          <w:t>8</w:t>
        </w:r>
        <w:r>
          <w:rPr>
            <w:rFonts w:asciiTheme="minorHAnsi" w:eastAsiaTheme="minorEastAsia" w:hAnsiTheme="minorHAnsi" w:cstheme="minorBidi"/>
            <w:sz w:val="22"/>
            <w:szCs w:val="22"/>
            <w:lang w:eastAsia="en-AU"/>
          </w:rPr>
          <w:tab/>
        </w:r>
        <w:r w:rsidRPr="00213D03">
          <w:t>Main objects of Act</w:t>
        </w:r>
        <w:r>
          <w:tab/>
        </w:r>
        <w:r>
          <w:fldChar w:fldCharType="begin"/>
        </w:r>
        <w:r>
          <w:instrText xml:space="preserve"> PAGEREF _Toc145942557 \h </w:instrText>
        </w:r>
        <w:r>
          <w:fldChar w:fldCharType="separate"/>
        </w:r>
        <w:r w:rsidR="00A520F0">
          <w:t>5</w:t>
        </w:r>
        <w:r>
          <w:fldChar w:fldCharType="end"/>
        </w:r>
      </w:hyperlink>
    </w:p>
    <w:p w14:paraId="294AAAAA" w14:textId="3DF2F710" w:rsidR="00A87649" w:rsidRDefault="00457EEA">
      <w:pPr>
        <w:pStyle w:val="TOC1"/>
        <w:rPr>
          <w:rFonts w:asciiTheme="minorHAnsi" w:eastAsiaTheme="minorEastAsia" w:hAnsiTheme="minorHAnsi" w:cstheme="minorBidi"/>
          <w:b w:val="0"/>
          <w:sz w:val="22"/>
          <w:szCs w:val="22"/>
          <w:lang w:eastAsia="en-AU"/>
        </w:rPr>
      </w:pPr>
      <w:hyperlink w:anchor="_Toc145942558" w:history="1">
        <w:r w:rsidR="00A87649" w:rsidRPr="00213D03">
          <w:t>Chapter 2</w:t>
        </w:r>
        <w:r w:rsidR="00A87649">
          <w:rPr>
            <w:rFonts w:asciiTheme="minorHAnsi" w:eastAsiaTheme="minorEastAsia" w:hAnsiTheme="minorHAnsi" w:cstheme="minorBidi"/>
            <w:b w:val="0"/>
            <w:sz w:val="22"/>
            <w:szCs w:val="22"/>
            <w:lang w:eastAsia="en-AU"/>
          </w:rPr>
          <w:tab/>
        </w:r>
        <w:r w:rsidR="00A87649" w:rsidRPr="00213D03">
          <w:t>Compulsory education</w:t>
        </w:r>
        <w:r w:rsidR="00A87649" w:rsidRPr="00A87649">
          <w:rPr>
            <w:vanish/>
          </w:rPr>
          <w:tab/>
        </w:r>
        <w:r w:rsidR="00A87649" w:rsidRPr="00A87649">
          <w:rPr>
            <w:vanish/>
          </w:rPr>
          <w:fldChar w:fldCharType="begin"/>
        </w:r>
        <w:r w:rsidR="00A87649" w:rsidRPr="00A87649">
          <w:rPr>
            <w:vanish/>
          </w:rPr>
          <w:instrText xml:space="preserve"> PAGEREF _Toc145942558 \h </w:instrText>
        </w:r>
        <w:r w:rsidR="00A87649" w:rsidRPr="00A87649">
          <w:rPr>
            <w:vanish/>
          </w:rPr>
        </w:r>
        <w:r w:rsidR="00A87649" w:rsidRPr="00A87649">
          <w:rPr>
            <w:vanish/>
          </w:rPr>
          <w:fldChar w:fldCharType="separate"/>
        </w:r>
        <w:r w:rsidR="00A520F0">
          <w:rPr>
            <w:vanish/>
          </w:rPr>
          <w:t>7</w:t>
        </w:r>
        <w:r w:rsidR="00A87649" w:rsidRPr="00A87649">
          <w:rPr>
            <w:vanish/>
          </w:rPr>
          <w:fldChar w:fldCharType="end"/>
        </w:r>
      </w:hyperlink>
    </w:p>
    <w:p w14:paraId="3082026B" w14:textId="038A1DBC" w:rsidR="00A87649" w:rsidRDefault="00457EEA">
      <w:pPr>
        <w:pStyle w:val="TOC2"/>
        <w:rPr>
          <w:rFonts w:asciiTheme="minorHAnsi" w:eastAsiaTheme="minorEastAsia" w:hAnsiTheme="minorHAnsi" w:cstheme="minorBidi"/>
          <w:b w:val="0"/>
          <w:sz w:val="22"/>
          <w:szCs w:val="22"/>
          <w:lang w:eastAsia="en-AU"/>
        </w:rPr>
      </w:pPr>
      <w:hyperlink w:anchor="_Toc145942559" w:history="1">
        <w:r w:rsidR="00A87649" w:rsidRPr="00213D03">
          <w:t>Part 2.1</w:t>
        </w:r>
        <w:r w:rsidR="00A87649">
          <w:rPr>
            <w:rFonts w:asciiTheme="minorHAnsi" w:eastAsiaTheme="minorEastAsia" w:hAnsiTheme="minorHAnsi" w:cstheme="minorBidi"/>
            <w:b w:val="0"/>
            <w:sz w:val="22"/>
            <w:szCs w:val="22"/>
            <w:lang w:eastAsia="en-AU"/>
          </w:rPr>
          <w:tab/>
        </w:r>
        <w:r w:rsidR="00A87649" w:rsidRPr="00213D03">
          <w:t>Preliminary—ch 2</w:t>
        </w:r>
        <w:r w:rsidR="00A87649" w:rsidRPr="00A87649">
          <w:rPr>
            <w:vanish/>
          </w:rPr>
          <w:tab/>
        </w:r>
        <w:r w:rsidR="00A87649" w:rsidRPr="00A87649">
          <w:rPr>
            <w:vanish/>
          </w:rPr>
          <w:fldChar w:fldCharType="begin"/>
        </w:r>
        <w:r w:rsidR="00A87649" w:rsidRPr="00A87649">
          <w:rPr>
            <w:vanish/>
          </w:rPr>
          <w:instrText xml:space="preserve"> PAGEREF _Toc145942559 \h </w:instrText>
        </w:r>
        <w:r w:rsidR="00A87649" w:rsidRPr="00A87649">
          <w:rPr>
            <w:vanish/>
          </w:rPr>
        </w:r>
        <w:r w:rsidR="00A87649" w:rsidRPr="00A87649">
          <w:rPr>
            <w:vanish/>
          </w:rPr>
          <w:fldChar w:fldCharType="separate"/>
        </w:r>
        <w:r w:rsidR="00A520F0">
          <w:rPr>
            <w:vanish/>
          </w:rPr>
          <w:t>7</w:t>
        </w:r>
        <w:r w:rsidR="00A87649" w:rsidRPr="00A87649">
          <w:rPr>
            <w:vanish/>
          </w:rPr>
          <w:fldChar w:fldCharType="end"/>
        </w:r>
      </w:hyperlink>
    </w:p>
    <w:p w14:paraId="06A3815D" w14:textId="1A963022" w:rsidR="00A87649" w:rsidRDefault="00A87649">
      <w:pPr>
        <w:pStyle w:val="TOC5"/>
        <w:rPr>
          <w:rFonts w:asciiTheme="minorHAnsi" w:eastAsiaTheme="minorEastAsia" w:hAnsiTheme="minorHAnsi" w:cstheme="minorBidi"/>
          <w:sz w:val="22"/>
          <w:szCs w:val="22"/>
          <w:lang w:eastAsia="en-AU"/>
        </w:rPr>
      </w:pPr>
      <w:r>
        <w:tab/>
      </w:r>
      <w:hyperlink w:anchor="_Toc145942560" w:history="1">
        <w:r w:rsidRPr="00213D03">
          <w:t>9</w:t>
        </w:r>
        <w:r>
          <w:rPr>
            <w:rFonts w:asciiTheme="minorHAnsi" w:eastAsiaTheme="minorEastAsia" w:hAnsiTheme="minorHAnsi" w:cstheme="minorBidi"/>
            <w:sz w:val="22"/>
            <w:szCs w:val="22"/>
            <w:lang w:eastAsia="en-AU"/>
          </w:rPr>
          <w:tab/>
        </w:r>
        <w:r w:rsidRPr="00213D03">
          <w:t xml:space="preserve">Meaning of </w:t>
        </w:r>
        <w:r w:rsidRPr="00213D03">
          <w:rPr>
            <w:i/>
          </w:rPr>
          <w:t>compulsory education age</w:t>
        </w:r>
        <w:r>
          <w:tab/>
        </w:r>
        <w:r>
          <w:fldChar w:fldCharType="begin"/>
        </w:r>
        <w:r>
          <w:instrText xml:space="preserve"> PAGEREF _Toc145942560 \h </w:instrText>
        </w:r>
        <w:r>
          <w:fldChar w:fldCharType="separate"/>
        </w:r>
        <w:r w:rsidR="00A520F0">
          <w:t>7</w:t>
        </w:r>
        <w:r>
          <w:fldChar w:fldCharType="end"/>
        </w:r>
      </w:hyperlink>
    </w:p>
    <w:p w14:paraId="49A692FE" w14:textId="466474F9" w:rsidR="00A87649" w:rsidRDefault="00A87649">
      <w:pPr>
        <w:pStyle w:val="TOC5"/>
        <w:rPr>
          <w:rFonts w:asciiTheme="minorHAnsi" w:eastAsiaTheme="minorEastAsia" w:hAnsiTheme="minorHAnsi" w:cstheme="minorBidi"/>
          <w:sz w:val="22"/>
          <w:szCs w:val="22"/>
          <w:lang w:eastAsia="en-AU"/>
        </w:rPr>
      </w:pPr>
      <w:r>
        <w:tab/>
      </w:r>
      <w:hyperlink w:anchor="_Toc145942561" w:history="1">
        <w:r w:rsidRPr="00213D03">
          <w:t>9A</w:t>
        </w:r>
        <w:r>
          <w:rPr>
            <w:rFonts w:asciiTheme="minorHAnsi" w:eastAsiaTheme="minorEastAsia" w:hAnsiTheme="minorHAnsi" w:cstheme="minorBidi"/>
            <w:sz w:val="22"/>
            <w:szCs w:val="22"/>
            <w:lang w:eastAsia="en-AU"/>
          </w:rPr>
          <w:tab/>
        </w:r>
        <w:r w:rsidRPr="00213D03">
          <w:t xml:space="preserve">Meaning of </w:t>
        </w:r>
        <w:r w:rsidRPr="00213D03">
          <w:rPr>
            <w:i/>
          </w:rPr>
          <w:t xml:space="preserve">education course </w:t>
        </w:r>
        <w:r w:rsidRPr="00213D03">
          <w:t xml:space="preserve">and </w:t>
        </w:r>
        <w:r w:rsidRPr="00213D03">
          <w:rPr>
            <w:i/>
          </w:rPr>
          <w:t>education provider</w:t>
        </w:r>
        <w:r w:rsidRPr="00213D03">
          <w:t>—Act</w:t>
        </w:r>
        <w:r>
          <w:tab/>
        </w:r>
        <w:r>
          <w:fldChar w:fldCharType="begin"/>
        </w:r>
        <w:r>
          <w:instrText xml:space="preserve"> PAGEREF _Toc145942561 \h </w:instrText>
        </w:r>
        <w:r>
          <w:fldChar w:fldCharType="separate"/>
        </w:r>
        <w:r w:rsidR="00A520F0">
          <w:t>7</w:t>
        </w:r>
        <w:r>
          <w:fldChar w:fldCharType="end"/>
        </w:r>
      </w:hyperlink>
    </w:p>
    <w:p w14:paraId="1661FBAF" w14:textId="69368443" w:rsidR="00A87649" w:rsidRDefault="00A87649">
      <w:pPr>
        <w:pStyle w:val="TOC5"/>
        <w:rPr>
          <w:rFonts w:asciiTheme="minorHAnsi" w:eastAsiaTheme="minorEastAsia" w:hAnsiTheme="minorHAnsi" w:cstheme="minorBidi"/>
          <w:sz w:val="22"/>
          <w:szCs w:val="22"/>
          <w:lang w:eastAsia="en-AU"/>
        </w:rPr>
      </w:pPr>
      <w:r>
        <w:tab/>
      </w:r>
      <w:hyperlink w:anchor="_Toc145942562" w:history="1">
        <w:r w:rsidRPr="00213D03">
          <w:t>9B</w:t>
        </w:r>
        <w:r>
          <w:rPr>
            <w:rFonts w:asciiTheme="minorHAnsi" w:eastAsiaTheme="minorEastAsia" w:hAnsiTheme="minorHAnsi" w:cstheme="minorBidi"/>
            <w:sz w:val="22"/>
            <w:szCs w:val="22"/>
            <w:lang w:eastAsia="en-AU"/>
          </w:rPr>
          <w:tab/>
        </w:r>
        <w:r w:rsidRPr="00213D03">
          <w:t xml:space="preserve">Meaning of </w:t>
        </w:r>
        <w:r w:rsidRPr="00213D03">
          <w:rPr>
            <w:i/>
          </w:rPr>
          <w:t>completes</w:t>
        </w:r>
        <w:r w:rsidRPr="00213D03">
          <w:t xml:space="preserve"> </w:t>
        </w:r>
        <w:r w:rsidRPr="00213D03">
          <w:rPr>
            <w:i/>
          </w:rPr>
          <w:t>year 10</w:t>
        </w:r>
        <w:r w:rsidRPr="00213D03">
          <w:t>—Act</w:t>
        </w:r>
        <w:r>
          <w:tab/>
        </w:r>
        <w:r>
          <w:fldChar w:fldCharType="begin"/>
        </w:r>
        <w:r>
          <w:instrText xml:space="preserve"> PAGEREF _Toc145942562 \h </w:instrText>
        </w:r>
        <w:r>
          <w:fldChar w:fldCharType="separate"/>
        </w:r>
        <w:r w:rsidR="00A520F0">
          <w:t>8</w:t>
        </w:r>
        <w:r>
          <w:fldChar w:fldCharType="end"/>
        </w:r>
      </w:hyperlink>
    </w:p>
    <w:p w14:paraId="48012125" w14:textId="2BDF2112" w:rsidR="00A87649" w:rsidRDefault="00A87649">
      <w:pPr>
        <w:pStyle w:val="TOC5"/>
        <w:rPr>
          <w:rFonts w:asciiTheme="minorHAnsi" w:eastAsiaTheme="minorEastAsia" w:hAnsiTheme="minorHAnsi" w:cstheme="minorBidi"/>
          <w:sz w:val="22"/>
          <w:szCs w:val="22"/>
          <w:lang w:eastAsia="en-AU"/>
        </w:rPr>
      </w:pPr>
      <w:r>
        <w:tab/>
      </w:r>
      <w:hyperlink w:anchor="_Toc145942563" w:history="1">
        <w:r w:rsidRPr="00213D03">
          <w:t>9C</w:t>
        </w:r>
        <w:r>
          <w:rPr>
            <w:rFonts w:asciiTheme="minorHAnsi" w:eastAsiaTheme="minorEastAsia" w:hAnsiTheme="minorHAnsi" w:cstheme="minorBidi"/>
            <w:sz w:val="22"/>
            <w:szCs w:val="22"/>
            <w:lang w:eastAsia="en-AU"/>
          </w:rPr>
          <w:tab/>
        </w:r>
        <w:r w:rsidRPr="00213D03">
          <w:t xml:space="preserve">Meaning of </w:t>
        </w:r>
        <w:r w:rsidRPr="00213D03">
          <w:rPr>
            <w:i/>
          </w:rPr>
          <w:t>completes year 12</w:t>
        </w:r>
        <w:r w:rsidRPr="00213D03">
          <w:t>—Act</w:t>
        </w:r>
        <w:r>
          <w:tab/>
        </w:r>
        <w:r>
          <w:fldChar w:fldCharType="begin"/>
        </w:r>
        <w:r>
          <w:instrText xml:space="preserve"> PAGEREF _Toc145942563 \h </w:instrText>
        </w:r>
        <w:r>
          <w:fldChar w:fldCharType="separate"/>
        </w:r>
        <w:r w:rsidR="00A520F0">
          <w:t>9</w:t>
        </w:r>
        <w:r>
          <w:fldChar w:fldCharType="end"/>
        </w:r>
      </w:hyperlink>
    </w:p>
    <w:p w14:paraId="6E616799" w14:textId="2E0F45ED" w:rsidR="00A87649" w:rsidRDefault="00A87649">
      <w:pPr>
        <w:pStyle w:val="TOC5"/>
        <w:rPr>
          <w:rFonts w:asciiTheme="minorHAnsi" w:eastAsiaTheme="minorEastAsia" w:hAnsiTheme="minorHAnsi" w:cstheme="minorBidi"/>
          <w:sz w:val="22"/>
          <w:szCs w:val="22"/>
          <w:lang w:eastAsia="en-AU"/>
        </w:rPr>
      </w:pPr>
      <w:r>
        <w:tab/>
      </w:r>
      <w:hyperlink w:anchor="_Toc145942564" w:history="1">
        <w:r w:rsidRPr="00213D03">
          <w:t>9D</w:t>
        </w:r>
        <w:r>
          <w:rPr>
            <w:rFonts w:asciiTheme="minorHAnsi" w:eastAsiaTheme="minorEastAsia" w:hAnsiTheme="minorHAnsi" w:cstheme="minorBidi"/>
            <w:sz w:val="22"/>
            <w:szCs w:val="22"/>
            <w:lang w:eastAsia="en-AU"/>
          </w:rPr>
          <w:tab/>
        </w:r>
        <w:r w:rsidRPr="00213D03">
          <w:t>Guidelines—certain director</w:t>
        </w:r>
        <w:r w:rsidRPr="00213D03">
          <w:noBreakHyphen/>
          <w:t>general functions</w:t>
        </w:r>
        <w:r>
          <w:tab/>
        </w:r>
        <w:r>
          <w:fldChar w:fldCharType="begin"/>
        </w:r>
        <w:r>
          <w:instrText xml:space="preserve"> PAGEREF _Toc145942564 \h </w:instrText>
        </w:r>
        <w:r>
          <w:fldChar w:fldCharType="separate"/>
        </w:r>
        <w:r w:rsidR="00A520F0">
          <w:t>10</w:t>
        </w:r>
        <w:r>
          <w:fldChar w:fldCharType="end"/>
        </w:r>
      </w:hyperlink>
    </w:p>
    <w:p w14:paraId="29D04CA6" w14:textId="3E688022" w:rsidR="00A87649" w:rsidRDefault="00457EEA">
      <w:pPr>
        <w:pStyle w:val="TOC2"/>
        <w:rPr>
          <w:rFonts w:asciiTheme="minorHAnsi" w:eastAsiaTheme="minorEastAsia" w:hAnsiTheme="minorHAnsi" w:cstheme="minorBidi"/>
          <w:b w:val="0"/>
          <w:sz w:val="22"/>
          <w:szCs w:val="22"/>
          <w:lang w:eastAsia="en-AU"/>
        </w:rPr>
      </w:pPr>
      <w:hyperlink w:anchor="_Toc145942565" w:history="1">
        <w:r w:rsidR="00A87649" w:rsidRPr="00213D03">
          <w:t>Part 2.2</w:t>
        </w:r>
        <w:r w:rsidR="00A87649">
          <w:rPr>
            <w:rFonts w:asciiTheme="minorHAnsi" w:eastAsiaTheme="minorEastAsia" w:hAnsiTheme="minorHAnsi" w:cstheme="minorBidi"/>
            <w:b w:val="0"/>
            <w:sz w:val="22"/>
            <w:szCs w:val="22"/>
            <w:lang w:eastAsia="en-AU"/>
          </w:rPr>
          <w:tab/>
        </w:r>
        <w:r w:rsidR="00A87649" w:rsidRPr="00213D03">
          <w:t>Compulsory education requirements</w:t>
        </w:r>
        <w:r w:rsidR="00A87649" w:rsidRPr="00A87649">
          <w:rPr>
            <w:vanish/>
          </w:rPr>
          <w:tab/>
        </w:r>
        <w:r w:rsidR="00A87649" w:rsidRPr="00A87649">
          <w:rPr>
            <w:vanish/>
          </w:rPr>
          <w:fldChar w:fldCharType="begin"/>
        </w:r>
        <w:r w:rsidR="00A87649" w:rsidRPr="00A87649">
          <w:rPr>
            <w:vanish/>
          </w:rPr>
          <w:instrText xml:space="preserve"> PAGEREF _Toc145942565 \h </w:instrText>
        </w:r>
        <w:r w:rsidR="00A87649" w:rsidRPr="00A87649">
          <w:rPr>
            <w:vanish/>
          </w:rPr>
        </w:r>
        <w:r w:rsidR="00A87649" w:rsidRPr="00A87649">
          <w:rPr>
            <w:vanish/>
          </w:rPr>
          <w:fldChar w:fldCharType="separate"/>
        </w:r>
        <w:r w:rsidR="00A520F0">
          <w:rPr>
            <w:vanish/>
          </w:rPr>
          <w:t>11</w:t>
        </w:r>
        <w:r w:rsidR="00A87649" w:rsidRPr="00A87649">
          <w:rPr>
            <w:vanish/>
          </w:rPr>
          <w:fldChar w:fldCharType="end"/>
        </w:r>
      </w:hyperlink>
    </w:p>
    <w:p w14:paraId="37193DB8" w14:textId="4D879FB3" w:rsidR="00A87649" w:rsidRDefault="00457EEA">
      <w:pPr>
        <w:pStyle w:val="TOC3"/>
        <w:rPr>
          <w:rFonts w:asciiTheme="minorHAnsi" w:eastAsiaTheme="minorEastAsia" w:hAnsiTheme="minorHAnsi" w:cstheme="minorBidi"/>
          <w:b w:val="0"/>
          <w:sz w:val="22"/>
          <w:szCs w:val="22"/>
          <w:lang w:eastAsia="en-AU"/>
        </w:rPr>
      </w:pPr>
      <w:hyperlink w:anchor="_Toc145942566" w:history="1">
        <w:r w:rsidR="00A87649" w:rsidRPr="00213D03">
          <w:t>Division 2.2.1</w:t>
        </w:r>
        <w:r w:rsidR="00A87649">
          <w:rPr>
            <w:rFonts w:asciiTheme="minorHAnsi" w:eastAsiaTheme="minorEastAsia" w:hAnsiTheme="minorHAnsi" w:cstheme="minorBidi"/>
            <w:b w:val="0"/>
            <w:sz w:val="22"/>
            <w:szCs w:val="22"/>
            <w:lang w:eastAsia="en-AU"/>
          </w:rPr>
          <w:tab/>
        </w:r>
        <w:r w:rsidR="00A87649" w:rsidRPr="00213D03">
          <w:t>Enrolment, registration and attendance requirements</w:t>
        </w:r>
        <w:r w:rsidR="00A87649" w:rsidRPr="00A87649">
          <w:rPr>
            <w:vanish/>
          </w:rPr>
          <w:tab/>
        </w:r>
        <w:r w:rsidR="00A87649" w:rsidRPr="00A87649">
          <w:rPr>
            <w:vanish/>
          </w:rPr>
          <w:fldChar w:fldCharType="begin"/>
        </w:r>
        <w:r w:rsidR="00A87649" w:rsidRPr="00A87649">
          <w:rPr>
            <w:vanish/>
          </w:rPr>
          <w:instrText xml:space="preserve"> PAGEREF _Toc145942566 \h </w:instrText>
        </w:r>
        <w:r w:rsidR="00A87649" w:rsidRPr="00A87649">
          <w:rPr>
            <w:vanish/>
          </w:rPr>
        </w:r>
        <w:r w:rsidR="00A87649" w:rsidRPr="00A87649">
          <w:rPr>
            <w:vanish/>
          </w:rPr>
          <w:fldChar w:fldCharType="separate"/>
        </w:r>
        <w:r w:rsidR="00A520F0">
          <w:rPr>
            <w:vanish/>
          </w:rPr>
          <w:t>11</w:t>
        </w:r>
        <w:r w:rsidR="00A87649" w:rsidRPr="00A87649">
          <w:rPr>
            <w:vanish/>
          </w:rPr>
          <w:fldChar w:fldCharType="end"/>
        </w:r>
      </w:hyperlink>
    </w:p>
    <w:p w14:paraId="5E618546" w14:textId="14634457" w:rsidR="00A87649" w:rsidRDefault="00A87649">
      <w:pPr>
        <w:pStyle w:val="TOC5"/>
        <w:rPr>
          <w:rFonts w:asciiTheme="minorHAnsi" w:eastAsiaTheme="minorEastAsia" w:hAnsiTheme="minorHAnsi" w:cstheme="minorBidi"/>
          <w:sz w:val="22"/>
          <w:szCs w:val="22"/>
          <w:lang w:eastAsia="en-AU"/>
        </w:rPr>
      </w:pPr>
      <w:r>
        <w:tab/>
      </w:r>
      <w:hyperlink w:anchor="_Toc145942567" w:history="1">
        <w:r w:rsidRPr="00213D03">
          <w:t>10</w:t>
        </w:r>
        <w:r>
          <w:rPr>
            <w:rFonts w:asciiTheme="minorHAnsi" w:eastAsiaTheme="minorEastAsia" w:hAnsiTheme="minorHAnsi" w:cstheme="minorBidi"/>
            <w:sz w:val="22"/>
            <w:szCs w:val="22"/>
            <w:lang w:eastAsia="en-AU"/>
          </w:rPr>
          <w:tab/>
        </w:r>
        <w:r w:rsidRPr="00213D03">
          <w:t>Child of compulsory education age—enrolment and registration requirement</w:t>
        </w:r>
        <w:r>
          <w:tab/>
        </w:r>
        <w:r>
          <w:fldChar w:fldCharType="begin"/>
        </w:r>
        <w:r>
          <w:instrText xml:space="preserve"> PAGEREF _Toc145942567 \h </w:instrText>
        </w:r>
        <w:r>
          <w:fldChar w:fldCharType="separate"/>
        </w:r>
        <w:r w:rsidR="00A520F0">
          <w:t>11</w:t>
        </w:r>
        <w:r>
          <w:fldChar w:fldCharType="end"/>
        </w:r>
      </w:hyperlink>
    </w:p>
    <w:p w14:paraId="5E42A891" w14:textId="4A6EC673" w:rsidR="00A87649" w:rsidRDefault="00A87649">
      <w:pPr>
        <w:pStyle w:val="TOC5"/>
        <w:rPr>
          <w:rFonts w:asciiTheme="minorHAnsi" w:eastAsiaTheme="minorEastAsia" w:hAnsiTheme="minorHAnsi" w:cstheme="minorBidi"/>
          <w:sz w:val="22"/>
          <w:szCs w:val="22"/>
          <w:lang w:eastAsia="en-AU"/>
        </w:rPr>
      </w:pPr>
      <w:r>
        <w:tab/>
      </w:r>
      <w:hyperlink w:anchor="_Toc145942568" w:history="1">
        <w:r w:rsidRPr="00213D03">
          <w:t>10A</w:t>
        </w:r>
        <w:r>
          <w:rPr>
            <w:rFonts w:asciiTheme="minorHAnsi" w:eastAsiaTheme="minorEastAsia" w:hAnsiTheme="minorHAnsi" w:cstheme="minorBidi"/>
            <w:sz w:val="22"/>
            <w:szCs w:val="22"/>
            <w:lang w:eastAsia="en-AU"/>
          </w:rPr>
          <w:tab/>
        </w:r>
        <w:r w:rsidRPr="00213D03">
          <w:t>Child of compulsory education age—school attendance requirement</w:t>
        </w:r>
        <w:r>
          <w:tab/>
        </w:r>
        <w:r>
          <w:fldChar w:fldCharType="begin"/>
        </w:r>
        <w:r>
          <w:instrText xml:space="preserve"> PAGEREF _Toc145942568 \h </w:instrText>
        </w:r>
        <w:r>
          <w:fldChar w:fldCharType="separate"/>
        </w:r>
        <w:r w:rsidR="00A520F0">
          <w:t>13</w:t>
        </w:r>
        <w:r>
          <w:fldChar w:fldCharType="end"/>
        </w:r>
      </w:hyperlink>
    </w:p>
    <w:p w14:paraId="3E49B039" w14:textId="7B419AD3" w:rsidR="00A87649" w:rsidRDefault="00A87649">
      <w:pPr>
        <w:pStyle w:val="TOC5"/>
        <w:rPr>
          <w:rFonts w:asciiTheme="minorHAnsi" w:eastAsiaTheme="minorEastAsia" w:hAnsiTheme="minorHAnsi" w:cstheme="minorBidi"/>
          <w:sz w:val="22"/>
          <w:szCs w:val="22"/>
          <w:lang w:eastAsia="en-AU"/>
        </w:rPr>
      </w:pPr>
      <w:r>
        <w:tab/>
      </w:r>
      <w:hyperlink w:anchor="_Toc145942569" w:history="1">
        <w:r w:rsidRPr="00213D03">
          <w:t>10AA</w:t>
        </w:r>
        <w:r>
          <w:rPr>
            <w:rFonts w:asciiTheme="minorHAnsi" w:eastAsiaTheme="minorEastAsia" w:hAnsiTheme="minorHAnsi" w:cstheme="minorBidi"/>
            <w:sz w:val="22"/>
            <w:szCs w:val="22"/>
            <w:lang w:eastAsia="en-AU"/>
          </w:rPr>
          <w:tab/>
        </w:r>
        <w:r w:rsidRPr="00213D03">
          <w:t>Student movement register</w:t>
        </w:r>
        <w:r>
          <w:tab/>
        </w:r>
        <w:r>
          <w:fldChar w:fldCharType="begin"/>
        </w:r>
        <w:r>
          <w:instrText xml:space="preserve"> PAGEREF _Toc145942569 \h </w:instrText>
        </w:r>
        <w:r>
          <w:fldChar w:fldCharType="separate"/>
        </w:r>
        <w:r w:rsidR="00A520F0">
          <w:t>13</w:t>
        </w:r>
        <w:r>
          <w:fldChar w:fldCharType="end"/>
        </w:r>
      </w:hyperlink>
    </w:p>
    <w:p w14:paraId="2BFA439D" w14:textId="2DA93D4D" w:rsidR="00A87649" w:rsidRDefault="00A87649">
      <w:pPr>
        <w:pStyle w:val="TOC5"/>
        <w:rPr>
          <w:rFonts w:asciiTheme="minorHAnsi" w:eastAsiaTheme="minorEastAsia" w:hAnsiTheme="minorHAnsi" w:cstheme="minorBidi"/>
          <w:sz w:val="22"/>
          <w:szCs w:val="22"/>
          <w:lang w:eastAsia="en-AU"/>
        </w:rPr>
      </w:pPr>
      <w:r>
        <w:tab/>
      </w:r>
      <w:hyperlink w:anchor="_Toc145942570" w:history="1">
        <w:r w:rsidRPr="00213D03">
          <w:t>10AB</w:t>
        </w:r>
        <w:r>
          <w:rPr>
            <w:rFonts w:asciiTheme="minorHAnsi" w:eastAsiaTheme="minorEastAsia" w:hAnsiTheme="minorHAnsi" w:cstheme="minorBidi"/>
            <w:sz w:val="22"/>
            <w:szCs w:val="22"/>
            <w:lang w:eastAsia="en-AU"/>
          </w:rPr>
          <w:tab/>
        </w:r>
        <w:r w:rsidRPr="00213D03">
          <w:t>Student movement register—procedures</w:t>
        </w:r>
        <w:r>
          <w:tab/>
        </w:r>
        <w:r>
          <w:fldChar w:fldCharType="begin"/>
        </w:r>
        <w:r>
          <w:instrText xml:space="preserve"> PAGEREF _Toc145942570 \h </w:instrText>
        </w:r>
        <w:r>
          <w:fldChar w:fldCharType="separate"/>
        </w:r>
        <w:r w:rsidR="00A520F0">
          <w:t>15</w:t>
        </w:r>
        <w:r>
          <w:fldChar w:fldCharType="end"/>
        </w:r>
      </w:hyperlink>
    </w:p>
    <w:p w14:paraId="3B00ADC2" w14:textId="3E1A3931" w:rsidR="00A87649" w:rsidRDefault="00457EEA">
      <w:pPr>
        <w:pStyle w:val="TOC3"/>
        <w:rPr>
          <w:rFonts w:asciiTheme="minorHAnsi" w:eastAsiaTheme="minorEastAsia" w:hAnsiTheme="minorHAnsi" w:cstheme="minorBidi"/>
          <w:b w:val="0"/>
          <w:sz w:val="22"/>
          <w:szCs w:val="22"/>
          <w:lang w:eastAsia="en-AU"/>
        </w:rPr>
      </w:pPr>
      <w:hyperlink w:anchor="_Toc145942571" w:history="1">
        <w:r w:rsidR="00A87649" w:rsidRPr="00213D03">
          <w:t>Division 2.2.2</w:t>
        </w:r>
        <w:r w:rsidR="00A87649">
          <w:rPr>
            <w:rFonts w:asciiTheme="minorHAnsi" w:eastAsiaTheme="minorEastAsia" w:hAnsiTheme="minorHAnsi" w:cstheme="minorBidi"/>
            <w:b w:val="0"/>
            <w:sz w:val="22"/>
            <w:szCs w:val="22"/>
            <w:lang w:eastAsia="en-AU"/>
          </w:rPr>
          <w:tab/>
        </w:r>
        <w:r w:rsidR="00A87649" w:rsidRPr="00213D03">
          <w:t>Participation requirement</w:t>
        </w:r>
        <w:r w:rsidR="00A87649" w:rsidRPr="00A87649">
          <w:rPr>
            <w:vanish/>
          </w:rPr>
          <w:tab/>
        </w:r>
        <w:r w:rsidR="00A87649" w:rsidRPr="00A87649">
          <w:rPr>
            <w:vanish/>
          </w:rPr>
          <w:fldChar w:fldCharType="begin"/>
        </w:r>
        <w:r w:rsidR="00A87649" w:rsidRPr="00A87649">
          <w:rPr>
            <w:vanish/>
          </w:rPr>
          <w:instrText xml:space="preserve"> PAGEREF _Toc145942571 \h </w:instrText>
        </w:r>
        <w:r w:rsidR="00A87649" w:rsidRPr="00A87649">
          <w:rPr>
            <w:vanish/>
          </w:rPr>
        </w:r>
        <w:r w:rsidR="00A87649" w:rsidRPr="00A87649">
          <w:rPr>
            <w:vanish/>
          </w:rPr>
          <w:fldChar w:fldCharType="separate"/>
        </w:r>
        <w:r w:rsidR="00A520F0">
          <w:rPr>
            <w:vanish/>
          </w:rPr>
          <w:t>15</w:t>
        </w:r>
        <w:r w:rsidR="00A87649" w:rsidRPr="00A87649">
          <w:rPr>
            <w:vanish/>
          </w:rPr>
          <w:fldChar w:fldCharType="end"/>
        </w:r>
      </w:hyperlink>
    </w:p>
    <w:p w14:paraId="2416CF82" w14:textId="313C158B" w:rsidR="00A87649" w:rsidRDefault="00A87649">
      <w:pPr>
        <w:pStyle w:val="TOC5"/>
        <w:rPr>
          <w:rFonts w:asciiTheme="minorHAnsi" w:eastAsiaTheme="minorEastAsia" w:hAnsiTheme="minorHAnsi" w:cstheme="minorBidi"/>
          <w:sz w:val="22"/>
          <w:szCs w:val="22"/>
          <w:lang w:eastAsia="en-AU"/>
        </w:rPr>
      </w:pPr>
      <w:r>
        <w:tab/>
      </w:r>
      <w:hyperlink w:anchor="_Toc145942572" w:history="1">
        <w:r w:rsidRPr="00213D03">
          <w:t>10B</w:t>
        </w:r>
        <w:r>
          <w:rPr>
            <w:rFonts w:asciiTheme="minorHAnsi" w:eastAsiaTheme="minorEastAsia" w:hAnsiTheme="minorHAnsi" w:cstheme="minorBidi"/>
            <w:sz w:val="22"/>
            <w:szCs w:val="22"/>
            <w:lang w:eastAsia="en-AU"/>
          </w:rPr>
          <w:tab/>
        </w:r>
        <w:r w:rsidRPr="00213D03">
          <w:t xml:space="preserve">Meaning of </w:t>
        </w:r>
        <w:r w:rsidRPr="00213D03">
          <w:rPr>
            <w:i/>
          </w:rPr>
          <w:t>participates</w:t>
        </w:r>
        <w:r w:rsidRPr="00213D03">
          <w:t xml:space="preserve"> in education course—div 2.2.2</w:t>
        </w:r>
        <w:r>
          <w:tab/>
        </w:r>
        <w:r>
          <w:fldChar w:fldCharType="begin"/>
        </w:r>
        <w:r>
          <w:instrText xml:space="preserve"> PAGEREF _Toc145942572 \h </w:instrText>
        </w:r>
        <w:r>
          <w:fldChar w:fldCharType="separate"/>
        </w:r>
        <w:r w:rsidR="00A520F0">
          <w:t>15</w:t>
        </w:r>
        <w:r>
          <w:fldChar w:fldCharType="end"/>
        </w:r>
      </w:hyperlink>
    </w:p>
    <w:p w14:paraId="1A237483" w14:textId="2F90BDE2" w:rsidR="00A87649" w:rsidRDefault="00A87649">
      <w:pPr>
        <w:pStyle w:val="TOC5"/>
        <w:rPr>
          <w:rFonts w:asciiTheme="minorHAnsi" w:eastAsiaTheme="minorEastAsia" w:hAnsiTheme="minorHAnsi" w:cstheme="minorBidi"/>
          <w:sz w:val="22"/>
          <w:szCs w:val="22"/>
          <w:lang w:eastAsia="en-AU"/>
        </w:rPr>
      </w:pPr>
      <w:r>
        <w:tab/>
      </w:r>
      <w:hyperlink w:anchor="_Toc145942573" w:history="1">
        <w:r w:rsidRPr="00213D03">
          <w:t>10C</w:t>
        </w:r>
        <w:r>
          <w:rPr>
            <w:rFonts w:asciiTheme="minorHAnsi" w:eastAsiaTheme="minorEastAsia" w:hAnsiTheme="minorHAnsi" w:cstheme="minorBidi"/>
            <w:sz w:val="22"/>
            <w:szCs w:val="22"/>
            <w:lang w:eastAsia="en-AU"/>
          </w:rPr>
          <w:tab/>
        </w:r>
        <w:r w:rsidRPr="00213D03">
          <w:t xml:space="preserve">Meaning of </w:t>
        </w:r>
        <w:r w:rsidRPr="00213D03">
          <w:rPr>
            <w:i/>
          </w:rPr>
          <w:t>full-time participation</w:t>
        </w:r>
        <w:r w:rsidRPr="00213D03">
          <w:t xml:space="preserve"> in education course—div 2.2.2</w:t>
        </w:r>
        <w:r>
          <w:tab/>
        </w:r>
        <w:r>
          <w:fldChar w:fldCharType="begin"/>
        </w:r>
        <w:r>
          <w:instrText xml:space="preserve"> PAGEREF _Toc145942573 \h </w:instrText>
        </w:r>
        <w:r>
          <w:fldChar w:fldCharType="separate"/>
        </w:r>
        <w:r w:rsidR="00A520F0">
          <w:t>16</w:t>
        </w:r>
        <w:r>
          <w:fldChar w:fldCharType="end"/>
        </w:r>
      </w:hyperlink>
    </w:p>
    <w:p w14:paraId="5D39879A" w14:textId="6D5EAF9B" w:rsidR="00A87649" w:rsidRDefault="00A87649">
      <w:pPr>
        <w:pStyle w:val="TOC5"/>
        <w:rPr>
          <w:rFonts w:asciiTheme="minorHAnsi" w:eastAsiaTheme="minorEastAsia" w:hAnsiTheme="minorHAnsi" w:cstheme="minorBidi"/>
          <w:sz w:val="22"/>
          <w:szCs w:val="22"/>
          <w:lang w:eastAsia="en-AU"/>
        </w:rPr>
      </w:pPr>
      <w:r>
        <w:tab/>
      </w:r>
      <w:hyperlink w:anchor="_Toc145942574" w:history="1">
        <w:r w:rsidRPr="00213D03">
          <w:t>10D</w:t>
        </w:r>
        <w:r>
          <w:rPr>
            <w:rFonts w:asciiTheme="minorHAnsi" w:eastAsiaTheme="minorEastAsia" w:hAnsiTheme="minorHAnsi" w:cstheme="minorBidi"/>
            <w:sz w:val="22"/>
            <w:szCs w:val="22"/>
            <w:lang w:eastAsia="en-AU"/>
          </w:rPr>
          <w:tab/>
        </w:r>
        <w:r w:rsidRPr="00213D03">
          <w:t>Child of compulsory education age—participation requirement</w:t>
        </w:r>
        <w:r>
          <w:tab/>
        </w:r>
        <w:r>
          <w:fldChar w:fldCharType="begin"/>
        </w:r>
        <w:r>
          <w:instrText xml:space="preserve"> PAGEREF _Toc145942574 \h </w:instrText>
        </w:r>
        <w:r>
          <w:fldChar w:fldCharType="separate"/>
        </w:r>
        <w:r w:rsidR="00A520F0">
          <w:t>16</w:t>
        </w:r>
        <w:r>
          <w:fldChar w:fldCharType="end"/>
        </w:r>
      </w:hyperlink>
    </w:p>
    <w:p w14:paraId="0313F9C3" w14:textId="4C023B4C" w:rsidR="00A87649" w:rsidRDefault="00A87649">
      <w:pPr>
        <w:pStyle w:val="TOC5"/>
        <w:rPr>
          <w:rFonts w:asciiTheme="minorHAnsi" w:eastAsiaTheme="minorEastAsia" w:hAnsiTheme="minorHAnsi" w:cstheme="minorBidi"/>
          <w:sz w:val="22"/>
          <w:szCs w:val="22"/>
          <w:lang w:eastAsia="en-AU"/>
        </w:rPr>
      </w:pPr>
      <w:r>
        <w:tab/>
      </w:r>
      <w:hyperlink w:anchor="_Toc145942575" w:history="1">
        <w:r w:rsidRPr="00213D03">
          <w:t>11</w:t>
        </w:r>
        <w:r>
          <w:rPr>
            <w:rFonts w:asciiTheme="minorHAnsi" w:eastAsiaTheme="minorEastAsia" w:hAnsiTheme="minorHAnsi" w:cstheme="minorBidi"/>
            <w:sz w:val="22"/>
            <w:szCs w:val="22"/>
            <w:lang w:eastAsia="en-AU"/>
          </w:rPr>
          <w:tab/>
        </w:r>
        <w:r w:rsidRPr="00213D03">
          <w:rPr>
            <w:lang w:eastAsia="en-AU"/>
          </w:rPr>
          <w:t>Participation requirement—absence</w:t>
        </w:r>
        <w:r>
          <w:tab/>
        </w:r>
        <w:r>
          <w:fldChar w:fldCharType="begin"/>
        </w:r>
        <w:r>
          <w:instrText xml:space="preserve"> PAGEREF _Toc145942575 \h </w:instrText>
        </w:r>
        <w:r>
          <w:fldChar w:fldCharType="separate"/>
        </w:r>
        <w:r w:rsidR="00A520F0">
          <w:t>17</w:t>
        </w:r>
        <w:r>
          <w:fldChar w:fldCharType="end"/>
        </w:r>
      </w:hyperlink>
    </w:p>
    <w:p w14:paraId="30616703" w14:textId="1FAFD8C3" w:rsidR="00A87649" w:rsidRDefault="00A87649">
      <w:pPr>
        <w:pStyle w:val="TOC5"/>
        <w:rPr>
          <w:rFonts w:asciiTheme="minorHAnsi" w:eastAsiaTheme="minorEastAsia" w:hAnsiTheme="minorHAnsi" w:cstheme="minorBidi"/>
          <w:sz w:val="22"/>
          <w:szCs w:val="22"/>
          <w:lang w:eastAsia="en-AU"/>
        </w:rPr>
      </w:pPr>
      <w:r>
        <w:tab/>
      </w:r>
      <w:hyperlink w:anchor="_Toc145942576" w:history="1">
        <w:r w:rsidRPr="00213D03">
          <w:t>11A</w:t>
        </w:r>
        <w:r>
          <w:rPr>
            <w:rFonts w:asciiTheme="minorHAnsi" w:eastAsiaTheme="minorEastAsia" w:hAnsiTheme="minorHAnsi" w:cstheme="minorBidi"/>
            <w:sz w:val="22"/>
            <w:szCs w:val="22"/>
            <w:lang w:eastAsia="en-AU"/>
          </w:rPr>
          <w:tab/>
        </w:r>
        <w:r w:rsidRPr="00213D03">
          <w:rPr>
            <w:lang w:eastAsia="en-AU"/>
          </w:rPr>
          <w:t>Participation requirement—suspension</w:t>
        </w:r>
        <w:r>
          <w:tab/>
        </w:r>
        <w:r>
          <w:fldChar w:fldCharType="begin"/>
        </w:r>
        <w:r>
          <w:instrText xml:space="preserve"> PAGEREF _Toc145942576 \h </w:instrText>
        </w:r>
        <w:r>
          <w:fldChar w:fldCharType="separate"/>
        </w:r>
        <w:r w:rsidR="00A520F0">
          <w:t>17</w:t>
        </w:r>
        <w:r>
          <w:fldChar w:fldCharType="end"/>
        </w:r>
      </w:hyperlink>
    </w:p>
    <w:p w14:paraId="23B9A846" w14:textId="067E2427" w:rsidR="00A87649" w:rsidRDefault="00A87649">
      <w:pPr>
        <w:pStyle w:val="TOC5"/>
        <w:rPr>
          <w:rFonts w:asciiTheme="minorHAnsi" w:eastAsiaTheme="minorEastAsia" w:hAnsiTheme="minorHAnsi" w:cstheme="minorBidi"/>
          <w:sz w:val="22"/>
          <w:szCs w:val="22"/>
          <w:lang w:eastAsia="en-AU"/>
        </w:rPr>
      </w:pPr>
      <w:r>
        <w:tab/>
      </w:r>
      <w:hyperlink w:anchor="_Toc145942577" w:history="1">
        <w:r w:rsidRPr="00213D03">
          <w:t>11B</w:t>
        </w:r>
        <w:r>
          <w:rPr>
            <w:rFonts w:asciiTheme="minorHAnsi" w:eastAsiaTheme="minorEastAsia" w:hAnsiTheme="minorHAnsi" w:cstheme="minorBidi"/>
            <w:sz w:val="22"/>
            <w:szCs w:val="22"/>
            <w:lang w:eastAsia="en-AU"/>
          </w:rPr>
          <w:tab/>
        </w:r>
        <w:r w:rsidRPr="00213D03">
          <w:rPr>
            <w:lang w:eastAsia="en-AU"/>
          </w:rPr>
          <w:t>Participation requirement—exclusion</w:t>
        </w:r>
        <w:r>
          <w:tab/>
        </w:r>
        <w:r>
          <w:fldChar w:fldCharType="begin"/>
        </w:r>
        <w:r>
          <w:instrText xml:space="preserve"> PAGEREF _Toc145942577 \h </w:instrText>
        </w:r>
        <w:r>
          <w:fldChar w:fldCharType="separate"/>
        </w:r>
        <w:r w:rsidR="00A520F0">
          <w:t>18</w:t>
        </w:r>
        <w:r>
          <w:fldChar w:fldCharType="end"/>
        </w:r>
      </w:hyperlink>
    </w:p>
    <w:p w14:paraId="2479492B" w14:textId="08C93DD4" w:rsidR="00A87649" w:rsidRDefault="00457EEA">
      <w:pPr>
        <w:pStyle w:val="TOC3"/>
        <w:rPr>
          <w:rFonts w:asciiTheme="minorHAnsi" w:eastAsiaTheme="minorEastAsia" w:hAnsiTheme="minorHAnsi" w:cstheme="minorBidi"/>
          <w:b w:val="0"/>
          <w:sz w:val="22"/>
          <w:szCs w:val="22"/>
          <w:lang w:eastAsia="en-AU"/>
        </w:rPr>
      </w:pPr>
      <w:hyperlink w:anchor="_Toc145942578" w:history="1">
        <w:r w:rsidR="00A87649" w:rsidRPr="00213D03">
          <w:t>Division 2.2.3</w:t>
        </w:r>
        <w:r w:rsidR="00A87649">
          <w:rPr>
            <w:rFonts w:asciiTheme="minorHAnsi" w:eastAsiaTheme="minorEastAsia" w:hAnsiTheme="minorHAnsi" w:cstheme="minorBidi"/>
            <w:b w:val="0"/>
            <w:sz w:val="22"/>
            <w:szCs w:val="22"/>
            <w:lang w:eastAsia="en-AU"/>
          </w:rPr>
          <w:tab/>
        </w:r>
        <w:r w:rsidR="00A87649" w:rsidRPr="00213D03">
          <w:rPr>
            <w:lang w:eastAsia="en-AU"/>
          </w:rPr>
          <w:t>Information requirement</w:t>
        </w:r>
        <w:r w:rsidR="00A87649" w:rsidRPr="00A87649">
          <w:rPr>
            <w:vanish/>
          </w:rPr>
          <w:tab/>
        </w:r>
        <w:r w:rsidR="00A87649" w:rsidRPr="00A87649">
          <w:rPr>
            <w:vanish/>
          </w:rPr>
          <w:fldChar w:fldCharType="begin"/>
        </w:r>
        <w:r w:rsidR="00A87649" w:rsidRPr="00A87649">
          <w:rPr>
            <w:vanish/>
          </w:rPr>
          <w:instrText xml:space="preserve"> PAGEREF _Toc145942578 \h </w:instrText>
        </w:r>
        <w:r w:rsidR="00A87649" w:rsidRPr="00A87649">
          <w:rPr>
            <w:vanish/>
          </w:rPr>
        </w:r>
        <w:r w:rsidR="00A87649" w:rsidRPr="00A87649">
          <w:rPr>
            <w:vanish/>
          </w:rPr>
          <w:fldChar w:fldCharType="separate"/>
        </w:r>
        <w:r w:rsidR="00A520F0">
          <w:rPr>
            <w:vanish/>
          </w:rPr>
          <w:t>18</w:t>
        </w:r>
        <w:r w:rsidR="00A87649" w:rsidRPr="00A87649">
          <w:rPr>
            <w:vanish/>
          </w:rPr>
          <w:fldChar w:fldCharType="end"/>
        </w:r>
      </w:hyperlink>
    </w:p>
    <w:p w14:paraId="5BF8B1E3" w14:textId="330BC541" w:rsidR="00A87649" w:rsidRDefault="00A87649">
      <w:pPr>
        <w:pStyle w:val="TOC5"/>
        <w:rPr>
          <w:rFonts w:asciiTheme="minorHAnsi" w:eastAsiaTheme="minorEastAsia" w:hAnsiTheme="minorHAnsi" w:cstheme="minorBidi"/>
          <w:sz w:val="22"/>
          <w:szCs w:val="22"/>
          <w:lang w:eastAsia="en-AU"/>
        </w:rPr>
      </w:pPr>
      <w:r>
        <w:tab/>
      </w:r>
      <w:hyperlink w:anchor="_Toc145942579" w:history="1">
        <w:r w:rsidRPr="00213D03">
          <w:t>11C</w:t>
        </w:r>
        <w:r>
          <w:rPr>
            <w:rFonts w:asciiTheme="minorHAnsi" w:eastAsiaTheme="minorEastAsia" w:hAnsiTheme="minorHAnsi" w:cstheme="minorBidi"/>
            <w:sz w:val="22"/>
            <w:szCs w:val="22"/>
            <w:lang w:eastAsia="en-AU"/>
          </w:rPr>
          <w:tab/>
        </w:r>
        <w:r w:rsidRPr="00213D03">
          <w:t>Giving information notice</w:t>
        </w:r>
        <w:r>
          <w:tab/>
        </w:r>
        <w:r>
          <w:fldChar w:fldCharType="begin"/>
        </w:r>
        <w:r>
          <w:instrText xml:space="preserve"> PAGEREF _Toc145942579 \h </w:instrText>
        </w:r>
        <w:r>
          <w:fldChar w:fldCharType="separate"/>
        </w:r>
        <w:r w:rsidR="00A520F0">
          <w:t>18</w:t>
        </w:r>
        <w:r>
          <w:fldChar w:fldCharType="end"/>
        </w:r>
      </w:hyperlink>
    </w:p>
    <w:p w14:paraId="6ECD454D" w14:textId="27CC030C" w:rsidR="00A87649" w:rsidRDefault="00A87649">
      <w:pPr>
        <w:pStyle w:val="TOC5"/>
        <w:rPr>
          <w:rFonts w:asciiTheme="minorHAnsi" w:eastAsiaTheme="minorEastAsia" w:hAnsiTheme="minorHAnsi" w:cstheme="minorBidi"/>
          <w:sz w:val="22"/>
          <w:szCs w:val="22"/>
          <w:lang w:eastAsia="en-AU"/>
        </w:rPr>
      </w:pPr>
      <w:r>
        <w:tab/>
      </w:r>
      <w:hyperlink w:anchor="_Toc145942580" w:history="1">
        <w:r w:rsidRPr="00213D03">
          <w:t>11D</w:t>
        </w:r>
        <w:r>
          <w:rPr>
            <w:rFonts w:asciiTheme="minorHAnsi" w:eastAsiaTheme="minorEastAsia" w:hAnsiTheme="minorHAnsi" w:cstheme="minorBidi"/>
            <w:sz w:val="22"/>
            <w:szCs w:val="22"/>
            <w:lang w:eastAsia="en-AU"/>
          </w:rPr>
          <w:tab/>
        </w:r>
        <w:r w:rsidRPr="00213D03">
          <w:t>Contents of information notice</w:t>
        </w:r>
        <w:r>
          <w:tab/>
        </w:r>
        <w:r>
          <w:fldChar w:fldCharType="begin"/>
        </w:r>
        <w:r>
          <w:instrText xml:space="preserve"> PAGEREF _Toc145942580 \h </w:instrText>
        </w:r>
        <w:r>
          <w:fldChar w:fldCharType="separate"/>
        </w:r>
        <w:r w:rsidR="00A520F0">
          <w:t>19</w:t>
        </w:r>
        <w:r>
          <w:fldChar w:fldCharType="end"/>
        </w:r>
      </w:hyperlink>
    </w:p>
    <w:p w14:paraId="53E89421" w14:textId="6E2132EC" w:rsidR="00A87649" w:rsidRDefault="00A87649">
      <w:pPr>
        <w:pStyle w:val="TOC5"/>
        <w:rPr>
          <w:rFonts w:asciiTheme="minorHAnsi" w:eastAsiaTheme="minorEastAsia" w:hAnsiTheme="minorHAnsi" w:cstheme="minorBidi"/>
          <w:sz w:val="22"/>
          <w:szCs w:val="22"/>
          <w:lang w:eastAsia="en-AU"/>
        </w:rPr>
      </w:pPr>
      <w:r>
        <w:tab/>
      </w:r>
      <w:hyperlink w:anchor="_Toc145942581" w:history="1">
        <w:r w:rsidRPr="00213D03">
          <w:t>11E</w:t>
        </w:r>
        <w:r>
          <w:rPr>
            <w:rFonts w:asciiTheme="minorHAnsi" w:eastAsiaTheme="minorEastAsia" w:hAnsiTheme="minorHAnsi" w:cstheme="minorBidi"/>
            <w:sz w:val="22"/>
            <w:szCs w:val="22"/>
            <w:lang w:eastAsia="en-AU"/>
          </w:rPr>
          <w:tab/>
        </w:r>
        <w:r w:rsidRPr="00213D03">
          <w:rPr>
            <w:snapToGrid w:val="0"/>
          </w:rPr>
          <w:t>Extension of time for compliance with information notice</w:t>
        </w:r>
        <w:r>
          <w:tab/>
        </w:r>
        <w:r>
          <w:fldChar w:fldCharType="begin"/>
        </w:r>
        <w:r>
          <w:instrText xml:space="preserve"> PAGEREF _Toc145942581 \h </w:instrText>
        </w:r>
        <w:r>
          <w:fldChar w:fldCharType="separate"/>
        </w:r>
        <w:r w:rsidR="00A520F0">
          <w:t>19</w:t>
        </w:r>
        <w:r>
          <w:fldChar w:fldCharType="end"/>
        </w:r>
      </w:hyperlink>
    </w:p>
    <w:p w14:paraId="1C87AB41" w14:textId="6D4AEDE3" w:rsidR="00A87649" w:rsidRDefault="00A87649">
      <w:pPr>
        <w:pStyle w:val="TOC5"/>
        <w:rPr>
          <w:rFonts w:asciiTheme="minorHAnsi" w:eastAsiaTheme="minorEastAsia" w:hAnsiTheme="minorHAnsi" w:cstheme="minorBidi"/>
          <w:sz w:val="22"/>
          <w:szCs w:val="22"/>
          <w:lang w:eastAsia="en-AU"/>
        </w:rPr>
      </w:pPr>
      <w:r>
        <w:tab/>
      </w:r>
      <w:hyperlink w:anchor="_Toc145942582" w:history="1">
        <w:r w:rsidRPr="00213D03">
          <w:t>11F</w:t>
        </w:r>
        <w:r>
          <w:rPr>
            <w:rFonts w:asciiTheme="minorHAnsi" w:eastAsiaTheme="minorEastAsia" w:hAnsiTheme="minorHAnsi" w:cstheme="minorBidi"/>
            <w:sz w:val="22"/>
            <w:szCs w:val="22"/>
            <w:lang w:eastAsia="en-AU"/>
          </w:rPr>
          <w:tab/>
        </w:r>
        <w:r w:rsidRPr="00213D03">
          <w:rPr>
            <w:snapToGrid w:val="0"/>
          </w:rPr>
          <w:t>Revocation of information notice on compliance</w:t>
        </w:r>
        <w:r>
          <w:tab/>
        </w:r>
        <w:r>
          <w:fldChar w:fldCharType="begin"/>
        </w:r>
        <w:r>
          <w:instrText xml:space="preserve"> PAGEREF _Toc145942582 \h </w:instrText>
        </w:r>
        <w:r>
          <w:fldChar w:fldCharType="separate"/>
        </w:r>
        <w:r w:rsidR="00A520F0">
          <w:t>20</w:t>
        </w:r>
        <w:r>
          <w:fldChar w:fldCharType="end"/>
        </w:r>
      </w:hyperlink>
    </w:p>
    <w:p w14:paraId="1BC19A5B" w14:textId="68C615DB" w:rsidR="00A87649" w:rsidRDefault="00457EEA">
      <w:pPr>
        <w:pStyle w:val="TOC2"/>
        <w:rPr>
          <w:rFonts w:asciiTheme="minorHAnsi" w:eastAsiaTheme="minorEastAsia" w:hAnsiTheme="minorHAnsi" w:cstheme="minorBidi"/>
          <w:b w:val="0"/>
          <w:sz w:val="22"/>
          <w:szCs w:val="22"/>
          <w:lang w:eastAsia="en-AU"/>
        </w:rPr>
      </w:pPr>
      <w:hyperlink w:anchor="_Toc145942583" w:history="1">
        <w:r w:rsidR="00A87649" w:rsidRPr="00213D03">
          <w:t>Part 2.3</w:t>
        </w:r>
        <w:r w:rsidR="00A87649">
          <w:rPr>
            <w:rFonts w:asciiTheme="minorHAnsi" w:eastAsiaTheme="minorEastAsia" w:hAnsiTheme="minorHAnsi" w:cstheme="minorBidi"/>
            <w:b w:val="0"/>
            <w:sz w:val="22"/>
            <w:szCs w:val="22"/>
            <w:lang w:eastAsia="en-AU"/>
          </w:rPr>
          <w:tab/>
        </w:r>
        <w:r w:rsidR="00A87649" w:rsidRPr="00213D03">
          <w:rPr>
            <w:lang w:eastAsia="en-AU"/>
          </w:rPr>
          <w:t>Exemption certificates</w:t>
        </w:r>
        <w:r w:rsidR="00A87649" w:rsidRPr="00A87649">
          <w:rPr>
            <w:vanish/>
          </w:rPr>
          <w:tab/>
        </w:r>
        <w:r w:rsidR="00A87649" w:rsidRPr="00A87649">
          <w:rPr>
            <w:vanish/>
          </w:rPr>
          <w:fldChar w:fldCharType="begin"/>
        </w:r>
        <w:r w:rsidR="00A87649" w:rsidRPr="00A87649">
          <w:rPr>
            <w:vanish/>
          </w:rPr>
          <w:instrText xml:space="preserve"> PAGEREF _Toc145942583 \h </w:instrText>
        </w:r>
        <w:r w:rsidR="00A87649" w:rsidRPr="00A87649">
          <w:rPr>
            <w:vanish/>
          </w:rPr>
        </w:r>
        <w:r w:rsidR="00A87649" w:rsidRPr="00A87649">
          <w:rPr>
            <w:vanish/>
          </w:rPr>
          <w:fldChar w:fldCharType="separate"/>
        </w:r>
        <w:r w:rsidR="00A520F0">
          <w:rPr>
            <w:vanish/>
          </w:rPr>
          <w:t>21</w:t>
        </w:r>
        <w:r w:rsidR="00A87649" w:rsidRPr="00A87649">
          <w:rPr>
            <w:vanish/>
          </w:rPr>
          <w:fldChar w:fldCharType="end"/>
        </w:r>
      </w:hyperlink>
    </w:p>
    <w:p w14:paraId="6D4B624F" w14:textId="3429241A" w:rsidR="00A87649" w:rsidRDefault="00A87649">
      <w:pPr>
        <w:pStyle w:val="TOC5"/>
        <w:rPr>
          <w:rFonts w:asciiTheme="minorHAnsi" w:eastAsiaTheme="minorEastAsia" w:hAnsiTheme="minorHAnsi" w:cstheme="minorBidi"/>
          <w:sz w:val="22"/>
          <w:szCs w:val="22"/>
          <w:lang w:eastAsia="en-AU"/>
        </w:rPr>
      </w:pPr>
      <w:r>
        <w:tab/>
      </w:r>
      <w:hyperlink w:anchor="_Toc145942584" w:history="1">
        <w:r w:rsidRPr="00213D03">
          <w:t>11G</w:t>
        </w:r>
        <w:r>
          <w:rPr>
            <w:rFonts w:asciiTheme="minorHAnsi" w:eastAsiaTheme="minorEastAsia" w:hAnsiTheme="minorHAnsi" w:cstheme="minorBidi"/>
            <w:sz w:val="22"/>
            <w:szCs w:val="22"/>
            <w:lang w:eastAsia="en-AU"/>
          </w:rPr>
          <w:tab/>
        </w:r>
        <w:r w:rsidRPr="00213D03">
          <w:rPr>
            <w:lang w:eastAsia="en-AU"/>
          </w:rPr>
          <w:t xml:space="preserve">Meaning of </w:t>
        </w:r>
        <w:r w:rsidRPr="00213D03">
          <w:rPr>
            <w:i/>
          </w:rPr>
          <w:t>full-time participation requirement</w:t>
        </w:r>
        <w:r w:rsidRPr="00213D03">
          <w:t>—pt 2.3</w:t>
        </w:r>
        <w:r>
          <w:tab/>
        </w:r>
        <w:r>
          <w:fldChar w:fldCharType="begin"/>
        </w:r>
        <w:r>
          <w:instrText xml:space="preserve"> PAGEREF _Toc145942584 \h </w:instrText>
        </w:r>
        <w:r>
          <w:fldChar w:fldCharType="separate"/>
        </w:r>
        <w:r w:rsidR="00A520F0">
          <w:t>21</w:t>
        </w:r>
        <w:r>
          <w:fldChar w:fldCharType="end"/>
        </w:r>
      </w:hyperlink>
    </w:p>
    <w:p w14:paraId="000754F5" w14:textId="581B570C" w:rsidR="00A87649" w:rsidRDefault="00A87649">
      <w:pPr>
        <w:pStyle w:val="TOC5"/>
        <w:rPr>
          <w:rFonts w:asciiTheme="minorHAnsi" w:eastAsiaTheme="minorEastAsia" w:hAnsiTheme="minorHAnsi" w:cstheme="minorBidi"/>
          <w:sz w:val="22"/>
          <w:szCs w:val="22"/>
          <w:lang w:eastAsia="en-AU"/>
        </w:rPr>
      </w:pPr>
      <w:r>
        <w:tab/>
      </w:r>
      <w:hyperlink w:anchor="_Toc145942585" w:history="1">
        <w:r w:rsidRPr="00213D03">
          <w:t>11H</w:t>
        </w:r>
        <w:r>
          <w:rPr>
            <w:rFonts w:asciiTheme="minorHAnsi" w:eastAsiaTheme="minorEastAsia" w:hAnsiTheme="minorHAnsi" w:cstheme="minorBidi"/>
            <w:sz w:val="22"/>
            <w:szCs w:val="22"/>
            <w:lang w:eastAsia="en-AU"/>
          </w:rPr>
          <w:tab/>
        </w:r>
        <w:r w:rsidRPr="00213D03">
          <w:t>Exemption certificate—application</w:t>
        </w:r>
        <w:r>
          <w:tab/>
        </w:r>
        <w:r>
          <w:fldChar w:fldCharType="begin"/>
        </w:r>
        <w:r>
          <w:instrText xml:space="preserve"> PAGEREF _Toc145942585 \h </w:instrText>
        </w:r>
        <w:r>
          <w:fldChar w:fldCharType="separate"/>
        </w:r>
        <w:r w:rsidR="00A520F0">
          <w:t>21</w:t>
        </w:r>
        <w:r>
          <w:fldChar w:fldCharType="end"/>
        </w:r>
      </w:hyperlink>
    </w:p>
    <w:p w14:paraId="3452EFFB" w14:textId="572BCE50" w:rsidR="00A87649" w:rsidRDefault="00A87649">
      <w:pPr>
        <w:pStyle w:val="TOC5"/>
        <w:rPr>
          <w:rFonts w:asciiTheme="minorHAnsi" w:eastAsiaTheme="minorEastAsia" w:hAnsiTheme="minorHAnsi" w:cstheme="minorBidi"/>
          <w:sz w:val="22"/>
          <w:szCs w:val="22"/>
          <w:lang w:eastAsia="en-AU"/>
        </w:rPr>
      </w:pPr>
      <w:r>
        <w:tab/>
      </w:r>
      <w:hyperlink w:anchor="_Toc145942586" w:history="1">
        <w:r w:rsidRPr="00213D03">
          <w:t>12</w:t>
        </w:r>
        <w:r>
          <w:rPr>
            <w:rFonts w:asciiTheme="minorHAnsi" w:eastAsiaTheme="minorEastAsia" w:hAnsiTheme="minorHAnsi" w:cstheme="minorBidi"/>
            <w:sz w:val="22"/>
            <w:szCs w:val="22"/>
            <w:lang w:eastAsia="en-AU"/>
          </w:rPr>
          <w:tab/>
        </w:r>
        <w:r w:rsidRPr="00213D03">
          <w:rPr>
            <w:lang w:eastAsia="en-AU"/>
          </w:rPr>
          <w:t>E</w:t>
        </w:r>
        <w:r w:rsidRPr="00213D03">
          <w:t>xemption certificate—requirement for further information</w:t>
        </w:r>
        <w:r>
          <w:tab/>
        </w:r>
        <w:r>
          <w:fldChar w:fldCharType="begin"/>
        </w:r>
        <w:r>
          <w:instrText xml:space="preserve"> PAGEREF _Toc145942586 \h </w:instrText>
        </w:r>
        <w:r>
          <w:fldChar w:fldCharType="separate"/>
        </w:r>
        <w:r w:rsidR="00A520F0">
          <w:t>22</w:t>
        </w:r>
        <w:r>
          <w:fldChar w:fldCharType="end"/>
        </w:r>
      </w:hyperlink>
    </w:p>
    <w:p w14:paraId="6CCD33C5" w14:textId="5172E398" w:rsidR="00A87649" w:rsidRDefault="00A87649">
      <w:pPr>
        <w:pStyle w:val="TOC5"/>
        <w:rPr>
          <w:rFonts w:asciiTheme="minorHAnsi" w:eastAsiaTheme="minorEastAsia" w:hAnsiTheme="minorHAnsi" w:cstheme="minorBidi"/>
          <w:sz w:val="22"/>
          <w:szCs w:val="22"/>
          <w:lang w:eastAsia="en-AU"/>
        </w:rPr>
      </w:pPr>
      <w:r>
        <w:tab/>
      </w:r>
      <w:hyperlink w:anchor="_Toc145942587" w:history="1">
        <w:r w:rsidRPr="00213D03">
          <w:t>12A</w:t>
        </w:r>
        <w:r>
          <w:rPr>
            <w:rFonts w:asciiTheme="minorHAnsi" w:eastAsiaTheme="minorEastAsia" w:hAnsiTheme="minorHAnsi" w:cstheme="minorBidi"/>
            <w:sz w:val="22"/>
            <w:szCs w:val="22"/>
            <w:lang w:eastAsia="en-AU"/>
          </w:rPr>
          <w:tab/>
        </w:r>
        <w:r w:rsidRPr="00213D03">
          <w:rPr>
            <w:lang w:eastAsia="en-AU"/>
          </w:rPr>
          <w:t>E</w:t>
        </w:r>
        <w:r w:rsidRPr="00213D03">
          <w:t>xemption certificate—issue</w:t>
        </w:r>
        <w:r>
          <w:tab/>
        </w:r>
        <w:r>
          <w:fldChar w:fldCharType="begin"/>
        </w:r>
        <w:r>
          <w:instrText xml:space="preserve"> PAGEREF _Toc145942587 \h </w:instrText>
        </w:r>
        <w:r>
          <w:fldChar w:fldCharType="separate"/>
        </w:r>
        <w:r w:rsidR="00A520F0">
          <w:t>22</w:t>
        </w:r>
        <w:r>
          <w:fldChar w:fldCharType="end"/>
        </w:r>
      </w:hyperlink>
    </w:p>
    <w:p w14:paraId="1747EDE7" w14:textId="06286F37" w:rsidR="00A87649" w:rsidRDefault="00A87649">
      <w:pPr>
        <w:pStyle w:val="TOC5"/>
        <w:rPr>
          <w:rFonts w:asciiTheme="minorHAnsi" w:eastAsiaTheme="minorEastAsia" w:hAnsiTheme="minorHAnsi" w:cstheme="minorBidi"/>
          <w:sz w:val="22"/>
          <w:szCs w:val="22"/>
          <w:lang w:eastAsia="en-AU"/>
        </w:rPr>
      </w:pPr>
      <w:r>
        <w:tab/>
      </w:r>
      <w:hyperlink w:anchor="_Toc145942588" w:history="1">
        <w:r w:rsidRPr="00213D03">
          <w:t>12B</w:t>
        </w:r>
        <w:r>
          <w:rPr>
            <w:rFonts w:asciiTheme="minorHAnsi" w:eastAsiaTheme="minorEastAsia" w:hAnsiTheme="minorHAnsi" w:cstheme="minorBidi"/>
            <w:sz w:val="22"/>
            <w:szCs w:val="22"/>
            <w:lang w:eastAsia="en-AU"/>
          </w:rPr>
          <w:tab/>
        </w:r>
        <w:r w:rsidRPr="00213D03">
          <w:rPr>
            <w:lang w:eastAsia="en-AU"/>
          </w:rPr>
          <w:t>E</w:t>
        </w:r>
        <w:r w:rsidRPr="00213D03">
          <w:t>xemption certificate—form</w:t>
        </w:r>
        <w:r>
          <w:tab/>
        </w:r>
        <w:r>
          <w:fldChar w:fldCharType="begin"/>
        </w:r>
        <w:r>
          <w:instrText xml:space="preserve"> PAGEREF _Toc145942588 \h </w:instrText>
        </w:r>
        <w:r>
          <w:fldChar w:fldCharType="separate"/>
        </w:r>
        <w:r w:rsidR="00A520F0">
          <w:t>23</w:t>
        </w:r>
        <w:r>
          <w:fldChar w:fldCharType="end"/>
        </w:r>
      </w:hyperlink>
    </w:p>
    <w:p w14:paraId="3D7E6899" w14:textId="6D2D0A1B" w:rsidR="00A87649" w:rsidRDefault="00A87649">
      <w:pPr>
        <w:pStyle w:val="TOC5"/>
        <w:rPr>
          <w:rFonts w:asciiTheme="minorHAnsi" w:eastAsiaTheme="minorEastAsia" w:hAnsiTheme="minorHAnsi" w:cstheme="minorBidi"/>
          <w:sz w:val="22"/>
          <w:szCs w:val="22"/>
          <w:lang w:eastAsia="en-AU"/>
        </w:rPr>
      </w:pPr>
      <w:r>
        <w:lastRenderedPageBreak/>
        <w:tab/>
      </w:r>
      <w:hyperlink w:anchor="_Toc145942589" w:history="1">
        <w:r w:rsidRPr="00213D03">
          <w:t>12C</w:t>
        </w:r>
        <w:r>
          <w:rPr>
            <w:rFonts w:asciiTheme="minorHAnsi" w:eastAsiaTheme="minorEastAsia" w:hAnsiTheme="minorHAnsi" w:cstheme="minorBidi"/>
            <w:sz w:val="22"/>
            <w:szCs w:val="22"/>
            <w:lang w:eastAsia="en-AU"/>
          </w:rPr>
          <w:tab/>
        </w:r>
        <w:r w:rsidRPr="00213D03">
          <w:rPr>
            <w:lang w:eastAsia="en-AU"/>
          </w:rPr>
          <w:t>E</w:t>
        </w:r>
        <w:r w:rsidRPr="00213D03">
          <w:t>xemption certificate—conditions</w:t>
        </w:r>
        <w:r>
          <w:tab/>
        </w:r>
        <w:r>
          <w:fldChar w:fldCharType="begin"/>
        </w:r>
        <w:r>
          <w:instrText xml:space="preserve"> PAGEREF _Toc145942589 \h </w:instrText>
        </w:r>
        <w:r>
          <w:fldChar w:fldCharType="separate"/>
        </w:r>
        <w:r w:rsidR="00A520F0">
          <w:t>23</w:t>
        </w:r>
        <w:r>
          <w:fldChar w:fldCharType="end"/>
        </w:r>
      </w:hyperlink>
    </w:p>
    <w:p w14:paraId="357F7978" w14:textId="77F0399C" w:rsidR="00A87649" w:rsidRDefault="00A87649">
      <w:pPr>
        <w:pStyle w:val="TOC5"/>
        <w:rPr>
          <w:rFonts w:asciiTheme="minorHAnsi" w:eastAsiaTheme="minorEastAsia" w:hAnsiTheme="minorHAnsi" w:cstheme="minorBidi"/>
          <w:sz w:val="22"/>
          <w:szCs w:val="22"/>
          <w:lang w:eastAsia="en-AU"/>
        </w:rPr>
      </w:pPr>
      <w:r>
        <w:tab/>
      </w:r>
      <w:hyperlink w:anchor="_Toc145942590" w:history="1">
        <w:r w:rsidRPr="00213D03">
          <w:t>12D</w:t>
        </w:r>
        <w:r>
          <w:rPr>
            <w:rFonts w:asciiTheme="minorHAnsi" w:eastAsiaTheme="minorEastAsia" w:hAnsiTheme="minorHAnsi" w:cstheme="minorBidi"/>
            <w:sz w:val="22"/>
            <w:szCs w:val="22"/>
            <w:lang w:eastAsia="en-AU"/>
          </w:rPr>
          <w:tab/>
        </w:r>
        <w:r w:rsidRPr="00213D03">
          <w:rPr>
            <w:lang w:eastAsia="en-AU"/>
          </w:rPr>
          <w:t>E</w:t>
        </w:r>
        <w:r w:rsidRPr="00213D03">
          <w:t>xemption certificate—duration</w:t>
        </w:r>
        <w:r>
          <w:tab/>
        </w:r>
        <w:r>
          <w:fldChar w:fldCharType="begin"/>
        </w:r>
        <w:r>
          <w:instrText xml:space="preserve"> PAGEREF _Toc145942590 \h </w:instrText>
        </w:r>
        <w:r>
          <w:fldChar w:fldCharType="separate"/>
        </w:r>
        <w:r w:rsidR="00A520F0">
          <w:t>24</w:t>
        </w:r>
        <w:r>
          <w:fldChar w:fldCharType="end"/>
        </w:r>
      </w:hyperlink>
    </w:p>
    <w:p w14:paraId="7663B9CC" w14:textId="735E8DFF" w:rsidR="00A87649" w:rsidRDefault="00A87649">
      <w:pPr>
        <w:pStyle w:val="TOC5"/>
        <w:rPr>
          <w:rFonts w:asciiTheme="minorHAnsi" w:eastAsiaTheme="minorEastAsia" w:hAnsiTheme="minorHAnsi" w:cstheme="minorBidi"/>
          <w:sz w:val="22"/>
          <w:szCs w:val="22"/>
          <w:lang w:eastAsia="en-AU"/>
        </w:rPr>
      </w:pPr>
      <w:r>
        <w:tab/>
      </w:r>
      <w:hyperlink w:anchor="_Toc145942591" w:history="1">
        <w:r w:rsidRPr="00213D03">
          <w:t>13</w:t>
        </w:r>
        <w:r>
          <w:rPr>
            <w:rFonts w:asciiTheme="minorHAnsi" w:eastAsiaTheme="minorEastAsia" w:hAnsiTheme="minorHAnsi" w:cstheme="minorBidi"/>
            <w:sz w:val="22"/>
            <w:szCs w:val="22"/>
            <w:lang w:eastAsia="en-AU"/>
          </w:rPr>
          <w:tab/>
        </w:r>
        <w:r w:rsidRPr="00213D03">
          <w:rPr>
            <w:lang w:eastAsia="en-AU"/>
          </w:rPr>
          <w:t>E</w:t>
        </w:r>
        <w:r w:rsidRPr="00213D03">
          <w:t>xemption certificate—revocation</w:t>
        </w:r>
        <w:r>
          <w:tab/>
        </w:r>
        <w:r>
          <w:fldChar w:fldCharType="begin"/>
        </w:r>
        <w:r>
          <w:instrText xml:space="preserve"> PAGEREF _Toc145942591 \h </w:instrText>
        </w:r>
        <w:r>
          <w:fldChar w:fldCharType="separate"/>
        </w:r>
        <w:r w:rsidR="00A520F0">
          <w:t>24</w:t>
        </w:r>
        <w:r>
          <w:fldChar w:fldCharType="end"/>
        </w:r>
      </w:hyperlink>
    </w:p>
    <w:p w14:paraId="6ADBB2B4" w14:textId="7E99A2C7" w:rsidR="00A87649" w:rsidRDefault="00457EEA">
      <w:pPr>
        <w:pStyle w:val="TOC2"/>
        <w:rPr>
          <w:rFonts w:asciiTheme="minorHAnsi" w:eastAsiaTheme="minorEastAsia" w:hAnsiTheme="minorHAnsi" w:cstheme="minorBidi"/>
          <w:b w:val="0"/>
          <w:sz w:val="22"/>
          <w:szCs w:val="22"/>
          <w:lang w:eastAsia="en-AU"/>
        </w:rPr>
      </w:pPr>
      <w:hyperlink w:anchor="_Toc145942592" w:history="1">
        <w:r w:rsidR="00A87649" w:rsidRPr="00213D03">
          <w:t>Part 2.4</w:t>
        </w:r>
        <w:r w:rsidR="00A87649">
          <w:rPr>
            <w:rFonts w:asciiTheme="minorHAnsi" w:eastAsiaTheme="minorEastAsia" w:hAnsiTheme="minorHAnsi" w:cstheme="minorBidi"/>
            <w:b w:val="0"/>
            <w:sz w:val="22"/>
            <w:szCs w:val="22"/>
            <w:lang w:eastAsia="en-AU"/>
          </w:rPr>
          <w:tab/>
        </w:r>
        <w:r w:rsidR="00A87649" w:rsidRPr="00213D03">
          <w:t>After year 10—training and employment alternatives</w:t>
        </w:r>
        <w:r w:rsidR="00A87649" w:rsidRPr="00A87649">
          <w:rPr>
            <w:vanish/>
          </w:rPr>
          <w:tab/>
        </w:r>
        <w:r w:rsidR="00A87649" w:rsidRPr="00A87649">
          <w:rPr>
            <w:vanish/>
          </w:rPr>
          <w:fldChar w:fldCharType="begin"/>
        </w:r>
        <w:r w:rsidR="00A87649" w:rsidRPr="00A87649">
          <w:rPr>
            <w:vanish/>
          </w:rPr>
          <w:instrText xml:space="preserve"> PAGEREF _Toc145942592 \h </w:instrText>
        </w:r>
        <w:r w:rsidR="00A87649" w:rsidRPr="00A87649">
          <w:rPr>
            <w:vanish/>
          </w:rPr>
        </w:r>
        <w:r w:rsidR="00A87649" w:rsidRPr="00A87649">
          <w:rPr>
            <w:vanish/>
          </w:rPr>
          <w:fldChar w:fldCharType="separate"/>
        </w:r>
        <w:r w:rsidR="00A520F0">
          <w:rPr>
            <w:vanish/>
          </w:rPr>
          <w:t>25</w:t>
        </w:r>
        <w:r w:rsidR="00A87649" w:rsidRPr="00A87649">
          <w:rPr>
            <w:vanish/>
          </w:rPr>
          <w:fldChar w:fldCharType="end"/>
        </w:r>
      </w:hyperlink>
    </w:p>
    <w:p w14:paraId="09639D4D" w14:textId="5FBB1036" w:rsidR="00A87649" w:rsidRDefault="00457EEA">
      <w:pPr>
        <w:pStyle w:val="TOC3"/>
        <w:rPr>
          <w:rFonts w:asciiTheme="minorHAnsi" w:eastAsiaTheme="minorEastAsia" w:hAnsiTheme="minorHAnsi" w:cstheme="minorBidi"/>
          <w:b w:val="0"/>
          <w:sz w:val="22"/>
          <w:szCs w:val="22"/>
          <w:lang w:eastAsia="en-AU"/>
        </w:rPr>
      </w:pPr>
      <w:hyperlink w:anchor="_Toc145942593" w:history="1">
        <w:r w:rsidR="00A87649" w:rsidRPr="00213D03">
          <w:t>Division 2.4.1</w:t>
        </w:r>
        <w:r w:rsidR="00A87649">
          <w:rPr>
            <w:rFonts w:asciiTheme="minorHAnsi" w:eastAsiaTheme="minorEastAsia" w:hAnsiTheme="minorHAnsi" w:cstheme="minorBidi"/>
            <w:b w:val="0"/>
            <w:sz w:val="22"/>
            <w:szCs w:val="22"/>
            <w:lang w:eastAsia="en-AU"/>
          </w:rPr>
          <w:tab/>
        </w:r>
        <w:r w:rsidR="00A87649" w:rsidRPr="00213D03">
          <w:t>Definitions—pt 2.4</w:t>
        </w:r>
        <w:r w:rsidR="00A87649" w:rsidRPr="00A87649">
          <w:rPr>
            <w:vanish/>
          </w:rPr>
          <w:tab/>
        </w:r>
        <w:r w:rsidR="00A87649" w:rsidRPr="00A87649">
          <w:rPr>
            <w:vanish/>
          </w:rPr>
          <w:fldChar w:fldCharType="begin"/>
        </w:r>
        <w:r w:rsidR="00A87649" w:rsidRPr="00A87649">
          <w:rPr>
            <w:vanish/>
          </w:rPr>
          <w:instrText xml:space="preserve"> PAGEREF _Toc145942593 \h </w:instrText>
        </w:r>
        <w:r w:rsidR="00A87649" w:rsidRPr="00A87649">
          <w:rPr>
            <w:vanish/>
          </w:rPr>
        </w:r>
        <w:r w:rsidR="00A87649" w:rsidRPr="00A87649">
          <w:rPr>
            <w:vanish/>
          </w:rPr>
          <w:fldChar w:fldCharType="separate"/>
        </w:r>
        <w:r w:rsidR="00A520F0">
          <w:rPr>
            <w:vanish/>
          </w:rPr>
          <w:t>25</w:t>
        </w:r>
        <w:r w:rsidR="00A87649" w:rsidRPr="00A87649">
          <w:rPr>
            <w:vanish/>
          </w:rPr>
          <w:fldChar w:fldCharType="end"/>
        </w:r>
      </w:hyperlink>
    </w:p>
    <w:p w14:paraId="4D965AD4" w14:textId="6CBF1770" w:rsidR="00A87649" w:rsidRDefault="00A87649">
      <w:pPr>
        <w:pStyle w:val="TOC5"/>
        <w:rPr>
          <w:rFonts w:asciiTheme="minorHAnsi" w:eastAsiaTheme="minorEastAsia" w:hAnsiTheme="minorHAnsi" w:cstheme="minorBidi"/>
          <w:sz w:val="22"/>
          <w:szCs w:val="22"/>
          <w:lang w:eastAsia="en-AU"/>
        </w:rPr>
      </w:pPr>
      <w:r>
        <w:tab/>
      </w:r>
      <w:hyperlink w:anchor="_Toc145942594" w:history="1">
        <w:r w:rsidRPr="00213D03">
          <w:t>13A</w:t>
        </w:r>
        <w:r>
          <w:rPr>
            <w:rFonts w:asciiTheme="minorHAnsi" w:eastAsiaTheme="minorEastAsia" w:hAnsiTheme="minorHAnsi" w:cstheme="minorBidi"/>
            <w:sz w:val="22"/>
            <w:szCs w:val="22"/>
            <w:lang w:eastAsia="en-AU"/>
          </w:rPr>
          <w:tab/>
        </w:r>
        <w:r w:rsidRPr="00213D03">
          <w:rPr>
            <w:lang w:eastAsia="en-AU"/>
          </w:rPr>
          <w:t xml:space="preserve">Meaning of </w:t>
        </w:r>
        <w:r w:rsidRPr="00213D03">
          <w:rPr>
            <w:i/>
          </w:rPr>
          <w:t xml:space="preserve">training alternative </w:t>
        </w:r>
        <w:r w:rsidRPr="00213D03">
          <w:rPr>
            <w:lang w:eastAsia="en-AU"/>
          </w:rPr>
          <w:t xml:space="preserve">and </w:t>
        </w:r>
        <w:r w:rsidRPr="00213D03">
          <w:rPr>
            <w:i/>
          </w:rPr>
          <w:t>training alternative provider</w:t>
        </w:r>
        <w:r w:rsidRPr="00213D03">
          <w:rPr>
            <w:lang w:eastAsia="en-AU"/>
          </w:rPr>
          <w:t>—Act</w:t>
        </w:r>
        <w:r>
          <w:tab/>
        </w:r>
        <w:r>
          <w:fldChar w:fldCharType="begin"/>
        </w:r>
        <w:r>
          <w:instrText xml:space="preserve"> PAGEREF _Toc145942594 \h </w:instrText>
        </w:r>
        <w:r>
          <w:fldChar w:fldCharType="separate"/>
        </w:r>
        <w:r w:rsidR="00A520F0">
          <w:t>25</w:t>
        </w:r>
        <w:r>
          <w:fldChar w:fldCharType="end"/>
        </w:r>
      </w:hyperlink>
    </w:p>
    <w:p w14:paraId="1C275846" w14:textId="7B555F09" w:rsidR="00A87649" w:rsidRDefault="00A87649">
      <w:pPr>
        <w:pStyle w:val="TOC5"/>
        <w:rPr>
          <w:rFonts w:asciiTheme="minorHAnsi" w:eastAsiaTheme="minorEastAsia" w:hAnsiTheme="minorHAnsi" w:cstheme="minorBidi"/>
          <w:sz w:val="22"/>
          <w:szCs w:val="22"/>
          <w:lang w:eastAsia="en-AU"/>
        </w:rPr>
      </w:pPr>
      <w:r>
        <w:tab/>
      </w:r>
      <w:hyperlink w:anchor="_Toc145942595" w:history="1">
        <w:r w:rsidRPr="00213D03">
          <w:t>13B</w:t>
        </w:r>
        <w:r>
          <w:rPr>
            <w:rFonts w:asciiTheme="minorHAnsi" w:eastAsiaTheme="minorEastAsia" w:hAnsiTheme="minorHAnsi" w:cstheme="minorBidi"/>
            <w:sz w:val="22"/>
            <w:szCs w:val="22"/>
            <w:lang w:eastAsia="en-AU"/>
          </w:rPr>
          <w:tab/>
        </w:r>
        <w:r w:rsidRPr="00213D03">
          <w:rPr>
            <w:lang w:eastAsia="en-AU"/>
          </w:rPr>
          <w:t xml:space="preserve">Meaning of </w:t>
        </w:r>
        <w:r w:rsidRPr="00213D03">
          <w:rPr>
            <w:i/>
          </w:rPr>
          <w:t>employment alternative</w:t>
        </w:r>
        <w:r w:rsidRPr="00213D03">
          <w:rPr>
            <w:lang w:eastAsia="en-AU"/>
          </w:rPr>
          <w:t>—Act</w:t>
        </w:r>
        <w:r>
          <w:tab/>
        </w:r>
        <w:r>
          <w:fldChar w:fldCharType="begin"/>
        </w:r>
        <w:r>
          <w:instrText xml:space="preserve"> PAGEREF _Toc145942595 \h </w:instrText>
        </w:r>
        <w:r>
          <w:fldChar w:fldCharType="separate"/>
        </w:r>
        <w:r w:rsidR="00A520F0">
          <w:t>26</w:t>
        </w:r>
        <w:r>
          <w:fldChar w:fldCharType="end"/>
        </w:r>
      </w:hyperlink>
    </w:p>
    <w:p w14:paraId="2C72466E" w14:textId="6268F03B" w:rsidR="00A87649" w:rsidRDefault="00A87649">
      <w:pPr>
        <w:pStyle w:val="TOC5"/>
        <w:rPr>
          <w:rFonts w:asciiTheme="minorHAnsi" w:eastAsiaTheme="minorEastAsia" w:hAnsiTheme="minorHAnsi" w:cstheme="minorBidi"/>
          <w:sz w:val="22"/>
          <w:szCs w:val="22"/>
          <w:lang w:eastAsia="en-AU"/>
        </w:rPr>
      </w:pPr>
      <w:r>
        <w:tab/>
      </w:r>
      <w:hyperlink w:anchor="_Toc145942596" w:history="1">
        <w:r w:rsidRPr="00213D03">
          <w:t>13C</w:t>
        </w:r>
        <w:r>
          <w:rPr>
            <w:rFonts w:asciiTheme="minorHAnsi" w:eastAsiaTheme="minorEastAsia" w:hAnsiTheme="minorHAnsi" w:cstheme="minorBidi"/>
            <w:sz w:val="22"/>
            <w:szCs w:val="22"/>
            <w:lang w:eastAsia="en-AU"/>
          </w:rPr>
          <w:tab/>
        </w:r>
        <w:r w:rsidRPr="00213D03">
          <w:rPr>
            <w:lang w:eastAsia="en-AU"/>
          </w:rPr>
          <w:t xml:space="preserve">Meaning of </w:t>
        </w:r>
        <w:r w:rsidRPr="00213D03">
          <w:rPr>
            <w:i/>
          </w:rPr>
          <w:t>full-time participation</w:t>
        </w:r>
        <w:r w:rsidRPr="00213D03">
          <w:rPr>
            <w:lang w:eastAsia="en-AU"/>
          </w:rPr>
          <w:t xml:space="preserve"> in t</w:t>
        </w:r>
        <w:r w:rsidRPr="00213D03">
          <w:t>raining or employment alternative—pt 2.4</w:t>
        </w:r>
        <w:r>
          <w:tab/>
        </w:r>
        <w:r>
          <w:fldChar w:fldCharType="begin"/>
        </w:r>
        <w:r>
          <w:instrText xml:space="preserve"> PAGEREF _Toc145942596 \h </w:instrText>
        </w:r>
        <w:r>
          <w:fldChar w:fldCharType="separate"/>
        </w:r>
        <w:r w:rsidR="00A520F0">
          <w:t>26</w:t>
        </w:r>
        <w:r>
          <w:fldChar w:fldCharType="end"/>
        </w:r>
      </w:hyperlink>
    </w:p>
    <w:p w14:paraId="3704AB00" w14:textId="5CFD6D36" w:rsidR="00A87649" w:rsidRDefault="00457EEA">
      <w:pPr>
        <w:pStyle w:val="TOC3"/>
        <w:rPr>
          <w:rFonts w:asciiTheme="minorHAnsi" w:eastAsiaTheme="minorEastAsia" w:hAnsiTheme="minorHAnsi" w:cstheme="minorBidi"/>
          <w:b w:val="0"/>
          <w:sz w:val="22"/>
          <w:szCs w:val="22"/>
          <w:lang w:eastAsia="en-AU"/>
        </w:rPr>
      </w:pPr>
      <w:hyperlink w:anchor="_Toc145942597" w:history="1">
        <w:r w:rsidR="00A87649" w:rsidRPr="00213D03">
          <w:t>Division 2.4.2</w:t>
        </w:r>
        <w:r w:rsidR="00A87649">
          <w:rPr>
            <w:rFonts w:asciiTheme="minorHAnsi" w:eastAsiaTheme="minorEastAsia" w:hAnsiTheme="minorHAnsi" w:cstheme="minorBidi"/>
            <w:b w:val="0"/>
            <w:sz w:val="22"/>
            <w:szCs w:val="22"/>
            <w:lang w:eastAsia="en-AU"/>
          </w:rPr>
          <w:tab/>
        </w:r>
        <w:r w:rsidR="00A87649" w:rsidRPr="00213D03">
          <w:t>Approval to participate in training and employment alternatives</w:t>
        </w:r>
        <w:r w:rsidR="00A87649" w:rsidRPr="00A87649">
          <w:rPr>
            <w:vanish/>
          </w:rPr>
          <w:tab/>
        </w:r>
        <w:r w:rsidR="00A87649" w:rsidRPr="00A87649">
          <w:rPr>
            <w:vanish/>
          </w:rPr>
          <w:fldChar w:fldCharType="begin"/>
        </w:r>
        <w:r w:rsidR="00A87649" w:rsidRPr="00A87649">
          <w:rPr>
            <w:vanish/>
          </w:rPr>
          <w:instrText xml:space="preserve"> PAGEREF _Toc145942597 \h </w:instrText>
        </w:r>
        <w:r w:rsidR="00A87649" w:rsidRPr="00A87649">
          <w:rPr>
            <w:vanish/>
          </w:rPr>
        </w:r>
        <w:r w:rsidR="00A87649" w:rsidRPr="00A87649">
          <w:rPr>
            <w:vanish/>
          </w:rPr>
          <w:fldChar w:fldCharType="separate"/>
        </w:r>
        <w:r w:rsidR="00A520F0">
          <w:rPr>
            <w:vanish/>
          </w:rPr>
          <w:t>27</w:t>
        </w:r>
        <w:r w:rsidR="00A87649" w:rsidRPr="00A87649">
          <w:rPr>
            <w:vanish/>
          </w:rPr>
          <w:fldChar w:fldCharType="end"/>
        </w:r>
      </w:hyperlink>
    </w:p>
    <w:p w14:paraId="4920EBF3" w14:textId="6025D4F9" w:rsidR="00A87649" w:rsidRDefault="00A87649">
      <w:pPr>
        <w:pStyle w:val="TOC5"/>
        <w:rPr>
          <w:rFonts w:asciiTheme="minorHAnsi" w:eastAsiaTheme="minorEastAsia" w:hAnsiTheme="minorHAnsi" w:cstheme="minorBidi"/>
          <w:sz w:val="22"/>
          <w:szCs w:val="22"/>
          <w:lang w:eastAsia="en-AU"/>
        </w:rPr>
      </w:pPr>
      <w:r>
        <w:tab/>
      </w:r>
      <w:hyperlink w:anchor="_Toc145942598" w:history="1">
        <w:r w:rsidRPr="00213D03">
          <w:t>13D</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statement—application</w:t>
        </w:r>
        <w:r>
          <w:tab/>
        </w:r>
        <w:r>
          <w:fldChar w:fldCharType="begin"/>
        </w:r>
        <w:r>
          <w:instrText xml:space="preserve"> PAGEREF _Toc145942598 \h </w:instrText>
        </w:r>
        <w:r>
          <w:fldChar w:fldCharType="separate"/>
        </w:r>
        <w:r w:rsidR="00A520F0">
          <w:t>27</w:t>
        </w:r>
        <w:r>
          <w:fldChar w:fldCharType="end"/>
        </w:r>
      </w:hyperlink>
    </w:p>
    <w:p w14:paraId="0F08B806" w14:textId="4357DB6F" w:rsidR="00A87649" w:rsidRDefault="00A87649">
      <w:pPr>
        <w:pStyle w:val="TOC5"/>
        <w:rPr>
          <w:rFonts w:asciiTheme="minorHAnsi" w:eastAsiaTheme="minorEastAsia" w:hAnsiTheme="minorHAnsi" w:cstheme="minorBidi"/>
          <w:sz w:val="22"/>
          <w:szCs w:val="22"/>
          <w:lang w:eastAsia="en-AU"/>
        </w:rPr>
      </w:pPr>
      <w:r>
        <w:tab/>
      </w:r>
      <w:hyperlink w:anchor="_Toc145942599" w:history="1">
        <w:r w:rsidRPr="00213D03">
          <w:t>14</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statement—requirement for further information</w:t>
        </w:r>
        <w:r>
          <w:tab/>
        </w:r>
        <w:r>
          <w:fldChar w:fldCharType="begin"/>
        </w:r>
        <w:r>
          <w:instrText xml:space="preserve"> PAGEREF _Toc145942599 \h </w:instrText>
        </w:r>
        <w:r>
          <w:fldChar w:fldCharType="separate"/>
        </w:r>
        <w:r w:rsidR="00A520F0">
          <w:t>27</w:t>
        </w:r>
        <w:r>
          <w:fldChar w:fldCharType="end"/>
        </w:r>
      </w:hyperlink>
    </w:p>
    <w:p w14:paraId="5C88837D" w14:textId="51F4D956" w:rsidR="00A87649" w:rsidRDefault="00A87649">
      <w:pPr>
        <w:pStyle w:val="TOC5"/>
        <w:rPr>
          <w:rFonts w:asciiTheme="minorHAnsi" w:eastAsiaTheme="minorEastAsia" w:hAnsiTheme="minorHAnsi" w:cstheme="minorBidi"/>
          <w:sz w:val="22"/>
          <w:szCs w:val="22"/>
          <w:lang w:eastAsia="en-AU"/>
        </w:rPr>
      </w:pPr>
      <w:r>
        <w:tab/>
      </w:r>
      <w:hyperlink w:anchor="_Toc145942600" w:history="1">
        <w:r w:rsidRPr="00213D03">
          <w:t>14A</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statement—issue</w:t>
        </w:r>
        <w:r>
          <w:tab/>
        </w:r>
        <w:r>
          <w:fldChar w:fldCharType="begin"/>
        </w:r>
        <w:r>
          <w:instrText xml:space="preserve"> PAGEREF _Toc145942600 \h </w:instrText>
        </w:r>
        <w:r>
          <w:fldChar w:fldCharType="separate"/>
        </w:r>
        <w:r w:rsidR="00A520F0">
          <w:t>28</w:t>
        </w:r>
        <w:r>
          <w:fldChar w:fldCharType="end"/>
        </w:r>
      </w:hyperlink>
    </w:p>
    <w:p w14:paraId="7C292CEC" w14:textId="6E285E78" w:rsidR="00A87649" w:rsidRDefault="00A87649">
      <w:pPr>
        <w:pStyle w:val="TOC5"/>
        <w:rPr>
          <w:rFonts w:asciiTheme="minorHAnsi" w:eastAsiaTheme="minorEastAsia" w:hAnsiTheme="minorHAnsi" w:cstheme="minorBidi"/>
          <w:sz w:val="22"/>
          <w:szCs w:val="22"/>
          <w:lang w:eastAsia="en-AU"/>
        </w:rPr>
      </w:pPr>
      <w:r>
        <w:tab/>
      </w:r>
      <w:hyperlink w:anchor="_Toc145942601" w:history="1">
        <w:r w:rsidRPr="00213D03">
          <w:t>14B</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statement—form</w:t>
        </w:r>
        <w:r>
          <w:tab/>
        </w:r>
        <w:r>
          <w:fldChar w:fldCharType="begin"/>
        </w:r>
        <w:r>
          <w:instrText xml:space="preserve"> PAGEREF _Toc145942601 \h </w:instrText>
        </w:r>
        <w:r>
          <w:fldChar w:fldCharType="separate"/>
        </w:r>
        <w:r w:rsidR="00A520F0">
          <w:t>29</w:t>
        </w:r>
        <w:r>
          <w:fldChar w:fldCharType="end"/>
        </w:r>
      </w:hyperlink>
    </w:p>
    <w:p w14:paraId="52AD43C2" w14:textId="6F29E8AE" w:rsidR="00A87649" w:rsidRDefault="00A87649">
      <w:pPr>
        <w:pStyle w:val="TOC5"/>
        <w:rPr>
          <w:rFonts w:asciiTheme="minorHAnsi" w:eastAsiaTheme="minorEastAsia" w:hAnsiTheme="minorHAnsi" w:cstheme="minorBidi"/>
          <w:sz w:val="22"/>
          <w:szCs w:val="22"/>
          <w:lang w:eastAsia="en-AU"/>
        </w:rPr>
      </w:pPr>
      <w:r>
        <w:tab/>
      </w:r>
      <w:hyperlink w:anchor="_Toc145942602" w:history="1">
        <w:r w:rsidRPr="00213D03">
          <w:t>14C</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statement—conditions</w:t>
        </w:r>
        <w:r>
          <w:tab/>
        </w:r>
        <w:r>
          <w:fldChar w:fldCharType="begin"/>
        </w:r>
        <w:r>
          <w:instrText xml:space="preserve"> PAGEREF _Toc145942602 \h </w:instrText>
        </w:r>
        <w:r>
          <w:fldChar w:fldCharType="separate"/>
        </w:r>
        <w:r w:rsidR="00A520F0">
          <w:t>29</w:t>
        </w:r>
        <w:r>
          <w:fldChar w:fldCharType="end"/>
        </w:r>
      </w:hyperlink>
    </w:p>
    <w:p w14:paraId="5C0D4437" w14:textId="113CDD0B" w:rsidR="00A87649" w:rsidRDefault="00A87649">
      <w:pPr>
        <w:pStyle w:val="TOC5"/>
        <w:rPr>
          <w:rFonts w:asciiTheme="minorHAnsi" w:eastAsiaTheme="minorEastAsia" w:hAnsiTheme="minorHAnsi" w:cstheme="minorBidi"/>
          <w:sz w:val="22"/>
          <w:szCs w:val="22"/>
          <w:lang w:eastAsia="en-AU"/>
        </w:rPr>
      </w:pPr>
      <w:r>
        <w:tab/>
      </w:r>
      <w:hyperlink w:anchor="_Toc145942603" w:history="1">
        <w:r w:rsidRPr="00213D03">
          <w:t>14D</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statement—compliance requirement</w:t>
        </w:r>
        <w:r>
          <w:tab/>
        </w:r>
        <w:r>
          <w:fldChar w:fldCharType="begin"/>
        </w:r>
        <w:r>
          <w:instrText xml:space="preserve"> PAGEREF _Toc145942603 \h </w:instrText>
        </w:r>
        <w:r>
          <w:fldChar w:fldCharType="separate"/>
        </w:r>
        <w:r w:rsidR="00A520F0">
          <w:t>30</w:t>
        </w:r>
        <w:r>
          <w:fldChar w:fldCharType="end"/>
        </w:r>
      </w:hyperlink>
    </w:p>
    <w:p w14:paraId="03FECA8D" w14:textId="4FC24938" w:rsidR="00A87649" w:rsidRDefault="00A87649">
      <w:pPr>
        <w:pStyle w:val="TOC5"/>
        <w:rPr>
          <w:rFonts w:asciiTheme="minorHAnsi" w:eastAsiaTheme="minorEastAsia" w:hAnsiTheme="minorHAnsi" w:cstheme="minorBidi"/>
          <w:sz w:val="22"/>
          <w:szCs w:val="22"/>
          <w:lang w:eastAsia="en-AU"/>
        </w:rPr>
      </w:pPr>
      <w:r>
        <w:tab/>
      </w:r>
      <w:hyperlink w:anchor="_Toc145942604" w:history="1">
        <w:r w:rsidRPr="00213D03">
          <w:t>15</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statement—duration</w:t>
        </w:r>
        <w:r>
          <w:tab/>
        </w:r>
        <w:r>
          <w:fldChar w:fldCharType="begin"/>
        </w:r>
        <w:r>
          <w:instrText xml:space="preserve"> PAGEREF _Toc145942604 \h </w:instrText>
        </w:r>
        <w:r>
          <w:fldChar w:fldCharType="separate"/>
        </w:r>
        <w:r w:rsidR="00A520F0">
          <w:t>31</w:t>
        </w:r>
        <w:r>
          <w:fldChar w:fldCharType="end"/>
        </w:r>
      </w:hyperlink>
    </w:p>
    <w:p w14:paraId="60AD2B28" w14:textId="59E10BE3" w:rsidR="00A87649" w:rsidRDefault="00A87649">
      <w:pPr>
        <w:pStyle w:val="TOC5"/>
        <w:rPr>
          <w:rFonts w:asciiTheme="minorHAnsi" w:eastAsiaTheme="minorEastAsia" w:hAnsiTheme="minorHAnsi" w:cstheme="minorBidi"/>
          <w:sz w:val="22"/>
          <w:szCs w:val="22"/>
          <w:lang w:eastAsia="en-AU"/>
        </w:rPr>
      </w:pPr>
      <w:r>
        <w:tab/>
      </w:r>
      <w:hyperlink w:anchor="_Toc145942605" w:history="1">
        <w:r w:rsidRPr="00213D03">
          <w:t>15A</w:t>
        </w:r>
        <w:r>
          <w:rPr>
            <w:rFonts w:asciiTheme="minorHAnsi" w:eastAsiaTheme="minorEastAsia" w:hAnsiTheme="minorHAnsi" w:cstheme="minorBidi"/>
            <w:sz w:val="22"/>
            <w:szCs w:val="22"/>
            <w:lang w:eastAsia="en-AU"/>
          </w:rPr>
          <w:tab/>
        </w:r>
        <w:r w:rsidRPr="00213D03">
          <w:rPr>
            <w:lang w:eastAsia="en-AU"/>
          </w:rPr>
          <w:t xml:space="preserve">Approval </w:t>
        </w:r>
        <w:r w:rsidRPr="00213D03">
          <w:t>statement—revocation</w:t>
        </w:r>
        <w:r>
          <w:tab/>
        </w:r>
        <w:r>
          <w:fldChar w:fldCharType="begin"/>
        </w:r>
        <w:r>
          <w:instrText xml:space="preserve"> PAGEREF _Toc145942605 \h </w:instrText>
        </w:r>
        <w:r>
          <w:fldChar w:fldCharType="separate"/>
        </w:r>
        <w:r w:rsidR="00A520F0">
          <w:t>31</w:t>
        </w:r>
        <w:r>
          <w:fldChar w:fldCharType="end"/>
        </w:r>
      </w:hyperlink>
    </w:p>
    <w:p w14:paraId="6E5D969D" w14:textId="2648F604" w:rsidR="00A87649" w:rsidRDefault="00A87649">
      <w:pPr>
        <w:pStyle w:val="TOC5"/>
        <w:rPr>
          <w:rFonts w:asciiTheme="minorHAnsi" w:eastAsiaTheme="minorEastAsia" w:hAnsiTheme="minorHAnsi" w:cstheme="minorBidi"/>
          <w:sz w:val="22"/>
          <w:szCs w:val="22"/>
          <w:lang w:eastAsia="en-AU"/>
        </w:rPr>
      </w:pPr>
      <w:r>
        <w:tab/>
      </w:r>
      <w:hyperlink w:anchor="_Toc145942606" w:history="1">
        <w:r w:rsidRPr="00213D03">
          <w:t>15B</w:t>
        </w:r>
        <w:r>
          <w:rPr>
            <w:rFonts w:asciiTheme="minorHAnsi" w:eastAsiaTheme="minorEastAsia" w:hAnsiTheme="minorHAnsi" w:cstheme="minorBidi"/>
            <w:sz w:val="22"/>
            <w:szCs w:val="22"/>
            <w:lang w:eastAsia="en-AU"/>
          </w:rPr>
          <w:tab/>
        </w:r>
        <w:r w:rsidRPr="00213D03">
          <w:t xml:space="preserve">Return to education while </w:t>
        </w:r>
        <w:r w:rsidRPr="00213D03">
          <w:rPr>
            <w:lang w:eastAsia="en-AU"/>
          </w:rPr>
          <w:t>approval</w:t>
        </w:r>
        <w:r w:rsidRPr="00213D03">
          <w:t xml:space="preserve"> statement in force</w:t>
        </w:r>
        <w:r>
          <w:tab/>
        </w:r>
        <w:r>
          <w:fldChar w:fldCharType="begin"/>
        </w:r>
        <w:r>
          <w:instrText xml:space="preserve"> PAGEREF _Toc145942606 \h </w:instrText>
        </w:r>
        <w:r>
          <w:fldChar w:fldCharType="separate"/>
        </w:r>
        <w:r w:rsidR="00A520F0">
          <w:t>31</w:t>
        </w:r>
        <w:r>
          <w:fldChar w:fldCharType="end"/>
        </w:r>
      </w:hyperlink>
    </w:p>
    <w:p w14:paraId="1767F342" w14:textId="30BF61E2" w:rsidR="00A87649" w:rsidRDefault="00457EEA">
      <w:pPr>
        <w:pStyle w:val="TOC3"/>
        <w:rPr>
          <w:rFonts w:asciiTheme="minorHAnsi" w:eastAsiaTheme="minorEastAsia" w:hAnsiTheme="minorHAnsi" w:cstheme="minorBidi"/>
          <w:b w:val="0"/>
          <w:sz w:val="22"/>
          <w:szCs w:val="22"/>
          <w:lang w:eastAsia="en-AU"/>
        </w:rPr>
      </w:pPr>
      <w:hyperlink w:anchor="_Toc145942607" w:history="1">
        <w:r w:rsidR="00A87649" w:rsidRPr="00213D03">
          <w:t>Division 2.4.3</w:t>
        </w:r>
        <w:r w:rsidR="00A87649">
          <w:rPr>
            <w:rFonts w:asciiTheme="minorHAnsi" w:eastAsiaTheme="minorEastAsia" w:hAnsiTheme="minorHAnsi" w:cstheme="minorBidi"/>
            <w:b w:val="0"/>
            <w:sz w:val="22"/>
            <w:szCs w:val="22"/>
            <w:lang w:eastAsia="en-AU"/>
          </w:rPr>
          <w:tab/>
        </w:r>
        <w:r w:rsidR="00A87649" w:rsidRPr="00213D03">
          <w:rPr>
            <w:lang w:eastAsia="en-AU"/>
          </w:rPr>
          <w:t>Training and employment alternatives—deemed participation</w:t>
        </w:r>
        <w:r w:rsidR="00A87649" w:rsidRPr="00A87649">
          <w:rPr>
            <w:vanish/>
          </w:rPr>
          <w:tab/>
        </w:r>
        <w:r w:rsidR="00A87649" w:rsidRPr="00A87649">
          <w:rPr>
            <w:vanish/>
          </w:rPr>
          <w:fldChar w:fldCharType="begin"/>
        </w:r>
        <w:r w:rsidR="00A87649" w:rsidRPr="00A87649">
          <w:rPr>
            <w:vanish/>
          </w:rPr>
          <w:instrText xml:space="preserve"> PAGEREF _Toc145942607 \h </w:instrText>
        </w:r>
        <w:r w:rsidR="00A87649" w:rsidRPr="00A87649">
          <w:rPr>
            <w:vanish/>
          </w:rPr>
        </w:r>
        <w:r w:rsidR="00A87649" w:rsidRPr="00A87649">
          <w:rPr>
            <w:vanish/>
          </w:rPr>
          <w:fldChar w:fldCharType="separate"/>
        </w:r>
        <w:r w:rsidR="00A520F0">
          <w:rPr>
            <w:vanish/>
          </w:rPr>
          <w:t>31</w:t>
        </w:r>
        <w:r w:rsidR="00A87649" w:rsidRPr="00A87649">
          <w:rPr>
            <w:vanish/>
          </w:rPr>
          <w:fldChar w:fldCharType="end"/>
        </w:r>
      </w:hyperlink>
    </w:p>
    <w:p w14:paraId="09EBE5F3" w14:textId="28C504EF" w:rsidR="00A87649" w:rsidRDefault="00A87649">
      <w:pPr>
        <w:pStyle w:val="TOC5"/>
        <w:rPr>
          <w:rFonts w:asciiTheme="minorHAnsi" w:eastAsiaTheme="minorEastAsia" w:hAnsiTheme="minorHAnsi" w:cstheme="minorBidi"/>
          <w:sz w:val="22"/>
          <w:szCs w:val="22"/>
          <w:lang w:eastAsia="en-AU"/>
        </w:rPr>
      </w:pPr>
      <w:r>
        <w:tab/>
      </w:r>
      <w:hyperlink w:anchor="_Toc145942608" w:history="1">
        <w:r w:rsidRPr="00213D03">
          <w:t>15C</w:t>
        </w:r>
        <w:r>
          <w:rPr>
            <w:rFonts w:asciiTheme="minorHAnsi" w:eastAsiaTheme="minorEastAsia" w:hAnsiTheme="minorHAnsi" w:cstheme="minorBidi"/>
            <w:sz w:val="22"/>
            <w:szCs w:val="22"/>
            <w:lang w:eastAsia="en-AU"/>
          </w:rPr>
          <w:tab/>
        </w:r>
        <w:r w:rsidRPr="00213D03">
          <w:rPr>
            <w:lang w:eastAsia="en-AU"/>
          </w:rPr>
          <w:t>Training and employment alternatives—absence</w:t>
        </w:r>
        <w:r>
          <w:tab/>
        </w:r>
        <w:r>
          <w:fldChar w:fldCharType="begin"/>
        </w:r>
        <w:r>
          <w:instrText xml:space="preserve"> PAGEREF _Toc145942608 \h </w:instrText>
        </w:r>
        <w:r>
          <w:fldChar w:fldCharType="separate"/>
        </w:r>
        <w:r w:rsidR="00A520F0">
          <w:t>31</w:t>
        </w:r>
        <w:r>
          <w:fldChar w:fldCharType="end"/>
        </w:r>
      </w:hyperlink>
    </w:p>
    <w:p w14:paraId="39E14CE1" w14:textId="36AEDF3E" w:rsidR="00A87649" w:rsidRDefault="00A87649">
      <w:pPr>
        <w:pStyle w:val="TOC5"/>
        <w:rPr>
          <w:rFonts w:asciiTheme="minorHAnsi" w:eastAsiaTheme="minorEastAsia" w:hAnsiTheme="minorHAnsi" w:cstheme="minorBidi"/>
          <w:sz w:val="22"/>
          <w:szCs w:val="22"/>
          <w:lang w:eastAsia="en-AU"/>
        </w:rPr>
      </w:pPr>
      <w:r>
        <w:tab/>
      </w:r>
      <w:hyperlink w:anchor="_Toc145942609" w:history="1">
        <w:r w:rsidRPr="00213D03">
          <w:t>15D</w:t>
        </w:r>
        <w:r>
          <w:rPr>
            <w:rFonts w:asciiTheme="minorHAnsi" w:eastAsiaTheme="minorEastAsia" w:hAnsiTheme="minorHAnsi" w:cstheme="minorBidi"/>
            <w:sz w:val="22"/>
            <w:szCs w:val="22"/>
            <w:lang w:eastAsia="en-AU"/>
          </w:rPr>
          <w:tab/>
        </w:r>
        <w:r w:rsidRPr="00213D03">
          <w:rPr>
            <w:lang w:eastAsia="en-AU"/>
          </w:rPr>
          <w:t>Training alternative—suspension</w:t>
        </w:r>
        <w:r>
          <w:tab/>
        </w:r>
        <w:r>
          <w:fldChar w:fldCharType="begin"/>
        </w:r>
        <w:r>
          <w:instrText xml:space="preserve"> PAGEREF _Toc145942609 \h </w:instrText>
        </w:r>
        <w:r>
          <w:fldChar w:fldCharType="separate"/>
        </w:r>
        <w:r w:rsidR="00A520F0">
          <w:t>32</w:t>
        </w:r>
        <w:r>
          <w:fldChar w:fldCharType="end"/>
        </w:r>
      </w:hyperlink>
    </w:p>
    <w:p w14:paraId="134F3705" w14:textId="362EFD3F" w:rsidR="00A87649" w:rsidRDefault="00A87649">
      <w:pPr>
        <w:pStyle w:val="TOC5"/>
        <w:rPr>
          <w:rFonts w:asciiTheme="minorHAnsi" w:eastAsiaTheme="minorEastAsia" w:hAnsiTheme="minorHAnsi" w:cstheme="minorBidi"/>
          <w:sz w:val="22"/>
          <w:szCs w:val="22"/>
          <w:lang w:eastAsia="en-AU"/>
        </w:rPr>
      </w:pPr>
      <w:r>
        <w:tab/>
      </w:r>
      <w:hyperlink w:anchor="_Toc145942610" w:history="1">
        <w:r w:rsidRPr="00213D03">
          <w:t>16</w:t>
        </w:r>
        <w:r>
          <w:rPr>
            <w:rFonts w:asciiTheme="minorHAnsi" w:eastAsiaTheme="minorEastAsia" w:hAnsiTheme="minorHAnsi" w:cstheme="minorBidi"/>
            <w:sz w:val="22"/>
            <w:szCs w:val="22"/>
            <w:lang w:eastAsia="en-AU"/>
          </w:rPr>
          <w:tab/>
        </w:r>
        <w:r w:rsidRPr="00213D03">
          <w:rPr>
            <w:lang w:eastAsia="en-AU"/>
          </w:rPr>
          <w:t>Training alternative—exclusion</w:t>
        </w:r>
        <w:r>
          <w:tab/>
        </w:r>
        <w:r>
          <w:fldChar w:fldCharType="begin"/>
        </w:r>
        <w:r>
          <w:instrText xml:space="preserve"> PAGEREF _Toc145942610 \h </w:instrText>
        </w:r>
        <w:r>
          <w:fldChar w:fldCharType="separate"/>
        </w:r>
        <w:r w:rsidR="00A520F0">
          <w:t>32</w:t>
        </w:r>
        <w:r>
          <w:fldChar w:fldCharType="end"/>
        </w:r>
      </w:hyperlink>
    </w:p>
    <w:p w14:paraId="60FE8824" w14:textId="01C6E0DB" w:rsidR="00A87649" w:rsidRDefault="00A87649">
      <w:pPr>
        <w:pStyle w:val="TOC5"/>
        <w:rPr>
          <w:rFonts w:asciiTheme="minorHAnsi" w:eastAsiaTheme="minorEastAsia" w:hAnsiTheme="minorHAnsi" w:cstheme="minorBidi"/>
          <w:sz w:val="22"/>
          <w:szCs w:val="22"/>
          <w:lang w:eastAsia="en-AU"/>
        </w:rPr>
      </w:pPr>
      <w:r>
        <w:tab/>
      </w:r>
      <w:hyperlink w:anchor="_Toc145942611" w:history="1">
        <w:r w:rsidRPr="00213D03">
          <w:t>16A</w:t>
        </w:r>
        <w:r>
          <w:rPr>
            <w:rFonts w:asciiTheme="minorHAnsi" w:eastAsiaTheme="minorEastAsia" w:hAnsiTheme="minorHAnsi" w:cstheme="minorBidi"/>
            <w:sz w:val="22"/>
            <w:szCs w:val="22"/>
            <w:lang w:eastAsia="en-AU"/>
          </w:rPr>
          <w:tab/>
        </w:r>
        <w:r w:rsidRPr="00213D03">
          <w:rPr>
            <w:lang w:eastAsia="en-AU"/>
          </w:rPr>
          <w:t>Employment alternative—termination</w:t>
        </w:r>
        <w:r>
          <w:tab/>
        </w:r>
        <w:r>
          <w:fldChar w:fldCharType="begin"/>
        </w:r>
        <w:r>
          <w:instrText xml:space="preserve"> PAGEREF _Toc145942611 \h </w:instrText>
        </w:r>
        <w:r>
          <w:fldChar w:fldCharType="separate"/>
        </w:r>
        <w:r w:rsidR="00A520F0">
          <w:t>33</w:t>
        </w:r>
        <w:r>
          <w:fldChar w:fldCharType="end"/>
        </w:r>
      </w:hyperlink>
    </w:p>
    <w:p w14:paraId="1FB9B84E" w14:textId="7240B508" w:rsidR="00A87649" w:rsidRDefault="00457EEA">
      <w:pPr>
        <w:pStyle w:val="TOC2"/>
        <w:rPr>
          <w:rFonts w:asciiTheme="minorHAnsi" w:eastAsiaTheme="minorEastAsia" w:hAnsiTheme="minorHAnsi" w:cstheme="minorBidi"/>
          <w:b w:val="0"/>
          <w:sz w:val="22"/>
          <w:szCs w:val="22"/>
          <w:lang w:eastAsia="en-AU"/>
        </w:rPr>
      </w:pPr>
      <w:hyperlink w:anchor="_Toc145942612" w:history="1">
        <w:r w:rsidR="00A87649" w:rsidRPr="00213D03">
          <w:t>Part 2.5</w:t>
        </w:r>
        <w:r w:rsidR="00A87649">
          <w:rPr>
            <w:rFonts w:asciiTheme="minorHAnsi" w:eastAsiaTheme="minorEastAsia" w:hAnsiTheme="minorHAnsi" w:cstheme="minorBidi"/>
            <w:b w:val="0"/>
            <w:sz w:val="22"/>
            <w:szCs w:val="22"/>
            <w:lang w:eastAsia="en-AU"/>
          </w:rPr>
          <w:tab/>
        </w:r>
        <w:r w:rsidR="00A87649" w:rsidRPr="00213D03">
          <w:t>Compliance notices</w:t>
        </w:r>
        <w:r w:rsidR="00A87649" w:rsidRPr="00A87649">
          <w:rPr>
            <w:vanish/>
          </w:rPr>
          <w:tab/>
        </w:r>
        <w:r w:rsidR="00A87649" w:rsidRPr="00A87649">
          <w:rPr>
            <w:vanish/>
          </w:rPr>
          <w:fldChar w:fldCharType="begin"/>
        </w:r>
        <w:r w:rsidR="00A87649" w:rsidRPr="00A87649">
          <w:rPr>
            <w:vanish/>
          </w:rPr>
          <w:instrText xml:space="preserve"> PAGEREF _Toc145942612 \h </w:instrText>
        </w:r>
        <w:r w:rsidR="00A87649" w:rsidRPr="00A87649">
          <w:rPr>
            <w:vanish/>
          </w:rPr>
        </w:r>
        <w:r w:rsidR="00A87649" w:rsidRPr="00A87649">
          <w:rPr>
            <w:vanish/>
          </w:rPr>
          <w:fldChar w:fldCharType="separate"/>
        </w:r>
        <w:r w:rsidR="00A520F0">
          <w:rPr>
            <w:vanish/>
          </w:rPr>
          <w:t>34</w:t>
        </w:r>
        <w:r w:rsidR="00A87649" w:rsidRPr="00A87649">
          <w:rPr>
            <w:vanish/>
          </w:rPr>
          <w:fldChar w:fldCharType="end"/>
        </w:r>
      </w:hyperlink>
    </w:p>
    <w:p w14:paraId="32E0390A" w14:textId="60424092" w:rsidR="00A87649" w:rsidRDefault="00A87649">
      <w:pPr>
        <w:pStyle w:val="TOC5"/>
        <w:rPr>
          <w:rFonts w:asciiTheme="minorHAnsi" w:eastAsiaTheme="minorEastAsia" w:hAnsiTheme="minorHAnsi" w:cstheme="minorBidi"/>
          <w:sz w:val="22"/>
          <w:szCs w:val="22"/>
          <w:lang w:eastAsia="en-AU"/>
        </w:rPr>
      </w:pPr>
      <w:r>
        <w:tab/>
      </w:r>
      <w:hyperlink w:anchor="_Toc145942613" w:history="1">
        <w:r w:rsidRPr="00213D03">
          <w:t>16B</w:t>
        </w:r>
        <w:r>
          <w:rPr>
            <w:rFonts w:asciiTheme="minorHAnsi" w:eastAsiaTheme="minorEastAsia" w:hAnsiTheme="minorHAnsi" w:cstheme="minorBidi"/>
            <w:sz w:val="22"/>
            <w:szCs w:val="22"/>
            <w:lang w:eastAsia="en-AU"/>
          </w:rPr>
          <w:tab/>
        </w:r>
        <w:r w:rsidRPr="00213D03">
          <w:t>Giving compliance notice</w:t>
        </w:r>
        <w:r>
          <w:tab/>
        </w:r>
        <w:r>
          <w:fldChar w:fldCharType="begin"/>
        </w:r>
        <w:r>
          <w:instrText xml:space="preserve"> PAGEREF _Toc145942613 \h </w:instrText>
        </w:r>
        <w:r>
          <w:fldChar w:fldCharType="separate"/>
        </w:r>
        <w:r w:rsidR="00A520F0">
          <w:t>34</w:t>
        </w:r>
        <w:r>
          <w:fldChar w:fldCharType="end"/>
        </w:r>
      </w:hyperlink>
    </w:p>
    <w:p w14:paraId="5EF91105" w14:textId="1E3F8E7A" w:rsidR="00A87649" w:rsidRDefault="00A87649">
      <w:pPr>
        <w:pStyle w:val="TOC5"/>
        <w:rPr>
          <w:rFonts w:asciiTheme="minorHAnsi" w:eastAsiaTheme="minorEastAsia" w:hAnsiTheme="minorHAnsi" w:cstheme="minorBidi"/>
          <w:sz w:val="22"/>
          <w:szCs w:val="22"/>
          <w:lang w:eastAsia="en-AU"/>
        </w:rPr>
      </w:pPr>
      <w:r>
        <w:tab/>
      </w:r>
      <w:hyperlink w:anchor="_Toc145942614" w:history="1">
        <w:r w:rsidRPr="00213D03">
          <w:t>16C</w:t>
        </w:r>
        <w:r>
          <w:rPr>
            <w:rFonts w:asciiTheme="minorHAnsi" w:eastAsiaTheme="minorEastAsia" w:hAnsiTheme="minorHAnsi" w:cstheme="minorBidi"/>
            <w:sz w:val="22"/>
            <w:szCs w:val="22"/>
            <w:lang w:eastAsia="en-AU"/>
          </w:rPr>
          <w:tab/>
        </w:r>
        <w:r w:rsidRPr="00213D03">
          <w:rPr>
            <w:snapToGrid w:val="0"/>
          </w:rPr>
          <w:t>Contents of compliance notice</w:t>
        </w:r>
        <w:r>
          <w:tab/>
        </w:r>
        <w:r>
          <w:fldChar w:fldCharType="begin"/>
        </w:r>
        <w:r>
          <w:instrText xml:space="preserve"> PAGEREF _Toc145942614 \h </w:instrText>
        </w:r>
        <w:r>
          <w:fldChar w:fldCharType="separate"/>
        </w:r>
        <w:r w:rsidR="00A520F0">
          <w:t>34</w:t>
        </w:r>
        <w:r>
          <w:fldChar w:fldCharType="end"/>
        </w:r>
      </w:hyperlink>
    </w:p>
    <w:p w14:paraId="140EC53C" w14:textId="0B8DBAED" w:rsidR="00A87649" w:rsidRDefault="00A87649">
      <w:pPr>
        <w:pStyle w:val="TOC5"/>
        <w:rPr>
          <w:rFonts w:asciiTheme="minorHAnsi" w:eastAsiaTheme="minorEastAsia" w:hAnsiTheme="minorHAnsi" w:cstheme="minorBidi"/>
          <w:sz w:val="22"/>
          <w:szCs w:val="22"/>
          <w:lang w:eastAsia="en-AU"/>
        </w:rPr>
      </w:pPr>
      <w:r>
        <w:tab/>
      </w:r>
      <w:hyperlink w:anchor="_Toc145942615" w:history="1">
        <w:r w:rsidRPr="00213D03">
          <w:t>16D</w:t>
        </w:r>
        <w:r>
          <w:rPr>
            <w:rFonts w:asciiTheme="minorHAnsi" w:eastAsiaTheme="minorEastAsia" w:hAnsiTheme="minorHAnsi" w:cstheme="minorBidi"/>
            <w:sz w:val="22"/>
            <w:szCs w:val="22"/>
            <w:lang w:eastAsia="en-AU"/>
          </w:rPr>
          <w:tab/>
        </w:r>
        <w:r w:rsidRPr="00213D03">
          <w:rPr>
            <w:snapToGrid w:val="0"/>
          </w:rPr>
          <w:t>Extension of time for compliance with compliance notice</w:t>
        </w:r>
        <w:r>
          <w:tab/>
        </w:r>
        <w:r>
          <w:fldChar w:fldCharType="begin"/>
        </w:r>
        <w:r>
          <w:instrText xml:space="preserve"> PAGEREF _Toc145942615 \h </w:instrText>
        </w:r>
        <w:r>
          <w:fldChar w:fldCharType="separate"/>
        </w:r>
        <w:r w:rsidR="00A520F0">
          <w:t>35</w:t>
        </w:r>
        <w:r>
          <w:fldChar w:fldCharType="end"/>
        </w:r>
      </w:hyperlink>
    </w:p>
    <w:p w14:paraId="15B14F2A" w14:textId="6A19624F" w:rsidR="00A87649" w:rsidRDefault="00A87649">
      <w:pPr>
        <w:pStyle w:val="TOC5"/>
        <w:rPr>
          <w:rFonts w:asciiTheme="minorHAnsi" w:eastAsiaTheme="minorEastAsia" w:hAnsiTheme="minorHAnsi" w:cstheme="minorBidi"/>
          <w:sz w:val="22"/>
          <w:szCs w:val="22"/>
          <w:lang w:eastAsia="en-AU"/>
        </w:rPr>
      </w:pPr>
      <w:r>
        <w:tab/>
      </w:r>
      <w:hyperlink w:anchor="_Toc145942616" w:history="1">
        <w:r w:rsidRPr="00213D03">
          <w:t>17</w:t>
        </w:r>
        <w:r>
          <w:rPr>
            <w:rFonts w:asciiTheme="minorHAnsi" w:eastAsiaTheme="minorEastAsia" w:hAnsiTheme="minorHAnsi" w:cstheme="minorBidi"/>
            <w:sz w:val="22"/>
            <w:szCs w:val="22"/>
            <w:lang w:eastAsia="en-AU"/>
          </w:rPr>
          <w:tab/>
        </w:r>
        <w:r w:rsidRPr="00213D03">
          <w:rPr>
            <w:snapToGrid w:val="0"/>
          </w:rPr>
          <w:t>Revocation of compliance notice on compliance</w:t>
        </w:r>
        <w:r>
          <w:tab/>
        </w:r>
        <w:r>
          <w:fldChar w:fldCharType="begin"/>
        </w:r>
        <w:r>
          <w:instrText xml:space="preserve"> PAGEREF _Toc145942616 \h </w:instrText>
        </w:r>
        <w:r>
          <w:fldChar w:fldCharType="separate"/>
        </w:r>
        <w:r w:rsidR="00A520F0">
          <w:t>35</w:t>
        </w:r>
        <w:r>
          <w:fldChar w:fldCharType="end"/>
        </w:r>
      </w:hyperlink>
    </w:p>
    <w:p w14:paraId="4E36B2DB" w14:textId="08C4FC93" w:rsidR="00A87649" w:rsidRDefault="00457EEA">
      <w:pPr>
        <w:pStyle w:val="TOC2"/>
        <w:rPr>
          <w:rFonts w:asciiTheme="minorHAnsi" w:eastAsiaTheme="minorEastAsia" w:hAnsiTheme="minorHAnsi" w:cstheme="minorBidi"/>
          <w:b w:val="0"/>
          <w:sz w:val="22"/>
          <w:szCs w:val="22"/>
          <w:lang w:eastAsia="en-AU"/>
        </w:rPr>
      </w:pPr>
      <w:hyperlink w:anchor="_Toc145942617" w:history="1">
        <w:r w:rsidR="00A87649" w:rsidRPr="00213D03">
          <w:t>Part 2.6</w:t>
        </w:r>
        <w:r w:rsidR="00A87649">
          <w:rPr>
            <w:rFonts w:asciiTheme="minorHAnsi" w:eastAsiaTheme="minorEastAsia" w:hAnsiTheme="minorHAnsi" w:cstheme="minorBidi"/>
            <w:b w:val="0"/>
            <w:sz w:val="22"/>
            <w:szCs w:val="22"/>
            <w:lang w:eastAsia="en-AU"/>
          </w:rPr>
          <w:tab/>
        </w:r>
        <w:r w:rsidR="00A87649" w:rsidRPr="00213D03">
          <w:t>Offences—parents</w:t>
        </w:r>
        <w:r w:rsidR="00A87649" w:rsidRPr="00A87649">
          <w:rPr>
            <w:vanish/>
          </w:rPr>
          <w:tab/>
        </w:r>
        <w:r w:rsidR="00A87649" w:rsidRPr="00A87649">
          <w:rPr>
            <w:vanish/>
          </w:rPr>
          <w:fldChar w:fldCharType="begin"/>
        </w:r>
        <w:r w:rsidR="00A87649" w:rsidRPr="00A87649">
          <w:rPr>
            <w:vanish/>
          </w:rPr>
          <w:instrText xml:space="preserve"> PAGEREF _Toc145942617 \h </w:instrText>
        </w:r>
        <w:r w:rsidR="00A87649" w:rsidRPr="00A87649">
          <w:rPr>
            <w:vanish/>
          </w:rPr>
        </w:r>
        <w:r w:rsidR="00A87649" w:rsidRPr="00A87649">
          <w:rPr>
            <w:vanish/>
          </w:rPr>
          <w:fldChar w:fldCharType="separate"/>
        </w:r>
        <w:r w:rsidR="00A520F0">
          <w:rPr>
            <w:vanish/>
          </w:rPr>
          <w:t>36</w:t>
        </w:r>
        <w:r w:rsidR="00A87649" w:rsidRPr="00A87649">
          <w:rPr>
            <w:vanish/>
          </w:rPr>
          <w:fldChar w:fldCharType="end"/>
        </w:r>
      </w:hyperlink>
    </w:p>
    <w:p w14:paraId="23786908" w14:textId="45E711DE" w:rsidR="00A87649" w:rsidRDefault="00A87649">
      <w:pPr>
        <w:pStyle w:val="TOC5"/>
        <w:rPr>
          <w:rFonts w:asciiTheme="minorHAnsi" w:eastAsiaTheme="minorEastAsia" w:hAnsiTheme="minorHAnsi" w:cstheme="minorBidi"/>
          <w:sz w:val="22"/>
          <w:szCs w:val="22"/>
          <w:lang w:eastAsia="en-AU"/>
        </w:rPr>
      </w:pPr>
      <w:r>
        <w:tab/>
      </w:r>
      <w:hyperlink w:anchor="_Toc145942618" w:history="1">
        <w:r w:rsidRPr="00213D03">
          <w:t>17A</w:t>
        </w:r>
        <w:r>
          <w:rPr>
            <w:rFonts w:asciiTheme="minorHAnsi" w:eastAsiaTheme="minorEastAsia" w:hAnsiTheme="minorHAnsi" w:cstheme="minorBidi"/>
            <w:sz w:val="22"/>
            <w:szCs w:val="22"/>
            <w:lang w:eastAsia="en-AU"/>
          </w:rPr>
          <w:tab/>
        </w:r>
        <w:r w:rsidRPr="00213D03">
          <w:rPr>
            <w:snapToGrid w:val="0"/>
          </w:rPr>
          <w:t>Contravention of information and compliance notices</w:t>
        </w:r>
        <w:r>
          <w:tab/>
        </w:r>
        <w:r>
          <w:fldChar w:fldCharType="begin"/>
        </w:r>
        <w:r>
          <w:instrText xml:space="preserve"> PAGEREF _Toc145942618 \h </w:instrText>
        </w:r>
        <w:r>
          <w:fldChar w:fldCharType="separate"/>
        </w:r>
        <w:r w:rsidR="00A520F0">
          <w:t>36</w:t>
        </w:r>
        <w:r>
          <w:fldChar w:fldCharType="end"/>
        </w:r>
      </w:hyperlink>
    </w:p>
    <w:p w14:paraId="5D6219D7" w14:textId="789E7BE6" w:rsidR="00A87649" w:rsidRDefault="00457EEA">
      <w:pPr>
        <w:pStyle w:val="TOC1"/>
        <w:rPr>
          <w:rFonts w:asciiTheme="minorHAnsi" w:eastAsiaTheme="minorEastAsia" w:hAnsiTheme="minorHAnsi" w:cstheme="minorBidi"/>
          <w:b w:val="0"/>
          <w:sz w:val="22"/>
          <w:szCs w:val="22"/>
          <w:lang w:eastAsia="en-AU"/>
        </w:rPr>
      </w:pPr>
      <w:hyperlink w:anchor="_Toc145942619" w:history="1">
        <w:r w:rsidR="00A87649" w:rsidRPr="00213D03">
          <w:t>Chapter 2A</w:t>
        </w:r>
        <w:r w:rsidR="00A87649">
          <w:rPr>
            <w:rFonts w:asciiTheme="minorHAnsi" w:eastAsiaTheme="minorEastAsia" w:hAnsiTheme="minorHAnsi" w:cstheme="minorBidi"/>
            <w:b w:val="0"/>
            <w:sz w:val="22"/>
            <w:szCs w:val="22"/>
            <w:lang w:eastAsia="en-AU"/>
          </w:rPr>
          <w:tab/>
        </w:r>
        <w:r w:rsidR="00A87649" w:rsidRPr="00213D03">
          <w:t>Suspension, transfer, expulsion and exclusion of students</w:t>
        </w:r>
        <w:r w:rsidR="00A87649" w:rsidRPr="00A87649">
          <w:rPr>
            <w:vanish/>
          </w:rPr>
          <w:tab/>
        </w:r>
        <w:r w:rsidR="00A87649" w:rsidRPr="00A87649">
          <w:rPr>
            <w:vanish/>
          </w:rPr>
          <w:fldChar w:fldCharType="begin"/>
        </w:r>
        <w:r w:rsidR="00A87649" w:rsidRPr="00A87649">
          <w:rPr>
            <w:vanish/>
          </w:rPr>
          <w:instrText xml:space="preserve"> PAGEREF _Toc145942619 \h </w:instrText>
        </w:r>
        <w:r w:rsidR="00A87649" w:rsidRPr="00A87649">
          <w:rPr>
            <w:vanish/>
          </w:rPr>
        </w:r>
        <w:r w:rsidR="00A87649" w:rsidRPr="00A87649">
          <w:rPr>
            <w:vanish/>
          </w:rPr>
          <w:fldChar w:fldCharType="separate"/>
        </w:r>
        <w:r w:rsidR="00A520F0">
          <w:rPr>
            <w:vanish/>
          </w:rPr>
          <w:t>37</w:t>
        </w:r>
        <w:r w:rsidR="00A87649" w:rsidRPr="00A87649">
          <w:rPr>
            <w:vanish/>
          </w:rPr>
          <w:fldChar w:fldCharType="end"/>
        </w:r>
      </w:hyperlink>
    </w:p>
    <w:p w14:paraId="17864751" w14:textId="0A1D6F38" w:rsidR="00A87649" w:rsidRDefault="00457EEA">
      <w:pPr>
        <w:pStyle w:val="TOC2"/>
        <w:rPr>
          <w:rFonts w:asciiTheme="minorHAnsi" w:eastAsiaTheme="minorEastAsia" w:hAnsiTheme="minorHAnsi" w:cstheme="minorBidi"/>
          <w:b w:val="0"/>
          <w:sz w:val="22"/>
          <w:szCs w:val="22"/>
          <w:lang w:eastAsia="en-AU"/>
        </w:rPr>
      </w:pPr>
      <w:hyperlink w:anchor="_Toc145942620" w:history="1">
        <w:r w:rsidR="00A87649" w:rsidRPr="00213D03">
          <w:t>Part 2A.1</w:t>
        </w:r>
        <w:r w:rsidR="00A87649">
          <w:rPr>
            <w:rFonts w:asciiTheme="minorHAnsi" w:eastAsiaTheme="minorEastAsia" w:hAnsiTheme="minorHAnsi" w:cstheme="minorBidi"/>
            <w:b w:val="0"/>
            <w:sz w:val="22"/>
            <w:szCs w:val="22"/>
            <w:lang w:eastAsia="en-AU"/>
          </w:rPr>
          <w:tab/>
        </w:r>
        <w:r w:rsidR="00A87649" w:rsidRPr="00213D03">
          <w:t>Suspension, transfer, expulsion and exclusion—generally</w:t>
        </w:r>
        <w:r w:rsidR="00A87649" w:rsidRPr="00A87649">
          <w:rPr>
            <w:vanish/>
          </w:rPr>
          <w:tab/>
        </w:r>
        <w:r w:rsidR="00A87649" w:rsidRPr="00A87649">
          <w:rPr>
            <w:vanish/>
          </w:rPr>
          <w:fldChar w:fldCharType="begin"/>
        </w:r>
        <w:r w:rsidR="00A87649" w:rsidRPr="00A87649">
          <w:rPr>
            <w:vanish/>
          </w:rPr>
          <w:instrText xml:space="preserve"> PAGEREF _Toc145942620 \h </w:instrText>
        </w:r>
        <w:r w:rsidR="00A87649" w:rsidRPr="00A87649">
          <w:rPr>
            <w:vanish/>
          </w:rPr>
        </w:r>
        <w:r w:rsidR="00A87649" w:rsidRPr="00A87649">
          <w:rPr>
            <w:vanish/>
          </w:rPr>
          <w:fldChar w:fldCharType="separate"/>
        </w:r>
        <w:r w:rsidR="00A520F0">
          <w:rPr>
            <w:vanish/>
          </w:rPr>
          <w:t>37</w:t>
        </w:r>
        <w:r w:rsidR="00A87649" w:rsidRPr="00A87649">
          <w:rPr>
            <w:vanish/>
          </w:rPr>
          <w:fldChar w:fldCharType="end"/>
        </w:r>
      </w:hyperlink>
    </w:p>
    <w:p w14:paraId="156AABB8" w14:textId="7E874BE4" w:rsidR="00A87649" w:rsidRDefault="00A87649">
      <w:pPr>
        <w:pStyle w:val="TOC5"/>
        <w:rPr>
          <w:rFonts w:asciiTheme="minorHAnsi" w:eastAsiaTheme="minorEastAsia" w:hAnsiTheme="minorHAnsi" w:cstheme="minorBidi"/>
          <w:sz w:val="22"/>
          <w:szCs w:val="22"/>
          <w:lang w:eastAsia="en-AU"/>
        </w:rPr>
      </w:pPr>
      <w:r>
        <w:tab/>
      </w:r>
      <w:hyperlink w:anchor="_Toc145942621" w:history="1">
        <w:r w:rsidRPr="00213D03">
          <w:t>17B</w:t>
        </w:r>
        <w:r>
          <w:rPr>
            <w:rFonts w:asciiTheme="minorHAnsi" w:eastAsiaTheme="minorEastAsia" w:hAnsiTheme="minorHAnsi" w:cstheme="minorBidi"/>
            <w:sz w:val="22"/>
            <w:szCs w:val="22"/>
            <w:lang w:eastAsia="en-AU"/>
          </w:rPr>
          <w:tab/>
        </w:r>
        <w:r w:rsidRPr="00213D03">
          <w:t xml:space="preserve">Meaning of </w:t>
        </w:r>
        <w:r w:rsidRPr="00213D03">
          <w:rPr>
            <w:i/>
          </w:rPr>
          <w:t xml:space="preserve">unsafe or noncompliant </w:t>
        </w:r>
        <w:r w:rsidRPr="00213D03">
          <w:t>behaviour—ch 2A</w:t>
        </w:r>
        <w:r>
          <w:tab/>
        </w:r>
        <w:r>
          <w:fldChar w:fldCharType="begin"/>
        </w:r>
        <w:r>
          <w:instrText xml:space="preserve"> PAGEREF _Toc145942621 \h </w:instrText>
        </w:r>
        <w:r>
          <w:fldChar w:fldCharType="separate"/>
        </w:r>
        <w:r w:rsidR="00A520F0">
          <w:t>37</w:t>
        </w:r>
        <w:r>
          <w:fldChar w:fldCharType="end"/>
        </w:r>
      </w:hyperlink>
    </w:p>
    <w:p w14:paraId="384A7BA6" w14:textId="6C4F6F58" w:rsidR="00A87649" w:rsidRDefault="00A87649">
      <w:pPr>
        <w:pStyle w:val="TOC5"/>
        <w:rPr>
          <w:rFonts w:asciiTheme="minorHAnsi" w:eastAsiaTheme="minorEastAsia" w:hAnsiTheme="minorHAnsi" w:cstheme="minorBidi"/>
          <w:sz w:val="22"/>
          <w:szCs w:val="22"/>
          <w:lang w:eastAsia="en-AU"/>
        </w:rPr>
      </w:pPr>
      <w:r>
        <w:tab/>
      </w:r>
      <w:hyperlink w:anchor="_Toc145942622" w:history="1">
        <w:r w:rsidRPr="00213D03">
          <w:t>17C</w:t>
        </w:r>
        <w:r>
          <w:rPr>
            <w:rFonts w:asciiTheme="minorHAnsi" w:eastAsiaTheme="minorEastAsia" w:hAnsiTheme="minorHAnsi" w:cstheme="minorBidi"/>
            <w:sz w:val="22"/>
            <w:szCs w:val="22"/>
            <w:lang w:eastAsia="en-AU"/>
          </w:rPr>
          <w:tab/>
        </w:r>
        <w:r w:rsidRPr="00213D03">
          <w:t>Definitions—ch 2A</w:t>
        </w:r>
        <w:r>
          <w:tab/>
        </w:r>
        <w:r>
          <w:fldChar w:fldCharType="begin"/>
        </w:r>
        <w:r>
          <w:instrText xml:space="preserve"> PAGEREF _Toc145942622 \h </w:instrText>
        </w:r>
        <w:r>
          <w:fldChar w:fldCharType="separate"/>
        </w:r>
        <w:r w:rsidR="00A520F0">
          <w:t>37</w:t>
        </w:r>
        <w:r>
          <w:fldChar w:fldCharType="end"/>
        </w:r>
      </w:hyperlink>
    </w:p>
    <w:p w14:paraId="1C7665ED" w14:textId="4C9E2411" w:rsidR="00A87649" w:rsidRDefault="00A87649">
      <w:pPr>
        <w:pStyle w:val="TOC5"/>
        <w:rPr>
          <w:rFonts w:asciiTheme="minorHAnsi" w:eastAsiaTheme="minorEastAsia" w:hAnsiTheme="minorHAnsi" w:cstheme="minorBidi"/>
          <w:sz w:val="22"/>
          <w:szCs w:val="22"/>
          <w:lang w:eastAsia="en-AU"/>
        </w:rPr>
      </w:pPr>
      <w:r>
        <w:tab/>
      </w:r>
      <w:hyperlink w:anchor="_Toc145942623" w:history="1">
        <w:r w:rsidRPr="00213D03">
          <w:t>17D</w:t>
        </w:r>
        <w:r>
          <w:rPr>
            <w:rFonts w:asciiTheme="minorHAnsi" w:eastAsiaTheme="minorEastAsia" w:hAnsiTheme="minorHAnsi" w:cstheme="minorBidi"/>
            <w:sz w:val="22"/>
            <w:szCs w:val="22"/>
            <w:lang w:eastAsia="en-AU"/>
          </w:rPr>
          <w:tab/>
        </w:r>
        <w:r w:rsidRPr="00213D03">
          <w:t>Exhausting all reasonable alternatives</w:t>
        </w:r>
        <w:r>
          <w:tab/>
        </w:r>
        <w:r>
          <w:fldChar w:fldCharType="begin"/>
        </w:r>
        <w:r>
          <w:instrText xml:space="preserve"> PAGEREF _Toc145942623 \h </w:instrText>
        </w:r>
        <w:r>
          <w:fldChar w:fldCharType="separate"/>
        </w:r>
        <w:r w:rsidR="00A520F0">
          <w:t>38</w:t>
        </w:r>
        <w:r>
          <w:fldChar w:fldCharType="end"/>
        </w:r>
      </w:hyperlink>
    </w:p>
    <w:p w14:paraId="0530E7AE" w14:textId="252C624F" w:rsidR="00A87649" w:rsidRDefault="00A87649">
      <w:pPr>
        <w:pStyle w:val="TOC5"/>
        <w:rPr>
          <w:rFonts w:asciiTheme="minorHAnsi" w:eastAsiaTheme="minorEastAsia" w:hAnsiTheme="minorHAnsi" w:cstheme="minorBidi"/>
          <w:sz w:val="22"/>
          <w:szCs w:val="22"/>
          <w:lang w:eastAsia="en-AU"/>
        </w:rPr>
      </w:pPr>
      <w:r>
        <w:tab/>
      </w:r>
      <w:hyperlink w:anchor="_Toc145942624" w:history="1">
        <w:r w:rsidRPr="00213D03">
          <w:t>17E</w:t>
        </w:r>
        <w:r>
          <w:rPr>
            <w:rFonts w:asciiTheme="minorHAnsi" w:eastAsiaTheme="minorEastAsia" w:hAnsiTheme="minorHAnsi" w:cstheme="minorBidi"/>
            <w:sz w:val="22"/>
            <w:szCs w:val="22"/>
            <w:lang w:eastAsia="en-AU"/>
          </w:rPr>
          <w:tab/>
        </w:r>
        <w:r w:rsidRPr="00213D03">
          <w:t>Communicating with students and parents</w:t>
        </w:r>
        <w:r>
          <w:tab/>
        </w:r>
        <w:r>
          <w:fldChar w:fldCharType="begin"/>
        </w:r>
        <w:r>
          <w:instrText xml:space="preserve"> PAGEREF _Toc145942624 \h </w:instrText>
        </w:r>
        <w:r>
          <w:fldChar w:fldCharType="separate"/>
        </w:r>
        <w:r w:rsidR="00A520F0">
          <w:t>39</w:t>
        </w:r>
        <w:r>
          <w:fldChar w:fldCharType="end"/>
        </w:r>
      </w:hyperlink>
    </w:p>
    <w:p w14:paraId="4034A2A0" w14:textId="44F453B5" w:rsidR="00A87649" w:rsidRDefault="00A87649">
      <w:pPr>
        <w:pStyle w:val="TOC5"/>
        <w:rPr>
          <w:rFonts w:asciiTheme="minorHAnsi" w:eastAsiaTheme="minorEastAsia" w:hAnsiTheme="minorHAnsi" w:cstheme="minorBidi"/>
          <w:sz w:val="22"/>
          <w:szCs w:val="22"/>
          <w:lang w:eastAsia="en-AU"/>
        </w:rPr>
      </w:pPr>
      <w:r>
        <w:tab/>
      </w:r>
      <w:hyperlink w:anchor="_Toc145942625" w:history="1">
        <w:r w:rsidRPr="00213D03">
          <w:t>17F</w:t>
        </w:r>
        <w:r>
          <w:rPr>
            <w:rFonts w:asciiTheme="minorHAnsi" w:eastAsiaTheme="minorEastAsia" w:hAnsiTheme="minorHAnsi" w:cstheme="minorBidi"/>
            <w:sz w:val="22"/>
            <w:szCs w:val="22"/>
            <w:lang w:eastAsia="en-AU"/>
          </w:rPr>
          <w:tab/>
        </w:r>
        <w:r w:rsidRPr="00213D03">
          <w:t>Notification not required in certain circumstances</w:t>
        </w:r>
        <w:r>
          <w:tab/>
        </w:r>
        <w:r>
          <w:fldChar w:fldCharType="begin"/>
        </w:r>
        <w:r>
          <w:instrText xml:space="preserve"> PAGEREF _Toc145942625 \h </w:instrText>
        </w:r>
        <w:r>
          <w:fldChar w:fldCharType="separate"/>
        </w:r>
        <w:r w:rsidR="00A520F0">
          <w:t>39</w:t>
        </w:r>
        <w:r>
          <w:fldChar w:fldCharType="end"/>
        </w:r>
      </w:hyperlink>
    </w:p>
    <w:p w14:paraId="3E4FB89B" w14:textId="1E6B8271" w:rsidR="00A87649" w:rsidRDefault="00457EEA">
      <w:pPr>
        <w:pStyle w:val="TOC2"/>
        <w:rPr>
          <w:rFonts w:asciiTheme="minorHAnsi" w:eastAsiaTheme="minorEastAsia" w:hAnsiTheme="minorHAnsi" w:cstheme="minorBidi"/>
          <w:b w:val="0"/>
          <w:sz w:val="22"/>
          <w:szCs w:val="22"/>
          <w:lang w:eastAsia="en-AU"/>
        </w:rPr>
      </w:pPr>
      <w:hyperlink w:anchor="_Toc145942626" w:history="1">
        <w:r w:rsidR="00A87649" w:rsidRPr="00213D03">
          <w:t>Part 2A.2</w:t>
        </w:r>
        <w:r w:rsidR="00A87649">
          <w:rPr>
            <w:rFonts w:asciiTheme="minorHAnsi" w:eastAsiaTheme="minorEastAsia" w:hAnsiTheme="minorHAnsi" w:cstheme="minorBidi"/>
            <w:b w:val="0"/>
            <w:sz w:val="22"/>
            <w:szCs w:val="22"/>
            <w:lang w:eastAsia="en-AU"/>
          </w:rPr>
          <w:tab/>
        </w:r>
        <w:r w:rsidR="00A87649" w:rsidRPr="00213D03">
          <w:t>Suspension</w:t>
        </w:r>
        <w:r w:rsidR="00A87649" w:rsidRPr="00A87649">
          <w:rPr>
            <w:vanish/>
          </w:rPr>
          <w:tab/>
        </w:r>
        <w:r w:rsidR="00A87649" w:rsidRPr="00A87649">
          <w:rPr>
            <w:vanish/>
          </w:rPr>
          <w:fldChar w:fldCharType="begin"/>
        </w:r>
        <w:r w:rsidR="00A87649" w:rsidRPr="00A87649">
          <w:rPr>
            <w:vanish/>
          </w:rPr>
          <w:instrText xml:space="preserve"> PAGEREF _Toc145942626 \h </w:instrText>
        </w:r>
        <w:r w:rsidR="00A87649" w:rsidRPr="00A87649">
          <w:rPr>
            <w:vanish/>
          </w:rPr>
        </w:r>
        <w:r w:rsidR="00A87649" w:rsidRPr="00A87649">
          <w:rPr>
            <w:vanish/>
          </w:rPr>
          <w:fldChar w:fldCharType="separate"/>
        </w:r>
        <w:r w:rsidR="00A520F0">
          <w:rPr>
            <w:vanish/>
          </w:rPr>
          <w:t>41</w:t>
        </w:r>
        <w:r w:rsidR="00A87649" w:rsidRPr="00A87649">
          <w:rPr>
            <w:vanish/>
          </w:rPr>
          <w:fldChar w:fldCharType="end"/>
        </w:r>
      </w:hyperlink>
    </w:p>
    <w:p w14:paraId="1369DC0B" w14:textId="150A7078" w:rsidR="00A87649" w:rsidRDefault="00A87649">
      <w:pPr>
        <w:pStyle w:val="TOC5"/>
        <w:rPr>
          <w:rFonts w:asciiTheme="minorHAnsi" w:eastAsiaTheme="minorEastAsia" w:hAnsiTheme="minorHAnsi" w:cstheme="minorBidi"/>
          <w:sz w:val="22"/>
          <w:szCs w:val="22"/>
          <w:lang w:eastAsia="en-AU"/>
        </w:rPr>
      </w:pPr>
      <w:r>
        <w:tab/>
      </w:r>
      <w:hyperlink w:anchor="_Toc145942627" w:history="1">
        <w:r w:rsidRPr="00213D03">
          <w:t>17G</w:t>
        </w:r>
        <w:r>
          <w:rPr>
            <w:rFonts w:asciiTheme="minorHAnsi" w:eastAsiaTheme="minorEastAsia" w:hAnsiTheme="minorHAnsi" w:cstheme="minorBidi"/>
            <w:sz w:val="22"/>
            <w:szCs w:val="22"/>
            <w:lang w:eastAsia="en-AU"/>
          </w:rPr>
          <w:tab/>
        </w:r>
        <w:r w:rsidRPr="00213D03">
          <w:t>Suspension to ensure safe and effective learning environment</w:t>
        </w:r>
        <w:r>
          <w:tab/>
        </w:r>
        <w:r>
          <w:fldChar w:fldCharType="begin"/>
        </w:r>
        <w:r>
          <w:instrText xml:space="preserve"> PAGEREF _Toc145942627 \h </w:instrText>
        </w:r>
        <w:r>
          <w:fldChar w:fldCharType="separate"/>
        </w:r>
        <w:r w:rsidR="00A520F0">
          <w:t>41</w:t>
        </w:r>
        <w:r>
          <w:fldChar w:fldCharType="end"/>
        </w:r>
      </w:hyperlink>
    </w:p>
    <w:p w14:paraId="5F2B3B48" w14:textId="7E48EFF2" w:rsidR="00A87649" w:rsidRDefault="00A87649">
      <w:pPr>
        <w:pStyle w:val="TOC5"/>
        <w:rPr>
          <w:rFonts w:asciiTheme="minorHAnsi" w:eastAsiaTheme="minorEastAsia" w:hAnsiTheme="minorHAnsi" w:cstheme="minorBidi"/>
          <w:sz w:val="22"/>
          <w:szCs w:val="22"/>
          <w:lang w:eastAsia="en-AU"/>
        </w:rPr>
      </w:pPr>
      <w:r>
        <w:tab/>
      </w:r>
      <w:hyperlink w:anchor="_Toc145942628" w:history="1">
        <w:r w:rsidRPr="00213D03">
          <w:t>17H</w:t>
        </w:r>
        <w:r>
          <w:rPr>
            <w:rFonts w:asciiTheme="minorHAnsi" w:eastAsiaTheme="minorEastAsia" w:hAnsiTheme="minorHAnsi" w:cstheme="minorBidi"/>
            <w:sz w:val="22"/>
            <w:szCs w:val="22"/>
            <w:lang w:eastAsia="en-AU"/>
          </w:rPr>
          <w:tab/>
        </w:r>
        <w:r w:rsidRPr="00213D03">
          <w:t>Suspension</w:t>
        </w:r>
        <w:r>
          <w:tab/>
        </w:r>
        <w:r>
          <w:fldChar w:fldCharType="begin"/>
        </w:r>
        <w:r>
          <w:instrText xml:space="preserve"> PAGEREF _Toc145942628 \h </w:instrText>
        </w:r>
        <w:r>
          <w:fldChar w:fldCharType="separate"/>
        </w:r>
        <w:r w:rsidR="00A520F0">
          <w:t>41</w:t>
        </w:r>
        <w:r>
          <w:fldChar w:fldCharType="end"/>
        </w:r>
      </w:hyperlink>
    </w:p>
    <w:p w14:paraId="188E1638" w14:textId="6CDD1E16" w:rsidR="00A87649" w:rsidRDefault="00A87649">
      <w:pPr>
        <w:pStyle w:val="TOC5"/>
        <w:rPr>
          <w:rFonts w:asciiTheme="minorHAnsi" w:eastAsiaTheme="minorEastAsia" w:hAnsiTheme="minorHAnsi" w:cstheme="minorBidi"/>
          <w:sz w:val="22"/>
          <w:szCs w:val="22"/>
          <w:lang w:eastAsia="en-AU"/>
        </w:rPr>
      </w:pPr>
      <w:r>
        <w:tab/>
      </w:r>
      <w:hyperlink w:anchor="_Toc145942629" w:history="1">
        <w:r w:rsidRPr="00213D03">
          <w:t>17I</w:t>
        </w:r>
        <w:r>
          <w:rPr>
            <w:rFonts w:asciiTheme="minorHAnsi" w:eastAsiaTheme="minorEastAsia" w:hAnsiTheme="minorHAnsi" w:cstheme="minorBidi"/>
            <w:sz w:val="22"/>
            <w:szCs w:val="22"/>
            <w:lang w:eastAsia="en-AU"/>
          </w:rPr>
          <w:tab/>
        </w:r>
        <w:r w:rsidRPr="00213D03">
          <w:t>Suspension—notice</w:t>
        </w:r>
        <w:r>
          <w:tab/>
        </w:r>
        <w:r>
          <w:fldChar w:fldCharType="begin"/>
        </w:r>
        <w:r>
          <w:instrText xml:space="preserve"> PAGEREF _Toc145942629 \h </w:instrText>
        </w:r>
        <w:r>
          <w:fldChar w:fldCharType="separate"/>
        </w:r>
        <w:r w:rsidR="00A520F0">
          <w:t>42</w:t>
        </w:r>
        <w:r>
          <w:fldChar w:fldCharType="end"/>
        </w:r>
      </w:hyperlink>
    </w:p>
    <w:p w14:paraId="1DF72CC0" w14:textId="04A2C146" w:rsidR="00A87649" w:rsidRDefault="00A87649">
      <w:pPr>
        <w:pStyle w:val="TOC5"/>
        <w:rPr>
          <w:rFonts w:asciiTheme="minorHAnsi" w:eastAsiaTheme="minorEastAsia" w:hAnsiTheme="minorHAnsi" w:cstheme="minorBidi"/>
          <w:sz w:val="22"/>
          <w:szCs w:val="22"/>
          <w:lang w:eastAsia="en-AU"/>
        </w:rPr>
      </w:pPr>
      <w:r>
        <w:tab/>
      </w:r>
      <w:hyperlink w:anchor="_Toc145942630" w:history="1">
        <w:r w:rsidRPr="00213D03">
          <w:t>17J</w:t>
        </w:r>
        <w:r>
          <w:rPr>
            <w:rFonts w:asciiTheme="minorHAnsi" w:eastAsiaTheme="minorEastAsia" w:hAnsiTheme="minorHAnsi" w:cstheme="minorBidi"/>
            <w:sz w:val="22"/>
            <w:szCs w:val="22"/>
            <w:lang w:eastAsia="en-AU"/>
          </w:rPr>
          <w:tab/>
        </w:r>
        <w:r w:rsidRPr="00213D03">
          <w:t>Suspension—length</w:t>
        </w:r>
        <w:r>
          <w:tab/>
        </w:r>
        <w:r>
          <w:fldChar w:fldCharType="begin"/>
        </w:r>
        <w:r>
          <w:instrText xml:space="preserve"> PAGEREF _Toc145942630 \h </w:instrText>
        </w:r>
        <w:r>
          <w:fldChar w:fldCharType="separate"/>
        </w:r>
        <w:r w:rsidR="00A520F0">
          <w:t>42</w:t>
        </w:r>
        <w:r>
          <w:fldChar w:fldCharType="end"/>
        </w:r>
      </w:hyperlink>
    </w:p>
    <w:p w14:paraId="2E7C8363" w14:textId="04728095" w:rsidR="00A87649" w:rsidRDefault="00A87649">
      <w:pPr>
        <w:pStyle w:val="TOC5"/>
        <w:rPr>
          <w:rFonts w:asciiTheme="minorHAnsi" w:eastAsiaTheme="minorEastAsia" w:hAnsiTheme="minorHAnsi" w:cstheme="minorBidi"/>
          <w:sz w:val="22"/>
          <w:szCs w:val="22"/>
          <w:lang w:eastAsia="en-AU"/>
        </w:rPr>
      </w:pPr>
      <w:r>
        <w:tab/>
      </w:r>
      <w:hyperlink w:anchor="_Toc145942631" w:history="1">
        <w:r w:rsidRPr="00213D03">
          <w:t>17K</w:t>
        </w:r>
        <w:r>
          <w:rPr>
            <w:rFonts w:asciiTheme="minorHAnsi" w:eastAsiaTheme="minorEastAsia" w:hAnsiTheme="minorHAnsi" w:cstheme="minorBidi"/>
            <w:sz w:val="22"/>
            <w:szCs w:val="22"/>
            <w:lang w:eastAsia="en-AU"/>
          </w:rPr>
          <w:tab/>
        </w:r>
        <w:r w:rsidRPr="00213D03">
          <w:t>Suspension—government and Catholic system schools—principal’s recommendation</w:t>
        </w:r>
        <w:r>
          <w:tab/>
        </w:r>
        <w:r>
          <w:fldChar w:fldCharType="begin"/>
        </w:r>
        <w:r>
          <w:instrText xml:space="preserve"> PAGEREF _Toc145942631 \h </w:instrText>
        </w:r>
        <w:r>
          <w:fldChar w:fldCharType="separate"/>
        </w:r>
        <w:r w:rsidR="00A520F0">
          <w:t>43</w:t>
        </w:r>
        <w:r>
          <w:fldChar w:fldCharType="end"/>
        </w:r>
      </w:hyperlink>
    </w:p>
    <w:p w14:paraId="79C94B4C" w14:textId="3592B593" w:rsidR="00A87649" w:rsidRDefault="00A87649">
      <w:pPr>
        <w:pStyle w:val="TOC5"/>
        <w:rPr>
          <w:rFonts w:asciiTheme="minorHAnsi" w:eastAsiaTheme="minorEastAsia" w:hAnsiTheme="minorHAnsi" w:cstheme="minorBidi"/>
          <w:sz w:val="22"/>
          <w:szCs w:val="22"/>
          <w:lang w:eastAsia="en-AU"/>
        </w:rPr>
      </w:pPr>
      <w:r>
        <w:tab/>
      </w:r>
      <w:hyperlink w:anchor="_Toc145942632" w:history="1">
        <w:r w:rsidRPr="00213D03">
          <w:t>17L</w:t>
        </w:r>
        <w:r>
          <w:rPr>
            <w:rFonts w:asciiTheme="minorHAnsi" w:eastAsiaTheme="minorEastAsia" w:hAnsiTheme="minorHAnsi" w:cstheme="minorBidi"/>
            <w:sz w:val="22"/>
            <w:szCs w:val="22"/>
            <w:lang w:eastAsia="en-AU"/>
          </w:rPr>
          <w:tab/>
        </w:r>
        <w:r w:rsidRPr="00213D03">
          <w:t>Suspension—involving student and parents</w:t>
        </w:r>
        <w:r>
          <w:tab/>
        </w:r>
        <w:r>
          <w:fldChar w:fldCharType="begin"/>
        </w:r>
        <w:r>
          <w:instrText xml:space="preserve"> PAGEREF _Toc145942632 \h </w:instrText>
        </w:r>
        <w:r>
          <w:fldChar w:fldCharType="separate"/>
        </w:r>
        <w:r w:rsidR="00A520F0">
          <w:t>44</w:t>
        </w:r>
        <w:r>
          <w:fldChar w:fldCharType="end"/>
        </w:r>
      </w:hyperlink>
    </w:p>
    <w:p w14:paraId="3A5A96C0" w14:textId="0E719FA9" w:rsidR="00A87649" w:rsidRDefault="00A87649">
      <w:pPr>
        <w:pStyle w:val="TOC5"/>
        <w:rPr>
          <w:rFonts w:asciiTheme="minorHAnsi" w:eastAsiaTheme="minorEastAsia" w:hAnsiTheme="minorHAnsi" w:cstheme="minorBidi"/>
          <w:sz w:val="22"/>
          <w:szCs w:val="22"/>
          <w:lang w:eastAsia="en-AU"/>
        </w:rPr>
      </w:pPr>
      <w:r>
        <w:tab/>
      </w:r>
      <w:hyperlink w:anchor="_Toc145942633" w:history="1">
        <w:r w:rsidRPr="00213D03">
          <w:t>17M</w:t>
        </w:r>
        <w:r>
          <w:rPr>
            <w:rFonts w:asciiTheme="minorHAnsi" w:eastAsiaTheme="minorEastAsia" w:hAnsiTheme="minorHAnsi" w:cstheme="minorBidi"/>
            <w:sz w:val="22"/>
            <w:szCs w:val="22"/>
            <w:lang w:eastAsia="en-AU"/>
          </w:rPr>
          <w:tab/>
        </w:r>
        <w:r w:rsidRPr="00213D03">
          <w:t>Suspension—student’s education and counselling</w:t>
        </w:r>
        <w:r>
          <w:tab/>
        </w:r>
        <w:r>
          <w:fldChar w:fldCharType="begin"/>
        </w:r>
        <w:r>
          <w:instrText xml:space="preserve"> PAGEREF _Toc145942633 \h </w:instrText>
        </w:r>
        <w:r>
          <w:fldChar w:fldCharType="separate"/>
        </w:r>
        <w:r w:rsidR="00A520F0">
          <w:t>46</w:t>
        </w:r>
        <w:r>
          <w:fldChar w:fldCharType="end"/>
        </w:r>
      </w:hyperlink>
    </w:p>
    <w:p w14:paraId="40560C35" w14:textId="0AA2E37C" w:rsidR="00A87649" w:rsidRDefault="00A87649">
      <w:pPr>
        <w:pStyle w:val="TOC5"/>
        <w:rPr>
          <w:rFonts w:asciiTheme="minorHAnsi" w:eastAsiaTheme="minorEastAsia" w:hAnsiTheme="minorHAnsi" w:cstheme="minorBidi"/>
          <w:sz w:val="22"/>
          <w:szCs w:val="22"/>
          <w:lang w:eastAsia="en-AU"/>
        </w:rPr>
      </w:pPr>
      <w:r>
        <w:tab/>
      </w:r>
      <w:hyperlink w:anchor="_Toc145942634" w:history="1">
        <w:r w:rsidRPr="00213D03">
          <w:t>17N</w:t>
        </w:r>
        <w:r>
          <w:rPr>
            <w:rFonts w:asciiTheme="minorHAnsi" w:eastAsiaTheme="minorEastAsia" w:hAnsiTheme="minorHAnsi" w:cstheme="minorBidi"/>
            <w:sz w:val="22"/>
            <w:szCs w:val="22"/>
            <w:lang w:eastAsia="en-AU"/>
          </w:rPr>
          <w:tab/>
        </w:r>
        <w:r w:rsidRPr="00213D03">
          <w:t>Suspension—review of student’s circumstances</w:t>
        </w:r>
        <w:r>
          <w:tab/>
        </w:r>
        <w:r>
          <w:fldChar w:fldCharType="begin"/>
        </w:r>
        <w:r>
          <w:instrText xml:space="preserve"> PAGEREF _Toc145942634 \h </w:instrText>
        </w:r>
        <w:r>
          <w:fldChar w:fldCharType="separate"/>
        </w:r>
        <w:r w:rsidR="00A520F0">
          <w:t>46</w:t>
        </w:r>
        <w:r>
          <w:fldChar w:fldCharType="end"/>
        </w:r>
      </w:hyperlink>
    </w:p>
    <w:p w14:paraId="401F1988" w14:textId="0A13C197" w:rsidR="00A87649" w:rsidRDefault="00A87649">
      <w:pPr>
        <w:pStyle w:val="TOC5"/>
        <w:rPr>
          <w:rFonts w:asciiTheme="minorHAnsi" w:eastAsiaTheme="minorEastAsia" w:hAnsiTheme="minorHAnsi" w:cstheme="minorBidi"/>
          <w:sz w:val="22"/>
          <w:szCs w:val="22"/>
          <w:lang w:eastAsia="en-AU"/>
        </w:rPr>
      </w:pPr>
      <w:r>
        <w:tab/>
      </w:r>
      <w:hyperlink w:anchor="_Toc145942635" w:history="1">
        <w:r w:rsidRPr="00213D03">
          <w:t>17O</w:t>
        </w:r>
        <w:r>
          <w:rPr>
            <w:rFonts w:asciiTheme="minorHAnsi" w:eastAsiaTheme="minorEastAsia" w:hAnsiTheme="minorHAnsi" w:cstheme="minorBidi"/>
            <w:sz w:val="22"/>
            <w:szCs w:val="22"/>
            <w:lang w:eastAsia="en-AU"/>
          </w:rPr>
          <w:tab/>
        </w:r>
        <w:r w:rsidRPr="00213D03">
          <w:t>Suspension—government and Catholic system schools—delegation</w:t>
        </w:r>
        <w:r>
          <w:tab/>
        </w:r>
        <w:r>
          <w:fldChar w:fldCharType="begin"/>
        </w:r>
        <w:r>
          <w:instrText xml:space="preserve"> PAGEREF _Toc145942635 \h </w:instrText>
        </w:r>
        <w:r>
          <w:fldChar w:fldCharType="separate"/>
        </w:r>
        <w:r w:rsidR="00A520F0">
          <w:t>46</w:t>
        </w:r>
        <w:r>
          <w:fldChar w:fldCharType="end"/>
        </w:r>
      </w:hyperlink>
    </w:p>
    <w:p w14:paraId="04234CCD" w14:textId="01E10606" w:rsidR="00A87649" w:rsidRDefault="00457EEA">
      <w:pPr>
        <w:pStyle w:val="TOC2"/>
        <w:rPr>
          <w:rFonts w:asciiTheme="minorHAnsi" w:eastAsiaTheme="minorEastAsia" w:hAnsiTheme="minorHAnsi" w:cstheme="minorBidi"/>
          <w:b w:val="0"/>
          <w:sz w:val="22"/>
          <w:szCs w:val="22"/>
          <w:lang w:eastAsia="en-AU"/>
        </w:rPr>
      </w:pPr>
      <w:hyperlink w:anchor="_Toc145942636" w:history="1">
        <w:r w:rsidR="00A87649" w:rsidRPr="00213D03">
          <w:t>Part 2A.3</w:t>
        </w:r>
        <w:r w:rsidR="00A87649">
          <w:rPr>
            <w:rFonts w:asciiTheme="minorHAnsi" w:eastAsiaTheme="minorEastAsia" w:hAnsiTheme="minorHAnsi" w:cstheme="minorBidi"/>
            <w:b w:val="0"/>
            <w:sz w:val="22"/>
            <w:szCs w:val="22"/>
            <w:lang w:eastAsia="en-AU"/>
          </w:rPr>
          <w:tab/>
        </w:r>
        <w:r w:rsidR="00A87649" w:rsidRPr="00213D03">
          <w:t>Transfers between government schools</w:t>
        </w:r>
        <w:r w:rsidR="00A87649" w:rsidRPr="00A87649">
          <w:rPr>
            <w:vanish/>
          </w:rPr>
          <w:tab/>
        </w:r>
        <w:r w:rsidR="00A87649" w:rsidRPr="00A87649">
          <w:rPr>
            <w:vanish/>
          </w:rPr>
          <w:fldChar w:fldCharType="begin"/>
        </w:r>
        <w:r w:rsidR="00A87649" w:rsidRPr="00A87649">
          <w:rPr>
            <w:vanish/>
          </w:rPr>
          <w:instrText xml:space="preserve"> PAGEREF _Toc145942636 \h </w:instrText>
        </w:r>
        <w:r w:rsidR="00A87649" w:rsidRPr="00A87649">
          <w:rPr>
            <w:vanish/>
          </w:rPr>
        </w:r>
        <w:r w:rsidR="00A87649" w:rsidRPr="00A87649">
          <w:rPr>
            <w:vanish/>
          </w:rPr>
          <w:fldChar w:fldCharType="separate"/>
        </w:r>
        <w:r w:rsidR="00A520F0">
          <w:rPr>
            <w:vanish/>
          </w:rPr>
          <w:t>47</w:t>
        </w:r>
        <w:r w:rsidR="00A87649" w:rsidRPr="00A87649">
          <w:rPr>
            <w:vanish/>
          </w:rPr>
          <w:fldChar w:fldCharType="end"/>
        </w:r>
      </w:hyperlink>
    </w:p>
    <w:p w14:paraId="59461882" w14:textId="6838FA9E" w:rsidR="00A87649" w:rsidRDefault="00A87649">
      <w:pPr>
        <w:pStyle w:val="TOC5"/>
        <w:rPr>
          <w:rFonts w:asciiTheme="minorHAnsi" w:eastAsiaTheme="minorEastAsia" w:hAnsiTheme="minorHAnsi" w:cstheme="minorBidi"/>
          <w:sz w:val="22"/>
          <w:szCs w:val="22"/>
          <w:lang w:eastAsia="en-AU"/>
        </w:rPr>
      </w:pPr>
      <w:r>
        <w:tab/>
      </w:r>
      <w:hyperlink w:anchor="_Toc145942637" w:history="1">
        <w:r w:rsidRPr="00213D03">
          <w:t>17P</w:t>
        </w:r>
        <w:r>
          <w:rPr>
            <w:rFonts w:asciiTheme="minorHAnsi" w:eastAsiaTheme="minorEastAsia" w:hAnsiTheme="minorHAnsi" w:cstheme="minorBidi"/>
            <w:sz w:val="22"/>
            <w:szCs w:val="22"/>
            <w:lang w:eastAsia="en-AU"/>
          </w:rPr>
          <w:tab/>
        </w:r>
        <w:r w:rsidRPr="00213D03">
          <w:t>Transfer</w:t>
        </w:r>
        <w:r>
          <w:tab/>
        </w:r>
        <w:r>
          <w:fldChar w:fldCharType="begin"/>
        </w:r>
        <w:r>
          <w:instrText xml:space="preserve"> PAGEREF _Toc145942637 \h </w:instrText>
        </w:r>
        <w:r>
          <w:fldChar w:fldCharType="separate"/>
        </w:r>
        <w:r w:rsidR="00A520F0">
          <w:t>47</w:t>
        </w:r>
        <w:r>
          <w:fldChar w:fldCharType="end"/>
        </w:r>
      </w:hyperlink>
    </w:p>
    <w:p w14:paraId="71270A5E" w14:textId="5E7E9608" w:rsidR="00A87649" w:rsidRDefault="00A87649">
      <w:pPr>
        <w:pStyle w:val="TOC5"/>
        <w:rPr>
          <w:rFonts w:asciiTheme="minorHAnsi" w:eastAsiaTheme="minorEastAsia" w:hAnsiTheme="minorHAnsi" w:cstheme="minorBidi"/>
          <w:sz w:val="22"/>
          <w:szCs w:val="22"/>
          <w:lang w:eastAsia="en-AU"/>
        </w:rPr>
      </w:pPr>
      <w:r>
        <w:tab/>
      </w:r>
      <w:hyperlink w:anchor="_Toc145942638" w:history="1">
        <w:r w:rsidRPr="00213D03">
          <w:t>17Q</w:t>
        </w:r>
        <w:r>
          <w:rPr>
            <w:rFonts w:asciiTheme="minorHAnsi" w:eastAsiaTheme="minorEastAsia" w:hAnsiTheme="minorHAnsi" w:cstheme="minorBidi"/>
            <w:sz w:val="22"/>
            <w:szCs w:val="22"/>
            <w:lang w:eastAsia="en-AU"/>
          </w:rPr>
          <w:tab/>
        </w:r>
        <w:r w:rsidRPr="00213D03">
          <w:t>Transfer—notice</w:t>
        </w:r>
        <w:r>
          <w:tab/>
        </w:r>
        <w:r>
          <w:fldChar w:fldCharType="begin"/>
        </w:r>
        <w:r>
          <w:instrText xml:space="preserve"> PAGEREF _Toc145942638 \h </w:instrText>
        </w:r>
        <w:r>
          <w:fldChar w:fldCharType="separate"/>
        </w:r>
        <w:r w:rsidR="00A520F0">
          <w:t>48</w:t>
        </w:r>
        <w:r>
          <w:fldChar w:fldCharType="end"/>
        </w:r>
      </w:hyperlink>
    </w:p>
    <w:p w14:paraId="01C59B82" w14:textId="31A5F241" w:rsidR="00A87649" w:rsidRDefault="00A87649">
      <w:pPr>
        <w:pStyle w:val="TOC5"/>
        <w:rPr>
          <w:rFonts w:asciiTheme="minorHAnsi" w:eastAsiaTheme="minorEastAsia" w:hAnsiTheme="minorHAnsi" w:cstheme="minorBidi"/>
          <w:sz w:val="22"/>
          <w:szCs w:val="22"/>
          <w:lang w:eastAsia="en-AU"/>
        </w:rPr>
      </w:pPr>
      <w:r>
        <w:tab/>
      </w:r>
      <w:hyperlink w:anchor="_Toc145942639" w:history="1">
        <w:r w:rsidRPr="00213D03">
          <w:t>17R</w:t>
        </w:r>
        <w:r>
          <w:rPr>
            <w:rFonts w:asciiTheme="minorHAnsi" w:eastAsiaTheme="minorEastAsia" w:hAnsiTheme="minorHAnsi" w:cstheme="minorBidi"/>
            <w:sz w:val="22"/>
            <w:szCs w:val="22"/>
            <w:lang w:eastAsia="en-AU"/>
          </w:rPr>
          <w:tab/>
        </w:r>
        <w:r w:rsidRPr="00213D03">
          <w:t>Transfer—principal’s recommendation</w:t>
        </w:r>
        <w:r>
          <w:tab/>
        </w:r>
        <w:r>
          <w:fldChar w:fldCharType="begin"/>
        </w:r>
        <w:r>
          <w:instrText xml:space="preserve"> PAGEREF _Toc145942639 \h </w:instrText>
        </w:r>
        <w:r>
          <w:fldChar w:fldCharType="separate"/>
        </w:r>
        <w:r w:rsidR="00A520F0">
          <w:t>48</w:t>
        </w:r>
        <w:r>
          <w:fldChar w:fldCharType="end"/>
        </w:r>
      </w:hyperlink>
    </w:p>
    <w:p w14:paraId="14EB784F" w14:textId="276438B1" w:rsidR="00A87649" w:rsidRDefault="00A87649">
      <w:pPr>
        <w:pStyle w:val="TOC5"/>
        <w:rPr>
          <w:rFonts w:asciiTheme="minorHAnsi" w:eastAsiaTheme="minorEastAsia" w:hAnsiTheme="minorHAnsi" w:cstheme="minorBidi"/>
          <w:sz w:val="22"/>
          <w:szCs w:val="22"/>
          <w:lang w:eastAsia="en-AU"/>
        </w:rPr>
      </w:pPr>
      <w:r>
        <w:tab/>
      </w:r>
      <w:hyperlink w:anchor="_Toc145942640" w:history="1">
        <w:r w:rsidRPr="00213D03">
          <w:t>17S</w:t>
        </w:r>
        <w:r>
          <w:rPr>
            <w:rFonts w:asciiTheme="minorHAnsi" w:eastAsiaTheme="minorEastAsia" w:hAnsiTheme="minorHAnsi" w:cstheme="minorBidi"/>
            <w:sz w:val="22"/>
            <w:szCs w:val="22"/>
            <w:lang w:eastAsia="en-AU"/>
          </w:rPr>
          <w:tab/>
        </w:r>
        <w:r w:rsidRPr="00213D03">
          <w:t>Transfer—involving student and parents</w:t>
        </w:r>
        <w:r>
          <w:tab/>
        </w:r>
        <w:r>
          <w:fldChar w:fldCharType="begin"/>
        </w:r>
        <w:r>
          <w:instrText xml:space="preserve"> PAGEREF _Toc145942640 \h </w:instrText>
        </w:r>
        <w:r>
          <w:fldChar w:fldCharType="separate"/>
        </w:r>
        <w:r w:rsidR="00A520F0">
          <w:t>49</w:t>
        </w:r>
        <w:r>
          <w:fldChar w:fldCharType="end"/>
        </w:r>
      </w:hyperlink>
    </w:p>
    <w:p w14:paraId="28733D61" w14:textId="3C5817EB" w:rsidR="00A87649" w:rsidRDefault="00A87649">
      <w:pPr>
        <w:pStyle w:val="TOC5"/>
        <w:rPr>
          <w:rFonts w:asciiTheme="minorHAnsi" w:eastAsiaTheme="minorEastAsia" w:hAnsiTheme="minorHAnsi" w:cstheme="minorBidi"/>
          <w:sz w:val="22"/>
          <w:szCs w:val="22"/>
          <w:lang w:eastAsia="en-AU"/>
        </w:rPr>
      </w:pPr>
      <w:r>
        <w:tab/>
      </w:r>
      <w:hyperlink w:anchor="_Toc145942641" w:history="1">
        <w:r w:rsidRPr="00213D03">
          <w:t>17T</w:t>
        </w:r>
        <w:r>
          <w:rPr>
            <w:rFonts w:asciiTheme="minorHAnsi" w:eastAsiaTheme="minorEastAsia" w:hAnsiTheme="minorHAnsi" w:cstheme="minorBidi"/>
            <w:sz w:val="22"/>
            <w:szCs w:val="22"/>
            <w:lang w:eastAsia="en-AU"/>
          </w:rPr>
          <w:tab/>
        </w:r>
        <w:r w:rsidRPr="00213D03">
          <w:t>Transfer—counselling</w:t>
        </w:r>
        <w:r>
          <w:tab/>
        </w:r>
        <w:r>
          <w:fldChar w:fldCharType="begin"/>
        </w:r>
        <w:r>
          <w:instrText xml:space="preserve"> PAGEREF _Toc145942641 \h </w:instrText>
        </w:r>
        <w:r>
          <w:fldChar w:fldCharType="separate"/>
        </w:r>
        <w:r w:rsidR="00A520F0">
          <w:t>50</w:t>
        </w:r>
        <w:r>
          <w:fldChar w:fldCharType="end"/>
        </w:r>
      </w:hyperlink>
    </w:p>
    <w:p w14:paraId="68067213" w14:textId="460F0160" w:rsidR="00A87649" w:rsidRDefault="00457EEA">
      <w:pPr>
        <w:pStyle w:val="TOC2"/>
        <w:rPr>
          <w:rFonts w:asciiTheme="minorHAnsi" w:eastAsiaTheme="minorEastAsia" w:hAnsiTheme="minorHAnsi" w:cstheme="minorBidi"/>
          <w:b w:val="0"/>
          <w:sz w:val="22"/>
          <w:szCs w:val="22"/>
          <w:lang w:eastAsia="en-AU"/>
        </w:rPr>
      </w:pPr>
      <w:hyperlink w:anchor="_Toc145942642" w:history="1">
        <w:r w:rsidR="00A87649" w:rsidRPr="00213D03">
          <w:t>Part 2A.4</w:t>
        </w:r>
        <w:r w:rsidR="00A87649">
          <w:rPr>
            <w:rFonts w:asciiTheme="minorHAnsi" w:eastAsiaTheme="minorEastAsia" w:hAnsiTheme="minorHAnsi" w:cstheme="minorBidi"/>
            <w:b w:val="0"/>
            <w:sz w:val="22"/>
            <w:szCs w:val="22"/>
            <w:lang w:eastAsia="en-AU"/>
          </w:rPr>
          <w:tab/>
        </w:r>
        <w:r w:rsidR="00A87649" w:rsidRPr="00213D03">
          <w:t>Expulsion from Catholic system schools and independent schools</w:t>
        </w:r>
        <w:r w:rsidR="00A87649" w:rsidRPr="00A87649">
          <w:rPr>
            <w:vanish/>
          </w:rPr>
          <w:tab/>
        </w:r>
        <w:r w:rsidR="00A87649" w:rsidRPr="00A87649">
          <w:rPr>
            <w:vanish/>
          </w:rPr>
          <w:fldChar w:fldCharType="begin"/>
        </w:r>
        <w:r w:rsidR="00A87649" w:rsidRPr="00A87649">
          <w:rPr>
            <w:vanish/>
          </w:rPr>
          <w:instrText xml:space="preserve"> PAGEREF _Toc145942642 \h </w:instrText>
        </w:r>
        <w:r w:rsidR="00A87649" w:rsidRPr="00A87649">
          <w:rPr>
            <w:vanish/>
          </w:rPr>
        </w:r>
        <w:r w:rsidR="00A87649" w:rsidRPr="00A87649">
          <w:rPr>
            <w:vanish/>
          </w:rPr>
          <w:fldChar w:fldCharType="separate"/>
        </w:r>
        <w:r w:rsidR="00A520F0">
          <w:rPr>
            <w:vanish/>
          </w:rPr>
          <w:t>51</w:t>
        </w:r>
        <w:r w:rsidR="00A87649" w:rsidRPr="00A87649">
          <w:rPr>
            <w:vanish/>
          </w:rPr>
          <w:fldChar w:fldCharType="end"/>
        </w:r>
      </w:hyperlink>
    </w:p>
    <w:p w14:paraId="5A5339D0" w14:textId="0CA1C388" w:rsidR="00A87649" w:rsidRDefault="00A87649">
      <w:pPr>
        <w:pStyle w:val="TOC5"/>
        <w:rPr>
          <w:rFonts w:asciiTheme="minorHAnsi" w:eastAsiaTheme="minorEastAsia" w:hAnsiTheme="minorHAnsi" w:cstheme="minorBidi"/>
          <w:sz w:val="22"/>
          <w:szCs w:val="22"/>
          <w:lang w:eastAsia="en-AU"/>
        </w:rPr>
      </w:pPr>
      <w:r>
        <w:tab/>
      </w:r>
      <w:hyperlink w:anchor="_Toc145942643" w:history="1">
        <w:r w:rsidRPr="00213D03">
          <w:t>17U</w:t>
        </w:r>
        <w:r>
          <w:rPr>
            <w:rFonts w:asciiTheme="minorHAnsi" w:eastAsiaTheme="minorEastAsia" w:hAnsiTheme="minorHAnsi" w:cstheme="minorBidi"/>
            <w:sz w:val="22"/>
            <w:szCs w:val="22"/>
            <w:lang w:eastAsia="en-AU"/>
          </w:rPr>
          <w:tab/>
        </w:r>
        <w:r w:rsidRPr="00213D03">
          <w:t>Expulsion</w:t>
        </w:r>
        <w:r>
          <w:tab/>
        </w:r>
        <w:r>
          <w:fldChar w:fldCharType="begin"/>
        </w:r>
        <w:r>
          <w:instrText xml:space="preserve"> PAGEREF _Toc145942643 \h </w:instrText>
        </w:r>
        <w:r>
          <w:fldChar w:fldCharType="separate"/>
        </w:r>
        <w:r w:rsidR="00A520F0">
          <w:t>51</w:t>
        </w:r>
        <w:r>
          <w:fldChar w:fldCharType="end"/>
        </w:r>
      </w:hyperlink>
    </w:p>
    <w:p w14:paraId="45DDC484" w14:textId="01D481CD" w:rsidR="00A87649" w:rsidRDefault="00A87649">
      <w:pPr>
        <w:pStyle w:val="TOC5"/>
        <w:rPr>
          <w:rFonts w:asciiTheme="minorHAnsi" w:eastAsiaTheme="minorEastAsia" w:hAnsiTheme="minorHAnsi" w:cstheme="minorBidi"/>
          <w:sz w:val="22"/>
          <w:szCs w:val="22"/>
          <w:lang w:eastAsia="en-AU"/>
        </w:rPr>
      </w:pPr>
      <w:r>
        <w:tab/>
      </w:r>
      <w:hyperlink w:anchor="_Toc145942644" w:history="1">
        <w:r w:rsidRPr="00213D03">
          <w:t>17V</w:t>
        </w:r>
        <w:r>
          <w:rPr>
            <w:rFonts w:asciiTheme="minorHAnsi" w:eastAsiaTheme="minorEastAsia" w:hAnsiTheme="minorHAnsi" w:cstheme="minorBidi"/>
            <w:sz w:val="22"/>
            <w:szCs w:val="22"/>
            <w:lang w:eastAsia="en-AU"/>
          </w:rPr>
          <w:tab/>
        </w:r>
        <w:r w:rsidRPr="00213D03">
          <w:t>Expulsion—notice</w:t>
        </w:r>
        <w:r>
          <w:tab/>
        </w:r>
        <w:r>
          <w:fldChar w:fldCharType="begin"/>
        </w:r>
        <w:r>
          <w:instrText xml:space="preserve"> PAGEREF _Toc145942644 \h </w:instrText>
        </w:r>
        <w:r>
          <w:fldChar w:fldCharType="separate"/>
        </w:r>
        <w:r w:rsidR="00A520F0">
          <w:t>52</w:t>
        </w:r>
        <w:r>
          <w:fldChar w:fldCharType="end"/>
        </w:r>
      </w:hyperlink>
    </w:p>
    <w:p w14:paraId="67C8E1A1" w14:textId="06BA4418" w:rsidR="00A87649" w:rsidRDefault="00A87649">
      <w:pPr>
        <w:pStyle w:val="TOC5"/>
        <w:rPr>
          <w:rFonts w:asciiTheme="minorHAnsi" w:eastAsiaTheme="minorEastAsia" w:hAnsiTheme="minorHAnsi" w:cstheme="minorBidi"/>
          <w:sz w:val="22"/>
          <w:szCs w:val="22"/>
          <w:lang w:eastAsia="en-AU"/>
        </w:rPr>
      </w:pPr>
      <w:r>
        <w:tab/>
      </w:r>
      <w:hyperlink w:anchor="_Toc145942645" w:history="1">
        <w:r w:rsidRPr="00213D03">
          <w:t>17W</w:t>
        </w:r>
        <w:r>
          <w:rPr>
            <w:rFonts w:asciiTheme="minorHAnsi" w:eastAsiaTheme="minorEastAsia" w:hAnsiTheme="minorHAnsi" w:cstheme="minorBidi"/>
            <w:sz w:val="22"/>
            <w:szCs w:val="22"/>
            <w:lang w:eastAsia="en-AU"/>
          </w:rPr>
          <w:tab/>
        </w:r>
        <w:r w:rsidRPr="00213D03">
          <w:t>Expulsion—Catholic system schools—principal’s recommendation</w:t>
        </w:r>
        <w:r>
          <w:tab/>
        </w:r>
        <w:r>
          <w:fldChar w:fldCharType="begin"/>
        </w:r>
        <w:r>
          <w:instrText xml:space="preserve"> PAGEREF _Toc145942645 \h </w:instrText>
        </w:r>
        <w:r>
          <w:fldChar w:fldCharType="separate"/>
        </w:r>
        <w:r w:rsidR="00A520F0">
          <w:t>52</w:t>
        </w:r>
        <w:r>
          <w:fldChar w:fldCharType="end"/>
        </w:r>
      </w:hyperlink>
    </w:p>
    <w:p w14:paraId="2084C9FD" w14:textId="1A546A9B" w:rsidR="00A87649" w:rsidRDefault="00A87649">
      <w:pPr>
        <w:pStyle w:val="TOC5"/>
        <w:rPr>
          <w:rFonts w:asciiTheme="minorHAnsi" w:eastAsiaTheme="minorEastAsia" w:hAnsiTheme="minorHAnsi" w:cstheme="minorBidi"/>
          <w:sz w:val="22"/>
          <w:szCs w:val="22"/>
          <w:lang w:eastAsia="en-AU"/>
        </w:rPr>
      </w:pPr>
      <w:r>
        <w:tab/>
      </w:r>
      <w:hyperlink w:anchor="_Toc145942646" w:history="1">
        <w:r w:rsidRPr="00213D03">
          <w:t>17X</w:t>
        </w:r>
        <w:r>
          <w:rPr>
            <w:rFonts w:asciiTheme="minorHAnsi" w:eastAsiaTheme="minorEastAsia" w:hAnsiTheme="minorHAnsi" w:cstheme="minorBidi"/>
            <w:sz w:val="22"/>
            <w:szCs w:val="22"/>
            <w:lang w:eastAsia="en-AU"/>
          </w:rPr>
          <w:tab/>
        </w:r>
        <w:r w:rsidRPr="00213D03">
          <w:t>Expulsion—involving student and parents</w:t>
        </w:r>
        <w:r>
          <w:tab/>
        </w:r>
        <w:r>
          <w:fldChar w:fldCharType="begin"/>
        </w:r>
        <w:r>
          <w:instrText xml:space="preserve"> PAGEREF _Toc145942646 \h </w:instrText>
        </w:r>
        <w:r>
          <w:fldChar w:fldCharType="separate"/>
        </w:r>
        <w:r w:rsidR="00A520F0">
          <w:t>53</w:t>
        </w:r>
        <w:r>
          <w:fldChar w:fldCharType="end"/>
        </w:r>
      </w:hyperlink>
    </w:p>
    <w:p w14:paraId="2145A2FD" w14:textId="4F814541" w:rsidR="00A87649" w:rsidRDefault="00A87649">
      <w:pPr>
        <w:pStyle w:val="TOC5"/>
        <w:rPr>
          <w:rFonts w:asciiTheme="minorHAnsi" w:eastAsiaTheme="minorEastAsia" w:hAnsiTheme="minorHAnsi" w:cstheme="minorBidi"/>
          <w:sz w:val="22"/>
          <w:szCs w:val="22"/>
          <w:lang w:eastAsia="en-AU"/>
        </w:rPr>
      </w:pPr>
      <w:r>
        <w:tab/>
      </w:r>
      <w:hyperlink w:anchor="_Toc145942647" w:history="1">
        <w:r w:rsidRPr="00213D03">
          <w:t>17Y</w:t>
        </w:r>
        <w:r>
          <w:rPr>
            <w:rFonts w:asciiTheme="minorHAnsi" w:eastAsiaTheme="minorEastAsia" w:hAnsiTheme="minorHAnsi" w:cstheme="minorBidi"/>
            <w:sz w:val="22"/>
            <w:szCs w:val="22"/>
            <w:lang w:eastAsia="en-AU"/>
          </w:rPr>
          <w:tab/>
        </w:r>
        <w:r w:rsidRPr="00213D03">
          <w:t>Expulsion—counselling</w:t>
        </w:r>
        <w:r>
          <w:tab/>
        </w:r>
        <w:r>
          <w:fldChar w:fldCharType="begin"/>
        </w:r>
        <w:r>
          <w:instrText xml:space="preserve"> PAGEREF _Toc145942647 \h </w:instrText>
        </w:r>
        <w:r>
          <w:fldChar w:fldCharType="separate"/>
        </w:r>
        <w:r w:rsidR="00A520F0">
          <w:t>54</w:t>
        </w:r>
        <w:r>
          <w:fldChar w:fldCharType="end"/>
        </w:r>
      </w:hyperlink>
    </w:p>
    <w:p w14:paraId="078A809B" w14:textId="0345F886" w:rsidR="00A87649" w:rsidRDefault="00457EEA">
      <w:pPr>
        <w:pStyle w:val="TOC2"/>
        <w:rPr>
          <w:rFonts w:asciiTheme="minorHAnsi" w:eastAsiaTheme="minorEastAsia" w:hAnsiTheme="minorHAnsi" w:cstheme="minorBidi"/>
          <w:b w:val="0"/>
          <w:sz w:val="22"/>
          <w:szCs w:val="22"/>
          <w:lang w:eastAsia="en-AU"/>
        </w:rPr>
      </w:pPr>
      <w:hyperlink w:anchor="_Toc145942648" w:history="1">
        <w:r w:rsidR="00A87649" w:rsidRPr="00213D03">
          <w:t>Part 2A.5</w:t>
        </w:r>
        <w:r w:rsidR="00A87649">
          <w:rPr>
            <w:rFonts w:asciiTheme="minorHAnsi" w:eastAsiaTheme="minorEastAsia" w:hAnsiTheme="minorHAnsi" w:cstheme="minorBidi"/>
            <w:b w:val="0"/>
            <w:sz w:val="22"/>
            <w:szCs w:val="22"/>
            <w:lang w:eastAsia="en-AU"/>
          </w:rPr>
          <w:tab/>
        </w:r>
        <w:r w:rsidR="00A87649" w:rsidRPr="00213D03">
          <w:t>Excluding a student from a system of schools</w:t>
        </w:r>
        <w:r w:rsidR="00A87649" w:rsidRPr="00A87649">
          <w:rPr>
            <w:vanish/>
          </w:rPr>
          <w:tab/>
        </w:r>
        <w:r w:rsidR="00A87649" w:rsidRPr="00A87649">
          <w:rPr>
            <w:vanish/>
          </w:rPr>
          <w:fldChar w:fldCharType="begin"/>
        </w:r>
        <w:r w:rsidR="00A87649" w:rsidRPr="00A87649">
          <w:rPr>
            <w:vanish/>
          </w:rPr>
          <w:instrText xml:space="preserve"> PAGEREF _Toc145942648 \h </w:instrText>
        </w:r>
        <w:r w:rsidR="00A87649" w:rsidRPr="00A87649">
          <w:rPr>
            <w:vanish/>
          </w:rPr>
        </w:r>
        <w:r w:rsidR="00A87649" w:rsidRPr="00A87649">
          <w:rPr>
            <w:vanish/>
          </w:rPr>
          <w:fldChar w:fldCharType="separate"/>
        </w:r>
        <w:r w:rsidR="00A520F0">
          <w:rPr>
            <w:vanish/>
          </w:rPr>
          <w:t>55</w:t>
        </w:r>
        <w:r w:rsidR="00A87649" w:rsidRPr="00A87649">
          <w:rPr>
            <w:vanish/>
          </w:rPr>
          <w:fldChar w:fldCharType="end"/>
        </w:r>
      </w:hyperlink>
    </w:p>
    <w:p w14:paraId="677472BA" w14:textId="66206824" w:rsidR="00A87649" w:rsidRDefault="00457EEA">
      <w:pPr>
        <w:pStyle w:val="TOC3"/>
        <w:rPr>
          <w:rFonts w:asciiTheme="minorHAnsi" w:eastAsiaTheme="minorEastAsia" w:hAnsiTheme="minorHAnsi" w:cstheme="minorBidi"/>
          <w:b w:val="0"/>
          <w:sz w:val="22"/>
          <w:szCs w:val="22"/>
          <w:lang w:eastAsia="en-AU"/>
        </w:rPr>
      </w:pPr>
      <w:hyperlink w:anchor="_Toc145942649" w:history="1">
        <w:r w:rsidR="00A87649" w:rsidRPr="00213D03">
          <w:t>Division 2A.5.1</w:t>
        </w:r>
        <w:r w:rsidR="00A87649">
          <w:rPr>
            <w:rFonts w:asciiTheme="minorHAnsi" w:eastAsiaTheme="minorEastAsia" w:hAnsiTheme="minorHAnsi" w:cstheme="minorBidi"/>
            <w:b w:val="0"/>
            <w:sz w:val="22"/>
            <w:szCs w:val="22"/>
            <w:lang w:eastAsia="en-AU"/>
          </w:rPr>
          <w:tab/>
        </w:r>
        <w:r w:rsidR="00A87649" w:rsidRPr="00213D03">
          <w:t>Exclusion—government schools</w:t>
        </w:r>
        <w:r w:rsidR="00A87649" w:rsidRPr="00A87649">
          <w:rPr>
            <w:vanish/>
          </w:rPr>
          <w:tab/>
        </w:r>
        <w:r w:rsidR="00A87649" w:rsidRPr="00A87649">
          <w:rPr>
            <w:vanish/>
          </w:rPr>
          <w:fldChar w:fldCharType="begin"/>
        </w:r>
        <w:r w:rsidR="00A87649" w:rsidRPr="00A87649">
          <w:rPr>
            <w:vanish/>
          </w:rPr>
          <w:instrText xml:space="preserve"> PAGEREF _Toc145942649 \h </w:instrText>
        </w:r>
        <w:r w:rsidR="00A87649" w:rsidRPr="00A87649">
          <w:rPr>
            <w:vanish/>
          </w:rPr>
        </w:r>
        <w:r w:rsidR="00A87649" w:rsidRPr="00A87649">
          <w:rPr>
            <w:vanish/>
          </w:rPr>
          <w:fldChar w:fldCharType="separate"/>
        </w:r>
        <w:r w:rsidR="00A520F0">
          <w:rPr>
            <w:vanish/>
          </w:rPr>
          <w:t>55</w:t>
        </w:r>
        <w:r w:rsidR="00A87649" w:rsidRPr="00A87649">
          <w:rPr>
            <w:vanish/>
          </w:rPr>
          <w:fldChar w:fldCharType="end"/>
        </w:r>
      </w:hyperlink>
    </w:p>
    <w:p w14:paraId="79624127" w14:textId="79754DC8" w:rsidR="00A87649" w:rsidRDefault="00A87649">
      <w:pPr>
        <w:pStyle w:val="TOC5"/>
        <w:rPr>
          <w:rFonts w:asciiTheme="minorHAnsi" w:eastAsiaTheme="minorEastAsia" w:hAnsiTheme="minorHAnsi" w:cstheme="minorBidi"/>
          <w:sz w:val="22"/>
          <w:szCs w:val="22"/>
          <w:lang w:eastAsia="en-AU"/>
        </w:rPr>
      </w:pPr>
      <w:r>
        <w:tab/>
      </w:r>
      <w:hyperlink w:anchor="_Toc145942650" w:history="1">
        <w:r w:rsidRPr="00213D03">
          <w:t>17Z</w:t>
        </w:r>
        <w:r>
          <w:rPr>
            <w:rFonts w:asciiTheme="minorHAnsi" w:eastAsiaTheme="minorEastAsia" w:hAnsiTheme="minorHAnsi" w:cstheme="minorBidi"/>
            <w:sz w:val="22"/>
            <w:szCs w:val="22"/>
            <w:lang w:eastAsia="en-AU"/>
          </w:rPr>
          <w:tab/>
        </w:r>
        <w:r w:rsidRPr="00213D03">
          <w:t>Application—div 2A.5.1</w:t>
        </w:r>
        <w:r>
          <w:tab/>
        </w:r>
        <w:r>
          <w:fldChar w:fldCharType="begin"/>
        </w:r>
        <w:r>
          <w:instrText xml:space="preserve"> PAGEREF _Toc145942650 \h </w:instrText>
        </w:r>
        <w:r>
          <w:fldChar w:fldCharType="separate"/>
        </w:r>
        <w:r w:rsidR="00A520F0">
          <w:t>55</w:t>
        </w:r>
        <w:r>
          <w:fldChar w:fldCharType="end"/>
        </w:r>
      </w:hyperlink>
    </w:p>
    <w:p w14:paraId="496A7179" w14:textId="1F357C5B" w:rsidR="00A87649" w:rsidRDefault="00A87649">
      <w:pPr>
        <w:pStyle w:val="TOC5"/>
        <w:rPr>
          <w:rFonts w:asciiTheme="minorHAnsi" w:eastAsiaTheme="minorEastAsia" w:hAnsiTheme="minorHAnsi" w:cstheme="minorBidi"/>
          <w:sz w:val="22"/>
          <w:szCs w:val="22"/>
          <w:lang w:eastAsia="en-AU"/>
        </w:rPr>
      </w:pPr>
      <w:r>
        <w:tab/>
      </w:r>
      <w:hyperlink w:anchor="_Toc145942651" w:history="1">
        <w:r w:rsidRPr="00213D03">
          <w:t>17ZA</w:t>
        </w:r>
        <w:r>
          <w:rPr>
            <w:rFonts w:asciiTheme="minorHAnsi" w:eastAsiaTheme="minorEastAsia" w:hAnsiTheme="minorHAnsi" w:cstheme="minorBidi"/>
            <w:sz w:val="22"/>
            <w:szCs w:val="22"/>
            <w:lang w:eastAsia="en-AU"/>
          </w:rPr>
          <w:tab/>
        </w:r>
        <w:r w:rsidRPr="00213D03">
          <w:t>Exclusion—government schools</w:t>
        </w:r>
        <w:r>
          <w:tab/>
        </w:r>
        <w:r>
          <w:fldChar w:fldCharType="begin"/>
        </w:r>
        <w:r>
          <w:instrText xml:space="preserve"> PAGEREF _Toc145942651 \h </w:instrText>
        </w:r>
        <w:r>
          <w:fldChar w:fldCharType="separate"/>
        </w:r>
        <w:r w:rsidR="00A520F0">
          <w:t>55</w:t>
        </w:r>
        <w:r>
          <w:fldChar w:fldCharType="end"/>
        </w:r>
      </w:hyperlink>
    </w:p>
    <w:p w14:paraId="139015FD" w14:textId="18588D88" w:rsidR="00A87649" w:rsidRDefault="00A87649">
      <w:pPr>
        <w:pStyle w:val="TOC5"/>
        <w:rPr>
          <w:rFonts w:asciiTheme="minorHAnsi" w:eastAsiaTheme="minorEastAsia" w:hAnsiTheme="minorHAnsi" w:cstheme="minorBidi"/>
          <w:sz w:val="22"/>
          <w:szCs w:val="22"/>
          <w:lang w:eastAsia="en-AU"/>
        </w:rPr>
      </w:pPr>
      <w:r>
        <w:tab/>
      </w:r>
      <w:hyperlink w:anchor="_Toc145942652" w:history="1">
        <w:r w:rsidRPr="00213D03">
          <w:t>17ZB</w:t>
        </w:r>
        <w:r>
          <w:rPr>
            <w:rFonts w:asciiTheme="minorHAnsi" w:eastAsiaTheme="minorEastAsia" w:hAnsiTheme="minorHAnsi" w:cstheme="minorBidi"/>
            <w:sz w:val="22"/>
            <w:szCs w:val="22"/>
            <w:lang w:eastAsia="en-AU"/>
          </w:rPr>
          <w:tab/>
        </w:r>
        <w:r w:rsidRPr="00213D03">
          <w:t>Exclusion—government schools—notice</w:t>
        </w:r>
        <w:r>
          <w:tab/>
        </w:r>
        <w:r>
          <w:fldChar w:fldCharType="begin"/>
        </w:r>
        <w:r>
          <w:instrText xml:space="preserve"> PAGEREF _Toc145942652 \h </w:instrText>
        </w:r>
        <w:r>
          <w:fldChar w:fldCharType="separate"/>
        </w:r>
        <w:r w:rsidR="00A520F0">
          <w:t>56</w:t>
        </w:r>
        <w:r>
          <w:fldChar w:fldCharType="end"/>
        </w:r>
      </w:hyperlink>
    </w:p>
    <w:p w14:paraId="19A83506" w14:textId="7CE4E558" w:rsidR="00A87649" w:rsidRDefault="00A87649">
      <w:pPr>
        <w:pStyle w:val="TOC5"/>
        <w:rPr>
          <w:rFonts w:asciiTheme="minorHAnsi" w:eastAsiaTheme="minorEastAsia" w:hAnsiTheme="minorHAnsi" w:cstheme="minorBidi"/>
          <w:sz w:val="22"/>
          <w:szCs w:val="22"/>
          <w:lang w:eastAsia="en-AU"/>
        </w:rPr>
      </w:pPr>
      <w:r>
        <w:tab/>
      </w:r>
      <w:hyperlink w:anchor="_Toc145942653" w:history="1">
        <w:r w:rsidRPr="00213D03">
          <w:t>17ZC</w:t>
        </w:r>
        <w:r>
          <w:rPr>
            <w:rFonts w:asciiTheme="minorHAnsi" w:eastAsiaTheme="minorEastAsia" w:hAnsiTheme="minorHAnsi" w:cstheme="minorBidi"/>
            <w:sz w:val="22"/>
            <w:szCs w:val="22"/>
            <w:lang w:eastAsia="en-AU"/>
          </w:rPr>
          <w:tab/>
        </w:r>
        <w:r w:rsidRPr="00213D03">
          <w:t>Exclusion—government schools—principal’s recommendation</w:t>
        </w:r>
        <w:r>
          <w:tab/>
        </w:r>
        <w:r>
          <w:fldChar w:fldCharType="begin"/>
        </w:r>
        <w:r>
          <w:instrText xml:space="preserve"> PAGEREF _Toc145942653 \h </w:instrText>
        </w:r>
        <w:r>
          <w:fldChar w:fldCharType="separate"/>
        </w:r>
        <w:r w:rsidR="00A520F0">
          <w:t>56</w:t>
        </w:r>
        <w:r>
          <w:fldChar w:fldCharType="end"/>
        </w:r>
      </w:hyperlink>
    </w:p>
    <w:p w14:paraId="6506DDCD" w14:textId="4766D1E7" w:rsidR="00A87649" w:rsidRDefault="00A87649">
      <w:pPr>
        <w:pStyle w:val="TOC5"/>
        <w:rPr>
          <w:rFonts w:asciiTheme="minorHAnsi" w:eastAsiaTheme="minorEastAsia" w:hAnsiTheme="minorHAnsi" w:cstheme="minorBidi"/>
          <w:sz w:val="22"/>
          <w:szCs w:val="22"/>
          <w:lang w:eastAsia="en-AU"/>
        </w:rPr>
      </w:pPr>
      <w:r>
        <w:tab/>
      </w:r>
      <w:hyperlink w:anchor="_Toc145942654" w:history="1">
        <w:r w:rsidRPr="00213D03">
          <w:t>17ZD</w:t>
        </w:r>
        <w:r>
          <w:rPr>
            <w:rFonts w:asciiTheme="minorHAnsi" w:eastAsiaTheme="minorEastAsia" w:hAnsiTheme="minorHAnsi" w:cstheme="minorBidi"/>
            <w:sz w:val="22"/>
            <w:szCs w:val="22"/>
            <w:lang w:eastAsia="en-AU"/>
          </w:rPr>
          <w:tab/>
        </w:r>
        <w:r w:rsidRPr="00213D03">
          <w:t>Exclusion—government schools—involving student and parents</w:t>
        </w:r>
        <w:r>
          <w:tab/>
        </w:r>
        <w:r>
          <w:fldChar w:fldCharType="begin"/>
        </w:r>
        <w:r>
          <w:instrText xml:space="preserve"> PAGEREF _Toc145942654 \h </w:instrText>
        </w:r>
        <w:r>
          <w:fldChar w:fldCharType="separate"/>
        </w:r>
        <w:r w:rsidR="00A520F0">
          <w:t>57</w:t>
        </w:r>
        <w:r>
          <w:fldChar w:fldCharType="end"/>
        </w:r>
      </w:hyperlink>
    </w:p>
    <w:p w14:paraId="5377EB45" w14:textId="70A0EA52" w:rsidR="00A87649" w:rsidRDefault="00A87649">
      <w:pPr>
        <w:pStyle w:val="TOC5"/>
        <w:rPr>
          <w:rFonts w:asciiTheme="minorHAnsi" w:eastAsiaTheme="minorEastAsia" w:hAnsiTheme="minorHAnsi" w:cstheme="minorBidi"/>
          <w:sz w:val="22"/>
          <w:szCs w:val="22"/>
          <w:lang w:eastAsia="en-AU"/>
        </w:rPr>
      </w:pPr>
      <w:r>
        <w:tab/>
      </w:r>
      <w:hyperlink w:anchor="_Toc145942655" w:history="1">
        <w:r w:rsidRPr="00213D03">
          <w:t>17ZE</w:t>
        </w:r>
        <w:r>
          <w:rPr>
            <w:rFonts w:asciiTheme="minorHAnsi" w:eastAsiaTheme="minorEastAsia" w:hAnsiTheme="minorHAnsi" w:cstheme="minorBidi"/>
            <w:sz w:val="22"/>
            <w:szCs w:val="22"/>
            <w:lang w:eastAsia="en-AU"/>
          </w:rPr>
          <w:tab/>
        </w:r>
        <w:r w:rsidRPr="00213D03">
          <w:t>Exclusion—government schools—ongoing education and counselling</w:t>
        </w:r>
        <w:r>
          <w:tab/>
        </w:r>
        <w:r>
          <w:fldChar w:fldCharType="begin"/>
        </w:r>
        <w:r>
          <w:instrText xml:space="preserve"> PAGEREF _Toc145942655 \h </w:instrText>
        </w:r>
        <w:r>
          <w:fldChar w:fldCharType="separate"/>
        </w:r>
        <w:r w:rsidR="00A520F0">
          <w:t>58</w:t>
        </w:r>
        <w:r>
          <w:fldChar w:fldCharType="end"/>
        </w:r>
      </w:hyperlink>
    </w:p>
    <w:p w14:paraId="3A89A230" w14:textId="1B671E52" w:rsidR="00A87649" w:rsidRDefault="00457EEA">
      <w:pPr>
        <w:pStyle w:val="TOC3"/>
        <w:rPr>
          <w:rFonts w:asciiTheme="minorHAnsi" w:eastAsiaTheme="minorEastAsia" w:hAnsiTheme="minorHAnsi" w:cstheme="minorBidi"/>
          <w:b w:val="0"/>
          <w:sz w:val="22"/>
          <w:szCs w:val="22"/>
          <w:lang w:eastAsia="en-AU"/>
        </w:rPr>
      </w:pPr>
      <w:hyperlink w:anchor="_Toc145942656" w:history="1">
        <w:r w:rsidR="00A87649" w:rsidRPr="00213D03">
          <w:t>Division 2A.5.2</w:t>
        </w:r>
        <w:r w:rsidR="00A87649">
          <w:rPr>
            <w:rFonts w:asciiTheme="minorHAnsi" w:eastAsiaTheme="minorEastAsia" w:hAnsiTheme="minorHAnsi" w:cstheme="minorBidi"/>
            <w:b w:val="0"/>
            <w:sz w:val="22"/>
            <w:szCs w:val="22"/>
            <w:lang w:eastAsia="en-AU"/>
          </w:rPr>
          <w:tab/>
        </w:r>
        <w:r w:rsidR="00A87649" w:rsidRPr="00213D03">
          <w:t>Exclusion—Catholic system schools</w:t>
        </w:r>
        <w:r w:rsidR="00A87649" w:rsidRPr="00A87649">
          <w:rPr>
            <w:vanish/>
          </w:rPr>
          <w:tab/>
        </w:r>
        <w:r w:rsidR="00A87649" w:rsidRPr="00A87649">
          <w:rPr>
            <w:vanish/>
          </w:rPr>
          <w:fldChar w:fldCharType="begin"/>
        </w:r>
        <w:r w:rsidR="00A87649" w:rsidRPr="00A87649">
          <w:rPr>
            <w:vanish/>
          </w:rPr>
          <w:instrText xml:space="preserve"> PAGEREF _Toc145942656 \h </w:instrText>
        </w:r>
        <w:r w:rsidR="00A87649" w:rsidRPr="00A87649">
          <w:rPr>
            <w:vanish/>
          </w:rPr>
        </w:r>
        <w:r w:rsidR="00A87649" w:rsidRPr="00A87649">
          <w:rPr>
            <w:vanish/>
          </w:rPr>
          <w:fldChar w:fldCharType="separate"/>
        </w:r>
        <w:r w:rsidR="00A520F0">
          <w:rPr>
            <w:vanish/>
          </w:rPr>
          <w:t>58</w:t>
        </w:r>
        <w:r w:rsidR="00A87649" w:rsidRPr="00A87649">
          <w:rPr>
            <w:vanish/>
          </w:rPr>
          <w:fldChar w:fldCharType="end"/>
        </w:r>
      </w:hyperlink>
    </w:p>
    <w:p w14:paraId="4D1FE966" w14:textId="00B91FFD" w:rsidR="00A87649" w:rsidRDefault="00A87649">
      <w:pPr>
        <w:pStyle w:val="TOC5"/>
        <w:rPr>
          <w:rFonts w:asciiTheme="minorHAnsi" w:eastAsiaTheme="minorEastAsia" w:hAnsiTheme="minorHAnsi" w:cstheme="minorBidi"/>
          <w:sz w:val="22"/>
          <w:szCs w:val="22"/>
          <w:lang w:eastAsia="en-AU"/>
        </w:rPr>
      </w:pPr>
      <w:r>
        <w:tab/>
      </w:r>
      <w:hyperlink w:anchor="_Toc145942657" w:history="1">
        <w:r w:rsidRPr="00213D03">
          <w:t>17ZF</w:t>
        </w:r>
        <w:r>
          <w:rPr>
            <w:rFonts w:asciiTheme="minorHAnsi" w:eastAsiaTheme="minorEastAsia" w:hAnsiTheme="minorHAnsi" w:cstheme="minorBidi"/>
            <w:sz w:val="22"/>
            <w:szCs w:val="22"/>
            <w:lang w:eastAsia="en-AU"/>
          </w:rPr>
          <w:tab/>
        </w:r>
        <w:r w:rsidRPr="00213D03">
          <w:t>Exclusion—Catholic system schools</w:t>
        </w:r>
        <w:r>
          <w:tab/>
        </w:r>
        <w:r>
          <w:fldChar w:fldCharType="begin"/>
        </w:r>
        <w:r>
          <w:instrText xml:space="preserve"> PAGEREF _Toc145942657 \h </w:instrText>
        </w:r>
        <w:r>
          <w:fldChar w:fldCharType="separate"/>
        </w:r>
        <w:r w:rsidR="00A520F0">
          <w:t>58</w:t>
        </w:r>
        <w:r>
          <w:fldChar w:fldCharType="end"/>
        </w:r>
      </w:hyperlink>
    </w:p>
    <w:p w14:paraId="5C49BF5A" w14:textId="4FE1835A" w:rsidR="00A87649" w:rsidRDefault="00A87649">
      <w:pPr>
        <w:pStyle w:val="TOC5"/>
        <w:rPr>
          <w:rFonts w:asciiTheme="minorHAnsi" w:eastAsiaTheme="minorEastAsia" w:hAnsiTheme="minorHAnsi" w:cstheme="minorBidi"/>
          <w:sz w:val="22"/>
          <w:szCs w:val="22"/>
          <w:lang w:eastAsia="en-AU"/>
        </w:rPr>
      </w:pPr>
      <w:r>
        <w:tab/>
      </w:r>
      <w:hyperlink w:anchor="_Toc145942658" w:history="1">
        <w:r w:rsidRPr="00213D03">
          <w:t>17ZG</w:t>
        </w:r>
        <w:r>
          <w:rPr>
            <w:rFonts w:asciiTheme="minorHAnsi" w:eastAsiaTheme="minorEastAsia" w:hAnsiTheme="minorHAnsi" w:cstheme="minorBidi"/>
            <w:sz w:val="22"/>
            <w:szCs w:val="22"/>
            <w:lang w:eastAsia="en-AU"/>
          </w:rPr>
          <w:tab/>
        </w:r>
        <w:r w:rsidRPr="00213D03">
          <w:t>Exclusion—Catholic system schools—notice</w:t>
        </w:r>
        <w:r>
          <w:tab/>
        </w:r>
        <w:r>
          <w:fldChar w:fldCharType="begin"/>
        </w:r>
        <w:r>
          <w:instrText xml:space="preserve"> PAGEREF _Toc145942658 \h </w:instrText>
        </w:r>
        <w:r>
          <w:fldChar w:fldCharType="separate"/>
        </w:r>
        <w:r w:rsidR="00A520F0">
          <w:t>59</w:t>
        </w:r>
        <w:r>
          <w:fldChar w:fldCharType="end"/>
        </w:r>
      </w:hyperlink>
    </w:p>
    <w:p w14:paraId="143EBC9C" w14:textId="218229AD" w:rsidR="00A87649" w:rsidRDefault="00A87649">
      <w:pPr>
        <w:pStyle w:val="TOC5"/>
        <w:rPr>
          <w:rFonts w:asciiTheme="minorHAnsi" w:eastAsiaTheme="minorEastAsia" w:hAnsiTheme="minorHAnsi" w:cstheme="minorBidi"/>
          <w:sz w:val="22"/>
          <w:szCs w:val="22"/>
          <w:lang w:eastAsia="en-AU"/>
        </w:rPr>
      </w:pPr>
      <w:r>
        <w:tab/>
      </w:r>
      <w:hyperlink w:anchor="_Toc145942659" w:history="1">
        <w:r w:rsidRPr="00213D03">
          <w:t>17ZH</w:t>
        </w:r>
        <w:r>
          <w:rPr>
            <w:rFonts w:asciiTheme="minorHAnsi" w:eastAsiaTheme="minorEastAsia" w:hAnsiTheme="minorHAnsi" w:cstheme="minorBidi"/>
            <w:sz w:val="22"/>
            <w:szCs w:val="22"/>
            <w:lang w:eastAsia="en-AU"/>
          </w:rPr>
          <w:tab/>
        </w:r>
        <w:r w:rsidRPr="00213D03">
          <w:t>Exclusion—Catholic system schools—principal’s recommendation</w:t>
        </w:r>
        <w:r>
          <w:tab/>
        </w:r>
        <w:r>
          <w:fldChar w:fldCharType="begin"/>
        </w:r>
        <w:r>
          <w:instrText xml:space="preserve"> PAGEREF _Toc145942659 \h </w:instrText>
        </w:r>
        <w:r>
          <w:fldChar w:fldCharType="separate"/>
        </w:r>
        <w:r w:rsidR="00A520F0">
          <w:t>60</w:t>
        </w:r>
        <w:r>
          <w:fldChar w:fldCharType="end"/>
        </w:r>
      </w:hyperlink>
    </w:p>
    <w:p w14:paraId="45D66924" w14:textId="28B851DF" w:rsidR="00A87649" w:rsidRDefault="00A87649">
      <w:pPr>
        <w:pStyle w:val="TOC5"/>
        <w:rPr>
          <w:rFonts w:asciiTheme="minorHAnsi" w:eastAsiaTheme="minorEastAsia" w:hAnsiTheme="minorHAnsi" w:cstheme="minorBidi"/>
          <w:sz w:val="22"/>
          <w:szCs w:val="22"/>
          <w:lang w:eastAsia="en-AU"/>
        </w:rPr>
      </w:pPr>
      <w:r>
        <w:tab/>
      </w:r>
      <w:hyperlink w:anchor="_Toc145942660" w:history="1">
        <w:r w:rsidRPr="00213D03">
          <w:t>17ZI</w:t>
        </w:r>
        <w:r>
          <w:rPr>
            <w:rFonts w:asciiTheme="minorHAnsi" w:eastAsiaTheme="minorEastAsia" w:hAnsiTheme="minorHAnsi" w:cstheme="minorBidi"/>
            <w:sz w:val="22"/>
            <w:szCs w:val="22"/>
            <w:lang w:eastAsia="en-AU"/>
          </w:rPr>
          <w:tab/>
        </w:r>
        <w:r w:rsidRPr="00213D03">
          <w:t>Exclusion—Catholic system schools—involving student and parents</w:t>
        </w:r>
        <w:r>
          <w:tab/>
        </w:r>
        <w:r>
          <w:fldChar w:fldCharType="begin"/>
        </w:r>
        <w:r>
          <w:instrText xml:space="preserve"> PAGEREF _Toc145942660 \h </w:instrText>
        </w:r>
        <w:r>
          <w:fldChar w:fldCharType="separate"/>
        </w:r>
        <w:r w:rsidR="00A520F0">
          <w:t>61</w:t>
        </w:r>
        <w:r>
          <w:fldChar w:fldCharType="end"/>
        </w:r>
      </w:hyperlink>
    </w:p>
    <w:p w14:paraId="4D8C53F5" w14:textId="61A2E2D4" w:rsidR="00A87649" w:rsidRDefault="00A87649">
      <w:pPr>
        <w:pStyle w:val="TOC5"/>
        <w:rPr>
          <w:rFonts w:asciiTheme="minorHAnsi" w:eastAsiaTheme="minorEastAsia" w:hAnsiTheme="minorHAnsi" w:cstheme="minorBidi"/>
          <w:sz w:val="22"/>
          <w:szCs w:val="22"/>
          <w:lang w:eastAsia="en-AU"/>
        </w:rPr>
      </w:pPr>
      <w:r>
        <w:tab/>
      </w:r>
      <w:hyperlink w:anchor="_Toc145942661" w:history="1">
        <w:r w:rsidRPr="00213D03">
          <w:t>17ZJ</w:t>
        </w:r>
        <w:r>
          <w:rPr>
            <w:rFonts w:asciiTheme="minorHAnsi" w:eastAsiaTheme="minorEastAsia" w:hAnsiTheme="minorHAnsi" w:cstheme="minorBidi"/>
            <w:sz w:val="22"/>
            <w:szCs w:val="22"/>
            <w:lang w:eastAsia="en-AU"/>
          </w:rPr>
          <w:tab/>
        </w:r>
        <w:r w:rsidRPr="00213D03">
          <w:t>Exclusion—Catholic system schools—counselling</w:t>
        </w:r>
        <w:r>
          <w:tab/>
        </w:r>
        <w:r>
          <w:fldChar w:fldCharType="begin"/>
        </w:r>
        <w:r>
          <w:instrText xml:space="preserve"> PAGEREF _Toc145942661 \h </w:instrText>
        </w:r>
        <w:r>
          <w:fldChar w:fldCharType="separate"/>
        </w:r>
        <w:r w:rsidR="00A520F0">
          <w:t>61</w:t>
        </w:r>
        <w:r>
          <w:fldChar w:fldCharType="end"/>
        </w:r>
      </w:hyperlink>
    </w:p>
    <w:p w14:paraId="1B7DBB98" w14:textId="0DA14910" w:rsidR="00A87649" w:rsidRDefault="00457EEA">
      <w:pPr>
        <w:pStyle w:val="TOC1"/>
        <w:rPr>
          <w:rFonts w:asciiTheme="minorHAnsi" w:eastAsiaTheme="minorEastAsia" w:hAnsiTheme="minorHAnsi" w:cstheme="minorBidi"/>
          <w:b w:val="0"/>
          <w:sz w:val="22"/>
          <w:szCs w:val="22"/>
          <w:lang w:eastAsia="en-AU"/>
        </w:rPr>
      </w:pPr>
      <w:hyperlink w:anchor="_Toc145942662" w:history="1">
        <w:r w:rsidR="00A87649" w:rsidRPr="00213D03">
          <w:t>Chapter 3</w:t>
        </w:r>
        <w:r w:rsidR="00A87649">
          <w:rPr>
            <w:rFonts w:asciiTheme="minorHAnsi" w:eastAsiaTheme="minorEastAsia" w:hAnsiTheme="minorHAnsi" w:cstheme="minorBidi"/>
            <w:b w:val="0"/>
            <w:sz w:val="22"/>
            <w:szCs w:val="22"/>
            <w:lang w:eastAsia="en-AU"/>
          </w:rPr>
          <w:tab/>
        </w:r>
        <w:r w:rsidR="00A87649" w:rsidRPr="00213D03">
          <w:t>Government schools</w:t>
        </w:r>
        <w:r w:rsidR="00A87649" w:rsidRPr="00A87649">
          <w:rPr>
            <w:vanish/>
          </w:rPr>
          <w:tab/>
        </w:r>
        <w:r w:rsidR="00A87649" w:rsidRPr="00A87649">
          <w:rPr>
            <w:vanish/>
          </w:rPr>
          <w:fldChar w:fldCharType="begin"/>
        </w:r>
        <w:r w:rsidR="00A87649" w:rsidRPr="00A87649">
          <w:rPr>
            <w:vanish/>
          </w:rPr>
          <w:instrText xml:space="preserve"> PAGEREF _Toc145942662 \h </w:instrText>
        </w:r>
        <w:r w:rsidR="00A87649" w:rsidRPr="00A87649">
          <w:rPr>
            <w:vanish/>
          </w:rPr>
        </w:r>
        <w:r w:rsidR="00A87649" w:rsidRPr="00A87649">
          <w:rPr>
            <w:vanish/>
          </w:rPr>
          <w:fldChar w:fldCharType="separate"/>
        </w:r>
        <w:r w:rsidR="00A520F0">
          <w:rPr>
            <w:vanish/>
          </w:rPr>
          <w:t>62</w:t>
        </w:r>
        <w:r w:rsidR="00A87649" w:rsidRPr="00A87649">
          <w:rPr>
            <w:vanish/>
          </w:rPr>
          <w:fldChar w:fldCharType="end"/>
        </w:r>
      </w:hyperlink>
    </w:p>
    <w:p w14:paraId="419264AD" w14:textId="718368AF" w:rsidR="00A87649" w:rsidRDefault="00457EEA">
      <w:pPr>
        <w:pStyle w:val="TOC2"/>
        <w:rPr>
          <w:rFonts w:asciiTheme="minorHAnsi" w:eastAsiaTheme="minorEastAsia" w:hAnsiTheme="minorHAnsi" w:cstheme="minorBidi"/>
          <w:b w:val="0"/>
          <w:sz w:val="22"/>
          <w:szCs w:val="22"/>
          <w:lang w:eastAsia="en-AU"/>
        </w:rPr>
      </w:pPr>
      <w:hyperlink w:anchor="_Toc145942663" w:history="1">
        <w:r w:rsidR="00A87649" w:rsidRPr="00213D03">
          <w:t>Part 3.1</w:t>
        </w:r>
        <w:r w:rsidR="00A87649">
          <w:rPr>
            <w:rFonts w:asciiTheme="minorHAnsi" w:eastAsiaTheme="minorEastAsia" w:hAnsiTheme="minorHAnsi" w:cstheme="minorBidi"/>
            <w:b w:val="0"/>
            <w:sz w:val="22"/>
            <w:szCs w:val="22"/>
            <w:lang w:eastAsia="en-AU"/>
          </w:rPr>
          <w:tab/>
        </w:r>
        <w:r w:rsidR="00A87649" w:rsidRPr="00213D03">
          <w:t>General</w:t>
        </w:r>
        <w:r w:rsidR="00A87649" w:rsidRPr="00A87649">
          <w:rPr>
            <w:vanish/>
          </w:rPr>
          <w:tab/>
        </w:r>
        <w:r w:rsidR="00A87649" w:rsidRPr="00A87649">
          <w:rPr>
            <w:vanish/>
          </w:rPr>
          <w:fldChar w:fldCharType="begin"/>
        </w:r>
        <w:r w:rsidR="00A87649" w:rsidRPr="00A87649">
          <w:rPr>
            <w:vanish/>
          </w:rPr>
          <w:instrText xml:space="preserve"> PAGEREF _Toc145942663 \h </w:instrText>
        </w:r>
        <w:r w:rsidR="00A87649" w:rsidRPr="00A87649">
          <w:rPr>
            <w:vanish/>
          </w:rPr>
        </w:r>
        <w:r w:rsidR="00A87649" w:rsidRPr="00A87649">
          <w:rPr>
            <w:vanish/>
          </w:rPr>
          <w:fldChar w:fldCharType="separate"/>
        </w:r>
        <w:r w:rsidR="00A520F0">
          <w:rPr>
            <w:vanish/>
          </w:rPr>
          <w:t>62</w:t>
        </w:r>
        <w:r w:rsidR="00A87649" w:rsidRPr="00A87649">
          <w:rPr>
            <w:vanish/>
          </w:rPr>
          <w:fldChar w:fldCharType="end"/>
        </w:r>
      </w:hyperlink>
    </w:p>
    <w:p w14:paraId="282D0C01" w14:textId="19EB39C6" w:rsidR="00A87649" w:rsidRDefault="00A87649">
      <w:pPr>
        <w:pStyle w:val="TOC5"/>
        <w:rPr>
          <w:rFonts w:asciiTheme="minorHAnsi" w:eastAsiaTheme="minorEastAsia" w:hAnsiTheme="minorHAnsi" w:cstheme="minorBidi"/>
          <w:sz w:val="22"/>
          <w:szCs w:val="22"/>
          <w:lang w:eastAsia="en-AU"/>
        </w:rPr>
      </w:pPr>
      <w:r>
        <w:tab/>
      </w:r>
      <w:hyperlink w:anchor="_Toc145942664" w:history="1">
        <w:r w:rsidRPr="00213D03">
          <w:t>18</w:t>
        </w:r>
        <w:r>
          <w:rPr>
            <w:rFonts w:asciiTheme="minorHAnsi" w:eastAsiaTheme="minorEastAsia" w:hAnsiTheme="minorHAnsi" w:cstheme="minorBidi"/>
            <w:sz w:val="22"/>
            <w:szCs w:val="22"/>
            <w:lang w:eastAsia="en-AU"/>
          </w:rPr>
          <w:tab/>
        </w:r>
        <w:r w:rsidRPr="00213D03">
          <w:t>Principles on which ch 3 based</w:t>
        </w:r>
        <w:r>
          <w:tab/>
        </w:r>
        <w:r>
          <w:fldChar w:fldCharType="begin"/>
        </w:r>
        <w:r>
          <w:instrText xml:space="preserve"> PAGEREF _Toc145942664 \h </w:instrText>
        </w:r>
        <w:r>
          <w:fldChar w:fldCharType="separate"/>
        </w:r>
        <w:r w:rsidR="00A520F0">
          <w:t>62</w:t>
        </w:r>
        <w:r>
          <w:fldChar w:fldCharType="end"/>
        </w:r>
      </w:hyperlink>
    </w:p>
    <w:p w14:paraId="63323CF5" w14:textId="59C93101" w:rsidR="00A87649" w:rsidRDefault="00457EEA">
      <w:pPr>
        <w:pStyle w:val="TOC2"/>
        <w:rPr>
          <w:rFonts w:asciiTheme="minorHAnsi" w:eastAsiaTheme="minorEastAsia" w:hAnsiTheme="minorHAnsi" w:cstheme="minorBidi"/>
          <w:b w:val="0"/>
          <w:sz w:val="22"/>
          <w:szCs w:val="22"/>
          <w:lang w:eastAsia="en-AU"/>
        </w:rPr>
      </w:pPr>
      <w:hyperlink w:anchor="_Toc145942665" w:history="1">
        <w:r w:rsidR="00A87649" w:rsidRPr="00213D03">
          <w:t>Part 3.2</w:t>
        </w:r>
        <w:r w:rsidR="00A87649">
          <w:rPr>
            <w:rFonts w:asciiTheme="minorHAnsi" w:eastAsiaTheme="minorEastAsia" w:hAnsiTheme="minorHAnsi" w:cstheme="minorBidi"/>
            <w:b w:val="0"/>
            <w:sz w:val="22"/>
            <w:szCs w:val="22"/>
            <w:lang w:eastAsia="en-AU"/>
          </w:rPr>
          <w:tab/>
        </w:r>
        <w:r w:rsidR="00A87649" w:rsidRPr="00213D03">
          <w:t>Establishment and operation of government schools</w:t>
        </w:r>
        <w:r w:rsidR="00A87649" w:rsidRPr="00A87649">
          <w:rPr>
            <w:vanish/>
          </w:rPr>
          <w:tab/>
        </w:r>
        <w:r w:rsidR="00A87649" w:rsidRPr="00A87649">
          <w:rPr>
            <w:vanish/>
          </w:rPr>
          <w:fldChar w:fldCharType="begin"/>
        </w:r>
        <w:r w:rsidR="00A87649" w:rsidRPr="00A87649">
          <w:rPr>
            <w:vanish/>
          </w:rPr>
          <w:instrText xml:space="preserve"> PAGEREF _Toc145942665 \h </w:instrText>
        </w:r>
        <w:r w:rsidR="00A87649" w:rsidRPr="00A87649">
          <w:rPr>
            <w:vanish/>
          </w:rPr>
        </w:r>
        <w:r w:rsidR="00A87649" w:rsidRPr="00A87649">
          <w:rPr>
            <w:vanish/>
          </w:rPr>
          <w:fldChar w:fldCharType="separate"/>
        </w:r>
        <w:r w:rsidR="00A520F0">
          <w:rPr>
            <w:vanish/>
          </w:rPr>
          <w:t>64</w:t>
        </w:r>
        <w:r w:rsidR="00A87649" w:rsidRPr="00A87649">
          <w:rPr>
            <w:vanish/>
          </w:rPr>
          <w:fldChar w:fldCharType="end"/>
        </w:r>
      </w:hyperlink>
    </w:p>
    <w:p w14:paraId="19595E7E" w14:textId="0EDC8E52" w:rsidR="00A87649" w:rsidRDefault="00A87649">
      <w:pPr>
        <w:pStyle w:val="TOC5"/>
        <w:rPr>
          <w:rFonts w:asciiTheme="minorHAnsi" w:eastAsiaTheme="minorEastAsia" w:hAnsiTheme="minorHAnsi" w:cstheme="minorBidi"/>
          <w:sz w:val="22"/>
          <w:szCs w:val="22"/>
          <w:lang w:eastAsia="en-AU"/>
        </w:rPr>
      </w:pPr>
      <w:r>
        <w:tab/>
      </w:r>
      <w:hyperlink w:anchor="_Toc145942666" w:history="1">
        <w:r w:rsidRPr="00213D03">
          <w:t>20</w:t>
        </w:r>
        <w:r>
          <w:rPr>
            <w:rFonts w:asciiTheme="minorHAnsi" w:eastAsiaTheme="minorEastAsia" w:hAnsiTheme="minorHAnsi" w:cstheme="minorBidi"/>
            <w:sz w:val="22"/>
            <w:szCs w:val="22"/>
            <w:lang w:eastAsia="en-AU"/>
          </w:rPr>
          <w:tab/>
        </w:r>
        <w:r w:rsidRPr="00213D03">
          <w:t>Establishing government schools etc</w:t>
        </w:r>
        <w:r>
          <w:tab/>
        </w:r>
        <w:r>
          <w:fldChar w:fldCharType="begin"/>
        </w:r>
        <w:r>
          <w:instrText xml:space="preserve"> PAGEREF _Toc145942666 \h </w:instrText>
        </w:r>
        <w:r>
          <w:fldChar w:fldCharType="separate"/>
        </w:r>
        <w:r w:rsidR="00A520F0">
          <w:t>64</w:t>
        </w:r>
        <w:r>
          <w:fldChar w:fldCharType="end"/>
        </w:r>
      </w:hyperlink>
    </w:p>
    <w:p w14:paraId="148AD94C" w14:textId="59E399F0" w:rsidR="00A87649" w:rsidRDefault="00A87649">
      <w:pPr>
        <w:pStyle w:val="TOC5"/>
        <w:rPr>
          <w:rFonts w:asciiTheme="minorHAnsi" w:eastAsiaTheme="minorEastAsia" w:hAnsiTheme="minorHAnsi" w:cstheme="minorBidi"/>
          <w:sz w:val="22"/>
          <w:szCs w:val="22"/>
          <w:lang w:eastAsia="en-AU"/>
        </w:rPr>
      </w:pPr>
      <w:r>
        <w:tab/>
      </w:r>
      <w:hyperlink w:anchor="_Toc145942667" w:history="1">
        <w:r w:rsidRPr="00213D03">
          <w:t>20A</w:t>
        </w:r>
        <w:r>
          <w:rPr>
            <w:rFonts w:asciiTheme="minorHAnsi" w:eastAsiaTheme="minorEastAsia" w:hAnsiTheme="minorHAnsi" w:cstheme="minorBidi"/>
            <w:sz w:val="22"/>
            <w:szCs w:val="22"/>
            <w:lang w:eastAsia="en-AU"/>
          </w:rPr>
          <w:tab/>
        </w:r>
        <w:r w:rsidRPr="00213D03">
          <w:rPr>
            <w:lang w:eastAsia="en-AU"/>
          </w:rPr>
          <w:t>Independent committee</w:t>
        </w:r>
        <w:r>
          <w:tab/>
        </w:r>
        <w:r>
          <w:fldChar w:fldCharType="begin"/>
        </w:r>
        <w:r>
          <w:instrText xml:space="preserve"> PAGEREF _Toc145942667 \h </w:instrText>
        </w:r>
        <w:r>
          <w:fldChar w:fldCharType="separate"/>
        </w:r>
        <w:r w:rsidR="00A520F0">
          <w:t>67</w:t>
        </w:r>
        <w:r>
          <w:fldChar w:fldCharType="end"/>
        </w:r>
      </w:hyperlink>
    </w:p>
    <w:p w14:paraId="2DBF0410" w14:textId="02BA36AF" w:rsidR="00A87649" w:rsidRDefault="00A87649">
      <w:pPr>
        <w:pStyle w:val="TOC5"/>
        <w:rPr>
          <w:rFonts w:asciiTheme="minorHAnsi" w:eastAsiaTheme="minorEastAsia" w:hAnsiTheme="minorHAnsi" w:cstheme="minorBidi"/>
          <w:sz w:val="22"/>
          <w:szCs w:val="22"/>
          <w:lang w:eastAsia="en-AU"/>
        </w:rPr>
      </w:pPr>
      <w:r>
        <w:tab/>
      </w:r>
      <w:hyperlink w:anchor="_Toc145942668" w:history="1">
        <w:r w:rsidRPr="00213D03">
          <w:t>20B</w:t>
        </w:r>
        <w:r>
          <w:rPr>
            <w:rFonts w:asciiTheme="minorHAnsi" w:eastAsiaTheme="minorEastAsia" w:hAnsiTheme="minorHAnsi" w:cstheme="minorBidi"/>
            <w:sz w:val="22"/>
            <w:szCs w:val="22"/>
            <w:lang w:eastAsia="en-AU"/>
          </w:rPr>
          <w:tab/>
        </w:r>
        <w:r w:rsidRPr="00213D03">
          <w:rPr>
            <w:lang w:eastAsia="en-AU"/>
          </w:rPr>
          <w:t>Impacts of closing or amalgamating government schools</w:t>
        </w:r>
        <w:r>
          <w:tab/>
        </w:r>
        <w:r>
          <w:fldChar w:fldCharType="begin"/>
        </w:r>
        <w:r>
          <w:instrText xml:space="preserve"> PAGEREF _Toc145942668 \h </w:instrText>
        </w:r>
        <w:r>
          <w:fldChar w:fldCharType="separate"/>
        </w:r>
        <w:r w:rsidR="00A520F0">
          <w:t>68</w:t>
        </w:r>
        <w:r>
          <w:fldChar w:fldCharType="end"/>
        </w:r>
      </w:hyperlink>
    </w:p>
    <w:p w14:paraId="140BB048" w14:textId="1DB93ACE" w:rsidR="00A87649" w:rsidRDefault="00A87649">
      <w:pPr>
        <w:pStyle w:val="TOC5"/>
        <w:rPr>
          <w:rFonts w:asciiTheme="minorHAnsi" w:eastAsiaTheme="minorEastAsia" w:hAnsiTheme="minorHAnsi" w:cstheme="minorBidi"/>
          <w:sz w:val="22"/>
          <w:szCs w:val="22"/>
          <w:lang w:eastAsia="en-AU"/>
        </w:rPr>
      </w:pPr>
      <w:r>
        <w:tab/>
      </w:r>
      <w:hyperlink w:anchor="_Toc145942669" w:history="1">
        <w:r w:rsidRPr="00213D03">
          <w:t>21</w:t>
        </w:r>
        <w:r>
          <w:rPr>
            <w:rFonts w:asciiTheme="minorHAnsi" w:eastAsiaTheme="minorEastAsia" w:hAnsiTheme="minorHAnsi" w:cstheme="minorBidi"/>
            <w:sz w:val="22"/>
            <w:szCs w:val="22"/>
            <w:lang w:eastAsia="en-AU"/>
          </w:rPr>
          <w:tab/>
        </w:r>
        <w:r w:rsidRPr="00213D03">
          <w:t>Operation of government schools</w:t>
        </w:r>
        <w:r>
          <w:tab/>
        </w:r>
        <w:r>
          <w:fldChar w:fldCharType="begin"/>
        </w:r>
        <w:r>
          <w:instrText xml:space="preserve"> PAGEREF _Toc145942669 \h </w:instrText>
        </w:r>
        <w:r>
          <w:fldChar w:fldCharType="separate"/>
        </w:r>
        <w:r w:rsidR="00A520F0">
          <w:t>70</w:t>
        </w:r>
        <w:r>
          <w:fldChar w:fldCharType="end"/>
        </w:r>
      </w:hyperlink>
    </w:p>
    <w:p w14:paraId="1F768529" w14:textId="46E7690D" w:rsidR="00A87649" w:rsidRDefault="00A87649">
      <w:pPr>
        <w:pStyle w:val="TOC5"/>
        <w:rPr>
          <w:rFonts w:asciiTheme="minorHAnsi" w:eastAsiaTheme="minorEastAsia" w:hAnsiTheme="minorHAnsi" w:cstheme="minorBidi"/>
          <w:sz w:val="22"/>
          <w:szCs w:val="22"/>
          <w:lang w:eastAsia="en-AU"/>
        </w:rPr>
      </w:pPr>
      <w:r>
        <w:lastRenderedPageBreak/>
        <w:tab/>
      </w:r>
      <w:hyperlink w:anchor="_Toc145942670" w:history="1">
        <w:r w:rsidRPr="00213D03">
          <w:t>22</w:t>
        </w:r>
        <w:r>
          <w:rPr>
            <w:rFonts w:asciiTheme="minorHAnsi" w:eastAsiaTheme="minorEastAsia" w:hAnsiTheme="minorHAnsi" w:cstheme="minorBidi"/>
            <w:sz w:val="22"/>
            <w:szCs w:val="22"/>
            <w:lang w:eastAsia="en-AU"/>
          </w:rPr>
          <w:tab/>
        </w:r>
        <w:r w:rsidRPr="00213D03">
          <w:t>Investigation of complaints—government schools</w:t>
        </w:r>
        <w:r>
          <w:tab/>
        </w:r>
        <w:r>
          <w:fldChar w:fldCharType="begin"/>
        </w:r>
        <w:r>
          <w:instrText xml:space="preserve"> PAGEREF _Toc145942670 \h </w:instrText>
        </w:r>
        <w:r>
          <w:fldChar w:fldCharType="separate"/>
        </w:r>
        <w:r w:rsidR="00A520F0">
          <w:t>71</w:t>
        </w:r>
        <w:r>
          <w:fldChar w:fldCharType="end"/>
        </w:r>
      </w:hyperlink>
    </w:p>
    <w:p w14:paraId="20DF48EB" w14:textId="68A4531E" w:rsidR="00A87649" w:rsidRDefault="00A87649">
      <w:pPr>
        <w:pStyle w:val="TOC5"/>
        <w:rPr>
          <w:rFonts w:asciiTheme="minorHAnsi" w:eastAsiaTheme="minorEastAsia" w:hAnsiTheme="minorHAnsi" w:cstheme="minorBidi"/>
          <w:sz w:val="22"/>
          <w:szCs w:val="22"/>
          <w:lang w:eastAsia="en-AU"/>
        </w:rPr>
      </w:pPr>
      <w:r>
        <w:tab/>
      </w:r>
      <w:hyperlink w:anchor="_Toc145942671" w:history="1">
        <w:r w:rsidRPr="00213D03">
          <w:t>23</w:t>
        </w:r>
        <w:r>
          <w:rPr>
            <w:rFonts w:asciiTheme="minorHAnsi" w:eastAsiaTheme="minorEastAsia" w:hAnsiTheme="minorHAnsi" w:cstheme="minorBidi"/>
            <w:sz w:val="22"/>
            <w:szCs w:val="22"/>
            <w:lang w:eastAsia="en-AU"/>
          </w:rPr>
          <w:tab/>
        </w:r>
        <w:r w:rsidRPr="00213D03">
          <w:t>Review of government school system</w:t>
        </w:r>
        <w:r>
          <w:tab/>
        </w:r>
        <w:r>
          <w:fldChar w:fldCharType="begin"/>
        </w:r>
        <w:r>
          <w:instrText xml:space="preserve"> PAGEREF _Toc145942671 \h </w:instrText>
        </w:r>
        <w:r>
          <w:fldChar w:fldCharType="separate"/>
        </w:r>
        <w:r w:rsidR="00A520F0">
          <w:t>71</w:t>
        </w:r>
        <w:r>
          <w:fldChar w:fldCharType="end"/>
        </w:r>
      </w:hyperlink>
    </w:p>
    <w:p w14:paraId="30FD1CBD" w14:textId="1896BCAC" w:rsidR="00A87649" w:rsidRDefault="00A87649">
      <w:pPr>
        <w:pStyle w:val="TOC5"/>
        <w:rPr>
          <w:rFonts w:asciiTheme="minorHAnsi" w:eastAsiaTheme="minorEastAsia" w:hAnsiTheme="minorHAnsi" w:cstheme="minorBidi"/>
          <w:sz w:val="22"/>
          <w:szCs w:val="22"/>
          <w:lang w:eastAsia="en-AU"/>
        </w:rPr>
      </w:pPr>
      <w:r>
        <w:tab/>
      </w:r>
      <w:hyperlink w:anchor="_Toc145942672" w:history="1">
        <w:r w:rsidRPr="00213D03">
          <w:t>24</w:t>
        </w:r>
        <w:r>
          <w:rPr>
            <w:rFonts w:asciiTheme="minorHAnsi" w:eastAsiaTheme="minorEastAsia" w:hAnsiTheme="minorHAnsi" w:cstheme="minorBidi"/>
            <w:sz w:val="22"/>
            <w:szCs w:val="22"/>
            <w:lang w:eastAsia="en-AU"/>
          </w:rPr>
          <w:tab/>
        </w:r>
        <w:r w:rsidRPr="00213D03">
          <w:t>Review of operation of government schools</w:t>
        </w:r>
        <w:r>
          <w:tab/>
        </w:r>
        <w:r>
          <w:fldChar w:fldCharType="begin"/>
        </w:r>
        <w:r>
          <w:instrText xml:space="preserve"> PAGEREF _Toc145942672 \h </w:instrText>
        </w:r>
        <w:r>
          <w:fldChar w:fldCharType="separate"/>
        </w:r>
        <w:r w:rsidR="00A520F0">
          <w:t>71</w:t>
        </w:r>
        <w:r>
          <w:fldChar w:fldCharType="end"/>
        </w:r>
      </w:hyperlink>
    </w:p>
    <w:p w14:paraId="79444F6E" w14:textId="089FFE1C" w:rsidR="00A87649" w:rsidRDefault="00A87649">
      <w:pPr>
        <w:pStyle w:val="TOC5"/>
        <w:rPr>
          <w:rFonts w:asciiTheme="minorHAnsi" w:eastAsiaTheme="minorEastAsia" w:hAnsiTheme="minorHAnsi" w:cstheme="minorBidi"/>
          <w:sz w:val="22"/>
          <w:szCs w:val="22"/>
          <w:lang w:eastAsia="en-AU"/>
        </w:rPr>
      </w:pPr>
      <w:r>
        <w:tab/>
      </w:r>
      <w:hyperlink w:anchor="_Toc145942673" w:history="1">
        <w:r w:rsidRPr="00213D03">
          <w:t>25</w:t>
        </w:r>
        <w:r>
          <w:rPr>
            <w:rFonts w:asciiTheme="minorHAnsi" w:eastAsiaTheme="minorEastAsia" w:hAnsiTheme="minorHAnsi" w:cstheme="minorBidi"/>
            <w:sz w:val="22"/>
            <w:szCs w:val="22"/>
            <w:lang w:eastAsia="en-AU"/>
          </w:rPr>
          <w:tab/>
        </w:r>
        <w:r w:rsidRPr="00213D03">
          <w:t>Reporting to parents—government schools</w:t>
        </w:r>
        <w:r>
          <w:tab/>
        </w:r>
        <w:r>
          <w:fldChar w:fldCharType="begin"/>
        </w:r>
        <w:r>
          <w:instrText xml:space="preserve"> PAGEREF _Toc145942673 \h </w:instrText>
        </w:r>
        <w:r>
          <w:fldChar w:fldCharType="separate"/>
        </w:r>
        <w:r w:rsidR="00A520F0">
          <w:t>72</w:t>
        </w:r>
        <w:r>
          <w:fldChar w:fldCharType="end"/>
        </w:r>
      </w:hyperlink>
    </w:p>
    <w:p w14:paraId="4CA827D2" w14:textId="683F7789" w:rsidR="00A87649" w:rsidRDefault="00A87649">
      <w:pPr>
        <w:pStyle w:val="TOC5"/>
        <w:rPr>
          <w:rFonts w:asciiTheme="minorHAnsi" w:eastAsiaTheme="minorEastAsia" w:hAnsiTheme="minorHAnsi" w:cstheme="minorBidi"/>
          <w:sz w:val="22"/>
          <w:szCs w:val="22"/>
          <w:lang w:eastAsia="en-AU"/>
        </w:rPr>
      </w:pPr>
      <w:r>
        <w:tab/>
      </w:r>
      <w:hyperlink w:anchor="_Toc145942674" w:history="1">
        <w:r w:rsidRPr="00213D03">
          <w:t>26</w:t>
        </w:r>
        <w:r>
          <w:rPr>
            <w:rFonts w:asciiTheme="minorHAnsi" w:eastAsiaTheme="minorEastAsia" w:hAnsiTheme="minorHAnsi" w:cstheme="minorBidi"/>
            <w:sz w:val="22"/>
            <w:szCs w:val="22"/>
            <w:lang w:eastAsia="en-AU"/>
          </w:rPr>
          <w:tab/>
        </w:r>
        <w:r w:rsidRPr="00213D03">
          <w:t>Education to be free</w:t>
        </w:r>
        <w:r>
          <w:tab/>
        </w:r>
        <w:r>
          <w:fldChar w:fldCharType="begin"/>
        </w:r>
        <w:r>
          <w:instrText xml:space="preserve"> PAGEREF _Toc145942674 \h </w:instrText>
        </w:r>
        <w:r>
          <w:fldChar w:fldCharType="separate"/>
        </w:r>
        <w:r w:rsidR="00A520F0">
          <w:t>72</w:t>
        </w:r>
        <w:r>
          <w:fldChar w:fldCharType="end"/>
        </w:r>
      </w:hyperlink>
    </w:p>
    <w:p w14:paraId="6A0C7CAD" w14:textId="57135350" w:rsidR="00A87649" w:rsidRDefault="00A87649">
      <w:pPr>
        <w:pStyle w:val="TOC5"/>
        <w:rPr>
          <w:rFonts w:asciiTheme="minorHAnsi" w:eastAsiaTheme="minorEastAsia" w:hAnsiTheme="minorHAnsi" w:cstheme="minorBidi"/>
          <w:sz w:val="22"/>
          <w:szCs w:val="22"/>
          <w:lang w:eastAsia="en-AU"/>
        </w:rPr>
      </w:pPr>
      <w:r>
        <w:tab/>
      </w:r>
      <w:hyperlink w:anchor="_Toc145942675" w:history="1">
        <w:r w:rsidRPr="00213D03">
          <w:t>27</w:t>
        </w:r>
        <w:r>
          <w:rPr>
            <w:rFonts w:asciiTheme="minorHAnsi" w:eastAsiaTheme="minorEastAsia" w:hAnsiTheme="minorHAnsi" w:cstheme="minorBidi"/>
            <w:sz w:val="22"/>
            <w:szCs w:val="22"/>
            <w:lang w:eastAsia="en-AU"/>
          </w:rPr>
          <w:tab/>
        </w:r>
        <w:r w:rsidRPr="00213D03">
          <w:t>Voluntary financial contributions</w:t>
        </w:r>
        <w:r>
          <w:tab/>
        </w:r>
        <w:r>
          <w:fldChar w:fldCharType="begin"/>
        </w:r>
        <w:r>
          <w:instrText xml:space="preserve"> PAGEREF _Toc145942675 \h </w:instrText>
        </w:r>
        <w:r>
          <w:fldChar w:fldCharType="separate"/>
        </w:r>
        <w:r w:rsidR="00A520F0">
          <w:t>73</w:t>
        </w:r>
        <w:r>
          <w:fldChar w:fldCharType="end"/>
        </w:r>
      </w:hyperlink>
    </w:p>
    <w:p w14:paraId="7C17ED6F" w14:textId="24AAD40B" w:rsidR="00A87649" w:rsidRDefault="00A87649">
      <w:pPr>
        <w:pStyle w:val="TOC5"/>
        <w:rPr>
          <w:rFonts w:asciiTheme="minorHAnsi" w:eastAsiaTheme="minorEastAsia" w:hAnsiTheme="minorHAnsi" w:cstheme="minorBidi"/>
          <w:sz w:val="22"/>
          <w:szCs w:val="22"/>
          <w:lang w:eastAsia="en-AU"/>
        </w:rPr>
      </w:pPr>
      <w:r>
        <w:tab/>
      </w:r>
      <w:hyperlink w:anchor="_Toc145942676" w:history="1">
        <w:r w:rsidRPr="00213D03">
          <w:t>28</w:t>
        </w:r>
        <w:r>
          <w:rPr>
            <w:rFonts w:asciiTheme="minorHAnsi" w:eastAsiaTheme="minorEastAsia" w:hAnsiTheme="minorHAnsi" w:cstheme="minorBidi"/>
            <w:sz w:val="22"/>
            <w:szCs w:val="22"/>
            <w:lang w:eastAsia="en-AU"/>
          </w:rPr>
          <w:tab/>
        </w:r>
        <w:r w:rsidRPr="00213D03">
          <w:t>Secular education</w:t>
        </w:r>
        <w:r>
          <w:tab/>
        </w:r>
        <w:r>
          <w:fldChar w:fldCharType="begin"/>
        </w:r>
        <w:r>
          <w:instrText xml:space="preserve"> PAGEREF _Toc145942676 \h </w:instrText>
        </w:r>
        <w:r>
          <w:fldChar w:fldCharType="separate"/>
        </w:r>
        <w:r w:rsidR="00A520F0">
          <w:t>74</w:t>
        </w:r>
        <w:r>
          <w:fldChar w:fldCharType="end"/>
        </w:r>
      </w:hyperlink>
    </w:p>
    <w:p w14:paraId="3CFCAD71" w14:textId="47726747" w:rsidR="00A87649" w:rsidRDefault="00A87649">
      <w:pPr>
        <w:pStyle w:val="TOC5"/>
        <w:rPr>
          <w:rFonts w:asciiTheme="minorHAnsi" w:eastAsiaTheme="minorEastAsia" w:hAnsiTheme="minorHAnsi" w:cstheme="minorBidi"/>
          <w:sz w:val="22"/>
          <w:szCs w:val="22"/>
          <w:lang w:eastAsia="en-AU"/>
        </w:rPr>
      </w:pPr>
      <w:r>
        <w:tab/>
      </w:r>
      <w:hyperlink w:anchor="_Toc145942677" w:history="1">
        <w:r w:rsidRPr="00213D03">
          <w:t>29</w:t>
        </w:r>
        <w:r>
          <w:rPr>
            <w:rFonts w:asciiTheme="minorHAnsi" w:eastAsiaTheme="minorEastAsia" w:hAnsiTheme="minorHAnsi" w:cstheme="minorBidi"/>
            <w:sz w:val="22"/>
            <w:szCs w:val="22"/>
            <w:lang w:eastAsia="en-AU"/>
          </w:rPr>
          <w:tab/>
        </w:r>
        <w:r w:rsidRPr="00213D03">
          <w:t>Religious education</w:t>
        </w:r>
        <w:r>
          <w:tab/>
        </w:r>
        <w:r>
          <w:fldChar w:fldCharType="begin"/>
        </w:r>
        <w:r>
          <w:instrText xml:space="preserve"> PAGEREF _Toc145942677 \h </w:instrText>
        </w:r>
        <w:r>
          <w:fldChar w:fldCharType="separate"/>
        </w:r>
        <w:r w:rsidR="00A520F0">
          <w:t>74</w:t>
        </w:r>
        <w:r>
          <w:fldChar w:fldCharType="end"/>
        </w:r>
      </w:hyperlink>
    </w:p>
    <w:p w14:paraId="4496941A" w14:textId="499F09CE" w:rsidR="00A87649" w:rsidRDefault="00A87649">
      <w:pPr>
        <w:pStyle w:val="TOC5"/>
        <w:rPr>
          <w:rFonts w:asciiTheme="minorHAnsi" w:eastAsiaTheme="minorEastAsia" w:hAnsiTheme="minorHAnsi" w:cstheme="minorBidi"/>
          <w:sz w:val="22"/>
          <w:szCs w:val="22"/>
          <w:lang w:eastAsia="en-AU"/>
        </w:rPr>
      </w:pPr>
      <w:r>
        <w:tab/>
      </w:r>
      <w:hyperlink w:anchor="_Toc145942678" w:history="1">
        <w:r w:rsidRPr="00213D03">
          <w:t>30</w:t>
        </w:r>
        <w:r>
          <w:rPr>
            <w:rFonts w:asciiTheme="minorHAnsi" w:eastAsiaTheme="minorEastAsia" w:hAnsiTheme="minorHAnsi" w:cstheme="minorBidi"/>
            <w:sz w:val="22"/>
            <w:szCs w:val="22"/>
            <w:lang w:eastAsia="en-AU"/>
          </w:rPr>
          <w:tab/>
        </w:r>
        <w:r w:rsidRPr="00213D03">
          <w:t>Curriculum</w:t>
        </w:r>
        <w:r>
          <w:tab/>
        </w:r>
        <w:r>
          <w:fldChar w:fldCharType="begin"/>
        </w:r>
        <w:r>
          <w:instrText xml:space="preserve"> PAGEREF _Toc145942678 \h </w:instrText>
        </w:r>
        <w:r>
          <w:fldChar w:fldCharType="separate"/>
        </w:r>
        <w:r w:rsidR="00A520F0">
          <w:t>74</w:t>
        </w:r>
        <w:r>
          <w:fldChar w:fldCharType="end"/>
        </w:r>
      </w:hyperlink>
    </w:p>
    <w:p w14:paraId="5FBC914B" w14:textId="43BA727C" w:rsidR="00A87649" w:rsidRDefault="00A87649">
      <w:pPr>
        <w:pStyle w:val="TOC5"/>
        <w:rPr>
          <w:rFonts w:asciiTheme="minorHAnsi" w:eastAsiaTheme="minorEastAsia" w:hAnsiTheme="minorHAnsi" w:cstheme="minorBidi"/>
          <w:sz w:val="22"/>
          <w:szCs w:val="22"/>
          <w:lang w:eastAsia="en-AU"/>
        </w:rPr>
      </w:pPr>
      <w:r>
        <w:tab/>
      </w:r>
      <w:hyperlink w:anchor="_Toc145942679" w:history="1">
        <w:r w:rsidRPr="00213D03">
          <w:t>31</w:t>
        </w:r>
        <w:r>
          <w:rPr>
            <w:rFonts w:asciiTheme="minorHAnsi" w:eastAsiaTheme="minorEastAsia" w:hAnsiTheme="minorHAnsi" w:cstheme="minorBidi"/>
            <w:sz w:val="22"/>
            <w:szCs w:val="22"/>
            <w:lang w:eastAsia="en-AU"/>
          </w:rPr>
          <w:tab/>
        </w:r>
        <w:r w:rsidRPr="00213D03">
          <w:t>Approved educational courses for students at government schools</w:t>
        </w:r>
        <w:r>
          <w:tab/>
        </w:r>
        <w:r>
          <w:fldChar w:fldCharType="begin"/>
        </w:r>
        <w:r>
          <w:instrText xml:space="preserve"> PAGEREF _Toc145942679 \h </w:instrText>
        </w:r>
        <w:r>
          <w:fldChar w:fldCharType="separate"/>
        </w:r>
        <w:r w:rsidR="00A520F0">
          <w:t>75</w:t>
        </w:r>
        <w:r>
          <w:fldChar w:fldCharType="end"/>
        </w:r>
      </w:hyperlink>
    </w:p>
    <w:p w14:paraId="601EE101" w14:textId="00820F44" w:rsidR="00A87649" w:rsidRDefault="00457EEA">
      <w:pPr>
        <w:pStyle w:val="TOC2"/>
        <w:rPr>
          <w:rFonts w:asciiTheme="minorHAnsi" w:eastAsiaTheme="minorEastAsia" w:hAnsiTheme="minorHAnsi" w:cstheme="minorBidi"/>
          <w:b w:val="0"/>
          <w:sz w:val="22"/>
          <w:szCs w:val="22"/>
          <w:lang w:eastAsia="en-AU"/>
        </w:rPr>
      </w:pPr>
      <w:hyperlink w:anchor="_Toc145942680" w:history="1">
        <w:r w:rsidR="00A87649" w:rsidRPr="00213D03">
          <w:t>Part 3.3</w:t>
        </w:r>
        <w:r w:rsidR="00A87649">
          <w:rPr>
            <w:rFonts w:asciiTheme="minorHAnsi" w:eastAsiaTheme="minorEastAsia" w:hAnsiTheme="minorHAnsi" w:cstheme="minorBidi"/>
            <w:b w:val="0"/>
            <w:sz w:val="22"/>
            <w:szCs w:val="22"/>
            <w:lang w:eastAsia="en-AU"/>
          </w:rPr>
          <w:tab/>
        </w:r>
        <w:r w:rsidR="00A87649" w:rsidRPr="00213D03">
          <w:t>Attendance at government schools</w:t>
        </w:r>
        <w:r w:rsidR="00A87649" w:rsidRPr="00A87649">
          <w:rPr>
            <w:vanish/>
          </w:rPr>
          <w:tab/>
        </w:r>
        <w:r w:rsidR="00A87649" w:rsidRPr="00A87649">
          <w:rPr>
            <w:vanish/>
          </w:rPr>
          <w:fldChar w:fldCharType="begin"/>
        </w:r>
        <w:r w:rsidR="00A87649" w:rsidRPr="00A87649">
          <w:rPr>
            <w:vanish/>
          </w:rPr>
          <w:instrText xml:space="preserve"> PAGEREF _Toc145942680 \h </w:instrText>
        </w:r>
        <w:r w:rsidR="00A87649" w:rsidRPr="00A87649">
          <w:rPr>
            <w:vanish/>
          </w:rPr>
        </w:r>
        <w:r w:rsidR="00A87649" w:rsidRPr="00A87649">
          <w:rPr>
            <w:vanish/>
          </w:rPr>
          <w:fldChar w:fldCharType="separate"/>
        </w:r>
        <w:r w:rsidR="00A520F0">
          <w:rPr>
            <w:vanish/>
          </w:rPr>
          <w:t>76</w:t>
        </w:r>
        <w:r w:rsidR="00A87649" w:rsidRPr="00A87649">
          <w:rPr>
            <w:vanish/>
          </w:rPr>
          <w:fldChar w:fldCharType="end"/>
        </w:r>
      </w:hyperlink>
    </w:p>
    <w:p w14:paraId="1BAADFBF" w14:textId="3B59759F" w:rsidR="00A87649" w:rsidRDefault="00A87649">
      <w:pPr>
        <w:pStyle w:val="TOC5"/>
        <w:rPr>
          <w:rFonts w:asciiTheme="minorHAnsi" w:eastAsiaTheme="minorEastAsia" w:hAnsiTheme="minorHAnsi" w:cstheme="minorBidi"/>
          <w:sz w:val="22"/>
          <w:szCs w:val="22"/>
          <w:lang w:eastAsia="en-AU"/>
        </w:rPr>
      </w:pPr>
      <w:r>
        <w:tab/>
      </w:r>
      <w:hyperlink w:anchor="_Toc145942681" w:history="1">
        <w:r w:rsidRPr="00213D03">
          <w:t>32</w:t>
        </w:r>
        <w:r>
          <w:rPr>
            <w:rFonts w:asciiTheme="minorHAnsi" w:eastAsiaTheme="minorEastAsia" w:hAnsiTheme="minorHAnsi" w:cstheme="minorBidi"/>
            <w:sz w:val="22"/>
            <w:szCs w:val="22"/>
            <w:lang w:eastAsia="en-AU"/>
          </w:rPr>
          <w:tab/>
        </w:r>
        <w:r w:rsidRPr="00213D03">
          <w:t>Keeping of register of enrolments and attendances for government schools</w:t>
        </w:r>
        <w:r>
          <w:tab/>
        </w:r>
        <w:r>
          <w:fldChar w:fldCharType="begin"/>
        </w:r>
        <w:r>
          <w:instrText xml:space="preserve"> PAGEREF _Toc145942681 \h </w:instrText>
        </w:r>
        <w:r>
          <w:fldChar w:fldCharType="separate"/>
        </w:r>
        <w:r w:rsidR="00A520F0">
          <w:t>76</w:t>
        </w:r>
        <w:r>
          <w:fldChar w:fldCharType="end"/>
        </w:r>
      </w:hyperlink>
    </w:p>
    <w:p w14:paraId="055669F2" w14:textId="2853091B" w:rsidR="00A87649" w:rsidRDefault="00A87649">
      <w:pPr>
        <w:pStyle w:val="TOC5"/>
        <w:rPr>
          <w:rFonts w:asciiTheme="minorHAnsi" w:eastAsiaTheme="minorEastAsia" w:hAnsiTheme="minorHAnsi" w:cstheme="minorBidi"/>
          <w:sz w:val="22"/>
          <w:szCs w:val="22"/>
          <w:lang w:eastAsia="en-AU"/>
        </w:rPr>
      </w:pPr>
      <w:r>
        <w:tab/>
      </w:r>
      <w:hyperlink w:anchor="_Toc145942682" w:history="1">
        <w:r w:rsidRPr="00213D03">
          <w:t>33</w:t>
        </w:r>
        <w:r>
          <w:rPr>
            <w:rFonts w:asciiTheme="minorHAnsi" w:eastAsiaTheme="minorEastAsia" w:hAnsiTheme="minorHAnsi" w:cstheme="minorBidi"/>
            <w:sz w:val="22"/>
            <w:szCs w:val="22"/>
            <w:lang w:eastAsia="en-AU"/>
          </w:rPr>
          <w:tab/>
        </w:r>
        <w:r w:rsidRPr="00213D03">
          <w:t>Keeping records of enrolment and attendances for government schools</w:t>
        </w:r>
        <w:r>
          <w:tab/>
        </w:r>
        <w:r>
          <w:fldChar w:fldCharType="begin"/>
        </w:r>
        <w:r>
          <w:instrText xml:space="preserve"> PAGEREF _Toc145942682 \h </w:instrText>
        </w:r>
        <w:r>
          <w:fldChar w:fldCharType="separate"/>
        </w:r>
        <w:r w:rsidR="00A520F0">
          <w:t>76</w:t>
        </w:r>
        <w:r>
          <w:fldChar w:fldCharType="end"/>
        </w:r>
      </w:hyperlink>
    </w:p>
    <w:p w14:paraId="5F2B2E4C" w14:textId="0AA19854" w:rsidR="00A87649" w:rsidRDefault="00A87649">
      <w:pPr>
        <w:pStyle w:val="TOC5"/>
        <w:rPr>
          <w:rFonts w:asciiTheme="minorHAnsi" w:eastAsiaTheme="minorEastAsia" w:hAnsiTheme="minorHAnsi" w:cstheme="minorBidi"/>
          <w:sz w:val="22"/>
          <w:szCs w:val="22"/>
          <w:lang w:eastAsia="en-AU"/>
        </w:rPr>
      </w:pPr>
      <w:r>
        <w:tab/>
      </w:r>
      <w:hyperlink w:anchor="_Toc145942683" w:history="1">
        <w:r w:rsidRPr="00213D03">
          <w:t>34</w:t>
        </w:r>
        <w:r>
          <w:rPr>
            <w:rFonts w:asciiTheme="minorHAnsi" w:eastAsiaTheme="minorEastAsia" w:hAnsiTheme="minorHAnsi" w:cstheme="minorBidi"/>
            <w:sz w:val="22"/>
            <w:szCs w:val="22"/>
            <w:lang w:eastAsia="en-AU"/>
          </w:rPr>
          <w:tab/>
        </w:r>
        <w:r w:rsidRPr="00213D03">
          <w:t>Inspection of register of enrolment and attendances for government schools</w:t>
        </w:r>
        <w:r>
          <w:tab/>
        </w:r>
        <w:r>
          <w:fldChar w:fldCharType="begin"/>
        </w:r>
        <w:r>
          <w:instrText xml:space="preserve"> PAGEREF _Toc145942683 \h </w:instrText>
        </w:r>
        <w:r>
          <w:fldChar w:fldCharType="separate"/>
        </w:r>
        <w:r w:rsidR="00A520F0">
          <w:t>77</w:t>
        </w:r>
        <w:r>
          <w:fldChar w:fldCharType="end"/>
        </w:r>
      </w:hyperlink>
    </w:p>
    <w:p w14:paraId="169BFB18" w14:textId="6E6F8840" w:rsidR="00A87649" w:rsidRDefault="00A87649">
      <w:pPr>
        <w:pStyle w:val="TOC5"/>
        <w:rPr>
          <w:rFonts w:asciiTheme="minorHAnsi" w:eastAsiaTheme="minorEastAsia" w:hAnsiTheme="minorHAnsi" w:cstheme="minorBidi"/>
          <w:sz w:val="22"/>
          <w:szCs w:val="22"/>
          <w:lang w:eastAsia="en-AU"/>
        </w:rPr>
      </w:pPr>
      <w:r>
        <w:tab/>
      </w:r>
      <w:hyperlink w:anchor="_Toc145942684" w:history="1">
        <w:r w:rsidRPr="00213D03">
          <w:t>35</w:t>
        </w:r>
        <w:r>
          <w:rPr>
            <w:rFonts w:asciiTheme="minorHAnsi" w:eastAsiaTheme="minorEastAsia" w:hAnsiTheme="minorHAnsi" w:cstheme="minorBidi"/>
            <w:sz w:val="22"/>
            <w:szCs w:val="22"/>
            <w:lang w:eastAsia="en-AU"/>
          </w:rPr>
          <w:tab/>
        </w:r>
        <w:r w:rsidRPr="00213D03">
          <w:t>Procedures to encourage school attendance at government schools</w:t>
        </w:r>
        <w:r>
          <w:tab/>
        </w:r>
        <w:r>
          <w:fldChar w:fldCharType="begin"/>
        </w:r>
        <w:r>
          <w:instrText xml:space="preserve"> PAGEREF _Toc145942684 \h </w:instrText>
        </w:r>
        <w:r>
          <w:fldChar w:fldCharType="separate"/>
        </w:r>
        <w:r w:rsidR="00A520F0">
          <w:t>78</w:t>
        </w:r>
        <w:r>
          <w:fldChar w:fldCharType="end"/>
        </w:r>
      </w:hyperlink>
    </w:p>
    <w:p w14:paraId="78FC8741" w14:textId="294E81E9" w:rsidR="00A87649" w:rsidRDefault="00457EEA">
      <w:pPr>
        <w:pStyle w:val="TOC2"/>
        <w:rPr>
          <w:rFonts w:asciiTheme="minorHAnsi" w:eastAsiaTheme="minorEastAsia" w:hAnsiTheme="minorHAnsi" w:cstheme="minorBidi"/>
          <w:b w:val="0"/>
          <w:sz w:val="22"/>
          <w:szCs w:val="22"/>
          <w:lang w:eastAsia="en-AU"/>
        </w:rPr>
      </w:pPr>
      <w:hyperlink w:anchor="_Toc145942685" w:history="1">
        <w:r w:rsidR="00A87649" w:rsidRPr="00213D03">
          <w:t>Part 3.4</w:t>
        </w:r>
        <w:r w:rsidR="00A87649">
          <w:rPr>
            <w:rFonts w:asciiTheme="minorHAnsi" w:eastAsiaTheme="minorEastAsia" w:hAnsiTheme="minorHAnsi" w:cstheme="minorBidi"/>
            <w:b w:val="0"/>
            <w:sz w:val="22"/>
            <w:szCs w:val="22"/>
            <w:lang w:eastAsia="en-AU"/>
          </w:rPr>
          <w:tab/>
        </w:r>
        <w:r w:rsidR="00A87649" w:rsidRPr="00213D03">
          <w:t>School boards of government schools</w:t>
        </w:r>
        <w:r w:rsidR="00A87649" w:rsidRPr="00A87649">
          <w:rPr>
            <w:vanish/>
          </w:rPr>
          <w:tab/>
        </w:r>
        <w:r w:rsidR="00A87649" w:rsidRPr="00A87649">
          <w:rPr>
            <w:vanish/>
          </w:rPr>
          <w:fldChar w:fldCharType="begin"/>
        </w:r>
        <w:r w:rsidR="00A87649" w:rsidRPr="00A87649">
          <w:rPr>
            <w:vanish/>
          </w:rPr>
          <w:instrText xml:space="preserve"> PAGEREF _Toc145942685 \h </w:instrText>
        </w:r>
        <w:r w:rsidR="00A87649" w:rsidRPr="00A87649">
          <w:rPr>
            <w:vanish/>
          </w:rPr>
        </w:r>
        <w:r w:rsidR="00A87649" w:rsidRPr="00A87649">
          <w:rPr>
            <w:vanish/>
          </w:rPr>
          <w:fldChar w:fldCharType="separate"/>
        </w:r>
        <w:r w:rsidR="00A520F0">
          <w:rPr>
            <w:vanish/>
          </w:rPr>
          <w:t>79</w:t>
        </w:r>
        <w:r w:rsidR="00A87649" w:rsidRPr="00A87649">
          <w:rPr>
            <w:vanish/>
          </w:rPr>
          <w:fldChar w:fldCharType="end"/>
        </w:r>
      </w:hyperlink>
    </w:p>
    <w:p w14:paraId="0ADDCA05" w14:textId="2B954089" w:rsidR="00A87649" w:rsidRDefault="00457EEA">
      <w:pPr>
        <w:pStyle w:val="TOC3"/>
        <w:rPr>
          <w:rFonts w:asciiTheme="minorHAnsi" w:eastAsiaTheme="minorEastAsia" w:hAnsiTheme="minorHAnsi" w:cstheme="minorBidi"/>
          <w:b w:val="0"/>
          <w:sz w:val="22"/>
          <w:szCs w:val="22"/>
          <w:lang w:eastAsia="en-AU"/>
        </w:rPr>
      </w:pPr>
      <w:hyperlink w:anchor="_Toc145942686" w:history="1">
        <w:r w:rsidR="00A87649" w:rsidRPr="00213D03">
          <w:t>Division 3.4.1</w:t>
        </w:r>
        <w:r w:rsidR="00A87649">
          <w:rPr>
            <w:rFonts w:asciiTheme="minorHAnsi" w:eastAsiaTheme="minorEastAsia" w:hAnsiTheme="minorHAnsi" w:cstheme="minorBidi"/>
            <w:b w:val="0"/>
            <w:sz w:val="22"/>
            <w:szCs w:val="22"/>
            <w:lang w:eastAsia="en-AU"/>
          </w:rPr>
          <w:tab/>
        </w:r>
        <w:r w:rsidR="00A87649" w:rsidRPr="00213D03">
          <w:t>Interpretation</w:t>
        </w:r>
        <w:r w:rsidR="00A87649" w:rsidRPr="00A87649">
          <w:rPr>
            <w:vanish/>
          </w:rPr>
          <w:tab/>
        </w:r>
        <w:r w:rsidR="00A87649" w:rsidRPr="00A87649">
          <w:rPr>
            <w:vanish/>
          </w:rPr>
          <w:fldChar w:fldCharType="begin"/>
        </w:r>
        <w:r w:rsidR="00A87649" w:rsidRPr="00A87649">
          <w:rPr>
            <w:vanish/>
          </w:rPr>
          <w:instrText xml:space="preserve"> PAGEREF _Toc145942686 \h </w:instrText>
        </w:r>
        <w:r w:rsidR="00A87649" w:rsidRPr="00A87649">
          <w:rPr>
            <w:vanish/>
          </w:rPr>
        </w:r>
        <w:r w:rsidR="00A87649" w:rsidRPr="00A87649">
          <w:rPr>
            <w:vanish/>
          </w:rPr>
          <w:fldChar w:fldCharType="separate"/>
        </w:r>
        <w:r w:rsidR="00A520F0">
          <w:rPr>
            <w:vanish/>
          </w:rPr>
          <w:t>79</w:t>
        </w:r>
        <w:r w:rsidR="00A87649" w:rsidRPr="00A87649">
          <w:rPr>
            <w:vanish/>
          </w:rPr>
          <w:fldChar w:fldCharType="end"/>
        </w:r>
      </w:hyperlink>
    </w:p>
    <w:p w14:paraId="799BC99A" w14:textId="7A757EB9" w:rsidR="00A87649" w:rsidRDefault="00A87649">
      <w:pPr>
        <w:pStyle w:val="TOC5"/>
        <w:rPr>
          <w:rFonts w:asciiTheme="minorHAnsi" w:eastAsiaTheme="minorEastAsia" w:hAnsiTheme="minorHAnsi" w:cstheme="minorBidi"/>
          <w:sz w:val="22"/>
          <w:szCs w:val="22"/>
          <w:lang w:eastAsia="en-AU"/>
        </w:rPr>
      </w:pPr>
      <w:r>
        <w:tab/>
      </w:r>
      <w:hyperlink w:anchor="_Toc145942687" w:history="1">
        <w:r w:rsidRPr="00213D03">
          <w:t>37</w:t>
        </w:r>
        <w:r>
          <w:rPr>
            <w:rFonts w:asciiTheme="minorHAnsi" w:eastAsiaTheme="minorEastAsia" w:hAnsiTheme="minorHAnsi" w:cstheme="minorBidi"/>
            <w:sz w:val="22"/>
            <w:szCs w:val="22"/>
            <w:lang w:eastAsia="en-AU"/>
          </w:rPr>
          <w:tab/>
        </w:r>
        <w:r w:rsidRPr="00213D03">
          <w:t>Definitions for pt 3.4</w:t>
        </w:r>
        <w:r>
          <w:tab/>
        </w:r>
        <w:r>
          <w:fldChar w:fldCharType="begin"/>
        </w:r>
        <w:r>
          <w:instrText xml:space="preserve"> PAGEREF _Toc145942687 \h </w:instrText>
        </w:r>
        <w:r>
          <w:fldChar w:fldCharType="separate"/>
        </w:r>
        <w:r w:rsidR="00A520F0">
          <w:t>79</w:t>
        </w:r>
        <w:r>
          <w:fldChar w:fldCharType="end"/>
        </w:r>
      </w:hyperlink>
    </w:p>
    <w:p w14:paraId="68920417" w14:textId="2C41005E" w:rsidR="00A87649" w:rsidRDefault="00457EEA">
      <w:pPr>
        <w:pStyle w:val="TOC3"/>
        <w:rPr>
          <w:rFonts w:asciiTheme="minorHAnsi" w:eastAsiaTheme="minorEastAsia" w:hAnsiTheme="minorHAnsi" w:cstheme="minorBidi"/>
          <w:b w:val="0"/>
          <w:sz w:val="22"/>
          <w:szCs w:val="22"/>
          <w:lang w:eastAsia="en-AU"/>
        </w:rPr>
      </w:pPr>
      <w:hyperlink w:anchor="_Toc145942688" w:history="1">
        <w:r w:rsidR="00A87649" w:rsidRPr="00213D03">
          <w:t>Division 3.4.2</w:t>
        </w:r>
        <w:r w:rsidR="00A87649">
          <w:rPr>
            <w:rFonts w:asciiTheme="minorHAnsi" w:eastAsiaTheme="minorEastAsia" w:hAnsiTheme="minorHAnsi" w:cstheme="minorBidi"/>
            <w:b w:val="0"/>
            <w:sz w:val="22"/>
            <w:szCs w:val="22"/>
            <w:lang w:eastAsia="en-AU"/>
          </w:rPr>
          <w:tab/>
        </w:r>
        <w:r w:rsidR="00A87649" w:rsidRPr="00213D03">
          <w:t>Establishment and membership</w:t>
        </w:r>
        <w:r w:rsidR="00A87649" w:rsidRPr="00A87649">
          <w:rPr>
            <w:vanish/>
          </w:rPr>
          <w:tab/>
        </w:r>
        <w:r w:rsidR="00A87649" w:rsidRPr="00A87649">
          <w:rPr>
            <w:vanish/>
          </w:rPr>
          <w:fldChar w:fldCharType="begin"/>
        </w:r>
        <w:r w:rsidR="00A87649" w:rsidRPr="00A87649">
          <w:rPr>
            <w:vanish/>
          </w:rPr>
          <w:instrText xml:space="preserve"> PAGEREF _Toc145942688 \h </w:instrText>
        </w:r>
        <w:r w:rsidR="00A87649" w:rsidRPr="00A87649">
          <w:rPr>
            <w:vanish/>
          </w:rPr>
        </w:r>
        <w:r w:rsidR="00A87649" w:rsidRPr="00A87649">
          <w:rPr>
            <w:vanish/>
          </w:rPr>
          <w:fldChar w:fldCharType="separate"/>
        </w:r>
        <w:r w:rsidR="00A520F0">
          <w:rPr>
            <w:vanish/>
          </w:rPr>
          <w:t>80</w:t>
        </w:r>
        <w:r w:rsidR="00A87649" w:rsidRPr="00A87649">
          <w:rPr>
            <w:vanish/>
          </w:rPr>
          <w:fldChar w:fldCharType="end"/>
        </w:r>
      </w:hyperlink>
    </w:p>
    <w:p w14:paraId="44B3DCF8" w14:textId="1D8B482C" w:rsidR="00A87649" w:rsidRDefault="00A87649">
      <w:pPr>
        <w:pStyle w:val="TOC5"/>
        <w:rPr>
          <w:rFonts w:asciiTheme="minorHAnsi" w:eastAsiaTheme="minorEastAsia" w:hAnsiTheme="minorHAnsi" w:cstheme="minorBidi"/>
          <w:sz w:val="22"/>
          <w:szCs w:val="22"/>
          <w:lang w:eastAsia="en-AU"/>
        </w:rPr>
      </w:pPr>
      <w:r>
        <w:tab/>
      </w:r>
      <w:hyperlink w:anchor="_Toc145942689" w:history="1">
        <w:r w:rsidRPr="00213D03">
          <w:t>38</w:t>
        </w:r>
        <w:r>
          <w:rPr>
            <w:rFonts w:asciiTheme="minorHAnsi" w:eastAsiaTheme="minorEastAsia" w:hAnsiTheme="minorHAnsi" w:cstheme="minorBidi"/>
            <w:sz w:val="22"/>
            <w:szCs w:val="22"/>
            <w:lang w:eastAsia="en-AU"/>
          </w:rPr>
          <w:tab/>
        </w:r>
        <w:r w:rsidRPr="00213D03">
          <w:t>Establishment of school boards</w:t>
        </w:r>
        <w:r>
          <w:tab/>
        </w:r>
        <w:r>
          <w:fldChar w:fldCharType="begin"/>
        </w:r>
        <w:r>
          <w:instrText xml:space="preserve"> PAGEREF _Toc145942689 \h </w:instrText>
        </w:r>
        <w:r>
          <w:fldChar w:fldCharType="separate"/>
        </w:r>
        <w:r w:rsidR="00A520F0">
          <w:t>80</w:t>
        </w:r>
        <w:r>
          <w:fldChar w:fldCharType="end"/>
        </w:r>
      </w:hyperlink>
    </w:p>
    <w:p w14:paraId="4330DE2D" w14:textId="019E0FBF" w:rsidR="00A87649" w:rsidRDefault="00A87649">
      <w:pPr>
        <w:pStyle w:val="TOC5"/>
        <w:rPr>
          <w:rFonts w:asciiTheme="minorHAnsi" w:eastAsiaTheme="minorEastAsia" w:hAnsiTheme="minorHAnsi" w:cstheme="minorBidi"/>
          <w:sz w:val="22"/>
          <w:szCs w:val="22"/>
          <w:lang w:eastAsia="en-AU"/>
        </w:rPr>
      </w:pPr>
      <w:r>
        <w:tab/>
      </w:r>
      <w:hyperlink w:anchor="_Toc145942690" w:history="1">
        <w:r w:rsidRPr="00213D03">
          <w:t>39</w:t>
        </w:r>
        <w:r>
          <w:rPr>
            <w:rFonts w:asciiTheme="minorHAnsi" w:eastAsiaTheme="minorEastAsia" w:hAnsiTheme="minorHAnsi" w:cstheme="minorBidi"/>
            <w:sz w:val="22"/>
            <w:szCs w:val="22"/>
            <w:lang w:eastAsia="en-AU"/>
          </w:rPr>
          <w:tab/>
        </w:r>
        <w:r w:rsidRPr="00213D03">
          <w:t>Functions of school boards etc</w:t>
        </w:r>
        <w:r>
          <w:tab/>
        </w:r>
        <w:r>
          <w:fldChar w:fldCharType="begin"/>
        </w:r>
        <w:r>
          <w:instrText xml:space="preserve"> PAGEREF _Toc145942690 \h </w:instrText>
        </w:r>
        <w:r>
          <w:fldChar w:fldCharType="separate"/>
        </w:r>
        <w:r w:rsidR="00A520F0">
          <w:t>80</w:t>
        </w:r>
        <w:r>
          <w:fldChar w:fldCharType="end"/>
        </w:r>
      </w:hyperlink>
    </w:p>
    <w:p w14:paraId="44C83425" w14:textId="65BBC131" w:rsidR="00A87649" w:rsidRDefault="00A87649">
      <w:pPr>
        <w:pStyle w:val="TOC5"/>
        <w:rPr>
          <w:rFonts w:asciiTheme="minorHAnsi" w:eastAsiaTheme="minorEastAsia" w:hAnsiTheme="minorHAnsi" w:cstheme="minorBidi"/>
          <w:sz w:val="22"/>
          <w:szCs w:val="22"/>
          <w:lang w:eastAsia="en-AU"/>
        </w:rPr>
      </w:pPr>
      <w:r>
        <w:tab/>
      </w:r>
      <w:hyperlink w:anchor="_Toc145942691" w:history="1">
        <w:r w:rsidRPr="00213D03">
          <w:t>40</w:t>
        </w:r>
        <w:r>
          <w:rPr>
            <w:rFonts w:asciiTheme="minorHAnsi" w:eastAsiaTheme="minorEastAsia" w:hAnsiTheme="minorHAnsi" w:cstheme="minorBidi"/>
            <w:sz w:val="22"/>
            <w:szCs w:val="22"/>
            <w:lang w:eastAsia="en-AU"/>
          </w:rPr>
          <w:tab/>
        </w:r>
        <w:r w:rsidRPr="00213D03">
          <w:t>Declaration of parents and citizens associations in certain circumstances</w:t>
        </w:r>
        <w:r>
          <w:tab/>
        </w:r>
        <w:r>
          <w:fldChar w:fldCharType="begin"/>
        </w:r>
        <w:r>
          <w:instrText xml:space="preserve"> PAGEREF _Toc145942691 \h </w:instrText>
        </w:r>
        <w:r>
          <w:fldChar w:fldCharType="separate"/>
        </w:r>
        <w:r w:rsidR="00A520F0">
          <w:t>81</w:t>
        </w:r>
        <w:r>
          <w:fldChar w:fldCharType="end"/>
        </w:r>
      </w:hyperlink>
    </w:p>
    <w:p w14:paraId="4F855A70" w14:textId="5DFD61BE" w:rsidR="00A87649" w:rsidRDefault="00A87649">
      <w:pPr>
        <w:pStyle w:val="TOC5"/>
        <w:rPr>
          <w:rFonts w:asciiTheme="minorHAnsi" w:eastAsiaTheme="minorEastAsia" w:hAnsiTheme="minorHAnsi" w:cstheme="minorBidi"/>
          <w:sz w:val="22"/>
          <w:szCs w:val="22"/>
          <w:lang w:eastAsia="en-AU"/>
        </w:rPr>
      </w:pPr>
      <w:r>
        <w:tab/>
      </w:r>
      <w:hyperlink w:anchor="_Toc145942692" w:history="1">
        <w:r w:rsidRPr="00213D03">
          <w:t>41</w:t>
        </w:r>
        <w:r>
          <w:rPr>
            <w:rFonts w:asciiTheme="minorHAnsi" w:eastAsiaTheme="minorEastAsia" w:hAnsiTheme="minorHAnsi" w:cstheme="minorBidi"/>
            <w:sz w:val="22"/>
            <w:szCs w:val="22"/>
            <w:lang w:eastAsia="en-AU"/>
          </w:rPr>
          <w:tab/>
        </w:r>
        <w:r w:rsidRPr="00213D03">
          <w:t>Composition of school boards generally</w:t>
        </w:r>
        <w:r>
          <w:tab/>
        </w:r>
        <w:r>
          <w:fldChar w:fldCharType="begin"/>
        </w:r>
        <w:r>
          <w:instrText xml:space="preserve"> PAGEREF _Toc145942692 \h </w:instrText>
        </w:r>
        <w:r>
          <w:fldChar w:fldCharType="separate"/>
        </w:r>
        <w:r w:rsidR="00A520F0">
          <w:t>82</w:t>
        </w:r>
        <w:r>
          <w:fldChar w:fldCharType="end"/>
        </w:r>
      </w:hyperlink>
    </w:p>
    <w:p w14:paraId="49EB6336" w14:textId="33827303" w:rsidR="00A87649" w:rsidRDefault="00A87649">
      <w:pPr>
        <w:pStyle w:val="TOC5"/>
        <w:rPr>
          <w:rFonts w:asciiTheme="minorHAnsi" w:eastAsiaTheme="minorEastAsia" w:hAnsiTheme="minorHAnsi" w:cstheme="minorBidi"/>
          <w:sz w:val="22"/>
          <w:szCs w:val="22"/>
          <w:lang w:eastAsia="en-AU"/>
        </w:rPr>
      </w:pPr>
      <w:r>
        <w:tab/>
      </w:r>
      <w:hyperlink w:anchor="_Toc145942693" w:history="1">
        <w:r w:rsidRPr="00213D03">
          <w:t>42</w:t>
        </w:r>
        <w:r>
          <w:rPr>
            <w:rFonts w:asciiTheme="minorHAnsi" w:eastAsiaTheme="minorEastAsia" w:hAnsiTheme="minorHAnsi" w:cstheme="minorBidi"/>
            <w:sz w:val="22"/>
            <w:szCs w:val="22"/>
            <w:lang w:eastAsia="en-AU"/>
          </w:rPr>
          <w:tab/>
        </w:r>
        <w:r w:rsidRPr="00213D03">
          <w:t>Composition of school boards of small schools</w:t>
        </w:r>
        <w:r>
          <w:tab/>
        </w:r>
        <w:r>
          <w:fldChar w:fldCharType="begin"/>
        </w:r>
        <w:r>
          <w:instrText xml:space="preserve"> PAGEREF _Toc145942693 \h </w:instrText>
        </w:r>
        <w:r>
          <w:fldChar w:fldCharType="separate"/>
        </w:r>
        <w:r w:rsidR="00A520F0">
          <w:t>84</w:t>
        </w:r>
        <w:r>
          <w:fldChar w:fldCharType="end"/>
        </w:r>
      </w:hyperlink>
    </w:p>
    <w:p w14:paraId="6649F75D" w14:textId="18C7FE2A" w:rsidR="00A87649" w:rsidRDefault="00A87649">
      <w:pPr>
        <w:pStyle w:val="TOC5"/>
        <w:rPr>
          <w:rFonts w:asciiTheme="minorHAnsi" w:eastAsiaTheme="minorEastAsia" w:hAnsiTheme="minorHAnsi" w:cstheme="minorBidi"/>
          <w:sz w:val="22"/>
          <w:szCs w:val="22"/>
          <w:lang w:eastAsia="en-AU"/>
        </w:rPr>
      </w:pPr>
      <w:r>
        <w:tab/>
      </w:r>
      <w:hyperlink w:anchor="_Toc145942694" w:history="1">
        <w:r w:rsidRPr="00213D03">
          <w:t>43</w:t>
        </w:r>
        <w:r>
          <w:rPr>
            <w:rFonts w:asciiTheme="minorHAnsi" w:eastAsiaTheme="minorEastAsia" w:hAnsiTheme="minorHAnsi" w:cstheme="minorBidi"/>
            <w:sz w:val="22"/>
            <w:szCs w:val="22"/>
            <w:lang w:eastAsia="en-AU"/>
          </w:rPr>
          <w:tab/>
        </w:r>
        <w:r w:rsidRPr="00213D03">
          <w:t>Composition of school boards of school-related institutions and other schools in special circumstances</w:t>
        </w:r>
        <w:r>
          <w:tab/>
        </w:r>
        <w:r>
          <w:fldChar w:fldCharType="begin"/>
        </w:r>
        <w:r>
          <w:instrText xml:space="preserve"> PAGEREF _Toc145942694 \h </w:instrText>
        </w:r>
        <w:r>
          <w:fldChar w:fldCharType="separate"/>
        </w:r>
        <w:r w:rsidR="00A520F0">
          <w:t>85</w:t>
        </w:r>
        <w:r>
          <w:fldChar w:fldCharType="end"/>
        </w:r>
      </w:hyperlink>
    </w:p>
    <w:p w14:paraId="3EA3A871" w14:textId="142F6D9E" w:rsidR="00A87649" w:rsidRDefault="00A87649">
      <w:pPr>
        <w:pStyle w:val="TOC5"/>
        <w:rPr>
          <w:rFonts w:asciiTheme="minorHAnsi" w:eastAsiaTheme="minorEastAsia" w:hAnsiTheme="minorHAnsi" w:cstheme="minorBidi"/>
          <w:sz w:val="22"/>
          <w:szCs w:val="22"/>
          <w:lang w:eastAsia="en-AU"/>
        </w:rPr>
      </w:pPr>
      <w:r>
        <w:tab/>
      </w:r>
      <w:hyperlink w:anchor="_Toc145942695" w:history="1">
        <w:r w:rsidRPr="00213D03">
          <w:t>44</w:t>
        </w:r>
        <w:r>
          <w:rPr>
            <w:rFonts w:asciiTheme="minorHAnsi" w:eastAsiaTheme="minorEastAsia" w:hAnsiTheme="minorHAnsi" w:cstheme="minorBidi"/>
            <w:sz w:val="22"/>
            <w:szCs w:val="22"/>
            <w:lang w:eastAsia="en-AU"/>
          </w:rPr>
          <w:tab/>
        </w:r>
        <w:r w:rsidRPr="00213D03">
          <w:t>Ending of appointment of members of school board</w:t>
        </w:r>
        <w:r>
          <w:tab/>
        </w:r>
        <w:r>
          <w:fldChar w:fldCharType="begin"/>
        </w:r>
        <w:r>
          <w:instrText xml:space="preserve"> PAGEREF _Toc145942695 \h </w:instrText>
        </w:r>
        <w:r>
          <w:fldChar w:fldCharType="separate"/>
        </w:r>
        <w:r w:rsidR="00A520F0">
          <w:t>87</w:t>
        </w:r>
        <w:r>
          <w:fldChar w:fldCharType="end"/>
        </w:r>
      </w:hyperlink>
    </w:p>
    <w:p w14:paraId="2781C1FB" w14:textId="7F5427C6" w:rsidR="00A87649" w:rsidRDefault="00A87649">
      <w:pPr>
        <w:pStyle w:val="TOC5"/>
        <w:rPr>
          <w:rFonts w:asciiTheme="minorHAnsi" w:eastAsiaTheme="minorEastAsia" w:hAnsiTheme="minorHAnsi" w:cstheme="minorBidi"/>
          <w:sz w:val="22"/>
          <w:szCs w:val="22"/>
          <w:lang w:eastAsia="en-AU"/>
        </w:rPr>
      </w:pPr>
      <w:r>
        <w:tab/>
      </w:r>
      <w:hyperlink w:anchor="_Toc145942696" w:history="1">
        <w:r w:rsidRPr="00213D03">
          <w:t>45</w:t>
        </w:r>
        <w:r>
          <w:rPr>
            <w:rFonts w:asciiTheme="minorHAnsi" w:eastAsiaTheme="minorEastAsia" w:hAnsiTheme="minorHAnsi" w:cstheme="minorBidi"/>
            <w:sz w:val="22"/>
            <w:szCs w:val="22"/>
            <w:lang w:eastAsia="en-AU"/>
          </w:rPr>
          <w:tab/>
        </w:r>
        <w:r w:rsidRPr="00213D03">
          <w:t>Chairperson and deputy chairperson of school boards</w:t>
        </w:r>
        <w:r>
          <w:tab/>
        </w:r>
        <w:r>
          <w:fldChar w:fldCharType="begin"/>
        </w:r>
        <w:r>
          <w:instrText xml:space="preserve"> PAGEREF _Toc145942696 \h </w:instrText>
        </w:r>
        <w:r>
          <w:fldChar w:fldCharType="separate"/>
        </w:r>
        <w:r w:rsidR="00A520F0">
          <w:t>88</w:t>
        </w:r>
        <w:r>
          <w:fldChar w:fldCharType="end"/>
        </w:r>
      </w:hyperlink>
    </w:p>
    <w:p w14:paraId="37FB863D" w14:textId="1AC19681" w:rsidR="00A87649" w:rsidRDefault="00A87649">
      <w:pPr>
        <w:pStyle w:val="TOC5"/>
        <w:rPr>
          <w:rFonts w:asciiTheme="minorHAnsi" w:eastAsiaTheme="minorEastAsia" w:hAnsiTheme="minorHAnsi" w:cstheme="minorBidi"/>
          <w:sz w:val="22"/>
          <w:szCs w:val="22"/>
          <w:lang w:eastAsia="en-AU"/>
        </w:rPr>
      </w:pPr>
      <w:r>
        <w:tab/>
      </w:r>
      <w:hyperlink w:anchor="_Toc145942697" w:history="1">
        <w:r w:rsidRPr="00213D03">
          <w:t>46</w:t>
        </w:r>
        <w:r>
          <w:rPr>
            <w:rFonts w:asciiTheme="minorHAnsi" w:eastAsiaTheme="minorEastAsia" w:hAnsiTheme="minorHAnsi" w:cstheme="minorBidi"/>
            <w:sz w:val="22"/>
            <w:szCs w:val="22"/>
            <w:lang w:eastAsia="en-AU"/>
          </w:rPr>
          <w:tab/>
        </w:r>
        <w:r w:rsidRPr="00213D03">
          <w:t>School boards to take part in selection of school principals</w:t>
        </w:r>
        <w:r>
          <w:tab/>
        </w:r>
        <w:r>
          <w:fldChar w:fldCharType="begin"/>
        </w:r>
        <w:r>
          <w:instrText xml:space="preserve"> PAGEREF _Toc145942697 \h </w:instrText>
        </w:r>
        <w:r>
          <w:fldChar w:fldCharType="separate"/>
        </w:r>
        <w:r w:rsidR="00A520F0">
          <w:t>88</w:t>
        </w:r>
        <w:r>
          <w:fldChar w:fldCharType="end"/>
        </w:r>
      </w:hyperlink>
    </w:p>
    <w:p w14:paraId="475993A6" w14:textId="63A7071D" w:rsidR="00A87649" w:rsidRDefault="00457EEA">
      <w:pPr>
        <w:pStyle w:val="TOC3"/>
        <w:rPr>
          <w:rFonts w:asciiTheme="minorHAnsi" w:eastAsiaTheme="minorEastAsia" w:hAnsiTheme="minorHAnsi" w:cstheme="minorBidi"/>
          <w:b w:val="0"/>
          <w:sz w:val="22"/>
          <w:szCs w:val="22"/>
          <w:lang w:eastAsia="en-AU"/>
        </w:rPr>
      </w:pPr>
      <w:hyperlink w:anchor="_Toc145942698" w:history="1">
        <w:r w:rsidR="00A87649" w:rsidRPr="00213D03">
          <w:t>Division 3.4.3</w:t>
        </w:r>
        <w:r w:rsidR="00A87649">
          <w:rPr>
            <w:rFonts w:asciiTheme="minorHAnsi" w:eastAsiaTheme="minorEastAsia" w:hAnsiTheme="minorHAnsi" w:cstheme="minorBidi"/>
            <w:b w:val="0"/>
            <w:sz w:val="22"/>
            <w:szCs w:val="22"/>
            <w:lang w:eastAsia="en-AU"/>
          </w:rPr>
          <w:tab/>
        </w:r>
        <w:r w:rsidR="00A87649" w:rsidRPr="00213D03">
          <w:t>Proceedings of school boards</w:t>
        </w:r>
        <w:r w:rsidR="00A87649" w:rsidRPr="00A87649">
          <w:rPr>
            <w:vanish/>
          </w:rPr>
          <w:tab/>
        </w:r>
        <w:r w:rsidR="00A87649" w:rsidRPr="00A87649">
          <w:rPr>
            <w:vanish/>
          </w:rPr>
          <w:fldChar w:fldCharType="begin"/>
        </w:r>
        <w:r w:rsidR="00A87649" w:rsidRPr="00A87649">
          <w:rPr>
            <w:vanish/>
          </w:rPr>
          <w:instrText xml:space="preserve"> PAGEREF _Toc145942698 \h </w:instrText>
        </w:r>
        <w:r w:rsidR="00A87649" w:rsidRPr="00A87649">
          <w:rPr>
            <w:vanish/>
          </w:rPr>
        </w:r>
        <w:r w:rsidR="00A87649" w:rsidRPr="00A87649">
          <w:rPr>
            <w:vanish/>
          </w:rPr>
          <w:fldChar w:fldCharType="separate"/>
        </w:r>
        <w:r w:rsidR="00A520F0">
          <w:rPr>
            <w:vanish/>
          </w:rPr>
          <w:t>89</w:t>
        </w:r>
        <w:r w:rsidR="00A87649" w:rsidRPr="00A87649">
          <w:rPr>
            <w:vanish/>
          </w:rPr>
          <w:fldChar w:fldCharType="end"/>
        </w:r>
      </w:hyperlink>
    </w:p>
    <w:p w14:paraId="528217B4" w14:textId="71DB664E" w:rsidR="00A87649" w:rsidRDefault="00A87649">
      <w:pPr>
        <w:pStyle w:val="TOC5"/>
        <w:rPr>
          <w:rFonts w:asciiTheme="minorHAnsi" w:eastAsiaTheme="minorEastAsia" w:hAnsiTheme="minorHAnsi" w:cstheme="minorBidi"/>
          <w:sz w:val="22"/>
          <w:szCs w:val="22"/>
          <w:lang w:eastAsia="en-AU"/>
        </w:rPr>
      </w:pPr>
      <w:r>
        <w:tab/>
      </w:r>
      <w:hyperlink w:anchor="_Toc145942699" w:history="1">
        <w:r w:rsidRPr="00213D03">
          <w:t>47</w:t>
        </w:r>
        <w:r>
          <w:rPr>
            <w:rFonts w:asciiTheme="minorHAnsi" w:eastAsiaTheme="minorEastAsia" w:hAnsiTheme="minorHAnsi" w:cstheme="minorBidi"/>
            <w:sz w:val="22"/>
            <w:szCs w:val="22"/>
            <w:lang w:eastAsia="en-AU"/>
          </w:rPr>
          <w:tab/>
        </w:r>
        <w:r w:rsidRPr="00213D03">
          <w:t>Time and place of meetings of school boards</w:t>
        </w:r>
        <w:r>
          <w:tab/>
        </w:r>
        <w:r>
          <w:fldChar w:fldCharType="begin"/>
        </w:r>
        <w:r>
          <w:instrText xml:space="preserve"> PAGEREF _Toc145942699 \h </w:instrText>
        </w:r>
        <w:r>
          <w:fldChar w:fldCharType="separate"/>
        </w:r>
        <w:r w:rsidR="00A520F0">
          <w:t>89</w:t>
        </w:r>
        <w:r>
          <w:fldChar w:fldCharType="end"/>
        </w:r>
      </w:hyperlink>
    </w:p>
    <w:p w14:paraId="63D42A68" w14:textId="691C7D7C" w:rsidR="00A87649" w:rsidRDefault="00A87649">
      <w:pPr>
        <w:pStyle w:val="TOC5"/>
        <w:rPr>
          <w:rFonts w:asciiTheme="minorHAnsi" w:eastAsiaTheme="minorEastAsia" w:hAnsiTheme="minorHAnsi" w:cstheme="minorBidi"/>
          <w:sz w:val="22"/>
          <w:szCs w:val="22"/>
          <w:lang w:eastAsia="en-AU"/>
        </w:rPr>
      </w:pPr>
      <w:r>
        <w:tab/>
      </w:r>
      <w:hyperlink w:anchor="_Toc145942700" w:history="1">
        <w:r w:rsidRPr="00213D03">
          <w:t>48</w:t>
        </w:r>
        <w:r>
          <w:rPr>
            <w:rFonts w:asciiTheme="minorHAnsi" w:eastAsiaTheme="minorEastAsia" w:hAnsiTheme="minorHAnsi" w:cstheme="minorBidi"/>
            <w:sz w:val="22"/>
            <w:szCs w:val="22"/>
            <w:lang w:eastAsia="en-AU"/>
          </w:rPr>
          <w:tab/>
        </w:r>
        <w:r w:rsidRPr="00213D03">
          <w:t>Procedures governing proceedings of school boards</w:t>
        </w:r>
        <w:r>
          <w:tab/>
        </w:r>
        <w:r>
          <w:fldChar w:fldCharType="begin"/>
        </w:r>
        <w:r>
          <w:instrText xml:space="preserve"> PAGEREF _Toc145942700 \h </w:instrText>
        </w:r>
        <w:r>
          <w:fldChar w:fldCharType="separate"/>
        </w:r>
        <w:r w:rsidR="00A520F0">
          <w:t>89</w:t>
        </w:r>
        <w:r>
          <w:fldChar w:fldCharType="end"/>
        </w:r>
      </w:hyperlink>
    </w:p>
    <w:p w14:paraId="5D6BC5B3" w14:textId="704796D4" w:rsidR="00A87649" w:rsidRDefault="00A87649">
      <w:pPr>
        <w:pStyle w:val="TOC5"/>
        <w:rPr>
          <w:rFonts w:asciiTheme="minorHAnsi" w:eastAsiaTheme="minorEastAsia" w:hAnsiTheme="minorHAnsi" w:cstheme="minorBidi"/>
          <w:sz w:val="22"/>
          <w:szCs w:val="22"/>
          <w:lang w:eastAsia="en-AU"/>
        </w:rPr>
      </w:pPr>
      <w:r>
        <w:tab/>
      </w:r>
      <w:hyperlink w:anchor="_Toc145942701" w:history="1">
        <w:r w:rsidRPr="00213D03">
          <w:t>49</w:t>
        </w:r>
        <w:r>
          <w:rPr>
            <w:rFonts w:asciiTheme="minorHAnsi" w:eastAsiaTheme="minorEastAsia" w:hAnsiTheme="minorHAnsi" w:cstheme="minorBidi"/>
            <w:sz w:val="22"/>
            <w:szCs w:val="22"/>
            <w:lang w:eastAsia="en-AU"/>
          </w:rPr>
          <w:tab/>
        </w:r>
        <w:r w:rsidRPr="00213D03">
          <w:t>Disclosure of interests by members of school boards</w:t>
        </w:r>
        <w:r>
          <w:tab/>
        </w:r>
        <w:r>
          <w:fldChar w:fldCharType="begin"/>
        </w:r>
        <w:r>
          <w:instrText xml:space="preserve"> PAGEREF _Toc145942701 \h </w:instrText>
        </w:r>
        <w:r>
          <w:fldChar w:fldCharType="separate"/>
        </w:r>
        <w:r w:rsidR="00A520F0">
          <w:t>91</w:t>
        </w:r>
        <w:r>
          <w:fldChar w:fldCharType="end"/>
        </w:r>
      </w:hyperlink>
    </w:p>
    <w:p w14:paraId="0A8C4FC7" w14:textId="71391707" w:rsidR="00A87649" w:rsidRDefault="00A87649">
      <w:pPr>
        <w:pStyle w:val="TOC5"/>
        <w:rPr>
          <w:rFonts w:asciiTheme="minorHAnsi" w:eastAsiaTheme="minorEastAsia" w:hAnsiTheme="minorHAnsi" w:cstheme="minorBidi"/>
          <w:sz w:val="22"/>
          <w:szCs w:val="22"/>
          <w:lang w:eastAsia="en-AU"/>
        </w:rPr>
      </w:pPr>
      <w:r>
        <w:tab/>
      </w:r>
      <w:hyperlink w:anchor="_Toc145942702" w:history="1">
        <w:r w:rsidRPr="00213D03">
          <w:t>49A</w:t>
        </w:r>
        <w:r>
          <w:rPr>
            <w:rFonts w:asciiTheme="minorHAnsi" w:eastAsiaTheme="minorEastAsia" w:hAnsiTheme="minorHAnsi" w:cstheme="minorBidi"/>
            <w:sz w:val="22"/>
            <w:szCs w:val="22"/>
            <w:lang w:eastAsia="en-AU"/>
          </w:rPr>
          <w:tab/>
        </w:r>
        <w:r w:rsidRPr="00213D03">
          <w:t>Protection of members of school boards</w:t>
        </w:r>
        <w:r>
          <w:tab/>
        </w:r>
        <w:r>
          <w:fldChar w:fldCharType="begin"/>
        </w:r>
        <w:r>
          <w:instrText xml:space="preserve"> PAGEREF _Toc145942702 \h </w:instrText>
        </w:r>
        <w:r>
          <w:fldChar w:fldCharType="separate"/>
        </w:r>
        <w:r w:rsidR="00A520F0">
          <w:t>92</w:t>
        </w:r>
        <w:r>
          <w:fldChar w:fldCharType="end"/>
        </w:r>
      </w:hyperlink>
    </w:p>
    <w:p w14:paraId="43DD4069" w14:textId="64A56FC4" w:rsidR="00A87649" w:rsidRDefault="00457EEA">
      <w:pPr>
        <w:pStyle w:val="TOC3"/>
        <w:rPr>
          <w:rFonts w:asciiTheme="minorHAnsi" w:eastAsiaTheme="minorEastAsia" w:hAnsiTheme="minorHAnsi" w:cstheme="minorBidi"/>
          <w:b w:val="0"/>
          <w:sz w:val="22"/>
          <w:szCs w:val="22"/>
          <w:lang w:eastAsia="en-AU"/>
        </w:rPr>
      </w:pPr>
      <w:hyperlink w:anchor="_Toc145942703" w:history="1">
        <w:r w:rsidR="00A87649" w:rsidRPr="00213D03">
          <w:t>Division 3.4.4</w:t>
        </w:r>
        <w:r w:rsidR="00A87649">
          <w:rPr>
            <w:rFonts w:asciiTheme="minorHAnsi" w:eastAsiaTheme="minorEastAsia" w:hAnsiTheme="minorHAnsi" w:cstheme="minorBidi"/>
            <w:b w:val="0"/>
            <w:sz w:val="22"/>
            <w:szCs w:val="22"/>
            <w:lang w:eastAsia="en-AU"/>
          </w:rPr>
          <w:tab/>
        </w:r>
        <w:r w:rsidR="00A87649" w:rsidRPr="00213D03">
          <w:t>Financial matters</w:t>
        </w:r>
        <w:r w:rsidR="00A87649" w:rsidRPr="00A87649">
          <w:rPr>
            <w:vanish/>
          </w:rPr>
          <w:tab/>
        </w:r>
        <w:r w:rsidR="00A87649" w:rsidRPr="00A87649">
          <w:rPr>
            <w:vanish/>
          </w:rPr>
          <w:fldChar w:fldCharType="begin"/>
        </w:r>
        <w:r w:rsidR="00A87649" w:rsidRPr="00A87649">
          <w:rPr>
            <w:vanish/>
          </w:rPr>
          <w:instrText xml:space="preserve"> PAGEREF _Toc145942703 \h </w:instrText>
        </w:r>
        <w:r w:rsidR="00A87649" w:rsidRPr="00A87649">
          <w:rPr>
            <w:vanish/>
          </w:rPr>
        </w:r>
        <w:r w:rsidR="00A87649" w:rsidRPr="00A87649">
          <w:rPr>
            <w:vanish/>
          </w:rPr>
          <w:fldChar w:fldCharType="separate"/>
        </w:r>
        <w:r w:rsidR="00A520F0">
          <w:rPr>
            <w:vanish/>
          </w:rPr>
          <w:t>92</w:t>
        </w:r>
        <w:r w:rsidR="00A87649" w:rsidRPr="00A87649">
          <w:rPr>
            <w:vanish/>
          </w:rPr>
          <w:fldChar w:fldCharType="end"/>
        </w:r>
      </w:hyperlink>
    </w:p>
    <w:p w14:paraId="19FCE20D" w14:textId="54D02425" w:rsidR="00A87649" w:rsidRDefault="00A87649">
      <w:pPr>
        <w:pStyle w:val="TOC5"/>
        <w:rPr>
          <w:rFonts w:asciiTheme="minorHAnsi" w:eastAsiaTheme="minorEastAsia" w:hAnsiTheme="minorHAnsi" w:cstheme="minorBidi"/>
          <w:sz w:val="22"/>
          <w:szCs w:val="22"/>
          <w:lang w:eastAsia="en-AU"/>
        </w:rPr>
      </w:pPr>
      <w:r>
        <w:tab/>
      </w:r>
      <w:hyperlink w:anchor="_Toc145942704" w:history="1">
        <w:r w:rsidRPr="00213D03">
          <w:t>50</w:t>
        </w:r>
        <w:r>
          <w:rPr>
            <w:rFonts w:asciiTheme="minorHAnsi" w:eastAsiaTheme="minorEastAsia" w:hAnsiTheme="minorHAnsi" w:cstheme="minorBidi"/>
            <w:sz w:val="22"/>
            <w:szCs w:val="22"/>
            <w:lang w:eastAsia="en-AU"/>
          </w:rPr>
          <w:tab/>
        </w:r>
        <w:r w:rsidRPr="00213D03">
          <w:t>School boards to approve budgets</w:t>
        </w:r>
        <w:r>
          <w:tab/>
        </w:r>
        <w:r>
          <w:fldChar w:fldCharType="begin"/>
        </w:r>
        <w:r>
          <w:instrText xml:space="preserve"> PAGEREF _Toc145942704 \h </w:instrText>
        </w:r>
        <w:r>
          <w:fldChar w:fldCharType="separate"/>
        </w:r>
        <w:r w:rsidR="00A520F0">
          <w:t>92</w:t>
        </w:r>
        <w:r>
          <w:fldChar w:fldCharType="end"/>
        </w:r>
      </w:hyperlink>
    </w:p>
    <w:p w14:paraId="1578C166" w14:textId="30230299" w:rsidR="00A87649" w:rsidRDefault="00A87649">
      <w:pPr>
        <w:pStyle w:val="TOC5"/>
        <w:rPr>
          <w:rFonts w:asciiTheme="minorHAnsi" w:eastAsiaTheme="minorEastAsia" w:hAnsiTheme="minorHAnsi" w:cstheme="minorBidi"/>
          <w:sz w:val="22"/>
          <w:szCs w:val="22"/>
          <w:lang w:eastAsia="en-AU"/>
        </w:rPr>
      </w:pPr>
      <w:r>
        <w:tab/>
      </w:r>
      <w:hyperlink w:anchor="_Toc145942705" w:history="1">
        <w:r w:rsidRPr="00213D03">
          <w:t>51</w:t>
        </w:r>
        <w:r>
          <w:rPr>
            <w:rFonts w:asciiTheme="minorHAnsi" w:eastAsiaTheme="minorEastAsia" w:hAnsiTheme="minorHAnsi" w:cstheme="minorBidi"/>
            <w:sz w:val="22"/>
            <w:szCs w:val="22"/>
            <w:lang w:eastAsia="en-AU"/>
          </w:rPr>
          <w:tab/>
        </w:r>
        <w:r w:rsidRPr="00213D03">
          <w:t>Application of money of school</w:t>
        </w:r>
        <w:r>
          <w:tab/>
        </w:r>
        <w:r>
          <w:fldChar w:fldCharType="begin"/>
        </w:r>
        <w:r>
          <w:instrText xml:space="preserve"> PAGEREF _Toc145942705 \h </w:instrText>
        </w:r>
        <w:r>
          <w:fldChar w:fldCharType="separate"/>
        </w:r>
        <w:r w:rsidR="00A520F0">
          <w:t>92</w:t>
        </w:r>
        <w:r>
          <w:fldChar w:fldCharType="end"/>
        </w:r>
      </w:hyperlink>
    </w:p>
    <w:p w14:paraId="54A03421" w14:textId="5CE62AC8" w:rsidR="00A87649" w:rsidRDefault="00A87649">
      <w:pPr>
        <w:pStyle w:val="TOC5"/>
        <w:rPr>
          <w:rFonts w:asciiTheme="minorHAnsi" w:eastAsiaTheme="minorEastAsia" w:hAnsiTheme="minorHAnsi" w:cstheme="minorBidi"/>
          <w:sz w:val="22"/>
          <w:szCs w:val="22"/>
          <w:lang w:eastAsia="en-AU"/>
        </w:rPr>
      </w:pPr>
      <w:r>
        <w:tab/>
      </w:r>
      <w:hyperlink w:anchor="_Toc145942706" w:history="1">
        <w:r w:rsidRPr="00213D03">
          <w:t>52</w:t>
        </w:r>
        <w:r>
          <w:rPr>
            <w:rFonts w:asciiTheme="minorHAnsi" w:eastAsiaTheme="minorEastAsia" w:hAnsiTheme="minorHAnsi" w:cstheme="minorBidi"/>
            <w:sz w:val="22"/>
            <w:szCs w:val="22"/>
            <w:lang w:eastAsia="en-AU"/>
          </w:rPr>
          <w:tab/>
        </w:r>
        <w:r w:rsidRPr="00213D03">
          <w:t>School boards to approve financial statement and report</w:t>
        </w:r>
        <w:r>
          <w:tab/>
        </w:r>
        <w:r>
          <w:fldChar w:fldCharType="begin"/>
        </w:r>
        <w:r>
          <w:instrText xml:space="preserve"> PAGEREF _Toc145942706 \h </w:instrText>
        </w:r>
        <w:r>
          <w:fldChar w:fldCharType="separate"/>
        </w:r>
        <w:r w:rsidR="00A520F0">
          <w:t>93</w:t>
        </w:r>
        <w:r>
          <w:fldChar w:fldCharType="end"/>
        </w:r>
      </w:hyperlink>
    </w:p>
    <w:p w14:paraId="20FCBA2B" w14:textId="08E46A58" w:rsidR="00A87649" w:rsidRDefault="00A87649">
      <w:pPr>
        <w:pStyle w:val="TOC5"/>
        <w:rPr>
          <w:rFonts w:asciiTheme="minorHAnsi" w:eastAsiaTheme="minorEastAsia" w:hAnsiTheme="minorHAnsi" w:cstheme="minorBidi"/>
          <w:sz w:val="22"/>
          <w:szCs w:val="22"/>
          <w:lang w:eastAsia="en-AU"/>
        </w:rPr>
      </w:pPr>
      <w:r>
        <w:tab/>
      </w:r>
      <w:hyperlink w:anchor="_Toc145942707" w:history="1">
        <w:r w:rsidRPr="00213D03">
          <w:t>53</w:t>
        </w:r>
        <w:r>
          <w:rPr>
            <w:rFonts w:asciiTheme="minorHAnsi" w:eastAsiaTheme="minorEastAsia" w:hAnsiTheme="minorHAnsi" w:cstheme="minorBidi"/>
            <w:sz w:val="22"/>
            <w:szCs w:val="22"/>
            <w:lang w:eastAsia="en-AU"/>
          </w:rPr>
          <w:tab/>
        </w:r>
        <w:r w:rsidRPr="00213D03">
          <w:t>School boards to make available summaries of budget and annual report</w:t>
        </w:r>
        <w:r>
          <w:tab/>
        </w:r>
        <w:r>
          <w:fldChar w:fldCharType="begin"/>
        </w:r>
        <w:r>
          <w:instrText xml:space="preserve"> PAGEREF _Toc145942707 \h </w:instrText>
        </w:r>
        <w:r>
          <w:fldChar w:fldCharType="separate"/>
        </w:r>
        <w:r w:rsidR="00A520F0">
          <w:t>93</w:t>
        </w:r>
        <w:r>
          <w:fldChar w:fldCharType="end"/>
        </w:r>
      </w:hyperlink>
    </w:p>
    <w:p w14:paraId="1A7ED7D8" w14:textId="64ABD098" w:rsidR="00A87649" w:rsidRDefault="00457EEA">
      <w:pPr>
        <w:pStyle w:val="TOC2"/>
        <w:rPr>
          <w:rFonts w:asciiTheme="minorHAnsi" w:eastAsiaTheme="minorEastAsia" w:hAnsiTheme="minorHAnsi" w:cstheme="minorBidi"/>
          <w:b w:val="0"/>
          <w:sz w:val="22"/>
          <w:szCs w:val="22"/>
          <w:lang w:eastAsia="en-AU"/>
        </w:rPr>
      </w:pPr>
      <w:hyperlink w:anchor="_Toc145942708" w:history="1">
        <w:r w:rsidR="00A87649" w:rsidRPr="00213D03">
          <w:t>Part 3.6</w:t>
        </w:r>
        <w:r w:rsidR="00A87649">
          <w:rPr>
            <w:rFonts w:asciiTheme="minorHAnsi" w:eastAsiaTheme="minorEastAsia" w:hAnsiTheme="minorHAnsi" w:cstheme="minorBidi"/>
            <w:b w:val="0"/>
            <w:sz w:val="22"/>
            <w:szCs w:val="22"/>
            <w:lang w:eastAsia="en-AU"/>
          </w:rPr>
          <w:tab/>
        </w:r>
        <w:r w:rsidR="00A87649" w:rsidRPr="00213D03">
          <w:t>Other provisions</w:t>
        </w:r>
        <w:r w:rsidR="00A87649" w:rsidRPr="00A87649">
          <w:rPr>
            <w:vanish/>
          </w:rPr>
          <w:tab/>
        </w:r>
        <w:r w:rsidR="00A87649" w:rsidRPr="00A87649">
          <w:rPr>
            <w:vanish/>
          </w:rPr>
          <w:fldChar w:fldCharType="begin"/>
        </w:r>
        <w:r w:rsidR="00A87649" w:rsidRPr="00A87649">
          <w:rPr>
            <w:vanish/>
          </w:rPr>
          <w:instrText xml:space="preserve"> PAGEREF _Toc145942708 \h </w:instrText>
        </w:r>
        <w:r w:rsidR="00A87649" w:rsidRPr="00A87649">
          <w:rPr>
            <w:vanish/>
          </w:rPr>
        </w:r>
        <w:r w:rsidR="00A87649" w:rsidRPr="00A87649">
          <w:rPr>
            <w:vanish/>
          </w:rPr>
          <w:fldChar w:fldCharType="separate"/>
        </w:r>
        <w:r w:rsidR="00A520F0">
          <w:rPr>
            <w:vanish/>
          </w:rPr>
          <w:t>95</w:t>
        </w:r>
        <w:r w:rsidR="00A87649" w:rsidRPr="00A87649">
          <w:rPr>
            <w:vanish/>
          </w:rPr>
          <w:fldChar w:fldCharType="end"/>
        </w:r>
      </w:hyperlink>
    </w:p>
    <w:p w14:paraId="0F2B333E" w14:textId="7C3B3795" w:rsidR="00A87649" w:rsidRDefault="00457EEA">
      <w:pPr>
        <w:pStyle w:val="TOC3"/>
        <w:rPr>
          <w:rFonts w:asciiTheme="minorHAnsi" w:eastAsiaTheme="minorEastAsia" w:hAnsiTheme="minorHAnsi" w:cstheme="minorBidi"/>
          <w:b w:val="0"/>
          <w:sz w:val="22"/>
          <w:szCs w:val="22"/>
          <w:lang w:eastAsia="en-AU"/>
        </w:rPr>
      </w:pPr>
      <w:hyperlink w:anchor="_Toc145942709" w:history="1">
        <w:r w:rsidR="00A87649" w:rsidRPr="00213D03">
          <w:t>Division 3.6.1</w:t>
        </w:r>
        <w:r w:rsidR="00A87649">
          <w:rPr>
            <w:rFonts w:asciiTheme="minorHAnsi" w:eastAsiaTheme="minorEastAsia" w:hAnsiTheme="minorHAnsi" w:cstheme="minorBidi"/>
            <w:b w:val="0"/>
            <w:sz w:val="22"/>
            <w:szCs w:val="22"/>
            <w:lang w:eastAsia="en-AU"/>
          </w:rPr>
          <w:tab/>
        </w:r>
        <w:r w:rsidR="00A87649" w:rsidRPr="00213D03">
          <w:t>Authorised persons (government)</w:t>
        </w:r>
        <w:r w:rsidR="00A87649" w:rsidRPr="00A87649">
          <w:rPr>
            <w:vanish/>
          </w:rPr>
          <w:tab/>
        </w:r>
        <w:r w:rsidR="00A87649" w:rsidRPr="00A87649">
          <w:rPr>
            <w:vanish/>
          </w:rPr>
          <w:fldChar w:fldCharType="begin"/>
        </w:r>
        <w:r w:rsidR="00A87649" w:rsidRPr="00A87649">
          <w:rPr>
            <w:vanish/>
          </w:rPr>
          <w:instrText xml:space="preserve"> PAGEREF _Toc145942709 \h </w:instrText>
        </w:r>
        <w:r w:rsidR="00A87649" w:rsidRPr="00A87649">
          <w:rPr>
            <w:vanish/>
          </w:rPr>
        </w:r>
        <w:r w:rsidR="00A87649" w:rsidRPr="00A87649">
          <w:rPr>
            <w:vanish/>
          </w:rPr>
          <w:fldChar w:fldCharType="separate"/>
        </w:r>
        <w:r w:rsidR="00A520F0">
          <w:rPr>
            <w:vanish/>
          </w:rPr>
          <w:t>95</w:t>
        </w:r>
        <w:r w:rsidR="00A87649" w:rsidRPr="00A87649">
          <w:rPr>
            <w:vanish/>
          </w:rPr>
          <w:fldChar w:fldCharType="end"/>
        </w:r>
      </w:hyperlink>
    </w:p>
    <w:p w14:paraId="075986BA" w14:textId="62C31BA8" w:rsidR="00A87649" w:rsidRDefault="00A87649">
      <w:pPr>
        <w:pStyle w:val="TOC5"/>
        <w:rPr>
          <w:rFonts w:asciiTheme="minorHAnsi" w:eastAsiaTheme="minorEastAsia" w:hAnsiTheme="minorHAnsi" w:cstheme="minorBidi"/>
          <w:sz w:val="22"/>
          <w:szCs w:val="22"/>
          <w:lang w:eastAsia="en-AU"/>
        </w:rPr>
      </w:pPr>
      <w:r>
        <w:tab/>
      </w:r>
      <w:hyperlink w:anchor="_Toc145942710" w:history="1">
        <w:r w:rsidRPr="00213D03">
          <w:t>67</w:t>
        </w:r>
        <w:r>
          <w:rPr>
            <w:rFonts w:asciiTheme="minorHAnsi" w:eastAsiaTheme="minorEastAsia" w:hAnsiTheme="minorHAnsi" w:cstheme="minorBidi"/>
            <w:sz w:val="22"/>
            <w:szCs w:val="22"/>
            <w:lang w:eastAsia="en-AU"/>
          </w:rPr>
          <w:tab/>
        </w:r>
        <w:r w:rsidRPr="00213D03">
          <w:t>Appointment of authorised persons (government)</w:t>
        </w:r>
        <w:r>
          <w:tab/>
        </w:r>
        <w:r>
          <w:fldChar w:fldCharType="begin"/>
        </w:r>
        <w:r>
          <w:instrText xml:space="preserve"> PAGEREF _Toc145942710 \h </w:instrText>
        </w:r>
        <w:r>
          <w:fldChar w:fldCharType="separate"/>
        </w:r>
        <w:r w:rsidR="00A520F0">
          <w:t>95</w:t>
        </w:r>
        <w:r>
          <w:fldChar w:fldCharType="end"/>
        </w:r>
      </w:hyperlink>
    </w:p>
    <w:p w14:paraId="10923FB3" w14:textId="02073D9B" w:rsidR="00A87649" w:rsidRDefault="00A87649">
      <w:pPr>
        <w:pStyle w:val="TOC5"/>
        <w:rPr>
          <w:rFonts w:asciiTheme="minorHAnsi" w:eastAsiaTheme="minorEastAsia" w:hAnsiTheme="minorHAnsi" w:cstheme="minorBidi"/>
          <w:sz w:val="22"/>
          <w:szCs w:val="22"/>
          <w:lang w:eastAsia="en-AU"/>
        </w:rPr>
      </w:pPr>
      <w:r>
        <w:tab/>
      </w:r>
      <w:hyperlink w:anchor="_Toc145942711" w:history="1">
        <w:r w:rsidRPr="00213D03">
          <w:t>68</w:t>
        </w:r>
        <w:r>
          <w:rPr>
            <w:rFonts w:asciiTheme="minorHAnsi" w:eastAsiaTheme="minorEastAsia" w:hAnsiTheme="minorHAnsi" w:cstheme="minorBidi"/>
            <w:sz w:val="22"/>
            <w:szCs w:val="22"/>
            <w:lang w:eastAsia="en-AU"/>
          </w:rPr>
          <w:tab/>
        </w:r>
        <w:r w:rsidRPr="00213D03">
          <w:t>Identity cards for authorised persons (government)</w:t>
        </w:r>
        <w:r>
          <w:tab/>
        </w:r>
        <w:r>
          <w:fldChar w:fldCharType="begin"/>
        </w:r>
        <w:r>
          <w:instrText xml:space="preserve"> PAGEREF _Toc145942711 \h </w:instrText>
        </w:r>
        <w:r>
          <w:fldChar w:fldCharType="separate"/>
        </w:r>
        <w:r w:rsidR="00A520F0">
          <w:t>96</w:t>
        </w:r>
        <w:r>
          <w:fldChar w:fldCharType="end"/>
        </w:r>
      </w:hyperlink>
    </w:p>
    <w:p w14:paraId="55A27D5C" w14:textId="59E0B2ED" w:rsidR="00A87649" w:rsidRDefault="00457EEA">
      <w:pPr>
        <w:pStyle w:val="TOC3"/>
        <w:rPr>
          <w:rFonts w:asciiTheme="minorHAnsi" w:eastAsiaTheme="minorEastAsia" w:hAnsiTheme="minorHAnsi" w:cstheme="minorBidi"/>
          <w:b w:val="0"/>
          <w:sz w:val="22"/>
          <w:szCs w:val="22"/>
          <w:lang w:eastAsia="en-AU"/>
        </w:rPr>
      </w:pPr>
      <w:hyperlink w:anchor="_Toc145942712" w:history="1">
        <w:r w:rsidR="00A87649" w:rsidRPr="00213D03">
          <w:t>Division 3.6.2</w:t>
        </w:r>
        <w:r w:rsidR="00A87649">
          <w:rPr>
            <w:rFonts w:asciiTheme="minorHAnsi" w:eastAsiaTheme="minorEastAsia" w:hAnsiTheme="minorHAnsi" w:cstheme="minorBidi"/>
            <w:b w:val="0"/>
            <w:sz w:val="22"/>
            <w:szCs w:val="22"/>
            <w:lang w:eastAsia="en-AU"/>
          </w:rPr>
          <w:tab/>
        </w:r>
        <w:r w:rsidR="00A87649" w:rsidRPr="00213D03">
          <w:t>Inspection powers for government schools</w:t>
        </w:r>
        <w:r w:rsidR="00A87649" w:rsidRPr="00A87649">
          <w:rPr>
            <w:vanish/>
          </w:rPr>
          <w:tab/>
        </w:r>
        <w:r w:rsidR="00A87649" w:rsidRPr="00A87649">
          <w:rPr>
            <w:vanish/>
          </w:rPr>
          <w:fldChar w:fldCharType="begin"/>
        </w:r>
        <w:r w:rsidR="00A87649" w:rsidRPr="00A87649">
          <w:rPr>
            <w:vanish/>
          </w:rPr>
          <w:instrText xml:space="preserve"> PAGEREF _Toc145942712 \h </w:instrText>
        </w:r>
        <w:r w:rsidR="00A87649" w:rsidRPr="00A87649">
          <w:rPr>
            <w:vanish/>
          </w:rPr>
        </w:r>
        <w:r w:rsidR="00A87649" w:rsidRPr="00A87649">
          <w:rPr>
            <w:vanish/>
          </w:rPr>
          <w:fldChar w:fldCharType="separate"/>
        </w:r>
        <w:r w:rsidR="00A520F0">
          <w:rPr>
            <w:vanish/>
          </w:rPr>
          <w:t>96</w:t>
        </w:r>
        <w:r w:rsidR="00A87649" w:rsidRPr="00A87649">
          <w:rPr>
            <w:vanish/>
          </w:rPr>
          <w:fldChar w:fldCharType="end"/>
        </w:r>
      </w:hyperlink>
    </w:p>
    <w:p w14:paraId="55B00943" w14:textId="3DBC684E" w:rsidR="00A87649" w:rsidRDefault="00A87649">
      <w:pPr>
        <w:pStyle w:val="TOC5"/>
        <w:rPr>
          <w:rFonts w:asciiTheme="minorHAnsi" w:eastAsiaTheme="minorEastAsia" w:hAnsiTheme="minorHAnsi" w:cstheme="minorBidi"/>
          <w:sz w:val="22"/>
          <w:szCs w:val="22"/>
          <w:lang w:eastAsia="en-AU"/>
        </w:rPr>
      </w:pPr>
      <w:r>
        <w:tab/>
      </w:r>
      <w:hyperlink w:anchor="_Toc145942713" w:history="1">
        <w:r w:rsidRPr="00213D03">
          <w:t>69</w:t>
        </w:r>
        <w:r>
          <w:rPr>
            <w:rFonts w:asciiTheme="minorHAnsi" w:eastAsiaTheme="minorEastAsia" w:hAnsiTheme="minorHAnsi" w:cstheme="minorBidi"/>
            <w:sz w:val="22"/>
            <w:szCs w:val="22"/>
            <w:lang w:eastAsia="en-AU"/>
          </w:rPr>
          <w:tab/>
        </w:r>
        <w:r w:rsidRPr="00213D03">
          <w:t>Power not to be exercised before identity card shown etc</w:t>
        </w:r>
        <w:r>
          <w:tab/>
        </w:r>
        <w:r>
          <w:fldChar w:fldCharType="begin"/>
        </w:r>
        <w:r>
          <w:instrText xml:space="preserve"> PAGEREF _Toc145942713 \h </w:instrText>
        </w:r>
        <w:r>
          <w:fldChar w:fldCharType="separate"/>
        </w:r>
        <w:r w:rsidR="00A520F0">
          <w:t>96</w:t>
        </w:r>
        <w:r>
          <w:fldChar w:fldCharType="end"/>
        </w:r>
      </w:hyperlink>
    </w:p>
    <w:p w14:paraId="5D603D2F" w14:textId="1FDA4531" w:rsidR="00A87649" w:rsidRDefault="00A87649">
      <w:pPr>
        <w:pStyle w:val="TOC5"/>
        <w:rPr>
          <w:rFonts w:asciiTheme="minorHAnsi" w:eastAsiaTheme="minorEastAsia" w:hAnsiTheme="minorHAnsi" w:cstheme="minorBidi"/>
          <w:sz w:val="22"/>
          <w:szCs w:val="22"/>
          <w:lang w:eastAsia="en-AU"/>
        </w:rPr>
      </w:pPr>
      <w:r>
        <w:tab/>
      </w:r>
      <w:hyperlink w:anchor="_Toc145942714" w:history="1">
        <w:r w:rsidRPr="00213D03">
          <w:t>70</w:t>
        </w:r>
        <w:r>
          <w:rPr>
            <w:rFonts w:asciiTheme="minorHAnsi" w:eastAsiaTheme="minorEastAsia" w:hAnsiTheme="minorHAnsi" w:cstheme="minorBidi"/>
            <w:sz w:val="22"/>
            <w:szCs w:val="22"/>
            <w:lang w:eastAsia="en-AU"/>
          </w:rPr>
          <w:tab/>
        </w:r>
        <w:r w:rsidRPr="00213D03">
          <w:t>Entry to government schools</w:t>
        </w:r>
        <w:r>
          <w:tab/>
        </w:r>
        <w:r>
          <w:fldChar w:fldCharType="begin"/>
        </w:r>
        <w:r>
          <w:instrText xml:space="preserve"> PAGEREF _Toc145942714 \h </w:instrText>
        </w:r>
        <w:r>
          <w:fldChar w:fldCharType="separate"/>
        </w:r>
        <w:r w:rsidR="00A520F0">
          <w:t>97</w:t>
        </w:r>
        <w:r>
          <w:fldChar w:fldCharType="end"/>
        </w:r>
      </w:hyperlink>
    </w:p>
    <w:p w14:paraId="501818DA" w14:textId="274CF19E" w:rsidR="00A87649" w:rsidRDefault="00A87649">
      <w:pPr>
        <w:pStyle w:val="TOC5"/>
        <w:rPr>
          <w:rFonts w:asciiTheme="minorHAnsi" w:eastAsiaTheme="minorEastAsia" w:hAnsiTheme="minorHAnsi" w:cstheme="minorBidi"/>
          <w:sz w:val="22"/>
          <w:szCs w:val="22"/>
          <w:lang w:eastAsia="en-AU"/>
        </w:rPr>
      </w:pPr>
      <w:r>
        <w:tab/>
      </w:r>
      <w:hyperlink w:anchor="_Toc145942715" w:history="1">
        <w:r w:rsidRPr="00213D03">
          <w:t>71</w:t>
        </w:r>
        <w:r>
          <w:rPr>
            <w:rFonts w:asciiTheme="minorHAnsi" w:eastAsiaTheme="minorEastAsia" w:hAnsiTheme="minorHAnsi" w:cstheme="minorBidi"/>
            <w:sz w:val="22"/>
            <w:szCs w:val="22"/>
            <w:lang w:eastAsia="en-AU"/>
          </w:rPr>
          <w:tab/>
        </w:r>
        <w:r w:rsidRPr="00213D03">
          <w:t>Powers on entry</w:t>
        </w:r>
        <w:r>
          <w:tab/>
        </w:r>
        <w:r>
          <w:fldChar w:fldCharType="begin"/>
        </w:r>
        <w:r>
          <w:instrText xml:space="preserve"> PAGEREF _Toc145942715 \h </w:instrText>
        </w:r>
        <w:r>
          <w:fldChar w:fldCharType="separate"/>
        </w:r>
        <w:r w:rsidR="00A520F0">
          <w:t>97</w:t>
        </w:r>
        <w:r>
          <w:fldChar w:fldCharType="end"/>
        </w:r>
      </w:hyperlink>
    </w:p>
    <w:p w14:paraId="477E48CC" w14:textId="7F12CBEC" w:rsidR="00A87649" w:rsidRDefault="00457EEA">
      <w:pPr>
        <w:pStyle w:val="TOC1"/>
        <w:rPr>
          <w:rFonts w:asciiTheme="minorHAnsi" w:eastAsiaTheme="minorEastAsia" w:hAnsiTheme="minorHAnsi" w:cstheme="minorBidi"/>
          <w:b w:val="0"/>
          <w:sz w:val="22"/>
          <w:szCs w:val="22"/>
          <w:lang w:eastAsia="en-AU"/>
        </w:rPr>
      </w:pPr>
      <w:hyperlink w:anchor="_Toc145942716" w:history="1">
        <w:r w:rsidR="00A87649" w:rsidRPr="00213D03">
          <w:t>Chapter 4</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w:t>
        </w:r>
        <w:r w:rsidR="00A87649" w:rsidRPr="00A87649">
          <w:rPr>
            <w:vanish/>
          </w:rPr>
          <w:tab/>
        </w:r>
        <w:r w:rsidR="00A87649" w:rsidRPr="00A87649">
          <w:rPr>
            <w:vanish/>
          </w:rPr>
          <w:fldChar w:fldCharType="begin"/>
        </w:r>
        <w:r w:rsidR="00A87649" w:rsidRPr="00A87649">
          <w:rPr>
            <w:vanish/>
          </w:rPr>
          <w:instrText xml:space="preserve"> PAGEREF _Toc145942716 \h </w:instrText>
        </w:r>
        <w:r w:rsidR="00A87649" w:rsidRPr="00A87649">
          <w:rPr>
            <w:vanish/>
          </w:rPr>
        </w:r>
        <w:r w:rsidR="00A87649" w:rsidRPr="00A87649">
          <w:rPr>
            <w:vanish/>
          </w:rPr>
          <w:fldChar w:fldCharType="separate"/>
        </w:r>
        <w:r w:rsidR="00A520F0">
          <w:rPr>
            <w:vanish/>
          </w:rPr>
          <w:t>98</w:t>
        </w:r>
        <w:r w:rsidR="00A87649" w:rsidRPr="00A87649">
          <w:rPr>
            <w:vanish/>
          </w:rPr>
          <w:fldChar w:fldCharType="end"/>
        </w:r>
      </w:hyperlink>
    </w:p>
    <w:p w14:paraId="52BB9FA3" w14:textId="53BA54EC" w:rsidR="00A87649" w:rsidRDefault="00457EEA">
      <w:pPr>
        <w:pStyle w:val="TOC2"/>
        <w:rPr>
          <w:rFonts w:asciiTheme="minorHAnsi" w:eastAsiaTheme="minorEastAsia" w:hAnsiTheme="minorHAnsi" w:cstheme="minorBidi"/>
          <w:b w:val="0"/>
          <w:sz w:val="22"/>
          <w:szCs w:val="22"/>
          <w:lang w:eastAsia="en-AU"/>
        </w:rPr>
      </w:pPr>
      <w:hyperlink w:anchor="_Toc145942717" w:history="1">
        <w:r w:rsidR="00A87649" w:rsidRPr="00213D03">
          <w:t>Part 4.1</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schools—principles</w:t>
        </w:r>
        <w:r w:rsidR="00A87649" w:rsidRPr="00A87649">
          <w:rPr>
            <w:vanish/>
          </w:rPr>
          <w:tab/>
        </w:r>
        <w:r w:rsidR="00A87649" w:rsidRPr="00A87649">
          <w:rPr>
            <w:vanish/>
          </w:rPr>
          <w:fldChar w:fldCharType="begin"/>
        </w:r>
        <w:r w:rsidR="00A87649" w:rsidRPr="00A87649">
          <w:rPr>
            <w:vanish/>
          </w:rPr>
          <w:instrText xml:space="preserve"> PAGEREF _Toc145942717 \h </w:instrText>
        </w:r>
        <w:r w:rsidR="00A87649" w:rsidRPr="00A87649">
          <w:rPr>
            <w:vanish/>
          </w:rPr>
        </w:r>
        <w:r w:rsidR="00A87649" w:rsidRPr="00A87649">
          <w:rPr>
            <w:vanish/>
          </w:rPr>
          <w:fldChar w:fldCharType="separate"/>
        </w:r>
        <w:r w:rsidR="00A520F0">
          <w:rPr>
            <w:vanish/>
          </w:rPr>
          <w:t>98</w:t>
        </w:r>
        <w:r w:rsidR="00A87649" w:rsidRPr="00A87649">
          <w:rPr>
            <w:vanish/>
          </w:rPr>
          <w:fldChar w:fldCharType="end"/>
        </w:r>
      </w:hyperlink>
    </w:p>
    <w:p w14:paraId="02E80EC7" w14:textId="0E17DDF7" w:rsidR="00A87649" w:rsidRDefault="00A87649">
      <w:pPr>
        <w:pStyle w:val="TOC5"/>
        <w:rPr>
          <w:rFonts w:asciiTheme="minorHAnsi" w:eastAsiaTheme="minorEastAsia" w:hAnsiTheme="minorHAnsi" w:cstheme="minorBidi"/>
          <w:sz w:val="22"/>
          <w:szCs w:val="22"/>
          <w:lang w:eastAsia="en-AU"/>
        </w:rPr>
      </w:pPr>
      <w:r>
        <w:tab/>
      </w:r>
      <w:hyperlink w:anchor="_Toc145942718" w:history="1">
        <w:r w:rsidRPr="00213D03">
          <w:t>72</w:t>
        </w:r>
        <w:r>
          <w:rPr>
            <w:rFonts w:asciiTheme="minorHAnsi" w:eastAsiaTheme="minorEastAsia" w:hAnsiTheme="minorHAnsi" w:cstheme="minorBidi"/>
            <w:sz w:val="22"/>
            <w:szCs w:val="22"/>
            <w:lang w:eastAsia="en-AU"/>
          </w:rPr>
          <w:tab/>
        </w:r>
        <w:r w:rsidRPr="00213D03">
          <w:t>Principles—ch 4</w:t>
        </w:r>
        <w:r>
          <w:tab/>
        </w:r>
        <w:r>
          <w:fldChar w:fldCharType="begin"/>
        </w:r>
        <w:r>
          <w:instrText xml:space="preserve"> PAGEREF _Toc145942718 \h </w:instrText>
        </w:r>
        <w:r>
          <w:fldChar w:fldCharType="separate"/>
        </w:r>
        <w:r w:rsidR="00A520F0">
          <w:t>98</w:t>
        </w:r>
        <w:r>
          <w:fldChar w:fldCharType="end"/>
        </w:r>
      </w:hyperlink>
    </w:p>
    <w:p w14:paraId="1B8BA49D" w14:textId="0B36AF21" w:rsidR="00A87649" w:rsidRDefault="00457EEA">
      <w:pPr>
        <w:pStyle w:val="TOC2"/>
        <w:rPr>
          <w:rFonts w:asciiTheme="minorHAnsi" w:eastAsiaTheme="minorEastAsia" w:hAnsiTheme="minorHAnsi" w:cstheme="minorBidi"/>
          <w:b w:val="0"/>
          <w:sz w:val="22"/>
          <w:szCs w:val="22"/>
          <w:lang w:eastAsia="en-AU"/>
        </w:rPr>
      </w:pPr>
      <w:hyperlink w:anchor="_Toc145942719" w:history="1">
        <w:r w:rsidR="00A87649" w:rsidRPr="00213D03">
          <w:t>Part 4.2</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schools—administration</w:t>
        </w:r>
        <w:r w:rsidR="00A87649" w:rsidRPr="00A87649">
          <w:rPr>
            <w:vanish/>
          </w:rPr>
          <w:tab/>
        </w:r>
        <w:r w:rsidR="00A87649" w:rsidRPr="00A87649">
          <w:rPr>
            <w:vanish/>
          </w:rPr>
          <w:fldChar w:fldCharType="begin"/>
        </w:r>
        <w:r w:rsidR="00A87649" w:rsidRPr="00A87649">
          <w:rPr>
            <w:vanish/>
          </w:rPr>
          <w:instrText xml:space="preserve"> PAGEREF _Toc145942719 \h </w:instrText>
        </w:r>
        <w:r w:rsidR="00A87649" w:rsidRPr="00A87649">
          <w:rPr>
            <w:vanish/>
          </w:rPr>
        </w:r>
        <w:r w:rsidR="00A87649" w:rsidRPr="00A87649">
          <w:rPr>
            <w:vanish/>
          </w:rPr>
          <w:fldChar w:fldCharType="separate"/>
        </w:r>
        <w:r w:rsidR="00A520F0">
          <w:rPr>
            <w:vanish/>
          </w:rPr>
          <w:t>99</w:t>
        </w:r>
        <w:r w:rsidR="00A87649" w:rsidRPr="00A87649">
          <w:rPr>
            <w:vanish/>
          </w:rPr>
          <w:fldChar w:fldCharType="end"/>
        </w:r>
      </w:hyperlink>
    </w:p>
    <w:p w14:paraId="5736D6FB" w14:textId="1D7FE62F" w:rsidR="00A87649" w:rsidRDefault="00457EEA">
      <w:pPr>
        <w:pStyle w:val="TOC3"/>
        <w:rPr>
          <w:rFonts w:asciiTheme="minorHAnsi" w:eastAsiaTheme="minorEastAsia" w:hAnsiTheme="minorHAnsi" w:cstheme="minorBidi"/>
          <w:b w:val="0"/>
          <w:sz w:val="22"/>
          <w:szCs w:val="22"/>
          <w:lang w:eastAsia="en-AU"/>
        </w:rPr>
      </w:pPr>
      <w:hyperlink w:anchor="_Toc145942720" w:history="1">
        <w:r w:rsidR="00A87649" w:rsidRPr="00213D03">
          <w:t>Division 4.2.1</w:t>
        </w:r>
        <w:r w:rsidR="00A87649">
          <w:rPr>
            <w:rFonts w:asciiTheme="minorHAnsi" w:eastAsiaTheme="minorEastAsia" w:hAnsiTheme="minorHAnsi" w:cstheme="minorBidi"/>
            <w:b w:val="0"/>
            <w:sz w:val="22"/>
            <w:szCs w:val="22"/>
            <w:lang w:eastAsia="en-AU"/>
          </w:rPr>
          <w:tab/>
        </w:r>
        <w:r w:rsidR="00A87649" w:rsidRPr="00213D03">
          <w:t>Registrar of non</w:t>
        </w:r>
        <w:r w:rsidR="00A87649" w:rsidRPr="00213D03">
          <w:noBreakHyphen/>
          <w:t>government schools</w:t>
        </w:r>
        <w:r w:rsidR="00A87649" w:rsidRPr="00A87649">
          <w:rPr>
            <w:vanish/>
          </w:rPr>
          <w:tab/>
        </w:r>
        <w:r w:rsidR="00A87649" w:rsidRPr="00A87649">
          <w:rPr>
            <w:vanish/>
          </w:rPr>
          <w:fldChar w:fldCharType="begin"/>
        </w:r>
        <w:r w:rsidR="00A87649" w:rsidRPr="00A87649">
          <w:rPr>
            <w:vanish/>
          </w:rPr>
          <w:instrText xml:space="preserve"> PAGEREF _Toc145942720 \h </w:instrText>
        </w:r>
        <w:r w:rsidR="00A87649" w:rsidRPr="00A87649">
          <w:rPr>
            <w:vanish/>
          </w:rPr>
        </w:r>
        <w:r w:rsidR="00A87649" w:rsidRPr="00A87649">
          <w:rPr>
            <w:vanish/>
          </w:rPr>
          <w:fldChar w:fldCharType="separate"/>
        </w:r>
        <w:r w:rsidR="00A520F0">
          <w:rPr>
            <w:vanish/>
          </w:rPr>
          <w:t>99</w:t>
        </w:r>
        <w:r w:rsidR="00A87649" w:rsidRPr="00A87649">
          <w:rPr>
            <w:vanish/>
          </w:rPr>
          <w:fldChar w:fldCharType="end"/>
        </w:r>
      </w:hyperlink>
    </w:p>
    <w:p w14:paraId="6DE231A6" w14:textId="5EFE233D" w:rsidR="00A87649" w:rsidRDefault="00A87649">
      <w:pPr>
        <w:pStyle w:val="TOC5"/>
        <w:rPr>
          <w:rFonts w:asciiTheme="minorHAnsi" w:eastAsiaTheme="minorEastAsia" w:hAnsiTheme="minorHAnsi" w:cstheme="minorBidi"/>
          <w:sz w:val="22"/>
          <w:szCs w:val="22"/>
          <w:lang w:eastAsia="en-AU"/>
        </w:rPr>
      </w:pPr>
      <w:r>
        <w:tab/>
      </w:r>
      <w:hyperlink w:anchor="_Toc145942721" w:history="1">
        <w:r w:rsidRPr="00213D03">
          <w:t>73</w:t>
        </w:r>
        <w:r>
          <w:rPr>
            <w:rFonts w:asciiTheme="minorHAnsi" w:eastAsiaTheme="minorEastAsia" w:hAnsiTheme="minorHAnsi" w:cstheme="minorBidi"/>
            <w:sz w:val="22"/>
            <w:szCs w:val="22"/>
            <w:lang w:eastAsia="en-AU"/>
          </w:rPr>
          <w:tab/>
        </w:r>
        <w:r w:rsidRPr="00213D03">
          <w:t>Registrar—appointment</w:t>
        </w:r>
        <w:r>
          <w:tab/>
        </w:r>
        <w:r>
          <w:fldChar w:fldCharType="begin"/>
        </w:r>
        <w:r>
          <w:instrText xml:space="preserve"> PAGEREF _Toc145942721 \h </w:instrText>
        </w:r>
        <w:r>
          <w:fldChar w:fldCharType="separate"/>
        </w:r>
        <w:r w:rsidR="00A520F0">
          <w:t>99</w:t>
        </w:r>
        <w:r>
          <w:fldChar w:fldCharType="end"/>
        </w:r>
      </w:hyperlink>
    </w:p>
    <w:p w14:paraId="19979EAD" w14:textId="2F0968A3" w:rsidR="00A87649" w:rsidRDefault="00A87649">
      <w:pPr>
        <w:pStyle w:val="TOC5"/>
        <w:rPr>
          <w:rFonts w:asciiTheme="minorHAnsi" w:eastAsiaTheme="minorEastAsia" w:hAnsiTheme="minorHAnsi" w:cstheme="minorBidi"/>
          <w:sz w:val="22"/>
          <w:szCs w:val="22"/>
          <w:lang w:eastAsia="en-AU"/>
        </w:rPr>
      </w:pPr>
      <w:r>
        <w:tab/>
      </w:r>
      <w:hyperlink w:anchor="_Toc145942722" w:history="1">
        <w:r w:rsidRPr="00213D03">
          <w:t>74</w:t>
        </w:r>
        <w:r>
          <w:rPr>
            <w:rFonts w:asciiTheme="minorHAnsi" w:eastAsiaTheme="minorEastAsia" w:hAnsiTheme="minorHAnsi" w:cstheme="minorBidi"/>
            <w:sz w:val="22"/>
            <w:szCs w:val="22"/>
            <w:lang w:eastAsia="en-AU"/>
          </w:rPr>
          <w:tab/>
        </w:r>
        <w:r w:rsidRPr="00213D03">
          <w:t>Registrar—functions</w:t>
        </w:r>
        <w:r>
          <w:tab/>
        </w:r>
        <w:r>
          <w:fldChar w:fldCharType="begin"/>
        </w:r>
        <w:r>
          <w:instrText xml:space="preserve"> PAGEREF _Toc145942722 \h </w:instrText>
        </w:r>
        <w:r>
          <w:fldChar w:fldCharType="separate"/>
        </w:r>
        <w:r w:rsidR="00A520F0">
          <w:t>99</w:t>
        </w:r>
        <w:r>
          <w:fldChar w:fldCharType="end"/>
        </w:r>
      </w:hyperlink>
    </w:p>
    <w:p w14:paraId="68AEFF94" w14:textId="79445829" w:rsidR="00A87649" w:rsidRDefault="00457EEA">
      <w:pPr>
        <w:pStyle w:val="TOC3"/>
        <w:rPr>
          <w:rFonts w:asciiTheme="minorHAnsi" w:eastAsiaTheme="minorEastAsia" w:hAnsiTheme="minorHAnsi" w:cstheme="minorBidi"/>
          <w:b w:val="0"/>
          <w:sz w:val="22"/>
          <w:szCs w:val="22"/>
          <w:lang w:eastAsia="en-AU"/>
        </w:rPr>
      </w:pPr>
      <w:hyperlink w:anchor="_Toc145942723" w:history="1">
        <w:r w:rsidR="00A87649" w:rsidRPr="00213D03">
          <w:t>Division 4.2.2</w:t>
        </w:r>
        <w:r w:rsidR="00A87649">
          <w:rPr>
            <w:rFonts w:asciiTheme="minorHAnsi" w:eastAsiaTheme="minorEastAsia" w:hAnsiTheme="minorHAnsi" w:cstheme="minorBidi"/>
            <w:b w:val="0"/>
            <w:sz w:val="22"/>
            <w:szCs w:val="22"/>
            <w:lang w:eastAsia="en-AU"/>
          </w:rPr>
          <w:tab/>
        </w:r>
        <w:r w:rsidR="00A87649" w:rsidRPr="00213D03">
          <w:t>Registration standards advisory board</w:t>
        </w:r>
        <w:r w:rsidR="00A87649" w:rsidRPr="00A87649">
          <w:rPr>
            <w:vanish/>
          </w:rPr>
          <w:tab/>
        </w:r>
        <w:r w:rsidR="00A87649" w:rsidRPr="00A87649">
          <w:rPr>
            <w:vanish/>
          </w:rPr>
          <w:fldChar w:fldCharType="begin"/>
        </w:r>
        <w:r w:rsidR="00A87649" w:rsidRPr="00A87649">
          <w:rPr>
            <w:vanish/>
          </w:rPr>
          <w:instrText xml:space="preserve"> PAGEREF _Toc145942723 \h </w:instrText>
        </w:r>
        <w:r w:rsidR="00A87649" w:rsidRPr="00A87649">
          <w:rPr>
            <w:vanish/>
          </w:rPr>
        </w:r>
        <w:r w:rsidR="00A87649" w:rsidRPr="00A87649">
          <w:rPr>
            <w:vanish/>
          </w:rPr>
          <w:fldChar w:fldCharType="separate"/>
        </w:r>
        <w:r w:rsidR="00A520F0">
          <w:rPr>
            <w:vanish/>
          </w:rPr>
          <w:t>99</w:t>
        </w:r>
        <w:r w:rsidR="00A87649" w:rsidRPr="00A87649">
          <w:rPr>
            <w:vanish/>
          </w:rPr>
          <w:fldChar w:fldCharType="end"/>
        </w:r>
      </w:hyperlink>
    </w:p>
    <w:p w14:paraId="1C8FBB77" w14:textId="2C22743F" w:rsidR="00A87649" w:rsidRDefault="00A87649">
      <w:pPr>
        <w:pStyle w:val="TOC5"/>
        <w:rPr>
          <w:rFonts w:asciiTheme="minorHAnsi" w:eastAsiaTheme="minorEastAsia" w:hAnsiTheme="minorHAnsi" w:cstheme="minorBidi"/>
          <w:sz w:val="22"/>
          <w:szCs w:val="22"/>
          <w:lang w:eastAsia="en-AU"/>
        </w:rPr>
      </w:pPr>
      <w:r>
        <w:tab/>
      </w:r>
      <w:hyperlink w:anchor="_Toc145942724" w:history="1">
        <w:r w:rsidRPr="00213D03">
          <w:t>75</w:t>
        </w:r>
        <w:r>
          <w:rPr>
            <w:rFonts w:asciiTheme="minorHAnsi" w:eastAsiaTheme="minorEastAsia" w:hAnsiTheme="minorHAnsi" w:cstheme="minorBidi"/>
            <w:sz w:val="22"/>
            <w:szCs w:val="22"/>
            <w:lang w:eastAsia="en-AU"/>
          </w:rPr>
          <w:tab/>
        </w:r>
        <w:r w:rsidRPr="00213D03">
          <w:t>Registration standards advisory board—establishment</w:t>
        </w:r>
        <w:r>
          <w:tab/>
        </w:r>
        <w:r>
          <w:fldChar w:fldCharType="begin"/>
        </w:r>
        <w:r>
          <w:instrText xml:space="preserve"> PAGEREF _Toc145942724 \h </w:instrText>
        </w:r>
        <w:r>
          <w:fldChar w:fldCharType="separate"/>
        </w:r>
        <w:r w:rsidR="00A520F0">
          <w:t>99</w:t>
        </w:r>
        <w:r>
          <w:fldChar w:fldCharType="end"/>
        </w:r>
      </w:hyperlink>
    </w:p>
    <w:p w14:paraId="511790E2" w14:textId="1A1DF863" w:rsidR="00A87649" w:rsidRDefault="00A87649">
      <w:pPr>
        <w:pStyle w:val="TOC5"/>
        <w:rPr>
          <w:rFonts w:asciiTheme="minorHAnsi" w:eastAsiaTheme="minorEastAsia" w:hAnsiTheme="minorHAnsi" w:cstheme="minorBidi"/>
          <w:sz w:val="22"/>
          <w:szCs w:val="22"/>
          <w:lang w:eastAsia="en-AU"/>
        </w:rPr>
      </w:pPr>
      <w:r>
        <w:tab/>
      </w:r>
      <w:hyperlink w:anchor="_Toc145942725" w:history="1">
        <w:r w:rsidRPr="00213D03">
          <w:t>76</w:t>
        </w:r>
        <w:r>
          <w:rPr>
            <w:rFonts w:asciiTheme="minorHAnsi" w:eastAsiaTheme="minorEastAsia" w:hAnsiTheme="minorHAnsi" w:cstheme="minorBidi"/>
            <w:sz w:val="22"/>
            <w:szCs w:val="22"/>
            <w:lang w:eastAsia="en-AU"/>
          </w:rPr>
          <w:tab/>
        </w:r>
        <w:r w:rsidRPr="00213D03">
          <w:t>Registration standards advisory board—functions</w:t>
        </w:r>
        <w:r>
          <w:tab/>
        </w:r>
        <w:r>
          <w:fldChar w:fldCharType="begin"/>
        </w:r>
        <w:r>
          <w:instrText xml:space="preserve"> PAGEREF _Toc145942725 \h </w:instrText>
        </w:r>
        <w:r>
          <w:fldChar w:fldCharType="separate"/>
        </w:r>
        <w:r w:rsidR="00A520F0">
          <w:t>100</w:t>
        </w:r>
        <w:r>
          <w:fldChar w:fldCharType="end"/>
        </w:r>
      </w:hyperlink>
    </w:p>
    <w:p w14:paraId="101E00FA" w14:textId="2229A6CF" w:rsidR="00A87649" w:rsidRDefault="00A87649">
      <w:pPr>
        <w:pStyle w:val="TOC5"/>
        <w:rPr>
          <w:rFonts w:asciiTheme="minorHAnsi" w:eastAsiaTheme="minorEastAsia" w:hAnsiTheme="minorHAnsi" w:cstheme="minorBidi"/>
          <w:sz w:val="22"/>
          <w:szCs w:val="22"/>
          <w:lang w:eastAsia="en-AU"/>
        </w:rPr>
      </w:pPr>
      <w:r>
        <w:tab/>
      </w:r>
      <w:hyperlink w:anchor="_Toc145942726" w:history="1">
        <w:r w:rsidRPr="00213D03">
          <w:t>77</w:t>
        </w:r>
        <w:r>
          <w:rPr>
            <w:rFonts w:asciiTheme="minorHAnsi" w:eastAsiaTheme="minorEastAsia" w:hAnsiTheme="minorHAnsi" w:cstheme="minorBidi"/>
            <w:sz w:val="22"/>
            <w:szCs w:val="22"/>
            <w:lang w:eastAsia="en-AU"/>
          </w:rPr>
          <w:tab/>
        </w:r>
        <w:r w:rsidRPr="00213D03">
          <w:t>Registration standards advisory board—advice to Minister</w:t>
        </w:r>
        <w:r>
          <w:tab/>
        </w:r>
        <w:r>
          <w:fldChar w:fldCharType="begin"/>
        </w:r>
        <w:r>
          <w:instrText xml:space="preserve"> PAGEREF _Toc145942726 \h </w:instrText>
        </w:r>
        <w:r>
          <w:fldChar w:fldCharType="separate"/>
        </w:r>
        <w:r w:rsidR="00A520F0">
          <w:t>100</w:t>
        </w:r>
        <w:r>
          <w:fldChar w:fldCharType="end"/>
        </w:r>
      </w:hyperlink>
    </w:p>
    <w:p w14:paraId="6A18263F" w14:textId="11B75D2C" w:rsidR="00A87649" w:rsidRDefault="00A87649">
      <w:pPr>
        <w:pStyle w:val="TOC5"/>
        <w:rPr>
          <w:rFonts w:asciiTheme="minorHAnsi" w:eastAsiaTheme="minorEastAsia" w:hAnsiTheme="minorHAnsi" w:cstheme="minorBidi"/>
          <w:sz w:val="22"/>
          <w:szCs w:val="22"/>
          <w:lang w:eastAsia="en-AU"/>
        </w:rPr>
      </w:pPr>
      <w:r>
        <w:lastRenderedPageBreak/>
        <w:tab/>
      </w:r>
      <w:hyperlink w:anchor="_Toc145942727" w:history="1">
        <w:r w:rsidRPr="00213D03">
          <w:t>78</w:t>
        </w:r>
        <w:r>
          <w:rPr>
            <w:rFonts w:asciiTheme="minorHAnsi" w:eastAsiaTheme="minorEastAsia" w:hAnsiTheme="minorHAnsi" w:cstheme="minorBidi"/>
            <w:sz w:val="22"/>
            <w:szCs w:val="22"/>
            <w:lang w:eastAsia="en-AU"/>
          </w:rPr>
          <w:tab/>
        </w:r>
        <w:r w:rsidRPr="00213D03">
          <w:t>Registration standards advisory board—membership</w:t>
        </w:r>
        <w:r>
          <w:tab/>
        </w:r>
        <w:r>
          <w:fldChar w:fldCharType="begin"/>
        </w:r>
        <w:r>
          <w:instrText xml:space="preserve"> PAGEREF _Toc145942727 \h </w:instrText>
        </w:r>
        <w:r>
          <w:fldChar w:fldCharType="separate"/>
        </w:r>
        <w:r w:rsidR="00A520F0">
          <w:t>100</w:t>
        </w:r>
        <w:r>
          <w:fldChar w:fldCharType="end"/>
        </w:r>
      </w:hyperlink>
    </w:p>
    <w:p w14:paraId="3B803E44" w14:textId="433F75A1" w:rsidR="00A87649" w:rsidRDefault="00A87649">
      <w:pPr>
        <w:pStyle w:val="TOC5"/>
        <w:rPr>
          <w:rFonts w:asciiTheme="minorHAnsi" w:eastAsiaTheme="minorEastAsia" w:hAnsiTheme="minorHAnsi" w:cstheme="minorBidi"/>
          <w:sz w:val="22"/>
          <w:szCs w:val="22"/>
          <w:lang w:eastAsia="en-AU"/>
        </w:rPr>
      </w:pPr>
      <w:r>
        <w:tab/>
      </w:r>
      <w:hyperlink w:anchor="_Toc145942728" w:history="1">
        <w:r w:rsidRPr="00213D03">
          <w:t>79</w:t>
        </w:r>
        <w:r>
          <w:rPr>
            <w:rFonts w:asciiTheme="minorHAnsi" w:eastAsiaTheme="minorEastAsia" w:hAnsiTheme="minorHAnsi" w:cstheme="minorBidi"/>
            <w:sz w:val="22"/>
            <w:szCs w:val="22"/>
            <w:lang w:eastAsia="en-AU"/>
          </w:rPr>
          <w:tab/>
        </w:r>
        <w:r w:rsidRPr="00213D03">
          <w:t>Registration standards advisory board—term of appointment</w:t>
        </w:r>
        <w:r>
          <w:tab/>
        </w:r>
        <w:r>
          <w:fldChar w:fldCharType="begin"/>
        </w:r>
        <w:r>
          <w:instrText xml:space="preserve"> PAGEREF _Toc145942728 \h </w:instrText>
        </w:r>
        <w:r>
          <w:fldChar w:fldCharType="separate"/>
        </w:r>
        <w:r w:rsidR="00A520F0">
          <w:t>102</w:t>
        </w:r>
        <w:r>
          <w:fldChar w:fldCharType="end"/>
        </w:r>
      </w:hyperlink>
    </w:p>
    <w:p w14:paraId="41E18873" w14:textId="28A55504" w:rsidR="00A87649" w:rsidRDefault="00A87649">
      <w:pPr>
        <w:pStyle w:val="TOC5"/>
        <w:rPr>
          <w:rFonts w:asciiTheme="minorHAnsi" w:eastAsiaTheme="minorEastAsia" w:hAnsiTheme="minorHAnsi" w:cstheme="minorBidi"/>
          <w:sz w:val="22"/>
          <w:szCs w:val="22"/>
          <w:lang w:eastAsia="en-AU"/>
        </w:rPr>
      </w:pPr>
      <w:r>
        <w:tab/>
      </w:r>
      <w:hyperlink w:anchor="_Toc145942729" w:history="1">
        <w:r w:rsidRPr="00213D03">
          <w:t>80</w:t>
        </w:r>
        <w:r>
          <w:rPr>
            <w:rFonts w:asciiTheme="minorHAnsi" w:eastAsiaTheme="minorEastAsia" w:hAnsiTheme="minorHAnsi" w:cstheme="minorBidi"/>
            <w:sz w:val="22"/>
            <w:szCs w:val="22"/>
            <w:lang w:eastAsia="en-AU"/>
          </w:rPr>
          <w:tab/>
        </w:r>
        <w:r w:rsidRPr="00213D03">
          <w:t>Registration standards advisory board—ending appointment</w:t>
        </w:r>
        <w:r>
          <w:tab/>
        </w:r>
        <w:r>
          <w:fldChar w:fldCharType="begin"/>
        </w:r>
        <w:r>
          <w:instrText xml:space="preserve"> PAGEREF _Toc145942729 \h </w:instrText>
        </w:r>
        <w:r>
          <w:fldChar w:fldCharType="separate"/>
        </w:r>
        <w:r w:rsidR="00A520F0">
          <w:t>102</w:t>
        </w:r>
        <w:r>
          <w:fldChar w:fldCharType="end"/>
        </w:r>
      </w:hyperlink>
    </w:p>
    <w:p w14:paraId="043C8424" w14:textId="4FCA7AA6" w:rsidR="00A87649" w:rsidRDefault="00A87649">
      <w:pPr>
        <w:pStyle w:val="TOC5"/>
        <w:rPr>
          <w:rFonts w:asciiTheme="minorHAnsi" w:eastAsiaTheme="minorEastAsia" w:hAnsiTheme="minorHAnsi" w:cstheme="minorBidi"/>
          <w:sz w:val="22"/>
          <w:szCs w:val="22"/>
          <w:lang w:eastAsia="en-AU"/>
        </w:rPr>
      </w:pPr>
      <w:r>
        <w:tab/>
      </w:r>
      <w:hyperlink w:anchor="_Toc145942730" w:history="1">
        <w:r w:rsidRPr="00213D03">
          <w:t>81</w:t>
        </w:r>
        <w:r>
          <w:rPr>
            <w:rFonts w:asciiTheme="minorHAnsi" w:eastAsiaTheme="minorEastAsia" w:hAnsiTheme="minorHAnsi" w:cstheme="minorBidi"/>
            <w:sz w:val="22"/>
            <w:szCs w:val="22"/>
            <w:lang w:eastAsia="en-AU"/>
          </w:rPr>
          <w:tab/>
        </w:r>
        <w:r w:rsidRPr="00213D03">
          <w:t>Registration standards advisory board—facilities etc</w:t>
        </w:r>
        <w:r>
          <w:tab/>
        </w:r>
        <w:r>
          <w:fldChar w:fldCharType="begin"/>
        </w:r>
        <w:r>
          <w:instrText xml:space="preserve"> PAGEREF _Toc145942730 \h </w:instrText>
        </w:r>
        <w:r>
          <w:fldChar w:fldCharType="separate"/>
        </w:r>
        <w:r w:rsidR="00A520F0">
          <w:t>103</w:t>
        </w:r>
        <w:r>
          <w:fldChar w:fldCharType="end"/>
        </w:r>
      </w:hyperlink>
    </w:p>
    <w:p w14:paraId="20A5FCD2" w14:textId="02A1EA19" w:rsidR="00A87649" w:rsidRDefault="00A87649">
      <w:pPr>
        <w:pStyle w:val="TOC5"/>
        <w:rPr>
          <w:rFonts w:asciiTheme="minorHAnsi" w:eastAsiaTheme="minorEastAsia" w:hAnsiTheme="minorHAnsi" w:cstheme="minorBidi"/>
          <w:sz w:val="22"/>
          <w:szCs w:val="22"/>
          <w:lang w:eastAsia="en-AU"/>
        </w:rPr>
      </w:pPr>
      <w:r>
        <w:tab/>
      </w:r>
      <w:hyperlink w:anchor="_Toc145942731" w:history="1">
        <w:r w:rsidRPr="00213D03">
          <w:t>82</w:t>
        </w:r>
        <w:r>
          <w:rPr>
            <w:rFonts w:asciiTheme="minorHAnsi" w:eastAsiaTheme="minorEastAsia" w:hAnsiTheme="minorHAnsi" w:cstheme="minorBidi"/>
            <w:sz w:val="22"/>
            <w:szCs w:val="22"/>
            <w:lang w:eastAsia="en-AU"/>
          </w:rPr>
          <w:tab/>
        </w:r>
        <w:r w:rsidRPr="00213D03">
          <w:t>Registration standards advisory board—conduct of meetings</w:t>
        </w:r>
        <w:r>
          <w:tab/>
        </w:r>
        <w:r>
          <w:fldChar w:fldCharType="begin"/>
        </w:r>
        <w:r>
          <w:instrText xml:space="preserve"> PAGEREF _Toc145942731 \h </w:instrText>
        </w:r>
        <w:r>
          <w:fldChar w:fldCharType="separate"/>
        </w:r>
        <w:r w:rsidR="00A520F0">
          <w:t>103</w:t>
        </w:r>
        <w:r>
          <w:fldChar w:fldCharType="end"/>
        </w:r>
      </w:hyperlink>
    </w:p>
    <w:p w14:paraId="1AE0D06B" w14:textId="115035E7" w:rsidR="00A87649" w:rsidRDefault="00A87649">
      <w:pPr>
        <w:pStyle w:val="TOC5"/>
        <w:rPr>
          <w:rFonts w:asciiTheme="minorHAnsi" w:eastAsiaTheme="minorEastAsia" w:hAnsiTheme="minorHAnsi" w:cstheme="minorBidi"/>
          <w:sz w:val="22"/>
          <w:szCs w:val="22"/>
          <w:lang w:eastAsia="en-AU"/>
        </w:rPr>
      </w:pPr>
      <w:r>
        <w:tab/>
      </w:r>
      <w:hyperlink w:anchor="_Toc145942732" w:history="1">
        <w:r w:rsidRPr="00213D03">
          <w:t>83</w:t>
        </w:r>
        <w:r>
          <w:rPr>
            <w:rFonts w:asciiTheme="minorHAnsi" w:eastAsiaTheme="minorEastAsia" w:hAnsiTheme="minorHAnsi" w:cstheme="minorBidi"/>
            <w:sz w:val="22"/>
            <w:szCs w:val="22"/>
            <w:lang w:eastAsia="en-AU"/>
          </w:rPr>
          <w:tab/>
        </w:r>
        <w:r w:rsidRPr="00213D03">
          <w:t>Registration standards advisory board—disclosure of interests</w:t>
        </w:r>
        <w:r>
          <w:tab/>
        </w:r>
        <w:r>
          <w:fldChar w:fldCharType="begin"/>
        </w:r>
        <w:r>
          <w:instrText xml:space="preserve"> PAGEREF _Toc145942732 \h </w:instrText>
        </w:r>
        <w:r>
          <w:fldChar w:fldCharType="separate"/>
        </w:r>
        <w:r w:rsidR="00A520F0">
          <w:t>103</w:t>
        </w:r>
        <w:r>
          <w:fldChar w:fldCharType="end"/>
        </w:r>
      </w:hyperlink>
    </w:p>
    <w:p w14:paraId="3DA86154" w14:textId="23582F56" w:rsidR="00A87649" w:rsidRDefault="00457EEA">
      <w:pPr>
        <w:pStyle w:val="TOC2"/>
        <w:rPr>
          <w:rFonts w:asciiTheme="minorHAnsi" w:eastAsiaTheme="minorEastAsia" w:hAnsiTheme="minorHAnsi" w:cstheme="minorBidi"/>
          <w:b w:val="0"/>
          <w:sz w:val="22"/>
          <w:szCs w:val="22"/>
          <w:lang w:eastAsia="en-AU"/>
        </w:rPr>
      </w:pPr>
      <w:hyperlink w:anchor="_Toc145942733" w:history="1">
        <w:r w:rsidR="00A87649" w:rsidRPr="00213D03">
          <w:t>Part 4.3</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schools—registration</w:t>
        </w:r>
        <w:r w:rsidR="00A87649" w:rsidRPr="00A87649">
          <w:rPr>
            <w:vanish/>
          </w:rPr>
          <w:tab/>
        </w:r>
        <w:r w:rsidR="00A87649" w:rsidRPr="00A87649">
          <w:rPr>
            <w:vanish/>
          </w:rPr>
          <w:fldChar w:fldCharType="begin"/>
        </w:r>
        <w:r w:rsidR="00A87649" w:rsidRPr="00A87649">
          <w:rPr>
            <w:vanish/>
          </w:rPr>
          <w:instrText xml:space="preserve"> PAGEREF _Toc145942733 \h </w:instrText>
        </w:r>
        <w:r w:rsidR="00A87649" w:rsidRPr="00A87649">
          <w:rPr>
            <w:vanish/>
          </w:rPr>
        </w:r>
        <w:r w:rsidR="00A87649" w:rsidRPr="00A87649">
          <w:rPr>
            <w:vanish/>
          </w:rPr>
          <w:fldChar w:fldCharType="separate"/>
        </w:r>
        <w:r w:rsidR="00A520F0">
          <w:rPr>
            <w:vanish/>
          </w:rPr>
          <w:t>105</w:t>
        </w:r>
        <w:r w:rsidR="00A87649" w:rsidRPr="00A87649">
          <w:rPr>
            <w:vanish/>
          </w:rPr>
          <w:fldChar w:fldCharType="end"/>
        </w:r>
      </w:hyperlink>
    </w:p>
    <w:p w14:paraId="7FAA9FCA" w14:textId="2B4DF05A" w:rsidR="00A87649" w:rsidRDefault="00457EEA">
      <w:pPr>
        <w:pStyle w:val="TOC3"/>
        <w:rPr>
          <w:rFonts w:asciiTheme="minorHAnsi" w:eastAsiaTheme="minorEastAsia" w:hAnsiTheme="minorHAnsi" w:cstheme="minorBidi"/>
          <w:b w:val="0"/>
          <w:sz w:val="22"/>
          <w:szCs w:val="22"/>
          <w:lang w:eastAsia="en-AU"/>
        </w:rPr>
      </w:pPr>
      <w:hyperlink w:anchor="_Toc145942734" w:history="1">
        <w:r w:rsidR="00A87649" w:rsidRPr="00213D03">
          <w:t>Division 4.3.1</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 registration standards</w:t>
        </w:r>
        <w:r w:rsidR="00A87649" w:rsidRPr="00A87649">
          <w:rPr>
            <w:vanish/>
          </w:rPr>
          <w:tab/>
        </w:r>
        <w:r w:rsidR="00A87649" w:rsidRPr="00A87649">
          <w:rPr>
            <w:vanish/>
          </w:rPr>
          <w:fldChar w:fldCharType="begin"/>
        </w:r>
        <w:r w:rsidR="00A87649" w:rsidRPr="00A87649">
          <w:rPr>
            <w:vanish/>
          </w:rPr>
          <w:instrText xml:space="preserve"> PAGEREF _Toc145942734 \h </w:instrText>
        </w:r>
        <w:r w:rsidR="00A87649" w:rsidRPr="00A87649">
          <w:rPr>
            <w:vanish/>
          </w:rPr>
        </w:r>
        <w:r w:rsidR="00A87649" w:rsidRPr="00A87649">
          <w:rPr>
            <w:vanish/>
          </w:rPr>
          <w:fldChar w:fldCharType="separate"/>
        </w:r>
        <w:r w:rsidR="00A520F0">
          <w:rPr>
            <w:vanish/>
          </w:rPr>
          <w:t>105</w:t>
        </w:r>
        <w:r w:rsidR="00A87649" w:rsidRPr="00A87649">
          <w:rPr>
            <w:vanish/>
          </w:rPr>
          <w:fldChar w:fldCharType="end"/>
        </w:r>
      </w:hyperlink>
    </w:p>
    <w:p w14:paraId="4FC10523" w14:textId="2DB658FF" w:rsidR="00A87649" w:rsidRDefault="00A87649">
      <w:pPr>
        <w:pStyle w:val="TOC5"/>
        <w:rPr>
          <w:rFonts w:asciiTheme="minorHAnsi" w:eastAsiaTheme="minorEastAsia" w:hAnsiTheme="minorHAnsi" w:cstheme="minorBidi"/>
          <w:sz w:val="22"/>
          <w:szCs w:val="22"/>
          <w:lang w:eastAsia="en-AU"/>
        </w:rPr>
      </w:pPr>
      <w:r>
        <w:tab/>
      </w:r>
      <w:hyperlink w:anchor="_Toc145942735" w:history="1">
        <w:r w:rsidRPr="00213D03">
          <w:t>84</w:t>
        </w:r>
        <w:r>
          <w:rPr>
            <w:rFonts w:asciiTheme="minorHAnsi" w:eastAsiaTheme="minorEastAsia" w:hAnsiTheme="minorHAnsi" w:cstheme="minorBidi"/>
            <w:sz w:val="22"/>
            <w:szCs w:val="22"/>
            <w:lang w:eastAsia="en-AU"/>
          </w:rPr>
          <w:tab/>
        </w:r>
        <w:r w:rsidRPr="00213D03">
          <w:t>Non</w:t>
        </w:r>
        <w:r w:rsidRPr="00213D03">
          <w:noBreakHyphen/>
          <w:t>government schools registration standards</w:t>
        </w:r>
        <w:r>
          <w:tab/>
        </w:r>
        <w:r>
          <w:fldChar w:fldCharType="begin"/>
        </w:r>
        <w:r>
          <w:instrText xml:space="preserve"> PAGEREF _Toc145942735 \h </w:instrText>
        </w:r>
        <w:r>
          <w:fldChar w:fldCharType="separate"/>
        </w:r>
        <w:r w:rsidR="00A520F0">
          <w:t>105</w:t>
        </w:r>
        <w:r>
          <w:fldChar w:fldCharType="end"/>
        </w:r>
      </w:hyperlink>
    </w:p>
    <w:p w14:paraId="3AEEFA30" w14:textId="73048151" w:rsidR="00A87649" w:rsidRDefault="00A87649">
      <w:pPr>
        <w:pStyle w:val="TOC5"/>
        <w:rPr>
          <w:rFonts w:asciiTheme="minorHAnsi" w:eastAsiaTheme="minorEastAsia" w:hAnsiTheme="minorHAnsi" w:cstheme="minorBidi"/>
          <w:sz w:val="22"/>
          <w:szCs w:val="22"/>
          <w:lang w:eastAsia="en-AU"/>
        </w:rPr>
      </w:pPr>
      <w:r>
        <w:tab/>
      </w:r>
      <w:hyperlink w:anchor="_Toc145942736" w:history="1">
        <w:r w:rsidRPr="00213D03">
          <w:t>85</w:t>
        </w:r>
        <w:r>
          <w:rPr>
            <w:rFonts w:asciiTheme="minorHAnsi" w:eastAsiaTheme="minorEastAsia" w:hAnsiTheme="minorHAnsi" w:cstheme="minorBidi"/>
            <w:sz w:val="22"/>
            <w:szCs w:val="22"/>
            <w:lang w:eastAsia="en-AU"/>
          </w:rPr>
          <w:tab/>
        </w:r>
        <w:r w:rsidRPr="00213D03">
          <w:t>Registration standards guidelines</w:t>
        </w:r>
        <w:r>
          <w:tab/>
        </w:r>
        <w:r>
          <w:fldChar w:fldCharType="begin"/>
        </w:r>
        <w:r>
          <w:instrText xml:space="preserve"> PAGEREF _Toc145942736 \h </w:instrText>
        </w:r>
        <w:r>
          <w:fldChar w:fldCharType="separate"/>
        </w:r>
        <w:r w:rsidR="00A520F0">
          <w:t>105</w:t>
        </w:r>
        <w:r>
          <w:fldChar w:fldCharType="end"/>
        </w:r>
      </w:hyperlink>
    </w:p>
    <w:p w14:paraId="7D00E18B" w14:textId="11BAFC2F" w:rsidR="00A87649" w:rsidRDefault="00457EEA">
      <w:pPr>
        <w:pStyle w:val="TOC3"/>
        <w:rPr>
          <w:rFonts w:asciiTheme="minorHAnsi" w:eastAsiaTheme="minorEastAsia" w:hAnsiTheme="minorHAnsi" w:cstheme="minorBidi"/>
          <w:b w:val="0"/>
          <w:sz w:val="22"/>
          <w:szCs w:val="22"/>
          <w:lang w:eastAsia="en-AU"/>
        </w:rPr>
      </w:pPr>
      <w:hyperlink w:anchor="_Toc145942737" w:history="1">
        <w:r w:rsidR="00A87649" w:rsidRPr="00213D03">
          <w:t>Division 4.3.2</w:t>
        </w:r>
        <w:r w:rsidR="00A87649">
          <w:rPr>
            <w:rFonts w:asciiTheme="minorHAnsi" w:eastAsiaTheme="minorEastAsia" w:hAnsiTheme="minorHAnsi" w:cstheme="minorBidi"/>
            <w:b w:val="0"/>
            <w:sz w:val="22"/>
            <w:szCs w:val="22"/>
            <w:lang w:eastAsia="en-AU"/>
          </w:rPr>
          <w:tab/>
        </w:r>
        <w:r w:rsidR="00A87649" w:rsidRPr="00213D03">
          <w:t>In</w:t>
        </w:r>
        <w:r w:rsidR="00A87649" w:rsidRPr="00213D03">
          <w:noBreakHyphen/>
          <w:t>principle approval for registration</w:t>
        </w:r>
        <w:r w:rsidR="00A87649" w:rsidRPr="00A87649">
          <w:rPr>
            <w:vanish/>
          </w:rPr>
          <w:tab/>
        </w:r>
        <w:r w:rsidR="00A87649" w:rsidRPr="00A87649">
          <w:rPr>
            <w:vanish/>
          </w:rPr>
          <w:fldChar w:fldCharType="begin"/>
        </w:r>
        <w:r w:rsidR="00A87649" w:rsidRPr="00A87649">
          <w:rPr>
            <w:vanish/>
          </w:rPr>
          <w:instrText xml:space="preserve"> PAGEREF _Toc145942737 \h </w:instrText>
        </w:r>
        <w:r w:rsidR="00A87649" w:rsidRPr="00A87649">
          <w:rPr>
            <w:vanish/>
          </w:rPr>
        </w:r>
        <w:r w:rsidR="00A87649" w:rsidRPr="00A87649">
          <w:rPr>
            <w:vanish/>
          </w:rPr>
          <w:fldChar w:fldCharType="separate"/>
        </w:r>
        <w:r w:rsidR="00A520F0">
          <w:rPr>
            <w:vanish/>
          </w:rPr>
          <w:t>106</w:t>
        </w:r>
        <w:r w:rsidR="00A87649" w:rsidRPr="00A87649">
          <w:rPr>
            <w:vanish/>
          </w:rPr>
          <w:fldChar w:fldCharType="end"/>
        </w:r>
      </w:hyperlink>
    </w:p>
    <w:p w14:paraId="25D99718" w14:textId="01266CB1" w:rsidR="00A87649" w:rsidRDefault="00A87649">
      <w:pPr>
        <w:pStyle w:val="TOC5"/>
        <w:rPr>
          <w:rFonts w:asciiTheme="minorHAnsi" w:eastAsiaTheme="minorEastAsia" w:hAnsiTheme="minorHAnsi" w:cstheme="minorBidi"/>
          <w:sz w:val="22"/>
          <w:szCs w:val="22"/>
          <w:lang w:eastAsia="en-AU"/>
        </w:rPr>
      </w:pPr>
      <w:r>
        <w:tab/>
      </w:r>
      <w:hyperlink w:anchor="_Toc145942738" w:history="1">
        <w:r w:rsidRPr="00213D03">
          <w:t>86</w:t>
        </w:r>
        <w:r>
          <w:rPr>
            <w:rFonts w:asciiTheme="minorHAnsi" w:eastAsiaTheme="minorEastAsia" w:hAnsiTheme="minorHAnsi" w:cstheme="minorBidi"/>
            <w:sz w:val="22"/>
            <w:szCs w:val="22"/>
            <w:lang w:eastAsia="en-AU"/>
          </w:rPr>
          <w:tab/>
        </w:r>
        <w:r w:rsidRPr="00213D03">
          <w:t>In</w:t>
        </w:r>
        <w:r w:rsidRPr="00213D03">
          <w:noBreakHyphen/>
          <w:t>principle approval—application</w:t>
        </w:r>
        <w:r>
          <w:tab/>
        </w:r>
        <w:r>
          <w:fldChar w:fldCharType="begin"/>
        </w:r>
        <w:r>
          <w:instrText xml:space="preserve"> PAGEREF _Toc145942738 \h </w:instrText>
        </w:r>
        <w:r>
          <w:fldChar w:fldCharType="separate"/>
        </w:r>
        <w:r w:rsidR="00A520F0">
          <w:t>106</w:t>
        </w:r>
        <w:r>
          <w:fldChar w:fldCharType="end"/>
        </w:r>
      </w:hyperlink>
    </w:p>
    <w:p w14:paraId="27864877" w14:textId="5E6F3D45" w:rsidR="00A87649" w:rsidRDefault="00A87649">
      <w:pPr>
        <w:pStyle w:val="TOC5"/>
        <w:rPr>
          <w:rFonts w:asciiTheme="minorHAnsi" w:eastAsiaTheme="minorEastAsia" w:hAnsiTheme="minorHAnsi" w:cstheme="minorBidi"/>
          <w:sz w:val="22"/>
          <w:szCs w:val="22"/>
          <w:lang w:eastAsia="en-AU"/>
        </w:rPr>
      </w:pPr>
      <w:r>
        <w:tab/>
      </w:r>
      <w:hyperlink w:anchor="_Toc145942739" w:history="1">
        <w:r w:rsidRPr="00213D03">
          <w:t>87</w:t>
        </w:r>
        <w:r>
          <w:rPr>
            <w:rFonts w:asciiTheme="minorHAnsi" w:eastAsiaTheme="minorEastAsia" w:hAnsiTheme="minorHAnsi" w:cstheme="minorBidi"/>
            <w:sz w:val="22"/>
            <w:szCs w:val="22"/>
            <w:lang w:eastAsia="en-AU"/>
          </w:rPr>
          <w:tab/>
        </w:r>
        <w:r w:rsidRPr="00213D03">
          <w:t>In</w:t>
        </w:r>
        <w:r w:rsidRPr="00213D03">
          <w:noBreakHyphen/>
          <w:t>principle approval—further information</w:t>
        </w:r>
        <w:r>
          <w:tab/>
        </w:r>
        <w:r>
          <w:fldChar w:fldCharType="begin"/>
        </w:r>
        <w:r>
          <w:instrText xml:space="preserve"> PAGEREF _Toc145942739 \h </w:instrText>
        </w:r>
        <w:r>
          <w:fldChar w:fldCharType="separate"/>
        </w:r>
        <w:r w:rsidR="00A520F0">
          <w:t>107</w:t>
        </w:r>
        <w:r>
          <w:fldChar w:fldCharType="end"/>
        </w:r>
      </w:hyperlink>
    </w:p>
    <w:p w14:paraId="6596C16A" w14:textId="74668955" w:rsidR="00A87649" w:rsidRDefault="00A87649">
      <w:pPr>
        <w:pStyle w:val="TOC5"/>
        <w:rPr>
          <w:rFonts w:asciiTheme="minorHAnsi" w:eastAsiaTheme="minorEastAsia" w:hAnsiTheme="minorHAnsi" w:cstheme="minorBidi"/>
          <w:sz w:val="22"/>
          <w:szCs w:val="22"/>
          <w:lang w:eastAsia="en-AU"/>
        </w:rPr>
      </w:pPr>
      <w:r>
        <w:tab/>
      </w:r>
      <w:hyperlink w:anchor="_Toc145942740" w:history="1">
        <w:r w:rsidRPr="00213D03">
          <w:t>88</w:t>
        </w:r>
        <w:r>
          <w:rPr>
            <w:rFonts w:asciiTheme="minorHAnsi" w:eastAsiaTheme="minorEastAsia" w:hAnsiTheme="minorHAnsi" w:cstheme="minorBidi"/>
            <w:sz w:val="22"/>
            <w:szCs w:val="22"/>
            <w:lang w:eastAsia="en-AU"/>
          </w:rPr>
          <w:tab/>
        </w:r>
        <w:r w:rsidRPr="00213D03">
          <w:t>In</w:t>
        </w:r>
        <w:r w:rsidRPr="00213D03">
          <w:noBreakHyphen/>
          <w:t>principle approval—decision on application</w:t>
        </w:r>
        <w:r>
          <w:tab/>
        </w:r>
        <w:r>
          <w:fldChar w:fldCharType="begin"/>
        </w:r>
        <w:r>
          <w:instrText xml:space="preserve"> PAGEREF _Toc145942740 \h </w:instrText>
        </w:r>
        <w:r>
          <w:fldChar w:fldCharType="separate"/>
        </w:r>
        <w:r w:rsidR="00A520F0">
          <w:t>107</w:t>
        </w:r>
        <w:r>
          <w:fldChar w:fldCharType="end"/>
        </w:r>
      </w:hyperlink>
    </w:p>
    <w:p w14:paraId="6386E496" w14:textId="24FBD091" w:rsidR="00A87649" w:rsidRDefault="00457EEA">
      <w:pPr>
        <w:pStyle w:val="TOC3"/>
        <w:rPr>
          <w:rFonts w:asciiTheme="minorHAnsi" w:eastAsiaTheme="minorEastAsia" w:hAnsiTheme="minorHAnsi" w:cstheme="minorBidi"/>
          <w:b w:val="0"/>
          <w:sz w:val="22"/>
          <w:szCs w:val="22"/>
          <w:lang w:eastAsia="en-AU"/>
        </w:rPr>
      </w:pPr>
      <w:hyperlink w:anchor="_Toc145942741" w:history="1">
        <w:r w:rsidR="00A87649" w:rsidRPr="00213D03">
          <w:t>Division 4.3.3</w:t>
        </w:r>
        <w:r w:rsidR="00A87649">
          <w:rPr>
            <w:rFonts w:asciiTheme="minorHAnsi" w:eastAsiaTheme="minorEastAsia" w:hAnsiTheme="minorHAnsi" w:cstheme="minorBidi"/>
            <w:b w:val="0"/>
            <w:sz w:val="22"/>
            <w:szCs w:val="22"/>
            <w:lang w:eastAsia="en-AU"/>
          </w:rPr>
          <w:tab/>
        </w:r>
        <w:r w:rsidR="00A87649" w:rsidRPr="00213D03">
          <w:t>Registration</w:t>
        </w:r>
        <w:r w:rsidR="00A87649" w:rsidRPr="00A87649">
          <w:rPr>
            <w:vanish/>
          </w:rPr>
          <w:tab/>
        </w:r>
        <w:r w:rsidR="00A87649" w:rsidRPr="00A87649">
          <w:rPr>
            <w:vanish/>
          </w:rPr>
          <w:fldChar w:fldCharType="begin"/>
        </w:r>
        <w:r w:rsidR="00A87649" w:rsidRPr="00A87649">
          <w:rPr>
            <w:vanish/>
          </w:rPr>
          <w:instrText xml:space="preserve"> PAGEREF _Toc145942741 \h </w:instrText>
        </w:r>
        <w:r w:rsidR="00A87649" w:rsidRPr="00A87649">
          <w:rPr>
            <w:vanish/>
          </w:rPr>
        </w:r>
        <w:r w:rsidR="00A87649" w:rsidRPr="00A87649">
          <w:rPr>
            <w:vanish/>
          </w:rPr>
          <w:fldChar w:fldCharType="separate"/>
        </w:r>
        <w:r w:rsidR="00A520F0">
          <w:rPr>
            <w:vanish/>
          </w:rPr>
          <w:t>108</w:t>
        </w:r>
        <w:r w:rsidR="00A87649" w:rsidRPr="00A87649">
          <w:rPr>
            <w:vanish/>
          </w:rPr>
          <w:fldChar w:fldCharType="end"/>
        </w:r>
      </w:hyperlink>
    </w:p>
    <w:p w14:paraId="48FC299B" w14:textId="5E30E912" w:rsidR="00A87649" w:rsidRDefault="00A87649">
      <w:pPr>
        <w:pStyle w:val="TOC5"/>
        <w:rPr>
          <w:rFonts w:asciiTheme="minorHAnsi" w:eastAsiaTheme="minorEastAsia" w:hAnsiTheme="minorHAnsi" w:cstheme="minorBidi"/>
          <w:sz w:val="22"/>
          <w:szCs w:val="22"/>
          <w:lang w:eastAsia="en-AU"/>
        </w:rPr>
      </w:pPr>
      <w:r>
        <w:tab/>
      </w:r>
      <w:hyperlink w:anchor="_Toc145942742" w:history="1">
        <w:r w:rsidRPr="00213D03">
          <w:t>89</w:t>
        </w:r>
        <w:r>
          <w:rPr>
            <w:rFonts w:asciiTheme="minorHAnsi" w:eastAsiaTheme="minorEastAsia" w:hAnsiTheme="minorHAnsi" w:cstheme="minorBidi"/>
            <w:sz w:val="22"/>
            <w:szCs w:val="22"/>
            <w:lang w:eastAsia="en-AU"/>
          </w:rPr>
          <w:tab/>
        </w:r>
        <w:r w:rsidRPr="00213D03">
          <w:t>Registration—application</w:t>
        </w:r>
        <w:r>
          <w:tab/>
        </w:r>
        <w:r>
          <w:fldChar w:fldCharType="begin"/>
        </w:r>
        <w:r>
          <w:instrText xml:space="preserve"> PAGEREF _Toc145942742 \h </w:instrText>
        </w:r>
        <w:r>
          <w:fldChar w:fldCharType="separate"/>
        </w:r>
        <w:r w:rsidR="00A520F0">
          <w:t>108</w:t>
        </w:r>
        <w:r>
          <w:fldChar w:fldCharType="end"/>
        </w:r>
      </w:hyperlink>
    </w:p>
    <w:p w14:paraId="0CD4F45B" w14:textId="13AA5BC0" w:rsidR="00A87649" w:rsidRDefault="00A87649">
      <w:pPr>
        <w:pStyle w:val="TOC5"/>
        <w:rPr>
          <w:rFonts w:asciiTheme="minorHAnsi" w:eastAsiaTheme="minorEastAsia" w:hAnsiTheme="minorHAnsi" w:cstheme="minorBidi"/>
          <w:sz w:val="22"/>
          <w:szCs w:val="22"/>
          <w:lang w:eastAsia="en-AU"/>
        </w:rPr>
      </w:pPr>
      <w:r>
        <w:tab/>
      </w:r>
      <w:hyperlink w:anchor="_Toc145942743" w:history="1">
        <w:r w:rsidRPr="00213D03">
          <w:t>90</w:t>
        </w:r>
        <w:r>
          <w:rPr>
            <w:rFonts w:asciiTheme="minorHAnsi" w:eastAsiaTheme="minorEastAsia" w:hAnsiTheme="minorHAnsi" w:cstheme="minorBidi"/>
            <w:sz w:val="22"/>
            <w:szCs w:val="22"/>
            <w:lang w:eastAsia="en-AU"/>
          </w:rPr>
          <w:tab/>
        </w:r>
        <w:r w:rsidRPr="00213D03">
          <w:t>Registration—further information</w:t>
        </w:r>
        <w:r>
          <w:tab/>
        </w:r>
        <w:r>
          <w:fldChar w:fldCharType="begin"/>
        </w:r>
        <w:r>
          <w:instrText xml:space="preserve"> PAGEREF _Toc145942743 \h </w:instrText>
        </w:r>
        <w:r>
          <w:fldChar w:fldCharType="separate"/>
        </w:r>
        <w:r w:rsidR="00A520F0">
          <w:t>109</w:t>
        </w:r>
        <w:r>
          <w:fldChar w:fldCharType="end"/>
        </w:r>
      </w:hyperlink>
    </w:p>
    <w:p w14:paraId="60AF00C0" w14:textId="306DF0C1" w:rsidR="00A87649" w:rsidRDefault="00A87649">
      <w:pPr>
        <w:pStyle w:val="TOC5"/>
        <w:rPr>
          <w:rFonts w:asciiTheme="minorHAnsi" w:eastAsiaTheme="minorEastAsia" w:hAnsiTheme="minorHAnsi" w:cstheme="minorBidi"/>
          <w:sz w:val="22"/>
          <w:szCs w:val="22"/>
          <w:lang w:eastAsia="en-AU"/>
        </w:rPr>
      </w:pPr>
      <w:r>
        <w:tab/>
      </w:r>
      <w:hyperlink w:anchor="_Toc145942744" w:history="1">
        <w:r w:rsidRPr="00213D03">
          <w:t>91</w:t>
        </w:r>
        <w:r>
          <w:rPr>
            <w:rFonts w:asciiTheme="minorHAnsi" w:eastAsiaTheme="minorEastAsia" w:hAnsiTheme="minorHAnsi" w:cstheme="minorBidi"/>
            <w:sz w:val="22"/>
            <w:szCs w:val="22"/>
            <w:lang w:eastAsia="en-AU"/>
          </w:rPr>
          <w:tab/>
        </w:r>
        <w:r w:rsidRPr="00213D03">
          <w:t>Registration—referral to registration standards advisory board</w:t>
        </w:r>
        <w:r>
          <w:tab/>
        </w:r>
        <w:r>
          <w:fldChar w:fldCharType="begin"/>
        </w:r>
        <w:r>
          <w:instrText xml:space="preserve"> PAGEREF _Toc145942744 \h </w:instrText>
        </w:r>
        <w:r>
          <w:fldChar w:fldCharType="separate"/>
        </w:r>
        <w:r w:rsidR="00A520F0">
          <w:t>110</w:t>
        </w:r>
        <w:r>
          <w:fldChar w:fldCharType="end"/>
        </w:r>
      </w:hyperlink>
    </w:p>
    <w:p w14:paraId="34BCC0B5" w14:textId="4FCB3167" w:rsidR="00A87649" w:rsidRDefault="00A87649">
      <w:pPr>
        <w:pStyle w:val="TOC5"/>
        <w:rPr>
          <w:rFonts w:asciiTheme="minorHAnsi" w:eastAsiaTheme="minorEastAsia" w:hAnsiTheme="minorHAnsi" w:cstheme="minorBidi"/>
          <w:sz w:val="22"/>
          <w:szCs w:val="22"/>
          <w:lang w:eastAsia="en-AU"/>
        </w:rPr>
      </w:pPr>
      <w:r>
        <w:tab/>
      </w:r>
      <w:hyperlink w:anchor="_Toc145942745" w:history="1">
        <w:r w:rsidRPr="00213D03">
          <w:t>92</w:t>
        </w:r>
        <w:r>
          <w:rPr>
            <w:rFonts w:asciiTheme="minorHAnsi" w:eastAsiaTheme="minorEastAsia" w:hAnsiTheme="minorHAnsi" w:cstheme="minorBidi"/>
            <w:sz w:val="22"/>
            <w:szCs w:val="22"/>
            <w:lang w:eastAsia="en-AU"/>
          </w:rPr>
          <w:tab/>
        </w:r>
        <w:r w:rsidRPr="00213D03">
          <w:t>Registration—decision on application</w:t>
        </w:r>
        <w:r>
          <w:tab/>
        </w:r>
        <w:r>
          <w:fldChar w:fldCharType="begin"/>
        </w:r>
        <w:r>
          <w:instrText xml:space="preserve"> PAGEREF _Toc145942745 \h </w:instrText>
        </w:r>
        <w:r>
          <w:fldChar w:fldCharType="separate"/>
        </w:r>
        <w:r w:rsidR="00A520F0">
          <w:t>110</w:t>
        </w:r>
        <w:r>
          <w:fldChar w:fldCharType="end"/>
        </w:r>
      </w:hyperlink>
    </w:p>
    <w:p w14:paraId="4839BC5D" w14:textId="413137A5" w:rsidR="00A87649" w:rsidRDefault="00A87649">
      <w:pPr>
        <w:pStyle w:val="TOC5"/>
        <w:rPr>
          <w:rFonts w:asciiTheme="minorHAnsi" w:eastAsiaTheme="minorEastAsia" w:hAnsiTheme="minorHAnsi" w:cstheme="minorBidi"/>
          <w:sz w:val="22"/>
          <w:szCs w:val="22"/>
          <w:lang w:eastAsia="en-AU"/>
        </w:rPr>
      </w:pPr>
      <w:r>
        <w:tab/>
      </w:r>
      <w:hyperlink w:anchor="_Toc145942746" w:history="1">
        <w:r w:rsidRPr="00213D03">
          <w:t>93</w:t>
        </w:r>
        <w:r>
          <w:rPr>
            <w:rFonts w:asciiTheme="minorHAnsi" w:eastAsiaTheme="minorEastAsia" w:hAnsiTheme="minorHAnsi" w:cstheme="minorBidi"/>
            <w:sz w:val="22"/>
            <w:szCs w:val="22"/>
            <w:lang w:eastAsia="en-AU"/>
          </w:rPr>
          <w:tab/>
        </w:r>
        <w:r w:rsidRPr="00213D03">
          <w:t>Registration—conditions</w:t>
        </w:r>
        <w:r>
          <w:tab/>
        </w:r>
        <w:r>
          <w:fldChar w:fldCharType="begin"/>
        </w:r>
        <w:r>
          <w:instrText xml:space="preserve"> PAGEREF _Toc145942746 \h </w:instrText>
        </w:r>
        <w:r>
          <w:fldChar w:fldCharType="separate"/>
        </w:r>
        <w:r w:rsidR="00A520F0">
          <w:t>111</w:t>
        </w:r>
        <w:r>
          <w:fldChar w:fldCharType="end"/>
        </w:r>
      </w:hyperlink>
    </w:p>
    <w:p w14:paraId="69FC291A" w14:textId="7904900C" w:rsidR="00A87649" w:rsidRDefault="00A87649">
      <w:pPr>
        <w:pStyle w:val="TOC5"/>
        <w:rPr>
          <w:rFonts w:asciiTheme="minorHAnsi" w:eastAsiaTheme="minorEastAsia" w:hAnsiTheme="minorHAnsi" w:cstheme="minorBidi"/>
          <w:sz w:val="22"/>
          <w:szCs w:val="22"/>
          <w:lang w:eastAsia="en-AU"/>
        </w:rPr>
      </w:pPr>
      <w:r>
        <w:tab/>
      </w:r>
      <w:hyperlink w:anchor="_Toc145942747" w:history="1">
        <w:r w:rsidRPr="00213D03">
          <w:t>94</w:t>
        </w:r>
        <w:r>
          <w:rPr>
            <w:rFonts w:asciiTheme="minorHAnsi" w:eastAsiaTheme="minorEastAsia" w:hAnsiTheme="minorHAnsi" w:cstheme="minorBidi"/>
            <w:sz w:val="22"/>
            <w:szCs w:val="22"/>
            <w:lang w:eastAsia="en-AU"/>
          </w:rPr>
          <w:tab/>
        </w:r>
        <w:r w:rsidRPr="00213D03">
          <w:t>Registration—duration</w:t>
        </w:r>
        <w:r>
          <w:tab/>
        </w:r>
        <w:r>
          <w:fldChar w:fldCharType="begin"/>
        </w:r>
        <w:r>
          <w:instrText xml:space="preserve"> PAGEREF _Toc145942747 \h </w:instrText>
        </w:r>
        <w:r>
          <w:fldChar w:fldCharType="separate"/>
        </w:r>
        <w:r w:rsidR="00A520F0">
          <w:t>111</w:t>
        </w:r>
        <w:r>
          <w:fldChar w:fldCharType="end"/>
        </w:r>
      </w:hyperlink>
    </w:p>
    <w:p w14:paraId="09C1CB2D" w14:textId="3B9BB83F" w:rsidR="00A87649" w:rsidRDefault="00A87649">
      <w:pPr>
        <w:pStyle w:val="TOC5"/>
        <w:rPr>
          <w:rFonts w:asciiTheme="minorHAnsi" w:eastAsiaTheme="minorEastAsia" w:hAnsiTheme="minorHAnsi" w:cstheme="minorBidi"/>
          <w:sz w:val="22"/>
          <w:szCs w:val="22"/>
          <w:lang w:eastAsia="en-AU"/>
        </w:rPr>
      </w:pPr>
      <w:r>
        <w:tab/>
      </w:r>
      <w:hyperlink w:anchor="_Toc145942748" w:history="1">
        <w:r w:rsidRPr="00213D03">
          <w:t>95</w:t>
        </w:r>
        <w:r>
          <w:rPr>
            <w:rFonts w:asciiTheme="minorHAnsi" w:eastAsiaTheme="minorEastAsia" w:hAnsiTheme="minorHAnsi" w:cstheme="minorBidi"/>
            <w:sz w:val="22"/>
            <w:szCs w:val="22"/>
            <w:lang w:eastAsia="en-AU"/>
          </w:rPr>
          <w:tab/>
        </w:r>
        <w:r w:rsidRPr="00213D03">
          <w:t>Registration—register and registration certificate</w:t>
        </w:r>
        <w:r>
          <w:tab/>
        </w:r>
        <w:r>
          <w:fldChar w:fldCharType="begin"/>
        </w:r>
        <w:r>
          <w:instrText xml:space="preserve"> PAGEREF _Toc145942748 \h </w:instrText>
        </w:r>
        <w:r>
          <w:fldChar w:fldCharType="separate"/>
        </w:r>
        <w:r w:rsidR="00A520F0">
          <w:t>111</w:t>
        </w:r>
        <w:r>
          <w:fldChar w:fldCharType="end"/>
        </w:r>
      </w:hyperlink>
    </w:p>
    <w:p w14:paraId="6A9C3312" w14:textId="7E1FC22B" w:rsidR="00A87649" w:rsidRDefault="00457EEA">
      <w:pPr>
        <w:pStyle w:val="TOC3"/>
        <w:rPr>
          <w:rFonts w:asciiTheme="minorHAnsi" w:eastAsiaTheme="minorEastAsia" w:hAnsiTheme="minorHAnsi" w:cstheme="minorBidi"/>
          <w:b w:val="0"/>
          <w:sz w:val="22"/>
          <w:szCs w:val="22"/>
          <w:lang w:eastAsia="en-AU"/>
        </w:rPr>
      </w:pPr>
      <w:hyperlink w:anchor="_Toc145942749" w:history="1">
        <w:r w:rsidR="00A87649" w:rsidRPr="00213D03">
          <w:t>Division 4.3.4</w:t>
        </w:r>
        <w:r w:rsidR="00A87649">
          <w:rPr>
            <w:rFonts w:asciiTheme="minorHAnsi" w:eastAsiaTheme="minorEastAsia" w:hAnsiTheme="minorHAnsi" w:cstheme="minorBidi"/>
            <w:b w:val="0"/>
            <w:sz w:val="22"/>
            <w:szCs w:val="22"/>
            <w:lang w:eastAsia="en-AU"/>
          </w:rPr>
          <w:tab/>
        </w:r>
        <w:r w:rsidR="00A87649" w:rsidRPr="00213D03">
          <w:t>Amending registration</w:t>
        </w:r>
        <w:r w:rsidR="00A87649" w:rsidRPr="00A87649">
          <w:rPr>
            <w:vanish/>
          </w:rPr>
          <w:tab/>
        </w:r>
        <w:r w:rsidR="00A87649" w:rsidRPr="00A87649">
          <w:rPr>
            <w:vanish/>
          </w:rPr>
          <w:fldChar w:fldCharType="begin"/>
        </w:r>
        <w:r w:rsidR="00A87649" w:rsidRPr="00A87649">
          <w:rPr>
            <w:vanish/>
          </w:rPr>
          <w:instrText xml:space="preserve"> PAGEREF _Toc145942749 \h </w:instrText>
        </w:r>
        <w:r w:rsidR="00A87649" w:rsidRPr="00A87649">
          <w:rPr>
            <w:vanish/>
          </w:rPr>
        </w:r>
        <w:r w:rsidR="00A87649" w:rsidRPr="00A87649">
          <w:rPr>
            <w:vanish/>
          </w:rPr>
          <w:fldChar w:fldCharType="separate"/>
        </w:r>
        <w:r w:rsidR="00A520F0">
          <w:rPr>
            <w:vanish/>
          </w:rPr>
          <w:t>112</w:t>
        </w:r>
        <w:r w:rsidR="00A87649" w:rsidRPr="00A87649">
          <w:rPr>
            <w:vanish/>
          </w:rPr>
          <w:fldChar w:fldCharType="end"/>
        </w:r>
      </w:hyperlink>
    </w:p>
    <w:p w14:paraId="05601C73" w14:textId="601755FC" w:rsidR="00A87649" w:rsidRDefault="00A87649">
      <w:pPr>
        <w:pStyle w:val="TOC5"/>
        <w:rPr>
          <w:rFonts w:asciiTheme="minorHAnsi" w:eastAsiaTheme="minorEastAsia" w:hAnsiTheme="minorHAnsi" w:cstheme="minorBidi"/>
          <w:sz w:val="22"/>
          <w:szCs w:val="22"/>
          <w:lang w:eastAsia="en-AU"/>
        </w:rPr>
      </w:pPr>
      <w:r>
        <w:tab/>
      </w:r>
      <w:hyperlink w:anchor="_Toc145942750" w:history="1">
        <w:r w:rsidRPr="00213D03">
          <w:t>96</w:t>
        </w:r>
        <w:r>
          <w:rPr>
            <w:rFonts w:asciiTheme="minorHAnsi" w:eastAsiaTheme="minorEastAsia" w:hAnsiTheme="minorHAnsi" w:cstheme="minorBidi"/>
            <w:sz w:val="22"/>
            <w:szCs w:val="22"/>
            <w:lang w:eastAsia="en-AU"/>
          </w:rPr>
          <w:tab/>
        </w:r>
        <w:r w:rsidRPr="00213D03">
          <w:t>Proprietor must tell registrar about notifiable changes</w:t>
        </w:r>
        <w:r>
          <w:tab/>
        </w:r>
        <w:r>
          <w:fldChar w:fldCharType="begin"/>
        </w:r>
        <w:r>
          <w:instrText xml:space="preserve"> PAGEREF _Toc145942750 \h </w:instrText>
        </w:r>
        <w:r>
          <w:fldChar w:fldCharType="separate"/>
        </w:r>
        <w:r w:rsidR="00A520F0">
          <w:t>112</w:t>
        </w:r>
        <w:r>
          <w:fldChar w:fldCharType="end"/>
        </w:r>
      </w:hyperlink>
    </w:p>
    <w:p w14:paraId="53301243" w14:textId="1CB53871" w:rsidR="00A87649" w:rsidRDefault="00A87649">
      <w:pPr>
        <w:pStyle w:val="TOC5"/>
        <w:rPr>
          <w:rFonts w:asciiTheme="minorHAnsi" w:eastAsiaTheme="minorEastAsia" w:hAnsiTheme="minorHAnsi" w:cstheme="minorBidi"/>
          <w:sz w:val="22"/>
          <w:szCs w:val="22"/>
          <w:lang w:eastAsia="en-AU"/>
        </w:rPr>
      </w:pPr>
      <w:r>
        <w:tab/>
      </w:r>
      <w:hyperlink w:anchor="_Toc145942751" w:history="1">
        <w:r w:rsidRPr="00213D03">
          <w:t>97</w:t>
        </w:r>
        <w:r>
          <w:rPr>
            <w:rFonts w:asciiTheme="minorHAnsi" w:eastAsiaTheme="minorEastAsia" w:hAnsiTheme="minorHAnsi" w:cstheme="minorBidi"/>
            <w:sz w:val="22"/>
            <w:szCs w:val="22"/>
            <w:lang w:eastAsia="en-AU"/>
          </w:rPr>
          <w:tab/>
        </w:r>
        <w:r w:rsidRPr="00213D03">
          <w:t>Proprietor must apply for registrable changes</w:t>
        </w:r>
        <w:r>
          <w:tab/>
        </w:r>
        <w:r>
          <w:fldChar w:fldCharType="begin"/>
        </w:r>
        <w:r>
          <w:instrText xml:space="preserve"> PAGEREF _Toc145942751 \h </w:instrText>
        </w:r>
        <w:r>
          <w:fldChar w:fldCharType="separate"/>
        </w:r>
        <w:r w:rsidR="00A520F0">
          <w:t>113</w:t>
        </w:r>
        <w:r>
          <w:fldChar w:fldCharType="end"/>
        </w:r>
      </w:hyperlink>
    </w:p>
    <w:p w14:paraId="76396DCD" w14:textId="7561AD5C" w:rsidR="00A87649" w:rsidRDefault="00A87649">
      <w:pPr>
        <w:pStyle w:val="TOC5"/>
        <w:rPr>
          <w:rFonts w:asciiTheme="minorHAnsi" w:eastAsiaTheme="minorEastAsia" w:hAnsiTheme="minorHAnsi" w:cstheme="minorBidi"/>
          <w:sz w:val="22"/>
          <w:szCs w:val="22"/>
          <w:lang w:eastAsia="en-AU"/>
        </w:rPr>
      </w:pPr>
      <w:r>
        <w:tab/>
      </w:r>
      <w:hyperlink w:anchor="_Toc145942752" w:history="1">
        <w:r w:rsidRPr="00213D03">
          <w:t>98</w:t>
        </w:r>
        <w:r>
          <w:rPr>
            <w:rFonts w:asciiTheme="minorHAnsi" w:eastAsiaTheme="minorEastAsia" w:hAnsiTheme="minorHAnsi" w:cstheme="minorBidi"/>
            <w:sz w:val="22"/>
            <w:szCs w:val="22"/>
            <w:lang w:eastAsia="en-AU"/>
          </w:rPr>
          <w:tab/>
        </w:r>
        <w:r w:rsidRPr="00213D03">
          <w:t>Registration amendment—application</w:t>
        </w:r>
        <w:r>
          <w:tab/>
        </w:r>
        <w:r>
          <w:fldChar w:fldCharType="begin"/>
        </w:r>
        <w:r>
          <w:instrText xml:space="preserve"> PAGEREF _Toc145942752 \h </w:instrText>
        </w:r>
        <w:r>
          <w:fldChar w:fldCharType="separate"/>
        </w:r>
        <w:r w:rsidR="00A520F0">
          <w:t>114</w:t>
        </w:r>
        <w:r>
          <w:fldChar w:fldCharType="end"/>
        </w:r>
      </w:hyperlink>
    </w:p>
    <w:p w14:paraId="14364D08" w14:textId="2B237B19" w:rsidR="00A87649" w:rsidRDefault="00A87649">
      <w:pPr>
        <w:pStyle w:val="TOC5"/>
        <w:rPr>
          <w:rFonts w:asciiTheme="minorHAnsi" w:eastAsiaTheme="minorEastAsia" w:hAnsiTheme="minorHAnsi" w:cstheme="minorBidi"/>
          <w:sz w:val="22"/>
          <w:szCs w:val="22"/>
          <w:lang w:eastAsia="en-AU"/>
        </w:rPr>
      </w:pPr>
      <w:r>
        <w:tab/>
      </w:r>
      <w:hyperlink w:anchor="_Toc145942753" w:history="1">
        <w:r w:rsidRPr="00213D03">
          <w:t>99</w:t>
        </w:r>
        <w:r>
          <w:rPr>
            <w:rFonts w:asciiTheme="minorHAnsi" w:eastAsiaTheme="minorEastAsia" w:hAnsiTheme="minorHAnsi" w:cstheme="minorBidi"/>
            <w:sz w:val="22"/>
            <w:szCs w:val="22"/>
            <w:lang w:eastAsia="en-AU"/>
          </w:rPr>
          <w:tab/>
        </w:r>
        <w:r w:rsidRPr="00213D03">
          <w:t>Registration amendment—further information</w:t>
        </w:r>
        <w:r>
          <w:tab/>
        </w:r>
        <w:r>
          <w:fldChar w:fldCharType="begin"/>
        </w:r>
        <w:r>
          <w:instrText xml:space="preserve"> PAGEREF _Toc145942753 \h </w:instrText>
        </w:r>
        <w:r>
          <w:fldChar w:fldCharType="separate"/>
        </w:r>
        <w:r w:rsidR="00A520F0">
          <w:t>116</w:t>
        </w:r>
        <w:r>
          <w:fldChar w:fldCharType="end"/>
        </w:r>
      </w:hyperlink>
    </w:p>
    <w:p w14:paraId="0235F39E" w14:textId="20BB499C" w:rsidR="00A87649" w:rsidRDefault="00A87649">
      <w:pPr>
        <w:pStyle w:val="TOC5"/>
        <w:rPr>
          <w:rFonts w:asciiTheme="minorHAnsi" w:eastAsiaTheme="minorEastAsia" w:hAnsiTheme="minorHAnsi" w:cstheme="minorBidi"/>
          <w:sz w:val="22"/>
          <w:szCs w:val="22"/>
          <w:lang w:eastAsia="en-AU"/>
        </w:rPr>
      </w:pPr>
      <w:r>
        <w:tab/>
      </w:r>
      <w:hyperlink w:anchor="_Toc145942754" w:history="1">
        <w:r w:rsidRPr="00213D03">
          <w:t>100</w:t>
        </w:r>
        <w:r>
          <w:rPr>
            <w:rFonts w:asciiTheme="minorHAnsi" w:eastAsiaTheme="minorEastAsia" w:hAnsiTheme="minorHAnsi" w:cstheme="minorBidi"/>
            <w:sz w:val="22"/>
            <w:szCs w:val="22"/>
            <w:lang w:eastAsia="en-AU"/>
          </w:rPr>
          <w:tab/>
        </w:r>
        <w:r w:rsidRPr="00213D03">
          <w:t>Registration amendment—referral to registration standards advisory board</w:t>
        </w:r>
        <w:r>
          <w:tab/>
        </w:r>
        <w:r>
          <w:fldChar w:fldCharType="begin"/>
        </w:r>
        <w:r>
          <w:instrText xml:space="preserve"> PAGEREF _Toc145942754 \h </w:instrText>
        </w:r>
        <w:r>
          <w:fldChar w:fldCharType="separate"/>
        </w:r>
        <w:r w:rsidR="00A520F0">
          <w:t>116</w:t>
        </w:r>
        <w:r>
          <w:fldChar w:fldCharType="end"/>
        </w:r>
      </w:hyperlink>
    </w:p>
    <w:p w14:paraId="6ACFA15A" w14:textId="585BB4AD" w:rsidR="00A87649" w:rsidRDefault="00A87649">
      <w:pPr>
        <w:pStyle w:val="TOC5"/>
        <w:rPr>
          <w:rFonts w:asciiTheme="minorHAnsi" w:eastAsiaTheme="minorEastAsia" w:hAnsiTheme="minorHAnsi" w:cstheme="minorBidi"/>
          <w:sz w:val="22"/>
          <w:szCs w:val="22"/>
          <w:lang w:eastAsia="en-AU"/>
        </w:rPr>
      </w:pPr>
      <w:r>
        <w:tab/>
      </w:r>
      <w:hyperlink w:anchor="_Toc145942755" w:history="1">
        <w:r w:rsidRPr="00213D03">
          <w:t>101</w:t>
        </w:r>
        <w:r>
          <w:rPr>
            <w:rFonts w:asciiTheme="minorHAnsi" w:eastAsiaTheme="minorEastAsia" w:hAnsiTheme="minorHAnsi" w:cstheme="minorBidi"/>
            <w:sz w:val="22"/>
            <w:szCs w:val="22"/>
            <w:lang w:eastAsia="en-AU"/>
          </w:rPr>
          <w:tab/>
        </w:r>
        <w:r w:rsidRPr="00213D03">
          <w:t>Registration amendment—decision on application</w:t>
        </w:r>
        <w:r>
          <w:tab/>
        </w:r>
        <w:r>
          <w:fldChar w:fldCharType="begin"/>
        </w:r>
        <w:r>
          <w:instrText xml:space="preserve"> PAGEREF _Toc145942755 \h </w:instrText>
        </w:r>
        <w:r>
          <w:fldChar w:fldCharType="separate"/>
        </w:r>
        <w:r w:rsidR="00A520F0">
          <w:t>117</w:t>
        </w:r>
        <w:r>
          <w:fldChar w:fldCharType="end"/>
        </w:r>
      </w:hyperlink>
    </w:p>
    <w:p w14:paraId="3A6DF94D" w14:textId="1D15EE4B" w:rsidR="00A87649" w:rsidRDefault="00A87649">
      <w:pPr>
        <w:pStyle w:val="TOC5"/>
        <w:rPr>
          <w:rFonts w:asciiTheme="minorHAnsi" w:eastAsiaTheme="minorEastAsia" w:hAnsiTheme="minorHAnsi" w:cstheme="minorBidi"/>
          <w:sz w:val="22"/>
          <w:szCs w:val="22"/>
          <w:lang w:eastAsia="en-AU"/>
        </w:rPr>
      </w:pPr>
      <w:r>
        <w:tab/>
      </w:r>
      <w:hyperlink w:anchor="_Toc145942756" w:history="1">
        <w:r w:rsidRPr="00213D03">
          <w:t>102</w:t>
        </w:r>
        <w:r>
          <w:rPr>
            <w:rFonts w:asciiTheme="minorHAnsi" w:eastAsiaTheme="minorEastAsia" w:hAnsiTheme="minorHAnsi" w:cstheme="minorBidi"/>
            <w:sz w:val="22"/>
            <w:szCs w:val="22"/>
            <w:lang w:eastAsia="en-AU"/>
          </w:rPr>
          <w:tab/>
        </w:r>
        <w:r w:rsidRPr="00213D03">
          <w:t>Registration amendment—conditions</w:t>
        </w:r>
        <w:r>
          <w:tab/>
        </w:r>
        <w:r>
          <w:fldChar w:fldCharType="begin"/>
        </w:r>
        <w:r>
          <w:instrText xml:space="preserve"> PAGEREF _Toc145942756 \h </w:instrText>
        </w:r>
        <w:r>
          <w:fldChar w:fldCharType="separate"/>
        </w:r>
        <w:r w:rsidR="00A520F0">
          <w:t>118</w:t>
        </w:r>
        <w:r>
          <w:fldChar w:fldCharType="end"/>
        </w:r>
      </w:hyperlink>
    </w:p>
    <w:p w14:paraId="2801D644" w14:textId="4F52396A" w:rsidR="00A87649" w:rsidRDefault="00A87649">
      <w:pPr>
        <w:pStyle w:val="TOC5"/>
        <w:rPr>
          <w:rFonts w:asciiTheme="minorHAnsi" w:eastAsiaTheme="minorEastAsia" w:hAnsiTheme="minorHAnsi" w:cstheme="minorBidi"/>
          <w:sz w:val="22"/>
          <w:szCs w:val="22"/>
          <w:lang w:eastAsia="en-AU"/>
        </w:rPr>
      </w:pPr>
      <w:r>
        <w:tab/>
      </w:r>
      <w:hyperlink w:anchor="_Toc145942757" w:history="1">
        <w:r w:rsidRPr="00213D03">
          <w:t>103</w:t>
        </w:r>
        <w:r>
          <w:rPr>
            <w:rFonts w:asciiTheme="minorHAnsi" w:eastAsiaTheme="minorEastAsia" w:hAnsiTheme="minorHAnsi" w:cstheme="minorBidi"/>
            <w:sz w:val="22"/>
            <w:szCs w:val="22"/>
            <w:lang w:eastAsia="en-AU"/>
          </w:rPr>
          <w:tab/>
        </w:r>
        <w:r w:rsidRPr="00213D03">
          <w:t>Urgent temporary change</w:t>
        </w:r>
        <w:r>
          <w:tab/>
        </w:r>
        <w:r>
          <w:fldChar w:fldCharType="begin"/>
        </w:r>
        <w:r>
          <w:instrText xml:space="preserve"> PAGEREF _Toc145942757 \h </w:instrText>
        </w:r>
        <w:r>
          <w:fldChar w:fldCharType="separate"/>
        </w:r>
        <w:r w:rsidR="00A520F0">
          <w:t>118</w:t>
        </w:r>
        <w:r>
          <w:fldChar w:fldCharType="end"/>
        </w:r>
      </w:hyperlink>
    </w:p>
    <w:p w14:paraId="6985B9A1" w14:textId="15539794" w:rsidR="00A87649" w:rsidRDefault="00457EEA">
      <w:pPr>
        <w:pStyle w:val="TOC3"/>
        <w:rPr>
          <w:rFonts w:asciiTheme="minorHAnsi" w:eastAsiaTheme="minorEastAsia" w:hAnsiTheme="minorHAnsi" w:cstheme="minorBidi"/>
          <w:b w:val="0"/>
          <w:sz w:val="22"/>
          <w:szCs w:val="22"/>
          <w:lang w:eastAsia="en-AU"/>
        </w:rPr>
      </w:pPr>
      <w:hyperlink w:anchor="_Toc145942758" w:history="1">
        <w:r w:rsidR="00A87649" w:rsidRPr="00213D03">
          <w:t>Division 4.3.5</w:t>
        </w:r>
        <w:r w:rsidR="00A87649">
          <w:rPr>
            <w:rFonts w:asciiTheme="minorHAnsi" w:eastAsiaTheme="minorEastAsia" w:hAnsiTheme="minorHAnsi" w:cstheme="minorBidi"/>
            <w:b w:val="0"/>
            <w:sz w:val="22"/>
            <w:szCs w:val="22"/>
            <w:lang w:eastAsia="en-AU"/>
          </w:rPr>
          <w:tab/>
        </w:r>
        <w:r w:rsidR="00A87649" w:rsidRPr="00213D03">
          <w:t>Registration offences</w:t>
        </w:r>
        <w:r w:rsidR="00A87649" w:rsidRPr="00A87649">
          <w:rPr>
            <w:vanish/>
          </w:rPr>
          <w:tab/>
        </w:r>
        <w:r w:rsidR="00A87649" w:rsidRPr="00A87649">
          <w:rPr>
            <w:vanish/>
          </w:rPr>
          <w:fldChar w:fldCharType="begin"/>
        </w:r>
        <w:r w:rsidR="00A87649" w:rsidRPr="00A87649">
          <w:rPr>
            <w:vanish/>
          </w:rPr>
          <w:instrText xml:space="preserve"> PAGEREF _Toc145942758 \h </w:instrText>
        </w:r>
        <w:r w:rsidR="00A87649" w:rsidRPr="00A87649">
          <w:rPr>
            <w:vanish/>
          </w:rPr>
        </w:r>
        <w:r w:rsidR="00A87649" w:rsidRPr="00A87649">
          <w:rPr>
            <w:vanish/>
          </w:rPr>
          <w:fldChar w:fldCharType="separate"/>
        </w:r>
        <w:r w:rsidR="00A520F0">
          <w:rPr>
            <w:vanish/>
          </w:rPr>
          <w:t>119</w:t>
        </w:r>
        <w:r w:rsidR="00A87649" w:rsidRPr="00A87649">
          <w:rPr>
            <w:vanish/>
          </w:rPr>
          <w:fldChar w:fldCharType="end"/>
        </w:r>
      </w:hyperlink>
    </w:p>
    <w:p w14:paraId="4A2F47E7" w14:textId="05CF8FE5" w:rsidR="00A87649" w:rsidRDefault="00A87649">
      <w:pPr>
        <w:pStyle w:val="TOC5"/>
        <w:rPr>
          <w:rFonts w:asciiTheme="minorHAnsi" w:eastAsiaTheme="minorEastAsia" w:hAnsiTheme="minorHAnsi" w:cstheme="minorBidi"/>
          <w:sz w:val="22"/>
          <w:szCs w:val="22"/>
          <w:lang w:eastAsia="en-AU"/>
        </w:rPr>
      </w:pPr>
      <w:r>
        <w:tab/>
      </w:r>
      <w:hyperlink w:anchor="_Toc145942759" w:history="1">
        <w:r w:rsidRPr="00213D03">
          <w:t>104</w:t>
        </w:r>
        <w:r>
          <w:rPr>
            <w:rFonts w:asciiTheme="minorHAnsi" w:eastAsiaTheme="minorEastAsia" w:hAnsiTheme="minorHAnsi" w:cstheme="minorBidi"/>
            <w:sz w:val="22"/>
            <w:szCs w:val="22"/>
            <w:lang w:eastAsia="en-AU"/>
          </w:rPr>
          <w:tab/>
        </w:r>
        <w:r w:rsidRPr="00213D03">
          <w:t>Offence—operate unregistered non</w:t>
        </w:r>
        <w:r w:rsidRPr="00213D03">
          <w:noBreakHyphen/>
          <w:t>government school</w:t>
        </w:r>
        <w:r>
          <w:tab/>
        </w:r>
        <w:r>
          <w:fldChar w:fldCharType="begin"/>
        </w:r>
        <w:r>
          <w:instrText xml:space="preserve"> PAGEREF _Toc145942759 \h </w:instrText>
        </w:r>
        <w:r>
          <w:fldChar w:fldCharType="separate"/>
        </w:r>
        <w:r w:rsidR="00A520F0">
          <w:t>119</w:t>
        </w:r>
        <w:r>
          <w:fldChar w:fldCharType="end"/>
        </w:r>
      </w:hyperlink>
    </w:p>
    <w:p w14:paraId="12E650C6" w14:textId="6D9707F3" w:rsidR="00A87649" w:rsidRDefault="00A87649">
      <w:pPr>
        <w:pStyle w:val="TOC5"/>
        <w:rPr>
          <w:rFonts w:asciiTheme="minorHAnsi" w:eastAsiaTheme="minorEastAsia" w:hAnsiTheme="minorHAnsi" w:cstheme="minorBidi"/>
          <w:sz w:val="22"/>
          <w:szCs w:val="22"/>
          <w:lang w:eastAsia="en-AU"/>
        </w:rPr>
      </w:pPr>
      <w:r>
        <w:tab/>
      </w:r>
      <w:hyperlink w:anchor="_Toc145942760" w:history="1">
        <w:r w:rsidRPr="00213D03">
          <w:t>105</w:t>
        </w:r>
        <w:r>
          <w:rPr>
            <w:rFonts w:asciiTheme="minorHAnsi" w:eastAsiaTheme="minorEastAsia" w:hAnsiTheme="minorHAnsi" w:cstheme="minorBidi"/>
            <w:sz w:val="22"/>
            <w:szCs w:val="22"/>
            <w:lang w:eastAsia="en-AU"/>
          </w:rPr>
          <w:tab/>
        </w:r>
        <w:r w:rsidRPr="00213D03">
          <w:t>Offence—operate registered school other than within scope of registration</w:t>
        </w:r>
        <w:r>
          <w:tab/>
        </w:r>
        <w:r>
          <w:fldChar w:fldCharType="begin"/>
        </w:r>
        <w:r>
          <w:instrText xml:space="preserve"> PAGEREF _Toc145942760 \h </w:instrText>
        </w:r>
        <w:r>
          <w:fldChar w:fldCharType="separate"/>
        </w:r>
        <w:r w:rsidR="00A520F0">
          <w:t>119</w:t>
        </w:r>
        <w:r>
          <w:fldChar w:fldCharType="end"/>
        </w:r>
      </w:hyperlink>
    </w:p>
    <w:p w14:paraId="28B565F7" w14:textId="04D759D1" w:rsidR="00A87649" w:rsidRDefault="00457EEA">
      <w:pPr>
        <w:pStyle w:val="TOC3"/>
        <w:rPr>
          <w:rFonts w:asciiTheme="minorHAnsi" w:eastAsiaTheme="minorEastAsia" w:hAnsiTheme="minorHAnsi" w:cstheme="minorBidi"/>
          <w:b w:val="0"/>
          <w:sz w:val="22"/>
          <w:szCs w:val="22"/>
          <w:lang w:eastAsia="en-AU"/>
        </w:rPr>
      </w:pPr>
      <w:hyperlink w:anchor="_Toc145942761" w:history="1">
        <w:r w:rsidR="00A87649" w:rsidRPr="00213D03">
          <w:t>Division 4.3.6</w:t>
        </w:r>
        <w:r w:rsidR="00A87649">
          <w:rPr>
            <w:rFonts w:asciiTheme="minorHAnsi" w:eastAsiaTheme="minorEastAsia" w:hAnsiTheme="minorHAnsi" w:cstheme="minorBidi"/>
            <w:b w:val="0"/>
            <w:sz w:val="22"/>
            <w:szCs w:val="22"/>
            <w:lang w:eastAsia="en-AU"/>
          </w:rPr>
          <w:tab/>
        </w:r>
        <w:r w:rsidR="00A87649" w:rsidRPr="00213D03">
          <w:t>Register of non</w:t>
        </w:r>
        <w:r w:rsidR="00A87649" w:rsidRPr="00213D03">
          <w:noBreakHyphen/>
          <w:t>government schools</w:t>
        </w:r>
        <w:r w:rsidR="00A87649" w:rsidRPr="00A87649">
          <w:rPr>
            <w:vanish/>
          </w:rPr>
          <w:tab/>
        </w:r>
        <w:r w:rsidR="00A87649" w:rsidRPr="00A87649">
          <w:rPr>
            <w:vanish/>
          </w:rPr>
          <w:fldChar w:fldCharType="begin"/>
        </w:r>
        <w:r w:rsidR="00A87649" w:rsidRPr="00A87649">
          <w:rPr>
            <w:vanish/>
          </w:rPr>
          <w:instrText xml:space="preserve"> PAGEREF _Toc145942761 \h </w:instrText>
        </w:r>
        <w:r w:rsidR="00A87649" w:rsidRPr="00A87649">
          <w:rPr>
            <w:vanish/>
          </w:rPr>
        </w:r>
        <w:r w:rsidR="00A87649" w:rsidRPr="00A87649">
          <w:rPr>
            <w:vanish/>
          </w:rPr>
          <w:fldChar w:fldCharType="separate"/>
        </w:r>
        <w:r w:rsidR="00A520F0">
          <w:rPr>
            <w:vanish/>
          </w:rPr>
          <w:t>120</w:t>
        </w:r>
        <w:r w:rsidR="00A87649" w:rsidRPr="00A87649">
          <w:rPr>
            <w:vanish/>
          </w:rPr>
          <w:fldChar w:fldCharType="end"/>
        </w:r>
      </w:hyperlink>
    </w:p>
    <w:p w14:paraId="52158ABF" w14:textId="32BCE5D8" w:rsidR="00A87649" w:rsidRDefault="00A87649">
      <w:pPr>
        <w:pStyle w:val="TOC5"/>
        <w:rPr>
          <w:rFonts w:asciiTheme="minorHAnsi" w:eastAsiaTheme="minorEastAsia" w:hAnsiTheme="minorHAnsi" w:cstheme="minorBidi"/>
          <w:sz w:val="22"/>
          <w:szCs w:val="22"/>
          <w:lang w:eastAsia="en-AU"/>
        </w:rPr>
      </w:pPr>
      <w:r>
        <w:tab/>
      </w:r>
      <w:hyperlink w:anchor="_Toc145942762" w:history="1">
        <w:r w:rsidRPr="00213D03">
          <w:t>106</w:t>
        </w:r>
        <w:r>
          <w:rPr>
            <w:rFonts w:asciiTheme="minorHAnsi" w:eastAsiaTheme="minorEastAsia" w:hAnsiTheme="minorHAnsi" w:cstheme="minorBidi"/>
            <w:sz w:val="22"/>
            <w:szCs w:val="22"/>
            <w:lang w:eastAsia="en-AU"/>
          </w:rPr>
          <w:tab/>
        </w:r>
        <w:r w:rsidRPr="00213D03">
          <w:t>Register of registered non</w:t>
        </w:r>
        <w:r w:rsidRPr="00213D03">
          <w:noBreakHyphen/>
          <w:t>government schools</w:t>
        </w:r>
        <w:r>
          <w:tab/>
        </w:r>
        <w:r>
          <w:fldChar w:fldCharType="begin"/>
        </w:r>
        <w:r>
          <w:instrText xml:space="preserve"> PAGEREF _Toc145942762 \h </w:instrText>
        </w:r>
        <w:r>
          <w:fldChar w:fldCharType="separate"/>
        </w:r>
        <w:r w:rsidR="00A520F0">
          <w:t>120</w:t>
        </w:r>
        <w:r>
          <w:fldChar w:fldCharType="end"/>
        </w:r>
      </w:hyperlink>
    </w:p>
    <w:p w14:paraId="1F78AF4F" w14:textId="66346352" w:rsidR="00A87649" w:rsidRDefault="00A87649">
      <w:pPr>
        <w:pStyle w:val="TOC5"/>
        <w:rPr>
          <w:rFonts w:asciiTheme="minorHAnsi" w:eastAsiaTheme="minorEastAsia" w:hAnsiTheme="minorHAnsi" w:cstheme="minorBidi"/>
          <w:sz w:val="22"/>
          <w:szCs w:val="22"/>
          <w:lang w:eastAsia="en-AU"/>
        </w:rPr>
      </w:pPr>
      <w:r>
        <w:tab/>
      </w:r>
      <w:hyperlink w:anchor="_Toc145942763" w:history="1">
        <w:r w:rsidRPr="00213D03">
          <w:t>107</w:t>
        </w:r>
        <w:r>
          <w:rPr>
            <w:rFonts w:asciiTheme="minorHAnsi" w:eastAsiaTheme="minorEastAsia" w:hAnsiTheme="minorHAnsi" w:cstheme="minorBidi"/>
            <w:sz w:val="22"/>
            <w:szCs w:val="22"/>
            <w:lang w:eastAsia="en-AU"/>
          </w:rPr>
          <w:tab/>
        </w:r>
        <w:r w:rsidRPr="00213D03">
          <w:t>Proprietor must update details</w:t>
        </w:r>
        <w:r>
          <w:tab/>
        </w:r>
        <w:r>
          <w:fldChar w:fldCharType="begin"/>
        </w:r>
        <w:r>
          <w:instrText xml:space="preserve"> PAGEREF _Toc145942763 \h </w:instrText>
        </w:r>
        <w:r>
          <w:fldChar w:fldCharType="separate"/>
        </w:r>
        <w:r w:rsidR="00A520F0">
          <w:t>121</w:t>
        </w:r>
        <w:r>
          <w:fldChar w:fldCharType="end"/>
        </w:r>
      </w:hyperlink>
    </w:p>
    <w:p w14:paraId="73EA2F14" w14:textId="2D3B9C94" w:rsidR="00A87649" w:rsidRDefault="00457EEA">
      <w:pPr>
        <w:pStyle w:val="TOC2"/>
        <w:rPr>
          <w:rFonts w:asciiTheme="minorHAnsi" w:eastAsiaTheme="minorEastAsia" w:hAnsiTheme="minorHAnsi" w:cstheme="minorBidi"/>
          <w:b w:val="0"/>
          <w:sz w:val="22"/>
          <w:szCs w:val="22"/>
          <w:lang w:eastAsia="en-AU"/>
        </w:rPr>
      </w:pPr>
      <w:hyperlink w:anchor="_Toc145942764" w:history="1">
        <w:r w:rsidR="00A87649" w:rsidRPr="00213D03">
          <w:t>Part 4.4</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schools—registration reviews</w:t>
        </w:r>
        <w:r w:rsidR="00A87649" w:rsidRPr="00A87649">
          <w:rPr>
            <w:vanish/>
          </w:rPr>
          <w:tab/>
        </w:r>
        <w:r w:rsidR="00A87649" w:rsidRPr="00A87649">
          <w:rPr>
            <w:vanish/>
          </w:rPr>
          <w:fldChar w:fldCharType="begin"/>
        </w:r>
        <w:r w:rsidR="00A87649" w:rsidRPr="00A87649">
          <w:rPr>
            <w:vanish/>
          </w:rPr>
          <w:instrText xml:space="preserve"> PAGEREF _Toc145942764 \h </w:instrText>
        </w:r>
        <w:r w:rsidR="00A87649" w:rsidRPr="00A87649">
          <w:rPr>
            <w:vanish/>
          </w:rPr>
        </w:r>
        <w:r w:rsidR="00A87649" w:rsidRPr="00A87649">
          <w:rPr>
            <w:vanish/>
          </w:rPr>
          <w:fldChar w:fldCharType="separate"/>
        </w:r>
        <w:r w:rsidR="00A520F0">
          <w:rPr>
            <w:vanish/>
          </w:rPr>
          <w:t>122</w:t>
        </w:r>
        <w:r w:rsidR="00A87649" w:rsidRPr="00A87649">
          <w:rPr>
            <w:vanish/>
          </w:rPr>
          <w:fldChar w:fldCharType="end"/>
        </w:r>
      </w:hyperlink>
    </w:p>
    <w:p w14:paraId="7A1D1A1B" w14:textId="3D39F6D3" w:rsidR="00A87649" w:rsidRDefault="00457EEA">
      <w:pPr>
        <w:pStyle w:val="TOC3"/>
        <w:rPr>
          <w:rFonts w:asciiTheme="minorHAnsi" w:eastAsiaTheme="minorEastAsia" w:hAnsiTheme="minorHAnsi" w:cstheme="minorBidi"/>
          <w:b w:val="0"/>
          <w:sz w:val="22"/>
          <w:szCs w:val="22"/>
          <w:lang w:eastAsia="en-AU"/>
        </w:rPr>
      </w:pPr>
      <w:hyperlink w:anchor="_Toc145942765" w:history="1">
        <w:r w:rsidR="00A87649" w:rsidRPr="00213D03">
          <w:t>Division 4.4.1</w:t>
        </w:r>
        <w:r w:rsidR="00A87649">
          <w:rPr>
            <w:rFonts w:asciiTheme="minorHAnsi" w:eastAsiaTheme="minorEastAsia" w:hAnsiTheme="minorHAnsi" w:cstheme="minorBidi"/>
            <w:b w:val="0"/>
            <w:sz w:val="22"/>
            <w:szCs w:val="22"/>
            <w:lang w:eastAsia="en-AU"/>
          </w:rPr>
          <w:tab/>
        </w:r>
        <w:r w:rsidR="00A87649" w:rsidRPr="00213D03">
          <w:t>Reasons to carry out registration review</w:t>
        </w:r>
        <w:r w:rsidR="00A87649" w:rsidRPr="00A87649">
          <w:rPr>
            <w:vanish/>
          </w:rPr>
          <w:tab/>
        </w:r>
        <w:r w:rsidR="00A87649" w:rsidRPr="00A87649">
          <w:rPr>
            <w:vanish/>
          </w:rPr>
          <w:fldChar w:fldCharType="begin"/>
        </w:r>
        <w:r w:rsidR="00A87649" w:rsidRPr="00A87649">
          <w:rPr>
            <w:vanish/>
          </w:rPr>
          <w:instrText xml:space="preserve"> PAGEREF _Toc145942765 \h </w:instrText>
        </w:r>
        <w:r w:rsidR="00A87649" w:rsidRPr="00A87649">
          <w:rPr>
            <w:vanish/>
          </w:rPr>
        </w:r>
        <w:r w:rsidR="00A87649" w:rsidRPr="00A87649">
          <w:rPr>
            <w:vanish/>
          </w:rPr>
          <w:fldChar w:fldCharType="separate"/>
        </w:r>
        <w:r w:rsidR="00A520F0">
          <w:rPr>
            <w:vanish/>
          </w:rPr>
          <w:t>122</w:t>
        </w:r>
        <w:r w:rsidR="00A87649" w:rsidRPr="00A87649">
          <w:rPr>
            <w:vanish/>
          </w:rPr>
          <w:fldChar w:fldCharType="end"/>
        </w:r>
      </w:hyperlink>
    </w:p>
    <w:p w14:paraId="497F8A26" w14:textId="16504EAF" w:rsidR="00A87649" w:rsidRDefault="00A87649">
      <w:pPr>
        <w:pStyle w:val="TOC5"/>
        <w:rPr>
          <w:rFonts w:asciiTheme="minorHAnsi" w:eastAsiaTheme="minorEastAsia" w:hAnsiTheme="minorHAnsi" w:cstheme="minorBidi"/>
          <w:sz w:val="22"/>
          <w:szCs w:val="22"/>
          <w:lang w:eastAsia="en-AU"/>
        </w:rPr>
      </w:pPr>
      <w:r>
        <w:tab/>
      </w:r>
      <w:hyperlink w:anchor="_Toc145942766" w:history="1">
        <w:r w:rsidRPr="00213D03">
          <w:t>108</w:t>
        </w:r>
        <w:r>
          <w:rPr>
            <w:rFonts w:asciiTheme="minorHAnsi" w:eastAsiaTheme="minorEastAsia" w:hAnsiTheme="minorHAnsi" w:cstheme="minorBidi"/>
            <w:sz w:val="22"/>
            <w:szCs w:val="22"/>
            <w:lang w:eastAsia="en-AU"/>
          </w:rPr>
          <w:tab/>
        </w:r>
        <w:r w:rsidRPr="00213D03">
          <w:t xml:space="preserve">Meaning of </w:t>
        </w:r>
        <w:r w:rsidRPr="00213D03">
          <w:rPr>
            <w:i/>
          </w:rPr>
          <w:t>registration review</w:t>
        </w:r>
        <w:r w:rsidRPr="00213D03">
          <w:t>—ch 4</w:t>
        </w:r>
        <w:r>
          <w:tab/>
        </w:r>
        <w:r>
          <w:fldChar w:fldCharType="begin"/>
        </w:r>
        <w:r>
          <w:instrText xml:space="preserve"> PAGEREF _Toc145942766 \h </w:instrText>
        </w:r>
        <w:r>
          <w:fldChar w:fldCharType="separate"/>
        </w:r>
        <w:r w:rsidR="00A520F0">
          <w:t>122</w:t>
        </w:r>
        <w:r>
          <w:fldChar w:fldCharType="end"/>
        </w:r>
      </w:hyperlink>
    </w:p>
    <w:p w14:paraId="3CE3B5E3" w14:textId="1C4843DF" w:rsidR="00A87649" w:rsidRDefault="00A87649">
      <w:pPr>
        <w:pStyle w:val="TOC5"/>
        <w:rPr>
          <w:rFonts w:asciiTheme="minorHAnsi" w:eastAsiaTheme="minorEastAsia" w:hAnsiTheme="minorHAnsi" w:cstheme="minorBidi"/>
          <w:sz w:val="22"/>
          <w:szCs w:val="22"/>
          <w:lang w:eastAsia="en-AU"/>
        </w:rPr>
      </w:pPr>
      <w:r>
        <w:tab/>
      </w:r>
      <w:hyperlink w:anchor="_Toc145942767" w:history="1">
        <w:r w:rsidRPr="00213D03">
          <w:t>109</w:t>
        </w:r>
        <w:r>
          <w:rPr>
            <w:rFonts w:asciiTheme="minorHAnsi" w:eastAsiaTheme="minorEastAsia" w:hAnsiTheme="minorHAnsi" w:cstheme="minorBidi"/>
            <w:sz w:val="22"/>
            <w:szCs w:val="22"/>
            <w:lang w:eastAsia="en-AU"/>
          </w:rPr>
          <w:tab/>
        </w:r>
        <w:r w:rsidRPr="00213D03">
          <w:t>Annual registration review program</w:t>
        </w:r>
        <w:r>
          <w:tab/>
        </w:r>
        <w:r>
          <w:fldChar w:fldCharType="begin"/>
        </w:r>
        <w:r>
          <w:instrText xml:space="preserve"> PAGEREF _Toc145942767 \h </w:instrText>
        </w:r>
        <w:r>
          <w:fldChar w:fldCharType="separate"/>
        </w:r>
        <w:r w:rsidR="00A520F0">
          <w:t>122</w:t>
        </w:r>
        <w:r>
          <w:fldChar w:fldCharType="end"/>
        </w:r>
      </w:hyperlink>
    </w:p>
    <w:p w14:paraId="06C59664" w14:textId="12681117" w:rsidR="00A87649" w:rsidRDefault="00A87649">
      <w:pPr>
        <w:pStyle w:val="TOC5"/>
        <w:rPr>
          <w:rFonts w:asciiTheme="minorHAnsi" w:eastAsiaTheme="minorEastAsia" w:hAnsiTheme="minorHAnsi" w:cstheme="minorBidi"/>
          <w:sz w:val="22"/>
          <w:szCs w:val="22"/>
          <w:lang w:eastAsia="en-AU"/>
        </w:rPr>
      </w:pPr>
      <w:r>
        <w:tab/>
      </w:r>
      <w:hyperlink w:anchor="_Toc145942768" w:history="1">
        <w:r w:rsidRPr="00213D03">
          <w:t>110</w:t>
        </w:r>
        <w:r>
          <w:rPr>
            <w:rFonts w:asciiTheme="minorHAnsi" w:eastAsiaTheme="minorEastAsia" w:hAnsiTheme="minorHAnsi" w:cstheme="minorBidi"/>
            <w:sz w:val="22"/>
            <w:szCs w:val="22"/>
            <w:lang w:eastAsia="en-AU"/>
          </w:rPr>
          <w:tab/>
        </w:r>
        <w:r w:rsidRPr="00213D03">
          <w:t>Registration review after concern raised</w:t>
        </w:r>
        <w:r>
          <w:tab/>
        </w:r>
        <w:r>
          <w:fldChar w:fldCharType="begin"/>
        </w:r>
        <w:r>
          <w:instrText xml:space="preserve"> PAGEREF _Toc145942768 \h </w:instrText>
        </w:r>
        <w:r>
          <w:fldChar w:fldCharType="separate"/>
        </w:r>
        <w:r w:rsidR="00A520F0">
          <w:t>123</w:t>
        </w:r>
        <w:r>
          <w:fldChar w:fldCharType="end"/>
        </w:r>
      </w:hyperlink>
    </w:p>
    <w:p w14:paraId="65273465" w14:textId="3C5AD205" w:rsidR="00A87649" w:rsidRDefault="00A87649">
      <w:pPr>
        <w:pStyle w:val="TOC5"/>
        <w:rPr>
          <w:rFonts w:asciiTheme="minorHAnsi" w:eastAsiaTheme="minorEastAsia" w:hAnsiTheme="minorHAnsi" w:cstheme="minorBidi"/>
          <w:sz w:val="22"/>
          <w:szCs w:val="22"/>
          <w:lang w:eastAsia="en-AU"/>
        </w:rPr>
      </w:pPr>
      <w:r>
        <w:tab/>
      </w:r>
      <w:hyperlink w:anchor="_Toc145942769" w:history="1">
        <w:r w:rsidRPr="00213D03">
          <w:t>111</w:t>
        </w:r>
        <w:r>
          <w:rPr>
            <w:rFonts w:asciiTheme="minorHAnsi" w:eastAsiaTheme="minorEastAsia" w:hAnsiTheme="minorHAnsi" w:cstheme="minorBidi"/>
            <w:sz w:val="22"/>
            <w:szCs w:val="22"/>
            <w:lang w:eastAsia="en-AU"/>
          </w:rPr>
          <w:tab/>
        </w:r>
        <w:r w:rsidRPr="00213D03">
          <w:t>Registrar to report concerns to registration standards advisory board</w:t>
        </w:r>
        <w:r>
          <w:tab/>
        </w:r>
        <w:r>
          <w:fldChar w:fldCharType="begin"/>
        </w:r>
        <w:r>
          <w:instrText xml:space="preserve"> PAGEREF _Toc145942769 \h </w:instrText>
        </w:r>
        <w:r>
          <w:fldChar w:fldCharType="separate"/>
        </w:r>
        <w:r w:rsidR="00A520F0">
          <w:t>123</w:t>
        </w:r>
        <w:r>
          <w:fldChar w:fldCharType="end"/>
        </w:r>
      </w:hyperlink>
    </w:p>
    <w:p w14:paraId="2C11FE21" w14:textId="28CD8E95" w:rsidR="00A87649" w:rsidRDefault="00457EEA">
      <w:pPr>
        <w:pStyle w:val="TOC3"/>
        <w:rPr>
          <w:rFonts w:asciiTheme="minorHAnsi" w:eastAsiaTheme="minorEastAsia" w:hAnsiTheme="minorHAnsi" w:cstheme="minorBidi"/>
          <w:b w:val="0"/>
          <w:sz w:val="22"/>
          <w:szCs w:val="22"/>
          <w:lang w:eastAsia="en-AU"/>
        </w:rPr>
      </w:pPr>
      <w:hyperlink w:anchor="_Toc145942770" w:history="1">
        <w:r w:rsidR="00A87649" w:rsidRPr="00213D03">
          <w:t>Division 4.4.2</w:t>
        </w:r>
        <w:r w:rsidR="00A87649">
          <w:rPr>
            <w:rFonts w:asciiTheme="minorHAnsi" w:eastAsiaTheme="minorEastAsia" w:hAnsiTheme="minorHAnsi" w:cstheme="minorBidi"/>
            <w:b w:val="0"/>
            <w:sz w:val="22"/>
            <w:szCs w:val="22"/>
            <w:lang w:eastAsia="en-AU"/>
          </w:rPr>
          <w:tab/>
        </w:r>
        <w:r w:rsidR="00A87649" w:rsidRPr="00213D03">
          <w:t>Reasons to not carry out registration review</w:t>
        </w:r>
        <w:r w:rsidR="00A87649" w:rsidRPr="00A87649">
          <w:rPr>
            <w:vanish/>
          </w:rPr>
          <w:tab/>
        </w:r>
        <w:r w:rsidR="00A87649" w:rsidRPr="00A87649">
          <w:rPr>
            <w:vanish/>
          </w:rPr>
          <w:fldChar w:fldCharType="begin"/>
        </w:r>
        <w:r w:rsidR="00A87649" w:rsidRPr="00A87649">
          <w:rPr>
            <w:vanish/>
          </w:rPr>
          <w:instrText xml:space="preserve"> PAGEREF _Toc145942770 \h </w:instrText>
        </w:r>
        <w:r w:rsidR="00A87649" w:rsidRPr="00A87649">
          <w:rPr>
            <w:vanish/>
          </w:rPr>
        </w:r>
        <w:r w:rsidR="00A87649" w:rsidRPr="00A87649">
          <w:rPr>
            <w:vanish/>
          </w:rPr>
          <w:fldChar w:fldCharType="separate"/>
        </w:r>
        <w:r w:rsidR="00A520F0">
          <w:rPr>
            <w:vanish/>
          </w:rPr>
          <w:t>124</w:t>
        </w:r>
        <w:r w:rsidR="00A87649" w:rsidRPr="00A87649">
          <w:rPr>
            <w:vanish/>
          </w:rPr>
          <w:fldChar w:fldCharType="end"/>
        </w:r>
      </w:hyperlink>
    </w:p>
    <w:p w14:paraId="494EFFFE" w14:textId="4AEF8ACC" w:rsidR="00A87649" w:rsidRDefault="00A87649">
      <w:pPr>
        <w:pStyle w:val="TOC5"/>
        <w:rPr>
          <w:rFonts w:asciiTheme="minorHAnsi" w:eastAsiaTheme="minorEastAsia" w:hAnsiTheme="minorHAnsi" w:cstheme="minorBidi"/>
          <w:sz w:val="22"/>
          <w:szCs w:val="22"/>
          <w:lang w:eastAsia="en-AU"/>
        </w:rPr>
      </w:pPr>
      <w:r>
        <w:tab/>
      </w:r>
      <w:hyperlink w:anchor="_Toc145942771" w:history="1">
        <w:r w:rsidRPr="00213D03">
          <w:t>112</w:t>
        </w:r>
        <w:r>
          <w:rPr>
            <w:rFonts w:asciiTheme="minorHAnsi" w:eastAsiaTheme="minorEastAsia" w:hAnsiTheme="minorHAnsi" w:cstheme="minorBidi"/>
            <w:sz w:val="22"/>
            <w:szCs w:val="22"/>
            <w:lang w:eastAsia="en-AU"/>
          </w:rPr>
          <w:tab/>
        </w:r>
        <w:r w:rsidRPr="00213D03">
          <w:t>Concern raised is frivolous etc</w:t>
        </w:r>
        <w:r>
          <w:tab/>
        </w:r>
        <w:r>
          <w:fldChar w:fldCharType="begin"/>
        </w:r>
        <w:r>
          <w:instrText xml:space="preserve"> PAGEREF _Toc145942771 \h </w:instrText>
        </w:r>
        <w:r>
          <w:fldChar w:fldCharType="separate"/>
        </w:r>
        <w:r w:rsidR="00A520F0">
          <w:t>124</w:t>
        </w:r>
        <w:r>
          <w:fldChar w:fldCharType="end"/>
        </w:r>
      </w:hyperlink>
    </w:p>
    <w:p w14:paraId="76BFA277" w14:textId="71A31892" w:rsidR="00A87649" w:rsidRDefault="00A87649">
      <w:pPr>
        <w:pStyle w:val="TOC5"/>
        <w:rPr>
          <w:rFonts w:asciiTheme="minorHAnsi" w:eastAsiaTheme="minorEastAsia" w:hAnsiTheme="minorHAnsi" w:cstheme="minorBidi"/>
          <w:sz w:val="22"/>
          <w:szCs w:val="22"/>
          <w:lang w:eastAsia="en-AU"/>
        </w:rPr>
      </w:pPr>
      <w:r>
        <w:tab/>
      </w:r>
      <w:hyperlink w:anchor="_Toc145942772" w:history="1">
        <w:r w:rsidRPr="00213D03">
          <w:t>113</w:t>
        </w:r>
        <w:r>
          <w:rPr>
            <w:rFonts w:asciiTheme="minorHAnsi" w:eastAsiaTheme="minorEastAsia" w:hAnsiTheme="minorHAnsi" w:cstheme="minorBidi"/>
            <w:sz w:val="22"/>
            <w:szCs w:val="22"/>
            <w:lang w:eastAsia="en-AU"/>
          </w:rPr>
          <w:tab/>
        </w:r>
        <w:r w:rsidRPr="00213D03">
          <w:t>Concern withdrawn</w:t>
        </w:r>
        <w:r>
          <w:tab/>
        </w:r>
        <w:r>
          <w:fldChar w:fldCharType="begin"/>
        </w:r>
        <w:r>
          <w:instrText xml:space="preserve"> PAGEREF _Toc145942772 \h </w:instrText>
        </w:r>
        <w:r>
          <w:fldChar w:fldCharType="separate"/>
        </w:r>
        <w:r w:rsidR="00A520F0">
          <w:t>124</w:t>
        </w:r>
        <w:r>
          <w:fldChar w:fldCharType="end"/>
        </w:r>
      </w:hyperlink>
    </w:p>
    <w:p w14:paraId="30C89E5A" w14:textId="2C1A3F64" w:rsidR="00A87649" w:rsidRDefault="00A87649">
      <w:pPr>
        <w:pStyle w:val="TOC5"/>
        <w:rPr>
          <w:rFonts w:asciiTheme="minorHAnsi" w:eastAsiaTheme="minorEastAsia" w:hAnsiTheme="minorHAnsi" w:cstheme="minorBidi"/>
          <w:sz w:val="22"/>
          <w:szCs w:val="22"/>
          <w:lang w:eastAsia="en-AU"/>
        </w:rPr>
      </w:pPr>
      <w:r>
        <w:tab/>
      </w:r>
      <w:hyperlink w:anchor="_Toc145942773" w:history="1">
        <w:r w:rsidRPr="00213D03">
          <w:t>114</w:t>
        </w:r>
        <w:r>
          <w:rPr>
            <w:rFonts w:asciiTheme="minorHAnsi" w:eastAsiaTheme="minorEastAsia" w:hAnsiTheme="minorHAnsi" w:cstheme="minorBidi"/>
            <w:sz w:val="22"/>
            <w:szCs w:val="22"/>
            <w:lang w:eastAsia="en-AU"/>
          </w:rPr>
          <w:tab/>
        </w:r>
        <w:r w:rsidRPr="00213D03">
          <w:t>Referral to school</w:t>
        </w:r>
        <w:r>
          <w:tab/>
        </w:r>
        <w:r>
          <w:fldChar w:fldCharType="begin"/>
        </w:r>
        <w:r>
          <w:instrText xml:space="preserve"> PAGEREF _Toc145942773 \h </w:instrText>
        </w:r>
        <w:r>
          <w:fldChar w:fldCharType="separate"/>
        </w:r>
        <w:r w:rsidR="00A520F0">
          <w:t>125</w:t>
        </w:r>
        <w:r>
          <w:fldChar w:fldCharType="end"/>
        </w:r>
      </w:hyperlink>
    </w:p>
    <w:p w14:paraId="1B6FA48F" w14:textId="28B5ABB1" w:rsidR="00A87649" w:rsidRDefault="00A87649">
      <w:pPr>
        <w:pStyle w:val="TOC5"/>
        <w:rPr>
          <w:rFonts w:asciiTheme="minorHAnsi" w:eastAsiaTheme="minorEastAsia" w:hAnsiTheme="minorHAnsi" w:cstheme="minorBidi"/>
          <w:sz w:val="22"/>
          <w:szCs w:val="22"/>
          <w:lang w:eastAsia="en-AU"/>
        </w:rPr>
      </w:pPr>
      <w:r>
        <w:tab/>
      </w:r>
      <w:hyperlink w:anchor="_Toc145942774" w:history="1">
        <w:r w:rsidRPr="00213D03">
          <w:t>115</w:t>
        </w:r>
        <w:r>
          <w:rPr>
            <w:rFonts w:asciiTheme="minorHAnsi" w:eastAsiaTheme="minorEastAsia" w:hAnsiTheme="minorHAnsi" w:cstheme="minorBidi"/>
            <w:sz w:val="22"/>
            <w:szCs w:val="22"/>
            <w:lang w:eastAsia="en-AU"/>
          </w:rPr>
          <w:tab/>
        </w:r>
        <w:r w:rsidRPr="00213D03">
          <w:t>Referral to another entity</w:t>
        </w:r>
        <w:r>
          <w:tab/>
        </w:r>
        <w:r>
          <w:fldChar w:fldCharType="begin"/>
        </w:r>
        <w:r>
          <w:instrText xml:space="preserve"> PAGEREF _Toc145942774 \h </w:instrText>
        </w:r>
        <w:r>
          <w:fldChar w:fldCharType="separate"/>
        </w:r>
        <w:r w:rsidR="00A520F0">
          <w:t>125</w:t>
        </w:r>
        <w:r>
          <w:fldChar w:fldCharType="end"/>
        </w:r>
      </w:hyperlink>
    </w:p>
    <w:p w14:paraId="2508CED4" w14:textId="0E694577" w:rsidR="00A87649" w:rsidRDefault="00457EEA">
      <w:pPr>
        <w:pStyle w:val="TOC3"/>
        <w:rPr>
          <w:rFonts w:asciiTheme="minorHAnsi" w:eastAsiaTheme="minorEastAsia" w:hAnsiTheme="minorHAnsi" w:cstheme="minorBidi"/>
          <w:b w:val="0"/>
          <w:sz w:val="22"/>
          <w:szCs w:val="22"/>
          <w:lang w:eastAsia="en-AU"/>
        </w:rPr>
      </w:pPr>
      <w:hyperlink w:anchor="_Toc145942775" w:history="1">
        <w:r w:rsidR="00A87649" w:rsidRPr="00213D03">
          <w:t>Division 4.4.3</w:t>
        </w:r>
        <w:r w:rsidR="00A87649">
          <w:rPr>
            <w:rFonts w:asciiTheme="minorHAnsi" w:eastAsiaTheme="minorEastAsia" w:hAnsiTheme="minorHAnsi" w:cstheme="minorBidi"/>
            <w:b w:val="0"/>
            <w:sz w:val="22"/>
            <w:szCs w:val="22"/>
            <w:lang w:eastAsia="en-AU"/>
          </w:rPr>
          <w:tab/>
        </w:r>
        <w:r w:rsidR="00A87649" w:rsidRPr="00213D03">
          <w:t>Carrying out registration review</w:t>
        </w:r>
        <w:r w:rsidR="00A87649" w:rsidRPr="00A87649">
          <w:rPr>
            <w:vanish/>
          </w:rPr>
          <w:tab/>
        </w:r>
        <w:r w:rsidR="00A87649" w:rsidRPr="00A87649">
          <w:rPr>
            <w:vanish/>
          </w:rPr>
          <w:fldChar w:fldCharType="begin"/>
        </w:r>
        <w:r w:rsidR="00A87649" w:rsidRPr="00A87649">
          <w:rPr>
            <w:vanish/>
          </w:rPr>
          <w:instrText xml:space="preserve"> PAGEREF _Toc145942775 \h </w:instrText>
        </w:r>
        <w:r w:rsidR="00A87649" w:rsidRPr="00A87649">
          <w:rPr>
            <w:vanish/>
          </w:rPr>
        </w:r>
        <w:r w:rsidR="00A87649" w:rsidRPr="00A87649">
          <w:rPr>
            <w:vanish/>
          </w:rPr>
          <w:fldChar w:fldCharType="separate"/>
        </w:r>
        <w:r w:rsidR="00A520F0">
          <w:rPr>
            <w:vanish/>
          </w:rPr>
          <w:t>126</w:t>
        </w:r>
        <w:r w:rsidR="00A87649" w:rsidRPr="00A87649">
          <w:rPr>
            <w:vanish/>
          </w:rPr>
          <w:fldChar w:fldCharType="end"/>
        </w:r>
      </w:hyperlink>
    </w:p>
    <w:p w14:paraId="5DF35C6D" w14:textId="784589AA" w:rsidR="00A87649" w:rsidRDefault="00A87649">
      <w:pPr>
        <w:pStyle w:val="TOC5"/>
        <w:rPr>
          <w:rFonts w:asciiTheme="minorHAnsi" w:eastAsiaTheme="minorEastAsia" w:hAnsiTheme="minorHAnsi" w:cstheme="minorBidi"/>
          <w:sz w:val="22"/>
          <w:szCs w:val="22"/>
          <w:lang w:eastAsia="en-AU"/>
        </w:rPr>
      </w:pPr>
      <w:r>
        <w:tab/>
      </w:r>
      <w:hyperlink w:anchor="_Toc145942776" w:history="1">
        <w:r w:rsidRPr="00213D03">
          <w:t>116</w:t>
        </w:r>
        <w:r>
          <w:rPr>
            <w:rFonts w:asciiTheme="minorHAnsi" w:eastAsiaTheme="minorEastAsia" w:hAnsiTheme="minorHAnsi" w:cstheme="minorBidi"/>
            <w:sz w:val="22"/>
            <w:szCs w:val="22"/>
            <w:lang w:eastAsia="en-AU"/>
          </w:rPr>
          <w:tab/>
        </w:r>
        <w:r w:rsidRPr="00213D03">
          <w:t>Registration review procedure</w:t>
        </w:r>
        <w:r>
          <w:tab/>
        </w:r>
        <w:r>
          <w:fldChar w:fldCharType="begin"/>
        </w:r>
        <w:r>
          <w:instrText xml:space="preserve"> PAGEREF _Toc145942776 \h </w:instrText>
        </w:r>
        <w:r>
          <w:fldChar w:fldCharType="separate"/>
        </w:r>
        <w:r w:rsidR="00A520F0">
          <w:t>126</w:t>
        </w:r>
        <w:r>
          <w:fldChar w:fldCharType="end"/>
        </w:r>
      </w:hyperlink>
    </w:p>
    <w:p w14:paraId="5C2DB164" w14:textId="6A802A0A" w:rsidR="00A87649" w:rsidRDefault="00A87649">
      <w:pPr>
        <w:pStyle w:val="TOC5"/>
        <w:rPr>
          <w:rFonts w:asciiTheme="minorHAnsi" w:eastAsiaTheme="minorEastAsia" w:hAnsiTheme="minorHAnsi" w:cstheme="minorBidi"/>
          <w:sz w:val="22"/>
          <w:szCs w:val="22"/>
          <w:lang w:eastAsia="en-AU"/>
        </w:rPr>
      </w:pPr>
      <w:r>
        <w:tab/>
      </w:r>
      <w:hyperlink w:anchor="_Toc145942777" w:history="1">
        <w:r w:rsidRPr="00213D03">
          <w:t>117</w:t>
        </w:r>
        <w:r>
          <w:rPr>
            <w:rFonts w:asciiTheme="minorHAnsi" w:eastAsiaTheme="minorEastAsia" w:hAnsiTheme="minorHAnsi" w:cstheme="minorBidi"/>
            <w:sz w:val="22"/>
            <w:szCs w:val="22"/>
            <w:lang w:eastAsia="en-AU"/>
          </w:rPr>
          <w:tab/>
        </w:r>
        <w:r w:rsidRPr="00213D03">
          <w:t>Registration review guidelines</w:t>
        </w:r>
        <w:r>
          <w:tab/>
        </w:r>
        <w:r>
          <w:fldChar w:fldCharType="begin"/>
        </w:r>
        <w:r>
          <w:instrText xml:space="preserve"> PAGEREF _Toc145942777 \h </w:instrText>
        </w:r>
        <w:r>
          <w:fldChar w:fldCharType="separate"/>
        </w:r>
        <w:r w:rsidR="00A520F0">
          <w:t>127</w:t>
        </w:r>
        <w:r>
          <w:fldChar w:fldCharType="end"/>
        </w:r>
      </w:hyperlink>
    </w:p>
    <w:p w14:paraId="5FFB2377" w14:textId="34B752BC" w:rsidR="00A87649" w:rsidRDefault="00A87649">
      <w:pPr>
        <w:pStyle w:val="TOC5"/>
        <w:rPr>
          <w:rFonts w:asciiTheme="minorHAnsi" w:eastAsiaTheme="minorEastAsia" w:hAnsiTheme="minorHAnsi" w:cstheme="minorBidi"/>
          <w:sz w:val="22"/>
          <w:szCs w:val="22"/>
          <w:lang w:eastAsia="en-AU"/>
        </w:rPr>
      </w:pPr>
      <w:r>
        <w:tab/>
      </w:r>
      <w:hyperlink w:anchor="_Toc145942778" w:history="1">
        <w:r w:rsidRPr="00213D03">
          <w:t>118</w:t>
        </w:r>
        <w:r>
          <w:rPr>
            <w:rFonts w:asciiTheme="minorHAnsi" w:eastAsiaTheme="minorEastAsia" w:hAnsiTheme="minorHAnsi" w:cstheme="minorBidi"/>
            <w:sz w:val="22"/>
            <w:szCs w:val="22"/>
            <w:lang w:eastAsia="en-AU"/>
          </w:rPr>
          <w:tab/>
        </w:r>
        <w:r w:rsidRPr="00213D03">
          <w:t>Request for further information or verification</w:t>
        </w:r>
        <w:r>
          <w:tab/>
        </w:r>
        <w:r>
          <w:fldChar w:fldCharType="begin"/>
        </w:r>
        <w:r>
          <w:instrText xml:space="preserve"> PAGEREF _Toc145942778 \h </w:instrText>
        </w:r>
        <w:r>
          <w:fldChar w:fldCharType="separate"/>
        </w:r>
        <w:r w:rsidR="00A520F0">
          <w:t>127</w:t>
        </w:r>
        <w:r>
          <w:fldChar w:fldCharType="end"/>
        </w:r>
      </w:hyperlink>
    </w:p>
    <w:p w14:paraId="408C79C7" w14:textId="5C2DDFC0" w:rsidR="00A87649" w:rsidRDefault="00A87649">
      <w:pPr>
        <w:pStyle w:val="TOC5"/>
        <w:rPr>
          <w:rFonts w:asciiTheme="minorHAnsi" w:eastAsiaTheme="minorEastAsia" w:hAnsiTheme="minorHAnsi" w:cstheme="minorBidi"/>
          <w:sz w:val="22"/>
          <w:szCs w:val="22"/>
          <w:lang w:eastAsia="en-AU"/>
        </w:rPr>
      </w:pPr>
      <w:r>
        <w:tab/>
      </w:r>
      <w:hyperlink w:anchor="_Toc145942779" w:history="1">
        <w:r w:rsidRPr="00213D03">
          <w:t>119</w:t>
        </w:r>
        <w:r>
          <w:rPr>
            <w:rFonts w:asciiTheme="minorHAnsi" w:eastAsiaTheme="minorEastAsia" w:hAnsiTheme="minorHAnsi" w:cstheme="minorBidi"/>
            <w:sz w:val="22"/>
            <w:szCs w:val="22"/>
            <w:lang w:eastAsia="en-AU"/>
          </w:rPr>
          <w:tab/>
        </w:r>
        <w:r w:rsidRPr="00213D03">
          <w:t>Registrar’s action on completing registration review</w:t>
        </w:r>
        <w:r>
          <w:tab/>
        </w:r>
        <w:r>
          <w:fldChar w:fldCharType="begin"/>
        </w:r>
        <w:r>
          <w:instrText xml:space="preserve"> PAGEREF _Toc145942779 \h </w:instrText>
        </w:r>
        <w:r>
          <w:fldChar w:fldCharType="separate"/>
        </w:r>
        <w:r w:rsidR="00A520F0">
          <w:t>128</w:t>
        </w:r>
        <w:r>
          <w:fldChar w:fldCharType="end"/>
        </w:r>
      </w:hyperlink>
    </w:p>
    <w:p w14:paraId="68289032" w14:textId="7204EE51" w:rsidR="00A87649" w:rsidRDefault="00457EEA">
      <w:pPr>
        <w:pStyle w:val="TOC3"/>
        <w:rPr>
          <w:rFonts w:asciiTheme="minorHAnsi" w:eastAsiaTheme="minorEastAsia" w:hAnsiTheme="minorHAnsi" w:cstheme="minorBidi"/>
          <w:b w:val="0"/>
          <w:sz w:val="22"/>
          <w:szCs w:val="22"/>
          <w:lang w:eastAsia="en-AU"/>
        </w:rPr>
      </w:pPr>
      <w:hyperlink w:anchor="_Toc145942780" w:history="1">
        <w:r w:rsidR="00A87649" w:rsidRPr="00213D03">
          <w:t>Division 4.4.4</w:t>
        </w:r>
        <w:r w:rsidR="00A87649">
          <w:rPr>
            <w:rFonts w:asciiTheme="minorHAnsi" w:eastAsiaTheme="minorEastAsia" w:hAnsiTheme="minorHAnsi" w:cstheme="minorBidi"/>
            <w:b w:val="0"/>
            <w:sz w:val="22"/>
            <w:szCs w:val="22"/>
            <w:lang w:eastAsia="en-AU"/>
          </w:rPr>
          <w:tab/>
        </w:r>
        <w:r w:rsidR="00A87649" w:rsidRPr="00213D03">
          <w:t>Compliance directions</w:t>
        </w:r>
        <w:r w:rsidR="00A87649" w:rsidRPr="00A87649">
          <w:rPr>
            <w:vanish/>
          </w:rPr>
          <w:tab/>
        </w:r>
        <w:r w:rsidR="00A87649" w:rsidRPr="00A87649">
          <w:rPr>
            <w:vanish/>
          </w:rPr>
          <w:fldChar w:fldCharType="begin"/>
        </w:r>
        <w:r w:rsidR="00A87649" w:rsidRPr="00A87649">
          <w:rPr>
            <w:vanish/>
          </w:rPr>
          <w:instrText xml:space="preserve"> PAGEREF _Toc145942780 \h </w:instrText>
        </w:r>
        <w:r w:rsidR="00A87649" w:rsidRPr="00A87649">
          <w:rPr>
            <w:vanish/>
          </w:rPr>
        </w:r>
        <w:r w:rsidR="00A87649" w:rsidRPr="00A87649">
          <w:rPr>
            <w:vanish/>
          </w:rPr>
          <w:fldChar w:fldCharType="separate"/>
        </w:r>
        <w:r w:rsidR="00A520F0">
          <w:rPr>
            <w:vanish/>
          </w:rPr>
          <w:t>129</w:t>
        </w:r>
        <w:r w:rsidR="00A87649" w:rsidRPr="00A87649">
          <w:rPr>
            <w:vanish/>
          </w:rPr>
          <w:fldChar w:fldCharType="end"/>
        </w:r>
      </w:hyperlink>
    </w:p>
    <w:p w14:paraId="7730C43F" w14:textId="616EAEA3" w:rsidR="00A87649" w:rsidRDefault="00A87649">
      <w:pPr>
        <w:pStyle w:val="TOC5"/>
        <w:rPr>
          <w:rFonts w:asciiTheme="minorHAnsi" w:eastAsiaTheme="minorEastAsia" w:hAnsiTheme="minorHAnsi" w:cstheme="minorBidi"/>
          <w:sz w:val="22"/>
          <w:szCs w:val="22"/>
          <w:lang w:eastAsia="en-AU"/>
        </w:rPr>
      </w:pPr>
      <w:r>
        <w:tab/>
      </w:r>
      <w:hyperlink w:anchor="_Toc145942781" w:history="1">
        <w:r w:rsidRPr="00213D03">
          <w:t>120</w:t>
        </w:r>
        <w:r>
          <w:rPr>
            <w:rFonts w:asciiTheme="minorHAnsi" w:eastAsiaTheme="minorEastAsia" w:hAnsiTheme="minorHAnsi" w:cstheme="minorBidi"/>
            <w:sz w:val="22"/>
            <w:szCs w:val="22"/>
            <w:lang w:eastAsia="en-AU"/>
          </w:rPr>
          <w:tab/>
        </w:r>
        <w:r w:rsidRPr="00213D03">
          <w:t>Compliance directions</w:t>
        </w:r>
        <w:r>
          <w:tab/>
        </w:r>
        <w:r>
          <w:fldChar w:fldCharType="begin"/>
        </w:r>
        <w:r>
          <w:instrText xml:space="preserve"> PAGEREF _Toc145942781 \h </w:instrText>
        </w:r>
        <w:r>
          <w:fldChar w:fldCharType="separate"/>
        </w:r>
        <w:r w:rsidR="00A520F0">
          <w:t>129</w:t>
        </w:r>
        <w:r>
          <w:fldChar w:fldCharType="end"/>
        </w:r>
      </w:hyperlink>
    </w:p>
    <w:p w14:paraId="24E5AF48" w14:textId="6236B98E" w:rsidR="00A87649" w:rsidRDefault="00457EEA">
      <w:pPr>
        <w:pStyle w:val="TOC3"/>
        <w:rPr>
          <w:rFonts w:asciiTheme="minorHAnsi" w:eastAsiaTheme="minorEastAsia" w:hAnsiTheme="minorHAnsi" w:cstheme="minorBidi"/>
          <w:b w:val="0"/>
          <w:sz w:val="22"/>
          <w:szCs w:val="22"/>
          <w:lang w:eastAsia="en-AU"/>
        </w:rPr>
      </w:pPr>
      <w:hyperlink w:anchor="_Toc145942782" w:history="1">
        <w:r w:rsidR="00A87649" w:rsidRPr="00213D03">
          <w:t>Division 4.4.5</w:t>
        </w:r>
        <w:r w:rsidR="00A87649">
          <w:rPr>
            <w:rFonts w:asciiTheme="minorHAnsi" w:eastAsiaTheme="minorEastAsia" w:hAnsiTheme="minorHAnsi" w:cstheme="minorBidi"/>
            <w:b w:val="0"/>
            <w:sz w:val="22"/>
            <w:szCs w:val="22"/>
            <w:lang w:eastAsia="en-AU"/>
          </w:rPr>
          <w:tab/>
        </w:r>
        <w:r w:rsidR="00A87649" w:rsidRPr="00213D03">
          <w:t>Regulatory action</w:t>
        </w:r>
        <w:r w:rsidR="00A87649" w:rsidRPr="00A87649">
          <w:rPr>
            <w:vanish/>
          </w:rPr>
          <w:tab/>
        </w:r>
        <w:r w:rsidR="00A87649" w:rsidRPr="00A87649">
          <w:rPr>
            <w:vanish/>
          </w:rPr>
          <w:fldChar w:fldCharType="begin"/>
        </w:r>
        <w:r w:rsidR="00A87649" w:rsidRPr="00A87649">
          <w:rPr>
            <w:vanish/>
          </w:rPr>
          <w:instrText xml:space="preserve"> PAGEREF _Toc145942782 \h </w:instrText>
        </w:r>
        <w:r w:rsidR="00A87649" w:rsidRPr="00A87649">
          <w:rPr>
            <w:vanish/>
          </w:rPr>
        </w:r>
        <w:r w:rsidR="00A87649" w:rsidRPr="00A87649">
          <w:rPr>
            <w:vanish/>
          </w:rPr>
          <w:fldChar w:fldCharType="separate"/>
        </w:r>
        <w:r w:rsidR="00A520F0">
          <w:rPr>
            <w:vanish/>
          </w:rPr>
          <w:t>129</w:t>
        </w:r>
        <w:r w:rsidR="00A87649" w:rsidRPr="00A87649">
          <w:rPr>
            <w:vanish/>
          </w:rPr>
          <w:fldChar w:fldCharType="end"/>
        </w:r>
      </w:hyperlink>
    </w:p>
    <w:p w14:paraId="1A822384" w14:textId="1CDEECE0" w:rsidR="00A87649" w:rsidRDefault="00A87649">
      <w:pPr>
        <w:pStyle w:val="TOC5"/>
        <w:rPr>
          <w:rFonts w:asciiTheme="minorHAnsi" w:eastAsiaTheme="minorEastAsia" w:hAnsiTheme="minorHAnsi" w:cstheme="minorBidi"/>
          <w:sz w:val="22"/>
          <w:szCs w:val="22"/>
          <w:lang w:eastAsia="en-AU"/>
        </w:rPr>
      </w:pPr>
      <w:r>
        <w:tab/>
      </w:r>
      <w:hyperlink w:anchor="_Toc145942783" w:history="1">
        <w:r w:rsidRPr="00213D03">
          <w:t>121</w:t>
        </w:r>
        <w:r>
          <w:rPr>
            <w:rFonts w:asciiTheme="minorHAnsi" w:eastAsiaTheme="minorEastAsia" w:hAnsiTheme="minorHAnsi" w:cstheme="minorBidi"/>
            <w:sz w:val="22"/>
            <w:szCs w:val="22"/>
            <w:lang w:eastAsia="en-AU"/>
          </w:rPr>
          <w:tab/>
        </w:r>
        <w:r w:rsidRPr="00213D03">
          <w:t xml:space="preserve">Meaning of </w:t>
        </w:r>
        <w:r w:rsidRPr="00213D03">
          <w:rPr>
            <w:i/>
          </w:rPr>
          <w:t>regulatory action</w:t>
        </w:r>
        <w:r w:rsidRPr="00213D03">
          <w:t>—ch 4</w:t>
        </w:r>
        <w:r>
          <w:tab/>
        </w:r>
        <w:r>
          <w:fldChar w:fldCharType="begin"/>
        </w:r>
        <w:r>
          <w:instrText xml:space="preserve"> PAGEREF _Toc145942783 \h </w:instrText>
        </w:r>
        <w:r>
          <w:fldChar w:fldCharType="separate"/>
        </w:r>
        <w:r w:rsidR="00A520F0">
          <w:t>129</w:t>
        </w:r>
        <w:r>
          <w:fldChar w:fldCharType="end"/>
        </w:r>
      </w:hyperlink>
    </w:p>
    <w:p w14:paraId="0D9947F0" w14:textId="64A7A9CF" w:rsidR="00A87649" w:rsidRDefault="00A87649">
      <w:pPr>
        <w:pStyle w:val="TOC5"/>
        <w:rPr>
          <w:rFonts w:asciiTheme="minorHAnsi" w:eastAsiaTheme="minorEastAsia" w:hAnsiTheme="minorHAnsi" w:cstheme="minorBidi"/>
          <w:sz w:val="22"/>
          <w:szCs w:val="22"/>
          <w:lang w:eastAsia="en-AU"/>
        </w:rPr>
      </w:pPr>
      <w:r>
        <w:tab/>
      </w:r>
      <w:hyperlink w:anchor="_Toc145942784" w:history="1">
        <w:r w:rsidRPr="00213D03">
          <w:t>122</w:t>
        </w:r>
        <w:r>
          <w:rPr>
            <w:rFonts w:asciiTheme="minorHAnsi" w:eastAsiaTheme="minorEastAsia" w:hAnsiTheme="minorHAnsi" w:cstheme="minorBidi"/>
            <w:sz w:val="22"/>
            <w:szCs w:val="22"/>
            <w:lang w:eastAsia="en-AU"/>
          </w:rPr>
          <w:tab/>
        </w:r>
        <w:r w:rsidRPr="00213D03">
          <w:t>Grounds for taking regulatory action</w:t>
        </w:r>
        <w:r>
          <w:tab/>
        </w:r>
        <w:r>
          <w:fldChar w:fldCharType="begin"/>
        </w:r>
        <w:r>
          <w:instrText xml:space="preserve"> PAGEREF _Toc145942784 \h </w:instrText>
        </w:r>
        <w:r>
          <w:fldChar w:fldCharType="separate"/>
        </w:r>
        <w:r w:rsidR="00A520F0">
          <w:t>130</w:t>
        </w:r>
        <w:r>
          <w:fldChar w:fldCharType="end"/>
        </w:r>
      </w:hyperlink>
    </w:p>
    <w:p w14:paraId="4C697284" w14:textId="0623FB73" w:rsidR="00A87649" w:rsidRDefault="00A87649">
      <w:pPr>
        <w:pStyle w:val="TOC5"/>
        <w:rPr>
          <w:rFonts w:asciiTheme="minorHAnsi" w:eastAsiaTheme="minorEastAsia" w:hAnsiTheme="minorHAnsi" w:cstheme="minorBidi"/>
          <w:sz w:val="22"/>
          <w:szCs w:val="22"/>
          <w:lang w:eastAsia="en-AU"/>
        </w:rPr>
      </w:pPr>
      <w:r>
        <w:tab/>
      </w:r>
      <w:hyperlink w:anchor="_Toc145942785" w:history="1">
        <w:r w:rsidRPr="00213D03">
          <w:t>123</w:t>
        </w:r>
        <w:r>
          <w:rPr>
            <w:rFonts w:asciiTheme="minorHAnsi" w:eastAsiaTheme="minorEastAsia" w:hAnsiTheme="minorHAnsi" w:cstheme="minorBidi"/>
            <w:sz w:val="22"/>
            <w:szCs w:val="22"/>
            <w:lang w:eastAsia="en-AU"/>
          </w:rPr>
          <w:tab/>
        </w:r>
        <w:r w:rsidRPr="00213D03">
          <w:t>Registrar—referral to registration standards advisory board</w:t>
        </w:r>
        <w:r>
          <w:tab/>
        </w:r>
        <w:r>
          <w:fldChar w:fldCharType="begin"/>
        </w:r>
        <w:r>
          <w:instrText xml:space="preserve"> PAGEREF _Toc145942785 \h </w:instrText>
        </w:r>
        <w:r>
          <w:fldChar w:fldCharType="separate"/>
        </w:r>
        <w:r w:rsidR="00A520F0">
          <w:t>130</w:t>
        </w:r>
        <w:r>
          <w:fldChar w:fldCharType="end"/>
        </w:r>
      </w:hyperlink>
    </w:p>
    <w:p w14:paraId="045B11DE" w14:textId="4A142978" w:rsidR="00A87649" w:rsidRDefault="00A87649">
      <w:pPr>
        <w:pStyle w:val="TOC5"/>
        <w:rPr>
          <w:rFonts w:asciiTheme="minorHAnsi" w:eastAsiaTheme="minorEastAsia" w:hAnsiTheme="minorHAnsi" w:cstheme="minorBidi"/>
          <w:sz w:val="22"/>
          <w:szCs w:val="22"/>
          <w:lang w:eastAsia="en-AU"/>
        </w:rPr>
      </w:pPr>
      <w:r>
        <w:tab/>
      </w:r>
      <w:hyperlink w:anchor="_Toc145942786" w:history="1">
        <w:r w:rsidRPr="00213D03">
          <w:t>124</w:t>
        </w:r>
        <w:r>
          <w:rPr>
            <w:rFonts w:asciiTheme="minorHAnsi" w:eastAsiaTheme="minorEastAsia" w:hAnsiTheme="minorHAnsi" w:cstheme="minorBidi"/>
            <w:sz w:val="22"/>
            <w:szCs w:val="22"/>
            <w:lang w:eastAsia="en-AU"/>
          </w:rPr>
          <w:tab/>
        </w:r>
        <w:r w:rsidRPr="00213D03">
          <w:t>Notification of proposed regulatory action</w:t>
        </w:r>
        <w:r>
          <w:tab/>
        </w:r>
        <w:r>
          <w:fldChar w:fldCharType="begin"/>
        </w:r>
        <w:r>
          <w:instrText xml:space="preserve"> PAGEREF _Toc145942786 \h </w:instrText>
        </w:r>
        <w:r>
          <w:fldChar w:fldCharType="separate"/>
        </w:r>
        <w:r w:rsidR="00A520F0">
          <w:t>130</w:t>
        </w:r>
        <w:r>
          <w:fldChar w:fldCharType="end"/>
        </w:r>
      </w:hyperlink>
    </w:p>
    <w:p w14:paraId="34C911F2" w14:textId="718B7134" w:rsidR="00A87649" w:rsidRDefault="00A87649">
      <w:pPr>
        <w:pStyle w:val="TOC5"/>
        <w:rPr>
          <w:rFonts w:asciiTheme="minorHAnsi" w:eastAsiaTheme="minorEastAsia" w:hAnsiTheme="minorHAnsi" w:cstheme="minorBidi"/>
          <w:sz w:val="22"/>
          <w:szCs w:val="22"/>
          <w:lang w:eastAsia="en-AU"/>
        </w:rPr>
      </w:pPr>
      <w:r>
        <w:tab/>
      </w:r>
      <w:hyperlink w:anchor="_Toc145942787" w:history="1">
        <w:r w:rsidRPr="00213D03">
          <w:t>125</w:t>
        </w:r>
        <w:r>
          <w:rPr>
            <w:rFonts w:asciiTheme="minorHAnsi" w:eastAsiaTheme="minorEastAsia" w:hAnsiTheme="minorHAnsi" w:cstheme="minorBidi"/>
            <w:sz w:val="22"/>
            <w:szCs w:val="22"/>
            <w:lang w:eastAsia="en-AU"/>
          </w:rPr>
          <w:tab/>
        </w:r>
        <w:r w:rsidRPr="00213D03">
          <w:t>Minister—referral to registration standards advisory board</w:t>
        </w:r>
        <w:r>
          <w:tab/>
        </w:r>
        <w:r>
          <w:fldChar w:fldCharType="begin"/>
        </w:r>
        <w:r>
          <w:instrText xml:space="preserve"> PAGEREF _Toc145942787 \h </w:instrText>
        </w:r>
        <w:r>
          <w:fldChar w:fldCharType="separate"/>
        </w:r>
        <w:r w:rsidR="00A520F0">
          <w:t>131</w:t>
        </w:r>
        <w:r>
          <w:fldChar w:fldCharType="end"/>
        </w:r>
      </w:hyperlink>
    </w:p>
    <w:p w14:paraId="20C22F68" w14:textId="594BD51D" w:rsidR="00A87649" w:rsidRDefault="00A87649">
      <w:pPr>
        <w:pStyle w:val="TOC5"/>
        <w:rPr>
          <w:rFonts w:asciiTheme="minorHAnsi" w:eastAsiaTheme="minorEastAsia" w:hAnsiTheme="minorHAnsi" w:cstheme="minorBidi"/>
          <w:sz w:val="22"/>
          <w:szCs w:val="22"/>
          <w:lang w:eastAsia="en-AU"/>
        </w:rPr>
      </w:pPr>
      <w:r>
        <w:tab/>
      </w:r>
      <w:hyperlink w:anchor="_Toc145942788" w:history="1">
        <w:r w:rsidRPr="00213D03">
          <w:t>125A</w:t>
        </w:r>
        <w:r>
          <w:rPr>
            <w:rFonts w:asciiTheme="minorHAnsi" w:eastAsiaTheme="minorEastAsia" w:hAnsiTheme="minorHAnsi" w:cstheme="minorBidi"/>
            <w:sz w:val="22"/>
            <w:szCs w:val="22"/>
            <w:lang w:eastAsia="en-AU"/>
          </w:rPr>
          <w:tab/>
        </w:r>
        <w:r w:rsidRPr="00213D03">
          <w:t>Taking regulatory action</w:t>
        </w:r>
        <w:r>
          <w:tab/>
        </w:r>
        <w:r>
          <w:fldChar w:fldCharType="begin"/>
        </w:r>
        <w:r>
          <w:instrText xml:space="preserve"> PAGEREF _Toc145942788 \h </w:instrText>
        </w:r>
        <w:r>
          <w:fldChar w:fldCharType="separate"/>
        </w:r>
        <w:r w:rsidR="00A520F0">
          <w:t>131</w:t>
        </w:r>
        <w:r>
          <w:fldChar w:fldCharType="end"/>
        </w:r>
      </w:hyperlink>
    </w:p>
    <w:p w14:paraId="54A16EFD" w14:textId="34A691F4" w:rsidR="00A87649" w:rsidRDefault="00A87649">
      <w:pPr>
        <w:pStyle w:val="TOC5"/>
        <w:rPr>
          <w:rFonts w:asciiTheme="minorHAnsi" w:eastAsiaTheme="minorEastAsia" w:hAnsiTheme="minorHAnsi" w:cstheme="minorBidi"/>
          <w:sz w:val="22"/>
          <w:szCs w:val="22"/>
          <w:lang w:eastAsia="en-AU"/>
        </w:rPr>
      </w:pPr>
      <w:r>
        <w:lastRenderedPageBreak/>
        <w:tab/>
      </w:r>
      <w:hyperlink w:anchor="_Toc145942789" w:history="1">
        <w:r w:rsidRPr="00213D03">
          <w:t>125B</w:t>
        </w:r>
        <w:r>
          <w:rPr>
            <w:rFonts w:asciiTheme="minorHAnsi" w:eastAsiaTheme="minorEastAsia" w:hAnsiTheme="minorHAnsi" w:cstheme="minorBidi"/>
            <w:sz w:val="22"/>
            <w:szCs w:val="22"/>
            <w:lang w:eastAsia="en-AU"/>
          </w:rPr>
          <w:tab/>
        </w:r>
        <w:r w:rsidRPr="00213D03">
          <w:t>When cancellation takes effect</w:t>
        </w:r>
        <w:r>
          <w:tab/>
        </w:r>
        <w:r>
          <w:fldChar w:fldCharType="begin"/>
        </w:r>
        <w:r>
          <w:instrText xml:space="preserve"> PAGEREF _Toc145942789 \h </w:instrText>
        </w:r>
        <w:r>
          <w:fldChar w:fldCharType="separate"/>
        </w:r>
        <w:r w:rsidR="00A520F0">
          <w:t>133</w:t>
        </w:r>
        <w:r>
          <w:fldChar w:fldCharType="end"/>
        </w:r>
      </w:hyperlink>
    </w:p>
    <w:p w14:paraId="502BC151" w14:textId="01794F75" w:rsidR="00A87649" w:rsidRDefault="00A87649">
      <w:pPr>
        <w:pStyle w:val="TOC5"/>
        <w:rPr>
          <w:rFonts w:asciiTheme="minorHAnsi" w:eastAsiaTheme="minorEastAsia" w:hAnsiTheme="minorHAnsi" w:cstheme="minorBidi"/>
          <w:sz w:val="22"/>
          <w:szCs w:val="22"/>
          <w:lang w:eastAsia="en-AU"/>
        </w:rPr>
      </w:pPr>
      <w:r>
        <w:tab/>
      </w:r>
      <w:hyperlink w:anchor="_Toc145942790" w:history="1">
        <w:r w:rsidRPr="00213D03">
          <w:t>125C</w:t>
        </w:r>
        <w:r>
          <w:rPr>
            <w:rFonts w:asciiTheme="minorHAnsi" w:eastAsiaTheme="minorEastAsia" w:hAnsiTheme="minorHAnsi" w:cstheme="minorBidi"/>
            <w:sz w:val="22"/>
            <w:szCs w:val="22"/>
            <w:lang w:eastAsia="en-AU"/>
          </w:rPr>
          <w:tab/>
        </w:r>
        <w:r w:rsidRPr="00213D03">
          <w:t>Not taking regulatory action</w:t>
        </w:r>
        <w:r>
          <w:tab/>
        </w:r>
        <w:r>
          <w:fldChar w:fldCharType="begin"/>
        </w:r>
        <w:r>
          <w:instrText xml:space="preserve"> PAGEREF _Toc145942790 \h </w:instrText>
        </w:r>
        <w:r>
          <w:fldChar w:fldCharType="separate"/>
        </w:r>
        <w:r w:rsidR="00A520F0">
          <w:t>133</w:t>
        </w:r>
        <w:r>
          <w:fldChar w:fldCharType="end"/>
        </w:r>
      </w:hyperlink>
    </w:p>
    <w:p w14:paraId="39A41F5C" w14:textId="65752F55" w:rsidR="00A87649" w:rsidRDefault="00457EEA">
      <w:pPr>
        <w:pStyle w:val="TOC2"/>
        <w:rPr>
          <w:rFonts w:asciiTheme="minorHAnsi" w:eastAsiaTheme="minorEastAsia" w:hAnsiTheme="minorHAnsi" w:cstheme="minorBidi"/>
          <w:b w:val="0"/>
          <w:sz w:val="22"/>
          <w:szCs w:val="22"/>
          <w:lang w:eastAsia="en-AU"/>
        </w:rPr>
      </w:pPr>
      <w:hyperlink w:anchor="_Toc145942791" w:history="1">
        <w:r w:rsidR="00A87649" w:rsidRPr="00213D03">
          <w:t>Part 4.5</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schools—approved educational courses and registers of enrolments and attendances</w:t>
        </w:r>
        <w:r w:rsidR="00A87649" w:rsidRPr="00A87649">
          <w:rPr>
            <w:vanish/>
          </w:rPr>
          <w:tab/>
        </w:r>
        <w:r w:rsidR="00A87649" w:rsidRPr="00A87649">
          <w:rPr>
            <w:vanish/>
          </w:rPr>
          <w:fldChar w:fldCharType="begin"/>
        </w:r>
        <w:r w:rsidR="00A87649" w:rsidRPr="00A87649">
          <w:rPr>
            <w:vanish/>
          </w:rPr>
          <w:instrText xml:space="preserve"> PAGEREF _Toc145942791 \h </w:instrText>
        </w:r>
        <w:r w:rsidR="00A87649" w:rsidRPr="00A87649">
          <w:rPr>
            <w:vanish/>
          </w:rPr>
        </w:r>
        <w:r w:rsidR="00A87649" w:rsidRPr="00A87649">
          <w:rPr>
            <w:vanish/>
          </w:rPr>
          <w:fldChar w:fldCharType="separate"/>
        </w:r>
        <w:r w:rsidR="00A520F0">
          <w:rPr>
            <w:vanish/>
          </w:rPr>
          <w:t>134</w:t>
        </w:r>
        <w:r w:rsidR="00A87649" w:rsidRPr="00A87649">
          <w:rPr>
            <w:vanish/>
          </w:rPr>
          <w:fldChar w:fldCharType="end"/>
        </w:r>
      </w:hyperlink>
    </w:p>
    <w:p w14:paraId="6853EB94" w14:textId="6A966977" w:rsidR="00A87649" w:rsidRDefault="00A87649">
      <w:pPr>
        <w:pStyle w:val="TOC5"/>
        <w:rPr>
          <w:rFonts w:asciiTheme="minorHAnsi" w:eastAsiaTheme="minorEastAsia" w:hAnsiTheme="minorHAnsi" w:cstheme="minorBidi"/>
          <w:sz w:val="22"/>
          <w:szCs w:val="22"/>
          <w:lang w:eastAsia="en-AU"/>
        </w:rPr>
      </w:pPr>
      <w:r>
        <w:tab/>
      </w:r>
      <w:hyperlink w:anchor="_Toc145942792" w:history="1">
        <w:r w:rsidRPr="00213D03">
          <w:t>125D</w:t>
        </w:r>
        <w:r>
          <w:rPr>
            <w:rFonts w:asciiTheme="minorHAnsi" w:eastAsiaTheme="minorEastAsia" w:hAnsiTheme="minorHAnsi" w:cstheme="minorBidi"/>
            <w:sz w:val="22"/>
            <w:szCs w:val="22"/>
            <w:lang w:eastAsia="en-AU"/>
          </w:rPr>
          <w:tab/>
        </w:r>
        <w:r w:rsidRPr="00213D03">
          <w:t>Approved educational courses—registered schools</w:t>
        </w:r>
        <w:r>
          <w:tab/>
        </w:r>
        <w:r>
          <w:fldChar w:fldCharType="begin"/>
        </w:r>
        <w:r>
          <w:instrText xml:space="preserve"> PAGEREF _Toc145942792 \h </w:instrText>
        </w:r>
        <w:r>
          <w:fldChar w:fldCharType="separate"/>
        </w:r>
        <w:r w:rsidR="00A520F0">
          <w:t>134</w:t>
        </w:r>
        <w:r>
          <w:fldChar w:fldCharType="end"/>
        </w:r>
      </w:hyperlink>
    </w:p>
    <w:p w14:paraId="768180D4" w14:textId="1158FDCC" w:rsidR="00A87649" w:rsidRDefault="00A87649">
      <w:pPr>
        <w:pStyle w:val="TOC5"/>
        <w:rPr>
          <w:rFonts w:asciiTheme="minorHAnsi" w:eastAsiaTheme="minorEastAsia" w:hAnsiTheme="minorHAnsi" w:cstheme="minorBidi"/>
          <w:sz w:val="22"/>
          <w:szCs w:val="22"/>
          <w:lang w:eastAsia="en-AU"/>
        </w:rPr>
      </w:pPr>
      <w:r>
        <w:tab/>
      </w:r>
      <w:hyperlink w:anchor="_Toc145942793" w:history="1">
        <w:r w:rsidRPr="00213D03">
          <w:t>125E</w:t>
        </w:r>
        <w:r>
          <w:rPr>
            <w:rFonts w:asciiTheme="minorHAnsi" w:eastAsiaTheme="minorEastAsia" w:hAnsiTheme="minorHAnsi" w:cstheme="minorBidi"/>
            <w:sz w:val="22"/>
            <w:szCs w:val="22"/>
            <w:lang w:eastAsia="en-AU"/>
          </w:rPr>
          <w:tab/>
        </w:r>
        <w:r w:rsidRPr="00213D03">
          <w:t xml:space="preserve">Meaning of </w:t>
        </w:r>
        <w:r w:rsidRPr="00213D03">
          <w:rPr>
            <w:i/>
          </w:rPr>
          <w:t>register of enrolments and attendances</w:t>
        </w:r>
        <w:r w:rsidRPr="00213D03">
          <w:t>—pt 4.5</w:t>
        </w:r>
        <w:r>
          <w:tab/>
        </w:r>
        <w:r>
          <w:fldChar w:fldCharType="begin"/>
        </w:r>
        <w:r>
          <w:instrText xml:space="preserve"> PAGEREF _Toc145942793 \h </w:instrText>
        </w:r>
        <w:r>
          <w:fldChar w:fldCharType="separate"/>
        </w:r>
        <w:r w:rsidR="00A520F0">
          <w:t>134</w:t>
        </w:r>
        <w:r>
          <w:fldChar w:fldCharType="end"/>
        </w:r>
      </w:hyperlink>
    </w:p>
    <w:p w14:paraId="61382CB7" w14:textId="56582694" w:rsidR="00A87649" w:rsidRDefault="00A87649">
      <w:pPr>
        <w:pStyle w:val="TOC5"/>
        <w:rPr>
          <w:rFonts w:asciiTheme="minorHAnsi" w:eastAsiaTheme="minorEastAsia" w:hAnsiTheme="minorHAnsi" w:cstheme="minorBidi"/>
          <w:sz w:val="22"/>
          <w:szCs w:val="22"/>
          <w:lang w:eastAsia="en-AU"/>
        </w:rPr>
      </w:pPr>
      <w:r>
        <w:tab/>
      </w:r>
      <w:hyperlink w:anchor="_Toc145942794" w:history="1">
        <w:r w:rsidRPr="00213D03">
          <w:t>125F</w:t>
        </w:r>
        <w:r>
          <w:rPr>
            <w:rFonts w:asciiTheme="minorHAnsi" w:eastAsiaTheme="minorEastAsia" w:hAnsiTheme="minorHAnsi" w:cstheme="minorBidi"/>
            <w:sz w:val="22"/>
            <w:szCs w:val="22"/>
            <w:lang w:eastAsia="en-AU"/>
          </w:rPr>
          <w:tab/>
        </w:r>
        <w:r w:rsidRPr="00213D03">
          <w:t>Keeping register of enrolments and attendances—</w:t>
        </w:r>
        <w:r w:rsidRPr="00213D03">
          <w:rPr>
            <w:bCs/>
          </w:rPr>
          <w:t>registered schools</w:t>
        </w:r>
        <w:r>
          <w:tab/>
        </w:r>
        <w:r>
          <w:fldChar w:fldCharType="begin"/>
        </w:r>
        <w:r>
          <w:instrText xml:space="preserve"> PAGEREF _Toc145942794 \h </w:instrText>
        </w:r>
        <w:r>
          <w:fldChar w:fldCharType="separate"/>
        </w:r>
        <w:r w:rsidR="00A520F0">
          <w:t>135</w:t>
        </w:r>
        <w:r>
          <w:fldChar w:fldCharType="end"/>
        </w:r>
      </w:hyperlink>
    </w:p>
    <w:p w14:paraId="4318514E" w14:textId="0B8D8076" w:rsidR="00A87649" w:rsidRDefault="00A87649">
      <w:pPr>
        <w:pStyle w:val="TOC5"/>
        <w:rPr>
          <w:rFonts w:asciiTheme="minorHAnsi" w:eastAsiaTheme="minorEastAsia" w:hAnsiTheme="minorHAnsi" w:cstheme="minorBidi"/>
          <w:sz w:val="22"/>
          <w:szCs w:val="22"/>
          <w:lang w:eastAsia="en-AU"/>
        </w:rPr>
      </w:pPr>
      <w:r>
        <w:tab/>
      </w:r>
      <w:hyperlink w:anchor="_Toc145942795" w:history="1">
        <w:r w:rsidRPr="00213D03">
          <w:t>125G</w:t>
        </w:r>
        <w:r>
          <w:rPr>
            <w:rFonts w:asciiTheme="minorHAnsi" w:eastAsiaTheme="minorEastAsia" w:hAnsiTheme="minorHAnsi" w:cstheme="minorBidi"/>
            <w:sz w:val="22"/>
            <w:szCs w:val="22"/>
            <w:lang w:eastAsia="en-AU"/>
          </w:rPr>
          <w:tab/>
        </w:r>
        <w:r w:rsidRPr="00213D03">
          <w:t>Producing registers of enrolments and attendances—</w:t>
        </w:r>
        <w:r w:rsidRPr="00213D03">
          <w:rPr>
            <w:bCs/>
          </w:rPr>
          <w:t>registered schools</w:t>
        </w:r>
        <w:r>
          <w:tab/>
        </w:r>
        <w:r>
          <w:fldChar w:fldCharType="begin"/>
        </w:r>
        <w:r>
          <w:instrText xml:space="preserve"> PAGEREF _Toc145942795 \h </w:instrText>
        </w:r>
        <w:r>
          <w:fldChar w:fldCharType="separate"/>
        </w:r>
        <w:r w:rsidR="00A520F0">
          <w:t>135</w:t>
        </w:r>
        <w:r>
          <w:fldChar w:fldCharType="end"/>
        </w:r>
      </w:hyperlink>
    </w:p>
    <w:p w14:paraId="16F3FB99" w14:textId="3D3D98BD" w:rsidR="00A87649" w:rsidRDefault="00A87649">
      <w:pPr>
        <w:pStyle w:val="TOC5"/>
        <w:rPr>
          <w:rFonts w:asciiTheme="minorHAnsi" w:eastAsiaTheme="minorEastAsia" w:hAnsiTheme="minorHAnsi" w:cstheme="minorBidi"/>
          <w:sz w:val="22"/>
          <w:szCs w:val="22"/>
          <w:lang w:eastAsia="en-AU"/>
        </w:rPr>
      </w:pPr>
      <w:r>
        <w:tab/>
      </w:r>
      <w:hyperlink w:anchor="_Toc145942796" w:history="1">
        <w:r w:rsidRPr="00213D03">
          <w:t>125H</w:t>
        </w:r>
        <w:r>
          <w:rPr>
            <w:rFonts w:asciiTheme="minorHAnsi" w:eastAsiaTheme="minorEastAsia" w:hAnsiTheme="minorHAnsi" w:cstheme="minorBidi"/>
            <w:sz w:val="22"/>
            <w:szCs w:val="22"/>
            <w:lang w:eastAsia="en-AU"/>
          </w:rPr>
          <w:tab/>
        </w:r>
        <w:r w:rsidRPr="00213D03">
          <w:t>Keeping registers of enrolments and attendances—approved educational courses (non</w:t>
        </w:r>
        <w:r w:rsidRPr="00213D03">
          <w:noBreakHyphen/>
          <w:t>government)</w:t>
        </w:r>
        <w:r>
          <w:tab/>
        </w:r>
        <w:r>
          <w:fldChar w:fldCharType="begin"/>
        </w:r>
        <w:r>
          <w:instrText xml:space="preserve"> PAGEREF _Toc145942796 \h </w:instrText>
        </w:r>
        <w:r>
          <w:fldChar w:fldCharType="separate"/>
        </w:r>
        <w:r w:rsidR="00A520F0">
          <w:t>136</w:t>
        </w:r>
        <w:r>
          <w:fldChar w:fldCharType="end"/>
        </w:r>
      </w:hyperlink>
    </w:p>
    <w:p w14:paraId="2907E364" w14:textId="6C673083" w:rsidR="00A87649" w:rsidRDefault="00A87649">
      <w:pPr>
        <w:pStyle w:val="TOC5"/>
        <w:rPr>
          <w:rFonts w:asciiTheme="minorHAnsi" w:eastAsiaTheme="minorEastAsia" w:hAnsiTheme="minorHAnsi" w:cstheme="minorBidi"/>
          <w:sz w:val="22"/>
          <w:szCs w:val="22"/>
          <w:lang w:eastAsia="en-AU"/>
        </w:rPr>
      </w:pPr>
      <w:r>
        <w:tab/>
      </w:r>
      <w:hyperlink w:anchor="_Toc145942797" w:history="1">
        <w:r w:rsidRPr="00213D03">
          <w:t>125I</w:t>
        </w:r>
        <w:r>
          <w:rPr>
            <w:rFonts w:asciiTheme="minorHAnsi" w:eastAsiaTheme="minorEastAsia" w:hAnsiTheme="minorHAnsi" w:cstheme="minorBidi"/>
            <w:sz w:val="22"/>
            <w:szCs w:val="22"/>
            <w:lang w:eastAsia="en-AU"/>
          </w:rPr>
          <w:tab/>
        </w:r>
        <w:r w:rsidRPr="00213D03">
          <w:t>Producing registers of enrolments and attendances—approved educational courses (non</w:t>
        </w:r>
        <w:r w:rsidRPr="00213D03">
          <w:noBreakHyphen/>
          <w:t>government)</w:t>
        </w:r>
        <w:r>
          <w:tab/>
        </w:r>
        <w:r>
          <w:fldChar w:fldCharType="begin"/>
        </w:r>
        <w:r>
          <w:instrText xml:space="preserve"> PAGEREF _Toc145942797 \h </w:instrText>
        </w:r>
        <w:r>
          <w:fldChar w:fldCharType="separate"/>
        </w:r>
        <w:r w:rsidR="00A520F0">
          <w:t>137</w:t>
        </w:r>
        <w:r>
          <w:fldChar w:fldCharType="end"/>
        </w:r>
      </w:hyperlink>
    </w:p>
    <w:p w14:paraId="2EAB3FC2" w14:textId="4D1748AB" w:rsidR="00A87649" w:rsidRDefault="00A87649">
      <w:pPr>
        <w:pStyle w:val="TOC5"/>
        <w:rPr>
          <w:rFonts w:asciiTheme="minorHAnsi" w:eastAsiaTheme="minorEastAsia" w:hAnsiTheme="minorHAnsi" w:cstheme="minorBidi"/>
          <w:sz w:val="22"/>
          <w:szCs w:val="22"/>
          <w:lang w:eastAsia="en-AU"/>
        </w:rPr>
      </w:pPr>
      <w:r>
        <w:tab/>
      </w:r>
      <w:hyperlink w:anchor="_Toc145942798" w:history="1">
        <w:r w:rsidRPr="00213D03">
          <w:t>125J</w:t>
        </w:r>
        <w:r>
          <w:rPr>
            <w:rFonts w:asciiTheme="minorHAnsi" w:eastAsiaTheme="minorEastAsia" w:hAnsiTheme="minorHAnsi" w:cstheme="minorBidi"/>
            <w:sz w:val="22"/>
            <w:szCs w:val="22"/>
            <w:lang w:eastAsia="en-AU"/>
          </w:rPr>
          <w:tab/>
        </w:r>
        <w:r w:rsidRPr="00213D03">
          <w:t>Nonattendance at registered schools</w:t>
        </w:r>
        <w:r>
          <w:tab/>
        </w:r>
        <w:r>
          <w:fldChar w:fldCharType="begin"/>
        </w:r>
        <w:r>
          <w:instrText xml:space="preserve"> PAGEREF _Toc145942798 \h </w:instrText>
        </w:r>
        <w:r>
          <w:fldChar w:fldCharType="separate"/>
        </w:r>
        <w:r w:rsidR="00A520F0">
          <w:t>137</w:t>
        </w:r>
        <w:r>
          <w:fldChar w:fldCharType="end"/>
        </w:r>
      </w:hyperlink>
    </w:p>
    <w:p w14:paraId="7AB9B370" w14:textId="065B1972" w:rsidR="00A87649" w:rsidRDefault="00457EEA">
      <w:pPr>
        <w:pStyle w:val="TOC2"/>
        <w:rPr>
          <w:rFonts w:asciiTheme="minorHAnsi" w:eastAsiaTheme="minorEastAsia" w:hAnsiTheme="minorHAnsi" w:cstheme="minorBidi"/>
          <w:b w:val="0"/>
          <w:sz w:val="22"/>
          <w:szCs w:val="22"/>
          <w:lang w:eastAsia="en-AU"/>
        </w:rPr>
      </w:pPr>
      <w:hyperlink w:anchor="_Toc145942799" w:history="1">
        <w:r w:rsidR="00A87649" w:rsidRPr="00213D03">
          <w:t>Part 4.6</w:t>
        </w:r>
        <w:r w:rsidR="00A87649">
          <w:rPr>
            <w:rFonts w:asciiTheme="minorHAnsi" w:eastAsiaTheme="minorEastAsia" w:hAnsiTheme="minorHAnsi" w:cstheme="minorBidi"/>
            <w:b w:val="0"/>
            <w:sz w:val="22"/>
            <w:szCs w:val="22"/>
            <w:lang w:eastAsia="en-AU"/>
          </w:rPr>
          <w:tab/>
        </w:r>
        <w:r w:rsidR="00A87649" w:rsidRPr="00213D03">
          <w:t>Non</w:t>
        </w:r>
        <w:r w:rsidR="00A87649" w:rsidRPr="00213D03">
          <w:noBreakHyphen/>
          <w:t>government schools—authorised people</w:t>
        </w:r>
        <w:r w:rsidR="00A87649" w:rsidRPr="00A87649">
          <w:rPr>
            <w:vanish/>
          </w:rPr>
          <w:tab/>
        </w:r>
        <w:r w:rsidR="00A87649" w:rsidRPr="00A87649">
          <w:rPr>
            <w:vanish/>
          </w:rPr>
          <w:fldChar w:fldCharType="begin"/>
        </w:r>
        <w:r w:rsidR="00A87649" w:rsidRPr="00A87649">
          <w:rPr>
            <w:vanish/>
          </w:rPr>
          <w:instrText xml:space="preserve"> PAGEREF _Toc145942799 \h </w:instrText>
        </w:r>
        <w:r w:rsidR="00A87649" w:rsidRPr="00A87649">
          <w:rPr>
            <w:vanish/>
          </w:rPr>
        </w:r>
        <w:r w:rsidR="00A87649" w:rsidRPr="00A87649">
          <w:rPr>
            <w:vanish/>
          </w:rPr>
          <w:fldChar w:fldCharType="separate"/>
        </w:r>
        <w:r w:rsidR="00A520F0">
          <w:rPr>
            <w:vanish/>
          </w:rPr>
          <w:t>138</w:t>
        </w:r>
        <w:r w:rsidR="00A87649" w:rsidRPr="00A87649">
          <w:rPr>
            <w:vanish/>
          </w:rPr>
          <w:fldChar w:fldCharType="end"/>
        </w:r>
      </w:hyperlink>
    </w:p>
    <w:p w14:paraId="4125D835" w14:textId="33CED654" w:rsidR="00A87649" w:rsidRDefault="00457EEA">
      <w:pPr>
        <w:pStyle w:val="TOC3"/>
        <w:rPr>
          <w:rFonts w:asciiTheme="minorHAnsi" w:eastAsiaTheme="minorEastAsia" w:hAnsiTheme="minorHAnsi" w:cstheme="minorBidi"/>
          <w:b w:val="0"/>
          <w:sz w:val="22"/>
          <w:szCs w:val="22"/>
          <w:lang w:eastAsia="en-AU"/>
        </w:rPr>
      </w:pPr>
      <w:hyperlink w:anchor="_Toc145942800" w:history="1">
        <w:r w:rsidR="00A87649" w:rsidRPr="00213D03">
          <w:t>Division 4.6.1</w:t>
        </w:r>
        <w:r w:rsidR="00A87649">
          <w:rPr>
            <w:rFonts w:asciiTheme="minorHAnsi" w:eastAsiaTheme="minorEastAsia" w:hAnsiTheme="minorHAnsi" w:cstheme="minorBidi"/>
            <w:b w:val="0"/>
            <w:sz w:val="22"/>
            <w:szCs w:val="22"/>
            <w:lang w:eastAsia="en-AU"/>
          </w:rPr>
          <w:tab/>
        </w:r>
        <w:r w:rsidR="00A87649" w:rsidRPr="00213D03">
          <w:t>Preliminary</w:t>
        </w:r>
        <w:r w:rsidR="00A87649" w:rsidRPr="00A87649">
          <w:rPr>
            <w:vanish/>
          </w:rPr>
          <w:tab/>
        </w:r>
        <w:r w:rsidR="00A87649" w:rsidRPr="00A87649">
          <w:rPr>
            <w:vanish/>
          </w:rPr>
          <w:fldChar w:fldCharType="begin"/>
        </w:r>
        <w:r w:rsidR="00A87649" w:rsidRPr="00A87649">
          <w:rPr>
            <w:vanish/>
          </w:rPr>
          <w:instrText xml:space="preserve"> PAGEREF _Toc145942800 \h </w:instrText>
        </w:r>
        <w:r w:rsidR="00A87649" w:rsidRPr="00A87649">
          <w:rPr>
            <w:vanish/>
          </w:rPr>
        </w:r>
        <w:r w:rsidR="00A87649" w:rsidRPr="00A87649">
          <w:rPr>
            <w:vanish/>
          </w:rPr>
          <w:fldChar w:fldCharType="separate"/>
        </w:r>
        <w:r w:rsidR="00A520F0">
          <w:rPr>
            <w:vanish/>
          </w:rPr>
          <w:t>138</w:t>
        </w:r>
        <w:r w:rsidR="00A87649" w:rsidRPr="00A87649">
          <w:rPr>
            <w:vanish/>
          </w:rPr>
          <w:fldChar w:fldCharType="end"/>
        </w:r>
      </w:hyperlink>
    </w:p>
    <w:p w14:paraId="63E4414B" w14:textId="675A4D1C" w:rsidR="00A87649" w:rsidRDefault="00A87649">
      <w:pPr>
        <w:pStyle w:val="TOC5"/>
        <w:rPr>
          <w:rFonts w:asciiTheme="minorHAnsi" w:eastAsiaTheme="minorEastAsia" w:hAnsiTheme="minorHAnsi" w:cstheme="minorBidi"/>
          <w:sz w:val="22"/>
          <w:szCs w:val="22"/>
          <w:lang w:eastAsia="en-AU"/>
        </w:rPr>
      </w:pPr>
      <w:r>
        <w:tab/>
      </w:r>
      <w:hyperlink w:anchor="_Toc145942801" w:history="1">
        <w:r w:rsidRPr="00213D03">
          <w:t>125K</w:t>
        </w:r>
        <w:r>
          <w:rPr>
            <w:rFonts w:asciiTheme="minorHAnsi" w:eastAsiaTheme="minorEastAsia" w:hAnsiTheme="minorHAnsi" w:cstheme="minorBidi"/>
            <w:sz w:val="22"/>
            <w:szCs w:val="22"/>
            <w:lang w:eastAsia="en-AU"/>
          </w:rPr>
          <w:tab/>
        </w:r>
        <w:r w:rsidRPr="00213D03">
          <w:t>Definitions—pt 4.6</w:t>
        </w:r>
        <w:r>
          <w:tab/>
        </w:r>
        <w:r>
          <w:fldChar w:fldCharType="begin"/>
        </w:r>
        <w:r>
          <w:instrText xml:space="preserve"> PAGEREF _Toc145942801 \h </w:instrText>
        </w:r>
        <w:r>
          <w:fldChar w:fldCharType="separate"/>
        </w:r>
        <w:r w:rsidR="00A520F0">
          <w:t>138</w:t>
        </w:r>
        <w:r>
          <w:fldChar w:fldCharType="end"/>
        </w:r>
      </w:hyperlink>
    </w:p>
    <w:p w14:paraId="46A9C47F" w14:textId="7F34538D" w:rsidR="00A87649" w:rsidRDefault="00457EEA">
      <w:pPr>
        <w:pStyle w:val="TOC3"/>
        <w:rPr>
          <w:rFonts w:asciiTheme="minorHAnsi" w:eastAsiaTheme="minorEastAsia" w:hAnsiTheme="minorHAnsi" w:cstheme="minorBidi"/>
          <w:b w:val="0"/>
          <w:sz w:val="22"/>
          <w:szCs w:val="22"/>
          <w:lang w:eastAsia="en-AU"/>
        </w:rPr>
      </w:pPr>
      <w:hyperlink w:anchor="_Toc145942802" w:history="1">
        <w:r w:rsidR="00A87649" w:rsidRPr="00213D03">
          <w:t>Division 4.6.2</w:t>
        </w:r>
        <w:r w:rsidR="00A87649">
          <w:rPr>
            <w:rFonts w:asciiTheme="minorHAnsi" w:eastAsiaTheme="minorEastAsia" w:hAnsiTheme="minorHAnsi" w:cstheme="minorBidi"/>
            <w:b w:val="0"/>
            <w:sz w:val="22"/>
            <w:szCs w:val="22"/>
            <w:lang w:eastAsia="en-AU"/>
          </w:rPr>
          <w:tab/>
        </w:r>
        <w:r w:rsidR="00A87649" w:rsidRPr="00213D03">
          <w:t>Authorised people (non</w:t>
        </w:r>
        <w:r w:rsidR="00A87649" w:rsidRPr="00213D03">
          <w:noBreakHyphen/>
          <w:t>government)—generally</w:t>
        </w:r>
        <w:r w:rsidR="00A87649" w:rsidRPr="00A87649">
          <w:rPr>
            <w:vanish/>
          </w:rPr>
          <w:tab/>
        </w:r>
        <w:r w:rsidR="00A87649" w:rsidRPr="00A87649">
          <w:rPr>
            <w:vanish/>
          </w:rPr>
          <w:fldChar w:fldCharType="begin"/>
        </w:r>
        <w:r w:rsidR="00A87649" w:rsidRPr="00A87649">
          <w:rPr>
            <w:vanish/>
          </w:rPr>
          <w:instrText xml:space="preserve"> PAGEREF _Toc145942802 \h </w:instrText>
        </w:r>
        <w:r w:rsidR="00A87649" w:rsidRPr="00A87649">
          <w:rPr>
            <w:vanish/>
          </w:rPr>
        </w:r>
        <w:r w:rsidR="00A87649" w:rsidRPr="00A87649">
          <w:rPr>
            <w:vanish/>
          </w:rPr>
          <w:fldChar w:fldCharType="separate"/>
        </w:r>
        <w:r w:rsidR="00A520F0">
          <w:rPr>
            <w:vanish/>
          </w:rPr>
          <w:t>139</w:t>
        </w:r>
        <w:r w:rsidR="00A87649" w:rsidRPr="00A87649">
          <w:rPr>
            <w:vanish/>
          </w:rPr>
          <w:fldChar w:fldCharType="end"/>
        </w:r>
      </w:hyperlink>
    </w:p>
    <w:p w14:paraId="79E40557" w14:textId="2DA8E4EE" w:rsidR="00A87649" w:rsidRDefault="00A87649">
      <w:pPr>
        <w:pStyle w:val="TOC5"/>
        <w:rPr>
          <w:rFonts w:asciiTheme="minorHAnsi" w:eastAsiaTheme="minorEastAsia" w:hAnsiTheme="minorHAnsi" w:cstheme="minorBidi"/>
          <w:sz w:val="22"/>
          <w:szCs w:val="22"/>
          <w:lang w:eastAsia="en-AU"/>
        </w:rPr>
      </w:pPr>
      <w:r>
        <w:tab/>
      </w:r>
      <w:hyperlink w:anchor="_Toc145942803" w:history="1">
        <w:r w:rsidRPr="00213D03">
          <w:t>125L</w:t>
        </w:r>
        <w:r>
          <w:rPr>
            <w:rFonts w:asciiTheme="minorHAnsi" w:eastAsiaTheme="minorEastAsia" w:hAnsiTheme="minorHAnsi" w:cstheme="minorBidi"/>
            <w:sz w:val="22"/>
            <w:szCs w:val="22"/>
            <w:lang w:eastAsia="en-AU"/>
          </w:rPr>
          <w:tab/>
        </w:r>
        <w:r w:rsidRPr="00213D03">
          <w:t>Meaning of a</w:t>
        </w:r>
        <w:r w:rsidRPr="00213D03">
          <w:rPr>
            <w:i/>
          </w:rPr>
          <w:t>uthorised person (non</w:t>
        </w:r>
        <w:r w:rsidRPr="00213D03">
          <w:rPr>
            <w:i/>
          </w:rPr>
          <w:noBreakHyphen/>
          <w:t>government</w:t>
        </w:r>
        <w:r w:rsidRPr="00213D03">
          <w:t>)</w:t>
        </w:r>
        <w:r>
          <w:tab/>
        </w:r>
        <w:r>
          <w:fldChar w:fldCharType="begin"/>
        </w:r>
        <w:r>
          <w:instrText xml:space="preserve"> PAGEREF _Toc145942803 \h </w:instrText>
        </w:r>
        <w:r>
          <w:fldChar w:fldCharType="separate"/>
        </w:r>
        <w:r w:rsidR="00A520F0">
          <w:t>139</w:t>
        </w:r>
        <w:r>
          <w:fldChar w:fldCharType="end"/>
        </w:r>
      </w:hyperlink>
    </w:p>
    <w:p w14:paraId="3BADC634" w14:textId="798FF2ED" w:rsidR="00A87649" w:rsidRDefault="00A87649">
      <w:pPr>
        <w:pStyle w:val="TOC5"/>
        <w:rPr>
          <w:rFonts w:asciiTheme="minorHAnsi" w:eastAsiaTheme="minorEastAsia" w:hAnsiTheme="minorHAnsi" w:cstheme="minorBidi"/>
          <w:sz w:val="22"/>
          <w:szCs w:val="22"/>
          <w:lang w:eastAsia="en-AU"/>
        </w:rPr>
      </w:pPr>
      <w:r>
        <w:tab/>
      </w:r>
      <w:hyperlink w:anchor="_Toc145942804" w:history="1">
        <w:r w:rsidRPr="00213D03">
          <w:t>125M</w:t>
        </w:r>
        <w:r>
          <w:rPr>
            <w:rFonts w:asciiTheme="minorHAnsi" w:eastAsiaTheme="minorEastAsia" w:hAnsiTheme="minorHAnsi" w:cstheme="minorBidi"/>
            <w:sz w:val="22"/>
            <w:szCs w:val="22"/>
            <w:lang w:eastAsia="en-AU"/>
          </w:rPr>
          <w:tab/>
        </w:r>
        <w:r w:rsidRPr="00213D03">
          <w:t>Appointment</w:t>
        </w:r>
        <w:r>
          <w:tab/>
        </w:r>
        <w:r>
          <w:fldChar w:fldCharType="begin"/>
        </w:r>
        <w:r>
          <w:instrText xml:space="preserve"> PAGEREF _Toc145942804 \h </w:instrText>
        </w:r>
        <w:r>
          <w:fldChar w:fldCharType="separate"/>
        </w:r>
        <w:r w:rsidR="00A520F0">
          <w:t>139</w:t>
        </w:r>
        <w:r>
          <w:fldChar w:fldCharType="end"/>
        </w:r>
      </w:hyperlink>
    </w:p>
    <w:p w14:paraId="14998C70" w14:textId="766018C1" w:rsidR="00A87649" w:rsidRDefault="00A87649">
      <w:pPr>
        <w:pStyle w:val="TOC5"/>
        <w:rPr>
          <w:rFonts w:asciiTheme="minorHAnsi" w:eastAsiaTheme="minorEastAsia" w:hAnsiTheme="minorHAnsi" w:cstheme="minorBidi"/>
          <w:sz w:val="22"/>
          <w:szCs w:val="22"/>
          <w:lang w:eastAsia="en-AU"/>
        </w:rPr>
      </w:pPr>
      <w:r>
        <w:tab/>
      </w:r>
      <w:hyperlink w:anchor="_Toc145942805" w:history="1">
        <w:r w:rsidRPr="00213D03">
          <w:t>125N</w:t>
        </w:r>
        <w:r>
          <w:rPr>
            <w:rFonts w:asciiTheme="minorHAnsi" w:eastAsiaTheme="minorEastAsia" w:hAnsiTheme="minorHAnsi" w:cstheme="minorBidi"/>
            <w:sz w:val="22"/>
            <w:szCs w:val="22"/>
            <w:lang w:eastAsia="en-AU"/>
          </w:rPr>
          <w:tab/>
        </w:r>
        <w:r w:rsidRPr="00213D03">
          <w:t>Authorised people (non</w:t>
        </w:r>
        <w:r w:rsidRPr="00213D03">
          <w:noBreakHyphen/>
          <w:t>government)—functions</w:t>
        </w:r>
        <w:r>
          <w:tab/>
        </w:r>
        <w:r>
          <w:fldChar w:fldCharType="begin"/>
        </w:r>
        <w:r>
          <w:instrText xml:space="preserve"> PAGEREF _Toc145942805 \h </w:instrText>
        </w:r>
        <w:r>
          <w:fldChar w:fldCharType="separate"/>
        </w:r>
        <w:r w:rsidR="00A520F0">
          <w:t>140</w:t>
        </w:r>
        <w:r>
          <w:fldChar w:fldCharType="end"/>
        </w:r>
      </w:hyperlink>
    </w:p>
    <w:p w14:paraId="61AD6C78" w14:textId="6B46AE4F" w:rsidR="00A87649" w:rsidRDefault="00A87649">
      <w:pPr>
        <w:pStyle w:val="TOC5"/>
        <w:rPr>
          <w:rFonts w:asciiTheme="minorHAnsi" w:eastAsiaTheme="minorEastAsia" w:hAnsiTheme="minorHAnsi" w:cstheme="minorBidi"/>
          <w:sz w:val="22"/>
          <w:szCs w:val="22"/>
          <w:lang w:eastAsia="en-AU"/>
        </w:rPr>
      </w:pPr>
      <w:r>
        <w:tab/>
      </w:r>
      <w:hyperlink w:anchor="_Toc145942806" w:history="1">
        <w:r w:rsidRPr="00213D03">
          <w:t>125O</w:t>
        </w:r>
        <w:r>
          <w:rPr>
            <w:rFonts w:asciiTheme="minorHAnsi" w:eastAsiaTheme="minorEastAsia" w:hAnsiTheme="minorHAnsi" w:cstheme="minorBidi"/>
            <w:sz w:val="22"/>
            <w:szCs w:val="22"/>
            <w:lang w:eastAsia="en-AU"/>
          </w:rPr>
          <w:tab/>
        </w:r>
        <w:r w:rsidRPr="00213D03">
          <w:t>Identity cards</w:t>
        </w:r>
        <w:r>
          <w:tab/>
        </w:r>
        <w:r>
          <w:fldChar w:fldCharType="begin"/>
        </w:r>
        <w:r>
          <w:instrText xml:space="preserve"> PAGEREF _Toc145942806 \h </w:instrText>
        </w:r>
        <w:r>
          <w:fldChar w:fldCharType="separate"/>
        </w:r>
        <w:r w:rsidR="00A520F0">
          <w:t>140</w:t>
        </w:r>
        <w:r>
          <w:fldChar w:fldCharType="end"/>
        </w:r>
      </w:hyperlink>
    </w:p>
    <w:p w14:paraId="552711E2" w14:textId="7CFC5A7D" w:rsidR="00A87649" w:rsidRDefault="00A87649">
      <w:pPr>
        <w:pStyle w:val="TOC5"/>
        <w:rPr>
          <w:rFonts w:asciiTheme="minorHAnsi" w:eastAsiaTheme="minorEastAsia" w:hAnsiTheme="minorHAnsi" w:cstheme="minorBidi"/>
          <w:sz w:val="22"/>
          <w:szCs w:val="22"/>
          <w:lang w:eastAsia="en-AU"/>
        </w:rPr>
      </w:pPr>
      <w:r>
        <w:tab/>
      </w:r>
      <w:hyperlink w:anchor="_Toc145942807" w:history="1">
        <w:r w:rsidRPr="00213D03">
          <w:t>125P</w:t>
        </w:r>
        <w:r>
          <w:rPr>
            <w:rFonts w:asciiTheme="minorHAnsi" w:eastAsiaTheme="minorEastAsia" w:hAnsiTheme="minorHAnsi" w:cstheme="minorBidi"/>
            <w:sz w:val="22"/>
            <w:szCs w:val="22"/>
            <w:lang w:eastAsia="en-AU"/>
          </w:rPr>
          <w:tab/>
        </w:r>
        <w:r w:rsidRPr="00213D03">
          <w:t>Authorised person (non</w:t>
        </w:r>
        <w:r w:rsidRPr="00213D03">
          <w:noBreakHyphen/>
          <w:t>government) must show identity card on exercising power of entry</w:t>
        </w:r>
        <w:r>
          <w:tab/>
        </w:r>
        <w:r>
          <w:fldChar w:fldCharType="begin"/>
        </w:r>
        <w:r>
          <w:instrText xml:space="preserve"> PAGEREF _Toc145942807 \h </w:instrText>
        </w:r>
        <w:r>
          <w:fldChar w:fldCharType="separate"/>
        </w:r>
        <w:r w:rsidR="00A520F0">
          <w:t>141</w:t>
        </w:r>
        <w:r>
          <w:fldChar w:fldCharType="end"/>
        </w:r>
      </w:hyperlink>
    </w:p>
    <w:p w14:paraId="56E5E038" w14:textId="3A59F3AF" w:rsidR="00A87649" w:rsidRDefault="00457EEA">
      <w:pPr>
        <w:pStyle w:val="TOC3"/>
        <w:rPr>
          <w:rFonts w:asciiTheme="minorHAnsi" w:eastAsiaTheme="minorEastAsia" w:hAnsiTheme="minorHAnsi" w:cstheme="minorBidi"/>
          <w:b w:val="0"/>
          <w:sz w:val="22"/>
          <w:szCs w:val="22"/>
          <w:lang w:eastAsia="en-AU"/>
        </w:rPr>
      </w:pPr>
      <w:hyperlink w:anchor="_Toc145942808" w:history="1">
        <w:r w:rsidR="00A87649" w:rsidRPr="00213D03">
          <w:t>Division 4.6.3</w:t>
        </w:r>
        <w:r w:rsidR="00A87649">
          <w:rPr>
            <w:rFonts w:asciiTheme="minorHAnsi" w:eastAsiaTheme="minorEastAsia" w:hAnsiTheme="minorHAnsi" w:cstheme="minorBidi"/>
            <w:b w:val="0"/>
            <w:sz w:val="22"/>
            <w:szCs w:val="22"/>
            <w:lang w:eastAsia="en-AU"/>
          </w:rPr>
          <w:tab/>
        </w:r>
        <w:r w:rsidR="00A87649" w:rsidRPr="00213D03">
          <w:t>Powers</w:t>
        </w:r>
        <w:r w:rsidR="00A87649" w:rsidRPr="00A87649">
          <w:rPr>
            <w:vanish/>
          </w:rPr>
          <w:tab/>
        </w:r>
        <w:r w:rsidR="00A87649" w:rsidRPr="00A87649">
          <w:rPr>
            <w:vanish/>
          </w:rPr>
          <w:fldChar w:fldCharType="begin"/>
        </w:r>
        <w:r w:rsidR="00A87649" w:rsidRPr="00A87649">
          <w:rPr>
            <w:vanish/>
          </w:rPr>
          <w:instrText xml:space="preserve"> PAGEREF _Toc145942808 \h </w:instrText>
        </w:r>
        <w:r w:rsidR="00A87649" w:rsidRPr="00A87649">
          <w:rPr>
            <w:vanish/>
          </w:rPr>
        </w:r>
        <w:r w:rsidR="00A87649" w:rsidRPr="00A87649">
          <w:rPr>
            <w:vanish/>
          </w:rPr>
          <w:fldChar w:fldCharType="separate"/>
        </w:r>
        <w:r w:rsidR="00A520F0">
          <w:rPr>
            <w:vanish/>
          </w:rPr>
          <w:t>141</w:t>
        </w:r>
        <w:r w:rsidR="00A87649" w:rsidRPr="00A87649">
          <w:rPr>
            <w:vanish/>
          </w:rPr>
          <w:fldChar w:fldCharType="end"/>
        </w:r>
      </w:hyperlink>
    </w:p>
    <w:p w14:paraId="4BD7AB5F" w14:textId="58D10BA7" w:rsidR="00A87649" w:rsidRDefault="00A87649">
      <w:pPr>
        <w:pStyle w:val="TOC5"/>
        <w:rPr>
          <w:rFonts w:asciiTheme="minorHAnsi" w:eastAsiaTheme="minorEastAsia" w:hAnsiTheme="minorHAnsi" w:cstheme="minorBidi"/>
          <w:sz w:val="22"/>
          <w:szCs w:val="22"/>
          <w:lang w:eastAsia="en-AU"/>
        </w:rPr>
      </w:pPr>
      <w:r>
        <w:tab/>
      </w:r>
      <w:hyperlink w:anchor="_Toc145942809" w:history="1">
        <w:r w:rsidRPr="00213D03">
          <w:t>125Q</w:t>
        </w:r>
        <w:r>
          <w:rPr>
            <w:rFonts w:asciiTheme="minorHAnsi" w:eastAsiaTheme="minorEastAsia" w:hAnsiTheme="minorHAnsi" w:cstheme="minorBidi"/>
            <w:sz w:val="22"/>
            <w:szCs w:val="22"/>
            <w:lang w:eastAsia="en-AU"/>
          </w:rPr>
          <w:tab/>
        </w:r>
        <w:r w:rsidRPr="00213D03">
          <w:t>Entry to premises</w:t>
        </w:r>
        <w:r>
          <w:tab/>
        </w:r>
        <w:r>
          <w:fldChar w:fldCharType="begin"/>
        </w:r>
        <w:r>
          <w:instrText xml:space="preserve"> PAGEREF _Toc145942809 \h </w:instrText>
        </w:r>
        <w:r>
          <w:fldChar w:fldCharType="separate"/>
        </w:r>
        <w:r w:rsidR="00A520F0">
          <w:t>141</w:t>
        </w:r>
        <w:r>
          <w:fldChar w:fldCharType="end"/>
        </w:r>
      </w:hyperlink>
    </w:p>
    <w:p w14:paraId="2BD62BFC" w14:textId="5B2F857D" w:rsidR="00A87649" w:rsidRDefault="00A87649">
      <w:pPr>
        <w:pStyle w:val="TOC5"/>
        <w:rPr>
          <w:rFonts w:asciiTheme="minorHAnsi" w:eastAsiaTheme="minorEastAsia" w:hAnsiTheme="minorHAnsi" w:cstheme="minorBidi"/>
          <w:sz w:val="22"/>
          <w:szCs w:val="22"/>
          <w:lang w:eastAsia="en-AU"/>
        </w:rPr>
      </w:pPr>
      <w:r>
        <w:tab/>
      </w:r>
      <w:hyperlink w:anchor="_Toc145942810" w:history="1">
        <w:r w:rsidRPr="00213D03">
          <w:t>125R</w:t>
        </w:r>
        <w:r>
          <w:rPr>
            <w:rFonts w:asciiTheme="minorHAnsi" w:eastAsiaTheme="minorEastAsia" w:hAnsiTheme="minorHAnsi" w:cstheme="minorBidi"/>
            <w:sz w:val="22"/>
            <w:szCs w:val="22"/>
            <w:lang w:eastAsia="en-AU"/>
          </w:rPr>
          <w:tab/>
        </w:r>
        <w:r w:rsidRPr="00213D03">
          <w:t>Production of identity card</w:t>
        </w:r>
        <w:r>
          <w:tab/>
        </w:r>
        <w:r>
          <w:fldChar w:fldCharType="begin"/>
        </w:r>
        <w:r>
          <w:instrText xml:space="preserve"> PAGEREF _Toc145942810 \h </w:instrText>
        </w:r>
        <w:r>
          <w:fldChar w:fldCharType="separate"/>
        </w:r>
        <w:r w:rsidR="00A520F0">
          <w:t>143</w:t>
        </w:r>
        <w:r>
          <w:fldChar w:fldCharType="end"/>
        </w:r>
      </w:hyperlink>
    </w:p>
    <w:p w14:paraId="52623F88" w14:textId="1FF97875" w:rsidR="00A87649" w:rsidRDefault="00A87649">
      <w:pPr>
        <w:pStyle w:val="TOC5"/>
        <w:rPr>
          <w:rFonts w:asciiTheme="minorHAnsi" w:eastAsiaTheme="minorEastAsia" w:hAnsiTheme="minorHAnsi" w:cstheme="minorBidi"/>
          <w:sz w:val="22"/>
          <w:szCs w:val="22"/>
          <w:lang w:eastAsia="en-AU"/>
        </w:rPr>
      </w:pPr>
      <w:r>
        <w:tab/>
      </w:r>
      <w:hyperlink w:anchor="_Toc145942811" w:history="1">
        <w:r w:rsidRPr="00213D03">
          <w:t>125S</w:t>
        </w:r>
        <w:r>
          <w:rPr>
            <w:rFonts w:asciiTheme="minorHAnsi" w:eastAsiaTheme="minorEastAsia" w:hAnsiTheme="minorHAnsi" w:cstheme="minorBidi"/>
            <w:sz w:val="22"/>
            <w:szCs w:val="22"/>
            <w:lang w:eastAsia="en-AU"/>
          </w:rPr>
          <w:tab/>
        </w:r>
        <w:r w:rsidRPr="00213D03">
          <w:t>Consent to entry</w:t>
        </w:r>
        <w:r>
          <w:tab/>
        </w:r>
        <w:r>
          <w:fldChar w:fldCharType="begin"/>
        </w:r>
        <w:r>
          <w:instrText xml:space="preserve"> PAGEREF _Toc145942811 \h </w:instrText>
        </w:r>
        <w:r>
          <w:fldChar w:fldCharType="separate"/>
        </w:r>
        <w:r w:rsidR="00A520F0">
          <w:t>143</w:t>
        </w:r>
        <w:r>
          <w:fldChar w:fldCharType="end"/>
        </w:r>
      </w:hyperlink>
    </w:p>
    <w:p w14:paraId="1E2C2E35" w14:textId="363A0FD6" w:rsidR="00A87649" w:rsidRDefault="00A87649">
      <w:pPr>
        <w:pStyle w:val="TOC5"/>
        <w:rPr>
          <w:rFonts w:asciiTheme="minorHAnsi" w:eastAsiaTheme="minorEastAsia" w:hAnsiTheme="minorHAnsi" w:cstheme="minorBidi"/>
          <w:sz w:val="22"/>
          <w:szCs w:val="22"/>
          <w:lang w:eastAsia="en-AU"/>
        </w:rPr>
      </w:pPr>
      <w:r>
        <w:tab/>
      </w:r>
      <w:hyperlink w:anchor="_Toc145942812" w:history="1">
        <w:r w:rsidRPr="00213D03">
          <w:t>125T</w:t>
        </w:r>
        <w:r>
          <w:rPr>
            <w:rFonts w:asciiTheme="minorHAnsi" w:eastAsiaTheme="minorEastAsia" w:hAnsiTheme="minorHAnsi" w:cstheme="minorBidi"/>
            <w:sz w:val="22"/>
            <w:szCs w:val="22"/>
            <w:lang w:eastAsia="en-AU"/>
          </w:rPr>
          <w:tab/>
        </w:r>
        <w:r w:rsidRPr="00213D03">
          <w:t>General powers on entry to premises</w:t>
        </w:r>
        <w:r>
          <w:tab/>
        </w:r>
        <w:r>
          <w:fldChar w:fldCharType="begin"/>
        </w:r>
        <w:r>
          <w:instrText xml:space="preserve"> PAGEREF _Toc145942812 \h </w:instrText>
        </w:r>
        <w:r>
          <w:fldChar w:fldCharType="separate"/>
        </w:r>
        <w:r w:rsidR="00A520F0">
          <w:t>144</w:t>
        </w:r>
        <w:r>
          <w:fldChar w:fldCharType="end"/>
        </w:r>
      </w:hyperlink>
    </w:p>
    <w:p w14:paraId="1FF56D04" w14:textId="18F0D483" w:rsidR="00A87649" w:rsidRDefault="00A87649">
      <w:pPr>
        <w:pStyle w:val="TOC5"/>
        <w:rPr>
          <w:rFonts w:asciiTheme="minorHAnsi" w:eastAsiaTheme="minorEastAsia" w:hAnsiTheme="minorHAnsi" w:cstheme="minorBidi"/>
          <w:sz w:val="22"/>
          <w:szCs w:val="22"/>
          <w:lang w:eastAsia="en-AU"/>
        </w:rPr>
      </w:pPr>
      <w:r>
        <w:tab/>
      </w:r>
      <w:hyperlink w:anchor="_Toc145942813" w:history="1">
        <w:r w:rsidRPr="00213D03">
          <w:t>125U</w:t>
        </w:r>
        <w:r>
          <w:rPr>
            <w:rFonts w:asciiTheme="minorHAnsi" w:eastAsiaTheme="minorEastAsia" w:hAnsiTheme="minorHAnsi" w:cstheme="minorBidi"/>
            <w:sz w:val="22"/>
            <w:szCs w:val="22"/>
            <w:lang w:eastAsia="en-AU"/>
          </w:rPr>
          <w:tab/>
        </w:r>
        <w:r w:rsidRPr="00213D03">
          <w:t>Power to obtain information</w:t>
        </w:r>
        <w:r>
          <w:tab/>
        </w:r>
        <w:r>
          <w:fldChar w:fldCharType="begin"/>
        </w:r>
        <w:r>
          <w:instrText xml:space="preserve"> PAGEREF _Toc145942813 \h </w:instrText>
        </w:r>
        <w:r>
          <w:fldChar w:fldCharType="separate"/>
        </w:r>
        <w:r w:rsidR="00A520F0">
          <w:t>145</w:t>
        </w:r>
        <w:r>
          <w:fldChar w:fldCharType="end"/>
        </w:r>
      </w:hyperlink>
    </w:p>
    <w:p w14:paraId="2563EA0D" w14:textId="7FCA0B82" w:rsidR="00A87649" w:rsidRDefault="00A87649">
      <w:pPr>
        <w:pStyle w:val="TOC5"/>
        <w:rPr>
          <w:rFonts w:asciiTheme="minorHAnsi" w:eastAsiaTheme="minorEastAsia" w:hAnsiTheme="minorHAnsi" w:cstheme="minorBidi"/>
          <w:sz w:val="22"/>
          <w:szCs w:val="22"/>
          <w:lang w:eastAsia="en-AU"/>
        </w:rPr>
      </w:pPr>
      <w:r>
        <w:tab/>
      </w:r>
      <w:hyperlink w:anchor="_Toc145942814" w:history="1">
        <w:r w:rsidRPr="00213D03">
          <w:t>125V</w:t>
        </w:r>
        <w:r>
          <w:rPr>
            <w:rFonts w:asciiTheme="minorHAnsi" w:eastAsiaTheme="minorEastAsia" w:hAnsiTheme="minorHAnsi" w:cstheme="minorBidi"/>
            <w:sz w:val="22"/>
            <w:szCs w:val="22"/>
            <w:lang w:eastAsia="en-AU"/>
          </w:rPr>
          <w:tab/>
        </w:r>
        <w:r w:rsidRPr="00213D03">
          <w:t>Abrogation of privilege against self</w:t>
        </w:r>
        <w:r w:rsidRPr="00213D03">
          <w:noBreakHyphen/>
          <w:t>incrimination</w:t>
        </w:r>
        <w:r>
          <w:tab/>
        </w:r>
        <w:r>
          <w:fldChar w:fldCharType="begin"/>
        </w:r>
        <w:r>
          <w:instrText xml:space="preserve"> PAGEREF _Toc145942814 \h </w:instrText>
        </w:r>
        <w:r>
          <w:fldChar w:fldCharType="separate"/>
        </w:r>
        <w:r w:rsidR="00A520F0">
          <w:t>146</w:t>
        </w:r>
        <w:r>
          <w:fldChar w:fldCharType="end"/>
        </w:r>
      </w:hyperlink>
    </w:p>
    <w:p w14:paraId="0516C606" w14:textId="66CEFE8A" w:rsidR="00A87649" w:rsidRDefault="00A87649">
      <w:pPr>
        <w:pStyle w:val="TOC5"/>
        <w:rPr>
          <w:rFonts w:asciiTheme="minorHAnsi" w:eastAsiaTheme="minorEastAsia" w:hAnsiTheme="minorHAnsi" w:cstheme="minorBidi"/>
          <w:sz w:val="22"/>
          <w:szCs w:val="22"/>
          <w:lang w:eastAsia="en-AU"/>
        </w:rPr>
      </w:pPr>
      <w:r>
        <w:tab/>
      </w:r>
      <w:hyperlink w:anchor="_Toc145942815" w:history="1">
        <w:r w:rsidRPr="00213D03">
          <w:t>125W</w:t>
        </w:r>
        <w:r>
          <w:rPr>
            <w:rFonts w:asciiTheme="minorHAnsi" w:eastAsiaTheme="minorEastAsia" w:hAnsiTheme="minorHAnsi" w:cstheme="minorBidi"/>
            <w:sz w:val="22"/>
            <w:szCs w:val="22"/>
            <w:lang w:eastAsia="en-AU"/>
          </w:rPr>
          <w:tab/>
        </w:r>
        <w:r w:rsidRPr="00213D03">
          <w:t>Warning to be given</w:t>
        </w:r>
        <w:r>
          <w:tab/>
        </w:r>
        <w:r>
          <w:fldChar w:fldCharType="begin"/>
        </w:r>
        <w:r>
          <w:instrText xml:space="preserve"> PAGEREF _Toc145942815 \h </w:instrText>
        </w:r>
        <w:r>
          <w:fldChar w:fldCharType="separate"/>
        </w:r>
        <w:r w:rsidR="00A520F0">
          <w:t>146</w:t>
        </w:r>
        <w:r>
          <w:fldChar w:fldCharType="end"/>
        </w:r>
      </w:hyperlink>
    </w:p>
    <w:p w14:paraId="55B78ABA" w14:textId="7143DA97" w:rsidR="00A87649" w:rsidRDefault="00457EEA">
      <w:pPr>
        <w:pStyle w:val="TOC1"/>
        <w:rPr>
          <w:rFonts w:asciiTheme="minorHAnsi" w:eastAsiaTheme="minorEastAsia" w:hAnsiTheme="minorHAnsi" w:cstheme="minorBidi"/>
          <w:b w:val="0"/>
          <w:sz w:val="22"/>
          <w:szCs w:val="22"/>
          <w:lang w:eastAsia="en-AU"/>
        </w:rPr>
      </w:pPr>
      <w:hyperlink w:anchor="_Toc145942816" w:history="1">
        <w:r w:rsidR="00A87649" w:rsidRPr="00213D03">
          <w:t>Chapter 4A</w:t>
        </w:r>
        <w:r w:rsidR="00A87649">
          <w:rPr>
            <w:rFonts w:asciiTheme="minorHAnsi" w:eastAsiaTheme="minorEastAsia" w:hAnsiTheme="minorHAnsi" w:cstheme="minorBidi"/>
            <w:b w:val="0"/>
            <w:sz w:val="22"/>
            <w:szCs w:val="22"/>
            <w:lang w:eastAsia="en-AU"/>
          </w:rPr>
          <w:tab/>
        </w:r>
        <w:r w:rsidR="00A87649" w:rsidRPr="00213D03">
          <w:t>School education advisory committee</w:t>
        </w:r>
        <w:r w:rsidR="00A87649" w:rsidRPr="00A87649">
          <w:rPr>
            <w:vanish/>
          </w:rPr>
          <w:tab/>
        </w:r>
        <w:r w:rsidR="00A87649" w:rsidRPr="00A87649">
          <w:rPr>
            <w:vanish/>
          </w:rPr>
          <w:fldChar w:fldCharType="begin"/>
        </w:r>
        <w:r w:rsidR="00A87649" w:rsidRPr="00A87649">
          <w:rPr>
            <w:vanish/>
          </w:rPr>
          <w:instrText xml:space="preserve"> PAGEREF _Toc145942816 \h </w:instrText>
        </w:r>
        <w:r w:rsidR="00A87649" w:rsidRPr="00A87649">
          <w:rPr>
            <w:vanish/>
          </w:rPr>
        </w:r>
        <w:r w:rsidR="00A87649" w:rsidRPr="00A87649">
          <w:rPr>
            <w:vanish/>
          </w:rPr>
          <w:fldChar w:fldCharType="separate"/>
        </w:r>
        <w:r w:rsidR="00A520F0">
          <w:rPr>
            <w:vanish/>
          </w:rPr>
          <w:t>147</w:t>
        </w:r>
        <w:r w:rsidR="00A87649" w:rsidRPr="00A87649">
          <w:rPr>
            <w:vanish/>
          </w:rPr>
          <w:fldChar w:fldCharType="end"/>
        </w:r>
      </w:hyperlink>
    </w:p>
    <w:p w14:paraId="7D51E466" w14:textId="3BC31023" w:rsidR="00A87649" w:rsidRDefault="00A87649">
      <w:pPr>
        <w:pStyle w:val="TOC5"/>
        <w:rPr>
          <w:rFonts w:asciiTheme="minorHAnsi" w:eastAsiaTheme="minorEastAsia" w:hAnsiTheme="minorHAnsi" w:cstheme="minorBidi"/>
          <w:sz w:val="22"/>
          <w:szCs w:val="22"/>
          <w:lang w:eastAsia="en-AU"/>
        </w:rPr>
      </w:pPr>
      <w:r>
        <w:tab/>
      </w:r>
      <w:hyperlink w:anchor="_Toc145942817" w:history="1">
        <w:r w:rsidRPr="00213D03">
          <w:t>126</w:t>
        </w:r>
        <w:r>
          <w:rPr>
            <w:rFonts w:asciiTheme="minorHAnsi" w:eastAsiaTheme="minorEastAsia" w:hAnsiTheme="minorHAnsi" w:cstheme="minorBidi"/>
            <w:sz w:val="22"/>
            <w:szCs w:val="22"/>
            <w:lang w:eastAsia="en-AU"/>
          </w:rPr>
          <w:tab/>
        </w:r>
        <w:r w:rsidRPr="00213D03">
          <w:t>Establishment of advisory committee</w:t>
        </w:r>
        <w:r>
          <w:tab/>
        </w:r>
        <w:r>
          <w:fldChar w:fldCharType="begin"/>
        </w:r>
        <w:r>
          <w:instrText xml:space="preserve"> PAGEREF _Toc145942817 \h </w:instrText>
        </w:r>
        <w:r>
          <w:fldChar w:fldCharType="separate"/>
        </w:r>
        <w:r w:rsidR="00A520F0">
          <w:t>147</w:t>
        </w:r>
        <w:r>
          <w:fldChar w:fldCharType="end"/>
        </w:r>
      </w:hyperlink>
    </w:p>
    <w:p w14:paraId="49B40D4C" w14:textId="6FE7DA0F" w:rsidR="00A87649" w:rsidRDefault="00A87649">
      <w:pPr>
        <w:pStyle w:val="TOC5"/>
        <w:rPr>
          <w:rFonts w:asciiTheme="minorHAnsi" w:eastAsiaTheme="minorEastAsia" w:hAnsiTheme="minorHAnsi" w:cstheme="minorBidi"/>
          <w:sz w:val="22"/>
          <w:szCs w:val="22"/>
          <w:lang w:eastAsia="en-AU"/>
        </w:rPr>
      </w:pPr>
      <w:r>
        <w:tab/>
      </w:r>
      <w:hyperlink w:anchor="_Toc145942818" w:history="1">
        <w:r w:rsidRPr="00213D03">
          <w:t>127</w:t>
        </w:r>
        <w:r>
          <w:rPr>
            <w:rFonts w:asciiTheme="minorHAnsi" w:eastAsiaTheme="minorEastAsia" w:hAnsiTheme="minorHAnsi" w:cstheme="minorBidi"/>
            <w:sz w:val="22"/>
            <w:szCs w:val="22"/>
            <w:lang w:eastAsia="en-AU"/>
          </w:rPr>
          <w:tab/>
        </w:r>
        <w:r w:rsidRPr="00213D03">
          <w:t>Appointment of chair and members</w:t>
        </w:r>
        <w:r>
          <w:tab/>
        </w:r>
        <w:r>
          <w:fldChar w:fldCharType="begin"/>
        </w:r>
        <w:r>
          <w:instrText xml:space="preserve"> PAGEREF _Toc145942818 \h </w:instrText>
        </w:r>
        <w:r>
          <w:fldChar w:fldCharType="separate"/>
        </w:r>
        <w:r w:rsidR="00A520F0">
          <w:t>147</w:t>
        </w:r>
        <w:r>
          <w:fldChar w:fldCharType="end"/>
        </w:r>
      </w:hyperlink>
    </w:p>
    <w:p w14:paraId="1B6EFA59" w14:textId="629FAB7B" w:rsidR="00A87649" w:rsidRDefault="00A87649">
      <w:pPr>
        <w:pStyle w:val="TOC5"/>
        <w:rPr>
          <w:rFonts w:asciiTheme="minorHAnsi" w:eastAsiaTheme="minorEastAsia" w:hAnsiTheme="minorHAnsi" w:cstheme="minorBidi"/>
          <w:sz w:val="22"/>
          <w:szCs w:val="22"/>
          <w:lang w:eastAsia="en-AU"/>
        </w:rPr>
      </w:pPr>
      <w:r>
        <w:tab/>
      </w:r>
      <w:hyperlink w:anchor="_Toc145942819" w:history="1">
        <w:r w:rsidRPr="00213D03">
          <w:t>127A</w:t>
        </w:r>
        <w:r>
          <w:rPr>
            <w:rFonts w:asciiTheme="minorHAnsi" w:eastAsiaTheme="minorEastAsia" w:hAnsiTheme="minorHAnsi" w:cstheme="minorBidi"/>
            <w:sz w:val="22"/>
            <w:szCs w:val="22"/>
            <w:lang w:eastAsia="en-AU"/>
          </w:rPr>
          <w:tab/>
        </w:r>
        <w:r w:rsidRPr="00213D03">
          <w:t>Reimbursement of member’s expenses</w:t>
        </w:r>
        <w:r>
          <w:tab/>
        </w:r>
        <w:r>
          <w:fldChar w:fldCharType="begin"/>
        </w:r>
        <w:r>
          <w:instrText xml:space="preserve"> PAGEREF _Toc145942819 \h </w:instrText>
        </w:r>
        <w:r>
          <w:fldChar w:fldCharType="separate"/>
        </w:r>
        <w:r w:rsidR="00A520F0">
          <w:t>147</w:t>
        </w:r>
        <w:r>
          <w:fldChar w:fldCharType="end"/>
        </w:r>
      </w:hyperlink>
    </w:p>
    <w:p w14:paraId="0B86E4BA" w14:textId="0A3151A5" w:rsidR="00A87649" w:rsidRDefault="00A87649">
      <w:pPr>
        <w:pStyle w:val="TOC5"/>
        <w:rPr>
          <w:rFonts w:asciiTheme="minorHAnsi" w:eastAsiaTheme="minorEastAsia" w:hAnsiTheme="minorHAnsi" w:cstheme="minorBidi"/>
          <w:sz w:val="22"/>
          <w:szCs w:val="22"/>
          <w:lang w:eastAsia="en-AU"/>
        </w:rPr>
      </w:pPr>
      <w:r>
        <w:tab/>
      </w:r>
      <w:hyperlink w:anchor="_Toc145942820" w:history="1">
        <w:r w:rsidRPr="00213D03">
          <w:t>127B</w:t>
        </w:r>
        <w:r>
          <w:rPr>
            <w:rFonts w:asciiTheme="minorHAnsi" w:eastAsiaTheme="minorEastAsia" w:hAnsiTheme="minorHAnsi" w:cstheme="minorBidi"/>
            <w:sz w:val="22"/>
            <w:szCs w:val="22"/>
            <w:lang w:eastAsia="en-AU"/>
          </w:rPr>
          <w:tab/>
        </w:r>
        <w:r w:rsidRPr="00213D03">
          <w:t>Advisory committee—terms of reference and procedures</w:t>
        </w:r>
        <w:r>
          <w:tab/>
        </w:r>
        <w:r>
          <w:fldChar w:fldCharType="begin"/>
        </w:r>
        <w:r>
          <w:instrText xml:space="preserve"> PAGEREF _Toc145942820 \h </w:instrText>
        </w:r>
        <w:r>
          <w:fldChar w:fldCharType="separate"/>
        </w:r>
        <w:r w:rsidR="00A520F0">
          <w:t>148</w:t>
        </w:r>
        <w:r>
          <w:fldChar w:fldCharType="end"/>
        </w:r>
      </w:hyperlink>
    </w:p>
    <w:p w14:paraId="5101767B" w14:textId="64BF4B99" w:rsidR="00A87649" w:rsidRDefault="00457EEA">
      <w:pPr>
        <w:pStyle w:val="TOC1"/>
        <w:rPr>
          <w:rFonts w:asciiTheme="minorHAnsi" w:eastAsiaTheme="minorEastAsia" w:hAnsiTheme="minorHAnsi" w:cstheme="minorBidi"/>
          <w:b w:val="0"/>
          <w:sz w:val="22"/>
          <w:szCs w:val="22"/>
          <w:lang w:eastAsia="en-AU"/>
        </w:rPr>
      </w:pPr>
      <w:hyperlink w:anchor="_Toc145942821" w:history="1">
        <w:r w:rsidR="00A87649" w:rsidRPr="00213D03">
          <w:t>Chapter 5</w:t>
        </w:r>
        <w:r w:rsidR="00A87649">
          <w:rPr>
            <w:rFonts w:asciiTheme="minorHAnsi" w:eastAsiaTheme="minorEastAsia" w:hAnsiTheme="minorHAnsi" w:cstheme="minorBidi"/>
            <w:b w:val="0"/>
            <w:sz w:val="22"/>
            <w:szCs w:val="22"/>
            <w:lang w:eastAsia="en-AU"/>
          </w:rPr>
          <w:tab/>
        </w:r>
        <w:r w:rsidR="00A87649" w:rsidRPr="00213D03">
          <w:t>Home education</w:t>
        </w:r>
        <w:r w:rsidR="00A87649" w:rsidRPr="00A87649">
          <w:rPr>
            <w:vanish/>
          </w:rPr>
          <w:tab/>
        </w:r>
        <w:r w:rsidR="00A87649" w:rsidRPr="00A87649">
          <w:rPr>
            <w:vanish/>
          </w:rPr>
          <w:fldChar w:fldCharType="begin"/>
        </w:r>
        <w:r w:rsidR="00A87649" w:rsidRPr="00A87649">
          <w:rPr>
            <w:vanish/>
          </w:rPr>
          <w:instrText xml:space="preserve"> PAGEREF _Toc145942821 \h </w:instrText>
        </w:r>
        <w:r w:rsidR="00A87649" w:rsidRPr="00A87649">
          <w:rPr>
            <w:vanish/>
          </w:rPr>
        </w:r>
        <w:r w:rsidR="00A87649" w:rsidRPr="00A87649">
          <w:rPr>
            <w:vanish/>
          </w:rPr>
          <w:fldChar w:fldCharType="separate"/>
        </w:r>
        <w:r w:rsidR="00A520F0">
          <w:rPr>
            <w:vanish/>
          </w:rPr>
          <w:t>149</w:t>
        </w:r>
        <w:r w:rsidR="00A87649" w:rsidRPr="00A87649">
          <w:rPr>
            <w:vanish/>
          </w:rPr>
          <w:fldChar w:fldCharType="end"/>
        </w:r>
      </w:hyperlink>
    </w:p>
    <w:p w14:paraId="402B2E64" w14:textId="374F0980" w:rsidR="00A87649" w:rsidRDefault="00457EEA">
      <w:pPr>
        <w:pStyle w:val="TOC2"/>
        <w:rPr>
          <w:rFonts w:asciiTheme="minorHAnsi" w:eastAsiaTheme="minorEastAsia" w:hAnsiTheme="minorHAnsi" w:cstheme="minorBidi"/>
          <w:b w:val="0"/>
          <w:sz w:val="22"/>
          <w:szCs w:val="22"/>
          <w:lang w:eastAsia="en-AU"/>
        </w:rPr>
      </w:pPr>
      <w:hyperlink w:anchor="_Toc145942822" w:history="1">
        <w:r w:rsidR="00A87649" w:rsidRPr="00213D03">
          <w:t>Part 5.1</w:t>
        </w:r>
        <w:r w:rsidR="00A87649">
          <w:rPr>
            <w:rFonts w:asciiTheme="minorHAnsi" w:eastAsiaTheme="minorEastAsia" w:hAnsiTheme="minorHAnsi" w:cstheme="minorBidi"/>
            <w:b w:val="0"/>
            <w:sz w:val="22"/>
            <w:szCs w:val="22"/>
            <w:lang w:eastAsia="en-AU"/>
          </w:rPr>
          <w:tab/>
        </w:r>
        <w:r w:rsidR="00A87649" w:rsidRPr="00213D03">
          <w:t>General</w:t>
        </w:r>
        <w:r w:rsidR="00A87649" w:rsidRPr="00A87649">
          <w:rPr>
            <w:vanish/>
          </w:rPr>
          <w:tab/>
        </w:r>
        <w:r w:rsidR="00A87649" w:rsidRPr="00A87649">
          <w:rPr>
            <w:vanish/>
          </w:rPr>
          <w:fldChar w:fldCharType="begin"/>
        </w:r>
        <w:r w:rsidR="00A87649" w:rsidRPr="00A87649">
          <w:rPr>
            <w:vanish/>
          </w:rPr>
          <w:instrText xml:space="preserve"> PAGEREF _Toc145942822 \h </w:instrText>
        </w:r>
        <w:r w:rsidR="00A87649" w:rsidRPr="00A87649">
          <w:rPr>
            <w:vanish/>
          </w:rPr>
        </w:r>
        <w:r w:rsidR="00A87649" w:rsidRPr="00A87649">
          <w:rPr>
            <w:vanish/>
          </w:rPr>
          <w:fldChar w:fldCharType="separate"/>
        </w:r>
        <w:r w:rsidR="00A520F0">
          <w:rPr>
            <w:vanish/>
          </w:rPr>
          <w:t>149</w:t>
        </w:r>
        <w:r w:rsidR="00A87649" w:rsidRPr="00A87649">
          <w:rPr>
            <w:vanish/>
          </w:rPr>
          <w:fldChar w:fldCharType="end"/>
        </w:r>
      </w:hyperlink>
    </w:p>
    <w:p w14:paraId="539F86C5" w14:textId="672FB6C7" w:rsidR="00A87649" w:rsidRDefault="00A87649">
      <w:pPr>
        <w:pStyle w:val="TOC5"/>
        <w:rPr>
          <w:rFonts w:asciiTheme="minorHAnsi" w:eastAsiaTheme="minorEastAsia" w:hAnsiTheme="minorHAnsi" w:cstheme="minorBidi"/>
          <w:sz w:val="22"/>
          <w:szCs w:val="22"/>
          <w:lang w:eastAsia="en-AU"/>
        </w:rPr>
      </w:pPr>
      <w:r>
        <w:tab/>
      </w:r>
      <w:hyperlink w:anchor="_Toc145942823" w:history="1">
        <w:r w:rsidRPr="00213D03">
          <w:t>127C</w:t>
        </w:r>
        <w:r>
          <w:rPr>
            <w:rFonts w:asciiTheme="minorHAnsi" w:eastAsiaTheme="minorEastAsia" w:hAnsiTheme="minorHAnsi" w:cstheme="minorBidi"/>
            <w:sz w:val="22"/>
            <w:szCs w:val="22"/>
            <w:lang w:eastAsia="en-AU"/>
          </w:rPr>
          <w:tab/>
        </w:r>
        <w:r w:rsidRPr="00213D03">
          <w:t>Definitions—ch 5</w:t>
        </w:r>
        <w:r>
          <w:tab/>
        </w:r>
        <w:r>
          <w:fldChar w:fldCharType="begin"/>
        </w:r>
        <w:r>
          <w:instrText xml:space="preserve"> PAGEREF _Toc145942823 \h </w:instrText>
        </w:r>
        <w:r>
          <w:fldChar w:fldCharType="separate"/>
        </w:r>
        <w:r w:rsidR="00A520F0">
          <w:t>149</w:t>
        </w:r>
        <w:r>
          <w:fldChar w:fldCharType="end"/>
        </w:r>
      </w:hyperlink>
    </w:p>
    <w:p w14:paraId="2A02289B" w14:textId="3FA22459" w:rsidR="00A87649" w:rsidRDefault="00A87649">
      <w:pPr>
        <w:pStyle w:val="TOC5"/>
        <w:rPr>
          <w:rFonts w:asciiTheme="minorHAnsi" w:eastAsiaTheme="minorEastAsia" w:hAnsiTheme="minorHAnsi" w:cstheme="minorBidi"/>
          <w:sz w:val="22"/>
          <w:szCs w:val="22"/>
          <w:lang w:eastAsia="en-AU"/>
        </w:rPr>
      </w:pPr>
      <w:r>
        <w:tab/>
      </w:r>
      <w:hyperlink w:anchor="_Toc145942824" w:history="1">
        <w:r w:rsidRPr="00213D03">
          <w:t>128</w:t>
        </w:r>
        <w:r>
          <w:rPr>
            <w:rFonts w:asciiTheme="minorHAnsi" w:eastAsiaTheme="minorEastAsia" w:hAnsiTheme="minorHAnsi" w:cstheme="minorBidi"/>
            <w:sz w:val="22"/>
            <w:szCs w:val="22"/>
            <w:lang w:eastAsia="en-AU"/>
          </w:rPr>
          <w:tab/>
        </w:r>
        <w:r w:rsidRPr="00213D03">
          <w:t>Principles on which ch 5 based</w:t>
        </w:r>
        <w:r>
          <w:tab/>
        </w:r>
        <w:r>
          <w:fldChar w:fldCharType="begin"/>
        </w:r>
        <w:r>
          <w:instrText xml:space="preserve"> PAGEREF _Toc145942824 \h </w:instrText>
        </w:r>
        <w:r>
          <w:fldChar w:fldCharType="separate"/>
        </w:r>
        <w:r w:rsidR="00A520F0">
          <w:t>149</w:t>
        </w:r>
        <w:r>
          <w:fldChar w:fldCharType="end"/>
        </w:r>
      </w:hyperlink>
    </w:p>
    <w:p w14:paraId="2FDC9182" w14:textId="018F244C" w:rsidR="00A87649" w:rsidRDefault="00457EEA">
      <w:pPr>
        <w:pStyle w:val="TOC2"/>
        <w:rPr>
          <w:rFonts w:asciiTheme="minorHAnsi" w:eastAsiaTheme="minorEastAsia" w:hAnsiTheme="minorHAnsi" w:cstheme="minorBidi"/>
          <w:b w:val="0"/>
          <w:sz w:val="22"/>
          <w:szCs w:val="22"/>
          <w:lang w:eastAsia="en-AU"/>
        </w:rPr>
      </w:pPr>
      <w:hyperlink w:anchor="_Toc145942825" w:history="1">
        <w:r w:rsidR="00A87649" w:rsidRPr="00213D03">
          <w:t>Part 5.2</w:t>
        </w:r>
        <w:r w:rsidR="00A87649">
          <w:rPr>
            <w:rFonts w:asciiTheme="minorHAnsi" w:eastAsiaTheme="minorEastAsia" w:hAnsiTheme="minorHAnsi" w:cstheme="minorBidi"/>
            <w:b w:val="0"/>
            <w:sz w:val="22"/>
            <w:szCs w:val="22"/>
            <w:lang w:eastAsia="en-AU"/>
          </w:rPr>
          <w:tab/>
        </w:r>
        <w:r w:rsidR="00A87649" w:rsidRPr="00213D03">
          <w:t>Registration—home education</w:t>
        </w:r>
        <w:r w:rsidR="00A87649" w:rsidRPr="00A87649">
          <w:rPr>
            <w:vanish/>
          </w:rPr>
          <w:tab/>
        </w:r>
        <w:r w:rsidR="00A87649" w:rsidRPr="00A87649">
          <w:rPr>
            <w:vanish/>
          </w:rPr>
          <w:fldChar w:fldCharType="begin"/>
        </w:r>
        <w:r w:rsidR="00A87649" w:rsidRPr="00A87649">
          <w:rPr>
            <w:vanish/>
          </w:rPr>
          <w:instrText xml:space="preserve"> PAGEREF _Toc145942825 \h </w:instrText>
        </w:r>
        <w:r w:rsidR="00A87649" w:rsidRPr="00A87649">
          <w:rPr>
            <w:vanish/>
          </w:rPr>
        </w:r>
        <w:r w:rsidR="00A87649" w:rsidRPr="00A87649">
          <w:rPr>
            <w:vanish/>
          </w:rPr>
          <w:fldChar w:fldCharType="separate"/>
        </w:r>
        <w:r w:rsidR="00A520F0">
          <w:rPr>
            <w:vanish/>
          </w:rPr>
          <w:t>151</w:t>
        </w:r>
        <w:r w:rsidR="00A87649" w:rsidRPr="00A87649">
          <w:rPr>
            <w:vanish/>
          </w:rPr>
          <w:fldChar w:fldCharType="end"/>
        </w:r>
      </w:hyperlink>
    </w:p>
    <w:p w14:paraId="3BC701D7" w14:textId="0B5A7DB7" w:rsidR="00A87649" w:rsidRDefault="00A87649">
      <w:pPr>
        <w:pStyle w:val="TOC5"/>
        <w:rPr>
          <w:rFonts w:asciiTheme="minorHAnsi" w:eastAsiaTheme="minorEastAsia" w:hAnsiTheme="minorHAnsi" w:cstheme="minorBidi"/>
          <w:sz w:val="22"/>
          <w:szCs w:val="22"/>
          <w:lang w:eastAsia="en-AU"/>
        </w:rPr>
      </w:pPr>
      <w:r>
        <w:tab/>
      </w:r>
      <w:hyperlink w:anchor="_Toc145942826" w:history="1">
        <w:r w:rsidRPr="00213D03">
          <w:t>131</w:t>
        </w:r>
        <w:r>
          <w:rPr>
            <w:rFonts w:asciiTheme="minorHAnsi" w:eastAsiaTheme="minorEastAsia" w:hAnsiTheme="minorHAnsi" w:cstheme="minorBidi"/>
            <w:sz w:val="22"/>
            <w:szCs w:val="22"/>
            <w:lang w:eastAsia="en-AU"/>
          </w:rPr>
          <w:tab/>
        </w:r>
        <w:r w:rsidRPr="00213D03">
          <w:t>Registration for home education</w:t>
        </w:r>
        <w:r>
          <w:tab/>
        </w:r>
        <w:r>
          <w:fldChar w:fldCharType="begin"/>
        </w:r>
        <w:r>
          <w:instrText xml:space="preserve"> PAGEREF _Toc145942826 \h </w:instrText>
        </w:r>
        <w:r>
          <w:fldChar w:fldCharType="separate"/>
        </w:r>
        <w:r w:rsidR="00A520F0">
          <w:t>151</w:t>
        </w:r>
        <w:r>
          <w:fldChar w:fldCharType="end"/>
        </w:r>
      </w:hyperlink>
    </w:p>
    <w:p w14:paraId="5C9E783C" w14:textId="025C6258" w:rsidR="00A87649" w:rsidRDefault="00A87649">
      <w:pPr>
        <w:pStyle w:val="TOC5"/>
        <w:rPr>
          <w:rFonts w:asciiTheme="minorHAnsi" w:eastAsiaTheme="minorEastAsia" w:hAnsiTheme="minorHAnsi" w:cstheme="minorBidi"/>
          <w:sz w:val="22"/>
          <w:szCs w:val="22"/>
          <w:lang w:eastAsia="en-AU"/>
        </w:rPr>
      </w:pPr>
      <w:r>
        <w:tab/>
      </w:r>
      <w:hyperlink w:anchor="_Toc145942827" w:history="1">
        <w:r w:rsidRPr="00213D03">
          <w:t>132</w:t>
        </w:r>
        <w:r>
          <w:rPr>
            <w:rFonts w:asciiTheme="minorHAnsi" w:eastAsiaTheme="minorEastAsia" w:hAnsiTheme="minorHAnsi" w:cstheme="minorBidi"/>
            <w:sz w:val="22"/>
            <w:szCs w:val="22"/>
            <w:lang w:eastAsia="en-AU"/>
          </w:rPr>
          <w:tab/>
        </w:r>
        <w:r w:rsidRPr="00213D03">
          <w:t>Conditions of registration for home education</w:t>
        </w:r>
        <w:r>
          <w:tab/>
        </w:r>
        <w:r>
          <w:fldChar w:fldCharType="begin"/>
        </w:r>
        <w:r>
          <w:instrText xml:space="preserve"> PAGEREF _Toc145942827 \h </w:instrText>
        </w:r>
        <w:r>
          <w:fldChar w:fldCharType="separate"/>
        </w:r>
        <w:r w:rsidR="00A520F0">
          <w:t>152</w:t>
        </w:r>
        <w:r>
          <w:fldChar w:fldCharType="end"/>
        </w:r>
      </w:hyperlink>
    </w:p>
    <w:p w14:paraId="46777B8D" w14:textId="4B1B7F54" w:rsidR="00A87649" w:rsidRDefault="00A87649">
      <w:pPr>
        <w:pStyle w:val="TOC5"/>
        <w:rPr>
          <w:rFonts w:asciiTheme="minorHAnsi" w:eastAsiaTheme="minorEastAsia" w:hAnsiTheme="minorHAnsi" w:cstheme="minorBidi"/>
          <w:sz w:val="22"/>
          <w:szCs w:val="22"/>
          <w:lang w:eastAsia="en-AU"/>
        </w:rPr>
      </w:pPr>
      <w:r>
        <w:tab/>
      </w:r>
      <w:hyperlink w:anchor="_Toc145942828" w:history="1">
        <w:r w:rsidRPr="00213D03">
          <w:t>133</w:t>
        </w:r>
        <w:r>
          <w:rPr>
            <w:rFonts w:asciiTheme="minorHAnsi" w:eastAsiaTheme="minorEastAsia" w:hAnsiTheme="minorHAnsi" w:cstheme="minorBidi"/>
            <w:sz w:val="22"/>
            <w:szCs w:val="22"/>
            <w:lang w:eastAsia="en-AU"/>
          </w:rPr>
          <w:tab/>
        </w:r>
        <w:r w:rsidRPr="00213D03">
          <w:t>Registration of child</w:t>
        </w:r>
        <w:r>
          <w:tab/>
        </w:r>
        <w:r>
          <w:fldChar w:fldCharType="begin"/>
        </w:r>
        <w:r>
          <w:instrText xml:space="preserve"> PAGEREF _Toc145942828 \h </w:instrText>
        </w:r>
        <w:r>
          <w:fldChar w:fldCharType="separate"/>
        </w:r>
        <w:r w:rsidR="00A520F0">
          <w:t>153</w:t>
        </w:r>
        <w:r>
          <w:fldChar w:fldCharType="end"/>
        </w:r>
      </w:hyperlink>
    </w:p>
    <w:p w14:paraId="70CB9D52" w14:textId="4998FB20" w:rsidR="00A87649" w:rsidRDefault="00A87649">
      <w:pPr>
        <w:pStyle w:val="TOC5"/>
        <w:rPr>
          <w:rFonts w:asciiTheme="minorHAnsi" w:eastAsiaTheme="minorEastAsia" w:hAnsiTheme="minorHAnsi" w:cstheme="minorBidi"/>
          <w:sz w:val="22"/>
          <w:szCs w:val="22"/>
          <w:lang w:eastAsia="en-AU"/>
        </w:rPr>
      </w:pPr>
      <w:r>
        <w:tab/>
      </w:r>
      <w:hyperlink w:anchor="_Toc145942829" w:history="1">
        <w:r w:rsidRPr="00213D03">
          <w:t>134</w:t>
        </w:r>
        <w:r>
          <w:rPr>
            <w:rFonts w:asciiTheme="minorHAnsi" w:eastAsiaTheme="minorEastAsia" w:hAnsiTheme="minorHAnsi" w:cstheme="minorBidi"/>
            <w:sz w:val="22"/>
            <w:szCs w:val="22"/>
            <w:lang w:eastAsia="en-AU"/>
          </w:rPr>
          <w:tab/>
        </w:r>
        <w:r w:rsidRPr="00213D03">
          <w:t>Period of registration</w:t>
        </w:r>
        <w:r>
          <w:tab/>
        </w:r>
        <w:r>
          <w:fldChar w:fldCharType="begin"/>
        </w:r>
        <w:r>
          <w:instrText xml:space="preserve"> PAGEREF _Toc145942829 \h </w:instrText>
        </w:r>
        <w:r>
          <w:fldChar w:fldCharType="separate"/>
        </w:r>
        <w:r w:rsidR="00A520F0">
          <w:t>153</w:t>
        </w:r>
        <w:r>
          <w:fldChar w:fldCharType="end"/>
        </w:r>
      </w:hyperlink>
    </w:p>
    <w:p w14:paraId="4E5F4F78" w14:textId="5A4A363C" w:rsidR="00A87649" w:rsidRDefault="00A87649">
      <w:pPr>
        <w:pStyle w:val="TOC5"/>
        <w:rPr>
          <w:rFonts w:asciiTheme="minorHAnsi" w:eastAsiaTheme="minorEastAsia" w:hAnsiTheme="minorHAnsi" w:cstheme="minorBidi"/>
          <w:sz w:val="22"/>
          <w:szCs w:val="22"/>
          <w:lang w:eastAsia="en-AU"/>
        </w:rPr>
      </w:pPr>
      <w:r>
        <w:tab/>
      </w:r>
      <w:hyperlink w:anchor="_Toc145942830" w:history="1">
        <w:r w:rsidRPr="00213D03">
          <w:t>135</w:t>
        </w:r>
        <w:r>
          <w:rPr>
            <w:rFonts w:asciiTheme="minorHAnsi" w:eastAsiaTheme="minorEastAsia" w:hAnsiTheme="minorHAnsi" w:cstheme="minorBidi"/>
            <w:sz w:val="22"/>
            <w:szCs w:val="22"/>
            <w:lang w:eastAsia="en-AU"/>
          </w:rPr>
          <w:tab/>
        </w:r>
        <w:r w:rsidRPr="00213D03">
          <w:t>Cancellation of registration for home education</w:t>
        </w:r>
        <w:r>
          <w:tab/>
        </w:r>
        <w:r>
          <w:fldChar w:fldCharType="begin"/>
        </w:r>
        <w:r>
          <w:instrText xml:space="preserve"> PAGEREF _Toc145942830 \h </w:instrText>
        </w:r>
        <w:r>
          <w:fldChar w:fldCharType="separate"/>
        </w:r>
        <w:r w:rsidR="00A520F0">
          <w:t>153</w:t>
        </w:r>
        <w:r>
          <w:fldChar w:fldCharType="end"/>
        </w:r>
      </w:hyperlink>
    </w:p>
    <w:p w14:paraId="39789206" w14:textId="542F3171" w:rsidR="00A87649" w:rsidRDefault="00A87649">
      <w:pPr>
        <w:pStyle w:val="TOC5"/>
        <w:rPr>
          <w:rFonts w:asciiTheme="minorHAnsi" w:eastAsiaTheme="minorEastAsia" w:hAnsiTheme="minorHAnsi" w:cstheme="minorBidi"/>
          <w:sz w:val="22"/>
          <w:szCs w:val="22"/>
          <w:lang w:eastAsia="en-AU"/>
        </w:rPr>
      </w:pPr>
      <w:r>
        <w:tab/>
      </w:r>
      <w:hyperlink w:anchor="_Toc145942831" w:history="1">
        <w:r w:rsidRPr="00213D03">
          <w:t>136</w:t>
        </w:r>
        <w:r>
          <w:rPr>
            <w:rFonts w:asciiTheme="minorHAnsi" w:eastAsiaTheme="minorEastAsia" w:hAnsiTheme="minorHAnsi" w:cstheme="minorBidi"/>
            <w:sz w:val="22"/>
            <w:szCs w:val="22"/>
            <w:lang w:eastAsia="en-AU"/>
          </w:rPr>
          <w:tab/>
        </w:r>
        <w:r w:rsidRPr="00213D03">
          <w:t>Certificate of registration for home education</w:t>
        </w:r>
        <w:r>
          <w:tab/>
        </w:r>
        <w:r>
          <w:fldChar w:fldCharType="begin"/>
        </w:r>
        <w:r>
          <w:instrText xml:space="preserve"> PAGEREF _Toc145942831 \h </w:instrText>
        </w:r>
        <w:r>
          <w:fldChar w:fldCharType="separate"/>
        </w:r>
        <w:r w:rsidR="00A520F0">
          <w:t>154</w:t>
        </w:r>
        <w:r>
          <w:fldChar w:fldCharType="end"/>
        </w:r>
      </w:hyperlink>
    </w:p>
    <w:p w14:paraId="6186CB71" w14:textId="6E8B8B85" w:rsidR="00A87649" w:rsidRDefault="00A87649">
      <w:pPr>
        <w:pStyle w:val="TOC5"/>
        <w:rPr>
          <w:rFonts w:asciiTheme="minorHAnsi" w:eastAsiaTheme="minorEastAsia" w:hAnsiTheme="minorHAnsi" w:cstheme="minorBidi"/>
          <w:sz w:val="22"/>
          <w:szCs w:val="22"/>
          <w:lang w:eastAsia="en-AU"/>
        </w:rPr>
      </w:pPr>
      <w:r>
        <w:tab/>
      </w:r>
      <w:hyperlink w:anchor="_Toc145942832" w:history="1">
        <w:r w:rsidRPr="00213D03">
          <w:t>137</w:t>
        </w:r>
        <w:r>
          <w:rPr>
            <w:rFonts w:asciiTheme="minorHAnsi" w:eastAsiaTheme="minorEastAsia" w:hAnsiTheme="minorHAnsi" w:cstheme="minorBidi"/>
            <w:sz w:val="22"/>
            <w:szCs w:val="22"/>
            <w:lang w:eastAsia="en-AU"/>
          </w:rPr>
          <w:tab/>
        </w:r>
        <w:r w:rsidRPr="00213D03">
          <w:t>Renewal of registration for home education</w:t>
        </w:r>
        <w:r>
          <w:tab/>
        </w:r>
        <w:r>
          <w:fldChar w:fldCharType="begin"/>
        </w:r>
        <w:r>
          <w:instrText xml:space="preserve"> PAGEREF _Toc145942832 \h </w:instrText>
        </w:r>
        <w:r>
          <w:fldChar w:fldCharType="separate"/>
        </w:r>
        <w:r w:rsidR="00A520F0">
          <w:t>155</w:t>
        </w:r>
        <w:r>
          <w:fldChar w:fldCharType="end"/>
        </w:r>
      </w:hyperlink>
    </w:p>
    <w:p w14:paraId="0B379109" w14:textId="4D17F3CC" w:rsidR="00A87649" w:rsidRDefault="00A87649">
      <w:pPr>
        <w:pStyle w:val="TOC5"/>
        <w:rPr>
          <w:rFonts w:asciiTheme="minorHAnsi" w:eastAsiaTheme="minorEastAsia" w:hAnsiTheme="minorHAnsi" w:cstheme="minorBidi"/>
          <w:sz w:val="22"/>
          <w:szCs w:val="22"/>
          <w:lang w:eastAsia="en-AU"/>
        </w:rPr>
      </w:pPr>
      <w:r>
        <w:tab/>
      </w:r>
      <w:hyperlink w:anchor="_Toc145942833" w:history="1">
        <w:r w:rsidRPr="00213D03">
          <w:t>138</w:t>
        </w:r>
        <w:r>
          <w:rPr>
            <w:rFonts w:asciiTheme="minorHAnsi" w:eastAsiaTheme="minorEastAsia" w:hAnsiTheme="minorHAnsi" w:cstheme="minorBidi"/>
            <w:sz w:val="22"/>
            <w:szCs w:val="22"/>
            <w:lang w:eastAsia="en-AU"/>
          </w:rPr>
          <w:tab/>
        </w:r>
        <w:r w:rsidRPr="00213D03">
          <w:rPr>
            <w:lang w:eastAsia="en-AU"/>
          </w:rPr>
          <w:t>Home education reports</w:t>
        </w:r>
        <w:r>
          <w:tab/>
        </w:r>
        <w:r>
          <w:fldChar w:fldCharType="begin"/>
        </w:r>
        <w:r>
          <w:instrText xml:space="preserve"> PAGEREF _Toc145942833 \h </w:instrText>
        </w:r>
        <w:r>
          <w:fldChar w:fldCharType="separate"/>
        </w:r>
        <w:r w:rsidR="00A520F0">
          <w:t>155</w:t>
        </w:r>
        <w:r>
          <w:fldChar w:fldCharType="end"/>
        </w:r>
      </w:hyperlink>
    </w:p>
    <w:p w14:paraId="6DC3B7B8" w14:textId="411FAC60" w:rsidR="00A87649" w:rsidRDefault="00A87649">
      <w:pPr>
        <w:pStyle w:val="TOC5"/>
        <w:rPr>
          <w:rFonts w:asciiTheme="minorHAnsi" w:eastAsiaTheme="minorEastAsia" w:hAnsiTheme="minorHAnsi" w:cstheme="minorBidi"/>
          <w:sz w:val="22"/>
          <w:szCs w:val="22"/>
          <w:lang w:eastAsia="en-AU"/>
        </w:rPr>
      </w:pPr>
      <w:r>
        <w:tab/>
      </w:r>
      <w:hyperlink w:anchor="_Toc145942834" w:history="1">
        <w:r w:rsidRPr="00213D03">
          <w:t>139</w:t>
        </w:r>
        <w:r>
          <w:rPr>
            <w:rFonts w:asciiTheme="minorHAnsi" w:eastAsiaTheme="minorEastAsia" w:hAnsiTheme="minorHAnsi" w:cstheme="minorBidi"/>
            <w:sz w:val="22"/>
            <w:szCs w:val="22"/>
            <w:lang w:eastAsia="en-AU"/>
          </w:rPr>
          <w:tab/>
        </w:r>
        <w:r w:rsidRPr="00213D03">
          <w:t>Home education register</w:t>
        </w:r>
        <w:r>
          <w:tab/>
        </w:r>
        <w:r>
          <w:fldChar w:fldCharType="begin"/>
        </w:r>
        <w:r>
          <w:instrText xml:space="preserve"> PAGEREF _Toc145942834 \h </w:instrText>
        </w:r>
        <w:r>
          <w:fldChar w:fldCharType="separate"/>
        </w:r>
        <w:r w:rsidR="00A520F0">
          <w:t>156</w:t>
        </w:r>
        <w:r>
          <w:fldChar w:fldCharType="end"/>
        </w:r>
      </w:hyperlink>
    </w:p>
    <w:p w14:paraId="086C098E" w14:textId="19E205BD" w:rsidR="00A87649" w:rsidRDefault="00457EEA">
      <w:pPr>
        <w:pStyle w:val="TOC1"/>
        <w:rPr>
          <w:rFonts w:asciiTheme="minorHAnsi" w:eastAsiaTheme="minorEastAsia" w:hAnsiTheme="minorHAnsi" w:cstheme="minorBidi"/>
          <w:b w:val="0"/>
          <w:sz w:val="22"/>
          <w:szCs w:val="22"/>
          <w:lang w:eastAsia="en-AU"/>
        </w:rPr>
      </w:pPr>
      <w:hyperlink w:anchor="_Toc145942835" w:history="1">
        <w:r w:rsidR="00A87649" w:rsidRPr="00213D03">
          <w:t>Chapter 6</w:t>
        </w:r>
        <w:r w:rsidR="00A87649">
          <w:rPr>
            <w:rFonts w:asciiTheme="minorHAnsi" w:eastAsiaTheme="minorEastAsia" w:hAnsiTheme="minorHAnsi" w:cstheme="minorBidi"/>
            <w:b w:val="0"/>
            <w:sz w:val="22"/>
            <w:szCs w:val="22"/>
            <w:lang w:eastAsia="en-AU"/>
          </w:rPr>
          <w:tab/>
        </w:r>
        <w:r w:rsidR="00A87649" w:rsidRPr="00213D03">
          <w:t>Miscellaneous</w:t>
        </w:r>
        <w:r w:rsidR="00A87649" w:rsidRPr="00A87649">
          <w:rPr>
            <w:vanish/>
          </w:rPr>
          <w:tab/>
        </w:r>
        <w:r w:rsidR="00A87649" w:rsidRPr="00A87649">
          <w:rPr>
            <w:vanish/>
          </w:rPr>
          <w:fldChar w:fldCharType="begin"/>
        </w:r>
        <w:r w:rsidR="00A87649" w:rsidRPr="00A87649">
          <w:rPr>
            <w:vanish/>
          </w:rPr>
          <w:instrText xml:space="preserve"> PAGEREF _Toc145942835 \h </w:instrText>
        </w:r>
        <w:r w:rsidR="00A87649" w:rsidRPr="00A87649">
          <w:rPr>
            <w:vanish/>
          </w:rPr>
        </w:r>
        <w:r w:rsidR="00A87649" w:rsidRPr="00A87649">
          <w:rPr>
            <w:vanish/>
          </w:rPr>
          <w:fldChar w:fldCharType="separate"/>
        </w:r>
        <w:r w:rsidR="00A520F0">
          <w:rPr>
            <w:vanish/>
          </w:rPr>
          <w:t>157</w:t>
        </w:r>
        <w:r w:rsidR="00A87649" w:rsidRPr="00A87649">
          <w:rPr>
            <w:vanish/>
          </w:rPr>
          <w:fldChar w:fldCharType="end"/>
        </w:r>
      </w:hyperlink>
    </w:p>
    <w:p w14:paraId="33B73BDE" w14:textId="14DF5ADD" w:rsidR="00A87649" w:rsidRDefault="00457EEA">
      <w:pPr>
        <w:pStyle w:val="TOC2"/>
        <w:rPr>
          <w:rFonts w:asciiTheme="minorHAnsi" w:eastAsiaTheme="minorEastAsia" w:hAnsiTheme="minorHAnsi" w:cstheme="minorBidi"/>
          <w:b w:val="0"/>
          <w:sz w:val="22"/>
          <w:szCs w:val="22"/>
          <w:lang w:eastAsia="en-AU"/>
        </w:rPr>
      </w:pPr>
      <w:hyperlink w:anchor="_Toc145942836" w:history="1">
        <w:r w:rsidR="00A87649" w:rsidRPr="00213D03">
          <w:t>Part 6.1</w:t>
        </w:r>
        <w:r w:rsidR="00A87649">
          <w:rPr>
            <w:rFonts w:asciiTheme="minorHAnsi" w:eastAsiaTheme="minorEastAsia" w:hAnsiTheme="minorHAnsi" w:cstheme="minorBidi"/>
            <w:b w:val="0"/>
            <w:sz w:val="22"/>
            <w:szCs w:val="22"/>
            <w:lang w:eastAsia="en-AU"/>
          </w:rPr>
          <w:tab/>
        </w:r>
        <w:r w:rsidR="00A87649" w:rsidRPr="00213D03">
          <w:t>Notification and review of decisions</w:t>
        </w:r>
        <w:r w:rsidR="00A87649" w:rsidRPr="00A87649">
          <w:rPr>
            <w:vanish/>
          </w:rPr>
          <w:tab/>
        </w:r>
        <w:r w:rsidR="00A87649" w:rsidRPr="00A87649">
          <w:rPr>
            <w:vanish/>
          </w:rPr>
          <w:fldChar w:fldCharType="begin"/>
        </w:r>
        <w:r w:rsidR="00A87649" w:rsidRPr="00A87649">
          <w:rPr>
            <w:vanish/>
          </w:rPr>
          <w:instrText xml:space="preserve"> PAGEREF _Toc145942836 \h </w:instrText>
        </w:r>
        <w:r w:rsidR="00A87649" w:rsidRPr="00A87649">
          <w:rPr>
            <w:vanish/>
          </w:rPr>
        </w:r>
        <w:r w:rsidR="00A87649" w:rsidRPr="00A87649">
          <w:rPr>
            <w:vanish/>
          </w:rPr>
          <w:fldChar w:fldCharType="separate"/>
        </w:r>
        <w:r w:rsidR="00A520F0">
          <w:rPr>
            <w:vanish/>
          </w:rPr>
          <w:t>157</w:t>
        </w:r>
        <w:r w:rsidR="00A87649" w:rsidRPr="00A87649">
          <w:rPr>
            <w:vanish/>
          </w:rPr>
          <w:fldChar w:fldCharType="end"/>
        </w:r>
      </w:hyperlink>
    </w:p>
    <w:p w14:paraId="17807EBB" w14:textId="223E0A1E" w:rsidR="00A87649" w:rsidRDefault="00A87649">
      <w:pPr>
        <w:pStyle w:val="TOC5"/>
        <w:rPr>
          <w:rFonts w:asciiTheme="minorHAnsi" w:eastAsiaTheme="minorEastAsia" w:hAnsiTheme="minorHAnsi" w:cstheme="minorBidi"/>
          <w:sz w:val="22"/>
          <w:szCs w:val="22"/>
          <w:lang w:eastAsia="en-AU"/>
        </w:rPr>
      </w:pPr>
      <w:r>
        <w:tab/>
      </w:r>
      <w:hyperlink w:anchor="_Toc145942837" w:history="1">
        <w:r w:rsidRPr="00213D03">
          <w:t>140</w:t>
        </w:r>
        <w:r>
          <w:rPr>
            <w:rFonts w:asciiTheme="minorHAnsi" w:eastAsiaTheme="minorEastAsia" w:hAnsiTheme="minorHAnsi" w:cstheme="minorBidi"/>
            <w:sz w:val="22"/>
            <w:szCs w:val="22"/>
            <w:lang w:eastAsia="en-AU"/>
          </w:rPr>
          <w:tab/>
        </w:r>
        <w:r w:rsidRPr="00213D03">
          <w:t>Definitions</w:t>
        </w:r>
        <w:r w:rsidRPr="00213D03">
          <w:rPr>
            <w:i/>
          </w:rPr>
          <w:t>—</w:t>
        </w:r>
        <w:r w:rsidRPr="00213D03">
          <w:t>pt 6.1</w:t>
        </w:r>
        <w:r>
          <w:tab/>
        </w:r>
        <w:r>
          <w:fldChar w:fldCharType="begin"/>
        </w:r>
        <w:r>
          <w:instrText xml:space="preserve"> PAGEREF _Toc145942837 \h </w:instrText>
        </w:r>
        <w:r>
          <w:fldChar w:fldCharType="separate"/>
        </w:r>
        <w:r w:rsidR="00A520F0">
          <w:t>157</w:t>
        </w:r>
        <w:r>
          <w:fldChar w:fldCharType="end"/>
        </w:r>
      </w:hyperlink>
    </w:p>
    <w:p w14:paraId="378A7F8F" w14:textId="77F268CA" w:rsidR="00A87649" w:rsidRDefault="00A87649">
      <w:pPr>
        <w:pStyle w:val="TOC5"/>
        <w:rPr>
          <w:rFonts w:asciiTheme="minorHAnsi" w:eastAsiaTheme="minorEastAsia" w:hAnsiTheme="minorHAnsi" w:cstheme="minorBidi"/>
          <w:sz w:val="22"/>
          <w:szCs w:val="22"/>
          <w:lang w:eastAsia="en-AU"/>
        </w:rPr>
      </w:pPr>
      <w:r>
        <w:tab/>
      </w:r>
      <w:hyperlink w:anchor="_Toc145942838" w:history="1">
        <w:r w:rsidRPr="00213D03">
          <w:t>141</w:t>
        </w:r>
        <w:r>
          <w:rPr>
            <w:rFonts w:asciiTheme="minorHAnsi" w:eastAsiaTheme="minorEastAsia" w:hAnsiTheme="minorHAnsi" w:cstheme="minorBidi"/>
            <w:sz w:val="22"/>
            <w:szCs w:val="22"/>
            <w:lang w:eastAsia="en-AU"/>
          </w:rPr>
          <w:tab/>
        </w:r>
        <w:r w:rsidRPr="00213D03">
          <w:t>Internal review notices</w:t>
        </w:r>
        <w:r>
          <w:tab/>
        </w:r>
        <w:r>
          <w:fldChar w:fldCharType="begin"/>
        </w:r>
        <w:r>
          <w:instrText xml:space="preserve"> PAGEREF _Toc145942838 \h </w:instrText>
        </w:r>
        <w:r>
          <w:fldChar w:fldCharType="separate"/>
        </w:r>
        <w:r w:rsidR="00A520F0">
          <w:t>158</w:t>
        </w:r>
        <w:r>
          <w:fldChar w:fldCharType="end"/>
        </w:r>
      </w:hyperlink>
    </w:p>
    <w:p w14:paraId="574C708E" w14:textId="60F0BB38" w:rsidR="00A87649" w:rsidRDefault="00A87649">
      <w:pPr>
        <w:pStyle w:val="TOC5"/>
        <w:rPr>
          <w:rFonts w:asciiTheme="minorHAnsi" w:eastAsiaTheme="minorEastAsia" w:hAnsiTheme="minorHAnsi" w:cstheme="minorBidi"/>
          <w:sz w:val="22"/>
          <w:szCs w:val="22"/>
          <w:lang w:eastAsia="en-AU"/>
        </w:rPr>
      </w:pPr>
      <w:r>
        <w:tab/>
      </w:r>
      <w:hyperlink w:anchor="_Toc145942839" w:history="1">
        <w:r w:rsidRPr="00213D03">
          <w:t>142</w:t>
        </w:r>
        <w:r>
          <w:rPr>
            <w:rFonts w:asciiTheme="minorHAnsi" w:eastAsiaTheme="minorEastAsia" w:hAnsiTheme="minorHAnsi" w:cstheme="minorBidi"/>
            <w:sz w:val="22"/>
            <w:szCs w:val="22"/>
            <w:lang w:eastAsia="en-AU"/>
          </w:rPr>
          <w:tab/>
        </w:r>
        <w:r w:rsidRPr="00213D03">
          <w:t>Applications for internal review</w:t>
        </w:r>
        <w:r>
          <w:tab/>
        </w:r>
        <w:r>
          <w:fldChar w:fldCharType="begin"/>
        </w:r>
        <w:r>
          <w:instrText xml:space="preserve"> PAGEREF _Toc145942839 \h </w:instrText>
        </w:r>
        <w:r>
          <w:fldChar w:fldCharType="separate"/>
        </w:r>
        <w:r w:rsidR="00A520F0">
          <w:t>158</w:t>
        </w:r>
        <w:r>
          <w:fldChar w:fldCharType="end"/>
        </w:r>
      </w:hyperlink>
    </w:p>
    <w:p w14:paraId="2A86EF19" w14:textId="44B66D2C" w:rsidR="00A87649" w:rsidRDefault="00A87649">
      <w:pPr>
        <w:pStyle w:val="TOC5"/>
        <w:rPr>
          <w:rFonts w:asciiTheme="minorHAnsi" w:eastAsiaTheme="minorEastAsia" w:hAnsiTheme="minorHAnsi" w:cstheme="minorBidi"/>
          <w:sz w:val="22"/>
          <w:szCs w:val="22"/>
          <w:lang w:eastAsia="en-AU"/>
        </w:rPr>
      </w:pPr>
      <w:r>
        <w:tab/>
      </w:r>
      <w:hyperlink w:anchor="_Toc145942840" w:history="1">
        <w:r w:rsidRPr="00213D03">
          <w:t>143</w:t>
        </w:r>
        <w:r>
          <w:rPr>
            <w:rFonts w:asciiTheme="minorHAnsi" w:eastAsiaTheme="minorEastAsia" w:hAnsiTheme="minorHAnsi" w:cstheme="minorBidi"/>
            <w:sz w:val="22"/>
            <w:szCs w:val="22"/>
            <w:lang w:eastAsia="en-AU"/>
          </w:rPr>
          <w:tab/>
        </w:r>
        <w:r w:rsidRPr="00213D03">
          <w:t>Applications not stay reviewable decisions</w:t>
        </w:r>
        <w:r>
          <w:tab/>
        </w:r>
        <w:r>
          <w:fldChar w:fldCharType="begin"/>
        </w:r>
        <w:r>
          <w:instrText xml:space="preserve"> PAGEREF _Toc145942840 \h </w:instrText>
        </w:r>
        <w:r>
          <w:fldChar w:fldCharType="separate"/>
        </w:r>
        <w:r w:rsidR="00A520F0">
          <w:t>159</w:t>
        </w:r>
        <w:r>
          <w:fldChar w:fldCharType="end"/>
        </w:r>
      </w:hyperlink>
    </w:p>
    <w:p w14:paraId="158F610F" w14:textId="3E121028" w:rsidR="00A87649" w:rsidRDefault="00A87649">
      <w:pPr>
        <w:pStyle w:val="TOC5"/>
        <w:rPr>
          <w:rFonts w:asciiTheme="minorHAnsi" w:eastAsiaTheme="minorEastAsia" w:hAnsiTheme="minorHAnsi" w:cstheme="minorBidi"/>
          <w:sz w:val="22"/>
          <w:szCs w:val="22"/>
          <w:lang w:eastAsia="en-AU"/>
        </w:rPr>
      </w:pPr>
      <w:r>
        <w:tab/>
      </w:r>
      <w:hyperlink w:anchor="_Toc145942841" w:history="1">
        <w:r w:rsidRPr="00213D03">
          <w:t>144</w:t>
        </w:r>
        <w:r>
          <w:rPr>
            <w:rFonts w:asciiTheme="minorHAnsi" w:eastAsiaTheme="minorEastAsia" w:hAnsiTheme="minorHAnsi" w:cstheme="minorBidi"/>
            <w:sz w:val="22"/>
            <w:szCs w:val="22"/>
            <w:lang w:eastAsia="en-AU"/>
          </w:rPr>
          <w:tab/>
        </w:r>
        <w:r w:rsidRPr="00213D03">
          <w:t>Internal review</w:t>
        </w:r>
        <w:r>
          <w:tab/>
        </w:r>
        <w:r>
          <w:fldChar w:fldCharType="begin"/>
        </w:r>
        <w:r>
          <w:instrText xml:space="preserve"> PAGEREF _Toc145942841 \h </w:instrText>
        </w:r>
        <w:r>
          <w:fldChar w:fldCharType="separate"/>
        </w:r>
        <w:r w:rsidR="00A520F0">
          <w:t>159</w:t>
        </w:r>
        <w:r>
          <w:fldChar w:fldCharType="end"/>
        </w:r>
      </w:hyperlink>
    </w:p>
    <w:p w14:paraId="388B4129" w14:textId="334DB47B" w:rsidR="00A87649" w:rsidRDefault="00A87649">
      <w:pPr>
        <w:pStyle w:val="TOC5"/>
        <w:rPr>
          <w:rFonts w:asciiTheme="minorHAnsi" w:eastAsiaTheme="minorEastAsia" w:hAnsiTheme="minorHAnsi" w:cstheme="minorBidi"/>
          <w:sz w:val="22"/>
          <w:szCs w:val="22"/>
          <w:lang w:eastAsia="en-AU"/>
        </w:rPr>
      </w:pPr>
      <w:r>
        <w:tab/>
      </w:r>
      <w:hyperlink w:anchor="_Toc145942842" w:history="1">
        <w:r w:rsidRPr="00213D03">
          <w:t>145</w:t>
        </w:r>
        <w:r>
          <w:rPr>
            <w:rFonts w:asciiTheme="minorHAnsi" w:eastAsiaTheme="minorEastAsia" w:hAnsiTheme="minorHAnsi" w:cstheme="minorBidi"/>
            <w:sz w:val="22"/>
            <w:szCs w:val="22"/>
            <w:lang w:eastAsia="en-AU"/>
          </w:rPr>
          <w:tab/>
        </w:r>
        <w:r w:rsidRPr="00213D03">
          <w:t>Reviewable decision notices</w:t>
        </w:r>
        <w:r>
          <w:tab/>
        </w:r>
        <w:r>
          <w:fldChar w:fldCharType="begin"/>
        </w:r>
        <w:r>
          <w:instrText xml:space="preserve"> PAGEREF _Toc145942842 \h </w:instrText>
        </w:r>
        <w:r>
          <w:fldChar w:fldCharType="separate"/>
        </w:r>
        <w:r w:rsidR="00A520F0">
          <w:t>159</w:t>
        </w:r>
        <w:r>
          <w:fldChar w:fldCharType="end"/>
        </w:r>
      </w:hyperlink>
    </w:p>
    <w:p w14:paraId="514F8B06" w14:textId="3C687ECF" w:rsidR="00A87649" w:rsidRDefault="00A87649">
      <w:pPr>
        <w:pStyle w:val="TOC5"/>
        <w:rPr>
          <w:rFonts w:asciiTheme="minorHAnsi" w:eastAsiaTheme="minorEastAsia" w:hAnsiTheme="minorHAnsi" w:cstheme="minorBidi"/>
          <w:sz w:val="22"/>
          <w:szCs w:val="22"/>
          <w:lang w:eastAsia="en-AU"/>
        </w:rPr>
      </w:pPr>
      <w:r>
        <w:tab/>
      </w:r>
      <w:hyperlink w:anchor="_Toc145942843" w:history="1">
        <w:r w:rsidRPr="00213D03">
          <w:t>145A</w:t>
        </w:r>
        <w:r>
          <w:rPr>
            <w:rFonts w:asciiTheme="minorHAnsi" w:eastAsiaTheme="minorEastAsia" w:hAnsiTheme="minorHAnsi" w:cstheme="minorBidi"/>
            <w:sz w:val="22"/>
            <w:szCs w:val="22"/>
            <w:lang w:eastAsia="en-AU"/>
          </w:rPr>
          <w:tab/>
        </w:r>
        <w:r w:rsidRPr="00213D03">
          <w:t>Applications to ACAT</w:t>
        </w:r>
        <w:r>
          <w:tab/>
        </w:r>
        <w:r>
          <w:fldChar w:fldCharType="begin"/>
        </w:r>
        <w:r>
          <w:instrText xml:space="preserve"> PAGEREF _Toc145942843 \h </w:instrText>
        </w:r>
        <w:r>
          <w:fldChar w:fldCharType="separate"/>
        </w:r>
        <w:r w:rsidR="00A520F0">
          <w:t>160</w:t>
        </w:r>
        <w:r>
          <w:fldChar w:fldCharType="end"/>
        </w:r>
      </w:hyperlink>
    </w:p>
    <w:p w14:paraId="739549CE" w14:textId="72AFC3ED" w:rsidR="00A87649" w:rsidRDefault="00457EEA">
      <w:pPr>
        <w:pStyle w:val="TOC2"/>
        <w:rPr>
          <w:rFonts w:asciiTheme="minorHAnsi" w:eastAsiaTheme="minorEastAsia" w:hAnsiTheme="minorHAnsi" w:cstheme="minorBidi"/>
          <w:b w:val="0"/>
          <w:sz w:val="22"/>
          <w:szCs w:val="22"/>
          <w:lang w:eastAsia="en-AU"/>
        </w:rPr>
      </w:pPr>
      <w:hyperlink w:anchor="_Toc145942844" w:history="1">
        <w:r w:rsidR="00A87649" w:rsidRPr="00213D03">
          <w:t>Part 6.1A</w:t>
        </w:r>
        <w:r w:rsidR="00A87649">
          <w:rPr>
            <w:rFonts w:asciiTheme="minorHAnsi" w:eastAsiaTheme="minorEastAsia" w:hAnsiTheme="minorHAnsi" w:cstheme="minorBidi"/>
            <w:b w:val="0"/>
            <w:sz w:val="22"/>
            <w:szCs w:val="22"/>
            <w:lang w:eastAsia="en-AU"/>
          </w:rPr>
          <w:tab/>
        </w:r>
        <w:r w:rsidR="00A87649" w:rsidRPr="00213D03">
          <w:t>Information sharing</w:t>
        </w:r>
        <w:r w:rsidR="00A87649" w:rsidRPr="00A87649">
          <w:rPr>
            <w:vanish/>
          </w:rPr>
          <w:tab/>
        </w:r>
        <w:r w:rsidR="00A87649" w:rsidRPr="00A87649">
          <w:rPr>
            <w:vanish/>
          </w:rPr>
          <w:fldChar w:fldCharType="begin"/>
        </w:r>
        <w:r w:rsidR="00A87649" w:rsidRPr="00A87649">
          <w:rPr>
            <w:vanish/>
          </w:rPr>
          <w:instrText xml:space="preserve"> PAGEREF _Toc145942844 \h </w:instrText>
        </w:r>
        <w:r w:rsidR="00A87649" w:rsidRPr="00A87649">
          <w:rPr>
            <w:vanish/>
          </w:rPr>
        </w:r>
        <w:r w:rsidR="00A87649" w:rsidRPr="00A87649">
          <w:rPr>
            <w:vanish/>
          </w:rPr>
          <w:fldChar w:fldCharType="separate"/>
        </w:r>
        <w:r w:rsidR="00A520F0">
          <w:rPr>
            <w:vanish/>
          </w:rPr>
          <w:t>161</w:t>
        </w:r>
        <w:r w:rsidR="00A87649" w:rsidRPr="00A87649">
          <w:rPr>
            <w:vanish/>
          </w:rPr>
          <w:fldChar w:fldCharType="end"/>
        </w:r>
      </w:hyperlink>
    </w:p>
    <w:p w14:paraId="413D61DE" w14:textId="662FD6B0" w:rsidR="00A87649" w:rsidRDefault="00A87649">
      <w:pPr>
        <w:pStyle w:val="TOC5"/>
        <w:rPr>
          <w:rFonts w:asciiTheme="minorHAnsi" w:eastAsiaTheme="minorEastAsia" w:hAnsiTheme="minorHAnsi" w:cstheme="minorBidi"/>
          <w:sz w:val="22"/>
          <w:szCs w:val="22"/>
          <w:lang w:eastAsia="en-AU"/>
        </w:rPr>
      </w:pPr>
      <w:r>
        <w:tab/>
      </w:r>
      <w:hyperlink w:anchor="_Toc145942845" w:history="1">
        <w:r w:rsidRPr="00213D03">
          <w:t>145B</w:t>
        </w:r>
        <w:r>
          <w:rPr>
            <w:rFonts w:asciiTheme="minorHAnsi" w:eastAsiaTheme="minorEastAsia" w:hAnsiTheme="minorHAnsi" w:cstheme="minorBidi"/>
            <w:sz w:val="22"/>
            <w:szCs w:val="22"/>
            <w:lang w:eastAsia="en-AU"/>
          </w:rPr>
          <w:tab/>
        </w:r>
        <w:r w:rsidRPr="00213D03">
          <w:t xml:space="preserve">Meaning of </w:t>
        </w:r>
        <w:r w:rsidRPr="00213D03">
          <w:rPr>
            <w:i/>
          </w:rPr>
          <w:t>young person</w:t>
        </w:r>
        <w:r w:rsidRPr="00213D03">
          <w:t>—pt 6.1A</w:t>
        </w:r>
        <w:r>
          <w:tab/>
        </w:r>
        <w:r>
          <w:fldChar w:fldCharType="begin"/>
        </w:r>
        <w:r>
          <w:instrText xml:space="preserve"> PAGEREF _Toc145942845 \h </w:instrText>
        </w:r>
        <w:r>
          <w:fldChar w:fldCharType="separate"/>
        </w:r>
        <w:r w:rsidR="00A520F0">
          <w:t>161</w:t>
        </w:r>
        <w:r>
          <w:fldChar w:fldCharType="end"/>
        </w:r>
      </w:hyperlink>
    </w:p>
    <w:p w14:paraId="6AE04934" w14:textId="1E142D62" w:rsidR="00A87649" w:rsidRDefault="00A87649">
      <w:pPr>
        <w:pStyle w:val="TOC5"/>
        <w:rPr>
          <w:rFonts w:asciiTheme="minorHAnsi" w:eastAsiaTheme="minorEastAsia" w:hAnsiTheme="minorHAnsi" w:cstheme="minorBidi"/>
          <w:sz w:val="22"/>
          <w:szCs w:val="22"/>
          <w:lang w:eastAsia="en-AU"/>
        </w:rPr>
      </w:pPr>
      <w:r>
        <w:tab/>
      </w:r>
      <w:hyperlink w:anchor="_Toc145942846" w:history="1">
        <w:r w:rsidRPr="00213D03">
          <w:t>145C</w:t>
        </w:r>
        <w:r>
          <w:rPr>
            <w:rFonts w:asciiTheme="minorHAnsi" w:eastAsiaTheme="minorEastAsia" w:hAnsiTheme="minorHAnsi" w:cstheme="minorBidi"/>
            <w:sz w:val="22"/>
            <w:szCs w:val="22"/>
            <w:lang w:eastAsia="en-AU"/>
          </w:rPr>
          <w:tab/>
        </w:r>
        <w:r w:rsidRPr="00213D03">
          <w:t>Director-general may give certain information to other States</w:t>
        </w:r>
        <w:r>
          <w:tab/>
        </w:r>
        <w:r>
          <w:fldChar w:fldCharType="begin"/>
        </w:r>
        <w:r>
          <w:instrText xml:space="preserve"> PAGEREF _Toc145942846 \h </w:instrText>
        </w:r>
        <w:r>
          <w:fldChar w:fldCharType="separate"/>
        </w:r>
        <w:r w:rsidR="00A520F0">
          <w:t>161</w:t>
        </w:r>
        <w:r>
          <w:fldChar w:fldCharType="end"/>
        </w:r>
      </w:hyperlink>
    </w:p>
    <w:p w14:paraId="39653BA3" w14:textId="13CCC5A3" w:rsidR="00A87649" w:rsidRDefault="00A87649">
      <w:pPr>
        <w:pStyle w:val="TOC5"/>
        <w:rPr>
          <w:rFonts w:asciiTheme="minorHAnsi" w:eastAsiaTheme="minorEastAsia" w:hAnsiTheme="minorHAnsi" w:cstheme="minorBidi"/>
          <w:sz w:val="22"/>
          <w:szCs w:val="22"/>
          <w:lang w:eastAsia="en-AU"/>
        </w:rPr>
      </w:pPr>
      <w:r>
        <w:tab/>
      </w:r>
      <w:hyperlink w:anchor="_Toc145942847" w:history="1">
        <w:r w:rsidRPr="00213D03">
          <w:t>145D</w:t>
        </w:r>
        <w:r>
          <w:rPr>
            <w:rFonts w:asciiTheme="minorHAnsi" w:eastAsiaTheme="minorEastAsia" w:hAnsiTheme="minorHAnsi" w:cstheme="minorBidi"/>
            <w:sz w:val="22"/>
            <w:szCs w:val="22"/>
            <w:lang w:eastAsia="en-AU"/>
          </w:rPr>
          <w:tab/>
        </w:r>
        <w:r w:rsidRPr="00213D03">
          <w:t>Director-general may ask for certain information from other States</w:t>
        </w:r>
        <w:r>
          <w:tab/>
        </w:r>
        <w:r>
          <w:fldChar w:fldCharType="begin"/>
        </w:r>
        <w:r>
          <w:instrText xml:space="preserve"> PAGEREF _Toc145942847 \h </w:instrText>
        </w:r>
        <w:r>
          <w:fldChar w:fldCharType="separate"/>
        </w:r>
        <w:r w:rsidR="00A520F0">
          <w:t>163</w:t>
        </w:r>
        <w:r>
          <w:fldChar w:fldCharType="end"/>
        </w:r>
      </w:hyperlink>
    </w:p>
    <w:p w14:paraId="7BADBDD8" w14:textId="7D081FAB" w:rsidR="00A87649" w:rsidRDefault="00A87649">
      <w:pPr>
        <w:pStyle w:val="TOC5"/>
        <w:rPr>
          <w:rFonts w:asciiTheme="minorHAnsi" w:eastAsiaTheme="minorEastAsia" w:hAnsiTheme="minorHAnsi" w:cstheme="minorBidi"/>
          <w:sz w:val="22"/>
          <w:szCs w:val="22"/>
          <w:lang w:eastAsia="en-AU"/>
        </w:rPr>
      </w:pPr>
      <w:r>
        <w:tab/>
      </w:r>
      <w:hyperlink w:anchor="_Toc145942848" w:history="1">
        <w:r w:rsidRPr="00213D03">
          <w:t>145E</w:t>
        </w:r>
        <w:r>
          <w:rPr>
            <w:rFonts w:asciiTheme="minorHAnsi" w:eastAsiaTheme="minorEastAsia" w:hAnsiTheme="minorHAnsi" w:cstheme="minorBidi"/>
            <w:sz w:val="22"/>
            <w:szCs w:val="22"/>
            <w:lang w:eastAsia="en-AU"/>
          </w:rPr>
          <w:tab/>
        </w:r>
        <w:r w:rsidRPr="00213D03">
          <w:t>Consent not required in certain circumstances</w:t>
        </w:r>
        <w:r>
          <w:tab/>
        </w:r>
        <w:r>
          <w:fldChar w:fldCharType="begin"/>
        </w:r>
        <w:r>
          <w:instrText xml:space="preserve"> PAGEREF _Toc145942848 \h </w:instrText>
        </w:r>
        <w:r>
          <w:fldChar w:fldCharType="separate"/>
        </w:r>
        <w:r w:rsidR="00A520F0">
          <w:t>164</w:t>
        </w:r>
        <w:r>
          <w:fldChar w:fldCharType="end"/>
        </w:r>
      </w:hyperlink>
    </w:p>
    <w:p w14:paraId="5358FB4F" w14:textId="534638BB" w:rsidR="00A87649" w:rsidRDefault="00457EEA">
      <w:pPr>
        <w:pStyle w:val="TOC2"/>
        <w:rPr>
          <w:rFonts w:asciiTheme="minorHAnsi" w:eastAsiaTheme="minorEastAsia" w:hAnsiTheme="minorHAnsi" w:cstheme="minorBidi"/>
          <w:b w:val="0"/>
          <w:sz w:val="22"/>
          <w:szCs w:val="22"/>
          <w:lang w:eastAsia="en-AU"/>
        </w:rPr>
      </w:pPr>
      <w:hyperlink w:anchor="_Toc145942849" w:history="1">
        <w:r w:rsidR="00A87649" w:rsidRPr="00213D03">
          <w:t>Part 6.2</w:t>
        </w:r>
        <w:r w:rsidR="00A87649">
          <w:rPr>
            <w:rFonts w:asciiTheme="minorHAnsi" w:eastAsiaTheme="minorEastAsia" w:hAnsiTheme="minorHAnsi" w:cstheme="minorBidi"/>
            <w:b w:val="0"/>
            <w:sz w:val="22"/>
            <w:szCs w:val="22"/>
            <w:lang w:eastAsia="en-AU"/>
          </w:rPr>
          <w:tab/>
        </w:r>
        <w:r w:rsidR="00A87649" w:rsidRPr="00213D03">
          <w:t>Other provisions</w:t>
        </w:r>
        <w:r w:rsidR="00A87649" w:rsidRPr="00A87649">
          <w:rPr>
            <w:vanish/>
          </w:rPr>
          <w:tab/>
        </w:r>
        <w:r w:rsidR="00A87649" w:rsidRPr="00A87649">
          <w:rPr>
            <w:vanish/>
          </w:rPr>
          <w:fldChar w:fldCharType="begin"/>
        </w:r>
        <w:r w:rsidR="00A87649" w:rsidRPr="00A87649">
          <w:rPr>
            <w:vanish/>
          </w:rPr>
          <w:instrText xml:space="preserve"> PAGEREF _Toc145942849 \h </w:instrText>
        </w:r>
        <w:r w:rsidR="00A87649" w:rsidRPr="00A87649">
          <w:rPr>
            <w:vanish/>
          </w:rPr>
        </w:r>
        <w:r w:rsidR="00A87649" w:rsidRPr="00A87649">
          <w:rPr>
            <w:vanish/>
          </w:rPr>
          <w:fldChar w:fldCharType="separate"/>
        </w:r>
        <w:r w:rsidR="00A520F0">
          <w:rPr>
            <w:vanish/>
          </w:rPr>
          <w:t>166</w:t>
        </w:r>
        <w:r w:rsidR="00A87649" w:rsidRPr="00A87649">
          <w:rPr>
            <w:vanish/>
          </w:rPr>
          <w:fldChar w:fldCharType="end"/>
        </w:r>
      </w:hyperlink>
    </w:p>
    <w:p w14:paraId="17ADD8A6" w14:textId="57848B68" w:rsidR="00A87649" w:rsidRDefault="00A87649">
      <w:pPr>
        <w:pStyle w:val="TOC5"/>
        <w:rPr>
          <w:rFonts w:asciiTheme="minorHAnsi" w:eastAsiaTheme="minorEastAsia" w:hAnsiTheme="minorHAnsi" w:cstheme="minorBidi"/>
          <w:sz w:val="22"/>
          <w:szCs w:val="22"/>
          <w:lang w:eastAsia="en-AU"/>
        </w:rPr>
      </w:pPr>
      <w:r>
        <w:tab/>
      </w:r>
      <w:hyperlink w:anchor="_Toc145942850" w:history="1">
        <w:r w:rsidRPr="00213D03">
          <w:t>147</w:t>
        </w:r>
        <w:r>
          <w:rPr>
            <w:rFonts w:asciiTheme="minorHAnsi" w:eastAsiaTheme="minorEastAsia" w:hAnsiTheme="minorHAnsi" w:cstheme="minorBidi"/>
            <w:sz w:val="22"/>
            <w:szCs w:val="22"/>
            <w:lang w:eastAsia="en-AU"/>
          </w:rPr>
          <w:tab/>
        </w:r>
        <w:r w:rsidRPr="00213D03">
          <w:t>Offences on school premises</w:t>
        </w:r>
        <w:r>
          <w:tab/>
        </w:r>
        <w:r>
          <w:fldChar w:fldCharType="begin"/>
        </w:r>
        <w:r>
          <w:instrText xml:space="preserve"> PAGEREF _Toc145942850 \h </w:instrText>
        </w:r>
        <w:r>
          <w:fldChar w:fldCharType="separate"/>
        </w:r>
        <w:r w:rsidR="00A520F0">
          <w:t>166</w:t>
        </w:r>
        <w:r>
          <w:fldChar w:fldCharType="end"/>
        </w:r>
      </w:hyperlink>
    </w:p>
    <w:p w14:paraId="035D0EB5" w14:textId="7149F030" w:rsidR="00A87649" w:rsidRDefault="00A87649">
      <w:pPr>
        <w:pStyle w:val="TOC5"/>
        <w:rPr>
          <w:rFonts w:asciiTheme="minorHAnsi" w:eastAsiaTheme="minorEastAsia" w:hAnsiTheme="minorHAnsi" w:cstheme="minorBidi"/>
          <w:sz w:val="22"/>
          <w:szCs w:val="22"/>
          <w:lang w:eastAsia="en-AU"/>
        </w:rPr>
      </w:pPr>
      <w:r>
        <w:tab/>
      </w:r>
      <w:hyperlink w:anchor="_Toc145942851" w:history="1">
        <w:r w:rsidRPr="00213D03">
          <w:t>148</w:t>
        </w:r>
        <w:r>
          <w:rPr>
            <w:rFonts w:asciiTheme="minorHAnsi" w:eastAsiaTheme="minorEastAsia" w:hAnsiTheme="minorHAnsi" w:cstheme="minorBidi"/>
            <w:sz w:val="22"/>
            <w:szCs w:val="22"/>
            <w:lang w:eastAsia="en-AU"/>
          </w:rPr>
          <w:tab/>
        </w:r>
        <w:r w:rsidRPr="00213D03">
          <w:t>Obligations on parents</w:t>
        </w:r>
        <w:r>
          <w:tab/>
        </w:r>
        <w:r>
          <w:fldChar w:fldCharType="begin"/>
        </w:r>
        <w:r>
          <w:instrText xml:space="preserve"> PAGEREF _Toc145942851 \h </w:instrText>
        </w:r>
        <w:r>
          <w:fldChar w:fldCharType="separate"/>
        </w:r>
        <w:r w:rsidR="00A520F0">
          <w:t>166</w:t>
        </w:r>
        <w:r>
          <w:fldChar w:fldCharType="end"/>
        </w:r>
      </w:hyperlink>
    </w:p>
    <w:p w14:paraId="2409E449" w14:textId="7F1EDAC5" w:rsidR="00A87649" w:rsidRDefault="00A87649">
      <w:pPr>
        <w:pStyle w:val="TOC5"/>
        <w:rPr>
          <w:rFonts w:asciiTheme="minorHAnsi" w:eastAsiaTheme="minorEastAsia" w:hAnsiTheme="minorHAnsi" w:cstheme="minorBidi"/>
          <w:sz w:val="22"/>
          <w:szCs w:val="22"/>
          <w:lang w:eastAsia="en-AU"/>
        </w:rPr>
      </w:pPr>
      <w:r>
        <w:tab/>
      </w:r>
      <w:hyperlink w:anchor="_Toc145942852" w:history="1">
        <w:r w:rsidRPr="00213D03">
          <w:t>149</w:t>
        </w:r>
        <w:r>
          <w:rPr>
            <w:rFonts w:asciiTheme="minorHAnsi" w:eastAsiaTheme="minorEastAsia" w:hAnsiTheme="minorHAnsi" w:cstheme="minorBidi"/>
            <w:sz w:val="22"/>
            <w:szCs w:val="22"/>
            <w:lang w:eastAsia="en-AU"/>
          </w:rPr>
          <w:tab/>
        </w:r>
        <w:r w:rsidRPr="00213D03">
          <w:t>Notification of parents</w:t>
        </w:r>
        <w:r>
          <w:tab/>
        </w:r>
        <w:r>
          <w:fldChar w:fldCharType="begin"/>
        </w:r>
        <w:r>
          <w:instrText xml:space="preserve"> PAGEREF _Toc145942852 \h </w:instrText>
        </w:r>
        <w:r>
          <w:fldChar w:fldCharType="separate"/>
        </w:r>
        <w:r w:rsidR="00A520F0">
          <w:t>167</w:t>
        </w:r>
        <w:r>
          <w:fldChar w:fldCharType="end"/>
        </w:r>
      </w:hyperlink>
    </w:p>
    <w:p w14:paraId="2A8796A4" w14:textId="1F8B042A" w:rsidR="00A87649" w:rsidRDefault="00A87649">
      <w:pPr>
        <w:pStyle w:val="TOC5"/>
        <w:rPr>
          <w:rFonts w:asciiTheme="minorHAnsi" w:eastAsiaTheme="minorEastAsia" w:hAnsiTheme="minorHAnsi" w:cstheme="minorBidi"/>
          <w:sz w:val="22"/>
          <w:szCs w:val="22"/>
          <w:lang w:eastAsia="en-AU"/>
        </w:rPr>
      </w:pPr>
      <w:r>
        <w:tab/>
      </w:r>
      <w:hyperlink w:anchor="_Toc145942853" w:history="1">
        <w:r w:rsidRPr="00213D03">
          <w:t>150</w:t>
        </w:r>
        <w:r>
          <w:rPr>
            <w:rFonts w:asciiTheme="minorHAnsi" w:eastAsiaTheme="minorEastAsia" w:hAnsiTheme="minorHAnsi" w:cstheme="minorBidi"/>
            <w:sz w:val="22"/>
            <w:szCs w:val="22"/>
            <w:lang w:eastAsia="en-AU"/>
          </w:rPr>
          <w:tab/>
        </w:r>
        <w:r w:rsidRPr="00213D03">
          <w:t>Minister may grant scholarships etc</w:t>
        </w:r>
        <w:r>
          <w:tab/>
        </w:r>
        <w:r>
          <w:fldChar w:fldCharType="begin"/>
        </w:r>
        <w:r>
          <w:instrText xml:space="preserve"> PAGEREF _Toc145942853 \h </w:instrText>
        </w:r>
        <w:r>
          <w:fldChar w:fldCharType="separate"/>
        </w:r>
        <w:r w:rsidR="00A520F0">
          <w:t>167</w:t>
        </w:r>
        <w:r>
          <w:fldChar w:fldCharType="end"/>
        </w:r>
      </w:hyperlink>
    </w:p>
    <w:p w14:paraId="2EAAEE6A" w14:textId="50A61AF3" w:rsidR="00A87649" w:rsidRDefault="00A87649">
      <w:pPr>
        <w:pStyle w:val="TOC5"/>
        <w:rPr>
          <w:rFonts w:asciiTheme="minorHAnsi" w:eastAsiaTheme="minorEastAsia" w:hAnsiTheme="minorHAnsi" w:cstheme="minorBidi"/>
          <w:sz w:val="22"/>
          <w:szCs w:val="22"/>
          <w:lang w:eastAsia="en-AU"/>
        </w:rPr>
      </w:pPr>
      <w:r>
        <w:tab/>
      </w:r>
      <w:hyperlink w:anchor="_Toc145942854" w:history="1">
        <w:r w:rsidRPr="00213D03">
          <w:t>151</w:t>
        </w:r>
        <w:r>
          <w:rPr>
            <w:rFonts w:asciiTheme="minorHAnsi" w:eastAsiaTheme="minorEastAsia" w:hAnsiTheme="minorHAnsi" w:cstheme="minorBidi"/>
            <w:sz w:val="22"/>
            <w:szCs w:val="22"/>
            <w:lang w:eastAsia="en-AU"/>
          </w:rPr>
          <w:tab/>
        </w:r>
        <w:r w:rsidRPr="00213D03">
          <w:t>Gifts and donations</w:t>
        </w:r>
        <w:r>
          <w:tab/>
        </w:r>
        <w:r>
          <w:fldChar w:fldCharType="begin"/>
        </w:r>
        <w:r>
          <w:instrText xml:space="preserve"> PAGEREF _Toc145942854 \h </w:instrText>
        </w:r>
        <w:r>
          <w:fldChar w:fldCharType="separate"/>
        </w:r>
        <w:r w:rsidR="00A520F0">
          <w:t>167</w:t>
        </w:r>
        <w:r>
          <w:fldChar w:fldCharType="end"/>
        </w:r>
      </w:hyperlink>
    </w:p>
    <w:p w14:paraId="6E89345E" w14:textId="44E918FD" w:rsidR="00A87649" w:rsidRDefault="00A87649">
      <w:pPr>
        <w:pStyle w:val="TOC5"/>
        <w:rPr>
          <w:rFonts w:asciiTheme="minorHAnsi" w:eastAsiaTheme="minorEastAsia" w:hAnsiTheme="minorHAnsi" w:cstheme="minorBidi"/>
          <w:sz w:val="22"/>
          <w:szCs w:val="22"/>
          <w:lang w:eastAsia="en-AU"/>
        </w:rPr>
      </w:pPr>
      <w:r>
        <w:tab/>
      </w:r>
      <w:hyperlink w:anchor="_Toc145942855" w:history="1">
        <w:r w:rsidRPr="00213D03">
          <w:t>152</w:t>
        </w:r>
        <w:r>
          <w:rPr>
            <w:rFonts w:asciiTheme="minorHAnsi" w:eastAsiaTheme="minorEastAsia" w:hAnsiTheme="minorHAnsi" w:cstheme="minorBidi"/>
            <w:sz w:val="22"/>
            <w:szCs w:val="22"/>
            <w:lang w:eastAsia="en-AU"/>
          </w:rPr>
          <w:tab/>
        </w:r>
        <w:r w:rsidRPr="00213D03">
          <w:t>Education trust fund</w:t>
        </w:r>
        <w:r>
          <w:tab/>
        </w:r>
        <w:r>
          <w:fldChar w:fldCharType="begin"/>
        </w:r>
        <w:r>
          <w:instrText xml:space="preserve"> PAGEREF _Toc145942855 \h </w:instrText>
        </w:r>
        <w:r>
          <w:fldChar w:fldCharType="separate"/>
        </w:r>
        <w:r w:rsidR="00A520F0">
          <w:t>168</w:t>
        </w:r>
        <w:r>
          <w:fldChar w:fldCharType="end"/>
        </w:r>
      </w:hyperlink>
    </w:p>
    <w:p w14:paraId="20AAEE84" w14:textId="75DEAF40" w:rsidR="00A87649" w:rsidRDefault="00A87649">
      <w:pPr>
        <w:pStyle w:val="TOC5"/>
        <w:rPr>
          <w:rFonts w:asciiTheme="minorHAnsi" w:eastAsiaTheme="minorEastAsia" w:hAnsiTheme="minorHAnsi" w:cstheme="minorBidi"/>
          <w:sz w:val="22"/>
          <w:szCs w:val="22"/>
          <w:lang w:eastAsia="en-AU"/>
        </w:rPr>
      </w:pPr>
      <w:r>
        <w:tab/>
      </w:r>
      <w:hyperlink w:anchor="_Toc145942856" w:history="1">
        <w:r w:rsidRPr="00213D03">
          <w:t>153A</w:t>
        </w:r>
        <w:r>
          <w:rPr>
            <w:rFonts w:asciiTheme="minorHAnsi" w:eastAsiaTheme="minorEastAsia" w:hAnsiTheme="minorHAnsi" w:cstheme="minorBidi"/>
            <w:sz w:val="22"/>
            <w:szCs w:val="22"/>
            <w:lang w:eastAsia="en-AU"/>
          </w:rPr>
          <w:tab/>
        </w:r>
        <w:r w:rsidRPr="00213D03">
          <w:t>Evidence—certificate signed by principal etc</w:t>
        </w:r>
        <w:r>
          <w:tab/>
        </w:r>
        <w:r>
          <w:fldChar w:fldCharType="begin"/>
        </w:r>
        <w:r>
          <w:instrText xml:space="preserve"> PAGEREF _Toc145942856 \h </w:instrText>
        </w:r>
        <w:r>
          <w:fldChar w:fldCharType="separate"/>
        </w:r>
        <w:r w:rsidR="00A520F0">
          <w:t>169</w:t>
        </w:r>
        <w:r>
          <w:fldChar w:fldCharType="end"/>
        </w:r>
      </w:hyperlink>
    </w:p>
    <w:p w14:paraId="588CF4E0" w14:textId="7738CFB7" w:rsidR="00A87649" w:rsidRDefault="00A87649">
      <w:pPr>
        <w:pStyle w:val="TOC5"/>
        <w:rPr>
          <w:rFonts w:asciiTheme="minorHAnsi" w:eastAsiaTheme="minorEastAsia" w:hAnsiTheme="minorHAnsi" w:cstheme="minorBidi"/>
          <w:sz w:val="22"/>
          <w:szCs w:val="22"/>
          <w:lang w:eastAsia="en-AU"/>
        </w:rPr>
      </w:pPr>
      <w:r>
        <w:tab/>
      </w:r>
      <w:hyperlink w:anchor="_Toc145942857" w:history="1">
        <w:r w:rsidRPr="00213D03">
          <w:t>154</w:t>
        </w:r>
        <w:r>
          <w:rPr>
            <w:rFonts w:asciiTheme="minorHAnsi" w:eastAsiaTheme="minorEastAsia" w:hAnsiTheme="minorHAnsi" w:cstheme="minorBidi"/>
            <w:sz w:val="22"/>
            <w:szCs w:val="22"/>
            <w:lang w:eastAsia="en-AU"/>
          </w:rPr>
          <w:tab/>
        </w:r>
        <w:r w:rsidRPr="00213D03">
          <w:t>Approved forms</w:t>
        </w:r>
        <w:r>
          <w:tab/>
        </w:r>
        <w:r>
          <w:fldChar w:fldCharType="begin"/>
        </w:r>
        <w:r>
          <w:instrText xml:space="preserve"> PAGEREF _Toc145942857 \h </w:instrText>
        </w:r>
        <w:r>
          <w:fldChar w:fldCharType="separate"/>
        </w:r>
        <w:r w:rsidR="00A520F0">
          <w:t>170</w:t>
        </w:r>
        <w:r>
          <w:fldChar w:fldCharType="end"/>
        </w:r>
      </w:hyperlink>
    </w:p>
    <w:p w14:paraId="329B14AF" w14:textId="4211C4CB" w:rsidR="00A87649" w:rsidRDefault="00A87649">
      <w:pPr>
        <w:pStyle w:val="TOC5"/>
        <w:rPr>
          <w:rFonts w:asciiTheme="minorHAnsi" w:eastAsiaTheme="minorEastAsia" w:hAnsiTheme="minorHAnsi" w:cstheme="minorBidi"/>
          <w:sz w:val="22"/>
          <w:szCs w:val="22"/>
          <w:lang w:eastAsia="en-AU"/>
        </w:rPr>
      </w:pPr>
      <w:r>
        <w:tab/>
      </w:r>
      <w:hyperlink w:anchor="_Toc145942858" w:history="1">
        <w:r w:rsidRPr="00213D03">
          <w:t>155</w:t>
        </w:r>
        <w:r>
          <w:rPr>
            <w:rFonts w:asciiTheme="minorHAnsi" w:eastAsiaTheme="minorEastAsia" w:hAnsiTheme="minorHAnsi" w:cstheme="minorBidi"/>
            <w:sz w:val="22"/>
            <w:szCs w:val="22"/>
            <w:lang w:eastAsia="en-AU"/>
          </w:rPr>
          <w:tab/>
        </w:r>
        <w:r w:rsidRPr="00213D03">
          <w:t>Regulation-making power</w:t>
        </w:r>
        <w:r>
          <w:tab/>
        </w:r>
        <w:r>
          <w:fldChar w:fldCharType="begin"/>
        </w:r>
        <w:r>
          <w:instrText xml:space="preserve"> PAGEREF _Toc145942858 \h </w:instrText>
        </w:r>
        <w:r>
          <w:fldChar w:fldCharType="separate"/>
        </w:r>
        <w:r w:rsidR="00A520F0">
          <w:t>170</w:t>
        </w:r>
        <w:r>
          <w:fldChar w:fldCharType="end"/>
        </w:r>
      </w:hyperlink>
    </w:p>
    <w:p w14:paraId="02755937" w14:textId="5AC706AE" w:rsidR="00A87649" w:rsidRDefault="00457EEA">
      <w:pPr>
        <w:pStyle w:val="TOC1"/>
        <w:rPr>
          <w:rFonts w:asciiTheme="minorHAnsi" w:eastAsiaTheme="minorEastAsia" w:hAnsiTheme="minorHAnsi" w:cstheme="minorBidi"/>
          <w:b w:val="0"/>
          <w:sz w:val="22"/>
          <w:szCs w:val="22"/>
          <w:lang w:eastAsia="en-AU"/>
        </w:rPr>
      </w:pPr>
      <w:hyperlink w:anchor="_Toc145942859" w:history="1">
        <w:r w:rsidR="00A87649" w:rsidRPr="00213D03">
          <w:t>Chapter 10</w:t>
        </w:r>
        <w:r w:rsidR="00A87649">
          <w:rPr>
            <w:rFonts w:asciiTheme="minorHAnsi" w:eastAsiaTheme="minorEastAsia" w:hAnsiTheme="minorHAnsi" w:cstheme="minorBidi"/>
            <w:b w:val="0"/>
            <w:sz w:val="22"/>
            <w:szCs w:val="22"/>
            <w:lang w:eastAsia="en-AU"/>
          </w:rPr>
          <w:tab/>
        </w:r>
        <w:r w:rsidR="00A87649" w:rsidRPr="00213D03">
          <w:t>Transitional—Education Amendment Act 2022</w:t>
        </w:r>
        <w:r w:rsidR="00A87649" w:rsidRPr="00A87649">
          <w:rPr>
            <w:vanish/>
          </w:rPr>
          <w:tab/>
        </w:r>
        <w:r w:rsidR="00A87649" w:rsidRPr="00A87649">
          <w:rPr>
            <w:vanish/>
          </w:rPr>
          <w:fldChar w:fldCharType="begin"/>
        </w:r>
        <w:r w:rsidR="00A87649" w:rsidRPr="00A87649">
          <w:rPr>
            <w:vanish/>
          </w:rPr>
          <w:instrText xml:space="preserve"> PAGEREF _Toc145942859 \h </w:instrText>
        </w:r>
        <w:r w:rsidR="00A87649" w:rsidRPr="00A87649">
          <w:rPr>
            <w:vanish/>
          </w:rPr>
        </w:r>
        <w:r w:rsidR="00A87649" w:rsidRPr="00A87649">
          <w:rPr>
            <w:vanish/>
          </w:rPr>
          <w:fldChar w:fldCharType="separate"/>
        </w:r>
        <w:r w:rsidR="00A520F0">
          <w:rPr>
            <w:vanish/>
          </w:rPr>
          <w:t>172</w:t>
        </w:r>
        <w:r w:rsidR="00A87649" w:rsidRPr="00A87649">
          <w:rPr>
            <w:vanish/>
          </w:rPr>
          <w:fldChar w:fldCharType="end"/>
        </w:r>
      </w:hyperlink>
    </w:p>
    <w:p w14:paraId="6AEC4C13" w14:textId="0EE0977C" w:rsidR="00A87649" w:rsidRDefault="00457EEA">
      <w:pPr>
        <w:pStyle w:val="TOC2"/>
        <w:rPr>
          <w:rFonts w:asciiTheme="minorHAnsi" w:eastAsiaTheme="minorEastAsia" w:hAnsiTheme="minorHAnsi" w:cstheme="minorBidi"/>
          <w:b w:val="0"/>
          <w:sz w:val="22"/>
          <w:szCs w:val="22"/>
          <w:lang w:eastAsia="en-AU"/>
        </w:rPr>
      </w:pPr>
      <w:hyperlink w:anchor="_Toc145942860" w:history="1">
        <w:r w:rsidR="00A87649" w:rsidRPr="00213D03">
          <w:t>Part 10.1</w:t>
        </w:r>
        <w:r w:rsidR="00A87649">
          <w:rPr>
            <w:rFonts w:asciiTheme="minorHAnsi" w:eastAsiaTheme="minorEastAsia" w:hAnsiTheme="minorHAnsi" w:cstheme="minorBidi"/>
            <w:b w:val="0"/>
            <w:sz w:val="22"/>
            <w:szCs w:val="22"/>
            <w:lang w:eastAsia="en-AU"/>
          </w:rPr>
          <w:tab/>
        </w:r>
        <w:r w:rsidR="00A87649" w:rsidRPr="00213D03">
          <w:t>Education Amendment Act 2022—part 2</w:t>
        </w:r>
        <w:r w:rsidR="00A87649" w:rsidRPr="00A87649">
          <w:rPr>
            <w:vanish/>
          </w:rPr>
          <w:tab/>
        </w:r>
        <w:r w:rsidR="00A87649" w:rsidRPr="00A87649">
          <w:rPr>
            <w:vanish/>
          </w:rPr>
          <w:fldChar w:fldCharType="begin"/>
        </w:r>
        <w:r w:rsidR="00A87649" w:rsidRPr="00A87649">
          <w:rPr>
            <w:vanish/>
          </w:rPr>
          <w:instrText xml:space="preserve"> PAGEREF _Toc145942860 \h </w:instrText>
        </w:r>
        <w:r w:rsidR="00A87649" w:rsidRPr="00A87649">
          <w:rPr>
            <w:vanish/>
          </w:rPr>
        </w:r>
        <w:r w:rsidR="00A87649" w:rsidRPr="00A87649">
          <w:rPr>
            <w:vanish/>
          </w:rPr>
          <w:fldChar w:fldCharType="separate"/>
        </w:r>
        <w:r w:rsidR="00A520F0">
          <w:rPr>
            <w:vanish/>
          </w:rPr>
          <w:t>172</w:t>
        </w:r>
        <w:r w:rsidR="00A87649" w:rsidRPr="00A87649">
          <w:rPr>
            <w:vanish/>
          </w:rPr>
          <w:fldChar w:fldCharType="end"/>
        </w:r>
      </w:hyperlink>
    </w:p>
    <w:p w14:paraId="062F5E7C" w14:textId="36C35CEA" w:rsidR="00A87649" w:rsidRDefault="00A87649">
      <w:pPr>
        <w:pStyle w:val="TOC5"/>
        <w:rPr>
          <w:rFonts w:asciiTheme="minorHAnsi" w:eastAsiaTheme="minorEastAsia" w:hAnsiTheme="minorHAnsi" w:cstheme="minorBidi"/>
          <w:sz w:val="22"/>
          <w:szCs w:val="22"/>
          <w:lang w:eastAsia="en-AU"/>
        </w:rPr>
      </w:pPr>
      <w:r>
        <w:tab/>
      </w:r>
      <w:hyperlink w:anchor="_Toc145942861" w:history="1">
        <w:r w:rsidRPr="00213D03">
          <w:t>304</w:t>
        </w:r>
        <w:r>
          <w:rPr>
            <w:rFonts w:asciiTheme="minorHAnsi" w:eastAsiaTheme="minorEastAsia" w:hAnsiTheme="minorHAnsi" w:cstheme="minorBidi"/>
            <w:sz w:val="22"/>
            <w:szCs w:val="22"/>
            <w:lang w:eastAsia="en-AU"/>
          </w:rPr>
          <w:tab/>
        </w:r>
        <w:r w:rsidRPr="00213D03">
          <w:t>Definitions—pt 10.1</w:t>
        </w:r>
        <w:r>
          <w:tab/>
        </w:r>
        <w:r>
          <w:fldChar w:fldCharType="begin"/>
        </w:r>
        <w:r>
          <w:instrText xml:space="preserve"> PAGEREF _Toc145942861 \h </w:instrText>
        </w:r>
        <w:r>
          <w:fldChar w:fldCharType="separate"/>
        </w:r>
        <w:r w:rsidR="00A520F0">
          <w:t>172</w:t>
        </w:r>
        <w:r>
          <w:fldChar w:fldCharType="end"/>
        </w:r>
      </w:hyperlink>
    </w:p>
    <w:p w14:paraId="62485C8A" w14:textId="423D0C96" w:rsidR="00A87649" w:rsidRDefault="00A87649">
      <w:pPr>
        <w:pStyle w:val="TOC5"/>
        <w:rPr>
          <w:rFonts w:asciiTheme="minorHAnsi" w:eastAsiaTheme="minorEastAsia" w:hAnsiTheme="minorHAnsi" w:cstheme="minorBidi"/>
          <w:sz w:val="22"/>
          <w:szCs w:val="22"/>
          <w:lang w:eastAsia="en-AU"/>
        </w:rPr>
      </w:pPr>
      <w:r>
        <w:tab/>
      </w:r>
      <w:hyperlink w:anchor="_Toc145942862" w:history="1">
        <w:r w:rsidRPr="00213D03">
          <w:t>305</w:t>
        </w:r>
        <w:r>
          <w:rPr>
            <w:rFonts w:asciiTheme="minorHAnsi" w:eastAsiaTheme="minorEastAsia" w:hAnsiTheme="minorHAnsi" w:cstheme="minorBidi"/>
            <w:sz w:val="22"/>
            <w:szCs w:val="22"/>
            <w:lang w:eastAsia="en-AU"/>
          </w:rPr>
          <w:tab/>
        </w:r>
        <w:r w:rsidRPr="00213D03">
          <w:t>Government school suspensions</w:t>
        </w:r>
        <w:r>
          <w:tab/>
        </w:r>
        <w:r>
          <w:fldChar w:fldCharType="begin"/>
        </w:r>
        <w:r>
          <w:instrText xml:space="preserve"> PAGEREF _Toc145942862 \h </w:instrText>
        </w:r>
        <w:r>
          <w:fldChar w:fldCharType="separate"/>
        </w:r>
        <w:r w:rsidR="00A520F0">
          <w:t>172</w:t>
        </w:r>
        <w:r>
          <w:fldChar w:fldCharType="end"/>
        </w:r>
      </w:hyperlink>
    </w:p>
    <w:p w14:paraId="0D12FB65" w14:textId="5824091D" w:rsidR="00A87649" w:rsidRDefault="00A87649">
      <w:pPr>
        <w:pStyle w:val="TOC5"/>
        <w:rPr>
          <w:rFonts w:asciiTheme="minorHAnsi" w:eastAsiaTheme="minorEastAsia" w:hAnsiTheme="minorHAnsi" w:cstheme="minorBidi"/>
          <w:sz w:val="22"/>
          <w:szCs w:val="22"/>
          <w:lang w:eastAsia="en-AU"/>
        </w:rPr>
      </w:pPr>
      <w:r>
        <w:tab/>
      </w:r>
      <w:hyperlink w:anchor="_Toc145942863" w:history="1">
        <w:r w:rsidRPr="00213D03">
          <w:t>306</w:t>
        </w:r>
        <w:r>
          <w:rPr>
            <w:rFonts w:asciiTheme="minorHAnsi" w:eastAsiaTheme="minorEastAsia" w:hAnsiTheme="minorHAnsi" w:cstheme="minorBidi"/>
            <w:sz w:val="22"/>
            <w:szCs w:val="22"/>
            <w:lang w:eastAsia="en-AU"/>
          </w:rPr>
          <w:tab/>
        </w:r>
        <w:r w:rsidRPr="00213D03">
          <w:t>Government school immediate suspensions</w:t>
        </w:r>
        <w:r>
          <w:tab/>
        </w:r>
        <w:r>
          <w:fldChar w:fldCharType="begin"/>
        </w:r>
        <w:r>
          <w:instrText xml:space="preserve"> PAGEREF _Toc145942863 \h </w:instrText>
        </w:r>
        <w:r>
          <w:fldChar w:fldCharType="separate"/>
        </w:r>
        <w:r w:rsidR="00A520F0">
          <w:t>173</w:t>
        </w:r>
        <w:r>
          <w:fldChar w:fldCharType="end"/>
        </w:r>
      </w:hyperlink>
    </w:p>
    <w:p w14:paraId="2C42FC54" w14:textId="2B0D94CB" w:rsidR="00A87649" w:rsidRDefault="00A87649">
      <w:pPr>
        <w:pStyle w:val="TOC5"/>
        <w:rPr>
          <w:rFonts w:asciiTheme="minorHAnsi" w:eastAsiaTheme="minorEastAsia" w:hAnsiTheme="minorHAnsi" w:cstheme="minorBidi"/>
          <w:sz w:val="22"/>
          <w:szCs w:val="22"/>
          <w:lang w:eastAsia="en-AU"/>
        </w:rPr>
      </w:pPr>
      <w:r>
        <w:tab/>
      </w:r>
      <w:hyperlink w:anchor="_Toc145942864" w:history="1">
        <w:r w:rsidRPr="00213D03">
          <w:t>307</w:t>
        </w:r>
        <w:r>
          <w:rPr>
            <w:rFonts w:asciiTheme="minorHAnsi" w:eastAsiaTheme="minorEastAsia" w:hAnsiTheme="minorHAnsi" w:cstheme="minorBidi"/>
            <w:sz w:val="22"/>
            <w:szCs w:val="22"/>
            <w:lang w:eastAsia="en-AU"/>
          </w:rPr>
          <w:tab/>
        </w:r>
        <w:r w:rsidRPr="00213D03">
          <w:t>Government school exclusions</w:t>
        </w:r>
        <w:r>
          <w:tab/>
        </w:r>
        <w:r>
          <w:fldChar w:fldCharType="begin"/>
        </w:r>
        <w:r>
          <w:instrText xml:space="preserve"> PAGEREF _Toc145942864 \h </w:instrText>
        </w:r>
        <w:r>
          <w:fldChar w:fldCharType="separate"/>
        </w:r>
        <w:r w:rsidR="00A520F0">
          <w:t>173</w:t>
        </w:r>
        <w:r>
          <w:fldChar w:fldCharType="end"/>
        </w:r>
      </w:hyperlink>
    </w:p>
    <w:p w14:paraId="20D6E38E" w14:textId="71DFD905" w:rsidR="00A87649" w:rsidRDefault="00A87649">
      <w:pPr>
        <w:pStyle w:val="TOC5"/>
        <w:rPr>
          <w:rFonts w:asciiTheme="minorHAnsi" w:eastAsiaTheme="minorEastAsia" w:hAnsiTheme="minorHAnsi" w:cstheme="minorBidi"/>
          <w:sz w:val="22"/>
          <w:szCs w:val="22"/>
          <w:lang w:eastAsia="en-AU"/>
        </w:rPr>
      </w:pPr>
      <w:r>
        <w:tab/>
      </w:r>
      <w:hyperlink w:anchor="_Toc145942865" w:history="1">
        <w:r w:rsidRPr="00213D03">
          <w:t>308</w:t>
        </w:r>
        <w:r>
          <w:rPr>
            <w:rFonts w:asciiTheme="minorHAnsi" w:eastAsiaTheme="minorEastAsia" w:hAnsiTheme="minorHAnsi" w:cstheme="minorBidi"/>
            <w:sz w:val="22"/>
            <w:szCs w:val="22"/>
            <w:lang w:eastAsia="en-AU"/>
          </w:rPr>
          <w:tab/>
        </w:r>
        <w:r w:rsidRPr="00213D03">
          <w:t>Non</w:t>
        </w:r>
        <w:r w:rsidRPr="00213D03">
          <w:noBreakHyphen/>
          <w:t>government school suspensions</w:t>
        </w:r>
        <w:r>
          <w:tab/>
        </w:r>
        <w:r>
          <w:fldChar w:fldCharType="begin"/>
        </w:r>
        <w:r>
          <w:instrText xml:space="preserve"> PAGEREF _Toc145942865 \h </w:instrText>
        </w:r>
        <w:r>
          <w:fldChar w:fldCharType="separate"/>
        </w:r>
        <w:r w:rsidR="00A520F0">
          <w:t>173</w:t>
        </w:r>
        <w:r>
          <w:fldChar w:fldCharType="end"/>
        </w:r>
      </w:hyperlink>
    </w:p>
    <w:p w14:paraId="6EE48B89" w14:textId="7E911BD2" w:rsidR="00A87649" w:rsidRDefault="00A87649">
      <w:pPr>
        <w:pStyle w:val="TOC5"/>
        <w:rPr>
          <w:rFonts w:asciiTheme="minorHAnsi" w:eastAsiaTheme="minorEastAsia" w:hAnsiTheme="minorHAnsi" w:cstheme="minorBidi"/>
          <w:sz w:val="22"/>
          <w:szCs w:val="22"/>
          <w:lang w:eastAsia="en-AU"/>
        </w:rPr>
      </w:pPr>
      <w:r>
        <w:tab/>
      </w:r>
      <w:hyperlink w:anchor="_Toc145942866" w:history="1">
        <w:r w:rsidRPr="00213D03">
          <w:t>309</w:t>
        </w:r>
        <w:r>
          <w:rPr>
            <w:rFonts w:asciiTheme="minorHAnsi" w:eastAsiaTheme="minorEastAsia" w:hAnsiTheme="minorHAnsi" w:cstheme="minorBidi"/>
            <w:sz w:val="22"/>
            <w:szCs w:val="22"/>
            <w:lang w:eastAsia="en-AU"/>
          </w:rPr>
          <w:tab/>
        </w:r>
        <w:r w:rsidRPr="00213D03">
          <w:t>Non</w:t>
        </w:r>
        <w:r w:rsidRPr="00213D03">
          <w:noBreakHyphen/>
          <w:t>government school immediate suspensions</w:t>
        </w:r>
        <w:r>
          <w:tab/>
        </w:r>
        <w:r>
          <w:fldChar w:fldCharType="begin"/>
        </w:r>
        <w:r>
          <w:instrText xml:space="preserve"> PAGEREF _Toc145942866 \h </w:instrText>
        </w:r>
        <w:r>
          <w:fldChar w:fldCharType="separate"/>
        </w:r>
        <w:r w:rsidR="00A520F0">
          <w:t>174</w:t>
        </w:r>
        <w:r>
          <w:fldChar w:fldCharType="end"/>
        </w:r>
      </w:hyperlink>
    </w:p>
    <w:p w14:paraId="50C9F583" w14:textId="54B1881F" w:rsidR="00A87649" w:rsidRDefault="00A87649">
      <w:pPr>
        <w:pStyle w:val="TOC5"/>
        <w:rPr>
          <w:rFonts w:asciiTheme="minorHAnsi" w:eastAsiaTheme="minorEastAsia" w:hAnsiTheme="minorHAnsi" w:cstheme="minorBidi"/>
          <w:sz w:val="22"/>
          <w:szCs w:val="22"/>
          <w:lang w:eastAsia="en-AU"/>
        </w:rPr>
      </w:pPr>
      <w:r>
        <w:tab/>
      </w:r>
      <w:hyperlink w:anchor="_Toc145942867" w:history="1">
        <w:r w:rsidRPr="00213D03">
          <w:t>310</w:t>
        </w:r>
        <w:r>
          <w:rPr>
            <w:rFonts w:asciiTheme="minorHAnsi" w:eastAsiaTheme="minorEastAsia" w:hAnsiTheme="minorHAnsi" w:cstheme="minorBidi"/>
            <w:sz w:val="22"/>
            <w:szCs w:val="22"/>
            <w:lang w:eastAsia="en-AU"/>
          </w:rPr>
          <w:tab/>
        </w:r>
        <w:r w:rsidRPr="00213D03">
          <w:t>Catholic systemic schools exclusions</w:t>
        </w:r>
        <w:r>
          <w:tab/>
        </w:r>
        <w:r>
          <w:fldChar w:fldCharType="begin"/>
        </w:r>
        <w:r>
          <w:instrText xml:space="preserve"> PAGEREF _Toc145942867 \h </w:instrText>
        </w:r>
        <w:r>
          <w:fldChar w:fldCharType="separate"/>
        </w:r>
        <w:r w:rsidR="00A520F0">
          <w:t>174</w:t>
        </w:r>
        <w:r>
          <w:fldChar w:fldCharType="end"/>
        </w:r>
      </w:hyperlink>
    </w:p>
    <w:p w14:paraId="6EDC8E69" w14:textId="18932768" w:rsidR="00A87649" w:rsidRDefault="00A87649">
      <w:pPr>
        <w:pStyle w:val="TOC5"/>
        <w:rPr>
          <w:rFonts w:asciiTheme="minorHAnsi" w:eastAsiaTheme="minorEastAsia" w:hAnsiTheme="minorHAnsi" w:cstheme="minorBidi"/>
          <w:sz w:val="22"/>
          <w:szCs w:val="22"/>
          <w:lang w:eastAsia="en-AU"/>
        </w:rPr>
      </w:pPr>
      <w:r>
        <w:tab/>
      </w:r>
      <w:hyperlink w:anchor="_Toc145942868" w:history="1">
        <w:r w:rsidRPr="00213D03">
          <w:t>311</w:t>
        </w:r>
        <w:r>
          <w:rPr>
            <w:rFonts w:asciiTheme="minorHAnsi" w:eastAsiaTheme="minorEastAsia" w:hAnsiTheme="minorHAnsi" w:cstheme="minorBidi"/>
            <w:sz w:val="22"/>
            <w:szCs w:val="22"/>
            <w:lang w:eastAsia="en-AU"/>
          </w:rPr>
          <w:tab/>
        </w:r>
        <w:r w:rsidRPr="00213D03">
          <w:t>Student transfer register</w:t>
        </w:r>
        <w:r>
          <w:tab/>
        </w:r>
        <w:r>
          <w:fldChar w:fldCharType="begin"/>
        </w:r>
        <w:r>
          <w:instrText xml:space="preserve"> PAGEREF _Toc145942868 \h </w:instrText>
        </w:r>
        <w:r>
          <w:fldChar w:fldCharType="separate"/>
        </w:r>
        <w:r w:rsidR="00A520F0">
          <w:t>174</w:t>
        </w:r>
        <w:r>
          <w:fldChar w:fldCharType="end"/>
        </w:r>
      </w:hyperlink>
    </w:p>
    <w:p w14:paraId="1E503A99" w14:textId="68441DDD" w:rsidR="00A87649" w:rsidRDefault="00457EEA">
      <w:pPr>
        <w:pStyle w:val="TOC2"/>
        <w:rPr>
          <w:rFonts w:asciiTheme="minorHAnsi" w:eastAsiaTheme="minorEastAsia" w:hAnsiTheme="minorHAnsi" w:cstheme="minorBidi"/>
          <w:b w:val="0"/>
          <w:sz w:val="22"/>
          <w:szCs w:val="22"/>
          <w:lang w:eastAsia="en-AU"/>
        </w:rPr>
      </w:pPr>
      <w:hyperlink w:anchor="_Toc145942869" w:history="1">
        <w:r w:rsidR="00A87649" w:rsidRPr="00213D03">
          <w:t>Part 10.1A</w:t>
        </w:r>
        <w:r w:rsidR="00A87649">
          <w:rPr>
            <w:rFonts w:asciiTheme="minorHAnsi" w:eastAsiaTheme="minorEastAsia" w:hAnsiTheme="minorHAnsi" w:cstheme="minorBidi"/>
            <w:b w:val="0"/>
            <w:sz w:val="22"/>
            <w:szCs w:val="22"/>
            <w:lang w:eastAsia="en-AU"/>
          </w:rPr>
          <w:tab/>
        </w:r>
        <w:r w:rsidR="00A87649" w:rsidRPr="00213D03">
          <w:t>Education Amendment Act 2022—pt 3</w:t>
        </w:r>
        <w:r w:rsidR="00A87649" w:rsidRPr="00A87649">
          <w:rPr>
            <w:vanish/>
          </w:rPr>
          <w:tab/>
        </w:r>
        <w:r w:rsidR="00A87649" w:rsidRPr="00A87649">
          <w:rPr>
            <w:vanish/>
          </w:rPr>
          <w:fldChar w:fldCharType="begin"/>
        </w:r>
        <w:r w:rsidR="00A87649" w:rsidRPr="00A87649">
          <w:rPr>
            <w:vanish/>
          </w:rPr>
          <w:instrText xml:space="preserve"> PAGEREF _Toc145942869 \h </w:instrText>
        </w:r>
        <w:r w:rsidR="00A87649" w:rsidRPr="00A87649">
          <w:rPr>
            <w:vanish/>
          </w:rPr>
        </w:r>
        <w:r w:rsidR="00A87649" w:rsidRPr="00A87649">
          <w:rPr>
            <w:vanish/>
          </w:rPr>
          <w:fldChar w:fldCharType="separate"/>
        </w:r>
        <w:r w:rsidR="00A520F0">
          <w:rPr>
            <w:vanish/>
          </w:rPr>
          <w:t>175</w:t>
        </w:r>
        <w:r w:rsidR="00A87649" w:rsidRPr="00A87649">
          <w:rPr>
            <w:vanish/>
          </w:rPr>
          <w:fldChar w:fldCharType="end"/>
        </w:r>
      </w:hyperlink>
    </w:p>
    <w:p w14:paraId="06E4BB27" w14:textId="713C4FE5" w:rsidR="00A87649" w:rsidRDefault="00A87649">
      <w:pPr>
        <w:pStyle w:val="TOC5"/>
        <w:rPr>
          <w:rFonts w:asciiTheme="minorHAnsi" w:eastAsiaTheme="minorEastAsia" w:hAnsiTheme="minorHAnsi" w:cstheme="minorBidi"/>
          <w:sz w:val="22"/>
          <w:szCs w:val="22"/>
          <w:lang w:eastAsia="en-AU"/>
        </w:rPr>
      </w:pPr>
      <w:r>
        <w:tab/>
      </w:r>
      <w:hyperlink w:anchor="_Toc145942870" w:history="1">
        <w:r w:rsidRPr="00213D03">
          <w:t>311A</w:t>
        </w:r>
        <w:r>
          <w:rPr>
            <w:rFonts w:asciiTheme="minorHAnsi" w:eastAsiaTheme="minorEastAsia" w:hAnsiTheme="minorHAnsi" w:cstheme="minorBidi"/>
            <w:sz w:val="22"/>
            <w:szCs w:val="22"/>
            <w:lang w:eastAsia="en-AU"/>
          </w:rPr>
          <w:tab/>
        </w:r>
        <w:r w:rsidRPr="00213D03">
          <w:t>Definitions—pt 10.1A</w:t>
        </w:r>
        <w:r>
          <w:tab/>
        </w:r>
        <w:r>
          <w:fldChar w:fldCharType="begin"/>
        </w:r>
        <w:r>
          <w:instrText xml:space="preserve"> PAGEREF _Toc145942870 \h </w:instrText>
        </w:r>
        <w:r>
          <w:fldChar w:fldCharType="separate"/>
        </w:r>
        <w:r w:rsidR="00A520F0">
          <w:t>175</w:t>
        </w:r>
        <w:r>
          <w:fldChar w:fldCharType="end"/>
        </w:r>
      </w:hyperlink>
    </w:p>
    <w:p w14:paraId="0FEC8A28" w14:textId="469E2516" w:rsidR="00A87649" w:rsidRDefault="00A87649">
      <w:pPr>
        <w:pStyle w:val="TOC5"/>
        <w:rPr>
          <w:rFonts w:asciiTheme="minorHAnsi" w:eastAsiaTheme="minorEastAsia" w:hAnsiTheme="minorHAnsi" w:cstheme="minorBidi"/>
          <w:sz w:val="22"/>
          <w:szCs w:val="22"/>
          <w:lang w:eastAsia="en-AU"/>
        </w:rPr>
      </w:pPr>
      <w:r>
        <w:tab/>
      </w:r>
      <w:hyperlink w:anchor="_Toc145942871" w:history="1">
        <w:r w:rsidRPr="00213D03">
          <w:t>311B</w:t>
        </w:r>
        <w:r>
          <w:rPr>
            <w:rFonts w:asciiTheme="minorHAnsi" w:eastAsiaTheme="minorEastAsia" w:hAnsiTheme="minorHAnsi" w:cstheme="minorBidi"/>
            <w:sz w:val="22"/>
            <w:szCs w:val="22"/>
            <w:lang w:eastAsia="en-AU"/>
          </w:rPr>
          <w:tab/>
        </w:r>
        <w:r w:rsidRPr="00213D03">
          <w:t>Appointment of registrar</w:t>
        </w:r>
        <w:r>
          <w:tab/>
        </w:r>
        <w:r>
          <w:fldChar w:fldCharType="begin"/>
        </w:r>
        <w:r>
          <w:instrText xml:space="preserve"> PAGEREF _Toc145942871 \h </w:instrText>
        </w:r>
        <w:r>
          <w:fldChar w:fldCharType="separate"/>
        </w:r>
        <w:r w:rsidR="00A520F0">
          <w:t>175</w:t>
        </w:r>
        <w:r>
          <w:fldChar w:fldCharType="end"/>
        </w:r>
      </w:hyperlink>
    </w:p>
    <w:p w14:paraId="007CE2D9" w14:textId="7297DC3A" w:rsidR="00A87649" w:rsidRDefault="00A87649">
      <w:pPr>
        <w:pStyle w:val="TOC5"/>
        <w:rPr>
          <w:rFonts w:asciiTheme="minorHAnsi" w:eastAsiaTheme="minorEastAsia" w:hAnsiTheme="minorHAnsi" w:cstheme="minorBidi"/>
          <w:sz w:val="22"/>
          <w:szCs w:val="22"/>
          <w:lang w:eastAsia="en-AU"/>
        </w:rPr>
      </w:pPr>
      <w:r>
        <w:tab/>
      </w:r>
      <w:hyperlink w:anchor="_Toc145942872" w:history="1">
        <w:r w:rsidRPr="00213D03">
          <w:t>311C</w:t>
        </w:r>
        <w:r>
          <w:rPr>
            <w:rFonts w:asciiTheme="minorHAnsi" w:eastAsiaTheme="minorEastAsia" w:hAnsiTheme="minorHAnsi" w:cstheme="minorBidi"/>
            <w:sz w:val="22"/>
            <w:szCs w:val="22"/>
            <w:lang w:eastAsia="en-AU"/>
          </w:rPr>
          <w:tab/>
        </w:r>
        <w:r w:rsidRPr="00213D03">
          <w:t>Register of non</w:t>
        </w:r>
        <w:r w:rsidRPr="00213D03">
          <w:noBreakHyphen/>
          <w:t>government schools</w:t>
        </w:r>
        <w:r>
          <w:tab/>
        </w:r>
        <w:r>
          <w:fldChar w:fldCharType="begin"/>
        </w:r>
        <w:r>
          <w:instrText xml:space="preserve"> PAGEREF _Toc145942872 \h </w:instrText>
        </w:r>
        <w:r>
          <w:fldChar w:fldCharType="separate"/>
        </w:r>
        <w:r w:rsidR="00A520F0">
          <w:t>175</w:t>
        </w:r>
        <w:r>
          <w:fldChar w:fldCharType="end"/>
        </w:r>
      </w:hyperlink>
    </w:p>
    <w:p w14:paraId="521748CB" w14:textId="033C887F" w:rsidR="00A87649" w:rsidRDefault="00A87649">
      <w:pPr>
        <w:pStyle w:val="TOC5"/>
        <w:rPr>
          <w:rFonts w:asciiTheme="minorHAnsi" w:eastAsiaTheme="minorEastAsia" w:hAnsiTheme="minorHAnsi" w:cstheme="minorBidi"/>
          <w:sz w:val="22"/>
          <w:szCs w:val="22"/>
          <w:lang w:eastAsia="en-AU"/>
        </w:rPr>
      </w:pPr>
      <w:r>
        <w:lastRenderedPageBreak/>
        <w:tab/>
      </w:r>
      <w:hyperlink w:anchor="_Toc145942873" w:history="1">
        <w:r w:rsidRPr="00213D03">
          <w:t>311D</w:t>
        </w:r>
        <w:r>
          <w:rPr>
            <w:rFonts w:asciiTheme="minorHAnsi" w:eastAsiaTheme="minorEastAsia" w:hAnsiTheme="minorHAnsi" w:cstheme="minorBidi"/>
            <w:sz w:val="22"/>
            <w:szCs w:val="22"/>
            <w:lang w:eastAsia="en-AU"/>
          </w:rPr>
          <w:tab/>
        </w:r>
        <w:r w:rsidRPr="00213D03">
          <w:t>Application for in</w:t>
        </w:r>
        <w:r w:rsidRPr="00213D03">
          <w:noBreakHyphen/>
          <w:t>principle approval for provisional registration of school</w:t>
        </w:r>
        <w:r>
          <w:tab/>
        </w:r>
        <w:r>
          <w:fldChar w:fldCharType="begin"/>
        </w:r>
        <w:r>
          <w:instrText xml:space="preserve"> PAGEREF _Toc145942873 \h </w:instrText>
        </w:r>
        <w:r>
          <w:fldChar w:fldCharType="separate"/>
        </w:r>
        <w:r w:rsidR="00A520F0">
          <w:t>175</w:t>
        </w:r>
        <w:r>
          <w:fldChar w:fldCharType="end"/>
        </w:r>
      </w:hyperlink>
    </w:p>
    <w:p w14:paraId="625062CB" w14:textId="6558E985" w:rsidR="00A87649" w:rsidRDefault="00A87649">
      <w:pPr>
        <w:pStyle w:val="TOC5"/>
        <w:rPr>
          <w:rFonts w:asciiTheme="minorHAnsi" w:eastAsiaTheme="minorEastAsia" w:hAnsiTheme="minorHAnsi" w:cstheme="minorBidi"/>
          <w:sz w:val="22"/>
          <w:szCs w:val="22"/>
          <w:lang w:eastAsia="en-AU"/>
        </w:rPr>
      </w:pPr>
      <w:r>
        <w:tab/>
      </w:r>
      <w:hyperlink w:anchor="_Toc145942874" w:history="1">
        <w:r w:rsidRPr="00213D03">
          <w:t>311E</w:t>
        </w:r>
        <w:r>
          <w:rPr>
            <w:rFonts w:asciiTheme="minorHAnsi" w:eastAsiaTheme="minorEastAsia" w:hAnsiTheme="minorHAnsi" w:cstheme="minorBidi"/>
            <w:sz w:val="22"/>
            <w:szCs w:val="22"/>
            <w:lang w:eastAsia="en-AU"/>
          </w:rPr>
          <w:tab/>
        </w:r>
        <w:r w:rsidRPr="00213D03">
          <w:t>Application for in</w:t>
        </w:r>
        <w:r w:rsidRPr="00213D03">
          <w:noBreakHyphen/>
          <w:t>principle approval for registration of school at additional campus—generally</w:t>
        </w:r>
        <w:r>
          <w:tab/>
        </w:r>
        <w:r>
          <w:fldChar w:fldCharType="begin"/>
        </w:r>
        <w:r>
          <w:instrText xml:space="preserve"> PAGEREF _Toc145942874 \h </w:instrText>
        </w:r>
        <w:r>
          <w:fldChar w:fldCharType="separate"/>
        </w:r>
        <w:r w:rsidR="00A520F0">
          <w:t>176</w:t>
        </w:r>
        <w:r>
          <w:fldChar w:fldCharType="end"/>
        </w:r>
      </w:hyperlink>
    </w:p>
    <w:p w14:paraId="40EB0340" w14:textId="3EE1492E" w:rsidR="00A87649" w:rsidRDefault="00A87649">
      <w:pPr>
        <w:pStyle w:val="TOC5"/>
        <w:rPr>
          <w:rFonts w:asciiTheme="minorHAnsi" w:eastAsiaTheme="minorEastAsia" w:hAnsiTheme="minorHAnsi" w:cstheme="minorBidi"/>
          <w:sz w:val="22"/>
          <w:szCs w:val="22"/>
          <w:lang w:eastAsia="en-AU"/>
        </w:rPr>
      </w:pPr>
      <w:r>
        <w:tab/>
      </w:r>
      <w:hyperlink w:anchor="_Toc145942875" w:history="1">
        <w:r w:rsidRPr="00213D03">
          <w:t>311F</w:t>
        </w:r>
        <w:r>
          <w:rPr>
            <w:rFonts w:asciiTheme="minorHAnsi" w:eastAsiaTheme="minorEastAsia" w:hAnsiTheme="minorHAnsi" w:cstheme="minorBidi"/>
            <w:sz w:val="22"/>
            <w:szCs w:val="22"/>
            <w:lang w:eastAsia="en-AU"/>
          </w:rPr>
          <w:tab/>
        </w:r>
        <w:r w:rsidRPr="00213D03">
          <w:t>Application for in</w:t>
        </w:r>
        <w:r w:rsidRPr="00213D03">
          <w:noBreakHyphen/>
          <w:t>principle approval for registration of school at additional campus—within 2 years</w:t>
        </w:r>
        <w:r>
          <w:tab/>
        </w:r>
        <w:r>
          <w:fldChar w:fldCharType="begin"/>
        </w:r>
        <w:r>
          <w:instrText xml:space="preserve"> PAGEREF _Toc145942875 \h </w:instrText>
        </w:r>
        <w:r>
          <w:fldChar w:fldCharType="separate"/>
        </w:r>
        <w:r w:rsidR="00A520F0">
          <w:t>177</w:t>
        </w:r>
        <w:r>
          <w:fldChar w:fldCharType="end"/>
        </w:r>
      </w:hyperlink>
    </w:p>
    <w:p w14:paraId="12E8919C" w14:textId="45216114" w:rsidR="00A87649" w:rsidRDefault="00A87649">
      <w:pPr>
        <w:pStyle w:val="TOC5"/>
        <w:rPr>
          <w:rFonts w:asciiTheme="minorHAnsi" w:eastAsiaTheme="minorEastAsia" w:hAnsiTheme="minorHAnsi" w:cstheme="minorBidi"/>
          <w:sz w:val="22"/>
          <w:szCs w:val="22"/>
          <w:lang w:eastAsia="en-AU"/>
        </w:rPr>
      </w:pPr>
      <w:r>
        <w:tab/>
      </w:r>
      <w:hyperlink w:anchor="_Toc145942876" w:history="1">
        <w:r w:rsidRPr="00213D03">
          <w:t>311G</w:t>
        </w:r>
        <w:r>
          <w:rPr>
            <w:rFonts w:asciiTheme="minorHAnsi" w:eastAsiaTheme="minorEastAsia" w:hAnsiTheme="minorHAnsi" w:cstheme="minorBidi"/>
            <w:sz w:val="22"/>
            <w:szCs w:val="22"/>
            <w:lang w:eastAsia="en-AU"/>
          </w:rPr>
          <w:tab/>
        </w:r>
        <w:r w:rsidRPr="00213D03">
          <w:t>Application for in</w:t>
        </w:r>
        <w:r w:rsidRPr="00213D03">
          <w:noBreakHyphen/>
          <w:t>principle approval for registration of school at additional educational level—generally</w:t>
        </w:r>
        <w:r>
          <w:tab/>
        </w:r>
        <w:r>
          <w:fldChar w:fldCharType="begin"/>
        </w:r>
        <w:r>
          <w:instrText xml:space="preserve"> PAGEREF _Toc145942876 \h </w:instrText>
        </w:r>
        <w:r>
          <w:fldChar w:fldCharType="separate"/>
        </w:r>
        <w:r w:rsidR="00A520F0">
          <w:t>177</w:t>
        </w:r>
        <w:r>
          <w:fldChar w:fldCharType="end"/>
        </w:r>
      </w:hyperlink>
    </w:p>
    <w:p w14:paraId="7F26BB99" w14:textId="3603AEAA" w:rsidR="00A87649" w:rsidRDefault="00A87649">
      <w:pPr>
        <w:pStyle w:val="TOC5"/>
        <w:rPr>
          <w:rFonts w:asciiTheme="minorHAnsi" w:eastAsiaTheme="minorEastAsia" w:hAnsiTheme="minorHAnsi" w:cstheme="minorBidi"/>
          <w:sz w:val="22"/>
          <w:szCs w:val="22"/>
          <w:lang w:eastAsia="en-AU"/>
        </w:rPr>
      </w:pPr>
      <w:r>
        <w:tab/>
      </w:r>
      <w:hyperlink w:anchor="_Toc145942877" w:history="1">
        <w:r w:rsidRPr="00213D03">
          <w:t>311H</w:t>
        </w:r>
        <w:r>
          <w:rPr>
            <w:rFonts w:asciiTheme="minorHAnsi" w:eastAsiaTheme="minorEastAsia" w:hAnsiTheme="minorHAnsi" w:cstheme="minorBidi"/>
            <w:sz w:val="22"/>
            <w:szCs w:val="22"/>
            <w:lang w:eastAsia="en-AU"/>
          </w:rPr>
          <w:tab/>
        </w:r>
        <w:r w:rsidRPr="00213D03">
          <w:t>Application for in</w:t>
        </w:r>
        <w:r w:rsidRPr="00213D03">
          <w:noBreakHyphen/>
          <w:t>principle approval for registration of school at additional educational level—within 2 years</w:t>
        </w:r>
        <w:r>
          <w:tab/>
        </w:r>
        <w:r>
          <w:fldChar w:fldCharType="begin"/>
        </w:r>
        <w:r>
          <w:instrText xml:space="preserve"> PAGEREF _Toc145942877 \h </w:instrText>
        </w:r>
        <w:r>
          <w:fldChar w:fldCharType="separate"/>
        </w:r>
        <w:r w:rsidR="00A520F0">
          <w:t>178</w:t>
        </w:r>
        <w:r>
          <w:fldChar w:fldCharType="end"/>
        </w:r>
      </w:hyperlink>
    </w:p>
    <w:p w14:paraId="0BF7EA0D" w14:textId="0DB17A02" w:rsidR="00A87649" w:rsidRDefault="00A87649">
      <w:pPr>
        <w:pStyle w:val="TOC5"/>
        <w:rPr>
          <w:rFonts w:asciiTheme="minorHAnsi" w:eastAsiaTheme="minorEastAsia" w:hAnsiTheme="minorHAnsi" w:cstheme="minorBidi"/>
          <w:sz w:val="22"/>
          <w:szCs w:val="22"/>
          <w:lang w:eastAsia="en-AU"/>
        </w:rPr>
      </w:pPr>
      <w:r>
        <w:tab/>
      </w:r>
      <w:hyperlink w:anchor="_Toc145942878" w:history="1">
        <w:r w:rsidRPr="00213D03">
          <w:t>311I</w:t>
        </w:r>
        <w:r>
          <w:rPr>
            <w:rFonts w:asciiTheme="minorHAnsi" w:eastAsiaTheme="minorEastAsia" w:hAnsiTheme="minorHAnsi" w:cstheme="minorBidi"/>
            <w:sz w:val="22"/>
            <w:szCs w:val="22"/>
            <w:lang w:eastAsia="en-AU"/>
          </w:rPr>
          <w:tab/>
        </w:r>
        <w:r w:rsidRPr="00213D03">
          <w:t>In</w:t>
        </w:r>
        <w:r w:rsidRPr="00213D03">
          <w:noBreakHyphen/>
          <w:t>principle approval for provisional registration of school</w:t>
        </w:r>
        <w:r>
          <w:tab/>
        </w:r>
        <w:r>
          <w:fldChar w:fldCharType="begin"/>
        </w:r>
        <w:r>
          <w:instrText xml:space="preserve"> PAGEREF _Toc145942878 \h </w:instrText>
        </w:r>
        <w:r>
          <w:fldChar w:fldCharType="separate"/>
        </w:r>
        <w:r w:rsidR="00A520F0">
          <w:t>178</w:t>
        </w:r>
        <w:r>
          <w:fldChar w:fldCharType="end"/>
        </w:r>
      </w:hyperlink>
    </w:p>
    <w:p w14:paraId="40DAA5CD" w14:textId="0123978A" w:rsidR="00A87649" w:rsidRDefault="00A87649">
      <w:pPr>
        <w:pStyle w:val="TOC5"/>
        <w:rPr>
          <w:rFonts w:asciiTheme="minorHAnsi" w:eastAsiaTheme="minorEastAsia" w:hAnsiTheme="minorHAnsi" w:cstheme="minorBidi"/>
          <w:sz w:val="22"/>
          <w:szCs w:val="22"/>
          <w:lang w:eastAsia="en-AU"/>
        </w:rPr>
      </w:pPr>
      <w:r>
        <w:tab/>
      </w:r>
      <w:hyperlink w:anchor="_Toc145942879" w:history="1">
        <w:r w:rsidRPr="00213D03">
          <w:t>311J</w:t>
        </w:r>
        <w:r>
          <w:rPr>
            <w:rFonts w:asciiTheme="minorHAnsi" w:eastAsiaTheme="minorEastAsia" w:hAnsiTheme="minorHAnsi" w:cstheme="minorBidi"/>
            <w:sz w:val="22"/>
            <w:szCs w:val="22"/>
            <w:lang w:eastAsia="en-AU"/>
          </w:rPr>
          <w:tab/>
        </w:r>
        <w:r w:rsidRPr="00213D03">
          <w:t>Application for provisional registration of school</w:t>
        </w:r>
        <w:r>
          <w:tab/>
        </w:r>
        <w:r>
          <w:fldChar w:fldCharType="begin"/>
        </w:r>
        <w:r>
          <w:instrText xml:space="preserve"> PAGEREF _Toc145942879 \h </w:instrText>
        </w:r>
        <w:r>
          <w:fldChar w:fldCharType="separate"/>
        </w:r>
        <w:r w:rsidR="00A520F0">
          <w:t>179</w:t>
        </w:r>
        <w:r>
          <w:fldChar w:fldCharType="end"/>
        </w:r>
      </w:hyperlink>
    </w:p>
    <w:p w14:paraId="1F178257" w14:textId="49D49D63" w:rsidR="00A87649" w:rsidRDefault="00A87649">
      <w:pPr>
        <w:pStyle w:val="TOC5"/>
        <w:rPr>
          <w:rFonts w:asciiTheme="minorHAnsi" w:eastAsiaTheme="minorEastAsia" w:hAnsiTheme="minorHAnsi" w:cstheme="minorBidi"/>
          <w:sz w:val="22"/>
          <w:szCs w:val="22"/>
          <w:lang w:eastAsia="en-AU"/>
        </w:rPr>
      </w:pPr>
      <w:r>
        <w:tab/>
      </w:r>
      <w:hyperlink w:anchor="_Toc145942880" w:history="1">
        <w:r w:rsidRPr="00213D03">
          <w:t>311K</w:t>
        </w:r>
        <w:r>
          <w:rPr>
            <w:rFonts w:asciiTheme="minorHAnsi" w:eastAsiaTheme="minorEastAsia" w:hAnsiTheme="minorHAnsi" w:cstheme="minorBidi"/>
            <w:sz w:val="22"/>
            <w:szCs w:val="22"/>
            <w:lang w:eastAsia="en-AU"/>
          </w:rPr>
          <w:tab/>
        </w:r>
        <w:r w:rsidRPr="00213D03">
          <w:t>Provisional registration of a school</w:t>
        </w:r>
        <w:r>
          <w:tab/>
        </w:r>
        <w:r>
          <w:fldChar w:fldCharType="begin"/>
        </w:r>
        <w:r>
          <w:instrText xml:space="preserve"> PAGEREF _Toc145942880 \h </w:instrText>
        </w:r>
        <w:r>
          <w:fldChar w:fldCharType="separate"/>
        </w:r>
        <w:r w:rsidR="00A520F0">
          <w:t>179</w:t>
        </w:r>
        <w:r>
          <w:fldChar w:fldCharType="end"/>
        </w:r>
      </w:hyperlink>
    </w:p>
    <w:p w14:paraId="63F0076A" w14:textId="63597E26" w:rsidR="00A87649" w:rsidRDefault="00A87649">
      <w:pPr>
        <w:pStyle w:val="TOC5"/>
        <w:rPr>
          <w:rFonts w:asciiTheme="minorHAnsi" w:eastAsiaTheme="minorEastAsia" w:hAnsiTheme="minorHAnsi" w:cstheme="minorBidi"/>
          <w:sz w:val="22"/>
          <w:szCs w:val="22"/>
          <w:lang w:eastAsia="en-AU"/>
        </w:rPr>
      </w:pPr>
      <w:r>
        <w:tab/>
      </w:r>
      <w:hyperlink w:anchor="_Toc145942881" w:history="1">
        <w:r w:rsidRPr="00213D03">
          <w:t>311L</w:t>
        </w:r>
        <w:r>
          <w:rPr>
            <w:rFonts w:asciiTheme="minorHAnsi" w:eastAsiaTheme="minorEastAsia" w:hAnsiTheme="minorHAnsi" w:cstheme="minorBidi"/>
            <w:sz w:val="22"/>
            <w:szCs w:val="22"/>
            <w:lang w:eastAsia="en-AU"/>
          </w:rPr>
          <w:tab/>
        </w:r>
        <w:r w:rsidRPr="00213D03">
          <w:t>Application for registration of school</w:t>
        </w:r>
        <w:r>
          <w:tab/>
        </w:r>
        <w:r>
          <w:fldChar w:fldCharType="begin"/>
        </w:r>
        <w:r>
          <w:instrText xml:space="preserve"> PAGEREF _Toc145942881 \h </w:instrText>
        </w:r>
        <w:r>
          <w:fldChar w:fldCharType="separate"/>
        </w:r>
        <w:r w:rsidR="00A520F0">
          <w:t>180</w:t>
        </w:r>
        <w:r>
          <w:fldChar w:fldCharType="end"/>
        </w:r>
      </w:hyperlink>
    </w:p>
    <w:p w14:paraId="0A59561C" w14:textId="0D697B91" w:rsidR="00A87649" w:rsidRDefault="00A87649">
      <w:pPr>
        <w:pStyle w:val="TOC5"/>
        <w:rPr>
          <w:rFonts w:asciiTheme="minorHAnsi" w:eastAsiaTheme="minorEastAsia" w:hAnsiTheme="minorHAnsi" w:cstheme="minorBidi"/>
          <w:sz w:val="22"/>
          <w:szCs w:val="22"/>
          <w:lang w:eastAsia="en-AU"/>
        </w:rPr>
      </w:pPr>
      <w:r>
        <w:tab/>
      </w:r>
      <w:hyperlink w:anchor="_Toc145942882" w:history="1">
        <w:r w:rsidRPr="00213D03">
          <w:t>311M</w:t>
        </w:r>
        <w:r>
          <w:rPr>
            <w:rFonts w:asciiTheme="minorHAnsi" w:eastAsiaTheme="minorEastAsia" w:hAnsiTheme="minorHAnsi" w:cstheme="minorBidi"/>
            <w:sz w:val="22"/>
            <w:szCs w:val="22"/>
            <w:lang w:eastAsia="en-AU"/>
          </w:rPr>
          <w:tab/>
        </w:r>
        <w:r w:rsidRPr="00213D03">
          <w:t>Registration of school</w:t>
        </w:r>
        <w:r>
          <w:tab/>
        </w:r>
        <w:r>
          <w:fldChar w:fldCharType="begin"/>
        </w:r>
        <w:r>
          <w:instrText xml:space="preserve"> PAGEREF _Toc145942882 \h </w:instrText>
        </w:r>
        <w:r>
          <w:fldChar w:fldCharType="separate"/>
        </w:r>
        <w:r w:rsidR="00A520F0">
          <w:t>181</w:t>
        </w:r>
        <w:r>
          <w:fldChar w:fldCharType="end"/>
        </w:r>
      </w:hyperlink>
    </w:p>
    <w:p w14:paraId="20493987" w14:textId="677250C0" w:rsidR="00A87649" w:rsidRDefault="00A87649">
      <w:pPr>
        <w:pStyle w:val="TOC5"/>
        <w:rPr>
          <w:rFonts w:asciiTheme="minorHAnsi" w:eastAsiaTheme="minorEastAsia" w:hAnsiTheme="minorHAnsi" w:cstheme="minorBidi"/>
          <w:sz w:val="22"/>
          <w:szCs w:val="22"/>
          <w:lang w:eastAsia="en-AU"/>
        </w:rPr>
      </w:pPr>
      <w:r>
        <w:tab/>
      </w:r>
      <w:hyperlink w:anchor="_Toc145942883" w:history="1">
        <w:r w:rsidRPr="00213D03">
          <w:t>311N</w:t>
        </w:r>
        <w:r>
          <w:rPr>
            <w:rFonts w:asciiTheme="minorHAnsi" w:eastAsiaTheme="minorEastAsia" w:hAnsiTheme="minorHAnsi" w:cstheme="minorBidi"/>
            <w:sz w:val="22"/>
            <w:szCs w:val="22"/>
            <w:lang w:eastAsia="en-AU"/>
          </w:rPr>
          <w:tab/>
        </w:r>
        <w:r w:rsidRPr="00213D03">
          <w:t>Application for registration of school at additional campus—generally</w:t>
        </w:r>
        <w:r>
          <w:tab/>
        </w:r>
        <w:r>
          <w:fldChar w:fldCharType="begin"/>
        </w:r>
        <w:r>
          <w:instrText xml:space="preserve"> PAGEREF _Toc145942883 \h </w:instrText>
        </w:r>
        <w:r>
          <w:fldChar w:fldCharType="separate"/>
        </w:r>
        <w:r w:rsidR="00A520F0">
          <w:t>181</w:t>
        </w:r>
        <w:r>
          <w:fldChar w:fldCharType="end"/>
        </w:r>
      </w:hyperlink>
    </w:p>
    <w:p w14:paraId="3430C337" w14:textId="777A2839" w:rsidR="00A87649" w:rsidRDefault="00A87649">
      <w:pPr>
        <w:pStyle w:val="TOC5"/>
        <w:rPr>
          <w:rFonts w:asciiTheme="minorHAnsi" w:eastAsiaTheme="minorEastAsia" w:hAnsiTheme="minorHAnsi" w:cstheme="minorBidi"/>
          <w:sz w:val="22"/>
          <w:szCs w:val="22"/>
          <w:lang w:eastAsia="en-AU"/>
        </w:rPr>
      </w:pPr>
      <w:r>
        <w:tab/>
      </w:r>
      <w:hyperlink w:anchor="_Toc145942884" w:history="1">
        <w:r w:rsidRPr="00213D03">
          <w:t>311O</w:t>
        </w:r>
        <w:r>
          <w:rPr>
            <w:rFonts w:asciiTheme="minorHAnsi" w:eastAsiaTheme="minorEastAsia" w:hAnsiTheme="minorHAnsi" w:cstheme="minorBidi"/>
            <w:sz w:val="22"/>
            <w:szCs w:val="22"/>
            <w:lang w:eastAsia="en-AU"/>
          </w:rPr>
          <w:tab/>
        </w:r>
        <w:r w:rsidRPr="00213D03">
          <w:t>Application for registration of school at additional campus—within 2 years</w:t>
        </w:r>
        <w:r>
          <w:tab/>
        </w:r>
        <w:r>
          <w:fldChar w:fldCharType="begin"/>
        </w:r>
        <w:r>
          <w:instrText xml:space="preserve"> PAGEREF _Toc145942884 \h </w:instrText>
        </w:r>
        <w:r>
          <w:fldChar w:fldCharType="separate"/>
        </w:r>
        <w:r w:rsidR="00A520F0">
          <w:t>182</w:t>
        </w:r>
        <w:r>
          <w:fldChar w:fldCharType="end"/>
        </w:r>
      </w:hyperlink>
    </w:p>
    <w:p w14:paraId="4DBDE048" w14:textId="79A7A42E" w:rsidR="00A87649" w:rsidRDefault="00A87649">
      <w:pPr>
        <w:pStyle w:val="TOC5"/>
        <w:rPr>
          <w:rFonts w:asciiTheme="minorHAnsi" w:eastAsiaTheme="minorEastAsia" w:hAnsiTheme="minorHAnsi" w:cstheme="minorBidi"/>
          <w:sz w:val="22"/>
          <w:szCs w:val="22"/>
          <w:lang w:eastAsia="en-AU"/>
        </w:rPr>
      </w:pPr>
      <w:r>
        <w:tab/>
      </w:r>
      <w:hyperlink w:anchor="_Toc145942885" w:history="1">
        <w:r w:rsidRPr="00213D03">
          <w:t>311P</w:t>
        </w:r>
        <w:r>
          <w:rPr>
            <w:rFonts w:asciiTheme="minorHAnsi" w:eastAsiaTheme="minorEastAsia" w:hAnsiTheme="minorHAnsi" w:cstheme="minorBidi"/>
            <w:sz w:val="22"/>
            <w:szCs w:val="22"/>
            <w:lang w:eastAsia="en-AU"/>
          </w:rPr>
          <w:tab/>
        </w:r>
        <w:r w:rsidRPr="00213D03">
          <w:t>Application for registration of school at additional educational level—generally</w:t>
        </w:r>
        <w:r>
          <w:tab/>
        </w:r>
        <w:r>
          <w:fldChar w:fldCharType="begin"/>
        </w:r>
        <w:r>
          <w:instrText xml:space="preserve"> PAGEREF _Toc145942885 \h </w:instrText>
        </w:r>
        <w:r>
          <w:fldChar w:fldCharType="separate"/>
        </w:r>
        <w:r w:rsidR="00A520F0">
          <w:t>182</w:t>
        </w:r>
        <w:r>
          <w:fldChar w:fldCharType="end"/>
        </w:r>
      </w:hyperlink>
    </w:p>
    <w:p w14:paraId="0852190E" w14:textId="45BD02A7" w:rsidR="00A87649" w:rsidRDefault="00A87649">
      <w:pPr>
        <w:pStyle w:val="TOC5"/>
        <w:rPr>
          <w:rFonts w:asciiTheme="minorHAnsi" w:eastAsiaTheme="minorEastAsia" w:hAnsiTheme="minorHAnsi" w:cstheme="minorBidi"/>
          <w:sz w:val="22"/>
          <w:szCs w:val="22"/>
          <w:lang w:eastAsia="en-AU"/>
        </w:rPr>
      </w:pPr>
      <w:r>
        <w:tab/>
      </w:r>
      <w:hyperlink w:anchor="_Toc145942886" w:history="1">
        <w:r w:rsidRPr="00213D03">
          <w:t>311Q</w:t>
        </w:r>
        <w:r>
          <w:rPr>
            <w:rFonts w:asciiTheme="minorHAnsi" w:eastAsiaTheme="minorEastAsia" w:hAnsiTheme="minorHAnsi" w:cstheme="minorBidi"/>
            <w:sz w:val="22"/>
            <w:szCs w:val="22"/>
            <w:lang w:eastAsia="en-AU"/>
          </w:rPr>
          <w:tab/>
        </w:r>
        <w:r w:rsidRPr="00213D03">
          <w:t>Application for registration of school at additional educational level—within 2 years</w:t>
        </w:r>
        <w:r>
          <w:tab/>
        </w:r>
        <w:r>
          <w:fldChar w:fldCharType="begin"/>
        </w:r>
        <w:r>
          <w:instrText xml:space="preserve"> PAGEREF _Toc145942886 \h </w:instrText>
        </w:r>
        <w:r>
          <w:fldChar w:fldCharType="separate"/>
        </w:r>
        <w:r w:rsidR="00A520F0">
          <w:t>183</w:t>
        </w:r>
        <w:r>
          <w:fldChar w:fldCharType="end"/>
        </w:r>
      </w:hyperlink>
    </w:p>
    <w:p w14:paraId="5097DAF8" w14:textId="53BE08CD" w:rsidR="00A87649" w:rsidRDefault="00A87649">
      <w:pPr>
        <w:pStyle w:val="TOC5"/>
        <w:rPr>
          <w:rFonts w:asciiTheme="minorHAnsi" w:eastAsiaTheme="minorEastAsia" w:hAnsiTheme="minorHAnsi" w:cstheme="minorBidi"/>
          <w:sz w:val="22"/>
          <w:szCs w:val="22"/>
          <w:lang w:eastAsia="en-AU"/>
        </w:rPr>
      </w:pPr>
      <w:r>
        <w:tab/>
      </w:r>
      <w:hyperlink w:anchor="_Toc145942887" w:history="1">
        <w:r w:rsidRPr="00213D03">
          <w:t>311R</w:t>
        </w:r>
        <w:r>
          <w:rPr>
            <w:rFonts w:asciiTheme="minorHAnsi" w:eastAsiaTheme="minorEastAsia" w:hAnsiTheme="minorHAnsi" w:cstheme="minorBidi"/>
            <w:sz w:val="22"/>
            <w:szCs w:val="22"/>
            <w:lang w:eastAsia="en-AU"/>
          </w:rPr>
          <w:tab/>
        </w:r>
        <w:r w:rsidRPr="00213D03">
          <w:t>Grounds for regulatory action</w:t>
        </w:r>
        <w:r>
          <w:tab/>
        </w:r>
        <w:r>
          <w:fldChar w:fldCharType="begin"/>
        </w:r>
        <w:r>
          <w:instrText xml:space="preserve"> PAGEREF _Toc145942887 \h </w:instrText>
        </w:r>
        <w:r>
          <w:fldChar w:fldCharType="separate"/>
        </w:r>
        <w:r w:rsidR="00A520F0">
          <w:t>184</w:t>
        </w:r>
        <w:r>
          <w:fldChar w:fldCharType="end"/>
        </w:r>
      </w:hyperlink>
    </w:p>
    <w:p w14:paraId="6CB82E5D" w14:textId="7D00ED0F" w:rsidR="00A87649" w:rsidRDefault="00A87649">
      <w:pPr>
        <w:pStyle w:val="TOC5"/>
        <w:rPr>
          <w:rFonts w:asciiTheme="minorHAnsi" w:eastAsiaTheme="minorEastAsia" w:hAnsiTheme="minorHAnsi" w:cstheme="minorBidi"/>
          <w:sz w:val="22"/>
          <w:szCs w:val="22"/>
          <w:lang w:eastAsia="en-AU"/>
        </w:rPr>
      </w:pPr>
      <w:r>
        <w:tab/>
      </w:r>
      <w:hyperlink w:anchor="_Toc145942888" w:history="1">
        <w:r w:rsidRPr="00213D03">
          <w:t>311S</w:t>
        </w:r>
        <w:r>
          <w:rPr>
            <w:rFonts w:asciiTheme="minorHAnsi" w:eastAsiaTheme="minorEastAsia" w:hAnsiTheme="minorHAnsi" w:cstheme="minorBidi"/>
            <w:sz w:val="22"/>
            <w:szCs w:val="22"/>
            <w:lang w:eastAsia="en-AU"/>
          </w:rPr>
          <w:tab/>
        </w:r>
        <w:r w:rsidRPr="00213D03">
          <w:t>Register of enrolments and attendances—non</w:t>
        </w:r>
        <w:r w:rsidRPr="00213D03">
          <w:noBreakHyphen/>
          <w:t>government schools</w:t>
        </w:r>
        <w:r>
          <w:tab/>
        </w:r>
        <w:r>
          <w:fldChar w:fldCharType="begin"/>
        </w:r>
        <w:r>
          <w:instrText xml:space="preserve"> PAGEREF _Toc145942888 \h </w:instrText>
        </w:r>
        <w:r>
          <w:fldChar w:fldCharType="separate"/>
        </w:r>
        <w:r w:rsidR="00A520F0">
          <w:t>184</w:t>
        </w:r>
        <w:r>
          <w:fldChar w:fldCharType="end"/>
        </w:r>
      </w:hyperlink>
    </w:p>
    <w:p w14:paraId="70D7908E" w14:textId="6EF139BD" w:rsidR="00A87649" w:rsidRDefault="00A87649">
      <w:pPr>
        <w:pStyle w:val="TOC5"/>
        <w:rPr>
          <w:rFonts w:asciiTheme="minorHAnsi" w:eastAsiaTheme="minorEastAsia" w:hAnsiTheme="minorHAnsi" w:cstheme="minorBidi"/>
          <w:sz w:val="22"/>
          <w:szCs w:val="22"/>
          <w:lang w:eastAsia="en-AU"/>
        </w:rPr>
      </w:pPr>
      <w:r>
        <w:tab/>
      </w:r>
      <w:hyperlink w:anchor="_Toc145942889" w:history="1">
        <w:r w:rsidRPr="00213D03">
          <w:t>311T</w:t>
        </w:r>
        <w:r>
          <w:rPr>
            <w:rFonts w:asciiTheme="minorHAnsi" w:eastAsiaTheme="minorEastAsia" w:hAnsiTheme="minorHAnsi" w:cstheme="minorBidi"/>
            <w:sz w:val="22"/>
            <w:szCs w:val="22"/>
            <w:lang w:eastAsia="en-AU"/>
          </w:rPr>
          <w:tab/>
        </w:r>
        <w:r w:rsidRPr="00213D03">
          <w:t>Appointment of authorised persons (non-government)</w:t>
        </w:r>
        <w:r>
          <w:tab/>
        </w:r>
        <w:r>
          <w:fldChar w:fldCharType="begin"/>
        </w:r>
        <w:r>
          <w:instrText xml:space="preserve"> PAGEREF _Toc145942889 \h </w:instrText>
        </w:r>
        <w:r>
          <w:fldChar w:fldCharType="separate"/>
        </w:r>
        <w:r w:rsidR="00A520F0">
          <w:t>184</w:t>
        </w:r>
        <w:r>
          <w:fldChar w:fldCharType="end"/>
        </w:r>
      </w:hyperlink>
    </w:p>
    <w:p w14:paraId="18D191A6" w14:textId="5D3020B9" w:rsidR="00A87649" w:rsidRDefault="00457EEA">
      <w:pPr>
        <w:pStyle w:val="TOC2"/>
        <w:rPr>
          <w:rFonts w:asciiTheme="minorHAnsi" w:eastAsiaTheme="minorEastAsia" w:hAnsiTheme="minorHAnsi" w:cstheme="minorBidi"/>
          <w:b w:val="0"/>
          <w:sz w:val="22"/>
          <w:szCs w:val="22"/>
          <w:lang w:eastAsia="en-AU"/>
        </w:rPr>
      </w:pPr>
      <w:hyperlink w:anchor="_Toc145942890" w:history="1">
        <w:r w:rsidR="00A87649" w:rsidRPr="00213D03">
          <w:t>Part 10.2</w:t>
        </w:r>
        <w:r w:rsidR="00A87649">
          <w:rPr>
            <w:rFonts w:asciiTheme="minorHAnsi" w:eastAsiaTheme="minorEastAsia" w:hAnsiTheme="minorHAnsi" w:cstheme="minorBidi"/>
            <w:b w:val="0"/>
            <w:sz w:val="22"/>
            <w:szCs w:val="22"/>
            <w:lang w:eastAsia="en-AU"/>
          </w:rPr>
          <w:tab/>
        </w:r>
        <w:r w:rsidR="00A87649" w:rsidRPr="00213D03">
          <w:t>Transitional regulations</w:t>
        </w:r>
        <w:r w:rsidR="00A87649" w:rsidRPr="00A87649">
          <w:rPr>
            <w:vanish/>
          </w:rPr>
          <w:tab/>
        </w:r>
        <w:r w:rsidR="00A87649" w:rsidRPr="00A87649">
          <w:rPr>
            <w:vanish/>
          </w:rPr>
          <w:fldChar w:fldCharType="begin"/>
        </w:r>
        <w:r w:rsidR="00A87649" w:rsidRPr="00A87649">
          <w:rPr>
            <w:vanish/>
          </w:rPr>
          <w:instrText xml:space="preserve"> PAGEREF _Toc145942890 \h </w:instrText>
        </w:r>
        <w:r w:rsidR="00A87649" w:rsidRPr="00A87649">
          <w:rPr>
            <w:vanish/>
          </w:rPr>
        </w:r>
        <w:r w:rsidR="00A87649" w:rsidRPr="00A87649">
          <w:rPr>
            <w:vanish/>
          </w:rPr>
          <w:fldChar w:fldCharType="separate"/>
        </w:r>
        <w:r w:rsidR="00A520F0">
          <w:rPr>
            <w:vanish/>
          </w:rPr>
          <w:t>185</w:t>
        </w:r>
        <w:r w:rsidR="00A87649" w:rsidRPr="00A87649">
          <w:rPr>
            <w:vanish/>
          </w:rPr>
          <w:fldChar w:fldCharType="end"/>
        </w:r>
      </w:hyperlink>
    </w:p>
    <w:p w14:paraId="3ACD3CBC" w14:textId="20A0289B" w:rsidR="00A87649" w:rsidRDefault="00A87649">
      <w:pPr>
        <w:pStyle w:val="TOC5"/>
        <w:rPr>
          <w:rFonts w:asciiTheme="minorHAnsi" w:eastAsiaTheme="minorEastAsia" w:hAnsiTheme="minorHAnsi" w:cstheme="minorBidi"/>
          <w:sz w:val="22"/>
          <w:szCs w:val="22"/>
          <w:lang w:eastAsia="en-AU"/>
        </w:rPr>
      </w:pPr>
      <w:r>
        <w:tab/>
      </w:r>
      <w:hyperlink w:anchor="_Toc145942891" w:history="1">
        <w:r w:rsidRPr="00213D03">
          <w:t>312</w:t>
        </w:r>
        <w:r>
          <w:rPr>
            <w:rFonts w:asciiTheme="minorHAnsi" w:eastAsiaTheme="minorEastAsia" w:hAnsiTheme="minorHAnsi" w:cstheme="minorBidi"/>
            <w:sz w:val="22"/>
            <w:szCs w:val="22"/>
            <w:lang w:eastAsia="en-AU"/>
          </w:rPr>
          <w:tab/>
        </w:r>
        <w:r w:rsidRPr="00213D03">
          <w:t>Transitional regulations</w:t>
        </w:r>
        <w:r>
          <w:tab/>
        </w:r>
        <w:r>
          <w:fldChar w:fldCharType="begin"/>
        </w:r>
        <w:r>
          <w:instrText xml:space="preserve"> PAGEREF _Toc145942891 \h </w:instrText>
        </w:r>
        <w:r>
          <w:fldChar w:fldCharType="separate"/>
        </w:r>
        <w:r w:rsidR="00A520F0">
          <w:t>185</w:t>
        </w:r>
        <w:r>
          <w:fldChar w:fldCharType="end"/>
        </w:r>
      </w:hyperlink>
    </w:p>
    <w:p w14:paraId="6E9FD14F" w14:textId="283CA33D" w:rsidR="00A87649" w:rsidRDefault="00457EEA">
      <w:pPr>
        <w:pStyle w:val="TOC2"/>
        <w:rPr>
          <w:rFonts w:asciiTheme="minorHAnsi" w:eastAsiaTheme="minorEastAsia" w:hAnsiTheme="minorHAnsi" w:cstheme="minorBidi"/>
          <w:b w:val="0"/>
          <w:sz w:val="22"/>
          <w:szCs w:val="22"/>
          <w:lang w:eastAsia="en-AU"/>
        </w:rPr>
      </w:pPr>
      <w:hyperlink w:anchor="_Toc145942892" w:history="1">
        <w:r w:rsidR="00A87649" w:rsidRPr="00213D03">
          <w:t>Part 10.3</w:t>
        </w:r>
        <w:r w:rsidR="00A87649">
          <w:rPr>
            <w:rFonts w:asciiTheme="minorHAnsi" w:eastAsiaTheme="minorEastAsia" w:hAnsiTheme="minorHAnsi" w:cstheme="minorBidi"/>
            <w:b w:val="0"/>
            <w:sz w:val="22"/>
            <w:szCs w:val="22"/>
            <w:lang w:eastAsia="en-AU"/>
          </w:rPr>
          <w:tab/>
        </w:r>
        <w:r w:rsidR="00A87649" w:rsidRPr="00213D03">
          <w:t>Expiry</w:t>
        </w:r>
        <w:r w:rsidR="00A87649" w:rsidRPr="00A87649">
          <w:rPr>
            <w:vanish/>
          </w:rPr>
          <w:tab/>
        </w:r>
        <w:r w:rsidR="00A87649" w:rsidRPr="00A87649">
          <w:rPr>
            <w:vanish/>
          </w:rPr>
          <w:fldChar w:fldCharType="begin"/>
        </w:r>
        <w:r w:rsidR="00A87649" w:rsidRPr="00A87649">
          <w:rPr>
            <w:vanish/>
          </w:rPr>
          <w:instrText xml:space="preserve"> PAGEREF _Toc145942892 \h </w:instrText>
        </w:r>
        <w:r w:rsidR="00A87649" w:rsidRPr="00A87649">
          <w:rPr>
            <w:vanish/>
          </w:rPr>
        </w:r>
        <w:r w:rsidR="00A87649" w:rsidRPr="00A87649">
          <w:rPr>
            <w:vanish/>
          </w:rPr>
          <w:fldChar w:fldCharType="separate"/>
        </w:r>
        <w:r w:rsidR="00A520F0">
          <w:rPr>
            <w:vanish/>
          </w:rPr>
          <w:t>186</w:t>
        </w:r>
        <w:r w:rsidR="00A87649" w:rsidRPr="00A87649">
          <w:rPr>
            <w:vanish/>
          </w:rPr>
          <w:fldChar w:fldCharType="end"/>
        </w:r>
      </w:hyperlink>
    </w:p>
    <w:p w14:paraId="042DBBD0" w14:textId="48AE69CC" w:rsidR="00A87649" w:rsidRDefault="00A87649">
      <w:pPr>
        <w:pStyle w:val="TOC5"/>
        <w:rPr>
          <w:rFonts w:asciiTheme="minorHAnsi" w:eastAsiaTheme="minorEastAsia" w:hAnsiTheme="minorHAnsi" w:cstheme="minorBidi"/>
          <w:sz w:val="22"/>
          <w:szCs w:val="22"/>
          <w:lang w:eastAsia="en-AU"/>
        </w:rPr>
      </w:pPr>
      <w:r>
        <w:tab/>
      </w:r>
      <w:hyperlink w:anchor="_Toc145942893" w:history="1">
        <w:r w:rsidRPr="00213D03">
          <w:t>313</w:t>
        </w:r>
        <w:r>
          <w:rPr>
            <w:rFonts w:asciiTheme="minorHAnsi" w:eastAsiaTheme="minorEastAsia" w:hAnsiTheme="minorHAnsi" w:cstheme="minorBidi"/>
            <w:sz w:val="22"/>
            <w:szCs w:val="22"/>
            <w:lang w:eastAsia="en-AU"/>
          </w:rPr>
          <w:tab/>
        </w:r>
        <w:r w:rsidRPr="00213D03">
          <w:t>Expiry—ch 10</w:t>
        </w:r>
        <w:r>
          <w:tab/>
        </w:r>
        <w:r>
          <w:fldChar w:fldCharType="begin"/>
        </w:r>
        <w:r>
          <w:instrText xml:space="preserve"> PAGEREF _Toc145942893 \h </w:instrText>
        </w:r>
        <w:r>
          <w:fldChar w:fldCharType="separate"/>
        </w:r>
        <w:r w:rsidR="00A520F0">
          <w:t>186</w:t>
        </w:r>
        <w:r>
          <w:fldChar w:fldCharType="end"/>
        </w:r>
      </w:hyperlink>
    </w:p>
    <w:p w14:paraId="698AD4A1" w14:textId="7DA1431C" w:rsidR="00A87649" w:rsidRDefault="00457EEA">
      <w:pPr>
        <w:pStyle w:val="TOC6"/>
        <w:rPr>
          <w:rFonts w:asciiTheme="minorHAnsi" w:eastAsiaTheme="minorEastAsia" w:hAnsiTheme="minorHAnsi" w:cstheme="minorBidi"/>
          <w:b w:val="0"/>
          <w:sz w:val="22"/>
          <w:szCs w:val="22"/>
          <w:lang w:eastAsia="en-AU"/>
        </w:rPr>
      </w:pPr>
      <w:hyperlink w:anchor="_Toc145942894" w:history="1">
        <w:r w:rsidR="00A87649" w:rsidRPr="00213D03">
          <w:t>Schedule 1</w:t>
        </w:r>
        <w:r w:rsidR="00A87649">
          <w:rPr>
            <w:rFonts w:asciiTheme="minorHAnsi" w:eastAsiaTheme="minorEastAsia" w:hAnsiTheme="minorHAnsi" w:cstheme="minorBidi"/>
            <w:b w:val="0"/>
            <w:sz w:val="22"/>
            <w:szCs w:val="22"/>
            <w:lang w:eastAsia="en-AU"/>
          </w:rPr>
          <w:tab/>
        </w:r>
        <w:r w:rsidR="00A87649" w:rsidRPr="00213D03">
          <w:t>Reviewable decisions</w:t>
        </w:r>
        <w:r w:rsidR="00A87649">
          <w:tab/>
        </w:r>
        <w:r w:rsidR="00A87649" w:rsidRPr="00A87649">
          <w:rPr>
            <w:b w:val="0"/>
            <w:sz w:val="20"/>
          </w:rPr>
          <w:fldChar w:fldCharType="begin"/>
        </w:r>
        <w:r w:rsidR="00A87649" w:rsidRPr="00A87649">
          <w:rPr>
            <w:b w:val="0"/>
            <w:sz w:val="20"/>
          </w:rPr>
          <w:instrText xml:space="preserve"> PAGEREF _Toc145942894 \h </w:instrText>
        </w:r>
        <w:r w:rsidR="00A87649" w:rsidRPr="00A87649">
          <w:rPr>
            <w:b w:val="0"/>
            <w:sz w:val="20"/>
          </w:rPr>
        </w:r>
        <w:r w:rsidR="00A87649" w:rsidRPr="00A87649">
          <w:rPr>
            <w:b w:val="0"/>
            <w:sz w:val="20"/>
          </w:rPr>
          <w:fldChar w:fldCharType="separate"/>
        </w:r>
        <w:r w:rsidR="00A520F0">
          <w:rPr>
            <w:b w:val="0"/>
            <w:sz w:val="20"/>
          </w:rPr>
          <w:t>187</w:t>
        </w:r>
        <w:r w:rsidR="00A87649" w:rsidRPr="00A87649">
          <w:rPr>
            <w:b w:val="0"/>
            <w:sz w:val="20"/>
          </w:rPr>
          <w:fldChar w:fldCharType="end"/>
        </w:r>
      </w:hyperlink>
    </w:p>
    <w:p w14:paraId="0E0C1BED" w14:textId="60F3A214" w:rsidR="00A87649" w:rsidRDefault="00457EEA">
      <w:pPr>
        <w:pStyle w:val="TOC6"/>
        <w:rPr>
          <w:rFonts w:asciiTheme="minorHAnsi" w:eastAsiaTheme="minorEastAsia" w:hAnsiTheme="minorHAnsi" w:cstheme="minorBidi"/>
          <w:b w:val="0"/>
          <w:sz w:val="22"/>
          <w:szCs w:val="22"/>
          <w:lang w:eastAsia="en-AU"/>
        </w:rPr>
      </w:pPr>
      <w:hyperlink w:anchor="_Toc145942895" w:history="1">
        <w:r w:rsidR="00A87649" w:rsidRPr="00213D03">
          <w:t>Dictionary</w:t>
        </w:r>
        <w:r w:rsidR="00A87649">
          <w:tab/>
        </w:r>
        <w:r w:rsidR="00A87649">
          <w:tab/>
        </w:r>
        <w:r w:rsidR="00A87649" w:rsidRPr="00A87649">
          <w:rPr>
            <w:b w:val="0"/>
            <w:sz w:val="20"/>
          </w:rPr>
          <w:fldChar w:fldCharType="begin"/>
        </w:r>
        <w:r w:rsidR="00A87649" w:rsidRPr="00A87649">
          <w:rPr>
            <w:b w:val="0"/>
            <w:sz w:val="20"/>
          </w:rPr>
          <w:instrText xml:space="preserve"> PAGEREF _Toc145942895 \h </w:instrText>
        </w:r>
        <w:r w:rsidR="00A87649" w:rsidRPr="00A87649">
          <w:rPr>
            <w:b w:val="0"/>
            <w:sz w:val="20"/>
          </w:rPr>
        </w:r>
        <w:r w:rsidR="00A87649" w:rsidRPr="00A87649">
          <w:rPr>
            <w:b w:val="0"/>
            <w:sz w:val="20"/>
          </w:rPr>
          <w:fldChar w:fldCharType="separate"/>
        </w:r>
        <w:r w:rsidR="00A520F0">
          <w:rPr>
            <w:b w:val="0"/>
            <w:sz w:val="20"/>
          </w:rPr>
          <w:t>190</w:t>
        </w:r>
        <w:r w:rsidR="00A87649" w:rsidRPr="00A87649">
          <w:rPr>
            <w:b w:val="0"/>
            <w:sz w:val="20"/>
          </w:rPr>
          <w:fldChar w:fldCharType="end"/>
        </w:r>
      </w:hyperlink>
    </w:p>
    <w:p w14:paraId="01981B1C" w14:textId="12C02D61" w:rsidR="00A87649" w:rsidRDefault="00457EEA" w:rsidP="00A87649">
      <w:pPr>
        <w:pStyle w:val="TOC7"/>
        <w:spacing w:before="480"/>
        <w:rPr>
          <w:rFonts w:asciiTheme="minorHAnsi" w:eastAsiaTheme="minorEastAsia" w:hAnsiTheme="minorHAnsi" w:cstheme="minorBidi"/>
          <w:b w:val="0"/>
          <w:sz w:val="22"/>
          <w:szCs w:val="22"/>
          <w:lang w:eastAsia="en-AU"/>
        </w:rPr>
      </w:pPr>
      <w:hyperlink w:anchor="_Toc145942896" w:history="1">
        <w:r w:rsidR="00A87649">
          <w:t>Endnotes</w:t>
        </w:r>
        <w:r w:rsidR="00A87649" w:rsidRPr="00A87649">
          <w:rPr>
            <w:vanish/>
          </w:rPr>
          <w:tab/>
        </w:r>
        <w:r w:rsidR="00A87649">
          <w:rPr>
            <w:vanish/>
          </w:rPr>
          <w:tab/>
        </w:r>
        <w:r w:rsidR="00A87649" w:rsidRPr="00A87649">
          <w:rPr>
            <w:b w:val="0"/>
            <w:vanish/>
          </w:rPr>
          <w:fldChar w:fldCharType="begin"/>
        </w:r>
        <w:r w:rsidR="00A87649" w:rsidRPr="00A87649">
          <w:rPr>
            <w:b w:val="0"/>
            <w:vanish/>
          </w:rPr>
          <w:instrText xml:space="preserve"> PAGEREF _Toc145942896 \h </w:instrText>
        </w:r>
        <w:r w:rsidR="00A87649" w:rsidRPr="00A87649">
          <w:rPr>
            <w:b w:val="0"/>
            <w:vanish/>
          </w:rPr>
        </w:r>
        <w:r w:rsidR="00A87649" w:rsidRPr="00A87649">
          <w:rPr>
            <w:b w:val="0"/>
            <w:vanish/>
          </w:rPr>
          <w:fldChar w:fldCharType="separate"/>
        </w:r>
        <w:r w:rsidR="00A520F0">
          <w:rPr>
            <w:b w:val="0"/>
            <w:vanish/>
          </w:rPr>
          <w:t>200</w:t>
        </w:r>
        <w:r w:rsidR="00A87649" w:rsidRPr="00A87649">
          <w:rPr>
            <w:b w:val="0"/>
            <w:vanish/>
          </w:rPr>
          <w:fldChar w:fldCharType="end"/>
        </w:r>
      </w:hyperlink>
    </w:p>
    <w:p w14:paraId="4354A3A4" w14:textId="42D7A375" w:rsidR="00A87649" w:rsidRDefault="00A87649">
      <w:pPr>
        <w:pStyle w:val="TOC5"/>
        <w:rPr>
          <w:rFonts w:asciiTheme="minorHAnsi" w:eastAsiaTheme="minorEastAsia" w:hAnsiTheme="minorHAnsi" w:cstheme="minorBidi"/>
          <w:sz w:val="22"/>
          <w:szCs w:val="22"/>
          <w:lang w:eastAsia="en-AU"/>
        </w:rPr>
      </w:pPr>
      <w:r>
        <w:tab/>
      </w:r>
      <w:hyperlink w:anchor="_Toc145942897" w:history="1">
        <w:r w:rsidRPr="00213D03">
          <w:t>1</w:t>
        </w:r>
        <w:r>
          <w:rPr>
            <w:rFonts w:asciiTheme="minorHAnsi" w:eastAsiaTheme="minorEastAsia" w:hAnsiTheme="minorHAnsi" w:cstheme="minorBidi"/>
            <w:sz w:val="22"/>
            <w:szCs w:val="22"/>
            <w:lang w:eastAsia="en-AU"/>
          </w:rPr>
          <w:tab/>
        </w:r>
        <w:r w:rsidRPr="00213D03">
          <w:t>About the endnotes</w:t>
        </w:r>
        <w:r>
          <w:tab/>
        </w:r>
        <w:r>
          <w:fldChar w:fldCharType="begin"/>
        </w:r>
        <w:r>
          <w:instrText xml:space="preserve"> PAGEREF _Toc145942897 \h </w:instrText>
        </w:r>
        <w:r>
          <w:fldChar w:fldCharType="separate"/>
        </w:r>
        <w:r w:rsidR="00A520F0">
          <w:t>200</w:t>
        </w:r>
        <w:r>
          <w:fldChar w:fldCharType="end"/>
        </w:r>
      </w:hyperlink>
    </w:p>
    <w:p w14:paraId="21169356" w14:textId="3FE4770A" w:rsidR="00A87649" w:rsidRDefault="00A87649">
      <w:pPr>
        <w:pStyle w:val="TOC5"/>
        <w:rPr>
          <w:rFonts w:asciiTheme="minorHAnsi" w:eastAsiaTheme="minorEastAsia" w:hAnsiTheme="minorHAnsi" w:cstheme="minorBidi"/>
          <w:sz w:val="22"/>
          <w:szCs w:val="22"/>
          <w:lang w:eastAsia="en-AU"/>
        </w:rPr>
      </w:pPr>
      <w:r>
        <w:tab/>
      </w:r>
      <w:hyperlink w:anchor="_Toc145942898" w:history="1">
        <w:r w:rsidRPr="00213D03">
          <w:t>2</w:t>
        </w:r>
        <w:r>
          <w:rPr>
            <w:rFonts w:asciiTheme="minorHAnsi" w:eastAsiaTheme="minorEastAsia" w:hAnsiTheme="minorHAnsi" w:cstheme="minorBidi"/>
            <w:sz w:val="22"/>
            <w:szCs w:val="22"/>
            <w:lang w:eastAsia="en-AU"/>
          </w:rPr>
          <w:tab/>
        </w:r>
        <w:r w:rsidRPr="00213D03">
          <w:t>Abbreviation key</w:t>
        </w:r>
        <w:r>
          <w:tab/>
        </w:r>
        <w:r>
          <w:fldChar w:fldCharType="begin"/>
        </w:r>
        <w:r>
          <w:instrText xml:space="preserve"> PAGEREF _Toc145942898 \h </w:instrText>
        </w:r>
        <w:r>
          <w:fldChar w:fldCharType="separate"/>
        </w:r>
        <w:r w:rsidR="00A520F0">
          <w:t>200</w:t>
        </w:r>
        <w:r>
          <w:fldChar w:fldCharType="end"/>
        </w:r>
      </w:hyperlink>
    </w:p>
    <w:p w14:paraId="7A1F177D" w14:textId="59456101" w:rsidR="00A87649" w:rsidRDefault="00A87649">
      <w:pPr>
        <w:pStyle w:val="TOC5"/>
        <w:rPr>
          <w:rFonts w:asciiTheme="minorHAnsi" w:eastAsiaTheme="minorEastAsia" w:hAnsiTheme="minorHAnsi" w:cstheme="minorBidi"/>
          <w:sz w:val="22"/>
          <w:szCs w:val="22"/>
          <w:lang w:eastAsia="en-AU"/>
        </w:rPr>
      </w:pPr>
      <w:r>
        <w:tab/>
      </w:r>
      <w:hyperlink w:anchor="_Toc145942899" w:history="1">
        <w:r w:rsidRPr="00213D03">
          <w:t>3</w:t>
        </w:r>
        <w:r>
          <w:rPr>
            <w:rFonts w:asciiTheme="minorHAnsi" w:eastAsiaTheme="minorEastAsia" w:hAnsiTheme="minorHAnsi" w:cstheme="minorBidi"/>
            <w:sz w:val="22"/>
            <w:szCs w:val="22"/>
            <w:lang w:eastAsia="en-AU"/>
          </w:rPr>
          <w:tab/>
        </w:r>
        <w:r w:rsidRPr="00213D03">
          <w:t>Legislation history</w:t>
        </w:r>
        <w:r>
          <w:tab/>
        </w:r>
        <w:r>
          <w:fldChar w:fldCharType="begin"/>
        </w:r>
        <w:r>
          <w:instrText xml:space="preserve"> PAGEREF _Toc145942899 \h </w:instrText>
        </w:r>
        <w:r>
          <w:fldChar w:fldCharType="separate"/>
        </w:r>
        <w:r w:rsidR="00A520F0">
          <w:t>201</w:t>
        </w:r>
        <w:r>
          <w:fldChar w:fldCharType="end"/>
        </w:r>
      </w:hyperlink>
    </w:p>
    <w:p w14:paraId="15D52108" w14:textId="34F23FDE" w:rsidR="00A87649" w:rsidRDefault="00A87649">
      <w:pPr>
        <w:pStyle w:val="TOC5"/>
        <w:rPr>
          <w:rFonts w:asciiTheme="minorHAnsi" w:eastAsiaTheme="minorEastAsia" w:hAnsiTheme="minorHAnsi" w:cstheme="minorBidi"/>
          <w:sz w:val="22"/>
          <w:szCs w:val="22"/>
          <w:lang w:eastAsia="en-AU"/>
        </w:rPr>
      </w:pPr>
      <w:r>
        <w:tab/>
      </w:r>
      <w:hyperlink w:anchor="_Toc145942900" w:history="1">
        <w:r w:rsidRPr="00213D03">
          <w:t>4</w:t>
        </w:r>
        <w:r>
          <w:rPr>
            <w:rFonts w:asciiTheme="minorHAnsi" w:eastAsiaTheme="minorEastAsia" w:hAnsiTheme="minorHAnsi" w:cstheme="minorBidi"/>
            <w:sz w:val="22"/>
            <w:szCs w:val="22"/>
            <w:lang w:eastAsia="en-AU"/>
          </w:rPr>
          <w:tab/>
        </w:r>
        <w:r w:rsidRPr="00213D03">
          <w:t>Amendment history</w:t>
        </w:r>
        <w:r>
          <w:tab/>
        </w:r>
        <w:r>
          <w:fldChar w:fldCharType="begin"/>
        </w:r>
        <w:r>
          <w:instrText xml:space="preserve"> PAGEREF _Toc145942900 \h </w:instrText>
        </w:r>
        <w:r>
          <w:fldChar w:fldCharType="separate"/>
        </w:r>
        <w:r w:rsidR="00A520F0">
          <w:t>205</w:t>
        </w:r>
        <w:r>
          <w:fldChar w:fldCharType="end"/>
        </w:r>
      </w:hyperlink>
    </w:p>
    <w:p w14:paraId="2C60E4E2" w14:textId="6D451808" w:rsidR="00A87649" w:rsidRDefault="00A87649">
      <w:pPr>
        <w:pStyle w:val="TOC5"/>
        <w:rPr>
          <w:rFonts w:asciiTheme="minorHAnsi" w:eastAsiaTheme="minorEastAsia" w:hAnsiTheme="minorHAnsi" w:cstheme="minorBidi"/>
          <w:sz w:val="22"/>
          <w:szCs w:val="22"/>
          <w:lang w:eastAsia="en-AU"/>
        </w:rPr>
      </w:pPr>
      <w:r>
        <w:tab/>
      </w:r>
      <w:hyperlink w:anchor="_Toc145942901" w:history="1">
        <w:r w:rsidRPr="00213D03">
          <w:t>5</w:t>
        </w:r>
        <w:r>
          <w:rPr>
            <w:rFonts w:asciiTheme="minorHAnsi" w:eastAsiaTheme="minorEastAsia" w:hAnsiTheme="minorHAnsi" w:cstheme="minorBidi"/>
            <w:sz w:val="22"/>
            <w:szCs w:val="22"/>
            <w:lang w:eastAsia="en-AU"/>
          </w:rPr>
          <w:tab/>
        </w:r>
        <w:r w:rsidRPr="00213D03">
          <w:t>Earlier republications</w:t>
        </w:r>
        <w:r>
          <w:tab/>
        </w:r>
        <w:r>
          <w:fldChar w:fldCharType="begin"/>
        </w:r>
        <w:r>
          <w:instrText xml:space="preserve"> PAGEREF _Toc145942901 \h </w:instrText>
        </w:r>
        <w:r>
          <w:fldChar w:fldCharType="separate"/>
        </w:r>
        <w:r w:rsidR="00A520F0">
          <w:t>235</w:t>
        </w:r>
        <w:r>
          <w:fldChar w:fldCharType="end"/>
        </w:r>
      </w:hyperlink>
    </w:p>
    <w:p w14:paraId="1C3975B0" w14:textId="5CBC2EC5" w:rsidR="00A87649" w:rsidRDefault="00A87649">
      <w:pPr>
        <w:pStyle w:val="TOC5"/>
        <w:rPr>
          <w:rFonts w:asciiTheme="minorHAnsi" w:eastAsiaTheme="minorEastAsia" w:hAnsiTheme="minorHAnsi" w:cstheme="minorBidi"/>
          <w:sz w:val="22"/>
          <w:szCs w:val="22"/>
          <w:lang w:eastAsia="en-AU"/>
        </w:rPr>
      </w:pPr>
      <w:r>
        <w:tab/>
      </w:r>
      <w:hyperlink w:anchor="_Toc145942902" w:history="1">
        <w:r w:rsidRPr="00213D03">
          <w:t>6</w:t>
        </w:r>
        <w:r>
          <w:rPr>
            <w:rFonts w:asciiTheme="minorHAnsi" w:eastAsiaTheme="minorEastAsia" w:hAnsiTheme="minorHAnsi" w:cstheme="minorBidi"/>
            <w:sz w:val="22"/>
            <w:szCs w:val="22"/>
            <w:lang w:eastAsia="en-AU"/>
          </w:rPr>
          <w:tab/>
        </w:r>
        <w:r w:rsidRPr="00213D03">
          <w:t>Expired transitional or validating provisions</w:t>
        </w:r>
        <w:r>
          <w:tab/>
        </w:r>
        <w:r>
          <w:fldChar w:fldCharType="begin"/>
        </w:r>
        <w:r>
          <w:instrText xml:space="preserve"> PAGEREF _Toc145942902 \h </w:instrText>
        </w:r>
        <w:r>
          <w:fldChar w:fldCharType="separate"/>
        </w:r>
        <w:r w:rsidR="00A520F0">
          <w:t>238</w:t>
        </w:r>
        <w:r>
          <w:fldChar w:fldCharType="end"/>
        </w:r>
      </w:hyperlink>
    </w:p>
    <w:p w14:paraId="0B4B7DAD" w14:textId="6364B4A1" w:rsidR="00D1342B" w:rsidRDefault="00A87649"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37FE8F60" w:rsidR="00D1342B" w:rsidRDefault="00CA70F9"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A87649" w:rsidRDefault="00EF1234" w:rsidP="00EF1234">
      <w:pPr>
        <w:pStyle w:val="AH1Chapter"/>
      </w:pPr>
      <w:bookmarkStart w:id="8" w:name="_Toc145942548"/>
      <w:r w:rsidRPr="00A87649">
        <w:rPr>
          <w:rStyle w:val="CharChapNo"/>
        </w:rPr>
        <w:lastRenderedPageBreak/>
        <w:t>Chapter 1</w:t>
      </w:r>
      <w:r>
        <w:tab/>
      </w:r>
      <w:r w:rsidRPr="00A87649">
        <w:rPr>
          <w:rStyle w:val="CharChapText"/>
        </w:rPr>
        <w:t>General</w:t>
      </w:r>
      <w:bookmarkEnd w:id="8"/>
    </w:p>
    <w:p w14:paraId="6A624DF1" w14:textId="77777777" w:rsidR="00EF1234" w:rsidRDefault="00EF1234" w:rsidP="00EF1234">
      <w:pPr>
        <w:pStyle w:val="PageBreak"/>
      </w:pPr>
    </w:p>
    <w:p w14:paraId="58550897" w14:textId="77777777" w:rsidR="00EF1234" w:rsidRPr="00A87649" w:rsidRDefault="00EF1234" w:rsidP="00EF1234">
      <w:pPr>
        <w:pStyle w:val="AH2Part"/>
      </w:pPr>
      <w:bookmarkStart w:id="9" w:name="_Toc145942549"/>
      <w:r w:rsidRPr="00A87649">
        <w:rPr>
          <w:rStyle w:val="CharPartNo"/>
        </w:rPr>
        <w:t>Part 1.1</w:t>
      </w:r>
      <w:r>
        <w:tab/>
      </w:r>
      <w:r w:rsidRPr="00A87649">
        <w:rPr>
          <w:rStyle w:val="CharPartText"/>
        </w:rPr>
        <w:t>Preliminary</w:t>
      </w:r>
      <w:bookmarkEnd w:id="9"/>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10" w:name="_Toc145942550"/>
      <w:r w:rsidRPr="00A87649">
        <w:rPr>
          <w:rStyle w:val="CharSectNo"/>
        </w:rPr>
        <w:t>1</w:t>
      </w:r>
      <w:r>
        <w:tab/>
        <w:t>Name of Act</w:t>
      </w:r>
      <w:bookmarkEnd w:id="10"/>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1" w:name="_Toc145942551"/>
      <w:r w:rsidRPr="00A87649">
        <w:rPr>
          <w:rStyle w:val="CharSectNo"/>
        </w:rPr>
        <w:t>3</w:t>
      </w:r>
      <w:r>
        <w:tab/>
        <w:t>Dictionary</w:t>
      </w:r>
      <w:bookmarkEnd w:id="11"/>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77777777" w:rsidR="00EF1234" w:rsidRDefault="00EF1234" w:rsidP="00EF1234">
      <w:pPr>
        <w:pStyle w:val="aNote"/>
        <w:keepNext/>
        <w:jc w:val="left"/>
      </w:pPr>
      <w:r>
        <w:tab/>
        <w:t>For example, the signpost definition ‘</w:t>
      </w:r>
      <w:r>
        <w:rPr>
          <w:rStyle w:val="charBoldItals"/>
        </w:rPr>
        <w:t>carer</w:t>
      </w:r>
      <w:r>
        <w:t>—see section 6.’ means that the term ‘carer’ is defined in that section.</w:t>
      </w:r>
    </w:p>
    <w:p w14:paraId="6EA29D3F" w14:textId="53C12369"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2" w:name="_Toc145942552"/>
      <w:r w:rsidRPr="00A87649">
        <w:rPr>
          <w:rStyle w:val="CharSectNo"/>
        </w:rPr>
        <w:t>4</w:t>
      </w:r>
      <w:r>
        <w:tab/>
        <w:t>Notes</w:t>
      </w:r>
      <w:bookmarkEnd w:id="12"/>
    </w:p>
    <w:p w14:paraId="532F51B9" w14:textId="77777777" w:rsidR="00EF1234" w:rsidRDefault="00EF1234" w:rsidP="00EF1234">
      <w:pPr>
        <w:pStyle w:val="Amainreturn"/>
        <w:keepNext/>
      </w:pPr>
      <w:r>
        <w:t>A note included in this Act is explanatory and is not part of this Act.</w:t>
      </w:r>
    </w:p>
    <w:p w14:paraId="595F0909" w14:textId="28061E8B" w:rsidR="00EF1234" w:rsidRDefault="00EF1234" w:rsidP="00EF1234">
      <w:pPr>
        <w:pStyle w:val="aNote"/>
      </w:pPr>
      <w:r>
        <w:rPr>
          <w:rStyle w:val="charItals"/>
        </w:rPr>
        <w:t>Note</w:t>
      </w:r>
      <w:r>
        <w:rPr>
          <w:rStyle w:val="charItals"/>
        </w:rPr>
        <w:tab/>
      </w:r>
      <w:r>
        <w:t xml:space="preserve">See </w:t>
      </w:r>
      <w:hyperlink r:id="rId28"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3" w:name="_Toc145942553"/>
      <w:r w:rsidRPr="00A87649">
        <w:rPr>
          <w:rStyle w:val="CharSectNo"/>
        </w:rPr>
        <w:lastRenderedPageBreak/>
        <w:t>5</w:t>
      </w:r>
      <w:r>
        <w:tab/>
        <w:t>Offences against Act—application of Criminal Code etc</w:t>
      </w:r>
      <w:bookmarkEnd w:id="13"/>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43AB57A3" w:rsidR="00EF1234" w:rsidRDefault="00EF1234" w:rsidP="00EF1234">
      <w:pPr>
        <w:pStyle w:val="aNote"/>
        <w:keepNext/>
        <w:spacing w:before="20"/>
        <w:ind w:firstLine="0"/>
      </w:pPr>
      <w:r>
        <w:t xml:space="preserve">The </w:t>
      </w:r>
      <w:hyperlink r:id="rId29"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0A675EF1" w:rsidR="00EF1234" w:rsidRDefault="00EF1234" w:rsidP="00EF1234">
      <w:pPr>
        <w:pStyle w:val="aNoteText"/>
      </w:pPr>
      <w:r>
        <w:t xml:space="preserve">The </w:t>
      </w:r>
      <w:hyperlink r:id="rId30" w:tooltip="A2001-14" w:history="1">
        <w:r w:rsidRPr="001927F7">
          <w:rPr>
            <w:rStyle w:val="charCitHyperlinkAbbrev"/>
          </w:rPr>
          <w:t>Legislation Act</w:t>
        </w:r>
      </w:hyperlink>
      <w:r>
        <w:t>, s 133 deals with the meaning of offence penalties that are expressed in penalty units.</w:t>
      </w:r>
    </w:p>
    <w:p w14:paraId="31D7F3EA" w14:textId="77777777" w:rsidR="00EF1234" w:rsidRDefault="00EF1234" w:rsidP="00EF1234">
      <w:pPr>
        <w:pStyle w:val="AH5Sec"/>
        <w:rPr>
          <w:rStyle w:val="charItals"/>
        </w:rPr>
      </w:pPr>
      <w:bookmarkStart w:id="14" w:name="_Toc145942554"/>
      <w:r w:rsidRPr="00A87649">
        <w:rPr>
          <w:rStyle w:val="CharSectNo"/>
        </w:rPr>
        <w:t>6</w:t>
      </w:r>
      <w:r>
        <w:tab/>
        <w:t xml:space="preserve">Meaning of </w:t>
      </w:r>
      <w:r>
        <w:rPr>
          <w:rStyle w:val="charItals"/>
        </w:rPr>
        <w:t>parent</w:t>
      </w:r>
      <w:r>
        <w:t xml:space="preserve"> and </w:t>
      </w:r>
      <w:r>
        <w:rPr>
          <w:rStyle w:val="charItals"/>
        </w:rPr>
        <w:t>carer</w:t>
      </w:r>
      <w:bookmarkEnd w:id="14"/>
    </w:p>
    <w:p w14:paraId="44B52AF4" w14:textId="77777777" w:rsidR="00EF1234" w:rsidRDefault="00EF1234" w:rsidP="00EF1234">
      <w:pPr>
        <w:pStyle w:val="Amain"/>
      </w:pPr>
      <w:r>
        <w:tab/>
        <w:t>(1)</w:t>
      </w:r>
      <w:r>
        <w:tab/>
        <w:t xml:space="preserve">In this Act, a </w:t>
      </w:r>
      <w:r>
        <w:rPr>
          <w:rStyle w:val="charBoldItals"/>
        </w:rPr>
        <w:t>parent</w:t>
      </w:r>
      <w:r>
        <w:t xml:space="preserve"> includes a carer.</w:t>
      </w:r>
    </w:p>
    <w:p w14:paraId="753DAF66" w14:textId="5941AEFF" w:rsidR="00EF1234" w:rsidRDefault="00EF1234" w:rsidP="00EF1234">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Pr="001927F7">
          <w:rPr>
            <w:rStyle w:val="charCitHyperlinkItal"/>
          </w:rPr>
          <w:t>Children and Young People Act 2008</w:t>
        </w:r>
      </w:hyperlink>
      <w:r>
        <w:t>, division 1.3.2.</w:t>
      </w:r>
    </w:p>
    <w:p w14:paraId="5A7ED74F" w14:textId="77F646C1" w:rsidR="00EF1234" w:rsidRDefault="00EF1234" w:rsidP="00EF1234">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Pr="001927F7">
          <w:rPr>
            <w:rStyle w:val="charCitHyperlinkItal"/>
          </w:rPr>
          <w:t>Children and Young People Act 2008</w:t>
        </w:r>
      </w:hyperlink>
      <w:r>
        <w:t xml:space="preserve">, section 508 (Who is an </w:t>
      </w:r>
      <w:r w:rsidRPr="001927F7">
        <w:rPr>
          <w:rStyle w:val="charItals"/>
        </w:rPr>
        <w:t>out</w:t>
      </w:r>
      <w:r>
        <w:rPr>
          <w:rStyle w:val="charItals"/>
        </w:rPr>
        <w:noBreakHyphen/>
      </w:r>
      <w:r w:rsidRPr="001927F7">
        <w:rPr>
          <w:rStyle w:val="charItals"/>
        </w:rPr>
        <w:t>of</w:t>
      </w:r>
      <w:r>
        <w:rPr>
          <w:rStyle w:val="charItals"/>
        </w:rPr>
        <w:noBreakHyphen/>
      </w:r>
      <w:r w:rsidRPr="001927F7">
        <w:rPr>
          <w:rStyle w:val="charItals"/>
        </w:rPr>
        <w:t>home</w:t>
      </w:r>
      <w:r>
        <w:t xml:space="preserve"> </w:t>
      </w:r>
      <w:r w:rsidRPr="001927F7">
        <w:rPr>
          <w:rStyle w:val="charItals"/>
        </w:rPr>
        <w:t>carer</w:t>
      </w:r>
      <w:r>
        <w:t>?).</w:t>
      </w:r>
    </w:p>
    <w:p w14:paraId="4F16EA42" w14:textId="77777777" w:rsidR="00EF1234" w:rsidRDefault="00EF1234" w:rsidP="00EF1234">
      <w:pPr>
        <w:pStyle w:val="PageBreak"/>
      </w:pPr>
      <w:r>
        <w:br w:type="page"/>
      </w:r>
    </w:p>
    <w:p w14:paraId="3D25C9C8" w14:textId="77777777" w:rsidR="00EF1234" w:rsidRPr="00A87649" w:rsidRDefault="00EF1234" w:rsidP="00EF1234">
      <w:pPr>
        <w:pStyle w:val="AH2Part"/>
      </w:pPr>
      <w:bookmarkStart w:id="15" w:name="_Toc145942555"/>
      <w:r w:rsidRPr="00A87649">
        <w:rPr>
          <w:rStyle w:val="CharPartNo"/>
        </w:rPr>
        <w:lastRenderedPageBreak/>
        <w:t>Part 1.2</w:t>
      </w:r>
      <w:r>
        <w:tab/>
      </w:r>
      <w:r w:rsidRPr="00A87649">
        <w:rPr>
          <w:rStyle w:val="CharPartText"/>
        </w:rPr>
        <w:t>General principles and objects</w:t>
      </w:r>
      <w:bookmarkEnd w:id="15"/>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6" w:name="_Toc145942556"/>
      <w:r w:rsidRPr="00A87649">
        <w:rPr>
          <w:rStyle w:val="CharSectNo"/>
        </w:rPr>
        <w:t>7</w:t>
      </w:r>
      <w:r>
        <w:tab/>
        <w:t>General principles of Act</w:t>
      </w:r>
      <w:bookmarkEnd w:id="16"/>
    </w:p>
    <w:p w14:paraId="21ADEDCD" w14:textId="77777777" w:rsidR="00EF1234" w:rsidRDefault="00EF1234" w:rsidP="00EF1234">
      <w:pPr>
        <w:pStyle w:val="Amain"/>
      </w:pPr>
      <w:r>
        <w:tab/>
        <w:t>(1)</w:t>
      </w:r>
      <w:r>
        <w:tab/>
        <w:t>Everyone involved in the administration of this Act, or in the school or home education of children in the ACT, is to apply the principle that every child has a right to receive a high-quality education.</w:t>
      </w:r>
    </w:p>
    <w:p w14:paraId="2888A325" w14:textId="77777777" w:rsidR="00EF1234" w:rsidRDefault="00EF1234" w:rsidP="00EF1234">
      <w:pPr>
        <w:pStyle w:val="Amain"/>
      </w:pPr>
      <w:r>
        <w:tab/>
        <w:t>(2)</w:t>
      </w:r>
      <w:r>
        <w:tab/>
        <w:t>Without limiting subsection (1), a high-quality education is based on the following principles:</w:t>
      </w:r>
    </w:p>
    <w:p w14:paraId="1CE79BD5" w14:textId="77777777" w:rsidR="00EF1234" w:rsidRDefault="00EF1234" w:rsidP="00EF1234">
      <w:pPr>
        <w:pStyle w:val="Apara"/>
      </w:pPr>
      <w:r>
        <w:tab/>
        <w:t>(a)</w:t>
      </w:r>
      <w:r>
        <w:tab/>
        <w:t>school education and home education provide a foundation for a democratic society;</w:t>
      </w:r>
    </w:p>
    <w:p w14:paraId="7C52089A" w14:textId="77777777" w:rsidR="00EF1234" w:rsidRDefault="00EF1234" w:rsidP="00EF1234">
      <w:pPr>
        <w:pStyle w:val="Apara"/>
      </w:pPr>
      <w:r>
        <w:tab/>
        <w:t>(b)</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77777777" w:rsidR="00EF1234" w:rsidRDefault="00EF1234" w:rsidP="00EF1234">
      <w:pPr>
        <w:pStyle w:val="Asubpara"/>
      </w:pPr>
      <w:r>
        <w:tab/>
        <w:t>(ix)</w:t>
      </w:r>
      <w:r>
        <w:tab/>
        <w:t>recognise the needs of Indigenous students;</w:t>
      </w:r>
    </w:p>
    <w:p w14:paraId="7C6ADB77" w14:textId="77777777" w:rsidR="00EF1234" w:rsidRDefault="00EF1234" w:rsidP="00EF1234">
      <w:pPr>
        <w:pStyle w:val="Apara"/>
      </w:pPr>
      <w:r>
        <w:lastRenderedPageBreak/>
        <w:tab/>
        <w:t>(c)</w:t>
      </w:r>
      <w:r>
        <w:tab/>
        <w:t>innovation, diversity and opportunity within and among schools should be encouraged;</w:t>
      </w:r>
    </w:p>
    <w:p w14:paraId="2A72505B" w14:textId="77777777" w:rsidR="00EF1234" w:rsidRDefault="00EF1234" w:rsidP="00EF1234">
      <w:pPr>
        <w:pStyle w:val="Apara"/>
      </w:pPr>
      <w:r>
        <w:tab/>
        <w:t>(d)</w:t>
      </w:r>
      <w:r>
        <w:tab/>
        <w:t>effective quality assurance mechanisms should be applied to school education;</w:t>
      </w:r>
    </w:p>
    <w:p w14:paraId="7E816ABA" w14:textId="77777777" w:rsidR="00EF1234" w:rsidRDefault="00EF1234" w:rsidP="00EF1234">
      <w:pPr>
        <w:pStyle w:val="Apara"/>
      </w:pPr>
      <w:r>
        <w:tab/>
        <w:t>(e)</w:t>
      </w:r>
      <w:r>
        <w:tab/>
        <w:t>government funding should be directed to students through their schools or school system;</w:t>
      </w:r>
    </w:p>
    <w:p w14:paraId="45E86033" w14:textId="77777777" w:rsidR="00EF1234" w:rsidRDefault="00EF1234" w:rsidP="00EF1234">
      <w:pPr>
        <w:pStyle w:val="Apara"/>
      </w:pPr>
      <w:r>
        <w:tab/>
        <w:t>(f)</w:t>
      </w:r>
      <w:r>
        <w:tab/>
        <w:t>the partnership between the home, community and educational providers should be recognised;</w:t>
      </w:r>
    </w:p>
    <w:p w14:paraId="7EBF5D77" w14:textId="77777777" w:rsidR="00EF1234" w:rsidRDefault="00EF1234" w:rsidP="00EF1234">
      <w:pPr>
        <w:pStyle w:val="Apara"/>
      </w:pPr>
      <w:r>
        <w:tab/>
        <w:t>(g)</w:t>
      </w:r>
      <w:r>
        <w:tab/>
        <w:t>school communities should be given information about the operation of their schools.</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6184D78E" w14:textId="77777777" w:rsidR="00EF1234" w:rsidRPr="004F7C1A" w:rsidRDefault="00EF1234" w:rsidP="00EF1234">
      <w:pPr>
        <w:pStyle w:val="Amain"/>
      </w:pPr>
      <w:r w:rsidRPr="004F7C1A">
        <w:rPr>
          <w:color w:val="000000"/>
        </w:rPr>
        <w:tab/>
        <w:t>(5)</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7" w:name="_Toc145942557"/>
      <w:r w:rsidRPr="00A87649">
        <w:rPr>
          <w:rStyle w:val="CharSectNo"/>
        </w:rPr>
        <w:t>8</w:t>
      </w:r>
      <w:r>
        <w:tab/>
      </w:r>
      <w:smartTag w:uri="urn:schemas-microsoft-com:office:smarttags" w:element="Street">
        <w:smartTag w:uri="urn:schemas-microsoft-com:office:smarttags" w:element="place">
          <w:r>
            <w:t>Main</w:t>
          </w:r>
        </w:smartTag>
      </w:smartTag>
      <w:r>
        <w:t xml:space="preserve"> objects of Act</w:t>
      </w:r>
      <w:bookmarkEnd w:id="17"/>
    </w:p>
    <w:p w14:paraId="1E812847" w14:textId="77777777" w:rsidR="00EF1234" w:rsidRDefault="00EF1234" w:rsidP="00EF1234">
      <w:pPr>
        <w:pStyle w:val="Amainreturn"/>
        <w:keepNext/>
      </w:pPr>
      <w:r>
        <w:t>The main objects of this Act are—</w:t>
      </w:r>
    </w:p>
    <w:p w14:paraId="5BF2FCB7" w14:textId="77777777" w:rsidR="00EF1234" w:rsidRDefault="00EF1234" w:rsidP="00EF1234">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3D5D8EB" w14:textId="77777777" w:rsidR="00EF1234" w:rsidRPr="001B1115" w:rsidRDefault="00EF1234" w:rsidP="00EF1234">
      <w:pPr>
        <w:pStyle w:val="Apara"/>
        <w:keepNext/>
      </w:pPr>
      <w:r w:rsidRPr="001B1115">
        <w:lastRenderedPageBreak/>
        <w:tab/>
        <w:t>(b)</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77777777" w:rsidR="00EF1234" w:rsidRPr="009F7310" w:rsidRDefault="00EF1234" w:rsidP="00EF1234">
      <w:pPr>
        <w:pStyle w:val="Apara"/>
      </w:pPr>
      <w:r w:rsidRPr="009F7310">
        <w:rPr>
          <w:color w:val="000000"/>
        </w:rPr>
        <w:tab/>
        <w:t>(c)</w:t>
      </w:r>
      <w:r w:rsidRPr="009F7310">
        <w:rPr>
          <w:color w:val="000000"/>
        </w:rPr>
        <w:tab/>
        <w:t>to state the circumstances in which school attendance is not required; and</w:t>
      </w:r>
    </w:p>
    <w:p w14:paraId="440E0A1D" w14:textId="77777777" w:rsidR="00EF1234" w:rsidRPr="009F7310" w:rsidRDefault="00EF1234" w:rsidP="00EF1234">
      <w:pPr>
        <w:pStyle w:val="Apara"/>
      </w:pPr>
      <w:r w:rsidRPr="009F7310">
        <w:tab/>
        <w:t>(d)</w:t>
      </w:r>
      <w:r w:rsidRPr="009F7310">
        <w:tab/>
        <w:t>to provide for the management of unsafe and noncompliant behaviour of students, including providing for suspension, transfer, expulsion and exclusion of students; and</w:t>
      </w:r>
    </w:p>
    <w:p w14:paraId="69A6E2AF" w14:textId="77777777" w:rsidR="00EF1234" w:rsidRPr="009F7310" w:rsidRDefault="00EF1234" w:rsidP="00EF1234">
      <w:pPr>
        <w:pStyle w:val="Apara"/>
      </w:pPr>
      <w:r w:rsidRPr="009F7310">
        <w:tab/>
        <w:t>(e)</w:t>
      </w:r>
      <w:r w:rsidRPr="009F7310">
        <w:tab/>
        <w:t>to provide for the operation and governance of government schools; and</w:t>
      </w:r>
    </w:p>
    <w:p w14:paraId="42533FD9" w14:textId="77777777" w:rsidR="00EF1234" w:rsidRPr="009F7310" w:rsidRDefault="00EF1234" w:rsidP="00EF1234">
      <w:pPr>
        <w:pStyle w:val="Apara"/>
      </w:pPr>
      <w:r w:rsidRPr="009F7310">
        <w:tab/>
        <w:t>(f)</w:t>
      </w:r>
      <w:r w:rsidRPr="009F7310">
        <w:tab/>
        <w:t>to provide for the registration of non</w:t>
      </w:r>
      <w:r w:rsidRPr="009F7310">
        <w:noBreakHyphen/>
        <w:t>government schools, and ensure their compliance with registration standards; and</w:t>
      </w:r>
    </w:p>
    <w:p w14:paraId="0EC52D5E" w14:textId="77777777" w:rsidR="00EF1234" w:rsidRPr="009F7310" w:rsidRDefault="00EF1234" w:rsidP="00EF1234">
      <w:pPr>
        <w:pStyle w:val="Apara"/>
      </w:pPr>
      <w:r w:rsidRPr="009F7310">
        <w:tab/>
        <w:t>(g)</w:t>
      </w:r>
      <w:r w:rsidRPr="009F7310">
        <w:tab/>
        <w:t>to provide for the registration of children for home education.</w:t>
      </w:r>
    </w:p>
    <w:p w14:paraId="3D6A3834" w14:textId="77777777" w:rsidR="00EF1234" w:rsidRDefault="00EF1234" w:rsidP="00EF1234">
      <w:pPr>
        <w:pStyle w:val="PageBreak"/>
      </w:pPr>
      <w:r>
        <w:br w:type="page"/>
      </w:r>
    </w:p>
    <w:p w14:paraId="2EFB008D" w14:textId="77777777" w:rsidR="00EF1234" w:rsidRPr="00A87649" w:rsidRDefault="00EF1234" w:rsidP="00EF1234">
      <w:pPr>
        <w:pStyle w:val="AH1Chapter"/>
      </w:pPr>
      <w:bookmarkStart w:id="18" w:name="_Toc145942558"/>
      <w:r w:rsidRPr="00A87649">
        <w:rPr>
          <w:rStyle w:val="CharChapNo"/>
        </w:rPr>
        <w:lastRenderedPageBreak/>
        <w:t>Chapter 2</w:t>
      </w:r>
      <w:r w:rsidRPr="001B1115">
        <w:tab/>
      </w:r>
      <w:r w:rsidRPr="00A87649">
        <w:rPr>
          <w:rStyle w:val="CharChapText"/>
        </w:rPr>
        <w:t>Compulsory education</w:t>
      </w:r>
      <w:bookmarkEnd w:id="18"/>
    </w:p>
    <w:p w14:paraId="6E50FD02" w14:textId="77777777" w:rsidR="00EF1234" w:rsidRPr="00A87649" w:rsidRDefault="00EF1234" w:rsidP="00EF1234">
      <w:pPr>
        <w:pStyle w:val="AH2Part"/>
      </w:pPr>
      <w:bookmarkStart w:id="19" w:name="_Toc145942559"/>
      <w:r w:rsidRPr="00A87649">
        <w:rPr>
          <w:rStyle w:val="CharPartNo"/>
        </w:rPr>
        <w:t>Part 2.1</w:t>
      </w:r>
      <w:r w:rsidRPr="001B1115">
        <w:tab/>
      </w:r>
      <w:r w:rsidRPr="00A87649">
        <w:rPr>
          <w:rStyle w:val="CharPartText"/>
        </w:rPr>
        <w:t>Preliminary—ch 2</w:t>
      </w:r>
      <w:bookmarkEnd w:id="19"/>
    </w:p>
    <w:p w14:paraId="3407231F" w14:textId="77777777" w:rsidR="00EF1234" w:rsidRPr="001927F7" w:rsidRDefault="00EF1234" w:rsidP="00EF1234">
      <w:pPr>
        <w:pStyle w:val="AH5Sec"/>
        <w:rPr>
          <w:rFonts w:cs="Arial"/>
        </w:rPr>
      </w:pPr>
      <w:bookmarkStart w:id="20" w:name="_Toc145942560"/>
      <w:r w:rsidRPr="00A87649">
        <w:rPr>
          <w:rStyle w:val="CharSectNo"/>
        </w:rPr>
        <w:t>9</w:t>
      </w:r>
      <w:r w:rsidRPr="001B1115">
        <w:tab/>
        <w:t xml:space="preserve">Meaning of </w:t>
      </w:r>
      <w:r w:rsidRPr="00117D3D">
        <w:rPr>
          <w:rStyle w:val="charItals"/>
        </w:rPr>
        <w:t>compulsory education age</w:t>
      </w:r>
      <w:bookmarkEnd w:id="20"/>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1" w:name="_Toc145942561"/>
      <w:r w:rsidRPr="00A87649">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6AD7703E"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lastRenderedPageBreak/>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3EA7CAD6" w:rsidR="00EF1234" w:rsidRPr="004A3544" w:rsidRDefault="00EF1234" w:rsidP="005A5951">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6DDFB72B" w:rsidR="00EF1234" w:rsidRPr="004A3544" w:rsidRDefault="00EF1234" w:rsidP="005A5951">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49C1A379" w:rsidR="00EF1234" w:rsidRPr="004A3544" w:rsidRDefault="00EF1234" w:rsidP="005A5951">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0B4D9F6E" w:rsidR="00EF1234" w:rsidRPr="004A3544" w:rsidRDefault="00EF1234" w:rsidP="005A5951">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19656018"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2" w:name="_Toc145942562"/>
      <w:r w:rsidRPr="00A87649">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464CCE7B"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3" w:name="_Toc145942563"/>
      <w:r w:rsidRPr="00A87649">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304A469B"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0"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4AF6EB0E"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2571910E"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4" w:name="_Toc145942564"/>
      <w:r w:rsidRPr="00A87649">
        <w:rPr>
          <w:rStyle w:val="CharSectNo"/>
        </w:rPr>
        <w:t>9D</w:t>
      </w:r>
      <w:r w:rsidRPr="001B1115">
        <w:tab/>
        <w:t xml:space="preserve">Guidelines—certain </w:t>
      </w:r>
      <w:r>
        <w:t>director</w:t>
      </w:r>
      <w:r>
        <w:noBreakHyphen/>
        <w:t>general</w:t>
      </w:r>
      <w:r w:rsidRPr="001B1115">
        <w:t xml:space="preserve"> functions</w:t>
      </w:r>
      <w:bookmarkEnd w:id="24"/>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1094C8E2"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A87649" w:rsidRDefault="00EF1234" w:rsidP="00EF1234">
      <w:pPr>
        <w:pStyle w:val="AH2Part"/>
      </w:pPr>
      <w:bookmarkStart w:id="25" w:name="_Toc145942565"/>
      <w:r w:rsidRPr="00A87649">
        <w:rPr>
          <w:rStyle w:val="CharPartNo"/>
        </w:rPr>
        <w:lastRenderedPageBreak/>
        <w:t>Part 2.2</w:t>
      </w:r>
      <w:r w:rsidRPr="001B1115">
        <w:tab/>
      </w:r>
      <w:r w:rsidRPr="00A87649">
        <w:rPr>
          <w:rStyle w:val="CharPartText"/>
        </w:rPr>
        <w:t>Compulsory education requirements</w:t>
      </w:r>
      <w:bookmarkEnd w:id="25"/>
    </w:p>
    <w:p w14:paraId="27B1BBCE" w14:textId="77777777" w:rsidR="00EF1234" w:rsidRPr="00A87649" w:rsidRDefault="00EF1234" w:rsidP="00EF1234">
      <w:pPr>
        <w:pStyle w:val="AH3Div"/>
      </w:pPr>
      <w:bookmarkStart w:id="26" w:name="_Toc145942566"/>
      <w:r w:rsidRPr="00A87649">
        <w:rPr>
          <w:rStyle w:val="CharDivNo"/>
        </w:rPr>
        <w:t>Division 2.2.1</w:t>
      </w:r>
      <w:r w:rsidRPr="001B1115">
        <w:tab/>
      </w:r>
      <w:r w:rsidRPr="00A87649">
        <w:rPr>
          <w:rStyle w:val="CharDivText"/>
        </w:rPr>
        <w:t>Enrolment, registration and attendance requirements</w:t>
      </w:r>
      <w:bookmarkEnd w:id="26"/>
    </w:p>
    <w:p w14:paraId="687E9730" w14:textId="77777777" w:rsidR="00EF1234" w:rsidRPr="001B1115" w:rsidRDefault="00EF1234" w:rsidP="00EF1234">
      <w:pPr>
        <w:pStyle w:val="AH5Sec"/>
      </w:pPr>
      <w:bookmarkStart w:id="27" w:name="_Toc145942567"/>
      <w:r w:rsidRPr="00A87649">
        <w:rPr>
          <w:rStyle w:val="CharSectNo"/>
        </w:rPr>
        <w:t>10</w:t>
      </w:r>
      <w:r w:rsidRPr="001B1115">
        <w:tab/>
        <w:t>Child of compulsory education age—enrolment and registration requirement</w:t>
      </w:r>
      <w:bookmarkEnd w:id="27"/>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28" w:name="_Toc145942568"/>
      <w:r w:rsidRPr="00A87649">
        <w:rPr>
          <w:rStyle w:val="CharSectNo"/>
        </w:rPr>
        <w:lastRenderedPageBreak/>
        <w:t>10A</w:t>
      </w:r>
      <w:r w:rsidRPr="001B1115">
        <w:tab/>
        <w:t>Child of compulsory education age—school attendance requirement</w:t>
      </w:r>
      <w:bookmarkEnd w:id="28"/>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29" w:name="_Toc145942569"/>
      <w:r w:rsidRPr="00A87649">
        <w:rPr>
          <w:rStyle w:val="CharSectNo"/>
        </w:rPr>
        <w:t>10AA</w:t>
      </w:r>
      <w:r w:rsidRPr="009F7310">
        <w:rPr>
          <w:color w:val="000000"/>
        </w:rPr>
        <w:tab/>
        <w:t>Student movement register</w:t>
      </w:r>
      <w:bookmarkEnd w:id="29"/>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lastRenderedPageBreak/>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lastRenderedPageBreak/>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78C1F7CC"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4"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30" w:name="_Toc145942570"/>
      <w:r w:rsidRPr="00A87649">
        <w:rPr>
          <w:rStyle w:val="CharSectNo"/>
        </w:rPr>
        <w:t>10AB</w:t>
      </w:r>
      <w:r w:rsidRPr="009F7310">
        <w:rPr>
          <w:color w:val="000000"/>
        </w:rPr>
        <w:tab/>
        <w:t>Student movement register—procedures</w:t>
      </w:r>
      <w:bookmarkEnd w:id="30"/>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A87649" w:rsidRDefault="00EF1234" w:rsidP="00EF1234">
      <w:pPr>
        <w:pStyle w:val="AH3Div"/>
      </w:pPr>
      <w:bookmarkStart w:id="31" w:name="_Toc145942571"/>
      <w:r w:rsidRPr="00A87649">
        <w:rPr>
          <w:rStyle w:val="CharDivNo"/>
        </w:rPr>
        <w:t>Division 2.2.2</w:t>
      </w:r>
      <w:r w:rsidRPr="001B1115">
        <w:tab/>
      </w:r>
      <w:r w:rsidRPr="00A87649">
        <w:rPr>
          <w:rStyle w:val="CharDivText"/>
        </w:rPr>
        <w:t>Participation requirement</w:t>
      </w:r>
      <w:bookmarkEnd w:id="31"/>
    </w:p>
    <w:p w14:paraId="5DE3D3B2" w14:textId="77777777" w:rsidR="00EF1234" w:rsidRPr="001B1115" w:rsidRDefault="00EF1234" w:rsidP="00EF1234">
      <w:pPr>
        <w:pStyle w:val="AH5Sec"/>
      </w:pPr>
      <w:bookmarkStart w:id="32" w:name="_Toc145942572"/>
      <w:r w:rsidRPr="00A87649">
        <w:rPr>
          <w:rStyle w:val="CharSectNo"/>
        </w:rPr>
        <w:t>10B</w:t>
      </w:r>
      <w:r w:rsidRPr="001B1115">
        <w:tab/>
        <w:t xml:space="preserve">Meaning of </w:t>
      </w:r>
      <w:r w:rsidRPr="001927F7">
        <w:rPr>
          <w:rStyle w:val="charItals"/>
        </w:rPr>
        <w:t>participates</w:t>
      </w:r>
      <w:r w:rsidRPr="001B1115">
        <w:t xml:space="preserve"> in education course—div 2.2.2</w:t>
      </w:r>
      <w:bookmarkEnd w:id="32"/>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3" w:name="_Toc145942573"/>
      <w:r w:rsidRPr="00A87649">
        <w:rPr>
          <w:rStyle w:val="CharSectNo"/>
        </w:rPr>
        <w:lastRenderedPageBreak/>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3"/>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4" w:name="_Toc145942574"/>
      <w:r w:rsidRPr="00A87649">
        <w:rPr>
          <w:rStyle w:val="CharSectNo"/>
        </w:rPr>
        <w:t>10D</w:t>
      </w:r>
      <w:r w:rsidRPr="001B1115">
        <w:tab/>
        <w:t>Child of compulsory education age—participation requirement</w:t>
      </w:r>
      <w:bookmarkEnd w:id="34"/>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lastRenderedPageBreak/>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5" w:name="_Toc145942575"/>
      <w:r w:rsidRPr="00A87649">
        <w:rPr>
          <w:rStyle w:val="CharSectNo"/>
        </w:rPr>
        <w:t>11</w:t>
      </w:r>
      <w:r w:rsidRPr="001B1115">
        <w:rPr>
          <w:lang w:eastAsia="en-AU"/>
        </w:rPr>
        <w:tab/>
        <w:t>Participation requirement—absence</w:t>
      </w:r>
      <w:bookmarkEnd w:id="35"/>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3CFCD64B"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45"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6" w:name="_Toc145942576"/>
      <w:r w:rsidRPr="00A87649">
        <w:rPr>
          <w:rStyle w:val="CharSectNo"/>
        </w:rPr>
        <w:t>11A</w:t>
      </w:r>
      <w:r w:rsidRPr="001B1115">
        <w:rPr>
          <w:lang w:eastAsia="en-AU"/>
        </w:rPr>
        <w:tab/>
        <w:t>Participation requirement—suspension</w:t>
      </w:r>
      <w:bookmarkEnd w:id="36"/>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lastRenderedPageBreak/>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7" w:name="_Toc145942577"/>
      <w:r w:rsidRPr="00A87649">
        <w:rPr>
          <w:rStyle w:val="CharSectNo"/>
        </w:rPr>
        <w:t>11B</w:t>
      </w:r>
      <w:r w:rsidRPr="001B1115">
        <w:rPr>
          <w:lang w:eastAsia="en-AU"/>
        </w:rPr>
        <w:tab/>
        <w:t>Participation requirement—exclusion</w:t>
      </w:r>
      <w:bookmarkEnd w:id="37"/>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A87649" w:rsidRDefault="00EF1234" w:rsidP="00EF1234">
      <w:pPr>
        <w:pStyle w:val="AH3Div"/>
      </w:pPr>
      <w:bookmarkStart w:id="38" w:name="_Toc145942578"/>
      <w:r w:rsidRPr="00A87649">
        <w:rPr>
          <w:rStyle w:val="CharDivNo"/>
        </w:rPr>
        <w:t>Division 2.2.3</w:t>
      </w:r>
      <w:r w:rsidRPr="001B1115">
        <w:rPr>
          <w:lang w:eastAsia="en-AU"/>
        </w:rPr>
        <w:tab/>
      </w:r>
      <w:r w:rsidRPr="00A87649">
        <w:rPr>
          <w:rStyle w:val="CharDivText"/>
          <w:lang w:eastAsia="en-AU"/>
        </w:rPr>
        <w:t>Information requirement</w:t>
      </w:r>
      <w:bookmarkEnd w:id="38"/>
    </w:p>
    <w:p w14:paraId="15FB4E92" w14:textId="77777777" w:rsidR="00EF1234" w:rsidRPr="001B1115" w:rsidRDefault="00EF1234" w:rsidP="00EF1234">
      <w:pPr>
        <w:pStyle w:val="AH5Sec"/>
      </w:pPr>
      <w:bookmarkStart w:id="39" w:name="_Toc145942579"/>
      <w:r w:rsidRPr="00A87649">
        <w:rPr>
          <w:rStyle w:val="CharSectNo"/>
        </w:rPr>
        <w:t>11C</w:t>
      </w:r>
      <w:r w:rsidRPr="001B1115">
        <w:tab/>
        <w:t>Giving information notice</w:t>
      </w:r>
      <w:bookmarkEnd w:id="39"/>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lastRenderedPageBreak/>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3DE49158"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46"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40" w:name="_Toc145942580"/>
      <w:r w:rsidRPr="00A87649">
        <w:rPr>
          <w:rStyle w:val="CharSectNo"/>
        </w:rPr>
        <w:t>11D</w:t>
      </w:r>
      <w:r w:rsidRPr="001B1115">
        <w:tab/>
        <w:t>Contents of information notice</w:t>
      </w:r>
      <w:bookmarkEnd w:id="40"/>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1" w:name="_Toc145942581"/>
      <w:r w:rsidRPr="00A87649">
        <w:rPr>
          <w:rStyle w:val="CharSectNo"/>
        </w:rPr>
        <w:t>11E</w:t>
      </w:r>
      <w:r w:rsidRPr="00903507">
        <w:tab/>
      </w:r>
      <w:r w:rsidRPr="001B1115">
        <w:rPr>
          <w:snapToGrid w:val="0"/>
        </w:rPr>
        <w:t>Extension of time for compliance with information notice</w:t>
      </w:r>
      <w:bookmarkEnd w:id="41"/>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lastRenderedPageBreak/>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2" w:name="_Toc145942582"/>
      <w:r w:rsidRPr="00A87649">
        <w:rPr>
          <w:rStyle w:val="CharSectNo"/>
        </w:rPr>
        <w:t>11F</w:t>
      </w:r>
      <w:r w:rsidRPr="00903507">
        <w:tab/>
      </w:r>
      <w:r w:rsidRPr="001B1115">
        <w:rPr>
          <w:snapToGrid w:val="0"/>
        </w:rPr>
        <w:t>Revocation of information notice on compliance</w:t>
      </w:r>
      <w:bookmarkEnd w:id="42"/>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A87649" w:rsidRDefault="00EF1234" w:rsidP="00EF1234">
      <w:pPr>
        <w:pStyle w:val="AH2Part"/>
      </w:pPr>
      <w:bookmarkStart w:id="43" w:name="_Toc145942583"/>
      <w:r w:rsidRPr="00A87649">
        <w:rPr>
          <w:rStyle w:val="CharPartNo"/>
        </w:rPr>
        <w:lastRenderedPageBreak/>
        <w:t>Part 2.3</w:t>
      </w:r>
      <w:r w:rsidRPr="001B1115">
        <w:rPr>
          <w:lang w:eastAsia="en-AU"/>
        </w:rPr>
        <w:tab/>
      </w:r>
      <w:r w:rsidRPr="00A87649">
        <w:rPr>
          <w:rStyle w:val="CharPartText"/>
          <w:lang w:eastAsia="en-AU"/>
        </w:rPr>
        <w:t>Exemption certificates</w:t>
      </w:r>
      <w:bookmarkEnd w:id="43"/>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4" w:name="_Toc145942584"/>
      <w:r w:rsidRPr="00A87649">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4"/>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5" w:name="_Toc145942585"/>
      <w:r w:rsidRPr="00A87649">
        <w:rPr>
          <w:rStyle w:val="CharSectNo"/>
        </w:rPr>
        <w:t>11H</w:t>
      </w:r>
      <w:r w:rsidRPr="00903507">
        <w:tab/>
        <w:t>Exemption certificate</w:t>
      </w:r>
      <w:r w:rsidRPr="001B1115">
        <w:t>—application</w:t>
      </w:r>
      <w:bookmarkEnd w:id="45"/>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lastRenderedPageBreak/>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6" w:name="_Toc145942586"/>
      <w:r w:rsidRPr="00A87649">
        <w:rPr>
          <w:rStyle w:val="CharSectNo"/>
        </w:rPr>
        <w:t>12</w:t>
      </w:r>
      <w:r w:rsidRPr="00903507">
        <w:tab/>
      </w:r>
      <w:r w:rsidRPr="001B1115">
        <w:rPr>
          <w:lang w:eastAsia="en-AU"/>
        </w:rPr>
        <w:t>E</w:t>
      </w:r>
      <w:r w:rsidRPr="001B1115">
        <w:t>xemption certificate—requirement for further information</w:t>
      </w:r>
      <w:bookmarkEnd w:id="46"/>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7" w:name="_Toc145942587"/>
      <w:r w:rsidRPr="00A87649">
        <w:rPr>
          <w:rStyle w:val="CharSectNo"/>
        </w:rPr>
        <w:t>12A</w:t>
      </w:r>
      <w:r w:rsidRPr="001B1115">
        <w:rPr>
          <w:lang w:eastAsia="en-AU"/>
        </w:rPr>
        <w:tab/>
        <w:t>E</w:t>
      </w:r>
      <w:r w:rsidRPr="001B1115">
        <w:t>xemption certificate—issue</w:t>
      </w:r>
      <w:bookmarkEnd w:id="47"/>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lastRenderedPageBreak/>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48" w:name="_Toc145942588"/>
      <w:r w:rsidRPr="00A87649">
        <w:rPr>
          <w:rStyle w:val="CharSectNo"/>
        </w:rPr>
        <w:t>12B</w:t>
      </w:r>
      <w:r w:rsidRPr="00903507">
        <w:tab/>
      </w:r>
      <w:r w:rsidRPr="001B1115">
        <w:rPr>
          <w:lang w:eastAsia="en-AU"/>
        </w:rPr>
        <w:t>E</w:t>
      </w:r>
      <w:r w:rsidRPr="001B1115">
        <w:t>xemption certificate—form</w:t>
      </w:r>
      <w:bookmarkEnd w:id="48"/>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49" w:name="_Toc145942589"/>
      <w:r w:rsidRPr="00A87649">
        <w:rPr>
          <w:rStyle w:val="CharSectNo"/>
        </w:rPr>
        <w:t>12C</w:t>
      </w:r>
      <w:r w:rsidRPr="001B1115">
        <w:tab/>
      </w:r>
      <w:r w:rsidRPr="001B1115">
        <w:rPr>
          <w:lang w:eastAsia="en-AU"/>
        </w:rPr>
        <w:t>E</w:t>
      </w:r>
      <w:r w:rsidRPr="001B1115">
        <w:t>xemption certificate—conditions</w:t>
      </w:r>
      <w:bookmarkEnd w:id="49"/>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50" w:name="_Toc145942590"/>
      <w:r w:rsidRPr="00A87649">
        <w:rPr>
          <w:rStyle w:val="CharSectNo"/>
        </w:rPr>
        <w:lastRenderedPageBreak/>
        <w:t>12D</w:t>
      </w:r>
      <w:r w:rsidRPr="00903507">
        <w:tab/>
      </w:r>
      <w:r w:rsidRPr="001B1115">
        <w:rPr>
          <w:lang w:eastAsia="en-AU"/>
        </w:rPr>
        <w:t>E</w:t>
      </w:r>
      <w:r w:rsidRPr="001B1115">
        <w:t>xemption certificate—duration</w:t>
      </w:r>
      <w:bookmarkEnd w:id="50"/>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1" w:name="_Toc145942591"/>
      <w:r w:rsidRPr="00A87649">
        <w:rPr>
          <w:rStyle w:val="CharSectNo"/>
        </w:rPr>
        <w:t>13</w:t>
      </w:r>
      <w:r w:rsidRPr="00903507">
        <w:tab/>
      </w:r>
      <w:r w:rsidRPr="001B1115">
        <w:rPr>
          <w:lang w:eastAsia="en-AU"/>
        </w:rPr>
        <w:t>E</w:t>
      </w:r>
      <w:r w:rsidRPr="001B1115">
        <w:t>xemption certificate—revocation</w:t>
      </w:r>
      <w:bookmarkEnd w:id="51"/>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A87649" w:rsidRDefault="00EF1234" w:rsidP="00EF1234">
      <w:pPr>
        <w:pStyle w:val="AH2Part"/>
      </w:pPr>
      <w:bookmarkStart w:id="52" w:name="_Toc145942592"/>
      <w:r w:rsidRPr="00A87649">
        <w:rPr>
          <w:rStyle w:val="CharPartNo"/>
        </w:rPr>
        <w:lastRenderedPageBreak/>
        <w:t>Part 2.4</w:t>
      </w:r>
      <w:r w:rsidRPr="001B1115">
        <w:tab/>
      </w:r>
      <w:r w:rsidRPr="00A87649">
        <w:rPr>
          <w:rStyle w:val="CharPartText"/>
        </w:rPr>
        <w:t>After year 10—training and employment alternatives</w:t>
      </w:r>
      <w:bookmarkEnd w:id="52"/>
    </w:p>
    <w:p w14:paraId="13A49D91" w14:textId="77777777" w:rsidR="00EF1234" w:rsidRPr="00A87649" w:rsidRDefault="00EF1234" w:rsidP="00EF1234">
      <w:pPr>
        <w:pStyle w:val="AH3Div"/>
      </w:pPr>
      <w:bookmarkStart w:id="53" w:name="_Toc145942593"/>
      <w:r w:rsidRPr="00A87649">
        <w:rPr>
          <w:rStyle w:val="CharDivNo"/>
        </w:rPr>
        <w:t>Division 2.4.1</w:t>
      </w:r>
      <w:r w:rsidRPr="001B1115">
        <w:tab/>
      </w:r>
      <w:r w:rsidRPr="00A87649">
        <w:rPr>
          <w:rStyle w:val="CharDivText"/>
        </w:rPr>
        <w:t>Definitions—pt 2.4</w:t>
      </w:r>
      <w:bookmarkEnd w:id="53"/>
    </w:p>
    <w:p w14:paraId="2D3D896F" w14:textId="77777777" w:rsidR="00EF1234" w:rsidRPr="001B1115" w:rsidRDefault="00EF1234" w:rsidP="00EF1234">
      <w:pPr>
        <w:pStyle w:val="AH5Sec"/>
        <w:rPr>
          <w:lang w:eastAsia="en-AU"/>
        </w:rPr>
      </w:pPr>
      <w:bookmarkStart w:id="54" w:name="_Toc145942594"/>
      <w:r w:rsidRPr="00A87649">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4"/>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5709D9EA"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7"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1C474DBD"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8" w:tooltip="A2003-36" w:history="1">
              <w:r w:rsidRPr="001927F7">
                <w:rPr>
                  <w:rStyle w:val="charCitHyperlinkItal"/>
                </w:rPr>
                <w:t>Training and Tertiary Education Act 2003</w:t>
              </w:r>
            </w:hyperlink>
          </w:p>
        </w:tc>
        <w:tc>
          <w:tcPr>
            <w:tcW w:w="4641" w:type="dxa"/>
          </w:tcPr>
          <w:p w14:paraId="02E7AF05" w14:textId="5BEB054A"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49"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5" w:name="_Toc145942595"/>
      <w:r w:rsidRPr="00A87649">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5"/>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6B509541"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0"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6" w:name="_Toc145942596"/>
      <w:r w:rsidRPr="00A87649">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6"/>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A87649" w:rsidRDefault="00EF1234" w:rsidP="00EF1234">
      <w:pPr>
        <w:pStyle w:val="AH3Div"/>
      </w:pPr>
      <w:bookmarkStart w:id="57" w:name="_Toc145942597"/>
      <w:r w:rsidRPr="00A87649">
        <w:rPr>
          <w:rStyle w:val="CharDivNo"/>
        </w:rPr>
        <w:lastRenderedPageBreak/>
        <w:t>Division 2.4.2</w:t>
      </w:r>
      <w:r w:rsidRPr="001B1115">
        <w:tab/>
      </w:r>
      <w:r w:rsidRPr="00A87649">
        <w:rPr>
          <w:rStyle w:val="CharDivText"/>
        </w:rPr>
        <w:t>Approval to participate in training and employment alternatives</w:t>
      </w:r>
      <w:bookmarkEnd w:id="57"/>
    </w:p>
    <w:p w14:paraId="62E2B5B1" w14:textId="77777777" w:rsidR="00EF1234" w:rsidRPr="001B1115" w:rsidRDefault="00EF1234" w:rsidP="00EF1234">
      <w:pPr>
        <w:pStyle w:val="AH5Sec"/>
      </w:pPr>
      <w:bookmarkStart w:id="58" w:name="_Toc145942598"/>
      <w:r w:rsidRPr="00A87649">
        <w:rPr>
          <w:rStyle w:val="CharSectNo"/>
        </w:rPr>
        <w:t>13D</w:t>
      </w:r>
      <w:r w:rsidRPr="001B1115">
        <w:rPr>
          <w:lang w:eastAsia="en-AU"/>
        </w:rPr>
        <w:tab/>
        <w:t xml:space="preserve">Approval </w:t>
      </w:r>
      <w:r w:rsidRPr="001B1115">
        <w:t>statement—application</w:t>
      </w:r>
      <w:bookmarkEnd w:id="58"/>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59" w:name="_Toc145942599"/>
      <w:r w:rsidRPr="00A87649">
        <w:rPr>
          <w:rStyle w:val="CharSectNo"/>
        </w:rPr>
        <w:t>14</w:t>
      </w:r>
      <w:r w:rsidRPr="001B1115">
        <w:tab/>
      </w:r>
      <w:r w:rsidRPr="001B1115">
        <w:rPr>
          <w:lang w:eastAsia="en-AU"/>
        </w:rPr>
        <w:t xml:space="preserve">Approval </w:t>
      </w:r>
      <w:r w:rsidRPr="001B1115">
        <w:t>statement—requirement for further information</w:t>
      </w:r>
      <w:bookmarkEnd w:id="59"/>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60" w:name="_Toc145942600"/>
      <w:r w:rsidRPr="00A87649">
        <w:rPr>
          <w:rStyle w:val="CharSectNo"/>
        </w:rPr>
        <w:lastRenderedPageBreak/>
        <w:t>14A</w:t>
      </w:r>
      <w:r w:rsidRPr="001B1115">
        <w:tab/>
      </w:r>
      <w:r w:rsidRPr="001B1115">
        <w:rPr>
          <w:lang w:eastAsia="en-AU"/>
        </w:rPr>
        <w:t xml:space="preserve">Approval </w:t>
      </w:r>
      <w:r w:rsidRPr="001B1115">
        <w:t>statement—issue</w:t>
      </w:r>
      <w:bookmarkEnd w:id="60"/>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lastRenderedPageBreak/>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1" w:name="_Toc145942601"/>
      <w:r w:rsidRPr="00A87649">
        <w:rPr>
          <w:rStyle w:val="CharSectNo"/>
        </w:rPr>
        <w:t>14B</w:t>
      </w:r>
      <w:r w:rsidRPr="00903507">
        <w:tab/>
      </w:r>
      <w:r w:rsidRPr="001B1115">
        <w:rPr>
          <w:lang w:eastAsia="en-AU"/>
        </w:rPr>
        <w:t xml:space="preserve">Approval </w:t>
      </w:r>
      <w:r w:rsidRPr="001B1115">
        <w:t>statement—form</w:t>
      </w:r>
      <w:bookmarkEnd w:id="61"/>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2" w:name="_Toc145942602"/>
      <w:r w:rsidRPr="00A87649">
        <w:rPr>
          <w:rStyle w:val="CharSectNo"/>
        </w:rPr>
        <w:t>14C</w:t>
      </w:r>
      <w:r w:rsidRPr="001B1115">
        <w:tab/>
      </w:r>
      <w:r w:rsidRPr="001B1115">
        <w:rPr>
          <w:lang w:eastAsia="en-AU"/>
        </w:rPr>
        <w:t xml:space="preserve">Approval </w:t>
      </w:r>
      <w:r w:rsidRPr="001B1115">
        <w:t>statement—conditions</w:t>
      </w:r>
      <w:bookmarkEnd w:id="62"/>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lastRenderedPageBreak/>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3" w:name="_Toc145942603"/>
      <w:r w:rsidRPr="00A87649">
        <w:rPr>
          <w:rStyle w:val="CharSectNo"/>
        </w:rPr>
        <w:t>14D</w:t>
      </w:r>
      <w:r w:rsidRPr="001B1115">
        <w:rPr>
          <w:lang w:eastAsia="en-AU"/>
        </w:rPr>
        <w:tab/>
        <w:t xml:space="preserve">Approval </w:t>
      </w:r>
      <w:r w:rsidRPr="001B1115">
        <w:t>statement—compliance requirement</w:t>
      </w:r>
      <w:bookmarkEnd w:id="63"/>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4" w:name="_Toc145942604"/>
      <w:r w:rsidRPr="00A87649">
        <w:rPr>
          <w:rStyle w:val="CharSectNo"/>
        </w:rPr>
        <w:lastRenderedPageBreak/>
        <w:t>15</w:t>
      </w:r>
      <w:r w:rsidRPr="00903507">
        <w:tab/>
      </w:r>
      <w:r w:rsidRPr="001B1115">
        <w:rPr>
          <w:lang w:eastAsia="en-AU"/>
        </w:rPr>
        <w:t xml:space="preserve">Approval </w:t>
      </w:r>
      <w:r w:rsidRPr="001B1115">
        <w:t>statement—duration</w:t>
      </w:r>
      <w:bookmarkEnd w:id="64"/>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5" w:name="_Toc145942605"/>
      <w:r w:rsidRPr="00A87649">
        <w:rPr>
          <w:rStyle w:val="CharSectNo"/>
        </w:rPr>
        <w:t>15A</w:t>
      </w:r>
      <w:r w:rsidRPr="00903507">
        <w:tab/>
      </w:r>
      <w:r w:rsidRPr="001B1115">
        <w:rPr>
          <w:lang w:eastAsia="en-AU"/>
        </w:rPr>
        <w:t xml:space="preserve">Approval </w:t>
      </w:r>
      <w:r w:rsidRPr="001B1115">
        <w:t>statement—revocation</w:t>
      </w:r>
      <w:bookmarkEnd w:id="65"/>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6" w:name="_Toc145942606"/>
      <w:r w:rsidRPr="00A87649">
        <w:rPr>
          <w:rStyle w:val="CharSectNo"/>
        </w:rPr>
        <w:t>15B</w:t>
      </w:r>
      <w:r w:rsidRPr="001B1115">
        <w:tab/>
        <w:t xml:space="preserve">Return to education while </w:t>
      </w:r>
      <w:r w:rsidRPr="001B1115">
        <w:rPr>
          <w:lang w:eastAsia="en-AU"/>
        </w:rPr>
        <w:t>approval</w:t>
      </w:r>
      <w:r w:rsidRPr="001B1115">
        <w:t xml:space="preserve"> statement in force</w:t>
      </w:r>
      <w:bookmarkEnd w:id="66"/>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A87649" w:rsidRDefault="00EF1234" w:rsidP="00EF1234">
      <w:pPr>
        <w:pStyle w:val="AH3Div"/>
      </w:pPr>
      <w:bookmarkStart w:id="67" w:name="_Toc145942607"/>
      <w:r w:rsidRPr="00A87649">
        <w:rPr>
          <w:rStyle w:val="CharDivNo"/>
        </w:rPr>
        <w:t>Division 2.4.3</w:t>
      </w:r>
      <w:r w:rsidRPr="001B1115">
        <w:tab/>
      </w:r>
      <w:r w:rsidRPr="00A87649">
        <w:rPr>
          <w:rStyle w:val="CharDivText"/>
          <w:lang w:eastAsia="en-AU"/>
        </w:rPr>
        <w:t>Training and employment alternatives—deemed participation</w:t>
      </w:r>
      <w:bookmarkEnd w:id="67"/>
    </w:p>
    <w:p w14:paraId="6DD5596F" w14:textId="77777777" w:rsidR="00EF1234" w:rsidRPr="001B1115" w:rsidRDefault="00EF1234" w:rsidP="00EF1234">
      <w:pPr>
        <w:pStyle w:val="AH5Sec"/>
        <w:rPr>
          <w:lang w:eastAsia="en-AU"/>
        </w:rPr>
      </w:pPr>
      <w:bookmarkStart w:id="68" w:name="_Toc145942608"/>
      <w:r w:rsidRPr="00A87649">
        <w:rPr>
          <w:rStyle w:val="CharSectNo"/>
        </w:rPr>
        <w:t>15C</w:t>
      </w:r>
      <w:r w:rsidRPr="001B1115">
        <w:rPr>
          <w:lang w:eastAsia="en-AU"/>
        </w:rPr>
        <w:tab/>
        <w:t>Training and employment alternatives—absence</w:t>
      </w:r>
      <w:bookmarkEnd w:id="68"/>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69" w:name="_Toc145942609"/>
      <w:r w:rsidRPr="00A87649">
        <w:rPr>
          <w:rStyle w:val="CharSectNo"/>
        </w:rPr>
        <w:t>15D</w:t>
      </w:r>
      <w:r w:rsidRPr="001B1115">
        <w:rPr>
          <w:lang w:eastAsia="en-AU"/>
        </w:rPr>
        <w:tab/>
        <w:t>Training alternative—suspension</w:t>
      </w:r>
      <w:bookmarkEnd w:id="69"/>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70" w:name="_Toc145942610"/>
      <w:r w:rsidRPr="00A87649">
        <w:rPr>
          <w:rStyle w:val="CharSectNo"/>
        </w:rPr>
        <w:t>16</w:t>
      </w:r>
      <w:r w:rsidRPr="001B1115">
        <w:rPr>
          <w:lang w:eastAsia="en-AU"/>
        </w:rPr>
        <w:tab/>
        <w:t>Training alternative—exclusion</w:t>
      </w:r>
      <w:bookmarkEnd w:id="70"/>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1" w:name="_Toc145942611"/>
      <w:r w:rsidRPr="00A87649">
        <w:rPr>
          <w:rStyle w:val="CharSectNo"/>
        </w:rPr>
        <w:lastRenderedPageBreak/>
        <w:t>16A</w:t>
      </w:r>
      <w:r w:rsidRPr="001B1115">
        <w:rPr>
          <w:lang w:eastAsia="en-AU"/>
        </w:rPr>
        <w:tab/>
        <w:t>Employment alternative—termination</w:t>
      </w:r>
      <w:bookmarkEnd w:id="71"/>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A87649" w:rsidRDefault="00EF1234" w:rsidP="00EF1234">
      <w:pPr>
        <w:pStyle w:val="AH2Part"/>
      </w:pPr>
      <w:bookmarkStart w:id="72" w:name="_Toc145942612"/>
      <w:r w:rsidRPr="00A87649">
        <w:rPr>
          <w:rStyle w:val="CharPartNo"/>
        </w:rPr>
        <w:lastRenderedPageBreak/>
        <w:t>Part 2.5</w:t>
      </w:r>
      <w:r w:rsidRPr="001B1115">
        <w:tab/>
      </w:r>
      <w:r w:rsidRPr="00A87649">
        <w:rPr>
          <w:rStyle w:val="CharPartText"/>
        </w:rPr>
        <w:t>Compliance notices</w:t>
      </w:r>
      <w:bookmarkEnd w:id="72"/>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3" w:name="_Toc145942613"/>
      <w:r w:rsidRPr="00A87649">
        <w:rPr>
          <w:rStyle w:val="CharSectNo"/>
        </w:rPr>
        <w:t>16B</w:t>
      </w:r>
      <w:r w:rsidRPr="001B1115">
        <w:tab/>
        <w:t>Giving compliance notice</w:t>
      </w:r>
      <w:bookmarkEnd w:id="73"/>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3AFFA97D"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1"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4" w:name="_Toc145942614"/>
      <w:r w:rsidRPr="00A87649">
        <w:rPr>
          <w:rStyle w:val="CharSectNo"/>
        </w:rPr>
        <w:t>16C</w:t>
      </w:r>
      <w:r w:rsidRPr="00903507">
        <w:tab/>
      </w:r>
      <w:r w:rsidRPr="001B1115">
        <w:rPr>
          <w:snapToGrid w:val="0"/>
        </w:rPr>
        <w:t>Contents of compliance notice</w:t>
      </w:r>
      <w:bookmarkEnd w:id="74"/>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5" w:name="_Toc145942615"/>
      <w:r w:rsidRPr="00A87649">
        <w:rPr>
          <w:rStyle w:val="CharSectNo"/>
        </w:rPr>
        <w:lastRenderedPageBreak/>
        <w:t>16D</w:t>
      </w:r>
      <w:r w:rsidRPr="00903507">
        <w:tab/>
      </w:r>
      <w:r w:rsidRPr="001B1115">
        <w:rPr>
          <w:snapToGrid w:val="0"/>
        </w:rPr>
        <w:t>Extension of time for compliance with compliance notice</w:t>
      </w:r>
      <w:bookmarkEnd w:id="75"/>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6" w:name="_Toc145942616"/>
      <w:r w:rsidRPr="00A87649">
        <w:rPr>
          <w:rStyle w:val="CharSectNo"/>
        </w:rPr>
        <w:t>17</w:t>
      </w:r>
      <w:r w:rsidRPr="00903507">
        <w:tab/>
      </w:r>
      <w:r w:rsidRPr="001B1115">
        <w:rPr>
          <w:snapToGrid w:val="0"/>
        </w:rPr>
        <w:t>Revocation of compliance notice on compliance</w:t>
      </w:r>
      <w:bookmarkEnd w:id="76"/>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A87649" w:rsidRDefault="00EF1234" w:rsidP="00EF1234">
      <w:pPr>
        <w:pStyle w:val="AH2Part"/>
      </w:pPr>
      <w:bookmarkStart w:id="77" w:name="_Toc145942617"/>
      <w:r w:rsidRPr="00A87649">
        <w:rPr>
          <w:rStyle w:val="CharPartNo"/>
        </w:rPr>
        <w:lastRenderedPageBreak/>
        <w:t>Part 2.6</w:t>
      </w:r>
      <w:r w:rsidRPr="001B1115">
        <w:tab/>
      </w:r>
      <w:r w:rsidRPr="00A87649">
        <w:rPr>
          <w:rStyle w:val="CharPartText"/>
        </w:rPr>
        <w:t>Offences—parents</w:t>
      </w:r>
      <w:bookmarkEnd w:id="77"/>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78" w:name="_Toc145942618"/>
      <w:r w:rsidRPr="00A87649">
        <w:rPr>
          <w:rStyle w:val="CharSectNo"/>
        </w:rPr>
        <w:t>17A</w:t>
      </w:r>
      <w:r w:rsidRPr="001B1115">
        <w:rPr>
          <w:snapToGrid w:val="0"/>
        </w:rPr>
        <w:tab/>
        <w:t>Contravention of information and compliance notices</w:t>
      </w:r>
      <w:bookmarkEnd w:id="78"/>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A87649" w:rsidRDefault="00EF1234" w:rsidP="00EF1234">
      <w:pPr>
        <w:pStyle w:val="AH1Chapter"/>
      </w:pPr>
      <w:bookmarkStart w:id="79" w:name="_Toc145942619"/>
      <w:r w:rsidRPr="00A87649">
        <w:rPr>
          <w:rStyle w:val="CharChapNo"/>
        </w:rPr>
        <w:lastRenderedPageBreak/>
        <w:t>Chapter 2A</w:t>
      </w:r>
      <w:r w:rsidRPr="009F7310">
        <w:rPr>
          <w:color w:val="000000"/>
        </w:rPr>
        <w:tab/>
      </w:r>
      <w:r w:rsidRPr="00A87649">
        <w:rPr>
          <w:rStyle w:val="CharChapText"/>
          <w:color w:val="000000"/>
        </w:rPr>
        <w:t>Suspension, transfer, expulsion and exclusion of students</w:t>
      </w:r>
      <w:bookmarkEnd w:id="79"/>
    </w:p>
    <w:p w14:paraId="416C108D" w14:textId="77777777" w:rsidR="00EF1234" w:rsidRPr="00A87649" w:rsidRDefault="00EF1234" w:rsidP="00EF1234">
      <w:pPr>
        <w:pStyle w:val="AH2Part"/>
      </w:pPr>
      <w:bookmarkStart w:id="80" w:name="_Toc145942620"/>
      <w:r w:rsidRPr="00A87649">
        <w:rPr>
          <w:rStyle w:val="CharPartNo"/>
        </w:rPr>
        <w:t>Part 2A.1</w:t>
      </w:r>
      <w:r w:rsidRPr="009F7310">
        <w:rPr>
          <w:color w:val="000000"/>
        </w:rPr>
        <w:tab/>
      </w:r>
      <w:r w:rsidRPr="00A87649">
        <w:rPr>
          <w:rStyle w:val="CharPartText"/>
          <w:color w:val="000000"/>
        </w:rPr>
        <w:t>Suspension, transfer, expulsion and exclusion—generally</w:t>
      </w:r>
      <w:bookmarkEnd w:id="80"/>
    </w:p>
    <w:p w14:paraId="69C3C6B7" w14:textId="77777777" w:rsidR="00EF1234" w:rsidRPr="009F7310" w:rsidRDefault="00EF1234" w:rsidP="00EF1234">
      <w:pPr>
        <w:pStyle w:val="AH5Sec"/>
      </w:pPr>
      <w:bookmarkStart w:id="81" w:name="_Toc145942621"/>
      <w:r w:rsidRPr="00A87649">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1"/>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2" w:name="_Toc145942622"/>
      <w:r w:rsidRPr="00A87649">
        <w:rPr>
          <w:rStyle w:val="CharSectNo"/>
        </w:rPr>
        <w:t>17C</w:t>
      </w:r>
      <w:r w:rsidRPr="009F7310">
        <w:rPr>
          <w:color w:val="000000"/>
        </w:rPr>
        <w:tab/>
        <w:t>Definitions—ch 2A</w:t>
      </w:r>
      <w:bookmarkEnd w:id="82"/>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lastRenderedPageBreak/>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3" w:name="_Toc145942623"/>
      <w:r w:rsidRPr="00A87649">
        <w:rPr>
          <w:rStyle w:val="CharSectNo"/>
        </w:rPr>
        <w:t>17D</w:t>
      </w:r>
      <w:r w:rsidRPr="009F7310">
        <w:rPr>
          <w:color w:val="000000"/>
        </w:rPr>
        <w:tab/>
        <w:t>Exhausting all reasonable alternatives</w:t>
      </w:r>
      <w:bookmarkEnd w:id="83"/>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lastRenderedPageBreak/>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4" w:name="_Toc145942624"/>
      <w:r w:rsidRPr="00A87649">
        <w:rPr>
          <w:rStyle w:val="CharSectNo"/>
        </w:rPr>
        <w:t>17E</w:t>
      </w:r>
      <w:r w:rsidRPr="009F7310">
        <w:rPr>
          <w:color w:val="000000"/>
        </w:rPr>
        <w:tab/>
        <w:t>Communicating with students and parents</w:t>
      </w:r>
      <w:bookmarkEnd w:id="84"/>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5" w:name="_Toc145942625"/>
      <w:r w:rsidRPr="00A87649">
        <w:rPr>
          <w:rStyle w:val="CharSectNo"/>
        </w:rPr>
        <w:t>17F</w:t>
      </w:r>
      <w:r w:rsidRPr="009F7310">
        <w:rPr>
          <w:color w:val="000000"/>
        </w:rPr>
        <w:tab/>
        <w:t>Notification not required in certain circumstances</w:t>
      </w:r>
      <w:bookmarkEnd w:id="85"/>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lastRenderedPageBreak/>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A87649" w:rsidRDefault="00EF1234" w:rsidP="00EF1234">
      <w:pPr>
        <w:pStyle w:val="AH2Part"/>
      </w:pPr>
      <w:bookmarkStart w:id="86" w:name="_Toc145942626"/>
      <w:r w:rsidRPr="00A87649">
        <w:rPr>
          <w:rStyle w:val="CharPartNo"/>
        </w:rPr>
        <w:lastRenderedPageBreak/>
        <w:t>Part 2A.2</w:t>
      </w:r>
      <w:r w:rsidRPr="009F7310">
        <w:rPr>
          <w:color w:val="000000"/>
        </w:rPr>
        <w:tab/>
      </w:r>
      <w:r w:rsidRPr="00A87649">
        <w:rPr>
          <w:rStyle w:val="CharPartText"/>
          <w:color w:val="000000"/>
        </w:rPr>
        <w:t>Suspension</w:t>
      </w:r>
      <w:bookmarkEnd w:id="86"/>
    </w:p>
    <w:p w14:paraId="514FCA5D" w14:textId="77777777" w:rsidR="00EF1234" w:rsidRPr="009F7310" w:rsidRDefault="00EF1234" w:rsidP="00EF1234">
      <w:pPr>
        <w:pStyle w:val="AH5Sec"/>
      </w:pPr>
      <w:bookmarkStart w:id="87" w:name="_Toc145942627"/>
      <w:r w:rsidRPr="00A87649">
        <w:rPr>
          <w:rStyle w:val="CharSectNo"/>
        </w:rPr>
        <w:t>17G</w:t>
      </w:r>
      <w:r w:rsidRPr="009F7310">
        <w:rPr>
          <w:color w:val="000000"/>
        </w:rPr>
        <w:tab/>
        <w:t>Suspension to ensure safe and effective learning environment</w:t>
      </w:r>
      <w:bookmarkEnd w:id="87"/>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88" w:name="_Toc145942628"/>
      <w:r w:rsidRPr="00A87649">
        <w:rPr>
          <w:rStyle w:val="CharSectNo"/>
        </w:rPr>
        <w:t>17H</w:t>
      </w:r>
      <w:r w:rsidRPr="009F7310">
        <w:rPr>
          <w:color w:val="000000"/>
        </w:rPr>
        <w:tab/>
        <w:t>Suspension</w:t>
      </w:r>
      <w:bookmarkEnd w:id="88"/>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89" w:name="_Hlk103170812"/>
      <w:bookmarkStart w:id="90" w:name="_Hlk103171791"/>
      <w:r w:rsidRPr="00B36404">
        <w:rPr>
          <w:rStyle w:val="charItals"/>
        </w:rPr>
        <w:t>Note</w:t>
      </w:r>
      <w:r w:rsidRPr="00B36404">
        <w:rPr>
          <w:rStyle w:val="charItals"/>
        </w:rPr>
        <w:tab/>
      </w:r>
      <w:bookmarkStart w:id="91" w:name="_Hlk103165622"/>
      <w:r w:rsidRPr="00B36404">
        <w:rPr>
          <w:rStyle w:val="charBoldItals"/>
        </w:rPr>
        <w:t xml:space="preserve">Unsafe or noncompliant </w:t>
      </w:r>
      <w:r w:rsidRPr="004007EE">
        <w:t>behaviour—see s 17B.</w:t>
      </w:r>
      <w:bookmarkEnd w:id="91"/>
      <w:r w:rsidRPr="004007EE">
        <w:t xml:space="preserve"> </w:t>
      </w:r>
      <w:r w:rsidRPr="004007EE">
        <w:br/>
      </w:r>
      <w:r w:rsidRPr="00B36404">
        <w:rPr>
          <w:rStyle w:val="charBoldItals"/>
        </w:rPr>
        <w:t>Reasonable alternatives</w:t>
      </w:r>
      <w:r w:rsidRPr="004007EE">
        <w:t>—see s 17C.</w:t>
      </w:r>
    </w:p>
    <w:bookmarkEnd w:id="89"/>
    <w:bookmarkEnd w:id="90"/>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lastRenderedPageBreak/>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2" w:name="_Toc145942629"/>
      <w:r w:rsidRPr="00A87649">
        <w:rPr>
          <w:rStyle w:val="CharSectNo"/>
        </w:rPr>
        <w:t>17I</w:t>
      </w:r>
      <w:r w:rsidRPr="009F7310">
        <w:rPr>
          <w:color w:val="000000"/>
        </w:rPr>
        <w:tab/>
        <w:t>Suspension—notice</w:t>
      </w:r>
      <w:bookmarkEnd w:id="92"/>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3" w:name="_Toc145942630"/>
      <w:r w:rsidRPr="00A87649">
        <w:rPr>
          <w:rStyle w:val="CharSectNo"/>
        </w:rPr>
        <w:t>17J</w:t>
      </w:r>
      <w:r w:rsidRPr="009F7310">
        <w:rPr>
          <w:color w:val="000000"/>
        </w:rPr>
        <w:tab/>
        <w:t>Suspension—length</w:t>
      </w:r>
      <w:bookmarkEnd w:id="93"/>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lastRenderedPageBreak/>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4" w:name="_Toc145942631"/>
      <w:r w:rsidRPr="00A87649">
        <w:rPr>
          <w:rStyle w:val="CharSectNo"/>
        </w:rPr>
        <w:t>17K</w:t>
      </w:r>
      <w:r w:rsidRPr="009F7310">
        <w:rPr>
          <w:color w:val="000000"/>
        </w:rPr>
        <w:tab/>
        <w:t>Suspension—government and Catholic system schools—principal’s recommendation</w:t>
      </w:r>
      <w:bookmarkEnd w:id="94"/>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lastRenderedPageBreak/>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5" w:name="_Toc145942632"/>
      <w:r w:rsidRPr="00A87649">
        <w:rPr>
          <w:rStyle w:val="CharSectNo"/>
        </w:rPr>
        <w:t>17L</w:t>
      </w:r>
      <w:r w:rsidRPr="009F7310">
        <w:rPr>
          <w:color w:val="000000"/>
        </w:rPr>
        <w:tab/>
        <w:t>Suspension—involving student and parents</w:t>
      </w:r>
      <w:bookmarkEnd w:id="95"/>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lastRenderedPageBreak/>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6" w:name="_Toc145942633"/>
      <w:r w:rsidRPr="00A87649">
        <w:rPr>
          <w:rStyle w:val="CharSectNo"/>
        </w:rPr>
        <w:lastRenderedPageBreak/>
        <w:t>17M</w:t>
      </w:r>
      <w:r w:rsidRPr="009F7310">
        <w:rPr>
          <w:color w:val="000000"/>
        </w:rPr>
        <w:tab/>
        <w:t>Suspension—student’s education and counselling</w:t>
      </w:r>
      <w:bookmarkEnd w:id="96"/>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7" w:name="_Toc145942634"/>
      <w:r w:rsidRPr="00A87649">
        <w:rPr>
          <w:rStyle w:val="CharSectNo"/>
        </w:rPr>
        <w:t>17N</w:t>
      </w:r>
      <w:r w:rsidRPr="009F7310">
        <w:rPr>
          <w:color w:val="000000"/>
        </w:rPr>
        <w:tab/>
        <w:t>Suspension—review of student’s circumstances</w:t>
      </w:r>
      <w:bookmarkEnd w:id="97"/>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98"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98"/>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4CDB35B1"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2"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0B2B24C0"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3"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7AB0FF14" w14:textId="77777777" w:rsidR="00EF1234" w:rsidRPr="009F7310" w:rsidRDefault="00EF1234" w:rsidP="00EF1234">
      <w:pPr>
        <w:pStyle w:val="AH5Sec"/>
      </w:pPr>
      <w:bookmarkStart w:id="99" w:name="_Toc145942635"/>
      <w:r w:rsidRPr="00A87649">
        <w:rPr>
          <w:rStyle w:val="CharSectNo"/>
        </w:rPr>
        <w:t>17O</w:t>
      </w:r>
      <w:r w:rsidRPr="009F7310">
        <w:rPr>
          <w:color w:val="000000"/>
        </w:rPr>
        <w:tab/>
        <w:t>Suspension—government and Catholic system schools—delegation</w:t>
      </w:r>
      <w:bookmarkEnd w:id="99"/>
    </w:p>
    <w:p w14:paraId="7336A610" w14:textId="77777777" w:rsidR="00EF1234" w:rsidRPr="009F7310" w:rsidRDefault="00EF1234" w:rsidP="00EF1234">
      <w:pPr>
        <w:pStyle w:val="Amainreturn"/>
        <w:keepNext/>
        <w:rPr>
          <w:strike/>
          <w:color w:val="000000"/>
        </w:rPr>
      </w:pPr>
      <w:r w:rsidRPr="009F7310">
        <w:rPr>
          <w:color w:val="000000"/>
        </w:rPr>
        <w:t>The decision</w:t>
      </w:r>
      <w:r w:rsidRPr="009F7310">
        <w:rPr>
          <w:color w:val="000000"/>
        </w:rPr>
        <w:noBreakHyphen/>
        <w:t>maker for a government school or Catholic system school may delegate the decision</w:t>
      </w:r>
      <w:r w:rsidRPr="009F7310">
        <w:rPr>
          <w:color w:val="000000"/>
        </w:rPr>
        <w:noBreakHyphen/>
        <w:t>maker’s powers under this part in relation to suspending a student at a school to the principal of the school.</w:t>
      </w:r>
    </w:p>
    <w:p w14:paraId="128DA123" w14:textId="1E97D8D4"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For laws about delegations, see the </w:t>
      </w:r>
      <w:hyperlink r:id="rId54" w:tooltip="A2001-14" w:history="1">
        <w:r w:rsidRPr="009F7310">
          <w:rPr>
            <w:color w:val="0000FF"/>
          </w:rPr>
          <w:t>Legislation Act</w:t>
        </w:r>
      </w:hyperlink>
      <w:r w:rsidRPr="009F7310">
        <w:rPr>
          <w:color w:val="000000"/>
        </w:rPr>
        <w:t>, pt 19.4.</w:t>
      </w:r>
    </w:p>
    <w:p w14:paraId="5E6B6FCA" w14:textId="77777777" w:rsidR="00EF1234" w:rsidRPr="00367E3C" w:rsidRDefault="00EF1234" w:rsidP="00EF1234">
      <w:pPr>
        <w:pStyle w:val="PageBreak"/>
      </w:pPr>
      <w:r w:rsidRPr="00367E3C">
        <w:br w:type="page"/>
      </w:r>
    </w:p>
    <w:p w14:paraId="5AAC7B70" w14:textId="77777777" w:rsidR="00EF1234" w:rsidRPr="00A87649" w:rsidRDefault="00EF1234" w:rsidP="00EF1234">
      <w:pPr>
        <w:pStyle w:val="AH2Part"/>
      </w:pPr>
      <w:bookmarkStart w:id="100" w:name="_Toc145942636"/>
      <w:r w:rsidRPr="00A87649">
        <w:rPr>
          <w:rStyle w:val="CharPartNo"/>
        </w:rPr>
        <w:lastRenderedPageBreak/>
        <w:t>Part 2A.3</w:t>
      </w:r>
      <w:r w:rsidRPr="009F7310">
        <w:rPr>
          <w:color w:val="000000"/>
        </w:rPr>
        <w:tab/>
      </w:r>
      <w:r w:rsidRPr="00A87649">
        <w:rPr>
          <w:rStyle w:val="CharPartText"/>
          <w:color w:val="000000"/>
        </w:rPr>
        <w:t>Transfers between government schools</w:t>
      </w:r>
      <w:bookmarkEnd w:id="100"/>
    </w:p>
    <w:p w14:paraId="26085679" w14:textId="77777777" w:rsidR="00EF1234" w:rsidRPr="009F7310" w:rsidRDefault="00EF1234" w:rsidP="00EF1234">
      <w:pPr>
        <w:pStyle w:val="AH5Sec"/>
      </w:pPr>
      <w:bookmarkStart w:id="101" w:name="_Toc145942637"/>
      <w:r w:rsidRPr="00A87649">
        <w:rPr>
          <w:rStyle w:val="CharSectNo"/>
        </w:rPr>
        <w:t>17P</w:t>
      </w:r>
      <w:r w:rsidRPr="009F7310">
        <w:rPr>
          <w:color w:val="000000"/>
        </w:rPr>
        <w:tab/>
        <w:t>Transfer</w:t>
      </w:r>
      <w:bookmarkEnd w:id="101"/>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2" w:name="_Toc145942638"/>
      <w:r w:rsidRPr="00A87649">
        <w:rPr>
          <w:rStyle w:val="CharSectNo"/>
        </w:rPr>
        <w:lastRenderedPageBreak/>
        <w:t>17Q</w:t>
      </w:r>
      <w:r w:rsidRPr="009F7310">
        <w:rPr>
          <w:color w:val="000000"/>
        </w:rPr>
        <w:tab/>
        <w:t>Transfer—notice</w:t>
      </w:r>
      <w:bookmarkEnd w:id="102"/>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3" w:name="_Toc145942639"/>
      <w:r w:rsidRPr="00A87649">
        <w:rPr>
          <w:rStyle w:val="CharSectNo"/>
        </w:rPr>
        <w:t>17R</w:t>
      </w:r>
      <w:r w:rsidRPr="009F7310">
        <w:rPr>
          <w:color w:val="000000"/>
        </w:rPr>
        <w:tab/>
        <w:t>Transfer—principal’s recommendation</w:t>
      </w:r>
      <w:bookmarkEnd w:id="103"/>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lastRenderedPageBreak/>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4" w:name="_Toc145942640"/>
      <w:r w:rsidRPr="00A87649">
        <w:rPr>
          <w:rStyle w:val="CharSectNo"/>
        </w:rPr>
        <w:t>17S</w:t>
      </w:r>
      <w:r w:rsidRPr="009F7310">
        <w:rPr>
          <w:color w:val="000000"/>
        </w:rPr>
        <w:tab/>
        <w:t>Transfer—involving student and parents</w:t>
      </w:r>
      <w:bookmarkEnd w:id="104"/>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5" w:name="_Toc145942641"/>
      <w:r w:rsidRPr="00A87649">
        <w:rPr>
          <w:rStyle w:val="CharSectNo"/>
        </w:rPr>
        <w:lastRenderedPageBreak/>
        <w:t>17T</w:t>
      </w:r>
      <w:r w:rsidRPr="009F7310">
        <w:rPr>
          <w:color w:val="000000"/>
        </w:rPr>
        <w:tab/>
        <w:t>Transfer—counselling</w:t>
      </w:r>
      <w:bookmarkEnd w:id="105"/>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A87649" w:rsidRDefault="00EF1234" w:rsidP="00EF1234">
      <w:pPr>
        <w:pStyle w:val="AH2Part"/>
      </w:pPr>
      <w:bookmarkStart w:id="106" w:name="_Toc145942642"/>
      <w:r w:rsidRPr="00A87649">
        <w:rPr>
          <w:rStyle w:val="CharPartNo"/>
        </w:rPr>
        <w:lastRenderedPageBreak/>
        <w:t>Part 2A.4</w:t>
      </w:r>
      <w:r w:rsidRPr="009F7310">
        <w:rPr>
          <w:color w:val="000000"/>
        </w:rPr>
        <w:tab/>
      </w:r>
      <w:r w:rsidRPr="00A87649">
        <w:rPr>
          <w:rStyle w:val="CharPartText"/>
          <w:color w:val="000000"/>
        </w:rPr>
        <w:t>Expulsion from Catholic system schools and independent schools</w:t>
      </w:r>
      <w:bookmarkEnd w:id="106"/>
    </w:p>
    <w:p w14:paraId="4AB1CA9F" w14:textId="77777777" w:rsidR="00EF1234" w:rsidRPr="009F7310" w:rsidRDefault="00EF1234" w:rsidP="00EF1234">
      <w:pPr>
        <w:pStyle w:val="AH5Sec"/>
      </w:pPr>
      <w:bookmarkStart w:id="107" w:name="_Toc145942643"/>
      <w:r w:rsidRPr="00A87649">
        <w:rPr>
          <w:rStyle w:val="CharSectNo"/>
        </w:rPr>
        <w:t>17U</w:t>
      </w:r>
      <w:r w:rsidRPr="009F7310">
        <w:rPr>
          <w:color w:val="000000"/>
        </w:rPr>
        <w:tab/>
        <w:t>Expulsion</w:t>
      </w:r>
      <w:bookmarkEnd w:id="107"/>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lastRenderedPageBreak/>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08" w:name="_Toc145942644"/>
      <w:r w:rsidRPr="00A87649">
        <w:rPr>
          <w:rStyle w:val="CharSectNo"/>
        </w:rPr>
        <w:t>17V</w:t>
      </w:r>
      <w:r w:rsidRPr="009F7310">
        <w:rPr>
          <w:color w:val="000000"/>
        </w:rPr>
        <w:tab/>
        <w:t>Expulsion—notice</w:t>
      </w:r>
      <w:bookmarkEnd w:id="108"/>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09" w:name="_Toc145942645"/>
      <w:r w:rsidRPr="00A87649">
        <w:rPr>
          <w:rStyle w:val="CharSectNo"/>
        </w:rPr>
        <w:t>17W</w:t>
      </w:r>
      <w:r w:rsidRPr="009F7310">
        <w:rPr>
          <w:color w:val="000000"/>
        </w:rPr>
        <w:tab/>
        <w:t>Expulsion—Catholic system schools—principal’s recommendation</w:t>
      </w:r>
      <w:bookmarkEnd w:id="109"/>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lastRenderedPageBreak/>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10" w:name="_Toc145942646"/>
      <w:r w:rsidRPr="00A87649">
        <w:rPr>
          <w:rStyle w:val="CharSectNo"/>
        </w:rPr>
        <w:t>17X</w:t>
      </w:r>
      <w:r w:rsidRPr="009F7310">
        <w:rPr>
          <w:color w:val="000000"/>
        </w:rPr>
        <w:tab/>
        <w:t>Expulsion—involving student and parents</w:t>
      </w:r>
      <w:bookmarkEnd w:id="110"/>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lastRenderedPageBreak/>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1" w:name="_Toc145942647"/>
      <w:r w:rsidRPr="00A87649">
        <w:rPr>
          <w:rStyle w:val="CharSectNo"/>
        </w:rPr>
        <w:t>17Y</w:t>
      </w:r>
      <w:r w:rsidRPr="009F7310">
        <w:rPr>
          <w:color w:val="000000"/>
        </w:rPr>
        <w:tab/>
        <w:t>Expulsion—counselling</w:t>
      </w:r>
      <w:bookmarkEnd w:id="111"/>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A87649" w:rsidRDefault="00EF1234" w:rsidP="00EF1234">
      <w:pPr>
        <w:pStyle w:val="AH2Part"/>
      </w:pPr>
      <w:bookmarkStart w:id="112" w:name="_Toc145942648"/>
      <w:r w:rsidRPr="00A87649">
        <w:rPr>
          <w:rStyle w:val="CharPartNo"/>
        </w:rPr>
        <w:lastRenderedPageBreak/>
        <w:t>Part 2A.5</w:t>
      </w:r>
      <w:r w:rsidRPr="009F7310">
        <w:rPr>
          <w:color w:val="000000"/>
        </w:rPr>
        <w:tab/>
      </w:r>
      <w:r w:rsidRPr="00A87649">
        <w:rPr>
          <w:rStyle w:val="CharPartText"/>
          <w:color w:val="000000"/>
        </w:rPr>
        <w:t>Excluding a student from a system of schools</w:t>
      </w:r>
      <w:bookmarkEnd w:id="112"/>
    </w:p>
    <w:p w14:paraId="1E994182" w14:textId="77777777" w:rsidR="00EF1234" w:rsidRPr="00A87649" w:rsidRDefault="00EF1234" w:rsidP="00EF1234">
      <w:pPr>
        <w:pStyle w:val="AH3Div"/>
      </w:pPr>
      <w:bookmarkStart w:id="113" w:name="_Toc145942649"/>
      <w:r w:rsidRPr="00A87649">
        <w:rPr>
          <w:rStyle w:val="CharDivNo"/>
        </w:rPr>
        <w:t>Division 2A.5.1</w:t>
      </w:r>
      <w:r w:rsidRPr="009F7310">
        <w:rPr>
          <w:color w:val="000000"/>
        </w:rPr>
        <w:tab/>
      </w:r>
      <w:r w:rsidRPr="00A87649">
        <w:rPr>
          <w:rStyle w:val="CharDivText"/>
          <w:color w:val="000000"/>
        </w:rPr>
        <w:t>Exclusion—government schools</w:t>
      </w:r>
      <w:bookmarkEnd w:id="113"/>
    </w:p>
    <w:p w14:paraId="7872ED1E" w14:textId="77777777" w:rsidR="00EF1234" w:rsidRPr="009F7310" w:rsidRDefault="00EF1234" w:rsidP="00EF1234">
      <w:pPr>
        <w:pStyle w:val="AH5Sec"/>
      </w:pPr>
      <w:bookmarkStart w:id="114" w:name="_Toc145942650"/>
      <w:r w:rsidRPr="00A87649">
        <w:rPr>
          <w:rStyle w:val="CharSectNo"/>
        </w:rPr>
        <w:t>17Z</w:t>
      </w:r>
      <w:r w:rsidRPr="009F7310">
        <w:rPr>
          <w:color w:val="000000"/>
        </w:rPr>
        <w:tab/>
        <w:t>Application—div 2A.5.1</w:t>
      </w:r>
      <w:bookmarkEnd w:id="114"/>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5" w:name="_Toc145942651"/>
      <w:r w:rsidRPr="00A87649">
        <w:rPr>
          <w:rStyle w:val="CharSectNo"/>
        </w:rPr>
        <w:t>17ZA</w:t>
      </w:r>
      <w:r w:rsidRPr="009F7310">
        <w:rPr>
          <w:color w:val="000000"/>
        </w:rPr>
        <w:tab/>
        <w:t>Exclusion—government schools</w:t>
      </w:r>
      <w:bookmarkEnd w:id="115"/>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lastRenderedPageBreak/>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6" w:name="_Toc145942652"/>
      <w:r w:rsidRPr="00A87649">
        <w:rPr>
          <w:rStyle w:val="CharSectNo"/>
        </w:rPr>
        <w:t>17ZB</w:t>
      </w:r>
      <w:r w:rsidRPr="009F7310">
        <w:rPr>
          <w:color w:val="000000"/>
        </w:rPr>
        <w:tab/>
        <w:t>Exclusion—government schools—notice</w:t>
      </w:r>
      <w:bookmarkEnd w:id="116"/>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7" w:name="_Toc145942653"/>
      <w:r w:rsidRPr="00A87649">
        <w:rPr>
          <w:rStyle w:val="CharSectNo"/>
        </w:rPr>
        <w:t>17ZC</w:t>
      </w:r>
      <w:r w:rsidRPr="009F7310">
        <w:rPr>
          <w:color w:val="000000"/>
        </w:rPr>
        <w:tab/>
        <w:t>Exclusion—government schools—principal’s recommendation</w:t>
      </w:r>
      <w:bookmarkEnd w:id="117"/>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lastRenderedPageBreak/>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18" w:name="_Toc145942654"/>
      <w:r w:rsidRPr="00A87649">
        <w:rPr>
          <w:rStyle w:val="CharSectNo"/>
        </w:rPr>
        <w:t>17ZD</w:t>
      </w:r>
      <w:r w:rsidRPr="009F7310">
        <w:rPr>
          <w:color w:val="000000"/>
        </w:rPr>
        <w:tab/>
        <w:t>Exclusion—government schools—involving student and parents</w:t>
      </w:r>
      <w:bookmarkEnd w:id="118"/>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lastRenderedPageBreak/>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19" w:name="_Toc145942655"/>
      <w:r w:rsidRPr="00A87649">
        <w:rPr>
          <w:rStyle w:val="CharSectNo"/>
        </w:rPr>
        <w:t>17ZE</w:t>
      </w:r>
      <w:r w:rsidRPr="009F7310">
        <w:rPr>
          <w:color w:val="000000"/>
        </w:rPr>
        <w:tab/>
        <w:t>Exclusion—government schools—ongoing education and counselling</w:t>
      </w:r>
      <w:bookmarkEnd w:id="119"/>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A87649" w:rsidRDefault="00EF1234" w:rsidP="00EF1234">
      <w:pPr>
        <w:pStyle w:val="AH3Div"/>
      </w:pPr>
      <w:bookmarkStart w:id="120" w:name="_Toc145942656"/>
      <w:r w:rsidRPr="00A87649">
        <w:rPr>
          <w:rStyle w:val="CharDivNo"/>
        </w:rPr>
        <w:t>Division 2A.5.2</w:t>
      </w:r>
      <w:r w:rsidRPr="009F7310">
        <w:rPr>
          <w:color w:val="000000"/>
        </w:rPr>
        <w:tab/>
      </w:r>
      <w:r w:rsidRPr="00A87649">
        <w:rPr>
          <w:rStyle w:val="CharDivText"/>
          <w:color w:val="000000"/>
        </w:rPr>
        <w:t>Exclusion—Catholic system schools</w:t>
      </w:r>
      <w:bookmarkEnd w:id="120"/>
    </w:p>
    <w:p w14:paraId="75A0732E" w14:textId="77777777" w:rsidR="00EF1234" w:rsidRPr="009F7310" w:rsidRDefault="00EF1234" w:rsidP="00EF1234">
      <w:pPr>
        <w:pStyle w:val="AH5Sec"/>
      </w:pPr>
      <w:bookmarkStart w:id="121" w:name="_Toc145942657"/>
      <w:r w:rsidRPr="00A87649">
        <w:rPr>
          <w:rStyle w:val="CharSectNo"/>
        </w:rPr>
        <w:t>17ZF</w:t>
      </w:r>
      <w:r w:rsidRPr="009F7310">
        <w:rPr>
          <w:color w:val="000000"/>
        </w:rPr>
        <w:tab/>
        <w:t>Exclusion—Catholic system schools</w:t>
      </w:r>
      <w:bookmarkEnd w:id="121"/>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lastRenderedPageBreak/>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2" w:name="_Toc145942658"/>
      <w:r w:rsidRPr="00A87649">
        <w:rPr>
          <w:rStyle w:val="CharSectNo"/>
        </w:rPr>
        <w:t>17ZG</w:t>
      </w:r>
      <w:r w:rsidRPr="009F7310">
        <w:rPr>
          <w:color w:val="000000"/>
        </w:rPr>
        <w:tab/>
        <w:t>Exclusion—Catholic system schools—notice</w:t>
      </w:r>
      <w:bookmarkEnd w:id="122"/>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3" w:name="_Toc145942659"/>
      <w:r w:rsidRPr="00A87649">
        <w:rPr>
          <w:rStyle w:val="CharSectNo"/>
        </w:rPr>
        <w:lastRenderedPageBreak/>
        <w:t>17ZH</w:t>
      </w:r>
      <w:r w:rsidRPr="009F7310">
        <w:rPr>
          <w:color w:val="000000"/>
        </w:rPr>
        <w:tab/>
        <w:t>Exclusion—Catholic system schools—principal’s recommendation</w:t>
      </w:r>
      <w:bookmarkEnd w:id="123"/>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4" w:name="_Toc145942660"/>
      <w:r w:rsidRPr="00A87649">
        <w:rPr>
          <w:rStyle w:val="CharSectNo"/>
        </w:rPr>
        <w:lastRenderedPageBreak/>
        <w:t>17ZI</w:t>
      </w:r>
      <w:r w:rsidRPr="009F7310">
        <w:rPr>
          <w:color w:val="000000"/>
        </w:rPr>
        <w:tab/>
        <w:t>Exclusion—Catholic system schools—involving student and parents</w:t>
      </w:r>
      <w:bookmarkEnd w:id="124"/>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5" w:name="_Toc145942661"/>
      <w:r w:rsidRPr="00A87649">
        <w:rPr>
          <w:rStyle w:val="CharSectNo"/>
        </w:rPr>
        <w:t>17ZJ</w:t>
      </w:r>
      <w:r w:rsidRPr="009F7310">
        <w:rPr>
          <w:color w:val="000000"/>
        </w:rPr>
        <w:tab/>
        <w:t>Exclusion—Catholic system schools—counselling</w:t>
      </w:r>
      <w:bookmarkEnd w:id="125"/>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A87649" w:rsidRDefault="00EF1234" w:rsidP="00EF1234">
      <w:pPr>
        <w:pStyle w:val="AH1Chapter"/>
      </w:pPr>
      <w:bookmarkStart w:id="126" w:name="_Toc145942662"/>
      <w:r w:rsidRPr="00A87649">
        <w:rPr>
          <w:rStyle w:val="CharChapNo"/>
        </w:rPr>
        <w:lastRenderedPageBreak/>
        <w:t>Chapter 3</w:t>
      </w:r>
      <w:r>
        <w:tab/>
      </w:r>
      <w:r w:rsidRPr="00A87649">
        <w:rPr>
          <w:rStyle w:val="CharChapText"/>
        </w:rPr>
        <w:t>Government schools</w:t>
      </w:r>
      <w:bookmarkEnd w:id="126"/>
    </w:p>
    <w:p w14:paraId="01D9C020" w14:textId="77777777" w:rsidR="00EF1234" w:rsidRPr="00A87649" w:rsidRDefault="00EF1234" w:rsidP="00EF1234">
      <w:pPr>
        <w:pStyle w:val="AH2Part"/>
      </w:pPr>
      <w:bookmarkStart w:id="127" w:name="_Toc145942663"/>
      <w:r w:rsidRPr="00A87649">
        <w:rPr>
          <w:rStyle w:val="CharPartNo"/>
        </w:rPr>
        <w:t>Part 3.1</w:t>
      </w:r>
      <w:r>
        <w:tab/>
      </w:r>
      <w:r w:rsidRPr="00A87649">
        <w:rPr>
          <w:rStyle w:val="CharPartText"/>
        </w:rPr>
        <w:t>General</w:t>
      </w:r>
      <w:bookmarkEnd w:id="127"/>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28" w:name="_Toc145942664"/>
      <w:r w:rsidRPr="00A87649">
        <w:rPr>
          <w:rStyle w:val="CharSectNo"/>
        </w:rPr>
        <w:t>18</w:t>
      </w:r>
      <w:r>
        <w:tab/>
        <w:t>Principles on which ch 3 based</w:t>
      </w:r>
      <w:bookmarkEnd w:id="128"/>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lastRenderedPageBreak/>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A87649" w:rsidRDefault="00EF1234" w:rsidP="00EF1234">
      <w:pPr>
        <w:pStyle w:val="AH2Part"/>
      </w:pPr>
      <w:bookmarkStart w:id="129" w:name="_Toc145942665"/>
      <w:r w:rsidRPr="00A87649">
        <w:rPr>
          <w:rStyle w:val="CharPartNo"/>
        </w:rPr>
        <w:lastRenderedPageBreak/>
        <w:t>Part 3.2</w:t>
      </w:r>
      <w:r>
        <w:tab/>
      </w:r>
      <w:r w:rsidRPr="00A87649">
        <w:rPr>
          <w:rStyle w:val="CharPartText"/>
        </w:rPr>
        <w:t>Establishment and operation of government schools</w:t>
      </w:r>
      <w:bookmarkEnd w:id="129"/>
    </w:p>
    <w:p w14:paraId="23AB3953" w14:textId="77777777" w:rsidR="00EF1234" w:rsidRDefault="00EF1234" w:rsidP="00EF1234">
      <w:pPr>
        <w:pStyle w:val="AH5Sec"/>
      </w:pPr>
      <w:bookmarkStart w:id="130" w:name="_Toc145942666"/>
      <w:r w:rsidRPr="00A87649">
        <w:rPr>
          <w:rStyle w:val="CharSectNo"/>
        </w:rPr>
        <w:t>20</w:t>
      </w:r>
      <w:r>
        <w:tab/>
        <w:t>Establishing government schools etc</w:t>
      </w:r>
      <w:bookmarkEnd w:id="130"/>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lastRenderedPageBreak/>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5BB0E47B"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4B84DC70"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lastRenderedPageBreak/>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lastRenderedPageBreak/>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1" w:name="_Toc145942667"/>
      <w:r w:rsidRPr="00A87649">
        <w:rPr>
          <w:rStyle w:val="CharSectNo"/>
        </w:rPr>
        <w:t>20A</w:t>
      </w:r>
      <w:r w:rsidRPr="005E2AE0">
        <w:rPr>
          <w:lang w:eastAsia="en-AU"/>
        </w:rPr>
        <w:tab/>
      </w:r>
      <w:r w:rsidRPr="002C3154">
        <w:rPr>
          <w:lang w:eastAsia="en-AU"/>
        </w:rPr>
        <w:t>Independent committee</w:t>
      </w:r>
      <w:bookmarkEnd w:id="131"/>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2" w:name="_Toc145942668"/>
      <w:r w:rsidRPr="00A87649">
        <w:rPr>
          <w:rStyle w:val="CharSectNo"/>
        </w:rPr>
        <w:lastRenderedPageBreak/>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2"/>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77777777" w:rsidR="00EF1234" w:rsidRPr="005E2AE0" w:rsidRDefault="00EF1234" w:rsidP="00EF1234">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tab/>
        <w:t>(A)</w:t>
      </w:r>
      <w:r w:rsidRPr="005E2AE0">
        <w:tab/>
        <w:t>staffing and resources; and</w:t>
      </w:r>
    </w:p>
    <w:p w14:paraId="49261BBD" w14:textId="77777777" w:rsidR="00EF1234" w:rsidRPr="005E2AE0" w:rsidRDefault="00EF1234" w:rsidP="00EF1234">
      <w:pPr>
        <w:pStyle w:val="Asubsubpara"/>
      </w:pPr>
      <w:r w:rsidRPr="005E2AE0">
        <w:lastRenderedPageBreak/>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77777777" w:rsidR="00EF1234" w:rsidRPr="005E2AE0" w:rsidRDefault="00EF1234" w:rsidP="00EF1234">
      <w:pPr>
        <w:pStyle w:val="Asubpara"/>
      </w:pPr>
      <w:r w:rsidRPr="005E2AE0">
        <w:tab/>
        <w:t>(ii)</w:t>
      </w:r>
      <w:r w:rsidRPr="005E2AE0">
        <w:tab/>
        <w:t>implications for parents who have a low income, are Indigenous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lastRenderedPageBreak/>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3" w:name="_Toc145942669"/>
      <w:r w:rsidRPr="00A87649">
        <w:rPr>
          <w:rStyle w:val="CharSectNo"/>
        </w:rPr>
        <w:t>21</w:t>
      </w:r>
      <w:r>
        <w:tab/>
        <w:t>Operation of government schools</w:t>
      </w:r>
      <w:bookmarkEnd w:id="133"/>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lastRenderedPageBreak/>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4" w:name="_Toc145942670"/>
      <w:r w:rsidRPr="00A87649">
        <w:rPr>
          <w:rStyle w:val="CharSectNo"/>
        </w:rPr>
        <w:t>22</w:t>
      </w:r>
      <w:r>
        <w:tab/>
        <w:t>Investigation of complaints—government schools</w:t>
      </w:r>
      <w:bookmarkEnd w:id="134"/>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5" w:name="_Toc145942671"/>
      <w:r w:rsidRPr="00A87649">
        <w:rPr>
          <w:rStyle w:val="CharSectNo"/>
        </w:rPr>
        <w:t>23</w:t>
      </w:r>
      <w:r>
        <w:tab/>
        <w:t>Review of government school system</w:t>
      </w:r>
      <w:bookmarkEnd w:id="135"/>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6" w:name="_Toc145942672"/>
      <w:r w:rsidRPr="00A87649">
        <w:rPr>
          <w:rStyle w:val="CharSectNo"/>
        </w:rPr>
        <w:t>24</w:t>
      </w:r>
      <w:r>
        <w:tab/>
        <w:t>Review of operation of government schools</w:t>
      </w:r>
      <w:bookmarkEnd w:id="136"/>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lastRenderedPageBreak/>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7" w:name="_Toc145942673"/>
      <w:r w:rsidRPr="00A87649">
        <w:rPr>
          <w:rStyle w:val="CharSectNo"/>
        </w:rPr>
        <w:t>25</w:t>
      </w:r>
      <w:r>
        <w:tab/>
        <w:t>Reporting to parents—government schools</w:t>
      </w:r>
      <w:bookmarkEnd w:id="137"/>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38" w:name="_Toc145942674"/>
      <w:r w:rsidRPr="00A87649">
        <w:rPr>
          <w:rStyle w:val="CharSectNo"/>
        </w:rPr>
        <w:t>26</w:t>
      </w:r>
      <w:r>
        <w:tab/>
        <w:t>Education to be free</w:t>
      </w:r>
      <w:bookmarkEnd w:id="138"/>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62CA0A66" w:rsidR="00EF1234" w:rsidRDefault="00EF1234" w:rsidP="00EF1234">
      <w:pPr>
        <w:pStyle w:val="Apara"/>
      </w:pPr>
      <w:r>
        <w:tab/>
        <w:t>(b)</w:t>
      </w:r>
      <w:r>
        <w:tab/>
        <w:t xml:space="preserve">to people who hold a temporary visa under the </w:t>
      </w:r>
      <w:hyperlink r:id="rId57"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lastRenderedPageBreak/>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5606625B"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8"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43BB2E65" w:rsidR="00EF1234" w:rsidRDefault="00EF1234" w:rsidP="00EF1234">
      <w:pPr>
        <w:pStyle w:val="aDef"/>
      </w:pPr>
      <w:r>
        <w:rPr>
          <w:rStyle w:val="charBoldItals"/>
        </w:rPr>
        <w:t>registered provider</w:t>
      </w:r>
      <w:r>
        <w:t xml:space="preserve">—see the </w:t>
      </w:r>
      <w:hyperlink r:id="rId59" w:tooltip="Act 2000 No 164 (Cwlth)" w:history="1">
        <w:r w:rsidRPr="007460E2">
          <w:rPr>
            <w:rStyle w:val="charCitHyperlinkItal"/>
          </w:rPr>
          <w:t>Education Services for Overseas Students Act 2000</w:t>
        </w:r>
      </w:hyperlink>
      <w:r>
        <w:t xml:space="preserve"> (Cwlth), section 5.</w:t>
      </w:r>
    </w:p>
    <w:p w14:paraId="3EFB1CEF" w14:textId="4EB78506"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0"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39" w:name="_Toc145942675"/>
      <w:r w:rsidRPr="00A87649">
        <w:rPr>
          <w:rStyle w:val="CharSectNo"/>
        </w:rPr>
        <w:t>27</w:t>
      </w:r>
      <w:r>
        <w:tab/>
        <w:t>Voluntary financial contributions</w:t>
      </w:r>
      <w:bookmarkEnd w:id="139"/>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40" w:name="_Toc145942676"/>
      <w:r w:rsidRPr="00A87649">
        <w:rPr>
          <w:rStyle w:val="CharSectNo"/>
        </w:rPr>
        <w:lastRenderedPageBreak/>
        <w:t>28</w:t>
      </w:r>
      <w:r>
        <w:tab/>
        <w:t>Secular education</w:t>
      </w:r>
      <w:bookmarkEnd w:id="140"/>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1" w:name="_Toc145942677"/>
      <w:r w:rsidRPr="00A87649">
        <w:rPr>
          <w:rStyle w:val="CharSectNo"/>
        </w:rPr>
        <w:t>29</w:t>
      </w:r>
      <w:r>
        <w:tab/>
        <w:t>Religious education</w:t>
      </w:r>
      <w:bookmarkEnd w:id="141"/>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2" w:name="_Toc145942678"/>
      <w:r w:rsidRPr="00A87649">
        <w:rPr>
          <w:rStyle w:val="CharSectNo"/>
        </w:rPr>
        <w:t>30</w:t>
      </w:r>
      <w:r>
        <w:tab/>
        <w:t>Curriculum</w:t>
      </w:r>
      <w:bookmarkEnd w:id="142"/>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3" w:name="_Toc145942679"/>
      <w:r w:rsidRPr="00A87649">
        <w:rPr>
          <w:rStyle w:val="CharSectNo"/>
        </w:rPr>
        <w:lastRenderedPageBreak/>
        <w:t>31</w:t>
      </w:r>
      <w:r>
        <w:tab/>
        <w:t>Approved educational courses for students at government schools</w:t>
      </w:r>
      <w:bookmarkEnd w:id="143"/>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A87649" w:rsidRDefault="00EF1234" w:rsidP="00EF1234">
      <w:pPr>
        <w:pStyle w:val="AH2Part"/>
      </w:pPr>
      <w:bookmarkStart w:id="144" w:name="_Toc145942680"/>
      <w:r w:rsidRPr="00A87649">
        <w:rPr>
          <w:rStyle w:val="CharPartNo"/>
        </w:rPr>
        <w:lastRenderedPageBreak/>
        <w:t>Part 3.3</w:t>
      </w:r>
      <w:r>
        <w:tab/>
      </w:r>
      <w:r w:rsidRPr="00A87649">
        <w:rPr>
          <w:rStyle w:val="CharPartText"/>
        </w:rPr>
        <w:t>Attendance at government schools</w:t>
      </w:r>
      <w:bookmarkEnd w:id="144"/>
    </w:p>
    <w:p w14:paraId="7CF41839" w14:textId="77777777" w:rsidR="00EF1234" w:rsidRDefault="00EF1234" w:rsidP="00EF1234">
      <w:pPr>
        <w:pStyle w:val="AH5Sec"/>
      </w:pPr>
      <w:bookmarkStart w:id="145" w:name="_Toc145942681"/>
      <w:r w:rsidRPr="00A87649">
        <w:rPr>
          <w:rStyle w:val="CharSectNo"/>
        </w:rPr>
        <w:t>32</w:t>
      </w:r>
      <w:r>
        <w:tab/>
        <w:t>Keeping of register of enrolments and attendances for government schools</w:t>
      </w:r>
      <w:bookmarkEnd w:id="145"/>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6" w:name="_Toc145942682"/>
      <w:r w:rsidRPr="00A87649">
        <w:rPr>
          <w:rStyle w:val="CharSectNo"/>
        </w:rPr>
        <w:t>33</w:t>
      </w:r>
      <w:r>
        <w:tab/>
        <w:t>Keeping records of enrolment and attendances for government schools</w:t>
      </w:r>
      <w:bookmarkEnd w:id="146"/>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lastRenderedPageBreak/>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7" w:name="_Toc145942683"/>
      <w:r w:rsidRPr="00A87649">
        <w:rPr>
          <w:rStyle w:val="CharSectNo"/>
        </w:rPr>
        <w:t>34</w:t>
      </w:r>
      <w:r>
        <w:tab/>
        <w:t>Inspection of register of enrolment and attendances for government schools</w:t>
      </w:r>
      <w:bookmarkEnd w:id="147"/>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48" w:name="_Toc145942684"/>
      <w:r w:rsidRPr="00A87649">
        <w:rPr>
          <w:rStyle w:val="CharSectNo"/>
        </w:rPr>
        <w:t>35</w:t>
      </w:r>
      <w:r>
        <w:tab/>
        <w:t>Procedures to encourage school attendance at government schools</w:t>
      </w:r>
      <w:bookmarkEnd w:id="148"/>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A87649" w:rsidRDefault="00EF1234" w:rsidP="00EF1234">
      <w:pPr>
        <w:pStyle w:val="AH2Part"/>
      </w:pPr>
      <w:bookmarkStart w:id="149" w:name="_Toc145942685"/>
      <w:r w:rsidRPr="00A87649">
        <w:rPr>
          <w:rStyle w:val="CharPartNo"/>
        </w:rPr>
        <w:lastRenderedPageBreak/>
        <w:t>Part 3.4</w:t>
      </w:r>
      <w:r>
        <w:tab/>
      </w:r>
      <w:r w:rsidRPr="00A87649">
        <w:rPr>
          <w:rStyle w:val="CharPartText"/>
        </w:rPr>
        <w:t>School boards of government schools</w:t>
      </w:r>
      <w:bookmarkEnd w:id="149"/>
    </w:p>
    <w:p w14:paraId="521EFF01" w14:textId="77777777" w:rsidR="00EF1234" w:rsidRPr="00A87649" w:rsidRDefault="00EF1234" w:rsidP="00EF1234">
      <w:pPr>
        <w:pStyle w:val="AH3Div"/>
      </w:pPr>
      <w:bookmarkStart w:id="150" w:name="_Toc145942686"/>
      <w:r w:rsidRPr="00A87649">
        <w:rPr>
          <w:rStyle w:val="CharDivNo"/>
        </w:rPr>
        <w:t>Division 3.4.1</w:t>
      </w:r>
      <w:r>
        <w:tab/>
      </w:r>
      <w:r w:rsidRPr="00A87649">
        <w:rPr>
          <w:rStyle w:val="CharDivText"/>
        </w:rPr>
        <w:t>Interpretation</w:t>
      </w:r>
      <w:bookmarkEnd w:id="150"/>
    </w:p>
    <w:p w14:paraId="0A29B843" w14:textId="77777777" w:rsidR="00EF1234" w:rsidRDefault="00EF1234" w:rsidP="00EF1234">
      <w:pPr>
        <w:pStyle w:val="AH5Sec"/>
      </w:pPr>
      <w:bookmarkStart w:id="151" w:name="_Toc145942687"/>
      <w:r w:rsidRPr="00A87649">
        <w:rPr>
          <w:rStyle w:val="CharSectNo"/>
        </w:rPr>
        <w:t>37</w:t>
      </w:r>
      <w:r>
        <w:tab/>
        <w:t>Definitions for pt 3.4</w:t>
      </w:r>
      <w:bookmarkEnd w:id="151"/>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63227953" w:rsidR="00EF1234" w:rsidRDefault="00EF1234" w:rsidP="00EF1234">
      <w:pPr>
        <w:pStyle w:val="aDefpara"/>
      </w:pPr>
      <w:r>
        <w:tab/>
        <w:t>(b)</w:t>
      </w:r>
      <w:r>
        <w:tab/>
        <w:t xml:space="preserve">if there is no declaration under that section for the school—the parents and citizens association incorporated under the </w:t>
      </w:r>
      <w:hyperlink r:id="rId61" w:tooltip="A1991-46" w:history="1">
        <w:r w:rsidRPr="001927F7">
          <w:rPr>
            <w:rStyle w:val="charCitHyperlinkItal"/>
          </w:rPr>
          <w:t>Associations Incorporation Act 1991</w:t>
        </w:r>
      </w:hyperlink>
      <w:r>
        <w:t xml:space="preserve"> or the </w:t>
      </w:r>
      <w:hyperlink r:id="rId62"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lastRenderedPageBreak/>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A87649" w:rsidRDefault="00EF1234" w:rsidP="00EF1234">
      <w:pPr>
        <w:pStyle w:val="AH3Div"/>
      </w:pPr>
      <w:bookmarkStart w:id="152" w:name="_Toc145942688"/>
      <w:r w:rsidRPr="00A87649">
        <w:rPr>
          <w:rStyle w:val="CharDivNo"/>
        </w:rPr>
        <w:t>Division 3.4.2</w:t>
      </w:r>
      <w:r>
        <w:tab/>
      </w:r>
      <w:r w:rsidRPr="00A87649">
        <w:rPr>
          <w:rStyle w:val="CharDivText"/>
        </w:rPr>
        <w:t>Establishment and membership</w:t>
      </w:r>
      <w:bookmarkEnd w:id="152"/>
    </w:p>
    <w:p w14:paraId="091CA336" w14:textId="77777777" w:rsidR="00EF1234" w:rsidRDefault="00EF1234" w:rsidP="00EF1234">
      <w:pPr>
        <w:pStyle w:val="AH5Sec"/>
      </w:pPr>
      <w:bookmarkStart w:id="153" w:name="_Toc145942689"/>
      <w:r w:rsidRPr="00A87649">
        <w:rPr>
          <w:rStyle w:val="CharSectNo"/>
        </w:rPr>
        <w:t>38</w:t>
      </w:r>
      <w:r>
        <w:tab/>
        <w:t>Establishment of school boards</w:t>
      </w:r>
      <w:bookmarkEnd w:id="153"/>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4" w:name="_Toc145942690"/>
      <w:r w:rsidRPr="00A87649">
        <w:rPr>
          <w:rStyle w:val="CharSectNo"/>
        </w:rPr>
        <w:t>39</w:t>
      </w:r>
      <w:r>
        <w:tab/>
        <w:t>Functions of school boards etc</w:t>
      </w:r>
      <w:bookmarkEnd w:id="154"/>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lastRenderedPageBreak/>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5" w:name="_Toc145942691"/>
      <w:r w:rsidRPr="00A87649">
        <w:rPr>
          <w:rStyle w:val="CharSectNo"/>
        </w:rPr>
        <w:t>40</w:t>
      </w:r>
      <w:r>
        <w:tab/>
        <w:t>Declaration of parents and citizens associations in certain circumstances</w:t>
      </w:r>
      <w:bookmarkEnd w:id="155"/>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lastRenderedPageBreak/>
        <w:tab/>
        <w:t>(5)</w:t>
      </w:r>
      <w:r>
        <w:tab/>
        <w:t>A declaration under subsection (4) is a notifiable instrument.</w:t>
      </w:r>
    </w:p>
    <w:p w14:paraId="497569AE" w14:textId="45F4788E" w:rsidR="00EF1234" w:rsidRDefault="00EF1234" w:rsidP="00EF1234">
      <w:pPr>
        <w:pStyle w:val="aNote"/>
      </w:pPr>
      <w:r>
        <w:rPr>
          <w:rStyle w:val="charItals"/>
        </w:rPr>
        <w:t>Note</w:t>
      </w:r>
      <w:r>
        <w:rPr>
          <w:rStyle w:val="charItals"/>
        </w:rPr>
        <w:tab/>
      </w:r>
      <w:r>
        <w:t xml:space="preserve">A notifiable instrument must be notified under the </w:t>
      </w:r>
      <w:hyperlink r:id="rId63"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6" w:name="_Toc145942692"/>
      <w:r w:rsidRPr="00A87649">
        <w:rPr>
          <w:rStyle w:val="CharSectNo"/>
        </w:rPr>
        <w:t>41</w:t>
      </w:r>
      <w:r>
        <w:tab/>
        <w:t>Composition of school boards generally</w:t>
      </w:r>
      <w:bookmarkEnd w:id="156"/>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lastRenderedPageBreak/>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7A212EB0" w:rsidR="00EF1234" w:rsidRDefault="00EF1234" w:rsidP="00EF1234">
      <w:pPr>
        <w:pStyle w:val="aNote"/>
      </w:pPr>
      <w:r w:rsidRPr="001927F7">
        <w:rPr>
          <w:rStyle w:val="charItals"/>
        </w:rPr>
        <w:t>Note 1</w:t>
      </w:r>
      <w:r>
        <w:tab/>
        <w:t xml:space="preserve">For the making of appointments (including acting appointments), see the </w:t>
      </w:r>
      <w:hyperlink r:id="rId64" w:tooltip="A2001-14" w:history="1">
        <w:r w:rsidRPr="001927F7">
          <w:rPr>
            <w:rStyle w:val="charCitHyperlinkAbbrev"/>
          </w:rPr>
          <w:t>Legislation Act</w:t>
        </w:r>
      </w:hyperlink>
      <w:r>
        <w:t xml:space="preserve">, pt 19.3.  </w:t>
      </w:r>
    </w:p>
    <w:p w14:paraId="7734E550" w14:textId="03F6E82C" w:rsidR="00EF1234" w:rsidRDefault="00EF1234" w:rsidP="00EF1234">
      <w:pPr>
        <w:pStyle w:val="aNote"/>
      </w:pPr>
      <w:r w:rsidRPr="001927F7">
        <w:rPr>
          <w:rStyle w:val="charItals"/>
        </w:rPr>
        <w:t>Note 2</w:t>
      </w:r>
      <w:r>
        <w:tab/>
        <w:t xml:space="preserve">In particular, a person may be appointed for a particular provision of a law (see </w:t>
      </w:r>
      <w:hyperlink r:id="rId65"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lastRenderedPageBreak/>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7" w:name="_Toc145942693"/>
      <w:r w:rsidRPr="00A87649">
        <w:rPr>
          <w:rStyle w:val="CharSectNo"/>
        </w:rPr>
        <w:t>42</w:t>
      </w:r>
      <w:r>
        <w:tab/>
        <w:t>Composition of school boards of small schools</w:t>
      </w:r>
      <w:bookmarkEnd w:id="157"/>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lastRenderedPageBreak/>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4E74EFDF" w:rsidR="00EF1234" w:rsidRDefault="00EF1234" w:rsidP="00EF1234">
      <w:pPr>
        <w:pStyle w:val="aNote"/>
      </w:pPr>
      <w:r w:rsidRPr="001927F7">
        <w:rPr>
          <w:rStyle w:val="charItals"/>
        </w:rPr>
        <w:t>Note 1</w:t>
      </w:r>
      <w:r>
        <w:tab/>
        <w:t xml:space="preserve">For the making of appointments (including acting appointments), see the </w:t>
      </w:r>
      <w:hyperlink r:id="rId66" w:tooltip="A2001-14" w:history="1">
        <w:r w:rsidRPr="001927F7">
          <w:rPr>
            <w:rStyle w:val="charCitHyperlinkAbbrev"/>
          </w:rPr>
          <w:t>Legislation Act</w:t>
        </w:r>
      </w:hyperlink>
      <w:r>
        <w:t xml:space="preserve">, pt 19.3.  </w:t>
      </w:r>
    </w:p>
    <w:p w14:paraId="688A0B2B" w14:textId="1A3CA204" w:rsidR="00EF1234" w:rsidRDefault="00EF1234" w:rsidP="00EF1234">
      <w:pPr>
        <w:pStyle w:val="aNote"/>
      </w:pPr>
      <w:r w:rsidRPr="001927F7">
        <w:rPr>
          <w:rStyle w:val="charItals"/>
        </w:rPr>
        <w:t>Note 2</w:t>
      </w:r>
      <w:r>
        <w:tab/>
        <w:t xml:space="preserve">In particular, a person may be appointed for a particular provision of a law (see </w:t>
      </w:r>
      <w:hyperlink r:id="rId67"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58" w:name="_Toc145942694"/>
      <w:r w:rsidRPr="00A87649">
        <w:rPr>
          <w:rStyle w:val="CharSectNo"/>
        </w:rPr>
        <w:t>43</w:t>
      </w:r>
      <w:r>
        <w:tab/>
        <w:t>Composition of school boards of school-related institutions and other schools in special circumstances</w:t>
      </w:r>
      <w:bookmarkEnd w:id="158"/>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lastRenderedPageBreak/>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lastRenderedPageBreak/>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2290D500"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68"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4D579D37" w:rsidR="00EF1234" w:rsidRDefault="00EF1234" w:rsidP="00EF1234">
      <w:pPr>
        <w:pStyle w:val="aNote"/>
      </w:pPr>
      <w:r>
        <w:rPr>
          <w:rStyle w:val="charItals"/>
        </w:rPr>
        <w:t>Note</w:t>
      </w:r>
      <w:r>
        <w:tab/>
        <w:t xml:space="preserve">A disallowable instrument must be notified, and presented to the Legislative Assembly, under the </w:t>
      </w:r>
      <w:hyperlink r:id="rId69" w:tooltip="A2001-14" w:history="1">
        <w:r w:rsidRPr="001927F7">
          <w:rPr>
            <w:rStyle w:val="charCitHyperlinkAbbrev"/>
          </w:rPr>
          <w:t>Legislation Act</w:t>
        </w:r>
      </w:hyperlink>
      <w:r>
        <w:t>.</w:t>
      </w:r>
    </w:p>
    <w:p w14:paraId="598F3D6B" w14:textId="77777777" w:rsidR="00EF1234" w:rsidRDefault="00EF1234" w:rsidP="00EF1234">
      <w:pPr>
        <w:pStyle w:val="AH5Sec"/>
      </w:pPr>
      <w:bookmarkStart w:id="159" w:name="_Toc145942695"/>
      <w:r w:rsidRPr="00A87649">
        <w:rPr>
          <w:rStyle w:val="CharSectNo"/>
        </w:rPr>
        <w:t>44</w:t>
      </w:r>
      <w:r>
        <w:tab/>
        <w:t>Ending of appointment of members of school board</w:t>
      </w:r>
      <w:bookmarkEnd w:id="159"/>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lastRenderedPageBreak/>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20ECD334" w:rsidR="00EF1234" w:rsidRDefault="00EF1234" w:rsidP="00EF1234">
      <w:pPr>
        <w:pStyle w:val="aNote"/>
      </w:pPr>
      <w:r>
        <w:rPr>
          <w:rStyle w:val="charItals"/>
        </w:rPr>
        <w:t>Note</w:t>
      </w:r>
      <w:r>
        <w:tab/>
        <w:t xml:space="preserve">A person’s appointment also ends if the person resigns (see </w:t>
      </w:r>
      <w:hyperlink r:id="rId70"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60" w:name="_Toc145942696"/>
      <w:r w:rsidRPr="00A87649">
        <w:rPr>
          <w:rStyle w:val="CharSectNo"/>
        </w:rPr>
        <w:t>45</w:t>
      </w:r>
      <w:r>
        <w:tab/>
        <w:t>Chairperson and deputy chairperson of school boards</w:t>
      </w:r>
      <w:bookmarkEnd w:id="160"/>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1" w:name="_Toc145942697"/>
      <w:r w:rsidRPr="00A87649">
        <w:rPr>
          <w:rStyle w:val="CharSectNo"/>
        </w:rPr>
        <w:t>46</w:t>
      </w:r>
      <w:r>
        <w:tab/>
        <w:t>School boards to take part in selection of school principals</w:t>
      </w:r>
      <w:bookmarkEnd w:id="161"/>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A87649" w:rsidRDefault="00EF1234" w:rsidP="00EF1234">
      <w:pPr>
        <w:pStyle w:val="AH3Div"/>
      </w:pPr>
      <w:bookmarkStart w:id="162" w:name="_Toc145942698"/>
      <w:r w:rsidRPr="00A87649">
        <w:rPr>
          <w:rStyle w:val="CharDivNo"/>
        </w:rPr>
        <w:lastRenderedPageBreak/>
        <w:t>Division 3.4.3</w:t>
      </w:r>
      <w:r>
        <w:tab/>
      </w:r>
      <w:r w:rsidRPr="00A87649">
        <w:rPr>
          <w:rStyle w:val="CharDivText"/>
        </w:rPr>
        <w:t>Proceedings of school boards</w:t>
      </w:r>
      <w:bookmarkEnd w:id="162"/>
      <w:r w:rsidRPr="00A87649">
        <w:rPr>
          <w:rStyle w:val="CharDivText"/>
        </w:rPr>
        <w:t xml:space="preserve"> </w:t>
      </w:r>
    </w:p>
    <w:p w14:paraId="3A0564BC" w14:textId="77777777" w:rsidR="00EF1234" w:rsidRDefault="00EF1234" w:rsidP="00EF1234">
      <w:pPr>
        <w:pStyle w:val="AH5Sec"/>
      </w:pPr>
      <w:bookmarkStart w:id="163" w:name="_Toc145942699"/>
      <w:r w:rsidRPr="00A87649">
        <w:rPr>
          <w:rStyle w:val="CharSectNo"/>
        </w:rPr>
        <w:t>47</w:t>
      </w:r>
      <w:r>
        <w:tab/>
        <w:t>Time and place of meetings of school boards</w:t>
      </w:r>
      <w:bookmarkEnd w:id="163"/>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4" w:name="_Toc145942700"/>
      <w:r w:rsidRPr="00A87649">
        <w:rPr>
          <w:rStyle w:val="CharSectNo"/>
        </w:rPr>
        <w:t>48</w:t>
      </w:r>
      <w:r>
        <w:tab/>
        <w:t>Procedures governing proceedings of school boards</w:t>
      </w:r>
      <w:bookmarkEnd w:id="164"/>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5" w:name="_Toc145942701"/>
      <w:r w:rsidRPr="00A87649">
        <w:rPr>
          <w:rStyle w:val="CharSectNo"/>
        </w:rPr>
        <w:t>49</w:t>
      </w:r>
      <w:r>
        <w:tab/>
        <w:t>Disclosure of interests by members of school boards</w:t>
      </w:r>
      <w:bookmarkEnd w:id="165"/>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6" w:name="_Toc145942702"/>
      <w:r w:rsidRPr="00A87649">
        <w:rPr>
          <w:rStyle w:val="CharSectNo"/>
        </w:rPr>
        <w:lastRenderedPageBreak/>
        <w:t>49A</w:t>
      </w:r>
      <w:r>
        <w:tab/>
        <w:t>Protection of members of school boards</w:t>
      </w:r>
      <w:bookmarkEnd w:id="166"/>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A87649" w:rsidRDefault="00EF1234" w:rsidP="00EF1234">
      <w:pPr>
        <w:pStyle w:val="AH3Div"/>
      </w:pPr>
      <w:bookmarkStart w:id="167" w:name="_Toc145942703"/>
      <w:r w:rsidRPr="00A87649">
        <w:rPr>
          <w:rStyle w:val="CharDivNo"/>
        </w:rPr>
        <w:t>Division 3.4.4</w:t>
      </w:r>
      <w:r>
        <w:tab/>
      </w:r>
      <w:r w:rsidRPr="00A87649">
        <w:rPr>
          <w:rStyle w:val="CharDivText"/>
        </w:rPr>
        <w:t>Financial matters</w:t>
      </w:r>
      <w:bookmarkEnd w:id="167"/>
    </w:p>
    <w:p w14:paraId="5384E388" w14:textId="77777777" w:rsidR="00EF1234" w:rsidRDefault="00EF1234" w:rsidP="00EF1234">
      <w:pPr>
        <w:pStyle w:val="AH5Sec"/>
      </w:pPr>
      <w:bookmarkStart w:id="168" w:name="_Toc145942704"/>
      <w:r w:rsidRPr="00A87649">
        <w:rPr>
          <w:rStyle w:val="CharSectNo"/>
        </w:rPr>
        <w:t>50</w:t>
      </w:r>
      <w:r>
        <w:tab/>
        <w:t>School boards to approve budgets</w:t>
      </w:r>
      <w:bookmarkEnd w:id="168"/>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69" w:name="_Toc145942705"/>
      <w:r w:rsidRPr="00A87649">
        <w:rPr>
          <w:rStyle w:val="CharSectNo"/>
        </w:rPr>
        <w:t>51</w:t>
      </w:r>
      <w:r>
        <w:tab/>
        <w:t>Application of money of school</w:t>
      </w:r>
      <w:bookmarkEnd w:id="169"/>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70" w:name="_Toc145942706"/>
      <w:r w:rsidRPr="00A87649">
        <w:rPr>
          <w:rStyle w:val="CharSectNo"/>
        </w:rPr>
        <w:lastRenderedPageBreak/>
        <w:t>52</w:t>
      </w:r>
      <w:r>
        <w:tab/>
        <w:t>School boards to approve financial statement and report</w:t>
      </w:r>
      <w:bookmarkEnd w:id="170"/>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1" w:name="_Toc145942707"/>
      <w:r w:rsidRPr="00A87649">
        <w:rPr>
          <w:rStyle w:val="CharSectNo"/>
        </w:rPr>
        <w:t>53</w:t>
      </w:r>
      <w:r>
        <w:tab/>
        <w:t>School boards to make available summaries of budget and annual report</w:t>
      </w:r>
      <w:bookmarkEnd w:id="171"/>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A87649" w:rsidRDefault="00EF1234" w:rsidP="00EF1234">
      <w:pPr>
        <w:pStyle w:val="AH2Part"/>
      </w:pPr>
      <w:bookmarkStart w:id="172" w:name="_Toc145942708"/>
      <w:r w:rsidRPr="00A87649">
        <w:rPr>
          <w:rStyle w:val="CharPartNo"/>
        </w:rPr>
        <w:lastRenderedPageBreak/>
        <w:t>Part 3.6</w:t>
      </w:r>
      <w:r>
        <w:tab/>
      </w:r>
      <w:r w:rsidRPr="00A87649">
        <w:rPr>
          <w:rStyle w:val="CharPartText"/>
        </w:rPr>
        <w:t>Other provisions</w:t>
      </w:r>
      <w:bookmarkEnd w:id="172"/>
    </w:p>
    <w:p w14:paraId="118362B3" w14:textId="77777777" w:rsidR="00EF1234" w:rsidRPr="00A87649" w:rsidRDefault="00EF1234" w:rsidP="00EF1234">
      <w:pPr>
        <w:pStyle w:val="AH3Div"/>
      </w:pPr>
      <w:bookmarkStart w:id="173" w:name="_Toc145942709"/>
      <w:r w:rsidRPr="00A87649">
        <w:rPr>
          <w:rStyle w:val="CharDivNo"/>
        </w:rPr>
        <w:t>Division 3.6.1</w:t>
      </w:r>
      <w:r>
        <w:tab/>
      </w:r>
      <w:r w:rsidRPr="00A87649">
        <w:rPr>
          <w:rStyle w:val="CharDivText"/>
        </w:rPr>
        <w:t>Authorised persons (government)</w:t>
      </w:r>
      <w:bookmarkEnd w:id="173"/>
    </w:p>
    <w:p w14:paraId="786E3661" w14:textId="77777777" w:rsidR="00EF1234" w:rsidRDefault="00EF1234" w:rsidP="00EF1234">
      <w:pPr>
        <w:pStyle w:val="AH5Sec"/>
      </w:pPr>
      <w:bookmarkStart w:id="174" w:name="_Toc145942710"/>
      <w:r w:rsidRPr="00A87649">
        <w:rPr>
          <w:rStyle w:val="CharSectNo"/>
        </w:rPr>
        <w:t>67</w:t>
      </w:r>
      <w:r>
        <w:tab/>
        <w:t>Appointment of authorised persons (government)</w:t>
      </w:r>
      <w:bookmarkEnd w:id="174"/>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1B721364" w:rsidR="00EF1234" w:rsidRDefault="00EF1234" w:rsidP="00EF1234">
      <w:pPr>
        <w:pStyle w:val="aNote"/>
      </w:pPr>
      <w:r w:rsidRPr="001927F7">
        <w:rPr>
          <w:rStyle w:val="charItals"/>
        </w:rPr>
        <w:t>Note 1</w:t>
      </w:r>
      <w:r>
        <w:tab/>
        <w:t xml:space="preserve">For the making of appointments (including acting appointments), see the </w:t>
      </w:r>
      <w:hyperlink r:id="rId71" w:tooltip="A2001-14" w:history="1">
        <w:r w:rsidRPr="001927F7">
          <w:rPr>
            <w:rStyle w:val="charCitHyperlinkAbbrev"/>
          </w:rPr>
          <w:t>Legislation Act</w:t>
        </w:r>
      </w:hyperlink>
      <w:r>
        <w:t xml:space="preserve">, pt 19.3.  </w:t>
      </w:r>
    </w:p>
    <w:p w14:paraId="531CE111" w14:textId="04898EF5" w:rsidR="00EF1234" w:rsidRDefault="00EF1234" w:rsidP="00EF1234">
      <w:pPr>
        <w:pStyle w:val="aNote"/>
      </w:pPr>
      <w:r w:rsidRPr="001927F7">
        <w:rPr>
          <w:rStyle w:val="charItals"/>
        </w:rPr>
        <w:t>Note 2</w:t>
      </w:r>
      <w:r>
        <w:tab/>
        <w:t xml:space="preserve">In particular, a person may be appointed for a particular provision of a law (see </w:t>
      </w:r>
      <w:hyperlink r:id="rId72" w:tooltip="A2001-14" w:history="1">
        <w:r w:rsidRPr="001927F7">
          <w:rPr>
            <w:rStyle w:val="charCitHyperlinkAbbrev"/>
          </w:rPr>
          <w:t>Legislation Act</w:t>
        </w:r>
      </w:hyperlink>
      <w:r>
        <w:t>, s 7 (3)) and an appointment may be made by naming a person or nominating the occupant of a position (see s 207).</w:t>
      </w:r>
    </w:p>
    <w:p w14:paraId="15F33A8C" w14:textId="605DA617"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3"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77777777" w:rsidR="00EF1234" w:rsidRDefault="00EF1234" w:rsidP="00EF1234">
      <w:pPr>
        <w:pStyle w:val="Apara"/>
      </w:pPr>
      <w:r>
        <w:tab/>
        <w:t>(a)</w:t>
      </w:r>
      <w:r>
        <w:tab/>
        <w:t xml:space="preserve">the person is an Australian citizen or a permanent resident of </w:t>
      </w:r>
      <w:smartTag w:uri="urn:schemas-microsoft-com:office:smarttags" w:element="country-region">
        <w:smartTag w:uri="urn:schemas-microsoft-com:office:smarttags" w:element="Street">
          <w:smartTag w:uri="urn:schemas-microsoft-com:office:smarttags" w:element="place">
            <w:r>
              <w:t>Australia</w:t>
            </w:r>
          </w:smartTag>
        </w:smartTag>
      </w:smartTag>
      <w:r>
        <w: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5" w:name="_Toc145942711"/>
      <w:r w:rsidRPr="00A87649">
        <w:rPr>
          <w:rStyle w:val="CharSectNo"/>
        </w:rPr>
        <w:lastRenderedPageBreak/>
        <w:t>68</w:t>
      </w:r>
      <w:r>
        <w:tab/>
        <w:t>Identity cards for authorised persons (government)</w:t>
      </w:r>
      <w:bookmarkEnd w:id="175"/>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A87649" w:rsidRDefault="00EF1234" w:rsidP="00EF1234">
      <w:pPr>
        <w:pStyle w:val="AH3Div"/>
      </w:pPr>
      <w:bookmarkStart w:id="176" w:name="_Toc145942712"/>
      <w:r w:rsidRPr="00A87649">
        <w:rPr>
          <w:rStyle w:val="CharDivNo"/>
        </w:rPr>
        <w:t>Division 3.6.2</w:t>
      </w:r>
      <w:r>
        <w:tab/>
      </w:r>
      <w:r w:rsidRPr="00A87649">
        <w:rPr>
          <w:rStyle w:val="CharDivText"/>
        </w:rPr>
        <w:t>Inspection powers for government schools</w:t>
      </w:r>
      <w:bookmarkEnd w:id="176"/>
    </w:p>
    <w:p w14:paraId="1012C1CF" w14:textId="77777777" w:rsidR="00EF1234" w:rsidRDefault="00EF1234" w:rsidP="00EF1234">
      <w:pPr>
        <w:pStyle w:val="AH5Sec"/>
        <w:rPr>
          <w:rStyle w:val="charItals"/>
        </w:rPr>
      </w:pPr>
      <w:bookmarkStart w:id="177" w:name="_Toc145942713"/>
      <w:r w:rsidRPr="00A87649">
        <w:rPr>
          <w:rStyle w:val="CharSectNo"/>
        </w:rPr>
        <w:t>69</w:t>
      </w:r>
      <w:r>
        <w:tab/>
        <w:t>Power not to be exercised before identity card shown etc</w:t>
      </w:r>
      <w:bookmarkEnd w:id="177"/>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78" w:name="_Toc145942714"/>
      <w:r w:rsidRPr="00A87649">
        <w:rPr>
          <w:rStyle w:val="CharSectNo"/>
        </w:rPr>
        <w:lastRenderedPageBreak/>
        <w:t>70</w:t>
      </w:r>
      <w:r>
        <w:tab/>
        <w:t>Entry to government schools</w:t>
      </w:r>
      <w:bookmarkEnd w:id="178"/>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79" w:name="_Toc145942715"/>
      <w:r w:rsidRPr="00A87649">
        <w:rPr>
          <w:rStyle w:val="CharSectNo"/>
        </w:rPr>
        <w:t>71</w:t>
      </w:r>
      <w:r>
        <w:tab/>
        <w:t>Powers on entry</w:t>
      </w:r>
      <w:bookmarkEnd w:id="179"/>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A87649" w:rsidRDefault="00EF1234" w:rsidP="00EF1234">
      <w:pPr>
        <w:pStyle w:val="AH1Chapter"/>
      </w:pPr>
      <w:bookmarkStart w:id="180" w:name="_Toc145942716"/>
      <w:r w:rsidRPr="00A87649">
        <w:rPr>
          <w:rStyle w:val="CharChapNo"/>
        </w:rPr>
        <w:lastRenderedPageBreak/>
        <w:t>Chapter 4</w:t>
      </w:r>
      <w:r w:rsidRPr="009F7310">
        <w:rPr>
          <w:color w:val="000000"/>
        </w:rPr>
        <w:tab/>
      </w:r>
      <w:r w:rsidRPr="00A87649">
        <w:rPr>
          <w:rStyle w:val="CharChapText"/>
          <w:color w:val="000000"/>
        </w:rPr>
        <w:t>Non</w:t>
      </w:r>
      <w:r w:rsidRPr="00A87649">
        <w:rPr>
          <w:rStyle w:val="CharChapText"/>
          <w:color w:val="000000"/>
        </w:rPr>
        <w:noBreakHyphen/>
        <w:t>government schools</w:t>
      </w:r>
      <w:bookmarkEnd w:id="180"/>
    </w:p>
    <w:p w14:paraId="2FEDF259" w14:textId="77777777" w:rsidR="00EF1234" w:rsidRPr="00A87649" w:rsidRDefault="00EF1234" w:rsidP="00EF1234">
      <w:pPr>
        <w:pStyle w:val="AH2Part"/>
      </w:pPr>
      <w:bookmarkStart w:id="181" w:name="_Toc145942717"/>
      <w:r w:rsidRPr="00A87649">
        <w:rPr>
          <w:rStyle w:val="CharPartNo"/>
        </w:rPr>
        <w:t>Part 4.1</w:t>
      </w:r>
      <w:r w:rsidRPr="009F7310">
        <w:rPr>
          <w:color w:val="000000"/>
        </w:rPr>
        <w:tab/>
      </w:r>
      <w:r w:rsidRPr="00A87649">
        <w:rPr>
          <w:rStyle w:val="CharPartText"/>
          <w:color w:val="000000"/>
        </w:rPr>
        <w:t>Non</w:t>
      </w:r>
      <w:r w:rsidRPr="00A87649">
        <w:rPr>
          <w:rStyle w:val="CharPartText"/>
          <w:color w:val="000000"/>
        </w:rPr>
        <w:noBreakHyphen/>
        <w:t>government schools—principles</w:t>
      </w:r>
      <w:bookmarkEnd w:id="181"/>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2" w:name="_Toc145942718"/>
      <w:r w:rsidRPr="00A87649">
        <w:rPr>
          <w:rStyle w:val="CharSectNo"/>
        </w:rPr>
        <w:t>72</w:t>
      </w:r>
      <w:r w:rsidRPr="009F7310">
        <w:rPr>
          <w:color w:val="000000"/>
        </w:rPr>
        <w:tab/>
        <w:t>Principles—ch 4</w:t>
      </w:r>
      <w:bookmarkEnd w:id="182"/>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A87649" w:rsidRDefault="00EF1234" w:rsidP="00EF1234">
      <w:pPr>
        <w:pStyle w:val="AH2Part"/>
      </w:pPr>
      <w:bookmarkStart w:id="183" w:name="_Toc145942719"/>
      <w:r w:rsidRPr="00A87649">
        <w:rPr>
          <w:rStyle w:val="CharPartNo"/>
        </w:rPr>
        <w:lastRenderedPageBreak/>
        <w:t>Part 4.2</w:t>
      </w:r>
      <w:r w:rsidRPr="009F7310">
        <w:rPr>
          <w:color w:val="000000"/>
        </w:rPr>
        <w:tab/>
      </w:r>
      <w:r w:rsidRPr="00A87649">
        <w:rPr>
          <w:rStyle w:val="CharPartText"/>
          <w:color w:val="000000"/>
        </w:rPr>
        <w:t>Non</w:t>
      </w:r>
      <w:r w:rsidRPr="00A87649">
        <w:rPr>
          <w:rStyle w:val="CharPartText"/>
          <w:color w:val="000000"/>
        </w:rPr>
        <w:noBreakHyphen/>
        <w:t>government schools—administration</w:t>
      </w:r>
      <w:bookmarkEnd w:id="183"/>
    </w:p>
    <w:p w14:paraId="62665311" w14:textId="77777777" w:rsidR="00EF1234" w:rsidRPr="00A87649" w:rsidRDefault="00EF1234" w:rsidP="00EF1234">
      <w:pPr>
        <w:pStyle w:val="AH3Div"/>
      </w:pPr>
      <w:bookmarkStart w:id="184" w:name="_Toc145942720"/>
      <w:r w:rsidRPr="00A87649">
        <w:rPr>
          <w:rStyle w:val="CharDivNo"/>
        </w:rPr>
        <w:t>Division 4.2.1</w:t>
      </w:r>
      <w:r w:rsidRPr="009F7310">
        <w:rPr>
          <w:color w:val="000000"/>
        </w:rPr>
        <w:tab/>
      </w:r>
      <w:r w:rsidRPr="00A87649">
        <w:rPr>
          <w:rStyle w:val="CharDivText"/>
          <w:color w:val="000000"/>
        </w:rPr>
        <w:t>Registrar of non</w:t>
      </w:r>
      <w:r w:rsidRPr="00A87649">
        <w:rPr>
          <w:rStyle w:val="CharDivText"/>
          <w:color w:val="000000"/>
        </w:rPr>
        <w:noBreakHyphen/>
        <w:t>government schools</w:t>
      </w:r>
      <w:bookmarkEnd w:id="184"/>
    </w:p>
    <w:p w14:paraId="0A8D9B68" w14:textId="77777777" w:rsidR="00EF1234" w:rsidRPr="009F7310" w:rsidRDefault="00EF1234" w:rsidP="00EF1234">
      <w:pPr>
        <w:pStyle w:val="AH5Sec"/>
      </w:pPr>
      <w:bookmarkStart w:id="185" w:name="_Toc145942721"/>
      <w:r w:rsidRPr="00A87649">
        <w:rPr>
          <w:rStyle w:val="CharSectNo"/>
        </w:rPr>
        <w:t>73</w:t>
      </w:r>
      <w:r w:rsidRPr="009F7310">
        <w:rPr>
          <w:color w:val="000000"/>
        </w:rPr>
        <w:tab/>
        <w:t>Registrar—appointment</w:t>
      </w:r>
      <w:bookmarkEnd w:id="185"/>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05D12A1C"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4"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6" w:name="_Toc145942722"/>
      <w:r w:rsidRPr="00A87649">
        <w:rPr>
          <w:rStyle w:val="CharSectNo"/>
        </w:rPr>
        <w:t>74</w:t>
      </w:r>
      <w:r w:rsidRPr="009F7310">
        <w:rPr>
          <w:color w:val="000000"/>
        </w:rPr>
        <w:tab/>
        <w:t>Registrar—functions</w:t>
      </w:r>
      <w:bookmarkEnd w:id="186"/>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A87649" w:rsidRDefault="00EF1234" w:rsidP="00EF1234">
      <w:pPr>
        <w:pStyle w:val="AH3Div"/>
      </w:pPr>
      <w:bookmarkStart w:id="187" w:name="_Toc145942723"/>
      <w:r w:rsidRPr="00A87649">
        <w:rPr>
          <w:rStyle w:val="CharDivNo"/>
        </w:rPr>
        <w:t>Division 4.2.2</w:t>
      </w:r>
      <w:r w:rsidRPr="009F7310">
        <w:rPr>
          <w:color w:val="000000"/>
        </w:rPr>
        <w:tab/>
      </w:r>
      <w:r w:rsidRPr="00A87649">
        <w:rPr>
          <w:rStyle w:val="CharDivText"/>
          <w:color w:val="000000"/>
        </w:rPr>
        <w:t>Registration standards advisory board</w:t>
      </w:r>
      <w:bookmarkEnd w:id="187"/>
    </w:p>
    <w:p w14:paraId="43C5C578" w14:textId="77777777" w:rsidR="00EF1234" w:rsidRPr="009F7310" w:rsidRDefault="00EF1234" w:rsidP="00EF1234">
      <w:pPr>
        <w:pStyle w:val="AH5Sec"/>
      </w:pPr>
      <w:bookmarkStart w:id="188" w:name="_Toc145942724"/>
      <w:r w:rsidRPr="00A87649">
        <w:rPr>
          <w:rStyle w:val="CharSectNo"/>
        </w:rPr>
        <w:t>75</w:t>
      </w:r>
      <w:r w:rsidRPr="009F7310">
        <w:rPr>
          <w:color w:val="000000"/>
        </w:rPr>
        <w:tab/>
        <w:t>Registration standards advisory board—establishment</w:t>
      </w:r>
      <w:bookmarkEnd w:id="188"/>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89" w:name="_Toc145942725"/>
      <w:r w:rsidRPr="00A87649">
        <w:rPr>
          <w:rStyle w:val="CharSectNo"/>
        </w:rPr>
        <w:lastRenderedPageBreak/>
        <w:t>76</w:t>
      </w:r>
      <w:r w:rsidRPr="009F7310">
        <w:rPr>
          <w:color w:val="000000"/>
        </w:rPr>
        <w:tab/>
        <w:t>Registration standards advisory board—functions</w:t>
      </w:r>
      <w:bookmarkEnd w:id="189"/>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90" w:name="_Toc145942726"/>
      <w:r w:rsidRPr="00A87649">
        <w:rPr>
          <w:rStyle w:val="CharSectNo"/>
        </w:rPr>
        <w:t>77</w:t>
      </w:r>
      <w:r w:rsidRPr="009F7310">
        <w:rPr>
          <w:color w:val="000000"/>
        </w:rPr>
        <w:tab/>
        <w:t>Registration standards advisory board—advice to Minister</w:t>
      </w:r>
      <w:bookmarkEnd w:id="190"/>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1" w:name="_Toc145942727"/>
      <w:r w:rsidRPr="00A87649">
        <w:rPr>
          <w:rStyle w:val="CharSectNo"/>
        </w:rPr>
        <w:t>78</w:t>
      </w:r>
      <w:r w:rsidRPr="009F7310">
        <w:rPr>
          <w:color w:val="000000"/>
        </w:rPr>
        <w:tab/>
        <w:t>Registration standards advisory board—membership</w:t>
      </w:r>
      <w:bookmarkEnd w:id="191"/>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lastRenderedPageBreak/>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45C7D9DF"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5"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178E36B6" w:rsidR="00EF1234" w:rsidRPr="009F7310" w:rsidRDefault="00EF1234" w:rsidP="00EF1234">
      <w:pPr>
        <w:pStyle w:val="Apara"/>
      </w:pPr>
      <w:r w:rsidRPr="009F7310">
        <w:tab/>
        <w:t>(b)</w:t>
      </w:r>
      <w:r w:rsidRPr="009F7310">
        <w:tab/>
        <w:t xml:space="preserve">the person is registered under the </w:t>
      </w:r>
      <w:hyperlink r:id="rId76"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lastRenderedPageBreak/>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2" w:name="_Toc145942728"/>
      <w:r w:rsidRPr="00A87649">
        <w:rPr>
          <w:rStyle w:val="CharSectNo"/>
        </w:rPr>
        <w:t>79</w:t>
      </w:r>
      <w:r w:rsidRPr="009F7310">
        <w:rPr>
          <w:color w:val="000000"/>
        </w:rPr>
        <w:tab/>
        <w:t>Registration standards advisory board—term of appointment</w:t>
      </w:r>
      <w:bookmarkEnd w:id="192"/>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309DD771"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77"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3" w:name="_Toc145942729"/>
      <w:r w:rsidRPr="00A87649">
        <w:rPr>
          <w:rStyle w:val="CharSectNo"/>
        </w:rPr>
        <w:t>80</w:t>
      </w:r>
      <w:r w:rsidRPr="009F7310">
        <w:rPr>
          <w:color w:val="000000"/>
        </w:rPr>
        <w:tab/>
        <w:t>Registration standards advisory board—ending appointment</w:t>
      </w:r>
      <w:bookmarkEnd w:id="193"/>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79A4DE2D"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8"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lastRenderedPageBreak/>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4" w:name="_Toc145942730"/>
      <w:r w:rsidRPr="00A87649">
        <w:rPr>
          <w:rStyle w:val="CharSectNo"/>
        </w:rPr>
        <w:t>81</w:t>
      </w:r>
      <w:r w:rsidRPr="009F7310">
        <w:rPr>
          <w:color w:val="000000"/>
        </w:rPr>
        <w:tab/>
        <w:t>Registration standards advisory board—facilities etc</w:t>
      </w:r>
      <w:bookmarkEnd w:id="194"/>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5" w:name="_Toc145942731"/>
      <w:r w:rsidRPr="00A87649">
        <w:rPr>
          <w:rStyle w:val="CharSectNo"/>
        </w:rPr>
        <w:t>82</w:t>
      </w:r>
      <w:r w:rsidRPr="009F7310">
        <w:rPr>
          <w:color w:val="000000"/>
        </w:rPr>
        <w:tab/>
        <w:t>Registration standards advisory board—conduct of meetings</w:t>
      </w:r>
      <w:bookmarkEnd w:id="195"/>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6" w:name="_Toc145942732"/>
      <w:r w:rsidRPr="00A87649">
        <w:rPr>
          <w:rStyle w:val="CharSectNo"/>
        </w:rPr>
        <w:t>83</w:t>
      </w:r>
      <w:r w:rsidRPr="009F7310">
        <w:rPr>
          <w:color w:val="000000"/>
        </w:rPr>
        <w:tab/>
        <w:t>Registration standards advisory board—disclosure of interests</w:t>
      </w:r>
      <w:bookmarkEnd w:id="196"/>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lastRenderedPageBreak/>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A87649" w:rsidRDefault="00EF1234" w:rsidP="00EF1234">
      <w:pPr>
        <w:pStyle w:val="AH2Part"/>
      </w:pPr>
      <w:bookmarkStart w:id="197" w:name="_Toc145942733"/>
      <w:r w:rsidRPr="00A87649">
        <w:rPr>
          <w:rStyle w:val="CharPartNo"/>
        </w:rPr>
        <w:lastRenderedPageBreak/>
        <w:t>Part 4.3</w:t>
      </w:r>
      <w:r w:rsidRPr="009F7310">
        <w:rPr>
          <w:color w:val="000000"/>
        </w:rPr>
        <w:tab/>
      </w:r>
      <w:r w:rsidRPr="00A87649">
        <w:rPr>
          <w:rStyle w:val="CharPartText"/>
          <w:color w:val="000000"/>
        </w:rPr>
        <w:t>Non</w:t>
      </w:r>
      <w:r w:rsidRPr="00A87649">
        <w:rPr>
          <w:rStyle w:val="CharPartText"/>
          <w:color w:val="000000"/>
        </w:rPr>
        <w:noBreakHyphen/>
        <w:t>government schools—registration</w:t>
      </w:r>
      <w:bookmarkEnd w:id="197"/>
    </w:p>
    <w:p w14:paraId="2405C4FA" w14:textId="77777777" w:rsidR="00EF1234" w:rsidRPr="00A87649" w:rsidRDefault="00EF1234" w:rsidP="00EF1234">
      <w:pPr>
        <w:pStyle w:val="AH3Div"/>
      </w:pPr>
      <w:bookmarkStart w:id="198" w:name="_Toc145942734"/>
      <w:r w:rsidRPr="00A87649">
        <w:rPr>
          <w:rStyle w:val="CharDivNo"/>
        </w:rPr>
        <w:t>Division 4.3.1</w:t>
      </w:r>
      <w:r w:rsidRPr="009F7310">
        <w:rPr>
          <w:color w:val="000000"/>
        </w:rPr>
        <w:tab/>
      </w:r>
      <w:r w:rsidRPr="00A87649">
        <w:rPr>
          <w:rStyle w:val="CharDivText"/>
          <w:noProof/>
          <w:color w:val="000000"/>
        </w:rPr>
        <w:t>Non</w:t>
      </w:r>
      <w:r w:rsidRPr="00A87649">
        <w:rPr>
          <w:rStyle w:val="CharDivText"/>
          <w:noProof/>
          <w:color w:val="000000"/>
        </w:rPr>
        <w:noBreakHyphen/>
        <w:t>government schools registration standards</w:t>
      </w:r>
      <w:bookmarkEnd w:id="198"/>
    </w:p>
    <w:p w14:paraId="0C6270CF" w14:textId="77777777" w:rsidR="00EF1234" w:rsidRPr="009F7310" w:rsidRDefault="00EF1234" w:rsidP="00EF1234">
      <w:pPr>
        <w:pStyle w:val="AH5Sec"/>
      </w:pPr>
      <w:bookmarkStart w:id="199" w:name="_Toc145942735"/>
      <w:r w:rsidRPr="00A87649">
        <w:rPr>
          <w:rStyle w:val="CharSectNo"/>
        </w:rPr>
        <w:t>84</w:t>
      </w:r>
      <w:r w:rsidRPr="009F7310">
        <w:tab/>
      </w:r>
      <w:r w:rsidRPr="009F7310">
        <w:rPr>
          <w:color w:val="000000"/>
        </w:rPr>
        <w:t>Non</w:t>
      </w:r>
      <w:r w:rsidRPr="009F7310">
        <w:rPr>
          <w:color w:val="000000"/>
        </w:rPr>
        <w:noBreakHyphen/>
        <w:t>government schools registration standards</w:t>
      </w:r>
      <w:bookmarkEnd w:id="199"/>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200" w:name="_Toc145942736"/>
      <w:r w:rsidRPr="00A87649">
        <w:rPr>
          <w:rStyle w:val="CharSectNo"/>
        </w:rPr>
        <w:t>85</w:t>
      </w:r>
      <w:r w:rsidRPr="009F7310">
        <w:rPr>
          <w:color w:val="000000"/>
        </w:rPr>
        <w:tab/>
        <w:t>Registration standards guidelines</w:t>
      </w:r>
      <w:bookmarkEnd w:id="200"/>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lastRenderedPageBreak/>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A87649" w:rsidRDefault="00EF1234" w:rsidP="00EF1234">
      <w:pPr>
        <w:pStyle w:val="AH3Div"/>
      </w:pPr>
      <w:bookmarkStart w:id="201" w:name="_Toc145942737"/>
      <w:r w:rsidRPr="00A87649">
        <w:rPr>
          <w:rStyle w:val="CharDivNo"/>
        </w:rPr>
        <w:t>Division 4.3.2</w:t>
      </w:r>
      <w:r w:rsidRPr="009F7310">
        <w:rPr>
          <w:color w:val="000000"/>
        </w:rPr>
        <w:tab/>
      </w:r>
      <w:r w:rsidRPr="00A87649">
        <w:rPr>
          <w:rStyle w:val="CharDivText"/>
          <w:color w:val="000000"/>
        </w:rPr>
        <w:t>In</w:t>
      </w:r>
      <w:r w:rsidRPr="00A87649">
        <w:rPr>
          <w:rStyle w:val="CharDivText"/>
          <w:color w:val="000000"/>
        </w:rPr>
        <w:noBreakHyphen/>
        <w:t>principle approval for registration</w:t>
      </w:r>
      <w:bookmarkEnd w:id="201"/>
    </w:p>
    <w:p w14:paraId="65C7AA81" w14:textId="77777777" w:rsidR="00EF1234" w:rsidRPr="009F7310" w:rsidRDefault="00EF1234" w:rsidP="00EF1234">
      <w:pPr>
        <w:pStyle w:val="AH5Sec"/>
      </w:pPr>
      <w:bookmarkStart w:id="202" w:name="_Toc145942738"/>
      <w:r w:rsidRPr="00A87649">
        <w:rPr>
          <w:rStyle w:val="CharSectNo"/>
        </w:rPr>
        <w:t>86</w:t>
      </w:r>
      <w:r w:rsidRPr="009F7310">
        <w:tab/>
      </w:r>
      <w:r w:rsidRPr="009F7310">
        <w:rPr>
          <w:color w:val="000000"/>
        </w:rPr>
        <w:t>In</w:t>
      </w:r>
      <w:r w:rsidRPr="009F7310">
        <w:rPr>
          <w:color w:val="000000"/>
        </w:rPr>
        <w:noBreakHyphen/>
        <w:t>principle approval—application</w:t>
      </w:r>
      <w:bookmarkEnd w:id="202"/>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lastRenderedPageBreak/>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3" w:name="_Toc145942739"/>
      <w:r w:rsidRPr="00A87649">
        <w:rPr>
          <w:rStyle w:val="CharSectNo"/>
        </w:rPr>
        <w:t>87</w:t>
      </w:r>
      <w:r w:rsidRPr="009F7310">
        <w:rPr>
          <w:color w:val="000000"/>
        </w:rPr>
        <w:tab/>
        <w:t>In</w:t>
      </w:r>
      <w:r w:rsidRPr="009F7310">
        <w:rPr>
          <w:color w:val="000000"/>
        </w:rPr>
        <w:noBreakHyphen/>
        <w:t>principle approval—further information</w:t>
      </w:r>
      <w:bookmarkEnd w:id="203"/>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4" w:name="_Toc145942740"/>
      <w:r w:rsidRPr="00A87649">
        <w:rPr>
          <w:rStyle w:val="CharSectNo"/>
        </w:rPr>
        <w:t>88</w:t>
      </w:r>
      <w:r w:rsidRPr="009F7310">
        <w:rPr>
          <w:color w:val="000000"/>
        </w:rPr>
        <w:tab/>
        <w:t>In</w:t>
      </w:r>
      <w:r w:rsidRPr="009F7310">
        <w:rPr>
          <w:color w:val="000000"/>
        </w:rPr>
        <w:noBreakHyphen/>
        <w:t>principle approval—decision on application</w:t>
      </w:r>
      <w:bookmarkEnd w:id="204"/>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lastRenderedPageBreak/>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A87649" w:rsidRDefault="00EF1234" w:rsidP="00EF1234">
      <w:pPr>
        <w:pStyle w:val="AH3Div"/>
      </w:pPr>
      <w:bookmarkStart w:id="205" w:name="_Toc145942741"/>
      <w:r w:rsidRPr="00A87649">
        <w:rPr>
          <w:rStyle w:val="CharDivNo"/>
        </w:rPr>
        <w:t>Division 4.3.3</w:t>
      </w:r>
      <w:r w:rsidRPr="009F7310">
        <w:rPr>
          <w:color w:val="000000"/>
        </w:rPr>
        <w:tab/>
      </w:r>
      <w:r w:rsidRPr="00A87649">
        <w:rPr>
          <w:rStyle w:val="CharDivText"/>
          <w:color w:val="000000"/>
        </w:rPr>
        <w:t>Registration</w:t>
      </w:r>
      <w:bookmarkEnd w:id="205"/>
    </w:p>
    <w:p w14:paraId="74C5CB0C" w14:textId="77777777" w:rsidR="00EF1234" w:rsidRPr="009F7310" w:rsidRDefault="00EF1234" w:rsidP="00EF1234">
      <w:pPr>
        <w:pStyle w:val="AH5Sec"/>
        <w:rPr>
          <w:noProof/>
        </w:rPr>
      </w:pPr>
      <w:bookmarkStart w:id="206" w:name="_Toc145942742"/>
      <w:r w:rsidRPr="00A87649">
        <w:rPr>
          <w:rStyle w:val="CharSectNo"/>
        </w:rPr>
        <w:t>89</w:t>
      </w:r>
      <w:r w:rsidRPr="009F7310">
        <w:rPr>
          <w:color w:val="000000"/>
        </w:rPr>
        <w:tab/>
      </w:r>
      <w:r w:rsidRPr="009F7310">
        <w:rPr>
          <w:noProof/>
          <w:color w:val="000000"/>
        </w:rPr>
        <w:t>Registration—application</w:t>
      </w:r>
      <w:bookmarkEnd w:id="206"/>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lastRenderedPageBreak/>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7" w:name="_Toc145942743"/>
      <w:r w:rsidRPr="00A87649">
        <w:rPr>
          <w:rStyle w:val="CharSectNo"/>
        </w:rPr>
        <w:t>90</w:t>
      </w:r>
      <w:r w:rsidRPr="009F7310">
        <w:rPr>
          <w:color w:val="000000"/>
        </w:rPr>
        <w:tab/>
        <w:t>Registration—further information</w:t>
      </w:r>
      <w:bookmarkEnd w:id="207"/>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08" w:name="_Toc145942744"/>
      <w:r w:rsidRPr="00A87649">
        <w:rPr>
          <w:rStyle w:val="CharSectNo"/>
        </w:rPr>
        <w:lastRenderedPageBreak/>
        <w:t>91</w:t>
      </w:r>
      <w:r w:rsidRPr="009F7310">
        <w:rPr>
          <w:color w:val="000000"/>
        </w:rPr>
        <w:tab/>
        <w:t>Registration—referral to registration standards advisory board</w:t>
      </w:r>
      <w:bookmarkEnd w:id="208"/>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09" w:name="_Toc145942745"/>
      <w:r w:rsidRPr="00A87649">
        <w:rPr>
          <w:rStyle w:val="CharSectNo"/>
        </w:rPr>
        <w:t>92</w:t>
      </w:r>
      <w:r w:rsidRPr="009F7310">
        <w:rPr>
          <w:color w:val="000000"/>
        </w:rPr>
        <w:tab/>
        <w:t>Registration—decision on application</w:t>
      </w:r>
      <w:bookmarkEnd w:id="209"/>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10" w:name="_Toc145942746"/>
      <w:r w:rsidRPr="00A87649">
        <w:rPr>
          <w:rStyle w:val="CharSectNo"/>
        </w:rPr>
        <w:lastRenderedPageBreak/>
        <w:t>93</w:t>
      </w:r>
      <w:r w:rsidRPr="009F7310">
        <w:rPr>
          <w:color w:val="000000"/>
        </w:rPr>
        <w:tab/>
        <w:t>Registration—conditions</w:t>
      </w:r>
      <w:bookmarkEnd w:id="210"/>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1" w:name="_Toc145942747"/>
      <w:r w:rsidRPr="00A87649">
        <w:rPr>
          <w:rStyle w:val="CharSectNo"/>
        </w:rPr>
        <w:t>94</w:t>
      </w:r>
      <w:r w:rsidRPr="009F7310">
        <w:rPr>
          <w:color w:val="000000"/>
        </w:rPr>
        <w:tab/>
        <w:t>Registration—duration</w:t>
      </w:r>
      <w:bookmarkEnd w:id="211"/>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2" w:name="_Toc145942748"/>
      <w:r w:rsidRPr="00A87649">
        <w:rPr>
          <w:rStyle w:val="CharSectNo"/>
        </w:rPr>
        <w:t>95</w:t>
      </w:r>
      <w:r w:rsidRPr="009F7310">
        <w:rPr>
          <w:color w:val="000000"/>
        </w:rPr>
        <w:tab/>
        <w:t>Registration—register and registration certificate</w:t>
      </w:r>
      <w:bookmarkEnd w:id="212"/>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lastRenderedPageBreak/>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A87649" w:rsidRDefault="00EF1234" w:rsidP="00EF1234">
      <w:pPr>
        <w:pStyle w:val="AH3Div"/>
      </w:pPr>
      <w:bookmarkStart w:id="213" w:name="_Toc145942749"/>
      <w:r w:rsidRPr="00A87649">
        <w:rPr>
          <w:rStyle w:val="CharDivNo"/>
        </w:rPr>
        <w:t>Division 4.3.4</w:t>
      </w:r>
      <w:r w:rsidRPr="009F7310">
        <w:rPr>
          <w:color w:val="000000"/>
        </w:rPr>
        <w:tab/>
      </w:r>
      <w:r w:rsidRPr="00A87649">
        <w:rPr>
          <w:rStyle w:val="CharDivText"/>
          <w:color w:val="000000"/>
        </w:rPr>
        <w:t>Amending registration</w:t>
      </w:r>
      <w:bookmarkEnd w:id="213"/>
    </w:p>
    <w:p w14:paraId="15B74491" w14:textId="77777777" w:rsidR="00EF1234" w:rsidRPr="009F7310" w:rsidRDefault="00EF1234" w:rsidP="00EF1234">
      <w:pPr>
        <w:pStyle w:val="AH5Sec"/>
      </w:pPr>
      <w:bookmarkStart w:id="214" w:name="_Toc145942750"/>
      <w:r w:rsidRPr="00A87649">
        <w:rPr>
          <w:rStyle w:val="CharSectNo"/>
        </w:rPr>
        <w:t>96</w:t>
      </w:r>
      <w:r w:rsidRPr="009F7310">
        <w:rPr>
          <w:color w:val="000000"/>
        </w:rPr>
        <w:tab/>
        <w:t>Proprietor must tell registrar about notifiable changes</w:t>
      </w:r>
      <w:bookmarkEnd w:id="214"/>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lastRenderedPageBreak/>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5" w:name="_Toc145942751"/>
      <w:r w:rsidRPr="00A87649">
        <w:rPr>
          <w:rStyle w:val="CharSectNo"/>
        </w:rPr>
        <w:t>97</w:t>
      </w:r>
      <w:r w:rsidRPr="009F7310">
        <w:rPr>
          <w:color w:val="000000"/>
        </w:rPr>
        <w:tab/>
        <w:t>Proprietor must apply for registrable changes</w:t>
      </w:r>
      <w:bookmarkEnd w:id="215"/>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lastRenderedPageBreak/>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6" w:name="_Toc145942752"/>
      <w:r w:rsidRPr="00A87649">
        <w:rPr>
          <w:rStyle w:val="CharSectNo"/>
        </w:rPr>
        <w:t>98</w:t>
      </w:r>
      <w:r w:rsidRPr="009F7310">
        <w:rPr>
          <w:color w:val="000000"/>
        </w:rPr>
        <w:tab/>
        <w:t>Registration amendment—application</w:t>
      </w:r>
      <w:bookmarkEnd w:id="216"/>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lastRenderedPageBreak/>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lastRenderedPageBreak/>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7" w:name="_Toc145942753"/>
      <w:r w:rsidRPr="00A87649">
        <w:rPr>
          <w:rStyle w:val="CharSectNo"/>
        </w:rPr>
        <w:t>99</w:t>
      </w:r>
      <w:r w:rsidRPr="009F7310">
        <w:rPr>
          <w:color w:val="000000"/>
        </w:rPr>
        <w:tab/>
        <w:t>Registration amendment—further information</w:t>
      </w:r>
      <w:bookmarkEnd w:id="217"/>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18" w:name="_Toc145942754"/>
      <w:r w:rsidRPr="00A87649">
        <w:rPr>
          <w:rStyle w:val="CharSectNo"/>
        </w:rPr>
        <w:t>100</w:t>
      </w:r>
      <w:r w:rsidRPr="009F7310">
        <w:rPr>
          <w:color w:val="000000"/>
        </w:rPr>
        <w:tab/>
        <w:t>Registration amendment—referral to registration standards advisory board</w:t>
      </w:r>
      <w:bookmarkEnd w:id="218"/>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lastRenderedPageBreak/>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19" w:name="_Toc145942755"/>
      <w:r w:rsidRPr="00A87649">
        <w:rPr>
          <w:rStyle w:val="CharSectNo"/>
        </w:rPr>
        <w:t>101</w:t>
      </w:r>
      <w:r w:rsidRPr="009F7310">
        <w:rPr>
          <w:color w:val="000000"/>
        </w:rPr>
        <w:tab/>
        <w:t>Registration amendment—decision on application</w:t>
      </w:r>
      <w:bookmarkEnd w:id="219"/>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lastRenderedPageBreak/>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20" w:name="_Toc145942756"/>
      <w:r w:rsidRPr="00A87649">
        <w:rPr>
          <w:rStyle w:val="CharSectNo"/>
        </w:rPr>
        <w:t>102</w:t>
      </w:r>
      <w:r w:rsidRPr="009F7310">
        <w:rPr>
          <w:color w:val="000000"/>
        </w:rPr>
        <w:tab/>
        <w:t>Registration amendment—conditions</w:t>
      </w:r>
      <w:bookmarkEnd w:id="220"/>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1" w:name="_Toc145942757"/>
      <w:r w:rsidRPr="00A87649">
        <w:rPr>
          <w:rStyle w:val="CharSectNo"/>
        </w:rPr>
        <w:t>103</w:t>
      </w:r>
      <w:r w:rsidRPr="009F7310">
        <w:rPr>
          <w:color w:val="000000"/>
        </w:rPr>
        <w:tab/>
        <w:t>Urgent temporary change</w:t>
      </w:r>
      <w:bookmarkEnd w:id="221"/>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A87649" w:rsidRDefault="00EF1234" w:rsidP="00EF1234">
      <w:pPr>
        <w:pStyle w:val="AH3Div"/>
      </w:pPr>
      <w:bookmarkStart w:id="222" w:name="_Toc145942758"/>
      <w:r w:rsidRPr="00A87649">
        <w:rPr>
          <w:rStyle w:val="CharDivNo"/>
        </w:rPr>
        <w:lastRenderedPageBreak/>
        <w:t>Division 4.3.5</w:t>
      </w:r>
      <w:r w:rsidRPr="009F7310">
        <w:rPr>
          <w:color w:val="000000"/>
        </w:rPr>
        <w:tab/>
      </w:r>
      <w:r w:rsidRPr="00A87649">
        <w:rPr>
          <w:rStyle w:val="CharDivText"/>
          <w:color w:val="000000"/>
        </w:rPr>
        <w:t>Registration offences</w:t>
      </w:r>
      <w:bookmarkEnd w:id="222"/>
    </w:p>
    <w:p w14:paraId="7C8D2834" w14:textId="77777777" w:rsidR="00EF1234" w:rsidRPr="009F7310" w:rsidRDefault="00EF1234" w:rsidP="00EF1234">
      <w:pPr>
        <w:pStyle w:val="AH5Sec"/>
        <w:rPr>
          <w:noProof/>
        </w:rPr>
      </w:pPr>
      <w:bookmarkStart w:id="223" w:name="_Toc145942759"/>
      <w:r w:rsidRPr="00A87649">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3"/>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4" w:name="_Toc145942760"/>
      <w:r w:rsidRPr="00A87649">
        <w:rPr>
          <w:rStyle w:val="CharSectNo"/>
        </w:rPr>
        <w:t>105</w:t>
      </w:r>
      <w:r w:rsidRPr="009F7310">
        <w:rPr>
          <w:color w:val="000000"/>
        </w:rPr>
        <w:tab/>
        <w:t>Offence—operate registered school other than within scope of registration</w:t>
      </w:r>
      <w:bookmarkEnd w:id="224"/>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A87649" w:rsidRDefault="00EF1234" w:rsidP="00EF1234">
      <w:pPr>
        <w:pStyle w:val="AH3Div"/>
      </w:pPr>
      <w:bookmarkStart w:id="225" w:name="_Toc145942761"/>
      <w:r w:rsidRPr="00A87649">
        <w:rPr>
          <w:rStyle w:val="CharDivNo"/>
        </w:rPr>
        <w:lastRenderedPageBreak/>
        <w:t>Division 4.3.6</w:t>
      </w:r>
      <w:r w:rsidRPr="009F7310">
        <w:rPr>
          <w:color w:val="000000"/>
        </w:rPr>
        <w:tab/>
      </w:r>
      <w:r w:rsidRPr="00A87649">
        <w:rPr>
          <w:rStyle w:val="CharDivText"/>
          <w:color w:val="000000"/>
        </w:rPr>
        <w:t>Register of non</w:t>
      </w:r>
      <w:r w:rsidRPr="00A87649">
        <w:rPr>
          <w:rStyle w:val="CharDivText"/>
          <w:color w:val="000000"/>
        </w:rPr>
        <w:noBreakHyphen/>
        <w:t>government schools</w:t>
      </w:r>
      <w:bookmarkEnd w:id="225"/>
    </w:p>
    <w:p w14:paraId="363B6F1B" w14:textId="77777777" w:rsidR="00EF1234" w:rsidRPr="009F7310" w:rsidRDefault="00EF1234" w:rsidP="00EF1234">
      <w:pPr>
        <w:pStyle w:val="AH5Sec"/>
      </w:pPr>
      <w:bookmarkStart w:id="226" w:name="_Toc145942762"/>
      <w:r w:rsidRPr="00A87649">
        <w:rPr>
          <w:rStyle w:val="CharSectNo"/>
        </w:rPr>
        <w:t>106</w:t>
      </w:r>
      <w:r w:rsidRPr="009F7310">
        <w:rPr>
          <w:color w:val="000000"/>
        </w:rPr>
        <w:tab/>
        <w:t>Register of registered non</w:t>
      </w:r>
      <w:r w:rsidRPr="009F7310">
        <w:rPr>
          <w:color w:val="000000"/>
        </w:rPr>
        <w:noBreakHyphen/>
        <w:t>government schools</w:t>
      </w:r>
      <w:bookmarkEnd w:id="226"/>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7" w:name="_Toc145942763"/>
      <w:r w:rsidRPr="00A87649">
        <w:rPr>
          <w:rStyle w:val="CharSectNo"/>
        </w:rPr>
        <w:lastRenderedPageBreak/>
        <w:t>107</w:t>
      </w:r>
      <w:r w:rsidRPr="009F7310">
        <w:rPr>
          <w:color w:val="000000"/>
        </w:rPr>
        <w:tab/>
        <w:t>Proprietor must update details</w:t>
      </w:r>
      <w:bookmarkEnd w:id="227"/>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A87649" w:rsidRDefault="00EF1234" w:rsidP="00EF1234">
      <w:pPr>
        <w:pStyle w:val="AH2Part"/>
      </w:pPr>
      <w:bookmarkStart w:id="228" w:name="_Toc145942764"/>
      <w:r w:rsidRPr="00A87649">
        <w:rPr>
          <w:rStyle w:val="CharPartNo"/>
        </w:rPr>
        <w:lastRenderedPageBreak/>
        <w:t>Part 4.4</w:t>
      </w:r>
      <w:r w:rsidRPr="009F7310">
        <w:rPr>
          <w:color w:val="000000"/>
        </w:rPr>
        <w:tab/>
      </w:r>
      <w:r w:rsidRPr="00A87649">
        <w:rPr>
          <w:rStyle w:val="CharPartText"/>
          <w:color w:val="000000"/>
        </w:rPr>
        <w:t>Non</w:t>
      </w:r>
      <w:r w:rsidRPr="00A87649">
        <w:rPr>
          <w:rStyle w:val="CharPartText"/>
          <w:color w:val="000000"/>
        </w:rPr>
        <w:noBreakHyphen/>
        <w:t>government schools—registration reviews</w:t>
      </w:r>
      <w:bookmarkEnd w:id="228"/>
    </w:p>
    <w:p w14:paraId="0BCF36DF" w14:textId="77777777" w:rsidR="00EF1234" w:rsidRPr="00A87649" w:rsidRDefault="00EF1234" w:rsidP="00EF1234">
      <w:pPr>
        <w:pStyle w:val="AH3Div"/>
      </w:pPr>
      <w:bookmarkStart w:id="229" w:name="_Toc145942765"/>
      <w:r w:rsidRPr="00A87649">
        <w:rPr>
          <w:rStyle w:val="CharDivNo"/>
        </w:rPr>
        <w:t>Division 4.4.1</w:t>
      </w:r>
      <w:r w:rsidRPr="009F7310">
        <w:rPr>
          <w:color w:val="000000"/>
        </w:rPr>
        <w:tab/>
      </w:r>
      <w:r w:rsidRPr="00A87649">
        <w:rPr>
          <w:rStyle w:val="CharDivText"/>
          <w:color w:val="000000"/>
        </w:rPr>
        <w:t>Reasons to carry out registration review</w:t>
      </w:r>
      <w:bookmarkEnd w:id="229"/>
    </w:p>
    <w:p w14:paraId="2778BF43" w14:textId="77777777" w:rsidR="00EF1234" w:rsidRPr="009F7310" w:rsidRDefault="00EF1234" w:rsidP="00EF1234">
      <w:pPr>
        <w:pStyle w:val="AH5Sec"/>
      </w:pPr>
      <w:bookmarkStart w:id="230" w:name="_Toc145942766"/>
      <w:r w:rsidRPr="00A87649">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30"/>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1" w:name="_Toc145942767"/>
      <w:r w:rsidRPr="00A87649">
        <w:rPr>
          <w:rStyle w:val="CharSectNo"/>
        </w:rPr>
        <w:t>109</w:t>
      </w:r>
      <w:r w:rsidRPr="009F7310">
        <w:rPr>
          <w:color w:val="000000"/>
        </w:rPr>
        <w:tab/>
        <w:t>Annual registration review program</w:t>
      </w:r>
      <w:bookmarkEnd w:id="231"/>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2" w:name="_Toc145942768"/>
      <w:r w:rsidRPr="00A87649">
        <w:rPr>
          <w:rStyle w:val="CharSectNo"/>
        </w:rPr>
        <w:lastRenderedPageBreak/>
        <w:t>110</w:t>
      </w:r>
      <w:r w:rsidRPr="009F7310">
        <w:rPr>
          <w:color w:val="000000"/>
        </w:rPr>
        <w:tab/>
        <w:t>Registration review after concern raised</w:t>
      </w:r>
      <w:bookmarkEnd w:id="232"/>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389E6C37"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79"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3" w:name="_Toc145942769"/>
      <w:r w:rsidRPr="00A87649">
        <w:rPr>
          <w:rStyle w:val="CharSectNo"/>
        </w:rPr>
        <w:t>111</w:t>
      </w:r>
      <w:r w:rsidRPr="00B36404">
        <w:tab/>
        <w:t>Registrar to report concerns to registration standards advisory board</w:t>
      </w:r>
      <w:bookmarkEnd w:id="233"/>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lastRenderedPageBreak/>
        <w:tab/>
        <w:t>(3)</w:t>
      </w:r>
      <w:r w:rsidRPr="00B36404">
        <w:tab/>
        <w:t>The report must comply with any requirements prescribed by regulation.</w:t>
      </w:r>
    </w:p>
    <w:p w14:paraId="6E9A0592" w14:textId="77777777" w:rsidR="00EF1234" w:rsidRPr="00A87649" w:rsidRDefault="00EF1234" w:rsidP="00EF1234">
      <w:pPr>
        <w:pStyle w:val="AH3Div"/>
      </w:pPr>
      <w:bookmarkStart w:id="234" w:name="_Toc145942770"/>
      <w:r w:rsidRPr="00A87649">
        <w:rPr>
          <w:rStyle w:val="CharDivNo"/>
        </w:rPr>
        <w:t>Division 4.4.2</w:t>
      </w:r>
      <w:r w:rsidRPr="009F7310">
        <w:rPr>
          <w:color w:val="000000"/>
        </w:rPr>
        <w:tab/>
      </w:r>
      <w:r w:rsidRPr="00A87649">
        <w:rPr>
          <w:rStyle w:val="CharDivText"/>
          <w:color w:val="000000"/>
        </w:rPr>
        <w:t>Reasons to not carry out registration review</w:t>
      </w:r>
      <w:bookmarkEnd w:id="234"/>
    </w:p>
    <w:p w14:paraId="25D49CBD" w14:textId="77777777" w:rsidR="00EF1234" w:rsidRPr="009F7310" w:rsidRDefault="00EF1234" w:rsidP="00EF1234">
      <w:pPr>
        <w:pStyle w:val="AH5Sec"/>
      </w:pPr>
      <w:bookmarkStart w:id="235" w:name="_Toc145942771"/>
      <w:r w:rsidRPr="00A87649">
        <w:rPr>
          <w:rStyle w:val="CharSectNo"/>
        </w:rPr>
        <w:t>112</w:t>
      </w:r>
      <w:r w:rsidRPr="009F7310">
        <w:rPr>
          <w:color w:val="000000"/>
        </w:rPr>
        <w:tab/>
        <w:t>Concern raised is frivolous etc</w:t>
      </w:r>
      <w:bookmarkEnd w:id="235"/>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6" w:name="_Toc145942772"/>
      <w:r w:rsidRPr="00A87649">
        <w:rPr>
          <w:rStyle w:val="CharSectNo"/>
        </w:rPr>
        <w:t>113</w:t>
      </w:r>
      <w:r w:rsidRPr="009F7310">
        <w:rPr>
          <w:color w:val="000000"/>
        </w:rPr>
        <w:tab/>
        <w:t>Concern withdrawn</w:t>
      </w:r>
      <w:bookmarkEnd w:id="236"/>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7" w:name="_Toc145942773"/>
      <w:r w:rsidRPr="00A87649">
        <w:rPr>
          <w:rStyle w:val="CharSectNo"/>
        </w:rPr>
        <w:lastRenderedPageBreak/>
        <w:t>114</w:t>
      </w:r>
      <w:r w:rsidRPr="009F7310">
        <w:rPr>
          <w:color w:val="000000"/>
        </w:rPr>
        <w:tab/>
        <w:t>Referral to school</w:t>
      </w:r>
      <w:bookmarkEnd w:id="237"/>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38" w:name="_Toc145942774"/>
      <w:r w:rsidRPr="00A87649">
        <w:rPr>
          <w:rStyle w:val="CharSectNo"/>
        </w:rPr>
        <w:t>115</w:t>
      </w:r>
      <w:r w:rsidRPr="009F7310">
        <w:rPr>
          <w:color w:val="000000"/>
        </w:rPr>
        <w:tab/>
        <w:t>Referral to another entity</w:t>
      </w:r>
      <w:bookmarkEnd w:id="238"/>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lastRenderedPageBreak/>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A87649" w:rsidRDefault="00EF1234" w:rsidP="00EF1234">
      <w:pPr>
        <w:pStyle w:val="AH3Div"/>
      </w:pPr>
      <w:bookmarkStart w:id="239" w:name="_Toc145942775"/>
      <w:r w:rsidRPr="00A87649">
        <w:rPr>
          <w:rStyle w:val="CharDivNo"/>
        </w:rPr>
        <w:t>Division 4.4.3</w:t>
      </w:r>
      <w:r w:rsidRPr="009F7310">
        <w:rPr>
          <w:color w:val="000000"/>
        </w:rPr>
        <w:tab/>
      </w:r>
      <w:r w:rsidRPr="00A87649">
        <w:rPr>
          <w:rStyle w:val="CharDivText"/>
          <w:color w:val="000000"/>
        </w:rPr>
        <w:t>Carrying out registration review</w:t>
      </w:r>
      <w:bookmarkEnd w:id="239"/>
    </w:p>
    <w:p w14:paraId="71777695" w14:textId="77777777" w:rsidR="00EF1234" w:rsidRPr="009F7310" w:rsidRDefault="00EF1234" w:rsidP="00EF1234">
      <w:pPr>
        <w:pStyle w:val="AH5Sec"/>
        <w:rPr>
          <w:lang w:eastAsia="en-AU"/>
        </w:rPr>
      </w:pPr>
      <w:bookmarkStart w:id="240" w:name="_Toc145942776"/>
      <w:r w:rsidRPr="00A87649">
        <w:rPr>
          <w:rStyle w:val="CharSectNo"/>
        </w:rPr>
        <w:t>116</w:t>
      </w:r>
      <w:r w:rsidRPr="009F7310">
        <w:rPr>
          <w:color w:val="000000"/>
        </w:rPr>
        <w:tab/>
        <w:t>Registration review procedure</w:t>
      </w:r>
      <w:bookmarkEnd w:id="240"/>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1" w:name="_Toc145942777"/>
      <w:r w:rsidRPr="00A87649">
        <w:rPr>
          <w:rStyle w:val="CharSectNo"/>
        </w:rPr>
        <w:lastRenderedPageBreak/>
        <w:t>117</w:t>
      </w:r>
      <w:r w:rsidRPr="009F7310">
        <w:rPr>
          <w:color w:val="000000"/>
        </w:rPr>
        <w:tab/>
        <w:t>Registration review guidelines</w:t>
      </w:r>
      <w:bookmarkEnd w:id="241"/>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2" w:name="_Toc145942778"/>
      <w:r w:rsidRPr="00A87649">
        <w:rPr>
          <w:rStyle w:val="CharSectNo"/>
        </w:rPr>
        <w:t>118</w:t>
      </w:r>
      <w:r w:rsidRPr="009F7310">
        <w:rPr>
          <w:color w:val="000000"/>
        </w:rPr>
        <w:tab/>
        <w:t>Request for further information or verification</w:t>
      </w:r>
      <w:bookmarkEnd w:id="242"/>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11FC89DA"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0"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lastRenderedPageBreak/>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3" w:name="_Toc145942779"/>
      <w:r w:rsidRPr="00A87649">
        <w:rPr>
          <w:rStyle w:val="CharSectNo"/>
        </w:rPr>
        <w:t>119</w:t>
      </w:r>
      <w:r w:rsidRPr="009F7310">
        <w:rPr>
          <w:color w:val="000000"/>
        </w:rPr>
        <w:tab/>
        <w:t>Registrar’s action on completing registration review</w:t>
      </w:r>
      <w:bookmarkEnd w:id="243"/>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A87649" w:rsidRDefault="00EF1234" w:rsidP="00EF1234">
      <w:pPr>
        <w:pStyle w:val="AH3Div"/>
      </w:pPr>
      <w:bookmarkStart w:id="244" w:name="_Toc145942780"/>
      <w:r w:rsidRPr="00A87649">
        <w:rPr>
          <w:rStyle w:val="CharDivNo"/>
        </w:rPr>
        <w:lastRenderedPageBreak/>
        <w:t>Division 4.4.4</w:t>
      </w:r>
      <w:r w:rsidRPr="009F7310">
        <w:rPr>
          <w:color w:val="000000"/>
        </w:rPr>
        <w:tab/>
      </w:r>
      <w:r w:rsidRPr="00A87649">
        <w:rPr>
          <w:rStyle w:val="CharDivText"/>
          <w:color w:val="000000"/>
        </w:rPr>
        <w:t>Compliance directions</w:t>
      </w:r>
      <w:bookmarkEnd w:id="244"/>
    </w:p>
    <w:p w14:paraId="1B1F8F44" w14:textId="77777777" w:rsidR="00EF1234" w:rsidRPr="009F7310" w:rsidRDefault="00EF1234" w:rsidP="00EF1234">
      <w:pPr>
        <w:pStyle w:val="AH5Sec"/>
      </w:pPr>
      <w:bookmarkStart w:id="245" w:name="_Toc145942781"/>
      <w:r w:rsidRPr="00A87649">
        <w:rPr>
          <w:rStyle w:val="CharSectNo"/>
        </w:rPr>
        <w:t>120</w:t>
      </w:r>
      <w:r w:rsidRPr="009F7310">
        <w:tab/>
        <w:t>Compliance d</w:t>
      </w:r>
      <w:r w:rsidRPr="009F7310">
        <w:rPr>
          <w:color w:val="000000"/>
        </w:rPr>
        <w:t>irections</w:t>
      </w:r>
      <w:bookmarkEnd w:id="245"/>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A87649" w:rsidRDefault="00EF1234" w:rsidP="00EF1234">
      <w:pPr>
        <w:pStyle w:val="AH3Div"/>
      </w:pPr>
      <w:bookmarkStart w:id="246" w:name="_Toc145942782"/>
      <w:r w:rsidRPr="00A87649">
        <w:rPr>
          <w:rStyle w:val="CharDivNo"/>
        </w:rPr>
        <w:t>Division 4.4.5</w:t>
      </w:r>
      <w:r w:rsidRPr="009F7310">
        <w:rPr>
          <w:color w:val="000000"/>
        </w:rPr>
        <w:tab/>
      </w:r>
      <w:r w:rsidRPr="00A87649">
        <w:rPr>
          <w:rStyle w:val="CharDivText"/>
        </w:rPr>
        <w:t>Regulatory action</w:t>
      </w:r>
      <w:bookmarkEnd w:id="246"/>
    </w:p>
    <w:p w14:paraId="0DA0BAF3" w14:textId="77777777" w:rsidR="00EF1234" w:rsidRPr="009F7310" w:rsidRDefault="00EF1234" w:rsidP="00EF1234">
      <w:pPr>
        <w:pStyle w:val="AH5Sec"/>
      </w:pPr>
      <w:bookmarkStart w:id="247" w:name="_Toc145942783"/>
      <w:r w:rsidRPr="00A87649">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7"/>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48" w:name="_Toc145942784"/>
      <w:r w:rsidRPr="00A87649">
        <w:rPr>
          <w:rStyle w:val="CharSectNo"/>
        </w:rPr>
        <w:lastRenderedPageBreak/>
        <w:t>122</w:t>
      </w:r>
      <w:r w:rsidRPr="009F7310">
        <w:rPr>
          <w:color w:val="000000"/>
        </w:rPr>
        <w:tab/>
        <w:t>Grounds for taking regulatory action</w:t>
      </w:r>
      <w:bookmarkEnd w:id="248"/>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49" w:name="_Toc145942785"/>
      <w:r w:rsidRPr="00A87649">
        <w:rPr>
          <w:rStyle w:val="CharSectNo"/>
        </w:rPr>
        <w:t>123</w:t>
      </w:r>
      <w:r w:rsidRPr="009F7310">
        <w:rPr>
          <w:color w:val="000000"/>
        </w:rPr>
        <w:tab/>
        <w:t>Registrar—referral to registration standards advisory board</w:t>
      </w:r>
      <w:bookmarkEnd w:id="249"/>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50" w:name="_Toc145942786"/>
      <w:r w:rsidRPr="00A87649">
        <w:rPr>
          <w:rStyle w:val="CharSectNo"/>
        </w:rPr>
        <w:t>124</w:t>
      </w:r>
      <w:r w:rsidRPr="009F7310">
        <w:rPr>
          <w:color w:val="000000"/>
        </w:rPr>
        <w:tab/>
        <w:t>Notification of proposed regulatory action</w:t>
      </w:r>
      <w:bookmarkEnd w:id="250"/>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lastRenderedPageBreak/>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1" w:name="_Toc145942787"/>
      <w:r w:rsidRPr="00A87649">
        <w:rPr>
          <w:rStyle w:val="CharSectNo"/>
        </w:rPr>
        <w:t>125</w:t>
      </w:r>
      <w:r w:rsidRPr="009F7310">
        <w:rPr>
          <w:color w:val="000000"/>
        </w:rPr>
        <w:tab/>
        <w:t>Minister—referral to registration standards advisory board</w:t>
      </w:r>
      <w:bookmarkEnd w:id="251"/>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2" w:name="_Toc145942788"/>
      <w:r w:rsidRPr="00A87649">
        <w:rPr>
          <w:rStyle w:val="CharSectNo"/>
        </w:rPr>
        <w:t>125A</w:t>
      </w:r>
      <w:r w:rsidRPr="009F7310">
        <w:rPr>
          <w:color w:val="000000"/>
        </w:rPr>
        <w:tab/>
        <w:t>Taking regulatory action</w:t>
      </w:r>
      <w:bookmarkEnd w:id="252"/>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lastRenderedPageBreak/>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lastRenderedPageBreak/>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3" w:name="_Toc145942789"/>
      <w:r w:rsidRPr="00A87649">
        <w:rPr>
          <w:rStyle w:val="CharSectNo"/>
        </w:rPr>
        <w:t>125B</w:t>
      </w:r>
      <w:r w:rsidRPr="009F7310">
        <w:rPr>
          <w:color w:val="000000"/>
        </w:rPr>
        <w:tab/>
        <w:t>When cancellation takes effect</w:t>
      </w:r>
      <w:bookmarkEnd w:id="253"/>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4" w:name="_Toc145942790"/>
      <w:r w:rsidRPr="00A87649">
        <w:rPr>
          <w:rStyle w:val="CharSectNo"/>
        </w:rPr>
        <w:t>125C</w:t>
      </w:r>
      <w:r w:rsidRPr="009F7310">
        <w:rPr>
          <w:color w:val="000000"/>
        </w:rPr>
        <w:tab/>
        <w:t>Not taking regulatory action</w:t>
      </w:r>
      <w:bookmarkEnd w:id="254"/>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A87649" w:rsidRDefault="00EF1234" w:rsidP="00EF1234">
      <w:pPr>
        <w:pStyle w:val="AH2Part"/>
      </w:pPr>
      <w:bookmarkStart w:id="255" w:name="_Toc145942791"/>
      <w:r w:rsidRPr="00A87649">
        <w:rPr>
          <w:rStyle w:val="CharPartNo"/>
        </w:rPr>
        <w:lastRenderedPageBreak/>
        <w:t>Part 4.5</w:t>
      </w:r>
      <w:r w:rsidRPr="009F7310">
        <w:rPr>
          <w:color w:val="000000"/>
        </w:rPr>
        <w:tab/>
      </w:r>
      <w:r w:rsidRPr="00A87649">
        <w:rPr>
          <w:rStyle w:val="CharPartText"/>
          <w:color w:val="000000"/>
        </w:rPr>
        <w:t>Non</w:t>
      </w:r>
      <w:r w:rsidRPr="00A87649">
        <w:rPr>
          <w:rStyle w:val="CharPartText"/>
          <w:color w:val="000000"/>
        </w:rPr>
        <w:noBreakHyphen/>
        <w:t>government schools—approved educational courses and registers of enrolments and attendances</w:t>
      </w:r>
      <w:bookmarkEnd w:id="255"/>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6" w:name="_Toc145942792"/>
      <w:r w:rsidRPr="00A87649">
        <w:rPr>
          <w:rStyle w:val="CharSectNo"/>
        </w:rPr>
        <w:t>125D</w:t>
      </w:r>
      <w:r w:rsidRPr="009F7310">
        <w:rPr>
          <w:color w:val="000000"/>
        </w:rPr>
        <w:tab/>
        <w:t>Approved educational courses—registered schools</w:t>
      </w:r>
      <w:bookmarkEnd w:id="256"/>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7" w:name="_Toc145942793"/>
      <w:r w:rsidRPr="00A87649">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7"/>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lastRenderedPageBreak/>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58" w:name="_Toc145942794"/>
      <w:r w:rsidRPr="00A87649">
        <w:rPr>
          <w:rStyle w:val="CharSectNo"/>
        </w:rPr>
        <w:t>125F</w:t>
      </w:r>
      <w:r w:rsidRPr="009F7310">
        <w:rPr>
          <w:color w:val="000000"/>
        </w:rPr>
        <w:tab/>
        <w:t>Keeping register of enrolments and attendances—</w:t>
      </w:r>
      <w:r w:rsidRPr="009F7310">
        <w:rPr>
          <w:bCs/>
          <w:color w:val="000000"/>
        </w:rPr>
        <w:t>registered schools</w:t>
      </w:r>
      <w:bookmarkEnd w:id="258"/>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59" w:name="_Toc145942795"/>
      <w:r w:rsidRPr="00A87649">
        <w:rPr>
          <w:rStyle w:val="CharSectNo"/>
        </w:rPr>
        <w:t>125G</w:t>
      </w:r>
      <w:r w:rsidRPr="009F7310">
        <w:rPr>
          <w:color w:val="000000"/>
        </w:rPr>
        <w:tab/>
        <w:t>Producing registers of enrolments and attendances—</w:t>
      </w:r>
      <w:r w:rsidRPr="009F7310">
        <w:rPr>
          <w:bCs/>
          <w:color w:val="000000"/>
        </w:rPr>
        <w:t>registered schools</w:t>
      </w:r>
      <w:bookmarkEnd w:id="259"/>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lastRenderedPageBreak/>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60" w:name="_Toc145942796"/>
      <w:r w:rsidRPr="00A87649">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60"/>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1" w:name="_Toc145942797"/>
      <w:r w:rsidRPr="00A87649">
        <w:rPr>
          <w:rStyle w:val="CharSectNo"/>
        </w:rPr>
        <w:lastRenderedPageBreak/>
        <w:t>125I</w:t>
      </w:r>
      <w:r w:rsidRPr="009F7310">
        <w:rPr>
          <w:color w:val="000000"/>
        </w:rPr>
        <w:tab/>
        <w:t>Producing registers of enrolments and attendances—approved educational courses (non</w:t>
      </w:r>
      <w:r w:rsidRPr="009F7310">
        <w:rPr>
          <w:color w:val="000000"/>
        </w:rPr>
        <w:noBreakHyphen/>
        <w:t>government)</w:t>
      </w:r>
      <w:bookmarkEnd w:id="261"/>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2" w:name="_Toc145942798"/>
      <w:r w:rsidRPr="00A87649">
        <w:rPr>
          <w:rStyle w:val="CharSectNo"/>
        </w:rPr>
        <w:t>125J</w:t>
      </w:r>
      <w:r w:rsidRPr="009F7310">
        <w:rPr>
          <w:color w:val="000000"/>
        </w:rPr>
        <w:tab/>
        <w:t>Nonattendance at registered schools</w:t>
      </w:r>
      <w:bookmarkEnd w:id="262"/>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A87649" w:rsidRDefault="00EF1234" w:rsidP="00EF1234">
      <w:pPr>
        <w:pStyle w:val="AH2Part"/>
      </w:pPr>
      <w:bookmarkStart w:id="263" w:name="_Toc145942799"/>
      <w:r w:rsidRPr="00A87649">
        <w:rPr>
          <w:rStyle w:val="CharPartNo"/>
        </w:rPr>
        <w:lastRenderedPageBreak/>
        <w:t>Part 4.6</w:t>
      </w:r>
      <w:r w:rsidRPr="009F7310">
        <w:rPr>
          <w:color w:val="000000"/>
        </w:rPr>
        <w:tab/>
      </w:r>
      <w:r w:rsidRPr="00A87649">
        <w:rPr>
          <w:rStyle w:val="CharPartText"/>
          <w:color w:val="000000"/>
        </w:rPr>
        <w:t>Non</w:t>
      </w:r>
      <w:r w:rsidRPr="00A87649">
        <w:rPr>
          <w:rStyle w:val="CharPartText"/>
          <w:color w:val="000000"/>
        </w:rPr>
        <w:noBreakHyphen/>
        <w:t>government schools—authorised people</w:t>
      </w:r>
      <w:bookmarkEnd w:id="263"/>
    </w:p>
    <w:p w14:paraId="73E65EAC" w14:textId="77777777" w:rsidR="00EF1234" w:rsidRPr="00A87649" w:rsidRDefault="00EF1234" w:rsidP="00EF1234">
      <w:pPr>
        <w:pStyle w:val="AH3Div"/>
      </w:pPr>
      <w:bookmarkStart w:id="264" w:name="_Toc145942800"/>
      <w:r w:rsidRPr="00A87649">
        <w:rPr>
          <w:rStyle w:val="CharDivNo"/>
        </w:rPr>
        <w:t>Division 4.6.1</w:t>
      </w:r>
      <w:r w:rsidRPr="009F7310">
        <w:rPr>
          <w:color w:val="000000"/>
        </w:rPr>
        <w:tab/>
      </w:r>
      <w:r w:rsidRPr="00A87649">
        <w:rPr>
          <w:rStyle w:val="CharDivText"/>
        </w:rPr>
        <w:t>Preliminary</w:t>
      </w:r>
      <w:bookmarkEnd w:id="264"/>
    </w:p>
    <w:p w14:paraId="67CAE3FE" w14:textId="77777777" w:rsidR="00EF1234" w:rsidRPr="009F7310" w:rsidRDefault="00EF1234" w:rsidP="00EF1234">
      <w:pPr>
        <w:pStyle w:val="AH5Sec"/>
      </w:pPr>
      <w:bookmarkStart w:id="265" w:name="_Toc145942801"/>
      <w:r w:rsidRPr="00A87649">
        <w:rPr>
          <w:rStyle w:val="CharSectNo"/>
        </w:rPr>
        <w:t>125K</w:t>
      </w:r>
      <w:r w:rsidRPr="009F7310">
        <w:rPr>
          <w:color w:val="000000"/>
        </w:rPr>
        <w:tab/>
        <w:t>Definitions—pt 4.6</w:t>
      </w:r>
      <w:bookmarkEnd w:id="265"/>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A87649" w:rsidRDefault="00EF1234" w:rsidP="00EF1234">
      <w:pPr>
        <w:pStyle w:val="AH3Div"/>
      </w:pPr>
      <w:bookmarkStart w:id="266" w:name="_Toc145942802"/>
      <w:r w:rsidRPr="00A87649">
        <w:rPr>
          <w:rStyle w:val="CharDivNo"/>
        </w:rPr>
        <w:lastRenderedPageBreak/>
        <w:t>Division 4.6.2</w:t>
      </w:r>
      <w:r w:rsidRPr="009F7310">
        <w:rPr>
          <w:color w:val="000000"/>
        </w:rPr>
        <w:tab/>
      </w:r>
      <w:r w:rsidRPr="00A87649">
        <w:rPr>
          <w:rStyle w:val="CharDivText"/>
        </w:rPr>
        <w:t>Authorised people (non</w:t>
      </w:r>
      <w:r w:rsidRPr="00A87649">
        <w:rPr>
          <w:rStyle w:val="CharDivText"/>
        </w:rPr>
        <w:noBreakHyphen/>
        <w:t>government)—generally</w:t>
      </w:r>
      <w:bookmarkEnd w:id="266"/>
    </w:p>
    <w:p w14:paraId="78407166" w14:textId="77777777" w:rsidR="00EF1234" w:rsidRPr="009F7310" w:rsidRDefault="00EF1234" w:rsidP="00EF1234">
      <w:pPr>
        <w:pStyle w:val="AH5Sec"/>
      </w:pPr>
      <w:bookmarkStart w:id="267" w:name="_Toc145942803"/>
      <w:r w:rsidRPr="00A87649">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7"/>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68" w:name="_Toc145942804"/>
      <w:r w:rsidRPr="00A87649">
        <w:rPr>
          <w:rStyle w:val="CharSectNo"/>
        </w:rPr>
        <w:t>125M</w:t>
      </w:r>
      <w:r w:rsidRPr="009F7310">
        <w:rPr>
          <w:color w:val="000000"/>
        </w:rPr>
        <w:tab/>
        <w:t>Appointment</w:t>
      </w:r>
      <w:bookmarkEnd w:id="268"/>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7E7829DA"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1"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594E266C" w:rsidR="00EF1234" w:rsidRPr="009F7310" w:rsidRDefault="00EF1234" w:rsidP="00EF1234">
      <w:pPr>
        <w:pStyle w:val="Apara"/>
      </w:pPr>
      <w:r w:rsidRPr="009F7310">
        <w:tab/>
        <w:t>(b)</w:t>
      </w:r>
      <w:r w:rsidRPr="009F7310">
        <w:tab/>
        <w:t xml:space="preserve">the person is registered under the </w:t>
      </w:r>
      <w:hyperlink r:id="rId82"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69" w:name="_Toc145942805"/>
      <w:r w:rsidRPr="00A87649">
        <w:rPr>
          <w:rStyle w:val="CharSectNo"/>
        </w:rPr>
        <w:lastRenderedPageBreak/>
        <w:t>125N</w:t>
      </w:r>
      <w:r w:rsidRPr="009F7310">
        <w:rPr>
          <w:color w:val="000000"/>
        </w:rPr>
        <w:tab/>
        <w:t>Authorised people (non</w:t>
      </w:r>
      <w:r w:rsidRPr="009F7310">
        <w:rPr>
          <w:color w:val="000000"/>
        </w:rPr>
        <w:noBreakHyphen/>
        <w:t>government)—functions</w:t>
      </w:r>
      <w:bookmarkEnd w:id="269"/>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70" w:name="_Toc145942806"/>
      <w:r w:rsidRPr="00A87649">
        <w:rPr>
          <w:rStyle w:val="CharSectNo"/>
        </w:rPr>
        <w:t>125O</w:t>
      </w:r>
      <w:r w:rsidRPr="009F7310">
        <w:rPr>
          <w:color w:val="000000"/>
        </w:rPr>
        <w:tab/>
        <w:t>Identity cards</w:t>
      </w:r>
      <w:bookmarkEnd w:id="270"/>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lastRenderedPageBreak/>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6FB1D62F"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3"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1" w:name="_Toc145942807"/>
      <w:r w:rsidRPr="00A87649">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1"/>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A87649" w:rsidRDefault="00EF1234" w:rsidP="00EF1234">
      <w:pPr>
        <w:pStyle w:val="AH3Div"/>
      </w:pPr>
      <w:bookmarkStart w:id="272" w:name="_Toc145942808"/>
      <w:r w:rsidRPr="00A87649">
        <w:rPr>
          <w:rStyle w:val="CharDivNo"/>
        </w:rPr>
        <w:t>Division 4.6.3</w:t>
      </w:r>
      <w:r w:rsidRPr="009F7310">
        <w:rPr>
          <w:color w:val="000000"/>
        </w:rPr>
        <w:tab/>
      </w:r>
      <w:r w:rsidRPr="00A87649">
        <w:rPr>
          <w:rStyle w:val="CharDivText"/>
          <w:color w:val="000000"/>
        </w:rPr>
        <w:t>Powers</w:t>
      </w:r>
      <w:bookmarkEnd w:id="272"/>
    </w:p>
    <w:p w14:paraId="50405E6B" w14:textId="77777777" w:rsidR="00EF1234" w:rsidRPr="009F7310" w:rsidRDefault="00EF1234" w:rsidP="00EF1234">
      <w:pPr>
        <w:pStyle w:val="AH5Sec"/>
      </w:pPr>
      <w:bookmarkStart w:id="273" w:name="_Toc145942809"/>
      <w:r w:rsidRPr="00A87649">
        <w:rPr>
          <w:rStyle w:val="CharSectNo"/>
        </w:rPr>
        <w:t>125Q</w:t>
      </w:r>
      <w:r w:rsidRPr="009F7310">
        <w:rPr>
          <w:color w:val="000000"/>
        </w:rPr>
        <w:tab/>
        <w:t>Entry to premises</w:t>
      </w:r>
      <w:bookmarkEnd w:id="273"/>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lastRenderedPageBreak/>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4" w:name="_Toc145942810"/>
      <w:r w:rsidRPr="00A87649">
        <w:rPr>
          <w:rStyle w:val="CharSectNo"/>
        </w:rPr>
        <w:lastRenderedPageBreak/>
        <w:t>125R</w:t>
      </w:r>
      <w:r w:rsidRPr="009F7310">
        <w:rPr>
          <w:color w:val="000000"/>
        </w:rPr>
        <w:tab/>
        <w:t>Production of identity card</w:t>
      </w:r>
      <w:bookmarkEnd w:id="274"/>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5" w:name="_Toc145942811"/>
      <w:r w:rsidRPr="00A87649">
        <w:rPr>
          <w:rStyle w:val="CharSectNo"/>
        </w:rPr>
        <w:t>125S</w:t>
      </w:r>
      <w:r w:rsidRPr="009F7310">
        <w:rPr>
          <w:color w:val="000000"/>
        </w:rPr>
        <w:tab/>
        <w:t>Consent to entry</w:t>
      </w:r>
      <w:bookmarkEnd w:id="275"/>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lastRenderedPageBreak/>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6" w:name="_Toc145942812"/>
      <w:r w:rsidRPr="00A87649">
        <w:rPr>
          <w:rStyle w:val="CharSectNo"/>
        </w:rPr>
        <w:t>125T</w:t>
      </w:r>
      <w:r w:rsidRPr="009F7310">
        <w:rPr>
          <w:color w:val="000000"/>
        </w:rPr>
        <w:tab/>
        <w:t>General powers on entry to premises</w:t>
      </w:r>
      <w:bookmarkEnd w:id="276"/>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lastRenderedPageBreak/>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7" w:name="_Toc145942813"/>
      <w:r w:rsidRPr="00A87649">
        <w:rPr>
          <w:rStyle w:val="CharSectNo"/>
        </w:rPr>
        <w:t>125U</w:t>
      </w:r>
      <w:r w:rsidRPr="009F7310">
        <w:rPr>
          <w:color w:val="000000"/>
        </w:rPr>
        <w:tab/>
        <w:t>Power to obtain information</w:t>
      </w:r>
      <w:bookmarkEnd w:id="277"/>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78" w:name="_Toc145942814"/>
      <w:r w:rsidRPr="00A87649">
        <w:rPr>
          <w:rStyle w:val="CharSectNo"/>
        </w:rPr>
        <w:lastRenderedPageBreak/>
        <w:t>125V</w:t>
      </w:r>
      <w:r w:rsidRPr="009F7310">
        <w:rPr>
          <w:color w:val="000000"/>
        </w:rPr>
        <w:tab/>
        <w:t>Abrogation of privilege against self</w:t>
      </w:r>
      <w:r w:rsidRPr="009F7310">
        <w:rPr>
          <w:color w:val="000000"/>
        </w:rPr>
        <w:noBreakHyphen/>
        <w:t>incrimination</w:t>
      </w:r>
      <w:bookmarkEnd w:id="278"/>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79" w:name="_Toc145942815"/>
      <w:r w:rsidRPr="00A87649">
        <w:rPr>
          <w:rStyle w:val="CharSectNo"/>
        </w:rPr>
        <w:t>125W</w:t>
      </w:r>
      <w:r w:rsidRPr="009F7310">
        <w:rPr>
          <w:color w:val="000000"/>
        </w:rPr>
        <w:tab/>
        <w:t>Warning to be given</w:t>
      </w:r>
      <w:bookmarkEnd w:id="279"/>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A87649" w:rsidRDefault="00EF1234" w:rsidP="00EF1234">
      <w:pPr>
        <w:pStyle w:val="AH1Chapter"/>
      </w:pPr>
      <w:bookmarkStart w:id="280" w:name="_Toc145942816"/>
      <w:r w:rsidRPr="00A87649">
        <w:rPr>
          <w:rStyle w:val="CharChapNo"/>
        </w:rPr>
        <w:lastRenderedPageBreak/>
        <w:t>Chapter 4A</w:t>
      </w:r>
      <w:r w:rsidRPr="007C16D7">
        <w:tab/>
      </w:r>
      <w:r w:rsidRPr="00A87649">
        <w:rPr>
          <w:rStyle w:val="CharChapText"/>
        </w:rPr>
        <w:t>School education advisory committee</w:t>
      </w:r>
      <w:bookmarkEnd w:id="280"/>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1" w:name="_Toc145942817"/>
      <w:r w:rsidRPr="00A87649">
        <w:rPr>
          <w:rStyle w:val="CharSectNo"/>
        </w:rPr>
        <w:t>126</w:t>
      </w:r>
      <w:r w:rsidRPr="007C16D7">
        <w:tab/>
        <w:t>Establishment of advisory committee</w:t>
      </w:r>
      <w:bookmarkEnd w:id="281"/>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2" w:name="_Toc145942818"/>
      <w:r w:rsidRPr="00A87649">
        <w:rPr>
          <w:rStyle w:val="CharSectNo"/>
        </w:rPr>
        <w:t>127</w:t>
      </w:r>
      <w:r w:rsidRPr="007C16D7">
        <w:tab/>
        <w:t>Appointment of chair and members</w:t>
      </w:r>
      <w:bookmarkEnd w:id="282"/>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0E0E8F1B"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4" w:tooltip="A2001-14" w:history="1">
        <w:r w:rsidRPr="007C16D7">
          <w:rPr>
            <w:rStyle w:val="charCitHyperlinkAbbrev"/>
          </w:rPr>
          <w:t>Legislation Act</w:t>
        </w:r>
      </w:hyperlink>
      <w:r w:rsidRPr="007C16D7">
        <w:t>, pt 19.3.</w:t>
      </w:r>
    </w:p>
    <w:p w14:paraId="3D055105" w14:textId="64DC1F76"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85"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3" w:name="_Toc145942819"/>
      <w:r w:rsidRPr="00A87649">
        <w:rPr>
          <w:rStyle w:val="CharSectNo"/>
        </w:rPr>
        <w:t>127A</w:t>
      </w:r>
      <w:r w:rsidRPr="007C16D7">
        <w:tab/>
        <w:t>Reimbursement of member’s expenses</w:t>
      </w:r>
      <w:bookmarkEnd w:id="283"/>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4" w:name="_Toc145942820"/>
      <w:r w:rsidRPr="00A87649">
        <w:rPr>
          <w:rStyle w:val="CharSectNo"/>
        </w:rPr>
        <w:lastRenderedPageBreak/>
        <w:t>127B</w:t>
      </w:r>
      <w:r w:rsidRPr="007C16D7">
        <w:tab/>
        <w:t>Advisory committee—terms of reference and procedures</w:t>
      </w:r>
      <w:bookmarkEnd w:id="284"/>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A87649" w:rsidRDefault="00EF1234" w:rsidP="00EF1234">
      <w:pPr>
        <w:pStyle w:val="AH1Chapter"/>
      </w:pPr>
      <w:bookmarkStart w:id="285" w:name="_Toc145942821"/>
      <w:r w:rsidRPr="00A87649">
        <w:rPr>
          <w:rStyle w:val="CharChapNo"/>
        </w:rPr>
        <w:lastRenderedPageBreak/>
        <w:t>Chapter 5</w:t>
      </w:r>
      <w:r>
        <w:tab/>
      </w:r>
      <w:r w:rsidRPr="00A87649">
        <w:rPr>
          <w:rStyle w:val="CharChapText"/>
        </w:rPr>
        <w:t>Home education</w:t>
      </w:r>
      <w:bookmarkEnd w:id="285"/>
    </w:p>
    <w:p w14:paraId="679C7732" w14:textId="77777777" w:rsidR="00EF1234" w:rsidRPr="00A87649" w:rsidRDefault="00EF1234" w:rsidP="00EF1234">
      <w:pPr>
        <w:pStyle w:val="AH2Part"/>
      </w:pPr>
      <w:bookmarkStart w:id="286" w:name="_Toc145942822"/>
      <w:r w:rsidRPr="00A87649">
        <w:rPr>
          <w:rStyle w:val="CharPartNo"/>
        </w:rPr>
        <w:t>Part 5.1</w:t>
      </w:r>
      <w:r>
        <w:tab/>
      </w:r>
      <w:r w:rsidRPr="00A87649">
        <w:rPr>
          <w:rStyle w:val="CharPartText"/>
        </w:rPr>
        <w:t>General</w:t>
      </w:r>
      <w:bookmarkEnd w:id="286"/>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7" w:name="_Toc145942823"/>
      <w:r w:rsidRPr="00A87649">
        <w:rPr>
          <w:rStyle w:val="CharSectNo"/>
        </w:rPr>
        <w:t>127C</w:t>
      </w:r>
      <w:r w:rsidRPr="001B12B7">
        <w:tab/>
        <w:t>Definitions—ch 5</w:t>
      </w:r>
      <w:bookmarkEnd w:id="287"/>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88" w:name="_Toc145942824"/>
      <w:r w:rsidRPr="00A87649">
        <w:rPr>
          <w:rStyle w:val="CharSectNo"/>
        </w:rPr>
        <w:t>128</w:t>
      </w:r>
      <w:r>
        <w:tab/>
        <w:t>Principles on which ch 5 based</w:t>
      </w:r>
      <w:bookmarkEnd w:id="288"/>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lastRenderedPageBreak/>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A87649" w:rsidRDefault="00EF1234" w:rsidP="00EF1234">
      <w:pPr>
        <w:pStyle w:val="AH2Part"/>
      </w:pPr>
      <w:bookmarkStart w:id="289" w:name="_Toc145942825"/>
      <w:r w:rsidRPr="00A87649">
        <w:rPr>
          <w:rStyle w:val="CharPartNo"/>
        </w:rPr>
        <w:lastRenderedPageBreak/>
        <w:t>Part 5.2</w:t>
      </w:r>
      <w:r>
        <w:tab/>
      </w:r>
      <w:r w:rsidRPr="00A87649">
        <w:rPr>
          <w:rStyle w:val="CharPartText"/>
        </w:rPr>
        <w:t>Registration—home education</w:t>
      </w:r>
      <w:bookmarkEnd w:id="289"/>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90" w:name="_Toc145942826"/>
      <w:r w:rsidRPr="00A87649">
        <w:rPr>
          <w:rStyle w:val="CharSectNo"/>
        </w:rPr>
        <w:t>131</w:t>
      </w:r>
      <w:r>
        <w:tab/>
        <w:t>Registration for home education</w:t>
      </w:r>
      <w:bookmarkEnd w:id="290"/>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1" w:name="_Toc145942827"/>
      <w:r w:rsidRPr="00A87649">
        <w:rPr>
          <w:rStyle w:val="CharSectNo"/>
        </w:rPr>
        <w:t>132</w:t>
      </w:r>
      <w:r w:rsidRPr="001B12B7">
        <w:rPr>
          <w:rStyle w:val="CharSectNo"/>
        </w:rPr>
        <w:tab/>
      </w:r>
      <w:r w:rsidRPr="001B12B7">
        <w:t>Conditions of registration for home education</w:t>
      </w:r>
      <w:bookmarkEnd w:id="291"/>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lastRenderedPageBreak/>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2" w:name="_Toc145942828"/>
      <w:r w:rsidRPr="00A87649">
        <w:rPr>
          <w:rStyle w:val="CharSectNo"/>
        </w:rPr>
        <w:t>133</w:t>
      </w:r>
      <w:r>
        <w:tab/>
        <w:t>Registration of child</w:t>
      </w:r>
      <w:bookmarkEnd w:id="292"/>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3" w:name="_Toc145942829"/>
      <w:r w:rsidRPr="00A87649">
        <w:rPr>
          <w:rStyle w:val="CharSectNo"/>
        </w:rPr>
        <w:t>134</w:t>
      </w:r>
      <w:r>
        <w:tab/>
        <w:t>Period of registration</w:t>
      </w:r>
      <w:bookmarkEnd w:id="293"/>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4" w:name="_Toc145942830"/>
      <w:r w:rsidRPr="00A87649">
        <w:rPr>
          <w:rStyle w:val="CharSectNo"/>
        </w:rPr>
        <w:t>135</w:t>
      </w:r>
      <w:r>
        <w:tab/>
        <w:t>Cancellation of registration for home education</w:t>
      </w:r>
      <w:bookmarkEnd w:id="294"/>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lastRenderedPageBreak/>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5" w:name="_Toc145942831"/>
      <w:r w:rsidRPr="00A87649">
        <w:rPr>
          <w:rStyle w:val="CharSectNo"/>
        </w:rPr>
        <w:t>136</w:t>
      </w:r>
      <w:r>
        <w:tab/>
        <w:t>Certificate of registration for home education</w:t>
      </w:r>
      <w:bookmarkEnd w:id="295"/>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lastRenderedPageBreak/>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6" w:name="_Toc145942832"/>
      <w:r w:rsidRPr="00A87649">
        <w:rPr>
          <w:rStyle w:val="CharSectNo"/>
        </w:rPr>
        <w:t>137</w:t>
      </w:r>
      <w:r>
        <w:tab/>
        <w:t>Renewal of registration for home education</w:t>
      </w:r>
      <w:bookmarkEnd w:id="296"/>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7" w:name="_Toc145942833"/>
      <w:r w:rsidRPr="00A87649">
        <w:rPr>
          <w:rStyle w:val="CharSectNo"/>
        </w:rPr>
        <w:t>138</w:t>
      </w:r>
      <w:r w:rsidRPr="001B12B7">
        <w:rPr>
          <w:lang w:eastAsia="en-AU"/>
        </w:rPr>
        <w:tab/>
        <w:t>Home education reports</w:t>
      </w:r>
      <w:bookmarkEnd w:id="297"/>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298" w:name="_Toc145942834"/>
      <w:r w:rsidRPr="00A87649">
        <w:rPr>
          <w:rStyle w:val="CharSectNo"/>
        </w:rPr>
        <w:lastRenderedPageBreak/>
        <w:t>139</w:t>
      </w:r>
      <w:r>
        <w:rPr>
          <w:noProof/>
        </w:rPr>
        <w:tab/>
        <w:t>Home education register</w:t>
      </w:r>
      <w:bookmarkEnd w:id="298"/>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A87649" w:rsidRDefault="00EF1234" w:rsidP="00EF1234">
      <w:pPr>
        <w:pStyle w:val="AH1Chapter"/>
      </w:pPr>
      <w:bookmarkStart w:id="299" w:name="_Toc145942835"/>
      <w:r w:rsidRPr="00A87649">
        <w:rPr>
          <w:rStyle w:val="CharChapNo"/>
        </w:rPr>
        <w:lastRenderedPageBreak/>
        <w:t>Chapter 6</w:t>
      </w:r>
      <w:r>
        <w:tab/>
      </w:r>
      <w:r w:rsidRPr="00A87649">
        <w:rPr>
          <w:rStyle w:val="CharChapText"/>
        </w:rPr>
        <w:t>Miscellaneous</w:t>
      </w:r>
      <w:bookmarkEnd w:id="299"/>
    </w:p>
    <w:p w14:paraId="33068508" w14:textId="77777777" w:rsidR="00EF1234" w:rsidRPr="00A87649" w:rsidRDefault="00EF1234" w:rsidP="00EF1234">
      <w:pPr>
        <w:pStyle w:val="AH2Part"/>
      </w:pPr>
      <w:bookmarkStart w:id="300" w:name="_Toc145942836"/>
      <w:r w:rsidRPr="00A87649">
        <w:rPr>
          <w:rStyle w:val="CharPartNo"/>
        </w:rPr>
        <w:t>Part 6.1</w:t>
      </w:r>
      <w:r>
        <w:tab/>
      </w:r>
      <w:r w:rsidRPr="00A87649">
        <w:rPr>
          <w:rStyle w:val="CharPartText"/>
        </w:rPr>
        <w:t>Notification and review of decisions</w:t>
      </w:r>
      <w:bookmarkEnd w:id="300"/>
    </w:p>
    <w:p w14:paraId="1C2A511F" w14:textId="77777777" w:rsidR="00EF1234" w:rsidRDefault="00EF1234" w:rsidP="00EF1234">
      <w:pPr>
        <w:pStyle w:val="AH5Sec"/>
        <w:rPr>
          <w:noProof/>
        </w:rPr>
      </w:pPr>
      <w:bookmarkStart w:id="301" w:name="_Toc145942837"/>
      <w:r w:rsidRPr="00A87649">
        <w:rPr>
          <w:rStyle w:val="CharSectNo"/>
        </w:rPr>
        <w:t>140</w:t>
      </w:r>
      <w:r>
        <w:tab/>
      </w:r>
      <w:r>
        <w:rPr>
          <w:noProof/>
        </w:rPr>
        <w:t>Definitions</w:t>
      </w:r>
      <w:r>
        <w:rPr>
          <w:rStyle w:val="charItals"/>
        </w:rPr>
        <w:t>—</w:t>
      </w:r>
      <w:r>
        <w:rPr>
          <w:noProof/>
        </w:rPr>
        <w:t>pt 6.1</w:t>
      </w:r>
      <w:bookmarkEnd w:id="301"/>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521E10D0" w:rsidR="00EF1234" w:rsidRPr="001927F7" w:rsidRDefault="00EF1234" w:rsidP="00EF1234">
      <w:pPr>
        <w:pStyle w:val="aDef"/>
      </w:pPr>
      <w:r>
        <w:rPr>
          <w:rStyle w:val="charBoldItals"/>
        </w:rPr>
        <w:t>internal review notice</w:t>
      </w:r>
      <w:r w:rsidRPr="001927F7">
        <w:t xml:space="preserve">—see the </w:t>
      </w:r>
      <w:hyperlink r:id="rId86"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lastRenderedPageBreak/>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2" w:name="_Toc145942838"/>
      <w:r w:rsidRPr="00A87649">
        <w:rPr>
          <w:rStyle w:val="CharSectNo"/>
        </w:rPr>
        <w:t>141</w:t>
      </w:r>
      <w:r>
        <w:tab/>
        <w:t>Internal review notices</w:t>
      </w:r>
      <w:bookmarkEnd w:id="302"/>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200E8D66"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87" w:tooltip="A2008-35" w:history="1">
        <w:r w:rsidRPr="001927F7">
          <w:rPr>
            <w:rStyle w:val="charCitHyperlinkItal"/>
          </w:rPr>
          <w:t>ACT Civil and Administrative Tribunal Act 2008</w:t>
        </w:r>
      </w:hyperlink>
      <w:r>
        <w:t xml:space="preserve">, s 67B). </w:t>
      </w:r>
    </w:p>
    <w:p w14:paraId="6F96C267" w14:textId="3CD3FF0E"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88"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3" w:name="_Toc145942839"/>
      <w:r w:rsidRPr="00A87649">
        <w:rPr>
          <w:rStyle w:val="CharSectNo"/>
        </w:rPr>
        <w:t>142</w:t>
      </w:r>
      <w:r>
        <w:tab/>
        <w:t>Applications for internal review</w:t>
      </w:r>
      <w:bookmarkEnd w:id="303"/>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4" w:name="_Toc145942840"/>
      <w:r w:rsidRPr="00A87649">
        <w:rPr>
          <w:rStyle w:val="CharSectNo"/>
        </w:rPr>
        <w:lastRenderedPageBreak/>
        <w:t>143</w:t>
      </w:r>
      <w:r>
        <w:tab/>
        <w:t>Applications not stay reviewable decisions</w:t>
      </w:r>
      <w:bookmarkEnd w:id="304"/>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5" w:name="_Toc145942841"/>
      <w:r w:rsidRPr="00A87649">
        <w:rPr>
          <w:rStyle w:val="CharSectNo"/>
        </w:rPr>
        <w:t>144</w:t>
      </w:r>
      <w:r>
        <w:tab/>
        <w:t>Internal review</w:t>
      </w:r>
      <w:bookmarkEnd w:id="305"/>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6C0855BC" w14:textId="77777777" w:rsidR="00EF1234" w:rsidRDefault="00EF1234" w:rsidP="00EF1234">
      <w:pPr>
        <w:pStyle w:val="Amain"/>
      </w:pPr>
      <w:r>
        <w:tab/>
        <w:t>(2)</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77777777" w:rsidR="00EF1234" w:rsidRDefault="00EF1234" w:rsidP="00EF1234">
      <w:pPr>
        <w:pStyle w:val="Amain"/>
      </w:pPr>
      <w:r>
        <w:tab/>
        <w:t>(3)</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6" w:name="_Toc145942842"/>
      <w:r w:rsidRPr="00A87649">
        <w:rPr>
          <w:rStyle w:val="CharSectNo"/>
        </w:rPr>
        <w:t>145</w:t>
      </w:r>
      <w:r>
        <w:tab/>
        <w:t>Reviewable decision notices</w:t>
      </w:r>
      <w:bookmarkEnd w:id="306"/>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tab/>
        <w:t>(b)</w:t>
      </w:r>
      <w:r>
        <w:tab/>
        <w:t>for a decision made personally by the Minister or director</w:t>
      </w:r>
      <w:r>
        <w:noBreakHyphen/>
        <w:t xml:space="preserve">general—each entity mentioned in schedule 1, column 4 in relation to the decision. </w:t>
      </w:r>
    </w:p>
    <w:p w14:paraId="67537389" w14:textId="2DEFFA64"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89" w:tooltip="A2008-35" w:history="1">
        <w:r w:rsidRPr="001927F7">
          <w:rPr>
            <w:rStyle w:val="charCitHyperlinkItal"/>
          </w:rPr>
          <w:t>ACT Civil and Administrative Tribunal Act 2008</w:t>
        </w:r>
      </w:hyperlink>
      <w:r>
        <w:t xml:space="preserve">, s 67A). </w:t>
      </w:r>
    </w:p>
    <w:p w14:paraId="07843DAB" w14:textId="58EB8B8D"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0"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7" w:name="_Toc145942843"/>
      <w:r w:rsidRPr="00A87649">
        <w:rPr>
          <w:rStyle w:val="CharSectNo"/>
        </w:rPr>
        <w:lastRenderedPageBreak/>
        <w:t>145A</w:t>
      </w:r>
      <w:r>
        <w:tab/>
        <w:t>Applications to ACAT</w:t>
      </w:r>
      <w:bookmarkEnd w:id="307"/>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6E637C08"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1"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A87649" w:rsidRDefault="00EF1234" w:rsidP="00EF1234">
      <w:pPr>
        <w:pStyle w:val="AH2Part"/>
      </w:pPr>
      <w:bookmarkStart w:id="308" w:name="_Toc145942844"/>
      <w:r w:rsidRPr="00A87649">
        <w:rPr>
          <w:rStyle w:val="CharPartNo"/>
        </w:rPr>
        <w:lastRenderedPageBreak/>
        <w:t>Part 6.1A</w:t>
      </w:r>
      <w:r w:rsidRPr="00BF0F06">
        <w:rPr>
          <w:color w:val="000000"/>
        </w:rPr>
        <w:tab/>
      </w:r>
      <w:r w:rsidRPr="00A87649">
        <w:rPr>
          <w:rStyle w:val="CharPartText"/>
          <w:color w:val="000000"/>
        </w:rPr>
        <w:t>Information sharing</w:t>
      </w:r>
      <w:bookmarkEnd w:id="308"/>
    </w:p>
    <w:p w14:paraId="7B6CB188" w14:textId="77777777" w:rsidR="00EF1234" w:rsidRPr="00BF0F06" w:rsidRDefault="00EF1234" w:rsidP="00EF1234">
      <w:pPr>
        <w:pStyle w:val="AH5Sec"/>
      </w:pPr>
      <w:bookmarkStart w:id="309" w:name="_Toc145942845"/>
      <w:r w:rsidRPr="00A87649">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09"/>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10" w:name="_Toc145942846"/>
      <w:r w:rsidRPr="00A87649">
        <w:rPr>
          <w:rStyle w:val="CharSectNo"/>
        </w:rPr>
        <w:t>145C</w:t>
      </w:r>
      <w:r w:rsidRPr="00BF0F06">
        <w:tab/>
        <w:t>Director-general may give certain information to other States</w:t>
      </w:r>
      <w:bookmarkEnd w:id="310"/>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2C65B314"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2"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1" w:name="_Toc145942847"/>
      <w:r w:rsidRPr="00A87649">
        <w:rPr>
          <w:rStyle w:val="CharSectNo"/>
        </w:rPr>
        <w:t>145D</w:t>
      </w:r>
      <w:r w:rsidRPr="00BF0F06">
        <w:rPr>
          <w:color w:val="000000"/>
          <w:lang w:eastAsia="en-AU"/>
        </w:rPr>
        <w:tab/>
      </w:r>
      <w:r w:rsidRPr="00BF0F06">
        <w:rPr>
          <w:color w:val="000000"/>
        </w:rPr>
        <w:t>Director-general may ask for certain information from other States</w:t>
      </w:r>
      <w:bookmarkEnd w:id="311"/>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lastRenderedPageBreak/>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2" w:name="_Toc145942848"/>
      <w:r w:rsidRPr="00A87649">
        <w:rPr>
          <w:rStyle w:val="CharSectNo"/>
        </w:rPr>
        <w:t>145E</w:t>
      </w:r>
      <w:r w:rsidRPr="00BF0F06">
        <w:rPr>
          <w:color w:val="000000"/>
        </w:rPr>
        <w:tab/>
        <w:t>Consent not required in certain circumstances</w:t>
      </w:r>
      <w:bookmarkEnd w:id="312"/>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A87649" w:rsidRDefault="00EF1234" w:rsidP="00EF1234">
      <w:pPr>
        <w:pStyle w:val="AH2Part"/>
      </w:pPr>
      <w:bookmarkStart w:id="313" w:name="_Toc145942849"/>
      <w:r w:rsidRPr="00A87649">
        <w:rPr>
          <w:rStyle w:val="CharPartNo"/>
        </w:rPr>
        <w:t>Part 6.2</w:t>
      </w:r>
      <w:r>
        <w:tab/>
      </w:r>
      <w:r w:rsidRPr="00A87649">
        <w:rPr>
          <w:rStyle w:val="CharPartText"/>
        </w:rPr>
        <w:t>Other provisions</w:t>
      </w:r>
      <w:bookmarkEnd w:id="313"/>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4" w:name="_Toc145942850"/>
      <w:r w:rsidRPr="00A87649">
        <w:rPr>
          <w:rStyle w:val="CharSectNo"/>
        </w:rPr>
        <w:t>147</w:t>
      </w:r>
      <w:r>
        <w:tab/>
        <w:t>Offences on school premises</w:t>
      </w:r>
      <w:bookmarkEnd w:id="314"/>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5" w:name="_Toc145942851"/>
      <w:r w:rsidRPr="00A87649">
        <w:rPr>
          <w:rStyle w:val="CharSectNo"/>
        </w:rPr>
        <w:t>148</w:t>
      </w:r>
      <w:r>
        <w:tab/>
        <w:t>Obligations on parents</w:t>
      </w:r>
      <w:bookmarkEnd w:id="315"/>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6" w:name="_Toc145942852"/>
      <w:r w:rsidRPr="00A87649">
        <w:rPr>
          <w:rStyle w:val="CharSectNo"/>
        </w:rPr>
        <w:lastRenderedPageBreak/>
        <w:t>149</w:t>
      </w:r>
      <w:r>
        <w:tab/>
        <w:t>Notification of parents</w:t>
      </w:r>
      <w:bookmarkEnd w:id="316"/>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7" w:name="_Toc145942853"/>
      <w:r w:rsidRPr="00A87649">
        <w:rPr>
          <w:rStyle w:val="CharSectNo"/>
        </w:rPr>
        <w:t>150</w:t>
      </w:r>
      <w:r>
        <w:tab/>
        <w:t>Minister may grant scholarships etc</w:t>
      </w:r>
      <w:bookmarkEnd w:id="317"/>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18" w:name="_Toc145942854"/>
      <w:r w:rsidRPr="00A87649">
        <w:rPr>
          <w:rStyle w:val="CharSectNo"/>
        </w:rPr>
        <w:t>151</w:t>
      </w:r>
      <w:r>
        <w:tab/>
        <w:t>Gifts and donations</w:t>
      </w:r>
      <w:bookmarkEnd w:id="318"/>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lastRenderedPageBreak/>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43D62DD9" w:rsidR="00EF1234" w:rsidRDefault="00EF1234" w:rsidP="00EF1234">
      <w:pPr>
        <w:pStyle w:val="aNote"/>
      </w:pPr>
      <w:r>
        <w:rPr>
          <w:rStyle w:val="charItals"/>
        </w:rPr>
        <w:t>Note</w:t>
      </w:r>
      <w:r>
        <w:rPr>
          <w:rStyle w:val="charItals"/>
        </w:rPr>
        <w:tab/>
      </w:r>
      <w:r>
        <w:t xml:space="preserve">A notifiable instrument must be notified under the </w:t>
      </w:r>
      <w:hyperlink r:id="rId93" w:tooltip="A2001-14" w:history="1">
        <w:r w:rsidRPr="001927F7">
          <w:rPr>
            <w:rStyle w:val="charCitHyperlinkAbbrev"/>
          </w:rPr>
          <w:t>Legislation Act</w:t>
        </w:r>
      </w:hyperlink>
      <w:r>
        <w:t>.</w:t>
      </w:r>
    </w:p>
    <w:p w14:paraId="4E7E6F41" w14:textId="77777777" w:rsidR="00EF1234" w:rsidRDefault="00EF1234" w:rsidP="00EF1234">
      <w:pPr>
        <w:pStyle w:val="AH5Sec"/>
      </w:pPr>
      <w:bookmarkStart w:id="319" w:name="_Toc145942855"/>
      <w:r w:rsidRPr="00A87649">
        <w:rPr>
          <w:rStyle w:val="CharSectNo"/>
        </w:rPr>
        <w:t>152</w:t>
      </w:r>
      <w:r>
        <w:tab/>
        <w:t>Education trust fund</w:t>
      </w:r>
      <w:bookmarkEnd w:id="319"/>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2CE9884B" w:rsidR="00EF1234" w:rsidRDefault="00EF1234" w:rsidP="00EF1234">
      <w:pPr>
        <w:pStyle w:val="Amain"/>
      </w:pPr>
      <w:r>
        <w:tab/>
        <w:t>(3)</w:t>
      </w:r>
      <w:r>
        <w:tab/>
        <w:t>The director</w:t>
      </w:r>
      <w:r>
        <w:noBreakHyphen/>
        <w:t xml:space="preserve">general must open and maintain under the </w:t>
      </w:r>
      <w:hyperlink r:id="rId94"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lastRenderedPageBreak/>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20" w:name="_Toc145942856"/>
      <w:r w:rsidRPr="00A87649">
        <w:rPr>
          <w:rStyle w:val="CharSectNo"/>
        </w:rPr>
        <w:t>153A</w:t>
      </w:r>
      <w:r w:rsidRPr="001B1115">
        <w:tab/>
        <w:t>Evidence—certificate signed by principal etc</w:t>
      </w:r>
      <w:bookmarkEnd w:id="320"/>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2ACA82FE"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95"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lastRenderedPageBreak/>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08B92E92" w14:textId="77777777" w:rsidR="00EF1234" w:rsidRDefault="00EF1234" w:rsidP="00EF1234">
      <w:pPr>
        <w:pStyle w:val="AH5Sec"/>
      </w:pPr>
      <w:bookmarkStart w:id="321" w:name="_Toc145942857"/>
      <w:r w:rsidRPr="00A87649">
        <w:rPr>
          <w:rStyle w:val="CharSectNo"/>
        </w:rPr>
        <w:t>154</w:t>
      </w:r>
      <w:r>
        <w:tab/>
        <w:t>Approved forms</w:t>
      </w:r>
      <w:bookmarkEnd w:id="321"/>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23D34362" w:rsidR="00EF1234" w:rsidRDefault="00EF1234" w:rsidP="00EF1234">
      <w:pPr>
        <w:pStyle w:val="aNote"/>
      </w:pPr>
      <w:r>
        <w:rPr>
          <w:rStyle w:val="charItals"/>
        </w:rPr>
        <w:t>Note</w:t>
      </w:r>
      <w:r>
        <w:rPr>
          <w:rStyle w:val="charItals"/>
        </w:rPr>
        <w:tab/>
      </w:r>
      <w:r>
        <w:t xml:space="preserve">For other provisions about forms, see </w:t>
      </w:r>
      <w:hyperlink r:id="rId96"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1CAF100F" w:rsidR="00EF1234" w:rsidRDefault="00EF1234" w:rsidP="00EF1234">
      <w:pPr>
        <w:pStyle w:val="aNote"/>
      </w:pPr>
      <w:r>
        <w:rPr>
          <w:rStyle w:val="charItals"/>
        </w:rPr>
        <w:t>Note</w:t>
      </w:r>
      <w:r>
        <w:rPr>
          <w:rStyle w:val="charItals"/>
        </w:rPr>
        <w:tab/>
      </w:r>
      <w:r>
        <w:t xml:space="preserve">A notifiable instrument must be notified under the </w:t>
      </w:r>
      <w:hyperlink r:id="rId97"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2" w:name="_Toc145942858"/>
      <w:r w:rsidRPr="00A87649">
        <w:rPr>
          <w:rStyle w:val="CharSectNo"/>
        </w:rPr>
        <w:t>155</w:t>
      </w:r>
      <w:r>
        <w:tab/>
        <w:t>Regulation-making power</w:t>
      </w:r>
      <w:bookmarkEnd w:id="322"/>
    </w:p>
    <w:p w14:paraId="41836C1F" w14:textId="77777777" w:rsidR="00EF1234" w:rsidRDefault="00EF1234" w:rsidP="00EF1234">
      <w:pPr>
        <w:pStyle w:val="Amain"/>
        <w:keepNext/>
      </w:pPr>
      <w:r>
        <w:tab/>
        <w:t>(1)</w:t>
      </w:r>
      <w:r>
        <w:tab/>
        <w:t>The Executive may make regulations for this Act.</w:t>
      </w:r>
    </w:p>
    <w:p w14:paraId="69D7C0DE" w14:textId="5D8E3B98"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98"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lastRenderedPageBreak/>
        <w:tab/>
        <w:t>(3)</w:t>
      </w:r>
      <w:r w:rsidRPr="009F7310">
        <w:rPr>
          <w:color w:val="000000"/>
        </w:rPr>
        <w:tab/>
        <w:t>A regulation may apply, adopt or incorporate an instrument as in force from time to time.</w:t>
      </w:r>
    </w:p>
    <w:p w14:paraId="5DF252B8" w14:textId="3D7528DD"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99"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65893840" w:rsidR="00EF1234" w:rsidRPr="009F7310" w:rsidRDefault="00EF1234" w:rsidP="00EF1234">
      <w:pPr>
        <w:pStyle w:val="Amain"/>
      </w:pPr>
      <w:r w:rsidRPr="009F7310">
        <w:rPr>
          <w:color w:val="000000"/>
        </w:rPr>
        <w:tab/>
        <w:t>(4)</w:t>
      </w:r>
      <w:r w:rsidRPr="009F7310">
        <w:rPr>
          <w:color w:val="000000"/>
        </w:rPr>
        <w:tab/>
        <w:t xml:space="preserve">The </w:t>
      </w:r>
      <w:hyperlink r:id="rId100" w:tooltip="A2001-14" w:history="1">
        <w:r w:rsidRPr="009F7310">
          <w:rPr>
            <w:color w:val="0000FF"/>
          </w:rPr>
          <w:t>Legislation Act</w:t>
        </w:r>
      </w:hyperlink>
      <w:r w:rsidRPr="009F7310">
        <w:rPr>
          <w:color w:val="000000"/>
        </w:rPr>
        <w:t>, section 47 (6) does not apply to an instrument mentioned in subsection (3).</w:t>
      </w:r>
    </w:p>
    <w:p w14:paraId="53EC43BE" w14:textId="77777777" w:rsidR="00EF1234" w:rsidRPr="00367E3C" w:rsidRDefault="00EF1234" w:rsidP="00EF1234">
      <w:pPr>
        <w:pStyle w:val="PageBreak"/>
      </w:pPr>
      <w:r w:rsidRPr="00367E3C">
        <w:br w:type="page"/>
      </w:r>
    </w:p>
    <w:p w14:paraId="29EFA392" w14:textId="77777777" w:rsidR="00EF1234" w:rsidRPr="00A87649" w:rsidRDefault="00EF1234" w:rsidP="00EF1234">
      <w:pPr>
        <w:pStyle w:val="AH1Chapter"/>
      </w:pPr>
      <w:bookmarkStart w:id="323" w:name="_Toc145942859"/>
      <w:r w:rsidRPr="00A87649">
        <w:rPr>
          <w:rStyle w:val="CharChapNo"/>
        </w:rPr>
        <w:lastRenderedPageBreak/>
        <w:t>Chapter 10</w:t>
      </w:r>
      <w:r w:rsidRPr="009F7310">
        <w:rPr>
          <w:color w:val="000000"/>
        </w:rPr>
        <w:tab/>
      </w:r>
      <w:r w:rsidRPr="00A87649">
        <w:rPr>
          <w:rStyle w:val="CharChapText"/>
          <w:color w:val="000000"/>
        </w:rPr>
        <w:t>Transitional—Education Amendment Act 2022</w:t>
      </w:r>
      <w:bookmarkEnd w:id="323"/>
    </w:p>
    <w:p w14:paraId="6962DFD1" w14:textId="77777777" w:rsidR="00EF1234" w:rsidRPr="00A87649" w:rsidRDefault="00EF1234" w:rsidP="00EF1234">
      <w:pPr>
        <w:pStyle w:val="AH2Part"/>
      </w:pPr>
      <w:bookmarkStart w:id="324" w:name="_Toc145942860"/>
      <w:r w:rsidRPr="00A87649">
        <w:rPr>
          <w:rStyle w:val="CharPartNo"/>
        </w:rPr>
        <w:t>Part 10.1</w:t>
      </w:r>
      <w:r w:rsidRPr="009F7310">
        <w:rPr>
          <w:color w:val="000000"/>
        </w:rPr>
        <w:tab/>
      </w:r>
      <w:r w:rsidRPr="00A87649">
        <w:rPr>
          <w:rStyle w:val="CharPartText"/>
          <w:color w:val="000000"/>
        </w:rPr>
        <w:t>Education Amendment Act 2022—part 2</w:t>
      </w:r>
      <w:bookmarkEnd w:id="324"/>
    </w:p>
    <w:p w14:paraId="11315595" w14:textId="77777777" w:rsidR="00EF1234" w:rsidRPr="009F7310" w:rsidRDefault="00EF1234" w:rsidP="00EF1234">
      <w:pPr>
        <w:pStyle w:val="AH5Sec"/>
      </w:pPr>
      <w:bookmarkStart w:id="325" w:name="_Toc145942861"/>
      <w:r w:rsidRPr="00A87649">
        <w:rPr>
          <w:rStyle w:val="CharSectNo"/>
        </w:rPr>
        <w:t>304</w:t>
      </w:r>
      <w:r w:rsidRPr="009F7310">
        <w:rPr>
          <w:color w:val="000000"/>
        </w:rPr>
        <w:tab/>
        <w:t>Definitions—pt 10.1</w:t>
      </w:r>
      <w:bookmarkEnd w:id="325"/>
    </w:p>
    <w:p w14:paraId="2CACE3E3" w14:textId="77777777" w:rsidR="00EF1234" w:rsidRPr="009F7310" w:rsidRDefault="00EF1234" w:rsidP="00EF1234">
      <w:pPr>
        <w:pStyle w:val="Amainreturn"/>
        <w:rPr>
          <w:color w:val="000000"/>
        </w:rPr>
      </w:pPr>
      <w:r w:rsidRPr="009F7310">
        <w:rPr>
          <w:color w:val="000000"/>
        </w:rPr>
        <w:t>In this part:</w:t>
      </w:r>
    </w:p>
    <w:p w14:paraId="7FAF3C20" w14:textId="1AA9F423"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1" w:tooltip="A2022-10" w:history="1">
        <w:r w:rsidRPr="006A619A">
          <w:rPr>
            <w:rStyle w:val="charCitHyperlinkItal"/>
          </w:rPr>
          <w:t>Education Amendment Act 2022</w:t>
        </w:r>
      </w:hyperlink>
      <w:r w:rsidRPr="009F7310">
        <w:t>, part 2 commences.</w:t>
      </w:r>
    </w:p>
    <w:p w14:paraId="00A28E77"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77402200" w14:textId="77777777" w:rsidR="00EF1234" w:rsidRPr="009F7310" w:rsidRDefault="00EF1234" w:rsidP="00EF1234">
      <w:pPr>
        <w:pStyle w:val="AH5Sec"/>
      </w:pPr>
      <w:bookmarkStart w:id="326" w:name="_Toc145942862"/>
      <w:r w:rsidRPr="00A87649">
        <w:rPr>
          <w:rStyle w:val="CharSectNo"/>
        </w:rPr>
        <w:t>305</w:t>
      </w:r>
      <w:r w:rsidRPr="009F7310">
        <w:rPr>
          <w:color w:val="000000"/>
        </w:rPr>
        <w:tab/>
        <w:t>Government school suspensions</w:t>
      </w:r>
      <w:bookmarkEnd w:id="326"/>
    </w:p>
    <w:p w14:paraId="726551BC" w14:textId="77777777" w:rsidR="00EF1234" w:rsidRPr="009F7310" w:rsidRDefault="00EF1234" w:rsidP="00EF1234">
      <w:pPr>
        <w:pStyle w:val="Amain"/>
      </w:pPr>
      <w:r w:rsidRPr="009F7310">
        <w:rPr>
          <w:color w:val="000000"/>
        </w:rPr>
        <w:tab/>
        <w:t>(1)</w:t>
      </w:r>
      <w:r w:rsidRPr="009F7310">
        <w:rPr>
          <w:color w:val="000000"/>
        </w:rPr>
        <w:tab/>
        <w:t>This section applies if—</w:t>
      </w:r>
    </w:p>
    <w:p w14:paraId="33FD88B7" w14:textId="77777777" w:rsidR="00EF1234" w:rsidRPr="009F7310" w:rsidRDefault="00EF1234" w:rsidP="00EF1234">
      <w:pPr>
        <w:pStyle w:val="Apara"/>
      </w:pPr>
      <w:r w:rsidRPr="009F7310">
        <w:rPr>
          <w:color w:val="000000"/>
        </w:rPr>
        <w:tab/>
        <w:t>(a)</w:t>
      </w:r>
      <w:r w:rsidRPr="009F7310">
        <w:rPr>
          <w:color w:val="000000"/>
        </w:rPr>
        <w:tab/>
        <w:t>before the commencement day, a student at a government school was suspended under the pre</w:t>
      </w:r>
      <w:r w:rsidRPr="009F7310">
        <w:rPr>
          <w:color w:val="000000"/>
        </w:rPr>
        <w:noBreakHyphen/>
        <w:t>amendment Act, section 36 (3) (Suspension, exclusion or transfer of student by director</w:t>
      </w:r>
      <w:r w:rsidRPr="009F7310">
        <w:rPr>
          <w:color w:val="000000"/>
        </w:rPr>
        <w:noBreakHyphen/>
        <w:t>general); and</w:t>
      </w:r>
    </w:p>
    <w:p w14:paraId="2072B238" w14:textId="77777777" w:rsidR="00EF1234" w:rsidRPr="009F7310" w:rsidRDefault="00EF1234" w:rsidP="00EF1234">
      <w:pPr>
        <w:pStyle w:val="Apara"/>
      </w:pPr>
      <w:r w:rsidRPr="009F7310">
        <w:tab/>
        <w:t>(b)</w:t>
      </w:r>
      <w:r w:rsidRPr="009F7310">
        <w:tab/>
        <w:t>immediately before the commencement day, the suspension had not ended.</w:t>
      </w:r>
    </w:p>
    <w:p w14:paraId="6B2BCAB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0A0D7793" w14:textId="77777777" w:rsidR="00EF1234" w:rsidRPr="009F7310" w:rsidRDefault="00EF1234" w:rsidP="00EF1234">
      <w:pPr>
        <w:pStyle w:val="AH5Sec"/>
      </w:pPr>
      <w:bookmarkStart w:id="327" w:name="_Toc145942863"/>
      <w:r w:rsidRPr="00A87649">
        <w:rPr>
          <w:rStyle w:val="CharSectNo"/>
        </w:rPr>
        <w:lastRenderedPageBreak/>
        <w:t>306</w:t>
      </w:r>
      <w:r w:rsidRPr="009F7310">
        <w:rPr>
          <w:color w:val="000000"/>
        </w:rPr>
        <w:tab/>
        <w:t>Government school immediate suspensions</w:t>
      </w:r>
      <w:bookmarkEnd w:id="327"/>
    </w:p>
    <w:p w14:paraId="41B0FDD2"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3E063CB4" w14:textId="77777777" w:rsidR="00EF1234" w:rsidRPr="009F7310" w:rsidRDefault="00EF1234" w:rsidP="00EF1234">
      <w:pPr>
        <w:pStyle w:val="Apara"/>
        <w:keepNext/>
      </w:pPr>
      <w:r w:rsidRPr="009F7310">
        <w:rPr>
          <w:color w:val="000000"/>
        </w:rPr>
        <w:tab/>
        <w:t>(a)</w:t>
      </w:r>
      <w:r w:rsidRPr="009F7310">
        <w:rPr>
          <w:color w:val="000000"/>
        </w:rPr>
        <w:tab/>
        <w:t>before the commencement day, a student at a government school was immediately suspended under the pre</w:t>
      </w:r>
      <w:r w:rsidRPr="009F7310">
        <w:rPr>
          <w:color w:val="000000"/>
        </w:rPr>
        <w:noBreakHyphen/>
        <w:t>amendment Act, section 36 (6); and</w:t>
      </w:r>
    </w:p>
    <w:p w14:paraId="10538FF3" w14:textId="77777777" w:rsidR="00EF1234" w:rsidRPr="009F7310" w:rsidRDefault="00EF1234" w:rsidP="00EF1234">
      <w:pPr>
        <w:pStyle w:val="Apara"/>
      </w:pPr>
      <w:r w:rsidRPr="009F7310">
        <w:tab/>
        <w:t>(b)</w:t>
      </w:r>
      <w:r w:rsidRPr="009F7310">
        <w:tab/>
        <w:t>immediately before the commencement day, the immediate suspension had not ended.</w:t>
      </w:r>
    </w:p>
    <w:p w14:paraId="70C6067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77F3BF80" w14:textId="77777777" w:rsidR="00EF1234" w:rsidRPr="009F7310" w:rsidRDefault="00EF1234" w:rsidP="00EF1234">
      <w:pPr>
        <w:pStyle w:val="AH5Sec"/>
      </w:pPr>
      <w:bookmarkStart w:id="328" w:name="_Toc145942864"/>
      <w:r w:rsidRPr="00A87649">
        <w:rPr>
          <w:rStyle w:val="CharSectNo"/>
        </w:rPr>
        <w:t>307</w:t>
      </w:r>
      <w:r w:rsidRPr="009F7310">
        <w:rPr>
          <w:color w:val="000000"/>
        </w:rPr>
        <w:tab/>
        <w:t>Government school exclusions</w:t>
      </w:r>
      <w:bookmarkEnd w:id="328"/>
    </w:p>
    <w:p w14:paraId="5D068676"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government schools under the pre</w:t>
      </w:r>
      <w:r w:rsidRPr="009F7310">
        <w:rPr>
          <w:color w:val="000000"/>
        </w:rPr>
        <w:noBreakHyphen/>
        <w:t>amendment Act, section 36 (3).</w:t>
      </w:r>
    </w:p>
    <w:p w14:paraId="5E614B89"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government school under section 17ZA (Exclusion—government schools).</w:t>
      </w:r>
    </w:p>
    <w:p w14:paraId="559BAB79" w14:textId="77777777" w:rsidR="00EF1234" w:rsidRPr="009F7310" w:rsidRDefault="00EF1234" w:rsidP="00EF1234">
      <w:pPr>
        <w:pStyle w:val="AH5Sec"/>
      </w:pPr>
      <w:bookmarkStart w:id="329" w:name="_Toc145942865"/>
      <w:r w:rsidRPr="00A87649">
        <w:rPr>
          <w:rStyle w:val="CharSectNo"/>
        </w:rPr>
        <w:t>308</w:t>
      </w:r>
      <w:r w:rsidRPr="009F7310">
        <w:rPr>
          <w:color w:val="000000"/>
        </w:rPr>
        <w:tab/>
        <w:t>Non</w:t>
      </w:r>
      <w:r w:rsidRPr="009F7310">
        <w:rPr>
          <w:color w:val="000000"/>
        </w:rPr>
        <w:noBreakHyphen/>
        <w:t>government school suspensions</w:t>
      </w:r>
      <w:bookmarkEnd w:id="329"/>
    </w:p>
    <w:p w14:paraId="500E1F97" w14:textId="77777777" w:rsidR="00EF1234" w:rsidRPr="009F7310" w:rsidRDefault="00EF1234" w:rsidP="00EF1234">
      <w:pPr>
        <w:pStyle w:val="Amain"/>
      </w:pPr>
      <w:r w:rsidRPr="009F7310">
        <w:rPr>
          <w:color w:val="000000"/>
        </w:rPr>
        <w:tab/>
        <w:t>(1)</w:t>
      </w:r>
      <w:r w:rsidRPr="009F7310">
        <w:rPr>
          <w:color w:val="000000"/>
        </w:rPr>
        <w:tab/>
        <w:t>This section applies if—</w:t>
      </w:r>
    </w:p>
    <w:p w14:paraId="48DECD81"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suspended under the pre</w:t>
      </w:r>
      <w:r w:rsidRPr="009F7310">
        <w:rPr>
          <w:color w:val="000000"/>
        </w:rPr>
        <w:noBreakHyphen/>
        <w:t>amendment Act—</w:t>
      </w:r>
    </w:p>
    <w:p w14:paraId="267EAC0D" w14:textId="77777777" w:rsidR="00EF1234" w:rsidRPr="009F7310" w:rsidRDefault="00EF1234" w:rsidP="00EF1234">
      <w:pPr>
        <w:pStyle w:val="Asubpara"/>
      </w:pPr>
      <w:r w:rsidRPr="009F7310">
        <w:rPr>
          <w:color w:val="000000"/>
        </w:rPr>
        <w:tab/>
        <w:t>(i)</w:t>
      </w:r>
      <w:r w:rsidRPr="009F7310">
        <w:rPr>
          <w:color w:val="000000"/>
        </w:rPr>
        <w:tab/>
        <w:t>section 104 (3) (Suspension, transfer or exclusion of students—Catholic systemic schools); or</w:t>
      </w:r>
    </w:p>
    <w:p w14:paraId="649B2E8F" w14:textId="77777777" w:rsidR="00EF1234" w:rsidRPr="009F7310" w:rsidRDefault="00EF1234" w:rsidP="00EF1234">
      <w:pPr>
        <w:pStyle w:val="Asubpara"/>
      </w:pPr>
      <w:r w:rsidRPr="009F7310">
        <w:tab/>
        <w:t>(ii)</w:t>
      </w:r>
      <w:r w:rsidRPr="009F7310">
        <w:tab/>
        <w:t>section 105 (2) (Suspension or exclusion of students—other non</w:t>
      </w:r>
      <w:r w:rsidRPr="009F7310">
        <w:noBreakHyphen/>
        <w:t>government schools); and</w:t>
      </w:r>
    </w:p>
    <w:p w14:paraId="30561ADD" w14:textId="77777777" w:rsidR="00EF1234" w:rsidRPr="009F7310" w:rsidRDefault="00EF1234" w:rsidP="00EF1234">
      <w:pPr>
        <w:pStyle w:val="Apara"/>
      </w:pPr>
      <w:r w:rsidRPr="009F7310">
        <w:rPr>
          <w:color w:val="000000"/>
        </w:rPr>
        <w:tab/>
        <w:t>(b)</w:t>
      </w:r>
      <w:r w:rsidRPr="009F7310">
        <w:rPr>
          <w:color w:val="000000"/>
        </w:rPr>
        <w:tab/>
        <w:t>immediately before the commencement day, the suspension had not ended.</w:t>
      </w:r>
    </w:p>
    <w:p w14:paraId="72514DE0"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3425700E" w14:textId="77777777" w:rsidR="00EF1234" w:rsidRPr="009F7310" w:rsidRDefault="00EF1234" w:rsidP="00EF1234">
      <w:pPr>
        <w:pStyle w:val="AH5Sec"/>
      </w:pPr>
      <w:bookmarkStart w:id="330" w:name="_Toc145942866"/>
      <w:r w:rsidRPr="00A87649">
        <w:rPr>
          <w:rStyle w:val="CharSectNo"/>
        </w:rPr>
        <w:lastRenderedPageBreak/>
        <w:t>309</w:t>
      </w:r>
      <w:r w:rsidRPr="009F7310">
        <w:rPr>
          <w:color w:val="000000"/>
        </w:rPr>
        <w:tab/>
        <w:t>Non</w:t>
      </w:r>
      <w:r w:rsidRPr="009F7310">
        <w:rPr>
          <w:color w:val="000000"/>
        </w:rPr>
        <w:noBreakHyphen/>
        <w:t>government school immediate suspensions</w:t>
      </w:r>
      <w:bookmarkEnd w:id="330"/>
    </w:p>
    <w:p w14:paraId="1B488F4C" w14:textId="77777777" w:rsidR="00EF1234" w:rsidRPr="009F7310" w:rsidRDefault="00EF1234" w:rsidP="00EF1234">
      <w:pPr>
        <w:pStyle w:val="Amain"/>
      </w:pPr>
      <w:r w:rsidRPr="009F7310">
        <w:rPr>
          <w:color w:val="000000"/>
        </w:rPr>
        <w:tab/>
        <w:t>(1)</w:t>
      </w:r>
      <w:r w:rsidRPr="009F7310">
        <w:rPr>
          <w:color w:val="000000"/>
        </w:rPr>
        <w:tab/>
        <w:t>This section applies if—</w:t>
      </w:r>
    </w:p>
    <w:p w14:paraId="49AE11A7"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immediately suspended under the pre</w:t>
      </w:r>
      <w:r w:rsidRPr="009F7310">
        <w:rPr>
          <w:color w:val="000000"/>
        </w:rPr>
        <w:noBreakHyphen/>
        <w:t>amendment Act—</w:t>
      </w:r>
    </w:p>
    <w:p w14:paraId="35E8129A" w14:textId="77777777" w:rsidR="00EF1234" w:rsidRPr="009F7310" w:rsidRDefault="00EF1234" w:rsidP="00EF1234">
      <w:pPr>
        <w:pStyle w:val="Asubpara"/>
      </w:pPr>
      <w:r w:rsidRPr="009F7310">
        <w:rPr>
          <w:color w:val="000000"/>
        </w:rPr>
        <w:tab/>
        <w:t>(i)</w:t>
      </w:r>
      <w:r w:rsidRPr="009F7310">
        <w:rPr>
          <w:color w:val="000000"/>
        </w:rPr>
        <w:tab/>
        <w:t>section 104 (6); or</w:t>
      </w:r>
    </w:p>
    <w:p w14:paraId="231E7D1B" w14:textId="77777777" w:rsidR="00EF1234" w:rsidRPr="009F7310" w:rsidRDefault="00EF1234" w:rsidP="00EF1234">
      <w:pPr>
        <w:pStyle w:val="Asubpara"/>
      </w:pPr>
      <w:r w:rsidRPr="009F7310">
        <w:tab/>
        <w:t>(ii)</w:t>
      </w:r>
      <w:r w:rsidRPr="009F7310">
        <w:tab/>
        <w:t>section 105 (5); and</w:t>
      </w:r>
    </w:p>
    <w:p w14:paraId="63B24282" w14:textId="77777777" w:rsidR="00EF1234" w:rsidRPr="009F7310" w:rsidRDefault="00EF1234" w:rsidP="00EF1234">
      <w:pPr>
        <w:pStyle w:val="Apara"/>
      </w:pPr>
      <w:r w:rsidRPr="009F7310">
        <w:rPr>
          <w:color w:val="000000"/>
        </w:rPr>
        <w:tab/>
        <w:t>(b)</w:t>
      </w:r>
      <w:r w:rsidRPr="009F7310">
        <w:rPr>
          <w:color w:val="000000"/>
        </w:rPr>
        <w:tab/>
        <w:t>immediately before the commencement day, the immediate suspension had not ended.</w:t>
      </w:r>
    </w:p>
    <w:p w14:paraId="48AE5CED"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642FD8EC" w14:textId="77777777" w:rsidR="00EF1234" w:rsidRPr="009F7310" w:rsidRDefault="00EF1234" w:rsidP="00EF1234">
      <w:pPr>
        <w:pStyle w:val="AH5Sec"/>
      </w:pPr>
      <w:bookmarkStart w:id="331" w:name="_Toc145942867"/>
      <w:r w:rsidRPr="00A87649">
        <w:rPr>
          <w:rStyle w:val="CharSectNo"/>
        </w:rPr>
        <w:t>310</w:t>
      </w:r>
      <w:r w:rsidRPr="009F7310">
        <w:rPr>
          <w:color w:val="000000"/>
        </w:rPr>
        <w:tab/>
        <w:t>Catholic systemic schools exclusions</w:t>
      </w:r>
      <w:bookmarkEnd w:id="331"/>
    </w:p>
    <w:p w14:paraId="1AA1B3FF"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Catholic systemic schools under the pre</w:t>
      </w:r>
      <w:r w:rsidRPr="009F7310">
        <w:rPr>
          <w:color w:val="000000"/>
        </w:rPr>
        <w:noBreakHyphen/>
        <w:t>amendment Act, section 104 (3).</w:t>
      </w:r>
    </w:p>
    <w:p w14:paraId="48830472"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Catholic system school under section 17ZF (Exclusion—Catholic system schools).</w:t>
      </w:r>
    </w:p>
    <w:p w14:paraId="654E55D7" w14:textId="77777777" w:rsidR="00EF1234" w:rsidRPr="009F7310" w:rsidRDefault="00EF1234" w:rsidP="00EF1234">
      <w:pPr>
        <w:pStyle w:val="AH5Sec"/>
      </w:pPr>
      <w:bookmarkStart w:id="332" w:name="_Toc145942868"/>
      <w:r w:rsidRPr="00A87649">
        <w:rPr>
          <w:rStyle w:val="CharSectNo"/>
        </w:rPr>
        <w:t>311</w:t>
      </w:r>
      <w:r w:rsidRPr="009F7310">
        <w:rPr>
          <w:color w:val="000000"/>
        </w:rPr>
        <w:tab/>
        <w:t>Student transfer register</w:t>
      </w:r>
      <w:bookmarkEnd w:id="332"/>
    </w:p>
    <w:p w14:paraId="093FFD70" w14:textId="77777777" w:rsidR="00EF1234" w:rsidRDefault="00EF1234" w:rsidP="00EF1234">
      <w:pPr>
        <w:pStyle w:val="Amainreturn"/>
        <w:rPr>
          <w:color w:val="000000"/>
        </w:rPr>
      </w:pPr>
      <w:r w:rsidRPr="009F7310">
        <w:rPr>
          <w:color w:val="000000"/>
        </w:rPr>
        <w:t>The student transfer register kept under the pre</w:t>
      </w:r>
      <w:r w:rsidRPr="009F7310">
        <w:rPr>
          <w:color w:val="000000"/>
        </w:rPr>
        <w:noBreakHyphen/>
        <w:t>amendment Act, section 146A is, on the commencement day, taken to be the student movement register under section 10AA.</w:t>
      </w:r>
    </w:p>
    <w:p w14:paraId="76EA6D7A" w14:textId="77777777" w:rsidR="00EF1234" w:rsidRPr="008E285F" w:rsidRDefault="00EF1234" w:rsidP="00EF1234">
      <w:pPr>
        <w:pStyle w:val="PageBreak"/>
      </w:pPr>
      <w:r w:rsidRPr="008E285F">
        <w:br w:type="page"/>
      </w:r>
    </w:p>
    <w:p w14:paraId="1A76DF94" w14:textId="77777777" w:rsidR="00EF1234" w:rsidRPr="00A87649" w:rsidRDefault="00EF1234" w:rsidP="00EF1234">
      <w:pPr>
        <w:pStyle w:val="AH2Part"/>
      </w:pPr>
      <w:bookmarkStart w:id="333" w:name="_Toc145942869"/>
      <w:r w:rsidRPr="00A87649">
        <w:rPr>
          <w:rStyle w:val="CharPartNo"/>
        </w:rPr>
        <w:lastRenderedPageBreak/>
        <w:t>Part 10.1A</w:t>
      </w:r>
      <w:r w:rsidRPr="009F7310">
        <w:rPr>
          <w:color w:val="000000"/>
        </w:rPr>
        <w:tab/>
      </w:r>
      <w:r w:rsidRPr="00A87649">
        <w:rPr>
          <w:rStyle w:val="CharPartText"/>
          <w:color w:val="000000"/>
        </w:rPr>
        <w:t>Education Amendment Act 2022—pt 3</w:t>
      </w:r>
      <w:bookmarkEnd w:id="333"/>
    </w:p>
    <w:p w14:paraId="5D6BE6CA" w14:textId="77777777" w:rsidR="00EF1234" w:rsidRPr="009F7310" w:rsidRDefault="00EF1234" w:rsidP="00EF1234">
      <w:pPr>
        <w:pStyle w:val="AH5Sec"/>
      </w:pPr>
      <w:bookmarkStart w:id="334" w:name="_Toc145942870"/>
      <w:r w:rsidRPr="00A87649">
        <w:rPr>
          <w:rStyle w:val="CharSectNo"/>
        </w:rPr>
        <w:t>311A</w:t>
      </w:r>
      <w:r w:rsidRPr="009F7310">
        <w:rPr>
          <w:color w:val="000000"/>
        </w:rPr>
        <w:tab/>
        <w:t>Definitions—pt 10.1A</w:t>
      </w:r>
      <w:bookmarkEnd w:id="334"/>
    </w:p>
    <w:p w14:paraId="0F81ABCD" w14:textId="77777777" w:rsidR="00EF1234" w:rsidRPr="009F7310" w:rsidRDefault="00EF1234" w:rsidP="00EF1234">
      <w:pPr>
        <w:pStyle w:val="Amainreturn"/>
        <w:rPr>
          <w:color w:val="000000"/>
        </w:rPr>
      </w:pPr>
      <w:r w:rsidRPr="009F7310">
        <w:rPr>
          <w:color w:val="000000"/>
        </w:rPr>
        <w:t>In this part:</w:t>
      </w:r>
    </w:p>
    <w:p w14:paraId="7CA897D5" w14:textId="0F6743FC"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2" w:tooltip="A2022-10" w:history="1">
        <w:r w:rsidRPr="008E285F">
          <w:rPr>
            <w:rStyle w:val="charCitHyperlinkItal"/>
          </w:rPr>
          <w:t>Education Amendment Act 2022</w:t>
        </w:r>
      </w:hyperlink>
      <w:r w:rsidRPr="009F7310">
        <w:t>, part 3 commences.</w:t>
      </w:r>
    </w:p>
    <w:p w14:paraId="6AD5C7B4"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265B3203" w14:textId="77777777" w:rsidR="00EF1234" w:rsidRPr="009F7310" w:rsidRDefault="00EF1234" w:rsidP="00EF1234">
      <w:pPr>
        <w:pStyle w:val="AH5Sec"/>
      </w:pPr>
      <w:bookmarkStart w:id="335" w:name="_Toc145942871"/>
      <w:r w:rsidRPr="00A87649">
        <w:rPr>
          <w:rStyle w:val="CharSectNo"/>
        </w:rPr>
        <w:t>311B</w:t>
      </w:r>
      <w:r w:rsidRPr="009F7310">
        <w:rPr>
          <w:color w:val="000000"/>
        </w:rPr>
        <w:tab/>
        <w:t>Appointment of registrar</w:t>
      </w:r>
      <w:bookmarkEnd w:id="335"/>
    </w:p>
    <w:p w14:paraId="139A6D0B" w14:textId="77777777" w:rsidR="00EF1234" w:rsidRPr="009F7310" w:rsidRDefault="00EF1234" w:rsidP="00EF1234">
      <w:pPr>
        <w:pStyle w:val="Amainreturn"/>
        <w:rPr>
          <w:color w:val="000000"/>
        </w:rPr>
      </w:pPr>
      <w:r w:rsidRPr="009F7310">
        <w:rPr>
          <w:color w:val="000000"/>
        </w:rPr>
        <w:t>An appointment of a Registrar of Non-Government Schools under the pre</w:t>
      </w:r>
      <w:r w:rsidRPr="009F7310">
        <w:rPr>
          <w:color w:val="000000"/>
        </w:rPr>
        <w:noBreakHyphen/>
        <w:t>amendment Act, section 77, that is in force immediately before the commencement day is, on the commencement day, taken to be an appointment of a registrar under section 73.</w:t>
      </w:r>
    </w:p>
    <w:p w14:paraId="2655EB35" w14:textId="77777777" w:rsidR="00EF1234" w:rsidRPr="009F7310" w:rsidRDefault="00EF1234" w:rsidP="00EF1234">
      <w:pPr>
        <w:pStyle w:val="AH5Sec"/>
      </w:pPr>
      <w:bookmarkStart w:id="336" w:name="_Toc145942872"/>
      <w:r w:rsidRPr="00A87649">
        <w:rPr>
          <w:rStyle w:val="CharSectNo"/>
        </w:rPr>
        <w:t>311C</w:t>
      </w:r>
      <w:r w:rsidRPr="009F7310">
        <w:rPr>
          <w:color w:val="000000"/>
        </w:rPr>
        <w:tab/>
        <w:t>Register of non</w:t>
      </w:r>
      <w:r w:rsidRPr="009F7310">
        <w:rPr>
          <w:color w:val="000000"/>
        </w:rPr>
        <w:noBreakHyphen/>
        <w:t>government schools</w:t>
      </w:r>
      <w:bookmarkEnd w:id="336"/>
    </w:p>
    <w:p w14:paraId="492D0A2C" w14:textId="77777777" w:rsidR="00EF1234" w:rsidRPr="009F7310" w:rsidRDefault="00EF1234" w:rsidP="00EF1234">
      <w:pPr>
        <w:pStyle w:val="Amainreturn"/>
        <w:rPr>
          <w:color w:val="000000"/>
        </w:rPr>
      </w:pPr>
      <w:r w:rsidRPr="009F7310">
        <w:rPr>
          <w:color w:val="000000"/>
        </w:rPr>
        <w:t>The register of non</w:t>
      </w:r>
      <w:r w:rsidRPr="009F7310">
        <w:rPr>
          <w:color w:val="000000"/>
        </w:rPr>
        <w:noBreakHyphen/>
        <w:t>government schools kept under the pre</w:t>
      </w:r>
      <w:r w:rsidRPr="009F7310">
        <w:rPr>
          <w:color w:val="000000"/>
        </w:rPr>
        <w:noBreakHyphen/>
        <w:t>amendment Act, section 79 is, on the commencement day, taken to be the register of non</w:t>
      </w:r>
      <w:r w:rsidRPr="009F7310">
        <w:rPr>
          <w:color w:val="000000"/>
        </w:rPr>
        <w:noBreakHyphen/>
        <w:t>government schools under section 106.</w:t>
      </w:r>
    </w:p>
    <w:p w14:paraId="5FEC237B" w14:textId="77777777" w:rsidR="00EF1234" w:rsidRPr="009F7310" w:rsidRDefault="00EF1234" w:rsidP="00EF1234">
      <w:pPr>
        <w:pStyle w:val="AH5Sec"/>
      </w:pPr>
      <w:bookmarkStart w:id="337" w:name="_Toc145942873"/>
      <w:r w:rsidRPr="00A87649">
        <w:rPr>
          <w:rStyle w:val="CharSectNo"/>
        </w:rPr>
        <w:t>311D</w:t>
      </w:r>
      <w:r w:rsidRPr="009F7310">
        <w:rPr>
          <w:color w:val="000000"/>
        </w:rPr>
        <w:tab/>
        <w:t>Application for in</w:t>
      </w:r>
      <w:r w:rsidRPr="009F7310">
        <w:rPr>
          <w:color w:val="000000"/>
        </w:rPr>
        <w:noBreakHyphen/>
        <w:t>principle approval for provisional registration of school</w:t>
      </w:r>
      <w:bookmarkEnd w:id="337"/>
    </w:p>
    <w:p w14:paraId="011A1C4D" w14:textId="77777777" w:rsidR="00EF1234" w:rsidRPr="009F7310" w:rsidRDefault="00EF1234" w:rsidP="00EF1234">
      <w:pPr>
        <w:pStyle w:val="Amain"/>
      </w:pPr>
      <w:r w:rsidRPr="009F7310">
        <w:rPr>
          <w:color w:val="000000"/>
        </w:rPr>
        <w:tab/>
        <w:t>(1)</w:t>
      </w:r>
      <w:r w:rsidRPr="009F7310">
        <w:rPr>
          <w:color w:val="000000"/>
        </w:rPr>
        <w:tab/>
        <w:t>This section applies if—</w:t>
      </w:r>
    </w:p>
    <w:p w14:paraId="61BC57B0"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83; and</w:t>
      </w:r>
    </w:p>
    <w:p w14:paraId="117CF11B" w14:textId="77777777" w:rsidR="00EF1234" w:rsidRPr="009F7310" w:rsidRDefault="00EF1234" w:rsidP="00EF1234">
      <w:pPr>
        <w:pStyle w:val="Apara"/>
        <w:keepNext/>
      </w:pPr>
      <w:r w:rsidRPr="009F7310">
        <w:lastRenderedPageBreak/>
        <w:tab/>
        <w:t>(b)</w:t>
      </w:r>
      <w:r w:rsidRPr="009F7310">
        <w:tab/>
        <w:t>immediately before the commencement day, the application had not been—</w:t>
      </w:r>
    </w:p>
    <w:p w14:paraId="013A428C"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3317AF01" w14:textId="77777777" w:rsidR="00EF1234" w:rsidRPr="009F7310" w:rsidRDefault="00EF1234" w:rsidP="00EF1234">
      <w:pPr>
        <w:pStyle w:val="Asubpara"/>
      </w:pPr>
      <w:r w:rsidRPr="009F7310">
        <w:tab/>
        <w:t>(ii)</w:t>
      </w:r>
      <w:r w:rsidRPr="009F7310">
        <w:tab/>
        <w:t>decided by the Minister.</w:t>
      </w:r>
    </w:p>
    <w:p w14:paraId="2EA19168" w14:textId="77777777" w:rsidR="00EF1234" w:rsidRPr="009F7310" w:rsidRDefault="00EF1234" w:rsidP="00EF1234">
      <w:pPr>
        <w:pStyle w:val="Amain"/>
      </w:pPr>
      <w:r w:rsidRPr="009F7310">
        <w:rPr>
          <w:color w:val="000000"/>
        </w:rPr>
        <w:tab/>
        <w:t>(2)</w:t>
      </w:r>
      <w:r w:rsidRPr="009F7310">
        <w:rPr>
          <w:color w:val="000000"/>
        </w:rPr>
        <w:tab/>
        <w:t>The in</w:t>
      </w:r>
      <w:r w:rsidRPr="009F7310">
        <w:rPr>
          <w:color w:val="000000"/>
        </w:rPr>
        <w:noBreakHyphen/>
        <w:t>principle application is, on the commencement day, taken to be an application for in</w:t>
      </w:r>
      <w:r w:rsidRPr="009F7310">
        <w:rPr>
          <w:color w:val="000000"/>
        </w:rPr>
        <w:noBreakHyphen/>
        <w:t>principle approval for registration of a non</w:t>
      </w:r>
      <w:r w:rsidRPr="009F7310">
        <w:rPr>
          <w:color w:val="000000"/>
        </w:rPr>
        <w:noBreakHyphen/>
        <w:t>government school under section 86.</w:t>
      </w:r>
    </w:p>
    <w:p w14:paraId="0754122C" w14:textId="77777777" w:rsidR="00EF1234" w:rsidRPr="009F7310" w:rsidRDefault="00EF1234" w:rsidP="00EF1234">
      <w:pPr>
        <w:pStyle w:val="AH5Sec"/>
      </w:pPr>
      <w:bookmarkStart w:id="338" w:name="_Toc145942874"/>
      <w:r w:rsidRPr="00A87649">
        <w:rPr>
          <w:rStyle w:val="CharSectNo"/>
        </w:rPr>
        <w:t>311E</w:t>
      </w:r>
      <w:r w:rsidRPr="009F7310">
        <w:rPr>
          <w:color w:val="000000"/>
        </w:rPr>
        <w:tab/>
        <w:t>Application for in</w:t>
      </w:r>
      <w:r w:rsidRPr="009F7310">
        <w:rPr>
          <w:color w:val="000000"/>
        </w:rPr>
        <w:noBreakHyphen/>
        <w:t>principle approval for registration of school at additional campus—generally</w:t>
      </w:r>
      <w:bookmarkEnd w:id="338"/>
    </w:p>
    <w:p w14:paraId="3F49D37A" w14:textId="77777777" w:rsidR="00EF1234" w:rsidRPr="009F7310" w:rsidRDefault="00EF1234" w:rsidP="00EF1234">
      <w:pPr>
        <w:pStyle w:val="Amain"/>
      </w:pPr>
      <w:r w:rsidRPr="009F7310">
        <w:rPr>
          <w:color w:val="000000"/>
        </w:rPr>
        <w:tab/>
        <w:t>(1)</w:t>
      </w:r>
      <w:r w:rsidRPr="009F7310">
        <w:rPr>
          <w:color w:val="000000"/>
        </w:rPr>
        <w:tab/>
        <w:t>This section applies if—</w:t>
      </w:r>
    </w:p>
    <w:p w14:paraId="0E42B4F8"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30254E62" w14:textId="77777777" w:rsidR="00EF1234" w:rsidRPr="009F7310" w:rsidRDefault="00EF1234" w:rsidP="00EF1234">
      <w:pPr>
        <w:pStyle w:val="Apara"/>
      </w:pPr>
      <w:r w:rsidRPr="009F7310">
        <w:tab/>
        <w:t>(b)</w:t>
      </w:r>
      <w:r w:rsidRPr="009F7310">
        <w:tab/>
        <w:t>the school either—</w:t>
      </w:r>
    </w:p>
    <w:p w14:paraId="223CD999" w14:textId="77777777" w:rsidR="00EF1234" w:rsidRPr="009F7310" w:rsidRDefault="00EF1234" w:rsidP="00EF1234">
      <w:pPr>
        <w:pStyle w:val="Asubpara"/>
      </w:pPr>
      <w:r w:rsidRPr="009F7310">
        <w:rPr>
          <w:color w:val="000000"/>
        </w:rPr>
        <w:tab/>
        <w:t>(i)</w:t>
      </w:r>
      <w:r w:rsidRPr="009F7310">
        <w:rPr>
          <w:color w:val="000000"/>
        </w:rPr>
        <w:tab/>
        <w:t>had not previously operated at the campus; or</w:t>
      </w:r>
    </w:p>
    <w:p w14:paraId="13748DD0" w14:textId="77777777" w:rsidR="00EF1234" w:rsidRPr="009F7310" w:rsidRDefault="00EF1234" w:rsidP="00EF1234">
      <w:pPr>
        <w:pStyle w:val="Asubpara"/>
      </w:pPr>
      <w:r w:rsidRPr="009F7310">
        <w:tab/>
        <w:t>(i)</w:t>
      </w:r>
      <w:r w:rsidRPr="009F7310">
        <w:tab/>
        <w:t>had operated at the campus, but not for 2 years or more before the date of the application; and</w:t>
      </w:r>
    </w:p>
    <w:p w14:paraId="7971261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04D070FF"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B8B9252" w14:textId="77777777" w:rsidR="00EF1234" w:rsidRPr="009F7310" w:rsidRDefault="00EF1234" w:rsidP="00EF1234">
      <w:pPr>
        <w:pStyle w:val="Asubpara"/>
      </w:pPr>
      <w:r w:rsidRPr="009F7310">
        <w:tab/>
        <w:t>(ii)</w:t>
      </w:r>
      <w:r w:rsidRPr="009F7310">
        <w:tab/>
        <w:t>decided by the Minister.</w:t>
      </w:r>
    </w:p>
    <w:p w14:paraId="447929A8"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773FF203" w14:textId="77777777" w:rsidR="00EF1234" w:rsidRPr="009F7310" w:rsidRDefault="00EF1234" w:rsidP="00EF1234">
      <w:pPr>
        <w:pStyle w:val="AH5Sec"/>
      </w:pPr>
      <w:bookmarkStart w:id="339" w:name="_Toc145942875"/>
      <w:r w:rsidRPr="00A87649">
        <w:rPr>
          <w:rStyle w:val="CharSectNo"/>
        </w:rPr>
        <w:lastRenderedPageBreak/>
        <w:t>311F</w:t>
      </w:r>
      <w:r w:rsidRPr="009F7310">
        <w:rPr>
          <w:color w:val="000000"/>
        </w:rPr>
        <w:tab/>
        <w:t>Application for in</w:t>
      </w:r>
      <w:r w:rsidRPr="009F7310">
        <w:rPr>
          <w:color w:val="000000"/>
        </w:rPr>
        <w:noBreakHyphen/>
        <w:t>principle approval for registration of school at additional campus—within 2 years</w:t>
      </w:r>
      <w:bookmarkEnd w:id="339"/>
    </w:p>
    <w:p w14:paraId="6B345114" w14:textId="77777777" w:rsidR="00EF1234" w:rsidRPr="009F7310" w:rsidRDefault="00EF1234" w:rsidP="007E30D1">
      <w:pPr>
        <w:pStyle w:val="Amain"/>
        <w:keepNext/>
      </w:pPr>
      <w:r w:rsidRPr="009F7310">
        <w:rPr>
          <w:color w:val="000000"/>
        </w:rPr>
        <w:tab/>
        <w:t>(1)</w:t>
      </w:r>
      <w:r w:rsidRPr="009F7310">
        <w:rPr>
          <w:color w:val="000000"/>
        </w:rPr>
        <w:tab/>
        <w:t>This section applies if—</w:t>
      </w:r>
    </w:p>
    <w:p w14:paraId="51174CF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05F1BFA9"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5274E3" w14:textId="77777777" w:rsidR="00EF1234" w:rsidRPr="009F7310" w:rsidRDefault="00EF1234" w:rsidP="00EF1234">
      <w:pPr>
        <w:pStyle w:val="Apara"/>
      </w:pPr>
      <w:r w:rsidRPr="009F7310">
        <w:tab/>
        <w:t>(c)</w:t>
      </w:r>
      <w:r w:rsidRPr="009F7310">
        <w:tab/>
        <w:t>immediately before the commencement day, the application had not been—</w:t>
      </w:r>
    </w:p>
    <w:p w14:paraId="445AEEAC"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F831DE3" w14:textId="77777777" w:rsidR="00EF1234" w:rsidRPr="009F7310" w:rsidRDefault="00EF1234" w:rsidP="00EF1234">
      <w:pPr>
        <w:pStyle w:val="Asubpara"/>
      </w:pPr>
      <w:r w:rsidRPr="009F7310">
        <w:tab/>
        <w:t>(ii)</w:t>
      </w:r>
      <w:r w:rsidRPr="009F7310">
        <w:tab/>
        <w:t>decided by the Minister.</w:t>
      </w:r>
    </w:p>
    <w:p w14:paraId="141E92C4"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73F12212" w14:textId="77777777" w:rsidR="00EF1234" w:rsidRPr="009F7310" w:rsidRDefault="00EF1234" w:rsidP="00EF1234">
      <w:pPr>
        <w:pStyle w:val="AH5Sec"/>
      </w:pPr>
      <w:bookmarkStart w:id="340" w:name="_Toc145942876"/>
      <w:r w:rsidRPr="00A87649">
        <w:rPr>
          <w:rStyle w:val="CharSectNo"/>
        </w:rPr>
        <w:t>311G</w:t>
      </w:r>
      <w:r w:rsidRPr="009F7310">
        <w:rPr>
          <w:color w:val="000000"/>
        </w:rPr>
        <w:tab/>
        <w:t>Application for in</w:t>
      </w:r>
      <w:r w:rsidRPr="009F7310">
        <w:rPr>
          <w:color w:val="000000"/>
        </w:rPr>
        <w:noBreakHyphen/>
        <w:t>principle approval for registration of school at additional educational level—generally</w:t>
      </w:r>
      <w:bookmarkEnd w:id="340"/>
    </w:p>
    <w:p w14:paraId="04B50793" w14:textId="77777777" w:rsidR="00EF1234" w:rsidRPr="009F7310" w:rsidRDefault="00EF1234" w:rsidP="00EF1234">
      <w:pPr>
        <w:pStyle w:val="Amain"/>
      </w:pPr>
      <w:r w:rsidRPr="009F7310">
        <w:rPr>
          <w:color w:val="000000"/>
        </w:rPr>
        <w:tab/>
        <w:t>(1)</w:t>
      </w:r>
      <w:r w:rsidRPr="009F7310">
        <w:rPr>
          <w:color w:val="000000"/>
        </w:rPr>
        <w:tab/>
        <w:t>This section applies if—</w:t>
      </w:r>
    </w:p>
    <w:p w14:paraId="2FF04FC5"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31310957" w14:textId="77777777" w:rsidR="00EF1234" w:rsidRPr="009F7310" w:rsidRDefault="00EF1234" w:rsidP="00EF1234">
      <w:pPr>
        <w:pStyle w:val="Apara"/>
      </w:pPr>
      <w:r w:rsidRPr="009F7310">
        <w:tab/>
        <w:t>(b)</w:t>
      </w:r>
      <w:r w:rsidRPr="009F7310">
        <w:tab/>
        <w:t>the school either—</w:t>
      </w:r>
    </w:p>
    <w:p w14:paraId="4140211A"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5442BBC2"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1F29EF19" w14:textId="77777777" w:rsidR="00EF1234" w:rsidRPr="009F7310" w:rsidRDefault="00EF1234" w:rsidP="00EF1234">
      <w:pPr>
        <w:pStyle w:val="Apara"/>
        <w:keepNext/>
      </w:pPr>
      <w:r w:rsidRPr="009F7310">
        <w:rPr>
          <w:color w:val="000000"/>
        </w:rPr>
        <w:lastRenderedPageBreak/>
        <w:tab/>
        <w:t>(c)</w:t>
      </w:r>
      <w:r w:rsidRPr="009F7310">
        <w:rPr>
          <w:color w:val="000000"/>
        </w:rPr>
        <w:tab/>
        <w:t>immediately before the commencement day, the application had not been—</w:t>
      </w:r>
    </w:p>
    <w:p w14:paraId="26C661F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23A8BF9C" w14:textId="77777777" w:rsidR="00EF1234" w:rsidRPr="009F7310" w:rsidRDefault="00EF1234" w:rsidP="00EF1234">
      <w:pPr>
        <w:pStyle w:val="Asubpara"/>
      </w:pPr>
      <w:r w:rsidRPr="009F7310">
        <w:tab/>
        <w:t>(ii)</w:t>
      </w:r>
      <w:r w:rsidRPr="009F7310">
        <w:tab/>
        <w:t>decided by the Minister.</w:t>
      </w:r>
    </w:p>
    <w:p w14:paraId="1BCB81B7"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693C0C3D" w14:textId="77777777" w:rsidR="00EF1234" w:rsidRPr="009F7310" w:rsidRDefault="00EF1234" w:rsidP="00EF1234">
      <w:pPr>
        <w:pStyle w:val="AH5Sec"/>
      </w:pPr>
      <w:bookmarkStart w:id="341" w:name="_Toc145942877"/>
      <w:r w:rsidRPr="00A87649">
        <w:rPr>
          <w:rStyle w:val="CharSectNo"/>
        </w:rPr>
        <w:t>311H</w:t>
      </w:r>
      <w:r w:rsidRPr="009F7310">
        <w:rPr>
          <w:color w:val="000000"/>
        </w:rPr>
        <w:tab/>
        <w:t>Application for in</w:t>
      </w:r>
      <w:r w:rsidRPr="009F7310">
        <w:rPr>
          <w:color w:val="000000"/>
        </w:rPr>
        <w:noBreakHyphen/>
        <w:t>principle approval for registration of school at additional educational level—within 2 years</w:t>
      </w:r>
      <w:bookmarkEnd w:id="341"/>
    </w:p>
    <w:p w14:paraId="3FAE7A4B" w14:textId="77777777" w:rsidR="00EF1234" w:rsidRPr="009F7310" w:rsidRDefault="00EF1234" w:rsidP="00EF1234">
      <w:pPr>
        <w:pStyle w:val="Amain"/>
      </w:pPr>
      <w:r w:rsidRPr="009F7310">
        <w:rPr>
          <w:color w:val="000000"/>
        </w:rPr>
        <w:tab/>
        <w:t>(1)</w:t>
      </w:r>
      <w:r w:rsidRPr="009F7310">
        <w:rPr>
          <w:color w:val="000000"/>
        </w:rPr>
        <w:tab/>
        <w:t>This section applies if—</w:t>
      </w:r>
    </w:p>
    <w:p w14:paraId="23966BE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5CB77DC0"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066004FF" w14:textId="77777777" w:rsidR="00EF1234" w:rsidRPr="009F7310" w:rsidRDefault="00EF1234" w:rsidP="00EF1234">
      <w:pPr>
        <w:pStyle w:val="Apara"/>
      </w:pPr>
      <w:r w:rsidRPr="009F7310">
        <w:tab/>
        <w:t>(c)</w:t>
      </w:r>
      <w:r w:rsidRPr="009F7310">
        <w:tab/>
        <w:t>immediately before the commencement day, the application had not been—</w:t>
      </w:r>
    </w:p>
    <w:p w14:paraId="2CAC60BD"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C07EBAE" w14:textId="77777777" w:rsidR="00EF1234" w:rsidRPr="009F7310" w:rsidRDefault="00EF1234" w:rsidP="00EF1234">
      <w:pPr>
        <w:pStyle w:val="Asubpara"/>
      </w:pPr>
      <w:r w:rsidRPr="009F7310">
        <w:tab/>
        <w:t>(ii)</w:t>
      </w:r>
      <w:r w:rsidRPr="009F7310">
        <w:tab/>
        <w:t>decided by the Minister.</w:t>
      </w:r>
    </w:p>
    <w:p w14:paraId="06E954D2"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4067B143" w14:textId="77777777" w:rsidR="00EF1234" w:rsidRPr="009F7310" w:rsidRDefault="00EF1234" w:rsidP="00EF1234">
      <w:pPr>
        <w:pStyle w:val="AH5Sec"/>
      </w:pPr>
      <w:bookmarkStart w:id="342" w:name="_Toc145942878"/>
      <w:r w:rsidRPr="00A87649">
        <w:rPr>
          <w:rStyle w:val="CharSectNo"/>
        </w:rPr>
        <w:t>311I</w:t>
      </w:r>
      <w:r w:rsidRPr="009F7310">
        <w:rPr>
          <w:color w:val="000000"/>
        </w:rPr>
        <w:tab/>
        <w:t>In</w:t>
      </w:r>
      <w:r w:rsidRPr="009F7310">
        <w:rPr>
          <w:color w:val="000000"/>
        </w:rPr>
        <w:noBreakHyphen/>
        <w:t>principle approval for provisional registration of school</w:t>
      </w:r>
      <w:bookmarkEnd w:id="342"/>
    </w:p>
    <w:p w14:paraId="65084149"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person has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84.</w:t>
      </w:r>
    </w:p>
    <w:p w14:paraId="08BD8795" w14:textId="77777777" w:rsidR="00EF1234" w:rsidRPr="009F7310" w:rsidRDefault="00EF1234" w:rsidP="00EF1234">
      <w:pPr>
        <w:pStyle w:val="Amain"/>
      </w:pPr>
      <w:r w:rsidRPr="009F7310">
        <w:lastRenderedPageBreak/>
        <w:tab/>
        <w:t>(2)</w:t>
      </w:r>
      <w:r w:rsidRPr="009F7310">
        <w:tab/>
        <w:t>Subject to subsection (3), the in</w:t>
      </w:r>
      <w:r w:rsidRPr="009F7310">
        <w:noBreakHyphen/>
        <w:t>principle approval is</w:t>
      </w:r>
      <w:r w:rsidRPr="009F7310">
        <w:rPr>
          <w:lang w:eastAsia="en-AU"/>
        </w:rPr>
        <w:t xml:space="preserve">, on the commencement day, taken </w:t>
      </w:r>
      <w:r w:rsidRPr="009F7310">
        <w:t>to be in</w:t>
      </w:r>
      <w:r w:rsidRPr="009F7310">
        <w:noBreakHyphen/>
        <w:t>principle approval under section 88.</w:t>
      </w:r>
    </w:p>
    <w:p w14:paraId="6A070E7B" w14:textId="77777777" w:rsidR="00EF1234" w:rsidRPr="009F7310" w:rsidRDefault="00EF1234" w:rsidP="00EF1234">
      <w:pPr>
        <w:pStyle w:val="Amain"/>
      </w:pPr>
      <w:r w:rsidRPr="009F7310">
        <w:tab/>
        <w:t>(3)</w:t>
      </w:r>
      <w:r w:rsidRPr="009F7310">
        <w:tab/>
        <w:t>The in</w:t>
      </w:r>
      <w:r w:rsidRPr="009F7310">
        <w:noBreakHyphen/>
        <w:t>principle approval—</w:t>
      </w:r>
    </w:p>
    <w:p w14:paraId="2BC37D18" w14:textId="77777777" w:rsidR="00EF1234" w:rsidRPr="009F7310" w:rsidRDefault="00EF1234" w:rsidP="00EF1234">
      <w:pPr>
        <w:pStyle w:val="Apara"/>
      </w:pPr>
      <w:r w:rsidRPr="009F7310">
        <w:rPr>
          <w:color w:val="000000"/>
        </w:rPr>
        <w:tab/>
        <w:t>(a)</w:t>
      </w:r>
      <w:r w:rsidRPr="009F7310">
        <w:rPr>
          <w:color w:val="000000"/>
        </w:rPr>
        <w:tab/>
        <w:t>expires on the later of the following:</w:t>
      </w:r>
    </w:p>
    <w:p w14:paraId="05A2D797" w14:textId="77777777" w:rsidR="00EF1234" w:rsidRPr="009F7310" w:rsidRDefault="00EF1234" w:rsidP="00EF1234">
      <w:pPr>
        <w:pStyle w:val="Asubpara"/>
      </w:pPr>
      <w:r w:rsidRPr="009F7310">
        <w:rPr>
          <w:color w:val="000000"/>
        </w:rPr>
        <w:tab/>
        <w:t>(i)</w:t>
      </w:r>
      <w:r w:rsidRPr="009F7310">
        <w:rPr>
          <w:color w:val="000000"/>
        </w:rPr>
        <w:tab/>
        <w:t>2 years after the day the old in</w:t>
      </w:r>
      <w:r w:rsidRPr="009F7310">
        <w:rPr>
          <w:color w:val="000000"/>
        </w:rPr>
        <w:noBreakHyphen/>
        <w:t>principle approval was given;</w:t>
      </w:r>
    </w:p>
    <w:p w14:paraId="53357579" w14:textId="77777777" w:rsidR="00EF1234" w:rsidRPr="009F7310" w:rsidRDefault="00EF1234" w:rsidP="00EF1234">
      <w:pPr>
        <w:pStyle w:val="Asubpara"/>
      </w:pPr>
      <w:r w:rsidRPr="009F7310">
        <w:tab/>
        <w:t>(ii)</w:t>
      </w:r>
      <w:r w:rsidRPr="009F7310">
        <w:tab/>
        <w:t>the proposed starting day; and</w:t>
      </w:r>
    </w:p>
    <w:p w14:paraId="44E896F2" w14:textId="77777777" w:rsidR="00EF1234" w:rsidRPr="009F7310" w:rsidRDefault="00EF1234" w:rsidP="00EF1234">
      <w:pPr>
        <w:pStyle w:val="Apara"/>
      </w:pPr>
      <w:r w:rsidRPr="009F7310">
        <w:rPr>
          <w:color w:val="000000"/>
        </w:rPr>
        <w:tab/>
        <w:t>(b)</w:t>
      </w:r>
      <w:r w:rsidRPr="009F7310">
        <w:rPr>
          <w:color w:val="000000"/>
        </w:rPr>
        <w:tab/>
        <w:t>is otherwise subject to the same conditions that applied to the approval before the commencement day.</w:t>
      </w:r>
    </w:p>
    <w:p w14:paraId="29F3A2A6" w14:textId="77777777" w:rsidR="00EF1234" w:rsidRPr="009F7310" w:rsidRDefault="00EF1234" w:rsidP="00EF1234">
      <w:pPr>
        <w:pStyle w:val="AH5Sec"/>
      </w:pPr>
      <w:bookmarkStart w:id="343" w:name="_Toc145942879"/>
      <w:r w:rsidRPr="00A87649">
        <w:rPr>
          <w:rStyle w:val="CharSectNo"/>
        </w:rPr>
        <w:t>311J</w:t>
      </w:r>
      <w:r w:rsidRPr="009F7310">
        <w:rPr>
          <w:color w:val="000000"/>
        </w:rPr>
        <w:tab/>
        <w:t>Application for provisional registration of school</w:t>
      </w:r>
      <w:bookmarkEnd w:id="343"/>
    </w:p>
    <w:p w14:paraId="02B380E4" w14:textId="77777777" w:rsidR="00EF1234" w:rsidRPr="009F7310" w:rsidRDefault="00EF1234" w:rsidP="00EF1234">
      <w:pPr>
        <w:pStyle w:val="Amain"/>
      </w:pPr>
      <w:r w:rsidRPr="009F7310">
        <w:rPr>
          <w:color w:val="000000"/>
        </w:rPr>
        <w:tab/>
        <w:t>(1)</w:t>
      </w:r>
      <w:r w:rsidRPr="009F7310">
        <w:rPr>
          <w:color w:val="000000"/>
        </w:rPr>
        <w:tab/>
        <w:t>This section applies if—</w:t>
      </w:r>
    </w:p>
    <w:p w14:paraId="3B64625A"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provisional registration of a non</w:t>
      </w:r>
      <w:r w:rsidRPr="009F7310">
        <w:rPr>
          <w:color w:val="000000"/>
        </w:rPr>
        <w:noBreakHyphen/>
        <w:t>government school under the pre</w:t>
      </w:r>
      <w:r w:rsidRPr="009F7310">
        <w:rPr>
          <w:color w:val="000000"/>
        </w:rPr>
        <w:noBreakHyphen/>
        <w:t>amendment Act, section 85; and</w:t>
      </w:r>
    </w:p>
    <w:p w14:paraId="151DE108" w14:textId="77777777" w:rsidR="00EF1234" w:rsidRPr="009F7310" w:rsidRDefault="00EF1234" w:rsidP="00EF1234">
      <w:pPr>
        <w:pStyle w:val="Apara"/>
      </w:pPr>
      <w:r w:rsidRPr="009F7310">
        <w:tab/>
        <w:t>(b)</w:t>
      </w:r>
      <w:r w:rsidRPr="009F7310">
        <w:tab/>
        <w:t>immediately before the commencement day, the application had not been—</w:t>
      </w:r>
    </w:p>
    <w:p w14:paraId="364E9B37"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00A56660" w14:textId="77777777" w:rsidR="00EF1234" w:rsidRPr="009F7310" w:rsidRDefault="00EF1234" w:rsidP="00EF1234">
      <w:pPr>
        <w:pStyle w:val="Asubpara"/>
      </w:pPr>
      <w:r w:rsidRPr="009F7310">
        <w:tab/>
        <w:t>(ii)</w:t>
      </w:r>
      <w:r w:rsidRPr="009F7310">
        <w:tab/>
        <w:t>decided by the Minister.</w:t>
      </w:r>
    </w:p>
    <w:p w14:paraId="645518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2FA2D66A" w14:textId="77777777" w:rsidR="00EF1234" w:rsidRPr="009F7310" w:rsidRDefault="00EF1234" w:rsidP="00EF1234">
      <w:pPr>
        <w:pStyle w:val="AH5Sec"/>
      </w:pPr>
      <w:bookmarkStart w:id="344" w:name="_Toc145942880"/>
      <w:r w:rsidRPr="00A87649">
        <w:rPr>
          <w:rStyle w:val="CharSectNo"/>
        </w:rPr>
        <w:t>311K</w:t>
      </w:r>
      <w:r w:rsidRPr="009F7310">
        <w:rPr>
          <w:color w:val="000000"/>
        </w:rPr>
        <w:tab/>
        <w:t>Provisional registration of a school</w:t>
      </w:r>
      <w:bookmarkEnd w:id="344"/>
    </w:p>
    <w:p w14:paraId="150877F4"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non</w:t>
      </w:r>
      <w:r w:rsidRPr="009F7310">
        <w:rPr>
          <w:color w:val="000000"/>
        </w:rPr>
        <w:noBreakHyphen/>
        <w:t>government school was provisionally registered under the pre</w:t>
      </w:r>
      <w:r w:rsidRPr="009F7310">
        <w:rPr>
          <w:color w:val="000000"/>
        </w:rPr>
        <w:noBreakHyphen/>
        <w:t>amendment Act, section 86.</w:t>
      </w:r>
    </w:p>
    <w:p w14:paraId="00EE7E25" w14:textId="77777777" w:rsidR="00EF1234" w:rsidRPr="009F7310" w:rsidRDefault="00EF1234" w:rsidP="00EF1234">
      <w:pPr>
        <w:pStyle w:val="Amain"/>
      </w:pPr>
      <w:r w:rsidRPr="009F7310">
        <w:lastRenderedPageBreak/>
        <w:tab/>
        <w:t>(2)</w:t>
      </w:r>
      <w:r w:rsidRPr="009F7310">
        <w:tab/>
        <w:t>Subject to subsection (3), the school is</w:t>
      </w:r>
      <w:r w:rsidRPr="009F7310">
        <w:rPr>
          <w:lang w:eastAsia="en-AU"/>
        </w:rPr>
        <w:t xml:space="preserve">, on the commencement day, taken </w:t>
      </w:r>
      <w:r w:rsidRPr="009F7310">
        <w:t>to be registered under section 92.</w:t>
      </w:r>
    </w:p>
    <w:p w14:paraId="586A1540" w14:textId="77777777" w:rsidR="00EF1234" w:rsidRPr="009F7310" w:rsidRDefault="00EF1234" w:rsidP="00EF1234">
      <w:pPr>
        <w:pStyle w:val="Amain"/>
      </w:pPr>
      <w:r w:rsidRPr="009F7310">
        <w:tab/>
        <w:t>(3)</w:t>
      </w:r>
      <w:r w:rsidRPr="009F7310">
        <w:tab/>
        <w:t>The school’s registration—</w:t>
      </w:r>
    </w:p>
    <w:p w14:paraId="78BE20D9" w14:textId="77777777" w:rsidR="00EF1234" w:rsidRPr="009F7310" w:rsidRDefault="00EF1234" w:rsidP="00EF1234">
      <w:pPr>
        <w:pStyle w:val="Apara"/>
      </w:pPr>
      <w:r w:rsidRPr="009F7310">
        <w:rPr>
          <w:color w:val="000000"/>
        </w:rPr>
        <w:tab/>
        <w:t>(a)</w:t>
      </w:r>
      <w:r w:rsidRPr="009F7310">
        <w:rPr>
          <w:color w:val="000000"/>
        </w:rPr>
        <w:tab/>
        <w:t>does not expire on the day stated in the provisional registration, but continues until the registration is cancelled or surrendered; and</w:t>
      </w:r>
    </w:p>
    <w:p w14:paraId="30FF2004" w14:textId="77777777" w:rsidR="00EF1234" w:rsidRPr="009F7310" w:rsidRDefault="00EF1234" w:rsidP="00EF1234">
      <w:pPr>
        <w:pStyle w:val="Apara"/>
      </w:pPr>
      <w:r w:rsidRPr="009F7310">
        <w:tab/>
        <w:t>(b)</w:t>
      </w:r>
      <w:r w:rsidRPr="009F7310">
        <w:tab/>
        <w:t>is subject to the conditions mentioned in section 93; and</w:t>
      </w:r>
    </w:p>
    <w:p w14:paraId="467C049B" w14:textId="77777777" w:rsidR="00EF1234" w:rsidRPr="009F7310" w:rsidRDefault="00EF1234" w:rsidP="00EF1234">
      <w:pPr>
        <w:pStyle w:val="Apara"/>
      </w:pPr>
      <w:r w:rsidRPr="009F7310">
        <w:tab/>
        <w:t>(c)</w:t>
      </w:r>
      <w:r w:rsidRPr="009F7310">
        <w:tab/>
        <w:t>is otherwise subject to any conditions in the provisional registration that are not inconsistent with the conditions mentioned in section 93.</w:t>
      </w:r>
    </w:p>
    <w:p w14:paraId="1EC98F45" w14:textId="77777777" w:rsidR="00EF1234" w:rsidRPr="009F7310" w:rsidRDefault="00EF1234" w:rsidP="00EF1234">
      <w:pPr>
        <w:pStyle w:val="Amain"/>
      </w:pPr>
      <w:r w:rsidRPr="009F7310">
        <w:rPr>
          <w:color w:val="000000"/>
        </w:rPr>
        <w:tab/>
        <w:t>(4)</w:t>
      </w:r>
      <w:r w:rsidRPr="009F7310">
        <w:rPr>
          <w:color w:val="000000"/>
        </w:rPr>
        <w:tab/>
        <w:t>The registrar must—</w:t>
      </w:r>
    </w:p>
    <w:p w14:paraId="3589FF31"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A0FCC54" w14:textId="77777777" w:rsidR="00EF1234" w:rsidRPr="009F7310" w:rsidRDefault="00EF1234" w:rsidP="00EF1234">
      <w:pPr>
        <w:pStyle w:val="Apara"/>
      </w:pPr>
      <w:r w:rsidRPr="009F7310">
        <w:tab/>
        <w:t>(b)</w:t>
      </w:r>
      <w:r w:rsidRPr="009F7310">
        <w:tab/>
        <w:t>give the proprietor of the school a registration certificate for the school in accordance with section 95.</w:t>
      </w:r>
    </w:p>
    <w:p w14:paraId="1B1E579C" w14:textId="77777777" w:rsidR="00EF1234" w:rsidRPr="009F7310" w:rsidRDefault="00EF1234" w:rsidP="00EF1234">
      <w:pPr>
        <w:pStyle w:val="AH5Sec"/>
      </w:pPr>
      <w:bookmarkStart w:id="345" w:name="_Toc145942881"/>
      <w:r w:rsidRPr="00A87649">
        <w:rPr>
          <w:rStyle w:val="CharSectNo"/>
        </w:rPr>
        <w:t>311L</w:t>
      </w:r>
      <w:r w:rsidRPr="009F7310">
        <w:rPr>
          <w:color w:val="000000"/>
        </w:rPr>
        <w:tab/>
        <w:t>Application for registration of school</w:t>
      </w:r>
      <w:bookmarkEnd w:id="345"/>
    </w:p>
    <w:p w14:paraId="7613ABC6" w14:textId="77777777" w:rsidR="00EF1234" w:rsidRPr="009F7310" w:rsidRDefault="00EF1234" w:rsidP="00EF1234">
      <w:pPr>
        <w:pStyle w:val="Amain"/>
      </w:pPr>
      <w:r w:rsidRPr="009F7310">
        <w:rPr>
          <w:color w:val="000000"/>
        </w:rPr>
        <w:tab/>
        <w:t>(1)</w:t>
      </w:r>
      <w:r w:rsidRPr="009F7310">
        <w:rPr>
          <w:color w:val="000000"/>
        </w:rPr>
        <w:tab/>
        <w:t>This section applies if—</w:t>
      </w:r>
    </w:p>
    <w:p w14:paraId="6BB1BC4B"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registration of a non</w:t>
      </w:r>
      <w:r w:rsidRPr="009F7310">
        <w:rPr>
          <w:color w:val="000000"/>
        </w:rPr>
        <w:noBreakHyphen/>
        <w:t>government school under the pre</w:t>
      </w:r>
      <w:r w:rsidRPr="009F7310">
        <w:rPr>
          <w:color w:val="000000"/>
        </w:rPr>
        <w:noBreakHyphen/>
        <w:t>amendment Act, section 87; and</w:t>
      </w:r>
    </w:p>
    <w:p w14:paraId="1C9182B5" w14:textId="77777777" w:rsidR="00EF1234" w:rsidRPr="009F7310" w:rsidRDefault="00EF1234" w:rsidP="00EF1234">
      <w:pPr>
        <w:pStyle w:val="Apara"/>
      </w:pPr>
      <w:r w:rsidRPr="009F7310">
        <w:tab/>
        <w:t>(b)</w:t>
      </w:r>
      <w:r w:rsidRPr="009F7310">
        <w:tab/>
        <w:t>immediately before the commencement day, the application had not been—</w:t>
      </w:r>
    </w:p>
    <w:p w14:paraId="15501E2B"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DA204E1" w14:textId="77777777" w:rsidR="00EF1234" w:rsidRPr="009F7310" w:rsidRDefault="00EF1234" w:rsidP="00EF1234">
      <w:pPr>
        <w:pStyle w:val="Asubpara"/>
      </w:pPr>
      <w:r w:rsidRPr="009F7310">
        <w:tab/>
        <w:t>(ii)</w:t>
      </w:r>
      <w:r w:rsidRPr="009F7310">
        <w:tab/>
        <w:t>decided by the Minister.</w:t>
      </w:r>
    </w:p>
    <w:p w14:paraId="0BA1FA7E"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60136393" w14:textId="77777777" w:rsidR="00EF1234" w:rsidRPr="009F7310" w:rsidRDefault="00EF1234" w:rsidP="00EF1234">
      <w:pPr>
        <w:pStyle w:val="AH5Sec"/>
      </w:pPr>
      <w:bookmarkStart w:id="346" w:name="_Toc145942882"/>
      <w:r w:rsidRPr="00A87649">
        <w:rPr>
          <w:rStyle w:val="CharSectNo"/>
        </w:rPr>
        <w:lastRenderedPageBreak/>
        <w:t>311M</w:t>
      </w:r>
      <w:r w:rsidRPr="009F7310">
        <w:rPr>
          <w:color w:val="000000"/>
        </w:rPr>
        <w:tab/>
        <w:t>Registration of school</w:t>
      </w:r>
      <w:bookmarkEnd w:id="346"/>
    </w:p>
    <w:p w14:paraId="62DFFA42" w14:textId="77777777" w:rsidR="00EF1234" w:rsidRPr="00B36404" w:rsidRDefault="00EF1234" w:rsidP="00EF1234">
      <w:pPr>
        <w:pStyle w:val="Amain"/>
      </w:pPr>
      <w:r w:rsidRPr="00B36404">
        <w:tab/>
        <w:t>(1)</w:t>
      </w:r>
      <w:r w:rsidRPr="00B36404">
        <w:tab/>
        <w:t xml:space="preserve">This section applies if, immediately before the commencement day, a non-government school was registered under the pre-amendment Act, section 88 </w:t>
      </w:r>
      <w:r w:rsidRPr="00B36404">
        <w:rPr>
          <w:iCs/>
        </w:rPr>
        <w:t>(including registration renewed under the pre</w:t>
      </w:r>
      <w:r w:rsidRPr="00B36404">
        <w:rPr>
          <w:iCs/>
        </w:rPr>
        <w:noBreakHyphen/>
        <w:t xml:space="preserve">amendment Act, </w:t>
      </w:r>
      <w:r w:rsidRPr="00B36404">
        <w:t>section 97).</w:t>
      </w:r>
    </w:p>
    <w:p w14:paraId="4590997B" w14:textId="77777777" w:rsidR="00EF1234" w:rsidRPr="009F7310" w:rsidRDefault="00EF1234" w:rsidP="00EF1234">
      <w:pPr>
        <w:pStyle w:val="A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92.</w:t>
      </w:r>
    </w:p>
    <w:p w14:paraId="575CE5EA" w14:textId="77777777" w:rsidR="00EF1234" w:rsidRPr="009F7310" w:rsidRDefault="00EF1234" w:rsidP="00EF1234">
      <w:pPr>
        <w:pStyle w:val="Amain"/>
        <w:rPr>
          <w:color w:val="000000"/>
        </w:rPr>
      </w:pPr>
      <w:r w:rsidRPr="009F7310">
        <w:rPr>
          <w:color w:val="000000"/>
        </w:rPr>
        <w:tab/>
        <w:t>(3)</w:t>
      </w:r>
      <w:r w:rsidRPr="009F7310">
        <w:rPr>
          <w:color w:val="000000"/>
        </w:rPr>
        <w:tab/>
        <w:t>The school’s registration—</w:t>
      </w:r>
    </w:p>
    <w:p w14:paraId="21ED20DF" w14:textId="77777777" w:rsidR="00EF1234" w:rsidRPr="009F7310" w:rsidRDefault="00EF1234" w:rsidP="00EF1234">
      <w:pPr>
        <w:pStyle w:val="Apara"/>
      </w:pPr>
      <w:r w:rsidRPr="009F7310">
        <w:rPr>
          <w:color w:val="000000"/>
        </w:rPr>
        <w:tab/>
        <w:t>(a)</w:t>
      </w:r>
      <w:r w:rsidRPr="009F7310">
        <w:rPr>
          <w:color w:val="000000"/>
        </w:rPr>
        <w:tab/>
        <w:t>does not expire on the day stated in the old registration, but continues until the registration is cancelled or surrendered; and</w:t>
      </w:r>
    </w:p>
    <w:p w14:paraId="2112BCD7" w14:textId="77777777" w:rsidR="00EF1234" w:rsidRPr="009F7310" w:rsidRDefault="00EF1234" w:rsidP="00EF1234">
      <w:pPr>
        <w:pStyle w:val="Apara"/>
      </w:pPr>
      <w:r w:rsidRPr="009F7310">
        <w:tab/>
        <w:t>(b)</w:t>
      </w:r>
      <w:r w:rsidRPr="009F7310">
        <w:tab/>
        <w:t>is subject to the conditions mentioned in section 93; and</w:t>
      </w:r>
    </w:p>
    <w:p w14:paraId="66E355ED" w14:textId="77777777" w:rsidR="00EF1234" w:rsidRDefault="00EF1234" w:rsidP="00EF1234">
      <w:pPr>
        <w:pStyle w:val="Apara"/>
      </w:pPr>
      <w:r w:rsidRPr="009F7310">
        <w:tab/>
        <w:t>(c)</w:t>
      </w:r>
      <w:r w:rsidRPr="009F7310">
        <w:tab/>
        <w:t>is otherwise subject to any conditions on the registration that are not inconsistent with the conditions mentioned in section 93.</w:t>
      </w:r>
    </w:p>
    <w:p w14:paraId="3A644C6D" w14:textId="77777777" w:rsidR="00EF1234" w:rsidRPr="00B36404" w:rsidRDefault="00EF1234" w:rsidP="00EF1234">
      <w:pPr>
        <w:pStyle w:val="Amain"/>
      </w:pPr>
      <w:r w:rsidRPr="00B36404">
        <w:tab/>
        <w:t>(</w:t>
      </w:r>
      <w:r>
        <w:t>4</w:t>
      </w:r>
      <w:r w:rsidRPr="00B36404">
        <w:t>)</w:t>
      </w:r>
      <w:r w:rsidRPr="00B36404">
        <w:tab/>
        <w:t>However, no action under this Act may be taken against the school for failing to comply with the conditions mentioned in section 93 (a) and (b) during the first 9 months following the commencement day.</w:t>
      </w:r>
    </w:p>
    <w:p w14:paraId="34D4B795" w14:textId="77777777" w:rsidR="00EF1234" w:rsidRPr="009F7310" w:rsidRDefault="00EF1234" w:rsidP="00EF1234">
      <w:pPr>
        <w:pStyle w:val="Amain"/>
        <w:rPr>
          <w:color w:val="000000"/>
        </w:rPr>
      </w:pPr>
      <w:r w:rsidRPr="009F7310">
        <w:rPr>
          <w:color w:val="000000"/>
        </w:rPr>
        <w:tab/>
        <w:t>(</w:t>
      </w:r>
      <w:r>
        <w:rPr>
          <w:color w:val="000000"/>
        </w:rPr>
        <w:t>5</w:t>
      </w:r>
      <w:r w:rsidRPr="009F7310">
        <w:rPr>
          <w:color w:val="000000"/>
        </w:rPr>
        <w:t>)</w:t>
      </w:r>
      <w:r w:rsidRPr="009F7310">
        <w:rPr>
          <w:color w:val="000000"/>
        </w:rPr>
        <w:tab/>
        <w:t>The registrar must give the proprietor of the school a revised registration certificate for the school in accordance with section 95.</w:t>
      </w:r>
    </w:p>
    <w:p w14:paraId="5F939BA1" w14:textId="77777777" w:rsidR="00EF1234" w:rsidRPr="009F7310" w:rsidRDefault="00EF1234" w:rsidP="00EF1234">
      <w:pPr>
        <w:pStyle w:val="AH5Sec"/>
      </w:pPr>
      <w:bookmarkStart w:id="347" w:name="_Toc145942883"/>
      <w:r w:rsidRPr="00A87649">
        <w:rPr>
          <w:rStyle w:val="CharSectNo"/>
        </w:rPr>
        <w:t>311N</w:t>
      </w:r>
      <w:r w:rsidRPr="009F7310">
        <w:rPr>
          <w:color w:val="000000"/>
        </w:rPr>
        <w:tab/>
        <w:t>Application for registration of school at additional campus—generally</w:t>
      </w:r>
      <w:bookmarkEnd w:id="347"/>
    </w:p>
    <w:p w14:paraId="3CC65AC9" w14:textId="77777777" w:rsidR="00EF1234" w:rsidRPr="009F7310" w:rsidRDefault="00EF1234" w:rsidP="00EF1234">
      <w:pPr>
        <w:pStyle w:val="Amain"/>
      </w:pPr>
      <w:r w:rsidRPr="009F7310">
        <w:rPr>
          <w:color w:val="000000"/>
        </w:rPr>
        <w:tab/>
        <w:t>(1)</w:t>
      </w:r>
      <w:r w:rsidRPr="009F7310">
        <w:rPr>
          <w:color w:val="000000"/>
        </w:rPr>
        <w:tab/>
        <w:t>This section applies if—</w:t>
      </w:r>
    </w:p>
    <w:p w14:paraId="2095AF0F"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2969845A" w14:textId="77777777" w:rsidR="00EF1234" w:rsidRPr="009F7310" w:rsidRDefault="00EF1234" w:rsidP="00EF1234">
      <w:pPr>
        <w:pStyle w:val="Apara"/>
        <w:keepNext/>
      </w:pPr>
      <w:r w:rsidRPr="009F7310">
        <w:tab/>
        <w:t>(b)</w:t>
      </w:r>
      <w:r w:rsidRPr="009F7310">
        <w:tab/>
        <w:t>the school either—</w:t>
      </w:r>
    </w:p>
    <w:p w14:paraId="5007497C" w14:textId="77777777" w:rsidR="00EF1234" w:rsidRPr="009F7310" w:rsidRDefault="00EF1234" w:rsidP="00EF1234">
      <w:pPr>
        <w:pStyle w:val="Asubpara"/>
        <w:keepNext/>
      </w:pPr>
      <w:r w:rsidRPr="009F7310">
        <w:rPr>
          <w:color w:val="000000"/>
        </w:rPr>
        <w:tab/>
        <w:t>(i)</w:t>
      </w:r>
      <w:r w:rsidRPr="009F7310">
        <w:rPr>
          <w:color w:val="000000"/>
        </w:rPr>
        <w:tab/>
        <w:t>had not previously operated at the campus; or</w:t>
      </w:r>
    </w:p>
    <w:p w14:paraId="429AFD41" w14:textId="77777777" w:rsidR="00EF1234" w:rsidRPr="009F7310" w:rsidRDefault="00EF1234" w:rsidP="00EF1234">
      <w:pPr>
        <w:pStyle w:val="Asubpara"/>
      </w:pPr>
      <w:r w:rsidRPr="009F7310">
        <w:tab/>
        <w:t>(i</w:t>
      </w:r>
      <w:r>
        <w:t>i</w:t>
      </w:r>
      <w:r w:rsidRPr="009F7310">
        <w:t>)</w:t>
      </w:r>
      <w:r w:rsidRPr="009F7310">
        <w:tab/>
        <w:t>had operated at the campus, but not for 2 years or more before the date of the application; and</w:t>
      </w:r>
    </w:p>
    <w:p w14:paraId="4EF26CF8" w14:textId="77777777" w:rsidR="00EF1234" w:rsidRPr="009F7310" w:rsidRDefault="00EF1234" w:rsidP="00EF1234">
      <w:pPr>
        <w:pStyle w:val="Apara"/>
      </w:pPr>
      <w:r w:rsidRPr="009F7310">
        <w:rPr>
          <w:color w:val="000000"/>
        </w:rPr>
        <w:lastRenderedPageBreak/>
        <w:tab/>
        <w:t>(c)</w:t>
      </w:r>
      <w:r w:rsidRPr="009F7310">
        <w:rPr>
          <w:color w:val="000000"/>
        </w:rPr>
        <w:tab/>
        <w:t>immediately before the commencement day, the application had not been—</w:t>
      </w:r>
    </w:p>
    <w:p w14:paraId="454B5570"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76198060" w14:textId="77777777" w:rsidR="00EF1234" w:rsidRPr="009F7310" w:rsidRDefault="00EF1234" w:rsidP="00EF1234">
      <w:pPr>
        <w:pStyle w:val="Asubpara"/>
      </w:pPr>
      <w:r w:rsidRPr="009F7310">
        <w:tab/>
        <w:t>(ii)</w:t>
      </w:r>
      <w:r w:rsidRPr="009F7310">
        <w:tab/>
        <w:t>decided by the Minister.</w:t>
      </w:r>
    </w:p>
    <w:p w14:paraId="4B5EE925"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13231D77" w14:textId="77777777" w:rsidR="00EF1234" w:rsidRPr="009F7310" w:rsidRDefault="00EF1234" w:rsidP="00EF1234">
      <w:pPr>
        <w:pStyle w:val="AH5Sec"/>
      </w:pPr>
      <w:bookmarkStart w:id="348" w:name="_Toc145942884"/>
      <w:r w:rsidRPr="00A87649">
        <w:rPr>
          <w:rStyle w:val="CharSectNo"/>
        </w:rPr>
        <w:t>311O</w:t>
      </w:r>
      <w:r w:rsidRPr="009F7310">
        <w:rPr>
          <w:color w:val="000000"/>
        </w:rPr>
        <w:tab/>
        <w:t>Application for registration of school at additional campus—within 2 years</w:t>
      </w:r>
      <w:bookmarkEnd w:id="348"/>
    </w:p>
    <w:p w14:paraId="452E1CB8" w14:textId="77777777" w:rsidR="00EF1234" w:rsidRPr="009F7310" w:rsidRDefault="00EF1234" w:rsidP="00EF1234">
      <w:pPr>
        <w:pStyle w:val="Amain"/>
      </w:pPr>
      <w:r w:rsidRPr="009F7310">
        <w:rPr>
          <w:color w:val="000000"/>
        </w:rPr>
        <w:tab/>
        <w:t>(1)</w:t>
      </w:r>
      <w:r w:rsidRPr="009F7310">
        <w:rPr>
          <w:color w:val="000000"/>
        </w:rPr>
        <w:tab/>
        <w:t>This section applies if—</w:t>
      </w:r>
    </w:p>
    <w:p w14:paraId="1510AB6B"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B8CE2EA"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EA09F2" w14:textId="77777777" w:rsidR="00EF1234" w:rsidRPr="009F7310" w:rsidRDefault="00EF1234" w:rsidP="00EF1234">
      <w:pPr>
        <w:pStyle w:val="Apara"/>
      </w:pPr>
      <w:r w:rsidRPr="009F7310">
        <w:tab/>
        <w:t>(c)</w:t>
      </w:r>
      <w:r w:rsidRPr="009F7310">
        <w:tab/>
        <w:t>immediately before the commencement day, the application had not been—</w:t>
      </w:r>
    </w:p>
    <w:p w14:paraId="7B8C41B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EC1B0D1" w14:textId="77777777" w:rsidR="00EF1234" w:rsidRPr="009F7310" w:rsidRDefault="00EF1234" w:rsidP="00EF1234">
      <w:pPr>
        <w:pStyle w:val="Asubpara"/>
      </w:pPr>
      <w:r w:rsidRPr="009F7310">
        <w:tab/>
        <w:t>(ii)</w:t>
      </w:r>
      <w:r w:rsidRPr="009F7310">
        <w:tab/>
        <w:t>decided by the Minister.</w:t>
      </w:r>
    </w:p>
    <w:p w14:paraId="77A929B3"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2FB1A7D2" w14:textId="77777777" w:rsidR="00EF1234" w:rsidRPr="009F7310" w:rsidRDefault="00EF1234" w:rsidP="00EF1234">
      <w:pPr>
        <w:pStyle w:val="AH5Sec"/>
      </w:pPr>
      <w:bookmarkStart w:id="349" w:name="_Toc145942885"/>
      <w:r w:rsidRPr="00A87649">
        <w:rPr>
          <w:rStyle w:val="CharSectNo"/>
        </w:rPr>
        <w:t>311P</w:t>
      </w:r>
      <w:r w:rsidRPr="009F7310">
        <w:rPr>
          <w:color w:val="000000"/>
        </w:rPr>
        <w:tab/>
        <w:t>Application for registration of school at additional educational level—generally</w:t>
      </w:r>
      <w:bookmarkEnd w:id="349"/>
    </w:p>
    <w:p w14:paraId="4D7FFD6D" w14:textId="77777777" w:rsidR="00EF1234" w:rsidRPr="009F7310" w:rsidRDefault="00EF1234" w:rsidP="00EF1234">
      <w:pPr>
        <w:pStyle w:val="Amain"/>
      </w:pPr>
      <w:r w:rsidRPr="009F7310">
        <w:rPr>
          <w:color w:val="000000"/>
        </w:rPr>
        <w:tab/>
        <w:t>(1)</w:t>
      </w:r>
      <w:r w:rsidRPr="009F7310">
        <w:rPr>
          <w:color w:val="000000"/>
        </w:rPr>
        <w:tab/>
        <w:t>This section applies if—</w:t>
      </w:r>
    </w:p>
    <w:p w14:paraId="422A2C25"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66EC5058" w14:textId="77777777" w:rsidR="00EF1234" w:rsidRPr="009F7310" w:rsidRDefault="00EF1234" w:rsidP="007E30D1">
      <w:pPr>
        <w:pStyle w:val="Apara"/>
        <w:keepNext/>
      </w:pPr>
      <w:r w:rsidRPr="009F7310">
        <w:lastRenderedPageBreak/>
        <w:tab/>
        <w:t>(b)</w:t>
      </w:r>
      <w:r w:rsidRPr="009F7310">
        <w:tab/>
        <w:t>the school either—</w:t>
      </w:r>
    </w:p>
    <w:p w14:paraId="12D3360F"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4BCD9B1D"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29C4942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7575911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A4BD3CE" w14:textId="77777777" w:rsidR="00EF1234" w:rsidRPr="009F7310" w:rsidRDefault="00EF1234" w:rsidP="00EF1234">
      <w:pPr>
        <w:pStyle w:val="Asubpara"/>
      </w:pPr>
      <w:r w:rsidRPr="009F7310">
        <w:tab/>
        <w:t>(ii)</w:t>
      </w:r>
      <w:r w:rsidRPr="009F7310">
        <w:tab/>
        <w:t>decided by the Minister.</w:t>
      </w:r>
    </w:p>
    <w:p w14:paraId="0A096560"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2582B7B1" w14:textId="77777777" w:rsidR="00EF1234" w:rsidRPr="009F7310" w:rsidRDefault="00EF1234" w:rsidP="00EF1234">
      <w:pPr>
        <w:pStyle w:val="AH5Sec"/>
      </w:pPr>
      <w:bookmarkStart w:id="350" w:name="_Toc145942886"/>
      <w:r w:rsidRPr="00A87649">
        <w:rPr>
          <w:rStyle w:val="CharSectNo"/>
        </w:rPr>
        <w:t>311Q</w:t>
      </w:r>
      <w:r w:rsidRPr="009F7310">
        <w:rPr>
          <w:color w:val="000000"/>
        </w:rPr>
        <w:tab/>
        <w:t>Application for registration of school at additional educational level—within 2 years</w:t>
      </w:r>
      <w:bookmarkEnd w:id="350"/>
    </w:p>
    <w:p w14:paraId="22CDD466" w14:textId="77777777" w:rsidR="00EF1234" w:rsidRPr="009F7310" w:rsidRDefault="00EF1234" w:rsidP="00EF1234">
      <w:pPr>
        <w:pStyle w:val="Amain"/>
      </w:pPr>
      <w:r w:rsidRPr="009F7310">
        <w:rPr>
          <w:color w:val="000000"/>
        </w:rPr>
        <w:tab/>
        <w:t>(1)</w:t>
      </w:r>
      <w:r w:rsidRPr="009F7310">
        <w:rPr>
          <w:color w:val="000000"/>
        </w:rPr>
        <w:tab/>
        <w:t>This section applies if—</w:t>
      </w:r>
    </w:p>
    <w:p w14:paraId="4D5A1164"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359F5FC"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7D3E710D" w14:textId="77777777" w:rsidR="00EF1234" w:rsidRPr="009F7310" w:rsidRDefault="00EF1234" w:rsidP="00EF1234">
      <w:pPr>
        <w:pStyle w:val="Apara"/>
        <w:keepNext/>
      </w:pPr>
      <w:r w:rsidRPr="009F7310">
        <w:tab/>
        <w:t>(c)</w:t>
      </w:r>
      <w:r w:rsidRPr="009F7310">
        <w:tab/>
        <w:t>immediately before the commencement day, the application had not been—</w:t>
      </w:r>
    </w:p>
    <w:p w14:paraId="5F83FBE1"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6562BFD3" w14:textId="77777777" w:rsidR="00EF1234" w:rsidRPr="009F7310" w:rsidRDefault="00EF1234" w:rsidP="00EF1234">
      <w:pPr>
        <w:pStyle w:val="Asubpara"/>
      </w:pPr>
      <w:r w:rsidRPr="009F7310">
        <w:tab/>
        <w:t>(ii)</w:t>
      </w:r>
      <w:r w:rsidRPr="009F7310">
        <w:tab/>
        <w:t>decided by the Minister.</w:t>
      </w:r>
    </w:p>
    <w:p w14:paraId="186600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1C36E22C" w14:textId="77777777" w:rsidR="00EF1234" w:rsidRPr="009F7310" w:rsidRDefault="00EF1234" w:rsidP="00EF1234">
      <w:pPr>
        <w:pStyle w:val="AH5Sec"/>
      </w:pPr>
      <w:bookmarkStart w:id="351" w:name="_Toc145942887"/>
      <w:r w:rsidRPr="00A87649">
        <w:rPr>
          <w:rStyle w:val="CharSectNo"/>
        </w:rPr>
        <w:lastRenderedPageBreak/>
        <w:t>311R</w:t>
      </w:r>
      <w:r w:rsidRPr="009F7310">
        <w:rPr>
          <w:color w:val="000000"/>
        </w:rPr>
        <w:tab/>
        <w:t>Grounds for regulatory action</w:t>
      </w:r>
      <w:bookmarkEnd w:id="351"/>
    </w:p>
    <w:p w14:paraId="008F7C78" w14:textId="77777777" w:rsidR="00EF1234" w:rsidRPr="009F7310" w:rsidRDefault="00EF1234" w:rsidP="007E30D1">
      <w:pPr>
        <w:pStyle w:val="Amain"/>
        <w:keepNext/>
      </w:pPr>
      <w:r w:rsidRPr="009F7310">
        <w:rPr>
          <w:color w:val="000000"/>
        </w:rPr>
        <w:tab/>
        <w:t>(1)</w:t>
      </w:r>
      <w:r w:rsidRPr="009F7310">
        <w:rPr>
          <w:color w:val="000000"/>
        </w:rPr>
        <w:tab/>
        <w:t>This section applies if the Minister—</w:t>
      </w:r>
    </w:p>
    <w:p w14:paraId="1BA6A9D7" w14:textId="77777777" w:rsidR="00EF1234" w:rsidRPr="009F7310" w:rsidRDefault="00EF1234" w:rsidP="00EF1234">
      <w:pPr>
        <w:pStyle w:val="Apara"/>
      </w:pPr>
      <w:r w:rsidRPr="009F7310">
        <w:rPr>
          <w:color w:val="000000"/>
        </w:rPr>
        <w:tab/>
        <w:t>(a)</w:t>
      </w:r>
      <w:r w:rsidRPr="009F7310">
        <w:rPr>
          <w:color w:val="000000"/>
        </w:rPr>
        <w:tab/>
        <w:t>is satisfied on reasonable grounds that, within the 12 months immediately before the commencement day, a condition of a school’s registration under the pre-amendment Act, section 91 had been contravened; and</w:t>
      </w:r>
    </w:p>
    <w:p w14:paraId="63CE50F5" w14:textId="77777777" w:rsidR="00EF1234" w:rsidRPr="009F7310" w:rsidRDefault="00EF1234" w:rsidP="00EF1234">
      <w:pPr>
        <w:pStyle w:val="Apara"/>
      </w:pPr>
      <w:r w:rsidRPr="009F7310">
        <w:tab/>
        <w:t>(b)</w:t>
      </w:r>
      <w:r w:rsidRPr="009F7310">
        <w:tab/>
        <w:t>the Minister had not cancelled the school’s registration in relation to the contravention under the pre-amendment Act, section 95.</w:t>
      </w:r>
    </w:p>
    <w:p w14:paraId="7D04A0A7" w14:textId="77777777" w:rsidR="00EF1234" w:rsidRPr="009F7310" w:rsidRDefault="00EF1234" w:rsidP="00EF1234">
      <w:pPr>
        <w:pStyle w:val="Amain"/>
      </w:pPr>
      <w:r w:rsidRPr="009F7310">
        <w:rPr>
          <w:color w:val="000000"/>
        </w:rPr>
        <w:tab/>
        <w:t>(2)</w:t>
      </w:r>
      <w:r w:rsidRPr="009F7310">
        <w:rPr>
          <w:color w:val="000000"/>
        </w:rPr>
        <w:tab/>
        <w:t>The Minister may take regulatory action against the proprietor of the registered school in relation to the contravention under section 122.</w:t>
      </w:r>
    </w:p>
    <w:p w14:paraId="35942081" w14:textId="77777777" w:rsidR="00EF1234" w:rsidRPr="009F7310" w:rsidRDefault="00EF1234" w:rsidP="00EF1234">
      <w:pPr>
        <w:pStyle w:val="AH5Sec"/>
      </w:pPr>
      <w:bookmarkStart w:id="352" w:name="_Toc145942888"/>
      <w:r w:rsidRPr="00A87649">
        <w:rPr>
          <w:rStyle w:val="CharSectNo"/>
        </w:rPr>
        <w:t>311S</w:t>
      </w:r>
      <w:r w:rsidRPr="009F7310">
        <w:rPr>
          <w:color w:val="000000"/>
        </w:rPr>
        <w:tab/>
        <w:t>Register of enrolments and attendances—non</w:t>
      </w:r>
      <w:r w:rsidRPr="009F7310">
        <w:rPr>
          <w:color w:val="000000"/>
        </w:rPr>
        <w:noBreakHyphen/>
        <w:t>government schools</w:t>
      </w:r>
      <w:bookmarkEnd w:id="352"/>
    </w:p>
    <w:p w14:paraId="0EAFB5D4" w14:textId="77777777" w:rsidR="00EF1234" w:rsidRPr="009F7310" w:rsidRDefault="00EF1234" w:rsidP="00EF1234">
      <w:pPr>
        <w:pStyle w:val="Amain"/>
      </w:pPr>
      <w:r w:rsidRPr="009F7310">
        <w:rPr>
          <w:color w:val="000000"/>
        </w:rPr>
        <w:tab/>
        <w:t>(1)</w:t>
      </w:r>
      <w:r w:rsidRPr="009F7310">
        <w:rPr>
          <w:color w:val="000000"/>
        </w:rPr>
        <w:tab/>
        <w:t>A register of enrolments and attendances kept by the principal of a registered school under the pre</w:t>
      </w:r>
      <w:r w:rsidRPr="009F7310">
        <w:rPr>
          <w:color w:val="000000"/>
        </w:rPr>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rPr>
          <w:color w:val="000000"/>
        </w:rPr>
        <w:t>, paragraph (a).</w:t>
      </w:r>
    </w:p>
    <w:p w14:paraId="05DF4C01" w14:textId="77777777" w:rsidR="00EF1234" w:rsidRPr="009F7310" w:rsidRDefault="00EF1234" w:rsidP="00EF1234">
      <w:pPr>
        <w:pStyle w:val="Amain"/>
        <w:keepLines/>
      </w:pPr>
      <w:r w:rsidRPr="009F7310">
        <w:tab/>
        <w:t>(2)</w:t>
      </w:r>
      <w:r w:rsidRPr="009F7310">
        <w:tab/>
        <w:t>A register of enrolments and attendances kept by a person conducting an approved educational course (non</w:t>
      </w:r>
      <w:r w:rsidRPr="009F7310">
        <w:noBreakHyphen/>
        <w:t>government) under the pre</w:t>
      </w:r>
      <w:r w:rsidRPr="009F7310">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t>, paragraph (b).</w:t>
      </w:r>
    </w:p>
    <w:p w14:paraId="62736880" w14:textId="77777777" w:rsidR="00EF1234" w:rsidRPr="009F7310" w:rsidRDefault="00EF1234" w:rsidP="00EF1234">
      <w:pPr>
        <w:pStyle w:val="AH5Sec"/>
      </w:pPr>
      <w:bookmarkStart w:id="353" w:name="_Toc145942889"/>
      <w:r w:rsidRPr="00A87649">
        <w:rPr>
          <w:rStyle w:val="CharSectNo"/>
        </w:rPr>
        <w:t>311T</w:t>
      </w:r>
      <w:r w:rsidRPr="009F7310">
        <w:rPr>
          <w:color w:val="000000"/>
        </w:rPr>
        <w:tab/>
        <w:t>Appointment of authorised persons (non-government)</w:t>
      </w:r>
      <w:bookmarkEnd w:id="353"/>
    </w:p>
    <w:p w14:paraId="007CE1CD" w14:textId="77777777" w:rsidR="00EF1234" w:rsidRPr="009F7310" w:rsidRDefault="00EF1234" w:rsidP="00EF1234">
      <w:pPr>
        <w:pStyle w:val="Amainreturn"/>
        <w:keepLines/>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 under section 125M.</w:t>
      </w:r>
    </w:p>
    <w:p w14:paraId="51EF2D25" w14:textId="77777777" w:rsidR="00EF1234" w:rsidRPr="00367E3C" w:rsidRDefault="00EF1234" w:rsidP="00EF1234">
      <w:pPr>
        <w:pStyle w:val="PageBreak"/>
      </w:pPr>
      <w:r w:rsidRPr="00367E3C">
        <w:br w:type="page"/>
      </w:r>
    </w:p>
    <w:p w14:paraId="5FA3BCB5" w14:textId="77777777" w:rsidR="00EF1234" w:rsidRPr="00A87649" w:rsidRDefault="00EF1234" w:rsidP="00EF1234">
      <w:pPr>
        <w:pStyle w:val="AH2Part"/>
      </w:pPr>
      <w:bookmarkStart w:id="354" w:name="_Toc145942890"/>
      <w:r w:rsidRPr="00A87649">
        <w:rPr>
          <w:rStyle w:val="CharPartNo"/>
        </w:rPr>
        <w:lastRenderedPageBreak/>
        <w:t>Part 10.2</w:t>
      </w:r>
      <w:r w:rsidRPr="009F7310">
        <w:rPr>
          <w:color w:val="000000"/>
        </w:rPr>
        <w:tab/>
      </w:r>
      <w:r w:rsidRPr="00A87649">
        <w:rPr>
          <w:rStyle w:val="CharPartText"/>
          <w:color w:val="000000"/>
        </w:rPr>
        <w:t>Transitional regulations</w:t>
      </w:r>
      <w:bookmarkEnd w:id="354"/>
    </w:p>
    <w:p w14:paraId="278B5003" w14:textId="77777777" w:rsidR="00EF1234" w:rsidRPr="009F7310" w:rsidRDefault="00EF1234" w:rsidP="00EF1234">
      <w:pPr>
        <w:pStyle w:val="AH5Sec"/>
      </w:pPr>
      <w:bookmarkStart w:id="355" w:name="_Toc145942891"/>
      <w:r w:rsidRPr="00A87649">
        <w:rPr>
          <w:rStyle w:val="CharSectNo"/>
        </w:rPr>
        <w:t>312</w:t>
      </w:r>
      <w:r w:rsidRPr="009F7310">
        <w:rPr>
          <w:color w:val="000000"/>
        </w:rPr>
        <w:tab/>
        <w:t>Transitional regulations</w:t>
      </w:r>
      <w:bookmarkEnd w:id="355"/>
    </w:p>
    <w:p w14:paraId="268937EB" w14:textId="4C18E808" w:rsidR="00EF1234" w:rsidRPr="009F7310" w:rsidRDefault="00EF1234" w:rsidP="00EF1234">
      <w:pPr>
        <w:pStyle w:val="Amain"/>
      </w:pPr>
      <w:r w:rsidRPr="009F7310">
        <w:rPr>
          <w:color w:val="000000"/>
        </w:rPr>
        <w:tab/>
        <w:t>(1)</w:t>
      </w:r>
      <w:r w:rsidRPr="009F7310">
        <w:rPr>
          <w:color w:val="000000"/>
        </w:rPr>
        <w:tab/>
        <w:t xml:space="preserve">A regulation may prescribe transitional matters necessary or convenient to be prescribed because of the enactment of the </w:t>
      </w:r>
      <w:hyperlink r:id="rId103" w:tooltip="A2022-10" w:history="1">
        <w:r w:rsidRPr="00694D95">
          <w:rPr>
            <w:rStyle w:val="charCitHyperlinkItal"/>
          </w:rPr>
          <w:t>Education Amendment Act 2022</w:t>
        </w:r>
      </w:hyperlink>
      <w:r w:rsidRPr="009F7310">
        <w:rPr>
          <w:color w:val="000000"/>
        </w:rPr>
        <w:t>.</w:t>
      </w:r>
    </w:p>
    <w:p w14:paraId="7932E804" w14:textId="77777777" w:rsidR="00EF1234" w:rsidRPr="009F7310" w:rsidRDefault="00EF1234" w:rsidP="00EF1234">
      <w:pPr>
        <w:pStyle w:val="Amain"/>
      </w:pPr>
      <w:r w:rsidRPr="009F7310">
        <w:tab/>
        <w:t>(2)</w:t>
      </w:r>
      <w:r w:rsidRPr="009F7310">
        <w:tab/>
        <w:t>A regulation may modify this chapter (including in relation to another territory law) to make provision in relation to anything that, in the Executive’s opinion, is not, or is not adequately or appropriately, dealt with in this chapter.</w:t>
      </w:r>
    </w:p>
    <w:p w14:paraId="30FBE3C1" w14:textId="77777777" w:rsidR="00EF1234" w:rsidRPr="009F7310" w:rsidRDefault="00EF1234" w:rsidP="00EF1234">
      <w:pPr>
        <w:pStyle w:val="Amain"/>
      </w:pPr>
      <w:r w:rsidRPr="009F7310">
        <w:tab/>
        <w:t>(3)</w:t>
      </w:r>
      <w:r w:rsidRPr="009F7310">
        <w:tab/>
        <w:t>A regulation under subsection (2) has effect despite anything elsewhere in this Act or another territory law.</w:t>
      </w:r>
    </w:p>
    <w:p w14:paraId="4A5D3828" w14:textId="77777777" w:rsidR="00EF1234" w:rsidRPr="00367E3C" w:rsidRDefault="00EF1234" w:rsidP="00EF1234">
      <w:pPr>
        <w:pStyle w:val="PageBreak"/>
      </w:pPr>
      <w:r w:rsidRPr="00367E3C">
        <w:br w:type="page"/>
      </w:r>
    </w:p>
    <w:p w14:paraId="75403696" w14:textId="77777777" w:rsidR="00EF1234" w:rsidRPr="00A87649" w:rsidRDefault="00EF1234" w:rsidP="00EF1234">
      <w:pPr>
        <w:pStyle w:val="AH2Part"/>
      </w:pPr>
      <w:bookmarkStart w:id="356" w:name="_Toc145942892"/>
      <w:r w:rsidRPr="00A87649">
        <w:rPr>
          <w:rStyle w:val="CharPartNo"/>
        </w:rPr>
        <w:lastRenderedPageBreak/>
        <w:t>Part 10.3</w:t>
      </w:r>
      <w:r w:rsidRPr="009F7310">
        <w:rPr>
          <w:color w:val="000000"/>
        </w:rPr>
        <w:tab/>
      </w:r>
      <w:r w:rsidRPr="00A87649">
        <w:rPr>
          <w:rStyle w:val="CharPartText"/>
          <w:color w:val="000000"/>
        </w:rPr>
        <w:t>Expiry</w:t>
      </w:r>
      <w:bookmarkEnd w:id="356"/>
    </w:p>
    <w:p w14:paraId="3B7B1373" w14:textId="77777777" w:rsidR="00EF1234" w:rsidRPr="009F7310" w:rsidRDefault="00EF1234" w:rsidP="00EF1234">
      <w:pPr>
        <w:pStyle w:val="AH5Sec"/>
      </w:pPr>
      <w:bookmarkStart w:id="357" w:name="_Toc145942893"/>
      <w:r w:rsidRPr="00A87649">
        <w:rPr>
          <w:rStyle w:val="CharSectNo"/>
        </w:rPr>
        <w:t>313</w:t>
      </w:r>
      <w:r w:rsidRPr="009F7310">
        <w:rPr>
          <w:color w:val="000000"/>
        </w:rPr>
        <w:tab/>
        <w:t>Expiry—ch 10</w:t>
      </w:r>
      <w:bookmarkEnd w:id="357"/>
    </w:p>
    <w:p w14:paraId="7BA5FF76" w14:textId="77777777" w:rsidR="00EF1234" w:rsidRPr="009F7310" w:rsidRDefault="00EF1234" w:rsidP="00EF1234">
      <w:pPr>
        <w:pStyle w:val="Amain"/>
      </w:pPr>
      <w:r w:rsidRPr="009F7310">
        <w:rPr>
          <w:color w:val="000000"/>
        </w:rPr>
        <w:tab/>
        <w:t>(1)</w:t>
      </w:r>
      <w:r w:rsidRPr="009F7310">
        <w:rPr>
          <w:color w:val="000000"/>
        </w:rPr>
        <w:tab/>
        <w:t>Part 10.1 expires 12 months after the day it commences.</w:t>
      </w:r>
    </w:p>
    <w:p w14:paraId="2A464628" w14:textId="77777777" w:rsidR="00EF1234" w:rsidRPr="009F7310" w:rsidRDefault="00EF1234" w:rsidP="00EF1234">
      <w:pPr>
        <w:pStyle w:val="Amain"/>
      </w:pPr>
      <w:r w:rsidRPr="009F7310">
        <w:tab/>
        <w:t>(2)</w:t>
      </w:r>
      <w:r w:rsidRPr="009F7310">
        <w:tab/>
        <w:t>The remainder of this chapter expires 12 months after the day this section commences.</w:t>
      </w:r>
    </w:p>
    <w:p w14:paraId="64FE42C6" w14:textId="40C50AD8"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104" w:tooltip="A2001-14" w:history="1">
        <w:r w:rsidRPr="009F7310">
          <w:rPr>
            <w:color w:val="0000FF"/>
          </w:rPr>
          <w:t>Legislation Act</w:t>
        </w:r>
      </w:hyperlink>
      <w:r w:rsidRPr="009F7310">
        <w:rPr>
          <w:color w:val="000000"/>
        </w:rPr>
        <w:t>, s 88).</w:t>
      </w:r>
    </w:p>
    <w:p w14:paraId="34C44D21" w14:textId="77777777" w:rsidR="005A028F" w:rsidRDefault="005A028F">
      <w:pPr>
        <w:pStyle w:val="02Text"/>
        <w:sectPr w:rsidR="005A028F">
          <w:headerReference w:type="even" r:id="rId105"/>
          <w:headerReference w:type="default" r:id="rId106"/>
          <w:footerReference w:type="even" r:id="rId107"/>
          <w:footerReference w:type="default" r:id="rId108"/>
          <w:footerReference w:type="first" r:id="rId109"/>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A87649" w:rsidRDefault="00EF1234" w:rsidP="00EF1234">
      <w:pPr>
        <w:pStyle w:val="Sched-heading"/>
      </w:pPr>
      <w:bookmarkStart w:id="358" w:name="_Toc145942894"/>
      <w:r w:rsidRPr="00A87649">
        <w:rPr>
          <w:rStyle w:val="CharChapNo"/>
        </w:rPr>
        <w:lastRenderedPageBreak/>
        <w:t>Schedule 1</w:t>
      </w:r>
      <w:r>
        <w:tab/>
      </w:r>
      <w:r w:rsidRPr="00A87649">
        <w:rPr>
          <w:rStyle w:val="CharChapText"/>
        </w:rPr>
        <w:t>Reviewable decisions</w:t>
      </w:r>
      <w:bookmarkEnd w:id="358"/>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lastRenderedPageBreak/>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lastRenderedPageBreak/>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59" w:name="_Toc145942895"/>
      <w:r>
        <w:lastRenderedPageBreak/>
        <w:t>Dictionary</w:t>
      </w:r>
      <w:bookmarkEnd w:id="359"/>
    </w:p>
    <w:p w14:paraId="12CDF512" w14:textId="77777777" w:rsidR="00EF1234" w:rsidRDefault="00EF1234" w:rsidP="00EF1234">
      <w:pPr>
        <w:pStyle w:val="ref"/>
        <w:keepNext/>
      </w:pPr>
      <w:r>
        <w:t>(see s 3)</w:t>
      </w:r>
    </w:p>
    <w:p w14:paraId="023F769B" w14:textId="7712BB37" w:rsidR="00EF1234" w:rsidRDefault="00EF1234" w:rsidP="00EF1234">
      <w:pPr>
        <w:pStyle w:val="aNote"/>
        <w:keepNext/>
      </w:pPr>
      <w:r>
        <w:rPr>
          <w:rStyle w:val="charItals"/>
        </w:rPr>
        <w:t>Note 1</w:t>
      </w:r>
      <w:r>
        <w:tab/>
        <w:t xml:space="preserve">The </w:t>
      </w:r>
      <w:hyperlink r:id="rId114" w:tooltip="A2001-14" w:history="1">
        <w:r w:rsidRPr="001927F7">
          <w:rPr>
            <w:rStyle w:val="charCitHyperlinkAbbrev"/>
          </w:rPr>
          <w:t>Legislation Act</w:t>
        </w:r>
      </w:hyperlink>
      <w:r>
        <w:t xml:space="preserve"> contains definitions and other provisions relevant to this Act.</w:t>
      </w:r>
    </w:p>
    <w:p w14:paraId="57B5BB39" w14:textId="7155A3B6" w:rsidR="00EF1234" w:rsidRDefault="00EF1234" w:rsidP="00EF1234">
      <w:pPr>
        <w:pStyle w:val="aNote"/>
      </w:pPr>
      <w:r>
        <w:rPr>
          <w:rStyle w:val="charItals"/>
        </w:rPr>
        <w:t>Note 2</w:t>
      </w:r>
      <w:r>
        <w:tab/>
        <w:t xml:space="preserve">For example, the </w:t>
      </w:r>
      <w:hyperlink r:id="rId115"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5027FFD0" w14:textId="77777777"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lastRenderedPageBreak/>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lastRenderedPageBreak/>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66153AC7" w14:textId="77777777" w:rsidR="00EF1234" w:rsidRDefault="00EF1234" w:rsidP="00EF1234">
      <w:pPr>
        <w:pStyle w:val="aDef"/>
      </w:pPr>
      <w:r>
        <w:rPr>
          <w:rStyle w:val="charBoldItals"/>
        </w:rPr>
        <w:t>carer</w:t>
      </w:r>
      <w:r>
        <w:t>—see section 6.</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lastRenderedPageBreak/>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lastRenderedPageBreak/>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6DDC2256" w14:textId="77777777"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lastRenderedPageBreak/>
        <w:t>key individual</w:t>
      </w:r>
      <w:r w:rsidRPr="009F7310">
        <w:rPr>
          <w:color w:val="000000"/>
        </w:rPr>
        <w:t xml:space="preserve"> for a corporation, means an individual who—</w:t>
      </w:r>
    </w:p>
    <w:p w14:paraId="366F8DEF" w14:textId="46731BF2"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16"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lastRenderedPageBreak/>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37846F71"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17"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12A2A448" w14:textId="77777777"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lastRenderedPageBreak/>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lastRenderedPageBreak/>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60" w:name="_Hlk103184165"/>
      <w:r w:rsidRPr="0036734A">
        <w:rPr>
          <w:rStyle w:val="charItals"/>
        </w:rPr>
        <w:t>Note 1</w:t>
      </w:r>
      <w:r w:rsidRPr="0036734A">
        <w:rPr>
          <w:rStyle w:val="charItals"/>
        </w:rPr>
        <w:tab/>
      </w:r>
      <w:r w:rsidRPr="0036734A">
        <w:t>A school may also deliver a preschool program (see</w:t>
      </w:r>
      <w:bookmarkStart w:id="361" w:name="_Hlk103602230"/>
      <w:r w:rsidRPr="0036734A">
        <w:t xml:space="preserve"> </w:t>
      </w:r>
      <w:r w:rsidRPr="0036734A">
        <w:rPr>
          <w:rStyle w:val="charItals"/>
        </w:rPr>
        <w:t>Education and Care Services National Law (ACT)</w:t>
      </w:r>
      <w:bookmarkEnd w:id="361"/>
      <w:r w:rsidRPr="0036734A">
        <w:t xml:space="preserve">, s 5 (1), def </w:t>
      </w:r>
      <w:r w:rsidRPr="0036734A">
        <w:rPr>
          <w:rStyle w:val="charBoldItals"/>
        </w:rPr>
        <w:t>education and care service</w:t>
      </w:r>
      <w:r w:rsidRPr="0036734A">
        <w:t>).</w:t>
      </w:r>
    </w:p>
    <w:p w14:paraId="1D5CF65E" w14:textId="63FEC832" w:rsidR="00EF1234" w:rsidRPr="0036734A" w:rsidRDefault="00EF1234" w:rsidP="00EF1234">
      <w:pPr>
        <w:pStyle w:val="aNote"/>
      </w:pPr>
      <w:bookmarkStart w:id="362" w:name="_Hlk103602293"/>
      <w:r w:rsidRPr="0036734A">
        <w:rPr>
          <w:rStyle w:val="charItals"/>
        </w:rPr>
        <w:t>Note 2</w:t>
      </w:r>
      <w:r w:rsidRPr="0036734A">
        <w:tab/>
      </w:r>
      <w:r w:rsidRPr="0036734A">
        <w:rPr>
          <w:rStyle w:val="aNoteChar"/>
        </w:rPr>
        <w:t xml:space="preserve">The </w:t>
      </w:r>
      <w:hyperlink r:id="rId118"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19"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60"/>
    <w:bookmarkEnd w:id="362"/>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lastRenderedPageBreak/>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63" w:name="_Toc145942896"/>
      <w:r>
        <w:lastRenderedPageBreak/>
        <w:t>Endnotes</w:t>
      </w:r>
      <w:bookmarkEnd w:id="363"/>
    </w:p>
    <w:p w14:paraId="4F6CCA12" w14:textId="77777777" w:rsidR="00E57A1D" w:rsidRPr="00A87649" w:rsidRDefault="00E57A1D">
      <w:pPr>
        <w:pStyle w:val="Endnote20"/>
      </w:pPr>
      <w:bookmarkStart w:id="364" w:name="_Toc145942897"/>
      <w:r w:rsidRPr="00A87649">
        <w:rPr>
          <w:rStyle w:val="charTableNo"/>
        </w:rPr>
        <w:t>1</w:t>
      </w:r>
      <w:r>
        <w:tab/>
      </w:r>
      <w:r w:rsidRPr="00A87649">
        <w:rPr>
          <w:rStyle w:val="charTableText"/>
        </w:rPr>
        <w:t>About the endnotes</w:t>
      </w:r>
      <w:bookmarkEnd w:id="364"/>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330E3D71" w:rsidR="00E57A1D" w:rsidRDefault="00E57A1D">
      <w:pPr>
        <w:pStyle w:val="EndNoteTextPub"/>
      </w:pPr>
      <w:r>
        <w:t xml:space="preserve">Not all editorial amendments made under the </w:t>
      </w:r>
      <w:hyperlink r:id="rId124"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A87649" w:rsidRDefault="00E57A1D">
      <w:pPr>
        <w:pStyle w:val="Endnote20"/>
      </w:pPr>
      <w:bookmarkStart w:id="365" w:name="_Toc145942898"/>
      <w:r w:rsidRPr="00A87649">
        <w:rPr>
          <w:rStyle w:val="charTableNo"/>
        </w:rPr>
        <w:t>2</w:t>
      </w:r>
      <w:r>
        <w:tab/>
      </w:r>
      <w:r w:rsidRPr="00A87649">
        <w:rPr>
          <w:rStyle w:val="charTableText"/>
        </w:rPr>
        <w:t>Abbreviation key</w:t>
      </w:r>
      <w:bookmarkEnd w:id="365"/>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A87649" w:rsidRDefault="00893802">
      <w:pPr>
        <w:pStyle w:val="Endnote20"/>
      </w:pPr>
      <w:bookmarkStart w:id="366" w:name="_Toc145942899"/>
      <w:r w:rsidRPr="00A87649">
        <w:rPr>
          <w:rStyle w:val="charTableNo"/>
        </w:rPr>
        <w:lastRenderedPageBreak/>
        <w:t>3</w:t>
      </w:r>
      <w:r>
        <w:tab/>
      </w:r>
      <w:r w:rsidRPr="00A87649">
        <w:rPr>
          <w:rStyle w:val="charTableText"/>
        </w:rPr>
        <w:t>Legislation history</w:t>
      </w:r>
      <w:bookmarkEnd w:id="366"/>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7A2FE8CB" w:rsidR="00893802" w:rsidRDefault="00457EEA">
      <w:pPr>
        <w:pStyle w:val="NewAct"/>
      </w:pPr>
      <w:hyperlink r:id="rId125"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51A7440F" w:rsidR="00893802" w:rsidRDefault="00457EEA">
      <w:pPr>
        <w:pStyle w:val="NewAct"/>
      </w:pPr>
      <w:hyperlink r:id="rId126"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02FD7F9E" w:rsidR="005A028F" w:rsidRDefault="00457EEA" w:rsidP="005A028F">
      <w:pPr>
        <w:pStyle w:val="NewAct"/>
      </w:pPr>
      <w:hyperlink r:id="rId127"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713ABE67"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28" w:tooltip="A2008-19" w:history="1">
        <w:r w:rsidR="001927F7" w:rsidRPr="001927F7">
          <w:rPr>
            <w:rStyle w:val="charCitHyperlinkAbbrev"/>
          </w:rPr>
          <w:t>Children and Young People Act 2008</w:t>
        </w:r>
      </w:hyperlink>
      <w:r w:rsidRPr="00452777">
        <w:t xml:space="preserve"> A2008-19, s 2 and </w:t>
      </w:r>
      <w:hyperlink r:id="rId129" w:tooltip="CN2008-13" w:history="1">
        <w:r w:rsidR="001927F7" w:rsidRPr="001927F7">
          <w:rPr>
            <w:rStyle w:val="charCitHyperlinkAbbrev"/>
          </w:rPr>
          <w:t>CN2008-13</w:t>
        </w:r>
      </w:hyperlink>
      <w:r w:rsidRPr="00452777">
        <w:t>)</w:t>
      </w:r>
    </w:p>
    <w:p w14:paraId="5092CF89" w14:textId="12012784"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30" w:tooltip="A2008-19" w:history="1">
        <w:r w:rsidR="001927F7" w:rsidRPr="001927F7">
          <w:rPr>
            <w:rStyle w:val="charCitHyperlinkAbbrev"/>
          </w:rPr>
          <w:t>Children and Young People Act 2008</w:t>
        </w:r>
      </w:hyperlink>
      <w:r w:rsidR="00960D8F" w:rsidRPr="00960D8F">
        <w:t xml:space="preserve"> A2008-19, s 2 and </w:t>
      </w:r>
      <w:hyperlink r:id="rId131" w:tooltip="CN2008-17" w:history="1">
        <w:r w:rsidR="001927F7" w:rsidRPr="001927F7">
          <w:rPr>
            <w:rStyle w:val="charCitHyperlinkAbbrev"/>
          </w:rPr>
          <w:t xml:space="preserve">CN2008-17 </w:t>
        </w:r>
      </w:hyperlink>
      <w:r w:rsidR="00960D8F" w:rsidRPr="00960D8F">
        <w:t xml:space="preserve">(and see </w:t>
      </w:r>
      <w:hyperlink r:id="rId132" w:tooltip="CN2008-13" w:history="1">
        <w:r w:rsidR="001927F7" w:rsidRPr="001927F7">
          <w:rPr>
            <w:rStyle w:val="charCitHyperlinkAbbrev"/>
          </w:rPr>
          <w:t>CN2008-13</w:t>
        </w:r>
      </w:hyperlink>
      <w:r w:rsidR="00960D8F" w:rsidRPr="00960D8F">
        <w:t>))</w:t>
      </w:r>
    </w:p>
    <w:p w14:paraId="2B30A8EA" w14:textId="5C96EA60" w:rsidR="004301BD" w:rsidRDefault="00457EEA" w:rsidP="004301BD">
      <w:pPr>
        <w:pStyle w:val="NewAct"/>
      </w:pPr>
      <w:hyperlink r:id="rId133"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5F1A0581" w:rsidR="004301BD" w:rsidRPr="00912621" w:rsidRDefault="004301BD" w:rsidP="00576061">
      <w:pPr>
        <w:pStyle w:val="Actdetails"/>
      </w:pPr>
      <w:r>
        <w:t xml:space="preserve">sch 1 pt 1.33 commenced 2 February 2009 (s 2 (1) and see </w:t>
      </w:r>
      <w:hyperlink r:id="rId134" w:tooltip="A2008-35" w:history="1">
        <w:r w:rsidR="001927F7" w:rsidRPr="001927F7">
          <w:rPr>
            <w:rStyle w:val="charCitHyperlinkAbbrev"/>
          </w:rPr>
          <w:t>ACT Civil and Administrative Tribunal Act 2008</w:t>
        </w:r>
      </w:hyperlink>
      <w:r>
        <w:t xml:space="preserve"> A2008-35, s 2 (1) and </w:t>
      </w:r>
      <w:hyperlink r:id="rId135" w:tooltip="CN2009-2" w:history="1">
        <w:r w:rsidR="001927F7" w:rsidRPr="001927F7">
          <w:rPr>
            <w:rStyle w:val="charCitHyperlinkAbbrev"/>
          </w:rPr>
          <w:t>CN2009-2</w:t>
        </w:r>
      </w:hyperlink>
      <w:r>
        <w:t>)</w:t>
      </w:r>
    </w:p>
    <w:p w14:paraId="748C630D" w14:textId="5C57C532" w:rsidR="004048E6" w:rsidRDefault="00457EEA" w:rsidP="004048E6">
      <w:pPr>
        <w:pStyle w:val="NewAct"/>
      </w:pPr>
      <w:hyperlink r:id="rId136"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3F1ADA31" w:rsidR="008C4245" w:rsidRDefault="00457EEA" w:rsidP="00F535EF">
      <w:pPr>
        <w:pStyle w:val="NewAct"/>
      </w:pPr>
      <w:hyperlink r:id="rId137"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73A07514" w:rsidR="00F81DBB" w:rsidRDefault="00457EEA" w:rsidP="00F81DBB">
      <w:pPr>
        <w:pStyle w:val="NewAct"/>
      </w:pPr>
      <w:hyperlink r:id="rId138"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57EC26F2" w:rsidR="003B7800" w:rsidRPr="00574BD0" w:rsidRDefault="00457EEA" w:rsidP="003B7800">
      <w:pPr>
        <w:pStyle w:val="NewAct"/>
      </w:pPr>
      <w:hyperlink r:id="rId139"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0350BF90" w:rsidR="006E3FD2" w:rsidRDefault="00457EEA" w:rsidP="006E3FD2">
      <w:pPr>
        <w:pStyle w:val="NewAct"/>
      </w:pPr>
      <w:hyperlink r:id="rId140"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43E86C33" w:rsidR="002E7A9A" w:rsidRDefault="00457EEA" w:rsidP="002E7A9A">
      <w:pPr>
        <w:pStyle w:val="NewAct"/>
      </w:pPr>
      <w:hyperlink r:id="rId141"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76857BD4" w:rsidR="00E27722" w:rsidRDefault="00457EEA" w:rsidP="00E27722">
      <w:pPr>
        <w:pStyle w:val="NewAct"/>
      </w:pPr>
      <w:hyperlink r:id="rId142"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0094EA43" w:rsidR="00C230C0" w:rsidRDefault="00457EEA" w:rsidP="00C230C0">
      <w:pPr>
        <w:pStyle w:val="NewAct"/>
      </w:pPr>
      <w:hyperlink r:id="rId143"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74177D5D" w:rsidR="00C230C0" w:rsidRDefault="00F44CB7" w:rsidP="00F44CB7">
      <w:pPr>
        <w:pStyle w:val="Actdetails"/>
      </w:pPr>
      <w:r w:rsidRPr="002D1050">
        <w:t>remainder commence</w:t>
      </w:r>
      <w:r>
        <w:t>d 1 January 2012 (s 2 and see</w:t>
      </w:r>
      <w:r w:rsidRPr="002D1050">
        <w:t xml:space="preserve"> </w:t>
      </w:r>
      <w:hyperlink r:id="rId144" w:tooltip="A2011-42" w:history="1">
        <w:r w:rsidR="001927F7" w:rsidRPr="001927F7">
          <w:rPr>
            <w:rStyle w:val="charCitHyperlinkAbbrev"/>
          </w:rPr>
          <w:t>Education and Care Services National Law (ACT) Act 2011</w:t>
        </w:r>
      </w:hyperlink>
      <w:r>
        <w:t xml:space="preserve"> A2011-42, s 2 and </w:t>
      </w:r>
      <w:hyperlink r:id="rId145"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3133160F" w:rsidR="003C3357" w:rsidRDefault="00457EEA" w:rsidP="003C3357">
      <w:pPr>
        <w:pStyle w:val="NewAct"/>
      </w:pPr>
      <w:hyperlink r:id="rId146"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6E2BB47E" w:rsidR="00992503" w:rsidRDefault="00457EEA" w:rsidP="00992503">
      <w:pPr>
        <w:pStyle w:val="NewAct"/>
      </w:pPr>
      <w:hyperlink r:id="rId147"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41BA75A2" w:rsidR="002970D3" w:rsidRDefault="00457EEA" w:rsidP="002970D3">
      <w:pPr>
        <w:pStyle w:val="NewAct"/>
      </w:pPr>
      <w:hyperlink r:id="rId148"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094A738E" w:rsidR="002970D3" w:rsidRDefault="00457EEA" w:rsidP="002970D3">
      <w:pPr>
        <w:pStyle w:val="NewAct"/>
      </w:pPr>
      <w:hyperlink r:id="rId149"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0FE81E4A" w:rsidR="004D0AC1" w:rsidRDefault="00457EEA" w:rsidP="004D0AC1">
      <w:pPr>
        <w:pStyle w:val="NewAct"/>
      </w:pPr>
      <w:hyperlink r:id="rId150"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3BB581D7" w:rsidR="00433294" w:rsidRDefault="00457EEA" w:rsidP="00433294">
      <w:pPr>
        <w:pStyle w:val="NewAct"/>
      </w:pPr>
      <w:hyperlink r:id="rId151"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4A3A7E14" w:rsidR="00905E1B" w:rsidRDefault="00457EEA" w:rsidP="00905E1B">
      <w:pPr>
        <w:pStyle w:val="NewAct"/>
      </w:pPr>
      <w:hyperlink r:id="rId152"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44FE2955" w:rsidR="00E54A4E" w:rsidRPr="00935D4E" w:rsidRDefault="00457EEA" w:rsidP="00E54A4E">
      <w:pPr>
        <w:pStyle w:val="NewAct"/>
      </w:pPr>
      <w:hyperlink r:id="rId153"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2529836D" w:rsidR="00965624" w:rsidRPr="00935D4E" w:rsidRDefault="00457EEA" w:rsidP="009502B7">
      <w:pPr>
        <w:pStyle w:val="NewAct"/>
      </w:pPr>
      <w:hyperlink r:id="rId154"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5568DD41" w:rsidR="000409CF" w:rsidRPr="00935D4E" w:rsidRDefault="00457EEA" w:rsidP="000409CF">
      <w:pPr>
        <w:pStyle w:val="NewAct"/>
      </w:pPr>
      <w:hyperlink r:id="rId155"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29CB78DC" w:rsidR="00D81705" w:rsidRPr="00935D4E" w:rsidRDefault="00457EEA" w:rsidP="00D81705">
      <w:pPr>
        <w:pStyle w:val="NewAct"/>
      </w:pPr>
      <w:hyperlink r:id="rId156"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537405F5" w:rsidR="00CB3118" w:rsidRPr="004E1A6C" w:rsidRDefault="00457EEA" w:rsidP="00CB3118">
      <w:pPr>
        <w:pStyle w:val="NewAct"/>
      </w:pPr>
      <w:hyperlink r:id="rId157"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41939EEA" w:rsidR="00396C4D" w:rsidRDefault="00457EEA" w:rsidP="00396C4D">
      <w:pPr>
        <w:pStyle w:val="NewAct"/>
      </w:pPr>
      <w:hyperlink r:id="rId158"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73DB5B1F" w:rsidR="00396C4D" w:rsidRDefault="00457EEA" w:rsidP="00396C4D">
      <w:pPr>
        <w:pStyle w:val="NewAct"/>
      </w:pPr>
      <w:hyperlink r:id="rId159"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2D869F7F" w14:textId="77777777" w:rsidR="00F44CB7" w:rsidRPr="00F44CB7" w:rsidRDefault="00F44CB7" w:rsidP="00F44CB7">
      <w:pPr>
        <w:pStyle w:val="PageBreak"/>
      </w:pPr>
      <w:r w:rsidRPr="00F44CB7">
        <w:br w:type="page"/>
      </w:r>
    </w:p>
    <w:p w14:paraId="20A19D7C" w14:textId="77777777" w:rsidR="00893802" w:rsidRPr="00A87649" w:rsidRDefault="00893802" w:rsidP="009C4FE7">
      <w:pPr>
        <w:pStyle w:val="Endnote20"/>
      </w:pPr>
      <w:bookmarkStart w:id="367" w:name="_Toc145942900"/>
      <w:r w:rsidRPr="00A87649">
        <w:rPr>
          <w:rStyle w:val="charTableNo"/>
        </w:rPr>
        <w:lastRenderedPageBreak/>
        <w:t>4</w:t>
      </w:r>
      <w:r>
        <w:tab/>
      </w:r>
      <w:r w:rsidRPr="00A87649">
        <w:rPr>
          <w:rStyle w:val="charTableText"/>
        </w:rPr>
        <w:t>Amendment history</w:t>
      </w:r>
      <w:bookmarkEnd w:id="367"/>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5AC2E9C1" w:rsidR="00402A9E" w:rsidRPr="000A6628" w:rsidRDefault="00402A9E" w:rsidP="00402A9E">
      <w:pPr>
        <w:pStyle w:val="AmdtsEntries"/>
      </w:pPr>
      <w:r w:rsidRPr="000A6628">
        <w:t>s 6</w:t>
      </w:r>
      <w:r w:rsidRPr="000A6628">
        <w:tab/>
        <w:t xml:space="preserve">am </w:t>
      </w:r>
      <w:hyperlink r:id="rId16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190225D0" w:rsidR="00893802" w:rsidRDefault="00893802">
      <w:pPr>
        <w:pStyle w:val="AmdtsEntries"/>
      </w:pPr>
      <w:r>
        <w:t>s 7</w:t>
      </w:r>
      <w:r>
        <w:tab/>
        <w:t xml:space="preserve">am </w:t>
      </w:r>
      <w:hyperlink r:id="rId1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62"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47A8F8E6" w:rsidR="00893802" w:rsidRDefault="00893802">
      <w:pPr>
        <w:pStyle w:val="AmdtsEntries"/>
      </w:pPr>
      <w:r>
        <w:t>s 8</w:t>
      </w:r>
      <w:r>
        <w:tab/>
        <w:t xml:space="preserve">am </w:t>
      </w:r>
      <w:hyperlink r:id="rId1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64"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65" w:tooltip="Education Amendment Act 2022" w:history="1">
        <w:r w:rsidR="009065D6" w:rsidRPr="0068777B">
          <w:rPr>
            <w:rStyle w:val="charCitHyperlinkAbbrev"/>
          </w:rPr>
          <w:t>A2022-10</w:t>
        </w:r>
      </w:hyperlink>
      <w:r w:rsidR="009065D6">
        <w:t xml:space="preserve"> s 4</w:t>
      </w:r>
      <w:r w:rsidR="0036011C">
        <w:t>, s 20</w:t>
      </w:r>
    </w:p>
    <w:p w14:paraId="0C77335D" w14:textId="77777777" w:rsidR="00BF0906" w:rsidRDefault="00BF0906" w:rsidP="00BF0906">
      <w:pPr>
        <w:pStyle w:val="AmdtsEntryHd"/>
      </w:pPr>
      <w:r w:rsidRPr="001B1115">
        <w:t>Compulsory education</w:t>
      </w:r>
    </w:p>
    <w:p w14:paraId="53FA2BAF" w14:textId="0B8DFF72" w:rsidR="00BF0906" w:rsidRPr="00BF0906" w:rsidRDefault="00BF0906" w:rsidP="00BF0906">
      <w:pPr>
        <w:pStyle w:val="AmdtsEntries"/>
      </w:pPr>
      <w:r>
        <w:t>ch 2 hdg</w:t>
      </w:r>
      <w:r>
        <w:tab/>
        <w:t xml:space="preserve">sub </w:t>
      </w:r>
      <w:hyperlink r:id="rId1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09A7790C" w:rsidR="00BF0906" w:rsidRPr="00BF0906" w:rsidRDefault="00BF0906" w:rsidP="00BF0906">
      <w:pPr>
        <w:pStyle w:val="AmdtsEntries"/>
      </w:pPr>
      <w:r>
        <w:t>pt 2.1 hdg</w:t>
      </w:r>
      <w:r>
        <w:tab/>
        <w:t xml:space="preserve">ins </w:t>
      </w:r>
      <w:hyperlink r:id="rId1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15D06AE9" w:rsidR="009065D6" w:rsidRDefault="009065D6" w:rsidP="00E6074C">
      <w:pPr>
        <w:pStyle w:val="AmdtsEntries"/>
      </w:pPr>
      <w:r>
        <w:t>s 9 hdg</w:t>
      </w:r>
      <w:r>
        <w:tab/>
        <w:t xml:space="preserve">sub </w:t>
      </w:r>
      <w:hyperlink r:id="rId168" w:tooltip="Education Amendment Act 2022" w:history="1">
        <w:r w:rsidRPr="0068777B">
          <w:rPr>
            <w:rStyle w:val="charCitHyperlinkAbbrev"/>
          </w:rPr>
          <w:t>A2022-10</w:t>
        </w:r>
      </w:hyperlink>
      <w:r>
        <w:t xml:space="preserve"> s 5</w:t>
      </w:r>
    </w:p>
    <w:p w14:paraId="0661C07D" w14:textId="21161E2E" w:rsidR="00E6074C" w:rsidRDefault="00E6074C" w:rsidP="00E6074C">
      <w:pPr>
        <w:pStyle w:val="AmdtsEntries"/>
      </w:pPr>
      <w:r>
        <w:t>s 9</w:t>
      </w:r>
      <w:r>
        <w:tab/>
        <w:t xml:space="preserve">sub </w:t>
      </w:r>
      <w:hyperlink r:id="rId1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0A514898" w:rsidR="009065D6" w:rsidRPr="00BF0906" w:rsidRDefault="009065D6" w:rsidP="00E6074C">
      <w:pPr>
        <w:pStyle w:val="AmdtsEntries"/>
      </w:pPr>
      <w:r>
        <w:tab/>
        <w:t xml:space="preserve">am </w:t>
      </w:r>
      <w:hyperlink r:id="rId170"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1256735A" w:rsidR="00E6074C" w:rsidRDefault="00E6074C" w:rsidP="00E6074C">
      <w:pPr>
        <w:pStyle w:val="AmdtsEntries"/>
      </w:pPr>
      <w:r>
        <w:t>s 9</w:t>
      </w:r>
      <w:r w:rsidR="00C85EA0">
        <w:t>A</w:t>
      </w:r>
      <w:r>
        <w:tab/>
        <w:t xml:space="preserve">ins </w:t>
      </w:r>
      <w:hyperlink r:id="rId1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5717A417" w:rsidR="00703FD3" w:rsidRPr="00BF0906" w:rsidRDefault="00703FD3" w:rsidP="00E6074C">
      <w:pPr>
        <w:pStyle w:val="AmdtsEntries"/>
      </w:pPr>
      <w:r>
        <w:tab/>
        <w:t xml:space="preserve">am </w:t>
      </w:r>
      <w:hyperlink r:id="rId1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3"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74"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0CF44F74" w:rsidR="00C85EA0" w:rsidRPr="00BF0906" w:rsidRDefault="00C85EA0" w:rsidP="00C85EA0">
      <w:pPr>
        <w:pStyle w:val="AmdtsEntries"/>
      </w:pPr>
      <w:r>
        <w:t>s 9B</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23250404" w:rsidR="00703FD3" w:rsidRPr="00BF0906" w:rsidRDefault="00703FD3" w:rsidP="00703FD3">
      <w:pPr>
        <w:pStyle w:val="AmdtsEntries"/>
      </w:pPr>
      <w:r>
        <w:tab/>
        <w:t xml:space="preserve">am </w:t>
      </w:r>
      <w:hyperlink r:id="rId1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7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52370647" w:rsidR="00C85EA0" w:rsidRPr="00BF0906" w:rsidRDefault="00C85EA0" w:rsidP="00C85EA0">
      <w:pPr>
        <w:pStyle w:val="AmdtsEntries"/>
      </w:pPr>
      <w:r>
        <w:t>s 9C</w:t>
      </w:r>
      <w:r>
        <w:tab/>
        <w:t xml:space="preserve">ins </w:t>
      </w:r>
      <w:hyperlink r:id="rId1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08C59AF0" w:rsidR="00703FD3" w:rsidRPr="005B5F5B" w:rsidRDefault="00703FD3" w:rsidP="00703FD3">
      <w:pPr>
        <w:pStyle w:val="AmdtsEntries"/>
      </w:pPr>
      <w:r>
        <w:tab/>
        <w:t xml:space="preserve">am </w:t>
      </w:r>
      <w:hyperlink r:id="rId1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0" w:tooltip="Statute Law Amendment Act 2015" w:history="1">
        <w:r w:rsidR="005B5F5B">
          <w:rPr>
            <w:rStyle w:val="charCitHyperlinkAbbrev"/>
          </w:rPr>
          <w:t>A2015-15</w:t>
        </w:r>
      </w:hyperlink>
      <w:r w:rsidR="005B5F5B">
        <w:t xml:space="preserve"> amdt 3.25</w:t>
      </w:r>
      <w:r w:rsidR="000D098B">
        <w:t xml:space="preserve">; </w:t>
      </w:r>
      <w:hyperlink r:id="rId18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6118D53B" w:rsidR="001D7BF7" w:rsidRPr="00BF0906" w:rsidRDefault="001D7BF7" w:rsidP="001D7BF7">
      <w:pPr>
        <w:pStyle w:val="AmdtsEntries"/>
      </w:pPr>
      <w:r>
        <w:t>s 9D hdg</w:t>
      </w:r>
      <w:r>
        <w:tab/>
        <w:t xml:space="preserve">am </w:t>
      </w:r>
      <w:hyperlink r:id="rId1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27ED6E5F" w:rsidR="00C85EA0" w:rsidRPr="00BF0906" w:rsidRDefault="00C85EA0" w:rsidP="00C85EA0">
      <w:pPr>
        <w:pStyle w:val="AmdtsEntries"/>
      </w:pPr>
      <w:r>
        <w:t>s 9D</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6CD8F90B" w:rsidR="00703FD3" w:rsidRPr="00447CE3"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85"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04D757C5" w:rsidR="00C85EA0" w:rsidRPr="00BF0906" w:rsidRDefault="00C85EA0" w:rsidP="00C85EA0">
      <w:pPr>
        <w:pStyle w:val="AmdtsEntries"/>
      </w:pPr>
      <w:r>
        <w:t>pt 2.2 hdg</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6F1B1C50" w:rsidR="00C85EA0" w:rsidRPr="00BF0906" w:rsidRDefault="00C85EA0" w:rsidP="00C85EA0">
      <w:pPr>
        <w:pStyle w:val="AmdtsEntries"/>
      </w:pPr>
      <w:r>
        <w:t>div 2.2.1 hdg</w:t>
      </w:r>
      <w:r>
        <w:tab/>
        <w:t xml:space="preserve">ins </w:t>
      </w:r>
      <w:hyperlink r:id="rId1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lastRenderedPageBreak/>
        <w:t>Child of compulsory education age—enrolment and registration requirement</w:t>
      </w:r>
    </w:p>
    <w:p w14:paraId="6342C27E" w14:textId="49F366CD" w:rsidR="00893802" w:rsidRDefault="00893802" w:rsidP="00272738">
      <w:pPr>
        <w:pStyle w:val="AmdtsEntries"/>
        <w:keepNext/>
      </w:pPr>
      <w:r>
        <w:t>s 10</w:t>
      </w:r>
      <w:r>
        <w:tab/>
        <w:t xml:space="preserve">am </w:t>
      </w:r>
      <w:hyperlink r:id="rId18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4E8BE887" w:rsidR="00E6074C" w:rsidRDefault="00E6074C">
      <w:pPr>
        <w:pStyle w:val="AmdtsEntries"/>
      </w:pPr>
      <w:r>
        <w:tab/>
        <w:t xml:space="preserve">sub </w:t>
      </w:r>
      <w:hyperlink r:id="rId18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553249ED" w:rsidR="004459F4" w:rsidRDefault="004459F4">
      <w:pPr>
        <w:pStyle w:val="AmdtsEntries"/>
      </w:pPr>
      <w:r>
        <w:tab/>
        <w:t xml:space="preserve">am </w:t>
      </w:r>
      <w:hyperlink r:id="rId190"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1"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26BCCE2B" w:rsidR="00C85EA0" w:rsidRPr="00BF0906" w:rsidRDefault="00C85EA0" w:rsidP="00C85EA0">
      <w:pPr>
        <w:pStyle w:val="AmdtsEntries"/>
      </w:pPr>
      <w:r>
        <w:t>s 10A</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36E8EECA" w:rsidR="00703FD3" w:rsidRPr="00BF0906" w:rsidRDefault="00703FD3" w:rsidP="00703FD3">
      <w:pPr>
        <w:pStyle w:val="AmdtsEntries"/>
      </w:pPr>
      <w:r>
        <w:tab/>
        <w:t xml:space="preserve">am </w:t>
      </w:r>
      <w:hyperlink r:id="rId1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196"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197"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081D6FEF" w:rsidR="006841AF" w:rsidRPr="006841AF" w:rsidRDefault="006841AF" w:rsidP="006841AF">
      <w:pPr>
        <w:pStyle w:val="AmdtsEntries"/>
      </w:pPr>
      <w:r>
        <w:t>s 10AA</w:t>
      </w:r>
      <w:r>
        <w:tab/>
        <w:t xml:space="preserve">ins </w:t>
      </w:r>
      <w:hyperlink r:id="rId198"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195142CE" w:rsidR="00C92EB6" w:rsidRPr="006841AF" w:rsidRDefault="00C92EB6" w:rsidP="00C92EB6">
      <w:pPr>
        <w:pStyle w:val="AmdtsEntries"/>
      </w:pPr>
      <w:r>
        <w:t>s 10AB</w:t>
      </w:r>
      <w:r>
        <w:tab/>
        <w:t xml:space="preserve">ins </w:t>
      </w:r>
      <w:hyperlink r:id="rId199"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0E9E250C" w:rsidR="00C85EA0" w:rsidRPr="00BF0906" w:rsidRDefault="00C85EA0" w:rsidP="00C85EA0">
      <w:pPr>
        <w:pStyle w:val="AmdtsEntries"/>
      </w:pPr>
      <w:r>
        <w:t>div 2.2.2 hdg</w:t>
      </w:r>
      <w:r>
        <w:tab/>
        <w:t xml:space="preserve">ins </w:t>
      </w:r>
      <w:hyperlink r:id="rId2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6E484215" w:rsidR="00C85EA0" w:rsidRPr="00BF0906" w:rsidRDefault="00C85EA0" w:rsidP="00C85EA0">
      <w:pPr>
        <w:pStyle w:val="AmdtsEntries"/>
      </w:pPr>
      <w:r>
        <w:t>s 10B</w:t>
      </w:r>
      <w:r>
        <w:tab/>
        <w:t xml:space="preserve">ins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416C827A" w:rsidR="00C85EA0" w:rsidRPr="00BF0906" w:rsidRDefault="00C85EA0" w:rsidP="00C85EA0">
      <w:pPr>
        <w:pStyle w:val="AmdtsEntries"/>
      </w:pPr>
      <w:r>
        <w:t>s 10C</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0CCE203E" w:rsidR="00C85EA0" w:rsidRPr="00BF0906" w:rsidRDefault="00C85EA0" w:rsidP="00E27722">
      <w:pPr>
        <w:pStyle w:val="AmdtsEntries"/>
        <w:keepNext/>
      </w:pPr>
      <w:r>
        <w:t>s 10D</w:t>
      </w:r>
      <w:r>
        <w:tab/>
        <w:t xml:space="preserve">ins </w:t>
      </w:r>
      <w:hyperlink r:id="rId2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00908C64" w:rsidR="00703FD3" w:rsidRPr="00BF0906" w:rsidRDefault="00703FD3" w:rsidP="00703FD3">
      <w:pPr>
        <w:pStyle w:val="AmdtsEntries"/>
      </w:pPr>
      <w:r>
        <w:tab/>
        <w:t xml:space="preserve">am </w:t>
      </w:r>
      <w:hyperlink r:id="rId2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6"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07"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2A790D41" w:rsidR="00B77DDE" w:rsidRDefault="00B77DDE" w:rsidP="00B77DDE">
      <w:pPr>
        <w:pStyle w:val="AmdtsEntries"/>
      </w:pPr>
      <w:r>
        <w:t>s 11</w:t>
      </w:r>
      <w:r>
        <w:tab/>
        <w:t xml:space="preserve">sub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3758A434" w:rsidR="00E323DF" w:rsidRPr="00BF0906" w:rsidRDefault="00E323DF" w:rsidP="00E323DF">
      <w:pPr>
        <w:pStyle w:val="AmdtsEntries"/>
      </w:pPr>
      <w:r>
        <w:t>s 11A</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3FB688B9" w:rsidR="00E323DF" w:rsidRPr="00BF0906" w:rsidRDefault="00E323DF" w:rsidP="00E323DF">
      <w:pPr>
        <w:pStyle w:val="AmdtsEntries"/>
      </w:pPr>
      <w:r>
        <w:t>s 11B</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3D9C20F3" w:rsidR="00E323DF" w:rsidRPr="00BF0906" w:rsidRDefault="00E323DF" w:rsidP="00E323DF">
      <w:pPr>
        <w:pStyle w:val="AmdtsEntries"/>
      </w:pPr>
      <w:r>
        <w:t>div 2.2.3 hdg</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4C92439C" w:rsidR="00E323DF" w:rsidRPr="00BF0906" w:rsidRDefault="00E323DF" w:rsidP="00E323DF">
      <w:pPr>
        <w:pStyle w:val="AmdtsEntries"/>
      </w:pPr>
      <w:r>
        <w:t>s 11C</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40C2734F"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14"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4FC47236" w:rsidR="00E323DF" w:rsidRPr="00BF0906" w:rsidRDefault="00E323DF" w:rsidP="00E323DF">
      <w:pPr>
        <w:pStyle w:val="AmdtsEntries"/>
      </w:pPr>
      <w:r>
        <w:t>s 11D</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47658C77" w:rsidR="00703FD3" w:rsidRPr="00BF0906" w:rsidRDefault="00703FD3" w:rsidP="00703FD3">
      <w:pPr>
        <w:pStyle w:val="AmdtsEntries"/>
      </w:pPr>
      <w:r>
        <w:tab/>
        <w:t xml:space="preserve">am </w:t>
      </w:r>
      <w:hyperlink r:id="rId2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lastRenderedPageBreak/>
        <w:t>Extension of time for compliance with information notice</w:t>
      </w:r>
    </w:p>
    <w:p w14:paraId="5E4BC7FB" w14:textId="7F14F9E5" w:rsidR="00E323DF" w:rsidRPr="00BF0906" w:rsidRDefault="00E323DF" w:rsidP="00E323DF">
      <w:pPr>
        <w:pStyle w:val="AmdtsEntries"/>
      </w:pPr>
      <w:r>
        <w:t>s 11E</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0D1491A1" w:rsidR="00703FD3" w:rsidRPr="00BF0906" w:rsidRDefault="00703FD3" w:rsidP="00703FD3">
      <w:pPr>
        <w:pStyle w:val="AmdtsEntries"/>
      </w:pPr>
      <w:r>
        <w:tab/>
        <w:t xml:space="preserve">am </w:t>
      </w:r>
      <w:hyperlink r:id="rId2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134527D3" w:rsidR="00E323DF" w:rsidRPr="00BF0906" w:rsidRDefault="00E323DF" w:rsidP="00E323DF">
      <w:pPr>
        <w:pStyle w:val="AmdtsEntries"/>
      </w:pPr>
      <w:r>
        <w:t>s 11F</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5A819DB7" w:rsidR="00703FD3" w:rsidRPr="00BF0906" w:rsidRDefault="00703FD3" w:rsidP="00703FD3">
      <w:pPr>
        <w:pStyle w:val="AmdtsEntries"/>
      </w:pPr>
      <w:r>
        <w:tab/>
        <w:t xml:space="preserve">am </w:t>
      </w:r>
      <w:hyperlink r:id="rId2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56C32ED9" w:rsidR="00E323DF" w:rsidRPr="00BF0906" w:rsidRDefault="00E323DF" w:rsidP="00E323DF">
      <w:pPr>
        <w:pStyle w:val="AmdtsEntries"/>
      </w:pPr>
      <w:r>
        <w:t>pt 2.3 hdg</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4293E798" w:rsidR="00E323DF" w:rsidRPr="00BF0906" w:rsidRDefault="00E323DF" w:rsidP="00E323DF">
      <w:pPr>
        <w:pStyle w:val="AmdtsEntries"/>
      </w:pPr>
      <w:r>
        <w:t>s 11G</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110AD334" w:rsidR="00E323DF" w:rsidRPr="00BF0906" w:rsidRDefault="00E323DF" w:rsidP="00E323DF">
      <w:pPr>
        <w:pStyle w:val="AmdtsEntries"/>
      </w:pPr>
      <w:r>
        <w:t>s 11H</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532C5A4A"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321B8C40" w:rsidR="00E323DF" w:rsidRDefault="00E323DF" w:rsidP="00E323DF">
      <w:pPr>
        <w:pStyle w:val="AmdtsEntries"/>
      </w:pPr>
      <w:r>
        <w:t>s 12</w:t>
      </w:r>
      <w:r>
        <w:tab/>
        <w:t xml:space="preserve">sub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699E15A7" w:rsidR="00703FD3" w:rsidRPr="00BF0906" w:rsidRDefault="00703FD3" w:rsidP="00703FD3">
      <w:pPr>
        <w:pStyle w:val="AmdtsEntries"/>
      </w:pPr>
      <w:r>
        <w:tab/>
        <w:t xml:space="preserve">am </w:t>
      </w:r>
      <w:hyperlink r:id="rId2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69BB909B" w:rsidR="00E323DF" w:rsidRPr="00BF0906" w:rsidRDefault="00E323DF" w:rsidP="00E323DF">
      <w:pPr>
        <w:pStyle w:val="AmdtsEntries"/>
      </w:pPr>
      <w:r>
        <w:t>s 12A</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4209FCD6" w:rsidR="00703FD3" w:rsidRPr="00BF0906" w:rsidRDefault="00703FD3" w:rsidP="00703FD3">
      <w:pPr>
        <w:pStyle w:val="AmdtsEntries"/>
      </w:pPr>
      <w:r>
        <w:tab/>
        <w:t xml:space="preserve">am </w:t>
      </w:r>
      <w:hyperlink r:id="rId2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616A6A1C" w:rsidR="00E323DF" w:rsidRPr="00BF0906" w:rsidRDefault="00E323DF" w:rsidP="00E323DF">
      <w:pPr>
        <w:pStyle w:val="AmdtsEntries"/>
      </w:pPr>
      <w:r>
        <w:t>s 12B</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1EFD6AEA" w:rsidR="00E323DF" w:rsidRPr="00BF0906" w:rsidRDefault="00E323DF" w:rsidP="00E323DF">
      <w:pPr>
        <w:pStyle w:val="AmdtsEntries"/>
      </w:pPr>
      <w:r>
        <w:t>s 12C</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163044AF"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0D5714E9" w:rsidR="00E323DF" w:rsidRPr="00BF0906" w:rsidRDefault="00E323DF" w:rsidP="00E323DF">
      <w:pPr>
        <w:pStyle w:val="AmdtsEntries"/>
      </w:pPr>
      <w:r>
        <w:t>s 12D</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3C284E9B" w:rsidR="002A3A14" w:rsidRDefault="002A3A14" w:rsidP="002A3A14">
      <w:pPr>
        <w:pStyle w:val="AmdtsEntries"/>
      </w:pPr>
      <w:r w:rsidRPr="000A6628">
        <w:t>s 13</w:t>
      </w:r>
      <w:r w:rsidRPr="000A6628">
        <w:tab/>
        <w:t xml:space="preserve">am </w:t>
      </w:r>
      <w:hyperlink r:id="rId23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01B181DC" w:rsidR="00A37238" w:rsidRPr="000A6628" w:rsidRDefault="00A37238" w:rsidP="002A3A14">
      <w:pPr>
        <w:pStyle w:val="AmdtsEntries"/>
      </w:pPr>
      <w:r>
        <w:tab/>
        <w:t xml:space="preserve">sub </w:t>
      </w:r>
      <w:hyperlink r:id="rId2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619983C3" w:rsidR="00703FD3" w:rsidRPr="00BF0906" w:rsidRDefault="00703FD3" w:rsidP="00703FD3">
      <w:pPr>
        <w:pStyle w:val="AmdtsEntries"/>
      </w:pPr>
      <w:r>
        <w:tab/>
        <w:t xml:space="preserve">am </w:t>
      </w:r>
      <w:hyperlink r:id="rId2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6EEC8C44" w:rsidR="00403D37" w:rsidRPr="00BF0906" w:rsidRDefault="00403D37" w:rsidP="00403D37">
      <w:pPr>
        <w:pStyle w:val="AmdtsEntries"/>
      </w:pPr>
      <w:r>
        <w:t>pt 2.4 hdg</w:t>
      </w:r>
      <w:r>
        <w:tab/>
        <w:t xml:space="preserve">ins </w:t>
      </w:r>
      <w:hyperlink r:id="rId2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0F4E3A96" w:rsidR="00403D37" w:rsidRPr="00BF0906" w:rsidRDefault="00403D37" w:rsidP="00403D37">
      <w:pPr>
        <w:pStyle w:val="AmdtsEntries"/>
      </w:pPr>
      <w:r>
        <w:t>div 2.4.1 hdg</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3ABF8073" w:rsidR="00403D37" w:rsidRPr="00BF0906" w:rsidRDefault="00403D37" w:rsidP="00403D37">
      <w:pPr>
        <w:pStyle w:val="AmdtsEntries"/>
      </w:pPr>
      <w:r>
        <w:t>s 13A</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6A8228CE"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0BD1E7D1" w:rsidR="00403D37" w:rsidRPr="00BF0906" w:rsidRDefault="00403D37" w:rsidP="00403D37">
      <w:pPr>
        <w:pStyle w:val="AmdtsEntries"/>
      </w:pPr>
      <w:r>
        <w:t>s 13B</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lastRenderedPageBreak/>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1E592CC0" w:rsidR="00403D37" w:rsidRPr="00BF0906" w:rsidRDefault="00403D37" w:rsidP="00403D37">
      <w:pPr>
        <w:pStyle w:val="AmdtsEntries"/>
      </w:pPr>
      <w:r>
        <w:t>s 13C</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23396E97" w:rsidR="00403D37" w:rsidRPr="00BF0906" w:rsidRDefault="00403D37" w:rsidP="00403D37">
      <w:pPr>
        <w:pStyle w:val="AmdtsEntries"/>
      </w:pPr>
      <w:r>
        <w:t>div 2.4.2 hdg</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5A859912" w:rsidR="00403D37" w:rsidRDefault="00403D37" w:rsidP="00403D37">
      <w:pPr>
        <w:pStyle w:val="AmdtsEntries"/>
      </w:pPr>
      <w:r>
        <w:t>s 13D</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6C6BA0C2" w:rsidR="00703FD3" w:rsidRPr="00BF0906" w:rsidRDefault="00703FD3" w:rsidP="00703FD3">
      <w:pPr>
        <w:pStyle w:val="AmdtsEntries"/>
      </w:pPr>
      <w:r>
        <w:tab/>
        <w:t xml:space="preserve">am </w:t>
      </w:r>
      <w:hyperlink r:id="rId2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2DF58C5F" w:rsidR="00967E58" w:rsidRPr="00967E58" w:rsidRDefault="00967E58" w:rsidP="006E0C68">
      <w:pPr>
        <w:pStyle w:val="AmdtsEntries"/>
        <w:keepNext/>
      </w:pPr>
      <w:r>
        <w:t>s 14</w:t>
      </w:r>
      <w:r>
        <w:tab/>
        <w:t xml:space="preserve">sub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4B7EB6D1"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23B809CB" w:rsidR="00DA33E5" w:rsidRDefault="00DA33E5" w:rsidP="00E57A1D">
      <w:pPr>
        <w:pStyle w:val="AmdtsEntries"/>
        <w:keepNext/>
      </w:pPr>
      <w:r>
        <w:t>s 14A</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048B8D35"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4C57EFDE" w:rsidR="00DA33E5" w:rsidRDefault="00DA33E5" w:rsidP="00DA33E5">
      <w:pPr>
        <w:pStyle w:val="AmdtsEntries"/>
      </w:pPr>
      <w:r>
        <w:t>s 14B</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7EE3B053" w:rsidR="00DA33E5" w:rsidRDefault="00DA33E5" w:rsidP="00DA33E5">
      <w:pPr>
        <w:pStyle w:val="AmdtsEntries"/>
      </w:pPr>
      <w:r>
        <w:t>s 14C</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4099B83E"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36C2A795" w:rsidR="00DA33E5" w:rsidRDefault="00DA33E5" w:rsidP="00E27722">
      <w:pPr>
        <w:pStyle w:val="AmdtsEntries"/>
        <w:keepNext/>
      </w:pPr>
      <w:r>
        <w:t>s 14D</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7AFB8874"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33981814" w:rsidR="00C2244F" w:rsidRPr="00967E58" w:rsidRDefault="00C2244F" w:rsidP="00C2244F">
      <w:pPr>
        <w:pStyle w:val="AmdtsEntries"/>
      </w:pPr>
      <w:r>
        <w:t>s 15</w:t>
      </w:r>
      <w:r>
        <w:tab/>
        <w:t xml:space="preserve">sub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7B4E8B75" w:rsidR="00C2244F" w:rsidRDefault="00C2244F" w:rsidP="00515B72">
      <w:pPr>
        <w:pStyle w:val="AmdtsEntries"/>
        <w:keepNext/>
      </w:pPr>
      <w:r>
        <w:t>s 15A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7C2D255D"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62E2341A" w:rsidR="00C2244F" w:rsidRDefault="00C2244F" w:rsidP="00C2244F">
      <w:pPr>
        <w:pStyle w:val="AmdtsEntries"/>
      </w:pPr>
      <w:r>
        <w:t>s 15B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5C9CF828" w:rsidR="00703FD3" w:rsidRPr="00BF0906" w:rsidRDefault="00703FD3" w:rsidP="00703FD3">
      <w:pPr>
        <w:pStyle w:val="AmdtsEntries"/>
      </w:pPr>
      <w:r>
        <w:tab/>
        <w:t xml:space="preserve">am </w:t>
      </w:r>
      <w:hyperlink r:id="rId2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6017F5A5" w:rsidR="00C2244F" w:rsidRPr="00BF0906" w:rsidRDefault="00C2244F" w:rsidP="00C2244F">
      <w:pPr>
        <w:pStyle w:val="AmdtsEntries"/>
      </w:pPr>
      <w:r>
        <w:t>div 2.4.3 hdg</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7E7DD2D6" w:rsidR="00C2244F" w:rsidRDefault="00C2244F" w:rsidP="00C2244F">
      <w:pPr>
        <w:pStyle w:val="AmdtsEntries"/>
      </w:pPr>
      <w:r>
        <w:t>s 15C</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0B7780DB" w:rsidR="00C2244F" w:rsidRDefault="00C2244F" w:rsidP="00C2244F">
      <w:pPr>
        <w:pStyle w:val="AmdtsEntries"/>
      </w:pPr>
      <w:r>
        <w:t>s 15D</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7A0A3503" w:rsidR="00CB0A71" w:rsidRPr="00967E58" w:rsidRDefault="00CB0A71" w:rsidP="00CB0A71">
      <w:pPr>
        <w:pStyle w:val="AmdtsEntries"/>
      </w:pPr>
      <w:r>
        <w:t>s 16</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lastRenderedPageBreak/>
        <w:t>Employment alternative—termination</w:t>
      </w:r>
    </w:p>
    <w:p w14:paraId="7B4C5BEA" w14:textId="5234C0E3" w:rsidR="00CB0A71" w:rsidRDefault="00CB0A71" w:rsidP="00CB0A71">
      <w:pPr>
        <w:pStyle w:val="AmdtsEntries"/>
      </w:pPr>
      <w:r>
        <w:t>s 16A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2CF32B5F" w:rsidR="00CB0A71" w:rsidRPr="00BF0906" w:rsidRDefault="00CB0A71" w:rsidP="00CB0A71">
      <w:pPr>
        <w:pStyle w:val="AmdtsEntries"/>
      </w:pPr>
      <w:r>
        <w:t>pt 2.5 hdg</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5E9F1DDA" w:rsidR="00CB0A71" w:rsidRDefault="00CB0A71" w:rsidP="00CB0A71">
      <w:pPr>
        <w:pStyle w:val="AmdtsEntries"/>
      </w:pPr>
      <w:r>
        <w:t>s 16B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22C8FFA6"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05F7ABCF" w:rsidR="00CB0A71" w:rsidRDefault="00CB0A71" w:rsidP="006E0C68">
      <w:pPr>
        <w:pStyle w:val="AmdtsEntries"/>
        <w:keepNext/>
      </w:pPr>
      <w:r>
        <w:t>s 16C</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13692C67" w:rsidR="00703FD3" w:rsidRPr="00BF0906" w:rsidRDefault="00703FD3" w:rsidP="00703FD3">
      <w:pPr>
        <w:pStyle w:val="AmdtsEntries"/>
      </w:pPr>
      <w:r>
        <w:tab/>
        <w:t xml:space="preserve">am </w:t>
      </w:r>
      <w:hyperlink r:id="rId2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5C5FDC60" w:rsidR="00CB0A71" w:rsidRDefault="00CB0A71" w:rsidP="00E57A1D">
      <w:pPr>
        <w:pStyle w:val="AmdtsEntries"/>
        <w:keepNext/>
      </w:pPr>
      <w:r>
        <w:t>s 16D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6FD883D2" w:rsidR="0080671E" w:rsidRPr="00BF0906" w:rsidRDefault="0080671E" w:rsidP="0080671E">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7B1DA2E5" w:rsidR="00893802" w:rsidRDefault="00893802">
      <w:pPr>
        <w:pStyle w:val="AmdtsEntries"/>
      </w:pPr>
      <w:r>
        <w:t>s 17</w:t>
      </w:r>
      <w:r>
        <w:tab/>
        <w:t xml:space="preserve">am </w:t>
      </w:r>
      <w:hyperlink r:id="rId2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6B1F28C7" w:rsidR="00E436B0" w:rsidRDefault="00E436B0">
      <w:pPr>
        <w:pStyle w:val="AmdtsEntries"/>
      </w:pPr>
      <w:r>
        <w:tab/>
        <w:t xml:space="preserve">sub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4599D155" w:rsidR="0080671E" w:rsidRPr="00BF0906" w:rsidRDefault="0080671E" w:rsidP="0080671E">
      <w:pPr>
        <w:pStyle w:val="AmdtsEntries"/>
      </w:pP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66118143" w:rsidR="00E436B0" w:rsidRPr="00BF0906" w:rsidRDefault="00E436B0" w:rsidP="00E436B0">
      <w:pPr>
        <w:pStyle w:val="AmdtsEntries"/>
      </w:pPr>
      <w:r>
        <w:t>pt 2.6 hdg</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2843275B" w:rsidR="00E436B0" w:rsidRDefault="00E436B0" w:rsidP="00E436B0">
      <w:pPr>
        <w:pStyle w:val="AmdtsEntries"/>
      </w:pPr>
      <w:r>
        <w:t>s 17A</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2BB8145B" w:rsidR="00EA7D11" w:rsidRPr="00EA7D11" w:rsidRDefault="00EA7D11" w:rsidP="00EA7D11">
      <w:pPr>
        <w:pStyle w:val="AmdtsEntries"/>
      </w:pPr>
      <w:r>
        <w:t>ch 2A hdg</w:t>
      </w:r>
      <w:r>
        <w:tab/>
        <w:t xml:space="preserve">ins </w:t>
      </w:r>
      <w:hyperlink r:id="rId278"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090EE2E5" w:rsidR="00A5680D" w:rsidRPr="00EA7D11" w:rsidRDefault="00A5680D" w:rsidP="00A5680D">
      <w:pPr>
        <w:pStyle w:val="AmdtsEntries"/>
      </w:pPr>
      <w:r>
        <w:t>pt 2A.1 hdg</w:t>
      </w:r>
      <w:r>
        <w:tab/>
        <w:t xml:space="preserve">ins </w:t>
      </w:r>
      <w:hyperlink r:id="rId279"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t xml:space="preserve">Meaning of </w:t>
      </w:r>
      <w:r w:rsidRPr="009F7310">
        <w:rPr>
          <w:rStyle w:val="charItals"/>
        </w:rPr>
        <w:t xml:space="preserve">unsafe or noncompliant </w:t>
      </w:r>
      <w:r w:rsidRPr="009F7310">
        <w:rPr>
          <w:color w:val="000000"/>
        </w:rPr>
        <w:t>behaviour—ch 2A</w:t>
      </w:r>
    </w:p>
    <w:p w14:paraId="674E9E54" w14:textId="2BC70A08" w:rsidR="00C2525F" w:rsidRPr="00EA7D11" w:rsidRDefault="00C2525F" w:rsidP="00C2525F">
      <w:pPr>
        <w:pStyle w:val="AmdtsEntries"/>
      </w:pPr>
      <w:r>
        <w:t>s 17B</w:t>
      </w:r>
      <w:r>
        <w:tab/>
        <w:t xml:space="preserve">ins </w:t>
      </w:r>
      <w:hyperlink r:id="rId280"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47BB405A" w:rsidR="00C2525F" w:rsidRDefault="00C2525F" w:rsidP="00C2525F">
      <w:pPr>
        <w:pStyle w:val="AmdtsEntries"/>
      </w:pPr>
      <w:r>
        <w:t>s 17C</w:t>
      </w:r>
      <w:r>
        <w:tab/>
        <w:t xml:space="preserve">ins </w:t>
      </w:r>
      <w:hyperlink r:id="rId281" w:tooltip="Education Amendment Act 2022" w:history="1">
        <w:r w:rsidRPr="0068777B">
          <w:rPr>
            <w:rStyle w:val="charCitHyperlinkAbbrev"/>
          </w:rPr>
          <w:t>A2022-10</w:t>
        </w:r>
      </w:hyperlink>
      <w:r>
        <w:t xml:space="preserve"> s 8</w:t>
      </w:r>
    </w:p>
    <w:p w14:paraId="6535D32E" w14:textId="2A4C1382"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82" w:tooltip="Education Amendment Act 2022" w:history="1">
        <w:r w:rsidRPr="0068777B">
          <w:rPr>
            <w:rStyle w:val="charCitHyperlinkAbbrev"/>
          </w:rPr>
          <w:t>A2022-10</w:t>
        </w:r>
      </w:hyperlink>
      <w:r>
        <w:t xml:space="preserve"> s 8</w:t>
      </w:r>
    </w:p>
    <w:p w14:paraId="14B06DD9" w14:textId="4B291825"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83" w:tooltip="Education Amendment Act 2022" w:history="1">
        <w:r w:rsidRPr="0068777B">
          <w:rPr>
            <w:rStyle w:val="charCitHyperlinkAbbrev"/>
          </w:rPr>
          <w:t>A2022-10</w:t>
        </w:r>
      </w:hyperlink>
      <w:r>
        <w:t xml:space="preserve"> s 8</w:t>
      </w:r>
    </w:p>
    <w:p w14:paraId="0CFC069C" w14:textId="704F8757"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84" w:tooltip="Education Amendment Act 2022" w:history="1">
        <w:r w:rsidRPr="0068777B">
          <w:rPr>
            <w:rStyle w:val="charCitHyperlinkAbbrev"/>
          </w:rPr>
          <w:t>A2022-10</w:t>
        </w:r>
      </w:hyperlink>
      <w:r>
        <w:t xml:space="preserve"> s 8</w:t>
      </w:r>
    </w:p>
    <w:p w14:paraId="57A0479A" w14:textId="6C2D933D"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85" w:tooltip="Education Amendment Act 2022" w:history="1">
        <w:r w:rsidRPr="0068777B">
          <w:rPr>
            <w:rStyle w:val="charCitHyperlinkAbbrev"/>
          </w:rPr>
          <w:t>A2022-10</w:t>
        </w:r>
      </w:hyperlink>
      <w:r>
        <w:t xml:space="preserve"> s 8</w:t>
      </w:r>
    </w:p>
    <w:p w14:paraId="377243D5" w14:textId="7ABC83E9"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86" w:tooltip="Education Amendment Act 2022" w:history="1">
        <w:r w:rsidRPr="0068777B">
          <w:rPr>
            <w:rStyle w:val="charCitHyperlinkAbbrev"/>
          </w:rPr>
          <w:t>A2022-10</w:t>
        </w:r>
      </w:hyperlink>
      <w:r>
        <w:t xml:space="preserve"> s 8</w:t>
      </w:r>
    </w:p>
    <w:p w14:paraId="22A91FF6" w14:textId="5E30E8FE"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87" w:tooltip="Education Amendment Act 2022" w:history="1">
        <w:r w:rsidRPr="0068777B">
          <w:rPr>
            <w:rStyle w:val="charCitHyperlinkAbbrev"/>
          </w:rPr>
          <w:t>A2022-10</w:t>
        </w:r>
      </w:hyperlink>
      <w:r>
        <w:t xml:space="preserve"> s 8</w:t>
      </w:r>
    </w:p>
    <w:p w14:paraId="6909E8EC" w14:textId="336A6F2A"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88"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0ADF1614" w:rsidR="00B226E2" w:rsidRDefault="00B226E2" w:rsidP="00B226E2">
      <w:pPr>
        <w:pStyle w:val="AmdtsEntries"/>
      </w:pPr>
      <w:r>
        <w:t>s 17D</w:t>
      </w:r>
      <w:r>
        <w:tab/>
        <w:t xml:space="preserve">ins </w:t>
      </w:r>
      <w:hyperlink r:id="rId289"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6AFCD734" w:rsidR="00D946E5" w:rsidRDefault="00D946E5" w:rsidP="00D946E5">
      <w:pPr>
        <w:pStyle w:val="AmdtsEntries"/>
      </w:pPr>
      <w:r>
        <w:t>s 17E</w:t>
      </w:r>
      <w:r>
        <w:tab/>
        <w:t xml:space="preserve">ins </w:t>
      </w:r>
      <w:hyperlink r:id="rId290"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lastRenderedPageBreak/>
        <w:t>Notification not required in certain circumstances</w:t>
      </w:r>
    </w:p>
    <w:p w14:paraId="6286FD4A" w14:textId="16C194CA" w:rsidR="00D946E5" w:rsidRDefault="00D946E5" w:rsidP="00D946E5">
      <w:pPr>
        <w:pStyle w:val="AmdtsEntries"/>
      </w:pPr>
      <w:r>
        <w:t>s 17F</w:t>
      </w:r>
      <w:r>
        <w:tab/>
        <w:t xml:space="preserve">ins </w:t>
      </w:r>
      <w:hyperlink r:id="rId291"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0FBE36E2" w:rsidR="00D946E5" w:rsidRPr="00EA7D11" w:rsidRDefault="00D946E5" w:rsidP="00D946E5">
      <w:pPr>
        <w:pStyle w:val="AmdtsEntries"/>
      </w:pPr>
      <w:r>
        <w:t>pt 2A.2 hdg</w:t>
      </w:r>
      <w:r>
        <w:tab/>
        <w:t xml:space="preserve">ins </w:t>
      </w:r>
      <w:hyperlink r:id="rId292"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781F0A21" w:rsidR="008F1D43" w:rsidRDefault="008F1D43" w:rsidP="008F1D43">
      <w:pPr>
        <w:pStyle w:val="AmdtsEntries"/>
      </w:pPr>
      <w:r>
        <w:t>s 17G</w:t>
      </w:r>
      <w:r>
        <w:tab/>
        <w:t xml:space="preserve">ins </w:t>
      </w:r>
      <w:hyperlink r:id="rId293"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4A952577" w:rsidR="008F1D43" w:rsidRDefault="008F1D43" w:rsidP="008F1D43">
      <w:pPr>
        <w:pStyle w:val="AmdtsEntries"/>
      </w:pPr>
      <w:r>
        <w:t>s 17H</w:t>
      </w:r>
      <w:r>
        <w:tab/>
        <w:t xml:space="preserve">ins </w:t>
      </w:r>
      <w:hyperlink r:id="rId294"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47CB5908" w:rsidR="008F1D43" w:rsidRDefault="008F1D43" w:rsidP="008F1D43">
      <w:pPr>
        <w:pStyle w:val="AmdtsEntries"/>
      </w:pPr>
      <w:r>
        <w:t>s 17I</w:t>
      </w:r>
      <w:r>
        <w:tab/>
        <w:t xml:space="preserve">ins </w:t>
      </w:r>
      <w:hyperlink r:id="rId295"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6D0A7B4E" w:rsidR="008F1D43" w:rsidRDefault="008F1D43" w:rsidP="008F1D43">
      <w:pPr>
        <w:pStyle w:val="AmdtsEntries"/>
      </w:pPr>
      <w:r>
        <w:t>s 17J</w:t>
      </w:r>
      <w:r>
        <w:tab/>
        <w:t xml:space="preserve">ins </w:t>
      </w:r>
      <w:hyperlink r:id="rId296"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38E1C9E2" w:rsidR="006F4371" w:rsidRDefault="006F4371" w:rsidP="006F4371">
      <w:pPr>
        <w:pStyle w:val="AmdtsEntries"/>
      </w:pPr>
      <w:r>
        <w:t>s 17K</w:t>
      </w:r>
      <w:r>
        <w:tab/>
        <w:t xml:space="preserve">ins </w:t>
      </w:r>
      <w:hyperlink r:id="rId297"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3A30700B" w:rsidR="006F4371" w:rsidRDefault="006F4371" w:rsidP="006F4371">
      <w:pPr>
        <w:pStyle w:val="AmdtsEntries"/>
      </w:pPr>
      <w:r>
        <w:t>s 17L</w:t>
      </w:r>
      <w:r>
        <w:tab/>
        <w:t xml:space="preserve">ins </w:t>
      </w:r>
      <w:hyperlink r:id="rId298"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1AA3C3AA" w:rsidR="006F4371" w:rsidRDefault="006F4371" w:rsidP="006F4371">
      <w:pPr>
        <w:pStyle w:val="AmdtsEntries"/>
      </w:pPr>
      <w:r>
        <w:t>s 17M</w:t>
      </w:r>
      <w:r>
        <w:tab/>
        <w:t xml:space="preserve">ins </w:t>
      </w:r>
      <w:hyperlink r:id="rId299"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738EA80C" w:rsidR="006F4371" w:rsidRDefault="006F4371" w:rsidP="006F4371">
      <w:pPr>
        <w:pStyle w:val="AmdtsEntries"/>
      </w:pPr>
      <w:r>
        <w:t>s 17N</w:t>
      </w:r>
      <w:r>
        <w:tab/>
        <w:t xml:space="preserve">ins </w:t>
      </w:r>
      <w:hyperlink r:id="rId300" w:tooltip="Education Amendment Act 2022" w:history="1">
        <w:r w:rsidRPr="0068777B">
          <w:rPr>
            <w:rStyle w:val="charCitHyperlinkAbbrev"/>
          </w:rPr>
          <w:t>A2022-10</w:t>
        </w:r>
      </w:hyperlink>
      <w:r>
        <w:t xml:space="preserve"> s 8</w:t>
      </w:r>
    </w:p>
    <w:p w14:paraId="69A58989" w14:textId="672CBE12" w:rsidR="006F4371" w:rsidRDefault="006F4371" w:rsidP="006F4371">
      <w:pPr>
        <w:pStyle w:val="AmdtsEntryHd"/>
        <w:rPr>
          <w:color w:val="000000"/>
        </w:rPr>
      </w:pPr>
      <w:r w:rsidRPr="009F7310">
        <w:rPr>
          <w:color w:val="000000"/>
        </w:rPr>
        <w:t>Suspension—government and Catholic system schools—delegation</w:t>
      </w:r>
    </w:p>
    <w:p w14:paraId="0E9A4D0D" w14:textId="08109BD6" w:rsidR="006F4371" w:rsidRDefault="006F4371" w:rsidP="006F4371">
      <w:pPr>
        <w:pStyle w:val="AmdtsEntries"/>
      </w:pPr>
      <w:r>
        <w:t>s 17O</w:t>
      </w:r>
      <w:r>
        <w:tab/>
        <w:t xml:space="preserve">ins </w:t>
      </w:r>
      <w:hyperlink r:id="rId301" w:tooltip="Education Amendment Act 2022" w:history="1">
        <w:r w:rsidRPr="0068777B">
          <w:rPr>
            <w:rStyle w:val="charCitHyperlinkAbbrev"/>
          </w:rPr>
          <w:t>A2022-10</w:t>
        </w:r>
      </w:hyperlink>
      <w:r>
        <w:t xml:space="preserve"> s 8</w:t>
      </w:r>
    </w:p>
    <w:p w14:paraId="41924A8B" w14:textId="18406409" w:rsidR="00CD3F9F" w:rsidRDefault="00CD3F9F" w:rsidP="00CD3F9F">
      <w:pPr>
        <w:pStyle w:val="AmdtsEntryHd"/>
        <w:rPr>
          <w:color w:val="000000"/>
        </w:rPr>
      </w:pPr>
      <w:r w:rsidRPr="009F7310">
        <w:rPr>
          <w:color w:val="000000"/>
        </w:rPr>
        <w:t>Transfers between government schools</w:t>
      </w:r>
    </w:p>
    <w:p w14:paraId="2442973B" w14:textId="5E17C29B" w:rsidR="00CD3F9F" w:rsidRPr="00EA7D11" w:rsidRDefault="00CD3F9F" w:rsidP="00CD3F9F">
      <w:pPr>
        <w:pStyle w:val="AmdtsEntries"/>
      </w:pPr>
      <w:r>
        <w:t>pt 2A.3 hdg</w:t>
      </w:r>
      <w:r>
        <w:tab/>
        <w:t xml:space="preserve">ins </w:t>
      </w:r>
      <w:hyperlink r:id="rId302"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7E2923C7" w:rsidR="00CD3F9F" w:rsidRDefault="00CD3F9F" w:rsidP="00CD3F9F">
      <w:pPr>
        <w:pStyle w:val="AmdtsEntries"/>
      </w:pPr>
      <w:r>
        <w:t>s 17P</w:t>
      </w:r>
      <w:r>
        <w:tab/>
        <w:t xml:space="preserve">ins </w:t>
      </w:r>
      <w:hyperlink r:id="rId303"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5E5F85EC" w:rsidR="00CD3F9F" w:rsidRDefault="00CD3F9F" w:rsidP="00CD3F9F">
      <w:pPr>
        <w:pStyle w:val="AmdtsEntries"/>
      </w:pPr>
      <w:r>
        <w:t>s 17Q</w:t>
      </w:r>
      <w:r>
        <w:tab/>
        <w:t xml:space="preserve">ins </w:t>
      </w:r>
      <w:hyperlink r:id="rId304"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7C68E7ED" w:rsidR="00554349" w:rsidRDefault="00554349" w:rsidP="00554349">
      <w:pPr>
        <w:pStyle w:val="AmdtsEntries"/>
      </w:pPr>
      <w:r>
        <w:t>s 17R</w:t>
      </w:r>
      <w:r>
        <w:tab/>
        <w:t xml:space="preserve">ins </w:t>
      </w:r>
      <w:hyperlink r:id="rId305"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276423BA" w:rsidR="00554349" w:rsidRDefault="00554349" w:rsidP="00554349">
      <w:pPr>
        <w:pStyle w:val="AmdtsEntries"/>
      </w:pPr>
      <w:r>
        <w:t>s 17S</w:t>
      </w:r>
      <w:r>
        <w:tab/>
        <w:t xml:space="preserve">ins </w:t>
      </w:r>
      <w:hyperlink r:id="rId306"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79F17F0D" w:rsidR="00554349" w:rsidRDefault="00554349" w:rsidP="00554349">
      <w:pPr>
        <w:pStyle w:val="AmdtsEntries"/>
      </w:pPr>
      <w:r>
        <w:t>s 17T</w:t>
      </w:r>
      <w:r>
        <w:tab/>
        <w:t xml:space="preserve">ins </w:t>
      </w:r>
      <w:hyperlink r:id="rId307"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6F96F18A" w:rsidR="0018009F" w:rsidRPr="00EA7D11" w:rsidRDefault="0018009F" w:rsidP="0018009F">
      <w:pPr>
        <w:pStyle w:val="AmdtsEntries"/>
      </w:pPr>
      <w:r>
        <w:t>pt 2A.4 hdg</w:t>
      </w:r>
      <w:r>
        <w:tab/>
        <w:t xml:space="preserve">ins </w:t>
      </w:r>
      <w:hyperlink r:id="rId308"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lastRenderedPageBreak/>
        <w:t>Expulsion</w:t>
      </w:r>
    </w:p>
    <w:p w14:paraId="4A98383F" w14:textId="4E24F768" w:rsidR="0018009F" w:rsidRDefault="0018009F" w:rsidP="0018009F">
      <w:pPr>
        <w:pStyle w:val="AmdtsEntries"/>
      </w:pPr>
      <w:r>
        <w:t>s 17U</w:t>
      </w:r>
      <w:r>
        <w:tab/>
        <w:t xml:space="preserve">ins </w:t>
      </w:r>
      <w:hyperlink r:id="rId309"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1B510791" w:rsidR="0018009F" w:rsidRDefault="0018009F" w:rsidP="0018009F">
      <w:pPr>
        <w:pStyle w:val="AmdtsEntries"/>
      </w:pPr>
      <w:r>
        <w:t>s 17V</w:t>
      </w:r>
      <w:r>
        <w:tab/>
        <w:t xml:space="preserve">ins </w:t>
      </w:r>
      <w:hyperlink r:id="rId310"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1141D860" w:rsidR="0018009F" w:rsidRDefault="0018009F" w:rsidP="0018009F">
      <w:pPr>
        <w:pStyle w:val="AmdtsEntries"/>
      </w:pPr>
      <w:r>
        <w:t>s 17W</w:t>
      </w:r>
      <w:r>
        <w:tab/>
        <w:t xml:space="preserve">ins </w:t>
      </w:r>
      <w:hyperlink r:id="rId311"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4DEC3B80" w:rsidR="0018009F" w:rsidRDefault="0018009F" w:rsidP="0018009F">
      <w:pPr>
        <w:pStyle w:val="AmdtsEntries"/>
      </w:pPr>
      <w:r>
        <w:t>s 17X</w:t>
      </w:r>
      <w:r>
        <w:tab/>
        <w:t xml:space="preserve">ins </w:t>
      </w:r>
      <w:hyperlink r:id="rId312"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5235536E" w:rsidR="0018009F" w:rsidRDefault="0018009F" w:rsidP="0018009F">
      <w:pPr>
        <w:pStyle w:val="AmdtsEntries"/>
      </w:pPr>
      <w:r>
        <w:t>s 17Y</w:t>
      </w:r>
      <w:r>
        <w:tab/>
        <w:t xml:space="preserve">ins </w:t>
      </w:r>
      <w:hyperlink r:id="rId313"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2A2E6CC3" w:rsidR="0018009F" w:rsidRPr="00EA7D11" w:rsidRDefault="0018009F" w:rsidP="0018009F">
      <w:pPr>
        <w:pStyle w:val="AmdtsEntries"/>
      </w:pPr>
      <w:r>
        <w:t>pt 2A.5 hdg</w:t>
      </w:r>
      <w:r>
        <w:tab/>
        <w:t xml:space="preserve">ins </w:t>
      </w:r>
      <w:hyperlink r:id="rId314"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2E11147E" w:rsidR="00031A23" w:rsidRPr="00EA7D11" w:rsidRDefault="00031A23" w:rsidP="00031A23">
      <w:pPr>
        <w:pStyle w:val="AmdtsEntries"/>
      </w:pPr>
      <w:r>
        <w:t>div 2A.5.1 hdg</w:t>
      </w:r>
      <w:r>
        <w:tab/>
        <w:t xml:space="preserve">ins </w:t>
      </w:r>
      <w:hyperlink r:id="rId315"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5A55ACD9" w:rsidR="00031A23" w:rsidRDefault="00031A23" w:rsidP="00031A23">
      <w:pPr>
        <w:pStyle w:val="AmdtsEntries"/>
      </w:pPr>
      <w:r>
        <w:t>s 17Z</w:t>
      </w:r>
      <w:r>
        <w:tab/>
        <w:t xml:space="preserve">ins </w:t>
      </w:r>
      <w:hyperlink r:id="rId316"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3C7BD49E" w:rsidR="00031A23" w:rsidRDefault="00031A23" w:rsidP="00031A23">
      <w:pPr>
        <w:pStyle w:val="AmdtsEntries"/>
      </w:pPr>
      <w:r>
        <w:t>s 17ZA</w:t>
      </w:r>
      <w:r>
        <w:tab/>
        <w:t xml:space="preserve">ins </w:t>
      </w:r>
      <w:hyperlink r:id="rId317"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755994E7" w:rsidR="00031A23" w:rsidRDefault="00031A23" w:rsidP="00031A23">
      <w:pPr>
        <w:pStyle w:val="AmdtsEntries"/>
      </w:pPr>
      <w:r>
        <w:t>s 17ZB</w:t>
      </w:r>
      <w:r>
        <w:tab/>
        <w:t xml:space="preserve">ins </w:t>
      </w:r>
      <w:hyperlink r:id="rId318"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3C4EA953" w:rsidR="00031A23" w:rsidRDefault="00031A23" w:rsidP="00031A23">
      <w:pPr>
        <w:pStyle w:val="AmdtsEntries"/>
      </w:pPr>
      <w:r>
        <w:t>s 17ZC</w:t>
      </w:r>
      <w:r>
        <w:tab/>
        <w:t xml:space="preserve">ins </w:t>
      </w:r>
      <w:hyperlink r:id="rId319"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t>Exclusion—government schools—involving student and parents</w:t>
      </w:r>
    </w:p>
    <w:p w14:paraId="06435014" w14:textId="3419E1FA" w:rsidR="00402B42" w:rsidRDefault="00402B42" w:rsidP="00402B42">
      <w:pPr>
        <w:pStyle w:val="AmdtsEntries"/>
      </w:pPr>
      <w:r>
        <w:t>s 17ZD</w:t>
      </w:r>
      <w:r>
        <w:tab/>
        <w:t xml:space="preserve">ins </w:t>
      </w:r>
      <w:hyperlink r:id="rId320"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562944A9" w:rsidR="00402B42" w:rsidRDefault="00402B42" w:rsidP="00402B42">
      <w:pPr>
        <w:pStyle w:val="AmdtsEntries"/>
      </w:pPr>
      <w:r>
        <w:t>s 17ZE</w:t>
      </w:r>
      <w:r>
        <w:tab/>
        <w:t xml:space="preserve">ins </w:t>
      </w:r>
      <w:hyperlink r:id="rId321"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7EEB8D8E" w:rsidR="00BD6D32" w:rsidRPr="00EA7D11" w:rsidRDefault="00BD6D32" w:rsidP="00BD6D32">
      <w:pPr>
        <w:pStyle w:val="AmdtsEntries"/>
      </w:pPr>
      <w:r>
        <w:t>div 2A.5.2 hdg</w:t>
      </w:r>
      <w:r>
        <w:tab/>
        <w:t xml:space="preserve">ins </w:t>
      </w:r>
      <w:hyperlink r:id="rId322"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5002623C" w:rsidR="00BD6D32" w:rsidRDefault="00BD6D32" w:rsidP="00BD6D32">
      <w:pPr>
        <w:pStyle w:val="AmdtsEntries"/>
      </w:pPr>
      <w:r>
        <w:t>s 17ZF</w:t>
      </w:r>
      <w:r>
        <w:tab/>
        <w:t xml:space="preserve">ins </w:t>
      </w:r>
      <w:hyperlink r:id="rId323"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60740030" w:rsidR="00BD6D32" w:rsidRDefault="00BD6D32" w:rsidP="00BD6D32">
      <w:pPr>
        <w:pStyle w:val="AmdtsEntries"/>
      </w:pPr>
      <w:r>
        <w:t>s 17ZG</w:t>
      </w:r>
      <w:r>
        <w:tab/>
        <w:t xml:space="preserve">ins </w:t>
      </w:r>
      <w:hyperlink r:id="rId324"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4EFD9BF3" w:rsidR="00BD6D32" w:rsidRDefault="00BD6D32" w:rsidP="00BD6D32">
      <w:pPr>
        <w:pStyle w:val="AmdtsEntries"/>
      </w:pPr>
      <w:r>
        <w:t>s 17ZH</w:t>
      </w:r>
      <w:r>
        <w:tab/>
        <w:t xml:space="preserve">ins </w:t>
      </w:r>
      <w:hyperlink r:id="rId325"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31DED499" w:rsidR="00BD6D32" w:rsidRDefault="00BD6D32" w:rsidP="00BD6D32">
      <w:pPr>
        <w:pStyle w:val="AmdtsEntries"/>
      </w:pPr>
      <w:r>
        <w:t>s 17ZI</w:t>
      </w:r>
      <w:r>
        <w:tab/>
        <w:t xml:space="preserve">ins </w:t>
      </w:r>
      <w:hyperlink r:id="rId326"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lastRenderedPageBreak/>
        <w:t>Exclusion—Catholic system schools—counselling</w:t>
      </w:r>
    </w:p>
    <w:p w14:paraId="0672D0DF" w14:textId="1A5B9FB9" w:rsidR="00BD6D32" w:rsidRDefault="00BD6D32" w:rsidP="00BD6D32">
      <w:pPr>
        <w:pStyle w:val="AmdtsEntries"/>
      </w:pPr>
      <w:r>
        <w:t>s 17ZJ</w:t>
      </w:r>
      <w:r>
        <w:tab/>
        <w:t xml:space="preserve">ins </w:t>
      </w:r>
      <w:hyperlink r:id="rId327"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729282D4" w:rsidR="00893802" w:rsidRDefault="00893802">
      <w:pPr>
        <w:pStyle w:val="AmdtsEntries"/>
      </w:pPr>
      <w:r>
        <w:t>s 18</w:t>
      </w:r>
      <w:r>
        <w:tab/>
        <w:t xml:space="preserve">am </w:t>
      </w:r>
      <w:hyperlink r:id="rId3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30AD9F46" w:rsidR="00893802" w:rsidRDefault="00893802">
      <w:pPr>
        <w:pStyle w:val="AmdtsEntries"/>
      </w:pPr>
      <w:r>
        <w:t>s 20</w:t>
      </w:r>
      <w:r>
        <w:tab/>
        <w:t xml:space="preserve">am </w:t>
      </w:r>
      <w:hyperlink r:id="rId329"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3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31"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32"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3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34"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6F816E22" w:rsidR="00C65529" w:rsidRDefault="00C65529" w:rsidP="00C65529">
      <w:pPr>
        <w:pStyle w:val="AmdtsEntries"/>
      </w:pPr>
      <w:r>
        <w:t>s 20A</w:t>
      </w:r>
      <w:r>
        <w:tab/>
        <w:t xml:space="preserve">ins </w:t>
      </w:r>
      <w:hyperlink r:id="rId335"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4DAFA89B" w:rsidR="009C106E" w:rsidRPr="00C65529" w:rsidRDefault="009C106E" w:rsidP="00C65529">
      <w:pPr>
        <w:pStyle w:val="AmdtsEntries"/>
      </w:pPr>
      <w:r>
        <w:tab/>
        <w:t xml:space="preserve">am </w:t>
      </w:r>
      <w:hyperlink r:id="rId336"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5B7428CF" w:rsidR="000B556A" w:rsidRDefault="000B556A" w:rsidP="00C65529">
      <w:pPr>
        <w:pStyle w:val="AmdtsEntries"/>
      </w:pPr>
      <w:r>
        <w:t>s 20B hdg</w:t>
      </w:r>
      <w:r>
        <w:tab/>
        <w:t xml:space="preserve">sub </w:t>
      </w:r>
      <w:hyperlink r:id="rId337" w:tooltip="Education Amendment Act 2022" w:history="1">
        <w:r w:rsidRPr="0068777B">
          <w:rPr>
            <w:rStyle w:val="charCitHyperlinkAbbrev"/>
          </w:rPr>
          <w:t>A2022-10</w:t>
        </w:r>
      </w:hyperlink>
      <w:r>
        <w:t xml:space="preserve"> s 27</w:t>
      </w:r>
    </w:p>
    <w:p w14:paraId="5A1922E7" w14:textId="641324F8" w:rsidR="00C65529" w:rsidRDefault="00C65529" w:rsidP="00C65529">
      <w:pPr>
        <w:pStyle w:val="AmdtsEntries"/>
      </w:pPr>
      <w:r>
        <w:t>s 20B</w:t>
      </w:r>
      <w:r>
        <w:tab/>
        <w:t xml:space="preserve">ins </w:t>
      </w:r>
      <w:hyperlink r:id="rId338"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7A7A1135" w:rsidR="00A12929" w:rsidRPr="00C65529" w:rsidRDefault="00A12929" w:rsidP="00C65529">
      <w:pPr>
        <w:pStyle w:val="AmdtsEntries"/>
      </w:pPr>
      <w:r>
        <w:tab/>
        <w:t xml:space="preserve">am </w:t>
      </w:r>
      <w:hyperlink r:id="rId339" w:tooltip="Education Amendment Act 2022" w:history="1">
        <w:r w:rsidRPr="0068777B">
          <w:rPr>
            <w:rStyle w:val="charCitHyperlinkAbbrev"/>
          </w:rPr>
          <w:t>A2022-10</w:t>
        </w:r>
      </w:hyperlink>
      <w:r>
        <w:t xml:space="preserve"> s 28</w:t>
      </w:r>
    </w:p>
    <w:p w14:paraId="115CDC53" w14:textId="77777777" w:rsidR="0080671E" w:rsidRDefault="0080671E">
      <w:pPr>
        <w:pStyle w:val="AmdtsEntryHd"/>
      </w:pPr>
      <w:r>
        <w:t>Operation of government schools</w:t>
      </w:r>
    </w:p>
    <w:p w14:paraId="327D1EEA" w14:textId="37FEF094" w:rsidR="0080671E" w:rsidRPr="0080671E" w:rsidRDefault="0080671E" w:rsidP="0080671E">
      <w:pPr>
        <w:pStyle w:val="AmdtsEntries"/>
      </w:pPr>
      <w:r>
        <w:t>s 21</w:t>
      </w:r>
      <w:r>
        <w:tab/>
        <w:t xml:space="preserve">am </w:t>
      </w:r>
      <w:hyperlink r:id="rId3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41"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42"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49C945F1" w:rsidR="0080671E" w:rsidRPr="00197ED8" w:rsidRDefault="0080671E" w:rsidP="0080671E">
      <w:pPr>
        <w:pStyle w:val="AmdtsEntries"/>
      </w:pPr>
      <w:r>
        <w:t>s 22</w:t>
      </w:r>
      <w:r>
        <w:tab/>
        <w:t xml:space="preserve">am </w:t>
      </w:r>
      <w:hyperlink r:id="rId3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44"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415143F8" w:rsidR="0080671E" w:rsidRPr="0080671E" w:rsidRDefault="0080671E" w:rsidP="0080671E">
      <w:pPr>
        <w:pStyle w:val="AmdtsEntries"/>
      </w:pPr>
      <w:r>
        <w:t>s 23</w:t>
      </w:r>
      <w:r>
        <w:tab/>
        <w:t xml:space="preserve">am </w:t>
      </w:r>
      <w:hyperlink r:id="rId3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2AB6AFA8" w:rsidR="0080671E" w:rsidRPr="0080671E" w:rsidRDefault="0080671E" w:rsidP="0080671E">
      <w:pPr>
        <w:pStyle w:val="AmdtsEntries"/>
      </w:pPr>
      <w:r>
        <w:t>s 24</w:t>
      </w:r>
      <w:r>
        <w:tab/>
        <w:t xml:space="preserve">am </w:t>
      </w:r>
      <w:hyperlink r:id="rId3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13E9EFB1" w:rsidR="00893802" w:rsidRDefault="00893802">
      <w:pPr>
        <w:pStyle w:val="AmdtsEntries"/>
      </w:pPr>
      <w:r>
        <w:t>s 25</w:t>
      </w:r>
      <w:r>
        <w:tab/>
        <w:t xml:space="preserve">am </w:t>
      </w:r>
      <w:hyperlink r:id="rId3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1F888A3D" w:rsidR="005D3A73" w:rsidRPr="005D3A73" w:rsidRDefault="005D3A73" w:rsidP="005D3A73">
      <w:pPr>
        <w:pStyle w:val="AmdtsEntries"/>
      </w:pPr>
      <w:r>
        <w:t>s 26</w:t>
      </w:r>
      <w:r>
        <w:tab/>
        <w:t xml:space="preserve">am </w:t>
      </w:r>
      <w:hyperlink r:id="rId348"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49"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364E314D" w:rsidR="00893802" w:rsidRDefault="00893802">
      <w:pPr>
        <w:pStyle w:val="AmdtsEntries"/>
      </w:pPr>
      <w:r>
        <w:t>s 27</w:t>
      </w:r>
      <w:r>
        <w:tab/>
        <w:t xml:space="preserve">am </w:t>
      </w:r>
      <w:hyperlink r:id="rId3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7D5FB7D6" w:rsidR="00893802" w:rsidRDefault="00893802">
      <w:pPr>
        <w:pStyle w:val="AmdtsEntries"/>
      </w:pPr>
      <w:r>
        <w:t>s 29</w:t>
      </w:r>
      <w:r>
        <w:tab/>
        <w:t xml:space="preserve">am </w:t>
      </w:r>
      <w:hyperlink r:id="rId3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0B94E122" w:rsidR="00893802" w:rsidRDefault="00893802">
      <w:pPr>
        <w:pStyle w:val="AmdtsEntries"/>
      </w:pPr>
      <w:r>
        <w:t>s 30</w:t>
      </w:r>
      <w:r>
        <w:tab/>
        <w:t xml:space="preserve">am </w:t>
      </w:r>
      <w:hyperlink r:id="rId3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76DDD224" w:rsidR="00893802" w:rsidRDefault="00893802">
      <w:pPr>
        <w:pStyle w:val="AmdtsEntries"/>
      </w:pPr>
      <w:r>
        <w:t>s 31 hdg</w:t>
      </w:r>
      <w:r>
        <w:tab/>
        <w:t xml:space="preserve">am </w:t>
      </w:r>
      <w:hyperlink r:id="rId3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6884DADB" w:rsidR="00893802" w:rsidRDefault="00893802">
      <w:pPr>
        <w:pStyle w:val="AmdtsEntries"/>
      </w:pPr>
      <w:r>
        <w:t>s 31</w:t>
      </w:r>
      <w:r>
        <w:tab/>
        <w:t xml:space="preserve">am </w:t>
      </w:r>
      <w:hyperlink r:id="rId3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57"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lastRenderedPageBreak/>
        <w:t>Keeping records of enrolment and attendances for government schools</w:t>
      </w:r>
    </w:p>
    <w:p w14:paraId="5DE7134D" w14:textId="0F47AD5B" w:rsidR="00893802" w:rsidRDefault="00893802">
      <w:pPr>
        <w:pStyle w:val="AmdtsEntries"/>
      </w:pPr>
      <w:r>
        <w:t>s 33</w:t>
      </w:r>
      <w:r>
        <w:tab/>
        <w:t xml:space="preserve">am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4B0B0B40" w:rsidR="00893802" w:rsidRDefault="00893802">
      <w:pPr>
        <w:pStyle w:val="AmdtsEntries"/>
      </w:pPr>
      <w:r>
        <w:t>s 34</w:t>
      </w:r>
      <w:r>
        <w:tab/>
        <w:t xml:space="preserve">am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0CA8AC79" w:rsidR="00893802" w:rsidRDefault="00893802">
      <w:pPr>
        <w:pStyle w:val="AmdtsEntries"/>
      </w:pPr>
      <w:r>
        <w:t>s 35</w:t>
      </w:r>
      <w:r>
        <w:tab/>
        <w:t xml:space="preserve">am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61FD5439" w:rsidR="00893802" w:rsidRDefault="00893802" w:rsidP="000A3E9E">
      <w:pPr>
        <w:pStyle w:val="AmdtsEntries"/>
        <w:keepNext/>
      </w:pPr>
      <w:r>
        <w:t>s 36 hdg</w:t>
      </w:r>
      <w:r>
        <w:tab/>
        <w:t xml:space="preserve">am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24821913" w:rsidR="00893802" w:rsidRDefault="00893802">
      <w:pPr>
        <w:pStyle w:val="AmdtsEntries"/>
      </w:pPr>
      <w:r>
        <w:t>s 36</w:t>
      </w:r>
      <w:r>
        <w:tab/>
        <w:t xml:space="preserve">am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65"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211A5EC0" w:rsidR="00BD6D32" w:rsidRDefault="00BD6D32">
      <w:pPr>
        <w:pStyle w:val="AmdtsEntries"/>
      </w:pPr>
      <w:r>
        <w:tab/>
        <w:t xml:space="preserve">om </w:t>
      </w:r>
      <w:hyperlink r:id="rId367"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3B21A41E"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235A1C74"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1D02E961" w:rsidR="00B16DF7" w:rsidRDefault="00B16DF7">
      <w:pPr>
        <w:pStyle w:val="AmdtsEntries"/>
      </w:pPr>
      <w:r>
        <w:tab/>
        <w:t xml:space="preserve">def </w:t>
      </w:r>
      <w:r w:rsidRPr="001927F7">
        <w:rPr>
          <w:rStyle w:val="charBoldItals"/>
        </w:rPr>
        <w:t xml:space="preserve">school </w:t>
      </w:r>
      <w:r>
        <w:t xml:space="preserve">am </w:t>
      </w:r>
      <w:hyperlink r:id="rId37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4290C32C" w:rsidR="00B16DF7" w:rsidRPr="00B16DF7" w:rsidRDefault="00B16DF7" w:rsidP="00B16DF7">
      <w:pPr>
        <w:pStyle w:val="AmdtsEntries"/>
      </w:pPr>
      <w:r>
        <w:t>s 38</w:t>
      </w:r>
      <w:r>
        <w:tab/>
        <w:t xml:space="preserve">am </w:t>
      </w:r>
      <w:hyperlink r:id="rId37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68601B4C" w:rsidR="0080671E" w:rsidRPr="00197ED8" w:rsidRDefault="0080671E" w:rsidP="0080671E">
      <w:pPr>
        <w:pStyle w:val="AmdtsEntries"/>
      </w:pPr>
      <w:r>
        <w:t>s 39</w:t>
      </w:r>
      <w:r>
        <w:tab/>
        <w:t xml:space="preserve">am </w:t>
      </w:r>
      <w:hyperlink r:id="rId3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73"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72880627" w:rsidR="00893802" w:rsidRDefault="00893802">
      <w:pPr>
        <w:pStyle w:val="AmdtsEntries"/>
      </w:pPr>
      <w:r>
        <w:t>s 40</w:t>
      </w:r>
      <w:r>
        <w:tab/>
        <w:t xml:space="preserve">am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7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0D80DBD1" w:rsidR="00893802" w:rsidRDefault="00893802">
      <w:pPr>
        <w:pStyle w:val="AmdtsEntries"/>
      </w:pPr>
      <w:r>
        <w:t>s 41 hdg</w:t>
      </w:r>
      <w:r>
        <w:tab/>
        <w:t xml:space="preserve">sub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1C80F31E" w:rsidR="00893802" w:rsidRDefault="00893802">
      <w:pPr>
        <w:pStyle w:val="AmdtsEntries"/>
      </w:pPr>
      <w:r>
        <w:t>s 41</w:t>
      </w:r>
      <w:r>
        <w:tab/>
        <w:t xml:space="preserve">am </w:t>
      </w:r>
      <w:hyperlink r:id="rId3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0"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6379DADC" w:rsidR="00893802" w:rsidRDefault="00893802">
      <w:pPr>
        <w:pStyle w:val="AmdtsEntries"/>
      </w:pPr>
      <w:r>
        <w:t>s 42 hdg</w:t>
      </w:r>
      <w:r>
        <w:tab/>
        <w:t xml:space="preserve">sub </w:t>
      </w:r>
      <w:hyperlink r:id="rId3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7F209B85" w:rsidR="00893802" w:rsidRDefault="00893802">
      <w:pPr>
        <w:pStyle w:val="AmdtsEntries"/>
      </w:pPr>
      <w:r>
        <w:t>s 42</w:t>
      </w:r>
      <w:r>
        <w:tab/>
        <w:t xml:space="preserve">am </w:t>
      </w:r>
      <w:hyperlink r:id="rId382"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4"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5E0CF02C" w:rsidR="00893802" w:rsidRDefault="00893802">
      <w:pPr>
        <w:pStyle w:val="AmdtsEntries"/>
      </w:pPr>
      <w:r>
        <w:t>s 43 hdg</w:t>
      </w:r>
      <w:r>
        <w:tab/>
        <w:t xml:space="preserve">sub </w:t>
      </w:r>
      <w:hyperlink r:id="rId3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4E7A989D" w:rsidR="00893802" w:rsidRDefault="00893802">
      <w:pPr>
        <w:pStyle w:val="AmdtsEntries"/>
      </w:pPr>
      <w:r>
        <w:t>s 43</w:t>
      </w:r>
      <w:r>
        <w:tab/>
        <w:t xml:space="preserve">am </w:t>
      </w:r>
      <w:hyperlink r:id="rId3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8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69A25291" w:rsidR="00A57EFF" w:rsidRPr="0080671E" w:rsidRDefault="00A57EFF" w:rsidP="00A57EFF">
      <w:pPr>
        <w:pStyle w:val="AmdtsEntries"/>
      </w:pPr>
      <w:r>
        <w:t>s 44</w:t>
      </w:r>
      <w:r>
        <w:tab/>
        <w:t xml:space="preserve">am </w:t>
      </w:r>
      <w:hyperlink r:id="rId3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0FBE4772" w:rsidR="00A57EFF" w:rsidRPr="0080671E" w:rsidRDefault="00A57EFF" w:rsidP="00A57EFF">
      <w:pPr>
        <w:pStyle w:val="AmdtsEntries"/>
      </w:pPr>
      <w:r>
        <w:t>s 45</w:t>
      </w:r>
      <w:r>
        <w:tab/>
        <w:t xml:space="preserve">am </w:t>
      </w:r>
      <w:hyperlink r:id="rId3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2FEECA19" w:rsidR="00A57EFF" w:rsidRPr="0080671E" w:rsidRDefault="00A57EFF" w:rsidP="00A57EFF">
      <w:pPr>
        <w:pStyle w:val="AmdtsEntries"/>
      </w:pPr>
      <w:r>
        <w:t>s 46</w:t>
      </w:r>
      <w:r>
        <w:tab/>
        <w:t xml:space="preserve">am </w:t>
      </w:r>
      <w:hyperlink r:id="rId3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lastRenderedPageBreak/>
        <w:t>Time and place of meetings of school boards</w:t>
      </w:r>
    </w:p>
    <w:p w14:paraId="33284640" w14:textId="075544B7" w:rsidR="00A57EFF" w:rsidRPr="0080671E" w:rsidRDefault="00A57EFF" w:rsidP="00A57EFF">
      <w:pPr>
        <w:pStyle w:val="AmdtsEntries"/>
      </w:pPr>
      <w:r>
        <w:t>s 47</w:t>
      </w:r>
      <w:r>
        <w:tab/>
        <w:t xml:space="preserve">am </w:t>
      </w:r>
      <w:hyperlink r:id="rId3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6056DAB9" w:rsidR="00893802" w:rsidRDefault="00893802">
      <w:pPr>
        <w:pStyle w:val="AmdtsEntries"/>
      </w:pPr>
      <w:r>
        <w:t>s 48</w:t>
      </w:r>
      <w:r>
        <w:tab/>
        <w:t xml:space="preserve">am </w:t>
      </w:r>
      <w:hyperlink r:id="rId3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6B1F883B" w:rsidR="00A57EFF" w:rsidRPr="0080671E" w:rsidRDefault="00A57EFF" w:rsidP="00A57EFF">
      <w:pPr>
        <w:pStyle w:val="AmdtsEntries"/>
      </w:pPr>
      <w:r>
        <w:t>s 49</w:t>
      </w:r>
      <w:r>
        <w:tab/>
        <w:t xml:space="preserve">am </w:t>
      </w:r>
      <w:hyperlink r:id="rId3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09CF317C" w:rsidR="00893802" w:rsidRDefault="00893802">
      <w:pPr>
        <w:pStyle w:val="AmdtsEntries"/>
      </w:pPr>
      <w:r>
        <w:t>s 49A</w:t>
      </w:r>
      <w:r>
        <w:tab/>
        <w:t xml:space="preserve">(prev s 72) reloc and renum as s 49A </w:t>
      </w:r>
      <w:hyperlink r:id="rId3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5461A357" w:rsidR="005721D5" w:rsidRPr="0080671E" w:rsidRDefault="005721D5" w:rsidP="005721D5">
      <w:pPr>
        <w:pStyle w:val="AmdtsEntries"/>
      </w:pPr>
      <w:r>
        <w:t>s 50</w:t>
      </w:r>
      <w:r>
        <w:tab/>
        <w:t xml:space="preserve">am </w:t>
      </w:r>
      <w:hyperlink r:id="rId3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4D62B45C" w:rsidR="005721D5" w:rsidRPr="0080671E" w:rsidRDefault="005721D5" w:rsidP="005721D5">
      <w:pPr>
        <w:pStyle w:val="AmdtsEntries"/>
      </w:pPr>
      <w:r>
        <w:t>s 52</w:t>
      </w:r>
      <w:r>
        <w:tab/>
        <w:t xml:space="preserve">am </w:t>
      </w:r>
      <w:hyperlink r:id="rId3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9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58D47EEB" w:rsidR="00096B76" w:rsidRPr="00096B76" w:rsidRDefault="00096B76" w:rsidP="00096B76">
      <w:pPr>
        <w:pStyle w:val="AmdtsEntries"/>
      </w:pPr>
      <w:r>
        <w:t>pt 3.5 hdg</w:t>
      </w:r>
      <w:r>
        <w:tab/>
        <w:t xml:space="preserve">om </w:t>
      </w:r>
      <w:hyperlink r:id="rId399"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43E1D6C4" w:rsidR="00096B76" w:rsidRPr="00096B76" w:rsidRDefault="00096B76" w:rsidP="00096B76">
      <w:pPr>
        <w:pStyle w:val="AmdtsEntries"/>
      </w:pPr>
      <w:r>
        <w:t>div 3.5.1 hdg</w:t>
      </w:r>
      <w:r>
        <w:tab/>
        <w:t xml:space="preserve">om </w:t>
      </w:r>
      <w:hyperlink r:id="rId400"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7032A6C4" w:rsidR="00096B76" w:rsidRPr="00096B76" w:rsidRDefault="00096B76" w:rsidP="00096B76">
      <w:pPr>
        <w:pStyle w:val="AmdtsEntries"/>
      </w:pPr>
      <w:r>
        <w:t>s 54</w:t>
      </w:r>
      <w:r>
        <w:tab/>
        <w:t xml:space="preserve">om </w:t>
      </w:r>
      <w:hyperlink r:id="rId401"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1A88798C" w:rsidR="00893802" w:rsidRDefault="00893802">
      <w:pPr>
        <w:pStyle w:val="AmdtsEntries"/>
      </w:pPr>
      <w:r>
        <w:t>s 55</w:t>
      </w:r>
      <w:r>
        <w:tab/>
        <w:t xml:space="preserve">am </w:t>
      </w:r>
      <w:hyperlink r:id="rId4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55C53378" w:rsidR="00096B76" w:rsidRDefault="00096B76">
      <w:pPr>
        <w:pStyle w:val="AmdtsEntries"/>
      </w:pPr>
      <w:r>
        <w:tab/>
        <w:t xml:space="preserve">om </w:t>
      </w:r>
      <w:hyperlink r:id="rId403"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085BDE12" w:rsidR="005721D5" w:rsidRDefault="005721D5" w:rsidP="005721D5">
      <w:pPr>
        <w:pStyle w:val="AmdtsEntries"/>
      </w:pPr>
      <w:r>
        <w:t>s 56</w:t>
      </w:r>
      <w:r>
        <w:tab/>
        <w:t xml:space="preserve">am </w:t>
      </w:r>
      <w:hyperlink r:id="rId4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3E3E0236" w:rsidR="00096B76" w:rsidRPr="0080671E" w:rsidRDefault="00096B76" w:rsidP="005721D5">
      <w:pPr>
        <w:pStyle w:val="AmdtsEntries"/>
      </w:pPr>
      <w:r>
        <w:tab/>
        <w:t xml:space="preserve">om </w:t>
      </w:r>
      <w:hyperlink r:id="rId405"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311F7F62" w:rsidR="000972A0" w:rsidRPr="00096B76" w:rsidRDefault="000972A0" w:rsidP="000972A0">
      <w:pPr>
        <w:pStyle w:val="AmdtsEntries"/>
      </w:pPr>
      <w:r>
        <w:t>s 57</w:t>
      </w:r>
      <w:r>
        <w:tab/>
        <w:t xml:space="preserve">om </w:t>
      </w:r>
      <w:hyperlink r:id="rId406"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1ECCB2E5" w:rsidR="000972A0" w:rsidRPr="00096B76" w:rsidRDefault="000972A0" w:rsidP="000972A0">
      <w:pPr>
        <w:pStyle w:val="AmdtsEntries"/>
      </w:pPr>
      <w:r>
        <w:t>s 58</w:t>
      </w:r>
      <w:r>
        <w:tab/>
        <w:t xml:space="preserve">om </w:t>
      </w:r>
      <w:hyperlink r:id="rId407"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16B1B138" w:rsidR="000972A0" w:rsidRPr="00096B76" w:rsidRDefault="000972A0" w:rsidP="000972A0">
      <w:pPr>
        <w:pStyle w:val="AmdtsEntries"/>
      </w:pPr>
      <w:r>
        <w:t>s 59</w:t>
      </w:r>
      <w:r>
        <w:tab/>
        <w:t xml:space="preserve">om </w:t>
      </w:r>
      <w:hyperlink r:id="rId408"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27367282" w:rsidR="000972A0" w:rsidRPr="00096B76" w:rsidRDefault="000972A0" w:rsidP="000972A0">
      <w:pPr>
        <w:pStyle w:val="AmdtsEntries"/>
      </w:pPr>
      <w:r>
        <w:t>s 60</w:t>
      </w:r>
      <w:r>
        <w:tab/>
        <w:t xml:space="preserve">om </w:t>
      </w:r>
      <w:hyperlink r:id="rId409"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4BBA87D5" w:rsidR="000972A0" w:rsidRPr="00096B76" w:rsidRDefault="000972A0" w:rsidP="000972A0">
      <w:pPr>
        <w:pStyle w:val="AmdtsEntries"/>
      </w:pPr>
      <w:r>
        <w:t>s 61</w:t>
      </w:r>
      <w:r>
        <w:tab/>
        <w:t xml:space="preserve">om </w:t>
      </w:r>
      <w:hyperlink r:id="rId410"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027F53FD" w:rsidR="004A5DB6" w:rsidRDefault="004A5DB6" w:rsidP="00664714">
      <w:pPr>
        <w:pStyle w:val="AmdtsEntries"/>
        <w:keepNext/>
      </w:pPr>
      <w:r>
        <w:t>s 62</w:t>
      </w:r>
      <w:r>
        <w:tab/>
        <w:t xml:space="preserve">am </w:t>
      </w:r>
      <w:hyperlink r:id="rId4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60B036CC" w:rsidR="000972A0" w:rsidRPr="0080671E" w:rsidRDefault="000972A0" w:rsidP="000972A0">
      <w:pPr>
        <w:pStyle w:val="AmdtsEntries"/>
      </w:pPr>
      <w:r>
        <w:tab/>
        <w:t xml:space="preserve">om </w:t>
      </w:r>
      <w:hyperlink r:id="rId412"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lastRenderedPageBreak/>
        <w:t>Proceedings of council (government)</w:t>
      </w:r>
    </w:p>
    <w:p w14:paraId="755E5484" w14:textId="38E91740" w:rsidR="00227193" w:rsidRPr="00227193" w:rsidRDefault="00227193" w:rsidP="00227193">
      <w:pPr>
        <w:pStyle w:val="AmdtsEntries"/>
      </w:pPr>
      <w:r>
        <w:t>div 3.5.2 hdg</w:t>
      </w:r>
      <w:r>
        <w:tab/>
        <w:t xml:space="preserve">om </w:t>
      </w:r>
      <w:hyperlink r:id="rId413"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3496C48E" w:rsidR="005721D5" w:rsidRDefault="005721D5" w:rsidP="005721D5">
      <w:pPr>
        <w:pStyle w:val="AmdtsEntries"/>
      </w:pPr>
      <w:r>
        <w:t>s 63</w:t>
      </w:r>
      <w:r>
        <w:tab/>
        <w:t xml:space="preserve">am </w:t>
      </w:r>
      <w:hyperlink r:id="rId4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5B0A38F4" w:rsidR="004801F9" w:rsidRPr="004A5DB6" w:rsidRDefault="004801F9" w:rsidP="005721D5">
      <w:pPr>
        <w:pStyle w:val="AmdtsEntries"/>
      </w:pPr>
      <w:r>
        <w:tab/>
        <w:t xml:space="preserve">om </w:t>
      </w:r>
      <w:hyperlink r:id="rId415"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1F49A493" w:rsidR="004801F9" w:rsidRPr="004801F9" w:rsidRDefault="004801F9" w:rsidP="004801F9">
      <w:pPr>
        <w:pStyle w:val="AmdtsEntries"/>
      </w:pPr>
      <w:r>
        <w:t>s 64</w:t>
      </w:r>
      <w:r>
        <w:tab/>
        <w:t xml:space="preserve">om </w:t>
      </w:r>
      <w:hyperlink r:id="rId416"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6C085FFB" w:rsidR="004801F9" w:rsidRPr="00096B76" w:rsidRDefault="004801F9" w:rsidP="004801F9">
      <w:pPr>
        <w:pStyle w:val="AmdtsEntries"/>
      </w:pPr>
      <w:r>
        <w:t>s 65</w:t>
      </w:r>
      <w:r>
        <w:tab/>
        <w:t xml:space="preserve">om </w:t>
      </w:r>
      <w:hyperlink r:id="rId417"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60D8AF44" w:rsidR="00893802" w:rsidRDefault="00893802">
      <w:pPr>
        <w:pStyle w:val="AmdtsEntries"/>
      </w:pPr>
      <w:r>
        <w:t>div 3.5.3 hdg</w:t>
      </w:r>
      <w:r>
        <w:tab/>
        <w:t xml:space="preserve">ins </w:t>
      </w:r>
      <w:hyperlink r:id="rId4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7430B991" w:rsidR="00AC0336" w:rsidRPr="004A5DB6" w:rsidRDefault="00AC0336" w:rsidP="00AC0336">
      <w:pPr>
        <w:pStyle w:val="AmdtsEntries"/>
      </w:pPr>
      <w:r>
        <w:tab/>
        <w:t xml:space="preserve">om </w:t>
      </w:r>
      <w:hyperlink r:id="rId419"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5889191F" w:rsidR="00893802" w:rsidRDefault="00893802">
      <w:pPr>
        <w:pStyle w:val="AmdtsEntries"/>
      </w:pPr>
      <w:r>
        <w:t>s 66</w:t>
      </w:r>
      <w:r>
        <w:tab/>
        <w:t xml:space="preserve">orig s 66 om </w:t>
      </w:r>
      <w:hyperlink r:id="rId4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6D8A4228" w:rsidR="00893802" w:rsidRDefault="00893802">
      <w:pPr>
        <w:pStyle w:val="AmdtsEntries"/>
      </w:pPr>
      <w:r>
        <w:tab/>
        <w:t xml:space="preserve">(prev s 19) reloc and renum as s 66 </w:t>
      </w:r>
      <w:hyperlink r:id="rId4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10C3E765" w:rsidR="00AC0336" w:rsidRPr="004A5DB6" w:rsidRDefault="00AC0336" w:rsidP="00AC0336">
      <w:pPr>
        <w:pStyle w:val="AmdtsEntries"/>
      </w:pPr>
      <w:r>
        <w:tab/>
        <w:t xml:space="preserve">om </w:t>
      </w:r>
      <w:hyperlink r:id="rId422"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3BED4DAC" w:rsidR="00893802" w:rsidRDefault="00893802">
      <w:pPr>
        <w:pStyle w:val="AmdtsEntries"/>
      </w:pPr>
      <w:r>
        <w:t>s 66A</w:t>
      </w:r>
      <w:r>
        <w:tab/>
        <w:t xml:space="preserve">(prev s 73) reloc and renum as s 66A </w:t>
      </w:r>
      <w:hyperlink r:id="rId4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6348B6A3" w:rsidR="00AC0336" w:rsidRPr="004A5DB6" w:rsidRDefault="00AC0336" w:rsidP="00AC0336">
      <w:pPr>
        <w:pStyle w:val="AmdtsEntries"/>
      </w:pPr>
      <w:r>
        <w:tab/>
        <w:t xml:space="preserve">om </w:t>
      </w:r>
      <w:hyperlink r:id="rId424"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76193D6D" w:rsidR="004459F4" w:rsidRPr="004459F4" w:rsidRDefault="004459F4" w:rsidP="004459F4">
      <w:pPr>
        <w:pStyle w:val="AmdtsEntries"/>
      </w:pPr>
      <w:r>
        <w:t>s 67</w:t>
      </w:r>
      <w:r>
        <w:tab/>
        <w:t xml:space="preserve">am </w:t>
      </w:r>
      <w:hyperlink r:id="rId425"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27"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7F4CC436" w:rsidR="005721D5" w:rsidRPr="004A5DB6" w:rsidRDefault="005721D5" w:rsidP="005721D5">
      <w:pPr>
        <w:pStyle w:val="AmdtsEntries"/>
      </w:pPr>
      <w:r>
        <w:t>s 68</w:t>
      </w:r>
      <w:r>
        <w:tab/>
        <w:t xml:space="preserve">am </w:t>
      </w:r>
      <w:hyperlink r:id="rId4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29"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6D034296" w:rsidR="00AB45C1" w:rsidRPr="00AB45C1" w:rsidRDefault="00AB45C1" w:rsidP="00AB45C1">
      <w:pPr>
        <w:pStyle w:val="AmdtsEntries"/>
      </w:pPr>
      <w:r>
        <w:t>s 69</w:t>
      </w:r>
      <w:r>
        <w:tab/>
        <w:t xml:space="preserve">am </w:t>
      </w:r>
      <w:hyperlink r:id="rId430"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75A3E2AF" w:rsidR="00893802" w:rsidRDefault="00893802">
      <w:pPr>
        <w:pStyle w:val="AmdtsEntries"/>
      </w:pPr>
      <w:r>
        <w:t>div 3.6.3 hdg</w:t>
      </w:r>
      <w:r>
        <w:tab/>
        <w:t xml:space="preserve">om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44F96485" w:rsidR="00D07734" w:rsidRPr="00D07734" w:rsidRDefault="00D07734" w:rsidP="00D07734">
      <w:pPr>
        <w:pStyle w:val="AmdtsEntries"/>
      </w:pPr>
      <w:r>
        <w:t>ch 4 hdg</w:t>
      </w:r>
      <w:r>
        <w:tab/>
        <w:t xml:space="preserve">sub </w:t>
      </w:r>
      <w:hyperlink r:id="rId432"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3594249C" w:rsidR="00153E74" w:rsidRPr="00D07734" w:rsidRDefault="00153E74" w:rsidP="00153E74">
      <w:pPr>
        <w:pStyle w:val="AmdtsEntries"/>
      </w:pPr>
      <w:r>
        <w:t>pt 4.1 hdg</w:t>
      </w:r>
      <w:r>
        <w:tab/>
        <w:t xml:space="preserve">sub </w:t>
      </w:r>
      <w:hyperlink r:id="rId433"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239EAB34" w:rsidR="00153E74" w:rsidRDefault="00153E74" w:rsidP="00153E74">
      <w:pPr>
        <w:pStyle w:val="AmdtsEntries"/>
      </w:pPr>
      <w:r>
        <w:tab/>
        <w:t xml:space="preserve">ins </w:t>
      </w:r>
      <w:hyperlink r:id="rId434"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3086691E" w:rsidR="002F3EBD" w:rsidRPr="00D07734" w:rsidRDefault="002F3EBD" w:rsidP="002F3EBD">
      <w:pPr>
        <w:pStyle w:val="AmdtsEntries"/>
      </w:pPr>
      <w:r>
        <w:t>pt 4.2 hdg</w:t>
      </w:r>
      <w:r>
        <w:tab/>
        <w:t xml:space="preserve">sub </w:t>
      </w:r>
      <w:hyperlink r:id="rId435"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lastRenderedPageBreak/>
        <w:t>Registrar of non</w:t>
      </w:r>
      <w:r w:rsidRPr="009F7310">
        <w:rPr>
          <w:color w:val="000000"/>
        </w:rPr>
        <w:noBreakHyphen/>
        <w:t>government schools</w:t>
      </w:r>
    </w:p>
    <w:p w14:paraId="1D6BEC85" w14:textId="2FA1ECB0" w:rsidR="002F3EBD" w:rsidRPr="00D07734" w:rsidRDefault="002F3EBD" w:rsidP="002F3EBD">
      <w:pPr>
        <w:pStyle w:val="AmdtsEntries"/>
      </w:pPr>
      <w:r>
        <w:t>div 4.2.1 hdg</w:t>
      </w:r>
      <w:r>
        <w:tab/>
        <w:t xml:space="preserve">ins </w:t>
      </w:r>
      <w:hyperlink r:id="rId436"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4D16E94E" w:rsidR="002F3EBD" w:rsidRDefault="002F3EBD" w:rsidP="002F3EBD">
      <w:pPr>
        <w:pStyle w:val="AmdtsEntries"/>
      </w:pPr>
      <w:r>
        <w:tab/>
        <w:t xml:space="preserve">ins </w:t>
      </w:r>
      <w:hyperlink r:id="rId437"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607E5761" w:rsidR="002F3EBD" w:rsidRPr="00D07734" w:rsidRDefault="002F3EBD" w:rsidP="002F3EBD">
      <w:pPr>
        <w:pStyle w:val="AmdtsEntries"/>
      </w:pPr>
      <w:r>
        <w:t>s 74</w:t>
      </w:r>
      <w:r>
        <w:tab/>
        <w:t xml:space="preserve">sub </w:t>
      </w:r>
      <w:hyperlink r:id="rId438"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78F998BA" w:rsidR="00AC57AB" w:rsidRPr="00D07734" w:rsidRDefault="00AC57AB" w:rsidP="00AC57AB">
      <w:pPr>
        <w:pStyle w:val="AmdtsEntries"/>
      </w:pPr>
      <w:r>
        <w:t>div 4.2.2 hdg</w:t>
      </w:r>
      <w:r>
        <w:tab/>
        <w:t xml:space="preserve">ins </w:t>
      </w:r>
      <w:hyperlink r:id="rId439"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34142FAE" w:rsidR="000D5E1A" w:rsidRPr="00D07734" w:rsidRDefault="000D5E1A" w:rsidP="000D5E1A">
      <w:pPr>
        <w:pStyle w:val="AmdtsEntries"/>
      </w:pPr>
      <w:r>
        <w:t>s 75</w:t>
      </w:r>
      <w:r>
        <w:tab/>
        <w:t xml:space="preserve">sub </w:t>
      </w:r>
      <w:hyperlink r:id="rId440"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187D0076" w:rsidR="00AC57AB" w:rsidRDefault="00AC57AB" w:rsidP="00AC57AB">
      <w:pPr>
        <w:pStyle w:val="AmdtsEntries"/>
      </w:pPr>
      <w:r>
        <w:tab/>
        <w:t xml:space="preserve">ins </w:t>
      </w:r>
      <w:hyperlink r:id="rId441"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7C8C67DA" w:rsidR="00BE1671" w:rsidRPr="00BE1671" w:rsidRDefault="00BE1671" w:rsidP="00BE1671">
      <w:pPr>
        <w:pStyle w:val="AmdtsEntries"/>
      </w:pPr>
      <w:r>
        <w:t>s 77</w:t>
      </w:r>
      <w:r>
        <w:tab/>
        <w:t xml:space="preserve">am </w:t>
      </w:r>
      <w:hyperlink r:id="rId442" w:tooltip="Legislation (Legislative Assembly Committees) Amendment Act 2022" w:history="1">
        <w:r>
          <w:rPr>
            <w:color w:val="0000FF" w:themeColor="hyperlink"/>
          </w:rPr>
          <w:t>A2022-4</w:t>
        </w:r>
      </w:hyperlink>
      <w:r>
        <w:t xml:space="preserve"> amdt 1.14</w:t>
      </w:r>
    </w:p>
    <w:p w14:paraId="63C5C5B1" w14:textId="0ACAD67F" w:rsidR="00AC57AB" w:rsidRPr="00D07734" w:rsidRDefault="00AC57AB" w:rsidP="00AC57AB">
      <w:pPr>
        <w:pStyle w:val="AmdtsEntries"/>
      </w:pPr>
      <w:r>
        <w:tab/>
        <w:t xml:space="preserve">sub </w:t>
      </w:r>
      <w:hyperlink r:id="rId443"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t>Registration standards advisory board—membership</w:t>
      </w:r>
    </w:p>
    <w:p w14:paraId="2868DCC1" w14:textId="0E6570F2" w:rsidR="00AC57AB" w:rsidRPr="00D07734" w:rsidRDefault="00AC57AB" w:rsidP="00AC57AB">
      <w:pPr>
        <w:pStyle w:val="AmdtsEntries"/>
      </w:pPr>
      <w:r>
        <w:t>s 78</w:t>
      </w:r>
      <w:r>
        <w:tab/>
        <w:t xml:space="preserve">sub </w:t>
      </w:r>
      <w:hyperlink r:id="rId444"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00046E9A" w:rsidR="00893802" w:rsidRDefault="00893802" w:rsidP="006E0C68">
      <w:pPr>
        <w:pStyle w:val="AmdtsEntries"/>
        <w:keepNext/>
      </w:pPr>
      <w:r>
        <w:t>s 79</w:t>
      </w:r>
      <w:r>
        <w:tab/>
        <w:t xml:space="preserve">sub </w:t>
      </w:r>
      <w:hyperlink r:id="rId4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20EC4EB2" w:rsidR="002D705E" w:rsidRDefault="002D705E">
      <w:pPr>
        <w:pStyle w:val="AmdtsEntries"/>
      </w:pPr>
      <w:r>
        <w:tab/>
        <w:t xml:space="preserve">am </w:t>
      </w:r>
      <w:hyperlink r:id="rId4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539C7F48" w:rsidR="00AC57AB" w:rsidRPr="00D07734" w:rsidRDefault="00AC57AB" w:rsidP="00AC57AB">
      <w:pPr>
        <w:pStyle w:val="AmdtsEntries"/>
      </w:pPr>
      <w:r>
        <w:tab/>
        <w:t xml:space="preserve">sub </w:t>
      </w:r>
      <w:hyperlink r:id="rId447"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6683EBF6" w:rsidR="00AC57AB" w:rsidRPr="00D07734" w:rsidRDefault="00AC57AB" w:rsidP="00AC57AB">
      <w:pPr>
        <w:pStyle w:val="AmdtsEntries"/>
      </w:pPr>
      <w:r>
        <w:t>s 80</w:t>
      </w:r>
      <w:r>
        <w:tab/>
        <w:t xml:space="preserve">sub </w:t>
      </w:r>
      <w:hyperlink r:id="rId448"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16A566CE" w:rsidR="00893802" w:rsidRDefault="00893802">
      <w:pPr>
        <w:pStyle w:val="AmdtsEntries"/>
      </w:pPr>
      <w:r>
        <w:t>s 81 hdg</w:t>
      </w:r>
      <w:r>
        <w:tab/>
        <w:t xml:space="preserve">am </w:t>
      </w:r>
      <w:hyperlink r:id="rId4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716D5B97" w:rsidR="00893802" w:rsidRDefault="00893802">
      <w:pPr>
        <w:pStyle w:val="AmdtsEntries"/>
      </w:pPr>
      <w:r>
        <w:t>s 81</w:t>
      </w:r>
      <w:r>
        <w:tab/>
        <w:t xml:space="preserve">am </w:t>
      </w:r>
      <w:hyperlink r:id="rId4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71763B3F" w:rsidR="00551408" w:rsidRPr="00D07734" w:rsidRDefault="00551408" w:rsidP="00551408">
      <w:pPr>
        <w:pStyle w:val="AmdtsEntries"/>
      </w:pPr>
      <w:r>
        <w:tab/>
        <w:t xml:space="preserve">sub </w:t>
      </w:r>
      <w:hyperlink r:id="rId451"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26F1371D" w:rsidR="00893802" w:rsidRDefault="00893802">
      <w:pPr>
        <w:pStyle w:val="AmdtsEntries"/>
      </w:pPr>
      <w:r>
        <w:t>s 82</w:t>
      </w:r>
      <w:r>
        <w:tab/>
        <w:t xml:space="preserve">am </w:t>
      </w:r>
      <w:hyperlink r:id="rId4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2C6FD3F5" w:rsidR="00551408" w:rsidRPr="00D07734" w:rsidRDefault="00551408" w:rsidP="00551408">
      <w:pPr>
        <w:pStyle w:val="AmdtsEntries"/>
      </w:pPr>
      <w:r>
        <w:tab/>
        <w:t xml:space="preserve">sub </w:t>
      </w:r>
      <w:hyperlink r:id="rId453"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lastRenderedPageBreak/>
        <w:t>Registration standards advisory board—disclosure of interests</w:t>
      </w:r>
    </w:p>
    <w:p w14:paraId="1BAD1DAB" w14:textId="05691E5A" w:rsidR="00893802" w:rsidRDefault="00893802" w:rsidP="00272738">
      <w:pPr>
        <w:pStyle w:val="AmdtsEntries"/>
        <w:keepNext/>
        <w:keepLines/>
      </w:pPr>
      <w:r>
        <w:t>s 83</w:t>
      </w:r>
      <w:r>
        <w:tab/>
        <w:t xml:space="preserve">am </w:t>
      </w:r>
      <w:hyperlink r:id="rId4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5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5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5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59"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6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13E10219" w:rsidR="00551408" w:rsidRPr="00D07734" w:rsidRDefault="00551408" w:rsidP="00551408">
      <w:pPr>
        <w:pStyle w:val="AmdtsEntries"/>
      </w:pPr>
      <w:r>
        <w:tab/>
        <w:t xml:space="preserve">sub </w:t>
      </w:r>
      <w:hyperlink r:id="rId461"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1B4B832E" w:rsidR="00551408" w:rsidRPr="00D07734" w:rsidRDefault="00551408" w:rsidP="00551408">
      <w:pPr>
        <w:pStyle w:val="AmdtsEntries"/>
      </w:pPr>
      <w:r>
        <w:t>pt 4.3 hdg</w:t>
      </w:r>
      <w:r>
        <w:tab/>
        <w:t xml:space="preserve">sub </w:t>
      </w:r>
      <w:hyperlink r:id="rId462"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48B408B7" w:rsidR="00551408" w:rsidRPr="00D07734" w:rsidRDefault="00551408" w:rsidP="00551408">
      <w:pPr>
        <w:pStyle w:val="AmdtsEntries"/>
      </w:pPr>
      <w:r>
        <w:t>div 4.3.1 hdg</w:t>
      </w:r>
      <w:r>
        <w:tab/>
        <w:t xml:space="preserve">ins </w:t>
      </w:r>
      <w:hyperlink r:id="rId463"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1992C823" w:rsidR="00893802" w:rsidRDefault="00893802">
      <w:pPr>
        <w:pStyle w:val="AmdtsEntries"/>
      </w:pPr>
      <w:r>
        <w:t>s 84</w:t>
      </w:r>
      <w:r>
        <w:tab/>
        <w:t xml:space="preserve">am </w:t>
      </w:r>
      <w:hyperlink r:id="rId4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6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460CE8B8" w:rsidR="00551408" w:rsidRPr="00D07734" w:rsidRDefault="00551408" w:rsidP="00551408">
      <w:pPr>
        <w:pStyle w:val="AmdtsEntries"/>
      </w:pPr>
      <w:r>
        <w:tab/>
        <w:t xml:space="preserve">sub </w:t>
      </w:r>
      <w:hyperlink r:id="rId467"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1AA6F3F6" w:rsidR="00965624" w:rsidRDefault="00965624">
      <w:pPr>
        <w:pStyle w:val="AmdtsEntries"/>
      </w:pPr>
      <w:r>
        <w:t>s 84A</w:t>
      </w:r>
      <w:r>
        <w:tab/>
        <w:t xml:space="preserve">ins </w:t>
      </w:r>
      <w:hyperlink r:id="rId468"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54E775AC" w:rsidR="008B6AA2" w:rsidRDefault="008B6AA2">
      <w:pPr>
        <w:pStyle w:val="AmdtsEntries"/>
      </w:pPr>
      <w:r>
        <w:tab/>
        <w:t xml:space="preserve">am </w:t>
      </w:r>
      <w:hyperlink r:id="rId469" w:tooltip="COVID-19 Emergency Response Legislation Amendment Act 2021" w:history="1">
        <w:r>
          <w:rPr>
            <w:rStyle w:val="charCitHyperlinkAbbrev"/>
          </w:rPr>
          <w:t>A2021-1</w:t>
        </w:r>
      </w:hyperlink>
      <w:r>
        <w:t xml:space="preserve"> amdt 1.19</w:t>
      </w:r>
    </w:p>
    <w:p w14:paraId="462E751F" w14:textId="0AE3347B" w:rsidR="0037582E" w:rsidRPr="00D07734" w:rsidRDefault="0037582E" w:rsidP="0037582E">
      <w:pPr>
        <w:pStyle w:val="AmdtsEntries"/>
      </w:pPr>
      <w:r>
        <w:tab/>
        <w:t xml:space="preserve">om </w:t>
      </w:r>
      <w:hyperlink r:id="rId470"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49D5BC06" w:rsidR="004048E6" w:rsidRDefault="004048E6" w:rsidP="004048E6">
      <w:pPr>
        <w:pStyle w:val="AmdtsEntries"/>
      </w:pPr>
      <w:r>
        <w:t>s 85</w:t>
      </w:r>
      <w:r>
        <w:tab/>
        <w:t xml:space="preserve">am </w:t>
      </w:r>
      <w:hyperlink r:id="rId471"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7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73"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75"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7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02A767CD" w:rsidR="0037582E" w:rsidRPr="00D07734" w:rsidRDefault="0037582E" w:rsidP="0037582E">
      <w:pPr>
        <w:pStyle w:val="AmdtsEntries"/>
      </w:pPr>
      <w:r>
        <w:tab/>
        <w:t xml:space="preserve">sub </w:t>
      </w:r>
      <w:hyperlink r:id="rId477"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72D5289E" w:rsidR="0037582E" w:rsidRPr="00D07734" w:rsidRDefault="0037582E" w:rsidP="0037582E">
      <w:pPr>
        <w:pStyle w:val="AmdtsEntries"/>
      </w:pPr>
      <w:r>
        <w:t>div 4.3.2 hdg</w:t>
      </w:r>
      <w:r>
        <w:tab/>
        <w:t xml:space="preserve">ins </w:t>
      </w:r>
      <w:hyperlink r:id="rId478"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t>In</w:t>
      </w:r>
      <w:r w:rsidRPr="009F7310">
        <w:rPr>
          <w:color w:val="000000"/>
        </w:rPr>
        <w:noBreakHyphen/>
        <w:t>principle approval—application</w:t>
      </w:r>
    </w:p>
    <w:p w14:paraId="70034E58" w14:textId="0EA935A6" w:rsidR="001326DD" w:rsidRPr="001326DD" w:rsidRDefault="001326DD" w:rsidP="001326DD">
      <w:pPr>
        <w:pStyle w:val="AmdtsEntries"/>
      </w:pPr>
      <w:r>
        <w:t>s 86</w:t>
      </w:r>
      <w:r>
        <w:tab/>
        <w:t xml:space="preserve">am </w:t>
      </w:r>
      <w:hyperlink r:id="rId479"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80"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07A9F6CB" w:rsidR="0037582E" w:rsidRPr="00D07734" w:rsidRDefault="0037582E" w:rsidP="0037582E">
      <w:pPr>
        <w:pStyle w:val="AmdtsEntries"/>
      </w:pPr>
      <w:r>
        <w:tab/>
        <w:t xml:space="preserve">sub </w:t>
      </w:r>
      <w:hyperlink r:id="rId481"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1809E75D" w:rsidR="004048E6" w:rsidRDefault="00500F02" w:rsidP="004048E6">
      <w:pPr>
        <w:pStyle w:val="AmdtsEntries"/>
      </w:pPr>
      <w:r>
        <w:t>s 87</w:t>
      </w:r>
      <w:r w:rsidR="004048E6">
        <w:tab/>
        <w:t xml:space="preserve">am </w:t>
      </w:r>
      <w:hyperlink r:id="rId482"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8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8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86"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8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7332D062" w:rsidR="0037582E" w:rsidRPr="00D07734" w:rsidRDefault="0037582E" w:rsidP="0037582E">
      <w:pPr>
        <w:pStyle w:val="AmdtsEntries"/>
      </w:pPr>
      <w:r>
        <w:tab/>
        <w:t xml:space="preserve">sub </w:t>
      </w:r>
      <w:hyperlink r:id="rId488"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5D411A77" w:rsidR="001326DD" w:rsidRDefault="001326DD" w:rsidP="001326DD">
      <w:pPr>
        <w:pStyle w:val="AmdtsEntries"/>
      </w:pPr>
      <w:r>
        <w:t>s 88</w:t>
      </w:r>
      <w:r>
        <w:tab/>
        <w:t xml:space="preserve">am </w:t>
      </w:r>
      <w:hyperlink r:id="rId489"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90"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35FC4D7B" w:rsidR="0037582E" w:rsidRPr="00D07734" w:rsidRDefault="0037582E" w:rsidP="0037582E">
      <w:pPr>
        <w:pStyle w:val="AmdtsEntries"/>
      </w:pPr>
      <w:r>
        <w:tab/>
        <w:t xml:space="preserve">sub </w:t>
      </w:r>
      <w:hyperlink r:id="rId491"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353C420F" w:rsidR="0067589D" w:rsidRDefault="0067589D" w:rsidP="00974438">
      <w:pPr>
        <w:pStyle w:val="AmdtsEntries"/>
        <w:keepNext/>
      </w:pPr>
      <w:r>
        <w:t>s 88AA</w:t>
      </w:r>
      <w:r>
        <w:tab/>
        <w:t xml:space="preserve">ins </w:t>
      </w:r>
      <w:hyperlink r:id="rId492"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33D5553F" w:rsidR="00692272" w:rsidRDefault="00692272" w:rsidP="00974438">
      <w:pPr>
        <w:pStyle w:val="AmdtsEntries"/>
        <w:keepNext/>
      </w:pPr>
      <w:r>
        <w:tab/>
        <w:t xml:space="preserve">am </w:t>
      </w:r>
      <w:hyperlink r:id="rId493" w:tooltip="COVID-19 Emergency Response Legislation Amendment Act 2021" w:history="1">
        <w:r>
          <w:rPr>
            <w:rStyle w:val="charCitHyperlinkAbbrev"/>
          </w:rPr>
          <w:t>A2021-1</w:t>
        </w:r>
      </w:hyperlink>
      <w:r>
        <w:t xml:space="preserve"> amdt 1.19</w:t>
      </w:r>
    </w:p>
    <w:p w14:paraId="623191C6" w14:textId="5CDAA31F" w:rsidR="0037582E" w:rsidRPr="00D07734" w:rsidRDefault="0037582E" w:rsidP="0037582E">
      <w:pPr>
        <w:pStyle w:val="AmdtsEntries"/>
      </w:pPr>
      <w:r>
        <w:tab/>
        <w:t xml:space="preserve">om </w:t>
      </w:r>
      <w:hyperlink r:id="rId494"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lastRenderedPageBreak/>
        <w:t>Application for registration at additional campus</w:t>
      </w:r>
    </w:p>
    <w:p w14:paraId="16F84E27" w14:textId="7C23A8A0" w:rsidR="00893802" w:rsidRDefault="00893802">
      <w:pPr>
        <w:pStyle w:val="AmdtsEntries"/>
      </w:pPr>
      <w:r>
        <w:t>s 88A</w:t>
      </w:r>
      <w:r>
        <w:tab/>
        <w:t xml:space="preserve">ins </w:t>
      </w:r>
      <w:hyperlink r:id="rId4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1E4B7F1F" w:rsidR="009A2FAE" w:rsidRDefault="009A2FAE">
      <w:pPr>
        <w:pStyle w:val="AmdtsEntries"/>
      </w:pPr>
      <w:r>
        <w:tab/>
        <w:t xml:space="preserve">am </w:t>
      </w:r>
      <w:hyperlink r:id="rId496"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97"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9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0"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50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4AB251C8" w:rsidR="0037582E" w:rsidRPr="00D07734" w:rsidRDefault="0037582E" w:rsidP="0037582E">
      <w:pPr>
        <w:pStyle w:val="AmdtsEntries"/>
      </w:pPr>
      <w:r>
        <w:tab/>
        <w:t xml:space="preserve">om </w:t>
      </w:r>
      <w:hyperlink r:id="rId502"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0DEE10BA" w:rsidR="00893802" w:rsidRDefault="00893802">
      <w:pPr>
        <w:pStyle w:val="AmdtsEntries"/>
      </w:pPr>
      <w:r>
        <w:t>s 88B</w:t>
      </w:r>
      <w:r>
        <w:tab/>
        <w:t xml:space="preserve">ins </w:t>
      </w:r>
      <w:hyperlink r:id="rId5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236671DB" w:rsidR="00D63975" w:rsidRDefault="00D63975">
      <w:pPr>
        <w:pStyle w:val="AmdtsEntries"/>
      </w:pPr>
      <w:r>
        <w:tab/>
        <w:t xml:space="preserve">am </w:t>
      </w:r>
      <w:hyperlink r:id="rId504" w:tooltip="Education Amendment Act 2020" w:history="1">
        <w:r>
          <w:rPr>
            <w:rStyle w:val="charCitHyperlinkAbbrev"/>
          </w:rPr>
          <w:t>A2020</w:t>
        </w:r>
        <w:r>
          <w:rPr>
            <w:rStyle w:val="charCitHyperlinkAbbrev"/>
          </w:rPr>
          <w:noBreakHyphen/>
          <w:t>38</w:t>
        </w:r>
      </w:hyperlink>
      <w:r>
        <w:t xml:space="preserve"> s 11; pars renum R27 LA</w:t>
      </w:r>
    </w:p>
    <w:p w14:paraId="2D39B226" w14:textId="7C9DCD7C" w:rsidR="0037582E" w:rsidRPr="00D07734" w:rsidRDefault="0037582E" w:rsidP="0037582E">
      <w:pPr>
        <w:pStyle w:val="AmdtsEntries"/>
      </w:pPr>
      <w:r>
        <w:tab/>
        <w:t xml:space="preserve">om </w:t>
      </w:r>
      <w:hyperlink r:id="rId505"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71300BFE" w:rsidR="0037582E" w:rsidRPr="00D07734" w:rsidRDefault="0037582E" w:rsidP="0037582E">
      <w:pPr>
        <w:pStyle w:val="AmdtsEntries"/>
      </w:pPr>
      <w:r>
        <w:t>div 4.3.3 hdg</w:t>
      </w:r>
      <w:r>
        <w:tab/>
        <w:t xml:space="preserve">ins </w:t>
      </w:r>
      <w:hyperlink r:id="rId506"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7234DC26" w:rsidR="009A2FAE" w:rsidRDefault="009A2FAE" w:rsidP="009A2FAE">
      <w:pPr>
        <w:pStyle w:val="AmdtsEntries"/>
      </w:pPr>
      <w:r>
        <w:t>s 89</w:t>
      </w:r>
      <w:r>
        <w:tab/>
        <w:t xml:space="preserve">am </w:t>
      </w:r>
      <w:hyperlink r:id="rId507"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0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0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11"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1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0D10E5D3" w:rsidR="0037582E" w:rsidRPr="00D07734" w:rsidRDefault="0037582E" w:rsidP="0037582E">
      <w:pPr>
        <w:pStyle w:val="AmdtsEntries"/>
      </w:pPr>
      <w:r>
        <w:tab/>
        <w:t xml:space="preserve">sub </w:t>
      </w:r>
      <w:hyperlink r:id="rId513"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25A94F48" w:rsidR="00D63975" w:rsidRPr="00D63975" w:rsidRDefault="00D63975" w:rsidP="00D63975">
      <w:pPr>
        <w:pStyle w:val="AmdtsEntries"/>
      </w:pPr>
      <w:r>
        <w:t>s 90</w:t>
      </w:r>
      <w:r>
        <w:tab/>
        <w:t xml:space="preserve">am </w:t>
      </w:r>
      <w:hyperlink r:id="rId514"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74912516" w:rsidR="0037582E" w:rsidRPr="00D07734" w:rsidRDefault="0037582E" w:rsidP="0037582E">
      <w:pPr>
        <w:pStyle w:val="AmdtsEntries"/>
      </w:pPr>
      <w:r>
        <w:tab/>
        <w:t xml:space="preserve">sub </w:t>
      </w:r>
      <w:hyperlink r:id="rId515"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6CEFD91B" w:rsidR="001326DD" w:rsidRPr="004048E6" w:rsidRDefault="001326DD" w:rsidP="002945DB">
      <w:pPr>
        <w:pStyle w:val="AmdtsEntries"/>
      </w:pPr>
      <w:r>
        <w:t>s 91</w:t>
      </w:r>
      <w:r>
        <w:tab/>
        <w:t xml:space="preserve">am </w:t>
      </w:r>
      <w:hyperlink r:id="rId516"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17"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77796545" w:rsidR="0037582E" w:rsidRPr="00D07734" w:rsidRDefault="0037582E" w:rsidP="0037582E">
      <w:pPr>
        <w:pStyle w:val="AmdtsEntries"/>
      </w:pPr>
      <w:r>
        <w:tab/>
        <w:t xml:space="preserve">sub </w:t>
      </w:r>
      <w:hyperlink r:id="rId518"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30158AFE" w:rsidR="00893802" w:rsidRDefault="00893802">
      <w:pPr>
        <w:pStyle w:val="AmdtsEntries"/>
      </w:pPr>
      <w:r>
        <w:t>s 92</w:t>
      </w:r>
      <w:r>
        <w:tab/>
        <w:t xml:space="preserve">am </w:t>
      </w:r>
      <w:hyperlink r:id="rId5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27E9B3CA" w:rsidR="0037582E" w:rsidRPr="00D07734" w:rsidRDefault="0037582E" w:rsidP="0037582E">
      <w:pPr>
        <w:pStyle w:val="AmdtsEntries"/>
      </w:pPr>
      <w:r>
        <w:tab/>
        <w:t xml:space="preserve">sub </w:t>
      </w:r>
      <w:hyperlink r:id="rId520"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t>Registration—conditions</w:t>
      </w:r>
    </w:p>
    <w:p w14:paraId="6036D17F" w14:textId="48C83AE0" w:rsidR="001F0768" w:rsidRPr="00D07734" w:rsidRDefault="001F0768" w:rsidP="001F0768">
      <w:pPr>
        <w:pStyle w:val="AmdtsEntries"/>
      </w:pPr>
      <w:r>
        <w:t>s 93</w:t>
      </w:r>
      <w:r>
        <w:tab/>
        <w:t xml:space="preserve">sub </w:t>
      </w:r>
      <w:hyperlink r:id="rId521"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1E6B06AE" w:rsidR="001F0768" w:rsidRPr="00D07734" w:rsidRDefault="001F0768" w:rsidP="001F0768">
      <w:pPr>
        <w:pStyle w:val="AmdtsEntries"/>
      </w:pPr>
      <w:r>
        <w:t>s 94</w:t>
      </w:r>
      <w:r>
        <w:tab/>
        <w:t xml:space="preserve">sub </w:t>
      </w:r>
      <w:hyperlink r:id="rId522"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196A31DD" w:rsidR="006B3A86" w:rsidRDefault="006B3A86" w:rsidP="006B3A86">
      <w:pPr>
        <w:pStyle w:val="AmdtsEntries"/>
      </w:pPr>
      <w:r>
        <w:t>s 95</w:t>
      </w:r>
      <w:r>
        <w:tab/>
        <w:t xml:space="preserve">am </w:t>
      </w:r>
      <w:hyperlink r:id="rId523"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30A798EB" w:rsidR="001F0768" w:rsidRPr="00D07734" w:rsidRDefault="001F0768" w:rsidP="001F0768">
      <w:pPr>
        <w:pStyle w:val="AmdtsEntries"/>
      </w:pPr>
      <w:r>
        <w:tab/>
        <w:t xml:space="preserve">sub </w:t>
      </w:r>
      <w:hyperlink r:id="rId524"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74B4503A" w:rsidR="00746B4F" w:rsidRPr="00D07734" w:rsidRDefault="00746B4F" w:rsidP="00746B4F">
      <w:pPr>
        <w:pStyle w:val="AmdtsEntries"/>
      </w:pPr>
      <w:r>
        <w:t>div 4.3.4 hdg</w:t>
      </w:r>
      <w:r>
        <w:tab/>
        <w:t xml:space="preserve">ins </w:t>
      </w:r>
      <w:hyperlink r:id="rId525"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40A04C2F" w:rsidR="002945DB" w:rsidRDefault="00DE35DB" w:rsidP="006B3A86">
      <w:pPr>
        <w:pStyle w:val="AmdtsEntries"/>
      </w:pPr>
      <w:r>
        <w:t>s 96</w:t>
      </w:r>
      <w:r>
        <w:tab/>
        <w:t xml:space="preserve">am </w:t>
      </w:r>
      <w:hyperlink r:id="rId52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2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2C2E65BA" w:rsidR="00746B4F" w:rsidRPr="00D07734" w:rsidRDefault="00746B4F" w:rsidP="00746B4F">
      <w:pPr>
        <w:pStyle w:val="AmdtsEntries"/>
      </w:pPr>
      <w:r>
        <w:tab/>
        <w:t xml:space="preserve">sub </w:t>
      </w:r>
      <w:hyperlink r:id="rId528"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lastRenderedPageBreak/>
        <w:t>Proprietor must apply for registrable changes</w:t>
      </w:r>
    </w:p>
    <w:p w14:paraId="7B07A6D9" w14:textId="711551FD" w:rsidR="006B3A86" w:rsidRPr="00DE35DB" w:rsidRDefault="006B3A86" w:rsidP="00272738">
      <w:pPr>
        <w:pStyle w:val="AmdtsEntries"/>
        <w:keepNext/>
      </w:pPr>
      <w:r>
        <w:t>s 97</w:t>
      </w:r>
      <w:r>
        <w:tab/>
        <w:t xml:space="preserve">am </w:t>
      </w:r>
      <w:hyperlink r:id="rId529"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30"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0090C864" w:rsidR="00746B4F" w:rsidRPr="00D07734" w:rsidRDefault="00746B4F" w:rsidP="00746B4F">
      <w:pPr>
        <w:pStyle w:val="AmdtsEntries"/>
      </w:pPr>
      <w:r>
        <w:tab/>
        <w:t xml:space="preserve">sub </w:t>
      </w:r>
      <w:hyperlink r:id="rId531"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1CC944AF" w:rsidR="00893802" w:rsidRDefault="00893802">
      <w:pPr>
        <w:pStyle w:val="AmdtsEntries"/>
      </w:pPr>
      <w:r>
        <w:t>s 98</w:t>
      </w:r>
      <w:r>
        <w:tab/>
        <w:t xml:space="preserve">am </w:t>
      </w:r>
      <w:hyperlink r:id="rId53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2CD4BECF" w:rsidR="00746B4F" w:rsidRPr="00D07734" w:rsidRDefault="00746B4F" w:rsidP="00746B4F">
      <w:pPr>
        <w:pStyle w:val="AmdtsEntries"/>
      </w:pPr>
      <w:r>
        <w:tab/>
        <w:t xml:space="preserve">sub </w:t>
      </w:r>
      <w:hyperlink r:id="rId534"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01818CA8" w:rsidR="00746B4F" w:rsidRPr="00D07734" w:rsidRDefault="00746B4F" w:rsidP="00746B4F">
      <w:pPr>
        <w:pStyle w:val="AmdtsEntries"/>
      </w:pPr>
      <w:r>
        <w:t>s 99</w:t>
      </w:r>
      <w:r>
        <w:tab/>
        <w:t xml:space="preserve">sub </w:t>
      </w:r>
      <w:hyperlink r:id="rId535"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5BD43451" w:rsidR="00893802" w:rsidRDefault="00893802">
      <w:pPr>
        <w:pStyle w:val="AmdtsEntries"/>
      </w:pPr>
      <w:r>
        <w:t>s 100</w:t>
      </w:r>
      <w:r>
        <w:tab/>
        <w:t xml:space="preserve">am </w:t>
      </w:r>
      <w:hyperlink r:id="rId5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3912DB5E" w:rsidR="00746B4F" w:rsidRPr="00D07734" w:rsidRDefault="00746B4F" w:rsidP="00746B4F">
      <w:pPr>
        <w:pStyle w:val="AmdtsEntries"/>
      </w:pPr>
      <w:r>
        <w:tab/>
        <w:t xml:space="preserve">sub </w:t>
      </w:r>
      <w:hyperlink r:id="rId537"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635BDB42" w:rsidR="00893802" w:rsidRDefault="00893802">
      <w:pPr>
        <w:pStyle w:val="AmdtsEntries"/>
      </w:pPr>
      <w:r>
        <w:t>s 101</w:t>
      </w:r>
      <w:r>
        <w:tab/>
        <w:t xml:space="preserve">am </w:t>
      </w:r>
      <w:hyperlink r:id="rId5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0EC5D783" w:rsidR="00746B4F" w:rsidRPr="00D07734" w:rsidRDefault="00746B4F" w:rsidP="00746B4F">
      <w:pPr>
        <w:pStyle w:val="AmdtsEntries"/>
      </w:pPr>
      <w:r>
        <w:tab/>
        <w:t xml:space="preserve">sub </w:t>
      </w:r>
      <w:hyperlink r:id="rId540"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52B1228A" w:rsidR="00893802" w:rsidRDefault="00893802">
      <w:pPr>
        <w:pStyle w:val="AmdtsEntries"/>
      </w:pPr>
      <w:r>
        <w:t>s 102</w:t>
      </w:r>
      <w:r>
        <w:tab/>
        <w:t xml:space="preserve">am </w:t>
      </w:r>
      <w:hyperlink r:id="rId5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029A937E"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7E695FB6" w:rsidR="00893802" w:rsidRDefault="00893802">
      <w:pPr>
        <w:pStyle w:val="AmdtsEntries"/>
      </w:pPr>
      <w:r>
        <w:t>s 103</w:t>
      </w:r>
      <w:r>
        <w:tab/>
        <w:t xml:space="preserve">am </w:t>
      </w:r>
      <w:hyperlink r:id="rId5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5FD4E258" w:rsidR="00746B4F" w:rsidRPr="00D07734" w:rsidRDefault="00746B4F" w:rsidP="00746B4F">
      <w:pPr>
        <w:pStyle w:val="AmdtsEntries"/>
      </w:pPr>
      <w:r>
        <w:tab/>
        <w:t xml:space="preserve">sub </w:t>
      </w:r>
      <w:hyperlink r:id="rId544"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5BD64141" w:rsidR="00746B4F" w:rsidRPr="00D07734" w:rsidRDefault="00746B4F" w:rsidP="00746B4F">
      <w:pPr>
        <w:pStyle w:val="AmdtsEntries"/>
      </w:pPr>
      <w:r>
        <w:t>div 4.3.5 hdg</w:t>
      </w:r>
      <w:r>
        <w:tab/>
        <w:t xml:space="preserve">ins </w:t>
      </w:r>
      <w:hyperlink r:id="rId545"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1488BC9A" w:rsidR="00893802" w:rsidRDefault="00893802" w:rsidP="00E27722">
      <w:pPr>
        <w:pStyle w:val="AmdtsEntries"/>
        <w:keepNext/>
      </w:pPr>
      <w:r>
        <w:t>s 104 hdg</w:t>
      </w:r>
      <w:r>
        <w:tab/>
        <w:t xml:space="preserve">sub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484C08DB" w:rsidR="00893802" w:rsidRDefault="00893802">
      <w:pPr>
        <w:pStyle w:val="AmdtsEntries"/>
      </w:pPr>
      <w:r>
        <w:t>s 104</w:t>
      </w:r>
      <w:r>
        <w:tab/>
        <w:t xml:space="preserve">am </w:t>
      </w:r>
      <w:hyperlink r:id="rId5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48"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21DD28A4" w:rsidR="00BD6D32" w:rsidRDefault="00BD6D32" w:rsidP="00BD6D32">
      <w:pPr>
        <w:pStyle w:val="AmdtsEntries"/>
      </w:pPr>
      <w:r>
        <w:tab/>
        <w:t xml:space="preserve">om </w:t>
      </w:r>
      <w:hyperlink r:id="rId549" w:tooltip="Education Amendment Act 2022" w:history="1">
        <w:r w:rsidRPr="0068777B">
          <w:rPr>
            <w:rStyle w:val="charCitHyperlinkAbbrev"/>
          </w:rPr>
          <w:t>A2022-10</w:t>
        </w:r>
      </w:hyperlink>
      <w:r>
        <w:t xml:space="preserve"> s 10</w:t>
      </w:r>
    </w:p>
    <w:p w14:paraId="2A91B21B" w14:textId="362A93EE" w:rsidR="005F290F" w:rsidRPr="00D07734" w:rsidRDefault="005F290F" w:rsidP="005F290F">
      <w:pPr>
        <w:pStyle w:val="AmdtsEntries"/>
      </w:pPr>
      <w:r>
        <w:tab/>
        <w:t xml:space="preserve">ins </w:t>
      </w:r>
      <w:hyperlink r:id="rId550"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t>Offence—operate registered school other than within scope of registration</w:t>
      </w:r>
    </w:p>
    <w:p w14:paraId="2A4E14B2" w14:textId="51420648" w:rsidR="00893802" w:rsidRDefault="00893802">
      <w:pPr>
        <w:pStyle w:val="AmdtsEntries"/>
      </w:pPr>
      <w:r>
        <w:t>s 105 hdg</w:t>
      </w:r>
      <w:r>
        <w:tab/>
        <w:t xml:space="preserve">am </w:t>
      </w:r>
      <w:hyperlink r:id="rId5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7E05C9DA" w:rsidR="00893802" w:rsidRDefault="00893802">
      <w:pPr>
        <w:pStyle w:val="AmdtsEntries"/>
      </w:pPr>
      <w:r>
        <w:t>s 105</w:t>
      </w:r>
      <w:r>
        <w:tab/>
        <w:t xml:space="preserve">am </w:t>
      </w:r>
      <w:hyperlink r:id="rId5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706F9186" w:rsidR="00BD6D32" w:rsidRDefault="00BD6D32" w:rsidP="00BD6D32">
      <w:pPr>
        <w:pStyle w:val="AmdtsEntries"/>
      </w:pPr>
      <w:r>
        <w:tab/>
        <w:t xml:space="preserve">om </w:t>
      </w:r>
      <w:hyperlink r:id="rId553" w:tooltip="Education Amendment Act 2022" w:history="1">
        <w:r w:rsidRPr="0068777B">
          <w:rPr>
            <w:rStyle w:val="charCitHyperlinkAbbrev"/>
          </w:rPr>
          <w:t>A2022-10</w:t>
        </w:r>
      </w:hyperlink>
      <w:r>
        <w:t xml:space="preserve"> s 10</w:t>
      </w:r>
    </w:p>
    <w:p w14:paraId="2EB2D2A3" w14:textId="32697D17" w:rsidR="005F290F" w:rsidRPr="00D07734" w:rsidRDefault="005F290F" w:rsidP="005F290F">
      <w:pPr>
        <w:pStyle w:val="AmdtsEntries"/>
      </w:pPr>
      <w:r>
        <w:tab/>
        <w:t xml:space="preserve">ins </w:t>
      </w:r>
      <w:hyperlink r:id="rId554"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131F5675" w:rsidR="005F290F" w:rsidRPr="00D07734" w:rsidRDefault="005F290F" w:rsidP="005F290F">
      <w:pPr>
        <w:pStyle w:val="AmdtsEntries"/>
      </w:pPr>
      <w:r>
        <w:t>div 4.3.6 hdg</w:t>
      </w:r>
      <w:r>
        <w:tab/>
        <w:t xml:space="preserve">ins </w:t>
      </w:r>
      <w:hyperlink r:id="rId555"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41676B19" w:rsidR="001078D1" w:rsidRDefault="001078D1" w:rsidP="001078D1">
      <w:pPr>
        <w:pStyle w:val="AmdtsEntries"/>
      </w:pPr>
      <w:r>
        <w:t>s 106</w:t>
      </w:r>
      <w:r>
        <w:tab/>
        <w:t xml:space="preserve">am </w:t>
      </w:r>
      <w:hyperlink r:id="rId556"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6FFF2A25" w:rsidR="00647434" w:rsidRDefault="00647434" w:rsidP="00647434">
      <w:pPr>
        <w:pStyle w:val="AmdtsEntries"/>
      </w:pPr>
      <w:r>
        <w:tab/>
        <w:t xml:space="preserve">om </w:t>
      </w:r>
      <w:hyperlink r:id="rId557" w:tooltip="Education Amendment Act 2015" w:history="1">
        <w:r>
          <w:rPr>
            <w:rStyle w:val="charCitHyperlinkAbbrev"/>
          </w:rPr>
          <w:t>A2015</w:t>
        </w:r>
        <w:r>
          <w:rPr>
            <w:rStyle w:val="charCitHyperlinkAbbrev"/>
          </w:rPr>
          <w:noBreakHyphen/>
          <w:t>18</w:t>
        </w:r>
      </w:hyperlink>
      <w:r>
        <w:t xml:space="preserve"> s 5</w:t>
      </w:r>
    </w:p>
    <w:p w14:paraId="678C75E8" w14:textId="579093B0" w:rsidR="00FA42B4" w:rsidRPr="00D07734" w:rsidRDefault="00FA42B4" w:rsidP="00FA42B4">
      <w:pPr>
        <w:pStyle w:val="AmdtsEntries"/>
      </w:pPr>
      <w:r>
        <w:tab/>
        <w:t xml:space="preserve">ins </w:t>
      </w:r>
      <w:hyperlink r:id="rId558"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lastRenderedPageBreak/>
        <w:t>Proprietor must update details</w:t>
      </w:r>
    </w:p>
    <w:p w14:paraId="36529AD6" w14:textId="788B3A30" w:rsidR="00647434" w:rsidRDefault="00647434" w:rsidP="00272738">
      <w:pPr>
        <w:pStyle w:val="AmdtsEntries"/>
        <w:keepNext/>
      </w:pPr>
      <w:r>
        <w:t>s 107</w:t>
      </w:r>
      <w:r>
        <w:tab/>
        <w:t xml:space="preserve">am </w:t>
      </w:r>
      <w:hyperlink r:id="rId559"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279008FB" w:rsidR="00647434" w:rsidRDefault="00647434" w:rsidP="00647434">
      <w:pPr>
        <w:pStyle w:val="AmdtsEntries"/>
      </w:pPr>
      <w:r>
        <w:tab/>
        <w:t xml:space="preserve">om </w:t>
      </w:r>
      <w:hyperlink r:id="rId560" w:tooltip="Education Amendment Act 2015" w:history="1">
        <w:r>
          <w:rPr>
            <w:rStyle w:val="charCitHyperlinkAbbrev"/>
          </w:rPr>
          <w:t>A2015</w:t>
        </w:r>
        <w:r>
          <w:rPr>
            <w:rStyle w:val="charCitHyperlinkAbbrev"/>
          </w:rPr>
          <w:noBreakHyphen/>
          <w:t>18</w:t>
        </w:r>
      </w:hyperlink>
      <w:r>
        <w:t xml:space="preserve"> s 5</w:t>
      </w:r>
    </w:p>
    <w:p w14:paraId="04550929" w14:textId="57F15C04" w:rsidR="00FA42B4" w:rsidRPr="00D07734" w:rsidRDefault="00FA42B4" w:rsidP="00FA42B4">
      <w:pPr>
        <w:pStyle w:val="AmdtsEntries"/>
      </w:pPr>
      <w:r>
        <w:tab/>
        <w:t xml:space="preserve">ins </w:t>
      </w:r>
      <w:hyperlink r:id="rId561"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4F37F4E4" w:rsidR="00FA42B4" w:rsidRPr="004A5DB6" w:rsidRDefault="00FA42B4" w:rsidP="00FA42B4">
      <w:pPr>
        <w:pStyle w:val="AmdtsEntries"/>
      </w:pPr>
      <w:r>
        <w:t>pt 4.4 hdg</w:t>
      </w:r>
      <w:r>
        <w:tab/>
        <w:t xml:space="preserve">om </w:t>
      </w:r>
      <w:hyperlink r:id="rId562" w:tooltip="Education Amendment Act 2015" w:history="1">
        <w:r>
          <w:rPr>
            <w:rStyle w:val="charCitHyperlinkAbbrev"/>
          </w:rPr>
          <w:t>A2015</w:t>
        </w:r>
        <w:r>
          <w:rPr>
            <w:rStyle w:val="charCitHyperlinkAbbrev"/>
          </w:rPr>
          <w:noBreakHyphen/>
          <w:t>18</w:t>
        </w:r>
      </w:hyperlink>
      <w:r>
        <w:t xml:space="preserve"> s 5</w:t>
      </w:r>
    </w:p>
    <w:p w14:paraId="1B083AD3" w14:textId="0688FB68" w:rsidR="00FA42B4" w:rsidRPr="00D07734" w:rsidRDefault="00FA42B4" w:rsidP="00FA42B4">
      <w:pPr>
        <w:pStyle w:val="AmdtsEntries"/>
      </w:pPr>
      <w:r>
        <w:tab/>
        <w:t xml:space="preserve">ins </w:t>
      </w:r>
      <w:hyperlink r:id="rId563"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2D96BE97" w:rsidR="00FA42B4" w:rsidRDefault="00FA42B4" w:rsidP="00FA42B4">
      <w:pPr>
        <w:pStyle w:val="AmdtsEntries"/>
      </w:pPr>
      <w:r>
        <w:t>div 4.4.1 hdg</w:t>
      </w:r>
      <w:r>
        <w:tab/>
        <w:t xml:space="preserve">om </w:t>
      </w:r>
      <w:hyperlink r:id="rId564" w:tooltip="Education Amendment Act 2015" w:history="1">
        <w:r>
          <w:rPr>
            <w:rStyle w:val="charCitHyperlinkAbbrev"/>
          </w:rPr>
          <w:t>A2015</w:t>
        </w:r>
        <w:r>
          <w:rPr>
            <w:rStyle w:val="charCitHyperlinkAbbrev"/>
          </w:rPr>
          <w:noBreakHyphen/>
          <w:t>18</w:t>
        </w:r>
      </w:hyperlink>
      <w:r>
        <w:t xml:space="preserve"> s 5</w:t>
      </w:r>
    </w:p>
    <w:p w14:paraId="0C24095B" w14:textId="13211A54" w:rsidR="00FA42B4" w:rsidRPr="00D07734" w:rsidRDefault="00FA42B4" w:rsidP="00FA42B4">
      <w:pPr>
        <w:pStyle w:val="AmdtsEntries"/>
      </w:pPr>
      <w:r>
        <w:tab/>
        <w:t xml:space="preserve">ins </w:t>
      </w:r>
      <w:hyperlink r:id="rId565"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1330855E" w:rsidR="00647434" w:rsidRPr="001078D1" w:rsidRDefault="00647434" w:rsidP="00647434">
      <w:pPr>
        <w:pStyle w:val="AmdtsEntries"/>
      </w:pPr>
      <w:r>
        <w:t>s 108</w:t>
      </w:r>
      <w:r>
        <w:tab/>
        <w:t xml:space="preserve">om </w:t>
      </w:r>
      <w:hyperlink r:id="rId566" w:tooltip="Education Amendment Act 2015" w:history="1">
        <w:r>
          <w:rPr>
            <w:rStyle w:val="charCitHyperlinkAbbrev"/>
          </w:rPr>
          <w:t>A2015</w:t>
        </w:r>
        <w:r>
          <w:rPr>
            <w:rStyle w:val="charCitHyperlinkAbbrev"/>
          </w:rPr>
          <w:noBreakHyphen/>
          <w:t>18</w:t>
        </w:r>
      </w:hyperlink>
      <w:r>
        <w:t xml:space="preserve"> s 5</w:t>
      </w:r>
    </w:p>
    <w:p w14:paraId="298BA21A" w14:textId="0AC8CBC5" w:rsidR="007866D3" w:rsidRPr="00D07734" w:rsidRDefault="007866D3" w:rsidP="007866D3">
      <w:pPr>
        <w:pStyle w:val="AmdtsEntries"/>
      </w:pPr>
      <w:r>
        <w:tab/>
        <w:t xml:space="preserve">ins </w:t>
      </w:r>
      <w:hyperlink r:id="rId567"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6605EAD3" w:rsidR="00647434" w:rsidRPr="001078D1" w:rsidRDefault="00647434" w:rsidP="00647434">
      <w:pPr>
        <w:pStyle w:val="AmdtsEntries"/>
      </w:pPr>
      <w:r>
        <w:t>s 109</w:t>
      </w:r>
      <w:r>
        <w:tab/>
        <w:t xml:space="preserve">om </w:t>
      </w:r>
      <w:hyperlink r:id="rId568" w:tooltip="Education Amendment Act 2015" w:history="1">
        <w:r>
          <w:rPr>
            <w:rStyle w:val="charCitHyperlinkAbbrev"/>
          </w:rPr>
          <w:t>A2015</w:t>
        </w:r>
        <w:r>
          <w:rPr>
            <w:rStyle w:val="charCitHyperlinkAbbrev"/>
          </w:rPr>
          <w:noBreakHyphen/>
          <w:t>18</w:t>
        </w:r>
      </w:hyperlink>
      <w:r>
        <w:t xml:space="preserve"> s 5</w:t>
      </w:r>
    </w:p>
    <w:p w14:paraId="7DE4F029" w14:textId="25A2E13C" w:rsidR="007866D3" w:rsidRPr="00D07734" w:rsidRDefault="007866D3" w:rsidP="007866D3">
      <w:pPr>
        <w:pStyle w:val="AmdtsEntries"/>
      </w:pPr>
      <w:r>
        <w:tab/>
        <w:t xml:space="preserve">ins </w:t>
      </w:r>
      <w:hyperlink r:id="rId569"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5B79C8D6" w:rsidR="00647434" w:rsidRPr="001078D1" w:rsidRDefault="00647434" w:rsidP="00647434">
      <w:pPr>
        <w:pStyle w:val="AmdtsEntries"/>
      </w:pPr>
      <w:r>
        <w:t>s 110</w:t>
      </w:r>
      <w:r>
        <w:tab/>
        <w:t xml:space="preserve">om </w:t>
      </w:r>
      <w:hyperlink r:id="rId570" w:tooltip="Education Amendment Act 2015" w:history="1">
        <w:r>
          <w:rPr>
            <w:rStyle w:val="charCitHyperlinkAbbrev"/>
          </w:rPr>
          <w:t>A2015</w:t>
        </w:r>
        <w:r>
          <w:rPr>
            <w:rStyle w:val="charCitHyperlinkAbbrev"/>
          </w:rPr>
          <w:noBreakHyphen/>
          <w:t>18</w:t>
        </w:r>
      </w:hyperlink>
      <w:r>
        <w:t xml:space="preserve"> s 5</w:t>
      </w:r>
    </w:p>
    <w:p w14:paraId="4EF5D94A" w14:textId="18351176" w:rsidR="007866D3" w:rsidRPr="00D07734" w:rsidRDefault="007866D3" w:rsidP="007866D3">
      <w:pPr>
        <w:pStyle w:val="AmdtsEntries"/>
      </w:pPr>
      <w:r>
        <w:tab/>
        <w:t xml:space="preserve">ins </w:t>
      </w:r>
      <w:hyperlink r:id="rId571"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55123E36" w:rsidR="00647434" w:rsidRPr="001078D1" w:rsidRDefault="00647434" w:rsidP="00647434">
      <w:pPr>
        <w:pStyle w:val="AmdtsEntries"/>
      </w:pPr>
      <w:r>
        <w:t>s 111</w:t>
      </w:r>
      <w:r>
        <w:tab/>
        <w:t xml:space="preserve">om </w:t>
      </w:r>
      <w:hyperlink r:id="rId572" w:tooltip="Education Amendment Act 2015" w:history="1">
        <w:r>
          <w:rPr>
            <w:rStyle w:val="charCitHyperlinkAbbrev"/>
          </w:rPr>
          <w:t>A2015</w:t>
        </w:r>
        <w:r>
          <w:rPr>
            <w:rStyle w:val="charCitHyperlinkAbbrev"/>
          </w:rPr>
          <w:noBreakHyphen/>
          <w:t>18</w:t>
        </w:r>
      </w:hyperlink>
      <w:r>
        <w:t xml:space="preserve"> s 5</w:t>
      </w:r>
    </w:p>
    <w:p w14:paraId="01CF5402" w14:textId="123C9951" w:rsidR="007866D3" w:rsidRPr="00D07734" w:rsidRDefault="007866D3" w:rsidP="007866D3">
      <w:pPr>
        <w:pStyle w:val="AmdtsEntries"/>
      </w:pPr>
      <w:r>
        <w:tab/>
        <w:t xml:space="preserve">ins </w:t>
      </w:r>
      <w:hyperlink r:id="rId573"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5AF4F265" w:rsidR="007866D3" w:rsidRDefault="007866D3" w:rsidP="007866D3">
      <w:pPr>
        <w:pStyle w:val="AmdtsEntries"/>
      </w:pPr>
      <w:r>
        <w:t>div 4.4.2 hdg</w:t>
      </w: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057A2BEC" w14:textId="6DF71B50" w:rsidR="007866D3" w:rsidRPr="00D07734" w:rsidRDefault="007866D3" w:rsidP="007866D3">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117E8E78" w:rsidR="00647434" w:rsidRPr="001078D1" w:rsidRDefault="00647434" w:rsidP="00647434">
      <w:pPr>
        <w:pStyle w:val="AmdtsEntries"/>
      </w:pPr>
      <w:r>
        <w:t>s 112</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7B261E0C" w14:textId="23C98E07" w:rsidR="00783416" w:rsidRPr="00D07734" w:rsidRDefault="00783416" w:rsidP="00783416">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t>Concern withdrawn</w:t>
      </w:r>
    </w:p>
    <w:p w14:paraId="7BEFD5A6" w14:textId="55299264" w:rsidR="00647434" w:rsidRPr="001078D1" w:rsidRDefault="00647434" w:rsidP="00647434">
      <w:pPr>
        <w:pStyle w:val="AmdtsEntries"/>
      </w:pPr>
      <w:r>
        <w:t>s 113</w:t>
      </w:r>
      <w:r>
        <w:tab/>
        <w:t xml:space="preserve">om </w:t>
      </w:r>
      <w:hyperlink r:id="rId578" w:tooltip="Education Amendment Act 2015" w:history="1">
        <w:r>
          <w:rPr>
            <w:rStyle w:val="charCitHyperlinkAbbrev"/>
          </w:rPr>
          <w:t>A2015</w:t>
        </w:r>
        <w:r>
          <w:rPr>
            <w:rStyle w:val="charCitHyperlinkAbbrev"/>
          </w:rPr>
          <w:noBreakHyphen/>
          <w:t>18</w:t>
        </w:r>
      </w:hyperlink>
      <w:r>
        <w:t xml:space="preserve"> s 5</w:t>
      </w:r>
    </w:p>
    <w:p w14:paraId="1FD74557" w14:textId="11564F53" w:rsidR="00783416" w:rsidRPr="00D07734" w:rsidRDefault="00783416" w:rsidP="00783416">
      <w:pPr>
        <w:pStyle w:val="AmdtsEntries"/>
      </w:pPr>
      <w:r>
        <w:tab/>
        <w:t xml:space="preserve">ins </w:t>
      </w:r>
      <w:hyperlink r:id="rId579"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74701194" w:rsidR="00647434" w:rsidRPr="004A5DB6" w:rsidRDefault="00647434" w:rsidP="00647434">
      <w:pPr>
        <w:pStyle w:val="AmdtsEntries"/>
      </w:pPr>
      <w:r>
        <w:t>s 114</w:t>
      </w:r>
      <w:r>
        <w:tab/>
        <w:t xml:space="preserve">am </w:t>
      </w:r>
      <w:hyperlink r:id="rId580"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082BC2AB" w:rsidR="00647434" w:rsidRDefault="00647434" w:rsidP="00647434">
      <w:pPr>
        <w:pStyle w:val="AmdtsEntries"/>
      </w:pPr>
      <w:r>
        <w:tab/>
        <w:t xml:space="preserve">om </w:t>
      </w:r>
      <w:hyperlink r:id="rId581" w:tooltip="Education Amendment Act 2015" w:history="1">
        <w:r>
          <w:rPr>
            <w:rStyle w:val="charCitHyperlinkAbbrev"/>
          </w:rPr>
          <w:t>A2015</w:t>
        </w:r>
        <w:r>
          <w:rPr>
            <w:rStyle w:val="charCitHyperlinkAbbrev"/>
          </w:rPr>
          <w:noBreakHyphen/>
          <w:t>18</w:t>
        </w:r>
      </w:hyperlink>
      <w:r>
        <w:t xml:space="preserve"> s 5</w:t>
      </w:r>
    </w:p>
    <w:p w14:paraId="158CB9F2" w14:textId="1EFFD7DE" w:rsidR="00783416" w:rsidRPr="00D07734" w:rsidRDefault="00783416" w:rsidP="00783416">
      <w:pPr>
        <w:pStyle w:val="AmdtsEntries"/>
      </w:pPr>
      <w:r>
        <w:tab/>
        <w:t xml:space="preserve">ins </w:t>
      </w:r>
      <w:hyperlink r:id="rId582"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7303B832" w:rsidR="001070B2" w:rsidRPr="001078D1" w:rsidRDefault="001070B2" w:rsidP="001070B2">
      <w:pPr>
        <w:pStyle w:val="AmdtsEntries"/>
      </w:pPr>
      <w:r>
        <w:t>s 115</w:t>
      </w:r>
      <w:r>
        <w:tab/>
        <w:t xml:space="preserve">om </w:t>
      </w:r>
      <w:hyperlink r:id="rId583" w:tooltip="Education Amendment Act 2015" w:history="1">
        <w:r>
          <w:rPr>
            <w:rStyle w:val="charCitHyperlinkAbbrev"/>
          </w:rPr>
          <w:t>A2015</w:t>
        </w:r>
        <w:r>
          <w:rPr>
            <w:rStyle w:val="charCitHyperlinkAbbrev"/>
          </w:rPr>
          <w:noBreakHyphen/>
          <w:t>18</w:t>
        </w:r>
      </w:hyperlink>
      <w:r>
        <w:t xml:space="preserve"> s 5</w:t>
      </w:r>
    </w:p>
    <w:p w14:paraId="33554F20" w14:textId="4D527085" w:rsidR="00783416" w:rsidRPr="00D07734" w:rsidRDefault="00783416" w:rsidP="00783416">
      <w:pPr>
        <w:pStyle w:val="AmdtsEntries"/>
      </w:pPr>
      <w:r>
        <w:tab/>
        <w:t xml:space="preserve">ins </w:t>
      </w:r>
      <w:hyperlink r:id="rId584"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lastRenderedPageBreak/>
        <w:t>Carrying out registration review</w:t>
      </w:r>
    </w:p>
    <w:p w14:paraId="6F7E93FB" w14:textId="7454FC60" w:rsidR="00562BD5" w:rsidRDefault="00562BD5" w:rsidP="00272738">
      <w:pPr>
        <w:pStyle w:val="AmdtsEntries"/>
        <w:keepNext/>
      </w:pPr>
      <w:r>
        <w:t>div 4.4.3 hdg</w:t>
      </w:r>
      <w:r>
        <w:tab/>
        <w:t xml:space="preserve">ins </w:t>
      </w:r>
      <w:hyperlink r:id="rId585"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1C0AB492" w:rsidR="00562BD5" w:rsidRDefault="00562BD5" w:rsidP="00562BD5">
      <w:pPr>
        <w:pStyle w:val="AmdtsEntries"/>
      </w:pPr>
      <w:r>
        <w:tab/>
        <w:t xml:space="preserve">om </w:t>
      </w:r>
      <w:hyperlink r:id="rId586" w:tooltip="Education Amendment Act 2015" w:history="1">
        <w:r>
          <w:rPr>
            <w:rStyle w:val="charCitHyperlinkAbbrev"/>
          </w:rPr>
          <w:t>A2015</w:t>
        </w:r>
        <w:r>
          <w:rPr>
            <w:rStyle w:val="charCitHyperlinkAbbrev"/>
          </w:rPr>
          <w:noBreakHyphen/>
          <w:t>18</w:t>
        </w:r>
      </w:hyperlink>
      <w:r>
        <w:t xml:space="preserve"> s 5</w:t>
      </w:r>
    </w:p>
    <w:p w14:paraId="58CEDE84" w14:textId="4F80B6CC" w:rsidR="00562BD5" w:rsidRPr="00D07734" w:rsidRDefault="00562BD5" w:rsidP="00562BD5">
      <w:pPr>
        <w:pStyle w:val="AmdtsEntries"/>
      </w:pPr>
      <w:r>
        <w:tab/>
        <w:t xml:space="preserve">ins </w:t>
      </w:r>
      <w:hyperlink r:id="rId587"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29E9AE12" w:rsidR="001070B2" w:rsidRPr="001078D1" w:rsidRDefault="001070B2" w:rsidP="001070B2">
      <w:pPr>
        <w:pStyle w:val="AmdtsEntries"/>
      </w:pPr>
      <w:r>
        <w:t>s 116</w:t>
      </w:r>
      <w:r>
        <w:tab/>
        <w:t xml:space="preserve">om </w:t>
      </w:r>
      <w:hyperlink r:id="rId588" w:tooltip="Education Amendment Act 2015" w:history="1">
        <w:r>
          <w:rPr>
            <w:rStyle w:val="charCitHyperlinkAbbrev"/>
          </w:rPr>
          <w:t>A2015</w:t>
        </w:r>
        <w:r>
          <w:rPr>
            <w:rStyle w:val="charCitHyperlinkAbbrev"/>
          </w:rPr>
          <w:noBreakHyphen/>
          <w:t>18</w:t>
        </w:r>
      </w:hyperlink>
      <w:r>
        <w:t xml:space="preserve"> s 5</w:t>
      </w:r>
    </w:p>
    <w:p w14:paraId="758AA815" w14:textId="7A7982F2" w:rsidR="00562BD5" w:rsidRPr="00D07734" w:rsidRDefault="00562BD5" w:rsidP="00562BD5">
      <w:pPr>
        <w:pStyle w:val="AmdtsEntries"/>
      </w:pPr>
      <w:r>
        <w:tab/>
        <w:t xml:space="preserve">ins </w:t>
      </w:r>
      <w:hyperlink r:id="rId589"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29C34763" w:rsidR="001070B2" w:rsidRPr="001078D1" w:rsidRDefault="001070B2" w:rsidP="001070B2">
      <w:pPr>
        <w:pStyle w:val="AmdtsEntries"/>
      </w:pPr>
      <w:r>
        <w:t>s 117</w:t>
      </w:r>
      <w:r>
        <w:tab/>
        <w:t xml:space="preserve">om </w:t>
      </w:r>
      <w:hyperlink r:id="rId590" w:tooltip="Education Amendment Act 2015" w:history="1">
        <w:r>
          <w:rPr>
            <w:rStyle w:val="charCitHyperlinkAbbrev"/>
          </w:rPr>
          <w:t>A2015</w:t>
        </w:r>
        <w:r>
          <w:rPr>
            <w:rStyle w:val="charCitHyperlinkAbbrev"/>
          </w:rPr>
          <w:noBreakHyphen/>
          <w:t>18</w:t>
        </w:r>
      </w:hyperlink>
      <w:r>
        <w:t xml:space="preserve"> s 5</w:t>
      </w:r>
    </w:p>
    <w:p w14:paraId="1BBE1D93" w14:textId="7C098400" w:rsidR="00562BD5" w:rsidRPr="00D07734" w:rsidRDefault="00562BD5" w:rsidP="00562BD5">
      <w:pPr>
        <w:pStyle w:val="AmdtsEntries"/>
      </w:pPr>
      <w:r>
        <w:tab/>
        <w:t xml:space="preserve">ins </w:t>
      </w:r>
      <w:hyperlink r:id="rId591"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41A36D42" w:rsidR="00893802" w:rsidRDefault="00893802" w:rsidP="00D25DD0">
      <w:pPr>
        <w:pStyle w:val="AmdtsEntries"/>
        <w:keepNext/>
      </w:pPr>
      <w:r>
        <w:t>s 118</w:t>
      </w:r>
      <w:r>
        <w:tab/>
        <w:t xml:space="preserve">orig s 118 om </w:t>
      </w:r>
      <w:hyperlink r:id="rId5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54F610BA" w:rsidR="00893802" w:rsidRDefault="00893802">
      <w:pPr>
        <w:pStyle w:val="AmdtsEntries"/>
      </w:pPr>
      <w:r>
        <w:tab/>
        <w:t xml:space="preserve">(prev s 76) reloc and renum as s 118 </w:t>
      </w:r>
      <w:hyperlink r:id="rId5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56938DF5" w:rsidR="001070B2" w:rsidRDefault="001070B2" w:rsidP="001070B2">
      <w:pPr>
        <w:pStyle w:val="AmdtsEntries"/>
      </w:pPr>
      <w:r>
        <w:tab/>
        <w:t xml:space="preserve">om </w:t>
      </w:r>
      <w:hyperlink r:id="rId594" w:tooltip="Education Amendment Act 2015" w:history="1">
        <w:r>
          <w:rPr>
            <w:rStyle w:val="charCitHyperlinkAbbrev"/>
          </w:rPr>
          <w:t>A2015</w:t>
        </w:r>
        <w:r>
          <w:rPr>
            <w:rStyle w:val="charCitHyperlinkAbbrev"/>
          </w:rPr>
          <w:noBreakHyphen/>
          <w:t>18</w:t>
        </w:r>
      </w:hyperlink>
      <w:r>
        <w:t xml:space="preserve"> s 5</w:t>
      </w:r>
    </w:p>
    <w:p w14:paraId="49D20B32" w14:textId="75A91C4F" w:rsidR="00562BD5" w:rsidRPr="00D07734" w:rsidRDefault="00562BD5" w:rsidP="00562BD5">
      <w:pPr>
        <w:pStyle w:val="AmdtsEntries"/>
      </w:pPr>
      <w:r>
        <w:tab/>
        <w:t xml:space="preserve">ins </w:t>
      </w:r>
      <w:hyperlink r:id="rId595"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3EC8D391" w:rsidR="00893802" w:rsidRDefault="00893802">
      <w:pPr>
        <w:pStyle w:val="AmdtsEntries"/>
      </w:pPr>
      <w:r>
        <w:t>s 118A</w:t>
      </w:r>
      <w:r>
        <w:tab/>
        <w:t xml:space="preserve">(prev s 127) reloc and renum as s 118A </w:t>
      </w:r>
      <w:hyperlink r:id="rId5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14FA8A2E" w:rsidR="001070B2" w:rsidRDefault="001070B2" w:rsidP="001070B2">
      <w:pPr>
        <w:pStyle w:val="AmdtsEntries"/>
      </w:pPr>
      <w:r>
        <w:tab/>
        <w:t xml:space="preserve">om </w:t>
      </w:r>
      <w:hyperlink r:id="rId597"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5E69DB54" w:rsidR="004459F4" w:rsidRPr="004459F4" w:rsidRDefault="004459F4" w:rsidP="004459F4">
      <w:pPr>
        <w:pStyle w:val="AmdtsEntries"/>
      </w:pPr>
      <w:r>
        <w:t>s 119</w:t>
      </w:r>
      <w:r>
        <w:tab/>
        <w:t xml:space="preserve">am </w:t>
      </w:r>
      <w:hyperlink r:id="rId59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5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6A33B028" w:rsidR="00562BD5" w:rsidRPr="00D07734" w:rsidRDefault="00562BD5" w:rsidP="00562BD5">
      <w:pPr>
        <w:pStyle w:val="AmdtsEntries"/>
      </w:pPr>
      <w:r>
        <w:tab/>
      </w:r>
      <w:r w:rsidR="00754CEE">
        <w:t>sub</w:t>
      </w:r>
      <w:r>
        <w:t xml:space="preserve"> </w:t>
      </w:r>
      <w:hyperlink r:id="rId600"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19352E6D" w:rsidR="00754CEE" w:rsidRPr="00D07734" w:rsidRDefault="00754CEE" w:rsidP="00754CEE">
      <w:pPr>
        <w:pStyle w:val="AmdtsEntries"/>
      </w:pPr>
      <w:r>
        <w:t>div 4.4.4 hdg</w:t>
      </w:r>
      <w:r>
        <w:tab/>
        <w:t xml:space="preserve">ins </w:t>
      </w:r>
      <w:hyperlink r:id="rId601"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26C829A0" w:rsidR="002D705E" w:rsidRPr="002D705E" w:rsidRDefault="002D705E" w:rsidP="002D705E">
      <w:pPr>
        <w:pStyle w:val="AmdtsEntries"/>
      </w:pPr>
      <w:r>
        <w:t>s 120</w:t>
      </w:r>
      <w:r>
        <w:tab/>
        <w:t xml:space="preserve">am </w:t>
      </w:r>
      <w:hyperlink r:id="rId6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3A49E757" w:rsidR="00754CEE" w:rsidRPr="00D07734" w:rsidRDefault="00754CEE" w:rsidP="00754CEE">
      <w:pPr>
        <w:pStyle w:val="AmdtsEntries"/>
      </w:pPr>
      <w:r>
        <w:tab/>
        <w:t xml:space="preserve">sub </w:t>
      </w:r>
      <w:hyperlink r:id="rId603"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786F7595" w:rsidR="00754CEE" w:rsidRPr="00D07734" w:rsidRDefault="00754CEE" w:rsidP="00754CEE">
      <w:pPr>
        <w:pStyle w:val="AmdtsEntries"/>
      </w:pPr>
      <w:r>
        <w:t>div 4.4.5 hdg</w:t>
      </w:r>
      <w:r>
        <w:tab/>
        <w:t xml:space="preserve">ins </w:t>
      </w:r>
      <w:hyperlink r:id="rId604"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57E67FA9" w:rsidR="00754CEE" w:rsidRPr="00D07734" w:rsidRDefault="00754CEE" w:rsidP="00754CEE">
      <w:pPr>
        <w:pStyle w:val="AmdtsEntries"/>
      </w:pPr>
      <w:r>
        <w:t>s 121</w:t>
      </w:r>
      <w:r>
        <w:tab/>
        <w:t xml:space="preserve">sub </w:t>
      </w:r>
      <w:hyperlink r:id="rId605"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t>Grounds for taking regulatory action</w:t>
      </w:r>
    </w:p>
    <w:p w14:paraId="18819E11" w14:textId="16305F03" w:rsidR="00754CEE" w:rsidRPr="00D07734" w:rsidRDefault="00754CEE" w:rsidP="00754CEE">
      <w:pPr>
        <w:pStyle w:val="AmdtsEntries"/>
      </w:pPr>
      <w:r>
        <w:t>s 122</w:t>
      </w:r>
      <w:r>
        <w:tab/>
        <w:t xml:space="preserve">sub </w:t>
      </w:r>
      <w:hyperlink r:id="rId606"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65D04FAA" w:rsidR="00754CEE" w:rsidRPr="00D07734" w:rsidRDefault="00754CEE" w:rsidP="00754CEE">
      <w:pPr>
        <w:pStyle w:val="AmdtsEntries"/>
      </w:pPr>
      <w:r>
        <w:t>s 123</w:t>
      </w:r>
      <w:r>
        <w:tab/>
        <w:t xml:space="preserve">sub </w:t>
      </w:r>
      <w:hyperlink r:id="rId607"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57A9E611" w:rsidR="00754CEE" w:rsidRPr="00D07734" w:rsidRDefault="00754CEE" w:rsidP="00754CEE">
      <w:pPr>
        <w:pStyle w:val="AmdtsEntries"/>
      </w:pPr>
      <w:r>
        <w:t>s 124</w:t>
      </w:r>
      <w:r>
        <w:tab/>
        <w:t xml:space="preserve">sub </w:t>
      </w:r>
      <w:hyperlink r:id="rId608"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1883D208" w:rsidR="00754CEE" w:rsidRPr="00D07734" w:rsidRDefault="00754CEE" w:rsidP="00754CEE">
      <w:pPr>
        <w:pStyle w:val="AmdtsEntries"/>
      </w:pPr>
      <w:r>
        <w:t>s 125</w:t>
      </w:r>
      <w:r>
        <w:tab/>
        <w:t xml:space="preserve">sub </w:t>
      </w:r>
      <w:hyperlink r:id="rId609"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lastRenderedPageBreak/>
        <w:t>Taking regulatory action</w:t>
      </w:r>
    </w:p>
    <w:p w14:paraId="7EDEBE20" w14:textId="3DCA9D4D" w:rsidR="00754CEE" w:rsidRPr="00D07734" w:rsidRDefault="00754CEE" w:rsidP="00754CEE">
      <w:pPr>
        <w:pStyle w:val="AmdtsEntries"/>
      </w:pPr>
      <w:r>
        <w:t>s 125A</w:t>
      </w:r>
      <w:r>
        <w:tab/>
      </w:r>
      <w:r w:rsidR="006F7702">
        <w:t>ins</w:t>
      </w:r>
      <w:r>
        <w:t xml:space="preserve"> </w:t>
      </w:r>
      <w:hyperlink r:id="rId610"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4E989AA8" w:rsidR="006F7702" w:rsidRPr="00D07734" w:rsidRDefault="006F7702" w:rsidP="006F7702">
      <w:pPr>
        <w:pStyle w:val="AmdtsEntries"/>
      </w:pPr>
      <w:r>
        <w:t>s 125B</w:t>
      </w:r>
      <w:r>
        <w:tab/>
        <w:t xml:space="preserve">ins </w:t>
      </w:r>
      <w:hyperlink r:id="rId611"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635F696E" w:rsidR="006F7702" w:rsidRPr="00D07734" w:rsidRDefault="006F7702" w:rsidP="006F7702">
      <w:pPr>
        <w:pStyle w:val="AmdtsEntries"/>
      </w:pPr>
      <w:r>
        <w:t>s 125C</w:t>
      </w:r>
      <w:r>
        <w:tab/>
        <w:t xml:space="preserve">ins </w:t>
      </w:r>
      <w:hyperlink r:id="rId612"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20919199" w:rsidR="006F7702" w:rsidRPr="00D07734" w:rsidRDefault="006F7702" w:rsidP="006F7702">
      <w:pPr>
        <w:pStyle w:val="AmdtsEntries"/>
      </w:pPr>
      <w:r>
        <w:t>pt 4.5 hdg</w:t>
      </w:r>
      <w:r>
        <w:tab/>
        <w:t xml:space="preserve">sub </w:t>
      </w:r>
      <w:hyperlink r:id="rId613"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7DF5DC50" w:rsidR="006F7702" w:rsidRPr="00D07734" w:rsidRDefault="006F7702" w:rsidP="006F7702">
      <w:pPr>
        <w:pStyle w:val="AmdtsEntries"/>
      </w:pPr>
      <w:r>
        <w:t>div 4.5.1 hdg</w:t>
      </w:r>
      <w:r>
        <w:tab/>
        <w:t xml:space="preserve">om </w:t>
      </w:r>
      <w:hyperlink r:id="rId614"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32EA2D03" w:rsidR="00B95899" w:rsidRPr="00D07734" w:rsidRDefault="00B95899" w:rsidP="00B95899">
      <w:pPr>
        <w:pStyle w:val="AmdtsEntries"/>
      </w:pPr>
      <w:r>
        <w:t>div 4.5.2 hdg</w:t>
      </w:r>
      <w:r>
        <w:tab/>
        <w:t xml:space="preserve">om </w:t>
      </w:r>
      <w:hyperlink r:id="rId615"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5410BEEC" w:rsidR="00B95899" w:rsidRDefault="00B95899" w:rsidP="00B95899">
      <w:pPr>
        <w:pStyle w:val="AmdtsEntries"/>
      </w:pPr>
      <w:r>
        <w:t>div 4.5.3 hdg</w:t>
      </w:r>
      <w:r>
        <w:tab/>
        <w:t xml:space="preserve">om </w:t>
      </w:r>
      <w:hyperlink r:id="rId616"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4538CB2F" w:rsidR="00725DF3" w:rsidRPr="00D07734" w:rsidRDefault="00725DF3" w:rsidP="00725DF3">
      <w:pPr>
        <w:pStyle w:val="AmdtsEntries"/>
      </w:pPr>
      <w:r>
        <w:t>s 125D</w:t>
      </w:r>
      <w:r>
        <w:tab/>
        <w:t xml:space="preserve">ins </w:t>
      </w:r>
      <w:hyperlink r:id="rId617"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2192BB5D" w:rsidR="00725DF3" w:rsidRPr="00D07734" w:rsidRDefault="00725DF3" w:rsidP="00725DF3">
      <w:pPr>
        <w:pStyle w:val="AmdtsEntries"/>
      </w:pPr>
      <w:r>
        <w:t>s 125E</w:t>
      </w:r>
      <w:r>
        <w:tab/>
        <w:t xml:space="preserve">ins </w:t>
      </w:r>
      <w:hyperlink r:id="rId618"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1F702C89" w:rsidR="00725DF3" w:rsidRPr="00D07734" w:rsidRDefault="00725DF3" w:rsidP="00725DF3">
      <w:pPr>
        <w:pStyle w:val="AmdtsEntries"/>
      </w:pPr>
      <w:r>
        <w:t>s 125F</w:t>
      </w:r>
      <w:r>
        <w:tab/>
        <w:t xml:space="preserve">ins </w:t>
      </w:r>
      <w:hyperlink r:id="rId619"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3D3926DB" w:rsidR="00725DF3" w:rsidRPr="00D07734" w:rsidRDefault="00725DF3" w:rsidP="00725DF3">
      <w:pPr>
        <w:pStyle w:val="AmdtsEntries"/>
      </w:pPr>
      <w:r>
        <w:t>s 125G</w:t>
      </w:r>
      <w:r>
        <w:tab/>
        <w:t xml:space="preserve">ins </w:t>
      </w:r>
      <w:hyperlink r:id="rId620"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5C6A0D99" w:rsidR="00725DF3" w:rsidRPr="00D07734" w:rsidRDefault="00725DF3" w:rsidP="00725DF3">
      <w:pPr>
        <w:pStyle w:val="AmdtsEntries"/>
      </w:pPr>
      <w:r>
        <w:t>s 125H</w:t>
      </w:r>
      <w:r>
        <w:tab/>
        <w:t xml:space="preserve">ins </w:t>
      </w:r>
      <w:hyperlink r:id="rId621"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5920EBC1" w:rsidR="00725DF3" w:rsidRPr="00D07734" w:rsidRDefault="00725DF3" w:rsidP="00725DF3">
      <w:pPr>
        <w:pStyle w:val="AmdtsEntries"/>
      </w:pPr>
      <w:r>
        <w:t>s 125I</w:t>
      </w:r>
      <w:r>
        <w:tab/>
        <w:t xml:space="preserve">ins </w:t>
      </w:r>
      <w:hyperlink r:id="rId622"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t>Nonattendance at registered schools</w:t>
      </w:r>
    </w:p>
    <w:p w14:paraId="084378F5" w14:textId="4907C0EB" w:rsidR="00725DF3" w:rsidRPr="00D07734" w:rsidRDefault="00725DF3" w:rsidP="00725DF3">
      <w:pPr>
        <w:pStyle w:val="AmdtsEntries"/>
      </w:pPr>
      <w:r>
        <w:t>s 125J</w:t>
      </w:r>
      <w:r>
        <w:tab/>
        <w:t xml:space="preserve">ins </w:t>
      </w:r>
      <w:hyperlink r:id="rId623"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6CBBE3BD" w:rsidR="00B95899" w:rsidRPr="00D07734" w:rsidRDefault="00B95899" w:rsidP="00B95899">
      <w:pPr>
        <w:pStyle w:val="AmdtsEntries"/>
      </w:pPr>
      <w:r>
        <w:t>pt 4.6 hdg</w:t>
      </w:r>
      <w:r>
        <w:tab/>
        <w:t xml:space="preserve">ins </w:t>
      </w:r>
      <w:hyperlink r:id="rId624"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09A4ECA5" w:rsidR="00B95899" w:rsidRPr="00D07734" w:rsidRDefault="00B95899" w:rsidP="00B95899">
      <w:pPr>
        <w:pStyle w:val="AmdtsEntries"/>
      </w:pPr>
      <w:r>
        <w:t>div 4.6.1 hdg</w:t>
      </w:r>
      <w:r>
        <w:tab/>
        <w:t xml:space="preserve">ins </w:t>
      </w:r>
      <w:hyperlink r:id="rId625"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lastRenderedPageBreak/>
        <w:t>Definitions—pt 4.6</w:t>
      </w:r>
    </w:p>
    <w:p w14:paraId="440BE413" w14:textId="70B3677C" w:rsidR="00990161" w:rsidRDefault="00990161" w:rsidP="00A662D6">
      <w:pPr>
        <w:pStyle w:val="AmdtsEntries"/>
        <w:keepNext/>
      </w:pPr>
      <w:r>
        <w:t>s 125K</w:t>
      </w:r>
      <w:r>
        <w:tab/>
        <w:t xml:space="preserve">ins </w:t>
      </w:r>
      <w:hyperlink r:id="rId626" w:tooltip="Education Amendment Act 2022" w:history="1">
        <w:r w:rsidRPr="0068777B">
          <w:rPr>
            <w:rStyle w:val="charCitHyperlinkAbbrev"/>
          </w:rPr>
          <w:t>A2022-10</w:t>
        </w:r>
      </w:hyperlink>
      <w:r>
        <w:t xml:space="preserve"> s 33</w:t>
      </w:r>
    </w:p>
    <w:p w14:paraId="704E9279" w14:textId="6E9FE87A" w:rsidR="00990161" w:rsidRPr="00D07734" w:rsidRDefault="00990161" w:rsidP="00A662D6">
      <w:pPr>
        <w:pStyle w:val="AmdtsEntries"/>
        <w:keepNext/>
      </w:pPr>
      <w:r>
        <w:tab/>
        <w:t xml:space="preserve">def </w:t>
      </w:r>
      <w:r w:rsidRPr="00990161">
        <w:rPr>
          <w:rStyle w:val="charBoldItals"/>
        </w:rPr>
        <w:t>connected</w:t>
      </w:r>
      <w:r>
        <w:t xml:space="preserve"> ins </w:t>
      </w:r>
      <w:hyperlink r:id="rId627" w:tooltip="Education Amendment Act 2022" w:history="1">
        <w:r w:rsidRPr="0068777B">
          <w:rPr>
            <w:rStyle w:val="charCitHyperlinkAbbrev"/>
          </w:rPr>
          <w:t>A2022-10</w:t>
        </w:r>
      </w:hyperlink>
      <w:r>
        <w:t xml:space="preserve"> s 33</w:t>
      </w:r>
    </w:p>
    <w:p w14:paraId="03839911" w14:textId="1A84E7B4" w:rsidR="00990161" w:rsidRPr="00D07734" w:rsidRDefault="00990161" w:rsidP="00990161">
      <w:pPr>
        <w:pStyle w:val="AmdtsEntries"/>
      </w:pPr>
      <w:r>
        <w:tab/>
        <w:t xml:space="preserve">def </w:t>
      </w:r>
      <w:r>
        <w:rPr>
          <w:rStyle w:val="charBoldItals"/>
        </w:rPr>
        <w:t>occupier</w:t>
      </w:r>
      <w:r>
        <w:t xml:space="preserve"> ins </w:t>
      </w:r>
      <w:hyperlink r:id="rId628" w:tooltip="Education Amendment Act 2022" w:history="1">
        <w:r w:rsidRPr="0068777B">
          <w:rPr>
            <w:rStyle w:val="charCitHyperlinkAbbrev"/>
          </w:rPr>
          <w:t>A2022-10</w:t>
        </w:r>
      </w:hyperlink>
      <w:r>
        <w:t xml:space="preserve"> s 33</w:t>
      </w:r>
    </w:p>
    <w:p w14:paraId="3E422F28" w14:textId="29AFE708" w:rsidR="00990161" w:rsidRPr="00D07734" w:rsidRDefault="00990161" w:rsidP="00990161">
      <w:pPr>
        <w:pStyle w:val="AmdtsEntries"/>
      </w:pPr>
      <w:r>
        <w:tab/>
        <w:t xml:space="preserve">def </w:t>
      </w:r>
      <w:r>
        <w:rPr>
          <w:rStyle w:val="charBoldItals"/>
        </w:rPr>
        <w:t>offence</w:t>
      </w:r>
      <w:r>
        <w:t xml:space="preserve"> ins </w:t>
      </w:r>
      <w:hyperlink r:id="rId629" w:tooltip="Education Amendment Act 2022" w:history="1">
        <w:r w:rsidRPr="0068777B">
          <w:rPr>
            <w:rStyle w:val="charCitHyperlinkAbbrev"/>
          </w:rPr>
          <w:t>A2022-10</w:t>
        </w:r>
      </w:hyperlink>
      <w:r>
        <w:t xml:space="preserve"> s 33</w:t>
      </w:r>
    </w:p>
    <w:p w14:paraId="209C0B77" w14:textId="75E9F51C" w:rsidR="00990161" w:rsidRPr="00D07734" w:rsidRDefault="00990161" w:rsidP="00990161">
      <w:pPr>
        <w:pStyle w:val="AmdtsEntries"/>
      </w:pPr>
      <w:r>
        <w:tab/>
        <w:t xml:space="preserve">def </w:t>
      </w:r>
      <w:r>
        <w:rPr>
          <w:rStyle w:val="charBoldItals"/>
        </w:rPr>
        <w:t>premises</w:t>
      </w:r>
      <w:r>
        <w:t xml:space="preserve"> ins </w:t>
      </w:r>
      <w:hyperlink r:id="rId630"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14845C37" w:rsidR="00990161" w:rsidRPr="00D07734" w:rsidRDefault="00990161" w:rsidP="00990161">
      <w:pPr>
        <w:pStyle w:val="AmdtsEntries"/>
      </w:pPr>
      <w:r>
        <w:t>div 4.6.2 hdg</w:t>
      </w:r>
      <w:r>
        <w:tab/>
        <w:t xml:space="preserve">ins </w:t>
      </w:r>
      <w:hyperlink r:id="rId631"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06B9B346" w:rsidR="00990161" w:rsidRDefault="00990161" w:rsidP="00990161">
      <w:pPr>
        <w:pStyle w:val="AmdtsEntries"/>
      </w:pPr>
      <w:r>
        <w:t>s 125L</w:t>
      </w:r>
      <w:r>
        <w:tab/>
        <w:t xml:space="preserve">ins </w:t>
      </w:r>
      <w:hyperlink r:id="rId632"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5065FFD3" w:rsidR="00990161" w:rsidRDefault="00990161" w:rsidP="00990161">
      <w:pPr>
        <w:pStyle w:val="AmdtsEntries"/>
      </w:pPr>
      <w:r>
        <w:t>s 125M</w:t>
      </w:r>
      <w:r>
        <w:tab/>
        <w:t xml:space="preserve">ins </w:t>
      </w:r>
      <w:hyperlink r:id="rId633"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44668BD0" w:rsidR="00990161" w:rsidRDefault="00990161" w:rsidP="00990161">
      <w:pPr>
        <w:pStyle w:val="AmdtsEntries"/>
      </w:pPr>
      <w:r>
        <w:t>s 125N</w:t>
      </w:r>
      <w:r>
        <w:tab/>
        <w:t xml:space="preserve">ins </w:t>
      </w:r>
      <w:hyperlink r:id="rId634"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2213E86B" w:rsidR="00990161" w:rsidRDefault="00990161" w:rsidP="00990161">
      <w:pPr>
        <w:pStyle w:val="AmdtsEntries"/>
      </w:pPr>
      <w:r>
        <w:t>s 125O</w:t>
      </w:r>
      <w:r>
        <w:tab/>
        <w:t xml:space="preserve">ins </w:t>
      </w:r>
      <w:hyperlink r:id="rId635"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4701FD7C" w:rsidR="00990161" w:rsidRDefault="00990161" w:rsidP="00990161">
      <w:pPr>
        <w:pStyle w:val="AmdtsEntries"/>
      </w:pPr>
      <w:r>
        <w:t>s 125P</w:t>
      </w:r>
      <w:r>
        <w:tab/>
        <w:t xml:space="preserve">ins </w:t>
      </w:r>
      <w:hyperlink r:id="rId636"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193588EF" w:rsidR="00990161" w:rsidRPr="00D07734" w:rsidRDefault="00990161" w:rsidP="00990161">
      <w:pPr>
        <w:pStyle w:val="AmdtsEntries"/>
      </w:pPr>
      <w:r>
        <w:t>div 4.6.3 hdg</w:t>
      </w:r>
      <w:r>
        <w:tab/>
        <w:t xml:space="preserve">ins </w:t>
      </w:r>
      <w:hyperlink r:id="rId637"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7C15A5B9" w:rsidR="00990161" w:rsidRDefault="00990161" w:rsidP="00990161">
      <w:pPr>
        <w:pStyle w:val="AmdtsEntries"/>
      </w:pPr>
      <w:r>
        <w:t>s 125Q</w:t>
      </w:r>
      <w:r>
        <w:tab/>
        <w:t xml:space="preserve">ins </w:t>
      </w:r>
      <w:hyperlink r:id="rId638"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046FEF73" w:rsidR="00990161" w:rsidRDefault="00990161" w:rsidP="00990161">
      <w:pPr>
        <w:pStyle w:val="AmdtsEntries"/>
      </w:pPr>
      <w:r>
        <w:t>s 125R</w:t>
      </w:r>
      <w:r>
        <w:tab/>
        <w:t xml:space="preserve">ins </w:t>
      </w:r>
      <w:hyperlink r:id="rId639"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58F69011" w:rsidR="00990161" w:rsidRDefault="00990161" w:rsidP="00990161">
      <w:pPr>
        <w:pStyle w:val="AmdtsEntries"/>
      </w:pPr>
      <w:r>
        <w:t>s 125S</w:t>
      </w:r>
      <w:r>
        <w:tab/>
        <w:t xml:space="preserve">ins </w:t>
      </w:r>
      <w:hyperlink r:id="rId640"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0AECE66A" w:rsidR="00990161" w:rsidRDefault="00990161" w:rsidP="00990161">
      <w:pPr>
        <w:pStyle w:val="AmdtsEntries"/>
      </w:pPr>
      <w:r>
        <w:t>s 125T</w:t>
      </w:r>
      <w:r>
        <w:tab/>
        <w:t xml:space="preserve">ins </w:t>
      </w:r>
      <w:hyperlink r:id="rId641"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44F77DF0" w:rsidR="00990161" w:rsidRDefault="00990161" w:rsidP="00990161">
      <w:pPr>
        <w:pStyle w:val="AmdtsEntries"/>
      </w:pPr>
      <w:r>
        <w:t>s 125U</w:t>
      </w:r>
      <w:r>
        <w:tab/>
        <w:t xml:space="preserve">ins </w:t>
      </w:r>
      <w:hyperlink r:id="rId642"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t>Abrogation of privilege against self</w:t>
      </w:r>
      <w:r w:rsidRPr="009F7310">
        <w:rPr>
          <w:color w:val="000000"/>
        </w:rPr>
        <w:noBreakHyphen/>
        <w:t>incrimination</w:t>
      </w:r>
    </w:p>
    <w:p w14:paraId="2EFEA60B" w14:textId="59B7E3BE" w:rsidR="00990161" w:rsidRDefault="00990161" w:rsidP="00990161">
      <w:pPr>
        <w:pStyle w:val="AmdtsEntries"/>
      </w:pPr>
      <w:r>
        <w:t>s 125V</w:t>
      </w:r>
      <w:r>
        <w:tab/>
        <w:t xml:space="preserve">ins </w:t>
      </w:r>
      <w:hyperlink r:id="rId643"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2D88871F" w:rsidR="00990161" w:rsidRDefault="00990161" w:rsidP="00990161">
      <w:pPr>
        <w:pStyle w:val="AmdtsEntries"/>
      </w:pPr>
      <w:r>
        <w:t>s 125W</w:t>
      </w:r>
      <w:r>
        <w:tab/>
        <w:t xml:space="preserve">ins </w:t>
      </w:r>
      <w:hyperlink r:id="rId644"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4B3D3A7C" w:rsidR="000E5A7E" w:rsidRPr="000E5A7E" w:rsidRDefault="000E5A7E" w:rsidP="000E5A7E">
      <w:pPr>
        <w:pStyle w:val="AmdtsEntries"/>
      </w:pPr>
      <w:r>
        <w:t>ch 4A hdg</w:t>
      </w:r>
      <w:r>
        <w:tab/>
        <w:t xml:space="preserve">ins </w:t>
      </w:r>
      <w:hyperlink r:id="rId645"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lastRenderedPageBreak/>
        <w:t>Establishment of advisory committee</w:t>
      </w:r>
    </w:p>
    <w:p w14:paraId="19B49E1F" w14:textId="2B1D69CC" w:rsidR="00893802" w:rsidRDefault="00893802">
      <w:pPr>
        <w:pStyle w:val="AmdtsEntries"/>
      </w:pPr>
      <w:r>
        <w:t>s 126</w:t>
      </w:r>
      <w:r>
        <w:tab/>
        <w:t xml:space="preserve">om </w:t>
      </w:r>
      <w:hyperlink r:id="rId6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4F877936" w:rsidR="000E5A7E" w:rsidRPr="000E5A7E" w:rsidRDefault="000E5A7E" w:rsidP="000E5A7E">
      <w:pPr>
        <w:pStyle w:val="AmdtsEntries"/>
      </w:pPr>
      <w:r>
        <w:tab/>
        <w:t xml:space="preserve">ins </w:t>
      </w:r>
      <w:hyperlink r:id="rId647"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4D914161" w:rsidR="000E5A7E" w:rsidRPr="000E5A7E" w:rsidRDefault="000E5A7E" w:rsidP="000E5A7E">
      <w:pPr>
        <w:pStyle w:val="AmdtsEntries"/>
      </w:pPr>
      <w:r>
        <w:tab/>
        <w:t xml:space="preserve">ins </w:t>
      </w:r>
      <w:hyperlink r:id="rId648"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265F20B8" w:rsidR="004948ED" w:rsidRPr="000E5A7E" w:rsidRDefault="004948ED" w:rsidP="004948ED">
      <w:pPr>
        <w:pStyle w:val="AmdtsEntries"/>
      </w:pPr>
      <w:r>
        <w:t>s 127A</w:t>
      </w:r>
      <w:r>
        <w:tab/>
        <w:t xml:space="preserve">ins </w:t>
      </w:r>
      <w:hyperlink r:id="rId649"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2EF8A341" w:rsidR="004948ED" w:rsidRDefault="004948ED" w:rsidP="004948ED">
      <w:pPr>
        <w:pStyle w:val="AmdtsEntries"/>
      </w:pPr>
      <w:r>
        <w:t>s 127B</w:t>
      </w:r>
      <w:r>
        <w:tab/>
        <w:t xml:space="preserve">ins </w:t>
      </w:r>
      <w:hyperlink r:id="rId650"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5A54D4EF" w:rsidR="00447CE3" w:rsidRDefault="00447CE3" w:rsidP="007C571E">
      <w:pPr>
        <w:pStyle w:val="AmdtsEntries"/>
        <w:keepNext/>
      </w:pPr>
      <w:r>
        <w:t>s 127C</w:t>
      </w:r>
      <w:r>
        <w:tab/>
        <w:t xml:space="preserve">ins </w:t>
      </w:r>
      <w:hyperlink r:id="rId651" w:tooltip="Education Amendment Act 2019" w:history="1">
        <w:r w:rsidR="007143A8">
          <w:rPr>
            <w:rStyle w:val="charCitHyperlinkAbbrev"/>
          </w:rPr>
          <w:t>A2019-47</w:t>
        </w:r>
      </w:hyperlink>
      <w:r>
        <w:t xml:space="preserve"> s 5</w:t>
      </w:r>
    </w:p>
    <w:p w14:paraId="7771BF05" w14:textId="6F7BF26D" w:rsidR="00236949" w:rsidRDefault="00236949" w:rsidP="007C571E">
      <w:pPr>
        <w:pStyle w:val="AmdtsEntries"/>
        <w:keepNext/>
      </w:pPr>
      <w:r>
        <w:tab/>
        <w:t xml:space="preserve">def </w:t>
      </w:r>
      <w:r w:rsidRPr="001B12B7">
        <w:rPr>
          <w:rStyle w:val="charBoldItals"/>
        </w:rPr>
        <w:t>home education report</w:t>
      </w:r>
      <w:r>
        <w:t xml:space="preserve"> ins </w:t>
      </w:r>
      <w:hyperlink r:id="rId652" w:tooltip="Education Amendment Act 2019" w:history="1">
        <w:r w:rsidR="007143A8">
          <w:rPr>
            <w:rStyle w:val="charCitHyperlinkAbbrev"/>
          </w:rPr>
          <w:t>A2019-47</w:t>
        </w:r>
      </w:hyperlink>
      <w:r>
        <w:t xml:space="preserve"> s 5</w:t>
      </w:r>
    </w:p>
    <w:p w14:paraId="61BA0798" w14:textId="64B4CC84" w:rsidR="00236949" w:rsidRPr="00236949" w:rsidRDefault="00236949" w:rsidP="004948ED">
      <w:pPr>
        <w:pStyle w:val="AmdtsEntries"/>
      </w:pPr>
      <w:r>
        <w:tab/>
        <w:t xml:space="preserve">def </w:t>
      </w:r>
      <w:r w:rsidRPr="001B12B7">
        <w:rPr>
          <w:rStyle w:val="charBoldItals"/>
        </w:rPr>
        <w:t>new registration</w:t>
      </w:r>
      <w:r>
        <w:t xml:space="preserve"> ins </w:t>
      </w:r>
      <w:hyperlink r:id="rId653"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0F7046E4" w:rsidR="00487470" w:rsidRPr="00487470" w:rsidRDefault="00487470" w:rsidP="00487470">
      <w:pPr>
        <w:pStyle w:val="AmdtsEntries"/>
      </w:pPr>
      <w:r>
        <w:t>pt 5.2 hdg note</w:t>
      </w:r>
      <w:r>
        <w:tab/>
        <w:t xml:space="preserve">ins </w:t>
      </w:r>
      <w:hyperlink r:id="rId654"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30A27313" w:rsidR="00A33041" w:rsidRPr="00A33041" w:rsidRDefault="00A33041" w:rsidP="00A33041">
      <w:pPr>
        <w:pStyle w:val="AmdtsEntries"/>
      </w:pPr>
      <w:r>
        <w:t>s 129</w:t>
      </w:r>
      <w:r>
        <w:tab/>
        <w:t xml:space="preserve">om </w:t>
      </w:r>
      <w:hyperlink r:id="rId655"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2BD9AC72" w:rsidR="00893802" w:rsidRDefault="00893802" w:rsidP="00E57A1D">
      <w:pPr>
        <w:pStyle w:val="AmdtsEntries"/>
        <w:keepNext/>
      </w:pPr>
      <w:r>
        <w:t>s 130</w:t>
      </w:r>
      <w:r>
        <w:tab/>
        <w:t xml:space="preserve">sub </w:t>
      </w:r>
      <w:hyperlink r:id="rId6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4F62C446" w:rsidR="00DE35DB" w:rsidRDefault="00DE35DB">
      <w:pPr>
        <w:pStyle w:val="AmdtsEntries"/>
      </w:pPr>
      <w:r>
        <w:tab/>
        <w:t xml:space="preserve">am </w:t>
      </w:r>
      <w:hyperlink r:id="rId657"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66651499" w:rsidR="00A33041" w:rsidRDefault="00A33041">
      <w:pPr>
        <w:pStyle w:val="AmdtsEntries"/>
      </w:pPr>
      <w:r>
        <w:tab/>
        <w:t xml:space="preserve">om </w:t>
      </w:r>
      <w:hyperlink r:id="rId659"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41D5DDAF" w:rsidR="00893802" w:rsidRPr="00721DDC" w:rsidRDefault="00893802">
      <w:pPr>
        <w:pStyle w:val="AmdtsEntries"/>
      </w:pPr>
      <w:r>
        <w:t>s 131</w:t>
      </w:r>
      <w:r>
        <w:tab/>
        <w:t xml:space="preserve">am </w:t>
      </w:r>
      <w:hyperlink r:id="rId6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62"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3FAC83BA" w:rsidR="002D705E" w:rsidRDefault="002D705E" w:rsidP="002D705E">
      <w:pPr>
        <w:pStyle w:val="AmdtsEntries"/>
      </w:pPr>
      <w:r>
        <w:t>s 132</w:t>
      </w:r>
      <w:r>
        <w:tab/>
        <w:t xml:space="preserve">am </w:t>
      </w:r>
      <w:hyperlink r:id="rId6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1E92C648" w:rsidR="00721DDC" w:rsidRPr="00721DDC" w:rsidRDefault="00721DDC" w:rsidP="002D705E">
      <w:pPr>
        <w:pStyle w:val="AmdtsEntries"/>
      </w:pPr>
      <w:r>
        <w:tab/>
        <w:t xml:space="preserve">sub </w:t>
      </w:r>
      <w:hyperlink r:id="rId664"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0298D2EE" w:rsidR="00893802" w:rsidRDefault="00893802">
      <w:pPr>
        <w:pStyle w:val="AmdtsEntries"/>
      </w:pPr>
      <w:r>
        <w:t>s 133</w:t>
      </w:r>
      <w:r>
        <w:tab/>
        <w:t xml:space="preserve">am </w:t>
      </w:r>
      <w:hyperlink r:id="rId6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33C2BD6F" w:rsidR="00860284" w:rsidRPr="002D705E" w:rsidRDefault="00860284" w:rsidP="00860284">
      <w:pPr>
        <w:pStyle w:val="AmdtsEntries"/>
      </w:pPr>
      <w:r>
        <w:t>s 135</w:t>
      </w:r>
      <w:r>
        <w:tab/>
        <w:t xml:space="preserve">am </w:t>
      </w:r>
      <w:hyperlink r:id="rId6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101CF8F3" w:rsidR="00DE35DB" w:rsidRPr="00721DDC" w:rsidRDefault="00DE35DB" w:rsidP="00DE35DB">
      <w:pPr>
        <w:pStyle w:val="AmdtsEntries"/>
      </w:pPr>
      <w:r>
        <w:t>s 137</w:t>
      </w:r>
      <w:r>
        <w:tab/>
        <w:t xml:space="preserve">am </w:t>
      </w:r>
      <w:hyperlink r:id="rId66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70" w:tooltip="Education Amendment Act 2019" w:history="1">
        <w:r w:rsidR="007143A8">
          <w:rPr>
            <w:rStyle w:val="charCitHyperlinkAbbrev"/>
          </w:rPr>
          <w:t>A2019-47</w:t>
        </w:r>
      </w:hyperlink>
      <w:r w:rsidR="00721DDC">
        <w:t xml:space="preserve"> ss 13-16</w:t>
      </w:r>
      <w:r w:rsidR="003A04E8">
        <w:t xml:space="preserve">; </w:t>
      </w:r>
      <w:hyperlink r:id="rId671"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59A16DB6" w:rsidR="00860284" w:rsidRDefault="00860284" w:rsidP="00860284">
      <w:pPr>
        <w:pStyle w:val="AmdtsEntries"/>
      </w:pPr>
      <w:r>
        <w:t>s 138</w:t>
      </w:r>
      <w:r>
        <w:tab/>
        <w:t xml:space="preserve">am </w:t>
      </w:r>
      <w:hyperlink r:id="rId6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523C6B22" w:rsidR="00721DDC" w:rsidRPr="00721DDC" w:rsidRDefault="00721DDC" w:rsidP="00860284">
      <w:pPr>
        <w:pStyle w:val="AmdtsEntries"/>
      </w:pPr>
      <w:r>
        <w:tab/>
        <w:t xml:space="preserve">sub </w:t>
      </w:r>
      <w:hyperlink r:id="rId673"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lastRenderedPageBreak/>
        <w:t>Home education register</w:t>
      </w:r>
    </w:p>
    <w:p w14:paraId="1B063CDD" w14:textId="06390ED5" w:rsidR="00860284" w:rsidRPr="00721DDC" w:rsidRDefault="00860284" w:rsidP="00860284">
      <w:pPr>
        <w:pStyle w:val="AmdtsEntries"/>
      </w:pPr>
      <w:r>
        <w:t>s 139</w:t>
      </w:r>
      <w:r>
        <w:tab/>
        <w:t xml:space="preserve">am </w:t>
      </w:r>
      <w:hyperlink r:id="rId6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75"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0F073B14" w:rsidR="002767B7" w:rsidRPr="002767B7" w:rsidRDefault="002767B7" w:rsidP="002767B7">
      <w:pPr>
        <w:pStyle w:val="AmdtsEntries"/>
      </w:pPr>
      <w:r>
        <w:t>pt 6.1 hdg</w:t>
      </w:r>
      <w:r>
        <w:tab/>
      </w:r>
      <w:r w:rsidRPr="004301BD">
        <w:t xml:space="preserve">sub </w:t>
      </w:r>
      <w:hyperlink r:id="rId67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6BE44EEF" w:rsidR="00DF4025" w:rsidRPr="004301BD" w:rsidRDefault="00DF4025" w:rsidP="00E541C8">
      <w:pPr>
        <w:pStyle w:val="AmdtsEntries"/>
        <w:keepNext/>
      </w:pPr>
      <w:r>
        <w:t>s 140</w:t>
      </w:r>
      <w:r>
        <w:tab/>
      </w:r>
      <w:r w:rsidRPr="004301BD">
        <w:t xml:space="preserve">sub </w:t>
      </w:r>
      <w:hyperlink r:id="rId67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30ACC908"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43D88108" w:rsidR="00721DDC" w:rsidRPr="00721DDC" w:rsidRDefault="00823816" w:rsidP="00C53E5D">
      <w:pPr>
        <w:pStyle w:val="AmdtsEntriesDefL2"/>
        <w:keepNext/>
      </w:pPr>
      <w:r>
        <w:tab/>
        <w:t xml:space="preserve">am </w:t>
      </w:r>
      <w:hyperlink r:id="rId6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62EC7789"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6D7F42E" w:rsidR="00823816" w:rsidRPr="00DF4025" w:rsidRDefault="00823816" w:rsidP="00E541C8">
      <w:pPr>
        <w:pStyle w:val="AmdtsEntriesDefL2"/>
        <w:keepNext/>
      </w:pPr>
      <w:r>
        <w:tab/>
        <w:t xml:space="preserve">am </w:t>
      </w:r>
      <w:hyperlink r:id="rId6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2FC64CD3"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8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30411ED1"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8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61823680"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37008FFD" w:rsidR="00823816" w:rsidRPr="00DF4025" w:rsidRDefault="00823816" w:rsidP="00823816">
      <w:pPr>
        <w:pStyle w:val="AmdtsEntriesDefL2"/>
      </w:pPr>
      <w:r>
        <w:tab/>
        <w:t xml:space="preserve">am </w:t>
      </w:r>
      <w:hyperlink r:id="rId6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4C1D3D20" w:rsidR="00DF4025" w:rsidRDefault="00DF4025" w:rsidP="00DF4025">
      <w:pPr>
        <w:pStyle w:val="AmdtsEntries"/>
      </w:pPr>
      <w:r>
        <w:t>s 141</w:t>
      </w:r>
      <w:r>
        <w:tab/>
      </w:r>
      <w:r w:rsidRPr="0096178F">
        <w:t xml:space="preserve">sub </w:t>
      </w:r>
      <w:hyperlink r:id="rId6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6AD29F19" w:rsidR="00DF4025" w:rsidRDefault="00DF4025" w:rsidP="00DF4025">
      <w:pPr>
        <w:pStyle w:val="AmdtsEntries"/>
      </w:pPr>
      <w:r>
        <w:t>s 142</w:t>
      </w:r>
      <w:r>
        <w:tab/>
      </w:r>
      <w:r w:rsidRPr="0096178F">
        <w:t xml:space="preserve">sub </w:t>
      </w:r>
      <w:hyperlink r:id="rId68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22B80BEA" w:rsidR="003A04E8" w:rsidRPr="00DF4025" w:rsidRDefault="003A04E8" w:rsidP="00DF4025">
      <w:pPr>
        <w:pStyle w:val="AmdtsEntries"/>
      </w:pPr>
      <w:r>
        <w:tab/>
        <w:t xml:space="preserve">am </w:t>
      </w:r>
      <w:hyperlink r:id="rId688"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689"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6E502E41" w:rsidR="00DF4025" w:rsidRPr="00DF4025" w:rsidRDefault="00DF4025" w:rsidP="00DF4025">
      <w:pPr>
        <w:pStyle w:val="AmdtsEntries"/>
      </w:pPr>
      <w:r>
        <w:t>s 143</w:t>
      </w:r>
      <w:r>
        <w:tab/>
      </w:r>
      <w:r w:rsidRPr="0096178F">
        <w:t xml:space="preserve">sub </w:t>
      </w:r>
      <w:hyperlink r:id="rId6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70E5E76F" w:rsidR="00DF4025" w:rsidRPr="00DF4025" w:rsidRDefault="00DF4025" w:rsidP="00DF4025">
      <w:pPr>
        <w:pStyle w:val="AmdtsEntries"/>
      </w:pPr>
      <w:r>
        <w:t>s 144</w:t>
      </w:r>
      <w:r>
        <w:tab/>
      </w:r>
      <w:r w:rsidRPr="0096178F">
        <w:t xml:space="preserve">sub </w:t>
      </w:r>
      <w:hyperlink r:id="rId6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13AAE99E" w:rsidR="00DF4025" w:rsidRPr="00DF4025" w:rsidRDefault="00DF4025" w:rsidP="00E57A1D">
      <w:pPr>
        <w:pStyle w:val="AmdtsEntries"/>
        <w:keepNext/>
      </w:pPr>
      <w:r>
        <w:t>s 145</w:t>
      </w:r>
      <w:r>
        <w:tab/>
      </w:r>
      <w:r w:rsidRPr="0096178F">
        <w:t xml:space="preserve">sub </w:t>
      </w:r>
      <w:hyperlink r:id="rId6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568A3523" w:rsidR="00860284" w:rsidRPr="00DF4025" w:rsidRDefault="00860284" w:rsidP="00860284">
      <w:pPr>
        <w:pStyle w:val="AmdtsEntries"/>
      </w:pPr>
      <w:r>
        <w:tab/>
        <w:t xml:space="preserve">am </w:t>
      </w:r>
      <w:hyperlink r:id="rId6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28B83970" w:rsidR="00905CF2" w:rsidRPr="0096178F" w:rsidRDefault="00905CF2" w:rsidP="00905CF2">
      <w:pPr>
        <w:pStyle w:val="AmdtsEntries"/>
      </w:pPr>
      <w:r w:rsidRPr="0096178F">
        <w:t>s 145A</w:t>
      </w:r>
      <w:r w:rsidRPr="0096178F">
        <w:tab/>
      </w:r>
      <w:r w:rsidR="00FA3E84" w:rsidRPr="0096178F">
        <w:t>ins</w:t>
      </w:r>
      <w:r w:rsidRPr="0096178F">
        <w:t xml:space="preserve"> </w:t>
      </w:r>
      <w:hyperlink r:id="rId69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5AE75C05" w:rsidR="00944308" w:rsidRPr="0054201F" w:rsidRDefault="0054201F" w:rsidP="00944308">
      <w:pPr>
        <w:pStyle w:val="AmdtsEntries"/>
      </w:pPr>
      <w:r>
        <w:t>pt 6.1A hdg</w:t>
      </w:r>
      <w:r>
        <w:tab/>
        <w:t xml:space="preserve">ins </w:t>
      </w:r>
      <w:hyperlink r:id="rId695"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45883967" w:rsidR="0054201F" w:rsidRDefault="0054201F" w:rsidP="0054201F">
      <w:pPr>
        <w:pStyle w:val="AmdtsEntries"/>
      </w:pPr>
      <w:r>
        <w:t>s 145B</w:t>
      </w:r>
      <w:r>
        <w:tab/>
        <w:t xml:space="preserve">ins </w:t>
      </w:r>
      <w:hyperlink r:id="rId696"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5881F88B" w:rsidR="00944308" w:rsidRDefault="00944308" w:rsidP="00944308">
      <w:pPr>
        <w:pStyle w:val="AmdtsEntries"/>
      </w:pPr>
      <w:r>
        <w:t>s 145C</w:t>
      </w:r>
      <w:r>
        <w:tab/>
        <w:t xml:space="preserve">ins </w:t>
      </w:r>
      <w:hyperlink r:id="rId697"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72A947C1" w:rsidR="005A5673" w:rsidRDefault="005A5673" w:rsidP="00944308">
      <w:pPr>
        <w:pStyle w:val="AmdtsEntries"/>
      </w:pPr>
      <w:r>
        <w:tab/>
        <w:t xml:space="preserve">am </w:t>
      </w:r>
      <w:hyperlink r:id="rId698"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286815F0" w:rsidR="00944308" w:rsidRPr="0054201F" w:rsidRDefault="00944308" w:rsidP="00944308">
      <w:pPr>
        <w:pStyle w:val="AmdtsEntries"/>
      </w:pPr>
      <w:r>
        <w:t>s 145D</w:t>
      </w:r>
      <w:r>
        <w:tab/>
        <w:t xml:space="preserve">ins </w:t>
      </w:r>
      <w:hyperlink r:id="rId699"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746006DD" w:rsidR="00944308" w:rsidRPr="0054201F" w:rsidRDefault="00944308" w:rsidP="00944308">
      <w:pPr>
        <w:pStyle w:val="AmdtsEntries"/>
      </w:pPr>
      <w:r>
        <w:t>s 145E</w:t>
      </w:r>
      <w:r>
        <w:tab/>
        <w:t xml:space="preserve">ins </w:t>
      </w:r>
      <w:hyperlink r:id="rId700"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lastRenderedPageBreak/>
        <w:t>Preschools</w:t>
      </w:r>
    </w:p>
    <w:p w14:paraId="1DF86BBA" w14:textId="0DF9ADAF" w:rsidR="00823816" w:rsidRDefault="00823816" w:rsidP="00823816">
      <w:pPr>
        <w:pStyle w:val="AmdtsEntries"/>
      </w:pPr>
      <w:r>
        <w:t>s 146</w:t>
      </w:r>
      <w:r>
        <w:tab/>
        <w:t xml:space="preserve">am </w:t>
      </w:r>
      <w:hyperlink r:id="rId7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225EB8A9" w:rsidR="005107D6" w:rsidRPr="00823816" w:rsidRDefault="005107D6" w:rsidP="00823816">
      <w:pPr>
        <w:pStyle w:val="AmdtsEntries"/>
      </w:pPr>
      <w:r>
        <w:tab/>
        <w:t xml:space="preserve">om </w:t>
      </w:r>
      <w:hyperlink r:id="rId70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529C9A34" w:rsidR="00094F7E" w:rsidRDefault="00094F7E" w:rsidP="00094F7E">
      <w:pPr>
        <w:pStyle w:val="AmdtsEntries"/>
      </w:pPr>
      <w:r>
        <w:t>s 146A</w:t>
      </w:r>
      <w:r>
        <w:tab/>
        <w:t xml:space="preserve">ins </w:t>
      </w:r>
      <w:hyperlink r:id="rId7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64C0DD6B" w:rsidR="00823816" w:rsidRPr="00DF4025" w:rsidRDefault="00823816" w:rsidP="00823816">
      <w:pPr>
        <w:pStyle w:val="AmdtsEntries"/>
      </w:pPr>
      <w:r>
        <w:tab/>
        <w:t xml:space="preserve">am </w:t>
      </w:r>
      <w:hyperlink r:id="rId7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24F5DB2C" w:rsidR="00BD6D32" w:rsidRDefault="00BD6D32" w:rsidP="00BD6D32">
      <w:pPr>
        <w:pStyle w:val="AmdtsEntries"/>
      </w:pPr>
      <w:r>
        <w:tab/>
        <w:t xml:space="preserve">om </w:t>
      </w:r>
      <w:hyperlink r:id="rId705"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3DA9B3A1" w:rsidR="00796E29" w:rsidRPr="00820394" w:rsidRDefault="00796E29" w:rsidP="00796E29">
      <w:pPr>
        <w:pStyle w:val="AmdtsEntries"/>
      </w:pPr>
      <w:r>
        <w:t>s 147</w:t>
      </w:r>
      <w:r>
        <w:tab/>
        <w:t xml:space="preserve">am </w:t>
      </w:r>
      <w:hyperlink r:id="rId706"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36D7905E" w:rsidR="00893802" w:rsidRDefault="00893802">
      <w:pPr>
        <w:pStyle w:val="AmdtsEntries"/>
      </w:pPr>
      <w:r>
        <w:t>s 149</w:t>
      </w:r>
      <w:r>
        <w:tab/>
        <w:t xml:space="preserve">am </w:t>
      </w:r>
      <w:hyperlink r:id="rId7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164252E4" w:rsidR="00E7452A" w:rsidRPr="00E7452A" w:rsidRDefault="00E7452A" w:rsidP="00E7452A">
      <w:pPr>
        <w:pStyle w:val="AmdtsEntries"/>
      </w:pPr>
      <w:r>
        <w:t>s 151</w:t>
      </w:r>
      <w:r>
        <w:tab/>
        <w:t xml:space="preserve">am </w:t>
      </w:r>
      <w:hyperlink r:id="rId70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0DD7F3B6" w:rsidR="004A5DB6" w:rsidRPr="004A5DB6" w:rsidRDefault="004A5DB6" w:rsidP="004A5DB6">
      <w:pPr>
        <w:pStyle w:val="AmdtsEntries"/>
      </w:pPr>
      <w:r>
        <w:t>s 152</w:t>
      </w:r>
      <w:r>
        <w:tab/>
        <w:t xml:space="preserve">am </w:t>
      </w:r>
      <w:hyperlink r:id="rId7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01D5F5EC" w:rsidR="00094F7E" w:rsidRDefault="00094F7E" w:rsidP="00094F7E">
      <w:pPr>
        <w:pStyle w:val="AmdtsEntries"/>
      </w:pPr>
      <w:r>
        <w:t>s 153A</w:t>
      </w:r>
      <w:r>
        <w:tab/>
        <w:t xml:space="preserve">ins </w:t>
      </w:r>
      <w:hyperlink r:id="rId7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4D29733C" w:rsidR="00820394" w:rsidRDefault="00820394" w:rsidP="00094F7E">
      <w:pPr>
        <w:pStyle w:val="AmdtsEntries"/>
      </w:pPr>
      <w:r>
        <w:tab/>
        <w:t xml:space="preserve">am </w:t>
      </w:r>
      <w:hyperlink r:id="rId711"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2D2280DC" w:rsidR="00922E46" w:rsidRDefault="00922E46" w:rsidP="00094F7E">
      <w:pPr>
        <w:pStyle w:val="AmdtsEntries"/>
      </w:pPr>
      <w:r>
        <w:t>s 153B</w:t>
      </w:r>
      <w:r>
        <w:tab/>
        <w:t xml:space="preserve">ins </w:t>
      </w:r>
      <w:hyperlink r:id="rId712"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2171A0FB" w:rsidR="00692272" w:rsidRDefault="00692272" w:rsidP="00692272">
      <w:pPr>
        <w:pStyle w:val="AmdtsEntries"/>
      </w:pPr>
      <w:r>
        <w:tab/>
        <w:t xml:space="preserve">am </w:t>
      </w:r>
      <w:hyperlink r:id="rId713" w:tooltip="COVID-19 Emergency Response Legislation Amendment Act 2021" w:history="1">
        <w:r>
          <w:rPr>
            <w:rStyle w:val="charCitHyperlinkAbbrev"/>
          </w:rPr>
          <w:t>A2021-1</w:t>
        </w:r>
      </w:hyperlink>
      <w:r>
        <w:t xml:space="preserve"> amdt 1.19</w:t>
      </w:r>
      <w:r w:rsidR="00091033">
        <w:t xml:space="preserve">; </w:t>
      </w:r>
      <w:hyperlink r:id="rId714" w:tooltip="Education Amendment Act 2022" w:history="1">
        <w:r w:rsidR="00091033" w:rsidRPr="0068777B">
          <w:rPr>
            <w:rStyle w:val="charCitHyperlinkAbbrev"/>
          </w:rPr>
          <w:t>A2022-10</w:t>
        </w:r>
      </w:hyperlink>
      <w:r w:rsidR="00091033">
        <w:t xml:space="preserve"> s 36; pars renum R31 LA</w:t>
      </w:r>
    </w:p>
    <w:p w14:paraId="6198AA5E" w14:textId="1400C709" w:rsidR="00527ADE" w:rsidRPr="001D7A91" w:rsidRDefault="00692272" w:rsidP="00692272">
      <w:pPr>
        <w:pStyle w:val="AmdtsEntries"/>
      </w:pPr>
      <w:r w:rsidRPr="001D7A91">
        <w:tab/>
        <w:t xml:space="preserve">exp </w:t>
      </w:r>
      <w:r w:rsidR="001D7A91">
        <w:rPr>
          <w:color w:val="000000"/>
        </w:rPr>
        <w:t>29 September 2023</w:t>
      </w:r>
      <w:r w:rsidRPr="001D7A91">
        <w:t xml:space="preserve"> (s 153B (7))</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7E21A155" w:rsidR="00091033" w:rsidRDefault="00091033" w:rsidP="00091033">
      <w:pPr>
        <w:pStyle w:val="AmdtsEntries"/>
      </w:pPr>
      <w:r>
        <w:t>s 153C</w:t>
      </w:r>
      <w:r>
        <w:tab/>
        <w:t xml:space="preserve">ins </w:t>
      </w:r>
      <w:hyperlink r:id="rId715" w:tooltip="Education Amendment Act 2022" w:history="1">
        <w:r w:rsidRPr="0068777B">
          <w:rPr>
            <w:rStyle w:val="charCitHyperlinkAbbrev"/>
          </w:rPr>
          <w:t>A2022-10</w:t>
        </w:r>
      </w:hyperlink>
      <w:r>
        <w:t xml:space="preserve"> s 37</w:t>
      </w:r>
    </w:p>
    <w:p w14:paraId="40A9BA57" w14:textId="31F1000A" w:rsidR="00091033" w:rsidRPr="001D7A91" w:rsidRDefault="00091033" w:rsidP="00091033">
      <w:pPr>
        <w:pStyle w:val="AmdtsEntries"/>
      </w:pPr>
      <w:r w:rsidRPr="001D7A91">
        <w:tab/>
        <w:t xml:space="preserve">exp </w:t>
      </w:r>
      <w:r w:rsidR="001D7A91" w:rsidRPr="001D7A91">
        <w:rPr>
          <w:color w:val="000000"/>
        </w:rPr>
        <w:t>29 September 2023</w:t>
      </w:r>
      <w:r w:rsidRPr="001D7A91">
        <w:t xml:space="preserve"> (s 153</w:t>
      </w:r>
      <w:r w:rsidR="006336DB" w:rsidRPr="001D7A91">
        <w:t>C</w:t>
      </w:r>
      <w:r w:rsidRPr="001D7A91">
        <w:t xml:space="preserve"> (</w:t>
      </w:r>
      <w:r w:rsidR="006336DB" w:rsidRPr="001D7A91">
        <w:t>3</w:t>
      </w:r>
      <w:r w:rsidRPr="001D7A91">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7E3531CC" w:rsidR="0096283B" w:rsidRPr="0096283B" w:rsidRDefault="0096283B" w:rsidP="0096283B">
      <w:pPr>
        <w:pStyle w:val="AmdtsEntries"/>
      </w:pPr>
      <w:r>
        <w:t>s 155</w:t>
      </w:r>
      <w:r>
        <w:tab/>
        <w:t xml:space="preserve">am </w:t>
      </w:r>
      <w:hyperlink r:id="rId716"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17"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lastRenderedPageBreak/>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lastRenderedPageBreak/>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5B55EB28" w:rsidR="00094F7E" w:rsidRDefault="00094F7E" w:rsidP="00094F7E">
      <w:pPr>
        <w:pStyle w:val="AmdtsEntries"/>
      </w:pPr>
      <w:r>
        <w:t>ch 9 hdg</w:t>
      </w:r>
      <w:r>
        <w:tab/>
        <w:t xml:space="preserve">ins </w:t>
      </w:r>
      <w:hyperlink r:id="rId7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38429A50" w:rsidR="00094F7E" w:rsidRPr="00094F7E" w:rsidRDefault="00094F7E" w:rsidP="00094F7E">
      <w:pPr>
        <w:pStyle w:val="AmdtsEntries"/>
      </w:pPr>
      <w:r>
        <w:t>s 300</w:t>
      </w:r>
      <w:r>
        <w:tab/>
        <w:t xml:space="preserve">ins </w:t>
      </w:r>
      <w:hyperlink r:id="rId7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5EDC8FC6" w:rsidR="00094F7E" w:rsidRPr="00094F7E" w:rsidRDefault="00094F7E" w:rsidP="00094F7E">
      <w:pPr>
        <w:pStyle w:val="AmdtsEntries"/>
      </w:pPr>
      <w:r>
        <w:t>s 301</w:t>
      </w:r>
      <w:r>
        <w:tab/>
        <w:t xml:space="preserve">ins </w:t>
      </w:r>
      <w:hyperlink r:id="rId7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4B8CEA11" w:rsidR="00094F7E" w:rsidRPr="00094F7E" w:rsidRDefault="00094F7E" w:rsidP="00094F7E">
      <w:pPr>
        <w:pStyle w:val="AmdtsEntries"/>
      </w:pPr>
      <w:r>
        <w:t>s 302</w:t>
      </w:r>
      <w:r>
        <w:tab/>
        <w:t xml:space="preserve">ins </w:t>
      </w:r>
      <w:hyperlink r:id="rId7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2769078F" w:rsidR="00094F7E" w:rsidRPr="00094F7E" w:rsidRDefault="00094F7E" w:rsidP="00094F7E">
      <w:pPr>
        <w:pStyle w:val="AmdtsEntries"/>
      </w:pPr>
      <w:r>
        <w:t>s 303</w:t>
      </w:r>
      <w:r>
        <w:tab/>
        <w:t xml:space="preserve">ins </w:t>
      </w:r>
      <w:hyperlink r:id="rId7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4190E3A4" w:rsidR="002D71A8" w:rsidRDefault="002D71A8" w:rsidP="002D71A8">
      <w:pPr>
        <w:pStyle w:val="AmdtsEntries"/>
      </w:pPr>
      <w:r>
        <w:t>ch 10 hdg</w:t>
      </w:r>
      <w:r>
        <w:tab/>
        <w:t xml:space="preserve">ins </w:t>
      </w:r>
      <w:hyperlink r:id="rId723" w:tooltip="Education Amendment Act 2022" w:history="1">
        <w:r w:rsidRPr="0068777B">
          <w:rPr>
            <w:rStyle w:val="charCitHyperlinkAbbrev"/>
          </w:rPr>
          <w:t>A2022-10</w:t>
        </w:r>
      </w:hyperlink>
      <w:r>
        <w:t xml:space="preserve"> s 12</w:t>
      </w:r>
    </w:p>
    <w:p w14:paraId="4C5812A4" w14:textId="1DCF13C3" w:rsidR="002D71A8" w:rsidRPr="002D71A8" w:rsidRDefault="002D71A8" w:rsidP="002D71A8">
      <w:pPr>
        <w:pStyle w:val="AmdtsEntries"/>
        <w:rPr>
          <w:u w:val="single"/>
        </w:rPr>
      </w:pPr>
      <w:r>
        <w:tab/>
      </w:r>
      <w:r>
        <w:rPr>
          <w:u w:val="single"/>
        </w:rPr>
        <w:t>exp 20 December 2023 (s 3</w:t>
      </w:r>
      <w:r w:rsidR="001E458E">
        <w:rPr>
          <w:u w:val="single"/>
        </w:rPr>
        <w:t>1</w:t>
      </w:r>
      <w:r>
        <w:rPr>
          <w:u w:val="single"/>
        </w:rPr>
        <w:t>3</w:t>
      </w:r>
      <w:r w:rsidR="000D0853">
        <w:rPr>
          <w:u w:val="single"/>
        </w:rPr>
        <w:t xml:space="preserve"> (2)</w:t>
      </w:r>
      <w:r>
        <w:rPr>
          <w:u w:val="single"/>
        </w:rPr>
        <w:t>)</w:t>
      </w:r>
    </w:p>
    <w:p w14:paraId="127E4DD4" w14:textId="07715E72" w:rsidR="001E458E" w:rsidRDefault="001E458E" w:rsidP="001E458E">
      <w:pPr>
        <w:pStyle w:val="AmdtsEntryHd"/>
      </w:pPr>
      <w:r w:rsidRPr="009F7310">
        <w:rPr>
          <w:color w:val="000000"/>
        </w:rPr>
        <w:t>Education Amendment Act 2022—part 2</w:t>
      </w:r>
    </w:p>
    <w:p w14:paraId="127C70E5" w14:textId="5605FC7E" w:rsidR="001E458E" w:rsidRDefault="001E458E" w:rsidP="001E458E">
      <w:pPr>
        <w:pStyle w:val="AmdtsEntries"/>
      </w:pPr>
      <w:r>
        <w:t>pt 10.1 hdg</w:t>
      </w:r>
      <w:r>
        <w:tab/>
        <w:t xml:space="preserve">ins </w:t>
      </w:r>
      <w:hyperlink r:id="rId724" w:tooltip="Education Amendment Act 2022" w:history="1">
        <w:r w:rsidRPr="0068777B">
          <w:rPr>
            <w:rStyle w:val="charCitHyperlinkAbbrev"/>
          </w:rPr>
          <w:t>A2022-10</w:t>
        </w:r>
      </w:hyperlink>
      <w:r>
        <w:t xml:space="preserve"> s 12</w:t>
      </w:r>
    </w:p>
    <w:p w14:paraId="4B03C17B" w14:textId="1569C177" w:rsidR="001E458E" w:rsidRPr="002D71A8"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00556225" w14:textId="0953FE70" w:rsidR="001E458E" w:rsidRDefault="001E458E" w:rsidP="001E458E">
      <w:pPr>
        <w:pStyle w:val="AmdtsEntryHd"/>
      </w:pPr>
      <w:r w:rsidRPr="009F7310">
        <w:rPr>
          <w:color w:val="000000"/>
        </w:rPr>
        <w:t>Definitions—pt 10.1</w:t>
      </w:r>
    </w:p>
    <w:p w14:paraId="66A2E128" w14:textId="26851431" w:rsidR="001E458E" w:rsidRDefault="001E458E" w:rsidP="001E458E">
      <w:pPr>
        <w:pStyle w:val="AmdtsEntries"/>
      </w:pPr>
      <w:r>
        <w:t>s 304</w:t>
      </w:r>
      <w:r>
        <w:tab/>
        <w:t xml:space="preserve">ins </w:t>
      </w:r>
      <w:hyperlink r:id="rId725" w:tooltip="Education Amendment Act 2022" w:history="1">
        <w:r w:rsidRPr="0068777B">
          <w:rPr>
            <w:rStyle w:val="charCitHyperlinkAbbrev"/>
          </w:rPr>
          <w:t>A2022-10</w:t>
        </w:r>
      </w:hyperlink>
      <w:r>
        <w:t xml:space="preserve"> s 12</w:t>
      </w:r>
    </w:p>
    <w:p w14:paraId="11A4B2D2" w14:textId="12ED3641" w:rsidR="001E458E"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795EA9FF" w14:textId="7A61A26F" w:rsidR="00581252" w:rsidRDefault="00581252" w:rsidP="00581252">
      <w:pPr>
        <w:pStyle w:val="AmdtsEntryHd"/>
      </w:pPr>
      <w:r w:rsidRPr="009F7310">
        <w:rPr>
          <w:color w:val="000000"/>
        </w:rPr>
        <w:t>Government school suspensions</w:t>
      </w:r>
    </w:p>
    <w:p w14:paraId="3FAC99E4" w14:textId="55D1E1FF" w:rsidR="00581252" w:rsidRDefault="00581252" w:rsidP="00272738">
      <w:pPr>
        <w:pStyle w:val="AmdtsEntries"/>
        <w:keepNext/>
      </w:pPr>
      <w:r>
        <w:t>s 305</w:t>
      </w:r>
      <w:r>
        <w:tab/>
        <w:t xml:space="preserve">ins </w:t>
      </w:r>
      <w:hyperlink r:id="rId726" w:tooltip="Education Amendment Act 2022" w:history="1">
        <w:r w:rsidRPr="0068777B">
          <w:rPr>
            <w:rStyle w:val="charCitHyperlinkAbbrev"/>
          </w:rPr>
          <w:t>A2022-10</w:t>
        </w:r>
      </w:hyperlink>
      <w:r>
        <w:t xml:space="preserve"> s 12</w:t>
      </w:r>
    </w:p>
    <w:p w14:paraId="5B989C37" w14:textId="6127CFB6"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282A05D1" w14:textId="36DCE7F4" w:rsidR="00581252" w:rsidRDefault="00581252" w:rsidP="00581252">
      <w:pPr>
        <w:pStyle w:val="AmdtsEntryHd"/>
      </w:pPr>
      <w:r w:rsidRPr="009F7310">
        <w:rPr>
          <w:color w:val="000000"/>
        </w:rPr>
        <w:lastRenderedPageBreak/>
        <w:t>Government school immediate suspensions</w:t>
      </w:r>
    </w:p>
    <w:p w14:paraId="6F2DEA54" w14:textId="487EEA20" w:rsidR="00581252" w:rsidRDefault="00581252" w:rsidP="00581252">
      <w:pPr>
        <w:pStyle w:val="AmdtsEntries"/>
      </w:pPr>
      <w:r>
        <w:t>s 306</w:t>
      </w:r>
      <w:r>
        <w:tab/>
        <w:t xml:space="preserve">ins </w:t>
      </w:r>
      <w:hyperlink r:id="rId727" w:tooltip="Education Amendment Act 2022" w:history="1">
        <w:r w:rsidRPr="0068777B">
          <w:rPr>
            <w:rStyle w:val="charCitHyperlinkAbbrev"/>
          </w:rPr>
          <w:t>A2022-10</w:t>
        </w:r>
      </w:hyperlink>
      <w:r>
        <w:t xml:space="preserve"> s 12</w:t>
      </w:r>
    </w:p>
    <w:p w14:paraId="4F839CB0" w14:textId="50515645"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4078C8FE" w14:textId="4621DAFB" w:rsidR="00581252" w:rsidRDefault="00581252" w:rsidP="00581252">
      <w:pPr>
        <w:pStyle w:val="AmdtsEntryHd"/>
      </w:pPr>
      <w:r w:rsidRPr="009F7310">
        <w:rPr>
          <w:color w:val="000000"/>
        </w:rPr>
        <w:t>Government school exclusions</w:t>
      </w:r>
    </w:p>
    <w:p w14:paraId="74C38466" w14:textId="43B24ECC" w:rsidR="00581252" w:rsidRDefault="00581252" w:rsidP="00581252">
      <w:pPr>
        <w:pStyle w:val="AmdtsEntries"/>
      </w:pPr>
      <w:r>
        <w:t>s 307</w:t>
      </w:r>
      <w:r>
        <w:tab/>
        <w:t xml:space="preserve">ins </w:t>
      </w:r>
      <w:hyperlink r:id="rId728" w:tooltip="Education Amendment Act 2022" w:history="1">
        <w:r w:rsidRPr="0068777B">
          <w:rPr>
            <w:rStyle w:val="charCitHyperlinkAbbrev"/>
          </w:rPr>
          <w:t>A2022-10</w:t>
        </w:r>
      </w:hyperlink>
      <w:r>
        <w:t xml:space="preserve"> s 12</w:t>
      </w:r>
    </w:p>
    <w:p w14:paraId="0BBB2BE1" w14:textId="54DDD082"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6AC9FDCA" w:rsidR="0089106C" w:rsidRDefault="0089106C" w:rsidP="0089106C">
      <w:pPr>
        <w:pStyle w:val="AmdtsEntries"/>
      </w:pPr>
      <w:r>
        <w:t>s 308</w:t>
      </w:r>
      <w:r>
        <w:tab/>
        <w:t xml:space="preserve">ins </w:t>
      </w:r>
      <w:hyperlink r:id="rId729" w:tooltip="Education Amendment Act 2022" w:history="1">
        <w:r w:rsidRPr="0068777B">
          <w:rPr>
            <w:rStyle w:val="charCitHyperlinkAbbrev"/>
          </w:rPr>
          <w:t>A2022-10</w:t>
        </w:r>
      </w:hyperlink>
      <w:r>
        <w:t xml:space="preserve"> s 12</w:t>
      </w:r>
    </w:p>
    <w:p w14:paraId="1AA72053" w14:textId="5425B278"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1E32A801" w:rsidR="0089106C" w:rsidRDefault="0089106C" w:rsidP="0089106C">
      <w:pPr>
        <w:pStyle w:val="AmdtsEntries"/>
      </w:pPr>
      <w:r>
        <w:t>s 309</w:t>
      </w:r>
      <w:r>
        <w:tab/>
        <w:t xml:space="preserve">ins </w:t>
      </w:r>
      <w:hyperlink r:id="rId730" w:tooltip="Education Amendment Act 2022" w:history="1">
        <w:r w:rsidRPr="0068777B">
          <w:rPr>
            <w:rStyle w:val="charCitHyperlinkAbbrev"/>
          </w:rPr>
          <w:t>A2022-10</w:t>
        </w:r>
      </w:hyperlink>
      <w:r>
        <w:t xml:space="preserve"> s 12</w:t>
      </w:r>
    </w:p>
    <w:p w14:paraId="1834D928" w14:textId="61AB74F7"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92D99DC" w14:textId="1E9DCA91" w:rsidR="0089106C" w:rsidRDefault="0089106C" w:rsidP="0089106C">
      <w:pPr>
        <w:pStyle w:val="AmdtsEntryHd"/>
      </w:pPr>
      <w:r w:rsidRPr="009F7310">
        <w:rPr>
          <w:color w:val="000000"/>
        </w:rPr>
        <w:t>Catholic systemic schools exclusions</w:t>
      </w:r>
    </w:p>
    <w:p w14:paraId="25745A8D" w14:textId="4DF24336" w:rsidR="0089106C" w:rsidRDefault="0089106C" w:rsidP="0089106C">
      <w:pPr>
        <w:pStyle w:val="AmdtsEntries"/>
      </w:pPr>
      <w:r>
        <w:t>s 310</w:t>
      </w:r>
      <w:r>
        <w:tab/>
        <w:t xml:space="preserve">ins </w:t>
      </w:r>
      <w:hyperlink r:id="rId731" w:tooltip="Education Amendment Act 2022" w:history="1">
        <w:r w:rsidRPr="0068777B">
          <w:rPr>
            <w:rStyle w:val="charCitHyperlinkAbbrev"/>
          </w:rPr>
          <w:t>A2022-10</w:t>
        </w:r>
      </w:hyperlink>
      <w:r>
        <w:t xml:space="preserve"> s 12</w:t>
      </w:r>
    </w:p>
    <w:p w14:paraId="7BC28D97" w14:textId="129BA66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1FE0C1B" w14:textId="54521CE6" w:rsidR="0089106C" w:rsidRDefault="0089106C" w:rsidP="0089106C">
      <w:pPr>
        <w:pStyle w:val="AmdtsEntryHd"/>
      </w:pPr>
      <w:r w:rsidRPr="009F7310">
        <w:rPr>
          <w:color w:val="000000"/>
        </w:rPr>
        <w:t>Student transfer register</w:t>
      </w:r>
    </w:p>
    <w:p w14:paraId="7A23380E" w14:textId="1BBFC490" w:rsidR="0089106C" w:rsidRDefault="0089106C" w:rsidP="0089106C">
      <w:pPr>
        <w:pStyle w:val="AmdtsEntries"/>
      </w:pPr>
      <w:r>
        <w:t>s 311</w:t>
      </w:r>
      <w:r>
        <w:tab/>
        <w:t xml:space="preserve">ins </w:t>
      </w:r>
      <w:hyperlink r:id="rId732" w:tooltip="Education Amendment Act 2022" w:history="1">
        <w:r w:rsidRPr="0068777B">
          <w:rPr>
            <w:rStyle w:val="charCitHyperlinkAbbrev"/>
          </w:rPr>
          <w:t>A2022-10</w:t>
        </w:r>
      </w:hyperlink>
      <w:r>
        <w:t xml:space="preserve"> s 12</w:t>
      </w:r>
    </w:p>
    <w:p w14:paraId="342A5F88" w14:textId="5F24D0E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28A9CC52" w:rsidR="007D73CD" w:rsidRPr="007D73CD" w:rsidRDefault="007D73CD" w:rsidP="007D73CD">
      <w:pPr>
        <w:pStyle w:val="AmdtsEntries"/>
      </w:pPr>
      <w:r>
        <w:t>pt 10.1A hdg</w:t>
      </w:r>
      <w:r>
        <w:tab/>
        <w:t xml:space="preserve">ins </w:t>
      </w:r>
      <w:hyperlink r:id="rId733" w:tooltip="Education Amendment Act 2022" w:history="1">
        <w:r w:rsidRPr="0068777B">
          <w:rPr>
            <w:rStyle w:val="charCitHyperlinkAbbrev"/>
          </w:rPr>
          <w:t>A2022-10</w:t>
        </w:r>
      </w:hyperlink>
      <w:r>
        <w:t xml:space="preserve"> s 39</w:t>
      </w:r>
    </w:p>
    <w:p w14:paraId="609697A3" w14:textId="7B2D30A5" w:rsidR="000D0853" w:rsidRDefault="000D0853" w:rsidP="000D0853">
      <w:pPr>
        <w:pStyle w:val="AmdtsEntries"/>
        <w:rPr>
          <w:u w:val="single"/>
        </w:rPr>
      </w:pPr>
      <w:r>
        <w:tab/>
      </w:r>
      <w:r>
        <w:rPr>
          <w:u w:val="single"/>
        </w:rPr>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2929CEE6" w:rsidR="00B75B24" w:rsidRDefault="00B75B24" w:rsidP="00B75B24">
      <w:pPr>
        <w:pStyle w:val="AmdtsEntries"/>
      </w:pPr>
      <w:r>
        <w:t>s 311A</w:t>
      </w:r>
      <w:r>
        <w:tab/>
        <w:t xml:space="preserve">ins </w:t>
      </w:r>
      <w:hyperlink r:id="rId734" w:tooltip="Education Amendment Act 2022" w:history="1">
        <w:r w:rsidRPr="0068777B">
          <w:rPr>
            <w:rStyle w:val="charCitHyperlinkAbbrev"/>
          </w:rPr>
          <w:t>A2022-10</w:t>
        </w:r>
      </w:hyperlink>
      <w:r>
        <w:t xml:space="preserve"> s 39</w:t>
      </w:r>
    </w:p>
    <w:p w14:paraId="59FE0497" w14:textId="77777777" w:rsidR="000D0853" w:rsidRDefault="000D0853" w:rsidP="000D0853">
      <w:pPr>
        <w:pStyle w:val="AmdtsEntries"/>
        <w:rPr>
          <w:u w:val="single"/>
        </w:rPr>
      </w:pPr>
      <w:r>
        <w:tab/>
      </w:r>
      <w:r>
        <w:rPr>
          <w:u w:val="single"/>
        </w:rPr>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5E94E965" w:rsidR="00B75B24" w:rsidRDefault="00B75B24" w:rsidP="00B75B24">
      <w:pPr>
        <w:pStyle w:val="AmdtsEntries"/>
      </w:pPr>
      <w:r>
        <w:t>s 311B</w:t>
      </w:r>
      <w:r>
        <w:tab/>
        <w:t xml:space="preserve">ins </w:t>
      </w:r>
      <w:hyperlink r:id="rId735" w:tooltip="Education Amendment Act 2022" w:history="1">
        <w:r w:rsidRPr="0068777B">
          <w:rPr>
            <w:rStyle w:val="charCitHyperlinkAbbrev"/>
          </w:rPr>
          <w:t>A2022-10</w:t>
        </w:r>
      </w:hyperlink>
      <w:r>
        <w:t xml:space="preserve"> s 39</w:t>
      </w:r>
    </w:p>
    <w:p w14:paraId="144B4C52" w14:textId="77777777" w:rsidR="000D0853" w:rsidRDefault="000D0853" w:rsidP="000D0853">
      <w:pPr>
        <w:pStyle w:val="AmdtsEntries"/>
        <w:rPr>
          <w:u w:val="single"/>
        </w:rPr>
      </w:pPr>
      <w:r>
        <w:tab/>
      </w:r>
      <w:r>
        <w:rPr>
          <w:u w:val="single"/>
        </w:rPr>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251116AD" w:rsidR="00B75B24" w:rsidRDefault="00B75B24" w:rsidP="00B75B24">
      <w:pPr>
        <w:pStyle w:val="AmdtsEntries"/>
      </w:pPr>
      <w:r>
        <w:t>s 311C</w:t>
      </w:r>
      <w:r>
        <w:tab/>
        <w:t xml:space="preserve">ins </w:t>
      </w:r>
      <w:hyperlink r:id="rId736" w:tooltip="Education Amendment Act 2022" w:history="1">
        <w:r w:rsidRPr="0068777B">
          <w:rPr>
            <w:rStyle w:val="charCitHyperlinkAbbrev"/>
          </w:rPr>
          <w:t>A2022-10</w:t>
        </w:r>
      </w:hyperlink>
      <w:r>
        <w:t xml:space="preserve"> s 39</w:t>
      </w:r>
    </w:p>
    <w:p w14:paraId="017C82C3" w14:textId="77777777" w:rsidR="000D0853" w:rsidRDefault="000D0853" w:rsidP="000D0853">
      <w:pPr>
        <w:pStyle w:val="AmdtsEntries"/>
        <w:rPr>
          <w:u w:val="single"/>
        </w:rPr>
      </w:pPr>
      <w:r>
        <w:tab/>
      </w:r>
      <w:r>
        <w:rPr>
          <w:u w:val="single"/>
        </w:rPr>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5838A8EA" w:rsidR="00B75B24" w:rsidRDefault="00B75B24" w:rsidP="00B75B24">
      <w:pPr>
        <w:pStyle w:val="AmdtsEntries"/>
      </w:pPr>
      <w:r>
        <w:t>s 311D</w:t>
      </w:r>
      <w:r>
        <w:tab/>
        <w:t xml:space="preserve">ins </w:t>
      </w:r>
      <w:hyperlink r:id="rId737" w:tooltip="Education Amendment Act 2022" w:history="1">
        <w:r w:rsidRPr="0068777B">
          <w:rPr>
            <w:rStyle w:val="charCitHyperlinkAbbrev"/>
          </w:rPr>
          <w:t>A2022-10</w:t>
        </w:r>
      </w:hyperlink>
      <w:r>
        <w:t xml:space="preserve"> s 39</w:t>
      </w:r>
    </w:p>
    <w:p w14:paraId="6FAB0AAC" w14:textId="77777777" w:rsidR="000D0853" w:rsidRDefault="000D0853" w:rsidP="000D0853">
      <w:pPr>
        <w:pStyle w:val="AmdtsEntries"/>
        <w:rPr>
          <w:u w:val="single"/>
        </w:rPr>
      </w:pPr>
      <w:r>
        <w:tab/>
      </w:r>
      <w:r>
        <w:rPr>
          <w:u w:val="single"/>
        </w:rPr>
        <w:t>exp 20 December 2023 (s 313 (2))</w:t>
      </w:r>
    </w:p>
    <w:p w14:paraId="12974E3E" w14:textId="0DB7064B"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campus—generally</w:t>
      </w:r>
    </w:p>
    <w:p w14:paraId="51A14D08" w14:textId="0AA40BB0" w:rsidR="00B75B24" w:rsidRDefault="00B75B24" w:rsidP="00B75B24">
      <w:pPr>
        <w:pStyle w:val="AmdtsEntries"/>
      </w:pPr>
      <w:r>
        <w:t>s 311E</w:t>
      </w:r>
      <w:r>
        <w:tab/>
        <w:t xml:space="preserve">ins </w:t>
      </w:r>
      <w:hyperlink r:id="rId738" w:tooltip="Education Amendment Act 2022" w:history="1">
        <w:r w:rsidRPr="0068777B">
          <w:rPr>
            <w:rStyle w:val="charCitHyperlinkAbbrev"/>
          </w:rPr>
          <w:t>A2022-10</w:t>
        </w:r>
      </w:hyperlink>
      <w:r>
        <w:t xml:space="preserve"> s 39</w:t>
      </w:r>
    </w:p>
    <w:p w14:paraId="04773ECA" w14:textId="77777777" w:rsidR="000D0853" w:rsidRDefault="000D0853" w:rsidP="000D0853">
      <w:pPr>
        <w:pStyle w:val="AmdtsEntries"/>
        <w:rPr>
          <w:u w:val="single"/>
        </w:rPr>
      </w:pPr>
      <w:r>
        <w:tab/>
      </w:r>
      <w:r>
        <w:rPr>
          <w:u w:val="single"/>
        </w:rPr>
        <w:t>exp 20 December 2023 (s 313 (2))</w:t>
      </w:r>
    </w:p>
    <w:p w14:paraId="0984B491" w14:textId="559CAA3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campus—within 2 years</w:t>
      </w:r>
    </w:p>
    <w:p w14:paraId="430FDF0A" w14:textId="6F48F27B" w:rsidR="00B75B24" w:rsidRDefault="00B75B24" w:rsidP="00B75B24">
      <w:pPr>
        <w:pStyle w:val="AmdtsEntries"/>
      </w:pPr>
      <w:r>
        <w:t>s 311F</w:t>
      </w:r>
      <w:r>
        <w:tab/>
        <w:t xml:space="preserve">ins </w:t>
      </w:r>
      <w:hyperlink r:id="rId739" w:tooltip="Education Amendment Act 2022" w:history="1">
        <w:r w:rsidRPr="0068777B">
          <w:rPr>
            <w:rStyle w:val="charCitHyperlinkAbbrev"/>
          </w:rPr>
          <w:t>A2022-10</w:t>
        </w:r>
      </w:hyperlink>
      <w:r>
        <w:t xml:space="preserve"> s 39</w:t>
      </w:r>
    </w:p>
    <w:p w14:paraId="2BE4D9D8" w14:textId="77777777" w:rsidR="000D0853" w:rsidRDefault="000D0853" w:rsidP="000D0853">
      <w:pPr>
        <w:pStyle w:val="AmdtsEntries"/>
        <w:rPr>
          <w:u w:val="single"/>
        </w:rPr>
      </w:pPr>
      <w:r>
        <w:lastRenderedPageBreak/>
        <w:tab/>
      </w:r>
      <w:r>
        <w:rPr>
          <w:u w:val="single"/>
        </w:rPr>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680637D6" w:rsidR="00B75B24" w:rsidRDefault="00B75B24" w:rsidP="00B75B24">
      <w:pPr>
        <w:pStyle w:val="AmdtsEntries"/>
      </w:pPr>
      <w:r>
        <w:t>s 311G</w:t>
      </w:r>
      <w:r>
        <w:tab/>
        <w:t xml:space="preserve">ins </w:t>
      </w:r>
      <w:hyperlink r:id="rId740" w:tooltip="Education Amendment Act 2022" w:history="1">
        <w:r w:rsidRPr="0068777B">
          <w:rPr>
            <w:rStyle w:val="charCitHyperlinkAbbrev"/>
          </w:rPr>
          <w:t>A2022-10</w:t>
        </w:r>
      </w:hyperlink>
      <w:r>
        <w:t xml:space="preserve"> s 39</w:t>
      </w:r>
    </w:p>
    <w:p w14:paraId="64C02D92" w14:textId="77777777" w:rsidR="000D0853" w:rsidRDefault="000D0853" w:rsidP="000D0853">
      <w:pPr>
        <w:pStyle w:val="AmdtsEntries"/>
        <w:rPr>
          <w:u w:val="single"/>
        </w:rPr>
      </w:pPr>
      <w:r>
        <w:tab/>
      </w:r>
      <w:r>
        <w:rPr>
          <w:u w:val="single"/>
        </w:rPr>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7214D0D3" w:rsidR="00B75B24" w:rsidRDefault="00B75B24" w:rsidP="00B75B24">
      <w:pPr>
        <w:pStyle w:val="AmdtsEntries"/>
      </w:pPr>
      <w:r>
        <w:t>s 311H</w:t>
      </w:r>
      <w:r>
        <w:tab/>
        <w:t xml:space="preserve">ins </w:t>
      </w:r>
      <w:hyperlink r:id="rId741" w:tooltip="Education Amendment Act 2022" w:history="1">
        <w:r w:rsidRPr="0068777B">
          <w:rPr>
            <w:rStyle w:val="charCitHyperlinkAbbrev"/>
          </w:rPr>
          <w:t>A2022-10</w:t>
        </w:r>
      </w:hyperlink>
      <w:r>
        <w:t xml:space="preserve"> s 39</w:t>
      </w:r>
    </w:p>
    <w:p w14:paraId="7533CA8D" w14:textId="77777777" w:rsidR="000D0853" w:rsidRDefault="000D0853" w:rsidP="000D0853">
      <w:pPr>
        <w:pStyle w:val="AmdtsEntries"/>
        <w:rPr>
          <w:u w:val="single"/>
        </w:rPr>
      </w:pPr>
      <w:r>
        <w:tab/>
      </w:r>
      <w:r>
        <w:rPr>
          <w:u w:val="single"/>
        </w:rPr>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36F8592D" w:rsidR="00B75B24" w:rsidRDefault="00B75B24" w:rsidP="00B75B24">
      <w:pPr>
        <w:pStyle w:val="AmdtsEntries"/>
      </w:pPr>
      <w:r>
        <w:t>s 311I</w:t>
      </w:r>
      <w:r>
        <w:tab/>
        <w:t xml:space="preserve">ins </w:t>
      </w:r>
      <w:hyperlink r:id="rId742" w:tooltip="Education Amendment Act 2022" w:history="1">
        <w:r w:rsidRPr="0068777B">
          <w:rPr>
            <w:rStyle w:val="charCitHyperlinkAbbrev"/>
          </w:rPr>
          <w:t>A2022-10</w:t>
        </w:r>
      </w:hyperlink>
      <w:r>
        <w:t xml:space="preserve"> s 39</w:t>
      </w:r>
    </w:p>
    <w:p w14:paraId="66D26BB3" w14:textId="77777777" w:rsidR="002B3D82" w:rsidRDefault="002B3D82" w:rsidP="002B3D82">
      <w:pPr>
        <w:pStyle w:val="AmdtsEntries"/>
        <w:rPr>
          <w:u w:val="single"/>
        </w:rPr>
      </w:pPr>
      <w:r>
        <w:tab/>
      </w:r>
      <w:r>
        <w:rPr>
          <w:u w:val="single"/>
        </w:rPr>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40B4DBCB" w:rsidR="00B75B24" w:rsidRDefault="00B75B24" w:rsidP="00B75B24">
      <w:pPr>
        <w:pStyle w:val="AmdtsEntries"/>
      </w:pPr>
      <w:r>
        <w:t>s 311J</w:t>
      </w:r>
      <w:r>
        <w:tab/>
        <w:t xml:space="preserve">ins </w:t>
      </w:r>
      <w:hyperlink r:id="rId743" w:tooltip="Education Amendment Act 2022" w:history="1">
        <w:r w:rsidRPr="0068777B">
          <w:rPr>
            <w:rStyle w:val="charCitHyperlinkAbbrev"/>
          </w:rPr>
          <w:t>A2022-10</w:t>
        </w:r>
      </w:hyperlink>
      <w:r>
        <w:t xml:space="preserve"> s 39</w:t>
      </w:r>
    </w:p>
    <w:p w14:paraId="2D704B0F" w14:textId="77777777" w:rsidR="002B3D82" w:rsidRDefault="002B3D82" w:rsidP="002B3D82">
      <w:pPr>
        <w:pStyle w:val="AmdtsEntries"/>
        <w:rPr>
          <w:u w:val="single"/>
        </w:rPr>
      </w:pPr>
      <w:r>
        <w:tab/>
      </w:r>
      <w:r>
        <w:rPr>
          <w:u w:val="single"/>
        </w:rPr>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208E7BBC" w:rsidR="00D0289C" w:rsidRDefault="00D0289C" w:rsidP="00D0289C">
      <w:pPr>
        <w:pStyle w:val="AmdtsEntries"/>
      </w:pPr>
      <w:r>
        <w:t>s 311K</w:t>
      </w:r>
      <w:r>
        <w:tab/>
        <w:t xml:space="preserve">ins </w:t>
      </w:r>
      <w:hyperlink r:id="rId744" w:tooltip="Education Amendment Act 2022" w:history="1">
        <w:r w:rsidRPr="0068777B">
          <w:rPr>
            <w:rStyle w:val="charCitHyperlinkAbbrev"/>
          </w:rPr>
          <w:t>A2022-10</w:t>
        </w:r>
      </w:hyperlink>
      <w:r>
        <w:t xml:space="preserve"> s 39</w:t>
      </w:r>
    </w:p>
    <w:p w14:paraId="1A2348C0" w14:textId="77777777" w:rsidR="002B3D82" w:rsidRDefault="002B3D82" w:rsidP="002B3D82">
      <w:pPr>
        <w:pStyle w:val="AmdtsEntries"/>
        <w:rPr>
          <w:u w:val="single"/>
        </w:rPr>
      </w:pPr>
      <w:r>
        <w:tab/>
      </w:r>
      <w:r>
        <w:rPr>
          <w:u w:val="single"/>
        </w:rPr>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0FE21292" w:rsidR="00D0289C" w:rsidRDefault="00D0289C" w:rsidP="00D0289C">
      <w:pPr>
        <w:pStyle w:val="AmdtsEntries"/>
      </w:pPr>
      <w:r>
        <w:t>s 311L</w:t>
      </w:r>
      <w:r>
        <w:tab/>
        <w:t xml:space="preserve">ins </w:t>
      </w:r>
      <w:hyperlink r:id="rId745" w:tooltip="Education Amendment Act 2022" w:history="1">
        <w:r w:rsidRPr="0068777B">
          <w:rPr>
            <w:rStyle w:val="charCitHyperlinkAbbrev"/>
          </w:rPr>
          <w:t>A2022-10</w:t>
        </w:r>
      </w:hyperlink>
      <w:r>
        <w:t xml:space="preserve"> s 39</w:t>
      </w:r>
    </w:p>
    <w:p w14:paraId="589C1796" w14:textId="77777777" w:rsidR="002B3D82" w:rsidRDefault="002B3D82" w:rsidP="002B3D82">
      <w:pPr>
        <w:pStyle w:val="AmdtsEntries"/>
        <w:rPr>
          <w:u w:val="single"/>
        </w:rPr>
      </w:pPr>
      <w:r>
        <w:tab/>
      </w:r>
      <w:r>
        <w:rPr>
          <w:u w:val="single"/>
        </w:rPr>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67303716" w:rsidR="00D0289C" w:rsidRDefault="00D0289C" w:rsidP="00D0289C">
      <w:pPr>
        <w:pStyle w:val="AmdtsEntries"/>
      </w:pPr>
      <w:r>
        <w:t>s 311M</w:t>
      </w:r>
      <w:r>
        <w:tab/>
        <w:t xml:space="preserve">ins </w:t>
      </w:r>
      <w:hyperlink r:id="rId746" w:tooltip="Education Amendment Act 2022" w:history="1">
        <w:r w:rsidRPr="0068777B">
          <w:rPr>
            <w:rStyle w:val="charCitHyperlinkAbbrev"/>
          </w:rPr>
          <w:t>A2022-10</w:t>
        </w:r>
      </w:hyperlink>
      <w:r>
        <w:t xml:space="preserve"> s 39</w:t>
      </w:r>
    </w:p>
    <w:p w14:paraId="4BE7B2A8" w14:textId="77777777" w:rsidR="002B3D82" w:rsidRDefault="002B3D82" w:rsidP="002B3D82">
      <w:pPr>
        <w:pStyle w:val="AmdtsEntries"/>
        <w:rPr>
          <w:u w:val="single"/>
        </w:rPr>
      </w:pPr>
      <w:r>
        <w:tab/>
      </w:r>
      <w:r>
        <w:rPr>
          <w:u w:val="single"/>
        </w:rPr>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0128A191" w:rsidR="00D0289C" w:rsidRDefault="00D0289C" w:rsidP="00D0289C">
      <w:pPr>
        <w:pStyle w:val="AmdtsEntries"/>
      </w:pPr>
      <w:r>
        <w:t>s 311N</w:t>
      </w:r>
      <w:r>
        <w:tab/>
        <w:t xml:space="preserve">ins </w:t>
      </w:r>
      <w:hyperlink r:id="rId747" w:tooltip="Education Amendment Act 2022" w:history="1">
        <w:r w:rsidRPr="0068777B">
          <w:rPr>
            <w:rStyle w:val="charCitHyperlinkAbbrev"/>
          </w:rPr>
          <w:t>A2022-10</w:t>
        </w:r>
      </w:hyperlink>
      <w:r>
        <w:t xml:space="preserve"> s 39</w:t>
      </w:r>
      <w:r w:rsidR="00272738">
        <w:t>; pars renum R31 LA</w:t>
      </w:r>
    </w:p>
    <w:p w14:paraId="3A9D02D5" w14:textId="77777777" w:rsidR="002B3D82" w:rsidRDefault="002B3D82" w:rsidP="002B3D82">
      <w:pPr>
        <w:pStyle w:val="AmdtsEntries"/>
        <w:rPr>
          <w:u w:val="single"/>
        </w:rPr>
      </w:pPr>
      <w:r>
        <w:tab/>
      </w:r>
      <w:r>
        <w:rPr>
          <w:u w:val="single"/>
        </w:rPr>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17396509" w:rsidR="00D0289C" w:rsidRDefault="00D0289C" w:rsidP="00D0289C">
      <w:pPr>
        <w:pStyle w:val="AmdtsEntries"/>
      </w:pPr>
      <w:r>
        <w:t>s 311O</w:t>
      </w:r>
      <w:r>
        <w:tab/>
        <w:t xml:space="preserve">ins </w:t>
      </w:r>
      <w:hyperlink r:id="rId748" w:tooltip="Education Amendment Act 2022" w:history="1">
        <w:r w:rsidRPr="0068777B">
          <w:rPr>
            <w:rStyle w:val="charCitHyperlinkAbbrev"/>
          </w:rPr>
          <w:t>A2022-10</w:t>
        </w:r>
      </w:hyperlink>
      <w:r>
        <w:t xml:space="preserve"> s 39</w:t>
      </w:r>
    </w:p>
    <w:p w14:paraId="10614C7C" w14:textId="77777777" w:rsidR="002B3D82" w:rsidRDefault="002B3D82" w:rsidP="002B3D82">
      <w:pPr>
        <w:pStyle w:val="AmdtsEntries"/>
        <w:rPr>
          <w:u w:val="single"/>
        </w:rPr>
      </w:pPr>
      <w:r>
        <w:tab/>
      </w:r>
      <w:r>
        <w:rPr>
          <w:u w:val="single"/>
        </w:rPr>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7FBC3B4E" w:rsidR="00D0289C" w:rsidRDefault="00D0289C" w:rsidP="00D0289C">
      <w:pPr>
        <w:pStyle w:val="AmdtsEntries"/>
      </w:pPr>
      <w:r>
        <w:t>s 311P</w:t>
      </w:r>
      <w:r>
        <w:tab/>
        <w:t xml:space="preserve">ins </w:t>
      </w:r>
      <w:hyperlink r:id="rId749" w:tooltip="Education Amendment Act 2022" w:history="1">
        <w:r w:rsidRPr="0068777B">
          <w:rPr>
            <w:rStyle w:val="charCitHyperlinkAbbrev"/>
          </w:rPr>
          <w:t>A2022-10</w:t>
        </w:r>
      </w:hyperlink>
      <w:r>
        <w:t xml:space="preserve"> s 39</w:t>
      </w:r>
    </w:p>
    <w:p w14:paraId="43C175AB" w14:textId="77777777" w:rsidR="002B3D82" w:rsidRDefault="002B3D82" w:rsidP="002B3D82">
      <w:pPr>
        <w:pStyle w:val="AmdtsEntries"/>
        <w:rPr>
          <w:u w:val="single"/>
        </w:rPr>
      </w:pPr>
      <w:r>
        <w:tab/>
      </w:r>
      <w:r>
        <w:rPr>
          <w:u w:val="single"/>
        </w:rPr>
        <w:t>exp 20 December 2023 (s 313 (2))</w:t>
      </w:r>
    </w:p>
    <w:p w14:paraId="23B45F09" w14:textId="1B7647C2" w:rsidR="00D0289C" w:rsidRDefault="00D0289C" w:rsidP="00D0289C">
      <w:pPr>
        <w:pStyle w:val="AmdtsEntryHd"/>
        <w:rPr>
          <w:color w:val="000000"/>
        </w:rPr>
      </w:pPr>
      <w:r w:rsidRPr="009F7310">
        <w:rPr>
          <w:color w:val="000000"/>
        </w:rPr>
        <w:t>Application for registration of school at additional educational level—within 2 years</w:t>
      </w:r>
    </w:p>
    <w:p w14:paraId="59AEAEB0" w14:textId="629769BE" w:rsidR="00D0289C" w:rsidRDefault="00D0289C" w:rsidP="00D0289C">
      <w:pPr>
        <w:pStyle w:val="AmdtsEntries"/>
      </w:pPr>
      <w:r>
        <w:t>s 311Q</w:t>
      </w:r>
      <w:r>
        <w:tab/>
        <w:t xml:space="preserve">ins </w:t>
      </w:r>
      <w:hyperlink r:id="rId750" w:tooltip="Education Amendment Act 2022" w:history="1">
        <w:r w:rsidRPr="0068777B">
          <w:rPr>
            <w:rStyle w:val="charCitHyperlinkAbbrev"/>
          </w:rPr>
          <w:t>A2022-10</w:t>
        </w:r>
      </w:hyperlink>
      <w:r>
        <w:t xml:space="preserve"> s 39</w:t>
      </w:r>
    </w:p>
    <w:p w14:paraId="2585C5C2" w14:textId="77777777" w:rsidR="002B3D82" w:rsidRDefault="002B3D82" w:rsidP="002B3D82">
      <w:pPr>
        <w:pStyle w:val="AmdtsEntries"/>
        <w:rPr>
          <w:u w:val="single"/>
        </w:rPr>
      </w:pPr>
      <w:r>
        <w:tab/>
      </w:r>
      <w:r>
        <w:rPr>
          <w:u w:val="single"/>
        </w:rPr>
        <w:t>exp 20 December 2023 (s 313 (2))</w:t>
      </w:r>
    </w:p>
    <w:p w14:paraId="38B662E6" w14:textId="523514F9" w:rsidR="00D0289C" w:rsidRDefault="00D0289C" w:rsidP="00D0289C">
      <w:pPr>
        <w:pStyle w:val="AmdtsEntryHd"/>
        <w:rPr>
          <w:color w:val="000000"/>
        </w:rPr>
      </w:pPr>
      <w:r w:rsidRPr="009F7310">
        <w:rPr>
          <w:color w:val="000000"/>
        </w:rPr>
        <w:lastRenderedPageBreak/>
        <w:t>Grounds for regulatory action</w:t>
      </w:r>
    </w:p>
    <w:p w14:paraId="47FCE15A" w14:textId="250ADC37" w:rsidR="00D0289C" w:rsidRDefault="00D0289C" w:rsidP="00880933">
      <w:pPr>
        <w:pStyle w:val="AmdtsEntries"/>
        <w:keepNext/>
      </w:pPr>
      <w:r>
        <w:t>s 311R</w:t>
      </w:r>
      <w:r>
        <w:tab/>
        <w:t xml:space="preserve">ins </w:t>
      </w:r>
      <w:hyperlink r:id="rId751" w:tooltip="Education Amendment Act 2022" w:history="1">
        <w:r w:rsidRPr="0068777B">
          <w:rPr>
            <w:rStyle w:val="charCitHyperlinkAbbrev"/>
          </w:rPr>
          <w:t>A2022-10</w:t>
        </w:r>
      </w:hyperlink>
      <w:r>
        <w:t xml:space="preserve"> s 39</w:t>
      </w:r>
    </w:p>
    <w:p w14:paraId="5AA599CA" w14:textId="77777777" w:rsidR="002B3D82" w:rsidRDefault="002B3D82" w:rsidP="002B3D82">
      <w:pPr>
        <w:pStyle w:val="AmdtsEntries"/>
        <w:rPr>
          <w:u w:val="single"/>
        </w:rPr>
      </w:pPr>
      <w:r>
        <w:tab/>
      </w:r>
      <w:r>
        <w:rPr>
          <w:u w:val="single"/>
        </w:rPr>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4FB6F208" w:rsidR="00D0289C" w:rsidRDefault="00D0289C" w:rsidP="00D0289C">
      <w:pPr>
        <w:pStyle w:val="AmdtsEntries"/>
      </w:pPr>
      <w:r>
        <w:t>s 311S</w:t>
      </w:r>
      <w:r>
        <w:tab/>
        <w:t xml:space="preserve">ins </w:t>
      </w:r>
      <w:hyperlink r:id="rId752" w:tooltip="Education Amendment Act 2022" w:history="1">
        <w:r w:rsidRPr="0068777B">
          <w:rPr>
            <w:rStyle w:val="charCitHyperlinkAbbrev"/>
          </w:rPr>
          <w:t>A2022-10</w:t>
        </w:r>
      </w:hyperlink>
      <w:r>
        <w:t xml:space="preserve"> s 39</w:t>
      </w:r>
    </w:p>
    <w:p w14:paraId="614F9041" w14:textId="77777777" w:rsidR="002B3D82" w:rsidRDefault="002B3D82" w:rsidP="002B3D82">
      <w:pPr>
        <w:pStyle w:val="AmdtsEntries"/>
        <w:rPr>
          <w:u w:val="single"/>
        </w:rPr>
      </w:pPr>
      <w:r>
        <w:tab/>
      </w:r>
      <w:r>
        <w:rPr>
          <w:u w:val="single"/>
        </w:rPr>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3B5103F0" w:rsidR="00D0289C" w:rsidRDefault="00D0289C" w:rsidP="00D0289C">
      <w:pPr>
        <w:pStyle w:val="AmdtsEntries"/>
      </w:pPr>
      <w:r>
        <w:t>s 311T</w:t>
      </w:r>
      <w:r>
        <w:tab/>
        <w:t xml:space="preserve">ins </w:t>
      </w:r>
      <w:hyperlink r:id="rId753" w:tooltip="Education Amendment Act 2022" w:history="1">
        <w:r w:rsidRPr="0068777B">
          <w:rPr>
            <w:rStyle w:val="charCitHyperlinkAbbrev"/>
          </w:rPr>
          <w:t>A2022-10</w:t>
        </w:r>
      </w:hyperlink>
      <w:r>
        <w:t xml:space="preserve"> s 39</w:t>
      </w:r>
    </w:p>
    <w:p w14:paraId="6AACFA3D" w14:textId="77777777" w:rsidR="002B3D82" w:rsidRDefault="002B3D82" w:rsidP="002B3D82">
      <w:pPr>
        <w:pStyle w:val="AmdtsEntries"/>
        <w:rPr>
          <w:u w:val="single"/>
        </w:rPr>
      </w:pPr>
      <w:r>
        <w:tab/>
      </w:r>
      <w:r>
        <w:rPr>
          <w:u w:val="single"/>
        </w:rPr>
        <w:t>exp 20 December 2023 (s 313 (2))</w:t>
      </w:r>
    </w:p>
    <w:p w14:paraId="73522F63" w14:textId="58BEDCD8" w:rsidR="0089106C" w:rsidRDefault="0089106C" w:rsidP="0089106C">
      <w:pPr>
        <w:pStyle w:val="AmdtsEntryHd"/>
      </w:pPr>
      <w:r w:rsidRPr="009F7310">
        <w:rPr>
          <w:color w:val="000000"/>
        </w:rPr>
        <w:t>Transitional regulations</w:t>
      </w:r>
    </w:p>
    <w:p w14:paraId="32F0CDA2" w14:textId="583236C4" w:rsidR="0089106C" w:rsidRDefault="0089106C" w:rsidP="0089106C">
      <w:pPr>
        <w:pStyle w:val="AmdtsEntries"/>
      </w:pPr>
      <w:r>
        <w:t>pt 10.2 hdg</w:t>
      </w:r>
      <w:r>
        <w:tab/>
        <w:t xml:space="preserve">ins </w:t>
      </w:r>
      <w:hyperlink r:id="rId754" w:tooltip="Education Amendment Act 2022" w:history="1">
        <w:r w:rsidRPr="0068777B">
          <w:rPr>
            <w:rStyle w:val="charCitHyperlinkAbbrev"/>
          </w:rPr>
          <w:t>A2022-10</w:t>
        </w:r>
      </w:hyperlink>
      <w:r>
        <w:t xml:space="preserve"> s 12</w:t>
      </w:r>
    </w:p>
    <w:p w14:paraId="5B0D87DB" w14:textId="7944EB2E"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4D3C32BC" w14:textId="60B3D88B" w:rsidR="0089106C" w:rsidRDefault="0089106C" w:rsidP="0089106C">
      <w:pPr>
        <w:pStyle w:val="AmdtsEntryHd"/>
      </w:pPr>
      <w:r w:rsidRPr="009F7310">
        <w:rPr>
          <w:color w:val="000000"/>
        </w:rPr>
        <w:t>Transitional regulations</w:t>
      </w:r>
    </w:p>
    <w:p w14:paraId="19733EAD" w14:textId="5D6421C8" w:rsidR="0089106C" w:rsidRDefault="0089106C" w:rsidP="0089106C">
      <w:pPr>
        <w:pStyle w:val="AmdtsEntries"/>
      </w:pPr>
      <w:r>
        <w:t>s 312</w:t>
      </w:r>
      <w:r>
        <w:tab/>
        <w:t xml:space="preserve">ins </w:t>
      </w:r>
      <w:hyperlink r:id="rId755" w:tooltip="Education Amendment Act 2022" w:history="1">
        <w:r w:rsidRPr="0068777B">
          <w:rPr>
            <w:rStyle w:val="charCitHyperlinkAbbrev"/>
          </w:rPr>
          <w:t>A2022-10</w:t>
        </w:r>
      </w:hyperlink>
      <w:r>
        <w:t xml:space="preserve"> s 12</w:t>
      </w:r>
    </w:p>
    <w:p w14:paraId="7538274B" w14:textId="54F411D0"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07B4FA25" w14:textId="61C63ED6" w:rsidR="0089106C" w:rsidRDefault="0089106C" w:rsidP="0089106C">
      <w:pPr>
        <w:pStyle w:val="AmdtsEntryHd"/>
      </w:pPr>
      <w:r w:rsidRPr="009F7310">
        <w:rPr>
          <w:color w:val="000000"/>
        </w:rPr>
        <w:t>Expiry</w:t>
      </w:r>
    </w:p>
    <w:p w14:paraId="44ED24B3" w14:textId="36087376" w:rsidR="0089106C" w:rsidRDefault="0089106C" w:rsidP="0089106C">
      <w:pPr>
        <w:pStyle w:val="AmdtsEntries"/>
      </w:pPr>
      <w:r>
        <w:t>pt 10.3 hdg</w:t>
      </w:r>
      <w:r>
        <w:tab/>
        <w:t xml:space="preserve">ins </w:t>
      </w:r>
      <w:hyperlink r:id="rId756" w:tooltip="Education Amendment Act 2022" w:history="1">
        <w:r w:rsidRPr="0068777B">
          <w:rPr>
            <w:rStyle w:val="charCitHyperlinkAbbrev"/>
          </w:rPr>
          <w:t>A2022-10</w:t>
        </w:r>
      </w:hyperlink>
      <w:r>
        <w:t xml:space="preserve"> s 12</w:t>
      </w:r>
    </w:p>
    <w:p w14:paraId="58A5B6E6" w14:textId="0460B7ED"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68668785" w14:textId="4E1109CE" w:rsidR="0089106C" w:rsidRDefault="0089106C" w:rsidP="0089106C">
      <w:pPr>
        <w:pStyle w:val="AmdtsEntryHd"/>
      </w:pPr>
      <w:r w:rsidRPr="009F7310">
        <w:rPr>
          <w:color w:val="000000"/>
        </w:rPr>
        <w:t>Expiry—ch 10</w:t>
      </w:r>
    </w:p>
    <w:p w14:paraId="4069DDB8" w14:textId="7396E8D2" w:rsidR="0089106C" w:rsidRDefault="0089106C" w:rsidP="0089106C">
      <w:pPr>
        <w:pStyle w:val="AmdtsEntries"/>
      </w:pPr>
      <w:r>
        <w:t>s 313</w:t>
      </w:r>
      <w:r>
        <w:tab/>
        <w:t xml:space="preserve">ins </w:t>
      </w:r>
      <w:hyperlink r:id="rId757" w:tooltip="Education Amendment Act 2022" w:history="1">
        <w:r w:rsidRPr="0068777B">
          <w:rPr>
            <w:rStyle w:val="charCitHyperlinkAbbrev"/>
          </w:rPr>
          <w:t>A2022-10</w:t>
        </w:r>
      </w:hyperlink>
      <w:r>
        <w:t xml:space="preserve"> s 12</w:t>
      </w:r>
    </w:p>
    <w:p w14:paraId="7C987003" w14:textId="54CA8B51" w:rsidR="00444785" w:rsidRDefault="00444785" w:rsidP="0089106C">
      <w:pPr>
        <w:pStyle w:val="AmdtsEntries"/>
      </w:pPr>
      <w:r>
        <w:tab/>
        <w:t xml:space="preserve">sub </w:t>
      </w:r>
      <w:hyperlink r:id="rId758" w:tooltip="Education Amendment Act 2022" w:history="1">
        <w:r w:rsidRPr="0068777B">
          <w:rPr>
            <w:rStyle w:val="charCitHyperlinkAbbrev"/>
          </w:rPr>
          <w:t>A2022-10</w:t>
        </w:r>
      </w:hyperlink>
      <w:r>
        <w:t xml:space="preserve"> s 40</w:t>
      </w:r>
    </w:p>
    <w:p w14:paraId="386BC4F8" w14:textId="5D3AAF32"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7F4F1AF4" w14:textId="56FC488B" w:rsidR="00734738" w:rsidRDefault="00734738">
      <w:pPr>
        <w:pStyle w:val="AmdtsEntryHd"/>
      </w:pPr>
      <w:r>
        <w:t>Reviewable decisions</w:t>
      </w:r>
    </w:p>
    <w:p w14:paraId="18C9F163" w14:textId="79031283" w:rsidR="00734738" w:rsidRDefault="00734738" w:rsidP="00734738">
      <w:pPr>
        <w:pStyle w:val="AmdtsEntries"/>
      </w:pPr>
      <w:r>
        <w:t>sch 1</w:t>
      </w:r>
      <w:r>
        <w:tab/>
      </w:r>
      <w:r w:rsidRPr="00474007">
        <w:t xml:space="preserve">sub </w:t>
      </w:r>
      <w:hyperlink r:id="rId75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58991399" w:rsidR="00343EF4" w:rsidRPr="00734738" w:rsidRDefault="00343EF4" w:rsidP="00734738">
      <w:pPr>
        <w:pStyle w:val="AmdtsEntries"/>
      </w:pPr>
      <w:r>
        <w:tab/>
        <w:t xml:space="preserve">am </w:t>
      </w:r>
      <w:hyperlink r:id="rId7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62"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63"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06C917D1" w:rsidR="00893802" w:rsidRDefault="00893802">
      <w:pPr>
        <w:pStyle w:val="AmdtsEntries"/>
      </w:pPr>
      <w:r>
        <w:t>sch 1 pt 1.1</w:t>
      </w:r>
      <w:r>
        <w:tab/>
        <w:t xml:space="preserve">am </w:t>
      </w:r>
      <w:hyperlink r:id="rId7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7437D24A" w:rsidR="00905CF2" w:rsidRPr="00474007" w:rsidRDefault="00905CF2">
      <w:pPr>
        <w:pStyle w:val="AmdtsEntries"/>
      </w:pPr>
      <w:r>
        <w:tab/>
      </w:r>
      <w:r w:rsidRPr="00474007">
        <w:t xml:space="preserve">om </w:t>
      </w:r>
      <w:hyperlink r:id="rId76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25F0CA97" w:rsidR="00893802" w:rsidRDefault="00893802" w:rsidP="00F67C5D">
      <w:pPr>
        <w:pStyle w:val="AmdtsEntries"/>
        <w:keepNext/>
      </w:pPr>
      <w:r>
        <w:t>sch 1 pt 1.2</w:t>
      </w:r>
      <w:r>
        <w:tab/>
        <w:t xml:space="preserve">am </w:t>
      </w:r>
      <w:hyperlink r:id="rId7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7FDBCFE5" w:rsidR="00905CF2" w:rsidRPr="00474007" w:rsidRDefault="00905CF2" w:rsidP="00905CF2">
      <w:pPr>
        <w:pStyle w:val="AmdtsEntries"/>
      </w:pPr>
      <w:r>
        <w:tab/>
      </w:r>
      <w:r w:rsidRPr="00474007">
        <w:t xml:space="preserve">om </w:t>
      </w:r>
      <w:hyperlink r:id="rId76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563F2C88" w:rsidR="00734738" w:rsidRPr="001927F7" w:rsidRDefault="00FA3E84" w:rsidP="00FC625D">
      <w:pPr>
        <w:pStyle w:val="AmdtsEntries"/>
        <w:keepNext/>
        <w:keepLines/>
      </w:pPr>
      <w:r>
        <w:t>dict</w:t>
      </w:r>
      <w:r w:rsidR="00893802">
        <w:tab/>
      </w:r>
      <w:r w:rsidR="00BC1348" w:rsidRPr="00474007">
        <w:t xml:space="preserve">am </w:t>
      </w:r>
      <w:hyperlink r:id="rId7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69"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7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7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73"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7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75"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76" w:tooltip="Education Amendment Act 2022" w:history="1">
        <w:r w:rsidR="00342585" w:rsidRPr="0068777B">
          <w:rPr>
            <w:rStyle w:val="charCitHyperlinkAbbrev"/>
          </w:rPr>
          <w:t>A2022-10</w:t>
        </w:r>
      </w:hyperlink>
      <w:r w:rsidR="00342585">
        <w:t xml:space="preserve"> s 42</w:t>
      </w:r>
    </w:p>
    <w:p w14:paraId="2101A0E7" w14:textId="15CF08BD" w:rsidR="004948ED" w:rsidRDefault="004948ED">
      <w:pPr>
        <w:pStyle w:val="AmdtsEntries"/>
      </w:pPr>
      <w:r>
        <w:tab/>
        <w:t xml:space="preserve">def </w:t>
      </w:r>
      <w:r w:rsidRPr="00170F39">
        <w:rPr>
          <w:rStyle w:val="charBoldItals"/>
        </w:rPr>
        <w:t>advisory committee</w:t>
      </w:r>
      <w:r>
        <w:t xml:space="preserve"> ins </w:t>
      </w:r>
      <w:hyperlink r:id="rId777" w:tooltip="Education Amendment Act 2015" w:history="1">
        <w:r>
          <w:rPr>
            <w:rStyle w:val="charCitHyperlinkAbbrev"/>
          </w:rPr>
          <w:t>A2015</w:t>
        </w:r>
        <w:r>
          <w:rPr>
            <w:rStyle w:val="charCitHyperlinkAbbrev"/>
          </w:rPr>
          <w:noBreakHyphen/>
          <w:t>18</w:t>
        </w:r>
      </w:hyperlink>
      <w:r>
        <w:t xml:space="preserve"> s 7</w:t>
      </w:r>
    </w:p>
    <w:p w14:paraId="568694D5" w14:textId="4AAF7244" w:rsidR="00893802" w:rsidRDefault="00734738">
      <w:pPr>
        <w:pStyle w:val="AmdtsEntries"/>
        <w:rPr>
          <w:iCs/>
        </w:rPr>
      </w:pPr>
      <w:r>
        <w:lastRenderedPageBreak/>
        <w:tab/>
      </w:r>
      <w:r w:rsidR="00893802">
        <w:t xml:space="preserve">def </w:t>
      </w:r>
      <w:r w:rsidR="00893802" w:rsidRPr="001927F7">
        <w:rPr>
          <w:rStyle w:val="charBoldItals"/>
        </w:rPr>
        <w:t xml:space="preserve">appointed member </w:t>
      </w:r>
      <w:r w:rsidR="00893802">
        <w:rPr>
          <w:iCs/>
        </w:rPr>
        <w:t xml:space="preserve">am </w:t>
      </w:r>
      <w:hyperlink r:id="rId778"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79"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1728E732" w:rsidR="00343EF4" w:rsidRPr="00343EF4" w:rsidRDefault="00343EF4">
      <w:pPr>
        <w:pStyle w:val="AmdtsEntries"/>
      </w:pPr>
      <w:r>
        <w:rPr>
          <w:iCs/>
        </w:rPr>
        <w:tab/>
        <w:t xml:space="preserve">def </w:t>
      </w:r>
      <w:r>
        <w:rPr>
          <w:rStyle w:val="charBoldItals"/>
        </w:rPr>
        <w:t xml:space="preserve">approval statement </w:t>
      </w:r>
      <w:r>
        <w:t xml:space="preserve">ins </w:t>
      </w:r>
      <w:hyperlink r:id="rId7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2E634EFB"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81" w:tooltip="Education Amendment Act 2022" w:history="1">
        <w:r w:rsidRPr="0068777B">
          <w:rPr>
            <w:rStyle w:val="charCitHyperlinkAbbrev"/>
          </w:rPr>
          <w:t>A2022-10</w:t>
        </w:r>
      </w:hyperlink>
      <w:r>
        <w:rPr>
          <w:iCs/>
        </w:rPr>
        <w:t xml:space="preserve"> s 43</w:t>
      </w:r>
    </w:p>
    <w:p w14:paraId="5A8FCC75" w14:textId="18842B0B"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8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3" w:tooltip="Statute Law Amendment Act 2015" w:history="1">
        <w:r w:rsidR="005B5F5B">
          <w:rPr>
            <w:rStyle w:val="charCitHyperlinkAbbrev"/>
          </w:rPr>
          <w:t>A2015-15</w:t>
        </w:r>
      </w:hyperlink>
      <w:r w:rsidR="005B5F5B">
        <w:t xml:space="preserve"> amdt 3.26</w:t>
      </w:r>
    </w:p>
    <w:p w14:paraId="3D9047D0" w14:textId="79C5237A" w:rsidR="00342585" w:rsidRDefault="00342585" w:rsidP="00342585">
      <w:pPr>
        <w:pStyle w:val="AmdtsEntriesDefL2"/>
        <w:rPr>
          <w:iCs/>
        </w:rPr>
      </w:pPr>
      <w:r>
        <w:tab/>
        <w:t xml:space="preserve">sub </w:t>
      </w:r>
      <w:hyperlink r:id="rId784" w:tooltip="Education Amendment Act 2022" w:history="1">
        <w:r w:rsidRPr="0068777B">
          <w:rPr>
            <w:rStyle w:val="charCitHyperlinkAbbrev"/>
          </w:rPr>
          <w:t>A2022-10</w:t>
        </w:r>
      </w:hyperlink>
      <w:r>
        <w:t xml:space="preserve"> s 43</w:t>
      </w:r>
    </w:p>
    <w:p w14:paraId="59A38A7B" w14:textId="6C9A5021"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78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6" w:tooltip="Statute Law Amendment Act 2015" w:history="1">
        <w:r w:rsidR="005B5F5B">
          <w:rPr>
            <w:rStyle w:val="charCitHyperlinkAbbrev"/>
          </w:rPr>
          <w:t>A2015-15</w:t>
        </w:r>
      </w:hyperlink>
      <w:r w:rsidR="005B5F5B">
        <w:t xml:space="preserve"> amdt 3.27</w:t>
      </w:r>
    </w:p>
    <w:p w14:paraId="08004415" w14:textId="787C747C" w:rsidR="00342585" w:rsidRDefault="00342585" w:rsidP="00342585">
      <w:pPr>
        <w:pStyle w:val="AmdtsEntriesDefL2"/>
        <w:rPr>
          <w:iCs/>
        </w:rPr>
      </w:pPr>
      <w:r>
        <w:tab/>
        <w:t xml:space="preserve">sub </w:t>
      </w:r>
      <w:hyperlink r:id="rId787" w:tooltip="Education Amendment Act 2022" w:history="1">
        <w:r w:rsidRPr="0068777B">
          <w:rPr>
            <w:rStyle w:val="charCitHyperlinkAbbrev"/>
          </w:rPr>
          <w:t>A2022-10</w:t>
        </w:r>
      </w:hyperlink>
      <w:r>
        <w:t xml:space="preserve"> s 43</w:t>
      </w:r>
    </w:p>
    <w:p w14:paraId="2C73CE7E" w14:textId="2B53B1A8" w:rsidR="00B72253" w:rsidRDefault="00B72253">
      <w:pPr>
        <w:pStyle w:val="AmdtsEntries"/>
      </w:pPr>
      <w:r>
        <w:tab/>
        <w:t xml:space="preserve">def </w:t>
      </w:r>
      <w:r w:rsidRPr="00B72253">
        <w:rPr>
          <w:rStyle w:val="charBoldItals"/>
        </w:rPr>
        <w:t>at</w:t>
      </w:r>
      <w:r>
        <w:t xml:space="preserve"> ins </w:t>
      </w:r>
      <w:hyperlink r:id="rId788" w:tooltip="Education Amendment Act 2022" w:history="1">
        <w:r w:rsidRPr="0068777B">
          <w:rPr>
            <w:rStyle w:val="charCitHyperlinkAbbrev"/>
          </w:rPr>
          <w:t>A2022-10</w:t>
        </w:r>
      </w:hyperlink>
      <w:r>
        <w:t xml:space="preserve"> s 14</w:t>
      </w:r>
    </w:p>
    <w:p w14:paraId="720472B0" w14:textId="7762A4EB"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789" w:tooltip="Statute Law Amendment Act 2015" w:history="1">
        <w:r w:rsidR="00ED5218">
          <w:rPr>
            <w:rStyle w:val="charCitHyperlinkAbbrev"/>
          </w:rPr>
          <w:t>A2015-15</w:t>
        </w:r>
      </w:hyperlink>
      <w:r w:rsidR="00E61072">
        <w:t xml:space="preserve"> amdt </w:t>
      </w:r>
      <w:r w:rsidR="00ED5218">
        <w:t>3.28</w:t>
      </w:r>
    </w:p>
    <w:p w14:paraId="2FB0BA42" w14:textId="0D0492D9" w:rsidR="00ED5218" w:rsidRDefault="00ED5218">
      <w:pPr>
        <w:pStyle w:val="AmdtsEntries"/>
        <w:rPr>
          <w:iCs/>
        </w:rPr>
      </w:pPr>
      <w:r>
        <w:tab/>
        <w:t xml:space="preserve">def </w:t>
      </w:r>
      <w:r>
        <w:rPr>
          <w:rStyle w:val="charBoldItals"/>
        </w:rPr>
        <w:t>authorised person (non-government)</w:t>
      </w:r>
      <w:r>
        <w:t xml:space="preserve"> am </w:t>
      </w:r>
      <w:hyperlink r:id="rId790" w:tooltip="Statute Law Amendment Act 2015" w:history="1">
        <w:r>
          <w:rPr>
            <w:rStyle w:val="charCitHyperlinkAbbrev"/>
          </w:rPr>
          <w:t>A2015-15</w:t>
        </w:r>
      </w:hyperlink>
      <w:r>
        <w:t xml:space="preserve"> amdt 3.29</w:t>
      </w:r>
    </w:p>
    <w:p w14:paraId="72EC2580" w14:textId="38813380" w:rsidR="00342585" w:rsidRDefault="00342585" w:rsidP="00342585">
      <w:pPr>
        <w:pStyle w:val="AmdtsEntriesDefL2"/>
        <w:rPr>
          <w:iCs/>
        </w:rPr>
      </w:pPr>
      <w:r>
        <w:tab/>
        <w:t xml:space="preserve">sub </w:t>
      </w:r>
      <w:hyperlink r:id="rId791" w:tooltip="Education Amendment Act 2022" w:history="1">
        <w:r w:rsidRPr="0068777B">
          <w:rPr>
            <w:rStyle w:val="charCitHyperlinkAbbrev"/>
          </w:rPr>
          <w:t>A2022-10</w:t>
        </w:r>
      </w:hyperlink>
      <w:r>
        <w:t xml:space="preserve"> s 43</w:t>
      </w:r>
    </w:p>
    <w:p w14:paraId="29E6343E" w14:textId="01EB4677"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79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6C476A62" w:rsidR="0096283B" w:rsidRDefault="0096283B" w:rsidP="00170F39">
      <w:pPr>
        <w:pStyle w:val="AmdtsEntries"/>
      </w:pPr>
      <w:r>
        <w:tab/>
        <w:t xml:space="preserve">def </w:t>
      </w:r>
      <w:r w:rsidRPr="0096283B">
        <w:rPr>
          <w:rStyle w:val="charBoldItals"/>
        </w:rPr>
        <w:t>boarding facilities</w:t>
      </w:r>
      <w:r>
        <w:t xml:space="preserve"> ins </w:t>
      </w:r>
      <w:hyperlink r:id="rId793" w:tooltip="Education Amendment Act 2020" w:history="1">
        <w:r>
          <w:rPr>
            <w:rStyle w:val="charCitHyperlinkAbbrev"/>
          </w:rPr>
          <w:t>A2020</w:t>
        </w:r>
        <w:r>
          <w:rPr>
            <w:rStyle w:val="charCitHyperlinkAbbrev"/>
          </w:rPr>
          <w:noBreakHyphen/>
          <w:t>38</w:t>
        </w:r>
      </w:hyperlink>
      <w:r>
        <w:t xml:space="preserve"> s 20</w:t>
      </w:r>
    </w:p>
    <w:p w14:paraId="596D5E00" w14:textId="6013256A" w:rsidR="005030B5" w:rsidRDefault="005030B5" w:rsidP="005030B5">
      <w:pPr>
        <w:pStyle w:val="AmdtsEntriesDefL2"/>
        <w:rPr>
          <w:iCs/>
        </w:rPr>
      </w:pPr>
      <w:r>
        <w:tab/>
        <w:t xml:space="preserve">om </w:t>
      </w:r>
      <w:hyperlink r:id="rId794" w:tooltip="Education Amendment Act 2022" w:history="1">
        <w:r w:rsidRPr="0068777B">
          <w:rPr>
            <w:rStyle w:val="charCitHyperlinkAbbrev"/>
          </w:rPr>
          <w:t>A2022-10</w:t>
        </w:r>
      </w:hyperlink>
      <w:r>
        <w:t xml:space="preserve"> s 44</w:t>
      </w:r>
    </w:p>
    <w:p w14:paraId="67C21D78" w14:textId="6644100F" w:rsidR="00B72253" w:rsidRDefault="00B72253" w:rsidP="00B72253">
      <w:pPr>
        <w:pStyle w:val="AmdtsEntries"/>
      </w:pPr>
      <w:r>
        <w:tab/>
        <w:t xml:space="preserve">def </w:t>
      </w:r>
      <w:r>
        <w:rPr>
          <w:rStyle w:val="charBoldItals"/>
        </w:rPr>
        <w:t>Catholic system school</w:t>
      </w:r>
      <w:r>
        <w:t xml:space="preserve"> ins </w:t>
      </w:r>
      <w:hyperlink r:id="rId795" w:tooltip="Education Amendment Act 2022" w:history="1">
        <w:r w:rsidRPr="0068777B">
          <w:rPr>
            <w:rStyle w:val="charCitHyperlinkAbbrev"/>
          </w:rPr>
          <w:t>A2022-10</w:t>
        </w:r>
      </w:hyperlink>
      <w:r>
        <w:t xml:space="preserve"> s 14</w:t>
      </w:r>
    </w:p>
    <w:p w14:paraId="7F6F0630" w14:textId="2DCEB0E7" w:rsidR="00170F39" w:rsidRDefault="00170F39" w:rsidP="00170F39">
      <w:pPr>
        <w:pStyle w:val="AmdtsEntries"/>
      </w:pPr>
      <w:r>
        <w:tab/>
        <w:t xml:space="preserve">def </w:t>
      </w:r>
      <w:r>
        <w:rPr>
          <w:rStyle w:val="charBoldItals"/>
        </w:rPr>
        <w:t>community member</w:t>
      </w:r>
      <w:r>
        <w:t xml:space="preserve"> om </w:t>
      </w:r>
      <w:hyperlink r:id="rId796" w:tooltip="Education Amendment Act 2015" w:history="1">
        <w:r>
          <w:rPr>
            <w:rStyle w:val="charCitHyperlinkAbbrev"/>
          </w:rPr>
          <w:t>A2015</w:t>
        </w:r>
        <w:r>
          <w:rPr>
            <w:rStyle w:val="charCitHyperlinkAbbrev"/>
          </w:rPr>
          <w:noBreakHyphen/>
          <w:t>18</w:t>
        </w:r>
      </w:hyperlink>
      <w:r>
        <w:t xml:space="preserve"> s 9</w:t>
      </w:r>
    </w:p>
    <w:p w14:paraId="614D4D35" w14:textId="64088924"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7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3835B981"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7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0F4D439E"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799" w:tooltip="Education Amendment Act 2022" w:history="1">
        <w:r w:rsidRPr="0068777B">
          <w:rPr>
            <w:rStyle w:val="charCitHyperlinkAbbrev"/>
          </w:rPr>
          <w:t>A2022-10</w:t>
        </w:r>
      </w:hyperlink>
      <w:r>
        <w:rPr>
          <w:iCs/>
        </w:rPr>
        <w:t xml:space="preserve"> s 45</w:t>
      </w:r>
    </w:p>
    <w:p w14:paraId="72E5D767" w14:textId="6A5E1A0C"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8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03CDD846"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01" w:tooltip="Education Amendment Act 2022" w:history="1">
        <w:r w:rsidRPr="0068777B">
          <w:rPr>
            <w:rStyle w:val="charCitHyperlinkAbbrev"/>
          </w:rPr>
          <w:t>A2022-10</w:t>
        </w:r>
      </w:hyperlink>
      <w:r>
        <w:rPr>
          <w:iCs/>
        </w:rPr>
        <w:t xml:space="preserve"> s 15</w:t>
      </w:r>
    </w:p>
    <w:p w14:paraId="768591CF" w14:textId="01EF3127" w:rsidR="00B5057D" w:rsidRDefault="00B5057D" w:rsidP="00B5057D">
      <w:pPr>
        <w:pStyle w:val="AmdtsEntries"/>
      </w:pPr>
      <w:r>
        <w:rPr>
          <w:iCs/>
        </w:rPr>
        <w:tab/>
        <w:t xml:space="preserve">def </w:t>
      </w:r>
      <w:r>
        <w:rPr>
          <w:rStyle w:val="charBoldItals"/>
        </w:rPr>
        <w:t xml:space="preserve">compulsory school age </w:t>
      </w:r>
      <w:r>
        <w:t xml:space="preserve">sub </w:t>
      </w:r>
      <w:hyperlink r:id="rId8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5E86CC35" w:rsidR="005030B5" w:rsidRDefault="005030B5" w:rsidP="005030B5">
      <w:pPr>
        <w:pStyle w:val="AmdtsEntries"/>
        <w:rPr>
          <w:iCs/>
        </w:rPr>
      </w:pPr>
      <w:r>
        <w:rPr>
          <w:iCs/>
        </w:rPr>
        <w:tab/>
        <w:t xml:space="preserve">def </w:t>
      </w:r>
      <w:r>
        <w:rPr>
          <w:rStyle w:val="charBoldItals"/>
        </w:rPr>
        <w:t>connected</w:t>
      </w:r>
      <w:r>
        <w:rPr>
          <w:iCs/>
        </w:rPr>
        <w:t xml:space="preserve"> ins </w:t>
      </w:r>
      <w:hyperlink r:id="rId803" w:tooltip="Education Amendment Act 2022" w:history="1">
        <w:r w:rsidRPr="0068777B">
          <w:rPr>
            <w:rStyle w:val="charCitHyperlinkAbbrev"/>
          </w:rPr>
          <w:t>A2022-10</w:t>
        </w:r>
      </w:hyperlink>
      <w:r>
        <w:rPr>
          <w:iCs/>
        </w:rPr>
        <w:t xml:space="preserve"> s 45</w:t>
      </w:r>
    </w:p>
    <w:p w14:paraId="2B496228" w14:textId="79070BD1"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04" w:tooltip="Education Amendment Act 2022" w:history="1">
        <w:r w:rsidRPr="0068777B">
          <w:rPr>
            <w:rStyle w:val="charCitHyperlinkAbbrev"/>
          </w:rPr>
          <w:t>A2022-10</w:t>
        </w:r>
      </w:hyperlink>
      <w:r>
        <w:rPr>
          <w:iCs/>
        </w:rPr>
        <w:t xml:space="preserve"> s 45</w:t>
      </w:r>
    </w:p>
    <w:p w14:paraId="09E5F31B" w14:textId="7D37AE25" w:rsidR="00732455" w:rsidRDefault="00732455" w:rsidP="00170F39">
      <w:pPr>
        <w:pStyle w:val="AmdtsEntries"/>
      </w:pPr>
      <w:r>
        <w:tab/>
        <w:t xml:space="preserve">def </w:t>
      </w:r>
      <w:r w:rsidRPr="00732455">
        <w:rPr>
          <w:rStyle w:val="charBoldItals"/>
        </w:rPr>
        <w:t>corporal punishment</w:t>
      </w:r>
      <w:r>
        <w:t xml:space="preserve"> om </w:t>
      </w:r>
      <w:hyperlink r:id="rId805" w:tooltip="Statute Law Amendment Act 2022" w:history="1">
        <w:r>
          <w:rPr>
            <w:rStyle w:val="charCitHyperlinkAbbrev"/>
          </w:rPr>
          <w:t>A2022</w:t>
        </w:r>
        <w:r>
          <w:rPr>
            <w:rStyle w:val="charCitHyperlinkAbbrev"/>
          </w:rPr>
          <w:noBreakHyphen/>
          <w:t>14</w:t>
        </w:r>
      </w:hyperlink>
      <w:r>
        <w:t xml:space="preserve"> amdt 3.69</w:t>
      </w:r>
    </w:p>
    <w:p w14:paraId="7D37BB17" w14:textId="6FD14757" w:rsidR="00170F39" w:rsidRDefault="00170F39" w:rsidP="00170F39">
      <w:pPr>
        <w:pStyle w:val="AmdtsEntries"/>
      </w:pPr>
      <w:r>
        <w:tab/>
        <w:t xml:space="preserve">def </w:t>
      </w:r>
      <w:r>
        <w:rPr>
          <w:rStyle w:val="charBoldItals"/>
        </w:rPr>
        <w:t>council</w:t>
      </w:r>
      <w:r>
        <w:t xml:space="preserve"> om </w:t>
      </w:r>
      <w:hyperlink r:id="rId806" w:tooltip="Education Amendment Act 2015" w:history="1">
        <w:r>
          <w:rPr>
            <w:rStyle w:val="charCitHyperlinkAbbrev"/>
          </w:rPr>
          <w:t>A2015</w:t>
        </w:r>
        <w:r>
          <w:rPr>
            <w:rStyle w:val="charCitHyperlinkAbbrev"/>
          </w:rPr>
          <w:noBreakHyphen/>
          <w:t>18</w:t>
        </w:r>
      </w:hyperlink>
      <w:r>
        <w:t xml:space="preserve"> s 9</w:t>
      </w:r>
    </w:p>
    <w:p w14:paraId="5E115C29" w14:textId="11ED31FD" w:rsidR="00170F39" w:rsidRDefault="00170F39" w:rsidP="00170F39">
      <w:pPr>
        <w:pStyle w:val="AmdtsEntries"/>
      </w:pPr>
      <w:r>
        <w:tab/>
        <w:t xml:space="preserve">def </w:t>
      </w:r>
      <w:r>
        <w:rPr>
          <w:rStyle w:val="charBoldItals"/>
        </w:rPr>
        <w:t>council (government)</w:t>
      </w:r>
      <w:r>
        <w:t xml:space="preserve"> om </w:t>
      </w:r>
      <w:hyperlink r:id="rId807" w:tooltip="Education Amendment Act 2015" w:history="1">
        <w:r>
          <w:rPr>
            <w:rStyle w:val="charCitHyperlinkAbbrev"/>
          </w:rPr>
          <w:t>A2015</w:t>
        </w:r>
        <w:r>
          <w:rPr>
            <w:rStyle w:val="charCitHyperlinkAbbrev"/>
          </w:rPr>
          <w:noBreakHyphen/>
          <w:t>18</w:t>
        </w:r>
      </w:hyperlink>
      <w:r>
        <w:t xml:space="preserve"> s 9</w:t>
      </w:r>
    </w:p>
    <w:p w14:paraId="5B098602" w14:textId="3F3DC940" w:rsidR="00170F39" w:rsidRDefault="00170F39" w:rsidP="00170F39">
      <w:pPr>
        <w:pStyle w:val="AmdtsEntries"/>
      </w:pPr>
      <w:r>
        <w:tab/>
        <w:t xml:space="preserve">def </w:t>
      </w:r>
      <w:r>
        <w:rPr>
          <w:rStyle w:val="charBoldItals"/>
        </w:rPr>
        <w:t>council (non-government)</w:t>
      </w:r>
      <w:r>
        <w:t xml:space="preserve"> om </w:t>
      </w:r>
      <w:hyperlink r:id="rId808" w:tooltip="Education Amendment Act 2015" w:history="1">
        <w:r>
          <w:rPr>
            <w:rStyle w:val="charCitHyperlinkAbbrev"/>
          </w:rPr>
          <w:t>A2015</w:t>
        </w:r>
        <w:r>
          <w:rPr>
            <w:rStyle w:val="charCitHyperlinkAbbrev"/>
          </w:rPr>
          <w:noBreakHyphen/>
          <w:t>18</w:t>
        </w:r>
      </w:hyperlink>
      <w:r>
        <w:t xml:space="preserve"> s 9</w:t>
      </w:r>
    </w:p>
    <w:p w14:paraId="1766D0E6" w14:textId="00F99825" w:rsidR="00ED5218" w:rsidRDefault="00ED5218" w:rsidP="00B5057D">
      <w:pPr>
        <w:pStyle w:val="AmdtsEntries"/>
      </w:pPr>
      <w:r>
        <w:tab/>
        <w:t xml:space="preserve">def </w:t>
      </w:r>
      <w:r>
        <w:rPr>
          <w:rStyle w:val="charBoldItals"/>
        </w:rPr>
        <w:t>decision-maker</w:t>
      </w:r>
      <w:r>
        <w:t xml:space="preserve"> ins </w:t>
      </w:r>
      <w:hyperlink r:id="rId809" w:tooltip="Statute Law Amendment Act 2015" w:history="1">
        <w:r>
          <w:rPr>
            <w:rStyle w:val="charCitHyperlinkAbbrev"/>
          </w:rPr>
          <w:t>A2015-15</w:t>
        </w:r>
      </w:hyperlink>
      <w:r>
        <w:t xml:space="preserve"> amdt 3.30</w:t>
      </w:r>
    </w:p>
    <w:p w14:paraId="031DD081" w14:textId="1942EF61" w:rsidR="00982A28" w:rsidRPr="00343EF4" w:rsidRDefault="00982A28" w:rsidP="00982A28">
      <w:pPr>
        <w:pStyle w:val="AmdtsEntriesDefL2"/>
      </w:pPr>
      <w:r>
        <w:tab/>
        <w:t xml:space="preserve">sub </w:t>
      </w:r>
      <w:hyperlink r:id="rId810" w:tooltip="Education Amendment Act 2022" w:history="1">
        <w:r w:rsidRPr="0068777B">
          <w:rPr>
            <w:rStyle w:val="charCitHyperlinkAbbrev"/>
          </w:rPr>
          <w:t>A2022-10</w:t>
        </w:r>
      </w:hyperlink>
      <w:r>
        <w:t xml:space="preserve"> s 16</w:t>
      </w:r>
    </w:p>
    <w:p w14:paraId="2A8F2E65" w14:textId="1394A072"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11" w:tooltip="Education Amendment Act 2022" w:history="1">
        <w:r w:rsidRPr="0068777B">
          <w:rPr>
            <w:rStyle w:val="charCitHyperlinkAbbrev"/>
          </w:rPr>
          <w:t>A2022-10</w:t>
        </w:r>
      </w:hyperlink>
      <w:r>
        <w:rPr>
          <w:iCs/>
        </w:rPr>
        <w:t xml:space="preserve"> s 16</w:t>
      </w:r>
    </w:p>
    <w:p w14:paraId="74D8B0D9" w14:textId="5AF81F32"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12" w:tooltip="Education Amendment Act 2022" w:history="1">
        <w:r w:rsidRPr="0068777B">
          <w:rPr>
            <w:rStyle w:val="charCitHyperlinkAbbrev"/>
          </w:rPr>
          <w:t>A2022-10</w:t>
        </w:r>
      </w:hyperlink>
      <w:r>
        <w:rPr>
          <w:iCs/>
        </w:rPr>
        <w:t xml:space="preserve"> s 17</w:t>
      </w:r>
    </w:p>
    <w:p w14:paraId="5E68B6AF" w14:textId="368FC05E"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2A55971F" w:rsidR="00170F39" w:rsidRDefault="00170F39" w:rsidP="00170F39">
      <w:pPr>
        <w:pStyle w:val="AmdtsEntries"/>
      </w:pPr>
      <w:r>
        <w:tab/>
        <w:t xml:space="preserve">def </w:t>
      </w:r>
      <w:r>
        <w:rPr>
          <w:rStyle w:val="charBoldItals"/>
        </w:rPr>
        <w:t>education member</w:t>
      </w:r>
      <w:r>
        <w:t xml:space="preserve"> om </w:t>
      </w:r>
      <w:hyperlink r:id="rId814" w:tooltip="Education Amendment Act 2015" w:history="1">
        <w:r>
          <w:rPr>
            <w:rStyle w:val="charCitHyperlinkAbbrev"/>
          </w:rPr>
          <w:t>A2015</w:t>
        </w:r>
        <w:r>
          <w:rPr>
            <w:rStyle w:val="charCitHyperlinkAbbrev"/>
          </w:rPr>
          <w:noBreakHyphen/>
          <w:t>18</w:t>
        </w:r>
      </w:hyperlink>
      <w:r>
        <w:t xml:space="preserve"> s 9</w:t>
      </w:r>
    </w:p>
    <w:p w14:paraId="7F28507E" w14:textId="1AA7A629"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8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4E2C6E67"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67121B3C" w:rsidR="00A7576D" w:rsidRDefault="00A7576D" w:rsidP="00A7576D">
      <w:pPr>
        <w:pStyle w:val="AmdtsEntries"/>
        <w:rPr>
          <w:iCs/>
        </w:rPr>
      </w:pPr>
      <w:r>
        <w:rPr>
          <w:iCs/>
        </w:rPr>
        <w:tab/>
        <w:t xml:space="preserve">def </w:t>
      </w:r>
      <w:r>
        <w:rPr>
          <w:rStyle w:val="charBoldItals"/>
        </w:rPr>
        <w:t>exclude</w:t>
      </w:r>
      <w:r>
        <w:rPr>
          <w:iCs/>
        </w:rPr>
        <w:t xml:space="preserve"> ins </w:t>
      </w:r>
      <w:hyperlink r:id="rId817" w:tooltip="Education Amendment Act 2022" w:history="1">
        <w:r w:rsidRPr="0068777B">
          <w:rPr>
            <w:rStyle w:val="charCitHyperlinkAbbrev"/>
          </w:rPr>
          <w:t>A2022-10</w:t>
        </w:r>
      </w:hyperlink>
      <w:r>
        <w:rPr>
          <w:iCs/>
        </w:rPr>
        <w:t xml:space="preserve"> s 17</w:t>
      </w:r>
    </w:p>
    <w:p w14:paraId="7BA74CC5" w14:textId="20EDC3D6" w:rsidR="00893802" w:rsidRDefault="00893802">
      <w:pPr>
        <w:pStyle w:val="AmdtsEntries"/>
      </w:pPr>
      <w:r>
        <w:tab/>
        <w:t xml:space="preserve">def </w:t>
      </w:r>
      <w:r w:rsidRPr="001927F7">
        <w:rPr>
          <w:rStyle w:val="charBoldItals"/>
        </w:rPr>
        <w:t xml:space="preserve">exclusion </w:t>
      </w:r>
      <w:r>
        <w:t xml:space="preserve">am </w:t>
      </w:r>
      <w:hyperlink r:id="rId8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02EDC2FB" w:rsidR="00A7576D" w:rsidRDefault="00A7576D" w:rsidP="00A7576D">
      <w:pPr>
        <w:pStyle w:val="AmdtsEntriesDefL2"/>
      </w:pPr>
      <w:r>
        <w:tab/>
        <w:t xml:space="preserve">om </w:t>
      </w:r>
      <w:hyperlink r:id="rId819" w:tooltip="Education Amendment Act 2022" w:history="1">
        <w:r w:rsidRPr="0068777B">
          <w:rPr>
            <w:rStyle w:val="charCitHyperlinkAbbrev"/>
          </w:rPr>
          <w:t>A2022-10</w:t>
        </w:r>
      </w:hyperlink>
      <w:r>
        <w:t xml:space="preserve"> s 18</w:t>
      </w:r>
    </w:p>
    <w:p w14:paraId="5C391C99" w14:textId="42AFC690"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21" w:tooltip="Statute Law Amendment Act 2015" w:history="1">
        <w:r w:rsidR="00ED5218">
          <w:rPr>
            <w:rStyle w:val="charCitHyperlinkAbbrev"/>
          </w:rPr>
          <w:t>A2015-15</w:t>
        </w:r>
      </w:hyperlink>
      <w:r w:rsidR="00E61072">
        <w:t xml:space="preserve"> amdt </w:t>
      </w:r>
      <w:r w:rsidR="00ED5218">
        <w:t>3.31</w:t>
      </w:r>
    </w:p>
    <w:p w14:paraId="6DD3D1F2" w14:textId="6D0AE1FE" w:rsidR="00CE293B" w:rsidRDefault="00CE293B" w:rsidP="00CE293B">
      <w:pPr>
        <w:pStyle w:val="AmdtsEntries"/>
        <w:rPr>
          <w:iCs/>
        </w:rPr>
      </w:pPr>
      <w:r>
        <w:rPr>
          <w:iCs/>
        </w:rPr>
        <w:tab/>
        <w:t xml:space="preserve">def </w:t>
      </w:r>
      <w:r>
        <w:rPr>
          <w:rStyle w:val="charBoldItals"/>
        </w:rPr>
        <w:t>expel</w:t>
      </w:r>
      <w:r>
        <w:rPr>
          <w:iCs/>
        </w:rPr>
        <w:t xml:space="preserve"> ins </w:t>
      </w:r>
      <w:hyperlink r:id="rId822" w:tooltip="Education Amendment Act 2022" w:history="1">
        <w:r w:rsidRPr="0068777B">
          <w:rPr>
            <w:rStyle w:val="charCitHyperlinkAbbrev"/>
          </w:rPr>
          <w:t>A2022-10</w:t>
        </w:r>
      </w:hyperlink>
      <w:r>
        <w:rPr>
          <w:iCs/>
        </w:rPr>
        <w:t xml:space="preserve"> s 19</w:t>
      </w:r>
    </w:p>
    <w:p w14:paraId="160AFD51" w14:textId="16320D61"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1566C1CC" w:rsidR="00A118D7" w:rsidRDefault="00A118D7" w:rsidP="00A118D7">
      <w:pPr>
        <w:pStyle w:val="AmdtsEntries"/>
      </w:pPr>
      <w:r>
        <w:rPr>
          <w:iCs/>
        </w:rPr>
        <w:lastRenderedPageBreak/>
        <w:tab/>
        <w:t xml:space="preserve">def </w:t>
      </w:r>
      <w:r>
        <w:rPr>
          <w:rStyle w:val="charBoldItals"/>
        </w:rPr>
        <w:t xml:space="preserve">full-time participation requirement </w:t>
      </w:r>
      <w:r>
        <w:t xml:space="preserve">ins </w:t>
      </w:r>
      <w:hyperlink r:id="rId8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12BC1E35"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25" w:tooltip="Education Amendment Act 2022" w:history="1">
        <w:r w:rsidRPr="0068777B">
          <w:rPr>
            <w:rStyle w:val="charCitHyperlinkAbbrev"/>
          </w:rPr>
          <w:t>A2022-10</w:t>
        </w:r>
      </w:hyperlink>
      <w:r>
        <w:rPr>
          <w:iCs/>
        </w:rPr>
        <w:t xml:space="preserve"> s 45</w:t>
      </w:r>
    </w:p>
    <w:p w14:paraId="4D8B9B10" w14:textId="7AAC272E"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26" w:tooltip="Education Amendment Act 2022" w:history="1">
        <w:r w:rsidRPr="0068777B">
          <w:rPr>
            <w:rStyle w:val="charCitHyperlinkAbbrev"/>
          </w:rPr>
          <w:t>A2022-10</w:t>
        </w:r>
      </w:hyperlink>
      <w:r>
        <w:rPr>
          <w:iCs/>
        </w:rPr>
        <w:t xml:space="preserve"> s 45</w:t>
      </w:r>
    </w:p>
    <w:p w14:paraId="5007023D" w14:textId="69C123F6" w:rsidR="005107D6" w:rsidRDefault="005107D6" w:rsidP="00A118D7">
      <w:pPr>
        <w:pStyle w:val="AmdtsEntries"/>
      </w:pPr>
      <w:r>
        <w:tab/>
        <w:t xml:space="preserve">def </w:t>
      </w:r>
      <w:r w:rsidRPr="001927F7">
        <w:rPr>
          <w:rStyle w:val="charBoldItals"/>
        </w:rPr>
        <w:t xml:space="preserve">government school </w:t>
      </w:r>
      <w:r>
        <w:t xml:space="preserve">sub </w:t>
      </w:r>
      <w:hyperlink r:id="rId82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1B5946F4" w:rsidR="00C53E5D" w:rsidRDefault="00C53E5D" w:rsidP="00A118D7">
      <w:pPr>
        <w:pStyle w:val="AmdtsEntries"/>
      </w:pPr>
      <w:r>
        <w:tab/>
        <w:t xml:space="preserve">def </w:t>
      </w:r>
      <w:r w:rsidRPr="001B12B7">
        <w:rPr>
          <w:rStyle w:val="charBoldItals"/>
        </w:rPr>
        <w:t>home education</w:t>
      </w:r>
      <w:r>
        <w:t xml:space="preserve"> sub </w:t>
      </w:r>
      <w:hyperlink r:id="rId828" w:tooltip="Education Amendment Act 2019" w:history="1">
        <w:r w:rsidR="00BC43D6">
          <w:rPr>
            <w:rStyle w:val="charCitHyperlinkAbbrev"/>
          </w:rPr>
          <w:t>A2019-47</w:t>
        </w:r>
      </w:hyperlink>
      <w:r>
        <w:t xml:space="preserve"> s 19</w:t>
      </w:r>
    </w:p>
    <w:p w14:paraId="35A48A94" w14:textId="682856D1"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29" w:tooltip="Education Amendment Act 2019" w:history="1">
        <w:r w:rsidR="00BC43D6">
          <w:rPr>
            <w:rStyle w:val="charCitHyperlinkAbbrev"/>
          </w:rPr>
          <w:t>A2019-47</w:t>
        </w:r>
      </w:hyperlink>
      <w:r>
        <w:t xml:space="preserve"> s 20</w:t>
      </w:r>
    </w:p>
    <w:p w14:paraId="6DD0C6FF" w14:textId="46C63C11"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30" w:tooltip="Education Amendment Act 2022" w:history="1">
        <w:r w:rsidRPr="0068777B">
          <w:rPr>
            <w:rStyle w:val="charCitHyperlinkAbbrev"/>
          </w:rPr>
          <w:t>A2022-10</w:t>
        </w:r>
      </w:hyperlink>
      <w:r>
        <w:rPr>
          <w:iCs/>
        </w:rPr>
        <w:t xml:space="preserve"> s 19</w:t>
      </w:r>
    </w:p>
    <w:p w14:paraId="04651FA5" w14:textId="689256EF"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0647F2D8" w:rsidR="005030B5" w:rsidRDefault="005030B5">
      <w:pPr>
        <w:pStyle w:val="AmdtsEntries"/>
      </w:pPr>
      <w:r>
        <w:tab/>
        <w:t xml:space="preserve">def </w:t>
      </w:r>
      <w:r w:rsidRPr="005030B5">
        <w:rPr>
          <w:rStyle w:val="charBoldItals"/>
        </w:rPr>
        <w:t>in-principle approval</w:t>
      </w:r>
      <w:r>
        <w:t xml:space="preserve"> sub </w:t>
      </w:r>
      <w:hyperlink r:id="rId832" w:tooltip="Education Amendment Act 2022" w:history="1">
        <w:r w:rsidRPr="0068777B">
          <w:rPr>
            <w:rStyle w:val="charCitHyperlinkAbbrev"/>
          </w:rPr>
          <w:t>A2022-10</w:t>
        </w:r>
      </w:hyperlink>
      <w:r>
        <w:t xml:space="preserve"> s 46</w:t>
      </w:r>
    </w:p>
    <w:p w14:paraId="367BA22F" w14:textId="44C48A05"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3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7F1F0ECF"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3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2E9EF20D"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3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1F4F9161" w:rsidR="003B0BB5" w:rsidRDefault="003B0BB5" w:rsidP="00BC1348">
      <w:pPr>
        <w:pStyle w:val="AmdtsEntries"/>
      </w:pPr>
      <w:r>
        <w:tab/>
        <w:t xml:space="preserve">def </w:t>
      </w:r>
      <w:r w:rsidRPr="003B0BB5">
        <w:rPr>
          <w:rStyle w:val="charBoldItals"/>
        </w:rPr>
        <w:t>key individual</w:t>
      </w:r>
      <w:r>
        <w:t xml:space="preserve"> ins </w:t>
      </w:r>
      <w:hyperlink r:id="rId836" w:tooltip="Education Amendment Act 2022" w:history="1">
        <w:r w:rsidRPr="0068777B">
          <w:rPr>
            <w:rStyle w:val="charCitHyperlinkAbbrev"/>
          </w:rPr>
          <w:t>A2022-10</w:t>
        </w:r>
      </w:hyperlink>
      <w:r>
        <w:t xml:space="preserve"> s 47</w:t>
      </w:r>
    </w:p>
    <w:p w14:paraId="5D918EA8" w14:textId="0577553F" w:rsidR="003B0BB5" w:rsidRDefault="003B0BB5" w:rsidP="003B0BB5">
      <w:pPr>
        <w:pStyle w:val="AmdtsEntries"/>
      </w:pPr>
      <w:r>
        <w:tab/>
        <w:t xml:space="preserve">def </w:t>
      </w:r>
      <w:r>
        <w:rPr>
          <w:rStyle w:val="charBoldItals"/>
        </w:rPr>
        <w:t>levels of education</w:t>
      </w:r>
      <w:r>
        <w:t xml:space="preserve"> ins </w:t>
      </w:r>
      <w:hyperlink r:id="rId837" w:tooltip="Education Amendment Act 2022" w:history="1">
        <w:r w:rsidRPr="0068777B">
          <w:rPr>
            <w:rStyle w:val="charCitHyperlinkAbbrev"/>
          </w:rPr>
          <w:t>A2022-10</w:t>
        </w:r>
      </w:hyperlink>
      <w:r>
        <w:t xml:space="preserve"> s 47</w:t>
      </w:r>
    </w:p>
    <w:p w14:paraId="01F8BF2B" w14:textId="0A18FC29" w:rsidR="004B1ABD" w:rsidRPr="00474007" w:rsidRDefault="004B1ABD" w:rsidP="00BC1348">
      <w:pPr>
        <w:pStyle w:val="AmdtsEntries"/>
      </w:pPr>
      <w:r>
        <w:tab/>
        <w:t xml:space="preserve">def </w:t>
      </w:r>
      <w:r>
        <w:rPr>
          <w:rStyle w:val="charBoldItals"/>
        </w:rPr>
        <w:t>new registration</w:t>
      </w:r>
      <w:r>
        <w:t xml:space="preserve"> ins </w:t>
      </w:r>
      <w:hyperlink r:id="rId838" w:tooltip="Education Amendment Act 2019" w:history="1">
        <w:r w:rsidR="00BC43D6">
          <w:rPr>
            <w:rStyle w:val="charCitHyperlinkAbbrev"/>
          </w:rPr>
          <w:t>A2019-47</w:t>
        </w:r>
      </w:hyperlink>
      <w:r>
        <w:t xml:space="preserve"> s 20</w:t>
      </w:r>
    </w:p>
    <w:p w14:paraId="314E029E" w14:textId="20EF7F36" w:rsidR="003B0BB5" w:rsidRDefault="003B0BB5">
      <w:pPr>
        <w:pStyle w:val="AmdtsEntries"/>
        <w:keepNext/>
      </w:pPr>
      <w:r>
        <w:tab/>
        <w:t xml:space="preserve">def </w:t>
      </w:r>
      <w:r w:rsidRPr="003B0BB5">
        <w:rPr>
          <w:rStyle w:val="charBoldItals"/>
        </w:rPr>
        <w:t>non-government school</w:t>
      </w:r>
      <w:r>
        <w:t xml:space="preserve"> sub </w:t>
      </w:r>
      <w:hyperlink r:id="rId839" w:tooltip="Education Amendment Act 2022" w:history="1">
        <w:r w:rsidRPr="0068777B">
          <w:rPr>
            <w:rStyle w:val="charCitHyperlinkAbbrev"/>
          </w:rPr>
          <w:t>A2022-10</w:t>
        </w:r>
      </w:hyperlink>
      <w:r>
        <w:t xml:space="preserve"> s 48</w:t>
      </w:r>
    </w:p>
    <w:p w14:paraId="6F51643D" w14:textId="788A7DFD" w:rsidR="003B0BB5" w:rsidRDefault="003B0BB5">
      <w:pPr>
        <w:pStyle w:val="AmdtsEntries"/>
        <w:keepNext/>
      </w:pPr>
      <w:r>
        <w:tab/>
        <w:t xml:space="preserve">def </w:t>
      </w:r>
      <w:r w:rsidRPr="003B0BB5">
        <w:rPr>
          <w:rStyle w:val="charBoldItals"/>
        </w:rPr>
        <w:t>notice of regulatory action</w:t>
      </w:r>
      <w:r>
        <w:t xml:space="preserve"> ins </w:t>
      </w:r>
      <w:hyperlink r:id="rId840" w:tooltip="Education Amendment Act 2022" w:history="1">
        <w:r w:rsidRPr="0068777B">
          <w:rPr>
            <w:rStyle w:val="charCitHyperlinkAbbrev"/>
          </w:rPr>
          <w:t>A2022-10</w:t>
        </w:r>
      </w:hyperlink>
      <w:r>
        <w:t xml:space="preserve"> s 49</w:t>
      </w:r>
    </w:p>
    <w:p w14:paraId="6B6FC9C1" w14:textId="2DF2F815" w:rsidR="003B0BB5" w:rsidRDefault="003B0BB5" w:rsidP="003B0BB5">
      <w:pPr>
        <w:pStyle w:val="AmdtsEntries"/>
        <w:keepNext/>
      </w:pPr>
      <w:r>
        <w:tab/>
        <w:t xml:space="preserve">def </w:t>
      </w:r>
      <w:r>
        <w:rPr>
          <w:rStyle w:val="charBoldItals"/>
        </w:rPr>
        <w:t>notifiable change</w:t>
      </w:r>
      <w:r>
        <w:t xml:space="preserve"> ins </w:t>
      </w:r>
      <w:hyperlink r:id="rId841" w:tooltip="Education Amendment Act 2022" w:history="1">
        <w:r w:rsidRPr="0068777B">
          <w:rPr>
            <w:rStyle w:val="charCitHyperlinkAbbrev"/>
          </w:rPr>
          <w:t>A2022-10</w:t>
        </w:r>
      </w:hyperlink>
      <w:r>
        <w:t xml:space="preserve"> s 49</w:t>
      </w:r>
    </w:p>
    <w:p w14:paraId="4021C822" w14:textId="492FD019" w:rsidR="003B0BB5" w:rsidRDefault="003B0BB5" w:rsidP="003B0BB5">
      <w:pPr>
        <w:pStyle w:val="AmdtsEntries"/>
        <w:keepNext/>
      </w:pPr>
      <w:r>
        <w:tab/>
        <w:t xml:space="preserve">def </w:t>
      </w:r>
      <w:r>
        <w:rPr>
          <w:rStyle w:val="charBoldItals"/>
        </w:rPr>
        <w:t>occupier</w:t>
      </w:r>
      <w:r>
        <w:t xml:space="preserve"> ins </w:t>
      </w:r>
      <w:hyperlink r:id="rId842" w:tooltip="Education Amendment Act 2022" w:history="1">
        <w:r w:rsidRPr="0068777B">
          <w:rPr>
            <w:rStyle w:val="charCitHyperlinkAbbrev"/>
          </w:rPr>
          <w:t>A2022-10</w:t>
        </w:r>
      </w:hyperlink>
      <w:r>
        <w:t xml:space="preserve"> s 49</w:t>
      </w:r>
    </w:p>
    <w:p w14:paraId="2A03FE2C" w14:textId="5A4EF27E" w:rsidR="003B0BB5" w:rsidRDefault="003B0BB5" w:rsidP="003B0BB5">
      <w:pPr>
        <w:pStyle w:val="AmdtsEntries"/>
        <w:keepNext/>
      </w:pPr>
      <w:r>
        <w:tab/>
        <w:t xml:space="preserve">def </w:t>
      </w:r>
      <w:r>
        <w:rPr>
          <w:rStyle w:val="charBoldItals"/>
        </w:rPr>
        <w:t>offence</w:t>
      </w:r>
      <w:r>
        <w:t xml:space="preserve"> ins </w:t>
      </w:r>
      <w:hyperlink r:id="rId843" w:tooltip="Education Amendment Act 2022" w:history="1">
        <w:r w:rsidRPr="0068777B">
          <w:rPr>
            <w:rStyle w:val="charCitHyperlinkAbbrev"/>
          </w:rPr>
          <w:t>A2022-10</w:t>
        </w:r>
      </w:hyperlink>
      <w:r>
        <w:t xml:space="preserve"> s 49</w:t>
      </w:r>
    </w:p>
    <w:p w14:paraId="3ECA8AF2" w14:textId="69894FEA"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4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464815EF"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466307D8" w:rsidR="005A3A7A" w:rsidRDefault="005A3A7A" w:rsidP="005A3A7A">
      <w:pPr>
        <w:pStyle w:val="AmdtsEntries"/>
        <w:keepNext/>
      </w:pPr>
      <w:r>
        <w:tab/>
        <w:t xml:space="preserve">def </w:t>
      </w:r>
      <w:r>
        <w:rPr>
          <w:rStyle w:val="charBoldItals"/>
        </w:rPr>
        <w:t>permanent resident</w:t>
      </w:r>
      <w:r>
        <w:t xml:space="preserve"> ins </w:t>
      </w:r>
      <w:hyperlink r:id="rId846" w:tooltip="Education Amendment Act 2022" w:history="1">
        <w:r w:rsidRPr="0068777B">
          <w:rPr>
            <w:rStyle w:val="charCitHyperlinkAbbrev"/>
          </w:rPr>
          <w:t>A2022-10</w:t>
        </w:r>
      </w:hyperlink>
      <w:r>
        <w:t xml:space="preserve"> s 49</w:t>
      </w:r>
    </w:p>
    <w:p w14:paraId="0EF0B93B" w14:textId="48D5C9FA" w:rsidR="005A3A7A" w:rsidRDefault="005A3A7A" w:rsidP="005A3A7A">
      <w:pPr>
        <w:pStyle w:val="AmdtsEntries"/>
        <w:keepNext/>
      </w:pPr>
      <w:r>
        <w:tab/>
        <w:t xml:space="preserve">def </w:t>
      </w:r>
      <w:r>
        <w:rPr>
          <w:rStyle w:val="charBoldItals"/>
        </w:rPr>
        <w:t>premises</w:t>
      </w:r>
      <w:r>
        <w:t xml:space="preserve"> ins </w:t>
      </w:r>
      <w:hyperlink r:id="rId847" w:tooltip="Education Amendment Act 2022" w:history="1">
        <w:r w:rsidRPr="0068777B">
          <w:rPr>
            <w:rStyle w:val="charCitHyperlinkAbbrev"/>
          </w:rPr>
          <w:t>A2022-10</w:t>
        </w:r>
      </w:hyperlink>
      <w:r>
        <w:t xml:space="preserve"> s 49</w:t>
      </w:r>
    </w:p>
    <w:p w14:paraId="2DCB3337" w14:textId="6F621384"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48" w:tooltip="Education Amendment Act 2022" w:history="1">
        <w:r w:rsidRPr="0068777B">
          <w:rPr>
            <w:rStyle w:val="charCitHyperlinkAbbrev"/>
          </w:rPr>
          <w:t>A2022-10</w:t>
        </w:r>
      </w:hyperlink>
      <w:r>
        <w:rPr>
          <w:iCs/>
        </w:rPr>
        <w:t xml:space="preserve"> s 19</w:t>
      </w:r>
    </w:p>
    <w:p w14:paraId="3A462CC4" w14:textId="57DF5AE3" w:rsidR="005A3A7A" w:rsidRDefault="005A3A7A" w:rsidP="005A3A7A">
      <w:pPr>
        <w:pStyle w:val="AmdtsEntries"/>
        <w:keepNext/>
      </w:pPr>
      <w:r>
        <w:tab/>
        <w:t xml:space="preserve">def </w:t>
      </w:r>
      <w:r>
        <w:rPr>
          <w:rStyle w:val="charBoldItals"/>
        </w:rPr>
        <w:t>proposed campus</w:t>
      </w:r>
      <w:r>
        <w:t xml:space="preserve"> ins </w:t>
      </w:r>
      <w:hyperlink r:id="rId849" w:tooltip="Education Amendment Act 2022" w:history="1">
        <w:r w:rsidRPr="0068777B">
          <w:rPr>
            <w:rStyle w:val="charCitHyperlinkAbbrev"/>
          </w:rPr>
          <w:t>A2022-10</w:t>
        </w:r>
      </w:hyperlink>
      <w:r>
        <w:t xml:space="preserve"> s 49</w:t>
      </w:r>
    </w:p>
    <w:p w14:paraId="2B4E16BE" w14:textId="7BF69A14" w:rsidR="005A3A7A" w:rsidRDefault="005A3A7A" w:rsidP="005A3A7A">
      <w:pPr>
        <w:pStyle w:val="AmdtsEntries"/>
        <w:keepNext/>
      </w:pPr>
      <w:r>
        <w:tab/>
        <w:t xml:space="preserve">def </w:t>
      </w:r>
      <w:r>
        <w:rPr>
          <w:rStyle w:val="charBoldItals"/>
        </w:rPr>
        <w:t>proposed change day</w:t>
      </w:r>
      <w:r>
        <w:t xml:space="preserve"> ins </w:t>
      </w:r>
      <w:hyperlink r:id="rId850" w:tooltip="Education Amendment Act 2022" w:history="1">
        <w:r w:rsidRPr="0068777B">
          <w:rPr>
            <w:rStyle w:val="charCitHyperlinkAbbrev"/>
          </w:rPr>
          <w:t>A2022-10</w:t>
        </w:r>
      </w:hyperlink>
      <w:r>
        <w:t xml:space="preserve"> s 49</w:t>
      </w:r>
    </w:p>
    <w:p w14:paraId="0F6EAC5B" w14:textId="586802B0"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5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52" w:tooltip="Statute Law Amendment Act 2015" w:history="1">
        <w:r w:rsidR="00ED5218">
          <w:rPr>
            <w:rStyle w:val="charCitHyperlinkAbbrev"/>
          </w:rPr>
          <w:t>A2015-15</w:t>
        </w:r>
      </w:hyperlink>
      <w:r w:rsidR="00ED5218">
        <w:t xml:space="preserve"> amdt 3.32</w:t>
      </w:r>
    </w:p>
    <w:p w14:paraId="4A7CE582" w14:textId="7D5FBB50" w:rsidR="005A3A7A" w:rsidRDefault="005A3A7A" w:rsidP="005A3A7A">
      <w:pPr>
        <w:pStyle w:val="AmdtsEntriesDefL2"/>
      </w:pPr>
      <w:r>
        <w:tab/>
        <w:t xml:space="preserve">om </w:t>
      </w:r>
      <w:hyperlink r:id="rId853" w:tooltip="Education Amendment Act 2022" w:history="1">
        <w:r w:rsidRPr="0068777B">
          <w:rPr>
            <w:rStyle w:val="charCitHyperlinkAbbrev"/>
          </w:rPr>
          <w:t>A2022-10</w:t>
        </w:r>
      </w:hyperlink>
      <w:r>
        <w:t xml:space="preserve"> s 50</w:t>
      </w:r>
    </w:p>
    <w:p w14:paraId="6B8F2972" w14:textId="4AE35F2C" w:rsidR="005A3A7A" w:rsidRDefault="005A3A7A" w:rsidP="005A3A7A">
      <w:pPr>
        <w:pStyle w:val="AmdtsEntries"/>
        <w:keepNext/>
      </w:pPr>
      <w:r>
        <w:tab/>
        <w:t xml:space="preserve">def </w:t>
      </w:r>
      <w:r>
        <w:rPr>
          <w:rStyle w:val="charBoldItals"/>
        </w:rPr>
        <w:t>proposed starting day</w:t>
      </w:r>
      <w:r>
        <w:t xml:space="preserve"> ins </w:t>
      </w:r>
      <w:hyperlink r:id="rId854" w:tooltip="Education Amendment Act 2022" w:history="1">
        <w:r w:rsidRPr="0068777B">
          <w:rPr>
            <w:rStyle w:val="charCitHyperlinkAbbrev"/>
          </w:rPr>
          <w:t>A2022-10</w:t>
        </w:r>
      </w:hyperlink>
      <w:r>
        <w:t xml:space="preserve"> s 51</w:t>
      </w:r>
    </w:p>
    <w:p w14:paraId="463EE7E0" w14:textId="5E073BB2" w:rsidR="005A3A7A" w:rsidRDefault="005A3A7A" w:rsidP="005A3A7A">
      <w:pPr>
        <w:pStyle w:val="AmdtsEntries"/>
        <w:keepNext/>
      </w:pPr>
      <w:r>
        <w:tab/>
        <w:t xml:space="preserve">def </w:t>
      </w:r>
      <w:r>
        <w:rPr>
          <w:rStyle w:val="charBoldItals"/>
        </w:rPr>
        <w:t>proprietor</w:t>
      </w:r>
      <w:r>
        <w:t xml:space="preserve"> ins </w:t>
      </w:r>
      <w:hyperlink r:id="rId855" w:tooltip="Education Amendment Act 2022" w:history="1">
        <w:r w:rsidRPr="0068777B">
          <w:rPr>
            <w:rStyle w:val="charCitHyperlinkAbbrev"/>
          </w:rPr>
          <w:t>A2022-10</w:t>
        </w:r>
      </w:hyperlink>
      <w:r>
        <w:t xml:space="preserve"> s 51</w:t>
      </w:r>
    </w:p>
    <w:p w14:paraId="1C9A2E73" w14:textId="0640002B" w:rsidR="005A3A7A" w:rsidRDefault="005A3A7A" w:rsidP="005A3A7A">
      <w:pPr>
        <w:pStyle w:val="AmdtsEntries"/>
        <w:keepNext/>
      </w:pPr>
      <w:r>
        <w:tab/>
        <w:t xml:space="preserve">def </w:t>
      </w:r>
      <w:r>
        <w:rPr>
          <w:rStyle w:val="charBoldItals"/>
        </w:rPr>
        <w:t>registered campus</w:t>
      </w:r>
      <w:r>
        <w:t xml:space="preserve"> ins </w:t>
      </w:r>
      <w:hyperlink r:id="rId856" w:tooltip="Education Amendment Act 2022" w:history="1">
        <w:r w:rsidRPr="0068777B">
          <w:rPr>
            <w:rStyle w:val="charCitHyperlinkAbbrev"/>
          </w:rPr>
          <w:t>A2022-10</w:t>
        </w:r>
      </w:hyperlink>
      <w:r>
        <w:t xml:space="preserve"> s 51</w:t>
      </w:r>
    </w:p>
    <w:p w14:paraId="5A6A433C" w14:textId="6FFCAAAD" w:rsidR="00B45AFC" w:rsidRDefault="00B45AFC">
      <w:pPr>
        <w:pStyle w:val="AmdtsEntries"/>
        <w:keepNext/>
      </w:pPr>
      <w:r>
        <w:tab/>
        <w:t xml:space="preserve">def </w:t>
      </w:r>
      <w:r w:rsidRPr="00B45AFC">
        <w:rPr>
          <w:rStyle w:val="charBoldItals"/>
        </w:rPr>
        <w:t>registered non-government schoo</w:t>
      </w:r>
      <w:r>
        <w:t xml:space="preserve">l sub </w:t>
      </w:r>
      <w:hyperlink r:id="rId857" w:tooltip="Education Amendment Act 2022" w:history="1">
        <w:r w:rsidRPr="0068777B">
          <w:rPr>
            <w:rStyle w:val="charCitHyperlinkAbbrev"/>
          </w:rPr>
          <w:t>A2022-10</w:t>
        </w:r>
      </w:hyperlink>
      <w:r>
        <w:t xml:space="preserve"> s 52</w:t>
      </w:r>
    </w:p>
    <w:p w14:paraId="5E8CAFF1" w14:textId="08D1DF1A" w:rsidR="00B45AFC" w:rsidRDefault="00B45AFC">
      <w:pPr>
        <w:pStyle w:val="AmdtsEntries"/>
        <w:keepNext/>
      </w:pPr>
      <w:r>
        <w:tab/>
        <w:t xml:space="preserve">def </w:t>
      </w:r>
      <w:r w:rsidRPr="00B45AFC">
        <w:rPr>
          <w:rStyle w:val="charBoldItals"/>
        </w:rPr>
        <w:t>registered school</w:t>
      </w:r>
      <w:r>
        <w:t xml:space="preserve"> ins </w:t>
      </w:r>
      <w:hyperlink r:id="rId858" w:tooltip="Education Amendment Act 2022" w:history="1">
        <w:r w:rsidRPr="0068777B">
          <w:rPr>
            <w:rStyle w:val="charCitHyperlinkAbbrev"/>
          </w:rPr>
          <w:t>A2022-10</w:t>
        </w:r>
      </w:hyperlink>
      <w:r>
        <w:t xml:space="preserve"> s 53</w:t>
      </w:r>
    </w:p>
    <w:p w14:paraId="23D6CC3E" w14:textId="3B7E33A2"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59" w:tooltip="Statute Law Amendment Act 2015" w:history="1">
        <w:r>
          <w:rPr>
            <w:rStyle w:val="charCitHyperlinkAbbrev"/>
          </w:rPr>
          <w:t>A2015-15</w:t>
        </w:r>
      </w:hyperlink>
      <w:r>
        <w:t xml:space="preserve"> amdt 3.33</w:t>
      </w:r>
      <w:r w:rsidR="00B45AFC">
        <w:t xml:space="preserve">; </w:t>
      </w:r>
      <w:hyperlink r:id="rId860" w:tooltip="Education Amendment Act 2022" w:history="1">
        <w:r w:rsidR="00B45AFC" w:rsidRPr="0068777B">
          <w:rPr>
            <w:rStyle w:val="charCitHyperlinkAbbrev"/>
          </w:rPr>
          <w:t>A2022-10</w:t>
        </w:r>
      </w:hyperlink>
      <w:r w:rsidR="00B45AFC">
        <w:t xml:space="preserve"> s 54</w:t>
      </w:r>
    </w:p>
    <w:p w14:paraId="6C3026E6" w14:textId="699F7D48" w:rsidR="00B45AFC" w:rsidRDefault="00B45AFC">
      <w:pPr>
        <w:pStyle w:val="AmdtsEntries"/>
        <w:keepNext/>
      </w:pPr>
      <w:r>
        <w:tab/>
        <w:t xml:space="preserve">def </w:t>
      </w:r>
      <w:r w:rsidRPr="00B45AFC">
        <w:rPr>
          <w:rStyle w:val="charBoldItals"/>
        </w:rPr>
        <w:t>register of non-government schools</w:t>
      </w:r>
      <w:r>
        <w:t xml:space="preserve"> sub </w:t>
      </w:r>
      <w:hyperlink r:id="rId861" w:tooltip="Education Amendment Act 2022" w:history="1">
        <w:r w:rsidRPr="0068777B">
          <w:rPr>
            <w:rStyle w:val="charCitHyperlinkAbbrev"/>
          </w:rPr>
          <w:t>A2022-10</w:t>
        </w:r>
      </w:hyperlink>
      <w:r>
        <w:t xml:space="preserve"> s 54</w:t>
      </w:r>
    </w:p>
    <w:p w14:paraId="4401829F" w14:textId="670452B8" w:rsidR="00B45AFC" w:rsidRDefault="00B45AFC">
      <w:pPr>
        <w:pStyle w:val="AmdtsEntries"/>
        <w:keepNext/>
      </w:pPr>
      <w:r>
        <w:tab/>
        <w:t xml:space="preserve">def </w:t>
      </w:r>
      <w:r w:rsidRPr="00B45AFC">
        <w:rPr>
          <w:rStyle w:val="charBoldItals"/>
        </w:rPr>
        <w:t>registrable change</w:t>
      </w:r>
      <w:r>
        <w:t xml:space="preserve"> ins </w:t>
      </w:r>
      <w:hyperlink r:id="rId862" w:tooltip="Education Amendment Act 2022" w:history="1">
        <w:r w:rsidRPr="0068777B">
          <w:rPr>
            <w:rStyle w:val="charCitHyperlinkAbbrev"/>
          </w:rPr>
          <w:t>A2022-10</w:t>
        </w:r>
      </w:hyperlink>
      <w:r>
        <w:t xml:space="preserve"> s 55</w:t>
      </w:r>
    </w:p>
    <w:p w14:paraId="02662E4F" w14:textId="3BFA5028" w:rsidR="00825540" w:rsidRDefault="00825540">
      <w:pPr>
        <w:pStyle w:val="AmdtsEntries"/>
        <w:keepNext/>
      </w:pPr>
      <w:r>
        <w:tab/>
        <w:t xml:space="preserve">def </w:t>
      </w:r>
      <w:r>
        <w:rPr>
          <w:rStyle w:val="charBoldItals"/>
        </w:rPr>
        <w:t>registrar</w:t>
      </w:r>
      <w:r>
        <w:t xml:space="preserve"> am </w:t>
      </w:r>
      <w:hyperlink r:id="rId863" w:tooltip="Statute Law Amendment Act 2015" w:history="1">
        <w:r>
          <w:rPr>
            <w:rStyle w:val="charCitHyperlinkAbbrev"/>
          </w:rPr>
          <w:t>A2015-15</w:t>
        </w:r>
      </w:hyperlink>
      <w:r>
        <w:t xml:space="preserve"> amdt 3.34</w:t>
      </w:r>
    </w:p>
    <w:p w14:paraId="662F2C24" w14:textId="5276CC5B" w:rsidR="004B451C" w:rsidRPr="001927F7" w:rsidRDefault="004B451C" w:rsidP="004B451C">
      <w:pPr>
        <w:pStyle w:val="AmdtsEntriesDefL2"/>
      </w:pPr>
      <w:r>
        <w:tab/>
        <w:t xml:space="preserve">sub </w:t>
      </w:r>
      <w:hyperlink r:id="rId864" w:tooltip="Education Amendment Act 2022" w:history="1">
        <w:r w:rsidRPr="0068777B">
          <w:rPr>
            <w:rStyle w:val="charCitHyperlinkAbbrev"/>
          </w:rPr>
          <w:t>A2022-10</w:t>
        </w:r>
      </w:hyperlink>
      <w:r>
        <w:t xml:space="preserve"> s 56</w:t>
      </w:r>
    </w:p>
    <w:p w14:paraId="607ADAAE" w14:textId="0915CCDF" w:rsidR="004B451C" w:rsidRDefault="004B451C" w:rsidP="00BC1348">
      <w:pPr>
        <w:pStyle w:val="AmdtsEntries"/>
      </w:pPr>
      <w:r>
        <w:tab/>
        <w:t xml:space="preserve">def </w:t>
      </w:r>
      <w:r w:rsidRPr="004B451C">
        <w:rPr>
          <w:rStyle w:val="charBoldItals"/>
        </w:rPr>
        <w:t>registration conditions</w:t>
      </w:r>
      <w:r>
        <w:t xml:space="preserve"> ins </w:t>
      </w:r>
      <w:hyperlink r:id="rId865" w:tooltip="Education Amendment Act 2022" w:history="1">
        <w:r w:rsidRPr="0068777B">
          <w:rPr>
            <w:rStyle w:val="charCitHyperlinkAbbrev"/>
          </w:rPr>
          <w:t>A2022-10</w:t>
        </w:r>
      </w:hyperlink>
      <w:r>
        <w:t xml:space="preserve"> s 57</w:t>
      </w:r>
    </w:p>
    <w:p w14:paraId="043E3C26" w14:textId="3F13B5D8"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66" w:tooltip="Education Amendment Act 2022" w:history="1">
        <w:r w:rsidRPr="0068777B">
          <w:rPr>
            <w:rStyle w:val="charCitHyperlinkAbbrev"/>
          </w:rPr>
          <w:t>A2022-10</w:t>
        </w:r>
      </w:hyperlink>
      <w:r>
        <w:t xml:space="preserve"> s 57</w:t>
      </w:r>
    </w:p>
    <w:p w14:paraId="5FDD2A00" w14:textId="4E54E45B"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67" w:tooltip="Education Amendment Act 2022" w:history="1">
        <w:r w:rsidRPr="0068777B">
          <w:rPr>
            <w:rStyle w:val="charCitHyperlinkAbbrev"/>
          </w:rPr>
          <w:t>A2022-10</w:t>
        </w:r>
      </w:hyperlink>
      <w:r>
        <w:t xml:space="preserve"> s 57</w:t>
      </w:r>
    </w:p>
    <w:p w14:paraId="471D0577" w14:textId="29FAE732"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68" w:tooltip="Education Amendment Act 2022" w:history="1">
        <w:r w:rsidRPr="0068777B">
          <w:rPr>
            <w:rStyle w:val="charCitHyperlinkAbbrev"/>
          </w:rPr>
          <w:t>A2022-10</w:t>
        </w:r>
      </w:hyperlink>
      <w:r>
        <w:t xml:space="preserve"> s 57</w:t>
      </w:r>
    </w:p>
    <w:p w14:paraId="728C55D0" w14:textId="7FAFAA31" w:rsidR="004B451C" w:rsidRDefault="004B451C" w:rsidP="004B451C">
      <w:pPr>
        <w:pStyle w:val="AmdtsEntries"/>
      </w:pPr>
      <w:r>
        <w:lastRenderedPageBreak/>
        <w:tab/>
        <w:t xml:space="preserve">def </w:t>
      </w:r>
      <w:r w:rsidRPr="004B451C">
        <w:rPr>
          <w:rStyle w:val="charBoldItals"/>
        </w:rPr>
        <w:t xml:space="preserve">registration </w:t>
      </w:r>
      <w:r>
        <w:rPr>
          <w:rStyle w:val="charBoldItals"/>
        </w:rPr>
        <w:t>standards advisory board</w:t>
      </w:r>
      <w:r>
        <w:t xml:space="preserve"> ins </w:t>
      </w:r>
      <w:hyperlink r:id="rId869" w:tooltip="Education Amendment Act 2022" w:history="1">
        <w:r w:rsidRPr="0068777B">
          <w:rPr>
            <w:rStyle w:val="charCitHyperlinkAbbrev"/>
          </w:rPr>
          <w:t>A2022-10</w:t>
        </w:r>
      </w:hyperlink>
      <w:r>
        <w:t xml:space="preserve"> s 57</w:t>
      </w:r>
    </w:p>
    <w:p w14:paraId="6913B80B" w14:textId="3B54881D" w:rsidR="004B451C" w:rsidRDefault="004B451C" w:rsidP="004B451C">
      <w:pPr>
        <w:pStyle w:val="AmdtsEntries"/>
      </w:pPr>
      <w:r>
        <w:tab/>
        <w:t xml:space="preserve">def </w:t>
      </w:r>
      <w:r>
        <w:rPr>
          <w:rStyle w:val="charBoldItals"/>
        </w:rPr>
        <w:t>regulatory action</w:t>
      </w:r>
      <w:r>
        <w:t xml:space="preserve"> ins </w:t>
      </w:r>
      <w:hyperlink r:id="rId870" w:tooltip="Education Amendment Act 2022" w:history="1">
        <w:r w:rsidRPr="0068777B">
          <w:rPr>
            <w:rStyle w:val="charCitHyperlinkAbbrev"/>
          </w:rPr>
          <w:t>A2022-10</w:t>
        </w:r>
      </w:hyperlink>
      <w:r>
        <w:t xml:space="preserve"> s 57</w:t>
      </w:r>
    </w:p>
    <w:p w14:paraId="250B40A0" w14:textId="74144077"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7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5FBBF901" w:rsidR="00EF7779" w:rsidRDefault="00EF7779" w:rsidP="00BC1348">
      <w:pPr>
        <w:pStyle w:val="AmdtsEntries"/>
      </w:pPr>
      <w:r>
        <w:rPr>
          <w:bCs/>
          <w:iCs/>
        </w:rPr>
        <w:tab/>
        <w:t xml:space="preserve">def </w:t>
      </w:r>
      <w:r>
        <w:rPr>
          <w:rStyle w:val="charBoldItals"/>
        </w:rPr>
        <w:t xml:space="preserve">school </w:t>
      </w:r>
      <w:r>
        <w:t xml:space="preserve">am </w:t>
      </w:r>
      <w:hyperlink r:id="rId8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23AF36AB" w:rsidR="005107D6" w:rsidRDefault="005107D6" w:rsidP="005107D6">
      <w:pPr>
        <w:pStyle w:val="AmdtsEntriesDefL2"/>
      </w:pPr>
      <w:r>
        <w:tab/>
        <w:t xml:space="preserve">sub </w:t>
      </w:r>
      <w:hyperlink r:id="rId87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74" w:tooltip="Education Amendment Act 2022" w:history="1">
        <w:r w:rsidR="004B451C" w:rsidRPr="0068777B">
          <w:rPr>
            <w:rStyle w:val="charCitHyperlinkAbbrev"/>
          </w:rPr>
          <w:t>A2022-10</w:t>
        </w:r>
      </w:hyperlink>
      <w:r w:rsidR="004B451C">
        <w:t xml:space="preserve"> s 58</w:t>
      </w:r>
    </w:p>
    <w:p w14:paraId="71DBFDFD" w14:textId="55AB56E6"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75" w:tooltip="Statute Law Amendment Act 2015" w:history="1">
        <w:r w:rsidR="00825540">
          <w:rPr>
            <w:rStyle w:val="charCitHyperlinkAbbrev"/>
          </w:rPr>
          <w:t>A2015-15</w:t>
        </w:r>
      </w:hyperlink>
      <w:r w:rsidR="00825540">
        <w:t xml:space="preserve"> amdt 3.35</w:t>
      </w:r>
    </w:p>
    <w:p w14:paraId="1BE6A43A" w14:textId="6CCCED92" w:rsidR="00CE293B" w:rsidRDefault="00CE293B" w:rsidP="00CE293B">
      <w:pPr>
        <w:pStyle w:val="AmdtsEntries"/>
        <w:rPr>
          <w:iCs/>
        </w:rPr>
      </w:pPr>
      <w:r>
        <w:rPr>
          <w:iCs/>
        </w:rPr>
        <w:tab/>
        <w:t xml:space="preserve">def </w:t>
      </w:r>
      <w:r>
        <w:rPr>
          <w:rStyle w:val="charBoldItals"/>
        </w:rPr>
        <w:t>school day</w:t>
      </w:r>
      <w:r>
        <w:rPr>
          <w:iCs/>
        </w:rPr>
        <w:t xml:space="preserve"> ins </w:t>
      </w:r>
      <w:hyperlink r:id="rId876" w:tooltip="Education Amendment Act 2022" w:history="1">
        <w:r w:rsidRPr="0068777B">
          <w:rPr>
            <w:rStyle w:val="charCitHyperlinkAbbrev"/>
          </w:rPr>
          <w:t>A2022-10</w:t>
        </w:r>
      </w:hyperlink>
      <w:r>
        <w:rPr>
          <w:iCs/>
        </w:rPr>
        <w:t xml:space="preserve"> s 19</w:t>
      </w:r>
    </w:p>
    <w:p w14:paraId="1FABD716" w14:textId="2A1BE6EB"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77"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5C4BBFE3" w:rsidR="00825540" w:rsidRPr="00EF7779" w:rsidRDefault="00825540" w:rsidP="003F171C">
      <w:pPr>
        <w:pStyle w:val="AmdtsEntries"/>
      </w:pPr>
      <w:r>
        <w:tab/>
        <w:t xml:space="preserve">def </w:t>
      </w:r>
      <w:r>
        <w:rPr>
          <w:rStyle w:val="charBoldItals"/>
        </w:rPr>
        <w:t>school-related institution</w:t>
      </w:r>
      <w:r>
        <w:t xml:space="preserve"> sub </w:t>
      </w:r>
      <w:hyperlink r:id="rId878" w:tooltip="Statute Law Amendment Act 2015" w:history="1">
        <w:r>
          <w:rPr>
            <w:rStyle w:val="charCitHyperlinkAbbrev"/>
          </w:rPr>
          <w:t>A2015-15</w:t>
        </w:r>
      </w:hyperlink>
      <w:r>
        <w:t xml:space="preserve"> amdt 3.36</w:t>
      </w:r>
    </w:p>
    <w:p w14:paraId="7506B953" w14:textId="597186C0" w:rsidR="005760EA" w:rsidRDefault="005760EA">
      <w:pPr>
        <w:pStyle w:val="AmdtsEntries"/>
        <w:keepNext/>
      </w:pPr>
      <w:r>
        <w:tab/>
        <w:t xml:space="preserve">def </w:t>
      </w:r>
      <w:r w:rsidRPr="005760EA">
        <w:rPr>
          <w:rStyle w:val="charBoldItals"/>
        </w:rPr>
        <w:t>show cause notice</w:t>
      </w:r>
      <w:r>
        <w:t xml:space="preserve"> ins </w:t>
      </w:r>
      <w:hyperlink r:id="rId879" w:tooltip="Education Amendment Act 2022" w:history="1">
        <w:r w:rsidRPr="0068777B">
          <w:rPr>
            <w:rStyle w:val="charCitHyperlinkAbbrev"/>
          </w:rPr>
          <w:t>A2022-10</w:t>
        </w:r>
      </w:hyperlink>
      <w:r>
        <w:t xml:space="preserve"> s 59</w:t>
      </w:r>
    </w:p>
    <w:p w14:paraId="76D0A3D8" w14:textId="2C6ABA54"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8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29614264"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88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1B1CC08F" w:rsidR="005760EA" w:rsidRDefault="005760EA" w:rsidP="005760EA">
      <w:pPr>
        <w:pStyle w:val="AmdtsEntriesDefL2"/>
      </w:pPr>
      <w:r>
        <w:tab/>
        <w:t xml:space="preserve">om </w:t>
      </w:r>
      <w:hyperlink r:id="rId882" w:tooltip="Education Amendment Act 2022" w:history="1">
        <w:r w:rsidRPr="0068777B">
          <w:rPr>
            <w:rStyle w:val="charCitHyperlinkAbbrev"/>
          </w:rPr>
          <w:t>A2022-10</w:t>
        </w:r>
      </w:hyperlink>
      <w:r>
        <w:t xml:space="preserve"> s 60</w:t>
      </w:r>
    </w:p>
    <w:p w14:paraId="3758E550" w14:textId="4E1A3D79"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883" w:tooltip="Education Amendment Act 2022" w:history="1">
        <w:r w:rsidRPr="0068777B">
          <w:rPr>
            <w:rStyle w:val="charCitHyperlinkAbbrev"/>
          </w:rPr>
          <w:t>A2022-10</w:t>
        </w:r>
      </w:hyperlink>
      <w:r>
        <w:rPr>
          <w:iCs/>
        </w:rPr>
        <w:t xml:space="preserve"> s 19</w:t>
      </w:r>
    </w:p>
    <w:p w14:paraId="42276F8B" w14:textId="41F2C78F" w:rsidR="00CE293B" w:rsidRDefault="00CE293B" w:rsidP="00CE293B">
      <w:pPr>
        <w:pStyle w:val="AmdtsEntries"/>
        <w:rPr>
          <w:iCs/>
        </w:rPr>
      </w:pPr>
      <w:r>
        <w:rPr>
          <w:iCs/>
        </w:rPr>
        <w:tab/>
        <w:t xml:space="preserve">def </w:t>
      </w:r>
      <w:r>
        <w:rPr>
          <w:rStyle w:val="charBoldItals"/>
        </w:rPr>
        <w:t>suspend</w:t>
      </w:r>
      <w:r>
        <w:rPr>
          <w:iCs/>
        </w:rPr>
        <w:t xml:space="preserve"> ins </w:t>
      </w:r>
      <w:hyperlink r:id="rId884" w:tooltip="Education Amendment Act 2022" w:history="1">
        <w:r w:rsidRPr="0068777B">
          <w:rPr>
            <w:rStyle w:val="charCitHyperlinkAbbrev"/>
          </w:rPr>
          <w:t>A2022-10</w:t>
        </w:r>
      </w:hyperlink>
      <w:r>
        <w:rPr>
          <w:iCs/>
        </w:rPr>
        <w:t xml:space="preserve"> s 19</w:t>
      </w:r>
    </w:p>
    <w:p w14:paraId="7127E931" w14:textId="0B3C1ADA"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885" w:tooltip="Education Amendment Act 2022" w:history="1">
        <w:r w:rsidRPr="0068777B">
          <w:rPr>
            <w:rStyle w:val="charCitHyperlinkAbbrev"/>
          </w:rPr>
          <w:t>A2022-10</w:t>
        </w:r>
      </w:hyperlink>
      <w:r>
        <w:rPr>
          <w:iCs/>
        </w:rPr>
        <w:t xml:space="preserve"> s 19</w:t>
      </w:r>
    </w:p>
    <w:p w14:paraId="26F8EB02" w14:textId="4D00F347"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8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66AEBD85"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8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7A6EFA48" w:rsidR="00D24192" w:rsidRDefault="00D24192" w:rsidP="00D24192">
      <w:pPr>
        <w:pStyle w:val="AmdtsEntries"/>
        <w:rPr>
          <w:iCs/>
        </w:rPr>
      </w:pPr>
      <w:r>
        <w:rPr>
          <w:iCs/>
        </w:rPr>
        <w:tab/>
        <w:t xml:space="preserve">def </w:t>
      </w:r>
      <w:r>
        <w:rPr>
          <w:rStyle w:val="charBoldItals"/>
        </w:rPr>
        <w:t>transfer</w:t>
      </w:r>
      <w:r>
        <w:rPr>
          <w:iCs/>
        </w:rPr>
        <w:t xml:space="preserve"> ins </w:t>
      </w:r>
      <w:hyperlink r:id="rId888" w:tooltip="Education Amendment Act 2022" w:history="1">
        <w:r w:rsidRPr="0068777B">
          <w:rPr>
            <w:rStyle w:val="charCitHyperlinkAbbrev"/>
          </w:rPr>
          <w:t>A2022-10</w:t>
        </w:r>
      </w:hyperlink>
      <w:r>
        <w:rPr>
          <w:iCs/>
        </w:rPr>
        <w:t xml:space="preserve"> s 19</w:t>
      </w:r>
    </w:p>
    <w:p w14:paraId="0F857643" w14:textId="10584835"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889" w:tooltip="Education Amendment Act 2022" w:history="1">
        <w:r w:rsidRPr="0068777B">
          <w:rPr>
            <w:rStyle w:val="charCitHyperlinkAbbrev"/>
          </w:rPr>
          <w:t>A2022-10</w:t>
        </w:r>
      </w:hyperlink>
      <w:r>
        <w:rPr>
          <w:iCs/>
        </w:rPr>
        <w:t xml:space="preserve"> s 19</w:t>
      </w:r>
    </w:p>
    <w:p w14:paraId="47B7F23C" w14:textId="3CA411AB"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890" w:tooltip="Education Amendment Act 2022" w:history="1">
        <w:r w:rsidRPr="0068777B">
          <w:rPr>
            <w:rStyle w:val="charCitHyperlinkAbbrev"/>
          </w:rPr>
          <w:t>A2022-10</w:t>
        </w:r>
      </w:hyperlink>
      <w:r>
        <w:rPr>
          <w:iCs/>
        </w:rPr>
        <w:t xml:space="preserve"> s 19</w:t>
      </w:r>
    </w:p>
    <w:p w14:paraId="12C56828" w14:textId="16EB064C" w:rsidR="00944308" w:rsidRPr="004B4B13" w:rsidRDefault="00944308" w:rsidP="00FC625D">
      <w:pPr>
        <w:pStyle w:val="AmdtsEntries"/>
      </w:pPr>
      <w:r>
        <w:tab/>
        <w:t xml:space="preserve">def </w:t>
      </w:r>
      <w:r>
        <w:rPr>
          <w:b/>
          <w:i/>
        </w:rPr>
        <w:t>young person</w:t>
      </w:r>
      <w:r>
        <w:t xml:space="preserve"> </w:t>
      </w:r>
      <w:r w:rsidR="004B4B13">
        <w:t xml:space="preserve">ins </w:t>
      </w:r>
      <w:hyperlink r:id="rId891"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A87649" w:rsidRDefault="00893802" w:rsidP="00F23D74">
      <w:pPr>
        <w:pStyle w:val="Endnote20"/>
      </w:pPr>
      <w:bookmarkStart w:id="368" w:name="_Toc145942901"/>
      <w:r w:rsidRPr="00A87649">
        <w:rPr>
          <w:rStyle w:val="charTableNo"/>
        </w:rPr>
        <w:lastRenderedPageBreak/>
        <w:t>5</w:t>
      </w:r>
      <w:r>
        <w:tab/>
      </w:r>
      <w:r w:rsidRPr="00A87649">
        <w:rPr>
          <w:rStyle w:val="charTableText"/>
        </w:rPr>
        <w:t>Earlier republications</w:t>
      </w:r>
      <w:bookmarkEnd w:id="368"/>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03AB9D99" w:rsidR="00893802" w:rsidRDefault="00457EEA">
            <w:pPr>
              <w:pStyle w:val="EarlierRepubEntries"/>
            </w:pPr>
            <w:hyperlink r:id="rId892"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77741FCB" w:rsidR="00893802" w:rsidRDefault="00893802">
            <w:pPr>
              <w:pStyle w:val="EarlierRepubEntries"/>
            </w:pPr>
            <w:r>
              <w:t xml:space="preserve">amendments by </w:t>
            </w:r>
            <w:hyperlink r:id="rId893"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0F1F921A" w:rsidR="00402A9E" w:rsidRDefault="00457EEA">
            <w:pPr>
              <w:pStyle w:val="EarlierRepubEntries"/>
            </w:pPr>
            <w:hyperlink r:id="rId894"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024435F4" w:rsidR="00402A9E" w:rsidRDefault="00402A9E">
            <w:pPr>
              <w:pStyle w:val="EarlierRepubEntries"/>
            </w:pPr>
            <w:r>
              <w:t xml:space="preserve">amendments by </w:t>
            </w:r>
            <w:hyperlink r:id="rId895"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7C16668A" w:rsidR="00031B47" w:rsidRPr="001927F7" w:rsidRDefault="00457EEA">
            <w:pPr>
              <w:pStyle w:val="EarlierRepubEntries"/>
              <w:rPr>
                <w:rStyle w:val="charUnderline"/>
              </w:rPr>
            </w:pPr>
            <w:hyperlink r:id="rId896"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07D737F1" w:rsidR="00031B47" w:rsidRDefault="00031B47">
            <w:pPr>
              <w:pStyle w:val="EarlierRepubEntries"/>
            </w:pPr>
            <w:r>
              <w:t xml:space="preserve">amendments by </w:t>
            </w:r>
            <w:hyperlink r:id="rId89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4D62885B" w:rsidR="002B1319" w:rsidRPr="002B1319" w:rsidRDefault="00457EEA">
            <w:pPr>
              <w:pStyle w:val="EarlierRepubEntries"/>
            </w:pPr>
            <w:hyperlink r:id="rId8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5E53B6B0" w:rsidR="002B1319" w:rsidRDefault="002B1319">
            <w:pPr>
              <w:pStyle w:val="EarlierRepubEntries"/>
            </w:pPr>
            <w:r>
              <w:t xml:space="preserve">amendments by </w:t>
            </w:r>
            <w:hyperlink r:id="rId8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71D5C084" w:rsidR="009A2FAE" w:rsidRDefault="00457EEA">
            <w:pPr>
              <w:pStyle w:val="EarlierRepubEntries"/>
            </w:pPr>
            <w:hyperlink r:id="rId9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3F17A821" w:rsidR="009A2FAE" w:rsidRDefault="009A2FAE">
            <w:pPr>
              <w:pStyle w:val="EarlierRepubEntries"/>
            </w:pPr>
            <w:r>
              <w:t xml:space="preserve">amendments by </w:t>
            </w:r>
            <w:hyperlink r:id="rId90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6CE4A33F" w:rsidR="007F498C" w:rsidRDefault="00457EEA">
            <w:pPr>
              <w:pStyle w:val="EarlierRepubEntries"/>
            </w:pPr>
            <w:hyperlink r:id="rId902"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2D96862C" w:rsidR="007F498C" w:rsidRDefault="008B705A">
            <w:pPr>
              <w:pStyle w:val="EarlierRepubEntries"/>
            </w:pPr>
            <w:r>
              <w:t>a</w:t>
            </w:r>
            <w:r w:rsidR="007F498C">
              <w:t xml:space="preserve">mendments by  </w:t>
            </w:r>
            <w:hyperlink r:id="rId903"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39CC5713" w:rsidR="00F81DBB" w:rsidRDefault="00457EEA">
            <w:pPr>
              <w:pStyle w:val="EarlierRepubEntries"/>
            </w:pPr>
            <w:hyperlink r:id="rId90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6B8CB3D7" w:rsidR="00F81DBB" w:rsidRDefault="00F81DBB">
            <w:pPr>
              <w:pStyle w:val="EarlierRepubEntries"/>
            </w:pPr>
            <w:r>
              <w:t xml:space="preserve">amendments by </w:t>
            </w:r>
            <w:hyperlink r:id="rId905"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0FD18750" w:rsidR="003C613C" w:rsidRDefault="00457EEA">
            <w:pPr>
              <w:pStyle w:val="EarlierRepubEntries"/>
            </w:pPr>
            <w:hyperlink r:id="rId906"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70DDA085" w:rsidR="003C613C" w:rsidRDefault="0011368C">
            <w:pPr>
              <w:pStyle w:val="EarlierRepubEntries"/>
            </w:pPr>
            <w:r>
              <w:t xml:space="preserve">amendments by </w:t>
            </w:r>
            <w:hyperlink r:id="rId907"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74DEA976" w:rsidR="00C60D64" w:rsidRDefault="00457EEA">
            <w:pPr>
              <w:pStyle w:val="EarlierRepubEntries"/>
            </w:pPr>
            <w:hyperlink r:id="rId908"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3BA7E337" w:rsidR="00C60D64" w:rsidRDefault="007D72C3">
            <w:pPr>
              <w:pStyle w:val="EarlierRepubEntries"/>
            </w:pPr>
            <w:r>
              <w:t xml:space="preserve">amendments by </w:t>
            </w:r>
            <w:hyperlink r:id="rId909"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361E68B3" w:rsidR="00E7452A" w:rsidRDefault="00457EEA">
            <w:pPr>
              <w:pStyle w:val="EarlierRepubEntries"/>
            </w:pPr>
            <w:hyperlink r:id="rId910"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63C765D4" w:rsidR="00E7452A" w:rsidRDefault="00E7452A">
            <w:pPr>
              <w:pStyle w:val="EarlierRepubEntries"/>
            </w:pPr>
            <w:r>
              <w:t xml:space="preserve">amendments by </w:t>
            </w:r>
            <w:hyperlink r:id="rId911"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051E11E5" w:rsidR="00216003" w:rsidRDefault="00457EEA">
            <w:pPr>
              <w:pStyle w:val="EarlierRepubEntries"/>
            </w:pPr>
            <w:hyperlink r:id="rId912"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5ADBCBB9" w:rsidR="00216003" w:rsidRDefault="00216003">
            <w:pPr>
              <w:pStyle w:val="EarlierRepubEntries"/>
            </w:pPr>
            <w:r>
              <w:t xml:space="preserve">amendments by </w:t>
            </w:r>
            <w:hyperlink r:id="rId913"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13483768" w:rsidR="00C230C0" w:rsidRDefault="00457EEA">
            <w:pPr>
              <w:pStyle w:val="EarlierRepubEntries"/>
            </w:pPr>
            <w:hyperlink r:id="rId9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27F10214" w:rsidR="00C230C0" w:rsidRDefault="00C230C0">
            <w:pPr>
              <w:pStyle w:val="EarlierRepubEntries"/>
            </w:pPr>
            <w:r>
              <w:t xml:space="preserve">amendments by </w:t>
            </w:r>
            <w:hyperlink r:id="rId9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0DA9FEF0" w:rsidR="00F3498B" w:rsidRDefault="00457EEA">
            <w:pPr>
              <w:pStyle w:val="EarlierRepubEntries"/>
            </w:pPr>
            <w:hyperlink r:id="rId916"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752D9779" w:rsidR="00F3498B" w:rsidRDefault="00F3498B">
            <w:pPr>
              <w:pStyle w:val="EarlierRepubEntries"/>
            </w:pPr>
            <w:r>
              <w:t xml:space="preserve">amendments by </w:t>
            </w:r>
            <w:hyperlink r:id="rId917"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676CD75D" w:rsidR="003C3357" w:rsidRDefault="00457EEA">
            <w:pPr>
              <w:pStyle w:val="EarlierRepubEntries"/>
            </w:pPr>
            <w:hyperlink r:id="rId918"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679A8C23" w:rsidR="00D14D82" w:rsidRDefault="00457EEA">
            <w:pPr>
              <w:pStyle w:val="EarlierRepubEntries"/>
            </w:pPr>
            <w:hyperlink r:id="rId919"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09C4518D" w:rsidR="00D14D82" w:rsidRDefault="00D14D82">
            <w:pPr>
              <w:pStyle w:val="EarlierRepubEntries"/>
            </w:pPr>
            <w:r>
              <w:t xml:space="preserve">amendments by </w:t>
            </w:r>
            <w:hyperlink r:id="rId920"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0402D6EA" w:rsidR="007B3FDA" w:rsidRDefault="00457EEA">
            <w:pPr>
              <w:pStyle w:val="EarlierRepubEntries"/>
            </w:pPr>
            <w:hyperlink r:id="rId921"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7884FAD7" w:rsidR="007B3FDA" w:rsidRDefault="007B3FDA">
            <w:pPr>
              <w:pStyle w:val="EarlierRepubEntries"/>
            </w:pPr>
            <w:r>
              <w:t xml:space="preserve">amendments by </w:t>
            </w:r>
            <w:hyperlink r:id="rId922"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02045F24" w:rsidR="00197ED8" w:rsidRDefault="00457EEA">
            <w:pPr>
              <w:pStyle w:val="EarlierRepubEntries"/>
            </w:pPr>
            <w:hyperlink r:id="rId923"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52E47098" w:rsidR="00E33F78" w:rsidRDefault="00457EEA">
            <w:pPr>
              <w:pStyle w:val="EarlierRepubEntries"/>
            </w:pPr>
            <w:hyperlink r:id="rId924"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0C8B02C8" w:rsidR="00E33F78" w:rsidRDefault="00E33F78">
            <w:pPr>
              <w:pStyle w:val="EarlierRepubEntries"/>
            </w:pPr>
            <w:r>
              <w:t xml:space="preserve">amendments by </w:t>
            </w:r>
            <w:hyperlink r:id="rId925"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45E44198" w:rsidR="00557333" w:rsidRDefault="00457EEA">
            <w:pPr>
              <w:pStyle w:val="EarlierRepubEntries"/>
            </w:pPr>
            <w:hyperlink r:id="rId926"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23BE9B43" w:rsidR="00557333" w:rsidRDefault="00557333">
            <w:pPr>
              <w:pStyle w:val="EarlierRepubEntries"/>
            </w:pPr>
            <w:r>
              <w:t xml:space="preserve">amendments by </w:t>
            </w:r>
            <w:hyperlink r:id="rId927"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43062368" w:rsidR="00FA17CA" w:rsidRDefault="00457EEA">
            <w:pPr>
              <w:pStyle w:val="EarlierRepubEntries"/>
            </w:pPr>
            <w:hyperlink r:id="rId928"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6F230FE2" w:rsidR="00FA17CA" w:rsidRDefault="00FA17CA">
            <w:pPr>
              <w:pStyle w:val="EarlierRepubEntries"/>
            </w:pPr>
            <w:r>
              <w:t xml:space="preserve">amendments by </w:t>
            </w:r>
            <w:hyperlink r:id="rId929"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437F482C" w:rsidR="002A0008" w:rsidRDefault="00457EEA">
            <w:pPr>
              <w:pStyle w:val="EarlierRepubEntries"/>
              <w:rPr>
                <w:rStyle w:val="charCitHyperlinkAbbrev"/>
              </w:rPr>
            </w:pPr>
            <w:hyperlink r:id="rId930"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032864AE" w:rsidR="002A0008" w:rsidRDefault="002A0008">
            <w:pPr>
              <w:pStyle w:val="EarlierRepubEntries"/>
            </w:pPr>
            <w:r>
              <w:t xml:space="preserve">amendments by </w:t>
            </w:r>
            <w:hyperlink r:id="rId931"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24C3A5BD" w:rsidR="00890DF0" w:rsidRDefault="00457EEA">
            <w:pPr>
              <w:pStyle w:val="EarlierRepubEntries"/>
            </w:pPr>
            <w:hyperlink r:id="rId932"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7DBD182C" w:rsidR="00890DF0" w:rsidRDefault="00121CD8">
            <w:pPr>
              <w:pStyle w:val="EarlierRepubEntries"/>
            </w:pPr>
            <w:r>
              <w:t xml:space="preserve">amendments by </w:t>
            </w:r>
            <w:hyperlink r:id="rId933"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12C78332" w:rsidR="004B472A" w:rsidRDefault="00457EEA">
            <w:pPr>
              <w:pStyle w:val="EarlierRepubEntries"/>
            </w:pPr>
            <w:hyperlink r:id="rId934"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3A9F1069" w:rsidR="004B472A" w:rsidRDefault="004B472A">
            <w:pPr>
              <w:pStyle w:val="EarlierRepubEntries"/>
            </w:pPr>
            <w:r>
              <w:t xml:space="preserve">amendments by </w:t>
            </w:r>
            <w:hyperlink r:id="rId935"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18972406" w:rsidR="003A04E8" w:rsidRDefault="00457EEA">
            <w:pPr>
              <w:pStyle w:val="EarlierRepubEntries"/>
            </w:pPr>
            <w:hyperlink r:id="rId936"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34FA83F9" w:rsidR="003A04E8" w:rsidRDefault="003A04E8">
            <w:pPr>
              <w:pStyle w:val="EarlierRepubEntries"/>
            </w:pPr>
            <w:r>
              <w:t xml:space="preserve">amendments by </w:t>
            </w:r>
            <w:hyperlink r:id="rId937"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3603DD25" w:rsidR="00692272" w:rsidRDefault="00457EEA">
            <w:pPr>
              <w:pStyle w:val="EarlierRepubEntries"/>
            </w:pPr>
            <w:hyperlink r:id="rId938"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5207110D" w:rsidR="00692272" w:rsidRDefault="00BC0BDA">
            <w:pPr>
              <w:pStyle w:val="EarlierRepubEntries"/>
            </w:pPr>
            <w:r>
              <w:t xml:space="preserve">amendments by </w:t>
            </w:r>
            <w:hyperlink r:id="rId939"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71DDC438" w:rsidR="00BE1671" w:rsidRDefault="00457EEA">
            <w:pPr>
              <w:pStyle w:val="EarlierRepubEntries"/>
            </w:pPr>
            <w:hyperlink r:id="rId940"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7C107EEA" w:rsidR="00BE1671" w:rsidRDefault="00C16186">
            <w:pPr>
              <w:pStyle w:val="EarlierRepubEntries"/>
            </w:pPr>
            <w:r>
              <w:t xml:space="preserve">amendments by </w:t>
            </w:r>
            <w:hyperlink r:id="rId941"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lastRenderedPageBreak/>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32D6C94C" w:rsidR="00732455" w:rsidRDefault="00457EEA">
            <w:pPr>
              <w:pStyle w:val="EarlierRepubEntries"/>
            </w:pPr>
            <w:hyperlink r:id="rId942"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7FD229A5" w:rsidR="00732455" w:rsidRDefault="00732455">
            <w:pPr>
              <w:pStyle w:val="EarlierRepubEntries"/>
            </w:pPr>
            <w:r>
              <w:t xml:space="preserve">amendments by </w:t>
            </w:r>
            <w:hyperlink r:id="rId943"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515B72">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2B9BEC59" w:rsidR="00E62A58" w:rsidRDefault="00457EEA">
            <w:pPr>
              <w:pStyle w:val="EarlierRepubEntries"/>
            </w:pPr>
            <w:hyperlink r:id="rId944"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41293627" w:rsidR="00E62A58" w:rsidRDefault="00E62A58">
            <w:pPr>
              <w:pStyle w:val="EarlierRepubEntries"/>
            </w:pPr>
            <w:r>
              <w:t xml:space="preserve">amendments by </w:t>
            </w:r>
            <w:hyperlink r:id="rId945" w:tooltip="Statute Law Amendment Act 2022" w:history="1">
              <w:r>
                <w:rPr>
                  <w:rStyle w:val="charCitHyperlinkAbbrev"/>
                </w:rPr>
                <w:t>A2022</w:t>
              </w:r>
              <w:r>
                <w:rPr>
                  <w:rStyle w:val="charCitHyperlinkAbbrev"/>
                </w:rPr>
                <w:noBreakHyphen/>
                <w:t>14</w:t>
              </w:r>
            </w:hyperlink>
          </w:p>
        </w:tc>
      </w:tr>
      <w:tr w:rsidR="001D7A91" w14:paraId="70CB5D4F" w14:textId="77777777" w:rsidTr="00515B72">
        <w:trPr>
          <w:cantSplit/>
        </w:trPr>
        <w:tc>
          <w:tcPr>
            <w:tcW w:w="1576" w:type="dxa"/>
            <w:tcBorders>
              <w:top w:val="single" w:sz="4" w:space="0" w:color="auto"/>
              <w:bottom w:val="single" w:sz="4" w:space="0" w:color="auto"/>
            </w:tcBorders>
          </w:tcPr>
          <w:p w14:paraId="62A0B42E" w14:textId="778DD807" w:rsidR="001D7A91" w:rsidRDefault="001D7A91" w:rsidP="0059683E">
            <w:pPr>
              <w:pStyle w:val="EarlierRepubEntries"/>
            </w:pPr>
            <w:r>
              <w:t>R31</w:t>
            </w:r>
            <w:r>
              <w:br/>
            </w:r>
            <w:r w:rsidR="00A87649">
              <w:t>20 Dec 2022</w:t>
            </w:r>
          </w:p>
        </w:tc>
        <w:tc>
          <w:tcPr>
            <w:tcW w:w="1681" w:type="dxa"/>
            <w:tcBorders>
              <w:top w:val="single" w:sz="4" w:space="0" w:color="auto"/>
              <w:bottom w:val="single" w:sz="4" w:space="0" w:color="auto"/>
            </w:tcBorders>
          </w:tcPr>
          <w:p w14:paraId="4A2D216D" w14:textId="6DF1BEB1" w:rsidR="001D7A91" w:rsidRDefault="00A87649">
            <w:pPr>
              <w:pStyle w:val="EarlierRepubEntries"/>
            </w:pPr>
            <w:r>
              <w:t>20 Dec 2022–</w:t>
            </w:r>
            <w:r>
              <w:br/>
              <w:t>29 Sept 2023</w:t>
            </w:r>
          </w:p>
        </w:tc>
        <w:tc>
          <w:tcPr>
            <w:tcW w:w="1783" w:type="dxa"/>
            <w:tcBorders>
              <w:top w:val="single" w:sz="4" w:space="0" w:color="auto"/>
              <w:bottom w:val="single" w:sz="4" w:space="0" w:color="auto"/>
            </w:tcBorders>
          </w:tcPr>
          <w:p w14:paraId="40682ED6" w14:textId="190CBC6D" w:rsidR="001D7A91" w:rsidRDefault="00457EEA">
            <w:pPr>
              <w:pStyle w:val="EarlierRepubEntries"/>
            </w:pPr>
            <w:hyperlink r:id="rId946" w:tooltip="Statute Law Amendment Act 2022" w:history="1">
              <w:r w:rsidR="00A87649">
                <w:rPr>
                  <w:rStyle w:val="charCitHyperlinkAbbrev"/>
                </w:rPr>
                <w:t>A2022</w:t>
              </w:r>
              <w:r w:rsidR="00A87649">
                <w:rPr>
                  <w:rStyle w:val="charCitHyperlinkAbbrev"/>
                </w:rPr>
                <w:noBreakHyphen/>
                <w:t>14</w:t>
              </w:r>
            </w:hyperlink>
          </w:p>
        </w:tc>
        <w:tc>
          <w:tcPr>
            <w:tcW w:w="1783" w:type="dxa"/>
            <w:tcBorders>
              <w:top w:val="single" w:sz="4" w:space="0" w:color="auto"/>
              <w:bottom w:val="single" w:sz="4" w:space="0" w:color="auto"/>
            </w:tcBorders>
          </w:tcPr>
          <w:p w14:paraId="77D99238" w14:textId="1A10E7D4" w:rsidR="001D7A91" w:rsidRDefault="00A87649">
            <w:pPr>
              <w:pStyle w:val="EarlierRepubEntries"/>
            </w:pPr>
            <w:r>
              <w:t xml:space="preserve">amendments by </w:t>
            </w:r>
            <w:hyperlink r:id="rId947" w:tooltip="Education Amendment Act 2022" w:history="1">
              <w:r>
                <w:rPr>
                  <w:rStyle w:val="charCitHyperlinkAbbrev"/>
                </w:rPr>
                <w:t>A2022</w:t>
              </w:r>
              <w:r>
                <w:rPr>
                  <w:rStyle w:val="charCitHyperlinkAbbrev"/>
                </w:rPr>
                <w:noBreakHyphen/>
                <w:t>10</w:t>
              </w:r>
            </w:hyperlink>
          </w:p>
        </w:tc>
      </w:tr>
    </w:tbl>
    <w:p w14:paraId="2D7E2F64" w14:textId="77777777" w:rsidR="0059683E" w:rsidRPr="0059683E" w:rsidRDefault="0059683E" w:rsidP="0059683E">
      <w:pPr>
        <w:pStyle w:val="PageBreak"/>
      </w:pPr>
      <w:r w:rsidRPr="0059683E">
        <w:br w:type="page"/>
      </w:r>
    </w:p>
    <w:p w14:paraId="5CECD5FC" w14:textId="77777777" w:rsidR="00F3498B" w:rsidRPr="00A87649" w:rsidRDefault="00F3498B" w:rsidP="007A1885">
      <w:pPr>
        <w:pStyle w:val="Endnote20"/>
      </w:pPr>
      <w:bookmarkStart w:id="369" w:name="_Toc145942902"/>
      <w:r w:rsidRPr="00A87649">
        <w:rPr>
          <w:rStyle w:val="charTableNo"/>
        </w:rPr>
        <w:lastRenderedPageBreak/>
        <w:t>6</w:t>
      </w:r>
      <w:r w:rsidRPr="00217CE1">
        <w:tab/>
      </w:r>
      <w:r w:rsidRPr="00A87649">
        <w:rPr>
          <w:rStyle w:val="charTableText"/>
        </w:rPr>
        <w:t>Expired transitional or validating provisions</w:t>
      </w:r>
      <w:bookmarkEnd w:id="369"/>
    </w:p>
    <w:p w14:paraId="04DA0967" w14:textId="5E2CD2DA"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48"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A87649">
          <w:headerReference w:type="even" r:id="rId949"/>
          <w:headerReference w:type="default" r:id="rId950"/>
          <w:footerReference w:type="even" r:id="rId951"/>
          <w:footerReference w:type="default" r:id="rId952"/>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7B7EC7CF"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A87649">
        <w:rPr>
          <w:color w:val="000000"/>
          <w:sz w:val="22"/>
        </w:rPr>
        <w:t>2023</w:t>
      </w:r>
    </w:p>
    <w:p w14:paraId="5368A4E1" w14:textId="77777777" w:rsidR="00893802" w:rsidRDefault="00893802">
      <w:pPr>
        <w:pStyle w:val="06Copyright"/>
        <w:sectPr w:rsidR="00893802">
          <w:headerReference w:type="even" r:id="rId953"/>
          <w:headerReference w:type="default" r:id="rId954"/>
          <w:footerReference w:type="even" r:id="rId955"/>
          <w:footerReference w:type="default" r:id="rId956"/>
          <w:headerReference w:type="first" r:id="rId957"/>
          <w:footerReference w:type="first" r:id="rId958"/>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59"/>
      <w:footerReference w:type="first" r:id="rId96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C438" w14:textId="77777777" w:rsidR="005B25A4" w:rsidRDefault="005B25A4" w:rsidP="00893802">
      <w:pPr>
        <w:pStyle w:val="Modsubparareturn"/>
      </w:pPr>
      <w:r>
        <w:separator/>
      </w:r>
    </w:p>
  </w:endnote>
  <w:endnote w:type="continuationSeparator" w:id="0">
    <w:p w14:paraId="54BCD5DC" w14:textId="77777777" w:rsidR="005B25A4" w:rsidRDefault="005B25A4"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31E9" w14:textId="3DEEC0AB" w:rsidR="00AC316D" w:rsidRPr="00457EEA" w:rsidRDefault="00457EEA" w:rsidP="00457EEA">
    <w:pPr>
      <w:pStyle w:val="Footer"/>
      <w:jc w:val="center"/>
      <w:rPr>
        <w:rFonts w:cs="Arial"/>
        <w:sz w:val="14"/>
      </w:rPr>
    </w:pPr>
    <w:r w:rsidRPr="00457E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000E1E74"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719ED1BC" w14:textId="03D5D2AD"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1061" w:type="pct"/>
        </w:tcPr>
        <w:p w14:paraId="74E0FB00" w14:textId="665BE65F" w:rsidR="00AF205E" w:rsidRDefault="00457EEA">
          <w:pPr>
            <w:pStyle w:val="Footer"/>
            <w:jc w:val="right"/>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w:instrText>
          </w:r>
          <w:r>
            <w:instrText xml:space="preserve">ubDt"  *\charformat  </w:instrText>
          </w:r>
          <w:r>
            <w:fldChar w:fldCharType="separate"/>
          </w:r>
          <w:r w:rsidR="00CA70F9">
            <w:t>30/09/23</w:t>
          </w:r>
          <w:r>
            <w:fldChar w:fldCharType="end"/>
          </w:r>
        </w:p>
      </w:tc>
    </w:tr>
  </w:tbl>
  <w:p w14:paraId="7EF2B8F2" w14:textId="4020D7F9"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76FC2477" w:rsidR="00AF205E" w:rsidRDefault="00457EEA">
          <w:pPr>
            <w:pStyle w:val="Footer"/>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c>
        <w:tcPr>
          <w:tcW w:w="3092" w:type="pct"/>
        </w:tcPr>
        <w:p w14:paraId="043C987F" w14:textId="2B392AA5"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23B3036D" w14:textId="0FD967F5"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558DE897"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4E28524C"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10FA8285" w14:textId="5CBC4826"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1061" w:type="pct"/>
        </w:tcPr>
        <w:p w14:paraId="756DE72E" w14:textId="36CE36D6" w:rsidR="00AF205E" w:rsidRDefault="00457EEA">
          <w:pPr>
            <w:pStyle w:val="Footer"/>
            <w:jc w:val="right"/>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w:instrText>
          </w:r>
          <w:r>
            <w:instrText xml:space="preserve">ubDt"  *\charformat  </w:instrText>
          </w:r>
          <w:r>
            <w:fldChar w:fldCharType="separate"/>
          </w:r>
          <w:r w:rsidR="00CA70F9">
            <w:t>30/09/23</w:t>
          </w:r>
          <w:r>
            <w:fldChar w:fldCharType="end"/>
          </w:r>
        </w:p>
      </w:tc>
    </w:tr>
  </w:tbl>
  <w:p w14:paraId="119EDDCB" w14:textId="72364D94"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60B17549" w:rsidR="00AF205E" w:rsidRDefault="00457EEA">
          <w:pPr>
            <w:pStyle w:val="Footer"/>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c>
        <w:tcPr>
          <w:tcW w:w="3092" w:type="pct"/>
        </w:tcPr>
        <w:p w14:paraId="7C2D3548" w14:textId="40816FF4"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D620C2E" w14:textId="53058A9A"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470A539B"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032FA4A1"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48C970C" w14:textId="099E4B9E"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1061" w:type="pct"/>
        </w:tcPr>
        <w:p w14:paraId="008B998E" w14:textId="23DBC50F" w:rsidR="00AF205E" w:rsidRDefault="00457EEA">
          <w:pPr>
            <w:pStyle w:val="Footer"/>
            <w:jc w:val="right"/>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r>
  </w:tbl>
  <w:p w14:paraId="25311363" w14:textId="6317CCD0"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36DA11F2" w:rsidR="00AF205E" w:rsidRDefault="00457EEA">
          <w:pPr>
            <w:pStyle w:val="Footer"/>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c>
        <w:tcPr>
          <w:tcW w:w="3092" w:type="pct"/>
        </w:tcPr>
        <w:p w14:paraId="54A1B6BF" w14:textId="3191C4BF"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5AEC9D4B" w14:textId="2E4C4119"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284B12AA"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5918EA2B" w:rsidR="00AF205E" w:rsidRPr="00457EEA" w:rsidRDefault="00457EEA" w:rsidP="00457EEA">
    <w:pPr>
      <w:pStyle w:val="Footer"/>
      <w:jc w:val="center"/>
      <w:rPr>
        <w:rFonts w:cs="Arial"/>
        <w:sz w:val="14"/>
      </w:rPr>
    </w:pPr>
    <w:r w:rsidRPr="00457EE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16B5D77F" w:rsidR="00AF205E" w:rsidRPr="00457EEA" w:rsidRDefault="00AF205E" w:rsidP="00457EEA">
    <w:pPr>
      <w:pStyle w:val="Footer"/>
      <w:jc w:val="center"/>
      <w:rPr>
        <w:rFonts w:cs="Arial"/>
        <w:sz w:val="14"/>
      </w:rPr>
    </w:pPr>
    <w:r w:rsidRPr="00457EEA">
      <w:rPr>
        <w:rFonts w:cs="Arial"/>
        <w:sz w:val="14"/>
      </w:rPr>
      <w:fldChar w:fldCharType="begin"/>
    </w:r>
    <w:r w:rsidRPr="00457EEA">
      <w:rPr>
        <w:rFonts w:cs="Arial"/>
        <w:sz w:val="14"/>
      </w:rPr>
      <w:instrText xml:space="preserve"> COMMENTS  \* MERGEFORMAT </w:instrText>
    </w:r>
    <w:r w:rsidRPr="00457EEA">
      <w:rPr>
        <w:rFonts w:cs="Arial"/>
        <w:sz w:val="14"/>
      </w:rPr>
      <w:fldChar w:fldCharType="end"/>
    </w:r>
    <w:r w:rsidR="00457EEA" w:rsidRPr="00457EE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2319253A" w:rsidR="00AF205E" w:rsidRPr="00457EEA" w:rsidRDefault="00457EEA" w:rsidP="00457EEA">
    <w:pPr>
      <w:pStyle w:val="Footer"/>
      <w:jc w:val="center"/>
      <w:rPr>
        <w:rFonts w:cs="Arial"/>
        <w:sz w:val="14"/>
      </w:rPr>
    </w:pPr>
    <w:r w:rsidRPr="00457EE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39639F9B" w:rsidR="00AF205E" w:rsidRPr="00457EEA" w:rsidRDefault="00AF205E" w:rsidP="00457EEA">
    <w:pPr>
      <w:pStyle w:val="Footer"/>
      <w:jc w:val="center"/>
      <w:rPr>
        <w:rFonts w:cs="Arial"/>
        <w:sz w:val="14"/>
      </w:rPr>
    </w:pPr>
    <w:r w:rsidRPr="00457EEA">
      <w:rPr>
        <w:rFonts w:cs="Arial"/>
        <w:sz w:val="14"/>
      </w:rPr>
      <w:fldChar w:fldCharType="begin"/>
    </w:r>
    <w:r w:rsidRPr="00457EEA">
      <w:rPr>
        <w:rFonts w:cs="Arial"/>
        <w:sz w:val="14"/>
      </w:rPr>
      <w:instrText xml:space="preserve"> DOCPROPERTY "Status" </w:instrText>
    </w:r>
    <w:r w:rsidRPr="00457EEA">
      <w:rPr>
        <w:rFonts w:cs="Arial"/>
        <w:sz w:val="14"/>
      </w:rPr>
      <w:fldChar w:fldCharType="separate"/>
    </w:r>
    <w:r w:rsidR="00CA70F9" w:rsidRPr="00457EEA">
      <w:rPr>
        <w:rFonts w:cs="Arial"/>
        <w:sz w:val="14"/>
      </w:rPr>
      <w:t xml:space="preserve"> </w:t>
    </w:r>
    <w:r w:rsidRPr="00457EEA">
      <w:rPr>
        <w:rFonts w:cs="Arial"/>
        <w:sz w:val="14"/>
      </w:rPr>
      <w:fldChar w:fldCharType="end"/>
    </w:r>
    <w:r w:rsidRPr="00457EEA">
      <w:rPr>
        <w:rFonts w:cs="Arial"/>
        <w:sz w:val="14"/>
      </w:rPr>
      <w:fldChar w:fldCharType="begin"/>
    </w:r>
    <w:r w:rsidRPr="00457EEA">
      <w:rPr>
        <w:rFonts w:cs="Arial"/>
        <w:sz w:val="14"/>
      </w:rPr>
      <w:instrText xml:space="preserve"> COMMENTS  \* MERGEFORMAT </w:instrText>
    </w:r>
    <w:r w:rsidRPr="00457EEA">
      <w:rPr>
        <w:rFonts w:cs="Arial"/>
        <w:sz w:val="14"/>
      </w:rPr>
      <w:fldChar w:fldCharType="end"/>
    </w:r>
    <w:r w:rsidR="00457EEA" w:rsidRPr="00457E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3726" w14:textId="12BEB648" w:rsidR="00AC316D" w:rsidRPr="00457EEA" w:rsidRDefault="00457EEA" w:rsidP="00457EEA">
    <w:pPr>
      <w:pStyle w:val="Footer"/>
      <w:jc w:val="center"/>
      <w:rPr>
        <w:rFonts w:cs="Arial"/>
        <w:sz w:val="14"/>
      </w:rPr>
    </w:pPr>
    <w:r w:rsidRPr="00457E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39FA93E8"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3D71E84" w14:textId="4F15777A" w:rsidR="00AF205E" w:rsidRDefault="00457EEA">
          <w:pPr>
            <w:pStyle w:val="FooterInfoCentre"/>
          </w:pPr>
          <w:r>
            <w:fldChar w:fldCharType="begin"/>
          </w:r>
          <w:r>
            <w:instrText xml:space="preserve"> DOCPROPERTY "Eff"  </w:instrText>
          </w:r>
          <w:r>
            <w:fldChar w:fldCharType="separate"/>
          </w:r>
          <w:r w:rsidR="00CA70F9">
            <w:t xml:space="preserve">Effective:  </w:t>
          </w:r>
          <w:r>
            <w:fldChar w:fldCharType="end"/>
          </w:r>
          <w:r>
            <w:fldChar w:fldCharType="begin"/>
          </w:r>
          <w:r>
            <w:instrText xml:space="preserve"> DOCPROPERTY "StartDt"   </w:instrText>
          </w:r>
          <w:r>
            <w:fldChar w:fldCharType="separate"/>
          </w:r>
          <w:r w:rsidR="00CA70F9">
            <w:t>30/09/23</w:t>
          </w:r>
          <w:r>
            <w:fldChar w:fldCharType="end"/>
          </w:r>
          <w:r>
            <w:fldChar w:fldCharType="begin"/>
          </w:r>
          <w:r>
            <w:instrText xml:space="preserve"> DOCPROPERTY "EndDt"</w:instrText>
          </w:r>
          <w:r>
            <w:instrText xml:space="preserve">  </w:instrText>
          </w:r>
          <w:r>
            <w:fldChar w:fldCharType="separate"/>
          </w:r>
          <w:r w:rsidR="00CA70F9">
            <w:t>-11/12/23</w:t>
          </w:r>
          <w:r>
            <w:fldChar w:fldCharType="end"/>
          </w:r>
        </w:p>
      </w:tc>
      <w:tc>
        <w:tcPr>
          <w:tcW w:w="1061" w:type="pct"/>
        </w:tcPr>
        <w:p w14:paraId="4EBA90A2" w14:textId="7C6786DF" w:rsidR="00AF205E" w:rsidRDefault="00457EEA">
          <w:pPr>
            <w:pStyle w:val="Footer"/>
            <w:jc w:val="right"/>
          </w:pPr>
          <w:r>
            <w:fldChar w:fldCharType="begin"/>
          </w:r>
          <w:r>
            <w:instrText xml:space="preserve"> DOCPROPERTY "Category"  </w:instrText>
          </w:r>
          <w:r>
            <w:fldChar w:fldCharType="separate"/>
          </w:r>
          <w:r w:rsidR="00CA70F9">
            <w:t>R32</w:t>
          </w:r>
          <w:r>
            <w:fldChar w:fldCharType="end"/>
          </w:r>
          <w:r w:rsidR="00AF205E">
            <w:br/>
          </w:r>
          <w:r>
            <w:fldChar w:fldCharType="begin"/>
          </w:r>
          <w:r>
            <w:instrText xml:space="preserve"> DOCPROPERTY "RepubDt"  </w:instrText>
          </w:r>
          <w:r>
            <w:fldChar w:fldCharType="separate"/>
          </w:r>
          <w:r w:rsidR="00CA70F9">
            <w:t>30/09/23</w:t>
          </w:r>
          <w:r>
            <w:fldChar w:fldCharType="end"/>
          </w:r>
        </w:p>
      </w:tc>
    </w:tr>
  </w:tbl>
  <w:p w14:paraId="7873D95B" w14:textId="62D12283"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2DFFF785" w:rsidR="00AF205E" w:rsidRDefault="00457EEA">
          <w:pPr>
            <w:pStyle w:val="Footer"/>
          </w:pPr>
          <w:r>
            <w:fldChar w:fldCharType="begin"/>
          </w:r>
          <w:r>
            <w:instrText xml:space="preserve"> DOCPROPERTY "Category"  </w:instrText>
          </w:r>
          <w:r>
            <w:fldChar w:fldCharType="separate"/>
          </w:r>
          <w:r w:rsidR="00CA70F9">
            <w:t>R32</w:t>
          </w:r>
          <w:r>
            <w:fldChar w:fldCharType="end"/>
          </w:r>
          <w:r w:rsidR="00AF205E">
            <w:br/>
          </w:r>
          <w:r>
            <w:fldChar w:fldCharType="begin"/>
          </w:r>
          <w:r>
            <w:instrText xml:space="preserve"> DOCPROPERTY "RepubDt"  </w:instrText>
          </w:r>
          <w:r>
            <w:fldChar w:fldCharType="separate"/>
          </w:r>
          <w:r w:rsidR="00CA70F9">
            <w:t>30/09/23</w:t>
          </w:r>
          <w:r>
            <w:fldChar w:fldCharType="end"/>
          </w:r>
        </w:p>
      </w:tc>
      <w:tc>
        <w:tcPr>
          <w:tcW w:w="3093" w:type="pct"/>
        </w:tcPr>
        <w:p w14:paraId="52F3A114" w14:textId="2375FB17"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7774B76" w14:textId="3027CCAA" w:rsidR="00AF205E" w:rsidRDefault="00457EEA">
          <w:pPr>
            <w:pStyle w:val="FooterInfoCentre"/>
          </w:pPr>
          <w:r>
            <w:fldChar w:fldCharType="begin"/>
          </w:r>
          <w:r>
            <w:instrText xml:space="preserve"> DOCPROPERTY "Eff"  </w:instrText>
          </w:r>
          <w:r>
            <w:fldChar w:fldCharType="separate"/>
          </w:r>
          <w:r w:rsidR="00CA70F9">
            <w:t xml:space="preserve">Effective:  </w:t>
          </w:r>
          <w:r>
            <w:fldChar w:fldCharType="end"/>
          </w:r>
          <w:r>
            <w:fldChar w:fldCharType="begin"/>
          </w:r>
          <w:r>
            <w:instrText xml:space="preserve"> DOCPROPERTY "StartDt"  </w:instrText>
          </w:r>
          <w:r>
            <w:fldChar w:fldCharType="separate"/>
          </w:r>
          <w:r w:rsidR="00CA70F9">
            <w:t>30/09/23</w:t>
          </w:r>
          <w:r>
            <w:fldChar w:fldCharType="end"/>
          </w:r>
          <w:r>
            <w:fldChar w:fldCharType="begin"/>
          </w:r>
          <w:r>
            <w:instrText xml:space="preserve"> DOCPROPERTY "EndDt"  </w:instrText>
          </w:r>
          <w:r>
            <w:fldChar w:fldCharType="separate"/>
          </w:r>
          <w:r w:rsidR="00CA70F9">
            <w:t>-11/12/23</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54087083"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03B1E492" w:rsidR="00AF205E" w:rsidRDefault="00457EEA">
          <w:pPr>
            <w:pStyle w:val="Footer"/>
          </w:pPr>
          <w:r>
            <w:fldChar w:fldCharType="begin"/>
          </w:r>
          <w:r>
            <w:instrText xml:space="preserve"> DOCPROPERTY "Category"  </w:instrText>
          </w:r>
          <w:r>
            <w:fldChar w:fldCharType="separate"/>
          </w:r>
          <w:r w:rsidR="00CA70F9">
            <w:t>R32</w:t>
          </w:r>
          <w:r>
            <w:fldChar w:fldCharType="end"/>
          </w:r>
          <w:r w:rsidR="00AF205E">
            <w:br/>
          </w:r>
          <w:r>
            <w:fldChar w:fldCharType="begin"/>
          </w:r>
          <w:r>
            <w:instrText xml:space="preserve"> DOCPROPERTY "RepubDt"  </w:instrText>
          </w:r>
          <w:r>
            <w:fldChar w:fldCharType="separate"/>
          </w:r>
          <w:r w:rsidR="00CA70F9">
            <w:t>30/09/23</w:t>
          </w:r>
          <w:r>
            <w:fldChar w:fldCharType="end"/>
          </w:r>
        </w:p>
      </w:tc>
      <w:tc>
        <w:tcPr>
          <w:tcW w:w="3093" w:type="pct"/>
        </w:tcPr>
        <w:p w14:paraId="5661116F" w14:textId="6583E3E0"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4E6A351" w14:textId="15458E2E" w:rsidR="00AF205E" w:rsidRDefault="00457EEA">
          <w:pPr>
            <w:pStyle w:val="FooterInfoCentre"/>
          </w:pPr>
          <w:r>
            <w:fldChar w:fldCharType="begin"/>
          </w:r>
          <w:r>
            <w:instrText xml:space="preserve"> DOCPROPERTY "Eff"  </w:instrText>
          </w:r>
          <w:r>
            <w:fldChar w:fldCharType="separate"/>
          </w:r>
          <w:r w:rsidR="00CA70F9">
            <w:t xml:space="preserve">Effective:  </w:t>
          </w:r>
          <w:r>
            <w:fldChar w:fldCharType="end"/>
          </w:r>
          <w:r>
            <w:fldChar w:fldCharType="begin"/>
          </w:r>
          <w:r>
            <w:instrText xml:space="preserve"> DOCPROPERTY "StartDt"   </w:instrText>
          </w:r>
          <w:r>
            <w:fldChar w:fldCharType="separate"/>
          </w:r>
          <w:r w:rsidR="00CA70F9">
            <w:t>30/09/23</w:t>
          </w:r>
          <w:r>
            <w:fldChar w:fldCharType="end"/>
          </w:r>
          <w:r>
            <w:fldChar w:fldCharType="begin"/>
          </w:r>
          <w:r>
            <w:instrText xml:space="preserve"> DOCPROPERTY "EndDt"  </w:instrText>
          </w:r>
          <w:r>
            <w:fldChar w:fldCharType="separate"/>
          </w:r>
          <w:r w:rsidR="00CA70F9">
            <w:t>-11/12/23</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0B624547" w:rsidR="00AF205E" w:rsidRPr="00457EEA" w:rsidRDefault="00457EEA" w:rsidP="00457EEA">
    <w:pPr>
      <w:pStyle w:val="Status"/>
      <w:rPr>
        <w:rFonts w:cs="Arial"/>
      </w:rPr>
    </w:pPr>
    <w:r w:rsidRPr="00457E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3BCFA8DB"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4BDBB014" w14:textId="555E81B9"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1061" w:type="pct"/>
        </w:tcPr>
        <w:p w14:paraId="45FED851" w14:textId="39720BE4" w:rsidR="00AF205E" w:rsidRDefault="00457EEA">
          <w:pPr>
            <w:pStyle w:val="Footer"/>
            <w:jc w:val="right"/>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r>
  </w:tbl>
  <w:p w14:paraId="695459E0" w14:textId="1961BC9F"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6B3F07CE" w:rsidR="00AF205E" w:rsidRDefault="00457EEA">
          <w:pPr>
            <w:pStyle w:val="Footer"/>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c>
        <w:tcPr>
          <w:tcW w:w="3092" w:type="pct"/>
        </w:tcPr>
        <w:p w14:paraId="1D95FB3D" w14:textId="1BA3B702"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1DD42103" w14:textId="272B8C40"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"EndDt"  *\charformat </w:instrText>
          </w:r>
          <w:r>
            <w:fldChar w:fldCharType="separate"/>
          </w:r>
          <w:r w:rsidR="00CA70F9">
            <w:t>-11/12/23</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2376A341"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1DD42750" w:rsidR="00AF205E" w:rsidRDefault="00457EEA">
          <w:pPr>
            <w:pStyle w:val="Footer"/>
          </w:pPr>
          <w:r>
            <w:fldChar w:fldCharType="begin"/>
          </w:r>
          <w:r>
            <w:instrText xml:space="preserve"> DOCPROPERTY "Category"  *\charformat  </w:instrText>
          </w:r>
          <w:r>
            <w:fldChar w:fldCharType="separate"/>
          </w:r>
          <w:r w:rsidR="00CA70F9">
            <w:t>R32</w:t>
          </w:r>
          <w:r>
            <w:fldChar w:fldCharType="end"/>
          </w:r>
          <w:r w:rsidR="00AF205E">
            <w:br/>
          </w:r>
          <w:r>
            <w:fldChar w:fldCharType="begin"/>
          </w:r>
          <w:r>
            <w:instrText xml:space="preserve"> DOCPROPERTY "RepubDt"  *\charformat  </w:instrText>
          </w:r>
          <w:r>
            <w:fldChar w:fldCharType="separate"/>
          </w:r>
          <w:r w:rsidR="00CA70F9">
            <w:t>30/09/23</w:t>
          </w:r>
          <w:r>
            <w:fldChar w:fldCharType="end"/>
          </w:r>
        </w:p>
      </w:tc>
      <w:tc>
        <w:tcPr>
          <w:tcW w:w="3092" w:type="pct"/>
        </w:tcPr>
        <w:p w14:paraId="630FA214" w14:textId="060E2895" w:rsidR="00AF205E" w:rsidRDefault="00457EEA">
          <w:pPr>
            <w:pStyle w:val="Footer"/>
            <w:jc w:val="center"/>
          </w:pPr>
          <w:r>
            <w:fldChar w:fldCharType="begin"/>
          </w:r>
          <w:r>
            <w:instrText xml:space="preserve"> REF Citation *\charformat </w:instrText>
          </w:r>
          <w:r>
            <w:fldChar w:fldCharType="separate"/>
          </w:r>
          <w:r w:rsidR="00CA70F9">
            <w:t>Education Act 2004</w:t>
          </w:r>
          <w:r>
            <w:fldChar w:fldCharType="end"/>
          </w:r>
        </w:p>
        <w:p w14:paraId="69C9B4C0" w14:textId="5A51E4C6" w:rsidR="00AF205E" w:rsidRDefault="00457EEA">
          <w:pPr>
            <w:pStyle w:val="FooterInfoCentre"/>
          </w:pPr>
          <w:r>
            <w:fldChar w:fldCharType="begin"/>
          </w:r>
          <w:r>
            <w:instrText xml:space="preserve"> DOCPROPERTY "Eff"  *\charformat </w:instrText>
          </w:r>
          <w:r>
            <w:fldChar w:fldCharType="separate"/>
          </w:r>
          <w:r w:rsidR="00CA70F9">
            <w:t xml:space="preserve">Effective:  </w:t>
          </w:r>
          <w:r>
            <w:fldChar w:fldCharType="end"/>
          </w:r>
          <w:r>
            <w:fldChar w:fldCharType="begin"/>
          </w:r>
          <w:r>
            <w:instrText xml:space="preserve"> DOCPROPERTY "StartDt"  *\charformat </w:instrText>
          </w:r>
          <w:r>
            <w:fldChar w:fldCharType="separate"/>
          </w:r>
          <w:r w:rsidR="00CA70F9">
            <w:t>30/09/23</w:t>
          </w:r>
          <w:r>
            <w:fldChar w:fldCharType="end"/>
          </w:r>
          <w:r>
            <w:fldChar w:fldCharType="begin"/>
          </w:r>
          <w:r>
            <w:instrText xml:space="preserve"> DOCPROPERTY "E</w:instrText>
          </w:r>
          <w:r>
            <w:instrText xml:space="preserve">ndDt"  *\charformat </w:instrText>
          </w:r>
          <w:r>
            <w:fldChar w:fldCharType="separate"/>
          </w:r>
          <w:r w:rsidR="00CA70F9">
            <w:t>-11/12/23</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0C25DC07" w:rsidR="00AF205E" w:rsidRPr="00457EEA" w:rsidRDefault="00457EEA" w:rsidP="00457EEA">
    <w:pPr>
      <w:pStyle w:val="Status"/>
      <w:rPr>
        <w:rFonts w:cs="Arial"/>
      </w:rPr>
    </w:pPr>
    <w:r w:rsidRPr="00457EEA">
      <w:rPr>
        <w:rFonts w:cs="Arial"/>
      </w:rPr>
      <w:fldChar w:fldCharType="begin"/>
    </w:r>
    <w:r w:rsidRPr="00457EEA">
      <w:rPr>
        <w:rFonts w:cs="Arial"/>
      </w:rPr>
      <w:instrText xml:space="preserve"> DOCPROPERTY "Status" </w:instrText>
    </w:r>
    <w:r w:rsidRPr="00457EEA">
      <w:rPr>
        <w:rFonts w:cs="Arial"/>
      </w:rPr>
      <w:fldChar w:fldCharType="separate"/>
    </w:r>
    <w:r w:rsidR="00CA70F9" w:rsidRPr="00457EEA">
      <w:rPr>
        <w:rFonts w:cs="Arial"/>
      </w:rPr>
      <w:t xml:space="preserve"> </w:t>
    </w:r>
    <w:r w:rsidRPr="00457EEA">
      <w:rPr>
        <w:rFonts w:cs="Arial"/>
      </w:rPr>
      <w:fldChar w:fldCharType="end"/>
    </w:r>
    <w:r w:rsidRPr="00457E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B93C" w14:textId="77777777" w:rsidR="005B25A4" w:rsidRDefault="005B25A4" w:rsidP="00893802">
      <w:pPr>
        <w:pStyle w:val="Modsubparareturn"/>
      </w:pPr>
      <w:r>
        <w:separator/>
      </w:r>
    </w:p>
  </w:footnote>
  <w:footnote w:type="continuationSeparator" w:id="0">
    <w:p w14:paraId="5481CFC4" w14:textId="77777777" w:rsidR="005B25A4" w:rsidRDefault="005B25A4"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536" w14:textId="77777777" w:rsidR="00AC316D" w:rsidRDefault="00AC31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4185A5AB"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457EEA">
            <w:rPr>
              <w:noProof/>
            </w:rPr>
            <w:t>6</w:t>
          </w:r>
          <w:r>
            <w:rPr>
              <w:noProof/>
            </w:rPr>
            <w:fldChar w:fldCharType="end"/>
          </w:r>
        </w:p>
      </w:tc>
      <w:tc>
        <w:tcPr>
          <w:tcW w:w="6600" w:type="dxa"/>
          <w:gridSpan w:val="2"/>
          <w:tcBorders>
            <w:bottom w:val="single" w:sz="4" w:space="0" w:color="auto"/>
          </w:tcBorders>
        </w:tcPr>
        <w:p w14:paraId="60CEB284" w14:textId="677F1E6A"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457EEA">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7F5ED4A0"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457EEA">
            <w:rPr>
              <w:noProof/>
            </w:rPr>
            <w:t>Earlier republications</w:t>
          </w:r>
          <w:r>
            <w:rPr>
              <w:noProof/>
            </w:rPr>
            <w:fldChar w:fldCharType="end"/>
          </w:r>
        </w:p>
      </w:tc>
      <w:tc>
        <w:tcPr>
          <w:tcW w:w="700" w:type="dxa"/>
          <w:tcBorders>
            <w:bottom w:val="single" w:sz="4" w:space="0" w:color="auto"/>
          </w:tcBorders>
        </w:tcPr>
        <w:p w14:paraId="06814E76" w14:textId="26519A9B"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457EEA">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841B" w14:textId="77777777" w:rsidR="00AC316D" w:rsidRDefault="00AC3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E844" w14:textId="77777777" w:rsidR="00AC316D" w:rsidRDefault="00AC31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100171C3"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457EEA">
            <w:rPr>
              <w:noProof/>
            </w:rPr>
            <w:t>Contents</w:t>
          </w:r>
          <w:r>
            <w:rPr>
              <w:noProof/>
            </w:rPr>
            <w:fldChar w:fldCharType="end"/>
          </w:r>
        </w:p>
      </w:tc>
    </w:tr>
  </w:tbl>
  <w:p w14:paraId="1AFE269C" w14:textId="25D5C87A"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457EE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1EAA1896"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457EEA">
            <w:rPr>
              <w:noProof/>
            </w:rPr>
            <w:t>Contents</w:t>
          </w:r>
          <w:r>
            <w:rPr>
              <w:noProof/>
            </w:rPr>
            <w:fldChar w:fldCharType="end"/>
          </w:r>
        </w:p>
      </w:tc>
    </w:tr>
  </w:tbl>
  <w:p w14:paraId="21C2DC75" w14:textId="4172EFAB"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457EE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39D3F162" w:rsidR="00AF205E" w:rsidRDefault="00AF205E">
          <w:pPr>
            <w:pStyle w:val="HeaderEven"/>
            <w:rPr>
              <w:b/>
            </w:rPr>
          </w:pPr>
          <w:r>
            <w:rPr>
              <w:b/>
            </w:rPr>
            <w:fldChar w:fldCharType="begin"/>
          </w:r>
          <w:r>
            <w:rPr>
              <w:b/>
            </w:rPr>
            <w:instrText xml:space="preserve"> STYLEREF CharChapNo \*charformat  </w:instrText>
          </w:r>
          <w:r>
            <w:rPr>
              <w:b/>
            </w:rPr>
            <w:fldChar w:fldCharType="separate"/>
          </w:r>
          <w:r w:rsidR="00457EEA">
            <w:rPr>
              <w:b/>
              <w:noProof/>
            </w:rPr>
            <w:t>Chapter 10</w:t>
          </w:r>
          <w:r>
            <w:rPr>
              <w:b/>
            </w:rPr>
            <w:fldChar w:fldCharType="end"/>
          </w:r>
        </w:p>
      </w:tc>
      <w:tc>
        <w:tcPr>
          <w:tcW w:w="3988" w:type="pct"/>
        </w:tcPr>
        <w:p w14:paraId="4D977194" w14:textId="3B452DA7"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457EEA">
            <w:rPr>
              <w:noProof/>
            </w:rPr>
            <w:t>Transitional—Education Amendment Act 2022</w:t>
          </w:r>
          <w:r>
            <w:rPr>
              <w:noProof/>
            </w:rPr>
            <w:fldChar w:fldCharType="end"/>
          </w:r>
        </w:p>
      </w:tc>
    </w:tr>
    <w:tr w:rsidR="00AF205E" w14:paraId="08CCF0E1" w14:textId="77777777" w:rsidTr="00DA4034">
      <w:tc>
        <w:tcPr>
          <w:tcW w:w="1012" w:type="pct"/>
        </w:tcPr>
        <w:p w14:paraId="31CF4068" w14:textId="44924E93" w:rsidR="00AF205E" w:rsidRDefault="00AF205E">
          <w:pPr>
            <w:pStyle w:val="HeaderEven"/>
            <w:rPr>
              <w:b/>
            </w:rPr>
          </w:pPr>
          <w:r>
            <w:rPr>
              <w:b/>
            </w:rPr>
            <w:fldChar w:fldCharType="begin"/>
          </w:r>
          <w:r>
            <w:rPr>
              <w:b/>
            </w:rPr>
            <w:instrText xml:space="preserve"> STYLEREF CharPartNo \*charformat </w:instrText>
          </w:r>
          <w:r w:rsidR="00457EEA">
            <w:rPr>
              <w:b/>
            </w:rPr>
            <w:fldChar w:fldCharType="separate"/>
          </w:r>
          <w:r w:rsidR="00457EEA">
            <w:rPr>
              <w:b/>
              <w:noProof/>
            </w:rPr>
            <w:t>Part 10.3</w:t>
          </w:r>
          <w:r>
            <w:rPr>
              <w:b/>
            </w:rPr>
            <w:fldChar w:fldCharType="end"/>
          </w:r>
        </w:p>
      </w:tc>
      <w:tc>
        <w:tcPr>
          <w:tcW w:w="3988" w:type="pct"/>
        </w:tcPr>
        <w:p w14:paraId="76E6A175" w14:textId="2DD43745" w:rsidR="00AF205E" w:rsidRDefault="00AF205E">
          <w:pPr>
            <w:pStyle w:val="HeaderEven"/>
          </w:pPr>
          <w:r>
            <w:rPr>
              <w:noProof/>
            </w:rPr>
            <w:fldChar w:fldCharType="begin"/>
          </w:r>
          <w:r>
            <w:rPr>
              <w:noProof/>
            </w:rPr>
            <w:instrText xml:space="preserve"> STYLEREF CharPartText \*charformat </w:instrText>
          </w:r>
          <w:r w:rsidR="00457EEA">
            <w:rPr>
              <w:noProof/>
            </w:rPr>
            <w:fldChar w:fldCharType="separate"/>
          </w:r>
          <w:r w:rsidR="00457EEA">
            <w:rPr>
              <w:noProof/>
            </w:rPr>
            <w:t>Expiry</w:t>
          </w:r>
          <w:r>
            <w:rPr>
              <w:noProof/>
            </w:rPr>
            <w:fldChar w:fldCharType="end"/>
          </w:r>
        </w:p>
      </w:tc>
    </w:tr>
    <w:tr w:rsidR="00AF205E" w14:paraId="383A11A8" w14:textId="77777777" w:rsidTr="00DA4034">
      <w:tc>
        <w:tcPr>
          <w:tcW w:w="1012" w:type="pct"/>
        </w:tcPr>
        <w:p w14:paraId="3941A674" w14:textId="12D40D87"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64CCD09B"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5CF8124D" w:rsidR="00AF205E" w:rsidRDefault="00457EEA">
          <w:pPr>
            <w:pStyle w:val="HeaderEven6"/>
          </w:pPr>
          <w:r>
            <w:fldChar w:fldCharType="begin"/>
          </w:r>
          <w:r>
            <w:instrText xml:space="preserve"> DOCPROPERTY "Company"  \* MERGEFORMAT </w:instrText>
          </w:r>
          <w:r>
            <w:fldChar w:fldCharType="separate"/>
          </w:r>
          <w:r w:rsidR="00CA70F9">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313</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1CC2815B"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457EEA">
            <w:rPr>
              <w:noProof/>
            </w:rPr>
            <w:t>Transitional—Education Amendment Act 2022</w:t>
          </w:r>
          <w:r>
            <w:rPr>
              <w:noProof/>
            </w:rPr>
            <w:fldChar w:fldCharType="end"/>
          </w:r>
        </w:p>
      </w:tc>
      <w:tc>
        <w:tcPr>
          <w:tcW w:w="1045" w:type="pct"/>
        </w:tcPr>
        <w:p w14:paraId="30D44F8F" w14:textId="4D675288"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457EEA">
            <w:rPr>
              <w:b/>
              <w:noProof/>
            </w:rPr>
            <w:t>Chapter 10</w:t>
          </w:r>
          <w:r>
            <w:rPr>
              <w:b/>
            </w:rPr>
            <w:fldChar w:fldCharType="end"/>
          </w:r>
        </w:p>
      </w:tc>
    </w:tr>
    <w:tr w:rsidR="00AF205E" w14:paraId="4C369EED" w14:textId="77777777" w:rsidTr="00DA4034">
      <w:tc>
        <w:tcPr>
          <w:tcW w:w="3955" w:type="pct"/>
        </w:tcPr>
        <w:p w14:paraId="13EBA086" w14:textId="1FBF5D22" w:rsidR="00AF205E" w:rsidRDefault="00AF205E">
          <w:pPr>
            <w:pStyle w:val="HeaderEven"/>
            <w:jc w:val="right"/>
          </w:pPr>
          <w:r>
            <w:rPr>
              <w:noProof/>
            </w:rPr>
            <w:fldChar w:fldCharType="begin"/>
          </w:r>
          <w:r>
            <w:rPr>
              <w:noProof/>
            </w:rPr>
            <w:instrText xml:space="preserve"> STYLEREF CharPartText \*charformat </w:instrText>
          </w:r>
          <w:r w:rsidR="00457EEA">
            <w:rPr>
              <w:noProof/>
            </w:rPr>
            <w:fldChar w:fldCharType="separate"/>
          </w:r>
          <w:r w:rsidR="00457EEA">
            <w:rPr>
              <w:noProof/>
            </w:rPr>
            <w:t>Transitional regulations</w:t>
          </w:r>
          <w:r>
            <w:rPr>
              <w:noProof/>
            </w:rPr>
            <w:fldChar w:fldCharType="end"/>
          </w:r>
        </w:p>
      </w:tc>
      <w:tc>
        <w:tcPr>
          <w:tcW w:w="1045" w:type="pct"/>
        </w:tcPr>
        <w:p w14:paraId="5179E442" w14:textId="2C525ED4" w:rsidR="00AF205E" w:rsidRDefault="00AF205E">
          <w:pPr>
            <w:pStyle w:val="HeaderEven"/>
            <w:jc w:val="right"/>
            <w:rPr>
              <w:b/>
            </w:rPr>
          </w:pPr>
          <w:r>
            <w:rPr>
              <w:b/>
            </w:rPr>
            <w:fldChar w:fldCharType="begin"/>
          </w:r>
          <w:r>
            <w:rPr>
              <w:b/>
            </w:rPr>
            <w:instrText xml:space="preserve"> STYLEREF CharPartNo \*charformat </w:instrText>
          </w:r>
          <w:r w:rsidR="00457EEA">
            <w:rPr>
              <w:b/>
            </w:rPr>
            <w:fldChar w:fldCharType="separate"/>
          </w:r>
          <w:r w:rsidR="00457EEA">
            <w:rPr>
              <w:b/>
              <w:noProof/>
            </w:rPr>
            <w:t>Part 10.2</w:t>
          </w:r>
          <w:r>
            <w:rPr>
              <w:b/>
            </w:rPr>
            <w:fldChar w:fldCharType="end"/>
          </w:r>
        </w:p>
      </w:tc>
    </w:tr>
    <w:tr w:rsidR="00AF205E" w14:paraId="3197302B" w14:textId="77777777" w:rsidTr="00DA4034">
      <w:tc>
        <w:tcPr>
          <w:tcW w:w="3955" w:type="pct"/>
        </w:tcPr>
        <w:p w14:paraId="667BD9F7" w14:textId="549BBD40"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36151044"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4F2DF0FF" w:rsidR="00AF205E" w:rsidRDefault="00457EEA">
          <w:pPr>
            <w:pStyle w:val="HeaderOdd6"/>
          </w:pPr>
          <w:r>
            <w:fldChar w:fldCharType="begin"/>
          </w:r>
          <w:r>
            <w:instrText xml:space="preserve"> DOCPROPERTY "Company"  \* MERGEFORMAT </w:instrText>
          </w:r>
          <w:r>
            <w:fldChar w:fldCharType="separate"/>
          </w:r>
          <w:r w:rsidR="00CA70F9">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312</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41A18AE7" w:rsidR="00AF205E" w:rsidRDefault="00AF205E">
          <w:pPr>
            <w:pStyle w:val="HeaderEven"/>
            <w:rPr>
              <w:b/>
            </w:rPr>
          </w:pPr>
          <w:r>
            <w:rPr>
              <w:b/>
            </w:rPr>
            <w:fldChar w:fldCharType="begin"/>
          </w:r>
          <w:r>
            <w:rPr>
              <w:b/>
            </w:rPr>
            <w:instrText xml:space="preserve"> STYLEREF CharChapNo \*charformat </w:instrText>
          </w:r>
          <w:r>
            <w:rPr>
              <w:b/>
            </w:rPr>
            <w:fldChar w:fldCharType="separate"/>
          </w:r>
          <w:r w:rsidR="00457EEA">
            <w:rPr>
              <w:b/>
              <w:noProof/>
            </w:rPr>
            <w:t>Schedule 1</w:t>
          </w:r>
          <w:r>
            <w:rPr>
              <w:b/>
            </w:rPr>
            <w:fldChar w:fldCharType="end"/>
          </w:r>
        </w:p>
      </w:tc>
      <w:tc>
        <w:tcPr>
          <w:tcW w:w="5741" w:type="dxa"/>
        </w:tcPr>
        <w:p w14:paraId="786DB35F" w14:textId="482854E1"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457EEA">
            <w:rPr>
              <w:noProof/>
            </w:rPr>
            <w:t>Reviewable decisions</w:t>
          </w:r>
          <w:r>
            <w:rPr>
              <w:noProof/>
            </w:rPr>
            <w:fldChar w:fldCharType="end"/>
          </w:r>
        </w:p>
      </w:tc>
    </w:tr>
    <w:tr w:rsidR="00AF205E" w14:paraId="7EF6751F" w14:textId="77777777">
      <w:trPr>
        <w:jc w:val="center"/>
      </w:trPr>
      <w:tc>
        <w:tcPr>
          <w:tcW w:w="1560" w:type="dxa"/>
        </w:tcPr>
        <w:p w14:paraId="15690A3C" w14:textId="00D102F5"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3F7DB5B9" w:rsidR="00AF205E" w:rsidRDefault="00457EEA">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31F7E1C6"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457EEA">
            <w:rPr>
              <w:noProof/>
            </w:rPr>
            <w:t>Reviewable decisions</w:t>
          </w:r>
          <w:r>
            <w:rPr>
              <w:noProof/>
            </w:rPr>
            <w:fldChar w:fldCharType="end"/>
          </w:r>
        </w:p>
      </w:tc>
      <w:tc>
        <w:tcPr>
          <w:tcW w:w="1560" w:type="dxa"/>
        </w:tcPr>
        <w:p w14:paraId="428FF5D1" w14:textId="63C9E03D"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457EEA">
            <w:rPr>
              <w:b/>
              <w:noProof/>
            </w:rPr>
            <w:t>Schedule 1</w:t>
          </w:r>
          <w:r>
            <w:rPr>
              <w:b/>
            </w:rPr>
            <w:fldChar w:fldCharType="end"/>
          </w:r>
        </w:p>
      </w:tc>
    </w:tr>
    <w:tr w:rsidR="00AF205E" w14:paraId="4DFB20A5" w14:textId="77777777">
      <w:trPr>
        <w:jc w:val="center"/>
      </w:trPr>
      <w:tc>
        <w:tcPr>
          <w:tcW w:w="5741" w:type="dxa"/>
        </w:tcPr>
        <w:p w14:paraId="5C21A829" w14:textId="3C3419ED" w:rsidR="00AF205E" w:rsidRDefault="00457EEA">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0D8B203D"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A23"/>
    <w:rsid w:val="00031B47"/>
    <w:rsid w:val="000409CF"/>
    <w:rsid w:val="00041FC5"/>
    <w:rsid w:val="000427A7"/>
    <w:rsid w:val="000446A0"/>
    <w:rsid w:val="0004584E"/>
    <w:rsid w:val="0005134D"/>
    <w:rsid w:val="0005626A"/>
    <w:rsid w:val="0006019B"/>
    <w:rsid w:val="000638D3"/>
    <w:rsid w:val="00065B6D"/>
    <w:rsid w:val="00067950"/>
    <w:rsid w:val="00073986"/>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D0853"/>
    <w:rsid w:val="000D098B"/>
    <w:rsid w:val="000D4941"/>
    <w:rsid w:val="000D5E1A"/>
    <w:rsid w:val="000E5551"/>
    <w:rsid w:val="000E5A7E"/>
    <w:rsid w:val="000F18F9"/>
    <w:rsid w:val="000F373C"/>
    <w:rsid w:val="000F673F"/>
    <w:rsid w:val="001070B2"/>
    <w:rsid w:val="001078D1"/>
    <w:rsid w:val="00110F2E"/>
    <w:rsid w:val="0011368C"/>
    <w:rsid w:val="00113E4D"/>
    <w:rsid w:val="00115F62"/>
    <w:rsid w:val="00121CD8"/>
    <w:rsid w:val="0012651D"/>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5E4"/>
    <w:rsid w:val="001C76D5"/>
    <w:rsid w:val="001C78FE"/>
    <w:rsid w:val="001C7E81"/>
    <w:rsid w:val="001D1B83"/>
    <w:rsid w:val="001D236E"/>
    <w:rsid w:val="001D23C2"/>
    <w:rsid w:val="001D7A91"/>
    <w:rsid w:val="001D7BF7"/>
    <w:rsid w:val="001E0CAA"/>
    <w:rsid w:val="001E458E"/>
    <w:rsid w:val="001E6407"/>
    <w:rsid w:val="001E6724"/>
    <w:rsid w:val="001F0768"/>
    <w:rsid w:val="00204469"/>
    <w:rsid w:val="002101C9"/>
    <w:rsid w:val="00212A8D"/>
    <w:rsid w:val="0021334E"/>
    <w:rsid w:val="002146CF"/>
    <w:rsid w:val="00215461"/>
    <w:rsid w:val="00216003"/>
    <w:rsid w:val="00227193"/>
    <w:rsid w:val="0023014F"/>
    <w:rsid w:val="00236949"/>
    <w:rsid w:val="00242621"/>
    <w:rsid w:val="00247555"/>
    <w:rsid w:val="002513AF"/>
    <w:rsid w:val="00252F16"/>
    <w:rsid w:val="00253D00"/>
    <w:rsid w:val="0025682C"/>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92B"/>
    <w:rsid w:val="002B3D82"/>
    <w:rsid w:val="002D60D9"/>
    <w:rsid w:val="002D705E"/>
    <w:rsid w:val="002D71A8"/>
    <w:rsid w:val="002E0566"/>
    <w:rsid w:val="002E40EB"/>
    <w:rsid w:val="002E46B8"/>
    <w:rsid w:val="002E69A3"/>
    <w:rsid w:val="002E7A9A"/>
    <w:rsid w:val="002F05AB"/>
    <w:rsid w:val="002F3D53"/>
    <w:rsid w:val="002F3EBD"/>
    <w:rsid w:val="003036B4"/>
    <w:rsid w:val="00304B5D"/>
    <w:rsid w:val="00306F55"/>
    <w:rsid w:val="00310126"/>
    <w:rsid w:val="00316CBF"/>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291C"/>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781B"/>
    <w:rsid w:val="00402A9E"/>
    <w:rsid w:val="00402B42"/>
    <w:rsid w:val="00403D37"/>
    <w:rsid w:val="004048E6"/>
    <w:rsid w:val="0040574F"/>
    <w:rsid w:val="00406FE9"/>
    <w:rsid w:val="00411751"/>
    <w:rsid w:val="00413079"/>
    <w:rsid w:val="00416245"/>
    <w:rsid w:val="00420358"/>
    <w:rsid w:val="0042082A"/>
    <w:rsid w:val="004269B9"/>
    <w:rsid w:val="004301BD"/>
    <w:rsid w:val="0043112D"/>
    <w:rsid w:val="00432402"/>
    <w:rsid w:val="00433294"/>
    <w:rsid w:val="004355D3"/>
    <w:rsid w:val="00444785"/>
    <w:rsid w:val="004459F4"/>
    <w:rsid w:val="00447CE3"/>
    <w:rsid w:val="004518AB"/>
    <w:rsid w:val="00452777"/>
    <w:rsid w:val="00453FD6"/>
    <w:rsid w:val="004566BC"/>
    <w:rsid w:val="00457A3D"/>
    <w:rsid w:val="00457EEA"/>
    <w:rsid w:val="00460BFC"/>
    <w:rsid w:val="00474007"/>
    <w:rsid w:val="004801F9"/>
    <w:rsid w:val="00482603"/>
    <w:rsid w:val="0048734A"/>
    <w:rsid w:val="00487470"/>
    <w:rsid w:val="004907A3"/>
    <w:rsid w:val="00491DC5"/>
    <w:rsid w:val="004948ED"/>
    <w:rsid w:val="004950A4"/>
    <w:rsid w:val="004A25ED"/>
    <w:rsid w:val="004A5DB6"/>
    <w:rsid w:val="004B1ABD"/>
    <w:rsid w:val="004B451C"/>
    <w:rsid w:val="004B472A"/>
    <w:rsid w:val="004B4B13"/>
    <w:rsid w:val="004B5AFC"/>
    <w:rsid w:val="004C10BC"/>
    <w:rsid w:val="004C1781"/>
    <w:rsid w:val="004C7C9E"/>
    <w:rsid w:val="004D0AC1"/>
    <w:rsid w:val="004D2956"/>
    <w:rsid w:val="004D2A9F"/>
    <w:rsid w:val="004D4AFE"/>
    <w:rsid w:val="004D78D8"/>
    <w:rsid w:val="004E2166"/>
    <w:rsid w:val="004E2D4E"/>
    <w:rsid w:val="004F1ED6"/>
    <w:rsid w:val="00500F02"/>
    <w:rsid w:val="005029BE"/>
    <w:rsid w:val="005030B5"/>
    <w:rsid w:val="00507520"/>
    <w:rsid w:val="005107D6"/>
    <w:rsid w:val="00514867"/>
    <w:rsid w:val="00515B72"/>
    <w:rsid w:val="005239E1"/>
    <w:rsid w:val="00526C28"/>
    <w:rsid w:val="00526C4D"/>
    <w:rsid w:val="00527ADE"/>
    <w:rsid w:val="00530005"/>
    <w:rsid w:val="00530CD7"/>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25A4"/>
    <w:rsid w:val="005B336C"/>
    <w:rsid w:val="005B3FFC"/>
    <w:rsid w:val="005B5F5B"/>
    <w:rsid w:val="005C0EB8"/>
    <w:rsid w:val="005C50A2"/>
    <w:rsid w:val="005C77E1"/>
    <w:rsid w:val="005D1CCA"/>
    <w:rsid w:val="005D1FF8"/>
    <w:rsid w:val="005D347D"/>
    <w:rsid w:val="005D3A7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4256F"/>
    <w:rsid w:val="00647434"/>
    <w:rsid w:val="00655390"/>
    <w:rsid w:val="00664714"/>
    <w:rsid w:val="00670648"/>
    <w:rsid w:val="00672BD2"/>
    <w:rsid w:val="0067589D"/>
    <w:rsid w:val="006759B7"/>
    <w:rsid w:val="006841AF"/>
    <w:rsid w:val="00684360"/>
    <w:rsid w:val="0068777B"/>
    <w:rsid w:val="00692272"/>
    <w:rsid w:val="006A064D"/>
    <w:rsid w:val="006A1A1F"/>
    <w:rsid w:val="006A20C6"/>
    <w:rsid w:val="006B123B"/>
    <w:rsid w:val="006B1646"/>
    <w:rsid w:val="006B3A86"/>
    <w:rsid w:val="006B4D8C"/>
    <w:rsid w:val="006B773B"/>
    <w:rsid w:val="006C11A8"/>
    <w:rsid w:val="006C64A0"/>
    <w:rsid w:val="006C6C08"/>
    <w:rsid w:val="006D00B8"/>
    <w:rsid w:val="006D5C48"/>
    <w:rsid w:val="006E0C68"/>
    <w:rsid w:val="006E3FD2"/>
    <w:rsid w:val="006E72B9"/>
    <w:rsid w:val="006F4371"/>
    <w:rsid w:val="006F7702"/>
    <w:rsid w:val="00703FD3"/>
    <w:rsid w:val="00705E10"/>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224C"/>
    <w:rsid w:val="0075227A"/>
    <w:rsid w:val="00754CEE"/>
    <w:rsid w:val="0075508E"/>
    <w:rsid w:val="00774305"/>
    <w:rsid w:val="007758BE"/>
    <w:rsid w:val="00781CE0"/>
    <w:rsid w:val="00783352"/>
    <w:rsid w:val="00783416"/>
    <w:rsid w:val="007866D3"/>
    <w:rsid w:val="007951F0"/>
    <w:rsid w:val="0079696A"/>
    <w:rsid w:val="00796E29"/>
    <w:rsid w:val="007A1885"/>
    <w:rsid w:val="007A3D79"/>
    <w:rsid w:val="007A5E0A"/>
    <w:rsid w:val="007A703D"/>
    <w:rsid w:val="007A7575"/>
    <w:rsid w:val="007B3FDA"/>
    <w:rsid w:val="007C0017"/>
    <w:rsid w:val="007C09CA"/>
    <w:rsid w:val="007C571E"/>
    <w:rsid w:val="007D0D87"/>
    <w:rsid w:val="007D1AF6"/>
    <w:rsid w:val="007D72C3"/>
    <w:rsid w:val="007D73CD"/>
    <w:rsid w:val="007E30D1"/>
    <w:rsid w:val="007E47F0"/>
    <w:rsid w:val="007F3300"/>
    <w:rsid w:val="007F498C"/>
    <w:rsid w:val="008023E4"/>
    <w:rsid w:val="00802C39"/>
    <w:rsid w:val="0080671E"/>
    <w:rsid w:val="008154FC"/>
    <w:rsid w:val="00820072"/>
    <w:rsid w:val="00820394"/>
    <w:rsid w:val="00821244"/>
    <w:rsid w:val="00821BF6"/>
    <w:rsid w:val="00823816"/>
    <w:rsid w:val="00825540"/>
    <w:rsid w:val="00826141"/>
    <w:rsid w:val="00827717"/>
    <w:rsid w:val="00830688"/>
    <w:rsid w:val="0083154C"/>
    <w:rsid w:val="00834FCD"/>
    <w:rsid w:val="00846B07"/>
    <w:rsid w:val="00846B1F"/>
    <w:rsid w:val="00850166"/>
    <w:rsid w:val="008560AA"/>
    <w:rsid w:val="00860284"/>
    <w:rsid w:val="00860D75"/>
    <w:rsid w:val="0086318B"/>
    <w:rsid w:val="0086472D"/>
    <w:rsid w:val="00870B00"/>
    <w:rsid w:val="00871797"/>
    <w:rsid w:val="00873B0C"/>
    <w:rsid w:val="008741BE"/>
    <w:rsid w:val="0087730A"/>
    <w:rsid w:val="00880933"/>
    <w:rsid w:val="00883070"/>
    <w:rsid w:val="00890DF0"/>
    <w:rsid w:val="0089106C"/>
    <w:rsid w:val="00893802"/>
    <w:rsid w:val="00894A13"/>
    <w:rsid w:val="00896B4C"/>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1D43"/>
    <w:rsid w:val="008F4CD0"/>
    <w:rsid w:val="008F61C0"/>
    <w:rsid w:val="00905CF2"/>
    <w:rsid w:val="00905E1B"/>
    <w:rsid w:val="009065D6"/>
    <w:rsid w:val="00907853"/>
    <w:rsid w:val="00907EEF"/>
    <w:rsid w:val="0091374B"/>
    <w:rsid w:val="00914294"/>
    <w:rsid w:val="009152E3"/>
    <w:rsid w:val="00917537"/>
    <w:rsid w:val="00922E46"/>
    <w:rsid w:val="009236FE"/>
    <w:rsid w:val="009239FC"/>
    <w:rsid w:val="00930853"/>
    <w:rsid w:val="00935615"/>
    <w:rsid w:val="0093776E"/>
    <w:rsid w:val="00944308"/>
    <w:rsid w:val="009502B7"/>
    <w:rsid w:val="00950E4D"/>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90161"/>
    <w:rsid w:val="00992503"/>
    <w:rsid w:val="009A2FAE"/>
    <w:rsid w:val="009A7DB9"/>
    <w:rsid w:val="009B0472"/>
    <w:rsid w:val="009B4B54"/>
    <w:rsid w:val="009C106E"/>
    <w:rsid w:val="009C1D90"/>
    <w:rsid w:val="009C422C"/>
    <w:rsid w:val="009C4FE7"/>
    <w:rsid w:val="009D0CBE"/>
    <w:rsid w:val="009D10E1"/>
    <w:rsid w:val="009E007C"/>
    <w:rsid w:val="009E3F07"/>
    <w:rsid w:val="009F0480"/>
    <w:rsid w:val="009F3B58"/>
    <w:rsid w:val="009F7E92"/>
    <w:rsid w:val="00A118D7"/>
    <w:rsid w:val="00A12816"/>
    <w:rsid w:val="00A12929"/>
    <w:rsid w:val="00A319A9"/>
    <w:rsid w:val="00A32A5E"/>
    <w:rsid w:val="00A33041"/>
    <w:rsid w:val="00A37238"/>
    <w:rsid w:val="00A452FB"/>
    <w:rsid w:val="00A520F0"/>
    <w:rsid w:val="00A5680D"/>
    <w:rsid w:val="00A57EFF"/>
    <w:rsid w:val="00A612D5"/>
    <w:rsid w:val="00A647A1"/>
    <w:rsid w:val="00A662D6"/>
    <w:rsid w:val="00A7576D"/>
    <w:rsid w:val="00A771CC"/>
    <w:rsid w:val="00A83BCB"/>
    <w:rsid w:val="00A83D64"/>
    <w:rsid w:val="00A859B8"/>
    <w:rsid w:val="00A87649"/>
    <w:rsid w:val="00A92095"/>
    <w:rsid w:val="00A946D1"/>
    <w:rsid w:val="00A95E34"/>
    <w:rsid w:val="00A973A3"/>
    <w:rsid w:val="00AA1806"/>
    <w:rsid w:val="00AB248A"/>
    <w:rsid w:val="00AB2832"/>
    <w:rsid w:val="00AB2F3A"/>
    <w:rsid w:val="00AB32E5"/>
    <w:rsid w:val="00AB45C1"/>
    <w:rsid w:val="00AC0336"/>
    <w:rsid w:val="00AC316D"/>
    <w:rsid w:val="00AC52AE"/>
    <w:rsid w:val="00AC57AB"/>
    <w:rsid w:val="00AC6642"/>
    <w:rsid w:val="00AC6CAB"/>
    <w:rsid w:val="00AD5972"/>
    <w:rsid w:val="00AE4A3C"/>
    <w:rsid w:val="00AE5114"/>
    <w:rsid w:val="00AE7D01"/>
    <w:rsid w:val="00AF0A34"/>
    <w:rsid w:val="00AF205E"/>
    <w:rsid w:val="00AF63CD"/>
    <w:rsid w:val="00B02918"/>
    <w:rsid w:val="00B02B53"/>
    <w:rsid w:val="00B1188A"/>
    <w:rsid w:val="00B15DC8"/>
    <w:rsid w:val="00B16DF7"/>
    <w:rsid w:val="00B17241"/>
    <w:rsid w:val="00B226E2"/>
    <w:rsid w:val="00B262CF"/>
    <w:rsid w:val="00B35903"/>
    <w:rsid w:val="00B36FAA"/>
    <w:rsid w:val="00B45AFC"/>
    <w:rsid w:val="00B45E95"/>
    <w:rsid w:val="00B46132"/>
    <w:rsid w:val="00B5043A"/>
    <w:rsid w:val="00B5057D"/>
    <w:rsid w:val="00B5756C"/>
    <w:rsid w:val="00B72253"/>
    <w:rsid w:val="00B75B24"/>
    <w:rsid w:val="00B77DDE"/>
    <w:rsid w:val="00B95899"/>
    <w:rsid w:val="00BA0133"/>
    <w:rsid w:val="00BA120C"/>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6186"/>
    <w:rsid w:val="00C2244F"/>
    <w:rsid w:val="00C22E90"/>
    <w:rsid w:val="00C230C0"/>
    <w:rsid w:val="00C2525F"/>
    <w:rsid w:val="00C30AD5"/>
    <w:rsid w:val="00C30BE5"/>
    <w:rsid w:val="00C329B9"/>
    <w:rsid w:val="00C336E3"/>
    <w:rsid w:val="00C417E2"/>
    <w:rsid w:val="00C44AD0"/>
    <w:rsid w:val="00C53E5D"/>
    <w:rsid w:val="00C6036B"/>
    <w:rsid w:val="00C60D64"/>
    <w:rsid w:val="00C65529"/>
    <w:rsid w:val="00C66EA4"/>
    <w:rsid w:val="00C71D76"/>
    <w:rsid w:val="00C80200"/>
    <w:rsid w:val="00C8358A"/>
    <w:rsid w:val="00C837D5"/>
    <w:rsid w:val="00C84797"/>
    <w:rsid w:val="00C857A9"/>
    <w:rsid w:val="00C85EA0"/>
    <w:rsid w:val="00C86C91"/>
    <w:rsid w:val="00C92EB6"/>
    <w:rsid w:val="00CA70F9"/>
    <w:rsid w:val="00CA7A64"/>
    <w:rsid w:val="00CB0A71"/>
    <w:rsid w:val="00CB3118"/>
    <w:rsid w:val="00CB6FF2"/>
    <w:rsid w:val="00CC62B2"/>
    <w:rsid w:val="00CC769B"/>
    <w:rsid w:val="00CD2F1D"/>
    <w:rsid w:val="00CD3F9F"/>
    <w:rsid w:val="00CE1BDF"/>
    <w:rsid w:val="00CE293B"/>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B52BA"/>
    <w:rsid w:val="00DC1EA1"/>
    <w:rsid w:val="00DC290E"/>
    <w:rsid w:val="00DC4285"/>
    <w:rsid w:val="00DC46B6"/>
    <w:rsid w:val="00DC4782"/>
    <w:rsid w:val="00DD3335"/>
    <w:rsid w:val="00DD7152"/>
    <w:rsid w:val="00DE1751"/>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460E"/>
    <w:rsid w:val="00E869FA"/>
    <w:rsid w:val="00E86AF0"/>
    <w:rsid w:val="00EA14AB"/>
    <w:rsid w:val="00EA235E"/>
    <w:rsid w:val="00EA7D11"/>
    <w:rsid w:val="00EB2313"/>
    <w:rsid w:val="00EB673C"/>
    <w:rsid w:val="00EC73E2"/>
    <w:rsid w:val="00ED2410"/>
    <w:rsid w:val="00ED2C3C"/>
    <w:rsid w:val="00ED5218"/>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17CA"/>
    <w:rsid w:val="00FA219A"/>
    <w:rsid w:val="00FA239B"/>
    <w:rsid w:val="00FA27A1"/>
    <w:rsid w:val="00FA3E84"/>
    <w:rsid w:val="00FA42B4"/>
    <w:rsid w:val="00FB1564"/>
    <w:rsid w:val="00FB7377"/>
    <w:rsid w:val="00FC0C05"/>
    <w:rsid w:val="00FC5DDF"/>
    <w:rsid w:val="00FC625D"/>
    <w:rsid w:val="00FC66B2"/>
    <w:rsid w:val="00FC6CC6"/>
    <w:rsid w:val="00FC6D3E"/>
    <w:rsid w:val="00FD702A"/>
    <w:rsid w:val="00FD767D"/>
    <w:rsid w:val="00FD7CA4"/>
    <w:rsid w:val="00FD7FF2"/>
    <w:rsid w:val="00FE25EE"/>
    <w:rsid w:val="00FF1009"/>
    <w:rsid w:val="00FF6154"/>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7A00020" TargetMode="External"/><Relationship Id="rId671" Type="http://schemas.openxmlformats.org/officeDocument/2006/relationships/hyperlink" Target="http://www.legislation.act.gov.au/a/2020-38/"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s://legislation.act.gov.au/a/2022-10/" TargetMode="External"/><Relationship Id="rId531" Type="http://schemas.openxmlformats.org/officeDocument/2006/relationships/hyperlink" Target="https://legislation.act.gov.au/a/2022-10/" TargetMode="External"/><Relationship Id="rId629" Type="http://schemas.openxmlformats.org/officeDocument/2006/relationships/hyperlink" Target="https://legislation.act.gov.au/a/2022-10/" TargetMode="External"/><Relationship Id="rId170" Type="http://schemas.openxmlformats.org/officeDocument/2006/relationships/hyperlink" Target="https://legislation.act.gov.au/a/2022-10/" TargetMode="External"/><Relationship Id="rId836" Type="http://schemas.openxmlformats.org/officeDocument/2006/relationships/hyperlink" Target="https://legislation.act.gov.au/a/2022-10/"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5-33"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09-20"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10-22" TargetMode="External"/><Relationship Id="rId542" Type="http://schemas.openxmlformats.org/officeDocument/2006/relationships/hyperlink" Target="https://legislation.act.gov.au/a/2022-10/" TargetMode="External"/><Relationship Id="rId181" Type="http://schemas.openxmlformats.org/officeDocument/2006/relationships/hyperlink" Target="http://www.legislation.act.gov.au/a/2020-38/" TargetMode="External"/><Relationship Id="rId402" Type="http://schemas.openxmlformats.org/officeDocument/2006/relationships/hyperlink" Target="http://www.legislation.act.gov.au/a/2006-57" TargetMode="External"/><Relationship Id="rId847" Type="http://schemas.openxmlformats.org/officeDocument/2006/relationships/hyperlink" Target="https://legislation.act.gov.au/a/2022-10/" TargetMode="External"/><Relationship Id="rId279" Type="http://schemas.openxmlformats.org/officeDocument/2006/relationships/hyperlink" Target="https://legislation.act.gov.au/a/2022-10/" TargetMode="External"/><Relationship Id="rId486" Type="http://schemas.openxmlformats.org/officeDocument/2006/relationships/hyperlink" Target="http://www.legislation.act.gov.au/a/2015-33"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06-57" TargetMode="External"/><Relationship Id="rId914"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8" TargetMode="External"/><Relationship Id="rId346" Type="http://schemas.openxmlformats.org/officeDocument/2006/relationships/hyperlink" Target="http://www.legislation.act.gov.au/a/2011-22" TargetMode="External"/><Relationship Id="rId553" Type="http://schemas.openxmlformats.org/officeDocument/2006/relationships/hyperlink" Target="https://legislation.act.gov.au/a/2022-10/" TargetMode="External"/><Relationship Id="rId760" Type="http://schemas.openxmlformats.org/officeDocument/2006/relationships/hyperlink" Target="http://www.legislation.act.gov.au/a/2009-40"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20-38/" TargetMode="External"/><Relationship Id="rId413" Type="http://schemas.openxmlformats.org/officeDocument/2006/relationships/hyperlink" Target="http://www.legislation.act.gov.au/a/2015-18" TargetMode="External"/><Relationship Id="rId858" Type="http://schemas.openxmlformats.org/officeDocument/2006/relationships/hyperlink" Target="https://legislation.act.gov.au/a/2022-10/" TargetMode="External"/><Relationship Id="rId497" Type="http://schemas.openxmlformats.org/officeDocument/2006/relationships/hyperlink" Target="http://www.legislation.act.gov.au/a/2010-18" TargetMode="External"/><Relationship Id="rId620" Type="http://schemas.openxmlformats.org/officeDocument/2006/relationships/hyperlink" Target="https://legislation.act.gov.au/a/2022-10/"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5-16" TargetMode="External"/><Relationship Id="rId357" Type="http://schemas.openxmlformats.org/officeDocument/2006/relationships/hyperlink" Target="https://legislation.act.gov.au/a/2022-1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9-40" TargetMode="External"/><Relationship Id="rId564" Type="http://schemas.openxmlformats.org/officeDocument/2006/relationships/hyperlink" Target="http://www.legislation.act.gov.au/a/2015-18" TargetMode="External"/><Relationship Id="rId771" Type="http://schemas.openxmlformats.org/officeDocument/2006/relationships/hyperlink" Target="http://www.legislation.act.gov.au/a/2010-18" TargetMode="External"/><Relationship Id="rId869" Type="http://schemas.openxmlformats.org/officeDocument/2006/relationships/hyperlink" Target="https://legislation.act.gov.au/a/2022-10/" TargetMode="External"/><Relationship Id="rId424" Type="http://schemas.openxmlformats.org/officeDocument/2006/relationships/hyperlink" Target="http://www.legislation.act.gov.au/a/2015-18" TargetMode="External"/><Relationship Id="rId631" Type="http://schemas.openxmlformats.org/officeDocument/2006/relationships/hyperlink" Target="https://legislation.act.gov.au/a/2022-10/" TargetMode="External"/><Relationship Id="rId729" Type="http://schemas.openxmlformats.org/officeDocument/2006/relationships/hyperlink" Target="https://legislation.act.gov.au/a/2022-10/" TargetMode="External"/><Relationship Id="rId270" Type="http://schemas.openxmlformats.org/officeDocument/2006/relationships/hyperlink" Target="http://www.legislation.act.gov.au/a/2011-22" TargetMode="External"/><Relationship Id="rId936" Type="http://schemas.openxmlformats.org/officeDocument/2006/relationships/hyperlink" Target="http://www.legislation.act.gov.au/a/2020-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11-22"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06-57" TargetMode="External"/><Relationship Id="rId228" Type="http://schemas.openxmlformats.org/officeDocument/2006/relationships/hyperlink" Target="http://www.legislation.act.gov.au/a/2009-40" TargetMode="External"/><Relationship Id="rId435" Type="http://schemas.openxmlformats.org/officeDocument/2006/relationships/hyperlink" Target="https://legislation.act.gov.au/a/2022-10/" TargetMode="External"/><Relationship Id="rId642" Type="http://schemas.openxmlformats.org/officeDocument/2006/relationships/hyperlink" Target="https://legislation.act.gov.au/a/2022-10/" TargetMode="External"/><Relationship Id="rId281" Type="http://schemas.openxmlformats.org/officeDocument/2006/relationships/hyperlink" Target="https://legislation.act.gov.au/a/2022-10/" TargetMode="External"/><Relationship Id="rId502" Type="http://schemas.openxmlformats.org/officeDocument/2006/relationships/hyperlink" Target="https://legislation.act.gov.au/a/2022-10/" TargetMode="External"/><Relationship Id="rId947" Type="http://schemas.openxmlformats.org/officeDocument/2006/relationships/hyperlink" Target="http://www.legislation.act.gov.au/a/2022-10/" TargetMode="External"/><Relationship Id="rId76" Type="http://schemas.openxmlformats.org/officeDocument/2006/relationships/hyperlink" Target="http://www.legislation.act.gov.au/a/2011-44" TargetMode="External"/><Relationship Id="rId141" Type="http://schemas.openxmlformats.org/officeDocument/2006/relationships/hyperlink" Target="http://www.legislation.act.gov.au/a/2011-3" TargetMode="External"/><Relationship Id="rId379" Type="http://schemas.openxmlformats.org/officeDocument/2006/relationships/hyperlink" Target="http://www.legislation.act.gov.au/a/2011-22" TargetMode="External"/><Relationship Id="rId586" Type="http://schemas.openxmlformats.org/officeDocument/2006/relationships/hyperlink" Target="http://www.legislation.act.gov.au/a/2015-18" TargetMode="External"/><Relationship Id="rId793" Type="http://schemas.openxmlformats.org/officeDocument/2006/relationships/hyperlink" Target="http://www.legislation.act.gov.au/a/2020-38/" TargetMode="External"/><Relationship Id="rId807" Type="http://schemas.openxmlformats.org/officeDocument/2006/relationships/hyperlink" Target="http://www.legislation.act.gov.au/a/2015-18"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www.legislation.act.gov.au/a/2011-22" TargetMode="External"/><Relationship Id="rId653" Type="http://schemas.openxmlformats.org/officeDocument/2006/relationships/hyperlink" Target="https://www.legislation.act.gov.au/a/2019-47/"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footer" Target="footer18.xml"/><Relationship Id="rId87" Type="http://schemas.openxmlformats.org/officeDocument/2006/relationships/hyperlink" Target="http://www.legislation.act.gov.au/a/2008-35" TargetMode="External"/><Relationship Id="rId513" Type="http://schemas.openxmlformats.org/officeDocument/2006/relationships/hyperlink" Target="https://legislation.act.gov.au/a/2022-10/" TargetMode="External"/><Relationship Id="rId597" Type="http://schemas.openxmlformats.org/officeDocument/2006/relationships/hyperlink" Target="http://www.legislation.act.gov.au/a/2015-18" TargetMode="External"/><Relationship Id="rId720" Type="http://schemas.openxmlformats.org/officeDocument/2006/relationships/hyperlink" Target="http://www.legislation.act.gov.au/a/2009-40" TargetMode="External"/><Relationship Id="rId818" Type="http://schemas.openxmlformats.org/officeDocument/2006/relationships/hyperlink" Target="http://www.legislation.act.gov.au/a/2006-57" TargetMode="External"/><Relationship Id="rId152" Type="http://schemas.openxmlformats.org/officeDocument/2006/relationships/hyperlink" Target="http://www.legislation.act.gov.au/a/2019-4" TargetMode="External"/><Relationship Id="rId457" Type="http://schemas.openxmlformats.org/officeDocument/2006/relationships/hyperlink" Target="http://www.legislation.act.gov.au/a/2011-3" TargetMode="External"/><Relationship Id="rId664" Type="http://schemas.openxmlformats.org/officeDocument/2006/relationships/hyperlink" Target="https://www.legislation.act.gov.au/a/2019-47/" TargetMode="External"/><Relationship Id="rId871"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2-10/" TargetMode="External"/><Relationship Id="rId524" Type="http://schemas.openxmlformats.org/officeDocument/2006/relationships/hyperlink" Target="https://legislation.act.gov.au/a/2022-10/" TargetMode="External"/><Relationship Id="rId731" Type="http://schemas.openxmlformats.org/officeDocument/2006/relationships/hyperlink" Target="https://legislation.act.gov.au/a/2022-1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6-57" TargetMode="External"/><Relationship Id="rId370" Type="http://schemas.openxmlformats.org/officeDocument/2006/relationships/hyperlink" Target="http://www.legislation.act.gov.au/a/2011-51" TargetMode="External"/><Relationship Id="rId829" Type="http://schemas.openxmlformats.org/officeDocument/2006/relationships/hyperlink" Target="https://www.legislation.act.gov.au/a/2019-47/"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20-14/" TargetMode="External"/><Relationship Id="rId675" Type="http://schemas.openxmlformats.org/officeDocument/2006/relationships/hyperlink" Target="https://www.legislation.act.gov.au/a/2019-47/" TargetMode="External"/><Relationship Id="rId882" Type="http://schemas.openxmlformats.org/officeDocument/2006/relationships/hyperlink" Target="https://legislation.act.gov.au/a/2022-10/" TargetMode="External"/><Relationship Id="rId25" Type="http://schemas.openxmlformats.org/officeDocument/2006/relationships/footer" Target="footer5.xml"/><Relationship Id="rId328" Type="http://schemas.openxmlformats.org/officeDocument/2006/relationships/hyperlink" Target="http://www.legislation.act.gov.au/a/2006-57" TargetMode="External"/><Relationship Id="rId535" Type="http://schemas.openxmlformats.org/officeDocument/2006/relationships/hyperlink" Target="https://legislation.act.gov.au/a/2022-10/" TargetMode="External"/><Relationship Id="rId742" Type="http://schemas.openxmlformats.org/officeDocument/2006/relationships/hyperlink" Target="https://legislation.act.gov.au/a/2022-10/" TargetMode="External"/><Relationship Id="rId174" Type="http://schemas.openxmlformats.org/officeDocument/2006/relationships/hyperlink" Target="https://legislation.act.gov.au/a/2022-10/" TargetMode="External"/><Relationship Id="rId381" Type="http://schemas.openxmlformats.org/officeDocument/2006/relationships/hyperlink" Target="http://www.legislation.act.gov.au/a/2006-57"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09-40" TargetMode="External"/><Relationship Id="rId479" Type="http://schemas.openxmlformats.org/officeDocument/2006/relationships/hyperlink" Target="http://www.legislation.act.gov.au/a/2019-4/default.asp" TargetMode="External"/><Relationship Id="rId686" Type="http://schemas.openxmlformats.org/officeDocument/2006/relationships/hyperlink" Target="http://www.legislation.act.gov.au/a/2008-37" TargetMode="External"/><Relationship Id="rId893" Type="http://schemas.openxmlformats.org/officeDocument/2006/relationships/hyperlink" Target="http://www.legislation.act.gov.au/a/2006-28" TargetMode="External"/><Relationship Id="rId907" Type="http://schemas.openxmlformats.org/officeDocument/2006/relationships/hyperlink" Target="http://www.legislation.act.gov.au/a/2010-7" TargetMode="External"/><Relationship Id="rId36" Type="http://schemas.openxmlformats.org/officeDocument/2006/relationships/hyperlink" Target="http://www.comlaw.gov.au/Series/C2011A00012" TargetMode="External"/><Relationship Id="rId339" Type="http://schemas.openxmlformats.org/officeDocument/2006/relationships/hyperlink" Target="https://legislation.act.gov.au/a/2022-10/" TargetMode="External"/><Relationship Id="rId546" Type="http://schemas.openxmlformats.org/officeDocument/2006/relationships/hyperlink" Target="http://www.legislation.act.gov.au/a/2006-57" TargetMode="External"/><Relationship Id="rId753" Type="http://schemas.openxmlformats.org/officeDocument/2006/relationships/hyperlink" Target="https://legislation.act.gov.au/a/2022-10/" TargetMode="External"/><Relationship Id="rId101" Type="http://schemas.openxmlformats.org/officeDocument/2006/relationships/hyperlink" Target="https://www.legislation.act.gov.au/a/2022-10/" TargetMode="External"/><Relationship Id="rId185" Type="http://schemas.openxmlformats.org/officeDocument/2006/relationships/hyperlink" Target="https://www.legislation.act.gov.au/a/2019-47/" TargetMode="External"/><Relationship Id="rId406" Type="http://schemas.openxmlformats.org/officeDocument/2006/relationships/hyperlink" Target="http://www.legislation.act.gov.au/a/2015-18" TargetMode="External"/><Relationship Id="rId960" Type="http://schemas.openxmlformats.org/officeDocument/2006/relationships/footer" Target="footer19.xml"/><Relationship Id="rId392" Type="http://schemas.openxmlformats.org/officeDocument/2006/relationships/hyperlink" Target="http://www.legislation.act.gov.au/a/2011-22" TargetMode="External"/><Relationship Id="rId613" Type="http://schemas.openxmlformats.org/officeDocument/2006/relationships/hyperlink" Target="https://legislation.act.gov.au/a/2022-10/" TargetMode="External"/><Relationship Id="rId697" Type="http://schemas.openxmlformats.org/officeDocument/2006/relationships/hyperlink" Target="http://www.legislation.act.gov.au/a/2019-4/default.asp" TargetMode="External"/><Relationship Id="rId820" Type="http://schemas.openxmlformats.org/officeDocument/2006/relationships/hyperlink" Target="http://www.legislation.act.gov.au/a/2009-40" TargetMode="External"/><Relationship Id="rId918" Type="http://schemas.openxmlformats.org/officeDocument/2006/relationships/hyperlink" Target="http://www.legislation.act.gov.au/a/2011-51" TargetMode="External"/><Relationship Id="rId252" Type="http://schemas.openxmlformats.org/officeDocument/2006/relationships/hyperlink" Target="http://www.legislation.act.gov.au/a/2009-40" TargetMode="External"/><Relationship Id="rId47" Type="http://schemas.openxmlformats.org/officeDocument/2006/relationships/hyperlink" Target="http://www.legislation.act.gov.au/a/2001-14" TargetMode="External"/><Relationship Id="rId112" Type="http://schemas.openxmlformats.org/officeDocument/2006/relationships/footer" Target="footer10.xml"/><Relationship Id="rId557" Type="http://schemas.openxmlformats.org/officeDocument/2006/relationships/hyperlink" Target="http://www.legislation.act.gov.au/a/2015-18" TargetMode="External"/><Relationship Id="rId764" Type="http://schemas.openxmlformats.org/officeDocument/2006/relationships/hyperlink" Target="http://www.legislation.act.gov.au/a/2006-57" TargetMode="External"/><Relationship Id="rId196" Type="http://schemas.openxmlformats.org/officeDocument/2006/relationships/hyperlink" Target="http://www.legislation.act.gov.au/a/2020-38/" TargetMode="External"/><Relationship Id="rId417" Type="http://schemas.openxmlformats.org/officeDocument/2006/relationships/hyperlink" Target="http://www.legislation.act.gov.au/a/2015-18" TargetMode="External"/><Relationship Id="rId624" Type="http://schemas.openxmlformats.org/officeDocument/2006/relationships/hyperlink" Target="https://legislation.act.gov.au/a/2022-10/" TargetMode="External"/><Relationship Id="rId83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470" Type="http://schemas.openxmlformats.org/officeDocument/2006/relationships/hyperlink" Target="https://legislation.act.gov.au/a/2022-10/" TargetMode="External"/><Relationship Id="rId929" Type="http://schemas.openxmlformats.org/officeDocument/2006/relationships/hyperlink" Target="http://www.legislation.act.gov.au/a/2015-18" TargetMode="External"/><Relationship Id="rId58" Type="http://schemas.openxmlformats.org/officeDocument/2006/relationships/hyperlink" Target="http://www.legislation.act.gov.au/a/2004-5" TargetMode="External"/><Relationship Id="rId123" Type="http://schemas.openxmlformats.org/officeDocument/2006/relationships/footer" Target="footer13.xml"/><Relationship Id="rId330" Type="http://schemas.openxmlformats.org/officeDocument/2006/relationships/hyperlink" Target="http://www.legislation.act.gov.au/a/2010-18" TargetMode="External"/><Relationship Id="rId568" Type="http://schemas.openxmlformats.org/officeDocument/2006/relationships/hyperlink" Target="http://www.legislation.act.gov.au/a/2015-18" TargetMode="External"/><Relationship Id="rId775" Type="http://schemas.openxmlformats.org/officeDocument/2006/relationships/hyperlink" Target="http://www.legislation.act.gov.au/a/2020-38/" TargetMode="External"/><Relationship Id="rId428" Type="http://schemas.openxmlformats.org/officeDocument/2006/relationships/hyperlink" Target="http://www.legislation.act.gov.au/a/2011-22" TargetMode="External"/><Relationship Id="rId635" Type="http://schemas.openxmlformats.org/officeDocument/2006/relationships/hyperlink" Target="https://legislation.act.gov.au/a/2022-10/" TargetMode="External"/><Relationship Id="rId842" Type="http://schemas.openxmlformats.org/officeDocument/2006/relationships/hyperlink" Target="https://legislation.act.gov.au/a/2022-10/" TargetMode="External"/><Relationship Id="rId274" Type="http://schemas.openxmlformats.org/officeDocument/2006/relationships/hyperlink" Target="http://www.legislation.act.gov.au/a/2009-40" TargetMode="External"/><Relationship Id="rId481" Type="http://schemas.openxmlformats.org/officeDocument/2006/relationships/hyperlink" Target="https://legislation.act.gov.au/a/2022-10/" TargetMode="External"/><Relationship Id="rId702" Type="http://schemas.openxmlformats.org/officeDocument/2006/relationships/hyperlink" Target="http://www.legislation.act.gov.au/a/2011-5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8-35" TargetMode="External"/><Relationship Id="rId579" Type="http://schemas.openxmlformats.org/officeDocument/2006/relationships/hyperlink" Target="https://legislation.act.gov.au/a/2022-10/" TargetMode="External"/><Relationship Id="rId786" Type="http://schemas.openxmlformats.org/officeDocument/2006/relationships/hyperlink" Target="http://www.legislation.act.gov.au/a/2015-15/default.asp" TargetMode="External"/><Relationship Id="rId341" Type="http://schemas.openxmlformats.org/officeDocument/2006/relationships/hyperlink" Target="http://www.legislation.act.gov.au/a/2020-38/" TargetMode="External"/><Relationship Id="rId439" Type="http://schemas.openxmlformats.org/officeDocument/2006/relationships/hyperlink" Target="https://legislation.act.gov.au/a/2022-10/" TargetMode="External"/><Relationship Id="rId646" Type="http://schemas.openxmlformats.org/officeDocument/2006/relationships/hyperlink" Target="http://www.legislation.act.gov.au/a/2006-57" TargetMode="External"/><Relationship Id="rId201" Type="http://schemas.openxmlformats.org/officeDocument/2006/relationships/hyperlink" Target="http://www.legislation.act.gov.au/a/2009-40" TargetMode="External"/><Relationship Id="rId285" Type="http://schemas.openxmlformats.org/officeDocument/2006/relationships/hyperlink" Target="https://legislation.act.gov.au/a/2022-10/" TargetMode="External"/><Relationship Id="rId506" Type="http://schemas.openxmlformats.org/officeDocument/2006/relationships/hyperlink" Target="https://legislation.act.gov.au/a/2022-10/" TargetMode="External"/><Relationship Id="rId853" Type="http://schemas.openxmlformats.org/officeDocument/2006/relationships/hyperlink" Target="https://legislation.act.gov.au/a/2022-10/" TargetMode="External"/><Relationship Id="rId492" Type="http://schemas.openxmlformats.org/officeDocument/2006/relationships/hyperlink" Target="http://www.legislation.act.gov.au/a/2020-14/" TargetMode="External"/><Relationship Id="rId713" Type="http://schemas.openxmlformats.org/officeDocument/2006/relationships/hyperlink" Target="http://www.legislation.act.gov.au/a/2021-1/" TargetMode="External"/><Relationship Id="rId797" Type="http://schemas.openxmlformats.org/officeDocument/2006/relationships/hyperlink" Target="http://www.legislation.act.gov.au/a/2009-40" TargetMode="External"/><Relationship Id="rId920" Type="http://schemas.openxmlformats.org/officeDocument/2006/relationships/hyperlink" Target="http://www.legislation.act.gov.au/a/2012-21" TargetMode="External"/><Relationship Id="rId145" Type="http://schemas.openxmlformats.org/officeDocument/2006/relationships/hyperlink" Target="http://www.legislation.act.gov.au/cn/2011-16/default.asp" TargetMode="External"/><Relationship Id="rId352" Type="http://schemas.openxmlformats.org/officeDocument/2006/relationships/hyperlink" Target="http://www.legislation.act.gov.au/a/2006-57" TargetMode="External"/><Relationship Id="rId212" Type="http://schemas.openxmlformats.org/officeDocument/2006/relationships/hyperlink" Target="http://www.legislation.act.gov.au/a/2009-40" TargetMode="External"/><Relationship Id="rId657" Type="http://schemas.openxmlformats.org/officeDocument/2006/relationships/hyperlink" Target="http://www.legislation.act.gov.au/a/2011-3" TargetMode="External"/><Relationship Id="rId864" Type="http://schemas.openxmlformats.org/officeDocument/2006/relationships/hyperlink" Target="https://legislation.act.gov.au/a/2022-10/" TargetMode="External"/><Relationship Id="rId296" Type="http://schemas.openxmlformats.org/officeDocument/2006/relationships/hyperlink" Target="https://legislation.act.gov.au/a/2022-10/" TargetMode="External"/><Relationship Id="rId517" Type="http://schemas.openxmlformats.org/officeDocument/2006/relationships/hyperlink" Target="http://www.legislation.act.gov.au/a/2020-38/" TargetMode="External"/><Relationship Id="rId724" Type="http://schemas.openxmlformats.org/officeDocument/2006/relationships/hyperlink" Target="https://legislation.act.gov.au/a/2022-10/" TargetMode="External"/><Relationship Id="rId931" Type="http://schemas.openxmlformats.org/officeDocument/2006/relationships/hyperlink" Target="https://www.legislation.act.gov.au/a/2015-33/default.asp" TargetMode="External"/><Relationship Id="rId60" Type="http://schemas.openxmlformats.org/officeDocument/2006/relationships/hyperlink" Target="http://www.comlaw.gov.au/Series/C2004A00757" TargetMode="External"/><Relationship Id="rId156" Type="http://schemas.openxmlformats.org/officeDocument/2006/relationships/hyperlink" Target="http://www.legislation.act.gov.au/a/2021-1/" TargetMode="External"/><Relationship Id="rId363" Type="http://schemas.openxmlformats.org/officeDocument/2006/relationships/hyperlink" Target="http://www.legislation.act.gov.au/a/2011-22" TargetMode="External"/><Relationship Id="rId570" Type="http://schemas.openxmlformats.org/officeDocument/2006/relationships/hyperlink" Target="http://www.legislation.act.gov.au/a/2015-18"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22-14/" TargetMode="External"/><Relationship Id="rId668" Type="http://schemas.openxmlformats.org/officeDocument/2006/relationships/hyperlink" Target="http://www.legislation.act.gov.au/a/2011-3" TargetMode="External"/><Relationship Id="rId875" Type="http://schemas.openxmlformats.org/officeDocument/2006/relationships/hyperlink" Target="http://www.legislation.act.gov.au/a/2015-15/default.asp" TargetMode="External"/><Relationship Id="rId18" Type="http://schemas.openxmlformats.org/officeDocument/2006/relationships/footer" Target="footer1.xml"/><Relationship Id="rId528" Type="http://schemas.openxmlformats.org/officeDocument/2006/relationships/hyperlink" Target="https://legislation.act.gov.au/a/2022-10/" TargetMode="External"/><Relationship Id="rId735" Type="http://schemas.openxmlformats.org/officeDocument/2006/relationships/hyperlink" Target="https://legislation.act.gov.au/a/2022-10/" TargetMode="External"/><Relationship Id="rId942" Type="http://schemas.openxmlformats.org/officeDocument/2006/relationships/hyperlink" Target="http://www.legislation.act.gov.au/a/2022-4/" TargetMode="External"/><Relationship Id="rId167" Type="http://schemas.openxmlformats.org/officeDocument/2006/relationships/hyperlink" Target="http://www.legislation.act.gov.au/a/2009-40" TargetMode="External"/><Relationship Id="rId374" Type="http://schemas.openxmlformats.org/officeDocument/2006/relationships/hyperlink" Target="http://www.legislation.act.gov.au/a/2006-57" TargetMode="External"/><Relationship Id="rId581" Type="http://schemas.openxmlformats.org/officeDocument/2006/relationships/hyperlink" Target="http://www.legislation.act.gov.au/a/2015-1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20"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09-40" TargetMode="External"/><Relationship Id="rId886" Type="http://schemas.openxmlformats.org/officeDocument/2006/relationships/hyperlink" Target="http://www.legislation.act.gov.au/a/2009-4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s://legislation.act.gov.au/a/2022-10/" TargetMode="External"/><Relationship Id="rId539" Type="http://schemas.openxmlformats.org/officeDocument/2006/relationships/hyperlink" Target="http://www.legislation.act.gov.au/a/2011-22" TargetMode="External"/><Relationship Id="rId746" Type="http://schemas.openxmlformats.org/officeDocument/2006/relationships/hyperlink" Target="https://legislation.act.gov.au/a/2022-10/" TargetMode="External"/><Relationship Id="rId178" Type="http://schemas.openxmlformats.org/officeDocument/2006/relationships/hyperlink" Target="http://www.legislation.act.gov.au/a/2009-40" TargetMode="External"/><Relationship Id="rId301" Type="http://schemas.openxmlformats.org/officeDocument/2006/relationships/hyperlink" Target="https://legislation.act.gov.au/a/2022-10/" TargetMode="External"/><Relationship Id="rId953" Type="http://schemas.openxmlformats.org/officeDocument/2006/relationships/header" Target="header14.xml"/><Relationship Id="rId82" Type="http://schemas.openxmlformats.org/officeDocument/2006/relationships/hyperlink" Target="http://www.legislation.act.gov.au/a/2011-44" TargetMode="External"/><Relationship Id="rId385" Type="http://schemas.openxmlformats.org/officeDocument/2006/relationships/hyperlink" Target="http://www.legislation.act.gov.au/a/2006-57" TargetMode="External"/><Relationship Id="rId592" Type="http://schemas.openxmlformats.org/officeDocument/2006/relationships/hyperlink" Target="http://www.legislation.act.gov.au/a/2006-57" TargetMode="External"/><Relationship Id="rId606" Type="http://schemas.openxmlformats.org/officeDocument/2006/relationships/hyperlink" Target="https://legislation.act.gov.au/a/2022-10/" TargetMode="External"/><Relationship Id="rId813" Type="http://schemas.openxmlformats.org/officeDocument/2006/relationships/hyperlink" Target="http://www.legislation.act.gov.au/a/2009-40" TargetMode="External"/><Relationship Id="rId245" Type="http://schemas.openxmlformats.org/officeDocument/2006/relationships/hyperlink" Target="http://www.legislation.act.gov.au/a/2011-22" TargetMode="External"/><Relationship Id="rId452" Type="http://schemas.openxmlformats.org/officeDocument/2006/relationships/hyperlink" Target="http://www.legislation.act.gov.au/a/2006-57" TargetMode="External"/><Relationship Id="rId897" Type="http://schemas.openxmlformats.org/officeDocument/2006/relationships/hyperlink" Target="http://www.legislation.act.gov.au/a/2008-20" TargetMode="External"/><Relationship Id="rId105" Type="http://schemas.openxmlformats.org/officeDocument/2006/relationships/header" Target="header6.xml"/><Relationship Id="rId312" Type="http://schemas.openxmlformats.org/officeDocument/2006/relationships/hyperlink" Target="https://legislation.act.gov.au/a/2022-10/" TargetMode="External"/><Relationship Id="rId757" Type="http://schemas.openxmlformats.org/officeDocument/2006/relationships/hyperlink" Target="https://legislation.act.gov.au/a/2022-1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40" TargetMode="External"/><Relationship Id="rId396" Type="http://schemas.openxmlformats.org/officeDocument/2006/relationships/hyperlink" Target="http://www.legislation.act.gov.au/a/2011-22" TargetMode="External"/><Relationship Id="rId617" Type="http://schemas.openxmlformats.org/officeDocument/2006/relationships/hyperlink" Target="https://legislation.act.gov.au/a/2022-10/" TargetMode="External"/><Relationship Id="rId824" Type="http://schemas.openxmlformats.org/officeDocument/2006/relationships/hyperlink" Target="http://www.legislation.act.gov.au/a/2009-40" TargetMode="External"/><Relationship Id="rId256" Type="http://schemas.openxmlformats.org/officeDocument/2006/relationships/hyperlink" Target="http://www.legislation.act.gov.au/a/2009-40" TargetMode="External"/><Relationship Id="rId463" Type="http://schemas.openxmlformats.org/officeDocument/2006/relationships/hyperlink" Target="https://legislation.act.gov.au/a/2022-10/" TargetMode="External"/><Relationship Id="rId670" Type="http://schemas.openxmlformats.org/officeDocument/2006/relationships/hyperlink" Target="https://www.legislation.act.gov.au/a/2019-47/" TargetMode="External"/><Relationship Id="rId116" Type="http://schemas.openxmlformats.org/officeDocument/2006/relationships/hyperlink" Target="http://www.comlaw.gov.au/Series/C2004A00818" TargetMode="External"/><Relationship Id="rId323" Type="http://schemas.openxmlformats.org/officeDocument/2006/relationships/hyperlink" Target="https://legislation.act.gov.au/a/2022-10/" TargetMode="External"/><Relationship Id="rId530" Type="http://schemas.openxmlformats.org/officeDocument/2006/relationships/hyperlink" Target="http://www.legislation.act.gov.au/a/2020-38/" TargetMode="External"/><Relationship Id="rId768" Type="http://schemas.openxmlformats.org/officeDocument/2006/relationships/hyperlink" Target="http://www.legislation.act.gov.au/a/2008-37" TargetMode="External"/><Relationship Id="rId20" Type="http://schemas.openxmlformats.org/officeDocument/2006/relationships/header" Target="header3.xml"/><Relationship Id="rId628" Type="http://schemas.openxmlformats.org/officeDocument/2006/relationships/hyperlink" Target="https://legislation.act.gov.au/a/2022-10/" TargetMode="External"/><Relationship Id="rId835" Type="http://schemas.openxmlformats.org/officeDocument/2006/relationships/hyperlink" Target="http://www.legislation.act.gov.au/a/2008-37" TargetMode="External"/><Relationship Id="rId267" Type="http://schemas.openxmlformats.org/officeDocument/2006/relationships/hyperlink" Target="http://www.legislation.act.gov.au/a/2009-40" TargetMode="External"/><Relationship Id="rId474" Type="http://schemas.openxmlformats.org/officeDocument/2006/relationships/hyperlink" Target="http://www.legislation.act.gov.au/a/2011-22" TargetMode="External"/><Relationship Id="rId127" Type="http://schemas.openxmlformats.org/officeDocument/2006/relationships/hyperlink" Target="http://www.legislation.act.gov.au/a/2008-20"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5-18" TargetMode="External"/><Relationship Id="rId902" Type="http://schemas.openxmlformats.org/officeDocument/2006/relationships/hyperlink" Target="http://www.legislation.act.gov.au/a/2009-20" TargetMode="External"/><Relationship Id="rId31" Type="http://schemas.openxmlformats.org/officeDocument/2006/relationships/hyperlink" Target="http://www.legislation.act.gov.au/a/2008-19" TargetMode="External"/><Relationship Id="rId334" Type="http://schemas.openxmlformats.org/officeDocument/2006/relationships/hyperlink" Target="https://legislation.act.gov.au/a/2022-10/" TargetMode="External"/><Relationship Id="rId541" Type="http://schemas.openxmlformats.org/officeDocument/2006/relationships/hyperlink" Target="http://www.legislation.act.gov.au/a/2006-57" TargetMode="External"/><Relationship Id="rId639" Type="http://schemas.openxmlformats.org/officeDocument/2006/relationships/hyperlink" Target="https://legislation.act.gov.au/a/2022-10/" TargetMode="External"/><Relationship Id="rId180" Type="http://schemas.openxmlformats.org/officeDocument/2006/relationships/hyperlink" Target="http://www.legislation.act.gov.au/a/2015-15/default.asp" TargetMode="External"/><Relationship Id="rId278" Type="http://schemas.openxmlformats.org/officeDocument/2006/relationships/hyperlink" Target="https://legislation.act.gov.au/a/2022-10/" TargetMode="External"/><Relationship Id="rId401" Type="http://schemas.openxmlformats.org/officeDocument/2006/relationships/hyperlink" Target="http://www.legislation.act.gov.au/a/2015-18" TargetMode="External"/><Relationship Id="rId846" Type="http://schemas.openxmlformats.org/officeDocument/2006/relationships/hyperlink" Target="https://legislation.act.gov.au/a/2022-10/"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08-37" TargetMode="External"/><Relationship Id="rId706" Type="http://schemas.openxmlformats.org/officeDocument/2006/relationships/hyperlink" Target="https://legislation.act.gov.au/a/2022-10/" TargetMode="External"/><Relationship Id="rId913" Type="http://schemas.openxmlformats.org/officeDocument/2006/relationships/hyperlink" Target="http://www.legislation.act.gov.au/a/2011-3" TargetMode="External"/><Relationship Id="rId42" Type="http://schemas.openxmlformats.org/officeDocument/2006/relationships/hyperlink" Target="http://www.comlaw.gov.au/Details/C2014C00623" TargetMode="External"/><Relationship Id="rId138" Type="http://schemas.openxmlformats.org/officeDocument/2006/relationships/hyperlink" Target="http://www.legislation.act.gov.au/a/2010-7" TargetMode="External"/><Relationship Id="rId345" Type="http://schemas.openxmlformats.org/officeDocument/2006/relationships/hyperlink" Target="http://www.legislation.act.gov.au/a/2011-22" TargetMode="External"/><Relationship Id="rId552" Type="http://schemas.openxmlformats.org/officeDocument/2006/relationships/hyperlink" Target="http://www.legislation.act.gov.au/a/2006-57" TargetMode="External"/><Relationship Id="rId191" Type="http://schemas.openxmlformats.org/officeDocument/2006/relationships/hyperlink" Target="http://www.legislation.act.gov.au/a/2011-3" TargetMode="External"/><Relationship Id="rId205" Type="http://schemas.openxmlformats.org/officeDocument/2006/relationships/hyperlink" Target="http://www.legislation.act.gov.au/a/2011-22" TargetMode="External"/><Relationship Id="rId412" Type="http://schemas.openxmlformats.org/officeDocument/2006/relationships/hyperlink" Target="http://www.legislation.act.gov.au/a/2015-18" TargetMode="External"/><Relationship Id="rId857" Type="http://schemas.openxmlformats.org/officeDocument/2006/relationships/hyperlink" Target="https://legislation.act.gov.au/a/2022-10/" TargetMode="External"/><Relationship Id="rId289" Type="http://schemas.openxmlformats.org/officeDocument/2006/relationships/hyperlink" Target="https://legislation.act.gov.au/a/2022-10/" TargetMode="External"/><Relationship Id="rId496" Type="http://schemas.openxmlformats.org/officeDocument/2006/relationships/hyperlink" Target="http://www.legislation.act.gov.au/a/2009-20" TargetMode="External"/><Relationship Id="rId717" Type="http://schemas.openxmlformats.org/officeDocument/2006/relationships/hyperlink" Target="https://legislation.act.gov.au/a/2022-10/" TargetMode="External"/><Relationship Id="rId924" Type="http://schemas.openxmlformats.org/officeDocument/2006/relationships/hyperlink" Target="http://www.legislation.act.gov.au/a/2015-16" TargetMode="External"/><Relationship Id="rId53" Type="http://schemas.openxmlformats.org/officeDocument/2006/relationships/hyperlink" Target="https://www.legislation.gov.au/Series/F2005L00767" TargetMode="External"/><Relationship Id="rId149" Type="http://schemas.openxmlformats.org/officeDocument/2006/relationships/hyperlink" Target="http://www.legislation.act.gov.au/a/2015-16" TargetMode="External"/><Relationship Id="rId356" Type="http://schemas.openxmlformats.org/officeDocument/2006/relationships/hyperlink" Target="http://www.legislation.act.gov.au/a/2011-22" TargetMode="External"/><Relationship Id="rId563" Type="http://schemas.openxmlformats.org/officeDocument/2006/relationships/hyperlink" Target="https://legislation.act.gov.au/a/2022-10/" TargetMode="External"/><Relationship Id="rId770" Type="http://schemas.openxmlformats.org/officeDocument/2006/relationships/hyperlink" Target="http://www.legislation.act.gov.au/a/2009-40"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6-57" TargetMode="External"/><Relationship Id="rId868" Type="http://schemas.openxmlformats.org/officeDocument/2006/relationships/hyperlink" Target="https://legislation.act.gov.au/a/2022-10/" TargetMode="External"/><Relationship Id="rId630" Type="http://schemas.openxmlformats.org/officeDocument/2006/relationships/hyperlink" Target="https://legislation.act.gov.au/a/2022-10/" TargetMode="External"/><Relationship Id="rId728" Type="http://schemas.openxmlformats.org/officeDocument/2006/relationships/hyperlink" Target="https://legislation.act.gov.au/a/2022-10/" TargetMode="External"/><Relationship Id="rId935" Type="http://schemas.openxmlformats.org/officeDocument/2006/relationships/hyperlink" Target="http://www.legislation.act.gov.au/a/2020-14/" TargetMode="External"/><Relationship Id="rId64" Type="http://schemas.openxmlformats.org/officeDocument/2006/relationships/hyperlink" Target="http://www.legislation.act.gov.au/a/2001-14" TargetMode="External"/><Relationship Id="rId367" Type="http://schemas.openxmlformats.org/officeDocument/2006/relationships/hyperlink" Target="https://legislation.act.gov.au/a/2022-10/" TargetMode="External"/><Relationship Id="rId574" Type="http://schemas.openxmlformats.org/officeDocument/2006/relationships/hyperlink" Target="http://www.legislation.act.gov.au/a/2015-18" TargetMode="External"/><Relationship Id="rId227" Type="http://schemas.openxmlformats.org/officeDocument/2006/relationships/hyperlink" Target="http://www.legislation.act.gov.au/a/2011-22" TargetMode="External"/><Relationship Id="rId781" Type="http://schemas.openxmlformats.org/officeDocument/2006/relationships/hyperlink" Target="https://legislation.act.gov.au/a/2022-10/" TargetMode="External"/><Relationship Id="rId879" Type="http://schemas.openxmlformats.org/officeDocument/2006/relationships/hyperlink" Target="https://legislation.act.gov.au/a/2022-10/" TargetMode="External"/><Relationship Id="rId434" Type="http://schemas.openxmlformats.org/officeDocument/2006/relationships/hyperlink" Target="https://legislation.act.gov.au/a/2022-10/" TargetMode="External"/><Relationship Id="rId641" Type="http://schemas.openxmlformats.org/officeDocument/2006/relationships/hyperlink" Target="https://legislation.act.gov.au/a/2022-10/" TargetMode="External"/><Relationship Id="rId739" Type="http://schemas.openxmlformats.org/officeDocument/2006/relationships/hyperlink" Target="https://legislation.act.gov.au/a/2022-10/" TargetMode="External"/><Relationship Id="rId280" Type="http://schemas.openxmlformats.org/officeDocument/2006/relationships/hyperlink" Target="https://legislation.act.gov.au/a/2022-10/" TargetMode="External"/><Relationship Id="rId501" Type="http://schemas.openxmlformats.org/officeDocument/2006/relationships/hyperlink" Target="http://www.legislation.act.gov.au/a/2020-38/" TargetMode="External"/><Relationship Id="rId946" Type="http://schemas.openxmlformats.org/officeDocument/2006/relationships/hyperlink" Target="http://www.legislation.act.gov.au/a/2022-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0-22" TargetMode="External"/><Relationship Id="rId378" Type="http://schemas.openxmlformats.org/officeDocument/2006/relationships/hyperlink" Target="http://www.legislation.act.gov.au/a/2006-57" TargetMode="External"/><Relationship Id="rId585" Type="http://schemas.openxmlformats.org/officeDocument/2006/relationships/hyperlink" Target="http://www.legislation.act.gov.au/a/2006-57" TargetMode="External"/><Relationship Id="rId792" Type="http://schemas.openxmlformats.org/officeDocument/2006/relationships/hyperlink" Target="http://www.legislation.act.gov.au/a/2006-57" TargetMode="External"/><Relationship Id="rId806" Type="http://schemas.openxmlformats.org/officeDocument/2006/relationships/hyperlink" Target="http://www.legislation.act.gov.au/a/2015-18"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06-57" TargetMode="External"/><Relationship Id="rId652" Type="http://schemas.openxmlformats.org/officeDocument/2006/relationships/hyperlink" Target="https://www.legislation.act.gov.au/a/2019-47/"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512" Type="http://schemas.openxmlformats.org/officeDocument/2006/relationships/hyperlink" Target="http://www.legislation.act.gov.au/a/2020-38/" TargetMode="External"/><Relationship Id="rId957" Type="http://schemas.openxmlformats.org/officeDocument/2006/relationships/header" Target="header16.xm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15-33/default.asp" TargetMode="External"/><Relationship Id="rId389" Type="http://schemas.openxmlformats.org/officeDocument/2006/relationships/hyperlink" Target="http://www.legislation.act.gov.au/a/2011-22" TargetMode="External"/><Relationship Id="rId596" Type="http://schemas.openxmlformats.org/officeDocument/2006/relationships/hyperlink" Target="http://www.legislation.act.gov.au/a/2006-57" TargetMode="External"/><Relationship Id="rId817" Type="http://schemas.openxmlformats.org/officeDocument/2006/relationships/hyperlink" Target="https://legislation.act.gov.au/a/2022-10/" TargetMode="External"/><Relationship Id="rId249" Type="http://schemas.openxmlformats.org/officeDocument/2006/relationships/hyperlink" Target="http://www.legislation.act.gov.au/a/2009-40" TargetMode="External"/><Relationship Id="rId456" Type="http://schemas.openxmlformats.org/officeDocument/2006/relationships/hyperlink" Target="http://www.legislation.act.gov.au/a/2010-18" TargetMode="External"/><Relationship Id="rId663" Type="http://schemas.openxmlformats.org/officeDocument/2006/relationships/hyperlink" Target="http://www.legislation.act.gov.au/a/2011-22" TargetMode="External"/><Relationship Id="rId870" Type="http://schemas.openxmlformats.org/officeDocument/2006/relationships/hyperlink" Target="https://legislation.act.gov.au/a/2022-10/" TargetMode="External"/><Relationship Id="rId13" Type="http://schemas.openxmlformats.org/officeDocument/2006/relationships/hyperlink" Target="http://www.legislation.act.gov.au" TargetMode="External"/><Relationship Id="rId109" Type="http://schemas.openxmlformats.org/officeDocument/2006/relationships/footer" Target="footer9.xml"/><Relationship Id="rId316" Type="http://schemas.openxmlformats.org/officeDocument/2006/relationships/hyperlink" Target="https://legislation.act.gov.au/a/2022-10/" TargetMode="External"/><Relationship Id="rId523" Type="http://schemas.openxmlformats.org/officeDocument/2006/relationships/hyperlink" Target="http://www.legislation.act.gov.au/a/2019-4/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s://legislation.act.gov.au/a/2022-10/" TargetMode="External"/><Relationship Id="rId828" Type="http://schemas.openxmlformats.org/officeDocument/2006/relationships/hyperlink" Target="https://www.legislation.act.gov.au/a/2019-47/" TargetMode="External"/><Relationship Id="rId162" Type="http://schemas.openxmlformats.org/officeDocument/2006/relationships/hyperlink" Target="http://www.legislation.act.gov.au/a/2022-14/" TargetMode="External"/><Relationship Id="rId467" Type="http://schemas.openxmlformats.org/officeDocument/2006/relationships/hyperlink" Target="https://legislation.act.gov.au/a/2022-10/"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6-57" TargetMode="External"/><Relationship Id="rId24" Type="http://schemas.openxmlformats.org/officeDocument/2006/relationships/footer" Target="footer4.xml"/><Relationship Id="rId327" Type="http://schemas.openxmlformats.org/officeDocument/2006/relationships/hyperlink" Target="https://legislation.act.gov.au/a/2022-10/" TargetMode="External"/><Relationship Id="rId534" Type="http://schemas.openxmlformats.org/officeDocument/2006/relationships/hyperlink" Target="https://legislation.act.gov.au/a/2022-10/" TargetMode="External"/><Relationship Id="rId741" Type="http://schemas.openxmlformats.org/officeDocument/2006/relationships/hyperlink" Target="https://legislation.act.gov.au/a/2022-10/" TargetMode="External"/><Relationship Id="rId839" Type="http://schemas.openxmlformats.org/officeDocument/2006/relationships/hyperlink" Target="https://legislation.act.gov.au/a/2022-10/" TargetMode="External"/><Relationship Id="rId173" Type="http://schemas.openxmlformats.org/officeDocument/2006/relationships/hyperlink" Target="http://www.legislation.act.gov.au/a/2014-48" TargetMode="External"/><Relationship Id="rId380" Type="http://schemas.openxmlformats.org/officeDocument/2006/relationships/hyperlink" Target="http://www.legislation.act.gov.au/a/2020-38/" TargetMode="External"/><Relationship Id="rId601" Type="http://schemas.openxmlformats.org/officeDocument/2006/relationships/hyperlink" Target="https://legislation.act.gov.au/a/2022-10/" TargetMode="External"/><Relationship Id="rId240" Type="http://schemas.openxmlformats.org/officeDocument/2006/relationships/hyperlink" Target="http://www.legislation.act.gov.au/a/2011-22" TargetMode="External"/><Relationship Id="rId478" Type="http://schemas.openxmlformats.org/officeDocument/2006/relationships/hyperlink" Target="https://legislation.act.gov.au/a/2022-10/"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06-28" TargetMode="External"/><Relationship Id="rId906" Type="http://schemas.openxmlformats.org/officeDocument/2006/relationships/hyperlink" Target="http://www.legislation.act.gov.au/a/2010-7" TargetMode="External"/><Relationship Id="rId35" Type="http://schemas.openxmlformats.org/officeDocument/2006/relationships/hyperlink" Target="http://www.comlaw.gov.au/Series/C2011A0001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0-22" TargetMode="External"/><Relationship Id="rId545" Type="http://schemas.openxmlformats.org/officeDocument/2006/relationships/hyperlink" Target="https://legislation.act.gov.au/a/2022-10/" TargetMode="External"/><Relationship Id="rId752" Type="http://schemas.openxmlformats.org/officeDocument/2006/relationships/hyperlink" Target="https://legislation.act.gov.au/a/2022-10/"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5-18" TargetMode="External"/><Relationship Id="rId612" Type="http://schemas.openxmlformats.org/officeDocument/2006/relationships/hyperlink" Target="https://legislation.act.gov.au/a/2022-10/"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19-4/default.asp" TargetMode="External"/><Relationship Id="rId696" Type="http://schemas.openxmlformats.org/officeDocument/2006/relationships/hyperlink" Target="http://www.legislation.act.gov.au/a/2019-4/default.asp" TargetMode="External"/><Relationship Id="rId917" Type="http://schemas.openxmlformats.org/officeDocument/2006/relationships/hyperlink" Target="http://www.legislation.act.gov.au/a/2011-51" TargetMode="External"/><Relationship Id="rId46" Type="http://schemas.openxmlformats.org/officeDocument/2006/relationships/hyperlink" Target="http://www.legislation.act.gov.au/a/2001-14" TargetMode="External"/><Relationship Id="rId349" Type="http://schemas.openxmlformats.org/officeDocument/2006/relationships/hyperlink" Target="https://legislation.act.gov.au/a/2022-10/" TargetMode="External"/><Relationship Id="rId556" Type="http://schemas.openxmlformats.org/officeDocument/2006/relationships/hyperlink" Target="http://www.legislation.act.gov.au/a/2006-57" TargetMode="External"/><Relationship Id="rId763" Type="http://schemas.openxmlformats.org/officeDocument/2006/relationships/hyperlink" Target="https://legislation.act.gov.au/a/2022-10/" TargetMode="External"/><Relationship Id="rId111" Type="http://schemas.openxmlformats.org/officeDocument/2006/relationships/header" Target="header9.xm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09-40" TargetMode="External"/><Relationship Id="rId416" Type="http://schemas.openxmlformats.org/officeDocument/2006/relationships/hyperlink" Target="http://www.legislation.act.gov.au/a/2015-18" TargetMode="External"/><Relationship Id="rId623" Type="http://schemas.openxmlformats.org/officeDocument/2006/relationships/hyperlink" Target="https://legislation.act.gov.au/a/2022-10/" TargetMode="External"/><Relationship Id="rId830" Type="http://schemas.openxmlformats.org/officeDocument/2006/relationships/hyperlink" Target="https://legislation.act.gov.au/a/2022-10/" TargetMode="External"/><Relationship Id="rId928" Type="http://schemas.openxmlformats.org/officeDocument/2006/relationships/hyperlink" Target="http://www.legislation.act.gov.au/a/2015-18" TargetMode="External"/><Relationship Id="rId57" Type="http://schemas.openxmlformats.org/officeDocument/2006/relationships/hyperlink" Target="http://www.comlaw.gov.au/Series/C1958A00062" TargetMode="External"/><Relationship Id="rId262" Type="http://schemas.openxmlformats.org/officeDocument/2006/relationships/hyperlink" Target="http://www.legislation.act.gov.au/a/2009-40" TargetMode="External"/><Relationship Id="rId567" Type="http://schemas.openxmlformats.org/officeDocument/2006/relationships/hyperlink" Target="https://legislation.act.gov.au/a/2022-10/" TargetMode="External"/><Relationship Id="rId122" Type="http://schemas.openxmlformats.org/officeDocument/2006/relationships/footer" Target="footer12.xml"/><Relationship Id="rId774" Type="http://schemas.openxmlformats.org/officeDocument/2006/relationships/hyperlink" Target="http://www.legislation.act.gov.au/a/2015-33" TargetMode="External"/><Relationship Id="rId427" Type="http://schemas.openxmlformats.org/officeDocument/2006/relationships/hyperlink" Target="http://www.legislation.act.gov.au/a/2012-21" TargetMode="External"/><Relationship Id="rId634" Type="http://schemas.openxmlformats.org/officeDocument/2006/relationships/hyperlink" Target="https://legislation.act.gov.au/a/2022-10/" TargetMode="External"/><Relationship Id="rId841" Type="http://schemas.openxmlformats.org/officeDocument/2006/relationships/hyperlink" Target="https://legislation.act.gov.au/a/2022-10/" TargetMode="External"/><Relationship Id="rId273" Type="http://schemas.openxmlformats.org/officeDocument/2006/relationships/hyperlink" Target="http://www.legislation.act.gov.au/a/2006-57" TargetMode="External"/><Relationship Id="rId480" Type="http://schemas.openxmlformats.org/officeDocument/2006/relationships/hyperlink" Target="http://www.legislation.act.gov.au/a/2020-3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20-3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8-37"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5-18" TargetMode="External"/><Relationship Id="rId785" Type="http://schemas.openxmlformats.org/officeDocument/2006/relationships/hyperlink" Target="http://www.legislation.act.gov.au/a/2006-57" TargetMode="External"/><Relationship Id="rId200" Type="http://schemas.openxmlformats.org/officeDocument/2006/relationships/hyperlink" Target="http://www.legislation.act.gov.au/a/2009-40" TargetMode="External"/><Relationship Id="rId438" Type="http://schemas.openxmlformats.org/officeDocument/2006/relationships/hyperlink" Target="https://legislation.act.gov.au/a/2022-10/" TargetMode="External"/><Relationship Id="rId645" Type="http://schemas.openxmlformats.org/officeDocument/2006/relationships/hyperlink" Target="http://www.legislation.act.gov.au/a/2015-18" TargetMode="External"/><Relationship Id="rId852" Type="http://schemas.openxmlformats.org/officeDocument/2006/relationships/hyperlink" Target="http://www.legislation.act.gov.au/a/2015-15/default.asp" TargetMode="External"/><Relationship Id="rId284" Type="http://schemas.openxmlformats.org/officeDocument/2006/relationships/hyperlink" Target="https://legislation.act.gov.au/a/2022-10/" TargetMode="External"/><Relationship Id="rId491" Type="http://schemas.openxmlformats.org/officeDocument/2006/relationships/hyperlink" Target="https://legislation.act.gov.au/a/2022-10/" TargetMode="External"/><Relationship Id="rId505" Type="http://schemas.openxmlformats.org/officeDocument/2006/relationships/hyperlink" Target="https://legislation.act.gov.au/a/2022-10/" TargetMode="External"/><Relationship Id="rId712" Type="http://schemas.openxmlformats.org/officeDocument/2006/relationships/hyperlink" Target="http://www.legislation.act.gov.au/a/2020-14/" TargetMode="External"/><Relationship Id="rId79" Type="http://schemas.openxmlformats.org/officeDocument/2006/relationships/hyperlink" Target="http://www.legislation.act.gov.au/a/2005-40" TargetMode="External"/><Relationship Id="rId144" Type="http://schemas.openxmlformats.org/officeDocument/2006/relationships/hyperlink" Target="http://www.legislation.act.gov.au/a/2011-42" TargetMode="External"/><Relationship Id="rId589" Type="http://schemas.openxmlformats.org/officeDocument/2006/relationships/hyperlink" Target="https://legislation.act.gov.au/a/2022-10/" TargetMode="External"/><Relationship Id="rId796" Type="http://schemas.openxmlformats.org/officeDocument/2006/relationships/hyperlink" Target="http://www.legislation.act.gov.au/a/2015-18" TargetMode="External"/><Relationship Id="rId351" Type="http://schemas.openxmlformats.org/officeDocument/2006/relationships/hyperlink" Target="http://www.legislation.act.gov.au/a/2006-57" TargetMode="External"/><Relationship Id="rId449" Type="http://schemas.openxmlformats.org/officeDocument/2006/relationships/hyperlink" Target="http://www.legislation.act.gov.au/a/2006-57" TargetMode="External"/><Relationship Id="rId656" Type="http://schemas.openxmlformats.org/officeDocument/2006/relationships/hyperlink" Target="http://www.legislation.act.gov.au/a/2006-57" TargetMode="External"/><Relationship Id="rId863" Type="http://schemas.openxmlformats.org/officeDocument/2006/relationships/hyperlink" Target="http://www.legislation.act.gov.au/a/2015-15/default.asp" TargetMode="External"/><Relationship Id="rId211" Type="http://schemas.openxmlformats.org/officeDocument/2006/relationships/hyperlink" Target="http://www.legislation.act.gov.au/a/2009-40"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516" Type="http://schemas.openxmlformats.org/officeDocument/2006/relationships/hyperlink" Target="http://www.legislation.act.gov.au/a/2019-4/default.asp" TargetMode="External"/><Relationship Id="rId723" Type="http://schemas.openxmlformats.org/officeDocument/2006/relationships/hyperlink" Target="https://legislation.act.gov.au/a/2022-10/" TargetMode="External"/><Relationship Id="rId930" Type="http://schemas.openxmlformats.org/officeDocument/2006/relationships/hyperlink" Target="https://www.legislation.act.gov.au/a/2015-33/default.asp" TargetMode="External"/><Relationship Id="rId155" Type="http://schemas.openxmlformats.org/officeDocument/2006/relationships/hyperlink" Target="http://www.legislation.act.gov.au/a/2020-38/" TargetMode="External"/><Relationship Id="rId362" Type="http://schemas.openxmlformats.org/officeDocument/2006/relationships/hyperlink" Target="http://www.legislation.act.gov.au/a/2006-57" TargetMode="External"/><Relationship Id="rId222" Type="http://schemas.openxmlformats.org/officeDocument/2006/relationships/hyperlink" Target="http://www.legislation.act.gov.au/a/2009-40" TargetMode="External"/><Relationship Id="rId667" Type="http://schemas.openxmlformats.org/officeDocument/2006/relationships/hyperlink" Target="http://www.legislation.act.gov.au/a/2011-22" TargetMode="External"/><Relationship Id="rId874" Type="http://schemas.openxmlformats.org/officeDocument/2006/relationships/hyperlink" Target="https://legislation.act.gov.au/a/2022-10/" TargetMode="External"/><Relationship Id="rId17" Type="http://schemas.openxmlformats.org/officeDocument/2006/relationships/header" Target="header2.xml"/><Relationship Id="rId527" Type="http://schemas.openxmlformats.org/officeDocument/2006/relationships/hyperlink" Target="http://www.legislation.act.gov.au/a/2020-38/" TargetMode="External"/><Relationship Id="rId734" Type="http://schemas.openxmlformats.org/officeDocument/2006/relationships/hyperlink" Target="https://legislation.act.gov.au/a/2022-10/" TargetMode="External"/><Relationship Id="rId941" Type="http://schemas.openxmlformats.org/officeDocument/2006/relationships/hyperlink" Target="http://www.legislation.act.gov.au/a/2021-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9-40" TargetMode="External"/><Relationship Id="rId373" Type="http://schemas.openxmlformats.org/officeDocument/2006/relationships/hyperlink" Target="http://www.legislation.act.gov.au/a/2015-16" TargetMode="External"/><Relationship Id="rId580" Type="http://schemas.openxmlformats.org/officeDocument/2006/relationships/hyperlink" Target="http://www.legislation.act.gov.au/a/2011-22" TargetMode="External"/><Relationship Id="rId801" Type="http://schemas.openxmlformats.org/officeDocument/2006/relationships/hyperlink" Target="https://legislation.act.gov.au/a/2022-10/" TargetMode="External"/><Relationship Id="rId1" Type="http://schemas.openxmlformats.org/officeDocument/2006/relationships/numbering" Target="numbering.xml"/><Relationship Id="rId233" Type="http://schemas.openxmlformats.org/officeDocument/2006/relationships/hyperlink" Target="http://www.legislation.act.gov.au/a/2009-40" TargetMode="External"/><Relationship Id="rId440" Type="http://schemas.openxmlformats.org/officeDocument/2006/relationships/hyperlink" Target="https://legislation.act.gov.au/a/2022-10/" TargetMode="External"/><Relationship Id="rId678" Type="http://schemas.openxmlformats.org/officeDocument/2006/relationships/hyperlink" Target="http://www.legislation.act.gov.au/a/2008-37" TargetMode="External"/><Relationship Id="rId885" Type="http://schemas.openxmlformats.org/officeDocument/2006/relationships/hyperlink" Target="https://legislation.act.gov.au/a/2022-10/" TargetMode="External"/><Relationship Id="rId28" Type="http://schemas.openxmlformats.org/officeDocument/2006/relationships/hyperlink" Target="http://www.legislation.act.gov.au/a/2001-14" TargetMode="External"/><Relationship Id="rId300" Type="http://schemas.openxmlformats.org/officeDocument/2006/relationships/hyperlink" Target="https://legislation.act.gov.au/a/2022-10/" TargetMode="External"/><Relationship Id="rId538" Type="http://schemas.openxmlformats.org/officeDocument/2006/relationships/hyperlink" Target="http://www.legislation.act.gov.au/a/2006-57" TargetMode="External"/><Relationship Id="rId745" Type="http://schemas.openxmlformats.org/officeDocument/2006/relationships/hyperlink" Target="https://legislation.act.gov.au/a/2022-10/" TargetMode="External"/><Relationship Id="rId952" Type="http://schemas.openxmlformats.org/officeDocument/2006/relationships/footer" Target="footer15.xm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20-38/" TargetMode="External"/><Relationship Id="rId384" Type="http://schemas.openxmlformats.org/officeDocument/2006/relationships/hyperlink" Target="http://www.legislation.act.gov.au/a/2020-38/" TargetMode="External"/><Relationship Id="rId591" Type="http://schemas.openxmlformats.org/officeDocument/2006/relationships/hyperlink" Target="https://legislation.act.gov.au/a/2022-10/" TargetMode="External"/><Relationship Id="rId605" Type="http://schemas.openxmlformats.org/officeDocument/2006/relationships/hyperlink" Target="https://legislation.act.gov.au/a/2022-10/" TargetMode="External"/><Relationship Id="rId812" Type="http://schemas.openxmlformats.org/officeDocument/2006/relationships/hyperlink" Target="https://legislation.act.gov.au/a/2022-10/" TargetMode="External"/><Relationship Id="rId244" Type="http://schemas.openxmlformats.org/officeDocument/2006/relationships/hyperlink" Target="http://www.legislation.act.gov.au/a/2009-40" TargetMode="External"/><Relationship Id="rId689" Type="http://schemas.openxmlformats.org/officeDocument/2006/relationships/hyperlink" Target="http://www.legislation.act.gov.au/a/2022-14/" TargetMode="External"/><Relationship Id="rId896" Type="http://schemas.openxmlformats.org/officeDocument/2006/relationships/hyperlink" Target="http://www.legislation.act.gov.au/a/2008-37" TargetMode="External"/><Relationship Id="rId39" Type="http://schemas.openxmlformats.org/officeDocument/2006/relationships/hyperlink" Target="http://www.legislation.act.gov.au/a/2001-14" TargetMode="External"/><Relationship Id="rId451" Type="http://schemas.openxmlformats.org/officeDocument/2006/relationships/hyperlink" Target="https://legislation.act.gov.au/a/2022-10/" TargetMode="External"/><Relationship Id="rId549" Type="http://schemas.openxmlformats.org/officeDocument/2006/relationships/hyperlink" Target="https://legislation.act.gov.au/a/2022-10/" TargetMode="External"/><Relationship Id="rId756" Type="http://schemas.openxmlformats.org/officeDocument/2006/relationships/hyperlink" Target="https://legislation.act.gov.au/a/2022-10/"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2-21" TargetMode="External"/><Relationship Id="rId188" Type="http://schemas.openxmlformats.org/officeDocument/2006/relationships/hyperlink" Target="http://www.legislation.act.gov.au/a/2006-57" TargetMode="External"/><Relationship Id="rId311" Type="http://schemas.openxmlformats.org/officeDocument/2006/relationships/hyperlink" Target="https://legislation.act.gov.au/a/2022-10/"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06-57" TargetMode="External"/><Relationship Id="rId409" Type="http://schemas.openxmlformats.org/officeDocument/2006/relationships/hyperlink" Target="http://www.legislation.act.gov.au/a/2015-18" TargetMode="External"/><Relationship Id="rId560" Type="http://schemas.openxmlformats.org/officeDocument/2006/relationships/hyperlink" Target="http://www.legislation.act.gov.au/a/2015-18" TargetMode="External"/><Relationship Id="rId798" Type="http://schemas.openxmlformats.org/officeDocument/2006/relationships/hyperlink" Target="http://www.legislation.act.gov.au/a/2009-4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420" Type="http://schemas.openxmlformats.org/officeDocument/2006/relationships/hyperlink" Target="http://www.legislation.act.gov.au/a/2006-57" TargetMode="External"/><Relationship Id="rId616" Type="http://schemas.openxmlformats.org/officeDocument/2006/relationships/hyperlink" Target="http://www.legislation.act.gov.au/a/2006-57" TargetMode="External"/><Relationship Id="rId658" Type="http://schemas.openxmlformats.org/officeDocument/2006/relationships/hyperlink" Target="http://www.legislation.act.gov.au/a/2011-22" TargetMode="External"/><Relationship Id="rId823" Type="http://schemas.openxmlformats.org/officeDocument/2006/relationships/hyperlink" Target="http://www.legislation.act.gov.au/a/2009-40" TargetMode="External"/><Relationship Id="rId865" Type="http://schemas.openxmlformats.org/officeDocument/2006/relationships/hyperlink" Target="https://legislation.act.gov.au/a/2022-10/" TargetMode="External"/><Relationship Id="rId255" Type="http://schemas.openxmlformats.org/officeDocument/2006/relationships/hyperlink" Target="http://www.legislation.act.gov.au/a/2011-22" TargetMode="External"/><Relationship Id="rId297" Type="http://schemas.openxmlformats.org/officeDocument/2006/relationships/hyperlink" Target="https://legislation.act.gov.au/a/2022-10/" TargetMode="External"/><Relationship Id="rId462" Type="http://schemas.openxmlformats.org/officeDocument/2006/relationships/hyperlink" Target="https://legislation.act.gov.au/a/2022-10/" TargetMode="External"/><Relationship Id="rId518" Type="http://schemas.openxmlformats.org/officeDocument/2006/relationships/hyperlink" Target="https://legislation.act.gov.au/a/2022-10/" TargetMode="External"/><Relationship Id="rId725" Type="http://schemas.openxmlformats.org/officeDocument/2006/relationships/hyperlink" Target="https://legislation.act.gov.au/a/2022-10/" TargetMode="External"/><Relationship Id="rId932" Type="http://schemas.openxmlformats.org/officeDocument/2006/relationships/hyperlink" Target="https://www.legislation.act.gov.au/a/2019-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22-4" TargetMode="External"/><Relationship Id="rId322" Type="http://schemas.openxmlformats.org/officeDocument/2006/relationships/hyperlink" Target="https://legislation.act.gov.au/a/2022-10/" TargetMode="External"/><Relationship Id="rId364" Type="http://schemas.openxmlformats.org/officeDocument/2006/relationships/hyperlink" Target="http://www.legislation.act.gov.au/a/2006-57" TargetMode="External"/><Relationship Id="rId767" Type="http://schemas.openxmlformats.org/officeDocument/2006/relationships/hyperlink" Target="http://www.legislation.act.gov.au/a/2008-37" TargetMode="External"/><Relationship Id="rId61" Type="http://schemas.openxmlformats.org/officeDocument/2006/relationships/hyperlink" Target="http://www.legislation.act.gov.au/a/1991-46" TargetMode="External"/><Relationship Id="rId199" Type="http://schemas.openxmlformats.org/officeDocument/2006/relationships/hyperlink" Target="https://legislation.act.gov.au/a/2022-10/" TargetMode="External"/><Relationship Id="rId571" Type="http://schemas.openxmlformats.org/officeDocument/2006/relationships/hyperlink" Target="https://legislation.act.gov.au/a/2022-10/" TargetMode="External"/><Relationship Id="rId627" Type="http://schemas.openxmlformats.org/officeDocument/2006/relationships/hyperlink" Target="https://legislation.act.gov.au/a/2022-10/"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08-37" TargetMode="External"/><Relationship Id="rId876" Type="http://schemas.openxmlformats.org/officeDocument/2006/relationships/hyperlink" Target="https://legislation.act.gov.au/a/2022-10/"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09-40" TargetMode="External"/><Relationship Id="rId431" Type="http://schemas.openxmlformats.org/officeDocument/2006/relationships/hyperlink" Target="http://www.legislation.act.gov.au/a/2006-57" TargetMode="External"/><Relationship Id="rId473" Type="http://schemas.openxmlformats.org/officeDocument/2006/relationships/hyperlink" Target="http://www.legislation.act.gov.au/a/2011-3" TargetMode="External"/><Relationship Id="rId529" Type="http://schemas.openxmlformats.org/officeDocument/2006/relationships/hyperlink" Target="http://www.legislation.act.gov.au/a/2019-4/default.asp" TargetMode="External"/><Relationship Id="rId680" Type="http://schemas.openxmlformats.org/officeDocument/2006/relationships/hyperlink" Target="http://www.legislation.act.gov.au/a/2008-37" TargetMode="External"/><Relationship Id="rId736" Type="http://schemas.openxmlformats.org/officeDocument/2006/relationships/hyperlink" Target="https://legislation.act.gov.au/a/2022-10/" TargetMode="External"/><Relationship Id="rId901" Type="http://schemas.openxmlformats.org/officeDocument/2006/relationships/hyperlink" Target="http://www.legislation.act.gov.au/a/2008-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6-57" TargetMode="External"/><Relationship Id="rId168" Type="http://schemas.openxmlformats.org/officeDocument/2006/relationships/hyperlink" Target="https://legislation.act.gov.au/a/2022-10/" TargetMode="External"/><Relationship Id="rId333" Type="http://schemas.openxmlformats.org/officeDocument/2006/relationships/hyperlink" Target="http://www.legislation.act.gov.au/a/2015-33" TargetMode="External"/><Relationship Id="rId540" Type="http://schemas.openxmlformats.org/officeDocument/2006/relationships/hyperlink" Target="https://legislation.act.gov.au/a/2022-10/" TargetMode="External"/><Relationship Id="rId778" Type="http://schemas.openxmlformats.org/officeDocument/2006/relationships/hyperlink" Target="http://www.legislation.act.gov.au/a/2006-57" TargetMode="External"/><Relationship Id="rId943" Type="http://schemas.openxmlformats.org/officeDocument/2006/relationships/hyperlink" Target="http://www.legislation.act.gov.au/a/2022-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3" TargetMode="External"/><Relationship Id="rId582" Type="http://schemas.openxmlformats.org/officeDocument/2006/relationships/hyperlink" Target="https://legislation.act.gov.au/a/2022-10/" TargetMode="External"/><Relationship Id="rId638" Type="http://schemas.openxmlformats.org/officeDocument/2006/relationships/hyperlink" Target="https://legislation.act.gov.au/a/2022-10/" TargetMode="External"/><Relationship Id="rId803" Type="http://schemas.openxmlformats.org/officeDocument/2006/relationships/hyperlink" Target="https://legislation.act.gov.au/a/2022-10/" TargetMode="External"/><Relationship Id="rId845" Type="http://schemas.openxmlformats.org/officeDocument/2006/relationships/hyperlink" Target="http://www.legislation.act.gov.au/a/2009-40" TargetMode="External"/><Relationship Id="rId3" Type="http://schemas.openxmlformats.org/officeDocument/2006/relationships/settings" Target="settings.xml"/><Relationship Id="rId235" Type="http://schemas.openxmlformats.org/officeDocument/2006/relationships/hyperlink" Target="http://www.legislation.act.gov.au/a/2009-40" TargetMode="External"/><Relationship Id="rId277" Type="http://schemas.openxmlformats.org/officeDocument/2006/relationships/hyperlink" Target="http://www.legislation.act.gov.au/a/2009-40" TargetMode="External"/><Relationship Id="rId400" Type="http://schemas.openxmlformats.org/officeDocument/2006/relationships/hyperlink" Target="http://www.legislation.act.gov.au/a/2015-18" TargetMode="External"/><Relationship Id="rId442" Type="http://schemas.openxmlformats.org/officeDocument/2006/relationships/hyperlink" Target="http://www.legislation.act.gov.au/a/2022-4" TargetMode="External"/><Relationship Id="rId484" Type="http://schemas.openxmlformats.org/officeDocument/2006/relationships/hyperlink" Target="http://www.legislation.act.gov.au/a/2011-3" TargetMode="External"/><Relationship Id="rId705" Type="http://schemas.openxmlformats.org/officeDocument/2006/relationships/hyperlink" Target="https://legislation.act.gov.au/a/2022-10/" TargetMode="External"/><Relationship Id="rId887" Type="http://schemas.openxmlformats.org/officeDocument/2006/relationships/hyperlink" Target="http://www.legislation.act.gov.au/a/2009-40" TargetMode="External"/><Relationship Id="rId137" Type="http://schemas.openxmlformats.org/officeDocument/2006/relationships/hyperlink" Target="http://www.legislation.act.gov.au/a/2009-40" TargetMode="External"/><Relationship Id="rId302" Type="http://schemas.openxmlformats.org/officeDocument/2006/relationships/hyperlink" Target="https://legislation.act.gov.au/a/2022-10/" TargetMode="External"/><Relationship Id="rId344" Type="http://schemas.openxmlformats.org/officeDocument/2006/relationships/hyperlink" Target="http://www.legislation.act.gov.au/a/2015-16" TargetMode="External"/><Relationship Id="rId691" Type="http://schemas.openxmlformats.org/officeDocument/2006/relationships/hyperlink" Target="http://www.legislation.act.gov.au/a/2008-37"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15/default.asp" TargetMode="External"/><Relationship Id="rId912" Type="http://schemas.openxmlformats.org/officeDocument/2006/relationships/hyperlink" Target="http://www.legislation.act.gov.au/a/2011-3" TargetMode="External"/><Relationship Id="rId954" Type="http://schemas.openxmlformats.org/officeDocument/2006/relationships/header" Target="head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1-22" TargetMode="External"/><Relationship Id="rId386" Type="http://schemas.openxmlformats.org/officeDocument/2006/relationships/hyperlink" Target="http://www.legislation.act.gov.au/a/2006-57" TargetMode="External"/><Relationship Id="rId551" Type="http://schemas.openxmlformats.org/officeDocument/2006/relationships/hyperlink" Target="http://www.legislation.act.gov.au/a/2006-57" TargetMode="External"/><Relationship Id="rId593" Type="http://schemas.openxmlformats.org/officeDocument/2006/relationships/hyperlink" Target="http://www.legislation.act.gov.au/a/2006-57" TargetMode="External"/><Relationship Id="rId607" Type="http://schemas.openxmlformats.org/officeDocument/2006/relationships/hyperlink" Target="https://legislation.act.gov.au/a/2022-10/" TargetMode="External"/><Relationship Id="rId649" Type="http://schemas.openxmlformats.org/officeDocument/2006/relationships/hyperlink" Target="http://www.legislation.act.gov.au/a/2015-18" TargetMode="External"/><Relationship Id="rId814" Type="http://schemas.openxmlformats.org/officeDocument/2006/relationships/hyperlink" Target="http://www.legislation.act.gov.au/a/2015-18" TargetMode="External"/><Relationship Id="rId856" Type="http://schemas.openxmlformats.org/officeDocument/2006/relationships/hyperlink" Target="https://legislation.act.gov.au/a/2022-10/" TargetMode="External"/><Relationship Id="rId190" Type="http://schemas.openxmlformats.org/officeDocument/2006/relationships/hyperlink" Target="http://www.legislation.act.gov.au/a/2010-18" TargetMode="External"/><Relationship Id="rId204" Type="http://schemas.openxmlformats.org/officeDocument/2006/relationships/hyperlink" Target="http://www.legislation.act.gov.au/a/2009-40" TargetMode="External"/><Relationship Id="rId246" Type="http://schemas.openxmlformats.org/officeDocument/2006/relationships/hyperlink" Target="http://www.legislation.act.gov.au/a/2020-38/" TargetMode="External"/><Relationship Id="rId288" Type="http://schemas.openxmlformats.org/officeDocument/2006/relationships/hyperlink" Target="https://legislation.act.gov.au/a/2022-10/" TargetMode="External"/><Relationship Id="rId411" Type="http://schemas.openxmlformats.org/officeDocument/2006/relationships/hyperlink" Target="http://www.legislation.act.gov.au/a/2011-22" TargetMode="External"/><Relationship Id="rId453" Type="http://schemas.openxmlformats.org/officeDocument/2006/relationships/hyperlink" Target="https://legislation.act.gov.au/a/2022-10/" TargetMode="External"/><Relationship Id="rId509" Type="http://schemas.openxmlformats.org/officeDocument/2006/relationships/hyperlink" Target="http://www.legislation.act.gov.au/a/2011-3" TargetMode="External"/><Relationship Id="rId660" Type="http://schemas.openxmlformats.org/officeDocument/2006/relationships/hyperlink" Target="http://www.legislation.act.gov.au/a/2006-57" TargetMode="External"/><Relationship Id="rId898" Type="http://schemas.openxmlformats.org/officeDocument/2006/relationships/hyperlink" Target="http://www.legislation.act.gov.au/a/2008-37" TargetMode="External"/><Relationship Id="rId106" Type="http://schemas.openxmlformats.org/officeDocument/2006/relationships/header" Target="header7.xml"/><Relationship Id="rId313" Type="http://schemas.openxmlformats.org/officeDocument/2006/relationships/hyperlink" Target="https://legislation.act.gov.au/a/2022-10/" TargetMode="External"/><Relationship Id="rId495" Type="http://schemas.openxmlformats.org/officeDocument/2006/relationships/hyperlink" Target="http://www.legislation.act.gov.au/a/2006-57" TargetMode="External"/><Relationship Id="rId716" Type="http://schemas.openxmlformats.org/officeDocument/2006/relationships/hyperlink" Target="http://www.legislation.act.gov.au/a/2020-38/" TargetMode="External"/><Relationship Id="rId758" Type="http://schemas.openxmlformats.org/officeDocument/2006/relationships/hyperlink" Target="https://legislation.act.gov.au/a/2022-10/" TargetMode="External"/><Relationship Id="rId923" Type="http://schemas.openxmlformats.org/officeDocument/2006/relationships/hyperlink" Target="http://www.legislation.act.gov.au/a/2014-48"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F2005L00767" TargetMode="External"/><Relationship Id="rId94" Type="http://schemas.openxmlformats.org/officeDocument/2006/relationships/hyperlink" Target="http://www.legislation.act.gov.au/a/1996-22" TargetMode="External"/><Relationship Id="rId148" Type="http://schemas.openxmlformats.org/officeDocument/2006/relationships/hyperlink" Target="http://www.legislation.act.gov.au/a/2015-15/default.asp" TargetMode="External"/><Relationship Id="rId355" Type="http://schemas.openxmlformats.org/officeDocument/2006/relationships/hyperlink" Target="http://www.legislation.act.gov.au/a/2006-57" TargetMode="External"/><Relationship Id="rId397" Type="http://schemas.openxmlformats.org/officeDocument/2006/relationships/hyperlink" Target="http://www.legislation.act.gov.au/a/2011-22" TargetMode="External"/><Relationship Id="rId520" Type="http://schemas.openxmlformats.org/officeDocument/2006/relationships/hyperlink" Target="https://legislation.act.gov.au/a/2022-10/" TargetMode="External"/><Relationship Id="rId562" Type="http://schemas.openxmlformats.org/officeDocument/2006/relationships/hyperlink" Target="http://www.legislation.act.gov.au/a/2015-18" TargetMode="External"/><Relationship Id="rId618" Type="http://schemas.openxmlformats.org/officeDocument/2006/relationships/hyperlink" Target="https://legislation.act.gov.au/a/2022-10/" TargetMode="External"/><Relationship Id="rId825" Type="http://schemas.openxmlformats.org/officeDocument/2006/relationships/hyperlink" Target="https://legislation.act.gov.au/a/2022-10/" TargetMode="External"/><Relationship Id="rId215" Type="http://schemas.openxmlformats.org/officeDocument/2006/relationships/hyperlink" Target="http://www.legislation.act.gov.au/a/2009-40" TargetMode="External"/><Relationship Id="rId257" Type="http://schemas.openxmlformats.org/officeDocument/2006/relationships/hyperlink" Target="http://www.legislation.act.gov.au/a/2009-40" TargetMode="External"/><Relationship Id="rId422" Type="http://schemas.openxmlformats.org/officeDocument/2006/relationships/hyperlink" Target="http://www.legislation.act.gov.au/a/2015-18" TargetMode="External"/><Relationship Id="rId464" Type="http://schemas.openxmlformats.org/officeDocument/2006/relationships/hyperlink" Target="http://www.legislation.act.gov.au/a/2006-57" TargetMode="External"/><Relationship Id="rId867" Type="http://schemas.openxmlformats.org/officeDocument/2006/relationships/hyperlink" Target="https://legislation.act.gov.au/a/2022-10/" TargetMode="External"/><Relationship Id="rId299" Type="http://schemas.openxmlformats.org/officeDocument/2006/relationships/hyperlink" Target="https://legislation.act.gov.au/a/2022-10/" TargetMode="External"/><Relationship Id="rId727" Type="http://schemas.openxmlformats.org/officeDocument/2006/relationships/hyperlink" Target="https://legislation.act.gov.au/a/2022-10/" TargetMode="External"/><Relationship Id="rId934" Type="http://schemas.openxmlformats.org/officeDocument/2006/relationships/hyperlink" Target="http://www.legislation.act.gov.au/a/2020-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2-14/" TargetMode="External"/><Relationship Id="rId366" Type="http://schemas.openxmlformats.org/officeDocument/2006/relationships/hyperlink" Target="http://www.legislation.act.gov.au/a/2011-22" TargetMode="External"/><Relationship Id="rId573" Type="http://schemas.openxmlformats.org/officeDocument/2006/relationships/hyperlink" Target="https://legislation.act.gov.au/a/2022-10/" TargetMode="External"/><Relationship Id="rId780" Type="http://schemas.openxmlformats.org/officeDocument/2006/relationships/hyperlink" Target="http://www.legislation.act.gov.au/a/2009-40" TargetMode="External"/><Relationship Id="rId226" Type="http://schemas.openxmlformats.org/officeDocument/2006/relationships/hyperlink" Target="http://www.legislation.act.gov.au/a/2009-40" TargetMode="External"/><Relationship Id="rId433" Type="http://schemas.openxmlformats.org/officeDocument/2006/relationships/hyperlink" Target="https://legislation.act.gov.au/a/2022-10/" TargetMode="External"/><Relationship Id="rId878" Type="http://schemas.openxmlformats.org/officeDocument/2006/relationships/hyperlink" Target="http://www.legislation.act.gov.au/a/2015-15/default.asp"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22-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15-33" TargetMode="External"/><Relationship Id="rId584" Type="http://schemas.openxmlformats.org/officeDocument/2006/relationships/hyperlink" Target="https://legislation.act.gov.au/a/2022-10/" TargetMode="External"/><Relationship Id="rId805" Type="http://schemas.openxmlformats.org/officeDocument/2006/relationships/hyperlink" Target="http://www.legislation.act.gov.au/a/2022-14/" TargetMode="External"/><Relationship Id="rId5" Type="http://schemas.openxmlformats.org/officeDocument/2006/relationships/footnotes" Target="footnotes.xml"/><Relationship Id="rId237" Type="http://schemas.openxmlformats.org/officeDocument/2006/relationships/hyperlink" Target="http://www.legislation.act.gov.au/a/2009-40" TargetMode="External"/><Relationship Id="rId791" Type="http://schemas.openxmlformats.org/officeDocument/2006/relationships/hyperlink" Target="https://legislation.act.gov.au/a/2022-10/" TargetMode="External"/><Relationship Id="rId889" Type="http://schemas.openxmlformats.org/officeDocument/2006/relationships/hyperlink" Target="https://legislation.act.gov.au/a/2022-10/" TargetMode="External"/><Relationship Id="rId444" Type="http://schemas.openxmlformats.org/officeDocument/2006/relationships/hyperlink" Target="https://legislation.act.gov.au/a/2022-10/" TargetMode="External"/><Relationship Id="rId651" Type="http://schemas.openxmlformats.org/officeDocument/2006/relationships/hyperlink" Target="https://www.legislation.act.gov.au/a/2019-47/"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5-33" TargetMode="External"/><Relationship Id="rId609" Type="http://schemas.openxmlformats.org/officeDocument/2006/relationships/hyperlink" Target="https://legislation.act.gov.au/a/2022-10/" TargetMode="External"/><Relationship Id="rId956"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18" TargetMode="External"/><Relationship Id="rId595" Type="http://schemas.openxmlformats.org/officeDocument/2006/relationships/hyperlink" Target="https://legislation.act.gov.au/a/2022-10/" TargetMode="External"/><Relationship Id="rId816" Type="http://schemas.openxmlformats.org/officeDocument/2006/relationships/hyperlink" Target="http://www.legislation.act.gov.au/a/2009-40"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09-20" TargetMode="External"/><Relationship Id="rId662" Type="http://schemas.openxmlformats.org/officeDocument/2006/relationships/hyperlink" Target="https://www.legislation.act.gov.au/a/2019-47/" TargetMode="Externa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s://legislation.act.gov.au/a/2022-10/" TargetMode="External"/><Relationship Id="rId522" Type="http://schemas.openxmlformats.org/officeDocument/2006/relationships/hyperlink" Target="https://legislation.act.gov.au/a/2022-1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6-57" TargetMode="External"/><Relationship Id="rId399" Type="http://schemas.openxmlformats.org/officeDocument/2006/relationships/hyperlink" Target="http://www.legislation.act.gov.au/a/2015-18" TargetMode="External"/><Relationship Id="rId827" Type="http://schemas.openxmlformats.org/officeDocument/2006/relationships/hyperlink" Target="http://www.legislation.act.gov.au/a/2011-51" TargetMode="External"/><Relationship Id="rId259" Type="http://schemas.openxmlformats.org/officeDocument/2006/relationships/hyperlink" Target="http://www.legislation.act.gov.au/a/2009-40" TargetMode="External"/><Relationship Id="rId466" Type="http://schemas.openxmlformats.org/officeDocument/2006/relationships/hyperlink" Target="http://www.legislation.act.gov.au/a/2011-22" TargetMode="External"/><Relationship Id="rId673" Type="http://schemas.openxmlformats.org/officeDocument/2006/relationships/hyperlink" Target="https://www.legislation.act.gov.au/a/2019-47/" TargetMode="External"/><Relationship Id="rId880" Type="http://schemas.openxmlformats.org/officeDocument/2006/relationships/hyperlink" Target="http://www.legislation.act.gov.au/a/2006-57" TargetMode="External"/><Relationship Id="rId23" Type="http://schemas.openxmlformats.org/officeDocument/2006/relationships/header" Target="header5.xml"/><Relationship Id="rId119" Type="http://schemas.openxmlformats.org/officeDocument/2006/relationships/hyperlink" Target="https://www.legislation.vic.gov.au/in-force/acts/education-and-care-services-national-law-act-2010/015" TargetMode="External"/><Relationship Id="rId326" Type="http://schemas.openxmlformats.org/officeDocument/2006/relationships/hyperlink" Target="https://legislation.act.gov.au/a/2022-10/" TargetMode="External"/><Relationship Id="rId533" Type="http://schemas.openxmlformats.org/officeDocument/2006/relationships/hyperlink" Target="http://www.legislation.act.gov.au/a/2011-22" TargetMode="External"/><Relationship Id="rId740" Type="http://schemas.openxmlformats.org/officeDocument/2006/relationships/hyperlink" Target="https://legislation.act.gov.au/a/2022-10/" TargetMode="External"/><Relationship Id="rId838" Type="http://schemas.openxmlformats.org/officeDocument/2006/relationships/hyperlink" Target="https://www.legislation.act.gov.au/a/2019-47/" TargetMode="External"/><Relationship Id="rId172" Type="http://schemas.openxmlformats.org/officeDocument/2006/relationships/hyperlink" Target="http://www.legislation.act.gov.au/a/2011-22" TargetMode="External"/><Relationship Id="rId477" Type="http://schemas.openxmlformats.org/officeDocument/2006/relationships/hyperlink" Target="https://legislation.act.gov.au/a/2022-10/" TargetMode="External"/><Relationship Id="rId600" Type="http://schemas.openxmlformats.org/officeDocument/2006/relationships/hyperlink" Target="https://legislation.act.gov.au/a/2022-10/" TargetMode="External"/><Relationship Id="rId684" Type="http://schemas.openxmlformats.org/officeDocument/2006/relationships/hyperlink" Target="http://www.legislation.act.gov.au/a/2008-37" TargetMode="External"/><Relationship Id="rId337" Type="http://schemas.openxmlformats.org/officeDocument/2006/relationships/hyperlink" Target="https://legislation.act.gov.au/a/2022-10/" TargetMode="External"/><Relationship Id="rId891" Type="http://schemas.openxmlformats.org/officeDocument/2006/relationships/hyperlink" Target="http://www.legislation.act.gov.au/a/2019-4/default.asp" TargetMode="External"/><Relationship Id="rId905" Type="http://schemas.openxmlformats.org/officeDocument/2006/relationships/hyperlink" Target="http://www.legislation.act.gov.au/a/2009-40" TargetMode="External"/><Relationship Id="rId34" Type="http://schemas.openxmlformats.org/officeDocument/2006/relationships/hyperlink" Target="http://www.comlaw.gov.au/Series/C2011A00012" TargetMode="External"/><Relationship Id="rId544" Type="http://schemas.openxmlformats.org/officeDocument/2006/relationships/hyperlink" Target="https://legislation.act.gov.au/a/2022-10/" TargetMode="External"/><Relationship Id="rId751" Type="http://schemas.openxmlformats.org/officeDocument/2006/relationships/hyperlink" Target="https://legislation.act.gov.au/a/2022-10/" TargetMode="External"/><Relationship Id="rId849" Type="http://schemas.openxmlformats.org/officeDocument/2006/relationships/hyperlink" Target="https://legislation.act.gov.au/a/2022-10/" TargetMode="External"/><Relationship Id="rId183" Type="http://schemas.openxmlformats.org/officeDocument/2006/relationships/hyperlink" Target="http://www.legislation.act.gov.au/a/2009-40"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1-22" TargetMode="External"/><Relationship Id="rId611" Type="http://schemas.openxmlformats.org/officeDocument/2006/relationships/hyperlink" Target="https://legislation.act.gov.au/a/2022-10/" TargetMode="External"/><Relationship Id="rId250" Type="http://schemas.openxmlformats.org/officeDocument/2006/relationships/hyperlink" Target="http://www.legislation.act.gov.au/a/2011-22" TargetMode="External"/><Relationship Id="rId488" Type="http://schemas.openxmlformats.org/officeDocument/2006/relationships/hyperlink" Target="https://legislation.act.gov.au/a/2022-10/" TargetMode="External"/><Relationship Id="rId695" Type="http://schemas.openxmlformats.org/officeDocument/2006/relationships/hyperlink" Target="http://www.legislation.act.gov.au/a/2019-4/default.asp"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51" TargetMode="External"/><Relationship Id="rId45" Type="http://schemas.openxmlformats.org/officeDocument/2006/relationships/hyperlink" Target="http://www.legislation.act.gov.au/a/1997-69" TargetMode="External"/><Relationship Id="rId110" Type="http://schemas.openxmlformats.org/officeDocument/2006/relationships/header" Target="header8.xml"/><Relationship Id="rId348" Type="http://schemas.openxmlformats.org/officeDocument/2006/relationships/hyperlink" Target="http://www.legislation.act.gov.au/a/2020-38/" TargetMode="External"/><Relationship Id="rId555" Type="http://schemas.openxmlformats.org/officeDocument/2006/relationships/hyperlink" Target="https://legislation.act.gov.au/a/2022-10/" TargetMode="External"/><Relationship Id="rId762" Type="http://schemas.openxmlformats.org/officeDocument/2006/relationships/hyperlink" Target="http://www.legislation.act.gov.au/a/2020-38/"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5-18"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09-40"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15-1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6-57" TargetMode="External"/><Relationship Id="rId566" Type="http://schemas.openxmlformats.org/officeDocument/2006/relationships/hyperlink" Target="http://www.legislation.act.gov.au/a/2015-18" TargetMode="External"/><Relationship Id="rId773" Type="http://schemas.openxmlformats.org/officeDocument/2006/relationships/hyperlink" Target="http://www.legislation.act.gov.au/a/2012-21" TargetMode="External"/><Relationship Id="rId121" Type="http://schemas.openxmlformats.org/officeDocument/2006/relationships/header" Target="header11.xml"/><Relationship Id="rId219" Type="http://schemas.openxmlformats.org/officeDocument/2006/relationships/hyperlink" Target="http://www.legislation.act.gov.au/a/2009-40" TargetMode="External"/><Relationship Id="rId426" Type="http://schemas.openxmlformats.org/officeDocument/2006/relationships/hyperlink" Target="http://www.legislation.act.gov.au/a/2011-22" TargetMode="External"/><Relationship Id="rId633" Type="http://schemas.openxmlformats.org/officeDocument/2006/relationships/hyperlink" Target="https://legislation.act.gov.au/a/2022-10/" TargetMode="External"/><Relationship Id="rId840" Type="http://schemas.openxmlformats.org/officeDocument/2006/relationships/hyperlink" Target="https://legislation.act.gov.au/a/2022-10/" TargetMode="External"/><Relationship Id="rId938" Type="http://schemas.openxmlformats.org/officeDocument/2006/relationships/hyperlink" Target="http://www.legislation.act.gov.au/a/2020-3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19-4/default.asp" TargetMode="External"/><Relationship Id="rId132" Type="http://schemas.openxmlformats.org/officeDocument/2006/relationships/hyperlink" Target="http://www.legislation.act.gov.au/cn/2008-13/default.asp" TargetMode="External"/><Relationship Id="rId784" Type="http://schemas.openxmlformats.org/officeDocument/2006/relationships/hyperlink" Target="https://legislation.act.gov.au/a/2022-10/" TargetMode="External"/><Relationship Id="rId437" Type="http://schemas.openxmlformats.org/officeDocument/2006/relationships/hyperlink" Target="https://legislation.act.gov.au/a/2022-10/" TargetMode="External"/><Relationship Id="rId644" Type="http://schemas.openxmlformats.org/officeDocument/2006/relationships/hyperlink" Target="https://legislation.act.gov.au/a/2022-10/" TargetMode="External"/><Relationship Id="rId851" Type="http://schemas.openxmlformats.org/officeDocument/2006/relationships/hyperlink" Target="http://www.legislation.act.gov.au/a/2006-57" TargetMode="External"/><Relationship Id="rId283" Type="http://schemas.openxmlformats.org/officeDocument/2006/relationships/hyperlink" Target="https://legislation.act.gov.au/a/2022-10/" TargetMode="External"/><Relationship Id="rId490" Type="http://schemas.openxmlformats.org/officeDocument/2006/relationships/hyperlink" Target="http://www.legislation.act.gov.au/a/2020-38/" TargetMode="External"/><Relationship Id="rId504" Type="http://schemas.openxmlformats.org/officeDocument/2006/relationships/hyperlink" Target="http://www.legislation.act.gov.au/a/2020-38/" TargetMode="External"/><Relationship Id="rId711" Type="http://schemas.openxmlformats.org/officeDocument/2006/relationships/hyperlink" Target="https://legislation.act.gov.au/a/2022-10/" TargetMode="External"/><Relationship Id="rId949" Type="http://schemas.openxmlformats.org/officeDocument/2006/relationships/header" Target="header12.xml"/><Relationship Id="rId78" Type="http://schemas.openxmlformats.org/officeDocument/2006/relationships/hyperlink" Target="http://www.legislation.act.gov.au/a/2000-48" TargetMode="External"/><Relationship Id="rId143" Type="http://schemas.openxmlformats.org/officeDocument/2006/relationships/hyperlink" Target="http://www.legislation.act.gov.au/a/2011-51" TargetMode="External"/><Relationship Id="rId350" Type="http://schemas.openxmlformats.org/officeDocument/2006/relationships/hyperlink" Target="http://www.legislation.act.gov.au/a/2006-57" TargetMode="External"/><Relationship Id="rId588" Type="http://schemas.openxmlformats.org/officeDocument/2006/relationships/hyperlink" Target="http://www.legislation.act.gov.au/a/2015-18" TargetMode="External"/><Relationship Id="rId795" Type="http://schemas.openxmlformats.org/officeDocument/2006/relationships/hyperlink" Target="https://legislation.act.gov.au/a/2022-10/" TargetMode="External"/><Relationship Id="rId809" Type="http://schemas.openxmlformats.org/officeDocument/2006/relationships/hyperlink" Target="http://www.legislation.act.gov.au/a/2015-15/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448" Type="http://schemas.openxmlformats.org/officeDocument/2006/relationships/hyperlink" Target="https://legislation.act.gov.au/a/2022-10/" TargetMode="External"/><Relationship Id="rId655" Type="http://schemas.openxmlformats.org/officeDocument/2006/relationships/hyperlink" Target="https://www.legislation.act.gov.au/a/2019-47/" TargetMode="External"/><Relationship Id="rId862" Type="http://schemas.openxmlformats.org/officeDocument/2006/relationships/hyperlink" Target="https://legislation.act.gov.au/a/2022-10/"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s://legislation.act.gov.au/a/2022-10/" TargetMode="External"/><Relationship Id="rId722" Type="http://schemas.openxmlformats.org/officeDocument/2006/relationships/hyperlink" Target="http://www.legislation.act.gov.au/a/2009-4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20-14/" TargetMode="External"/><Relationship Id="rId361" Type="http://schemas.openxmlformats.org/officeDocument/2006/relationships/hyperlink" Target="http://www.legislation.act.gov.au/a/2006-57" TargetMode="External"/><Relationship Id="rId599" Type="http://schemas.openxmlformats.org/officeDocument/2006/relationships/hyperlink" Target="http://www.legislation.act.gov.au/a/2011-22" TargetMode="External"/><Relationship Id="rId459" Type="http://schemas.openxmlformats.org/officeDocument/2006/relationships/hyperlink" Target="http://www.legislation.act.gov.au/a/2015-33"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51" TargetMode="External"/><Relationship Id="rId16" Type="http://schemas.openxmlformats.org/officeDocument/2006/relationships/header" Target="header1.xml"/><Relationship Id="rId221" Type="http://schemas.openxmlformats.org/officeDocument/2006/relationships/hyperlink" Target="http://www.legislation.act.gov.au/a/2009-40" TargetMode="External"/><Relationship Id="rId319" Type="http://schemas.openxmlformats.org/officeDocument/2006/relationships/hyperlink" Target="https://legislation.act.gov.au/a/2022-10/" TargetMode="External"/><Relationship Id="rId526" Type="http://schemas.openxmlformats.org/officeDocument/2006/relationships/hyperlink" Target="http://www.legislation.act.gov.au/a/2011-3" TargetMode="External"/><Relationship Id="rId733" Type="http://schemas.openxmlformats.org/officeDocument/2006/relationships/hyperlink" Target="https://legislation.act.gov.au/a/2022-10/" TargetMode="External"/><Relationship Id="rId940" Type="http://schemas.openxmlformats.org/officeDocument/2006/relationships/hyperlink" Target="http://www.legislation.act.gov.au/a/2021-1/" TargetMode="External"/><Relationship Id="rId165" Type="http://schemas.openxmlformats.org/officeDocument/2006/relationships/hyperlink" Target="https://legislation.act.gov.au/a/2022-10/" TargetMode="External"/><Relationship Id="rId372" Type="http://schemas.openxmlformats.org/officeDocument/2006/relationships/hyperlink" Target="http://www.legislation.act.gov.au/a/2011-22"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09-40" TargetMode="External"/><Relationship Id="rId232" Type="http://schemas.openxmlformats.org/officeDocument/2006/relationships/hyperlink" Target="http://www.legislation.act.gov.au/a/2011-22" TargetMode="External"/><Relationship Id="rId884" Type="http://schemas.openxmlformats.org/officeDocument/2006/relationships/hyperlink" Target="https://legislation.act.gov.au/a/2022-10/" TargetMode="External"/><Relationship Id="rId27" Type="http://schemas.openxmlformats.org/officeDocument/2006/relationships/hyperlink" Target="http://www.legislation.act.gov.au/a/2001-14" TargetMode="External"/><Relationship Id="rId537" Type="http://schemas.openxmlformats.org/officeDocument/2006/relationships/hyperlink" Target="https://legislation.act.gov.au/a/2022-10/" TargetMode="External"/><Relationship Id="rId744" Type="http://schemas.openxmlformats.org/officeDocument/2006/relationships/hyperlink" Target="https://legislation.act.gov.au/a/2022-10/" TargetMode="External"/><Relationship Id="rId951" Type="http://schemas.openxmlformats.org/officeDocument/2006/relationships/footer" Target="footer14.xm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11-22"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2015-18" TargetMode="External"/><Relationship Id="rId604" Type="http://schemas.openxmlformats.org/officeDocument/2006/relationships/hyperlink" Target="https://legislation.act.gov.au/a/2022-10/" TargetMode="External"/><Relationship Id="rId811" Type="http://schemas.openxmlformats.org/officeDocument/2006/relationships/hyperlink" Target="https://legislation.act.gov.au/a/2022-10/" TargetMode="External"/><Relationship Id="rId243" Type="http://schemas.openxmlformats.org/officeDocument/2006/relationships/hyperlink" Target="http://www.legislation.act.gov.au/a/2009-40" TargetMode="External"/><Relationship Id="rId450" Type="http://schemas.openxmlformats.org/officeDocument/2006/relationships/hyperlink" Target="http://www.legislation.act.gov.au/a/2006-57" TargetMode="External"/><Relationship Id="rId688" Type="http://schemas.openxmlformats.org/officeDocument/2006/relationships/hyperlink" Target="http://www.legislation.act.gov.au/a/2020-38/" TargetMode="External"/><Relationship Id="rId895" Type="http://schemas.openxmlformats.org/officeDocument/2006/relationships/hyperlink" Target="http://www.legislation.act.gov.au/a/2006-57" TargetMode="External"/><Relationship Id="rId909" Type="http://schemas.openxmlformats.org/officeDocument/2006/relationships/hyperlink" Target="http://www.legislation.act.gov.au/a/2010-18" TargetMode="External"/><Relationship Id="rId38" Type="http://schemas.openxmlformats.org/officeDocument/2006/relationships/hyperlink" Target="http://www.comlaw.gov.au/Series/C2011A00073" TargetMode="External"/><Relationship Id="rId103" Type="http://schemas.openxmlformats.org/officeDocument/2006/relationships/hyperlink" Target="https://www.legislation.act.gov.au/a/2022-10/" TargetMode="External"/><Relationship Id="rId310" Type="http://schemas.openxmlformats.org/officeDocument/2006/relationships/hyperlink" Target="https://legislation.act.gov.au/a/2022-10/" TargetMode="External"/><Relationship Id="rId548" Type="http://schemas.openxmlformats.org/officeDocument/2006/relationships/hyperlink" Target="http://www.legislation.act.gov.au/a/2010-7" TargetMode="External"/><Relationship Id="rId755" Type="http://schemas.openxmlformats.org/officeDocument/2006/relationships/hyperlink" Target="https://legislation.act.gov.au/a/2022-10/" TargetMode="External"/><Relationship Id="rId962" Type="http://schemas.openxmlformats.org/officeDocument/2006/relationships/theme" Target="theme/theme1.xm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09-40"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5-18" TargetMode="External"/><Relationship Id="rId615" Type="http://schemas.openxmlformats.org/officeDocument/2006/relationships/hyperlink" Target="https://legislation.act.gov.au/a/2022-10/" TargetMode="External"/><Relationship Id="rId822" Type="http://schemas.openxmlformats.org/officeDocument/2006/relationships/hyperlink" Target="https://legislation.act.gov.au/a/2022-10/" TargetMode="External"/><Relationship Id="rId254" Type="http://schemas.openxmlformats.org/officeDocument/2006/relationships/hyperlink" Target="http://www.legislation.act.gov.au/a/2009-40" TargetMode="External"/><Relationship Id="rId699" Type="http://schemas.openxmlformats.org/officeDocument/2006/relationships/hyperlink" Target="http://www.legislation.act.gov.au/a/2019-4/default.asp" TargetMode="External"/><Relationship Id="rId49" Type="http://schemas.openxmlformats.org/officeDocument/2006/relationships/hyperlink" Target="http://www.legislation.act.gov.au/a/2003-36" TargetMode="External"/><Relationship Id="rId114" Type="http://schemas.openxmlformats.org/officeDocument/2006/relationships/hyperlink" Target="http://www.legislation.act.gov.au/a/2001-14" TargetMode="External"/><Relationship Id="rId461" Type="http://schemas.openxmlformats.org/officeDocument/2006/relationships/hyperlink" Target="https://legislation.act.gov.au/a/2022-10/" TargetMode="External"/><Relationship Id="rId559" Type="http://schemas.openxmlformats.org/officeDocument/2006/relationships/hyperlink" Target="http://www.legislation.act.gov.au/a/2006-57" TargetMode="External"/><Relationship Id="rId766" Type="http://schemas.openxmlformats.org/officeDocument/2006/relationships/hyperlink" Target="http://www.legislation.act.gov.au/a/2006-57" TargetMode="External"/><Relationship Id="rId198" Type="http://schemas.openxmlformats.org/officeDocument/2006/relationships/hyperlink" Target="https://legislation.act.gov.au/a/2022-10/" TargetMode="External"/><Relationship Id="rId321" Type="http://schemas.openxmlformats.org/officeDocument/2006/relationships/hyperlink" Target="https://legislation.act.gov.au/a/2022-10/" TargetMode="External"/><Relationship Id="rId419" Type="http://schemas.openxmlformats.org/officeDocument/2006/relationships/hyperlink" Target="http://www.legislation.act.gov.au/a/2015-18" TargetMode="External"/><Relationship Id="rId626" Type="http://schemas.openxmlformats.org/officeDocument/2006/relationships/hyperlink" Target="https://legislation.act.gov.au/a/2022-10/" TargetMode="External"/><Relationship Id="rId833" Type="http://schemas.openxmlformats.org/officeDocument/2006/relationships/hyperlink" Target="http://www.legislation.act.gov.au/a/2008-37" TargetMode="Externa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10-18" TargetMode="External"/><Relationship Id="rId900" Type="http://schemas.openxmlformats.org/officeDocument/2006/relationships/hyperlink" Target="http://www.legislation.act.gov.au/a/2008-37" TargetMode="External"/><Relationship Id="rId125" Type="http://schemas.openxmlformats.org/officeDocument/2006/relationships/hyperlink" Target="http://www.legislation.act.gov.au/a/2006-28" TargetMode="External"/><Relationship Id="rId332" Type="http://schemas.openxmlformats.org/officeDocument/2006/relationships/hyperlink" Target="http://www.legislation.act.gov.au/a/2011-51" TargetMode="External"/><Relationship Id="rId777" Type="http://schemas.openxmlformats.org/officeDocument/2006/relationships/hyperlink" Target="http://www.legislation.act.gov.au/a/2015-18" TargetMode="External"/><Relationship Id="rId637" Type="http://schemas.openxmlformats.org/officeDocument/2006/relationships/hyperlink" Target="https://legislation.act.gov.au/a/2022-10/" TargetMode="External"/><Relationship Id="rId844" Type="http://schemas.openxmlformats.org/officeDocument/2006/relationships/hyperlink" Target="http://www.legislation.act.gov.au/a/2006-57" TargetMode="External"/><Relationship Id="rId276" Type="http://schemas.openxmlformats.org/officeDocument/2006/relationships/hyperlink" Target="http://www.legislation.act.gov.au/a/2009-40" TargetMode="External"/><Relationship Id="rId483" Type="http://schemas.openxmlformats.org/officeDocument/2006/relationships/hyperlink" Target="http://www.legislation.act.gov.au/a/2010-18"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0-22" TargetMode="External"/><Relationship Id="rId40" Type="http://schemas.openxmlformats.org/officeDocument/2006/relationships/hyperlink" Target="http://www.legislation.act.gov.au/a/1997-87" TargetMode="External"/><Relationship Id="rId136" Type="http://schemas.openxmlformats.org/officeDocument/2006/relationships/hyperlink" Target="http://www.legislation.act.gov.au/a/2009-20" TargetMode="External"/><Relationship Id="rId343" Type="http://schemas.openxmlformats.org/officeDocument/2006/relationships/hyperlink" Target="http://www.legislation.act.gov.au/a/2011-22" TargetMode="External"/><Relationship Id="rId550" Type="http://schemas.openxmlformats.org/officeDocument/2006/relationships/hyperlink" Target="https://legislation.act.gov.au/a/2022-10/" TargetMode="External"/><Relationship Id="rId788" Type="http://schemas.openxmlformats.org/officeDocument/2006/relationships/hyperlink" Target="https://legislation.act.gov.au/a/2022-10/" TargetMode="External"/><Relationship Id="rId203" Type="http://schemas.openxmlformats.org/officeDocument/2006/relationships/hyperlink" Target="http://www.legislation.act.gov.au/a/2011-22" TargetMode="External"/><Relationship Id="rId648" Type="http://schemas.openxmlformats.org/officeDocument/2006/relationships/hyperlink" Target="http://www.legislation.act.gov.au/a/2015-18" TargetMode="External"/><Relationship Id="rId855" Type="http://schemas.openxmlformats.org/officeDocument/2006/relationships/hyperlink" Target="https://legislation.act.gov.au/a/2022-10/" TargetMode="External"/><Relationship Id="rId287" Type="http://schemas.openxmlformats.org/officeDocument/2006/relationships/hyperlink" Target="https://legislation.act.gov.au/a/2022-10/" TargetMode="External"/><Relationship Id="rId410" Type="http://schemas.openxmlformats.org/officeDocument/2006/relationships/hyperlink" Target="http://www.legislation.act.gov.au/a/2015-18" TargetMode="External"/><Relationship Id="rId494" Type="http://schemas.openxmlformats.org/officeDocument/2006/relationships/hyperlink" Target="https://legislation.act.gov.au/a/2022-10/" TargetMode="External"/><Relationship Id="rId508" Type="http://schemas.openxmlformats.org/officeDocument/2006/relationships/hyperlink" Target="http://www.legislation.act.gov.au/a/2010-18" TargetMode="External"/><Relationship Id="rId715" Type="http://schemas.openxmlformats.org/officeDocument/2006/relationships/hyperlink" Target="https://legislation.act.gov.au/a/2022-10/" TargetMode="External"/><Relationship Id="rId922" Type="http://schemas.openxmlformats.org/officeDocument/2006/relationships/hyperlink" Target="http://www.legislation.act.gov.au/a/2014-48" TargetMode="External"/><Relationship Id="rId147" Type="http://schemas.openxmlformats.org/officeDocument/2006/relationships/hyperlink" Target="http://www.legislation.act.gov.au/a/2014-48" TargetMode="External"/><Relationship Id="rId354" Type="http://schemas.openxmlformats.org/officeDocument/2006/relationships/hyperlink" Target="http://www.legislation.act.gov.au/a/2006-57" TargetMode="External"/><Relationship Id="rId799" Type="http://schemas.openxmlformats.org/officeDocument/2006/relationships/hyperlink" Target="https://legislation.act.gov.au/a/2022-10/" TargetMode="External"/><Relationship Id="rId51" Type="http://schemas.openxmlformats.org/officeDocument/2006/relationships/hyperlink" Target="http://www.legislation.act.gov.au/a/2001-14" TargetMode="External"/><Relationship Id="rId561" Type="http://schemas.openxmlformats.org/officeDocument/2006/relationships/hyperlink" Target="https://legislation.act.gov.au/a/2022-10/" TargetMode="External"/><Relationship Id="rId659" Type="http://schemas.openxmlformats.org/officeDocument/2006/relationships/hyperlink" Target="https://www.legislation.act.gov.au/a/2019-47/" TargetMode="External"/><Relationship Id="rId866" Type="http://schemas.openxmlformats.org/officeDocument/2006/relationships/hyperlink" Target="https://legislation.act.gov.au/a/2022-10/" TargetMode="External"/><Relationship Id="rId214" Type="http://schemas.openxmlformats.org/officeDocument/2006/relationships/hyperlink" Target="https://legislation.act.gov.au/a/2022-10/"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06-57" TargetMode="External"/><Relationship Id="rId519" Type="http://schemas.openxmlformats.org/officeDocument/2006/relationships/hyperlink" Target="http://www.legislation.act.gov.au/a/2006-57" TargetMode="External"/><Relationship Id="rId158" Type="http://schemas.openxmlformats.org/officeDocument/2006/relationships/hyperlink" Target="http://www.legislation.act.gov.au/a/2022-10/" TargetMode="External"/><Relationship Id="rId726" Type="http://schemas.openxmlformats.org/officeDocument/2006/relationships/hyperlink" Target="https://legislation.act.gov.au/a/2022-10/" TargetMode="External"/><Relationship Id="rId933" Type="http://schemas.openxmlformats.org/officeDocument/2006/relationships/hyperlink" Target="https://www.legislation.act.gov.au/a/2019-4/" TargetMode="External"/><Relationship Id="rId62" Type="http://schemas.openxmlformats.org/officeDocument/2006/relationships/hyperlink" Target="http://www.legislation.act.gov.au/a/1953-15" TargetMode="External"/><Relationship Id="rId365" Type="http://schemas.openxmlformats.org/officeDocument/2006/relationships/hyperlink" Target="http://www.legislation.act.gov.au/a/2010-7" TargetMode="External"/><Relationship Id="rId572" Type="http://schemas.openxmlformats.org/officeDocument/2006/relationships/hyperlink" Target="http://www.legislation.act.gov.au/a/2015-18" TargetMode="External"/><Relationship Id="rId225" Type="http://schemas.openxmlformats.org/officeDocument/2006/relationships/hyperlink" Target="http://www.legislation.act.gov.au/a/2020-38/" TargetMode="External"/><Relationship Id="rId432" Type="http://schemas.openxmlformats.org/officeDocument/2006/relationships/hyperlink" Target="https://legislation.act.gov.au/a/2022-10/" TargetMode="External"/><Relationship Id="rId877" Type="http://schemas.openxmlformats.org/officeDocument/2006/relationships/hyperlink" Target="http://www.legislation.act.gov.au/a/2009-40" TargetMode="External"/><Relationship Id="rId737" Type="http://schemas.openxmlformats.org/officeDocument/2006/relationships/hyperlink" Target="https://legislation.act.gov.au/a/2022-10/" TargetMode="External"/><Relationship Id="rId944" Type="http://schemas.openxmlformats.org/officeDocument/2006/relationships/hyperlink" Target="http://www.legislation.act.gov.au/a/2022-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40" TargetMode="External"/><Relationship Id="rId376" Type="http://schemas.openxmlformats.org/officeDocument/2006/relationships/hyperlink" Target="http://www.legislation.act.gov.au/a/2011-22" TargetMode="External"/><Relationship Id="rId583" Type="http://schemas.openxmlformats.org/officeDocument/2006/relationships/hyperlink" Target="http://www.legislation.act.gov.au/a/2015-18" TargetMode="External"/><Relationship Id="rId790" Type="http://schemas.openxmlformats.org/officeDocument/2006/relationships/hyperlink" Target="http://www.legislation.act.gov.au/a/2015-15/default.asp" TargetMode="External"/><Relationship Id="rId804" Type="http://schemas.openxmlformats.org/officeDocument/2006/relationships/hyperlink" Target="https://legislation.act.gov.au/a/2022-10/" TargetMode="External"/><Relationship Id="rId4" Type="http://schemas.openxmlformats.org/officeDocument/2006/relationships/webSettings" Target="webSettings.xml"/><Relationship Id="rId236" Type="http://schemas.openxmlformats.org/officeDocument/2006/relationships/hyperlink" Target="http://www.legislation.act.gov.au/a/2011-22" TargetMode="External"/><Relationship Id="rId443" Type="http://schemas.openxmlformats.org/officeDocument/2006/relationships/hyperlink" Target="https://legislation.act.gov.au/a/2022-10/" TargetMode="External"/><Relationship Id="rId650" Type="http://schemas.openxmlformats.org/officeDocument/2006/relationships/hyperlink" Target="http://www.legislation.act.gov.au/a/2015-18" TargetMode="External"/><Relationship Id="rId888" Type="http://schemas.openxmlformats.org/officeDocument/2006/relationships/hyperlink" Target="https://legislation.act.gov.au/a/2022-10/" TargetMode="External"/><Relationship Id="rId303" Type="http://schemas.openxmlformats.org/officeDocument/2006/relationships/hyperlink" Target="https://legislation.act.gov.au/a/2022-10/" TargetMode="External"/><Relationship Id="rId748" Type="http://schemas.openxmlformats.org/officeDocument/2006/relationships/hyperlink" Target="https://legislation.act.gov.au/a/2022-10/" TargetMode="External"/><Relationship Id="rId955" Type="http://schemas.openxmlformats.org/officeDocument/2006/relationships/footer" Target="footer16.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15-18" TargetMode="External"/><Relationship Id="rId608" Type="http://schemas.openxmlformats.org/officeDocument/2006/relationships/hyperlink" Target="https://legislation.act.gov.au/a/2022-10/" TargetMode="External"/><Relationship Id="rId815" Type="http://schemas.openxmlformats.org/officeDocument/2006/relationships/hyperlink" Target="http://www.legislation.act.gov.au/a/2009-40" TargetMode="External"/><Relationship Id="rId247" Type="http://schemas.openxmlformats.org/officeDocument/2006/relationships/hyperlink" Target="http://www.legislation.act.gov.au/a/2009-40" TargetMode="External"/><Relationship Id="rId899" Type="http://schemas.openxmlformats.org/officeDocument/2006/relationships/hyperlink" Target="http://www.legislation.act.gov.au/a/2008-37" TargetMode="External"/><Relationship Id="rId107" Type="http://schemas.openxmlformats.org/officeDocument/2006/relationships/footer" Target="footer7.xml"/><Relationship Id="rId454" Type="http://schemas.openxmlformats.org/officeDocument/2006/relationships/hyperlink" Target="http://www.legislation.act.gov.au/a/2006-57"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2-10/" TargetMode="External"/><Relationship Id="rId398" Type="http://schemas.openxmlformats.org/officeDocument/2006/relationships/hyperlink" Target="http://www.legislation.act.gov.au/a/2020-38/" TargetMode="External"/><Relationship Id="rId521" Type="http://schemas.openxmlformats.org/officeDocument/2006/relationships/hyperlink" Target="https://legislation.act.gov.au/a/2022-10/" TargetMode="External"/><Relationship Id="rId619" Type="http://schemas.openxmlformats.org/officeDocument/2006/relationships/hyperlink" Target="https://legislation.act.gov.au/a/2022-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0" TargetMode="External"/><Relationship Id="rId826" Type="http://schemas.openxmlformats.org/officeDocument/2006/relationships/hyperlink" Target="https://legislation.act.gov.au/a/2022-10/"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1-3" TargetMode="External"/><Relationship Id="rId672" Type="http://schemas.openxmlformats.org/officeDocument/2006/relationships/hyperlink" Target="http://www.legislation.act.gov.au/a/2011-22" TargetMode="External"/><Relationship Id="rId22" Type="http://schemas.openxmlformats.org/officeDocument/2006/relationships/header" Target="header4.xml"/><Relationship Id="rId118" Type="http://schemas.openxmlformats.org/officeDocument/2006/relationships/hyperlink" Target="http://www.legislation.act.gov.au/a/2011-42" TargetMode="External"/><Relationship Id="rId325" Type="http://schemas.openxmlformats.org/officeDocument/2006/relationships/hyperlink" Target="https://legislation.act.gov.au/a/2022-10/" TargetMode="External"/><Relationship Id="rId532" Type="http://schemas.openxmlformats.org/officeDocument/2006/relationships/hyperlink" Target="http://www.legislation.act.gov.au/a/2006-57" TargetMode="External"/><Relationship Id="rId171" Type="http://schemas.openxmlformats.org/officeDocument/2006/relationships/hyperlink" Target="http://www.legislation.act.gov.au/a/2009-40" TargetMode="External"/><Relationship Id="rId837" Type="http://schemas.openxmlformats.org/officeDocument/2006/relationships/hyperlink" Target="https://legislation.act.gov.au/a/2022-10/" TargetMode="External"/><Relationship Id="rId269" Type="http://schemas.openxmlformats.org/officeDocument/2006/relationships/hyperlink" Target="http://www.legislation.act.gov.au/a/2009-40" TargetMode="External"/><Relationship Id="rId476" Type="http://schemas.openxmlformats.org/officeDocument/2006/relationships/hyperlink" Target="http://www.legislation.act.gov.au/a/2020-38/" TargetMode="External"/><Relationship Id="rId683" Type="http://schemas.openxmlformats.org/officeDocument/2006/relationships/hyperlink" Target="http://www.legislation.act.gov.au/a/2008-37" TargetMode="External"/><Relationship Id="rId890" Type="http://schemas.openxmlformats.org/officeDocument/2006/relationships/hyperlink" Target="https://legislation.act.gov.au/a/2022-10/" TargetMode="External"/><Relationship Id="rId904" Type="http://schemas.openxmlformats.org/officeDocument/2006/relationships/hyperlink" Target="http://www.legislation.act.gov.au/a/2009-4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8-13/default.asp" TargetMode="External"/><Relationship Id="rId336" Type="http://schemas.openxmlformats.org/officeDocument/2006/relationships/hyperlink" Target="http://www.legislation.act.gov.au/a/2022-4" TargetMode="External"/><Relationship Id="rId543" Type="http://schemas.openxmlformats.org/officeDocument/2006/relationships/hyperlink" Target="http://www.legislation.act.gov.au/a/2006-57" TargetMode="External"/><Relationship Id="rId182" Type="http://schemas.openxmlformats.org/officeDocument/2006/relationships/hyperlink" Target="http://www.legislation.act.gov.au/a/2011-22" TargetMode="External"/><Relationship Id="rId403" Type="http://schemas.openxmlformats.org/officeDocument/2006/relationships/hyperlink" Target="http://www.legislation.act.gov.au/a/2015-18" TargetMode="External"/><Relationship Id="rId750" Type="http://schemas.openxmlformats.org/officeDocument/2006/relationships/hyperlink" Target="https://legislation.act.gov.au/a/2022-10/" TargetMode="External"/><Relationship Id="rId848" Type="http://schemas.openxmlformats.org/officeDocument/2006/relationships/hyperlink" Target="https://legislation.act.gov.au/a/2022-10/" TargetMode="External"/><Relationship Id="rId487" Type="http://schemas.openxmlformats.org/officeDocument/2006/relationships/hyperlink" Target="http://www.legislation.act.gov.au/a/2020-38/" TargetMode="External"/><Relationship Id="rId610" Type="http://schemas.openxmlformats.org/officeDocument/2006/relationships/hyperlink" Target="https://legislation.act.gov.au/a/2022-10/"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1-3" TargetMode="External"/><Relationship Id="rId915" Type="http://schemas.openxmlformats.org/officeDocument/2006/relationships/hyperlink" Target="http://www.legislation.act.gov.au/a/2011-22" TargetMode="External"/><Relationship Id="rId347" Type="http://schemas.openxmlformats.org/officeDocument/2006/relationships/hyperlink" Target="http://www.legislation.act.gov.au/a/2006-57" TargetMode="External"/><Relationship Id="rId44" Type="http://schemas.openxmlformats.org/officeDocument/2006/relationships/hyperlink" Target="http://www.legislation.act.gov.au/a/2001-14" TargetMode="External"/><Relationship Id="rId554" Type="http://schemas.openxmlformats.org/officeDocument/2006/relationships/hyperlink" Target="https://legislation.act.gov.au/a/2022-10/"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5-15/default.asp" TargetMode="External"/><Relationship Id="rId193" Type="http://schemas.openxmlformats.org/officeDocument/2006/relationships/hyperlink" Target="http://www.legislation.act.gov.au/a/2020-38/" TargetMode="External"/><Relationship Id="rId207" Type="http://schemas.openxmlformats.org/officeDocument/2006/relationships/hyperlink" Target="https://legislation.act.gov.au/a/2022-10/" TargetMode="External"/><Relationship Id="rId414" Type="http://schemas.openxmlformats.org/officeDocument/2006/relationships/hyperlink" Target="http://www.legislation.act.gov.au/a/2011-22" TargetMode="External"/><Relationship Id="rId498" Type="http://schemas.openxmlformats.org/officeDocument/2006/relationships/hyperlink" Target="http://www.legislation.act.gov.au/a/2011-3" TargetMode="External"/><Relationship Id="rId621" Type="http://schemas.openxmlformats.org/officeDocument/2006/relationships/hyperlink" Target="https://legislation.act.gov.au/a/2022-10/" TargetMode="External"/><Relationship Id="rId260" Type="http://schemas.openxmlformats.org/officeDocument/2006/relationships/hyperlink" Target="http://www.legislation.act.gov.au/a/2011-22" TargetMode="External"/><Relationship Id="rId719" Type="http://schemas.openxmlformats.org/officeDocument/2006/relationships/hyperlink" Target="http://www.legislation.act.gov.au/a/2009-40" TargetMode="External"/><Relationship Id="rId926" Type="http://schemas.openxmlformats.org/officeDocument/2006/relationships/hyperlink" Target="http://www.legislation.act.gov.au/a/2015-16" TargetMode="External"/><Relationship Id="rId55" Type="http://schemas.openxmlformats.org/officeDocument/2006/relationships/hyperlink" Target="http://www.legislation.act.gov.au/a/2001-14" TargetMode="External"/><Relationship Id="rId120" Type="http://schemas.openxmlformats.org/officeDocument/2006/relationships/header" Target="header10.xml"/><Relationship Id="rId358" Type="http://schemas.openxmlformats.org/officeDocument/2006/relationships/hyperlink" Target="http://www.legislation.act.gov.au/a/2006-57" TargetMode="External"/><Relationship Id="rId565" Type="http://schemas.openxmlformats.org/officeDocument/2006/relationships/hyperlink" Target="https://legislation.act.gov.au/a/2022-10/" TargetMode="External"/><Relationship Id="rId772" Type="http://schemas.openxmlformats.org/officeDocument/2006/relationships/hyperlink" Target="http://www.legislation.act.gov.au/a/2011-22"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0-18"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09-40" TargetMode="External"/><Relationship Id="rId937" Type="http://schemas.openxmlformats.org/officeDocument/2006/relationships/hyperlink" Target="https://www.legislation.act.gov.au/a/2019-4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7/default.asp" TargetMode="External"/><Relationship Id="rId369" Type="http://schemas.openxmlformats.org/officeDocument/2006/relationships/hyperlink" Target="http://www.legislation.act.gov.au/a/2006-57" TargetMode="External"/><Relationship Id="rId576" Type="http://schemas.openxmlformats.org/officeDocument/2006/relationships/hyperlink" Target="http://www.legislation.act.gov.au/a/2015-18" TargetMode="External"/><Relationship Id="rId783" Type="http://schemas.openxmlformats.org/officeDocument/2006/relationships/hyperlink" Target="http://www.legislation.act.gov.au/a/2015-15/default.asp" TargetMode="External"/><Relationship Id="rId229" Type="http://schemas.openxmlformats.org/officeDocument/2006/relationships/hyperlink" Target="http://www.legislation.act.gov.au/a/2011-22" TargetMode="External"/><Relationship Id="rId436" Type="http://schemas.openxmlformats.org/officeDocument/2006/relationships/hyperlink" Target="https://legislation.act.gov.au/a/2022-10/" TargetMode="External"/><Relationship Id="rId643" Type="http://schemas.openxmlformats.org/officeDocument/2006/relationships/hyperlink" Target="https://legislation.act.gov.au/a/2022-10/" TargetMode="External"/><Relationship Id="rId850" Type="http://schemas.openxmlformats.org/officeDocument/2006/relationships/hyperlink" Target="https://legislation.act.gov.au/a/2022-10/" TargetMode="External"/><Relationship Id="rId948"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282" Type="http://schemas.openxmlformats.org/officeDocument/2006/relationships/hyperlink" Target="https://legislation.act.gov.au/a/2022-10/" TargetMode="External"/><Relationship Id="rId503" Type="http://schemas.openxmlformats.org/officeDocument/2006/relationships/hyperlink" Target="http://www.legislation.act.gov.au/a/2006-57" TargetMode="External"/><Relationship Id="rId587" Type="http://schemas.openxmlformats.org/officeDocument/2006/relationships/hyperlink" Target="https://legislation.act.gov.au/a/2022-10/" TargetMode="External"/><Relationship Id="rId710" Type="http://schemas.openxmlformats.org/officeDocument/2006/relationships/hyperlink" Target="http://www.legislation.act.gov.au/a/2009-40" TargetMode="External"/><Relationship Id="rId808" Type="http://schemas.openxmlformats.org/officeDocument/2006/relationships/hyperlink" Target="http://www.legislation.act.gov.au/a/2015-1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22" TargetMode="External"/><Relationship Id="rId447" Type="http://schemas.openxmlformats.org/officeDocument/2006/relationships/hyperlink" Target="https://legislation.act.gov.au/a/2022-10/" TargetMode="External"/><Relationship Id="rId794" Type="http://schemas.openxmlformats.org/officeDocument/2006/relationships/hyperlink" Target="https://legislation.act.gov.au/a/2022-10/" TargetMode="External"/><Relationship Id="rId654" Type="http://schemas.openxmlformats.org/officeDocument/2006/relationships/hyperlink" Target="https://www.legislation.act.gov.au/a/2019-47/" TargetMode="External"/><Relationship Id="rId861" Type="http://schemas.openxmlformats.org/officeDocument/2006/relationships/hyperlink" Target="https://legislation.act.gov.au/a/2022-10/" TargetMode="External"/><Relationship Id="rId959" Type="http://schemas.openxmlformats.org/officeDocument/2006/relationships/header" Target="header17.xm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514" Type="http://schemas.openxmlformats.org/officeDocument/2006/relationships/hyperlink" Target="http://www.legislation.act.gov.au/a/2020-38/" TargetMode="External"/><Relationship Id="rId721" Type="http://schemas.openxmlformats.org/officeDocument/2006/relationships/hyperlink" Target="http://www.legislation.act.gov.au/a/2009-40" TargetMode="External"/><Relationship Id="rId88" Type="http://schemas.openxmlformats.org/officeDocument/2006/relationships/hyperlink" Target="http://www.legislation.act.gov.au/a/2008-35" TargetMode="External"/><Relationship Id="rId153" Type="http://schemas.openxmlformats.org/officeDocument/2006/relationships/hyperlink" Target="http://www.legislation.act.gov.au/a/2019-47/" TargetMode="External"/><Relationship Id="rId360" Type="http://schemas.openxmlformats.org/officeDocument/2006/relationships/hyperlink" Target="http://www.legislation.act.gov.au/a/2011-22" TargetMode="External"/><Relationship Id="rId598" Type="http://schemas.openxmlformats.org/officeDocument/2006/relationships/hyperlink" Target="http://www.legislation.act.gov.au/a/2010-18" TargetMode="External"/><Relationship Id="rId819" Type="http://schemas.openxmlformats.org/officeDocument/2006/relationships/hyperlink" Target="https://legislation.act.gov.au/a/2022-10/"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06-57" TargetMode="External"/><Relationship Id="rId872" Type="http://schemas.openxmlformats.org/officeDocument/2006/relationships/hyperlink" Target="http://www.legislation.act.gov.au/a/2009-40"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2-10/" TargetMode="External"/><Relationship Id="rId525" Type="http://schemas.openxmlformats.org/officeDocument/2006/relationships/hyperlink" Target="https://legislation.act.gov.au/a/2022-10/" TargetMode="External"/><Relationship Id="rId732" Type="http://schemas.openxmlformats.org/officeDocument/2006/relationships/hyperlink" Target="https://legislation.act.gov.au/a/2022-1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9-40" TargetMode="External"/><Relationship Id="rId371" Type="http://schemas.openxmlformats.org/officeDocument/2006/relationships/hyperlink" Target="http://www.legislation.act.gov.au/a/2011-51" TargetMode="External"/><Relationship Id="rId469" Type="http://schemas.openxmlformats.org/officeDocument/2006/relationships/hyperlink" Target="http://www.legislation.act.gov.au/a/2021-1/" TargetMode="External"/><Relationship Id="rId676" Type="http://schemas.openxmlformats.org/officeDocument/2006/relationships/hyperlink" Target="http://www.legislation.act.gov.au/a/2008-37" TargetMode="External"/><Relationship Id="rId883" Type="http://schemas.openxmlformats.org/officeDocument/2006/relationships/hyperlink" Target="https://legislation.act.gov.au/a/2022-10/"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329" Type="http://schemas.openxmlformats.org/officeDocument/2006/relationships/hyperlink" Target="http://www.legislation.act.gov.au/a/2006-28" TargetMode="External"/><Relationship Id="rId536" Type="http://schemas.openxmlformats.org/officeDocument/2006/relationships/hyperlink" Target="http://www.legislation.act.gov.au/a/2006-57" TargetMode="External"/><Relationship Id="rId175" Type="http://schemas.openxmlformats.org/officeDocument/2006/relationships/hyperlink" Target="http://www.legislation.act.gov.au/a/2009-40" TargetMode="External"/><Relationship Id="rId743" Type="http://schemas.openxmlformats.org/officeDocument/2006/relationships/hyperlink" Target="https://legislation.act.gov.au/a/2022-10/" TargetMode="External"/><Relationship Id="rId950" Type="http://schemas.openxmlformats.org/officeDocument/2006/relationships/header" Target="header13.xml"/><Relationship Id="rId382" Type="http://schemas.openxmlformats.org/officeDocument/2006/relationships/hyperlink" Target="http://www.legislation.act.gov.au/a/2006-57" TargetMode="External"/><Relationship Id="rId603" Type="http://schemas.openxmlformats.org/officeDocument/2006/relationships/hyperlink" Target="https://legislation.act.gov.au/a/2022-10/" TargetMode="External"/><Relationship Id="rId687" Type="http://schemas.openxmlformats.org/officeDocument/2006/relationships/hyperlink" Target="http://www.legislation.act.gov.au/a/2008-37" TargetMode="External"/><Relationship Id="rId810" Type="http://schemas.openxmlformats.org/officeDocument/2006/relationships/hyperlink" Target="https://legislation.act.gov.au/a/2022-10/" TargetMode="External"/><Relationship Id="rId908" Type="http://schemas.openxmlformats.org/officeDocument/2006/relationships/hyperlink" Target="http://www.legislation.act.gov.au/a/2010-18" TargetMode="External"/><Relationship Id="rId242" Type="http://schemas.openxmlformats.org/officeDocument/2006/relationships/hyperlink" Target="http://www.legislation.act.gov.au/a/2009-40" TargetMode="External"/><Relationship Id="rId894" Type="http://schemas.openxmlformats.org/officeDocument/2006/relationships/hyperlink" Target="http://www.legislation.act.gov.au/a/2006-57" TargetMode="External"/><Relationship Id="rId37" Type="http://schemas.openxmlformats.org/officeDocument/2006/relationships/hyperlink" Target="http://www.comlaw.gov.au/Series/C2011A00073" TargetMode="External"/><Relationship Id="rId102" Type="http://schemas.openxmlformats.org/officeDocument/2006/relationships/hyperlink" Target="https://www.legislation.act.gov.au/a/2022-10/" TargetMode="External"/><Relationship Id="rId547" Type="http://schemas.openxmlformats.org/officeDocument/2006/relationships/hyperlink" Target="http://www.legislation.act.gov.au/a/2006-57" TargetMode="External"/><Relationship Id="rId754" Type="http://schemas.openxmlformats.org/officeDocument/2006/relationships/hyperlink" Target="https://legislation.act.gov.au/a/2022-10/" TargetMode="External"/><Relationship Id="rId961" Type="http://schemas.openxmlformats.org/officeDocument/2006/relationships/fontTable" Target="fontTable.xm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09-40" TargetMode="External"/><Relationship Id="rId393" Type="http://schemas.openxmlformats.org/officeDocument/2006/relationships/hyperlink" Target="http://www.legislation.act.gov.au/a/2006-57" TargetMode="External"/><Relationship Id="rId407" Type="http://schemas.openxmlformats.org/officeDocument/2006/relationships/hyperlink" Target="http://www.legislation.act.gov.au/a/2015-18" TargetMode="External"/><Relationship Id="rId614" Type="http://schemas.openxmlformats.org/officeDocument/2006/relationships/hyperlink" Target="https://legislation.act.gov.au/a/2022-10/" TargetMode="External"/><Relationship Id="rId821" Type="http://schemas.openxmlformats.org/officeDocument/2006/relationships/hyperlink" Target="http://www.legislation.act.gov.au/a/2015-15/default.asp" TargetMode="External"/><Relationship Id="rId253" Type="http://schemas.openxmlformats.org/officeDocument/2006/relationships/hyperlink" Target="http://www.legislation.act.gov.au/a/2011-22" TargetMode="External"/><Relationship Id="rId460" Type="http://schemas.openxmlformats.org/officeDocument/2006/relationships/hyperlink" Target="http://www.legislation.act.gov.au/a/2020-38/" TargetMode="External"/><Relationship Id="rId698" Type="http://schemas.openxmlformats.org/officeDocument/2006/relationships/hyperlink" Target="http://www.legislation.act.gov.au/a/2020-38/" TargetMode="External"/><Relationship Id="rId919" Type="http://schemas.openxmlformats.org/officeDocument/2006/relationships/hyperlink" Target="http://www.legislation.act.gov.au/a/2012-21" TargetMode="External"/><Relationship Id="rId48" Type="http://schemas.openxmlformats.org/officeDocument/2006/relationships/hyperlink" Target="http://www.legislation.act.gov.au/a/2003-36" TargetMode="External"/><Relationship Id="rId113" Type="http://schemas.openxmlformats.org/officeDocument/2006/relationships/footer" Target="footer11.xml"/><Relationship Id="rId320" Type="http://schemas.openxmlformats.org/officeDocument/2006/relationships/hyperlink" Target="https://legislation.act.gov.au/a/2022-10/" TargetMode="External"/><Relationship Id="rId558" Type="http://schemas.openxmlformats.org/officeDocument/2006/relationships/hyperlink" Target="https://legislation.act.gov.au/a/2022-10/" TargetMode="External"/><Relationship Id="rId765" Type="http://schemas.openxmlformats.org/officeDocument/2006/relationships/hyperlink" Target="http://www.legislation.act.gov.au/a/2008-37" TargetMode="External"/><Relationship Id="rId197" Type="http://schemas.openxmlformats.org/officeDocument/2006/relationships/hyperlink" Target="https://legislation.act.gov.au/a/2022-10/" TargetMode="External"/><Relationship Id="rId418" Type="http://schemas.openxmlformats.org/officeDocument/2006/relationships/hyperlink" Target="http://www.legislation.act.gov.au/a/2006-57" TargetMode="External"/><Relationship Id="rId625" Type="http://schemas.openxmlformats.org/officeDocument/2006/relationships/hyperlink" Target="https://legislation.act.gov.au/a/2022-10/" TargetMode="External"/><Relationship Id="rId832" Type="http://schemas.openxmlformats.org/officeDocument/2006/relationships/hyperlink" Target="https://legislation.act.gov.au/a/2022-10/"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09-20" TargetMode="External"/><Relationship Id="rId59" Type="http://schemas.openxmlformats.org/officeDocument/2006/relationships/hyperlink" Target="http://www.comlaw.gov.au/Series/C2004A00757" TargetMode="External"/><Relationship Id="rId124" Type="http://schemas.openxmlformats.org/officeDocument/2006/relationships/hyperlink" Target="http://www.legislation.act.gov.au/a/2001-14" TargetMode="External"/><Relationship Id="rId569" Type="http://schemas.openxmlformats.org/officeDocument/2006/relationships/hyperlink" Target="https://legislation.act.gov.au/a/2022-10/" TargetMode="External"/><Relationship Id="rId776" Type="http://schemas.openxmlformats.org/officeDocument/2006/relationships/hyperlink" Target="https://legislation.act.gov.au/a/2022-10/" TargetMode="External"/><Relationship Id="rId331" Type="http://schemas.openxmlformats.org/officeDocument/2006/relationships/hyperlink" Target="http://www.legislation.act.gov.au/a/2010-22" TargetMode="External"/><Relationship Id="rId429" Type="http://schemas.openxmlformats.org/officeDocument/2006/relationships/hyperlink" Target="http://www.legislation.act.gov.au/a/2022-14/" TargetMode="External"/><Relationship Id="rId636" Type="http://schemas.openxmlformats.org/officeDocument/2006/relationships/hyperlink" Target="https://legislation.act.gov.au/a/2022-10/" TargetMode="External"/><Relationship Id="rId843" Type="http://schemas.openxmlformats.org/officeDocument/2006/relationships/hyperlink" Target="https://legislation.act.gov.au/a/2022-10/" TargetMode="External"/><Relationship Id="rId275" Type="http://schemas.openxmlformats.org/officeDocument/2006/relationships/hyperlink" Target="http://www.legislation.act.gov.au/a/2011-22" TargetMode="External"/><Relationship Id="rId482" Type="http://schemas.openxmlformats.org/officeDocument/2006/relationships/hyperlink" Target="http://www.legislation.act.gov.au/a/2009-20" TargetMode="External"/><Relationship Id="rId703" Type="http://schemas.openxmlformats.org/officeDocument/2006/relationships/hyperlink" Target="http://www.legislation.act.gov.au/a/2009-40" TargetMode="External"/><Relationship Id="rId910" Type="http://schemas.openxmlformats.org/officeDocument/2006/relationships/hyperlink" Target="http://www.legislation.act.gov.au/a/2010-22" TargetMode="External"/><Relationship Id="rId135" Type="http://schemas.openxmlformats.org/officeDocument/2006/relationships/hyperlink" Target="http://www.legislation.act.gov.au/cn/2009-2/default.asp" TargetMode="External"/><Relationship Id="rId342" Type="http://schemas.openxmlformats.org/officeDocument/2006/relationships/hyperlink" Target="https://legislation.act.gov.au/a/2022-10/" TargetMode="External"/><Relationship Id="rId787" Type="http://schemas.openxmlformats.org/officeDocument/2006/relationships/hyperlink" Target="https://legislation.act.gov.au/a/2022-10/" TargetMode="External"/><Relationship Id="rId202" Type="http://schemas.openxmlformats.org/officeDocument/2006/relationships/hyperlink" Target="http://www.legislation.act.gov.au/a/2009-40" TargetMode="External"/><Relationship Id="rId647" Type="http://schemas.openxmlformats.org/officeDocument/2006/relationships/hyperlink" Target="http://www.legislation.act.gov.au/a/2015-18" TargetMode="External"/><Relationship Id="rId854" Type="http://schemas.openxmlformats.org/officeDocument/2006/relationships/hyperlink" Target="https://legislation.act.gov.au/a/2022-10/" TargetMode="External"/><Relationship Id="rId286" Type="http://schemas.openxmlformats.org/officeDocument/2006/relationships/hyperlink" Target="https://legislation.act.gov.au/a/2022-10/" TargetMode="External"/><Relationship Id="rId493" Type="http://schemas.openxmlformats.org/officeDocument/2006/relationships/hyperlink" Target="http://www.legislation.act.gov.au/a/2021-1/" TargetMode="External"/><Relationship Id="rId507" Type="http://schemas.openxmlformats.org/officeDocument/2006/relationships/hyperlink" Target="http://www.legislation.act.gov.au/a/2009-20" TargetMode="External"/><Relationship Id="rId714" Type="http://schemas.openxmlformats.org/officeDocument/2006/relationships/hyperlink" Target="https://legislation.act.gov.au/a/2022-10/" TargetMode="External"/><Relationship Id="rId921" Type="http://schemas.openxmlformats.org/officeDocument/2006/relationships/hyperlink" Target="http://www.legislation.act.gov.au/a/20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48545</Words>
  <Characters>252175</Characters>
  <Application>Microsoft Office Word</Application>
  <DocSecurity>0</DocSecurity>
  <Lines>6986</Lines>
  <Paragraphs>4523</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298078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R32</cp:keywords>
  <dc:description/>
  <cp:lastModifiedBy>PCODCS</cp:lastModifiedBy>
  <cp:revision>4</cp:revision>
  <cp:lastPrinted>2019-03-03T23:56:00Z</cp:lastPrinted>
  <dcterms:created xsi:type="dcterms:W3CDTF">2023-12-11T03:14:00Z</dcterms:created>
  <dcterms:modified xsi:type="dcterms:W3CDTF">2023-12-11T03:14:00Z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11010969</vt:lpwstr>
  </property>
  <property fmtid="{D5CDD505-2E9C-101B-9397-08002B2CF9AE}" pid="8" name="CHECKEDOUTFROMJMS">
    <vt:lpwstr/>
  </property>
  <property fmtid="{D5CDD505-2E9C-101B-9397-08002B2CF9AE}" pid="9" name="JMSREQUIREDCHECKIN">
    <vt:lpwstr/>
  </property>
</Properties>
</file>