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0D6D9" w14:textId="77777777" w:rsidR="00386BEE" w:rsidRDefault="00386BEE" w:rsidP="00386BEE">
      <w:pPr>
        <w:jc w:val="center"/>
      </w:pPr>
      <w:bookmarkStart w:id="0" w:name="_Hlk26528666"/>
      <w:r>
        <w:rPr>
          <w:noProof/>
          <w:lang w:eastAsia="en-AU"/>
        </w:rPr>
        <w:drawing>
          <wp:inline distT="0" distB="0" distL="0" distR="0" wp14:anchorId="250AF34E" wp14:editId="3024B26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F2F1E18" w14:textId="77777777" w:rsidR="00386BEE" w:rsidRDefault="00386BEE" w:rsidP="00386BEE">
      <w:pPr>
        <w:jc w:val="center"/>
        <w:rPr>
          <w:rFonts w:ascii="Arial" w:hAnsi="Arial"/>
        </w:rPr>
      </w:pPr>
      <w:r>
        <w:rPr>
          <w:rFonts w:ascii="Arial" w:hAnsi="Arial"/>
        </w:rPr>
        <w:t>Australian Capital Territory</w:t>
      </w:r>
    </w:p>
    <w:p w14:paraId="7DA261B2" w14:textId="0C8DEA75" w:rsidR="00386BEE" w:rsidRDefault="004F27C5" w:rsidP="00386BEE">
      <w:pPr>
        <w:pStyle w:val="Billname1"/>
      </w:pPr>
      <w:r>
        <w:fldChar w:fldCharType="begin"/>
      </w:r>
      <w:r>
        <w:instrText xml:space="preserve"> REF Citation \*charformat </w:instrText>
      </w:r>
      <w:r>
        <w:fldChar w:fldCharType="separate"/>
      </w:r>
      <w:r w:rsidR="003A51FF">
        <w:t>Architects Act 2004</w:t>
      </w:r>
      <w:r>
        <w:fldChar w:fldCharType="end"/>
      </w:r>
      <w:r w:rsidR="00386BEE">
        <w:t xml:space="preserve">    </w:t>
      </w:r>
    </w:p>
    <w:p w14:paraId="598AE7EB" w14:textId="384DB9A2" w:rsidR="00386BEE" w:rsidRDefault="003A51FF" w:rsidP="00386BEE">
      <w:pPr>
        <w:pStyle w:val="ActNo"/>
      </w:pPr>
      <w:bookmarkStart w:id="1" w:name="LawNo"/>
      <w:r>
        <w:t>A2004-20</w:t>
      </w:r>
      <w:bookmarkEnd w:id="1"/>
    </w:p>
    <w:p w14:paraId="40EFFEC2" w14:textId="4C2E5583" w:rsidR="00386BEE" w:rsidRDefault="00386BEE" w:rsidP="00386BEE">
      <w:pPr>
        <w:pStyle w:val="RepubNo"/>
      </w:pPr>
      <w:r>
        <w:t xml:space="preserve">Republication No </w:t>
      </w:r>
      <w:bookmarkStart w:id="2" w:name="RepubNo"/>
      <w:r w:rsidR="003A51FF">
        <w:t>13</w:t>
      </w:r>
      <w:bookmarkEnd w:id="2"/>
    </w:p>
    <w:p w14:paraId="520D30E4" w14:textId="63F44267" w:rsidR="00386BEE" w:rsidRDefault="00386BEE" w:rsidP="00386BEE">
      <w:pPr>
        <w:pStyle w:val="EffectiveDate"/>
      </w:pPr>
      <w:r>
        <w:t xml:space="preserve">Effective:  </w:t>
      </w:r>
      <w:bookmarkStart w:id="3" w:name="EffectiveDate"/>
      <w:r w:rsidR="003A51FF">
        <w:t>10 December 2019</w:t>
      </w:r>
      <w:bookmarkEnd w:id="3"/>
      <w:r w:rsidR="003A51FF">
        <w:t xml:space="preserve"> – </w:t>
      </w:r>
      <w:bookmarkStart w:id="4" w:name="EndEffDate"/>
      <w:r w:rsidR="003A51FF">
        <w:t>5 April 2022</w:t>
      </w:r>
      <w:bookmarkEnd w:id="4"/>
    </w:p>
    <w:p w14:paraId="5F19818E" w14:textId="17EDF9C0" w:rsidR="00386BEE" w:rsidRDefault="00386BEE" w:rsidP="00386BEE">
      <w:pPr>
        <w:pStyle w:val="CoverInForce"/>
      </w:pPr>
      <w:r>
        <w:t xml:space="preserve">Republication date: </w:t>
      </w:r>
      <w:bookmarkStart w:id="5" w:name="InForceDate"/>
      <w:r w:rsidR="003A51FF">
        <w:t>10 December 2019</w:t>
      </w:r>
      <w:bookmarkEnd w:id="5"/>
    </w:p>
    <w:p w14:paraId="708BFF8C" w14:textId="03A4EB49" w:rsidR="00386BEE" w:rsidRDefault="00386BEE" w:rsidP="00386BEE">
      <w:pPr>
        <w:pStyle w:val="CoverInForce"/>
      </w:pPr>
      <w:r>
        <w:t xml:space="preserve">Last amendment made by </w:t>
      </w:r>
      <w:bookmarkStart w:id="6" w:name="LastAmdt"/>
      <w:r w:rsidRPr="00386BEE">
        <w:rPr>
          <w:rStyle w:val="charCitHyperlinkAbbrev"/>
        </w:rPr>
        <w:fldChar w:fldCharType="begin"/>
      </w:r>
      <w:r w:rsidR="003A51FF">
        <w:rPr>
          <w:rStyle w:val="charCitHyperlinkAbbrev"/>
        </w:rPr>
        <w:instrText>HYPERLINK "http://www.legislation.act.gov.au/a/2019-48/" \o "Building and Construction Legislation Amendment Act 2019"</w:instrText>
      </w:r>
      <w:r w:rsidRPr="00386BEE">
        <w:rPr>
          <w:rStyle w:val="charCitHyperlinkAbbrev"/>
        </w:rPr>
        <w:fldChar w:fldCharType="separate"/>
      </w:r>
      <w:r w:rsidR="003A51FF">
        <w:rPr>
          <w:rStyle w:val="charCitHyperlinkAbbrev"/>
        </w:rPr>
        <w:t>A2019</w:t>
      </w:r>
      <w:r w:rsidR="003A51FF">
        <w:rPr>
          <w:rStyle w:val="charCitHyperlinkAbbrev"/>
        </w:rPr>
        <w:noBreakHyphen/>
        <w:t>48</w:t>
      </w:r>
      <w:r w:rsidRPr="00386BEE">
        <w:rPr>
          <w:rStyle w:val="charCitHyperlinkAbbrev"/>
        </w:rPr>
        <w:fldChar w:fldCharType="end"/>
      </w:r>
      <w:bookmarkEnd w:id="6"/>
    </w:p>
    <w:p w14:paraId="45D78B54" w14:textId="77777777" w:rsidR="00386BEE" w:rsidRDefault="00386BEE" w:rsidP="00386BEE"/>
    <w:p w14:paraId="7908FDE3" w14:textId="77777777" w:rsidR="00386BEE" w:rsidRDefault="00386BEE" w:rsidP="00386BEE"/>
    <w:p w14:paraId="6900EEA4" w14:textId="77777777" w:rsidR="00386BEE" w:rsidRDefault="00386BEE" w:rsidP="00386BEE"/>
    <w:p w14:paraId="63CFE91C" w14:textId="77777777" w:rsidR="00386BEE" w:rsidRDefault="00386BEE" w:rsidP="00386BEE"/>
    <w:p w14:paraId="3A2EC7B7" w14:textId="77777777" w:rsidR="00386BEE" w:rsidRDefault="00386BEE" w:rsidP="00386BEE"/>
    <w:p w14:paraId="2FB08A94" w14:textId="77777777" w:rsidR="00386BEE" w:rsidRDefault="00386BEE" w:rsidP="00386BEE">
      <w:pPr>
        <w:spacing w:after="240"/>
        <w:rPr>
          <w:rFonts w:ascii="Arial" w:hAnsi="Arial"/>
        </w:rPr>
      </w:pPr>
    </w:p>
    <w:p w14:paraId="22C1141A" w14:textId="77777777" w:rsidR="00386BEE" w:rsidRPr="00101B4C" w:rsidRDefault="00386BEE" w:rsidP="00386BEE">
      <w:pPr>
        <w:pStyle w:val="PageBreak"/>
      </w:pPr>
      <w:r w:rsidRPr="00101B4C">
        <w:br w:type="page"/>
      </w:r>
    </w:p>
    <w:bookmarkEnd w:id="0"/>
    <w:p w14:paraId="642CF618" w14:textId="77777777" w:rsidR="00386BEE" w:rsidRDefault="00386BEE" w:rsidP="00386BEE">
      <w:pPr>
        <w:pStyle w:val="CoverHeading"/>
      </w:pPr>
      <w:r>
        <w:lastRenderedPageBreak/>
        <w:t>About this republication</w:t>
      </w:r>
    </w:p>
    <w:p w14:paraId="2BE9EFF4" w14:textId="77777777" w:rsidR="00386BEE" w:rsidRDefault="00386BEE" w:rsidP="00386BEE">
      <w:pPr>
        <w:pStyle w:val="CoverSubHdg"/>
      </w:pPr>
      <w:r>
        <w:t>The republished law</w:t>
      </w:r>
    </w:p>
    <w:p w14:paraId="48A7396F" w14:textId="02CF134F" w:rsidR="00386BEE" w:rsidRDefault="00386BEE" w:rsidP="00386BEE">
      <w:pPr>
        <w:pStyle w:val="CoverText"/>
      </w:pPr>
      <w:r>
        <w:t xml:space="preserve">This is a republication of the </w:t>
      </w:r>
      <w:r w:rsidRPr="003A51FF">
        <w:rPr>
          <w:i/>
        </w:rPr>
        <w:fldChar w:fldCharType="begin"/>
      </w:r>
      <w:r w:rsidRPr="003A51FF">
        <w:rPr>
          <w:i/>
        </w:rPr>
        <w:instrText xml:space="preserve"> REF citation *\charformat  \* MERGEFORMAT </w:instrText>
      </w:r>
      <w:r w:rsidRPr="003A51FF">
        <w:rPr>
          <w:i/>
        </w:rPr>
        <w:fldChar w:fldCharType="separate"/>
      </w:r>
      <w:r w:rsidR="003A51FF" w:rsidRPr="003A51FF">
        <w:rPr>
          <w:i/>
        </w:rPr>
        <w:t>Architects Act 2004</w:t>
      </w:r>
      <w:r w:rsidRPr="003A51FF">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4F27C5">
        <w:fldChar w:fldCharType="begin"/>
      </w:r>
      <w:r w:rsidR="004F27C5">
        <w:instrText xml:space="preserve"> REF InForceDate *\charformat </w:instrText>
      </w:r>
      <w:r w:rsidR="004F27C5">
        <w:fldChar w:fldCharType="separate"/>
      </w:r>
      <w:r w:rsidR="003A51FF">
        <w:t>10 December 2019</w:t>
      </w:r>
      <w:r w:rsidR="004F27C5">
        <w:fldChar w:fldCharType="end"/>
      </w:r>
      <w:r w:rsidRPr="0074598E">
        <w:rPr>
          <w:rStyle w:val="charItals"/>
        </w:rPr>
        <w:t xml:space="preserve">.  </w:t>
      </w:r>
      <w:r>
        <w:t xml:space="preserve">It also includes any commencement, amendment, repeal or expiry affecting this republished law to </w:t>
      </w:r>
      <w:r w:rsidR="004F27C5">
        <w:fldChar w:fldCharType="begin"/>
      </w:r>
      <w:r w:rsidR="004F27C5">
        <w:instrText xml:space="preserve"> REF EffectiveDate *\charformat </w:instrText>
      </w:r>
      <w:r w:rsidR="004F27C5">
        <w:fldChar w:fldCharType="separate"/>
      </w:r>
      <w:r w:rsidR="003A51FF">
        <w:t>10 December 2019</w:t>
      </w:r>
      <w:r w:rsidR="004F27C5">
        <w:fldChar w:fldCharType="end"/>
      </w:r>
      <w:r>
        <w:t xml:space="preserve">.  </w:t>
      </w:r>
    </w:p>
    <w:p w14:paraId="52533057" w14:textId="77777777" w:rsidR="00386BEE" w:rsidRDefault="00386BEE" w:rsidP="00386BEE">
      <w:pPr>
        <w:pStyle w:val="CoverText"/>
      </w:pPr>
      <w:r>
        <w:t xml:space="preserve">The legislation history and amendment history of the republished law are set out in endnotes 3 and 4. </w:t>
      </w:r>
    </w:p>
    <w:p w14:paraId="5C724B5A" w14:textId="77777777" w:rsidR="00386BEE" w:rsidRDefault="00386BEE" w:rsidP="00386BEE">
      <w:pPr>
        <w:pStyle w:val="CoverSubHdg"/>
      </w:pPr>
      <w:r>
        <w:t>Kinds of republications</w:t>
      </w:r>
    </w:p>
    <w:p w14:paraId="27C19C0E" w14:textId="3BBF0765" w:rsidR="00386BEE" w:rsidRDefault="00386BEE" w:rsidP="00386BE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98C8F31" w14:textId="2A8B90E6" w:rsidR="00386BEE" w:rsidRDefault="00386BEE" w:rsidP="00386BEE">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305E16EE" w14:textId="77777777" w:rsidR="00386BEE" w:rsidRDefault="00386BEE" w:rsidP="00386BEE">
      <w:pPr>
        <w:pStyle w:val="CoverTextBullet"/>
        <w:tabs>
          <w:tab w:val="clear" w:pos="0"/>
        </w:tabs>
        <w:ind w:left="357" w:hanging="357"/>
      </w:pPr>
      <w:r>
        <w:t>unauthorised republications.</w:t>
      </w:r>
    </w:p>
    <w:p w14:paraId="24A270EB" w14:textId="77777777" w:rsidR="00386BEE" w:rsidRDefault="00386BEE" w:rsidP="00386BEE">
      <w:pPr>
        <w:pStyle w:val="CoverText"/>
      </w:pPr>
      <w:r>
        <w:t>The status of this republication appears on the bottom of each page.</w:t>
      </w:r>
    </w:p>
    <w:p w14:paraId="06D2B3A7" w14:textId="77777777" w:rsidR="00386BEE" w:rsidRDefault="00386BEE" w:rsidP="00386BEE">
      <w:pPr>
        <w:pStyle w:val="CoverSubHdg"/>
      </w:pPr>
      <w:r>
        <w:t>Editorial changes</w:t>
      </w:r>
    </w:p>
    <w:p w14:paraId="5C42BDB2" w14:textId="5F4B12FD" w:rsidR="00386BEE" w:rsidRDefault="00386BEE" w:rsidP="00386BE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7744011" w14:textId="77777777" w:rsidR="00386BEE" w:rsidRDefault="00386BEE" w:rsidP="00386BEE">
      <w:pPr>
        <w:pStyle w:val="CoverText"/>
      </w:pPr>
      <w:r>
        <w:t>This republication includes amendments made under part 11.3 (see endnote 1).</w:t>
      </w:r>
    </w:p>
    <w:p w14:paraId="11CA7CF5" w14:textId="77777777" w:rsidR="00386BEE" w:rsidRDefault="00386BEE" w:rsidP="00386BEE">
      <w:pPr>
        <w:pStyle w:val="CoverSubHdg"/>
      </w:pPr>
      <w:proofErr w:type="spellStart"/>
      <w:r>
        <w:t>Uncommenced</w:t>
      </w:r>
      <w:proofErr w:type="spellEnd"/>
      <w:r>
        <w:t xml:space="preserve"> provisions and amendments</w:t>
      </w:r>
    </w:p>
    <w:p w14:paraId="20287FFF" w14:textId="5E244A9A" w:rsidR="00386BEE" w:rsidRDefault="00386BEE" w:rsidP="00386BE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4CC32DEE" w14:textId="77777777" w:rsidR="00386BEE" w:rsidRDefault="00386BEE" w:rsidP="00386BEE">
      <w:pPr>
        <w:pStyle w:val="CoverSubHdg"/>
      </w:pPr>
      <w:r>
        <w:t>Modifications</w:t>
      </w:r>
    </w:p>
    <w:p w14:paraId="76C5EA8F" w14:textId="314ED5DB" w:rsidR="00386BEE" w:rsidRDefault="00386BEE" w:rsidP="00386BE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21C46DC2" w14:textId="77777777" w:rsidR="00386BEE" w:rsidRDefault="00386BEE" w:rsidP="00386BEE">
      <w:pPr>
        <w:pStyle w:val="CoverSubHdg"/>
      </w:pPr>
      <w:r>
        <w:t>Penalties</w:t>
      </w:r>
    </w:p>
    <w:p w14:paraId="07B35E0F" w14:textId="386EF937" w:rsidR="00386BEE" w:rsidRPr="003765DF" w:rsidRDefault="00386BEE" w:rsidP="00386BE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072C09DE" w14:textId="77777777" w:rsidR="00386BEE" w:rsidRDefault="00386BEE" w:rsidP="00386BEE">
      <w:pPr>
        <w:pStyle w:val="00SigningPage"/>
        <w:sectPr w:rsidR="00386BEE" w:rsidSect="00386BE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F8347C4" w14:textId="77777777" w:rsidR="00386BEE" w:rsidRDefault="00386BEE" w:rsidP="00386BEE">
      <w:pPr>
        <w:jc w:val="center"/>
      </w:pPr>
      <w:r>
        <w:rPr>
          <w:noProof/>
          <w:lang w:eastAsia="en-AU"/>
        </w:rPr>
        <w:lastRenderedPageBreak/>
        <w:drawing>
          <wp:inline distT="0" distB="0" distL="0" distR="0" wp14:anchorId="0ADC122D" wp14:editId="37B2012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A64F3EF" w14:textId="77777777" w:rsidR="00386BEE" w:rsidRDefault="00386BEE" w:rsidP="00386BEE">
      <w:pPr>
        <w:jc w:val="center"/>
        <w:rPr>
          <w:rFonts w:ascii="Arial" w:hAnsi="Arial"/>
        </w:rPr>
      </w:pPr>
      <w:r>
        <w:rPr>
          <w:rFonts w:ascii="Arial" w:hAnsi="Arial"/>
        </w:rPr>
        <w:t>Australian Capital Territory</w:t>
      </w:r>
    </w:p>
    <w:p w14:paraId="7DEEE778" w14:textId="718D50ED" w:rsidR="00386BEE" w:rsidRDefault="004F27C5" w:rsidP="00386BEE">
      <w:pPr>
        <w:pStyle w:val="Billname"/>
      </w:pPr>
      <w:r>
        <w:fldChar w:fldCharType="begin"/>
      </w:r>
      <w:r>
        <w:instrText xml:space="preserve"> REF Citation \*charformat  \* MERGEFORMAT </w:instrText>
      </w:r>
      <w:r>
        <w:fldChar w:fldCharType="separate"/>
      </w:r>
      <w:r w:rsidR="003A51FF">
        <w:t>Architects Act 2004</w:t>
      </w:r>
      <w:r>
        <w:fldChar w:fldCharType="end"/>
      </w:r>
    </w:p>
    <w:p w14:paraId="5132EA04" w14:textId="77777777" w:rsidR="00386BEE" w:rsidRDefault="00386BEE" w:rsidP="00386BEE">
      <w:pPr>
        <w:pStyle w:val="ActNo"/>
      </w:pPr>
    </w:p>
    <w:p w14:paraId="29488C5F" w14:textId="77777777" w:rsidR="00386BEE" w:rsidRDefault="00386BEE" w:rsidP="00386BEE">
      <w:pPr>
        <w:pStyle w:val="Placeholder"/>
      </w:pPr>
      <w:r>
        <w:rPr>
          <w:rStyle w:val="charContents"/>
          <w:sz w:val="16"/>
        </w:rPr>
        <w:t xml:space="preserve">  </w:t>
      </w:r>
      <w:r>
        <w:rPr>
          <w:rStyle w:val="charPage"/>
        </w:rPr>
        <w:t xml:space="preserve">  </w:t>
      </w:r>
    </w:p>
    <w:p w14:paraId="5F3DE816" w14:textId="77777777" w:rsidR="00386BEE" w:rsidRDefault="00386BEE" w:rsidP="00386BEE">
      <w:pPr>
        <w:pStyle w:val="N-TOCheading"/>
      </w:pPr>
      <w:r>
        <w:rPr>
          <w:rStyle w:val="charContents"/>
        </w:rPr>
        <w:t>Contents</w:t>
      </w:r>
    </w:p>
    <w:p w14:paraId="64FD6A15" w14:textId="77777777" w:rsidR="00386BEE" w:rsidRDefault="00386BEE" w:rsidP="00386BEE">
      <w:pPr>
        <w:pStyle w:val="N-9pt"/>
      </w:pPr>
      <w:r>
        <w:tab/>
      </w:r>
      <w:r>
        <w:rPr>
          <w:rStyle w:val="charPage"/>
        </w:rPr>
        <w:t>Page</w:t>
      </w:r>
    </w:p>
    <w:p w14:paraId="68DB9C84" w14:textId="58999F12" w:rsidR="00D50A8F" w:rsidRDefault="00D50A8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6528781" w:history="1">
        <w:r w:rsidRPr="00BA369F">
          <w:t>Part 1</w:t>
        </w:r>
        <w:r>
          <w:rPr>
            <w:rFonts w:asciiTheme="minorHAnsi" w:eastAsiaTheme="minorEastAsia" w:hAnsiTheme="minorHAnsi" w:cstheme="minorBidi"/>
            <w:b w:val="0"/>
            <w:sz w:val="22"/>
            <w:szCs w:val="22"/>
            <w:lang w:eastAsia="en-AU"/>
          </w:rPr>
          <w:tab/>
        </w:r>
        <w:r w:rsidRPr="00BA369F">
          <w:t>Preliminary</w:t>
        </w:r>
        <w:r w:rsidRPr="00D50A8F">
          <w:rPr>
            <w:vanish/>
          </w:rPr>
          <w:tab/>
        </w:r>
        <w:r w:rsidRPr="00D50A8F">
          <w:rPr>
            <w:vanish/>
          </w:rPr>
          <w:fldChar w:fldCharType="begin"/>
        </w:r>
        <w:r w:rsidRPr="00D50A8F">
          <w:rPr>
            <w:vanish/>
          </w:rPr>
          <w:instrText xml:space="preserve"> PAGEREF _Toc26528781 \h </w:instrText>
        </w:r>
        <w:r w:rsidRPr="00D50A8F">
          <w:rPr>
            <w:vanish/>
          </w:rPr>
        </w:r>
        <w:r w:rsidRPr="00D50A8F">
          <w:rPr>
            <w:vanish/>
          </w:rPr>
          <w:fldChar w:fldCharType="separate"/>
        </w:r>
        <w:r w:rsidR="003A51FF">
          <w:rPr>
            <w:vanish/>
          </w:rPr>
          <w:t>2</w:t>
        </w:r>
        <w:r w:rsidRPr="00D50A8F">
          <w:rPr>
            <w:vanish/>
          </w:rPr>
          <w:fldChar w:fldCharType="end"/>
        </w:r>
      </w:hyperlink>
    </w:p>
    <w:p w14:paraId="4C105B94" w14:textId="5B1127D5" w:rsidR="00D50A8F" w:rsidRDefault="00D50A8F">
      <w:pPr>
        <w:pStyle w:val="TOC5"/>
        <w:rPr>
          <w:rFonts w:asciiTheme="minorHAnsi" w:eastAsiaTheme="minorEastAsia" w:hAnsiTheme="minorHAnsi" w:cstheme="minorBidi"/>
          <w:sz w:val="22"/>
          <w:szCs w:val="22"/>
          <w:lang w:eastAsia="en-AU"/>
        </w:rPr>
      </w:pPr>
      <w:r>
        <w:tab/>
      </w:r>
      <w:hyperlink w:anchor="_Toc26528782" w:history="1">
        <w:r w:rsidRPr="00BA369F">
          <w:t>1</w:t>
        </w:r>
        <w:r>
          <w:rPr>
            <w:rFonts w:asciiTheme="minorHAnsi" w:eastAsiaTheme="minorEastAsia" w:hAnsiTheme="minorHAnsi" w:cstheme="minorBidi"/>
            <w:sz w:val="22"/>
            <w:szCs w:val="22"/>
            <w:lang w:eastAsia="en-AU"/>
          </w:rPr>
          <w:tab/>
        </w:r>
        <w:r w:rsidRPr="00BA369F">
          <w:t>Name of Act</w:t>
        </w:r>
        <w:r>
          <w:tab/>
        </w:r>
        <w:r>
          <w:fldChar w:fldCharType="begin"/>
        </w:r>
        <w:r>
          <w:instrText xml:space="preserve"> PAGEREF _Toc26528782 \h </w:instrText>
        </w:r>
        <w:r>
          <w:fldChar w:fldCharType="separate"/>
        </w:r>
        <w:r w:rsidR="003A51FF">
          <w:t>2</w:t>
        </w:r>
        <w:r>
          <w:fldChar w:fldCharType="end"/>
        </w:r>
      </w:hyperlink>
    </w:p>
    <w:p w14:paraId="2A961EA0" w14:textId="62804A06" w:rsidR="00D50A8F" w:rsidRDefault="00D50A8F">
      <w:pPr>
        <w:pStyle w:val="TOC5"/>
        <w:rPr>
          <w:rFonts w:asciiTheme="minorHAnsi" w:eastAsiaTheme="minorEastAsia" w:hAnsiTheme="minorHAnsi" w:cstheme="minorBidi"/>
          <w:sz w:val="22"/>
          <w:szCs w:val="22"/>
          <w:lang w:eastAsia="en-AU"/>
        </w:rPr>
      </w:pPr>
      <w:r>
        <w:tab/>
      </w:r>
      <w:hyperlink w:anchor="_Toc26528783" w:history="1">
        <w:r w:rsidRPr="00BA369F">
          <w:t>3</w:t>
        </w:r>
        <w:r>
          <w:rPr>
            <w:rFonts w:asciiTheme="minorHAnsi" w:eastAsiaTheme="minorEastAsia" w:hAnsiTheme="minorHAnsi" w:cstheme="minorBidi"/>
            <w:sz w:val="22"/>
            <w:szCs w:val="22"/>
            <w:lang w:eastAsia="en-AU"/>
          </w:rPr>
          <w:tab/>
        </w:r>
        <w:r w:rsidRPr="00BA369F">
          <w:t>Dictionary</w:t>
        </w:r>
        <w:r>
          <w:tab/>
        </w:r>
        <w:r>
          <w:fldChar w:fldCharType="begin"/>
        </w:r>
        <w:r>
          <w:instrText xml:space="preserve"> PAGEREF _Toc26528783 \h </w:instrText>
        </w:r>
        <w:r>
          <w:fldChar w:fldCharType="separate"/>
        </w:r>
        <w:r w:rsidR="003A51FF">
          <w:t>2</w:t>
        </w:r>
        <w:r>
          <w:fldChar w:fldCharType="end"/>
        </w:r>
      </w:hyperlink>
    </w:p>
    <w:p w14:paraId="5C219C24" w14:textId="3EBCF669" w:rsidR="00D50A8F" w:rsidRDefault="00D50A8F">
      <w:pPr>
        <w:pStyle w:val="TOC5"/>
        <w:rPr>
          <w:rFonts w:asciiTheme="minorHAnsi" w:eastAsiaTheme="minorEastAsia" w:hAnsiTheme="minorHAnsi" w:cstheme="minorBidi"/>
          <w:sz w:val="22"/>
          <w:szCs w:val="22"/>
          <w:lang w:eastAsia="en-AU"/>
        </w:rPr>
      </w:pPr>
      <w:r>
        <w:tab/>
      </w:r>
      <w:hyperlink w:anchor="_Toc26528784" w:history="1">
        <w:r w:rsidRPr="00BA369F">
          <w:t>4</w:t>
        </w:r>
        <w:r>
          <w:rPr>
            <w:rFonts w:asciiTheme="minorHAnsi" w:eastAsiaTheme="minorEastAsia" w:hAnsiTheme="minorHAnsi" w:cstheme="minorBidi"/>
            <w:sz w:val="22"/>
            <w:szCs w:val="22"/>
            <w:lang w:eastAsia="en-AU"/>
          </w:rPr>
          <w:tab/>
        </w:r>
        <w:r w:rsidRPr="00BA369F">
          <w:t>Notes</w:t>
        </w:r>
        <w:r>
          <w:tab/>
        </w:r>
        <w:r>
          <w:fldChar w:fldCharType="begin"/>
        </w:r>
        <w:r>
          <w:instrText xml:space="preserve"> PAGEREF _Toc26528784 \h </w:instrText>
        </w:r>
        <w:r>
          <w:fldChar w:fldCharType="separate"/>
        </w:r>
        <w:r w:rsidR="003A51FF">
          <w:t>2</w:t>
        </w:r>
        <w:r>
          <w:fldChar w:fldCharType="end"/>
        </w:r>
      </w:hyperlink>
    </w:p>
    <w:p w14:paraId="106FFDE1" w14:textId="7DB13E9E" w:rsidR="00D50A8F" w:rsidRDefault="00D50A8F">
      <w:pPr>
        <w:pStyle w:val="TOC5"/>
        <w:rPr>
          <w:rFonts w:asciiTheme="minorHAnsi" w:eastAsiaTheme="minorEastAsia" w:hAnsiTheme="minorHAnsi" w:cstheme="minorBidi"/>
          <w:sz w:val="22"/>
          <w:szCs w:val="22"/>
          <w:lang w:eastAsia="en-AU"/>
        </w:rPr>
      </w:pPr>
      <w:r>
        <w:tab/>
      </w:r>
      <w:hyperlink w:anchor="_Toc26528785" w:history="1">
        <w:r w:rsidRPr="00BA369F">
          <w:t>5</w:t>
        </w:r>
        <w:r>
          <w:rPr>
            <w:rFonts w:asciiTheme="minorHAnsi" w:eastAsiaTheme="minorEastAsia" w:hAnsiTheme="minorHAnsi" w:cstheme="minorBidi"/>
            <w:sz w:val="22"/>
            <w:szCs w:val="22"/>
            <w:lang w:eastAsia="en-AU"/>
          </w:rPr>
          <w:tab/>
        </w:r>
        <w:r w:rsidRPr="00BA369F">
          <w:t>Offences against Act—application of Criminal Code etc</w:t>
        </w:r>
        <w:r>
          <w:tab/>
        </w:r>
        <w:r>
          <w:fldChar w:fldCharType="begin"/>
        </w:r>
        <w:r>
          <w:instrText xml:space="preserve"> PAGEREF _Toc26528785 \h </w:instrText>
        </w:r>
        <w:r>
          <w:fldChar w:fldCharType="separate"/>
        </w:r>
        <w:r w:rsidR="003A51FF">
          <w:t>3</w:t>
        </w:r>
        <w:r>
          <w:fldChar w:fldCharType="end"/>
        </w:r>
      </w:hyperlink>
    </w:p>
    <w:p w14:paraId="336B4A53" w14:textId="339089AA" w:rsidR="00D50A8F" w:rsidRDefault="004F27C5">
      <w:pPr>
        <w:pStyle w:val="TOC2"/>
        <w:rPr>
          <w:rFonts w:asciiTheme="minorHAnsi" w:eastAsiaTheme="minorEastAsia" w:hAnsiTheme="minorHAnsi" w:cstheme="minorBidi"/>
          <w:b w:val="0"/>
          <w:sz w:val="22"/>
          <w:szCs w:val="22"/>
          <w:lang w:eastAsia="en-AU"/>
        </w:rPr>
      </w:pPr>
      <w:hyperlink w:anchor="_Toc26528786" w:history="1">
        <w:r w:rsidR="00D50A8F" w:rsidRPr="00BA369F">
          <w:t>Part 2</w:t>
        </w:r>
        <w:r w:rsidR="00D50A8F">
          <w:rPr>
            <w:rFonts w:asciiTheme="minorHAnsi" w:eastAsiaTheme="minorEastAsia" w:hAnsiTheme="minorHAnsi" w:cstheme="minorBidi"/>
            <w:b w:val="0"/>
            <w:sz w:val="22"/>
            <w:szCs w:val="22"/>
            <w:lang w:eastAsia="en-AU"/>
          </w:rPr>
          <w:tab/>
        </w:r>
        <w:r w:rsidR="00D50A8F" w:rsidRPr="00BA369F">
          <w:t>Objects and important concepts for Act</w:t>
        </w:r>
        <w:r w:rsidR="00D50A8F" w:rsidRPr="00D50A8F">
          <w:rPr>
            <w:vanish/>
          </w:rPr>
          <w:tab/>
        </w:r>
        <w:r w:rsidR="00D50A8F" w:rsidRPr="00D50A8F">
          <w:rPr>
            <w:vanish/>
          </w:rPr>
          <w:fldChar w:fldCharType="begin"/>
        </w:r>
        <w:r w:rsidR="00D50A8F" w:rsidRPr="00D50A8F">
          <w:rPr>
            <w:vanish/>
          </w:rPr>
          <w:instrText xml:space="preserve"> PAGEREF _Toc26528786 \h </w:instrText>
        </w:r>
        <w:r w:rsidR="00D50A8F" w:rsidRPr="00D50A8F">
          <w:rPr>
            <w:vanish/>
          </w:rPr>
        </w:r>
        <w:r w:rsidR="00D50A8F" w:rsidRPr="00D50A8F">
          <w:rPr>
            <w:vanish/>
          </w:rPr>
          <w:fldChar w:fldCharType="separate"/>
        </w:r>
        <w:r w:rsidR="003A51FF">
          <w:rPr>
            <w:vanish/>
          </w:rPr>
          <w:t>4</w:t>
        </w:r>
        <w:r w:rsidR="00D50A8F" w:rsidRPr="00D50A8F">
          <w:rPr>
            <w:vanish/>
          </w:rPr>
          <w:fldChar w:fldCharType="end"/>
        </w:r>
      </w:hyperlink>
    </w:p>
    <w:p w14:paraId="360F24B9" w14:textId="0C98CA15" w:rsidR="00D50A8F" w:rsidRDefault="00D50A8F">
      <w:pPr>
        <w:pStyle w:val="TOC5"/>
        <w:rPr>
          <w:rFonts w:asciiTheme="minorHAnsi" w:eastAsiaTheme="minorEastAsia" w:hAnsiTheme="minorHAnsi" w:cstheme="minorBidi"/>
          <w:sz w:val="22"/>
          <w:szCs w:val="22"/>
          <w:lang w:eastAsia="en-AU"/>
        </w:rPr>
      </w:pPr>
      <w:r>
        <w:tab/>
      </w:r>
      <w:hyperlink w:anchor="_Toc26528787" w:history="1">
        <w:r w:rsidRPr="00BA369F">
          <w:t>6</w:t>
        </w:r>
        <w:r>
          <w:rPr>
            <w:rFonts w:asciiTheme="minorHAnsi" w:eastAsiaTheme="minorEastAsia" w:hAnsiTheme="minorHAnsi" w:cstheme="minorBidi"/>
            <w:sz w:val="22"/>
            <w:szCs w:val="22"/>
            <w:lang w:eastAsia="en-AU"/>
          </w:rPr>
          <w:tab/>
        </w:r>
        <w:r w:rsidRPr="00BA369F">
          <w:t>Objects</w:t>
        </w:r>
        <w:r>
          <w:tab/>
        </w:r>
        <w:r>
          <w:fldChar w:fldCharType="begin"/>
        </w:r>
        <w:r>
          <w:instrText xml:space="preserve"> PAGEREF _Toc26528787 \h </w:instrText>
        </w:r>
        <w:r>
          <w:fldChar w:fldCharType="separate"/>
        </w:r>
        <w:r w:rsidR="003A51FF">
          <w:t>4</w:t>
        </w:r>
        <w:r>
          <w:fldChar w:fldCharType="end"/>
        </w:r>
      </w:hyperlink>
    </w:p>
    <w:p w14:paraId="7E00AD7D" w14:textId="324F1EE7" w:rsidR="00D50A8F" w:rsidRDefault="00D50A8F">
      <w:pPr>
        <w:pStyle w:val="TOC5"/>
        <w:rPr>
          <w:rFonts w:asciiTheme="minorHAnsi" w:eastAsiaTheme="minorEastAsia" w:hAnsiTheme="minorHAnsi" w:cstheme="minorBidi"/>
          <w:sz w:val="22"/>
          <w:szCs w:val="22"/>
          <w:lang w:eastAsia="en-AU"/>
        </w:rPr>
      </w:pPr>
      <w:r>
        <w:tab/>
      </w:r>
      <w:hyperlink w:anchor="_Toc26528788" w:history="1">
        <w:r w:rsidRPr="00BA369F">
          <w:t>7</w:t>
        </w:r>
        <w:r>
          <w:rPr>
            <w:rFonts w:asciiTheme="minorHAnsi" w:eastAsiaTheme="minorEastAsia" w:hAnsiTheme="minorHAnsi" w:cstheme="minorBidi"/>
            <w:sz w:val="22"/>
            <w:szCs w:val="22"/>
            <w:lang w:eastAsia="en-AU"/>
          </w:rPr>
          <w:tab/>
        </w:r>
        <w:r w:rsidRPr="00BA369F">
          <w:t xml:space="preserve">Meaning of </w:t>
        </w:r>
        <w:r w:rsidRPr="00BA369F">
          <w:rPr>
            <w:i/>
          </w:rPr>
          <w:t>architectural service</w:t>
        </w:r>
        <w:r w:rsidRPr="00BA369F">
          <w:t xml:space="preserve"> for Act</w:t>
        </w:r>
        <w:r>
          <w:tab/>
        </w:r>
        <w:r>
          <w:fldChar w:fldCharType="begin"/>
        </w:r>
        <w:r>
          <w:instrText xml:space="preserve"> PAGEREF _Toc26528788 \h </w:instrText>
        </w:r>
        <w:r>
          <w:fldChar w:fldCharType="separate"/>
        </w:r>
        <w:r w:rsidR="003A51FF">
          <w:t>4</w:t>
        </w:r>
        <w:r>
          <w:fldChar w:fldCharType="end"/>
        </w:r>
      </w:hyperlink>
    </w:p>
    <w:p w14:paraId="7B0C7DE8" w14:textId="50AA606B" w:rsidR="00D50A8F" w:rsidRDefault="004F27C5">
      <w:pPr>
        <w:pStyle w:val="TOC2"/>
        <w:rPr>
          <w:rFonts w:asciiTheme="minorHAnsi" w:eastAsiaTheme="minorEastAsia" w:hAnsiTheme="minorHAnsi" w:cstheme="minorBidi"/>
          <w:b w:val="0"/>
          <w:sz w:val="22"/>
          <w:szCs w:val="22"/>
          <w:lang w:eastAsia="en-AU"/>
        </w:rPr>
      </w:pPr>
      <w:hyperlink w:anchor="_Toc26528789" w:history="1">
        <w:r w:rsidR="00D50A8F" w:rsidRPr="00BA369F">
          <w:t>Part 3</w:t>
        </w:r>
        <w:r w:rsidR="00D50A8F">
          <w:rPr>
            <w:rFonts w:asciiTheme="minorHAnsi" w:eastAsiaTheme="minorEastAsia" w:hAnsiTheme="minorHAnsi" w:cstheme="minorBidi"/>
            <w:b w:val="0"/>
            <w:sz w:val="22"/>
            <w:szCs w:val="22"/>
            <w:lang w:eastAsia="en-AU"/>
          </w:rPr>
          <w:tab/>
        </w:r>
        <w:r w:rsidR="00D50A8F" w:rsidRPr="00BA369F">
          <w:t>Registration</w:t>
        </w:r>
        <w:r w:rsidR="00D50A8F" w:rsidRPr="00D50A8F">
          <w:rPr>
            <w:vanish/>
          </w:rPr>
          <w:tab/>
        </w:r>
        <w:r w:rsidR="00D50A8F" w:rsidRPr="00D50A8F">
          <w:rPr>
            <w:vanish/>
          </w:rPr>
          <w:fldChar w:fldCharType="begin"/>
        </w:r>
        <w:r w:rsidR="00D50A8F" w:rsidRPr="00D50A8F">
          <w:rPr>
            <w:vanish/>
          </w:rPr>
          <w:instrText xml:space="preserve"> PAGEREF _Toc26528789 \h </w:instrText>
        </w:r>
        <w:r w:rsidR="00D50A8F" w:rsidRPr="00D50A8F">
          <w:rPr>
            <w:vanish/>
          </w:rPr>
        </w:r>
        <w:r w:rsidR="00D50A8F" w:rsidRPr="00D50A8F">
          <w:rPr>
            <w:vanish/>
          </w:rPr>
          <w:fldChar w:fldCharType="separate"/>
        </w:r>
        <w:r w:rsidR="003A51FF">
          <w:rPr>
            <w:vanish/>
          </w:rPr>
          <w:t>5</w:t>
        </w:r>
        <w:r w:rsidR="00D50A8F" w:rsidRPr="00D50A8F">
          <w:rPr>
            <w:vanish/>
          </w:rPr>
          <w:fldChar w:fldCharType="end"/>
        </w:r>
      </w:hyperlink>
    </w:p>
    <w:p w14:paraId="294723E5" w14:textId="7CCEF22C" w:rsidR="00D50A8F" w:rsidRDefault="004F27C5">
      <w:pPr>
        <w:pStyle w:val="TOC3"/>
        <w:rPr>
          <w:rFonts w:asciiTheme="minorHAnsi" w:eastAsiaTheme="minorEastAsia" w:hAnsiTheme="minorHAnsi" w:cstheme="minorBidi"/>
          <w:b w:val="0"/>
          <w:sz w:val="22"/>
          <w:szCs w:val="22"/>
          <w:lang w:eastAsia="en-AU"/>
        </w:rPr>
      </w:pPr>
      <w:hyperlink w:anchor="_Toc26528790" w:history="1">
        <w:r w:rsidR="00D50A8F" w:rsidRPr="00BA369F">
          <w:t>Division 3.1</w:t>
        </w:r>
        <w:r w:rsidR="00D50A8F">
          <w:rPr>
            <w:rFonts w:asciiTheme="minorHAnsi" w:eastAsiaTheme="minorEastAsia" w:hAnsiTheme="minorHAnsi" w:cstheme="minorBidi"/>
            <w:b w:val="0"/>
            <w:sz w:val="22"/>
            <w:szCs w:val="22"/>
            <w:lang w:eastAsia="en-AU"/>
          </w:rPr>
          <w:tab/>
        </w:r>
        <w:r w:rsidR="00D50A8F" w:rsidRPr="00BA369F">
          <w:t>Registration of architects</w:t>
        </w:r>
        <w:r w:rsidR="00D50A8F" w:rsidRPr="00D50A8F">
          <w:rPr>
            <w:vanish/>
          </w:rPr>
          <w:tab/>
        </w:r>
        <w:r w:rsidR="00D50A8F" w:rsidRPr="00D50A8F">
          <w:rPr>
            <w:vanish/>
          </w:rPr>
          <w:fldChar w:fldCharType="begin"/>
        </w:r>
        <w:r w:rsidR="00D50A8F" w:rsidRPr="00D50A8F">
          <w:rPr>
            <w:vanish/>
          </w:rPr>
          <w:instrText xml:space="preserve"> PAGEREF _Toc26528790 \h </w:instrText>
        </w:r>
        <w:r w:rsidR="00D50A8F" w:rsidRPr="00D50A8F">
          <w:rPr>
            <w:vanish/>
          </w:rPr>
        </w:r>
        <w:r w:rsidR="00D50A8F" w:rsidRPr="00D50A8F">
          <w:rPr>
            <w:vanish/>
          </w:rPr>
          <w:fldChar w:fldCharType="separate"/>
        </w:r>
        <w:r w:rsidR="003A51FF">
          <w:rPr>
            <w:vanish/>
          </w:rPr>
          <w:t>5</w:t>
        </w:r>
        <w:r w:rsidR="00D50A8F" w:rsidRPr="00D50A8F">
          <w:rPr>
            <w:vanish/>
          </w:rPr>
          <w:fldChar w:fldCharType="end"/>
        </w:r>
      </w:hyperlink>
    </w:p>
    <w:p w14:paraId="2938D059" w14:textId="30B148B3" w:rsidR="00D50A8F" w:rsidRDefault="00D50A8F">
      <w:pPr>
        <w:pStyle w:val="TOC5"/>
        <w:rPr>
          <w:rFonts w:asciiTheme="minorHAnsi" w:eastAsiaTheme="minorEastAsia" w:hAnsiTheme="minorHAnsi" w:cstheme="minorBidi"/>
          <w:sz w:val="22"/>
          <w:szCs w:val="22"/>
          <w:lang w:eastAsia="en-AU"/>
        </w:rPr>
      </w:pPr>
      <w:r>
        <w:tab/>
      </w:r>
      <w:hyperlink w:anchor="_Toc26528791" w:history="1">
        <w:r w:rsidRPr="00BA369F">
          <w:t>8</w:t>
        </w:r>
        <w:r>
          <w:rPr>
            <w:rFonts w:asciiTheme="minorHAnsi" w:eastAsiaTheme="minorEastAsia" w:hAnsiTheme="minorHAnsi" w:cstheme="minorBidi"/>
            <w:sz w:val="22"/>
            <w:szCs w:val="22"/>
            <w:lang w:eastAsia="en-AU"/>
          </w:rPr>
          <w:tab/>
        </w:r>
        <w:r w:rsidRPr="00BA369F">
          <w:t>Eligibility for registration</w:t>
        </w:r>
        <w:r>
          <w:tab/>
        </w:r>
        <w:r>
          <w:fldChar w:fldCharType="begin"/>
        </w:r>
        <w:r>
          <w:instrText xml:space="preserve"> PAGEREF _Toc26528791 \h </w:instrText>
        </w:r>
        <w:r>
          <w:fldChar w:fldCharType="separate"/>
        </w:r>
        <w:r w:rsidR="003A51FF">
          <w:t>5</w:t>
        </w:r>
        <w:r>
          <w:fldChar w:fldCharType="end"/>
        </w:r>
      </w:hyperlink>
    </w:p>
    <w:p w14:paraId="039DBD1A" w14:textId="2D48EA8F" w:rsidR="00D50A8F" w:rsidRDefault="00D50A8F">
      <w:pPr>
        <w:pStyle w:val="TOC5"/>
        <w:rPr>
          <w:rFonts w:asciiTheme="minorHAnsi" w:eastAsiaTheme="minorEastAsia" w:hAnsiTheme="minorHAnsi" w:cstheme="minorBidi"/>
          <w:sz w:val="22"/>
          <w:szCs w:val="22"/>
          <w:lang w:eastAsia="en-AU"/>
        </w:rPr>
      </w:pPr>
      <w:r>
        <w:tab/>
      </w:r>
      <w:hyperlink w:anchor="_Toc26528792" w:history="1">
        <w:r w:rsidRPr="00BA369F">
          <w:t>9</w:t>
        </w:r>
        <w:r>
          <w:rPr>
            <w:rFonts w:asciiTheme="minorHAnsi" w:eastAsiaTheme="minorEastAsia" w:hAnsiTheme="minorHAnsi" w:cstheme="minorBidi"/>
            <w:sz w:val="22"/>
            <w:szCs w:val="22"/>
            <w:lang w:eastAsia="en-AU"/>
          </w:rPr>
          <w:tab/>
        </w:r>
        <w:r w:rsidRPr="00BA369F">
          <w:t>Decision on registration application</w:t>
        </w:r>
        <w:r>
          <w:tab/>
        </w:r>
        <w:r>
          <w:fldChar w:fldCharType="begin"/>
        </w:r>
        <w:r>
          <w:instrText xml:space="preserve"> PAGEREF _Toc26528792 \h </w:instrText>
        </w:r>
        <w:r>
          <w:fldChar w:fldCharType="separate"/>
        </w:r>
        <w:r w:rsidR="003A51FF">
          <w:t>6</w:t>
        </w:r>
        <w:r>
          <w:fldChar w:fldCharType="end"/>
        </w:r>
      </w:hyperlink>
    </w:p>
    <w:p w14:paraId="556C4EF5" w14:textId="067DF84F" w:rsidR="00D50A8F" w:rsidRDefault="00D50A8F">
      <w:pPr>
        <w:pStyle w:val="TOC5"/>
        <w:rPr>
          <w:rFonts w:asciiTheme="minorHAnsi" w:eastAsiaTheme="minorEastAsia" w:hAnsiTheme="minorHAnsi" w:cstheme="minorBidi"/>
          <w:sz w:val="22"/>
          <w:szCs w:val="22"/>
          <w:lang w:eastAsia="en-AU"/>
        </w:rPr>
      </w:pPr>
      <w:r>
        <w:tab/>
      </w:r>
      <w:hyperlink w:anchor="_Toc26528793" w:history="1">
        <w:r w:rsidRPr="00BA369F">
          <w:t>10</w:t>
        </w:r>
        <w:r>
          <w:rPr>
            <w:rFonts w:asciiTheme="minorHAnsi" w:eastAsiaTheme="minorEastAsia" w:hAnsiTheme="minorHAnsi" w:cstheme="minorBidi"/>
            <w:sz w:val="22"/>
            <w:szCs w:val="22"/>
            <w:lang w:eastAsia="en-AU"/>
          </w:rPr>
          <w:tab/>
        </w:r>
        <w:r w:rsidRPr="00BA369F">
          <w:t>Registration conditions</w:t>
        </w:r>
        <w:r>
          <w:tab/>
        </w:r>
        <w:r>
          <w:fldChar w:fldCharType="begin"/>
        </w:r>
        <w:r>
          <w:instrText xml:space="preserve"> PAGEREF _Toc26528793 \h </w:instrText>
        </w:r>
        <w:r>
          <w:fldChar w:fldCharType="separate"/>
        </w:r>
        <w:r w:rsidR="003A51FF">
          <w:t>7</w:t>
        </w:r>
        <w:r>
          <w:fldChar w:fldCharType="end"/>
        </w:r>
      </w:hyperlink>
    </w:p>
    <w:p w14:paraId="371DF5E8" w14:textId="37BE926D" w:rsidR="00D50A8F" w:rsidRDefault="00D50A8F">
      <w:pPr>
        <w:pStyle w:val="TOC5"/>
        <w:rPr>
          <w:rFonts w:asciiTheme="minorHAnsi" w:eastAsiaTheme="minorEastAsia" w:hAnsiTheme="minorHAnsi" w:cstheme="minorBidi"/>
          <w:sz w:val="22"/>
          <w:szCs w:val="22"/>
          <w:lang w:eastAsia="en-AU"/>
        </w:rPr>
      </w:pPr>
      <w:r>
        <w:lastRenderedPageBreak/>
        <w:tab/>
      </w:r>
      <w:hyperlink w:anchor="_Toc26528794" w:history="1">
        <w:r w:rsidRPr="00BA369F">
          <w:t>11</w:t>
        </w:r>
        <w:r>
          <w:rPr>
            <w:rFonts w:asciiTheme="minorHAnsi" w:eastAsiaTheme="minorEastAsia" w:hAnsiTheme="minorHAnsi" w:cstheme="minorBidi"/>
            <w:sz w:val="22"/>
            <w:szCs w:val="22"/>
            <w:lang w:eastAsia="en-AU"/>
          </w:rPr>
          <w:tab/>
        </w:r>
        <w:r w:rsidRPr="00BA369F">
          <w:t>Inclusion of details in register</w:t>
        </w:r>
        <w:r>
          <w:tab/>
        </w:r>
        <w:r>
          <w:fldChar w:fldCharType="begin"/>
        </w:r>
        <w:r>
          <w:instrText xml:space="preserve"> PAGEREF _Toc26528794 \h </w:instrText>
        </w:r>
        <w:r>
          <w:fldChar w:fldCharType="separate"/>
        </w:r>
        <w:r w:rsidR="003A51FF">
          <w:t>8</w:t>
        </w:r>
        <w:r>
          <w:fldChar w:fldCharType="end"/>
        </w:r>
      </w:hyperlink>
    </w:p>
    <w:p w14:paraId="136F8426" w14:textId="2DF1314D" w:rsidR="00D50A8F" w:rsidRDefault="00D50A8F">
      <w:pPr>
        <w:pStyle w:val="TOC5"/>
        <w:rPr>
          <w:rFonts w:asciiTheme="minorHAnsi" w:eastAsiaTheme="minorEastAsia" w:hAnsiTheme="minorHAnsi" w:cstheme="minorBidi"/>
          <w:sz w:val="22"/>
          <w:szCs w:val="22"/>
          <w:lang w:eastAsia="en-AU"/>
        </w:rPr>
      </w:pPr>
      <w:r>
        <w:tab/>
      </w:r>
      <w:hyperlink w:anchor="_Toc26528795" w:history="1">
        <w:r w:rsidRPr="00BA369F">
          <w:t>12</w:t>
        </w:r>
        <w:r>
          <w:rPr>
            <w:rFonts w:asciiTheme="minorHAnsi" w:eastAsiaTheme="minorEastAsia" w:hAnsiTheme="minorHAnsi" w:cstheme="minorBidi"/>
            <w:sz w:val="22"/>
            <w:szCs w:val="22"/>
            <w:lang w:eastAsia="en-AU"/>
          </w:rPr>
          <w:tab/>
        </w:r>
        <w:r w:rsidRPr="00BA369F">
          <w:t>Term of registration</w:t>
        </w:r>
        <w:r>
          <w:tab/>
        </w:r>
        <w:r>
          <w:fldChar w:fldCharType="begin"/>
        </w:r>
        <w:r>
          <w:instrText xml:space="preserve"> PAGEREF _Toc26528795 \h </w:instrText>
        </w:r>
        <w:r>
          <w:fldChar w:fldCharType="separate"/>
        </w:r>
        <w:r w:rsidR="003A51FF">
          <w:t>8</w:t>
        </w:r>
        <w:r>
          <w:fldChar w:fldCharType="end"/>
        </w:r>
      </w:hyperlink>
    </w:p>
    <w:p w14:paraId="382D687E" w14:textId="41F927BF" w:rsidR="00D50A8F" w:rsidRDefault="004F27C5">
      <w:pPr>
        <w:pStyle w:val="TOC3"/>
        <w:rPr>
          <w:rFonts w:asciiTheme="minorHAnsi" w:eastAsiaTheme="minorEastAsia" w:hAnsiTheme="minorHAnsi" w:cstheme="minorBidi"/>
          <w:b w:val="0"/>
          <w:sz w:val="22"/>
          <w:szCs w:val="22"/>
          <w:lang w:eastAsia="en-AU"/>
        </w:rPr>
      </w:pPr>
      <w:hyperlink w:anchor="_Toc26528796" w:history="1">
        <w:r w:rsidR="00D50A8F" w:rsidRPr="00BA369F">
          <w:t>Division 3.2</w:t>
        </w:r>
        <w:r w:rsidR="00D50A8F">
          <w:rPr>
            <w:rFonts w:asciiTheme="minorHAnsi" w:eastAsiaTheme="minorEastAsia" w:hAnsiTheme="minorHAnsi" w:cstheme="minorBidi"/>
            <w:b w:val="0"/>
            <w:sz w:val="22"/>
            <w:szCs w:val="22"/>
            <w:lang w:eastAsia="en-AU"/>
          </w:rPr>
          <w:tab/>
        </w:r>
        <w:r w:rsidR="00D50A8F" w:rsidRPr="00BA369F">
          <w:t>Architects register</w:t>
        </w:r>
        <w:r w:rsidR="00D50A8F" w:rsidRPr="00D50A8F">
          <w:rPr>
            <w:vanish/>
          </w:rPr>
          <w:tab/>
        </w:r>
        <w:r w:rsidR="00D50A8F" w:rsidRPr="00D50A8F">
          <w:rPr>
            <w:vanish/>
          </w:rPr>
          <w:fldChar w:fldCharType="begin"/>
        </w:r>
        <w:r w:rsidR="00D50A8F" w:rsidRPr="00D50A8F">
          <w:rPr>
            <w:vanish/>
          </w:rPr>
          <w:instrText xml:space="preserve"> PAGEREF _Toc26528796 \h </w:instrText>
        </w:r>
        <w:r w:rsidR="00D50A8F" w:rsidRPr="00D50A8F">
          <w:rPr>
            <w:vanish/>
          </w:rPr>
        </w:r>
        <w:r w:rsidR="00D50A8F" w:rsidRPr="00D50A8F">
          <w:rPr>
            <w:vanish/>
          </w:rPr>
          <w:fldChar w:fldCharType="separate"/>
        </w:r>
        <w:r w:rsidR="003A51FF">
          <w:rPr>
            <w:vanish/>
          </w:rPr>
          <w:t>9</w:t>
        </w:r>
        <w:r w:rsidR="00D50A8F" w:rsidRPr="00D50A8F">
          <w:rPr>
            <w:vanish/>
          </w:rPr>
          <w:fldChar w:fldCharType="end"/>
        </w:r>
      </w:hyperlink>
    </w:p>
    <w:p w14:paraId="410E7693" w14:textId="78957618" w:rsidR="00D50A8F" w:rsidRDefault="00D50A8F">
      <w:pPr>
        <w:pStyle w:val="TOC5"/>
        <w:rPr>
          <w:rFonts w:asciiTheme="minorHAnsi" w:eastAsiaTheme="minorEastAsia" w:hAnsiTheme="minorHAnsi" w:cstheme="minorBidi"/>
          <w:sz w:val="22"/>
          <w:szCs w:val="22"/>
          <w:lang w:eastAsia="en-AU"/>
        </w:rPr>
      </w:pPr>
      <w:r>
        <w:tab/>
      </w:r>
      <w:hyperlink w:anchor="_Toc26528797" w:history="1">
        <w:r w:rsidRPr="00BA369F">
          <w:t>13</w:t>
        </w:r>
        <w:r>
          <w:rPr>
            <w:rFonts w:asciiTheme="minorHAnsi" w:eastAsiaTheme="minorEastAsia" w:hAnsiTheme="minorHAnsi" w:cstheme="minorBidi"/>
            <w:sz w:val="22"/>
            <w:szCs w:val="22"/>
            <w:lang w:eastAsia="en-AU"/>
          </w:rPr>
          <w:tab/>
        </w:r>
        <w:r w:rsidRPr="00BA369F">
          <w:t>Registrar</w:t>
        </w:r>
        <w:r>
          <w:tab/>
        </w:r>
        <w:r>
          <w:fldChar w:fldCharType="begin"/>
        </w:r>
        <w:r>
          <w:instrText xml:space="preserve"> PAGEREF _Toc26528797 \h </w:instrText>
        </w:r>
        <w:r>
          <w:fldChar w:fldCharType="separate"/>
        </w:r>
        <w:r w:rsidR="003A51FF">
          <w:t>9</w:t>
        </w:r>
        <w:r>
          <w:fldChar w:fldCharType="end"/>
        </w:r>
      </w:hyperlink>
    </w:p>
    <w:p w14:paraId="62E7C635" w14:textId="731751E5" w:rsidR="00D50A8F" w:rsidRDefault="00D50A8F">
      <w:pPr>
        <w:pStyle w:val="TOC5"/>
        <w:rPr>
          <w:rFonts w:asciiTheme="minorHAnsi" w:eastAsiaTheme="minorEastAsia" w:hAnsiTheme="minorHAnsi" w:cstheme="minorBidi"/>
          <w:sz w:val="22"/>
          <w:szCs w:val="22"/>
          <w:lang w:eastAsia="en-AU"/>
        </w:rPr>
      </w:pPr>
      <w:r>
        <w:tab/>
      </w:r>
      <w:hyperlink w:anchor="_Toc26528798" w:history="1">
        <w:r w:rsidRPr="00BA369F">
          <w:t>14</w:t>
        </w:r>
        <w:r>
          <w:rPr>
            <w:rFonts w:asciiTheme="minorHAnsi" w:eastAsiaTheme="minorEastAsia" w:hAnsiTheme="minorHAnsi" w:cstheme="minorBidi"/>
            <w:sz w:val="22"/>
            <w:szCs w:val="22"/>
            <w:lang w:eastAsia="en-AU"/>
          </w:rPr>
          <w:tab/>
        </w:r>
        <w:r w:rsidRPr="00BA369F">
          <w:t>Board to keep register</w:t>
        </w:r>
        <w:r>
          <w:tab/>
        </w:r>
        <w:r>
          <w:fldChar w:fldCharType="begin"/>
        </w:r>
        <w:r>
          <w:instrText xml:space="preserve"> PAGEREF _Toc26528798 \h </w:instrText>
        </w:r>
        <w:r>
          <w:fldChar w:fldCharType="separate"/>
        </w:r>
        <w:r w:rsidR="003A51FF">
          <w:t>9</w:t>
        </w:r>
        <w:r>
          <w:fldChar w:fldCharType="end"/>
        </w:r>
      </w:hyperlink>
    </w:p>
    <w:p w14:paraId="70ABD32A" w14:textId="01C4B92B" w:rsidR="00D50A8F" w:rsidRDefault="00D50A8F">
      <w:pPr>
        <w:pStyle w:val="TOC5"/>
        <w:rPr>
          <w:rFonts w:asciiTheme="minorHAnsi" w:eastAsiaTheme="minorEastAsia" w:hAnsiTheme="minorHAnsi" w:cstheme="minorBidi"/>
          <w:sz w:val="22"/>
          <w:szCs w:val="22"/>
          <w:lang w:eastAsia="en-AU"/>
        </w:rPr>
      </w:pPr>
      <w:r>
        <w:tab/>
      </w:r>
      <w:hyperlink w:anchor="_Toc26528799" w:history="1">
        <w:r w:rsidRPr="00BA369F">
          <w:t>15</w:t>
        </w:r>
        <w:r>
          <w:rPr>
            <w:rFonts w:asciiTheme="minorHAnsi" w:eastAsiaTheme="minorEastAsia" w:hAnsiTheme="minorHAnsi" w:cstheme="minorBidi"/>
            <w:sz w:val="22"/>
            <w:szCs w:val="22"/>
            <w:lang w:eastAsia="en-AU"/>
          </w:rPr>
          <w:tab/>
        </w:r>
        <w:r w:rsidRPr="00BA369F">
          <w:t>Exception to public inspection</w:t>
        </w:r>
        <w:r>
          <w:tab/>
        </w:r>
        <w:r>
          <w:fldChar w:fldCharType="begin"/>
        </w:r>
        <w:r>
          <w:instrText xml:space="preserve"> PAGEREF _Toc26528799 \h </w:instrText>
        </w:r>
        <w:r>
          <w:fldChar w:fldCharType="separate"/>
        </w:r>
        <w:r w:rsidR="003A51FF">
          <w:t>10</w:t>
        </w:r>
        <w:r>
          <w:fldChar w:fldCharType="end"/>
        </w:r>
      </w:hyperlink>
    </w:p>
    <w:p w14:paraId="0AD0F264" w14:textId="6E766F4C" w:rsidR="00D50A8F" w:rsidRDefault="00D50A8F">
      <w:pPr>
        <w:pStyle w:val="TOC5"/>
        <w:rPr>
          <w:rFonts w:asciiTheme="minorHAnsi" w:eastAsiaTheme="minorEastAsia" w:hAnsiTheme="minorHAnsi" w:cstheme="minorBidi"/>
          <w:sz w:val="22"/>
          <w:szCs w:val="22"/>
          <w:lang w:eastAsia="en-AU"/>
        </w:rPr>
      </w:pPr>
      <w:r>
        <w:tab/>
      </w:r>
      <w:hyperlink w:anchor="_Toc26528800" w:history="1">
        <w:r w:rsidRPr="00BA369F">
          <w:t>16</w:t>
        </w:r>
        <w:r>
          <w:rPr>
            <w:rFonts w:asciiTheme="minorHAnsi" w:eastAsiaTheme="minorEastAsia" w:hAnsiTheme="minorHAnsi" w:cstheme="minorBidi"/>
            <w:sz w:val="22"/>
            <w:szCs w:val="22"/>
            <w:lang w:eastAsia="en-AU"/>
          </w:rPr>
          <w:tab/>
        </w:r>
        <w:r w:rsidRPr="00BA369F">
          <w:t>Correction of errors</w:t>
        </w:r>
        <w:r>
          <w:tab/>
        </w:r>
        <w:r>
          <w:fldChar w:fldCharType="begin"/>
        </w:r>
        <w:r>
          <w:instrText xml:space="preserve"> PAGEREF _Toc26528800 \h </w:instrText>
        </w:r>
        <w:r>
          <w:fldChar w:fldCharType="separate"/>
        </w:r>
        <w:r w:rsidR="003A51FF">
          <w:t>10</w:t>
        </w:r>
        <w:r>
          <w:fldChar w:fldCharType="end"/>
        </w:r>
      </w:hyperlink>
    </w:p>
    <w:p w14:paraId="0CEF8AD2" w14:textId="0DB59ACC" w:rsidR="00D50A8F" w:rsidRDefault="00D50A8F">
      <w:pPr>
        <w:pStyle w:val="TOC5"/>
        <w:rPr>
          <w:rFonts w:asciiTheme="minorHAnsi" w:eastAsiaTheme="minorEastAsia" w:hAnsiTheme="minorHAnsi" w:cstheme="minorBidi"/>
          <w:sz w:val="22"/>
          <w:szCs w:val="22"/>
          <w:lang w:eastAsia="en-AU"/>
        </w:rPr>
      </w:pPr>
      <w:r>
        <w:tab/>
      </w:r>
      <w:hyperlink w:anchor="_Toc26528801" w:history="1">
        <w:r w:rsidRPr="00BA369F">
          <w:t>17</w:t>
        </w:r>
        <w:r>
          <w:rPr>
            <w:rFonts w:asciiTheme="minorHAnsi" w:eastAsiaTheme="minorEastAsia" w:hAnsiTheme="minorHAnsi" w:cstheme="minorBidi"/>
            <w:sz w:val="22"/>
            <w:szCs w:val="22"/>
            <w:lang w:eastAsia="en-AU"/>
          </w:rPr>
          <w:tab/>
        </w:r>
        <w:r w:rsidRPr="00BA369F">
          <w:t>Information may be shared</w:t>
        </w:r>
        <w:r>
          <w:tab/>
        </w:r>
        <w:r>
          <w:fldChar w:fldCharType="begin"/>
        </w:r>
        <w:r>
          <w:instrText xml:space="preserve"> PAGEREF _Toc26528801 \h </w:instrText>
        </w:r>
        <w:r>
          <w:fldChar w:fldCharType="separate"/>
        </w:r>
        <w:r w:rsidR="003A51FF">
          <w:t>10</w:t>
        </w:r>
        <w:r>
          <w:fldChar w:fldCharType="end"/>
        </w:r>
      </w:hyperlink>
    </w:p>
    <w:p w14:paraId="5CAD5F5F" w14:textId="20E2F85E" w:rsidR="00D50A8F" w:rsidRDefault="00D50A8F">
      <w:pPr>
        <w:pStyle w:val="TOC5"/>
        <w:rPr>
          <w:rFonts w:asciiTheme="minorHAnsi" w:eastAsiaTheme="minorEastAsia" w:hAnsiTheme="minorHAnsi" w:cstheme="minorBidi"/>
          <w:sz w:val="22"/>
          <w:szCs w:val="22"/>
          <w:lang w:eastAsia="en-AU"/>
        </w:rPr>
      </w:pPr>
      <w:r>
        <w:tab/>
      </w:r>
      <w:hyperlink w:anchor="_Toc26528802" w:history="1">
        <w:r w:rsidRPr="00BA369F">
          <w:t>18</w:t>
        </w:r>
        <w:r>
          <w:rPr>
            <w:rFonts w:asciiTheme="minorHAnsi" w:eastAsiaTheme="minorEastAsia" w:hAnsiTheme="minorHAnsi" w:cstheme="minorBidi"/>
            <w:sz w:val="22"/>
            <w:szCs w:val="22"/>
            <w:lang w:eastAsia="en-AU"/>
          </w:rPr>
          <w:tab/>
        </w:r>
        <w:r w:rsidRPr="00BA369F">
          <w:t>Notice of intention to remove from register</w:t>
        </w:r>
        <w:r>
          <w:tab/>
        </w:r>
        <w:r>
          <w:fldChar w:fldCharType="begin"/>
        </w:r>
        <w:r>
          <w:instrText xml:space="preserve"> PAGEREF _Toc26528802 \h </w:instrText>
        </w:r>
        <w:r>
          <w:fldChar w:fldCharType="separate"/>
        </w:r>
        <w:r w:rsidR="003A51FF">
          <w:t>11</w:t>
        </w:r>
        <w:r>
          <w:fldChar w:fldCharType="end"/>
        </w:r>
      </w:hyperlink>
    </w:p>
    <w:p w14:paraId="0230AB7D" w14:textId="5A97D690" w:rsidR="00D50A8F" w:rsidRDefault="00D50A8F">
      <w:pPr>
        <w:pStyle w:val="TOC5"/>
        <w:rPr>
          <w:rFonts w:asciiTheme="minorHAnsi" w:eastAsiaTheme="minorEastAsia" w:hAnsiTheme="minorHAnsi" w:cstheme="minorBidi"/>
          <w:sz w:val="22"/>
          <w:szCs w:val="22"/>
          <w:lang w:eastAsia="en-AU"/>
        </w:rPr>
      </w:pPr>
      <w:r>
        <w:tab/>
      </w:r>
      <w:hyperlink w:anchor="_Toc26528803" w:history="1">
        <w:r w:rsidRPr="00BA369F">
          <w:t>19</w:t>
        </w:r>
        <w:r>
          <w:rPr>
            <w:rFonts w:asciiTheme="minorHAnsi" w:eastAsiaTheme="minorEastAsia" w:hAnsiTheme="minorHAnsi" w:cstheme="minorBidi"/>
            <w:sz w:val="22"/>
            <w:szCs w:val="22"/>
            <w:lang w:eastAsia="en-AU"/>
          </w:rPr>
          <w:tab/>
        </w:r>
        <w:r w:rsidRPr="00BA369F">
          <w:t>Requirement to remove register information</w:t>
        </w:r>
        <w:r>
          <w:tab/>
        </w:r>
        <w:r>
          <w:fldChar w:fldCharType="begin"/>
        </w:r>
        <w:r>
          <w:instrText xml:space="preserve"> PAGEREF _Toc26528803 \h </w:instrText>
        </w:r>
        <w:r>
          <w:fldChar w:fldCharType="separate"/>
        </w:r>
        <w:r w:rsidR="003A51FF">
          <w:t>11</w:t>
        </w:r>
        <w:r>
          <w:fldChar w:fldCharType="end"/>
        </w:r>
      </w:hyperlink>
    </w:p>
    <w:p w14:paraId="202F8413" w14:textId="7634D050" w:rsidR="00D50A8F" w:rsidRDefault="00D50A8F">
      <w:pPr>
        <w:pStyle w:val="TOC5"/>
        <w:rPr>
          <w:rFonts w:asciiTheme="minorHAnsi" w:eastAsiaTheme="minorEastAsia" w:hAnsiTheme="minorHAnsi" w:cstheme="minorBidi"/>
          <w:sz w:val="22"/>
          <w:szCs w:val="22"/>
          <w:lang w:eastAsia="en-AU"/>
        </w:rPr>
      </w:pPr>
      <w:r>
        <w:tab/>
      </w:r>
      <w:hyperlink w:anchor="_Toc26528804" w:history="1">
        <w:r w:rsidRPr="00BA369F">
          <w:t>20</w:t>
        </w:r>
        <w:r>
          <w:rPr>
            <w:rFonts w:asciiTheme="minorHAnsi" w:eastAsiaTheme="minorEastAsia" w:hAnsiTheme="minorHAnsi" w:cstheme="minorBidi"/>
            <w:sz w:val="22"/>
            <w:szCs w:val="22"/>
            <w:lang w:eastAsia="en-AU"/>
          </w:rPr>
          <w:tab/>
        </w:r>
        <w:r w:rsidRPr="00BA369F">
          <w:t>Register information may be removed</w:t>
        </w:r>
        <w:r>
          <w:tab/>
        </w:r>
        <w:r>
          <w:fldChar w:fldCharType="begin"/>
        </w:r>
        <w:r>
          <w:instrText xml:space="preserve"> PAGEREF _Toc26528804 \h </w:instrText>
        </w:r>
        <w:r>
          <w:fldChar w:fldCharType="separate"/>
        </w:r>
        <w:r w:rsidR="003A51FF">
          <w:t>12</w:t>
        </w:r>
        <w:r>
          <w:fldChar w:fldCharType="end"/>
        </w:r>
      </w:hyperlink>
    </w:p>
    <w:p w14:paraId="59EA8014" w14:textId="23F72FF1" w:rsidR="00D50A8F" w:rsidRDefault="004F27C5">
      <w:pPr>
        <w:pStyle w:val="TOC3"/>
        <w:rPr>
          <w:rFonts w:asciiTheme="minorHAnsi" w:eastAsiaTheme="minorEastAsia" w:hAnsiTheme="minorHAnsi" w:cstheme="minorBidi"/>
          <w:b w:val="0"/>
          <w:sz w:val="22"/>
          <w:szCs w:val="22"/>
          <w:lang w:eastAsia="en-AU"/>
        </w:rPr>
      </w:pPr>
      <w:hyperlink w:anchor="_Toc26528805" w:history="1">
        <w:r w:rsidR="00D50A8F" w:rsidRPr="00BA369F">
          <w:t>Division 3.3</w:t>
        </w:r>
        <w:r w:rsidR="00D50A8F">
          <w:rPr>
            <w:rFonts w:asciiTheme="minorHAnsi" w:eastAsiaTheme="minorEastAsia" w:hAnsiTheme="minorHAnsi" w:cstheme="minorBidi"/>
            <w:b w:val="0"/>
            <w:sz w:val="22"/>
            <w:szCs w:val="22"/>
            <w:lang w:eastAsia="en-AU"/>
          </w:rPr>
          <w:tab/>
        </w:r>
        <w:r w:rsidR="00D50A8F" w:rsidRPr="00BA369F">
          <w:t>Nominees</w:t>
        </w:r>
        <w:r w:rsidR="00D50A8F" w:rsidRPr="00D50A8F">
          <w:rPr>
            <w:vanish/>
          </w:rPr>
          <w:tab/>
        </w:r>
        <w:r w:rsidR="00D50A8F" w:rsidRPr="00D50A8F">
          <w:rPr>
            <w:vanish/>
          </w:rPr>
          <w:fldChar w:fldCharType="begin"/>
        </w:r>
        <w:r w:rsidR="00D50A8F" w:rsidRPr="00D50A8F">
          <w:rPr>
            <w:vanish/>
          </w:rPr>
          <w:instrText xml:space="preserve"> PAGEREF _Toc26528805 \h </w:instrText>
        </w:r>
        <w:r w:rsidR="00D50A8F" w:rsidRPr="00D50A8F">
          <w:rPr>
            <w:vanish/>
          </w:rPr>
        </w:r>
        <w:r w:rsidR="00D50A8F" w:rsidRPr="00D50A8F">
          <w:rPr>
            <w:vanish/>
          </w:rPr>
          <w:fldChar w:fldCharType="separate"/>
        </w:r>
        <w:r w:rsidR="003A51FF">
          <w:rPr>
            <w:vanish/>
          </w:rPr>
          <w:t>12</w:t>
        </w:r>
        <w:r w:rsidR="00D50A8F" w:rsidRPr="00D50A8F">
          <w:rPr>
            <w:vanish/>
          </w:rPr>
          <w:fldChar w:fldCharType="end"/>
        </w:r>
      </w:hyperlink>
    </w:p>
    <w:p w14:paraId="1440726F" w14:textId="06FB4DB1" w:rsidR="00D50A8F" w:rsidRDefault="00D50A8F">
      <w:pPr>
        <w:pStyle w:val="TOC5"/>
        <w:rPr>
          <w:rFonts w:asciiTheme="minorHAnsi" w:eastAsiaTheme="minorEastAsia" w:hAnsiTheme="minorHAnsi" w:cstheme="minorBidi"/>
          <w:sz w:val="22"/>
          <w:szCs w:val="22"/>
          <w:lang w:eastAsia="en-AU"/>
        </w:rPr>
      </w:pPr>
      <w:r>
        <w:tab/>
      </w:r>
      <w:hyperlink w:anchor="_Toc26528806" w:history="1">
        <w:r w:rsidRPr="00BA369F">
          <w:t>21</w:t>
        </w:r>
        <w:r>
          <w:rPr>
            <w:rFonts w:asciiTheme="minorHAnsi" w:eastAsiaTheme="minorEastAsia" w:hAnsiTheme="minorHAnsi" w:cstheme="minorBidi"/>
            <w:sz w:val="22"/>
            <w:szCs w:val="22"/>
            <w:lang w:eastAsia="en-AU"/>
          </w:rPr>
          <w:tab/>
        </w:r>
        <w:r w:rsidRPr="00BA369F">
          <w:t xml:space="preserve">Meaning of </w:t>
        </w:r>
        <w:r w:rsidRPr="00BA369F">
          <w:rPr>
            <w:i/>
          </w:rPr>
          <w:t xml:space="preserve">mandatory requirement </w:t>
        </w:r>
        <w:r w:rsidRPr="00BA369F">
          <w:t>for div 3.3</w:t>
        </w:r>
        <w:r>
          <w:tab/>
        </w:r>
        <w:r>
          <w:fldChar w:fldCharType="begin"/>
        </w:r>
        <w:r>
          <w:instrText xml:space="preserve"> PAGEREF _Toc26528806 \h </w:instrText>
        </w:r>
        <w:r>
          <w:fldChar w:fldCharType="separate"/>
        </w:r>
        <w:r w:rsidR="003A51FF">
          <w:t>12</w:t>
        </w:r>
        <w:r>
          <w:fldChar w:fldCharType="end"/>
        </w:r>
      </w:hyperlink>
    </w:p>
    <w:p w14:paraId="0772C6C6" w14:textId="42591ED5" w:rsidR="00D50A8F" w:rsidRDefault="00D50A8F">
      <w:pPr>
        <w:pStyle w:val="TOC5"/>
        <w:rPr>
          <w:rFonts w:asciiTheme="minorHAnsi" w:eastAsiaTheme="minorEastAsia" w:hAnsiTheme="minorHAnsi" w:cstheme="minorBidi"/>
          <w:sz w:val="22"/>
          <w:szCs w:val="22"/>
          <w:lang w:eastAsia="en-AU"/>
        </w:rPr>
      </w:pPr>
      <w:r>
        <w:tab/>
      </w:r>
      <w:hyperlink w:anchor="_Toc26528807" w:history="1">
        <w:r w:rsidRPr="00BA369F">
          <w:t>22</w:t>
        </w:r>
        <w:r>
          <w:rPr>
            <w:rFonts w:asciiTheme="minorHAnsi" w:eastAsiaTheme="minorEastAsia" w:hAnsiTheme="minorHAnsi" w:cstheme="minorBidi"/>
            <w:sz w:val="22"/>
            <w:szCs w:val="22"/>
            <w:lang w:eastAsia="en-AU"/>
          </w:rPr>
          <w:tab/>
        </w:r>
        <w:r w:rsidRPr="00BA369F">
          <w:t>Appointment of nominees</w:t>
        </w:r>
        <w:r>
          <w:tab/>
        </w:r>
        <w:r>
          <w:fldChar w:fldCharType="begin"/>
        </w:r>
        <w:r>
          <w:instrText xml:space="preserve"> PAGEREF _Toc26528807 \h </w:instrText>
        </w:r>
        <w:r>
          <w:fldChar w:fldCharType="separate"/>
        </w:r>
        <w:r w:rsidR="003A51FF">
          <w:t>12</w:t>
        </w:r>
        <w:r>
          <w:fldChar w:fldCharType="end"/>
        </w:r>
      </w:hyperlink>
    </w:p>
    <w:p w14:paraId="5940411E" w14:textId="67223914" w:rsidR="00D50A8F" w:rsidRDefault="00D50A8F">
      <w:pPr>
        <w:pStyle w:val="TOC5"/>
        <w:rPr>
          <w:rFonts w:asciiTheme="minorHAnsi" w:eastAsiaTheme="minorEastAsia" w:hAnsiTheme="minorHAnsi" w:cstheme="minorBidi"/>
          <w:sz w:val="22"/>
          <w:szCs w:val="22"/>
          <w:lang w:eastAsia="en-AU"/>
        </w:rPr>
      </w:pPr>
      <w:r>
        <w:tab/>
      </w:r>
      <w:hyperlink w:anchor="_Toc26528808" w:history="1">
        <w:r w:rsidRPr="00BA369F">
          <w:t>23</w:t>
        </w:r>
        <w:r>
          <w:rPr>
            <w:rFonts w:asciiTheme="minorHAnsi" w:eastAsiaTheme="minorEastAsia" w:hAnsiTheme="minorHAnsi" w:cstheme="minorBidi"/>
            <w:sz w:val="22"/>
            <w:szCs w:val="22"/>
            <w:lang w:eastAsia="en-AU"/>
          </w:rPr>
          <w:tab/>
        </w:r>
        <w:r w:rsidRPr="00BA369F">
          <w:t>Only nominee is primary nominee</w:t>
        </w:r>
        <w:r>
          <w:tab/>
        </w:r>
        <w:r>
          <w:fldChar w:fldCharType="begin"/>
        </w:r>
        <w:r>
          <w:instrText xml:space="preserve"> PAGEREF _Toc26528808 \h </w:instrText>
        </w:r>
        <w:r>
          <w:fldChar w:fldCharType="separate"/>
        </w:r>
        <w:r w:rsidR="003A51FF">
          <w:t>13</w:t>
        </w:r>
        <w:r>
          <w:fldChar w:fldCharType="end"/>
        </w:r>
      </w:hyperlink>
    </w:p>
    <w:p w14:paraId="110EF5AA" w14:textId="1385BF3C" w:rsidR="00D50A8F" w:rsidRDefault="00D50A8F">
      <w:pPr>
        <w:pStyle w:val="TOC5"/>
        <w:rPr>
          <w:rFonts w:asciiTheme="minorHAnsi" w:eastAsiaTheme="minorEastAsia" w:hAnsiTheme="minorHAnsi" w:cstheme="minorBidi"/>
          <w:sz w:val="22"/>
          <w:szCs w:val="22"/>
          <w:lang w:eastAsia="en-AU"/>
        </w:rPr>
      </w:pPr>
      <w:r>
        <w:tab/>
      </w:r>
      <w:hyperlink w:anchor="_Toc26528809" w:history="1">
        <w:r w:rsidRPr="00BA369F">
          <w:t>24</w:t>
        </w:r>
        <w:r>
          <w:rPr>
            <w:rFonts w:asciiTheme="minorHAnsi" w:eastAsiaTheme="minorEastAsia" w:hAnsiTheme="minorHAnsi" w:cstheme="minorBidi"/>
            <w:sz w:val="22"/>
            <w:szCs w:val="22"/>
            <w:lang w:eastAsia="en-AU"/>
          </w:rPr>
          <w:tab/>
        </w:r>
        <w:r w:rsidRPr="00BA369F">
          <w:t>Primary nominee in partnership</w:t>
        </w:r>
        <w:r>
          <w:tab/>
        </w:r>
        <w:r>
          <w:fldChar w:fldCharType="begin"/>
        </w:r>
        <w:r>
          <w:instrText xml:space="preserve"> PAGEREF _Toc26528809 \h </w:instrText>
        </w:r>
        <w:r>
          <w:fldChar w:fldCharType="separate"/>
        </w:r>
        <w:r w:rsidR="003A51FF">
          <w:t>13</w:t>
        </w:r>
        <w:r>
          <w:fldChar w:fldCharType="end"/>
        </w:r>
      </w:hyperlink>
    </w:p>
    <w:p w14:paraId="05F34577" w14:textId="40A8AC0C" w:rsidR="00D50A8F" w:rsidRDefault="00D50A8F">
      <w:pPr>
        <w:pStyle w:val="TOC5"/>
        <w:rPr>
          <w:rFonts w:asciiTheme="minorHAnsi" w:eastAsiaTheme="minorEastAsia" w:hAnsiTheme="minorHAnsi" w:cstheme="minorBidi"/>
          <w:sz w:val="22"/>
          <w:szCs w:val="22"/>
          <w:lang w:eastAsia="en-AU"/>
        </w:rPr>
      </w:pPr>
      <w:r>
        <w:tab/>
      </w:r>
      <w:hyperlink w:anchor="_Toc26528810" w:history="1">
        <w:r w:rsidRPr="00BA369F">
          <w:t>25</w:t>
        </w:r>
        <w:r>
          <w:rPr>
            <w:rFonts w:asciiTheme="minorHAnsi" w:eastAsiaTheme="minorEastAsia" w:hAnsiTheme="minorHAnsi" w:cstheme="minorBidi"/>
            <w:sz w:val="22"/>
            <w:szCs w:val="22"/>
            <w:lang w:eastAsia="en-AU"/>
          </w:rPr>
          <w:tab/>
        </w:r>
        <w:r w:rsidRPr="00BA369F">
          <w:t>Primary nominee in corporation</w:t>
        </w:r>
        <w:r>
          <w:tab/>
        </w:r>
        <w:r>
          <w:fldChar w:fldCharType="begin"/>
        </w:r>
        <w:r>
          <w:instrText xml:space="preserve"> PAGEREF _Toc26528810 \h </w:instrText>
        </w:r>
        <w:r>
          <w:fldChar w:fldCharType="separate"/>
        </w:r>
        <w:r w:rsidR="003A51FF">
          <w:t>14</w:t>
        </w:r>
        <w:r>
          <w:fldChar w:fldCharType="end"/>
        </w:r>
      </w:hyperlink>
    </w:p>
    <w:p w14:paraId="60BC9D60" w14:textId="38DAEE34" w:rsidR="00D50A8F" w:rsidRDefault="00D50A8F">
      <w:pPr>
        <w:pStyle w:val="TOC5"/>
        <w:rPr>
          <w:rFonts w:asciiTheme="minorHAnsi" w:eastAsiaTheme="minorEastAsia" w:hAnsiTheme="minorHAnsi" w:cstheme="minorBidi"/>
          <w:sz w:val="22"/>
          <w:szCs w:val="22"/>
          <w:lang w:eastAsia="en-AU"/>
        </w:rPr>
      </w:pPr>
      <w:r>
        <w:tab/>
      </w:r>
      <w:hyperlink w:anchor="_Toc26528811" w:history="1">
        <w:r w:rsidRPr="00BA369F">
          <w:t>26</w:t>
        </w:r>
        <w:r>
          <w:rPr>
            <w:rFonts w:asciiTheme="minorHAnsi" w:eastAsiaTheme="minorEastAsia" w:hAnsiTheme="minorHAnsi" w:cstheme="minorBidi"/>
            <w:sz w:val="22"/>
            <w:szCs w:val="22"/>
            <w:lang w:eastAsia="en-AU"/>
          </w:rPr>
          <w:tab/>
        </w:r>
        <w:r w:rsidRPr="00BA369F">
          <w:t>Change of primary nominee</w:t>
        </w:r>
        <w:r>
          <w:tab/>
        </w:r>
        <w:r>
          <w:fldChar w:fldCharType="begin"/>
        </w:r>
        <w:r>
          <w:instrText xml:space="preserve"> PAGEREF _Toc26528811 \h </w:instrText>
        </w:r>
        <w:r>
          <w:fldChar w:fldCharType="separate"/>
        </w:r>
        <w:r w:rsidR="003A51FF">
          <w:t>14</w:t>
        </w:r>
        <w:r>
          <w:fldChar w:fldCharType="end"/>
        </w:r>
      </w:hyperlink>
    </w:p>
    <w:p w14:paraId="3EEE6017" w14:textId="59170F8E" w:rsidR="00D50A8F" w:rsidRDefault="00D50A8F">
      <w:pPr>
        <w:pStyle w:val="TOC5"/>
        <w:rPr>
          <w:rFonts w:asciiTheme="minorHAnsi" w:eastAsiaTheme="minorEastAsia" w:hAnsiTheme="minorHAnsi" w:cstheme="minorBidi"/>
          <w:sz w:val="22"/>
          <w:szCs w:val="22"/>
          <w:lang w:eastAsia="en-AU"/>
        </w:rPr>
      </w:pPr>
      <w:r>
        <w:tab/>
      </w:r>
      <w:hyperlink w:anchor="_Toc26528812" w:history="1">
        <w:r w:rsidRPr="00BA369F">
          <w:t>27</w:t>
        </w:r>
        <w:r>
          <w:rPr>
            <w:rFonts w:asciiTheme="minorHAnsi" w:eastAsiaTheme="minorEastAsia" w:hAnsiTheme="minorHAnsi" w:cstheme="minorBidi"/>
            <w:sz w:val="22"/>
            <w:szCs w:val="22"/>
            <w:lang w:eastAsia="en-AU"/>
          </w:rPr>
          <w:tab/>
        </w:r>
        <w:r w:rsidRPr="00BA369F">
          <w:t>When person no longer nominee</w:t>
        </w:r>
        <w:r>
          <w:tab/>
        </w:r>
        <w:r>
          <w:fldChar w:fldCharType="begin"/>
        </w:r>
        <w:r>
          <w:instrText xml:space="preserve"> PAGEREF _Toc26528812 \h </w:instrText>
        </w:r>
        <w:r>
          <w:fldChar w:fldCharType="separate"/>
        </w:r>
        <w:r w:rsidR="003A51FF">
          <w:t>14</w:t>
        </w:r>
        <w:r>
          <w:fldChar w:fldCharType="end"/>
        </w:r>
      </w:hyperlink>
    </w:p>
    <w:p w14:paraId="59E921A1" w14:textId="312F6FED" w:rsidR="00D50A8F" w:rsidRDefault="00D50A8F">
      <w:pPr>
        <w:pStyle w:val="TOC5"/>
        <w:rPr>
          <w:rFonts w:asciiTheme="minorHAnsi" w:eastAsiaTheme="minorEastAsia" w:hAnsiTheme="minorHAnsi" w:cstheme="minorBidi"/>
          <w:sz w:val="22"/>
          <w:szCs w:val="22"/>
          <w:lang w:eastAsia="en-AU"/>
        </w:rPr>
      </w:pPr>
      <w:r>
        <w:tab/>
      </w:r>
      <w:hyperlink w:anchor="_Toc26528813" w:history="1">
        <w:r w:rsidRPr="00BA369F">
          <w:t>28</w:t>
        </w:r>
        <w:r>
          <w:rPr>
            <w:rFonts w:asciiTheme="minorHAnsi" w:eastAsiaTheme="minorEastAsia" w:hAnsiTheme="minorHAnsi" w:cstheme="minorBidi"/>
            <w:sz w:val="22"/>
            <w:szCs w:val="22"/>
            <w:lang w:eastAsia="en-AU"/>
          </w:rPr>
          <w:tab/>
        </w:r>
        <w:r w:rsidRPr="00BA369F">
          <w:t>Nominee’s resignation</w:t>
        </w:r>
        <w:r>
          <w:tab/>
        </w:r>
        <w:r>
          <w:fldChar w:fldCharType="begin"/>
        </w:r>
        <w:r>
          <w:instrText xml:space="preserve"> PAGEREF _Toc26528813 \h </w:instrText>
        </w:r>
        <w:r>
          <w:fldChar w:fldCharType="separate"/>
        </w:r>
        <w:r w:rsidR="003A51FF">
          <w:t>14</w:t>
        </w:r>
        <w:r>
          <w:fldChar w:fldCharType="end"/>
        </w:r>
      </w:hyperlink>
    </w:p>
    <w:p w14:paraId="5FBBFE12" w14:textId="1CED026F" w:rsidR="00D50A8F" w:rsidRDefault="00D50A8F">
      <w:pPr>
        <w:pStyle w:val="TOC5"/>
        <w:rPr>
          <w:rFonts w:asciiTheme="minorHAnsi" w:eastAsiaTheme="minorEastAsia" w:hAnsiTheme="minorHAnsi" w:cstheme="minorBidi"/>
          <w:sz w:val="22"/>
          <w:szCs w:val="22"/>
          <w:lang w:eastAsia="en-AU"/>
        </w:rPr>
      </w:pPr>
      <w:r>
        <w:tab/>
      </w:r>
      <w:hyperlink w:anchor="_Toc26528814" w:history="1">
        <w:r w:rsidRPr="00BA369F">
          <w:t>29</w:t>
        </w:r>
        <w:r>
          <w:rPr>
            <w:rFonts w:asciiTheme="minorHAnsi" w:eastAsiaTheme="minorEastAsia" w:hAnsiTheme="minorHAnsi" w:cstheme="minorBidi"/>
            <w:sz w:val="22"/>
            <w:szCs w:val="22"/>
            <w:lang w:eastAsia="en-AU"/>
          </w:rPr>
          <w:tab/>
        </w:r>
        <w:r w:rsidRPr="00BA369F">
          <w:t>Revocation of nominee’s appointment</w:t>
        </w:r>
        <w:r>
          <w:tab/>
        </w:r>
        <w:r>
          <w:fldChar w:fldCharType="begin"/>
        </w:r>
        <w:r>
          <w:instrText xml:space="preserve"> PAGEREF _Toc26528814 \h </w:instrText>
        </w:r>
        <w:r>
          <w:fldChar w:fldCharType="separate"/>
        </w:r>
        <w:r w:rsidR="003A51FF">
          <w:t>15</w:t>
        </w:r>
        <w:r>
          <w:fldChar w:fldCharType="end"/>
        </w:r>
      </w:hyperlink>
    </w:p>
    <w:p w14:paraId="4A0ED78C" w14:textId="7DA60148" w:rsidR="00D50A8F" w:rsidRDefault="00D50A8F">
      <w:pPr>
        <w:pStyle w:val="TOC5"/>
        <w:rPr>
          <w:rFonts w:asciiTheme="minorHAnsi" w:eastAsiaTheme="minorEastAsia" w:hAnsiTheme="minorHAnsi" w:cstheme="minorBidi"/>
          <w:sz w:val="22"/>
          <w:szCs w:val="22"/>
          <w:lang w:eastAsia="en-AU"/>
        </w:rPr>
      </w:pPr>
      <w:r>
        <w:tab/>
      </w:r>
      <w:hyperlink w:anchor="_Toc26528815" w:history="1">
        <w:r w:rsidRPr="00BA369F">
          <w:t>30</w:t>
        </w:r>
        <w:r>
          <w:rPr>
            <w:rFonts w:asciiTheme="minorHAnsi" w:eastAsiaTheme="minorEastAsia" w:hAnsiTheme="minorHAnsi" w:cstheme="minorBidi"/>
            <w:sz w:val="22"/>
            <w:szCs w:val="22"/>
            <w:lang w:eastAsia="en-AU"/>
          </w:rPr>
          <w:tab/>
        </w:r>
        <w:r w:rsidRPr="00BA369F">
          <w:t>Role of nominees</w:t>
        </w:r>
        <w:r>
          <w:tab/>
        </w:r>
        <w:r>
          <w:fldChar w:fldCharType="begin"/>
        </w:r>
        <w:r>
          <w:instrText xml:space="preserve"> PAGEREF _Toc26528815 \h </w:instrText>
        </w:r>
        <w:r>
          <w:fldChar w:fldCharType="separate"/>
        </w:r>
        <w:r w:rsidR="003A51FF">
          <w:t>15</w:t>
        </w:r>
        <w:r>
          <w:fldChar w:fldCharType="end"/>
        </w:r>
      </w:hyperlink>
    </w:p>
    <w:p w14:paraId="366FFBFD" w14:textId="6C81AC30" w:rsidR="00D50A8F" w:rsidRDefault="00D50A8F">
      <w:pPr>
        <w:pStyle w:val="TOC5"/>
        <w:rPr>
          <w:rFonts w:asciiTheme="minorHAnsi" w:eastAsiaTheme="minorEastAsia" w:hAnsiTheme="minorHAnsi" w:cstheme="minorBidi"/>
          <w:sz w:val="22"/>
          <w:szCs w:val="22"/>
          <w:lang w:eastAsia="en-AU"/>
        </w:rPr>
      </w:pPr>
      <w:r>
        <w:tab/>
      </w:r>
      <w:hyperlink w:anchor="_Toc26528816" w:history="1">
        <w:r w:rsidRPr="00BA369F">
          <w:t>31</w:t>
        </w:r>
        <w:r>
          <w:rPr>
            <w:rFonts w:asciiTheme="minorHAnsi" w:eastAsiaTheme="minorEastAsia" w:hAnsiTheme="minorHAnsi" w:cstheme="minorBidi"/>
            <w:sz w:val="22"/>
            <w:szCs w:val="22"/>
            <w:lang w:eastAsia="en-AU"/>
          </w:rPr>
          <w:tab/>
        </w:r>
        <w:r w:rsidRPr="00BA369F">
          <w:t>Legislation Act and nominee appointments</w:t>
        </w:r>
        <w:r>
          <w:tab/>
        </w:r>
        <w:r>
          <w:fldChar w:fldCharType="begin"/>
        </w:r>
        <w:r>
          <w:instrText xml:space="preserve"> PAGEREF _Toc26528816 \h </w:instrText>
        </w:r>
        <w:r>
          <w:fldChar w:fldCharType="separate"/>
        </w:r>
        <w:r w:rsidR="003A51FF">
          <w:t>16</w:t>
        </w:r>
        <w:r>
          <w:fldChar w:fldCharType="end"/>
        </w:r>
      </w:hyperlink>
    </w:p>
    <w:p w14:paraId="0122E27E" w14:textId="31202EAD" w:rsidR="00D50A8F" w:rsidRDefault="00D50A8F">
      <w:pPr>
        <w:pStyle w:val="TOC5"/>
        <w:rPr>
          <w:rFonts w:asciiTheme="minorHAnsi" w:eastAsiaTheme="minorEastAsia" w:hAnsiTheme="minorHAnsi" w:cstheme="minorBidi"/>
          <w:sz w:val="22"/>
          <w:szCs w:val="22"/>
          <w:lang w:eastAsia="en-AU"/>
        </w:rPr>
      </w:pPr>
      <w:r>
        <w:tab/>
      </w:r>
      <w:hyperlink w:anchor="_Toc26528817" w:history="1">
        <w:r w:rsidRPr="00BA369F">
          <w:t>32</w:t>
        </w:r>
        <w:r>
          <w:rPr>
            <w:rFonts w:asciiTheme="minorHAnsi" w:eastAsiaTheme="minorEastAsia" w:hAnsiTheme="minorHAnsi" w:cstheme="minorBidi"/>
            <w:sz w:val="22"/>
            <w:szCs w:val="22"/>
            <w:lang w:eastAsia="en-AU"/>
          </w:rPr>
          <w:tab/>
        </w:r>
        <w:r w:rsidRPr="00BA369F">
          <w:t>Firm to tell board about nominee ceasing</w:t>
        </w:r>
        <w:r>
          <w:tab/>
        </w:r>
        <w:r>
          <w:fldChar w:fldCharType="begin"/>
        </w:r>
        <w:r>
          <w:instrText xml:space="preserve"> PAGEREF _Toc26528817 \h </w:instrText>
        </w:r>
        <w:r>
          <w:fldChar w:fldCharType="separate"/>
        </w:r>
        <w:r w:rsidR="003A51FF">
          <w:t>17</w:t>
        </w:r>
        <w:r>
          <w:fldChar w:fldCharType="end"/>
        </w:r>
      </w:hyperlink>
    </w:p>
    <w:p w14:paraId="3257BD7D" w14:textId="5DBBF60D" w:rsidR="00D50A8F" w:rsidRDefault="004F27C5">
      <w:pPr>
        <w:pStyle w:val="TOC2"/>
        <w:rPr>
          <w:rFonts w:asciiTheme="minorHAnsi" w:eastAsiaTheme="minorEastAsia" w:hAnsiTheme="minorHAnsi" w:cstheme="minorBidi"/>
          <w:b w:val="0"/>
          <w:sz w:val="22"/>
          <w:szCs w:val="22"/>
          <w:lang w:eastAsia="en-AU"/>
        </w:rPr>
      </w:pPr>
      <w:hyperlink w:anchor="_Toc26528818" w:history="1">
        <w:r w:rsidR="00D50A8F" w:rsidRPr="00BA369F">
          <w:t>Part 4</w:t>
        </w:r>
        <w:r w:rsidR="00D50A8F">
          <w:rPr>
            <w:rFonts w:asciiTheme="minorHAnsi" w:eastAsiaTheme="minorEastAsia" w:hAnsiTheme="minorHAnsi" w:cstheme="minorBidi"/>
            <w:b w:val="0"/>
            <w:sz w:val="22"/>
            <w:szCs w:val="22"/>
            <w:lang w:eastAsia="en-AU"/>
          </w:rPr>
          <w:tab/>
        </w:r>
        <w:r w:rsidR="00D50A8F" w:rsidRPr="00BA369F">
          <w:t>Complaints</w:t>
        </w:r>
        <w:r w:rsidR="00D50A8F" w:rsidRPr="00D50A8F">
          <w:rPr>
            <w:vanish/>
          </w:rPr>
          <w:tab/>
        </w:r>
        <w:r w:rsidR="00D50A8F" w:rsidRPr="00D50A8F">
          <w:rPr>
            <w:vanish/>
          </w:rPr>
          <w:fldChar w:fldCharType="begin"/>
        </w:r>
        <w:r w:rsidR="00D50A8F" w:rsidRPr="00D50A8F">
          <w:rPr>
            <w:vanish/>
          </w:rPr>
          <w:instrText xml:space="preserve"> PAGEREF _Toc26528818 \h </w:instrText>
        </w:r>
        <w:r w:rsidR="00D50A8F" w:rsidRPr="00D50A8F">
          <w:rPr>
            <w:vanish/>
          </w:rPr>
        </w:r>
        <w:r w:rsidR="00D50A8F" w:rsidRPr="00D50A8F">
          <w:rPr>
            <w:vanish/>
          </w:rPr>
          <w:fldChar w:fldCharType="separate"/>
        </w:r>
        <w:r w:rsidR="003A51FF">
          <w:rPr>
            <w:vanish/>
          </w:rPr>
          <w:t>18</w:t>
        </w:r>
        <w:r w:rsidR="00D50A8F" w:rsidRPr="00D50A8F">
          <w:rPr>
            <w:vanish/>
          </w:rPr>
          <w:fldChar w:fldCharType="end"/>
        </w:r>
      </w:hyperlink>
    </w:p>
    <w:p w14:paraId="6B0D2359" w14:textId="0AA8F4B8" w:rsidR="00D50A8F" w:rsidRDefault="00D50A8F">
      <w:pPr>
        <w:pStyle w:val="TOC5"/>
        <w:rPr>
          <w:rFonts w:asciiTheme="minorHAnsi" w:eastAsiaTheme="minorEastAsia" w:hAnsiTheme="minorHAnsi" w:cstheme="minorBidi"/>
          <w:sz w:val="22"/>
          <w:szCs w:val="22"/>
          <w:lang w:eastAsia="en-AU"/>
        </w:rPr>
      </w:pPr>
      <w:r>
        <w:tab/>
      </w:r>
      <w:hyperlink w:anchor="_Toc26528819" w:history="1">
        <w:r w:rsidRPr="00BA369F">
          <w:t>33</w:t>
        </w:r>
        <w:r>
          <w:rPr>
            <w:rFonts w:asciiTheme="minorHAnsi" w:eastAsiaTheme="minorEastAsia" w:hAnsiTheme="minorHAnsi" w:cstheme="minorBidi"/>
            <w:sz w:val="22"/>
            <w:szCs w:val="22"/>
            <w:lang w:eastAsia="en-AU"/>
          </w:rPr>
          <w:tab/>
        </w:r>
        <w:r w:rsidRPr="00BA369F">
          <w:t xml:space="preserve">Meaning of </w:t>
        </w:r>
        <w:r w:rsidRPr="00BA369F">
          <w:rPr>
            <w:i/>
          </w:rPr>
          <w:t>architect</w:t>
        </w:r>
        <w:r w:rsidRPr="00BA369F">
          <w:t xml:space="preserve"> for pt 4</w:t>
        </w:r>
        <w:r>
          <w:tab/>
        </w:r>
        <w:r>
          <w:fldChar w:fldCharType="begin"/>
        </w:r>
        <w:r>
          <w:instrText xml:space="preserve"> PAGEREF _Toc26528819 \h </w:instrText>
        </w:r>
        <w:r>
          <w:fldChar w:fldCharType="separate"/>
        </w:r>
        <w:r w:rsidR="003A51FF">
          <w:t>18</w:t>
        </w:r>
        <w:r>
          <w:fldChar w:fldCharType="end"/>
        </w:r>
      </w:hyperlink>
    </w:p>
    <w:p w14:paraId="721208D9" w14:textId="19D03EA1" w:rsidR="00D50A8F" w:rsidRDefault="00D50A8F">
      <w:pPr>
        <w:pStyle w:val="TOC5"/>
        <w:rPr>
          <w:rFonts w:asciiTheme="minorHAnsi" w:eastAsiaTheme="minorEastAsia" w:hAnsiTheme="minorHAnsi" w:cstheme="minorBidi"/>
          <w:sz w:val="22"/>
          <w:szCs w:val="22"/>
          <w:lang w:eastAsia="en-AU"/>
        </w:rPr>
      </w:pPr>
      <w:r>
        <w:tab/>
      </w:r>
      <w:hyperlink w:anchor="_Toc26528820" w:history="1">
        <w:r w:rsidRPr="00BA369F">
          <w:t>34</w:t>
        </w:r>
        <w:r>
          <w:rPr>
            <w:rFonts w:asciiTheme="minorHAnsi" w:eastAsiaTheme="minorEastAsia" w:hAnsiTheme="minorHAnsi" w:cstheme="minorBidi"/>
            <w:sz w:val="22"/>
            <w:szCs w:val="22"/>
            <w:lang w:eastAsia="en-AU"/>
          </w:rPr>
          <w:tab/>
        </w:r>
        <w:r w:rsidRPr="00BA369F">
          <w:t>Who may complain?</w:t>
        </w:r>
        <w:r>
          <w:tab/>
        </w:r>
        <w:r>
          <w:fldChar w:fldCharType="begin"/>
        </w:r>
        <w:r>
          <w:instrText xml:space="preserve"> PAGEREF _Toc26528820 \h </w:instrText>
        </w:r>
        <w:r>
          <w:fldChar w:fldCharType="separate"/>
        </w:r>
        <w:r w:rsidR="003A51FF">
          <w:t>18</w:t>
        </w:r>
        <w:r>
          <w:fldChar w:fldCharType="end"/>
        </w:r>
      </w:hyperlink>
    </w:p>
    <w:p w14:paraId="38EA6AA3" w14:textId="32E90D61" w:rsidR="00D50A8F" w:rsidRDefault="00D50A8F">
      <w:pPr>
        <w:pStyle w:val="TOC5"/>
        <w:rPr>
          <w:rFonts w:asciiTheme="minorHAnsi" w:eastAsiaTheme="minorEastAsia" w:hAnsiTheme="minorHAnsi" w:cstheme="minorBidi"/>
          <w:sz w:val="22"/>
          <w:szCs w:val="22"/>
          <w:lang w:eastAsia="en-AU"/>
        </w:rPr>
      </w:pPr>
      <w:r>
        <w:tab/>
      </w:r>
      <w:hyperlink w:anchor="_Toc26528821" w:history="1">
        <w:r w:rsidRPr="00BA369F">
          <w:t>35</w:t>
        </w:r>
        <w:r>
          <w:rPr>
            <w:rFonts w:asciiTheme="minorHAnsi" w:eastAsiaTheme="minorEastAsia" w:hAnsiTheme="minorHAnsi" w:cstheme="minorBidi"/>
            <w:sz w:val="22"/>
            <w:szCs w:val="22"/>
            <w:lang w:eastAsia="en-AU"/>
          </w:rPr>
          <w:tab/>
        </w:r>
        <w:r w:rsidRPr="00BA369F">
          <w:t>Form of complaint</w:t>
        </w:r>
        <w:r>
          <w:tab/>
        </w:r>
        <w:r>
          <w:fldChar w:fldCharType="begin"/>
        </w:r>
        <w:r>
          <w:instrText xml:space="preserve"> PAGEREF _Toc26528821 \h </w:instrText>
        </w:r>
        <w:r>
          <w:fldChar w:fldCharType="separate"/>
        </w:r>
        <w:r w:rsidR="003A51FF">
          <w:t>18</w:t>
        </w:r>
        <w:r>
          <w:fldChar w:fldCharType="end"/>
        </w:r>
      </w:hyperlink>
    </w:p>
    <w:p w14:paraId="1409C828" w14:textId="3C2CC0C3" w:rsidR="00D50A8F" w:rsidRDefault="00D50A8F">
      <w:pPr>
        <w:pStyle w:val="TOC5"/>
        <w:rPr>
          <w:rFonts w:asciiTheme="minorHAnsi" w:eastAsiaTheme="minorEastAsia" w:hAnsiTheme="minorHAnsi" w:cstheme="minorBidi"/>
          <w:sz w:val="22"/>
          <w:szCs w:val="22"/>
          <w:lang w:eastAsia="en-AU"/>
        </w:rPr>
      </w:pPr>
      <w:r>
        <w:tab/>
      </w:r>
      <w:hyperlink w:anchor="_Toc26528822" w:history="1">
        <w:r w:rsidRPr="00BA369F">
          <w:t>36</w:t>
        </w:r>
        <w:r>
          <w:rPr>
            <w:rFonts w:asciiTheme="minorHAnsi" w:eastAsiaTheme="minorEastAsia" w:hAnsiTheme="minorHAnsi" w:cstheme="minorBidi"/>
            <w:sz w:val="22"/>
            <w:szCs w:val="22"/>
            <w:lang w:eastAsia="en-AU"/>
          </w:rPr>
          <w:tab/>
        </w:r>
        <w:r w:rsidRPr="00BA369F">
          <w:t>Withdrawal of complaints</w:t>
        </w:r>
        <w:r>
          <w:tab/>
        </w:r>
        <w:r>
          <w:fldChar w:fldCharType="begin"/>
        </w:r>
        <w:r>
          <w:instrText xml:space="preserve"> PAGEREF _Toc26528822 \h </w:instrText>
        </w:r>
        <w:r>
          <w:fldChar w:fldCharType="separate"/>
        </w:r>
        <w:r w:rsidR="003A51FF">
          <w:t>18</w:t>
        </w:r>
        <w:r>
          <w:fldChar w:fldCharType="end"/>
        </w:r>
      </w:hyperlink>
    </w:p>
    <w:p w14:paraId="5650714F" w14:textId="3F859FD3" w:rsidR="00D50A8F" w:rsidRDefault="00D50A8F">
      <w:pPr>
        <w:pStyle w:val="TOC5"/>
        <w:rPr>
          <w:rFonts w:asciiTheme="minorHAnsi" w:eastAsiaTheme="minorEastAsia" w:hAnsiTheme="minorHAnsi" w:cstheme="minorBidi"/>
          <w:sz w:val="22"/>
          <w:szCs w:val="22"/>
          <w:lang w:eastAsia="en-AU"/>
        </w:rPr>
      </w:pPr>
      <w:r>
        <w:tab/>
      </w:r>
      <w:hyperlink w:anchor="_Toc26528823" w:history="1">
        <w:r w:rsidRPr="00BA369F">
          <w:t>37</w:t>
        </w:r>
        <w:r>
          <w:rPr>
            <w:rFonts w:asciiTheme="minorHAnsi" w:eastAsiaTheme="minorEastAsia" w:hAnsiTheme="minorHAnsi" w:cstheme="minorBidi"/>
            <w:sz w:val="22"/>
            <w:szCs w:val="22"/>
            <w:lang w:eastAsia="en-AU"/>
          </w:rPr>
          <w:tab/>
        </w:r>
        <w:r w:rsidRPr="00BA369F">
          <w:t>Further information about complaint etc</w:t>
        </w:r>
        <w:r>
          <w:tab/>
        </w:r>
        <w:r>
          <w:fldChar w:fldCharType="begin"/>
        </w:r>
        <w:r>
          <w:instrText xml:space="preserve"> PAGEREF _Toc26528823 \h </w:instrText>
        </w:r>
        <w:r>
          <w:fldChar w:fldCharType="separate"/>
        </w:r>
        <w:r w:rsidR="003A51FF">
          <w:t>19</w:t>
        </w:r>
        <w:r>
          <w:fldChar w:fldCharType="end"/>
        </w:r>
      </w:hyperlink>
    </w:p>
    <w:p w14:paraId="6717C82D" w14:textId="3BBD3E70" w:rsidR="00D50A8F" w:rsidRDefault="00D50A8F">
      <w:pPr>
        <w:pStyle w:val="TOC5"/>
        <w:rPr>
          <w:rFonts w:asciiTheme="minorHAnsi" w:eastAsiaTheme="minorEastAsia" w:hAnsiTheme="minorHAnsi" w:cstheme="minorBidi"/>
          <w:sz w:val="22"/>
          <w:szCs w:val="22"/>
          <w:lang w:eastAsia="en-AU"/>
        </w:rPr>
      </w:pPr>
      <w:r>
        <w:tab/>
      </w:r>
      <w:hyperlink w:anchor="_Toc26528824" w:history="1">
        <w:r w:rsidRPr="00BA369F">
          <w:t>38</w:t>
        </w:r>
        <w:r>
          <w:rPr>
            <w:rFonts w:asciiTheme="minorHAnsi" w:eastAsiaTheme="minorEastAsia" w:hAnsiTheme="minorHAnsi" w:cstheme="minorBidi"/>
            <w:sz w:val="22"/>
            <w:szCs w:val="22"/>
            <w:lang w:eastAsia="en-AU"/>
          </w:rPr>
          <w:tab/>
        </w:r>
        <w:r w:rsidRPr="00BA369F">
          <w:t>Investigation of complaint</w:t>
        </w:r>
        <w:r>
          <w:tab/>
        </w:r>
        <w:r>
          <w:fldChar w:fldCharType="begin"/>
        </w:r>
        <w:r>
          <w:instrText xml:space="preserve"> PAGEREF _Toc26528824 \h </w:instrText>
        </w:r>
        <w:r>
          <w:fldChar w:fldCharType="separate"/>
        </w:r>
        <w:r w:rsidR="003A51FF">
          <w:t>19</w:t>
        </w:r>
        <w:r>
          <w:fldChar w:fldCharType="end"/>
        </w:r>
      </w:hyperlink>
    </w:p>
    <w:p w14:paraId="16675671" w14:textId="39558B59" w:rsidR="00D50A8F" w:rsidRDefault="00D50A8F">
      <w:pPr>
        <w:pStyle w:val="TOC5"/>
        <w:rPr>
          <w:rFonts w:asciiTheme="minorHAnsi" w:eastAsiaTheme="minorEastAsia" w:hAnsiTheme="minorHAnsi" w:cstheme="minorBidi"/>
          <w:sz w:val="22"/>
          <w:szCs w:val="22"/>
          <w:lang w:eastAsia="en-AU"/>
        </w:rPr>
      </w:pPr>
      <w:r>
        <w:tab/>
      </w:r>
      <w:hyperlink w:anchor="_Toc26528825" w:history="1">
        <w:r w:rsidRPr="00BA369F">
          <w:t>39</w:t>
        </w:r>
        <w:r>
          <w:rPr>
            <w:rFonts w:asciiTheme="minorHAnsi" w:eastAsiaTheme="minorEastAsia" w:hAnsiTheme="minorHAnsi" w:cstheme="minorBidi"/>
            <w:sz w:val="22"/>
            <w:szCs w:val="22"/>
            <w:lang w:eastAsia="en-AU"/>
          </w:rPr>
          <w:tab/>
        </w:r>
        <w:r w:rsidRPr="00BA369F">
          <w:t>No further action on complaint</w:t>
        </w:r>
        <w:r>
          <w:tab/>
        </w:r>
        <w:r>
          <w:fldChar w:fldCharType="begin"/>
        </w:r>
        <w:r>
          <w:instrText xml:space="preserve"> PAGEREF _Toc26528825 \h </w:instrText>
        </w:r>
        <w:r>
          <w:fldChar w:fldCharType="separate"/>
        </w:r>
        <w:r w:rsidR="003A51FF">
          <w:t>19</w:t>
        </w:r>
        <w:r>
          <w:fldChar w:fldCharType="end"/>
        </w:r>
      </w:hyperlink>
    </w:p>
    <w:p w14:paraId="156BFCB4" w14:textId="3646AAC1" w:rsidR="00D50A8F" w:rsidRDefault="00D50A8F">
      <w:pPr>
        <w:pStyle w:val="TOC5"/>
        <w:rPr>
          <w:rFonts w:asciiTheme="minorHAnsi" w:eastAsiaTheme="minorEastAsia" w:hAnsiTheme="minorHAnsi" w:cstheme="minorBidi"/>
          <w:sz w:val="22"/>
          <w:szCs w:val="22"/>
          <w:lang w:eastAsia="en-AU"/>
        </w:rPr>
      </w:pPr>
      <w:r>
        <w:tab/>
      </w:r>
      <w:hyperlink w:anchor="_Toc26528826" w:history="1">
        <w:r w:rsidRPr="00BA369F">
          <w:t>40</w:t>
        </w:r>
        <w:r>
          <w:rPr>
            <w:rFonts w:asciiTheme="minorHAnsi" w:eastAsiaTheme="minorEastAsia" w:hAnsiTheme="minorHAnsi" w:cstheme="minorBidi"/>
            <w:sz w:val="22"/>
            <w:szCs w:val="22"/>
            <w:lang w:eastAsia="en-AU"/>
          </w:rPr>
          <w:tab/>
        </w:r>
        <w:r w:rsidRPr="00BA369F">
          <w:t>Action after investigating complaint</w:t>
        </w:r>
        <w:r>
          <w:tab/>
        </w:r>
        <w:r>
          <w:fldChar w:fldCharType="begin"/>
        </w:r>
        <w:r>
          <w:instrText xml:space="preserve"> PAGEREF _Toc26528826 \h </w:instrText>
        </w:r>
        <w:r>
          <w:fldChar w:fldCharType="separate"/>
        </w:r>
        <w:r w:rsidR="003A51FF">
          <w:t>20</w:t>
        </w:r>
        <w:r>
          <w:fldChar w:fldCharType="end"/>
        </w:r>
      </w:hyperlink>
    </w:p>
    <w:p w14:paraId="6ACA3C16" w14:textId="49DBE15C" w:rsidR="00D50A8F" w:rsidRDefault="004F27C5">
      <w:pPr>
        <w:pStyle w:val="TOC2"/>
        <w:rPr>
          <w:rFonts w:asciiTheme="minorHAnsi" w:eastAsiaTheme="minorEastAsia" w:hAnsiTheme="minorHAnsi" w:cstheme="minorBidi"/>
          <w:b w:val="0"/>
          <w:sz w:val="22"/>
          <w:szCs w:val="22"/>
          <w:lang w:eastAsia="en-AU"/>
        </w:rPr>
      </w:pPr>
      <w:hyperlink w:anchor="_Toc26528827" w:history="1">
        <w:r w:rsidR="00D50A8F" w:rsidRPr="00BA369F">
          <w:t>Part 5</w:t>
        </w:r>
        <w:r w:rsidR="00D50A8F">
          <w:rPr>
            <w:rFonts w:asciiTheme="minorHAnsi" w:eastAsiaTheme="minorEastAsia" w:hAnsiTheme="minorHAnsi" w:cstheme="minorBidi"/>
            <w:b w:val="0"/>
            <w:sz w:val="22"/>
            <w:szCs w:val="22"/>
            <w:lang w:eastAsia="en-AU"/>
          </w:rPr>
          <w:tab/>
        </w:r>
        <w:r w:rsidR="00D50A8F" w:rsidRPr="00BA369F">
          <w:t>Occupational discipline—architects</w:t>
        </w:r>
        <w:r w:rsidR="00D50A8F" w:rsidRPr="00D50A8F">
          <w:rPr>
            <w:vanish/>
          </w:rPr>
          <w:tab/>
        </w:r>
        <w:r w:rsidR="00D50A8F" w:rsidRPr="00D50A8F">
          <w:rPr>
            <w:vanish/>
          </w:rPr>
          <w:fldChar w:fldCharType="begin"/>
        </w:r>
        <w:r w:rsidR="00D50A8F" w:rsidRPr="00D50A8F">
          <w:rPr>
            <w:vanish/>
          </w:rPr>
          <w:instrText xml:space="preserve"> PAGEREF _Toc26528827 \h </w:instrText>
        </w:r>
        <w:r w:rsidR="00D50A8F" w:rsidRPr="00D50A8F">
          <w:rPr>
            <w:vanish/>
          </w:rPr>
        </w:r>
        <w:r w:rsidR="00D50A8F" w:rsidRPr="00D50A8F">
          <w:rPr>
            <w:vanish/>
          </w:rPr>
          <w:fldChar w:fldCharType="separate"/>
        </w:r>
        <w:r w:rsidR="003A51FF">
          <w:rPr>
            <w:vanish/>
          </w:rPr>
          <w:t>21</w:t>
        </w:r>
        <w:r w:rsidR="00D50A8F" w:rsidRPr="00D50A8F">
          <w:rPr>
            <w:vanish/>
          </w:rPr>
          <w:fldChar w:fldCharType="end"/>
        </w:r>
      </w:hyperlink>
    </w:p>
    <w:p w14:paraId="6B7008C2" w14:textId="17A2F3F1" w:rsidR="00D50A8F" w:rsidRDefault="00D50A8F">
      <w:pPr>
        <w:pStyle w:val="TOC5"/>
        <w:rPr>
          <w:rFonts w:asciiTheme="minorHAnsi" w:eastAsiaTheme="minorEastAsia" w:hAnsiTheme="minorHAnsi" w:cstheme="minorBidi"/>
          <w:sz w:val="22"/>
          <w:szCs w:val="22"/>
          <w:lang w:eastAsia="en-AU"/>
        </w:rPr>
      </w:pPr>
      <w:r>
        <w:tab/>
      </w:r>
      <w:hyperlink w:anchor="_Toc26528828" w:history="1">
        <w:r w:rsidRPr="00BA369F">
          <w:t>41</w:t>
        </w:r>
        <w:r>
          <w:rPr>
            <w:rFonts w:asciiTheme="minorHAnsi" w:eastAsiaTheme="minorEastAsia" w:hAnsiTheme="minorHAnsi" w:cstheme="minorBidi"/>
            <w:sz w:val="22"/>
            <w:szCs w:val="22"/>
            <w:lang w:eastAsia="en-AU"/>
          </w:rPr>
          <w:tab/>
        </w:r>
        <w:r w:rsidRPr="00BA369F">
          <w:t xml:space="preserve">Meaning of </w:t>
        </w:r>
        <w:r w:rsidRPr="00BA369F">
          <w:rPr>
            <w:i/>
          </w:rPr>
          <w:t>architect</w:t>
        </w:r>
        <w:r w:rsidRPr="00BA369F">
          <w:t>—pt 5</w:t>
        </w:r>
        <w:r>
          <w:tab/>
        </w:r>
        <w:r>
          <w:fldChar w:fldCharType="begin"/>
        </w:r>
        <w:r>
          <w:instrText xml:space="preserve"> PAGEREF _Toc26528828 \h </w:instrText>
        </w:r>
        <w:r>
          <w:fldChar w:fldCharType="separate"/>
        </w:r>
        <w:r w:rsidR="003A51FF">
          <w:t>21</w:t>
        </w:r>
        <w:r>
          <w:fldChar w:fldCharType="end"/>
        </w:r>
      </w:hyperlink>
    </w:p>
    <w:p w14:paraId="440CE28D" w14:textId="635B7F65" w:rsidR="00D50A8F" w:rsidRDefault="00D50A8F">
      <w:pPr>
        <w:pStyle w:val="TOC5"/>
        <w:rPr>
          <w:rFonts w:asciiTheme="minorHAnsi" w:eastAsiaTheme="minorEastAsia" w:hAnsiTheme="minorHAnsi" w:cstheme="minorBidi"/>
          <w:sz w:val="22"/>
          <w:szCs w:val="22"/>
          <w:lang w:eastAsia="en-AU"/>
        </w:rPr>
      </w:pPr>
      <w:r>
        <w:tab/>
      </w:r>
      <w:hyperlink w:anchor="_Toc26528829" w:history="1">
        <w:r w:rsidRPr="00BA369F">
          <w:t>42</w:t>
        </w:r>
        <w:r>
          <w:rPr>
            <w:rFonts w:asciiTheme="minorHAnsi" w:eastAsiaTheme="minorEastAsia" w:hAnsiTheme="minorHAnsi" w:cstheme="minorBidi"/>
            <w:sz w:val="22"/>
            <w:szCs w:val="22"/>
            <w:lang w:eastAsia="en-AU"/>
          </w:rPr>
          <w:tab/>
        </w:r>
        <w:r w:rsidRPr="00BA369F">
          <w:t>Grounds for occupational discipline</w:t>
        </w:r>
        <w:r>
          <w:tab/>
        </w:r>
        <w:r>
          <w:fldChar w:fldCharType="begin"/>
        </w:r>
        <w:r>
          <w:instrText xml:space="preserve"> PAGEREF _Toc26528829 \h </w:instrText>
        </w:r>
        <w:r>
          <w:fldChar w:fldCharType="separate"/>
        </w:r>
        <w:r w:rsidR="003A51FF">
          <w:t>21</w:t>
        </w:r>
        <w:r>
          <w:fldChar w:fldCharType="end"/>
        </w:r>
      </w:hyperlink>
    </w:p>
    <w:p w14:paraId="3D5C209A" w14:textId="6FD6ED56" w:rsidR="00D50A8F" w:rsidRDefault="00D50A8F">
      <w:pPr>
        <w:pStyle w:val="TOC5"/>
        <w:rPr>
          <w:rFonts w:asciiTheme="minorHAnsi" w:eastAsiaTheme="minorEastAsia" w:hAnsiTheme="minorHAnsi" w:cstheme="minorBidi"/>
          <w:sz w:val="22"/>
          <w:szCs w:val="22"/>
          <w:lang w:eastAsia="en-AU"/>
        </w:rPr>
      </w:pPr>
      <w:r>
        <w:tab/>
      </w:r>
      <w:hyperlink w:anchor="_Toc26528830" w:history="1">
        <w:r w:rsidRPr="00BA369F">
          <w:t>43</w:t>
        </w:r>
        <w:r>
          <w:rPr>
            <w:rFonts w:asciiTheme="minorHAnsi" w:eastAsiaTheme="minorEastAsia" w:hAnsiTheme="minorHAnsi" w:cstheme="minorBidi"/>
            <w:sz w:val="22"/>
            <w:szCs w:val="22"/>
            <w:lang w:eastAsia="en-AU"/>
          </w:rPr>
          <w:tab/>
        </w:r>
        <w:r w:rsidRPr="00BA369F">
          <w:t>Application to ACAT for occupational discipline</w:t>
        </w:r>
        <w:r>
          <w:tab/>
        </w:r>
        <w:r>
          <w:fldChar w:fldCharType="begin"/>
        </w:r>
        <w:r>
          <w:instrText xml:space="preserve"> PAGEREF _Toc26528830 \h </w:instrText>
        </w:r>
        <w:r>
          <w:fldChar w:fldCharType="separate"/>
        </w:r>
        <w:r w:rsidR="003A51FF">
          <w:t>22</w:t>
        </w:r>
        <w:r>
          <w:fldChar w:fldCharType="end"/>
        </w:r>
      </w:hyperlink>
    </w:p>
    <w:p w14:paraId="125B8492" w14:textId="1BCDC921" w:rsidR="00D50A8F" w:rsidRDefault="00D50A8F">
      <w:pPr>
        <w:pStyle w:val="TOC5"/>
        <w:rPr>
          <w:rFonts w:asciiTheme="minorHAnsi" w:eastAsiaTheme="minorEastAsia" w:hAnsiTheme="minorHAnsi" w:cstheme="minorBidi"/>
          <w:sz w:val="22"/>
          <w:szCs w:val="22"/>
          <w:lang w:eastAsia="en-AU"/>
        </w:rPr>
      </w:pPr>
      <w:r>
        <w:tab/>
      </w:r>
      <w:hyperlink w:anchor="_Toc26528831" w:history="1">
        <w:r w:rsidRPr="00BA369F">
          <w:t>44</w:t>
        </w:r>
        <w:r>
          <w:rPr>
            <w:rFonts w:asciiTheme="minorHAnsi" w:eastAsiaTheme="minorEastAsia" w:hAnsiTheme="minorHAnsi" w:cstheme="minorBidi"/>
            <w:sz w:val="22"/>
            <w:szCs w:val="22"/>
            <w:lang w:eastAsia="en-AU"/>
          </w:rPr>
          <w:tab/>
        </w:r>
        <w:r w:rsidRPr="00BA369F">
          <w:t>Considerations before making occupational discipline orders</w:t>
        </w:r>
        <w:r>
          <w:tab/>
        </w:r>
        <w:r>
          <w:fldChar w:fldCharType="begin"/>
        </w:r>
        <w:r>
          <w:instrText xml:space="preserve"> PAGEREF _Toc26528831 \h </w:instrText>
        </w:r>
        <w:r>
          <w:fldChar w:fldCharType="separate"/>
        </w:r>
        <w:r w:rsidR="003A51FF">
          <w:t>22</w:t>
        </w:r>
        <w:r>
          <w:fldChar w:fldCharType="end"/>
        </w:r>
      </w:hyperlink>
    </w:p>
    <w:p w14:paraId="5BF99999" w14:textId="4C1C5970" w:rsidR="00D50A8F" w:rsidRDefault="00D50A8F">
      <w:pPr>
        <w:pStyle w:val="TOC5"/>
        <w:rPr>
          <w:rFonts w:asciiTheme="minorHAnsi" w:eastAsiaTheme="minorEastAsia" w:hAnsiTheme="minorHAnsi" w:cstheme="minorBidi"/>
          <w:sz w:val="22"/>
          <w:szCs w:val="22"/>
          <w:lang w:eastAsia="en-AU"/>
        </w:rPr>
      </w:pPr>
      <w:r>
        <w:tab/>
      </w:r>
      <w:hyperlink w:anchor="_Toc26528832" w:history="1">
        <w:r w:rsidRPr="00BA369F">
          <w:t>45</w:t>
        </w:r>
        <w:r>
          <w:rPr>
            <w:rFonts w:asciiTheme="minorHAnsi" w:eastAsiaTheme="minorEastAsia" w:hAnsiTheme="minorHAnsi" w:cstheme="minorBidi"/>
            <w:sz w:val="22"/>
            <w:szCs w:val="22"/>
            <w:lang w:eastAsia="en-AU"/>
          </w:rPr>
          <w:tab/>
        </w:r>
        <w:r w:rsidRPr="00BA369F">
          <w:t>Giving local registering authorities information about cancelling or suspending registration</w:t>
        </w:r>
        <w:r>
          <w:tab/>
        </w:r>
        <w:r>
          <w:fldChar w:fldCharType="begin"/>
        </w:r>
        <w:r>
          <w:instrText xml:space="preserve"> PAGEREF _Toc26528832 \h </w:instrText>
        </w:r>
        <w:r>
          <w:fldChar w:fldCharType="separate"/>
        </w:r>
        <w:r w:rsidR="003A51FF">
          <w:t>23</w:t>
        </w:r>
        <w:r>
          <w:fldChar w:fldCharType="end"/>
        </w:r>
      </w:hyperlink>
    </w:p>
    <w:p w14:paraId="11866424" w14:textId="75268256" w:rsidR="00D50A8F" w:rsidRDefault="004F27C5">
      <w:pPr>
        <w:pStyle w:val="TOC2"/>
        <w:rPr>
          <w:rFonts w:asciiTheme="minorHAnsi" w:eastAsiaTheme="minorEastAsia" w:hAnsiTheme="minorHAnsi" w:cstheme="minorBidi"/>
          <w:b w:val="0"/>
          <w:sz w:val="22"/>
          <w:szCs w:val="22"/>
          <w:lang w:eastAsia="en-AU"/>
        </w:rPr>
      </w:pPr>
      <w:hyperlink w:anchor="_Toc26528833" w:history="1">
        <w:r w:rsidR="00D50A8F" w:rsidRPr="00BA369F">
          <w:t>Part 6</w:t>
        </w:r>
        <w:r w:rsidR="00D50A8F">
          <w:rPr>
            <w:rFonts w:asciiTheme="minorHAnsi" w:eastAsiaTheme="minorEastAsia" w:hAnsiTheme="minorHAnsi" w:cstheme="minorBidi"/>
            <w:b w:val="0"/>
            <w:sz w:val="22"/>
            <w:szCs w:val="22"/>
            <w:lang w:eastAsia="en-AU"/>
          </w:rPr>
          <w:tab/>
        </w:r>
        <w:r w:rsidR="00D50A8F" w:rsidRPr="00BA369F">
          <w:t>Offences</w:t>
        </w:r>
        <w:r w:rsidR="00D50A8F" w:rsidRPr="00D50A8F">
          <w:rPr>
            <w:vanish/>
          </w:rPr>
          <w:tab/>
        </w:r>
        <w:r w:rsidR="00D50A8F" w:rsidRPr="00D50A8F">
          <w:rPr>
            <w:vanish/>
          </w:rPr>
          <w:fldChar w:fldCharType="begin"/>
        </w:r>
        <w:r w:rsidR="00D50A8F" w:rsidRPr="00D50A8F">
          <w:rPr>
            <w:vanish/>
          </w:rPr>
          <w:instrText xml:space="preserve"> PAGEREF _Toc26528833 \h </w:instrText>
        </w:r>
        <w:r w:rsidR="00D50A8F" w:rsidRPr="00D50A8F">
          <w:rPr>
            <w:vanish/>
          </w:rPr>
        </w:r>
        <w:r w:rsidR="00D50A8F" w:rsidRPr="00D50A8F">
          <w:rPr>
            <w:vanish/>
          </w:rPr>
          <w:fldChar w:fldCharType="separate"/>
        </w:r>
        <w:r w:rsidR="003A51FF">
          <w:rPr>
            <w:vanish/>
          </w:rPr>
          <w:t>24</w:t>
        </w:r>
        <w:r w:rsidR="00D50A8F" w:rsidRPr="00D50A8F">
          <w:rPr>
            <w:vanish/>
          </w:rPr>
          <w:fldChar w:fldCharType="end"/>
        </w:r>
      </w:hyperlink>
    </w:p>
    <w:p w14:paraId="6BBC7F95" w14:textId="321CF3C8" w:rsidR="00D50A8F" w:rsidRDefault="00D50A8F">
      <w:pPr>
        <w:pStyle w:val="TOC5"/>
        <w:rPr>
          <w:rFonts w:asciiTheme="minorHAnsi" w:eastAsiaTheme="minorEastAsia" w:hAnsiTheme="minorHAnsi" w:cstheme="minorBidi"/>
          <w:sz w:val="22"/>
          <w:szCs w:val="22"/>
          <w:lang w:eastAsia="en-AU"/>
        </w:rPr>
      </w:pPr>
      <w:r>
        <w:tab/>
      </w:r>
      <w:hyperlink w:anchor="_Toc26528834" w:history="1">
        <w:r w:rsidRPr="00BA369F">
          <w:t>56</w:t>
        </w:r>
        <w:r>
          <w:rPr>
            <w:rFonts w:asciiTheme="minorHAnsi" w:eastAsiaTheme="minorEastAsia" w:hAnsiTheme="minorHAnsi" w:cstheme="minorBidi"/>
            <w:sz w:val="22"/>
            <w:szCs w:val="22"/>
            <w:lang w:eastAsia="en-AU"/>
          </w:rPr>
          <w:tab/>
        </w:r>
        <w:r w:rsidRPr="00BA369F">
          <w:t>Individual not registered or nominee for pt 6</w:t>
        </w:r>
        <w:r>
          <w:tab/>
        </w:r>
        <w:r>
          <w:fldChar w:fldCharType="begin"/>
        </w:r>
        <w:r>
          <w:instrText xml:space="preserve"> PAGEREF _Toc26528834 \h </w:instrText>
        </w:r>
        <w:r>
          <w:fldChar w:fldCharType="separate"/>
        </w:r>
        <w:r w:rsidR="003A51FF">
          <w:t>24</w:t>
        </w:r>
        <w:r>
          <w:fldChar w:fldCharType="end"/>
        </w:r>
      </w:hyperlink>
    </w:p>
    <w:p w14:paraId="39777469" w14:textId="5B01830A" w:rsidR="00D50A8F" w:rsidRDefault="00D50A8F">
      <w:pPr>
        <w:pStyle w:val="TOC5"/>
        <w:rPr>
          <w:rFonts w:asciiTheme="minorHAnsi" w:eastAsiaTheme="minorEastAsia" w:hAnsiTheme="minorHAnsi" w:cstheme="minorBidi"/>
          <w:sz w:val="22"/>
          <w:szCs w:val="22"/>
          <w:lang w:eastAsia="en-AU"/>
        </w:rPr>
      </w:pPr>
      <w:r>
        <w:tab/>
      </w:r>
      <w:hyperlink w:anchor="_Toc26528835" w:history="1">
        <w:r w:rsidRPr="00BA369F">
          <w:t>57</w:t>
        </w:r>
        <w:r>
          <w:rPr>
            <w:rFonts w:asciiTheme="minorHAnsi" w:eastAsiaTheme="minorEastAsia" w:hAnsiTheme="minorHAnsi" w:cstheme="minorBidi"/>
            <w:sz w:val="22"/>
            <w:szCs w:val="22"/>
            <w:lang w:eastAsia="en-AU"/>
          </w:rPr>
          <w:tab/>
        </w:r>
        <w:r w:rsidRPr="00BA369F">
          <w:t>Individual pretending to be registered</w:t>
        </w:r>
        <w:r>
          <w:tab/>
        </w:r>
        <w:r>
          <w:fldChar w:fldCharType="begin"/>
        </w:r>
        <w:r>
          <w:instrText xml:space="preserve"> PAGEREF _Toc26528835 \h </w:instrText>
        </w:r>
        <w:r>
          <w:fldChar w:fldCharType="separate"/>
        </w:r>
        <w:r w:rsidR="003A51FF">
          <w:t>24</w:t>
        </w:r>
        <w:r>
          <w:fldChar w:fldCharType="end"/>
        </w:r>
      </w:hyperlink>
    </w:p>
    <w:p w14:paraId="36B9AE98" w14:textId="60AB7588" w:rsidR="00D50A8F" w:rsidRDefault="00D50A8F">
      <w:pPr>
        <w:pStyle w:val="TOC5"/>
        <w:rPr>
          <w:rFonts w:asciiTheme="minorHAnsi" w:eastAsiaTheme="minorEastAsia" w:hAnsiTheme="minorHAnsi" w:cstheme="minorBidi"/>
          <w:sz w:val="22"/>
          <w:szCs w:val="22"/>
          <w:lang w:eastAsia="en-AU"/>
        </w:rPr>
      </w:pPr>
      <w:r>
        <w:tab/>
      </w:r>
      <w:hyperlink w:anchor="_Toc26528836" w:history="1">
        <w:r w:rsidRPr="00BA369F">
          <w:t>58</w:t>
        </w:r>
        <w:r>
          <w:rPr>
            <w:rFonts w:asciiTheme="minorHAnsi" w:eastAsiaTheme="minorEastAsia" w:hAnsiTheme="minorHAnsi" w:cstheme="minorBidi"/>
            <w:sz w:val="22"/>
            <w:szCs w:val="22"/>
            <w:lang w:eastAsia="en-AU"/>
          </w:rPr>
          <w:tab/>
        </w:r>
        <w:r w:rsidRPr="00BA369F">
          <w:t>Firm offering architectural services without nominee</w:t>
        </w:r>
        <w:r>
          <w:tab/>
        </w:r>
        <w:r>
          <w:fldChar w:fldCharType="begin"/>
        </w:r>
        <w:r>
          <w:instrText xml:space="preserve"> PAGEREF _Toc26528836 \h </w:instrText>
        </w:r>
        <w:r>
          <w:fldChar w:fldCharType="separate"/>
        </w:r>
        <w:r w:rsidR="003A51FF">
          <w:t>24</w:t>
        </w:r>
        <w:r>
          <w:fldChar w:fldCharType="end"/>
        </w:r>
      </w:hyperlink>
    </w:p>
    <w:p w14:paraId="0C6BDDE1" w14:textId="2D859C11" w:rsidR="00D50A8F" w:rsidRDefault="00D50A8F">
      <w:pPr>
        <w:pStyle w:val="TOC5"/>
        <w:rPr>
          <w:rFonts w:asciiTheme="minorHAnsi" w:eastAsiaTheme="minorEastAsia" w:hAnsiTheme="minorHAnsi" w:cstheme="minorBidi"/>
          <w:sz w:val="22"/>
          <w:szCs w:val="22"/>
          <w:lang w:eastAsia="en-AU"/>
        </w:rPr>
      </w:pPr>
      <w:r>
        <w:tab/>
      </w:r>
      <w:hyperlink w:anchor="_Toc26528837" w:history="1">
        <w:r w:rsidRPr="00BA369F">
          <w:t>59</w:t>
        </w:r>
        <w:r>
          <w:rPr>
            <w:rFonts w:asciiTheme="minorHAnsi" w:eastAsiaTheme="minorEastAsia" w:hAnsiTheme="minorHAnsi" w:cstheme="minorBidi"/>
            <w:sz w:val="22"/>
            <w:szCs w:val="22"/>
            <w:lang w:eastAsia="en-AU"/>
          </w:rPr>
          <w:tab/>
        </w:r>
        <w:r w:rsidRPr="00BA369F">
          <w:t>Unregistered individual advertising</w:t>
        </w:r>
        <w:r>
          <w:tab/>
        </w:r>
        <w:r>
          <w:fldChar w:fldCharType="begin"/>
        </w:r>
        <w:r>
          <w:instrText xml:space="preserve"> PAGEREF _Toc26528837 \h </w:instrText>
        </w:r>
        <w:r>
          <w:fldChar w:fldCharType="separate"/>
        </w:r>
        <w:r w:rsidR="003A51FF">
          <w:t>25</w:t>
        </w:r>
        <w:r>
          <w:fldChar w:fldCharType="end"/>
        </w:r>
      </w:hyperlink>
    </w:p>
    <w:p w14:paraId="212BC05B" w14:textId="7CB7EDD3" w:rsidR="00D50A8F" w:rsidRDefault="00D50A8F">
      <w:pPr>
        <w:pStyle w:val="TOC5"/>
        <w:rPr>
          <w:rFonts w:asciiTheme="minorHAnsi" w:eastAsiaTheme="minorEastAsia" w:hAnsiTheme="minorHAnsi" w:cstheme="minorBidi"/>
          <w:sz w:val="22"/>
          <w:szCs w:val="22"/>
          <w:lang w:eastAsia="en-AU"/>
        </w:rPr>
      </w:pPr>
      <w:r>
        <w:tab/>
      </w:r>
      <w:hyperlink w:anchor="_Toc26528838" w:history="1">
        <w:r w:rsidRPr="00BA369F">
          <w:t>60</w:t>
        </w:r>
        <w:r>
          <w:rPr>
            <w:rFonts w:asciiTheme="minorHAnsi" w:eastAsiaTheme="minorEastAsia" w:hAnsiTheme="minorHAnsi" w:cstheme="minorBidi"/>
            <w:sz w:val="22"/>
            <w:szCs w:val="22"/>
            <w:lang w:eastAsia="en-AU"/>
          </w:rPr>
          <w:tab/>
        </w:r>
        <w:r w:rsidRPr="00BA369F">
          <w:t>Individual advertising without details</w:t>
        </w:r>
        <w:r>
          <w:tab/>
        </w:r>
        <w:r>
          <w:fldChar w:fldCharType="begin"/>
        </w:r>
        <w:r>
          <w:instrText xml:space="preserve"> PAGEREF _Toc26528838 \h </w:instrText>
        </w:r>
        <w:r>
          <w:fldChar w:fldCharType="separate"/>
        </w:r>
        <w:r w:rsidR="003A51FF">
          <w:t>25</w:t>
        </w:r>
        <w:r>
          <w:fldChar w:fldCharType="end"/>
        </w:r>
      </w:hyperlink>
    </w:p>
    <w:p w14:paraId="267F1EB4" w14:textId="2064BEE6" w:rsidR="00D50A8F" w:rsidRDefault="00D50A8F">
      <w:pPr>
        <w:pStyle w:val="TOC5"/>
        <w:rPr>
          <w:rFonts w:asciiTheme="minorHAnsi" w:eastAsiaTheme="minorEastAsia" w:hAnsiTheme="minorHAnsi" w:cstheme="minorBidi"/>
          <w:sz w:val="22"/>
          <w:szCs w:val="22"/>
          <w:lang w:eastAsia="en-AU"/>
        </w:rPr>
      </w:pPr>
      <w:r>
        <w:tab/>
      </w:r>
      <w:hyperlink w:anchor="_Toc26528839" w:history="1">
        <w:r w:rsidRPr="00BA369F">
          <w:t>61</w:t>
        </w:r>
        <w:r>
          <w:rPr>
            <w:rFonts w:asciiTheme="minorHAnsi" w:eastAsiaTheme="minorEastAsia" w:hAnsiTheme="minorHAnsi" w:cstheme="minorBidi"/>
            <w:sz w:val="22"/>
            <w:szCs w:val="22"/>
            <w:lang w:eastAsia="en-AU"/>
          </w:rPr>
          <w:tab/>
        </w:r>
        <w:r w:rsidRPr="00BA369F">
          <w:t>Firm advertising without details</w:t>
        </w:r>
        <w:r>
          <w:tab/>
        </w:r>
        <w:r>
          <w:fldChar w:fldCharType="begin"/>
        </w:r>
        <w:r>
          <w:instrText xml:space="preserve"> PAGEREF _Toc26528839 \h </w:instrText>
        </w:r>
        <w:r>
          <w:fldChar w:fldCharType="separate"/>
        </w:r>
        <w:r w:rsidR="003A51FF">
          <w:t>26</w:t>
        </w:r>
        <w:r>
          <w:fldChar w:fldCharType="end"/>
        </w:r>
      </w:hyperlink>
    </w:p>
    <w:p w14:paraId="75C9A958" w14:textId="0E5361AD" w:rsidR="00D50A8F" w:rsidRDefault="00D50A8F">
      <w:pPr>
        <w:pStyle w:val="TOC5"/>
        <w:rPr>
          <w:rFonts w:asciiTheme="minorHAnsi" w:eastAsiaTheme="minorEastAsia" w:hAnsiTheme="minorHAnsi" w:cstheme="minorBidi"/>
          <w:sz w:val="22"/>
          <w:szCs w:val="22"/>
          <w:lang w:eastAsia="en-AU"/>
        </w:rPr>
      </w:pPr>
      <w:r>
        <w:tab/>
      </w:r>
      <w:hyperlink w:anchor="_Toc26528840" w:history="1">
        <w:r w:rsidRPr="00BA369F">
          <w:t>62</w:t>
        </w:r>
        <w:r>
          <w:rPr>
            <w:rFonts w:asciiTheme="minorHAnsi" w:eastAsiaTheme="minorEastAsia" w:hAnsiTheme="minorHAnsi" w:cstheme="minorBidi"/>
            <w:sz w:val="22"/>
            <w:szCs w:val="22"/>
            <w:lang w:eastAsia="en-AU"/>
          </w:rPr>
          <w:tab/>
        </w:r>
        <w:r w:rsidRPr="00BA369F">
          <w:t>Firm’s business correspondence without required details</w:t>
        </w:r>
        <w:r>
          <w:tab/>
        </w:r>
        <w:r>
          <w:fldChar w:fldCharType="begin"/>
        </w:r>
        <w:r>
          <w:instrText xml:space="preserve"> PAGEREF _Toc26528840 \h </w:instrText>
        </w:r>
        <w:r>
          <w:fldChar w:fldCharType="separate"/>
        </w:r>
        <w:r w:rsidR="003A51FF">
          <w:t>27</w:t>
        </w:r>
        <w:r>
          <w:fldChar w:fldCharType="end"/>
        </w:r>
      </w:hyperlink>
    </w:p>
    <w:p w14:paraId="54727986" w14:textId="5FAAF9B2" w:rsidR="00D50A8F" w:rsidRDefault="00D50A8F">
      <w:pPr>
        <w:pStyle w:val="TOC5"/>
        <w:rPr>
          <w:rFonts w:asciiTheme="minorHAnsi" w:eastAsiaTheme="minorEastAsia" w:hAnsiTheme="minorHAnsi" w:cstheme="minorBidi"/>
          <w:sz w:val="22"/>
          <w:szCs w:val="22"/>
          <w:lang w:eastAsia="en-AU"/>
        </w:rPr>
      </w:pPr>
      <w:r>
        <w:tab/>
      </w:r>
      <w:hyperlink w:anchor="_Toc26528841" w:history="1">
        <w:r w:rsidRPr="00BA369F">
          <w:t>63</w:t>
        </w:r>
        <w:r>
          <w:rPr>
            <w:rFonts w:asciiTheme="minorHAnsi" w:eastAsiaTheme="minorEastAsia" w:hAnsiTheme="minorHAnsi" w:cstheme="minorBidi"/>
            <w:sz w:val="22"/>
            <w:szCs w:val="22"/>
            <w:lang w:eastAsia="en-AU"/>
          </w:rPr>
          <w:tab/>
        </w:r>
        <w:r w:rsidRPr="00BA369F">
          <w:t>Provision of architectural services by third party</w:t>
        </w:r>
        <w:r>
          <w:tab/>
        </w:r>
        <w:r>
          <w:fldChar w:fldCharType="begin"/>
        </w:r>
        <w:r>
          <w:instrText xml:space="preserve"> PAGEREF _Toc26528841 \h </w:instrText>
        </w:r>
        <w:r>
          <w:fldChar w:fldCharType="separate"/>
        </w:r>
        <w:r w:rsidR="003A51FF">
          <w:t>28</w:t>
        </w:r>
        <w:r>
          <w:fldChar w:fldCharType="end"/>
        </w:r>
      </w:hyperlink>
    </w:p>
    <w:p w14:paraId="46ACDA87" w14:textId="76695EE6" w:rsidR="00D50A8F" w:rsidRDefault="004F27C5">
      <w:pPr>
        <w:pStyle w:val="TOC2"/>
        <w:rPr>
          <w:rFonts w:asciiTheme="minorHAnsi" w:eastAsiaTheme="minorEastAsia" w:hAnsiTheme="minorHAnsi" w:cstheme="minorBidi"/>
          <w:b w:val="0"/>
          <w:sz w:val="22"/>
          <w:szCs w:val="22"/>
          <w:lang w:eastAsia="en-AU"/>
        </w:rPr>
      </w:pPr>
      <w:hyperlink w:anchor="_Toc26528842" w:history="1">
        <w:r w:rsidR="00D50A8F" w:rsidRPr="00BA369F">
          <w:t>Part 7</w:t>
        </w:r>
        <w:r w:rsidR="00D50A8F">
          <w:rPr>
            <w:rFonts w:asciiTheme="minorHAnsi" w:eastAsiaTheme="minorEastAsia" w:hAnsiTheme="minorHAnsi" w:cstheme="minorBidi"/>
            <w:b w:val="0"/>
            <w:sz w:val="22"/>
            <w:szCs w:val="22"/>
            <w:lang w:eastAsia="en-AU"/>
          </w:rPr>
          <w:tab/>
        </w:r>
        <w:r w:rsidR="00D50A8F" w:rsidRPr="00BA369F">
          <w:t>Architects board</w:t>
        </w:r>
        <w:r w:rsidR="00D50A8F" w:rsidRPr="00D50A8F">
          <w:rPr>
            <w:vanish/>
          </w:rPr>
          <w:tab/>
        </w:r>
        <w:r w:rsidR="00D50A8F" w:rsidRPr="00D50A8F">
          <w:rPr>
            <w:vanish/>
          </w:rPr>
          <w:fldChar w:fldCharType="begin"/>
        </w:r>
        <w:r w:rsidR="00D50A8F" w:rsidRPr="00D50A8F">
          <w:rPr>
            <w:vanish/>
          </w:rPr>
          <w:instrText xml:space="preserve"> PAGEREF _Toc26528842 \h </w:instrText>
        </w:r>
        <w:r w:rsidR="00D50A8F" w:rsidRPr="00D50A8F">
          <w:rPr>
            <w:vanish/>
          </w:rPr>
        </w:r>
        <w:r w:rsidR="00D50A8F" w:rsidRPr="00D50A8F">
          <w:rPr>
            <w:vanish/>
          </w:rPr>
          <w:fldChar w:fldCharType="separate"/>
        </w:r>
        <w:r w:rsidR="003A51FF">
          <w:rPr>
            <w:vanish/>
          </w:rPr>
          <w:t>29</w:t>
        </w:r>
        <w:r w:rsidR="00D50A8F" w:rsidRPr="00D50A8F">
          <w:rPr>
            <w:vanish/>
          </w:rPr>
          <w:fldChar w:fldCharType="end"/>
        </w:r>
      </w:hyperlink>
    </w:p>
    <w:p w14:paraId="70484681" w14:textId="6D49C09A" w:rsidR="00D50A8F" w:rsidRDefault="004F27C5">
      <w:pPr>
        <w:pStyle w:val="TOC3"/>
        <w:rPr>
          <w:rFonts w:asciiTheme="minorHAnsi" w:eastAsiaTheme="minorEastAsia" w:hAnsiTheme="minorHAnsi" w:cstheme="minorBidi"/>
          <w:b w:val="0"/>
          <w:sz w:val="22"/>
          <w:szCs w:val="22"/>
          <w:lang w:eastAsia="en-AU"/>
        </w:rPr>
      </w:pPr>
      <w:hyperlink w:anchor="_Toc26528843" w:history="1">
        <w:r w:rsidR="00D50A8F" w:rsidRPr="00BA369F">
          <w:t>Division 7.1</w:t>
        </w:r>
        <w:r w:rsidR="00D50A8F">
          <w:rPr>
            <w:rFonts w:asciiTheme="minorHAnsi" w:eastAsiaTheme="minorEastAsia" w:hAnsiTheme="minorHAnsi" w:cstheme="minorBidi"/>
            <w:b w:val="0"/>
            <w:sz w:val="22"/>
            <w:szCs w:val="22"/>
            <w:lang w:eastAsia="en-AU"/>
          </w:rPr>
          <w:tab/>
        </w:r>
        <w:r w:rsidR="00D50A8F" w:rsidRPr="00BA369F">
          <w:t>Establishment and functions of board</w:t>
        </w:r>
        <w:r w:rsidR="00D50A8F" w:rsidRPr="00D50A8F">
          <w:rPr>
            <w:vanish/>
          </w:rPr>
          <w:tab/>
        </w:r>
        <w:r w:rsidR="00D50A8F" w:rsidRPr="00D50A8F">
          <w:rPr>
            <w:vanish/>
          </w:rPr>
          <w:fldChar w:fldCharType="begin"/>
        </w:r>
        <w:r w:rsidR="00D50A8F" w:rsidRPr="00D50A8F">
          <w:rPr>
            <w:vanish/>
          </w:rPr>
          <w:instrText xml:space="preserve"> PAGEREF _Toc26528843 \h </w:instrText>
        </w:r>
        <w:r w:rsidR="00D50A8F" w:rsidRPr="00D50A8F">
          <w:rPr>
            <w:vanish/>
          </w:rPr>
        </w:r>
        <w:r w:rsidR="00D50A8F" w:rsidRPr="00D50A8F">
          <w:rPr>
            <w:vanish/>
          </w:rPr>
          <w:fldChar w:fldCharType="separate"/>
        </w:r>
        <w:r w:rsidR="003A51FF">
          <w:rPr>
            <w:vanish/>
          </w:rPr>
          <w:t>29</w:t>
        </w:r>
        <w:r w:rsidR="00D50A8F" w:rsidRPr="00D50A8F">
          <w:rPr>
            <w:vanish/>
          </w:rPr>
          <w:fldChar w:fldCharType="end"/>
        </w:r>
      </w:hyperlink>
    </w:p>
    <w:p w14:paraId="1FC5BE6C" w14:textId="51524435" w:rsidR="00D50A8F" w:rsidRDefault="00D50A8F">
      <w:pPr>
        <w:pStyle w:val="TOC5"/>
        <w:rPr>
          <w:rFonts w:asciiTheme="minorHAnsi" w:eastAsiaTheme="minorEastAsia" w:hAnsiTheme="minorHAnsi" w:cstheme="minorBidi"/>
          <w:sz w:val="22"/>
          <w:szCs w:val="22"/>
          <w:lang w:eastAsia="en-AU"/>
        </w:rPr>
      </w:pPr>
      <w:r>
        <w:tab/>
      </w:r>
      <w:hyperlink w:anchor="_Toc26528844" w:history="1">
        <w:r w:rsidRPr="00BA369F">
          <w:t>64</w:t>
        </w:r>
        <w:r>
          <w:rPr>
            <w:rFonts w:asciiTheme="minorHAnsi" w:eastAsiaTheme="minorEastAsia" w:hAnsiTheme="minorHAnsi" w:cstheme="minorBidi"/>
            <w:sz w:val="22"/>
            <w:szCs w:val="22"/>
            <w:lang w:eastAsia="en-AU"/>
          </w:rPr>
          <w:tab/>
        </w:r>
        <w:r w:rsidRPr="00BA369F">
          <w:t>Establishment of board</w:t>
        </w:r>
        <w:r>
          <w:tab/>
        </w:r>
        <w:r>
          <w:fldChar w:fldCharType="begin"/>
        </w:r>
        <w:r>
          <w:instrText xml:space="preserve"> PAGEREF _Toc26528844 \h </w:instrText>
        </w:r>
        <w:r>
          <w:fldChar w:fldCharType="separate"/>
        </w:r>
        <w:r w:rsidR="003A51FF">
          <w:t>29</w:t>
        </w:r>
        <w:r>
          <w:fldChar w:fldCharType="end"/>
        </w:r>
      </w:hyperlink>
    </w:p>
    <w:p w14:paraId="0026FCF2" w14:textId="5A12A750" w:rsidR="00D50A8F" w:rsidRDefault="00D50A8F">
      <w:pPr>
        <w:pStyle w:val="TOC5"/>
        <w:rPr>
          <w:rFonts w:asciiTheme="minorHAnsi" w:eastAsiaTheme="minorEastAsia" w:hAnsiTheme="minorHAnsi" w:cstheme="minorBidi"/>
          <w:sz w:val="22"/>
          <w:szCs w:val="22"/>
          <w:lang w:eastAsia="en-AU"/>
        </w:rPr>
      </w:pPr>
      <w:r>
        <w:tab/>
      </w:r>
      <w:hyperlink w:anchor="_Toc26528845" w:history="1">
        <w:r w:rsidRPr="00BA369F">
          <w:t>65</w:t>
        </w:r>
        <w:r>
          <w:rPr>
            <w:rFonts w:asciiTheme="minorHAnsi" w:eastAsiaTheme="minorEastAsia" w:hAnsiTheme="minorHAnsi" w:cstheme="minorBidi"/>
            <w:sz w:val="22"/>
            <w:szCs w:val="22"/>
            <w:lang w:eastAsia="en-AU"/>
          </w:rPr>
          <w:tab/>
        </w:r>
        <w:r w:rsidRPr="00BA369F">
          <w:t>Board functions</w:t>
        </w:r>
        <w:r>
          <w:tab/>
        </w:r>
        <w:r>
          <w:fldChar w:fldCharType="begin"/>
        </w:r>
        <w:r>
          <w:instrText xml:space="preserve"> PAGEREF _Toc26528845 \h </w:instrText>
        </w:r>
        <w:r>
          <w:fldChar w:fldCharType="separate"/>
        </w:r>
        <w:r w:rsidR="003A51FF">
          <w:t>29</w:t>
        </w:r>
        <w:r>
          <w:fldChar w:fldCharType="end"/>
        </w:r>
      </w:hyperlink>
    </w:p>
    <w:p w14:paraId="72C27CDE" w14:textId="3990309A" w:rsidR="00D50A8F" w:rsidRDefault="00D50A8F">
      <w:pPr>
        <w:pStyle w:val="TOC5"/>
        <w:rPr>
          <w:rFonts w:asciiTheme="minorHAnsi" w:eastAsiaTheme="minorEastAsia" w:hAnsiTheme="minorHAnsi" w:cstheme="minorBidi"/>
          <w:sz w:val="22"/>
          <w:szCs w:val="22"/>
          <w:lang w:eastAsia="en-AU"/>
        </w:rPr>
      </w:pPr>
      <w:r>
        <w:tab/>
      </w:r>
      <w:hyperlink w:anchor="_Toc26528846" w:history="1">
        <w:r w:rsidRPr="00BA369F">
          <w:t>66</w:t>
        </w:r>
        <w:r>
          <w:rPr>
            <w:rFonts w:asciiTheme="minorHAnsi" w:eastAsiaTheme="minorEastAsia" w:hAnsiTheme="minorHAnsi" w:cstheme="minorBidi"/>
            <w:sz w:val="22"/>
            <w:szCs w:val="22"/>
            <w:lang w:eastAsia="en-AU"/>
          </w:rPr>
          <w:tab/>
        </w:r>
        <w:r w:rsidRPr="00BA369F">
          <w:t>Exercise of board functions</w:t>
        </w:r>
        <w:r>
          <w:tab/>
        </w:r>
        <w:r>
          <w:fldChar w:fldCharType="begin"/>
        </w:r>
        <w:r>
          <w:instrText xml:space="preserve"> PAGEREF _Toc26528846 \h </w:instrText>
        </w:r>
        <w:r>
          <w:fldChar w:fldCharType="separate"/>
        </w:r>
        <w:r w:rsidR="003A51FF">
          <w:t>30</w:t>
        </w:r>
        <w:r>
          <w:fldChar w:fldCharType="end"/>
        </w:r>
      </w:hyperlink>
    </w:p>
    <w:p w14:paraId="2A3D5041" w14:textId="3E2086D4" w:rsidR="00D50A8F" w:rsidRDefault="00D50A8F">
      <w:pPr>
        <w:pStyle w:val="TOC5"/>
        <w:rPr>
          <w:rFonts w:asciiTheme="minorHAnsi" w:eastAsiaTheme="minorEastAsia" w:hAnsiTheme="minorHAnsi" w:cstheme="minorBidi"/>
          <w:sz w:val="22"/>
          <w:szCs w:val="22"/>
          <w:lang w:eastAsia="en-AU"/>
        </w:rPr>
      </w:pPr>
      <w:r>
        <w:tab/>
      </w:r>
      <w:hyperlink w:anchor="_Toc26528847" w:history="1">
        <w:r w:rsidRPr="00BA369F">
          <w:t>67</w:t>
        </w:r>
        <w:r>
          <w:rPr>
            <w:rFonts w:asciiTheme="minorHAnsi" w:eastAsiaTheme="minorEastAsia" w:hAnsiTheme="minorHAnsi" w:cstheme="minorBidi"/>
            <w:sz w:val="22"/>
            <w:szCs w:val="22"/>
            <w:lang w:eastAsia="en-AU"/>
          </w:rPr>
          <w:tab/>
        </w:r>
        <w:r w:rsidRPr="00BA369F">
          <w:t>Annual report by board</w:t>
        </w:r>
        <w:r>
          <w:tab/>
        </w:r>
        <w:r>
          <w:fldChar w:fldCharType="begin"/>
        </w:r>
        <w:r>
          <w:instrText xml:space="preserve"> PAGEREF _Toc26528847 \h </w:instrText>
        </w:r>
        <w:r>
          <w:fldChar w:fldCharType="separate"/>
        </w:r>
        <w:r w:rsidR="003A51FF">
          <w:t>30</w:t>
        </w:r>
        <w:r>
          <w:fldChar w:fldCharType="end"/>
        </w:r>
      </w:hyperlink>
    </w:p>
    <w:p w14:paraId="0D3C9C5E" w14:textId="5B51A1A1" w:rsidR="00D50A8F" w:rsidRDefault="00D50A8F">
      <w:pPr>
        <w:pStyle w:val="TOC5"/>
        <w:rPr>
          <w:rFonts w:asciiTheme="minorHAnsi" w:eastAsiaTheme="minorEastAsia" w:hAnsiTheme="minorHAnsi" w:cstheme="minorBidi"/>
          <w:sz w:val="22"/>
          <w:szCs w:val="22"/>
          <w:lang w:eastAsia="en-AU"/>
        </w:rPr>
      </w:pPr>
      <w:r>
        <w:tab/>
      </w:r>
      <w:hyperlink w:anchor="_Toc26528848" w:history="1">
        <w:r w:rsidRPr="00BA369F">
          <w:t>68</w:t>
        </w:r>
        <w:r>
          <w:rPr>
            <w:rFonts w:asciiTheme="minorHAnsi" w:eastAsiaTheme="minorEastAsia" w:hAnsiTheme="minorHAnsi" w:cstheme="minorBidi"/>
            <w:sz w:val="22"/>
            <w:szCs w:val="22"/>
            <w:lang w:eastAsia="en-AU"/>
          </w:rPr>
          <w:tab/>
        </w:r>
        <w:r w:rsidRPr="00BA369F">
          <w:t>Ministerial directions to board</w:t>
        </w:r>
        <w:r>
          <w:tab/>
        </w:r>
        <w:r>
          <w:fldChar w:fldCharType="begin"/>
        </w:r>
        <w:r>
          <w:instrText xml:space="preserve"> PAGEREF _Toc26528848 \h </w:instrText>
        </w:r>
        <w:r>
          <w:fldChar w:fldCharType="separate"/>
        </w:r>
        <w:r w:rsidR="003A51FF">
          <w:t>31</w:t>
        </w:r>
        <w:r>
          <w:fldChar w:fldCharType="end"/>
        </w:r>
      </w:hyperlink>
    </w:p>
    <w:p w14:paraId="694771F3" w14:textId="0DD48969" w:rsidR="00D50A8F" w:rsidRDefault="00D50A8F">
      <w:pPr>
        <w:pStyle w:val="TOC5"/>
        <w:rPr>
          <w:rFonts w:asciiTheme="minorHAnsi" w:eastAsiaTheme="minorEastAsia" w:hAnsiTheme="minorHAnsi" w:cstheme="minorBidi"/>
          <w:sz w:val="22"/>
          <w:szCs w:val="22"/>
          <w:lang w:eastAsia="en-AU"/>
        </w:rPr>
      </w:pPr>
      <w:r>
        <w:tab/>
      </w:r>
      <w:hyperlink w:anchor="_Toc26528849" w:history="1">
        <w:r w:rsidRPr="00BA369F">
          <w:t>69</w:t>
        </w:r>
        <w:r>
          <w:rPr>
            <w:rFonts w:asciiTheme="minorHAnsi" w:eastAsiaTheme="minorEastAsia" w:hAnsiTheme="minorHAnsi" w:cstheme="minorBidi"/>
            <w:sz w:val="22"/>
            <w:szCs w:val="22"/>
            <w:lang w:eastAsia="en-AU"/>
          </w:rPr>
          <w:tab/>
        </w:r>
        <w:r w:rsidRPr="00BA369F">
          <w:t>Board to comply with directions under s 68</w:t>
        </w:r>
        <w:r>
          <w:tab/>
        </w:r>
        <w:r>
          <w:fldChar w:fldCharType="begin"/>
        </w:r>
        <w:r>
          <w:instrText xml:space="preserve"> PAGEREF _Toc26528849 \h </w:instrText>
        </w:r>
        <w:r>
          <w:fldChar w:fldCharType="separate"/>
        </w:r>
        <w:r w:rsidR="003A51FF">
          <w:t>32</w:t>
        </w:r>
        <w:r>
          <w:fldChar w:fldCharType="end"/>
        </w:r>
      </w:hyperlink>
    </w:p>
    <w:p w14:paraId="74EB7322" w14:textId="280EB3E9" w:rsidR="00D50A8F" w:rsidRDefault="00D50A8F">
      <w:pPr>
        <w:pStyle w:val="TOC5"/>
        <w:rPr>
          <w:rFonts w:asciiTheme="minorHAnsi" w:eastAsiaTheme="minorEastAsia" w:hAnsiTheme="minorHAnsi" w:cstheme="minorBidi"/>
          <w:sz w:val="22"/>
          <w:szCs w:val="22"/>
          <w:lang w:eastAsia="en-AU"/>
        </w:rPr>
      </w:pPr>
      <w:r>
        <w:tab/>
      </w:r>
      <w:hyperlink w:anchor="_Toc26528850" w:history="1">
        <w:r w:rsidRPr="00BA369F">
          <w:t>69A</w:t>
        </w:r>
        <w:r>
          <w:rPr>
            <w:rFonts w:asciiTheme="minorHAnsi" w:eastAsiaTheme="minorEastAsia" w:hAnsiTheme="minorHAnsi" w:cstheme="minorBidi"/>
            <w:sz w:val="22"/>
            <w:szCs w:val="22"/>
            <w:lang w:eastAsia="en-AU"/>
          </w:rPr>
          <w:tab/>
        </w:r>
        <w:r w:rsidRPr="00BA369F">
          <w:t>Delegation by board</w:t>
        </w:r>
        <w:r>
          <w:tab/>
        </w:r>
        <w:r>
          <w:fldChar w:fldCharType="begin"/>
        </w:r>
        <w:r>
          <w:instrText xml:space="preserve"> PAGEREF _Toc26528850 \h </w:instrText>
        </w:r>
        <w:r>
          <w:fldChar w:fldCharType="separate"/>
        </w:r>
        <w:r w:rsidR="003A51FF">
          <w:t>32</w:t>
        </w:r>
        <w:r>
          <w:fldChar w:fldCharType="end"/>
        </w:r>
      </w:hyperlink>
    </w:p>
    <w:p w14:paraId="07ACC2DC" w14:textId="6B7A1A47" w:rsidR="00D50A8F" w:rsidRDefault="004F27C5">
      <w:pPr>
        <w:pStyle w:val="TOC3"/>
        <w:rPr>
          <w:rFonts w:asciiTheme="minorHAnsi" w:eastAsiaTheme="minorEastAsia" w:hAnsiTheme="minorHAnsi" w:cstheme="minorBidi"/>
          <w:b w:val="0"/>
          <w:sz w:val="22"/>
          <w:szCs w:val="22"/>
          <w:lang w:eastAsia="en-AU"/>
        </w:rPr>
      </w:pPr>
      <w:hyperlink w:anchor="_Toc26528851" w:history="1">
        <w:r w:rsidR="00D50A8F" w:rsidRPr="00BA369F">
          <w:t>Division 7.2</w:t>
        </w:r>
        <w:r w:rsidR="00D50A8F">
          <w:rPr>
            <w:rFonts w:asciiTheme="minorHAnsi" w:eastAsiaTheme="minorEastAsia" w:hAnsiTheme="minorHAnsi" w:cstheme="minorBidi"/>
            <w:b w:val="0"/>
            <w:sz w:val="22"/>
            <w:szCs w:val="22"/>
            <w:lang w:eastAsia="en-AU"/>
          </w:rPr>
          <w:tab/>
        </w:r>
        <w:r w:rsidR="00D50A8F" w:rsidRPr="00BA369F">
          <w:t>Board members</w:t>
        </w:r>
        <w:r w:rsidR="00D50A8F" w:rsidRPr="00D50A8F">
          <w:rPr>
            <w:vanish/>
          </w:rPr>
          <w:tab/>
        </w:r>
        <w:r w:rsidR="00D50A8F" w:rsidRPr="00D50A8F">
          <w:rPr>
            <w:vanish/>
          </w:rPr>
          <w:fldChar w:fldCharType="begin"/>
        </w:r>
        <w:r w:rsidR="00D50A8F" w:rsidRPr="00D50A8F">
          <w:rPr>
            <w:vanish/>
          </w:rPr>
          <w:instrText xml:space="preserve"> PAGEREF _Toc26528851 \h </w:instrText>
        </w:r>
        <w:r w:rsidR="00D50A8F" w:rsidRPr="00D50A8F">
          <w:rPr>
            <w:vanish/>
          </w:rPr>
        </w:r>
        <w:r w:rsidR="00D50A8F" w:rsidRPr="00D50A8F">
          <w:rPr>
            <w:vanish/>
          </w:rPr>
          <w:fldChar w:fldCharType="separate"/>
        </w:r>
        <w:r w:rsidR="003A51FF">
          <w:rPr>
            <w:vanish/>
          </w:rPr>
          <w:t>32</w:t>
        </w:r>
        <w:r w:rsidR="00D50A8F" w:rsidRPr="00D50A8F">
          <w:rPr>
            <w:vanish/>
          </w:rPr>
          <w:fldChar w:fldCharType="end"/>
        </w:r>
      </w:hyperlink>
    </w:p>
    <w:p w14:paraId="09BC2DCB" w14:textId="637044EE" w:rsidR="00D50A8F" w:rsidRDefault="00D50A8F">
      <w:pPr>
        <w:pStyle w:val="TOC5"/>
        <w:rPr>
          <w:rFonts w:asciiTheme="minorHAnsi" w:eastAsiaTheme="minorEastAsia" w:hAnsiTheme="minorHAnsi" w:cstheme="minorBidi"/>
          <w:sz w:val="22"/>
          <w:szCs w:val="22"/>
          <w:lang w:eastAsia="en-AU"/>
        </w:rPr>
      </w:pPr>
      <w:r>
        <w:tab/>
      </w:r>
      <w:hyperlink w:anchor="_Toc26528852" w:history="1">
        <w:r w:rsidRPr="00BA369F">
          <w:t>70</w:t>
        </w:r>
        <w:r>
          <w:rPr>
            <w:rFonts w:asciiTheme="minorHAnsi" w:eastAsiaTheme="minorEastAsia" w:hAnsiTheme="minorHAnsi" w:cstheme="minorBidi"/>
            <w:sz w:val="22"/>
            <w:szCs w:val="22"/>
            <w:lang w:eastAsia="en-AU"/>
          </w:rPr>
          <w:tab/>
        </w:r>
        <w:r w:rsidRPr="00BA369F">
          <w:t>Board membership</w:t>
        </w:r>
        <w:r>
          <w:tab/>
        </w:r>
        <w:r>
          <w:fldChar w:fldCharType="begin"/>
        </w:r>
        <w:r>
          <w:instrText xml:space="preserve"> PAGEREF _Toc26528852 \h </w:instrText>
        </w:r>
        <w:r>
          <w:fldChar w:fldCharType="separate"/>
        </w:r>
        <w:r w:rsidR="003A51FF">
          <w:t>32</w:t>
        </w:r>
        <w:r>
          <w:fldChar w:fldCharType="end"/>
        </w:r>
      </w:hyperlink>
    </w:p>
    <w:p w14:paraId="13357D3F" w14:textId="6410AC75" w:rsidR="00D50A8F" w:rsidRDefault="00D50A8F">
      <w:pPr>
        <w:pStyle w:val="TOC5"/>
        <w:rPr>
          <w:rFonts w:asciiTheme="minorHAnsi" w:eastAsiaTheme="minorEastAsia" w:hAnsiTheme="minorHAnsi" w:cstheme="minorBidi"/>
          <w:sz w:val="22"/>
          <w:szCs w:val="22"/>
          <w:lang w:eastAsia="en-AU"/>
        </w:rPr>
      </w:pPr>
      <w:r>
        <w:tab/>
      </w:r>
      <w:hyperlink w:anchor="_Toc26528853" w:history="1">
        <w:r w:rsidRPr="00BA369F">
          <w:t>71</w:t>
        </w:r>
        <w:r>
          <w:rPr>
            <w:rFonts w:asciiTheme="minorHAnsi" w:eastAsiaTheme="minorEastAsia" w:hAnsiTheme="minorHAnsi" w:cstheme="minorBidi"/>
            <w:sz w:val="22"/>
            <w:szCs w:val="22"/>
            <w:lang w:eastAsia="en-AU"/>
          </w:rPr>
          <w:tab/>
        </w:r>
        <w:r w:rsidRPr="00BA369F">
          <w:t>Term of board member appointments</w:t>
        </w:r>
        <w:r>
          <w:tab/>
        </w:r>
        <w:r>
          <w:fldChar w:fldCharType="begin"/>
        </w:r>
        <w:r>
          <w:instrText xml:space="preserve"> PAGEREF _Toc26528853 \h </w:instrText>
        </w:r>
        <w:r>
          <w:fldChar w:fldCharType="separate"/>
        </w:r>
        <w:r w:rsidR="003A51FF">
          <w:t>33</w:t>
        </w:r>
        <w:r>
          <w:fldChar w:fldCharType="end"/>
        </w:r>
      </w:hyperlink>
    </w:p>
    <w:p w14:paraId="06128BB8" w14:textId="2E496A8B" w:rsidR="00D50A8F" w:rsidRDefault="00D50A8F">
      <w:pPr>
        <w:pStyle w:val="TOC5"/>
        <w:rPr>
          <w:rFonts w:asciiTheme="minorHAnsi" w:eastAsiaTheme="minorEastAsia" w:hAnsiTheme="minorHAnsi" w:cstheme="minorBidi"/>
          <w:sz w:val="22"/>
          <w:szCs w:val="22"/>
          <w:lang w:eastAsia="en-AU"/>
        </w:rPr>
      </w:pPr>
      <w:r>
        <w:tab/>
      </w:r>
      <w:hyperlink w:anchor="_Toc26528854" w:history="1">
        <w:r w:rsidRPr="00BA369F">
          <w:t>72</w:t>
        </w:r>
        <w:r>
          <w:rPr>
            <w:rFonts w:asciiTheme="minorHAnsi" w:eastAsiaTheme="minorEastAsia" w:hAnsiTheme="minorHAnsi" w:cstheme="minorBidi"/>
            <w:sz w:val="22"/>
            <w:szCs w:val="22"/>
            <w:lang w:eastAsia="en-AU"/>
          </w:rPr>
          <w:tab/>
        </w:r>
        <w:r w:rsidRPr="00BA369F">
          <w:t>Board chairperson  and deputy chairperson</w:t>
        </w:r>
        <w:r>
          <w:tab/>
        </w:r>
        <w:r>
          <w:fldChar w:fldCharType="begin"/>
        </w:r>
        <w:r>
          <w:instrText xml:space="preserve"> PAGEREF _Toc26528854 \h </w:instrText>
        </w:r>
        <w:r>
          <w:fldChar w:fldCharType="separate"/>
        </w:r>
        <w:r w:rsidR="003A51FF">
          <w:t>33</w:t>
        </w:r>
        <w:r>
          <w:fldChar w:fldCharType="end"/>
        </w:r>
      </w:hyperlink>
    </w:p>
    <w:p w14:paraId="1086BD4E" w14:textId="1607B0D1" w:rsidR="00D50A8F" w:rsidRDefault="00D50A8F">
      <w:pPr>
        <w:pStyle w:val="TOC5"/>
        <w:rPr>
          <w:rFonts w:asciiTheme="minorHAnsi" w:eastAsiaTheme="minorEastAsia" w:hAnsiTheme="minorHAnsi" w:cstheme="minorBidi"/>
          <w:sz w:val="22"/>
          <w:szCs w:val="22"/>
          <w:lang w:eastAsia="en-AU"/>
        </w:rPr>
      </w:pPr>
      <w:r>
        <w:tab/>
      </w:r>
      <w:hyperlink w:anchor="_Toc26528855" w:history="1">
        <w:r w:rsidRPr="00BA369F">
          <w:t>73</w:t>
        </w:r>
        <w:r>
          <w:rPr>
            <w:rFonts w:asciiTheme="minorHAnsi" w:eastAsiaTheme="minorEastAsia" w:hAnsiTheme="minorHAnsi" w:cstheme="minorBidi"/>
            <w:sz w:val="22"/>
            <w:szCs w:val="22"/>
            <w:lang w:eastAsia="en-AU"/>
          </w:rPr>
          <w:tab/>
        </w:r>
        <w:r w:rsidRPr="00BA369F">
          <w:t>Disclosure of interests by board members</w:t>
        </w:r>
        <w:r>
          <w:tab/>
        </w:r>
        <w:r>
          <w:fldChar w:fldCharType="begin"/>
        </w:r>
        <w:r>
          <w:instrText xml:space="preserve"> PAGEREF _Toc26528855 \h </w:instrText>
        </w:r>
        <w:r>
          <w:fldChar w:fldCharType="separate"/>
        </w:r>
        <w:r w:rsidR="003A51FF">
          <w:t>34</w:t>
        </w:r>
        <w:r>
          <w:fldChar w:fldCharType="end"/>
        </w:r>
      </w:hyperlink>
    </w:p>
    <w:p w14:paraId="1C191A4D" w14:textId="4B138AA0" w:rsidR="00D50A8F" w:rsidRDefault="00D50A8F">
      <w:pPr>
        <w:pStyle w:val="TOC5"/>
        <w:rPr>
          <w:rFonts w:asciiTheme="minorHAnsi" w:eastAsiaTheme="minorEastAsia" w:hAnsiTheme="minorHAnsi" w:cstheme="minorBidi"/>
          <w:sz w:val="22"/>
          <w:szCs w:val="22"/>
          <w:lang w:eastAsia="en-AU"/>
        </w:rPr>
      </w:pPr>
      <w:r>
        <w:tab/>
      </w:r>
      <w:hyperlink w:anchor="_Toc26528856" w:history="1">
        <w:r w:rsidRPr="00BA369F">
          <w:t>74</w:t>
        </w:r>
        <w:r>
          <w:rPr>
            <w:rFonts w:asciiTheme="minorHAnsi" w:eastAsiaTheme="minorEastAsia" w:hAnsiTheme="minorHAnsi" w:cstheme="minorBidi"/>
            <w:sz w:val="22"/>
            <w:szCs w:val="22"/>
            <w:lang w:eastAsia="en-AU"/>
          </w:rPr>
          <w:tab/>
        </w:r>
        <w:r w:rsidRPr="00BA369F">
          <w:t>Ending appointment of board member</w:t>
        </w:r>
        <w:r>
          <w:tab/>
        </w:r>
        <w:r>
          <w:fldChar w:fldCharType="begin"/>
        </w:r>
        <w:r>
          <w:instrText xml:space="preserve"> PAGEREF _Toc26528856 \h </w:instrText>
        </w:r>
        <w:r>
          <w:fldChar w:fldCharType="separate"/>
        </w:r>
        <w:r w:rsidR="003A51FF">
          <w:t>35</w:t>
        </w:r>
        <w:r>
          <w:fldChar w:fldCharType="end"/>
        </w:r>
      </w:hyperlink>
    </w:p>
    <w:p w14:paraId="0A12C1F6" w14:textId="4490D13B" w:rsidR="00D50A8F" w:rsidRDefault="004F27C5">
      <w:pPr>
        <w:pStyle w:val="TOC3"/>
        <w:rPr>
          <w:rFonts w:asciiTheme="minorHAnsi" w:eastAsiaTheme="minorEastAsia" w:hAnsiTheme="minorHAnsi" w:cstheme="minorBidi"/>
          <w:b w:val="0"/>
          <w:sz w:val="22"/>
          <w:szCs w:val="22"/>
          <w:lang w:eastAsia="en-AU"/>
        </w:rPr>
      </w:pPr>
      <w:hyperlink w:anchor="_Toc26528857" w:history="1">
        <w:r w:rsidR="00D50A8F" w:rsidRPr="00BA369F">
          <w:t>Division 7.3</w:t>
        </w:r>
        <w:r w:rsidR="00D50A8F">
          <w:rPr>
            <w:rFonts w:asciiTheme="minorHAnsi" w:eastAsiaTheme="minorEastAsia" w:hAnsiTheme="minorHAnsi" w:cstheme="minorBidi"/>
            <w:b w:val="0"/>
            <w:sz w:val="22"/>
            <w:szCs w:val="22"/>
            <w:lang w:eastAsia="en-AU"/>
          </w:rPr>
          <w:tab/>
        </w:r>
        <w:r w:rsidR="00D50A8F" w:rsidRPr="00BA369F">
          <w:t>Board proceedings</w:t>
        </w:r>
        <w:r w:rsidR="00D50A8F" w:rsidRPr="00D50A8F">
          <w:rPr>
            <w:vanish/>
          </w:rPr>
          <w:tab/>
        </w:r>
        <w:r w:rsidR="00D50A8F" w:rsidRPr="00D50A8F">
          <w:rPr>
            <w:vanish/>
          </w:rPr>
          <w:fldChar w:fldCharType="begin"/>
        </w:r>
        <w:r w:rsidR="00D50A8F" w:rsidRPr="00D50A8F">
          <w:rPr>
            <w:vanish/>
          </w:rPr>
          <w:instrText xml:space="preserve"> PAGEREF _Toc26528857 \h </w:instrText>
        </w:r>
        <w:r w:rsidR="00D50A8F" w:rsidRPr="00D50A8F">
          <w:rPr>
            <w:vanish/>
          </w:rPr>
        </w:r>
        <w:r w:rsidR="00D50A8F" w:rsidRPr="00D50A8F">
          <w:rPr>
            <w:vanish/>
          </w:rPr>
          <w:fldChar w:fldCharType="separate"/>
        </w:r>
        <w:r w:rsidR="003A51FF">
          <w:rPr>
            <w:vanish/>
          </w:rPr>
          <w:t>35</w:t>
        </w:r>
        <w:r w:rsidR="00D50A8F" w:rsidRPr="00D50A8F">
          <w:rPr>
            <w:vanish/>
          </w:rPr>
          <w:fldChar w:fldCharType="end"/>
        </w:r>
      </w:hyperlink>
    </w:p>
    <w:p w14:paraId="0CA7A082" w14:textId="57798989" w:rsidR="00D50A8F" w:rsidRDefault="00D50A8F">
      <w:pPr>
        <w:pStyle w:val="TOC5"/>
        <w:rPr>
          <w:rFonts w:asciiTheme="minorHAnsi" w:eastAsiaTheme="minorEastAsia" w:hAnsiTheme="minorHAnsi" w:cstheme="minorBidi"/>
          <w:sz w:val="22"/>
          <w:szCs w:val="22"/>
          <w:lang w:eastAsia="en-AU"/>
        </w:rPr>
      </w:pPr>
      <w:r>
        <w:tab/>
      </w:r>
      <w:hyperlink w:anchor="_Toc26528858" w:history="1">
        <w:r w:rsidRPr="00BA369F">
          <w:t>75</w:t>
        </w:r>
        <w:r>
          <w:rPr>
            <w:rFonts w:asciiTheme="minorHAnsi" w:eastAsiaTheme="minorEastAsia" w:hAnsiTheme="minorHAnsi" w:cstheme="minorBidi"/>
            <w:sz w:val="22"/>
            <w:szCs w:val="22"/>
            <w:lang w:eastAsia="en-AU"/>
          </w:rPr>
          <w:tab/>
        </w:r>
        <w:r w:rsidRPr="00BA369F">
          <w:t>Calling board meetings</w:t>
        </w:r>
        <w:r>
          <w:tab/>
        </w:r>
        <w:r>
          <w:fldChar w:fldCharType="begin"/>
        </w:r>
        <w:r>
          <w:instrText xml:space="preserve"> PAGEREF _Toc26528858 \h </w:instrText>
        </w:r>
        <w:r>
          <w:fldChar w:fldCharType="separate"/>
        </w:r>
        <w:r w:rsidR="003A51FF">
          <w:t>35</w:t>
        </w:r>
        <w:r>
          <w:fldChar w:fldCharType="end"/>
        </w:r>
      </w:hyperlink>
    </w:p>
    <w:p w14:paraId="15C5602A" w14:textId="0A0299F0" w:rsidR="00D50A8F" w:rsidRDefault="00D50A8F">
      <w:pPr>
        <w:pStyle w:val="TOC5"/>
        <w:rPr>
          <w:rFonts w:asciiTheme="minorHAnsi" w:eastAsiaTheme="minorEastAsia" w:hAnsiTheme="minorHAnsi" w:cstheme="minorBidi"/>
          <w:sz w:val="22"/>
          <w:szCs w:val="22"/>
          <w:lang w:eastAsia="en-AU"/>
        </w:rPr>
      </w:pPr>
      <w:r>
        <w:tab/>
      </w:r>
      <w:hyperlink w:anchor="_Toc26528859" w:history="1">
        <w:r w:rsidRPr="00BA369F">
          <w:t>76</w:t>
        </w:r>
        <w:r>
          <w:rPr>
            <w:rFonts w:asciiTheme="minorHAnsi" w:eastAsiaTheme="minorEastAsia" w:hAnsiTheme="minorHAnsi" w:cstheme="minorBidi"/>
            <w:sz w:val="22"/>
            <w:szCs w:val="22"/>
            <w:lang w:eastAsia="en-AU"/>
          </w:rPr>
          <w:tab/>
        </w:r>
        <w:r w:rsidRPr="00BA369F">
          <w:t>Board procedures</w:t>
        </w:r>
        <w:r>
          <w:tab/>
        </w:r>
        <w:r>
          <w:fldChar w:fldCharType="begin"/>
        </w:r>
        <w:r>
          <w:instrText xml:space="preserve"> PAGEREF _Toc26528859 \h </w:instrText>
        </w:r>
        <w:r>
          <w:fldChar w:fldCharType="separate"/>
        </w:r>
        <w:r w:rsidR="003A51FF">
          <w:t>36</w:t>
        </w:r>
        <w:r>
          <w:fldChar w:fldCharType="end"/>
        </w:r>
      </w:hyperlink>
    </w:p>
    <w:p w14:paraId="5006E2EE" w14:textId="227F74E6" w:rsidR="00D50A8F" w:rsidRDefault="004F27C5">
      <w:pPr>
        <w:pStyle w:val="TOC3"/>
        <w:rPr>
          <w:rFonts w:asciiTheme="minorHAnsi" w:eastAsiaTheme="minorEastAsia" w:hAnsiTheme="minorHAnsi" w:cstheme="minorBidi"/>
          <w:b w:val="0"/>
          <w:sz w:val="22"/>
          <w:szCs w:val="22"/>
          <w:lang w:eastAsia="en-AU"/>
        </w:rPr>
      </w:pPr>
      <w:hyperlink w:anchor="_Toc26528860" w:history="1">
        <w:r w:rsidR="00D50A8F" w:rsidRPr="00BA369F">
          <w:t>Division 7.4</w:t>
        </w:r>
        <w:r w:rsidR="00D50A8F">
          <w:rPr>
            <w:rFonts w:asciiTheme="minorHAnsi" w:eastAsiaTheme="minorEastAsia" w:hAnsiTheme="minorHAnsi" w:cstheme="minorBidi"/>
            <w:b w:val="0"/>
            <w:sz w:val="22"/>
            <w:szCs w:val="22"/>
            <w:lang w:eastAsia="en-AU"/>
          </w:rPr>
          <w:tab/>
        </w:r>
        <w:r w:rsidR="00D50A8F" w:rsidRPr="00BA369F">
          <w:t>Board committees</w:t>
        </w:r>
        <w:r w:rsidR="00D50A8F" w:rsidRPr="00D50A8F">
          <w:rPr>
            <w:vanish/>
          </w:rPr>
          <w:tab/>
        </w:r>
        <w:r w:rsidR="00D50A8F" w:rsidRPr="00D50A8F">
          <w:rPr>
            <w:vanish/>
          </w:rPr>
          <w:fldChar w:fldCharType="begin"/>
        </w:r>
        <w:r w:rsidR="00D50A8F" w:rsidRPr="00D50A8F">
          <w:rPr>
            <w:vanish/>
          </w:rPr>
          <w:instrText xml:space="preserve"> PAGEREF _Toc26528860 \h </w:instrText>
        </w:r>
        <w:r w:rsidR="00D50A8F" w:rsidRPr="00D50A8F">
          <w:rPr>
            <w:vanish/>
          </w:rPr>
        </w:r>
        <w:r w:rsidR="00D50A8F" w:rsidRPr="00D50A8F">
          <w:rPr>
            <w:vanish/>
          </w:rPr>
          <w:fldChar w:fldCharType="separate"/>
        </w:r>
        <w:r w:rsidR="003A51FF">
          <w:rPr>
            <w:vanish/>
          </w:rPr>
          <w:t>37</w:t>
        </w:r>
        <w:r w:rsidR="00D50A8F" w:rsidRPr="00D50A8F">
          <w:rPr>
            <w:vanish/>
          </w:rPr>
          <w:fldChar w:fldCharType="end"/>
        </w:r>
      </w:hyperlink>
    </w:p>
    <w:p w14:paraId="333C9CBA" w14:textId="38599FC8" w:rsidR="00D50A8F" w:rsidRDefault="00D50A8F">
      <w:pPr>
        <w:pStyle w:val="TOC5"/>
        <w:rPr>
          <w:rFonts w:asciiTheme="minorHAnsi" w:eastAsiaTheme="minorEastAsia" w:hAnsiTheme="minorHAnsi" w:cstheme="minorBidi"/>
          <w:sz w:val="22"/>
          <w:szCs w:val="22"/>
          <w:lang w:eastAsia="en-AU"/>
        </w:rPr>
      </w:pPr>
      <w:r>
        <w:tab/>
      </w:r>
      <w:hyperlink w:anchor="_Toc26528861" w:history="1">
        <w:r w:rsidRPr="00BA369F">
          <w:t>77</w:t>
        </w:r>
        <w:r>
          <w:rPr>
            <w:rFonts w:asciiTheme="minorHAnsi" w:eastAsiaTheme="minorEastAsia" w:hAnsiTheme="minorHAnsi" w:cstheme="minorBidi"/>
            <w:sz w:val="22"/>
            <w:szCs w:val="22"/>
            <w:lang w:eastAsia="en-AU"/>
          </w:rPr>
          <w:tab/>
        </w:r>
        <w:r w:rsidRPr="00BA369F">
          <w:t>Establishment of committees</w:t>
        </w:r>
        <w:r>
          <w:tab/>
        </w:r>
        <w:r>
          <w:fldChar w:fldCharType="begin"/>
        </w:r>
        <w:r>
          <w:instrText xml:space="preserve"> PAGEREF _Toc26528861 \h </w:instrText>
        </w:r>
        <w:r>
          <w:fldChar w:fldCharType="separate"/>
        </w:r>
        <w:r w:rsidR="003A51FF">
          <w:t>37</w:t>
        </w:r>
        <w:r>
          <w:fldChar w:fldCharType="end"/>
        </w:r>
      </w:hyperlink>
    </w:p>
    <w:p w14:paraId="3755645C" w14:textId="5FE2AC10" w:rsidR="00D50A8F" w:rsidRDefault="00D50A8F">
      <w:pPr>
        <w:pStyle w:val="TOC5"/>
        <w:rPr>
          <w:rFonts w:asciiTheme="minorHAnsi" w:eastAsiaTheme="minorEastAsia" w:hAnsiTheme="minorHAnsi" w:cstheme="minorBidi"/>
          <w:sz w:val="22"/>
          <w:szCs w:val="22"/>
          <w:lang w:eastAsia="en-AU"/>
        </w:rPr>
      </w:pPr>
      <w:r>
        <w:tab/>
      </w:r>
      <w:hyperlink w:anchor="_Toc26528862" w:history="1">
        <w:r w:rsidRPr="00BA369F">
          <w:t>78</w:t>
        </w:r>
        <w:r>
          <w:rPr>
            <w:rFonts w:asciiTheme="minorHAnsi" w:eastAsiaTheme="minorEastAsia" w:hAnsiTheme="minorHAnsi" w:cstheme="minorBidi"/>
            <w:sz w:val="22"/>
            <w:szCs w:val="22"/>
            <w:lang w:eastAsia="en-AU"/>
          </w:rPr>
          <w:tab/>
        </w:r>
        <w:r w:rsidRPr="00BA369F">
          <w:t>Exercise of committee functions</w:t>
        </w:r>
        <w:r>
          <w:tab/>
        </w:r>
        <w:r>
          <w:fldChar w:fldCharType="begin"/>
        </w:r>
        <w:r>
          <w:instrText xml:space="preserve"> PAGEREF _Toc26528862 \h </w:instrText>
        </w:r>
        <w:r>
          <w:fldChar w:fldCharType="separate"/>
        </w:r>
        <w:r w:rsidR="003A51FF">
          <w:t>37</w:t>
        </w:r>
        <w:r>
          <w:fldChar w:fldCharType="end"/>
        </w:r>
      </w:hyperlink>
    </w:p>
    <w:p w14:paraId="61F800A0" w14:textId="2D431633" w:rsidR="00D50A8F" w:rsidRDefault="00D50A8F">
      <w:pPr>
        <w:pStyle w:val="TOC5"/>
        <w:rPr>
          <w:rFonts w:asciiTheme="minorHAnsi" w:eastAsiaTheme="minorEastAsia" w:hAnsiTheme="minorHAnsi" w:cstheme="minorBidi"/>
          <w:sz w:val="22"/>
          <w:szCs w:val="22"/>
          <w:lang w:eastAsia="en-AU"/>
        </w:rPr>
      </w:pPr>
      <w:r>
        <w:tab/>
      </w:r>
      <w:hyperlink w:anchor="_Toc26528863" w:history="1">
        <w:r w:rsidRPr="00BA369F">
          <w:t>79</w:t>
        </w:r>
        <w:r>
          <w:rPr>
            <w:rFonts w:asciiTheme="minorHAnsi" w:eastAsiaTheme="minorEastAsia" w:hAnsiTheme="minorHAnsi" w:cstheme="minorBidi"/>
            <w:sz w:val="22"/>
            <w:szCs w:val="22"/>
            <w:lang w:eastAsia="en-AU"/>
          </w:rPr>
          <w:tab/>
        </w:r>
        <w:r w:rsidRPr="00BA369F">
          <w:t>Membership of committees</w:t>
        </w:r>
        <w:r>
          <w:tab/>
        </w:r>
        <w:r>
          <w:fldChar w:fldCharType="begin"/>
        </w:r>
        <w:r>
          <w:instrText xml:space="preserve"> PAGEREF _Toc26528863 \h </w:instrText>
        </w:r>
        <w:r>
          <w:fldChar w:fldCharType="separate"/>
        </w:r>
        <w:r w:rsidR="003A51FF">
          <w:t>37</w:t>
        </w:r>
        <w:r>
          <w:fldChar w:fldCharType="end"/>
        </w:r>
      </w:hyperlink>
    </w:p>
    <w:p w14:paraId="023CE6DA" w14:textId="72626AE9" w:rsidR="00D50A8F" w:rsidRDefault="00D50A8F">
      <w:pPr>
        <w:pStyle w:val="TOC5"/>
        <w:rPr>
          <w:rFonts w:asciiTheme="minorHAnsi" w:eastAsiaTheme="minorEastAsia" w:hAnsiTheme="minorHAnsi" w:cstheme="minorBidi"/>
          <w:sz w:val="22"/>
          <w:szCs w:val="22"/>
          <w:lang w:eastAsia="en-AU"/>
        </w:rPr>
      </w:pPr>
      <w:r>
        <w:tab/>
      </w:r>
      <w:hyperlink w:anchor="_Toc26528864" w:history="1">
        <w:r w:rsidRPr="00BA369F">
          <w:t>80</w:t>
        </w:r>
        <w:r>
          <w:rPr>
            <w:rFonts w:asciiTheme="minorHAnsi" w:eastAsiaTheme="minorEastAsia" w:hAnsiTheme="minorHAnsi" w:cstheme="minorBidi"/>
            <w:sz w:val="22"/>
            <w:szCs w:val="22"/>
            <w:lang w:eastAsia="en-AU"/>
          </w:rPr>
          <w:tab/>
        </w:r>
        <w:r w:rsidRPr="00BA369F">
          <w:t>Reimbursement for committee members</w:t>
        </w:r>
        <w:r>
          <w:tab/>
        </w:r>
        <w:r>
          <w:fldChar w:fldCharType="begin"/>
        </w:r>
        <w:r>
          <w:instrText xml:space="preserve"> PAGEREF _Toc26528864 \h </w:instrText>
        </w:r>
        <w:r>
          <w:fldChar w:fldCharType="separate"/>
        </w:r>
        <w:r w:rsidR="003A51FF">
          <w:t>38</w:t>
        </w:r>
        <w:r>
          <w:fldChar w:fldCharType="end"/>
        </w:r>
      </w:hyperlink>
    </w:p>
    <w:p w14:paraId="7570DBCF" w14:textId="2468BA10" w:rsidR="00D50A8F" w:rsidRDefault="004F27C5">
      <w:pPr>
        <w:pStyle w:val="TOC2"/>
        <w:rPr>
          <w:rFonts w:asciiTheme="minorHAnsi" w:eastAsiaTheme="minorEastAsia" w:hAnsiTheme="minorHAnsi" w:cstheme="minorBidi"/>
          <w:b w:val="0"/>
          <w:sz w:val="22"/>
          <w:szCs w:val="22"/>
          <w:lang w:eastAsia="en-AU"/>
        </w:rPr>
      </w:pPr>
      <w:hyperlink w:anchor="_Toc26528865" w:history="1">
        <w:r w:rsidR="00D50A8F" w:rsidRPr="00BA369F">
          <w:t>Part 8</w:t>
        </w:r>
        <w:r w:rsidR="00D50A8F">
          <w:rPr>
            <w:rFonts w:asciiTheme="minorHAnsi" w:eastAsiaTheme="minorEastAsia" w:hAnsiTheme="minorHAnsi" w:cstheme="minorBidi"/>
            <w:b w:val="0"/>
            <w:sz w:val="22"/>
            <w:szCs w:val="22"/>
            <w:lang w:eastAsia="en-AU"/>
          </w:rPr>
          <w:tab/>
        </w:r>
        <w:r w:rsidR="00D50A8F" w:rsidRPr="00BA369F">
          <w:t>Protection and information</w:t>
        </w:r>
        <w:r w:rsidR="00D50A8F" w:rsidRPr="00D50A8F">
          <w:rPr>
            <w:vanish/>
          </w:rPr>
          <w:tab/>
        </w:r>
        <w:r w:rsidR="00D50A8F" w:rsidRPr="00D50A8F">
          <w:rPr>
            <w:vanish/>
          </w:rPr>
          <w:fldChar w:fldCharType="begin"/>
        </w:r>
        <w:r w:rsidR="00D50A8F" w:rsidRPr="00D50A8F">
          <w:rPr>
            <w:vanish/>
          </w:rPr>
          <w:instrText xml:space="preserve"> PAGEREF _Toc26528865 \h </w:instrText>
        </w:r>
        <w:r w:rsidR="00D50A8F" w:rsidRPr="00D50A8F">
          <w:rPr>
            <w:vanish/>
          </w:rPr>
        </w:r>
        <w:r w:rsidR="00D50A8F" w:rsidRPr="00D50A8F">
          <w:rPr>
            <w:vanish/>
          </w:rPr>
          <w:fldChar w:fldCharType="separate"/>
        </w:r>
        <w:r w:rsidR="003A51FF">
          <w:rPr>
            <w:vanish/>
          </w:rPr>
          <w:t>39</w:t>
        </w:r>
        <w:r w:rsidR="00D50A8F" w:rsidRPr="00D50A8F">
          <w:rPr>
            <w:vanish/>
          </w:rPr>
          <w:fldChar w:fldCharType="end"/>
        </w:r>
      </w:hyperlink>
    </w:p>
    <w:p w14:paraId="05AD9143" w14:textId="5DB8C651" w:rsidR="00D50A8F" w:rsidRDefault="00D50A8F">
      <w:pPr>
        <w:pStyle w:val="TOC5"/>
        <w:rPr>
          <w:rFonts w:asciiTheme="minorHAnsi" w:eastAsiaTheme="minorEastAsia" w:hAnsiTheme="minorHAnsi" w:cstheme="minorBidi"/>
          <w:sz w:val="22"/>
          <w:szCs w:val="22"/>
          <w:lang w:eastAsia="en-AU"/>
        </w:rPr>
      </w:pPr>
      <w:r>
        <w:tab/>
      </w:r>
      <w:hyperlink w:anchor="_Toc26528866" w:history="1">
        <w:r w:rsidRPr="00BA369F">
          <w:t>81</w:t>
        </w:r>
        <w:r>
          <w:rPr>
            <w:rFonts w:asciiTheme="minorHAnsi" w:eastAsiaTheme="minorEastAsia" w:hAnsiTheme="minorHAnsi" w:cstheme="minorBidi"/>
            <w:sz w:val="22"/>
            <w:szCs w:val="22"/>
            <w:lang w:eastAsia="en-AU"/>
          </w:rPr>
          <w:tab/>
        </w:r>
        <w:r w:rsidRPr="00BA369F">
          <w:t>Definitions for pt 8</w:t>
        </w:r>
        <w:r>
          <w:tab/>
        </w:r>
        <w:r>
          <w:fldChar w:fldCharType="begin"/>
        </w:r>
        <w:r>
          <w:instrText xml:space="preserve"> PAGEREF _Toc26528866 \h </w:instrText>
        </w:r>
        <w:r>
          <w:fldChar w:fldCharType="separate"/>
        </w:r>
        <w:r w:rsidR="003A51FF">
          <w:t>39</w:t>
        </w:r>
        <w:r>
          <w:fldChar w:fldCharType="end"/>
        </w:r>
      </w:hyperlink>
    </w:p>
    <w:p w14:paraId="6EAA6186" w14:textId="652AE828" w:rsidR="00D50A8F" w:rsidRDefault="00D50A8F">
      <w:pPr>
        <w:pStyle w:val="TOC5"/>
        <w:rPr>
          <w:rFonts w:asciiTheme="minorHAnsi" w:eastAsiaTheme="minorEastAsia" w:hAnsiTheme="minorHAnsi" w:cstheme="minorBidi"/>
          <w:sz w:val="22"/>
          <w:szCs w:val="22"/>
          <w:lang w:eastAsia="en-AU"/>
        </w:rPr>
      </w:pPr>
      <w:r>
        <w:tab/>
      </w:r>
      <w:hyperlink w:anchor="_Toc26528867" w:history="1">
        <w:r w:rsidRPr="00BA369F">
          <w:t>82</w:t>
        </w:r>
        <w:r>
          <w:rPr>
            <w:rFonts w:asciiTheme="minorHAnsi" w:eastAsiaTheme="minorEastAsia" w:hAnsiTheme="minorHAnsi" w:cstheme="minorBidi"/>
            <w:sz w:val="22"/>
            <w:szCs w:val="22"/>
            <w:lang w:eastAsia="en-AU"/>
          </w:rPr>
          <w:tab/>
        </w:r>
        <w:r w:rsidRPr="00BA369F">
          <w:t>Protection of participants and people reporting</w:t>
        </w:r>
        <w:r>
          <w:tab/>
        </w:r>
        <w:r>
          <w:fldChar w:fldCharType="begin"/>
        </w:r>
        <w:r>
          <w:instrText xml:space="preserve"> PAGEREF _Toc26528867 \h </w:instrText>
        </w:r>
        <w:r>
          <w:fldChar w:fldCharType="separate"/>
        </w:r>
        <w:r w:rsidR="003A51FF">
          <w:t>39</w:t>
        </w:r>
        <w:r>
          <w:fldChar w:fldCharType="end"/>
        </w:r>
      </w:hyperlink>
    </w:p>
    <w:p w14:paraId="196C35A3" w14:textId="71380B77" w:rsidR="00D50A8F" w:rsidRDefault="00D50A8F">
      <w:pPr>
        <w:pStyle w:val="TOC5"/>
        <w:rPr>
          <w:rFonts w:asciiTheme="minorHAnsi" w:eastAsiaTheme="minorEastAsia" w:hAnsiTheme="minorHAnsi" w:cstheme="minorBidi"/>
          <w:sz w:val="22"/>
          <w:szCs w:val="22"/>
          <w:lang w:eastAsia="en-AU"/>
        </w:rPr>
      </w:pPr>
      <w:r>
        <w:tab/>
      </w:r>
      <w:hyperlink w:anchor="_Toc26528868" w:history="1">
        <w:r w:rsidRPr="00BA369F">
          <w:t>83</w:t>
        </w:r>
        <w:r>
          <w:rPr>
            <w:rFonts w:asciiTheme="minorHAnsi" w:eastAsiaTheme="minorEastAsia" w:hAnsiTheme="minorHAnsi" w:cstheme="minorBidi"/>
            <w:sz w:val="22"/>
            <w:szCs w:val="22"/>
            <w:lang w:eastAsia="en-AU"/>
          </w:rPr>
          <w:tab/>
        </w:r>
        <w:r w:rsidRPr="00BA369F">
          <w:t>Protection of officials</w:t>
        </w:r>
        <w:r>
          <w:tab/>
        </w:r>
        <w:r>
          <w:fldChar w:fldCharType="begin"/>
        </w:r>
        <w:r>
          <w:instrText xml:space="preserve"> PAGEREF _Toc26528868 \h </w:instrText>
        </w:r>
        <w:r>
          <w:fldChar w:fldCharType="separate"/>
        </w:r>
        <w:r w:rsidR="003A51FF">
          <w:t>39</w:t>
        </w:r>
        <w:r>
          <w:fldChar w:fldCharType="end"/>
        </w:r>
      </w:hyperlink>
    </w:p>
    <w:p w14:paraId="67526DAD" w14:textId="0184A9DE" w:rsidR="00D50A8F" w:rsidRDefault="00D50A8F">
      <w:pPr>
        <w:pStyle w:val="TOC5"/>
        <w:rPr>
          <w:rFonts w:asciiTheme="minorHAnsi" w:eastAsiaTheme="minorEastAsia" w:hAnsiTheme="minorHAnsi" w:cstheme="minorBidi"/>
          <w:sz w:val="22"/>
          <w:szCs w:val="22"/>
          <w:lang w:eastAsia="en-AU"/>
        </w:rPr>
      </w:pPr>
      <w:r>
        <w:tab/>
      </w:r>
      <w:hyperlink w:anchor="_Toc26528869" w:history="1">
        <w:r w:rsidRPr="00BA369F">
          <w:t>84</w:t>
        </w:r>
        <w:r>
          <w:rPr>
            <w:rFonts w:asciiTheme="minorHAnsi" w:eastAsiaTheme="minorEastAsia" w:hAnsiTheme="minorHAnsi" w:cstheme="minorBidi"/>
            <w:sz w:val="22"/>
            <w:szCs w:val="22"/>
            <w:lang w:eastAsia="en-AU"/>
          </w:rPr>
          <w:tab/>
        </w:r>
        <w:r w:rsidRPr="00BA369F">
          <w:t>Secrecy</w:t>
        </w:r>
        <w:r>
          <w:tab/>
        </w:r>
        <w:r>
          <w:fldChar w:fldCharType="begin"/>
        </w:r>
        <w:r>
          <w:instrText xml:space="preserve"> PAGEREF _Toc26528869 \h </w:instrText>
        </w:r>
        <w:r>
          <w:fldChar w:fldCharType="separate"/>
        </w:r>
        <w:r w:rsidR="003A51FF">
          <w:t>40</w:t>
        </w:r>
        <w:r>
          <w:fldChar w:fldCharType="end"/>
        </w:r>
      </w:hyperlink>
    </w:p>
    <w:p w14:paraId="60468047" w14:textId="06E701C7" w:rsidR="00D50A8F" w:rsidRDefault="004F27C5">
      <w:pPr>
        <w:pStyle w:val="TOC2"/>
        <w:rPr>
          <w:rFonts w:asciiTheme="minorHAnsi" w:eastAsiaTheme="minorEastAsia" w:hAnsiTheme="minorHAnsi" w:cstheme="minorBidi"/>
          <w:b w:val="0"/>
          <w:sz w:val="22"/>
          <w:szCs w:val="22"/>
          <w:lang w:eastAsia="en-AU"/>
        </w:rPr>
      </w:pPr>
      <w:hyperlink w:anchor="_Toc26528870" w:history="1">
        <w:r w:rsidR="00D50A8F" w:rsidRPr="00BA369F">
          <w:t>Part 9</w:t>
        </w:r>
        <w:r w:rsidR="00D50A8F">
          <w:rPr>
            <w:rFonts w:asciiTheme="minorHAnsi" w:eastAsiaTheme="minorEastAsia" w:hAnsiTheme="minorHAnsi" w:cstheme="minorBidi"/>
            <w:b w:val="0"/>
            <w:sz w:val="22"/>
            <w:szCs w:val="22"/>
            <w:lang w:eastAsia="en-AU"/>
          </w:rPr>
          <w:tab/>
        </w:r>
        <w:r w:rsidR="00D50A8F" w:rsidRPr="00BA369F">
          <w:t>Notification and review of decisions</w:t>
        </w:r>
        <w:r w:rsidR="00D50A8F" w:rsidRPr="00D50A8F">
          <w:rPr>
            <w:vanish/>
          </w:rPr>
          <w:tab/>
        </w:r>
        <w:r w:rsidR="00D50A8F" w:rsidRPr="00D50A8F">
          <w:rPr>
            <w:vanish/>
          </w:rPr>
          <w:fldChar w:fldCharType="begin"/>
        </w:r>
        <w:r w:rsidR="00D50A8F" w:rsidRPr="00D50A8F">
          <w:rPr>
            <w:vanish/>
          </w:rPr>
          <w:instrText xml:space="preserve"> PAGEREF _Toc26528870 \h </w:instrText>
        </w:r>
        <w:r w:rsidR="00D50A8F" w:rsidRPr="00D50A8F">
          <w:rPr>
            <w:vanish/>
          </w:rPr>
        </w:r>
        <w:r w:rsidR="00D50A8F" w:rsidRPr="00D50A8F">
          <w:rPr>
            <w:vanish/>
          </w:rPr>
          <w:fldChar w:fldCharType="separate"/>
        </w:r>
        <w:r w:rsidR="003A51FF">
          <w:rPr>
            <w:vanish/>
          </w:rPr>
          <w:t>42</w:t>
        </w:r>
        <w:r w:rsidR="00D50A8F" w:rsidRPr="00D50A8F">
          <w:rPr>
            <w:vanish/>
          </w:rPr>
          <w:fldChar w:fldCharType="end"/>
        </w:r>
      </w:hyperlink>
    </w:p>
    <w:p w14:paraId="0BB41C5B" w14:textId="7CBFD088" w:rsidR="00D50A8F" w:rsidRDefault="00D50A8F">
      <w:pPr>
        <w:pStyle w:val="TOC5"/>
        <w:rPr>
          <w:rFonts w:asciiTheme="minorHAnsi" w:eastAsiaTheme="minorEastAsia" w:hAnsiTheme="minorHAnsi" w:cstheme="minorBidi"/>
          <w:sz w:val="22"/>
          <w:szCs w:val="22"/>
          <w:lang w:eastAsia="en-AU"/>
        </w:rPr>
      </w:pPr>
      <w:r>
        <w:tab/>
      </w:r>
      <w:hyperlink w:anchor="_Toc26528871" w:history="1">
        <w:r w:rsidRPr="00BA369F">
          <w:t>85</w:t>
        </w:r>
        <w:r>
          <w:rPr>
            <w:rFonts w:asciiTheme="minorHAnsi" w:eastAsiaTheme="minorEastAsia" w:hAnsiTheme="minorHAnsi" w:cstheme="minorBidi"/>
            <w:sz w:val="22"/>
            <w:szCs w:val="22"/>
            <w:lang w:eastAsia="en-AU"/>
          </w:rPr>
          <w:tab/>
        </w:r>
        <w:r w:rsidRPr="00BA369F">
          <w:t xml:space="preserve">Meaning of </w:t>
        </w:r>
        <w:r w:rsidRPr="00BA369F">
          <w:rPr>
            <w:i/>
          </w:rPr>
          <w:t>reviewable decision—</w:t>
        </w:r>
        <w:r w:rsidRPr="00BA369F">
          <w:t>pt 9</w:t>
        </w:r>
        <w:r>
          <w:tab/>
        </w:r>
        <w:r>
          <w:fldChar w:fldCharType="begin"/>
        </w:r>
        <w:r>
          <w:instrText xml:space="preserve"> PAGEREF _Toc26528871 \h </w:instrText>
        </w:r>
        <w:r>
          <w:fldChar w:fldCharType="separate"/>
        </w:r>
        <w:r w:rsidR="003A51FF">
          <w:t>42</w:t>
        </w:r>
        <w:r>
          <w:fldChar w:fldCharType="end"/>
        </w:r>
      </w:hyperlink>
    </w:p>
    <w:p w14:paraId="17B08C81" w14:textId="29BDC074" w:rsidR="00D50A8F" w:rsidRDefault="00D50A8F">
      <w:pPr>
        <w:pStyle w:val="TOC5"/>
        <w:rPr>
          <w:rFonts w:asciiTheme="minorHAnsi" w:eastAsiaTheme="minorEastAsia" w:hAnsiTheme="minorHAnsi" w:cstheme="minorBidi"/>
          <w:sz w:val="22"/>
          <w:szCs w:val="22"/>
          <w:lang w:eastAsia="en-AU"/>
        </w:rPr>
      </w:pPr>
      <w:r>
        <w:tab/>
      </w:r>
      <w:hyperlink w:anchor="_Toc26528872" w:history="1">
        <w:r w:rsidRPr="00BA369F">
          <w:t>86</w:t>
        </w:r>
        <w:r>
          <w:rPr>
            <w:rFonts w:asciiTheme="minorHAnsi" w:eastAsiaTheme="minorEastAsia" w:hAnsiTheme="minorHAnsi" w:cstheme="minorBidi"/>
            <w:sz w:val="22"/>
            <w:szCs w:val="22"/>
            <w:lang w:eastAsia="en-AU"/>
          </w:rPr>
          <w:tab/>
        </w:r>
        <w:r w:rsidRPr="00BA369F">
          <w:t>Reviewable decision notices</w:t>
        </w:r>
        <w:r>
          <w:tab/>
        </w:r>
        <w:r>
          <w:fldChar w:fldCharType="begin"/>
        </w:r>
        <w:r>
          <w:instrText xml:space="preserve"> PAGEREF _Toc26528872 \h </w:instrText>
        </w:r>
        <w:r>
          <w:fldChar w:fldCharType="separate"/>
        </w:r>
        <w:r w:rsidR="003A51FF">
          <w:t>42</w:t>
        </w:r>
        <w:r>
          <w:fldChar w:fldCharType="end"/>
        </w:r>
      </w:hyperlink>
    </w:p>
    <w:p w14:paraId="6B0AE23D" w14:textId="0ED6BBEB" w:rsidR="00D50A8F" w:rsidRDefault="00D50A8F">
      <w:pPr>
        <w:pStyle w:val="TOC5"/>
        <w:rPr>
          <w:rFonts w:asciiTheme="minorHAnsi" w:eastAsiaTheme="minorEastAsia" w:hAnsiTheme="minorHAnsi" w:cstheme="minorBidi"/>
          <w:sz w:val="22"/>
          <w:szCs w:val="22"/>
          <w:lang w:eastAsia="en-AU"/>
        </w:rPr>
      </w:pPr>
      <w:r>
        <w:tab/>
      </w:r>
      <w:hyperlink w:anchor="_Toc26528873" w:history="1">
        <w:r w:rsidRPr="00BA369F">
          <w:t>86A</w:t>
        </w:r>
        <w:r>
          <w:rPr>
            <w:rFonts w:asciiTheme="minorHAnsi" w:eastAsiaTheme="minorEastAsia" w:hAnsiTheme="minorHAnsi" w:cstheme="minorBidi"/>
            <w:sz w:val="22"/>
            <w:szCs w:val="22"/>
            <w:lang w:eastAsia="en-AU"/>
          </w:rPr>
          <w:tab/>
        </w:r>
        <w:r w:rsidRPr="00BA369F">
          <w:t>Applications for review</w:t>
        </w:r>
        <w:r>
          <w:tab/>
        </w:r>
        <w:r>
          <w:fldChar w:fldCharType="begin"/>
        </w:r>
        <w:r>
          <w:instrText xml:space="preserve"> PAGEREF _Toc26528873 \h </w:instrText>
        </w:r>
        <w:r>
          <w:fldChar w:fldCharType="separate"/>
        </w:r>
        <w:r w:rsidR="003A51FF">
          <w:t>42</w:t>
        </w:r>
        <w:r>
          <w:fldChar w:fldCharType="end"/>
        </w:r>
      </w:hyperlink>
    </w:p>
    <w:p w14:paraId="1B9632E7" w14:textId="4E26D26A" w:rsidR="00D50A8F" w:rsidRDefault="004F27C5">
      <w:pPr>
        <w:pStyle w:val="TOC2"/>
        <w:rPr>
          <w:rFonts w:asciiTheme="minorHAnsi" w:eastAsiaTheme="minorEastAsia" w:hAnsiTheme="minorHAnsi" w:cstheme="minorBidi"/>
          <w:b w:val="0"/>
          <w:sz w:val="22"/>
          <w:szCs w:val="22"/>
          <w:lang w:eastAsia="en-AU"/>
        </w:rPr>
      </w:pPr>
      <w:hyperlink w:anchor="_Toc26528874" w:history="1">
        <w:r w:rsidR="00D50A8F" w:rsidRPr="00BA369F">
          <w:t>Part 10</w:t>
        </w:r>
        <w:r w:rsidR="00D50A8F">
          <w:rPr>
            <w:rFonts w:asciiTheme="minorHAnsi" w:eastAsiaTheme="minorEastAsia" w:hAnsiTheme="minorHAnsi" w:cstheme="minorBidi"/>
            <w:b w:val="0"/>
            <w:sz w:val="22"/>
            <w:szCs w:val="22"/>
            <w:lang w:eastAsia="en-AU"/>
          </w:rPr>
          <w:tab/>
        </w:r>
        <w:r w:rsidR="00D50A8F" w:rsidRPr="00BA369F">
          <w:t>Miscellaneous</w:t>
        </w:r>
        <w:r w:rsidR="00D50A8F" w:rsidRPr="00D50A8F">
          <w:rPr>
            <w:vanish/>
          </w:rPr>
          <w:tab/>
        </w:r>
        <w:r w:rsidR="00D50A8F" w:rsidRPr="00D50A8F">
          <w:rPr>
            <w:vanish/>
          </w:rPr>
          <w:fldChar w:fldCharType="begin"/>
        </w:r>
        <w:r w:rsidR="00D50A8F" w:rsidRPr="00D50A8F">
          <w:rPr>
            <w:vanish/>
          </w:rPr>
          <w:instrText xml:space="preserve"> PAGEREF _Toc26528874 \h </w:instrText>
        </w:r>
        <w:r w:rsidR="00D50A8F" w:rsidRPr="00D50A8F">
          <w:rPr>
            <w:vanish/>
          </w:rPr>
        </w:r>
        <w:r w:rsidR="00D50A8F" w:rsidRPr="00D50A8F">
          <w:rPr>
            <w:vanish/>
          </w:rPr>
          <w:fldChar w:fldCharType="separate"/>
        </w:r>
        <w:r w:rsidR="003A51FF">
          <w:rPr>
            <w:vanish/>
          </w:rPr>
          <w:t>43</w:t>
        </w:r>
        <w:r w:rsidR="00D50A8F" w:rsidRPr="00D50A8F">
          <w:rPr>
            <w:vanish/>
          </w:rPr>
          <w:fldChar w:fldCharType="end"/>
        </w:r>
      </w:hyperlink>
    </w:p>
    <w:p w14:paraId="6C2B7B64" w14:textId="6CD1CC2C" w:rsidR="00D50A8F" w:rsidRDefault="00D50A8F">
      <w:pPr>
        <w:pStyle w:val="TOC5"/>
        <w:rPr>
          <w:rFonts w:asciiTheme="minorHAnsi" w:eastAsiaTheme="minorEastAsia" w:hAnsiTheme="minorHAnsi" w:cstheme="minorBidi"/>
          <w:sz w:val="22"/>
          <w:szCs w:val="22"/>
          <w:lang w:eastAsia="en-AU"/>
        </w:rPr>
      </w:pPr>
      <w:r>
        <w:tab/>
      </w:r>
      <w:hyperlink w:anchor="_Toc26528875" w:history="1">
        <w:r w:rsidRPr="00BA369F">
          <w:t>87</w:t>
        </w:r>
        <w:r>
          <w:rPr>
            <w:rFonts w:asciiTheme="minorHAnsi" w:eastAsiaTheme="minorEastAsia" w:hAnsiTheme="minorHAnsi" w:cstheme="minorBidi"/>
            <w:sz w:val="22"/>
            <w:szCs w:val="22"/>
            <w:lang w:eastAsia="en-AU"/>
          </w:rPr>
          <w:tab/>
        </w:r>
        <w:r w:rsidRPr="00BA369F">
          <w:t>Board examinations</w:t>
        </w:r>
        <w:r>
          <w:tab/>
        </w:r>
        <w:r>
          <w:fldChar w:fldCharType="begin"/>
        </w:r>
        <w:r>
          <w:instrText xml:space="preserve"> PAGEREF _Toc26528875 \h </w:instrText>
        </w:r>
        <w:r>
          <w:fldChar w:fldCharType="separate"/>
        </w:r>
        <w:r w:rsidR="003A51FF">
          <w:t>43</w:t>
        </w:r>
        <w:r>
          <w:fldChar w:fldCharType="end"/>
        </w:r>
      </w:hyperlink>
    </w:p>
    <w:p w14:paraId="5B29A35D" w14:textId="6114B2D2" w:rsidR="00D50A8F" w:rsidRDefault="00D50A8F">
      <w:pPr>
        <w:pStyle w:val="TOC5"/>
        <w:rPr>
          <w:rFonts w:asciiTheme="minorHAnsi" w:eastAsiaTheme="minorEastAsia" w:hAnsiTheme="minorHAnsi" w:cstheme="minorBidi"/>
          <w:sz w:val="22"/>
          <w:szCs w:val="22"/>
          <w:lang w:eastAsia="en-AU"/>
        </w:rPr>
      </w:pPr>
      <w:r>
        <w:tab/>
      </w:r>
      <w:hyperlink w:anchor="_Toc26528876" w:history="1">
        <w:r w:rsidRPr="00BA369F">
          <w:t>88</w:t>
        </w:r>
        <w:r>
          <w:rPr>
            <w:rFonts w:asciiTheme="minorHAnsi" w:eastAsiaTheme="minorEastAsia" w:hAnsiTheme="minorHAnsi" w:cstheme="minorBidi"/>
            <w:sz w:val="22"/>
            <w:szCs w:val="22"/>
            <w:lang w:eastAsia="en-AU"/>
          </w:rPr>
          <w:tab/>
        </w:r>
        <w:r w:rsidRPr="00BA369F">
          <w:t>Code of professional conduct</w:t>
        </w:r>
        <w:r>
          <w:tab/>
        </w:r>
        <w:r>
          <w:fldChar w:fldCharType="begin"/>
        </w:r>
        <w:r>
          <w:instrText xml:space="preserve"> PAGEREF _Toc26528876 \h </w:instrText>
        </w:r>
        <w:r>
          <w:fldChar w:fldCharType="separate"/>
        </w:r>
        <w:r w:rsidR="003A51FF">
          <w:t>43</w:t>
        </w:r>
        <w:r>
          <w:fldChar w:fldCharType="end"/>
        </w:r>
      </w:hyperlink>
    </w:p>
    <w:p w14:paraId="676D0053" w14:textId="61D2782D" w:rsidR="00D50A8F" w:rsidRDefault="00D50A8F">
      <w:pPr>
        <w:pStyle w:val="TOC5"/>
        <w:rPr>
          <w:rFonts w:asciiTheme="minorHAnsi" w:eastAsiaTheme="minorEastAsia" w:hAnsiTheme="minorHAnsi" w:cstheme="minorBidi"/>
          <w:sz w:val="22"/>
          <w:szCs w:val="22"/>
          <w:lang w:eastAsia="en-AU"/>
        </w:rPr>
      </w:pPr>
      <w:r>
        <w:tab/>
      </w:r>
      <w:hyperlink w:anchor="_Toc26528877" w:history="1">
        <w:r w:rsidRPr="00BA369F">
          <w:t>89</w:t>
        </w:r>
        <w:r>
          <w:rPr>
            <w:rFonts w:asciiTheme="minorHAnsi" w:eastAsiaTheme="minorEastAsia" w:hAnsiTheme="minorHAnsi" w:cstheme="minorBidi"/>
            <w:sz w:val="22"/>
            <w:szCs w:val="22"/>
            <w:lang w:eastAsia="en-AU"/>
          </w:rPr>
          <w:tab/>
        </w:r>
        <w:r w:rsidRPr="00BA369F">
          <w:t>Registered architect to give evidence of insurance</w:t>
        </w:r>
        <w:r>
          <w:tab/>
        </w:r>
        <w:r>
          <w:fldChar w:fldCharType="begin"/>
        </w:r>
        <w:r>
          <w:instrText xml:space="preserve"> PAGEREF _Toc26528877 \h </w:instrText>
        </w:r>
        <w:r>
          <w:fldChar w:fldCharType="separate"/>
        </w:r>
        <w:r w:rsidR="003A51FF">
          <w:t>43</w:t>
        </w:r>
        <w:r>
          <w:fldChar w:fldCharType="end"/>
        </w:r>
      </w:hyperlink>
    </w:p>
    <w:p w14:paraId="5BB24C50" w14:textId="17D0371B" w:rsidR="00D50A8F" w:rsidRDefault="00D50A8F">
      <w:pPr>
        <w:pStyle w:val="TOC5"/>
        <w:rPr>
          <w:rFonts w:asciiTheme="minorHAnsi" w:eastAsiaTheme="minorEastAsia" w:hAnsiTheme="minorHAnsi" w:cstheme="minorBidi"/>
          <w:sz w:val="22"/>
          <w:szCs w:val="22"/>
          <w:lang w:eastAsia="en-AU"/>
        </w:rPr>
      </w:pPr>
      <w:r>
        <w:tab/>
      </w:r>
      <w:hyperlink w:anchor="_Toc26528878" w:history="1">
        <w:r w:rsidRPr="00BA369F">
          <w:t>90</w:t>
        </w:r>
        <w:r>
          <w:rPr>
            <w:rFonts w:asciiTheme="minorHAnsi" w:eastAsiaTheme="minorEastAsia" w:hAnsiTheme="minorHAnsi" w:cstheme="minorBidi"/>
            <w:sz w:val="22"/>
            <w:szCs w:val="22"/>
            <w:lang w:eastAsia="en-AU"/>
          </w:rPr>
          <w:tab/>
        </w:r>
        <w:r w:rsidRPr="00BA369F">
          <w:t>Evidentiary certificates</w:t>
        </w:r>
        <w:r>
          <w:tab/>
        </w:r>
        <w:r>
          <w:fldChar w:fldCharType="begin"/>
        </w:r>
        <w:r>
          <w:instrText xml:space="preserve"> PAGEREF _Toc26528878 \h </w:instrText>
        </w:r>
        <w:r>
          <w:fldChar w:fldCharType="separate"/>
        </w:r>
        <w:r w:rsidR="003A51FF">
          <w:t>45</w:t>
        </w:r>
        <w:r>
          <w:fldChar w:fldCharType="end"/>
        </w:r>
      </w:hyperlink>
    </w:p>
    <w:p w14:paraId="622682EF" w14:textId="61720A9F" w:rsidR="00D50A8F" w:rsidRDefault="00D50A8F">
      <w:pPr>
        <w:pStyle w:val="TOC5"/>
        <w:rPr>
          <w:rFonts w:asciiTheme="minorHAnsi" w:eastAsiaTheme="minorEastAsia" w:hAnsiTheme="minorHAnsi" w:cstheme="minorBidi"/>
          <w:sz w:val="22"/>
          <w:szCs w:val="22"/>
          <w:lang w:eastAsia="en-AU"/>
        </w:rPr>
      </w:pPr>
      <w:r>
        <w:tab/>
      </w:r>
      <w:hyperlink w:anchor="_Toc26528879" w:history="1">
        <w:r w:rsidRPr="00BA369F">
          <w:t>90A</w:t>
        </w:r>
        <w:r>
          <w:rPr>
            <w:rFonts w:asciiTheme="minorHAnsi" w:eastAsiaTheme="minorEastAsia" w:hAnsiTheme="minorHAnsi" w:cstheme="minorBidi"/>
            <w:sz w:val="22"/>
            <w:szCs w:val="22"/>
            <w:lang w:eastAsia="en-AU"/>
          </w:rPr>
          <w:tab/>
        </w:r>
        <w:r w:rsidRPr="00BA369F">
          <w:t>Notifiable instruments under s 8 and Legislation Act, s 47</w:t>
        </w:r>
        <w:r>
          <w:tab/>
        </w:r>
        <w:r>
          <w:fldChar w:fldCharType="begin"/>
        </w:r>
        <w:r>
          <w:instrText xml:space="preserve"> PAGEREF _Toc26528879 \h </w:instrText>
        </w:r>
        <w:r>
          <w:fldChar w:fldCharType="separate"/>
        </w:r>
        <w:r w:rsidR="003A51FF">
          <w:t>45</w:t>
        </w:r>
        <w:r>
          <w:fldChar w:fldCharType="end"/>
        </w:r>
      </w:hyperlink>
    </w:p>
    <w:p w14:paraId="7A79FDE9" w14:textId="134A1609" w:rsidR="00D50A8F" w:rsidRDefault="00D50A8F">
      <w:pPr>
        <w:pStyle w:val="TOC5"/>
        <w:rPr>
          <w:rFonts w:asciiTheme="minorHAnsi" w:eastAsiaTheme="minorEastAsia" w:hAnsiTheme="minorHAnsi" w:cstheme="minorBidi"/>
          <w:sz w:val="22"/>
          <w:szCs w:val="22"/>
          <w:lang w:eastAsia="en-AU"/>
        </w:rPr>
      </w:pPr>
      <w:r>
        <w:tab/>
      </w:r>
      <w:hyperlink w:anchor="_Toc26528880" w:history="1">
        <w:r w:rsidRPr="00BA369F">
          <w:t>91</w:t>
        </w:r>
        <w:r>
          <w:rPr>
            <w:rFonts w:asciiTheme="minorHAnsi" w:eastAsiaTheme="minorEastAsia" w:hAnsiTheme="minorHAnsi" w:cstheme="minorBidi"/>
            <w:sz w:val="22"/>
            <w:szCs w:val="22"/>
            <w:lang w:eastAsia="en-AU"/>
          </w:rPr>
          <w:tab/>
        </w:r>
        <w:r w:rsidRPr="00BA369F">
          <w:t>Determination of fees</w:t>
        </w:r>
        <w:r>
          <w:tab/>
        </w:r>
        <w:r>
          <w:fldChar w:fldCharType="begin"/>
        </w:r>
        <w:r>
          <w:instrText xml:space="preserve"> PAGEREF _Toc26528880 \h </w:instrText>
        </w:r>
        <w:r>
          <w:fldChar w:fldCharType="separate"/>
        </w:r>
        <w:r w:rsidR="003A51FF">
          <w:t>46</w:t>
        </w:r>
        <w:r>
          <w:fldChar w:fldCharType="end"/>
        </w:r>
      </w:hyperlink>
    </w:p>
    <w:p w14:paraId="350ED3D9" w14:textId="458F1D68" w:rsidR="00D50A8F" w:rsidRDefault="00D50A8F">
      <w:pPr>
        <w:pStyle w:val="TOC5"/>
        <w:rPr>
          <w:rFonts w:asciiTheme="minorHAnsi" w:eastAsiaTheme="minorEastAsia" w:hAnsiTheme="minorHAnsi" w:cstheme="minorBidi"/>
          <w:sz w:val="22"/>
          <w:szCs w:val="22"/>
          <w:lang w:eastAsia="en-AU"/>
        </w:rPr>
      </w:pPr>
      <w:r>
        <w:tab/>
      </w:r>
      <w:hyperlink w:anchor="_Toc26528881" w:history="1">
        <w:r w:rsidRPr="00BA369F">
          <w:t>92</w:t>
        </w:r>
        <w:r>
          <w:rPr>
            <w:rFonts w:asciiTheme="minorHAnsi" w:eastAsiaTheme="minorEastAsia" w:hAnsiTheme="minorHAnsi" w:cstheme="minorBidi"/>
            <w:sz w:val="22"/>
            <w:szCs w:val="22"/>
            <w:lang w:eastAsia="en-AU"/>
          </w:rPr>
          <w:tab/>
        </w:r>
        <w:r w:rsidRPr="00BA369F">
          <w:t>Approved forms</w:t>
        </w:r>
        <w:r>
          <w:tab/>
        </w:r>
        <w:r>
          <w:fldChar w:fldCharType="begin"/>
        </w:r>
        <w:r>
          <w:instrText xml:space="preserve"> PAGEREF _Toc26528881 \h </w:instrText>
        </w:r>
        <w:r>
          <w:fldChar w:fldCharType="separate"/>
        </w:r>
        <w:r w:rsidR="003A51FF">
          <w:t>46</w:t>
        </w:r>
        <w:r>
          <w:fldChar w:fldCharType="end"/>
        </w:r>
      </w:hyperlink>
    </w:p>
    <w:p w14:paraId="14E1FD95" w14:textId="1352991D" w:rsidR="00D50A8F" w:rsidRDefault="00D50A8F">
      <w:pPr>
        <w:pStyle w:val="TOC5"/>
        <w:rPr>
          <w:rFonts w:asciiTheme="minorHAnsi" w:eastAsiaTheme="minorEastAsia" w:hAnsiTheme="minorHAnsi" w:cstheme="minorBidi"/>
          <w:sz w:val="22"/>
          <w:szCs w:val="22"/>
          <w:lang w:eastAsia="en-AU"/>
        </w:rPr>
      </w:pPr>
      <w:r>
        <w:tab/>
      </w:r>
      <w:hyperlink w:anchor="_Toc26528882" w:history="1">
        <w:r w:rsidRPr="00BA369F">
          <w:t>93</w:t>
        </w:r>
        <w:r>
          <w:rPr>
            <w:rFonts w:asciiTheme="minorHAnsi" w:eastAsiaTheme="minorEastAsia" w:hAnsiTheme="minorHAnsi" w:cstheme="minorBidi"/>
            <w:sz w:val="22"/>
            <w:szCs w:val="22"/>
            <w:lang w:eastAsia="en-AU"/>
          </w:rPr>
          <w:tab/>
        </w:r>
        <w:r w:rsidRPr="00BA369F">
          <w:t>Regulation-making power</w:t>
        </w:r>
        <w:r>
          <w:tab/>
        </w:r>
        <w:r>
          <w:fldChar w:fldCharType="begin"/>
        </w:r>
        <w:r>
          <w:instrText xml:space="preserve"> PAGEREF _Toc26528882 \h </w:instrText>
        </w:r>
        <w:r>
          <w:fldChar w:fldCharType="separate"/>
        </w:r>
        <w:r w:rsidR="003A51FF">
          <w:t>46</w:t>
        </w:r>
        <w:r>
          <w:fldChar w:fldCharType="end"/>
        </w:r>
      </w:hyperlink>
    </w:p>
    <w:p w14:paraId="3CC9F720" w14:textId="45B34350" w:rsidR="00D50A8F" w:rsidRDefault="004F27C5">
      <w:pPr>
        <w:pStyle w:val="TOC6"/>
        <w:rPr>
          <w:rFonts w:asciiTheme="minorHAnsi" w:eastAsiaTheme="minorEastAsia" w:hAnsiTheme="minorHAnsi" w:cstheme="minorBidi"/>
          <w:b w:val="0"/>
          <w:sz w:val="22"/>
          <w:szCs w:val="22"/>
          <w:lang w:eastAsia="en-AU"/>
        </w:rPr>
      </w:pPr>
      <w:hyperlink w:anchor="_Toc26528883" w:history="1">
        <w:r w:rsidR="00D50A8F" w:rsidRPr="00BA369F">
          <w:t>Schedule 1</w:t>
        </w:r>
        <w:r w:rsidR="00D50A8F">
          <w:rPr>
            <w:rFonts w:asciiTheme="minorHAnsi" w:eastAsiaTheme="minorEastAsia" w:hAnsiTheme="minorHAnsi" w:cstheme="minorBidi"/>
            <w:b w:val="0"/>
            <w:sz w:val="22"/>
            <w:szCs w:val="22"/>
            <w:lang w:eastAsia="en-AU"/>
          </w:rPr>
          <w:tab/>
        </w:r>
        <w:r w:rsidR="00D50A8F" w:rsidRPr="00BA369F">
          <w:t>Reviewable decisions</w:t>
        </w:r>
        <w:r w:rsidR="00D50A8F">
          <w:tab/>
        </w:r>
        <w:r w:rsidR="00D50A8F" w:rsidRPr="00D50A8F">
          <w:rPr>
            <w:b w:val="0"/>
            <w:sz w:val="20"/>
          </w:rPr>
          <w:fldChar w:fldCharType="begin"/>
        </w:r>
        <w:r w:rsidR="00D50A8F" w:rsidRPr="00D50A8F">
          <w:rPr>
            <w:b w:val="0"/>
            <w:sz w:val="20"/>
          </w:rPr>
          <w:instrText xml:space="preserve"> PAGEREF _Toc26528883 \h </w:instrText>
        </w:r>
        <w:r w:rsidR="00D50A8F" w:rsidRPr="00D50A8F">
          <w:rPr>
            <w:b w:val="0"/>
            <w:sz w:val="20"/>
          </w:rPr>
        </w:r>
        <w:r w:rsidR="00D50A8F" w:rsidRPr="00D50A8F">
          <w:rPr>
            <w:b w:val="0"/>
            <w:sz w:val="20"/>
          </w:rPr>
          <w:fldChar w:fldCharType="separate"/>
        </w:r>
        <w:r w:rsidR="003A51FF">
          <w:rPr>
            <w:b w:val="0"/>
            <w:sz w:val="20"/>
          </w:rPr>
          <w:t>47</w:t>
        </w:r>
        <w:r w:rsidR="00D50A8F" w:rsidRPr="00D50A8F">
          <w:rPr>
            <w:b w:val="0"/>
            <w:sz w:val="20"/>
          </w:rPr>
          <w:fldChar w:fldCharType="end"/>
        </w:r>
      </w:hyperlink>
    </w:p>
    <w:p w14:paraId="2B1A50BB" w14:textId="33C7F63A" w:rsidR="00D50A8F" w:rsidRDefault="004F27C5">
      <w:pPr>
        <w:pStyle w:val="TOC6"/>
        <w:rPr>
          <w:rFonts w:asciiTheme="minorHAnsi" w:eastAsiaTheme="minorEastAsia" w:hAnsiTheme="minorHAnsi" w:cstheme="minorBidi"/>
          <w:b w:val="0"/>
          <w:sz w:val="22"/>
          <w:szCs w:val="22"/>
          <w:lang w:eastAsia="en-AU"/>
        </w:rPr>
      </w:pPr>
      <w:hyperlink w:anchor="_Toc26528884" w:history="1">
        <w:r w:rsidR="00D50A8F" w:rsidRPr="00BA369F">
          <w:t>Dictionary</w:t>
        </w:r>
        <w:r w:rsidR="00D50A8F">
          <w:tab/>
        </w:r>
        <w:r w:rsidR="00D50A8F">
          <w:tab/>
        </w:r>
        <w:r w:rsidR="00D50A8F" w:rsidRPr="00D50A8F">
          <w:rPr>
            <w:b w:val="0"/>
            <w:sz w:val="20"/>
          </w:rPr>
          <w:fldChar w:fldCharType="begin"/>
        </w:r>
        <w:r w:rsidR="00D50A8F" w:rsidRPr="00D50A8F">
          <w:rPr>
            <w:b w:val="0"/>
            <w:sz w:val="20"/>
          </w:rPr>
          <w:instrText xml:space="preserve"> PAGEREF _Toc26528884 \h </w:instrText>
        </w:r>
        <w:r w:rsidR="00D50A8F" w:rsidRPr="00D50A8F">
          <w:rPr>
            <w:b w:val="0"/>
            <w:sz w:val="20"/>
          </w:rPr>
        </w:r>
        <w:r w:rsidR="00D50A8F" w:rsidRPr="00D50A8F">
          <w:rPr>
            <w:b w:val="0"/>
            <w:sz w:val="20"/>
          </w:rPr>
          <w:fldChar w:fldCharType="separate"/>
        </w:r>
        <w:r w:rsidR="003A51FF">
          <w:rPr>
            <w:b w:val="0"/>
            <w:sz w:val="20"/>
          </w:rPr>
          <w:t>48</w:t>
        </w:r>
        <w:r w:rsidR="00D50A8F" w:rsidRPr="00D50A8F">
          <w:rPr>
            <w:b w:val="0"/>
            <w:sz w:val="20"/>
          </w:rPr>
          <w:fldChar w:fldCharType="end"/>
        </w:r>
      </w:hyperlink>
    </w:p>
    <w:p w14:paraId="2B97E210" w14:textId="759615E7" w:rsidR="00D50A8F" w:rsidRDefault="004F27C5" w:rsidP="00D50A8F">
      <w:pPr>
        <w:pStyle w:val="TOC7"/>
        <w:rPr>
          <w:rFonts w:asciiTheme="minorHAnsi" w:eastAsiaTheme="minorEastAsia" w:hAnsiTheme="minorHAnsi" w:cstheme="minorBidi"/>
          <w:b w:val="0"/>
          <w:sz w:val="22"/>
          <w:szCs w:val="22"/>
          <w:lang w:eastAsia="en-AU"/>
        </w:rPr>
      </w:pPr>
      <w:hyperlink w:anchor="_Toc26528885" w:history="1">
        <w:r w:rsidR="00D50A8F">
          <w:t>Endnotes</w:t>
        </w:r>
        <w:r w:rsidR="00D50A8F" w:rsidRPr="00D50A8F">
          <w:rPr>
            <w:vanish/>
          </w:rPr>
          <w:tab/>
        </w:r>
        <w:r w:rsidR="00D50A8F">
          <w:rPr>
            <w:vanish/>
          </w:rPr>
          <w:tab/>
        </w:r>
        <w:r w:rsidR="00D50A8F" w:rsidRPr="00D50A8F">
          <w:rPr>
            <w:b w:val="0"/>
            <w:vanish/>
          </w:rPr>
          <w:fldChar w:fldCharType="begin"/>
        </w:r>
        <w:r w:rsidR="00D50A8F" w:rsidRPr="00D50A8F">
          <w:rPr>
            <w:b w:val="0"/>
            <w:vanish/>
          </w:rPr>
          <w:instrText xml:space="preserve"> PAGEREF _Toc26528885 \h </w:instrText>
        </w:r>
        <w:r w:rsidR="00D50A8F" w:rsidRPr="00D50A8F">
          <w:rPr>
            <w:b w:val="0"/>
            <w:vanish/>
          </w:rPr>
        </w:r>
        <w:r w:rsidR="00D50A8F" w:rsidRPr="00D50A8F">
          <w:rPr>
            <w:b w:val="0"/>
            <w:vanish/>
          </w:rPr>
          <w:fldChar w:fldCharType="separate"/>
        </w:r>
        <w:r w:rsidR="003A51FF">
          <w:rPr>
            <w:b w:val="0"/>
            <w:vanish/>
          </w:rPr>
          <w:t>50</w:t>
        </w:r>
        <w:r w:rsidR="00D50A8F" w:rsidRPr="00D50A8F">
          <w:rPr>
            <w:b w:val="0"/>
            <w:vanish/>
          </w:rPr>
          <w:fldChar w:fldCharType="end"/>
        </w:r>
      </w:hyperlink>
    </w:p>
    <w:p w14:paraId="7CC84844" w14:textId="55D934A6" w:rsidR="00D50A8F" w:rsidRDefault="00D50A8F">
      <w:pPr>
        <w:pStyle w:val="TOC5"/>
        <w:rPr>
          <w:rFonts w:asciiTheme="minorHAnsi" w:eastAsiaTheme="minorEastAsia" w:hAnsiTheme="minorHAnsi" w:cstheme="minorBidi"/>
          <w:sz w:val="22"/>
          <w:szCs w:val="22"/>
          <w:lang w:eastAsia="en-AU"/>
        </w:rPr>
      </w:pPr>
      <w:r>
        <w:tab/>
      </w:r>
      <w:hyperlink w:anchor="_Toc26528886" w:history="1">
        <w:r w:rsidRPr="00BA369F">
          <w:t>1</w:t>
        </w:r>
        <w:r>
          <w:rPr>
            <w:rFonts w:asciiTheme="minorHAnsi" w:eastAsiaTheme="minorEastAsia" w:hAnsiTheme="minorHAnsi" w:cstheme="minorBidi"/>
            <w:sz w:val="22"/>
            <w:szCs w:val="22"/>
            <w:lang w:eastAsia="en-AU"/>
          </w:rPr>
          <w:tab/>
        </w:r>
        <w:r w:rsidRPr="00BA369F">
          <w:t>About the endnotes</w:t>
        </w:r>
        <w:r>
          <w:tab/>
        </w:r>
        <w:r>
          <w:fldChar w:fldCharType="begin"/>
        </w:r>
        <w:r>
          <w:instrText xml:space="preserve"> PAGEREF _Toc26528886 \h </w:instrText>
        </w:r>
        <w:r>
          <w:fldChar w:fldCharType="separate"/>
        </w:r>
        <w:r w:rsidR="003A51FF">
          <w:t>50</w:t>
        </w:r>
        <w:r>
          <w:fldChar w:fldCharType="end"/>
        </w:r>
      </w:hyperlink>
    </w:p>
    <w:p w14:paraId="2A894B58" w14:textId="22088F54" w:rsidR="00D50A8F" w:rsidRDefault="00D50A8F">
      <w:pPr>
        <w:pStyle w:val="TOC5"/>
        <w:rPr>
          <w:rFonts w:asciiTheme="minorHAnsi" w:eastAsiaTheme="minorEastAsia" w:hAnsiTheme="minorHAnsi" w:cstheme="minorBidi"/>
          <w:sz w:val="22"/>
          <w:szCs w:val="22"/>
          <w:lang w:eastAsia="en-AU"/>
        </w:rPr>
      </w:pPr>
      <w:r>
        <w:tab/>
      </w:r>
      <w:hyperlink w:anchor="_Toc26528887" w:history="1">
        <w:r w:rsidRPr="00BA369F">
          <w:t>2</w:t>
        </w:r>
        <w:r>
          <w:rPr>
            <w:rFonts w:asciiTheme="minorHAnsi" w:eastAsiaTheme="minorEastAsia" w:hAnsiTheme="minorHAnsi" w:cstheme="minorBidi"/>
            <w:sz w:val="22"/>
            <w:szCs w:val="22"/>
            <w:lang w:eastAsia="en-AU"/>
          </w:rPr>
          <w:tab/>
        </w:r>
        <w:r w:rsidRPr="00BA369F">
          <w:t>Abbreviation key</w:t>
        </w:r>
        <w:r>
          <w:tab/>
        </w:r>
        <w:r>
          <w:fldChar w:fldCharType="begin"/>
        </w:r>
        <w:r>
          <w:instrText xml:space="preserve"> PAGEREF _Toc26528887 \h </w:instrText>
        </w:r>
        <w:r>
          <w:fldChar w:fldCharType="separate"/>
        </w:r>
        <w:r w:rsidR="003A51FF">
          <w:t>50</w:t>
        </w:r>
        <w:r>
          <w:fldChar w:fldCharType="end"/>
        </w:r>
      </w:hyperlink>
    </w:p>
    <w:p w14:paraId="701C4582" w14:textId="72B12958" w:rsidR="00D50A8F" w:rsidRDefault="00D50A8F">
      <w:pPr>
        <w:pStyle w:val="TOC5"/>
        <w:rPr>
          <w:rFonts w:asciiTheme="minorHAnsi" w:eastAsiaTheme="minorEastAsia" w:hAnsiTheme="minorHAnsi" w:cstheme="minorBidi"/>
          <w:sz w:val="22"/>
          <w:szCs w:val="22"/>
          <w:lang w:eastAsia="en-AU"/>
        </w:rPr>
      </w:pPr>
      <w:r>
        <w:tab/>
      </w:r>
      <w:hyperlink w:anchor="_Toc26528888" w:history="1">
        <w:r w:rsidRPr="00BA369F">
          <w:t>3</w:t>
        </w:r>
        <w:r>
          <w:rPr>
            <w:rFonts w:asciiTheme="minorHAnsi" w:eastAsiaTheme="minorEastAsia" w:hAnsiTheme="minorHAnsi" w:cstheme="minorBidi"/>
            <w:sz w:val="22"/>
            <w:szCs w:val="22"/>
            <w:lang w:eastAsia="en-AU"/>
          </w:rPr>
          <w:tab/>
        </w:r>
        <w:r w:rsidRPr="00BA369F">
          <w:t>Legislation history</w:t>
        </w:r>
        <w:r>
          <w:tab/>
        </w:r>
        <w:r>
          <w:fldChar w:fldCharType="begin"/>
        </w:r>
        <w:r>
          <w:instrText xml:space="preserve"> PAGEREF _Toc26528888 \h </w:instrText>
        </w:r>
        <w:r>
          <w:fldChar w:fldCharType="separate"/>
        </w:r>
        <w:r w:rsidR="003A51FF">
          <w:t>51</w:t>
        </w:r>
        <w:r>
          <w:fldChar w:fldCharType="end"/>
        </w:r>
      </w:hyperlink>
    </w:p>
    <w:p w14:paraId="07A38491" w14:textId="43B685F2" w:rsidR="00D50A8F" w:rsidRDefault="00D50A8F">
      <w:pPr>
        <w:pStyle w:val="TOC5"/>
        <w:rPr>
          <w:rFonts w:asciiTheme="minorHAnsi" w:eastAsiaTheme="minorEastAsia" w:hAnsiTheme="minorHAnsi" w:cstheme="minorBidi"/>
          <w:sz w:val="22"/>
          <w:szCs w:val="22"/>
          <w:lang w:eastAsia="en-AU"/>
        </w:rPr>
      </w:pPr>
      <w:r>
        <w:tab/>
      </w:r>
      <w:hyperlink w:anchor="_Toc26528889" w:history="1">
        <w:r w:rsidRPr="00BA369F">
          <w:t>4</w:t>
        </w:r>
        <w:r>
          <w:rPr>
            <w:rFonts w:asciiTheme="minorHAnsi" w:eastAsiaTheme="minorEastAsia" w:hAnsiTheme="minorHAnsi" w:cstheme="minorBidi"/>
            <w:sz w:val="22"/>
            <w:szCs w:val="22"/>
            <w:lang w:eastAsia="en-AU"/>
          </w:rPr>
          <w:tab/>
        </w:r>
        <w:r w:rsidRPr="00BA369F">
          <w:t>Amendment history</w:t>
        </w:r>
        <w:r>
          <w:tab/>
        </w:r>
        <w:r>
          <w:fldChar w:fldCharType="begin"/>
        </w:r>
        <w:r>
          <w:instrText xml:space="preserve"> PAGEREF _Toc26528889 \h </w:instrText>
        </w:r>
        <w:r>
          <w:fldChar w:fldCharType="separate"/>
        </w:r>
        <w:r w:rsidR="003A51FF">
          <w:t>53</w:t>
        </w:r>
        <w:r>
          <w:fldChar w:fldCharType="end"/>
        </w:r>
      </w:hyperlink>
    </w:p>
    <w:p w14:paraId="2721575D" w14:textId="69D1EAAC" w:rsidR="00D50A8F" w:rsidRDefault="00D50A8F">
      <w:pPr>
        <w:pStyle w:val="TOC5"/>
        <w:rPr>
          <w:rFonts w:asciiTheme="minorHAnsi" w:eastAsiaTheme="minorEastAsia" w:hAnsiTheme="minorHAnsi" w:cstheme="minorBidi"/>
          <w:sz w:val="22"/>
          <w:szCs w:val="22"/>
          <w:lang w:eastAsia="en-AU"/>
        </w:rPr>
      </w:pPr>
      <w:r>
        <w:tab/>
      </w:r>
      <w:hyperlink w:anchor="_Toc26528890" w:history="1">
        <w:r w:rsidRPr="00BA369F">
          <w:t>5</w:t>
        </w:r>
        <w:r>
          <w:rPr>
            <w:rFonts w:asciiTheme="minorHAnsi" w:eastAsiaTheme="minorEastAsia" w:hAnsiTheme="minorHAnsi" w:cstheme="minorBidi"/>
            <w:sz w:val="22"/>
            <w:szCs w:val="22"/>
            <w:lang w:eastAsia="en-AU"/>
          </w:rPr>
          <w:tab/>
        </w:r>
        <w:r w:rsidRPr="00BA369F">
          <w:t>Earlier republications</w:t>
        </w:r>
        <w:r>
          <w:tab/>
        </w:r>
        <w:r>
          <w:fldChar w:fldCharType="begin"/>
        </w:r>
        <w:r>
          <w:instrText xml:space="preserve"> PAGEREF _Toc26528890 \h </w:instrText>
        </w:r>
        <w:r>
          <w:fldChar w:fldCharType="separate"/>
        </w:r>
        <w:r w:rsidR="003A51FF">
          <w:t>57</w:t>
        </w:r>
        <w:r>
          <w:fldChar w:fldCharType="end"/>
        </w:r>
      </w:hyperlink>
    </w:p>
    <w:p w14:paraId="45215676" w14:textId="77777777" w:rsidR="00386BEE" w:rsidRDefault="00D50A8F" w:rsidP="00386BEE">
      <w:pPr>
        <w:pStyle w:val="BillBasic"/>
      </w:pPr>
      <w:r>
        <w:fldChar w:fldCharType="end"/>
      </w:r>
    </w:p>
    <w:p w14:paraId="2AFED83E" w14:textId="77777777" w:rsidR="00386BEE" w:rsidRDefault="00386BEE" w:rsidP="00386BEE">
      <w:pPr>
        <w:pStyle w:val="01Contents"/>
        <w:sectPr w:rsidR="00386BEE">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0DBA812B" w14:textId="77777777" w:rsidR="00386BEE" w:rsidRDefault="00386BEE" w:rsidP="00386BEE">
      <w:pPr>
        <w:jc w:val="center"/>
      </w:pPr>
      <w:r>
        <w:rPr>
          <w:noProof/>
          <w:lang w:eastAsia="en-AU"/>
        </w:rPr>
        <w:lastRenderedPageBreak/>
        <w:drawing>
          <wp:inline distT="0" distB="0" distL="0" distR="0" wp14:anchorId="42E2B624" wp14:editId="0E726AC8">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6F9FC67" w14:textId="77777777" w:rsidR="00386BEE" w:rsidRDefault="00386BEE" w:rsidP="00386BEE">
      <w:pPr>
        <w:jc w:val="center"/>
        <w:rPr>
          <w:rFonts w:ascii="Arial" w:hAnsi="Arial"/>
        </w:rPr>
      </w:pPr>
      <w:r>
        <w:rPr>
          <w:rFonts w:ascii="Arial" w:hAnsi="Arial"/>
        </w:rPr>
        <w:t>Australian Capital Territory</w:t>
      </w:r>
    </w:p>
    <w:p w14:paraId="7F54D494" w14:textId="0F3ABFA2" w:rsidR="00386BEE" w:rsidRDefault="003A51FF" w:rsidP="00386BEE">
      <w:pPr>
        <w:pStyle w:val="Billname"/>
      </w:pPr>
      <w:bookmarkStart w:id="7" w:name="Citation"/>
      <w:r>
        <w:t>Architects Act 2004</w:t>
      </w:r>
      <w:bookmarkEnd w:id="7"/>
    </w:p>
    <w:p w14:paraId="746C37CF" w14:textId="77777777" w:rsidR="00386BEE" w:rsidRDefault="00386BEE" w:rsidP="00386BEE">
      <w:pPr>
        <w:pStyle w:val="ActNo"/>
      </w:pPr>
    </w:p>
    <w:p w14:paraId="76A5FEC0" w14:textId="77777777" w:rsidR="00386BEE" w:rsidRDefault="00386BEE" w:rsidP="00386BEE">
      <w:pPr>
        <w:pStyle w:val="N-line3"/>
      </w:pPr>
    </w:p>
    <w:p w14:paraId="592B0402" w14:textId="77777777" w:rsidR="00386BEE" w:rsidRDefault="00386BEE" w:rsidP="00386BEE">
      <w:pPr>
        <w:pStyle w:val="LongTitle"/>
      </w:pPr>
      <w:r>
        <w:t>An Act about the provision of architectural services, and for other purposes</w:t>
      </w:r>
    </w:p>
    <w:p w14:paraId="6245AF18" w14:textId="77777777" w:rsidR="00386BEE" w:rsidRDefault="00386BEE" w:rsidP="00386BEE">
      <w:pPr>
        <w:pStyle w:val="N-line3"/>
      </w:pPr>
    </w:p>
    <w:p w14:paraId="265B1AEA" w14:textId="77777777" w:rsidR="00386BEE" w:rsidRDefault="00386BEE" w:rsidP="00386BEE">
      <w:pPr>
        <w:pStyle w:val="Placeholder"/>
      </w:pPr>
      <w:r>
        <w:rPr>
          <w:rStyle w:val="charContents"/>
          <w:sz w:val="16"/>
        </w:rPr>
        <w:t xml:space="preserve">  </w:t>
      </w:r>
      <w:r>
        <w:rPr>
          <w:rStyle w:val="charPage"/>
        </w:rPr>
        <w:t xml:space="preserve">  </w:t>
      </w:r>
    </w:p>
    <w:p w14:paraId="10244BC4" w14:textId="77777777" w:rsidR="00386BEE" w:rsidRDefault="00386BEE" w:rsidP="00386BEE">
      <w:pPr>
        <w:pStyle w:val="Placeholder"/>
      </w:pPr>
      <w:r>
        <w:rPr>
          <w:rStyle w:val="CharChapNo"/>
        </w:rPr>
        <w:t xml:space="preserve">  </w:t>
      </w:r>
      <w:r>
        <w:rPr>
          <w:rStyle w:val="CharChapText"/>
        </w:rPr>
        <w:t xml:space="preserve">  </w:t>
      </w:r>
    </w:p>
    <w:p w14:paraId="5B7B5FFD" w14:textId="77777777" w:rsidR="00386BEE" w:rsidRDefault="00386BEE" w:rsidP="00386BEE">
      <w:pPr>
        <w:pStyle w:val="Placeholder"/>
      </w:pPr>
      <w:r>
        <w:rPr>
          <w:rStyle w:val="CharPartNo"/>
        </w:rPr>
        <w:t xml:space="preserve">  </w:t>
      </w:r>
      <w:r>
        <w:rPr>
          <w:rStyle w:val="CharPartText"/>
        </w:rPr>
        <w:t xml:space="preserve">  </w:t>
      </w:r>
    </w:p>
    <w:p w14:paraId="271E592F" w14:textId="77777777" w:rsidR="00386BEE" w:rsidRDefault="00386BEE" w:rsidP="00386BEE">
      <w:pPr>
        <w:pStyle w:val="Placeholder"/>
      </w:pPr>
      <w:r>
        <w:rPr>
          <w:rStyle w:val="CharDivNo"/>
        </w:rPr>
        <w:t xml:space="preserve">  </w:t>
      </w:r>
      <w:r>
        <w:rPr>
          <w:rStyle w:val="CharDivText"/>
        </w:rPr>
        <w:t xml:space="preserve">  </w:t>
      </w:r>
    </w:p>
    <w:p w14:paraId="5250259B" w14:textId="77777777" w:rsidR="00386BEE" w:rsidRPr="00CA74E4" w:rsidRDefault="00386BEE" w:rsidP="00386BEE">
      <w:pPr>
        <w:pStyle w:val="PageBreak"/>
      </w:pPr>
      <w:r w:rsidRPr="00CA74E4">
        <w:br w:type="page"/>
      </w:r>
    </w:p>
    <w:p w14:paraId="67BF9ABA" w14:textId="77777777" w:rsidR="00556A72" w:rsidRPr="003B2679" w:rsidRDefault="00556A72">
      <w:pPr>
        <w:pStyle w:val="AH2Part"/>
      </w:pPr>
      <w:bookmarkStart w:id="8" w:name="_Toc26528781"/>
      <w:r w:rsidRPr="003B2679">
        <w:rPr>
          <w:rStyle w:val="CharPartNo"/>
        </w:rPr>
        <w:lastRenderedPageBreak/>
        <w:t>Part 1</w:t>
      </w:r>
      <w:r>
        <w:tab/>
      </w:r>
      <w:r w:rsidRPr="003B2679">
        <w:rPr>
          <w:rStyle w:val="CharPartText"/>
        </w:rPr>
        <w:t>Preliminary</w:t>
      </w:r>
      <w:bookmarkEnd w:id="8"/>
    </w:p>
    <w:p w14:paraId="3C9FAF3B" w14:textId="77777777" w:rsidR="00556A72" w:rsidRDefault="00556A72">
      <w:pPr>
        <w:pStyle w:val="AH5Sec"/>
      </w:pPr>
      <w:bookmarkStart w:id="9" w:name="_Toc26528782"/>
      <w:r w:rsidRPr="003B2679">
        <w:rPr>
          <w:rStyle w:val="CharSectNo"/>
        </w:rPr>
        <w:t>1</w:t>
      </w:r>
      <w:r>
        <w:tab/>
        <w:t xml:space="preserve">Name of </w:t>
      </w:r>
      <w:r w:rsidRPr="00A85DF3">
        <w:t>Act</w:t>
      </w:r>
      <w:bookmarkEnd w:id="9"/>
    </w:p>
    <w:p w14:paraId="55124638" w14:textId="77777777" w:rsidR="00556A72" w:rsidRDefault="00556A72">
      <w:pPr>
        <w:pStyle w:val="Amainreturn"/>
      </w:pPr>
      <w:r>
        <w:t xml:space="preserve">This </w:t>
      </w:r>
      <w:r w:rsidRPr="00A85DF3">
        <w:t>Act</w:t>
      </w:r>
      <w:r>
        <w:t xml:space="preserve"> is the </w:t>
      </w:r>
      <w:r>
        <w:rPr>
          <w:rStyle w:val="charItals"/>
        </w:rPr>
        <w:t xml:space="preserve">Architects </w:t>
      </w:r>
      <w:r w:rsidRPr="00A85DF3">
        <w:rPr>
          <w:rStyle w:val="charItals"/>
        </w:rPr>
        <w:t>Act</w:t>
      </w:r>
      <w:r>
        <w:rPr>
          <w:rStyle w:val="charItals"/>
        </w:rPr>
        <w:t xml:space="preserve"> 2004</w:t>
      </w:r>
      <w:r>
        <w:t>.</w:t>
      </w:r>
    </w:p>
    <w:p w14:paraId="391CBFBD" w14:textId="77777777" w:rsidR="00556A72" w:rsidRDefault="00556A72">
      <w:pPr>
        <w:pStyle w:val="AH5Sec"/>
      </w:pPr>
      <w:bookmarkStart w:id="10" w:name="_Toc26528783"/>
      <w:r w:rsidRPr="003B2679">
        <w:rPr>
          <w:rStyle w:val="CharSectNo"/>
        </w:rPr>
        <w:t>3</w:t>
      </w:r>
      <w:r>
        <w:tab/>
        <w:t>Dictionary</w:t>
      </w:r>
      <w:bookmarkEnd w:id="10"/>
    </w:p>
    <w:p w14:paraId="1EF496FF" w14:textId="77777777" w:rsidR="00556A72" w:rsidRDefault="00556A72">
      <w:pPr>
        <w:pStyle w:val="Amainreturn"/>
        <w:keepNext/>
      </w:pPr>
      <w:r>
        <w:t xml:space="preserve">The dictionary at the end </w:t>
      </w:r>
      <w:r w:rsidRPr="00A85DF3">
        <w:t>of this</w:t>
      </w:r>
      <w:r>
        <w:t xml:space="preserve"> </w:t>
      </w:r>
      <w:r w:rsidRPr="00A85DF3">
        <w:t>Act</w:t>
      </w:r>
      <w:r>
        <w:t xml:space="preserve"> is </w:t>
      </w:r>
      <w:r w:rsidRPr="00A85DF3">
        <w:t>part</w:t>
      </w:r>
      <w:r>
        <w:t xml:space="preserve"> </w:t>
      </w:r>
      <w:r w:rsidRPr="00A85DF3">
        <w:t>of this</w:t>
      </w:r>
      <w:r>
        <w:t xml:space="preserve"> </w:t>
      </w:r>
      <w:r w:rsidRPr="00A85DF3">
        <w:t>Act</w:t>
      </w:r>
      <w:r>
        <w:t>.</w:t>
      </w:r>
    </w:p>
    <w:p w14:paraId="2851663E" w14:textId="77777777" w:rsidR="00556A72" w:rsidRDefault="00556A72">
      <w:pPr>
        <w:pStyle w:val="aNote"/>
        <w:keepNext/>
        <w:rPr>
          <w:rFonts w:ascii="Times" w:hAnsi="Times"/>
        </w:rPr>
      </w:pPr>
      <w:r>
        <w:rPr>
          <w:rStyle w:val="charItals"/>
        </w:rPr>
        <w:t>Note 1</w:t>
      </w:r>
      <w:r>
        <w:rPr>
          <w:rStyle w:val="charItals"/>
        </w:rPr>
        <w:tab/>
      </w:r>
      <w:r>
        <w:rPr>
          <w:rFonts w:ascii="Times" w:hAnsi="Times"/>
        </w:rPr>
        <w:t xml:space="preserve">The dictionary at the end </w:t>
      </w:r>
      <w:r w:rsidRPr="00A85DF3">
        <w:rPr>
          <w:rFonts w:ascii="Times" w:hAnsi="Times"/>
        </w:rPr>
        <w:t>of this</w:t>
      </w:r>
      <w:r>
        <w:rPr>
          <w:rFonts w:ascii="Times" w:hAnsi="Times"/>
        </w:rPr>
        <w:t xml:space="preserve"> </w:t>
      </w:r>
      <w:r w:rsidRPr="00A85DF3">
        <w:rPr>
          <w:rFonts w:ascii="Times" w:hAnsi="Times"/>
        </w:rPr>
        <w:t>Act</w:t>
      </w:r>
      <w:r>
        <w:rPr>
          <w:rFonts w:ascii="Times" w:hAnsi="Times"/>
        </w:rPr>
        <w:t xml:space="preserve"> defines certain terms used in this </w:t>
      </w:r>
      <w:r w:rsidRPr="00A85DF3">
        <w:rPr>
          <w:rFonts w:ascii="Times" w:hAnsi="Times"/>
        </w:rPr>
        <w:t>Act</w:t>
      </w:r>
      <w:r>
        <w:rPr>
          <w:rFonts w:ascii="Times" w:hAnsi="Times"/>
        </w:rPr>
        <w:t>, and includes references (</w:t>
      </w:r>
      <w:r>
        <w:rPr>
          <w:rStyle w:val="charBoldItals"/>
        </w:rPr>
        <w:t xml:space="preserve">signpost </w:t>
      </w:r>
      <w:r w:rsidRPr="00A85DF3">
        <w:rPr>
          <w:rStyle w:val="charBoldItals"/>
        </w:rPr>
        <w:t>definition</w:t>
      </w:r>
      <w:r>
        <w:rPr>
          <w:rStyle w:val="charBoldItals"/>
        </w:rPr>
        <w:t>s</w:t>
      </w:r>
      <w:r>
        <w:rPr>
          <w:rFonts w:ascii="Times" w:hAnsi="Times"/>
        </w:rPr>
        <w:t>) to other terms defined elsewhere.</w:t>
      </w:r>
    </w:p>
    <w:p w14:paraId="55CC1570" w14:textId="77777777" w:rsidR="00556A72" w:rsidRDefault="00556A72">
      <w:pPr>
        <w:pStyle w:val="aNote"/>
        <w:rPr>
          <w:rFonts w:ascii="Times" w:hAnsi="Times"/>
        </w:rPr>
      </w:pPr>
      <w:r>
        <w:rPr>
          <w:rFonts w:ascii="Times" w:hAnsi="Times"/>
        </w:rPr>
        <w:tab/>
        <w:t xml:space="preserve">For example, the signpost </w:t>
      </w:r>
      <w:r w:rsidRPr="00A85DF3">
        <w:rPr>
          <w:rFonts w:ascii="Times" w:hAnsi="Times"/>
        </w:rPr>
        <w:t>definition</w:t>
      </w:r>
      <w:r>
        <w:rPr>
          <w:rFonts w:ascii="Times" w:hAnsi="Times"/>
        </w:rPr>
        <w:t xml:space="preserve"> </w:t>
      </w:r>
      <w:r w:rsidRPr="00A85DF3">
        <w:rPr>
          <w:rFonts w:ascii="Times" w:hAnsi="Times"/>
        </w:rPr>
        <w:t>‘</w:t>
      </w:r>
      <w:r>
        <w:rPr>
          <w:rStyle w:val="charBoldItals"/>
        </w:rPr>
        <w:t>architects board</w:t>
      </w:r>
      <w:r w:rsidRPr="00A85DF3">
        <w:rPr>
          <w:rFonts w:ascii="Times" w:hAnsi="Times"/>
        </w:rPr>
        <w:t>—see</w:t>
      </w:r>
      <w:r>
        <w:rPr>
          <w:rFonts w:ascii="Times" w:hAnsi="Times"/>
        </w:rPr>
        <w:t xml:space="preserve"> </w:t>
      </w:r>
      <w:r w:rsidRPr="00A85DF3">
        <w:rPr>
          <w:rFonts w:ascii="Times" w:hAnsi="Times"/>
        </w:rPr>
        <w:t>section</w:t>
      </w:r>
      <w:r>
        <w:rPr>
          <w:rFonts w:ascii="Times" w:hAnsi="Times"/>
        </w:rPr>
        <w:t xml:space="preserve"> 64.</w:t>
      </w:r>
      <w:r w:rsidRPr="00A85DF3">
        <w:rPr>
          <w:rFonts w:ascii="Times" w:hAnsi="Times"/>
        </w:rPr>
        <w:t>’</w:t>
      </w:r>
      <w:r>
        <w:rPr>
          <w:rFonts w:ascii="Times" w:hAnsi="Times"/>
        </w:rPr>
        <w:t xml:space="preserve"> means that the term </w:t>
      </w:r>
      <w:r w:rsidRPr="00A85DF3">
        <w:rPr>
          <w:rFonts w:ascii="Times" w:hAnsi="Times"/>
        </w:rPr>
        <w:t>‘</w:t>
      </w:r>
      <w:r>
        <w:rPr>
          <w:rFonts w:ascii="Times" w:hAnsi="Times"/>
        </w:rPr>
        <w:t>architects board</w:t>
      </w:r>
      <w:r w:rsidRPr="00A85DF3">
        <w:rPr>
          <w:rFonts w:ascii="Times" w:hAnsi="Times"/>
        </w:rPr>
        <w:t>’</w:t>
      </w:r>
      <w:r>
        <w:rPr>
          <w:rFonts w:ascii="Times" w:hAnsi="Times"/>
        </w:rPr>
        <w:t xml:space="preserve"> is defined in that </w:t>
      </w:r>
      <w:r w:rsidRPr="00A85DF3">
        <w:rPr>
          <w:rFonts w:ascii="Times" w:hAnsi="Times"/>
        </w:rPr>
        <w:t>section</w:t>
      </w:r>
      <w:r>
        <w:rPr>
          <w:rFonts w:ascii="Times" w:hAnsi="Times"/>
        </w:rPr>
        <w:t>.</w:t>
      </w:r>
    </w:p>
    <w:p w14:paraId="115F5D61" w14:textId="40675C65" w:rsidR="00556A72" w:rsidRDefault="00556A72">
      <w:pPr>
        <w:pStyle w:val="aNote"/>
        <w:rPr>
          <w:rFonts w:ascii="Times" w:hAnsi="Times"/>
        </w:rPr>
      </w:pPr>
      <w:r>
        <w:rPr>
          <w:rStyle w:val="charItals"/>
        </w:rPr>
        <w:t>Note 2</w:t>
      </w:r>
      <w:r>
        <w:rPr>
          <w:rFonts w:ascii="Times" w:hAnsi="Times"/>
        </w:rPr>
        <w:tab/>
        <w:t xml:space="preserve">A </w:t>
      </w:r>
      <w:r w:rsidRPr="00A85DF3">
        <w:rPr>
          <w:rFonts w:ascii="Times" w:hAnsi="Times"/>
        </w:rPr>
        <w:t>definition</w:t>
      </w:r>
      <w:r>
        <w:rPr>
          <w:rFonts w:ascii="Times" w:hAnsi="Times"/>
        </w:rPr>
        <w:t xml:space="preserve"> in the dictionary (including a signpost </w:t>
      </w:r>
      <w:r w:rsidRPr="00A85DF3">
        <w:rPr>
          <w:rFonts w:ascii="Times" w:hAnsi="Times"/>
        </w:rPr>
        <w:t>definition</w:t>
      </w:r>
      <w:r>
        <w:rPr>
          <w:rFonts w:ascii="Times" w:hAnsi="Times"/>
        </w:rPr>
        <w:t xml:space="preserve">) applies to the entire </w:t>
      </w:r>
      <w:r w:rsidRPr="00A85DF3">
        <w:rPr>
          <w:rFonts w:ascii="Times" w:hAnsi="Times"/>
        </w:rPr>
        <w:t>Act</w:t>
      </w:r>
      <w:r>
        <w:rPr>
          <w:rFonts w:ascii="Times" w:hAnsi="Times"/>
        </w:rPr>
        <w:t xml:space="preserve"> unless the </w:t>
      </w:r>
      <w:r w:rsidRPr="00A85DF3">
        <w:rPr>
          <w:rFonts w:ascii="Times" w:hAnsi="Times"/>
        </w:rPr>
        <w:t>definition</w:t>
      </w:r>
      <w:r>
        <w:rPr>
          <w:rFonts w:ascii="Times" w:hAnsi="Times"/>
        </w:rPr>
        <w:t xml:space="preserve">, or another provision of the </w:t>
      </w:r>
      <w:r w:rsidRPr="00A85DF3">
        <w:rPr>
          <w:rFonts w:ascii="Times" w:hAnsi="Times"/>
        </w:rPr>
        <w:t>Act</w:t>
      </w:r>
      <w:r>
        <w:rPr>
          <w:rFonts w:ascii="Times" w:hAnsi="Times"/>
        </w:rPr>
        <w:t>, provides otherwise or the contrary intention otherwise appears (</w:t>
      </w:r>
      <w:r w:rsidRPr="00A85DF3">
        <w:rPr>
          <w:rFonts w:ascii="Times" w:hAnsi="Times"/>
        </w:rPr>
        <w:t>see</w:t>
      </w:r>
      <w:r>
        <w:rPr>
          <w:rFonts w:ascii="Times" w:hAnsi="Times"/>
        </w:rPr>
        <w:t xml:space="preserve"> </w:t>
      </w:r>
      <w:hyperlink r:id="rId27" w:tooltip="A2001-14" w:history="1">
        <w:r w:rsidR="00960546" w:rsidRPr="00960546">
          <w:rPr>
            <w:rStyle w:val="charCitHyperlinkAbbrev"/>
          </w:rPr>
          <w:t>Legislation Act</w:t>
        </w:r>
      </w:hyperlink>
      <w:r>
        <w:rPr>
          <w:rFonts w:ascii="Times" w:hAnsi="Times"/>
        </w:rPr>
        <w:t xml:space="preserve">, </w:t>
      </w:r>
      <w:r w:rsidRPr="00A85DF3">
        <w:rPr>
          <w:rFonts w:ascii="Times" w:hAnsi="Times"/>
        </w:rPr>
        <w:t>s</w:t>
      </w:r>
      <w:r>
        <w:rPr>
          <w:rFonts w:ascii="Times" w:hAnsi="Times"/>
        </w:rPr>
        <w:t xml:space="preserve"> 155 and </w:t>
      </w:r>
      <w:r w:rsidRPr="00A85DF3">
        <w:rPr>
          <w:rFonts w:ascii="Times" w:hAnsi="Times"/>
        </w:rPr>
        <w:t>s</w:t>
      </w:r>
      <w:r>
        <w:rPr>
          <w:rFonts w:ascii="Times" w:hAnsi="Times"/>
        </w:rPr>
        <w:t> 156 (1)).</w:t>
      </w:r>
    </w:p>
    <w:p w14:paraId="128E171A" w14:textId="77777777" w:rsidR="00556A72" w:rsidRDefault="00556A72">
      <w:pPr>
        <w:pStyle w:val="AH5Sec"/>
      </w:pPr>
      <w:bookmarkStart w:id="11" w:name="_Toc26528784"/>
      <w:r w:rsidRPr="003B2679">
        <w:rPr>
          <w:rStyle w:val="CharSectNo"/>
        </w:rPr>
        <w:t>4</w:t>
      </w:r>
      <w:r>
        <w:tab/>
        <w:t>Notes</w:t>
      </w:r>
      <w:bookmarkEnd w:id="11"/>
    </w:p>
    <w:p w14:paraId="7018F125" w14:textId="77777777" w:rsidR="00556A72" w:rsidRDefault="00556A72">
      <w:pPr>
        <w:pStyle w:val="Amainreturn"/>
        <w:keepNext/>
      </w:pPr>
      <w:r>
        <w:t xml:space="preserve">A note included in this </w:t>
      </w:r>
      <w:r w:rsidRPr="00A85DF3">
        <w:t>Act</w:t>
      </w:r>
      <w:r>
        <w:t xml:space="preserve"> is explanatory and is not </w:t>
      </w:r>
      <w:r w:rsidRPr="00A85DF3">
        <w:t>part</w:t>
      </w:r>
      <w:r>
        <w:t xml:space="preserve"> </w:t>
      </w:r>
      <w:r w:rsidRPr="00A85DF3">
        <w:t>of this</w:t>
      </w:r>
      <w:r>
        <w:t xml:space="preserve"> </w:t>
      </w:r>
      <w:r w:rsidRPr="00A85DF3">
        <w:t>Act</w:t>
      </w:r>
      <w:r>
        <w:t>.</w:t>
      </w:r>
    </w:p>
    <w:p w14:paraId="07E81B32" w14:textId="58506B00" w:rsidR="00556A72" w:rsidRDefault="00556A72">
      <w:pPr>
        <w:pStyle w:val="aNote"/>
      </w:pPr>
      <w:r>
        <w:rPr>
          <w:rStyle w:val="charItals"/>
        </w:rPr>
        <w:t>Note</w:t>
      </w:r>
      <w:r>
        <w:rPr>
          <w:rStyle w:val="charItals"/>
        </w:rPr>
        <w:tab/>
      </w:r>
      <w:r w:rsidRPr="00A85DF3">
        <w:t>See</w:t>
      </w:r>
      <w:r>
        <w:t xml:space="preserve"> </w:t>
      </w:r>
      <w:hyperlink r:id="rId28" w:tooltip="A2001-14" w:history="1">
        <w:r w:rsidR="00960546" w:rsidRPr="00960546">
          <w:rPr>
            <w:rStyle w:val="charCitHyperlinkAbbrev"/>
          </w:rPr>
          <w:t>Legislation Act</w:t>
        </w:r>
      </w:hyperlink>
      <w:r>
        <w:t xml:space="preserve">, </w:t>
      </w:r>
      <w:r w:rsidRPr="00A85DF3">
        <w:t>s</w:t>
      </w:r>
      <w:r>
        <w:t xml:space="preserve"> 127 (1), (4) and (5) for the legal status of notes.</w:t>
      </w:r>
    </w:p>
    <w:p w14:paraId="6E67FF4A" w14:textId="77777777" w:rsidR="00556A72" w:rsidRDefault="00556A72">
      <w:pPr>
        <w:pStyle w:val="AH5Sec"/>
      </w:pPr>
      <w:r w:rsidRPr="003B2679">
        <w:rPr>
          <w:rStyle w:val="CharSectNo"/>
        </w:rPr>
        <w:br w:type="page"/>
      </w:r>
      <w:bookmarkStart w:id="12" w:name="_Toc26528785"/>
      <w:r w:rsidRPr="003B2679">
        <w:rPr>
          <w:rStyle w:val="CharSectNo"/>
        </w:rPr>
        <w:lastRenderedPageBreak/>
        <w:t>5</w:t>
      </w:r>
      <w:r>
        <w:tab/>
        <w:t xml:space="preserve">Offences against </w:t>
      </w:r>
      <w:r w:rsidRPr="00A85DF3">
        <w:t>Act—</w:t>
      </w:r>
      <w:r>
        <w:t>application of Criminal Code etc</w:t>
      </w:r>
      <w:bookmarkEnd w:id="12"/>
    </w:p>
    <w:p w14:paraId="26B9A794" w14:textId="77777777" w:rsidR="00556A72" w:rsidRDefault="00556A72">
      <w:pPr>
        <w:pStyle w:val="Amainreturn"/>
        <w:keepNext/>
        <w:ind w:right="1200"/>
      </w:pPr>
      <w:r>
        <w:t xml:space="preserve">Other legislation applies in relation to offences against this </w:t>
      </w:r>
      <w:r w:rsidRPr="00A85DF3">
        <w:t>Act</w:t>
      </w:r>
      <w:r>
        <w:t xml:space="preserve">. </w:t>
      </w:r>
    </w:p>
    <w:p w14:paraId="3B5EAF9C" w14:textId="77777777" w:rsidR="00556A72" w:rsidRDefault="00556A72">
      <w:pPr>
        <w:pStyle w:val="aNote"/>
        <w:keepNext/>
      </w:pPr>
      <w:r>
        <w:rPr>
          <w:rStyle w:val="charItals"/>
        </w:rPr>
        <w:t>Note 1</w:t>
      </w:r>
      <w:r>
        <w:tab/>
      </w:r>
      <w:r>
        <w:rPr>
          <w:rStyle w:val="charItals"/>
        </w:rPr>
        <w:t>Criminal Code</w:t>
      </w:r>
    </w:p>
    <w:p w14:paraId="3A83BB27" w14:textId="2025D6D0" w:rsidR="00556A72" w:rsidRDefault="00556A72">
      <w:pPr>
        <w:pStyle w:val="aNote"/>
        <w:keepNext/>
        <w:spacing w:before="20"/>
        <w:ind w:firstLine="0"/>
      </w:pPr>
      <w:r>
        <w:t xml:space="preserve">The </w:t>
      </w:r>
      <w:hyperlink r:id="rId29" w:tooltip="A2002-51" w:history="1">
        <w:r w:rsidR="00960546" w:rsidRPr="00960546">
          <w:rPr>
            <w:rStyle w:val="charCitHyperlinkAbbrev"/>
          </w:rPr>
          <w:t>Criminal Code</w:t>
        </w:r>
      </w:hyperlink>
      <w:r>
        <w:t xml:space="preserve">, </w:t>
      </w:r>
      <w:proofErr w:type="spellStart"/>
      <w:r>
        <w:t>ch</w:t>
      </w:r>
      <w:proofErr w:type="spellEnd"/>
      <w:r>
        <w:t xml:space="preserve"> 2 applies to all offences against this </w:t>
      </w:r>
      <w:r w:rsidRPr="00A85DF3">
        <w:t>Act</w:t>
      </w:r>
      <w:r>
        <w:t xml:space="preserve"> (</w:t>
      </w:r>
      <w:r w:rsidRPr="00A85DF3">
        <w:t>see</w:t>
      </w:r>
      <w:r>
        <w:t xml:space="preserve"> Code, </w:t>
      </w:r>
      <w:proofErr w:type="spellStart"/>
      <w:r w:rsidRPr="00A85DF3">
        <w:t>pt</w:t>
      </w:r>
      <w:proofErr w:type="spellEnd"/>
      <w:r>
        <w:t xml:space="preserve"> 2.1).  </w:t>
      </w:r>
    </w:p>
    <w:p w14:paraId="6AAFABF2" w14:textId="77777777" w:rsidR="00556A72" w:rsidRDefault="00556A72">
      <w:pPr>
        <w:pStyle w:val="aNoteText"/>
        <w:keepNext/>
      </w:pPr>
      <w:r>
        <w:t xml:space="preserve">The </w:t>
      </w:r>
      <w:r w:rsidRPr="00A85DF3">
        <w:t>chapter</w:t>
      </w:r>
      <w:r>
        <w:t xml:space="preserve"> sets out the general principles of criminal responsibility (including burdens of proof and general defences), and defines terms used for offences to </w:t>
      </w:r>
      <w:r w:rsidRPr="00A85DF3">
        <w:t>which</w:t>
      </w:r>
      <w:r>
        <w:t xml:space="preserve"> the Code applies (</w:t>
      </w:r>
      <w:proofErr w:type="spellStart"/>
      <w:r>
        <w:t>eg</w:t>
      </w:r>
      <w:proofErr w:type="spellEnd"/>
      <w:r>
        <w:t>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70644884" w14:textId="77777777" w:rsidR="00556A72" w:rsidRDefault="00556A72">
      <w:pPr>
        <w:pStyle w:val="aNote"/>
        <w:rPr>
          <w:rStyle w:val="charItals"/>
        </w:rPr>
      </w:pPr>
      <w:r>
        <w:rPr>
          <w:rStyle w:val="charItals"/>
        </w:rPr>
        <w:t>Note 2</w:t>
      </w:r>
      <w:r>
        <w:rPr>
          <w:rStyle w:val="charItals"/>
        </w:rPr>
        <w:tab/>
      </w:r>
      <w:r w:rsidRPr="00A85DF3">
        <w:rPr>
          <w:rStyle w:val="charItals"/>
        </w:rPr>
        <w:t>Penalty</w:t>
      </w:r>
      <w:r>
        <w:rPr>
          <w:rStyle w:val="charItals"/>
        </w:rPr>
        <w:t xml:space="preserve"> units</w:t>
      </w:r>
    </w:p>
    <w:p w14:paraId="523ED57B" w14:textId="66AEAE0C" w:rsidR="00556A72" w:rsidRDefault="00556A72">
      <w:pPr>
        <w:pStyle w:val="aNoteText"/>
      </w:pPr>
      <w:r>
        <w:t xml:space="preserve">The </w:t>
      </w:r>
      <w:hyperlink r:id="rId30" w:tooltip="A2001-14" w:history="1">
        <w:r w:rsidR="00960546" w:rsidRPr="00960546">
          <w:rPr>
            <w:rStyle w:val="charCitHyperlinkAbbrev"/>
          </w:rPr>
          <w:t>Legislation Act</w:t>
        </w:r>
      </w:hyperlink>
      <w:r>
        <w:t xml:space="preserve">, </w:t>
      </w:r>
      <w:r w:rsidRPr="00A85DF3">
        <w:t>s</w:t>
      </w:r>
      <w:r>
        <w:t xml:space="preserve"> 133 deals with the meaning of offence penalties that are expressed in </w:t>
      </w:r>
      <w:r w:rsidRPr="00A85DF3">
        <w:t>penalty</w:t>
      </w:r>
      <w:r>
        <w:t xml:space="preserve"> units.</w:t>
      </w:r>
    </w:p>
    <w:p w14:paraId="4F90AE51" w14:textId="77777777" w:rsidR="00556A72" w:rsidRDefault="00556A72">
      <w:pPr>
        <w:pStyle w:val="PageBreak"/>
      </w:pPr>
      <w:r>
        <w:br w:type="page"/>
      </w:r>
    </w:p>
    <w:p w14:paraId="7C7C4312" w14:textId="77777777" w:rsidR="00556A72" w:rsidRPr="003B2679" w:rsidRDefault="00556A72">
      <w:pPr>
        <w:pStyle w:val="AH2Part"/>
      </w:pPr>
      <w:bookmarkStart w:id="13" w:name="_Toc26528786"/>
      <w:r w:rsidRPr="003B2679">
        <w:rPr>
          <w:rStyle w:val="CharPartNo"/>
        </w:rPr>
        <w:lastRenderedPageBreak/>
        <w:t>Part 2</w:t>
      </w:r>
      <w:r>
        <w:tab/>
      </w:r>
      <w:r w:rsidRPr="003B2679">
        <w:rPr>
          <w:rStyle w:val="CharPartText"/>
        </w:rPr>
        <w:t>Objects and important concepts for Act</w:t>
      </w:r>
      <w:bookmarkEnd w:id="13"/>
    </w:p>
    <w:p w14:paraId="46260E16" w14:textId="77777777" w:rsidR="00556A72" w:rsidRDefault="00556A72">
      <w:pPr>
        <w:pStyle w:val="AH5Sec"/>
      </w:pPr>
      <w:bookmarkStart w:id="14" w:name="_Toc26528787"/>
      <w:r w:rsidRPr="003B2679">
        <w:rPr>
          <w:rStyle w:val="CharSectNo"/>
        </w:rPr>
        <w:t>6</w:t>
      </w:r>
      <w:r>
        <w:tab/>
        <w:t>Objects</w:t>
      </w:r>
      <w:bookmarkEnd w:id="14"/>
    </w:p>
    <w:p w14:paraId="3CF74845" w14:textId="77777777" w:rsidR="00556A72" w:rsidRDefault="00556A72">
      <w:pPr>
        <w:pStyle w:val="Amain"/>
        <w:keepNext/>
      </w:pPr>
      <w:r>
        <w:tab/>
        <w:t>(1)</w:t>
      </w:r>
      <w:r>
        <w:tab/>
        <w:t xml:space="preserve">The objects </w:t>
      </w:r>
      <w:r w:rsidRPr="00A85DF3">
        <w:t>of this</w:t>
      </w:r>
      <w:r>
        <w:t xml:space="preserve"> </w:t>
      </w:r>
      <w:r w:rsidRPr="00A85DF3">
        <w:t>Act</w:t>
      </w:r>
      <w:r>
        <w:t xml:space="preserve"> include the following</w:t>
      </w:r>
      <w:r w:rsidRPr="00A85DF3">
        <w:t>:</w:t>
      </w:r>
    </w:p>
    <w:p w14:paraId="759C5694" w14:textId="77777777" w:rsidR="00556A72" w:rsidRPr="00A85DF3" w:rsidRDefault="00556A72">
      <w:pPr>
        <w:pStyle w:val="Apara"/>
      </w:pPr>
      <w:r>
        <w:tab/>
        <w:t>(a)</w:t>
      </w:r>
      <w:r>
        <w:tab/>
        <w:t>to establish a board to regulate the provision of architectural services by architects</w:t>
      </w:r>
      <w:r w:rsidRPr="00A85DF3">
        <w:t>;</w:t>
      </w:r>
    </w:p>
    <w:p w14:paraId="09B271F7" w14:textId="77777777" w:rsidR="00556A72" w:rsidRPr="00A85DF3" w:rsidRDefault="00556A72">
      <w:pPr>
        <w:pStyle w:val="Apara"/>
      </w:pPr>
      <w:r>
        <w:tab/>
        <w:t>(b)</w:t>
      </w:r>
      <w:r>
        <w:tab/>
        <w:t>to ensure that architects provide services to the public professionally and competently</w:t>
      </w:r>
      <w:r w:rsidRPr="00A85DF3">
        <w:t>;</w:t>
      </w:r>
    </w:p>
    <w:p w14:paraId="1DCAD07F" w14:textId="77777777" w:rsidR="00556A72" w:rsidRPr="00A85DF3" w:rsidRDefault="00556A72">
      <w:pPr>
        <w:pStyle w:val="Apara"/>
      </w:pPr>
      <w:r>
        <w:tab/>
        <w:t>(c)</w:t>
      </w:r>
      <w:r>
        <w:tab/>
        <w:t>to provide ways to discipline architects who are found to have acted unprofessionally or incompetently</w:t>
      </w:r>
      <w:r w:rsidRPr="00A85DF3">
        <w:t>;</w:t>
      </w:r>
    </w:p>
    <w:p w14:paraId="08AD61B8" w14:textId="77777777" w:rsidR="00556A72" w:rsidRPr="00A85DF3" w:rsidRDefault="00556A72">
      <w:pPr>
        <w:pStyle w:val="Apara"/>
      </w:pPr>
      <w:r>
        <w:tab/>
        <w:t>(d)</w:t>
      </w:r>
      <w:r>
        <w:tab/>
        <w:t>to ensure that the public has access to information about the qualifications and competence of architects</w:t>
      </w:r>
      <w:r w:rsidRPr="00A85DF3">
        <w:t>;</w:t>
      </w:r>
    </w:p>
    <w:p w14:paraId="7E8A918D" w14:textId="77777777" w:rsidR="00556A72" w:rsidRDefault="00556A72">
      <w:pPr>
        <w:pStyle w:val="Apara"/>
      </w:pPr>
      <w:r>
        <w:tab/>
        <w:t>(e)</w:t>
      </w:r>
      <w:r>
        <w:tab/>
        <w:t>to establish a register of architects to provide that information.</w:t>
      </w:r>
    </w:p>
    <w:p w14:paraId="24FED9E4" w14:textId="77777777" w:rsidR="00556A72" w:rsidRDefault="00556A72">
      <w:pPr>
        <w:pStyle w:val="Amain"/>
        <w:keepNext/>
      </w:pPr>
      <w:r>
        <w:tab/>
        <w:t>(2)</w:t>
      </w:r>
      <w:r>
        <w:tab/>
        <w:t xml:space="preserve">In this </w:t>
      </w:r>
      <w:r w:rsidRPr="00A85DF3">
        <w:t>section:</w:t>
      </w:r>
    </w:p>
    <w:p w14:paraId="5FF9C97B" w14:textId="77777777" w:rsidR="00556A72" w:rsidRDefault="00556A72">
      <w:pPr>
        <w:pStyle w:val="aDef"/>
      </w:pPr>
      <w:r>
        <w:rPr>
          <w:rStyle w:val="charBoldItals"/>
        </w:rPr>
        <w:t>architect</w:t>
      </w:r>
      <w:r>
        <w:t xml:space="preserve"> means a registered person.</w:t>
      </w:r>
    </w:p>
    <w:p w14:paraId="0CB362BB" w14:textId="77777777" w:rsidR="00556A72" w:rsidRDefault="00556A72">
      <w:pPr>
        <w:pStyle w:val="AH5Sec"/>
      </w:pPr>
      <w:bookmarkStart w:id="15" w:name="_Toc26528788"/>
      <w:r w:rsidRPr="003B2679">
        <w:rPr>
          <w:rStyle w:val="CharSectNo"/>
        </w:rPr>
        <w:t>7</w:t>
      </w:r>
      <w:r>
        <w:tab/>
        <w:t xml:space="preserve">Meaning of </w:t>
      </w:r>
      <w:r>
        <w:rPr>
          <w:rStyle w:val="charItals"/>
        </w:rPr>
        <w:t xml:space="preserve">architectural </w:t>
      </w:r>
      <w:r w:rsidRPr="00A85DF3">
        <w:rPr>
          <w:rStyle w:val="charItals"/>
        </w:rPr>
        <w:t>service</w:t>
      </w:r>
      <w:r>
        <w:t xml:space="preserve"> for </w:t>
      </w:r>
      <w:r w:rsidRPr="00A85DF3">
        <w:t>Act</w:t>
      </w:r>
      <w:bookmarkEnd w:id="15"/>
    </w:p>
    <w:p w14:paraId="58DF5AC0" w14:textId="77777777" w:rsidR="00556A72" w:rsidRDefault="00556A72">
      <w:pPr>
        <w:pStyle w:val="Amain"/>
        <w:keepNext/>
      </w:pPr>
      <w:r>
        <w:tab/>
        <w:t>(1)</w:t>
      </w:r>
      <w:r>
        <w:tab/>
        <w:t xml:space="preserve">In this </w:t>
      </w:r>
      <w:r w:rsidRPr="00A85DF3">
        <w:t>Act:</w:t>
      </w:r>
    </w:p>
    <w:p w14:paraId="0BA96825" w14:textId="77777777" w:rsidR="00556A72" w:rsidRDefault="00556A72">
      <w:pPr>
        <w:pStyle w:val="aDef"/>
      </w:pPr>
      <w:r w:rsidRPr="00960546">
        <w:rPr>
          <w:rStyle w:val="charBoldItals"/>
        </w:rPr>
        <w:t>architectural service</w:t>
      </w:r>
      <w:r>
        <w:t xml:space="preserve"> means a </w:t>
      </w:r>
      <w:r w:rsidRPr="00A85DF3">
        <w:t>service</w:t>
      </w:r>
      <w:r>
        <w:t xml:space="preserve"> provided </w:t>
      </w:r>
      <w:r w:rsidRPr="00A85DF3">
        <w:t>in connection with</w:t>
      </w:r>
      <w:r>
        <w:t xml:space="preserve"> the design, planning or construction of buildings that is ordinarily provided by architects.</w:t>
      </w:r>
    </w:p>
    <w:p w14:paraId="7D0D1899" w14:textId="77777777" w:rsidR="00556A72" w:rsidRDefault="00556A72">
      <w:pPr>
        <w:pStyle w:val="Amain"/>
      </w:pPr>
      <w:r>
        <w:tab/>
        <w:t>(2)</w:t>
      </w:r>
      <w:r>
        <w:tab/>
      </w:r>
      <w:r w:rsidR="00654FC6" w:rsidRPr="00F26586">
        <w:t>A regulation</w:t>
      </w:r>
      <w:r>
        <w:t xml:space="preserve"> may prescribe services that are, and are not, architectural services.</w:t>
      </w:r>
    </w:p>
    <w:p w14:paraId="7A759885" w14:textId="77777777" w:rsidR="00556A72" w:rsidRDefault="00556A72">
      <w:pPr>
        <w:pStyle w:val="PageBreak"/>
      </w:pPr>
      <w:r>
        <w:br w:type="page"/>
      </w:r>
    </w:p>
    <w:p w14:paraId="0C6918BC" w14:textId="77777777" w:rsidR="00556A72" w:rsidRPr="003B2679" w:rsidRDefault="00556A72">
      <w:pPr>
        <w:pStyle w:val="AH2Part"/>
      </w:pPr>
      <w:bookmarkStart w:id="16" w:name="_Toc26528789"/>
      <w:r w:rsidRPr="003B2679">
        <w:rPr>
          <w:rStyle w:val="CharPartNo"/>
        </w:rPr>
        <w:lastRenderedPageBreak/>
        <w:t>Part 3</w:t>
      </w:r>
      <w:r>
        <w:tab/>
      </w:r>
      <w:r w:rsidRPr="003B2679">
        <w:rPr>
          <w:rStyle w:val="CharPartText"/>
        </w:rPr>
        <w:t>Registration</w:t>
      </w:r>
      <w:bookmarkEnd w:id="16"/>
    </w:p>
    <w:p w14:paraId="36E6A5DC" w14:textId="77777777" w:rsidR="00556A72" w:rsidRPr="003B2679" w:rsidRDefault="00556A72">
      <w:pPr>
        <w:pStyle w:val="AH3Div"/>
      </w:pPr>
      <w:bookmarkStart w:id="17" w:name="_Toc26528790"/>
      <w:r w:rsidRPr="003B2679">
        <w:rPr>
          <w:rStyle w:val="CharDivNo"/>
        </w:rPr>
        <w:t>Division 3.1</w:t>
      </w:r>
      <w:r>
        <w:tab/>
      </w:r>
      <w:r w:rsidRPr="003B2679">
        <w:rPr>
          <w:rStyle w:val="CharDivText"/>
        </w:rPr>
        <w:t>Registration of architects</w:t>
      </w:r>
      <w:bookmarkEnd w:id="17"/>
    </w:p>
    <w:p w14:paraId="4975C04A" w14:textId="03C420E9" w:rsidR="00556A72" w:rsidRPr="00960546" w:rsidRDefault="00556A72">
      <w:pPr>
        <w:pStyle w:val="aNote"/>
        <w:ind w:left="720" w:hanging="20"/>
        <w:rPr>
          <w:rStyle w:val="charItals"/>
        </w:rPr>
      </w:pPr>
      <w:r w:rsidRPr="00960546">
        <w:rPr>
          <w:rStyle w:val="charItals"/>
        </w:rPr>
        <w:t xml:space="preserve">Note about application of the </w:t>
      </w:r>
      <w:hyperlink r:id="rId31" w:tooltip="Act 1992 No 198 (Cwlth)" w:history="1">
        <w:r w:rsidR="00960546" w:rsidRPr="00960546">
          <w:rPr>
            <w:rStyle w:val="charCitHyperlinkItal"/>
          </w:rPr>
          <w:t>Mutual Recognition Act 1992</w:t>
        </w:r>
      </w:hyperlink>
      <w:r w:rsidRPr="00960546">
        <w:rPr>
          <w:rStyle w:val="charItals"/>
        </w:rPr>
        <w:t xml:space="preserve"> </w:t>
      </w:r>
      <w:r>
        <w:t xml:space="preserve">(Cwlth) </w:t>
      </w:r>
      <w:r w:rsidRPr="00960546">
        <w:rPr>
          <w:rStyle w:val="charItals"/>
        </w:rPr>
        <w:t xml:space="preserve">and the </w:t>
      </w:r>
      <w:hyperlink r:id="rId32" w:tooltip="Act 1997 No 190 (Cwlth)" w:history="1">
        <w:r w:rsidR="00960546" w:rsidRPr="00960546">
          <w:rPr>
            <w:rStyle w:val="charCitHyperlinkItal"/>
          </w:rPr>
          <w:t>Trans</w:t>
        </w:r>
        <w:r w:rsidR="00960546" w:rsidRPr="00960546">
          <w:rPr>
            <w:rStyle w:val="charCitHyperlinkItal"/>
          </w:rPr>
          <w:noBreakHyphen/>
          <w:t>Tasman Mutual Recognition Act 1997</w:t>
        </w:r>
      </w:hyperlink>
      <w:r w:rsidRPr="00960546">
        <w:rPr>
          <w:rStyle w:val="charItals"/>
        </w:rPr>
        <w:t xml:space="preserve"> </w:t>
      </w:r>
      <w:r>
        <w:t>(Cwlth)</w:t>
      </w:r>
      <w:r w:rsidRPr="00960546">
        <w:rPr>
          <w:rStyle w:val="charItals"/>
        </w:rPr>
        <w:t xml:space="preserve"> (</w:t>
      </w:r>
      <w:r w:rsidRPr="00A85DF3">
        <w:t>the</w:t>
      </w:r>
      <w:r w:rsidRPr="00960546">
        <w:t xml:space="preserve"> </w:t>
      </w:r>
      <w:r w:rsidRPr="00960546">
        <w:rPr>
          <w:rStyle w:val="charBoldItals"/>
        </w:rPr>
        <w:t>Commonwealth Acts</w:t>
      </w:r>
      <w:r w:rsidRPr="00960546">
        <w:rPr>
          <w:rStyle w:val="charItals"/>
        </w:rPr>
        <w:t>)</w:t>
      </w:r>
    </w:p>
    <w:p w14:paraId="455EA8C8" w14:textId="77777777" w:rsidR="00556A72" w:rsidRDefault="00556A72">
      <w:pPr>
        <w:pStyle w:val="aNote"/>
        <w:ind w:left="720" w:hanging="20"/>
      </w:pPr>
      <w:r>
        <w:t xml:space="preserve">The Commonwealth Acts allow people registered in certain occupations in a local jurisdiction to carry on the occupations in another local jurisdiction and set out the </w:t>
      </w:r>
      <w:r w:rsidRPr="00A85DF3">
        <w:t>method</w:t>
      </w:r>
      <w:r>
        <w:t xml:space="preserve"> of applying for registration in the </w:t>
      </w:r>
      <w:r w:rsidRPr="00A85DF3">
        <w:t>ACT</w:t>
      </w:r>
      <w:r>
        <w:t xml:space="preserve"> or a local jurisdiction.  The requirements for registration under this </w:t>
      </w:r>
      <w:r w:rsidRPr="00A85DF3">
        <w:t>Act</w:t>
      </w:r>
      <w:r>
        <w:t xml:space="preserve"> cannot validly require anything of people </w:t>
      </w:r>
      <w:r w:rsidRPr="00A85DF3">
        <w:t>being</w:t>
      </w:r>
      <w:r>
        <w:t xml:space="preserve"> registered under the Commonwealth Acts that would be inconsistent with those Acts.  Accordingly, provisions </w:t>
      </w:r>
      <w:r w:rsidRPr="00A85DF3">
        <w:t>of this</w:t>
      </w:r>
      <w:r>
        <w:t xml:space="preserve"> </w:t>
      </w:r>
      <w:r w:rsidRPr="00A85DF3">
        <w:t>part</w:t>
      </w:r>
      <w:r>
        <w:t xml:space="preserve">, </w:t>
      </w:r>
      <w:r w:rsidRPr="00A85DF3">
        <w:t>such</w:t>
      </w:r>
      <w:r>
        <w:t xml:space="preserve"> as the requirements for applications, do not apply to the registration of people under the Commonwealth Acts.  Also, the Commonwealth Acts set out when conditions may be placed on people registered under those Acts by a registration board.  For more information, </w:t>
      </w:r>
      <w:r w:rsidRPr="00A85DF3">
        <w:t>see</w:t>
      </w:r>
      <w:r>
        <w:t xml:space="preserve"> the Commonwealth Acts.</w:t>
      </w:r>
    </w:p>
    <w:p w14:paraId="5B7DC896" w14:textId="77777777" w:rsidR="00556A72" w:rsidRDefault="00556A72">
      <w:pPr>
        <w:pStyle w:val="AH5Sec"/>
      </w:pPr>
      <w:bookmarkStart w:id="18" w:name="_Toc26528791"/>
      <w:r w:rsidRPr="003B2679">
        <w:rPr>
          <w:rStyle w:val="CharSectNo"/>
        </w:rPr>
        <w:t>8</w:t>
      </w:r>
      <w:r>
        <w:tab/>
        <w:t>Eligibility for registration</w:t>
      </w:r>
      <w:bookmarkEnd w:id="18"/>
    </w:p>
    <w:p w14:paraId="03850AB9" w14:textId="77777777" w:rsidR="00556A72" w:rsidRDefault="00556A72">
      <w:pPr>
        <w:pStyle w:val="Amain"/>
      </w:pPr>
      <w:r>
        <w:tab/>
        <w:t>(1)</w:t>
      </w:r>
      <w:r>
        <w:tab/>
        <w:t>An individual is eligible to be registered if the individual has relevant expertise and relevant experience.</w:t>
      </w:r>
    </w:p>
    <w:p w14:paraId="21F901B9" w14:textId="77777777" w:rsidR="00556A72" w:rsidRDefault="00556A72">
      <w:pPr>
        <w:pStyle w:val="Amain"/>
      </w:pPr>
      <w:r>
        <w:tab/>
        <w:t>(2)</w:t>
      </w:r>
      <w:r>
        <w:tab/>
        <w:t xml:space="preserve">An individual has </w:t>
      </w:r>
      <w:r w:rsidRPr="00960546">
        <w:rPr>
          <w:rStyle w:val="charBoldItals"/>
        </w:rPr>
        <w:t>relevant expertise</w:t>
      </w:r>
      <w:r>
        <w:t xml:space="preserve"> if the individual</w:t>
      </w:r>
      <w:r w:rsidRPr="00A85DF3">
        <w:t>—</w:t>
      </w:r>
    </w:p>
    <w:p w14:paraId="68C3D79E" w14:textId="77777777" w:rsidR="00556A72" w:rsidRDefault="00556A72">
      <w:pPr>
        <w:pStyle w:val="Apara"/>
      </w:pPr>
      <w:r>
        <w:tab/>
        <w:t>(a)</w:t>
      </w:r>
      <w:r>
        <w:tab/>
        <w:t>has</w:t>
      </w:r>
      <w:r w:rsidRPr="00A85DF3">
        <w:t>—</w:t>
      </w:r>
    </w:p>
    <w:p w14:paraId="3C33B831" w14:textId="77777777" w:rsidR="000761E1" w:rsidRPr="00142CC0" w:rsidRDefault="000761E1" w:rsidP="000761E1">
      <w:pPr>
        <w:pStyle w:val="Asubpara"/>
      </w:pPr>
      <w:r w:rsidRPr="00142CC0">
        <w:tab/>
        <w:t>(</w:t>
      </w:r>
      <w:proofErr w:type="spellStart"/>
      <w:r w:rsidRPr="00142CC0">
        <w:t>i</w:t>
      </w:r>
      <w:proofErr w:type="spellEnd"/>
      <w:r w:rsidRPr="00142CC0">
        <w:t>)</w:t>
      </w:r>
      <w:r w:rsidRPr="00142CC0">
        <w:tab/>
        <w:t>a qualification declared by the registrar; or</w:t>
      </w:r>
    </w:p>
    <w:p w14:paraId="272E09F1" w14:textId="77777777" w:rsidR="00556A72" w:rsidRDefault="00556A72">
      <w:pPr>
        <w:pStyle w:val="Asubpara"/>
      </w:pPr>
      <w:r>
        <w:tab/>
        <w:t>(ii)</w:t>
      </w:r>
      <w:r>
        <w:tab/>
        <w:t>successfully completed a course of study accredited by the architects board</w:t>
      </w:r>
      <w:r w:rsidRPr="00A85DF3">
        <w:t>; or</w:t>
      </w:r>
    </w:p>
    <w:p w14:paraId="2C4029BC" w14:textId="77777777" w:rsidR="00556A72" w:rsidRDefault="00556A72">
      <w:pPr>
        <w:pStyle w:val="Asubpara"/>
      </w:pPr>
      <w:r>
        <w:tab/>
        <w:t>(iii)</w:t>
      </w:r>
      <w:r>
        <w:tab/>
        <w:t xml:space="preserve">qualifications gained outside </w:t>
      </w:r>
      <w:smartTag w:uri="urn:schemas-microsoft-com:office:smarttags" w:element="place">
        <w:smartTag w:uri="urn:schemas-microsoft-com:office:smarttags" w:element="country-region">
          <w:r>
            <w:t>Australia</w:t>
          </w:r>
        </w:smartTag>
      </w:smartTag>
      <w:r>
        <w:t xml:space="preserve"> that the board is satisfied are adequate to allow the individual to practise architecture in the </w:t>
      </w:r>
      <w:r w:rsidRPr="00A85DF3">
        <w:t>ACT; and</w:t>
      </w:r>
    </w:p>
    <w:p w14:paraId="348DDA34" w14:textId="77777777" w:rsidR="00556A72" w:rsidRDefault="00556A72">
      <w:pPr>
        <w:pStyle w:val="Apara"/>
      </w:pPr>
      <w:r>
        <w:tab/>
        <w:t>(b)</w:t>
      </w:r>
      <w:r>
        <w:tab/>
        <w:t>has passed an examination arranged or approved by the board to assess the person</w:t>
      </w:r>
      <w:r w:rsidR="004D1545" w:rsidRPr="004D1545">
        <w:t>’s</w:t>
      </w:r>
      <w:r>
        <w:t xml:space="preserve"> competence to practise architecture.</w:t>
      </w:r>
    </w:p>
    <w:p w14:paraId="40F8CC9D" w14:textId="77777777" w:rsidR="00556A72" w:rsidRDefault="00556A72" w:rsidP="003B2679">
      <w:pPr>
        <w:pStyle w:val="Amain"/>
        <w:keepNext/>
      </w:pPr>
      <w:r>
        <w:tab/>
        <w:t>(3)</w:t>
      </w:r>
      <w:r>
        <w:tab/>
        <w:t xml:space="preserve">An individual has </w:t>
      </w:r>
      <w:r w:rsidRPr="00960546">
        <w:rPr>
          <w:rStyle w:val="charBoldItals"/>
        </w:rPr>
        <w:t>relevant experience</w:t>
      </w:r>
      <w:r>
        <w:t xml:space="preserve"> if</w:t>
      </w:r>
      <w:r w:rsidRPr="00A85DF3">
        <w:t>—</w:t>
      </w:r>
    </w:p>
    <w:p w14:paraId="23CE8711" w14:textId="77777777" w:rsidR="00556A72" w:rsidRDefault="00556A72">
      <w:pPr>
        <w:pStyle w:val="Apara"/>
      </w:pPr>
      <w:r>
        <w:tab/>
        <w:t>(a)</w:t>
      </w:r>
      <w:r>
        <w:tab/>
        <w:t xml:space="preserve">the individual has at least 2 years practical experience in the practice of architecture, of </w:t>
      </w:r>
      <w:r w:rsidRPr="00A85DF3">
        <w:t>which—</w:t>
      </w:r>
    </w:p>
    <w:p w14:paraId="45205D75" w14:textId="77777777" w:rsidR="00556A72" w:rsidRDefault="00556A72">
      <w:pPr>
        <w:pStyle w:val="Asubpara"/>
      </w:pPr>
      <w:r>
        <w:lastRenderedPageBreak/>
        <w:tab/>
        <w:t>(</w:t>
      </w:r>
      <w:proofErr w:type="spellStart"/>
      <w:r>
        <w:t>i</w:t>
      </w:r>
      <w:proofErr w:type="spellEnd"/>
      <w:r>
        <w:t>)</w:t>
      </w:r>
      <w:r>
        <w:tab/>
        <w:t>at least 1 year is postgraduate experience</w:t>
      </w:r>
      <w:r w:rsidRPr="00A85DF3">
        <w:t>; and</w:t>
      </w:r>
    </w:p>
    <w:p w14:paraId="05AE39E2" w14:textId="77777777" w:rsidR="00556A72" w:rsidRDefault="00556A72">
      <w:pPr>
        <w:pStyle w:val="Asubpara"/>
      </w:pPr>
      <w:r>
        <w:tab/>
        <w:t>(ii)</w:t>
      </w:r>
      <w:r>
        <w:tab/>
        <w:t xml:space="preserve">at least 1 year is in </w:t>
      </w:r>
      <w:smartTag w:uri="urn:schemas-microsoft-com:office:smarttags" w:element="place">
        <w:smartTag w:uri="urn:schemas-microsoft-com:office:smarttags" w:element="country-region">
          <w:r>
            <w:t>Australia</w:t>
          </w:r>
        </w:smartTag>
      </w:smartTag>
      <w:r w:rsidRPr="00A85DF3">
        <w:t>; and</w:t>
      </w:r>
    </w:p>
    <w:p w14:paraId="07EF478E" w14:textId="77777777" w:rsidR="00556A72" w:rsidRDefault="00556A72">
      <w:pPr>
        <w:pStyle w:val="Apara"/>
      </w:pPr>
      <w:r>
        <w:tab/>
        <w:t>(b)</w:t>
      </w:r>
      <w:r>
        <w:tab/>
        <w:t xml:space="preserve">the architects board is satisfied that the </w:t>
      </w:r>
      <w:r w:rsidRPr="00A85DF3">
        <w:t>period</w:t>
      </w:r>
      <w:r>
        <w:t xml:space="preserve"> and kind of practise are adequate to allow the individual to competently practise architecture in the </w:t>
      </w:r>
      <w:r w:rsidRPr="00A85DF3">
        <w:t>ACT</w:t>
      </w:r>
      <w:r>
        <w:t>.</w:t>
      </w:r>
    </w:p>
    <w:p w14:paraId="0198CBC3" w14:textId="77777777" w:rsidR="00556A72" w:rsidRDefault="00556A72">
      <w:pPr>
        <w:pStyle w:val="aExamHdgss"/>
      </w:pPr>
      <w:r>
        <w:t xml:space="preserve">Example for </w:t>
      </w:r>
      <w:r w:rsidRPr="00A85DF3">
        <w:t>par</w:t>
      </w:r>
      <w:r>
        <w:t xml:space="preserve"> (a)</w:t>
      </w:r>
    </w:p>
    <w:p w14:paraId="5DCD9BA7" w14:textId="77777777" w:rsidR="00556A72" w:rsidRDefault="00556A72">
      <w:pPr>
        <w:pStyle w:val="aExamss"/>
        <w:keepNext/>
      </w:pPr>
      <w:r>
        <w:t xml:space="preserve">a person worked as an undergraduate in architectural services in </w:t>
      </w:r>
      <w:smartTag w:uri="urn:schemas-microsoft-com:office:smarttags" w:element="City">
        <w:r>
          <w:t>Brussels</w:t>
        </w:r>
      </w:smartTag>
      <w:r>
        <w:t xml:space="preserve"> for 18 months, then graduated and worked providing architectural services for 1 year in </w:t>
      </w:r>
      <w:smartTag w:uri="urn:schemas-microsoft-com:office:smarttags" w:element="place">
        <w:smartTag w:uri="urn:schemas-microsoft-com:office:smarttags" w:element="City">
          <w:r>
            <w:t>Melbourne</w:t>
          </w:r>
        </w:smartTag>
      </w:smartTag>
    </w:p>
    <w:p w14:paraId="33D94F21" w14:textId="77777777" w:rsidR="000761E1" w:rsidRPr="00142CC0" w:rsidRDefault="000761E1" w:rsidP="000761E1">
      <w:pPr>
        <w:pStyle w:val="Amain"/>
      </w:pPr>
      <w:r w:rsidRPr="00142CC0">
        <w:tab/>
        <w:t>(4)</w:t>
      </w:r>
      <w:r w:rsidRPr="00142CC0">
        <w:tab/>
        <w:t>The registrar may declare a qualification for subsection (2) (a) (</w:t>
      </w:r>
      <w:proofErr w:type="spellStart"/>
      <w:r w:rsidRPr="00142CC0">
        <w:t>i</w:t>
      </w:r>
      <w:proofErr w:type="spellEnd"/>
      <w:r w:rsidRPr="00142CC0">
        <w:t>).</w:t>
      </w:r>
    </w:p>
    <w:p w14:paraId="32BD74CA" w14:textId="77777777" w:rsidR="000761E1" w:rsidRPr="00142CC0" w:rsidRDefault="000761E1" w:rsidP="000761E1">
      <w:pPr>
        <w:pStyle w:val="Amain"/>
      </w:pPr>
      <w:r w:rsidRPr="00142CC0">
        <w:tab/>
        <w:t>(5)</w:t>
      </w:r>
      <w:r w:rsidRPr="00142CC0">
        <w:tab/>
        <w:t>Before making a declaration, the registrar must consult the architects board.</w:t>
      </w:r>
    </w:p>
    <w:p w14:paraId="29362E05" w14:textId="77777777" w:rsidR="000761E1" w:rsidRPr="00142CC0" w:rsidRDefault="000761E1" w:rsidP="000761E1">
      <w:pPr>
        <w:pStyle w:val="Amain"/>
      </w:pPr>
      <w:r w:rsidRPr="00142CC0">
        <w:tab/>
        <w:t>(6)</w:t>
      </w:r>
      <w:r w:rsidRPr="00142CC0">
        <w:tab/>
        <w:t>The architects board may accredit a course for subsection (2) (a) (ii).</w:t>
      </w:r>
    </w:p>
    <w:p w14:paraId="1E9037FB" w14:textId="77777777" w:rsidR="000761E1" w:rsidRPr="00142CC0" w:rsidRDefault="000761E1" w:rsidP="000761E1">
      <w:pPr>
        <w:pStyle w:val="Amain"/>
      </w:pPr>
      <w:r w:rsidRPr="00142CC0">
        <w:tab/>
        <w:t>(7)</w:t>
      </w:r>
      <w:r w:rsidRPr="00142CC0">
        <w:tab/>
        <w:t>A declaration or accreditation is a notifiable instrument.</w:t>
      </w:r>
    </w:p>
    <w:p w14:paraId="1DC05A93" w14:textId="162F3AD4" w:rsidR="000761E1" w:rsidRPr="00142CC0" w:rsidRDefault="000761E1" w:rsidP="000761E1">
      <w:pPr>
        <w:pStyle w:val="aNote"/>
        <w:keepNext/>
      </w:pPr>
      <w:r w:rsidRPr="00142CC0">
        <w:rPr>
          <w:rStyle w:val="charItals"/>
        </w:rPr>
        <w:t>Note 1</w:t>
      </w:r>
      <w:r w:rsidRPr="00142CC0">
        <w:rPr>
          <w:rStyle w:val="charItals"/>
        </w:rPr>
        <w:tab/>
      </w:r>
      <w:r w:rsidRPr="00142CC0">
        <w:t xml:space="preserve">A notifiable instrument must be notified under the </w:t>
      </w:r>
      <w:hyperlink r:id="rId33" w:tooltip="A2001-14" w:history="1">
        <w:r w:rsidRPr="00142CC0">
          <w:rPr>
            <w:rStyle w:val="charCitHyperlinkAbbrev"/>
          </w:rPr>
          <w:t>Legislation Act</w:t>
        </w:r>
      </w:hyperlink>
      <w:r w:rsidRPr="00142CC0">
        <w:t>.</w:t>
      </w:r>
    </w:p>
    <w:p w14:paraId="775F6A54" w14:textId="2CF082A0" w:rsidR="000761E1" w:rsidRPr="00142CC0" w:rsidRDefault="000761E1" w:rsidP="000761E1">
      <w:pPr>
        <w:pStyle w:val="aNote"/>
      </w:pPr>
      <w:r w:rsidRPr="00142CC0">
        <w:rPr>
          <w:rStyle w:val="charItals"/>
        </w:rPr>
        <w:t>Note 2</w:t>
      </w:r>
      <w:r w:rsidRPr="00142CC0">
        <w:rPr>
          <w:rStyle w:val="charItals"/>
        </w:rPr>
        <w:tab/>
      </w:r>
      <w:r w:rsidRPr="00142CC0">
        <w:t xml:space="preserve">See also s 90A (Notifiable instruments under s 8 and </w:t>
      </w:r>
      <w:hyperlink r:id="rId34" w:tooltip="A2001-14" w:history="1">
        <w:r w:rsidRPr="00142CC0">
          <w:rPr>
            <w:rStyle w:val="charCitHyperlinkAbbrev"/>
          </w:rPr>
          <w:t>Legislation Act</w:t>
        </w:r>
      </w:hyperlink>
      <w:r w:rsidRPr="00142CC0">
        <w:t>, s 47).</w:t>
      </w:r>
    </w:p>
    <w:p w14:paraId="227F09CF" w14:textId="77777777" w:rsidR="00556A72" w:rsidRDefault="00556A72">
      <w:pPr>
        <w:pStyle w:val="AH5Sec"/>
      </w:pPr>
      <w:bookmarkStart w:id="19" w:name="_Toc26528792"/>
      <w:r w:rsidRPr="003B2679">
        <w:rPr>
          <w:rStyle w:val="CharSectNo"/>
        </w:rPr>
        <w:t>9</w:t>
      </w:r>
      <w:r>
        <w:tab/>
        <w:t>Decision on registration application</w:t>
      </w:r>
      <w:bookmarkEnd w:id="19"/>
    </w:p>
    <w:p w14:paraId="7EA8163F" w14:textId="77777777" w:rsidR="00556A72" w:rsidRDefault="00556A72">
      <w:pPr>
        <w:pStyle w:val="Amain"/>
      </w:pPr>
      <w:r>
        <w:tab/>
        <w:t>(1)</w:t>
      </w:r>
      <w:r>
        <w:tab/>
        <w:t>If an individual applies for registration, the architects board must register, or refuse to register, the individual.</w:t>
      </w:r>
    </w:p>
    <w:p w14:paraId="116A7D1B" w14:textId="77777777" w:rsidR="00556A72" w:rsidRDefault="00556A72">
      <w:pPr>
        <w:pStyle w:val="Amain"/>
      </w:pPr>
      <w:r>
        <w:tab/>
        <w:t>(2)</w:t>
      </w:r>
      <w:r>
        <w:tab/>
        <w:t>The architects board must refuse to register the individual as an architect if</w:t>
      </w:r>
      <w:r w:rsidRPr="00A85DF3">
        <w:t>—</w:t>
      </w:r>
    </w:p>
    <w:p w14:paraId="3D4E1EFE" w14:textId="77777777" w:rsidR="00556A72" w:rsidRDefault="00556A72">
      <w:pPr>
        <w:pStyle w:val="Apara"/>
      </w:pPr>
      <w:r>
        <w:tab/>
        <w:t>(a)</w:t>
      </w:r>
      <w:r>
        <w:tab/>
        <w:t>the board is not satisfied that the applicant is eligible to be registered</w:t>
      </w:r>
      <w:r w:rsidRPr="00A85DF3">
        <w:t>; or</w:t>
      </w:r>
    </w:p>
    <w:p w14:paraId="7907DA3A" w14:textId="77777777" w:rsidR="00556A72" w:rsidRDefault="00556A72">
      <w:pPr>
        <w:pStyle w:val="Apara"/>
        <w:keepNext/>
      </w:pPr>
      <w:r>
        <w:tab/>
        <w:t>(b)</w:t>
      </w:r>
      <w:r>
        <w:tab/>
        <w:t>the individual is disqualified from applying for registration.</w:t>
      </w:r>
    </w:p>
    <w:p w14:paraId="3D4BC8C0" w14:textId="21D00307" w:rsidR="008405A2" w:rsidRDefault="008405A2" w:rsidP="008405A2">
      <w:pPr>
        <w:pStyle w:val="aNote"/>
      </w:pPr>
      <w:r w:rsidRPr="00960546">
        <w:rPr>
          <w:rStyle w:val="charItals"/>
        </w:rPr>
        <w:t>Note</w:t>
      </w:r>
      <w:r w:rsidRPr="00960546">
        <w:rPr>
          <w:rStyle w:val="charItals"/>
        </w:rPr>
        <w:tab/>
      </w:r>
      <w:r>
        <w:t xml:space="preserve">An individual may be disqualified from applying for registration under the </w:t>
      </w:r>
      <w:hyperlink r:id="rId35" w:tooltip="A2008-35" w:history="1">
        <w:r w:rsidR="00960546" w:rsidRPr="00960546">
          <w:rPr>
            <w:rStyle w:val="charCitHyperlinkItal"/>
          </w:rPr>
          <w:t>ACT Civil and Administrative Tribunal Act 2008</w:t>
        </w:r>
      </w:hyperlink>
      <w:r w:rsidR="00DA6D62">
        <w:t>, s 66 (3</w:t>
      </w:r>
      <w:r>
        <w:t>).</w:t>
      </w:r>
    </w:p>
    <w:p w14:paraId="1F6133F6" w14:textId="77777777" w:rsidR="00556A72" w:rsidRDefault="00556A72">
      <w:pPr>
        <w:pStyle w:val="Amain"/>
      </w:pPr>
      <w:r>
        <w:lastRenderedPageBreak/>
        <w:tab/>
        <w:t>(3)</w:t>
      </w:r>
      <w:r>
        <w:tab/>
        <w:t>The architects board may refuse to register the individual if, be</w:t>
      </w:r>
      <w:r w:rsidRPr="00A85DF3">
        <w:t>cause</w:t>
      </w:r>
      <w:r>
        <w:t xml:space="preserve"> of a relevant circumstance in relation to the individual, the board is satisfied that the public interest will or might be endangered if the individual is allowed to practice architecture in the </w:t>
      </w:r>
      <w:r w:rsidRPr="00A85DF3">
        <w:t>ACT</w:t>
      </w:r>
      <w:r>
        <w:t>.</w:t>
      </w:r>
    </w:p>
    <w:p w14:paraId="6F131F68" w14:textId="77777777" w:rsidR="00556A72" w:rsidRDefault="00556A72">
      <w:pPr>
        <w:pStyle w:val="Amain"/>
        <w:keepNext/>
      </w:pPr>
      <w:r>
        <w:tab/>
        <w:t>(4)</w:t>
      </w:r>
      <w:r>
        <w:tab/>
        <w:t xml:space="preserve">Each of the following is a </w:t>
      </w:r>
      <w:r w:rsidRPr="00960546">
        <w:rPr>
          <w:rStyle w:val="charBoldItals"/>
        </w:rPr>
        <w:t xml:space="preserve">relevant circumstance </w:t>
      </w:r>
      <w:r>
        <w:t>in relation to an individual</w:t>
      </w:r>
      <w:r w:rsidRPr="00A85DF3">
        <w:t>:</w:t>
      </w:r>
    </w:p>
    <w:p w14:paraId="4BA8DE14" w14:textId="77777777" w:rsidR="00F1690E" w:rsidRDefault="00F1690E" w:rsidP="00F1690E">
      <w:pPr>
        <w:pStyle w:val="Apara"/>
      </w:pPr>
      <w:r>
        <w:tab/>
        <w:t>(a)</w:t>
      </w:r>
      <w:r>
        <w:tab/>
        <w:t>the individual is bankrupt or personally insolvent;</w:t>
      </w:r>
    </w:p>
    <w:p w14:paraId="285C8480" w14:textId="77777777" w:rsidR="00556A72" w:rsidRPr="00A85DF3" w:rsidRDefault="00556A72">
      <w:pPr>
        <w:pStyle w:val="Apara"/>
      </w:pPr>
      <w:r>
        <w:tab/>
        <w:t>(b)</w:t>
      </w:r>
      <w:r>
        <w:tab/>
        <w:t xml:space="preserve">the individual has been convicted or found guilty of an offence against this </w:t>
      </w:r>
      <w:r w:rsidRPr="00A85DF3">
        <w:t>Act;</w:t>
      </w:r>
    </w:p>
    <w:p w14:paraId="0053F72C" w14:textId="77777777" w:rsidR="00556A72" w:rsidRPr="00A85DF3" w:rsidRDefault="00556A72">
      <w:pPr>
        <w:pStyle w:val="Apara"/>
      </w:pPr>
      <w:r>
        <w:tab/>
        <w:t>(c)</w:t>
      </w:r>
      <w:r>
        <w:tab/>
        <w:t xml:space="preserve">the individual has been convicted or found guilty of an offence against a Commonwealth, </w:t>
      </w:r>
      <w:r w:rsidRPr="00A85DF3">
        <w:t>Territory</w:t>
      </w:r>
      <w:r>
        <w:t xml:space="preserve"> or State law punishable by imprisonment for 1 year or longer</w:t>
      </w:r>
      <w:r w:rsidRPr="00A85DF3">
        <w:t>;</w:t>
      </w:r>
    </w:p>
    <w:p w14:paraId="303E1034" w14:textId="77777777" w:rsidR="00556A72" w:rsidRDefault="00556A72">
      <w:pPr>
        <w:pStyle w:val="Apara"/>
        <w:keepNext/>
      </w:pPr>
      <w:r>
        <w:tab/>
        <w:t>(d)</w:t>
      </w:r>
      <w:r>
        <w:tab/>
        <w:t>the individual</w:t>
      </w:r>
      <w:r w:rsidR="004D1545" w:rsidRPr="004D1545">
        <w:t>’s</w:t>
      </w:r>
      <w:r>
        <w:t xml:space="preserve"> registration (however described) under the corresponding law of a local jurisdiction has been cancelled or suspended be</w:t>
      </w:r>
      <w:r w:rsidRPr="00A85DF3">
        <w:t>cause</w:t>
      </w:r>
      <w:r>
        <w:t xml:space="preserve"> of an </w:t>
      </w:r>
      <w:r w:rsidRPr="00A85DF3">
        <w:t>act</w:t>
      </w:r>
      <w:r>
        <w:t xml:space="preserve"> or omission of the individual that would, if the individual were registered in the </w:t>
      </w:r>
      <w:r w:rsidRPr="00A85DF3">
        <w:t>ACT</w:t>
      </w:r>
      <w:r>
        <w:t xml:space="preserve"> and the </w:t>
      </w:r>
      <w:r w:rsidRPr="00A85DF3">
        <w:t>act</w:t>
      </w:r>
      <w:r>
        <w:t xml:space="preserve"> or omission had happened </w:t>
      </w:r>
      <w:r w:rsidRPr="00A85DF3">
        <w:t>here,</w:t>
      </w:r>
      <w:r>
        <w:t xml:space="preserve"> have allowed the individual</w:t>
      </w:r>
      <w:r w:rsidR="004D1545" w:rsidRPr="004D1545">
        <w:t>’s</w:t>
      </w:r>
      <w:r>
        <w:t xml:space="preserve"> registration to be cancelled or suspended.</w:t>
      </w:r>
    </w:p>
    <w:p w14:paraId="58005DBA" w14:textId="77777777" w:rsidR="00556A72" w:rsidRDefault="00556A72">
      <w:pPr>
        <w:pStyle w:val="aNote"/>
      </w:pPr>
      <w:r w:rsidRPr="00960546">
        <w:rPr>
          <w:rStyle w:val="charItals"/>
        </w:rPr>
        <w:t>Note</w:t>
      </w:r>
      <w:r w:rsidRPr="00960546">
        <w:rPr>
          <w:rStyle w:val="charItals"/>
        </w:rPr>
        <w:tab/>
      </w:r>
      <w:r w:rsidRPr="00960546">
        <w:rPr>
          <w:rStyle w:val="charBoldItals"/>
        </w:rPr>
        <w:t>Corresponding law</w:t>
      </w:r>
      <w:r w:rsidRPr="00A85DF3">
        <w:t>—see</w:t>
      </w:r>
      <w:r>
        <w:t xml:space="preserve"> </w:t>
      </w:r>
      <w:r w:rsidRPr="00A85DF3">
        <w:t>dict</w:t>
      </w:r>
      <w:r>
        <w:t>.</w:t>
      </w:r>
    </w:p>
    <w:p w14:paraId="211891B2" w14:textId="77777777" w:rsidR="00556A72" w:rsidRDefault="00556A72">
      <w:pPr>
        <w:pStyle w:val="Amain"/>
      </w:pPr>
      <w:r>
        <w:tab/>
        <w:t>(5)</w:t>
      </w:r>
      <w:r>
        <w:tab/>
        <w:t>To remove any doubt, the architects board may only register an individual.</w:t>
      </w:r>
    </w:p>
    <w:p w14:paraId="469A2D6F" w14:textId="77777777" w:rsidR="00556A72" w:rsidRDefault="00556A72">
      <w:pPr>
        <w:pStyle w:val="Amain"/>
      </w:pPr>
      <w:r>
        <w:tab/>
        <w:t>(6)</w:t>
      </w:r>
      <w:r>
        <w:tab/>
        <w:t>Registration may be conditional.</w:t>
      </w:r>
    </w:p>
    <w:p w14:paraId="23CDD803" w14:textId="77777777" w:rsidR="00556A72" w:rsidRDefault="00556A72">
      <w:pPr>
        <w:pStyle w:val="AH5Sec"/>
      </w:pPr>
      <w:bookmarkStart w:id="20" w:name="_Toc26528793"/>
      <w:r w:rsidRPr="003B2679">
        <w:rPr>
          <w:rStyle w:val="CharSectNo"/>
        </w:rPr>
        <w:t>10</w:t>
      </w:r>
      <w:r>
        <w:tab/>
        <w:t>Registration conditions</w:t>
      </w:r>
      <w:bookmarkEnd w:id="20"/>
    </w:p>
    <w:p w14:paraId="2AE4B904" w14:textId="77777777" w:rsidR="00556A72" w:rsidRDefault="00556A72">
      <w:pPr>
        <w:pStyle w:val="Amain"/>
      </w:pPr>
      <w:r>
        <w:tab/>
        <w:t>(1)</w:t>
      </w:r>
      <w:r>
        <w:tab/>
        <w:t>The architects board may put a condition on a person</w:t>
      </w:r>
      <w:r w:rsidR="004D1545" w:rsidRPr="004D1545">
        <w:t>’s</w:t>
      </w:r>
      <w:r>
        <w:t xml:space="preserve"> registration</w:t>
      </w:r>
      <w:r w:rsidRPr="00A85DF3">
        <w:t>—</w:t>
      </w:r>
    </w:p>
    <w:p w14:paraId="239AA4B3" w14:textId="77777777" w:rsidR="00556A72" w:rsidRDefault="00556A72">
      <w:pPr>
        <w:pStyle w:val="Apara"/>
      </w:pPr>
      <w:r>
        <w:tab/>
        <w:t>(a)</w:t>
      </w:r>
      <w:r>
        <w:tab/>
        <w:t>on registration</w:t>
      </w:r>
      <w:r w:rsidRPr="00A85DF3">
        <w:t>; or</w:t>
      </w:r>
    </w:p>
    <w:p w14:paraId="7EAD1D1F" w14:textId="77777777" w:rsidR="00556A72" w:rsidRDefault="00556A72">
      <w:pPr>
        <w:pStyle w:val="Apara"/>
        <w:keepNext/>
      </w:pPr>
      <w:r>
        <w:tab/>
        <w:t>(b)</w:t>
      </w:r>
      <w:r>
        <w:tab/>
        <w:t>when the registration is renewed.</w:t>
      </w:r>
    </w:p>
    <w:p w14:paraId="52433402" w14:textId="4410E149" w:rsidR="008405A2" w:rsidRDefault="008405A2" w:rsidP="008405A2">
      <w:pPr>
        <w:pStyle w:val="aNote"/>
      </w:pPr>
      <w:r w:rsidRPr="00960546">
        <w:rPr>
          <w:rStyle w:val="charItals"/>
        </w:rPr>
        <w:t>Note</w:t>
      </w:r>
      <w:r w:rsidRPr="00960546">
        <w:rPr>
          <w:rStyle w:val="charItals"/>
        </w:rPr>
        <w:tab/>
      </w:r>
      <w:r>
        <w:t xml:space="preserve">The ACAT may also direct the registrar to place a condition on a person’s registration (see </w:t>
      </w:r>
      <w:hyperlink r:id="rId36" w:tooltip="A2008-35" w:history="1">
        <w:r w:rsidR="00960546" w:rsidRPr="00960546">
          <w:rPr>
            <w:rStyle w:val="charCitHyperlinkItal"/>
          </w:rPr>
          <w:t>ACT Civil and Administrative Tribunal Act 2008</w:t>
        </w:r>
      </w:hyperlink>
      <w:r>
        <w:t>, s 66 (2) (g) (</w:t>
      </w:r>
      <w:proofErr w:type="spellStart"/>
      <w:r>
        <w:t>i</w:t>
      </w:r>
      <w:proofErr w:type="spellEnd"/>
      <w:r>
        <w:t>)).</w:t>
      </w:r>
    </w:p>
    <w:p w14:paraId="772F1367" w14:textId="77777777" w:rsidR="00556A72" w:rsidRDefault="00556A72">
      <w:pPr>
        <w:pStyle w:val="Amain"/>
      </w:pPr>
      <w:r>
        <w:lastRenderedPageBreak/>
        <w:tab/>
        <w:t>(2)</w:t>
      </w:r>
      <w:r>
        <w:tab/>
        <w:t>A condition on registration may relate to</w:t>
      </w:r>
      <w:r w:rsidRPr="00A85DF3">
        <w:t>—</w:t>
      </w:r>
    </w:p>
    <w:p w14:paraId="64085F16" w14:textId="77777777" w:rsidR="00556A72" w:rsidRDefault="00556A72">
      <w:pPr>
        <w:pStyle w:val="Apara"/>
      </w:pPr>
      <w:r>
        <w:tab/>
        <w:t>(a)</w:t>
      </w:r>
      <w:r>
        <w:tab/>
        <w:t>the term of the registration</w:t>
      </w:r>
      <w:r w:rsidRPr="00A85DF3">
        <w:t>; or</w:t>
      </w:r>
    </w:p>
    <w:p w14:paraId="3034B4D2" w14:textId="77777777" w:rsidR="00556A72" w:rsidRDefault="00556A72">
      <w:pPr>
        <w:pStyle w:val="Apara"/>
      </w:pPr>
      <w:r>
        <w:tab/>
        <w:t>(b)</w:t>
      </w:r>
      <w:r>
        <w:tab/>
        <w:t>the kind of architecture the person is registered to practise</w:t>
      </w:r>
      <w:r w:rsidRPr="00A85DF3">
        <w:t>; or</w:t>
      </w:r>
    </w:p>
    <w:p w14:paraId="7109B05B" w14:textId="77777777" w:rsidR="00556A72" w:rsidRDefault="00556A72">
      <w:pPr>
        <w:pStyle w:val="Apara"/>
      </w:pPr>
      <w:r>
        <w:tab/>
        <w:t>(c)</w:t>
      </w:r>
      <w:r>
        <w:tab/>
        <w:t>anything else relating to the practice of architecture that the architects board considers appropriate.</w:t>
      </w:r>
    </w:p>
    <w:p w14:paraId="1BBF8B9F" w14:textId="77777777" w:rsidR="00556A72" w:rsidRDefault="00556A72">
      <w:pPr>
        <w:pStyle w:val="Amain"/>
        <w:keepNext/>
      </w:pPr>
      <w:r>
        <w:tab/>
        <w:t>(3)</w:t>
      </w:r>
      <w:r>
        <w:tab/>
        <w:t>In considering whether to place a condition on a person</w:t>
      </w:r>
      <w:r w:rsidR="004D1545" w:rsidRPr="004D1545">
        <w:t>’s</w:t>
      </w:r>
      <w:r>
        <w:t xml:space="preserve"> registration, the architects board must take into consideration the following</w:t>
      </w:r>
      <w:r w:rsidRPr="00A85DF3">
        <w:t>:</w:t>
      </w:r>
    </w:p>
    <w:p w14:paraId="1E5C1048" w14:textId="77777777" w:rsidR="00556A72" w:rsidRPr="00A85DF3" w:rsidRDefault="00556A72">
      <w:pPr>
        <w:pStyle w:val="Apara"/>
      </w:pPr>
      <w:r>
        <w:tab/>
        <w:t>(a)</w:t>
      </w:r>
      <w:r>
        <w:tab/>
        <w:t>any relevant experience</w:t>
      </w:r>
      <w:r w:rsidRPr="00A85DF3">
        <w:t>;</w:t>
      </w:r>
    </w:p>
    <w:p w14:paraId="4CE95280" w14:textId="77777777" w:rsidR="00556A72" w:rsidRPr="00A85DF3" w:rsidRDefault="00556A72">
      <w:pPr>
        <w:pStyle w:val="Apara"/>
      </w:pPr>
      <w:r>
        <w:tab/>
        <w:t>(b)</w:t>
      </w:r>
      <w:r>
        <w:tab/>
        <w:t>any history of complaints about the person</w:t>
      </w:r>
      <w:r w:rsidR="004D1545" w:rsidRPr="004D1545">
        <w:t>’s</w:t>
      </w:r>
      <w:r>
        <w:t xml:space="preserve"> conduct in relation to the provision of architectural services</w:t>
      </w:r>
      <w:r w:rsidRPr="00A85DF3">
        <w:t>;</w:t>
      </w:r>
    </w:p>
    <w:p w14:paraId="2E0EE91E" w14:textId="77777777" w:rsidR="00556A72" w:rsidRPr="00A85DF3" w:rsidRDefault="00556A72">
      <w:pPr>
        <w:pStyle w:val="Apara"/>
      </w:pPr>
      <w:r>
        <w:tab/>
        <w:t>(c)</w:t>
      </w:r>
      <w:r>
        <w:tab/>
        <w:t xml:space="preserve">any disciplinary action taken in relation to the person under this </w:t>
      </w:r>
      <w:r w:rsidRPr="00A85DF3">
        <w:t>Act</w:t>
      </w:r>
      <w:r>
        <w:t xml:space="preserve"> or a corresponding </w:t>
      </w:r>
      <w:r w:rsidRPr="00A85DF3">
        <w:t>Act</w:t>
      </w:r>
      <w:r>
        <w:t xml:space="preserve"> of a local jurisdiction</w:t>
      </w:r>
      <w:r w:rsidRPr="00A85DF3">
        <w:t>;</w:t>
      </w:r>
    </w:p>
    <w:p w14:paraId="0D11FDF7" w14:textId="77777777" w:rsidR="00556A72" w:rsidRDefault="00556A72">
      <w:pPr>
        <w:pStyle w:val="Apara"/>
        <w:keepNext/>
      </w:pPr>
      <w:r>
        <w:tab/>
        <w:t>(d)</w:t>
      </w:r>
      <w:r>
        <w:tab/>
        <w:t>the need to protect the public from harm, for example, by limiting the public</w:t>
      </w:r>
      <w:r w:rsidR="004D1545" w:rsidRPr="004D1545">
        <w:t>’s</w:t>
      </w:r>
      <w:r>
        <w:t xml:space="preserve"> exposure to a financially insecure provider of architectural services.</w:t>
      </w:r>
    </w:p>
    <w:p w14:paraId="0648ACF3" w14:textId="77777777" w:rsidR="00556A72" w:rsidRDefault="00556A72">
      <w:pPr>
        <w:pStyle w:val="AH5Sec"/>
      </w:pPr>
      <w:bookmarkStart w:id="21" w:name="_Toc26528794"/>
      <w:r w:rsidRPr="003B2679">
        <w:rPr>
          <w:rStyle w:val="CharSectNo"/>
        </w:rPr>
        <w:t>11</w:t>
      </w:r>
      <w:r>
        <w:tab/>
        <w:t>Inclusion of details in register</w:t>
      </w:r>
      <w:bookmarkEnd w:id="21"/>
    </w:p>
    <w:p w14:paraId="2D1F8CF1" w14:textId="77777777" w:rsidR="00556A72" w:rsidRDefault="00556A72">
      <w:pPr>
        <w:pStyle w:val="Amain"/>
      </w:pPr>
      <w:r>
        <w:tab/>
        <w:t>(1)</w:t>
      </w:r>
      <w:r>
        <w:tab/>
        <w:t>If the architects board registers a person, the board must include in the register details of the person</w:t>
      </w:r>
      <w:r w:rsidR="004D1545" w:rsidRPr="004D1545">
        <w:t>’s</w:t>
      </w:r>
      <w:r>
        <w:t xml:space="preserve"> registration.</w:t>
      </w:r>
    </w:p>
    <w:p w14:paraId="2E6EC8E7" w14:textId="77777777" w:rsidR="00556A72" w:rsidRDefault="00556A72">
      <w:pPr>
        <w:pStyle w:val="Amain"/>
      </w:pPr>
      <w:r>
        <w:tab/>
        <w:t>(2)</w:t>
      </w:r>
      <w:r>
        <w:tab/>
      </w:r>
      <w:r w:rsidR="00654FC6" w:rsidRPr="00F26586">
        <w:t>A regulation</w:t>
      </w:r>
      <w:r>
        <w:t xml:space="preserve"> may prescribe the details required to be included in the register on registration.</w:t>
      </w:r>
    </w:p>
    <w:p w14:paraId="6B1E071A" w14:textId="77777777" w:rsidR="00556A72" w:rsidRDefault="00556A72">
      <w:pPr>
        <w:pStyle w:val="AH5Sec"/>
      </w:pPr>
      <w:bookmarkStart w:id="22" w:name="_Toc26528795"/>
      <w:r w:rsidRPr="003B2679">
        <w:rPr>
          <w:rStyle w:val="CharSectNo"/>
        </w:rPr>
        <w:t>12</w:t>
      </w:r>
      <w:r>
        <w:tab/>
        <w:t>Term of registration</w:t>
      </w:r>
      <w:bookmarkEnd w:id="22"/>
    </w:p>
    <w:p w14:paraId="7A0371B2" w14:textId="77777777" w:rsidR="00556A72" w:rsidRDefault="00556A72" w:rsidP="003B2679">
      <w:pPr>
        <w:pStyle w:val="Amain"/>
        <w:keepNext/>
      </w:pPr>
      <w:r>
        <w:tab/>
        <w:t>(1)</w:t>
      </w:r>
      <w:r>
        <w:tab/>
        <w:t>Registration is for 1 year.</w:t>
      </w:r>
    </w:p>
    <w:p w14:paraId="712DA03D" w14:textId="77777777" w:rsidR="00556A72" w:rsidRDefault="00556A72">
      <w:pPr>
        <w:pStyle w:val="Amain"/>
      </w:pPr>
      <w:r>
        <w:tab/>
        <w:t>(2)</w:t>
      </w:r>
      <w:r>
        <w:tab/>
        <w:t>However, a condition on a person</w:t>
      </w:r>
      <w:r w:rsidR="004D1545" w:rsidRPr="004D1545">
        <w:t>’s</w:t>
      </w:r>
      <w:r>
        <w:t xml:space="preserve"> registration may provide a shorter registration </w:t>
      </w:r>
      <w:r w:rsidRPr="00A85DF3">
        <w:t>period</w:t>
      </w:r>
      <w:r>
        <w:t>.</w:t>
      </w:r>
    </w:p>
    <w:p w14:paraId="7E69379F" w14:textId="77777777" w:rsidR="00556A72" w:rsidRPr="003B2679" w:rsidRDefault="00556A72">
      <w:pPr>
        <w:pStyle w:val="AH3Div"/>
      </w:pPr>
      <w:bookmarkStart w:id="23" w:name="_Toc26528796"/>
      <w:r w:rsidRPr="003B2679">
        <w:rPr>
          <w:rStyle w:val="CharDivNo"/>
        </w:rPr>
        <w:lastRenderedPageBreak/>
        <w:t>Division 3.2</w:t>
      </w:r>
      <w:r>
        <w:tab/>
      </w:r>
      <w:r w:rsidRPr="003B2679">
        <w:rPr>
          <w:rStyle w:val="CharDivText"/>
        </w:rPr>
        <w:t>Architects register</w:t>
      </w:r>
      <w:bookmarkEnd w:id="23"/>
    </w:p>
    <w:p w14:paraId="2587CB85" w14:textId="77777777" w:rsidR="00556A72" w:rsidRDefault="00556A72">
      <w:pPr>
        <w:pStyle w:val="AH5Sec"/>
      </w:pPr>
      <w:bookmarkStart w:id="24" w:name="_Toc26528797"/>
      <w:r w:rsidRPr="003B2679">
        <w:rPr>
          <w:rStyle w:val="CharSectNo"/>
        </w:rPr>
        <w:t>13</w:t>
      </w:r>
      <w:r>
        <w:tab/>
      </w:r>
      <w:r w:rsidRPr="00A85DF3">
        <w:t>Registrar</w:t>
      </w:r>
      <w:bookmarkEnd w:id="24"/>
    </w:p>
    <w:p w14:paraId="6597716D" w14:textId="77777777" w:rsidR="00556A72" w:rsidRDefault="00556A72">
      <w:pPr>
        <w:pStyle w:val="Amain"/>
        <w:keepNext/>
      </w:pPr>
      <w:r>
        <w:tab/>
        <w:t>(1)</w:t>
      </w:r>
      <w:r>
        <w:tab/>
        <w:t xml:space="preserve">The </w:t>
      </w:r>
      <w:r w:rsidR="00BD7A24">
        <w:t>director</w:t>
      </w:r>
      <w:r w:rsidR="00BD7A24">
        <w:noBreakHyphen/>
        <w:t>general</w:t>
      </w:r>
      <w:r>
        <w:t xml:space="preserve"> must appoint a public servant as </w:t>
      </w:r>
      <w:r w:rsidRPr="00A85DF3">
        <w:t>registrar</w:t>
      </w:r>
      <w:r>
        <w:t>.</w:t>
      </w:r>
    </w:p>
    <w:p w14:paraId="7DE740B4" w14:textId="569F7AC5" w:rsidR="00556A72" w:rsidRDefault="00556A72" w:rsidP="00A85DF3">
      <w:pPr>
        <w:pStyle w:val="aNote"/>
      </w:pPr>
      <w:r w:rsidRPr="00960546">
        <w:rPr>
          <w:rStyle w:val="charItals"/>
        </w:rPr>
        <w:t>Note 1</w:t>
      </w:r>
      <w:r>
        <w:tab/>
        <w:t xml:space="preserve">For the making of appointments (including acting appointments), </w:t>
      </w:r>
      <w:r w:rsidRPr="00A85DF3">
        <w:t>see</w:t>
      </w:r>
      <w:r>
        <w:t xml:space="preserve"> </w:t>
      </w:r>
      <w:hyperlink r:id="rId37" w:tooltip="A2001-14" w:history="1">
        <w:r w:rsidR="00960546" w:rsidRPr="00960546">
          <w:rPr>
            <w:rStyle w:val="charCitHyperlinkAbbrev"/>
          </w:rPr>
          <w:t>Legislation Act</w:t>
        </w:r>
      </w:hyperlink>
      <w:r>
        <w:t xml:space="preserve">, </w:t>
      </w:r>
      <w:proofErr w:type="spellStart"/>
      <w:r w:rsidRPr="00A85DF3">
        <w:t>pt</w:t>
      </w:r>
      <w:proofErr w:type="spellEnd"/>
      <w:r>
        <w:t xml:space="preserve"> 19.3.  </w:t>
      </w:r>
    </w:p>
    <w:p w14:paraId="2BAA3EFD" w14:textId="3F35BBD2" w:rsidR="00556A72" w:rsidRDefault="00556A72" w:rsidP="00A85DF3">
      <w:pPr>
        <w:pStyle w:val="aNote"/>
      </w:pPr>
      <w:r w:rsidRPr="00960546">
        <w:rPr>
          <w:rStyle w:val="charItals"/>
        </w:rPr>
        <w:t>Note 2</w:t>
      </w:r>
      <w:r>
        <w:tab/>
        <w:t>In particular, a person may be appointed for a particular provision of a law (</w:t>
      </w:r>
      <w:r w:rsidRPr="00A85DF3">
        <w:t>see</w:t>
      </w:r>
      <w:r>
        <w:t xml:space="preserve"> </w:t>
      </w:r>
      <w:hyperlink r:id="rId38" w:tooltip="A2001-14" w:history="1">
        <w:r w:rsidR="00960546" w:rsidRPr="00960546">
          <w:rPr>
            <w:rStyle w:val="charCitHyperlinkAbbrev"/>
          </w:rPr>
          <w:t>Legislation Act</w:t>
        </w:r>
      </w:hyperlink>
      <w:r>
        <w:t xml:space="preserve">, </w:t>
      </w:r>
      <w:r w:rsidRPr="00A85DF3">
        <w:t>s</w:t>
      </w:r>
      <w:r>
        <w:t xml:space="preserve"> 7 (3)) and an appointment may be made by naming a person or nominating the occupant of a position (</w:t>
      </w:r>
      <w:r w:rsidRPr="00A85DF3">
        <w:t>see</w:t>
      </w:r>
      <w:r>
        <w:t xml:space="preserve"> </w:t>
      </w:r>
      <w:r w:rsidRPr="00A85DF3">
        <w:t>s</w:t>
      </w:r>
      <w:r>
        <w:t> 207).</w:t>
      </w:r>
    </w:p>
    <w:p w14:paraId="3D3F44A8" w14:textId="77777777" w:rsidR="00556A72" w:rsidRDefault="00556A72">
      <w:pPr>
        <w:pStyle w:val="Amain"/>
      </w:pPr>
      <w:r>
        <w:tab/>
        <w:t>(2)</w:t>
      </w:r>
      <w:r>
        <w:tab/>
        <w:t xml:space="preserve">The </w:t>
      </w:r>
      <w:r w:rsidRPr="00A85DF3">
        <w:t>registrar</w:t>
      </w:r>
      <w:r>
        <w:t xml:space="preserve"> is responsible for managing the administration of the architects board and maintaining the register.</w:t>
      </w:r>
    </w:p>
    <w:p w14:paraId="3F39A537" w14:textId="77777777" w:rsidR="00556A72" w:rsidRDefault="00556A72">
      <w:pPr>
        <w:pStyle w:val="Amain"/>
      </w:pPr>
      <w:r>
        <w:tab/>
        <w:t>(3)</w:t>
      </w:r>
      <w:r>
        <w:tab/>
        <w:t xml:space="preserve">The </w:t>
      </w:r>
      <w:r w:rsidRPr="00A85DF3">
        <w:t>registrar</w:t>
      </w:r>
      <w:r>
        <w:t xml:space="preserve"> must exercise a function under </w:t>
      </w:r>
      <w:r w:rsidRPr="00A85DF3">
        <w:t>subsection</w:t>
      </w:r>
      <w:r>
        <w:t xml:space="preserve"> (2) in accordance with any direction from the architects board.</w:t>
      </w:r>
    </w:p>
    <w:p w14:paraId="21841410" w14:textId="77777777" w:rsidR="00556A72" w:rsidRDefault="00556A72">
      <w:pPr>
        <w:pStyle w:val="AH5Sec"/>
      </w:pPr>
      <w:bookmarkStart w:id="25" w:name="_Toc26528798"/>
      <w:r w:rsidRPr="003B2679">
        <w:rPr>
          <w:rStyle w:val="CharSectNo"/>
        </w:rPr>
        <w:t>14</w:t>
      </w:r>
      <w:r>
        <w:tab/>
        <w:t>Board to keep register</w:t>
      </w:r>
      <w:bookmarkEnd w:id="25"/>
    </w:p>
    <w:p w14:paraId="63025E8F" w14:textId="77777777" w:rsidR="00556A72" w:rsidRDefault="00556A72">
      <w:pPr>
        <w:pStyle w:val="Amain"/>
      </w:pPr>
      <w:r>
        <w:tab/>
        <w:t>(1)</w:t>
      </w:r>
      <w:r>
        <w:tab/>
        <w:t xml:space="preserve">The architects board must keep a register </w:t>
      </w:r>
      <w:r w:rsidRPr="00A85DF3">
        <w:t xml:space="preserve">(the </w:t>
      </w:r>
      <w:r w:rsidRPr="00960546">
        <w:rPr>
          <w:rStyle w:val="charBoldItals"/>
        </w:rPr>
        <w:t>register</w:t>
      </w:r>
      <w:r>
        <w:t xml:space="preserve">) that allows the public to get information about who is registered to provide architectural services in the </w:t>
      </w:r>
      <w:r w:rsidRPr="00A85DF3">
        <w:t>ACT</w:t>
      </w:r>
      <w:r>
        <w:t>.</w:t>
      </w:r>
    </w:p>
    <w:p w14:paraId="6CF28F5B" w14:textId="77777777" w:rsidR="00556A72" w:rsidRDefault="00556A72">
      <w:pPr>
        <w:pStyle w:val="Amain"/>
      </w:pPr>
      <w:r>
        <w:tab/>
        <w:t>(2)</w:t>
      </w:r>
      <w:r>
        <w:tab/>
        <w:t>The register may be kept in any form, including electronically, that the architects board decides.</w:t>
      </w:r>
    </w:p>
    <w:p w14:paraId="3072761E" w14:textId="77777777" w:rsidR="00556A72" w:rsidRDefault="00556A72">
      <w:pPr>
        <w:pStyle w:val="Amain"/>
      </w:pPr>
      <w:r>
        <w:tab/>
        <w:t>(3)</w:t>
      </w:r>
      <w:r>
        <w:tab/>
        <w:t xml:space="preserve">The register may be kept in 1 or more </w:t>
      </w:r>
      <w:r w:rsidRPr="00A85DF3">
        <w:t>parts</w:t>
      </w:r>
      <w:r>
        <w:t>, as the architects board considers appropriate.</w:t>
      </w:r>
    </w:p>
    <w:p w14:paraId="322A31A5" w14:textId="77777777" w:rsidR="00556A72" w:rsidRDefault="00556A72" w:rsidP="00CD6142">
      <w:pPr>
        <w:pStyle w:val="Amain"/>
        <w:keepNext/>
      </w:pPr>
      <w:r>
        <w:tab/>
        <w:t>(4)</w:t>
      </w:r>
      <w:r>
        <w:tab/>
        <w:t>The register must be open for free inspection by the public at reasonable times.</w:t>
      </w:r>
    </w:p>
    <w:p w14:paraId="17BF4B21" w14:textId="77777777" w:rsidR="00556A72" w:rsidRDefault="00556A72">
      <w:pPr>
        <w:pStyle w:val="aExamHdgss"/>
      </w:pPr>
      <w:r>
        <w:t>Example</w:t>
      </w:r>
    </w:p>
    <w:p w14:paraId="20B1EFB5" w14:textId="77777777" w:rsidR="00556A72" w:rsidRDefault="00556A72">
      <w:pPr>
        <w:pStyle w:val="aExamINumss"/>
        <w:keepNext/>
      </w:pPr>
      <w:r>
        <w:t>the register may be available on a website</w:t>
      </w:r>
    </w:p>
    <w:p w14:paraId="6545A780" w14:textId="77777777" w:rsidR="00556A72" w:rsidRDefault="00556A72">
      <w:pPr>
        <w:pStyle w:val="Amain"/>
      </w:pPr>
      <w:r>
        <w:tab/>
        <w:t>(5)</w:t>
      </w:r>
      <w:r>
        <w:tab/>
        <w:t xml:space="preserve">This </w:t>
      </w:r>
      <w:r w:rsidRPr="00A85DF3">
        <w:t>section</w:t>
      </w:r>
      <w:r>
        <w:t xml:space="preserve"> is subject to </w:t>
      </w:r>
      <w:r w:rsidRPr="00A85DF3">
        <w:t>section</w:t>
      </w:r>
      <w:r>
        <w:t xml:space="preserve"> 15.</w:t>
      </w:r>
    </w:p>
    <w:p w14:paraId="3C37D4E8" w14:textId="77777777" w:rsidR="00556A72" w:rsidRDefault="00556A72">
      <w:pPr>
        <w:pStyle w:val="AH5Sec"/>
      </w:pPr>
      <w:bookmarkStart w:id="26" w:name="_Toc26528799"/>
      <w:r w:rsidRPr="003B2679">
        <w:rPr>
          <w:rStyle w:val="CharSectNo"/>
        </w:rPr>
        <w:lastRenderedPageBreak/>
        <w:t>15</w:t>
      </w:r>
      <w:r>
        <w:tab/>
        <w:t>Exception to public inspection</w:t>
      </w:r>
      <w:bookmarkEnd w:id="26"/>
    </w:p>
    <w:p w14:paraId="44EFA857" w14:textId="77777777" w:rsidR="008405A2" w:rsidRDefault="008405A2" w:rsidP="008405A2">
      <w:pPr>
        <w:pStyle w:val="Amain"/>
      </w:pPr>
      <w:r>
        <w:tab/>
        <w:t>(1)</w:t>
      </w:r>
      <w:r>
        <w:tab/>
        <w:t>This section applies to an occupational discipline order in relation to a person.</w:t>
      </w:r>
    </w:p>
    <w:p w14:paraId="3919E633" w14:textId="77777777" w:rsidR="008405A2" w:rsidRDefault="008405A2" w:rsidP="008405A2">
      <w:pPr>
        <w:pStyle w:val="Amain"/>
      </w:pPr>
      <w:r>
        <w:tab/>
        <w:t>(2)</w:t>
      </w:r>
      <w:r>
        <w:tab/>
        <w:t>A matter included in the register in relation to the occupational discipline order may be open for public inspection under section 14 only if—</w:t>
      </w:r>
    </w:p>
    <w:p w14:paraId="31A10F24" w14:textId="77777777" w:rsidR="008405A2" w:rsidRDefault="008405A2" w:rsidP="008405A2">
      <w:pPr>
        <w:pStyle w:val="Apara"/>
      </w:pPr>
      <w:r>
        <w:tab/>
        <w:t>(a)</w:t>
      </w:r>
      <w:r>
        <w:tab/>
        <w:t>the time for any appeal of the decision has ended and no application for appeal has been made; or</w:t>
      </w:r>
    </w:p>
    <w:p w14:paraId="0ACE9F0A" w14:textId="77777777" w:rsidR="008405A2" w:rsidRDefault="008405A2" w:rsidP="008405A2">
      <w:pPr>
        <w:pStyle w:val="Apara"/>
      </w:pPr>
      <w:r>
        <w:tab/>
        <w:t>(b)</w:t>
      </w:r>
      <w:r>
        <w:tab/>
        <w:t>an application for appeal has been made, the decision has been confirmed on appeal and the time for further appeal has ended.</w:t>
      </w:r>
    </w:p>
    <w:p w14:paraId="33B7F6A2" w14:textId="0B73427B" w:rsidR="008405A2" w:rsidRDefault="008405A2" w:rsidP="008405A2">
      <w:pPr>
        <w:pStyle w:val="aNote"/>
      </w:pPr>
      <w:r w:rsidRPr="00960546">
        <w:rPr>
          <w:rStyle w:val="charItals"/>
        </w:rPr>
        <w:t>Note</w:t>
      </w:r>
      <w:r w:rsidRPr="00960546">
        <w:rPr>
          <w:rStyle w:val="charItals"/>
        </w:rPr>
        <w:tab/>
      </w:r>
      <w:r>
        <w:t xml:space="preserve">An occupational discipline order is a decision of the ACAT that may be appealed under the </w:t>
      </w:r>
      <w:hyperlink r:id="rId39" w:tooltip="A2008-35" w:history="1">
        <w:r w:rsidR="00960546" w:rsidRPr="00960546">
          <w:rPr>
            <w:rStyle w:val="charCitHyperlinkItal"/>
          </w:rPr>
          <w:t>ACT Civil and Administrative Tribunal Act 2008</w:t>
        </w:r>
      </w:hyperlink>
      <w:r>
        <w:t xml:space="preserve">, </w:t>
      </w:r>
      <w:proofErr w:type="spellStart"/>
      <w:r>
        <w:t>pt</w:t>
      </w:r>
      <w:proofErr w:type="spellEnd"/>
      <w:r>
        <w:t> 8.</w:t>
      </w:r>
    </w:p>
    <w:p w14:paraId="337D80F1" w14:textId="77777777" w:rsidR="00556A72" w:rsidRDefault="00556A72">
      <w:pPr>
        <w:pStyle w:val="Amain"/>
      </w:pPr>
      <w:r>
        <w:tab/>
        <w:t>(3)</w:t>
      </w:r>
      <w:r>
        <w:tab/>
        <w:t>If the decision has been reversed or set aside, a matter included in the register in relation to the decision must not be open for public inspection.</w:t>
      </w:r>
    </w:p>
    <w:p w14:paraId="70C85A17" w14:textId="77777777" w:rsidR="00556A72" w:rsidRDefault="00556A72">
      <w:pPr>
        <w:pStyle w:val="Amain"/>
        <w:keepNext/>
      </w:pPr>
      <w:r>
        <w:tab/>
        <w:t>(4)</w:t>
      </w:r>
      <w:r>
        <w:tab/>
        <w:t xml:space="preserve">If the decision has been changed (for example, by substitution), this </w:t>
      </w:r>
      <w:r w:rsidRPr="00A85DF3">
        <w:t>section</w:t>
      </w:r>
      <w:r>
        <w:t xml:space="preserve"> applies to a matter included in the register in relation to the decision as changed.</w:t>
      </w:r>
    </w:p>
    <w:p w14:paraId="51351B91" w14:textId="77777777" w:rsidR="00556A72" w:rsidRDefault="00556A72">
      <w:pPr>
        <w:pStyle w:val="AH5Sec"/>
      </w:pPr>
      <w:bookmarkStart w:id="27" w:name="_Toc26528800"/>
      <w:r w:rsidRPr="003B2679">
        <w:rPr>
          <w:rStyle w:val="CharSectNo"/>
        </w:rPr>
        <w:t>16</w:t>
      </w:r>
      <w:r>
        <w:tab/>
        <w:t>Correction of errors</w:t>
      </w:r>
      <w:bookmarkEnd w:id="27"/>
    </w:p>
    <w:p w14:paraId="7D6F6336" w14:textId="77777777" w:rsidR="00556A72" w:rsidRDefault="00556A72">
      <w:pPr>
        <w:pStyle w:val="Amainreturn"/>
      </w:pPr>
      <w:r>
        <w:t xml:space="preserve">With the approval of the architects board, the </w:t>
      </w:r>
      <w:r w:rsidRPr="00A85DF3">
        <w:t>registrar</w:t>
      </w:r>
      <w:r>
        <w:t xml:space="preserve"> may correct a mistake, error or omission in the register.</w:t>
      </w:r>
    </w:p>
    <w:p w14:paraId="353E1125" w14:textId="77777777" w:rsidR="00556A72" w:rsidRDefault="00556A72">
      <w:pPr>
        <w:pStyle w:val="AH5Sec"/>
      </w:pPr>
      <w:bookmarkStart w:id="28" w:name="_Toc26528801"/>
      <w:r w:rsidRPr="003B2679">
        <w:rPr>
          <w:rStyle w:val="CharSectNo"/>
        </w:rPr>
        <w:t>17</w:t>
      </w:r>
      <w:r>
        <w:tab/>
        <w:t>Information may be shared</w:t>
      </w:r>
      <w:bookmarkEnd w:id="28"/>
    </w:p>
    <w:p w14:paraId="29247C1A" w14:textId="77777777" w:rsidR="00556A72" w:rsidRDefault="00556A72">
      <w:pPr>
        <w:pStyle w:val="Amainreturn"/>
        <w:keepNext/>
      </w:pPr>
      <w:r>
        <w:t xml:space="preserve">Information on the register, including information that is not available for public inspection, may be given to a local registering authority for use as </w:t>
      </w:r>
      <w:r w:rsidRPr="00A85DF3">
        <w:t>part</w:t>
      </w:r>
      <w:r>
        <w:t xml:space="preserve"> of a joint register of architects between local jurisdictions.</w:t>
      </w:r>
    </w:p>
    <w:p w14:paraId="77B9CC1B" w14:textId="77777777" w:rsidR="00556A72" w:rsidRDefault="00556A72">
      <w:pPr>
        <w:pStyle w:val="aNote"/>
      </w:pPr>
      <w:r w:rsidRPr="00960546">
        <w:rPr>
          <w:rStyle w:val="charItals"/>
        </w:rPr>
        <w:t>Note</w:t>
      </w:r>
      <w:r w:rsidRPr="00960546">
        <w:rPr>
          <w:rStyle w:val="charItals"/>
        </w:rPr>
        <w:tab/>
      </w:r>
      <w:r w:rsidRPr="00960546">
        <w:rPr>
          <w:rStyle w:val="charBoldItals"/>
        </w:rPr>
        <w:t>Local registering authority</w:t>
      </w:r>
      <w:r w:rsidRPr="00A85DF3">
        <w:t>—see</w:t>
      </w:r>
      <w:r>
        <w:t xml:space="preserve"> </w:t>
      </w:r>
      <w:r w:rsidRPr="00A85DF3">
        <w:t>dict</w:t>
      </w:r>
      <w:r>
        <w:t>.</w:t>
      </w:r>
    </w:p>
    <w:p w14:paraId="2DD81FC5" w14:textId="77777777" w:rsidR="00556A72" w:rsidRDefault="00556A72">
      <w:pPr>
        <w:pStyle w:val="AH5Sec"/>
      </w:pPr>
      <w:bookmarkStart w:id="29" w:name="_Toc26528802"/>
      <w:r w:rsidRPr="003B2679">
        <w:rPr>
          <w:rStyle w:val="CharSectNo"/>
        </w:rPr>
        <w:lastRenderedPageBreak/>
        <w:t>18</w:t>
      </w:r>
      <w:r>
        <w:tab/>
        <w:t>Notice of intention to remove from register</w:t>
      </w:r>
      <w:bookmarkEnd w:id="29"/>
    </w:p>
    <w:p w14:paraId="57479B10" w14:textId="77777777" w:rsidR="00556A72" w:rsidRDefault="00556A72">
      <w:pPr>
        <w:pStyle w:val="Amain"/>
      </w:pPr>
      <w:r>
        <w:tab/>
        <w:t>(1)</w:t>
      </w:r>
      <w:r>
        <w:tab/>
        <w:t xml:space="preserve">This </w:t>
      </w:r>
      <w:r w:rsidRPr="00A85DF3">
        <w:t>section</w:t>
      </w:r>
      <w:r>
        <w:t xml:space="preserve"> applies if the architects board intends to remove someone</w:t>
      </w:r>
      <w:r w:rsidR="004D1545" w:rsidRPr="004D1545">
        <w:t>’s</w:t>
      </w:r>
      <w:r>
        <w:t xml:space="preserve"> details from the register under </w:t>
      </w:r>
      <w:r w:rsidRPr="00A85DF3">
        <w:t>section</w:t>
      </w:r>
      <w:r>
        <w:t xml:space="preserve"> 19 (2) or </w:t>
      </w:r>
      <w:r w:rsidRPr="00A85DF3">
        <w:t>section</w:t>
      </w:r>
      <w:r>
        <w:t> 20.</w:t>
      </w:r>
    </w:p>
    <w:p w14:paraId="71148E20" w14:textId="77777777" w:rsidR="00556A72" w:rsidRDefault="00556A72">
      <w:pPr>
        <w:pStyle w:val="Amain"/>
      </w:pPr>
      <w:r>
        <w:tab/>
        <w:t>(2)</w:t>
      </w:r>
      <w:r>
        <w:tab/>
        <w:t>The architects board must not remove the person</w:t>
      </w:r>
      <w:r w:rsidR="004D1545" w:rsidRPr="004D1545">
        <w:t>’s</w:t>
      </w:r>
      <w:r>
        <w:t xml:space="preserve"> details unless the board has</w:t>
      </w:r>
      <w:r w:rsidRPr="00A85DF3">
        <w:t>—</w:t>
      </w:r>
    </w:p>
    <w:p w14:paraId="3C9D4F3F" w14:textId="77777777" w:rsidR="00556A72" w:rsidRDefault="00556A72">
      <w:pPr>
        <w:pStyle w:val="Apara"/>
      </w:pPr>
      <w:r>
        <w:tab/>
        <w:t>(a)</w:t>
      </w:r>
      <w:r>
        <w:tab/>
        <w:t>given the person written notice of the board</w:t>
      </w:r>
      <w:r w:rsidR="004D1545" w:rsidRPr="004D1545">
        <w:t>’s</w:t>
      </w:r>
      <w:r>
        <w:t xml:space="preserve"> intention to take action</w:t>
      </w:r>
      <w:r w:rsidRPr="00A85DF3">
        <w:t>; and</w:t>
      </w:r>
    </w:p>
    <w:p w14:paraId="79F5F3D5" w14:textId="77777777" w:rsidR="00556A72" w:rsidRDefault="00556A72">
      <w:pPr>
        <w:pStyle w:val="Apara"/>
      </w:pPr>
      <w:r>
        <w:tab/>
        <w:t>(b)</w:t>
      </w:r>
      <w:r>
        <w:tab/>
        <w:t>taken into consideration any response received from the person in accordance with the notice.</w:t>
      </w:r>
    </w:p>
    <w:p w14:paraId="6B982B50" w14:textId="77777777" w:rsidR="00556A72" w:rsidRDefault="00556A72">
      <w:pPr>
        <w:pStyle w:val="Amain"/>
      </w:pPr>
      <w:r>
        <w:tab/>
        <w:t>(3)</w:t>
      </w:r>
      <w:r>
        <w:tab/>
        <w:t xml:space="preserve">A notice under </w:t>
      </w:r>
      <w:r w:rsidRPr="00A85DF3">
        <w:t>subsection</w:t>
      </w:r>
      <w:r>
        <w:t xml:space="preserve"> (2) (a) must</w:t>
      </w:r>
      <w:r w:rsidRPr="00A85DF3">
        <w:t>—</w:t>
      </w:r>
    </w:p>
    <w:p w14:paraId="47C27C7F" w14:textId="77777777" w:rsidR="00556A72" w:rsidRDefault="00556A72">
      <w:pPr>
        <w:pStyle w:val="Apara"/>
      </w:pPr>
      <w:r>
        <w:tab/>
        <w:t>(a)</w:t>
      </w:r>
      <w:r>
        <w:tab/>
        <w:t>state the action the architects board intends to take</w:t>
      </w:r>
      <w:r w:rsidRPr="00A85DF3">
        <w:t>; and</w:t>
      </w:r>
    </w:p>
    <w:p w14:paraId="0B2EE54A" w14:textId="77777777" w:rsidR="00556A72" w:rsidRDefault="00556A72">
      <w:pPr>
        <w:pStyle w:val="Apara"/>
      </w:pPr>
      <w:r>
        <w:tab/>
        <w:t>(b)</w:t>
      </w:r>
      <w:r>
        <w:tab/>
        <w:t>tell the person why the board intends to take the action</w:t>
      </w:r>
      <w:r w:rsidRPr="00A85DF3">
        <w:t>; and</w:t>
      </w:r>
    </w:p>
    <w:p w14:paraId="211EF07F" w14:textId="77777777" w:rsidR="00556A72" w:rsidRDefault="00556A72">
      <w:pPr>
        <w:pStyle w:val="Apara"/>
      </w:pPr>
      <w:r>
        <w:tab/>
        <w:t>(c)</w:t>
      </w:r>
      <w:r>
        <w:tab/>
        <w:t xml:space="preserve">tell the person that </w:t>
      </w:r>
      <w:r w:rsidRPr="00A85DF3">
        <w:t>he</w:t>
      </w:r>
      <w:r>
        <w:t xml:space="preserve"> or she may, within 12 business days after the day the person is given the notice, give a written response to the board about the matters in the notice.</w:t>
      </w:r>
    </w:p>
    <w:p w14:paraId="3AFCFCD9" w14:textId="77777777" w:rsidR="00556A72" w:rsidRDefault="00556A72">
      <w:pPr>
        <w:pStyle w:val="AH5Sec"/>
      </w:pPr>
      <w:bookmarkStart w:id="30" w:name="_Toc26528803"/>
      <w:r w:rsidRPr="003B2679">
        <w:rPr>
          <w:rStyle w:val="CharSectNo"/>
        </w:rPr>
        <w:t>19</w:t>
      </w:r>
      <w:r>
        <w:tab/>
        <w:t>Requirement to remove register information</w:t>
      </w:r>
      <w:bookmarkEnd w:id="30"/>
    </w:p>
    <w:p w14:paraId="167CD9F7" w14:textId="77777777" w:rsidR="00556A72" w:rsidRDefault="00556A72">
      <w:pPr>
        <w:pStyle w:val="Amain"/>
      </w:pPr>
      <w:r>
        <w:tab/>
        <w:t>(1)</w:t>
      </w:r>
      <w:r>
        <w:tab/>
        <w:t>The architects board must remove from the register details of a person</w:t>
      </w:r>
      <w:r w:rsidR="004D1545" w:rsidRPr="004D1545">
        <w:t>’s</w:t>
      </w:r>
      <w:r>
        <w:t xml:space="preserve"> registration if</w:t>
      </w:r>
      <w:r w:rsidRPr="00A85DF3">
        <w:t>—</w:t>
      </w:r>
    </w:p>
    <w:p w14:paraId="4EC296FF" w14:textId="77777777" w:rsidR="00556A72" w:rsidRDefault="00556A72">
      <w:pPr>
        <w:pStyle w:val="Apara"/>
      </w:pPr>
      <w:r>
        <w:tab/>
        <w:t>(a)</w:t>
      </w:r>
      <w:r>
        <w:tab/>
        <w:t>the person dies</w:t>
      </w:r>
      <w:r w:rsidRPr="00A85DF3">
        <w:t>; or</w:t>
      </w:r>
    </w:p>
    <w:p w14:paraId="1A278C4E" w14:textId="77777777" w:rsidR="00556A72" w:rsidRDefault="00556A72">
      <w:pPr>
        <w:pStyle w:val="Apara"/>
      </w:pPr>
      <w:r>
        <w:tab/>
        <w:t>(b)</w:t>
      </w:r>
      <w:r>
        <w:tab/>
        <w:t>the person asks for the person</w:t>
      </w:r>
      <w:r w:rsidR="004D1545" w:rsidRPr="004D1545">
        <w:t>’s</w:t>
      </w:r>
      <w:r>
        <w:t xml:space="preserve"> registration to be cancelled</w:t>
      </w:r>
      <w:r w:rsidRPr="00A85DF3">
        <w:t>; or</w:t>
      </w:r>
    </w:p>
    <w:p w14:paraId="7A3E53BD" w14:textId="77777777" w:rsidR="00556A72" w:rsidRDefault="00556A72">
      <w:pPr>
        <w:pStyle w:val="Apara"/>
      </w:pPr>
      <w:r>
        <w:tab/>
        <w:t>(c)</w:t>
      </w:r>
      <w:r>
        <w:tab/>
        <w:t>the person is no longer registered (for example, if the person fails to renew registration or pay for renewal)</w:t>
      </w:r>
      <w:r w:rsidRPr="00A85DF3">
        <w:t>; or</w:t>
      </w:r>
    </w:p>
    <w:p w14:paraId="441F7DD5" w14:textId="77777777" w:rsidR="00556A72" w:rsidRDefault="00556A72">
      <w:pPr>
        <w:pStyle w:val="Apara"/>
        <w:keepNext/>
      </w:pPr>
      <w:r>
        <w:tab/>
        <w:t>(d)</w:t>
      </w:r>
      <w:r>
        <w:tab/>
        <w:t>the person</w:t>
      </w:r>
      <w:r w:rsidR="004D1545" w:rsidRPr="004D1545">
        <w:t>’s</w:t>
      </w:r>
      <w:r>
        <w:t xml:space="preserve"> registration is cancelled.</w:t>
      </w:r>
    </w:p>
    <w:p w14:paraId="072B3E1B" w14:textId="77777777" w:rsidR="00556A72" w:rsidRDefault="00556A72">
      <w:pPr>
        <w:pStyle w:val="Amain"/>
      </w:pPr>
      <w:r>
        <w:tab/>
        <w:t>(2)</w:t>
      </w:r>
      <w:r>
        <w:tab/>
        <w:t>The architects board must remove from the register details of a person</w:t>
      </w:r>
      <w:r w:rsidR="004D1545" w:rsidRPr="004D1545">
        <w:t>’s</w:t>
      </w:r>
      <w:r>
        <w:t xml:space="preserve"> registration if the board is satisfied that</w:t>
      </w:r>
      <w:r w:rsidRPr="00A85DF3">
        <w:t>—</w:t>
      </w:r>
    </w:p>
    <w:p w14:paraId="20FA509A" w14:textId="77777777" w:rsidR="00556A72" w:rsidRDefault="00556A72">
      <w:pPr>
        <w:pStyle w:val="Apara"/>
      </w:pPr>
      <w:r>
        <w:lastRenderedPageBreak/>
        <w:tab/>
        <w:t>(a)</w:t>
      </w:r>
      <w:r>
        <w:tab/>
        <w:t>the person has become mentally or physically incapacitated and the incapacity affects the person</w:t>
      </w:r>
      <w:r w:rsidR="004D1545" w:rsidRPr="004D1545">
        <w:t>’s</w:t>
      </w:r>
      <w:r>
        <w:t xml:space="preserve"> ability to provide architectural services</w:t>
      </w:r>
      <w:r w:rsidRPr="00A85DF3">
        <w:t>; or</w:t>
      </w:r>
    </w:p>
    <w:p w14:paraId="3DF2DFAA" w14:textId="77777777" w:rsidR="00556A72" w:rsidRDefault="00556A72">
      <w:pPr>
        <w:pStyle w:val="Apara"/>
      </w:pPr>
      <w:r>
        <w:tab/>
        <w:t>(b)</w:t>
      </w:r>
      <w:r>
        <w:tab/>
        <w:t>the person is not eligible to be registered.</w:t>
      </w:r>
    </w:p>
    <w:p w14:paraId="297B4DAF" w14:textId="77777777" w:rsidR="00556A72" w:rsidRDefault="00556A72">
      <w:pPr>
        <w:pStyle w:val="Amain"/>
      </w:pPr>
      <w:r>
        <w:tab/>
        <w:t>(3)</w:t>
      </w:r>
      <w:r>
        <w:tab/>
        <w:t>However, the architects board must not remove a person</w:t>
      </w:r>
      <w:r w:rsidR="004D1545" w:rsidRPr="004D1545">
        <w:t>’s</w:t>
      </w:r>
      <w:r>
        <w:t xml:space="preserve"> details under </w:t>
      </w:r>
      <w:r w:rsidRPr="00A85DF3">
        <w:t>subsection</w:t>
      </w:r>
      <w:r>
        <w:t xml:space="preserve"> (2) until 15 business days after the day the person is given notice of the intention to remove the details under </w:t>
      </w:r>
      <w:r w:rsidRPr="00A85DF3">
        <w:t>section</w:t>
      </w:r>
      <w:r>
        <w:t> 18.</w:t>
      </w:r>
    </w:p>
    <w:p w14:paraId="7A5FECA4" w14:textId="77777777" w:rsidR="00556A72" w:rsidRDefault="00556A72">
      <w:pPr>
        <w:pStyle w:val="AH5Sec"/>
      </w:pPr>
      <w:bookmarkStart w:id="31" w:name="_Toc26528804"/>
      <w:r w:rsidRPr="003B2679">
        <w:rPr>
          <w:rStyle w:val="CharSectNo"/>
        </w:rPr>
        <w:t>20</w:t>
      </w:r>
      <w:r>
        <w:tab/>
        <w:t>Register information may be removed</w:t>
      </w:r>
      <w:bookmarkEnd w:id="31"/>
    </w:p>
    <w:p w14:paraId="4D064703" w14:textId="77777777" w:rsidR="00556A72" w:rsidRDefault="00556A72">
      <w:pPr>
        <w:pStyle w:val="Amain"/>
      </w:pPr>
      <w:r>
        <w:tab/>
        <w:t>(1)</w:t>
      </w:r>
      <w:r>
        <w:tab/>
        <w:t>The architects board may remove from the register details of a person</w:t>
      </w:r>
      <w:r w:rsidR="004D1545" w:rsidRPr="004D1545">
        <w:t>’s</w:t>
      </w:r>
      <w:r>
        <w:t xml:space="preserve"> registration if</w:t>
      </w:r>
      <w:r w:rsidRPr="00A85DF3">
        <w:t>—</w:t>
      </w:r>
    </w:p>
    <w:p w14:paraId="04DF2C9D" w14:textId="77777777" w:rsidR="00881E29" w:rsidRDefault="00881E29" w:rsidP="00CE23B4">
      <w:pPr>
        <w:pStyle w:val="Apara"/>
      </w:pPr>
      <w:r>
        <w:tab/>
        <w:t>(a)</w:t>
      </w:r>
      <w:r>
        <w:tab/>
        <w:t>the person becomes bankrupt or personally insolvent; or</w:t>
      </w:r>
    </w:p>
    <w:p w14:paraId="00BF3371" w14:textId="77777777" w:rsidR="00556A72" w:rsidRDefault="00556A72">
      <w:pPr>
        <w:pStyle w:val="Apara"/>
      </w:pPr>
      <w:r>
        <w:tab/>
        <w:t>(b)</w:t>
      </w:r>
      <w:r>
        <w:tab/>
        <w:t xml:space="preserve">the person is convicted or found guilty of an offence against a Commonwealth, </w:t>
      </w:r>
      <w:r w:rsidRPr="00A85DF3">
        <w:t>Territory</w:t>
      </w:r>
      <w:r>
        <w:t xml:space="preserve"> or State law punishable by imprisonment for 1 year or longer.</w:t>
      </w:r>
    </w:p>
    <w:p w14:paraId="42253690" w14:textId="77777777" w:rsidR="00556A72" w:rsidRDefault="00556A72">
      <w:pPr>
        <w:pStyle w:val="Amain"/>
      </w:pPr>
      <w:r>
        <w:tab/>
        <w:t>(2)</w:t>
      </w:r>
      <w:r>
        <w:tab/>
        <w:t>However, the architects board must not remove a person</w:t>
      </w:r>
      <w:r w:rsidR="004D1545" w:rsidRPr="004D1545">
        <w:t>’s</w:t>
      </w:r>
      <w:r>
        <w:t xml:space="preserve"> details under </w:t>
      </w:r>
      <w:r w:rsidRPr="00A85DF3">
        <w:t>subsection</w:t>
      </w:r>
      <w:r>
        <w:t xml:space="preserve"> (1) until 15 business days after the day the person is given notice of the intention to remove the details under </w:t>
      </w:r>
      <w:r w:rsidRPr="00A85DF3">
        <w:t>section</w:t>
      </w:r>
      <w:r>
        <w:t> 18.</w:t>
      </w:r>
    </w:p>
    <w:p w14:paraId="28AB1B37" w14:textId="77777777" w:rsidR="00556A72" w:rsidRPr="003B2679" w:rsidRDefault="00556A72">
      <w:pPr>
        <w:pStyle w:val="AH3Div"/>
      </w:pPr>
      <w:bookmarkStart w:id="32" w:name="_Toc26528805"/>
      <w:r w:rsidRPr="003B2679">
        <w:rPr>
          <w:rStyle w:val="CharDivNo"/>
        </w:rPr>
        <w:t>Division 3.3</w:t>
      </w:r>
      <w:r>
        <w:tab/>
      </w:r>
      <w:r w:rsidRPr="003B2679">
        <w:rPr>
          <w:rStyle w:val="CharDivText"/>
        </w:rPr>
        <w:t>Nominees</w:t>
      </w:r>
      <w:bookmarkEnd w:id="32"/>
    </w:p>
    <w:p w14:paraId="473FD74F" w14:textId="77777777" w:rsidR="00556A72" w:rsidRDefault="00556A72">
      <w:pPr>
        <w:pStyle w:val="AH5Sec"/>
      </w:pPr>
      <w:bookmarkStart w:id="33" w:name="_Toc26528806"/>
      <w:r w:rsidRPr="003B2679">
        <w:rPr>
          <w:rStyle w:val="CharSectNo"/>
        </w:rPr>
        <w:t>21</w:t>
      </w:r>
      <w:r>
        <w:tab/>
        <w:t xml:space="preserve">Meaning of </w:t>
      </w:r>
      <w:r>
        <w:rPr>
          <w:rStyle w:val="charItals"/>
        </w:rPr>
        <w:t xml:space="preserve">mandatory requirement </w:t>
      </w:r>
      <w:r>
        <w:t>for div 3.3</w:t>
      </w:r>
      <w:bookmarkEnd w:id="33"/>
    </w:p>
    <w:p w14:paraId="7733D2BA" w14:textId="77777777" w:rsidR="00556A72" w:rsidRDefault="00556A72">
      <w:pPr>
        <w:pStyle w:val="Amainreturn"/>
        <w:keepNext/>
      </w:pPr>
      <w:r>
        <w:t xml:space="preserve">In this </w:t>
      </w:r>
      <w:r w:rsidRPr="00A85DF3">
        <w:t>division:</w:t>
      </w:r>
    </w:p>
    <w:p w14:paraId="1A283264" w14:textId="77777777" w:rsidR="00556A72" w:rsidRDefault="00556A72">
      <w:pPr>
        <w:pStyle w:val="aDef"/>
      </w:pPr>
      <w:r>
        <w:rPr>
          <w:rStyle w:val="charBoldItals"/>
        </w:rPr>
        <w:t>mandatory requirement</w:t>
      </w:r>
      <w:r>
        <w:t xml:space="preserve">, of a nominee of a firm, means a written requirement by the nominee that the firm do something, or not do something, to comply with this </w:t>
      </w:r>
      <w:r w:rsidRPr="00A85DF3">
        <w:t>Act</w:t>
      </w:r>
      <w:r>
        <w:t>.</w:t>
      </w:r>
    </w:p>
    <w:p w14:paraId="1321F3E2" w14:textId="77777777" w:rsidR="00556A72" w:rsidRDefault="00556A72">
      <w:pPr>
        <w:pStyle w:val="AH5Sec"/>
      </w:pPr>
      <w:bookmarkStart w:id="34" w:name="_Toc26528807"/>
      <w:r w:rsidRPr="003B2679">
        <w:rPr>
          <w:rStyle w:val="CharSectNo"/>
        </w:rPr>
        <w:t>22</w:t>
      </w:r>
      <w:r>
        <w:tab/>
        <w:t>Appointment of nominees</w:t>
      </w:r>
      <w:bookmarkEnd w:id="34"/>
    </w:p>
    <w:p w14:paraId="1895D881" w14:textId="77777777" w:rsidR="00556A72" w:rsidRDefault="00556A72">
      <w:pPr>
        <w:pStyle w:val="Amain"/>
      </w:pPr>
      <w:r>
        <w:tab/>
        <w:t>(1)</w:t>
      </w:r>
      <w:r>
        <w:tab/>
        <w:t xml:space="preserve">A firm may, </w:t>
      </w:r>
      <w:r w:rsidRPr="00A85DF3">
        <w:t>in writing</w:t>
      </w:r>
      <w:r>
        <w:t xml:space="preserve"> given to the architects board, appoint an eligible person to be a nominee for the firm.</w:t>
      </w:r>
    </w:p>
    <w:p w14:paraId="479F9791" w14:textId="77777777" w:rsidR="00556A72" w:rsidRDefault="00556A72">
      <w:pPr>
        <w:pStyle w:val="Amain"/>
      </w:pPr>
      <w:r>
        <w:tab/>
        <w:t>(2)</w:t>
      </w:r>
      <w:r>
        <w:tab/>
        <w:t>The appointment must state</w:t>
      </w:r>
      <w:r w:rsidRPr="00A85DF3">
        <w:t>—</w:t>
      </w:r>
    </w:p>
    <w:p w14:paraId="50867330" w14:textId="77777777" w:rsidR="00556A72" w:rsidRDefault="00556A72">
      <w:pPr>
        <w:pStyle w:val="Apara"/>
      </w:pPr>
      <w:r>
        <w:lastRenderedPageBreak/>
        <w:tab/>
        <w:t>(a)</w:t>
      </w:r>
      <w:r>
        <w:tab/>
        <w:t>that the person appointed is nominee in relation to all architectural services provided by the firm and is the primary nominee</w:t>
      </w:r>
      <w:r w:rsidRPr="00A85DF3">
        <w:t>; or</w:t>
      </w:r>
    </w:p>
    <w:p w14:paraId="50FDC64A" w14:textId="77777777" w:rsidR="00556A72" w:rsidRDefault="00556A72">
      <w:pPr>
        <w:pStyle w:val="Apara"/>
      </w:pPr>
      <w:r>
        <w:tab/>
        <w:t>(b)</w:t>
      </w:r>
      <w:r>
        <w:tab/>
        <w:t>if there is, or is to be, more than 1 nominee for the firm</w:t>
      </w:r>
      <w:r w:rsidRPr="00A85DF3">
        <w:t>—</w:t>
      </w:r>
    </w:p>
    <w:p w14:paraId="32ACD428" w14:textId="77777777" w:rsidR="00556A72" w:rsidRDefault="00556A72">
      <w:pPr>
        <w:pStyle w:val="Asubpara"/>
      </w:pPr>
      <w:r>
        <w:tab/>
        <w:t>(</w:t>
      </w:r>
      <w:proofErr w:type="spellStart"/>
      <w:r>
        <w:t>i</w:t>
      </w:r>
      <w:proofErr w:type="spellEnd"/>
      <w:r>
        <w:t>)</w:t>
      </w:r>
      <w:r>
        <w:tab/>
        <w:t xml:space="preserve">the services in relation to </w:t>
      </w:r>
      <w:r w:rsidRPr="00A85DF3">
        <w:t>which</w:t>
      </w:r>
      <w:r>
        <w:t xml:space="preserve"> the person appointed is to be nominee</w:t>
      </w:r>
      <w:r w:rsidRPr="00A85DF3">
        <w:t>; and</w:t>
      </w:r>
    </w:p>
    <w:p w14:paraId="2B53E31E" w14:textId="77777777" w:rsidR="00556A72" w:rsidRDefault="00556A72">
      <w:pPr>
        <w:pStyle w:val="Asubpara"/>
      </w:pPr>
      <w:r>
        <w:tab/>
        <w:t>(ii)</w:t>
      </w:r>
      <w:r>
        <w:tab/>
        <w:t>the name of the primary nominee.</w:t>
      </w:r>
    </w:p>
    <w:p w14:paraId="4C3CAE8B" w14:textId="77777777" w:rsidR="00556A72" w:rsidRDefault="00556A72">
      <w:pPr>
        <w:pStyle w:val="Amain"/>
      </w:pPr>
      <w:r>
        <w:tab/>
        <w:t>(3)</w:t>
      </w:r>
      <w:r>
        <w:tab/>
        <w:t>The appointment must also include the details of the person</w:t>
      </w:r>
      <w:r w:rsidR="004D1545" w:rsidRPr="004D1545">
        <w:t>’s</w:t>
      </w:r>
      <w:r>
        <w:t xml:space="preserve"> eligibility to be a nominee.</w:t>
      </w:r>
    </w:p>
    <w:p w14:paraId="4F00F09F" w14:textId="77777777" w:rsidR="00556A72" w:rsidRDefault="00556A72">
      <w:pPr>
        <w:pStyle w:val="Amain"/>
      </w:pPr>
      <w:r>
        <w:tab/>
        <w:t>(4)</w:t>
      </w:r>
      <w:r>
        <w:tab/>
        <w:t xml:space="preserve">For </w:t>
      </w:r>
      <w:r w:rsidRPr="00A85DF3">
        <w:t>subsection</w:t>
      </w:r>
      <w:r>
        <w:t xml:space="preserve"> (1), a person is </w:t>
      </w:r>
      <w:r>
        <w:rPr>
          <w:rStyle w:val="charBoldItals"/>
        </w:rPr>
        <w:t xml:space="preserve">eligible </w:t>
      </w:r>
      <w:r w:rsidRPr="00960546">
        <w:t xml:space="preserve">to be a nominee for a firm </w:t>
      </w:r>
      <w:r>
        <w:t>if the person</w:t>
      </w:r>
      <w:r w:rsidRPr="00A85DF3">
        <w:t>—</w:t>
      </w:r>
    </w:p>
    <w:p w14:paraId="721BF3B4" w14:textId="77777777" w:rsidR="00556A72" w:rsidRDefault="00556A72">
      <w:pPr>
        <w:pStyle w:val="Apara"/>
      </w:pPr>
      <w:r>
        <w:tab/>
        <w:t>(a)</w:t>
      </w:r>
      <w:r>
        <w:tab/>
        <w:t>is registered</w:t>
      </w:r>
      <w:r w:rsidRPr="00A85DF3">
        <w:t>; and</w:t>
      </w:r>
    </w:p>
    <w:p w14:paraId="35612878" w14:textId="77777777" w:rsidR="00556A72" w:rsidRDefault="00556A72">
      <w:pPr>
        <w:pStyle w:val="Apara"/>
      </w:pPr>
      <w:r>
        <w:tab/>
        <w:t>(b)</w:t>
      </w:r>
      <w:r>
        <w:tab/>
        <w:t>is a director or partner in the firm, or employed by the firm</w:t>
      </w:r>
      <w:r w:rsidRPr="00A85DF3">
        <w:t>; and</w:t>
      </w:r>
    </w:p>
    <w:p w14:paraId="6B5A429B" w14:textId="77777777" w:rsidR="00556A72" w:rsidRDefault="00556A72">
      <w:pPr>
        <w:pStyle w:val="Apara"/>
      </w:pPr>
      <w:r>
        <w:tab/>
        <w:t>(c)</w:t>
      </w:r>
      <w:r>
        <w:tab/>
        <w:t xml:space="preserve">agrees </w:t>
      </w:r>
      <w:r w:rsidRPr="00A85DF3">
        <w:t>in writing</w:t>
      </w:r>
      <w:r>
        <w:t xml:space="preserve"> to the appointment.</w:t>
      </w:r>
    </w:p>
    <w:p w14:paraId="00BA2B4D" w14:textId="77777777" w:rsidR="00556A72" w:rsidRDefault="00556A72">
      <w:pPr>
        <w:pStyle w:val="Amain"/>
      </w:pPr>
      <w:r>
        <w:tab/>
        <w:t>(5)</w:t>
      </w:r>
      <w:r>
        <w:tab/>
        <w:t xml:space="preserve">A firm may change the architectural services for </w:t>
      </w:r>
      <w:r w:rsidRPr="00A85DF3">
        <w:t>which</w:t>
      </w:r>
      <w:r>
        <w:t xml:space="preserve"> a nominee is responsible by written notice to the nominee and the architects board.</w:t>
      </w:r>
    </w:p>
    <w:p w14:paraId="011BC72C" w14:textId="77777777" w:rsidR="00556A72" w:rsidRDefault="00556A72">
      <w:pPr>
        <w:pStyle w:val="AH5Sec"/>
      </w:pPr>
      <w:bookmarkStart w:id="35" w:name="_Toc26528808"/>
      <w:r w:rsidRPr="003B2679">
        <w:rPr>
          <w:rStyle w:val="CharSectNo"/>
        </w:rPr>
        <w:t>23</w:t>
      </w:r>
      <w:r>
        <w:tab/>
        <w:t>Only nominee is primary nominee</w:t>
      </w:r>
      <w:bookmarkEnd w:id="35"/>
    </w:p>
    <w:p w14:paraId="21B49E2E" w14:textId="77777777" w:rsidR="00556A72" w:rsidRDefault="00556A72">
      <w:pPr>
        <w:pStyle w:val="Amainreturn"/>
      </w:pPr>
      <w:r>
        <w:t>If a firm has only 1 nominee, the nominee is the firm</w:t>
      </w:r>
      <w:r w:rsidR="004D1545" w:rsidRPr="004D1545">
        <w:t>’s</w:t>
      </w:r>
      <w:r>
        <w:t xml:space="preserve"> primary nominee.</w:t>
      </w:r>
    </w:p>
    <w:p w14:paraId="29251CB8" w14:textId="77777777" w:rsidR="00556A72" w:rsidRDefault="00556A72">
      <w:pPr>
        <w:pStyle w:val="AH5Sec"/>
      </w:pPr>
      <w:bookmarkStart w:id="36" w:name="_Toc26528809"/>
      <w:r w:rsidRPr="003B2679">
        <w:rPr>
          <w:rStyle w:val="CharSectNo"/>
        </w:rPr>
        <w:t>24</w:t>
      </w:r>
      <w:r>
        <w:tab/>
        <w:t>Primary nominee in partnership</w:t>
      </w:r>
      <w:bookmarkEnd w:id="36"/>
    </w:p>
    <w:p w14:paraId="0FCB8D69" w14:textId="77777777" w:rsidR="00556A72" w:rsidRDefault="00556A72">
      <w:pPr>
        <w:pStyle w:val="Amain"/>
      </w:pPr>
      <w:r>
        <w:tab/>
        <w:t>(1)</w:t>
      </w:r>
      <w:r>
        <w:tab/>
        <w:t xml:space="preserve">This </w:t>
      </w:r>
      <w:r w:rsidRPr="00A85DF3">
        <w:t>section</w:t>
      </w:r>
      <w:r>
        <w:t xml:space="preserve"> applies if a firm that is a partnership has more than 1 nominee.</w:t>
      </w:r>
    </w:p>
    <w:p w14:paraId="0EFCA6B7" w14:textId="77777777" w:rsidR="00556A72" w:rsidRDefault="00556A72">
      <w:pPr>
        <w:pStyle w:val="Amain"/>
      </w:pPr>
      <w:r>
        <w:tab/>
        <w:t>(2)</w:t>
      </w:r>
      <w:r>
        <w:tab/>
        <w:t>If only 1 nominee is a partner in the firm, that nominee is the firm</w:t>
      </w:r>
      <w:r w:rsidR="004D1545" w:rsidRPr="004D1545">
        <w:t>’s</w:t>
      </w:r>
      <w:r>
        <w:t xml:space="preserve"> primary nominee.</w:t>
      </w:r>
    </w:p>
    <w:p w14:paraId="0D9460BC" w14:textId="77777777" w:rsidR="00556A72" w:rsidRDefault="00556A72">
      <w:pPr>
        <w:pStyle w:val="Amain"/>
      </w:pPr>
      <w:r>
        <w:tab/>
        <w:t>(3)</w:t>
      </w:r>
      <w:r>
        <w:tab/>
        <w:t>If more than 1 nominee is a partner in the firm, the firm must nominate 1 nominee who is a partner to be the firm</w:t>
      </w:r>
      <w:r w:rsidR="004D1545" w:rsidRPr="004D1545">
        <w:t>’s</w:t>
      </w:r>
      <w:r>
        <w:t xml:space="preserve"> primary nominee.</w:t>
      </w:r>
    </w:p>
    <w:p w14:paraId="104FC881" w14:textId="77777777" w:rsidR="00556A72" w:rsidRDefault="00556A72">
      <w:pPr>
        <w:pStyle w:val="Amain"/>
      </w:pPr>
      <w:r>
        <w:lastRenderedPageBreak/>
        <w:tab/>
        <w:t>(4)</w:t>
      </w:r>
      <w:r>
        <w:tab/>
        <w:t>If no nominee is a partner, the firm must nominate a nominee to be the firm</w:t>
      </w:r>
      <w:r w:rsidR="004D1545" w:rsidRPr="004D1545">
        <w:t>’s</w:t>
      </w:r>
      <w:r>
        <w:t xml:space="preserve"> primary nominee.</w:t>
      </w:r>
    </w:p>
    <w:p w14:paraId="5FCBC189" w14:textId="77777777" w:rsidR="00556A72" w:rsidRDefault="00556A72">
      <w:pPr>
        <w:pStyle w:val="AH5Sec"/>
      </w:pPr>
      <w:bookmarkStart w:id="37" w:name="_Toc26528810"/>
      <w:r w:rsidRPr="003B2679">
        <w:rPr>
          <w:rStyle w:val="CharSectNo"/>
        </w:rPr>
        <w:t>25</w:t>
      </w:r>
      <w:r>
        <w:tab/>
        <w:t>Primary nominee in corporation</w:t>
      </w:r>
      <w:bookmarkEnd w:id="37"/>
    </w:p>
    <w:p w14:paraId="26CC7D99" w14:textId="77777777" w:rsidR="00556A72" w:rsidRDefault="00556A72">
      <w:pPr>
        <w:pStyle w:val="Amain"/>
      </w:pPr>
      <w:r>
        <w:tab/>
        <w:t>(1)</w:t>
      </w:r>
      <w:r>
        <w:tab/>
        <w:t xml:space="preserve">This </w:t>
      </w:r>
      <w:r w:rsidRPr="00A85DF3">
        <w:t>section</w:t>
      </w:r>
      <w:r>
        <w:t xml:space="preserve"> applies if a firm that is a corporation has more than 1 nominee.</w:t>
      </w:r>
    </w:p>
    <w:p w14:paraId="0DFB2A0E" w14:textId="77777777" w:rsidR="00556A72" w:rsidRDefault="00556A72">
      <w:pPr>
        <w:pStyle w:val="Amain"/>
      </w:pPr>
      <w:r>
        <w:tab/>
        <w:t>(2)</w:t>
      </w:r>
      <w:r>
        <w:tab/>
        <w:t>If only 1 nominee is a director of the firm, that nominee is the firm</w:t>
      </w:r>
      <w:r w:rsidR="004D1545" w:rsidRPr="004D1545">
        <w:t>’s</w:t>
      </w:r>
      <w:r>
        <w:t xml:space="preserve"> primary nominee.</w:t>
      </w:r>
    </w:p>
    <w:p w14:paraId="77891BE5" w14:textId="77777777" w:rsidR="00556A72" w:rsidRDefault="00556A72">
      <w:pPr>
        <w:pStyle w:val="Amain"/>
      </w:pPr>
      <w:r>
        <w:tab/>
        <w:t>(3)</w:t>
      </w:r>
      <w:r>
        <w:tab/>
        <w:t>If more than 1 nominee is a director of the firm, the firm must nominate 1 nominee who is a director to be the firm</w:t>
      </w:r>
      <w:r w:rsidR="004D1545" w:rsidRPr="004D1545">
        <w:t>’s</w:t>
      </w:r>
      <w:r>
        <w:t xml:space="preserve"> primary nominee.</w:t>
      </w:r>
    </w:p>
    <w:p w14:paraId="620024F6" w14:textId="77777777" w:rsidR="00556A72" w:rsidRDefault="00556A72">
      <w:pPr>
        <w:pStyle w:val="Amain"/>
      </w:pPr>
      <w:r>
        <w:tab/>
        <w:t>(4)</w:t>
      </w:r>
      <w:r>
        <w:tab/>
        <w:t>If no nominee is a director, the firm must nominate a nominee to be the firm</w:t>
      </w:r>
      <w:r w:rsidR="004D1545" w:rsidRPr="004D1545">
        <w:t>’s</w:t>
      </w:r>
      <w:r>
        <w:t xml:space="preserve"> primary nominee.</w:t>
      </w:r>
    </w:p>
    <w:p w14:paraId="3A96EC7A" w14:textId="77777777" w:rsidR="00556A72" w:rsidRDefault="00556A72">
      <w:pPr>
        <w:pStyle w:val="AH5Sec"/>
      </w:pPr>
      <w:bookmarkStart w:id="38" w:name="_Toc26528811"/>
      <w:r w:rsidRPr="003B2679">
        <w:rPr>
          <w:rStyle w:val="CharSectNo"/>
        </w:rPr>
        <w:t>26</w:t>
      </w:r>
      <w:r>
        <w:tab/>
        <w:t>Change of primary nominee</w:t>
      </w:r>
      <w:bookmarkEnd w:id="38"/>
    </w:p>
    <w:p w14:paraId="4AFAC881" w14:textId="77777777" w:rsidR="00556A72" w:rsidRDefault="00556A72">
      <w:pPr>
        <w:pStyle w:val="Amainreturn"/>
      </w:pPr>
      <w:r>
        <w:t>A firm may change its primary nominee by written notice to the architects board.</w:t>
      </w:r>
    </w:p>
    <w:p w14:paraId="11EAE1F2" w14:textId="77777777" w:rsidR="00556A72" w:rsidRDefault="00556A72">
      <w:pPr>
        <w:pStyle w:val="AH5Sec"/>
      </w:pPr>
      <w:bookmarkStart w:id="39" w:name="_Toc26528812"/>
      <w:r w:rsidRPr="003B2679">
        <w:rPr>
          <w:rStyle w:val="CharSectNo"/>
        </w:rPr>
        <w:t>27</w:t>
      </w:r>
      <w:r>
        <w:tab/>
        <w:t>When person no longer nominee</w:t>
      </w:r>
      <w:bookmarkEnd w:id="39"/>
    </w:p>
    <w:p w14:paraId="7AEAB5A9" w14:textId="77777777" w:rsidR="00556A72" w:rsidRDefault="00556A72">
      <w:pPr>
        <w:pStyle w:val="Amainreturn"/>
      </w:pPr>
      <w:r>
        <w:t xml:space="preserve">A nominee of a firm automatically stops </w:t>
      </w:r>
      <w:r w:rsidRPr="00A85DF3">
        <w:t>being</w:t>
      </w:r>
      <w:r>
        <w:t xml:space="preserve"> a nominee if the nominee ceases to be eligible to be a nominee.</w:t>
      </w:r>
    </w:p>
    <w:p w14:paraId="19480FCE" w14:textId="77777777" w:rsidR="00556A72" w:rsidRDefault="00556A72">
      <w:pPr>
        <w:pStyle w:val="AH5Sec"/>
      </w:pPr>
      <w:bookmarkStart w:id="40" w:name="_Toc26528813"/>
      <w:r w:rsidRPr="003B2679">
        <w:rPr>
          <w:rStyle w:val="CharSectNo"/>
        </w:rPr>
        <w:t>28</w:t>
      </w:r>
      <w:r>
        <w:tab/>
        <w:t>Nominee</w:t>
      </w:r>
      <w:r w:rsidR="004D1545" w:rsidRPr="004D1545">
        <w:t>’s</w:t>
      </w:r>
      <w:r>
        <w:t xml:space="preserve"> resignation</w:t>
      </w:r>
      <w:bookmarkEnd w:id="40"/>
    </w:p>
    <w:p w14:paraId="7C930B9A" w14:textId="77777777" w:rsidR="00556A72" w:rsidRDefault="00556A72">
      <w:pPr>
        <w:pStyle w:val="Amain"/>
      </w:pPr>
      <w:r>
        <w:tab/>
        <w:t>(1)</w:t>
      </w:r>
      <w:r>
        <w:tab/>
        <w:t xml:space="preserve">A nominee of a firm may resign </w:t>
      </w:r>
      <w:r w:rsidRPr="00A85DF3">
        <w:t>his</w:t>
      </w:r>
      <w:r>
        <w:t xml:space="preserve"> or her appointment only with the architects board</w:t>
      </w:r>
      <w:r w:rsidR="004D1545" w:rsidRPr="004D1545">
        <w:t>’s</w:t>
      </w:r>
      <w:r>
        <w:t xml:space="preserve"> approval.</w:t>
      </w:r>
    </w:p>
    <w:p w14:paraId="303114DF" w14:textId="77777777" w:rsidR="00556A72" w:rsidRDefault="00556A72">
      <w:pPr>
        <w:pStyle w:val="Amain"/>
      </w:pPr>
      <w:r>
        <w:tab/>
        <w:t>(2)</w:t>
      </w:r>
      <w:r>
        <w:tab/>
        <w:t>The architects board may approve the resignation of the nominee only if satisfied that</w:t>
      </w:r>
      <w:r w:rsidRPr="00A85DF3">
        <w:t>—</w:t>
      </w:r>
    </w:p>
    <w:p w14:paraId="65FA87A6" w14:textId="77777777" w:rsidR="00556A72" w:rsidRDefault="00556A72">
      <w:pPr>
        <w:pStyle w:val="Apara"/>
      </w:pPr>
      <w:r>
        <w:tab/>
        <w:t>(a)</w:t>
      </w:r>
      <w:r>
        <w:tab/>
        <w:t>the firm has refused to comply with a mandatory requirement of the nominee</w:t>
      </w:r>
      <w:r w:rsidRPr="00A85DF3">
        <w:t>; or</w:t>
      </w:r>
    </w:p>
    <w:p w14:paraId="5732E6EF" w14:textId="77777777" w:rsidR="00556A72" w:rsidRDefault="00556A72">
      <w:pPr>
        <w:pStyle w:val="Apara"/>
      </w:pPr>
      <w:r>
        <w:tab/>
        <w:t>(b)</w:t>
      </w:r>
      <w:r>
        <w:tab/>
        <w:t xml:space="preserve">the nominee cannot exercise </w:t>
      </w:r>
      <w:r w:rsidRPr="00A85DF3">
        <w:t>his</w:t>
      </w:r>
      <w:r>
        <w:t xml:space="preserve"> or her functions be</w:t>
      </w:r>
      <w:r w:rsidRPr="00A85DF3">
        <w:t>cause</w:t>
      </w:r>
      <w:r>
        <w:t xml:space="preserve"> of mental or physical incapacity</w:t>
      </w:r>
      <w:r w:rsidRPr="00A85DF3">
        <w:t>; or</w:t>
      </w:r>
    </w:p>
    <w:p w14:paraId="56D253C9" w14:textId="77777777" w:rsidR="00556A72" w:rsidRDefault="00556A72">
      <w:pPr>
        <w:pStyle w:val="Apara"/>
      </w:pPr>
      <w:r>
        <w:lastRenderedPageBreak/>
        <w:tab/>
        <w:t>(c)</w:t>
      </w:r>
      <w:r>
        <w:tab/>
        <w:t>the nominee, or firm that appointed the nominee, has arranged for another nominee to take over the nominee</w:t>
      </w:r>
      <w:r w:rsidR="004D1545" w:rsidRPr="004D1545">
        <w:t>’s</w:t>
      </w:r>
      <w:r>
        <w:t xml:space="preserve"> functions</w:t>
      </w:r>
      <w:r w:rsidRPr="00A85DF3">
        <w:t>; or</w:t>
      </w:r>
    </w:p>
    <w:p w14:paraId="5DE5349D" w14:textId="77777777" w:rsidR="00556A72" w:rsidRDefault="00556A72">
      <w:pPr>
        <w:pStyle w:val="Apara"/>
      </w:pPr>
      <w:r>
        <w:tab/>
        <w:t>(d)</w:t>
      </w:r>
      <w:r>
        <w:tab/>
        <w:t>it is otherwise appropriate to approve the resignation.</w:t>
      </w:r>
    </w:p>
    <w:p w14:paraId="3D2048C5" w14:textId="77777777" w:rsidR="00556A72" w:rsidRDefault="00556A72">
      <w:pPr>
        <w:pStyle w:val="AH5Sec"/>
      </w:pPr>
      <w:bookmarkStart w:id="41" w:name="_Toc26528814"/>
      <w:r w:rsidRPr="003B2679">
        <w:rPr>
          <w:rStyle w:val="CharSectNo"/>
        </w:rPr>
        <w:t>29</w:t>
      </w:r>
      <w:r>
        <w:tab/>
        <w:t>Revocation of nominee</w:t>
      </w:r>
      <w:r w:rsidR="004D1545" w:rsidRPr="004D1545">
        <w:t>’s</w:t>
      </w:r>
      <w:r>
        <w:t xml:space="preserve"> appointment</w:t>
      </w:r>
      <w:bookmarkEnd w:id="41"/>
    </w:p>
    <w:p w14:paraId="1A949053" w14:textId="77777777" w:rsidR="00556A72" w:rsidRDefault="00556A72">
      <w:pPr>
        <w:pStyle w:val="Amain"/>
      </w:pPr>
      <w:r>
        <w:tab/>
        <w:t>(1)</w:t>
      </w:r>
      <w:r>
        <w:tab/>
        <w:t>A firm may revoke a nominee</w:t>
      </w:r>
      <w:r w:rsidR="004D1545" w:rsidRPr="004D1545">
        <w:t>’s</w:t>
      </w:r>
      <w:r>
        <w:t xml:space="preserve"> appointment only with the architects board</w:t>
      </w:r>
      <w:r w:rsidR="004D1545" w:rsidRPr="004D1545">
        <w:t>’s</w:t>
      </w:r>
      <w:r>
        <w:t xml:space="preserve"> approval.</w:t>
      </w:r>
    </w:p>
    <w:p w14:paraId="50718310" w14:textId="77777777" w:rsidR="00556A72" w:rsidRDefault="00556A72" w:rsidP="00DE43AB">
      <w:pPr>
        <w:pStyle w:val="Amain"/>
        <w:keepNext/>
      </w:pPr>
      <w:r>
        <w:tab/>
        <w:t>(2)</w:t>
      </w:r>
      <w:r>
        <w:tab/>
        <w:t>The architects board may approve the revocation of the nominee</w:t>
      </w:r>
      <w:r w:rsidR="004D1545" w:rsidRPr="004D1545">
        <w:t>’s</w:t>
      </w:r>
      <w:r>
        <w:t xml:space="preserve"> appointment only if satisfied that</w:t>
      </w:r>
      <w:r w:rsidRPr="00A85DF3">
        <w:t>—</w:t>
      </w:r>
    </w:p>
    <w:p w14:paraId="2DBDDE85" w14:textId="77777777" w:rsidR="00556A72" w:rsidRDefault="00556A72">
      <w:pPr>
        <w:pStyle w:val="Apara"/>
      </w:pPr>
      <w:r>
        <w:tab/>
        <w:t>(a)</w:t>
      </w:r>
      <w:r>
        <w:tab/>
        <w:t xml:space="preserve">the nominee cannot exercise </w:t>
      </w:r>
      <w:r w:rsidRPr="00A85DF3">
        <w:t>his</w:t>
      </w:r>
      <w:r>
        <w:t xml:space="preserve"> or her functions be</w:t>
      </w:r>
      <w:r w:rsidRPr="00A85DF3">
        <w:t>cause</w:t>
      </w:r>
      <w:r>
        <w:t xml:space="preserve"> of mental or physical incapacity</w:t>
      </w:r>
      <w:r w:rsidRPr="00A85DF3">
        <w:t>; or</w:t>
      </w:r>
    </w:p>
    <w:p w14:paraId="680E68C2" w14:textId="77777777" w:rsidR="00556A72" w:rsidRDefault="00556A72">
      <w:pPr>
        <w:pStyle w:val="Apara"/>
      </w:pPr>
      <w:r>
        <w:tab/>
        <w:t>(b)</w:t>
      </w:r>
      <w:r>
        <w:tab/>
        <w:t>the nominee, or firm that appointed the nominee, has arranged for another nominee to take over the nominee</w:t>
      </w:r>
      <w:r w:rsidR="004D1545" w:rsidRPr="004D1545">
        <w:t>’s</w:t>
      </w:r>
      <w:r>
        <w:t xml:space="preserve"> functions</w:t>
      </w:r>
      <w:r w:rsidRPr="00A85DF3">
        <w:t>; or</w:t>
      </w:r>
    </w:p>
    <w:p w14:paraId="0BD5CF85" w14:textId="77777777" w:rsidR="00556A72" w:rsidRDefault="00556A72">
      <w:pPr>
        <w:pStyle w:val="Apara"/>
      </w:pPr>
      <w:r>
        <w:tab/>
        <w:t>(c)</w:t>
      </w:r>
      <w:r>
        <w:tab/>
        <w:t>it is otherwise appropriate to approve the resignation.</w:t>
      </w:r>
    </w:p>
    <w:p w14:paraId="2486CA28" w14:textId="77777777" w:rsidR="00556A72" w:rsidRDefault="00556A72">
      <w:pPr>
        <w:pStyle w:val="AH5Sec"/>
      </w:pPr>
      <w:bookmarkStart w:id="42" w:name="_Toc26528815"/>
      <w:r w:rsidRPr="003B2679">
        <w:rPr>
          <w:rStyle w:val="CharSectNo"/>
        </w:rPr>
        <w:t>30</w:t>
      </w:r>
      <w:r>
        <w:tab/>
        <w:t>Role of nominees</w:t>
      </w:r>
      <w:bookmarkEnd w:id="42"/>
    </w:p>
    <w:p w14:paraId="620613C8" w14:textId="77777777" w:rsidR="00556A72" w:rsidRDefault="00556A72">
      <w:pPr>
        <w:pStyle w:val="Amain"/>
      </w:pPr>
      <w:r>
        <w:tab/>
        <w:t>(1)</w:t>
      </w:r>
      <w:r>
        <w:tab/>
        <w:t xml:space="preserve">A nominee of a firm has the function of ensuring that the architectural services for </w:t>
      </w:r>
      <w:r w:rsidRPr="00A85DF3">
        <w:t>which</w:t>
      </w:r>
      <w:r>
        <w:t xml:space="preserve"> the nominee is responsible </w:t>
      </w:r>
      <w:r w:rsidRPr="00A85DF3">
        <w:t xml:space="preserve">(the </w:t>
      </w:r>
      <w:r w:rsidRPr="00960546">
        <w:rPr>
          <w:rStyle w:val="charBoldItals"/>
        </w:rPr>
        <w:t>relevant architectural services</w:t>
      </w:r>
      <w:r>
        <w:t xml:space="preserve">) comply with this </w:t>
      </w:r>
      <w:r w:rsidRPr="00A85DF3">
        <w:t>Act</w:t>
      </w:r>
      <w:r>
        <w:t>.</w:t>
      </w:r>
    </w:p>
    <w:p w14:paraId="1E31C2CA" w14:textId="77777777" w:rsidR="00556A72" w:rsidRDefault="00556A72">
      <w:pPr>
        <w:pStyle w:val="Amain"/>
      </w:pPr>
      <w:r>
        <w:tab/>
        <w:t>(2)</w:t>
      </w:r>
      <w:r>
        <w:tab/>
        <w:t>The nominee commits an offence if</w:t>
      </w:r>
      <w:r w:rsidRPr="00A85DF3">
        <w:t>—</w:t>
      </w:r>
    </w:p>
    <w:p w14:paraId="760A7EC5" w14:textId="77777777" w:rsidR="00556A72" w:rsidRDefault="00556A72">
      <w:pPr>
        <w:pStyle w:val="Apara"/>
      </w:pPr>
      <w:r>
        <w:tab/>
        <w:t>(a)</w:t>
      </w:r>
      <w:r>
        <w:tab/>
        <w:t>the nominee has been given a copy of the nominee</w:t>
      </w:r>
      <w:r w:rsidR="004D1545" w:rsidRPr="004D1545">
        <w:t>’s</w:t>
      </w:r>
      <w:r>
        <w:t xml:space="preserve"> appointment and any change to the appointment</w:t>
      </w:r>
      <w:r w:rsidRPr="00A85DF3">
        <w:t>; and</w:t>
      </w:r>
    </w:p>
    <w:p w14:paraId="0BAE3F09" w14:textId="77777777" w:rsidR="00556A72" w:rsidRDefault="00556A72">
      <w:pPr>
        <w:pStyle w:val="Apara"/>
        <w:keepNext/>
      </w:pPr>
      <w:r>
        <w:tab/>
        <w:t>(b)</w:t>
      </w:r>
      <w:r>
        <w:tab/>
        <w:t xml:space="preserve">the nominee fails to ensure that the relevant architectural services comply with this </w:t>
      </w:r>
      <w:r w:rsidRPr="00A85DF3">
        <w:t>Act</w:t>
      </w:r>
      <w:r>
        <w:t>.</w:t>
      </w:r>
    </w:p>
    <w:p w14:paraId="36B4EC4D" w14:textId="77777777" w:rsidR="00556A72" w:rsidRDefault="00556A72">
      <w:pPr>
        <w:pStyle w:val="Penalty"/>
        <w:keepNext/>
      </w:pPr>
      <w:r>
        <w:t xml:space="preserve">Maximum </w:t>
      </w:r>
      <w:r w:rsidRPr="00A85DF3">
        <w:t>penalty:</w:t>
      </w:r>
      <w:r>
        <w:t xml:space="preserve"> 50 </w:t>
      </w:r>
      <w:r w:rsidRPr="00A85DF3">
        <w:t>penalty</w:t>
      </w:r>
      <w:r>
        <w:t xml:space="preserve"> units.</w:t>
      </w:r>
    </w:p>
    <w:p w14:paraId="55DA0A02" w14:textId="5FCA1E55" w:rsidR="00556A72" w:rsidRDefault="00556A72">
      <w:pPr>
        <w:pStyle w:val="aNote"/>
      </w:pPr>
      <w:r w:rsidRPr="00960546">
        <w:rPr>
          <w:rStyle w:val="charItals"/>
        </w:rPr>
        <w:t>Note</w:t>
      </w:r>
      <w:r w:rsidRPr="00960546">
        <w:rPr>
          <w:rStyle w:val="charItals"/>
        </w:rPr>
        <w:tab/>
      </w:r>
      <w:r>
        <w:rPr>
          <w:snapToGrid w:val="0"/>
        </w:rPr>
        <w:t xml:space="preserve">A </w:t>
      </w:r>
      <w:r w:rsidRPr="00A85DF3">
        <w:rPr>
          <w:snapToGrid w:val="0"/>
        </w:rPr>
        <w:t>reference</w:t>
      </w:r>
      <w:r>
        <w:rPr>
          <w:snapToGrid w:val="0"/>
        </w:rPr>
        <w:t xml:space="preserve"> to an </w:t>
      </w:r>
      <w:r w:rsidRPr="00A85DF3">
        <w:rPr>
          <w:snapToGrid w:val="0"/>
        </w:rPr>
        <w:t>Act</w:t>
      </w:r>
      <w:r>
        <w:rPr>
          <w:snapToGrid w:val="0"/>
        </w:rPr>
        <w:t xml:space="preserve"> includes a </w:t>
      </w:r>
      <w:r w:rsidRPr="00A85DF3">
        <w:rPr>
          <w:snapToGrid w:val="0"/>
        </w:rPr>
        <w:t>reference</w:t>
      </w:r>
      <w:r>
        <w:rPr>
          <w:snapToGrid w:val="0"/>
        </w:rPr>
        <w:t xml:space="preserve"> to the statutory instruments made or in force under the </w:t>
      </w:r>
      <w:r w:rsidRPr="00A85DF3">
        <w:rPr>
          <w:snapToGrid w:val="0"/>
        </w:rPr>
        <w:t>Act</w:t>
      </w:r>
      <w:r>
        <w:rPr>
          <w:snapToGrid w:val="0"/>
        </w:rPr>
        <w:t xml:space="preserve">, including </w:t>
      </w:r>
      <w:r w:rsidRPr="00A85DF3">
        <w:rPr>
          <w:snapToGrid w:val="0"/>
        </w:rPr>
        <w:t>regulations</w:t>
      </w:r>
      <w:r>
        <w:rPr>
          <w:snapToGrid w:val="0"/>
        </w:rPr>
        <w:t xml:space="preserve"> (</w:t>
      </w:r>
      <w:r w:rsidRPr="00A85DF3">
        <w:t>see</w:t>
      </w:r>
      <w:r>
        <w:t xml:space="preserve"> </w:t>
      </w:r>
      <w:hyperlink r:id="rId40" w:tooltip="A2001-14" w:history="1">
        <w:r w:rsidR="00960546" w:rsidRPr="00960546">
          <w:rPr>
            <w:rStyle w:val="charCitHyperlinkAbbrev"/>
          </w:rPr>
          <w:t>Legislation Act</w:t>
        </w:r>
      </w:hyperlink>
      <w:r>
        <w:t xml:space="preserve">, </w:t>
      </w:r>
      <w:r w:rsidRPr="00A85DF3">
        <w:t>s</w:t>
      </w:r>
      <w:r>
        <w:t xml:space="preserve"> 104).</w:t>
      </w:r>
    </w:p>
    <w:p w14:paraId="28BEC5DF" w14:textId="77777777" w:rsidR="00556A72" w:rsidRDefault="00556A72">
      <w:pPr>
        <w:pStyle w:val="Amain"/>
      </w:pPr>
      <w:r>
        <w:tab/>
        <w:t>(3)</w:t>
      </w:r>
      <w:r>
        <w:tab/>
      </w:r>
      <w:r w:rsidRPr="00A85DF3">
        <w:t>Subsection</w:t>
      </w:r>
      <w:r>
        <w:t xml:space="preserve"> (2) does not apply to a failure of a nominee of a firm if</w:t>
      </w:r>
      <w:r w:rsidRPr="00A85DF3">
        <w:t>—</w:t>
      </w:r>
    </w:p>
    <w:p w14:paraId="39B9B901" w14:textId="77777777" w:rsidR="00556A72" w:rsidRDefault="00556A72">
      <w:pPr>
        <w:pStyle w:val="Apara"/>
      </w:pPr>
      <w:r>
        <w:lastRenderedPageBreak/>
        <w:tab/>
        <w:t>(a)</w:t>
      </w:r>
      <w:r>
        <w:tab/>
        <w:t>the nominee had given the nominee</w:t>
      </w:r>
      <w:r w:rsidR="004D1545" w:rsidRPr="004D1545">
        <w:t>’s</w:t>
      </w:r>
      <w:r>
        <w:t xml:space="preserve"> firm a mandatory requirement in relation to the matter that made up the failure</w:t>
      </w:r>
      <w:r w:rsidRPr="00A85DF3">
        <w:t>; and</w:t>
      </w:r>
    </w:p>
    <w:p w14:paraId="24FB2FA9" w14:textId="77777777" w:rsidR="00556A72" w:rsidRDefault="00556A72">
      <w:pPr>
        <w:pStyle w:val="Apara"/>
      </w:pPr>
      <w:r>
        <w:tab/>
        <w:t>(b)</w:t>
      </w:r>
      <w:r>
        <w:tab/>
        <w:t>the nominee had given the architects board a copy of the mandatory requirement</w:t>
      </w:r>
      <w:r w:rsidRPr="00A85DF3">
        <w:t>; and</w:t>
      </w:r>
    </w:p>
    <w:p w14:paraId="53602722" w14:textId="77777777" w:rsidR="00556A72" w:rsidRDefault="00556A72">
      <w:pPr>
        <w:pStyle w:val="Apara"/>
      </w:pPr>
      <w:r>
        <w:tab/>
        <w:t>(c)</w:t>
      </w:r>
      <w:r>
        <w:tab/>
        <w:t>the failure would not have happened if the mandatory requirement had been complied with.</w:t>
      </w:r>
    </w:p>
    <w:p w14:paraId="2ACA1ACB" w14:textId="77777777" w:rsidR="00556A72" w:rsidRDefault="00556A72">
      <w:pPr>
        <w:pStyle w:val="Amain"/>
        <w:keepNext/>
      </w:pPr>
      <w:r>
        <w:tab/>
        <w:t>(4)</w:t>
      </w:r>
      <w:r>
        <w:tab/>
        <w:t xml:space="preserve">A firm that is a corporation commits an offence if a nominee of the firm fails to ensure that the relevant architectural services comply with this </w:t>
      </w:r>
      <w:r w:rsidRPr="00A85DF3">
        <w:t>Act</w:t>
      </w:r>
      <w:r>
        <w:t>.</w:t>
      </w:r>
    </w:p>
    <w:p w14:paraId="2672B69D" w14:textId="77777777" w:rsidR="00556A72" w:rsidRDefault="00556A72" w:rsidP="00DE43AB">
      <w:pPr>
        <w:pStyle w:val="Amainreturn"/>
      </w:pPr>
      <w:r>
        <w:t xml:space="preserve">Maximum </w:t>
      </w:r>
      <w:r w:rsidRPr="00A85DF3">
        <w:t>penalty:</w:t>
      </w:r>
      <w:r>
        <w:t xml:space="preserve"> 50 </w:t>
      </w:r>
      <w:r w:rsidRPr="00A85DF3">
        <w:t>penalty</w:t>
      </w:r>
      <w:r>
        <w:t xml:space="preserve"> units.</w:t>
      </w:r>
    </w:p>
    <w:p w14:paraId="19D468D9" w14:textId="77777777" w:rsidR="00556A72" w:rsidRDefault="00556A72">
      <w:pPr>
        <w:pStyle w:val="Amain"/>
      </w:pPr>
      <w:r>
        <w:tab/>
        <w:t>(5)</w:t>
      </w:r>
      <w:r>
        <w:tab/>
        <w:t xml:space="preserve">A partner in a firm that is a partnership commits an offence if a nominee of the firm fails to ensure that the relevant architectural services comply with this </w:t>
      </w:r>
      <w:r w:rsidRPr="00A85DF3">
        <w:t>Act</w:t>
      </w:r>
      <w:r>
        <w:t>.</w:t>
      </w:r>
    </w:p>
    <w:p w14:paraId="04C70F13" w14:textId="77777777" w:rsidR="00556A72" w:rsidRDefault="00556A72" w:rsidP="00DE43AB">
      <w:pPr>
        <w:pStyle w:val="Amainreturn"/>
      </w:pPr>
      <w:r>
        <w:t xml:space="preserve">Maximum </w:t>
      </w:r>
      <w:r w:rsidRPr="00A85DF3">
        <w:t>penalty:</w:t>
      </w:r>
      <w:r>
        <w:t xml:space="preserve"> 50 </w:t>
      </w:r>
      <w:r w:rsidRPr="00A85DF3">
        <w:t>penalty</w:t>
      </w:r>
      <w:r>
        <w:t xml:space="preserve"> units.</w:t>
      </w:r>
    </w:p>
    <w:p w14:paraId="6399EEE4" w14:textId="77777777" w:rsidR="00556A72" w:rsidRDefault="00556A72">
      <w:pPr>
        <w:pStyle w:val="Amain"/>
      </w:pPr>
      <w:r>
        <w:tab/>
        <w:t>(6)</w:t>
      </w:r>
      <w:r>
        <w:tab/>
        <w:t xml:space="preserve">It is a defence to a prosecution for an offence for contravening </w:t>
      </w:r>
      <w:r w:rsidRPr="00A85DF3">
        <w:t>subsection</w:t>
      </w:r>
      <w:r>
        <w:t xml:space="preserve"> (5) if the partner proves</w:t>
      </w:r>
      <w:r w:rsidRPr="00A85DF3">
        <w:t>—</w:t>
      </w:r>
    </w:p>
    <w:p w14:paraId="236E9A5D" w14:textId="77777777" w:rsidR="00556A72" w:rsidRDefault="00556A72">
      <w:pPr>
        <w:pStyle w:val="Apara"/>
      </w:pPr>
      <w:r>
        <w:tab/>
        <w:t>(a)</w:t>
      </w:r>
      <w:r>
        <w:tab/>
        <w:t>that</w:t>
      </w:r>
      <w:r w:rsidRPr="00A85DF3">
        <w:t>—</w:t>
      </w:r>
    </w:p>
    <w:p w14:paraId="6524AD16" w14:textId="77777777" w:rsidR="00556A72" w:rsidRDefault="00556A72" w:rsidP="00DC76B7">
      <w:pPr>
        <w:pStyle w:val="Asubpara"/>
      </w:pPr>
      <w:r>
        <w:tab/>
        <w:t>(</w:t>
      </w:r>
      <w:proofErr w:type="spellStart"/>
      <w:r>
        <w:t>i</w:t>
      </w:r>
      <w:proofErr w:type="spellEnd"/>
      <w:r>
        <w:t>)</w:t>
      </w:r>
      <w:r>
        <w:tab/>
        <w:t>the partner did not know about the failure</w:t>
      </w:r>
      <w:r w:rsidRPr="00A85DF3">
        <w:t>; and</w:t>
      </w:r>
    </w:p>
    <w:p w14:paraId="4B1113E3" w14:textId="77777777" w:rsidR="00556A72" w:rsidRDefault="00556A72">
      <w:pPr>
        <w:pStyle w:val="PageBreak"/>
      </w:pPr>
    </w:p>
    <w:p w14:paraId="6934BEB5" w14:textId="77777777" w:rsidR="00556A72" w:rsidRDefault="00556A72" w:rsidP="00DC76B7">
      <w:pPr>
        <w:pStyle w:val="Asubpara"/>
      </w:pPr>
      <w:r>
        <w:tab/>
        <w:t>(ii)</w:t>
      </w:r>
      <w:r>
        <w:tab/>
        <w:t>reasonable precautions were taken and appropriate diligence was exercised to avoid the failure</w:t>
      </w:r>
      <w:r w:rsidRPr="00A85DF3">
        <w:t>; or</w:t>
      </w:r>
    </w:p>
    <w:p w14:paraId="27851E64" w14:textId="77777777" w:rsidR="00556A72" w:rsidRDefault="00556A72">
      <w:pPr>
        <w:pStyle w:val="Ipara"/>
      </w:pPr>
      <w:r>
        <w:tab/>
        <w:t>(b)</w:t>
      </w:r>
      <w:r>
        <w:tab/>
        <w:t>that the partner was not in a position to influence the other partners in relation to the architectural services or their supervision.</w:t>
      </w:r>
    </w:p>
    <w:p w14:paraId="38EBA6BD" w14:textId="77777777" w:rsidR="00556A72" w:rsidRDefault="00556A72">
      <w:pPr>
        <w:pStyle w:val="Amain"/>
      </w:pPr>
      <w:r>
        <w:tab/>
        <w:t>(7)</w:t>
      </w:r>
      <w:r>
        <w:tab/>
        <w:t xml:space="preserve">An offence against this </w:t>
      </w:r>
      <w:r w:rsidRPr="00A85DF3">
        <w:t>section</w:t>
      </w:r>
      <w:r>
        <w:t xml:space="preserve"> is a strict liability offence.</w:t>
      </w:r>
    </w:p>
    <w:p w14:paraId="43687448" w14:textId="77777777" w:rsidR="00556A72" w:rsidRDefault="00556A72">
      <w:pPr>
        <w:pStyle w:val="AH5Sec"/>
      </w:pPr>
      <w:bookmarkStart w:id="43" w:name="_Toc26528816"/>
      <w:r w:rsidRPr="003B2679">
        <w:rPr>
          <w:rStyle w:val="CharSectNo"/>
        </w:rPr>
        <w:t>31</w:t>
      </w:r>
      <w:r>
        <w:tab/>
        <w:t xml:space="preserve">Legislation </w:t>
      </w:r>
      <w:r w:rsidRPr="00A85DF3">
        <w:t>Act</w:t>
      </w:r>
      <w:r>
        <w:t xml:space="preserve"> and nominee appointments</w:t>
      </w:r>
      <w:bookmarkEnd w:id="43"/>
    </w:p>
    <w:p w14:paraId="1941BCE9" w14:textId="67FA7ED0" w:rsidR="00556A72" w:rsidRDefault="00556A72">
      <w:pPr>
        <w:pStyle w:val="Amainreturn"/>
      </w:pPr>
      <w:r>
        <w:t xml:space="preserve">The </w:t>
      </w:r>
      <w:hyperlink r:id="rId41" w:tooltip="A2001-14" w:history="1">
        <w:r w:rsidR="00960546" w:rsidRPr="00960546">
          <w:rPr>
            <w:rStyle w:val="charCitHyperlinkAbbrev"/>
          </w:rPr>
          <w:t>Legislation Act</w:t>
        </w:r>
      </w:hyperlink>
      <w:r>
        <w:t xml:space="preserve">, </w:t>
      </w:r>
      <w:r w:rsidRPr="00A85DF3">
        <w:t>part</w:t>
      </w:r>
      <w:r>
        <w:t xml:space="preserve"> 19.3 (Appointments) does not apply to the appointment of a nominee.</w:t>
      </w:r>
    </w:p>
    <w:p w14:paraId="09F8E674" w14:textId="77777777" w:rsidR="00556A72" w:rsidRDefault="00556A72">
      <w:pPr>
        <w:pStyle w:val="AH5Sec"/>
      </w:pPr>
      <w:bookmarkStart w:id="44" w:name="_Toc26528817"/>
      <w:r w:rsidRPr="003B2679">
        <w:rPr>
          <w:rStyle w:val="CharSectNo"/>
        </w:rPr>
        <w:lastRenderedPageBreak/>
        <w:t>32</w:t>
      </w:r>
      <w:r>
        <w:tab/>
        <w:t>Firm to tell board about nominee ceasing</w:t>
      </w:r>
      <w:bookmarkEnd w:id="44"/>
    </w:p>
    <w:p w14:paraId="2CAD9F46" w14:textId="77777777" w:rsidR="00556A72" w:rsidRDefault="00556A72" w:rsidP="00DE43AB">
      <w:pPr>
        <w:pStyle w:val="Amain"/>
        <w:keepNext/>
      </w:pPr>
      <w:r>
        <w:tab/>
        <w:t>(1)</w:t>
      </w:r>
      <w:r>
        <w:tab/>
        <w:t xml:space="preserve">This </w:t>
      </w:r>
      <w:r w:rsidRPr="00A85DF3">
        <w:t>section</w:t>
      </w:r>
      <w:r>
        <w:t xml:space="preserve"> applies if a nominee of a firm ceases to be the firm</w:t>
      </w:r>
      <w:r w:rsidR="004D1545" w:rsidRPr="004D1545">
        <w:t>’s</w:t>
      </w:r>
      <w:r>
        <w:t xml:space="preserve"> nominee other than be</w:t>
      </w:r>
      <w:r w:rsidRPr="00A85DF3">
        <w:t>cause</w:t>
      </w:r>
      <w:r>
        <w:t xml:space="preserve"> the nominee resigns or the nominee</w:t>
      </w:r>
      <w:r w:rsidR="004D1545" w:rsidRPr="004D1545">
        <w:t>’s</w:t>
      </w:r>
      <w:r>
        <w:t xml:space="preserve"> appointment is revoked.</w:t>
      </w:r>
    </w:p>
    <w:p w14:paraId="1BC3FD93" w14:textId="77777777" w:rsidR="00556A72" w:rsidRDefault="00556A72" w:rsidP="00DD565E">
      <w:pPr>
        <w:pStyle w:val="Amain"/>
        <w:keepNext/>
      </w:pPr>
      <w:r>
        <w:tab/>
        <w:t>(2)</w:t>
      </w:r>
      <w:r>
        <w:tab/>
        <w:t xml:space="preserve">The firm must tell the architects board </w:t>
      </w:r>
      <w:r w:rsidRPr="00A85DF3">
        <w:t>in writing</w:t>
      </w:r>
      <w:r>
        <w:t xml:space="preserve"> about the nominee ceasing within 1 week after the day the nominee ceases to be nominee.</w:t>
      </w:r>
    </w:p>
    <w:p w14:paraId="48E3AC45" w14:textId="77777777" w:rsidR="00556A72" w:rsidRDefault="00556A72" w:rsidP="00DD565E">
      <w:pPr>
        <w:pStyle w:val="Amainreturn"/>
      </w:pPr>
      <w:r>
        <w:t xml:space="preserve">Maximum </w:t>
      </w:r>
      <w:r w:rsidRPr="00A85DF3">
        <w:t>penalty:</w:t>
      </w:r>
      <w:r>
        <w:t xml:space="preserve"> 50 </w:t>
      </w:r>
      <w:r w:rsidRPr="00A85DF3">
        <w:t>penalty</w:t>
      </w:r>
      <w:r>
        <w:t xml:space="preserve"> units.</w:t>
      </w:r>
    </w:p>
    <w:p w14:paraId="6154B1ED" w14:textId="77777777" w:rsidR="00556A72" w:rsidRDefault="00556A72">
      <w:pPr>
        <w:pStyle w:val="Amain"/>
      </w:pPr>
      <w:r>
        <w:tab/>
        <w:t>(3)</w:t>
      </w:r>
      <w:r>
        <w:tab/>
        <w:t xml:space="preserve">An offence against this </w:t>
      </w:r>
      <w:r w:rsidRPr="00A85DF3">
        <w:t>section</w:t>
      </w:r>
      <w:r>
        <w:t xml:space="preserve"> is a strict liability offence.</w:t>
      </w:r>
    </w:p>
    <w:p w14:paraId="093AA94B" w14:textId="77777777" w:rsidR="00556A72" w:rsidRDefault="00556A72">
      <w:pPr>
        <w:pStyle w:val="PageBreak"/>
      </w:pPr>
      <w:r>
        <w:br w:type="page"/>
      </w:r>
    </w:p>
    <w:p w14:paraId="2A7D4DB5" w14:textId="77777777" w:rsidR="00556A72" w:rsidRPr="003B2679" w:rsidRDefault="00556A72">
      <w:pPr>
        <w:pStyle w:val="AH2Part"/>
      </w:pPr>
      <w:bookmarkStart w:id="45" w:name="_Toc26528818"/>
      <w:r w:rsidRPr="003B2679">
        <w:rPr>
          <w:rStyle w:val="CharPartNo"/>
        </w:rPr>
        <w:lastRenderedPageBreak/>
        <w:t>Part 4</w:t>
      </w:r>
      <w:r>
        <w:rPr>
          <w:rStyle w:val="CharPartText"/>
        </w:rPr>
        <w:tab/>
      </w:r>
      <w:r w:rsidRPr="003B2679">
        <w:rPr>
          <w:rStyle w:val="CharPartText"/>
        </w:rPr>
        <w:t>Complaints</w:t>
      </w:r>
      <w:bookmarkEnd w:id="45"/>
    </w:p>
    <w:p w14:paraId="241AD9B8" w14:textId="77777777" w:rsidR="00556A72" w:rsidRDefault="00556A72">
      <w:pPr>
        <w:pStyle w:val="Placeholder"/>
      </w:pPr>
      <w:r>
        <w:rPr>
          <w:rStyle w:val="CharDivNo"/>
        </w:rPr>
        <w:t xml:space="preserve">  </w:t>
      </w:r>
      <w:r>
        <w:rPr>
          <w:rStyle w:val="CharDivText"/>
        </w:rPr>
        <w:t xml:space="preserve">  </w:t>
      </w:r>
    </w:p>
    <w:p w14:paraId="351F2DD4" w14:textId="77777777" w:rsidR="00556A72" w:rsidRDefault="00556A72">
      <w:pPr>
        <w:pStyle w:val="AH5Sec"/>
      </w:pPr>
      <w:bookmarkStart w:id="46" w:name="_Toc26528819"/>
      <w:r w:rsidRPr="003B2679">
        <w:rPr>
          <w:rStyle w:val="CharSectNo"/>
        </w:rPr>
        <w:t>33</w:t>
      </w:r>
      <w:r>
        <w:tab/>
        <w:t xml:space="preserve">Meaning of </w:t>
      </w:r>
      <w:r w:rsidRPr="00960546">
        <w:rPr>
          <w:rStyle w:val="charItals"/>
        </w:rPr>
        <w:t>architect</w:t>
      </w:r>
      <w:r>
        <w:t xml:space="preserve"> for </w:t>
      </w:r>
      <w:proofErr w:type="spellStart"/>
      <w:r w:rsidRPr="00A85DF3">
        <w:t>pt</w:t>
      </w:r>
      <w:proofErr w:type="spellEnd"/>
      <w:r>
        <w:t xml:space="preserve"> 4</w:t>
      </w:r>
      <w:bookmarkEnd w:id="46"/>
    </w:p>
    <w:p w14:paraId="082DEA85" w14:textId="77777777" w:rsidR="00556A72" w:rsidRDefault="00556A72">
      <w:pPr>
        <w:pStyle w:val="Amainreturn"/>
        <w:keepNext/>
      </w:pPr>
      <w:r>
        <w:t xml:space="preserve">In this </w:t>
      </w:r>
      <w:r w:rsidRPr="00A85DF3">
        <w:t>part:</w:t>
      </w:r>
    </w:p>
    <w:p w14:paraId="648AB540" w14:textId="77777777" w:rsidR="00556A72" w:rsidRDefault="00556A72">
      <w:pPr>
        <w:pStyle w:val="aDef"/>
      </w:pPr>
      <w:r w:rsidRPr="00960546">
        <w:rPr>
          <w:rStyle w:val="charBoldItals"/>
        </w:rPr>
        <w:t>architect</w:t>
      </w:r>
      <w:r>
        <w:t xml:space="preserve">, in relation to an </w:t>
      </w:r>
      <w:r w:rsidRPr="00A85DF3">
        <w:t>act</w:t>
      </w:r>
      <w:r>
        <w:t xml:space="preserve"> or omission, means a registered person or a person who was registered at the time of the </w:t>
      </w:r>
      <w:r w:rsidRPr="00A85DF3">
        <w:t>act</w:t>
      </w:r>
      <w:r>
        <w:t xml:space="preserve"> or omission.</w:t>
      </w:r>
    </w:p>
    <w:p w14:paraId="38583649" w14:textId="77777777" w:rsidR="00556A72" w:rsidRDefault="00556A72">
      <w:pPr>
        <w:pStyle w:val="AH5Sec"/>
      </w:pPr>
      <w:bookmarkStart w:id="47" w:name="_Toc26528820"/>
      <w:r w:rsidRPr="003B2679">
        <w:rPr>
          <w:rStyle w:val="CharSectNo"/>
        </w:rPr>
        <w:t>34</w:t>
      </w:r>
      <w:r>
        <w:tab/>
        <w:t>Who may complain?</w:t>
      </w:r>
      <w:bookmarkEnd w:id="47"/>
    </w:p>
    <w:p w14:paraId="2B2766C9" w14:textId="77777777" w:rsidR="00556A72" w:rsidRDefault="00556A72">
      <w:pPr>
        <w:pStyle w:val="Amainreturn"/>
      </w:pPr>
      <w:r>
        <w:t xml:space="preserve">Anyone who believes a </w:t>
      </w:r>
      <w:r w:rsidR="00207478">
        <w:t>ground for occupational discipline</w:t>
      </w:r>
      <w:r>
        <w:t xml:space="preserve"> exists in relation to an architect may complain to the architects board.</w:t>
      </w:r>
    </w:p>
    <w:p w14:paraId="219F05D0" w14:textId="77777777" w:rsidR="00556A72" w:rsidRDefault="00556A72">
      <w:pPr>
        <w:pStyle w:val="aExamHdgss"/>
      </w:pPr>
      <w:r>
        <w:t>Examples of people who may complain</w:t>
      </w:r>
    </w:p>
    <w:p w14:paraId="6CAEB967" w14:textId="77777777" w:rsidR="00556A72" w:rsidRDefault="00556A72">
      <w:pPr>
        <w:pStyle w:val="aExam"/>
        <w:keepNext/>
      </w:pPr>
      <w:r>
        <w:t xml:space="preserve">a board member, a member of the public, the user of a </w:t>
      </w:r>
      <w:r w:rsidRPr="00A85DF3">
        <w:t>service</w:t>
      </w:r>
    </w:p>
    <w:p w14:paraId="060B9125" w14:textId="77777777" w:rsidR="00556A72" w:rsidRDefault="00556A72">
      <w:pPr>
        <w:pStyle w:val="aNote"/>
      </w:pPr>
      <w:r w:rsidRPr="00960546">
        <w:rPr>
          <w:rStyle w:val="charItals"/>
        </w:rPr>
        <w:t>Note</w:t>
      </w:r>
      <w:r w:rsidRPr="00960546">
        <w:rPr>
          <w:rStyle w:val="charItals"/>
        </w:rPr>
        <w:tab/>
      </w:r>
      <w:r w:rsidR="00207478" w:rsidRPr="00960546">
        <w:rPr>
          <w:rStyle w:val="charBoldItals"/>
        </w:rPr>
        <w:t>Ground for occupational discipline</w:t>
      </w:r>
      <w:r w:rsidRPr="00A85DF3">
        <w:t>—see</w:t>
      </w:r>
      <w:r>
        <w:t xml:space="preserve"> </w:t>
      </w:r>
      <w:r w:rsidRPr="00A85DF3">
        <w:t>s</w:t>
      </w:r>
      <w:r>
        <w:t xml:space="preserve"> 42.</w:t>
      </w:r>
    </w:p>
    <w:p w14:paraId="04CBDB23" w14:textId="77777777" w:rsidR="00556A72" w:rsidRDefault="00556A72">
      <w:pPr>
        <w:pStyle w:val="AH5Sec"/>
      </w:pPr>
      <w:bookmarkStart w:id="48" w:name="_Toc26528821"/>
      <w:r w:rsidRPr="003B2679">
        <w:rPr>
          <w:rStyle w:val="CharSectNo"/>
        </w:rPr>
        <w:t>35</w:t>
      </w:r>
      <w:r>
        <w:tab/>
        <w:t>Form of complaint</w:t>
      </w:r>
      <w:bookmarkEnd w:id="48"/>
    </w:p>
    <w:p w14:paraId="1BA28504" w14:textId="77777777" w:rsidR="00556A72" w:rsidRDefault="00556A72">
      <w:pPr>
        <w:pStyle w:val="Amain"/>
      </w:pPr>
      <w:r>
        <w:tab/>
        <w:t>(1)</w:t>
      </w:r>
      <w:r>
        <w:tab/>
        <w:t>A complaint must</w:t>
      </w:r>
      <w:r w:rsidRPr="00A85DF3">
        <w:t>—</w:t>
      </w:r>
    </w:p>
    <w:p w14:paraId="44D59FE1" w14:textId="77777777" w:rsidR="00556A72" w:rsidRDefault="00556A72">
      <w:pPr>
        <w:pStyle w:val="Apara"/>
      </w:pPr>
      <w:r>
        <w:tab/>
        <w:t>(a)</w:t>
      </w:r>
      <w:r>
        <w:tab/>
        <w:t xml:space="preserve">be </w:t>
      </w:r>
      <w:r w:rsidRPr="00A85DF3">
        <w:t>in writing; and</w:t>
      </w:r>
    </w:p>
    <w:p w14:paraId="526341C5" w14:textId="77777777" w:rsidR="00C75475" w:rsidRDefault="00C75475" w:rsidP="00447B9F">
      <w:pPr>
        <w:pStyle w:val="Apara"/>
      </w:pPr>
      <w:r w:rsidRPr="00326F84">
        <w:tab/>
        <w:t>(b)</w:t>
      </w:r>
      <w:r w:rsidRPr="00326F84">
        <w:tab/>
        <w:t xml:space="preserve">include the name and address of the person making the complaint (the </w:t>
      </w:r>
      <w:r w:rsidRPr="00447B9F">
        <w:rPr>
          <w:b/>
          <w:i/>
        </w:rPr>
        <w:t>complainant</w:t>
      </w:r>
      <w:r w:rsidRPr="00326F84">
        <w:t>).</w:t>
      </w:r>
    </w:p>
    <w:p w14:paraId="44DF03E6" w14:textId="77777777" w:rsidR="00556A72" w:rsidRDefault="00556A72">
      <w:pPr>
        <w:pStyle w:val="Amain"/>
      </w:pPr>
      <w:r>
        <w:tab/>
        <w:t>(2)</w:t>
      </w:r>
      <w:r>
        <w:tab/>
        <w:t xml:space="preserve">However, the architects board may accept a complaint for consideration even if it does not comply with </w:t>
      </w:r>
      <w:r w:rsidRPr="00A85DF3">
        <w:t>subsection</w:t>
      </w:r>
      <w:r>
        <w:t xml:space="preserve"> (1).</w:t>
      </w:r>
    </w:p>
    <w:p w14:paraId="3AA56685" w14:textId="77777777" w:rsidR="00556A72" w:rsidRDefault="00556A72">
      <w:pPr>
        <w:pStyle w:val="Amain"/>
      </w:pPr>
      <w:r>
        <w:tab/>
        <w:t>(3)</w:t>
      </w:r>
      <w:r>
        <w:tab/>
        <w:t xml:space="preserve">If the architects board accepts for consideration a complaint that is not </w:t>
      </w:r>
      <w:r w:rsidRPr="00A85DF3">
        <w:t>in writing</w:t>
      </w:r>
      <w:r>
        <w:t xml:space="preserve">, the board must require the complainant to put the complaint </w:t>
      </w:r>
      <w:r w:rsidRPr="00A85DF3">
        <w:t>in writing</w:t>
      </w:r>
      <w:r>
        <w:t xml:space="preserve"> unless there is a good reason for not doing so.</w:t>
      </w:r>
    </w:p>
    <w:p w14:paraId="765ADF98" w14:textId="77777777" w:rsidR="00556A72" w:rsidRDefault="00556A72">
      <w:pPr>
        <w:pStyle w:val="AH5Sec"/>
      </w:pPr>
      <w:bookmarkStart w:id="49" w:name="_Toc26528822"/>
      <w:r w:rsidRPr="003B2679">
        <w:rPr>
          <w:rStyle w:val="CharSectNo"/>
        </w:rPr>
        <w:t>36</w:t>
      </w:r>
      <w:r>
        <w:tab/>
        <w:t>Withdrawal of complaints</w:t>
      </w:r>
      <w:bookmarkEnd w:id="49"/>
    </w:p>
    <w:p w14:paraId="1740BDE9" w14:textId="77777777" w:rsidR="00556A72" w:rsidRDefault="00556A72" w:rsidP="00D50A8F">
      <w:pPr>
        <w:pStyle w:val="Amain"/>
        <w:keepNext/>
      </w:pPr>
      <w:r>
        <w:tab/>
        <w:t>(1)</w:t>
      </w:r>
      <w:r>
        <w:tab/>
        <w:t>A complainant may withdraw the complaint at any time by written notice to the architects board.</w:t>
      </w:r>
    </w:p>
    <w:p w14:paraId="29C25881" w14:textId="77777777" w:rsidR="00556A72" w:rsidRDefault="00556A72">
      <w:pPr>
        <w:pStyle w:val="Amain"/>
      </w:pPr>
      <w:r>
        <w:tab/>
        <w:t>(2)</w:t>
      </w:r>
      <w:r>
        <w:tab/>
        <w:t>If the complainant withdraws the complaint, the architects board</w:t>
      </w:r>
      <w:r w:rsidRPr="00A85DF3">
        <w:t>—</w:t>
      </w:r>
    </w:p>
    <w:p w14:paraId="1FCA23EF" w14:textId="77777777" w:rsidR="00556A72" w:rsidRDefault="00556A72">
      <w:pPr>
        <w:pStyle w:val="Apara"/>
      </w:pPr>
      <w:r>
        <w:lastRenderedPageBreak/>
        <w:tab/>
        <w:t>(a)</w:t>
      </w:r>
      <w:r>
        <w:tab/>
        <w:t>need take no further action on the complaint; but</w:t>
      </w:r>
    </w:p>
    <w:p w14:paraId="28D13DD9" w14:textId="77777777" w:rsidR="00556A72" w:rsidRDefault="00556A72">
      <w:pPr>
        <w:pStyle w:val="Apara"/>
      </w:pPr>
      <w:r>
        <w:tab/>
        <w:t>(b)</w:t>
      </w:r>
      <w:r>
        <w:tab/>
        <w:t xml:space="preserve">may continue to </w:t>
      </w:r>
      <w:r w:rsidRPr="00A85DF3">
        <w:t>act</w:t>
      </w:r>
      <w:r>
        <w:t xml:space="preserve"> on the complaint if the board considers it appropriate to do so</w:t>
      </w:r>
      <w:r w:rsidRPr="00A85DF3">
        <w:t>; and</w:t>
      </w:r>
    </w:p>
    <w:p w14:paraId="7E3E863E" w14:textId="77777777" w:rsidR="00556A72" w:rsidRDefault="00556A72">
      <w:pPr>
        <w:pStyle w:val="Apara"/>
      </w:pPr>
      <w:r>
        <w:tab/>
        <w:t>(c)</w:t>
      </w:r>
      <w:r>
        <w:tab/>
        <w:t xml:space="preserve">need not report to the complainant under </w:t>
      </w:r>
      <w:r w:rsidRPr="00A85DF3">
        <w:t>section</w:t>
      </w:r>
      <w:r>
        <w:t xml:space="preserve"> 40 (Action after investigating complaint) on the results of any action on the complaint.</w:t>
      </w:r>
    </w:p>
    <w:p w14:paraId="3FB1059D" w14:textId="77777777" w:rsidR="00556A72" w:rsidRDefault="00556A72">
      <w:pPr>
        <w:pStyle w:val="AH5Sec"/>
      </w:pPr>
      <w:bookmarkStart w:id="50" w:name="_Toc26528823"/>
      <w:r w:rsidRPr="003B2679">
        <w:rPr>
          <w:rStyle w:val="CharSectNo"/>
        </w:rPr>
        <w:t>37</w:t>
      </w:r>
      <w:r>
        <w:tab/>
        <w:t>Further information about complaint etc</w:t>
      </w:r>
      <w:bookmarkEnd w:id="50"/>
    </w:p>
    <w:p w14:paraId="05313314" w14:textId="77777777" w:rsidR="00556A72" w:rsidRDefault="00556A72">
      <w:pPr>
        <w:pStyle w:val="Amain"/>
      </w:pPr>
      <w:r>
        <w:tab/>
        <w:t>(1)</w:t>
      </w:r>
      <w:r>
        <w:tab/>
        <w:t>The architects board may, at any time, require a complainant</w:t>
      </w:r>
      <w:r w:rsidRPr="00A85DF3">
        <w:t>—</w:t>
      </w:r>
    </w:p>
    <w:p w14:paraId="4B812DFA" w14:textId="77777777" w:rsidR="00556A72" w:rsidRDefault="00556A72">
      <w:pPr>
        <w:pStyle w:val="Apara"/>
      </w:pPr>
      <w:r>
        <w:tab/>
        <w:t>(a)</w:t>
      </w:r>
      <w:r>
        <w:tab/>
        <w:t>to give the board further information about the complaint</w:t>
      </w:r>
      <w:r w:rsidRPr="00A85DF3">
        <w:t>; or</w:t>
      </w:r>
    </w:p>
    <w:p w14:paraId="35CDB400" w14:textId="77777777" w:rsidR="00556A72" w:rsidRDefault="00556A72">
      <w:pPr>
        <w:pStyle w:val="Apara"/>
      </w:pPr>
      <w:r>
        <w:tab/>
        <w:t>(b)</w:t>
      </w:r>
      <w:r>
        <w:tab/>
        <w:t xml:space="preserve">to verify all or </w:t>
      </w:r>
      <w:r w:rsidRPr="00A85DF3">
        <w:t>part</w:t>
      </w:r>
      <w:r>
        <w:t xml:space="preserve"> of the complaint by statutory declaration.</w:t>
      </w:r>
    </w:p>
    <w:p w14:paraId="2F7F3839" w14:textId="77777777" w:rsidR="00556A72" w:rsidRDefault="00556A72">
      <w:pPr>
        <w:pStyle w:val="Amain"/>
      </w:pPr>
      <w:r>
        <w:tab/>
        <w:t>(2)</w:t>
      </w:r>
      <w:r>
        <w:tab/>
        <w:t xml:space="preserve">When making a requirement under this </w:t>
      </w:r>
      <w:r w:rsidRPr="00A85DF3">
        <w:t>section</w:t>
      </w:r>
      <w:r>
        <w:t xml:space="preserve">, the architects board must give the complainant a reasonable </w:t>
      </w:r>
      <w:r w:rsidRPr="00A85DF3">
        <w:t>period</w:t>
      </w:r>
      <w:r>
        <w:t xml:space="preserve"> of time to satisfy the requirement and may extend that </w:t>
      </w:r>
      <w:r w:rsidRPr="00A85DF3">
        <w:t>period</w:t>
      </w:r>
      <w:r>
        <w:t>, whether before or after it ends.</w:t>
      </w:r>
    </w:p>
    <w:p w14:paraId="3E9C9C7A" w14:textId="77777777" w:rsidR="00556A72" w:rsidRDefault="00556A72">
      <w:pPr>
        <w:pStyle w:val="Amain"/>
      </w:pPr>
      <w:r>
        <w:tab/>
        <w:t>(3)</w:t>
      </w:r>
      <w:r>
        <w:tab/>
        <w:t xml:space="preserve">If the complainant does not comply with a requirement under </w:t>
      </w:r>
      <w:r w:rsidRPr="00A85DF3">
        <w:t>subsection</w:t>
      </w:r>
      <w:r>
        <w:t xml:space="preserve"> (1), the architects board need not, but may, take further action in relation to the complaint.</w:t>
      </w:r>
    </w:p>
    <w:p w14:paraId="192BCFE3" w14:textId="77777777" w:rsidR="00556A72" w:rsidRDefault="00556A72">
      <w:pPr>
        <w:pStyle w:val="AH5Sec"/>
      </w:pPr>
      <w:bookmarkStart w:id="51" w:name="_Toc26528824"/>
      <w:r w:rsidRPr="003B2679">
        <w:rPr>
          <w:rStyle w:val="CharSectNo"/>
        </w:rPr>
        <w:t>38</w:t>
      </w:r>
      <w:r>
        <w:tab/>
        <w:t>Investigation of complaint</w:t>
      </w:r>
      <w:bookmarkEnd w:id="51"/>
    </w:p>
    <w:p w14:paraId="40D2E998" w14:textId="77777777" w:rsidR="00556A72" w:rsidRDefault="00556A72">
      <w:pPr>
        <w:pStyle w:val="Amainreturn"/>
        <w:keepNext/>
      </w:pPr>
      <w:r>
        <w:t>The architects board must take reasonable steps to investigate each complaint the board accepts for consideration.</w:t>
      </w:r>
    </w:p>
    <w:p w14:paraId="7658338C" w14:textId="77777777" w:rsidR="00556A72" w:rsidRDefault="00556A72" w:rsidP="00DE43AB">
      <w:pPr>
        <w:pStyle w:val="aNote"/>
      </w:pPr>
      <w:r>
        <w:rPr>
          <w:rStyle w:val="charItals"/>
        </w:rPr>
        <w:t>Note</w:t>
      </w:r>
      <w:r>
        <w:rPr>
          <w:rStyle w:val="charItals"/>
        </w:rPr>
        <w:tab/>
      </w:r>
      <w:r>
        <w:t xml:space="preserve">A complaint must be </w:t>
      </w:r>
      <w:r w:rsidRPr="00A85DF3">
        <w:t>in writing</w:t>
      </w:r>
      <w:r>
        <w:t xml:space="preserve">, but the </w:t>
      </w:r>
      <w:r w:rsidRPr="00A85DF3">
        <w:t>registrar</w:t>
      </w:r>
      <w:r>
        <w:t xml:space="preserve"> may accept a complaint that is not </w:t>
      </w:r>
      <w:r w:rsidRPr="00A85DF3">
        <w:t>in writing</w:t>
      </w:r>
      <w:r>
        <w:t xml:space="preserve"> (</w:t>
      </w:r>
      <w:r w:rsidRPr="00A85DF3">
        <w:t>see</w:t>
      </w:r>
      <w:r>
        <w:t xml:space="preserve"> </w:t>
      </w:r>
      <w:r w:rsidRPr="00A85DF3">
        <w:t>s</w:t>
      </w:r>
      <w:r>
        <w:t xml:space="preserve"> 35).</w:t>
      </w:r>
    </w:p>
    <w:p w14:paraId="30BE7F11" w14:textId="77777777" w:rsidR="00556A72" w:rsidRDefault="00556A72">
      <w:pPr>
        <w:pStyle w:val="AH5Sec"/>
      </w:pPr>
      <w:bookmarkStart w:id="52" w:name="_Toc26528825"/>
      <w:r w:rsidRPr="003B2679">
        <w:rPr>
          <w:rStyle w:val="CharSectNo"/>
        </w:rPr>
        <w:t>39</w:t>
      </w:r>
      <w:r>
        <w:tab/>
        <w:t>No further action on complaint</w:t>
      </w:r>
      <w:bookmarkEnd w:id="52"/>
    </w:p>
    <w:p w14:paraId="171D76BC" w14:textId="77777777" w:rsidR="00556A72" w:rsidRDefault="00556A72">
      <w:pPr>
        <w:pStyle w:val="Amainreturn"/>
      </w:pPr>
      <w:r>
        <w:t>The architects board must not take further action on a complaint if satisfied that</w:t>
      </w:r>
      <w:r w:rsidRPr="00A85DF3">
        <w:t>—</w:t>
      </w:r>
    </w:p>
    <w:p w14:paraId="6060CFAE" w14:textId="77777777" w:rsidR="00556A72" w:rsidRDefault="00556A72">
      <w:pPr>
        <w:pStyle w:val="Apara"/>
      </w:pPr>
      <w:r>
        <w:tab/>
        <w:t>(a)</w:t>
      </w:r>
      <w:r>
        <w:tab/>
        <w:t>the complaint lacks substance</w:t>
      </w:r>
      <w:r w:rsidRPr="00A85DF3">
        <w:t>; or</w:t>
      </w:r>
    </w:p>
    <w:p w14:paraId="7D0C27B0" w14:textId="77777777" w:rsidR="00556A72" w:rsidRDefault="00556A72">
      <w:pPr>
        <w:pStyle w:val="Apara"/>
      </w:pPr>
      <w:r>
        <w:lastRenderedPageBreak/>
        <w:tab/>
        <w:t>(b)</w:t>
      </w:r>
      <w:r>
        <w:tab/>
        <w:t>the complaint is frivolous, vexatious or was not made genuinely</w:t>
      </w:r>
      <w:r w:rsidRPr="00A85DF3">
        <w:t>; or</w:t>
      </w:r>
    </w:p>
    <w:p w14:paraId="565B9734" w14:textId="77777777" w:rsidR="00556A72" w:rsidRDefault="00556A72">
      <w:pPr>
        <w:pStyle w:val="Apara"/>
        <w:keepNext/>
      </w:pPr>
      <w:r>
        <w:tab/>
        <w:t>(c)</w:t>
      </w:r>
      <w:r>
        <w:tab/>
        <w:t>the complaint has been adequately dealt with.</w:t>
      </w:r>
    </w:p>
    <w:p w14:paraId="12C480EE" w14:textId="77777777" w:rsidR="00556A72" w:rsidRDefault="00556A72">
      <w:pPr>
        <w:pStyle w:val="aNote"/>
      </w:pPr>
      <w:r>
        <w:rPr>
          <w:rStyle w:val="charItals"/>
        </w:rPr>
        <w:t>Note</w:t>
      </w:r>
      <w:r>
        <w:rPr>
          <w:rStyle w:val="charItals"/>
        </w:rPr>
        <w:tab/>
      </w:r>
      <w:r>
        <w:t xml:space="preserve">The architects board may also take no further action on a complaint if the complainant has not complied with a requirement made under </w:t>
      </w:r>
      <w:r w:rsidRPr="00A85DF3">
        <w:t>s</w:t>
      </w:r>
      <w:r>
        <w:t> 37 (1) (</w:t>
      </w:r>
      <w:r w:rsidRPr="00A85DF3">
        <w:t>see</w:t>
      </w:r>
      <w:r>
        <w:t xml:space="preserve"> </w:t>
      </w:r>
      <w:r w:rsidRPr="00A85DF3">
        <w:t>s</w:t>
      </w:r>
      <w:r>
        <w:t xml:space="preserve"> 37 (3)).</w:t>
      </w:r>
    </w:p>
    <w:p w14:paraId="1792F88A" w14:textId="77777777" w:rsidR="00556A72" w:rsidRDefault="00556A72">
      <w:pPr>
        <w:pStyle w:val="AH5Sec"/>
      </w:pPr>
      <w:bookmarkStart w:id="53" w:name="_Toc26528826"/>
      <w:r w:rsidRPr="003B2679">
        <w:rPr>
          <w:rStyle w:val="CharSectNo"/>
        </w:rPr>
        <w:t>40</w:t>
      </w:r>
      <w:r>
        <w:tab/>
        <w:t>Action after investigating complaint</w:t>
      </w:r>
      <w:bookmarkEnd w:id="53"/>
    </w:p>
    <w:p w14:paraId="7C5583F2" w14:textId="77777777" w:rsidR="00556A72" w:rsidRDefault="00556A72">
      <w:pPr>
        <w:pStyle w:val="Amain"/>
      </w:pPr>
      <w:r>
        <w:tab/>
        <w:t>(1)</w:t>
      </w:r>
      <w:r>
        <w:tab/>
        <w:t>After investigating a complaint against an architect, the architects board must</w:t>
      </w:r>
      <w:r w:rsidRPr="00A85DF3">
        <w:t>—</w:t>
      </w:r>
    </w:p>
    <w:p w14:paraId="77B3D57E" w14:textId="77777777" w:rsidR="00F27422" w:rsidRDefault="00F27422" w:rsidP="00F27422">
      <w:pPr>
        <w:pStyle w:val="Apara"/>
      </w:pPr>
      <w:r>
        <w:tab/>
        <w:t>(a)</w:t>
      </w:r>
      <w:r>
        <w:tab/>
        <w:t>if the board is satisfied that a ground for occupational discipline exists in relation to the complaint—</w:t>
      </w:r>
    </w:p>
    <w:p w14:paraId="49124945" w14:textId="77777777" w:rsidR="00F27422" w:rsidRDefault="00F27422" w:rsidP="00F27422">
      <w:pPr>
        <w:pStyle w:val="Asubpara"/>
      </w:pPr>
      <w:r>
        <w:tab/>
        <w:t>(</w:t>
      </w:r>
      <w:proofErr w:type="spellStart"/>
      <w:r>
        <w:t>i</w:t>
      </w:r>
      <w:proofErr w:type="spellEnd"/>
      <w:r>
        <w:t>)</w:t>
      </w:r>
      <w:r>
        <w:tab/>
        <w:t>apply to the ACAT for occupational discipline in relation to the architect; and</w:t>
      </w:r>
    </w:p>
    <w:p w14:paraId="5D91B7B4" w14:textId="77777777" w:rsidR="00F27422" w:rsidRDefault="00F27422" w:rsidP="00F27422">
      <w:pPr>
        <w:pStyle w:val="Asubpara"/>
      </w:pPr>
      <w:r>
        <w:tab/>
        <w:t>(ii)</w:t>
      </w:r>
      <w:r>
        <w:tab/>
        <w:t>tell the complainant in writing that the application has been made; or</w:t>
      </w:r>
    </w:p>
    <w:p w14:paraId="3A4153DA" w14:textId="77777777" w:rsidR="00556A72" w:rsidRDefault="00556A72">
      <w:pPr>
        <w:pStyle w:val="Apara"/>
      </w:pPr>
      <w:r>
        <w:tab/>
        <w:t>(b)</w:t>
      </w:r>
      <w:r>
        <w:tab/>
        <w:t xml:space="preserve">if the board is not satisfied that a </w:t>
      </w:r>
      <w:r w:rsidR="00A23973">
        <w:t>ground for occupational discipline</w:t>
      </w:r>
      <w:r>
        <w:t xml:space="preserve"> exists in relation to the complaint</w:t>
      </w:r>
      <w:r w:rsidRPr="00A85DF3">
        <w:t>—</w:t>
      </w:r>
    </w:p>
    <w:p w14:paraId="773A9567" w14:textId="77777777" w:rsidR="00556A72" w:rsidRDefault="00556A72">
      <w:pPr>
        <w:pStyle w:val="Asubpara"/>
      </w:pPr>
      <w:r>
        <w:tab/>
        <w:t>(</w:t>
      </w:r>
      <w:proofErr w:type="spellStart"/>
      <w:r>
        <w:t>i</w:t>
      </w:r>
      <w:proofErr w:type="spellEnd"/>
      <w:r>
        <w:t>)</w:t>
      </w:r>
      <w:r>
        <w:tab/>
        <w:t xml:space="preserve">tell the complainant </w:t>
      </w:r>
      <w:r w:rsidRPr="00A85DF3">
        <w:t>in writing</w:t>
      </w:r>
      <w:r>
        <w:t xml:space="preserve"> that the board will take no further action on the complaint</w:t>
      </w:r>
      <w:r w:rsidRPr="00A85DF3">
        <w:t>; and</w:t>
      </w:r>
    </w:p>
    <w:p w14:paraId="1D828E00" w14:textId="77777777" w:rsidR="00556A72" w:rsidRDefault="00556A72">
      <w:pPr>
        <w:pStyle w:val="Asubpara"/>
      </w:pPr>
      <w:r>
        <w:tab/>
        <w:t>(ii)</w:t>
      </w:r>
      <w:r>
        <w:tab/>
        <w:t>take no further action on the complaint.</w:t>
      </w:r>
    </w:p>
    <w:p w14:paraId="348E59F6" w14:textId="77777777" w:rsidR="00556A72" w:rsidRDefault="00556A72">
      <w:pPr>
        <w:pStyle w:val="Amain"/>
        <w:keepNext/>
      </w:pPr>
      <w:r>
        <w:tab/>
        <w:t>(2)</w:t>
      </w:r>
      <w:r>
        <w:tab/>
      </w:r>
      <w:r w:rsidRPr="00A85DF3">
        <w:t>Subsection</w:t>
      </w:r>
      <w:r>
        <w:t xml:space="preserve"> (1) (b) (ii) does not prevent the architects board from taking further action in relation to a complaint if the board becomes satisfied that a ground </w:t>
      </w:r>
      <w:r w:rsidR="00A23973">
        <w:t xml:space="preserve">for occupational discipline </w:t>
      </w:r>
      <w:r>
        <w:t>exists in relation to the complaint.</w:t>
      </w:r>
    </w:p>
    <w:p w14:paraId="541E028A" w14:textId="77777777" w:rsidR="00556A72" w:rsidRDefault="00556A72">
      <w:pPr>
        <w:pStyle w:val="aNote"/>
      </w:pPr>
      <w:r>
        <w:rPr>
          <w:rStyle w:val="charItals"/>
        </w:rPr>
        <w:t>Note</w:t>
      </w:r>
      <w:r>
        <w:rPr>
          <w:rStyle w:val="charItals"/>
        </w:rPr>
        <w:tab/>
      </w:r>
      <w:r>
        <w:t xml:space="preserve">The </w:t>
      </w:r>
      <w:r w:rsidRPr="00A85DF3">
        <w:t>registrar</w:t>
      </w:r>
      <w:r>
        <w:t xml:space="preserve"> need not notify the complainant under </w:t>
      </w:r>
      <w:r w:rsidRPr="00A85DF3">
        <w:t>s</w:t>
      </w:r>
      <w:r>
        <w:t xml:space="preserve"> (1) if the complainant has withdrawn the complaint (</w:t>
      </w:r>
      <w:r w:rsidRPr="00A85DF3">
        <w:t>see</w:t>
      </w:r>
      <w:r>
        <w:t xml:space="preserve"> </w:t>
      </w:r>
      <w:r w:rsidRPr="00A85DF3">
        <w:t>s</w:t>
      </w:r>
      <w:r>
        <w:t xml:space="preserve"> 36).</w:t>
      </w:r>
    </w:p>
    <w:p w14:paraId="1E544F9C" w14:textId="77777777" w:rsidR="00556A72" w:rsidRDefault="00556A72">
      <w:pPr>
        <w:pStyle w:val="PageBreak"/>
      </w:pPr>
      <w:r>
        <w:br w:type="page"/>
      </w:r>
    </w:p>
    <w:p w14:paraId="237EE798" w14:textId="77777777" w:rsidR="00731989" w:rsidRPr="003B2679" w:rsidRDefault="00731989" w:rsidP="00731989">
      <w:pPr>
        <w:pStyle w:val="AH2Part"/>
      </w:pPr>
      <w:bookmarkStart w:id="54" w:name="_Toc26528827"/>
      <w:r w:rsidRPr="003B2679">
        <w:rPr>
          <w:rStyle w:val="CharPartNo"/>
        </w:rPr>
        <w:lastRenderedPageBreak/>
        <w:t>Part 5</w:t>
      </w:r>
      <w:r>
        <w:tab/>
      </w:r>
      <w:r w:rsidRPr="003B2679">
        <w:rPr>
          <w:rStyle w:val="CharPartText"/>
        </w:rPr>
        <w:t>Occupational discipline—architects</w:t>
      </w:r>
      <w:bookmarkEnd w:id="54"/>
    </w:p>
    <w:p w14:paraId="5687767A" w14:textId="77777777" w:rsidR="00731989" w:rsidRDefault="00731989" w:rsidP="00731989">
      <w:pPr>
        <w:pStyle w:val="AH5Sec"/>
      </w:pPr>
      <w:bookmarkStart w:id="55" w:name="_Toc26528828"/>
      <w:r w:rsidRPr="003B2679">
        <w:rPr>
          <w:rStyle w:val="CharSectNo"/>
        </w:rPr>
        <w:t>41</w:t>
      </w:r>
      <w:r>
        <w:tab/>
        <w:t xml:space="preserve">Meaning of </w:t>
      </w:r>
      <w:r w:rsidRPr="00960546">
        <w:rPr>
          <w:rStyle w:val="charItals"/>
        </w:rPr>
        <w:t>architect</w:t>
      </w:r>
      <w:r>
        <w:t>—</w:t>
      </w:r>
      <w:proofErr w:type="spellStart"/>
      <w:r>
        <w:t>pt</w:t>
      </w:r>
      <w:proofErr w:type="spellEnd"/>
      <w:r>
        <w:t xml:space="preserve"> 5</w:t>
      </w:r>
      <w:bookmarkEnd w:id="55"/>
    </w:p>
    <w:p w14:paraId="25D9125E" w14:textId="77777777" w:rsidR="00731989" w:rsidRDefault="00731989" w:rsidP="00731989">
      <w:pPr>
        <w:pStyle w:val="Amainreturn"/>
        <w:keepNext/>
      </w:pPr>
      <w:r>
        <w:t>In this part:</w:t>
      </w:r>
    </w:p>
    <w:p w14:paraId="13A27725" w14:textId="77777777" w:rsidR="00731989" w:rsidRDefault="00731989" w:rsidP="00731989">
      <w:pPr>
        <w:pStyle w:val="aDef"/>
      </w:pPr>
      <w:r w:rsidRPr="00960546">
        <w:rPr>
          <w:rStyle w:val="charBoldItals"/>
        </w:rPr>
        <w:t xml:space="preserve">architect </w:t>
      </w:r>
      <w:r>
        <w:t>means—</w:t>
      </w:r>
    </w:p>
    <w:p w14:paraId="5AC1757F" w14:textId="77777777" w:rsidR="00731989" w:rsidRDefault="00731989" w:rsidP="00731989">
      <w:pPr>
        <w:pStyle w:val="aDefpara"/>
      </w:pPr>
      <w:r>
        <w:tab/>
        <w:t>(a)</w:t>
      </w:r>
      <w:r>
        <w:tab/>
        <w:t>a registered architect; or</w:t>
      </w:r>
    </w:p>
    <w:p w14:paraId="4AC565AC" w14:textId="77777777" w:rsidR="00731989" w:rsidRDefault="00731989" w:rsidP="00731989">
      <w:pPr>
        <w:pStyle w:val="aDefpara"/>
      </w:pPr>
      <w:r>
        <w:tab/>
        <w:t>(b)</w:t>
      </w:r>
      <w:r>
        <w:tab/>
        <w:t>a person who was, but is no longer, a registered architect.</w:t>
      </w:r>
    </w:p>
    <w:p w14:paraId="11DA5DD7" w14:textId="77777777" w:rsidR="00731989" w:rsidRDefault="00731989" w:rsidP="00731989">
      <w:pPr>
        <w:pStyle w:val="AH5Sec"/>
      </w:pPr>
      <w:bookmarkStart w:id="56" w:name="_Toc26528829"/>
      <w:r w:rsidRPr="003B2679">
        <w:rPr>
          <w:rStyle w:val="CharSectNo"/>
        </w:rPr>
        <w:t>42</w:t>
      </w:r>
      <w:r>
        <w:tab/>
        <w:t>Grounds for occupational discipline</w:t>
      </w:r>
      <w:bookmarkEnd w:id="56"/>
    </w:p>
    <w:p w14:paraId="014EB93B" w14:textId="77777777" w:rsidR="00731989" w:rsidRDefault="00731989" w:rsidP="00731989">
      <w:pPr>
        <w:pStyle w:val="Amain"/>
      </w:pPr>
      <w:r>
        <w:tab/>
        <w:t>(1)</w:t>
      </w:r>
      <w:r>
        <w:tab/>
        <w:t xml:space="preserve">Each of the following is a </w:t>
      </w:r>
      <w:r w:rsidRPr="00960546">
        <w:rPr>
          <w:rStyle w:val="charBoldItals"/>
        </w:rPr>
        <w:t xml:space="preserve">ground for occupational discipline </w:t>
      </w:r>
      <w:r>
        <w:t>in relation to an architect:</w:t>
      </w:r>
    </w:p>
    <w:p w14:paraId="4424C1C8" w14:textId="77777777" w:rsidR="00731989" w:rsidRDefault="00731989" w:rsidP="00731989">
      <w:pPr>
        <w:pStyle w:val="Apara"/>
      </w:pPr>
      <w:r>
        <w:tab/>
        <w:t>(a)</w:t>
      </w:r>
      <w:r>
        <w:tab/>
        <w:t>the architect has contravened, or is contravening, this Act;</w:t>
      </w:r>
    </w:p>
    <w:p w14:paraId="512AFC15" w14:textId="77777777" w:rsidR="00731989" w:rsidRDefault="00731989" w:rsidP="00731989">
      <w:pPr>
        <w:pStyle w:val="Apara"/>
      </w:pPr>
      <w:r>
        <w:tab/>
        <w:t>(b)</w:t>
      </w:r>
      <w:r>
        <w:tab/>
        <w:t>if a professional conduct code has been adopted under this Act—the architect has contravened, or is contravening, a requirement of the code;</w:t>
      </w:r>
    </w:p>
    <w:p w14:paraId="7915A28B" w14:textId="77777777" w:rsidR="00731989" w:rsidRDefault="00731989" w:rsidP="00731989">
      <w:pPr>
        <w:pStyle w:val="Apara"/>
      </w:pPr>
      <w:r>
        <w:tab/>
        <w:t>(c)</w:t>
      </w:r>
      <w:r>
        <w:tab/>
        <w:t>the architect has contravened, or is contravening, a condition of the architect’s registration;</w:t>
      </w:r>
    </w:p>
    <w:p w14:paraId="4E09A46F" w14:textId="77777777" w:rsidR="00731989" w:rsidRDefault="00731989" w:rsidP="00731989">
      <w:pPr>
        <w:pStyle w:val="Apara"/>
      </w:pPr>
      <w:r>
        <w:tab/>
        <w:t>(d)</w:t>
      </w:r>
      <w:r>
        <w:tab/>
        <w:t>the architect has been convicted, or found guilty, of an offence against a corresponding law of a local jurisdiction;</w:t>
      </w:r>
    </w:p>
    <w:p w14:paraId="62F60C91" w14:textId="77777777" w:rsidR="00731989" w:rsidRDefault="00731989" w:rsidP="00731989">
      <w:pPr>
        <w:pStyle w:val="aNotepar"/>
      </w:pPr>
      <w:r w:rsidRPr="00960546">
        <w:rPr>
          <w:rStyle w:val="charItals"/>
        </w:rPr>
        <w:t>Note</w:t>
      </w:r>
      <w:r w:rsidRPr="00960546">
        <w:rPr>
          <w:rStyle w:val="charItals"/>
        </w:rPr>
        <w:tab/>
      </w:r>
      <w:r w:rsidRPr="00960546">
        <w:rPr>
          <w:rStyle w:val="charBoldItals"/>
        </w:rPr>
        <w:t>Corresponding law</w:t>
      </w:r>
      <w:r>
        <w:t>—see the dictionary.</w:t>
      </w:r>
    </w:p>
    <w:p w14:paraId="144CF324" w14:textId="77777777" w:rsidR="00731989" w:rsidRDefault="00731989" w:rsidP="00731989">
      <w:pPr>
        <w:pStyle w:val="Apara"/>
      </w:pPr>
      <w:r>
        <w:tab/>
        <w:t>(e)</w:t>
      </w:r>
      <w:r>
        <w:tab/>
        <w:t>the architect has been found guilty, in the ACT or elsewhere, of an offence involving fraud, dishonesty or violence that is punishable by imprisonment for 1 year or more.</w:t>
      </w:r>
    </w:p>
    <w:p w14:paraId="67186519" w14:textId="77777777" w:rsidR="00731989" w:rsidRDefault="00731989" w:rsidP="00731989">
      <w:pPr>
        <w:pStyle w:val="Amain"/>
      </w:pPr>
      <w:r>
        <w:tab/>
        <w:t>(2)</w:t>
      </w:r>
      <w:r>
        <w:tab/>
        <w:t>A ground for occupational discipline applies to an architect who is no longer registered if the ground applied to the architect while registered.</w:t>
      </w:r>
    </w:p>
    <w:p w14:paraId="2DEB52B0" w14:textId="77777777" w:rsidR="00731989" w:rsidRDefault="00731989" w:rsidP="00731989">
      <w:pPr>
        <w:pStyle w:val="AH5Sec"/>
      </w:pPr>
      <w:bookmarkStart w:id="57" w:name="_Toc26528830"/>
      <w:r w:rsidRPr="003B2679">
        <w:rPr>
          <w:rStyle w:val="CharSectNo"/>
        </w:rPr>
        <w:lastRenderedPageBreak/>
        <w:t>43</w:t>
      </w:r>
      <w:r>
        <w:tab/>
        <w:t>Application to ACAT for occupational discipline</w:t>
      </w:r>
      <w:bookmarkEnd w:id="57"/>
    </w:p>
    <w:p w14:paraId="37D00547" w14:textId="77777777" w:rsidR="00731989" w:rsidRDefault="00731989" w:rsidP="00731989">
      <w:pPr>
        <w:pStyle w:val="Amainreturn"/>
        <w:keepNext/>
      </w:pPr>
      <w:r>
        <w:t>If the architects board believes on reasonable grounds that a ground for occupational discipline exists in relation to an architect, the board may apply to the ACAT for an occupational discipline order in relation to the architect.</w:t>
      </w:r>
    </w:p>
    <w:p w14:paraId="42673861" w14:textId="0FDFECE6" w:rsidR="00731989" w:rsidRDefault="00731989" w:rsidP="00731989">
      <w:pPr>
        <w:pStyle w:val="aNote"/>
      </w:pPr>
      <w:r w:rsidRPr="00960546">
        <w:rPr>
          <w:rStyle w:val="charItals"/>
        </w:rPr>
        <w:t>Note</w:t>
      </w:r>
      <w:r w:rsidRPr="00960546">
        <w:rPr>
          <w:rStyle w:val="charItals"/>
        </w:rPr>
        <w:tab/>
      </w:r>
      <w:r>
        <w:t xml:space="preserve">The </w:t>
      </w:r>
      <w:hyperlink r:id="rId42" w:tooltip="A2008-35" w:history="1">
        <w:r w:rsidR="00960546" w:rsidRPr="00960546">
          <w:rPr>
            <w:rStyle w:val="charCitHyperlinkItal"/>
          </w:rPr>
          <w:t>ACT Civil and Administrative Tribunal Act 2008</w:t>
        </w:r>
      </w:hyperlink>
      <w:r>
        <w:t>, s 66 sets out occupational discipline orders the ACAT may make.</w:t>
      </w:r>
    </w:p>
    <w:p w14:paraId="0CEAB4F0" w14:textId="77777777" w:rsidR="00731989" w:rsidRDefault="00731989" w:rsidP="00731989">
      <w:pPr>
        <w:pStyle w:val="AH5Sec"/>
      </w:pPr>
      <w:bookmarkStart w:id="58" w:name="_Toc26528831"/>
      <w:r w:rsidRPr="003B2679">
        <w:rPr>
          <w:rStyle w:val="CharSectNo"/>
        </w:rPr>
        <w:t>44</w:t>
      </w:r>
      <w:r>
        <w:tab/>
        <w:t>Considerations before making occupational discipline orders</w:t>
      </w:r>
      <w:bookmarkEnd w:id="58"/>
    </w:p>
    <w:p w14:paraId="232C0A8B" w14:textId="77777777" w:rsidR="00731989" w:rsidRDefault="00731989" w:rsidP="009B44A3">
      <w:pPr>
        <w:pStyle w:val="Amain"/>
      </w:pPr>
      <w:r>
        <w:tab/>
        <w:t>(1)</w:t>
      </w:r>
      <w:r>
        <w:tab/>
        <w:t>This section applies if the ACAT is considering an application for occupational discipline in relation to an architect.</w:t>
      </w:r>
    </w:p>
    <w:p w14:paraId="6B9D488A" w14:textId="77777777" w:rsidR="00731989" w:rsidRDefault="00731989" w:rsidP="00731989">
      <w:pPr>
        <w:pStyle w:val="Amain"/>
      </w:pPr>
      <w:r>
        <w:tab/>
        <w:t>(2)</w:t>
      </w:r>
      <w:r>
        <w:tab/>
        <w:t>Without limiting the matters the ACAT must consider in relation to the architect, the ACAT must consider the following:</w:t>
      </w:r>
    </w:p>
    <w:p w14:paraId="0BF4D25E" w14:textId="77777777" w:rsidR="00731989" w:rsidRDefault="00731989" w:rsidP="00731989">
      <w:pPr>
        <w:pStyle w:val="Apara"/>
      </w:pPr>
      <w:r>
        <w:tab/>
        <w:t>(a)</w:t>
      </w:r>
      <w:r>
        <w:tab/>
        <w:t>the degree of responsibility of the architect for the act or omission that made up the ground for occupational discipline;</w:t>
      </w:r>
    </w:p>
    <w:p w14:paraId="4A3719EB" w14:textId="77777777" w:rsidR="00731989" w:rsidRDefault="00731989" w:rsidP="00731989">
      <w:pPr>
        <w:pStyle w:val="Apara"/>
      </w:pPr>
      <w:r>
        <w:tab/>
        <w:t>(b)</w:t>
      </w:r>
      <w:r>
        <w:tab/>
        <w:t>the extent to which it is necessary to discourage the architect and others from doing something, or not doing something, that made up the disciplinary ground;</w:t>
      </w:r>
    </w:p>
    <w:p w14:paraId="3EEA27EF" w14:textId="77777777" w:rsidR="00731989" w:rsidRDefault="00731989" w:rsidP="00731989">
      <w:pPr>
        <w:pStyle w:val="Apara"/>
      </w:pPr>
      <w:r>
        <w:tab/>
        <w:t>(c)</w:t>
      </w:r>
      <w:r>
        <w:tab/>
        <w:t>whether, and the extent to which, it is necessary to protect the public from the architect;</w:t>
      </w:r>
    </w:p>
    <w:p w14:paraId="380AD451" w14:textId="77777777" w:rsidR="00731989" w:rsidRDefault="00731989" w:rsidP="00731989">
      <w:pPr>
        <w:pStyle w:val="Apara"/>
      </w:pPr>
      <w:r>
        <w:tab/>
        <w:t>(d)</w:t>
      </w:r>
      <w:r>
        <w:tab/>
        <w:t>the desirability of making the architect responsible for the consequences of the architect’s actions or omissions;</w:t>
      </w:r>
    </w:p>
    <w:p w14:paraId="127FEEC3" w14:textId="77777777" w:rsidR="00731989" w:rsidRDefault="00731989" w:rsidP="00DE43AB">
      <w:pPr>
        <w:pStyle w:val="Apara"/>
        <w:keepNext/>
      </w:pPr>
      <w:r>
        <w:tab/>
        <w:t>(e)</w:t>
      </w:r>
      <w:r>
        <w:tab/>
        <w:t>the desirability of maintaining public confidence in the regulatory system set up by this Act.</w:t>
      </w:r>
    </w:p>
    <w:p w14:paraId="50F75F51" w14:textId="1C8FE649" w:rsidR="00731989" w:rsidRPr="00960546" w:rsidRDefault="00731989" w:rsidP="00731989">
      <w:pPr>
        <w:pStyle w:val="aNote"/>
      </w:pPr>
      <w:r w:rsidRPr="00960546">
        <w:rPr>
          <w:rStyle w:val="charItals"/>
        </w:rPr>
        <w:t>Note</w:t>
      </w:r>
      <w:r w:rsidRPr="00960546">
        <w:rPr>
          <w:rStyle w:val="charItals"/>
        </w:rPr>
        <w:tab/>
      </w:r>
      <w:r>
        <w:t xml:space="preserve">The </w:t>
      </w:r>
      <w:hyperlink r:id="rId43" w:tooltip="A2008-35" w:history="1">
        <w:r w:rsidR="00960546" w:rsidRPr="00960546">
          <w:rPr>
            <w:rStyle w:val="charCitHyperlinkItal"/>
          </w:rPr>
          <w:t>ACT Civil and Administrative Tribunal Act 2008</w:t>
        </w:r>
      </w:hyperlink>
      <w:r>
        <w:t>, s 65 (3) sets out other considerations that must be taken into account by the ACAT.</w:t>
      </w:r>
    </w:p>
    <w:p w14:paraId="3D109445" w14:textId="77777777" w:rsidR="00731989" w:rsidRDefault="00731989" w:rsidP="00731989">
      <w:pPr>
        <w:pStyle w:val="AH5Sec"/>
      </w:pPr>
      <w:bookmarkStart w:id="59" w:name="_Toc26528832"/>
      <w:r w:rsidRPr="003B2679">
        <w:rPr>
          <w:rStyle w:val="CharSectNo"/>
        </w:rPr>
        <w:lastRenderedPageBreak/>
        <w:t>45</w:t>
      </w:r>
      <w:r>
        <w:tab/>
        <w:t>Giving local registering authorities information about cancelling or suspending registration</w:t>
      </w:r>
      <w:bookmarkEnd w:id="59"/>
    </w:p>
    <w:p w14:paraId="4014FFD8" w14:textId="77777777" w:rsidR="00731989" w:rsidRDefault="00731989" w:rsidP="00731989">
      <w:pPr>
        <w:pStyle w:val="Amain"/>
      </w:pPr>
      <w:r>
        <w:tab/>
        <w:t>(1)</w:t>
      </w:r>
      <w:r>
        <w:tab/>
        <w:t>This section applies if the ACAT cancels or suspends an architect’s registration or disqualifies an architect from applying for registration.</w:t>
      </w:r>
    </w:p>
    <w:p w14:paraId="00A7E713" w14:textId="77777777" w:rsidR="00731989" w:rsidRDefault="00731989" w:rsidP="00731989">
      <w:pPr>
        <w:pStyle w:val="Amain"/>
      </w:pPr>
      <w:r>
        <w:tab/>
        <w:t>(2)</w:t>
      </w:r>
      <w:r>
        <w:tab/>
        <w:t>The architects board must give each local registering authority the following information about the architect:</w:t>
      </w:r>
    </w:p>
    <w:p w14:paraId="44588311" w14:textId="77777777" w:rsidR="00731989" w:rsidRDefault="00731989" w:rsidP="00731989">
      <w:pPr>
        <w:pStyle w:val="Apara"/>
      </w:pPr>
      <w:r>
        <w:tab/>
        <w:t>(a)</w:t>
      </w:r>
      <w:r>
        <w:tab/>
        <w:t xml:space="preserve">the name and any other identifying details of the architect; </w:t>
      </w:r>
    </w:p>
    <w:p w14:paraId="12A901BD" w14:textId="77777777" w:rsidR="00731989" w:rsidRDefault="00731989" w:rsidP="00731989">
      <w:pPr>
        <w:pStyle w:val="Apara"/>
      </w:pPr>
      <w:r>
        <w:tab/>
        <w:t>(b)</w:t>
      </w:r>
      <w:r>
        <w:tab/>
        <w:t xml:space="preserve">a short description of the ground for occupational </w:t>
      </w:r>
      <w:r w:rsidRPr="00960546">
        <w:t xml:space="preserve">discipline </w:t>
      </w:r>
      <w:r>
        <w:t xml:space="preserve">on which the occupational discipline order was based; </w:t>
      </w:r>
    </w:p>
    <w:p w14:paraId="78B47770" w14:textId="77777777" w:rsidR="00731989" w:rsidRDefault="00731989" w:rsidP="00731989">
      <w:pPr>
        <w:pStyle w:val="Apara"/>
      </w:pPr>
      <w:r>
        <w:tab/>
        <w:t>(c)</w:t>
      </w:r>
      <w:r>
        <w:tab/>
        <w:t xml:space="preserve">whether the registration has been cancelled or suspended or the architect disqualified; </w:t>
      </w:r>
    </w:p>
    <w:p w14:paraId="3E570457" w14:textId="77777777" w:rsidR="00731989" w:rsidRDefault="00731989" w:rsidP="00731989">
      <w:pPr>
        <w:pStyle w:val="Apara"/>
      </w:pPr>
      <w:r>
        <w:tab/>
        <w:t>(d)</w:t>
      </w:r>
      <w:r>
        <w:tab/>
        <w:t xml:space="preserve">if the registration has been suspended—the period of suspension; </w:t>
      </w:r>
    </w:p>
    <w:p w14:paraId="2B4E52CD" w14:textId="77777777" w:rsidR="00731989" w:rsidRDefault="00731989" w:rsidP="00731989">
      <w:pPr>
        <w:pStyle w:val="Apara"/>
      </w:pPr>
      <w:r>
        <w:tab/>
        <w:t>(e)</w:t>
      </w:r>
      <w:r>
        <w:tab/>
        <w:t>if the architect has been disqualified—the period of disqualification.</w:t>
      </w:r>
    </w:p>
    <w:p w14:paraId="76CB4A1A" w14:textId="77777777" w:rsidR="00731989" w:rsidRDefault="00731989" w:rsidP="00731989">
      <w:pPr>
        <w:pStyle w:val="Amain"/>
      </w:pPr>
      <w:r>
        <w:tab/>
        <w:t>(3)</w:t>
      </w:r>
      <w:r>
        <w:tab/>
        <w:t>This section does not limit any other requirement or power, under this Act or another law in force in the ACT, to give information to a local registering authority.</w:t>
      </w:r>
    </w:p>
    <w:p w14:paraId="6FE6BA28" w14:textId="77777777" w:rsidR="00556A72" w:rsidRDefault="00556A72">
      <w:pPr>
        <w:pStyle w:val="PageBreak"/>
      </w:pPr>
      <w:r>
        <w:br w:type="page"/>
      </w:r>
    </w:p>
    <w:p w14:paraId="01809456" w14:textId="77777777" w:rsidR="00556A72" w:rsidRPr="003B2679" w:rsidRDefault="00556A72">
      <w:pPr>
        <w:pStyle w:val="AH2Part"/>
      </w:pPr>
      <w:bookmarkStart w:id="60" w:name="_Toc26528833"/>
      <w:r w:rsidRPr="003B2679">
        <w:rPr>
          <w:rStyle w:val="CharPartNo"/>
        </w:rPr>
        <w:lastRenderedPageBreak/>
        <w:t>Part 6</w:t>
      </w:r>
      <w:r>
        <w:tab/>
      </w:r>
      <w:r w:rsidRPr="003B2679">
        <w:rPr>
          <w:rStyle w:val="CharPartText"/>
        </w:rPr>
        <w:t>Offences</w:t>
      </w:r>
      <w:bookmarkEnd w:id="60"/>
    </w:p>
    <w:p w14:paraId="3CC747D6" w14:textId="77777777" w:rsidR="00556A72" w:rsidRDefault="00556A72">
      <w:pPr>
        <w:pStyle w:val="Placeholder"/>
      </w:pPr>
      <w:r>
        <w:rPr>
          <w:rStyle w:val="CharDivNo"/>
        </w:rPr>
        <w:t xml:space="preserve">  </w:t>
      </w:r>
      <w:r>
        <w:rPr>
          <w:rStyle w:val="CharDivText"/>
        </w:rPr>
        <w:t xml:space="preserve">  </w:t>
      </w:r>
    </w:p>
    <w:p w14:paraId="441BB71B" w14:textId="77777777" w:rsidR="00556A72" w:rsidRDefault="00556A72">
      <w:pPr>
        <w:pStyle w:val="AH5Sec"/>
      </w:pPr>
      <w:bookmarkStart w:id="61" w:name="_Toc26528834"/>
      <w:r w:rsidRPr="003B2679">
        <w:rPr>
          <w:rStyle w:val="CharSectNo"/>
        </w:rPr>
        <w:t>56</w:t>
      </w:r>
      <w:r>
        <w:tab/>
        <w:t xml:space="preserve">Individual not registered or nominee for </w:t>
      </w:r>
      <w:proofErr w:type="spellStart"/>
      <w:r w:rsidRPr="00A85DF3">
        <w:t>pt</w:t>
      </w:r>
      <w:proofErr w:type="spellEnd"/>
      <w:r>
        <w:t xml:space="preserve"> 6</w:t>
      </w:r>
      <w:bookmarkEnd w:id="61"/>
    </w:p>
    <w:p w14:paraId="764C6E5B" w14:textId="77777777" w:rsidR="00556A72" w:rsidRDefault="00556A72">
      <w:pPr>
        <w:pStyle w:val="Amainreturn"/>
      </w:pPr>
      <w:r>
        <w:t xml:space="preserve">For this </w:t>
      </w:r>
      <w:r w:rsidRPr="00A85DF3">
        <w:t>part—</w:t>
      </w:r>
    </w:p>
    <w:p w14:paraId="6D329A4F" w14:textId="77777777" w:rsidR="00556A72" w:rsidRDefault="00556A72">
      <w:pPr>
        <w:pStyle w:val="Apara"/>
      </w:pPr>
      <w:r>
        <w:tab/>
        <w:t>(a)</w:t>
      </w:r>
      <w:r>
        <w:tab/>
        <w:t>an individual is taken not to be registered if the individual</w:t>
      </w:r>
      <w:r w:rsidR="004D1545" w:rsidRPr="004D1545">
        <w:t>’s</w:t>
      </w:r>
      <w:r>
        <w:t xml:space="preserve"> registration is suspended</w:t>
      </w:r>
      <w:r w:rsidRPr="00A85DF3">
        <w:t>; and</w:t>
      </w:r>
    </w:p>
    <w:p w14:paraId="4956AF47" w14:textId="77777777" w:rsidR="00556A72" w:rsidRDefault="00556A72">
      <w:pPr>
        <w:pStyle w:val="Apara"/>
      </w:pPr>
      <w:r>
        <w:tab/>
        <w:t>(b)</w:t>
      </w:r>
      <w:r>
        <w:tab/>
        <w:t>an individual is taken not to be a nominee if the individual</w:t>
      </w:r>
      <w:r w:rsidR="004D1545" w:rsidRPr="004D1545">
        <w:t>’s</w:t>
      </w:r>
      <w:r>
        <w:t xml:space="preserve"> registration is suspended.</w:t>
      </w:r>
    </w:p>
    <w:p w14:paraId="1D8F03E6" w14:textId="77777777" w:rsidR="00556A72" w:rsidRDefault="00556A72">
      <w:pPr>
        <w:pStyle w:val="AH5Sec"/>
      </w:pPr>
      <w:bookmarkStart w:id="62" w:name="_Toc26528835"/>
      <w:r w:rsidRPr="003B2679">
        <w:rPr>
          <w:rStyle w:val="CharSectNo"/>
        </w:rPr>
        <w:t>57</w:t>
      </w:r>
      <w:r>
        <w:tab/>
        <w:t>Individual pretending to be registered</w:t>
      </w:r>
      <w:bookmarkEnd w:id="62"/>
    </w:p>
    <w:p w14:paraId="12953E83" w14:textId="77777777" w:rsidR="00556A72" w:rsidRDefault="00556A72">
      <w:pPr>
        <w:pStyle w:val="Amain"/>
        <w:keepNext/>
      </w:pPr>
      <w:r>
        <w:tab/>
        <w:t>(1)</w:t>
      </w:r>
      <w:r>
        <w:tab/>
        <w:t>An individual must not pretend to be registered.</w:t>
      </w:r>
    </w:p>
    <w:p w14:paraId="028BE4A9" w14:textId="77777777" w:rsidR="00556A72" w:rsidRDefault="00556A72">
      <w:pPr>
        <w:pStyle w:val="Penalty"/>
        <w:keepNext/>
      </w:pPr>
      <w:r>
        <w:t xml:space="preserve">Maximum </w:t>
      </w:r>
      <w:r w:rsidRPr="00A85DF3">
        <w:t>penalty:</w:t>
      </w:r>
      <w:r>
        <w:t xml:space="preserve"> 100 </w:t>
      </w:r>
      <w:r w:rsidRPr="00A85DF3">
        <w:t>penalty</w:t>
      </w:r>
      <w:r>
        <w:t xml:space="preserve"> units.</w:t>
      </w:r>
    </w:p>
    <w:p w14:paraId="4BCFDC4B" w14:textId="77777777" w:rsidR="00556A72" w:rsidRDefault="00556A72">
      <w:pPr>
        <w:pStyle w:val="aExamHdgss"/>
      </w:pPr>
      <w:r>
        <w:t>Example of pretending to be registered</w:t>
      </w:r>
    </w:p>
    <w:p w14:paraId="00430C3C" w14:textId="77777777" w:rsidR="00556A72" w:rsidRDefault="00556A72">
      <w:pPr>
        <w:pStyle w:val="aExamss"/>
        <w:keepNext/>
      </w:pPr>
      <w:r>
        <w:t xml:space="preserve">using </w:t>
      </w:r>
      <w:r w:rsidRPr="00A85DF3">
        <w:t>‘</w:t>
      </w:r>
      <w:r>
        <w:t>architect</w:t>
      </w:r>
      <w:r w:rsidRPr="00A85DF3">
        <w:t>’</w:t>
      </w:r>
      <w:r>
        <w:t xml:space="preserve"> or </w:t>
      </w:r>
      <w:r w:rsidRPr="00A85DF3">
        <w:t>‘</w:t>
      </w:r>
      <w:r>
        <w:t>registered architect</w:t>
      </w:r>
      <w:r w:rsidRPr="00A85DF3">
        <w:t>’</w:t>
      </w:r>
      <w:r>
        <w:t xml:space="preserve"> on letterhead, entry sign or other advertisement</w:t>
      </w:r>
    </w:p>
    <w:p w14:paraId="2738FBE4" w14:textId="77777777" w:rsidR="00556A72" w:rsidRDefault="00556A72">
      <w:pPr>
        <w:pStyle w:val="Amain"/>
      </w:pPr>
      <w:r>
        <w:tab/>
        <w:t>(2)</w:t>
      </w:r>
      <w:r>
        <w:tab/>
      </w:r>
      <w:r w:rsidRPr="00A85DF3">
        <w:t>Subsection</w:t>
      </w:r>
      <w:r>
        <w:t xml:space="preserve"> (1) does not apply to the use of a term </w:t>
      </w:r>
      <w:r w:rsidRPr="00A85DF3">
        <w:t>prescribed</w:t>
      </w:r>
      <w:r>
        <w:t xml:space="preserve"> under </w:t>
      </w:r>
      <w:r w:rsidR="00981BB6" w:rsidRPr="00F26586">
        <w:t>a regulation</w:t>
      </w:r>
      <w:r>
        <w:t>.</w:t>
      </w:r>
    </w:p>
    <w:p w14:paraId="5024261B" w14:textId="77777777" w:rsidR="00556A72" w:rsidRDefault="00556A72">
      <w:pPr>
        <w:pStyle w:val="AH5Sec"/>
      </w:pPr>
      <w:bookmarkStart w:id="63" w:name="_Toc26528836"/>
      <w:r w:rsidRPr="003B2679">
        <w:rPr>
          <w:rStyle w:val="CharSectNo"/>
        </w:rPr>
        <w:t>58</w:t>
      </w:r>
      <w:r>
        <w:tab/>
        <w:t>Firm offering architectural services without nominee</w:t>
      </w:r>
      <w:bookmarkEnd w:id="63"/>
    </w:p>
    <w:p w14:paraId="15D6BE97" w14:textId="77777777" w:rsidR="00556A72" w:rsidRDefault="00556A72">
      <w:pPr>
        <w:pStyle w:val="Amain"/>
      </w:pPr>
      <w:r>
        <w:tab/>
        <w:t>(1)</w:t>
      </w:r>
      <w:r>
        <w:tab/>
        <w:t xml:space="preserve">A corporation must not offer an architectural </w:t>
      </w:r>
      <w:r w:rsidRPr="00A85DF3">
        <w:t>service</w:t>
      </w:r>
      <w:r>
        <w:t xml:space="preserve"> unless the corporation has a nominee.</w:t>
      </w:r>
    </w:p>
    <w:p w14:paraId="6A5A6618" w14:textId="77777777" w:rsidR="00556A72" w:rsidRDefault="00556A72" w:rsidP="00386BEE">
      <w:pPr>
        <w:pStyle w:val="Penalty"/>
      </w:pPr>
      <w:r>
        <w:t xml:space="preserve">Maximum </w:t>
      </w:r>
      <w:r w:rsidRPr="00A85DF3">
        <w:t>penalty:</w:t>
      </w:r>
      <w:r>
        <w:t xml:space="preserve"> 100 </w:t>
      </w:r>
      <w:r w:rsidRPr="00A85DF3">
        <w:t>penalty</w:t>
      </w:r>
      <w:r>
        <w:t xml:space="preserve"> units.</w:t>
      </w:r>
    </w:p>
    <w:p w14:paraId="290B8C40" w14:textId="77777777" w:rsidR="00556A72" w:rsidRDefault="00556A72">
      <w:pPr>
        <w:pStyle w:val="Amain"/>
      </w:pPr>
      <w:r>
        <w:tab/>
        <w:t>(2)</w:t>
      </w:r>
      <w:r>
        <w:tab/>
        <w:t>Each partner in a partnership commits an offence if</w:t>
      </w:r>
      <w:r w:rsidRPr="00A85DF3">
        <w:t>—</w:t>
      </w:r>
    </w:p>
    <w:p w14:paraId="3B102B72" w14:textId="77777777" w:rsidR="00556A72" w:rsidRDefault="00556A72">
      <w:pPr>
        <w:pStyle w:val="Apara"/>
      </w:pPr>
      <w:r>
        <w:tab/>
        <w:t>(a)</w:t>
      </w:r>
      <w:r>
        <w:tab/>
        <w:t xml:space="preserve">the partnership offers an architectural </w:t>
      </w:r>
      <w:r w:rsidRPr="00A85DF3">
        <w:t>service; and</w:t>
      </w:r>
    </w:p>
    <w:p w14:paraId="765F9717" w14:textId="77777777" w:rsidR="00556A72" w:rsidRDefault="00556A72">
      <w:pPr>
        <w:pStyle w:val="Apara"/>
        <w:keepNext/>
      </w:pPr>
      <w:r>
        <w:tab/>
        <w:t>(b)</w:t>
      </w:r>
      <w:r>
        <w:tab/>
        <w:t>the partnership does not have a nominee.</w:t>
      </w:r>
    </w:p>
    <w:p w14:paraId="4C345606" w14:textId="77777777" w:rsidR="00556A72" w:rsidRDefault="00556A72" w:rsidP="00386BEE">
      <w:pPr>
        <w:pStyle w:val="Penalty"/>
      </w:pPr>
      <w:r>
        <w:t xml:space="preserve">Maximum </w:t>
      </w:r>
      <w:r w:rsidRPr="00A85DF3">
        <w:t>penalty:</w:t>
      </w:r>
      <w:r>
        <w:t xml:space="preserve"> 100 </w:t>
      </w:r>
      <w:r w:rsidRPr="00A85DF3">
        <w:t>penalty</w:t>
      </w:r>
      <w:r>
        <w:t xml:space="preserve"> units.</w:t>
      </w:r>
    </w:p>
    <w:p w14:paraId="0ED50A03" w14:textId="77777777" w:rsidR="00556A72" w:rsidRDefault="00556A72" w:rsidP="00D50A8F">
      <w:pPr>
        <w:pStyle w:val="Amain"/>
        <w:keepNext/>
      </w:pPr>
      <w:r>
        <w:lastRenderedPageBreak/>
        <w:tab/>
        <w:t>(3)</w:t>
      </w:r>
      <w:r>
        <w:tab/>
        <w:t xml:space="preserve">It is a defence to a prosecution for an offence for contravening </w:t>
      </w:r>
      <w:r w:rsidRPr="00A85DF3">
        <w:t>subsection</w:t>
      </w:r>
      <w:r>
        <w:t xml:space="preserve"> (2) if the partner proves</w:t>
      </w:r>
      <w:r w:rsidRPr="00A85DF3">
        <w:t>—</w:t>
      </w:r>
    </w:p>
    <w:p w14:paraId="1DEDC2CC" w14:textId="77777777" w:rsidR="00556A72" w:rsidRDefault="00556A72">
      <w:pPr>
        <w:pStyle w:val="Apara"/>
      </w:pPr>
      <w:r>
        <w:tab/>
        <w:t>(a)</w:t>
      </w:r>
      <w:r>
        <w:tab/>
        <w:t>that</w:t>
      </w:r>
      <w:r w:rsidRPr="00A85DF3">
        <w:t>—</w:t>
      </w:r>
    </w:p>
    <w:p w14:paraId="4556DE4E" w14:textId="77777777" w:rsidR="00556A72" w:rsidRDefault="00556A72" w:rsidP="00DC76B7">
      <w:pPr>
        <w:pStyle w:val="Asubpara"/>
      </w:pPr>
      <w:r>
        <w:tab/>
        <w:t>(</w:t>
      </w:r>
      <w:proofErr w:type="spellStart"/>
      <w:r>
        <w:t>i</w:t>
      </w:r>
      <w:proofErr w:type="spellEnd"/>
      <w:r>
        <w:t>)</w:t>
      </w:r>
      <w:r>
        <w:tab/>
        <w:t>the partner did not know that the partnership did not have a nominee</w:t>
      </w:r>
      <w:r w:rsidRPr="00A85DF3">
        <w:t>; and</w:t>
      </w:r>
    </w:p>
    <w:p w14:paraId="309B3A24" w14:textId="77777777" w:rsidR="00556A72" w:rsidRDefault="00556A72">
      <w:pPr>
        <w:pStyle w:val="PageBreak"/>
      </w:pPr>
    </w:p>
    <w:p w14:paraId="4E124ED2" w14:textId="77777777" w:rsidR="00556A72" w:rsidRDefault="00556A72" w:rsidP="00DC76B7">
      <w:pPr>
        <w:pStyle w:val="Asubpara"/>
      </w:pPr>
      <w:r>
        <w:tab/>
        <w:t>(ii)</w:t>
      </w:r>
      <w:r>
        <w:tab/>
        <w:t>reasonable precautions were taken and appropriate diligence was exercised to avoid the contravention</w:t>
      </w:r>
      <w:r w:rsidRPr="00A85DF3">
        <w:t>; or</w:t>
      </w:r>
    </w:p>
    <w:p w14:paraId="2F669CAA" w14:textId="77777777" w:rsidR="00556A72" w:rsidRDefault="00556A72" w:rsidP="009B44A3">
      <w:pPr>
        <w:pStyle w:val="Apara"/>
      </w:pPr>
      <w:r>
        <w:tab/>
        <w:t>(b)</w:t>
      </w:r>
      <w:r>
        <w:tab/>
        <w:t>that the partner was not in a position to influence the other partners in relation to the appointment of a nominee.</w:t>
      </w:r>
    </w:p>
    <w:p w14:paraId="0E94FF73" w14:textId="77777777" w:rsidR="00556A72" w:rsidRDefault="00556A72">
      <w:pPr>
        <w:pStyle w:val="AH5Sec"/>
      </w:pPr>
      <w:bookmarkStart w:id="64" w:name="_Toc26528837"/>
      <w:r w:rsidRPr="003B2679">
        <w:rPr>
          <w:rStyle w:val="CharSectNo"/>
        </w:rPr>
        <w:t>59</w:t>
      </w:r>
      <w:r>
        <w:tab/>
        <w:t>Unregistered individual advertising</w:t>
      </w:r>
      <w:bookmarkEnd w:id="64"/>
    </w:p>
    <w:p w14:paraId="0518A284" w14:textId="77777777" w:rsidR="00556A72" w:rsidRDefault="00556A72">
      <w:pPr>
        <w:pStyle w:val="Amain"/>
      </w:pPr>
      <w:r>
        <w:tab/>
        <w:t>(1)</w:t>
      </w:r>
      <w:r>
        <w:tab/>
        <w:t>An individual commits an offence if</w:t>
      </w:r>
      <w:r w:rsidRPr="00A85DF3">
        <w:t>—</w:t>
      </w:r>
    </w:p>
    <w:p w14:paraId="1D1F5D39" w14:textId="77777777" w:rsidR="00556A72" w:rsidRDefault="00556A72">
      <w:pPr>
        <w:pStyle w:val="Apara"/>
      </w:pPr>
      <w:r>
        <w:tab/>
        <w:t>(a)</w:t>
      </w:r>
      <w:r>
        <w:tab/>
        <w:t xml:space="preserve">the individual advertises that the individual provides, or will provide, an architectural </w:t>
      </w:r>
      <w:r w:rsidRPr="00A85DF3">
        <w:t>service; and</w:t>
      </w:r>
    </w:p>
    <w:p w14:paraId="5748212F" w14:textId="77777777" w:rsidR="00556A72" w:rsidRDefault="00556A72">
      <w:pPr>
        <w:pStyle w:val="Apara"/>
        <w:keepNext/>
      </w:pPr>
      <w:r>
        <w:tab/>
        <w:t>(b)</w:t>
      </w:r>
      <w:r>
        <w:tab/>
        <w:t>the individual is not registered.</w:t>
      </w:r>
    </w:p>
    <w:p w14:paraId="052DDAE0" w14:textId="77777777" w:rsidR="00556A72" w:rsidRDefault="00556A72">
      <w:pPr>
        <w:pStyle w:val="Penalty"/>
        <w:keepNext/>
      </w:pPr>
      <w:r>
        <w:t xml:space="preserve">Maximum </w:t>
      </w:r>
      <w:r w:rsidRPr="00A85DF3">
        <w:t>penalty:</w:t>
      </w:r>
      <w:r>
        <w:t xml:space="preserve">  50 </w:t>
      </w:r>
      <w:r w:rsidRPr="00A85DF3">
        <w:t>penalty</w:t>
      </w:r>
      <w:r>
        <w:t xml:space="preserve"> units.</w:t>
      </w:r>
    </w:p>
    <w:p w14:paraId="4B326BD6" w14:textId="77777777" w:rsidR="00556A72" w:rsidRDefault="00556A72">
      <w:pPr>
        <w:pStyle w:val="Amain"/>
      </w:pPr>
      <w:r>
        <w:tab/>
        <w:t>(2)</w:t>
      </w:r>
      <w:r>
        <w:tab/>
        <w:t xml:space="preserve">An offence against this </w:t>
      </w:r>
      <w:r w:rsidRPr="00A85DF3">
        <w:t>section</w:t>
      </w:r>
      <w:r>
        <w:t xml:space="preserve"> is a strict liability offence.</w:t>
      </w:r>
    </w:p>
    <w:p w14:paraId="685FCDE0" w14:textId="77777777" w:rsidR="00556A72" w:rsidRDefault="00556A72">
      <w:pPr>
        <w:pStyle w:val="AH5Sec"/>
      </w:pPr>
      <w:bookmarkStart w:id="65" w:name="_Toc26528838"/>
      <w:r w:rsidRPr="003B2679">
        <w:rPr>
          <w:rStyle w:val="CharSectNo"/>
        </w:rPr>
        <w:t>60</w:t>
      </w:r>
      <w:r>
        <w:tab/>
        <w:t>Individual advertising without details</w:t>
      </w:r>
      <w:bookmarkEnd w:id="65"/>
    </w:p>
    <w:p w14:paraId="3E6A021C" w14:textId="77777777" w:rsidR="00556A72" w:rsidRDefault="00556A72">
      <w:pPr>
        <w:pStyle w:val="Amain"/>
      </w:pPr>
      <w:r>
        <w:tab/>
        <w:t>(1)</w:t>
      </w:r>
      <w:r>
        <w:tab/>
        <w:t>An individual commits an offence if</w:t>
      </w:r>
      <w:r w:rsidRPr="00A85DF3">
        <w:t>—</w:t>
      </w:r>
    </w:p>
    <w:p w14:paraId="03DFD00E" w14:textId="77777777" w:rsidR="00556A72" w:rsidRDefault="00556A72">
      <w:pPr>
        <w:pStyle w:val="Apara"/>
      </w:pPr>
      <w:r>
        <w:tab/>
        <w:t>(a)</w:t>
      </w:r>
      <w:r>
        <w:tab/>
        <w:t xml:space="preserve">the individual advertises that the individual provides, or will provide, an architectural </w:t>
      </w:r>
      <w:r w:rsidRPr="00A85DF3">
        <w:t>service; and</w:t>
      </w:r>
    </w:p>
    <w:p w14:paraId="3C3D616F" w14:textId="77777777" w:rsidR="00556A72" w:rsidRDefault="00556A72">
      <w:pPr>
        <w:pStyle w:val="Apara"/>
        <w:keepNext/>
      </w:pPr>
      <w:r>
        <w:tab/>
        <w:t>(b)</w:t>
      </w:r>
      <w:r>
        <w:tab/>
        <w:t>the individual does not include the following in the advertisement</w:t>
      </w:r>
      <w:r w:rsidRPr="00A85DF3">
        <w:t>:</w:t>
      </w:r>
    </w:p>
    <w:p w14:paraId="19CFA995" w14:textId="77777777" w:rsidR="00556A72" w:rsidRPr="00A85DF3" w:rsidRDefault="00556A72">
      <w:pPr>
        <w:pStyle w:val="Asubpara"/>
      </w:pPr>
      <w:r>
        <w:tab/>
        <w:t>(</w:t>
      </w:r>
      <w:proofErr w:type="spellStart"/>
      <w:r>
        <w:t>i</w:t>
      </w:r>
      <w:proofErr w:type="spellEnd"/>
      <w:r>
        <w:t>)</w:t>
      </w:r>
      <w:r>
        <w:tab/>
      </w:r>
      <w:r w:rsidRPr="00A85DF3">
        <w:t>his</w:t>
      </w:r>
      <w:r>
        <w:t xml:space="preserve"> or her name as recorded in the register</w:t>
      </w:r>
      <w:r w:rsidRPr="00A85DF3">
        <w:t>;</w:t>
      </w:r>
    </w:p>
    <w:p w14:paraId="4EA96CD4" w14:textId="77777777" w:rsidR="00556A72" w:rsidRDefault="00556A72">
      <w:pPr>
        <w:pStyle w:val="Asubpara"/>
        <w:keepNext/>
      </w:pPr>
      <w:r>
        <w:lastRenderedPageBreak/>
        <w:tab/>
        <w:t>(ii)</w:t>
      </w:r>
      <w:r>
        <w:tab/>
      </w:r>
      <w:r w:rsidRPr="00A85DF3">
        <w:t>his</w:t>
      </w:r>
      <w:r>
        <w:t xml:space="preserve"> or her registration number.</w:t>
      </w:r>
    </w:p>
    <w:p w14:paraId="54C0E797" w14:textId="77777777" w:rsidR="00556A72" w:rsidRDefault="00556A72">
      <w:pPr>
        <w:pStyle w:val="Penalty"/>
        <w:keepNext/>
      </w:pPr>
      <w:r>
        <w:t xml:space="preserve">Maximum </w:t>
      </w:r>
      <w:r w:rsidRPr="00A85DF3">
        <w:t>penalty:</w:t>
      </w:r>
      <w:r>
        <w:t xml:space="preserve">  50 </w:t>
      </w:r>
      <w:r w:rsidRPr="00A85DF3">
        <w:t>penalty</w:t>
      </w:r>
      <w:r>
        <w:t xml:space="preserve"> units.</w:t>
      </w:r>
    </w:p>
    <w:p w14:paraId="07817F40" w14:textId="77777777" w:rsidR="00556A72" w:rsidRDefault="00556A72">
      <w:pPr>
        <w:pStyle w:val="aExamHdgss"/>
      </w:pPr>
      <w:r>
        <w:t>Example</w:t>
      </w:r>
    </w:p>
    <w:p w14:paraId="0DFB633D" w14:textId="77777777" w:rsidR="00556A72" w:rsidRDefault="00556A72">
      <w:pPr>
        <w:pStyle w:val="aExamss"/>
        <w:keepNext/>
      </w:pPr>
      <w:r>
        <w:t>An individual</w:t>
      </w:r>
      <w:r w:rsidR="004D1545" w:rsidRPr="004D1545">
        <w:t>’s</w:t>
      </w:r>
      <w:r>
        <w:t xml:space="preserve"> registered name is D&amp;E Smith Architects.  The individual trades under the name ABC Architects.  When advertising, the individual must include the registered name in the advertisement to allow the public to check the individual</w:t>
      </w:r>
      <w:r w:rsidR="004D1545" w:rsidRPr="004D1545">
        <w:t>’s</w:t>
      </w:r>
      <w:r>
        <w:t xml:space="preserve"> register entry.</w:t>
      </w:r>
    </w:p>
    <w:p w14:paraId="001ADC5A" w14:textId="77777777" w:rsidR="00556A72" w:rsidRDefault="00556A72">
      <w:pPr>
        <w:pStyle w:val="Amain"/>
      </w:pPr>
      <w:r>
        <w:tab/>
        <w:t>(2)</w:t>
      </w:r>
      <w:r>
        <w:tab/>
        <w:t xml:space="preserve">An offence against this </w:t>
      </w:r>
      <w:r w:rsidRPr="00A85DF3">
        <w:t>section</w:t>
      </w:r>
      <w:r>
        <w:t xml:space="preserve"> is a strict liability offence.</w:t>
      </w:r>
    </w:p>
    <w:p w14:paraId="21841D39" w14:textId="77777777" w:rsidR="00556A72" w:rsidRDefault="00556A72">
      <w:pPr>
        <w:pStyle w:val="AH5Sec"/>
      </w:pPr>
      <w:bookmarkStart w:id="66" w:name="_Toc26528839"/>
      <w:r w:rsidRPr="003B2679">
        <w:rPr>
          <w:rStyle w:val="CharSectNo"/>
        </w:rPr>
        <w:t>61</w:t>
      </w:r>
      <w:r>
        <w:tab/>
        <w:t>Firm advertising without details</w:t>
      </w:r>
      <w:bookmarkEnd w:id="66"/>
    </w:p>
    <w:p w14:paraId="6461D3D8" w14:textId="77777777" w:rsidR="00556A72" w:rsidRDefault="00556A72">
      <w:pPr>
        <w:pStyle w:val="Amain"/>
      </w:pPr>
      <w:r>
        <w:tab/>
        <w:t>(1)</w:t>
      </w:r>
      <w:r>
        <w:tab/>
        <w:t>A corporation commits an offence if the corporation</w:t>
      </w:r>
      <w:r w:rsidRPr="00A85DF3">
        <w:t>—</w:t>
      </w:r>
    </w:p>
    <w:p w14:paraId="18090047" w14:textId="77777777" w:rsidR="00556A72" w:rsidRDefault="00556A72">
      <w:pPr>
        <w:pStyle w:val="Apara"/>
      </w:pPr>
      <w:r>
        <w:tab/>
        <w:t>(a)</w:t>
      </w:r>
      <w:r>
        <w:tab/>
        <w:t xml:space="preserve">advertises that it provides, or will provide, an architectural </w:t>
      </w:r>
      <w:r w:rsidRPr="00A85DF3">
        <w:t>service; and</w:t>
      </w:r>
    </w:p>
    <w:p w14:paraId="2C5C7278" w14:textId="77777777" w:rsidR="00556A72" w:rsidRDefault="00556A72">
      <w:pPr>
        <w:pStyle w:val="Apara"/>
        <w:keepNext/>
      </w:pPr>
      <w:r>
        <w:tab/>
        <w:t>(b)</w:t>
      </w:r>
      <w:r>
        <w:tab/>
        <w:t>does not include the following in the advertisement</w:t>
      </w:r>
      <w:r w:rsidRPr="00A85DF3">
        <w:t>:</w:t>
      </w:r>
    </w:p>
    <w:p w14:paraId="71A034CA" w14:textId="77777777" w:rsidR="00556A72" w:rsidRPr="00A85DF3" w:rsidRDefault="00556A72">
      <w:pPr>
        <w:pStyle w:val="Asubpara"/>
      </w:pPr>
      <w:r>
        <w:tab/>
        <w:t>(</w:t>
      </w:r>
      <w:proofErr w:type="spellStart"/>
      <w:r>
        <w:t>i</w:t>
      </w:r>
      <w:proofErr w:type="spellEnd"/>
      <w:r>
        <w:t>)</w:t>
      </w:r>
      <w:r>
        <w:tab/>
        <w:t>the name of the corporation</w:t>
      </w:r>
      <w:r w:rsidR="004D1545" w:rsidRPr="004D1545">
        <w:t>’s</w:t>
      </w:r>
      <w:r>
        <w:t xml:space="preserve"> primary nominee, as recorded in the register</w:t>
      </w:r>
      <w:r w:rsidRPr="00A85DF3">
        <w:t>;</w:t>
      </w:r>
    </w:p>
    <w:p w14:paraId="2A16295D" w14:textId="77777777" w:rsidR="00556A72" w:rsidRDefault="00556A72">
      <w:pPr>
        <w:pStyle w:val="Asubpara"/>
        <w:keepNext/>
      </w:pPr>
      <w:r>
        <w:tab/>
        <w:t>(ii)</w:t>
      </w:r>
      <w:r>
        <w:tab/>
        <w:t>the primary nominee</w:t>
      </w:r>
      <w:r w:rsidR="004D1545" w:rsidRPr="004D1545">
        <w:t>’s</w:t>
      </w:r>
      <w:r>
        <w:t xml:space="preserve"> registration number.</w:t>
      </w:r>
    </w:p>
    <w:p w14:paraId="2F3D918E" w14:textId="77777777" w:rsidR="00556A72" w:rsidRDefault="00556A72">
      <w:pPr>
        <w:pStyle w:val="Penalty"/>
        <w:keepNext/>
      </w:pPr>
      <w:r>
        <w:t xml:space="preserve">Maximum </w:t>
      </w:r>
      <w:r w:rsidRPr="00A85DF3">
        <w:t>penalty:</w:t>
      </w:r>
      <w:r>
        <w:t xml:space="preserve">  10 </w:t>
      </w:r>
      <w:r w:rsidRPr="00A85DF3">
        <w:t>penalty</w:t>
      </w:r>
      <w:r>
        <w:t xml:space="preserve"> units.</w:t>
      </w:r>
    </w:p>
    <w:p w14:paraId="6805B3F9" w14:textId="77777777" w:rsidR="00556A72" w:rsidRDefault="00556A72">
      <w:pPr>
        <w:pStyle w:val="Amain"/>
      </w:pPr>
      <w:r>
        <w:tab/>
        <w:t>(2)</w:t>
      </w:r>
      <w:r>
        <w:tab/>
        <w:t>A partner commits an offence if the partnership</w:t>
      </w:r>
      <w:r w:rsidRPr="00A85DF3">
        <w:t>—</w:t>
      </w:r>
    </w:p>
    <w:p w14:paraId="3DD64AEC" w14:textId="77777777" w:rsidR="00556A72" w:rsidRDefault="00556A72">
      <w:pPr>
        <w:pStyle w:val="Apara"/>
      </w:pPr>
      <w:r>
        <w:tab/>
        <w:t>(a)</w:t>
      </w:r>
      <w:r>
        <w:tab/>
        <w:t xml:space="preserve">advertises that it provides, or will provide, an architectural </w:t>
      </w:r>
      <w:r w:rsidRPr="00A85DF3">
        <w:t>service; and</w:t>
      </w:r>
    </w:p>
    <w:p w14:paraId="6105160D" w14:textId="77777777" w:rsidR="00556A72" w:rsidRDefault="00556A72">
      <w:pPr>
        <w:pStyle w:val="Apara"/>
        <w:keepNext/>
      </w:pPr>
      <w:r>
        <w:tab/>
        <w:t>(b)</w:t>
      </w:r>
      <w:r>
        <w:tab/>
        <w:t>does not include the following in the advertisement</w:t>
      </w:r>
      <w:r w:rsidRPr="00A85DF3">
        <w:t>:</w:t>
      </w:r>
    </w:p>
    <w:p w14:paraId="1B2BD428" w14:textId="77777777" w:rsidR="00556A72" w:rsidRPr="00A85DF3" w:rsidRDefault="00556A72">
      <w:pPr>
        <w:pStyle w:val="Asubpara"/>
      </w:pPr>
      <w:r>
        <w:tab/>
        <w:t>(</w:t>
      </w:r>
      <w:proofErr w:type="spellStart"/>
      <w:r>
        <w:t>i</w:t>
      </w:r>
      <w:proofErr w:type="spellEnd"/>
      <w:r>
        <w:t>)</w:t>
      </w:r>
      <w:r>
        <w:tab/>
        <w:t>the name of the partnership</w:t>
      </w:r>
      <w:r w:rsidR="004D1545" w:rsidRPr="004D1545">
        <w:t>’s</w:t>
      </w:r>
      <w:r>
        <w:t xml:space="preserve"> primary nominee as recorded in the register</w:t>
      </w:r>
      <w:r w:rsidRPr="00A85DF3">
        <w:t>;</w:t>
      </w:r>
    </w:p>
    <w:p w14:paraId="7B76B76D" w14:textId="77777777" w:rsidR="00556A72" w:rsidRDefault="00556A72">
      <w:pPr>
        <w:pStyle w:val="Asubpara"/>
        <w:keepNext/>
      </w:pPr>
      <w:r>
        <w:tab/>
        <w:t>(ii)</w:t>
      </w:r>
      <w:r>
        <w:tab/>
        <w:t>the primary nominee</w:t>
      </w:r>
      <w:r w:rsidR="004D1545" w:rsidRPr="004D1545">
        <w:t>’s</w:t>
      </w:r>
      <w:r>
        <w:t xml:space="preserve"> registration number.</w:t>
      </w:r>
    </w:p>
    <w:p w14:paraId="1467D9F2" w14:textId="77777777" w:rsidR="00556A72" w:rsidRDefault="00556A72" w:rsidP="00DE43AB">
      <w:pPr>
        <w:pStyle w:val="Penalty"/>
      </w:pPr>
      <w:r>
        <w:t xml:space="preserve">Maximum </w:t>
      </w:r>
      <w:r w:rsidRPr="00A85DF3">
        <w:t>penalty:</w:t>
      </w:r>
      <w:r>
        <w:t xml:space="preserve">  10 </w:t>
      </w:r>
      <w:r w:rsidRPr="00A85DF3">
        <w:t>penalty</w:t>
      </w:r>
      <w:r>
        <w:t xml:space="preserve"> units.</w:t>
      </w:r>
    </w:p>
    <w:p w14:paraId="6F20CA70" w14:textId="77777777" w:rsidR="00556A72" w:rsidRDefault="00556A72" w:rsidP="00D50A8F">
      <w:pPr>
        <w:pStyle w:val="Amain"/>
        <w:keepNext/>
      </w:pPr>
      <w:r>
        <w:lastRenderedPageBreak/>
        <w:tab/>
        <w:t>(3)</w:t>
      </w:r>
      <w:r>
        <w:tab/>
        <w:t xml:space="preserve">It is a defence to a prosecution for an offence for contravening </w:t>
      </w:r>
      <w:r w:rsidRPr="00A85DF3">
        <w:t>subsection</w:t>
      </w:r>
      <w:r>
        <w:t xml:space="preserve"> (2) if the partner proves</w:t>
      </w:r>
      <w:r w:rsidRPr="00A85DF3">
        <w:t>—</w:t>
      </w:r>
    </w:p>
    <w:p w14:paraId="58032D5C" w14:textId="77777777" w:rsidR="00556A72" w:rsidRDefault="00556A72">
      <w:pPr>
        <w:pStyle w:val="Apara"/>
      </w:pPr>
      <w:r>
        <w:tab/>
        <w:t>(a)</w:t>
      </w:r>
      <w:r>
        <w:tab/>
        <w:t>that</w:t>
      </w:r>
      <w:r w:rsidRPr="00A85DF3">
        <w:t>—</w:t>
      </w:r>
    </w:p>
    <w:p w14:paraId="0CF01A3C" w14:textId="77777777" w:rsidR="00556A72" w:rsidRDefault="00556A72">
      <w:pPr>
        <w:pStyle w:val="Asubpara"/>
      </w:pPr>
      <w:r>
        <w:tab/>
        <w:t>(</w:t>
      </w:r>
      <w:proofErr w:type="spellStart"/>
      <w:r>
        <w:t>i</w:t>
      </w:r>
      <w:proofErr w:type="spellEnd"/>
      <w:r>
        <w:t>)</w:t>
      </w:r>
      <w:r>
        <w:tab/>
        <w:t>the partner did not know that the partnership had not included the information in the advertisement</w:t>
      </w:r>
      <w:r w:rsidRPr="00A85DF3">
        <w:t>; and</w:t>
      </w:r>
    </w:p>
    <w:p w14:paraId="722B3447" w14:textId="77777777" w:rsidR="00556A72" w:rsidRDefault="00556A72">
      <w:pPr>
        <w:pStyle w:val="Asubpara"/>
      </w:pPr>
      <w:r>
        <w:tab/>
        <w:t>(ii)</w:t>
      </w:r>
      <w:r>
        <w:tab/>
        <w:t>reasonable precautions were taken and appropriate diligence was exercised to avoid the contravention</w:t>
      </w:r>
      <w:r w:rsidRPr="00A85DF3">
        <w:t>; or</w:t>
      </w:r>
    </w:p>
    <w:p w14:paraId="7E8188BE" w14:textId="77777777" w:rsidR="00556A72" w:rsidRDefault="00556A72">
      <w:pPr>
        <w:pStyle w:val="Apara"/>
      </w:pPr>
      <w:r>
        <w:tab/>
        <w:t>(b)</w:t>
      </w:r>
      <w:r>
        <w:tab/>
        <w:t>that the partner was not in a position to influence the other partners in relation to the advertisement.</w:t>
      </w:r>
    </w:p>
    <w:p w14:paraId="4A67D217" w14:textId="77777777" w:rsidR="00556A72" w:rsidRDefault="00556A72">
      <w:pPr>
        <w:pStyle w:val="Amain"/>
      </w:pPr>
      <w:r>
        <w:tab/>
        <w:t>(4)</w:t>
      </w:r>
      <w:r>
        <w:tab/>
        <w:t xml:space="preserve">An offence against this </w:t>
      </w:r>
      <w:r w:rsidRPr="00A85DF3">
        <w:t>section</w:t>
      </w:r>
      <w:r>
        <w:t xml:space="preserve"> is a strict liability offence.</w:t>
      </w:r>
    </w:p>
    <w:p w14:paraId="0BF399F2" w14:textId="77777777" w:rsidR="00556A72" w:rsidRDefault="00556A72">
      <w:pPr>
        <w:pStyle w:val="AH5Sec"/>
      </w:pPr>
      <w:bookmarkStart w:id="67" w:name="_Toc26528840"/>
      <w:r w:rsidRPr="003B2679">
        <w:rPr>
          <w:rStyle w:val="CharSectNo"/>
        </w:rPr>
        <w:t>62</w:t>
      </w:r>
      <w:r>
        <w:tab/>
        <w:t>Firm</w:t>
      </w:r>
      <w:r w:rsidR="004D1545" w:rsidRPr="004D1545">
        <w:t>’s</w:t>
      </w:r>
      <w:r>
        <w:t xml:space="preserve"> business correspondence without required details</w:t>
      </w:r>
      <w:bookmarkEnd w:id="67"/>
    </w:p>
    <w:p w14:paraId="1B65875F" w14:textId="77777777" w:rsidR="00556A72" w:rsidRDefault="00556A72">
      <w:pPr>
        <w:pStyle w:val="Amain"/>
      </w:pPr>
      <w:r>
        <w:tab/>
        <w:t>(1)</w:t>
      </w:r>
      <w:r>
        <w:tab/>
        <w:t>A corporation commits an offence if the corporation</w:t>
      </w:r>
      <w:r w:rsidRPr="00A85DF3">
        <w:t>—</w:t>
      </w:r>
    </w:p>
    <w:p w14:paraId="210712AB" w14:textId="77777777" w:rsidR="00556A72" w:rsidRDefault="00556A72">
      <w:pPr>
        <w:pStyle w:val="Apara"/>
      </w:pPr>
      <w:r>
        <w:tab/>
        <w:t>(a)</w:t>
      </w:r>
      <w:r>
        <w:tab/>
        <w:t xml:space="preserve">provides, or advertises that it will provide, an architectural </w:t>
      </w:r>
      <w:r w:rsidRPr="00A85DF3">
        <w:t>service; and</w:t>
      </w:r>
    </w:p>
    <w:p w14:paraId="2763E4B8" w14:textId="77777777" w:rsidR="00556A72" w:rsidRDefault="00556A72">
      <w:pPr>
        <w:pStyle w:val="Apara"/>
        <w:keepNext/>
      </w:pPr>
      <w:r>
        <w:tab/>
        <w:t>(b)</w:t>
      </w:r>
      <w:r>
        <w:tab/>
        <w:t>does not include the following in each item of written business correspondence</w:t>
      </w:r>
      <w:r w:rsidRPr="00A85DF3">
        <w:t>:</w:t>
      </w:r>
    </w:p>
    <w:p w14:paraId="3E4A1BF8" w14:textId="77777777" w:rsidR="00556A72" w:rsidRPr="00A85DF3" w:rsidRDefault="00556A72">
      <w:pPr>
        <w:pStyle w:val="Asubpara"/>
      </w:pPr>
      <w:r>
        <w:tab/>
        <w:t>(</w:t>
      </w:r>
      <w:proofErr w:type="spellStart"/>
      <w:r>
        <w:t>i</w:t>
      </w:r>
      <w:proofErr w:type="spellEnd"/>
      <w:r>
        <w:t>)</w:t>
      </w:r>
      <w:r>
        <w:tab/>
        <w:t>the name of the corporation</w:t>
      </w:r>
      <w:r w:rsidR="004D1545" w:rsidRPr="004D1545">
        <w:t>’s</w:t>
      </w:r>
      <w:r>
        <w:t xml:space="preserve"> primary nominee, as recorded in the register</w:t>
      </w:r>
      <w:r w:rsidRPr="00A85DF3">
        <w:t>;</w:t>
      </w:r>
    </w:p>
    <w:p w14:paraId="3C1FCA9E" w14:textId="77777777" w:rsidR="00556A72" w:rsidRDefault="00556A72">
      <w:pPr>
        <w:pStyle w:val="Asubpara"/>
        <w:keepNext/>
      </w:pPr>
      <w:r>
        <w:tab/>
        <w:t>(ii)</w:t>
      </w:r>
      <w:r>
        <w:tab/>
        <w:t>the primary nominee</w:t>
      </w:r>
      <w:r w:rsidR="004D1545" w:rsidRPr="004D1545">
        <w:t>’s</w:t>
      </w:r>
      <w:r>
        <w:t xml:space="preserve"> registration number.</w:t>
      </w:r>
    </w:p>
    <w:p w14:paraId="2AACDADA" w14:textId="77777777" w:rsidR="00556A72" w:rsidRDefault="00556A72">
      <w:pPr>
        <w:pStyle w:val="Penalty"/>
        <w:keepNext/>
      </w:pPr>
      <w:r>
        <w:t xml:space="preserve">Maximum </w:t>
      </w:r>
      <w:r w:rsidRPr="00A85DF3">
        <w:t>penalty:</w:t>
      </w:r>
      <w:r>
        <w:t xml:space="preserve">  10 </w:t>
      </w:r>
      <w:r w:rsidRPr="00A85DF3">
        <w:t>penalty</w:t>
      </w:r>
      <w:r>
        <w:t xml:space="preserve"> units.</w:t>
      </w:r>
    </w:p>
    <w:p w14:paraId="4454B3AA" w14:textId="77777777" w:rsidR="00556A72" w:rsidRDefault="00556A72">
      <w:pPr>
        <w:pStyle w:val="Amain"/>
      </w:pPr>
      <w:r>
        <w:tab/>
        <w:t>(2)</w:t>
      </w:r>
      <w:r>
        <w:tab/>
        <w:t>A partner commits an offence if the partnership</w:t>
      </w:r>
      <w:r w:rsidRPr="00A85DF3">
        <w:t>—</w:t>
      </w:r>
    </w:p>
    <w:p w14:paraId="007D4BC4" w14:textId="77777777" w:rsidR="00556A72" w:rsidRDefault="00556A72">
      <w:pPr>
        <w:pStyle w:val="Apara"/>
      </w:pPr>
      <w:r>
        <w:tab/>
        <w:t>(a)</w:t>
      </w:r>
      <w:r>
        <w:tab/>
        <w:t xml:space="preserve">provides, or advertises that it will provide, an architectural </w:t>
      </w:r>
      <w:r w:rsidRPr="00A85DF3">
        <w:t>service; and</w:t>
      </w:r>
    </w:p>
    <w:p w14:paraId="61D04ADC" w14:textId="77777777" w:rsidR="00556A72" w:rsidRDefault="00556A72">
      <w:pPr>
        <w:pStyle w:val="Apara"/>
        <w:keepNext/>
      </w:pPr>
      <w:r>
        <w:tab/>
        <w:t>(b)</w:t>
      </w:r>
      <w:r>
        <w:tab/>
        <w:t>does not include the following in each item of written business correspondence</w:t>
      </w:r>
      <w:r w:rsidRPr="00A85DF3">
        <w:t>:</w:t>
      </w:r>
    </w:p>
    <w:p w14:paraId="0ED4BDA8" w14:textId="77777777" w:rsidR="00556A72" w:rsidRPr="00A85DF3" w:rsidRDefault="00556A72">
      <w:pPr>
        <w:pStyle w:val="Asubpara"/>
      </w:pPr>
      <w:r>
        <w:tab/>
        <w:t>(</w:t>
      </w:r>
      <w:proofErr w:type="spellStart"/>
      <w:r>
        <w:t>i</w:t>
      </w:r>
      <w:proofErr w:type="spellEnd"/>
      <w:r>
        <w:t>)</w:t>
      </w:r>
      <w:r>
        <w:tab/>
        <w:t>the name of the partnership</w:t>
      </w:r>
      <w:r w:rsidR="004D1545" w:rsidRPr="004D1545">
        <w:t>’s</w:t>
      </w:r>
      <w:r>
        <w:t xml:space="preserve"> primary nominee, as recorded in the register kept under this </w:t>
      </w:r>
      <w:r w:rsidRPr="00A85DF3">
        <w:t>Act;</w:t>
      </w:r>
    </w:p>
    <w:p w14:paraId="127C8BE8" w14:textId="77777777" w:rsidR="00556A72" w:rsidRDefault="00556A72">
      <w:pPr>
        <w:pStyle w:val="Asubpara"/>
        <w:keepNext/>
      </w:pPr>
      <w:r>
        <w:lastRenderedPageBreak/>
        <w:tab/>
        <w:t>(ii)</w:t>
      </w:r>
      <w:r>
        <w:tab/>
        <w:t>the primary nominee</w:t>
      </w:r>
      <w:r w:rsidR="004D1545" w:rsidRPr="004D1545">
        <w:t>’s</w:t>
      </w:r>
      <w:r>
        <w:t xml:space="preserve"> registration number.</w:t>
      </w:r>
    </w:p>
    <w:p w14:paraId="4F100DC2" w14:textId="77777777" w:rsidR="00556A72" w:rsidRDefault="00556A72">
      <w:pPr>
        <w:pStyle w:val="Penalty"/>
        <w:keepNext/>
      </w:pPr>
      <w:r>
        <w:t xml:space="preserve">Maximum </w:t>
      </w:r>
      <w:r w:rsidRPr="00A85DF3">
        <w:t>penalty:</w:t>
      </w:r>
      <w:r>
        <w:t xml:space="preserve">  10 </w:t>
      </w:r>
      <w:r w:rsidRPr="00A85DF3">
        <w:t>penalty</w:t>
      </w:r>
      <w:r>
        <w:t xml:space="preserve"> units.</w:t>
      </w:r>
    </w:p>
    <w:p w14:paraId="35ECBA72" w14:textId="77777777" w:rsidR="00556A72" w:rsidRDefault="00556A72">
      <w:pPr>
        <w:pStyle w:val="Amain"/>
      </w:pPr>
      <w:r>
        <w:tab/>
        <w:t>(3)</w:t>
      </w:r>
      <w:r>
        <w:tab/>
        <w:t xml:space="preserve">It is a defence to a prosecution for an offence for contravening </w:t>
      </w:r>
      <w:r w:rsidRPr="00A85DF3">
        <w:t>subsection</w:t>
      </w:r>
      <w:r>
        <w:t xml:space="preserve"> (2) if the partner proves</w:t>
      </w:r>
      <w:r w:rsidRPr="00A85DF3">
        <w:t>—</w:t>
      </w:r>
    </w:p>
    <w:p w14:paraId="55B981A0" w14:textId="77777777" w:rsidR="00556A72" w:rsidRDefault="00556A72">
      <w:pPr>
        <w:pStyle w:val="Apara"/>
      </w:pPr>
      <w:r>
        <w:tab/>
        <w:t>(a)</w:t>
      </w:r>
      <w:r>
        <w:tab/>
        <w:t>that</w:t>
      </w:r>
      <w:r w:rsidRPr="00A85DF3">
        <w:t>—</w:t>
      </w:r>
    </w:p>
    <w:p w14:paraId="48AECBA3" w14:textId="77777777" w:rsidR="00556A72" w:rsidRDefault="00556A72">
      <w:pPr>
        <w:pStyle w:val="Asubpara"/>
      </w:pPr>
      <w:r>
        <w:tab/>
        <w:t>(</w:t>
      </w:r>
      <w:proofErr w:type="spellStart"/>
      <w:r>
        <w:t>i</w:t>
      </w:r>
      <w:proofErr w:type="spellEnd"/>
      <w:r>
        <w:t>)</w:t>
      </w:r>
      <w:r>
        <w:tab/>
        <w:t>the partner did not know that the information was not included in the business correspondence</w:t>
      </w:r>
      <w:r w:rsidRPr="00A85DF3">
        <w:t>; and</w:t>
      </w:r>
    </w:p>
    <w:p w14:paraId="74C7175C" w14:textId="77777777" w:rsidR="00556A72" w:rsidRDefault="00556A72">
      <w:pPr>
        <w:pStyle w:val="Asubpara"/>
      </w:pPr>
      <w:r>
        <w:tab/>
        <w:t>(ii)</w:t>
      </w:r>
      <w:r>
        <w:tab/>
        <w:t>reasonable precautions were taken and appropriate diligence was exercised to avoid the contravention</w:t>
      </w:r>
      <w:r w:rsidRPr="00A85DF3">
        <w:t>; or</w:t>
      </w:r>
    </w:p>
    <w:p w14:paraId="14D81AE3" w14:textId="77777777" w:rsidR="00556A72" w:rsidRDefault="00556A72">
      <w:pPr>
        <w:pStyle w:val="Apara"/>
      </w:pPr>
      <w:r>
        <w:tab/>
        <w:t>(b)</w:t>
      </w:r>
      <w:r>
        <w:tab/>
        <w:t>that the partner was not in a position to influence the other partners in relation to the business correspondence.</w:t>
      </w:r>
    </w:p>
    <w:p w14:paraId="418C30AF" w14:textId="77777777" w:rsidR="00556A72" w:rsidRDefault="00556A72">
      <w:pPr>
        <w:pStyle w:val="Amain"/>
      </w:pPr>
      <w:r>
        <w:tab/>
        <w:t>(4)</w:t>
      </w:r>
      <w:r>
        <w:tab/>
        <w:t xml:space="preserve">An offence against this </w:t>
      </w:r>
      <w:r w:rsidRPr="00A85DF3">
        <w:t>section</w:t>
      </w:r>
      <w:r>
        <w:t xml:space="preserve"> is a strict liability offence.</w:t>
      </w:r>
    </w:p>
    <w:p w14:paraId="3A348895" w14:textId="77777777" w:rsidR="00556A72" w:rsidRDefault="00556A72">
      <w:pPr>
        <w:pStyle w:val="AH5Sec"/>
      </w:pPr>
      <w:bookmarkStart w:id="68" w:name="_Toc26528841"/>
      <w:r w:rsidRPr="003B2679">
        <w:rPr>
          <w:rStyle w:val="CharSectNo"/>
        </w:rPr>
        <w:t>63</w:t>
      </w:r>
      <w:r>
        <w:tab/>
        <w:t xml:space="preserve">Provision of architectural services by </w:t>
      </w:r>
      <w:r w:rsidRPr="00A85DF3">
        <w:t>third</w:t>
      </w:r>
      <w:r>
        <w:t xml:space="preserve"> party</w:t>
      </w:r>
      <w:bookmarkEnd w:id="68"/>
    </w:p>
    <w:p w14:paraId="0C68A242" w14:textId="77777777" w:rsidR="00556A72" w:rsidRDefault="00556A72">
      <w:pPr>
        <w:pStyle w:val="Amainreturn"/>
      </w:pPr>
      <w:r>
        <w:t>A person commits an offence if</w:t>
      </w:r>
      <w:r w:rsidRPr="00A85DF3">
        <w:t>—</w:t>
      </w:r>
    </w:p>
    <w:p w14:paraId="2525878F" w14:textId="77777777" w:rsidR="00556A72" w:rsidRDefault="00556A72">
      <w:pPr>
        <w:pStyle w:val="Apara"/>
      </w:pPr>
      <w:r>
        <w:tab/>
        <w:t>(a)</w:t>
      </w:r>
      <w:r>
        <w:tab/>
        <w:t xml:space="preserve">the person offers an architectural </w:t>
      </w:r>
      <w:r w:rsidRPr="00A85DF3">
        <w:t>service</w:t>
      </w:r>
      <w:r>
        <w:t xml:space="preserve"> to be provided by someone else</w:t>
      </w:r>
      <w:r w:rsidRPr="00A85DF3">
        <w:t>; and</w:t>
      </w:r>
    </w:p>
    <w:p w14:paraId="2BCE3AAA" w14:textId="77777777" w:rsidR="00556A72" w:rsidRDefault="00556A72">
      <w:pPr>
        <w:pStyle w:val="Apara"/>
      </w:pPr>
      <w:r>
        <w:tab/>
        <w:t>(b)</w:t>
      </w:r>
      <w:r>
        <w:tab/>
        <w:t xml:space="preserve">the provider of the </w:t>
      </w:r>
      <w:r w:rsidRPr="00A85DF3">
        <w:t>service</w:t>
      </w:r>
      <w:r>
        <w:t xml:space="preserve"> is not a registered architect</w:t>
      </w:r>
      <w:r w:rsidRPr="00A85DF3">
        <w:t>; and</w:t>
      </w:r>
    </w:p>
    <w:p w14:paraId="21AD4AB3" w14:textId="77777777" w:rsidR="00556A72" w:rsidRDefault="00556A72">
      <w:pPr>
        <w:pStyle w:val="Apara"/>
        <w:keepNext/>
      </w:pPr>
      <w:r>
        <w:tab/>
        <w:t>(c)</w:t>
      </w:r>
      <w:r>
        <w:tab/>
        <w:t>the person is reckless about whether the provider is a registered architect.</w:t>
      </w:r>
    </w:p>
    <w:p w14:paraId="10177EAF" w14:textId="77777777" w:rsidR="00556A72" w:rsidRDefault="00556A72">
      <w:pPr>
        <w:pStyle w:val="Penalty"/>
        <w:keepNext/>
      </w:pPr>
      <w:r>
        <w:t xml:space="preserve">Maximum </w:t>
      </w:r>
      <w:r w:rsidRPr="00A85DF3">
        <w:t>penalty:</w:t>
      </w:r>
      <w:r>
        <w:t xml:space="preserve"> 100 </w:t>
      </w:r>
      <w:r w:rsidRPr="00A85DF3">
        <w:t>penalty</w:t>
      </w:r>
      <w:r>
        <w:t xml:space="preserve"> units.</w:t>
      </w:r>
    </w:p>
    <w:p w14:paraId="7063C841" w14:textId="77777777" w:rsidR="00556A72" w:rsidRDefault="00556A72">
      <w:pPr>
        <w:pStyle w:val="PageBreak"/>
      </w:pPr>
      <w:r>
        <w:br w:type="page"/>
      </w:r>
    </w:p>
    <w:p w14:paraId="3F0646CC" w14:textId="77777777" w:rsidR="00556A72" w:rsidRPr="003B2679" w:rsidRDefault="00556A72">
      <w:pPr>
        <w:pStyle w:val="AH2Part"/>
      </w:pPr>
      <w:bookmarkStart w:id="69" w:name="_Toc26528842"/>
      <w:r w:rsidRPr="003B2679">
        <w:rPr>
          <w:rStyle w:val="CharPartNo"/>
        </w:rPr>
        <w:lastRenderedPageBreak/>
        <w:t>Part 7</w:t>
      </w:r>
      <w:r>
        <w:tab/>
      </w:r>
      <w:r w:rsidRPr="003B2679">
        <w:rPr>
          <w:rStyle w:val="CharPartText"/>
        </w:rPr>
        <w:t>Architects board</w:t>
      </w:r>
      <w:bookmarkEnd w:id="69"/>
    </w:p>
    <w:p w14:paraId="6ED6CA36" w14:textId="77777777" w:rsidR="00556A72" w:rsidRPr="003B2679" w:rsidRDefault="00556A72">
      <w:pPr>
        <w:pStyle w:val="AH3Div"/>
      </w:pPr>
      <w:bookmarkStart w:id="70" w:name="_Toc26528843"/>
      <w:r w:rsidRPr="003B2679">
        <w:rPr>
          <w:rStyle w:val="CharDivNo"/>
        </w:rPr>
        <w:t>Division 7.1</w:t>
      </w:r>
      <w:r>
        <w:tab/>
      </w:r>
      <w:r w:rsidRPr="003B2679">
        <w:rPr>
          <w:rStyle w:val="CharDivText"/>
        </w:rPr>
        <w:t>Establishment and functions of board</w:t>
      </w:r>
      <w:bookmarkEnd w:id="70"/>
    </w:p>
    <w:p w14:paraId="41186C1C" w14:textId="77777777" w:rsidR="00556A72" w:rsidRDefault="00556A72">
      <w:pPr>
        <w:pStyle w:val="AH5Sec"/>
      </w:pPr>
      <w:bookmarkStart w:id="71" w:name="_Toc26528844"/>
      <w:r w:rsidRPr="003B2679">
        <w:rPr>
          <w:rStyle w:val="CharSectNo"/>
        </w:rPr>
        <w:t>64</w:t>
      </w:r>
      <w:r>
        <w:tab/>
        <w:t>Establishment of board</w:t>
      </w:r>
      <w:bookmarkEnd w:id="71"/>
    </w:p>
    <w:p w14:paraId="60F836A0" w14:textId="77777777" w:rsidR="00556A72" w:rsidRDefault="00556A72">
      <w:pPr>
        <w:pStyle w:val="Amain"/>
      </w:pPr>
      <w:r>
        <w:tab/>
        <w:t>(1)</w:t>
      </w:r>
      <w:r>
        <w:tab/>
        <w:t xml:space="preserve">The Australian Capital </w:t>
      </w:r>
      <w:r w:rsidRPr="00A85DF3">
        <w:t>Territory</w:t>
      </w:r>
      <w:r>
        <w:t xml:space="preserve"> Architects Board </w:t>
      </w:r>
      <w:r w:rsidRPr="00A85DF3">
        <w:t xml:space="preserve">(the </w:t>
      </w:r>
      <w:r w:rsidRPr="00960546">
        <w:rPr>
          <w:rStyle w:val="charBoldItals"/>
        </w:rPr>
        <w:t>architects board</w:t>
      </w:r>
      <w:r>
        <w:t>) is established.</w:t>
      </w:r>
    </w:p>
    <w:p w14:paraId="2D548AC4" w14:textId="77777777" w:rsidR="00556A72" w:rsidRDefault="00556A72">
      <w:pPr>
        <w:pStyle w:val="Amain"/>
      </w:pPr>
      <w:r>
        <w:tab/>
        <w:t>(2)</w:t>
      </w:r>
      <w:r>
        <w:tab/>
        <w:t>The board</w:t>
      </w:r>
      <w:r w:rsidRPr="00A85DF3">
        <w:t>—</w:t>
      </w:r>
    </w:p>
    <w:p w14:paraId="1F5C5799" w14:textId="77777777" w:rsidR="00556A72" w:rsidRDefault="00556A72">
      <w:pPr>
        <w:pStyle w:val="Apara"/>
      </w:pPr>
      <w:r>
        <w:tab/>
        <w:t>(a)</w:t>
      </w:r>
      <w:r>
        <w:tab/>
        <w:t xml:space="preserve">is a </w:t>
      </w:r>
      <w:r w:rsidRPr="00A85DF3">
        <w:t>body corporate; and</w:t>
      </w:r>
    </w:p>
    <w:p w14:paraId="34994C9E" w14:textId="77777777" w:rsidR="00556A72" w:rsidRDefault="00556A72">
      <w:pPr>
        <w:pStyle w:val="Apara"/>
      </w:pPr>
      <w:r>
        <w:tab/>
        <w:t>(b)</w:t>
      </w:r>
      <w:r>
        <w:tab/>
        <w:t>must have a seal.</w:t>
      </w:r>
    </w:p>
    <w:p w14:paraId="781D2089" w14:textId="77777777" w:rsidR="00556A72" w:rsidRDefault="00556A72">
      <w:pPr>
        <w:pStyle w:val="AH5Sec"/>
      </w:pPr>
      <w:bookmarkStart w:id="72" w:name="_Toc26528845"/>
      <w:r w:rsidRPr="003B2679">
        <w:rPr>
          <w:rStyle w:val="CharSectNo"/>
        </w:rPr>
        <w:t>65</w:t>
      </w:r>
      <w:r>
        <w:tab/>
        <w:t>Board functions</w:t>
      </w:r>
      <w:bookmarkEnd w:id="72"/>
    </w:p>
    <w:p w14:paraId="1076317E" w14:textId="77777777" w:rsidR="00556A72" w:rsidRDefault="00556A72">
      <w:pPr>
        <w:pStyle w:val="Amain"/>
        <w:keepNext/>
      </w:pPr>
      <w:r>
        <w:tab/>
        <w:t>(1)</w:t>
      </w:r>
      <w:r>
        <w:tab/>
        <w:t>The architects board has the following functions</w:t>
      </w:r>
      <w:r w:rsidRPr="00A85DF3">
        <w:t>:</w:t>
      </w:r>
    </w:p>
    <w:p w14:paraId="21555CDB" w14:textId="77777777" w:rsidR="00556A72" w:rsidRPr="00A85DF3" w:rsidRDefault="00556A72">
      <w:pPr>
        <w:pStyle w:val="Apara"/>
      </w:pPr>
      <w:r>
        <w:tab/>
        <w:t>(a)</w:t>
      </w:r>
      <w:r>
        <w:tab/>
        <w:t>to register architects</w:t>
      </w:r>
      <w:r w:rsidRPr="00A85DF3">
        <w:t>;</w:t>
      </w:r>
    </w:p>
    <w:p w14:paraId="62D80C3B" w14:textId="77777777" w:rsidR="00556A72" w:rsidRPr="00A85DF3" w:rsidRDefault="00556A72">
      <w:pPr>
        <w:pStyle w:val="Apara"/>
      </w:pPr>
      <w:r>
        <w:tab/>
        <w:t>(b)</w:t>
      </w:r>
      <w:r>
        <w:tab/>
        <w:t>to investigate complaints given to the board about registered people and people who have been registered</w:t>
      </w:r>
      <w:r w:rsidRPr="00A85DF3">
        <w:t>;</w:t>
      </w:r>
    </w:p>
    <w:p w14:paraId="155A2900" w14:textId="77777777" w:rsidR="00DC76B7" w:rsidRDefault="00DC76B7" w:rsidP="00DC76B7">
      <w:pPr>
        <w:pStyle w:val="Apara"/>
      </w:pPr>
      <w:r>
        <w:tab/>
        <w:t>(c)</w:t>
      </w:r>
      <w:r>
        <w:tab/>
        <w:t>to consider whether it is necessary for occupational discipline to be used against registered architects, including former registered architects, and, if it is, to apply to the ACAT for occupational discipline orders;</w:t>
      </w:r>
    </w:p>
    <w:p w14:paraId="3EE39840" w14:textId="77777777" w:rsidR="00556A72" w:rsidRPr="00A85DF3" w:rsidRDefault="00556A72">
      <w:pPr>
        <w:pStyle w:val="Apara"/>
      </w:pPr>
      <w:r>
        <w:tab/>
        <w:t>(d)</w:t>
      </w:r>
      <w:r>
        <w:tab/>
        <w:t xml:space="preserve">to consider and report to the Minister about issues </w:t>
      </w:r>
      <w:r w:rsidRPr="00A85DF3">
        <w:t>referred to</w:t>
      </w:r>
      <w:r>
        <w:t xml:space="preserve"> the board by the Minister for advice</w:t>
      </w:r>
      <w:r w:rsidRPr="00A85DF3">
        <w:t>;</w:t>
      </w:r>
    </w:p>
    <w:p w14:paraId="3C54B261" w14:textId="77777777" w:rsidR="00556A72" w:rsidRPr="00A85DF3" w:rsidRDefault="00556A72">
      <w:pPr>
        <w:pStyle w:val="Apara"/>
      </w:pPr>
      <w:r>
        <w:tab/>
        <w:t>(e)</w:t>
      </w:r>
      <w:r>
        <w:tab/>
        <w:t>to advise the Minister in relation to the practice of architecture, for example, about codes of professional conduct</w:t>
      </w:r>
      <w:r w:rsidRPr="00A85DF3">
        <w:t>;</w:t>
      </w:r>
    </w:p>
    <w:p w14:paraId="184C18FE" w14:textId="77777777" w:rsidR="00556A72" w:rsidRPr="00A85DF3" w:rsidRDefault="00556A72">
      <w:pPr>
        <w:pStyle w:val="Apara"/>
      </w:pPr>
      <w:r>
        <w:tab/>
        <w:t>(f)</w:t>
      </w:r>
      <w:r>
        <w:tab/>
        <w:t>to further a common and harmonious approach to the administration of legislation about architects by cooperation with local jurisdictions</w:t>
      </w:r>
      <w:r w:rsidRPr="00A85DF3">
        <w:t>;</w:t>
      </w:r>
    </w:p>
    <w:p w14:paraId="3A679560" w14:textId="77777777" w:rsidR="00556A72" w:rsidRPr="00A85DF3" w:rsidRDefault="00556A72">
      <w:pPr>
        <w:pStyle w:val="Apara"/>
      </w:pPr>
      <w:r>
        <w:tab/>
        <w:t>(g)</w:t>
      </w:r>
      <w:r>
        <w:tab/>
        <w:t>to accredit courses of study in architecture</w:t>
      </w:r>
      <w:r w:rsidRPr="00A85DF3">
        <w:t>;</w:t>
      </w:r>
    </w:p>
    <w:p w14:paraId="32DA5A32" w14:textId="77777777" w:rsidR="00556A72" w:rsidRDefault="00556A72" w:rsidP="00DE43AB">
      <w:pPr>
        <w:pStyle w:val="Apara"/>
        <w:keepNext/>
      </w:pPr>
      <w:r>
        <w:lastRenderedPageBreak/>
        <w:tab/>
        <w:t>(h)</w:t>
      </w:r>
      <w:r>
        <w:tab/>
        <w:t>to provide general advice to consumers about the professional conduct and standards of competence expected of registered architects.</w:t>
      </w:r>
    </w:p>
    <w:p w14:paraId="7DC2ED3A" w14:textId="77777777" w:rsidR="00556A72" w:rsidRDefault="00556A72">
      <w:pPr>
        <w:pStyle w:val="aExamHdgss"/>
      </w:pPr>
      <w:r>
        <w:t xml:space="preserve">Example for </w:t>
      </w:r>
      <w:r w:rsidRPr="00A85DF3">
        <w:t>par</w:t>
      </w:r>
      <w:r>
        <w:t xml:space="preserve"> (f)</w:t>
      </w:r>
    </w:p>
    <w:p w14:paraId="3A13CBB2" w14:textId="77777777" w:rsidR="00556A72" w:rsidRDefault="00556A72">
      <w:pPr>
        <w:pStyle w:val="aExamss"/>
        <w:keepNext/>
      </w:pPr>
      <w:r>
        <w:t xml:space="preserve">the board chairperson  or </w:t>
      </w:r>
      <w:r w:rsidRPr="00A85DF3">
        <w:t>registrar</w:t>
      </w:r>
      <w:r>
        <w:t>, or both, becoming a member of an accreditation organisation for architects in local jurisdictions</w:t>
      </w:r>
    </w:p>
    <w:p w14:paraId="247A4ECC" w14:textId="77777777" w:rsidR="00556A72" w:rsidRDefault="00556A72">
      <w:pPr>
        <w:pStyle w:val="Amain"/>
        <w:keepNext/>
      </w:pPr>
      <w:r>
        <w:tab/>
        <w:t>(2)</w:t>
      </w:r>
      <w:r>
        <w:tab/>
        <w:t xml:space="preserve">The architects board may exercise any other function given to the board under this </w:t>
      </w:r>
      <w:r w:rsidRPr="00A85DF3">
        <w:t>Act</w:t>
      </w:r>
      <w:r>
        <w:t xml:space="preserve"> or another </w:t>
      </w:r>
      <w:r w:rsidRPr="00A85DF3">
        <w:t>Territory</w:t>
      </w:r>
      <w:r>
        <w:t xml:space="preserve"> law.</w:t>
      </w:r>
    </w:p>
    <w:p w14:paraId="032DA781" w14:textId="578230DF" w:rsidR="00556A72" w:rsidRDefault="00556A72">
      <w:pPr>
        <w:pStyle w:val="aNote"/>
      </w:pPr>
      <w:r>
        <w:rPr>
          <w:rStyle w:val="charItals"/>
        </w:rPr>
        <w:t>Note</w:t>
      </w:r>
      <w:r>
        <w:rPr>
          <w:rStyle w:val="charItals"/>
        </w:rPr>
        <w:tab/>
      </w:r>
      <w:r>
        <w:t>A</w:t>
      </w:r>
      <w:r w:rsidRPr="00960546">
        <w:t xml:space="preserve"> </w:t>
      </w:r>
      <w:r>
        <w:t>provision of a law that gives an entity (including a person) a function also gives the entity powers necessary and convenient to exercise the function (</w:t>
      </w:r>
      <w:r w:rsidRPr="00A85DF3">
        <w:t>see</w:t>
      </w:r>
      <w:r>
        <w:t xml:space="preserve"> </w:t>
      </w:r>
      <w:hyperlink r:id="rId44" w:tooltip="A2001-14" w:history="1">
        <w:r w:rsidR="00960546" w:rsidRPr="00960546">
          <w:rPr>
            <w:rStyle w:val="charCitHyperlinkAbbrev"/>
          </w:rPr>
          <w:t>Legislation Act</w:t>
        </w:r>
      </w:hyperlink>
      <w:r>
        <w:t xml:space="preserve">, </w:t>
      </w:r>
      <w:r w:rsidRPr="00A85DF3">
        <w:t>s</w:t>
      </w:r>
      <w:r>
        <w:t xml:space="preserve"> 196 and </w:t>
      </w:r>
      <w:proofErr w:type="spellStart"/>
      <w:r w:rsidRPr="00A85DF3">
        <w:t>dict</w:t>
      </w:r>
      <w:proofErr w:type="spellEnd"/>
      <w:r>
        <w:t xml:space="preserve">, </w:t>
      </w:r>
      <w:proofErr w:type="spellStart"/>
      <w:r w:rsidRPr="00A85DF3">
        <w:t>pt</w:t>
      </w:r>
      <w:proofErr w:type="spellEnd"/>
      <w:r>
        <w:t xml:space="preserve"> 1, </w:t>
      </w:r>
      <w:r w:rsidRPr="00A85DF3">
        <w:t>def</w:t>
      </w:r>
      <w:r>
        <w:t xml:space="preserve"> </w:t>
      </w:r>
      <w:r>
        <w:rPr>
          <w:rStyle w:val="charBoldItals"/>
        </w:rPr>
        <w:t>entity</w:t>
      </w:r>
      <w:r>
        <w:t>).</w:t>
      </w:r>
    </w:p>
    <w:p w14:paraId="097FA69B" w14:textId="77777777" w:rsidR="00556A72" w:rsidRDefault="00556A72">
      <w:pPr>
        <w:pStyle w:val="AH5Sec"/>
      </w:pPr>
      <w:bookmarkStart w:id="73" w:name="_Toc26528846"/>
      <w:r w:rsidRPr="003B2679">
        <w:rPr>
          <w:rStyle w:val="CharSectNo"/>
        </w:rPr>
        <w:t>66</w:t>
      </w:r>
      <w:r>
        <w:tab/>
        <w:t>Exercise of board functions</w:t>
      </w:r>
      <w:bookmarkEnd w:id="73"/>
    </w:p>
    <w:p w14:paraId="01273845" w14:textId="77777777" w:rsidR="00556A72" w:rsidRDefault="00556A72">
      <w:pPr>
        <w:pStyle w:val="Amain"/>
      </w:pPr>
      <w:r>
        <w:tab/>
        <w:t>(1)</w:t>
      </w:r>
      <w:r>
        <w:tab/>
        <w:t>The architects board must exercise its functions independently, impartially and in the public interest.</w:t>
      </w:r>
    </w:p>
    <w:p w14:paraId="58A65CC3" w14:textId="77777777" w:rsidR="00556A72" w:rsidRDefault="00556A72">
      <w:pPr>
        <w:pStyle w:val="Amain"/>
      </w:pPr>
      <w:r>
        <w:tab/>
        <w:t>(2)</w:t>
      </w:r>
      <w:r>
        <w:tab/>
        <w:t xml:space="preserve">This </w:t>
      </w:r>
      <w:r w:rsidRPr="00A85DF3">
        <w:t>section</w:t>
      </w:r>
      <w:r>
        <w:t xml:space="preserve"> is subject to </w:t>
      </w:r>
      <w:r w:rsidRPr="00A85DF3">
        <w:t>section</w:t>
      </w:r>
      <w:r>
        <w:t xml:space="preserve"> 69 (Board to comply with directions under </w:t>
      </w:r>
      <w:r w:rsidRPr="00A85DF3">
        <w:t>s</w:t>
      </w:r>
      <w:r>
        <w:t xml:space="preserve"> 68).</w:t>
      </w:r>
    </w:p>
    <w:p w14:paraId="01418E26" w14:textId="77777777" w:rsidR="00556A72" w:rsidRDefault="00556A72">
      <w:pPr>
        <w:pStyle w:val="AH5Sec"/>
      </w:pPr>
      <w:bookmarkStart w:id="74" w:name="_Toc26528847"/>
      <w:r w:rsidRPr="003B2679">
        <w:rPr>
          <w:rStyle w:val="CharSectNo"/>
        </w:rPr>
        <w:t>67</w:t>
      </w:r>
      <w:r>
        <w:tab/>
        <w:t>Annual report by board</w:t>
      </w:r>
      <w:bookmarkEnd w:id="74"/>
    </w:p>
    <w:p w14:paraId="4AF6EFAB" w14:textId="3899B740" w:rsidR="00556A72" w:rsidRDefault="00556A72">
      <w:pPr>
        <w:pStyle w:val="Amain"/>
      </w:pPr>
      <w:r>
        <w:tab/>
        <w:t>(1)</w:t>
      </w:r>
      <w:r>
        <w:tab/>
        <w:t xml:space="preserve">The architects board </w:t>
      </w:r>
      <w:r w:rsidR="0054340B" w:rsidRPr="0083266D">
        <w:t>must prepare an annual report under</w:t>
      </w:r>
      <w:r>
        <w:t xml:space="preserve"> the </w:t>
      </w:r>
      <w:hyperlink r:id="rId45" w:tooltip="A2004-8" w:history="1">
        <w:r w:rsidR="00960546" w:rsidRPr="00960546">
          <w:rPr>
            <w:rStyle w:val="charCitHyperlinkItal"/>
          </w:rPr>
          <w:t>Annual Reports (Government Agencies) Act 2004</w:t>
        </w:r>
      </w:hyperlink>
      <w:r w:rsidRPr="00960546">
        <w:rPr>
          <w:rStyle w:val="charItals"/>
        </w:rPr>
        <w:t>.</w:t>
      </w:r>
    </w:p>
    <w:p w14:paraId="7E553EDF" w14:textId="7C17DCBA" w:rsidR="00556A72" w:rsidRDefault="00556A72">
      <w:pPr>
        <w:pStyle w:val="Amain"/>
        <w:keepNext/>
      </w:pPr>
      <w:r>
        <w:tab/>
        <w:t>(2)</w:t>
      </w:r>
      <w:r>
        <w:tab/>
        <w:t xml:space="preserve">A report prepared by the architects board under the </w:t>
      </w:r>
      <w:hyperlink r:id="rId46" w:tooltip="A2004-8" w:history="1">
        <w:r w:rsidR="00960546" w:rsidRPr="00960546">
          <w:rPr>
            <w:rStyle w:val="charCitHyperlinkItal"/>
          </w:rPr>
          <w:t>Annual Reports (Government Agencies) Act 2004</w:t>
        </w:r>
      </w:hyperlink>
      <w:r>
        <w:t xml:space="preserve"> for a financial year must include the details </w:t>
      </w:r>
      <w:r w:rsidR="00654FC6" w:rsidRPr="00F26586">
        <w:t>prescribed by regulation</w:t>
      </w:r>
      <w:r>
        <w:t>.</w:t>
      </w:r>
    </w:p>
    <w:p w14:paraId="2759EED1" w14:textId="3A7BBA8A" w:rsidR="00556A72" w:rsidRDefault="00556A72">
      <w:pPr>
        <w:pStyle w:val="aNote"/>
      </w:pPr>
      <w:r>
        <w:rPr>
          <w:rStyle w:val="charItals"/>
        </w:rPr>
        <w:t>Note</w:t>
      </w:r>
      <w:r>
        <w:tab/>
      </w:r>
      <w:r w:rsidRPr="00960546">
        <w:rPr>
          <w:rStyle w:val="charBoldItals"/>
        </w:rPr>
        <w:t>Financial year</w:t>
      </w:r>
      <w:r>
        <w:t xml:space="preserve"> has an extended meaning in the </w:t>
      </w:r>
      <w:hyperlink r:id="rId47" w:tooltip="A2004-8" w:history="1">
        <w:r w:rsidR="00960546" w:rsidRPr="00960546">
          <w:rPr>
            <w:rStyle w:val="charCitHyperlinkItal"/>
          </w:rPr>
          <w:t>Annual Reports (Government Agencies) Act 2004</w:t>
        </w:r>
      </w:hyperlink>
      <w:r>
        <w:t>.</w:t>
      </w:r>
    </w:p>
    <w:p w14:paraId="402BA0DE" w14:textId="77777777" w:rsidR="00556A72" w:rsidRDefault="00556A72">
      <w:pPr>
        <w:pStyle w:val="AH5Sec"/>
      </w:pPr>
      <w:bookmarkStart w:id="75" w:name="_Toc26528848"/>
      <w:r w:rsidRPr="003B2679">
        <w:rPr>
          <w:rStyle w:val="CharSectNo"/>
        </w:rPr>
        <w:lastRenderedPageBreak/>
        <w:t>68</w:t>
      </w:r>
      <w:r>
        <w:tab/>
        <w:t>Ministerial directions to board</w:t>
      </w:r>
      <w:bookmarkEnd w:id="75"/>
    </w:p>
    <w:p w14:paraId="64C72F6D" w14:textId="77777777" w:rsidR="00556A72" w:rsidRDefault="00556A72" w:rsidP="00D50A8F">
      <w:pPr>
        <w:pStyle w:val="Amain"/>
        <w:keepNext/>
      </w:pPr>
      <w:r>
        <w:tab/>
        <w:t>(1)</w:t>
      </w:r>
      <w:r>
        <w:tab/>
        <w:t>The Minister may give a written direction to the architects board about the exercise of the board</w:t>
      </w:r>
      <w:r w:rsidR="004D1545" w:rsidRPr="004D1545">
        <w:t>’s</w:t>
      </w:r>
      <w:r>
        <w:t xml:space="preserve"> functions if satisfied that it is in the public interest to do so.</w:t>
      </w:r>
    </w:p>
    <w:p w14:paraId="48734D14" w14:textId="77777777" w:rsidR="00556A72" w:rsidRDefault="00556A72">
      <w:pPr>
        <w:pStyle w:val="aExamHdgss"/>
      </w:pPr>
      <w:r>
        <w:t>Examples of directions</w:t>
      </w:r>
    </w:p>
    <w:p w14:paraId="0A60C200" w14:textId="77777777" w:rsidR="00556A72" w:rsidRDefault="00556A72">
      <w:pPr>
        <w:pStyle w:val="aExamINumss"/>
      </w:pPr>
      <w:r>
        <w:t>1</w:t>
      </w:r>
      <w:r>
        <w:tab/>
        <w:t>direct the board to report on a particular issue within a particular time</w:t>
      </w:r>
    </w:p>
    <w:p w14:paraId="3CFF2349" w14:textId="77777777" w:rsidR="00556A72" w:rsidRDefault="00556A72">
      <w:pPr>
        <w:pStyle w:val="aExamINumss"/>
      </w:pPr>
      <w:r>
        <w:t>2</w:t>
      </w:r>
      <w:r>
        <w:tab/>
        <w:t xml:space="preserve">direct the board to follow a policy, standard or other </w:t>
      </w:r>
      <w:r w:rsidRPr="00A85DF3">
        <w:t>instrument</w:t>
      </w:r>
      <w:r>
        <w:t xml:space="preserve"> applying to an administrative unit</w:t>
      </w:r>
    </w:p>
    <w:p w14:paraId="22F98495" w14:textId="77777777" w:rsidR="00556A72" w:rsidRDefault="00556A72">
      <w:pPr>
        <w:pStyle w:val="aExamINumss"/>
        <w:keepNext/>
      </w:pPr>
      <w:r>
        <w:t>3</w:t>
      </w:r>
      <w:r>
        <w:tab/>
        <w:t>direct the board to give the Minister a proposed professional conduct code, or an amendment of a professional conduct code, relating to particular behaviour (</w:t>
      </w:r>
      <w:r w:rsidRPr="00A85DF3">
        <w:t>see</w:t>
      </w:r>
      <w:r>
        <w:t xml:space="preserve"> </w:t>
      </w:r>
      <w:r w:rsidRPr="00A85DF3">
        <w:t>s</w:t>
      </w:r>
      <w:r>
        <w:t xml:space="preserve"> 88)</w:t>
      </w:r>
    </w:p>
    <w:p w14:paraId="59601288" w14:textId="77777777" w:rsidR="00556A72" w:rsidRDefault="00556A72">
      <w:pPr>
        <w:pStyle w:val="Amain"/>
        <w:keepNext/>
      </w:pPr>
      <w:r>
        <w:tab/>
        <w:t>(2)</w:t>
      </w:r>
      <w:r>
        <w:tab/>
        <w:t>However, the Minister must not direct the board about any of the following</w:t>
      </w:r>
      <w:r w:rsidRPr="00A85DF3">
        <w:t>:</w:t>
      </w:r>
    </w:p>
    <w:p w14:paraId="55B3D368" w14:textId="77777777" w:rsidR="00556A72" w:rsidRPr="00A85DF3" w:rsidRDefault="00556A72">
      <w:pPr>
        <w:pStyle w:val="Apara"/>
      </w:pPr>
      <w:r>
        <w:tab/>
        <w:t>(a)</w:t>
      </w:r>
      <w:r>
        <w:tab/>
        <w:t>whether to register or refuse to register a person</w:t>
      </w:r>
      <w:r w:rsidRPr="00A85DF3">
        <w:t>;</w:t>
      </w:r>
    </w:p>
    <w:p w14:paraId="6EC21B1D" w14:textId="77777777" w:rsidR="00556A72" w:rsidRPr="00A85DF3" w:rsidRDefault="00556A72">
      <w:pPr>
        <w:pStyle w:val="Apara"/>
      </w:pPr>
      <w:r>
        <w:tab/>
        <w:t>(b)</w:t>
      </w:r>
      <w:r>
        <w:tab/>
        <w:t>whether to renew or refuse to renew a person</w:t>
      </w:r>
      <w:r w:rsidR="004D1545" w:rsidRPr="004D1545">
        <w:t>’s</w:t>
      </w:r>
      <w:r>
        <w:t xml:space="preserve"> registration</w:t>
      </w:r>
      <w:r w:rsidRPr="00A85DF3">
        <w:t>;</w:t>
      </w:r>
    </w:p>
    <w:p w14:paraId="27971BAD" w14:textId="77777777" w:rsidR="00556A72" w:rsidRDefault="00556A72">
      <w:pPr>
        <w:pStyle w:val="Apara"/>
      </w:pPr>
      <w:r>
        <w:tab/>
        <w:t>(c)</w:t>
      </w:r>
      <w:r>
        <w:tab/>
        <w:t>whether or not to cancel someone</w:t>
      </w:r>
      <w:r w:rsidR="004D1545" w:rsidRPr="004D1545">
        <w:t>’s</w:t>
      </w:r>
      <w:r>
        <w:t xml:space="preserve"> registration or take other disciplinary action in relation them.</w:t>
      </w:r>
    </w:p>
    <w:p w14:paraId="6B0D844D" w14:textId="77777777" w:rsidR="00556A72" w:rsidRDefault="00556A72">
      <w:pPr>
        <w:pStyle w:val="aExamHdgss"/>
      </w:pPr>
      <w:r>
        <w:t xml:space="preserve">Example of direction not prevented by </w:t>
      </w:r>
      <w:r w:rsidRPr="00A85DF3">
        <w:t>s</w:t>
      </w:r>
      <w:r>
        <w:t xml:space="preserve"> (2)</w:t>
      </w:r>
    </w:p>
    <w:p w14:paraId="0099709E" w14:textId="77777777" w:rsidR="00556A72" w:rsidRDefault="00556A72">
      <w:pPr>
        <w:pStyle w:val="aExam"/>
      </w:pPr>
      <w:r>
        <w:t xml:space="preserve">the Minister may have received complaints about a particular architect and may direct the architects board to give the Minister information about any action </w:t>
      </w:r>
      <w:r w:rsidRPr="00A85DF3">
        <w:t>being</w:t>
      </w:r>
      <w:r>
        <w:t xml:space="preserve"> taken in relation to the architect</w:t>
      </w:r>
    </w:p>
    <w:p w14:paraId="19820D94" w14:textId="77777777" w:rsidR="00556A72" w:rsidRDefault="00556A72">
      <w:pPr>
        <w:pStyle w:val="Amain"/>
      </w:pPr>
      <w:r>
        <w:tab/>
        <w:t>(3)</w:t>
      </w:r>
      <w:r>
        <w:tab/>
        <w:t>Before giving a direction, the Minister must</w:t>
      </w:r>
      <w:r w:rsidRPr="00A85DF3">
        <w:t>—</w:t>
      </w:r>
    </w:p>
    <w:p w14:paraId="2D4FB8BD" w14:textId="77777777" w:rsidR="00556A72" w:rsidRDefault="00556A72">
      <w:pPr>
        <w:pStyle w:val="Apara"/>
      </w:pPr>
      <w:r>
        <w:tab/>
        <w:t>(a)</w:t>
      </w:r>
      <w:r>
        <w:tab/>
        <w:t>tell the architects board about the proposed direction</w:t>
      </w:r>
      <w:r w:rsidRPr="00A85DF3">
        <w:t>; and</w:t>
      </w:r>
    </w:p>
    <w:p w14:paraId="666F050F" w14:textId="77777777" w:rsidR="00556A72" w:rsidRDefault="00556A72">
      <w:pPr>
        <w:pStyle w:val="Apara"/>
      </w:pPr>
      <w:r>
        <w:tab/>
        <w:t>(b)</w:t>
      </w:r>
      <w:r>
        <w:tab/>
        <w:t>give the board reasonable opportunity to comment on the proposed direction</w:t>
      </w:r>
      <w:r w:rsidRPr="00A85DF3">
        <w:t>; and</w:t>
      </w:r>
    </w:p>
    <w:p w14:paraId="4C220334" w14:textId="77777777" w:rsidR="00556A72" w:rsidRDefault="00556A72">
      <w:pPr>
        <w:pStyle w:val="Apara"/>
      </w:pPr>
      <w:r>
        <w:tab/>
        <w:t>(c)</w:t>
      </w:r>
      <w:r>
        <w:tab/>
        <w:t>consider any comment made by the board.</w:t>
      </w:r>
    </w:p>
    <w:p w14:paraId="4FE1AF84" w14:textId="77777777" w:rsidR="00556A72" w:rsidRDefault="00556A72">
      <w:pPr>
        <w:pStyle w:val="Amain"/>
        <w:keepNext/>
      </w:pPr>
      <w:r>
        <w:tab/>
        <w:t>(4)</w:t>
      </w:r>
      <w:r>
        <w:tab/>
        <w:t xml:space="preserve">A direction is a notifiable </w:t>
      </w:r>
      <w:r w:rsidRPr="00A85DF3">
        <w:t>instrument</w:t>
      </w:r>
      <w:r>
        <w:t>.</w:t>
      </w:r>
    </w:p>
    <w:p w14:paraId="20173BB0" w14:textId="37B01A6C" w:rsidR="00556A72" w:rsidRDefault="00556A72">
      <w:pPr>
        <w:pStyle w:val="aNote"/>
      </w:pPr>
      <w:r w:rsidRPr="00960546">
        <w:rPr>
          <w:rStyle w:val="charItals"/>
        </w:rPr>
        <w:t>Note</w:t>
      </w:r>
      <w:r w:rsidRPr="00960546">
        <w:rPr>
          <w:rStyle w:val="charItals"/>
        </w:rPr>
        <w:tab/>
      </w:r>
      <w:r>
        <w:t xml:space="preserve">A notifiable </w:t>
      </w:r>
      <w:r w:rsidRPr="00A85DF3">
        <w:t>instrument</w:t>
      </w:r>
      <w:r>
        <w:t xml:space="preserve"> must be notified under the </w:t>
      </w:r>
      <w:hyperlink r:id="rId48" w:tooltip="A2001-14" w:history="1">
        <w:r w:rsidR="00960546" w:rsidRPr="00960546">
          <w:rPr>
            <w:rStyle w:val="charCitHyperlinkAbbrev"/>
          </w:rPr>
          <w:t>Legislation Act</w:t>
        </w:r>
      </w:hyperlink>
      <w:r>
        <w:t>.</w:t>
      </w:r>
    </w:p>
    <w:p w14:paraId="36599585" w14:textId="77777777" w:rsidR="00556A72" w:rsidRDefault="00556A72">
      <w:pPr>
        <w:pStyle w:val="AH5Sec"/>
      </w:pPr>
      <w:bookmarkStart w:id="76" w:name="_Toc26528849"/>
      <w:r w:rsidRPr="003B2679">
        <w:rPr>
          <w:rStyle w:val="CharSectNo"/>
        </w:rPr>
        <w:lastRenderedPageBreak/>
        <w:t>69</w:t>
      </w:r>
      <w:r>
        <w:tab/>
        <w:t xml:space="preserve">Board to comply with directions under </w:t>
      </w:r>
      <w:r w:rsidRPr="00A85DF3">
        <w:t>s</w:t>
      </w:r>
      <w:r>
        <w:t xml:space="preserve"> 68</w:t>
      </w:r>
      <w:bookmarkEnd w:id="76"/>
    </w:p>
    <w:p w14:paraId="25C9ED34" w14:textId="77777777" w:rsidR="00556A72" w:rsidRDefault="00556A72">
      <w:pPr>
        <w:pStyle w:val="Amainreturn"/>
        <w:keepNext/>
      </w:pPr>
      <w:r>
        <w:t xml:space="preserve">The architects board must comply with a direction given under </w:t>
      </w:r>
      <w:r w:rsidRPr="00A85DF3">
        <w:t>section</w:t>
      </w:r>
      <w:r>
        <w:t xml:space="preserve"> 68.</w:t>
      </w:r>
    </w:p>
    <w:p w14:paraId="4E9DAE38" w14:textId="77777777" w:rsidR="00D57138" w:rsidRPr="00BD6EB1" w:rsidRDefault="00D57138" w:rsidP="00D57138">
      <w:pPr>
        <w:pStyle w:val="AH5Sec"/>
      </w:pPr>
      <w:bookmarkStart w:id="77" w:name="_Toc26528850"/>
      <w:r w:rsidRPr="003B2679">
        <w:rPr>
          <w:rStyle w:val="CharSectNo"/>
        </w:rPr>
        <w:t>69A</w:t>
      </w:r>
      <w:r w:rsidRPr="00BD6EB1">
        <w:tab/>
        <w:t>Delegation by board</w:t>
      </w:r>
      <w:bookmarkEnd w:id="77"/>
    </w:p>
    <w:p w14:paraId="12317B61" w14:textId="77777777" w:rsidR="00D57138" w:rsidRPr="00BD6EB1" w:rsidRDefault="00D57138" w:rsidP="00D57138">
      <w:pPr>
        <w:pStyle w:val="Amainreturn"/>
        <w:keepNext/>
      </w:pPr>
      <w:r w:rsidRPr="00BD6EB1">
        <w:t>The architects board may delegate the board’s functions under this Act to the registrar.</w:t>
      </w:r>
    </w:p>
    <w:p w14:paraId="0F56F456" w14:textId="79F2765A" w:rsidR="00D57138" w:rsidRPr="00BD6EB1" w:rsidRDefault="00D57138" w:rsidP="00D57138">
      <w:pPr>
        <w:pStyle w:val="aNote"/>
      </w:pPr>
      <w:r w:rsidRPr="00BD6EB1">
        <w:rPr>
          <w:rStyle w:val="charItals"/>
        </w:rPr>
        <w:t>Note</w:t>
      </w:r>
      <w:r w:rsidRPr="00BD6EB1">
        <w:rPr>
          <w:rStyle w:val="charItals"/>
        </w:rPr>
        <w:tab/>
      </w:r>
      <w:r w:rsidRPr="00BD6EB1">
        <w:t xml:space="preserve">For the making of delegations and the exercise of delegated functions, see the </w:t>
      </w:r>
      <w:hyperlink r:id="rId49" w:tooltip="A2001-14" w:history="1">
        <w:r w:rsidRPr="00BD6EB1">
          <w:rPr>
            <w:rStyle w:val="charCitHyperlinkAbbrev"/>
          </w:rPr>
          <w:t>Legislation Act</w:t>
        </w:r>
      </w:hyperlink>
      <w:r w:rsidRPr="00BD6EB1">
        <w:t xml:space="preserve">, </w:t>
      </w:r>
      <w:proofErr w:type="spellStart"/>
      <w:r w:rsidRPr="00BD6EB1">
        <w:t>pt</w:t>
      </w:r>
      <w:proofErr w:type="spellEnd"/>
      <w:r w:rsidRPr="00BD6EB1">
        <w:t xml:space="preserve"> 19.4.</w:t>
      </w:r>
    </w:p>
    <w:p w14:paraId="15E82E48" w14:textId="77777777" w:rsidR="00556A72" w:rsidRPr="003B2679" w:rsidRDefault="00556A72">
      <w:pPr>
        <w:pStyle w:val="AH3Div"/>
      </w:pPr>
      <w:bookmarkStart w:id="78" w:name="_Toc26528851"/>
      <w:r w:rsidRPr="003B2679">
        <w:rPr>
          <w:rStyle w:val="CharDivNo"/>
        </w:rPr>
        <w:t>Division 7.2</w:t>
      </w:r>
      <w:r>
        <w:tab/>
      </w:r>
      <w:r w:rsidRPr="003B2679">
        <w:rPr>
          <w:rStyle w:val="CharDivText"/>
        </w:rPr>
        <w:t>Board members</w:t>
      </w:r>
      <w:bookmarkEnd w:id="78"/>
    </w:p>
    <w:p w14:paraId="07444BFD" w14:textId="77777777" w:rsidR="00556A72" w:rsidRDefault="00556A72">
      <w:pPr>
        <w:pStyle w:val="AH5Sec"/>
      </w:pPr>
      <w:bookmarkStart w:id="79" w:name="_Toc26528852"/>
      <w:r w:rsidRPr="003B2679">
        <w:rPr>
          <w:rStyle w:val="CharSectNo"/>
        </w:rPr>
        <w:t>70</w:t>
      </w:r>
      <w:r>
        <w:tab/>
        <w:t>Board membership</w:t>
      </w:r>
      <w:bookmarkEnd w:id="79"/>
    </w:p>
    <w:p w14:paraId="6223D57E" w14:textId="77777777" w:rsidR="00556A72" w:rsidRDefault="00556A72">
      <w:pPr>
        <w:pStyle w:val="Amain"/>
        <w:keepNext/>
      </w:pPr>
      <w:r>
        <w:tab/>
        <w:t>(1)</w:t>
      </w:r>
      <w:r>
        <w:tab/>
        <w:t xml:space="preserve">The Board consists of the following members </w:t>
      </w:r>
      <w:r w:rsidRPr="00A85DF3">
        <w:t xml:space="preserve">(the </w:t>
      </w:r>
      <w:r w:rsidRPr="00960546">
        <w:rPr>
          <w:rStyle w:val="charBoldItals"/>
        </w:rPr>
        <w:t>board members</w:t>
      </w:r>
      <w:r>
        <w:t>)</w:t>
      </w:r>
      <w:r w:rsidRPr="00A85DF3">
        <w:t>:</w:t>
      </w:r>
    </w:p>
    <w:p w14:paraId="13C21F8A" w14:textId="77777777" w:rsidR="00556A72" w:rsidRPr="00A85DF3" w:rsidRDefault="00556A72">
      <w:pPr>
        <w:pStyle w:val="Apara"/>
      </w:pPr>
      <w:r>
        <w:tab/>
        <w:t>(a)</w:t>
      </w:r>
      <w:r>
        <w:tab/>
        <w:t xml:space="preserve">1 member nominated </w:t>
      </w:r>
      <w:r w:rsidRPr="00A85DF3">
        <w:t>in writing</w:t>
      </w:r>
      <w:r>
        <w:t xml:space="preserve"> by a representative </w:t>
      </w:r>
      <w:r w:rsidRPr="00A85DF3">
        <w:t>body;</w:t>
      </w:r>
    </w:p>
    <w:p w14:paraId="19409FAA" w14:textId="77777777" w:rsidR="00556A72" w:rsidRPr="00A85DF3" w:rsidRDefault="00556A72">
      <w:pPr>
        <w:pStyle w:val="Apara"/>
      </w:pPr>
      <w:r>
        <w:tab/>
        <w:t>(b)</w:t>
      </w:r>
      <w:r>
        <w:tab/>
        <w:t>1 member who is, or has recently been, an academic architect</w:t>
      </w:r>
      <w:r w:rsidRPr="00A85DF3">
        <w:t>;</w:t>
      </w:r>
    </w:p>
    <w:p w14:paraId="5F3A0EE1" w14:textId="77777777" w:rsidR="00556A72" w:rsidRPr="00A85DF3" w:rsidRDefault="00556A72">
      <w:pPr>
        <w:pStyle w:val="Apara"/>
      </w:pPr>
      <w:r>
        <w:tab/>
        <w:t>(c)</w:t>
      </w:r>
      <w:r>
        <w:tab/>
        <w:t>1 member who is registered</w:t>
      </w:r>
      <w:r w:rsidRPr="00A85DF3">
        <w:t>;</w:t>
      </w:r>
    </w:p>
    <w:p w14:paraId="5159AA93" w14:textId="77777777" w:rsidR="00556A72" w:rsidRPr="00A85DF3" w:rsidRDefault="00556A72">
      <w:pPr>
        <w:pStyle w:val="Apara"/>
      </w:pPr>
      <w:r>
        <w:tab/>
        <w:t>(d)</w:t>
      </w:r>
      <w:r>
        <w:tab/>
        <w:t>1 member who is a commercial lawyer</w:t>
      </w:r>
      <w:r w:rsidRPr="00A85DF3">
        <w:t>;</w:t>
      </w:r>
    </w:p>
    <w:p w14:paraId="77F1A543" w14:textId="77777777" w:rsidR="00556A72" w:rsidRDefault="00556A72">
      <w:pPr>
        <w:pStyle w:val="Apara"/>
      </w:pPr>
      <w:r>
        <w:tab/>
        <w:t>(e)</w:t>
      </w:r>
      <w:r>
        <w:tab/>
        <w:t>1 member to represent community interests who is not registered.</w:t>
      </w:r>
    </w:p>
    <w:p w14:paraId="0C5DEFB5" w14:textId="77777777" w:rsidR="00556A72" w:rsidRDefault="00556A72">
      <w:pPr>
        <w:pStyle w:val="Amain"/>
        <w:keepNext/>
      </w:pPr>
      <w:r>
        <w:tab/>
        <w:t>(2)</w:t>
      </w:r>
      <w:r>
        <w:tab/>
        <w:t>The Minister must appoint the board members.</w:t>
      </w:r>
    </w:p>
    <w:p w14:paraId="0AC1A9AE" w14:textId="65B341B8" w:rsidR="00556A72" w:rsidRDefault="00556A72">
      <w:pPr>
        <w:pStyle w:val="aNote"/>
      </w:pPr>
      <w:r w:rsidRPr="00960546">
        <w:rPr>
          <w:rStyle w:val="charItals"/>
        </w:rPr>
        <w:t>Note 1</w:t>
      </w:r>
      <w:r w:rsidRPr="00960546">
        <w:rPr>
          <w:rStyle w:val="charItals"/>
        </w:rPr>
        <w:tab/>
      </w:r>
      <w:r>
        <w:t xml:space="preserve">For the making of appointments (including acting appointments), </w:t>
      </w:r>
      <w:r w:rsidRPr="00A85DF3">
        <w:t>see</w:t>
      </w:r>
      <w:r>
        <w:t xml:space="preserve"> </w:t>
      </w:r>
      <w:hyperlink r:id="rId50" w:tooltip="A2001-14" w:history="1">
        <w:r w:rsidR="00960546" w:rsidRPr="00960546">
          <w:rPr>
            <w:rStyle w:val="charCitHyperlinkAbbrev"/>
          </w:rPr>
          <w:t>Legislation Act</w:t>
        </w:r>
      </w:hyperlink>
      <w:r>
        <w:t xml:space="preserve">, </w:t>
      </w:r>
      <w:proofErr w:type="spellStart"/>
      <w:r w:rsidRPr="00A85DF3">
        <w:t>pt</w:t>
      </w:r>
      <w:proofErr w:type="spellEnd"/>
      <w:r>
        <w:t> 19.3.</w:t>
      </w:r>
    </w:p>
    <w:p w14:paraId="42973128" w14:textId="28ED26C2" w:rsidR="00556A72" w:rsidRDefault="00556A72">
      <w:pPr>
        <w:pStyle w:val="aNote"/>
      </w:pPr>
      <w:r w:rsidRPr="00960546">
        <w:rPr>
          <w:rStyle w:val="charItals"/>
        </w:rPr>
        <w:t>Note 2</w:t>
      </w:r>
      <w:r>
        <w:tab/>
        <w:t>Certain Ministerial appointments require consultation with an Assembly committee and are disallowable (</w:t>
      </w:r>
      <w:r w:rsidRPr="00A85DF3">
        <w:t>see</w:t>
      </w:r>
      <w:r>
        <w:t xml:space="preserve"> </w:t>
      </w:r>
      <w:hyperlink r:id="rId51" w:tooltip="A2001-14" w:history="1">
        <w:r w:rsidR="00960546" w:rsidRPr="00960546">
          <w:rPr>
            <w:rStyle w:val="charCitHyperlinkAbbrev"/>
          </w:rPr>
          <w:t>Legislation Act</w:t>
        </w:r>
      </w:hyperlink>
      <w:r>
        <w:t>, div 19.3.3).</w:t>
      </w:r>
    </w:p>
    <w:p w14:paraId="3D45A72B" w14:textId="77777777" w:rsidR="00556A72" w:rsidRDefault="00556A72">
      <w:pPr>
        <w:pStyle w:val="Amain"/>
        <w:keepNext/>
      </w:pPr>
      <w:r>
        <w:tab/>
        <w:t>(3)</w:t>
      </w:r>
      <w:r>
        <w:tab/>
        <w:t xml:space="preserve">In this </w:t>
      </w:r>
      <w:r w:rsidRPr="00A85DF3">
        <w:t>section:</w:t>
      </w:r>
    </w:p>
    <w:p w14:paraId="342AFC15" w14:textId="77777777" w:rsidR="00556A72" w:rsidRDefault="00556A72">
      <w:pPr>
        <w:pStyle w:val="aDef"/>
      </w:pPr>
      <w:r w:rsidRPr="00960546">
        <w:rPr>
          <w:rStyle w:val="charBoldItals"/>
        </w:rPr>
        <w:t xml:space="preserve">academic architect </w:t>
      </w:r>
      <w:r>
        <w:t>means a person who teaches architecture at an educational institution.</w:t>
      </w:r>
    </w:p>
    <w:p w14:paraId="701574D6" w14:textId="77777777" w:rsidR="00556A72" w:rsidRDefault="00556A72">
      <w:pPr>
        <w:pStyle w:val="aDef"/>
        <w:keepNext/>
      </w:pPr>
      <w:r w:rsidRPr="00960546">
        <w:rPr>
          <w:rStyle w:val="charBoldItals"/>
        </w:rPr>
        <w:lastRenderedPageBreak/>
        <w:t>commercial lawyer</w:t>
      </w:r>
      <w:r>
        <w:t xml:space="preserve"> means a lawyer with experience in either or both of the following areas</w:t>
      </w:r>
      <w:r w:rsidRPr="00A85DF3">
        <w:t>:</w:t>
      </w:r>
    </w:p>
    <w:p w14:paraId="02303353" w14:textId="77777777" w:rsidR="00556A72" w:rsidRPr="00A85DF3" w:rsidRDefault="00556A72">
      <w:pPr>
        <w:pStyle w:val="aDefpara"/>
      </w:pPr>
      <w:r>
        <w:tab/>
        <w:t>(a)</w:t>
      </w:r>
      <w:r>
        <w:tab/>
        <w:t>consumer protection law</w:t>
      </w:r>
      <w:r w:rsidRPr="00A85DF3">
        <w:t>;</w:t>
      </w:r>
    </w:p>
    <w:p w14:paraId="0E2DBB1E" w14:textId="77777777" w:rsidR="00556A72" w:rsidRDefault="00556A72">
      <w:pPr>
        <w:pStyle w:val="aDefpara"/>
      </w:pPr>
      <w:r>
        <w:tab/>
        <w:t>(b)</w:t>
      </w:r>
      <w:r>
        <w:tab/>
        <w:t>trade practices law.</w:t>
      </w:r>
    </w:p>
    <w:p w14:paraId="0B7017B7" w14:textId="77777777" w:rsidR="00556A72" w:rsidRDefault="00556A72">
      <w:pPr>
        <w:pStyle w:val="aDef"/>
        <w:keepNext/>
      </w:pPr>
      <w:r w:rsidRPr="00960546">
        <w:rPr>
          <w:rStyle w:val="charBoldItals"/>
        </w:rPr>
        <w:t>representative body</w:t>
      </w:r>
      <w:r>
        <w:t xml:space="preserve"> means an entity that has as a main purpose the promotion of the interests of architects.</w:t>
      </w:r>
    </w:p>
    <w:p w14:paraId="664A793B" w14:textId="2CF49E12" w:rsidR="00556A72" w:rsidRDefault="00556A72">
      <w:pPr>
        <w:pStyle w:val="aNote"/>
      </w:pPr>
      <w:r w:rsidRPr="00960546">
        <w:rPr>
          <w:rStyle w:val="charItals"/>
        </w:rPr>
        <w:t>Note</w:t>
      </w:r>
      <w:r w:rsidRPr="00960546">
        <w:rPr>
          <w:rStyle w:val="charItals"/>
        </w:rPr>
        <w:tab/>
      </w:r>
      <w:r>
        <w:t>The board can still function with a vacancy in membership (</w:t>
      </w:r>
      <w:r w:rsidRPr="00A85DF3">
        <w:t>see</w:t>
      </w:r>
      <w:r>
        <w:t xml:space="preserve"> </w:t>
      </w:r>
      <w:hyperlink r:id="rId52" w:tooltip="A2001-14" w:history="1">
        <w:r w:rsidR="00960546" w:rsidRPr="00960546">
          <w:rPr>
            <w:rStyle w:val="charCitHyperlinkAbbrev"/>
          </w:rPr>
          <w:t>Legislation Act</w:t>
        </w:r>
      </w:hyperlink>
      <w:r>
        <w:t xml:space="preserve">, </w:t>
      </w:r>
      <w:r w:rsidRPr="00A85DF3">
        <w:t>s</w:t>
      </w:r>
      <w:r>
        <w:t xml:space="preserve"> 199 (5)).</w:t>
      </w:r>
    </w:p>
    <w:p w14:paraId="5219BDA6" w14:textId="77777777" w:rsidR="00556A72" w:rsidRDefault="00556A72">
      <w:pPr>
        <w:pStyle w:val="AH5Sec"/>
      </w:pPr>
      <w:bookmarkStart w:id="80" w:name="_Toc26528853"/>
      <w:r w:rsidRPr="003B2679">
        <w:rPr>
          <w:rStyle w:val="CharSectNo"/>
        </w:rPr>
        <w:t>71</w:t>
      </w:r>
      <w:r>
        <w:tab/>
        <w:t>Term of board member appointments</w:t>
      </w:r>
      <w:bookmarkEnd w:id="80"/>
    </w:p>
    <w:p w14:paraId="408D74C1" w14:textId="77777777" w:rsidR="00556A72" w:rsidRDefault="00556A72">
      <w:pPr>
        <w:pStyle w:val="Amainreturn"/>
        <w:keepNext/>
      </w:pPr>
      <w:r>
        <w:t xml:space="preserve">An appointment must be for a term of </w:t>
      </w:r>
      <w:proofErr w:type="spellStart"/>
      <w:r>
        <w:t>not longer</w:t>
      </w:r>
      <w:proofErr w:type="spellEnd"/>
      <w:r>
        <w:t xml:space="preserve"> than 3 years.</w:t>
      </w:r>
    </w:p>
    <w:p w14:paraId="0DC4D5BA" w14:textId="3F60D7DB" w:rsidR="00556A72" w:rsidRDefault="00556A72">
      <w:pPr>
        <w:pStyle w:val="aNote"/>
      </w:pPr>
      <w:r>
        <w:rPr>
          <w:rStyle w:val="charItals"/>
        </w:rPr>
        <w:t>Note</w:t>
      </w:r>
      <w:r>
        <w:rPr>
          <w:rStyle w:val="charItals"/>
        </w:rPr>
        <w:t> </w:t>
      </w:r>
      <w:r>
        <w:rPr>
          <w:rStyle w:val="charItals"/>
        </w:rPr>
        <w:tab/>
      </w:r>
      <w:r>
        <w:t>A person may be reappointed</w:t>
      </w:r>
      <w:r w:rsidRPr="00960546">
        <w:t xml:space="preserve"> </w:t>
      </w:r>
      <w:r>
        <w:t>to a position if the person is eligible to be appointed to the position (</w:t>
      </w:r>
      <w:r w:rsidRPr="00A85DF3">
        <w:t>see</w:t>
      </w:r>
      <w:r w:rsidRPr="00960546">
        <w:t xml:space="preserve"> </w:t>
      </w:r>
      <w:hyperlink r:id="rId53" w:tooltip="A2001-14" w:history="1">
        <w:r w:rsidR="00960546" w:rsidRPr="00960546">
          <w:rPr>
            <w:rStyle w:val="charCitHyperlinkAbbrev"/>
          </w:rPr>
          <w:t>Legislation Act</w:t>
        </w:r>
      </w:hyperlink>
      <w:r>
        <w:t xml:space="preserve">, </w:t>
      </w:r>
      <w:r w:rsidRPr="00A85DF3">
        <w:t>s</w:t>
      </w:r>
      <w:r>
        <w:t xml:space="preserve"> 208 and </w:t>
      </w:r>
      <w:proofErr w:type="spellStart"/>
      <w:r w:rsidRPr="00A85DF3">
        <w:t>dict</w:t>
      </w:r>
      <w:proofErr w:type="spellEnd"/>
      <w:r>
        <w:t xml:space="preserve">, </w:t>
      </w:r>
      <w:proofErr w:type="spellStart"/>
      <w:r w:rsidRPr="00A85DF3">
        <w:t>pt</w:t>
      </w:r>
      <w:proofErr w:type="spellEnd"/>
      <w:r>
        <w:t xml:space="preserve"> 1, </w:t>
      </w:r>
      <w:r w:rsidRPr="00A85DF3">
        <w:t>def</w:t>
      </w:r>
      <w:r>
        <w:t> </w:t>
      </w:r>
      <w:r w:rsidRPr="00960546">
        <w:rPr>
          <w:rStyle w:val="charBoldItals"/>
        </w:rPr>
        <w:t>appoint</w:t>
      </w:r>
      <w:r>
        <w:t>).</w:t>
      </w:r>
    </w:p>
    <w:p w14:paraId="5347EA3B" w14:textId="77777777" w:rsidR="00556A72" w:rsidRDefault="00556A72">
      <w:pPr>
        <w:pStyle w:val="AH5Sec"/>
      </w:pPr>
      <w:bookmarkStart w:id="81" w:name="_Toc26528854"/>
      <w:r w:rsidRPr="003B2679">
        <w:rPr>
          <w:rStyle w:val="CharSectNo"/>
        </w:rPr>
        <w:t>72</w:t>
      </w:r>
      <w:r>
        <w:tab/>
        <w:t>Board chairperson  and deputy chairperson</w:t>
      </w:r>
      <w:bookmarkEnd w:id="81"/>
    </w:p>
    <w:p w14:paraId="08F1B2FA" w14:textId="77777777" w:rsidR="00556A72" w:rsidRDefault="00556A72">
      <w:pPr>
        <w:pStyle w:val="Amain"/>
      </w:pPr>
      <w:r>
        <w:tab/>
        <w:t>(1)</w:t>
      </w:r>
      <w:r>
        <w:tab/>
        <w:t xml:space="preserve">This </w:t>
      </w:r>
      <w:r w:rsidRPr="00A85DF3">
        <w:t>section</w:t>
      </w:r>
      <w:r>
        <w:t xml:space="preserve"> applies if there is no chairperson or no deputy chairperson for the architects board.</w:t>
      </w:r>
    </w:p>
    <w:p w14:paraId="3B6BD69F" w14:textId="77777777" w:rsidR="00556A72" w:rsidRDefault="00556A72">
      <w:pPr>
        <w:pStyle w:val="Amain"/>
      </w:pPr>
      <w:r>
        <w:tab/>
        <w:t>(2)</w:t>
      </w:r>
      <w:r>
        <w:tab/>
        <w:t>The board members must elect a member to be the board chairperson or deputy chairperson.</w:t>
      </w:r>
    </w:p>
    <w:p w14:paraId="33155546" w14:textId="77777777" w:rsidR="00556A72" w:rsidRDefault="00556A72">
      <w:pPr>
        <w:pStyle w:val="Amain"/>
      </w:pPr>
      <w:r>
        <w:tab/>
        <w:t>(3)</w:t>
      </w:r>
      <w:r>
        <w:tab/>
        <w:t>However, the board members must not elect a member to be the board chairperson or deputy chairperson unless the member is registered.</w:t>
      </w:r>
    </w:p>
    <w:p w14:paraId="54752B28" w14:textId="77777777" w:rsidR="00556A72" w:rsidRDefault="00556A72">
      <w:pPr>
        <w:pStyle w:val="Amain"/>
      </w:pPr>
      <w:r>
        <w:tab/>
        <w:t>(4)</w:t>
      </w:r>
      <w:r>
        <w:tab/>
        <w:t>The board deputy chairperson acts in the position of board chairperson</w:t>
      </w:r>
      <w:r w:rsidRPr="00A85DF3">
        <w:t>—</w:t>
      </w:r>
    </w:p>
    <w:p w14:paraId="2E05775F" w14:textId="77777777" w:rsidR="00556A72" w:rsidRDefault="00556A72">
      <w:pPr>
        <w:pStyle w:val="Apara"/>
      </w:pPr>
      <w:r>
        <w:tab/>
        <w:t>(a)</w:t>
      </w:r>
      <w:r>
        <w:tab/>
        <w:t>during all vacancies in the position</w:t>
      </w:r>
      <w:r w:rsidRPr="00A85DF3">
        <w:t>; and</w:t>
      </w:r>
    </w:p>
    <w:p w14:paraId="22C14930" w14:textId="77777777" w:rsidR="00556A72" w:rsidRDefault="00556A72">
      <w:pPr>
        <w:pStyle w:val="Apara"/>
        <w:keepNext/>
      </w:pPr>
      <w:r>
        <w:tab/>
        <w:t>(b)</w:t>
      </w:r>
      <w:r>
        <w:tab/>
        <w:t>during all periods when the board chairperson cannot for any reason exercise the functions of the position.</w:t>
      </w:r>
    </w:p>
    <w:p w14:paraId="6C216976" w14:textId="0145B2B2" w:rsidR="00556A72" w:rsidRDefault="00556A72">
      <w:pPr>
        <w:pStyle w:val="aNote"/>
      </w:pPr>
      <w:r>
        <w:rPr>
          <w:rStyle w:val="charItals"/>
        </w:rPr>
        <w:t>Note</w:t>
      </w:r>
      <w:r>
        <w:rPr>
          <w:rStyle w:val="charItals"/>
        </w:rPr>
        <w:tab/>
      </w:r>
      <w:r>
        <w:t>The</w:t>
      </w:r>
      <w:r w:rsidRPr="00960546">
        <w:t xml:space="preserve"> </w:t>
      </w:r>
      <w:hyperlink r:id="rId54" w:tooltip="A2001-14" w:history="1">
        <w:r w:rsidR="00960546" w:rsidRPr="00960546">
          <w:rPr>
            <w:rStyle w:val="charCitHyperlinkAbbrev"/>
          </w:rPr>
          <w:t>Legislation Act</w:t>
        </w:r>
      </w:hyperlink>
      <w:r>
        <w:t>, div 19.3.2, deals with acting appointments</w:t>
      </w:r>
    </w:p>
    <w:p w14:paraId="58D7C874" w14:textId="77777777" w:rsidR="00556A72" w:rsidRDefault="00556A72">
      <w:pPr>
        <w:pStyle w:val="AH5Sec"/>
      </w:pPr>
      <w:bookmarkStart w:id="82" w:name="_Toc26528855"/>
      <w:r w:rsidRPr="003B2679">
        <w:rPr>
          <w:rStyle w:val="CharSectNo"/>
        </w:rPr>
        <w:lastRenderedPageBreak/>
        <w:t>73</w:t>
      </w:r>
      <w:r>
        <w:tab/>
        <w:t>Disclosure of interests by board members</w:t>
      </w:r>
      <w:bookmarkEnd w:id="82"/>
    </w:p>
    <w:p w14:paraId="6931FC41" w14:textId="77777777" w:rsidR="00556A72" w:rsidRDefault="00556A72">
      <w:pPr>
        <w:pStyle w:val="Amain"/>
      </w:pPr>
      <w:r>
        <w:tab/>
        <w:t>(1)</w:t>
      </w:r>
      <w:r>
        <w:tab/>
        <w:t xml:space="preserve">A board member who has a relevant interest in an issue </w:t>
      </w:r>
      <w:r w:rsidRPr="00A85DF3">
        <w:t>being</w:t>
      </w:r>
      <w:r>
        <w:t xml:space="preserve"> considered by the architects board or about to be considered by the board must, as soon as practicable after the relevant facts have come to the board member</w:t>
      </w:r>
      <w:r w:rsidR="004D1545" w:rsidRPr="004D1545">
        <w:t>’s</w:t>
      </w:r>
      <w:r>
        <w:t xml:space="preserve"> knowledge, disclose the nature of the interest at a board meeting.</w:t>
      </w:r>
    </w:p>
    <w:p w14:paraId="3DA73BF4" w14:textId="77777777" w:rsidR="00556A72" w:rsidRDefault="00556A72">
      <w:pPr>
        <w:pStyle w:val="Amain"/>
      </w:pPr>
      <w:r>
        <w:tab/>
        <w:t>(2)</w:t>
      </w:r>
      <w:r>
        <w:tab/>
        <w:t>The disclosure must be recorded in the board</w:t>
      </w:r>
      <w:r w:rsidR="004D1545" w:rsidRPr="004D1545">
        <w:t>’s</w:t>
      </w:r>
      <w:r>
        <w:t xml:space="preserve"> minutes and, unless the board otherwise decides, the board member must not</w:t>
      </w:r>
      <w:r w:rsidRPr="00A85DF3">
        <w:t>—</w:t>
      </w:r>
    </w:p>
    <w:p w14:paraId="53B3E086" w14:textId="77777777" w:rsidR="00556A72" w:rsidRDefault="00556A72">
      <w:pPr>
        <w:pStyle w:val="Apara"/>
      </w:pPr>
      <w:r>
        <w:tab/>
        <w:t>(a)</w:t>
      </w:r>
      <w:r>
        <w:tab/>
        <w:t>be present when the board considers the issue</w:t>
      </w:r>
      <w:r w:rsidRPr="00A85DF3">
        <w:t>; or</w:t>
      </w:r>
    </w:p>
    <w:p w14:paraId="36B94933" w14:textId="77777777" w:rsidR="00556A72" w:rsidRDefault="00556A72">
      <w:pPr>
        <w:pStyle w:val="Apara"/>
      </w:pPr>
      <w:r>
        <w:tab/>
        <w:t>(b)</w:t>
      </w:r>
      <w:r>
        <w:tab/>
        <w:t xml:space="preserve">take </w:t>
      </w:r>
      <w:r w:rsidRPr="00A85DF3">
        <w:t>part</w:t>
      </w:r>
      <w:r>
        <w:t xml:space="preserve"> in a decision of the board on the issue.</w:t>
      </w:r>
    </w:p>
    <w:p w14:paraId="7D39FF2B" w14:textId="77777777" w:rsidR="00556A72" w:rsidRDefault="00556A72">
      <w:pPr>
        <w:pStyle w:val="Amain"/>
      </w:pPr>
      <w:r>
        <w:tab/>
        <w:t>(3)</w:t>
      </w:r>
      <w:r>
        <w:tab/>
        <w:t>Any other board member who also has a relevant interest in the issue must not</w:t>
      </w:r>
      <w:r w:rsidRPr="00A85DF3">
        <w:t>—</w:t>
      </w:r>
    </w:p>
    <w:p w14:paraId="34FF0610" w14:textId="77777777" w:rsidR="00556A72" w:rsidRDefault="00556A72">
      <w:pPr>
        <w:pStyle w:val="Apara"/>
      </w:pPr>
      <w:r>
        <w:tab/>
        <w:t>(a)</w:t>
      </w:r>
      <w:r>
        <w:tab/>
        <w:t xml:space="preserve">be present when the board considers whether to make a decision under </w:t>
      </w:r>
      <w:r w:rsidRPr="00A85DF3">
        <w:t>subsection</w:t>
      </w:r>
      <w:r>
        <w:t xml:space="preserve"> (2)</w:t>
      </w:r>
      <w:r w:rsidRPr="00A85DF3">
        <w:t>; or</w:t>
      </w:r>
    </w:p>
    <w:p w14:paraId="36986DF4" w14:textId="77777777" w:rsidR="00556A72" w:rsidRDefault="00556A72">
      <w:pPr>
        <w:pStyle w:val="Apara"/>
      </w:pPr>
      <w:r>
        <w:tab/>
        <w:t>(b)</w:t>
      </w:r>
      <w:r>
        <w:tab/>
        <w:t xml:space="preserve">take </w:t>
      </w:r>
      <w:r w:rsidRPr="00A85DF3">
        <w:t>part</w:t>
      </w:r>
      <w:r>
        <w:t xml:space="preserve"> in the decision.</w:t>
      </w:r>
    </w:p>
    <w:p w14:paraId="10BEF0D3" w14:textId="77777777" w:rsidR="00556A72" w:rsidRDefault="00556A72">
      <w:pPr>
        <w:pStyle w:val="Amain"/>
        <w:rPr>
          <w:rFonts w:ascii="Times New (W1)" w:hAnsi="Times New (W1)"/>
          <w:spacing w:val="2"/>
        </w:rPr>
      </w:pPr>
      <w:r>
        <w:rPr>
          <w:rFonts w:ascii="Times New (W1)" w:hAnsi="Times New (W1)"/>
          <w:spacing w:val="2"/>
        </w:rPr>
        <w:tab/>
        <w:t>(4)</w:t>
      </w:r>
      <w:r>
        <w:rPr>
          <w:rFonts w:ascii="Times New (W1)" w:hAnsi="Times New (W1)"/>
          <w:spacing w:val="2"/>
        </w:rPr>
        <w:tab/>
        <w:t xml:space="preserve">The board chairperson must, within 7 days after the end of each financial year, give the Minister a statement that sets out the details of all disclosures under this </w:t>
      </w:r>
      <w:r w:rsidRPr="00A85DF3">
        <w:rPr>
          <w:rFonts w:ascii="Times New (W1)" w:hAnsi="Times New (W1)"/>
          <w:spacing w:val="2"/>
        </w:rPr>
        <w:t>section</w:t>
      </w:r>
      <w:r>
        <w:rPr>
          <w:rFonts w:ascii="Times New (W1)" w:hAnsi="Times New (W1)"/>
          <w:spacing w:val="2"/>
        </w:rPr>
        <w:t xml:space="preserve"> made during the financial year.</w:t>
      </w:r>
    </w:p>
    <w:p w14:paraId="08299790" w14:textId="77777777" w:rsidR="00556A72" w:rsidRDefault="00556A72">
      <w:pPr>
        <w:pStyle w:val="Amain"/>
      </w:pPr>
      <w:r>
        <w:tab/>
        <w:t>(5)</w:t>
      </w:r>
      <w:r>
        <w:tab/>
        <w:t xml:space="preserve">The Minister must give to the relevant committee of the Legislative Assembly a copy of a statement received under </w:t>
      </w:r>
      <w:r w:rsidRPr="00A85DF3">
        <w:t>subsection</w:t>
      </w:r>
      <w:r>
        <w:t xml:space="preserve"> (4) within 14 days after the day the Minister receives the statement.</w:t>
      </w:r>
    </w:p>
    <w:p w14:paraId="3EA818AC" w14:textId="77777777" w:rsidR="00556A72" w:rsidRDefault="00556A72">
      <w:pPr>
        <w:pStyle w:val="Amain"/>
        <w:keepNext/>
      </w:pPr>
      <w:r>
        <w:tab/>
        <w:t>(6)</w:t>
      </w:r>
      <w:r>
        <w:tab/>
        <w:t xml:space="preserve">In this </w:t>
      </w:r>
      <w:r w:rsidRPr="00A85DF3">
        <w:t>section:</w:t>
      </w:r>
    </w:p>
    <w:p w14:paraId="51C76283" w14:textId="77777777" w:rsidR="00556A72" w:rsidRDefault="00556A72">
      <w:pPr>
        <w:pStyle w:val="Amainreturn"/>
      </w:pPr>
      <w:r>
        <w:rPr>
          <w:rStyle w:val="charBoldItals"/>
        </w:rPr>
        <w:t>relevant committee</w:t>
      </w:r>
      <w:r>
        <w:t xml:space="preserve"> means</w:t>
      </w:r>
      <w:r w:rsidRPr="00A85DF3">
        <w:t>—</w:t>
      </w:r>
    </w:p>
    <w:p w14:paraId="691B283C" w14:textId="77777777" w:rsidR="00556A72" w:rsidRDefault="00556A72">
      <w:pPr>
        <w:pStyle w:val="Apara"/>
      </w:pPr>
      <w:r>
        <w:tab/>
        <w:t>(a)</w:t>
      </w:r>
      <w:r>
        <w:tab/>
        <w:t xml:space="preserve">a standing committee of the Legislative Assembly nominated by the Speaker for this </w:t>
      </w:r>
      <w:r w:rsidRPr="00A85DF3">
        <w:t>section; or</w:t>
      </w:r>
    </w:p>
    <w:p w14:paraId="51E36E2C" w14:textId="77777777" w:rsidR="00556A72" w:rsidRDefault="00556A72">
      <w:pPr>
        <w:pStyle w:val="Apara"/>
        <w:rPr>
          <w:rFonts w:ascii="Times New (W1)" w:hAnsi="Times New (W1)"/>
          <w:spacing w:val="2"/>
        </w:rPr>
      </w:pPr>
      <w:r>
        <w:tab/>
        <w:t>(b)</w:t>
      </w:r>
      <w:r>
        <w:tab/>
      </w:r>
      <w:r>
        <w:rPr>
          <w:rFonts w:ascii="Times New (W1)" w:hAnsi="Times New (W1)"/>
          <w:spacing w:val="2"/>
        </w:rPr>
        <w:t xml:space="preserve">if no nomination under </w:t>
      </w:r>
      <w:r w:rsidRPr="00A85DF3">
        <w:rPr>
          <w:rFonts w:ascii="Times New (W1)" w:hAnsi="Times New (W1)"/>
          <w:spacing w:val="2"/>
        </w:rPr>
        <w:t>paragraph</w:t>
      </w:r>
      <w:r>
        <w:rPr>
          <w:rFonts w:ascii="Times New (W1)" w:hAnsi="Times New (W1)"/>
          <w:spacing w:val="2"/>
        </w:rPr>
        <w:t xml:space="preserve"> (a) is in effect</w:t>
      </w:r>
      <w:r w:rsidRPr="00A85DF3">
        <w:rPr>
          <w:rFonts w:ascii="Times New (W1)" w:hAnsi="Times New (W1)"/>
          <w:spacing w:val="2"/>
        </w:rPr>
        <w:t>—</w:t>
      </w:r>
      <w:r>
        <w:rPr>
          <w:rFonts w:ascii="Times New (W1)" w:hAnsi="Times New (W1)"/>
          <w:spacing w:val="2"/>
        </w:rPr>
        <w:t>the standing committee of the Legislative Assembly responsible for the scrutiny of public accounts.</w:t>
      </w:r>
    </w:p>
    <w:p w14:paraId="1D0668CD" w14:textId="77777777" w:rsidR="00556A72" w:rsidRDefault="00556A72">
      <w:pPr>
        <w:pStyle w:val="Amainreturn"/>
      </w:pPr>
      <w:r>
        <w:rPr>
          <w:rStyle w:val="charBoldItals"/>
        </w:rPr>
        <w:lastRenderedPageBreak/>
        <w:t>relevant interest</w:t>
      </w:r>
      <w:r>
        <w:t>, in an issue, means a direct or indirect financial or other interest in the issue.</w:t>
      </w:r>
    </w:p>
    <w:p w14:paraId="19EF39A5" w14:textId="77777777" w:rsidR="00556A72" w:rsidRDefault="00556A72">
      <w:pPr>
        <w:pStyle w:val="AH5Sec"/>
      </w:pPr>
      <w:bookmarkStart w:id="83" w:name="_Toc26528856"/>
      <w:r w:rsidRPr="003B2679">
        <w:rPr>
          <w:rStyle w:val="CharSectNo"/>
        </w:rPr>
        <w:t>74</w:t>
      </w:r>
      <w:r>
        <w:tab/>
        <w:t>Ending appointment of board member</w:t>
      </w:r>
      <w:bookmarkEnd w:id="83"/>
    </w:p>
    <w:p w14:paraId="09833920" w14:textId="77777777" w:rsidR="00556A72" w:rsidRDefault="00556A72">
      <w:pPr>
        <w:pStyle w:val="Amain"/>
      </w:pPr>
      <w:r>
        <w:tab/>
        <w:t>(1)</w:t>
      </w:r>
      <w:r>
        <w:tab/>
        <w:t>The Minister must end the appointment of a board member if the Minister becomes aware that the member</w:t>
      </w:r>
      <w:r w:rsidRPr="00A85DF3">
        <w:t>—</w:t>
      </w:r>
    </w:p>
    <w:p w14:paraId="0A332D5C" w14:textId="77777777" w:rsidR="00556A72" w:rsidRDefault="00556A72">
      <w:pPr>
        <w:pStyle w:val="Apara"/>
      </w:pPr>
      <w:r>
        <w:tab/>
        <w:t>(a)</w:t>
      </w:r>
      <w:r>
        <w:tab/>
        <w:t xml:space="preserve">has failed to comply with </w:t>
      </w:r>
      <w:r w:rsidRPr="00A85DF3">
        <w:t>section</w:t>
      </w:r>
      <w:r>
        <w:t xml:space="preserve"> 73 without reasonable excuse</w:t>
      </w:r>
      <w:r w:rsidRPr="00A85DF3">
        <w:t>; or</w:t>
      </w:r>
    </w:p>
    <w:p w14:paraId="685FE6C1" w14:textId="77777777" w:rsidR="00556A72" w:rsidRDefault="00556A72">
      <w:pPr>
        <w:pStyle w:val="Apara"/>
      </w:pPr>
      <w:r>
        <w:tab/>
        <w:t>(b)</w:t>
      </w:r>
      <w:r>
        <w:tab/>
        <w:t xml:space="preserve">has at any time been convicted, in </w:t>
      </w:r>
      <w:smartTag w:uri="urn:schemas-microsoft-com:office:smarttags" w:element="place">
        <w:smartTag w:uri="urn:schemas-microsoft-com:office:smarttags" w:element="country-region">
          <w:r>
            <w:t>Australia</w:t>
          </w:r>
        </w:smartTag>
      </w:smartTag>
      <w:r>
        <w:t xml:space="preserve"> or elsewhere, of an offence punishable by imprisonment for 1 year or longer.</w:t>
      </w:r>
    </w:p>
    <w:p w14:paraId="42246D21" w14:textId="77777777" w:rsidR="00556A72" w:rsidRDefault="00556A72">
      <w:pPr>
        <w:pStyle w:val="Amain"/>
      </w:pPr>
      <w:r>
        <w:tab/>
        <w:t>(2)</w:t>
      </w:r>
      <w:r>
        <w:tab/>
        <w:t>The Minister may end the appointment of a board member</w:t>
      </w:r>
      <w:r w:rsidRPr="00A85DF3">
        <w:t>—</w:t>
      </w:r>
    </w:p>
    <w:p w14:paraId="0A7B5DDD" w14:textId="77777777" w:rsidR="00556A72" w:rsidRDefault="00556A72">
      <w:pPr>
        <w:pStyle w:val="Apara"/>
      </w:pPr>
      <w:r>
        <w:tab/>
        <w:t>(a)</w:t>
      </w:r>
      <w:r>
        <w:tab/>
        <w:t>if the member is absent from 3 consecutive meetings of the board other than on leave approved by the Minister</w:t>
      </w:r>
      <w:r w:rsidRPr="00A85DF3">
        <w:t>; or</w:t>
      </w:r>
    </w:p>
    <w:p w14:paraId="39CC96B7" w14:textId="77777777" w:rsidR="00556A72" w:rsidRDefault="00556A72">
      <w:pPr>
        <w:pStyle w:val="Apara"/>
      </w:pPr>
      <w:r>
        <w:tab/>
        <w:t>(b)</w:t>
      </w:r>
      <w:r>
        <w:tab/>
        <w:t>if the Minister is satisfied that the member is no longer qualified to be appointed to the member</w:t>
      </w:r>
      <w:r w:rsidR="004D1545" w:rsidRPr="004D1545">
        <w:t>’s</w:t>
      </w:r>
      <w:r>
        <w:t xml:space="preserve"> position</w:t>
      </w:r>
      <w:r w:rsidRPr="00A85DF3">
        <w:t>; or</w:t>
      </w:r>
    </w:p>
    <w:p w14:paraId="78BEC37E" w14:textId="77777777" w:rsidR="00556A72" w:rsidRDefault="00556A72">
      <w:pPr>
        <w:pStyle w:val="Apara"/>
      </w:pPr>
      <w:r>
        <w:tab/>
        <w:t>(c)</w:t>
      </w:r>
      <w:r>
        <w:tab/>
        <w:t>for misbehaviour or physical or mental incapacity, if the incapacity affects the exercise of the member</w:t>
      </w:r>
      <w:r w:rsidR="004D1545" w:rsidRPr="004D1545">
        <w:t>’s</w:t>
      </w:r>
      <w:r>
        <w:t xml:space="preserve"> functions</w:t>
      </w:r>
      <w:r w:rsidRPr="00A85DF3">
        <w:t>; or</w:t>
      </w:r>
    </w:p>
    <w:p w14:paraId="495EB0E2" w14:textId="77777777" w:rsidR="006E4D7B" w:rsidRDefault="006E4D7B" w:rsidP="000F1C5C">
      <w:pPr>
        <w:pStyle w:val="Apara"/>
        <w:keepNext/>
      </w:pPr>
      <w:r>
        <w:tab/>
        <w:t>(d)</w:t>
      </w:r>
      <w:r>
        <w:tab/>
        <w:t>if the member becomes bankrupt or personally insolvent.</w:t>
      </w:r>
    </w:p>
    <w:p w14:paraId="50B4AE89" w14:textId="69E50ABD" w:rsidR="00556A72" w:rsidRDefault="00556A72">
      <w:pPr>
        <w:pStyle w:val="aNote"/>
      </w:pPr>
      <w:r>
        <w:rPr>
          <w:rStyle w:val="charItals"/>
        </w:rPr>
        <w:t>Note</w:t>
      </w:r>
      <w:r>
        <w:tab/>
        <w:t>A person</w:t>
      </w:r>
      <w:r w:rsidR="004D1545" w:rsidRPr="004D1545">
        <w:t>’s</w:t>
      </w:r>
      <w:r>
        <w:t xml:space="preserve"> appointment also ends if the person resigns (</w:t>
      </w:r>
      <w:r w:rsidRPr="00A85DF3">
        <w:t>see</w:t>
      </w:r>
      <w:r>
        <w:t xml:space="preserve"> </w:t>
      </w:r>
      <w:hyperlink r:id="rId55" w:tooltip="A2001-14" w:history="1">
        <w:r w:rsidR="00960546" w:rsidRPr="00960546">
          <w:rPr>
            <w:rStyle w:val="charCitHyperlinkAbbrev"/>
          </w:rPr>
          <w:t>Legislation Act</w:t>
        </w:r>
      </w:hyperlink>
      <w:r>
        <w:t xml:space="preserve">, </w:t>
      </w:r>
      <w:r w:rsidRPr="00A85DF3">
        <w:t>s</w:t>
      </w:r>
      <w:r>
        <w:t> 210).</w:t>
      </w:r>
    </w:p>
    <w:p w14:paraId="3E988ED8" w14:textId="77777777" w:rsidR="00556A72" w:rsidRPr="003B2679" w:rsidRDefault="00556A72">
      <w:pPr>
        <w:pStyle w:val="AH3Div"/>
      </w:pPr>
      <w:bookmarkStart w:id="84" w:name="_Toc26528857"/>
      <w:r w:rsidRPr="003B2679">
        <w:rPr>
          <w:rStyle w:val="CharDivNo"/>
        </w:rPr>
        <w:t>Division 7.3</w:t>
      </w:r>
      <w:r>
        <w:tab/>
      </w:r>
      <w:r w:rsidRPr="003B2679">
        <w:rPr>
          <w:rStyle w:val="CharDivText"/>
        </w:rPr>
        <w:t>Board proceedings</w:t>
      </w:r>
      <w:bookmarkEnd w:id="84"/>
    </w:p>
    <w:p w14:paraId="7DACBC79" w14:textId="77777777" w:rsidR="00556A72" w:rsidRDefault="00556A72">
      <w:pPr>
        <w:pStyle w:val="AH5Sec"/>
      </w:pPr>
      <w:bookmarkStart w:id="85" w:name="_Toc26528858"/>
      <w:r w:rsidRPr="003B2679">
        <w:rPr>
          <w:rStyle w:val="CharSectNo"/>
        </w:rPr>
        <w:t>75</w:t>
      </w:r>
      <w:r>
        <w:tab/>
        <w:t>Calling board meetings</w:t>
      </w:r>
      <w:bookmarkEnd w:id="85"/>
    </w:p>
    <w:p w14:paraId="66C75D26" w14:textId="77777777" w:rsidR="00556A72" w:rsidRDefault="00556A72">
      <w:pPr>
        <w:pStyle w:val="Amain"/>
      </w:pPr>
      <w:r>
        <w:tab/>
        <w:t>(1)</w:t>
      </w:r>
      <w:r>
        <w:tab/>
        <w:t>The architects board meets at the times and places the board chairperson decides.</w:t>
      </w:r>
    </w:p>
    <w:p w14:paraId="094D69ED" w14:textId="77777777" w:rsidR="00556A72" w:rsidRDefault="00556A72">
      <w:pPr>
        <w:pStyle w:val="Amain"/>
      </w:pPr>
      <w:r>
        <w:tab/>
        <w:t>(2)</w:t>
      </w:r>
      <w:r>
        <w:tab/>
        <w:t>However, the architects board must meet at least 4 times each year.</w:t>
      </w:r>
    </w:p>
    <w:p w14:paraId="79E56AE2" w14:textId="77777777" w:rsidR="00556A72" w:rsidRDefault="00556A72">
      <w:pPr>
        <w:pStyle w:val="Amain"/>
      </w:pPr>
      <w:r>
        <w:tab/>
        <w:t>(3)</w:t>
      </w:r>
      <w:r>
        <w:tab/>
        <w:t>The board chairperson must ensure that board members have reasonable notice of meetings.</w:t>
      </w:r>
    </w:p>
    <w:p w14:paraId="71424C5F" w14:textId="77777777" w:rsidR="00780C67" w:rsidRPr="00BD6EB1" w:rsidRDefault="00780C67" w:rsidP="00780C67">
      <w:pPr>
        <w:pStyle w:val="Amain"/>
      </w:pPr>
      <w:r w:rsidRPr="00BD6EB1">
        <w:lastRenderedPageBreak/>
        <w:tab/>
        <w:t>(4)</w:t>
      </w:r>
      <w:r w:rsidRPr="00BD6EB1">
        <w:tab/>
        <w:t>The board chairperson may decide to hold a meeting using a method of communication, or a combination of methods of communication, that allows a board member taking part to hear what each other member taking part says without the members being in each other’s presence.</w:t>
      </w:r>
    </w:p>
    <w:p w14:paraId="1778C47C" w14:textId="77777777" w:rsidR="00780C67" w:rsidRPr="00BD6EB1" w:rsidRDefault="00780C67" w:rsidP="00780C67">
      <w:pPr>
        <w:pStyle w:val="aExamHdgss"/>
      </w:pPr>
      <w:r w:rsidRPr="00BD6EB1">
        <w:t>Examples</w:t>
      </w:r>
    </w:p>
    <w:p w14:paraId="0F169926" w14:textId="77777777" w:rsidR="00780C67" w:rsidRPr="00BD6EB1" w:rsidRDefault="00780C67" w:rsidP="00780C67">
      <w:pPr>
        <w:pStyle w:val="aExamss"/>
      </w:pPr>
      <w:r w:rsidRPr="00BD6EB1">
        <w:t>a phone link, an internet or intranet link</w:t>
      </w:r>
    </w:p>
    <w:p w14:paraId="70FE00F2" w14:textId="77777777" w:rsidR="00780C67" w:rsidRPr="00BD6EB1" w:rsidRDefault="00780C67" w:rsidP="00780C67">
      <w:pPr>
        <w:pStyle w:val="Amain"/>
      </w:pPr>
      <w:r w:rsidRPr="00BD6EB1">
        <w:tab/>
        <w:t>(5)</w:t>
      </w:r>
      <w:r w:rsidRPr="00BD6EB1">
        <w:tab/>
        <w:t>A board member taking part in a meeting conducted under subsection (4) is taken, for all purposes, to be present at the meeting.</w:t>
      </w:r>
    </w:p>
    <w:p w14:paraId="5B774251" w14:textId="77777777" w:rsidR="00556A72" w:rsidRDefault="00556A72">
      <w:pPr>
        <w:pStyle w:val="AH5Sec"/>
      </w:pPr>
      <w:bookmarkStart w:id="86" w:name="_Toc26528859"/>
      <w:r w:rsidRPr="003B2679">
        <w:rPr>
          <w:rStyle w:val="CharSectNo"/>
        </w:rPr>
        <w:t>76</w:t>
      </w:r>
      <w:r>
        <w:tab/>
        <w:t>Board procedures</w:t>
      </w:r>
      <w:bookmarkEnd w:id="86"/>
    </w:p>
    <w:p w14:paraId="093807C1" w14:textId="77777777" w:rsidR="00556A72" w:rsidRDefault="00556A72" w:rsidP="008B3A86">
      <w:pPr>
        <w:pStyle w:val="Amain"/>
        <w:keepNext/>
      </w:pPr>
      <w:r>
        <w:tab/>
        <w:t>(1)</w:t>
      </w:r>
      <w:r>
        <w:tab/>
        <w:t>The board chairperson presides at meetings of the architects board.</w:t>
      </w:r>
    </w:p>
    <w:p w14:paraId="458E20EC" w14:textId="77777777" w:rsidR="00556A72" w:rsidRDefault="00556A72">
      <w:pPr>
        <w:pStyle w:val="Amain"/>
      </w:pPr>
      <w:r>
        <w:tab/>
        <w:t>(2)</w:t>
      </w:r>
      <w:r>
        <w:tab/>
        <w:t>However, if the chairperson is absent from a meeting, the deputy chairperson presides at the meeting.</w:t>
      </w:r>
    </w:p>
    <w:p w14:paraId="7891E535" w14:textId="77777777" w:rsidR="00556A72" w:rsidRDefault="00556A72">
      <w:pPr>
        <w:pStyle w:val="Amain"/>
      </w:pPr>
      <w:r>
        <w:tab/>
        <w:t>(3)</w:t>
      </w:r>
      <w:r>
        <w:tab/>
        <w:t>Business may be carried on at a board meeting only if</w:t>
      </w:r>
      <w:r w:rsidRPr="00A85DF3">
        <w:t>—</w:t>
      </w:r>
    </w:p>
    <w:p w14:paraId="10131C8A" w14:textId="77777777" w:rsidR="00556A72" w:rsidRDefault="00556A72">
      <w:pPr>
        <w:pStyle w:val="Apara"/>
      </w:pPr>
      <w:r>
        <w:tab/>
        <w:t>(a)</w:t>
      </w:r>
      <w:r>
        <w:tab/>
        <w:t>at least 3 board members are present, including at least 2 architects</w:t>
      </w:r>
      <w:r w:rsidRPr="00A85DF3">
        <w:t>; and</w:t>
      </w:r>
    </w:p>
    <w:p w14:paraId="483A9E64" w14:textId="77777777" w:rsidR="00556A72" w:rsidRDefault="00556A72">
      <w:pPr>
        <w:pStyle w:val="Apara"/>
      </w:pPr>
      <w:r>
        <w:tab/>
        <w:t>(b)</w:t>
      </w:r>
      <w:r>
        <w:tab/>
        <w:t>the board chairperson or deputy chairperson is present.</w:t>
      </w:r>
    </w:p>
    <w:p w14:paraId="0BDB4E61" w14:textId="77777777" w:rsidR="00556A72" w:rsidRDefault="00556A72">
      <w:pPr>
        <w:pStyle w:val="Amain"/>
      </w:pPr>
      <w:r>
        <w:tab/>
        <w:t>(4)</w:t>
      </w:r>
      <w:r>
        <w:tab/>
        <w:t>A question arising at a meeting may be decided by a majority of the votes of members present and voting.</w:t>
      </w:r>
    </w:p>
    <w:p w14:paraId="775A8FDD" w14:textId="77777777" w:rsidR="00556A72" w:rsidRDefault="00556A72">
      <w:pPr>
        <w:pStyle w:val="Amain"/>
      </w:pPr>
      <w:r>
        <w:tab/>
        <w:t>(5)</w:t>
      </w:r>
      <w:r>
        <w:tab/>
        <w:t>If the votes of the architects board on a question are equally divided, the decision of the member presiding is the decision of the board on the question.</w:t>
      </w:r>
    </w:p>
    <w:p w14:paraId="684E0D11" w14:textId="77777777" w:rsidR="00556A72" w:rsidRDefault="00556A72">
      <w:pPr>
        <w:pStyle w:val="Amain"/>
      </w:pPr>
      <w:r>
        <w:tab/>
        <w:t>(6)</w:t>
      </w:r>
      <w:r>
        <w:tab/>
        <w:t xml:space="preserve">The board may decide its own procedure in relation to anything for </w:t>
      </w:r>
      <w:r w:rsidRPr="00A85DF3">
        <w:t>which</w:t>
      </w:r>
      <w:r>
        <w:t xml:space="preserve"> a procedure is not provided under this </w:t>
      </w:r>
      <w:r w:rsidRPr="00A85DF3">
        <w:t>Act</w:t>
      </w:r>
      <w:r>
        <w:t>.</w:t>
      </w:r>
    </w:p>
    <w:p w14:paraId="155821B7" w14:textId="77777777" w:rsidR="00556A72" w:rsidRDefault="00556A72">
      <w:pPr>
        <w:pStyle w:val="Amain"/>
      </w:pPr>
      <w:r>
        <w:tab/>
        <w:t>(7)</w:t>
      </w:r>
      <w:r>
        <w:tab/>
        <w:t>The board must keep minutes of its meetings.</w:t>
      </w:r>
    </w:p>
    <w:p w14:paraId="71122977" w14:textId="77777777" w:rsidR="00556A72" w:rsidRPr="003B2679" w:rsidRDefault="00556A72">
      <w:pPr>
        <w:pStyle w:val="AH3Div"/>
      </w:pPr>
      <w:bookmarkStart w:id="87" w:name="_Toc26528860"/>
      <w:r w:rsidRPr="003B2679">
        <w:rPr>
          <w:rStyle w:val="CharDivNo"/>
        </w:rPr>
        <w:lastRenderedPageBreak/>
        <w:t>Division 7.4</w:t>
      </w:r>
      <w:r>
        <w:tab/>
      </w:r>
      <w:r w:rsidRPr="003B2679">
        <w:rPr>
          <w:rStyle w:val="CharDivText"/>
        </w:rPr>
        <w:t>Board committees</w:t>
      </w:r>
      <w:bookmarkEnd w:id="87"/>
    </w:p>
    <w:p w14:paraId="60CDBF14" w14:textId="77777777" w:rsidR="00556A72" w:rsidRDefault="00556A72">
      <w:pPr>
        <w:pStyle w:val="AH5Sec"/>
      </w:pPr>
      <w:bookmarkStart w:id="88" w:name="_Toc26528861"/>
      <w:r w:rsidRPr="003B2679">
        <w:rPr>
          <w:rStyle w:val="CharSectNo"/>
        </w:rPr>
        <w:t>77</w:t>
      </w:r>
      <w:r>
        <w:tab/>
        <w:t>Establishment of committees</w:t>
      </w:r>
      <w:bookmarkEnd w:id="88"/>
    </w:p>
    <w:p w14:paraId="50283E0D" w14:textId="77777777" w:rsidR="00556A72" w:rsidRDefault="00556A72">
      <w:pPr>
        <w:pStyle w:val="Amainreturn"/>
      </w:pPr>
      <w:r>
        <w:t>The architects board may establish committees to help the board in the exercise of its functions.</w:t>
      </w:r>
    </w:p>
    <w:p w14:paraId="32E1661E" w14:textId="77777777" w:rsidR="00556A72" w:rsidRDefault="00556A72">
      <w:pPr>
        <w:pStyle w:val="AH5Sec"/>
      </w:pPr>
      <w:bookmarkStart w:id="89" w:name="_Toc26528862"/>
      <w:r w:rsidRPr="003B2679">
        <w:rPr>
          <w:rStyle w:val="CharSectNo"/>
        </w:rPr>
        <w:t>78</w:t>
      </w:r>
      <w:r>
        <w:tab/>
        <w:t>Exercise of committee functions</w:t>
      </w:r>
      <w:bookmarkEnd w:id="89"/>
    </w:p>
    <w:p w14:paraId="0C176E3C" w14:textId="77777777" w:rsidR="00556A72" w:rsidRDefault="00556A72">
      <w:pPr>
        <w:pStyle w:val="Amain"/>
      </w:pPr>
      <w:r>
        <w:tab/>
        <w:t>(1)</w:t>
      </w:r>
      <w:r>
        <w:tab/>
        <w:t>The architects board may decide</w:t>
      </w:r>
      <w:r w:rsidRPr="00A85DF3">
        <w:t>—</w:t>
      </w:r>
    </w:p>
    <w:p w14:paraId="79ECA565" w14:textId="77777777" w:rsidR="00556A72" w:rsidRDefault="00556A72">
      <w:pPr>
        <w:pStyle w:val="Apara"/>
      </w:pPr>
      <w:r>
        <w:tab/>
        <w:t>(a)</w:t>
      </w:r>
      <w:r>
        <w:tab/>
        <w:t>how a committee is to exercise its functions</w:t>
      </w:r>
      <w:r w:rsidRPr="00A85DF3">
        <w:t>; and</w:t>
      </w:r>
    </w:p>
    <w:p w14:paraId="06921D57" w14:textId="77777777" w:rsidR="00556A72" w:rsidRDefault="00556A72" w:rsidP="008B3A86">
      <w:pPr>
        <w:pStyle w:val="Apara"/>
        <w:keepNext/>
      </w:pPr>
      <w:r>
        <w:tab/>
        <w:t>(b)</w:t>
      </w:r>
      <w:r>
        <w:tab/>
        <w:t>the procedure to be followed for meetings of the committee, including</w:t>
      </w:r>
      <w:r w:rsidRPr="00A85DF3">
        <w:t>—</w:t>
      </w:r>
    </w:p>
    <w:p w14:paraId="2E7C39A5" w14:textId="77777777" w:rsidR="00556A72" w:rsidRDefault="00556A72">
      <w:pPr>
        <w:pStyle w:val="Asubpara"/>
      </w:pPr>
      <w:r>
        <w:tab/>
        <w:t>(</w:t>
      </w:r>
      <w:proofErr w:type="spellStart"/>
      <w:r>
        <w:t>i</w:t>
      </w:r>
      <w:proofErr w:type="spellEnd"/>
      <w:r>
        <w:t>)</w:t>
      </w:r>
      <w:r>
        <w:tab/>
        <w:t>the calling of meetings</w:t>
      </w:r>
      <w:r w:rsidRPr="00A85DF3">
        <w:t>; and</w:t>
      </w:r>
    </w:p>
    <w:p w14:paraId="6EBC3AC4" w14:textId="77777777" w:rsidR="00556A72" w:rsidRDefault="00556A72">
      <w:pPr>
        <w:pStyle w:val="Asubpara"/>
      </w:pPr>
      <w:r>
        <w:tab/>
        <w:t>(ii)</w:t>
      </w:r>
      <w:r>
        <w:tab/>
        <w:t>the number of committee members to be present at meetings (including requirements that particular members be present)</w:t>
      </w:r>
      <w:r w:rsidRPr="00A85DF3">
        <w:t>; and</w:t>
      </w:r>
    </w:p>
    <w:p w14:paraId="46276A83" w14:textId="77777777" w:rsidR="00556A72" w:rsidRDefault="00556A72">
      <w:pPr>
        <w:pStyle w:val="Asubpara"/>
      </w:pPr>
      <w:r>
        <w:tab/>
        <w:t>(iii)</w:t>
      </w:r>
      <w:r>
        <w:tab/>
        <w:t>the committee member who is to preside at meetings</w:t>
      </w:r>
      <w:r w:rsidRPr="00A85DF3">
        <w:t>; and</w:t>
      </w:r>
    </w:p>
    <w:p w14:paraId="712E006C" w14:textId="77777777" w:rsidR="00556A72" w:rsidRDefault="00556A72">
      <w:pPr>
        <w:pStyle w:val="Asubpara"/>
      </w:pPr>
      <w:r>
        <w:tab/>
        <w:t>(iv)</w:t>
      </w:r>
      <w:r>
        <w:tab/>
        <w:t>how questions arising at a meeting are to be decided</w:t>
      </w:r>
      <w:r w:rsidRPr="00A85DF3">
        <w:t>; and</w:t>
      </w:r>
    </w:p>
    <w:p w14:paraId="0CD33177" w14:textId="77777777" w:rsidR="00556A72" w:rsidRDefault="00556A72">
      <w:pPr>
        <w:pStyle w:val="Asubpara"/>
      </w:pPr>
      <w:r>
        <w:tab/>
        <w:t>(v)</w:t>
      </w:r>
      <w:r>
        <w:tab/>
        <w:t>the keeping of minutes of meetings.</w:t>
      </w:r>
    </w:p>
    <w:p w14:paraId="1D1D4A05" w14:textId="77777777" w:rsidR="00556A72" w:rsidRDefault="00556A72">
      <w:pPr>
        <w:pStyle w:val="Amain"/>
      </w:pPr>
      <w:r>
        <w:tab/>
        <w:t>(2)</w:t>
      </w:r>
      <w:r>
        <w:tab/>
        <w:t xml:space="preserve">Subject to any decision of the architects board under </w:t>
      </w:r>
      <w:r w:rsidRPr="00A85DF3">
        <w:t>subsection</w:t>
      </w:r>
      <w:r>
        <w:t xml:space="preserve"> (1), a committee may decide its own procedures.</w:t>
      </w:r>
    </w:p>
    <w:p w14:paraId="07AD669B" w14:textId="77777777" w:rsidR="00556A72" w:rsidRDefault="00556A72">
      <w:pPr>
        <w:pStyle w:val="AH5Sec"/>
      </w:pPr>
      <w:bookmarkStart w:id="90" w:name="_Toc26528863"/>
      <w:r w:rsidRPr="003B2679">
        <w:rPr>
          <w:rStyle w:val="CharSectNo"/>
        </w:rPr>
        <w:t>79</w:t>
      </w:r>
      <w:r>
        <w:tab/>
        <w:t>Membership of committees</w:t>
      </w:r>
      <w:bookmarkEnd w:id="90"/>
    </w:p>
    <w:p w14:paraId="2245F20C" w14:textId="77777777" w:rsidR="00556A72" w:rsidRDefault="00556A72">
      <w:pPr>
        <w:pStyle w:val="Amain"/>
        <w:keepNext/>
      </w:pPr>
      <w:r>
        <w:tab/>
        <w:t>(1)</w:t>
      </w:r>
      <w:r>
        <w:tab/>
        <w:t>A committee consists of the people appointed by the architects board.</w:t>
      </w:r>
    </w:p>
    <w:p w14:paraId="70637080" w14:textId="12D9D7B8" w:rsidR="00556A72" w:rsidRDefault="00556A72">
      <w:pPr>
        <w:pStyle w:val="aNote"/>
        <w:keepNext/>
      </w:pPr>
      <w:r>
        <w:rPr>
          <w:rStyle w:val="charItals"/>
        </w:rPr>
        <w:t>Note 1</w:t>
      </w:r>
      <w:r>
        <w:rPr>
          <w:rStyle w:val="charItals"/>
        </w:rPr>
        <w:tab/>
      </w:r>
      <w:r>
        <w:t xml:space="preserve">For the making of appointments (including acting appointments), </w:t>
      </w:r>
      <w:r w:rsidRPr="00A85DF3">
        <w:t>see</w:t>
      </w:r>
      <w:r>
        <w:t xml:space="preserve"> </w:t>
      </w:r>
      <w:hyperlink r:id="rId56" w:tooltip="A2001-14" w:history="1">
        <w:r w:rsidR="00960546" w:rsidRPr="00960546">
          <w:rPr>
            <w:rStyle w:val="charCitHyperlinkAbbrev"/>
          </w:rPr>
          <w:t>Legislation Act</w:t>
        </w:r>
      </w:hyperlink>
      <w:r>
        <w:t xml:space="preserve">, div 19.3. </w:t>
      </w:r>
    </w:p>
    <w:p w14:paraId="31DFDCE8" w14:textId="77777777" w:rsidR="00556A72" w:rsidRDefault="00556A72">
      <w:pPr>
        <w:pStyle w:val="aNote"/>
      </w:pPr>
      <w:r>
        <w:rPr>
          <w:rStyle w:val="charItals"/>
        </w:rPr>
        <w:t>Note 2</w:t>
      </w:r>
      <w:r>
        <w:rPr>
          <w:rStyle w:val="charItals"/>
        </w:rPr>
        <w:tab/>
      </w:r>
      <w:r>
        <w:t>In particular, an appointment may be made by naming a person or nominating the occupant of a position (</w:t>
      </w:r>
      <w:r w:rsidRPr="00A85DF3">
        <w:t>see</w:t>
      </w:r>
      <w:r>
        <w:t xml:space="preserve"> </w:t>
      </w:r>
      <w:r w:rsidRPr="00A85DF3">
        <w:t>s</w:t>
      </w:r>
      <w:r>
        <w:t> 207).</w:t>
      </w:r>
    </w:p>
    <w:p w14:paraId="742A743D" w14:textId="77777777" w:rsidR="00556A72" w:rsidRDefault="00556A72">
      <w:pPr>
        <w:pStyle w:val="Amain"/>
      </w:pPr>
      <w:r>
        <w:tab/>
        <w:t>(2)</w:t>
      </w:r>
      <w:r>
        <w:tab/>
        <w:t>A committee may consist completely or partly of board members.</w:t>
      </w:r>
    </w:p>
    <w:p w14:paraId="1BBA3EB3" w14:textId="77777777" w:rsidR="00556A72" w:rsidRDefault="00556A72">
      <w:pPr>
        <w:pStyle w:val="AH5Sec"/>
      </w:pPr>
      <w:bookmarkStart w:id="91" w:name="_Toc26528864"/>
      <w:r w:rsidRPr="003B2679">
        <w:rPr>
          <w:rStyle w:val="CharSectNo"/>
        </w:rPr>
        <w:lastRenderedPageBreak/>
        <w:t>80</w:t>
      </w:r>
      <w:r>
        <w:tab/>
        <w:t>Reimbursement for committee members</w:t>
      </w:r>
      <w:bookmarkEnd w:id="91"/>
    </w:p>
    <w:p w14:paraId="53041A4A" w14:textId="77777777" w:rsidR="00556A72" w:rsidRDefault="00556A72">
      <w:pPr>
        <w:pStyle w:val="Amain"/>
      </w:pPr>
      <w:r>
        <w:tab/>
        <w:t>(1)</w:t>
      </w:r>
      <w:r>
        <w:tab/>
        <w:t>A committee member is not entitled to be paid for the exercise of the member</w:t>
      </w:r>
      <w:r w:rsidR="004D1545" w:rsidRPr="004D1545">
        <w:t>’s</w:t>
      </w:r>
      <w:r>
        <w:t xml:space="preserve"> functions.</w:t>
      </w:r>
    </w:p>
    <w:p w14:paraId="5F716ABD" w14:textId="77777777" w:rsidR="00556A72" w:rsidRDefault="00556A72">
      <w:pPr>
        <w:pStyle w:val="Amain"/>
      </w:pPr>
      <w:r>
        <w:tab/>
        <w:t>(2)</w:t>
      </w:r>
      <w:r>
        <w:tab/>
        <w:t xml:space="preserve">However, the </w:t>
      </w:r>
      <w:r w:rsidRPr="00A85DF3">
        <w:t>Territory</w:t>
      </w:r>
      <w:r>
        <w:t xml:space="preserve"> must reimburse a committee member for expenses reasonably incurred in the exercise of the member</w:t>
      </w:r>
      <w:r w:rsidR="004D1545" w:rsidRPr="004D1545">
        <w:t>’s</w:t>
      </w:r>
      <w:r>
        <w:t xml:space="preserve"> functions.</w:t>
      </w:r>
    </w:p>
    <w:p w14:paraId="1D18B70B" w14:textId="77777777" w:rsidR="00556A72" w:rsidRDefault="00556A72">
      <w:pPr>
        <w:pStyle w:val="Amain"/>
      </w:pPr>
      <w:r>
        <w:tab/>
        <w:t>(3)</w:t>
      </w:r>
      <w:r>
        <w:tab/>
        <w:t xml:space="preserve">This </w:t>
      </w:r>
      <w:r w:rsidRPr="00A85DF3">
        <w:t>section</w:t>
      </w:r>
      <w:r>
        <w:t xml:space="preserve"> does not apply to a committee member who is also a board member.</w:t>
      </w:r>
    </w:p>
    <w:p w14:paraId="5832E76D" w14:textId="77777777" w:rsidR="00556A72" w:rsidRDefault="00556A72">
      <w:pPr>
        <w:pStyle w:val="PageBreak"/>
      </w:pPr>
      <w:r>
        <w:br w:type="page"/>
      </w:r>
    </w:p>
    <w:p w14:paraId="33E536E9" w14:textId="77777777" w:rsidR="00556A72" w:rsidRPr="003B2679" w:rsidRDefault="00556A72">
      <w:pPr>
        <w:pStyle w:val="AH2Part"/>
      </w:pPr>
      <w:bookmarkStart w:id="92" w:name="_Toc26528865"/>
      <w:r w:rsidRPr="003B2679">
        <w:rPr>
          <w:rStyle w:val="CharPartNo"/>
        </w:rPr>
        <w:lastRenderedPageBreak/>
        <w:t>Part 8</w:t>
      </w:r>
      <w:r>
        <w:rPr>
          <w:rStyle w:val="CharPartText"/>
        </w:rPr>
        <w:tab/>
      </w:r>
      <w:r w:rsidRPr="003B2679">
        <w:rPr>
          <w:rStyle w:val="CharPartText"/>
        </w:rPr>
        <w:t>Protection and information</w:t>
      </w:r>
      <w:bookmarkEnd w:id="92"/>
    </w:p>
    <w:p w14:paraId="7B785B36" w14:textId="77777777" w:rsidR="00556A72" w:rsidRDefault="00556A72">
      <w:pPr>
        <w:pStyle w:val="Placeholder"/>
      </w:pPr>
      <w:r>
        <w:rPr>
          <w:rStyle w:val="CharDivNo"/>
        </w:rPr>
        <w:t xml:space="preserve">  </w:t>
      </w:r>
      <w:r>
        <w:rPr>
          <w:rStyle w:val="CharDivText"/>
        </w:rPr>
        <w:t xml:space="preserve">  </w:t>
      </w:r>
    </w:p>
    <w:p w14:paraId="53502D43" w14:textId="77777777" w:rsidR="00556A72" w:rsidRDefault="00556A72">
      <w:pPr>
        <w:pStyle w:val="AH5Sec"/>
        <w:rPr>
          <w:rStyle w:val="charItals"/>
        </w:rPr>
      </w:pPr>
      <w:bookmarkStart w:id="93" w:name="_Toc26528866"/>
      <w:r w:rsidRPr="003B2679">
        <w:rPr>
          <w:rStyle w:val="CharSectNo"/>
        </w:rPr>
        <w:t>81</w:t>
      </w:r>
      <w:r w:rsidRPr="00960546">
        <w:rPr>
          <w:rFonts w:cs="Arial"/>
        </w:rPr>
        <w:tab/>
      </w:r>
      <w:r w:rsidRPr="00A85DF3">
        <w:t>Definition</w:t>
      </w:r>
      <w:r>
        <w:t xml:space="preserve">s for </w:t>
      </w:r>
      <w:proofErr w:type="spellStart"/>
      <w:r w:rsidRPr="00A85DF3">
        <w:t>pt</w:t>
      </w:r>
      <w:proofErr w:type="spellEnd"/>
      <w:r>
        <w:t xml:space="preserve"> 8</w:t>
      </w:r>
      <w:bookmarkEnd w:id="93"/>
    </w:p>
    <w:p w14:paraId="45E54CEA" w14:textId="77777777" w:rsidR="00556A72" w:rsidRDefault="00556A72">
      <w:pPr>
        <w:pStyle w:val="Amainreturn"/>
        <w:keepNext/>
      </w:pPr>
      <w:r>
        <w:t xml:space="preserve">For this </w:t>
      </w:r>
      <w:r w:rsidRPr="00A85DF3">
        <w:t>part:</w:t>
      </w:r>
    </w:p>
    <w:p w14:paraId="08C4843A" w14:textId="77777777" w:rsidR="00556A72" w:rsidRDefault="00556A72">
      <w:pPr>
        <w:pStyle w:val="aDef"/>
      </w:pPr>
      <w:r w:rsidRPr="00960546">
        <w:rPr>
          <w:rStyle w:val="charBoldItals"/>
        </w:rPr>
        <w:t>informed person</w:t>
      </w:r>
      <w:r>
        <w:t xml:space="preserve"> means anyone who is, or has been, an official.</w:t>
      </w:r>
    </w:p>
    <w:p w14:paraId="76116907" w14:textId="77777777" w:rsidR="00556A72" w:rsidRDefault="00556A72">
      <w:pPr>
        <w:pStyle w:val="aDef"/>
      </w:pPr>
      <w:r>
        <w:rPr>
          <w:rStyle w:val="charBoldItals"/>
        </w:rPr>
        <w:t>official</w:t>
      </w:r>
      <w:r>
        <w:t xml:space="preserve"> means</w:t>
      </w:r>
      <w:r w:rsidRPr="00A85DF3">
        <w:t>—</w:t>
      </w:r>
    </w:p>
    <w:p w14:paraId="14F72815" w14:textId="77777777" w:rsidR="00556A72" w:rsidRDefault="00556A72">
      <w:pPr>
        <w:pStyle w:val="Apara"/>
      </w:pPr>
      <w:r>
        <w:tab/>
        <w:t>(a)</w:t>
      </w:r>
      <w:r>
        <w:tab/>
        <w:t>a member of the architects board</w:t>
      </w:r>
      <w:r w:rsidRPr="00A85DF3">
        <w:t>; or</w:t>
      </w:r>
    </w:p>
    <w:p w14:paraId="68C96EE4" w14:textId="77777777" w:rsidR="00556A72" w:rsidRDefault="00556A72">
      <w:pPr>
        <w:pStyle w:val="Apara"/>
      </w:pPr>
      <w:r>
        <w:tab/>
        <w:t>(b)</w:t>
      </w:r>
      <w:r>
        <w:tab/>
        <w:t xml:space="preserve">the </w:t>
      </w:r>
      <w:r w:rsidRPr="00A85DF3">
        <w:t>registrar; or</w:t>
      </w:r>
    </w:p>
    <w:p w14:paraId="12B002B0" w14:textId="77777777" w:rsidR="00556A72" w:rsidRDefault="00556A72">
      <w:pPr>
        <w:pStyle w:val="Apara"/>
      </w:pPr>
      <w:r>
        <w:tab/>
        <w:t>(c)</w:t>
      </w:r>
      <w:r>
        <w:tab/>
        <w:t>anyone acting under the direction or authority of the board.</w:t>
      </w:r>
    </w:p>
    <w:p w14:paraId="0563D5F5" w14:textId="77777777" w:rsidR="00556A72" w:rsidRDefault="00556A72">
      <w:pPr>
        <w:pStyle w:val="AH5Sec"/>
        <w:rPr>
          <w:b w:val="0"/>
          <w:bCs/>
        </w:rPr>
      </w:pPr>
      <w:bookmarkStart w:id="94" w:name="_Toc26528867"/>
      <w:r w:rsidRPr="003B2679">
        <w:rPr>
          <w:rStyle w:val="CharSectNo"/>
        </w:rPr>
        <w:t>82</w:t>
      </w:r>
      <w:r>
        <w:tab/>
        <w:t>Protection of participants and people reporting</w:t>
      </w:r>
      <w:bookmarkEnd w:id="94"/>
    </w:p>
    <w:p w14:paraId="6213DE6F" w14:textId="77777777" w:rsidR="00556A72" w:rsidRDefault="00556A72">
      <w:pPr>
        <w:pStyle w:val="Amain"/>
      </w:pPr>
      <w:r>
        <w:tab/>
        <w:t>(1)</w:t>
      </w:r>
      <w:r>
        <w:tab/>
        <w:t xml:space="preserve">This </w:t>
      </w:r>
      <w:r w:rsidRPr="00A85DF3">
        <w:t>section</w:t>
      </w:r>
      <w:r>
        <w:t xml:space="preserve"> applies to a person who is or has been a complainant or participant in a proceeding about a complaint.</w:t>
      </w:r>
    </w:p>
    <w:p w14:paraId="2F493EA3" w14:textId="77777777" w:rsidR="00556A72" w:rsidRDefault="00556A72">
      <w:pPr>
        <w:pStyle w:val="Amain"/>
      </w:pPr>
      <w:r>
        <w:tab/>
        <w:t>(2)</w:t>
      </w:r>
      <w:r>
        <w:tab/>
        <w:t xml:space="preserve">A proceeding does not lie against a person to whom this </w:t>
      </w:r>
      <w:r w:rsidRPr="00A85DF3">
        <w:t>section</w:t>
      </w:r>
      <w:r>
        <w:t xml:space="preserve"> applies in relation to anything done, or omitted to be done, honestly in that capacity.</w:t>
      </w:r>
    </w:p>
    <w:p w14:paraId="27F4C5CA" w14:textId="77777777" w:rsidR="00556A72" w:rsidRDefault="00556A72">
      <w:pPr>
        <w:pStyle w:val="AH5Sec"/>
      </w:pPr>
      <w:bookmarkStart w:id="95" w:name="_Toc26528868"/>
      <w:r w:rsidRPr="003B2679">
        <w:rPr>
          <w:rStyle w:val="CharSectNo"/>
        </w:rPr>
        <w:t>83</w:t>
      </w:r>
      <w:r>
        <w:tab/>
        <w:t>Protection of officials</w:t>
      </w:r>
      <w:bookmarkEnd w:id="95"/>
    </w:p>
    <w:p w14:paraId="7454904D" w14:textId="77777777" w:rsidR="00556A72" w:rsidRDefault="00556A72">
      <w:pPr>
        <w:pStyle w:val="Amain"/>
      </w:pPr>
      <w:r>
        <w:tab/>
        <w:t>(1)</w:t>
      </w:r>
      <w:r>
        <w:tab/>
        <w:t xml:space="preserve">An official does not incur civil or criminal liability for an </w:t>
      </w:r>
      <w:r w:rsidRPr="00A85DF3">
        <w:t>act</w:t>
      </w:r>
      <w:r>
        <w:t xml:space="preserve"> or omission done honestly and without negligence for this </w:t>
      </w:r>
      <w:r w:rsidRPr="00A85DF3">
        <w:t>Act</w:t>
      </w:r>
      <w:r>
        <w:t>.</w:t>
      </w:r>
    </w:p>
    <w:p w14:paraId="6B30C378" w14:textId="77777777" w:rsidR="00556A72" w:rsidRDefault="00556A72">
      <w:pPr>
        <w:pStyle w:val="Amain"/>
      </w:pPr>
      <w:r>
        <w:tab/>
        <w:t>(2)</w:t>
      </w:r>
      <w:r>
        <w:tab/>
        <w:t xml:space="preserve">A civil liability that would, apart from this </w:t>
      </w:r>
      <w:r w:rsidRPr="00A85DF3">
        <w:t>section</w:t>
      </w:r>
      <w:r>
        <w:t xml:space="preserve">, attach to an official, attaches instead to the </w:t>
      </w:r>
      <w:r w:rsidRPr="00A85DF3">
        <w:t>Territory</w:t>
      </w:r>
      <w:r>
        <w:t>.</w:t>
      </w:r>
    </w:p>
    <w:p w14:paraId="48C7C934" w14:textId="77777777" w:rsidR="00556A72" w:rsidRDefault="00556A72">
      <w:pPr>
        <w:pStyle w:val="AH5Sec"/>
      </w:pPr>
      <w:bookmarkStart w:id="96" w:name="_Toc26528869"/>
      <w:r w:rsidRPr="003B2679">
        <w:rPr>
          <w:rStyle w:val="CharSectNo"/>
        </w:rPr>
        <w:lastRenderedPageBreak/>
        <w:t>84</w:t>
      </w:r>
      <w:r>
        <w:tab/>
        <w:t>Secrecy</w:t>
      </w:r>
      <w:bookmarkEnd w:id="96"/>
    </w:p>
    <w:p w14:paraId="337EBE69" w14:textId="77777777" w:rsidR="00556A72" w:rsidRDefault="00556A72">
      <w:pPr>
        <w:pStyle w:val="Amain"/>
        <w:keepNext/>
      </w:pPr>
      <w:r>
        <w:tab/>
        <w:t>(1)</w:t>
      </w:r>
      <w:r>
        <w:tab/>
        <w:t xml:space="preserve">In this </w:t>
      </w:r>
      <w:r w:rsidRPr="00A85DF3">
        <w:t>section:</w:t>
      </w:r>
    </w:p>
    <w:p w14:paraId="205B98EA" w14:textId="77777777" w:rsidR="00556A72" w:rsidRDefault="00556A72" w:rsidP="00DE43AB">
      <w:pPr>
        <w:pStyle w:val="aDef"/>
        <w:keepNext/>
      </w:pPr>
      <w:r w:rsidRPr="00A85DF3">
        <w:rPr>
          <w:rStyle w:val="charBoldItals"/>
        </w:rPr>
        <w:t>court</w:t>
      </w:r>
      <w:r>
        <w:t xml:space="preserve"> includes any </w:t>
      </w:r>
      <w:r w:rsidRPr="00A85DF3">
        <w:t>tribunal</w:t>
      </w:r>
      <w:r>
        <w:t>, authority or person with power to require the production of documents or the answering of questions.</w:t>
      </w:r>
    </w:p>
    <w:p w14:paraId="75060985" w14:textId="77777777" w:rsidR="00556A72" w:rsidRDefault="00556A72">
      <w:pPr>
        <w:pStyle w:val="aDef"/>
        <w:keepNext/>
      </w:pPr>
      <w:r>
        <w:rPr>
          <w:rStyle w:val="charBoldItals"/>
        </w:rPr>
        <w:t>produce</w:t>
      </w:r>
      <w:r>
        <w:t xml:space="preserve"> includes allow access to.</w:t>
      </w:r>
    </w:p>
    <w:p w14:paraId="03A81C38" w14:textId="77777777" w:rsidR="00556A72" w:rsidRDefault="00556A72">
      <w:pPr>
        <w:pStyle w:val="aDef"/>
      </w:pPr>
      <w:r>
        <w:rPr>
          <w:rStyle w:val="charBoldItals"/>
        </w:rPr>
        <w:t>protected information</w:t>
      </w:r>
      <w:r>
        <w:t xml:space="preserve"> means information about a person that is disclosed to, or obtained by, an informed person be</w:t>
      </w:r>
      <w:r w:rsidRPr="00A85DF3">
        <w:t>cause</w:t>
      </w:r>
      <w:r>
        <w:t xml:space="preserve"> of the exercise of a function under this </w:t>
      </w:r>
      <w:r w:rsidRPr="00A85DF3">
        <w:t>Act</w:t>
      </w:r>
      <w:r>
        <w:t>.</w:t>
      </w:r>
    </w:p>
    <w:p w14:paraId="634F4F35" w14:textId="77777777" w:rsidR="00556A72" w:rsidRDefault="00556A72">
      <w:pPr>
        <w:pStyle w:val="Amain"/>
      </w:pPr>
      <w:r>
        <w:tab/>
        <w:t>(2)</w:t>
      </w:r>
      <w:r>
        <w:tab/>
        <w:t>A person commits an offence if</w:t>
      </w:r>
      <w:r w:rsidRPr="00A85DF3">
        <w:t>—</w:t>
      </w:r>
    </w:p>
    <w:p w14:paraId="749E8D4D" w14:textId="77777777" w:rsidR="00556A72" w:rsidRDefault="00556A72">
      <w:pPr>
        <w:pStyle w:val="Apara"/>
      </w:pPr>
      <w:r>
        <w:tab/>
        <w:t>(a)</w:t>
      </w:r>
      <w:r>
        <w:tab/>
        <w:t>the person is an informed person</w:t>
      </w:r>
      <w:r w:rsidRPr="00A85DF3">
        <w:t>; and</w:t>
      </w:r>
    </w:p>
    <w:p w14:paraId="019FB624" w14:textId="77777777" w:rsidR="00556A72" w:rsidRDefault="00556A72">
      <w:pPr>
        <w:pStyle w:val="Apara"/>
      </w:pPr>
      <w:r>
        <w:tab/>
        <w:t>(b)</w:t>
      </w:r>
      <w:r>
        <w:tab/>
        <w:t>the person</w:t>
      </w:r>
      <w:r w:rsidRPr="00A85DF3">
        <w:t>—</w:t>
      </w:r>
    </w:p>
    <w:p w14:paraId="671B3D98" w14:textId="77777777" w:rsidR="00556A72" w:rsidRDefault="00556A72">
      <w:pPr>
        <w:pStyle w:val="Asubpara"/>
      </w:pPr>
      <w:r>
        <w:tab/>
        <w:t>(</w:t>
      </w:r>
      <w:proofErr w:type="spellStart"/>
      <w:r>
        <w:t>i</w:t>
      </w:r>
      <w:proofErr w:type="spellEnd"/>
      <w:r>
        <w:t>)</w:t>
      </w:r>
      <w:r>
        <w:tab/>
        <w:t>makes a record of protected information</w:t>
      </w:r>
      <w:r w:rsidRPr="00A85DF3">
        <w:t>; or</w:t>
      </w:r>
    </w:p>
    <w:p w14:paraId="1B16EB1B" w14:textId="77777777" w:rsidR="00556A72" w:rsidRDefault="00556A72">
      <w:pPr>
        <w:pStyle w:val="Asubpara"/>
      </w:pPr>
      <w:r>
        <w:tab/>
        <w:t>(ii)</w:t>
      </w:r>
      <w:r>
        <w:tab/>
        <w:t>directly or indirectly, divulges or communicates protected information to someone else</w:t>
      </w:r>
      <w:r w:rsidRPr="00A85DF3">
        <w:t>; and</w:t>
      </w:r>
    </w:p>
    <w:p w14:paraId="5946258D" w14:textId="77777777" w:rsidR="00556A72" w:rsidRDefault="00556A72">
      <w:pPr>
        <w:pStyle w:val="Apara"/>
        <w:keepNext/>
      </w:pPr>
      <w:r>
        <w:tab/>
        <w:t>(c)</w:t>
      </w:r>
      <w:r>
        <w:tab/>
        <w:t xml:space="preserve">the record is not made, or the information is not divulged or communicated, in relation to the exercise of a function, as a protected person, under this </w:t>
      </w:r>
      <w:r w:rsidRPr="00A85DF3">
        <w:t>Act</w:t>
      </w:r>
      <w:r>
        <w:t>.</w:t>
      </w:r>
    </w:p>
    <w:p w14:paraId="731B7BA5" w14:textId="77777777" w:rsidR="00556A72" w:rsidRDefault="00556A72">
      <w:pPr>
        <w:pStyle w:val="Penalty"/>
        <w:keepNext/>
        <w:rPr>
          <w:snapToGrid w:val="0"/>
        </w:rPr>
      </w:pPr>
      <w:r>
        <w:rPr>
          <w:snapToGrid w:val="0"/>
          <w:color w:val="000000"/>
        </w:rPr>
        <w:t xml:space="preserve">Maximum </w:t>
      </w:r>
      <w:r w:rsidRPr="00A85DF3">
        <w:rPr>
          <w:snapToGrid w:val="0"/>
          <w:color w:val="000000"/>
        </w:rPr>
        <w:t>penalty:</w:t>
      </w:r>
      <w:r>
        <w:rPr>
          <w:snapToGrid w:val="0"/>
          <w:color w:val="000000"/>
        </w:rPr>
        <w:t xml:space="preserve">  50 </w:t>
      </w:r>
      <w:r w:rsidRPr="00A85DF3">
        <w:rPr>
          <w:snapToGrid w:val="0"/>
          <w:color w:val="000000"/>
        </w:rPr>
        <w:t>penalty</w:t>
      </w:r>
      <w:r>
        <w:rPr>
          <w:snapToGrid w:val="0"/>
          <w:color w:val="000000"/>
        </w:rPr>
        <w:t xml:space="preserve"> units, imprisonment for 6 months or both.</w:t>
      </w:r>
    </w:p>
    <w:p w14:paraId="00635897" w14:textId="77777777" w:rsidR="00556A72" w:rsidRDefault="00556A72">
      <w:pPr>
        <w:pStyle w:val="Amain"/>
      </w:pPr>
      <w:r>
        <w:tab/>
        <w:t>(3)</w:t>
      </w:r>
      <w:r>
        <w:tab/>
      </w:r>
      <w:r w:rsidRPr="00A85DF3">
        <w:t>Subsection</w:t>
      </w:r>
      <w:r>
        <w:t xml:space="preserve"> (2) does not apply if the informed person makes the record, or divulges or communicates the information, in relation to the exercise of a function, as a protected person, under this </w:t>
      </w:r>
      <w:r w:rsidRPr="00A85DF3">
        <w:t>Act</w:t>
      </w:r>
      <w:r>
        <w:t xml:space="preserve"> or another </w:t>
      </w:r>
      <w:r w:rsidRPr="00A85DF3">
        <w:t>Territory</w:t>
      </w:r>
      <w:r>
        <w:t xml:space="preserve"> law.</w:t>
      </w:r>
    </w:p>
    <w:p w14:paraId="7E4A3ED7" w14:textId="77777777" w:rsidR="00556A72" w:rsidRDefault="00556A72" w:rsidP="00DE43AB">
      <w:pPr>
        <w:pStyle w:val="Amain"/>
        <w:keepNext/>
      </w:pPr>
      <w:r>
        <w:lastRenderedPageBreak/>
        <w:tab/>
        <w:t>(4)</w:t>
      </w:r>
      <w:r>
        <w:tab/>
      </w:r>
      <w:r w:rsidRPr="00A85DF3">
        <w:t>Subsection</w:t>
      </w:r>
      <w:r>
        <w:t xml:space="preserve"> (2) does not prevent an informed person from divulging or communicating protected information</w:t>
      </w:r>
      <w:r w:rsidRPr="00A85DF3">
        <w:t>—</w:t>
      </w:r>
    </w:p>
    <w:p w14:paraId="0159C1D6" w14:textId="77777777" w:rsidR="00556A72" w:rsidRDefault="00556A72" w:rsidP="00DE43AB">
      <w:pPr>
        <w:pStyle w:val="Apara"/>
        <w:keepNext/>
      </w:pPr>
      <w:r>
        <w:tab/>
        <w:t>(a)</w:t>
      </w:r>
      <w:r>
        <w:tab/>
        <w:t>with the consent of the person from whom the information was obtained</w:t>
      </w:r>
      <w:r w:rsidRPr="00A85DF3">
        <w:t>; or</w:t>
      </w:r>
    </w:p>
    <w:p w14:paraId="6B6DD6AD" w14:textId="77777777" w:rsidR="00556A72" w:rsidRDefault="00556A72">
      <w:pPr>
        <w:pStyle w:val="Apara"/>
      </w:pPr>
      <w:r>
        <w:tab/>
        <w:t>(b)</w:t>
      </w:r>
      <w:r>
        <w:tab/>
        <w:t>to a person administering or enforcing a corresponding law of a local jurisdiction</w:t>
      </w:r>
      <w:r w:rsidRPr="00A85DF3">
        <w:t>; or</w:t>
      </w:r>
    </w:p>
    <w:p w14:paraId="6FD1A3EE" w14:textId="77777777" w:rsidR="00556A72" w:rsidRDefault="00556A72">
      <w:pPr>
        <w:pStyle w:val="Apara"/>
        <w:keepNext/>
      </w:pPr>
      <w:r>
        <w:tab/>
        <w:t>(c)</w:t>
      </w:r>
      <w:r>
        <w:tab/>
        <w:t>to a law enforcement authority.</w:t>
      </w:r>
    </w:p>
    <w:p w14:paraId="588ADB38" w14:textId="77777777" w:rsidR="00556A72" w:rsidRDefault="00556A72">
      <w:pPr>
        <w:pStyle w:val="aNote"/>
      </w:pPr>
      <w:r w:rsidRPr="00960546">
        <w:rPr>
          <w:rStyle w:val="charItals"/>
        </w:rPr>
        <w:t>Note</w:t>
      </w:r>
      <w:r w:rsidRPr="00960546">
        <w:rPr>
          <w:rStyle w:val="charItals"/>
        </w:rPr>
        <w:tab/>
      </w:r>
      <w:r w:rsidRPr="00960546">
        <w:rPr>
          <w:rStyle w:val="charBoldItals"/>
        </w:rPr>
        <w:t>Corresponding law</w:t>
      </w:r>
      <w:r w:rsidRPr="00A85DF3">
        <w:t>—see</w:t>
      </w:r>
      <w:r>
        <w:t xml:space="preserve"> </w:t>
      </w:r>
      <w:r w:rsidRPr="00A85DF3">
        <w:t>dict</w:t>
      </w:r>
      <w:r>
        <w:t>.</w:t>
      </w:r>
    </w:p>
    <w:p w14:paraId="6208D3A0" w14:textId="77777777" w:rsidR="00556A72" w:rsidRDefault="00556A72">
      <w:pPr>
        <w:pStyle w:val="Amain"/>
      </w:pPr>
      <w:r>
        <w:tab/>
        <w:t>(5)</w:t>
      </w:r>
      <w:r>
        <w:tab/>
        <w:t xml:space="preserve">An informed person need not divulge or communicate protected information to a </w:t>
      </w:r>
      <w:r w:rsidRPr="00A85DF3">
        <w:t>court</w:t>
      </w:r>
      <w:r>
        <w:t xml:space="preserve">, or produce a document containing protected information to a </w:t>
      </w:r>
      <w:r w:rsidRPr="00A85DF3">
        <w:t>court</w:t>
      </w:r>
      <w:r>
        <w:t xml:space="preserve">, unless it is necessary to do so for this </w:t>
      </w:r>
      <w:r w:rsidRPr="00A85DF3">
        <w:t>Act</w:t>
      </w:r>
      <w:r>
        <w:t xml:space="preserve"> or another </w:t>
      </w:r>
      <w:r w:rsidRPr="00A85DF3">
        <w:t>Act</w:t>
      </w:r>
      <w:r>
        <w:t>.</w:t>
      </w:r>
    </w:p>
    <w:p w14:paraId="07AB8AA1" w14:textId="77777777" w:rsidR="00556A72" w:rsidRDefault="00556A72">
      <w:pPr>
        <w:pStyle w:val="PageBreak"/>
      </w:pPr>
      <w:r>
        <w:br w:type="page"/>
      </w:r>
    </w:p>
    <w:p w14:paraId="5AF1EC5F" w14:textId="77777777" w:rsidR="00580870" w:rsidRPr="003B2679" w:rsidRDefault="00580870" w:rsidP="00580870">
      <w:pPr>
        <w:pStyle w:val="AH2Part"/>
      </w:pPr>
      <w:bookmarkStart w:id="97" w:name="_Toc26528870"/>
      <w:r w:rsidRPr="003B2679">
        <w:rPr>
          <w:rStyle w:val="CharPartNo"/>
        </w:rPr>
        <w:lastRenderedPageBreak/>
        <w:t>Part 9</w:t>
      </w:r>
      <w:r>
        <w:tab/>
      </w:r>
      <w:r w:rsidRPr="003B2679">
        <w:rPr>
          <w:rStyle w:val="CharPartText"/>
        </w:rPr>
        <w:t>Notification and review of decisions</w:t>
      </w:r>
      <w:bookmarkEnd w:id="97"/>
    </w:p>
    <w:p w14:paraId="0E05E6F6" w14:textId="77777777" w:rsidR="00580870" w:rsidRDefault="00580870" w:rsidP="00580870">
      <w:pPr>
        <w:pStyle w:val="AH5Sec"/>
      </w:pPr>
      <w:bookmarkStart w:id="98" w:name="_Toc26528871"/>
      <w:r w:rsidRPr="003B2679">
        <w:rPr>
          <w:rStyle w:val="CharSectNo"/>
        </w:rPr>
        <w:t>85</w:t>
      </w:r>
      <w:r>
        <w:tab/>
        <w:t xml:space="preserve">Meaning of </w:t>
      </w:r>
      <w:r>
        <w:rPr>
          <w:rStyle w:val="charItals"/>
        </w:rPr>
        <w:t>reviewable decision—</w:t>
      </w:r>
      <w:proofErr w:type="spellStart"/>
      <w:r>
        <w:t>pt</w:t>
      </w:r>
      <w:proofErr w:type="spellEnd"/>
      <w:r>
        <w:t xml:space="preserve"> 9</w:t>
      </w:r>
      <w:bookmarkEnd w:id="98"/>
    </w:p>
    <w:p w14:paraId="137A14CE" w14:textId="77777777" w:rsidR="00580870" w:rsidRDefault="00580870" w:rsidP="00580870">
      <w:pPr>
        <w:pStyle w:val="Amainreturn"/>
        <w:keepNext/>
      </w:pPr>
      <w:r>
        <w:t>In this part:</w:t>
      </w:r>
    </w:p>
    <w:p w14:paraId="4D7CE778" w14:textId="77777777" w:rsidR="00580870" w:rsidRDefault="00580870" w:rsidP="00580870">
      <w:pPr>
        <w:pStyle w:val="aDef"/>
      </w:pPr>
      <w:r>
        <w:rPr>
          <w:rStyle w:val="charBoldItals"/>
        </w:rPr>
        <w:t>reviewable decision</w:t>
      </w:r>
      <w:r>
        <w:t xml:space="preserve"> means a decision mentioned in schedule 1, column 3 under a provision of this Act mentioned in column 2 in relation to the decision.</w:t>
      </w:r>
    </w:p>
    <w:p w14:paraId="4BC8CF1E" w14:textId="77777777" w:rsidR="00580870" w:rsidRDefault="00580870" w:rsidP="00580870">
      <w:pPr>
        <w:pStyle w:val="AH5Sec"/>
      </w:pPr>
      <w:bookmarkStart w:id="99" w:name="_Toc26528872"/>
      <w:r w:rsidRPr="003B2679">
        <w:rPr>
          <w:rStyle w:val="CharSectNo"/>
        </w:rPr>
        <w:t>86</w:t>
      </w:r>
      <w:r>
        <w:tab/>
        <w:t>Reviewable decision notices</w:t>
      </w:r>
      <w:bookmarkEnd w:id="99"/>
    </w:p>
    <w:p w14:paraId="71BE9AA5" w14:textId="77777777" w:rsidR="00580870" w:rsidRDefault="00580870" w:rsidP="00580870">
      <w:pPr>
        <w:pStyle w:val="Amainreturn"/>
        <w:keepNext/>
      </w:pPr>
      <w:r>
        <w:t>If a person makes a reviewable decision, the person must give a reviewable decision notice to each entity mentioned in schedule 1, column 4 in relation to the decision.</w:t>
      </w:r>
    </w:p>
    <w:p w14:paraId="383FA999" w14:textId="4A3571BA" w:rsidR="00580870" w:rsidRDefault="00580870" w:rsidP="00580870">
      <w:pPr>
        <w:pStyle w:val="aNote"/>
      </w:pPr>
      <w:r w:rsidRPr="00960546">
        <w:rPr>
          <w:rStyle w:val="charItals"/>
        </w:rPr>
        <w:t>Note 1</w:t>
      </w:r>
      <w:r w:rsidRPr="00960546">
        <w:rPr>
          <w:rStyle w:val="charItals"/>
        </w:rPr>
        <w:tab/>
      </w:r>
      <w:r>
        <w:t xml:space="preserve">The person must also take reasonable steps to give a reviewable decision notice to any other person whose interests are affected by the decision (see </w:t>
      </w:r>
      <w:hyperlink r:id="rId57" w:tooltip="A2008-35" w:history="1">
        <w:r w:rsidR="00960546" w:rsidRPr="00960546">
          <w:rPr>
            <w:rStyle w:val="charCitHyperlinkItal"/>
          </w:rPr>
          <w:t>ACT Civil and Administrative Tribunal Act 2008</w:t>
        </w:r>
      </w:hyperlink>
      <w:r>
        <w:t xml:space="preserve">, s 67A). </w:t>
      </w:r>
    </w:p>
    <w:p w14:paraId="7D5A1D95" w14:textId="7F58DC23" w:rsidR="00580870" w:rsidRDefault="00580870" w:rsidP="00580870">
      <w:pPr>
        <w:pStyle w:val="aNote"/>
      </w:pPr>
      <w:r w:rsidRPr="00960546">
        <w:rPr>
          <w:rStyle w:val="charItals"/>
        </w:rPr>
        <w:t>Note 2</w:t>
      </w:r>
      <w:r w:rsidRPr="00960546">
        <w:rPr>
          <w:rStyle w:val="charItals"/>
        </w:rPr>
        <w:tab/>
      </w:r>
      <w:r>
        <w:t xml:space="preserve">The requirements for reviewable decision notices are prescribed under the </w:t>
      </w:r>
      <w:hyperlink r:id="rId58" w:tooltip="A2008-35" w:history="1">
        <w:r w:rsidR="00960546" w:rsidRPr="00960546">
          <w:rPr>
            <w:rStyle w:val="charCitHyperlinkItal"/>
          </w:rPr>
          <w:t>ACT Civil and Administrative Tribunal Act 2008</w:t>
        </w:r>
      </w:hyperlink>
      <w:r>
        <w:t>.</w:t>
      </w:r>
    </w:p>
    <w:p w14:paraId="052DD684" w14:textId="77777777" w:rsidR="00580870" w:rsidRDefault="00580870" w:rsidP="00580870">
      <w:pPr>
        <w:pStyle w:val="AH5Sec"/>
      </w:pPr>
      <w:bookmarkStart w:id="100" w:name="_Toc26528873"/>
      <w:r w:rsidRPr="003B2679">
        <w:rPr>
          <w:rStyle w:val="CharSectNo"/>
        </w:rPr>
        <w:t>86A</w:t>
      </w:r>
      <w:r>
        <w:tab/>
        <w:t>Applications for review</w:t>
      </w:r>
      <w:bookmarkEnd w:id="100"/>
    </w:p>
    <w:p w14:paraId="4A8B4352" w14:textId="77777777" w:rsidR="00580870" w:rsidRDefault="00580870" w:rsidP="00580870">
      <w:pPr>
        <w:pStyle w:val="Amainreturn"/>
        <w:keepNext/>
      </w:pPr>
      <w:r>
        <w:t>The following may apply to the ACAT for a review of a reviewable decision:</w:t>
      </w:r>
    </w:p>
    <w:p w14:paraId="5BA2718F" w14:textId="77777777" w:rsidR="00580870" w:rsidRDefault="00580870" w:rsidP="00580870">
      <w:pPr>
        <w:pStyle w:val="Apara"/>
      </w:pPr>
      <w:r>
        <w:tab/>
        <w:t>(a)</w:t>
      </w:r>
      <w:r>
        <w:tab/>
        <w:t>an entity mentioned in schedule 1, column 4 in relation to the decision;</w:t>
      </w:r>
    </w:p>
    <w:p w14:paraId="01EB73D0" w14:textId="77777777" w:rsidR="00580870" w:rsidRDefault="00580870" w:rsidP="00FD2BAD">
      <w:pPr>
        <w:pStyle w:val="Apara"/>
        <w:keepNext/>
      </w:pPr>
      <w:r>
        <w:tab/>
        <w:t>(b)</w:t>
      </w:r>
      <w:r>
        <w:tab/>
        <w:t>any other person whose interests are affected by the decision.</w:t>
      </w:r>
    </w:p>
    <w:p w14:paraId="40C6A584" w14:textId="0F021651" w:rsidR="00580870" w:rsidRDefault="00580870" w:rsidP="00580870">
      <w:pPr>
        <w:pStyle w:val="aNote"/>
      </w:pPr>
      <w:r w:rsidRPr="00960546">
        <w:rPr>
          <w:rStyle w:val="charItals"/>
        </w:rPr>
        <w:t>Note</w:t>
      </w:r>
      <w:r w:rsidRPr="00960546">
        <w:rPr>
          <w:rStyle w:val="charItals"/>
        </w:rPr>
        <w:tab/>
      </w:r>
      <w:r>
        <w:t xml:space="preserve">If a form is approved under the </w:t>
      </w:r>
      <w:hyperlink r:id="rId59" w:tooltip="A2008-35" w:history="1">
        <w:r w:rsidR="00960546" w:rsidRPr="00960546">
          <w:rPr>
            <w:rStyle w:val="charCitHyperlinkItal"/>
          </w:rPr>
          <w:t>ACT Civil and Administrative Tribunal Act 2008</w:t>
        </w:r>
      </w:hyperlink>
      <w:r w:rsidRPr="00960546">
        <w:rPr>
          <w:rStyle w:val="charItals"/>
        </w:rPr>
        <w:t xml:space="preserve"> </w:t>
      </w:r>
      <w:r>
        <w:t>for the application, the form must be used.</w:t>
      </w:r>
    </w:p>
    <w:p w14:paraId="1FC88037" w14:textId="77777777" w:rsidR="00556A72" w:rsidRDefault="00556A72">
      <w:pPr>
        <w:pStyle w:val="PageBreak"/>
      </w:pPr>
      <w:r>
        <w:br w:type="page"/>
      </w:r>
    </w:p>
    <w:p w14:paraId="69EB7E7E" w14:textId="77777777" w:rsidR="00556A72" w:rsidRPr="003B2679" w:rsidRDefault="00556A72">
      <w:pPr>
        <w:pStyle w:val="AH2Part"/>
      </w:pPr>
      <w:bookmarkStart w:id="101" w:name="_Toc26528874"/>
      <w:r w:rsidRPr="003B2679">
        <w:rPr>
          <w:rStyle w:val="CharPartNo"/>
        </w:rPr>
        <w:lastRenderedPageBreak/>
        <w:t>Part 10</w:t>
      </w:r>
      <w:r>
        <w:tab/>
      </w:r>
      <w:r w:rsidRPr="003B2679">
        <w:rPr>
          <w:rStyle w:val="CharPartText"/>
        </w:rPr>
        <w:t>Miscellaneous</w:t>
      </w:r>
      <w:bookmarkEnd w:id="101"/>
    </w:p>
    <w:p w14:paraId="0A6090AD" w14:textId="77777777" w:rsidR="00556A72" w:rsidRDefault="00556A72">
      <w:pPr>
        <w:pStyle w:val="AH5Sec"/>
      </w:pPr>
      <w:bookmarkStart w:id="102" w:name="_Toc26528875"/>
      <w:r w:rsidRPr="003B2679">
        <w:rPr>
          <w:rStyle w:val="CharSectNo"/>
        </w:rPr>
        <w:t>87</w:t>
      </w:r>
      <w:r>
        <w:tab/>
        <w:t>Board examinations</w:t>
      </w:r>
      <w:bookmarkEnd w:id="102"/>
    </w:p>
    <w:p w14:paraId="359AFBB7" w14:textId="77777777" w:rsidR="00556A72" w:rsidRDefault="00556A72">
      <w:pPr>
        <w:pStyle w:val="Amain"/>
      </w:pPr>
      <w:r>
        <w:tab/>
        <w:t>(1)</w:t>
      </w:r>
      <w:r>
        <w:tab/>
        <w:t>The architects board may</w:t>
      </w:r>
      <w:r w:rsidRPr="00A85DF3">
        <w:t>—</w:t>
      </w:r>
    </w:p>
    <w:p w14:paraId="15B75E2B" w14:textId="77777777" w:rsidR="00556A72" w:rsidRDefault="00556A72">
      <w:pPr>
        <w:pStyle w:val="Apara"/>
      </w:pPr>
      <w:r>
        <w:tab/>
        <w:t>(a)</w:t>
      </w:r>
      <w:r>
        <w:tab/>
        <w:t xml:space="preserve">conduct an examination if it considers it appropriate to do so for this </w:t>
      </w:r>
      <w:r w:rsidRPr="00A85DF3">
        <w:t>Act; and</w:t>
      </w:r>
    </w:p>
    <w:p w14:paraId="36A4646C" w14:textId="77777777" w:rsidR="00556A72" w:rsidRDefault="00556A72">
      <w:pPr>
        <w:pStyle w:val="Apara"/>
      </w:pPr>
      <w:r>
        <w:tab/>
        <w:t>(b)</w:t>
      </w:r>
      <w:r>
        <w:tab/>
        <w:t>if it decides to conduct an examination</w:t>
      </w:r>
      <w:r w:rsidRPr="00A85DF3">
        <w:t>—</w:t>
      </w:r>
      <w:r>
        <w:t>appoint an examiner to conduct the examination.</w:t>
      </w:r>
    </w:p>
    <w:p w14:paraId="5BAD640A" w14:textId="77777777" w:rsidR="00556A72" w:rsidRDefault="00556A72">
      <w:pPr>
        <w:pStyle w:val="Amain"/>
      </w:pPr>
      <w:r>
        <w:tab/>
        <w:t>(2)</w:t>
      </w:r>
      <w:r>
        <w:tab/>
        <w:t xml:space="preserve">The architects board may </w:t>
      </w:r>
      <w:r w:rsidRPr="00A85DF3">
        <w:t>determin</w:t>
      </w:r>
      <w:r>
        <w:t>e</w:t>
      </w:r>
      <w:r w:rsidRPr="00A85DF3">
        <w:t>—</w:t>
      </w:r>
    </w:p>
    <w:p w14:paraId="25E3C78C" w14:textId="77777777" w:rsidR="00556A72" w:rsidRDefault="00556A72">
      <w:pPr>
        <w:pStyle w:val="Apara"/>
      </w:pPr>
      <w:r>
        <w:tab/>
        <w:t>(a)</w:t>
      </w:r>
      <w:r>
        <w:tab/>
        <w:t>the fees to be paid to examiners</w:t>
      </w:r>
      <w:r w:rsidRPr="00A85DF3">
        <w:t>; and</w:t>
      </w:r>
    </w:p>
    <w:p w14:paraId="2E6B1FA0" w14:textId="77777777" w:rsidR="00556A72" w:rsidRDefault="00556A72">
      <w:pPr>
        <w:pStyle w:val="Apara"/>
      </w:pPr>
      <w:r>
        <w:tab/>
        <w:t>(b)</w:t>
      </w:r>
      <w:r>
        <w:tab/>
        <w:t>the fees to be paid by candidates for examination.</w:t>
      </w:r>
    </w:p>
    <w:p w14:paraId="5EA907D4" w14:textId="77777777" w:rsidR="00556A72" w:rsidRDefault="00556A72">
      <w:pPr>
        <w:pStyle w:val="Amain"/>
        <w:keepNext/>
      </w:pPr>
      <w:r>
        <w:tab/>
        <w:t>(3)</w:t>
      </w:r>
      <w:r>
        <w:tab/>
        <w:t xml:space="preserve">A </w:t>
      </w:r>
      <w:r w:rsidRPr="00A85DF3">
        <w:t>determin</w:t>
      </w:r>
      <w:r>
        <w:t xml:space="preserve">ation is a notifiable </w:t>
      </w:r>
      <w:r w:rsidRPr="00A85DF3">
        <w:t>instrument</w:t>
      </w:r>
      <w:r>
        <w:t>.</w:t>
      </w:r>
    </w:p>
    <w:p w14:paraId="159E2D87" w14:textId="5E1ECE9B" w:rsidR="00556A72" w:rsidRDefault="00556A72">
      <w:pPr>
        <w:pStyle w:val="aNote"/>
      </w:pPr>
      <w:r w:rsidRPr="00960546">
        <w:rPr>
          <w:rStyle w:val="charItals"/>
        </w:rPr>
        <w:t>Note</w:t>
      </w:r>
      <w:r w:rsidRPr="00960546">
        <w:rPr>
          <w:rStyle w:val="charItals"/>
        </w:rPr>
        <w:tab/>
      </w:r>
      <w:r>
        <w:t xml:space="preserve">A notifiable </w:t>
      </w:r>
      <w:r w:rsidRPr="00A85DF3">
        <w:t>instrument</w:t>
      </w:r>
      <w:r>
        <w:t xml:space="preserve"> must be notified under the </w:t>
      </w:r>
      <w:hyperlink r:id="rId60" w:tooltip="A2001-14" w:history="1">
        <w:r w:rsidR="00960546" w:rsidRPr="00960546">
          <w:rPr>
            <w:rStyle w:val="charCitHyperlinkAbbrev"/>
          </w:rPr>
          <w:t>Legislation Act</w:t>
        </w:r>
      </w:hyperlink>
      <w:r>
        <w:t>.</w:t>
      </w:r>
    </w:p>
    <w:p w14:paraId="704561E4" w14:textId="77777777" w:rsidR="00556A72" w:rsidRDefault="00556A72">
      <w:pPr>
        <w:pStyle w:val="AH5Sec"/>
      </w:pPr>
      <w:bookmarkStart w:id="103" w:name="_Toc26528876"/>
      <w:r w:rsidRPr="003B2679">
        <w:rPr>
          <w:rStyle w:val="CharSectNo"/>
        </w:rPr>
        <w:t>88</w:t>
      </w:r>
      <w:r>
        <w:tab/>
        <w:t>Code of professional conduct</w:t>
      </w:r>
      <w:bookmarkEnd w:id="103"/>
    </w:p>
    <w:p w14:paraId="30C95D78" w14:textId="77777777" w:rsidR="00556A72" w:rsidRDefault="00556A72">
      <w:pPr>
        <w:pStyle w:val="Amain"/>
      </w:pPr>
      <w:r>
        <w:tab/>
        <w:t>(1)</w:t>
      </w:r>
      <w:r>
        <w:tab/>
      </w:r>
      <w:r w:rsidR="00654FC6" w:rsidRPr="00F26586">
        <w:t>A regulation</w:t>
      </w:r>
      <w:r>
        <w:t xml:space="preserve"> may adopt, completely or partly, a code of professional conduct </w:t>
      </w:r>
      <w:r w:rsidRPr="00A85DF3">
        <w:t xml:space="preserve">(a </w:t>
      </w:r>
      <w:r w:rsidRPr="00960546">
        <w:rPr>
          <w:rStyle w:val="charBoldItals"/>
        </w:rPr>
        <w:t>professional conduct code</w:t>
      </w:r>
      <w:r>
        <w:t>) that sets out guidelines to be followed by architects in their professional practice.</w:t>
      </w:r>
    </w:p>
    <w:p w14:paraId="38137EF7" w14:textId="77777777" w:rsidR="00556A72" w:rsidRDefault="00556A72">
      <w:pPr>
        <w:pStyle w:val="Amain"/>
        <w:keepNext/>
      </w:pPr>
      <w:r>
        <w:tab/>
        <w:t>(2)</w:t>
      </w:r>
      <w:r>
        <w:tab/>
      </w:r>
      <w:r w:rsidR="00654FC6" w:rsidRPr="00F26586">
        <w:t>A regulation</w:t>
      </w:r>
      <w:r>
        <w:t xml:space="preserve"> may adopt a professional conduct code with or without amendment or modification.</w:t>
      </w:r>
    </w:p>
    <w:p w14:paraId="5EFA9050" w14:textId="77777777" w:rsidR="00556A72" w:rsidRDefault="00556A72">
      <w:pPr>
        <w:pStyle w:val="aNote"/>
      </w:pPr>
      <w:r w:rsidRPr="00960546">
        <w:rPr>
          <w:rStyle w:val="charItals"/>
        </w:rPr>
        <w:t>Note</w:t>
      </w:r>
      <w:r w:rsidRPr="00960546">
        <w:rPr>
          <w:rStyle w:val="charItals"/>
        </w:rPr>
        <w:tab/>
      </w:r>
      <w:r>
        <w:t>The Minister may give the architects board directions about a professional conduct code (</w:t>
      </w:r>
      <w:r w:rsidRPr="00A85DF3">
        <w:t>see</w:t>
      </w:r>
      <w:r>
        <w:t xml:space="preserve"> </w:t>
      </w:r>
      <w:r w:rsidRPr="00A85DF3">
        <w:t>s</w:t>
      </w:r>
      <w:r>
        <w:t xml:space="preserve"> 68).</w:t>
      </w:r>
    </w:p>
    <w:p w14:paraId="4D7F2AF2" w14:textId="77777777" w:rsidR="00556A72" w:rsidRDefault="00556A72">
      <w:pPr>
        <w:pStyle w:val="AH5Sec"/>
      </w:pPr>
      <w:bookmarkStart w:id="104" w:name="_Toc26528877"/>
      <w:r w:rsidRPr="003B2679">
        <w:rPr>
          <w:rStyle w:val="CharSectNo"/>
        </w:rPr>
        <w:t>89</w:t>
      </w:r>
      <w:r>
        <w:tab/>
        <w:t>Registered architect to give evidence of insurance</w:t>
      </w:r>
      <w:bookmarkEnd w:id="104"/>
    </w:p>
    <w:p w14:paraId="229F769C" w14:textId="77777777" w:rsidR="00556A72" w:rsidRDefault="00556A72">
      <w:pPr>
        <w:pStyle w:val="Amain"/>
      </w:pPr>
      <w:r>
        <w:tab/>
        <w:t>(1)</w:t>
      </w:r>
      <w:r>
        <w:tab/>
        <w:t xml:space="preserve">Before providing an architectural </w:t>
      </w:r>
      <w:r w:rsidRPr="00A85DF3">
        <w:t>service</w:t>
      </w:r>
      <w:r>
        <w:t xml:space="preserve"> to a person </w:t>
      </w:r>
      <w:r w:rsidRPr="00A85DF3">
        <w:t xml:space="preserve">(the </w:t>
      </w:r>
      <w:r>
        <w:rPr>
          <w:rStyle w:val="charBoldItals"/>
        </w:rPr>
        <w:t>client</w:t>
      </w:r>
      <w:r>
        <w:t xml:space="preserve">), a registered architect must give the client evidence of what professional indemnity insurance the architect holds in relation to the </w:t>
      </w:r>
      <w:r w:rsidRPr="00A85DF3">
        <w:t>service</w:t>
      </w:r>
      <w:r>
        <w:t xml:space="preserve"> to be provided.</w:t>
      </w:r>
    </w:p>
    <w:p w14:paraId="5A95F957" w14:textId="77777777" w:rsidR="00556A72" w:rsidRDefault="00556A72">
      <w:pPr>
        <w:pStyle w:val="Amain"/>
      </w:pPr>
      <w:r>
        <w:lastRenderedPageBreak/>
        <w:tab/>
        <w:t>(2)</w:t>
      </w:r>
      <w:r>
        <w:tab/>
        <w:t>The registered architect may ask the client to sign an acknowledgment that the client has been told about the architect</w:t>
      </w:r>
      <w:r w:rsidR="004D1545" w:rsidRPr="004D1545">
        <w:t>’s</w:t>
      </w:r>
      <w:r>
        <w:t xml:space="preserve"> professional indemnity insurance.</w:t>
      </w:r>
    </w:p>
    <w:p w14:paraId="468B6110" w14:textId="77777777" w:rsidR="00556A72" w:rsidRDefault="00556A72">
      <w:pPr>
        <w:pStyle w:val="Amain"/>
        <w:keepNext/>
      </w:pPr>
      <w:r>
        <w:tab/>
        <w:t>(3)</w:t>
      </w:r>
      <w:r>
        <w:tab/>
        <w:t>The acknowledgment must state the time and date it was given.</w:t>
      </w:r>
    </w:p>
    <w:p w14:paraId="6C177036" w14:textId="77777777" w:rsidR="00556A72" w:rsidRDefault="00556A72">
      <w:pPr>
        <w:pStyle w:val="aNote"/>
      </w:pPr>
      <w:r>
        <w:rPr>
          <w:rStyle w:val="charItals"/>
        </w:rPr>
        <w:t>Note</w:t>
      </w:r>
      <w:r>
        <w:rPr>
          <w:rStyle w:val="charItals"/>
        </w:rPr>
        <w:tab/>
      </w:r>
      <w:r>
        <w:t xml:space="preserve">If a form is approved under </w:t>
      </w:r>
      <w:r w:rsidRPr="00A85DF3">
        <w:t>s</w:t>
      </w:r>
      <w:r>
        <w:t xml:space="preserve"> 92 for an acknowledgment, the form must be used.</w:t>
      </w:r>
    </w:p>
    <w:p w14:paraId="5A38B9CE" w14:textId="77777777" w:rsidR="00556A72" w:rsidRDefault="00556A72">
      <w:pPr>
        <w:pStyle w:val="Amain"/>
      </w:pPr>
      <w:r>
        <w:tab/>
        <w:t>(4)</w:t>
      </w:r>
      <w:r>
        <w:tab/>
        <w:t>If the client signs the acknowledgment, the registered architect must immediately give the client a copy of it.</w:t>
      </w:r>
    </w:p>
    <w:p w14:paraId="4D3D0D25" w14:textId="77777777" w:rsidR="00556A72" w:rsidRDefault="00556A72">
      <w:pPr>
        <w:pStyle w:val="Amain"/>
      </w:pPr>
      <w:r>
        <w:tab/>
        <w:t>(5)</w:t>
      </w:r>
      <w:r>
        <w:tab/>
        <w:t>The architects board may assume that the client was not told about the professional indemnity insurance the registered architect holds if</w:t>
      </w:r>
      <w:r w:rsidRPr="00A85DF3">
        <w:t>—</w:t>
      </w:r>
    </w:p>
    <w:p w14:paraId="3A2E2134" w14:textId="77777777" w:rsidR="00556A72" w:rsidRDefault="00556A72">
      <w:pPr>
        <w:pStyle w:val="Apara"/>
      </w:pPr>
      <w:r>
        <w:tab/>
        <w:t>(a)</w:t>
      </w:r>
      <w:r>
        <w:tab/>
        <w:t>a question arises whether the client w</w:t>
      </w:r>
      <w:r w:rsidRPr="00A85DF3">
        <w:t>as to</w:t>
      </w:r>
      <w:r>
        <w:t>ld about the architect</w:t>
      </w:r>
      <w:r w:rsidR="004D1545" w:rsidRPr="004D1545">
        <w:t>’s</w:t>
      </w:r>
      <w:r>
        <w:t xml:space="preserve"> insurance</w:t>
      </w:r>
      <w:r w:rsidRPr="00A85DF3">
        <w:t>; and</w:t>
      </w:r>
    </w:p>
    <w:p w14:paraId="16BC9CCA" w14:textId="77777777" w:rsidR="00556A72" w:rsidRDefault="00556A72">
      <w:pPr>
        <w:pStyle w:val="Apara"/>
      </w:pPr>
      <w:r>
        <w:tab/>
        <w:t>(b)</w:t>
      </w:r>
      <w:r>
        <w:tab/>
        <w:t xml:space="preserve">an acknowledgment under this </w:t>
      </w:r>
      <w:r w:rsidRPr="00A85DF3">
        <w:t>section</w:t>
      </w:r>
      <w:r>
        <w:t xml:space="preserve"> is not produced</w:t>
      </w:r>
      <w:r w:rsidRPr="00A85DF3">
        <w:t>; and</w:t>
      </w:r>
    </w:p>
    <w:p w14:paraId="5CD79D24" w14:textId="77777777" w:rsidR="00556A72" w:rsidRDefault="00556A72">
      <w:pPr>
        <w:pStyle w:val="Apara"/>
      </w:pPr>
      <w:r>
        <w:tab/>
        <w:t>(c)</w:t>
      </w:r>
      <w:r>
        <w:tab/>
        <w:t>it is not proved that the architect told the client about the insurance.</w:t>
      </w:r>
    </w:p>
    <w:p w14:paraId="56B44AEA" w14:textId="77777777" w:rsidR="00556A72" w:rsidRDefault="00556A72">
      <w:pPr>
        <w:pStyle w:val="Amain"/>
      </w:pPr>
      <w:r>
        <w:tab/>
        <w:t>(6)</w:t>
      </w:r>
      <w:r>
        <w:tab/>
        <w:t xml:space="preserve">The registered architect is taken to have given evidence of what insurance the architect holds before providing an architectural </w:t>
      </w:r>
      <w:r w:rsidRPr="00A85DF3">
        <w:t>service</w:t>
      </w:r>
      <w:r>
        <w:t xml:space="preserve"> to a person if the architect advertised the insurance held at the time of providing the services in a way likely to come to the attention of the client.</w:t>
      </w:r>
    </w:p>
    <w:p w14:paraId="5DAACEDE" w14:textId="77777777" w:rsidR="00556A72" w:rsidRDefault="00556A72">
      <w:pPr>
        <w:pStyle w:val="aExamHdgss"/>
      </w:pPr>
      <w:r>
        <w:t>Example of advertising insurance held</w:t>
      </w:r>
    </w:p>
    <w:p w14:paraId="7CCF0F02" w14:textId="77777777" w:rsidR="00556A72" w:rsidRDefault="00556A72">
      <w:pPr>
        <w:pStyle w:val="aExamINumss"/>
      </w:pPr>
      <w:r>
        <w:t>1</w:t>
      </w:r>
      <w:r>
        <w:tab/>
        <w:t xml:space="preserve">including details of insurance in the telephone directory, if the details are correct at the time the </w:t>
      </w:r>
      <w:r w:rsidRPr="00A85DF3">
        <w:t>service</w:t>
      </w:r>
      <w:r>
        <w:t xml:space="preserve"> is provided</w:t>
      </w:r>
    </w:p>
    <w:p w14:paraId="2E7FC34D" w14:textId="77777777" w:rsidR="00556A72" w:rsidRDefault="00556A72" w:rsidP="00D50A8F">
      <w:pPr>
        <w:pStyle w:val="aExamINumss"/>
      </w:pPr>
      <w:r>
        <w:t>2</w:t>
      </w:r>
      <w:r>
        <w:tab/>
        <w:t xml:space="preserve">having details of insurance on the vehicle used to provide the </w:t>
      </w:r>
      <w:r w:rsidRPr="00A85DF3">
        <w:t>service</w:t>
      </w:r>
      <w:r>
        <w:t xml:space="preserve"> or transport to the location to provide the </w:t>
      </w:r>
      <w:r w:rsidRPr="00A85DF3">
        <w:t>service</w:t>
      </w:r>
      <w:r>
        <w:t xml:space="preserve">, if the details are correct at the time the </w:t>
      </w:r>
      <w:r w:rsidRPr="00A85DF3">
        <w:t>service</w:t>
      </w:r>
      <w:r>
        <w:t xml:space="preserve"> is provided</w:t>
      </w:r>
    </w:p>
    <w:p w14:paraId="7674394F" w14:textId="77777777" w:rsidR="00556A72" w:rsidRDefault="00556A72">
      <w:pPr>
        <w:pStyle w:val="AH5Sec"/>
      </w:pPr>
      <w:bookmarkStart w:id="105" w:name="_Toc26528878"/>
      <w:r w:rsidRPr="003B2679">
        <w:rPr>
          <w:rStyle w:val="CharSectNo"/>
        </w:rPr>
        <w:lastRenderedPageBreak/>
        <w:t>90</w:t>
      </w:r>
      <w:r>
        <w:tab/>
        <w:t>Evidentiary certificates</w:t>
      </w:r>
      <w:bookmarkEnd w:id="105"/>
    </w:p>
    <w:p w14:paraId="63C791D2" w14:textId="77777777" w:rsidR="00556A72" w:rsidRDefault="00556A72" w:rsidP="00D50A8F">
      <w:pPr>
        <w:pStyle w:val="Amain"/>
        <w:keepNext/>
      </w:pPr>
      <w:r>
        <w:tab/>
        <w:t>(1)</w:t>
      </w:r>
      <w:r>
        <w:tab/>
        <w:t>The architects board may issue a certificate, signed by the board</w:t>
      </w:r>
      <w:r w:rsidRPr="00A85DF3">
        <w:t>—</w:t>
      </w:r>
    </w:p>
    <w:p w14:paraId="7A320485" w14:textId="77777777" w:rsidR="00556A72" w:rsidRDefault="00556A72">
      <w:pPr>
        <w:pStyle w:val="Apara"/>
      </w:pPr>
      <w:r>
        <w:tab/>
        <w:t>(a)</w:t>
      </w:r>
      <w:r>
        <w:tab/>
        <w:t xml:space="preserve">stating that on a date or during a </w:t>
      </w:r>
      <w:r w:rsidRPr="00A85DF3">
        <w:t>period</w:t>
      </w:r>
      <w:r>
        <w:t xml:space="preserve"> stated a named person was or was not registered</w:t>
      </w:r>
      <w:r w:rsidRPr="00A85DF3">
        <w:t>; and</w:t>
      </w:r>
    </w:p>
    <w:p w14:paraId="6BE45D59" w14:textId="77777777" w:rsidR="00556A72" w:rsidRDefault="00556A72">
      <w:pPr>
        <w:pStyle w:val="Apara"/>
      </w:pPr>
      <w:r>
        <w:tab/>
        <w:t>(b)</w:t>
      </w:r>
      <w:r>
        <w:tab/>
        <w:t>if the person was registered</w:t>
      </w:r>
      <w:r w:rsidRPr="00A85DF3">
        <w:t>—</w:t>
      </w:r>
      <w:r>
        <w:t>including details of the person</w:t>
      </w:r>
      <w:r w:rsidR="004D1545" w:rsidRPr="004D1545">
        <w:t>’s</w:t>
      </w:r>
      <w:r>
        <w:t xml:space="preserve"> registration.</w:t>
      </w:r>
    </w:p>
    <w:p w14:paraId="32DE0310" w14:textId="77777777" w:rsidR="00556A72" w:rsidRDefault="00556A72">
      <w:pPr>
        <w:pStyle w:val="Amain"/>
      </w:pPr>
      <w:r>
        <w:tab/>
        <w:t>(2)</w:t>
      </w:r>
      <w:r>
        <w:tab/>
        <w:t>The architects board may issue a certificate, signed by the board</w:t>
      </w:r>
      <w:r w:rsidRPr="00A85DF3">
        <w:t>—</w:t>
      </w:r>
    </w:p>
    <w:p w14:paraId="0A284DAA" w14:textId="77777777" w:rsidR="00556A72" w:rsidRDefault="00556A72">
      <w:pPr>
        <w:pStyle w:val="Apara"/>
      </w:pPr>
      <w:r>
        <w:tab/>
        <w:t>(a)</w:t>
      </w:r>
      <w:r>
        <w:tab/>
        <w:t xml:space="preserve">stating that on a date or during a </w:t>
      </w:r>
      <w:r w:rsidRPr="00A85DF3">
        <w:t>period</w:t>
      </w:r>
      <w:r>
        <w:t xml:space="preserve"> stated, a named person was or was not a nominee, or the primary nominee, for a firm</w:t>
      </w:r>
      <w:r w:rsidRPr="00A85DF3">
        <w:t>; and</w:t>
      </w:r>
    </w:p>
    <w:p w14:paraId="473825DC" w14:textId="77777777" w:rsidR="00556A72" w:rsidRDefault="00556A72">
      <w:pPr>
        <w:pStyle w:val="Apara"/>
      </w:pPr>
      <w:r>
        <w:tab/>
        <w:t>(b)</w:t>
      </w:r>
      <w:r>
        <w:tab/>
        <w:t>if the person was a nominee</w:t>
      </w:r>
      <w:r w:rsidRPr="00A85DF3">
        <w:t>—</w:t>
      </w:r>
      <w:r>
        <w:t>including details of the person</w:t>
      </w:r>
      <w:r w:rsidR="004D1545" w:rsidRPr="004D1545">
        <w:t>’s</w:t>
      </w:r>
      <w:r>
        <w:t xml:space="preserve"> registration.</w:t>
      </w:r>
    </w:p>
    <w:p w14:paraId="50113E1D" w14:textId="77777777" w:rsidR="00556A72" w:rsidRDefault="00556A72">
      <w:pPr>
        <w:pStyle w:val="Amain"/>
      </w:pPr>
      <w:r>
        <w:tab/>
        <w:t>(3)</w:t>
      </w:r>
      <w:r>
        <w:tab/>
        <w:t xml:space="preserve">A certificate under this </w:t>
      </w:r>
      <w:r w:rsidRPr="00A85DF3">
        <w:t>section</w:t>
      </w:r>
      <w:r>
        <w:t xml:space="preserve"> is evidence of the matters stated in it.</w:t>
      </w:r>
    </w:p>
    <w:p w14:paraId="4088CC88" w14:textId="77777777" w:rsidR="00556A72" w:rsidRDefault="00556A72">
      <w:pPr>
        <w:pStyle w:val="Amain"/>
      </w:pPr>
      <w:r>
        <w:tab/>
        <w:t>(4)</w:t>
      </w:r>
      <w:r>
        <w:tab/>
        <w:t xml:space="preserve">Unless the contrary is proved, a document that purports to be a licence or certificate under this </w:t>
      </w:r>
      <w:r w:rsidRPr="00A85DF3">
        <w:t>section</w:t>
      </w:r>
      <w:r>
        <w:t xml:space="preserve"> is taken to be </w:t>
      </w:r>
      <w:r w:rsidRPr="00A85DF3">
        <w:t>such</w:t>
      </w:r>
      <w:r>
        <w:t xml:space="preserve"> a document.</w:t>
      </w:r>
    </w:p>
    <w:p w14:paraId="5B1B49C2" w14:textId="77777777" w:rsidR="000761E1" w:rsidRPr="00142CC0" w:rsidRDefault="000761E1" w:rsidP="000761E1">
      <w:pPr>
        <w:pStyle w:val="AH5Sec"/>
      </w:pPr>
      <w:bookmarkStart w:id="106" w:name="_Toc26528879"/>
      <w:r w:rsidRPr="003B2679">
        <w:rPr>
          <w:rStyle w:val="CharSectNo"/>
        </w:rPr>
        <w:t>90A</w:t>
      </w:r>
      <w:r w:rsidRPr="00142CC0">
        <w:tab/>
        <w:t>Notifiable instruments under s 8 and Legislation Act, s 47</w:t>
      </w:r>
      <w:bookmarkEnd w:id="106"/>
    </w:p>
    <w:p w14:paraId="40E974D6" w14:textId="77777777" w:rsidR="000761E1" w:rsidRPr="00142CC0" w:rsidRDefault="000761E1" w:rsidP="000761E1">
      <w:pPr>
        <w:pStyle w:val="Amain"/>
      </w:pPr>
      <w:r w:rsidRPr="00142CC0">
        <w:tab/>
        <w:t>(1)</w:t>
      </w:r>
      <w:r w:rsidRPr="00142CC0">
        <w:tab/>
        <w:t>This section applies in relation to a declaration or accreditation made under section 8 (Eligibility for registration).</w:t>
      </w:r>
    </w:p>
    <w:p w14:paraId="57341C05" w14:textId="77777777" w:rsidR="000761E1" w:rsidRPr="00142CC0" w:rsidRDefault="000761E1" w:rsidP="000761E1">
      <w:pPr>
        <w:pStyle w:val="Amain"/>
        <w:rPr>
          <w:snapToGrid w:val="0"/>
        </w:rPr>
      </w:pPr>
      <w:r w:rsidRPr="00142CC0">
        <w:tab/>
        <w:t>(2)</w:t>
      </w:r>
      <w:r w:rsidRPr="00142CC0">
        <w:tab/>
      </w:r>
      <w:r w:rsidRPr="00142CC0">
        <w:rPr>
          <w:lang w:eastAsia="en-AU"/>
        </w:rPr>
        <w:t xml:space="preserve">A </w:t>
      </w:r>
      <w:r w:rsidRPr="00142CC0">
        <w:t xml:space="preserve">declaration or accreditation may </w:t>
      </w:r>
      <w:r w:rsidRPr="00142CC0">
        <w:rPr>
          <w:snapToGrid w:val="0"/>
        </w:rPr>
        <w:t xml:space="preserve">apply, adopt or incorporate </w:t>
      </w:r>
      <w:r w:rsidRPr="00142CC0">
        <w:t xml:space="preserve">a law of another jurisdiction or </w:t>
      </w:r>
      <w:r w:rsidRPr="00142CC0">
        <w:rPr>
          <w:snapToGrid w:val="0"/>
        </w:rPr>
        <w:t>instrument as in force from time to time.</w:t>
      </w:r>
    </w:p>
    <w:p w14:paraId="0523C356" w14:textId="5EE8FE74" w:rsidR="000761E1" w:rsidRPr="00142CC0" w:rsidRDefault="000761E1" w:rsidP="000761E1">
      <w:pPr>
        <w:pStyle w:val="Amain"/>
      </w:pPr>
      <w:r w:rsidRPr="00142CC0">
        <w:tab/>
        <w:t>(3)</w:t>
      </w:r>
      <w:r w:rsidRPr="00142CC0">
        <w:tab/>
        <w:t xml:space="preserve">The </w:t>
      </w:r>
      <w:hyperlink r:id="rId61" w:tooltip="A2001-14" w:history="1">
        <w:r w:rsidRPr="00142CC0">
          <w:rPr>
            <w:rStyle w:val="charCitHyperlinkAbbrev"/>
          </w:rPr>
          <w:t>Legislation Act</w:t>
        </w:r>
      </w:hyperlink>
      <w:r w:rsidRPr="00142CC0">
        <w:t>, section 47 (5) or (6) does not apply in relation to the law of another jurisdiction or instrument applied, adopted or incorporated under a declaration or accreditation.</w:t>
      </w:r>
    </w:p>
    <w:p w14:paraId="480973B6" w14:textId="7C768B13" w:rsidR="000761E1" w:rsidRPr="00142CC0" w:rsidRDefault="000761E1" w:rsidP="000761E1">
      <w:pPr>
        <w:pStyle w:val="aNote"/>
      </w:pPr>
      <w:r w:rsidRPr="00142CC0">
        <w:rPr>
          <w:rStyle w:val="charItals"/>
        </w:rPr>
        <w:t>Note</w:t>
      </w:r>
      <w:r w:rsidRPr="00142CC0">
        <w:tab/>
        <w:t xml:space="preserve">Laws of another jurisdiction and instruments mentioned in s (3) </w:t>
      </w:r>
      <w:r w:rsidRPr="00142CC0">
        <w:rPr>
          <w:snapToGrid w:val="0"/>
        </w:rPr>
        <w:t xml:space="preserve">do not need to be notified under the </w:t>
      </w:r>
      <w:hyperlink r:id="rId62" w:tooltip="A2001-14" w:history="1">
        <w:r w:rsidRPr="00142CC0">
          <w:rPr>
            <w:rStyle w:val="charCitHyperlinkAbbrev"/>
          </w:rPr>
          <w:t>Legislation Act</w:t>
        </w:r>
      </w:hyperlink>
      <w:r w:rsidRPr="00142CC0">
        <w:rPr>
          <w:snapToGrid w:val="0"/>
        </w:rPr>
        <w:t xml:space="preserve"> because s 47 (5) and (6)</w:t>
      </w:r>
      <w:r w:rsidRPr="00142CC0">
        <w:t xml:space="preserve"> do not apply (see </w:t>
      </w:r>
      <w:hyperlink r:id="rId63" w:tooltip="A2001-14" w:history="1">
        <w:r w:rsidRPr="00142CC0">
          <w:rPr>
            <w:rStyle w:val="charCitHyperlinkAbbrev"/>
          </w:rPr>
          <w:t>Legislation Act</w:t>
        </w:r>
      </w:hyperlink>
      <w:r w:rsidRPr="00142CC0">
        <w:t>, s 47 (7)).</w:t>
      </w:r>
    </w:p>
    <w:p w14:paraId="2DA8F32C" w14:textId="77777777" w:rsidR="000761E1" w:rsidRPr="00142CC0" w:rsidRDefault="000761E1" w:rsidP="00291432">
      <w:pPr>
        <w:pStyle w:val="Amain"/>
        <w:keepNext/>
      </w:pPr>
      <w:r w:rsidRPr="00142CC0">
        <w:tab/>
        <w:t>(4)</w:t>
      </w:r>
      <w:r w:rsidRPr="00142CC0">
        <w:tab/>
        <w:t>In this section:</w:t>
      </w:r>
    </w:p>
    <w:p w14:paraId="4585A198" w14:textId="6AC2654A" w:rsidR="000761E1" w:rsidRPr="00142CC0" w:rsidRDefault="000761E1" w:rsidP="000761E1">
      <w:pPr>
        <w:pStyle w:val="aDef"/>
      </w:pPr>
      <w:r w:rsidRPr="00142CC0">
        <w:rPr>
          <w:rStyle w:val="charBoldItals"/>
        </w:rPr>
        <w:t>law of another jurisdiction</w:t>
      </w:r>
      <w:r w:rsidRPr="00142CC0">
        <w:t xml:space="preserve">—see the </w:t>
      </w:r>
      <w:hyperlink r:id="rId64" w:tooltip="A2001-14" w:history="1">
        <w:r w:rsidRPr="00142CC0">
          <w:rPr>
            <w:rStyle w:val="charCitHyperlinkAbbrev"/>
          </w:rPr>
          <w:t>Legislation Act</w:t>
        </w:r>
      </w:hyperlink>
      <w:r w:rsidRPr="00142CC0">
        <w:t>, section 47 (10).</w:t>
      </w:r>
    </w:p>
    <w:p w14:paraId="3295306B" w14:textId="77777777" w:rsidR="00556A72" w:rsidRDefault="00556A72">
      <w:pPr>
        <w:pStyle w:val="AH5Sec"/>
      </w:pPr>
      <w:bookmarkStart w:id="107" w:name="_Toc26528880"/>
      <w:r w:rsidRPr="003B2679">
        <w:rPr>
          <w:rStyle w:val="CharSectNo"/>
        </w:rPr>
        <w:lastRenderedPageBreak/>
        <w:t>91</w:t>
      </w:r>
      <w:r>
        <w:tab/>
      </w:r>
      <w:r w:rsidRPr="00A85DF3">
        <w:t>Determin</w:t>
      </w:r>
      <w:r>
        <w:t>ation of fees</w:t>
      </w:r>
      <w:bookmarkEnd w:id="107"/>
    </w:p>
    <w:p w14:paraId="206F3770" w14:textId="77777777" w:rsidR="00556A72" w:rsidRDefault="00556A72">
      <w:pPr>
        <w:pStyle w:val="Amain"/>
        <w:keepNext/>
      </w:pPr>
      <w:r>
        <w:tab/>
        <w:t>(1)</w:t>
      </w:r>
      <w:r>
        <w:tab/>
        <w:t xml:space="preserve">The Minister may </w:t>
      </w:r>
      <w:r w:rsidRPr="00A85DF3">
        <w:t>determin</w:t>
      </w:r>
      <w:r>
        <w:t xml:space="preserve">e fees for this </w:t>
      </w:r>
      <w:r w:rsidRPr="00A85DF3">
        <w:t>Act</w:t>
      </w:r>
      <w:r>
        <w:t>.</w:t>
      </w:r>
    </w:p>
    <w:p w14:paraId="65AE90DD" w14:textId="3EB4BECB" w:rsidR="00556A72" w:rsidRDefault="00556A72">
      <w:pPr>
        <w:pStyle w:val="aNote"/>
      </w:pPr>
      <w:r>
        <w:rPr>
          <w:rStyle w:val="charItals"/>
        </w:rPr>
        <w:t>Note</w:t>
      </w:r>
      <w:r>
        <w:tab/>
        <w:t xml:space="preserve">The </w:t>
      </w:r>
      <w:hyperlink r:id="rId65" w:tooltip="A2001-14" w:history="1">
        <w:r w:rsidR="00960546" w:rsidRPr="00960546">
          <w:rPr>
            <w:rStyle w:val="charCitHyperlinkAbbrev"/>
          </w:rPr>
          <w:t>Legislation Act</w:t>
        </w:r>
      </w:hyperlink>
      <w:r>
        <w:t xml:space="preserve"> contains provisions about the making of </w:t>
      </w:r>
      <w:r w:rsidRPr="00A85DF3">
        <w:t>determin</w:t>
      </w:r>
      <w:r>
        <w:t xml:space="preserve">ations and </w:t>
      </w:r>
      <w:r w:rsidRPr="00A85DF3">
        <w:t>regulations</w:t>
      </w:r>
      <w:r>
        <w:t xml:space="preserve"> relating to fees (</w:t>
      </w:r>
      <w:r w:rsidRPr="00A85DF3">
        <w:t>see</w:t>
      </w:r>
      <w:r>
        <w:t xml:space="preserve"> </w:t>
      </w:r>
      <w:proofErr w:type="spellStart"/>
      <w:r w:rsidRPr="00A85DF3">
        <w:t>pt</w:t>
      </w:r>
      <w:proofErr w:type="spellEnd"/>
      <w:r>
        <w:t xml:space="preserve"> 6.3).</w:t>
      </w:r>
    </w:p>
    <w:p w14:paraId="74F84B91" w14:textId="77777777" w:rsidR="00556A72" w:rsidRDefault="00556A72">
      <w:pPr>
        <w:pStyle w:val="Amain"/>
        <w:keepNext/>
      </w:pPr>
      <w:r>
        <w:tab/>
        <w:t>(2)</w:t>
      </w:r>
      <w:r>
        <w:tab/>
        <w:t xml:space="preserve">A </w:t>
      </w:r>
      <w:r w:rsidRPr="00A85DF3">
        <w:t>determin</w:t>
      </w:r>
      <w:r>
        <w:t xml:space="preserve">ation is a disallowable </w:t>
      </w:r>
      <w:r w:rsidRPr="00A85DF3">
        <w:t>instrument</w:t>
      </w:r>
      <w:r>
        <w:t>.</w:t>
      </w:r>
    </w:p>
    <w:p w14:paraId="7477FF58" w14:textId="370855B4" w:rsidR="00556A72" w:rsidRDefault="00556A72">
      <w:pPr>
        <w:pStyle w:val="aNote"/>
      </w:pPr>
      <w:r>
        <w:rPr>
          <w:rStyle w:val="charItals"/>
        </w:rPr>
        <w:t>Note</w:t>
      </w:r>
      <w:r>
        <w:rPr>
          <w:rStyle w:val="charItals"/>
        </w:rPr>
        <w:tab/>
      </w:r>
      <w:r>
        <w:t xml:space="preserve">A disallowable </w:t>
      </w:r>
      <w:r w:rsidRPr="00A85DF3">
        <w:t>instrument</w:t>
      </w:r>
      <w:r>
        <w:t xml:space="preserve"> must be notified, and presented to the Legislative Assembly, under the </w:t>
      </w:r>
      <w:hyperlink r:id="rId66" w:tooltip="A2001-14" w:history="1">
        <w:r w:rsidR="00960546" w:rsidRPr="00960546">
          <w:rPr>
            <w:rStyle w:val="charCitHyperlinkAbbrev"/>
          </w:rPr>
          <w:t>Legislation Act</w:t>
        </w:r>
      </w:hyperlink>
      <w:r>
        <w:t>.</w:t>
      </w:r>
    </w:p>
    <w:p w14:paraId="3A8BD4F8" w14:textId="77777777" w:rsidR="00556A72" w:rsidRDefault="00556A72">
      <w:pPr>
        <w:pStyle w:val="AH5Sec"/>
      </w:pPr>
      <w:bookmarkStart w:id="108" w:name="_Toc26528881"/>
      <w:r w:rsidRPr="003B2679">
        <w:rPr>
          <w:rStyle w:val="CharSectNo"/>
        </w:rPr>
        <w:t>92</w:t>
      </w:r>
      <w:r>
        <w:tab/>
        <w:t>Approved forms</w:t>
      </w:r>
      <w:bookmarkEnd w:id="108"/>
    </w:p>
    <w:p w14:paraId="21760DA1" w14:textId="77777777" w:rsidR="00556A72" w:rsidRDefault="00556A72">
      <w:pPr>
        <w:pStyle w:val="Amain"/>
      </w:pPr>
      <w:r>
        <w:tab/>
        <w:t>(1)</w:t>
      </w:r>
      <w:r>
        <w:tab/>
        <w:t xml:space="preserve">The architects board may approve forms in relation to registration and nominees for this </w:t>
      </w:r>
      <w:r w:rsidRPr="00A85DF3">
        <w:t>Act</w:t>
      </w:r>
      <w:r>
        <w:t>.</w:t>
      </w:r>
    </w:p>
    <w:p w14:paraId="48F5A3AB" w14:textId="77777777" w:rsidR="00556A72" w:rsidRDefault="00556A72">
      <w:pPr>
        <w:pStyle w:val="Amain"/>
        <w:keepNext/>
      </w:pPr>
      <w:r>
        <w:tab/>
        <w:t>(2)</w:t>
      </w:r>
      <w:r>
        <w:tab/>
        <w:t>If the architects board approves a form for a particular purpose, the approved form must be used for that purpose.</w:t>
      </w:r>
    </w:p>
    <w:p w14:paraId="1294AA38" w14:textId="55CC99B4" w:rsidR="00556A72" w:rsidRDefault="00556A72">
      <w:pPr>
        <w:pStyle w:val="aNote"/>
      </w:pPr>
      <w:r>
        <w:rPr>
          <w:rStyle w:val="charItals"/>
        </w:rPr>
        <w:t>Note</w:t>
      </w:r>
      <w:r>
        <w:tab/>
        <w:t xml:space="preserve">The </w:t>
      </w:r>
      <w:hyperlink r:id="rId67" w:tooltip="A2001-14" w:history="1">
        <w:r w:rsidR="00960546" w:rsidRPr="00960546">
          <w:rPr>
            <w:rStyle w:val="charCitHyperlinkAbbrev"/>
          </w:rPr>
          <w:t>Legislation Act</w:t>
        </w:r>
      </w:hyperlink>
      <w:r>
        <w:t xml:space="preserve"> contains provisions about forms (</w:t>
      </w:r>
      <w:r w:rsidRPr="00A85DF3">
        <w:t>see</w:t>
      </w:r>
      <w:r>
        <w:t xml:space="preserve"> </w:t>
      </w:r>
      <w:r w:rsidRPr="00A85DF3">
        <w:t>s</w:t>
      </w:r>
      <w:r>
        <w:t xml:space="preserve"> 255).</w:t>
      </w:r>
    </w:p>
    <w:p w14:paraId="6C52EAAD" w14:textId="77777777" w:rsidR="00556A72" w:rsidRDefault="00556A72">
      <w:pPr>
        <w:pStyle w:val="Amain"/>
        <w:keepNext/>
      </w:pPr>
      <w:r>
        <w:tab/>
        <w:t>(3)</w:t>
      </w:r>
      <w:r>
        <w:tab/>
        <w:t xml:space="preserve">An approved form is a notifiable </w:t>
      </w:r>
      <w:r w:rsidRPr="00A85DF3">
        <w:t>instrument</w:t>
      </w:r>
      <w:r>
        <w:t>.</w:t>
      </w:r>
    </w:p>
    <w:p w14:paraId="4401E1DD" w14:textId="25317AE4" w:rsidR="00556A72" w:rsidRDefault="00556A72">
      <w:pPr>
        <w:pStyle w:val="aNote"/>
      </w:pPr>
      <w:r>
        <w:rPr>
          <w:rStyle w:val="charItals"/>
        </w:rPr>
        <w:t>Note</w:t>
      </w:r>
      <w:r>
        <w:rPr>
          <w:rStyle w:val="charItals"/>
        </w:rPr>
        <w:tab/>
      </w:r>
      <w:r>
        <w:t xml:space="preserve">A notifiable </w:t>
      </w:r>
      <w:r w:rsidRPr="00A85DF3">
        <w:t>instrument</w:t>
      </w:r>
      <w:r>
        <w:t xml:space="preserve"> must be notified under the </w:t>
      </w:r>
      <w:hyperlink r:id="rId68" w:tooltip="A2001-14" w:history="1">
        <w:r w:rsidR="00960546" w:rsidRPr="00960546">
          <w:rPr>
            <w:rStyle w:val="charCitHyperlinkAbbrev"/>
          </w:rPr>
          <w:t>Legislation Act</w:t>
        </w:r>
      </w:hyperlink>
      <w:r>
        <w:t>.</w:t>
      </w:r>
    </w:p>
    <w:p w14:paraId="1742AE3C" w14:textId="77777777" w:rsidR="00556A72" w:rsidRDefault="00556A72">
      <w:pPr>
        <w:pStyle w:val="AH5Sec"/>
      </w:pPr>
      <w:bookmarkStart w:id="109" w:name="_Toc26528882"/>
      <w:r w:rsidRPr="003B2679">
        <w:rPr>
          <w:rStyle w:val="CharSectNo"/>
        </w:rPr>
        <w:t>93</w:t>
      </w:r>
      <w:r>
        <w:tab/>
      </w:r>
      <w:r w:rsidRPr="00A85DF3">
        <w:t>Regulation-</w:t>
      </w:r>
      <w:r>
        <w:t>making power</w:t>
      </w:r>
      <w:bookmarkEnd w:id="109"/>
    </w:p>
    <w:p w14:paraId="7422EA31" w14:textId="77777777" w:rsidR="00556A72" w:rsidRDefault="00556A72">
      <w:pPr>
        <w:pStyle w:val="Amain"/>
        <w:keepNext/>
      </w:pPr>
      <w:r>
        <w:tab/>
        <w:t>(1)</w:t>
      </w:r>
      <w:r>
        <w:tab/>
        <w:t xml:space="preserve">The Executive may make </w:t>
      </w:r>
      <w:r w:rsidRPr="00A85DF3">
        <w:t>regulations</w:t>
      </w:r>
      <w:r>
        <w:t xml:space="preserve"> for this </w:t>
      </w:r>
      <w:r w:rsidRPr="00A85DF3">
        <w:t>Act</w:t>
      </w:r>
      <w:r>
        <w:t>.</w:t>
      </w:r>
    </w:p>
    <w:p w14:paraId="7A7F550E" w14:textId="764430E6" w:rsidR="00556A72" w:rsidRDefault="00556A72">
      <w:pPr>
        <w:pStyle w:val="aNote"/>
      </w:pPr>
      <w:r w:rsidRPr="00960546">
        <w:rPr>
          <w:rStyle w:val="charItals"/>
        </w:rPr>
        <w:t>Note</w:t>
      </w:r>
      <w:r w:rsidRPr="00960546">
        <w:rPr>
          <w:rStyle w:val="charItals"/>
        </w:rPr>
        <w:tab/>
      </w:r>
      <w:r w:rsidRPr="00A85DF3">
        <w:t>Regulations</w:t>
      </w:r>
      <w:r>
        <w:t xml:space="preserve"> must be notified, and presented to the Legislative Assembly, under the </w:t>
      </w:r>
      <w:hyperlink r:id="rId69" w:tooltip="A2001-14" w:history="1">
        <w:r w:rsidR="00960546" w:rsidRPr="00960546">
          <w:rPr>
            <w:rStyle w:val="charCitHyperlinkAbbrev"/>
          </w:rPr>
          <w:t>Legislation Act</w:t>
        </w:r>
      </w:hyperlink>
      <w:r>
        <w:t>.</w:t>
      </w:r>
    </w:p>
    <w:p w14:paraId="01EEF2A6" w14:textId="77777777" w:rsidR="00556A72" w:rsidRDefault="00556A72">
      <w:pPr>
        <w:pStyle w:val="Amain"/>
      </w:pPr>
      <w:r>
        <w:tab/>
        <w:t>(2)</w:t>
      </w:r>
      <w:r>
        <w:tab/>
      </w:r>
      <w:r w:rsidR="00654FC6" w:rsidRPr="00F26586">
        <w:t>A regulation</w:t>
      </w:r>
      <w:r>
        <w:t xml:space="preserve"> may make provision in relation to who may be nominated to be a board member and how the person may be nominated.</w:t>
      </w:r>
    </w:p>
    <w:p w14:paraId="46DF87D2" w14:textId="77777777" w:rsidR="00556A72" w:rsidRDefault="00556A72">
      <w:pPr>
        <w:pStyle w:val="02Text"/>
        <w:sectPr w:rsidR="00556A72">
          <w:headerReference w:type="even" r:id="rId70"/>
          <w:headerReference w:type="default" r:id="rId71"/>
          <w:footerReference w:type="even" r:id="rId72"/>
          <w:footerReference w:type="default" r:id="rId73"/>
          <w:footerReference w:type="first" r:id="rId74"/>
          <w:pgSz w:w="11907" w:h="16839" w:code="9"/>
          <w:pgMar w:top="3880" w:right="1900" w:bottom="3100" w:left="2300" w:header="2280" w:footer="1760" w:gutter="0"/>
          <w:pgNumType w:start="1"/>
          <w:cols w:space="720"/>
          <w:titlePg/>
          <w:docGrid w:linePitch="254"/>
        </w:sectPr>
      </w:pPr>
    </w:p>
    <w:p w14:paraId="086A6201" w14:textId="77777777" w:rsidR="00556A72" w:rsidRDefault="00556A72">
      <w:pPr>
        <w:pStyle w:val="PageBreak"/>
      </w:pPr>
      <w:r>
        <w:br w:type="page"/>
      </w:r>
    </w:p>
    <w:p w14:paraId="743E7B41" w14:textId="77777777" w:rsidR="0026750F" w:rsidRPr="003B2679" w:rsidRDefault="0026750F" w:rsidP="0026750F">
      <w:pPr>
        <w:pStyle w:val="Sched-heading"/>
      </w:pPr>
      <w:bookmarkStart w:id="110" w:name="_Toc26528883"/>
      <w:r w:rsidRPr="003B2679">
        <w:rPr>
          <w:rStyle w:val="CharChapNo"/>
        </w:rPr>
        <w:lastRenderedPageBreak/>
        <w:t>Schedule 1</w:t>
      </w:r>
      <w:r>
        <w:tab/>
      </w:r>
      <w:r w:rsidRPr="003B2679">
        <w:rPr>
          <w:rStyle w:val="CharChapText"/>
        </w:rPr>
        <w:t>Reviewable decisions</w:t>
      </w:r>
      <w:bookmarkEnd w:id="110"/>
    </w:p>
    <w:p w14:paraId="1C0B63FA" w14:textId="77777777" w:rsidR="0026750F" w:rsidRDefault="0026750F" w:rsidP="0026750F">
      <w:pPr>
        <w:pStyle w:val="ref"/>
      </w:pPr>
      <w:r>
        <w:t xml:space="preserve"> (see </w:t>
      </w:r>
      <w:proofErr w:type="spellStart"/>
      <w:r>
        <w:t>pt</w:t>
      </w:r>
      <w:proofErr w:type="spellEnd"/>
      <w:r>
        <w:t xml:space="preserve"> 9)</w:t>
      </w:r>
    </w:p>
    <w:p w14:paraId="7C072EEE" w14:textId="77777777" w:rsidR="00461AA1" w:rsidRDefault="00461AA1">
      <w:pPr>
        <w:pStyle w:val="Placeholder"/>
      </w:pPr>
      <w:r>
        <w:rPr>
          <w:rStyle w:val="CharPartNo"/>
        </w:rPr>
        <w:t xml:space="preserve">  </w:t>
      </w:r>
      <w:r>
        <w:rPr>
          <w:rStyle w:val="CharPartText"/>
        </w:rPr>
        <w:t xml:space="preserve">  </w:t>
      </w:r>
    </w:p>
    <w:p w14:paraId="3AA05ABF" w14:textId="77777777" w:rsidR="0026750F" w:rsidRDefault="0026750F" w:rsidP="0026750F">
      <w:pPr>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1680"/>
        <w:gridCol w:w="3240"/>
      </w:tblGrid>
      <w:tr w:rsidR="0026750F" w14:paraId="70CFA4C7" w14:textId="77777777" w:rsidTr="00B47323">
        <w:trPr>
          <w:cantSplit/>
          <w:tblHeader/>
        </w:trPr>
        <w:tc>
          <w:tcPr>
            <w:tcW w:w="1200" w:type="dxa"/>
          </w:tcPr>
          <w:p w14:paraId="34C615A6" w14:textId="77777777" w:rsidR="0026750F" w:rsidRDefault="0026750F" w:rsidP="00B47323">
            <w:pPr>
              <w:pStyle w:val="TableColHd"/>
            </w:pPr>
            <w:r>
              <w:t>column 1</w:t>
            </w:r>
            <w:r>
              <w:br/>
              <w:t>item</w:t>
            </w:r>
          </w:p>
        </w:tc>
        <w:tc>
          <w:tcPr>
            <w:tcW w:w="1440" w:type="dxa"/>
          </w:tcPr>
          <w:p w14:paraId="2E3946FD" w14:textId="77777777" w:rsidR="0026750F" w:rsidRDefault="0026750F" w:rsidP="00B47323">
            <w:pPr>
              <w:pStyle w:val="TableColHd"/>
            </w:pPr>
            <w:r>
              <w:t>column 2</w:t>
            </w:r>
            <w:r>
              <w:br/>
              <w:t>section</w:t>
            </w:r>
          </w:p>
        </w:tc>
        <w:tc>
          <w:tcPr>
            <w:tcW w:w="1680" w:type="dxa"/>
          </w:tcPr>
          <w:p w14:paraId="66652EE6" w14:textId="77777777" w:rsidR="0026750F" w:rsidRDefault="0026750F" w:rsidP="00B47323">
            <w:pPr>
              <w:pStyle w:val="TableColHd"/>
            </w:pPr>
            <w:r>
              <w:t>column 3</w:t>
            </w:r>
            <w:r>
              <w:br/>
              <w:t>decision</w:t>
            </w:r>
          </w:p>
        </w:tc>
        <w:tc>
          <w:tcPr>
            <w:tcW w:w="3240" w:type="dxa"/>
          </w:tcPr>
          <w:p w14:paraId="52C52956" w14:textId="77777777" w:rsidR="0026750F" w:rsidRDefault="0026750F" w:rsidP="00B47323">
            <w:pPr>
              <w:pStyle w:val="TableColHd"/>
            </w:pPr>
            <w:r>
              <w:t>column 4</w:t>
            </w:r>
            <w:r>
              <w:br/>
              <w:t>entity</w:t>
            </w:r>
          </w:p>
        </w:tc>
      </w:tr>
      <w:tr w:rsidR="0026750F" w14:paraId="7CDC777B" w14:textId="77777777" w:rsidTr="00B47323">
        <w:trPr>
          <w:cantSplit/>
        </w:trPr>
        <w:tc>
          <w:tcPr>
            <w:tcW w:w="1200" w:type="dxa"/>
          </w:tcPr>
          <w:p w14:paraId="68F14CA5" w14:textId="77777777" w:rsidR="0026750F" w:rsidRDefault="0026750F" w:rsidP="00B47323">
            <w:pPr>
              <w:pStyle w:val="TableText"/>
            </w:pPr>
            <w:r>
              <w:t>1</w:t>
            </w:r>
          </w:p>
        </w:tc>
        <w:tc>
          <w:tcPr>
            <w:tcW w:w="1440" w:type="dxa"/>
          </w:tcPr>
          <w:p w14:paraId="0C163494" w14:textId="77777777" w:rsidR="0026750F" w:rsidRDefault="0026750F" w:rsidP="00B47323">
            <w:pPr>
              <w:pStyle w:val="TableText"/>
            </w:pPr>
            <w:r>
              <w:t>9</w:t>
            </w:r>
          </w:p>
        </w:tc>
        <w:tc>
          <w:tcPr>
            <w:tcW w:w="1680" w:type="dxa"/>
          </w:tcPr>
          <w:p w14:paraId="4AEBD50D" w14:textId="77777777" w:rsidR="0026750F" w:rsidRDefault="0026750F" w:rsidP="00B47323">
            <w:pPr>
              <w:pStyle w:val="TableText"/>
            </w:pPr>
            <w:r>
              <w:t>refuse to register person</w:t>
            </w:r>
          </w:p>
        </w:tc>
        <w:tc>
          <w:tcPr>
            <w:tcW w:w="3240" w:type="dxa"/>
          </w:tcPr>
          <w:p w14:paraId="545931E8" w14:textId="77777777" w:rsidR="0026750F" w:rsidRDefault="0026750F" w:rsidP="00B47323">
            <w:pPr>
              <w:pStyle w:val="TableText"/>
            </w:pPr>
            <w:r>
              <w:t>applicant for registration</w:t>
            </w:r>
          </w:p>
        </w:tc>
      </w:tr>
      <w:tr w:rsidR="0026750F" w14:paraId="2F5D5478" w14:textId="77777777" w:rsidTr="00B47323">
        <w:trPr>
          <w:cantSplit/>
        </w:trPr>
        <w:tc>
          <w:tcPr>
            <w:tcW w:w="1200" w:type="dxa"/>
          </w:tcPr>
          <w:p w14:paraId="30E0A099" w14:textId="77777777" w:rsidR="0026750F" w:rsidRDefault="0026750F" w:rsidP="00B47323">
            <w:pPr>
              <w:pStyle w:val="TableText"/>
            </w:pPr>
            <w:r>
              <w:t>2</w:t>
            </w:r>
          </w:p>
        </w:tc>
        <w:tc>
          <w:tcPr>
            <w:tcW w:w="1440" w:type="dxa"/>
          </w:tcPr>
          <w:p w14:paraId="347DCB40" w14:textId="77777777" w:rsidR="0026750F" w:rsidRDefault="0026750F" w:rsidP="00B47323">
            <w:pPr>
              <w:pStyle w:val="TableText"/>
            </w:pPr>
            <w:r>
              <w:t>10</w:t>
            </w:r>
          </w:p>
        </w:tc>
        <w:tc>
          <w:tcPr>
            <w:tcW w:w="1680" w:type="dxa"/>
          </w:tcPr>
          <w:p w14:paraId="58EB1C88" w14:textId="77777777" w:rsidR="0026750F" w:rsidRDefault="0026750F" w:rsidP="00B47323">
            <w:pPr>
              <w:pStyle w:val="TableText"/>
            </w:pPr>
            <w:r>
              <w:t xml:space="preserve">put condition on registration </w:t>
            </w:r>
          </w:p>
        </w:tc>
        <w:tc>
          <w:tcPr>
            <w:tcW w:w="3240" w:type="dxa"/>
          </w:tcPr>
          <w:p w14:paraId="4EB275C8" w14:textId="77777777" w:rsidR="0026750F" w:rsidRDefault="0026750F" w:rsidP="00B47323">
            <w:pPr>
              <w:pStyle w:val="TableText"/>
            </w:pPr>
            <w:r>
              <w:t>applicant for registration or renewal of registration</w:t>
            </w:r>
          </w:p>
        </w:tc>
      </w:tr>
      <w:tr w:rsidR="0026750F" w14:paraId="6C96EB5C" w14:textId="77777777" w:rsidTr="00B47323">
        <w:trPr>
          <w:cantSplit/>
        </w:trPr>
        <w:tc>
          <w:tcPr>
            <w:tcW w:w="1200" w:type="dxa"/>
          </w:tcPr>
          <w:p w14:paraId="2A7E5F21" w14:textId="77777777" w:rsidR="0026750F" w:rsidRDefault="0026750F" w:rsidP="00B47323">
            <w:pPr>
              <w:pStyle w:val="TableText"/>
            </w:pPr>
            <w:r>
              <w:t>3</w:t>
            </w:r>
          </w:p>
        </w:tc>
        <w:tc>
          <w:tcPr>
            <w:tcW w:w="1440" w:type="dxa"/>
          </w:tcPr>
          <w:p w14:paraId="4D143F2B" w14:textId="77777777" w:rsidR="0026750F" w:rsidRDefault="0026750F" w:rsidP="00B47323">
            <w:pPr>
              <w:pStyle w:val="TableText"/>
            </w:pPr>
            <w:r>
              <w:t>19 (2)</w:t>
            </w:r>
          </w:p>
        </w:tc>
        <w:tc>
          <w:tcPr>
            <w:tcW w:w="1680" w:type="dxa"/>
          </w:tcPr>
          <w:p w14:paraId="1CC827B8" w14:textId="77777777" w:rsidR="0026750F" w:rsidRDefault="0026750F" w:rsidP="00B47323">
            <w:pPr>
              <w:pStyle w:val="TableText"/>
            </w:pPr>
            <w:r>
              <w:t>remove details of person’s registration from register</w:t>
            </w:r>
          </w:p>
        </w:tc>
        <w:tc>
          <w:tcPr>
            <w:tcW w:w="3240" w:type="dxa"/>
          </w:tcPr>
          <w:p w14:paraId="45A8822E" w14:textId="77777777" w:rsidR="0026750F" w:rsidRDefault="0026750F" w:rsidP="00B47323">
            <w:pPr>
              <w:pStyle w:val="TableText"/>
            </w:pPr>
            <w:r>
              <w:t>person whose registration details are removed</w:t>
            </w:r>
          </w:p>
        </w:tc>
      </w:tr>
      <w:tr w:rsidR="0026750F" w14:paraId="2F11862D" w14:textId="77777777" w:rsidTr="00B47323">
        <w:trPr>
          <w:cantSplit/>
        </w:trPr>
        <w:tc>
          <w:tcPr>
            <w:tcW w:w="1200" w:type="dxa"/>
          </w:tcPr>
          <w:p w14:paraId="74D021A7" w14:textId="77777777" w:rsidR="0026750F" w:rsidRDefault="0026750F" w:rsidP="00B47323">
            <w:pPr>
              <w:pStyle w:val="TableText"/>
            </w:pPr>
            <w:r>
              <w:t>4</w:t>
            </w:r>
          </w:p>
        </w:tc>
        <w:tc>
          <w:tcPr>
            <w:tcW w:w="1440" w:type="dxa"/>
          </w:tcPr>
          <w:p w14:paraId="6FA7FFF9" w14:textId="77777777" w:rsidR="0026750F" w:rsidRDefault="0026750F" w:rsidP="00B47323">
            <w:pPr>
              <w:pStyle w:val="TableText"/>
            </w:pPr>
            <w:r>
              <w:t>20</w:t>
            </w:r>
          </w:p>
        </w:tc>
        <w:tc>
          <w:tcPr>
            <w:tcW w:w="1680" w:type="dxa"/>
          </w:tcPr>
          <w:p w14:paraId="1B13DA7C" w14:textId="77777777" w:rsidR="0026750F" w:rsidRDefault="0026750F" w:rsidP="00B47323">
            <w:pPr>
              <w:pStyle w:val="TableText"/>
            </w:pPr>
            <w:r>
              <w:t>remove details of person’s registration from register</w:t>
            </w:r>
          </w:p>
        </w:tc>
        <w:tc>
          <w:tcPr>
            <w:tcW w:w="3240" w:type="dxa"/>
          </w:tcPr>
          <w:p w14:paraId="63B19798" w14:textId="77777777" w:rsidR="0026750F" w:rsidRDefault="0026750F" w:rsidP="00B47323">
            <w:pPr>
              <w:pStyle w:val="TableText"/>
            </w:pPr>
            <w:r>
              <w:t xml:space="preserve">person whose registration details are removed </w:t>
            </w:r>
          </w:p>
        </w:tc>
      </w:tr>
      <w:tr w:rsidR="0026750F" w14:paraId="1F6C2C42" w14:textId="77777777" w:rsidTr="00B47323">
        <w:trPr>
          <w:cantSplit/>
        </w:trPr>
        <w:tc>
          <w:tcPr>
            <w:tcW w:w="1200" w:type="dxa"/>
          </w:tcPr>
          <w:p w14:paraId="4E552BA9" w14:textId="77777777" w:rsidR="0026750F" w:rsidRDefault="0026750F" w:rsidP="00B47323">
            <w:pPr>
              <w:pStyle w:val="TableText"/>
            </w:pPr>
            <w:r>
              <w:t>5</w:t>
            </w:r>
          </w:p>
        </w:tc>
        <w:tc>
          <w:tcPr>
            <w:tcW w:w="1440" w:type="dxa"/>
          </w:tcPr>
          <w:p w14:paraId="3478DEE4" w14:textId="77777777" w:rsidR="0026750F" w:rsidRDefault="0026750F" w:rsidP="00B47323">
            <w:pPr>
              <w:pStyle w:val="TableText"/>
            </w:pPr>
            <w:r>
              <w:t>28</w:t>
            </w:r>
          </w:p>
        </w:tc>
        <w:tc>
          <w:tcPr>
            <w:tcW w:w="1680" w:type="dxa"/>
          </w:tcPr>
          <w:p w14:paraId="1C0BAB45" w14:textId="77777777" w:rsidR="0026750F" w:rsidRDefault="0026750F" w:rsidP="00B47323">
            <w:pPr>
              <w:pStyle w:val="TableText"/>
            </w:pPr>
            <w:r>
              <w:t>refuse to approve resignation of nominee of firm</w:t>
            </w:r>
          </w:p>
        </w:tc>
        <w:tc>
          <w:tcPr>
            <w:tcW w:w="3240" w:type="dxa"/>
          </w:tcPr>
          <w:p w14:paraId="06B632C3" w14:textId="77777777" w:rsidR="0026750F" w:rsidRDefault="0026750F" w:rsidP="00B47323">
            <w:pPr>
              <w:pStyle w:val="TableText"/>
            </w:pPr>
            <w:r>
              <w:t>nominee or firm</w:t>
            </w:r>
          </w:p>
          <w:p w14:paraId="16C61B44" w14:textId="77777777" w:rsidR="0026750F" w:rsidRDefault="0026750F" w:rsidP="00B47323">
            <w:pPr>
              <w:pStyle w:val="TableText"/>
            </w:pPr>
          </w:p>
          <w:p w14:paraId="4910AA90" w14:textId="77777777" w:rsidR="0026750F" w:rsidRDefault="0026750F" w:rsidP="00B47323">
            <w:pPr>
              <w:pStyle w:val="TableText"/>
            </w:pPr>
          </w:p>
        </w:tc>
      </w:tr>
      <w:tr w:rsidR="0026750F" w14:paraId="3C8F6406" w14:textId="77777777" w:rsidTr="00B47323">
        <w:trPr>
          <w:cantSplit/>
        </w:trPr>
        <w:tc>
          <w:tcPr>
            <w:tcW w:w="1200" w:type="dxa"/>
          </w:tcPr>
          <w:p w14:paraId="13EAA091" w14:textId="77777777" w:rsidR="0026750F" w:rsidRDefault="0026750F" w:rsidP="00B47323">
            <w:pPr>
              <w:pStyle w:val="TableText"/>
            </w:pPr>
            <w:r>
              <w:t>6</w:t>
            </w:r>
          </w:p>
        </w:tc>
        <w:tc>
          <w:tcPr>
            <w:tcW w:w="1440" w:type="dxa"/>
          </w:tcPr>
          <w:p w14:paraId="2B1EA42F" w14:textId="77777777" w:rsidR="0026750F" w:rsidRDefault="0026750F" w:rsidP="00B47323">
            <w:pPr>
              <w:pStyle w:val="TableText"/>
            </w:pPr>
            <w:r>
              <w:t>29</w:t>
            </w:r>
          </w:p>
        </w:tc>
        <w:tc>
          <w:tcPr>
            <w:tcW w:w="1680" w:type="dxa"/>
          </w:tcPr>
          <w:p w14:paraId="518D59D1" w14:textId="77777777" w:rsidR="0026750F" w:rsidRDefault="0026750F" w:rsidP="00B47323">
            <w:pPr>
              <w:pStyle w:val="TableText"/>
            </w:pPr>
            <w:r>
              <w:t>refuse to revoke nominee’s appointment</w:t>
            </w:r>
          </w:p>
        </w:tc>
        <w:tc>
          <w:tcPr>
            <w:tcW w:w="3240" w:type="dxa"/>
          </w:tcPr>
          <w:p w14:paraId="36BB905A" w14:textId="77777777" w:rsidR="0026750F" w:rsidRDefault="0026750F" w:rsidP="00B47323">
            <w:pPr>
              <w:pStyle w:val="TableText"/>
            </w:pPr>
            <w:r>
              <w:t>nominee or firm</w:t>
            </w:r>
          </w:p>
          <w:p w14:paraId="549D95F9" w14:textId="77777777" w:rsidR="0026750F" w:rsidRDefault="0026750F" w:rsidP="00B47323">
            <w:pPr>
              <w:pStyle w:val="TableText"/>
            </w:pPr>
          </w:p>
        </w:tc>
      </w:tr>
    </w:tbl>
    <w:p w14:paraId="63FD099A" w14:textId="77777777" w:rsidR="0026750F" w:rsidRDefault="0026750F">
      <w:pPr>
        <w:pStyle w:val="03Schedule"/>
        <w:sectPr w:rsidR="0026750F">
          <w:headerReference w:type="even" r:id="rId75"/>
          <w:headerReference w:type="default" r:id="rId76"/>
          <w:footerReference w:type="even" r:id="rId77"/>
          <w:footerReference w:type="default" r:id="rId78"/>
          <w:type w:val="continuous"/>
          <w:pgSz w:w="11907" w:h="16839" w:code="9"/>
          <w:pgMar w:top="3880" w:right="1900" w:bottom="3100" w:left="2300" w:header="2280" w:footer="1760" w:gutter="0"/>
          <w:cols w:space="720"/>
        </w:sectPr>
      </w:pPr>
    </w:p>
    <w:p w14:paraId="7D664776" w14:textId="77777777" w:rsidR="00556A72" w:rsidRDefault="00556A72">
      <w:pPr>
        <w:pStyle w:val="Dict-Heading"/>
      </w:pPr>
      <w:bookmarkStart w:id="111" w:name="_Toc26528884"/>
      <w:r>
        <w:lastRenderedPageBreak/>
        <w:t>Dictionary</w:t>
      </w:r>
      <w:bookmarkEnd w:id="111"/>
    </w:p>
    <w:p w14:paraId="57D076FF" w14:textId="77777777" w:rsidR="00556A72" w:rsidRDefault="00556A72">
      <w:pPr>
        <w:pStyle w:val="ref"/>
        <w:keepNext/>
      </w:pPr>
      <w:r>
        <w:t>(</w:t>
      </w:r>
      <w:r w:rsidRPr="00A85DF3">
        <w:t>see</w:t>
      </w:r>
      <w:r>
        <w:t xml:space="preserve"> </w:t>
      </w:r>
      <w:r w:rsidRPr="00A85DF3">
        <w:t>s</w:t>
      </w:r>
      <w:r>
        <w:t xml:space="preserve"> 3)</w:t>
      </w:r>
    </w:p>
    <w:p w14:paraId="7371FBA9" w14:textId="3114F0F9" w:rsidR="00556A72" w:rsidRDefault="00556A72">
      <w:pPr>
        <w:pStyle w:val="aNote"/>
        <w:keepNext/>
      </w:pPr>
      <w:r>
        <w:rPr>
          <w:rStyle w:val="charItals"/>
        </w:rPr>
        <w:t>Note 1</w:t>
      </w:r>
      <w:r>
        <w:rPr>
          <w:rStyle w:val="charItals"/>
        </w:rPr>
        <w:tab/>
      </w:r>
      <w:r>
        <w:t xml:space="preserve">The </w:t>
      </w:r>
      <w:hyperlink r:id="rId79" w:tooltip="A2001-14" w:history="1">
        <w:r w:rsidR="00960546" w:rsidRPr="00960546">
          <w:rPr>
            <w:rStyle w:val="charCitHyperlinkAbbrev"/>
          </w:rPr>
          <w:t>Legislation Act</w:t>
        </w:r>
      </w:hyperlink>
      <w:r>
        <w:t xml:space="preserve"> contains </w:t>
      </w:r>
      <w:r w:rsidRPr="00A85DF3">
        <w:t>definition</w:t>
      </w:r>
      <w:r>
        <w:t xml:space="preserve">s and other provisions relevant </w:t>
      </w:r>
      <w:r w:rsidRPr="00A85DF3">
        <w:t>to this</w:t>
      </w:r>
      <w:r>
        <w:t xml:space="preserve"> </w:t>
      </w:r>
      <w:r w:rsidRPr="00A85DF3">
        <w:t>Act</w:t>
      </w:r>
      <w:r>
        <w:t>.</w:t>
      </w:r>
    </w:p>
    <w:p w14:paraId="76D0793A" w14:textId="0B6D5F65" w:rsidR="00556A72" w:rsidRDefault="00556A72">
      <w:pPr>
        <w:pStyle w:val="aNote"/>
        <w:keepNext/>
      </w:pPr>
      <w:r>
        <w:rPr>
          <w:rStyle w:val="charItals"/>
        </w:rPr>
        <w:t>Note 2</w:t>
      </w:r>
      <w:r>
        <w:rPr>
          <w:rStyle w:val="charItals"/>
        </w:rPr>
        <w:tab/>
      </w:r>
      <w:r>
        <w:t xml:space="preserve">For example, the </w:t>
      </w:r>
      <w:hyperlink r:id="rId80" w:tooltip="A2001-14" w:history="1">
        <w:r w:rsidR="00960546" w:rsidRPr="00960546">
          <w:rPr>
            <w:rStyle w:val="charCitHyperlinkAbbrev"/>
          </w:rPr>
          <w:t>Legislation Act</w:t>
        </w:r>
      </w:hyperlink>
      <w:r>
        <w:t xml:space="preserve">, </w:t>
      </w:r>
      <w:proofErr w:type="spellStart"/>
      <w:r w:rsidRPr="00A85DF3">
        <w:t>dict</w:t>
      </w:r>
      <w:proofErr w:type="spellEnd"/>
      <w:r>
        <w:t xml:space="preserve">, </w:t>
      </w:r>
      <w:proofErr w:type="spellStart"/>
      <w:r w:rsidRPr="00A85DF3">
        <w:t>pt</w:t>
      </w:r>
      <w:proofErr w:type="spellEnd"/>
      <w:r>
        <w:t xml:space="preserve"> 1, defines the following terms</w:t>
      </w:r>
      <w:r w:rsidRPr="00A85DF3">
        <w:t>:</w:t>
      </w:r>
    </w:p>
    <w:p w14:paraId="36C7A992" w14:textId="77777777" w:rsidR="009A50E6" w:rsidRDefault="009A50E6" w:rsidP="009A50E6">
      <w:pPr>
        <w:pStyle w:val="aNoteBulletss"/>
        <w:keepNext/>
        <w:tabs>
          <w:tab w:val="left" w:pos="2300"/>
        </w:tabs>
      </w:pPr>
      <w:r>
        <w:rPr>
          <w:rFonts w:ascii="Symbol" w:hAnsi="Symbol"/>
        </w:rPr>
        <w:t></w:t>
      </w:r>
      <w:r>
        <w:rPr>
          <w:rFonts w:ascii="Symbol" w:hAnsi="Symbol"/>
        </w:rPr>
        <w:tab/>
      </w:r>
      <w:r>
        <w:t>ACAT</w:t>
      </w:r>
    </w:p>
    <w:p w14:paraId="24C1177D" w14:textId="77777777" w:rsidR="000D618E" w:rsidRDefault="000D618E" w:rsidP="000D618E">
      <w:pPr>
        <w:pStyle w:val="aNoteBulletss"/>
        <w:keepNext/>
        <w:tabs>
          <w:tab w:val="left" w:pos="2300"/>
        </w:tabs>
      </w:pPr>
      <w:r>
        <w:rPr>
          <w:rFonts w:ascii="Symbol" w:hAnsi="Symbol"/>
        </w:rPr>
        <w:t></w:t>
      </w:r>
      <w:r>
        <w:rPr>
          <w:rFonts w:ascii="Symbol" w:hAnsi="Symbol"/>
        </w:rPr>
        <w:tab/>
      </w:r>
      <w:r>
        <w:t>bankrupt or personally insolvent</w:t>
      </w:r>
    </w:p>
    <w:p w14:paraId="1EAEDAE6" w14:textId="77777777" w:rsidR="00BD7A24" w:rsidRPr="00D57A5C" w:rsidRDefault="00BD7A24" w:rsidP="00BD7A24">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35105DC8" w14:textId="77777777" w:rsidR="00556A72" w:rsidRDefault="00556A72">
      <w:pPr>
        <w:pStyle w:val="aNoteBulletss"/>
        <w:keepNext/>
        <w:tabs>
          <w:tab w:val="left" w:pos="2300"/>
        </w:tabs>
      </w:pPr>
      <w:r>
        <w:rPr>
          <w:rFonts w:ascii="Symbol" w:hAnsi="Symbol"/>
        </w:rPr>
        <w:t></w:t>
      </w:r>
      <w:r>
        <w:rPr>
          <w:rFonts w:ascii="Symbol" w:hAnsi="Symbol"/>
        </w:rPr>
        <w:tab/>
      </w:r>
      <w:r>
        <w:t xml:space="preserve">disallowable </w:t>
      </w:r>
      <w:r w:rsidRPr="00A85DF3">
        <w:t>instrument</w:t>
      </w:r>
      <w:r>
        <w:t xml:space="preserve"> (</w:t>
      </w:r>
      <w:r w:rsidRPr="00A85DF3">
        <w:t>see</w:t>
      </w:r>
      <w:r>
        <w:t xml:space="preserve"> </w:t>
      </w:r>
      <w:r w:rsidRPr="00A85DF3">
        <w:t>s</w:t>
      </w:r>
      <w:r>
        <w:t xml:space="preserve"> 9)</w:t>
      </w:r>
    </w:p>
    <w:p w14:paraId="4FEA8C49" w14:textId="77777777" w:rsidR="00556A72" w:rsidRDefault="00556A72">
      <w:pPr>
        <w:pStyle w:val="aNoteBulletss"/>
        <w:keepNext/>
        <w:tabs>
          <w:tab w:val="left" w:pos="2300"/>
        </w:tabs>
      </w:pPr>
      <w:r>
        <w:rPr>
          <w:rFonts w:ascii="Symbol" w:hAnsi="Symbol"/>
        </w:rPr>
        <w:t></w:t>
      </w:r>
      <w:r>
        <w:rPr>
          <w:rFonts w:ascii="Symbol" w:hAnsi="Symbol"/>
        </w:rPr>
        <w:tab/>
      </w:r>
      <w:r>
        <w:t>function</w:t>
      </w:r>
    </w:p>
    <w:p w14:paraId="7414A30F" w14:textId="77777777" w:rsidR="00556A72" w:rsidRDefault="00556A72">
      <w:pPr>
        <w:pStyle w:val="aNoteBulletss"/>
        <w:keepNext/>
        <w:tabs>
          <w:tab w:val="left" w:pos="2300"/>
        </w:tabs>
      </w:pPr>
      <w:r>
        <w:rPr>
          <w:rFonts w:ascii="Symbol" w:hAnsi="Symbol"/>
        </w:rPr>
        <w:t></w:t>
      </w:r>
      <w:r>
        <w:rPr>
          <w:rFonts w:ascii="Symbol" w:hAnsi="Symbol"/>
        </w:rPr>
        <w:tab/>
      </w:r>
      <w:r>
        <w:t xml:space="preserve">notifiable </w:t>
      </w:r>
      <w:r w:rsidRPr="00A85DF3">
        <w:t>instrument</w:t>
      </w:r>
      <w:r>
        <w:t xml:space="preserve"> (</w:t>
      </w:r>
      <w:r w:rsidRPr="00A85DF3">
        <w:t>see</w:t>
      </w:r>
      <w:r>
        <w:t xml:space="preserve"> </w:t>
      </w:r>
      <w:r w:rsidRPr="00A85DF3">
        <w:t>s</w:t>
      </w:r>
      <w:r>
        <w:t xml:space="preserve"> 10)</w:t>
      </w:r>
    </w:p>
    <w:p w14:paraId="56C06EC8" w14:textId="77777777" w:rsidR="009A50E6" w:rsidRDefault="009A50E6" w:rsidP="009A50E6">
      <w:pPr>
        <w:pStyle w:val="aNoteBulletss"/>
        <w:keepNext/>
        <w:tabs>
          <w:tab w:val="left" w:pos="2300"/>
        </w:tabs>
      </w:pPr>
      <w:r>
        <w:rPr>
          <w:rFonts w:ascii="Symbol" w:hAnsi="Symbol"/>
        </w:rPr>
        <w:t></w:t>
      </w:r>
      <w:r>
        <w:rPr>
          <w:rFonts w:ascii="Symbol" w:hAnsi="Symbol"/>
        </w:rPr>
        <w:tab/>
      </w:r>
      <w:r>
        <w:t>occupational discipline order</w:t>
      </w:r>
    </w:p>
    <w:p w14:paraId="2F66E412" w14:textId="77777777" w:rsidR="00556A72" w:rsidRDefault="00556A72">
      <w:pPr>
        <w:pStyle w:val="aNoteBulletss"/>
        <w:keepNext/>
        <w:tabs>
          <w:tab w:val="left" w:pos="2300"/>
        </w:tabs>
      </w:pPr>
      <w:r>
        <w:rPr>
          <w:rFonts w:ascii="Symbol" w:hAnsi="Symbol"/>
        </w:rPr>
        <w:t></w:t>
      </w:r>
      <w:r>
        <w:rPr>
          <w:rFonts w:ascii="Symbol" w:hAnsi="Symbol"/>
        </w:rPr>
        <w:tab/>
      </w:r>
      <w:r w:rsidRPr="00A85DF3">
        <w:t>penalty</w:t>
      </w:r>
      <w:r>
        <w:t xml:space="preserve"> unit (</w:t>
      </w:r>
      <w:r w:rsidRPr="00A85DF3">
        <w:t>see</w:t>
      </w:r>
      <w:r>
        <w:t xml:space="preserve"> </w:t>
      </w:r>
      <w:r w:rsidRPr="00A85DF3">
        <w:t>s</w:t>
      </w:r>
      <w:r>
        <w:t xml:space="preserve"> 133)</w:t>
      </w:r>
    </w:p>
    <w:p w14:paraId="19485238" w14:textId="77777777" w:rsidR="0054340B" w:rsidRPr="0083266D" w:rsidRDefault="0054340B" w:rsidP="0054340B">
      <w:pPr>
        <w:pStyle w:val="aNoteBulletss"/>
        <w:tabs>
          <w:tab w:val="left" w:pos="2300"/>
        </w:tabs>
      </w:pPr>
      <w:r w:rsidRPr="0083266D">
        <w:rPr>
          <w:rFonts w:ascii="Symbol" w:hAnsi="Symbol"/>
        </w:rPr>
        <w:t></w:t>
      </w:r>
      <w:r w:rsidRPr="0083266D">
        <w:rPr>
          <w:rFonts w:ascii="Symbol" w:hAnsi="Symbol"/>
        </w:rPr>
        <w:tab/>
      </w:r>
      <w:r w:rsidRPr="0083266D">
        <w:t>public servant</w:t>
      </w:r>
    </w:p>
    <w:p w14:paraId="0686F35B" w14:textId="77777777" w:rsidR="009A50E6" w:rsidRDefault="009A50E6" w:rsidP="009A50E6">
      <w:pPr>
        <w:pStyle w:val="aNoteBulletss"/>
        <w:keepNext/>
        <w:tabs>
          <w:tab w:val="left" w:pos="2300"/>
        </w:tabs>
      </w:pPr>
      <w:r>
        <w:rPr>
          <w:rFonts w:ascii="Symbol" w:hAnsi="Symbol"/>
        </w:rPr>
        <w:t></w:t>
      </w:r>
      <w:r>
        <w:rPr>
          <w:rFonts w:ascii="Symbol" w:hAnsi="Symbol"/>
        </w:rPr>
        <w:tab/>
      </w:r>
      <w:r>
        <w:t>reviewable decision order</w:t>
      </w:r>
    </w:p>
    <w:p w14:paraId="0232A8B4" w14:textId="77777777" w:rsidR="00556A72" w:rsidRDefault="00556A72">
      <w:pPr>
        <w:pStyle w:val="aNoteBulletss"/>
        <w:keepNext/>
        <w:tabs>
          <w:tab w:val="left" w:pos="2300"/>
        </w:tabs>
      </w:pPr>
      <w:r>
        <w:rPr>
          <w:rFonts w:ascii="Symbol" w:hAnsi="Symbol"/>
        </w:rPr>
        <w:t></w:t>
      </w:r>
      <w:r>
        <w:rPr>
          <w:rFonts w:ascii="Symbol" w:hAnsi="Symbol"/>
        </w:rPr>
        <w:tab/>
      </w:r>
      <w:r>
        <w:t>under.</w:t>
      </w:r>
    </w:p>
    <w:p w14:paraId="6C7EAF2B" w14:textId="77777777" w:rsidR="00556A72" w:rsidRDefault="00556A72">
      <w:pPr>
        <w:pStyle w:val="aDef"/>
        <w:keepNext/>
      </w:pPr>
      <w:r w:rsidRPr="00960546">
        <w:rPr>
          <w:rStyle w:val="charBoldItals"/>
        </w:rPr>
        <w:t>architect</w:t>
      </w:r>
      <w:r w:rsidRPr="00A85DF3">
        <w:t>—</w:t>
      </w:r>
    </w:p>
    <w:p w14:paraId="53130427" w14:textId="77777777" w:rsidR="00556A72" w:rsidRDefault="00556A72">
      <w:pPr>
        <w:pStyle w:val="aDefpara"/>
      </w:pPr>
      <w:r>
        <w:tab/>
        <w:t>(a)</w:t>
      </w:r>
      <w:r>
        <w:tab/>
        <w:t xml:space="preserve">for </w:t>
      </w:r>
      <w:r w:rsidRPr="00A85DF3">
        <w:t>part</w:t>
      </w:r>
      <w:r>
        <w:t xml:space="preserve"> 4 (Complaints)</w:t>
      </w:r>
      <w:r w:rsidRPr="00A85DF3">
        <w:t>—see</w:t>
      </w:r>
      <w:r>
        <w:t xml:space="preserve"> </w:t>
      </w:r>
      <w:r w:rsidRPr="00A85DF3">
        <w:t>section</w:t>
      </w:r>
      <w:r>
        <w:t xml:space="preserve"> 33.</w:t>
      </w:r>
    </w:p>
    <w:p w14:paraId="1B931C92" w14:textId="77777777" w:rsidR="00752436" w:rsidRDefault="00752436" w:rsidP="00E86ED4">
      <w:pPr>
        <w:pStyle w:val="aDefpara"/>
      </w:pPr>
      <w:r>
        <w:tab/>
        <w:t>(b)</w:t>
      </w:r>
      <w:r>
        <w:tab/>
        <w:t>for part 5 (Occupational discipline—architects)—see section 41.</w:t>
      </w:r>
    </w:p>
    <w:p w14:paraId="75BBBCB1" w14:textId="77777777" w:rsidR="00556A72" w:rsidRDefault="00556A72">
      <w:pPr>
        <w:pStyle w:val="aDef"/>
      </w:pPr>
      <w:r w:rsidRPr="00960546">
        <w:rPr>
          <w:rStyle w:val="charBoldItals"/>
        </w:rPr>
        <w:t>architectural service</w:t>
      </w:r>
      <w:r w:rsidRPr="00A85DF3">
        <w:t>—see</w:t>
      </w:r>
      <w:r>
        <w:t xml:space="preserve"> </w:t>
      </w:r>
      <w:r w:rsidRPr="00A85DF3">
        <w:t>section</w:t>
      </w:r>
      <w:r>
        <w:t xml:space="preserve"> 7.</w:t>
      </w:r>
    </w:p>
    <w:p w14:paraId="3E42C039" w14:textId="77777777" w:rsidR="00556A72" w:rsidRDefault="00556A72">
      <w:pPr>
        <w:pStyle w:val="aDef"/>
      </w:pPr>
      <w:r w:rsidRPr="00960546">
        <w:rPr>
          <w:rStyle w:val="charBoldItals"/>
        </w:rPr>
        <w:t>architects board</w:t>
      </w:r>
      <w:r w:rsidRPr="00A85DF3">
        <w:t>—see</w:t>
      </w:r>
      <w:r>
        <w:t xml:space="preserve"> </w:t>
      </w:r>
      <w:r w:rsidRPr="00A85DF3">
        <w:t>section</w:t>
      </w:r>
      <w:r>
        <w:t xml:space="preserve"> 64.</w:t>
      </w:r>
    </w:p>
    <w:p w14:paraId="21D5102B" w14:textId="77777777" w:rsidR="00556A72" w:rsidRDefault="00556A72">
      <w:pPr>
        <w:pStyle w:val="aDef"/>
      </w:pPr>
      <w:r w:rsidRPr="00960546">
        <w:rPr>
          <w:rStyle w:val="charBoldItals"/>
        </w:rPr>
        <w:t>board members</w:t>
      </w:r>
      <w:r w:rsidRPr="00A85DF3">
        <w:t>—see</w:t>
      </w:r>
      <w:r>
        <w:t xml:space="preserve"> </w:t>
      </w:r>
      <w:r w:rsidRPr="00A85DF3">
        <w:t>section</w:t>
      </w:r>
      <w:r>
        <w:t xml:space="preserve"> 70 (1).</w:t>
      </w:r>
    </w:p>
    <w:p w14:paraId="05DA03B6" w14:textId="77777777" w:rsidR="00556A72" w:rsidRDefault="00556A72">
      <w:pPr>
        <w:pStyle w:val="aDef"/>
      </w:pPr>
      <w:r w:rsidRPr="00960546">
        <w:rPr>
          <w:rStyle w:val="charBoldItals"/>
        </w:rPr>
        <w:t>corresponding law</w:t>
      </w:r>
      <w:r>
        <w:t xml:space="preserve"> means any law of a local jurisdiction that regulates architects in the jurisdiction.</w:t>
      </w:r>
    </w:p>
    <w:p w14:paraId="17CD188A" w14:textId="77777777" w:rsidR="00556A72" w:rsidRDefault="00556A72">
      <w:pPr>
        <w:pStyle w:val="aDef"/>
      </w:pPr>
      <w:r w:rsidRPr="00960546">
        <w:rPr>
          <w:rStyle w:val="charBoldItals"/>
        </w:rPr>
        <w:t>firm</w:t>
      </w:r>
      <w:r>
        <w:t xml:space="preserve"> means a corporation or partnership.</w:t>
      </w:r>
    </w:p>
    <w:p w14:paraId="32331B2F" w14:textId="77777777" w:rsidR="00752436" w:rsidRDefault="00752436" w:rsidP="00752436">
      <w:pPr>
        <w:pStyle w:val="aDef"/>
      </w:pPr>
      <w:r w:rsidRPr="00960546">
        <w:rPr>
          <w:rStyle w:val="charBoldItals"/>
        </w:rPr>
        <w:t>ground for occupational discipline</w:t>
      </w:r>
      <w:r>
        <w:t>—see section 42.</w:t>
      </w:r>
    </w:p>
    <w:p w14:paraId="6DA6A4A0" w14:textId="77777777" w:rsidR="00556A72" w:rsidRDefault="00556A72">
      <w:pPr>
        <w:pStyle w:val="aDef"/>
      </w:pPr>
      <w:r w:rsidRPr="00960546">
        <w:rPr>
          <w:rStyle w:val="charBoldItals"/>
        </w:rPr>
        <w:lastRenderedPageBreak/>
        <w:t>informed person</w:t>
      </w:r>
      <w:r>
        <w:t xml:space="preserve">, for </w:t>
      </w:r>
      <w:r w:rsidRPr="00A85DF3">
        <w:t>part</w:t>
      </w:r>
      <w:r>
        <w:t xml:space="preserve"> 8 (Protection and information)</w:t>
      </w:r>
      <w:r w:rsidRPr="00A85DF3">
        <w:t>—see</w:t>
      </w:r>
      <w:r>
        <w:t xml:space="preserve"> </w:t>
      </w:r>
      <w:r w:rsidRPr="00A85DF3">
        <w:t>section</w:t>
      </w:r>
      <w:r>
        <w:t xml:space="preserve"> 81.</w:t>
      </w:r>
    </w:p>
    <w:p w14:paraId="2D068410" w14:textId="77777777" w:rsidR="00556A72" w:rsidRDefault="00556A72">
      <w:pPr>
        <w:pStyle w:val="aDef"/>
      </w:pPr>
      <w:r w:rsidRPr="00960546">
        <w:rPr>
          <w:rStyle w:val="charBoldItals"/>
        </w:rPr>
        <w:t>local jurisdiction</w:t>
      </w:r>
      <w:r>
        <w:t xml:space="preserve"> means the Commonwealth, a State or </w:t>
      </w:r>
      <w:smartTag w:uri="urn:schemas-microsoft-com:office:smarttags" w:element="place">
        <w:smartTag w:uri="urn:schemas-microsoft-com:office:smarttags" w:element="country-region">
          <w:r>
            <w:t>New Zealand</w:t>
          </w:r>
        </w:smartTag>
      </w:smartTag>
      <w:r>
        <w:t>.</w:t>
      </w:r>
    </w:p>
    <w:p w14:paraId="6E05300D" w14:textId="77777777" w:rsidR="00556A72" w:rsidRDefault="00556A72">
      <w:pPr>
        <w:pStyle w:val="aDef"/>
      </w:pPr>
      <w:r w:rsidRPr="00960546">
        <w:rPr>
          <w:rStyle w:val="charBoldItals"/>
        </w:rPr>
        <w:t>local registering authority</w:t>
      </w:r>
      <w:r>
        <w:t xml:space="preserve"> means the entity responsible for regulating the architect profession under a corresponding law.</w:t>
      </w:r>
    </w:p>
    <w:p w14:paraId="5811658C" w14:textId="77777777" w:rsidR="00556A72" w:rsidRDefault="00556A72">
      <w:pPr>
        <w:pStyle w:val="aDef"/>
      </w:pPr>
      <w:r w:rsidRPr="00960546">
        <w:rPr>
          <w:rStyle w:val="charBoldItals"/>
        </w:rPr>
        <w:t>mandatory requirement</w:t>
      </w:r>
      <w:r>
        <w:t xml:space="preserve">, for </w:t>
      </w:r>
      <w:r w:rsidRPr="00A85DF3">
        <w:t>division</w:t>
      </w:r>
      <w:r>
        <w:t xml:space="preserve"> 3.3 (Nominees)</w:t>
      </w:r>
      <w:r w:rsidRPr="00A85DF3">
        <w:t>—see</w:t>
      </w:r>
      <w:r>
        <w:t xml:space="preserve"> </w:t>
      </w:r>
      <w:r w:rsidRPr="00A85DF3">
        <w:t>section</w:t>
      </w:r>
      <w:r>
        <w:t> 21.</w:t>
      </w:r>
    </w:p>
    <w:p w14:paraId="2E718B65" w14:textId="77777777" w:rsidR="00556A72" w:rsidRDefault="00556A72">
      <w:pPr>
        <w:pStyle w:val="aDef"/>
      </w:pPr>
      <w:r w:rsidRPr="00960546">
        <w:rPr>
          <w:rStyle w:val="charBoldItals"/>
        </w:rPr>
        <w:t>official</w:t>
      </w:r>
      <w:r>
        <w:t xml:space="preserve">, for </w:t>
      </w:r>
      <w:r w:rsidRPr="00A85DF3">
        <w:t>part</w:t>
      </w:r>
      <w:r>
        <w:t xml:space="preserve"> 8 (Protection and information)</w:t>
      </w:r>
      <w:r w:rsidRPr="00A85DF3">
        <w:t>—see</w:t>
      </w:r>
      <w:r>
        <w:t xml:space="preserve"> </w:t>
      </w:r>
      <w:r w:rsidRPr="00A85DF3">
        <w:t>section</w:t>
      </w:r>
      <w:r>
        <w:t xml:space="preserve"> 81.</w:t>
      </w:r>
    </w:p>
    <w:p w14:paraId="54FD6BDF" w14:textId="77777777" w:rsidR="00556A72" w:rsidRDefault="00556A72">
      <w:pPr>
        <w:pStyle w:val="aDef"/>
      </w:pPr>
      <w:r w:rsidRPr="00960546">
        <w:rPr>
          <w:rStyle w:val="charBoldItals"/>
        </w:rPr>
        <w:t>registered</w:t>
      </w:r>
      <w:r>
        <w:t xml:space="preserve"> means a person registered under this </w:t>
      </w:r>
      <w:r w:rsidRPr="00A85DF3">
        <w:t>Act</w:t>
      </w:r>
      <w:r>
        <w:t>.</w:t>
      </w:r>
    </w:p>
    <w:p w14:paraId="19201D1C" w14:textId="77777777" w:rsidR="00556A72" w:rsidRDefault="00556A72">
      <w:pPr>
        <w:pStyle w:val="aDef"/>
      </w:pPr>
      <w:r w:rsidRPr="00960546">
        <w:rPr>
          <w:rStyle w:val="charBoldItals"/>
        </w:rPr>
        <w:t>register</w:t>
      </w:r>
      <w:r>
        <w:t xml:space="preserve"> means the register kept under this </w:t>
      </w:r>
      <w:r w:rsidRPr="00A85DF3">
        <w:t>Act</w:t>
      </w:r>
      <w:r>
        <w:t>.</w:t>
      </w:r>
    </w:p>
    <w:p w14:paraId="00097F83" w14:textId="77777777" w:rsidR="00556A72" w:rsidRDefault="00556A72">
      <w:pPr>
        <w:pStyle w:val="aDef"/>
      </w:pPr>
      <w:r w:rsidRPr="00960546">
        <w:rPr>
          <w:rStyle w:val="charBoldItals"/>
        </w:rPr>
        <w:t>registrar</w:t>
      </w:r>
      <w:r>
        <w:t xml:space="preserve"> means the </w:t>
      </w:r>
      <w:r w:rsidRPr="00A85DF3">
        <w:t>registrar</w:t>
      </w:r>
      <w:r>
        <w:t xml:space="preserve"> appointed under </w:t>
      </w:r>
      <w:r w:rsidRPr="00A85DF3">
        <w:t>section</w:t>
      </w:r>
      <w:r>
        <w:t xml:space="preserve"> 13.</w:t>
      </w:r>
    </w:p>
    <w:p w14:paraId="076D6AE2" w14:textId="77777777" w:rsidR="00556A72" w:rsidRDefault="00556A72">
      <w:pPr>
        <w:pStyle w:val="aDef"/>
      </w:pPr>
      <w:r w:rsidRPr="00960546">
        <w:rPr>
          <w:rStyle w:val="charBoldItals"/>
        </w:rPr>
        <w:t>registration number</w:t>
      </w:r>
      <w:r>
        <w:t>, for a person, means a unique identifying number given to the person on registration.</w:t>
      </w:r>
    </w:p>
    <w:p w14:paraId="0BAA0C9D" w14:textId="77777777" w:rsidR="00752436" w:rsidRDefault="00752436" w:rsidP="00752436">
      <w:pPr>
        <w:pStyle w:val="aDef"/>
      </w:pPr>
      <w:r w:rsidRPr="00960546">
        <w:rPr>
          <w:rStyle w:val="charBoldItals"/>
        </w:rPr>
        <w:t>reviewable decision</w:t>
      </w:r>
      <w:r>
        <w:t>, for part 9 (Notification and review of decisions)—see section 85.</w:t>
      </w:r>
    </w:p>
    <w:p w14:paraId="15B2A020" w14:textId="77777777" w:rsidR="00556A72" w:rsidRDefault="00556A72">
      <w:pPr>
        <w:pStyle w:val="04Dictionary"/>
        <w:sectPr w:rsidR="00556A72">
          <w:headerReference w:type="even" r:id="rId81"/>
          <w:headerReference w:type="default" r:id="rId82"/>
          <w:footerReference w:type="even" r:id="rId83"/>
          <w:footerReference w:type="default" r:id="rId84"/>
          <w:type w:val="continuous"/>
          <w:pgSz w:w="11907" w:h="16839" w:code="9"/>
          <w:pgMar w:top="3000" w:right="1900" w:bottom="2500" w:left="2300" w:header="2480" w:footer="2100" w:gutter="0"/>
          <w:cols w:space="720"/>
          <w:docGrid w:linePitch="254"/>
        </w:sectPr>
      </w:pPr>
    </w:p>
    <w:p w14:paraId="00B598AE" w14:textId="77777777" w:rsidR="00E967F6" w:rsidRDefault="00E967F6">
      <w:pPr>
        <w:pStyle w:val="Endnote1"/>
      </w:pPr>
      <w:bookmarkStart w:id="112" w:name="_Toc26528885"/>
      <w:r>
        <w:lastRenderedPageBreak/>
        <w:t>Endnotes</w:t>
      </w:r>
      <w:bookmarkEnd w:id="112"/>
    </w:p>
    <w:p w14:paraId="51AEFD35" w14:textId="77777777" w:rsidR="00E967F6" w:rsidRPr="003B2679" w:rsidRDefault="00E967F6">
      <w:pPr>
        <w:pStyle w:val="Endnote20"/>
      </w:pPr>
      <w:bookmarkStart w:id="113" w:name="_Toc26528886"/>
      <w:r w:rsidRPr="003B2679">
        <w:rPr>
          <w:rStyle w:val="charTableNo"/>
        </w:rPr>
        <w:t>1</w:t>
      </w:r>
      <w:r>
        <w:tab/>
      </w:r>
      <w:r w:rsidRPr="003B2679">
        <w:rPr>
          <w:rStyle w:val="charTableText"/>
        </w:rPr>
        <w:t>About the endnotes</w:t>
      </w:r>
      <w:bookmarkEnd w:id="113"/>
    </w:p>
    <w:p w14:paraId="4134B22A" w14:textId="77777777" w:rsidR="00E967F6" w:rsidRDefault="00E967F6">
      <w:pPr>
        <w:pStyle w:val="EndNoteTextPub"/>
      </w:pPr>
      <w:r>
        <w:t>Amending and modifying laws are annotated in the legislation history and the amendment history.  Current modifications are not included in the republished law but are set out in the endnotes.</w:t>
      </w:r>
    </w:p>
    <w:p w14:paraId="1DA3D53E" w14:textId="7DF15E7C" w:rsidR="00E967F6" w:rsidRDefault="00E967F6">
      <w:pPr>
        <w:pStyle w:val="EndNoteTextPub"/>
      </w:pPr>
      <w:r>
        <w:t xml:space="preserve">Not all editorial amendments made under the </w:t>
      </w:r>
      <w:hyperlink r:id="rId85" w:tooltip="A2001-14" w:history="1">
        <w:r w:rsidR="00175F46" w:rsidRPr="00175F46">
          <w:rPr>
            <w:rStyle w:val="charCitHyperlinkItal"/>
          </w:rPr>
          <w:t>Legislation Act 2001</w:t>
        </w:r>
      </w:hyperlink>
      <w:r>
        <w:t>, part 11.3 are annotated in the amendment history.  Full details of any amendments can be obtained from the Parliamentary Counsel’s Office.</w:t>
      </w:r>
    </w:p>
    <w:p w14:paraId="31387926" w14:textId="77777777" w:rsidR="00E967F6" w:rsidRDefault="00E967F6" w:rsidP="00E967F6">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5E8C8789" w14:textId="77777777" w:rsidR="00E967F6" w:rsidRDefault="00E967F6">
      <w:pPr>
        <w:pStyle w:val="EndNoteTextPub"/>
      </w:pPr>
      <w:r>
        <w:t>If all the provisions of the law have been renumbered, a table of renumbered provisions gives details of previous and current numbering.</w:t>
      </w:r>
    </w:p>
    <w:p w14:paraId="50387FB7" w14:textId="77777777" w:rsidR="00E967F6" w:rsidRDefault="00E967F6">
      <w:pPr>
        <w:pStyle w:val="EndNoteTextPub"/>
      </w:pPr>
      <w:r>
        <w:t>The endnotes also include a table of earlier republications.</w:t>
      </w:r>
    </w:p>
    <w:p w14:paraId="22886D5E" w14:textId="77777777" w:rsidR="00E967F6" w:rsidRPr="003B2679" w:rsidRDefault="00E967F6">
      <w:pPr>
        <w:pStyle w:val="Endnote20"/>
      </w:pPr>
      <w:bookmarkStart w:id="114" w:name="_Toc26528887"/>
      <w:r w:rsidRPr="003B2679">
        <w:rPr>
          <w:rStyle w:val="charTableNo"/>
        </w:rPr>
        <w:t>2</w:t>
      </w:r>
      <w:r>
        <w:tab/>
      </w:r>
      <w:r w:rsidRPr="003B2679">
        <w:rPr>
          <w:rStyle w:val="charTableText"/>
        </w:rPr>
        <w:t>Abbreviation key</w:t>
      </w:r>
      <w:bookmarkEnd w:id="114"/>
    </w:p>
    <w:p w14:paraId="66D8797A" w14:textId="77777777" w:rsidR="00E967F6" w:rsidRDefault="00E967F6">
      <w:pPr>
        <w:rPr>
          <w:sz w:val="4"/>
        </w:rPr>
      </w:pPr>
    </w:p>
    <w:tbl>
      <w:tblPr>
        <w:tblW w:w="7372" w:type="dxa"/>
        <w:tblInd w:w="1100" w:type="dxa"/>
        <w:tblLayout w:type="fixed"/>
        <w:tblLook w:val="0000" w:firstRow="0" w:lastRow="0" w:firstColumn="0" w:lastColumn="0" w:noHBand="0" w:noVBand="0"/>
      </w:tblPr>
      <w:tblGrid>
        <w:gridCol w:w="3720"/>
        <w:gridCol w:w="3652"/>
      </w:tblGrid>
      <w:tr w:rsidR="00E967F6" w14:paraId="1D3FB692" w14:textId="77777777" w:rsidTr="00E967F6">
        <w:tc>
          <w:tcPr>
            <w:tcW w:w="3720" w:type="dxa"/>
          </w:tcPr>
          <w:p w14:paraId="19B91E5B" w14:textId="77777777" w:rsidR="00E967F6" w:rsidRDefault="00E967F6">
            <w:pPr>
              <w:pStyle w:val="EndnotesAbbrev"/>
            </w:pPr>
            <w:r>
              <w:t>A = Act</w:t>
            </w:r>
          </w:p>
        </w:tc>
        <w:tc>
          <w:tcPr>
            <w:tcW w:w="3652" w:type="dxa"/>
          </w:tcPr>
          <w:p w14:paraId="6DCE4526" w14:textId="77777777" w:rsidR="00E967F6" w:rsidRDefault="00E967F6" w:rsidP="00E967F6">
            <w:pPr>
              <w:pStyle w:val="EndnotesAbbrev"/>
            </w:pPr>
            <w:r>
              <w:t>NI = Notifiable instrument</w:t>
            </w:r>
          </w:p>
        </w:tc>
      </w:tr>
      <w:tr w:rsidR="00E967F6" w14:paraId="563602DF" w14:textId="77777777" w:rsidTr="00E967F6">
        <w:tc>
          <w:tcPr>
            <w:tcW w:w="3720" w:type="dxa"/>
          </w:tcPr>
          <w:p w14:paraId="304BCAF1" w14:textId="77777777" w:rsidR="00E967F6" w:rsidRDefault="00E967F6" w:rsidP="00E967F6">
            <w:pPr>
              <w:pStyle w:val="EndnotesAbbrev"/>
            </w:pPr>
            <w:r>
              <w:t>AF = Approved form</w:t>
            </w:r>
          </w:p>
        </w:tc>
        <w:tc>
          <w:tcPr>
            <w:tcW w:w="3652" w:type="dxa"/>
          </w:tcPr>
          <w:p w14:paraId="66B55976" w14:textId="77777777" w:rsidR="00E967F6" w:rsidRDefault="00E967F6" w:rsidP="00E967F6">
            <w:pPr>
              <w:pStyle w:val="EndnotesAbbrev"/>
            </w:pPr>
            <w:r>
              <w:t>o = order</w:t>
            </w:r>
          </w:p>
        </w:tc>
      </w:tr>
      <w:tr w:rsidR="00E967F6" w14:paraId="367A5CC9" w14:textId="77777777" w:rsidTr="00E967F6">
        <w:tc>
          <w:tcPr>
            <w:tcW w:w="3720" w:type="dxa"/>
          </w:tcPr>
          <w:p w14:paraId="7118FA47" w14:textId="77777777" w:rsidR="00E967F6" w:rsidRDefault="00E967F6">
            <w:pPr>
              <w:pStyle w:val="EndnotesAbbrev"/>
            </w:pPr>
            <w:r>
              <w:t>am = amended</w:t>
            </w:r>
          </w:p>
        </w:tc>
        <w:tc>
          <w:tcPr>
            <w:tcW w:w="3652" w:type="dxa"/>
          </w:tcPr>
          <w:p w14:paraId="66466AC1" w14:textId="77777777" w:rsidR="00E967F6" w:rsidRDefault="00E967F6" w:rsidP="00E967F6">
            <w:pPr>
              <w:pStyle w:val="EndnotesAbbrev"/>
            </w:pPr>
            <w:r>
              <w:t>om = omitted/repealed</w:t>
            </w:r>
          </w:p>
        </w:tc>
      </w:tr>
      <w:tr w:rsidR="00E967F6" w14:paraId="41C25BBC" w14:textId="77777777" w:rsidTr="00E967F6">
        <w:tc>
          <w:tcPr>
            <w:tcW w:w="3720" w:type="dxa"/>
          </w:tcPr>
          <w:p w14:paraId="0F46495D" w14:textId="77777777" w:rsidR="00E967F6" w:rsidRDefault="00E967F6">
            <w:pPr>
              <w:pStyle w:val="EndnotesAbbrev"/>
            </w:pPr>
            <w:proofErr w:type="spellStart"/>
            <w:r>
              <w:t>amdt</w:t>
            </w:r>
            <w:proofErr w:type="spellEnd"/>
            <w:r>
              <w:t xml:space="preserve"> = amendment</w:t>
            </w:r>
          </w:p>
        </w:tc>
        <w:tc>
          <w:tcPr>
            <w:tcW w:w="3652" w:type="dxa"/>
          </w:tcPr>
          <w:p w14:paraId="16792D0F" w14:textId="77777777" w:rsidR="00E967F6" w:rsidRDefault="00E967F6" w:rsidP="00E967F6">
            <w:pPr>
              <w:pStyle w:val="EndnotesAbbrev"/>
            </w:pPr>
            <w:proofErr w:type="spellStart"/>
            <w:r>
              <w:t>ord</w:t>
            </w:r>
            <w:proofErr w:type="spellEnd"/>
            <w:r>
              <w:t xml:space="preserve"> = ordinance</w:t>
            </w:r>
          </w:p>
        </w:tc>
      </w:tr>
      <w:tr w:rsidR="00E967F6" w14:paraId="5286FA03" w14:textId="77777777" w:rsidTr="00E967F6">
        <w:tc>
          <w:tcPr>
            <w:tcW w:w="3720" w:type="dxa"/>
          </w:tcPr>
          <w:p w14:paraId="5846197B" w14:textId="77777777" w:rsidR="00E967F6" w:rsidRDefault="00E967F6">
            <w:pPr>
              <w:pStyle w:val="EndnotesAbbrev"/>
            </w:pPr>
            <w:r>
              <w:t>AR = Assembly resolution</w:t>
            </w:r>
          </w:p>
        </w:tc>
        <w:tc>
          <w:tcPr>
            <w:tcW w:w="3652" w:type="dxa"/>
          </w:tcPr>
          <w:p w14:paraId="144C69E4" w14:textId="77777777" w:rsidR="00E967F6" w:rsidRDefault="00E967F6" w:rsidP="00E967F6">
            <w:pPr>
              <w:pStyle w:val="EndnotesAbbrev"/>
            </w:pPr>
            <w:proofErr w:type="spellStart"/>
            <w:r>
              <w:t>orig</w:t>
            </w:r>
            <w:proofErr w:type="spellEnd"/>
            <w:r>
              <w:t xml:space="preserve"> = original</w:t>
            </w:r>
          </w:p>
        </w:tc>
      </w:tr>
      <w:tr w:rsidR="00E967F6" w14:paraId="35B862FB" w14:textId="77777777" w:rsidTr="00E967F6">
        <w:tc>
          <w:tcPr>
            <w:tcW w:w="3720" w:type="dxa"/>
          </w:tcPr>
          <w:p w14:paraId="1F32290C" w14:textId="77777777" w:rsidR="00E967F6" w:rsidRDefault="00E967F6">
            <w:pPr>
              <w:pStyle w:val="EndnotesAbbrev"/>
            </w:pPr>
            <w:proofErr w:type="spellStart"/>
            <w:r>
              <w:t>ch</w:t>
            </w:r>
            <w:proofErr w:type="spellEnd"/>
            <w:r>
              <w:t xml:space="preserve"> = chapter</w:t>
            </w:r>
          </w:p>
        </w:tc>
        <w:tc>
          <w:tcPr>
            <w:tcW w:w="3652" w:type="dxa"/>
          </w:tcPr>
          <w:p w14:paraId="625D70AC" w14:textId="77777777" w:rsidR="00E967F6" w:rsidRDefault="00E967F6" w:rsidP="00E967F6">
            <w:pPr>
              <w:pStyle w:val="EndnotesAbbrev"/>
            </w:pPr>
            <w:r>
              <w:t>par = paragraph/subparagraph</w:t>
            </w:r>
          </w:p>
        </w:tc>
      </w:tr>
      <w:tr w:rsidR="00E967F6" w14:paraId="2F2AA7DC" w14:textId="77777777" w:rsidTr="00E967F6">
        <w:tc>
          <w:tcPr>
            <w:tcW w:w="3720" w:type="dxa"/>
          </w:tcPr>
          <w:p w14:paraId="7DBA119E" w14:textId="77777777" w:rsidR="00E967F6" w:rsidRDefault="00E967F6">
            <w:pPr>
              <w:pStyle w:val="EndnotesAbbrev"/>
            </w:pPr>
            <w:r>
              <w:t>CN = Commencement notice</w:t>
            </w:r>
          </w:p>
        </w:tc>
        <w:tc>
          <w:tcPr>
            <w:tcW w:w="3652" w:type="dxa"/>
          </w:tcPr>
          <w:p w14:paraId="6642E3D1" w14:textId="77777777" w:rsidR="00E967F6" w:rsidRDefault="00E967F6" w:rsidP="00E967F6">
            <w:pPr>
              <w:pStyle w:val="EndnotesAbbrev"/>
            </w:pPr>
            <w:proofErr w:type="spellStart"/>
            <w:r>
              <w:t>pres</w:t>
            </w:r>
            <w:proofErr w:type="spellEnd"/>
            <w:r>
              <w:t xml:space="preserve"> = present</w:t>
            </w:r>
          </w:p>
        </w:tc>
      </w:tr>
      <w:tr w:rsidR="00E967F6" w14:paraId="48FCD737" w14:textId="77777777" w:rsidTr="00E967F6">
        <w:tc>
          <w:tcPr>
            <w:tcW w:w="3720" w:type="dxa"/>
          </w:tcPr>
          <w:p w14:paraId="12768215" w14:textId="77777777" w:rsidR="00E967F6" w:rsidRDefault="00E967F6">
            <w:pPr>
              <w:pStyle w:val="EndnotesAbbrev"/>
            </w:pPr>
            <w:r>
              <w:t>def = definition</w:t>
            </w:r>
          </w:p>
        </w:tc>
        <w:tc>
          <w:tcPr>
            <w:tcW w:w="3652" w:type="dxa"/>
          </w:tcPr>
          <w:p w14:paraId="67692D54" w14:textId="77777777" w:rsidR="00E967F6" w:rsidRDefault="00E967F6" w:rsidP="00E967F6">
            <w:pPr>
              <w:pStyle w:val="EndnotesAbbrev"/>
            </w:pPr>
            <w:proofErr w:type="spellStart"/>
            <w:r>
              <w:t>prev</w:t>
            </w:r>
            <w:proofErr w:type="spellEnd"/>
            <w:r>
              <w:t xml:space="preserve"> = previous</w:t>
            </w:r>
          </w:p>
        </w:tc>
      </w:tr>
      <w:tr w:rsidR="00E967F6" w14:paraId="5C9337E3" w14:textId="77777777" w:rsidTr="00E967F6">
        <w:tc>
          <w:tcPr>
            <w:tcW w:w="3720" w:type="dxa"/>
          </w:tcPr>
          <w:p w14:paraId="26D941CF" w14:textId="77777777" w:rsidR="00E967F6" w:rsidRDefault="00E967F6">
            <w:pPr>
              <w:pStyle w:val="EndnotesAbbrev"/>
            </w:pPr>
            <w:r>
              <w:t>DI = Disallowable instrument</w:t>
            </w:r>
          </w:p>
        </w:tc>
        <w:tc>
          <w:tcPr>
            <w:tcW w:w="3652" w:type="dxa"/>
          </w:tcPr>
          <w:p w14:paraId="77BE5A18" w14:textId="77777777" w:rsidR="00E967F6" w:rsidRDefault="00E967F6" w:rsidP="00E967F6">
            <w:pPr>
              <w:pStyle w:val="EndnotesAbbrev"/>
            </w:pPr>
            <w:r>
              <w:t>(prev...) = previously</w:t>
            </w:r>
          </w:p>
        </w:tc>
      </w:tr>
      <w:tr w:rsidR="00E967F6" w14:paraId="30A8E899" w14:textId="77777777" w:rsidTr="00E967F6">
        <w:tc>
          <w:tcPr>
            <w:tcW w:w="3720" w:type="dxa"/>
          </w:tcPr>
          <w:p w14:paraId="16D3F255" w14:textId="77777777" w:rsidR="00E967F6" w:rsidRDefault="00E967F6">
            <w:pPr>
              <w:pStyle w:val="EndnotesAbbrev"/>
            </w:pPr>
            <w:proofErr w:type="spellStart"/>
            <w:r>
              <w:t>dict</w:t>
            </w:r>
            <w:proofErr w:type="spellEnd"/>
            <w:r>
              <w:t xml:space="preserve"> = dictionary</w:t>
            </w:r>
          </w:p>
        </w:tc>
        <w:tc>
          <w:tcPr>
            <w:tcW w:w="3652" w:type="dxa"/>
          </w:tcPr>
          <w:p w14:paraId="5C046BD0" w14:textId="77777777" w:rsidR="00E967F6" w:rsidRDefault="00E967F6" w:rsidP="00E967F6">
            <w:pPr>
              <w:pStyle w:val="EndnotesAbbrev"/>
            </w:pPr>
            <w:proofErr w:type="spellStart"/>
            <w:r>
              <w:t>pt</w:t>
            </w:r>
            <w:proofErr w:type="spellEnd"/>
            <w:r>
              <w:t xml:space="preserve"> = part</w:t>
            </w:r>
          </w:p>
        </w:tc>
      </w:tr>
      <w:tr w:rsidR="00E967F6" w14:paraId="0980B4F8" w14:textId="77777777" w:rsidTr="00E967F6">
        <w:tc>
          <w:tcPr>
            <w:tcW w:w="3720" w:type="dxa"/>
          </w:tcPr>
          <w:p w14:paraId="5AF00DD9" w14:textId="77777777" w:rsidR="00E967F6" w:rsidRDefault="00E967F6">
            <w:pPr>
              <w:pStyle w:val="EndnotesAbbrev"/>
            </w:pPr>
            <w:r>
              <w:t xml:space="preserve">disallowed = disallowed by the Legislative </w:t>
            </w:r>
          </w:p>
        </w:tc>
        <w:tc>
          <w:tcPr>
            <w:tcW w:w="3652" w:type="dxa"/>
          </w:tcPr>
          <w:p w14:paraId="4650169F" w14:textId="77777777" w:rsidR="00E967F6" w:rsidRDefault="00E967F6" w:rsidP="00E967F6">
            <w:pPr>
              <w:pStyle w:val="EndnotesAbbrev"/>
            </w:pPr>
            <w:r>
              <w:t>r = rule/subrule</w:t>
            </w:r>
          </w:p>
        </w:tc>
      </w:tr>
      <w:tr w:rsidR="00E967F6" w14:paraId="4FF20EF4" w14:textId="77777777" w:rsidTr="00E967F6">
        <w:tc>
          <w:tcPr>
            <w:tcW w:w="3720" w:type="dxa"/>
          </w:tcPr>
          <w:p w14:paraId="29AB5474" w14:textId="77777777" w:rsidR="00E967F6" w:rsidRDefault="00E967F6">
            <w:pPr>
              <w:pStyle w:val="EndnotesAbbrev"/>
              <w:ind w:left="972"/>
            </w:pPr>
            <w:r>
              <w:t>Assembly</w:t>
            </w:r>
          </w:p>
        </w:tc>
        <w:tc>
          <w:tcPr>
            <w:tcW w:w="3652" w:type="dxa"/>
          </w:tcPr>
          <w:p w14:paraId="2CD3AF1F" w14:textId="77777777" w:rsidR="00E967F6" w:rsidRDefault="00E967F6" w:rsidP="00E967F6">
            <w:pPr>
              <w:pStyle w:val="EndnotesAbbrev"/>
            </w:pPr>
            <w:proofErr w:type="spellStart"/>
            <w:r>
              <w:t>reloc</w:t>
            </w:r>
            <w:proofErr w:type="spellEnd"/>
            <w:r>
              <w:t xml:space="preserve"> = relocated</w:t>
            </w:r>
          </w:p>
        </w:tc>
      </w:tr>
      <w:tr w:rsidR="00E967F6" w14:paraId="1CF4BD98" w14:textId="77777777" w:rsidTr="00E967F6">
        <w:tc>
          <w:tcPr>
            <w:tcW w:w="3720" w:type="dxa"/>
          </w:tcPr>
          <w:p w14:paraId="1434868D" w14:textId="77777777" w:rsidR="00E967F6" w:rsidRDefault="00E967F6">
            <w:pPr>
              <w:pStyle w:val="EndnotesAbbrev"/>
            </w:pPr>
            <w:r>
              <w:t>div = division</w:t>
            </w:r>
          </w:p>
        </w:tc>
        <w:tc>
          <w:tcPr>
            <w:tcW w:w="3652" w:type="dxa"/>
          </w:tcPr>
          <w:p w14:paraId="3E1A95E1" w14:textId="77777777" w:rsidR="00E967F6" w:rsidRDefault="00E967F6" w:rsidP="00E967F6">
            <w:pPr>
              <w:pStyle w:val="EndnotesAbbrev"/>
            </w:pPr>
            <w:proofErr w:type="spellStart"/>
            <w:r>
              <w:t>renum</w:t>
            </w:r>
            <w:proofErr w:type="spellEnd"/>
            <w:r>
              <w:t xml:space="preserve"> = renumbered</w:t>
            </w:r>
          </w:p>
        </w:tc>
      </w:tr>
      <w:tr w:rsidR="00E967F6" w14:paraId="1746664D" w14:textId="77777777" w:rsidTr="00E967F6">
        <w:tc>
          <w:tcPr>
            <w:tcW w:w="3720" w:type="dxa"/>
          </w:tcPr>
          <w:p w14:paraId="741A366C" w14:textId="77777777" w:rsidR="00E967F6" w:rsidRDefault="00E967F6">
            <w:pPr>
              <w:pStyle w:val="EndnotesAbbrev"/>
            </w:pPr>
            <w:r>
              <w:t>exp = expires/expired</w:t>
            </w:r>
          </w:p>
        </w:tc>
        <w:tc>
          <w:tcPr>
            <w:tcW w:w="3652" w:type="dxa"/>
          </w:tcPr>
          <w:p w14:paraId="2CA6D502" w14:textId="77777777" w:rsidR="00E967F6" w:rsidRDefault="00E967F6" w:rsidP="00E967F6">
            <w:pPr>
              <w:pStyle w:val="EndnotesAbbrev"/>
            </w:pPr>
            <w:r>
              <w:t>R[X] = Republication No</w:t>
            </w:r>
          </w:p>
        </w:tc>
      </w:tr>
      <w:tr w:rsidR="00E967F6" w14:paraId="349F0F68" w14:textId="77777777" w:rsidTr="00E967F6">
        <w:tc>
          <w:tcPr>
            <w:tcW w:w="3720" w:type="dxa"/>
          </w:tcPr>
          <w:p w14:paraId="02CF50C6" w14:textId="77777777" w:rsidR="00E967F6" w:rsidRDefault="00E967F6">
            <w:pPr>
              <w:pStyle w:val="EndnotesAbbrev"/>
            </w:pPr>
            <w:r>
              <w:t>Gaz = gazette</w:t>
            </w:r>
          </w:p>
        </w:tc>
        <w:tc>
          <w:tcPr>
            <w:tcW w:w="3652" w:type="dxa"/>
          </w:tcPr>
          <w:p w14:paraId="665A6344" w14:textId="77777777" w:rsidR="00E967F6" w:rsidRDefault="00E967F6" w:rsidP="00E967F6">
            <w:pPr>
              <w:pStyle w:val="EndnotesAbbrev"/>
            </w:pPr>
            <w:r>
              <w:t>RI = reissue</w:t>
            </w:r>
          </w:p>
        </w:tc>
      </w:tr>
      <w:tr w:rsidR="00E967F6" w14:paraId="00A4CD44" w14:textId="77777777" w:rsidTr="00E967F6">
        <w:tc>
          <w:tcPr>
            <w:tcW w:w="3720" w:type="dxa"/>
          </w:tcPr>
          <w:p w14:paraId="551EE23F" w14:textId="77777777" w:rsidR="00E967F6" w:rsidRDefault="00E967F6">
            <w:pPr>
              <w:pStyle w:val="EndnotesAbbrev"/>
            </w:pPr>
            <w:proofErr w:type="spellStart"/>
            <w:r>
              <w:t>hdg</w:t>
            </w:r>
            <w:proofErr w:type="spellEnd"/>
            <w:r>
              <w:t xml:space="preserve"> = heading</w:t>
            </w:r>
          </w:p>
        </w:tc>
        <w:tc>
          <w:tcPr>
            <w:tcW w:w="3652" w:type="dxa"/>
          </w:tcPr>
          <w:p w14:paraId="1CDA6015" w14:textId="77777777" w:rsidR="00E967F6" w:rsidRDefault="00E967F6" w:rsidP="00E967F6">
            <w:pPr>
              <w:pStyle w:val="EndnotesAbbrev"/>
            </w:pPr>
            <w:r>
              <w:t>s = section/subsection</w:t>
            </w:r>
          </w:p>
        </w:tc>
      </w:tr>
      <w:tr w:rsidR="00E967F6" w14:paraId="56734322" w14:textId="77777777" w:rsidTr="00E967F6">
        <w:tc>
          <w:tcPr>
            <w:tcW w:w="3720" w:type="dxa"/>
          </w:tcPr>
          <w:p w14:paraId="4D634FB1" w14:textId="77777777" w:rsidR="00E967F6" w:rsidRDefault="00E967F6">
            <w:pPr>
              <w:pStyle w:val="EndnotesAbbrev"/>
            </w:pPr>
            <w:r>
              <w:t>IA = Interpretation Act 1967</w:t>
            </w:r>
          </w:p>
        </w:tc>
        <w:tc>
          <w:tcPr>
            <w:tcW w:w="3652" w:type="dxa"/>
          </w:tcPr>
          <w:p w14:paraId="75F516A9" w14:textId="77777777" w:rsidR="00E967F6" w:rsidRDefault="00E967F6" w:rsidP="00E967F6">
            <w:pPr>
              <w:pStyle w:val="EndnotesAbbrev"/>
            </w:pPr>
            <w:r>
              <w:t>sch = schedule</w:t>
            </w:r>
          </w:p>
        </w:tc>
      </w:tr>
      <w:tr w:rsidR="00E967F6" w14:paraId="6B4CB83C" w14:textId="77777777" w:rsidTr="00E967F6">
        <w:tc>
          <w:tcPr>
            <w:tcW w:w="3720" w:type="dxa"/>
          </w:tcPr>
          <w:p w14:paraId="1EE3655E" w14:textId="77777777" w:rsidR="00E967F6" w:rsidRDefault="00E967F6">
            <w:pPr>
              <w:pStyle w:val="EndnotesAbbrev"/>
            </w:pPr>
            <w:r>
              <w:t>ins = inserted/added</w:t>
            </w:r>
          </w:p>
        </w:tc>
        <w:tc>
          <w:tcPr>
            <w:tcW w:w="3652" w:type="dxa"/>
          </w:tcPr>
          <w:p w14:paraId="14B47DD9" w14:textId="77777777" w:rsidR="00E967F6" w:rsidRDefault="00E967F6" w:rsidP="00E967F6">
            <w:pPr>
              <w:pStyle w:val="EndnotesAbbrev"/>
            </w:pPr>
            <w:proofErr w:type="spellStart"/>
            <w:r>
              <w:t>sdiv</w:t>
            </w:r>
            <w:proofErr w:type="spellEnd"/>
            <w:r>
              <w:t xml:space="preserve"> = subdivision</w:t>
            </w:r>
          </w:p>
        </w:tc>
      </w:tr>
      <w:tr w:rsidR="00E967F6" w14:paraId="6606F843" w14:textId="77777777" w:rsidTr="00E967F6">
        <w:tc>
          <w:tcPr>
            <w:tcW w:w="3720" w:type="dxa"/>
          </w:tcPr>
          <w:p w14:paraId="7944BDCB" w14:textId="77777777" w:rsidR="00E967F6" w:rsidRDefault="00E967F6">
            <w:pPr>
              <w:pStyle w:val="EndnotesAbbrev"/>
            </w:pPr>
            <w:r>
              <w:t>LA = Legislation Act 2001</w:t>
            </w:r>
          </w:p>
        </w:tc>
        <w:tc>
          <w:tcPr>
            <w:tcW w:w="3652" w:type="dxa"/>
          </w:tcPr>
          <w:p w14:paraId="5D321971" w14:textId="77777777" w:rsidR="00E967F6" w:rsidRDefault="00E967F6" w:rsidP="00E967F6">
            <w:pPr>
              <w:pStyle w:val="EndnotesAbbrev"/>
            </w:pPr>
            <w:r>
              <w:t>SL = Subordinate law</w:t>
            </w:r>
          </w:p>
        </w:tc>
      </w:tr>
      <w:tr w:rsidR="00E967F6" w14:paraId="4D83F86D" w14:textId="77777777" w:rsidTr="00E967F6">
        <w:tc>
          <w:tcPr>
            <w:tcW w:w="3720" w:type="dxa"/>
          </w:tcPr>
          <w:p w14:paraId="346F17FA" w14:textId="77777777" w:rsidR="00E967F6" w:rsidRDefault="00E967F6">
            <w:pPr>
              <w:pStyle w:val="EndnotesAbbrev"/>
            </w:pPr>
            <w:r>
              <w:t>LR = legislation register</w:t>
            </w:r>
          </w:p>
        </w:tc>
        <w:tc>
          <w:tcPr>
            <w:tcW w:w="3652" w:type="dxa"/>
          </w:tcPr>
          <w:p w14:paraId="24F7B268" w14:textId="77777777" w:rsidR="00E967F6" w:rsidRDefault="00E967F6" w:rsidP="00E967F6">
            <w:pPr>
              <w:pStyle w:val="EndnotesAbbrev"/>
            </w:pPr>
            <w:r>
              <w:t>sub = substituted</w:t>
            </w:r>
          </w:p>
        </w:tc>
      </w:tr>
      <w:tr w:rsidR="00E967F6" w14:paraId="6AC429E1" w14:textId="77777777" w:rsidTr="00E967F6">
        <w:tc>
          <w:tcPr>
            <w:tcW w:w="3720" w:type="dxa"/>
          </w:tcPr>
          <w:p w14:paraId="5ADE53B9" w14:textId="77777777" w:rsidR="00E967F6" w:rsidRDefault="00E967F6">
            <w:pPr>
              <w:pStyle w:val="EndnotesAbbrev"/>
            </w:pPr>
            <w:r>
              <w:t>LRA = Legislation (Republication) Act 1996</w:t>
            </w:r>
          </w:p>
        </w:tc>
        <w:tc>
          <w:tcPr>
            <w:tcW w:w="3652" w:type="dxa"/>
          </w:tcPr>
          <w:p w14:paraId="1E3ED027" w14:textId="77777777" w:rsidR="00E967F6" w:rsidRDefault="00E967F6" w:rsidP="00E967F6">
            <w:pPr>
              <w:pStyle w:val="EndnotesAbbrev"/>
            </w:pPr>
            <w:r>
              <w:rPr>
                <w:u w:val="single"/>
              </w:rPr>
              <w:t>underlining</w:t>
            </w:r>
            <w:r>
              <w:t xml:space="preserve"> = whole or part not commenced</w:t>
            </w:r>
          </w:p>
        </w:tc>
      </w:tr>
      <w:tr w:rsidR="00E967F6" w14:paraId="193D345A" w14:textId="77777777" w:rsidTr="00E967F6">
        <w:tc>
          <w:tcPr>
            <w:tcW w:w="3720" w:type="dxa"/>
          </w:tcPr>
          <w:p w14:paraId="0287820C" w14:textId="77777777" w:rsidR="00E967F6" w:rsidRDefault="00E967F6">
            <w:pPr>
              <w:pStyle w:val="EndnotesAbbrev"/>
            </w:pPr>
            <w:r>
              <w:t>mod = modified/modification</w:t>
            </w:r>
          </w:p>
        </w:tc>
        <w:tc>
          <w:tcPr>
            <w:tcW w:w="3652" w:type="dxa"/>
          </w:tcPr>
          <w:p w14:paraId="2394A9A7" w14:textId="77777777" w:rsidR="00E967F6" w:rsidRDefault="00E967F6" w:rsidP="00E967F6">
            <w:pPr>
              <w:pStyle w:val="EndnotesAbbrev"/>
              <w:ind w:left="1073"/>
            </w:pPr>
            <w:r>
              <w:t>or to be expired</w:t>
            </w:r>
          </w:p>
        </w:tc>
      </w:tr>
    </w:tbl>
    <w:p w14:paraId="5C0E3284" w14:textId="77777777" w:rsidR="00556A72" w:rsidRDefault="00556A72">
      <w:pPr>
        <w:pStyle w:val="PageBreak"/>
      </w:pPr>
      <w:r>
        <w:br w:type="page"/>
      </w:r>
    </w:p>
    <w:p w14:paraId="27B4D948" w14:textId="77777777" w:rsidR="00556A72" w:rsidRPr="003B2679" w:rsidRDefault="00556A72">
      <w:pPr>
        <w:pStyle w:val="Endnote20"/>
      </w:pPr>
      <w:bookmarkStart w:id="115" w:name="_Toc26528888"/>
      <w:r w:rsidRPr="003B2679">
        <w:rPr>
          <w:rStyle w:val="charTableNo"/>
        </w:rPr>
        <w:lastRenderedPageBreak/>
        <w:t>3</w:t>
      </w:r>
      <w:r>
        <w:tab/>
      </w:r>
      <w:r w:rsidRPr="003B2679">
        <w:rPr>
          <w:rStyle w:val="charTableText"/>
        </w:rPr>
        <w:t>Legislation history</w:t>
      </w:r>
      <w:bookmarkEnd w:id="115"/>
    </w:p>
    <w:p w14:paraId="60006523" w14:textId="77777777" w:rsidR="00556A72" w:rsidRDefault="00556A72">
      <w:pPr>
        <w:pStyle w:val="NewAct"/>
      </w:pPr>
      <w:r>
        <w:t>Architects Act 2004 A2004-20</w:t>
      </w:r>
    </w:p>
    <w:p w14:paraId="0A34E295" w14:textId="77777777" w:rsidR="00556A72" w:rsidRDefault="00556A72">
      <w:pPr>
        <w:pStyle w:val="Actdetails"/>
        <w:keepNext/>
      </w:pPr>
      <w:r>
        <w:t>notified LR 7 April 2004</w:t>
      </w:r>
    </w:p>
    <w:p w14:paraId="29E53311" w14:textId="77777777" w:rsidR="00556A72" w:rsidRDefault="00556A72">
      <w:pPr>
        <w:pStyle w:val="Actdetails"/>
        <w:keepNext/>
      </w:pPr>
      <w:r>
        <w:t>s 1, s 2 commenced 7 April 2004</w:t>
      </w:r>
    </w:p>
    <w:p w14:paraId="58E4CAD9" w14:textId="77777777" w:rsidR="00556A72" w:rsidRDefault="00556A72">
      <w:pPr>
        <w:pStyle w:val="Actdetails"/>
      </w:pPr>
      <w:r>
        <w:t>remainder commenced 1 July 2004 (s 2)</w:t>
      </w:r>
    </w:p>
    <w:p w14:paraId="5C46BF19" w14:textId="77777777" w:rsidR="00556A72" w:rsidRDefault="00556A72">
      <w:pPr>
        <w:pStyle w:val="Asamby"/>
      </w:pPr>
      <w:r>
        <w:t>as amended by</w:t>
      </w:r>
    </w:p>
    <w:p w14:paraId="211DFAE0" w14:textId="2FC2AF1D" w:rsidR="00556A72" w:rsidRDefault="004F27C5">
      <w:pPr>
        <w:pStyle w:val="NewAct"/>
      </w:pPr>
      <w:hyperlink r:id="rId86" w:tooltip="A2008-28" w:history="1">
        <w:r w:rsidR="00960546" w:rsidRPr="00960546">
          <w:rPr>
            <w:rStyle w:val="charCitHyperlinkAbbrev"/>
          </w:rPr>
          <w:t>Statute Law Amendment Act 2008</w:t>
        </w:r>
      </w:hyperlink>
      <w:r w:rsidR="00556A72">
        <w:t xml:space="preserve"> A2008-28 sch 3 </w:t>
      </w:r>
      <w:proofErr w:type="spellStart"/>
      <w:r w:rsidR="00556A72">
        <w:t>pt</w:t>
      </w:r>
      <w:proofErr w:type="spellEnd"/>
      <w:r w:rsidR="00556A72">
        <w:t xml:space="preserve"> 3.4</w:t>
      </w:r>
    </w:p>
    <w:p w14:paraId="162E2038" w14:textId="77777777" w:rsidR="00556A72" w:rsidRDefault="00556A72">
      <w:pPr>
        <w:pStyle w:val="Actdetails"/>
        <w:keepNext/>
      </w:pPr>
      <w:r>
        <w:t>notified LR 12 August 2008</w:t>
      </w:r>
    </w:p>
    <w:p w14:paraId="0296CAB5" w14:textId="77777777" w:rsidR="00556A72" w:rsidRDefault="00556A72">
      <w:pPr>
        <w:pStyle w:val="Actdetails"/>
        <w:keepNext/>
      </w:pPr>
      <w:r>
        <w:t>s 1, s 2 commenced 12 August 2008 (LA s 75 (1))</w:t>
      </w:r>
    </w:p>
    <w:p w14:paraId="6DEB245E" w14:textId="77777777" w:rsidR="00556A72" w:rsidRDefault="00556A72">
      <w:pPr>
        <w:pStyle w:val="Actdetails"/>
      </w:pPr>
      <w:r>
        <w:t xml:space="preserve">sch 3 </w:t>
      </w:r>
      <w:proofErr w:type="spellStart"/>
      <w:r>
        <w:t>pt</w:t>
      </w:r>
      <w:proofErr w:type="spellEnd"/>
      <w:r>
        <w:t xml:space="preserve"> 3.4 commenced 26 August 2008 (s 2)</w:t>
      </w:r>
    </w:p>
    <w:p w14:paraId="70DF2734" w14:textId="5AC4ACF2" w:rsidR="00035BF1" w:rsidRDefault="004F27C5" w:rsidP="00035BF1">
      <w:pPr>
        <w:pStyle w:val="NewAct"/>
      </w:pPr>
      <w:hyperlink r:id="rId87" w:tooltip="A2008-36" w:history="1">
        <w:r w:rsidR="00960546" w:rsidRPr="00960546">
          <w:rPr>
            <w:rStyle w:val="charCitHyperlinkAbbrev"/>
          </w:rPr>
          <w:t>ACT Civil and Administrative Tribunal Legislation Amendment Act 2008</w:t>
        </w:r>
      </w:hyperlink>
      <w:r w:rsidR="00A85DF3">
        <w:t xml:space="preserve"> A2008-36 sch 1 </w:t>
      </w:r>
      <w:proofErr w:type="spellStart"/>
      <w:r w:rsidR="00A85DF3">
        <w:t>pt</w:t>
      </w:r>
      <w:proofErr w:type="spellEnd"/>
      <w:r w:rsidR="00A85DF3">
        <w:t xml:space="preserve"> 1.4</w:t>
      </w:r>
    </w:p>
    <w:p w14:paraId="3BEFECCD" w14:textId="77777777" w:rsidR="00035BF1" w:rsidRDefault="00035BF1" w:rsidP="00035BF1">
      <w:pPr>
        <w:pStyle w:val="Actdetails"/>
        <w:keepNext/>
      </w:pPr>
      <w:r>
        <w:t>notified LR 4 September 2008</w:t>
      </w:r>
    </w:p>
    <w:p w14:paraId="7E5C5880" w14:textId="77777777" w:rsidR="00035BF1" w:rsidRDefault="00035BF1" w:rsidP="00035BF1">
      <w:pPr>
        <w:pStyle w:val="Actdetails"/>
        <w:keepNext/>
      </w:pPr>
      <w:r>
        <w:t>s 1, s 2 commenced 4 September 2008 (LA s 75 (1))</w:t>
      </w:r>
    </w:p>
    <w:p w14:paraId="37BC1326" w14:textId="15008CE5" w:rsidR="00035BF1" w:rsidRPr="00912621" w:rsidRDefault="00A85DF3" w:rsidP="00035BF1">
      <w:pPr>
        <w:pStyle w:val="Actdetails"/>
        <w:keepNext/>
      </w:pPr>
      <w:r>
        <w:t xml:space="preserve">sch 1 </w:t>
      </w:r>
      <w:proofErr w:type="spellStart"/>
      <w:r>
        <w:t>pt</w:t>
      </w:r>
      <w:proofErr w:type="spellEnd"/>
      <w:r>
        <w:t xml:space="preserve"> 1.4</w:t>
      </w:r>
      <w:r w:rsidR="00035BF1">
        <w:t xml:space="preserve"> commenced 2 February 2009 (s 2 (1) and see </w:t>
      </w:r>
      <w:hyperlink r:id="rId88" w:tooltip="A2008-35" w:history="1">
        <w:r w:rsidR="00960546" w:rsidRPr="00960546">
          <w:rPr>
            <w:rStyle w:val="charCitHyperlinkAbbrev"/>
          </w:rPr>
          <w:t>ACT Civil and Administrative Tribunal Act 2008</w:t>
        </w:r>
      </w:hyperlink>
      <w:r w:rsidR="00FD2BAD">
        <w:t xml:space="preserve"> A2008-35, s 2 (1) and </w:t>
      </w:r>
      <w:hyperlink r:id="rId89" w:tooltip="CN2009-2" w:history="1">
        <w:r w:rsidR="00960546" w:rsidRPr="00960546">
          <w:rPr>
            <w:rStyle w:val="charCitHyperlinkAbbrev"/>
          </w:rPr>
          <w:t>CN2009-2</w:t>
        </w:r>
      </w:hyperlink>
      <w:r w:rsidR="00035BF1">
        <w:t>)</w:t>
      </w:r>
    </w:p>
    <w:p w14:paraId="45375AF7" w14:textId="5129F45F" w:rsidR="00615075" w:rsidRDefault="004F27C5" w:rsidP="00615075">
      <w:pPr>
        <w:pStyle w:val="NewAct"/>
      </w:pPr>
      <w:hyperlink r:id="rId90" w:tooltip="A2009-20" w:history="1">
        <w:r w:rsidR="00960546" w:rsidRPr="00960546">
          <w:rPr>
            <w:rStyle w:val="charCitHyperlinkAbbrev"/>
          </w:rPr>
          <w:t>Statute Law Amendment Act 2009</w:t>
        </w:r>
      </w:hyperlink>
      <w:r w:rsidR="00615075">
        <w:t xml:space="preserve"> A2009-20 sch 3 </w:t>
      </w:r>
      <w:proofErr w:type="spellStart"/>
      <w:r w:rsidR="00615075">
        <w:t>pt</w:t>
      </w:r>
      <w:proofErr w:type="spellEnd"/>
      <w:r w:rsidR="00615075">
        <w:t xml:space="preserve"> 3.4</w:t>
      </w:r>
    </w:p>
    <w:p w14:paraId="77A99E7A" w14:textId="77777777" w:rsidR="00615075" w:rsidRDefault="00615075" w:rsidP="00615075">
      <w:pPr>
        <w:pStyle w:val="Actdetails"/>
        <w:keepNext/>
      </w:pPr>
      <w:r>
        <w:t>notified LR 1 September 2009</w:t>
      </w:r>
    </w:p>
    <w:p w14:paraId="4131ABFA" w14:textId="77777777" w:rsidR="00615075" w:rsidRDefault="00615075" w:rsidP="00615075">
      <w:pPr>
        <w:pStyle w:val="Actdetails"/>
        <w:keepNext/>
      </w:pPr>
      <w:r>
        <w:t>s 1, s 2 commenced 1 September 2009 (LA s 75 (1))</w:t>
      </w:r>
    </w:p>
    <w:p w14:paraId="299F60D3" w14:textId="77777777" w:rsidR="00615075" w:rsidRDefault="00615075" w:rsidP="00615075">
      <w:pPr>
        <w:pStyle w:val="Actdetails"/>
      </w:pPr>
      <w:r>
        <w:t xml:space="preserve">sch 3 </w:t>
      </w:r>
      <w:proofErr w:type="spellStart"/>
      <w:r>
        <w:t>pt</w:t>
      </w:r>
      <w:proofErr w:type="spellEnd"/>
      <w:r>
        <w:t xml:space="preserve"> 3.4 commenced 22 September 2009 (s 2)</w:t>
      </w:r>
    </w:p>
    <w:p w14:paraId="625251AC" w14:textId="5190CFC8" w:rsidR="00F322CF" w:rsidRPr="00574BD0" w:rsidRDefault="004F27C5" w:rsidP="00F322CF">
      <w:pPr>
        <w:pStyle w:val="NewAct"/>
      </w:pPr>
      <w:hyperlink r:id="rId91" w:tooltip="A2009-49" w:history="1">
        <w:r w:rsidR="00960546" w:rsidRPr="00960546">
          <w:rPr>
            <w:rStyle w:val="charCitHyperlinkAbbrev"/>
          </w:rPr>
          <w:t>Statute Law Amendment Act 2009 (No 2)</w:t>
        </w:r>
      </w:hyperlink>
      <w:r w:rsidR="00F322CF" w:rsidRPr="00574BD0">
        <w:t> A2009-</w:t>
      </w:r>
      <w:r w:rsidR="00F322CF">
        <w:t xml:space="preserve">49 sch 3 </w:t>
      </w:r>
      <w:proofErr w:type="spellStart"/>
      <w:r w:rsidR="00F322CF">
        <w:t>pt</w:t>
      </w:r>
      <w:proofErr w:type="spellEnd"/>
      <w:r w:rsidR="00F322CF">
        <w:t xml:space="preserve"> 3</w:t>
      </w:r>
      <w:r w:rsidR="002F7BDF">
        <w:t>.2</w:t>
      </w:r>
    </w:p>
    <w:p w14:paraId="0B141738" w14:textId="77777777" w:rsidR="00F322CF" w:rsidRPr="00DB3D5E" w:rsidRDefault="00F322CF" w:rsidP="00F322CF">
      <w:pPr>
        <w:pStyle w:val="Actdetails"/>
        <w:keepNext/>
      </w:pPr>
      <w:r>
        <w:t>notified LR 26</w:t>
      </w:r>
      <w:r w:rsidRPr="00DB3D5E">
        <w:t xml:space="preserve"> </w:t>
      </w:r>
      <w:r>
        <w:t>November</w:t>
      </w:r>
      <w:r w:rsidRPr="00DB3D5E">
        <w:t xml:space="preserve"> 2009</w:t>
      </w:r>
    </w:p>
    <w:p w14:paraId="1CCB69C1" w14:textId="77777777" w:rsidR="00F322CF" w:rsidRDefault="00F322CF" w:rsidP="00F322CF">
      <w:pPr>
        <w:pStyle w:val="Actdetails"/>
        <w:keepNext/>
      </w:pPr>
      <w:r>
        <w:t>s 1, s 2 commenced 26 November 2009 (LA s 75 (1))</w:t>
      </w:r>
    </w:p>
    <w:p w14:paraId="42A4E39C" w14:textId="77777777" w:rsidR="00F322CF" w:rsidRPr="00BF40E8" w:rsidRDefault="00F322CF" w:rsidP="00F322CF">
      <w:pPr>
        <w:pStyle w:val="Actdetails"/>
        <w:keepNext/>
      </w:pPr>
      <w:r>
        <w:t xml:space="preserve">sch 3 </w:t>
      </w:r>
      <w:proofErr w:type="spellStart"/>
      <w:r>
        <w:t>pt</w:t>
      </w:r>
      <w:proofErr w:type="spellEnd"/>
      <w:r>
        <w:t xml:space="preserve"> 3.</w:t>
      </w:r>
      <w:r w:rsidR="002F7BDF">
        <w:t>2</w:t>
      </w:r>
      <w:r>
        <w:t xml:space="preserve"> commenced 17</w:t>
      </w:r>
      <w:r w:rsidRPr="00BF40E8">
        <w:t xml:space="preserve"> </w:t>
      </w:r>
      <w:r>
        <w:t>December 2009 (s 2)</w:t>
      </w:r>
    </w:p>
    <w:p w14:paraId="4ABCB0FC" w14:textId="3B7FFB61" w:rsidR="00EF7831" w:rsidRDefault="004F27C5" w:rsidP="00EF7831">
      <w:pPr>
        <w:pStyle w:val="NewAct"/>
      </w:pPr>
      <w:hyperlink r:id="rId92" w:tooltip="A2011-22" w:history="1">
        <w:r w:rsidR="00960546" w:rsidRPr="00960546">
          <w:rPr>
            <w:rStyle w:val="charCitHyperlinkAbbrev"/>
          </w:rPr>
          <w:t>Administrative (One ACT Public Service Miscellaneous Amendments) Act 2011</w:t>
        </w:r>
      </w:hyperlink>
      <w:r w:rsidR="00EF7831">
        <w:t xml:space="preserve"> A2011-22 sch 1 </w:t>
      </w:r>
      <w:proofErr w:type="spellStart"/>
      <w:r w:rsidR="00EF7831">
        <w:t>pt</w:t>
      </w:r>
      <w:proofErr w:type="spellEnd"/>
      <w:r w:rsidR="00EF7831">
        <w:t xml:space="preserve"> 1.13</w:t>
      </w:r>
    </w:p>
    <w:p w14:paraId="43DEA12B" w14:textId="77777777" w:rsidR="00EF7831" w:rsidRDefault="00EF7831" w:rsidP="00EF7831">
      <w:pPr>
        <w:pStyle w:val="Actdetails"/>
        <w:keepNext/>
      </w:pPr>
      <w:r>
        <w:t>notified LR 30 June 2011</w:t>
      </w:r>
    </w:p>
    <w:p w14:paraId="4ED9BE7E" w14:textId="77777777" w:rsidR="00EF7831" w:rsidRDefault="00EF7831" w:rsidP="00EF7831">
      <w:pPr>
        <w:pStyle w:val="Actdetails"/>
        <w:keepNext/>
      </w:pPr>
      <w:r>
        <w:t>s 1, s 2 commenced 30 June 2011 (LA s 75 (1))</w:t>
      </w:r>
    </w:p>
    <w:p w14:paraId="126DD9BE" w14:textId="77777777" w:rsidR="00EF7831" w:rsidRDefault="00EF7831" w:rsidP="00EF7831">
      <w:pPr>
        <w:pStyle w:val="Actdetails"/>
      </w:pPr>
      <w:r>
        <w:t xml:space="preserve">sch 1 </w:t>
      </w:r>
      <w:proofErr w:type="spellStart"/>
      <w:r>
        <w:t>pt</w:t>
      </w:r>
      <w:proofErr w:type="spellEnd"/>
      <w:r>
        <w:t xml:space="preserve"> 1.13</w:t>
      </w:r>
      <w:r w:rsidRPr="00CB0D40">
        <w:t xml:space="preserve"> commenced </w:t>
      </w:r>
      <w:r>
        <w:t>1 July 2011 (s 2 (1</w:t>
      </w:r>
      <w:r w:rsidRPr="00CB0D40">
        <w:t>)</w:t>
      </w:r>
      <w:r>
        <w:t>)</w:t>
      </w:r>
    </w:p>
    <w:p w14:paraId="1B470C11" w14:textId="37DB9C45" w:rsidR="007820A7" w:rsidRDefault="004F27C5" w:rsidP="007820A7">
      <w:pPr>
        <w:pStyle w:val="NewAct"/>
      </w:pPr>
      <w:hyperlink r:id="rId93" w:tooltip="A2013-31" w:history="1">
        <w:r w:rsidR="007820A7">
          <w:rPr>
            <w:rStyle w:val="charCitHyperlinkAbbrev"/>
          </w:rPr>
          <w:t>Construction and Energy Efficiency Legislation Amendment Act 2013</w:t>
        </w:r>
      </w:hyperlink>
      <w:r w:rsidR="007820A7">
        <w:t xml:space="preserve"> A2013-31 </w:t>
      </w:r>
      <w:proofErr w:type="spellStart"/>
      <w:r w:rsidR="007820A7">
        <w:t>pt</w:t>
      </w:r>
      <w:proofErr w:type="spellEnd"/>
      <w:r w:rsidR="007820A7">
        <w:t xml:space="preserve"> 2</w:t>
      </w:r>
    </w:p>
    <w:p w14:paraId="0FA6AAF1" w14:textId="77777777" w:rsidR="007820A7" w:rsidRDefault="007820A7" w:rsidP="007820A7">
      <w:pPr>
        <w:pStyle w:val="Actdetails"/>
        <w:keepNext/>
      </w:pPr>
      <w:r>
        <w:t>notified LR 26 August 2013</w:t>
      </w:r>
    </w:p>
    <w:p w14:paraId="07F88CF6" w14:textId="77777777" w:rsidR="007820A7" w:rsidRDefault="007820A7" w:rsidP="007820A7">
      <w:pPr>
        <w:pStyle w:val="Actdetails"/>
        <w:keepNext/>
      </w:pPr>
      <w:r>
        <w:t>s 1, s 2 commenced 26 August 2013 (LA s 75 (1))</w:t>
      </w:r>
    </w:p>
    <w:p w14:paraId="65446FB0" w14:textId="77777777" w:rsidR="007820A7" w:rsidRDefault="007820A7" w:rsidP="007820A7">
      <w:pPr>
        <w:pStyle w:val="Actdetails"/>
      </w:pPr>
      <w:proofErr w:type="spellStart"/>
      <w:r>
        <w:t>pt</w:t>
      </w:r>
      <w:proofErr w:type="spellEnd"/>
      <w:r>
        <w:t xml:space="preserve"> 2</w:t>
      </w:r>
      <w:r w:rsidRPr="00D6142D">
        <w:t xml:space="preserve"> </w:t>
      </w:r>
      <w:r>
        <w:t>commenced 1 September 2013</w:t>
      </w:r>
      <w:r w:rsidRPr="00D6142D">
        <w:t xml:space="preserve"> (s 2</w:t>
      </w:r>
      <w:r>
        <w:t xml:space="preserve"> (1)</w:t>
      </w:r>
      <w:r w:rsidRPr="00D6142D">
        <w:t>)</w:t>
      </w:r>
    </w:p>
    <w:p w14:paraId="0D7DA73B" w14:textId="7F06C958" w:rsidR="00842EE9" w:rsidRDefault="004F27C5" w:rsidP="00842EE9">
      <w:pPr>
        <w:pStyle w:val="NewAct"/>
      </w:pPr>
      <w:hyperlink r:id="rId94" w:tooltip="A2016-18" w:history="1">
        <w:r w:rsidR="00842EE9">
          <w:rPr>
            <w:rStyle w:val="charCitHyperlinkAbbrev"/>
          </w:rPr>
          <w:t>Red Tape Reduction Legislation Amendment Act 2016</w:t>
        </w:r>
      </w:hyperlink>
      <w:r w:rsidR="00C75475">
        <w:t xml:space="preserve"> A2016</w:t>
      </w:r>
      <w:r w:rsidR="00C75475">
        <w:noBreakHyphen/>
        <w:t xml:space="preserve">18 sch 2 </w:t>
      </w:r>
      <w:proofErr w:type="spellStart"/>
      <w:r w:rsidR="00C75475">
        <w:t>pt</w:t>
      </w:r>
      <w:proofErr w:type="spellEnd"/>
      <w:r w:rsidR="00C75475">
        <w:t> 2.1</w:t>
      </w:r>
    </w:p>
    <w:p w14:paraId="28853251" w14:textId="77777777" w:rsidR="00842EE9" w:rsidRDefault="00842EE9" w:rsidP="00842EE9">
      <w:pPr>
        <w:pStyle w:val="Actdetails"/>
        <w:keepNext/>
      </w:pPr>
      <w:r>
        <w:t>notified LR 13 April 2016</w:t>
      </w:r>
    </w:p>
    <w:p w14:paraId="18E80387" w14:textId="77777777" w:rsidR="00842EE9" w:rsidRDefault="00842EE9" w:rsidP="00842EE9">
      <w:pPr>
        <w:pStyle w:val="Actdetails"/>
        <w:keepNext/>
      </w:pPr>
      <w:r>
        <w:t>s 1, s 2 commenced 13 April 2016 (LA s 75 (1))</w:t>
      </w:r>
    </w:p>
    <w:p w14:paraId="17DC0B11" w14:textId="77777777" w:rsidR="00842EE9" w:rsidRDefault="00CC3D65" w:rsidP="00842EE9">
      <w:pPr>
        <w:pStyle w:val="Actdetails"/>
      </w:pPr>
      <w:r>
        <w:t xml:space="preserve">sch 2 </w:t>
      </w:r>
      <w:proofErr w:type="spellStart"/>
      <w:r>
        <w:t>pt</w:t>
      </w:r>
      <w:proofErr w:type="spellEnd"/>
      <w:r>
        <w:t xml:space="preserve"> 2.1</w:t>
      </w:r>
      <w:r w:rsidR="00842EE9">
        <w:t xml:space="preserve"> </w:t>
      </w:r>
      <w:r w:rsidR="00842EE9" w:rsidRPr="00AE7C72">
        <w:t xml:space="preserve">commenced </w:t>
      </w:r>
      <w:r w:rsidR="00842EE9">
        <w:t>27 April 2016</w:t>
      </w:r>
      <w:r w:rsidR="00842EE9" w:rsidRPr="00AE7C72">
        <w:t xml:space="preserve"> (</w:t>
      </w:r>
      <w:r w:rsidR="00842EE9">
        <w:t>s 2)</w:t>
      </w:r>
    </w:p>
    <w:p w14:paraId="6FA1476A" w14:textId="426743B5" w:rsidR="00C41049" w:rsidRDefault="004F27C5" w:rsidP="00C41049">
      <w:pPr>
        <w:pStyle w:val="NewAct"/>
      </w:pPr>
      <w:hyperlink r:id="rId95" w:tooltip="A2016-24" w:history="1">
        <w:r w:rsidR="00C41049">
          <w:rPr>
            <w:rStyle w:val="charCitHyperlinkAbbrev"/>
          </w:rPr>
          <w:t>Planning, Building and Environment Legislation Amendment Act 2016 (No 2)</w:t>
        </w:r>
      </w:hyperlink>
      <w:r w:rsidR="00C41049">
        <w:t xml:space="preserve"> A2016</w:t>
      </w:r>
      <w:r w:rsidR="00C41049">
        <w:noBreakHyphen/>
        <w:t xml:space="preserve">24 </w:t>
      </w:r>
      <w:proofErr w:type="spellStart"/>
      <w:r w:rsidR="00C41049">
        <w:t>pt</w:t>
      </w:r>
      <w:proofErr w:type="spellEnd"/>
      <w:r w:rsidR="00C41049">
        <w:t xml:space="preserve"> 2</w:t>
      </w:r>
    </w:p>
    <w:p w14:paraId="193DAF36" w14:textId="77777777" w:rsidR="00C41049" w:rsidRDefault="00C41049" w:rsidP="00C41049">
      <w:pPr>
        <w:pStyle w:val="Actdetails"/>
        <w:keepNext/>
      </w:pPr>
      <w:r>
        <w:t>notified LR 11 May 2016</w:t>
      </w:r>
    </w:p>
    <w:p w14:paraId="6E776E46" w14:textId="77777777" w:rsidR="00C41049" w:rsidRDefault="00C41049" w:rsidP="00C41049">
      <w:pPr>
        <w:pStyle w:val="Actdetails"/>
        <w:keepNext/>
      </w:pPr>
      <w:r>
        <w:t>s 1, s 2 commenced 11 May 2016 (LA s 75 (1))</w:t>
      </w:r>
    </w:p>
    <w:p w14:paraId="76CE7474" w14:textId="77777777" w:rsidR="00C41049" w:rsidRDefault="00C41049" w:rsidP="00C41049">
      <w:pPr>
        <w:pStyle w:val="Actdetails"/>
      </w:pPr>
      <w:proofErr w:type="spellStart"/>
      <w:r>
        <w:t>pt</w:t>
      </w:r>
      <w:proofErr w:type="spellEnd"/>
      <w:r>
        <w:t xml:space="preserve"> 2 commenced 12 May 2016 (s 2 (1))</w:t>
      </w:r>
    </w:p>
    <w:p w14:paraId="69567E40" w14:textId="0E9D51A5" w:rsidR="00C13351" w:rsidRDefault="004F27C5" w:rsidP="00C13351">
      <w:pPr>
        <w:pStyle w:val="NewAct"/>
      </w:pPr>
      <w:hyperlink r:id="rId96" w:tooltip="A2016-52" w:history="1">
        <w:r w:rsidR="00C13351">
          <w:rPr>
            <w:rStyle w:val="charCitHyperlinkAbbrev"/>
          </w:rPr>
          <w:t>Public Sector Management Amendment Act 2016</w:t>
        </w:r>
      </w:hyperlink>
      <w:r w:rsidR="00291432">
        <w:t xml:space="preserve"> A2016-52 sch 1 </w:t>
      </w:r>
      <w:proofErr w:type="spellStart"/>
      <w:r w:rsidR="00291432">
        <w:t>pt</w:t>
      </w:r>
      <w:proofErr w:type="spellEnd"/>
      <w:r w:rsidR="00291432">
        <w:t> </w:t>
      </w:r>
      <w:r w:rsidR="00C13351">
        <w:t>1.6</w:t>
      </w:r>
    </w:p>
    <w:p w14:paraId="36363DAF" w14:textId="77777777" w:rsidR="00C13351" w:rsidRDefault="00C13351" w:rsidP="00C13351">
      <w:pPr>
        <w:pStyle w:val="Actdetails"/>
      </w:pPr>
      <w:r>
        <w:t>notified LR 25 August 2016</w:t>
      </w:r>
    </w:p>
    <w:p w14:paraId="59E933A5" w14:textId="77777777" w:rsidR="00C13351" w:rsidRDefault="00C13351" w:rsidP="00C13351">
      <w:pPr>
        <w:pStyle w:val="Actdetails"/>
      </w:pPr>
      <w:r>
        <w:t>s 1, s 2 commenced 25 August 2016 (LA s 75 (1))</w:t>
      </w:r>
    </w:p>
    <w:p w14:paraId="626F2F4F" w14:textId="77777777" w:rsidR="00C13351" w:rsidRPr="005B0215" w:rsidRDefault="00C13351" w:rsidP="00C13351">
      <w:pPr>
        <w:pStyle w:val="Actdetails"/>
      </w:pPr>
      <w:r>
        <w:t xml:space="preserve">sch 1 </w:t>
      </w:r>
      <w:proofErr w:type="spellStart"/>
      <w:r>
        <w:t>pt</w:t>
      </w:r>
      <w:proofErr w:type="spellEnd"/>
      <w:r>
        <w:t xml:space="preserve"> 1.6 commenced 1 September 2016 (s 2)</w:t>
      </w:r>
    </w:p>
    <w:p w14:paraId="5E76D8E4" w14:textId="4451E715" w:rsidR="00833760" w:rsidRPr="00935D4E" w:rsidRDefault="004F27C5" w:rsidP="00833760">
      <w:pPr>
        <w:pStyle w:val="NewAct"/>
      </w:pPr>
      <w:hyperlink r:id="rId97" w:tooltip="A2019-48" w:history="1">
        <w:r w:rsidR="00833760">
          <w:rPr>
            <w:rStyle w:val="charCitHyperlinkAbbrev"/>
          </w:rPr>
          <w:t>Building and Construction Legislation Amendment Act 2019</w:t>
        </w:r>
      </w:hyperlink>
      <w:r w:rsidR="00833760">
        <w:br/>
        <w:t xml:space="preserve">A2019-48 </w:t>
      </w:r>
      <w:proofErr w:type="spellStart"/>
      <w:r w:rsidR="00833760">
        <w:t>pt</w:t>
      </w:r>
      <w:proofErr w:type="spellEnd"/>
      <w:r w:rsidR="00833760">
        <w:t xml:space="preserve"> 2</w:t>
      </w:r>
    </w:p>
    <w:p w14:paraId="106B91F3" w14:textId="77777777" w:rsidR="00833760" w:rsidRDefault="00833760" w:rsidP="00833760">
      <w:pPr>
        <w:pStyle w:val="Actdetails"/>
      </w:pPr>
      <w:r>
        <w:t>notified LR 9 December 2019</w:t>
      </w:r>
    </w:p>
    <w:p w14:paraId="09CAD911" w14:textId="77777777" w:rsidR="00833760" w:rsidRDefault="00833760" w:rsidP="00833760">
      <w:pPr>
        <w:pStyle w:val="Actdetails"/>
      </w:pPr>
      <w:r>
        <w:t>s 1, s 2 commenced 9 December 2019 (LA s 75 (1))</w:t>
      </w:r>
    </w:p>
    <w:p w14:paraId="45F62715" w14:textId="77777777" w:rsidR="00833760" w:rsidRPr="008C09C0" w:rsidRDefault="00833760" w:rsidP="00833760">
      <w:pPr>
        <w:pStyle w:val="Actdetails"/>
      </w:pPr>
      <w:proofErr w:type="spellStart"/>
      <w:r>
        <w:t>pt</w:t>
      </w:r>
      <w:proofErr w:type="spellEnd"/>
      <w:r>
        <w:t xml:space="preserve"> 2</w:t>
      </w:r>
      <w:r w:rsidRPr="008C09C0">
        <w:t xml:space="preserve"> commenced </w:t>
      </w:r>
      <w:r>
        <w:t xml:space="preserve">10 December </w:t>
      </w:r>
      <w:r w:rsidRPr="008C09C0">
        <w:t>2019 (s 2 (1))</w:t>
      </w:r>
    </w:p>
    <w:p w14:paraId="0F463C87" w14:textId="77777777" w:rsidR="006051E7" w:rsidRPr="006051E7" w:rsidRDefault="006051E7" w:rsidP="006051E7">
      <w:pPr>
        <w:pStyle w:val="PageBreak"/>
      </w:pPr>
      <w:r w:rsidRPr="006051E7">
        <w:br w:type="page"/>
      </w:r>
    </w:p>
    <w:p w14:paraId="148CD01A" w14:textId="77777777" w:rsidR="00556A72" w:rsidRPr="003B2679" w:rsidRDefault="00556A72">
      <w:pPr>
        <w:pStyle w:val="Endnote20"/>
      </w:pPr>
      <w:bookmarkStart w:id="116" w:name="_Toc26528889"/>
      <w:r w:rsidRPr="003B2679">
        <w:rPr>
          <w:rStyle w:val="charTableNo"/>
        </w:rPr>
        <w:lastRenderedPageBreak/>
        <w:t>4</w:t>
      </w:r>
      <w:r>
        <w:tab/>
      </w:r>
      <w:r w:rsidRPr="003B2679">
        <w:rPr>
          <w:rStyle w:val="charTableText"/>
        </w:rPr>
        <w:t>Amendment history</w:t>
      </w:r>
      <w:bookmarkEnd w:id="116"/>
    </w:p>
    <w:p w14:paraId="79182CBD" w14:textId="77777777" w:rsidR="00556A72" w:rsidRDefault="00556A72">
      <w:pPr>
        <w:pStyle w:val="AmdtsEntryHd"/>
      </w:pPr>
      <w:r>
        <w:t>Commencement</w:t>
      </w:r>
    </w:p>
    <w:p w14:paraId="2F7950D0" w14:textId="77777777" w:rsidR="00556A72" w:rsidRDefault="00556A72">
      <w:pPr>
        <w:pStyle w:val="AmdtsEntries"/>
      </w:pPr>
      <w:r>
        <w:t>s 2</w:t>
      </w:r>
      <w:r>
        <w:tab/>
        <w:t>om LA s 89 (4)</w:t>
      </w:r>
    </w:p>
    <w:p w14:paraId="5C1E02AB" w14:textId="77777777" w:rsidR="00615075" w:rsidRDefault="00615075">
      <w:pPr>
        <w:pStyle w:val="AmdtsEntryHd"/>
      </w:pPr>
      <w:r>
        <w:t xml:space="preserve">Meaning of </w:t>
      </w:r>
      <w:r>
        <w:rPr>
          <w:rStyle w:val="charItals"/>
        </w:rPr>
        <w:t xml:space="preserve">architectural </w:t>
      </w:r>
      <w:r w:rsidRPr="00A85DF3">
        <w:rPr>
          <w:rStyle w:val="charItals"/>
        </w:rPr>
        <w:t>service</w:t>
      </w:r>
      <w:r>
        <w:t xml:space="preserve"> for </w:t>
      </w:r>
      <w:r w:rsidRPr="00A85DF3">
        <w:t>Act</w:t>
      </w:r>
    </w:p>
    <w:p w14:paraId="0659426D" w14:textId="151AD6B1" w:rsidR="00615075" w:rsidRPr="00615075" w:rsidRDefault="00615075" w:rsidP="00615075">
      <w:pPr>
        <w:pStyle w:val="AmdtsEntries"/>
      </w:pPr>
      <w:r>
        <w:t>s 7</w:t>
      </w:r>
      <w:r>
        <w:tab/>
        <w:t xml:space="preserve">am </w:t>
      </w:r>
      <w:hyperlink r:id="rId98" w:tooltip="Statute Law Amendment Act 2009" w:history="1">
        <w:r w:rsidR="00960546" w:rsidRPr="00960546">
          <w:rPr>
            <w:rStyle w:val="charCitHyperlinkAbbrev"/>
          </w:rPr>
          <w:t>A2009</w:t>
        </w:r>
        <w:r w:rsidR="00960546" w:rsidRPr="00960546">
          <w:rPr>
            <w:rStyle w:val="charCitHyperlinkAbbrev"/>
          </w:rPr>
          <w:noBreakHyphen/>
          <w:t>20</w:t>
        </w:r>
      </w:hyperlink>
      <w:r>
        <w:t xml:space="preserve"> </w:t>
      </w:r>
      <w:proofErr w:type="spellStart"/>
      <w:r>
        <w:t>amdt</w:t>
      </w:r>
      <w:proofErr w:type="spellEnd"/>
      <w:r>
        <w:t xml:space="preserve"> 3.9</w:t>
      </w:r>
    </w:p>
    <w:p w14:paraId="2955FD15" w14:textId="77777777" w:rsidR="00426AD0" w:rsidRDefault="00426AD0">
      <w:pPr>
        <w:pStyle w:val="AmdtsEntryHd"/>
      </w:pPr>
      <w:r>
        <w:t>Eligibility for registration</w:t>
      </w:r>
    </w:p>
    <w:p w14:paraId="62DACBEB" w14:textId="55FC09F5" w:rsidR="00E967F6" w:rsidRPr="00D26E78" w:rsidRDefault="00426AD0" w:rsidP="00E967F6">
      <w:pPr>
        <w:pStyle w:val="AmdtsEntries"/>
      </w:pPr>
      <w:r>
        <w:t>s 8</w:t>
      </w:r>
      <w:r>
        <w:tab/>
        <w:t xml:space="preserve">am </w:t>
      </w:r>
      <w:hyperlink r:id="rId99" w:tooltip="Statute Law Amendment Act 2009" w:history="1">
        <w:r w:rsidR="00960546" w:rsidRPr="00960546">
          <w:rPr>
            <w:rStyle w:val="charCitHyperlinkAbbrev"/>
          </w:rPr>
          <w:t>A2009</w:t>
        </w:r>
        <w:r w:rsidR="00960546" w:rsidRPr="00960546">
          <w:rPr>
            <w:rStyle w:val="charCitHyperlinkAbbrev"/>
          </w:rPr>
          <w:noBreakHyphen/>
          <w:t>20</w:t>
        </w:r>
      </w:hyperlink>
      <w:r>
        <w:t xml:space="preserve"> </w:t>
      </w:r>
      <w:proofErr w:type="spellStart"/>
      <w:r>
        <w:t>amdt</w:t>
      </w:r>
      <w:proofErr w:type="spellEnd"/>
      <w:r>
        <w:t xml:space="preserve"> 3.10</w:t>
      </w:r>
      <w:r w:rsidR="00FD7A0F">
        <w:t xml:space="preserve">, </w:t>
      </w:r>
      <w:proofErr w:type="spellStart"/>
      <w:r w:rsidR="00FD7A0F">
        <w:t>amdt</w:t>
      </w:r>
      <w:proofErr w:type="spellEnd"/>
      <w:r w:rsidR="00FD7A0F">
        <w:t xml:space="preserve"> 3.13</w:t>
      </w:r>
      <w:r w:rsidR="00E967F6">
        <w:t xml:space="preserve">; </w:t>
      </w:r>
      <w:hyperlink r:id="rId100" w:tooltip="Construction and Energy Efficiency Legislation Amendment Act 2013" w:history="1">
        <w:r w:rsidR="00E967F6">
          <w:rPr>
            <w:rStyle w:val="charCitHyperlinkAbbrev"/>
          </w:rPr>
          <w:t>A2013</w:t>
        </w:r>
        <w:r w:rsidR="00E967F6">
          <w:rPr>
            <w:rStyle w:val="charCitHyperlinkAbbrev"/>
          </w:rPr>
          <w:noBreakHyphen/>
          <w:t>31</w:t>
        </w:r>
      </w:hyperlink>
      <w:r w:rsidR="00E967F6">
        <w:t xml:space="preserve"> s 4</w:t>
      </w:r>
      <w:r w:rsidR="007820A7">
        <w:t xml:space="preserve">, </w:t>
      </w:r>
      <w:r w:rsidR="00741487">
        <w:t xml:space="preserve">s </w:t>
      </w:r>
      <w:r w:rsidR="007820A7">
        <w:t>5</w:t>
      </w:r>
    </w:p>
    <w:p w14:paraId="7ECDE689" w14:textId="77777777" w:rsidR="00556A72" w:rsidRDefault="00556A72">
      <w:pPr>
        <w:pStyle w:val="AmdtsEntryHd"/>
      </w:pPr>
      <w:r>
        <w:t>Decision on registration application</w:t>
      </w:r>
    </w:p>
    <w:p w14:paraId="3C1212C0" w14:textId="579226CC" w:rsidR="00556A72" w:rsidRDefault="00556A72">
      <w:pPr>
        <w:pStyle w:val="AmdtsEntries"/>
      </w:pPr>
      <w:r>
        <w:t>s 9</w:t>
      </w:r>
      <w:r>
        <w:tab/>
        <w:t xml:space="preserve">am </w:t>
      </w:r>
      <w:hyperlink r:id="rId101" w:tooltip="Statute Law Amendment Act 2008" w:history="1">
        <w:r w:rsidR="00960546" w:rsidRPr="00960546">
          <w:rPr>
            <w:rStyle w:val="charCitHyperlinkAbbrev"/>
          </w:rPr>
          <w:t>A2008</w:t>
        </w:r>
        <w:r w:rsidR="00960546" w:rsidRPr="00960546">
          <w:rPr>
            <w:rStyle w:val="charCitHyperlinkAbbrev"/>
          </w:rPr>
          <w:noBreakHyphen/>
          <w:t>28</w:t>
        </w:r>
      </w:hyperlink>
      <w:r>
        <w:t xml:space="preserve"> </w:t>
      </w:r>
      <w:proofErr w:type="spellStart"/>
      <w:r>
        <w:t>amdt</w:t>
      </w:r>
      <w:proofErr w:type="spellEnd"/>
      <w:r>
        <w:t xml:space="preserve"> 3.27</w:t>
      </w:r>
      <w:r w:rsidR="00A85DF3">
        <w:t xml:space="preserve">; </w:t>
      </w:r>
      <w:hyperlink r:id="rId102"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rsidR="00A85DF3">
        <w:t xml:space="preserve"> </w:t>
      </w:r>
      <w:proofErr w:type="spellStart"/>
      <w:r w:rsidR="00A85DF3">
        <w:t>amdt</w:t>
      </w:r>
      <w:proofErr w:type="spellEnd"/>
      <w:r w:rsidR="00A85DF3">
        <w:t xml:space="preserve"> 1.40</w:t>
      </w:r>
      <w:r w:rsidR="000F1C5C">
        <w:t xml:space="preserve">; </w:t>
      </w:r>
      <w:hyperlink r:id="rId103" w:tooltip="Statute Law Amendment Act 2009 (No 2)" w:history="1">
        <w:r w:rsidR="00960546" w:rsidRPr="00960546">
          <w:rPr>
            <w:rStyle w:val="charCitHyperlinkAbbrev"/>
          </w:rPr>
          <w:t>A2009</w:t>
        </w:r>
        <w:r w:rsidR="00960546" w:rsidRPr="00960546">
          <w:rPr>
            <w:rStyle w:val="charCitHyperlinkAbbrev"/>
          </w:rPr>
          <w:noBreakHyphen/>
          <w:t>49</w:t>
        </w:r>
      </w:hyperlink>
      <w:r w:rsidR="000F1C5C">
        <w:t xml:space="preserve"> </w:t>
      </w:r>
      <w:proofErr w:type="spellStart"/>
      <w:r w:rsidR="000F1C5C">
        <w:t>amdt</w:t>
      </w:r>
      <w:proofErr w:type="spellEnd"/>
      <w:r w:rsidR="000F1C5C">
        <w:t> </w:t>
      </w:r>
      <w:r w:rsidR="00F1690E">
        <w:t>3.4</w:t>
      </w:r>
    </w:p>
    <w:p w14:paraId="1C6628B1" w14:textId="77777777" w:rsidR="00A85DF3" w:rsidRDefault="00A85DF3" w:rsidP="00A85DF3">
      <w:pPr>
        <w:pStyle w:val="AmdtsEntryHd"/>
      </w:pPr>
      <w:r>
        <w:rPr>
          <w:szCs w:val="24"/>
        </w:rPr>
        <w:t>Registration conditions</w:t>
      </w:r>
    </w:p>
    <w:p w14:paraId="1633D915" w14:textId="1CE74531" w:rsidR="00A85DF3" w:rsidRPr="00A85DF3" w:rsidRDefault="00A85DF3" w:rsidP="00A85DF3">
      <w:pPr>
        <w:pStyle w:val="AmdtsEntries"/>
      </w:pPr>
      <w:r>
        <w:t>s 10</w:t>
      </w:r>
      <w:r>
        <w:tab/>
        <w:t xml:space="preserve">am </w:t>
      </w:r>
      <w:hyperlink r:id="rId104"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1.41</w:t>
      </w:r>
    </w:p>
    <w:p w14:paraId="5E1BB8BE" w14:textId="77777777" w:rsidR="00615075" w:rsidRDefault="00615075" w:rsidP="00A85DF3">
      <w:pPr>
        <w:pStyle w:val="AmdtsEntryHd"/>
      </w:pPr>
      <w:r>
        <w:t>Inclusion of details in register</w:t>
      </w:r>
    </w:p>
    <w:p w14:paraId="688B411D" w14:textId="6F561D8C" w:rsidR="00615075" w:rsidRPr="00615075" w:rsidRDefault="00615075" w:rsidP="00615075">
      <w:pPr>
        <w:pStyle w:val="AmdtsEntries"/>
      </w:pPr>
      <w:r>
        <w:t>s 11</w:t>
      </w:r>
      <w:r>
        <w:tab/>
        <w:t xml:space="preserve">am </w:t>
      </w:r>
      <w:hyperlink r:id="rId105" w:tooltip="Statute Law Amendment Act 2009" w:history="1">
        <w:r w:rsidR="00960546" w:rsidRPr="00960546">
          <w:rPr>
            <w:rStyle w:val="charCitHyperlinkAbbrev"/>
          </w:rPr>
          <w:t>A2009</w:t>
        </w:r>
        <w:r w:rsidR="00960546" w:rsidRPr="00960546">
          <w:rPr>
            <w:rStyle w:val="charCitHyperlinkAbbrev"/>
          </w:rPr>
          <w:noBreakHyphen/>
          <w:t>20</w:t>
        </w:r>
      </w:hyperlink>
      <w:r>
        <w:t xml:space="preserve"> </w:t>
      </w:r>
      <w:proofErr w:type="spellStart"/>
      <w:r>
        <w:t>amdt</w:t>
      </w:r>
      <w:proofErr w:type="spellEnd"/>
      <w:r>
        <w:t xml:space="preserve"> 3.9</w:t>
      </w:r>
    </w:p>
    <w:p w14:paraId="414DEB8C" w14:textId="77777777" w:rsidR="00E86ED4" w:rsidRDefault="00E86ED4" w:rsidP="00A85DF3">
      <w:pPr>
        <w:pStyle w:val="AmdtsEntryHd"/>
      </w:pPr>
      <w:r w:rsidRPr="00A85DF3">
        <w:t>Registrar</w:t>
      </w:r>
    </w:p>
    <w:p w14:paraId="655236EB" w14:textId="55B87F44" w:rsidR="00E86ED4" w:rsidRPr="00E86ED4" w:rsidRDefault="00E86ED4" w:rsidP="00E86ED4">
      <w:pPr>
        <w:pStyle w:val="AmdtsEntries"/>
      </w:pPr>
      <w:r>
        <w:t>s 13</w:t>
      </w:r>
      <w:r>
        <w:tab/>
        <w:t xml:space="preserve">am </w:t>
      </w:r>
      <w:hyperlink r:id="rId106" w:tooltip="Administrative (One ACT Public Service Miscellaneous Amendments) Act 2011" w:history="1">
        <w:r w:rsidR="00960546" w:rsidRPr="00960546">
          <w:rPr>
            <w:rStyle w:val="charCitHyperlinkAbbrev"/>
          </w:rPr>
          <w:t>A2011</w:t>
        </w:r>
        <w:r w:rsidR="00960546" w:rsidRPr="00960546">
          <w:rPr>
            <w:rStyle w:val="charCitHyperlinkAbbrev"/>
          </w:rPr>
          <w:noBreakHyphen/>
          <w:t>22</w:t>
        </w:r>
      </w:hyperlink>
      <w:r>
        <w:t xml:space="preserve"> </w:t>
      </w:r>
      <w:proofErr w:type="spellStart"/>
      <w:r>
        <w:t>amdt</w:t>
      </w:r>
      <w:proofErr w:type="spellEnd"/>
      <w:r>
        <w:t xml:space="preserve"> </w:t>
      </w:r>
      <w:r w:rsidR="00D73E79">
        <w:t>1.47</w:t>
      </w:r>
    </w:p>
    <w:p w14:paraId="1E11C624" w14:textId="77777777" w:rsidR="00A85DF3" w:rsidRDefault="00A85DF3" w:rsidP="00A85DF3">
      <w:pPr>
        <w:pStyle w:val="AmdtsEntryHd"/>
      </w:pPr>
      <w:r>
        <w:t>Exception to public inspection</w:t>
      </w:r>
    </w:p>
    <w:p w14:paraId="2AEB14B8" w14:textId="21F733D7" w:rsidR="00A85DF3" w:rsidRPr="00A85DF3" w:rsidRDefault="00A85DF3" w:rsidP="00A85DF3">
      <w:pPr>
        <w:pStyle w:val="AmdtsEntries"/>
      </w:pPr>
      <w:r>
        <w:t>s 15</w:t>
      </w:r>
      <w:r>
        <w:tab/>
        <w:t xml:space="preserve">am </w:t>
      </w:r>
      <w:hyperlink r:id="rId107"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1.42</w:t>
      </w:r>
    </w:p>
    <w:p w14:paraId="17868ED1" w14:textId="77777777" w:rsidR="00556A72" w:rsidRDefault="00556A72">
      <w:pPr>
        <w:pStyle w:val="AmdtsEntryHd"/>
      </w:pPr>
      <w:r>
        <w:t>Register information may be removed</w:t>
      </w:r>
    </w:p>
    <w:p w14:paraId="2021B5B4" w14:textId="5E56ACD3" w:rsidR="00556A72" w:rsidRDefault="00556A72">
      <w:pPr>
        <w:pStyle w:val="AmdtsEntries"/>
      </w:pPr>
      <w:r>
        <w:t>s 20</w:t>
      </w:r>
      <w:r>
        <w:tab/>
        <w:t xml:space="preserve">am </w:t>
      </w:r>
      <w:hyperlink r:id="rId108" w:tooltip="Statute Law Amendment Act 2008" w:history="1">
        <w:r w:rsidR="00960546" w:rsidRPr="00960546">
          <w:rPr>
            <w:rStyle w:val="charCitHyperlinkAbbrev"/>
          </w:rPr>
          <w:t>A2008</w:t>
        </w:r>
        <w:r w:rsidR="00960546" w:rsidRPr="00960546">
          <w:rPr>
            <w:rStyle w:val="charCitHyperlinkAbbrev"/>
          </w:rPr>
          <w:noBreakHyphen/>
          <w:t>28</w:t>
        </w:r>
      </w:hyperlink>
      <w:r>
        <w:t xml:space="preserve"> </w:t>
      </w:r>
      <w:proofErr w:type="spellStart"/>
      <w:r>
        <w:t>amdt</w:t>
      </w:r>
      <w:proofErr w:type="spellEnd"/>
      <w:r>
        <w:t xml:space="preserve"> 3.28</w:t>
      </w:r>
      <w:r w:rsidR="00F1690E">
        <w:t xml:space="preserve">; </w:t>
      </w:r>
      <w:hyperlink r:id="rId109" w:tooltip="Statute Law Amendment Act 2009 (No 2)" w:history="1">
        <w:r w:rsidR="00960546" w:rsidRPr="00960546">
          <w:rPr>
            <w:rStyle w:val="charCitHyperlinkAbbrev"/>
          </w:rPr>
          <w:t>A2009</w:t>
        </w:r>
        <w:r w:rsidR="00960546" w:rsidRPr="00960546">
          <w:rPr>
            <w:rStyle w:val="charCitHyperlinkAbbrev"/>
          </w:rPr>
          <w:noBreakHyphen/>
          <w:t>49</w:t>
        </w:r>
      </w:hyperlink>
      <w:r w:rsidR="00F1690E">
        <w:t xml:space="preserve"> </w:t>
      </w:r>
      <w:proofErr w:type="spellStart"/>
      <w:r w:rsidR="00F1690E">
        <w:t>amdt</w:t>
      </w:r>
      <w:proofErr w:type="spellEnd"/>
      <w:r w:rsidR="00F1690E">
        <w:t xml:space="preserve"> 3.5</w:t>
      </w:r>
    </w:p>
    <w:p w14:paraId="484482B2" w14:textId="77777777" w:rsidR="00A85DF3" w:rsidRDefault="00A85DF3" w:rsidP="00A85DF3">
      <w:pPr>
        <w:pStyle w:val="AmdtsEntryHd"/>
      </w:pPr>
      <w:r>
        <w:rPr>
          <w:szCs w:val="24"/>
        </w:rPr>
        <w:t>Who may complain?</w:t>
      </w:r>
    </w:p>
    <w:p w14:paraId="0756CB5F" w14:textId="3E310859" w:rsidR="00A85DF3" w:rsidRDefault="00A85DF3" w:rsidP="00A85DF3">
      <w:pPr>
        <w:pStyle w:val="AmdtsEntries"/>
      </w:pPr>
      <w:r>
        <w:t>s 34</w:t>
      </w:r>
      <w:r>
        <w:tab/>
        <w:t xml:space="preserve">am </w:t>
      </w:r>
      <w:hyperlink r:id="rId110"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1.43</w:t>
      </w:r>
    </w:p>
    <w:p w14:paraId="27C4B3C9" w14:textId="77777777" w:rsidR="00C75475" w:rsidRDefault="00447B9F" w:rsidP="00C75475">
      <w:pPr>
        <w:pStyle w:val="AmdtsEntryHd"/>
      </w:pPr>
      <w:r w:rsidRPr="00447B9F">
        <w:t>Form of complaint</w:t>
      </w:r>
    </w:p>
    <w:p w14:paraId="4031E94E" w14:textId="7A1A152C" w:rsidR="00C75475" w:rsidRDefault="00C75475" w:rsidP="00C75475">
      <w:pPr>
        <w:pStyle w:val="AmdtsEntries"/>
      </w:pPr>
      <w:r>
        <w:t>s 35</w:t>
      </w:r>
      <w:r>
        <w:tab/>
        <w:t xml:space="preserve">am </w:t>
      </w:r>
      <w:hyperlink r:id="rId111" w:tooltip="Red Tape Reduction Legislation Amendment Act 2016" w:history="1">
        <w:r>
          <w:rPr>
            <w:rStyle w:val="charCitHyperlinkAbbrev"/>
          </w:rPr>
          <w:t>A2016</w:t>
        </w:r>
        <w:r>
          <w:rPr>
            <w:rStyle w:val="charCitHyperlinkAbbrev"/>
          </w:rPr>
          <w:noBreakHyphen/>
          <w:t>18</w:t>
        </w:r>
      </w:hyperlink>
      <w:r>
        <w:t xml:space="preserve"> </w:t>
      </w:r>
      <w:proofErr w:type="spellStart"/>
      <w:r>
        <w:t>amdt</w:t>
      </w:r>
      <w:proofErr w:type="spellEnd"/>
      <w:r>
        <w:t xml:space="preserve"> 2.1</w:t>
      </w:r>
    </w:p>
    <w:p w14:paraId="55D03385" w14:textId="77777777" w:rsidR="00A85DF3" w:rsidRDefault="00A85DF3" w:rsidP="00A85DF3">
      <w:pPr>
        <w:pStyle w:val="AmdtsEntryHd"/>
      </w:pPr>
      <w:r>
        <w:t>Action after investigating complaint</w:t>
      </w:r>
    </w:p>
    <w:p w14:paraId="2F555B85" w14:textId="55AB26D4" w:rsidR="00A85DF3" w:rsidRDefault="00A85DF3" w:rsidP="00A85DF3">
      <w:pPr>
        <w:pStyle w:val="AmdtsEntries"/>
      </w:pPr>
      <w:r>
        <w:t>s 40</w:t>
      </w:r>
      <w:r>
        <w:tab/>
        <w:t xml:space="preserve">am </w:t>
      </w:r>
      <w:hyperlink r:id="rId112"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1.44, </w:t>
      </w:r>
      <w:proofErr w:type="spellStart"/>
      <w:r>
        <w:t>amdt</w:t>
      </w:r>
      <w:proofErr w:type="spellEnd"/>
      <w:r>
        <w:t xml:space="preserve"> 1.45</w:t>
      </w:r>
    </w:p>
    <w:p w14:paraId="78A4CDDC" w14:textId="77777777" w:rsidR="00B25839" w:rsidRDefault="00B25839" w:rsidP="00B25839">
      <w:pPr>
        <w:pStyle w:val="AmdtsEntryHd"/>
      </w:pPr>
      <w:r>
        <w:t>Occupational discipline—architects</w:t>
      </w:r>
    </w:p>
    <w:p w14:paraId="657A7B3D" w14:textId="21FD77F2" w:rsidR="00B25839" w:rsidRDefault="00B25839" w:rsidP="00B25839">
      <w:pPr>
        <w:pStyle w:val="AmdtsEntries"/>
      </w:pPr>
      <w:proofErr w:type="spellStart"/>
      <w:r>
        <w:t>pt</w:t>
      </w:r>
      <w:proofErr w:type="spellEnd"/>
      <w:r>
        <w:t xml:space="preserve"> 5 </w:t>
      </w:r>
      <w:proofErr w:type="spellStart"/>
      <w:r>
        <w:t>hdg</w:t>
      </w:r>
      <w:proofErr w:type="spellEnd"/>
      <w:r>
        <w:tab/>
        <w:t xml:space="preserve">sub </w:t>
      </w:r>
      <w:hyperlink r:id="rId113"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1.46</w:t>
      </w:r>
    </w:p>
    <w:p w14:paraId="26D6B8FD" w14:textId="77777777" w:rsidR="009F311A" w:rsidRDefault="009F311A" w:rsidP="009F311A">
      <w:pPr>
        <w:pStyle w:val="AmdtsEntryHd"/>
      </w:pPr>
      <w:r>
        <w:t>Disciplinary proceedings</w:t>
      </w:r>
    </w:p>
    <w:p w14:paraId="168395FC" w14:textId="13EF4C18" w:rsidR="009F311A" w:rsidRPr="009F311A" w:rsidRDefault="009F311A" w:rsidP="009F311A">
      <w:pPr>
        <w:pStyle w:val="AmdtsEntries"/>
      </w:pPr>
      <w:r>
        <w:t xml:space="preserve">div 5.1 </w:t>
      </w:r>
      <w:proofErr w:type="spellStart"/>
      <w:r>
        <w:t>hdg</w:t>
      </w:r>
      <w:proofErr w:type="spellEnd"/>
      <w:r>
        <w:tab/>
        <w:t xml:space="preserve">om </w:t>
      </w:r>
      <w:hyperlink r:id="rId114"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1.46</w:t>
      </w:r>
    </w:p>
    <w:p w14:paraId="511D9061" w14:textId="77777777" w:rsidR="009F311A" w:rsidRDefault="009F311A" w:rsidP="009F311A">
      <w:pPr>
        <w:pStyle w:val="AmdtsEntryHd"/>
      </w:pPr>
      <w:r>
        <w:t>Disciplinary inquiries</w:t>
      </w:r>
    </w:p>
    <w:p w14:paraId="7638BD0A" w14:textId="5E46EBA4" w:rsidR="009F311A" w:rsidRPr="009F311A" w:rsidRDefault="009F311A" w:rsidP="009F311A">
      <w:pPr>
        <w:pStyle w:val="AmdtsEntries"/>
      </w:pPr>
      <w:r>
        <w:t xml:space="preserve">div 5.2 </w:t>
      </w:r>
      <w:proofErr w:type="spellStart"/>
      <w:r>
        <w:t>hdg</w:t>
      </w:r>
      <w:proofErr w:type="spellEnd"/>
      <w:r>
        <w:tab/>
        <w:t xml:space="preserve">om </w:t>
      </w:r>
      <w:hyperlink r:id="rId115"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1.46</w:t>
      </w:r>
    </w:p>
    <w:p w14:paraId="79B926BC" w14:textId="77777777" w:rsidR="00B25839" w:rsidRDefault="00DF263B" w:rsidP="00B25839">
      <w:pPr>
        <w:pStyle w:val="AmdtsEntryHd"/>
      </w:pPr>
      <w:r>
        <w:t xml:space="preserve">Meaning of </w:t>
      </w:r>
      <w:r w:rsidRPr="00960546">
        <w:rPr>
          <w:rStyle w:val="charItals"/>
        </w:rPr>
        <w:t>architect</w:t>
      </w:r>
      <w:r>
        <w:t>—</w:t>
      </w:r>
      <w:proofErr w:type="spellStart"/>
      <w:r>
        <w:t>pt</w:t>
      </w:r>
      <w:proofErr w:type="spellEnd"/>
      <w:r>
        <w:t xml:space="preserve"> 5</w:t>
      </w:r>
    </w:p>
    <w:p w14:paraId="4F0FEF1C" w14:textId="61CAD1E3" w:rsidR="00B25839" w:rsidRPr="00B25839" w:rsidRDefault="00B25839" w:rsidP="00B25839">
      <w:pPr>
        <w:pStyle w:val="AmdtsEntries"/>
      </w:pPr>
      <w:r>
        <w:t>s 41</w:t>
      </w:r>
      <w:r>
        <w:tab/>
        <w:t xml:space="preserve">sub </w:t>
      </w:r>
      <w:hyperlink r:id="rId116"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1.46</w:t>
      </w:r>
    </w:p>
    <w:p w14:paraId="3154E5E8" w14:textId="77777777" w:rsidR="00B25839" w:rsidRDefault="00DF263B" w:rsidP="00B25839">
      <w:pPr>
        <w:pStyle w:val="AmdtsEntryHd"/>
      </w:pPr>
      <w:r>
        <w:t>Grounds for occupational discipline</w:t>
      </w:r>
    </w:p>
    <w:p w14:paraId="2104BBDE" w14:textId="3CE2CD1A" w:rsidR="00B25839" w:rsidRPr="00B25839" w:rsidRDefault="00B25839" w:rsidP="00B25839">
      <w:pPr>
        <w:pStyle w:val="AmdtsEntries"/>
      </w:pPr>
      <w:r>
        <w:t>s 42</w:t>
      </w:r>
      <w:r>
        <w:tab/>
        <w:t xml:space="preserve">sub </w:t>
      </w:r>
      <w:hyperlink r:id="rId117"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1.46</w:t>
      </w:r>
    </w:p>
    <w:p w14:paraId="4DA7EB2B" w14:textId="77777777" w:rsidR="00B25839" w:rsidRDefault="00DF263B" w:rsidP="00B25839">
      <w:pPr>
        <w:pStyle w:val="AmdtsEntryHd"/>
      </w:pPr>
      <w:r>
        <w:lastRenderedPageBreak/>
        <w:t>Application to ACAT for occupational discipline</w:t>
      </w:r>
    </w:p>
    <w:p w14:paraId="3DF5C150" w14:textId="63E33DE7" w:rsidR="00B25839" w:rsidRPr="00B25839" w:rsidRDefault="00B25839" w:rsidP="00B25839">
      <w:pPr>
        <w:pStyle w:val="AmdtsEntries"/>
      </w:pPr>
      <w:r>
        <w:t>s 43</w:t>
      </w:r>
      <w:r>
        <w:tab/>
        <w:t xml:space="preserve">sub </w:t>
      </w:r>
      <w:hyperlink r:id="rId118"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1.46</w:t>
      </w:r>
    </w:p>
    <w:p w14:paraId="1805FB19" w14:textId="77777777" w:rsidR="00B25839" w:rsidRDefault="009F311A" w:rsidP="00B25839">
      <w:pPr>
        <w:pStyle w:val="AmdtsEntryHd"/>
      </w:pPr>
      <w:r>
        <w:t>Considerations before making occupational discipline orders</w:t>
      </w:r>
    </w:p>
    <w:p w14:paraId="387EAA2D" w14:textId="1FCAB07F" w:rsidR="00B25839" w:rsidRPr="00B25839" w:rsidRDefault="00B25839" w:rsidP="00B25839">
      <w:pPr>
        <w:pStyle w:val="AmdtsEntries"/>
      </w:pPr>
      <w:r>
        <w:t>s 44</w:t>
      </w:r>
      <w:r>
        <w:tab/>
        <w:t xml:space="preserve">sub </w:t>
      </w:r>
      <w:hyperlink r:id="rId119"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1.46</w:t>
      </w:r>
    </w:p>
    <w:p w14:paraId="6E534DBF" w14:textId="77777777" w:rsidR="00B25839" w:rsidRDefault="009F311A" w:rsidP="00B25839">
      <w:pPr>
        <w:pStyle w:val="AmdtsEntryHd"/>
      </w:pPr>
      <w:r>
        <w:t>Giving local registering authorities information about cancelling or suspending registration</w:t>
      </w:r>
    </w:p>
    <w:p w14:paraId="0CDA8A95" w14:textId="3DE1A8FE" w:rsidR="00B25839" w:rsidRPr="00B25839" w:rsidRDefault="00B25839" w:rsidP="00B25839">
      <w:pPr>
        <w:pStyle w:val="AmdtsEntries"/>
      </w:pPr>
      <w:r>
        <w:t>s 45</w:t>
      </w:r>
      <w:r>
        <w:tab/>
        <w:t xml:space="preserve">sub </w:t>
      </w:r>
      <w:hyperlink r:id="rId120"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1.46</w:t>
      </w:r>
    </w:p>
    <w:p w14:paraId="370322B6" w14:textId="77777777" w:rsidR="00B25839" w:rsidRDefault="009F311A" w:rsidP="00B25839">
      <w:pPr>
        <w:pStyle w:val="AmdtsEntryHd"/>
      </w:pPr>
      <w:r>
        <w:rPr>
          <w:szCs w:val="24"/>
        </w:rPr>
        <w:t>Disciplinary action</w:t>
      </w:r>
    </w:p>
    <w:p w14:paraId="0E577CE2" w14:textId="151CDC3D" w:rsidR="00B25839" w:rsidRPr="00B25839" w:rsidRDefault="00B25839" w:rsidP="00B25839">
      <w:pPr>
        <w:pStyle w:val="AmdtsEntries"/>
      </w:pPr>
      <w:r>
        <w:t>s 46</w:t>
      </w:r>
      <w:r>
        <w:tab/>
        <w:t xml:space="preserve">om </w:t>
      </w:r>
      <w:hyperlink r:id="rId121"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1.46</w:t>
      </w:r>
    </w:p>
    <w:p w14:paraId="4D5E98A2" w14:textId="77777777" w:rsidR="00B25839" w:rsidRDefault="009F311A" w:rsidP="00B25839">
      <w:pPr>
        <w:pStyle w:val="AmdtsEntryHd"/>
      </w:pPr>
      <w:r>
        <w:t>Public notice of disciplinary action</w:t>
      </w:r>
    </w:p>
    <w:p w14:paraId="411250F9" w14:textId="0F39B9F9" w:rsidR="00B25839" w:rsidRPr="00B25839" w:rsidRDefault="00B25839" w:rsidP="00B25839">
      <w:pPr>
        <w:pStyle w:val="AmdtsEntries"/>
      </w:pPr>
      <w:r>
        <w:t>s 47</w:t>
      </w:r>
      <w:r>
        <w:tab/>
        <w:t xml:space="preserve">om </w:t>
      </w:r>
      <w:hyperlink r:id="rId122"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1.46</w:t>
      </w:r>
    </w:p>
    <w:p w14:paraId="76B93D4A" w14:textId="77777777" w:rsidR="00B25839" w:rsidRDefault="009F311A" w:rsidP="00B25839">
      <w:pPr>
        <w:pStyle w:val="AmdtsEntryHd"/>
      </w:pPr>
      <w:r>
        <w:t>Giving local registering authorities information about certain disciplinary action</w:t>
      </w:r>
    </w:p>
    <w:p w14:paraId="3B71421C" w14:textId="34A04692" w:rsidR="00B25839" w:rsidRPr="00B25839" w:rsidRDefault="00B25839" w:rsidP="00B25839">
      <w:pPr>
        <w:pStyle w:val="AmdtsEntries"/>
      </w:pPr>
      <w:r>
        <w:t>s 48</w:t>
      </w:r>
      <w:r>
        <w:tab/>
        <w:t xml:space="preserve">om </w:t>
      </w:r>
      <w:hyperlink r:id="rId123"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1.46</w:t>
      </w:r>
    </w:p>
    <w:p w14:paraId="0301FA53" w14:textId="77777777" w:rsidR="00B25839" w:rsidRDefault="009F311A" w:rsidP="00B25839">
      <w:pPr>
        <w:pStyle w:val="AmdtsEntryHd"/>
      </w:pPr>
      <w:r>
        <w:rPr>
          <w:szCs w:val="24"/>
        </w:rPr>
        <w:t>Notice of inquiry</w:t>
      </w:r>
    </w:p>
    <w:p w14:paraId="7DED06EF" w14:textId="03C022F6" w:rsidR="00B25839" w:rsidRPr="00B25839" w:rsidRDefault="00B25839" w:rsidP="00B25839">
      <w:pPr>
        <w:pStyle w:val="AmdtsEntries"/>
      </w:pPr>
      <w:r>
        <w:t>s 49</w:t>
      </w:r>
      <w:r>
        <w:tab/>
        <w:t xml:space="preserve">om </w:t>
      </w:r>
      <w:hyperlink r:id="rId124"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1.46</w:t>
      </w:r>
    </w:p>
    <w:p w14:paraId="092FF54B" w14:textId="77777777" w:rsidR="00B25839" w:rsidRDefault="009F311A" w:rsidP="00B25839">
      <w:pPr>
        <w:pStyle w:val="AmdtsEntryHd"/>
      </w:pPr>
      <w:r>
        <w:rPr>
          <w:szCs w:val="24"/>
        </w:rPr>
        <w:t>Inquiry procedure</w:t>
      </w:r>
    </w:p>
    <w:p w14:paraId="0FE1E909" w14:textId="7D09FBA0" w:rsidR="00B25839" w:rsidRPr="00B25839" w:rsidRDefault="00B25839" w:rsidP="00B25839">
      <w:pPr>
        <w:pStyle w:val="AmdtsEntries"/>
      </w:pPr>
      <w:r>
        <w:t>s 50</w:t>
      </w:r>
      <w:r>
        <w:tab/>
        <w:t xml:space="preserve">om </w:t>
      </w:r>
      <w:hyperlink r:id="rId125"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1.46</w:t>
      </w:r>
    </w:p>
    <w:p w14:paraId="68B5A6E1" w14:textId="77777777" w:rsidR="00B25839" w:rsidRDefault="009F311A" w:rsidP="00B25839">
      <w:pPr>
        <w:pStyle w:val="AmdtsEntryHd"/>
      </w:pPr>
      <w:r>
        <w:rPr>
          <w:szCs w:val="24"/>
        </w:rPr>
        <w:t>Evidence at inquiry</w:t>
      </w:r>
    </w:p>
    <w:p w14:paraId="1BCFF0D0" w14:textId="0307152D" w:rsidR="00B25839" w:rsidRPr="00B25839" w:rsidRDefault="00B25839" w:rsidP="00B25839">
      <w:pPr>
        <w:pStyle w:val="AmdtsEntries"/>
      </w:pPr>
      <w:r>
        <w:t>s 51</w:t>
      </w:r>
      <w:r>
        <w:tab/>
        <w:t xml:space="preserve">om </w:t>
      </w:r>
      <w:hyperlink r:id="rId126"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1.46</w:t>
      </w:r>
    </w:p>
    <w:p w14:paraId="135624B2" w14:textId="77777777" w:rsidR="00B25839" w:rsidRDefault="009F311A" w:rsidP="00B25839">
      <w:pPr>
        <w:pStyle w:val="AmdtsEntryHd"/>
      </w:pPr>
      <w:r>
        <w:t>Legal representation at inquiry</w:t>
      </w:r>
    </w:p>
    <w:p w14:paraId="6ACA7EED" w14:textId="41C41020" w:rsidR="00B25839" w:rsidRPr="00B25839" w:rsidRDefault="00B25839" w:rsidP="00B25839">
      <w:pPr>
        <w:pStyle w:val="AmdtsEntries"/>
      </w:pPr>
      <w:r>
        <w:t>s 52</w:t>
      </w:r>
      <w:r>
        <w:tab/>
        <w:t xml:space="preserve">om </w:t>
      </w:r>
      <w:hyperlink r:id="rId127"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1.46</w:t>
      </w:r>
    </w:p>
    <w:p w14:paraId="75744820" w14:textId="77777777" w:rsidR="00B25839" w:rsidRDefault="009F311A" w:rsidP="00B25839">
      <w:pPr>
        <w:pStyle w:val="AmdtsEntryHd"/>
      </w:pPr>
      <w:r>
        <w:t>Board may require appearance, information or documents</w:t>
      </w:r>
    </w:p>
    <w:p w14:paraId="08FFE18C" w14:textId="19AB7EFC" w:rsidR="00B25839" w:rsidRPr="00B25839" w:rsidRDefault="00B25839" w:rsidP="00B25839">
      <w:pPr>
        <w:pStyle w:val="AmdtsEntries"/>
      </w:pPr>
      <w:r>
        <w:t>s 53</w:t>
      </w:r>
      <w:r>
        <w:tab/>
        <w:t xml:space="preserve">om </w:t>
      </w:r>
      <w:hyperlink r:id="rId128"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1.46</w:t>
      </w:r>
    </w:p>
    <w:p w14:paraId="5B7C7D51" w14:textId="77777777" w:rsidR="00B25839" w:rsidRDefault="009F311A" w:rsidP="00B25839">
      <w:pPr>
        <w:pStyle w:val="AmdtsEntryHd"/>
      </w:pPr>
      <w:r>
        <w:t>Confidentiality and client communications</w:t>
      </w:r>
    </w:p>
    <w:p w14:paraId="51E074E0" w14:textId="63334E7B" w:rsidR="00B25839" w:rsidRPr="00B25839" w:rsidRDefault="00B25839" w:rsidP="00B25839">
      <w:pPr>
        <w:pStyle w:val="AmdtsEntries"/>
      </w:pPr>
      <w:r>
        <w:t>s 54</w:t>
      </w:r>
      <w:r>
        <w:tab/>
        <w:t xml:space="preserve">om </w:t>
      </w:r>
      <w:hyperlink r:id="rId129"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1.46</w:t>
      </w:r>
    </w:p>
    <w:p w14:paraId="2AF09728" w14:textId="77777777" w:rsidR="00B25839" w:rsidRDefault="009F311A" w:rsidP="00B25839">
      <w:pPr>
        <w:pStyle w:val="AmdtsEntryHd"/>
      </w:pPr>
      <w:r>
        <w:rPr>
          <w:szCs w:val="24"/>
        </w:rPr>
        <w:t>Witness expenses</w:t>
      </w:r>
    </w:p>
    <w:p w14:paraId="6AE3B4F1" w14:textId="4256A2B8" w:rsidR="00B25839" w:rsidRDefault="00B25839" w:rsidP="00B25839">
      <w:pPr>
        <w:pStyle w:val="AmdtsEntries"/>
      </w:pPr>
      <w:r>
        <w:t>s 55</w:t>
      </w:r>
      <w:r>
        <w:tab/>
        <w:t xml:space="preserve">om </w:t>
      </w:r>
      <w:hyperlink r:id="rId130"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1.46</w:t>
      </w:r>
    </w:p>
    <w:p w14:paraId="3CA17278" w14:textId="77777777" w:rsidR="00426AD0" w:rsidRDefault="00FD7A0F" w:rsidP="00426AD0">
      <w:pPr>
        <w:pStyle w:val="AmdtsEntryHd"/>
      </w:pPr>
      <w:r>
        <w:t>Individual pretending to be registered</w:t>
      </w:r>
    </w:p>
    <w:p w14:paraId="18B1353F" w14:textId="10AD451D" w:rsidR="00426AD0" w:rsidRPr="00426AD0" w:rsidRDefault="00426AD0" w:rsidP="00426AD0">
      <w:pPr>
        <w:pStyle w:val="AmdtsEntries"/>
      </w:pPr>
      <w:r>
        <w:t>s 57</w:t>
      </w:r>
      <w:r>
        <w:tab/>
        <w:t xml:space="preserve">am </w:t>
      </w:r>
      <w:hyperlink r:id="rId131" w:tooltip="Statute Law Amendment Act 2009" w:history="1">
        <w:r w:rsidR="00960546" w:rsidRPr="00960546">
          <w:rPr>
            <w:rStyle w:val="charCitHyperlinkAbbrev"/>
          </w:rPr>
          <w:t>A2009</w:t>
        </w:r>
        <w:r w:rsidR="00960546" w:rsidRPr="00960546">
          <w:rPr>
            <w:rStyle w:val="charCitHyperlinkAbbrev"/>
          </w:rPr>
          <w:noBreakHyphen/>
          <w:t>20</w:t>
        </w:r>
      </w:hyperlink>
      <w:r>
        <w:t xml:space="preserve"> </w:t>
      </w:r>
      <w:proofErr w:type="spellStart"/>
      <w:r>
        <w:t>amdt</w:t>
      </w:r>
      <w:proofErr w:type="spellEnd"/>
      <w:r>
        <w:t xml:space="preserve"> 3.11</w:t>
      </w:r>
    </w:p>
    <w:p w14:paraId="61546895" w14:textId="77777777" w:rsidR="00066C46" w:rsidRDefault="00066C46" w:rsidP="00066C46">
      <w:pPr>
        <w:pStyle w:val="AmdtsEntryHd"/>
      </w:pPr>
      <w:r>
        <w:rPr>
          <w:szCs w:val="24"/>
        </w:rPr>
        <w:t>Board functions</w:t>
      </w:r>
    </w:p>
    <w:p w14:paraId="7E3D0CE4" w14:textId="62411BF6" w:rsidR="00066C46" w:rsidRPr="00066C46" w:rsidRDefault="00066C46" w:rsidP="00066C46">
      <w:pPr>
        <w:pStyle w:val="AmdtsEntries"/>
      </w:pPr>
      <w:r>
        <w:t>s 65</w:t>
      </w:r>
      <w:r>
        <w:tab/>
        <w:t xml:space="preserve">am </w:t>
      </w:r>
      <w:hyperlink r:id="rId132"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1.47</w:t>
      </w:r>
    </w:p>
    <w:p w14:paraId="07249532" w14:textId="77777777" w:rsidR="00426AD0" w:rsidRDefault="00426AD0">
      <w:pPr>
        <w:pStyle w:val="AmdtsEntryHd"/>
      </w:pPr>
      <w:r>
        <w:t>Annual report by board</w:t>
      </w:r>
    </w:p>
    <w:p w14:paraId="217C5723" w14:textId="39C2C0C3" w:rsidR="00426AD0" w:rsidRPr="00C13351" w:rsidRDefault="00426AD0" w:rsidP="00426AD0">
      <w:pPr>
        <w:pStyle w:val="AmdtsEntries"/>
      </w:pPr>
      <w:r>
        <w:t>s 67</w:t>
      </w:r>
      <w:r>
        <w:tab/>
        <w:t xml:space="preserve">am </w:t>
      </w:r>
      <w:hyperlink r:id="rId133" w:tooltip="Statute Law Amendment Act 2009" w:history="1">
        <w:r w:rsidR="00960546" w:rsidRPr="00960546">
          <w:rPr>
            <w:rStyle w:val="charCitHyperlinkAbbrev"/>
          </w:rPr>
          <w:t>A2009</w:t>
        </w:r>
        <w:r w:rsidR="00960546" w:rsidRPr="00960546">
          <w:rPr>
            <w:rStyle w:val="charCitHyperlinkAbbrev"/>
          </w:rPr>
          <w:noBreakHyphen/>
          <w:t>20</w:t>
        </w:r>
      </w:hyperlink>
      <w:r>
        <w:t xml:space="preserve"> </w:t>
      </w:r>
      <w:proofErr w:type="spellStart"/>
      <w:r>
        <w:t>amdt</w:t>
      </w:r>
      <w:proofErr w:type="spellEnd"/>
      <w:r>
        <w:t xml:space="preserve"> 3.10</w:t>
      </w:r>
      <w:r w:rsidR="00C13351">
        <w:t xml:space="preserve">; </w:t>
      </w:r>
      <w:hyperlink r:id="rId134" w:tooltip="Public Sector Management Amendment Act 2016" w:history="1">
        <w:r w:rsidR="00C13351">
          <w:rPr>
            <w:rStyle w:val="charCitHyperlinkAbbrev"/>
          </w:rPr>
          <w:t>A2016</w:t>
        </w:r>
        <w:r w:rsidR="00C13351">
          <w:rPr>
            <w:rStyle w:val="charCitHyperlinkAbbrev"/>
          </w:rPr>
          <w:noBreakHyphen/>
          <w:t>52</w:t>
        </w:r>
      </w:hyperlink>
      <w:r w:rsidR="00C13351">
        <w:t xml:space="preserve"> </w:t>
      </w:r>
      <w:proofErr w:type="spellStart"/>
      <w:r w:rsidR="00C13351">
        <w:t>amdt</w:t>
      </w:r>
      <w:proofErr w:type="spellEnd"/>
      <w:r w:rsidR="00C13351">
        <w:t xml:space="preserve"> 1.28</w:t>
      </w:r>
    </w:p>
    <w:p w14:paraId="3A27A77E" w14:textId="77777777" w:rsidR="00C41049" w:rsidRDefault="00C41049">
      <w:pPr>
        <w:pStyle w:val="AmdtsEntryHd"/>
      </w:pPr>
      <w:r w:rsidRPr="00133826">
        <w:t>Delegation by board</w:t>
      </w:r>
    </w:p>
    <w:p w14:paraId="1E515515" w14:textId="7F69C1E4" w:rsidR="00C41049" w:rsidRDefault="00C41049" w:rsidP="00C41049">
      <w:pPr>
        <w:pStyle w:val="AmdtsEntries"/>
      </w:pPr>
      <w:r>
        <w:t>s 69A</w:t>
      </w:r>
      <w:r>
        <w:tab/>
        <w:t xml:space="preserve">ins </w:t>
      </w:r>
      <w:hyperlink r:id="rId135" w:tooltip="Planning, Building and Environment Legislation Amendment Act 2016 (No 2)" w:history="1">
        <w:r>
          <w:rPr>
            <w:rStyle w:val="charCitHyperlinkAbbrev"/>
          </w:rPr>
          <w:t>A2016</w:t>
        </w:r>
        <w:r>
          <w:rPr>
            <w:rStyle w:val="charCitHyperlinkAbbrev"/>
          </w:rPr>
          <w:noBreakHyphen/>
          <w:t>24</w:t>
        </w:r>
      </w:hyperlink>
      <w:r>
        <w:t xml:space="preserve"> s 5</w:t>
      </w:r>
    </w:p>
    <w:p w14:paraId="3139C4F8" w14:textId="17404BDB" w:rsidR="00345718" w:rsidRPr="00C41049" w:rsidRDefault="00345718" w:rsidP="00C41049">
      <w:pPr>
        <w:pStyle w:val="AmdtsEntries"/>
      </w:pPr>
      <w:r>
        <w:tab/>
        <w:t xml:space="preserve">sub </w:t>
      </w:r>
      <w:hyperlink r:id="rId136" w:tooltip="Building and Construction Legislation Amendment Act 2019" w:history="1">
        <w:r w:rsidRPr="00345718">
          <w:rPr>
            <w:rStyle w:val="charCitHyperlinkAbbrev"/>
          </w:rPr>
          <w:t>A2019</w:t>
        </w:r>
        <w:r w:rsidRPr="00345718">
          <w:rPr>
            <w:rStyle w:val="charCitHyperlinkAbbrev"/>
          </w:rPr>
          <w:noBreakHyphen/>
          <w:t>48</w:t>
        </w:r>
      </w:hyperlink>
      <w:r>
        <w:t xml:space="preserve"> s 4</w:t>
      </w:r>
    </w:p>
    <w:p w14:paraId="10463CBB" w14:textId="77777777" w:rsidR="00556A72" w:rsidRDefault="00556A72">
      <w:pPr>
        <w:pStyle w:val="AmdtsEntryHd"/>
      </w:pPr>
      <w:r>
        <w:lastRenderedPageBreak/>
        <w:t>Ending appointment of board member</w:t>
      </w:r>
    </w:p>
    <w:p w14:paraId="71949537" w14:textId="6A7FDB51" w:rsidR="00556A72" w:rsidRDefault="00556A72">
      <w:pPr>
        <w:pStyle w:val="AmdtsEntries"/>
      </w:pPr>
      <w:r>
        <w:t>s 74</w:t>
      </w:r>
      <w:r>
        <w:tab/>
        <w:t xml:space="preserve">am </w:t>
      </w:r>
      <w:hyperlink r:id="rId137" w:tooltip="Statute Law Amendment Act 2008" w:history="1">
        <w:r w:rsidR="00960546" w:rsidRPr="00960546">
          <w:rPr>
            <w:rStyle w:val="charCitHyperlinkAbbrev"/>
          </w:rPr>
          <w:t>A2008</w:t>
        </w:r>
        <w:r w:rsidR="00960546" w:rsidRPr="00960546">
          <w:rPr>
            <w:rStyle w:val="charCitHyperlinkAbbrev"/>
          </w:rPr>
          <w:noBreakHyphen/>
          <w:t>28</w:t>
        </w:r>
      </w:hyperlink>
      <w:r>
        <w:t xml:space="preserve"> </w:t>
      </w:r>
      <w:proofErr w:type="spellStart"/>
      <w:r>
        <w:t>amdt</w:t>
      </w:r>
      <w:proofErr w:type="spellEnd"/>
      <w:r>
        <w:t xml:space="preserve"> 3.29</w:t>
      </w:r>
      <w:r w:rsidR="00F1690E">
        <w:t xml:space="preserve">; </w:t>
      </w:r>
      <w:hyperlink r:id="rId138" w:tooltip="Statute Law Amendment Act 2009 (No 2)" w:history="1">
        <w:r w:rsidR="00960546" w:rsidRPr="00960546">
          <w:rPr>
            <w:rStyle w:val="charCitHyperlinkAbbrev"/>
          </w:rPr>
          <w:t>A2009</w:t>
        </w:r>
        <w:r w:rsidR="00960546" w:rsidRPr="00960546">
          <w:rPr>
            <w:rStyle w:val="charCitHyperlinkAbbrev"/>
          </w:rPr>
          <w:noBreakHyphen/>
          <w:t>49</w:t>
        </w:r>
      </w:hyperlink>
      <w:r w:rsidR="00F1690E">
        <w:t xml:space="preserve"> </w:t>
      </w:r>
      <w:proofErr w:type="spellStart"/>
      <w:r w:rsidR="00F1690E">
        <w:t>amdt</w:t>
      </w:r>
      <w:proofErr w:type="spellEnd"/>
      <w:r w:rsidR="00F1690E">
        <w:t xml:space="preserve"> 3.6</w:t>
      </w:r>
    </w:p>
    <w:p w14:paraId="6C2D6387" w14:textId="77777777" w:rsidR="00345718" w:rsidRDefault="00345718" w:rsidP="000C7CCE">
      <w:pPr>
        <w:pStyle w:val="AmdtsEntryHd"/>
      </w:pPr>
      <w:r>
        <w:t>Calling board meetings</w:t>
      </w:r>
    </w:p>
    <w:p w14:paraId="24501852" w14:textId="460DB1E1" w:rsidR="00345718" w:rsidRPr="00345718" w:rsidRDefault="00345718" w:rsidP="00345718">
      <w:pPr>
        <w:pStyle w:val="AmdtsEntries"/>
      </w:pPr>
      <w:r>
        <w:t>s 75</w:t>
      </w:r>
      <w:r>
        <w:tab/>
        <w:t xml:space="preserve">am </w:t>
      </w:r>
      <w:hyperlink r:id="rId139" w:tooltip="Building and Construction Legislation Amendment Act 2019" w:history="1">
        <w:r w:rsidRPr="00345718">
          <w:rPr>
            <w:rStyle w:val="charCitHyperlinkAbbrev"/>
          </w:rPr>
          <w:t>A2019</w:t>
        </w:r>
        <w:r w:rsidRPr="00345718">
          <w:rPr>
            <w:rStyle w:val="charCitHyperlinkAbbrev"/>
          </w:rPr>
          <w:noBreakHyphen/>
          <w:t>48</w:t>
        </w:r>
      </w:hyperlink>
      <w:r>
        <w:t xml:space="preserve"> s 5</w:t>
      </w:r>
    </w:p>
    <w:p w14:paraId="2FC1D962" w14:textId="77777777" w:rsidR="000C7CCE" w:rsidRDefault="000C7CCE" w:rsidP="000C7CCE">
      <w:pPr>
        <w:pStyle w:val="AmdtsEntryHd"/>
      </w:pPr>
      <w:r>
        <w:t>Notification and review of decisions</w:t>
      </w:r>
    </w:p>
    <w:p w14:paraId="3ABD450A" w14:textId="166DDD75" w:rsidR="000C7CCE" w:rsidRPr="000C7CCE" w:rsidRDefault="000C7CCE" w:rsidP="000C7CCE">
      <w:pPr>
        <w:pStyle w:val="AmdtsEntries"/>
      </w:pPr>
      <w:proofErr w:type="spellStart"/>
      <w:r>
        <w:t>pt</w:t>
      </w:r>
      <w:proofErr w:type="spellEnd"/>
      <w:r>
        <w:t xml:space="preserve"> 9 </w:t>
      </w:r>
      <w:proofErr w:type="spellStart"/>
      <w:r>
        <w:t>hdg</w:t>
      </w:r>
      <w:proofErr w:type="spellEnd"/>
      <w:r>
        <w:tab/>
        <w:t xml:space="preserve">sub </w:t>
      </w:r>
      <w:hyperlink r:id="rId140"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1.48</w:t>
      </w:r>
    </w:p>
    <w:p w14:paraId="0A0E7291" w14:textId="77777777" w:rsidR="000C7CCE" w:rsidRDefault="000C7CCE" w:rsidP="000C7CCE">
      <w:pPr>
        <w:pStyle w:val="AmdtsEntryHd"/>
      </w:pPr>
      <w:r>
        <w:t xml:space="preserve">Meaning of </w:t>
      </w:r>
      <w:r>
        <w:rPr>
          <w:rStyle w:val="charItals"/>
        </w:rPr>
        <w:t>reviewable decision—</w:t>
      </w:r>
      <w:proofErr w:type="spellStart"/>
      <w:r>
        <w:t>pt</w:t>
      </w:r>
      <w:proofErr w:type="spellEnd"/>
      <w:r>
        <w:t xml:space="preserve"> 9</w:t>
      </w:r>
    </w:p>
    <w:p w14:paraId="674DE7A9" w14:textId="0FD58761" w:rsidR="000C7CCE" w:rsidRPr="000C7CCE" w:rsidRDefault="000C7CCE" w:rsidP="000C7CCE">
      <w:pPr>
        <w:pStyle w:val="AmdtsEntries"/>
      </w:pPr>
      <w:r>
        <w:t>s 85</w:t>
      </w:r>
      <w:r>
        <w:tab/>
        <w:t xml:space="preserve">sub </w:t>
      </w:r>
      <w:hyperlink r:id="rId141"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1.48</w:t>
      </w:r>
    </w:p>
    <w:p w14:paraId="32BD2712" w14:textId="77777777" w:rsidR="000C7CCE" w:rsidRDefault="000C7CCE" w:rsidP="000C7CCE">
      <w:pPr>
        <w:pStyle w:val="AmdtsEntryHd"/>
      </w:pPr>
      <w:r>
        <w:t>Reviewable decision notices</w:t>
      </w:r>
    </w:p>
    <w:p w14:paraId="1D90ADDD" w14:textId="0DB75EB8" w:rsidR="000C7CCE" w:rsidRPr="000C7CCE" w:rsidRDefault="000C7CCE" w:rsidP="000C7CCE">
      <w:pPr>
        <w:pStyle w:val="AmdtsEntries"/>
      </w:pPr>
      <w:r>
        <w:t>s 86</w:t>
      </w:r>
      <w:r>
        <w:tab/>
        <w:t xml:space="preserve">sub </w:t>
      </w:r>
      <w:hyperlink r:id="rId142"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1.48</w:t>
      </w:r>
    </w:p>
    <w:p w14:paraId="526AC655" w14:textId="77777777" w:rsidR="000C7CCE" w:rsidRDefault="000C7CCE" w:rsidP="000C7CCE">
      <w:pPr>
        <w:pStyle w:val="AmdtsEntryHd"/>
      </w:pPr>
      <w:r>
        <w:t>Applications for review</w:t>
      </w:r>
    </w:p>
    <w:p w14:paraId="65479CEB" w14:textId="4EB98173" w:rsidR="000C7CCE" w:rsidRPr="000C7CCE" w:rsidRDefault="000C7CCE" w:rsidP="000C7CCE">
      <w:pPr>
        <w:pStyle w:val="AmdtsEntries"/>
      </w:pPr>
      <w:r>
        <w:t>s 86A</w:t>
      </w:r>
      <w:r>
        <w:tab/>
        <w:t xml:space="preserve">ins </w:t>
      </w:r>
      <w:hyperlink r:id="rId143"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1.48</w:t>
      </w:r>
    </w:p>
    <w:p w14:paraId="075BCEBF" w14:textId="77777777" w:rsidR="00FD7A0F" w:rsidRDefault="00FD7A0F" w:rsidP="00426AD0">
      <w:pPr>
        <w:pStyle w:val="AmdtsEntryHd"/>
      </w:pPr>
      <w:r>
        <w:t>Board examinations</w:t>
      </w:r>
    </w:p>
    <w:p w14:paraId="68173406" w14:textId="3DA7F2FE" w:rsidR="00FD7A0F" w:rsidRPr="00FD7A0F" w:rsidRDefault="00FD7A0F" w:rsidP="00FD7A0F">
      <w:pPr>
        <w:pStyle w:val="AmdtsEntries"/>
      </w:pPr>
      <w:r>
        <w:t>s 87</w:t>
      </w:r>
      <w:r>
        <w:tab/>
        <w:t xml:space="preserve">am </w:t>
      </w:r>
      <w:hyperlink r:id="rId144" w:tooltip="Statute Law Amendment Act 2009" w:history="1">
        <w:r w:rsidR="00960546" w:rsidRPr="00960546">
          <w:rPr>
            <w:rStyle w:val="charCitHyperlinkAbbrev"/>
          </w:rPr>
          <w:t>A2009</w:t>
        </w:r>
        <w:r w:rsidR="00960546" w:rsidRPr="00960546">
          <w:rPr>
            <w:rStyle w:val="charCitHyperlinkAbbrev"/>
          </w:rPr>
          <w:noBreakHyphen/>
          <w:t>20</w:t>
        </w:r>
      </w:hyperlink>
      <w:r>
        <w:t xml:space="preserve"> </w:t>
      </w:r>
      <w:proofErr w:type="spellStart"/>
      <w:r>
        <w:t>amdt</w:t>
      </w:r>
      <w:proofErr w:type="spellEnd"/>
      <w:r>
        <w:t xml:space="preserve"> 3.13</w:t>
      </w:r>
    </w:p>
    <w:p w14:paraId="5D33C4B0" w14:textId="77777777" w:rsidR="00426AD0" w:rsidRDefault="00426AD0" w:rsidP="00426AD0">
      <w:pPr>
        <w:pStyle w:val="AmdtsEntryHd"/>
      </w:pPr>
      <w:r>
        <w:t>Code of professional conduct</w:t>
      </w:r>
    </w:p>
    <w:p w14:paraId="260D6D1B" w14:textId="6F21C86C" w:rsidR="00426AD0" w:rsidRDefault="00426AD0" w:rsidP="00426AD0">
      <w:pPr>
        <w:pStyle w:val="AmdtsEntries"/>
      </w:pPr>
      <w:r>
        <w:t>s 88</w:t>
      </w:r>
      <w:r>
        <w:tab/>
        <w:t xml:space="preserve">am </w:t>
      </w:r>
      <w:hyperlink r:id="rId145" w:tooltip="Statute Law Amendment Act 2009" w:history="1">
        <w:r w:rsidR="00960546" w:rsidRPr="00960546">
          <w:rPr>
            <w:rStyle w:val="charCitHyperlinkAbbrev"/>
          </w:rPr>
          <w:t>A2009</w:t>
        </w:r>
        <w:r w:rsidR="00960546" w:rsidRPr="00960546">
          <w:rPr>
            <w:rStyle w:val="charCitHyperlinkAbbrev"/>
          </w:rPr>
          <w:noBreakHyphen/>
          <w:t>20</w:t>
        </w:r>
      </w:hyperlink>
      <w:r>
        <w:t xml:space="preserve"> </w:t>
      </w:r>
      <w:proofErr w:type="spellStart"/>
      <w:r>
        <w:t>amdt</w:t>
      </w:r>
      <w:proofErr w:type="spellEnd"/>
      <w:r>
        <w:t xml:space="preserve"> 3.9</w:t>
      </w:r>
    </w:p>
    <w:p w14:paraId="6C1F5E20" w14:textId="77777777" w:rsidR="007820A7" w:rsidRDefault="007820A7" w:rsidP="007820A7">
      <w:pPr>
        <w:pStyle w:val="AmdtsEntryHd"/>
      </w:pPr>
      <w:r w:rsidRPr="00142CC0">
        <w:t>Notifiable instruments under s 8 and Legislation Act, s 47</w:t>
      </w:r>
    </w:p>
    <w:p w14:paraId="0A6AF01C" w14:textId="7E12C261" w:rsidR="007820A7" w:rsidRDefault="007820A7" w:rsidP="007820A7">
      <w:pPr>
        <w:pStyle w:val="AmdtsEntries"/>
      </w:pPr>
      <w:r>
        <w:t>s 90A</w:t>
      </w:r>
      <w:r>
        <w:tab/>
        <w:t xml:space="preserve">ins </w:t>
      </w:r>
      <w:hyperlink r:id="rId146" w:tooltip="Construction and Energy Efficiency Legislation Amendment Act 2013" w:history="1">
        <w:r>
          <w:rPr>
            <w:rStyle w:val="charCitHyperlinkAbbrev"/>
          </w:rPr>
          <w:t>A2013</w:t>
        </w:r>
        <w:r>
          <w:rPr>
            <w:rStyle w:val="charCitHyperlinkAbbrev"/>
          </w:rPr>
          <w:noBreakHyphen/>
          <w:t>31</w:t>
        </w:r>
      </w:hyperlink>
      <w:r>
        <w:t xml:space="preserve"> s 6</w:t>
      </w:r>
    </w:p>
    <w:p w14:paraId="438A06A9" w14:textId="77777777" w:rsidR="00426AD0" w:rsidRDefault="00FD7A0F">
      <w:pPr>
        <w:pStyle w:val="AmdtsEntryHd"/>
      </w:pPr>
      <w:r w:rsidRPr="00A85DF3">
        <w:t>Determin</w:t>
      </w:r>
      <w:r>
        <w:t>ation of fees</w:t>
      </w:r>
    </w:p>
    <w:p w14:paraId="212E6CD8" w14:textId="30B7F9DA" w:rsidR="00426AD0" w:rsidRDefault="00FD7A0F" w:rsidP="00426AD0">
      <w:pPr>
        <w:pStyle w:val="AmdtsEntries"/>
      </w:pPr>
      <w:r>
        <w:t>s 91</w:t>
      </w:r>
      <w:r w:rsidR="00634BF2">
        <w:tab/>
        <w:t xml:space="preserve">am </w:t>
      </w:r>
      <w:hyperlink r:id="rId147" w:tooltip="Statute Law Amendment Act 2009" w:history="1">
        <w:r w:rsidR="00960546" w:rsidRPr="00960546">
          <w:rPr>
            <w:rStyle w:val="charCitHyperlinkAbbrev"/>
          </w:rPr>
          <w:t>A2009</w:t>
        </w:r>
        <w:r w:rsidR="00960546" w:rsidRPr="00960546">
          <w:rPr>
            <w:rStyle w:val="charCitHyperlinkAbbrev"/>
          </w:rPr>
          <w:noBreakHyphen/>
          <w:t>20</w:t>
        </w:r>
      </w:hyperlink>
      <w:r w:rsidR="00634BF2">
        <w:t xml:space="preserve"> </w:t>
      </w:r>
      <w:proofErr w:type="spellStart"/>
      <w:r w:rsidR="00634BF2">
        <w:t>amdt</w:t>
      </w:r>
      <w:proofErr w:type="spellEnd"/>
      <w:r w:rsidR="00634BF2">
        <w:t xml:space="preserve"> 3.13</w:t>
      </w:r>
    </w:p>
    <w:p w14:paraId="0D126015" w14:textId="77777777" w:rsidR="00521703" w:rsidRDefault="00521703" w:rsidP="00521703">
      <w:pPr>
        <w:pStyle w:val="AmdtsEntryHd"/>
      </w:pPr>
      <w:r w:rsidRPr="00A85DF3">
        <w:t>Regulation-</w:t>
      </w:r>
      <w:r>
        <w:t>making power</w:t>
      </w:r>
    </w:p>
    <w:p w14:paraId="14FCAF4B" w14:textId="1CF8E85B" w:rsidR="00521703" w:rsidRPr="00FD7A0F" w:rsidRDefault="00634BF2" w:rsidP="00521703">
      <w:pPr>
        <w:pStyle w:val="AmdtsEntries"/>
      </w:pPr>
      <w:r>
        <w:t>s 93</w:t>
      </w:r>
      <w:r>
        <w:tab/>
        <w:t xml:space="preserve">am </w:t>
      </w:r>
      <w:hyperlink r:id="rId148" w:tooltip="Statute Law Amendment Act 2009" w:history="1">
        <w:r w:rsidR="00960546" w:rsidRPr="00960546">
          <w:rPr>
            <w:rStyle w:val="charCitHyperlinkAbbrev"/>
          </w:rPr>
          <w:t>A2009</w:t>
        </w:r>
        <w:r w:rsidR="00960546" w:rsidRPr="00960546">
          <w:rPr>
            <w:rStyle w:val="charCitHyperlinkAbbrev"/>
          </w:rPr>
          <w:noBreakHyphen/>
          <w:t>20</w:t>
        </w:r>
      </w:hyperlink>
      <w:r>
        <w:t xml:space="preserve"> </w:t>
      </w:r>
      <w:proofErr w:type="spellStart"/>
      <w:r>
        <w:t>amdt</w:t>
      </w:r>
      <w:proofErr w:type="spellEnd"/>
      <w:r>
        <w:t xml:space="preserve"> 3.9</w:t>
      </w:r>
    </w:p>
    <w:p w14:paraId="3CDD836C" w14:textId="77777777" w:rsidR="00556A72" w:rsidRDefault="00556A72">
      <w:pPr>
        <w:pStyle w:val="AmdtsEntryHd"/>
        <w:rPr>
          <w:noProof/>
        </w:rPr>
      </w:pPr>
      <w:r>
        <w:rPr>
          <w:noProof/>
        </w:rPr>
        <w:t>Transitional</w:t>
      </w:r>
    </w:p>
    <w:p w14:paraId="1907A266" w14:textId="77777777" w:rsidR="00556A72" w:rsidRDefault="00556A72">
      <w:pPr>
        <w:pStyle w:val="AmdtsEntries"/>
      </w:pPr>
      <w:proofErr w:type="spellStart"/>
      <w:r>
        <w:t>pt</w:t>
      </w:r>
      <w:proofErr w:type="spellEnd"/>
      <w:r>
        <w:t xml:space="preserve"> 11 </w:t>
      </w:r>
      <w:proofErr w:type="spellStart"/>
      <w:r>
        <w:t>hdg</w:t>
      </w:r>
      <w:proofErr w:type="spellEnd"/>
      <w:r>
        <w:tab/>
        <w:t>exp 30 June 2005 (s 105)</w:t>
      </w:r>
    </w:p>
    <w:p w14:paraId="54EDE690" w14:textId="77777777" w:rsidR="00556A72" w:rsidRDefault="00556A72">
      <w:pPr>
        <w:pStyle w:val="AmdtsEntryHd"/>
        <w:rPr>
          <w:noProof/>
        </w:rPr>
      </w:pPr>
      <w:r>
        <w:t xml:space="preserve">Meaning of </w:t>
      </w:r>
      <w:r w:rsidRPr="00960546">
        <w:rPr>
          <w:rStyle w:val="charItals"/>
        </w:rPr>
        <w:t>repealed Act</w:t>
      </w:r>
      <w:r>
        <w:t xml:space="preserve"> for </w:t>
      </w:r>
      <w:proofErr w:type="spellStart"/>
      <w:r>
        <w:t>pt</w:t>
      </w:r>
      <w:proofErr w:type="spellEnd"/>
      <w:r>
        <w:t xml:space="preserve"> 11</w:t>
      </w:r>
    </w:p>
    <w:p w14:paraId="45B31567" w14:textId="77777777" w:rsidR="00556A72" w:rsidRDefault="00556A72">
      <w:pPr>
        <w:pStyle w:val="AmdtsEntries"/>
      </w:pPr>
      <w:r>
        <w:t>s 94</w:t>
      </w:r>
      <w:r>
        <w:tab/>
        <w:t>exp 30 June 2005 (s 105)</w:t>
      </w:r>
    </w:p>
    <w:p w14:paraId="0248EA43" w14:textId="77777777" w:rsidR="00556A72" w:rsidRDefault="00556A72">
      <w:pPr>
        <w:pStyle w:val="AmdtsEntryHd"/>
      </w:pPr>
      <w:r>
        <w:t>Legislation repealed</w:t>
      </w:r>
    </w:p>
    <w:p w14:paraId="424FB7A6" w14:textId="77777777" w:rsidR="00556A72" w:rsidRDefault="00556A72">
      <w:pPr>
        <w:pStyle w:val="AmdtsEntries"/>
      </w:pPr>
      <w:r>
        <w:t>s 95</w:t>
      </w:r>
      <w:r>
        <w:tab/>
        <w:t>om LA s 89 (3)</w:t>
      </w:r>
    </w:p>
    <w:p w14:paraId="074534B3" w14:textId="77777777" w:rsidR="00556A72" w:rsidRDefault="00556A72">
      <w:pPr>
        <w:pStyle w:val="AmdtsEntryHd"/>
        <w:rPr>
          <w:noProof/>
        </w:rPr>
      </w:pPr>
      <w:r>
        <w:t>Members of architects board</w:t>
      </w:r>
    </w:p>
    <w:p w14:paraId="050375E5" w14:textId="77777777" w:rsidR="00556A72" w:rsidRDefault="00556A72">
      <w:pPr>
        <w:pStyle w:val="AmdtsEntries"/>
      </w:pPr>
      <w:r>
        <w:t>s 96</w:t>
      </w:r>
      <w:r>
        <w:tab/>
        <w:t>exp 30 June 2005 (s 105)</w:t>
      </w:r>
    </w:p>
    <w:p w14:paraId="70CE94E0" w14:textId="77777777" w:rsidR="00556A72" w:rsidRDefault="00556A72">
      <w:pPr>
        <w:pStyle w:val="AmdtsEntryHd"/>
        <w:rPr>
          <w:noProof/>
        </w:rPr>
      </w:pPr>
      <w:r>
        <w:t>Architects registered under repealed Act</w:t>
      </w:r>
    </w:p>
    <w:p w14:paraId="4032488A" w14:textId="77777777" w:rsidR="00556A72" w:rsidRDefault="00556A72">
      <w:pPr>
        <w:pStyle w:val="AmdtsEntries"/>
      </w:pPr>
      <w:r>
        <w:t>s 97</w:t>
      </w:r>
      <w:r>
        <w:tab/>
        <w:t>exp 30 June 2005 (s 105)</w:t>
      </w:r>
    </w:p>
    <w:p w14:paraId="6415B703" w14:textId="77777777" w:rsidR="00556A72" w:rsidRDefault="00556A72">
      <w:pPr>
        <w:pStyle w:val="AmdtsEntryHd"/>
        <w:rPr>
          <w:noProof/>
        </w:rPr>
      </w:pPr>
      <w:r>
        <w:rPr>
          <w:szCs w:val="24"/>
        </w:rPr>
        <w:t>Suspended registration</w:t>
      </w:r>
    </w:p>
    <w:p w14:paraId="301AE8F9" w14:textId="77777777" w:rsidR="00556A72" w:rsidRDefault="00556A72">
      <w:pPr>
        <w:pStyle w:val="AmdtsEntries"/>
      </w:pPr>
      <w:r>
        <w:t>s 98</w:t>
      </w:r>
      <w:r>
        <w:tab/>
        <w:t>exp 30 June 2005 (s 105)</w:t>
      </w:r>
    </w:p>
    <w:p w14:paraId="13686E1A" w14:textId="77777777" w:rsidR="00556A72" w:rsidRDefault="00556A72">
      <w:pPr>
        <w:pStyle w:val="AmdtsEntryHd"/>
        <w:rPr>
          <w:noProof/>
        </w:rPr>
      </w:pPr>
      <w:r>
        <w:rPr>
          <w:szCs w:val="24"/>
        </w:rPr>
        <w:t>Inquiry under repealed Act</w:t>
      </w:r>
    </w:p>
    <w:p w14:paraId="2854A686" w14:textId="77777777" w:rsidR="00556A72" w:rsidRDefault="00556A72">
      <w:pPr>
        <w:pStyle w:val="AmdtsEntries"/>
      </w:pPr>
      <w:r>
        <w:t>s 99</w:t>
      </w:r>
      <w:r>
        <w:tab/>
        <w:t>exp 30 June 2005 (s 105)</w:t>
      </w:r>
    </w:p>
    <w:p w14:paraId="52853CAB" w14:textId="77777777" w:rsidR="00556A72" w:rsidRDefault="00556A72">
      <w:pPr>
        <w:pStyle w:val="AmdtsEntryHd"/>
        <w:rPr>
          <w:noProof/>
        </w:rPr>
      </w:pPr>
      <w:r>
        <w:lastRenderedPageBreak/>
        <w:t>Disciplinary grounds for s 42</w:t>
      </w:r>
    </w:p>
    <w:p w14:paraId="5C754BBA" w14:textId="77777777" w:rsidR="00556A72" w:rsidRDefault="00556A72">
      <w:pPr>
        <w:pStyle w:val="AmdtsEntries"/>
      </w:pPr>
      <w:r>
        <w:t>s 100</w:t>
      </w:r>
      <w:r>
        <w:tab/>
        <w:t>exp 30 June 2005 (s 105)</w:t>
      </w:r>
    </w:p>
    <w:p w14:paraId="1AE71615" w14:textId="77777777" w:rsidR="00556A72" w:rsidRDefault="00556A72">
      <w:pPr>
        <w:pStyle w:val="AmdtsEntryHd"/>
        <w:rPr>
          <w:noProof/>
        </w:rPr>
      </w:pPr>
      <w:r>
        <w:rPr>
          <w:szCs w:val="24"/>
        </w:rPr>
        <w:t>Appeals under repealed Act</w:t>
      </w:r>
    </w:p>
    <w:p w14:paraId="2E46F29B" w14:textId="77777777" w:rsidR="00556A72" w:rsidRDefault="00556A72">
      <w:pPr>
        <w:pStyle w:val="AmdtsEntries"/>
      </w:pPr>
      <w:r>
        <w:t>s 101</w:t>
      </w:r>
      <w:r>
        <w:tab/>
        <w:t>exp 30 June 2005 (s 105)</w:t>
      </w:r>
    </w:p>
    <w:p w14:paraId="72D5E904" w14:textId="77777777" w:rsidR="00556A72" w:rsidRDefault="00556A72">
      <w:pPr>
        <w:pStyle w:val="AmdtsEntryHd"/>
        <w:rPr>
          <w:lang w:val="en-US"/>
        </w:rPr>
      </w:pPr>
      <w:r>
        <w:rPr>
          <w:lang w:val="en-US"/>
        </w:rPr>
        <w:t>New regulations</w:t>
      </w:r>
    </w:p>
    <w:p w14:paraId="13592DF3" w14:textId="77777777" w:rsidR="00556A72" w:rsidRDefault="00556A72">
      <w:pPr>
        <w:pStyle w:val="AmdtsEntries"/>
      </w:pPr>
      <w:r>
        <w:t>s 102</w:t>
      </w:r>
      <w:r>
        <w:tab/>
        <w:t>exp 1 July 2004 (s 102 (5))</w:t>
      </w:r>
    </w:p>
    <w:p w14:paraId="5F44818B" w14:textId="77777777" w:rsidR="00556A72" w:rsidRDefault="00556A72">
      <w:pPr>
        <w:pStyle w:val="AmdtsEntryHd"/>
        <w:rPr>
          <w:noProof/>
        </w:rPr>
      </w:pPr>
      <w:r>
        <w:rPr>
          <w:szCs w:val="24"/>
        </w:rPr>
        <w:t>Transitional regulations</w:t>
      </w:r>
    </w:p>
    <w:p w14:paraId="622A8929" w14:textId="77777777" w:rsidR="00556A72" w:rsidRDefault="00556A72">
      <w:pPr>
        <w:pStyle w:val="AmdtsEntries"/>
      </w:pPr>
      <w:r>
        <w:t>s 103</w:t>
      </w:r>
      <w:r>
        <w:tab/>
        <w:t>exp 30 June 2005 (s 105)</w:t>
      </w:r>
    </w:p>
    <w:p w14:paraId="14DCD7AB" w14:textId="77777777" w:rsidR="00556A72" w:rsidRDefault="00556A72">
      <w:pPr>
        <w:pStyle w:val="AmdtsEntryHd"/>
      </w:pPr>
      <w:r>
        <w:t>Building and Construction Industry Training Levy Regulations 2001, regulation 3 (1) (b)</w:t>
      </w:r>
    </w:p>
    <w:p w14:paraId="774A7291" w14:textId="77777777" w:rsidR="00556A72" w:rsidRDefault="00556A72">
      <w:pPr>
        <w:pStyle w:val="AmdtsEntries"/>
      </w:pPr>
      <w:r>
        <w:t>s 104</w:t>
      </w:r>
      <w:r>
        <w:tab/>
        <w:t>om LA s 89 (3)</w:t>
      </w:r>
    </w:p>
    <w:p w14:paraId="7E1A0E65" w14:textId="77777777" w:rsidR="00556A72" w:rsidRDefault="00556A72">
      <w:pPr>
        <w:pStyle w:val="AmdtsEntryHd"/>
        <w:rPr>
          <w:noProof/>
        </w:rPr>
      </w:pPr>
      <w:r>
        <w:rPr>
          <w:szCs w:val="24"/>
        </w:rPr>
        <w:t xml:space="preserve">Expiry of </w:t>
      </w:r>
      <w:proofErr w:type="spellStart"/>
      <w:r>
        <w:rPr>
          <w:szCs w:val="24"/>
        </w:rPr>
        <w:t>pt</w:t>
      </w:r>
      <w:proofErr w:type="spellEnd"/>
      <w:r>
        <w:rPr>
          <w:szCs w:val="24"/>
        </w:rPr>
        <w:t xml:space="preserve"> 11</w:t>
      </w:r>
    </w:p>
    <w:p w14:paraId="48A74448" w14:textId="77777777" w:rsidR="00556A72" w:rsidRDefault="00556A72">
      <w:pPr>
        <w:pStyle w:val="AmdtsEntries"/>
      </w:pPr>
      <w:r>
        <w:t>s 105</w:t>
      </w:r>
      <w:r>
        <w:tab/>
        <w:t>exp 30 June 2005 (s 105)</w:t>
      </w:r>
    </w:p>
    <w:p w14:paraId="53F36748" w14:textId="77777777" w:rsidR="00556A72" w:rsidRDefault="008B7454">
      <w:pPr>
        <w:pStyle w:val="AmdtsEntryHd"/>
        <w:rPr>
          <w:noProof/>
        </w:rPr>
      </w:pPr>
      <w:r>
        <w:rPr>
          <w:szCs w:val="24"/>
        </w:rPr>
        <w:t>Reviewable decisions</w:t>
      </w:r>
    </w:p>
    <w:p w14:paraId="3BCE08ED" w14:textId="77777777" w:rsidR="00556A72" w:rsidRPr="00960546" w:rsidRDefault="00556A72">
      <w:pPr>
        <w:pStyle w:val="AmdtsEntries"/>
        <w:rPr>
          <w:rFonts w:cs="Arial"/>
        </w:rPr>
      </w:pPr>
      <w:r>
        <w:t>sch 1</w:t>
      </w:r>
      <w:r>
        <w:tab/>
      </w:r>
      <w:r w:rsidRPr="00960546">
        <w:rPr>
          <w:rFonts w:cs="Arial"/>
        </w:rPr>
        <w:t>om R1 LA</w:t>
      </w:r>
    </w:p>
    <w:p w14:paraId="6A3948C8" w14:textId="13F69B77" w:rsidR="008B7454" w:rsidRPr="00960546" w:rsidRDefault="008B7454">
      <w:pPr>
        <w:pStyle w:val="AmdtsEntries"/>
        <w:rPr>
          <w:rFonts w:cs="Arial"/>
        </w:rPr>
      </w:pPr>
      <w:r w:rsidRPr="00960546">
        <w:rPr>
          <w:rFonts w:cs="Arial"/>
        </w:rPr>
        <w:tab/>
        <w:t xml:space="preserve">ins </w:t>
      </w:r>
      <w:hyperlink r:id="rId149"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rsidRPr="00960546">
        <w:rPr>
          <w:rFonts w:cs="Arial"/>
        </w:rPr>
        <w:t xml:space="preserve"> </w:t>
      </w:r>
      <w:proofErr w:type="spellStart"/>
      <w:r w:rsidRPr="00960546">
        <w:rPr>
          <w:rFonts w:cs="Arial"/>
        </w:rPr>
        <w:t>amdt</w:t>
      </w:r>
      <w:proofErr w:type="spellEnd"/>
      <w:r w:rsidRPr="00960546">
        <w:rPr>
          <w:rFonts w:cs="Arial"/>
        </w:rPr>
        <w:t xml:space="preserve"> 1.49</w:t>
      </w:r>
    </w:p>
    <w:p w14:paraId="32AA14F2" w14:textId="77777777" w:rsidR="00413DD5" w:rsidRDefault="00413DD5" w:rsidP="00413DD5">
      <w:pPr>
        <w:pStyle w:val="AmdtsEntryHd"/>
      </w:pPr>
      <w:r>
        <w:t>Dictionary</w:t>
      </w:r>
    </w:p>
    <w:p w14:paraId="41F25E28" w14:textId="04525D6C" w:rsidR="00413DD5" w:rsidRPr="0054340B" w:rsidRDefault="00413DD5" w:rsidP="00413DD5">
      <w:pPr>
        <w:pStyle w:val="AmdtsEntries"/>
      </w:pPr>
      <w:proofErr w:type="spellStart"/>
      <w:r>
        <w:t>dict</w:t>
      </w:r>
      <w:proofErr w:type="spellEnd"/>
      <w:r>
        <w:tab/>
        <w:t xml:space="preserve">am </w:t>
      </w:r>
      <w:hyperlink r:id="rId150"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1.50</w:t>
      </w:r>
      <w:r w:rsidR="00F1690E">
        <w:t xml:space="preserve">; </w:t>
      </w:r>
      <w:hyperlink r:id="rId151" w:tooltip="Statute Law Amendment Act 2009 (No 2)" w:history="1">
        <w:r w:rsidR="00960546" w:rsidRPr="00960546">
          <w:rPr>
            <w:rStyle w:val="charCitHyperlinkAbbrev"/>
          </w:rPr>
          <w:t>A2009</w:t>
        </w:r>
        <w:r w:rsidR="00960546" w:rsidRPr="00960546">
          <w:rPr>
            <w:rStyle w:val="charCitHyperlinkAbbrev"/>
          </w:rPr>
          <w:noBreakHyphen/>
          <w:t>49</w:t>
        </w:r>
      </w:hyperlink>
      <w:r w:rsidR="00F1690E">
        <w:t xml:space="preserve"> </w:t>
      </w:r>
      <w:proofErr w:type="spellStart"/>
      <w:r w:rsidR="00F1690E">
        <w:t>amdt</w:t>
      </w:r>
      <w:proofErr w:type="spellEnd"/>
      <w:r w:rsidR="00F1690E">
        <w:t xml:space="preserve"> 3.7</w:t>
      </w:r>
      <w:r w:rsidR="00E86ED4">
        <w:t xml:space="preserve">; </w:t>
      </w:r>
      <w:hyperlink r:id="rId152" w:tooltip="Administrative (One ACT Public Service Miscellaneous Amendments) Act 2011" w:history="1">
        <w:r w:rsidR="00960546" w:rsidRPr="00960546">
          <w:rPr>
            <w:rStyle w:val="charCitHyperlinkAbbrev"/>
          </w:rPr>
          <w:t>A2011</w:t>
        </w:r>
        <w:r w:rsidR="00960546" w:rsidRPr="00960546">
          <w:rPr>
            <w:rStyle w:val="charCitHyperlinkAbbrev"/>
          </w:rPr>
          <w:noBreakHyphen/>
          <w:t>22</w:t>
        </w:r>
      </w:hyperlink>
      <w:r w:rsidR="00E86ED4">
        <w:t xml:space="preserve"> </w:t>
      </w:r>
      <w:proofErr w:type="spellStart"/>
      <w:r w:rsidR="00E86ED4">
        <w:t>amdt</w:t>
      </w:r>
      <w:proofErr w:type="spellEnd"/>
      <w:r w:rsidR="00D73E79">
        <w:t> 1.48</w:t>
      </w:r>
      <w:r w:rsidR="0054340B">
        <w:t xml:space="preserve">; </w:t>
      </w:r>
      <w:hyperlink r:id="rId153" w:tooltip="Public Sector Management Amendment Act 2016" w:history="1">
        <w:r w:rsidR="0054340B">
          <w:rPr>
            <w:rStyle w:val="charCitHyperlinkAbbrev"/>
          </w:rPr>
          <w:t>A2016</w:t>
        </w:r>
        <w:r w:rsidR="0054340B">
          <w:rPr>
            <w:rStyle w:val="charCitHyperlinkAbbrev"/>
          </w:rPr>
          <w:noBreakHyphen/>
          <w:t>52</w:t>
        </w:r>
      </w:hyperlink>
      <w:r w:rsidR="0054340B">
        <w:t xml:space="preserve"> </w:t>
      </w:r>
      <w:proofErr w:type="spellStart"/>
      <w:r w:rsidR="0054340B">
        <w:t>amdt</w:t>
      </w:r>
      <w:proofErr w:type="spellEnd"/>
      <w:r w:rsidR="0054340B">
        <w:t xml:space="preserve"> 1.29</w:t>
      </w:r>
    </w:p>
    <w:p w14:paraId="0A1300FF" w14:textId="66D69ED2" w:rsidR="00413DD5" w:rsidRDefault="00413DD5" w:rsidP="00413DD5">
      <w:pPr>
        <w:pStyle w:val="AmdtsEntries"/>
      </w:pPr>
      <w:r>
        <w:tab/>
        <w:t xml:space="preserve">def </w:t>
      </w:r>
      <w:r>
        <w:rPr>
          <w:rStyle w:val="charBoldItals"/>
        </w:rPr>
        <w:t xml:space="preserve">architect </w:t>
      </w:r>
      <w:r>
        <w:t xml:space="preserve">am </w:t>
      </w:r>
      <w:hyperlink r:id="rId154"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1.51</w:t>
      </w:r>
    </w:p>
    <w:p w14:paraId="1619EFA9" w14:textId="5297CD08" w:rsidR="00FD7A0F" w:rsidRPr="00960546" w:rsidRDefault="00FD7A0F" w:rsidP="00413DD5">
      <w:pPr>
        <w:pStyle w:val="AmdtsEntries"/>
      </w:pPr>
      <w:r>
        <w:tab/>
        <w:t xml:space="preserve">def </w:t>
      </w:r>
      <w:r w:rsidRPr="00960546">
        <w:rPr>
          <w:rStyle w:val="charBoldItals"/>
        </w:rPr>
        <w:t>daily ACT newspaper</w:t>
      </w:r>
      <w:r>
        <w:rPr>
          <w:b/>
        </w:rPr>
        <w:t xml:space="preserve"> </w:t>
      </w:r>
      <w:r w:rsidRPr="00FD7A0F">
        <w:t xml:space="preserve">om </w:t>
      </w:r>
      <w:hyperlink r:id="rId155" w:tooltip="Statute Law Amendment Act 2009" w:history="1">
        <w:r w:rsidR="00960546" w:rsidRPr="00960546">
          <w:rPr>
            <w:rStyle w:val="charCitHyperlinkAbbrev"/>
          </w:rPr>
          <w:t>A2009</w:t>
        </w:r>
        <w:r w:rsidR="00960546" w:rsidRPr="00960546">
          <w:rPr>
            <w:rStyle w:val="charCitHyperlinkAbbrev"/>
          </w:rPr>
          <w:noBreakHyphen/>
          <w:t>20</w:t>
        </w:r>
      </w:hyperlink>
      <w:r w:rsidRPr="00FD7A0F">
        <w:t xml:space="preserve"> </w:t>
      </w:r>
      <w:proofErr w:type="spellStart"/>
      <w:r w:rsidRPr="00FD7A0F">
        <w:t>amdt</w:t>
      </w:r>
      <w:proofErr w:type="spellEnd"/>
      <w:r w:rsidRPr="00FD7A0F">
        <w:t xml:space="preserve"> 3.12</w:t>
      </w:r>
    </w:p>
    <w:p w14:paraId="7C0BE2A2" w14:textId="24A19795" w:rsidR="00413DD5" w:rsidRDefault="00413DD5" w:rsidP="00413DD5">
      <w:pPr>
        <w:pStyle w:val="AmdtsEntries"/>
      </w:pPr>
      <w:r>
        <w:tab/>
        <w:t xml:space="preserve">def </w:t>
      </w:r>
      <w:r>
        <w:rPr>
          <w:rStyle w:val="charBoldItals"/>
        </w:rPr>
        <w:t xml:space="preserve">disciplinary ground </w:t>
      </w:r>
      <w:r>
        <w:t xml:space="preserve">om </w:t>
      </w:r>
      <w:hyperlink r:id="rId156"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1.52</w:t>
      </w:r>
    </w:p>
    <w:p w14:paraId="6F02628D" w14:textId="6640E347" w:rsidR="00413DD5" w:rsidRDefault="00413DD5" w:rsidP="00413DD5">
      <w:pPr>
        <w:pStyle w:val="AmdtsEntries"/>
      </w:pPr>
      <w:r>
        <w:tab/>
        <w:t xml:space="preserve">def </w:t>
      </w:r>
      <w:r>
        <w:rPr>
          <w:rStyle w:val="charBoldItals"/>
        </w:rPr>
        <w:t xml:space="preserve">disciplinary notice </w:t>
      </w:r>
      <w:r>
        <w:t xml:space="preserve">om </w:t>
      </w:r>
      <w:hyperlink r:id="rId157"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1.52</w:t>
      </w:r>
    </w:p>
    <w:p w14:paraId="498BA53F" w14:textId="625C04D1" w:rsidR="00413DD5" w:rsidRDefault="00413DD5" w:rsidP="00413DD5">
      <w:pPr>
        <w:pStyle w:val="AmdtsEntries"/>
      </w:pPr>
      <w:r>
        <w:tab/>
        <w:t xml:space="preserve">def </w:t>
      </w:r>
      <w:r>
        <w:rPr>
          <w:rStyle w:val="charBoldItals"/>
        </w:rPr>
        <w:t xml:space="preserve">ground for occupational discipline </w:t>
      </w:r>
      <w:r>
        <w:t xml:space="preserve">ins </w:t>
      </w:r>
      <w:hyperlink r:id="rId158"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1.53</w:t>
      </w:r>
    </w:p>
    <w:p w14:paraId="0D4F3CA1" w14:textId="7F31A096" w:rsidR="00413DD5" w:rsidRPr="00413DD5" w:rsidRDefault="00413DD5" w:rsidP="00413DD5">
      <w:pPr>
        <w:pStyle w:val="AmdtsEntries"/>
      </w:pPr>
      <w:r>
        <w:tab/>
        <w:t xml:space="preserve">def </w:t>
      </w:r>
      <w:r>
        <w:rPr>
          <w:rStyle w:val="charBoldItals"/>
        </w:rPr>
        <w:t xml:space="preserve">reviewable decision </w:t>
      </w:r>
      <w:r>
        <w:t xml:space="preserve">sub </w:t>
      </w:r>
      <w:hyperlink r:id="rId159"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1.54</w:t>
      </w:r>
    </w:p>
    <w:p w14:paraId="33D59EB1" w14:textId="77777777" w:rsidR="006051E7" w:rsidRPr="006051E7" w:rsidRDefault="006051E7" w:rsidP="006051E7">
      <w:pPr>
        <w:pStyle w:val="PageBreak"/>
      </w:pPr>
      <w:r w:rsidRPr="006051E7">
        <w:br w:type="page"/>
      </w:r>
    </w:p>
    <w:p w14:paraId="2535BA9A" w14:textId="77777777" w:rsidR="00556A72" w:rsidRPr="003B2679" w:rsidRDefault="00556A72">
      <w:pPr>
        <w:pStyle w:val="Endnote20"/>
      </w:pPr>
      <w:bookmarkStart w:id="117" w:name="_Toc26528890"/>
      <w:r w:rsidRPr="003B2679">
        <w:rPr>
          <w:rStyle w:val="charTableNo"/>
        </w:rPr>
        <w:lastRenderedPageBreak/>
        <w:t>5</w:t>
      </w:r>
      <w:r>
        <w:tab/>
      </w:r>
      <w:r w:rsidRPr="003B2679">
        <w:rPr>
          <w:rStyle w:val="charTableText"/>
        </w:rPr>
        <w:t>Earlier republications</w:t>
      </w:r>
      <w:bookmarkEnd w:id="117"/>
    </w:p>
    <w:p w14:paraId="194478AB" w14:textId="77777777" w:rsidR="00556A72" w:rsidRDefault="00556A72">
      <w:pPr>
        <w:pStyle w:val="EndNoteTextPub"/>
      </w:pPr>
      <w:r>
        <w:t xml:space="preserve">Some earlier republications were not numbered. The number in column 1 refers to the publication order.  </w:t>
      </w:r>
    </w:p>
    <w:p w14:paraId="72D5FFF9" w14:textId="77777777" w:rsidR="00556A72" w:rsidRDefault="00556A7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6C9FB15" w14:textId="77777777" w:rsidR="00556A72" w:rsidRDefault="00556A72">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56A72" w14:paraId="57EE32F0" w14:textId="77777777">
        <w:trPr>
          <w:tblHeader/>
        </w:trPr>
        <w:tc>
          <w:tcPr>
            <w:tcW w:w="1576" w:type="dxa"/>
            <w:tcBorders>
              <w:bottom w:val="single" w:sz="4" w:space="0" w:color="auto"/>
            </w:tcBorders>
          </w:tcPr>
          <w:p w14:paraId="5DB1FF69" w14:textId="77777777" w:rsidR="00556A72" w:rsidRDefault="00556A72">
            <w:pPr>
              <w:pStyle w:val="EarlierRepubHdg"/>
            </w:pPr>
            <w:r>
              <w:t>Republication No and date</w:t>
            </w:r>
          </w:p>
        </w:tc>
        <w:tc>
          <w:tcPr>
            <w:tcW w:w="1681" w:type="dxa"/>
            <w:tcBorders>
              <w:bottom w:val="single" w:sz="4" w:space="0" w:color="auto"/>
            </w:tcBorders>
          </w:tcPr>
          <w:p w14:paraId="10A0547C" w14:textId="77777777" w:rsidR="00556A72" w:rsidRDefault="00556A72">
            <w:pPr>
              <w:pStyle w:val="EarlierRepubHdg"/>
            </w:pPr>
            <w:r>
              <w:t>Effective</w:t>
            </w:r>
          </w:p>
        </w:tc>
        <w:tc>
          <w:tcPr>
            <w:tcW w:w="1783" w:type="dxa"/>
            <w:tcBorders>
              <w:bottom w:val="single" w:sz="4" w:space="0" w:color="auto"/>
            </w:tcBorders>
          </w:tcPr>
          <w:p w14:paraId="71D5DDC1" w14:textId="77777777" w:rsidR="00556A72" w:rsidRDefault="00556A72">
            <w:pPr>
              <w:pStyle w:val="EarlierRepubHdg"/>
            </w:pPr>
            <w:r>
              <w:t>Last amendment made by</w:t>
            </w:r>
          </w:p>
        </w:tc>
        <w:tc>
          <w:tcPr>
            <w:tcW w:w="1783" w:type="dxa"/>
            <w:tcBorders>
              <w:bottom w:val="single" w:sz="4" w:space="0" w:color="auto"/>
            </w:tcBorders>
          </w:tcPr>
          <w:p w14:paraId="34A9249C" w14:textId="77777777" w:rsidR="00556A72" w:rsidRDefault="00556A72">
            <w:pPr>
              <w:pStyle w:val="EarlierRepubHdg"/>
            </w:pPr>
            <w:r>
              <w:t>Republication for</w:t>
            </w:r>
          </w:p>
        </w:tc>
      </w:tr>
      <w:tr w:rsidR="00556A72" w14:paraId="53ACAAB6" w14:textId="77777777">
        <w:tc>
          <w:tcPr>
            <w:tcW w:w="1576" w:type="dxa"/>
            <w:tcBorders>
              <w:top w:val="single" w:sz="4" w:space="0" w:color="auto"/>
              <w:bottom w:val="single" w:sz="4" w:space="0" w:color="auto"/>
            </w:tcBorders>
          </w:tcPr>
          <w:p w14:paraId="6824F8DA" w14:textId="77777777" w:rsidR="00556A72" w:rsidRDefault="00556A72">
            <w:pPr>
              <w:pStyle w:val="EarlierRepubEntries"/>
            </w:pPr>
            <w:r>
              <w:t>R1</w:t>
            </w:r>
            <w:r>
              <w:br/>
              <w:t>1 July 2004</w:t>
            </w:r>
          </w:p>
        </w:tc>
        <w:tc>
          <w:tcPr>
            <w:tcW w:w="1681" w:type="dxa"/>
            <w:tcBorders>
              <w:top w:val="single" w:sz="4" w:space="0" w:color="auto"/>
              <w:bottom w:val="single" w:sz="4" w:space="0" w:color="auto"/>
            </w:tcBorders>
          </w:tcPr>
          <w:p w14:paraId="6D6BB0F6" w14:textId="77777777" w:rsidR="00556A72" w:rsidRDefault="00556A72">
            <w:pPr>
              <w:pStyle w:val="EarlierRepubEntries"/>
            </w:pPr>
            <w:r>
              <w:t>1 July 2004–</w:t>
            </w:r>
            <w:r>
              <w:br/>
              <w:t>1 July 2004</w:t>
            </w:r>
          </w:p>
        </w:tc>
        <w:tc>
          <w:tcPr>
            <w:tcW w:w="1783" w:type="dxa"/>
            <w:tcBorders>
              <w:top w:val="single" w:sz="4" w:space="0" w:color="auto"/>
              <w:bottom w:val="single" w:sz="4" w:space="0" w:color="auto"/>
            </w:tcBorders>
          </w:tcPr>
          <w:p w14:paraId="5770D18A" w14:textId="77777777" w:rsidR="00556A72" w:rsidRDefault="00556A72">
            <w:pPr>
              <w:pStyle w:val="EarlierRepubEntries"/>
            </w:pPr>
            <w:r>
              <w:t>not amended</w:t>
            </w:r>
          </w:p>
        </w:tc>
        <w:tc>
          <w:tcPr>
            <w:tcW w:w="1783" w:type="dxa"/>
            <w:tcBorders>
              <w:top w:val="single" w:sz="4" w:space="0" w:color="auto"/>
              <w:bottom w:val="single" w:sz="4" w:space="0" w:color="auto"/>
            </w:tcBorders>
          </w:tcPr>
          <w:p w14:paraId="1E2384DC" w14:textId="77777777" w:rsidR="00556A72" w:rsidRDefault="00556A72">
            <w:pPr>
              <w:pStyle w:val="EarlierRepubEntries"/>
            </w:pPr>
            <w:r>
              <w:t>new Act</w:t>
            </w:r>
          </w:p>
        </w:tc>
      </w:tr>
      <w:tr w:rsidR="00556A72" w14:paraId="0AE2C542" w14:textId="77777777">
        <w:tc>
          <w:tcPr>
            <w:tcW w:w="1576" w:type="dxa"/>
            <w:tcBorders>
              <w:top w:val="single" w:sz="4" w:space="0" w:color="auto"/>
              <w:bottom w:val="single" w:sz="4" w:space="0" w:color="auto"/>
            </w:tcBorders>
          </w:tcPr>
          <w:p w14:paraId="221DEA33" w14:textId="77777777" w:rsidR="00556A72" w:rsidRDefault="00556A72">
            <w:pPr>
              <w:pStyle w:val="EarlierRepubEntries"/>
            </w:pPr>
            <w:r>
              <w:t>R2</w:t>
            </w:r>
            <w:r>
              <w:br/>
              <w:t>2 July 2004</w:t>
            </w:r>
          </w:p>
        </w:tc>
        <w:tc>
          <w:tcPr>
            <w:tcW w:w="1681" w:type="dxa"/>
            <w:tcBorders>
              <w:top w:val="single" w:sz="4" w:space="0" w:color="auto"/>
              <w:bottom w:val="single" w:sz="4" w:space="0" w:color="auto"/>
            </w:tcBorders>
          </w:tcPr>
          <w:p w14:paraId="70AE7772" w14:textId="77777777" w:rsidR="00556A72" w:rsidRDefault="00556A72">
            <w:pPr>
              <w:pStyle w:val="EarlierRepubEntries"/>
            </w:pPr>
            <w:r>
              <w:t>2 July 2004–</w:t>
            </w:r>
            <w:r>
              <w:br/>
              <w:t>30 June 2005</w:t>
            </w:r>
          </w:p>
        </w:tc>
        <w:tc>
          <w:tcPr>
            <w:tcW w:w="1783" w:type="dxa"/>
            <w:tcBorders>
              <w:top w:val="single" w:sz="4" w:space="0" w:color="auto"/>
              <w:bottom w:val="single" w:sz="4" w:space="0" w:color="auto"/>
            </w:tcBorders>
          </w:tcPr>
          <w:p w14:paraId="70295735" w14:textId="77777777" w:rsidR="00556A72" w:rsidRDefault="00556A72">
            <w:pPr>
              <w:pStyle w:val="EarlierRepubEntries"/>
            </w:pPr>
            <w:r>
              <w:t>not amended</w:t>
            </w:r>
          </w:p>
        </w:tc>
        <w:tc>
          <w:tcPr>
            <w:tcW w:w="1783" w:type="dxa"/>
            <w:tcBorders>
              <w:top w:val="single" w:sz="4" w:space="0" w:color="auto"/>
              <w:bottom w:val="single" w:sz="4" w:space="0" w:color="auto"/>
            </w:tcBorders>
          </w:tcPr>
          <w:p w14:paraId="7D0383C3" w14:textId="77777777" w:rsidR="00556A72" w:rsidRDefault="00556A72">
            <w:pPr>
              <w:pStyle w:val="EarlierRepubEntries"/>
            </w:pPr>
            <w:r>
              <w:t>commenced expiry</w:t>
            </w:r>
          </w:p>
        </w:tc>
      </w:tr>
      <w:tr w:rsidR="00556A72" w14:paraId="01B3D809" w14:textId="77777777">
        <w:tc>
          <w:tcPr>
            <w:tcW w:w="1576" w:type="dxa"/>
            <w:tcBorders>
              <w:top w:val="single" w:sz="4" w:space="0" w:color="auto"/>
              <w:bottom w:val="single" w:sz="4" w:space="0" w:color="auto"/>
            </w:tcBorders>
          </w:tcPr>
          <w:p w14:paraId="38B61A5E" w14:textId="77777777" w:rsidR="00556A72" w:rsidRDefault="00556A72">
            <w:pPr>
              <w:pStyle w:val="EarlierRepubEntries"/>
            </w:pPr>
            <w:r>
              <w:t>R3</w:t>
            </w:r>
            <w:r>
              <w:br/>
              <w:t>1 July 2005</w:t>
            </w:r>
          </w:p>
        </w:tc>
        <w:tc>
          <w:tcPr>
            <w:tcW w:w="1681" w:type="dxa"/>
            <w:tcBorders>
              <w:top w:val="single" w:sz="4" w:space="0" w:color="auto"/>
              <w:bottom w:val="single" w:sz="4" w:space="0" w:color="auto"/>
            </w:tcBorders>
          </w:tcPr>
          <w:p w14:paraId="3D1E5420" w14:textId="77777777" w:rsidR="00556A72" w:rsidRDefault="00556A72">
            <w:pPr>
              <w:pStyle w:val="EarlierRepubEntries"/>
            </w:pPr>
            <w:r>
              <w:t>1 July 2005–</w:t>
            </w:r>
            <w:r>
              <w:br/>
              <w:t>25 Aug 2008</w:t>
            </w:r>
          </w:p>
        </w:tc>
        <w:tc>
          <w:tcPr>
            <w:tcW w:w="1783" w:type="dxa"/>
            <w:tcBorders>
              <w:top w:val="single" w:sz="4" w:space="0" w:color="auto"/>
              <w:bottom w:val="single" w:sz="4" w:space="0" w:color="auto"/>
            </w:tcBorders>
          </w:tcPr>
          <w:p w14:paraId="4F8E3082" w14:textId="77777777" w:rsidR="00556A72" w:rsidRDefault="00556A72">
            <w:pPr>
              <w:pStyle w:val="EarlierRepubEntries"/>
            </w:pPr>
            <w:r>
              <w:t>not amended</w:t>
            </w:r>
          </w:p>
        </w:tc>
        <w:tc>
          <w:tcPr>
            <w:tcW w:w="1783" w:type="dxa"/>
            <w:tcBorders>
              <w:top w:val="single" w:sz="4" w:space="0" w:color="auto"/>
              <w:bottom w:val="single" w:sz="4" w:space="0" w:color="auto"/>
            </w:tcBorders>
          </w:tcPr>
          <w:p w14:paraId="1CE7BFC0" w14:textId="77777777" w:rsidR="00556A72" w:rsidRDefault="00556A72">
            <w:pPr>
              <w:pStyle w:val="EarlierRepubEntries"/>
            </w:pPr>
            <w:r>
              <w:t>commenced expiry</w:t>
            </w:r>
          </w:p>
        </w:tc>
      </w:tr>
      <w:tr w:rsidR="00441D35" w14:paraId="5817C85F" w14:textId="77777777">
        <w:tc>
          <w:tcPr>
            <w:tcW w:w="1576" w:type="dxa"/>
            <w:tcBorders>
              <w:top w:val="single" w:sz="4" w:space="0" w:color="auto"/>
              <w:bottom w:val="single" w:sz="4" w:space="0" w:color="auto"/>
            </w:tcBorders>
          </w:tcPr>
          <w:p w14:paraId="6B7375FB" w14:textId="77777777" w:rsidR="00441D35" w:rsidRDefault="00441D35">
            <w:pPr>
              <w:pStyle w:val="EarlierRepubEntries"/>
            </w:pPr>
            <w:r>
              <w:t>R4</w:t>
            </w:r>
            <w:r>
              <w:br/>
              <w:t>26 Aug 2008</w:t>
            </w:r>
          </w:p>
        </w:tc>
        <w:tc>
          <w:tcPr>
            <w:tcW w:w="1681" w:type="dxa"/>
            <w:tcBorders>
              <w:top w:val="single" w:sz="4" w:space="0" w:color="auto"/>
              <w:bottom w:val="single" w:sz="4" w:space="0" w:color="auto"/>
            </w:tcBorders>
          </w:tcPr>
          <w:p w14:paraId="47821E8A" w14:textId="77777777" w:rsidR="00441D35" w:rsidRDefault="00441D35">
            <w:pPr>
              <w:pStyle w:val="EarlierRepubEntries"/>
            </w:pPr>
            <w:r>
              <w:t>26 Aug 2008–</w:t>
            </w:r>
            <w:r>
              <w:br/>
              <w:t>1 Feb 2009</w:t>
            </w:r>
          </w:p>
        </w:tc>
        <w:tc>
          <w:tcPr>
            <w:tcW w:w="1783" w:type="dxa"/>
            <w:tcBorders>
              <w:top w:val="single" w:sz="4" w:space="0" w:color="auto"/>
              <w:bottom w:val="single" w:sz="4" w:space="0" w:color="auto"/>
            </w:tcBorders>
          </w:tcPr>
          <w:p w14:paraId="65DA6461" w14:textId="2DEA9274" w:rsidR="00441D35" w:rsidRDefault="004F27C5">
            <w:pPr>
              <w:pStyle w:val="EarlierRepubEntries"/>
            </w:pPr>
            <w:hyperlink r:id="rId160" w:tooltip="Statute Law Amendment Act 2008" w:history="1">
              <w:r w:rsidR="00960546" w:rsidRPr="00960546">
                <w:rPr>
                  <w:rStyle w:val="charCitHyperlinkAbbrev"/>
                </w:rPr>
                <w:t>A2008</w:t>
              </w:r>
              <w:r w:rsidR="00960546" w:rsidRPr="00960546">
                <w:rPr>
                  <w:rStyle w:val="charCitHyperlinkAbbrev"/>
                </w:rPr>
                <w:noBreakHyphen/>
                <w:t>28</w:t>
              </w:r>
            </w:hyperlink>
          </w:p>
        </w:tc>
        <w:tc>
          <w:tcPr>
            <w:tcW w:w="1783" w:type="dxa"/>
            <w:tcBorders>
              <w:top w:val="single" w:sz="4" w:space="0" w:color="auto"/>
              <w:bottom w:val="single" w:sz="4" w:space="0" w:color="auto"/>
            </w:tcBorders>
          </w:tcPr>
          <w:p w14:paraId="0649CBB0" w14:textId="1B013EA4" w:rsidR="00441D35" w:rsidRDefault="00441D35">
            <w:pPr>
              <w:pStyle w:val="EarlierRepubEntries"/>
            </w:pPr>
            <w:r>
              <w:t xml:space="preserve">amendments by </w:t>
            </w:r>
            <w:hyperlink r:id="rId161" w:tooltip="Statute Law Amendment Act 2008" w:history="1">
              <w:r w:rsidR="00960546" w:rsidRPr="00960546">
                <w:rPr>
                  <w:rStyle w:val="charCitHyperlinkAbbrev"/>
                </w:rPr>
                <w:t>A2008</w:t>
              </w:r>
              <w:r w:rsidR="00960546" w:rsidRPr="00960546">
                <w:rPr>
                  <w:rStyle w:val="charCitHyperlinkAbbrev"/>
                </w:rPr>
                <w:noBreakHyphen/>
                <w:t>28</w:t>
              </w:r>
            </w:hyperlink>
          </w:p>
        </w:tc>
      </w:tr>
      <w:tr w:rsidR="00FD7A0F" w14:paraId="727A536A" w14:textId="77777777">
        <w:tc>
          <w:tcPr>
            <w:tcW w:w="1576" w:type="dxa"/>
            <w:tcBorders>
              <w:top w:val="single" w:sz="4" w:space="0" w:color="auto"/>
              <w:bottom w:val="single" w:sz="4" w:space="0" w:color="auto"/>
            </w:tcBorders>
          </w:tcPr>
          <w:p w14:paraId="236ECF83" w14:textId="77777777" w:rsidR="00FD7A0F" w:rsidRDefault="00FD7A0F">
            <w:pPr>
              <w:pStyle w:val="EarlierRepubEntries"/>
            </w:pPr>
            <w:r>
              <w:t>R5</w:t>
            </w:r>
            <w:r>
              <w:br/>
              <w:t>2 Feb 2009</w:t>
            </w:r>
          </w:p>
        </w:tc>
        <w:tc>
          <w:tcPr>
            <w:tcW w:w="1681" w:type="dxa"/>
            <w:tcBorders>
              <w:top w:val="single" w:sz="4" w:space="0" w:color="auto"/>
              <w:bottom w:val="single" w:sz="4" w:space="0" w:color="auto"/>
            </w:tcBorders>
          </w:tcPr>
          <w:p w14:paraId="6D1B96C0" w14:textId="77777777" w:rsidR="00FD7A0F" w:rsidRDefault="00FD7A0F">
            <w:pPr>
              <w:pStyle w:val="EarlierRepubEntries"/>
            </w:pPr>
            <w:r>
              <w:t>2 Feb 2009–</w:t>
            </w:r>
            <w:r w:rsidR="007E215D">
              <w:br/>
              <w:t>21 Sept 2009</w:t>
            </w:r>
          </w:p>
        </w:tc>
        <w:tc>
          <w:tcPr>
            <w:tcW w:w="1783" w:type="dxa"/>
            <w:tcBorders>
              <w:top w:val="single" w:sz="4" w:space="0" w:color="auto"/>
              <w:bottom w:val="single" w:sz="4" w:space="0" w:color="auto"/>
            </w:tcBorders>
          </w:tcPr>
          <w:p w14:paraId="56732C80" w14:textId="19CCCC88" w:rsidR="00FD7A0F" w:rsidRDefault="004F27C5">
            <w:pPr>
              <w:pStyle w:val="EarlierRepubEntries"/>
            </w:pPr>
            <w:hyperlink r:id="rId162"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p>
        </w:tc>
        <w:tc>
          <w:tcPr>
            <w:tcW w:w="1783" w:type="dxa"/>
            <w:tcBorders>
              <w:top w:val="single" w:sz="4" w:space="0" w:color="auto"/>
              <w:bottom w:val="single" w:sz="4" w:space="0" w:color="auto"/>
            </w:tcBorders>
          </w:tcPr>
          <w:p w14:paraId="1B7F01F2" w14:textId="60CF44A9" w:rsidR="00FD7A0F" w:rsidRDefault="007E215D">
            <w:pPr>
              <w:pStyle w:val="EarlierRepubEntries"/>
            </w:pPr>
            <w:r>
              <w:t xml:space="preserve">amendments by </w:t>
            </w:r>
            <w:hyperlink r:id="rId163"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p>
        </w:tc>
      </w:tr>
      <w:tr w:rsidR="00F322CF" w14:paraId="44A87000" w14:textId="77777777">
        <w:tc>
          <w:tcPr>
            <w:tcW w:w="1576" w:type="dxa"/>
            <w:tcBorders>
              <w:top w:val="single" w:sz="4" w:space="0" w:color="auto"/>
              <w:bottom w:val="single" w:sz="4" w:space="0" w:color="auto"/>
            </w:tcBorders>
          </w:tcPr>
          <w:p w14:paraId="59DEF3AE" w14:textId="77777777" w:rsidR="00F322CF" w:rsidRDefault="00F322CF">
            <w:pPr>
              <w:pStyle w:val="EarlierRepubEntries"/>
            </w:pPr>
            <w:r>
              <w:t>R6</w:t>
            </w:r>
            <w:r>
              <w:br/>
              <w:t>22 Sept 2009</w:t>
            </w:r>
          </w:p>
        </w:tc>
        <w:tc>
          <w:tcPr>
            <w:tcW w:w="1681" w:type="dxa"/>
            <w:tcBorders>
              <w:top w:val="single" w:sz="4" w:space="0" w:color="auto"/>
              <w:bottom w:val="single" w:sz="4" w:space="0" w:color="auto"/>
            </w:tcBorders>
          </w:tcPr>
          <w:p w14:paraId="593742E2" w14:textId="77777777" w:rsidR="00F322CF" w:rsidRDefault="00F322CF">
            <w:pPr>
              <w:pStyle w:val="EarlierRepubEntries"/>
            </w:pPr>
            <w:r>
              <w:t>22 Sept 2009–</w:t>
            </w:r>
            <w:r>
              <w:br/>
              <w:t>16 Dec 2009</w:t>
            </w:r>
          </w:p>
        </w:tc>
        <w:tc>
          <w:tcPr>
            <w:tcW w:w="1783" w:type="dxa"/>
            <w:tcBorders>
              <w:top w:val="single" w:sz="4" w:space="0" w:color="auto"/>
              <w:bottom w:val="single" w:sz="4" w:space="0" w:color="auto"/>
            </w:tcBorders>
          </w:tcPr>
          <w:p w14:paraId="380DCECA" w14:textId="0A89FDA3" w:rsidR="00F322CF" w:rsidRDefault="004F27C5">
            <w:pPr>
              <w:pStyle w:val="EarlierRepubEntries"/>
            </w:pPr>
            <w:hyperlink r:id="rId164" w:tooltip="Statute Law Amendment Act 2009" w:history="1">
              <w:r w:rsidR="00960546" w:rsidRPr="00960546">
                <w:rPr>
                  <w:rStyle w:val="charCitHyperlinkAbbrev"/>
                </w:rPr>
                <w:t>A2009</w:t>
              </w:r>
              <w:r w:rsidR="00960546" w:rsidRPr="00960546">
                <w:rPr>
                  <w:rStyle w:val="charCitHyperlinkAbbrev"/>
                </w:rPr>
                <w:noBreakHyphen/>
                <w:t>20</w:t>
              </w:r>
            </w:hyperlink>
          </w:p>
        </w:tc>
        <w:tc>
          <w:tcPr>
            <w:tcW w:w="1783" w:type="dxa"/>
            <w:tcBorders>
              <w:top w:val="single" w:sz="4" w:space="0" w:color="auto"/>
              <w:bottom w:val="single" w:sz="4" w:space="0" w:color="auto"/>
            </w:tcBorders>
          </w:tcPr>
          <w:p w14:paraId="04C2EA70" w14:textId="6AD3FB74" w:rsidR="00F322CF" w:rsidRDefault="00F322CF">
            <w:pPr>
              <w:pStyle w:val="EarlierRepubEntries"/>
            </w:pPr>
            <w:r>
              <w:t xml:space="preserve">amendments by </w:t>
            </w:r>
            <w:hyperlink r:id="rId165" w:tooltip="Statute Law Amendment Act 2009" w:history="1">
              <w:r w:rsidR="00960546" w:rsidRPr="00960546">
                <w:rPr>
                  <w:rStyle w:val="charCitHyperlinkAbbrev"/>
                </w:rPr>
                <w:t>A2009</w:t>
              </w:r>
              <w:r w:rsidR="00960546" w:rsidRPr="00960546">
                <w:rPr>
                  <w:rStyle w:val="charCitHyperlinkAbbrev"/>
                </w:rPr>
                <w:noBreakHyphen/>
                <w:t>20</w:t>
              </w:r>
            </w:hyperlink>
          </w:p>
        </w:tc>
      </w:tr>
      <w:tr w:rsidR="00E86ED4" w14:paraId="210C3493" w14:textId="77777777">
        <w:tc>
          <w:tcPr>
            <w:tcW w:w="1576" w:type="dxa"/>
            <w:tcBorders>
              <w:top w:val="single" w:sz="4" w:space="0" w:color="auto"/>
              <w:bottom w:val="single" w:sz="4" w:space="0" w:color="auto"/>
            </w:tcBorders>
          </w:tcPr>
          <w:p w14:paraId="0CDD9B60" w14:textId="77777777" w:rsidR="00E86ED4" w:rsidRDefault="00E86ED4">
            <w:pPr>
              <w:pStyle w:val="EarlierRepubEntries"/>
            </w:pPr>
            <w:r>
              <w:t>R7</w:t>
            </w:r>
            <w:r>
              <w:br/>
            </w:r>
            <w:r w:rsidR="00922D66">
              <w:t>17 Dec 2009</w:t>
            </w:r>
          </w:p>
        </w:tc>
        <w:tc>
          <w:tcPr>
            <w:tcW w:w="1681" w:type="dxa"/>
            <w:tcBorders>
              <w:top w:val="single" w:sz="4" w:space="0" w:color="auto"/>
              <w:bottom w:val="single" w:sz="4" w:space="0" w:color="auto"/>
            </w:tcBorders>
          </w:tcPr>
          <w:p w14:paraId="2C9E7084" w14:textId="77777777" w:rsidR="00E86ED4" w:rsidRDefault="00922D66">
            <w:pPr>
              <w:pStyle w:val="EarlierRepubEntries"/>
            </w:pPr>
            <w:r>
              <w:t>17 Dec 2009–</w:t>
            </w:r>
            <w:r>
              <w:br/>
              <w:t>30 June 2011</w:t>
            </w:r>
          </w:p>
        </w:tc>
        <w:tc>
          <w:tcPr>
            <w:tcW w:w="1783" w:type="dxa"/>
            <w:tcBorders>
              <w:top w:val="single" w:sz="4" w:space="0" w:color="auto"/>
              <w:bottom w:val="single" w:sz="4" w:space="0" w:color="auto"/>
            </w:tcBorders>
          </w:tcPr>
          <w:p w14:paraId="554F4C19" w14:textId="6162758B" w:rsidR="00E86ED4" w:rsidRDefault="004F27C5">
            <w:pPr>
              <w:pStyle w:val="EarlierRepubEntries"/>
            </w:pPr>
            <w:hyperlink r:id="rId166" w:tooltip="Statute Law Amendment Act 2009 (No 2)" w:history="1">
              <w:r w:rsidR="00960546" w:rsidRPr="00960546">
                <w:rPr>
                  <w:rStyle w:val="charCitHyperlinkAbbrev"/>
                </w:rPr>
                <w:t>A2009</w:t>
              </w:r>
              <w:r w:rsidR="00960546" w:rsidRPr="00960546">
                <w:rPr>
                  <w:rStyle w:val="charCitHyperlinkAbbrev"/>
                </w:rPr>
                <w:noBreakHyphen/>
                <w:t>49</w:t>
              </w:r>
            </w:hyperlink>
          </w:p>
        </w:tc>
        <w:tc>
          <w:tcPr>
            <w:tcW w:w="1783" w:type="dxa"/>
            <w:tcBorders>
              <w:top w:val="single" w:sz="4" w:space="0" w:color="auto"/>
              <w:bottom w:val="single" w:sz="4" w:space="0" w:color="auto"/>
            </w:tcBorders>
          </w:tcPr>
          <w:p w14:paraId="5E27343F" w14:textId="19443EA0" w:rsidR="00E86ED4" w:rsidRDefault="00922D66">
            <w:pPr>
              <w:pStyle w:val="EarlierRepubEntries"/>
            </w:pPr>
            <w:r>
              <w:t xml:space="preserve">amendments by </w:t>
            </w:r>
            <w:hyperlink r:id="rId167" w:tooltip="Statute Law Amendment Act 2009 (No 2)" w:history="1">
              <w:r w:rsidR="00960546" w:rsidRPr="00960546">
                <w:rPr>
                  <w:rStyle w:val="charCitHyperlinkAbbrev"/>
                </w:rPr>
                <w:t>A2009</w:t>
              </w:r>
              <w:r w:rsidR="00960546" w:rsidRPr="00960546">
                <w:rPr>
                  <w:rStyle w:val="charCitHyperlinkAbbrev"/>
                </w:rPr>
                <w:noBreakHyphen/>
                <w:t>49</w:t>
              </w:r>
            </w:hyperlink>
          </w:p>
        </w:tc>
      </w:tr>
      <w:tr w:rsidR="00842EE9" w14:paraId="61CE9BCB" w14:textId="77777777" w:rsidTr="00842EE9">
        <w:tc>
          <w:tcPr>
            <w:tcW w:w="1576" w:type="dxa"/>
            <w:tcBorders>
              <w:top w:val="single" w:sz="4" w:space="0" w:color="auto"/>
              <w:bottom w:val="single" w:sz="4" w:space="0" w:color="auto"/>
            </w:tcBorders>
          </w:tcPr>
          <w:p w14:paraId="6C499D27" w14:textId="77777777" w:rsidR="00842EE9" w:rsidRDefault="00842EE9" w:rsidP="00842EE9">
            <w:pPr>
              <w:pStyle w:val="EarlierRepubEntries"/>
            </w:pPr>
            <w:r>
              <w:t>R8</w:t>
            </w:r>
            <w:r>
              <w:br/>
              <w:t>1 July 2011</w:t>
            </w:r>
          </w:p>
        </w:tc>
        <w:tc>
          <w:tcPr>
            <w:tcW w:w="1681" w:type="dxa"/>
            <w:tcBorders>
              <w:top w:val="single" w:sz="4" w:space="0" w:color="auto"/>
              <w:bottom w:val="single" w:sz="4" w:space="0" w:color="auto"/>
            </w:tcBorders>
          </w:tcPr>
          <w:p w14:paraId="5F1ED262" w14:textId="77777777" w:rsidR="00842EE9" w:rsidRDefault="00842EE9" w:rsidP="00842EE9">
            <w:pPr>
              <w:pStyle w:val="EarlierRepubEntries"/>
            </w:pPr>
            <w:r>
              <w:t>1 July 2011–</w:t>
            </w:r>
            <w:r>
              <w:br/>
              <w:t>31 Aug 2013</w:t>
            </w:r>
          </w:p>
        </w:tc>
        <w:tc>
          <w:tcPr>
            <w:tcW w:w="1783" w:type="dxa"/>
            <w:tcBorders>
              <w:top w:val="single" w:sz="4" w:space="0" w:color="auto"/>
              <w:bottom w:val="single" w:sz="4" w:space="0" w:color="auto"/>
            </w:tcBorders>
          </w:tcPr>
          <w:p w14:paraId="3C79E520" w14:textId="6A232D88" w:rsidR="00842EE9" w:rsidRPr="00960546" w:rsidRDefault="004F27C5" w:rsidP="00842EE9">
            <w:pPr>
              <w:pStyle w:val="EarlierRepubEntries"/>
              <w:rPr>
                <w:rStyle w:val="charCitHyperlinkAbbrev"/>
              </w:rPr>
            </w:pPr>
            <w:hyperlink r:id="rId168" w:tooltip="Administrative (One ACT Public Service Miscellaneous Amendments) Act 2011" w:history="1">
              <w:r w:rsidR="00842EE9">
                <w:rPr>
                  <w:rStyle w:val="charCitHyperlinkAbbrev"/>
                </w:rPr>
                <w:t>A2011</w:t>
              </w:r>
              <w:r w:rsidR="00842EE9">
                <w:rPr>
                  <w:rStyle w:val="charCitHyperlinkAbbrev"/>
                </w:rPr>
                <w:noBreakHyphen/>
                <w:t>22</w:t>
              </w:r>
            </w:hyperlink>
          </w:p>
        </w:tc>
        <w:tc>
          <w:tcPr>
            <w:tcW w:w="1783" w:type="dxa"/>
            <w:tcBorders>
              <w:top w:val="single" w:sz="4" w:space="0" w:color="auto"/>
              <w:bottom w:val="single" w:sz="4" w:space="0" w:color="auto"/>
            </w:tcBorders>
          </w:tcPr>
          <w:p w14:paraId="2B57C934" w14:textId="62969717" w:rsidR="00842EE9" w:rsidRDefault="00842EE9" w:rsidP="00842EE9">
            <w:pPr>
              <w:pStyle w:val="EarlierRepubEntries"/>
            </w:pPr>
            <w:r>
              <w:t xml:space="preserve">amendments by </w:t>
            </w:r>
            <w:hyperlink r:id="rId169" w:tooltip="Administrative (One ACT Public Service Miscellaneous Amendments) Act 2011" w:history="1">
              <w:r>
                <w:rPr>
                  <w:rStyle w:val="charCitHyperlinkAbbrev"/>
                </w:rPr>
                <w:t>A2011</w:t>
              </w:r>
              <w:r>
                <w:rPr>
                  <w:rStyle w:val="charCitHyperlinkAbbrev"/>
                </w:rPr>
                <w:noBreakHyphen/>
                <w:t>22</w:t>
              </w:r>
            </w:hyperlink>
          </w:p>
        </w:tc>
      </w:tr>
      <w:tr w:rsidR="007820A7" w14:paraId="6C21CE9A" w14:textId="77777777">
        <w:tc>
          <w:tcPr>
            <w:tcW w:w="1576" w:type="dxa"/>
            <w:tcBorders>
              <w:top w:val="single" w:sz="4" w:space="0" w:color="auto"/>
              <w:bottom w:val="single" w:sz="4" w:space="0" w:color="auto"/>
            </w:tcBorders>
          </w:tcPr>
          <w:p w14:paraId="4E3B94A9" w14:textId="77777777" w:rsidR="007820A7" w:rsidRDefault="00842EE9" w:rsidP="00842EE9">
            <w:pPr>
              <w:pStyle w:val="EarlierRepubEntries"/>
            </w:pPr>
            <w:r>
              <w:t>R9</w:t>
            </w:r>
            <w:r w:rsidR="007820A7">
              <w:br/>
            </w:r>
            <w:r>
              <w:t>1 Sept 2013</w:t>
            </w:r>
          </w:p>
        </w:tc>
        <w:tc>
          <w:tcPr>
            <w:tcW w:w="1681" w:type="dxa"/>
            <w:tcBorders>
              <w:top w:val="single" w:sz="4" w:space="0" w:color="auto"/>
              <w:bottom w:val="single" w:sz="4" w:space="0" w:color="auto"/>
            </w:tcBorders>
          </w:tcPr>
          <w:p w14:paraId="5EC2F008" w14:textId="77777777" w:rsidR="007820A7" w:rsidRDefault="00842EE9" w:rsidP="00842EE9">
            <w:pPr>
              <w:pStyle w:val="EarlierRepubEntries"/>
            </w:pPr>
            <w:r>
              <w:t>1 Sept 2013</w:t>
            </w:r>
            <w:r w:rsidR="007820A7">
              <w:t>–</w:t>
            </w:r>
            <w:r w:rsidR="007820A7">
              <w:br/>
            </w:r>
            <w:r>
              <w:t>26 Apr 2016</w:t>
            </w:r>
          </w:p>
        </w:tc>
        <w:tc>
          <w:tcPr>
            <w:tcW w:w="1783" w:type="dxa"/>
            <w:tcBorders>
              <w:top w:val="single" w:sz="4" w:space="0" w:color="auto"/>
              <w:bottom w:val="single" w:sz="4" w:space="0" w:color="auto"/>
            </w:tcBorders>
          </w:tcPr>
          <w:p w14:paraId="777F5E89" w14:textId="462F41A5" w:rsidR="007820A7" w:rsidRPr="00960546" w:rsidRDefault="004F27C5">
            <w:pPr>
              <w:pStyle w:val="EarlierRepubEntries"/>
              <w:rPr>
                <w:rStyle w:val="charCitHyperlinkAbbrev"/>
              </w:rPr>
            </w:pPr>
            <w:hyperlink r:id="rId170" w:tooltip="Construction and Energy Efficiency Legislation Amendment Act 2013" w:history="1">
              <w:r w:rsidR="00842EE9">
                <w:rPr>
                  <w:rStyle w:val="charCitHyperlinkAbbrev"/>
                </w:rPr>
                <w:t>A2013</w:t>
              </w:r>
              <w:r w:rsidR="00842EE9">
                <w:rPr>
                  <w:rStyle w:val="charCitHyperlinkAbbrev"/>
                </w:rPr>
                <w:noBreakHyphen/>
                <w:t>31</w:t>
              </w:r>
            </w:hyperlink>
          </w:p>
        </w:tc>
        <w:tc>
          <w:tcPr>
            <w:tcW w:w="1783" w:type="dxa"/>
            <w:tcBorders>
              <w:top w:val="single" w:sz="4" w:space="0" w:color="auto"/>
              <w:bottom w:val="single" w:sz="4" w:space="0" w:color="auto"/>
            </w:tcBorders>
          </w:tcPr>
          <w:p w14:paraId="6C5AA2BB" w14:textId="1DF62D30" w:rsidR="007820A7" w:rsidRDefault="0041787D">
            <w:pPr>
              <w:pStyle w:val="EarlierRepubEntries"/>
            </w:pPr>
            <w:r>
              <w:t xml:space="preserve">amendments by </w:t>
            </w:r>
            <w:hyperlink r:id="rId171" w:tooltip="Construction and Energy Efficiency Legislation Amendment Act 2013" w:history="1">
              <w:r w:rsidR="00842EE9">
                <w:rPr>
                  <w:rStyle w:val="charCitHyperlinkAbbrev"/>
                </w:rPr>
                <w:t>A2013</w:t>
              </w:r>
              <w:r w:rsidR="00842EE9">
                <w:rPr>
                  <w:rStyle w:val="charCitHyperlinkAbbrev"/>
                </w:rPr>
                <w:noBreakHyphen/>
                <w:t>31</w:t>
              </w:r>
            </w:hyperlink>
          </w:p>
        </w:tc>
      </w:tr>
      <w:tr w:rsidR="00C41049" w14:paraId="709028DE" w14:textId="77777777">
        <w:tc>
          <w:tcPr>
            <w:tcW w:w="1576" w:type="dxa"/>
            <w:tcBorders>
              <w:top w:val="single" w:sz="4" w:space="0" w:color="auto"/>
              <w:bottom w:val="single" w:sz="4" w:space="0" w:color="auto"/>
            </w:tcBorders>
          </w:tcPr>
          <w:p w14:paraId="67FFCEB9" w14:textId="77777777" w:rsidR="00C41049" w:rsidRDefault="00C41049" w:rsidP="00842EE9">
            <w:pPr>
              <w:pStyle w:val="EarlierRepubEntries"/>
            </w:pPr>
            <w:r>
              <w:t>R10</w:t>
            </w:r>
            <w:r>
              <w:br/>
              <w:t>27 Apr 2016</w:t>
            </w:r>
          </w:p>
        </w:tc>
        <w:tc>
          <w:tcPr>
            <w:tcW w:w="1681" w:type="dxa"/>
            <w:tcBorders>
              <w:top w:val="single" w:sz="4" w:space="0" w:color="auto"/>
              <w:bottom w:val="single" w:sz="4" w:space="0" w:color="auto"/>
            </w:tcBorders>
          </w:tcPr>
          <w:p w14:paraId="5BAA74E2" w14:textId="77777777" w:rsidR="00C41049" w:rsidRDefault="00C41049" w:rsidP="00842EE9">
            <w:pPr>
              <w:pStyle w:val="EarlierRepubEntries"/>
            </w:pPr>
            <w:r>
              <w:t>27 Apr 2016–</w:t>
            </w:r>
            <w:r>
              <w:br/>
              <w:t>11 May 2016</w:t>
            </w:r>
          </w:p>
        </w:tc>
        <w:tc>
          <w:tcPr>
            <w:tcW w:w="1783" w:type="dxa"/>
            <w:tcBorders>
              <w:top w:val="single" w:sz="4" w:space="0" w:color="auto"/>
              <w:bottom w:val="single" w:sz="4" w:space="0" w:color="auto"/>
            </w:tcBorders>
          </w:tcPr>
          <w:p w14:paraId="3552EE99" w14:textId="0830408A" w:rsidR="00C41049" w:rsidRDefault="004F27C5">
            <w:pPr>
              <w:pStyle w:val="EarlierRepubEntries"/>
            </w:pPr>
            <w:hyperlink r:id="rId172" w:tooltip="Red Tape Reduction Legislation Amendment Act 2016" w:history="1">
              <w:r w:rsidR="00C41049" w:rsidRPr="00956B57">
                <w:rPr>
                  <w:rStyle w:val="charCitHyperlinkAbbrev"/>
                </w:rPr>
                <w:t>A2016</w:t>
              </w:r>
              <w:r w:rsidR="00C41049" w:rsidRPr="00956B57">
                <w:rPr>
                  <w:rStyle w:val="charCitHyperlinkAbbrev"/>
                </w:rPr>
                <w:noBreakHyphen/>
                <w:t>18</w:t>
              </w:r>
            </w:hyperlink>
          </w:p>
        </w:tc>
        <w:tc>
          <w:tcPr>
            <w:tcW w:w="1783" w:type="dxa"/>
            <w:tcBorders>
              <w:top w:val="single" w:sz="4" w:space="0" w:color="auto"/>
              <w:bottom w:val="single" w:sz="4" w:space="0" w:color="auto"/>
            </w:tcBorders>
          </w:tcPr>
          <w:p w14:paraId="49983E05" w14:textId="3E28A727" w:rsidR="00C41049" w:rsidRDefault="00C41049">
            <w:pPr>
              <w:pStyle w:val="EarlierRepubEntries"/>
            </w:pPr>
            <w:r>
              <w:t xml:space="preserve">amendments by </w:t>
            </w:r>
            <w:hyperlink r:id="rId173" w:tooltip="Red Tape Reduction Legislation Amendment Act 2016" w:history="1">
              <w:r w:rsidRPr="00956B57">
                <w:rPr>
                  <w:rStyle w:val="charCitHyperlinkAbbrev"/>
                </w:rPr>
                <w:t>A2016</w:t>
              </w:r>
              <w:r w:rsidRPr="00956B57">
                <w:rPr>
                  <w:rStyle w:val="charCitHyperlinkAbbrev"/>
                </w:rPr>
                <w:noBreakHyphen/>
                <w:t>18</w:t>
              </w:r>
            </w:hyperlink>
          </w:p>
        </w:tc>
      </w:tr>
      <w:tr w:rsidR="002D6AEE" w14:paraId="62A724BB" w14:textId="77777777">
        <w:tc>
          <w:tcPr>
            <w:tcW w:w="1576" w:type="dxa"/>
            <w:tcBorders>
              <w:top w:val="single" w:sz="4" w:space="0" w:color="auto"/>
              <w:bottom w:val="single" w:sz="4" w:space="0" w:color="auto"/>
            </w:tcBorders>
          </w:tcPr>
          <w:p w14:paraId="657CD1CB" w14:textId="77777777" w:rsidR="002D6AEE" w:rsidRDefault="002D6AEE" w:rsidP="00842EE9">
            <w:pPr>
              <w:pStyle w:val="EarlierRepubEntries"/>
            </w:pPr>
            <w:r>
              <w:t>R11</w:t>
            </w:r>
            <w:r>
              <w:br/>
              <w:t>12 May 2016</w:t>
            </w:r>
          </w:p>
        </w:tc>
        <w:tc>
          <w:tcPr>
            <w:tcW w:w="1681" w:type="dxa"/>
            <w:tcBorders>
              <w:top w:val="single" w:sz="4" w:space="0" w:color="auto"/>
              <w:bottom w:val="single" w:sz="4" w:space="0" w:color="auto"/>
            </w:tcBorders>
          </w:tcPr>
          <w:p w14:paraId="00895069" w14:textId="77777777" w:rsidR="002D6AEE" w:rsidRDefault="002D6AEE" w:rsidP="00842EE9">
            <w:pPr>
              <w:pStyle w:val="EarlierRepubEntries"/>
            </w:pPr>
            <w:r>
              <w:t>12 May 2016–</w:t>
            </w:r>
            <w:r>
              <w:br/>
              <w:t>31 Aug 2016</w:t>
            </w:r>
          </w:p>
        </w:tc>
        <w:tc>
          <w:tcPr>
            <w:tcW w:w="1783" w:type="dxa"/>
            <w:tcBorders>
              <w:top w:val="single" w:sz="4" w:space="0" w:color="auto"/>
              <w:bottom w:val="single" w:sz="4" w:space="0" w:color="auto"/>
            </w:tcBorders>
          </w:tcPr>
          <w:p w14:paraId="2EDE82B2" w14:textId="38A165C6" w:rsidR="002D6AEE" w:rsidRDefault="004F27C5">
            <w:pPr>
              <w:pStyle w:val="EarlierRepubEntries"/>
            </w:pPr>
            <w:hyperlink r:id="rId174" w:tooltip="Planning, Building and Environment Legislation Amendment Act 2016 (No 2)" w:history="1">
              <w:r w:rsidR="002D6AEE">
                <w:rPr>
                  <w:rStyle w:val="charCitHyperlinkAbbrev"/>
                </w:rPr>
                <w:t>A2016</w:t>
              </w:r>
              <w:r w:rsidR="002D6AEE">
                <w:rPr>
                  <w:rStyle w:val="charCitHyperlinkAbbrev"/>
                </w:rPr>
                <w:noBreakHyphen/>
                <w:t>24</w:t>
              </w:r>
            </w:hyperlink>
          </w:p>
        </w:tc>
        <w:tc>
          <w:tcPr>
            <w:tcW w:w="1783" w:type="dxa"/>
            <w:tcBorders>
              <w:top w:val="single" w:sz="4" w:space="0" w:color="auto"/>
              <w:bottom w:val="single" w:sz="4" w:space="0" w:color="auto"/>
            </w:tcBorders>
          </w:tcPr>
          <w:p w14:paraId="2948A322" w14:textId="22CA3845" w:rsidR="002D6AEE" w:rsidRDefault="002D6AEE">
            <w:pPr>
              <w:pStyle w:val="EarlierRepubEntries"/>
            </w:pPr>
            <w:r>
              <w:t xml:space="preserve">amendments by </w:t>
            </w:r>
            <w:hyperlink r:id="rId175" w:tooltip="Planning, Building and Environment Legislation Amendment Act 2016 (No 2)" w:history="1">
              <w:r>
                <w:rPr>
                  <w:rStyle w:val="charCitHyperlinkAbbrev"/>
                </w:rPr>
                <w:t>A2016</w:t>
              </w:r>
              <w:r>
                <w:rPr>
                  <w:rStyle w:val="charCitHyperlinkAbbrev"/>
                </w:rPr>
                <w:noBreakHyphen/>
                <w:t>24</w:t>
              </w:r>
            </w:hyperlink>
          </w:p>
        </w:tc>
      </w:tr>
      <w:tr w:rsidR="00345718" w14:paraId="528CAE89" w14:textId="77777777">
        <w:tc>
          <w:tcPr>
            <w:tcW w:w="1576" w:type="dxa"/>
            <w:tcBorders>
              <w:top w:val="single" w:sz="4" w:space="0" w:color="auto"/>
              <w:bottom w:val="single" w:sz="4" w:space="0" w:color="auto"/>
            </w:tcBorders>
          </w:tcPr>
          <w:p w14:paraId="4139062B" w14:textId="77777777" w:rsidR="00345718" w:rsidRDefault="00345718" w:rsidP="00842EE9">
            <w:pPr>
              <w:pStyle w:val="EarlierRepubEntries"/>
            </w:pPr>
            <w:r>
              <w:t>R12</w:t>
            </w:r>
            <w:r>
              <w:br/>
              <w:t>1 Sept 2016</w:t>
            </w:r>
          </w:p>
        </w:tc>
        <w:tc>
          <w:tcPr>
            <w:tcW w:w="1681" w:type="dxa"/>
            <w:tcBorders>
              <w:top w:val="single" w:sz="4" w:space="0" w:color="auto"/>
              <w:bottom w:val="single" w:sz="4" w:space="0" w:color="auto"/>
            </w:tcBorders>
          </w:tcPr>
          <w:p w14:paraId="43AE74E4" w14:textId="77777777" w:rsidR="00345718" w:rsidRDefault="00345718" w:rsidP="00842EE9">
            <w:pPr>
              <w:pStyle w:val="EarlierRepubEntries"/>
            </w:pPr>
            <w:r>
              <w:t>1 Sept 2016–</w:t>
            </w:r>
            <w:r>
              <w:br/>
              <w:t>9 Dec 2019</w:t>
            </w:r>
          </w:p>
        </w:tc>
        <w:tc>
          <w:tcPr>
            <w:tcW w:w="1783" w:type="dxa"/>
            <w:tcBorders>
              <w:top w:val="single" w:sz="4" w:space="0" w:color="auto"/>
              <w:bottom w:val="single" w:sz="4" w:space="0" w:color="auto"/>
            </w:tcBorders>
          </w:tcPr>
          <w:p w14:paraId="16C71D6E" w14:textId="42DD72A7" w:rsidR="00345718" w:rsidRDefault="004F27C5">
            <w:pPr>
              <w:pStyle w:val="EarlierRepubEntries"/>
            </w:pPr>
            <w:hyperlink r:id="rId176" w:tooltip="Public Sector Management Amendment Act 2016" w:history="1">
              <w:r w:rsidR="00345718">
                <w:rPr>
                  <w:rStyle w:val="charCitHyperlinkAbbrev"/>
                </w:rPr>
                <w:t>A2016</w:t>
              </w:r>
              <w:r w:rsidR="00345718">
                <w:rPr>
                  <w:rStyle w:val="charCitHyperlinkAbbrev"/>
                </w:rPr>
                <w:noBreakHyphen/>
                <w:t>52</w:t>
              </w:r>
            </w:hyperlink>
          </w:p>
        </w:tc>
        <w:tc>
          <w:tcPr>
            <w:tcW w:w="1783" w:type="dxa"/>
            <w:tcBorders>
              <w:top w:val="single" w:sz="4" w:space="0" w:color="auto"/>
              <w:bottom w:val="single" w:sz="4" w:space="0" w:color="auto"/>
            </w:tcBorders>
          </w:tcPr>
          <w:p w14:paraId="6FC0CD30" w14:textId="4484445D" w:rsidR="00345718" w:rsidRDefault="00345718">
            <w:pPr>
              <w:pStyle w:val="EarlierRepubEntries"/>
            </w:pPr>
            <w:r>
              <w:t xml:space="preserve">amendments by </w:t>
            </w:r>
            <w:hyperlink r:id="rId177" w:tooltip="Public Sector Management Amendment Act 2016" w:history="1">
              <w:r>
                <w:rPr>
                  <w:rStyle w:val="charCitHyperlinkAbbrev"/>
                </w:rPr>
                <w:t>A2016</w:t>
              </w:r>
              <w:r>
                <w:rPr>
                  <w:rStyle w:val="charCitHyperlinkAbbrev"/>
                </w:rPr>
                <w:noBreakHyphen/>
                <w:t>52</w:t>
              </w:r>
            </w:hyperlink>
          </w:p>
        </w:tc>
      </w:tr>
    </w:tbl>
    <w:p w14:paraId="7A10A099" w14:textId="77777777" w:rsidR="00556A72" w:rsidRDefault="00556A72">
      <w:pPr>
        <w:pStyle w:val="05EndNote"/>
        <w:sectPr w:rsidR="00556A72" w:rsidSect="003B2679">
          <w:headerReference w:type="even" r:id="rId178"/>
          <w:headerReference w:type="default" r:id="rId179"/>
          <w:footerReference w:type="even" r:id="rId180"/>
          <w:footerReference w:type="default" r:id="rId181"/>
          <w:pgSz w:w="11907" w:h="16839" w:code="9"/>
          <w:pgMar w:top="3000" w:right="1900" w:bottom="2500" w:left="2300" w:header="2480" w:footer="2100" w:gutter="0"/>
          <w:cols w:space="720"/>
          <w:docGrid w:linePitch="326"/>
        </w:sectPr>
      </w:pPr>
    </w:p>
    <w:p w14:paraId="6AEDFDD3" w14:textId="77777777" w:rsidR="006051E7" w:rsidRDefault="006051E7">
      <w:pPr>
        <w:rPr>
          <w:color w:val="000000"/>
          <w:sz w:val="22"/>
        </w:rPr>
      </w:pPr>
    </w:p>
    <w:p w14:paraId="472F6563" w14:textId="77777777" w:rsidR="00175F46" w:rsidRDefault="00175F46">
      <w:pPr>
        <w:rPr>
          <w:color w:val="000000"/>
          <w:sz w:val="22"/>
        </w:rPr>
      </w:pPr>
    </w:p>
    <w:p w14:paraId="005169CD" w14:textId="77777777" w:rsidR="00175F46" w:rsidRDefault="00175F46">
      <w:pPr>
        <w:rPr>
          <w:color w:val="000000"/>
          <w:sz w:val="22"/>
        </w:rPr>
      </w:pPr>
    </w:p>
    <w:p w14:paraId="4E5480FD" w14:textId="77777777" w:rsidR="00175F46" w:rsidRDefault="00175F46">
      <w:pPr>
        <w:rPr>
          <w:color w:val="000000"/>
          <w:sz w:val="22"/>
        </w:rPr>
      </w:pPr>
    </w:p>
    <w:p w14:paraId="1AE54780" w14:textId="77777777" w:rsidR="00175F46" w:rsidRDefault="00175F46">
      <w:pPr>
        <w:rPr>
          <w:color w:val="000000"/>
          <w:sz w:val="22"/>
        </w:rPr>
      </w:pPr>
    </w:p>
    <w:p w14:paraId="68F4B657" w14:textId="77777777" w:rsidR="00175F46" w:rsidRDefault="00175F46">
      <w:pPr>
        <w:rPr>
          <w:color w:val="000000"/>
          <w:sz w:val="22"/>
        </w:rPr>
      </w:pPr>
    </w:p>
    <w:p w14:paraId="0F041454" w14:textId="77777777" w:rsidR="00175F46" w:rsidRDefault="00175F46">
      <w:pPr>
        <w:rPr>
          <w:color w:val="000000"/>
          <w:sz w:val="22"/>
        </w:rPr>
      </w:pPr>
    </w:p>
    <w:p w14:paraId="2A8CA37F" w14:textId="77777777" w:rsidR="00175F46" w:rsidRDefault="00175F46">
      <w:pPr>
        <w:rPr>
          <w:color w:val="000000"/>
          <w:sz w:val="22"/>
        </w:rPr>
      </w:pPr>
    </w:p>
    <w:p w14:paraId="706915D3" w14:textId="77777777" w:rsidR="00175F46" w:rsidRDefault="00175F46">
      <w:pPr>
        <w:rPr>
          <w:color w:val="000000"/>
          <w:sz w:val="22"/>
        </w:rPr>
      </w:pPr>
    </w:p>
    <w:p w14:paraId="0A7745ED" w14:textId="77777777" w:rsidR="00556A72" w:rsidRPr="006051E7" w:rsidRDefault="00556A72">
      <w:pPr>
        <w:rPr>
          <w:color w:val="000000"/>
          <w:sz w:val="22"/>
        </w:rPr>
      </w:pPr>
      <w:r>
        <w:rPr>
          <w:color w:val="000000"/>
          <w:sz w:val="22"/>
        </w:rPr>
        <w:t xml:space="preserve">©  Australian Capital Territory </w:t>
      </w:r>
      <w:r w:rsidR="003B2679">
        <w:rPr>
          <w:noProof/>
          <w:color w:val="000000"/>
          <w:sz w:val="22"/>
        </w:rPr>
        <w:t>2019</w:t>
      </w:r>
    </w:p>
    <w:p w14:paraId="1CC25BC2" w14:textId="77777777" w:rsidR="00556A72" w:rsidRDefault="00556A72">
      <w:pPr>
        <w:pStyle w:val="06Copyright"/>
        <w:sectPr w:rsidR="00556A72">
          <w:headerReference w:type="even" r:id="rId182"/>
          <w:headerReference w:type="default" r:id="rId183"/>
          <w:footerReference w:type="even" r:id="rId184"/>
          <w:footerReference w:type="default" r:id="rId185"/>
          <w:headerReference w:type="first" r:id="rId186"/>
          <w:footerReference w:type="first" r:id="rId187"/>
          <w:type w:val="continuous"/>
          <w:pgSz w:w="11907" w:h="16839" w:code="9"/>
          <w:pgMar w:top="3000" w:right="1900" w:bottom="2500" w:left="2300" w:header="2480" w:footer="2100" w:gutter="0"/>
          <w:pgNumType w:fmt="lowerRoman"/>
          <w:cols w:space="720"/>
          <w:titlePg/>
          <w:docGrid w:linePitch="254"/>
        </w:sectPr>
      </w:pPr>
    </w:p>
    <w:p w14:paraId="6746DFF7" w14:textId="77777777" w:rsidR="00556A72" w:rsidRDefault="00556A72"/>
    <w:sectPr w:rsidR="00556A72" w:rsidSect="00622BBC">
      <w:headerReference w:type="first" r:id="rId188"/>
      <w:footerReference w:type="first" r:id="rId189"/>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2E7C4" w14:textId="77777777" w:rsidR="00D50A8F" w:rsidRDefault="00D50A8F">
      <w:r>
        <w:separator/>
      </w:r>
    </w:p>
  </w:endnote>
  <w:endnote w:type="continuationSeparator" w:id="0">
    <w:p w14:paraId="60328CE4" w14:textId="77777777" w:rsidR="00D50A8F" w:rsidRDefault="00D5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9016" w14:textId="2C0E513D" w:rsidR="005C04BC" w:rsidRPr="004F27C5" w:rsidRDefault="004F27C5" w:rsidP="004F27C5">
    <w:pPr>
      <w:pStyle w:val="Footer"/>
      <w:jc w:val="center"/>
      <w:rPr>
        <w:rFonts w:cs="Arial"/>
        <w:sz w:val="14"/>
      </w:rPr>
    </w:pPr>
    <w:r w:rsidRPr="004F27C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A7AE" w14:textId="77777777" w:rsidR="00D50A8F" w:rsidRDefault="00D50A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0A8F" w14:paraId="5DDB3A26" w14:textId="77777777">
      <w:tc>
        <w:tcPr>
          <w:tcW w:w="847" w:type="pct"/>
        </w:tcPr>
        <w:p w14:paraId="585090B5" w14:textId="77777777" w:rsidR="00D50A8F" w:rsidRDefault="00D50A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tc>
      <w:tc>
        <w:tcPr>
          <w:tcW w:w="3092" w:type="pct"/>
        </w:tcPr>
        <w:p w14:paraId="25CC4912" w14:textId="736B7493" w:rsidR="00D50A8F" w:rsidRDefault="004F27C5">
          <w:pPr>
            <w:pStyle w:val="Footer"/>
            <w:jc w:val="center"/>
          </w:pPr>
          <w:r>
            <w:fldChar w:fldCharType="begin"/>
          </w:r>
          <w:r>
            <w:instrText xml:space="preserve"> REF Citation *\charformat </w:instrText>
          </w:r>
          <w:r>
            <w:fldChar w:fldCharType="separate"/>
          </w:r>
          <w:r w:rsidR="003A51FF">
            <w:t>Architects Act 2004</w:t>
          </w:r>
          <w:r>
            <w:fldChar w:fldCharType="end"/>
          </w:r>
        </w:p>
        <w:p w14:paraId="291BFECC" w14:textId="14ADD7E6" w:rsidR="00D50A8F" w:rsidRDefault="004F27C5">
          <w:pPr>
            <w:pStyle w:val="FooterInfoCentre"/>
          </w:pPr>
          <w:r>
            <w:fldChar w:fldCharType="begin"/>
          </w:r>
          <w:r>
            <w:instrText xml:space="preserve"> DOCPROPERTY "Eff"  *\charformat </w:instrText>
          </w:r>
          <w:r>
            <w:fldChar w:fldCharType="separate"/>
          </w:r>
          <w:r w:rsidR="003A51FF">
            <w:t xml:space="preserve">Effective:  </w:t>
          </w:r>
          <w:r>
            <w:fldChar w:fldCharType="end"/>
          </w:r>
          <w:r>
            <w:fldChar w:fldCharType="begin"/>
          </w:r>
          <w:r>
            <w:instrText xml:space="preserve"> DOCPROPERTY "StartDt"  *\charformat </w:instrText>
          </w:r>
          <w:r>
            <w:fldChar w:fldCharType="separate"/>
          </w:r>
          <w:r w:rsidR="003A51FF">
            <w:t>10/12/19</w:t>
          </w:r>
          <w:r>
            <w:fldChar w:fldCharType="end"/>
          </w:r>
          <w:r>
            <w:fldChar w:fldCharType="begin"/>
          </w:r>
          <w:r>
            <w:instrText xml:space="preserve"> DOCPROPERTY "EndDt"  *\charformat </w:instrText>
          </w:r>
          <w:r>
            <w:fldChar w:fldCharType="separate"/>
          </w:r>
          <w:r w:rsidR="003A51FF">
            <w:t>-05/04/22</w:t>
          </w:r>
          <w:r>
            <w:fldChar w:fldCharType="end"/>
          </w:r>
        </w:p>
      </w:tc>
      <w:tc>
        <w:tcPr>
          <w:tcW w:w="1061" w:type="pct"/>
        </w:tcPr>
        <w:p w14:paraId="320AA7FC" w14:textId="44CB9A17" w:rsidR="00D50A8F" w:rsidRDefault="004F27C5">
          <w:pPr>
            <w:pStyle w:val="Footer"/>
            <w:jc w:val="right"/>
          </w:pPr>
          <w:r>
            <w:fldChar w:fldCharType="begin"/>
          </w:r>
          <w:r>
            <w:instrText xml:space="preserve"> DOCPROPERTY "Category"  *\charformat  </w:instrText>
          </w:r>
          <w:r>
            <w:fldChar w:fldCharType="separate"/>
          </w:r>
          <w:r w:rsidR="003A51FF">
            <w:t>R13</w:t>
          </w:r>
          <w:r>
            <w:fldChar w:fldCharType="end"/>
          </w:r>
          <w:r w:rsidR="00D50A8F">
            <w:br/>
          </w:r>
          <w:r>
            <w:fldChar w:fldCharType="begin"/>
          </w:r>
          <w:r>
            <w:instrText xml:space="preserve"> DOCPROPERTY "RepubDt"  *\charformat  </w:instrText>
          </w:r>
          <w:r>
            <w:fldChar w:fldCharType="separate"/>
          </w:r>
          <w:r w:rsidR="003A51FF">
            <w:t>10/12/19</w:t>
          </w:r>
          <w:r>
            <w:fldChar w:fldCharType="end"/>
          </w:r>
        </w:p>
      </w:tc>
    </w:tr>
  </w:tbl>
  <w:p w14:paraId="3E52A836" w14:textId="23DC00B6" w:rsidR="00D50A8F" w:rsidRPr="004F27C5" w:rsidRDefault="004F27C5" w:rsidP="004F27C5">
    <w:pPr>
      <w:pStyle w:val="Status"/>
      <w:rPr>
        <w:rFonts w:cs="Arial"/>
      </w:rPr>
    </w:pPr>
    <w:r w:rsidRPr="004F27C5">
      <w:rPr>
        <w:rFonts w:cs="Arial"/>
      </w:rPr>
      <w:fldChar w:fldCharType="begin"/>
    </w:r>
    <w:r w:rsidRPr="004F27C5">
      <w:rPr>
        <w:rFonts w:cs="Arial"/>
      </w:rPr>
      <w:instrText xml:space="preserve"> DOCPROPERTY "Status" </w:instrText>
    </w:r>
    <w:r w:rsidRPr="004F27C5">
      <w:rPr>
        <w:rFonts w:cs="Arial"/>
      </w:rPr>
      <w:fldChar w:fldCharType="separate"/>
    </w:r>
    <w:r w:rsidR="003A51FF" w:rsidRPr="004F27C5">
      <w:rPr>
        <w:rFonts w:cs="Arial"/>
      </w:rPr>
      <w:t xml:space="preserve"> </w:t>
    </w:r>
    <w:r w:rsidRPr="004F27C5">
      <w:rPr>
        <w:rFonts w:cs="Arial"/>
      </w:rPr>
      <w:fldChar w:fldCharType="end"/>
    </w:r>
    <w:r w:rsidRPr="004F27C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7702" w14:textId="77777777" w:rsidR="00D50A8F" w:rsidRDefault="00D50A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0A8F" w14:paraId="0C7F451A" w14:textId="77777777">
      <w:tc>
        <w:tcPr>
          <w:tcW w:w="1061" w:type="pct"/>
        </w:tcPr>
        <w:p w14:paraId="14FA646A" w14:textId="7DE8576F" w:rsidR="00D50A8F" w:rsidRDefault="004F27C5">
          <w:pPr>
            <w:pStyle w:val="Footer"/>
          </w:pPr>
          <w:r>
            <w:fldChar w:fldCharType="begin"/>
          </w:r>
          <w:r>
            <w:instrText xml:space="preserve"> DOCPROPERTY "Category"  *\charformat  </w:instrText>
          </w:r>
          <w:r>
            <w:fldChar w:fldCharType="separate"/>
          </w:r>
          <w:r w:rsidR="003A51FF">
            <w:t>R13</w:t>
          </w:r>
          <w:r>
            <w:fldChar w:fldCharType="end"/>
          </w:r>
          <w:r w:rsidR="00D50A8F">
            <w:br/>
          </w:r>
          <w:r>
            <w:fldChar w:fldCharType="begin"/>
          </w:r>
          <w:r>
            <w:instrText xml:space="preserve"> DOCPROPERTY "RepubDt"  *\charformat  </w:instrText>
          </w:r>
          <w:r>
            <w:fldChar w:fldCharType="separate"/>
          </w:r>
          <w:r w:rsidR="003A51FF">
            <w:t>10/12/19</w:t>
          </w:r>
          <w:r>
            <w:fldChar w:fldCharType="end"/>
          </w:r>
        </w:p>
      </w:tc>
      <w:tc>
        <w:tcPr>
          <w:tcW w:w="3092" w:type="pct"/>
        </w:tcPr>
        <w:p w14:paraId="64EB046E" w14:textId="5A1D40E8" w:rsidR="00D50A8F" w:rsidRDefault="004F27C5">
          <w:pPr>
            <w:pStyle w:val="Footer"/>
            <w:jc w:val="center"/>
          </w:pPr>
          <w:r>
            <w:fldChar w:fldCharType="begin"/>
          </w:r>
          <w:r>
            <w:instrText xml:space="preserve"> REF Citation *\charformat </w:instrText>
          </w:r>
          <w:r>
            <w:fldChar w:fldCharType="separate"/>
          </w:r>
          <w:r w:rsidR="003A51FF">
            <w:t>Architects Act 2004</w:t>
          </w:r>
          <w:r>
            <w:fldChar w:fldCharType="end"/>
          </w:r>
        </w:p>
        <w:p w14:paraId="2715EC92" w14:textId="2EB1875C" w:rsidR="00D50A8F" w:rsidRDefault="004F27C5">
          <w:pPr>
            <w:pStyle w:val="FooterInfoCentre"/>
          </w:pPr>
          <w:r>
            <w:fldChar w:fldCharType="begin"/>
          </w:r>
          <w:r>
            <w:instrText xml:space="preserve"> DOCPROPERTY "Eff"  *\charformat </w:instrText>
          </w:r>
          <w:r>
            <w:fldChar w:fldCharType="separate"/>
          </w:r>
          <w:r w:rsidR="003A51FF">
            <w:t xml:space="preserve">Effective:  </w:t>
          </w:r>
          <w:r>
            <w:fldChar w:fldCharType="end"/>
          </w:r>
          <w:r>
            <w:fldChar w:fldCharType="begin"/>
          </w:r>
          <w:r>
            <w:instrText xml:space="preserve"> DOCPROPERTY "StartDt"  *\charfor</w:instrText>
          </w:r>
          <w:r>
            <w:instrText xml:space="preserve">mat </w:instrText>
          </w:r>
          <w:r>
            <w:fldChar w:fldCharType="separate"/>
          </w:r>
          <w:r w:rsidR="003A51FF">
            <w:t>10/12/19</w:t>
          </w:r>
          <w:r>
            <w:fldChar w:fldCharType="end"/>
          </w:r>
          <w:r>
            <w:fldChar w:fldCharType="begin"/>
          </w:r>
          <w:r>
            <w:instrText xml:space="preserve"> DOCPROPERTY "EndDt"  *\charformat </w:instrText>
          </w:r>
          <w:r>
            <w:fldChar w:fldCharType="separate"/>
          </w:r>
          <w:r w:rsidR="003A51FF">
            <w:t>-05/04/22</w:t>
          </w:r>
          <w:r>
            <w:fldChar w:fldCharType="end"/>
          </w:r>
        </w:p>
      </w:tc>
      <w:tc>
        <w:tcPr>
          <w:tcW w:w="847" w:type="pct"/>
        </w:tcPr>
        <w:p w14:paraId="0F215324" w14:textId="77777777" w:rsidR="00D50A8F" w:rsidRDefault="00D50A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tc>
    </w:tr>
  </w:tbl>
  <w:p w14:paraId="098AB2B1" w14:textId="40C36A91" w:rsidR="00D50A8F" w:rsidRPr="004F27C5" w:rsidRDefault="004F27C5" w:rsidP="004F27C5">
    <w:pPr>
      <w:pStyle w:val="Status"/>
      <w:rPr>
        <w:rFonts w:cs="Arial"/>
      </w:rPr>
    </w:pPr>
    <w:r w:rsidRPr="004F27C5">
      <w:rPr>
        <w:rFonts w:cs="Arial"/>
      </w:rPr>
      <w:fldChar w:fldCharType="begin"/>
    </w:r>
    <w:r w:rsidRPr="004F27C5">
      <w:rPr>
        <w:rFonts w:cs="Arial"/>
      </w:rPr>
      <w:instrText xml:space="preserve"> DOCPROPERTY "Status" </w:instrText>
    </w:r>
    <w:r w:rsidRPr="004F27C5">
      <w:rPr>
        <w:rFonts w:cs="Arial"/>
      </w:rPr>
      <w:fldChar w:fldCharType="separate"/>
    </w:r>
    <w:r w:rsidR="003A51FF" w:rsidRPr="004F27C5">
      <w:rPr>
        <w:rFonts w:cs="Arial"/>
      </w:rPr>
      <w:t xml:space="preserve"> </w:t>
    </w:r>
    <w:r w:rsidRPr="004F27C5">
      <w:rPr>
        <w:rFonts w:cs="Arial"/>
      </w:rPr>
      <w:fldChar w:fldCharType="end"/>
    </w:r>
    <w:r w:rsidRPr="004F27C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8CD6" w14:textId="77777777" w:rsidR="00D50A8F" w:rsidRDefault="00D50A8F">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0A8F" w14:paraId="21BB605F" w14:textId="77777777">
      <w:tc>
        <w:tcPr>
          <w:tcW w:w="847" w:type="pct"/>
          <w:tcBorders>
            <w:top w:val="single" w:sz="4" w:space="0" w:color="auto"/>
            <w:left w:val="nil"/>
            <w:bottom w:val="nil"/>
            <w:right w:val="nil"/>
          </w:tcBorders>
        </w:tcPr>
        <w:p w14:paraId="1108F571" w14:textId="77777777" w:rsidR="00D50A8F" w:rsidRDefault="00D50A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tc>
      <w:tc>
        <w:tcPr>
          <w:tcW w:w="3092" w:type="pct"/>
          <w:tcBorders>
            <w:top w:val="single" w:sz="4" w:space="0" w:color="auto"/>
            <w:left w:val="nil"/>
            <w:bottom w:val="nil"/>
            <w:right w:val="nil"/>
          </w:tcBorders>
        </w:tcPr>
        <w:p w14:paraId="1FBCA1BB" w14:textId="3DF60477" w:rsidR="00D50A8F" w:rsidRDefault="004F27C5">
          <w:pPr>
            <w:pStyle w:val="Footer"/>
            <w:jc w:val="center"/>
          </w:pPr>
          <w:r>
            <w:fldChar w:fldCharType="begin"/>
          </w:r>
          <w:r>
            <w:instrText xml:space="preserve"> REF Citation *\charformat </w:instrText>
          </w:r>
          <w:r>
            <w:fldChar w:fldCharType="separate"/>
          </w:r>
          <w:r w:rsidR="003A51FF">
            <w:t>Architects Act 2004</w:t>
          </w:r>
          <w:r>
            <w:fldChar w:fldCharType="end"/>
          </w:r>
        </w:p>
        <w:p w14:paraId="229546D2" w14:textId="3EBD1F53" w:rsidR="00D50A8F" w:rsidRDefault="004F27C5">
          <w:pPr>
            <w:pStyle w:val="FooterInfoCentre"/>
          </w:pPr>
          <w:r>
            <w:fldChar w:fldCharType="begin"/>
          </w:r>
          <w:r>
            <w:instrText xml:space="preserve"> DOCPROPERTY "Eff"  *\charformat </w:instrText>
          </w:r>
          <w:r>
            <w:fldChar w:fldCharType="separate"/>
          </w:r>
          <w:r w:rsidR="003A51FF">
            <w:t xml:space="preserve">Effective:  </w:t>
          </w:r>
          <w:r>
            <w:fldChar w:fldCharType="end"/>
          </w:r>
          <w:r>
            <w:fldChar w:fldCharType="begin"/>
          </w:r>
          <w:r>
            <w:instrText xml:space="preserve"> DOCPROPERTY "StartDt"  *\charformat </w:instrText>
          </w:r>
          <w:r>
            <w:fldChar w:fldCharType="separate"/>
          </w:r>
          <w:r w:rsidR="003A51FF">
            <w:t>10/12/19</w:t>
          </w:r>
          <w:r>
            <w:fldChar w:fldCharType="end"/>
          </w:r>
          <w:r>
            <w:fldChar w:fldCharType="begin"/>
          </w:r>
          <w:r>
            <w:instrText xml:space="preserve"> DOCPROPERTY "EndDt"  *\charformat </w:instrText>
          </w:r>
          <w:r>
            <w:fldChar w:fldCharType="separate"/>
          </w:r>
          <w:r w:rsidR="003A51FF">
            <w:t>-05/04/22</w:t>
          </w:r>
          <w:r>
            <w:fldChar w:fldCharType="end"/>
          </w:r>
        </w:p>
      </w:tc>
      <w:tc>
        <w:tcPr>
          <w:tcW w:w="1061" w:type="pct"/>
          <w:tcBorders>
            <w:top w:val="single" w:sz="4" w:space="0" w:color="auto"/>
            <w:left w:val="nil"/>
            <w:bottom w:val="nil"/>
            <w:right w:val="nil"/>
          </w:tcBorders>
        </w:tcPr>
        <w:p w14:paraId="53CAAF7E" w14:textId="5A37B795" w:rsidR="00D50A8F" w:rsidRDefault="004F27C5">
          <w:pPr>
            <w:pStyle w:val="Footer"/>
            <w:jc w:val="right"/>
          </w:pPr>
          <w:r>
            <w:fldChar w:fldCharType="begin"/>
          </w:r>
          <w:r>
            <w:instrText xml:space="preserve"> DOCPROPERTY "Category"  *\charformat  </w:instrText>
          </w:r>
          <w:r>
            <w:fldChar w:fldCharType="separate"/>
          </w:r>
          <w:r w:rsidR="003A51FF">
            <w:t>R13</w:t>
          </w:r>
          <w:r>
            <w:fldChar w:fldCharType="end"/>
          </w:r>
          <w:r w:rsidR="00D50A8F">
            <w:br/>
          </w:r>
          <w:r>
            <w:fldChar w:fldCharType="begin"/>
          </w:r>
          <w:r>
            <w:instrText xml:space="preserve"> DOCPROPERTY "RepubDt"  *\charformat  </w:instrText>
          </w:r>
          <w:r>
            <w:fldChar w:fldCharType="separate"/>
          </w:r>
          <w:r w:rsidR="003A51FF">
            <w:t>10/12/19</w:t>
          </w:r>
          <w:r>
            <w:fldChar w:fldCharType="end"/>
          </w:r>
        </w:p>
      </w:tc>
    </w:tr>
  </w:tbl>
  <w:p w14:paraId="2C6CF00F" w14:textId="00B35056" w:rsidR="00D50A8F" w:rsidRPr="004F27C5" w:rsidRDefault="004F27C5" w:rsidP="004F27C5">
    <w:pPr>
      <w:pStyle w:val="Status"/>
      <w:rPr>
        <w:rFonts w:cs="Arial"/>
      </w:rPr>
    </w:pPr>
    <w:r w:rsidRPr="004F27C5">
      <w:rPr>
        <w:rFonts w:cs="Arial"/>
      </w:rPr>
      <w:fldChar w:fldCharType="begin"/>
    </w:r>
    <w:r w:rsidRPr="004F27C5">
      <w:rPr>
        <w:rFonts w:cs="Arial"/>
      </w:rPr>
      <w:instrText xml:space="preserve"> DOCPROPERTY "Status" </w:instrText>
    </w:r>
    <w:r w:rsidRPr="004F27C5">
      <w:rPr>
        <w:rFonts w:cs="Arial"/>
      </w:rPr>
      <w:fldChar w:fldCharType="separate"/>
    </w:r>
    <w:r w:rsidR="003A51FF" w:rsidRPr="004F27C5">
      <w:rPr>
        <w:rFonts w:cs="Arial"/>
      </w:rPr>
      <w:t xml:space="preserve"> </w:t>
    </w:r>
    <w:r w:rsidRPr="004F27C5">
      <w:rPr>
        <w:rFonts w:cs="Arial"/>
      </w:rPr>
      <w:fldChar w:fldCharType="end"/>
    </w:r>
    <w:r w:rsidRPr="004F27C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ACBA" w14:textId="77777777" w:rsidR="00D50A8F" w:rsidRDefault="00D50A8F">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0A8F" w14:paraId="14C72AFE" w14:textId="77777777">
      <w:tc>
        <w:tcPr>
          <w:tcW w:w="1061" w:type="pct"/>
          <w:tcBorders>
            <w:top w:val="single" w:sz="4" w:space="0" w:color="auto"/>
            <w:left w:val="nil"/>
            <w:bottom w:val="nil"/>
            <w:right w:val="nil"/>
          </w:tcBorders>
        </w:tcPr>
        <w:p w14:paraId="03E80A54" w14:textId="2F827F31" w:rsidR="00D50A8F" w:rsidRDefault="004F27C5">
          <w:pPr>
            <w:pStyle w:val="Footer"/>
          </w:pPr>
          <w:r>
            <w:fldChar w:fldCharType="begin"/>
          </w:r>
          <w:r>
            <w:instrText xml:space="preserve"> DOCPROPERTY "Category"  *\charformat  </w:instrText>
          </w:r>
          <w:r>
            <w:fldChar w:fldCharType="separate"/>
          </w:r>
          <w:r w:rsidR="003A51FF">
            <w:t>R13</w:t>
          </w:r>
          <w:r>
            <w:fldChar w:fldCharType="end"/>
          </w:r>
          <w:r w:rsidR="00D50A8F">
            <w:br/>
          </w:r>
          <w:r>
            <w:fldChar w:fldCharType="begin"/>
          </w:r>
          <w:r>
            <w:instrText xml:space="preserve"> DOCPROPERTY "RepubDt"  *\charformat  </w:instrText>
          </w:r>
          <w:r>
            <w:fldChar w:fldCharType="separate"/>
          </w:r>
          <w:r w:rsidR="003A51FF">
            <w:t>10/12/19</w:t>
          </w:r>
          <w:r>
            <w:fldChar w:fldCharType="end"/>
          </w:r>
        </w:p>
      </w:tc>
      <w:tc>
        <w:tcPr>
          <w:tcW w:w="3092" w:type="pct"/>
          <w:tcBorders>
            <w:top w:val="single" w:sz="4" w:space="0" w:color="auto"/>
            <w:left w:val="nil"/>
            <w:bottom w:val="nil"/>
            <w:right w:val="nil"/>
          </w:tcBorders>
        </w:tcPr>
        <w:p w14:paraId="77E0F92D" w14:textId="53534133" w:rsidR="00D50A8F" w:rsidRDefault="004F27C5">
          <w:pPr>
            <w:pStyle w:val="Footer"/>
            <w:jc w:val="center"/>
          </w:pPr>
          <w:r>
            <w:fldChar w:fldCharType="begin"/>
          </w:r>
          <w:r>
            <w:instrText xml:space="preserve"> REF Citation *\charformat </w:instrText>
          </w:r>
          <w:r>
            <w:fldChar w:fldCharType="separate"/>
          </w:r>
          <w:r w:rsidR="003A51FF">
            <w:t>Architects Act 2004</w:t>
          </w:r>
          <w:r>
            <w:fldChar w:fldCharType="end"/>
          </w:r>
        </w:p>
        <w:p w14:paraId="0CC42A30" w14:textId="7A88C9F8" w:rsidR="00D50A8F" w:rsidRDefault="004F27C5">
          <w:pPr>
            <w:pStyle w:val="FooterInfoCentre"/>
          </w:pPr>
          <w:r>
            <w:fldChar w:fldCharType="begin"/>
          </w:r>
          <w:r>
            <w:instrText xml:space="preserve"> DOCPROPERTY "Eff"  *\charformat </w:instrText>
          </w:r>
          <w:r>
            <w:fldChar w:fldCharType="separate"/>
          </w:r>
          <w:r w:rsidR="003A51FF">
            <w:t xml:space="preserve">Effective:  </w:t>
          </w:r>
          <w:r>
            <w:fldChar w:fldCharType="end"/>
          </w:r>
          <w:r>
            <w:fldChar w:fldCharType="begin"/>
          </w:r>
          <w:r>
            <w:instrText xml:space="preserve"> DOCPROPERTY "StartDt"  *\charformat </w:instrText>
          </w:r>
          <w:r>
            <w:fldChar w:fldCharType="separate"/>
          </w:r>
          <w:r w:rsidR="003A51FF">
            <w:t>10/12/19</w:t>
          </w:r>
          <w:r>
            <w:fldChar w:fldCharType="end"/>
          </w:r>
          <w:r>
            <w:fldChar w:fldCharType="begin"/>
          </w:r>
          <w:r>
            <w:instrText xml:space="preserve"> DOCPROPERTY "EndDt"  *\charformat </w:instrText>
          </w:r>
          <w:r>
            <w:fldChar w:fldCharType="separate"/>
          </w:r>
          <w:r w:rsidR="003A51FF">
            <w:t>-05/04/22</w:t>
          </w:r>
          <w:r>
            <w:fldChar w:fldCharType="end"/>
          </w:r>
        </w:p>
      </w:tc>
      <w:tc>
        <w:tcPr>
          <w:tcW w:w="847" w:type="pct"/>
          <w:tcBorders>
            <w:top w:val="single" w:sz="4" w:space="0" w:color="auto"/>
            <w:left w:val="nil"/>
            <w:bottom w:val="nil"/>
            <w:right w:val="nil"/>
          </w:tcBorders>
        </w:tcPr>
        <w:p w14:paraId="5C932A35" w14:textId="77777777" w:rsidR="00D50A8F" w:rsidRDefault="00D50A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tc>
    </w:tr>
  </w:tbl>
  <w:p w14:paraId="37C90FCA" w14:textId="4A141D42" w:rsidR="00D50A8F" w:rsidRPr="004F27C5" w:rsidRDefault="004F27C5" w:rsidP="004F27C5">
    <w:pPr>
      <w:pStyle w:val="Status"/>
      <w:rPr>
        <w:rFonts w:cs="Arial"/>
      </w:rPr>
    </w:pPr>
    <w:r w:rsidRPr="004F27C5">
      <w:rPr>
        <w:rFonts w:cs="Arial"/>
      </w:rPr>
      <w:fldChar w:fldCharType="begin"/>
    </w:r>
    <w:r w:rsidRPr="004F27C5">
      <w:rPr>
        <w:rFonts w:cs="Arial"/>
      </w:rPr>
      <w:instrText xml:space="preserve"> DOCPROPERTY "Status" </w:instrText>
    </w:r>
    <w:r w:rsidRPr="004F27C5">
      <w:rPr>
        <w:rFonts w:cs="Arial"/>
      </w:rPr>
      <w:fldChar w:fldCharType="separate"/>
    </w:r>
    <w:r w:rsidR="003A51FF" w:rsidRPr="004F27C5">
      <w:rPr>
        <w:rFonts w:cs="Arial"/>
      </w:rPr>
      <w:t xml:space="preserve"> </w:t>
    </w:r>
    <w:r w:rsidRPr="004F27C5">
      <w:rPr>
        <w:rFonts w:cs="Arial"/>
      </w:rPr>
      <w:fldChar w:fldCharType="end"/>
    </w:r>
    <w:r w:rsidRPr="004F27C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8AB0" w14:textId="77777777" w:rsidR="00D50A8F" w:rsidRDefault="00D50A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0A8F" w14:paraId="129F681A" w14:textId="77777777">
      <w:tc>
        <w:tcPr>
          <w:tcW w:w="847" w:type="pct"/>
        </w:tcPr>
        <w:p w14:paraId="23E73EEE" w14:textId="77777777" w:rsidR="00D50A8F" w:rsidRDefault="00D50A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tc>
      <w:tc>
        <w:tcPr>
          <w:tcW w:w="3092" w:type="pct"/>
        </w:tcPr>
        <w:p w14:paraId="796604C1" w14:textId="673D179A" w:rsidR="00D50A8F" w:rsidRDefault="004F27C5">
          <w:pPr>
            <w:pStyle w:val="Footer"/>
            <w:jc w:val="center"/>
          </w:pPr>
          <w:r>
            <w:fldChar w:fldCharType="begin"/>
          </w:r>
          <w:r>
            <w:instrText xml:space="preserve"> REF Citation *\charformat </w:instrText>
          </w:r>
          <w:r>
            <w:fldChar w:fldCharType="separate"/>
          </w:r>
          <w:r w:rsidR="003A51FF">
            <w:t>Architects Act 2004</w:t>
          </w:r>
          <w:r>
            <w:fldChar w:fldCharType="end"/>
          </w:r>
        </w:p>
        <w:p w14:paraId="59D14737" w14:textId="392FE3EA" w:rsidR="00D50A8F" w:rsidRDefault="004F27C5">
          <w:pPr>
            <w:pStyle w:val="FooterInfoCentre"/>
          </w:pPr>
          <w:r>
            <w:fldChar w:fldCharType="begin"/>
          </w:r>
          <w:r>
            <w:instrText xml:space="preserve"> DOCPROPERTY "Eff"  *\charformat </w:instrText>
          </w:r>
          <w:r>
            <w:fldChar w:fldCharType="separate"/>
          </w:r>
          <w:r w:rsidR="003A51FF">
            <w:t xml:space="preserve">Effective:  </w:t>
          </w:r>
          <w:r>
            <w:fldChar w:fldCharType="end"/>
          </w:r>
          <w:r>
            <w:fldChar w:fldCharType="begin"/>
          </w:r>
          <w:r>
            <w:instrText xml:space="preserve"> DOCPROPERTY "StartDt"  *\charformat </w:instrText>
          </w:r>
          <w:r>
            <w:fldChar w:fldCharType="separate"/>
          </w:r>
          <w:r w:rsidR="003A51FF">
            <w:t>10/12/19</w:t>
          </w:r>
          <w:r>
            <w:fldChar w:fldCharType="end"/>
          </w:r>
          <w:r>
            <w:fldChar w:fldCharType="begin"/>
          </w:r>
          <w:r>
            <w:instrText xml:space="preserve"> DOCPROPERTY "EndDt"  *\charformat </w:instrText>
          </w:r>
          <w:r>
            <w:fldChar w:fldCharType="separate"/>
          </w:r>
          <w:r w:rsidR="003A51FF">
            <w:t>-05/04/22</w:t>
          </w:r>
          <w:r>
            <w:fldChar w:fldCharType="end"/>
          </w:r>
        </w:p>
      </w:tc>
      <w:tc>
        <w:tcPr>
          <w:tcW w:w="1061" w:type="pct"/>
        </w:tcPr>
        <w:p w14:paraId="4CA5E06C" w14:textId="429E635D" w:rsidR="00D50A8F" w:rsidRDefault="004F27C5">
          <w:pPr>
            <w:pStyle w:val="Footer"/>
            <w:jc w:val="right"/>
          </w:pPr>
          <w:r>
            <w:fldChar w:fldCharType="begin"/>
          </w:r>
          <w:r>
            <w:instrText xml:space="preserve"> DOCPROPERTY "Category"  *\charformat  </w:instrText>
          </w:r>
          <w:r>
            <w:fldChar w:fldCharType="separate"/>
          </w:r>
          <w:r w:rsidR="003A51FF">
            <w:t>R13</w:t>
          </w:r>
          <w:r>
            <w:fldChar w:fldCharType="end"/>
          </w:r>
          <w:r w:rsidR="00D50A8F">
            <w:br/>
          </w:r>
          <w:r>
            <w:fldChar w:fldCharType="begin"/>
          </w:r>
          <w:r>
            <w:instrText xml:space="preserve"> DOCPROPERTY "RepubDt"  *\charformat  </w:instrText>
          </w:r>
          <w:r>
            <w:fldChar w:fldCharType="separate"/>
          </w:r>
          <w:r w:rsidR="003A51FF">
            <w:t>10/12/19</w:t>
          </w:r>
          <w:r>
            <w:fldChar w:fldCharType="end"/>
          </w:r>
        </w:p>
      </w:tc>
    </w:tr>
  </w:tbl>
  <w:p w14:paraId="08697142" w14:textId="5DBCFC16" w:rsidR="00D50A8F" w:rsidRPr="004F27C5" w:rsidRDefault="004F27C5" w:rsidP="004F27C5">
    <w:pPr>
      <w:pStyle w:val="Status"/>
      <w:rPr>
        <w:rFonts w:cs="Arial"/>
      </w:rPr>
    </w:pPr>
    <w:r w:rsidRPr="004F27C5">
      <w:rPr>
        <w:rFonts w:cs="Arial"/>
      </w:rPr>
      <w:fldChar w:fldCharType="begin"/>
    </w:r>
    <w:r w:rsidRPr="004F27C5">
      <w:rPr>
        <w:rFonts w:cs="Arial"/>
      </w:rPr>
      <w:instrText xml:space="preserve"> DOCPROPERTY "Status" </w:instrText>
    </w:r>
    <w:r w:rsidRPr="004F27C5">
      <w:rPr>
        <w:rFonts w:cs="Arial"/>
      </w:rPr>
      <w:fldChar w:fldCharType="separate"/>
    </w:r>
    <w:r w:rsidR="003A51FF" w:rsidRPr="004F27C5">
      <w:rPr>
        <w:rFonts w:cs="Arial"/>
      </w:rPr>
      <w:t xml:space="preserve"> </w:t>
    </w:r>
    <w:r w:rsidRPr="004F27C5">
      <w:rPr>
        <w:rFonts w:cs="Arial"/>
      </w:rPr>
      <w:fldChar w:fldCharType="end"/>
    </w:r>
    <w:r w:rsidRPr="004F27C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A0E57" w14:textId="77777777" w:rsidR="00D50A8F" w:rsidRDefault="00D50A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0A8F" w14:paraId="3CD73614" w14:textId="77777777">
      <w:tc>
        <w:tcPr>
          <w:tcW w:w="1061" w:type="pct"/>
        </w:tcPr>
        <w:p w14:paraId="1574CC6A" w14:textId="43B98AD3" w:rsidR="00D50A8F" w:rsidRDefault="004F27C5">
          <w:pPr>
            <w:pStyle w:val="Footer"/>
          </w:pPr>
          <w:r>
            <w:fldChar w:fldCharType="begin"/>
          </w:r>
          <w:r>
            <w:instrText xml:space="preserve"> DOCPROPERTY "Category"  *\charformat  </w:instrText>
          </w:r>
          <w:r>
            <w:fldChar w:fldCharType="separate"/>
          </w:r>
          <w:r w:rsidR="003A51FF">
            <w:t>R13</w:t>
          </w:r>
          <w:r>
            <w:fldChar w:fldCharType="end"/>
          </w:r>
          <w:r w:rsidR="00D50A8F">
            <w:br/>
          </w:r>
          <w:r>
            <w:fldChar w:fldCharType="begin"/>
          </w:r>
          <w:r>
            <w:instrText xml:space="preserve"> DOCPROPERTY "RepubDt"  *\charformat</w:instrText>
          </w:r>
          <w:r>
            <w:instrText xml:space="preserve">  </w:instrText>
          </w:r>
          <w:r>
            <w:fldChar w:fldCharType="separate"/>
          </w:r>
          <w:r w:rsidR="003A51FF">
            <w:t>10/12/19</w:t>
          </w:r>
          <w:r>
            <w:fldChar w:fldCharType="end"/>
          </w:r>
        </w:p>
      </w:tc>
      <w:tc>
        <w:tcPr>
          <w:tcW w:w="3092" w:type="pct"/>
        </w:tcPr>
        <w:p w14:paraId="3CD2C9D0" w14:textId="24222A5E" w:rsidR="00D50A8F" w:rsidRDefault="004F27C5">
          <w:pPr>
            <w:pStyle w:val="Footer"/>
            <w:jc w:val="center"/>
          </w:pPr>
          <w:r>
            <w:fldChar w:fldCharType="begin"/>
          </w:r>
          <w:r>
            <w:instrText xml:space="preserve"> REF Citation *\charformat </w:instrText>
          </w:r>
          <w:r>
            <w:fldChar w:fldCharType="separate"/>
          </w:r>
          <w:r w:rsidR="003A51FF">
            <w:t>Architects Act 2004</w:t>
          </w:r>
          <w:r>
            <w:fldChar w:fldCharType="end"/>
          </w:r>
        </w:p>
        <w:p w14:paraId="7D94F917" w14:textId="4C831D54" w:rsidR="00D50A8F" w:rsidRDefault="004F27C5">
          <w:pPr>
            <w:pStyle w:val="FooterInfoCentre"/>
          </w:pPr>
          <w:r>
            <w:fldChar w:fldCharType="begin"/>
          </w:r>
          <w:r>
            <w:instrText xml:space="preserve"> DOCPROPERTY "Eff"  *\charformat </w:instrText>
          </w:r>
          <w:r>
            <w:fldChar w:fldCharType="separate"/>
          </w:r>
          <w:r w:rsidR="003A51FF">
            <w:t xml:space="preserve">Effective:  </w:t>
          </w:r>
          <w:r>
            <w:fldChar w:fldCharType="end"/>
          </w:r>
          <w:r>
            <w:fldChar w:fldCharType="begin"/>
          </w:r>
          <w:r>
            <w:instrText xml:space="preserve"> DOCPROPERTY "StartDt"  *\charformat </w:instrText>
          </w:r>
          <w:r>
            <w:fldChar w:fldCharType="separate"/>
          </w:r>
          <w:r w:rsidR="003A51FF">
            <w:t>10/12/19</w:t>
          </w:r>
          <w:r>
            <w:fldChar w:fldCharType="end"/>
          </w:r>
          <w:r>
            <w:fldChar w:fldCharType="begin"/>
          </w:r>
          <w:r>
            <w:instrText xml:space="preserve"> DOCPROPERTY "EndDt"  *\charformat </w:instrText>
          </w:r>
          <w:r>
            <w:fldChar w:fldCharType="separate"/>
          </w:r>
          <w:r w:rsidR="003A51FF">
            <w:t>-05/04/22</w:t>
          </w:r>
          <w:r>
            <w:fldChar w:fldCharType="end"/>
          </w:r>
        </w:p>
      </w:tc>
      <w:tc>
        <w:tcPr>
          <w:tcW w:w="847" w:type="pct"/>
        </w:tcPr>
        <w:p w14:paraId="5724E0F7" w14:textId="77777777" w:rsidR="00D50A8F" w:rsidRDefault="00D50A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tc>
    </w:tr>
  </w:tbl>
  <w:p w14:paraId="274268A5" w14:textId="7A1DA12C" w:rsidR="00D50A8F" w:rsidRPr="004F27C5" w:rsidRDefault="004F27C5" w:rsidP="004F27C5">
    <w:pPr>
      <w:pStyle w:val="Status"/>
      <w:rPr>
        <w:rFonts w:cs="Arial"/>
      </w:rPr>
    </w:pPr>
    <w:r w:rsidRPr="004F27C5">
      <w:rPr>
        <w:rFonts w:cs="Arial"/>
      </w:rPr>
      <w:fldChar w:fldCharType="begin"/>
    </w:r>
    <w:r w:rsidRPr="004F27C5">
      <w:rPr>
        <w:rFonts w:cs="Arial"/>
      </w:rPr>
      <w:instrText xml:space="preserve"> DOCPROPERTY "Status" </w:instrText>
    </w:r>
    <w:r w:rsidRPr="004F27C5">
      <w:rPr>
        <w:rFonts w:cs="Arial"/>
      </w:rPr>
      <w:fldChar w:fldCharType="separate"/>
    </w:r>
    <w:r w:rsidR="003A51FF" w:rsidRPr="004F27C5">
      <w:rPr>
        <w:rFonts w:cs="Arial"/>
      </w:rPr>
      <w:t xml:space="preserve"> </w:t>
    </w:r>
    <w:r w:rsidRPr="004F27C5">
      <w:rPr>
        <w:rFonts w:cs="Arial"/>
      </w:rPr>
      <w:fldChar w:fldCharType="end"/>
    </w:r>
    <w:r w:rsidRPr="004F27C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205D6" w14:textId="1F7AE4C6" w:rsidR="00D50A8F" w:rsidRPr="004F27C5" w:rsidRDefault="004F27C5" w:rsidP="004F27C5">
    <w:pPr>
      <w:pStyle w:val="Footer"/>
      <w:jc w:val="center"/>
      <w:rPr>
        <w:rFonts w:cs="Arial"/>
        <w:sz w:val="14"/>
      </w:rPr>
    </w:pPr>
    <w:r w:rsidRPr="004F27C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5D00" w14:textId="7A54BA45" w:rsidR="00D50A8F" w:rsidRPr="004F27C5" w:rsidRDefault="00D50A8F" w:rsidP="004F27C5">
    <w:pPr>
      <w:pStyle w:val="Footer"/>
      <w:jc w:val="center"/>
      <w:rPr>
        <w:rFonts w:cs="Arial"/>
        <w:sz w:val="14"/>
      </w:rPr>
    </w:pPr>
    <w:r w:rsidRPr="004F27C5">
      <w:rPr>
        <w:rFonts w:cs="Arial"/>
        <w:sz w:val="14"/>
      </w:rPr>
      <w:fldChar w:fldCharType="begin"/>
    </w:r>
    <w:r w:rsidRPr="004F27C5">
      <w:rPr>
        <w:rFonts w:cs="Arial"/>
        <w:sz w:val="14"/>
      </w:rPr>
      <w:instrText xml:space="preserve"> COMMENTS  \* MERGEFORMAT </w:instrText>
    </w:r>
    <w:r w:rsidRPr="004F27C5">
      <w:rPr>
        <w:rFonts w:cs="Arial"/>
        <w:sz w:val="14"/>
      </w:rPr>
      <w:fldChar w:fldCharType="end"/>
    </w:r>
    <w:r w:rsidR="004F27C5" w:rsidRPr="004F27C5">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0AC32" w14:textId="361FBAF9" w:rsidR="00D50A8F" w:rsidRPr="004F27C5" w:rsidRDefault="004F27C5" w:rsidP="004F27C5">
    <w:pPr>
      <w:pStyle w:val="Footer"/>
      <w:jc w:val="center"/>
      <w:rPr>
        <w:rFonts w:cs="Arial"/>
        <w:sz w:val="14"/>
      </w:rPr>
    </w:pPr>
    <w:r w:rsidRPr="004F27C5">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1AA4" w14:textId="77777777" w:rsidR="00D50A8F" w:rsidRDefault="00D50A8F">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8B0C" w14:textId="304A438D" w:rsidR="00D50A8F" w:rsidRPr="004F27C5" w:rsidRDefault="00D50A8F" w:rsidP="004F27C5">
    <w:pPr>
      <w:pStyle w:val="Footer"/>
      <w:jc w:val="center"/>
      <w:rPr>
        <w:rFonts w:cs="Arial"/>
        <w:sz w:val="14"/>
      </w:rPr>
    </w:pPr>
    <w:r w:rsidRPr="004F27C5">
      <w:rPr>
        <w:rFonts w:cs="Arial"/>
        <w:sz w:val="14"/>
      </w:rPr>
      <w:fldChar w:fldCharType="begin"/>
    </w:r>
    <w:r w:rsidRPr="004F27C5">
      <w:rPr>
        <w:rFonts w:cs="Arial"/>
        <w:sz w:val="14"/>
      </w:rPr>
      <w:instrText xml:space="preserve"> DOCPROPERTY "Status" </w:instrText>
    </w:r>
    <w:r w:rsidRPr="004F27C5">
      <w:rPr>
        <w:rFonts w:cs="Arial"/>
        <w:sz w:val="14"/>
      </w:rPr>
      <w:fldChar w:fldCharType="separate"/>
    </w:r>
    <w:r w:rsidR="003A51FF" w:rsidRPr="004F27C5">
      <w:rPr>
        <w:rFonts w:cs="Arial"/>
        <w:sz w:val="14"/>
      </w:rPr>
      <w:t xml:space="preserve"> </w:t>
    </w:r>
    <w:r w:rsidRPr="004F27C5">
      <w:rPr>
        <w:rFonts w:cs="Arial"/>
        <w:sz w:val="14"/>
      </w:rPr>
      <w:fldChar w:fldCharType="end"/>
    </w:r>
    <w:r w:rsidRPr="004F27C5">
      <w:rPr>
        <w:rFonts w:cs="Arial"/>
        <w:sz w:val="14"/>
      </w:rPr>
      <w:fldChar w:fldCharType="begin"/>
    </w:r>
    <w:r w:rsidRPr="004F27C5">
      <w:rPr>
        <w:rFonts w:cs="Arial"/>
        <w:sz w:val="14"/>
      </w:rPr>
      <w:instrText xml:space="preserve"> COMMENTS  \* MERGEFORMAT </w:instrText>
    </w:r>
    <w:r w:rsidRPr="004F27C5">
      <w:rPr>
        <w:rFonts w:cs="Arial"/>
        <w:sz w:val="14"/>
      </w:rPr>
      <w:fldChar w:fldCharType="end"/>
    </w:r>
    <w:r w:rsidR="004F27C5" w:rsidRPr="004F27C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32C7" w14:textId="390C84AA" w:rsidR="005C04BC" w:rsidRPr="004F27C5" w:rsidRDefault="004F27C5" w:rsidP="004F27C5">
    <w:pPr>
      <w:pStyle w:val="Footer"/>
      <w:jc w:val="center"/>
      <w:rPr>
        <w:rFonts w:cs="Arial"/>
        <w:sz w:val="14"/>
      </w:rPr>
    </w:pPr>
    <w:r w:rsidRPr="004F27C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EC6F" w14:textId="77777777" w:rsidR="00D50A8F" w:rsidRDefault="00D50A8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50A8F" w14:paraId="241DEC9C" w14:textId="77777777">
      <w:tc>
        <w:tcPr>
          <w:tcW w:w="846" w:type="pct"/>
        </w:tcPr>
        <w:p w14:paraId="7C051458" w14:textId="77777777" w:rsidR="00D50A8F" w:rsidRDefault="00D50A8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9EA72BF" w14:textId="63DC691D" w:rsidR="00D50A8F" w:rsidRDefault="004F27C5">
          <w:pPr>
            <w:pStyle w:val="Footer"/>
            <w:jc w:val="center"/>
          </w:pPr>
          <w:r>
            <w:fldChar w:fldCharType="begin"/>
          </w:r>
          <w:r>
            <w:instrText xml:space="preserve"> REF Citation *\charformat </w:instrText>
          </w:r>
          <w:r>
            <w:fldChar w:fldCharType="separate"/>
          </w:r>
          <w:r w:rsidR="003A51FF">
            <w:t>Architects Act 2004</w:t>
          </w:r>
          <w:r>
            <w:fldChar w:fldCharType="end"/>
          </w:r>
        </w:p>
        <w:p w14:paraId="6240F01D" w14:textId="3E686967" w:rsidR="00D50A8F" w:rsidRDefault="004F27C5">
          <w:pPr>
            <w:pStyle w:val="FooterInfoCentre"/>
          </w:pPr>
          <w:r>
            <w:fldChar w:fldCharType="begin"/>
          </w:r>
          <w:r>
            <w:instrText xml:space="preserve"> DOCPROPERTY "Eff"  </w:instrText>
          </w:r>
          <w:r>
            <w:fldChar w:fldCharType="separate"/>
          </w:r>
          <w:r w:rsidR="003A51FF">
            <w:t xml:space="preserve">Effective:  </w:t>
          </w:r>
          <w:r>
            <w:fldChar w:fldCharType="end"/>
          </w:r>
          <w:r>
            <w:fldChar w:fldCharType="begin"/>
          </w:r>
          <w:r>
            <w:instrText xml:space="preserve"> DOCPROPERTY "StartDt"   </w:instrText>
          </w:r>
          <w:r>
            <w:fldChar w:fldCharType="separate"/>
          </w:r>
          <w:r w:rsidR="003A51FF">
            <w:t>10/12/19</w:t>
          </w:r>
          <w:r>
            <w:fldChar w:fldCharType="end"/>
          </w:r>
          <w:r>
            <w:fldChar w:fldCharType="begin"/>
          </w:r>
          <w:r>
            <w:instrText xml:space="preserve"> DOCPROPERTY "EndDt"  </w:instrText>
          </w:r>
          <w:r>
            <w:fldChar w:fldCharType="separate"/>
          </w:r>
          <w:r w:rsidR="003A51FF">
            <w:t>-05/04/22</w:t>
          </w:r>
          <w:r>
            <w:fldChar w:fldCharType="end"/>
          </w:r>
        </w:p>
      </w:tc>
      <w:tc>
        <w:tcPr>
          <w:tcW w:w="1061" w:type="pct"/>
        </w:tcPr>
        <w:p w14:paraId="7048637F" w14:textId="2C2C4582" w:rsidR="00D50A8F" w:rsidRDefault="004F27C5">
          <w:pPr>
            <w:pStyle w:val="Footer"/>
            <w:jc w:val="right"/>
          </w:pPr>
          <w:r>
            <w:fldChar w:fldCharType="begin"/>
          </w:r>
          <w:r>
            <w:instrText xml:space="preserve"> DOCPROPERTY "Category"  </w:instrText>
          </w:r>
          <w:r>
            <w:fldChar w:fldCharType="separate"/>
          </w:r>
          <w:r w:rsidR="003A51FF">
            <w:t>R13</w:t>
          </w:r>
          <w:r>
            <w:fldChar w:fldCharType="end"/>
          </w:r>
          <w:r w:rsidR="00D50A8F">
            <w:br/>
          </w:r>
          <w:r>
            <w:fldChar w:fldCharType="begin"/>
          </w:r>
          <w:r>
            <w:instrText xml:space="preserve"> DOCPROPERTY "RepubDt"  </w:instrText>
          </w:r>
          <w:r>
            <w:fldChar w:fldCharType="separate"/>
          </w:r>
          <w:r w:rsidR="003A51FF">
            <w:t>10/12/19</w:t>
          </w:r>
          <w:r>
            <w:fldChar w:fldCharType="end"/>
          </w:r>
        </w:p>
      </w:tc>
    </w:tr>
  </w:tbl>
  <w:p w14:paraId="2B0ADEAF" w14:textId="2179E3AF" w:rsidR="00D50A8F" w:rsidRPr="004F27C5" w:rsidRDefault="004F27C5" w:rsidP="004F27C5">
    <w:pPr>
      <w:pStyle w:val="Status"/>
      <w:rPr>
        <w:rFonts w:cs="Arial"/>
      </w:rPr>
    </w:pPr>
    <w:r w:rsidRPr="004F27C5">
      <w:rPr>
        <w:rFonts w:cs="Arial"/>
      </w:rPr>
      <w:fldChar w:fldCharType="begin"/>
    </w:r>
    <w:r w:rsidRPr="004F27C5">
      <w:rPr>
        <w:rFonts w:cs="Arial"/>
      </w:rPr>
      <w:instrText xml:space="preserve"> DOCPROPERTY "Status" </w:instrText>
    </w:r>
    <w:r w:rsidRPr="004F27C5">
      <w:rPr>
        <w:rFonts w:cs="Arial"/>
      </w:rPr>
      <w:fldChar w:fldCharType="separate"/>
    </w:r>
    <w:r w:rsidR="003A51FF" w:rsidRPr="004F27C5">
      <w:rPr>
        <w:rFonts w:cs="Arial"/>
      </w:rPr>
      <w:t xml:space="preserve"> </w:t>
    </w:r>
    <w:r w:rsidRPr="004F27C5">
      <w:rPr>
        <w:rFonts w:cs="Arial"/>
      </w:rPr>
      <w:fldChar w:fldCharType="end"/>
    </w:r>
    <w:r w:rsidRPr="004F27C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4780" w14:textId="77777777" w:rsidR="00D50A8F" w:rsidRDefault="00D50A8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50A8F" w14:paraId="31366F7F" w14:textId="77777777">
      <w:tc>
        <w:tcPr>
          <w:tcW w:w="1061" w:type="pct"/>
        </w:tcPr>
        <w:p w14:paraId="7727C3AD" w14:textId="7FD0E8E9" w:rsidR="00D50A8F" w:rsidRDefault="004F27C5">
          <w:pPr>
            <w:pStyle w:val="Footer"/>
          </w:pPr>
          <w:r>
            <w:fldChar w:fldCharType="begin"/>
          </w:r>
          <w:r>
            <w:instrText xml:space="preserve"> DOCPROPERTY "Category"  </w:instrText>
          </w:r>
          <w:r>
            <w:fldChar w:fldCharType="separate"/>
          </w:r>
          <w:r w:rsidR="003A51FF">
            <w:t>R13</w:t>
          </w:r>
          <w:r>
            <w:fldChar w:fldCharType="end"/>
          </w:r>
          <w:r w:rsidR="00D50A8F">
            <w:br/>
          </w:r>
          <w:r>
            <w:fldChar w:fldCharType="begin"/>
          </w:r>
          <w:r>
            <w:instrText xml:space="preserve"> DOCPROPERTY "RepubDt"  </w:instrText>
          </w:r>
          <w:r>
            <w:fldChar w:fldCharType="separate"/>
          </w:r>
          <w:r w:rsidR="003A51FF">
            <w:t>10/12/19</w:t>
          </w:r>
          <w:r>
            <w:fldChar w:fldCharType="end"/>
          </w:r>
        </w:p>
      </w:tc>
      <w:tc>
        <w:tcPr>
          <w:tcW w:w="3093" w:type="pct"/>
        </w:tcPr>
        <w:p w14:paraId="4B8ABD4E" w14:textId="184A4C5E" w:rsidR="00D50A8F" w:rsidRDefault="004F27C5">
          <w:pPr>
            <w:pStyle w:val="Footer"/>
            <w:jc w:val="center"/>
          </w:pPr>
          <w:r>
            <w:fldChar w:fldCharType="begin"/>
          </w:r>
          <w:r>
            <w:instrText xml:space="preserve"> REF Citation *\charformat </w:instrText>
          </w:r>
          <w:r>
            <w:fldChar w:fldCharType="separate"/>
          </w:r>
          <w:r w:rsidR="003A51FF">
            <w:t>Architects Act 2004</w:t>
          </w:r>
          <w:r>
            <w:fldChar w:fldCharType="end"/>
          </w:r>
        </w:p>
        <w:p w14:paraId="248D441C" w14:textId="270CC014" w:rsidR="00D50A8F" w:rsidRDefault="004F27C5">
          <w:pPr>
            <w:pStyle w:val="FooterInfoCentre"/>
          </w:pPr>
          <w:r>
            <w:fldChar w:fldCharType="begin"/>
          </w:r>
          <w:r>
            <w:instrText xml:space="preserve"> DOCPROPERTY "Eff"  </w:instrText>
          </w:r>
          <w:r>
            <w:fldChar w:fldCharType="separate"/>
          </w:r>
          <w:r w:rsidR="003A51FF">
            <w:t xml:space="preserve">Effective:  </w:t>
          </w:r>
          <w:r>
            <w:fldChar w:fldCharType="end"/>
          </w:r>
          <w:r>
            <w:fldChar w:fldCharType="begin"/>
          </w:r>
          <w:r>
            <w:instrText xml:space="preserve"> DOCPROPERTY "StartDt"  </w:instrText>
          </w:r>
          <w:r>
            <w:fldChar w:fldCharType="separate"/>
          </w:r>
          <w:r w:rsidR="003A51FF">
            <w:t>10/12/19</w:t>
          </w:r>
          <w:r>
            <w:fldChar w:fldCharType="end"/>
          </w:r>
          <w:r>
            <w:fldChar w:fldCharType="begin"/>
          </w:r>
          <w:r>
            <w:instrText xml:space="preserve"> DOCPROPERTY "EndDt"  </w:instrText>
          </w:r>
          <w:r>
            <w:fldChar w:fldCharType="separate"/>
          </w:r>
          <w:r w:rsidR="003A51FF">
            <w:t>-05/04/22</w:t>
          </w:r>
          <w:r>
            <w:fldChar w:fldCharType="end"/>
          </w:r>
        </w:p>
      </w:tc>
      <w:tc>
        <w:tcPr>
          <w:tcW w:w="846" w:type="pct"/>
        </w:tcPr>
        <w:p w14:paraId="5A7AB9CA" w14:textId="77777777" w:rsidR="00D50A8F" w:rsidRDefault="00D50A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060314F" w14:textId="4C923EA3" w:rsidR="00D50A8F" w:rsidRPr="004F27C5" w:rsidRDefault="004F27C5" w:rsidP="004F27C5">
    <w:pPr>
      <w:pStyle w:val="Status"/>
      <w:rPr>
        <w:rFonts w:cs="Arial"/>
      </w:rPr>
    </w:pPr>
    <w:r w:rsidRPr="004F27C5">
      <w:rPr>
        <w:rFonts w:cs="Arial"/>
      </w:rPr>
      <w:fldChar w:fldCharType="begin"/>
    </w:r>
    <w:r w:rsidRPr="004F27C5">
      <w:rPr>
        <w:rFonts w:cs="Arial"/>
      </w:rPr>
      <w:instrText xml:space="preserve"> DOCPROPERTY "Status" </w:instrText>
    </w:r>
    <w:r w:rsidRPr="004F27C5">
      <w:rPr>
        <w:rFonts w:cs="Arial"/>
      </w:rPr>
      <w:fldChar w:fldCharType="separate"/>
    </w:r>
    <w:r w:rsidR="003A51FF" w:rsidRPr="004F27C5">
      <w:rPr>
        <w:rFonts w:cs="Arial"/>
      </w:rPr>
      <w:t xml:space="preserve"> </w:t>
    </w:r>
    <w:r w:rsidRPr="004F27C5">
      <w:rPr>
        <w:rFonts w:cs="Arial"/>
      </w:rPr>
      <w:fldChar w:fldCharType="end"/>
    </w:r>
    <w:r w:rsidRPr="004F27C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7286" w14:textId="77777777" w:rsidR="00D50A8F" w:rsidRDefault="00D50A8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50A8F" w14:paraId="0B30728E" w14:textId="77777777">
      <w:tc>
        <w:tcPr>
          <w:tcW w:w="1061" w:type="pct"/>
        </w:tcPr>
        <w:p w14:paraId="11E43A8D" w14:textId="7E0764D3" w:rsidR="00D50A8F" w:rsidRDefault="004F27C5">
          <w:pPr>
            <w:pStyle w:val="Footer"/>
          </w:pPr>
          <w:r>
            <w:fldChar w:fldCharType="begin"/>
          </w:r>
          <w:r>
            <w:instrText xml:space="preserve"> DOCPROPERTY "Category"  </w:instrText>
          </w:r>
          <w:r>
            <w:fldChar w:fldCharType="separate"/>
          </w:r>
          <w:r w:rsidR="003A51FF">
            <w:t>R13</w:t>
          </w:r>
          <w:r>
            <w:fldChar w:fldCharType="end"/>
          </w:r>
          <w:r w:rsidR="00D50A8F">
            <w:br/>
          </w:r>
          <w:r>
            <w:fldChar w:fldCharType="begin"/>
          </w:r>
          <w:r>
            <w:instrText xml:space="preserve"> DOCPROPERTY "Repub</w:instrText>
          </w:r>
          <w:r>
            <w:instrText xml:space="preserve">Dt"  </w:instrText>
          </w:r>
          <w:r>
            <w:fldChar w:fldCharType="separate"/>
          </w:r>
          <w:r w:rsidR="003A51FF">
            <w:t>10/12/19</w:t>
          </w:r>
          <w:r>
            <w:fldChar w:fldCharType="end"/>
          </w:r>
        </w:p>
      </w:tc>
      <w:tc>
        <w:tcPr>
          <w:tcW w:w="3093" w:type="pct"/>
        </w:tcPr>
        <w:p w14:paraId="7BA6EBB7" w14:textId="45C2787F" w:rsidR="00D50A8F" w:rsidRDefault="004F27C5">
          <w:pPr>
            <w:pStyle w:val="Footer"/>
            <w:jc w:val="center"/>
          </w:pPr>
          <w:r>
            <w:fldChar w:fldCharType="begin"/>
          </w:r>
          <w:r>
            <w:instrText xml:space="preserve"> REF Citation *\charformat </w:instrText>
          </w:r>
          <w:r>
            <w:fldChar w:fldCharType="separate"/>
          </w:r>
          <w:r w:rsidR="003A51FF">
            <w:t>Architects Act 2004</w:t>
          </w:r>
          <w:r>
            <w:fldChar w:fldCharType="end"/>
          </w:r>
        </w:p>
        <w:p w14:paraId="4DADCA09" w14:textId="1330FF08" w:rsidR="00D50A8F" w:rsidRDefault="004F27C5">
          <w:pPr>
            <w:pStyle w:val="FooterInfoCentre"/>
          </w:pPr>
          <w:r>
            <w:fldChar w:fldCharType="begin"/>
          </w:r>
          <w:r>
            <w:instrText xml:space="preserve"> DOCPROPERTY "Eff"  </w:instrText>
          </w:r>
          <w:r>
            <w:fldChar w:fldCharType="separate"/>
          </w:r>
          <w:r w:rsidR="003A51FF">
            <w:t xml:space="preserve">Effective:  </w:t>
          </w:r>
          <w:r>
            <w:fldChar w:fldCharType="end"/>
          </w:r>
          <w:r>
            <w:fldChar w:fldCharType="begin"/>
          </w:r>
          <w:r>
            <w:instrText xml:space="preserve"> DOCPROPERTY "StartDt"   </w:instrText>
          </w:r>
          <w:r>
            <w:fldChar w:fldCharType="separate"/>
          </w:r>
          <w:r w:rsidR="003A51FF">
            <w:t>10/12/19</w:t>
          </w:r>
          <w:r>
            <w:fldChar w:fldCharType="end"/>
          </w:r>
          <w:r>
            <w:fldChar w:fldCharType="begin"/>
          </w:r>
          <w:r>
            <w:instrText xml:space="preserve"> DOCPROPERTY "EndDt"  </w:instrText>
          </w:r>
          <w:r>
            <w:fldChar w:fldCharType="separate"/>
          </w:r>
          <w:r w:rsidR="003A51FF">
            <w:t>-05/04/22</w:t>
          </w:r>
          <w:r>
            <w:fldChar w:fldCharType="end"/>
          </w:r>
        </w:p>
      </w:tc>
      <w:tc>
        <w:tcPr>
          <w:tcW w:w="846" w:type="pct"/>
        </w:tcPr>
        <w:p w14:paraId="1F2C8D2B" w14:textId="77777777" w:rsidR="00D50A8F" w:rsidRDefault="00D50A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CA77372" w14:textId="3C4F62E8" w:rsidR="00D50A8F" w:rsidRPr="004F27C5" w:rsidRDefault="004F27C5" w:rsidP="004F27C5">
    <w:pPr>
      <w:pStyle w:val="Status"/>
      <w:rPr>
        <w:rFonts w:cs="Arial"/>
      </w:rPr>
    </w:pPr>
    <w:r w:rsidRPr="004F27C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B547" w14:textId="77777777" w:rsidR="00D50A8F" w:rsidRDefault="00D50A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0A8F" w14:paraId="50468B42" w14:textId="77777777">
      <w:tc>
        <w:tcPr>
          <w:tcW w:w="847" w:type="pct"/>
        </w:tcPr>
        <w:p w14:paraId="42574A79" w14:textId="77777777" w:rsidR="00D50A8F" w:rsidRDefault="00D50A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tc>
      <w:tc>
        <w:tcPr>
          <w:tcW w:w="3092" w:type="pct"/>
        </w:tcPr>
        <w:p w14:paraId="29D0CA17" w14:textId="29C0698D" w:rsidR="00D50A8F" w:rsidRDefault="004F27C5">
          <w:pPr>
            <w:pStyle w:val="Footer"/>
            <w:jc w:val="center"/>
          </w:pPr>
          <w:r>
            <w:fldChar w:fldCharType="begin"/>
          </w:r>
          <w:r>
            <w:instrText xml:space="preserve"> REF Citation *\charformat </w:instrText>
          </w:r>
          <w:r>
            <w:fldChar w:fldCharType="separate"/>
          </w:r>
          <w:r w:rsidR="003A51FF">
            <w:t>Architects Act 2004</w:t>
          </w:r>
          <w:r>
            <w:fldChar w:fldCharType="end"/>
          </w:r>
        </w:p>
        <w:p w14:paraId="49E5AECB" w14:textId="082B3653" w:rsidR="00D50A8F" w:rsidRDefault="004F27C5">
          <w:pPr>
            <w:pStyle w:val="FooterInfoCentre"/>
          </w:pPr>
          <w:r>
            <w:fldChar w:fldCharType="begin"/>
          </w:r>
          <w:r>
            <w:instrText xml:space="preserve"> DOCPROPERTY "Eff"  *\charformat </w:instrText>
          </w:r>
          <w:r>
            <w:fldChar w:fldCharType="separate"/>
          </w:r>
          <w:r w:rsidR="003A51FF">
            <w:t xml:space="preserve">Effective:  </w:t>
          </w:r>
          <w:r>
            <w:fldChar w:fldCharType="end"/>
          </w:r>
          <w:r>
            <w:fldChar w:fldCharType="begin"/>
          </w:r>
          <w:r>
            <w:instrText xml:space="preserve"> DOCPROPERTY "StartDt"  *\charformat </w:instrText>
          </w:r>
          <w:r>
            <w:fldChar w:fldCharType="separate"/>
          </w:r>
          <w:r w:rsidR="003A51FF">
            <w:t>10/12/19</w:t>
          </w:r>
          <w:r>
            <w:fldChar w:fldCharType="end"/>
          </w:r>
          <w:r>
            <w:fldChar w:fldCharType="begin"/>
          </w:r>
          <w:r>
            <w:instrText xml:space="preserve"> DOCPROPERTY "EndDt"  *\charformat </w:instrText>
          </w:r>
          <w:r>
            <w:fldChar w:fldCharType="separate"/>
          </w:r>
          <w:r w:rsidR="003A51FF">
            <w:t>-05/04/22</w:t>
          </w:r>
          <w:r>
            <w:fldChar w:fldCharType="end"/>
          </w:r>
        </w:p>
      </w:tc>
      <w:tc>
        <w:tcPr>
          <w:tcW w:w="1061" w:type="pct"/>
        </w:tcPr>
        <w:p w14:paraId="0B6F84CE" w14:textId="56BB44C7" w:rsidR="00D50A8F" w:rsidRDefault="004F27C5">
          <w:pPr>
            <w:pStyle w:val="Footer"/>
            <w:jc w:val="right"/>
          </w:pPr>
          <w:r>
            <w:fldChar w:fldCharType="begin"/>
          </w:r>
          <w:r>
            <w:instrText xml:space="preserve"> DOCPROPERTY "Category"  *\charformat  </w:instrText>
          </w:r>
          <w:r>
            <w:fldChar w:fldCharType="separate"/>
          </w:r>
          <w:r w:rsidR="003A51FF">
            <w:t>R13</w:t>
          </w:r>
          <w:r>
            <w:fldChar w:fldCharType="end"/>
          </w:r>
          <w:r w:rsidR="00D50A8F">
            <w:br/>
          </w:r>
          <w:r>
            <w:fldChar w:fldCharType="begin"/>
          </w:r>
          <w:r>
            <w:instrText xml:space="preserve"> DOCPROPERTY "RepubDt"  *\charformat  </w:instrText>
          </w:r>
          <w:r>
            <w:fldChar w:fldCharType="separate"/>
          </w:r>
          <w:r w:rsidR="003A51FF">
            <w:t>10/12/19</w:t>
          </w:r>
          <w:r>
            <w:fldChar w:fldCharType="end"/>
          </w:r>
        </w:p>
      </w:tc>
    </w:tr>
  </w:tbl>
  <w:p w14:paraId="3D593433" w14:textId="3451CA1C" w:rsidR="00D50A8F" w:rsidRPr="004F27C5" w:rsidRDefault="004F27C5" w:rsidP="004F27C5">
    <w:pPr>
      <w:pStyle w:val="Status"/>
      <w:rPr>
        <w:rFonts w:cs="Arial"/>
      </w:rPr>
    </w:pPr>
    <w:r w:rsidRPr="004F27C5">
      <w:rPr>
        <w:rFonts w:cs="Arial"/>
      </w:rPr>
      <w:fldChar w:fldCharType="begin"/>
    </w:r>
    <w:r w:rsidRPr="004F27C5">
      <w:rPr>
        <w:rFonts w:cs="Arial"/>
      </w:rPr>
      <w:instrText xml:space="preserve"> DOCPROPERTY "Status" </w:instrText>
    </w:r>
    <w:r w:rsidRPr="004F27C5">
      <w:rPr>
        <w:rFonts w:cs="Arial"/>
      </w:rPr>
      <w:fldChar w:fldCharType="separate"/>
    </w:r>
    <w:r w:rsidR="003A51FF" w:rsidRPr="004F27C5">
      <w:rPr>
        <w:rFonts w:cs="Arial"/>
      </w:rPr>
      <w:t xml:space="preserve"> </w:t>
    </w:r>
    <w:r w:rsidRPr="004F27C5">
      <w:rPr>
        <w:rFonts w:cs="Arial"/>
      </w:rPr>
      <w:fldChar w:fldCharType="end"/>
    </w:r>
    <w:r w:rsidRPr="004F27C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9088B" w14:textId="77777777" w:rsidR="00D50A8F" w:rsidRDefault="00D50A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0A8F" w14:paraId="157BFB65" w14:textId="77777777">
      <w:tc>
        <w:tcPr>
          <w:tcW w:w="1061" w:type="pct"/>
        </w:tcPr>
        <w:p w14:paraId="3169AC5E" w14:textId="5A78EC9D" w:rsidR="00D50A8F" w:rsidRDefault="004F27C5">
          <w:pPr>
            <w:pStyle w:val="Footer"/>
          </w:pPr>
          <w:r>
            <w:fldChar w:fldCharType="begin"/>
          </w:r>
          <w:r>
            <w:instrText xml:space="preserve"> DOCPROPERTY "Category"  *\charformat  </w:instrText>
          </w:r>
          <w:r>
            <w:fldChar w:fldCharType="separate"/>
          </w:r>
          <w:r w:rsidR="003A51FF">
            <w:t>R13</w:t>
          </w:r>
          <w:r>
            <w:fldChar w:fldCharType="end"/>
          </w:r>
          <w:r w:rsidR="00D50A8F">
            <w:br/>
          </w:r>
          <w:r>
            <w:fldChar w:fldCharType="begin"/>
          </w:r>
          <w:r>
            <w:instrText xml:space="preserve"> DOCPROPERTY "RepubDt"  *\charformat  </w:instrText>
          </w:r>
          <w:r>
            <w:fldChar w:fldCharType="separate"/>
          </w:r>
          <w:r w:rsidR="003A51FF">
            <w:t>10/12/19</w:t>
          </w:r>
          <w:r>
            <w:fldChar w:fldCharType="end"/>
          </w:r>
        </w:p>
      </w:tc>
      <w:tc>
        <w:tcPr>
          <w:tcW w:w="3092" w:type="pct"/>
        </w:tcPr>
        <w:p w14:paraId="3E064CE5" w14:textId="56BD06D9" w:rsidR="00D50A8F" w:rsidRDefault="004F27C5">
          <w:pPr>
            <w:pStyle w:val="Footer"/>
            <w:jc w:val="center"/>
          </w:pPr>
          <w:r>
            <w:fldChar w:fldCharType="begin"/>
          </w:r>
          <w:r>
            <w:instrText xml:space="preserve"> REF Citation *\charformat </w:instrText>
          </w:r>
          <w:r>
            <w:fldChar w:fldCharType="separate"/>
          </w:r>
          <w:r w:rsidR="003A51FF">
            <w:t>Architects Act 2004</w:t>
          </w:r>
          <w:r>
            <w:fldChar w:fldCharType="end"/>
          </w:r>
        </w:p>
        <w:p w14:paraId="12C0B041" w14:textId="772D5C3A" w:rsidR="00D50A8F" w:rsidRDefault="004F27C5">
          <w:pPr>
            <w:pStyle w:val="FooterInfoCentre"/>
          </w:pPr>
          <w:r>
            <w:fldChar w:fldCharType="begin"/>
          </w:r>
          <w:r>
            <w:instrText xml:space="preserve"> DOCPROPERTY "Eff"  *\charform</w:instrText>
          </w:r>
          <w:r>
            <w:instrText xml:space="preserve">at </w:instrText>
          </w:r>
          <w:r>
            <w:fldChar w:fldCharType="separate"/>
          </w:r>
          <w:r w:rsidR="003A51FF">
            <w:t xml:space="preserve">Effective:  </w:t>
          </w:r>
          <w:r>
            <w:fldChar w:fldCharType="end"/>
          </w:r>
          <w:r>
            <w:fldChar w:fldCharType="begin"/>
          </w:r>
          <w:r>
            <w:instrText xml:space="preserve"> DOCPROPERTY "StartDt"  *\charformat </w:instrText>
          </w:r>
          <w:r>
            <w:fldChar w:fldCharType="separate"/>
          </w:r>
          <w:r w:rsidR="003A51FF">
            <w:t>10/12/19</w:t>
          </w:r>
          <w:r>
            <w:fldChar w:fldCharType="end"/>
          </w:r>
          <w:r>
            <w:fldChar w:fldCharType="begin"/>
          </w:r>
          <w:r>
            <w:instrText xml:space="preserve"> DOCPROPERTY "EndDt"  *\charformat </w:instrText>
          </w:r>
          <w:r>
            <w:fldChar w:fldCharType="separate"/>
          </w:r>
          <w:r w:rsidR="003A51FF">
            <w:t>-05/04/22</w:t>
          </w:r>
          <w:r>
            <w:fldChar w:fldCharType="end"/>
          </w:r>
        </w:p>
      </w:tc>
      <w:tc>
        <w:tcPr>
          <w:tcW w:w="847" w:type="pct"/>
        </w:tcPr>
        <w:p w14:paraId="053676E6" w14:textId="77777777" w:rsidR="00D50A8F" w:rsidRDefault="00D50A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tc>
    </w:tr>
  </w:tbl>
  <w:p w14:paraId="5068211D" w14:textId="655CCDD8" w:rsidR="00D50A8F" w:rsidRPr="004F27C5" w:rsidRDefault="004F27C5" w:rsidP="004F27C5">
    <w:pPr>
      <w:pStyle w:val="Status"/>
      <w:rPr>
        <w:rFonts w:cs="Arial"/>
      </w:rPr>
    </w:pPr>
    <w:r w:rsidRPr="004F27C5">
      <w:rPr>
        <w:rFonts w:cs="Arial"/>
      </w:rPr>
      <w:fldChar w:fldCharType="begin"/>
    </w:r>
    <w:r w:rsidRPr="004F27C5">
      <w:rPr>
        <w:rFonts w:cs="Arial"/>
      </w:rPr>
      <w:instrText xml:space="preserve"> DOCPROPERTY "Status" </w:instrText>
    </w:r>
    <w:r w:rsidRPr="004F27C5">
      <w:rPr>
        <w:rFonts w:cs="Arial"/>
      </w:rPr>
      <w:fldChar w:fldCharType="separate"/>
    </w:r>
    <w:r w:rsidR="003A51FF" w:rsidRPr="004F27C5">
      <w:rPr>
        <w:rFonts w:cs="Arial"/>
      </w:rPr>
      <w:t xml:space="preserve"> </w:t>
    </w:r>
    <w:r w:rsidRPr="004F27C5">
      <w:rPr>
        <w:rFonts w:cs="Arial"/>
      </w:rPr>
      <w:fldChar w:fldCharType="end"/>
    </w:r>
    <w:r w:rsidRPr="004F27C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EA3DB" w14:textId="77777777" w:rsidR="00D50A8F" w:rsidRDefault="00D50A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50A8F" w14:paraId="6267D340" w14:textId="77777777">
      <w:tc>
        <w:tcPr>
          <w:tcW w:w="1061" w:type="pct"/>
        </w:tcPr>
        <w:p w14:paraId="40E0C912" w14:textId="238B53EE" w:rsidR="00D50A8F" w:rsidRDefault="004F27C5">
          <w:pPr>
            <w:pStyle w:val="Footer"/>
          </w:pPr>
          <w:r>
            <w:fldChar w:fldCharType="begin"/>
          </w:r>
          <w:r>
            <w:instrText xml:space="preserve"> DOCPROPERTY "Category"  *\charformat  </w:instrText>
          </w:r>
          <w:r>
            <w:fldChar w:fldCharType="separate"/>
          </w:r>
          <w:r w:rsidR="003A51FF">
            <w:t>R13</w:t>
          </w:r>
          <w:r>
            <w:fldChar w:fldCharType="end"/>
          </w:r>
          <w:r w:rsidR="00D50A8F">
            <w:br/>
          </w:r>
          <w:r>
            <w:fldChar w:fldCharType="begin"/>
          </w:r>
          <w:r>
            <w:instrText xml:space="preserve"> DOCPROPERTY "RepubDt"  *\charformat  </w:instrText>
          </w:r>
          <w:r>
            <w:fldChar w:fldCharType="separate"/>
          </w:r>
          <w:r w:rsidR="003A51FF">
            <w:t>10/12/19</w:t>
          </w:r>
          <w:r>
            <w:fldChar w:fldCharType="end"/>
          </w:r>
        </w:p>
      </w:tc>
      <w:tc>
        <w:tcPr>
          <w:tcW w:w="3092" w:type="pct"/>
        </w:tcPr>
        <w:p w14:paraId="0A8EA071" w14:textId="72F69ED4" w:rsidR="00D50A8F" w:rsidRDefault="004F27C5">
          <w:pPr>
            <w:pStyle w:val="Footer"/>
            <w:jc w:val="center"/>
          </w:pPr>
          <w:r>
            <w:fldChar w:fldCharType="begin"/>
          </w:r>
          <w:r>
            <w:instrText xml:space="preserve"> REF Citation *\charformat </w:instrText>
          </w:r>
          <w:r>
            <w:fldChar w:fldCharType="separate"/>
          </w:r>
          <w:r w:rsidR="003A51FF">
            <w:t>Architects Act 2004</w:t>
          </w:r>
          <w:r>
            <w:fldChar w:fldCharType="end"/>
          </w:r>
        </w:p>
        <w:p w14:paraId="1CADCDEB" w14:textId="08536E29" w:rsidR="00D50A8F" w:rsidRDefault="004F27C5">
          <w:pPr>
            <w:pStyle w:val="FooterInfoCentre"/>
          </w:pPr>
          <w:r>
            <w:fldChar w:fldCharType="begin"/>
          </w:r>
          <w:r>
            <w:instrText xml:space="preserve"> DOCPROPERTY "Eff"  *\charformat </w:instrText>
          </w:r>
          <w:r>
            <w:fldChar w:fldCharType="separate"/>
          </w:r>
          <w:r w:rsidR="003A51FF">
            <w:t xml:space="preserve">Effective:  </w:t>
          </w:r>
          <w:r>
            <w:fldChar w:fldCharType="end"/>
          </w:r>
          <w:r>
            <w:fldChar w:fldCharType="begin"/>
          </w:r>
          <w:r>
            <w:instrText xml:space="preserve"> DOCPROPERTY "StartDt"  *\charformat </w:instrText>
          </w:r>
          <w:r>
            <w:fldChar w:fldCharType="separate"/>
          </w:r>
          <w:r w:rsidR="003A51FF">
            <w:t>10/12/19</w:t>
          </w:r>
          <w:r>
            <w:fldChar w:fldCharType="end"/>
          </w:r>
          <w:r>
            <w:fldChar w:fldCharType="begin"/>
          </w:r>
          <w:r>
            <w:instrText xml:space="preserve"> DOCPROPERTY "EndDt"  *\charformat </w:instrText>
          </w:r>
          <w:r>
            <w:fldChar w:fldCharType="separate"/>
          </w:r>
          <w:r w:rsidR="003A51FF">
            <w:t>-05/04/22</w:t>
          </w:r>
          <w:r>
            <w:fldChar w:fldCharType="end"/>
          </w:r>
        </w:p>
      </w:tc>
      <w:tc>
        <w:tcPr>
          <w:tcW w:w="847" w:type="pct"/>
        </w:tcPr>
        <w:p w14:paraId="52C1730E" w14:textId="77777777" w:rsidR="00D50A8F" w:rsidRDefault="00D50A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4201F0F" w14:textId="5C207CB3" w:rsidR="00D50A8F" w:rsidRPr="004F27C5" w:rsidRDefault="004F27C5" w:rsidP="004F27C5">
    <w:pPr>
      <w:pStyle w:val="Status"/>
      <w:rPr>
        <w:rFonts w:cs="Arial"/>
      </w:rPr>
    </w:pPr>
    <w:r w:rsidRPr="004F27C5">
      <w:rPr>
        <w:rFonts w:cs="Arial"/>
      </w:rPr>
      <w:fldChar w:fldCharType="begin"/>
    </w:r>
    <w:r w:rsidRPr="004F27C5">
      <w:rPr>
        <w:rFonts w:cs="Arial"/>
      </w:rPr>
      <w:instrText xml:space="preserve"> DOCPROPERTY "Status" </w:instrText>
    </w:r>
    <w:r w:rsidRPr="004F27C5">
      <w:rPr>
        <w:rFonts w:cs="Arial"/>
      </w:rPr>
      <w:fldChar w:fldCharType="separate"/>
    </w:r>
    <w:r w:rsidR="003A51FF" w:rsidRPr="004F27C5">
      <w:rPr>
        <w:rFonts w:cs="Arial"/>
      </w:rPr>
      <w:t xml:space="preserve"> </w:t>
    </w:r>
    <w:r w:rsidRPr="004F27C5">
      <w:rPr>
        <w:rFonts w:cs="Arial"/>
      </w:rPr>
      <w:fldChar w:fldCharType="end"/>
    </w:r>
    <w:r w:rsidRPr="004F27C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08629" w14:textId="77777777" w:rsidR="00D50A8F" w:rsidRDefault="00D50A8F">
      <w:r>
        <w:separator/>
      </w:r>
    </w:p>
  </w:footnote>
  <w:footnote w:type="continuationSeparator" w:id="0">
    <w:p w14:paraId="54305AD1" w14:textId="77777777" w:rsidR="00D50A8F" w:rsidRDefault="00D50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3440" w14:textId="77777777" w:rsidR="005C04BC" w:rsidRDefault="005C04B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50A8F" w14:paraId="0FE96A9F" w14:textId="77777777">
      <w:trPr>
        <w:jc w:val="center"/>
      </w:trPr>
      <w:tc>
        <w:tcPr>
          <w:tcW w:w="1340" w:type="dxa"/>
          <w:tcBorders>
            <w:top w:val="nil"/>
            <w:left w:val="nil"/>
            <w:bottom w:val="nil"/>
            <w:right w:val="nil"/>
          </w:tcBorders>
        </w:tcPr>
        <w:p w14:paraId="7C699860" w14:textId="77777777" w:rsidR="00D50A8F" w:rsidRDefault="00D50A8F">
          <w:pPr>
            <w:pStyle w:val="HeaderEven"/>
          </w:pPr>
        </w:p>
      </w:tc>
      <w:tc>
        <w:tcPr>
          <w:tcW w:w="6583" w:type="dxa"/>
          <w:tcBorders>
            <w:top w:val="nil"/>
            <w:left w:val="nil"/>
            <w:bottom w:val="nil"/>
            <w:right w:val="nil"/>
          </w:tcBorders>
        </w:tcPr>
        <w:p w14:paraId="7A0794EE" w14:textId="77777777" w:rsidR="00D50A8F" w:rsidRDefault="00D50A8F">
          <w:pPr>
            <w:pStyle w:val="HeaderEven"/>
          </w:pPr>
        </w:p>
      </w:tc>
    </w:tr>
    <w:tr w:rsidR="00D50A8F" w14:paraId="4ACE7C20" w14:textId="77777777">
      <w:trPr>
        <w:jc w:val="center"/>
      </w:trPr>
      <w:tc>
        <w:tcPr>
          <w:tcW w:w="7923" w:type="dxa"/>
          <w:gridSpan w:val="2"/>
          <w:tcBorders>
            <w:top w:val="nil"/>
            <w:left w:val="nil"/>
            <w:bottom w:val="single" w:sz="4" w:space="0" w:color="auto"/>
            <w:right w:val="nil"/>
          </w:tcBorders>
        </w:tcPr>
        <w:p w14:paraId="08AC087E" w14:textId="77777777" w:rsidR="00D50A8F" w:rsidRDefault="00D50A8F">
          <w:pPr>
            <w:pStyle w:val="HeaderEven6"/>
          </w:pPr>
          <w:r>
            <w:t>Dictionary</w:t>
          </w:r>
        </w:p>
      </w:tc>
    </w:tr>
  </w:tbl>
  <w:p w14:paraId="6E7CB3DC" w14:textId="77777777" w:rsidR="00D50A8F" w:rsidRDefault="00D50A8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50A8F" w14:paraId="428FD171" w14:textId="77777777">
      <w:trPr>
        <w:jc w:val="center"/>
      </w:trPr>
      <w:tc>
        <w:tcPr>
          <w:tcW w:w="6583" w:type="dxa"/>
          <w:tcBorders>
            <w:top w:val="nil"/>
            <w:left w:val="nil"/>
            <w:bottom w:val="nil"/>
            <w:right w:val="nil"/>
          </w:tcBorders>
        </w:tcPr>
        <w:p w14:paraId="2856FAF6" w14:textId="77777777" w:rsidR="00D50A8F" w:rsidRDefault="00D50A8F">
          <w:pPr>
            <w:pStyle w:val="HeaderOdd"/>
          </w:pPr>
        </w:p>
      </w:tc>
      <w:tc>
        <w:tcPr>
          <w:tcW w:w="1340" w:type="dxa"/>
          <w:tcBorders>
            <w:top w:val="nil"/>
            <w:left w:val="nil"/>
            <w:bottom w:val="nil"/>
            <w:right w:val="nil"/>
          </w:tcBorders>
        </w:tcPr>
        <w:p w14:paraId="2BE67128" w14:textId="77777777" w:rsidR="00D50A8F" w:rsidRDefault="00D50A8F">
          <w:pPr>
            <w:pStyle w:val="HeaderOdd"/>
          </w:pPr>
        </w:p>
      </w:tc>
    </w:tr>
    <w:tr w:rsidR="00D50A8F" w14:paraId="3CDDC08C" w14:textId="77777777">
      <w:trPr>
        <w:jc w:val="center"/>
      </w:trPr>
      <w:tc>
        <w:tcPr>
          <w:tcW w:w="7923" w:type="dxa"/>
          <w:gridSpan w:val="2"/>
          <w:tcBorders>
            <w:top w:val="nil"/>
            <w:left w:val="nil"/>
            <w:bottom w:val="single" w:sz="4" w:space="0" w:color="auto"/>
            <w:right w:val="nil"/>
          </w:tcBorders>
        </w:tcPr>
        <w:p w14:paraId="2262A196" w14:textId="77777777" w:rsidR="00D50A8F" w:rsidRDefault="00D50A8F">
          <w:pPr>
            <w:pStyle w:val="HeaderOdd6"/>
          </w:pPr>
          <w:r>
            <w:t>Dictionary</w:t>
          </w:r>
        </w:p>
      </w:tc>
    </w:tr>
  </w:tbl>
  <w:p w14:paraId="22309886" w14:textId="77777777" w:rsidR="00D50A8F" w:rsidRDefault="00D50A8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50A8F" w14:paraId="1CF2FBE5" w14:textId="77777777">
      <w:trPr>
        <w:jc w:val="center"/>
      </w:trPr>
      <w:tc>
        <w:tcPr>
          <w:tcW w:w="1234" w:type="dxa"/>
          <w:gridSpan w:val="2"/>
        </w:tcPr>
        <w:p w14:paraId="4F043DF9" w14:textId="77777777" w:rsidR="00D50A8F" w:rsidRDefault="00D50A8F">
          <w:pPr>
            <w:pStyle w:val="HeaderEven"/>
            <w:rPr>
              <w:b/>
            </w:rPr>
          </w:pPr>
          <w:r>
            <w:rPr>
              <w:b/>
            </w:rPr>
            <w:t>Endnotes</w:t>
          </w:r>
        </w:p>
      </w:tc>
      <w:tc>
        <w:tcPr>
          <w:tcW w:w="6062" w:type="dxa"/>
        </w:tcPr>
        <w:p w14:paraId="70CA5385" w14:textId="77777777" w:rsidR="00D50A8F" w:rsidRDefault="00D50A8F">
          <w:pPr>
            <w:pStyle w:val="HeaderEven"/>
          </w:pPr>
        </w:p>
      </w:tc>
    </w:tr>
    <w:tr w:rsidR="00D50A8F" w14:paraId="5CC00C90" w14:textId="77777777">
      <w:trPr>
        <w:cantSplit/>
        <w:jc w:val="center"/>
      </w:trPr>
      <w:tc>
        <w:tcPr>
          <w:tcW w:w="7296" w:type="dxa"/>
          <w:gridSpan w:val="3"/>
        </w:tcPr>
        <w:p w14:paraId="30B64D4B" w14:textId="77777777" w:rsidR="00D50A8F" w:rsidRDefault="00D50A8F">
          <w:pPr>
            <w:pStyle w:val="HeaderEven"/>
          </w:pPr>
        </w:p>
      </w:tc>
    </w:tr>
    <w:tr w:rsidR="00D50A8F" w14:paraId="619E0280" w14:textId="77777777">
      <w:trPr>
        <w:cantSplit/>
        <w:jc w:val="center"/>
      </w:trPr>
      <w:tc>
        <w:tcPr>
          <w:tcW w:w="700" w:type="dxa"/>
          <w:tcBorders>
            <w:bottom w:val="single" w:sz="4" w:space="0" w:color="auto"/>
          </w:tcBorders>
        </w:tcPr>
        <w:p w14:paraId="4EAED3BE" w14:textId="711210C4" w:rsidR="00D50A8F" w:rsidRDefault="004F27C5">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23FDFB4A" w14:textId="4F156BE9" w:rsidR="00D50A8F" w:rsidRDefault="004F27C5">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05D2C052" w14:textId="77777777" w:rsidR="00D50A8F" w:rsidRDefault="00D50A8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50A8F" w14:paraId="18FF4D44" w14:textId="77777777">
      <w:trPr>
        <w:jc w:val="center"/>
      </w:trPr>
      <w:tc>
        <w:tcPr>
          <w:tcW w:w="5741" w:type="dxa"/>
        </w:tcPr>
        <w:p w14:paraId="12453323" w14:textId="77777777" w:rsidR="00D50A8F" w:rsidRDefault="00D50A8F">
          <w:pPr>
            <w:pStyle w:val="HeaderEven"/>
            <w:jc w:val="right"/>
          </w:pPr>
        </w:p>
      </w:tc>
      <w:tc>
        <w:tcPr>
          <w:tcW w:w="1560" w:type="dxa"/>
          <w:gridSpan w:val="2"/>
        </w:tcPr>
        <w:p w14:paraId="03C789D4" w14:textId="77777777" w:rsidR="00D50A8F" w:rsidRDefault="00D50A8F">
          <w:pPr>
            <w:pStyle w:val="HeaderEven"/>
            <w:jc w:val="right"/>
            <w:rPr>
              <w:b/>
            </w:rPr>
          </w:pPr>
          <w:r>
            <w:rPr>
              <w:b/>
            </w:rPr>
            <w:t>Endnotes</w:t>
          </w:r>
        </w:p>
      </w:tc>
    </w:tr>
    <w:tr w:rsidR="00D50A8F" w14:paraId="6A89ECC9" w14:textId="77777777">
      <w:trPr>
        <w:jc w:val="center"/>
      </w:trPr>
      <w:tc>
        <w:tcPr>
          <w:tcW w:w="7301" w:type="dxa"/>
          <w:gridSpan w:val="3"/>
        </w:tcPr>
        <w:p w14:paraId="1543F13A" w14:textId="77777777" w:rsidR="00D50A8F" w:rsidRDefault="00D50A8F">
          <w:pPr>
            <w:pStyle w:val="HeaderEven"/>
            <w:jc w:val="right"/>
            <w:rPr>
              <w:b/>
            </w:rPr>
          </w:pPr>
        </w:p>
      </w:tc>
    </w:tr>
    <w:tr w:rsidR="00D50A8F" w14:paraId="448BDE65" w14:textId="77777777">
      <w:trPr>
        <w:jc w:val="center"/>
      </w:trPr>
      <w:tc>
        <w:tcPr>
          <w:tcW w:w="6600" w:type="dxa"/>
          <w:gridSpan w:val="2"/>
          <w:tcBorders>
            <w:bottom w:val="single" w:sz="4" w:space="0" w:color="auto"/>
          </w:tcBorders>
        </w:tcPr>
        <w:p w14:paraId="484DD1BE" w14:textId="5872F851" w:rsidR="00D50A8F" w:rsidRDefault="004F27C5">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6C744BC6" w14:textId="069C6648" w:rsidR="00D50A8F" w:rsidRDefault="004F27C5">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44DF9F15" w14:textId="77777777" w:rsidR="00D50A8F" w:rsidRDefault="00D50A8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2B2C" w14:textId="77777777" w:rsidR="00D50A8F" w:rsidRDefault="00D50A8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0A99" w14:textId="77777777" w:rsidR="00D50A8F" w:rsidRDefault="00D50A8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AEC9" w14:textId="77777777" w:rsidR="00D50A8F" w:rsidRDefault="00D50A8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C044F" w14:textId="77777777" w:rsidR="00D50A8F" w:rsidRDefault="00D50A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4317" w14:textId="77777777" w:rsidR="005C04BC" w:rsidRDefault="005C04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36EB" w14:textId="77777777" w:rsidR="005C04BC" w:rsidRDefault="005C04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50A8F" w14:paraId="4FF396D6" w14:textId="77777777">
      <w:tc>
        <w:tcPr>
          <w:tcW w:w="900" w:type="pct"/>
        </w:tcPr>
        <w:p w14:paraId="255668BF" w14:textId="77777777" w:rsidR="00D50A8F" w:rsidRDefault="00D50A8F">
          <w:pPr>
            <w:pStyle w:val="HeaderEven"/>
          </w:pPr>
        </w:p>
      </w:tc>
      <w:tc>
        <w:tcPr>
          <w:tcW w:w="4100" w:type="pct"/>
        </w:tcPr>
        <w:p w14:paraId="7EFD214E" w14:textId="77777777" w:rsidR="00D50A8F" w:rsidRDefault="00D50A8F">
          <w:pPr>
            <w:pStyle w:val="HeaderEven"/>
          </w:pPr>
        </w:p>
      </w:tc>
    </w:tr>
    <w:tr w:rsidR="00D50A8F" w14:paraId="29E55B5B" w14:textId="77777777">
      <w:tc>
        <w:tcPr>
          <w:tcW w:w="4100" w:type="pct"/>
          <w:gridSpan w:val="2"/>
          <w:tcBorders>
            <w:bottom w:val="single" w:sz="4" w:space="0" w:color="auto"/>
          </w:tcBorders>
        </w:tcPr>
        <w:p w14:paraId="4EEE5FFD" w14:textId="38077B2F" w:rsidR="00D50A8F" w:rsidRDefault="004F27C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EEE81DB" w14:textId="2E71A3DD" w:rsidR="00D50A8F" w:rsidRDefault="00D50A8F">
    <w:pPr>
      <w:pStyle w:val="N-9pt"/>
    </w:pPr>
    <w:r>
      <w:tab/>
    </w:r>
    <w:r w:rsidR="004F27C5">
      <w:fldChar w:fldCharType="begin"/>
    </w:r>
    <w:r w:rsidR="004F27C5">
      <w:instrText xml:space="preserve"> STYLEREF charPage \* MERGEFORMAT </w:instrText>
    </w:r>
    <w:r w:rsidR="004F27C5">
      <w:fldChar w:fldCharType="separate"/>
    </w:r>
    <w:r w:rsidR="004F27C5">
      <w:rPr>
        <w:noProof/>
      </w:rPr>
      <w:t>Page</w:t>
    </w:r>
    <w:r w:rsidR="004F27C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50A8F" w14:paraId="22F033E6" w14:textId="77777777">
      <w:tc>
        <w:tcPr>
          <w:tcW w:w="4100" w:type="pct"/>
        </w:tcPr>
        <w:p w14:paraId="2227C51D" w14:textId="77777777" w:rsidR="00D50A8F" w:rsidRDefault="00D50A8F">
          <w:pPr>
            <w:pStyle w:val="HeaderOdd"/>
          </w:pPr>
        </w:p>
      </w:tc>
      <w:tc>
        <w:tcPr>
          <w:tcW w:w="900" w:type="pct"/>
        </w:tcPr>
        <w:p w14:paraId="6AC1ABFF" w14:textId="77777777" w:rsidR="00D50A8F" w:rsidRDefault="00D50A8F">
          <w:pPr>
            <w:pStyle w:val="HeaderOdd"/>
          </w:pPr>
        </w:p>
      </w:tc>
    </w:tr>
    <w:tr w:rsidR="00D50A8F" w14:paraId="4FB74D36" w14:textId="77777777">
      <w:tc>
        <w:tcPr>
          <w:tcW w:w="900" w:type="pct"/>
          <w:gridSpan w:val="2"/>
          <w:tcBorders>
            <w:bottom w:val="single" w:sz="4" w:space="0" w:color="auto"/>
          </w:tcBorders>
        </w:tcPr>
        <w:p w14:paraId="7403C55C" w14:textId="2673EB25" w:rsidR="00D50A8F" w:rsidRDefault="004F27C5">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619F4F2" w14:textId="40C36F54" w:rsidR="00D50A8F" w:rsidRDefault="00D50A8F">
    <w:pPr>
      <w:pStyle w:val="N-9pt"/>
    </w:pPr>
    <w:r>
      <w:tab/>
    </w:r>
    <w:r w:rsidR="004F27C5">
      <w:fldChar w:fldCharType="begin"/>
    </w:r>
    <w:r w:rsidR="004F27C5">
      <w:instrText xml:space="preserve"> STYLEREF charPage \* MERGEFORMAT </w:instrText>
    </w:r>
    <w:r w:rsidR="004F27C5">
      <w:fldChar w:fldCharType="separate"/>
    </w:r>
    <w:r w:rsidR="004F27C5">
      <w:rPr>
        <w:noProof/>
      </w:rPr>
      <w:t>Page</w:t>
    </w:r>
    <w:r w:rsidR="004F27C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50A8F" w14:paraId="4148C79C" w14:textId="77777777">
      <w:tc>
        <w:tcPr>
          <w:tcW w:w="900" w:type="pct"/>
        </w:tcPr>
        <w:p w14:paraId="169F2172" w14:textId="000989A4" w:rsidR="00D50A8F" w:rsidRDefault="00D50A8F">
          <w:pPr>
            <w:pStyle w:val="HeaderEven"/>
            <w:rPr>
              <w:b/>
            </w:rPr>
          </w:pPr>
          <w:r>
            <w:rPr>
              <w:b/>
            </w:rPr>
            <w:fldChar w:fldCharType="begin"/>
          </w:r>
          <w:r>
            <w:rPr>
              <w:b/>
            </w:rPr>
            <w:instrText xml:space="preserve"> STYLEREF CharPartNo \*charformat </w:instrText>
          </w:r>
          <w:r>
            <w:rPr>
              <w:b/>
            </w:rPr>
            <w:fldChar w:fldCharType="separate"/>
          </w:r>
          <w:r w:rsidR="004F27C5">
            <w:rPr>
              <w:b/>
              <w:noProof/>
            </w:rPr>
            <w:t>Part 10</w:t>
          </w:r>
          <w:r>
            <w:rPr>
              <w:b/>
            </w:rPr>
            <w:fldChar w:fldCharType="end"/>
          </w:r>
        </w:p>
      </w:tc>
      <w:tc>
        <w:tcPr>
          <w:tcW w:w="4100" w:type="pct"/>
        </w:tcPr>
        <w:p w14:paraId="71D2DBD7" w14:textId="478ED4BA" w:rsidR="00D50A8F" w:rsidRDefault="004F27C5">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D50A8F" w14:paraId="6DE382D8" w14:textId="77777777">
      <w:tc>
        <w:tcPr>
          <w:tcW w:w="900" w:type="pct"/>
        </w:tcPr>
        <w:p w14:paraId="201E72EE" w14:textId="51B67263" w:rsidR="00D50A8F" w:rsidRDefault="00D50A8F">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B2BE456" w14:textId="782DAA8C" w:rsidR="00D50A8F" w:rsidRDefault="00D50A8F">
          <w:pPr>
            <w:pStyle w:val="HeaderEven"/>
          </w:pPr>
          <w:r>
            <w:fldChar w:fldCharType="begin"/>
          </w:r>
          <w:r>
            <w:instrText xml:space="preserve"> STYLEREF CharDivText \*charformat </w:instrText>
          </w:r>
          <w:r>
            <w:fldChar w:fldCharType="end"/>
          </w:r>
        </w:p>
      </w:tc>
    </w:tr>
    <w:tr w:rsidR="00D50A8F" w14:paraId="6F066022" w14:textId="77777777">
      <w:trPr>
        <w:cantSplit/>
      </w:trPr>
      <w:tc>
        <w:tcPr>
          <w:tcW w:w="4997" w:type="pct"/>
          <w:gridSpan w:val="2"/>
          <w:tcBorders>
            <w:bottom w:val="single" w:sz="4" w:space="0" w:color="auto"/>
          </w:tcBorders>
        </w:tcPr>
        <w:p w14:paraId="4C1F7CDF" w14:textId="6B0B74DD" w:rsidR="00D50A8F" w:rsidRDefault="004F27C5">
          <w:pPr>
            <w:pStyle w:val="HeaderEven6"/>
          </w:pPr>
          <w:r>
            <w:fldChar w:fldCharType="begin"/>
          </w:r>
          <w:r>
            <w:instrText xml:space="preserve"> DOCPROPERTY "Company"  \* MERGEFORMAT </w:instrText>
          </w:r>
          <w:r>
            <w:fldChar w:fldCharType="separate"/>
          </w:r>
          <w:r w:rsidR="003A51FF">
            <w:t>Section</w:t>
          </w:r>
          <w:r>
            <w:fldChar w:fldCharType="end"/>
          </w:r>
          <w:r w:rsidR="00D50A8F">
            <w:t xml:space="preserve"> </w:t>
          </w:r>
          <w:r>
            <w:fldChar w:fldCharType="begin"/>
          </w:r>
          <w:r>
            <w:instrText xml:space="preserve"> STYLEREF CharSectNo \*charformat </w:instrText>
          </w:r>
          <w:r>
            <w:fldChar w:fldCharType="separate"/>
          </w:r>
          <w:r>
            <w:rPr>
              <w:noProof/>
            </w:rPr>
            <w:t>91</w:t>
          </w:r>
          <w:r>
            <w:rPr>
              <w:noProof/>
            </w:rPr>
            <w:fldChar w:fldCharType="end"/>
          </w:r>
        </w:p>
      </w:tc>
    </w:tr>
  </w:tbl>
  <w:p w14:paraId="62A2F27C" w14:textId="77777777" w:rsidR="00D50A8F" w:rsidRDefault="00D50A8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50A8F" w14:paraId="4FD6D838" w14:textId="77777777">
      <w:tc>
        <w:tcPr>
          <w:tcW w:w="4100" w:type="pct"/>
        </w:tcPr>
        <w:p w14:paraId="6CFAC8F6" w14:textId="75E477DC" w:rsidR="00D50A8F" w:rsidRDefault="004F27C5">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6BFC79BA" w14:textId="5147562A" w:rsidR="00D50A8F" w:rsidRDefault="00D50A8F">
          <w:pPr>
            <w:pStyle w:val="HeaderEven"/>
            <w:jc w:val="right"/>
            <w:rPr>
              <w:b/>
            </w:rPr>
          </w:pPr>
          <w:r>
            <w:rPr>
              <w:b/>
            </w:rPr>
            <w:fldChar w:fldCharType="begin"/>
          </w:r>
          <w:r>
            <w:rPr>
              <w:b/>
            </w:rPr>
            <w:instrText xml:space="preserve"> STYLEREF CharPartNo \*charformat </w:instrText>
          </w:r>
          <w:r>
            <w:rPr>
              <w:b/>
            </w:rPr>
            <w:fldChar w:fldCharType="separate"/>
          </w:r>
          <w:r w:rsidR="004F27C5">
            <w:rPr>
              <w:b/>
              <w:noProof/>
            </w:rPr>
            <w:t>Part 10</w:t>
          </w:r>
          <w:r>
            <w:rPr>
              <w:b/>
            </w:rPr>
            <w:fldChar w:fldCharType="end"/>
          </w:r>
        </w:p>
      </w:tc>
    </w:tr>
    <w:tr w:rsidR="00D50A8F" w14:paraId="68C8E6AF" w14:textId="77777777">
      <w:tc>
        <w:tcPr>
          <w:tcW w:w="4100" w:type="pct"/>
        </w:tcPr>
        <w:p w14:paraId="0031BBBB" w14:textId="6E68233A" w:rsidR="00D50A8F" w:rsidRDefault="00D50A8F">
          <w:pPr>
            <w:pStyle w:val="HeaderEven"/>
            <w:jc w:val="right"/>
          </w:pPr>
          <w:r>
            <w:fldChar w:fldCharType="begin"/>
          </w:r>
          <w:r>
            <w:instrText xml:space="preserve"> STYLEREF CharDivText \*charformat </w:instrText>
          </w:r>
          <w:r>
            <w:fldChar w:fldCharType="end"/>
          </w:r>
        </w:p>
      </w:tc>
      <w:tc>
        <w:tcPr>
          <w:tcW w:w="900" w:type="pct"/>
        </w:tcPr>
        <w:p w14:paraId="0EFBB12E" w14:textId="5469AA2F" w:rsidR="00D50A8F" w:rsidRDefault="00D50A8F">
          <w:pPr>
            <w:pStyle w:val="HeaderEven"/>
            <w:jc w:val="right"/>
            <w:rPr>
              <w:b/>
            </w:rPr>
          </w:pPr>
          <w:r>
            <w:rPr>
              <w:b/>
            </w:rPr>
            <w:fldChar w:fldCharType="begin"/>
          </w:r>
          <w:r>
            <w:rPr>
              <w:b/>
            </w:rPr>
            <w:instrText xml:space="preserve"> STYLEREF CharDivNo \*charformat </w:instrText>
          </w:r>
          <w:r>
            <w:rPr>
              <w:b/>
            </w:rPr>
            <w:fldChar w:fldCharType="end"/>
          </w:r>
        </w:p>
      </w:tc>
    </w:tr>
    <w:tr w:rsidR="00D50A8F" w14:paraId="7B3C6498" w14:textId="77777777">
      <w:trPr>
        <w:cantSplit/>
      </w:trPr>
      <w:tc>
        <w:tcPr>
          <w:tcW w:w="5000" w:type="pct"/>
          <w:gridSpan w:val="2"/>
          <w:tcBorders>
            <w:bottom w:val="single" w:sz="4" w:space="0" w:color="auto"/>
          </w:tcBorders>
        </w:tcPr>
        <w:p w14:paraId="7E46BFE3" w14:textId="072434E1" w:rsidR="00D50A8F" w:rsidRDefault="004F27C5">
          <w:pPr>
            <w:pStyle w:val="HeaderOdd6"/>
          </w:pPr>
          <w:r>
            <w:fldChar w:fldCharType="begin"/>
          </w:r>
          <w:r>
            <w:instrText xml:space="preserve"> DOCPROPERTY "Company"  \* MERGEFORMAT </w:instrText>
          </w:r>
          <w:r>
            <w:fldChar w:fldCharType="separate"/>
          </w:r>
          <w:r w:rsidR="003A51FF">
            <w:t>Section</w:t>
          </w:r>
          <w:r>
            <w:fldChar w:fldCharType="end"/>
          </w:r>
          <w:r w:rsidR="00D50A8F">
            <w:t xml:space="preserve"> </w:t>
          </w:r>
          <w:r>
            <w:fldChar w:fldCharType="begin"/>
          </w:r>
          <w:r>
            <w:instrText xml:space="preserve"> STYLEREF CharSectNo \*charformat </w:instrText>
          </w:r>
          <w:r>
            <w:fldChar w:fldCharType="separate"/>
          </w:r>
          <w:r>
            <w:rPr>
              <w:noProof/>
            </w:rPr>
            <w:t>90</w:t>
          </w:r>
          <w:r>
            <w:rPr>
              <w:noProof/>
            </w:rPr>
            <w:fldChar w:fldCharType="end"/>
          </w:r>
        </w:p>
      </w:tc>
    </w:tr>
  </w:tbl>
  <w:p w14:paraId="56EC023E" w14:textId="77777777" w:rsidR="00D50A8F" w:rsidRDefault="00D50A8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50A8F" w14:paraId="470777CB" w14:textId="77777777">
      <w:trPr>
        <w:jc w:val="center"/>
      </w:trPr>
      <w:tc>
        <w:tcPr>
          <w:tcW w:w="1560" w:type="dxa"/>
        </w:tcPr>
        <w:p w14:paraId="008DE9C5" w14:textId="6A994BD6" w:rsidR="00D50A8F" w:rsidRDefault="00D50A8F">
          <w:pPr>
            <w:pStyle w:val="HeaderEven"/>
            <w:rPr>
              <w:b/>
            </w:rPr>
          </w:pPr>
          <w:r>
            <w:rPr>
              <w:b/>
            </w:rPr>
            <w:fldChar w:fldCharType="begin"/>
          </w:r>
          <w:r>
            <w:rPr>
              <w:b/>
            </w:rPr>
            <w:instrText xml:space="preserve"> STYLEREF CharChapNo \*charformat </w:instrText>
          </w:r>
          <w:r>
            <w:rPr>
              <w:b/>
            </w:rPr>
            <w:fldChar w:fldCharType="end"/>
          </w:r>
        </w:p>
      </w:tc>
      <w:tc>
        <w:tcPr>
          <w:tcW w:w="5741" w:type="dxa"/>
        </w:tcPr>
        <w:p w14:paraId="5F4DCEE8" w14:textId="7B532DCE" w:rsidR="00D50A8F" w:rsidRDefault="00770FF8">
          <w:pPr>
            <w:pStyle w:val="HeaderEven"/>
          </w:pPr>
          <w:r>
            <w:fldChar w:fldCharType="begin"/>
          </w:r>
          <w:r>
            <w:instrText xml:space="preserve"> STYLEREF CharChapText \*charformat </w:instrText>
          </w:r>
          <w:r>
            <w:rPr>
              <w:noProof/>
            </w:rPr>
            <w:fldChar w:fldCharType="end"/>
          </w:r>
        </w:p>
      </w:tc>
    </w:tr>
    <w:tr w:rsidR="00D50A8F" w14:paraId="3F485B6A" w14:textId="77777777">
      <w:trPr>
        <w:jc w:val="center"/>
      </w:trPr>
      <w:tc>
        <w:tcPr>
          <w:tcW w:w="1560" w:type="dxa"/>
        </w:tcPr>
        <w:p w14:paraId="048B8011" w14:textId="4927716A" w:rsidR="00D50A8F" w:rsidRDefault="00D50A8F">
          <w:pPr>
            <w:pStyle w:val="HeaderEven"/>
            <w:rPr>
              <w:b/>
            </w:rPr>
          </w:pPr>
          <w:r>
            <w:rPr>
              <w:b/>
            </w:rPr>
            <w:fldChar w:fldCharType="begin"/>
          </w:r>
          <w:r>
            <w:rPr>
              <w:b/>
            </w:rPr>
            <w:instrText xml:space="preserve"> STYLEREF CharPartNo \*charformat </w:instrText>
          </w:r>
          <w:r>
            <w:rPr>
              <w:b/>
            </w:rPr>
            <w:fldChar w:fldCharType="separate"/>
          </w:r>
          <w:r w:rsidR="003A51FF">
            <w:rPr>
              <w:b/>
              <w:noProof/>
            </w:rPr>
            <w:t>Part 10</w:t>
          </w:r>
          <w:r>
            <w:rPr>
              <w:b/>
            </w:rPr>
            <w:fldChar w:fldCharType="end"/>
          </w:r>
        </w:p>
      </w:tc>
      <w:tc>
        <w:tcPr>
          <w:tcW w:w="5741" w:type="dxa"/>
        </w:tcPr>
        <w:p w14:paraId="76BCAD11" w14:textId="18F928ED" w:rsidR="00D50A8F" w:rsidRDefault="004F27C5">
          <w:pPr>
            <w:pStyle w:val="HeaderEven"/>
          </w:pPr>
          <w:r>
            <w:fldChar w:fldCharType="begin"/>
          </w:r>
          <w:r>
            <w:instrText xml:space="preserve"> STYLEREF CharPartText \*charformat </w:instrText>
          </w:r>
          <w:r>
            <w:fldChar w:fldCharType="separate"/>
          </w:r>
          <w:r w:rsidR="003A51FF">
            <w:rPr>
              <w:noProof/>
            </w:rPr>
            <w:t>Miscellaneous</w:t>
          </w:r>
          <w:r>
            <w:rPr>
              <w:noProof/>
            </w:rPr>
            <w:fldChar w:fldCharType="end"/>
          </w:r>
        </w:p>
      </w:tc>
    </w:tr>
    <w:tr w:rsidR="00D50A8F" w14:paraId="36547F51" w14:textId="77777777">
      <w:trPr>
        <w:jc w:val="center"/>
      </w:trPr>
      <w:tc>
        <w:tcPr>
          <w:tcW w:w="7296" w:type="dxa"/>
          <w:gridSpan w:val="2"/>
          <w:tcBorders>
            <w:bottom w:val="single" w:sz="4" w:space="0" w:color="auto"/>
          </w:tcBorders>
        </w:tcPr>
        <w:p w14:paraId="55E7BD42" w14:textId="77777777" w:rsidR="00D50A8F" w:rsidRDefault="00D50A8F">
          <w:pPr>
            <w:pStyle w:val="HeaderEven6"/>
          </w:pPr>
        </w:p>
      </w:tc>
    </w:tr>
  </w:tbl>
  <w:p w14:paraId="62A5274E" w14:textId="77777777" w:rsidR="00D50A8F" w:rsidRDefault="00D50A8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50A8F" w14:paraId="12B0F6C6" w14:textId="77777777">
      <w:trPr>
        <w:jc w:val="center"/>
      </w:trPr>
      <w:tc>
        <w:tcPr>
          <w:tcW w:w="5741" w:type="dxa"/>
        </w:tcPr>
        <w:p w14:paraId="16E3F7FD" w14:textId="5D86C34B" w:rsidR="00D50A8F" w:rsidRDefault="004F27C5">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14:paraId="42AD7010" w14:textId="73CF07D2" w:rsidR="00D50A8F" w:rsidRDefault="00D50A8F">
          <w:pPr>
            <w:pStyle w:val="HeaderEven"/>
            <w:jc w:val="right"/>
            <w:rPr>
              <w:b/>
            </w:rPr>
          </w:pPr>
          <w:r>
            <w:rPr>
              <w:b/>
            </w:rPr>
            <w:fldChar w:fldCharType="begin"/>
          </w:r>
          <w:r>
            <w:rPr>
              <w:b/>
            </w:rPr>
            <w:instrText xml:space="preserve"> STYLEREF CharChapNo \*charformat </w:instrText>
          </w:r>
          <w:r>
            <w:rPr>
              <w:b/>
            </w:rPr>
            <w:fldChar w:fldCharType="separate"/>
          </w:r>
          <w:r w:rsidR="004F27C5">
            <w:rPr>
              <w:b/>
              <w:noProof/>
            </w:rPr>
            <w:t>Schedule 1</w:t>
          </w:r>
          <w:r>
            <w:rPr>
              <w:b/>
            </w:rPr>
            <w:fldChar w:fldCharType="end"/>
          </w:r>
        </w:p>
      </w:tc>
    </w:tr>
    <w:tr w:rsidR="00D50A8F" w14:paraId="02D32521" w14:textId="77777777">
      <w:trPr>
        <w:jc w:val="center"/>
      </w:trPr>
      <w:tc>
        <w:tcPr>
          <w:tcW w:w="5741" w:type="dxa"/>
        </w:tcPr>
        <w:p w14:paraId="29F7BF0E" w14:textId="105946C5" w:rsidR="00D50A8F" w:rsidRDefault="004F27C5">
          <w:pPr>
            <w:pStyle w:val="HeaderEven"/>
            <w:jc w:val="right"/>
          </w:pPr>
          <w:r>
            <w:fldChar w:fldCharType="begin"/>
          </w:r>
          <w:r>
            <w:instrText xml:space="preserve"> STYLEREF CharPartText \*charformat </w:instrText>
          </w:r>
          <w:r>
            <w:rPr>
              <w:noProof/>
            </w:rPr>
            <w:fldChar w:fldCharType="end"/>
          </w:r>
        </w:p>
      </w:tc>
      <w:tc>
        <w:tcPr>
          <w:tcW w:w="1560" w:type="dxa"/>
        </w:tcPr>
        <w:p w14:paraId="20694D9C" w14:textId="399520A8" w:rsidR="00D50A8F" w:rsidRDefault="00D50A8F">
          <w:pPr>
            <w:pStyle w:val="HeaderEven"/>
            <w:jc w:val="right"/>
            <w:rPr>
              <w:b/>
            </w:rPr>
          </w:pPr>
          <w:r>
            <w:rPr>
              <w:b/>
            </w:rPr>
            <w:fldChar w:fldCharType="begin"/>
          </w:r>
          <w:r>
            <w:rPr>
              <w:b/>
            </w:rPr>
            <w:instrText xml:space="preserve"> STYLEREF CharPartNo \*charformat </w:instrText>
          </w:r>
          <w:r>
            <w:rPr>
              <w:b/>
            </w:rPr>
            <w:fldChar w:fldCharType="end"/>
          </w:r>
        </w:p>
      </w:tc>
    </w:tr>
    <w:tr w:rsidR="00D50A8F" w14:paraId="439D4AB9" w14:textId="77777777">
      <w:trPr>
        <w:jc w:val="center"/>
      </w:trPr>
      <w:tc>
        <w:tcPr>
          <w:tcW w:w="7296" w:type="dxa"/>
          <w:gridSpan w:val="2"/>
          <w:tcBorders>
            <w:bottom w:val="single" w:sz="4" w:space="0" w:color="auto"/>
          </w:tcBorders>
        </w:tcPr>
        <w:p w14:paraId="79441317" w14:textId="77777777" w:rsidR="00D50A8F" w:rsidRDefault="00D50A8F">
          <w:pPr>
            <w:pStyle w:val="HeaderOdd6"/>
          </w:pPr>
        </w:p>
      </w:tc>
    </w:tr>
  </w:tbl>
  <w:p w14:paraId="0448853C" w14:textId="77777777" w:rsidR="00D50A8F" w:rsidRDefault="00D50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name w:val="Headings"/>
    <w:lvl w:ilvl="0" w:tplc="B5AE5C2E">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C5F256C8">
      <w:start w:val="1"/>
      <w:numFmt w:val="bullet"/>
      <w:lvlText w:val="o"/>
      <w:lvlJc w:val="left"/>
      <w:pPr>
        <w:tabs>
          <w:tab w:val="num" w:pos="1440"/>
        </w:tabs>
        <w:ind w:left="1440" w:hanging="360"/>
      </w:pPr>
      <w:rPr>
        <w:rFonts w:ascii="Courier New" w:hAnsi="Courier New" w:cs="Courier New" w:hint="default"/>
      </w:rPr>
    </w:lvl>
    <w:lvl w:ilvl="2" w:tplc="CDD27252">
      <w:start w:val="1"/>
      <w:numFmt w:val="bullet"/>
      <w:lvlText w:val=""/>
      <w:lvlJc w:val="left"/>
      <w:pPr>
        <w:tabs>
          <w:tab w:val="num" w:pos="2160"/>
        </w:tabs>
        <w:ind w:left="2160" w:hanging="360"/>
      </w:pPr>
      <w:rPr>
        <w:rFonts w:ascii="Wingdings" w:hAnsi="Wingdings" w:cs="Times New Roman" w:hint="default"/>
      </w:rPr>
    </w:lvl>
    <w:lvl w:ilvl="3" w:tplc="396671C4">
      <w:start w:val="1"/>
      <w:numFmt w:val="bullet"/>
      <w:lvlText w:val=""/>
      <w:lvlJc w:val="left"/>
      <w:pPr>
        <w:tabs>
          <w:tab w:val="num" w:pos="2880"/>
        </w:tabs>
        <w:ind w:left="2880" w:hanging="360"/>
      </w:pPr>
      <w:rPr>
        <w:rFonts w:ascii="Symbol" w:hAnsi="Symbol" w:cs="Times New Roman" w:hint="default"/>
      </w:rPr>
    </w:lvl>
    <w:lvl w:ilvl="4" w:tplc="0D84F0BC">
      <w:start w:val="1"/>
      <w:numFmt w:val="bullet"/>
      <w:lvlText w:val="o"/>
      <w:lvlJc w:val="left"/>
      <w:pPr>
        <w:tabs>
          <w:tab w:val="num" w:pos="3600"/>
        </w:tabs>
        <w:ind w:left="3600" w:hanging="360"/>
      </w:pPr>
      <w:rPr>
        <w:rFonts w:ascii="Courier New" w:hAnsi="Courier New" w:cs="Courier New" w:hint="default"/>
      </w:rPr>
    </w:lvl>
    <w:lvl w:ilvl="5" w:tplc="20D29252">
      <w:start w:val="1"/>
      <w:numFmt w:val="bullet"/>
      <w:lvlText w:val=""/>
      <w:lvlJc w:val="left"/>
      <w:pPr>
        <w:tabs>
          <w:tab w:val="num" w:pos="4320"/>
        </w:tabs>
        <w:ind w:left="4320" w:hanging="360"/>
      </w:pPr>
      <w:rPr>
        <w:rFonts w:ascii="Wingdings" w:hAnsi="Wingdings" w:cs="Times New Roman" w:hint="default"/>
      </w:rPr>
    </w:lvl>
    <w:lvl w:ilvl="6" w:tplc="EED062C4">
      <w:start w:val="1"/>
      <w:numFmt w:val="bullet"/>
      <w:lvlText w:val=""/>
      <w:lvlJc w:val="left"/>
      <w:pPr>
        <w:tabs>
          <w:tab w:val="num" w:pos="5040"/>
        </w:tabs>
        <w:ind w:left="5040" w:hanging="360"/>
      </w:pPr>
      <w:rPr>
        <w:rFonts w:ascii="Symbol" w:hAnsi="Symbol" w:cs="Times New Roman" w:hint="default"/>
      </w:rPr>
    </w:lvl>
    <w:lvl w:ilvl="7" w:tplc="6518BDB0">
      <w:start w:val="1"/>
      <w:numFmt w:val="bullet"/>
      <w:lvlText w:val="o"/>
      <w:lvlJc w:val="left"/>
      <w:pPr>
        <w:tabs>
          <w:tab w:val="num" w:pos="5760"/>
        </w:tabs>
        <w:ind w:left="5760" w:hanging="360"/>
      </w:pPr>
      <w:rPr>
        <w:rFonts w:ascii="Courier New" w:hAnsi="Courier New" w:cs="Courier New" w:hint="default"/>
      </w:rPr>
    </w:lvl>
    <w:lvl w:ilvl="8" w:tplc="8B3E2EF0">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592A52"/>
    <w:multiLevelType w:val="multilevel"/>
    <w:tmpl w:val="0C090029"/>
    <w:name w:val="Sections"/>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4F5E077A"/>
    <w:multiLevelType w:val="singleLevel"/>
    <w:tmpl w:val="0C090001"/>
    <w:lvl w:ilvl="0">
      <w:start w:val="1"/>
      <w:numFmt w:val="bullet"/>
      <w:pStyle w:val="AH3sec"/>
      <w:lvlText w:val=""/>
      <w:lvlJc w:val="left"/>
      <w:pPr>
        <w:tabs>
          <w:tab w:val="num" w:pos="360"/>
        </w:tabs>
        <w:ind w:left="360" w:hanging="360"/>
      </w:pPr>
      <w:rPr>
        <w:rFonts w:ascii="Symbol" w:hAnsi="Symbol" w:cs="Times New Roman"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7671BB2"/>
    <w:multiLevelType w:val="multilevel"/>
    <w:tmpl w:val="F5A45572"/>
    <w:name w:val="SchClause2"/>
    <w:lvl w:ilvl="0">
      <w:start w:val="1"/>
      <w:numFmt w:val="decimal"/>
      <w:pStyle w:val="aExamBulletsubpa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20"/>
  </w:num>
  <w:num w:numId="3">
    <w:abstractNumId w:val="21"/>
  </w:num>
  <w:num w:numId="4">
    <w:abstractNumId w:val="16"/>
  </w:num>
  <w:num w:numId="5">
    <w:abstractNumId w:val="26"/>
  </w:num>
  <w:num w:numId="6">
    <w:abstractNumId w:val="15"/>
  </w:num>
  <w:num w:numId="7">
    <w:abstractNumId w:val="23"/>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A72"/>
    <w:rsid w:val="000125DB"/>
    <w:rsid w:val="00027FDF"/>
    <w:rsid w:val="00035BF1"/>
    <w:rsid w:val="00066C46"/>
    <w:rsid w:val="000761E1"/>
    <w:rsid w:val="000B4AF0"/>
    <w:rsid w:val="000C7CCE"/>
    <w:rsid w:val="000D618E"/>
    <w:rsid w:val="000E3372"/>
    <w:rsid w:val="000F1C5C"/>
    <w:rsid w:val="000F4E9F"/>
    <w:rsid w:val="0010029C"/>
    <w:rsid w:val="00175F46"/>
    <w:rsid w:val="00187D14"/>
    <w:rsid w:val="00207478"/>
    <w:rsid w:val="002670DC"/>
    <w:rsid w:val="0026750F"/>
    <w:rsid w:val="00291432"/>
    <w:rsid w:val="002C39FE"/>
    <w:rsid w:val="002D6AEE"/>
    <w:rsid w:val="002F7BDF"/>
    <w:rsid w:val="00303CB7"/>
    <w:rsid w:val="00345718"/>
    <w:rsid w:val="00346ED2"/>
    <w:rsid w:val="0035065C"/>
    <w:rsid w:val="00357B96"/>
    <w:rsid w:val="00372AFE"/>
    <w:rsid w:val="003742C9"/>
    <w:rsid w:val="00386BEE"/>
    <w:rsid w:val="003A51FF"/>
    <w:rsid w:val="003A569E"/>
    <w:rsid w:val="003B2679"/>
    <w:rsid w:val="003F5965"/>
    <w:rsid w:val="00413DD5"/>
    <w:rsid w:val="0041544D"/>
    <w:rsid w:val="0041787D"/>
    <w:rsid w:val="00426AD0"/>
    <w:rsid w:val="00441D35"/>
    <w:rsid w:val="00447B9F"/>
    <w:rsid w:val="00461AA1"/>
    <w:rsid w:val="004D1545"/>
    <w:rsid w:val="004F27C5"/>
    <w:rsid w:val="00521703"/>
    <w:rsid w:val="00531257"/>
    <w:rsid w:val="00534D66"/>
    <w:rsid w:val="005427D6"/>
    <w:rsid w:val="0054340B"/>
    <w:rsid w:val="00556A72"/>
    <w:rsid w:val="005638AF"/>
    <w:rsid w:val="00572F60"/>
    <w:rsid w:val="0057638E"/>
    <w:rsid w:val="00580870"/>
    <w:rsid w:val="0058128A"/>
    <w:rsid w:val="005C04BC"/>
    <w:rsid w:val="005C10CB"/>
    <w:rsid w:val="005F1742"/>
    <w:rsid w:val="006051E7"/>
    <w:rsid w:val="00615075"/>
    <w:rsid w:val="00622BBC"/>
    <w:rsid w:val="00634BF2"/>
    <w:rsid w:val="00654FC6"/>
    <w:rsid w:val="00697AAE"/>
    <w:rsid w:val="006B1D14"/>
    <w:rsid w:val="006D7422"/>
    <w:rsid w:val="006E4D7B"/>
    <w:rsid w:val="00702D30"/>
    <w:rsid w:val="00703DCB"/>
    <w:rsid w:val="00731989"/>
    <w:rsid w:val="00741487"/>
    <w:rsid w:val="00752436"/>
    <w:rsid w:val="00770FF8"/>
    <w:rsid w:val="007717BD"/>
    <w:rsid w:val="0077793C"/>
    <w:rsid w:val="0078080E"/>
    <w:rsid w:val="00780C67"/>
    <w:rsid w:val="007820A7"/>
    <w:rsid w:val="007D34CE"/>
    <w:rsid w:val="007E215D"/>
    <w:rsid w:val="00807213"/>
    <w:rsid w:val="00833760"/>
    <w:rsid w:val="008405A2"/>
    <w:rsid w:val="00842EE9"/>
    <w:rsid w:val="008701D0"/>
    <w:rsid w:val="00874820"/>
    <w:rsid w:val="0088103E"/>
    <w:rsid w:val="00881E29"/>
    <w:rsid w:val="008A7892"/>
    <w:rsid w:val="008B3A86"/>
    <w:rsid w:val="008B7454"/>
    <w:rsid w:val="008B7B76"/>
    <w:rsid w:val="008E540D"/>
    <w:rsid w:val="00900A19"/>
    <w:rsid w:val="00901F65"/>
    <w:rsid w:val="00922D66"/>
    <w:rsid w:val="0092594D"/>
    <w:rsid w:val="00956B57"/>
    <w:rsid w:val="00960546"/>
    <w:rsid w:val="009607D9"/>
    <w:rsid w:val="00974032"/>
    <w:rsid w:val="00981BB6"/>
    <w:rsid w:val="009A50E6"/>
    <w:rsid w:val="009B44A3"/>
    <w:rsid w:val="009E6702"/>
    <w:rsid w:val="009F311A"/>
    <w:rsid w:val="00A22E86"/>
    <w:rsid w:val="00A23973"/>
    <w:rsid w:val="00A344CA"/>
    <w:rsid w:val="00A85DF3"/>
    <w:rsid w:val="00B25839"/>
    <w:rsid w:val="00B31A85"/>
    <w:rsid w:val="00B40009"/>
    <w:rsid w:val="00B47323"/>
    <w:rsid w:val="00BA4E5B"/>
    <w:rsid w:val="00BC143D"/>
    <w:rsid w:val="00BD7A24"/>
    <w:rsid w:val="00C02E4C"/>
    <w:rsid w:val="00C13351"/>
    <w:rsid w:val="00C41049"/>
    <w:rsid w:val="00C75475"/>
    <w:rsid w:val="00CB2FE2"/>
    <w:rsid w:val="00CC3D65"/>
    <w:rsid w:val="00CC5D92"/>
    <w:rsid w:val="00CD1F37"/>
    <w:rsid w:val="00CD6142"/>
    <w:rsid w:val="00CE23B4"/>
    <w:rsid w:val="00D11D73"/>
    <w:rsid w:val="00D31FAB"/>
    <w:rsid w:val="00D456A2"/>
    <w:rsid w:val="00D50A8F"/>
    <w:rsid w:val="00D57138"/>
    <w:rsid w:val="00D73E79"/>
    <w:rsid w:val="00D7593C"/>
    <w:rsid w:val="00DA6D62"/>
    <w:rsid w:val="00DB5FD8"/>
    <w:rsid w:val="00DC76B7"/>
    <w:rsid w:val="00DD565E"/>
    <w:rsid w:val="00DE43AB"/>
    <w:rsid w:val="00DF263B"/>
    <w:rsid w:val="00E025BB"/>
    <w:rsid w:val="00E1189A"/>
    <w:rsid w:val="00E32D66"/>
    <w:rsid w:val="00E42261"/>
    <w:rsid w:val="00E86ED4"/>
    <w:rsid w:val="00E967F6"/>
    <w:rsid w:val="00ED49A2"/>
    <w:rsid w:val="00EF6DE4"/>
    <w:rsid w:val="00EF7831"/>
    <w:rsid w:val="00F1690E"/>
    <w:rsid w:val="00F24291"/>
    <w:rsid w:val="00F27422"/>
    <w:rsid w:val="00F322CF"/>
    <w:rsid w:val="00F7686B"/>
    <w:rsid w:val="00F91359"/>
    <w:rsid w:val="00FA376D"/>
    <w:rsid w:val="00FA4408"/>
    <w:rsid w:val="00FD2BAD"/>
    <w:rsid w:val="00FD7A0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AB4A569"/>
  <w15:docId w15:val="{3F25AEA0-DC3C-4449-A669-9DF2674D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546"/>
    <w:pPr>
      <w:tabs>
        <w:tab w:val="left" w:pos="0"/>
      </w:tabs>
    </w:pPr>
    <w:rPr>
      <w:sz w:val="24"/>
      <w:lang w:eastAsia="en-US"/>
    </w:rPr>
  </w:style>
  <w:style w:type="paragraph" w:styleId="Heading1">
    <w:name w:val="heading 1"/>
    <w:basedOn w:val="Normal"/>
    <w:next w:val="Normal"/>
    <w:qFormat/>
    <w:rsid w:val="0096054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6054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60546"/>
    <w:pPr>
      <w:keepNext/>
      <w:spacing w:before="140"/>
      <w:outlineLvl w:val="2"/>
    </w:pPr>
    <w:rPr>
      <w:b/>
    </w:rPr>
  </w:style>
  <w:style w:type="paragraph" w:styleId="Heading4">
    <w:name w:val="heading 4"/>
    <w:basedOn w:val="Normal"/>
    <w:next w:val="Normal"/>
    <w:qFormat/>
    <w:rsid w:val="00960546"/>
    <w:pPr>
      <w:keepNext/>
      <w:spacing w:before="240" w:after="60"/>
      <w:outlineLvl w:val="3"/>
    </w:pPr>
    <w:rPr>
      <w:rFonts w:ascii="Arial" w:hAnsi="Arial"/>
      <w:b/>
      <w:bCs/>
      <w:sz w:val="22"/>
      <w:szCs w:val="28"/>
    </w:rPr>
  </w:style>
  <w:style w:type="paragraph" w:styleId="Heading5">
    <w:name w:val="heading 5"/>
    <w:basedOn w:val="Normal"/>
    <w:next w:val="Normal"/>
    <w:qFormat/>
    <w:rsid w:val="00622BBC"/>
    <w:pPr>
      <w:numPr>
        <w:ilvl w:val="4"/>
        <w:numId w:val="1"/>
      </w:numPr>
      <w:spacing w:before="240" w:after="60"/>
      <w:outlineLvl w:val="4"/>
    </w:pPr>
    <w:rPr>
      <w:sz w:val="22"/>
      <w:szCs w:val="22"/>
    </w:rPr>
  </w:style>
  <w:style w:type="paragraph" w:styleId="Heading6">
    <w:name w:val="heading 6"/>
    <w:basedOn w:val="Normal"/>
    <w:next w:val="Normal"/>
    <w:qFormat/>
    <w:rsid w:val="00622BBC"/>
    <w:pPr>
      <w:numPr>
        <w:ilvl w:val="5"/>
        <w:numId w:val="1"/>
      </w:numPr>
      <w:spacing w:before="240" w:after="60"/>
      <w:outlineLvl w:val="5"/>
    </w:pPr>
    <w:rPr>
      <w:i/>
      <w:iCs/>
      <w:sz w:val="22"/>
      <w:szCs w:val="22"/>
    </w:rPr>
  </w:style>
  <w:style w:type="paragraph" w:styleId="Heading7">
    <w:name w:val="heading 7"/>
    <w:basedOn w:val="Normal"/>
    <w:next w:val="Normal"/>
    <w:qFormat/>
    <w:rsid w:val="00622BBC"/>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622BBC"/>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622BBC"/>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6054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60546"/>
  </w:style>
  <w:style w:type="paragraph" w:customStyle="1" w:styleId="00ClientCover">
    <w:name w:val="00ClientCover"/>
    <w:basedOn w:val="Normal"/>
    <w:rsid w:val="00960546"/>
  </w:style>
  <w:style w:type="paragraph" w:customStyle="1" w:styleId="02Text">
    <w:name w:val="02Text"/>
    <w:basedOn w:val="Normal"/>
    <w:rsid w:val="00960546"/>
  </w:style>
  <w:style w:type="paragraph" w:customStyle="1" w:styleId="BillBasic">
    <w:name w:val="BillBasic"/>
    <w:rsid w:val="00960546"/>
    <w:pPr>
      <w:spacing w:before="140"/>
      <w:jc w:val="both"/>
    </w:pPr>
    <w:rPr>
      <w:sz w:val="24"/>
      <w:lang w:eastAsia="en-US"/>
    </w:rPr>
  </w:style>
  <w:style w:type="paragraph" w:styleId="Header">
    <w:name w:val="header"/>
    <w:basedOn w:val="Normal"/>
    <w:rsid w:val="00960546"/>
    <w:pPr>
      <w:tabs>
        <w:tab w:val="center" w:pos="4153"/>
        <w:tab w:val="right" w:pos="8306"/>
      </w:tabs>
    </w:pPr>
  </w:style>
  <w:style w:type="paragraph" w:styleId="Footer">
    <w:name w:val="footer"/>
    <w:basedOn w:val="Normal"/>
    <w:link w:val="FooterChar"/>
    <w:rsid w:val="00960546"/>
    <w:pPr>
      <w:spacing w:before="120" w:line="240" w:lineRule="exact"/>
    </w:pPr>
    <w:rPr>
      <w:rFonts w:ascii="Arial" w:hAnsi="Arial"/>
      <w:sz w:val="18"/>
    </w:rPr>
  </w:style>
  <w:style w:type="paragraph" w:customStyle="1" w:styleId="Billname">
    <w:name w:val="Billname"/>
    <w:basedOn w:val="Normal"/>
    <w:rsid w:val="00960546"/>
    <w:pPr>
      <w:spacing w:before="1220"/>
    </w:pPr>
    <w:rPr>
      <w:rFonts w:ascii="Arial" w:hAnsi="Arial"/>
      <w:b/>
      <w:sz w:val="40"/>
    </w:rPr>
  </w:style>
  <w:style w:type="paragraph" w:customStyle="1" w:styleId="BillBasicHeading">
    <w:name w:val="BillBasicHeading"/>
    <w:basedOn w:val="BillBasic"/>
    <w:rsid w:val="00960546"/>
    <w:pPr>
      <w:keepNext/>
      <w:tabs>
        <w:tab w:val="left" w:pos="2600"/>
      </w:tabs>
      <w:jc w:val="left"/>
    </w:pPr>
    <w:rPr>
      <w:rFonts w:ascii="Arial" w:hAnsi="Arial"/>
      <w:b/>
    </w:rPr>
  </w:style>
  <w:style w:type="paragraph" w:customStyle="1" w:styleId="EnactingWordsRules">
    <w:name w:val="EnactingWordsRules"/>
    <w:basedOn w:val="EnactingWords"/>
    <w:rsid w:val="00960546"/>
    <w:pPr>
      <w:spacing w:before="240"/>
    </w:pPr>
  </w:style>
  <w:style w:type="paragraph" w:customStyle="1" w:styleId="EnactingWords">
    <w:name w:val="EnactingWords"/>
    <w:basedOn w:val="BillBasic"/>
    <w:rsid w:val="00960546"/>
    <w:pPr>
      <w:spacing w:before="120"/>
    </w:pPr>
  </w:style>
  <w:style w:type="paragraph" w:customStyle="1" w:styleId="BillCrest">
    <w:name w:val="Bill Crest"/>
    <w:basedOn w:val="Normal"/>
    <w:next w:val="Normal"/>
    <w:rsid w:val="00960546"/>
    <w:pPr>
      <w:tabs>
        <w:tab w:val="center" w:pos="3160"/>
      </w:tabs>
      <w:spacing w:after="60"/>
    </w:pPr>
    <w:rPr>
      <w:sz w:val="216"/>
    </w:rPr>
  </w:style>
  <w:style w:type="paragraph" w:customStyle="1" w:styleId="Amain">
    <w:name w:val="A main"/>
    <w:basedOn w:val="BillBasic"/>
    <w:rsid w:val="00960546"/>
    <w:pPr>
      <w:tabs>
        <w:tab w:val="right" w:pos="900"/>
        <w:tab w:val="left" w:pos="1100"/>
      </w:tabs>
      <w:ind w:left="1100" w:hanging="1100"/>
      <w:outlineLvl w:val="5"/>
    </w:pPr>
  </w:style>
  <w:style w:type="paragraph" w:customStyle="1" w:styleId="Amainreturn">
    <w:name w:val="A main return"/>
    <w:basedOn w:val="BillBasic"/>
    <w:link w:val="AmainreturnChar"/>
    <w:rsid w:val="00960546"/>
    <w:pPr>
      <w:ind w:left="1100"/>
    </w:pPr>
  </w:style>
  <w:style w:type="paragraph" w:customStyle="1" w:styleId="Apara">
    <w:name w:val="A para"/>
    <w:basedOn w:val="BillBasic"/>
    <w:link w:val="AparaChar"/>
    <w:rsid w:val="00960546"/>
    <w:pPr>
      <w:tabs>
        <w:tab w:val="right" w:pos="1400"/>
        <w:tab w:val="left" w:pos="1600"/>
      </w:tabs>
      <w:ind w:left="1600" w:hanging="1600"/>
      <w:outlineLvl w:val="6"/>
    </w:pPr>
  </w:style>
  <w:style w:type="paragraph" w:customStyle="1" w:styleId="Asubpara">
    <w:name w:val="A subpara"/>
    <w:basedOn w:val="BillBasic"/>
    <w:rsid w:val="00960546"/>
    <w:pPr>
      <w:tabs>
        <w:tab w:val="right" w:pos="1900"/>
        <w:tab w:val="left" w:pos="2100"/>
      </w:tabs>
      <w:ind w:left="2100" w:hanging="2100"/>
      <w:outlineLvl w:val="7"/>
    </w:pPr>
  </w:style>
  <w:style w:type="paragraph" w:customStyle="1" w:styleId="Asubsubpara">
    <w:name w:val="A subsubpara"/>
    <w:basedOn w:val="BillBasic"/>
    <w:rsid w:val="00960546"/>
    <w:pPr>
      <w:tabs>
        <w:tab w:val="right" w:pos="2400"/>
        <w:tab w:val="left" w:pos="2600"/>
      </w:tabs>
      <w:ind w:left="2600" w:hanging="2600"/>
      <w:outlineLvl w:val="8"/>
    </w:pPr>
  </w:style>
  <w:style w:type="paragraph" w:customStyle="1" w:styleId="aDef">
    <w:name w:val="aDef"/>
    <w:basedOn w:val="BillBasic"/>
    <w:link w:val="aDefChar"/>
    <w:rsid w:val="00960546"/>
    <w:pPr>
      <w:ind w:left="1100"/>
    </w:pPr>
  </w:style>
  <w:style w:type="paragraph" w:customStyle="1" w:styleId="aExamHead">
    <w:name w:val="aExam Head"/>
    <w:basedOn w:val="BillBasicHeading"/>
    <w:next w:val="aExam"/>
    <w:rsid w:val="00960546"/>
    <w:pPr>
      <w:tabs>
        <w:tab w:val="clear" w:pos="2600"/>
      </w:tabs>
      <w:ind w:left="1100"/>
    </w:pPr>
    <w:rPr>
      <w:sz w:val="18"/>
    </w:rPr>
  </w:style>
  <w:style w:type="paragraph" w:customStyle="1" w:styleId="aExam">
    <w:name w:val="aExam"/>
    <w:basedOn w:val="aNoteSymb"/>
    <w:rsid w:val="00960546"/>
    <w:pPr>
      <w:spacing w:before="60"/>
      <w:ind w:left="1100" w:firstLine="0"/>
    </w:pPr>
  </w:style>
  <w:style w:type="paragraph" w:customStyle="1" w:styleId="aNote">
    <w:name w:val="aNote"/>
    <w:basedOn w:val="BillBasic"/>
    <w:link w:val="aNoteChar"/>
    <w:rsid w:val="00960546"/>
    <w:pPr>
      <w:ind w:left="1900" w:hanging="800"/>
    </w:pPr>
    <w:rPr>
      <w:sz w:val="20"/>
    </w:rPr>
  </w:style>
  <w:style w:type="paragraph" w:customStyle="1" w:styleId="HeaderEven">
    <w:name w:val="HeaderEven"/>
    <w:basedOn w:val="Normal"/>
    <w:rsid w:val="00960546"/>
    <w:rPr>
      <w:rFonts w:ascii="Arial" w:hAnsi="Arial"/>
      <w:sz w:val="18"/>
    </w:rPr>
  </w:style>
  <w:style w:type="paragraph" w:customStyle="1" w:styleId="HeaderEven6">
    <w:name w:val="HeaderEven6"/>
    <w:basedOn w:val="HeaderEven"/>
    <w:rsid w:val="00960546"/>
    <w:pPr>
      <w:spacing w:before="120" w:after="60"/>
    </w:pPr>
  </w:style>
  <w:style w:type="paragraph" w:customStyle="1" w:styleId="HeaderOdd6">
    <w:name w:val="HeaderOdd6"/>
    <w:basedOn w:val="HeaderEven6"/>
    <w:rsid w:val="00960546"/>
    <w:pPr>
      <w:jc w:val="right"/>
    </w:pPr>
  </w:style>
  <w:style w:type="paragraph" w:customStyle="1" w:styleId="HeaderOdd">
    <w:name w:val="HeaderOdd"/>
    <w:basedOn w:val="HeaderEven"/>
    <w:rsid w:val="00960546"/>
    <w:pPr>
      <w:jc w:val="right"/>
    </w:pPr>
  </w:style>
  <w:style w:type="paragraph" w:customStyle="1" w:styleId="BillNo">
    <w:name w:val="BillNo"/>
    <w:basedOn w:val="BillBasicHeading"/>
    <w:rsid w:val="00960546"/>
    <w:pPr>
      <w:keepNext w:val="0"/>
      <w:spacing w:before="240"/>
      <w:jc w:val="both"/>
    </w:pPr>
  </w:style>
  <w:style w:type="paragraph" w:customStyle="1" w:styleId="N-TOCheading">
    <w:name w:val="N-TOCheading"/>
    <w:basedOn w:val="BillBasicHeading"/>
    <w:next w:val="N-9pt"/>
    <w:rsid w:val="00960546"/>
    <w:pPr>
      <w:pBdr>
        <w:bottom w:val="single" w:sz="4" w:space="1" w:color="auto"/>
      </w:pBdr>
      <w:spacing w:before="800"/>
    </w:pPr>
    <w:rPr>
      <w:sz w:val="32"/>
    </w:rPr>
  </w:style>
  <w:style w:type="paragraph" w:customStyle="1" w:styleId="N-9pt">
    <w:name w:val="N-9pt"/>
    <w:basedOn w:val="BillBasic"/>
    <w:next w:val="BillBasic"/>
    <w:rsid w:val="00960546"/>
    <w:pPr>
      <w:keepNext/>
      <w:tabs>
        <w:tab w:val="right" w:pos="7707"/>
      </w:tabs>
      <w:spacing w:before="120"/>
    </w:pPr>
    <w:rPr>
      <w:rFonts w:ascii="Arial" w:hAnsi="Arial"/>
      <w:sz w:val="18"/>
    </w:rPr>
  </w:style>
  <w:style w:type="paragraph" w:customStyle="1" w:styleId="N-14pt">
    <w:name w:val="N-14pt"/>
    <w:basedOn w:val="BillBasic"/>
    <w:rsid w:val="00960546"/>
    <w:pPr>
      <w:spacing w:before="0"/>
    </w:pPr>
    <w:rPr>
      <w:b/>
      <w:sz w:val="28"/>
    </w:rPr>
  </w:style>
  <w:style w:type="paragraph" w:customStyle="1" w:styleId="N-16pt">
    <w:name w:val="N-16pt"/>
    <w:basedOn w:val="BillBasic"/>
    <w:rsid w:val="00960546"/>
    <w:pPr>
      <w:spacing w:before="800"/>
    </w:pPr>
    <w:rPr>
      <w:b/>
      <w:sz w:val="32"/>
    </w:rPr>
  </w:style>
  <w:style w:type="paragraph" w:customStyle="1" w:styleId="N-line3">
    <w:name w:val="N-line3"/>
    <w:basedOn w:val="BillBasic"/>
    <w:next w:val="BillBasic"/>
    <w:rsid w:val="00960546"/>
    <w:pPr>
      <w:pBdr>
        <w:bottom w:val="single" w:sz="12" w:space="1" w:color="auto"/>
      </w:pBdr>
      <w:spacing w:before="60"/>
    </w:pPr>
  </w:style>
  <w:style w:type="paragraph" w:customStyle="1" w:styleId="Comment">
    <w:name w:val="Comment"/>
    <w:basedOn w:val="BillBasic"/>
    <w:rsid w:val="00960546"/>
    <w:pPr>
      <w:tabs>
        <w:tab w:val="left" w:pos="1800"/>
      </w:tabs>
      <w:ind w:left="1300"/>
      <w:jc w:val="left"/>
    </w:pPr>
    <w:rPr>
      <w:b/>
      <w:sz w:val="18"/>
    </w:rPr>
  </w:style>
  <w:style w:type="paragraph" w:customStyle="1" w:styleId="FooterInfo">
    <w:name w:val="FooterInfo"/>
    <w:basedOn w:val="Normal"/>
    <w:rsid w:val="00960546"/>
    <w:pPr>
      <w:tabs>
        <w:tab w:val="right" w:pos="7707"/>
      </w:tabs>
    </w:pPr>
    <w:rPr>
      <w:rFonts w:ascii="Arial" w:hAnsi="Arial"/>
      <w:sz w:val="18"/>
    </w:rPr>
  </w:style>
  <w:style w:type="paragraph" w:customStyle="1" w:styleId="AH1Chapter">
    <w:name w:val="A H1 Chapter"/>
    <w:basedOn w:val="BillBasicHeading"/>
    <w:next w:val="AH2Part"/>
    <w:rsid w:val="00960546"/>
    <w:pPr>
      <w:spacing w:before="320"/>
      <w:ind w:left="2600" w:hanging="2600"/>
      <w:outlineLvl w:val="0"/>
    </w:pPr>
    <w:rPr>
      <w:sz w:val="34"/>
    </w:rPr>
  </w:style>
  <w:style w:type="paragraph" w:customStyle="1" w:styleId="AH2Part">
    <w:name w:val="A H2 Part"/>
    <w:basedOn w:val="BillBasicHeading"/>
    <w:next w:val="AH3Div"/>
    <w:rsid w:val="00960546"/>
    <w:pPr>
      <w:spacing w:before="380"/>
      <w:ind w:left="2600" w:hanging="2600"/>
      <w:outlineLvl w:val="1"/>
    </w:pPr>
    <w:rPr>
      <w:sz w:val="32"/>
    </w:rPr>
  </w:style>
  <w:style w:type="paragraph" w:customStyle="1" w:styleId="AH3Div">
    <w:name w:val="A H3 Div"/>
    <w:basedOn w:val="BillBasicHeading"/>
    <w:next w:val="AH5Sec"/>
    <w:rsid w:val="00960546"/>
    <w:pPr>
      <w:spacing w:before="240"/>
      <w:ind w:left="2600" w:hanging="2600"/>
      <w:outlineLvl w:val="2"/>
    </w:pPr>
    <w:rPr>
      <w:sz w:val="28"/>
    </w:rPr>
  </w:style>
  <w:style w:type="paragraph" w:customStyle="1" w:styleId="AH5Sec">
    <w:name w:val="A H5 Sec"/>
    <w:basedOn w:val="BillBasicHeading"/>
    <w:next w:val="Amain"/>
    <w:link w:val="AH5SecChar"/>
    <w:rsid w:val="00960546"/>
    <w:pPr>
      <w:tabs>
        <w:tab w:val="clear" w:pos="2600"/>
        <w:tab w:val="left" w:pos="1100"/>
      </w:tabs>
      <w:spacing w:before="240"/>
      <w:ind w:left="1100" w:hanging="1100"/>
      <w:outlineLvl w:val="4"/>
    </w:pPr>
  </w:style>
  <w:style w:type="paragraph" w:customStyle="1" w:styleId="direction">
    <w:name w:val="direction"/>
    <w:basedOn w:val="BillBasic"/>
    <w:next w:val="AmainreturnSymb"/>
    <w:rsid w:val="00960546"/>
    <w:pPr>
      <w:ind w:left="1100"/>
    </w:pPr>
    <w:rPr>
      <w:i/>
    </w:rPr>
  </w:style>
  <w:style w:type="paragraph" w:customStyle="1" w:styleId="AH4SubDiv">
    <w:name w:val="A H4 SubDiv"/>
    <w:basedOn w:val="BillBasicHeading"/>
    <w:next w:val="AH5Sec"/>
    <w:rsid w:val="00960546"/>
    <w:pPr>
      <w:spacing w:before="240"/>
      <w:ind w:left="2600" w:hanging="2600"/>
      <w:outlineLvl w:val="3"/>
    </w:pPr>
    <w:rPr>
      <w:sz w:val="26"/>
    </w:rPr>
  </w:style>
  <w:style w:type="paragraph" w:customStyle="1" w:styleId="Sched-heading">
    <w:name w:val="Sched-heading"/>
    <w:basedOn w:val="BillBasicHeading"/>
    <w:next w:val="refSymb"/>
    <w:rsid w:val="00960546"/>
    <w:pPr>
      <w:spacing w:before="380"/>
      <w:ind w:left="2600" w:hanging="2600"/>
      <w:outlineLvl w:val="0"/>
    </w:pPr>
    <w:rPr>
      <w:sz w:val="34"/>
    </w:rPr>
  </w:style>
  <w:style w:type="paragraph" w:customStyle="1" w:styleId="ref">
    <w:name w:val="ref"/>
    <w:basedOn w:val="BillBasic"/>
    <w:next w:val="Normal"/>
    <w:rsid w:val="00960546"/>
    <w:pPr>
      <w:spacing w:before="60"/>
    </w:pPr>
    <w:rPr>
      <w:sz w:val="18"/>
    </w:rPr>
  </w:style>
  <w:style w:type="paragraph" w:customStyle="1" w:styleId="Sched-Part">
    <w:name w:val="Sched-Part"/>
    <w:basedOn w:val="BillBasicHeading"/>
    <w:next w:val="Sched-Form"/>
    <w:rsid w:val="00960546"/>
    <w:pPr>
      <w:spacing w:before="380"/>
      <w:ind w:left="2600" w:hanging="2600"/>
      <w:outlineLvl w:val="1"/>
    </w:pPr>
    <w:rPr>
      <w:sz w:val="32"/>
    </w:rPr>
  </w:style>
  <w:style w:type="paragraph" w:customStyle="1" w:styleId="ShadedSchClause">
    <w:name w:val="Shaded Sch Clause"/>
    <w:basedOn w:val="Schclauseheading"/>
    <w:next w:val="direction"/>
    <w:rsid w:val="00960546"/>
    <w:pPr>
      <w:shd w:val="pct25" w:color="auto" w:fill="auto"/>
      <w:outlineLvl w:val="3"/>
    </w:pPr>
  </w:style>
  <w:style w:type="paragraph" w:customStyle="1" w:styleId="Sched-Form">
    <w:name w:val="Sched-Form"/>
    <w:basedOn w:val="BillBasicHeading"/>
    <w:next w:val="Schclauseheading"/>
    <w:rsid w:val="0096054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6054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60546"/>
    <w:pPr>
      <w:spacing w:before="320"/>
      <w:ind w:left="2600" w:hanging="2600"/>
      <w:jc w:val="both"/>
      <w:outlineLvl w:val="0"/>
    </w:pPr>
    <w:rPr>
      <w:sz w:val="34"/>
    </w:rPr>
  </w:style>
  <w:style w:type="paragraph" w:styleId="TOC7">
    <w:name w:val="toc 7"/>
    <w:basedOn w:val="TOC2"/>
    <w:next w:val="Normal"/>
    <w:autoRedefine/>
    <w:uiPriority w:val="39"/>
    <w:rsid w:val="000F4E9F"/>
    <w:pPr>
      <w:spacing w:before="480"/>
    </w:pPr>
    <w:rPr>
      <w:sz w:val="20"/>
    </w:rPr>
  </w:style>
  <w:style w:type="paragraph" w:styleId="TOC2">
    <w:name w:val="toc 2"/>
    <w:basedOn w:val="Normal"/>
    <w:next w:val="Normal"/>
    <w:autoRedefine/>
    <w:uiPriority w:val="39"/>
    <w:rsid w:val="0096054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60546"/>
    <w:pPr>
      <w:keepNext/>
      <w:tabs>
        <w:tab w:val="left" w:pos="400"/>
      </w:tabs>
      <w:spacing w:before="0"/>
      <w:jc w:val="left"/>
    </w:pPr>
    <w:rPr>
      <w:rFonts w:ascii="Arial" w:hAnsi="Arial"/>
      <w:b/>
      <w:sz w:val="28"/>
    </w:rPr>
  </w:style>
  <w:style w:type="paragraph" w:customStyle="1" w:styleId="EndNote2">
    <w:name w:val="EndNote2"/>
    <w:basedOn w:val="BillBasic"/>
    <w:rsid w:val="00622BBC"/>
    <w:pPr>
      <w:keepNext/>
      <w:tabs>
        <w:tab w:val="left" w:pos="240"/>
      </w:tabs>
      <w:spacing w:before="160" w:after="80"/>
      <w:jc w:val="left"/>
    </w:pPr>
    <w:rPr>
      <w:b/>
      <w:bCs/>
      <w:sz w:val="18"/>
      <w:szCs w:val="18"/>
    </w:rPr>
  </w:style>
  <w:style w:type="paragraph" w:customStyle="1" w:styleId="IH1Chap">
    <w:name w:val="I H1 Chap"/>
    <w:basedOn w:val="BillBasicHeading"/>
    <w:next w:val="Normal"/>
    <w:rsid w:val="00960546"/>
    <w:pPr>
      <w:spacing w:before="320"/>
      <w:ind w:left="2600" w:hanging="2600"/>
    </w:pPr>
    <w:rPr>
      <w:sz w:val="34"/>
    </w:rPr>
  </w:style>
  <w:style w:type="paragraph" w:customStyle="1" w:styleId="IH2Part">
    <w:name w:val="I H2 Part"/>
    <w:basedOn w:val="BillBasicHeading"/>
    <w:next w:val="Normal"/>
    <w:rsid w:val="00960546"/>
    <w:pPr>
      <w:spacing w:before="380"/>
      <w:ind w:left="2600" w:hanging="2600"/>
    </w:pPr>
    <w:rPr>
      <w:sz w:val="32"/>
    </w:rPr>
  </w:style>
  <w:style w:type="paragraph" w:customStyle="1" w:styleId="IH3Div">
    <w:name w:val="I H3 Div"/>
    <w:basedOn w:val="BillBasicHeading"/>
    <w:next w:val="Normal"/>
    <w:rsid w:val="00960546"/>
    <w:pPr>
      <w:spacing w:before="240"/>
      <w:ind w:left="2600" w:hanging="2600"/>
    </w:pPr>
    <w:rPr>
      <w:sz w:val="28"/>
    </w:rPr>
  </w:style>
  <w:style w:type="paragraph" w:customStyle="1" w:styleId="IH5Sec">
    <w:name w:val="I H5 Sec"/>
    <w:basedOn w:val="BillBasicHeading"/>
    <w:next w:val="Normal"/>
    <w:rsid w:val="00960546"/>
    <w:pPr>
      <w:tabs>
        <w:tab w:val="clear" w:pos="2600"/>
        <w:tab w:val="left" w:pos="1100"/>
      </w:tabs>
      <w:spacing w:before="240"/>
      <w:ind w:left="1100" w:hanging="1100"/>
    </w:pPr>
  </w:style>
  <w:style w:type="paragraph" w:customStyle="1" w:styleId="IH4SubDiv">
    <w:name w:val="I H4 SubDiv"/>
    <w:basedOn w:val="BillBasicHeading"/>
    <w:next w:val="Normal"/>
    <w:rsid w:val="00960546"/>
    <w:pPr>
      <w:spacing w:before="240"/>
      <w:ind w:left="2600" w:hanging="2600"/>
      <w:jc w:val="both"/>
    </w:pPr>
    <w:rPr>
      <w:sz w:val="26"/>
    </w:rPr>
  </w:style>
  <w:style w:type="character" w:styleId="LineNumber">
    <w:name w:val="line number"/>
    <w:basedOn w:val="DefaultParagraphFont"/>
    <w:rsid w:val="00960546"/>
    <w:rPr>
      <w:rFonts w:ascii="Arial" w:hAnsi="Arial"/>
      <w:sz w:val="16"/>
    </w:rPr>
  </w:style>
  <w:style w:type="paragraph" w:customStyle="1" w:styleId="PageBreak">
    <w:name w:val="PageBreak"/>
    <w:basedOn w:val="Normal"/>
    <w:rsid w:val="00960546"/>
    <w:rPr>
      <w:sz w:val="4"/>
    </w:rPr>
  </w:style>
  <w:style w:type="paragraph" w:customStyle="1" w:styleId="04Dictionary">
    <w:name w:val="04Dictionary"/>
    <w:basedOn w:val="Normal"/>
    <w:rsid w:val="00960546"/>
  </w:style>
  <w:style w:type="paragraph" w:customStyle="1" w:styleId="N-line1">
    <w:name w:val="N-line1"/>
    <w:basedOn w:val="BillBasic"/>
    <w:rsid w:val="00960546"/>
    <w:pPr>
      <w:pBdr>
        <w:bottom w:val="single" w:sz="4" w:space="0" w:color="auto"/>
      </w:pBdr>
      <w:spacing w:before="100"/>
      <w:ind w:left="2980" w:right="3020"/>
      <w:jc w:val="center"/>
    </w:pPr>
  </w:style>
  <w:style w:type="paragraph" w:customStyle="1" w:styleId="N-line2">
    <w:name w:val="N-line2"/>
    <w:basedOn w:val="Normal"/>
    <w:rsid w:val="00960546"/>
    <w:pPr>
      <w:pBdr>
        <w:bottom w:val="single" w:sz="8" w:space="0" w:color="auto"/>
      </w:pBdr>
    </w:pPr>
  </w:style>
  <w:style w:type="paragraph" w:customStyle="1" w:styleId="EndNote">
    <w:name w:val="EndNote"/>
    <w:basedOn w:val="BillBasicHeading"/>
    <w:rsid w:val="0096054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60546"/>
    <w:pPr>
      <w:tabs>
        <w:tab w:val="left" w:pos="700"/>
      </w:tabs>
      <w:spacing w:before="160"/>
      <w:ind w:left="700" w:hanging="700"/>
    </w:pPr>
    <w:rPr>
      <w:rFonts w:ascii="Arial (W1)" w:hAnsi="Arial (W1)"/>
    </w:rPr>
  </w:style>
  <w:style w:type="paragraph" w:customStyle="1" w:styleId="PenaltyHeading">
    <w:name w:val="PenaltyHeading"/>
    <w:basedOn w:val="Normal"/>
    <w:rsid w:val="00960546"/>
    <w:pPr>
      <w:tabs>
        <w:tab w:val="left" w:pos="1100"/>
      </w:tabs>
      <w:spacing w:before="120"/>
      <w:ind w:left="1100" w:hanging="1100"/>
    </w:pPr>
    <w:rPr>
      <w:rFonts w:ascii="Arial" w:hAnsi="Arial"/>
      <w:b/>
      <w:sz w:val="20"/>
    </w:rPr>
  </w:style>
  <w:style w:type="paragraph" w:customStyle="1" w:styleId="05EndNote">
    <w:name w:val="05EndNote"/>
    <w:basedOn w:val="Normal"/>
    <w:rsid w:val="00960546"/>
  </w:style>
  <w:style w:type="paragraph" w:customStyle="1" w:styleId="03Schedule">
    <w:name w:val="03Schedule"/>
    <w:basedOn w:val="Normal"/>
    <w:rsid w:val="00960546"/>
  </w:style>
  <w:style w:type="paragraph" w:customStyle="1" w:styleId="ISched-heading">
    <w:name w:val="I Sched-heading"/>
    <w:basedOn w:val="BillBasicHeading"/>
    <w:next w:val="Normal"/>
    <w:rsid w:val="00960546"/>
    <w:pPr>
      <w:spacing w:before="320"/>
      <w:ind w:left="2600" w:hanging="2600"/>
    </w:pPr>
    <w:rPr>
      <w:sz w:val="34"/>
    </w:rPr>
  </w:style>
  <w:style w:type="paragraph" w:customStyle="1" w:styleId="ISched-Part">
    <w:name w:val="I Sched-Part"/>
    <w:basedOn w:val="BillBasicHeading"/>
    <w:rsid w:val="00960546"/>
    <w:pPr>
      <w:spacing w:before="380"/>
      <w:ind w:left="2600" w:hanging="2600"/>
    </w:pPr>
    <w:rPr>
      <w:sz w:val="32"/>
    </w:rPr>
  </w:style>
  <w:style w:type="paragraph" w:customStyle="1" w:styleId="ISched-form">
    <w:name w:val="I Sched-form"/>
    <w:basedOn w:val="BillBasicHeading"/>
    <w:rsid w:val="00960546"/>
    <w:pPr>
      <w:tabs>
        <w:tab w:val="right" w:pos="7200"/>
      </w:tabs>
      <w:spacing w:before="240"/>
      <w:ind w:left="2600" w:hanging="2600"/>
    </w:pPr>
    <w:rPr>
      <w:sz w:val="28"/>
    </w:rPr>
  </w:style>
  <w:style w:type="paragraph" w:customStyle="1" w:styleId="ISchclauseheading">
    <w:name w:val="I Sch clause heading"/>
    <w:basedOn w:val="BillBasic"/>
    <w:rsid w:val="00960546"/>
    <w:pPr>
      <w:keepNext/>
      <w:tabs>
        <w:tab w:val="left" w:pos="1100"/>
      </w:tabs>
      <w:spacing w:before="240"/>
      <w:ind w:left="1100" w:hanging="1100"/>
      <w:jc w:val="left"/>
    </w:pPr>
    <w:rPr>
      <w:rFonts w:ascii="Arial" w:hAnsi="Arial"/>
      <w:b/>
    </w:rPr>
  </w:style>
  <w:style w:type="paragraph" w:customStyle="1" w:styleId="IMain">
    <w:name w:val="I Main"/>
    <w:basedOn w:val="Amain"/>
    <w:rsid w:val="00960546"/>
  </w:style>
  <w:style w:type="paragraph" w:customStyle="1" w:styleId="Ipara">
    <w:name w:val="I para"/>
    <w:basedOn w:val="Apara"/>
    <w:rsid w:val="00960546"/>
    <w:pPr>
      <w:outlineLvl w:val="9"/>
    </w:pPr>
  </w:style>
  <w:style w:type="paragraph" w:customStyle="1" w:styleId="Isubpara">
    <w:name w:val="I subpara"/>
    <w:basedOn w:val="Asubpara"/>
    <w:rsid w:val="0096054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60546"/>
    <w:pPr>
      <w:tabs>
        <w:tab w:val="clear" w:pos="2400"/>
        <w:tab w:val="clear" w:pos="2600"/>
        <w:tab w:val="right" w:pos="2460"/>
        <w:tab w:val="left" w:pos="2660"/>
      </w:tabs>
      <w:ind w:left="2660" w:hanging="2660"/>
    </w:pPr>
  </w:style>
  <w:style w:type="character" w:customStyle="1" w:styleId="CharSectNo">
    <w:name w:val="CharSectNo"/>
    <w:basedOn w:val="DefaultParagraphFont"/>
    <w:rsid w:val="00960546"/>
  </w:style>
  <w:style w:type="character" w:customStyle="1" w:styleId="CharDivNo">
    <w:name w:val="CharDivNo"/>
    <w:basedOn w:val="DefaultParagraphFont"/>
    <w:rsid w:val="00960546"/>
  </w:style>
  <w:style w:type="character" w:customStyle="1" w:styleId="CharDivText">
    <w:name w:val="CharDivText"/>
    <w:basedOn w:val="DefaultParagraphFont"/>
    <w:rsid w:val="00960546"/>
  </w:style>
  <w:style w:type="character" w:customStyle="1" w:styleId="CharPartNo">
    <w:name w:val="CharPartNo"/>
    <w:basedOn w:val="DefaultParagraphFont"/>
    <w:rsid w:val="00960546"/>
  </w:style>
  <w:style w:type="paragraph" w:customStyle="1" w:styleId="Placeholder">
    <w:name w:val="Placeholder"/>
    <w:basedOn w:val="Normal"/>
    <w:rsid w:val="00960546"/>
    <w:rPr>
      <w:sz w:val="10"/>
    </w:rPr>
  </w:style>
  <w:style w:type="paragraph" w:styleId="PlainText">
    <w:name w:val="Plain Text"/>
    <w:basedOn w:val="Normal"/>
    <w:rsid w:val="00960546"/>
    <w:rPr>
      <w:rFonts w:ascii="Courier New" w:hAnsi="Courier New"/>
      <w:sz w:val="20"/>
    </w:rPr>
  </w:style>
  <w:style w:type="character" w:customStyle="1" w:styleId="CharChapNo">
    <w:name w:val="CharChapNo"/>
    <w:basedOn w:val="DefaultParagraphFont"/>
    <w:rsid w:val="00960546"/>
  </w:style>
  <w:style w:type="character" w:customStyle="1" w:styleId="CharChapText">
    <w:name w:val="CharChapText"/>
    <w:basedOn w:val="DefaultParagraphFont"/>
    <w:rsid w:val="00960546"/>
  </w:style>
  <w:style w:type="character" w:customStyle="1" w:styleId="CharPartText">
    <w:name w:val="CharPartText"/>
    <w:basedOn w:val="DefaultParagraphFont"/>
    <w:rsid w:val="00960546"/>
  </w:style>
  <w:style w:type="paragraph" w:styleId="TOC1">
    <w:name w:val="toc 1"/>
    <w:basedOn w:val="Normal"/>
    <w:next w:val="Normal"/>
    <w:autoRedefine/>
    <w:uiPriority w:val="39"/>
    <w:rsid w:val="0096054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6054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6054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6054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60546"/>
  </w:style>
  <w:style w:type="paragraph" w:styleId="Title">
    <w:name w:val="Title"/>
    <w:basedOn w:val="Normal"/>
    <w:qFormat/>
    <w:rsid w:val="00622BBC"/>
    <w:pPr>
      <w:spacing w:before="240" w:after="60"/>
      <w:jc w:val="center"/>
      <w:outlineLvl w:val="0"/>
    </w:pPr>
    <w:rPr>
      <w:rFonts w:ascii="Arial" w:hAnsi="Arial" w:cs="Arial"/>
      <w:b/>
      <w:bCs/>
      <w:kern w:val="28"/>
      <w:sz w:val="32"/>
      <w:szCs w:val="32"/>
    </w:rPr>
  </w:style>
  <w:style w:type="paragraph" w:styleId="Signature">
    <w:name w:val="Signature"/>
    <w:basedOn w:val="Normal"/>
    <w:rsid w:val="00960546"/>
    <w:pPr>
      <w:ind w:left="4252"/>
    </w:pPr>
  </w:style>
  <w:style w:type="paragraph" w:customStyle="1" w:styleId="ActNo">
    <w:name w:val="ActNo"/>
    <w:basedOn w:val="BillBasicHeading"/>
    <w:rsid w:val="00960546"/>
    <w:pPr>
      <w:keepNext w:val="0"/>
      <w:tabs>
        <w:tab w:val="clear" w:pos="2600"/>
      </w:tabs>
      <w:spacing w:before="220"/>
    </w:pPr>
  </w:style>
  <w:style w:type="paragraph" w:customStyle="1" w:styleId="aParaNote">
    <w:name w:val="aParaNote"/>
    <w:basedOn w:val="BillBasic"/>
    <w:rsid w:val="00960546"/>
    <w:pPr>
      <w:ind w:left="2840" w:hanging="1240"/>
    </w:pPr>
    <w:rPr>
      <w:sz w:val="20"/>
    </w:rPr>
  </w:style>
  <w:style w:type="paragraph" w:customStyle="1" w:styleId="aExamNum">
    <w:name w:val="aExamNum"/>
    <w:basedOn w:val="aExam"/>
    <w:rsid w:val="00960546"/>
    <w:pPr>
      <w:ind w:left="1500" w:hanging="400"/>
    </w:pPr>
  </w:style>
  <w:style w:type="paragraph" w:customStyle="1" w:styleId="LongTitle">
    <w:name w:val="LongTitle"/>
    <w:basedOn w:val="BillBasic"/>
    <w:rsid w:val="00960546"/>
    <w:pPr>
      <w:spacing w:before="300"/>
    </w:pPr>
  </w:style>
  <w:style w:type="paragraph" w:customStyle="1" w:styleId="Minister">
    <w:name w:val="Minister"/>
    <w:basedOn w:val="BillBasic"/>
    <w:rsid w:val="00960546"/>
    <w:pPr>
      <w:spacing w:before="640"/>
      <w:jc w:val="right"/>
    </w:pPr>
    <w:rPr>
      <w:caps/>
    </w:rPr>
  </w:style>
  <w:style w:type="paragraph" w:customStyle="1" w:styleId="DateLine">
    <w:name w:val="DateLine"/>
    <w:basedOn w:val="BillBasic"/>
    <w:rsid w:val="00960546"/>
    <w:pPr>
      <w:tabs>
        <w:tab w:val="left" w:pos="4320"/>
      </w:tabs>
    </w:pPr>
  </w:style>
  <w:style w:type="paragraph" w:customStyle="1" w:styleId="madeunder">
    <w:name w:val="made under"/>
    <w:basedOn w:val="BillBasic"/>
    <w:rsid w:val="00960546"/>
    <w:pPr>
      <w:spacing w:before="240"/>
    </w:pPr>
  </w:style>
  <w:style w:type="paragraph" w:customStyle="1" w:styleId="EndNoteSubHeading">
    <w:name w:val="EndNoteSubHeading"/>
    <w:basedOn w:val="Normal"/>
    <w:next w:val="EndNoteText"/>
    <w:rsid w:val="00622BBC"/>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960546"/>
    <w:pPr>
      <w:tabs>
        <w:tab w:val="left" w:pos="700"/>
        <w:tab w:val="right" w:pos="6160"/>
      </w:tabs>
      <w:spacing w:before="80"/>
      <w:ind w:left="700" w:hanging="700"/>
    </w:pPr>
    <w:rPr>
      <w:sz w:val="20"/>
    </w:rPr>
  </w:style>
  <w:style w:type="paragraph" w:customStyle="1" w:styleId="BillBasicItalics">
    <w:name w:val="BillBasicItalics"/>
    <w:basedOn w:val="BillBasic"/>
    <w:rsid w:val="00960546"/>
    <w:rPr>
      <w:i/>
    </w:rPr>
  </w:style>
  <w:style w:type="paragraph" w:customStyle="1" w:styleId="00SigningPage">
    <w:name w:val="00SigningPage"/>
    <w:basedOn w:val="Normal"/>
    <w:rsid w:val="00960546"/>
  </w:style>
  <w:style w:type="paragraph" w:customStyle="1" w:styleId="Aparareturn">
    <w:name w:val="A para return"/>
    <w:basedOn w:val="BillBasic"/>
    <w:rsid w:val="00960546"/>
    <w:pPr>
      <w:ind w:left="1600"/>
    </w:pPr>
  </w:style>
  <w:style w:type="paragraph" w:customStyle="1" w:styleId="Asubparareturn">
    <w:name w:val="A subpara return"/>
    <w:basedOn w:val="BillBasic"/>
    <w:rsid w:val="00960546"/>
    <w:pPr>
      <w:ind w:left="2100"/>
    </w:pPr>
  </w:style>
  <w:style w:type="paragraph" w:customStyle="1" w:styleId="CommentNum">
    <w:name w:val="CommentNum"/>
    <w:basedOn w:val="Comment"/>
    <w:rsid w:val="00960546"/>
    <w:pPr>
      <w:ind w:left="1800" w:hanging="1800"/>
    </w:pPr>
  </w:style>
  <w:style w:type="paragraph" w:styleId="TOC8">
    <w:name w:val="toc 8"/>
    <w:basedOn w:val="TOC3"/>
    <w:next w:val="Normal"/>
    <w:autoRedefine/>
    <w:uiPriority w:val="39"/>
    <w:rsid w:val="00960546"/>
    <w:pPr>
      <w:keepNext w:val="0"/>
      <w:spacing w:before="120"/>
    </w:pPr>
  </w:style>
  <w:style w:type="paragraph" w:customStyle="1" w:styleId="Judges">
    <w:name w:val="Judges"/>
    <w:basedOn w:val="Minister"/>
    <w:rsid w:val="00960546"/>
    <w:pPr>
      <w:spacing w:before="180"/>
    </w:pPr>
  </w:style>
  <w:style w:type="paragraph" w:customStyle="1" w:styleId="BillFor">
    <w:name w:val="BillFor"/>
    <w:basedOn w:val="BillBasicHeading"/>
    <w:rsid w:val="00960546"/>
    <w:pPr>
      <w:keepNext w:val="0"/>
      <w:spacing w:before="320"/>
      <w:jc w:val="both"/>
    </w:pPr>
    <w:rPr>
      <w:sz w:val="28"/>
    </w:rPr>
  </w:style>
  <w:style w:type="paragraph" w:customStyle="1" w:styleId="draft">
    <w:name w:val="draft"/>
    <w:basedOn w:val="Normal"/>
    <w:rsid w:val="0096054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60546"/>
    <w:pPr>
      <w:spacing w:line="260" w:lineRule="atLeast"/>
      <w:jc w:val="center"/>
    </w:pPr>
  </w:style>
  <w:style w:type="paragraph" w:customStyle="1" w:styleId="Amainbullet">
    <w:name w:val="A main bullet"/>
    <w:basedOn w:val="BillBasic"/>
    <w:rsid w:val="00960546"/>
    <w:pPr>
      <w:spacing w:before="60"/>
      <w:ind w:left="1500" w:hanging="400"/>
    </w:pPr>
  </w:style>
  <w:style w:type="paragraph" w:customStyle="1" w:styleId="Aparabullet">
    <w:name w:val="A para bullet"/>
    <w:basedOn w:val="BillBasic"/>
    <w:rsid w:val="00960546"/>
    <w:pPr>
      <w:spacing w:before="60"/>
      <w:ind w:left="2000" w:hanging="400"/>
    </w:pPr>
  </w:style>
  <w:style w:type="paragraph" w:customStyle="1" w:styleId="Asubparabullet">
    <w:name w:val="A subpara bullet"/>
    <w:basedOn w:val="BillBasic"/>
    <w:rsid w:val="00960546"/>
    <w:pPr>
      <w:spacing w:before="60"/>
      <w:ind w:left="2540" w:hanging="400"/>
    </w:pPr>
  </w:style>
  <w:style w:type="paragraph" w:customStyle="1" w:styleId="aDefpara">
    <w:name w:val="aDef para"/>
    <w:basedOn w:val="Apara"/>
    <w:rsid w:val="00960546"/>
  </w:style>
  <w:style w:type="paragraph" w:customStyle="1" w:styleId="aDefsubpara">
    <w:name w:val="aDef subpara"/>
    <w:basedOn w:val="Asubpara"/>
    <w:rsid w:val="00960546"/>
  </w:style>
  <w:style w:type="paragraph" w:customStyle="1" w:styleId="Idefpara">
    <w:name w:val="I def para"/>
    <w:basedOn w:val="Ipara"/>
    <w:rsid w:val="00960546"/>
  </w:style>
  <w:style w:type="paragraph" w:customStyle="1" w:styleId="Idefsubpara">
    <w:name w:val="I def subpara"/>
    <w:basedOn w:val="Isubpara"/>
    <w:rsid w:val="00960546"/>
  </w:style>
  <w:style w:type="paragraph" w:customStyle="1" w:styleId="Notified">
    <w:name w:val="Notified"/>
    <w:basedOn w:val="BillBasic"/>
    <w:rsid w:val="00960546"/>
    <w:pPr>
      <w:spacing w:before="360"/>
      <w:jc w:val="right"/>
    </w:pPr>
    <w:rPr>
      <w:i/>
    </w:rPr>
  </w:style>
  <w:style w:type="paragraph" w:customStyle="1" w:styleId="03ScheduleLandscape">
    <w:name w:val="03ScheduleLandscape"/>
    <w:basedOn w:val="Normal"/>
    <w:rsid w:val="00960546"/>
  </w:style>
  <w:style w:type="paragraph" w:customStyle="1" w:styleId="IDict-Heading">
    <w:name w:val="I Dict-Heading"/>
    <w:basedOn w:val="BillBasicHeading"/>
    <w:rsid w:val="00960546"/>
    <w:pPr>
      <w:spacing w:before="320"/>
      <w:ind w:left="2600" w:hanging="2600"/>
      <w:jc w:val="both"/>
    </w:pPr>
    <w:rPr>
      <w:sz w:val="34"/>
    </w:rPr>
  </w:style>
  <w:style w:type="paragraph" w:customStyle="1" w:styleId="02TextLandscape">
    <w:name w:val="02TextLandscape"/>
    <w:basedOn w:val="Normal"/>
    <w:rsid w:val="00960546"/>
  </w:style>
  <w:style w:type="paragraph" w:styleId="Salutation">
    <w:name w:val="Salutation"/>
    <w:basedOn w:val="Normal"/>
    <w:next w:val="Normal"/>
    <w:rsid w:val="00622BBC"/>
  </w:style>
  <w:style w:type="paragraph" w:customStyle="1" w:styleId="aNoteBullet">
    <w:name w:val="aNoteBullet"/>
    <w:basedOn w:val="aNoteSymb"/>
    <w:rsid w:val="00960546"/>
    <w:pPr>
      <w:tabs>
        <w:tab w:val="left" w:pos="2200"/>
      </w:tabs>
      <w:spacing w:before="60"/>
      <w:ind w:left="2600" w:hanging="700"/>
    </w:pPr>
  </w:style>
  <w:style w:type="paragraph" w:customStyle="1" w:styleId="aNotess">
    <w:name w:val="aNotess"/>
    <w:basedOn w:val="BillBasic"/>
    <w:rsid w:val="00622BBC"/>
    <w:pPr>
      <w:ind w:left="1900" w:hanging="800"/>
    </w:pPr>
    <w:rPr>
      <w:sz w:val="20"/>
    </w:rPr>
  </w:style>
  <w:style w:type="paragraph" w:customStyle="1" w:styleId="aParaNoteBullet">
    <w:name w:val="aParaNoteBullet"/>
    <w:basedOn w:val="aParaNote"/>
    <w:rsid w:val="00960546"/>
    <w:pPr>
      <w:tabs>
        <w:tab w:val="left" w:pos="2700"/>
      </w:tabs>
      <w:spacing w:before="60"/>
      <w:ind w:left="3100" w:hanging="700"/>
    </w:pPr>
  </w:style>
  <w:style w:type="paragraph" w:customStyle="1" w:styleId="aNotepar">
    <w:name w:val="aNotepar"/>
    <w:basedOn w:val="BillBasic"/>
    <w:next w:val="Normal"/>
    <w:rsid w:val="00960546"/>
    <w:pPr>
      <w:ind w:left="2400" w:hanging="800"/>
    </w:pPr>
    <w:rPr>
      <w:sz w:val="20"/>
    </w:rPr>
  </w:style>
  <w:style w:type="paragraph" w:customStyle="1" w:styleId="aNoteTextpar">
    <w:name w:val="aNoteTextpar"/>
    <w:basedOn w:val="aNotepar"/>
    <w:rsid w:val="00960546"/>
    <w:pPr>
      <w:spacing w:before="60"/>
      <w:ind w:firstLine="0"/>
    </w:pPr>
  </w:style>
  <w:style w:type="paragraph" w:customStyle="1" w:styleId="MinisterWord">
    <w:name w:val="MinisterWord"/>
    <w:basedOn w:val="Normal"/>
    <w:rsid w:val="00960546"/>
    <w:pPr>
      <w:spacing w:before="60"/>
      <w:jc w:val="right"/>
    </w:pPr>
  </w:style>
  <w:style w:type="paragraph" w:customStyle="1" w:styleId="aExamPara">
    <w:name w:val="aExamPara"/>
    <w:basedOn w:val="aExam"/>
    <w:rsid w:val="00960546"/>
    <w:pPr>
      <w:tabs>
        <w:tab w:val="right" w:pos="1720"/>
        <w:tab w:val="left" w:pos="2000"/>
        <w:tab w:val="left" w:pos="2300"/>
      </w:tabs>
      <w:ind w:left="2400" w:hanging="1300"/>
    </w:pPr>
  </w:style>
  <w:style w:type="paragraph" w:customStyle="1" w:styleId="aExamNumText">
    <w:name w:val="aExamNumText"/>
    <w:basedOn w:val="aExam"/>
    <w:rsid w:val="00960546"/>
    <w:pPr>
      <w:ind w:left="1500"/>
    </w:pPr>
  </w:style>
  <w:style w:type="paragraph" w:customStyle="1" w:styleId="aExamBullet">
    <w:name w:val="aExamBullet"/>
    <w:basedOn w:val="aExam"/>
    <w:rsid w:val="00960546"/>
    <w:pPr>
      <w:tabs>
        <w:tab w:val="left" w:pos="1500"/>
        <w:tab w:val="left" w:pos="2300"/>
      </w:tabs>
      <w:ind w:left="1900" w:hanging="800"/>
    </w:pPr>
  </w:style>
  <w:style w:type="paragraph" w:customStyle="1" w:styleId="aNotePara">
    <w:name w:val="aNotePara"/>
    <w:basedOn w:val="aNote"/>
    <w:rsid w:val="00960546"/>
    <w:pPr>
      <w:tabs>
        <w:tab w:val="right" w:pos="2140"/>
        <w:tab w:val="left" w:pos="2400"/>
      </w:tabs>
      <w:spacing w:before="60"/>
      <w:ind w:left="2400" w:hanging="1300"/>
    </w:pPr>
  </w:style>
  <w:style w:type="paragraph" w:customStyle="1" w:styleId="aExplanHeading">
    <w:name w:val="aExplanHeading"/>
    <w:basedOn w:val="BillBasicHeading"/>
    <w:next w:val="Normal"/>
    <w:rsid w:val="00960546"/>
    <w:rPr>
      <w:rFonts w:ascii="Arial (W1)" w:hAnsi="Arial (W1)"/>
      <w:sz w:val="18"/>
    </w:rPr>
  </w:style>
  <w:style w:type="paragraph" w:customStyle="1" w:styleId="aExplanText">
    <w:name w:val="aExplanText"/>
    <w:basedOn w:val="BillBasic"/>
    <w:rsid w:val="00960546"/>
    <w:rPr>
      <w:sz w:val="20"/>
    </w:rPr>
  </w:style>
  <w:style w:type="paragraph" w:customStyle="1" w:styleId="aParaNotePara">
    <w:name w:val="aParaNotePara"/>
    <w:basedOn w:val="aNoteParaSymb"/>
    <w:rsid w:val="00960546"/>
    <w:pPr>
      <w:tabs>
        <w:tab w:val="clear" w:pos="2140"/>
        <w:tab w:val="clear" w:pos="2400"/>
        <w:tab w:val="right" w:pos="2644"/>
      </w:tabs>
      <w:ind w:left="3320" w:hanging="1720"/>
    </w:pPr>
  </w:style>
  <w:style w:type="character" w:customStyle="1" w:styleId="charBold">
    <w:name w:val="charBold"/>
    <w:basedOn w:val="DefaultParagraphFont"/>
    <w:rsid w:val="00960546"/>
    <w:rPr>
      <w:b/>
    </w:rPr>
  </w:style>
  <w:style w:type="character" w:customStyle="1" w:styleId="charBoldItals">
    <w:name w:val="charBoldItals"/>
    <w:basedOn w:val="DefaultParagraphFont"/>
    <w:rsid w:val="00960546"/>
    <w:rPr>
      <w:b/>
      <w:i/>
    </w:rPr>
  </w:style>
  <w:style w:type="character" w:customStyle="1" w:styleId="charItals">
    <w:name w:val="charItals"/>
    <w:basedOn w:val="DefaultParagraphFont"/>
    <w:rsid w:val="00960546"/>
    <w:rPr>
      <w:i/>
    </w:rPr>
  </w:style>
  <w:style w:type="character" w:customStyle="1" w:styleId="charUnderline">
    <w:name w:val="charUnderline"/>
    <w:basedOn w:val="DefaultParagraphFont"/>
    <w:rsid w:val="00960546"/>
    <w:rPr>
      <w:u w:val="single"/>
    </w:rPr>
  </w:style>
  <w:style w:type="paragraph" w:customStyle="1" w:styleId="TableHd">
    <w:name w:val="TableHd"/>
    <w:basedOn w:val="Normal"/>
    <w:rsid w:val="00960546"/>
    <w:pPr>
      <w:keepNext/>
      <w:spacing w:before="300"/>
      <w:ind w:left="1200" w:hanging="1200"/>
    </w:pPr>
    <w:rPr>
      <w:rFonts w:ascii="Arial" w:hAnsi="Arial"/>
      <w:b/>
      <w:sz w:val="20"/>
    </w:rPr>
  </w:style>
  <w:style w:type="paragraph" w:customStyle="1" w:styleId="TableColHd">
    <w:name w:val="TableColHd"/>
    <w:basedOn w:val="Normal"/>
    <w:rsid w:val="00960546"/>
    <w:pPr>
      <w:keepNext/>
      <w:spacing w:after="60"/>
    </w:pPr>
    <w:rPr>
      <w:rFonts w:ascii="Arial" w:hAnsi="Arial"/>
      <w:b/>
      <w:sz w:val="18"/>
    </w:rPr>
  </w:style>
  <w:style w:type="paragraph" w:customStyle="1" w:styleId="PenaltyPara">
    <w:name w:val="PenaltyPara"/>
    <w:basedOn w:val="Normal"/>
    <w:rsid w:val="00960546"/>
    <w:pPr>
      <w:tabs>
        <w:tab w:val="right" w:pos="1360"/>
      </w:tabs>
      <w:spacing w:before="60"/>
      <w:ind w:left="1600" w:hanging="1600"/>
      <w:jc w:val="both"/>
    </w:pPr>
  </w:style>
  <w:style w:type="paragraph" w:customStyle="1" w:styleId="tablepara">
    <w:name w:val="table para"/>
    <w:basedOn w:val="Normal"/>
    <w:rsid w:val="00960546"/>
    <w:pPr>
      <w:tabs>
        <w:tab w:val="right" w:pos="800"/>
        <w:tab w:val="left" w:pos="1100"/>
      </w:tabs>
      <w:spacing w:before="80" w:after="60"/>
      <w:ind w:left="1100" w:hanging="1100"/>
    </w:pPr>
  </w:style>
  <w:style w:type="paragraph" w:customStyle="1" w:styleId="tablesubpara">
    <w:name w:val="table subpara"/>
    <w:basedOn w:val="Normal"/>
    <w:rsid w:val="00960546"/>
    <w:pPr>
      <w:tabs>
        <w:tab w:val="right" w:pos="1500"/>
        <w:tab w:val="left" w:pos="1800"/>
      </w:tabs>
      <w:spacing w:before="80" w:after="60"/>
      <w:ind w:left="1800" w:hanging="1800"/>
    </w:pPr>
  </w:style>
  <w:style w:type="paragraph" w:customStyle="1" w:styleId="TableText">
    <w:name w:val="TableText"/>
    <w:basedOn w:val="Normal"/>
    <w:rsid w:val="00960546"/>
    <w:pPr>
      <w:spacing w:before="60" w:after="60"/>
    </w:pPr>
  </w:style>
  <w:style w:type="paragraph" w:customStyle="1" w:styleId="IshadedH5Sec">
    <w:name w:val="I shaded H5 Sec"/>
    <w:basedOn w:val="AH5Sec"/>
    <w:rsid w:val="00960546"/>
    <w:pPr>
      <w:shd w:val="pct25" w:color="auto" w:fill="auto"/>
      <w:outlineLvl w:val="9"/>
    </w:pPr>
  </w:style>
  <w:style w:type="paragraph" w:customStyle="1" w:styleId="IshadedSchClause">
    <w:name w:val="I shaded Sch Clause"/>
    <w:basedOn w:val="IshadedH5Sec"/>
    <w:rsid w:val="00960546"/>
  </w:style>
  <w:style w:type="paragraph" w:customStyle="1" w:styleId="Penalty">
    <w:name w:val="Penalty"/>
    <w:basedOn w:val="Amainreturn"/>
    <w:rsid w:val="00960546"/>
  </w:style>
  <w:style w:type="paragraph" w:customStyle="1" w:styleId="aNoteText">
    <w:name w:val="aNoteText"/>
    <w:basedOn w:val="aNoteSymb"/>
    <w:rsid w:val="00960546"/>
    <w:pPr>
      <w:spacing w:before="60"/>
      <w:ind w:firstLine="0"/>
    </w:pPr>
  </w:style>
  <w:style w:type="paragraph" w:customStyle="1" w:styleId="Letterhead">
    <w:name w:val="Letterhead"/>
    <w:rsid w:val="00622BBC"/>
    <w:pPr>
      <w:widowControl w:val="0"/>
      <w:spacing w:after="180"/>
      <w:jc w:val="right"/>
    </w:pPr>
    <w:rPr>
      <w:rFonts w:ascii="Arial" w:hAnsi="Arial" w:cs="Arial"/>
      <w:sz w:val="32"/>
      <w:szCs w:val="32"/>
      <w:lang w:eastAsia="en-US"/>
    </w:rPr>
  </w:style>
  <w:style w:type="character" w:styleId="PageNumber">
    <w:name w:val="page number"/>
    <w:basedOn w:val="DefaultParagraphFont"/>
    <w:rsid w:val="00960546"/>
  </w:style>
  <w:style w:type="paragraph" w:styleId="BodyText">
    <w:name w:val="Body Text"/>
    <w:basedOn w:val="Normal"/>
    <w:rsid w:val="00622BBC"/>
    <w:pPr>
      <w:numPr>
        <w:ilvl w:val="12"/>
      </w:numPr>
    </w:pPr>
    <w:rPr>
      <w:rFonts w:ascii="Arial" w:hAnsi="Arial" w:cs="Arial"/>
      <w:sz w:val="20"/>
    </w:rPr>
  </w:style>
  <w:style w:type="paragraph" w:customStyle="1" w:styleId="aExamINum">
    <w:name w:val="aExamINum"/>
    <w:basedOn w:val="aExam"/>
    <w:rsid w:val="00622BBC"/>
    <w:pPr>
      <w:tabs>
        <w:tab w:val="left" w:pos="1500"/>
      </w:tabs>
      <w:ind w:left="1500" w:hanging="400"/>
    </w:pPr>
  </w:style>
  <w:style w:type="paragraph" w:customStyle="1" w:styleId="AExamIPara">
    <w:name w:val="AExamIPara"/>
    <w:basedOn w:val="aExam"/>
    <w:rsid w:val="00960546"/>
    <w:pPr>
      <w:tabs>
        <w:tab w:val="right" w:pos="1720"/>
        <w:tab w:val="left" w:pos="2000"/>
      </w:tabs>
      <w:ind w:left="2000" w:hanging="900"/>
    </w:pPr>
  </w:style>
  <w:style w:type="paragraph" w:customStyle="1" w:styleId="AH3sec">
    <w:name w:val="A H3 sec"/>
    <w:basedOn w:val="Normal"/>
    <w:next w:val="Amain"/>
    <w:rsid w:val="00622BBC"/>
    <w:pPr>
      <w:keepNext/>
      <w:keepLines/>
      <w:numPr>
        <w:numId w:val="3"/>
      </w:numPr>
      <w:pBdr>
        <w:top w:val="single" w:sz="4" w:space="1" w:color="auto"/>
      </w:pBdr>
      <w:spacing w:before="180" w:after="60"/>
    </w:pPr>
    <w:rPr>
      <w:rFonts w:ascii="Arial" w:hAnsi="Arial" w:cs="Arial"/>
      <w:b/>
      <w:bCs/>
      <w:sz w:val="22"/>
      <w:szCs w:val="22"/>
    </w:rPr>
  </w:style>
  <w:style w:type="paragraph" w:customStyle="1" w:styleId="aExamHdgss">
    <w:name w:val="aExamHdgss"/>
    <w:basedOn w:val="BillBasicHeading"/>
    <w:next w:val="Normal"/>
    <w:rsid w:val="00960546"/>
    <w:pPr>
      <w:tabs>
        <w:tab w:val="clear" w:pos="2600"/>
      </w:tabs>
      <w:ind w:left="1100"/>
    </w:pPr>
    <w:rPr>
      <w:sz w:val="18"/>
    </w:rPr>
  </w:style>
  <w:style w:type="paragraph" w:customStyle="1" w:styleId="aExamss">
    <w:name w:val="aExamss"/>
    <w:basedOn w:val="aNoteSymb"/>
    <w:rsid w:val="00960546"/>
    <w:pPr>
      <w:spacing w:before="60"/>
      <w:ind w:left="1100" w:firstLine="0"/>
    </w:pPr>
  </w:style>
  <w:style w:type="paragraph" w:customStyle="1" w:styleId="aExamHdgpar">
    <w:name w:val="aExamHdgpar"/>
    <w:basedOn w:val="aExamHdgss"/>
    <w:next w:val="Normal"/>
    <w:rsid w:val="00960546"/>
    <w:pPr>
      <w:ind w:left="1600"/>
    </w:pPr>
  </w:style>
  <w:style w:type="paragraph" w:customStyle="1" w:styleId="aExampar">
    <w:name w:val="aExampar"/>
    <w:basedOn w:val="aExamss"/>
    <w:rsid w:val="00960546"/>
    <w:pPr>
      <w:ind w:left="1600"/>
    </w:pPr>
  </w:style>
  <w:style w:type="paragraph" w:customStyle="1" w:styleId="aExamINumss">
    <w:name w:val="aExamINumss"/>
    <w:basedOn w:val="aExamss"/>
    <w:rsid w:val="00960546"/>
    <w:pPr>
      <w:tabs>
        <w:tab w:val="left" w:pos="1500"/>
      </w:tabs>
      <w:ind w:left="1500" w:hanging="400"/>
    </w:pPr>
  </w:style>
  <w:style w:type="paragraph" w:customStyle="1" w:styleId="aExamINumpar">
    <w:name w:val="aExamINumpar"/>
    <w:basedOn w:val="aExampar"/>
    <w:rsid w:val="00960546"/>
    <w:pPr>
      <w:tabs>
        <w:tab w:val="left" w:pos="2000"/>
      </w:tabs>
      <w:ind w:left="2000" w:hanging="400"/>
    </w:pPr>
  </w:style>
  <w:style w:type="paragraph" w:customStyle="1" w:styleId="aExamNumTextss">
    <w:name w:val="aExamNumTextss"/>
    <w:basedOn w:val="aExamss"/>
    <w:rsid w:val="00960546"/>
    <w:pPr>
      <w:ind w:left="1500"/>
    </w:pPr>
  </w:style>
  <w:style w:type="paragraph" w:customStyle="1" w:styleId="aExamNumTextpar">
    <w:name w:val="aExamNumTextpar"/>
    <w:basedOn w:val="aExampar"/>
    <w:rsid w:val="00622BBC"/>
    <w:pPr>
      <w:ind w:left="2000"/>
    </w:pPr>
  </w:style>
  <w:style w:type="paragraph" w:customStyle="1" w:styleId="aExamBulletss">
    <w:name w:val="aExamBulletss"/>
    <w:basedOn w:val="aExamss"/>
    <w:rsid w:val="00960546"/>
    <w:pPr>
      <w:ind w:left="1500" w:hanging="400"/>
    </w:pPr>
  </w:style>
  <w:style w:type="paragraph" w:customStyle="1" w:styleId="aExamBulletpar">
    <w:name w:val="aExamBulletpar"/>
    <w:basedOn w:val="aExampar"/>
    <w:rsid w:val="00960546"/>
    <w:pPr>
      <w:ind w:left="2000" w:hanging="400"/>
    </w:pPr>
  </w:style>
  <w:style w:type="paragraph" w:customStyle="1" w:styleId="aExamHdgsubpar">
    <w:name w:val="aExamHdgsubpar"/>
    <w:basedOn w:val="aExamHdgss"/>
    <w:next w:val="Normal"/>
    <w:rsid w:val="00960546"/>
    <w:pPr>
      <w:ind w:left="2140"/>
    </w:pPr>
  </w:style>
  <w:style w:type="paragraph" w:customStyle="1" w:styleId="aExamsubpar">
    <w:name w:val="aExamsubpar"/>
    <w:basedOn w:val="aExamss"/>
    <w:rsid w:val="00960546"/>
    <w:pPr>
      <w:ind w:left="2140"/>
    </w:pPr>
  </w:style>
  <w:style w:type="paragraph" w:customStyle="1" w:styleId="aExamNumsubpar">
    <w:name w:val="aExamNumsubpar"/>
    <w:basedOn w:val="aExamsubpar"/>
    <w:rsid w:val="00622BBC"/>
    <w:pPr>
      <w:tabs>
        <w:tab w:val="left" w:pos="2540"/>
      </w:tabs>
      <w:ind w:left="2540" w:hanging="400"/>
    </w:pPr>
  </w:style>
  <w:style w:type="paragraph" w:customStyle="1" w:styleId="aExamNumTextsubpar">
    <w:name w:val="aExamNumTextsubpar"/>
    <w:basedOn w:val="aExampar"/>
    <w:rsid w:val="00622BBC"/>
    <w:pPr>
      <w:ind w:left="2540"/>
    </w:pPr>
  </w:style>
  <w:style w:type="paragraph" w:customStyle="1" w:styleId="aExamBulletsubpar">
    <w:name w:val="aExamBulletsubpar"/>
    <w:basedOn w:val="aExamsubpar"/>
    <w:rsid w:val="00622BBC"/>
    <w:pPr>
      <w:numPr>
        <w:numId w:val="5"/>
      </w:numPr>
    </w:pPr>
  </w:style>
  <w:style w:type="paragraph" w:customStyle="1" w:styleId="aNoteTextss">
    <w:name w:val="aNoteTextss"/>
    <w:basedOn w:val="Normal"/>
    <w:rsid w:val="00960546"/>
    <w:pPr>
      <w:spacing w:before="60"/>
      <w:ind w:left="1900"/>
      <w:jc w:val="both"/>
    </w:pPr>
    <w:rPr>
      <w:sz w:val="20"/>
    </w:rPr>
  </w:style>
  <w:style w:type="paragraph" w:customStyle="1" w:styleId="aNoteParass">
    <w:name w:val="aNoteParass"/>
    <w:basedOn w:val="Normal"/>
    <w:rsid w:val="00960546"/>
    <w:pPr>
      <w:tabs>
        <w:tab w:val="right" w:pos="2140"/>
        <w:tab w:val="left" w:pos="2400"/>
      </w:tabs>
      <w:spacing w:before="60"/>
      <w:ind w:left="2400" w:hanging="1300"/>
      <w:jc w:val="both"/>
    </w:pPr>
    <w:rPr>
      <w:sz w:val="20"/>
    </w:rPr>
  </w:style>
  <w:style w:type="paragraph" w:customStyle="1" w:styleId="aNoteParapar">
    <w:name w:val="aNoteParapar"/>
    <w:basedOn w:val="aNotepar"/>
    <w:rsid w:val="00960546"/>
    <w:pPr>
      <w:tabs>
        <w:tab w:val="right" w:pos="2640"/>
      </w:tabs>
      <w:spacing w:before="60"/>
      <w:ind w:left="2920" w:hanging="1320"/>
    </w:pPr>
  </w:style>
  <w:style w:type="paragraph" w:customStyle="1" w:styleId="aNotesubpar">
    <w:name w:val="aNotesubpar"/>
    <w:basedOn w:val="BillBasic"/>
    <w:next w:val="Normal"/>
    <w:rsid w:val="00960546"/>
    <w:pPr>
      <w:ind w:left="2940" w:hanging="800"/>
    </w:pPr>
    <w:rPr>
      <w:sz w:val="20"/>
    </w:rPr>
  </w:style>
  <w:style w:type="paragraph" w:customStyle="1" w:styleId="aNoteTextsubpar">
    <w:name w:val="aNoteTextsubpar"/>
    <w:basedOn w:val="aNotesubpar"/>
    <w:rsid w:val="00960546"/>
    <w:pPr>
      <w:spacing w:before="60"/>
      <w:ind w:firstLine="0"/>
    </w:pPr>
  </w:style>
  <w:style w:type="paragraph" w:customStyle="1" w:styleId="aNoteParasubpar">
    <w:name w:val="aNoteParasubpar"/>
    <w:basedOn w:val="aNotesubpar"/>
    <w:rsid w:val="00622BBC"/>
    <w:pPr>
      <w:tabs>
        <w:tab w:val="right" w:pos="3180"/>
      </w:tabs>
      <w:spacing w:before="0"/>
      <w:ind w:left="3460" w:hanging="1320"/>
    </w:pPr>
  </w:style>
  <w:style w:type="paragraph" w:customStyle="1" w:styleId="aNoteBulletann">
    <w:name w:val="aNoteBulletann"/>
    <w:basedOn w:val="aNotess"/>
    <w:rsid w:val="00622BBC"/>
    <w:pPr>
      <w:tabs>
        <w:tab w:val="left" w:pos="2200"/>
      </w:tabs>
      <w:spacing w:before="0"/>
      <w:ind w:left="0" w:firstLine="0"/>
    </w:pPr>
  </w:style>
  <w:style w:type="paragraph" w:customStyle="1" w:styleId="aNoteBulletparann">
    <w:name w:val="aNoteBulletparann"/>
    <w:basedOn w:val="aNotepar"/>
    <w:rsid w:val="00622BBC"/>
    <w:pPr>
      <w:tabs>
        <w:tab w:val="left" w:pos="2700"/>
      </w:tabs>
      <w:spacing w:before="0"/>
      <w:ind w:left="0" w:firstLine="0"/>
    </w:pPr>
  </w:style>
  <w:style w:type="paragraph" w:customStyle="1" w:styleId="aNoteBulletsubpar">
    <w:name w:val="aNoteBulletsubpar"/>
    <w:basedOn w:val="aNotesubpar"/>
    <w:rsid w:val="00622BBC"/>
    <w:pPr>
      <w:numPr>
        <w:numId w:val="4"/>
      </w:numPr>
      <w:tabs>
        <w:tab w:val="left" w:pos="3240"/>
      </w:tabs>
      <w:spacing w:before="0"/>
    </w:pPr>
  </w:style>
  <w:style w:type="paragraph" w:customStyle="1" w:styleId="aNoteBulletss">
    <w:name w:val="aNoteBulletss"/>
    <w:basedOn w:val="Normal"/>
    <w:rsid w:val="00960546"/>
    <w:pPr>
      <w:spacing w:before="60"/>
      <w:ind w:left="2300" w:hanging="400"/>
      <w:jc w:val="both"/>
    </w:pPr>
    <w:rPr>
      <w:sz w:val="20"/>
    </w:rPr>
  </w:style>
  <w:style w:type="paragraph" w:customStyle="1" w:styleId="aNoteBulletpar">
    <w:name w:val="aNoteBulletpar"/>
    <w:basedOn w:val="aNotepar"/>
    <w:rsid w:val="00960546"/>
    <w:pPr>
      <w:spacing w:before="60"/>
      <w:ind w:left="2800" w:hanging="400"/>
    </w:pPr>
  </w:style>
  <w:style w:type="paragraph" w:customStyle="1" w:styleId="aExplanBullet">
    <w:name w:val="aExplanBullet"/>
    <w:basedOn w:val="Normal"/>
    <w:rsid w:val="00960546"/>
    <w:pPr>
      <w:spacing w:before="140"/>
      <w:ind w:left="400" w:hanging="400"/>
      <w:jc w:val="both"/>
    </w:pPr>
    <w:rPr>
      <w:snapToGrid w:val="0"/>
      <w:sz w:val="20"/>
    </w:rPr>
  </w:style>
  <w:style w:type="paragraph" w:customStyle="1" w:styleId="AuthLaw">
    <w:name w:val="AuthLaw"/>
    <w:basedOn w:val="BillBasic"/>
    <w:rsid w:val="00622BBC"/>
    <w:rPr>
      <w:rFonts w:ascii="Arial" w:hAnsi="Arial" w:cs="Arial"/>
      <w:b/>
      <w:bCs/>
      <w:sz w:val="20"/>
    </w:rPr>
  </w:style>
  <w:style w:type="character" w:customStyle="1" w:styleId="charContents">
    <w:name w:val="charContents"/>
    <w:basedOn w:val="DefaultParagraphFont"/>
    <w:rsid w:val="00960546"/>
  </w:style>
  <w:style w:type="character" w:customStyle="1" w:styleId="charPage">
    <w:name w:val="charPage"/>
    <w:basedOn w:val="DefaultParagraphFont"/>
    <w:rsid w:val="00960546"/>
  </w:style>
  <w:style w:type="paragraph" w:customStyle="1" w:styleId="Status">
    <w:name w:val="Status"/>
    <w:basedOn w:val="Normal"/>
    <w:rsid w:val="00960546"/>
    <w:pPr>
      <w:spacing w:before="280"/>
      <w:jc w:val="center"/>
    </w:pPr>
    <w:rPr>
      <w:rFonts w:ascii="Arial" w:hAnsi="Arial"/>
      <w:sz w:val="14"/>
    </w:rPr>
  </w:style>
  <w:style w:type="paragraph" w:customStyle="1" w:styleId="FooterInfoCentre">
    <w:name w:val="FooterInfoCentre"/>
    <w:basedOn w:val="FooterInfo"/>
    <w:rsid w:val="00960546"/>
    <w:pPr>
      <w:spacing w:before="60"/>
      <w:jc w:val="center"/>
    </w:pPr>
  </w:style>
  <w:style w:type="paragraph" w:customStyle="1" w:styleId="00Spine">
    <w:name w:val="00Spine"/>
    <w:basedOn w:val="Normal"/>
    <w:rsid w:val="00960546"/>
  </w:style>
  <w:style w:type="paragraph" w:customStyle="1" w:styleId="05Endnote0">
    <w:name w:val="05Endnote"/>
    <w:basedOn w:val="Normal"/>
    <w:rsid w:val="00960546"/>
  </w:style>
  <w:style w:type="paragraph" w:customStyle="1" w:styleId="06Copyright">
    <w:name w:val="06Copyright"/>
    <w:basedOn w:val="Normal"/>
    <w:rsid w:val="00960546"/>
  </w:style>
  <w:style w:type="paragraph" w:customStyle="1" w:styleId="RepubNo">
    <w:name w:val="RepubNo"/>
    <w:basedOn w:val="BillBasicHeading"/>
    <w:rsid w:val="00960546"/>
    <w:pPr>
      <w:keepNext w:val="0"/>
      <w:spacing w:before="600"/>
      <w:jc w:val="both"/>
    </w:pPr>
    <w:rPr>
      <w:sz w:val="26"/>
    </w:rPr>
  </w:style>
  <w:style w:type="paragraph" w:customStyle="1" w:styleId="EffectiveDate">
    <w:name w:val="EffectiveDate"/>
    <w:basedOn w:val="Normal"/>
    <w:rsid w:val="00960546"/>
    <w:pPr>
      <w:spacing w:before="120"/>
    </w:pPr>
    <w:rPr>
      <w:rFonts w:ascii="Arial" w:hAnsi="Arial"/>
      <w:b/>
      <w:sz w:val="26"/>
    </w:rPr>
  </w:style>
  <w:style w:type="paragraph" w:customStyle="1" w:styleId="CoverInForce">
    <w:name w:val="CoverInForce"/>
    <w:basedOn w:val="BillBasicHeading"/>
    <w:rsid w:val="00960546"/>
    <w:pPr>
      <w:keepNext w:val="0"/>
      <w:spacing w:before="400"/>
    </w:pPr>
    <w:rPr>
      <w:b w:val="0"/>
    </w:rPr>
  </w:style>
  <w:style w:type="paragraph" w:customStyle="1" w:styleId="CoverHeading">
    <w:name w:val="CoverHeading"/>
    <w:basedOn w:val="Normal"/>
    <w:rsid w:val="00960546"/>
    <w:rPr>
      <w:rFonts w:ascii="Arial" w:hAnsi="Arial"/>
      <w:b/>
    </w:rPr>
  </w:style>
  <w:style w:type="paragraph" w:customStyle="1" w:styleId="CoverSubHdg">
    <w:name w:val="CoverSubHdg"/>
    <w:basedOn w:val="CoverHeading"/>
    <w:rsid w:val="00960546"/>
    <w:pPr>
      <w:spacing w:before="120"/>
    </w:pPr>
    <w:rPr>
      <w:sz w:val="20"/>
    </w:rPr>
  </w:style>
  <w:style w:type="paragraph" w:customStyle="1" w:styleId="CoverActName">
    <w:name w:val="CoverActName"/>
    <w:basedOn w:val="BillBasicHeading"/>
    <w:rsid w:val="00960546"/>
    <w:pPr>
      <w:keepNext w:val="0"/>
      <w:spacing w:before="260"/>
    </w:pPr>
  </w:style>
  <w:style w:type="paragraph" w:customStyle="1" w:styleId="CoverText">
    <w:name w:val="CoverText"/>
    <w:basedOn w:val="Normal"/>
    <w:uiPriority w:val="99"/>
    <w:rsid w:val="00960546"/>
    <w:pPr>
      <w:spacing w:before="100"/>
      <w:jc w:val="both"/>
    </w:pPr>
    <w:rPr>
      <w:sz w:val="20"/>
    </w:rPr>
  </w:style>
  <w:style w:type="paragraph" w:customStyle="1" w:styleId="CoverTextPara">
    <w:name w:val="CoverTextPara"/>
    <w:basedOn w:val="CoverText"/>
    <w:rsid w:val="00960546"/>
    <w:pPr>
      <w:tabs>
        <w:tab w:val="right" w:pos="600"/>
        <w:tab w:val="left" w:pos="840"/>
      </w:tabs>
      <w:ind w:left="840" w:hanging="840"/>
    </w:pPr>
  </w:style>
  <w:style w:type="paragraph" w:customStyle="1" w:styleId="AH1ChapterSymb">
    <w:name w:val="A H1 Chapter Symb"/>
    <w:basedOn w:val="AH1Chapter"/>
    <w:next w:val="AH2Part"/>
    <w:rsid w:val="00960546"/>
    <w:pPr>
      <w:tabs>
        <w:tab w:val="clear" w:pos="2600"/>
        <w:tab w:val="left" w:pos="0"/>
      </w:tabs>
      <w:ind w:left="2480" w:hanging="2960"/>
    </w:pPr>
  </w:style>
  <w:style w:type="paragraph" w:customStyle="1" w:styleId="AH2PartSymb">
    <w:name w:val="A H2 Part Symb"/>
    <w:basedOn w:val="AH2Part"/>
    <w:next w:val="AH3Div"/>
    <w:rsid w:val="00960546"/>
    <w:pPr>
      <w:tabs>
        <w:tab w:val="clear" w:pos="2600"/>
        <w:tab w:val="left" w:pos="0"/>
      </w:tabs>
      <w:ind w:left="2480" w:hanging="2960"/>
    </w:pPr>
  </w:style>
  <w:style w:type="paragraph" w:customStyle="1" w:styleId="AH3DivSymb">
    <w:name w:val="A H3 Div Symb"/>
    <w:basedOn w:val="AH3Div"/>
    <w:next w:val="AH5Sec"/>
    <w:rsid w:val="00960546"/>
    <w:pPr>
      <w:tabs>
        <w:tab w:val="clear" w:pos="2600"/>
        <w:tab w:val="left" w:pos="0"/>
      </w:tabs>
      <w:ind w:left="2480" w:hanging="2960"/>
    </w:pPr>
  </w:style>
  <w:style w:type="paragraph" w:customStyle="1" w:styleId="AH4SubDivSymb">
    <w:name w:val="A H4 SubDiv Symb"/>
    <w:basedOn w:val="AH4SubDiv"/>
    <w:next w:val="AH5Sec"/>
    <w:rsid w:val="00960546"/>
    <w:pPr>
      <w:tabs>
        <w:tab w:val="clear" w:pos="2600"/>
        <w:tab w:val="left" w:pos="0"/>
      </w:tabs>
      <w:ind w:left="2480" w:hanging="2960"/>
    </w:pPr>
  </w:style>
  <w:style w:type="paragraph" w:customStyle="1" w:styleId="AH5SecSymb">
    <w:name w:val="A H5 Sec Symb"/>
    <w:basedOn w:val="AH5Sec"/>
    <w:next w:val="Amain"/>
    <w:rsid w:val="00960546"/>
    <w:pPr>
      <w:tabs>
        <w:tab w:val="clear" w:pos="1100"/>
        <w:tab w:val="left" w:pos="0"/>
      </w:tabs>
      <w:ind w:hanging="1580"/>
    </w:pPr>
  </w:style>
  <w:style w:type="paragraph" w:customStyle="1" w:styleId="AmainSymb">
    <w:name w:val="A main Symb"/>
    <w:basedOn w:val="Amain"/>
    <w:rsid w:val="00960546"/>
    <w:pPr>
      <w:tabs>
        <w:tab w:val="left" w:pos="0"/>
      </w:tabs>
      <w:ind w:left="1120" w:hanging="1600"/>
    </w:pPr>
  </w:style>
  <w:style w:type="paragraph" w:customStyle="1" w:styleId="AparaSymb">
    <w:name w:val="A para Symb"/>
    <w:basedOn w:val="Apara"/>
    <w:rsid w:val="00960546"/>
    <w:pPr>
      <w:tabs>
        <w:tab w:val="right" w:pos="0"/>
      </w:tabs>
      <w:ind w:hanging="2080"/>
    </w:pPr>
  </w:style>
  <w:style w:type="paragraph" w:customStyle="1" w:styleId="Assectheading">
    <w:name w:val="A ssect heading"/>
    <w:basedOn w:val="Amain"/>
    <w:rsid w:val="00960546"/>
    <w:pPr>
      <w:keepNext/>
      <w:tabs>
        <w:tab w:val="clear" w:pos="900"/>
        <w:tab w:val="clear" w:pos="1100"/>
      </w:tabs>
      <w:spacing w:before="300"/>
      <w:ind w:left="0" w:firstLine="0"/>
      <w:outlineLvl w:val="9"/>
    </w:pPr>
    <w:rPr>
      <w:i/>
    </w:rPr>
  </w:style>
  <w:style w:type="paragraph" w:customStyle="1" w:styleId="AsubparaSymb">
    <w:name w:val="A subpara Symb"/>
    <w:basedOn w:val="Asubpara"/>
    <w:rsid w:val="00960546"/>
    <w:pPr>
      <w:tabs>
        <w:tab w:val="left" w:pos="0"/>
      </w:tabs>
      <w:ind w:left="2098" w:hanging="2580"/>
    </w:pPr>
  </w:style>
  <w:style w:type="paragraph" w:customStyle="1" w:styleId="Actdetails">
    <w:name w:val="Act details"/>
    <w:basedOn w:val="Normal"/>
    <w:rsid w:val="00960546"/>
    <w:pPr>
      <w:spacing w:before="20"/>
      <w:ind w:left="1400"/>
    </w:pPr>
    <w:rPr>
      <w:rFonts w:ascii="Arial" w:hAnsi="Arial"/>
      <w:sz w:val="20"/>
    </w:rPr>
  </w:style>
  <w:style w:type="paragraph" w:customStyle="1" w:styleId="AmdtEntries">
    <w:name w:val="AmdtEntries"/>
    <w:basedOn w:val="BillBasicHeading"/>
    <w:rsid w:val="00960546"/>
    <w:pPr>
      <w:keepNext w:val="0"/>
      <w:tabs>
        <w:tab w:val="clear" w:pos="2600"/>
      </w:tabs>
      <w:spacing w:before="0"/>
      <w:ind w:left="3200" w:hanging="2100"/>
    </w:pPr>
    <w:rPr>
      <w:sz w:val="18"/>
    </w:rPr>
  </w:style>
  <w:style w:type="paragraph" w:customStyle="1" w:styleId="AmdtEntriesDefL2">
    <w:name w:val="AmdtEntriesDefL2"/>
    <w:basedOn w:val="AmdtEntries"/>
    <w:rsid w:val="00960546"/>
    <w:pPr>
      <w:tabs>
        <w:tab w:val="left" w:pos="3000"/>
      </w:tabs>
      <w:ind w:left="3600" w:hanging="2500"/>
    </w:pPr>
  </w:style>
  <w:style w:type="paragraph" w:customStyle="1" w:styleId="AmdtsEntriesDefL2">
    <w:name w:val="AmdtsEntriesDefL2"/>
    <w:basedOn w:val="Normal"/>
    <w:rsid w:val="00960546"/>
    <w:pPr>
      <w:tabs>
        <w:tab w:val="left" w:pos="3000"/>
      </w:tabs>
      <w:ind w:left="3100" w:hanging="2000"/>
    </w:pPr>
    <w:rPr>
      <w:rFonts w:ascii="Arial" w:hAnsi="Arial"/>
      <w:sz w:val="18"/>
    </w:rPr>
  </w:style>
  <w:style w:type="paragraph" w:customStyle="1" w:styleId="AmdtsEntries">
    <w:name w:val="AmdtsEntries"/>
    <w:basedOn w:val="BillBasicHeading"/>
    <w:rsid w:val="0096054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60546"/>
    <w:pPr>
      <w:tabs>
        <w:tab w:val="clear" w:pos="2600"/>
      </w:tabs>
      <w:spacing w:before="120"/>
      <w:ind w:left="1100"/>
    </w:pPr>
    <w:rPr>
      <w:sz w:val="18"/>
    </w:rPr>
  </w:style>
  <w:style w:type="paragraph" w:customStyle="1" w:styleId="Asamby">
    <w:name w:val="As am by"/>
    <w:basedOn w:val="Normal"/>
    <w:next w:val="Normal"/>
    <w:rsid w:val="00960546"/>
    <w:pPr>
      <w:spacing w:before="240"/>
      <w:ind w:left="1100"/>
    </w:pPr>
    <w:rPr>
      <w:rFonts w:ascii="Arial" w:hAnsi="Arial"/>
      <w:sz w:val="20"/>
    </w:rPr>
  </w:style>
  <w:style w:type="character" w:customStyle="1" w:styleId="charSymb">
    <w:name w:val="charSymb"/>
    <w:basedOn w:val="DefaultParagraphFont"/>
    <w:rsid w:val="00960546"/>
    <w:rPr>
      <w:rFonts w:ascii="Arial" w:hAnsi="Arial"/>
      <w:sz w:val="24"/>
      <w:bdr w:val="single" w:sz="4" w:space="0" w:color="auto"/>
    </w:rPr>
  </w:style>
  <w:style w:type="character" w:customStyle="1" w:styleId="charTableNo">
    <w:name w:val="charTableNo"/>
    <w:basedOn w:val="DefaultParagraphFont"/>
    <w:rsid w:val="00960546"/>
  </w:style>
  <w:style w:type="character" w:customStyle="1" w:styleId="charTableText">
    <w:name w:val="charTableText"/>
    <w:basedOn w:val="DefaultParagraphFont"/>
    <w:rsid w:val="00960546"/>
  </w:style>
  <w:style w:type="paragraph" w:customStyle="1" w:styleId="Dict-HeadingSymb">
    <w:name w:val="Dict-Heading Symb"/>
    <w:basedOn w:val="Dict-Heading"/>
    <w:rsid w:val="00960546"/>
    <w:pPr>
      <w:tabs>
        <w:tab w:val="left" w:pos="0"/>
      </w:tabs>
      <w:ind w:left="2480" w:hanging="2960"/>
    </w:pPr>
  </w:style>
  <w:style w:type="paragraph" w:customStyle="1" w:styleId="EarlierRepubEntries">
    <w:name w:val="EarlierRepubEntries"/>
    <w:basedOn w:val="Normal"/>
    <w:rsid w:val="00960546"/>
    <w:pPr>
      <w:spacing w:before="60" w:after="60"/>
    </w:pPr>
    <w:rPr>
      <w:rFonts w:ascii="Arial" w:hAnsi="Arial"/>
      <w:sz w:val="18"/>
    </w:rPr>
  </w:style>
  <w:style w:type="paragraph" w:customStyle="1" w:styleId="EarlierRepubHdg">
    <w:name w:val="EarlierRepubHdg"/>
    <w:basedOn w:val="Normal"/>
    <w:rsid w:val="00960546"/>
    <w:pPr>
      <w:keepNext/>
    </w:pPr>
    <w:rPr>
      <w:rFonts w:ascii="Arial" w:hAnsi="Arial"/>
      <w:b/>
      <w:sz w:val="20"/>
    </w:rPr>
  </w:style>
  <w:style w:type="paragraph" w:customStyle="1" w:styleId="Endnote20">
    <w:name w:val="Endnote2"/>
    <w:basedOn w:val="Normal"/>
    <w:rsid w:val="00960546"/>
    <w:pPr>
      <w:keepNext/>
      <w:tabs>
        <w:tab w:val="left" w:pos="1100"/>
      </w:tabs>
      <w:spacing w:before="360"/>
    </w:pPr>
    <w:rPr>
      <w:rFonts w:ascii="Arial" w:hAnsi="Arial"/>
      <w:b/>
    </w:rPr>
  </w:style>
  <w:style w:type="paragraph" w:customStyle="1" w:styleId="Endnote3">
    <w:name w:val="Endnote3"/>
    <w:basedOn w:val="Normal"/>
    <w:rsid w:val="0096054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6054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60546"/>
    <w:pPr>
      <w:spacing w:before="60"/>
      <w:ind w:left="1100"/>
      <w:jc w:val="both"/>
    </w:pPr>
    <w:rPr>
      <w:sz w:val="20"/>
    </w:rPr>
  </w:style>
  <w:style w:type="paragraph" w:customStyle="1" w:styleId="EndNoteParas">
    <w:name w:val="EndNoteParas"/>
    <w:basedOn w:val="EndNoteTextEPS"/>
    <w:rsid w:val="00960546"/>
    <w:pPr>
      <w:tabs>
        <w:tab w:val="right" w:pos="1432"/>
      </w:tabs>
      <w:ind w:left="1840" w:hanging="1840"/>
    </w:pPr>
  </w:style>
  <w:style w:type="paragraph" w:customStyle="1" w:styleId="EndnotesAbbrev">
    <w:name w:val="EndnotesAbbrev"/>
    <w:basedOn w:val="Normal"/>
    <w:rsid w:val="00960546"/>
    <w:pPr>
      <w:spacing w:before="20"/>
    </w:pPr>
    <w:rPr>
      <w:rFonts w:ascii="Arial" w:hAnsi="Arial"/>
      <w:color w:val="000000"/>
      <w:sz w:val="16"/>
    </w:rPr>
  </w:style>
  <w:style w:type="paragraph" w:customStyle="1" w:styleId="EPSCoverTop">
    <w:name w:val="EPSCoverTop"/>
    <w:basedOn w:val="Normal"/>
    <w:rsid w:val="00960546"/>
    <w:pPr>
      <w:jc w:val="right"/>
    </w:pPr>
    <w:rPr>
      <w:rFonts w:ascii="Arial" w:hAnsi="Arial"/>
      <w:sz w:val="20"/>
    </w:rPr>
  </w:style>
  <w:style w:type="paragraph" w:customStyle="1" w:styleId="LegHistNote">
    <w:name w:val="LegHistNote"/>
    <w:basedOn w:val="Actdetails"/>
    <w:rsid w:val="00960546"/>
    <w:pPr>
      <w:spacing w:before="60"/>
      <w:ind w:left="2700" w:right="-60" w:hanging="1300"/>
    </w:pPr>
    <w:rPr>
      <w:sz w:val="18"/>
    </w:rPr>
  </w:style>
  <w:style w:type="paragraph" w:customStyle="1" w:styleId="LongTitleSymb">
    <w:name w:val="LongTitleSymb"/>
    <w:basedOn w:val="LongTitle"/>
    <w:rsid w:val="00960546"/>
    <w:pPr>
      <w:ind w:hanging="480"/>
    </w:pPr>
  </w:style>
  <w:style w:type="paragraph" w:styleId="MacroText">
    <w:name w:val="macro"/>
    <w:semiHidden/>
    <w:rsid w:val="0096054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960546"/>
    <w:pPr>
      <w:tabs>
        <w:tab w:val="left" w:pos="2600"/>
      </w:tabs>
      <w:ind w:left="2600"/>
    </w:pPr>
  </w:style>
  <w:style w:type="paragraph" w:customStyle="1" w:styleId="ModH1Chapter">
    <w:name w:val="Mod H1 Chapter"/>
    <w:basedOn w:val="IH1ChapSymb"/>
    <w:rsid w:val="00960546"/>
    <w:pPr>
      <w:tabs>
        <w:tab w:val="clear" w:pos="2600"/>
        <w:tab w:val="left" w:pos="3300"/>
      </w:tabs>
      <w:ind w:left="3300"/>
    </w:pPr>
  </w:style>
  <w:style w:type="paragraph" w:customStyle="1" w:styleId="ModH2Part">
    <w:name w:val="Mod H2 Part"/>
    <w:basedOn w:val="IH2PartSymb"/>
    <w:rsid w:val="00960546"/>
    <w:pPr>
      <w:tabs>
        <w:tab w:val="clear" w:pos="2600"/>
        <w:tab w:val="left" w:pos="3300"/>
      </w:tabs>
      <w:ind w:left="3300"/>
    </w:pPr>
  </w:style>
  <w:style w:type="paragraph" w:customStyle="1" w:styleId="ModH3Div">
    <w:name w:val="Mod H3 Div"/>
    <w:basedOn w:val="IH3DivSymb"/>
    <w:rsid w:val="00960546"/>
    <w:pPr>
      <w:tabs>
        <w:tab w:val="clear" w:pos="2600"/>
        <w:tab w:val="left" w:pos="3300"/>
      </w:tabs>
      <w:ind w:left="3300"/>
    </w:pPr>
  </w:style>
  <w:style w:type="paragraph" w:customStyle="1" w:styleId="ModH4SubDiv">
    <w:name w:val="Mod H4 SubDiv"/>
    <w:basedOn w:val="IH4SubDivSymb"/>
    <w:rsid w:val="00960546"/>
    <w:pPr>
      <w:tabs>
        <w:tab w:val="clear" w:pos="2600"/>
        <w:tab w:val="left" w:pos="3300"/>
      </w:tabs>
      <w:ind w:left="3300"/>
    </w:pPr>
  </w:style>
  <w:style w:type="paragraph" w:customStyle="1" w:styleId="ModH5Sec">
    <w:name w:val="Mod H5 Sec"/>
    <w:basedOn w:val="IH5SecSymb"/>
    <w:rsid w:val="00960546"/>
    <w:pPr>
      <w:tabs>
        <w:tab w:val="clear" w:pos="1100"/>
        <w:tab w:val="left" w:pos="1800"/>
      </w:tabs>
      <w:ind w:left="2200"/>
    </w:pPr>
  </w:style>
  <w:style w:type="paragraph" w:customStyle="1" w:styleId="Modmain">
    <w:name w:val="Mod main"/>
    <w:basedOn w:val="Amain"/>
    <w:rsid w:val="00960546"/>
    <w:pPr>
      <w:tabs>
        <w:tab w:val="clear" w:pos="900"/>
        <w:tab w:val="clear" w:pos="1100"/>
        <w:tab w:val="right" w:pos="1600"/>
        <w:tab w:val="left" w:pos="1800"/>
      </w:tabs>
      <w:ind w:left="2200"/>
    </w:pPr>
  </w:style>
  <w:style w:type="paragraph" w:customStyle="1" w:styleId="Modmainreturn">
    <w:name w:val="Mod main return"/>
    <w:basedOn w:val="AmainreturnSymb"/>
    <w:rsid w:val="00960546"/>
    <w:pPr>
      <w:ind w:left="1800"/>
    </w:pPr>
  </w:style>
  <w:style w:type="paragraph" w:customStyle="1" w:styleId="ModNote">
    <w:name w:val="Mod Note"/>
    <w:basedOn w:val="aNoteSymb"/>
    <w:rsid w:val="00960546"/>
    <w:pPr>
      <w:tabs>
        <w:tab w:val="left" w:pos="2600"/>
      </w:tabs>
      <w:ind w:left="2600"/>
    </w:pPr>
  </w:style>
  <w:style w:type="paragraph" w:customStyle="1" w:styleId="Modpara">
    <w:name w:val="Mod para"/>
    <w:basedOn w:val="BillBasic"/>
    <w:rsid w:val="00960546"/>
    <w:pPr>
      <w:tabs>
        <w:tab w:val="right" w:pos="2100"/>
        <w:tab w:val="left" w:pos="2300"/>
      </w:tabs>
      <w:ind w:left="2700" w:hanging="1600"/>
      <w:outlineLvl w:val="6"/>
    </w:pPr>
  </w:style>
  <w:style w:type="paragraph" w:customStyle="1" w:styleId="Modparareturn">
    <w:name w:val="Mod para return"/>
    <w:basedOn w:val="AparareturnSymb"/>
    <w:rsid w:val="00960546"/>
    <w:pPr>
      <w:ind w:left="2300"/>
    </w:pPr>
  </w:style>
  <w:style w:type="paragraph" w:customStyle="1" w:styleId="Modref">
    <w:name w:val="Mod ref"/>
    <w:basedOn w:val="refSymb"/>
    <w:rsid w:val="00960546"/>
    <w:pPr>
      <w:ind w:left="1100"/>
    </w:pPr>
  </w:style>
  <w:style w:type="paragraph" w:customStyle="1" w:styleId="Modsubpara">
    <w:name w:val="Mod subpara"/>
    <w:basedOn w:val="Asubpara"/>
    <w:rsid w:val="0096054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960546"/>
    <w:pPr>
      <w:ind w:left="3040"/>
    </w:pPr>
  </w:style>
  <w:style w:type="paragraph" w:customStyle="1" w:styleId="Modsubsubpara">
    <w:name w:val="Mod subsubpara"/>
    <w:basedOn w:val="AsubsubparaSymb"/>
    <w:rsid w:val="00960546"/>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960546"/>
    <w:pPr>
      <w:keepNext/>
      <w:spacing w:before="180"/>
      <w:ind w:left="1100"/>
    </w:pPr>
    <w:rPr>
      <w:rFonts w:ascii="Arial" w:hAnsi="Arial"/>
      <w:b/>
      <w:sz w:val="20"/>
    </w:rPr>
  </w:style>
  <w:style w:type="paragraph" w:customStyle="1" w:styleId="NewReg">
    <w:name w:val="New Reg"/>
    <w:basedOn w:val="NewAct"/>
    <w:next w:val="Actdetails"/>
    <w:rsid w:val="00960546"/>
  </w:style>
  <w:style w:type="paragraph" w:customStyle="1" w:styleId="RenumProvEntries">
    <w:name w:val="RenumProvEntries"/>
    <w:basedOn w:val="Normal"/>
    <w:rsid w:val="00960546"/>
    <w:pPr>
      <w:spacing w:before="60"/>
    </w:pPr>
    <w:rPr>
      <w:rFonts w:ascii="Arial" w:hAnsi="Arial"/>
      <w:sz w:val="20"/>
    </w:rPr>
  </w:style>
  <w:style w:type="paragraph" w:customStyle="1" w:styleId="RenumProvHdg">
    <w:name w:val="RenumProvHdg"/>
    <w:basedOn w:val="Normal"/>
    <w:rsid w:val="00960546"/>
    <w:rPr>
      <w:rFonts w:ascii="Arial" w:hAnsi="Arial"/>
      <w:b/>
      <w:sz w:val="22"/>
    </w:rPr>
  </w:style>
  <w:style w:type="paragraph" w:customStyle="1" w:styleId="RenumProvHeader">
    <w:name w:val="RenumProvHeader"/>
    <w:basedOn w:val="Normal"/>
    <w:rsid w:val="00960546"/>
    <w:rPr>
      <w:rFonts w:ascii="Arial" w:hAnsi="Arial"/>
      <w:b/>
      <w:sz w:val="22"/>
    </w:rPr>
  </w:style>
  <w:style w:type="paragraph" w:customStyle="1" w:styleId="RenumProvSubsectEntries">
    <w:name w:val="RenumProvSubsectEntries"/>
    <w:basedOn w:val="RenumProvEntries"/>
    <w:rsid w:val="00960546"/>
    <w:pPr>
      <w:ind w:left="252"/>
    </w:pPr>
  </w:style>
  <w:style w:type="paragraph" w:customStyle="1" w:styleId="RenumTableHdg">
    <w:name w:val="RenumTableHdg"/>
    <w:basedOn w:val="Normal"/>
    <w:rsid w:val="00960546"/>
    <w:pPr>
      <w:spacing w:before="120"/>
    </w:pPr>
    <w:rPr>
      <w:rFonts w:ascii="Arial" w:hAnsi="Arial"/>
      <w:b/>
      <w:sz w:val="20"/>
    </w:rPr>
  </w:style>
  <w:style w:type="paragraph" w:customStyle="1" w:styleId="SchclauseheadingSymb">
    <w:name w:val="Sch clause heading Symb"/>
    <w:basedOn w:val="Schclauseheading"/>
    <w:rsid w:val="00960546"/>
    <w:pPr>
      <w:tabs>
        <w:tab w:val="left" w:pos="0"/>
      </w:tabs>
      <w:ind w:left="980" w:hanging="1460"/>
    </w:pPr>
  </w:style>
  <w:style w:type="paragraph" w:customStyle="1" w:styleId="SchSubClause">
    <w:name w:val="Sch SubClause"/>
    <w:basedOn w:val="Schclauseheading"/>
    <w:rsid w:val="00960546"/>
    <w:rPr>
      <w:b w:val="0"/>
    </w:rPr>
  </w:style>
  <w:style w:type="paragraph" w:customStyle="1" w:styleId="Sched-FormSymb">
    <w:name w:val="Sched-Form Symb"/>
    <w:basedOn w:val="Sched-Form"/>
    <w:rsid w:val="00960546"/>
    <w:pPr>
      <w:tabs>
        <w:tab w:val="left" w:pos="0"/>
      </w:tabs>
      <w:ind w:left="2480" w:hanging="2960"/>
    </w:pPr>
  </w:style>
  <w:style w:type="paragraph" w:customStyle="1" w:styleId="Sched-Form-18Space">
    <w:name w:val="Sched-Form-18Space"/>
    <w:basedOn w:val="Normal"/>
    <w:rsid w:val="00960546"/>
    <w:pPr>
      <w:spacing w:before="360" w:after="60"/>
    </w:pPr>
    <w:rPr>
      <w:sz w:val="22"/>
    </w:rPr>
  </w:style>
  <w:style w:type="paragraph" w:customStyle="1" w:styleId="Sched-headingSymb">
    <w:name w:val="Sched-heading Symb"/>
    <w:basedOn w:val="Sched-heading"/>
    <w:rsid w:val="00960546"/>
    <w:pPr>
      <w:tabs>
        <w:tab w:val="left" w:pos="0"/>
      </w:tabs>
      <w:ind w:left="2480" w:hanging="2960"/>
    </w:pPr>
  </w:style>
  <w:style w:type="paragraph" w:customStyle="1" w:styleId="Sched-PartSymb">
    <w:name w:val="Sched-Part Symb"/>
    <w:basedOn w:val="Sched-Part"/>
    <w:rsid w:val="00960546"/>
    <w:pPr>
      <w:tabs>
        <w:tab w:val="left" w:pos="0"/>
      </w:tabs>
      <w:ind w:left="2480" w:hanging="2960"/>
    </w:pPr>
  </w:style>
  <w:style w:type="paragraph" w:styleId="Subtitle">
    <w:name w:val="Subtitle"/>
    <w:basedOn w:val="Normal"/>
    <w:qFormat/>
    <w:rsid w:val="00960546"/>
    <w:pPr>
      <w:spacing w:after="60"/>
      <w:jc w:val="center"/>
      <w:outlineLvl w:val="1"/>
    </w:pPr>
    <w:rPr>
      <w:rFonts w:ascii="Arial" w:hAnsi="Arial"/>
    </w:rPr>
  </w:style>
  <w:style w:type="paragraph" w:customStyle="1" w:styleId="TLegEntries">
    <w:name w:val="TLegEntries"/>
    <w:basedOn w:val="Normal"/>
    <w:rsid w:val="0096054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60546"/>
    <w:pPr>
      <w:ind w:firstLine="0"/>
    </w:pPr>
    <w:rPr>
      <w:b/>
    </w:rPr>
  </w:style>
  <w:style w:type="paragraph" w:styleId="TOC9">
    <w:name w:val="toc 9"/>
    <w:basedOn w:val="Normal"/>
    <w:next w:val="Normal"/>
    <w:autoRedefine/>
    <w:uiPriority w:val="39"/>
    <w:rsid w:val="00960546"/>
    <w:pPr>
      <w:ind w:left="1920" w:right="600"/>
    </w:pPr>
  </w:style>
  <w:style w:type="paragraph" w:customStyle="1" w:styleId="EndNoteTextPub">
    <w:name w:val="EndNoteTextPub"/>
    <w:basedOn w:val="Normal"/>
    <w:rsid w:val="00960546"/>
    <w:pPr>
      <w:spacing w:before="60"/>
      <w:ind w:left="1100"/>
      <w:jc w:val="both"/>
    </w:pPr>
    <w:rPr>
      <w:sz w:val="20"/>
    </w:rPr>
  </w:style>
  <w:style w:type="paragraph" w:customStyle="1" w:styleId="SchAmain">
    <w:name w:val="Sch A main"/>
    <w:basedOn w:val="Amain"/>
    <w:rsid w:val="00960546"/>
  </w:style>
  <w:style w:type="paragraph" w:customStyle="1" w:styleId="SchApara">
    <w:name w:val="Sch A para"/>
    <w:basedOn w:val="Apara"/>
    <w:rsid w:val="00960546"/>
  </w:style>
  <w:style w:type="paragraph" w:customStyle="1" w:styleId="SchAsubpara">
    <w:name w:val="Sch A subpara"/>
    <w:basedOn w:val="Asubpara"/>
    <w:rsid w:val="00960546"/>
  </w:style>
  <w:style w:type="paragraph" w:customStyle="1" w:styleId="SchAsubsubpara">
    <w:name w:val="Sch A subsubpara"/>
    <w:basedOn w:val="Asubsubpara"/>
    <w:rsid w:val="00960546"/>
  </w:style>
  <w:style w:type="paragraph" w:customStyle="1" w:styleId="TOCOL1">
    <w:name w:val="TOCOL 1"/>
    <w:basedOn w:val="TOC1"/>
    <w:rsid w:val="00960546"/>
  </w:style>
  <w:style w:type="paragraph" w:customStyle="1" w:styleId="TOCOL2">
    <w:name w:val="TOCOL 2"/>
    <w:basedOn w:val="TOC2"/>
    <w:rsid w:val="00960546"/>
    <w:pPr>
      <w:keepNext w:val="0"/>
    </w:pPr>
  </w:style>
  <w:style w:type="paragraph" w:customStyle="1" w:styleId="TOCOL3">
    <w:name w:val="TOCOL 3"/>
    <w:basedOn w:val="TOC3"/>
    <w:rsid w:val="00960546"/>
    <w:pPr>
      <w:keepNext w:val="0"/>
    </w:pPr>
  </w:style>
  <w:style w:type="paragraph" w:customStyle="1" w:styleId="TOCOL4">
    <w:name w:val="TOCOL 4"/>
    <w:basedOn w:val="TOC4"/>
    <w:rsid w:val="00960546"/>
    <w:pPr>
      <w:keepNext w:val="0"/>
    </w:pPr>
  </w:style>
  <w:style w:type="paragraph" w:customStyle="1" w:styleId="TOCOL5">
    <w:name w:val="TOCOL 5"/>
    <w:basedOn w:val="TOC5"/>
    <w:rsid w:val="00960546"/>
    <w:pPr>
      <w:tabs>
        <w:tab w:val="left" w:pos="400"/>
      </w:tabs>
    </w:pPr>
  </w:style>
  <w:style w:type="paragraph" w:customStyle="1" w:styleId="TOCOL6">
    <w:name w:val="TOCOL 6"/>
    <w:basedOn w:val="TOC6"/>
    <w:rsid w:val="00960546"/>
    <w:pPr>
      <w:keepNext w:val="0"/>
    </w:pPr>
  </w:style>
  <w:style w:type="paragraph" w:customStyle="1" w:styleId="TOCOL7">
    <w:name w:val="TOCOL 7"/>
    <w:basedOn w:val="TOC7"/>
    <w:rsid w:val="00960546"/>
  </w:style>
  <w:style w:type="paragraph" w:customStyle="1" w:styleId="TOCOL8">
    <w:name w:val="TOCOL 8"/>
    <w:basedOn w:val="TOC8"/>
    <w:rsid w:val="00960546"/>
  </w:style>
  <w:style w:type="paragraph" w:customStyle="1" w:styleId="TOCOL9">
    <w:name w:val="TOCOL 9"/>
    <w:basedOn w:val="TOC9"/>
    <w:rsid w:val="00960546"/>
    <w:pPr>
      <w:ind w:right="0"/>
    </w:pPr>
  </w:style>
  <w:style w:type="paragraph" w:customStyle="1" w:styleId="TOC10">
    <w:name w:val="TOC 10"/>
    <w:basedOn w:val="TOC5"/>
    <w:rsid w:val="00960546"/>
    <w:rPr>
      <w:szCs w:val="24"/>
    </w:rPr>
  </w:style>
  <w:style w:type="character" w:customStyle="1" w:styleId="charNotBold">
    <w:name w:val="charNotBold"/>
    <w:basedOn w:val="DefaultParagraphFont"/>
    <w:rsid w:val="00960546"/>
    <w:rPr>
      <w:rFonts w:ascii="Arial" w:hAnsi="Arial"/>
      <w:sz w:val="20"/>
    </w:rPr>
  </w:style>
  <w:style w:type="paragraph" w:customStyle="1" w:styleId="Billname1">
    <w:name w:val="Billname1"/>
    <w:basedOn w:val="Normal"/>
    <w:rsid w:val="00960546"/>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60546"/>
    <w:rPr>
      <w:rFonts w:ascii="Tahoma" w:hAnsi="Tahoma" w:cs="Tahoma"/>
      <w:sz w:val="16"/>
      <w:szCs w:val="16"/>
    </w:rPr>
  </w:style>
  <w:style w:type="character" w:customStyle="1" w:styleId="BalloonTextChar">
    <w:name w:val="Balloon Text Char"/>
    <w:basedOn w:val="DefaultParagraphFont"/>
    <w:link w:val="BalloonText"/>
    <w:uiPriority w:val="99"/>
    <w:rsid w:val="00960546"/>
    <w:rPr>
      <w:rFonts w:ascii="Tahoma" w:hAnsi="Tahoma" w:cs="Tahoma"/>
      <w:sz w:val="16"/>
      <w:szCs w:val="16"/>
      <w:lang w:eastAsia="en-US"/>
    </w:rPr>
  </w:style>
  <w:style w:type="character" w:customStyle="1" w:styleId="FooterChar">
    <w:name w:val="Footer Char"/>
    <w:basedOn w:val="DefaultParagraphFont"/>
    <w:link w:val="Footer"/>
    <w:rsid w:val="00960546"/>
    <w:rPr>
      <w:rFonts w:ascii="Arial" w:hAnsi="Arial"/>
      <w:sz w:val="18"/>
      <w:lang w:eastAsia="en-US"/>
    </w:rPr>
  </w:style>
  <w:style w:type="paragraph" w:customStyle="1" w:styleId="TablePara10">
    <w:name w:val="TablePara10"/>
    <w:basedOn w:val="tablepara"/>
    <w:rsid w:val="0096054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6054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60546"/>
    <w:rPr>
      <w:sz w:val="20"/>
    </w:rPr>
  </w:style>
  <w:style w:type="paragraph" w:customStyle="1" w:styleId="ShadedSchClauseSymb">
    <w:name w:val="Shaded Sch Clause Symb"/>
    <w:basedOn w:val="ShadedSchClause"/>
    <w:rsid w:val="00960546"/>
    <w:pPr>
      <w:tabs>
        <w:tab w:val="left" w:pos="0"/>
      </w:tabs>
      <w:ind w:left="975" w:hanging="1457"/>
    </w:pPr>
  </w:style>
  <w:style w:type="paragraph" w:customStyle="1" w:styleId="CoverTextBullet">
    <w:name w:val="CoverTextBullet"/>
    <w:basedOn w:val="CoverText"/>
    <w:qFormat/>
    <w:rsid w:val="00960546"/>
    <w:pPr>
      <w:numPr>
        <w:numId w:val="2"/>
      </w:numPr>
    </w:pPr>
    <w:rPr>
      <w:color w:val="000000"/>
    </w:rPr>
  </w:style>
  <w:style w:type="paragraph" w:customStyle="1" w:styleId="01aPreamble">
    <w:name w:val="01aPreamble"/>
    <w:basedOn w:val="Normal"/>
    <w:qFormat/>
    <w:rsid w:val="00960546"/>
  </w:style>
  <w:style w:type="paragraph" w:customStyle="1" w:styleId="TableBullet">
    <w:name w:val="TableBullet"/>
    <w:basedOn w:val="TableText10"/>
    <w:qFormat/>
    <w:rsid w:val="00960546"/>
    <w:pPr>
      <w:numPr>
        <w:numId w:val="7"/>
      </w:numPr>
    </w:pPr>
  </w:style>
  <w:style w:type="paragraph" w:customStyle="1" w:styleId="TableNumbered">
    <w:name w:val="TableNumbered"/>
    <w:basedOn w:val="TableText10"/>
    <w:qFormat/>
    <w:rsid w:val="00960546"/>
    <w:pPr>
      <w:numPr>
        <w:numId w:val="8"/>
      </w:numPr>
    </w:pPr>
  </w:style>
  <w:style w:type="character" w:customStyle="1" w:styleId="charCitHyperlinkItal">
    <w:name w:val="charCitHyperlinkItal"/>
    <w:basedOn w:val="Hyperlink"/>
    <w:uiPriority w:val="1"/>
    <w:rsid w:val="00960546"/>
    <w:rPr>
      <w:i/>
      <w:color w:val="0000FF" w:themeColor="hyperlink"/>
      <w:u w:val="none"/>
    </w:rPr>
  </w:style>
  <w:style w:type="character" w:styleId="Hyperlink">
    <w:name w:val="Hyperlink"/>
    <w:basedOn w:val="DefaultParagraphFont"/>
    <w:uiPriority w:val="99"/>
    <w:unhideWhenUsed/>
    <w:rsid w:val="00960546"/>
    <w:rPr>
      <w:color w:val="0000FF" w:themeColor="hyperlink"/>
      <w:u w:val="single"/>
    </w:rPr>
  </w:style>
  <w:style w:type="character" w:customStyle="1" w:styleId="charCitHyperlinkAbbrev">
    <w:name w:val="charCitHyperlinkAbbrev"/>
    <w:basedOn w:val="Hyperlink"/>
    <w:uiPriority w:val="1"/>
    <w:rsid w:val="00960546"/>
    <w:rPr>
      <w:color w:val="0000FF" w:themeColor="hyperlink"/>
      <w:u w:val="none"/>
    </w:rPr>
  </w:style>
  <w:style w:type="character" w:customStyle="1" w:styleId="Heading3Char">
    <w:name w:val="Heading 3 Char"/>
    <w:aliases w:val="h3 Char,sec Char"/>
    <w:basedOn w:val="DefaultParagraphFont"/>
    <w:link w:val="Heading3"/>
    <w:rsid w:val="00960546"/>
    <w:rPr>
      <w:b/>
      <w:sz w:val="24"/>
      <w:lang w:eastAsia="en-US"/>
    </w:rPr>
  </w:style>
  <w:style w:type="paragraph" w:customStyle="1" w:styleId="FormRule">
    <w:name w:val="FormRule"/>
    <w:basedOn w:val="Normal"/>
    <w:rsid w:val="00960546"/>
    <w:pPr>
      <w:pBdr>
        <w:top w:val="single" w:sz="4" w:space="1" w:color="auto"/>
      </w:pBdr>
      <w:spacing w:before="160" w:after="40"/>
      <w:ind w:left="3220" w:right="3260"/>
    </w:pPr>
    <w:rPr>
      <w:sz w:val="8"/>
    </w:rPr>
  </w:style>
  <w:style w:type="paragraph" w:customStyle="1" w:styleId="OldAmdtsEntries">
    <w:name w:val="OldAmdtsEntries"/>
    <w:basedOn w:val="BillBasicHeading"/>
    <w:rsid w:val="00960546"/>
    <w:pPr>
      <w:tabs>
        <w:tab w:val="clear" w:pos="2600"/>
        <w:tab w:val="left" w:leader="dot" w:pos="2700"/>
      </w:tabs>
      <w:ind w:left="2700" w:hanging="2000"/>
    </w:pPr>
    <w:rPr>
      <w:sz w:val="18"/>
    </w:rPr>
  </w:style>
  <w:style w:type="paragraph" w:customStyle="1" w:styleId="OldAmdt2ndLine">
    <w:name w:val="OldAmdt2ndLine"/>
    <w:basedOn w:val="OldAmdtsEntries"/>
    <w:rsid w:val="00960546"/>
    <w:pPr>
      <w:tabs>
        <w:tab w:val="left" w:pos="2700"/>
      </w:tabs>
      <w:spacing w:before="0"/>
    </w:pPr>
  </w:style>
  <w:style w:type="paragraph" w:customStyle="1" w:styleId="parainpara">
    <w:name w:val="para in para"/>
    <w:rsid w:val="0096054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60546"/>
    <w:pPr>
      <w:spacing w:after="60"/>
      <w:ind w:left="2800"/>
    </w:pPr>
    <w:rPr>
      <w:rFonts w:ascii="ACTCrest" w:hAnsi="ACTCrest"/>
      <w:sz w:val="216"/>
    </w:rPr>
  </w:style>
  <w:style w:type="paragraph" w:customStyle="1" w:styleId="Actbullet">
    <w:name w:val="Act bullet"/>
    <w:basedOn w:val="Normal"/>
    <w:uiPriority w:val="99"/>
    <w:rsid w:val="00960546"/>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96054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60546"/>
    <w:rPr>
      <w:b w:val="0"/>
      <w:sz w:val="32"/>
    </w:rPr>
  </w:style>
  <w:style w:type="paragraph" w:customStyle="1" w:styleId="MH1Chapter">
    <w:name w:val="M H1 Chapter"/>
    <w:basedOn w:val="AH1Chapter"/>
    <w:rsid w:val="00960546"/>
    <w:pPr>
      <w:tabs>
        <w:tab w:val="clear" w:pos="2600"/>
        <w:tab w:val="left" w:pos="2720"/>
      </w:tabs>
      <w:ind w:left="4000" w:hanging="3300"/>
    </w:pPr>
  </w:style>
  <w:style w:type="paragraph" w:customStyle="1" w:styleId="ApprFormHd">
    <w:name w:val="ApprFormHd"/>
    <w:basedOn w:val="Sched-heading"/>
    <w:rsid w:val="00960546"/>
    <w:pPr>
      <w:ind w:left="0" w:firstLine="0"/>
    </w:pPr>
  </w:style>
  <w:style w:type="paragraph" w:customStyle="1" w:styleId="Actdetailsnote">
    <w:name w:val="Act details note"/>
    <w:basedOn w:val="Actdetails"/>
    <w:uiPriority w:val="99"/>
    <w:rsid w:val="00960546"/>
    <w:pPr>
      <w:ind w:left="1620" w:right="-60" w:hanging="720"/>
    </w:pPr>
    <w:rPr>
      <w:sz w:val="18"/>
    </w:rPr>
  </w:style>
  <w:style w:type="paragraph" w:customStyle="1" w:styleId="DetailsNo">
    <w:name w:val="Details No"/>
    <w:basedOn w:val="Actdetails"/>
    <w:uiPriority w:val="99"/>
    <w:rsid w:val="00960546"/>
    <w:pPr>
      <w:ind w:left="0"/>
    </w:pPr>
    <w:rPr>
      <w:sz w:val="18"/>
    </w:rPr>
  </w:style>
  <w:style w:type="paragraph" w:customStyle="1" w:styleId="ISchMain">
    <w:name w:val="I Sch Main"/>
    <w:basedOn w:val="BillBasic"/>
    <w:rsid w:val="00960546"/>
    <w:pPr>
      <w:tabs>
        <w:tab w:val="right" w:pos="900"/>
        <w:tab w:val="left" w:pos="1100"/>
      </w:tabs>
      <w:ind w:left="1100" w:hanging="1100"/>
    </w:pPr>
  </w:style>
  <w:style w:type="paragraph" w:customStyle="1" w:styleId="ISchpara">
    <w:name w:val="I Sch para"/>
    <w:basedOn w:val="BillBasic"/>
    <w:rsid w:val="00960546"/>
    <w:pPr>
      <w:tabs>
        <w:tab w:val="right" w:pos="1400"/>
        <w:tab w:val="left" w:pos="1600"/>
      </w:tabs>
      <w:ind w:left="1600" w:hanging="1600"/>
    </w:pPr>
  </w:style>
  <w:style w:type="paragraph" w:customStyle="1" w:styleId="ISchsubpara">
    <w:name w:val="I Sch subpara"/>
    <w:basedOn w:val="BillBasic"/>
    <w:rsid w:val="00960546"/>
    <w:pPr>
      <w:tabs>
        <w:tab w:val="right" w:pos="1940"/>
        <w:tab w:val="left" w:pos="2140"/>
      </w:tabs>
      <w:ind w:left="2140" w:hanging="2140"/>
    </w:pPr>
  </w:style>
  <w:style w:type="paragraph" w:customStyle="1" w:styleId="ISchsubsubpara">
    <w:name w:val="I Sch subsubpara"/>
    <w:basedOn w:val="BillBasic"/>
    <w:rsid w:val="00960546"/>
    <w:pPr>
      <w:tabs>
        <w:tab w:val="right" w:pos="2460"/>
        <w:tab w:val="left" w:pos="2660"/>
      </w:tabs>
      <w:ind w:left="2660" w:hanging="2660"/>
    </w:pPr>
  </w:style>
  <w:style w:type="paragraph" w:customStyle="1" w:styleId="AssectheadingSymb">
    <w:name w:val="A ssect heading Symb"/>
    <w:basedOn w:val="Amain"/>
    <w:rsid w:val="0096054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60546"/>
    <w:pPr>
      <w:tabs>
        <w:tab w:val="left" w:pos="0"/>
        <w:tab w:val="right" w:pos="2400"/>
        <w:tab w:val="left" w:pos="2600"/>
      </w:tabs>
      <w:ind w:left="2602" w:hanging="3084"/>
      <w:outlineLvl w:val="8"/>
    </w:pPr>
  </w:style>
  <w:style w:type="paragraph" w:customStyle="1" w:styleId="AmainreturnSymb">
    <w:name w:val="A main return Symb"/>
    <w:basedOn w:val="BillBasic"/>
    <w:rsid w:val="00960546"/>
    <w:pPr>
      <w:tabs>
        <w:tab w:val="left" w:pos="1582"/>
      </w:tabs>
      <w:ind w:left="1100" w:hanging="1582"/>
    </w:pPr>
  </w:style>
  <w:style w:type="paragraph" w:customStyle="1" w:styleId="AparareturnSymb">
    <w:name w:val="A para return Symb"/>
    <w:basedOn w:val="BillBasic"/>
    <w:rsid w:val="00960546"/>
    <w:pPr>
      <w:tabs>
        <w:tab w:val="left" w:pos="2081"/>
      </w:tabs>
      <w:ind w:left="1599" w:hanging="2081"/>
    </w:pPr>
  </w:style>
  <w:style w:type="paragraph" w:customStyle="1" w:styleId="AsubparareturnSymb">
    <w:name w:val="A subpara return Symb"/>
    <w:basedOn w:val="BillBasic"/>
    <w:rsid w:val="00960546"/>
    <w:pPr>
      <w:tabs>
        <w:tab w:val="left" w:pos="2580"/>
      </w:tabs>
      <w:ind w:left="2098" w:hanging="2580"/>
    </w:pPr>
  </w:style>
  <w:style w:type="paragraph" w:customStyle="1" w:styleId="aDefSymb">
    <w:name w:val="aDef Symb"/>
    <w:basedOn w:val="BillBasic"/>
    <w:rsid w:val="00960546"/>
    <w:pPr>
      <w:tabs>
        <w:tab w:val="left" w:pos="1582"/>
      </w:tabs>
      <w:ind w:left="1100" w:hanging="1582"/>
    </w:pPr>
  </w:style>
  <w:style w:type="paragraph" w:customStyle="1" w:styleId="aDefparaSymb">
    <w:name w:val="aDef para Symb"/>
    <w:basedOn w:val="Apara"/>
    <w:rsid w:val="00960546"/>
    <w:pPr>
      <w:tabs>
        <w:tab w:val="clear" w:pos="1600"/>
        <w:tab w:val="left" w:pos="0"/>
        <w:tab w:val="left" w:pos="1599"/>
      </w:tabs>
      <w:ind w:left="1599" w:hanging="2081"/>
    </w:pPr>
  </w:style>
  <w:style w:type="paragraph" w:customStyle="1" w:styleId="aDefsubparaSymb">
    <w:name w:val="aDef subpara Symb"/>
    <w:basedOn w:val="Asubpara"/>
    <w:rsid w:val="00960546"/>
    <w:pPr>
      <w:tabs>
        <w:tab w:val="left" w:pos="0"/>
      </w:tabs>
      <w:ind w:left="2098" w:hanging="2580"/>
    </w:pPr>
  </w:style>
  <w:style w:type="paragraph" w:customStyle="1" w:styleId="SchAmainSymb">
    <w:name w:val="Sch A main Symb"/>
    <w:basedOn w:val="Amain"/>
    <w:rsid w:val="00960546"/>
    <w:pPr>
      <w:tabs>
        <w:tab w:val="left" w:pos="0"/>
      </w:tabs>
      <w:ind w:hanging="1580"/>
    </w:pPr>
  </w:style>
  <w:style w:type="paragraph" w:customStyle="1" w:styleId="SchAparaSymb">
    <w:name w:val="Sch A para Symb"/>
    <w:basedOn w:val="Apara"/>
    <w:rsid w:val="00960546"/>
    <w:pPr>
      <w:tabs>
        <w:tab w:val="left" w:pos="0"/>
      </w:tabs>
      <w:ind w:hanging="2080"/>
    </w:pPr>
  </w:style>
  <w:style w:type="paragraph" w:customStyle="1" w:styleId="SchAsubparaSymb">
    <w:name w:val="Sch A subpara Symb"/>
    <w:basedOn w:val="Asubpara"/>
    <w:rsid w:val="00960546"/>
    <w:pPr>
      <w:tabs>
        <w:tab w:val="left" w:pos="0"/>
      </w:tabs>
      <w:ind w:hanging="2580"/>
    </w:pPr>
  </w:style>
  <w:style w:type="paragraph" w:customStyle="1" w:styleId="SchAsubsubparaSymb">
    <w:name w:val="Sch A subsubpara Symb"/>
    <w:basedOn w:val="AsubsubparaSymb"/>
    <w:rsid w:val="00960546"/>
  </w:style>
  <w:style w:type="paragraph" w:customStyle="1" w:styleId="refSymb">
    <w:name w:val="ref Symb"/>
    <w:basedOn w:val="BillBasic"/>
    <w:next w:val="Normal"/>
    <w:rsid w:val="00960546"/>
    <w:pPr>
      <w:tabs>
        <w:tab w:val="left" w:pos="-480"/>
      </w:tabs>
      <w:spacing w:before="60"/>
      <w:ind w:hanging="480"/>
    </w:pPr>
    <w:rPr>
      <w:sz w:val="18"/>
    </w:rPr>
  </w:style>
  <w:style w:type="paragraph" w:customStyle="1" w:styleId="IshadedH5SecSymb">
    <w:name w:val="I shaded H5 Sec Symb"/>
    <w:basedOn w:val="AH5Sec"/>
    <w:rsid w:val="0096054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60546"/>
    <w:pPr>
      <w:tabs>
        <w:tab w:val="clear" w:pos="-1580"/>
      </w:tabs>
      <w:ind w:left="975" w:hanging="1457"/>
    </w:pPr>
  </w:style>
  <w:style w:type="paragraph" w:customStyle="1" w:styleId="IH1ChapSymb">
    <w:name w:val="I H1 Chap Symb"/>
    <w:basedOn w:val="BillBasicHeading"/>
    <w:next w:val="Normal"/>
    <w:rsid w:val="0096054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6054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6054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6054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60546"/>
    <w:pPr>
      <w:tabs>
        <w:tab w:val="clear" w:pos="2600"/>
        <w:tab w:val="left" w:pos="-1580"/>
        <w:tab w:val="left" w:pos="0"/>
        <w:tab w:val="left" w:pos="1100"/>
      </w:tabs>
      <w:spacing w:before="240"/>
      <w:ind w:left="1100" w:hanging="1580"/>
    </w:pPr>
  </w:style>
  <w:style w:type="paragraph" w:customStyle="1" w:styleId="IMainSymb">
    <w:name w:val="I Main Symb"/>
    <w:basedOn w:val="Amain"/>
    <w:rsid w:val="00960546"/>
    <w:pPr>
      <w:tabs>
        <w:tab w:val="left" w:pos="0"/>
      </w:tabs>
      <w:ind w:hanging="1580"/>
    </w:pPr>
  </w:style>
  <w:style w:type="paragraph" w:customStyle="1" w:styleId="IparaSymb">
    <w:name w:val="I para Symb"/>
    <w:basedOn w:val="Apara"/>
    <w:rsid w:val="00960546"/>
    <w:pPr>
      <w:tabs>
        <w:tab w:val="left" w:pos="0"/>
      </w:tabs>
      <w:ind w:hanging="2080"/>
      <w:outlineLvl w:val="9"/>
    </w:pPr>
  </w:style>
  <w:style w:type="paragraph" w:customStyle="1" w:styleId="IsubparaSymb">
    <w:name w:val="I subpara Symb"/>
    <w:basedOn w:val="Asubpara"/>
    <w:rsid w:val="0096054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60546"/>
    <w:pPr>
      <w:tabs>
        <w:tab w:val="clear" w:pos="2400"/>
        <w:tab w:val="clear" w:pos="2600"/>
        <w:tab w:val="right" w:pos="2460"/>
        <w:tab w:val="left" w:pos="2660"/>
      </w:tabs>
      <w:ind w:left="2660" w:hanging="3140"/>
    </w:pPr>
  </w:style>
  <w:style w:type="paragraph" w:customStyle="1" w:styleId="IdefparaSymb">
    <w:name w:val="I def para Symb"/>
    <w:basedOn w:val="IparaSymb"/>
    <w:rsid w:val="00960546"/>
    <w:pPr>
      <w:ind w:left="1599" w:hanging="2081"/>
    </w:pPr>
  </w:style>
  <w:style w:type="paragraph" w:customStyle="1" w:styleId="IdefsubparaSymb">
    <w:name w:val="I def subpara Symb"/>
    <w:basedOn w:val="IsubparaSymb"/>
    <w:rsid w:val="00960546"/>
    <w:pPr>
      <w:ind w:left="2138"/>
    </w:pPr>
  </w:style>
  <w:style w:type="paragraph" w:customStyle="1" w:styleId="ISched-headingSymb">
    <w:name w:val="I Sched-heading Symb"/>
    <w:basedOn w:val="BillBasicHeading"/>
    <w:next w:val="Normal"/>
    <w:rsid w:val="00960546"/>
    <w:pPr>
      <w:tabs>
        <w:tab w:val="left" w:pos="-3080"/>
        <w:tab w:val="left" w:pos="0"/>
      </w:tabs>
      <w:spacing w:before="320"/>
      <w:ind w:left="2600" w:hanging="3080"/>
    </w:pPr>
    <w:rPr>
      <w:sz w:val="34"/>
    </w:rPr>
  </w:style>
  <w:style w:type="paragraph" w:customStyle="1" w:styleId="ISched-PartSymb">
    <w:name w:val="I Sched-Part Symb"/>
    <w:basedOn w:val="BillBasicHeading"/>
    <w:rsid w:val="00960546"/>
    <w:pPr>
      <w:tabs>
        <w:tab w:val="left" w:pos="-3080"/>
        <w:tab w:val="left" w:pos="0"/>
      </w:tabs>
      <w:spacing w:before="380"/>
      <w:ind w:left="2600" w:hanging="3080"/>
    </w:pPr>
    <w:rPr>
      <w:sz w:val="32"/>
    </w:rPr>
  </w:style>
  <w:style w:type="paragraph" w:customStyle="1" w:styleId="ISched-formSymb">
    <w:name w:val="I Sched-form Symb"/>
    <w:basedOn w:val="BillBasicHeading"/>
    <w:rsid w:val="0096054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6054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6054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60546"/>
    <w:pPr>
      <w:tabs>
        <w:tab w:val="left" w:pos="1100"/>
      </w:tabs>
      <w:spacing w:before="60"/>
      <w:ind w:left="1500" w:hanging="1986"/>
    </w:pPr>
  </w:style>
  <w:style w:type="paragraph" w:customStyle="1" w:styleId="aExamHdgssSymb">
    <w:name w:val="aExamHdgss Symb"/>
    <w:basedOn w:val="BillBasicHeading"/>
    <w:next w:val="Normal"/>
    <w:rsid w:val="00960546"/>
    <w:pPr>
      <w:tabs>
        <w:tab w:val="clear" w:pos="2600"/>
        <w:tab w:val="left" w:pos="1582"/>
      </w:tabs>
      <w:ind w:left="1100" w:hanging="1582"/>
    </w:pPr>
    <w:rPr>
      <w:sz w:val="18"/>
    </w:rPr>
  </w:style>
  <w:style w:type="paragraph" w:customStyle="1" w:styleId="aExamssSymb">
    <w:name w:val="aExamss Symb"/>
    <w:basedOn w:val="aNote"/>
    <w:rsid w:val="00960546"/>
    <w:pPr>
      <w:tabs>
        <w:tab w:val="left" w:pos="1582"/>
      </w:tabs>
      <w:spacing w:before="60"/>
      <w:ind w:left="1100" w:hanging="1582"/>
    </w:pPr>
  </w:style>
  <w:style w:type="paragraph" w:customStyle="1" w:styleId="aExamINumssSymb">
    <w:name w:val="aExamINumss Symb"/>
    <w:basedOn w:val="aExamssSymb"/>
    <w:rsid w:val="00960546"/>
    <w:pPr>
      <w:tabs>
        <w:tab w:val="left" w:pos="1100"/>
      </w:tabs>
      <w:ind w:left="1500" w:hanging="1986"/>
    </w:pPr>
  </w:style>
  <w:style w:type="paragraph" w:customStyle="1" w:styleId="aExamNumTextssSymb">
    <w:name w:val="aExamNumTextss Symb"/>
    <w:basedOn w:val="aExamssSymb"/>
    <w:rsid w:val="00960546"/>
    <w:pPr>
      <w:tabs>
        <w:tab w:val="clear" w:pos="1582"/>
        <w:tab w:val="left" w:pos="1985"/>
      </w:tabs>
      <w:ind w:left="1503" w:hanging="1985"/>
    </w:pPr>
  </w:style>
  <w:style w:type="paragraph" w:customStyle="1" w:styleId="AExamIParaSymb">
    <w:name w:val="AExamIPara Symb"/>
    <w:basedOn w:val="aExam"/>
    <w:rsid w:val="00960546"/>
    <w:pPr>
      <w:tabs>
        <w:tab w:val="right" w:pos="1718"/>
      </w:tabs>
      <w:ind w:left="1984" w:hanging="2466"/>
    </w:pPr>
  </w:style>
  <w:style w:type="paragraph" w:customStyle="1" w:styleId="aExamBulletssSymb">
    <w:name w:val="aExamBulletss Symb"/>
    <w:basedOn w:val="aExamssSymb"/>
    <w:rsid w:val="00960546"/>
    <w:pPr>
      <w:tabs>
        <w:tab w:val="left" w:pos="1100"/>
      </w:tabs>
      <w:ind w:left="1500" w:hanging="1986"/>
    </w:pPr>
  </w:style>
  <w:style w:type="paragraph" w:customStyle="1" w:styleId="aNoteSymb">
    <w:name w:val="aNote Symb"/>
    <w:basedOn w:val="BillBasic"/>
    <w:rsid w:val="00960546"/>
    <w:pPr>
      <w:tabs>
        <w:tab w:val="left" w:pos="1100"/>
        <w:tab w:val="left" w:pos="2381"/>
      </w:tabs>
      <w:ind w:left="1899" w:hanging="2381"/>
    </w:pPr>
    <w:rPr>
      <w:sz w:val="20"/>
    </w:rPr>
  </w:style>
  <w:style w:type="paragraph" w:customStyle="1" w:styleId="aNoteTextssSymb">
    <w:name w:val="aNoteTextss Symb"/>
    <w:basedOn w:val="Normal"/>
    <w:rsid w:val="00960546"/>
    <w:pPr>
      <w:tabs>
        <w:tab w:val="clear" w:pos="0"/>
        <w:tab w:val="left" w:pos="1418"/>
      </w:tabs>
      <w:spacing w:before="60"/>
      <w:ind w:left="1417" w:hanging="1899"/>
      <w:jc w:val="both"/>
    </w:pPr>
    <w:rPr>
      <w:sz w:val="20"/>
    </w:rPr>
  </w:style>
  <w:style w:type="paragraph" w:customStyle="1" w:styleId="aNoteParaSymb">
    <w:name w:val="aNotePara Symb"/>
    <w:basedOn w:val="aNoteSymb"/>
    <w:rsid w:val="0096054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6054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60546"/>
    <w:pPr>
      <w:tabs>
        <w:tab w:val="left" w:pos="1616"/>
        <w:tab w:val="left" w:pos="2495"/>
      </w:tabs>
      <w:spacing w:before="60"/>
      <w:ind w:left="2013" w:hanging="2495"/>
    </w:pPr>
  </w:style>
  <w:style w:type="paragraph" w:customStyle="1" w:styleId="aExamHdgparSymb">
    <w:name w:val="aExamHdgpar Symb"/>
    <w:basedOn w:val="aExamHdgssSymb"/>
    <w:next w:val="Normal"/>
    <w:rsid w:val="00960546"/>
    <w:pPr>
      <w:tabs>
        <w:tab w:val="clear" w:pos="1582"/>
        <w:tab w:val="left" w:pos="1599"/>
      </w:tabs>
      <w:ind w:left="1599" w:hanging="2081"/>
    </w:pPr>
  </w:style>
  <w:style w:type="paragraph" w:customStyle="1" w:styleId="aExamparSymb">
    <w:name w:val="aExampar Symb"/>
    <w:basedOn w:val="aExamssSymb"/>
    <w:rsid w:val="00960546"/>
    <w:pPr>
      <w:tabs>
        <w:tab w:val="clear" w:pos="1582"/>
        <w:tab w:val="left" w:pos="1599"/>
      </w:tabs>
      <w:ind w:left="1599" w:hanging="2081"/>
    </w:pPr>
  </w:style>
  <w:style w:type="paragraph" w:customStyle="1" w:styleId="aExamINumparSymb">
    <w:name w:val="aExamINumpar Symb"/>
    <w:basedOn w:val="aExamparSymb"/>
    <w:rsid w:val="00960546"/>
    <w:pPr>
      <w:tabs>
        <w:tab w:val="left" w:pos="2000"/>
      </w:tabs>
      <w:ind w:left="2041" w:hanging="2495"/>
    </w:pPr>
  </w:style>
  <w:style w:type="paragraph" w:customStyle="1" w:styleId="aExamBulletparSymb">
    <w:name w:val="aExamBulletpar Symb"/>
    <w:basedOn w:val="aExamparSymb"/>
    <w:rsid w:val="00960546"/>
    <w:pPr>
      <w:tabs>
        <w:tab w:val="clear" w:pos="1599"/>
        <w:tab w:val="left" w:pos="1616"/>
        <w:tab w:val="left" w:pos="2495"/>
      </w:tabs>
      <w:ind w:left="2013" w:hanging="2495"/>
    </w:pPr>
  </w:style>
  <w:style w:type="paragraph" w:customStyle="1" w:styleId="aNoteparSymb">
    <w:name w:val="aNotepar Symb"/>
    <w:basedOn w:val="BillBasic"/>
    <w:next w:val="Normal"/>
    <w:rsid w:val="00960546"/>
    <w:pPr>
      <w:tabs>
        <w:tab w:val="left" w:pos="1599"/>
        <w:tab w:val="left" w:pos="2398"/>
      </w:tabs>
      <w:ind w:left="2410" w:hanging="2892"/>
    </w:pPr>
    <w:rPr>
      <w:sz w:val="20"/>
    </w:rPr>
  </w:style>
  <w:style w:type="paragraph" w:customStyle="1" w:styleId="aNoteTextparSymb">
    <w:name w:val="aNoteTextpar Symb"/>
    <w:basedOn w:val="aNoteparSymb"/>
    <w:rsid w:val="00960546"/>
    <w:pPr>
      <w:tabs>
        <w:tab w:val="clear" w:pos="1599"/>
        <w:tab w:val="clear" w:pos="2398"/>
        <w:tab w:val="left" w:pos="2880"/>
      </w:tabs>
      <w:spacing w:before="60"/>
      <w:ind w:left="2398" w:hanging="2880"/>
    </w:pPr>
  </w:style>
  <w:style w:type="paragraph" w:customStyle="1" w:styleId="aNoteParaparSymb">
    <w:name w:val="aNoteParapar Symb"/>
    <w:basedOn w:val="aNoteparSymb"/>
    <w:rsid w:val="00960546"/>
    <w:pPr>
      <w:tabs>
        <w:tab w:val="right" w:pos="2640"/>
      </w:tabs>
      <w:spacing w:before="60"/>
      <w:ind w:left="2920" w:hanging="3402"/>
    </w:pPr>
  </w:style>
  <w:style w:type="paragraph" w:customStyle="1" w:styleId="aNoteBulletparSymb">
    <w:name w:val="aNoteBulletpar Symb"/>
    <w:basedOn w:val="aNoteparSymb"/>
    <w:rsid w:val="00960546"/>
    <w:pPr>
      <w:tabs>
        <w:tab w:val="clear" w:pos="1599"/>
        <w:tab w:val="left" w:pos="3289"/>
      </w:tabs>
      <w:spacing w:before="60"/>
      <w:ind w:left="2807" w:hanging="3289"/>
    </w:pPr>
  </w:style>
  <w:style w:type="paragraph" w:customStyle="1" w:styleId="AsubparabulletSymb">
    <w:name w:val="A subpara bullet Symb"/>
    <w:basedOn w:val="BillBasic"/>
    <w:rsid w:val="00960546"/>
    <w:pPr>
      <w:tabs>
        <w:tab w:val="left" w:pos="2138"/>
        <w:tab w:val="left" w:pos="3005"/>
      </w:tabs>
      <w:spacing w:before="60"/>
      <w:ind w:left="2523" w:hanging="3005"/>
    </w:pPr>
  </w:style>
  <w:style w:type="paragraph" w:customStyle="1" w:styleId="aExamHdgsubparSymb">
    <w:name w:val="aExamHdgsubpar Symb"/>
    <w:basedOn w:val="aExamHdgssSymb"/>
    <w:next w:val="Normal"/>
    <w:rsid w:val="00960546"/>
    <w:pPr>
      <w:tabs>
        <w:tab w:val="clear" w:pos="1582"/>
        <w:tab w:val="left" w:pos="2620"/>
      </w:tabs>
      <w:ind w:left="2138" w:hanging="2620"/>
    </w:pPr>
  </w:style>
  <w:style w:type="paragraph" w:customStyle="1" w:styleId="aExamsubparSymb">
    <w:name w:val="aExamsubpar Symb"/>
    <w:basedOn w:val="aExamssSymb"/>
    <w:rsid w:val="00960546"/>
    <w:pPr>
      <w:tabs>
        <w:tab w:val="clear" w:pos="1582"/>
        <w:tab w:val="left" w:pos="2620"/>
      </w:tabs>
      <w:ind w:left="2138" w:hanging="2620"/>
    </w:pPr>
  </w:style>
  <w:style w:type="paragraph" w:customStyle="1" w:styleId="aNotesubparSymb">
    <w:name w:val="aNotesubpar Symb"/>
    <w:basedOn w:val="BillBasic"/>
    <w:next w:val="Normal"/>
    <w:rsid w:val="00960546"/>
    <w:pPr>
      <w:tabs>
        <w:tab w:val="left" w:pos="2138"/>
        <w:tab w:val="left" w:pos="2937"/>
      </w:tabs>
      <w:ind w:left="2455" w:hanging="2937"/>
    </w:pPr>
    <w:rPr>
      <w:sz w:val="20"/>
    </w:rPr>
  </w:style>
  <w:style w:type="paragraph" w:customStyle="1" w:styleId="aNoteTextsubparSymb">
    <w:name w:val="aNoteTextsubpar Symb"/>
    <w:basedOn w:val="aNotesubparSymb"/>
    <w:rsid w:val="00960546"/>
    <w:pPr>
      <w:tabs>
        <w:tab w:val="clear" w:pos="2138"/>
        <w:tab w:val="clear" w:pos="2937"/>
        <w:tab w:val="left" w:pos="2943"/>
      </w:tabs>
      <w:spacing w:before="60"/>
      <w:ind w:left="2943" w:hanging="3425"/>
    </w:pPr>
  </w:style>
  <w:style w:type="paragraph" w:customStyle="1" w:styleId="PenaltySymb">
    <w:name w:val="Penalty Symb"/>
    <w:basedOn w:val="AmainreturnSymb"/>
    <w:rsid w:val="00960546"/>
  </w:style>
  <w:style w:type="paragraph" w:customStyle="1" w:styleId="PenaltyParaSymb">
    <w:name w:val="PenaltyPara Symb"/>
    <w:basedOn w:val="Normal"/>
    <w:rsid w:val="00960546"/>
    <w:pPr>
      <w:tabs>
        <w:tab w:val="right" w:pos="1360"/>
      </w:tabs>
      <w:spacing w:before="60"/>
      <w:ind w:left="1599" w:hanging="2081"/>
      <w:jc w:val="both"/>
    </w:pPr>
  </w:style>
  <w:style w:type="paragraph" w:customStyle="1" w:styleId="FormulaSymb">
    <w:name w:val="Formula Symb"/>
    <w:basedOn w:val="BillBasic"/>
    <w:rsid w:val="00960546"/>
    <w:pPr>
      <w:tabs>
        <w:tab w:val="left" w:pos="-480"/>
      </w:tabs>
      <w:spacing w:line="260" w:lineRule="atLeast"/>
      <w:ind w:hanging="480"/>
      <w:jc w:val="center"/>
    </w:pPr>
  </w:style>
  <w:style w:type="paragraph" w:customStyle="1" w:styleId="NormalSymb">
    <w:name w:val="Normal Symb"/>
    <w:basedOn w:val="Normal"/>
    <w:qFormat/>
    <w:rsid w:val="00960546"/>
    <w:pPr>
      <w:ind w:hanging="482"/>
    </w:pPr>
  </w:style>
  <w:style w:type="character" w:styleId="PlaceholderText">
    <w:name w:val="Placeholder Text"/>
    <w:basedOn w:val="DefaultParagraphFont"/>
    <w:uiPriority w:val="99"/>
    <w:semiHidden/>
    <w:rsid w:val="00960546"/>
    <w:rPr>
      <w:color w:val="808080"/>
    </w:rPr>
  </w:style>
  <w:style w:type="character" w:customStyle="1" w:styleId="aNoteChar">
    <w:name w:val="aNote Char"/>
    <w:basedOn w:val="DefaultParagraphFont"/>
    <w:link w:val="aNote"/>
    <w:locked/>
    <w:rsid w:val="000761E1"/>
    <w:rPr>
      <w:lang w:eastAsia="en-US"/>
    </w:rPr>
  </w:style>
  <w:style w:type="character" w:customStyle="1" w:styleId="aDefChar">
    <w:name w:val="aDef Char"/>
    <w:basedOn w:val="DefaultParagraphFont"/>
    <w:link w:val="aDef"/>
    <w:locked/>
    <w:rsid w:val="000761E1"/>
    <w:rPr>
      <w:sz w:val="24"/>
      <w:lang w:eastAsia="en-US"/>
    </w:rPr>
  </w:style>
  <w:style w:type="character" w:customStyle="1" w:styleId="NewActChar">
    <w:name w:val="New Act Char"/>
    <w:basedOn w:val="DefaultParagraphFont"/>
    <w:link w:val="NewAct"/>
    <w:locked/>
    <w:rsid w:val="00C41049"/>
    <w:rPr>
      <w:rFonts w:ascii="Arial" w:hAnsi="Arial"/>
      <w:b/>
      <w:lang w:eastAsia="en-US"/>
    </w:rPr>
  </w:style>
  <w:style w:type="character" w:customStyle="1" w:styleId="AH5SecChar">
    <w:name w:val="A H5 Sec Char"/>
    <w:basedOn w:val="DefaultParagraphFont"/>
    <w:link w:val="AH5Sec"/>
    <w:locked/>
    <w:rsid w:val="00FA376D"/>
    <w:rPr>
      <w:rFonts w:ascii="Arial" w:hAnsi="Arial"/>
      <w:b/>
      <w:sz w:val="24"/>
      <w:lang w:eastAsia="en-US"/>
    </w:rPr>
  </w:style>
  <w:style w:type="character" w:customStyle="1" w:styleId="AmainreturnChar">
    <w:name w:val="A main return Char"/>
    <w:basedOn w:val="DefaultParagraphFont"/>
    <w:link w:val="Amainreturn"/>
    <w:locked/>
    <w:rsid w:val="00FA376D"/>
    <w:rPr>
      <w:sz w:val="24"/>
      <w:lang w:eastAsia="en-US"/>
    </w:rPr>
  </w:style>
  <w:style w:type="character" w:customStyle="1" w:styleId="AparaChar">
    <w:name w:val="A para Char"/>
    <w:basedOn w:val="DefaultParagraphFont"/>
    <w:link w:val="Apara"/>
    <w:locked/>
    <w:rsid w:val="00FA376D"/>
    <w:rPr>
      <w:sz w:val="24"/>
      <w:lang w:eastAsia="en-US"/>
    </w:rPr>
  </w:style>
  <w:style w:type="character" w:styleId="UnresolvedMention">
    <w:name w:val="Unresolved Mention"/>
    <w:basedOn w:val="DefaultParagraphFont"/>
    <w:uiPriority w:val="99"/>
    <w:semiHidden/>
    <w:unhideWhenUsed/>
    <w:rsid w:val="00386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2008-36" TargetMode="External"/><Relationship Id="rId21" Type="http://schemas.openxmlformats.org/officeDocument/2006/relationships/footer" Target="footer3.xml"/><Relationship Id="rId42" Type="http://schemas.openxmlformats.org/officeDocument/2006/relationships/hyperlink" Target="http://www.legislation.act.gov.au/a/2008-35" TargetMode="External"/><Relationship Id="rId47" Type="http://schemas.openxmlformats.org/officeDocument/2006/relationships/hyperlink" Target="http://www.legislation.act.gov.au/a/2004-8" TargetMode="External"/><Relationship Id="rId63"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4" Type="http://schemas.openxmlformats.org/officeDocument/2006/relationships/footer" Target="footer13.xml"/><Relationship Id="rId89" Type="http://schemas.openxmlformats.org/officeDocument/2006/relationships/hyperlink" Target="http://www.legislation.act.gov.au/cn/2009-2/default.asp" TargetMode="External"/><Relationship Id="rId112" Type="http://schemas.openxmlformats.org/officeDocument/2006/relationships/hyperlink" Target="http://www.legislation.act.gov.au/a/2008-36" TargetMode="External"/><Relationship Id="rId133" Type="http://schemas.openxmlformats.org/officeDocument/2006/relationships/hyperlink" Target="http://www.legislation.act.gov.au/a/2009-20" TargetMode="External"/><Relationship Id="rId138" Type="http://schemas.openxmlformats.org/officeDocument/2006/relationships/hyperlink" Target="http://www.legislation.act.gov.au/a/2009-49" TargetMode="External"/><Relationship Id="rId154" Type="http://schemas.openxmlformats.org/officeDocument/2006/relationships/hyperlink" Target="http://www.legislation.act.gov.au/a/2008-36" TargetMode="External"/><Relationship Id="rId159" Type="http://schemas.openxmlformats.org/officeDocument/2006/relationships/hyperlink" Target="http://www.legislation.act.gov.au/a/2008-36" TargetMode="External"/><Relationship Id="rId175" Type="http://schemas.openxmlformats.org/officeDocument/2006/relationships/hyperlink" Target="http://www.legislation.act.gov.au/a/2016-24" TargetMode="External"/><Relationship Id="rId170" Type="http://schemas.openxmlformats.org/officeDocument/2006/relationships/hyperlink" Target="http://www.legislation.act.gov.au/a/2013-31" TargetMode="External"/><Relationship Id="rId191" Type="http://schemas.openxmlformats.org/officeDocument/2006/relationships/theme" Target="theme/theme1.xml"/><Relationship Id="rId16" Type="http://schemas.openxmlformats.org/officeDocument/2006/relationships/header" Target="header1.xml"/><Relationship Id="rId107" Type="http://schemas.openxmlformats.org/officeDocument/2006/relationships/hyperlink" Target="http://www.legislation.act.gov.au/a/2008-36" TargetMode="External"/><Relationship Id="rId11" Type="http://schemas.openxmlformats.org/officeDocument/2006/relationships/hyperlink" Target="http://www.legislation.act.gov.au/a/2001-14" TargetMode="External"/><Relationship Id="rId32" Type="http://schemas.openxmlformats.org/officeDocument/2006/relationships/hyperlink" Target="http://www.comlaw.gov.au/Series/C2004A05284"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8-35" TargetMode="External"/><Relationship Id="rId74" Type="http://schemas.openxmlformats.org/officeDocument/2006/relationships/footer" Target="footer9.xm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8-36" TargetMode="External"/><Relationship Id="rId123" Type="http://schemas.openxmlformats.org/officeDocument/2006/relationships/hyperlink" Target="http://www.legislation.act.gov.au/a/2008-36" TargetMode="External"/><Relationship Id="rId128" Type="http://schemas.openxmlformats.org/officeDocument/2006/relationships/hyperlink" Target="http://www.legislation.act.gov.au/a/2008-36" TargetMode="External"/><Relationship Id="rId144" Type="http://schemas.openxmlformats.org/officeDocument/2006/relationships/hyperlink" Target="http://www.legislation.act.gov.au/a/2009-20" TargetMode="External"/><Relationship Id="rId149" Type="http://schemas.openxmlformats.org/officeDocument/2006/relationships/hyperlink" Target="http://www.legislation.act.gov.au/a/2008-36" TargetMode="External"/><Relationship Id="rId5" Type="http://schemas.openxmlformats.org/officeDocument/2006/relationships/footnotes" Target="footnotes.xml"/><Relationship Id="rId90" Type="http://schemas.openxmlformats.org/officeDocument/2006/relationships/hyperlink" Target="http://www.legislation.act.gov.au/a/2009-20" TargetMode="External"/><Relationship Id="rId95" Type="http://schemas.openxmlformats.org/officeDocument/2006/relationships/hyperlink" Target="http://www.legislation.act.gov.au/a/2016-24/default.asp" TargetMode="External"/><Relationship Id="rId160" Type="http://schemas.openxmlformats.org/officeDocument/2006/relationships/hyperlink" Target="http://www.legislation.act.gov.au/a/2008-28" TargetMode="External"/><Relationship Id="rId165" Type="http://schemas.openxmlformats.org/officeDocument/2006/relationships/hyperlink" Target="http://www.legislation.act.gov.au/a/2009-20" TargetMode="External"/><Relationship Id="rId181" Type="http://schemas.openxmlformats.org/officeDocument/2006/relationships/footer" Target="footer15.xml"/><Relationship Id="rId186" Type="http://schemas.openxmlformats.org/officeDocument/2006/relationships/header" Target="header16.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8-35" TargetMode="External"/><Relationship Id="rId48"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8-36" TargetMode="External"/><Relationship Id="rId118" Type="http://schemas.openxmlformats.org/officeDocument/2006/relationships/hyperlink" Target="http://www.legislation.act.gov.au/a/2008-36" TargetMode="External"/><Relationship Id="rId134" Type="http://schemas.openxmlformats.org/officeDocument/2006/relationships/hyperlink" Target="http://www.legislation.act.gov.au/a/2016-52" TargetMode="External"/><Relationship Id="rId139" Type="http://schemas.openxmlformats.org/officeDocument/2006/relationships/hyperlink" Target="http://www.legislation.act.gov.au/a/2019-48" TargetMode="External"/><Relationship Id="rId80" Type="http://schemas.openxmlformats.org/officeDocument/2006/relationships/hyperlink" Target="http://www.legislation.act.gov.au/a/2001-14"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8-36" TargetMode="External"/><Relationship Id="rId155" Type="http://schemas.openxmlformats.org/officeDocument/2006/relationships/hyperlink" Target="http://www.legislation.act.gov.au/a/2009-20" TargetMode="External"/><Relationship Id="rId171" Type="http://schemas.openxmlformats.org/officeDocument/2006/relationships/hyperlink" Target="http://www.legislation.act.gov.au/a/2013-31" TargetMode="External"/><Relationship Id="rId176" Type="http://schemas.openxmlformats.org/officeDocument/2006/relationships/hyperlink" Target="http://www.legislation.act.gov.au/a/2016-52" TargetMode="Externa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8-35" TargetMode="External"/><Relationship Id="rId103" Type="http://schemas.openxmlformats.org/officeDocument/2006/relationships/hyperlink" Target="http://www.legislation.act.gov.au/a/2009-49" TargetMode="External"/><Relationship Id="rId108" Type="http://schemas.openxmlformats.org/officeDocument/2006/relationships/hyperlink" Target="http://www.legislation.act.gov.au/a/2008-28" TargetMode="External"/><Relationship Id="rId124" Type="http://schemas.openxmlformats.org/officeDocument/2006/relationships/hyperlink" Target="http://www.legislation.act.gov.au/a/2008-36" TargetMode="External"/><Relationship Id="rId129" Type="http://schemas.openxmlformats.org/officeDocument/2006/relationships/hyperlink" Target="http://www.legislation.act.gov.au/a/2008-36" TargetMode="External"/><Relationship Id="rId54" Type="http://schemas.openxmlformats.org/officeDocument/2006/relationships/hyperlink" Target="http://www.legislation.act.gov.au/a/2001-14" TargetMode="External"/><Relationship Id="rId70" Type="http://schemas.openxmlformats.org/officeDocument/2006/relationships/header" Target="header6.xml"/><Relationship Id="rId75" Type="http://schemas.openxmlformats.org/officeDocument/2006/relationships/header" Target="header8.xml"/><Relationship Id="rId91" Type="http://schemas.openxmlformats.org/officeDocument/2006/relationships/hyperlink" Target="http://www.legislation.act.gov.au/a/2009-49" TargetMode="External"/><Relationship Id="rId96" Type="http://schemas.openxmlformats.org/officeDocument/2006/relationships/hyperlink" Target="http://www.legislation.act.gov.au/a/2016-52/default.asp" TargetMode="External"/><Relationship Id="rId140" Type="http://schemas.openxmlformats.org/officeDocument/2006/relationships/hyperlink" Target="http://www.legislation.act.gov.au/a/2008-36" TargetMode="External"/><Relationship Id="rId145" Type="http://schemas.openxmlformats.org/officeDocument/2006/relationships/hyperlink" Target="http://www.legislation.act.gov.au/a/2009-20" TargetMode="External"/><Relationship Id="rId161" Type="http://schemas.openxmlformats.org/officeDocument/2006/relationships/hyperlink" Target="http://www.legislation.act.gov.au/a/2008-28" TargetMode="External"/><Relationship Id="rId166" Type="http://schemas.openxmlformats.org/officeDocument/2006/relationships/hyperlink" Target="http://www.legislation.act.gov.au/a/2009-49" TargetMode="External"/><Relationship Id="rId182" Type="http://schemas.openxmlformats.org/officeDocument/2006/relationships/header" Target="header14.xml"/><Relationship Id="rId187"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8-36" TargetMode="External"/><Relationship Id="rId119" Type="http://schemas.openxmlformats.org/officeDocument/2006/relationships/hyperlink" Target="http://www.legislation.act.gov.au/a/2008-36"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1" Type="http://schemas.openxmlformats.org/officeDocument/2006/relationships/header" Target="header10.xml"/><Relationship Id="rId86" Type="http://schemas.openxmlformats.org/officeDocument/2006/relationships/hyperlink" Target="http://www.legislation.act.gov.au/a/2008-28" TargetMode="External"/><Relationship Id="rId130" Type="http://schemas.openxmlformats.org/officeDocument/2006/relationships/hyperlink" Target="http://www.legislation.act.gov.au/a/2008-36" TargetMode="External"/><Relationship Id="rId135" Type="http://schemas.openxmlformats.org/officeDocument/2006/relationships/hyperlink" Target="http://www.legislation.act.gov.au/a/2016-24/default.asp" TargetMode="External"/><Relationship Id="rId151" Type="http://schemas.openxmlformats.org/officeDocument/2006/relationships/hyperlink" Target="http://www.legislation.act.gov.au/a/2009-49" TargetMode="External"/><Relationship Id="rId156" Type="http://schemas.openxmlformats.org/officeDocument/2006/relationships/hyperlink" Target="http://www.legislation.act.gov.au/a/2008-36" TargetMode="External"/><Relationship Id="rId177" Type="http://schemas.openxmlformats.org/officeDocument/2006/relationships/hyperlink" Target="http://www.legislation.act.gov.au/a/2016-52" TargetMode="External"/><Relationship Id="rId172" Type="http://schemas.openxmlformats.org/officeDocument/2006/relationships/hyperlink" Target="http://www.legislation.act.gov.au/a/2016-18"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8-35" TargetMode="External"/><Relationship Id="rId109" Type="http://schemas.openxmlformats.org/officeDocument/2006/relationships/hyperlink" Target="http://www.legislation.act.gov.au/a/2009-49"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eader" Target="header9.xml"/><Relationship Id="rId97" Type="http://schemas.openxmlformats.org/officeDocument/2006/relationships/hyperlink" Target="http://www.legislation.act.gov.au/a/2019-48" TargetMode="External"/><Relationship Id="rId104" Type="http://schemas.openxmlformats.org/officeDocument/2006/relationships/hyperlink" Target="http://www.legislation.act.gov.au/a/2008-36" TargetMode="External"/><Relationship Id="rId120" Type="http://schemas.openxmlformats.org/officeDocument/2006/relationships/hyperlink" Target="http://www.legislation.act.gov.au/a/2008-36" TargetMode="External"/><Relationship Id="rId125" Type="http://schemas.openxmlformats.org/officeDocument/2006/relationships/hyperlink" Target="http://www.legislation.act.gov.au/a/2008-36" TargetMode="External"/><Relationship Id="rId141" Type="http://schemas.openxmlformats.org/officeDocument/2006/relationships/hyperlink" Target="http://www.legislation.act.gov.au/a/2008-36" TargetMode="External"/><Relationship Id="rId146" Type="http://schemas.openxmlformats.org/officeDocument/2006/relationships/hyperlink" Target="http://www.legislation.act.gov.au/a/2013-31" TargetMode="External"/><Relationship Id="rId167" Type="http://schemas.openxmlformats.org/officeDocument/2006/relationships/hyperlink" Target="http://www.legislation.act.gov.au/a/2009-49" TargetMode="External"/><Relationship Id="rId188" Type="http://schemas.openxmlformats.org/officeDocument/2006/relationships/header" Target="header17.xml"/><Relationship Id="rId7" Type="http://schemas.openxmlformats.org/officeDocument/2006/relationships/image" Target="media/image1.png"/><Relationship Id="rId71" Type="http://schemas.openxmlformats.org/officeDocument/2006/relationships/header" Target="header7.xml"/><Relationship Id="rId92" Type="http://schemas.openxmlformats.org/officeDocument/2006/relationships/hyperlink" Target="http://www.legislation.act.gov.au/a/2011-22" TargetMode="External"/><Relationship Id="rId162" Type="http://schemas.openxmlformats.org/officeDocument/2006/relationships/hyperlink" Target="http://www.legislation.act.gov.au/a/2008-36" TargetMode="External"/><Relationship Id="rId183" Type="http://schemas.openxmlformats.org/officeDocument/2006/relationships/header" Target="header15.xm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4-8"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8-36" TargetMode="External"/><Relationship Id="rId110" Type="http://schemas.openxmlformats.org/officeDocument/2006/relationships/hyperlink" Target="http://www.legislation.act.gov.au/a/2008-36" TargetMode="External"/><Relationship Id="rId115" Type="http://schemas.openxmlformats.org/officeDocument/2006/relationships/hyperlink" Target="http://www.legislation.act.gov.au/a/2008-36" TargetMode="External"/><Relationship Id="rId131" Type="http://schemas.openxmlformats.org/officeDocument/2006/relationships/hyperlink" Target="http://www.legislation.act.gov.au/a/2009-20" TargetMode="External"/><Relationship Id="rId136" Type="http://schemas.openxmlformats.org/officeDocument/2006/relationships/hyperlink" Target="http://www.legislation.act.gov.au/a/2019-48" TargetMode="External"/><Relationship Id="rId157" Type="http://schemas.openxmlformats.org/officeDocument/2006/relationships/hyperlink" Target="http://www.legislation.act.gov.au/a/2008-36" TargetMode="External"/><Relationship Id="rId178" Type="http://schemas.openxmlformats.org/officeDocument/2006/relationships/header" Target="header12.xml"/><Relationship Id="rId61" Type="http://schemas.openxmlformats.org/officeDocument/2006/relationships/hyperlink" Target="http://www.legislation.act.gov.au/a/2001-14" TargetMode="External"/><Relationship Id="rId82" Type="http://schemas.openxmlformats.org/officeDocument/2006/relationships/header" Target="header11.xml"/><Relationship Id="rId152" Type="http://schemas.openxmlformats.org/officeDocument/2006/relationships/hyperlink" Target="http://www.legislation.act.gov.au/a/2011-22" TargetMode="External"/><Relationship Id="rId173" Type="http://schemas.openxmlformats.org/officeDocument/2006/relationships/hyperlink" Target="http://www.legislation.act.gov.au/a/2016-18"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8-35" TargetMode="External"/><Relationship Id="rId56" Type="http://schemas.openxmlformats.org/officeDocument/2006/relationships/hyperlink" Target="http://www.legislation.act.gov.au/a/2001-14" TargetMode="External"/><Relationship Id="rId77" Type="http://schemas.openxmlformats.org/officeDocument/2006/relationships/footer" Target="footer10.xml"/><Relationship Id="rId100" Type="http://schemas.openxmlformats.org/officeDocument/2006/relationships/hyperlink" Target="http://www.legislation.act.gov.au/a/2013-31" TargetMode="External"/><Relationship Id="rId105" Type="http://schemas.openxmlformats.org/officeDocument/2006/relationships/hyperlink" Target="http://www.legislation.act.gov.au/a/2009-20" TargetMode="External"/><Relationship Id="rId126" Type="http://schemas.openxmlformats.org/officeDocument/2006/relationships/hyperlink" Target="http://www.legislation.act.gov.au/a/2008-36" TargetMode="External"/><Relationship Id="rId147" Type="http://schemas.openxmlformats.org/officeDocument/2006/relationships/hyperlink" Target="http://www.legislation.act.gov.au/a/2009-20" TargetMode="External"/><Relationship Id="rId168" Type="http://schemas.openxmlformats.org/officeDocument/2006/relationships/hyperlink" Target="http://www.legislation.act.gov.au/a/2011-22"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footer" Target="footer7.xml"/><Relationship Id="rId93" Type="http://schemas.openxmlformats.org/officeDocument/2006/relationships/hyperlink" Target="http://www.legislation.act.gov.au/a/2013-31" TargetMode="External"/><Relationship Id="rId98" Type="http://schemas.openxmlformats.org/officeDocument/2006/relationships/hyperlink" Target="http://www.legislation.act.gov.au/a/2009-20" TargetMode="External"/><Relationship Id="rId121" Type="http://schemas.openxmlformats.org/officeDocument/2006/relationships/hyperlink" Target="http://www.legislation.act.gov.au/a/2008-36" TargetMode="External"/><Relationship Id="rId142" Type="http://schemas.openxmlformats.org/officeDocument/2006/relationships/hyperlink" Target="http://www.legislation.act.gov.au/a/2008-36" TargetMode="External"/><Relationship Id="rId163" Type="http://schemas.openxmlformats.org/officeDocument/2006/relationships/hyperlink" Target="http://www.legislation.act.gov.au/a/2008-36" TargetMode="External"/><Relationship Id="rId184" Type="http://schemas.openxmlformats.org/officeDocument/2006/relationships/footer" Target="footer16.xml"/><Relationship Id="rId189" Type="http://schemas.openxmlformats.org/officeDocument/2006/relationships/footer" Target="footer19.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2004-8"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8-36" TargetMode="External"/><Relationship Id="rId137" Type="http://schemas.openxmlformats.org/officeDocument/2006/relationships/hyperlink" Target="http://www.legislation.act.gov.au/a/2008-28" TargetMode="External"/><Relationship Id="rId158" Type="http://schemas.openxmlformats.org/officeDocument/2006/relationships/hyperlink" Target="http://www.legislation.act.gov.au/a/2008-36"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footer" Target="footer12.xml"/><Relationship Id="rId88" Type="http://schemas.openxmlformats.org/officeDocument/2006/relationships/hyperlink" Target="http://www.legislation.act.gov.au/a/2008-35" TargetMode="External"/><Relationship Id="rId111" Type="http://schemas.openxmlformats.org/officeDocument/2006/relationships/hyperlink" Target="http://www.legislation.act.gov.au/a/2016-18/default.asp" TargetMode="External"/><Relationship Id="rId132" Type="http://schemas.openxmlformats.org/officeDocument/2006/relationships/hyperlink" Target="http://www.legislation.act.gov.au/a/2008-36" TargetMode="External"/><Relationship Id="rId153" Type="http://schemas.openxmlformats.org/officeDocument/2006/relationships/hyperlink" Target="http://www.legislation.act.gov.au/a/2016-52" TargetMode="External"/><Relationship Id="rId174" Type="http://schemas.openxmlformats.org/officeDocument/2006/relationships/hyperlink" Target="http://www.legislation.act.gov.au/a/2016-24" TargetMode="External"/><Relationship Id="rId179" Type="http://schemas.openxmlformats.org/officeDocument/2006/relationships/header" Target="header13.xml"/><Relationship Id="rId190" Type="http://schemas.openxmlformats.org/officeDocument/2006/relationships/fontTable" Target="fontTable.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8-35" TargetMode="External"/><Relationship Id="rId57" Type="http://schemas.openxmlformats.org/officeDocument/2006/relationships/hyperlink" Target="http://www.legislation.act.gov.au/a/2008-35" TargetMode="External"/><Relationship Id="rId106" Type="http://schemas.openxmlformats.org/officeDocument/2006/relationships/hyperlink" Target="http://www.legislation.act.gov.au/a/2011-22" TargetMode="External"/><Relationship Id="rId127" Type="http://schemas.openxmlformats.org/officeDocument/2006/relationships/hyperlink" Target="http://www.legislation.act.gov.au/a/2008-36" TargetMode="External"/><Relationship Id="rId10" Type="http://schemas.openxmlformats.org/officeDocument/2006/relationships/hyperlink" Target="http://www.legislation.act.gov.au/a/2001-14" TargetMode="External"/><Relationship Id="rId31" Type="http://schemas.openxmlformats.org/officeDocument/2006/relationships/hyperlink" Target="http://www.comlaw.gov.au/Series/C2004A04489" TargetMode="External"/><Relationship Id="rId52" Type="http://schemas.openxmlformats.org/officeDocument/2006/relationships/hyperlink" Target="http://www.legislation.act.gov.au/a/2001-14" TargetMode="External"/><Relationship Id="rId73" Type="http://schemas.openxmlformats.org/officeDocument/2006/relationships/footer" Target="footer8.xml"/><Relationship Id="rId78" Type="http://schemas.openxmlformats.org/officeDocument/2006/relationships/footer" Target="footer11.xml"/><Relationship Id="rId94" Type="http://schemas.openxmlformats.org/officeDocument/2006/relationships/hyperlink" Target="http://www.legislation.act.gov.au/a/2016-18" TargetMode="External"/><Relationship Id="rId99" Type="http://schemas.openxmlformats.org/officeDocument/2006/relationships/hyperlink" Target="http://www.legislation.act.gov.au/a/2009-20" TargetMode="External"/><Relationship Id="rId101" Type="http://schemas.openxmlformats.org/officeDocument/2006/relationships/hyperlink" Target="http://www.legislation.act.gov.au/a/2008-28" TargetMode="External"/><Relationship Id="rId122" Type="http://schemas.openxmlformats.org/officeDocument/2006/relationships/hyperlink" Target="http://www.legislation.act.gov.au/a/2008-36" TargetMode="External"/><Relationship Id="rId143" Type="http://schemas.openxmlformats.org/officeDocument/2006/relationships/hyperlink" Target="http://www.legislation.act.gov.au/a/2008-36" TargetMode="External"/><Relationship Id="rId148" Type="http://schemas.openxmlformats.org/officeDocument/2006/relationships/hyperlink" Target="http://www.legislation.act.gov.au/a/2009-20" TargetMode="External"/><Relationship Id="rId164" Type="http://schemas.openxmlformats.org/officeDocument/2006/relationships/hyperlink" Target="http://www.legislation.act.gov.au/a/2009-20" TargetMode="External"/><Relationship Id="rId169" Type="http://schemas.openxmlformats.org/officeDocument/2006/relationships/hyperlink" Target="http://www.legislation.act.gov.au/a/2011-22" TargetMode="External"/><Relationship Id="rId185"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11794</Words>
  <Characters>59478</Characters>
  <Application>Microsoft Office Word</Application>
  <DocSecurity>0</DocSecurity>
  <Lines>1729</Lines>
  <Paragraphs>1123</Paragraphs>
  <ScaleCrop>false</ScaleCrop>
  <HeadingPairs>
    <vt:vector size="2" baseType="variant">
      <vt:variant>
        <vt:lpstr>Title</vt:lpstr>
      </vt:variant>
      <vt:variant>
        <vt:i4>1</vt:i4>
      </vt:variant>
    </vt:vector>
  </HeadingPairs>
  <TitlesOfParts>
    <vt:vector size="1" baseType="lpstr">
      <vt:lpstr>Architects Act 2004</vt:lpstr>
    </vt:vector>
  </TitlesOfParts>
  <Manager>Section</Manager>
  <Company>Section</Company>
  <LinksUpToDate>false</LinksUpToDate>
  <CharactersWithSpaces>70717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Act 2004</dc:title>
  <dc:creator>Caroline Keedy</dc:creator>
  <cp:keywords>R13</cp:keywords>
  <dc:description/>
  <cp:lastModifiedBy>Moxon, KarenL</cp:lastModifiedBy>
  <cp:revision>4</cp:revision>
  <cp:lastPrinted>2019-12-06T02:22:00Z</cp:lastPrinted>
  <dcterms:created xsi:type="dcterms:W3CDTF">2022-04-05T04:06:00Z</dcterms:created>
  <dcterms:modified xsi:type="dcterms:W3CDTF">2022-04-05T04:06:00Z</dcterms:modified>
  <cp:category>R13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-05/04/22</vt:lpwstr>
  </property>
  <property fmtid="{D5CDD505-2E9C-101B-9397-08002B2CF9AE}" pid="5" name="RepubDt">
    <vt:lpwstr>10/12/19</vt:lpwstr>
  </property>
  <property fmtid="{D5CDD505-2E9C-101B-9397-08002B2CF9AE}" pid="6" name="StartDt">
    <vt:lpwstr>10/12/19</vt:lpwstr>
  </property>
  <property fmtid="{D5CDD505-2E9C-101B-9397-08002B2CF9AE}" pid="7" name="DMSID">
    <vt:lpwstr>7962875</vt:lpwstr>
  </property>
  <property fmtid="{D5CDD505-2E9C-101B-9397-08002B2CF9AE}" pid="8" name="CHECKEDOUTFROMJMS">
    <vt:lpwstr/>
  </property>
  <property fmtid="{D5CDD505-2E9C-101B-9397-08002B2CF9AE}" pid="9" name="JMSREQUIREDCHECKIN">
    <vt:lpwstr/>
  </property>
</Properties>
</file>