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E3DA" w14:textId="77777777" w:rsidR="000F02A7" w:rsidRDefault="000F02A7" w:rsidP="000F02A7">
      <w:pPr>
        <w:jc w:val="center"/>
      </w:pPr>
      <w:bookmarkStart w:id="0" w:name="_Hlk24115472"/>
      <w:r>
        <w:rPr>
          <w:noProof/>
          <w:lang w:eastAsia="en-AU"/>
        </w:rPr>
        <w:drawing>
          <wp:inline distT="0" distB="0" distL="0" distR="0" wp14:anchorId="470CFB92" wp14:editId="581BE6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07FF1A" w14:textId="77777777" w:rsidR="000F02A7" w:rsidRDefault="000F02A7" w:rsidP="000F02A7">
      <w:pPr>
        <w:jc w:val="center"/>
        <w:rPr>
          <w:rFonts w:ascii="Arial" w:hAnsi="Arial"/>
        </w:rPr>
      </w:pPr>
      <w:r>
        <w:rPr>
          <w:rFonts w:ascii="Arial" w:hAnsi="Arial"/>
        </w:rPr>
        <w:t>Australian Capital Territory</w:t>
      </w:r>
    </w:p>
    <w:p w14:paraId="4ED291A3" w14:textId="11726B69" w:rsidR="000F02A7" w:rsidRDefault="00CA3D89" w:rsidP="000F02A7">
      <w:pPr>
        <w:pStyle w:val="Billname1"/>
      </w:pPr>
      <w:r>
        <w:fldChar w:fldCharType="begin"/>
      </w:r>
      <w:r>
        <w:instrText xml:space="preserve"> REF Citation \*charformat </w:instrText>
      </w:r>
      <w:r>
        <w:fldChar w:fldCharType="separate"/>
      </w:r>
      <w:r w:rsidR="00BB468B">
        <w:t>Human Cloning and Embryo Research Act 2004</w:t>
      </w:r>
      <w:r>
        <w:fldChar w:fldCharType="end"/>
      </w:r>
      <w:r w:rsidR="000F02A7">
        <w:t xml:space="preserve">    </w:t>
      </w:r>
    </w:p>
    <w:p w14:paraId="7F2A0A87" w14:textId="42AFF381" w:rsidR="000F02A7" w:rsidRDefault="00716271" w:rsidP="000F02A7">
      <w:pPr>
        <w:pStyle w:val="ActNo"/>
      </w:pPr>
      <w:bookmarkStart w:id="1" w:name="LawNo"/>
      <w:r>
        <w:t>A2004-22</w:t>
      </w:r>
      <w:bookmarkEnd w:id="1"/>
    </w:p>
    <w:p w14:paraId="0AE2E7F7" w14:textId="3A28E336" w:rsidR="000F02A7" w:rsidRDefault="000F02A7" w:rsidP="000F02A7">
      <w:pPr>
        <w:pStyle w:val="RepubNo"/>
      </w:pPr>
      <w:r>
        <w:t xml:space="preserve">Republication No </w:t>
      </w:r>
      <w:bookmarkStart w:id="2" w:name="RepubNo"/>
      <w:r w:rsidR="00716271">
        <w:t>5</w:t>
      </w:r>
      <w:bookmarkEnd w:id="2"/>
    </w:p>
    <w:p w14:paraId="3DE99937" w14:textId="6B530347" w:rsidR="000F02A7" w:rsidRDefault="000F02A7" w:rsidP="000F02A7">
      <w:pPr>
        <w:pStyle w:val="EffectiveDate"/>
      </w:pPr>
      <w:r>
        <w:t xml:space="preserve">Effective:  </w:t>
      </w:r>
      <w:bookmarkStart w:id="3" w:name="EffectiveDate"/>
      <w:r w:rsidR="00716271">
        <w:t>14 November 2019</w:t>
      </w:r>
      <w:bookmarkEnd w:id="3"/>
      <w:r w:rsidR="00716271">
        <w:t xml:space="preserve"> – </w:t>
      </w:r>
      <w:bookmarkStart w:id="4" w:name="EndEffDate"/>
      <w:r w:rsidR="00716271">
        <w:t>22 June 2021</w:t>
      </w:r>
      <w:bookmarkEnd w:id="4"/>
    </w:p>
    <w:p w14:paraId="45A7AC72" w14:textId="4E6CB2B7" w:rsidR="000F02A7" w:rsidRDefault="000F02A7" w:rsidP="000F02A7">
      <w:pPr>
        <w:pStyle w:val="CoverInForce"/>
      </w:pPr>
      <w:r>
        <w:t xml:space="preserve">Republication date: </w:t>
      </w:r>
      <w:bookmarkStart w:id="5" w:name="InForceDate"/>
      <w:r w:rsidR="00716271">
        <w:t>14 November 2019</w:t>
      </w:r>
      <w:bookmarkEnd w:id="5"/>
    </w:p>
    <w:p w14:paraId="4C8F669B" w14:textId="6D8F4A4F" w:rsidR="000F02A7" w:rsidRDefault="000F02A7" w:rsidP="000F02A7">
      <w:pPr>
        <w:pStyle w:val="CoverInForce"/>
      </w:pPr>
      <w:r>
        <w:t xml:space="preserve">Last amendment made by </w:t>
      </w:r>
      <w:bookmarkStart w:id="6" w:name="LastAmdt"/>
      <w:r w:rsidRPr="000F02A7">
        <w:rPr>
          <w:rStyle w:val="charCitHyperlinkAbbrev"/>
        </w:rPr>
        <w:fldChar w:fldCharType="begin"/>
      </w:r>
      <w:r w:rsidR="00716271">
        <w:rPr>
          <w:rStyle w:val="charCitHyperlinkAbbrev"/>
        </w:rPr>
        <w:instrText>HYPERLINK "http://www.legislation.act.gov.au/a/2019-42/default.asp" \o "Statute Law Amendment Act 2019"</w:instrText>
      </w:r>
      <w:r w:rsidRPr="000F02A7">
        <w:rPr>
          <w:rStyle w:val="charCitHyperlinkAbbrev"/>
        </w:rPr>
        <w:fldChar w:fldCharType="separate"/>
      </w:r>
      <w:r w:rsidR="00716271">
        <w:rPr>
          <w:rStyle w:val="charCitHyperlinkAbbrev"/>
        </w:rPr>
        <w:t>A2019</w:t>
      </w:r>
      <w:r w:rsidR="00716271">
        <w:rPr>
          <w:rStyle w:val="charCitHyperlinkAbbrev"/>
        </w:rPr>
        <w:noBreakHyphen/>
        <w:t>42</w:t>
      </w:r>
      <w:r w:rsidRPr="000F02A7">
        <w:rPr>
          <w:rStyle w:val="charCitHyperlinkAbbrev"/>
        </w:rPr>
        <w:fldChar w:fldCharType="end"/>
      </w:r>
      <w:bookmarkEnd w:id="6"/>
    </w:p>
    <w:p w14:paraId="3460364E" w14:textId="77777777" w:rsidR="000F02A7" w:rsidRDefault="000F02A7" w:rsidP="000F02A7"/>
    <w:p w14:paraId="6A101AB0" w14:textId="77777777" w:rsidR="000F02A7" w:rsidRDefault="000F02A7" w:rsidP="000F02A7"/>
    <w:p w14:paraId="06DCAF4D" w14:textId="77777777" w:rsidR="000F02A7" w:rsidRDefault="000F02A7" w:rsidP="000F02A7"/>
    <w:p w14:paraId="5B3DDCE3" w14:textId="77777777" w:rsidR="000F02A7" w:rsidRDefault="000F02A7" w:rsidP="000F02A7"/>
    <w:p w14:paraId="6F4FC7FB" w14:textId="77777777" w:rsidR="000F02A7" w:rsidRDefault="000F02A7" w:rsidP="000F02A7"/>
    <w:p w14:paraId="62B7C804" w14:textId="77777777" w:rsidR="000F02A7" w:rsidRDefault="000F02A7" w:rsidP="000F02A7">
      <w:pPr>
        <w:spacing w:after="240"/>
        <w:rPr>
          <w:rFonts w:ascii="Arial" w:hAnsi="Arial"/>
        </w:rPr>
      </w:pPr>
    </w:p>
    <w:p w14:paraId="3F812795" w14:textId="77777777" w:rsidR="000F02A7" w:rsidRPr="00101B4C" w:rsidRDefault="000F02A7" w:rsidP="000F02A7">
      <w:pPr>
        <w:pStyle w:val="PageBreak"/>
      </w:pPr>
      <w:r w:rsidRPr="00101B4C">
        <w:br w:type="page"/>
      </w:r>
    </w:p>
    <w:bookmarkEnd w:id="0"/>
    <w:p w14:paraId="58D848B5" w14:textId="77777777" w:rsidR="000F02A7" w:rsidRDefault="000F02A7" w:rsidP="000F02A7">
      <w:pPr>
        <w:pStyle w:val="CoverHeading"/>
      </w:pPr>
      <w:r>
        <w:lastRenderedPageBreak/>
        <w:t>About this republication</w:t>
      </w:r>
    </w:p>
    <w:p w14:paraId="7C6A2FD3" w14:textId="77777777" w:rsidR="000F02A7" w:rsidRDefault="000F02A7" w:rsidP="000F02A7">
      <w:pPr>
        <w:pStyle w:val="CoverSubHdg"/>
      </w:pPr>
      <w:r>
        <w:t>The republished law</w:t>
      </w:r>
    </w:p>
    <w:p w14:paraId="10B9BD52" w14:textId="3770BB5C" w:rsidR="000F02A7" w:rsidRDefault="000F02A7" w:rsidP="000F02A7">
      <w:pPr>
        <w:pStyle w:val="CoverText"/>
      </w:pPr>
      <w:r>
        <w:t xml:space="preserve">This is a republication of the </w:t>
      </w:r>
      <w:r w:rsidRPr="00716271">
        <w:rPr>
          <w:i/>
        </w:rPr>
        <w:fldChar w:fldCharType="begin"/>
      </w:r>
      <w:r w:rsidRPr="00716271">
        <w:rPr>
          <w:i/>
        </w:rPr>
        <w:instrText xml:space="preserve"> REF citation *\charformat  \* MERGEFORMAT </w:instrText>
      </w:r>
      <w:r w:rsidRPr="00716271">
        <w:rPr>
          <w:i/>
        </w:rPr>
        <w:fldChar w:fldCharType="separate"/>
      </w:r>
      <w:r w:rsidR="00BB468B" w:rsidRPr="00BB468B">
        <w:rPr>
          <w:i/>
        </w:rPr>
        <w:t>Human Cloning and Embryo Research Act 2004</w:t>
      </w:r>
      <w:r w:rsidRPr="0071627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A3D89">
        <w:fldChar w:fldCharType="begin"/>
      </w:r>
      <w:r w:rsidR="00CA3D89">
        <w:instrText xml:space="preserve"> REF InForceDate *\</w:instrText>
      </w:r>
      <w:r w:rsidR="00CA3D89">
        <w:instrText xml:space="preserve">charformat </w:instrText>
      </w:r>
      <w:r w:rsidR="00CA3D89">
        <w:fldChar w:fldCharType="separate"/>
      </w:r>
      <w:r w:rsidR="00BB468B">
        <w:t>14 November 2019</w:t>
      </w:r>
      <w:r w:rsidR="00CA3D89">
        <w:fldChar w:fldCharType="end"/>
      </w:r>
      <w:r w:rsidRPr="0074598E">
        <w:rPr>
          <w:rStyle w:val="charItals"/>
        </w:rPr>
        <w:t xml:space="preserve">.  </w:t>
      </w:r>
      <w:r>
        <w:t xml:space="preserve">It also includes any commencement, amendment, repeal or expiry affecting this republished law to </w:t>
      </w:r>
      <w:r w:rsidR="00CA3D89">
        <w:fldChar w:fldCharType="begin"/>
      </w:r>
      <w:r w:rsidR="00CA3D89">
        <w:instrText xml:space="preserve"> REF EffectiveDate *\charformat </w:instrText>
      </w:r>
      <w:r w:rsidR="00CA3D89">
        <w:fldChar w:fldCharType="separate"/>
      </w:r>
      <w:r w:rsidR="00BB468B">
        <w:t>14 November 2019</w:t>
      </w:r>
      <w:r w:rsidR="00CA3D89">
        <w:fldChar w:fldCharType="end"/>
      </w:r>
      <w:r>
        <w:t xml:space="preserve">.  </w:t>
      </w:r>
    </w:p>
    <w:p w14:paraId="40A0BC72" w14:textId="77777777" w:rsidR="000F02A7" w:rsidRDefault="000F02A7" w:rsidP="000F02A7">
      <w:pPr>
        <w:pStyle w:val="CoverText"/>
      </w:pPr>
      <w:r>
        <w:t xml:space="preserve">The legislation history and amendment history of the republished law are set out in endnotes 3 and 4. </w:t>
      </w:r>
    </w:p>
    <w:p w14:paraId="716A2A18" w14:textId="77777777" w:rsidR="000F02A7" w:rsidRDefault="000F02A7" w:rsidP="000F02A7">
      <w:pPr>
        <w:pStyle w:val="CoverSubHdg"/>
      </w:pPr>
      <w:r>
        <w:t>Kinds of republications</w:t>
      </w:r>
    </w:p>
    <w:p w14:paraId="10DDBBE7" w14:textId="7AD08332" w:rsidR="000F02A7" w:rsidRDefault="000F02A7" w:rsidP="000F02A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57E5706" w14:textId="2C462002" w:rsidR="000F02A7" w:rsidRDefault="000F02A7" w:rsidP="000F02A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ADD4D4E" w14:textId="77777777" w:rsidR="000F02A7" w:rsidRDefault="000F02A7" w:rsidP="000F02A7">
      <w:pPr>
        <w:pStyle w:val="CoverTextBullet"/>
        <w:tabs>
          <w:tab w:val="clear" w:pos="0"/>
        </w:tabs>
        <w:ind w:left="357" w:hanging="357"/>
      </w:pPr>
      <w:r>
        <w:t>unauthorised republications.</w:t>
      </w:r>
    </w:p>
    <w:p w14:paraId="16EB9828" w14:textId="77777777" w:rsidR="000F02A7" w:rsidRDefault="000F02A7" w:rsidP="000F02A7">
      <w:pPr>
        <w:pStyle w:val="CoverText"/>
      </w:pPr>
      <w:r>
        <w:t>The status of this republication appears on the bottom of each page.</w:t>
      </w:r>
    </w:p>
    <w:p w14:paraId="673902E2" w14:textId="77777777" w:rsidR="000F02A7" w:rsidRDefault="000F02A7" w:rsidP="000F02A7">
      <w:pPr>
        <w:pStyle w:val="CoverSubHdg"/>
      </w:pPr>
      <w:r>
        <w:t>Editorial changes</w:t>
      </w:r>
    </w:p>
    <w:p w14:paraId="11307577" w14:textId="48D55606" w:rsidR="000F02A7" w:rsidRDefault="000F02A7" w:rsidP="000F02A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171626" w14:textId="77777777" w:rsidR="000F02A7" w:rsidRDefault="000F02A7" w:rsidP="000F02A7">
      <w:pPr>
        <w:pStyle w:val="CoverText"/>
      </w:pPr>
      <w:r>
        <w:t>This republication includes amendments made under part 11.3 (see endnote 1).</w:t>
      </w:r>
    </w:p>
    <w:p w14:paraId="0FB960F6" w14:textId="77777777" w:rsidR="000F02A7" w:rsidRDefault="000F02A7" w:rsidP="000F02A7">
      <w:pPr>
        <w:pStyle w:val="CoverSubHdg"/>
      </w:pPr>
      <w:r>
        <w:t>Uncommenced provisions and amendments</w:t>
      </w:r>
    </w:p>
    <w:p w14:paraId="55C976D6" w14:textId="3B51FD1F" w:rsidR="000F02A7" w:rsidRDefault="000F02A7" w:rsidP="000F02A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CE0D5CC" w14:textId="77777777" w:rsidR="000F02A7" w:rsidRDefault="000F02A7" w:rsidP="000F02A7">
      <w:pPr>
        <w:pStyle w:val="CoverSubHdg"/>
      </w:pPr>
      <w:r>
        <w:t>Modifications</w:t>
      </w:r>
    </w:p>
    <w:p w14:paraId="4876B5B8" w14:textId="5368590A" w:rsidR="000F02A7" w:rsidRDefault="000F02A7" w:rsidP="000F02A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D26400B" w14:textId="77777777" w:rsidR="000F02A7" w:rsidRDefault="000F02A7" w:rsidP="000F02A7">
      <w:pPr>
        <w:pStyle w:val="CoverSubHdg"/>
      </w:pPr>
      <w:r>
        <w:t>Penalties</w:t>
      </w:r>
    </w:p>
    <w:p w14:paraId="0F73A491" w14:textId="652CB91C" w:rsidR="000F02A7" w:rsidRPr="003765DF" w:rsidRDefault="000F02A7" w:rsidP="000F02A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2BFE8C9" w14:textId="77777777" w:rsidR="00716271" w:rsidRDefault="00716271">
      <w:pPr>
        <w:pStyle w:val="00SigningPage"/>
        <w:sectPr w:rsidR="0071627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EE299B1" w14:textId="77777777" w:rsidR="000F02A7" w:rsidRDefault="000F02A7" w:rsidP="000F02A7">
      <w:pPr>
        <w:jc w:val="center"/>
      </w:pPr>
      <w:r>
        <w:rPr>
          <w:noProof/>
          <w:lang w:eastAsia="en-AU"/>
        </w:rPr>
        <w:lastRenderedPageBreak/>
        <w:drawing>
          <wp:inline distT="0" distB="0" distL="0" distR="0" wp14:anchorId="4166D43B" wp14:editId="20E8AE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2F20FA" w14:textId="77777777" w:rsidR="000F02A7" w:rsidRDefault="000F02A7" w:rsidP="000F02A7">
      <w:pPr>
        <w:jc w:val="center"/>
        <w:rPr>
          <w:rFonts w:ascii="Arial" w:hAnsi="Arial"/>
        </w:rPr>
      </w:pPr>
      <w:r>
        <w:rPr>
          <w:rFonts w:ascii="Arial" w:hAnsi="Arial"/>
        </w:rPr>
        <w:t>Australian Capital Territory</w:t>
      </w:r>
    </w:p>
    <w:p w14:paraId="5910CC18" w14:textId="3E1ABD80" w:rsidR="000F02A7" w:rsidRDefault="00CA3D89" w:rsidP="000F02A7">
      <w:pPr>
        <w:pStyle w:val="Billname"/>
      </w:pPr>
      <w:r>
        <w:fldChar w:fldCharType="begin"/>
      </w:r>
      <w:r>
        <w:instrText xml:space="preserve"> REF Citation \*charformat  \* MERGEFORMAT </w:instrText>
      </w:r>
      <w:r>
        <w:fldChar w:fldCharType="separate"/>
      </w:r>
      <w:r w:rsidR="00BB468B">
        <w:t>Human Cloning and Embryo Research Act 2004</w:t>
      </w:r>
      <w:r>
        <w:fldChar w:fldCharType="end"/>
      </w:r>
    </w:p>
    <w:p w14:paraId="7472942D" w14:textId="77777777" w:rsidR="000F02A7" w:rsidRDefault="000F02A7" w:rsidP="000F02A7">
      <w:pPr>
        <w:pStyle w:val="ActNo"/>
      </w:pPr>
    </w:p>
    <w:p w14:paraId="6AAB6BEB" w14:textId="77777777" w:rsidR="000F02A7" w:rsidRDefault="000F02A7" w:rsidP="000F02A7">
      <w:pPr>
        <w:pStyle w:val="Placeholder"/>
      </w:pPr>
      <w:r>
        <w:rPr>
          <w:rStyle w:val="charContents"/>
          <w:sz w:val="16"/>
        </w:rPr>
        <w:t xml:space="preserve">  </w:t>
      </w:r>
      <w:r>
        <w:rPr>
          <w:rStyle w:val="charPage"/>
        </w:rPr>
        <w:t xml:space="preserve">  </w:t>
      </w:r>
    </w:p>
    <w:p w14:paraId="4D581406" w14:textId="77777777" w:rsidR="000F02A7" w:rsidRDefault="000F02A7" w:rsidP="000F02A7">
      <w:pPr>
        <w:pStyle w:val="N-TOCheading"/>
      </w:pPr>
      <w:r>
        <w:rPr>
          <w:rStyle w:val="charContents"/>
        </w:rPr>
        <w:t>Contents</w:t>
      </w:r>
    </w:p>
    <w:p w14:paraId="47051B79" w14:textId="77777777" w:rsidR="000F02A7" w:rsidRDefault="000F02A7" w:rsidP="000F02A7">
      <w:pPr>
        <w:pStyle w:val="N-9pt"/>
      </w:pPr>
      <w:r>
        <w:tab/>
      </w:r>
      <w:r>
        <w:rPr>
          <w:rStyle w:val="charPage"/>
        </w:rPr>
        <w:t>Page</w:t>
      </w:r>
    </w:p>
    <w:p w14:paraId="29FBBD03" w14:textId="63FA2816" w:rsidR="00D446A4" w:rsidRDefault="00D446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119330" w:history="1">
        <w:r w:rsidRPr="00E40335">
          <w:t>Part 1</w:t>
        </w:r>
        <w:r>
          <w:rPr>
            <w:rFonts w:asciiTheme="minorHAnsi" w:eastAsiaTheme="minorEastAsia" w:hAnsiTheme="minorHAnsi" w:cstheme="minorBidi"/>
            <w:b w:val="0"/>
            <w:sz w:val="22"/>
            <w:szCs w:val="22"/>
            <w:lang w:eastAsia="en-AU"/>
          </w:rPr>
          <w:tab/>
        </w:r>
        <w:r w:rsidRPr="00E40335">
          <w:t>Preliminary</w:t>
        </w:r>
        <w:r w:rsidRPr="00D446A4">
          <w:rPr>
            <w:vanish/>
          </w:rPr>
          <w:tab/>
        </w:r>
        <w:r w:rsidRPr="00D446A4">
          <w:rPr>
            <w:vanish/>
          </w:rPr>
          <w:fldChar w:fldCharType="begin"/>
        </w:r>
        <w:r w:rsidRPr="00D446A4">
          <w:rPr>
            <w:vanish/>
          </w:rPr>
          <w:instrText xml:space="preserve"> PAGEREF _Toc24119330 \h </w:instrText>
        </w:r>
        <w:r w:rsidRPr="00D446A4">
          <w:rPr>
            <w:vanish/>
          </w:rPr>
        </w:r>
        <w:r w:rsidRPr="00D446A4">
          <w:rPr>
            <w:vanish/>
          </w:rPr>
          <w:fldChar w:fldCharType="separate"/>
        </w:r>
        <w:r w:rsidR="00BB468B">
          <w:rPr>
            <w:vanish/>
          </w:rPr>
          <w:t>2</w:t>
        </w:r>
        <w:r w:rsidRPr="00D446A4">
          <w:rPr>
            <w:vanish/>
          </w:rPr>
          <w:fldChar w:fldCharType="end"/>
        </w:r>
      </w:hyperlink>
    </w:p>
    <w:p w14:paraId="398EDD94" w14:textId="1170A39D" w:rsidR="00D446A4" w:rsidRDefault="00D446A4">
      <w:pPr>
        <w:pStyle w:val="TOC5"/>
        <w:rPr>
          <w:rFonts w:asciiTheme="minorHAnsi" w:eastAsiaTheme="minorEastAsia" w:hAnsiTheme="minorHAnsi" w:cstheme="minorBidi"/>
          <w:sz w:val="22"/>
          <w:szCs w:val="22"/>
          <w:lang w:eastAsia="en-AU"/>
        </w:rPr>
      </w:pPr>
      <w:r>
        <w:tab/>
      </w:r>
      <w:hyperlink w:anchor="_Toc24119331" w:history="1">
        <w:r w:rsidRPr="00E40335">
          <w:t>1</w:t>
        </w:r>
        <w:r>
          <w:rPr>
            <w:rFonts w:asciiTheme="minorHAnsi" w:eastAsiaTheme="minorEastAsia" w:hAnsiTheme="minorHAnsi" w:cstheme="minorBidi"/>
            <w:sz w:val="22"/>
            <w:szCs w:val="22"/>
            <w:lang w:eastAsia="en-AU"/>
          </w:rPr>
          <w:tab/>
        </w:r>
        <w:r w:rsidRPr="00E40335">
          <w:t>Name of Act</w:t>
        </w:r>
        <w:r>
          <w:tab/>
        </w:r>
        <w:r>
          <w:fldChar w:fldCharType="begin"/>
        </w:r>
        <w:r>
          <w:instrText xml:space="preserve"> PAGEREF _Toc24119331 \h </w:instrText>
        </w:r>
        <w:r>
          <w:fldChar w:fldCharType="separate"/>
        </w:r>
        <w:r w:rsidR="00BB468B">
          <w:t>2</w:t>
        </w:r>
        <w:r>
          <w:fldChar w:fldCharType="end"/>
        </w:r>
      </w:hyperlink>
    </w:p>
    <w:p w14:paraId="38D7472A" w14:textId="795FAE1D" w:rsidR="00D446A4" w:rsidRDefault="00D446A4">
      <w:pPr>
        <w:pStyle w:val="TOC5"/>
        <w:rPr>
          <w:rFonts w:asciiTheme="minorHAnsi" w:eastAsiaTheme="minorEastAsia" w:hAnsiTheme="minorHAnsi" w:cstheme="minorBidi"/>
          <w:sz w:val="22"/>
          <w:szCs w:val="22"/>
          <w:lang w:eastAsia="en-AU"/>
        </w:rPr>
      </w:pPr>
      <w:r>
        <w:tab/>
      </w:r>
      <w:hyperlink w:anchor="_Toc24119332" w:history="1">
        <w:r w:rsidRPr="00E40335">
          <w:t>2</w:t>
        </w:r>
        <w:r>
          <w:rPr>
            <w:rFonts w:asciiTheme="minorHAnsi" w:eastAsiaTheme="minorEastAsia" w:hAnsiTheme="minorHAnsi" w:cstheme="minorBidi"/>
            <w:sz w:val="22"/>
            <w:szCs w:val="22"/>
            <w:lang w:eastAsia="en-AU"/>
          </w:rPr>
          <w:tab/>
        </w:r>
        <w:r w:rsidRPr="00E40335">
          <w:t>Dictionary</w:t>
        </w:r>
        <w:r>
          <w:tab/>
        </w:r>
        <w:r>
          <w:fldChar w:fldCharType="begin"/>
        </w:r>
        <w:r>
          <w:instrText xml:space="preserve"> PAGEREF _Toc24119332 \h </w:instrText>
        </w:r>
        <w:r>
          <w:fldChar w:fldCharType="separate"/>
        </w:r>
        <w:r w:rsidR="00BB468B">
          <w:t>2</w:t>
        </w:r>
        <w:r>
          <w:fldChar w:fldCharType="end"/>
        </w:r>
      </w:hyperlink>
    </w:p>
    <w:p w14:paraId="35D1EC47" w14:textId="51C22719" w:rsidR="00D446A4" w:rsidRDefault="00D446A4">
      <w:pPr>
        <w:pStyle w:val="TOC5"/>
        <w:rPr>
          <w:rFonts w:asciiTheme="minorHAnsi" w:eastAsiaTheme="minorEastAsia" w:hAnsiTheme="minorHAnsi" w:cstheme="minorBidi"/>
          <w:sz w:val="22"/>
          <w:szCs w:val="22"/>
          <w:lang w:eastAsia="en-AU"/>
        </w:rPr>
      </w:pPr>
      <w:r>
        <w:tab/>
      </w:r>
      <w:hyperlink w:anchor="_Toc24119333" w:history="1">
        <w:r w:rsidRPr="00E40335">
          <w:t>3</w:t>
        </w:r>
        <w:r>
          <w:rPr>
            <w:rFonts w:asciiTheme="minorHAnsi" w:eastAsiaTheme="minorEastAsia" w:hAnsiTheme="minorHAnsi" w:cstheme="minorBidi"/>
            <w:sz w:val="22"/>
            <w:szCs w:val="22"/>
            <w:lang w:eastAsia="en-AU"/>
          </w:rPr>
          <w:tab/>
        </w:r>
        <w:r w:rsidRPr="00E40335">
          <w:t>Notes</w:t>
        </w:r>
        <w:r>
          <w:tab/>
        </w:r>
        <w:r>
          <w:fldChar w:fldCharType="begin"/>
        </w:r>
        <w:r>
          <w:instrText xml:space="preserve"> PAGEREF _Toc24119333 \h </w:instrText>
        </w:r>
        <w:r>
          <w:fldChar w:fldCharType="separate"/>
        </w:r>
        <w:r w:rsidR="00BB468B">
          <w:t>2</w:t>
        </w:r>
        <w:r>
          <w:fldChar w:fldCharType="end"/>
        </w:r>
      </w:hyperlink>
    </w:p>
    <w:p w14:paraId="51622759" w14:textId="28597A44" w:rsidR="00D446A4" w:rsidRDefault="00D446A4">
      <w:pPr>
        <w:pStyle w:val="TOC5"/>
        <w:rPr>
          <w:rFonts w:asciiTheme="minorHAnsi" w:eastAsiaTheme="minorEastAsia" w:hAnsiTheme="minorHAnsi" w:cstheme="minorBidi"/>
          <w:sz w:val="22"/>
          <w:szCs w:val="22"/>
          <w:lang w:eastAsia="en-AU"/>
        </w:rPr>
      </w:pPr>
      <w:r>
        <w:tab/>
      </w:r>
      <w:hyperlink w:anchor="_Toc24119334" w:history="1">
        <w:r w:rsidRPr="00E40335">
          <w:t>4</w:t>
        </w:r>
        <w:r>
          <w:rPr>
            <w:rFonts w:asciiTheme="minorHAnsi" w:eastAsiaTheme="minorEastAsia" w:hAnsiTheme="minorHAnsi" w:cstheme="minorBidi"/>
            <w:sz w:val="22"/>
            <w:szCs w:val="22"/>
            <w:lang w:eastAsia="en-AU"/>
          </w:rPr>
          <w:tab/>
        </w:r>
        <w:r w:rsidRPr="00E40335">
          <w:t>Offences against Act—application of Criminal Code etc</w:t>
        </w:r>
        <w:r>
          <w:tab/>
        </w:r>
        <w:r>
          <w:fldChar w:fldCharType="begin"/>
        </w:r>
        <w:r>
          <w:instrText xml:space="preserve"> PAGEREF _Toc24119334 \h </w:instrText>
        </w:r>
        <w:r>
          <w:fldChar w:fldCharType="separate"/>
        </w:r>
        <w:r w:rsidR="00BB468B">
          <w:t>2</w:t>
        </w:r>
        <w:r>
          <w:fldChar w:fldCharType="end"/>
        </w:r>
      </w:hyperlink>
    </w:p>
    <w:p w14:paraId="3D8C6D14" w14:textId="2316096D" w:rsidR="00D446A4" w:rsidRDefault="00D446A4">
      <w:pPr>
        <w:pStyle w:val="TOC5"/>
        <w:rPr>
          <w:rFonts w:asciiTheme="minorHAnsi" w:eastAsiaTheme="minorEastAsia" w:hAnsiTheme="minorHAnsi" w:cstheme="minorBidi"/>
          <w:sz w:val="22"/>
          <w:szCs w:val="22"/>
          <w:lang w:eastAsia="en-AU"/>
        </w:rPr>
      </w:pPr>
      <w:r>
        <w:tab/>
      </w:r>
      <w:hyperlink w:anchor="_Toc24119335" w:history="1">
        <w:r w:rsidRPr="00E40335">
          <w:t>5</w:t>
        </w:r>
        <w:r>
          <w:rPr>
            <w:rFonts w:asciiTheme="minorHAnsi" w:eastAsiaTheme="minorEastAsia" w:hAnsiTheme="minorHAnsi" w:cstheme="minorBidi"/>
            <w:sz w:val="22"/>
            <w:szCs w:val="22"/>
            <w:lang w:eastAsia="en-AU"/>
          </w:rPr>
          <w:tab/>
        </w:r>
        <w:r w:rsidRPr="00E40335">
          <w:t>Object of Act</w:t>
        </w:r>
        <w:r>
          <w:tab/>
        </w:r>
        <w:r>
          <w:fldChar w:fldCharType="begin"/>
        </w:r>
        <w:r>
          <w:instrText xml:space="preserve"> PAGEREF _Toc24119335 \h </w:instrText>
        </w:r>
        <w:r>
          <w:fldChar w:fldCharType="separate"/>
        </w:r>
        <w:r w:rsidR="00BB468B">
          <w:t>3</w:t>
        </w:r>
        <w:r>
          <w:fldChar w:fldCharType="end"/>
        </w:r>
      </w:hyperlink>
    </w:p>
    <w:p w14:paraId="4F4179BF" w14:textId="5EE221DE" w:rsidR="00D446A4" w:rsidRDefault="00D446A4">
      <w:pPr>
        <w:pStyle w:val="TOC5"/>
        <w:rPr>
          <w:rFonts w:asciiTheme="minorHAnsi" w:eastAsiaTheme="minorEastAsia" w:hAnsiTheme="minorHAnsi" w:cstheme="minorBidi"/>
          <w:sz w:val="22"/>
          <w:szCs w:val="22"/>
          <w:lang w:eastAsia="en-AU"/>
        </w:rPr>
      </w:pPr>
      <w:r>
        <w:tab/>
      </w:r>
      <w:hyperlink w:anchor="_Toc24119336" w:history="1">
        <w:r w:rsidRPr="00E40335">
          <w:t>6</w:t>
        </w:r>
        <w:r>
          <w:rPr>
            <w:rFonts w:asciiTheme="minorHAnsi" w:eastAsiaTheme="minorEastAsia" w:hAnsiTheme="minorHAnsi" w:cstheme="minorBidi"/>
            <w:sz w:val="22"/>
            <w:szCs w:val="22"/>
            <w:lang w:eastAsia="en-AU"/>
          </w:rPr>
          <w:tab/>
        </w:r>
        <w:r w:rsidRPr="00E40335">
          <w:t xml:space="preserve">Meaning of </w:t>
        </w:r>
        <w:r w:rsidRPr="00E40335">
          <w:rPr>
            <w:i/>
          </w:rPr>
          <w:t>human embryo</w:t>
        </w:r>
        <w:r w:rsidRPr="00E40335">
          <w:t>—Act</w:t>
        </w:r>
        <w:r>
          <w:tab/>
        </w:r>
        <w:r>
          <w:fldChar w:fldCharType="begin"/>
        </w:r>
        <w:r>
          <w:instrText xml:space="preserve"> PAGEREF _Toc24119336 \h </w:instrText>
        </w:r>
        <w:r>
          <w:fldChar w:fldCharType="separate"/>
        </w:r>
        <w:r w:rsidR="00BB468B">
          <w:t>3</w:t>
        </w:r>
        <w:r>
          <w:fldChar w:fldCharType="end"/>
        </w:r>
      </w:hyperlink>
    </w:p>
    <w:p w14:paraId="1DE87A4B" w14:textId="777D3B49" w:rsidR="00D446A4" w:rsidRDefault="00D446A4">
      <w:pPr>
        <w:pStyle w:val="TOC5"/>
        <w:rPr>
          <w:rFonts w:asciiTheme="minorHAnsi" w:eastAsiaTheme="minorEastAsia" w:hAnsiTheme="minorHAnsi" w:cstheme="minorBidi"/>
          <w:sz w:val="22"/>
          <w:szCs w:val="22"/>
          <w:lang w:eastAsia="en-AU"/>
        </w:rPr>
      </w:pPr>
      <w:r>
        <w:tab/>
      </w:r>
      <w:hyperlink w:anchor="_Toc24119337" w:history="1">
        <w:r w:rsidRPr="00E40335">
          <w:t>7</w:t>
        </w:r>
        <w:r>
          <w:rPr>
            <w:rFonts w:asciiTheme="minorHAnsi" w:eastAsiaTheme="minorEastAsia" w:hAnsiTheme="minorHAnsi" w:cstheme="minorBidi"/>
            <w:sz w:val="22"/>
            <w:szCs w:val="22"/>
            <w:lang w:eastAsia="en-AU"/>
          </w:rPr>
          <w:tab/>
        </w:r>
        <w:r w:rsidRPr="00E40335">
          <w:t xml:space="preserve">Meaning of </w:t>
        </w:r>
        <w:r w:rsidRPr="00E40335">
          <w:rPr>
            <w:i/>
          </w:rPr>
          <w:t>human embryo clone</w:t>
        </w:r>
        <w:r>
          <w:tab/>
        </w:r>
        <w:r>
          <w:fldChar w:fldCharType="begin"/>
        </w:r>
        <w:r>
          <w:instrText xml:space="preserve"> PAGEREF _Toc24119337 \h </w:instrText>
        </w:r>
        <w:r>
          <w:fldChar w:fldCharType="separate"/>
        </w:r>
        <w:r w:rsidR="00BB468B">
          <w:t>4</w:t>
        </w:r>
        <w:r>
          <w:fldChar w:fldCharType="end"/>
        </w:r>
      </w:hyperlink>
    </w:p>
    <w:p w14:paraId="7AA843EB" w14:textId="2ADD5646" w:rsidR="00D446A4" w:rsidRDefault="00CA3D89">
      <w:pPr>
        <w:pStyle w:val="TOC2"/>
        <w:rPr>
          <w:rFonts w:asciiTheme="minorHAnsi" w:eastAsiaTheme="minorEastAsia" w:hAnsiTheme="minorHAnsi" w:cstheme="minorBidi"/>
          <w:b w:val="0"/>
          <w:sz w:val="22"/>
          <w:szCs w:val="22"/>
          <w:lang w:eastAsia="en-AU"/>
        </w:rPr>
      </w:pPr>
      <w:hyperlink w:anchor="_Toc24119338" w:history="1">
        <w:r w:rsidR="00D446A4" w:rsidRPr="00E40335">
          <w:t>Part 2</w:t>
        </w:r>
        <w:r w:rsidR="00D446A4">
          <w:rPr>
            <w:rFonts w:asciiTheme="minorHAnsi" w:eastAsiaTheme="minorEastAsia" w:hAnsiTheme="minorHAnsi" w:cstheme="minorBidi"/>
            <w:b w:val="0"/>
            <w:sz w:val="22"/>
            <w:szCs w:val="22"/>
            <w:lang w:eastAsia="en-AU"/>
          </w:rPr>
          <w:tab/>
        </w:r>
        <w:r w:rsidR="00D446A4" w:rsidRPr="00E40335">
          <w:t>Prohibited practices</w:t>
        </w:r>
        <w:r w:rsidR="00D446A4" w:rsidRPr="00D446A4">
          <w:rPr>
            <w:vanish/>
          </w:rPr>
          <w:tab/>
        </w:r>
        <w:r w:rsidR="00D446A4" w:rsidRPr="00D446A4">
          <w:rPr>
            <w:vanish/>
          </w:rPr>
          <w:fldChar w:fldCharType="begin"/>
        </w:r>
        <w:r w:rsidR="00D446A4" w:rsidRPr="00D446A4">
          <w:rPr>
            <w:vanish/>
          </w:rPr>
          <w:instrText xml:space="preserve"> PAGEREF _Toc24119338 \h </w:instrText>
        </w:r>
        <w:r w:rsidR="00D446A4" w:rsidRPr="00D446A4">
          <w:rPr>
            <w:vanish/>
          </w:rPr>
        </w:r>
        <w:r w:rsidR="00D446A4" w:rsidRPr="00D446A4">
          <w:rPr>
            <w:vanish/>
          </w:rPr>
          <w:fldChar w:fldCharType="separate"/>
        </w:r>
        <w:r w:rsidR="00BB468B">
          <w:rPr>
            <w:vanish/>
          </w:rPr>
          <w:t>5</w:t>
        </w:r>
        <w:r w:rsidR="00D446A4" w:rsidRPr="00D446A4">
          <w:rPr>
            <w:vanish/>
          </w:rPr>
          <w:fldChar w:fldCharType="end"/>
        </w:r>
      </w:hyperlink>
    </w:p>
    <w:p w14:paraId="244282D0" w14:textId="6E294169" w:rsidR="00D446A4" w:rsidRDefault="00CA3D89">
      <w:pPr>
        <w:pStyle w:val="TOC3"/>
        <w:rPr>
          <w:rFonts w:asciiTheme="minorHAnsi" w:eastAsiaTheme="minorEastAsia" w:hAnsiTheme="minorHAnsi" w:cstheme="minorBidi"/>
          <w:b w:val="0"/>
          <w:sz w:val="22"/>
          <w:szCs w:val="22"/>
          <w:lang w:eastAsia="en-AU"/>
        </w:rPr>
      </w:pPr>
      <w:hyperlink w:anchor="_Toc24119339" w:history="1">
        <w:r w:rsidR="00D446A4" w:rsidRPr="00E40335">
          <w:t>Division 2.1</w:t>
        </w:r>
        <w:r w:rsidR="00D446A4">
          <w:rPr>
            <w:rFonts w:asciiTheme="minorHAnsi" w:eastAsiaTheme="minorEastAsia" w:hAnsiTheme="minorHAnsi" w:cstheme="minorBidi"/>
            <w:b w:val="0"/>
            <w:sz w:val="22"/>
            <w:szCs w:val="22"/>
            <w:lang w:eastAsia="en-AU"/>
          </w:rPr>
          <w:tab/>
        </w:r>
        <w:r w:rsidR="00D446A4" w:rsidRPr="00E40335">
          <w:t>Practices that are completely prohibited</w:t>
        </w:r>
        <w:r w:rsidR="00D446A4" w:rsidRPr="00D446A4">
          <w:rPr>
            <w:vanish/>
          </w:rPr>
          <w:tab/>
        </w:r>
        <w:r w:rsidR="00D446A4" w:rsidRPr="00D446A4">
          <w:rPr>
            <w:vanish/>
          </w:rPr>
          <w:fldChar w:fldCharType="begin"/>
        </w:r>
        <w:r w:rsidR="00D446A4" w:rsidRPr="00D446A4">
          <w:rPr>
            <w:vanish/>
          </w:rPr>
          <w:instrText xml:space="preserve"> PAGEREF _Toc24119339 \h </w:instrText>
        </w:r>
        <w:r w:rsidR="00D446A4" w:rsidRPr="00D446A4">
          <w:rPr>
            <w:vanish/>
          </w:rPr>
        </w:r>
        <w:r w:rsidR="00D446A4" w:rsidRPr="00D446A4">
          <w:rPr>
            <w:vanish/>
          </w:rPr>
          <w:fldChar w:fldCharType="separate"/>
        </w:r>
        <w:r w:rsidR="00BB468B">
          <w:rPr>
            <w:vanish/>
          </w:rPr>
          <w:t>5</w:t>
        </w:r>
        <w:r w:rsidR="00D446A4" w:rsidRPr="00D446A4">
          <w:rPr>
            <w:vanish/>
          </w:rPr>
          <w:fldChar w:fldCharType="end"/>
        </w:r>
      </w:hyperlink>
    </w:p>
    <w:p w14:paraId="26A12388" w14:textId="69347593" w:rsidR="00D446A4" w:rsidRDefault="00D446A4">
      <w:pPr>
        <w:pStyle w:val="TOC5"/>
        <w:rPr>
          <w:rFonts w:asciiTheme="minorHAnsi" w:eastAsiaTheme="minorEastAsia" w:hAnsiTheme="minorHAnsi" w:cstheme="minorBidi"/>
          <w:sz w:val="22"/>
          <w:szCs w:val="22"/>
          <w:lang w:eastAsia="en-AU"/>
        </w:rPr>
      </w:pPr>
      <w:r>
        <w:tab/>
      </w:r>
      <w:hyperlink w:anchor="_Toc24119340" w:history="1">
        <w:r w:rsidRPr="00E40335">
          <w:t>8</w:t>
        </w:r>
        <w:r>
          <w:rPr>
            <w:rFonts w:asciiTheme="minorHAnsi" w:eastAsiaTheme="minorEastAsia" w:hAnsiTheme="minorHAnsi" w:cstheme="minorBidi"/>
            <w:sz w:val="22"/>
            <w:szCs w:val="22"/>
            <w:lang w:eastAsia="en-AU"/>
          </w:rPr>
          <w:tab/>
        </w:r>
        <w:r w:rsidRPr="00E40335">
          <w:t>Offence—placing human embryo clone in human body or body of an animal</w:t>
        </w:r>
        <w:r>
          <w:tab/>
        </w:r>
        <w:r>
          <w:fldChar w:fldCharType="begin"/>
        </w:r>
        <w:r>
          <w:instrText xml:space="preserve"> PAGEREF _Toc24119340 \h </w:instrText>
        </w:r>
        <w:r>
          <w:fldChar w:fldCharType="separate"/>
        </w:r>
        <w:r w:rsidR="00BB468B">
          <w:t>5</w:t>
        </w:r>
        <w:r>
          <w:fldChar w:fldCharType="end"/>
        </w:r>
      </w:hyperlink>
    </w:p>
    <w:p w14:paraId="0EDCD434" w14:textId="3B1128AA" w:rsidR="00D446A4" w:rsidRDefault="00D446A4">
      <w:pPr>
        <w:pStyle w:val="TOC5"/>
        <w:rPr>
          <w:rFonts w:asciiTheme="minorHAnsi" w:eastAsiaTheme="minorEastAsia" w:hAnsiTheme="minorHAnsi" w:cstheme="minorBidi"/>
          <w:sz w:val="22"/>
          <w:szCs w:val="22"/>
          <w:lang w:eastAsia="en-AU"/>
        </w:rPr>
      </w:pPr>
      <w:r>
        <w:tab/>
      </w:r>
      <w:hyperlink w:anchor="_Toc24119341" w:history="1">
        <w:r w:rsidRPr="00E40335">
          <w:t>9</w:t>
        </w:r>
        <w:r>
          <w:rPr>
            <w:rFonts w:asciiTheme="minorHAnsi" w:eastAsiaTheme="minorEastAsia" w:hAnsiTheme="minorHAnsi" w:cstheme="minorBidi"/>
            <w:sz w:val="22"/>
            <w:szCs w:val="22"/>
            <w:lang w:eastAsia="en-AU"/>
          </w:rPr>
          <w:tab/>
        </w:r>
        <w:r w:rsidRPr="00E40335">
          <w:t>No defence that human embryo clone could not survive</w:t>
        </w:r>
        <w:r>
          <w:tab/>
        </w:r>
        <w:r>
          <w:fldChar w:fldCharType="begin"/>
        </w:r>
        <w:r>
          <w:instrText xml:space="preserve"> PAGEREF _Toc24119341 \h </w:instrText>
        </w:r>
        <w:r>
          <w:fldChar w:fldCharType="separate"/>
        </w:r>
        <w:r w:rsidR="00BB468B">
          <w:t>5</w:t>
        </w:r>
        <w:r>
          <w:fldChar w:fldCharType="end"/>
        </w:r>
      </w:hyperlink>
    </w:p>
    <w:p w14:paraId="48C5806B" w14:textId="63C92F69" w:rsidR="00D446A4" w:rsidRDefault="00D446A4">
      <w:pPr>
        <w:pStyle w:val="TOC5"/>
        <w:rPr>
          <w:rFonts w:asciiTheme="minorHAnsi" w:eastAsiaTheme="minorEastAsia" w:hAnsiTheme="minorHAnsi" w:cstheme="minorBidi"/>
          <w:sz w:val="22"/>
          <w:szCs w:val="22"/>
          <w:lang w:eastAsia="en-AU"/>
        </w:rPr>
      </w:pPr>
      <w:r>
        <w:tab/>
      </w:r>
      <w:hyperlink w:anchor="_Toc24119342" w:history="1">
        <w:r w:rsidRPr="00E40335">
          <w:t>10</w:t>
        </w:r>
        <w:r>
          <w:rPr>
            <w:rFonts w:asciiTheme="minorHAnsi" w:eastAsiaTheme="minorEastAsia" w:hAnsiTheme="minorHAnsi" w:cstheme="minorBidi"/>
            <w:sz w:val="22"/>
            <w:szCs w:val="22"/>
            <w:lang w:eastAsia="en-AU"/>
          </w:rPr>
          <w:tab/>
        </w:r>
        <w:r w:rsidRPr="00E40335">
          <w:t>Offence—creating human embryo for purpose other than achieving pregnancy in woman</w:t>
        </w:r>
        <w:r>
          <w:tab/>
        </w:r>
        <w:r>
          <w:fldChar w:fldCharType="begin"/>
        </w:r>
        <w:r>
          <w:instrText xml:space="preserve"> PAGEREF _Toc24119342 \h </w:instrText>
        </w:r>
        <w:r>
          <w:fldChar w:fldCharType="separate"/>
        </w:r>
        <w:r w:rsidR="00BB468B">
          <w:t>5</w:t>
        </w:r>
        <w:r>
          <w:fldChar w:fldCharType="end"/>
        </w:r>
      </w:hyperlink>
    </w:p>
    <w:p w14:paraId="5BDC652E" w14:textId="206195CF" w:rsidR="00D446A4" w:rsidRDefault="00D446A4">
      <w:pPr>
        <w:pStyle w:val="TOC5"/>
        <w:rPr>
          <w:rFonts w:asciiTheme="minorHAnsi" w:eastAsiaTheme="minorEastAsia" w:hAnsiTheme="minorHAnsi" w:cstheme="minorBidi"/>
          <w:sz w:val="22"/>
          <w:szCs w:val="22"/>
          <w:lang w:eastAsia="en-AU"/>
        </w:rPr>
      </w:pPr>
      <w:r>
        <w:tab/>
      </w:r>
      <w:hyperlink w:anchor="_Toc24119343" w:history="1">
        <w:r w:rsidRPr="00E40335">
          <w:t>11</w:t>
        </w:r>
        <w:r>
          <w:rPr>
            <w:rFonts w:asciiTheme="minorHAnsi" w:eastAsiaTheme="minorEastAsia" w:hAnsiTheme="minorHAnsi" w:cstheme="minorBidi"/>
            <w:sz w:val="22"/>
            <w:szCs w:val="22"/>
            <w:lang w:eastAsia="en-AU"/>
          </w:rPr>
          <w:tab/>
        </w:r>
        <w:r w:rsidRPr="00E40335">
          <w:t>Offence—creating or developing human embryo by fertilisation that contains genetic material provided by more than 2 people</w:t>
        </w:r>
        <w:r>
          <w:tab/>
        </w:r>
        <w:r>
          <w:fldChar w:fldCharType="begin"/>
        </w:r>
        <w:r>
          <w:instrText xml:space="preserve"> PAGEREF _Toc24119343 \h </w:instrText>
        </w:r>
        <w:r>
          <w:fldChar w:fldCharType="separate"/>
        </w:r>
        <w:r w:rsidR="00BB468B">
          <w:t>6</w:t>
        </w:r>
        <w:r>
          <w:fldChar w:fldCharType="end"/>
        </w:r>
      </w:hyperlink>
    </w:p>
    <w:p w14:paraId="31228D86" w14:textId="7D290CF7" w:rsidR="00D446A4" w:rsidRDefault="00D446A4">
      <w:pPr>
        <w:pStyle w:val="TOC5"/>
        <w:rPr>
          <w:rFonts w:asciiTheme="minorHAnsi" w:eastAsiaTheme="minorEastAsia" w:hAnsiTheme="minorHAnsi" w:cstheme="minorBidi"/>
          <w:sz w:val="22"/>
          <w:szCs w:val="22"/>
          <w:lang w:eastAsia="en-AU"/>
        </w:rPr>
      </w:pPr>
      <w:r>
        <w:tab/>
      </w:r>
      <w:hyperlink w:anchor="_Toc24119344" w:history="1">
        <w:r w:rsidRPr="00E40335">
          <w:t>12</w:t>
        </w:r>
        <w:r>
          <w:rPr>
            <w:rFonts w:asciiTheme="minorHAnsi" w:eastAsiaTheme="minorEastAsia" w:hAnsiTheme="minorHAnsi" w:cstheme="minorBidi"/>
            <w:sz w:val="22"/>
            <w:szCs w:val="22"/>
            <w:lang w:eastAsia="en-AU"/>
          </w:rPr>
          <w:tab/>
        </w:r>
        <w:r w:rsidRPr="00E40335">
          <w:t>Offence—developing human embryo outside body of woman for more than 14 days</w:t>
        </w:r>
        <w:r>
          <w:tab/>
        </w:r>
        <w:r>
          <w:fldChar w:fldCharType="begin"/>
        </w:r>
        <w:r>
          <w:instrText xml:space="preserve"> PAGEREF _Toc24119344 \h </w:instrText>
        </w:r>
        <w:r>
          <w:fldChar w:fldCharType="separate"/>
        </w:r>
        <w:r w:rsidR="00BB468B">
          <w:t>6</w:t>
        </w:r>
        <w:r>
          <w:fldChar w:fldCharType="end"/>
        </w:r>
      </w:hyperlink>
    </w:p>
    <w:p w14:paraId="159C122B" w14:textId="671134AF" w:rsidR="00D446A4" w:rsidRDefault="00D446A4">
      <w:pPr>
        <w:pStyle w:val="TOC5"/>
        <w:rPr>
          <w:rFonts w:asciiTheme="minorHAnsi" w:eastAsiaTheme="minorEastAsia" w:hAnsiTheme="minorHAnsi" w:cstheme="minorBidi"/>
          <w:sz w:val="22"/>
          <w:szCs w:val="22"/>
          <w:lang w:eastAsia="en-AU"/>
        </w:rPr>
      </w:pPr>
      <w:r>
        <w:tab/>
      </w:r>
      <w:hyperlink w:anchor="_Toc24119345" w:history="1">
        <w:r w:rsidRPr="00E40335">
          <w:t>13</w:t>
        </w:r>
        <w:r>
          <w:rPr>
            <w:rFonts w:asciiTheme="minorHAnsi" w:eastAsiaTheme="minorEastAsia" w:hAnsiTheme="minorHAnsi" w:cstheme="minorBidi"/>
            <w:sz w:val="22"/>
            <w:szCs w:val="22"/>
            <w:lang w:eastAsia="en-AU"/>
          </w:rPr>
          <w:tab/>
        </w:r>
        <w:r w:rsidRPr="00E40335">
          <w:t>Offence—heritable alterations to genome</w:t>
        </w:r>
        <w:r>
          <w:tab/>
        </w:r>
        <w:r>
          <w:fldChar w:fldCharType="begin"/>
        </w:r>
        <w:r>
          <w:instrText xml:space="preserve"> PAGEREF _Toc24119345 \h </w:instrText>
        </w:r>
        <w:r>
          <w:fldChar w:fldCharType="separate"/>
        </w:r>
        <w:r w:rsidR="00BB468B">
          <w:t>6</w:t>
        </w:r>
        <w:r>
          <w:fldChar w:fldCharType="end"/>
        </w:r>
      </w:hyperlink>
    </w:p>
    <w:p w14:paraId="1F71AFD9" w14:textId="4718777B" w:rsidR="00D446A4" w:rsidRDefault="00D446A4">
      <w:pPr>
        <w:pStyle w:val="TOC5"/>
        <w:rPr>
          <w:rFonts w:asciiTheme="minorHAnsi" w:eastAsiaTheme="minorEastAsia" w:hAnsiTheme="minorHAnsi" w:cstheme="minorBidi"/>
          <w:sz w:val="22"/>
          <w:szCs w:val="22"/>
          <w:lang w:eastAsia="en-AU"/>
        </w:rPr>
      </w:pPr>
      <w:r>
        <w:tab/>
      </w:r>
      <w:hyperlink w:anchor="_Toc24119346" w:history="1">
        <w:r w:rsidRPr="00E40335">
          <w:t>14</w:t>
        </w:r>
        <w:r>
          <w:rPr>
            <w:rFonts w:asciiTheme="minorHAnsi" w:eastAsiaTheme="minorEastAsia" w:hAnsiTheme="minorHAnsi" w:cstheme="minorBidi"/>
            <w:sz w:val="22"/>
            <w:szCs w:val="22"/>
            <w:lang w:eastAsia="en-AU"/>
          </w:rPr>
          <w:tab/>
        </w:r>
        <w:r w:rsidRPr="00E40335">
          <w:t>Offence—collecting viable human embryo from body of woman</w:t>
        </w:r>
        <w:r>
          <w:tab/>
        </w:r>
        <w:r>
          <w:fldChar w:fldCharType="begin"/>
        </w:r>
        <w:r>
          <w:instrText xml:space="preserve"> PAGEREF _Toc24119346 \h </w:instrText>
        </w:r>
        <w:r>
          <w:fldChar w:fldCharType="separate"/>
        </w:r>
        <w:r w:rsidR="00BB468B">
          <w:t>7</w:t>
        </w:r>
        <w:r>
          <w:fldChar w:fldCharType="end"/>
        </w:r>
      </w:hyperlink>
    </w:p>
    <w:p w14:paraId="6773E275" w14:textId="40EBD9E8" w:rsidR="00D446A4" w:rsidRDefault="00D446A4">
      <w:pPr>
        <w:pStyle w:val="TOC5"/>
        <w:rPr>
          <w:rFonts w:asciiTheme="minorHAnsi" w:eastAsiaTheme="minorEastAsia" w:hAnsiTheme="minorHAnsi" w:cstheme="minorBidi"/>
          <w:sz w:val="22"/>
          <w:szCs w:val="22"/>
          <w:lang w:eastAsia="en-AU"/>
        </w:rPr>
      </w:pPr>
      <w:r>
        <w:tab/>
      </w:r>
      <w:hyperlink w:anchor="_Toc24119347" w:history="1">
        <w:r w:rsidRPr="00E40335">
          <w:t>15</w:t>
        </w:r>
        <w:r>
          <w:rPr>
            <w:rFonts w:asciiTheme="minorHAnsi" w:eastAsiaTheme="minorEastAsia" w:hAnsiTheme="minorHAnsi" w:cstheme="minorBidi"/>
            <w:sz w:val="22"/>
            <w:szCs w:val="22"/>
            <w:lang w:eastAsia="en-AU"/>
          </w:rPr>
          <w:tab/>
        </w:r>
        <w:r w:rsidRPr="00E40335">
          <w:t>Offence—creating chimeric embryo</w:t>
        </w:r>
        <w:r>
          <w:tab/>
        </w:r>
        <w:r>
          <w:fldChar w:fldCharType="begin"/>
        </w:r>
        <w:r>
          <w:instrText xml:space="preserve"> PAGEREF _Toc24119347 \h </w:instrText>
        </w:r>
        <w:r>
          <w:fldChar w:fldCharType="separate"/>
        </w:r>
        <w:r w:rsidR="00BB468B">
          <w:t>7</w:t>
        </w:r>
        <w:r>
          <w:fldChar w:fldCharType="end"/>
        </w:r>
      </w:hyperlink>
    </w:p>
    <w:p w14:paraId="63C39F68" w14:textId="360ECC4C" w:rsidR="00D446A4" w:rsidRDefault="00D446A4">
      <w:pPr>
        <w:pStyle w:val="TOC5"/>
        <w:rPr>
          <w:rFonts w:asciiTheme="minorHAnsi" w:eastAsiaTheme="minorEastAsia" w:hAnsiTheme="minorHAnsi" w:cstheme="minorBidi"/>
          <w:sz w:val="22"/>
          <w:szCs w:val="22"/>
          <w:lang w:eastAsia="en-AU"/>
        </w:rPr>
      </w:pPr>
      <w:r>
        <w:tab/>
      </w:r>
      <w:hyperlink w:anchor="_Toc24119348" w:history="1">
        <w:r w:rsidRPr="00E40335">
          <w:t>16</w:t>
        </w:r>
        <w:r>
          <w:rPr>
            <w:rFonts w:asciiTheme="minorHAnsi" w:eastAsiaTheme="minorEastAsia" w:hAnsiTheme="minorHAnsi" w:cstheme="minorBidi"/>
            <w:sz w:val="22"/>
            <w:szCs w:val="22"/>
            <w:lang w:eastAsia="en-AU"/>
          </w:rPr>
          <w:tab/>
        </w:r>
        <w:r w:rsidRPr="00E40335">
          <w:t>Offence—developing hybrid embryo</w:t>
        </w:r>
        <w:r>
          <w:tab/>
        </w:r>
        <w:r>
          <w:fldChar w:fldCharType="begin"/>
        </w:r>
        <w:r>
          <w:instrText xml:space="preserve"> PAGEREF _Toc24119348 \h </w:instrText>
        </w:r>
        <w:r>
          <w:fldChar w:fldCharType="separate"/>
        </w:r>
        <w:r w:rsidR="00BB468B">
          <w:t>7</w:t>
        </w:r>
        <w:r>
          <w:fldChar w:fldCharType="end"/>
        </w:r>
      </w:hyperlink>
    </w:p>
    <w:p w14:paraId="62C7511D" w14:textId="52B8C7AA" w:rsidR="00D446A4" w:rsidRDefault="00D446A4">
      <w:pPr>
        <w:pStyle w:val="TOC5"/>
        <w:rPr>
          <w:rFonts w:asciiTheme="minorHAnsi" w:eastAsiaTheme="minorEastAsia" w:hAnsiTheme="minorHAnsi" w:cstheme="minorBidi"/>
          <w:sz w:val="22"/>
          <w:szCs w:val="22"/>
          <w:lang w:eastAsia="en-AU"/>
        </w:rPr>
      </w:pPr>
      <w:r>
        <w:tab/>
      </w:r>
      <w:hyperlink w:anchor="_Toc24119349" w:history="1">
        <w:r w:rsidRPr="00E40335">
          <w:t>17</w:t>
        </w:r>
        <w:r>
          <w:rPr>
            <w:rFonts w:asciiTheme="minorHAnsi" w:eastAsiaTheme="minorEastAsia" w:hAnsiTheme="minorHAnsi" w:cstheme="minorBidi"/>
            <w:sz w:val="22"/>
            <w:szCs w:val="22"/>
            <w:lang w:eastAsia="en-AU"/>
          </w:rPr>
          <w:tab/>
        </w:r>
        <w:r w:rsidRPr="00E40335">
          <w:t>Offence—placing of embryo</w:t>
        </w:r>
        <w:r>
          <w:tab/>
        </w:r>
        <w:r>
          <w:fldChar w:fldCharType="begin"/>
        </w:r>
        <w:r>
          <w:instrText xml:space="preserve"> PAGEREF _Toc24119349 \h </w:instrText>
        </w:r>
        <w:r>
          <w:fldChar w:fldCharType="separate"/>
        </w:r>
        <w:r w:rsidR="00BB468B">
          <w:t>7</w:t>
        </w:r>
        <w:r>
          <w:fldChar w:fldCharType="end"/>
        </w:r>
      </w:hyperlink>
    </w:p>
    <w:p w14:paraId="137FBACD" w14:textId="6FF4DCE6" w:rsidR="00D446A4" w:rsidRDefault="00D446A4">
      <w:pPr>
        <w:pStyle w:val="TOC5"/>
        <w:rPr>
          <w:rFonts w:asciiTheme="minorHAnsi" w:eastAsiaTheme="minorEastAsia" w:hAnsiTheme="minorHAnsi" w:cstheme="minorBidi"/>
          <w:sz w:val="22"/>
          <w:szCs w:val="22"/>
          <w:lang w:eastAsia="en-AU"/>
        </w:rPr>
      </w:pPr>
      <w:r>
        <w:tab/>
      </w:r>
      <w:hyperlink w:anchor="_Toc24119350" w:history="1">
        <w:r w:rsidRPr="00E40335">
          <w:t>18</w:t>
        </w:r>
        <w:r>
          <w:rPr>
            <w:rFonts w:asciiTheme="minorHAnsi" w:eastAsiaTheme="minorEastAsia" w:hAnsiTheme="minorHAnsi" w:cstheme="minorBidi"/>
            <w:sz w:val="22"/>
            <w:szCs w:val="22"/>
            <w:lang w:eastAsia="en-AU"/>
          </w:rPr>
          <w:tab/>
        </w:r>
        <w:r w:rsidRPr="00E40335">
          <w:t>Offence—importing, exporting or placing prohibited embryo</w:t>
        </w:r>
        <w:r>
          <w:tab/>
        </w:r>
        <w:r>
          <w:fldChar w:fldCharType="begin"/>
        </w:r>
        <w:r>
          <w:instrText xml:space="preserve"> PAGEREF _Toc24119350 \h </w:instrText>
        </w:r>
        <w:r>
          <w:fldChar w:fldCharType="separate"/>
        </w:r>
        <w:r w:rsidR="00BB468B">
          <w:t>8</w:t>
        </w:r>
        <w:r>
          <w:fldChar w:fldCharType="end"/>
        </w:r>
      </w:hyperlink>
    </w:p>
    <w:p w14:paraId="262E0837" w14:textId="7FCB218B" w:rsidR="00D446A4" w:rsidRDefault="00D446A4">
      <w:pPr>
        <w:pStyle w:val="TOC5"/>
        <w:rPr>
          <w:rFonts w:asciiTheme="minorHAnsi" w:eastAsiaTheme="minorEastAsia" w:hAnsiTheme="minorHAnsi" w:cstheme="minorBidi"/>
          <w:sz w:val="22"/>
          <w:szCs w:val="22"/>
          <w:lang w:eastAsia="en-AU"/>
        </w:rPr>
      </w:pPr>
      <w:r>
        <w:tab/>
      </w:r>
      <w:hyperlink w:anchor="_Toc24119351" w:history="1">
        <w:r w:rsidRPr="00E40335">
          <w:t>19</w:t>
        </w:r>
        <w:r>
          <w:rPr>
            <w:rFonts w:asciiTheme="minorHAnsi" w:eastAsiaTheme="minorEastAsia" w:hAnsiTheme="minorHAnsi" w:cstheme="minorBidi"/>
            <w:sz w:val="22"/>
            <w:szCs w:val="22"/>
            <w:lang w:eastAsia="en-AU"/>
          </w:rPr>
          <w:tab/>
        </w:r>
        <w:r w:rsidRPr="00E40335">
          <w:t>Offence—commercial trading in human eggs, human sperm or human embryos</w:t>
        </w:r>
        <w:r>
          <w:tab/>
        </w:r>
        <w:r>
          <w:fldChar w:fldCharType="begin"/>
        </w:r>
        <w:r>
          <w:instrText xml:space="preserve"> PAGEREF _Toc24119351 \h </w:instrText>
        </w:r>
        <w:r>
          <w:fldChar w:fldCharType="separate"/>
        </w:r>
        <w:r w:rsidR="00BB468B">
          <w:t>9</w:t>
        </w:r>
        <w:r>
          <w:fldChar w:fldCharType="end"/>
        </w:r>
      </w:hyperlink>
    </w:p>
    <w:p w14:paraId="4EFDF33B" w14:textId="37AF1FB2" w:rsidR="00D446A4" w:rsidRDefault="00CA3D89">
      <w:pPr>
        <w:pStyle w:val="TOC3"/>
        <w:rPr>
          <w:rFonts w:asciiTheme="minorHAnsi" w:eastAsiaTheme="minorEastAsia" w:hAnsiTheme="minorHAnsi" w:cstheme="minorBidi"/>
          <w:b w:val="0"/>
          <w:sz w:val="22"/>
          <w:szCs w:val="22"/>
          <w:lang w:eastAsia="en-AU"/>
        </w:rPr>
      </w:pPr>
      <w:hyperlink w:anchor="_Toc24119352" w:history="1">
        <w:r w:rsidR="00D446A4" w:rsidRPr="00E40335">
          <w:t>Division 2.2</w:t>
        </w:r>
        <w:r w:rsidR="00D446A4">
          <w:rPr>
            <w:rFonts w:asciiTheme="minorHAnsi" w:eastAsiaTheme="minorEastAsia" w:hAnsiTheme="minorHAnsi" w:cstheme="minorBidi"/>
            <w:b w:val="0"/>
            <w:sz w:val="22"/>
            <w:szCs w:val="22"/>
            <w:lang w:eastAsia="en-AU"/>
          </w:rPr>
          <w:tab/>
        </w:r>
        <w:r w:rsidR="00D446A4" w:rsidRPr="00E40335">
          <w:t>Practices that are prohibited unless authorised by licence</w:t>
        </w:r>
        <w:r w:rsidR="00D446A4" w:rsidRPr="00D446A4">
          <w:rPr>
            <w:vanish/>
          </w:rPr>
          <w:tab/>
        </w:r>
        <w:r w:rsidR="00D446A4" w:rsidRPr="00D446A4">
          <w:rPr>
            <w:vanish/>
          </w:rPr>
          <w:fldChar w:fldCharType="begin"/>
        </w:r>
        <w:r w:rsidR="00D446A4" w:rsidRPr="00D446A4">
          <w:rPr>
            <w:vanish/>
          </w:rPr>
          <w:instrText xml:space="preserve"> PAGEREF _Toc24119352 \h </w:instrText>
        </w:r>
        <w:r w:rsidR="00D446A4" w:rsidRPr="00D446A4">
          <w:rPr>
            <w:vanish/>
          </w:rPr>
        </w:r>
        <w:r w:rsidR="00D446A4" w:rsidRPr="00D446A4">
          <w:rPr>
            <w:vanish/>
          </w:rPr>
          <w:fldChar w:fldCharType="separate"/>
        </w:r>
        <w:r w:rsidR="00BB468B">
          <w:rPr>
            <w:vanish/>
          </w:rPr>
          <w:t>10</w:t>
        </w:r>
        <w:r w:rsidR="00D446A4" w:rsidRPr="00D446A4">
          <w:rPr>
            <w:vanish/>
          </w:rPr>
          <w:fldChar w:fldCharType="end"/>
        </w:r>
      </w:hyperlink>
    </w:p>
    <w:p w14:paraId="7F6902AF" w14:textId="5108A325" w:rsidR="00D446A4" w:rsidRDefault="00D446A4">
      <w:pPr>
        <w:pStyle w:val="TOC5"/>
        <w:rPr>
          <w:rFonts w:asciiTheme="minorHAnsi" w:eastAsiaTheme="minorEastAsia" w:hAnsiTheme="minorHAnsi" w:cstheme="minorBidi"/>
          <w:sz w:val="22"/>
          <w:szCs w:val="22"/>
          <w:lang w:eastAsia="en-AU"/>
        </w:rPr>
      </w:pPr>
      <w:r>
        <w:tab/>
      </w:r>
      <w:hyperlink w:anchor="_Toc24119353" w:history="1">
        <w:r w:rsidRPr="00E40335">
          <w:t>20</w:t>
        </w:r>
        <w:r>
          <w:rPr>
            <w:rFonts w:asciiTheme="minorHAnsi" w:eastAsiaTheme="minorEastAsia" w:hAnsiTheme="minorHAnsi" w:cstheme="minorBidi"/>
            <w:sz w:val="22"/>
            <w:szCs w:val="22"/>
            <w:lang w:eastAsia="en-AU"/>
          </w:rPr>
          <w:tab/>
        </w:r>
        <w:r w:rsidRPr="00E40335">
          <w:t>Offence—creating human embryo other than by fertilisation, or developing embryo</w:t>
        </w:r>
        <w:r>
          <w:tab/>
        </w:r>
        <w:r>
          <w:fldChar w:fldCharType="begin"/>
        </w:r>
        <w:r>
          <w:instrText xml:space="preserve"> PAGEREF _Toc24119353 \h </w:instrText>
        </w:r>
        <w:r>
          <w:fldChar w:fldCharType="separate"/>
        </w:r>
        <w:r w:rsidR="00BB468B">
          <w:t>10</w:t>
        </w:r>
        <w:r>
          <w:fldChar w:fldCharType="end"/>
        </w:r>
      </w:hyperlink>
    </w:p>
    <w:p w14:paraId="7A98F51F" w14:textId="77250542" w:rsidR="00D446A4" w:rsidRDefault="00D446A4">
      <w:pPr>
        <w:pStyle w:val="TOC5"/>
        <w:rPr>
          <w:rFonts w:asciiTheme="minorHAnsi" w:eastAsiaTheme="minorEastAsia" w:hAnsiTheme="minorHAnsi" w:cstheme="minorBidi"/>
          <w:sz w:val="22"/>
          <w:szCs w:val="22"/>
          <w:lang w:eastAsia="en-AU"/>
        </w:rPr>
      </w:pPr>
      <w:r>
        <w:tab/>
      </w:r>
      <w:hyperlink w:anchor="_Toc24119354" w:history="1">
        <w:r w:rsidRPr="00E40335">
          <w:t>21</w:t>
        </w:r>
        <w:r>
          <w:rPr>
            <w:rFonts w:asciiTheme="minorHAnsi" w:eastAsiaTheme="minorEastAsia" w:hAnsiTheme="minorHAnsi" w:cstheme="minorBidi"/>
            <w:sz w:val="22"/>
            <w:szCs w:val="22"/>
            <w:lang w:eastAsia="en-AU"/>
          </w:rPr>
          <w:tab/>
        </w:r>
        <w:r w:rsidRPr="00E40335">
          <w:t>Offence—creating or developing human embryo containing genetic material provided by more than 2 people</w:t>
        </w:r>
        <w:r>
          <w:tab/>
        </w:r>
        <w:r>
          <w:fldChar w:fldCharType="begin"/>
        </w:r>
        <w:r>
          <w:instrText xml:space="preserve"> PAGEREF _Toc24119354 \h </w:instrText>
        </w:r>
        <w:r>
          <w:fldChar w:fldCharType="separate"/>
        </w:r>
        <w:r w:rsidR="00BB468B">
          <w:t>10</w:t>
        </w:r>
        <w:r>
          <w:fldChar w:fldCharType="end"/>
        </w:r>
      </w:hyperlink>
    </w:p>
    <w:p w14:paraId="5900A8B6" w14:textId="517319E5" w:rsidR="00D446A4" w:rsidRDefault="00D446A4">
      <w:pPr>
        <w:pStyle w:val="TOC5"/>
        <w:rPr>
          <w:rFonts w:asciiTheme="minorHAnsi" w:eastAsiaTheme="minorEastAsia" w:hAnsiTheme="minorHAnsi" w:cstheme="minorBidi"/>
          <w:sz w:val="22"/>
          <w:szCs w:val="22"/>
          <w:lang w:eastAsia="en-AU"/>
        </w:rPr>
      </w:pPr>
      <w:r>
        <w:tab/>
      </w:r>
      <w:hyperlink w:anchor="_Toc24119355" w:history="1">
        <w:r w:rsidRPr="00E40335">
          <w:t>22</w:t>
        </w:r>
        <w:r>
          <w:rPr>
            <w:rFonts w:asciiTheme="minorHAnsi" w:eastAsiaTheme="minorEastAsia" w:hAnsiTheme="minorHAnsi" w:cstheme="minorBidi"/>
            <w:sz w:val="22"/>
            <w:szCs w:val="22"/>
            <w:lang w:eastAsia="en-AU"/>
          </w:rPr>
          <w:tab/>
        </w:r>
        <w:r w:rsidRPr="00E40335">
          <w:t>Offence—using precursor cells from human embryo or human fetus to create human embryo, or developing such an embryo</w:t>
        </w:r>
        <w:r>
          <w:tab/>
        </w:r>
        <w:r>
          <w:fldChar w:fldCharType="begin"/>
        </w:r>
        <w:r>
          <w:instrText xml:space="preserve"> PAGEREF _Toc24119355 \h </w:instrText>
        </w:r>
        <w:r>
          <w:fldChar w:fldCharType="separate"/>
        </w:r>
        <w:r w:rsidR="00BB468B">
          <w:t>11</w:t>
        </w:r>
        <w:r>
          <w:fldChar w:fldCharType="end"/>
        </w:r>
      </w:hyperlink>
    </w:p>
    <w:p w14:paraId="0955311A" w14:textId="3F9738C9" w:rsidR="00D446A4" w:rsidRDefault="00D446A4">
      <w:pPr>
        <w:pStyle w:val="TOC5"/>
        <w:rPr>
          <w:rFonts w:asciiTheme="minorHAnsi" w:eastAsiaTheme="minorEastAsia" w:hAnsiTheme="minorHAnsi" w:cstheme="minorBidi"/>
          <w:sz w:val="22"/>
          <w:szCs w:val="22"/>
          <w:lang w:eastAsia="en-AU"/>
        </w:rPr>
      </w:pPr>
      <w:r>
        <w:tab/>
      </w:r>
      <w:hyperlink w:anchor="_Toc24119356" w:history="1">
        <w:r w:rsidRPr="00E40335">
          <w:t>22A</w:t>
        </w:r>
        <w:r>
          <w:rPr>
            <w:rFonts w:asciiTheme="minorHAnsi" w:eastAsiaTheme="minorEastAsia" w:hAnsiTheme="minorHAnsi" w:cstheme="minorBidi"/>
            <w:sz w:val="22"/>
            <w:szCs w:val="22"/>
            <w:lang w:eastAsia="en-AU"/>
          </w:rPr>
          <w:tab/>
        </w:r>
        <w:r w:rsidRPr="00E40335">
          <w:t>Offence—creating hybrid embryo</w:t>
        </w:r>
        <w:r>
          <w:tab/>
        </w:r>
        <w:r>
          <w:fldChar w:fldCharType="begin"/>
        </w:r>
        <w:r>
          <w:instrText xml:space="preserve"> PAGEREF _Toc24119356 \h </w:instrText>
        </w:r>
        <w:r>
          <w:fldChar w:fldCharType="separate"/>
        </w:r>
        <w:r w:rsidR="00BB468B">
          <w:t>11</w:t>
        </w:r>
        <w:r>
          <w:fldChar w:fldCharType="end"/>
        </w:r>
      </w:hyperlink>
    </w:p>
    <w:p w14:paraId="244963E6" w14:textId="6BBA04B1" w:rsidR="00D446A4" w:rsidRDefault="00CA3D89">
      <w:pPr>
        <w:pStyle w:val="TOC2"/>
        <w:rPr>
          <w:rFonts w:asciiTheme="minorHAnsi" w:eastAsiaTheme="minorEastAsia" w:hAnsiTheme="minorHAnsi" w:cstheme="minorBidi"/>
          <w:b w:val="0"/>
          <w:sz w:val="22"/>
          <w:szCs w:val="22"/>
          <w:lang w:eastAsia="en-AU"/>
        </w:rPr>
      </w:pPr>
      <w:hyperlink w:anchor="_Toc24119357" w:history="1">
        <w:r w:rsidR="00D446A4" w:rsidRPr="00E40335">
          <w:t>Part 3</w:t>
        </w:r>
        <w:r w:rsidR="00D446A4">
          <w:rPr>
            <w:rFonts w:asciiTheme="minorHAnsi" w:eastAsiaTheme="minorEastAsia" w:hAnsiTheme="minorHAnsi" w:cstheme="minorBidi"/>
            <w:b w:val="0"/>
            <w:sz w:val="22"/>
            <w:szCs w:val="22"/>
            <w:lang w:eastAsia="en-AU"/>
          </w:rPr>
          <w:tab/>
        </w:r>
        <w:r w:rsidR="00D446A4" w:rsidRPr="00E40335">
          <w:t>Regulation of the use of excess ART embryos, other embryos and human eggs</w:t>
        </w:r>
        <w:r w:rsidR="00D446A4" w:rsidRPr="00D446A4">
          <w:rPr>
            <w:vanish/>
          </w:rPr>
          <w:tab/>
        </w:r>
        <w:r w:rsidR="00D446A4" w:rsidRPr="00D446A4">
          <w:rPr>
            <w:vanish/>
          </w:rPr>
          <w:fldChar w:fldCharType="begin"/>
        </w:r>
        <w:r w:rsidR="00D446A4" w:rsidRPr="00D446A4">
          <w:rPr>
            <w:vanish/>
          </w:rPr>
          <w:instrText xml:space="preserve"> PAGEREF _Toc24119357 \h </w:instrText>
        </w:r>
        <w:r w:rsidR="00D446A4" w:rsidRPr="00D446A4">
          <w:rPr>
            <w:vanish/>
          </w:rPr>
        </w:r>
        <w:r w:rsidR="00D446A4" w:rsidRPr="00D446A4">
          <w:rPr>
            <w:vanish/>
          </w:rPr>
          <w:fldChar w:fldCharType="separate"/>
        </w:r>
        <w:r w:rsidR="00BB468B">
          <w:rPr>
            <w:vanish/>
          </w:rPr>
          <w:t>13</w:t>
        </w:r>
        <w:r w:rsidR="00D446A4" w:rsidRPr="00D446A4">
          <w:rPr>
            <w:vanish/>
          </w:rPr>
          <w:fldChar w:fldCharType="end"/>
        </w:r>
      </w:hyperlink>
    </w:p>
    <w:p w14:paraId="2E8A43E6" w14:textId="2CD0775D" w:rsidR="00D446A4" w:rsidRDefault="00CA3D89">
      <w:pPr>
        <w:pStyle w:val="TOC3"/>
        <w:rPr>
          <w:rFonts w:asciiTheme="minorHAnsi" w:eastAsiaTheme="minorEastAsia" w:hAnsiTheme="minorHAnsi" w:cstheme="minorBidi"/>
          <w:b w:val="0"/>
          <w:sz w:val="22"/>
          <w:szCs w:val="22"/>
          <w:lang w:eastAsia="en-AU"/>
        </w:rPr>
      </w:pPr>
      <w:hyperlink w:anchor="_Toc24119358" w:history="1">
        <w:r w:rsidR="00D446A4" w:rsidRPr="00E40335">
          <w:t>Division 3.1</w:t>
        </w:r>
        <w:r w:rsidR="00D446A4">
          <w:rPr>
            <w:rFonts w:asciiTheme="minorHAnsi" w:eastAsiaTheme="minorEastAsia" w:hAnsiTheme="minorHAnsi" w:cstheme="minorBidi"/>
            <w:b w:val="0"/>
            <w:sz w:val="22"/>
            <w:szCs w:val="22"/>
            <w:lang w:eastAsia="en-AU"/>
          </w:rPr>
          <w:tab/>
        </w:r>
        <w:r w:rsidR="00D446A4" w:rsidRPr="00E40335">
          <w:t>Interpretation for pt 3</w:t>
        </w:r>
        <w:r w:rsidR="00D446A4" w:rsidRPr="00D446A4">
          <w:rPr>
            <w:vanish/>
          </w:rPr>
          <w:tab/>
        </w:r>
        <w:r w:rsidR="00D446A4" w:rsidRPr="00D446A4">
          <w:rPr>
            <w:vanish/>
          </w:rPr>
          <w:fldChar w:fldCharType="begin"/>
        </w:r>
        <w:r w:rsidR="00D446A4" w:rsidRPr="00D446A4">
          <w:rPr>
            <w:vanish/>
          </w:rPr>
          <w:instrText xml:space="preserve"> PAGEREF _Toc24119358 \h </w:instrText>
        </w:r>
        <w:r w:rsidR="00D446A4" w:rsidRPr="00D446A4">
          <w:rPr>
            <w:vanish/>
          </w:rPr>
        </w:r>
        <w:r w:rsidR="00D446A4" w:rsidRPr="00D446A4">
          <w:rPr>
            <w:vanish/>
          </w:rPr>
          <w:fldChar w:fldCharType="separate"/>
        </w:r>
        <w:r w:rsidR="00BB468B">
          <w:rPr>
            <w:vanish/>
          </w:rPr>
          <w:t>13</w:t>
        </w:r>
        <w:r w:rsidR="00D446A4" w:rsidRPr="00D446A4">
          <w:rPr>
            <w:vanish/>
          </w:rPr>
          <w:fldChar w:fldCharType="end"/>
        </w:r>
      </w:hyperlink>
    </w:p>
    <w:p w14:paraId="095BA420" w14:textId="2A05612E" w:rsidR="00D446A4" w:rsidRDefault="00D446A4">
      <w:pPr>
        <w:pStyle w:val="TOC5"/>
        <w:rPr>
          <w:rFonts w:asciiTheme="minorHAnsi" w:eastAsiaTheme="minorEastAsia" w:hAnsiTheme="minorHAnsi" w:cstheme="minorBidi"/>
          <w:sz w:val="22"/>
          <w:szCs w:val="22"/>
          <w:lang w:eastAsia="en-AU"/>
        </w:rPr>
      </w:pPr>
      <w:r>
        <w:tab/>
      </w:r>
      <w:hyperlink w:anchor="_Toc24119359" w:history="1">
        <w:r w:rsidRPr="00E40335">
          <w:t>23</w:t>
        </w:r>
        <w:r>
          <w:rPr>
            <w:rFonts w:asciiTheme="minorHAnsi" w:eastAsiaTheme="minorEastAsia" w:hAnsiTheme="minorHAnsi" w:cstheme="minorBidi"/>
            <w:sz w:val="22"/>
            <w:szCs w:val="22"/>
            <w:lang w:eastAsia="en-AU"/>
          </w:rPr>
          <w:tab/>
        </w:r>
        <w:r w:rsidRPr="00E40335">
          <w:t>Definitions for pt 3</w:t>
        </w:r>
        <w:r>
          <w:tab/>
        </w:r>
        <w:r>
          <w:fldChar w:fldCharType="begin"/>
        </w:r>
        <w:r>
          <w:instrText xml:space="preserve"> PAGEREF _Toc24119359 \h </w:instrText>
        </w:r>
        <w:r>
          <w:fldChar w:fldCharType="separate"/>
        </w:r>
        <w:r w:rsidR="00BB468B">
          <w:t>13</w:t>
        </w:r>
        <w:r>
          <w:fldChar w:fldCharType="end"/>
        </w:r>
      </w:hyperlink>
    </w:p>
    <w:p w14:paraId="1BB423BD" w14:textId="5E8DF7F5" w:rsidR="00D446A4" w:rsidRDefault="00D446A4">
      <w:pPr>
        <w:pStyle w:val="TOC5"/>
        <w:rPr>
          <w:rFonts w:asciiTheme="minorHAnsi" w:eastAsiaTheme="minorEastAsia" w:hAnsiTheme="minorHAnsi" w:cstheme="minorBidi"/>
          <w:sz w:val="22"/>
          <w:szCs w:val="22"/>
          <w:lang w:eastAsia="en-AU"/>
        </w:rPr>
      </w:pPr>
      <w:r>
        <w:tab/>
      </w:r>
      <w:hyperlink w:anchor="_Toc24119360" w:history="1">
        <w:r w:rsidRPr="00E40335">
          <w:t>24</w:t>
        </w:r>
        <w:r>
          <w:rPr>
            <w:rFonts w:asciiTheme="minorHAnsi" w:eastAsiaTheme="minorEastAsia" w:hAnsiTheme="minorHAnsi" w:cstheme="minorBidi"/>
            <w:sz w:val="22"/>
            <w:szCs w:val="22"/>
            <w:lang w:eastAsia="en-AU"/>
          </w:rPr>
          <w:tab/>
        </w:r>
        <w:r w:rsidRPr="00E40335">
          <w:t xml:space="preserve">Meaning of </w:t>
        </w:r>
        <w:r w:rsidRPr="00E40335">
          <w:rPr>
            <w:i/>
          </w:rPr>
          <w:t>excess ART embryo</w:t>
        </w:r>
        <w:r>
          <w:tab/>
        </w:r>
        <w:r>
          <w:fldChar w:fldCharType="begin"/>
        </w:r>
        <w:r>
          <w:instrText xml:space="preserve"> PAGEREF _Toc24119360 \h </w:instrText>
        </w:r>
        <w:r>
          <w:fldChar w:fldCharType="separate"/>
        </w:r>
        <w:r w:rsidR="00BB468B">
          <w:t>15</w:t>
        </w:r>
        <w:r>
          <w:fldChar w:fldCharType="end"/>
        </w:r>
      </w:hyperlink>
    </w:p>
    <w:p w14:paraId="68CBC168" w14:textId="5989A661" w:rsidR="00D446A4" w:rsidRDefault="00CA3D89">
      <w:pPr>
        <w:pStyle w:val="TOC3"/>
        <w:rPr>
          <w:rFonts w:asciiTheme="minorHAnsi" w:eastAsiaTheme="minorEastAsia" w:hAnsiTheme="minorHAnsi" w:cstheme="minorBidi"/>
          <w:b w:val="0"/>
          <w:sz w:val="22"/>
          <w:szCs w:val="22"/>
          <w:lang w:eastAsia="en-AU"/>
        </w:rPr>
      </w:pPr>
      <w:hyperlink w:anchor="_Toc24119361" w:history="1">
        <w:r w:rsidR="00D446A4" w:rsidRPr="00E40335">
          <w:t>Division 3.2</w:t>
        </w:r>
        <w:r w:rsidR="00D446A4">
          <w:rPr>
            <w:rFonts w:asciiTheme="minorHAnsi" w:eastAsiaTheme="minorEastAsia" w:hAnsiTheme="minorHAnsi" w:cstheme="minorBidi"/>
            <w:b w:val="0"/>
            <w:sz w:val="22"/>
            <w:szCs w:val="22"/>
            <w:lang w:eastAsia="en-AU"/>
          </w:rPr>
          <w:tab/>
        </w:r>
        <w:r w:rsidR="00D446A4" w:rsidRPr="00E40335">
          <w:t>Offences</w:t>
        </w:r>
        <w:r w:rsidR="00D446A4" w:rsidRPr="00D446A4">
          <w:rPr>
            <w:vanish/>
          </w:rPr>
          <w:tab/>
        </w:r>
        <w:r w:rsidR="00D446A4" w:rsidRPr="00D446A4">
          <w:rPr>
            <w:vanish/>
          </w:rPr>
          <w:fldChar w:fldCharType="begin"/>
        </w:r>
        <w:r w:rsidR="00D446A4" w:rsidRPr="00D446A4">
          <w:rPr>
            <w:vanish/>
          </w:rPr>
          <w:instrText xml:space="preserve"> PAGEREF _Toc24119361 \h </w:instrText>
        </w:r>
        <w:r w:rsidR="00D446A4" w:rsidRPr="00D446A4">
          <w:rPr>
            <w:vanish/>
          </w:rPr>
        </w:r>
        <w:r w:rsidR="00D446A4" w:rsidRPr="00D446A4">
          <w:rPr>
            <w:vanish/>
          </w:rPr>
          <w:fldChar w:fldCharType="separate"/>
        </w:r>
        <w:r w:rsidR="00BB468B">
          <w:rPr>
            <w:vanish/>
          </w:rPr>
          <w:t>16</w:t>
        </w:r>
        <w:r w:rsidR="00D446A4" w:rsidRPr="00D446A4">
          <w:rPr>
            <w:vanish/>
          </w:rPr>
          <w:fldChar w:fldCharType="end"/>
        </w:r>
      </w:hyperlink>
    </w:p>
    <w:p w14:paraId="6BC79203" w14:textId="2A1ADD10" w:rsidR="00D446A4" w:rsidRDefault="00D446A4">
      <w:pPr>
        <w:pStyle w:val="TOC5"/>
        <w:rPr>
          <w:rFonts w:asciiTheme="minorHAnsi" w:eastAsiaTheme="minorEastAsia" w:hAnsiTheme="minorHAnsi" w:cstheme="minorBidi"/>
          <w:sz w:val="22"/>
          <w:szCs w:val="22"/>
          <w:lang w:eastAsia="en-AU"/>
        </w:rPr>
      </w:pPr>
      <w:r>
        <w:tab/>
      </w:r>
      <w:hyperlink w:anchor="_Toc24119362" w:history="1">
        <w:r w:rsidRPr="00E40335">
          <w:t>25</w:t>
        </w:r>
        <w:r>
          <w:rPr>
            <w:rFonts w:asciiTheme="minorHAnsi" w:eastAsiaTheme="minorEastAsia" w:hAnsiTheme="minorHAnsi" w:cstheme="minorBidi"/>
            <w:sz w:val="22"/>
            <w:szCs w:val="22"/>
            <w:lang w:eastAsia="en-AU"/>
          </w:rPr>
          <w:tab/>
        </w:r>
        <w:r w:rsidRPr="00E40335">
          <w:t>Offence—use of excess ART embryo</w:t>
        </w:r>
        <w:r>
          <w:tab/>
        </w:r>
        <w:r>
          <w:fldChar w:fldCharType="begin"/>
        </w:r>
        <w:r>
          <w:instrText xml:space="preserve"> PAGEREF _Toc24119362 \h </w:instrText>
        </w:r>
        <w:r>
          <w:fldChar w:fldCharType="separate"/>
        </w:r>
        <w:r w:rsidR="00BB468B">
          <w:t>16</w:t>
        </w:r>
        <w:r>
          <w:fldChar w:fldCharType="end"/>
        </w:r>
      </w:hyperlink>
    </w:p>
    <w:p w14:paraId="6239781F" w14:textId="5292975E" w:rsidR="00D446A4" w:rsidRDefault="00D446A4">
      <w:pPr>
        <w:pStyle w:val="TOC5"/>
        <w:rPr>
          <w:rFonts w:asciiTheme="minorHAnsi" w:eastAsiaTheme="minorEastAsia" w:hAnsiTheme="minorHAnsi" w:cstheme="minorBidi"/>
          <w:sz w:val="22"/>
          <w:szCs w:val="22"/>
          <w:lang w:eastAsia="en-AU"/>
        </w:rPr>
      </w:pPr>
      <w:r>
        <w:tab/>
      </w:r>
      <w:hyperlink w:anchor="_Toc24119363" w:history="1">
        <w:r w:rsidRPr="00E40335">
          <w:t>25A</w:t>
        </w:r>
        <w:r>
          <w:rPr>
            <w:rFonts w:asciiTheme="minorHAnsi" w:eastAsiaTheme="minorEastAsia" w:hAnsiTheme="minorHAnsi" w:cstheme="minorBidi"/>
            <w:sz w:val="22"/>
            <w:szCs w:val="22"/>
            <w:lang w:eastAsia="en-AU"/>
          </w:rPr>
          <w:tab/>
        </w:r>
        <w:r w:rsidRPr="00E40335">
          <w:t>Offence—use of other embryos</w:t>
        </w:r>
        <w:r>
          <w:tab/>
        </w:r>
        <w:r>
          <w:fldChar w:fldCharType="begin"/>
        </w:r>
        <w:r>
          <w:instrText xml:space="preserve"> PAGEREF _Toc24119363 \h </w:instrText>
        </w:r>
        <w:r>
          <w:fldChar w:fldCharType="separate"/>
        </w:r>
        <w:r w:rsidR="00BB468B">
          <w:t>18</w:t>
        </w:r>
        <w:r>
          <w:fldChar w:fldCharType="end"/>
        </w:r>
      </w:hyperlink>
    </w:p>
    <w:p w14:paraId="51C220FE" w14:textId="2736113F" w:rsidR="00D446A4" w:rsidRDefault="00D446A4">
      <w:pPr>
        <w:pStyle w:val="TOC5"/>
        <w:rPr>
          <w:rFonts w:asciiTheme="minorHAnsi" w:eastAsiaTheme="minorEastAsia" w:hAnsiTheme="minorHAnsi" w:cstheme="minorBidi"/>
          <w:sz w:val="22"/>
          <w:szCs w:val="22"/>
          <w:lang w:eastAsia="en-AU"/>
        </w:rPr>
      </w:pPr>
      <w:r>
        <w:tab/>
      </w:r>
      <w:hyperlink w:anchor="_Toc24119364" w:history="1">
        <w:r w:rsidRPr="00E40335">
          <w:t>25B</w:t>
        </w:r>
        <w:r>
          <w:rPr>
            <w:rFonts w:asciiTheme="minorHAnsi" w:eastAsiaTheme="minorEastAsia" w:hAnsiTheme="minorHAnsi" w:cstheme="minorBidi"/>
            <w:sz w:val="22"/>
            <w:szCs w:val="22"/>
            <w:lang w:eastAsia="en-AU"/>
          </w:rPr>
          <w:tab/>
        </w:r>
        <w:r w:rsidRPr="00E40335">
          <w:t>Offence—certain activities involving use of human eggs</w:t>
        </w:r>
        <w:r>
          <w:tab/>
        </w:r>
        <w:r>
          <w:fldChar w:fldCharType="begin"/>
        </w:r>
        <w:r>
          <w:instrText xml:space="preserve"> PAGEREF _Toc24119364 \h </w:instrText>
        </w:r>
        <w:r>
          <w:fldChar w:fldCharType="separate"/>
        </w:r>
        <w:r w:rsidR="00BB468B">
          <w:t>18</w:t>
        </w:r>
        <w:r>
          <w:fldChar w:fldCharType="end"/>
        </w:r>
      </w:hyperlink>
    </w:p>
    <w:p w14:paraId="1F78810C" w14:textId="659DF871" w:rsidR="00D446A4" w:rsidRDefault="00D446A4">
      <w:pPr>
        <w:pStyle w:val="TOC5"/>
        <w:rPr>
          <w:rFonts w:asciiTheme="minorHAnsi" w:eastAsiaTheme="minorEastAsia" w:hAnsiTheme="minorHAnsi" w:cstheme="minorBidi"/>
          <w:sz w:val="22"/>
          <w:szCs w:val="22"/>
          <w:lang w:eastAsia="en-AU"/>
        </w:rPr>
      </w:pPr>
      <w:r>
        <w:tab/>
      </w:r>
      <w:hyperlink w:anchor="_Toc24119365" w:history="1">
        <w:r w:rsidRPr="00E40335">
          <w:t>26</w:t>
        </w:r>
        <w:r>
          <w:rPr>
            <w:rFonts w:asciiTheme="minorHAnsi" w:eastAsiaTheme="minorEastAsia" w:hAnsiTheme="minorHAnsi" w:cstheme="minorBidi"/>
            <w:sz w:val="22"/>
            <w:szCs w:val="22"/>
            <w:lang w:eastAsia="en-AU"/>
          </w:rPr>
          <w:tab/>
        </w:r>
        <w:r w:rsidRPr="00E40335">
          <w:t>Offence—use of embryo that is not excess ART embryo</w:t>
        </w:r>
        <w:r>
          <w:tab/>
        </w:r>
        <w:r>
          <w:fldChar w:fldCharType="begin"/>
        </w:r>
        <w:r>
          <w:instrText xml:space="preserve"> PAGEREF _Toc24119365 \h </w:instrText>
        </w:r>
        <w:r>
          <w:fldChar w:fldCharType="separate"/>
        </w:r>
        <w:r w:rsidR="00BB468B">
          <w:t>19</w:t>
        </w:r>
        <w:r>
          <w:fldChar w:fldCharType="end"/>
        </w:r>
      </w:hyperlink>
    </w:p>
    <w:p w14:paraId="6CFB7BDA" w14:textId="67FFB9BE" w:rsidR="00D446A4" w:rsidRDefault="00D446A4">
      <w:pPr>
        <w:pStyle w:val="TOC5"/>
        <w:rPr>
          <w:rFonts w:asciiTheme="minorHAnsi" w:eastAsiaTheme="minorEastAsia" w:hAnsiTheme="minorHAnsi" w:cstheme="minorBidi"/>
          <w:sz w:val="22"/>
          <w:szCs w:val="22"/>
          <w:lang w:eastAsia="en-AU"/>
        </w:rPr>
      </w:pPr>
      <w:r>
        <w:tab/>
      </w:r>
      <w:hyperlink w:anchor="_Toc24119366" w:history="1">
        <w:r w:rsidRPr="00E40335">
          <w:t>27</w:t>
        </w:r>
        <w:r>
          <w:rPr>
            <w:rFonts w:asciiTheme="minorHAnsi" w:eastAsiaTheme="minorEastAsia" w:hAnsiTheme="minorHAnsi" w:cstheme="minorBidi"/>
            <w:sz w:val="22"/>
            <w:szCs w:val="22"/>
            <w:lang w:eastAsia="en-AU"/>
          </w:rPr>
          <w:tab/>
        </w:r>
        <w:r w:rsidRPr="00E40335">
          <w:t>Offence—breaching licence condition</w:t>
        </w:r>
        <w:r>
          <w:tab/>
        </w:r>
        <w:r>
          <w:fldChar w:fldCharType="begin"/>
        </w:r>
        <w:r>
          <w:instrText xml:space="preserve"> PAGEREF _Toc24119366 \h </w:instrText>
        </w:r>
        <w:r>
          <w:fldChar w:fldCharType="separate"/>
        </w:r>
        <w:r w:rsidR="00BB468B">
          <w:t>19</w:t>
        </w:r>
        <w:r>
          <w:fldChar w:fldCharType="end"/>
        </w:r>
      </w:hyperlink>
    </w:p>
    <w:p w14:paraId="06CB59E0" w14:textId="02B47175" w:rsidR="00D446A4" w:rsidRDefault="00D446A4">
      <w:pPr>
        <w:pStyle w:val="TOC5"/>
        <w:rPr>
          <w:rFonts w:asciiTheme="minorHAnsi" w:eastAsiaTheme="minorEastAsia" w:hAnsiTheme="minorHAnsi" w:cstheme="minorBidi"/>
          <w:sz w:val="22"/>
          <w:szCs w:val="22"/>
          <w:lang w:eastAsia="en-AU"/>
        </w:rPr>
      </w:pPr>
      <w:r>
        <w:tab/>
      </w:r>
      <w:hyperlink w:anchor="_Toc24119367" w:history="1">
        <w:r w:rsidRPr="00E40335">
          <w:t>27A</w:t>
        </w:r>
        <w:r>
          <w:rPr>
            <w:rFonts w:asciiTheme="minorHAnsi" w:eastAsiaTheme="minorEastAsia" w:hAnsiTheme="minorHAnsi" w:cstheme="minorBidi"/>
            <w:sz w:val="22"/>
            <w:szCs w:val="22"/>
            <w:lang w:eastAsia="en-AU"/>
          </w:rPr>
          <w:tab/>
        </w:r>
        <w:r w:rsidRPr="00E40335">
          <w:t>Person not liable for conduct purportedly authorised</w:t>
        </w:r>
        <w:r>
          <w:tab/>
        </w:r>
        <w:r>
          <w:fldChar w:fldCharType="begin"/>
        </w:r>
        <w:r>
          <w:instrText xml:space="preserve"> PAGEREF _Toc24119367 \h </w:instrText>
        </w:r>
        <w:r>
          <w:fldChar w:fldCharType="separate"/>
        </w:r>
        <w:r w:rsidR="00BB468B">
          <w:t>19</w:t>
        </w:r>
        <w:r>
          <w:fldChar w:fldCharType="end"/>
        </w:r>
      </w:hyperlink>
    </w:p>
    <w:p w14:paraId="4243ADA2" w14:textId="5F031620" w:rsidR="00D446A4" w:rsidRDefault="00CA3D89">
      <w:pPr>
        <w:pStyle w:val="TOC3"/>
        <w:rPr>
          <w:rFonts w:asciiTheme="minorHAnsi" w:eastAsiaTheme="minorEastAsia" w:hAnsiTheme="minorHAnsi" w:cstheme="minorBidi"/>
          <w:b w:val="0"/>
          <w:sz w:val="22"/>
          <w:szCs w:val="22"/>
          <w:lang w:eastAsia="en-AU"/>
        </w:rPr>
      </w:pPr>
      <w:hyperlink w:anchor="_Toc24119368" w:history="1">
        <w:r w:rsidR="00D446A4" w:rsidRPr="00E40335">
          <w:t>Division 3.3</w:t>
        </w:r>
        <w:r w:rsidR="00D446A4">
          <w:rPr>
            <w:rFonts w:asciiTheme="minorHAnsi" w:eastAsiaTheme="minorEastAsia" w:hAnsiTheme="minorHAnsi" w:cstheme="minorBidi"/>
            <w:b w:val="0"/>
            <w:sz w:val="22"/>
            <w:szCs w:val="22"/>
            <w:lang w:eastAsia="en-AU"/>
          </w:rPr>
          <w:tab/>
        </w:r>
        <w:r w:rsidR="00D446A4" w:rsidRPr="00E40335">
          <w:t>Embryo research licensing committee of NHMRC</w:t>
        </w:r>
        <w:r w:rsidR="00D446A4" w:rsidRPr="00D446A4">
          <w:rPr>
            <w:vanish/>
          </w:rPr>
          <w:tab/>
        </w:r>
        <w:r w:rsidR="00D446A4" w:rsidRPr="00D446A4">
          <w:rPr>
            <w:vanish/>
          </w:rPr>
          <w:fldChar w:fldCharType="begin"/>
        </w:r>
        <w:r w:rsidR="00D446A4" w:rsidRPr="00D446A4">
          <w:rPr>
            <w:vanish/>
          </w:rPr>
          <w:instrText xml:space="preserve"> PAGEREF _Toc24119368 \h </w:instrText>
        </w:r>
        <w:r w:rsidR="00D446A4" w:rsidRPr="00D446A4">
          <w:rPr>
            <w:vanish/>
          </w:rPr>
        </w:r>
        <w:r w:rsidR="00D446A4" w:rsidRPr="00D446A4">
          <w:rPr>
            <w:vanish/>
          </w:rPr>
          <w:fldChar w:fldCharType="separate"/>
        </w:r>
        <w:r w:rsidR="00BB468B">
          <w:rPr>
            <w:vanish/>
          </w:rPr>
          <w:t>20</w:t>
        </w:r>
        <w:r w:rsidR="00D446A4" w:rsidRPr="00D446A4">
          <w:rPr>
            <w:vanish/>
          </w:rPr>
          <w:fldChar w:fldCharType="end"/>
        </w:r>
      </w:hyperlink>
    </w:p>
    <w:p w14:paraId="3968EFBA" w14:textId="26B2E573" w:rsidR="00D446A4" w:rsidRDefault="00D446A4">
      <w:pPr>
        <w:pStyle w:val="TOC5"/>
        <w:rPr>
          <w:rFonts w:asciiTheme="minorHAnsi" w:eastAsiaTheme="minorEastAsia" w:hAnsiTheme="minorHAnsi" w:cstheme="minorBidi"/>
          <w:sz w:val="22"/>
          <w:szCs w:val="22"/>
          <w:lang w:eastAsia="en-AU"/>
        </w:rPr>
      </w:pPr>
      <w:r>
        <w:tab/>
      </w:r>
      <w:hyperlink w:anchor="_Toc24119369" w:history="1">
        <w:r w:rsidRPr="00E40335">
          <w:t>28</w:t>
        </w:r>
        <w:r>
          <w:rPr>
            <w:rFonts w:asciiTheme="minorHAnsi" w:eastAsiaTheme="minorEastAsia" w:hAnsiTheme="minorHAnsi" w:cstheme="minorBidi"/>
            <w:sz w:val="22"/>
            <w:szCs w:val="22"/>
            <w:lang w:eastAsia="en-AU"/>
          </w:rPr>
          <w:tab/>
        </w:r>
        <w:r w:rsidRPr="00E40335">
          <w:t>Functions of committee</w:t>
        </w:r>
        <w:r>
          <w:tab/>
        </w:r>
        <w:r>
          <w:fldChar w:fldCharType="begin"/>
        </w:r>
        <w:r>
          <w:instrText xml:space="preserve"> PAGEREF _Toc24119369 \h </w:instrText>
        </w:r>
        <w:r>
          <w:fldChar w:fldCharType="separate"/>
        </w:r>
        <w:r w:rsidR="00BB468B">
          <w:t>20</w:t>
        </w:r>
        <w:r>
          <w:fldChar w:fldCharType="end"/>
        </w:r>
      </w:hyperlink>
    </w:p>
    <w:p w14:paraId="09C17E2D" w14:textId="23DB2180" w:rsidR="00D446A4" w:rsidRDefault="00CA3D89">
      <w:pPr>
        <w:pStyle w:val="TOC3"/>
        <w:rPr>
          <w:rFonts w:asciiTheme="minorHAnsi" w:eastAsiaTheme="minorEastAsia" w:hAnsiTheme="minorHAnsi" w:cstheme="minorBidi"/>
          <w:b w:val="0"/>
          <w:sz w:val="22"/>
          <w:szCs w:val="22"/>
          <w:lang w:eastAsia="en-AU"/>
        </w:rPr>
      </w:pPr>
      <w:hyperlink w:anchor="_Toc24119370" w:history="1">
        <w:r w:rsidR="00D446A4" w:rsidRPr="00E40335">
          <w:t>Division 3.4</w:t>
        </w:r>
        <w:r w:rsidR="00D446A4">
          <w:rPr>
            <w:rFonts w:asciiTheme="minorHAnsi" w:eastAsiaTheme="minorEastAsia" w:hAnsiTheme="minorHAnsi" w:cstheme="minorBidi"/>
            <w:b w:val="0"/>
            <w:sz w:val="22"/>
            <w:szCs w:val="22"/>
            <w:lang w:eastAsia="en-AU"/>
          </w:rPr>
          <w:tab/>
        </w:r>
        <w:r w:rsidR="00D446A4" w:rsidRPr="00E40335">
          <w:t>Licensing system</w:t>
        </w:r>
        <w:r w:rsidR="00D446A4" w:rsidRPr="00D446A4">
          <w:rPr>
            <w:vanish/>
          </w:rPr>
          <w:tab/>
        </w:r>
        <w:r w:rsidR="00D446A4" w:rsidRPr="00D446A4">
          <w:rPr>
            <w:vanish/>
          </w:rPr>
          <w:fldChar w:fldCharType="begin"/>
        </w:r>
        <w:r w:rsidR="00D446A4" w:rsidRPr="00D446A4">
          <w:rPr>
            <w:vanish/>
          </w:rPr>
          <w:instrText xml:space="preserve"> PAGEREF _Toc24119370 \h </w:instrText>
        </w:r>
        <w:r w:rsidR="00D446A4" w:rsidRPr="00D446A4">
          <w:rPr>
            <w:vanish/>
          </w:rPr>
        </w:r>
        <w:r w:rsidR="00D446A4" w:rsidRPr="00D446A4">
          <w:rPr>
            <w:vanish/>
          </w:rPr>
          <w:fldChar w:fldCharType="separate"/>
        </w:r>
        <w:r w:rsidR="00BB468B">
          <w:rPr>
            <w:vanish/>
          </w:rPr>
          <w:t>20</w:t>
        </w:r>
        <w:r w:rsidR="00D446A4" w:rsidRPr="00D446A4">
          <w:rPr>
            <w:vanish/>
          </w:rPr>
          <w:fldChar w:fldCharType="end"/>
        </w:r>
      </w:hyperlink>
    </w:p>
    <w:p w14:paraId="5F124263" w14:textId="40F0DB03" w:rsidR="00D446A4" w:rsidRDefault="00D446A4">
      <w:pPr>
        <w:pStyle w:val="TOC5"/>
        <w:rPr>
          <w:rFonts w:asciiTheme="minorHAnsi" w:eastAsiaTheme="minorEastAsia" w:hAnsiTheme="minorHAnsi" w:cstheme="minorBidi"/>
          <w:sz w:val="22"/>
          <w:szCs w:val="22"/>
          <w:lang w:eastAsia="en-AU"/>
        </w:rPr>
      </w:pPr>
      <w:r>
        <w:tab/>
      </w:r>
      <w:hyperlink w:anchor="_Toc24119371" w:history="1">
        <w:r w:rsidRPr="00E40335">
          <w:t>29</w:t>
        </w:r>
        <w:r>
          <w:rPr>
            <w:rFonts w:asciiTheme="minorHAnsi" w:eastAsiaTheme="minorEastAsia" w:hAnsiTheme="minorHAnsi" w:cstheme="minorBidi"/>
            <w:sz w:val="22"/>
            <w:szCs w:val="22"/>
            <w:lang w:eastAsia="en-AU"/>
          </w:rPr>
          <w:tab/>
        </w:r>
        <w:r w:rsidRPr="00E40335">
          <w:t>Person may apply for licence</w:t>
        </w:r>
        <w:r>
          <w:tab/>
        </w:r>
        <w:r>
          <w:fldChar w:fldCharType="begin"/>
        </w:r>
        <w:r>
          <w:instrText xml:space="preserve"> PAGEREF _Toc24119371 \h </w:instrText>
        </w:r>
        <w:r>
          <w:fldChar w:fldCharType="separate"/>
        </w:r>
        <w:r w:rsidR="00BB468B">
          <w:t>20</w:t>
        </w:r>
        <w:r>
          <w:fldChar w:fldCharType="end"/>
        </w:r>
      </w:hyperlink>
    </w:p>
    <w:p w14:paraId="5A89B917" w14:textId="18455CFF" w:rsidR="00D446A4" w:rsidRDefault="00D446A4">
      <w:pPr>
        <w:pStyle w:val="TOC5"/>
        <w:rPr>
          <w:rFonts w:asciiTheme="minorHAnsi" w:eastAsiaTheme="minorEastAsia" w:hAnsiTheme="minorHAnsi" w:cstheme="minorBidi"/>
          <w:sz w:val="22"/>
          <w:szCs w:val="22"/>
          <w:lang w:eastAsia="en-AU"/>
        </w:rPr>
      </w:pPr>
      <w:r>
        <w:tab/>
      </w:r>
      <w:hyperlink w:anchor="_Toc24119372" w:history="1">
        <w:r w:rsidRPr="00E40335">
          <w:t>30</w:t>
        </w:r>
        <w:r>
          <w:rPr>
            <w:rFonts w:asciiTheme="minorHAnsi" w:eastAsiaTheme="minorEastAsia" w:hAnsiTheme="minorHAnsi" w:cstheme="minorBidi"/>
            <w:sz w:val="22"/>
            <w:szCs w:val="22"/>
            <w:lang w:eastAsia="en-AU"/>
          </w:rPr>
          <w:tab/>
        </w:r>
        <w:r w:rsidRPr="00E40335">
          <w:t>Committee decision on application</w:t>
        </w:r>
        <w:r>
          <w:tab/>
        </w:r>
        <w:r>
          <w:fldChar w:fldCharType="begin"/>
        </w:r>
        <w:r>
          <w:instrText xml:space="preserve"> PAGEREF _Toc24119372 \h </w:instrText>
        </w:r>
        <w:r>
          <w:fldChar w:fldCharType="separate"/>
        </w:r>
        <w:r w:rsidR="00BB468B">
          <w:t>21</w:t>
        </w:r>
        <w:r>
          <w:fldChar w:fldCharType="end"/>
        </w:r>
      </w:hyperlink>
    </w:p>
    <w:p w14:paraId="708E7B1F" w14:textId="51CD424B" w:rsidR="00D446A4" w:rsidRDefault="00D446A4">
      <w:pPr>
        <w:pStyle w:val="TOC5"/>
        <w:rPr>
          <w:rFonts w:asciiTheme="minorHAnsi" w:eastAsiaTheme="minorEastAsia" w:hAnsiTheme="minorHAnsi" w:cstheme="minorBidi"/>
          <w:sz w:val="22"/>
          <w:szCs w:val="22"/>
          <w:lang w:eastAsia="en-AU"/>
        </w:rPr>
      </w:pPr>
      <w:r>
        <w:tab/>
      </w:r>
      <w:hyperlink w:anchor="_Toc24119373" w:history="1">
        <w:r w:rsidRPr="00E40335">
          <w:t>31</w:t>
        </w:r>
        <w:r>
          <w:rPr>
            <w:rFonts w:asciiTheme="minorHAnsi" w:eastAsiaTheme="minorEastAsia" w:hAnsiTheme="minorHAnsi" w:cstheme="minorBidi"/>
            <w:sz w:val="22"/>
            <w:szCs w:val="22"/>
            <w:lang w:eastAsia="en-AU"/>
          </w:rPr>
          <w:tab/>
        </w:r>
        <w:r w:rsidRPr="00E40335">
          <w:t>Notification of decision</w:t>
        </w:r>
        <w:r>
          <w:tab/>
        </w:r>
        <w:r>
          <w:fldChar w:fldCharType="begin"/>
        </w:r>
        <w:r>
          <w:instrText xml:space="preserve"> PAGEREF _Toc24119373 \h </w:instrText>
        </w:r>
        <w:r>
          <w:fldChar w:fldCharType="separate"/>
        </w:r>
        <w:r w:rsidR="00BB468B">
          <w:t>23</w:t>
        </w:r>
        <w:r>
          <w:fldChar w:fldCharType="end"/>
        </w:r>
      </w:hyperlink>
    </w:p>
    <w:p w14:paraId="25165750" w14:textId="7679CA15" w:rsidR="00D446A4" w:rsidRDefault="00D446A4">
      <w:pPr>
        <w:pStyle w:val="TOC5"/>
        <w:rPr>
          <w:rFonts w:asciiTheme="minorHAnsi" w:eastAsiaTheme="minorEastAsia" w:hAnsiTheme="minorHAnsi" w:cstheme="minorBidi"/>
          <w:sz w:val="22"/>
          <w:szCs w:val="22"/>
          <w:lang w:eastAsia="en-AU"/>
        </w:rPr>
      </w:pPr>
      <w:r>
        <w:tab/>
      </w:r>
      <w:hyperlink w:anchor="_Toc24119374" w:history="1">
        <w:r w:rsidRPr="00E40335">
          <w:t>32</w:t>
        </w:r>
        <w:r>
          <w:rPr>
            <w:rFonts w:asciiTheme="minorHAnsi" w:eastAsiaTheme="minorEastAsia" w:hAnsiTheme="minorHAnsi" w:cstheme="minorBidi"/>
            <w:sz w:val="22"/>
            <w:szCs w:val="22"/>
            <w:lang w:eastAsia="en-AU"/>
          </w:rPr>
          <w:tab/>
        </w:r>
        <w:r w:rsidRPr="00E40335">
          <w:t>Period of licence</w:t>
        </w:r>
        <w:r>
          <w:tab/>
        </w:r>
        <w:r>
          <w:fldChar w:fldCharType="begin"/>
        </w:r>
        <w:r>
          <w:instrText xml:space="preserve"> PAGEREF _Toc24119374 \h </w:instrText>
        </w:r>
        <w:r>
          <w:fldChar w:fldCharType="separate"/>
        </w:r>
        <w:r w:rsidR="00BB468B">
          <w:t>23</w:t>
        </w:r>
        <w:r>
          <w:fldChar w:fldCharType="end"/>
        </w:r>
      </w:hyperlink>
    </w:p>
    <w:p w14:paraId="65206610" w14:textId="626C3FC0" w:rsidR="00D446A4" w:rsidRDefault="00D446A4">
      <w:pPr>
        <w:pStyle w:val="TOC5"/>
        <w:rPr>
          <w:rFonts w:asciiTheme="minorHAnsi" w:eastAsiaTheme="minorEastAsia" w:hAnsiTheme="minorHAnsi" w:cstheme="minorBidi"/>
          <w:sz w:val="22"/>
          <w:szCs w:val="22"/>
          <w:lang w:eastAsia="en-AU"/>
        </w:rPr>
      </w:pPr>
      <w:r>
        <w:tab/>
      </w:r>
      <w:hyperlink w:anchor="_Toc24119375" w:history="1">
        <w:r w:rsidRPr="00E40335">
          <w:t>33</w:t>
        </w:r>
        <w:r>
          <w:rPr>
            <w:rFonts w:asciiTheme="minorHAnsi" w:eastAsiaTheme="minorEastAsia" w:hAnsiTheme="minorHAnsi" w:cstheme="minorBidi"/>
            <w:sz w:val="22"/>
            <w:szCs w:val="22"/>
            <w:lang w:eastAsia="en-AU"/>
          </w:rPr>
          <w:tab/>
        </w:r>
        <w:r w:rsidRPr="00E40335">
          <w:t>Licence is subject to conditions</w:t>
        </w:r>
        <w:r>
          <w:tab/>
        </w:r>
        <w:r>
          <w:fldChar w:fldCharType="begin"/>
        </w:r>
        <w:r>
          <w:instrText xml:space="preserve"> PAGEREF _Toc24119375 \h </w:instrText>
        </w:r>
        <w:r>
          <w:fldChar w:fldCharType="separate"/>
        </w:r>
        <w:r w:rsidR="00BB468B">
          <w:t>23</w:t>
        </w:r>
        <w:r>
          <w:fldChar w:fldCharType="end"/>
        </w:r>
      </w:hyperlink>
    </w:p>
    <w:p w14:paraId="26F85106" w14:textId="29710988" w:rsidR="00D446A4" w:rsidRDefault="00D446A4">
      <w:pPr>
        <w:pStyle w:val="TOC5"/>
        <w:rPr>
          <w:rFonts w:asciiTheme="minorHAnsi" w:eastAsiaTheme="minorEastAsia" w:hAnsiTheme="minorHAnsi" w:cstheme="minorBidi"/>
          <w:sz w:val="22"/>
          <w:szCs w:val="22"/>
          <w:lang w:eastAsia="en-AU"/>
        </w:rPr>
      </w:pPr>
      <w:r>
        <w:tab/>
      </w:r>
      <w:hyperlink w:anchor="_Toc24119376" w:history="1">
        <w:r w:rsidRPr="00E40335">
          <w:t>34</w:t>
        </w:r>
        <w:r>
          <w:rPr>
            <w:rFonts w:asciiTheme="minorHAnsi" w:eastAsiaTheme="minorEastAsia" w:hAnsiTheme="minorHAnsi" w:cstheme="minorBidi"/>
            <w:sz w:val="22"/>
            <w:szCs w:val="22"/>
            <w:lang w:eastAsia="en-AU"/>
          </w:rPr>
          <w:tab/>
        </w:r>
        <w:r w:rsidRPr="00E40335">
          <w:t>Variation of licence</w:t>
        </w:r>
        <w:r>
          <w:tab/>
        </w:r>
        <w:r>
          <w:fldChar w:fldCharType="begin"/>
        </w:r>
        <w:r>
          <w:instrText xml:space="preserve"> PAGEREF _Toc24119376 \h </w:instrText>
        </w:r>
        <w:r>
          <w:fldChar w:fldCharType="separate"/>
        </w:r>
        <w:r w:rsidR="00BB468B">
          <w:t>25</w:t>
        </w:r>
        <w:r>
          <w:fldChar w:fldCharType="end"/>
        </w:r>
      </w:hyperlink>
    </w:p>
    <w:p w14:paraId="1F492B86" w14:textId="068698B6" w:rsidR="00D446A4" w:rsidRDefault="00D446A4">
      <w:pPr>
        <w:pStyle w:val="TOC5"/>
        <w:rPr>
          <w:rFonts w:asciiTheme="minorHAnsi" w:eastAsiaTheme="minorEastAsia" w:hAnsiTheme="minorHAnsi" w:cstheme="minorBidi"/>
          <w:sz w:val="22"/>
          <w:szCs w:val="22"/>
          <w:lang w:eastAsia="en-AU"/>
        </w:rPr>
      </w:pPr>
      <w:r>
        <w:tab/>
      </w:r>
      <w:hyperlink w:anchor="_Toc24119377" w:history="1">
        <w:r w:rsidRPr="00E40335">
          <w:t>35</w:t>
        </w:r>
        <w:r>
          <w:rPr>
            <w:rFonts w:asciiTheme="minorHAnsi" w:eastAsiaTheme="minorEastAsia" w:hAnsiTheme="minorHAnsi" w:cstheme="minorBidi"/>
            <w:sz w:val="22"/>
            <w:szCs w:val="22"/>
            <w:lang w:eastAsia="en-AU"/>
          </w:rPr>
          <w:tab/>
        </w:r>
        <w:r w:rsidRPr="00E40335">
          <w:t>Suspension or revocation of licence</w:t>
        </w:r>
        <w:r>
          <w:tab/>
        </w:r>
        <w:r>
          <w:fldChar w:fldCharType="begin"/>
        </w:r>
        <w:r>
          <w:instrText xml:space="preserve"> PAGEREF _Toc24119377 \h </w:instrText>
        </w:r>
        <w:r>
          <w:fldChar w:fldCharType="separate"/>
        </w:r>
        <w:r w:rsidR="00BB468B">
          <w:t>26</w:t>
        </w:r>
        <w:r>
          <w:fldChar w:fldCharType="end"/>
        </w:r>
      </w:hyperlink>
    </w:p>
    <w:p w14:paraId="55176D13" w14:textId="30260C8F" w:rsidR="00D446A4" w:rsidRDefault="00D446A4">
      <w:pPr>
        <w:pStyle w:val="TOC5"/>
        <w:rPr>
          <w:rFonts w:asciiTheme="minorHAnsi" w:eastAsiaTheme="minorEastAsia" w:hAnsiTheme="minorHAnsi" w:cstheme="minorBidi"/>
          <w:sz w:val="22"/>
          <w:szCs w:val="22"/>
          <w:lang w:eastAsia="en-AU"/>
        </w:rPr>
      </w:pPr>
      <w:r>
        <w:tab/>
      </w:r>
      <w:hyperlink w:anchor="_Toc24119378" w:history="1">
        <w:r w:rsidRPr="00E40335">
          <w:t>36</w:t>
        </w:r>
        <w:r>
          <w:rPr>
            <w:rFonts w:asciiTheme="minorHAnsi" w:eastAsiaTheme="minorEastAsia" w:hAnsiTheme="minorHAnsi" w:cstheme="minorBidi"/>
            <w:sz w:val="22"/>
            <w:szCs w:val="22"/>
            <w:lang w:eastAsia="en-AU"/>
          </w:rPr>
          <w:tab/>
        </w:r>
        <w:r w:rsidRPr="00E40335">
          <w:t>Surrender of licence</w:t>
        </w:r>
        <w:r>
          <w:tab/>
        </w:r>
        <w:r>
          <w:fldChar w:fldCharType="begin"/>
        </w:r>
        <w:r>
          <w:instrText xml:space="preserve"> PAGEREF _Toc24119378 \h </w:instrText>
        </w:r>
        <w:r>
          <w:fldChar w:fldCharType="separate"/>
        </w:r>
        <w:r w:rsidR="00BB468B">
          <w:t>26</w:t>
        </w:r>
        <w:r>
          <w:fldChar w:fldCharType="end"/>
        </w:r>
      </w:hyperlink>
    </w:p>
    <w:p w14:paraId="7EC050FC" w14:textId="25E75797" w:rsidR="00D446A4" w:rsidRDefault="00D446A4">
      <w:pPr>
        <w:pStyle w:val="TOC5"/>
        <w:rPr>
          <w:rFonts w:asciiTheme="minorHAnsi" w:eastAsiaTheme="minorEastAsia" w:hAnsiTheme="minorHAnsi" w:cstheme="minorBidi"/>
          <w:sz w:val="22"/>
          <w:szCs w:val="22"/>
          <w:lang w:eastAsia="en-AU"/>
        </w:rPr>
      </w:pPr>
      <w:r>
        <w:tab/>
      </w:r>
      <w:hyperlink w:anchor="_Toc24119379" w:history="1">
        <w:r w:rsidRPr="00E40335">
          <w:t>37</w:t>
        </w:r>
        <w:r>
          <w:rPr>
            <w:rFonts w:asciiTheme="minorHAnsi" w:eastAsiaTheme="minorEastAsia" w:hAnsiTheme="minorHAnsi" w:cstheme="minorBidi"/>
            <w:sz w:val="22"/>
            <w:szCs w:val="22"/>
            <w:lang w:eastAsia="en-AU"/>
          </w:rPr>
          <w:tab/>
        </w:r>
        <w:r w:rsidRPr="00E40335">
          <w:t>Notice of variation, suspension or revocation of licence</w:t>
        </w:r>
        <w:r>
          <w:tab/>
        </w:r>
        <w:r>
          <w:fldChar w:fldCharType="begin"/>
        </w:r>
        <w:r>
          <w:instrText xml:space="preserve"> PAGEREF _Toc24119379 \h </w:instrText>
        </w:r>
        <w:r>
          <w:fldChar w:fldCharType="separate"/>
        </w:r>
        <w:r w:rsidR="00BB468B">
          <w:t>26</w:t>
        </w:r>
        <w:r>
          <w:fldChar w:fldCharType="end"/>
        </w:r>
      </w:hyperlink>
    </w:p>
    <w:p w14:paraId="32EFC0A5" w14:textId="68BE661E" w:rsidR="00D446A4" w:rsidRDefault="00CA3D89">
      <w:pPr>
        <w:pStyle w:val="TOC3"/>
        <w:rPr>
          <w:rFonts w:asciiTheme="minorHAnsi" w:eastAsiaTheme="minorEastAsia" w:hAnsiTheme="minorHAnsi" w:cstheme="minorBidi"/>
          <w:b w:val="0"/>
          <w:sz w:val="22"/>
          <w:szCs w:val="22"/>
          <w:lang w:eastAsia="en-AU"/>
        </w:rPr>
      </w:pPr>
      <w:hyperlink w:anchor="_Toc24119380" w:history="1">
        <w:r w:rsidR="00D446A4" w:rsidRPr="00E40335">
          <w:t>Division 3.5</w:t>
        </w:r>
        <w:r w:rsidR="00D446A4">
          <w:rPr>
            <w:rFonts w:asciiTheme="minorHAnsi" w:eastAsiaTheme="minorEastAsia" w:hAnsiTheme="minorHAnsi" w:cstheme="minorBidi"/>
            <w:b w:val="0"/>
            <w:sz w:val="22"/>
            <w:szCs w:val="22"/>
            <w:lang w:eastAsia="en-AU"/>
          </w:rPr>
          <w:tab/>
        </w:r>
        <w:r w:rsidR="00D446A4" w:rsidRPr="00E40335">
          <w:t>Reporting and confidentiality</w:t>
        </w:r>
        <w:r w:rsidR="00D446A4" w:rsidRPr="00D446A4">
          <w:rPr>
            <w:vanish/>
          </w:rPr>
          <w:tab/>
        </w:r>
        <w:r w:rsidR="00D446A4" w:rsidRPr="00D446A4">
          <w:rPr>
            <w:vanish/>
          </w:rPr>
          <w:fldChar w:fldCharType="begin"/>
        </w:r>
        <w:r w:rsidR="00D446A4" w:rsidRPr="00D446A4">
          <w:rPr>
            <w:vanish/>
          </w:rPr>
          <w:instrText xml:space="preserve"> PAGEREF _Toc24119380 \h </w:instrText>
        </w:r>
        <w:r w:rsidR="00D446A4" w:rsidRPr="00D446A4">
          <w:rPr>
            <w:vanish/>
          </w:rPr>
        </w:r>
        <w:r w:rsidR="00D446A4" w:rsidRPr="00D446A4">
          <w:rPr>
            <w:vanish/>
          </w:rPr>
          <w:fldChar w:fldCharType="separate"/>
        </w:r>
        <w:r w:rsidR="00BB468B">
          <w:rPr>
            <w:vanish/>
          </w:rPr>
          <w:t>26</w:t>
        </w:r>
        <w:r w:rsidR="00D446A4" w:rsidRPr="00D446A4">
          <w:rPr>
            <w:vanish/>
          </w:rPr>
          <w:fldChar w:fldCharType="end"/>
        </w:r>
      </w:hyperlink>
    </w:p>
    <w:p w14:paraId="32BE3F67" w14:textId="72F6C3CC" w:rsidR="00D446A4" w:rsidRDefault="00D446A4">
      <w:pPr>
        <w:pStyle w:val="TOC5"/>
        <w:rPr>
          <w:rFonts w:asciiTheme="minorHAnsi" w:eastAsiaTheme="minorEastAsia" w:hAnsiTheme="minorHAnsi" w:cstheme="minorBidi"/>
          <w:sz w:val="22"/>
          <w:szCs w:val="22"/>
          <w:lang w:eastAsia="en-AU"/>
        </w:rPr>
      </w:pPr>
      <w:r>
        <w:tab/>
      </w:r>
      <w:hyperlink w:anchor="_Toc24119381" w:history="1">
        <w:r w:rsidRPr="00E40335">
          <w:t>38</w:t>
        </w:r>
        <w:r>
          <w:rPr>
            <w:rFonts w:asciiTheme="minorHAnsi" w:eastAsiaTheme="minorEastAsia" w:hAnsiTheme="minorHAnsi" w:cstheme="minorBidi"/>
            <w:sz w:val="22"/>
            <w:szCs w:val="22"/>
            <w:lang w:eastAsia="en-AU"/>
          </w:rPr>
          <w:tab/>
        </w:r>
        <w:r w:rsidRPr="00E40335">
          <w:t>NHMRC licensing committee to make certain information publicly available</w:t>
        </w:r>
        <w:r>
          <w:tab/>
        </w:r>
        <w:r>
          <w:fldChar w:fldCharType="begin"/>
        </w:r>
        <w:r>
          <w:instrText xml:space="preserve"> PAGEREF _Toc24119381 \h </w:instrText>
        </w:r>
        <w:r>
          <w:fldChar w:fldCharType="separate"/>
        </w:r>
        <w:r w:rsidR="00BB468B">
          <w:t>26</w:t>
        </w:r>
        <w:r>
          <w:fldChar w:fldCharType="end"/>
        </w:r>
      </w:hyperlink>
    </w:p>
    <w:p w14:paraId="47931481" w14:textId="713A3A92" w:rsidR="00D446A4" w:rsidRDefault="00D446A4">
      <w:pPr>
        <w:pStyle w:val="TOC5"/>
        <w:rPr>
          <w:rFonts w:asciiTheme="minorHAnsi" w:eastAsiaTheme="minorEastAsia" w:hAnsiTheme="minorHAnsi" w:cstheme="minorBidi"/>
          <w:sz w:val="22"/>
          <w:szCs w:val="22"/>
          <w:lang w:eastAsia="en-AU"/>
        </w:rPr>
      </w:pPr>
      <w:r>
        <w:tab/>
      </w:r>
      <w:hyperlink w:anchor="_Toc24119382" w:history="1">
        <w:r w:rsidRPr="00E40335">
          <w:t>39</w:t>
        </w:r>
        <w:r>
          <w:rPr>
            <w:rFonts w:asciiTheme="minorHAnsi" w:eastAsiaTheme="minorEastAsia" w:hAnsiTheme="minorHAnsi" w:cstheme="minorBidi"/>
            <w:sz w:val="22"/>
            <w:szCs w:val="22"/>
            <w:lang w:eastAsia="en-AU"/>
          </w:rPr>
          <w:tab/>
        </w:r>
        <w:r w:rsidRPr="00E40335">
          <w:t>Confidential commercial information may only be disclosed in certain circumstances</w:t>
        </w:r>
        <w:r>
          <w:tab/>
        </w:r>
        <w:r>
          <w:fldChar w:fldCharType="begin"/>
        </w:r>
        <w:r>
          <w:instrText xml:space="preserve"> PAGEREF _Toc24119382 \h </w:instrText>
        </w:r>
        <w:r>
          <w:fldChar w:fldCharType="separate"/>
        </w:r>
        <w:r w:rsidR="00BB468B">
          <w:t>27</w:t>
        </w:r>
        <w:r>
          <w:fldChar w:fldCharType="end"/>
        </w:r>
      </w:hyperlink>
    </w:p>
    <w:p w14:paraId="70867AA4" w14:textId="5CC126C5" w:rsidR="00D446A4" w:rsidRDefault="00CA3D89">
      <w:pPr>
        <w:pStyle w:val="TOC3"/>
        <w:rPr>
          <w:rFonts w:asciiTheme="minorHAnsi" w:eastAsiaTheme="minorEastAsia" w:hAnsiTheme="minorHAnsi" w:cstheme="minorBidi"/>
          <w:b w:val="0"/>
          <w:sz w:val="22"/>
          <w:szCs w:val="22"/>
          <w:lang w:eastAsia="en-AU"/>
        </w:rPr>
      </w:pPr>
      <w:hyperlink w:anchor="_Toc24119383" w:history="1">
        <w:r w:rsidR="00D446A4" w:rsidRPr="00E40335">
          <w:t>Division 3.6</w:t>
        </w:r>
        <w:r w:rsidR="00D446A4">
          <w:rPr>
            <w:rFonts w:asciiTheme="minorHAnsi" w:eastAsiaTheme="minorEastAsia" w:hAnsiTheme="minorHAnsi" w:cstheme="minorBidi"/>
            <w:b w:val="0"/>
            <w:sz w:val="22"/>
            <w:szCs w:val="22"/>
            <w:lang w:eastAsia="en-AU"/>
          </w:rPr>
          <w:tab/>
        </w:r>
        <w:r w:rsidR="00D446A4" w:rsidRPr="00E40335">
          <w:t>Review provisions</w:t>
        </w:r>
        <w:r w:rsidR="00D446A4" w:rsidRPr="00D446A4">
          <w:rPr>
            <w:vanish/>
          </w:rPr>
          <w:tab/>
        </w:r>
        <w:r w:rsidR="00D446A4" w:rsidRPr="00D446A4">
          <w:rPr>
            <w:vanish/>
          </w:rPr>
          <w:fldChar w:fldCharType="begin"/>
        </w:r>
        <w:r w:rsidR="00D446A4" w:rsidRPr="00D446A4">
          <w:rPr>
            <w:vanish/>
          </w:rPr>
          <w:instrText xml:space="preserve"> PAGEREF _Toc24119383 \h </w:instrText>
        </w:r>
        <w:r w:rsidR="00D446A4" w:rsidRPr="00D446A4">
          <w:rPr>
            <w:vanish/>
          </w:rPr>
        </w:r>
        <w:r w:rsidR="00D446A4" w:rsidRPr="00D446A4">
          <w:rPr>
            <w:vanish/>
          </w:rPr>
          <w:fldChar w:fldCharType="separate"/>
        </w:r>
        <w:r w:rsidR="00BB468B">
          <w:rPr>
            <w:vanish/>
          </w:rPr>
          <w:t>30</w:t>
        </w:r>
        <w:r w:rsidR="00D446A4" w:rsidRPr="00D446A4">
          <w:rPr>
            <w:vanish/>
          </w:rPr>
          <w:fldChar w:fldCharType="end"/>
        </w:r>
      </w:hyperlink>
    </w:p>
    <w:p w14:paraId="721BE75A" w14:textId="31C330F4" w:rsidR="00D446A4" w:rsidRDefault="00D446A4">
      <w:pPr>
        <w:pStyle w:val="TOC5"/>
        <w:rPr>
          <w:rFonts w:asciiTheme="minorHAnsi" w:eastAsiaTheme="minorEastAsia" w:hAnsiTheme="minorHAnsi" w:cstheme="minorBidi"/>
          <w:sz w:val="22"/>
          <w:szCs w:val="22"/>
          <w:lang w:eastAsia="en-AU"/>
        </w:rPr>
      </w:pPr>
      <w:r>
        <w:tab/>
      </w:r>
      <w:hyperlink w:anchor="_Toc24119384" w:history="1">
        <w:r w:rsidRPr="00E40335">
          <w:t>40</w:t>
        </w:r>
        <w:r>
          <w:rPr>
            <w:rFonts w:asciiTheme="minorHAnsi" w:eastAsiaTheme="minorEastAsia" w:hAnsiTheme="minorHAnsi" w:cstheme="minorBidi"/>
            <w:sz w:val="22"/>
            <w:szCs w:val="22"/>
            <w:lang w:eastAsia="en-AU"/>
          </w:rPr>
          <w:tab/>
        </w:r>
        <w:r w:rsidRPr="00E40335">
          <w:t>Definitions for div 3.6</w:t>
        </w:r>
        <w:r>
          <w:tab/>
        </w:r>
        <w:r>
          <w:fldChar w:fldCharType="begin"/>
        </w:r>
        <w:r>
          <w:instrText xml:space="preserve"> PAGEREF _Toc24119384 \h </w:instrText>
        </w:r>
        <w:r>
          <w:fldChar w:fldCharType="separate"/>
        </w:r>
        <w:r w:rsidR="00BB468B">
          <w:t>30</w:t>
        </w:r>
        <w:r>
          <w:fldChar w:fldCharType="end"/>
        </w:r>
      </w:hyperlink>
    </w:p>
    <w:p w14:paraId="3387589D" w14:textId="183EB46F" w:rsidR="00D446A4" w:rsidRDefault="00D446A4">
      <w:pPr>
        <w:pStyle w:val="TOC5"/>
        <w:rPr>
          <w:rFonts w:asciiTheme="minorHAnsi" w:eastAsiaTheme="minorEastAsia" w:hAnsiTheme="minorHAnsi" w:cstheme="minorBidi"/>
          <w:sz w:val="22"/>
          <w:szCs w:val="22"/>
          <w:lang w:eastAsia="en-AU"/>
        </w:rPr>
      </w:pPr>
      <w:r>
        <w:tab/>
      </w:r>
      <w:hyperlink w:anchor="_Toc24119385" w:history="1">
        <w:r w:rsidRPr="00E40335">
          <w:t>41</w:t>
        </w:r>
        <w:r>
          <w:rPr>
            <w:rFonts w:asciiTheme="minorHAnsi" w:eastAsiaTheme="minorEastAsia" w:hAnsiTheme="minorHAnsi" w:cstheme="minorBidi"/>
            <w:sz w:val="22"/>
            <w:szCs w:val="22"/>
            <w:lang w:eastAsia="en-AU"/>
          </w:rPr>
          <w:tab/>
        </w:r>
        <w:r w:rsidRPr="00E40335">
          <w:t>Review of decisions</w:t>
        </w:r>
        <w:r>
          <w:tab/>
        </w:r>
        <w:r>
          <w:fldChar w:fldCharType="begin"/>
        </w:r>
        <w:r>
          <w:instrText xml:space="preserve"> PAGEREF _Toc24119385 \h </w:instrText>
        </w:r>
        <w:r>
          <w:fldChar w:fldCharType="separate"/>
        </w:r>
        <w:r w:rsidR="00BB468B">
          <w:t>31</w:t>
        </w:r>
        <w:r>
          <w:fldChar w:fldCharType="end"/>
        </w:r>
      </w:hyperlink>
    </w:p>
    <w:p w14:paraId="6A5F4EAF" w14:textId="2CCE78B5" w:rsidR="00D446A4" w:rsidRDefault="00CA3D89">
      <w:pPr>
        <w:pStyle w:val="TOC2"/>
        <w:rPr>
          <w:rFonts w:asciiTheme="minorHAnsi" w:eastAsiaTheme="minorEastAsia" w:hAnsiTheme="minorHAnsi" w:cstheme="minorBidi"/>
          <w:b w:val="0"/>
          <w:sz w:val="22"/>
          <w:szCs w:val="22"/>
          <w:lang w:eastAsia="en-AU"/>
        </w:rPr>
      </w:pPr>
      <w:hyperlink w:anchor="_Toc24119386" w:history="1">
        <w:r w:rsidR="00D446A4" w:rsidRPr="00E40335">
          <w:t>Part 4</w:t>
        </w:r>
        <w:r w:rsidR="00D446A4">
          <w:rPr>
            <w:rFonts w:asciiTheme="minorHAnsi" w:eastAsiaTheme="minorEastAsia" w:hAnsiTheme="minorHAnsi" w:cstheme="minorBidi"/>
            <w:b w:val="0"/>
            <w:sz w:val="22"/>
            <w:szCs w:val="22"/>
            <w:lang w:eastAsia="en-AU"/>
          </w:rPr>
          <w:tab/>
        </w:r>
        <w:r w:rsidR="00D446A4" w:rsidRPr="00E40335">
          <w:t>Monitoring powers</w:t>
        </w:r>
        <w:r w:rsidR="00D446A4" w:rsidRPr="00D446A4">
          <w:rPr>
            <w:vanish/>
          </w:rPr>
          <w:tab/>
        </w:r>
        <w:r w:rsidR="00D446A4" w:rsidRPr="00D446A4">
          <w:rPr>
            <w:vanish/>
          </w:rPr>
          <w:fldChar w:fldCharType="begin"/>
        </w:r>
        <w:r w:rsidR="00D446A4" w:rsidRPr="00D446A4">
          <w:rPr>
            <w:vanish/>
          </w:rPr>
          <w:instrText xml:space="preserve"> PAGEREF _Toc24119386 \h </w:instrText>
        </w:r>
        <w:r w:rsidR="00D446A4" w:rsidRPr="00D446A4">
          <w:rPr>
            <w:vanish/>
          </w:rPr>
        </w:r>
        <w:r w:rsidR="00D446A4" w:rsidRPr="00D446A4">
          <w:rPr>
            <w:vanish/>
          </w:rPr>
          <w:fldChar w:fldCharType="separate"/>
        </w:r>
        <w:r w:rsidR="00BB468B">
          <w:rPr>
            <w:vanish/>
          </w:rPr>
          <w:t>32</w:t>
        </w:r>
        <w:r w:rsidR="00D446A4" w:rsidRPr="00D446A4">
          <w:rPr>
            <w:vanish/>
          </w:rPr>
          <w:fldChar w:fldCharType="end"/>
        </w:r>
      </w:hyperlink>
    </w:p>
    <w:p w14:paraId="655A6CA2" w14:textId="6050D66D" w:rsidR="00D446A4" w:rsidRDefault="00D446A4">
      <w:pPr>
        <w:pStyle w:val="TOC5"/>
        <w:rPr>
          <w:rFonts w:asciiTheme="minorHAnsi" w:eastAsiaTheme="minorEastAsia" w:hAnsiTheme="minorHAnsi" w:cstheme="minorBidi"/>
          <w:sz w:val="22"/>
          <w:szCs w:val="22"/>
          <w:lang w:eastAsia="en-AU"/>
        </w:rPr>
      </w:pPr>
      <w:r>
        <w:tab/>
      </w:r>
      <w:hyperlink w:anchor="_Toc24119387" w:history="1">
        <w:r w:rsidRPr="00E40335">
          <w:t>42</w:t>
        </w:r>
        <w:r>
          <w:rPr>
            <w:rFonts w:asciiTheme="minorHAnsi" w:eastAsiaTheme="minorEastAsia" w:hAnsiTheme="minorHAnsi" w:cstheme="minorBidi"/>
            <w:sz w:val="22"/>
            <w:szCs w:val="22"/>
            <w:lang w:eastAsia="en-AU"/>
          </w:rPr>
          <w:tab/>
        </w:r>
        <w:r w:rsidRPr="00E40335">
          <w:t>Appointment of inspectors</w:t>
        </w:r>
        <w:r>
          <w:tab/>
        </w:r>
        <w:r>
          <w:fldChar w:fldCharType="begin"/>
        </w:r>
        <w:r>
          <w:instrText xml:space="preserve"> PAGEREF _Toc24119387 \h </w:instrText>
        </w:r>
        <w:r>
          <w:fldChar w:fldCharType="separate"/>
        </w:r>
        <w:r w:rsidR="00BB468B">
          <w:t>32</w:t>
        </w:r>
        <w:r>
          <w:fldChar w:fldCharType="end"/>
        </w:r>
      </w:hyperlink>
    </w:p>
    <w:p w14:paraId="5906739E" w14:textId="3624AAE0" w:rsidR="00D446A4" w:rsidRDefault="00D446A4">
      <w:pPr>
        <w:pStyle w:val="TOC5"/>
        <w:rPr>
          <w:rFonts w:asciiTheme="minorHAnsi" w:eastAsiaTheme="minorEastAsia" w:hAnsiTheme="minorHAnsi" w:cstheme="minorBidi"/>
          <w:sz w:val="22"/>
          <w:szCs w:val="22"/>
          <w:lang w:eastAsia="en-AU"/>
        </w:rPr>
      </w:pPr>
      <w:r>
        <w:tab/>
      </w:r>
      <w:hyperlink w:anchor="_Toc24119388" w:history="1">
        <w:r w:rsidRPr="00E40335">
          <w:t>43</w:t>
        </w:r>
        <w:r>
          <w:rPr>
            <w:rFonts w:asciiTheme="minorHAnsi" w:eastAsiaTheme="minorEastAsia" w:hAnsiTheme="minorHAnsi" w:cstheme="minorBidi"/>
            <w:sz w:val="22"/>
            <w:szCs w:val="22"/>
            <w:lang w:eastAsia="en-AU"/>
          </w:rPr>
          <w:tab/>
        </w:r>
        <w:r w:rsidRPr="00E40335">
          <w:t>Identity card</w:t>
        </w:r>
        <w:r>
          <w:tab/>
        </w:r>
        <w:r>
          <w:fldChar w:fldCharType="begin"/>
        </w:r>
        <w:r>
          <w:instrText xml:space="preserve"> PAGEREF _Toc24119388 \h </w:instrText>
        </w:r>
        <w:r>
          <w:fldChar w:fldCharType="separate"/>
        </w:r>
        <w:r w:rsidR="00BB468B">
          <w:t>32</w:t>
        </w:r>
        <w:r>
          <w:fldChar w:fldCharType="end"/>
        </w:r>
      </w:hyperlink>
    </w:p>
    <w:p w14:paraId="678E5C66" w14:textId="1449703E" w:rsidR="00D446A4" w:rsidRDefault="00D446A4">
      <w:pPr>
        <w:pStyle w:val="TOC5"/>
        <w:rPr>
          <w:rFonts w:asciiTheme="minorHAnsi" w:eastAsiaTheme="minorEastAsia" w:hAnsiTheme="minorHAnsi" w:cstheme="minorBidi"/>
          <w:sz w:val="22"/>
          <w:szCs w:val="22"/>
          <w:lang w:eastAsia="en-AU"/>
        </w:rPr>
      </w:pPr>
      <w:r>
        <w:tab/>
      </w:r>
      <w:hyperlink w:anchor="_Toc24119389" w:history="1">
        <w:r w:rsidRPr="00E40335">
          <w:t>44</w:t>
        </w:r>
        <w:r>
          <w:rPr>
            <w:rFonts w:asciiTheme="minorHAnsi" w:eastAsiaTheme="minorEastAsia" w:hAnsiTheme="minorHAnsi" w:cstheme="minorBidi"/>
            <w:sz w:val="22"/>
            <w:szCs w:val="22"/>
            <w:lang w:eastAsia="en-AU"/>
          </w:rPr>
          <w:tab/>
        </w:r>
        <w:r w:rsidRPr="00E40335">
          <w:t>Powers available to inspectors for monitoring compliance</w:t>
        </w:r>
        <w:r>
          <w:tab/>
        </w:r>
        <w:r>
          <w:fldChar w:fldCharType="begin"/>
        </w:r>
        <w:r>
          <w:instrText xml:space="preserve"> PAGEREF _Toc24119389 \h </w:instrText>
        </w:r>
        <w:r>
          <w:fldChar w:fldCharType="separate"/>
        </w:r>
        <w:r w:rsidR="00BB468B">
          <w:t>33</w:t>
        </w:r>
        <w:r>
          <w:fldChar w:fldCharType="end"/>
        </w:r>
      </w:hyperlink>
    </w:p>
    <w:p w14:paraId="5B7B9363" w14:textId="7F0986C4" w:rsidR="00D446A4" w:rsidRDefault="00D446A4">
      <w:pPr>
        <w:pStyle w:val="TOC5"/>
        <w:rPr>
          <w:rFonts w:asciiTheme="minorHAnsi" w:eastAsiaTheme="minorEastAsia" w:hAnsiTheme="minorHAnsi" w:cstheme="minorBidi"/>
          <w:sz w:val="22"/>
          <w:szCs w:val="22"/>
          <w:lang w:eastAsia="en-AU"/>
        </w:rPr>
      </w:pPr>
      <w:r>
        <w:tab/>
      </w:r>
      <w:hyperlink w:anchor="_Toc24119390" w:history="1">
        <w:r w:rsidRPr="00E40335">
          <w:t>45</w:t>
        </w:r>
        <w:r>
          <w:rPr>
            <w:rFonts w:asciiTheme="minorHAnsi" w:eastAsiaTheme="minorEastAsia" w:hAnsiTheme="minorHAnsi" w:cstheme="minorBidi"/>
            <w:sz w:val="22"/>
            <w:szCs w:val="22"/>
            <w:lang w:eastAsia="en-AU"/>
          </w:rPr>
          <w:tab/>
        </w:r>
        <w:r w:rsidRPr="00E40335">
          <w:t>Monitoring powers</w:t>
        </w:r>
        <w:r>
          <w:tab/>
        </w:r>
        <w:r>
          <w:fldChar w:fldCharType="begin"/>
        </w:r>
        <w:r>
          <w:instrText xml:space="preserve"> PAGEREF _Toc24119390 \h </w:instrText>
        </w:r>
        <w:r>
          <w:fldChar w:fldCharType="separate"/>
        </w:r>
        <w:r w:rsidR="00BB468B">
          <w:t>34</w:t>
        </w:r>
        <w:r>
          <w:fldChar w:fldCharType="end"/>
        </w:r>
      </w:hyperlink>
    </w:p>
    <w:p w14:paraId="2ED2311B" w14:textId="69837596" w:rsidR="00D446A4" w:rsidRDefault="00D446A4">
      <w:pPr>
        <w:pStyle w:val="TOC5"/>
        <w:rPr>
          <w:rFonts w:asciiTheme="minorHAnsi" w:eastAsiaTheme="minorEastAsia" w:hAnsiTheme="minorHAnsi" w:cstheme="minorBidi"/>
          <w:sz w:val="22"/>
          <w:szCs w:val="22"/>
          <w:lang w:eastAsia="en-AU"/>
        </w:rPr>
      </w:pPr>
      <w:r>
        <w:tab/>
      </w:r>
      <w:hyperlink w:anchor="_Toc24119391" w:history="1">
        <w:r w:rsidRPr="00E40335">
          <w:t>46</w:t>
        </w:r>
        <w:r>
          <w:rPr>
            <w:rFonts w:asciiTheme="minorHAnsi" w:eastAsiaTheme="minorEastAsia" w:hAnsiTheme="minorHAnsi" w:cstheme="minorBidi"/>
            <w:sz w:val="22"/>
            <w:szCs w:val="22"/>
            <w:lang w:eastAsia="en-AU"/>
          </w:rPr>
          <w:tab/>
        </w:r>
        <w:r w:rsidRPr="00E40335">
          <w:t>Power to secure</w:t>
        </w:r>
        <w:r>
          <w:tab/>
        </w:r>
        <w:r>
          <w:fldChar w:fldCharType="begin"/>
        </w:r>
        <w:r>
          <w:instrText xml:space="preserve"> PAGEREF _Toc24119391 \h </w:instrText>
        </w:r>
        <w:r>
          <w:fldChar w:fldCharType="separate"/>
        </w:r>
        <w:r w:rsidR="00BB468B">
          <w:t>35</w:t>
        </w:r>
        <w:r>
          <w:fldChar w:fldCharType="end"/>
        </w:r>
      </w:hyperlink>
    </w:p>
    <w:p w14:paraId="50B2A11D" w14:textId="03C85B88" w:rsidR="00D446A4" w:rsidRDefault="00D446A4">
      <w:pPr>
        <w:pStyle w:val="TOC5"/>
        <w:rPr>
          <w:rFonts w:asciiTheme="minorHAnsi" w:eastAsiaTheme="minorEastAsia" w:hAnsiTheme="minorHAnsi" w:cstheme="minorBidi"/>
          <w:sz w:val="22"/>
          <w:szCs w:val="22"/>
          <w:lang w:eastAsia="en-AU"/>
        </w:rPr>
      </w:pPr>
      <w:r>
        <w:lastRenderedPageBreak/>
        <w:tab/>
      </w:r>
      <w:hyperlink w:anchor="_Toc24119392" w:history="1">
        <w:r w:rsidRPr="00E40335">
          <w:t>46A</w:t>
        </w:r>
        <w:r>
          <w:rPr>
            <w:rFonts w:asciiTheme="minorHAnsi" w:eastAsiaTheme="minorEastAsia" w:hAnsiTheme="minorHAnsi" w:cstheme="minorBidi"/>
            <w:sz w:val="22"/>
            <w:szCs w:val="22"/>
            <w:lang w:eastAsia="en-AU"/>
          </w:rPr>
          <w:tab/>
        </w:r>
        <w:r w:rsidRPr="00E40335">
          <w:t>Monitoring warrants</w:t>
        </w:r>
        <w:r>
          <w:tab/>
        </w:r>
        <w:r>
          <w:fldChar w:fldCharType="begin"/>
        </w:r>
        <w:r>
          <w:instrText xml:space="preserve"> PAGEREF _Toc24119392 \h </w:instrText>
        </w:r>
        <w:r>
          <w:fldChar w:fldCharType="separate"/>
        </w:r>
        <w:r w:rsidR="00BB468B">
          <w:t>36</w:t>
        </w:r>
        <w:r>
          <w:fldChar w:fldCharType="end"/>
        </w:r>
      </w:hyperlink>
    </w:p>
    <w:p w14:paraId="6FDBBA3C" w14:textId="5C5CABCC" w:rsidR="00D446A4" w:rsidRDefault="00D446A4">
      <w:pPr>
        <w:pStyle w:val="TOC5"/>
        <w:rPr>
          <w:rFonts w:asciiTheme="minorHAnsi" w:eastAsiaTheme="minorEastAsia" w:hAnsiTheme="minorHAnsi" w:cstheme="minorBidi"/>
          <w:sz w:val="22"/>
          <w:szCs w:val="22"/>
          <w:lang w:eastAsia="en-AU"/>
        </w:rPr>
      </w:pPr>
      <w:r>
        <w:tab/>
      </w:r>
      <w:hyperlink w:anchor="_Toc24119393" w:history="1">
        <w:r w:rsidRPr="00E40335">
          <w:t>46B</w:t>
        </w:r>
        <w:r>
          <w:rPr>
            <w:rFonts w:asciiTheme="minorHAnsi" w:eastAsiaTheme="minorEastAsia" w:hAnsiTheme="minorHAnsi" w:cstheme="minorBidi"/>
            <w:sz w:val="22"/>
            <w:szCs w:val="22"/>
            <w:lang w:eastAsia="en-AU"/>
          </w:rPr>
          <w:tab/>
        </w:r>
        <w:r w:rsidRPr="00E40335">
          <w:t>Details of warrant to be given to occupier etc</w:t>
        </w:r>
        <w:r>
          <w:tab/>
        </w:r>
        <w:r>
          <w:fldChar w:fldCharType="begin"/>
        </w:r>
        <w:r>
          <w:instrText xml:space="preserve"> PAGEREF _Toc24119393 \h </w:instrText>
        </w:r>
        <w:r>
          <w:fldChar w:fldCharType="separate"/>
        </w:r>
        <w:r w:rsidR="00BB468B">
          <w:t>37</w:t>
        </w:r>
        <w:r>
          <w:fldChar w:fldCharType="end"/>
        </w:r>
      </w:hyperlink>
    </w:p>
    <w:p w14:paraId="5B8494CB" w14:textId="7DECFA0A" w:rsidR="00D446A4" w:rsidRDefault="00D446A4">
      <w:pPr>
        <w:pStyle w:val="TOC5"/>
        <w:rPr>
          <w:rFonts w:asciiTheme="minorHAnsi" w:eastAsiaTheme="minorEastAsia" w:hAnsiTheme="minorHAnsi" w:cstheme="minorBidi"/>
          <w:sz w:val="22"/>
          <w:szCs w:val="22"/>
          <w:lang w:eastAsia="en-AU"/>
        </w:rPr>
      </w:pPr>
      <w:r>
        <w:tab/>
      </w:r>
      <w:hyperlink w:anchor="_Toc24119394" w:history="1">
        <w:r w:rsidRPr="00E40335">
          <w:t>46C</w:t>
        </w:r>
        <w:r>
          <w:rPr>
            <w:rFonts w:asciiTheme="minorHAnsi" w:eastAsiaTheme="minorEastAsia" w:hAnsiTheme="minorHAnsi" w:cstheme="minorBidi"/>
            <w:sz w:val="22"/>
            <w:szCs w:val="22"/>
            <w:lang w:eastAsia="en-AU"/>
          </w:rPr>
          <w:tab/>
        </w:r>
        <w:r w:rsidRPr="00E40335">
          <w:t>Announcement before entry</w:t>
        </w:r>
        <w:r>
          <w:tab/>
        </w:r>
        <w:r>
          <w:fldChar w:fldCharType="begin"/>
        </w:r>
        <w:r>
          <w:instrText xml:space="preserve"> PAGEREF _Toc24119394 \h </w:instrText>
        </w:r>
        <w:r>
          <w:fldChar w:fldCharType="separate"/>
        </w:r>
        <w:r w:rsidR="00BB468B">
          <w:t>37</w:t>
        </w:r>
        <w:r>
          <w:fldChar w:fldCharType="end"/>
        </w:r>
      </w:hyperlink>
    </w:p>
    <w:p w14:paraId="084D1979" w14:textId="58DB9B7C" w:rsidR="00D446A4" w:rsidRDefault="00D446A4">
      <w:pPr>
        <w:pStyle w:val="TOC5"/>
        <w:rPr>
          <w:rFonts w:asciiTheme="minorHAnsi" w:eastAsiaTheme="minorEastAsia" w:hAnsiTheme="minorHAnsi" w:cstheme="minorBidi"/>
          <w:sz w:val="22"/>
          <w:szCs w:val="22"/>
          <w:lang w:eastAsia="en-AU"/>
        </w:rPr>
      </w:pPr>
      <w:r>
        <w:tab/>
      </w:r>
      <w:hyperlink w:anchor="_Toc24119395" w:history="1">
        <w:r w:rsidRPr="00E40335">
          <w:t>46D</w:t>
        </w:r>
        <w:r>
          <w:rPr>
            <w:rFonts w:asciiTheme="minorHAnsi" w:eastAsiaTheme="minorEastAsia" w:hAnsiTheme="minorHAnsi" w:cstheme="minorBidi"/>
            <w:sz w:val="22"/>
            <w:szCs w:val="22"/>
            <w:lang w:eastAsia="en-AU"/>
          </w:rPr>
          <w:tab/>
        </w:r>
        <w:r w:rsidRPr="00E40335">
          <w:t>Occupier entitled to be present during search</w:t>
        </w:r>
        <w:r>
          <w:tab/>
        </w:r>
        <w:r>
          <w:fldChar w:fldCharType="begin"/>
        </w:r>
        <w:r>
          <w:instrText xml:space="preserve"> PAGEREF _Toc24119395 \h </w:instrText>
        </w:r>
        <w:r>
          <w:fldChar w:fldCharType="separate"/>
        </w:r>
        <w:r w:rsidR="00BB468B">
          <w:t>37</w:t>
        </w:r>
        <w:r>
          <w:fldChar w:fldCharType="end"/>
        </w:r>
      </w:hyperlink>
    </w:p>
    <w:p w14:paraId="10D6F5C0" w14:textId="6B6DD4D2" w:rsidR="00D446A4" w:rsidRDefault="00D446A4">
      <w:pPr>
        <w:pStyle w:val="TOC5"/>
        <w:rPr>
          <w:rFonts w:asciiTheme="minorHAnsi" w:eastAsiaTheme="minorEastAsia" w:hAnsiTheme="minorHAnsi" w:cstheme="minorBidi"/>
          <w:sz w:val="22"/>
          <w:szCs w:val="22"/>
          <w:lang w:eastAsia="en-AU"/>
        </w:rPr>
      </w:pPr>
      <w:r>
        <w:tab/>
      </w:r>
      <w:hyperlink w:anchor="_Toc24119396" w:history="1">
        <w:r w:rsidRPr="00E40335">
          <w:t>47</w:t>
        </w:r>
        <w:r>
          <w:rPr>
            <w:rFonts w:asciiTheme="minorHAnsi" w:eastAsiaTheme="minorEastAsia" w:hAnsiTheme="minorHAnsi" w:cstheme="minorBidi"/>
            <w:sz w:val="22"/>
            <w:szCs w:val="22"/>
            <w:lang w:eastAsia="en-AU"/>
          </w:rPr>
          <w:tab/>
        </w:r>
        <w:r w:rsidRPr="00E40335">
          <w:t>Inspector must produce identity card on request</w:t>
        </w:r>
        <w:r>
          <w:tab/>
        </w:r>
        <w:r>
          <w:fldChar w:fldCharType="begin"/>
        </w:r>
        <w:r>
          <w:instrText xml:space="preserve"> PAGEREF _Toc24119396 \h </w:instrText>
        </w:r>
        <w:r>
          <w:fldChar w:fldCharType="separate"/>
        </w:r>
        <w:r w:rsidR="00BB468B">
          <w:t>38</w:t>
        </w:r>
        <w:r>
          <w:fldChar w:fldCharType="end"/>
        </w:r>
      </w:hyperlink>
    </w:p>
    <w:p w14:paraId="219E8278" w14:textId="0DE95408" w:rsidR="00D446A4" w:rsidRDefault="00D446A4">
      <w:pPr>
        <w:pStyle w:val="TOC5"/>
        <w:rPr>
          <w:rFonts w:asciiTheme="minorHAnsi" w:eastAsiaTheme="minorEastAsia" w:hAnsiTheme="minorHAnsi" w:cstheme="minorBidi"/>
          <w:sz w:val="22"/>
          <w:szCs w:val="22"/>
          <w:lang w:eastAsia="en-AU"/>
        </w:rPr>
      </w:pPr>
      <w:r>
        <w:tab/>
      </w:r>
      <w:hyperlink w:anchor="_Toc24119397" w:history="1">
        <w:r w:rsidRPr="00E40335">
          <w:t>48</w:t>
        </w:r>
        <w:r>
          <w:rPr>
            <w:rFonts w:asciiTheme="minorHAnsi" w:eastAsiaTheme="minorEastAsia" w:hAnsiTheme="minorHAnsi" w:cstheme="minorBidi"/>
            <w:sz w:val="22"/>
            <w:szCs w:val="22"/>
            <w:lang w:eastAsia="en-AU"/>
          </w:rPr>
          <w:tab/>
        </w:r>
        <w:r w:rsidRPr="00E40335">
          <w:t>Consent</w:t>
        </w:r>
        <w:r>
          <w:tab/>
        </w:r>
        <w:r>
          <w:fldChar w:fldCharType="begin"/>
        </w:r>
        <w:r>
          <w:instrText xml:space="preserve"> PAGEREF _Toc24119397 \h </w:instrText>
        </w:r>
        <w:r>
          <w:fldChar w:fldCharType="separate"/>
        </w:r>
        <w:r w:rsidR="00BB468B">
          <w:t>38</w:t>
        </w:r>
        <w:r>
          <w:fldChar w:fldCharType="end"/>
        </w:r>
      </w:hyperlink>
    </w:p>
    <w:p w14:paraId="59000684" w14:textId="532AB4C0" w:rsidR="00D446A4" w:rsidRDefault="00D446A4">
      <w:pPr>
        <w:pStyle w:val="TOC5"/>
        <w:rPr>
          <w:rFonts w:asciiTheme="minorHAnsi" w:eastAsiaTheme="minorEastAsia" w:hAnsiTheme="minorHAnsi" w:cstheme="minorBidi"/>
          <w:sz w:val="22"/>
          <w:szCs w:val="22"/>
          <w:lang w:eastAsia="en-AU"/>
        </w:rPr>
      </w:pPr>
      <w:r>
        <w:tab/>
      </w:r>
      <w:hyperlink w:anchor="_Toc24119398" w:history="1">
        <w:r w:rsidRPr="00E40335">
          <w:t>49</w:t>
        </w:r>
        <w:r>
          <w:rPr>
            <w:rFonts w:asciiTheme="minorHAnsi" w:eastAsiaTheme="minorEastAsia" w:hAnsiTheme="minorHAnsi" w:cstheme="minorBidi"/>
            <w:sz w:val="22"/>
            <w:szCs w:val="22"/>
            <w:lang w:eastAsia="en-AU"/>
          </w:rPr>
          <w:tab/>
        </w:r>
        <w:r w:rsidRPr="00E40335">
          <w:t>Compensation for damage</w:t>
        </w:r>
        <w:r>
          <w:tab/>
        </w:r>
        <w:r>
          <w:fldChar w:fldCharType="begin"/>
        </w:r>
        <w:r>
          <w:instrText xml:space="preserve"> PAGEREF _Toc24119398 \h </w:instrText>
        </w:r>
        <w:r>
          <w:fldChar w:fldCharType="separate"/>
        </w:r>
        <w:r w:rsidR="00BB468B">
          <w:t>38</w:t>
        </w:r>
        <w:r>
          <w:fldChar w:fldCharType="end"/>
        </w:r>
      </w:hyperlink>
    </w:p>
    <w:p w14:paraId="7106D662" w14:textId="57588EFD" w:rsidR="00D446A4" w:rsidRDefault="00CA3D89">
      <w:pPr>
        <w:pStyle w:val="TOC2"/>
        <w:rPr>
          <w:rFonts w:asciiTheme="minorHAnsi" w:eastAsiaTheme="minorEastAsia" w:hAnsiTheme="minorHAnsi" w:cstheme="minorBidi"/>
          <w:b w:val="0"/>
          <w:sz w:val="22"/>
          <w:szCs w:val="22"/>
          <w:lang w:eastAsia="en-AU"/>
        </w:rPr>
      </w:pPr>
      <w:hyperlink w:anchor="_Toc24119399" w:history="1">
        <w:r w:rsidR="00D446A4" w:rsidRPr="00E40335">
          <w:t>Part 5</w:t>
        </w:r>
        <w:r w:rsidR="00D446A4">
          <w:rPr>
            <w:rFonts w:asciiTheme="minorHAnsi" w:eastAsiaTheme="minorEastAsia" w:hAnsiTheme="minorHAnsi" w:cstheme="minorBidi"/>
            <w:b w:val="0"/>
            <w:sz w:val="22"/>
            <w:szCs w:val="22"/>
            <w:lang w:eastAsia="en-AU"/>
          </w:rPr>
          <w:tab/>
        </w:r>
        <w:r w:rsidR="00D446A4" w:rsidRPr="00E40335">
          <w:t>Miscellaneous</w:t>
        </w:r>
        <w:r w:rsidR="00D446A4" w:rsidRPr="00D446A4">
          <w:rPr>
            <w:vanish/>
          </w:rPr>
          <w:tab/>
        </w:r>
        <w:r w:rsidR="00D446A4" w:rsidRPr="00D446A4">
          <w:rPr>
            <w:vanish/>
          </w:rPr>
          <w:fldChar w:fldCharType="begin"/>
        </w:r>
        <w:r w:rsidR="00D446A4" w:rsidRPr="00D446A4">
          <w:rPr>
            <w:vanish/>
          </w:rPr>
          <w:instrText xml:space="preserve"> PAGEREF _Toc24119399 \h </w:instrText>
        </w:r>
        <w:r w:rsidR="00D446A4" w:rsidRPr="00D446A4">
          <w:rPr>
            <w:vanish/>
          </w:rPr>
        </w:r>
        <w:r w:rsidR="00D446A4" w:rsidRPr="00D446A4">
          <w:rPr>
            <w:vanish/>
          </w:rPr>
          <w:fldChar w:fldCharType="separate"/>
        </w:r>
        <w:r w:rsidR="00BB468B">
          <w:rPr>
            <w:vanish/>
          </w:rPr>
          <w:t>39</w:t>
        </w:r>
        <w:r w:rsidR="00D446A4" w:rsidRPr="00D446A4">
          <w:rPr>
            <w:vanish/>
          </w:rPr>
          <w:fldChar w:fldCharType="end"/>
        </w:r>
      </w:hyperlink>
    </w:p>
    <w:p w14:paraId="2E5B650A" w14:textId="279CC37A" w:rsidR="00D446A4" w:rsidRDefault="00D446A4">
      <w:pPr>
        <w:pStyle w:val="TOC5"/>
        <w:rPr>
          <w:rFonts w:asciiTheme="minorHAnsi" w:eastAsiaTheme="minorEastAsia" w:hAnsiTheme="minorHAnsi" w:cstheme="minorBidi"/>
          <w:sz w:val="22"/>
          <w:szCs w:val="22"/>
          <w:lang w:eastAsia="en-AU"/>
        </w:rPr>
      </w:pPr>
      <w:r>
        <w:tab/>
      </w:r>
      <w:hyperlink w:anchor="_Toc24119400" w:history="1">
        <w:r w:rsidRPr="00E40335">
          <w:t>50</w:t>
        </w:r>
        <w:r>
          <w:rPr>
            <w:rFonts w:asciiTheme="minorHAnsi" w:eastAsiaTheme="minorEastAsia" w:hAnsiTheme="minorHAnsi" w:cstheme="minorBidi"/>
            <w:sz w:val="22"/>
            <w:szCs w:val="22"/>
            <w:lang w:eastAsia="en-AU"/>
          </w:rPr>
          <w:tab/>
        </w:r>
        <w:r w:rsidRPr="00E40335">
          <w:t>Reports to Legislative Assembly</w:t>
        </w:r>
        <w:r>
          <w:tab/>
        </w:r>
        <w:r>
          <w:fldChar w:fldCharType="begin"/>
        </w:r>
        <w:r>
          <w:instrText xml:space="preserve"> PAGEREF _Toc24119400 \h </w:instrText>
        </w:r>
        <w:r>
          <w:fldChar w:fldCharType="separate"/>
        </w:r>
        <w:r w:rsidR="00BB468B">
          <w:t>39</w:t>
        </w:r>
        <w:r>
          <w:fldChar w:fldCharType="end"/>
        </w:r>
      </w:hyperlink>
    </w:p>
    <w:p w14:paraId="033FF8CB" w14:textId="3DABD98D" w:rsidR="00D446A4" w:rsidRDefault="00D446A4">
      <w:pPr>
        <w:pStyle w:val="TOC5"/>
        <w:rPr>
          <w:rFonts w:asciiTheme="minorHAnsi" w:eastAsiaTheme="minorEastAsia" w:hAnsiTheme="minorHAnsi" w:cstheme="minorBidi"/>
          <w:sz w:val="22"/>
          <w:szCs w:val="22"/>
          <w:lang w:eastAsia="en-AU"/>
        </w:rPr>
      </w:pPr>
      <w:r>
        <w:tab/>
      </w:r>
      <w:hyperlink w:anchor="_Toc24119401" w:history="1">
        <w:r w:rsidRPr="00E40335">
          <w:t>51</w:t>
        </w:r>
        <w:r>
          <w:rPr>
            <w:rFonts w:asciiTheme="minorHAnsi" w:eastAsiaTheme="minorEastAsia" w:hAnsiTheme="minorHAnsi" w:cstheme="minorBidi"/>
            <w:sz w:val="22"/>
            <w:szCs w:val="22"/>
            <w:lang w:eastAsia="en-AU"/>
          </w:rPr>
          <w:tab/>
        </w:r>
        <w:r w:rsidRPr="00E40335">
          <w:t>Report on operation of Act</w:t>
        </w:r>
        <w:r>
          <w:tab/>
        </w:r>
        <w:r>
          <w:fldChar w:fldCharType="begin"/>
        </w:r>
        <w:r>
          <w:instrText xml:space="preserve"> PAGEREF _Toc24119401 \h </w:instrText>
        </w:r>
        <w:r>
          <w:fldChar w:fldCharType="separate"/>
        </w:r>
        <w:r w:rsidR="00BB468B">
          <w:t>39</w:t>
        </w:r>
        <w:r>
          <w:fldChar w:fldCharType="end"/>
        </w:r>
      </w:hyperlink>
    </w:p>
    <w:p w14:paraId="48383426" w14:textId="7645BCE4" w:rsidR="00D446A4" w:rsidRDefault="00D446A4">
      <w:pPr>
        <w:pStyle w:val="TOC5"/>
        <w:rPr>
          <w:rFonts w:asciiTheme="minorHAnsi" w:eastAsiaTheme="minorEastAsia" w:hAnsiTheme="minorHAnsi" w:cstheme="minorBidi"/>
          <w:sz w:val="22"/>
          <w:szCs w:val="22"/>
          <w:lang w:eastAsia="en-AU"/>
        </w:rPr>
      </w:pPr>
      <w:r>
        <w:tab/>
      </w:r>
      <w:hyperlink w:anchor="_Toc24119402" w:history="1">
        <w:r w:rsidRPr="00E40335">
          <w:t>52</w:t>
        </w:r>
        <w:r>
          <w:rPr>
            <w:rFonts w:asciiTheme="minorHAnsi" w:eastAsiaTheme="minorEastAsia" w:hAnsiTheme="minorHAnsi" w:cstheme="minorBidi"/>
            <w:sz w:val="22"/>
            <w:szCs w:val="22"/>
            <w:lang w:eastAsia="en-AU"/>
          </w:rPr>
          <w:tab/>
        </w:r>
        <w:r w:rsidRPr="00E40335">
          <w:t>Determination of fees</w:t>
        </w:r>
        <w:r>
          <w:tab/>
        </w:r>
        <w:r>
          <w:fldChar w:fldCharType="begin"/>
        </w:r>
        <w:r>
          <w:instrText xml:space="preserve"> PAGEREF _Toc24119402 \h </w:instrText>
        </w:r>
        <w:r>
          <w:fldChar w:fldCharType="separate"/>
        </w:r>
        <w:r w:rsidR="00BB468B">
          <w:t>39</w:t>
        </w:r>
        <w:r>
          <w:fldChar w:fldCharType="end"/>
        </w:r>
      </w:hyperlink>
    </w:p>
    <w:p w14:paraId="2F357CAF" w14:textId="254CF652" w:rsidR="00D446A4" w:rsidRDefault="00D446A4">
      <w:pPr>
        <w:pStyle w:val="TOC5"/>
        <w:rPr>
          <w:rFonts w:asciiTheme="minorHAnsi" w:eastAsiaTheme="minorEastAsia" w:hAnsiTheme="minorHAnsi" w:cstheme="minorBidi"/>
          <w:sz w:val="22"/>
          <w:szCs w:val="22"/>
          <w:lang w:eastAsia="en-AU"/>
        </w:rPr>
      </w:pPr>
      <w:r>
        <w:tab/>
      </w:r>
      <w:hyperlink w:anchor="_Toc24119403" w:history="1">
        <w:r w:rsidRPr="00E40335">
          <w:t>53</w:t>
        </w:r>
        <w:r>
          <w:rPr>
            <w:rFonts w:asciiTheme="minorHAnsi" w:eastAsiaTheme="minorEastAsia" w:hAnsiTheme="minorHAnsi" w:cstheme="minorBidi"/>
            <w:sz w:val="22"/>
            <w:szCs w:val="22"/>
            <w:lang w:eastAsia="en-AU"/>
          </w:rPr>
          <w:tab/>
        </w:r>
        <w:r w:rsidRPr="00E40335">
          <w:t>Approved forms</w:t>
        </w:r>
        <w:r>
          <w:tab/>
        </w:r>
        <w:r>
          <w:fldChar w:fldCharType="begin"/>
        </w:r>
        <w:r>
          <w:instrText xml:space="preserve"> PAGEREF _Toc24119403 \h </w:instrText>
        </w:r>
        <w:r>
          <w:fldChar w:fldCharType="separate"/>
        </w:r>
        <w:r w:rsidR="00BB468B">
          <w:t>40</w:t>
        </w:r>
        <w:r>
          <w:fldChar w:fldCharType="end"/>
        </w:r>
      </w:hyperlink>
    </w:p>
    <w:p w14:paraId="31FD1F1D" w14:textId="4DC0A92B" w:rsidR="00D446A4" w:rsidRDefault="00D446A4">
      <w:pPr>
        <w:pStyle w:val="TOC5"/>
        <w:rPr>
          <w:rFonts w:asciiTheme="minorHAnsi" w:eastAsiaTheme="minorEastAsia" w:hAnsiTheme="minorHAnsi" w:cstheme="minorBidi"/>
          <w:sz w:val="22"/>
          <w:szCs w:val="22"/>
          <w:lang w:eastAsia="en-AU"/>
        </w:rPr>
      </w:pPr>
      <w:r>
        <w:tab/>
      </w:r>
      <w:hyperlink w:anchor="_Toc24119404" w:history="1">
        <w:r w:rsidRPr="00E40335">
          <w:t>54</w:t>
        </w:r>
        <w:r>
          <w:rPr>
            <w:rFonts w:asciiTheme="minorHAnsi" w:eastAsiaTheme="minorEastAsia" w:hAnsiTheme="minorHAnsi" w:cstheme="minorBidi"/>
            <w:sz w:val="22"/>
            <w:szCs w:val="22"/>
            <w:lang w:eastAsia="en-AU"/>
          </w:rPr>
          <w:tab/>
        </w:r>
        <w:r w:rsidRPr="00E40335">
          <w:t>Regulation-making power</w:t>
        </w:r>
        <w:r>
          <w:tab/>
        </w:r>
        <w:r>
          <w:fldChar w:fldCharType="begin"/>
        </w:r>
        <w:r>
          <w:instrText xml:space="preserve"> PAGEREF _Toc24119404 \h </w:instrText>
        </w:r>
        <w:r>
          <w:fldChar w:fldCharType="separate"/>
        </w:r>
        <w:r w:rsidR="00BB468B">
          <w:t>40</w:t>
        </w:r>
        <w:r>
          <w:fldChar w:fldCharType="end"/>
        </w:r>
      </w:hyperlink>
    </w:p>
    <w:p w14:paraId="569F77B2" w14:textId="11E301F1" w:rsidR="00D446A4" w:rsidRDefault="00CA3D89">
      <w:pPr>
        <w:pStyle w:val="TOC6"/>
        <w:rPr>
          <w:rFonts w:asciiTheme="minorHAnsi" w:eastAsiaTheme="minorEastAsia" w:hAnsiTheme="minorHAnsi" w:cstheme="minorBidi"/>
          <w:b w:val="0"/>
          <w:sz w:val="22"/>
          <w:szCs w:val="22"/>
          <w:lang w:eastAsia="en-AU"/>
        </w:rPr>
      </w:pPr>
      <w:hyperlink w:anchor="_Toc24119405" w:history="1">
        <w:r w:rsidR="00D446A4" w:rsidRPr="00E40335">
          <w:t>Dictionary</w:t>
        </w:r>
        <w:r w:rsidR="00D446A4">
          <w:tab/>
        </w:r>
        <w:r w:rsidR="00D446A4">
          <w:tab/>
        </w:r>
        <w:r w:rsidR="00D446A4" w:rsidRPr="00D446A4">
          <w:rPr>
            <w:b w:val="0"/>
            <w:sz w:val="20"/>
          </w:rPr>
          <w:fldChar w:fldCharType="begin"/>
        </w:r>
        <w:r w:rsidR="00D446A4" w:rsidRPr="00D446A4">
          <w:rPr>
            <w:b w:val="0"/>
            <w:sz w:val="20"/>
          </w:rPr>
          <w:instrText xml:space="preserve"> PAGEREF _Toc24119405 \h </w:instrText>
        </w:r>
        <w:r w:rsidR="00D446A4" w:rsidRPr="00D446A4">
          <w:rPr>
            <w:b w:val="0"/>
            <w:sz w:val="20"/>
          </w:rPr>
        </w:r>
        <w:r w:rsidR="00D446A4" w:rsidRPr="00D446A4">
          <w:rPr>
            <w:b w:val="0"/>
            <w:sz w:val="20"/>
          </w:rPr>
          <w:fldChar w:fldCharType="separate"/>
        </w:r>
        <w:r w:rsidR="00BB468B">
          <w:rPr>
            <w:b w:val="0"/>
            <w:sz w:val="20"/>
          </w:rPr>
          <w:t>41</w:t>
        </w:r>
        <w:r w:rsidR="00D446A4" w:rsidRPr="00D446A4">
          <w:rPr>
            <w:b w:val="0"/>
            <w:sz w:val="20"/>
          </w:rPr>
          <w:fldChar w:fldCharType="end"/>
        </w:r>
      </w:hyperlink>
    </w:p>
    <w:p w14:paraId="3EBFD18A" w14:textId="7571225A" w:rsidR="00D446A4" w:rsidRDefault="00CA3D89" w:rsidP="00D446A4">
      <w:pPr>
        <w:pStyle w:val="TOC7"/>
        <w:spacing w:before="480"/>
        <w:rPr>
          <w:rFonts w:asciiTheme="minorHAnsi" w:eastAsiaTheme="minorEastAsia" w:hAnsiTheme="minorHAnsi" w:cstheme="minorBidi"/>
          <w:b w:val="0"/>
          <w:sz w:val="22"/>
          <w:szCs w:val="22"/>
          <w:lang w:eastAsia="en-AU"/>
        </w:rPr>
      </w:pPr>
      <w:hyperlink w:anchor="_Toc24119406" w:history="1">
        <w:r w:rsidR="00D446A4">
          <w:t>Endnotes</w:t>
        </w:r>
        <w:r w:rsidR="00D446A4" w:rsidRPr="00D446A4">
          <w:rPr>
            <w:vanish/>
          </w:rPr>
          <w:tab/>
        </w:r>
        <w:r w:rsidR="00D446A4">
          <w:rPr>
            <w:vanish/>
          </w:rPr>
          <w:tab/>
        </w:r>
        <w:r w:rsidR="00D446A4" w:rsidRPr="00D446A4">
          <w:rPr>
            <w:b w:val="0"/>
            <w:vanish/>
          </w:rPr>
          <w:fldChar w:fldCharType="begin"/>
        </w:r>
        <w:r w:rsidR="00D446A4" w:rsidRPr="00D446A4">
          <w:rPr>
            <w:b w:val="0"/>
            <w:vanish/>
          </w:rPr>
          <w:instrText xml:space="preserve"> PAGEREF _Toc24119406 \h </w:instrText>
        </w:r>
        <w:r w:rsidR="00D446A4" w:rsidRPr="00D446A4">
          <w:rPr>
            <w:b w:val="0"/>
            <w:vanish/>
          </w:rPr>
        </w:r>
        <w:r w:rsidR="00D446A4" w:rsidRPr="00D446A4">
          <w:rPr>
            <w:b w:val="0"/>
            <w:vanish/>
          </w:rPr>
          <w:fldChar w:fldCharType="separate"/>
        </w:r>
        <w:r w:rsidR="00BB468B">
          <w:rPr>
            <w:b w:val="0"/>
            <w:vanish/>
          </w:rPr>
          <w:t>44</w:t>
        </w:r>
        <w:r w:rsidR="00D446A4" w:rsidRPr="00D446A4">
          <w:rPr>
            <w:b w:val="0"/>
            <w:vanish/>
          </w:rPr>
          <w:fldChar w:fldCharType="end"/>
        </w:r>
      </w:hyperlink>
    </w:p>
    <w:p w14:paraId="5FD667DC" w14:textId="66363B32" w:rsidR="00D446A4" w:rsidRDefault="00D446A4">
      <w:pPr>
        <w:pStyle w:val="TOC5"/>
        <w:rPr>
          <w:rFonts w:asciiTheme="minorHAnsi" w:eastAsiaTheme="minorEastAsia" w:hAnsiTheme="minorHAnsi" w:cstheme="minorBidi"/>
          <w:sz w:val="22"/>
          <w:szCs w:val="22"/>
          <w:lang w:eastAsia="en-AU"/>
        </w:rPr>
      </w:pPr>
      <w:r>
        <w:tab/>
      </w:r>
      <w:hyperlink w:anchor="_Toc24119407" w:history="1">
        <w:r w:rsidRPr="00E40335">
          <w:t>1</w:t>
        </w:r>
        <w:r>
          <w:rPr>
            <w:rFonts w:asciiTheme="minorHAnsi" w:eastAsiaTheme="minorEastAsia" w:hAnsiTheme="minorHAnsi" w:cstheme="minorBidi"/>
            <w:sz w:val="22"/>
            <w:szCs w:val="22"/>
            <w:lang w:eastAsia="en-AU"/>
          </w:rPr>
          <w:tab/>
        </w:r>
        <w:r w:rsidRPr="00E40335">
          <w:t>About the endnotes</w:t>
        </w:r>
        <w:r>
          <w:tab/>
        </w:r>
        <w:r>
          <w:fldChar w:fldCharType="begin"/>
        </w:r>
        <w:r>
          <w:instrText xml:space="preserve"> PAGEREF _Toc24119407 \h </w:instrText>
        </w:r>
        <w:r>
          <w:fldChar w:fldCharType="separate"/>
        </w:r>
        <w:r w:rsidR="00BB468B">
          <w:t>44</w:t>
        </w:r>
        <w:r>
          <w:fldChar w:fldCharType="end"/>
        </w:r>
      </w:hyperlink>
    </w:p>
    <w:p w14:paraId="3F5B3CC3" w14:textId="13E435CD" w:rsidR="00D446A4" w:rsidRDefault="00D446A4">
      <w:pPr>
        <w:pStyle w:val="TOC5"/>
        <w:rPr>
          <w:rFonts w:asciiTheme="minorHAnsi" w:eastAsiaTheme="minorEastAsia" w:hAnsiTheme="minorHAnsi" w:cstheme="minorBidi"/>
          <w:sz w:val="22"/>
          <w:szCs w:val="22"/>
          <w:lang w:eastAsia="en-AU"/>
        </w:rPr>
      </w:pPr>
      <w:r>
        <w:tab/>
      </w:r>
      <w:hyperlink w:anchor="_Toc24119408" w:history="1">
        <w:r w:rsidRPr="00E40335">
          <w:t>2</w:t>
        </w:r>
        <w:r>
          <w:rPr>
            <w:rFonts w:asciiTheme="minorHAnsi" w:eastAsiaTheme="minorEastAsia" w:hAnsiTheme="minorHAnsi" w:cstheme="minorBidi"/>
            <w:sz w:val="22"/>
            <w:szCs w:val="22"/>
            <w:lang w:eastAsia="en-AU"/>
          </w:rPr>
          <w:tab/>
        </w:r>
        <w:r w:rsidRPr="00E40335">
          <w:t>Abbreviation key</w:t>
        </w:r>
        <w:r>
          <w:tab/>
        </w:r>
        <w:r>
          <w:fldChar w:fldCharType="begin"/>
        </w:r>
        <w:r>
          <w:instrText xml:space="preserve"> PAGEREF _Toc24119408 \h </w:instrText>
        </w:r>
        <w:r>
          <w:fldChar w:fldCharType="separate"/>
        </w:r>
        <w:r w:rsidR="00BB468B">
          <w:t>44</w:t>
        </w:r>
        <w:r>
          <w:fldChar w:fldCharType="end"/>
        </w:r>
      </w:hyperlink>
    </w:p>
    <w:p w14:paraId="2A36D683" w14:textId="66C1A63E" w:rsidR="00D446A4" w:rsidRDefault="00D446A4">
      <w:pPr>
        <w:pStyle w:val="TOC5"/>
        <w:rPr>
          <w:rFonts w:asciiTheme="minorHAnsi" w:eastAsiaTheme="minorEastAsia" w:hAnsiTheme="minorHAnsi" w:cstheme="minorBidi"/>
          <w:sz w:val="22"/>
          <w:szCs w:val="22"/>
          <w:lang w:eastAsia="en-AU"/>
        </w:rPr>
      </w:pPr>
      <w:r>
        <w:tab/>
      </w:r>
      <w:hyperlink w:anchor="_Toc24119409" w:history="1">
        <w:r w:rsidRPr="00E40335">
          <w:t>3</w:t>
        </w:r>
        <w:r>
          <w:rPr>
            <w:rFonts w:asciiTheme="minorHAnsi" w:eastAsiaTheme="minorEastAsia" w:hAnsiTheme="minorHAnsi" w:cstheme="minorBidi"/>
            <w:sz w:val="22"/>
            <w:szCs w:val="22"/>
            <w:lang w:eastAsia="en-AU"/>
          </w:rPr>
          <w:tab/>
        </w:r>
        <w:r w:rsidRPr="00E40335">
          <w:t>Legislation history</w:t>
        </w:r>
        <w:r>
          <w:tab/>
        </w:r>
        <w:r>
          <w:fldChar w:fldCharType="begin"/>
        </w:r>
        <w:r>
          <w:instrText xml:space="preserve"> PAGEREF _Toc24119409 \h </w:instrText>
        </w:r>
        <w:r>
          <w:fldChar w:fldCharType="separate"/>
        </w:r>
        <w:r w:rsidR="00BB468B">
          <w:t>45</w:t>
        </w:r>
        <w:r>
          <w:fldChar w:fldCharType="end"/>
        </w:r>
      </w:hyperlink>
    </w:p>
    <w:p w14:paraId="14D038FB" w14:textId="72F931BD" w:rsidR="00D446A4" w:rsidRDefault="00D446A4">
      <w:pPr>
        <w:pStyle w:val="TOC5"/>
        <w:rPr>
          <w:rFonts w:asciiTheme="minorHAnsi" w:eastAsiaTheme="minorEastAsia" w:hAnsiTheme="minorHAnsi" w:cstheme="minorBidi"/>
          <w:sz w:val="22"/>
          <w:szCs w:val="22"/>
          <w:lang w:eastAsia="en-AU"/>
        </w:rPr>
      </w:pPr>
      <w:r>
        <w:tab/>
      </w:r>
      <w:hyperlink w:anchor="_Toc24119410" w:history="1">
        <w:r w:rsidRPr="00E40335">
          <w:t>4</w:t>
        </w:r>
        <w:r>
          <w:rPr>
            <w:rFonts w:asciiTheme="minorHAnsi" w:eastAsiaTheme="minorEastAsia" w:hAnsiTheme="minorHAnsi" w:cstheme="minorBidi"/>
            <w:sz w:val="22"/>
            <w:szCs w:val="22"/>
            <w:lang w:eastAsia="en-AU"/>
          </w:rPr>
          <w:tab/>
        </w:r>
        <w:r w:rsidRPr="00E40335">
          <w:t>Amendment history</w:t>
        </w:r>
        <w:r>
          <w:tab/>
        </w:r>
        <w:r>
          <w:fldChar w:fldCharType="begin"/>
        </w:r>
        <w:r>
          <w:instrText xml:space="preserve"> PAGEREF _Toc24119410 \h </w:instrText>
        </w:r>
        <w:r>
          <w:fldChar w:fldCharType="separate"/>
        </w:r>
        <w:r w:rsidR="00BB468B">
          <w:t>46</w:t>
        </w:r>
        <w:r>
          <w:fldChar w:fldCharType="end"/>
        </w:r>
      </w:hyperlink>
    </w:p>
    <w:p w14:paraId="1326C369" w14:textId="7E53894C" w:rsidR="00D446A4" w:rsidRDefault="00D446A4">
      <w:pPr>
        <w:pStyle w:val="TOC5"/>
        <w:rPr>
          <w:rFonts w:asciiTheme="minorHAnsi" w:eastAsiaTheme="minorEastAsia" w:hAnsiTheme="minorHAnsi" w:cstheme="minorBidi"/>
          <w:sz w:val="22"/>
          <w:szCs w:val="22"/>
          <w:lang w:eastAsia="en-AU"/>
        </w:rPr>
      </w:pPr>
      <w:r>
        <w:tab/>
      </w:r>
      <w:hyperlink w:anchor="_Toc24119411" w:history="1">
        <w:r w:rsidRPr="00E40335">
          <w:t>5</w:t>
        </w:r>
        <w:r>
          <w:rPr>
            <w:rFonts w:asciiTheme="minorHAnsi" w:eastAsiaTheme="minorEastAsia" w:hAnsiTheme="minorHAnsi" w:cstheme="minorBidi"/>
            <w:sz w:val="22"/>
            <w:szCs w:val="22"/>
            <w:lang w:eastAsia="en-AU"/>
          </w:rPr>
          <w:tab/>
        </w:r>
        <w:r w:rsidRPr="00E40335">
          <w:t>Earlier republications</w:t>
        </w:r>
        <w:r>
          <w:tab/>
        </w:r>
        <w:r>
          <w:fldChar w:fldCharType="begin"/>
        </w:r>
        <w:r>
          <w:instrText xml:space="preserve"> PAGEREF _Toc24119411 \h </w:instrText>
        </w:r>
        <w:r>
          <w:fldChar w:fldCharType="separate"/>
        </w:r>
        <w:r w:rsidR="00BB468B">
          <w:t>55</w:t>
        </w:r>
        <w:r>
          <w:fldChar w:fldCharType="end"/>
        </w:r>
      </w:hyperlink>
    </w:p>
    <w:p w14:paraId="51235EE5" w14:textId="77777777" w:rsidR="000F02A7" w:rsidRDefault="00D446A4" w:rsidP="000F02A7">
      <w:pPr>
        <w:pStyle w:val="BillBasic"/>
      </w:pPr>
      <w:r>
        <w:fldChar w:fldCharType="end"/>
      </w:r>
    </w:p>
    <w:p w14:paraId="11065F10" w14:textId="77777777" w:rsidR="00716271" w:rsidRDefault="00716271">
      <w:pPr>
        <w:pStyle w:val="01Contents"/>
        <w:sectPr w:rsidR="00716271" w:rsidSect="00716271">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2696749" w14:textId="77777777" w:rsidR="000F02A7" w:rsidRDefault="000F02A7" w:rsidP="000F02A7">
      <w:pPr>
        <w:jc w:val="center"/>
      </w:pPr>
      <w:r>
        <w:rPr>
          <w:noProof/>
          <w:lang w:eastAsia="en-AU"/>
        </w:rPr>
        <w:lastRenderedPageBreak/>
        <w:drawing>
          <wp:inline distT="0" distB="0" distL="0" distR="0" wp14:anchorId="19797BDF" wp14:editId="6491EAC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AC5667" w14:textId="77777777" w:rsidR="000F02A7" w:rsidRDefault="000F02A7" w:rsidP="000F02A7">
      <w:pPr>
        <w:jc w:val="center"/>
        <w:rPr>
          <w:rFonts w:ascii="Arial" w:hAnsi="Arial"/>
        </w:rPr>
      </w:pPr>
      <w:r>
        <w:rPr>
          <w:rFonts w:ascii="Arial" w:hAnsi="Arial"/>
        </w:rPr>
        <w:t>Australian Capital Territory</w:t>
      </w:r>
    </w:p>
    <w:p w14:paraId="7E7B830F" w14:textId="4A5AB159" w:rsidR="000F02A7" w:rsidRDefault="00716271" w:rsidP="000F02A7">
      <w:pPr>
        <w:pStyle w:val="Billname"/>
      </w:pPr>
      <w:bookmarkStart w:id="7" w:name="Citation"/>
      <w:r>
        <w:t>Human Cloning and Embryo Research Act 2004</w:t>
      </w:r>
      <w:bookmarkEnd w:id="7"/>
    </w:p>
    <w:p w14:paraId="635FC7E4" w14:textId="77777777" w:rsidR="000F02A7" w:rsidRDefault="000F02A7" w:rsidP="000F02A7">
      <w:pPr>
        <w:pStyle w:val="ActNo"/>
      </w:pPr>
    </w:p>
    <w:p w14:paraId="6C844FF7" w14:textId="77777777" w:rsidR="000F02A7" w:rsidRDefault="000F02A7" w:rsidP="000F02A7">
      <w:pPr>
        <w:pStyle w:val="N-line3"/>
      </w:pPr>
    </w:p>
    <w:p w14:paraId="2AFCA447" w14:textId="77777777" w:rsidR="000F02A7" w:rsidRDefault="000F02A7" w:rsidP="000F02A7">
      <w:pPr>
        <w:pStyle w:val="LongTitle"/>
      </w:pPr>
      <w:r>
        <w:t>An Act to prohibit human cloning for reproduction and other unacceptable practices associated with reproductive technology and to regulate certain activities involving the use of human embryos</w:t>
      </w:r>
    </w:p>
    <w:p w14:paraId="393700D9" w14:textId="77777777" w:rsidR="000F02A7" w:rsidRDefault="000F02A7" w:rsidP="000F02A7">
      <w:pPr>
        <w:pStyle w:val="N-line3"/>
      </w:pPr>
    </w:p>
    <w:p w14:paraId="0E28627F" w14:textId="77777777" w:rsidR="000F02A7" w:rsidRDefault="000F02A7" w:rsidP="000F02A7">
      <w:pPr>
        <w:pStyle w:val="Placeholder"/>
      </w:pPr>
      <w:r>
        <w:rPr>
          <w:rStyle w:val="charContents"/>
          <w:sz w:val="16"/>
        </w:rPr>
        <w:t xml:space="preserve">  </w:t>
      </w:r>
      <w:r>
        <w:rPr>
          <w:rStyle w:val="charPage"/>
        </w:rPr>
        <w:t xml:space="preserve">  </w:t>
      </w:r>
    </w:p>
    <w:p w14:paraId="3E575790" w14:textId="77777777" w:rsidR="000F02A7" w:rsidRDefault="000F02A7" w:rsidP="000F02A7">
      <w:pPr>
        <w:pStyle w:val="Placeholder"/>
      </w:pPr>
      <w:r>
        <w:rPr>
          <w:rStyle w:val="CharChapNo"/>
        </w:rPr>
        <w:t xml:space="preserve">  </w:t>
      </w:r>
      <w:r>
        <w:rPr>
          <w:rStyle w:val="CharChapText"/>
        </w:rPr>
        <w:t xml:space="preserve">  </w:t>
      </w:r>
    </w:p>
    <w:p w14:paraId="37C6F658" w14:textId="77777777" w:rsidR="000F02A7" w:rsidRDefault="000F02A7" w:rsidP="000F02A7">
      <w:pPr>
        <w:pStyle w:val="Placeholder"/>
      </w:pPr>
      <w:r>
        <w:rPr>
          <w:rStyle w:val="CharPartNo"/>
        </w:rPr>
        <w:t xml:space="preserve">  </w:t>
      </w:r>
      <w:r>
        <w:rPr>
          <w:rStyle w:val="CharPartText"/>
        </w:rPr>
        <w:t xml:space="preserve">  </w:t>
      </w:r>
    </w:p>
    <w:p w14:paraId="66E56F4C" w14:textId="77777777" w:rsidR="000F02A7" w:rsidRDefault="000F02A7" w:rsidP="000F02A7">
      <w:pPr>
        <w:pStyle w:val="Placeholder"/>
      </w:pPr>
      <w:r>
        <w:rPr>
          <w:rStyle w:val="CharDivNo"/>
        </w:rPr>
        <w:t xml:space="preserve">  </w:t>
      </w:r>
      <w:r>
        <w:rPr>
          <w:rStyle w:val="CharDivText"/>
        </w:rPr>
        <w:t xml:space="preserve">  </w:t>
      </w:r>
    </w:p>
    <w:p w14:paraId="0AEBB4F1" w14:textId="77777777" w:rsidR="000F02A7" w:rsidRPr="00CA74E4" w:rsidRDefault="000F02A7" w:rsidP="000F02A7">
      <w:pPr>
        <w:pStyle w:val="PageBreak"/>
      </w:pPr>
      <w:r w:rsidRPr="00CA74E4">
        <w:br w:type="page"/>
      </w:r>
    </w:p>
    <w:p w14:paraId="0F893E79" w14:textId="77777777" w:rsidR="009418FE" w:rsidRPr="003A7B30" w:rsidRDefault="009418FE">
      <w:pPr>
        <w:pStyle w:val="AH2Part"/>
      </w:pPr>
      <w:bookmarkStart w:id="8" w:name="_Toc24119330"/>
      <w:r w:rsidRPr="003A7B30">
        <w:rPr>
          <w:rStyle w:val="CharPartNo"/>
        </w:rPr>
        <w:lastRenderedPageBreak/>
        <w:t>Part 1</w:t>
      </w:r>
      <w:r>
        <w:tab/>
      </w:r>
      <w:r w:rsidRPr="003A7B30">
        <w:rPr>
          <w:rStyle w:val="CharPartText"/>
        </w:rPr>
        <w:t>Preliminary</w:t>
      </w:r>
      <w:bookmarkEnd w:id="8"/>
    </w:p>
    <w:p w14:paraId="1F2E4EEC" w14:textId="77777777" w:rsidR="009418FE" w:rsidRDefault="009418FE">
      <w:pPr>
        <w:pStyle w:val="AH5Sec"/>
      </w:pPr>
      <w:bookmarkStart w:id="9" w:name="_Toc24119331"/>
      <w:r w:rsidRPr="003A7B30">
        <w:rPr>
          <w:rStyle w:val="CharSectNo"/>
        </w:rPr>
        <w:t>1</w:t>
      </w:r>
      <w:r>
        <w:tab/>
        <w:t>Name of Act</w:t>
      </w:r>
      <w:bookmarkEnd w:id="9"/>
    </w:p>
    <w:p w14:paraId="4E967898" w14:textId="77777777" w:rsidR="009418FE" w:rsidRDefault="009418FE">
      <w:pPr>
        <w:pStyle w:val="Amainreturn"/>
      </w:pPr>
      <w:r>
        <w:t xml:space="preserve">This Act is the </w:t>
      </w:r>
      <w:r w:rsidRPr="000E1D07">
        <w:rPr>
          <w:rStyle w:val="charItals"/>
        </w:rPr>
        <w:t>Human Cloning and Embryo Research Act 2004</w:t>
      </w:r>
      <w:r>
        <w:t>.</w:t>
      </w:r>
    </w:p>
    <w:p w14:paraId="7D9D3648" w14:textId="77777777" w:rsidR="009418FE" w:rsidRDefault="009418FE">
      <w:pPr>
        <w:pStyle w:val="AH5Sec"/>
      </w:pPr>
      <w:bookmarkStart w:id="10" w:name="_Toc24119332"/>
      <w:r w:rsidRPr="003A7B30">
        <w:rPr>
          <w:rStyle w:val="CharSectNo"/>
        </w:rPr>
        <w:t>2</w:t>
      </w:r>
      <w:r>
        <w:tab/>
        <w:t>Dictionary</w:t>
      </w:r>
      <w:bookmarkEnd w:id="10"/>
    </w:p>
    <w:p w14:paraId="13386AE9" w14:textId="77777777" w:rsidR="009418FE" w:rsidRDefault="009418FE">
      <w:pPr>
        <w:pStyle w:val="Amainreturn"/>
        <w:keepNext/>
      </w:pPr>
      <w:r>
        <w:t>The dictionary at the end of this Act is part of this Act.</w:t>
      </w:r>
    </w:p>
    <w:p w14:paraId="766A1EC5" w14:textId="77777777" w:rsidR="009418FE" w:rsidRDefault="009418F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602B5943" w14:textId="77777777" w:rsidR="009418FE" w:rsidRDefault="009418FE">
      <w:pPr>
        <w:pStyle w:val="aNote"/>
        <w:keepNext/>
        <w:rPr>
          <w:rFonts w:ascii="Times New (W1)" w:hAnsi="Times New (W1)"/>
        </w:rPr>
      </w:pPr>
      <w:r>
        <w:rPr>
          <w:rFonts w:ascii="Times New (W1)" w:hAnsi="Times New (W1)"/>
        </w:rPr>
        <w:tab/>
        <w:t>For example, the signpost definition ‘</w:t>
      </w:r>
      <w:r>
        <w:rPr>
          <w:rStyle w:val="charBoldItals"/>
        </w:rPr>
        <w:t>human embryo</w:t>
      </w:r>
      <w:r>
        <w:rPr>
          <w:rFonts w:ascii="Times New (W1)" w:hAnsi="Times New (W1)"/>
        </w:rPr>
        <w:t>—see section 6.’ means that the term ‘human embryo’ is defined that section.</w:t>
      </w:r>
    </w:p>
    <w:p w14:paraId="7A0C362E" w14:textId="65C726DD" w:rsidR="009418FE" w:rsidRDefault="009418F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E1D07" w:rsidRPr="000E1D07">
          <w:rPr>
            <w:rStyle w:val="charCitHyperlinkAbbrev"/>
          </w:rPr>
          <w:t>Legislation Act</w:t>
        </w:r>
      </w:hyperlink>
      <w:r>
        <w:t>, s 155 and s 156 (1)).</w:t>
      </w:r>
    </w:p>
    <w:p w14:paraId="4187708E" w14:textId="77777777" w:rsidR="009418FE" w:rsidRDefault="009418FE">
      <w:pPr>
        <w:pStyle w:val="AH5Sec"/>
      </w:pPr>
      <w:bookmarkStart w:id="11" w:name="_Toc24119333"/>
      <w:r w:rsidRPr="003A7B30">
        <w:rPr>
          <w:rStyle w:val="CharSectNo"/>
        </w:rPr>
        <w:t>3</w:t>
      </w:r>
      <w:r>
        <w:tab/>
        <w:t>Notes</w:t>
      </w:r>
      <w:bookmarkEnd w:id="11"/>
    </w:p>
    <w:p w14:paraId="03F5DC85" w14:textId="77777777" w:rsidR="009418FE" w:rsidRDefault="009418FE">
      <w:pPr>
        <w:pStyle w:val="Amainreturn"/>
        <w:keepNext/>
      </w:pPr>
      <w:r>
        <w:t>A note included in this Act is explanatory and is not part of this Act.</w:t>
      </w:r>
    </w:p>
    <w:p w14:paraId="0A198122" w14:textId="242AC8AC" w:rsidR="009418FE" w:rsidRDefault="009418FE">
      <w:pPr>
        <w:pStyle w:val="aNote"/>
      </w:pPr>
      <w:r>
        <w:rPr>
          <w:rStyle w:val="charItals"/>
        </w:rPr>
        <w:t>Note</w:t>
      </w:r>
      <w:r>
        <w:rPr>
          <w:rStyle w:val="charItals"/>
        </w:rPr>
        <w:tab/>
      </w:r>
      <w:r>
        <w:t xml:space="preserve">See </w:t>
      </w:r>
      <w:hyperlink r:id="rId28" w:tooltip="A2001-14" w:history="1">
        <w:r w:rsidR="000E1D07" w:rsidRPr="000E1D07">
          <w:rPr>
            <w:rStyle w:val="charCitHyperlinkAbbrev"/>
          </w:rPr>
          <w:t>Legislation Act</w:t>
        </w:r>
      </w:hyperlink>
      <w:r>
        <w:t>, s 127 (1), (4) and (5) for the legal status of notes.</w:t>
      </w:r>
    </w:p>
    <w:p w14:paraId="0F7BAC47" w14:textId="77777777" w:rsidR="009418FE" w:rsidRDefault="009418FE" w:rsidP="00D070EF">
      <w:pPr>
        <w:pStyle w:val="AH5Sec"/>
      </w:pPr>
      <w:bookmarkStart w:id="12" w:name="_Toc24119334"/>
      <w:r w:rsidRPr="003A7B30">
        <w:rPr>
          <w:rStyle w:val="CharSectNo"/>
        </w:rPr>
        <w:t>4</w:t>
      </w:r>
      <w:r>
        <w:tab/>
        <w:t>Offences against Act—application of Criminal Code etc</w:t>
      </w:r>
      <w:bookmarkEnd w:id="12"/>
    </w:p>
    <w:p w14:paraId="168CD8BE" w14:textId="77777777" w:rsidR="009418FE" w:rsidRDefault="009418FE" w:rsidP="00D070EF">
      <w:pPr>
        <w:pStyle w:val="Amainreturn"/>
        <w:keepNext/>
      </w:pPr>
      <w:r>
        <w:t xml:space="preserve">Other legislation applies in relation to offences against this Act. </w:t>
      </w:r>
    </w:p>
    <w:p w14:paraId="3463A64C" w14:textId="77777777" w:rsidR="009418FE" w:rsidRDefault="009418FE" w:rsidP="00D070EF">
      <w:pPr>
        <w:pStyle w:val="aNote"/>
        <w:keepNext/>
      </w:pPr>
      <w:r>
        <w:rPr>
          <w:rStyle w:val="charItals"/>
        </w:rPr>
        <w:t>Note 1</w:t>
      </w:r>
      <w:r>
        <w:tab/>
      </w:r>
      <w:r>
        <w:rPr>
          <w:rStyle w:val="charItals"/>
        </w:rPr>
        <w:t>Criminal Code</w:t>
      </w:r>
    </w:p>
    <w:p w14:paraId="6DEF9111" w14:textId="186146E7" w:rsidR="009418FE" w:rsidRDefault="009418FE" w:rsidP="00D070EF">
      <w:pPr>
        <w:pStyle w:val="aNote"/>
        <w:keepNext/>
        <w:spacing w:before="20"/>
        <w:ind w:firstLine="0"/>
      </w:pPr>
      <w:r>
        <w:t xml:space="preserve">The </w:t>
      </w:r>
      <w:hyperlink r:id="rId29" w:tooltip="A2002-51" w:history="1">
        <w:r w:rsidR="000E1D07" w:rsidRPr="000E1D07">
          <w:rPr>
            <w:rStyle w:val="charCitHyperlinkAbbrev"/>
          </w:rPr>
          <w:t>Criminal Code</w:t>
        </w:r>
      </w:hyperlink>
      <w:r>
        <w:t xml:space="preserve">, ch 2 applies to all offences against this Act (see Code, pt 2.1).  </w:t>
      </w:r>
    </w:p>
    <w:p w14:paraId="1A9D22C1" w14:textId="77777777" w:rsidR="009418FE" w:rsidRDefault="009418FE" w:rsidP="00D070E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94AF70B" w14:textId="77777777" w:rsidR="009418FE" w:rsidRDefault="009418FE">
      <w:pPr>
        <w:pStyle w:val="aNote"/>
        <w:keepNext/>
        <w:rPr>
          <w:rStyle w:val="charItals"/>
        </w:rPr>
      </w:pPr>
      <w:r>
        <w:rPr>
          <w:rStyle w:val="charItals"/>
        </w:rPr>
        <w:t>Note 2</w:t>
      </w:r>
      <w:r>
        <w:rPr>
          <w:rStyle w:val="charItals"/>
        </w:rPr>
        <w:tab/>
        <w:t>Penalty units</w:t>
      </w:r>
    </w:p>
    <w:p w14:paraId="6BF42BEC" w14:textId="66E9CC48" w:rsidR="009418FE" w:rsidRDefault="009418FE">
      <w:pPr>
        <w:pStyle w:val="aNoteText"/>
      </w:pPr>
      <w:r>
        <w:t xml:space="preserve">The </w:t>
      </w:r>
      <w:hyperlink r:id="rId30" w:tooltip="A2001-14" w:history="1">
        <w:r w:rsidR="000E1D07" w:rsidRPr="000E1D07">
          <w:rPr>
            <w:rStyle w:val="charCitHyperlinkAbbrev"/>
          </w:rPr>
          <w:t>Legislation Act</w:t>
        </w:r>
      </w:hyperlink>
      <w:r>
        <w:t>, s 133 deals with the meaning of offence penalties that are expressed in penalty units.</w:t>
      </w:r>
    </w:p>
    <w:p w14:paraId="1145EF27" w14:textId="77777777" w:rsidR="009418FE" w:rsidRDefault="009418FE">
      <w:pPr>
        <w:pStyle w:val="AH5Sec"/>
      </w:pPr>
      <w:bookmarkStart w:id="13" w:name="_Toc24119335"/>
      <w:r w:rsidRPr="003A7B30">
        <w:rPr>
          <w:rStyle w:val="CharSectNo"/>
        </w:rPr>
        <w:lastRenderedPageBreak/>
        <w:t>5</w:t>
      </w:r>
      <w:r>
        <w:tab/>
        <w:t>Object of Act</w:t>
      </w:r>
      <w:bookmarkEnd w:id="13"/>
    </w:p>
    <w:p w14:paraId="42F46CBB" w14:textId="77777777" w:rsidR="009418FE" w:rsidRDefault="009418FE">
      <w:pPr>
        <w:pStyle w:val="Amainreturn"/>
      </w:pPr>
      <w:r>
        <w:t>The object of this Act is to address concerns, including ethical concerns, about scientific developments in relation to human reproduction and the utilisation of human embryos—</w:t>
      </w:r>
    </w:p>
    <w:p w14:paraId="35FC194D" w14:textId="77777777" w:rsidR="009418FE" w:rsidRDefault="009418FE">
      <w:pPr>
        <w:pStyle w:val="Apara"/>
      </w:pPr>
      <w:r>
        <w:tab/>
        <w:t>(a)</w:t>
      </w:r>
      <w:r>
        <w:tab/>
        <w:t>by prohibiting certain practices; and</w:t>
      </w:r>
    </w:p>
    <w:p w14:paraId="236370DF" w14:textId="77777777" w:rsidR="009418FE" w:rsidRDefault="009418FE">
      <w:pPr>
        <w:pStyle w:val="Apara"/>
      </w:pPr>
      <w:r>
        <w:tab/>
        <w:t>(b)</w:t>
      </w:r>
      <w:r>
        <w:tab/>
        <w:t>by regulating activities that involve the use of certain human embryos created by assisted reproductive technology or by other means.</w:t>
      </w:r>
    </w:p>
    <w:p w14:paraId="38EDE2F2" w14:textId="77777777" w:rsidR="009418FE" w:rsidRDefault="009418FE">
      <w:pPr>
        <w:pStyle w:val="AH5Sec"/>
      </w:pPr>
      <w:bookmarkStart w:id="14" w:name="_Toc24119336"/>
      <w:r w:rsidRPr="003A7B30">
        <w:rPr>
          <w:rStyle w:val="CharSectNo"/>
        </w:rPr>
        <w:t>6</w:t>
      </w:r>
      <w:r>
        <w:tab/>
        <w:t xml:space="preserve">Meaning of </w:t>
      </w:r>
      <w:r>
        <w:rPr>
          <w:rStyle w:val="charItals"/>
        </w:rPr>
        <w:t>human embryo</w:t>
      </w:r>
      <w:r>
        <w:t>—Act</w:t>
      </w:r>
      <w:bookmarkEnd w:id="14"/>
    </w:p>
    <w:p w14:paraId="19281FC7" w14:textId="77777777" w:rsidR="009418FE" w:rsidRDefault="009418FE">
      <w:pPr>
        <w:pStyle w:val="Amain"/>
        <w:keepNext/>
      </w:pPr>
      <w:r>
        <w:tab/>
        <w:t>(1)</w:t>
      </w:r>
      <w:r>
        <w:tab/>
        <w:t>In this Act:</w:t>
      </w:r>
    </w:p>
    <w:p w14:paraId="3357E22C" w14:textId="77777777" w:rsidR="009418FE" w:rsidRDefault="009418FE">
      <w:pPr>
        <w:pStyle w:val="aDef"/>
      </w:pPr>
      <w:r w:rsidRPr="000E1D07">
        <w:rPr>
          <w:rStyle w:val="charBoldItals"/>
        </w:rPr>
        <w:t>human embryo</w:t>
      </w:r>
      <w:r>
        <w:t xml:space="preserve"> means a discrete entity that has arisen from either—</w:t>
      </w:r>
    </w:p>
    <w:p w14:paraId="4D8C7365" w14:textId="77777777" w:rsidR="009418FE" w:rsidRDefault="009418FE">
      <w:pPr>
        <w:pStyle w:val="aDefpara"/>
      </w:pPr>
      <w:r>
        <w:tab/>
        <w:t>(a)</w:t>
      </w:r>
      <w:r>
        <w:tab/>
        <w:t xml:space="preserve">the first mitotic division when fertilisation of a human oocyte by a human sperm is complete; or </w:t>
      </w:r>
    </w:p>
    <w:p w14:paraId="2033D97D" w14:textId="77777777" w:rsidR="009418FE" w:rsidRDefault="009418FE" w:rsidP="00D070EF">
      <w:pPr>
        <w:pStyle w:val="aDefpara"/>
        <w:keepNext/>
        <w:keepLines/>
      </w:pPr>
      <w:r>
        <w:tab/>
        <w:t>(b)</w:t>
      </w:r>
      <w:r>
        <w:tab/>
        <w:t>any other process that initiates organised development of a biological entity with a human nuclear genome or altered human nuclear genome that has the potential to develop up to, or beyond, the stage at which the primitive streak appears;</w:t>
      </w:r>
    </w:p>
    <w:p w14:paraId="002B4431" w14:textId="77777777" w:rsidR="009418FE" w:rsidRDefault="009418FE">
      <w:pPr>
        <w:pStyle w:val="Amainreturn"/>
      </w:pPr>
      <w:r>
        <w:t>and has not yet reached 8 weeks of development since the first mitotic division.</w:t>
      </w:r>
    </w:p>
    <w:p w14:paraId="16E3AC9F" w14:textId="77777777" w:rsidR="009418FE" w:rsidRDefault="009418FE">
      <w:pPr>
        <w:pStyle w:val="Amain"/>
      </w:pPr>
      <w:r>
        <w:tab/>
        <w:t>(2)</w:t>
      </w:r>
      <w:r>
        <w:tab/>
        <w:t xml:space="preserve">However, </w:t>
      </w:r>
      <w:r w:rsidRPr="000E1D07">
        <w:rPr>
          <w:rStyle w:val="charBoldItals"/>
        </w:rPr>
        <w:t>human embryo</w:t>
      </w:r>
      <w:r>
        <w:t xml:space="preserve"> does not include a—</w:t>
      </w:r>
    </w:p>
    <w:p w14:paraId="376218AB" w14:textId="77777777" w:rsidR="009418FE" w:rsidRDefault="009418FE">
      <w:pPr>
        <w:pStyle w:val="Apara"/>
      </w:pPr>
      <w:r>
        <w:tab/>
        <w:t>(a)</w:t>
      </w:r>
      <w:r>
        <w:tab/>
        <w:t>hybrid embryo; or</w:t>
      </w:r>
    </w:p>
    <w:p w14:paraId="49593636" w14:textId="77777777" w:rsidR="009418FE" w:rsidRDefault="009418FE">
      <w:pPr>
        <w:pStyle w:val="Apara"/>
      </w:pPr>
      <w:r>
        <w:tab/>
        <w:t>(b)</w:t>
      </w:r>
      <w:r>
        <w:tab/>
        <w:t>human embryonic stem cell line.</w:t>
      </w:r>
    </w:p>
    <w:p w14:paraId="7E819CB7" w14:textId="77777777" w:rsidR="009418FE" w:rsidRDefault="009418FE">
      <w:pPr>
        <w:pStyle w:val="Amain"/>
      </w:pPr>
      <w:r>
        <w:tab/>
        <w:t>(3)</w:t>
      </w:r>
      <w:r>
        <w:tab/>
        <w:t>In working out the length of the period of development of a human embryo, any period when the development of the embryo is suspended is to be disregarded.</w:t>
      </w:r>
    </w:p>
    <w:p w14:paraId="4D661649" w14:textId="77777777" w:rsidR="009418FE" w:rsidRDefault="009418FE">
      <w:pPr>
        <w:pStyle w:val="AH5Sec"/>
        <w:rPr>
          <w:rStyle w:val="charItals"/>
        </w:rPr>
      </w:pPr>
      <w:bookmarkStart w:id="15" w:name="_Toc24119337"/>
      <w:r w:rsidRPr="003A7B30">
        <w:rPr>
          <w:rStyle w:val="CharSectNo"/>
        </w:rPr>
        <w:lastRenderedPageBreak/>
        <w:t>7</w:t>
      </w:r>
      <w:r w:rsidRPr="000E1D07">
        <w:rPr>
          <w:rFonts w:cs="Arial"/>
        </w:rPr>
        <w:tab/>
      </w:r>
      <w:r>
        <w:t xml:space="preserve">Meaning of </w:t>
      </w:r>
      <w:r>
        <w:rPr>
          <w:rStyle w:val="charItals"/>
        </w:rPr>
        <w:t>human embryo clone</w:t>
      </w:r>
      <w:bookmarkEnd w:id="15"/>
    </w:p>
    <w:p w14:paraId="6071C775" w14:textId="77777777" w:rsidR="009418FE" w:rsidRDefault="009418FE">
      <w:pPr>
        <w:pStyle w:val="Amain"/>
        <w:keepNext/>
      </w:pPr>
      <w:r>
        <w:tab/>
        <w:t>(1)</w:t>
      </w:r>
      <w:r>
        <w:tab/>
        <w:t>In this Act:</w:t>
      </w:r>
    </w:p>
    <w:p w14:paraId="07FDC4A6" w14:textId="77777777" w:rsidR="009418FE" w:rsidRDefault="009418FE">
      <w:pPr>
        <w:pStyle w:val="aDef"/>
      </w:pPr>
      <w:r>
        <w:rPr>
          <w:rStyle w:val="charBoldItals"/>
        </w:rPr>
        <w:t>human embryo clone</w:t>
      </w:r>
      <w:r>
        <w:t xml:space="preserve"> means a human embryo that is a genetic copy of another living or dead human, but does not include a human embryo created by the fertilisation of a human egg by human sperm.</w:t>
      </w:r>
      <w:r w:rsidRPr="000E1D07">
        <w:t xml:space="preserve"> </w:t>
      </w:r>
    </w:p>
    <w:p w14:paraId="2D6DD26C" w14:textId="77777777" w:rsidR="009418FE" w:rsidRDefault="009418FE">
      <w:pPr>
        <w:pStyle w:val="Amain"/>
      </w:pPr>
      <w:r>
        <w:tab/>
        <w:t>(2)</w:t>
      </w:r>
      <w:r>
        <w:tab/>
        <w:t>To establish that a human embryo clone is a genetic copy of a living or dead human—</w:t>
      </w:r>
    </w:p>
    <w:p w14:paraId="692E42F6" w14:textId="77777777" w:rsidR="009418FE" w:rsidRDefault="009418FE">
      <w:pPr>
        <w:pStyle w:val="Apara"/>
      </w:pPr>
      <w:r>
        <w:tab/>
        <w:t>(a)</w:t>
      </w:r>
      <w:r>
        <w:tab/>
        <w:t>it is sufficient to establish that the set of genes in the nuclei of the cells of the living or dead human has been copied; and</w:t>
      </w:r>
    </w:p>
    <w:p w14:paraId="2ECBCD61" w14:textId="77777777" w:rsidR="009418FE" w:rsidRDefault="009418FE">
      <w:pPr>
        <w:pStyle w:val="Apara"/>
      </w:pPr>
      <w:r>
        <w:tab/>
        <w:t>(b)</w:t>
      </w:r>
      <w:r>
        <w:tab/>
        <w:t>it is not necessary to establish that the copy is an identical genetic copy.</w:t>
      </w:r>
    </w:p>
    <w:p w14:paraId="5B92DF4C" w14:textId="77777777" w:rsidR="009418FE" w:rsidRDefault="009418FE">
      <w:pPr>
        <w:pStyle w:val="Amain"/>
      </w:pPr>
      <w:r>
        <w:tab/>
        <w:t>(3)</w:t>
      </w:r>
      <w:r>
        <w:tab/>
        <w:t>A human embryo that results from the technological process known as embryo splitting is taken not to be created by a process of fertilisation of a human egg by human sperm.</w:t>
      </w:r>
    </w:p>
    <w:p w14:paraId="2C8D5761" w14:textId="77777777" w:rsidR="009418FE" w:rsidRDefault="009418FE">
      <w:pPr>
        <w:pStyle w:val="PageBreak"/>
      </w:pPr>
      <w:r>
        <w:br w:type="page"/>
      </w:r>
    </w:p>
    <w:p w14:paraId="455DE5E0" w14:textId="77777777" w:rsidR="009418FE" w:rsidRPr="003A7B30" w:rsidRDefault="009418FE">
      <w:pPr>
        <w:pStyle w:val="AH2Part"/>
      </w:pPr>
      <w:bookmarkStart w:id="16" w:name="_Toc24119338"/>
      <w:r w:rsidRPr="003A7B30">
        <w:rPr>
          <w:rStyle w:val="CharPartNo"/>
        </w:rPr>
        <w:lastRenderedPageBreak/>
        <w:t>Part 2</w:t>
      </w:r>
      <w:r>
        <w:tab/>
      </w:r>
      <w:r w:rsidRPr="003A7B30">
        <w:rPr>
          <w:rStyle w:val="CharPartText"/>
        </w:rPr>
        <w:t>Prohibited practices</w:t>
      </w:r>
      <w:bookmarkEnd w:id="16"/>
    </w:p>
    <w:p w14:paraId="3E48A0B6" w14:textId="77777777" w:rsidR="009418FE" w:rsidRPr="003A7B30" w:rsidRDefault="009418FE">
      <w:pPr>
        <w:pStyle w:val="AH3Div"/>
      </w:pPr>
      <w:bookmarkStart w:id="17" w:name="_Toc24119339"/>
      <w:r w:rsidRPr="003A7B30">
        <w:rPr>
          <w:rStyle w:val="CharDivNo"/>
        </w:rPr>
        <w:t>Division 2.1</w:t>
      </w:r>
      <w:r>
        <w:rPr>
          <w:rStyle w:val="CharSectno0"/>
        </w:rPr>
        <w:tab/>
      </w:r>
      <w:r w:rsidRPr="003A7B30">
        <w:rPr>
          <w:rStyle w:val="CharDivText"/>
        </w:rPr>
        <w:t>Practices that are completely prohibited</w:t>
      </w:r>
      <w:bookmarkEnd w:id="17"/>
    </w:p>
    <w:p w14:paraId="034A33E6" w14:textId="77777777" w:rsidR="009418FE" w:rsidRDefault="009418FE">
      <w:pPr>
        <w:pStyle w:val="AH5Sec"/>
      </w:pPr>
      <w:bookmarkStart w:id="18" w:name="_Toc24119340"/>
      <w:r w:rsidRPr="003A7B30">
        <w:rPr>
          <w:rStyle w:val="CharSectNo"/>
        </w:rPr>
        <w:t>8</w:t>
      </w:r>
      <w:r>
        <w:tab/>
        <w:t>Offence—placing human embryo clone in human body or body of an animal</w:t>
      </w:r>
      <w:bookmarkEnd w:id="18"/>
    </w:p>
    <w:p w14:paraId="50B5A07F" w14:textId="77777777" w:rsidR="009418FE" w:rsidRDefault="009418FE">
      <w:pPr>
        <w:pStyle w:val="Amainreturn"/>
        <w:keepNext/>
      </w:pPr>
      <w:r>
        <w:t>A person commits an offence if the person intentionally places a human embryo clone in the body of a human or the body of an animal.</w:t>
      </w:r>
    </w:p>
    <w:p w14:paraId="62DB0CD7" w14:textId="77777777" w:rsidR="009418FE" w:rsidRDefault="009418FE">
      <w:pPr>
        <w:pStyle w:val="Penalty"/>
        <w:keepNext/>
      </w:pPr>
      <w:r>
        <w:t>Maximum penalty:  imprisonment for 15 years.</w:t>
      </w:r>
    </w:p>
    <w:p w14:paraId="088889BF" w14:textId="77777777" w:rsidR="009418FE" w:rsidRDefault="009418FE">
      <w:pPr>
        <w:pStyle w:val="aNote"/>
      </w:pPr>
      <w:r w:rsidRPr="000E1D07">
        <w:rPr>
          <w:rStyle w:val="charItals"/>
        </w:rPr>
        <w:t>Note</w:t>
      </w:r>
      <w:r w:rsidRPr="000E1D07">
        <w:rPr>
          <w:rStyle w:val="charItals"/>
        </w:rPr>
        <w:tab/>
      </w:r>
      <w:r>
        <w:t>The development of a human embryo (including a human embryo clone) outside the body of a woman for more than 14 days is prohibited by s 12.</w:t>
      </w:r>
    </w:p>
    <w:p w14:paraId="79191E9A" w14:textId="77777777" w:rsidR="009418FE" w:rsidRDefault="009418FE">
      <w:pPr>
        <w:pStyle w:val="AH5Sec"/>
      </w:pPr>
      <w:bookmarkStart w:id="19" w:name="_Toc24119341"/>
      <w:r w:rsidRPr="003A7B30">
        <w:rPr>
          <w:rStyle w:val="CharSectNo"/>
        </w:rPr>
        <w:t>9</w:t>
      </w:r>
      <w:r>
        <w:tab/>
        <w:t>No defence that human embryo clone could not survive</w:t>
      </w:r>
      <w:bookmarkEnd w:id="19"/>
    </w:p>
    <w:p w14:paraId="53B7FF51" w14:textId="77777777" w:rsidR="009418FE" w:rsidRDefault="009418FE">
      <w:pPr>
        <w:pStyle w:val="Amainreturn"/>
      </w:pPr>
      <w:r>
        <w:t>It is not a defence to an offence against section 8 that the human embryo clone did not survive or could not have survived.</w:t>
      </w:r>
    </w:p>
    <w:p w14:paraId="54CAAC8D" w14:textId="77777777" w:rsidR="009418FE" w:rsidRDefault="009418FE">
      <w:pPr>
        <w:pStyle w:val="AH5Sec"/>
      </w:pPr>
      <w:bookmarkStart w:id="20" w:name="_Toc24119342"/>
      <w:r w:rsidRPr="003A7B30">
        <w:rPr>
          <w:rStyle w:val="CharSectNo"/>
        </w:rPr>
        <w:t>10</w:t>
      </w:r>
      <w:r>
        <w:tab/>
        <w:t>Offence—creating human embryo for purpose other than achieving pregnancy in woman</w:t>
      </w:r>
      <w:bookmarkEnd w:id="20"/>
    </w:p>
    <w:p w14:paraId="7E4A8D29" w14:textId="77777777" w:rsidR="009418FE" w:rsidRDefault="009418FE">
      <w:pPr>
        <w:pStyle w:val="Amain"/>
        <w:keepNext/>
      </w:pPr>
      <w:r>
        <w:tab/>
        <w:t>(1)</w:t>
      </w:r>
      <w:r>
        <w:tab/>
        <w:t>A person commits an offence if the person intentionally creates a human embryo by a process of the fertilisation of a human egg by a human sperm outside the body of a woman, unless the person’s intention in creating the embryo is to attempt to achieve pregnancy in a particular woman.</w:t>
      </w:r>
    </w:p>
    <w:p w14:paraId="0D166C56" w14:textId="77777777" w:rsidR="009418FE" w:rsidRDefault="009418FE">
      <w:pPr>
        <w:pStyle w:val="Penalty"/>
      </w:pPr>
      <w:r>
        <w:t>Maximum penalty:  imprisonment for 15 years.</w:t>
      </w:r>
    </w:p>
    <w:p w14:paraId="3046DE42" w14:textId="324EC11F" w:rsidR="009418FE" w:rsidRDefault="009418FE">
      <w:pPr>
        <w:pStyle w:val="Amain"/>
      </w:pPr>
      <w:r>
        <w:tab/>
        <w:t>(2)</w:t>
      </w:r>
      <w:r>
        <w:tab/>
        <w:t xml:space="preserve">Despite the </w:t>
      </w:r>
      <w:hyperlink r:id="rId31" w:tooltip="A2002-51" w:history="1">
        <w:r w:rsidR="000E1D07" w:rsidRPr="000E1D07">
          <w:rPr>
            <w:rStyle w:val="charCitHyperlinkAbbrev"/>
          </w:rPr>
          <w:t>Criminal Code</w:t>
        </w:r>
      </w:hyperlink>
      <w:r>
        <w:rPr>
          <w:iCs/>
        </w:rPr>
        <w:t>,</w:t>
      </w:r>
      <w:r>
        <w:t xml:space="preserve"> section 58 (3), a defendant does not bear an evidential burden in relation to anything mentioned in  subsection (1).</w:t>
      </w:r>
    </w:p>
    <w:p w14:paraId="29C95A9A" w14:textId="77777777" w:rsidR="009418FE" w:rsidRDefault="009418FE">
      <w:pPr>
        <w:pStyle w:val="AH5Sec"/>
      </w:pPr>
      <w:bookmarkStart w:id="21" w:name="_Toc24119343"/>
      <w:r w:rsidRPr="003A7B30">
        <w:rPr>
          <w:rStyle w:val="CharSectNo"/>
        </w:rPr>
        <w:lastRenderedPageBreak/>
        <w:t>11</w:t>
      </w:r>
      <w:r>
        <w:tab/>
        <w:t>Offence—creating or developing human embryo by fertilisation that contains genetic material provided by more than 2 people</w:t>
      </w:r>
      <w:bookmarkEnd w:id="21"/>
    </w:p>
    <w:p w14:paraId="2CA58A82" w14:textId="77777777" w:rsidR="009418FE" w:rsidRDefault="009418FE">
      <w:pPr>
        <w:pStyle w:val="Amainreturn"/>
      </w:pPr>
      <w:r>
        <w:t>A person commits an offence if—</w:t>
      </w:r>
    </w:p>
    <w:p w14:paraId="65BF586B" w14:textId="77777777" w:rsidR="009418FE" w:rsidRDefault="009418FE">
      <w:pPr>
        <w:pStyle w:val="Apara"/>
      </w:pPr>
      <w:r>
        <w:tab/>
        <w:t>(a)</w:t>
      </w:r>
      <w:r>
        <w:tab/>
        <w:t>the person intentionally creates or develops a human embryo by a process of the fertilisation of a human egg by a human sperm outside the body of a woman; and</w:t>
      </w:r>
    </w:p>
    <w:p w14:paraId="78AFEDBD" w14:textId="77777777" w:rsidR="009418FE" w:rsidRDefault="009418FE">
      <w:pPr>
        <w:pStyle w:val="Apara"/>
        <w:keepNext/>
      </w:pPr>
      <w:r>
        <w:tab/>
        <w:t>(b)</w:t>
      </w:r>
      <w:r>
        <w:tab/>
        <w:t>the human embryo contains genetic material provided by more than 2 people.</w:t>
      </w:r>
    </w:p>
    <w:p w14:paraId="104068F2" w14:textId="77777777" w:rsidR="009418FE" w:rsidRDefault="009418FE">
      <w:pPr>
        <w:pStyle w:val="Penalty"/>
      </w:pPr>
      <w:r>
        <w:t>Maximum penalty:  imprisonment for 15 years.</w:t>
      </w:r>
    </w:p>
    <w:p w14:paraId="1206B401" w14:textId="77777777" w:rsidR="009418FE" w:rsidRDefault="009418FE">
      <w:pPr>
        <w:pStyle w:val="AH5Sec"/>
      </w:pPr>
      <w:bookmarkStart w:id="22" w:name="_Toc24119344"/>
      <w:r w:rsidRPr="003A7B30">
        <w:rPr>
          <w:rStyle w:val="CharSectNo"/>
        </w:rPr>
        <w:t>12</w:t>
      </w:r>
      <w:r>
        <w:tab/>
        <w:t>Offence—developing human embryo outside body of woman for more than 14 days</w:t>
      </w:r>
      <w:bookmarkEnd w:id="22"/>
    </w:p>
    <w:p w14:paraId="263444A9" w14:textId="77777777" w:rsidR="009418FE" w:rsidRDefault="009418FE">
      <w:pPr>
        <w:pStyle w:val="Amainreturn"/>
        <w:keepNext/>
      </w:pPr>
      <w:r>
        <w:t>A person commits an offence if the person intentionally develops a human embryo outside the body of a woman for a period of more than 14 days, excluding any period when development is suspended.</w:t>
      </w:r>
    </w:p>
    <w:p w14:paraId="3E3AC702" w14:textId="77777777" w:rsidR="009418FE" w:rsidRDefault="009418FE">
      <w:pPr>
        <w:pStyle w:val="Penalty"/>
      </w:pPr>
      <w:r>
        <w:t>Maximum penalty:  imprisonment for 15 years.</w:t>
      </w:r>
    </w:p>
    <w:p w14:paraId="6FF179BB" w14:textId="77777777" w:rsidR="009418FE" w:rsidRDefault="009418FE">
      <w:pPr>
        <w:pStyle w:val="AH5Sec"/>
      </w:pPr>
      <w:bookmarkStart w:id="23" w:name="_Toc24119345"/>
      <w:r w:rsidRPr="003A7B30">
        <w:rPr>
          <w:rStyle w:val="CharSectNo"/>
        </w:rPr>
        <w:t>13</w:t>
      </w:r>
      <w:r>
        <w:tab/>
        <w:t>Offence—heritable alterations to genome</w:t>
      </w:r>
      <w:bookmarkEnd w:id="23"/>
    </w:p>
    <w:p w14:paraId="1DD7EB41" w14:textId="77777777" w:rsidR="009418FE" w:rsidRDefault="009418FE">
      <w:pPr>
        <w:pStyle w:val="Amain"/>
      </w:pPr>
      <w:r>
        <w:tab/>
        <w:t>(1)</w:t>
      </w:r>
      <w:r>
        <w:tab/>
        <w:t>A person commits an offence if—</w:t>
      </w:r>
    </w:p>
    <w:p w14:paraId="7F68DAE0" w14:textId="77777777" w:rsidR="009418FE" w:rsidRDefault="009418FE">
      <w:pPr>
        <w:pStyle w:val="Apara"/>
      </w:pPr>
      <w:r>
        <w:tab/>
        <w:t>(a)</w:t>
      </w:r>
      <w:r>
        <w:tab/>
        <w:t>the person alters the genome of a human cell in such a way that the alteration is heritable by descendants of the human whose cell was altered; and</w:t>
      </w:r>
    </w:p>
    <w:p w14:paraId="74A1C167" w14:textId="77777777" w:rsidR="009418FE" w:rsidRDefault="009418FE">
      <w:pPr>
        <w:pStyle w:val="Apara"/>
        <w:keepNext/>
      </w:pPr>
      <w:r>
        <w:tab/>
        <w:t>(b)</w:t>
      </w:r>
      <w:r>
        <w:tab/>
        <w:t>in altering the genome, the person intended the alteration to be heritable by descendants of the human whose cell was altered.</w:t>
      </w:r>
    </w:p>
    <w:p w14:paraId="7C857A56" w14:textId="77777777" w:rsidR="009418FE" w:rsidRDefault="009418FE">
      <w:pPr>
        <w:pStyle w:val="Penalty"/>
      </w:pPr>
      <w:r>
        <w:t>Maximum penalty:  imprisonment for 15 years.</w:t>
      </w:r>
    </w:p>
    <w:p w14:paraId="27B32111" w14:textId="77777777" w:rsidR="009418FE" w:rsidRDefault="009418FE">
      <w:pPr>
        <w:pStyle w:val="Amain"/>
      </w:pPr>
      <w:r>
        <w:tab/>
        <w:t>(2)</w:t>
      </w:r>
      <w:r>
        <w:tab/>
        <w:t>In this section:</w:t>
      </w:r>
    </w:p>
    <w:p w14:paraId="1E084B57" w14:textId="77777777" w:rsidR="009418FE" w:rsidRDefault="009418FE">
      <w:pPr>
        <w:pStyle w:val="aDef"/>
      </w:pPr>
      <w:r w:rsidRPr="000E1D07">
        <w:rPr>
          <w:rStyle w:val="charBoldItals"/>
        </w:rPr>
        <w:t>human cell</w:t>
      </w:r>
      <w:r>
        <w:t xml:space="preserve"> includes a human embryonal cell, a human fetal cell, human sperm or a human egg.</w:t>
      </w:r>
    </w:p>
    <w:p w14:paraId="3F3F0AFE" w14:textId="77777777" w:rsidR="009418FE" w:rsidRDefault="009418FE">
      <w:pPr>
        <w:pStyle w:val="AH5Sec"/>
      </w:pPr>
      <w:bookmarkStart w:id="24" w:name="_Toc24119346"/>
      <w:r w:rsidRPr="003A7B30">
        <w:rPr>
          <w:rStyle w:val="CharSectNo"/>
        </w:rPr>
        <w:lastRenderedPageBreak/>
        <w:t>14</w:t>
      </w:r>
      <w:r>
        <w:tab/>
        <w:t>Offence—collecting viable human embryo from body of woman</w:t>
      </w:r>
      <w:bookmarkEnd w:id="24"/>
    </w:p>
    <w:p w14:paraId="70958990" w14:textId="77777777" w:rsidR="009418FE" w:rsidRDefault="009418FE">
      <w:pPr>
        <w:pStyle w:val="Amainreturn"/>
        <w:keepNext/>
      </w:pPr>
      <w:r>
        <w:t>A person commits an offence if the person removes a human embryo from the body of a woman, intending to collect a viable human embryo.</w:t>
      </w:r>
    </w:p>
    <w:p w14:paraId="33CB4A9B" w14:textId="77777777" w:rsidR="009418FE" w:rsidRDefault="009418FE">
      <w:pPr>
        <w:pStyle w:val="Penalty"/>
      </w:pPr>
      <w:r>
        <w:t>Maximum penalty:  imprisonment for 15 years.</w:t>
      </w:r>
    </w:p>
    <w:p w14:paraId="18F9E85D" w14:textId="77777777" w:rsidR="009418FE" w:rsidRDefault="009418FE">
      <w:pPr>
        <w:pStyle w:val="AH5Sec"/>
      </w:pPr>
      <w:bookmarkStart w:id="25" w:name="_Toc24119347"/>
      <w:r w:rsidRPr="003A7B30">
        <w:rPr>
          <w:rStyle w:val="CharSectNo"/>
        </w:rPr>
        <w:t>15</w:t>
      </w:r>
      <w:r>
        <w:tab/>
        <w:t>Offence—creating chimeric embryo</w:t>
      </w:r>
      <w:bookmarkEnd w:id="25"/>
    </w:p>
    <w:p w14:paraId="4653F946" w14:textId="77777777" w:rsidR="009418FE" w:rsidRDefault="009418FE">
      <w:pPr>
        <w:pStyle w:val="Amainreturn"/>
        <w:keepNext/>
      </w:pPr>
      <w:r>
        <w:t>A person commits an offence if the person intentionally creates a chimeric embryo.</w:t>
      </w:r>
    </w:p>
    <w:p w14:paraId="1E8EC2D5" w14:textId="77777777" w:rsidR="009418FE" w:rsidRDefault="009418FE">
      <w:pPr>
        <w:pStyle w:val="Penalty"/>
      </w:pPr>
      <w:r>
        <w:t>Maximum penalty:  imprisonment for 15 years.</w:t>
      </w:r>
    </w:p>
    <w:p w14:paraId="65D51508" w14:textId="77777777" w:rsidR="009418FE" w:rsidRDefault="009418FE">
      <w:pPr>
        <w:pStyle w:val="AH5Sec"/>
      </w:pPr>
      <w:bookmarkStart w:id="26" w:name="_Toc24119348"/>
      <w:r w:rsidRPr="003A7B30">
        <w:rPr>
          <w:rStyle w:val="CharSectNo"/>
        </w:rPr>
        <w:t>16</w:t>
      </w:r>
      <w:r>
        <w:tab/>
        <w:t>Offence—developing hybrid embryo</w:t>
      </w:r>
      <w:bookmarkEnd w:id="26"/>
    </w:p>
    <w:p w14:paraId="3A94C1D4" w14:textId="77777777" w:rsidR="009418FE" w:rsidRDefault="009418FE">
      <w:pPr>
        <w:pStyle w:val="Amainreturn"/>
        <w:keepNext/>
      </w:pPr>
      <w:r>
        <w:t>A person commits an offence if the person intentionally develops a hybrid embryo for a period of more than 14 days, excluding any period when development is suspended.</w:t>
      </w:r>
    </w:p>
    <w:p w14:paraId="77DCA765" w14:textId="77777777" w:rsidR="009418FE" w:rsidRDefault="009418FE">
      <w:pPr>
        <w:pStyle w:val="Penalty"/>
      </w:pPr>
      <w:r>
        <w:t>Maximum penalty:  imprisonment for 15 years.</w:t>
      </w:r>
    </w:p>
    <w:p w14:paraId="670ED589" w14:textId="77777777" w:rsidR="009418FE" w:rsidRDefault="009418FE">
      <w:pPr>
        <w:pStyle w:val="AH5Sec"/>
      </w:pPr>
      <w:bookmarkStart w:id="27" w:name="_Toc24119349"/>
      <w:r w:rsidRPr="003A7B30">
        <w:rPr>
          <w:rStyle w:val="CharSectNo"/>
        </w:rPr>
        <w:t>17</w:t>
      </w:r>
      <w:r>
        <w:tab/>
        <w:t>Offence—placing of embryo</w:t>
      </w:r>
      <w:bookmarkEnd w:id="27"/>
    </w:p>
    <w:p w14:paraId="3F22CEBF" w14:textId="77777777" w:rsidR="009418FE" w:rsidRDefault="009418FE">
      <w:pPr>
        <w:pStyle w:val="Amain"/>
        <w:keepNext/>
      </w:pPr>
      <w:r>
        <w:tab/>
        <w:t>(1)</w:t>
      </w:r>
      <w:r>
        <w:tab/>
        <w:t>A person commits an offence if the person intentionally places a human embryo in an animal.</w:t>
      </w:r>
    </w:p>
    <w:p w14:paraId="35625765" w14:textId="77777777" w:rsidR="009418FE" w:rsidRDefault="009418FE">
      <w:pPr>
        <w:pStyle w:val="Penalty"/>
      </w:pPr>
      <w:r>
        <w:t>Maximum penalty:  imprisonment for 15 years.</w:t>
      </w:r>
    </w:p>
    <w:p w14:paraId="18BF87A6" w14:textId="77777777" w:rsidR="009418FE" w:rsidRDefault="009418FE">
      <w:pPr>
        <w:pStyle w:val="Amain"/>
        <w:keepNext/>
      </w:pPr>
      <w:r>
        <w:tab/>
        <w:t>(2)</w:t>
      </w:r>
      <w:r>
        <w:tab/>
        <w:t>A person commits an offence if the person intentionally places a human embryo in the body of a human, other than in a woman’s reproductive tract.</w:t>
      </w:r>
    </w:p>
    <w:p w14:paraId="06C3A980" w14:textId="77777777" w:rsidR="009418FE" w:rsidRDefault="009418FE">
      <w:pPr>
        <w:pStyle w:val="Penalty"/>
      </w:pPr>
      <w:r>
        <w:t>Maximum penalty:  imprisonment for 15 years.</w:t>
      </w:r>
    </w:p>
    <w:p w14:paraId="1B4A3DD6" w14:textId="77777777" w:rsidR="009418FE" w:rsidRDefault="009418FE">
      <w:pPr>
        <w:pStyle w:val="Amain"/>
        <w:keepNext/>
      </w:pPr>
      <w:r>
        <w:tab/>
        <w:t>(3)</w:t>
      </w:r>
      <w:r>
        <w:tab/>
        <w:t>A person commits an offence if the person intentionally places an animal embryo in the body of a human for any period of gestation.</w:t>
      </w:r>
    </w:p>
    <w:p w14:paraId="0A330646" w14:textId="77777777" w:rsidR="009418FE" w:rsidRDefault="009418FE">
      <w:pPr>
        <w:pStyle w:val="Penalty"/>
      </w:pPr>
      <w:r>
        <w:t>Maximum penalty:  imprisonment for 15 years.</w:t>
      </w:r>
    </w:p>
    <w:p w14:paraId="62846280" w14:textId="77777777" w:rsidR="009418FE" w:rsidRDefault="009418FE">
      <w:pPr>
        <w:pStyle w:val="AH5Sec"/>
      </w:pPr>
      <w:bookmarkStart w:id="28" w:name="_Toc24119350"/>
      <w:r w:rsidRPr="003A7B30">
        <w:rPr>
          <w:rStyle w:val="CharSectNo"/>
        </w:rPr>
        <w:lastRenderedPageBreak/>
        <w:t>18</w:t>
      </w:r>
      <w:r>
        <w:tab/>
        <w:t>Offence—importing, exporting or placing prohibited embryo</w:t>
      </w:r>
      <w:bookmarkEnd w:id="28"/>
    </w:p>
    <w:p w14:paraId="0BC3B5C0" w14:textId="77777777" w:rsidR="009418FE" w:rsidRDefault="009418FE">
      <w:pPr>
        <w:pStyle w:val="Amain"/>
      </w:pPr>
      <w:r>
        <w:tab/>
        <w:t>(1)</w:t>
      </w:r>
      <w:r>
        <w:tab/>
        <w:t>A person commits an offence if the person intentionally imports an embryo into the ACT knowing that, or reckless about whether, the embryo is a prohibited embryo.</w:t>
      </w:r>
    </w:p>
    <w:p w14:paraId="6E2033C8" w14:textId="77777777" w:rsidR="009418FE" w:rsidRDefault="009418FE">
      <w:pPr>
        <w:pStyle w:val="Penalty"/>
        <w:keepNext/>
      </w:pPr>
      <w:r>
        <w:t>Maximum penalty:  imprisonment for 15 years.</w:t>
      </w:r>
    </w:p>
    <w:p w14:paraId="646F5FDD" w14:textId="77777777" w:rsidR="009418FE" w:rsidRDefault="009418FE">
      <w:pPr>
        <w:pStyle w:val="Amain"/>
      </w:pPr>
      <w:r>
        <w:tab/>
        <w:t>(2)</w:t>
      </w:r>
      <w:r>
        <w:tab/>
        <w:t>A person commits an offence if the person intentionally exports an embryo from the ACT knowing that, or reckless about whether, the embryo is a prohibited embryo.</w:t>
      </w:r>
    </w:p>
    <w:p w14:paraId="1FBD83D1" w14:textId="77777777" w:rsidR="009418FE" w:rsidRDefault="009418FE">
      <w:pPr>
        <w:pStyle w:val="Penalty"/>
        <w:keepNext/>
      </w:pPr>
      <w:r>
        <w:t>Maximum penalty:  imprisonment for 15 years.</w:t>
      </w:r>
    </w:p>
    <w:p w14:paraId="4476BD4C" w14:textId="77777777" w:rsidR="009418FE" w:rsidRDefault="009418FE">
      <w:pPr>
        <w:pStyle w:val="Amain"/>
      </w:pPr>
      <w:r>
        <w:tab/>
        <w:t>(3)</w:t>
      </w:r>
      <w:r>
        <w:tab/>
        <w:t>A person commits an offence if the person intentionally places an embryo in the body of a woman knowing that, or reckless about whether, the embryo is a prohibited embryo.</w:t>
      </w:r>
    </w:p>
    <w:p w14:paraId="1A48D452" w14:textId="77777777" w:rsidR="009418FE" w:rsidRDefault="009418FE">
      <w:pPr>
        <w:pStyle w:val="Penalty"/>
        <w:keepNext/>
      </w:pPr>
      <w:r>
        <w:t>Maximum penalty:  imprisonment for 15 years.</w:t>
      </w:r>
    </w:p>
    <w:p w14:paraId="7705FABE" w14:textId="77777777" w:rsidR="009418FE" w:rsidRDefault="009418FE">
      <w:pPr>
        <w:pStyle w:val="Amain"/>
      </w:pPr>
      <w:r>
        <w:tab/>
        <w:t>(4)</w:t>
      </w:r>
      <w:r>
        <w:tab/>
        <w:t>In this section:</w:t>
      </w:r>
    </w:p>
    <w:p w14:paraId="3B714AA0" w14:textId="77777777" w:rsidR="009418FE" w:rsidRDefault="009418FE">
      <w:pPr>
        <w:pStyle w:val="aDef"/>
      </w:pPr>
      <w:r w:rsidRPr="000E1D07">
        <w:rPr>
          <w:rStyle w:val="charBoldItals"/>
        </w:rPr>
        <w:t>prohibited embryo</w:t>
      </w:r>
      <w:r>
        <w:t xml:space="preserve"> means—</w:t>
      </w:r>
    </w:p>
    <w:p w14:paraId="0448C2DB" w14:textId="77777777" w:rsidR="009418FE" w:rsidRDefault="009418FE">
      <w:pPr>
        <w:pStyle w:val="aDefpara"/>
      </w:pPr>
      <w:r>
        <w:tab/>
        <w:t>(a)</w:t>
      </w:r>
      <w:r>
        <w:tab/>
        <w:t>a human embryo created by a process other than the fertilisation of a human egg by human sperm; or</w:t>
      </w:r>
    </w:p>
    <w:p w14:paraId="76680028" w14:textId="77777777" w:rsidR="009418FE" w:rsidRDefault="009418FE">
      <w:pPr>
        <w:pStyle w:val="aDefpara"/>
      </w:pPr>
      <w:r>
        <w:tab/>
        <w:t>(b)</w:t>
      </w:r>
      <w:r>
        <w:tab/>
        <w:t>a human embryo created outside the body of a woman, unless the intention of the person who created the embryo was to attempt to achieve pregnancy in a particular woman; or</w:t>
      </w:r>
    </w:p>
    <w:p w14:paraId="0EDAEC01" w14:textId="77777777" w:rsidR="009418FE" w:rsidRDefault="009418FE">
      <w:pPr>
        <w:pStyle w:val="aDefpara"/>
      </w:pPr>
      <w:r>
        <w:tab/>
        <w:t>(c)</w:t>
      </w:r>
      <w:r>
        <w:tab/>
        <w:t>a human embryo that contains genetic material provided by more than 2 people; or</w:t>
      </w:r>
    </w:p>
    <w:p w14:paraId="7F9CA45F" w14:textId="77777777" w:rsidR="009418FE" w:rsidRDefault="009418FE">
      <w:pPr>
        <w:pStyle w:val="aDefpara"/>
      </w:pPr>
      <w:r>
        <w:tab/>
        <w:t>(d)</w:t>
      </w:r>
      <w:r>
        <w:tab/>
        <w:t>a human embryo that has been developing outside the body of a woman for a period of more than 14 days, excluding any period when development is suspended; or</w:t>
      </w:r>
    </w:p>
    <w:p w14:paraId="375AD1B0" w14:textId="77777777" w:rsidR="009418FE" w:rsidRDefault="009418FE">
      <w:pPr>
        <w:pStyle w:val="aDefpara"/>
      </w:pPr>
      <w:r>
        <w:tab/>
        <w:t>(e)</w:t>
      </w:r>
      <w:r>
        <w:tab/>
        <w:t>a human embryo created using precursor cells taken from a human embryo or a human fetus; or</w:t>
      </w:r>
    </w:p>
    <w:p w14:paraId="322B2C79" w14:textId="77777777" w:rsidR="009418FE" w:rsidRDefault="009418FE">
      <w:pPr>
        <w:pStyle w:val="aDefpara"/>
      </w:pPr>
      <w:r>
        <w:lastRenderedPageBreak/>
        <w:tab/>
        <w:t>(f)</w:t>
      </w:r>
      <w:r>
        <w:tab/>
        <w:t>a human embryo that contains a human cell (within the meaning of section 13) whose genome has been altered in such a way that the alteration is heritable by human descendants of the human whose cell was altered; or</w:t>
      </w:r>
    </w:p>
    <w:p w14:paraId="3D55E823" w14:textId="77777777" w:rsidR="009418FE" w:rsidRDefault="009418FE">
      <w:pPr>
        <w:pStyle w:val="aDefpara"/>
      </w:pPr>
      <w:r>
        <w:tab/>
        <w:t>(g)</w:t>
      </w:r>
      <w:r>
        <w:tab/>
        <w:t>a human embryo that was removed from the body of a woman by a person intending to collect a viable human embryo; or</w:t>
      </w:r>
    </w:p>
    <w:p w14:paraId="23B759D0" w14:textId="77777777" w:rsidR="009418FE" w:rsidRDefault="009418FE">
      <w:pPr>
        <w:pStyle w:val="aDefpara"/>
      </w:pPr>
      <w:r>
        <w:tab/>
        <w:t>(h)</w:t>
      </w:r>
      <w:r>
        <w:tab/>
        <w:t>a chimeric embryo or a hybrid embryo.</w:t>
      </w:r>
    </w:p>
    <w:p w14:paraId="4BFD44E6" w14:textId="77777777" w:rsidR="009418FE" w:rsidRDefault="009418FE">
      <w:pPr>
        <w:pStyle w:val="AH5Sec"/>
      </w:pPr>
      <w:bookmarkStart w:id="29" w:name="_Toc24119351"/>
      <w:r w:rsidRPr="003A7B30">
        <w:rPr>
          <w:rStyle w:val="CharSectNo"/>
        </w:rPr>
        <w:t>19</w:t>
      </w:r>
      <w:r>
        <w:tab/>
        <w:t>Offence—commercial trading in human eggs, human sperm or human embryos</w:t>
      </w:r>
      <w:bookmarkEnd w:id="29"/>
    </w:p>
    <w:p w14:paraId="4E48F835" w14:textId="77777777" w:rsidR="009418FE" w:rsidRDefault="009418FE">
      <w:pPr>
        <w:pStyle w:val="Amain"/>
        <w:keepNext/>
      </w:pPr>
      <w:r>
        <w:tab/>
        <w:t>(1)</w:t>
      </w:r>
      <w:r>
        <w:tab/>
        <w:t>A person commits an offence if the person intentionally gives or offers valuable consideration to another person for the supply of a human egg, human sperm or a human embryo.</w:t>
      </w:r>
    </w:p>
    <w:p w14:paraId="6066DC1F" w14:textId="77777777" w:rsidR="009418FE" w:rsidRDefault="009418FE">
      <w:pPr>
        <w:pStyle w:val="Penalty"/>
      </w:pPr>
      <w:r>
        <w:t>Maximum penalty:  imprisonment for 15 years.</w:t>
      </w:r>
    </w:p>
    <w:p w14:paraId="65178D6A" w14:textId="77777777" w:rsidR="009418FE" w:rsidRDefault="009418FE">
      <w:pPr>
        <w:pStyle w:val="Amain"/>
        <w:keepNext/>
      </w:pPr>
      <w:r>
        <w:tab/>
        <w:t>(2)</w:t>
      </w:r>
      <w:r>
        <w:tab/>
        <w:t>A person commits an offence if the person intentionally receives, or offers to receive, valuable consideration from another person for the supply of a human egg, human sperm or a human embryo.</w:t>
      </w:r>
    </w:p>
    <w:p w14:paraId="53991AE3" w14:textId="77777777" w:rsidR="009418FE" w:rsidRDefault="009418FE">
      <w:pPr>
        <w:pStyle w:val="Penalty"/>
      </w:pPr>
      <w:r>
        <w:t>Maximum penalty:  imprisonment for 15 years.</w:t>
      </w:r>
    </w:p>
    <w:p w14:paraId="33A94836" w14:textId="77777777" w:rsidR="009418FE" w:rsidRDefault="009418FE">
      <w:pPr>
        <w:pStyle w:val="Amain"/>
      </w:pPr>
      <w:r>
        <w:tab/>
        <w:t>(3)</w:t>
      </w:r>
      <w:r>
        <w:tab/>
        <w:t>In this section—</w:t>
      </w:r>
    </w:p>
    <w:p w14:paraId="00441FFB" w14:textId="77777777" w:rsidR="009418FE" w:rsidRDefault="009418FE">
      <w:pPr>
        <w:pStyle w:val="aDef"/>
      </w:pPr>
      <w:r w:rsidRPr="000E1D07">
        <w:rPr>
          <w:rStyle w:val="charBoldItals"/>
        </w:rPr>
        <w:t>reasonable expenses</w:t>
      </w:r>
      <w:r>
        <w:t>—</w:t>
      </w:r>
    </w:p>
    <w:p w14:paraId="508B83EC" w14:textId="77777777" w:rsidR="009418FE" w:rsidRDefault="009418FE">
      <w:pPr>
        <w:pStyle w:val="aDefpara"/>
      </w:pPr>
      <w:r>
        <w:tab/>
        <w:t>(a)</w:t>
      </w:r>
      <w:r>
        <w:tab/>
        <w:t>in relation to the supply of a human egg or human sperm—includes, but is not limited to, expenses relating to the collection, storage or transport of the egg or sperm; and</w:t>
      </w:r>
    </w:p>
    <w:p w14:paraId="1350E73B" w14:textId="77777777" w:rsidR="009418FE" w:rsidRDefault="009418FE">
      <w:pPr>
        <w:pStyle w:val="aDefpara"/>
        <w:keepNext/>
      </w:pPr>
      <w:r>
        <w:tab/>
        <w:t>(b)</w:t>
      </w:r>
      <w:r>
        <w:tab/>
        <w:t>in relation to the supply of a human embryo—</w:t>
      </w:r>
    </w:p>
    <w:p w14:paraId="21C372EA" w14:textId="77777777" w:rsidR="009418FE" w:rsidRDefault="009418FE">
      <w:pPr>
        <w:pStyle w:val="aDefsubpara"/>
      </w:pPr>
      <w:r>
        <w:tab/>
        <w:t>(i)</w:t>
      </w:r>
      <w:r>
        <w:tab/>
        <w:t>does not include any expenses incurred by a person before the embryo became an excess ART embryo; and</w:t>
      </w:r>
    </w:p>
    <w:p w14:paraId="621C427D" w14:textId="77777777" w:rsidR="009418FE" w:rsidRDefault="009418FE">
      <w:pPr>
        <w:pStyle w:val="aDefsubpara"/>
      </w:pPr>
      <w:r>
        <w:tab/>
        <w:t>(ii)</w:t>
      </w:r>
      <w:r>
        <w:tab/>
        <w:t>includes, but is not limited to, expenses relating to the storage or transport of the embryo.</w:t>
      </w:r>
    </w:p>
    <w:p w14:paraId="712F9A30" w14:textId="77777777" w:rsidR="009418FE" w:rsidRDefault="009418FE">
      <w:pPr>
        <w:pStyle w:val="aDef"/>
      </w:pPr>
      <w:r w:rsidRPr="000E1D07">
        <w:rPr>
          <w:rStyle w:val="charBoldItals"/>
        </w:rPr>
        <w:lastRenderedPageBreak/>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14:paraId="4A3B090A" w14:textId="77777777" w:rsidR="009418FE" w:rsidRPr="003A7B30" w:rsidRDefault="009418FE">
      <w:pPr>
        <w:pStyle w:val="AH3Div"/>
      </w:pPr>
      <w:bookmarkStart w:id="30" w:name="_Toc24119352"/>
      <w:r w:rsidRPr="003A7B30">
        <w:rPr>
          <w:rStyle w:val="CharDivNo"/>
        </w:rPr>
        <w:t>Division 2.2</w:t>
      </w:r>
      <w:r>
        <w:tab/>
      </w:r>
      <w:r w:rsidRPr="003A7B30">
        <w:rPr>
          <w:rStyle w:val="CharDivText"/>
        </w:rPr>
        <w:t>Practices that are prohibited unless authorised by licence</w:t>
      </w:r>
      <w:bookmarkEnd w:id="30"/>
    </w:p>
    <w:p w14:paraId="55D6AA29" w14:textId="77777777" w:rsidR="009418FE" w:rsidRDefault="009418FE">
      <w:pPr>
        <w:pStyle w:val="AH5Sec"/>
      </w:pPr>
      <w:bookmarkStart w:id="31" w:name="_Toc24119353"/>
      <w:r w:rsidRPr="003A7B30">
        <w:rPr>
          <w:rStyle w:val="CharSectNo"/>
        </w:rPr>
        <w:t>20</w:t>
      </w:r>
      <w:r>
        <w:tab/>
        <w:t>Offence—creating human embryo other than by fertilisation, or developing embryo</w:t>
      </w:r>
      <w:bookmarkEnd w:id="31"/>
      <w:r>
        <w:t xml:space="preserve"> </w:t>
      </w:r>
    </w:p>
    <w:p w14:paraId="274AC575" w14:textId="77777777" w:rsidR="009418FE" w:rsidRDefault="009418FE">
      <w:pPr>
        <w:pStyle w:val="Amainreturn"/>
      </w:pPr>
      <w:r>
        <w:t>A person commits an offence if—</w:t>
      </w:r>
    </w:p>
    <w:p w14:paraId="7A85D5D1" w14:textId="77777777" w:rsidR="009418FE" w:rsidRDefault="009418FE">
      <w:pPr>
        <w:pStyle w:val="Apara"/>
      </w:pPr>
      <w:r>
        <w:tab/>
        <w:t>(a)</w:t>
      </w:r>
      <w:r>
        <w:tab/>
        <w:t>the person intentionally creates a human embryo by a process other than the fertilisation of a human egg by a human sperm, or develops a human embryo so created; and</w:t>
      </w:r>
    </w:p>
    <w:p w14:paraId="7B68BB97" w14:textId="77777777" w:rsidR="009418FE" w:rsidRDefault="009418FE">
      <w:pPr>
        <w:pStyle w:val="Apara"/>
      </w:pPr>
      <w:r>
        <w:tab/>
        <w:t>(b)</w:t>
      </w:r>
      <w:r>
        <w:tab/>
        <w:t>the creation or development of the human embryo by the person is not authorised by a licence.</w:t>
      </w:r>
    </w:p>
    <w:p w14:paraId="7BF19C0B" w14:textId="77777777" w:rsidR="009418FE" w:rsidRDefault="009418FE">
      <w:pPr>
        <w:pStyle w:val="Penalty"/>
        <w:keepNext/>
      </w:pPr>
      <w:r>
        <w:t>Maximum penalty:  imprisonment for 10 years.</w:t>
      </w:r>
    </w:p>
    <w:p w14:paraId="7EFC4C80" w14:textId="77777777" w:rsidR="009418FE" w:rsidRDefault="009418FE">
      <w:pPr>
        <w:pStyle w:val="aNote"/>
      </w:pPr>
      <w:r w:rsidRPr="000E1D07">
        <w:rPr>
          <w:rStyle w:val="charItals"/>
        </w:rPr>
        <w:t>Note 1</w:t>
      </w:r>
      <w:r w:rsidRPr="000E1D07">
        <w:rPr>
          <w:rStyle w:val="charItals"/>
        </w:rPr>
        <w:tab/>
      </w:r>
      <w:r>
        <w:t>The development of a human embryo outside the body of a woman for more than 14 days is prohibited by s 12.</w:t>
      </w:r>
    </w:p>
    <w:p w14:paraId="300FCA1B" w14:textId="77777777" w:rsidR="009418FE" w:rsidRDefault="009418FE">
      <w:pPr>
        <w:pStyle w:val="aNote"/>
      </w:pPr>
      <w:r w:rsidRPr="000E1D07">
        <w:rPr>
          <w:rStyle w:val="charItals"/>
        </w:rPr>
        <w:t>Note 2</w:t>
      </w:r>
      <w:r w:rsidRPr="000E1D07">
        <w:rPr>
          <w:rStyle w:val="charItals"/>
        </w:rPr>
        <w:tab/>
      </w:r>
      <w:r>
        <w:t>The placement in the body of a woman of a human embryo clone, or any other human embryo created other than by the fertilisation of a human egg by a human sperm, is prohibited by s 8 and s 18.</w:t>
      </w:r>
    </w:p>
    <w:p w14:paraId="68C92E2B" w14:textId="77777777" w:rsidR="009418FE" w:rsidRDefault="009418FE">
      <w:pPr>
        <w:pStyle w:val="AH5Sec"/>
      </w:pPr>
      <w:bookmarkStart w:id="32" w:name="_Toc24119354"/>
      <w:r w:rsidRPr="003A7B30">
        <w:rPr>
          <w:rStyle w:val="CharSectNo"/>
        </w:rPr>
        <w:t>21</w:t>
      </w:r>
      <w:r>
        <w:tab/>
        <w:t>Offence—creating or developing human embryo containing genetic material provided by more than 2 people</w:t>
      </w:r>
      <w:bookmarkEnd w:id="32"/>
    </w:p>
    <w:p w14:paraId="08FD28F3" w14:textId="77777777" w:rsidR="009418FE" w:rsidRDefault="009418FE">
      <w:pPr>
        <w:pStyle w:val="Amainreturn"/>
        <w:keepNext/>
      </w:pPr>
      <w:r>
        <w:t>A person commits an offence if—</w:t>
      </w:r>
    </w:p>
    <w:p w14:paraId="7318B962" w14:textId="77777777" w:rsidR="009418FE" w:rsidRDefault="009418FE">
      <w:pPr>
        <w:pStyle w:val="Apara"/>
      </w:pPr>
      <w:r>
        <w:tab/>
        <w:t>(a)</w:t>
      </w:r>
      <w:r>
        <w:tab/>
        <w:t xml:space="preserve">the person intentionally creates or develops a human embryo by a process other than the fertilisation of a human egg by a human sperm; and </w:t>
      </w:r>
    </w:p>
    <w:p w14:paraId="168CCCE8" w14:textId="77777777" w:rsidR="009418FE" w:rsidRDefault="009418FE">
      <w:pPr>
        <w:pStyle w:val="Apara"/>
      </w:pPr>
      <w:r>
        <w:lastRenderedPageBreak/>
        <w:tab/>
        <w:t>(b)</w:t>
      </w:r>
      <w:r>
        <w:tab/>
        <w:t xml:space="preserve">the human embryo contains genetic material provided by more than 2 people; and </w:t>
      </w:r>
    </w:p>
    <w:p w14:paraId="329D8DC4" w14:textId="77777777" w:rsidR="009418FE" w:rsidRDefault="009418FE">
      <w:pPr>
        <w:pStyle w:val="Apara"/>
        <w:keepNext/>
      </w:pPr>
      <w:r>
        <w:tab/>
        <w:t>(c)</w:t>
      </w:r>
      <w:r>
        <w:tab/>
        <w:t>the creation or development of the human embryo by the person is not authorised by a licence.</w:t>
      </w:r>
    </w:p>
    <w:p w14:paraId="6154557E" w14:textId="77777777" w:rsidR="009418FE" w:rsidRDefault="009418FE">
      <w:pPr>
        <w:pStyle w:val="Penalty"/>
      </w:pPr>
      <w:r>
        <w:t>Maximum penalty:  imprisonment for 10 years.</w:t>
      </w:r>
    </w:p>
    <w:p w14:paraId="7B60B2F0" w14:textId="77777777" w:rsidR="009418FE" w:rsidRDefault="009418FE">
      <w:pPr>
        <w:pStyle w:val="aNote"/>
      </w:pPr>
      <w:r w:rsidRPr="000E1D07">
        <w:rPr>
          <w:rStyle w:val="charItals"/>
        </w:rPr>
        <w:t>Note 1</w:t>
      </w:r>
      <w:r w:rsidRPr="000E1D07">
        <w:rPr>
          <w:rStyle w:val="charItals"/>
        </w:rPr>
        <w:tab/>
      </w:r>
      <w:r>
        <w:t>The development of a human embryo outside the body of a woman for more than 14 days is prohibited by s 12.</w:t>
      </w:r>
    </w:p>
    <w:p w14:paraId="47BD9E2B" w14:textId="77777777" w:rsidR="009418FE" w:rsidRDefault="009418FE">
      <w:pPr>
        <w:pStyle w:val="aNote"/>
      </w:pPr>
      <w:r w:rsidRPr="000E1D07">
        <w:rPr>
          <w:rStyle w:val="charItals"/>
        </w:rPr>
        <w:t>Note 2</w:t>
      </w:r>
      <w:r w:rsidRPr="000E1D07">
        <w:rPr>
          <w:rStyle w:val="charItals"/>
        </w:rPr>
        <w:tab/>
      </w:r>
      <w:r>
        <w:t>The placement in the body of a woman of a human embryo created other than by the fertilisation of a human egg by a human sperm is prohibited by s 18.</w:t>
      </w:r>
    </w:p>
    <w:p w14:paraId="5069B08F" w14:textId="77777777" w:rsidR="009418FE" w:rsidRDefault="009418FE">
      <w:pPr>
        <w:pStyle w:val="AH5Sec"/>
      </w:pPr>
      <w:bookmarkStart w:id="33" w:name="_Toc24119355"/>
      <w:r w:rsidRPr="003A7B30">
        <w:rPr>
          <w:rStyle w:val="CharSectNo"/>
        </w:rPr>
        <w:t>22</w:t>
      </w:r>
      <w:r>
        <w:tab/>
        <w:t>Offence—using precursor cells from human embryo or human fetus to create human embryo, or developing such an embryo</w:t>
      </w:r>
      <w:bookmarkEnd w:id="33"/>
    </w:p>
    <w:p w14:paraId="01A74F18" w14:textId="77777777" w:rsidR="009418FE" w:rsidRDefault="009418FE">
      <w:pPr>
        <w:pStyle w:val="Amainreturn"/>
      </w:pPr>
      <w:r>
        <w:t>A person commits an offence if—</w:t>
      </w:r>
    </w:p>
    <w:p w14:paraId="0A9209D7" w14:textId="77777777" w:rsidR="009418FE" w:rsidRDefault="009418FE">
      <w:pPr>
        <w:pStyle w:val="Apara"/>
      </w:pPr>
      <w:r>
        <w:tab/>
        <w:t>(a)</w:t>
      </w:r>
      <w:r>
        <w:tab/>
        <w:t>the person uses precursor cells taken from a human embryo or a human fetus, intending to create a human embryo, or intentionally develops an embryo so created; and</w:t>
      </w:r>
    </w:p>
    <w:p w14:paraId="1F90207A" w14:textId="77777777" w:rsidR="009418FE" w:rsidRDefault="009418FE">
      <w:pPr>
        <w:pStyle w:val="Apara"/>
        <w:keepNext/>
        <w:keepLines/>
      </w:pPr>
      <w:r>
        <w:tab/>
        <w:t>(b)</w:t>
      </w:r>
      <w:r>
        <w:tab/>
        <w:t>the person engages in activities mentioned in paragraph (a) without being authorised by a licence, and the person knows or is reckless about that fact.</w:t>
      </w:r>
    </w:p>
    <w:p w14:paraId="773A9D1B" w14:textId="77777777" w:rsidR="009418FE" w:rsidRDefault="009418FE">
      <w:pPr>
        <w:pStyle w:val="Penalty"/>
      </w:pPr>
      <w:r>
        <w:t>Maximum penalty:  imprisonment for 10 years.</w:t>
      </w:r>
    </w:p>
    <w:p w14:paraId="1EAA0085" w14:textId="77777777" w:rsidR="009418FE" w:rsidRDefault="009418FE">
      <w:pPr>
        <w:pStyle w:val="AH5Sec"/>
      </w:pPr>
      <w:bookmarkStart w:id="34" w:name="_Toc24119356"/>
      <w:r w:rsidRPr="003A7B30">
        <w:rPr>
          <w:rStyle w:val="CharSectNo"/>
        </w:rPr>
        <w:t>22A</w:t>
      </w:r>
      <w:r>
        <w:tab/>
        <w:t>Offence—creating hybrid embryo</w:t>
      </w:r>
      <w:bookmarkEnd w:id="34"/>
    </w:p>
    <w:p w14:paraId="7AE2B92B" w14:textId="77777777" w:rsidR="009418FE" w:rsidRDefault="009418FE">
      <w:pPr>
        <w:pStyle w:val="Amain"/>
      </w:pPr>
      <w:r>
        <w:tab/>
        <w:t>(1)</w:t>
      </w:r>
      <w:r>
        <w:tab/>
        <w:t>A person commits an offence if the person intentionally creates a hybrid embryo.</w:t>
      </w:r>
    </w:p>
    <w:p w14:paraId="66E69211" w14:textId="77777777" w:rsidR="009418FE" w:rsidRDefault="009418FE">
      <w:pPr>
        <w:pStyle w:val="Amain"/>
      </w:pPr>
      <w:r>
        <w:tab/>
        <w:t>(2)</w:t>
      </w:r>
      <w:r>
        <w:tab/>
        <w:t>A person commits an offence if the person intentionally develops a hybrid embryo.</w:t>
      </w:r>
    </w:p>
    <w:p w14:paraId="367E824C" w14:textId="77777777" w:rsidR="009418FE" w:rsidRDefault="009418FE">
      <w:pPr>
        <w:pStyle w:val="Amain"/>
        <w:keepNext/>
      </w:pPr>
      <w:r>
        <w:lastRenderedPageBreak/>
        <w:tab/>
        <w:t>(3)</w:t>
      </w:r>
      <w:r>
        <w:tab/>
        <w:t>A person does not commit an offence against subsection (1) or (2) if the creation or development of the hybrid embryo by the person is authorised by a licence.</w:t>
      </w:r>
    </w:p>
    <w:p w14:paraId="2E597B92" w14:textId="77777777" w:rsidR="009418FE" w:rsidRDefault="009418FE">
      <w:pPr>
        <w:pStyle w:val="Penalty"/>
      </w:pPr>
      <w:r>
        <w:t>Maximum penalty:  imprisonment for 10 years.</w:t>
      </w:r>
    </w:p>
    <w:p w14:paraId="2FC68662" w14:textId="77777777" w:rsidR="00716271" w:rsidRDefault="00716271">
      <w:pPr>
        <w:pStyle w:val="02Text"/>
        <w:sectPr w:rsidR="00716271">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5630FD27" w14:textId="77777777" w:rsidR="009418FE" w:rsidRPr="003A7B30" w:rsidRDefault="009418FE">
      <w:pPr>
        <w:pStyle w:val="AH2Part"/>
      </w:pPr>
      <w:bookmarkStart w:id="35" w:name="_Toc24119357"/>
      <w:r w:rsidRPr="003A7B30">
        <w:rPr>
          <w:rStyle w:val="CharPartNo"/>
        </w:rPr>
        <w:lastRenderedPageBreak/>
        <w:t>Part 3</w:t>
      </w:r>
      <w:r>
        <w:tab/>
      </w:r>
      <w:r w:rsidRPr="003A7B30">
        <w:rPr>
          <w:rStyle w:val="CharPartText"/>
        </w:rPr>
        <w:t>Regulation of the use of excess ART embryos, other embryos and human eggs</w:t>
      </w:r>
      <w:bookmarkEnd w:id="35"/>
    </w:p>
    <w:p w14:paraId="306CA400" w14:textId="77777777" w:rsidR="009418FE" w:rsidRPr="003A7B30" w:rsidRDefault="009418FE">
      <w:pPr>
        <w:pStyle w:val="AH3Div"/>
      </w:pPr>
      <w:bookmarkStart w:id="36" w:name="_Toc24119358"/>
      <w:r w:rsidRPr="003A7B30">
        <w:rPr>
          <w:rStyle w:val="CharDivNo"/>
        </w:rPr>
        <w:t>Division 3.1</w:t>
      </w:r>
      <w:r>
        <w:tab/>
      </w:r>
      <w:r w:rsidRPr="003A7B30">
        <w:rPr>
          <w:rStyle w:val="CharDivText"/>
        </w:rPr>
        <w:t>Interpretation for pt 3</w:t>
      </w:r>
      <w:bookmarkEnd w:id="36"/>
    </w:p>
    <w:p w14:paraId="52DC5DE1" w14:textId="77777777" w:rsidR="009418FE" w:rsidRDefault="009418FE">
      <w:pPr>
        <w:pStyle w:val="AH5Sec"/>
      </w:pPr>
      <w:bookmarkStart w:id="37" w:name="_Toc24119359"/>
      <w:r w:rsidRPr="003A7B30">
        <w:rPr>
          <w:rStyle w:val="CharSectNo"/>
        </w:rPr>
        <w:t>23</w:t>
      </w:r>
      <w:r>
        <w:tab/>
        <w:t>Definitions for pt 3</w:t>
      </w:r>
      <w:bookmarkEnd w:id="37"/>
    </w:p>
    <w:p w14:paraId="6B0A5E52" w14:textId="77777777" w:rsidR="009418FE" w:rsidRDefault="009418FE">
      <w:pPr>
        <w:pStyle w:val="Amainreturn"/>
        <w:keepNext/>
      </w:pPr>
      <w:r>
        <w:t>In this part:</w:t>
      </w:r>
    </w:p>
    <w:p w14:paraId="07D16AFA" w14:textId="77777777" w:rsidR="009418FE" w:rsidRDefault="009418FE">
      <w:pPr>
        <w:pStyle w:val="aDef"/>
        <w:keepNext/>
      </w:pPr>
      <w:r>
        <w:rPr>
          <w:rStyle w:val="charBoldItals"/>
        </w:rPr>
        <w:t>accredited ART centre</w:t>
      </w:r>
      <w:r>
        <w:t xml:space="preserve"> means an entity accredited to carry out assisted reproductive technology by—</w:t>
      </w:r>
    </w:p>
    <w:p w14:paraId="08019D9D" w14:textId="77777777" w:rsidR="009418FE" w:rsidRDefault="009418FE">
      <w:pPr>
        <w:pStyle w:val="aDefpara"/>
      </w:pPr>
      <w:r>
        <w:tab/>
        <w:t>(a)</w:t>
      </w:r>
      <w:r>
        <w:tab/>
        <w:t>the Reproductive Technology Accreditation Committee of the Fertility Society of Australia; or</w:t>
      </w:r>
    </w:p>
    <w:p w14:paraId="41084AA1" w14:textId="77777777" w:rsidR="009418FE" w:rsidRDefault="009418FE">
      <w:pPr>
        <w:pStyle w:val="aDefpara"/>
      </w:pPr>
      <w:r>
        <w:tab/>
        <w:t>(b)</w:t>
      </w:r>
      <w:r>
        <w:tab/>
        <w:t>if the regulations prescribe another body or other bodies in addition to, or instead of, the body mentioned in paragraph (a)—that other body or any of those other bodies, as the case requires.</w:t>
      </w:r>
    </w:p>
    <w:p w14:paraId="7623DDF9" w14:textId="77777777" w:rsidR="009418FE" w:rsidRDefault="009418FE">
      <w:pPr>
        <w:pStyle w:val="aDef"/>
      </w:pPr>
      <w:r>
        <w:rPr>
          <w:rStyle w:val="charBoldItals"/>
        </w:rPr>
        <w:t>confidential commercial information</w:t>
      </w:r>
      <w:r>
        <w:t xml:space="preserve"> means information that has a commercial or other value that would be, or could reasonably be expected to be, destroyed or diminished if the information were disclosed.</w:t>
      </w:r>
    </w:p>
    <w:p w14:paraId="59079157" w14:textId="77777777" w:rsidR="009418FE" w:rsidRDefault="009418FE">
      <w:pPr>
        <w:pStyle w:val="aDef"/>
      </w:pPr>
      <w:r>
        <w:rPr>
          <w:rStyle w:val="charBoldItals"/>
        </w:rPr>
        <w:t>disclose</w:t>
      </w:r>
      <w:r>
        <w:t xml:space="preserve"> information means give or communicate the information in any way.</w:t>
      </w:r>
    </w:p>
    <w:p w14:paraId="125FA86D" w14:textId="77777777" w:rsidR="009418FE" w:rsidRDefault="009418FE">
      <w:pPr>
        <w:pStyle w:val="aDef"/>
      </w:pPr>
      <w:r>
        <w:rPr>
          <w:rStyle w:val="charBoldItals"/>
        </w:rPr>
        <w:t>HREC</w:t>
      </w:r>
      <w:r>
        <w:t xml:space="preserve"> means a human research ethics committee.</w:t>
      </w:r>
    </w:p>
    <w:p w14:paraId="7ACD0DB3" w14:textId="77777777" w:rsidR="009418FE" w:rsidRDefault="009418FE" w:rsidP="00FD695A">
      <w:pPr>
        <w:pStyle w:val="aDef"/>
        <w:keepNext/>
      </w:pPr>
      <w:r w:rsidRPr="000E1D07">
        <w:rPr>
          <w:rStyle w:val="charBoldItals"/>
        </w:rPr>
        <w:lastRenderedPageBreak/>
        <w:t>proper consent</w:t>
      </w:r>
      <w:r>
        <w:t>, in relation to the use of an excess ART embryo or a human egg, or the creation or use of any other embryo, means consent obtained in accordance with—</w:t>
      </w:r>
    </w:p>
    <w:p w14:paraId="27937D65" w14:textId="77777777" w:rsidR="009418FE" w:rsidRDefault="009418FE">
      <w:pPr>
        <w:pStyle w:val="aDefpara"/>
        <w:keepNext/>
        <w:keepLines/>
      </w:pPr>
      <w:r>
        <w:tab/>
        <w:t>(a)</w:t>
      </w:r>
      <w:r>
        <w:tab/>
        <w:t>the Ethical guidelines on the use of assisted reproductive technology in clinical practice and research issued by the CEO of the NHMRC in 2007, and existing on 24 August 2007; or</w:t>
      </w:r>
    </w:p>
    <w:p w14:paraId="603E5EC9" w14:textId="1253895F" w:rsidR="009418FE" w:rsidRDefault="009418FE">
      <w:pPr>
        <w:pStyle w:val="aNotepar"/>
      </w:pPr>
      <w:r w:rsidRPr="000E1D07">
        <w:rPr>
          <w:rStyle w:val="charItals"/>
        </w:rPr>
        <w:t>Note</w:t>
      </w:r>
      <w:r w:rsidRPr="000E1D07">
        <w:rPr>
          <w:rStyle w:val="charItals"/>
        </w:rPr>
        <w:tab/>
      </w:r>
      <w:r>
        <w:t>These guidelines are available on the internet—see http://</w:t>
      </w:r>
      <w:hyperlink r:id="rId37" w:history="1">
        <w:r w:rsidR="000E1D07" w:rsidRPr="000E1D07">
          <w:rPr>
            <w:rStyle w:val="charCitHyperlinkAbbrev"/>
          </w:rPr>
          <w:t>www.nhmrc.gov.au</w:t>
        </w:r>
      </w:hyperlink>
      <w:r>
        <w:t xml:space="preserve"> </w:t>
      </w:r>
    </w:p>
    <w:p w14:paraId="53C72FB7" w14:textId="29C9C373" w:rsidR="009418FE" w:rsidRDefault="009418FE">
      <w:pPr>
        <w:pStyle w:val="aDefpara"/>
      </w:pPr>
      <w:r>
        <w:tab/>
        <w:t>(b)</w:t>
      </w:r>
      <w:r>
        <w:tab/>
        <w:t xml:space="preserve">if other guidelines are issued by the CEO of the NHMRC and prescribed by the </w:t>
      </w:r>
      <w:hyperlink r:id="rId38" w:tooltip="SR 2003 No 22 (Cwlth)" w:history="1">
        <w:r w:rsidR="00342DFF" w:rsidRPr="00342DFF">
          <w:rPr>
            <w:rStyle w:val="charCitHyperlinkItal"/>
          </w:rPr>
          <w:t>Research Involving Human Embryos Regulations 2003</w:t>
        </w:r>
      </w:hyperlink>
      <w:r>
        <w:t xml:space="preserve"> (Cwlth)—those guidelines, rather than the guidelines mentioned in paragraph (a). </w:t>
      </w:r>
    </w:p>
    <w:p w14:paraId="1B7E727F" w14:textId="3C5BE69F" w:rsidR="009418FE" w:rsidRDefault="009418FE">
      <w:pPr>
        <w:pStyle w:val="aDef"/>
      </w:pPr>
      <w:r>
        <w:rPr>
          <w:rStyle w:val="charBoldItals"/>
        </w:rPr>
        <w:t>relevant Territory entity</w:t>
      </w:r>
      <w:r>
        <w:t xml:space="preserve"> means the entity notified by the Territory to the chairperson of the NHMRC licensing committee for the</w:t>
      </w:r>
      <w:r>
        <w:rPr>
          <w:rStyle w:val="charItals"/>
        </w:rPr>
        <w:t xml:space="preserve"> </w:t>
      </w:r>
      <w:hyperlink r:id="rId39" w:tooltip="Act 2002 No 145 (Cwlth)" w:history="1">
        <w:r w:rsidR="00342DFF" w:rsidRPr="00342DFF">
          <w:rPr>
            <w:rStyle w:val="charCitHyperlinkItal"/>
          </w:rPr>
          <w:t>Research Involving Human Embryos Act 2002</w:t>
        </w:r>
      </w:hyperlink>
      <w:r>
        <w:rPr>
          <w:rStyle w:val="charItals"/>
        </w:rPr>
        <w:t xml:space="preserve"> </w:t>
      </w:r>
      <w:r>
        <w:t>(Cwlth), part 2.</w:t>
      </w:r>
    </w:p>
    <w:p w14:paraId="5CFB4502" w14:textId="77777777" w:rsidR="009418FE" w:rsidRDefault="009418FE">
      <w:pPr>
        <w:pStyle w:val="aDef"/>
        <w:rPr>
          <w:bCs/>
        </w:rPr>
      </w:pPr>
      <w:r w:rsidRPr="000E1D07">
        <w:rPr>
          <w:rStyle w:val="charBoldItals"/>
        </w:rPr>
        <w:t>responsible person</w:t>
      </w:r>
      <w:r>
        <w:t xml:space="preserve"> </w:t>
      </w:r>
      <w:r>
        <w:rPr>
          <w:bCs/>
        </w:rPr>
        <w:t>means—</w:t>
      </w:r>
    </w:p>
    <w:p w14:paraId="2E933385" w14:textId="77777777" w:rsidR="009418FE" w:rsidRDefault="009418FE">
      <w:pPr>
        <w:pStyle w:val="aDefpara"/>
      </w:pPr>
      <w:r>
        <w:tab/>
        <w:t>(a)</w:t>
      </w:r>
      <w:r>
        <w:tab/>
        <w:t>in relation to an excess ART embryo—</w:t>
      </w:r>
    </w:p>
    <w:p w14:paraId="602C4E54" w14:textId="77777777" w:rsidR="009418FE" w:rsidRDefault="009418FE">
      <w:pPr>
        <w:pStyle w:val="aDefsubpara"/>
      </w:pPr>
      <w:r>
        <w:tab/>
        <w:t>(i)</w:t>
      </w:r>
      <w:r>
        <w:tab/>
        <w:t>each person who provided the egg or sperm from which the embryo was created; and</w:t>
      </w:r>
    </w:p>
    <w:p w14:paraId="1EC5E4A1" w14:textId="77777777" w:rsidR="009418FE" w:rsidRDefault="009418FE">
      <w:pPr>
        <w:pStyle w:val="aDefsubpara"/>
      </w:pPr>
      <w:r>
        <w:tab/>
        <w:t>(ii)</w:t>
      </w:r>
      <w:r>
        <w:tab/>
        <w:t>the woman for whom the embryo was created, for the purpose of achieving her pregnancy; and</w:t>
      </w:r>
    </w:p>
    <w:p w14:paraId="28E0AE7C" w14:textId="77777777" w:rsidR="009418FE" w:rsidRDefault="009418FE">
      <w:pPr>
        <w:pStyle w:val="aDefsubpara"/>
      </w:pPr>
      <w:r>
        <w:tab/>
        <w:t>(iii)</w:t>
      </w:r>
      <w:r>
        <w:tab/>
        <w:t>anyone who was the domestic partner of a person mentioned in subparagraph (i) when the egg or sperm mentioned in that subparagraph was provided; and</w:t>
      </w:r>
    </w:p>
    <w:p w14:paraId="4E929527" w14:textId="77777777" w:rsidR="009418FE" w:rsidRDefault="009418FE">
      <w:pPr>
        <w:pStyle w:val="aDefsubpara"/>
      </w:pPr>
      <w:r>
        <w:tab/>
        <w:t>(iv)</w:t>
      </w:r>
      <w:r>
        <w:tab/>
        <w:t>anyone who was the domestic partner of the woman mentioned in subparagraph (ii) when the embryo was created; or</w:t>
      </w:r>
    </w:p>
    <w:p w14:paraId="6870C54B" w14:textId="2CAB456B" w:rsidR="009418FE" w:rsidRDefault="009418FE">
      <w:pPr>
        <w:pStyle w:val="aNotesubpar"/>
      </w:pPr>
      <w:r w:rsidRPr="000E1D07">
        <w:rPr>
          <w:rStyle w:val="charItals"/>
        </w:rPr>
        <w:t>Note</w:t>
      </w:r>
      <w:r w:rsidRPr="000E1D07">
        <w:rPr>
          <w:rStyle w:val="charItals"/>
        </w:rPr>
        <w:tab/>
      </w:r>
      <w:r>
        <w:t xml:space="preserve">For the meaning of </w:t>
      </w:r>
      <w:r w:rsidRPr="000E1D07">
        <w:rPr>
          <w:rStyle w:val="charBoldItals"/>
        </w:rPr>
        <w:t>domestic partner</w:t>
      </w:r>
      <w:r>
        <w:t xml:space="preserve">, see the </w:t>
      </w:r>
      <w:hyperlink r:id="rId40" w:tooltip="A2001-14" w:history="1">
        <w:r w:rsidR="000E1D07" w:rsidRPr="000E1D07">
          <w:rPr>
            <w:rStyle w:val="charCitHyperlinkAbbrev"/>
          </w:rPr>
          <w:t>Legislation Act</w:t>
        </w:r>
      </w:hyperlink>
      <w:r>
        <w:t>, s 169.</w:t>
      </w:r>
    </w:p>
    <w:p w14:paraId="494DBD11" w14:textId="77777777" w:rsidR="009418FE" w:rsidRDefault="009418FE">
      <w:pPr>
        <w:pStyle w:val="aDefpara"/>
      </w:pPr>
      <w:r>
        <w:lastRenderedPageBreak/>
        <w:tab/>
        <w:t>(b)</w:t>
      </w:r>
      <w:r>
        <w:tab/>
        <w:t>in relation to an embryo other than an excess ART embryo—each person whose reproductive material, genetic material or cell was used, or is proposed to be used, in the creation or use of the embryo; or</w:t>
      </w:r>
    </w:p>
    <w:p w14:paraId="465B0174" w14:textId="77777777" w:rsidR="009418FE" w:rsidRDefault="009418FE">
      <w:pPr>
        <w:pStyle w:val="aDefpara"/>
      </w:pPr>
      <w:r>
        <w:tab/>
        <w:t>(c)</w:t>
      </w:r>
      <w:r>
        <w:tab/>
        <w:t>in relation to a human egg—the woman who was the biological donor of the egg.</w:t>
      </w:r>
    </w:p>
    <w:p w14:paraId="2C539589" w14:textId="77777777" w:rsidR="009418FE" w:rsidRDefault="009418FE">
      <w:pPr>
        <w:pStyle w:val="aDef"/>
        <w:keepNext/>
      </w:pPr>
      <w:r w:rsidRPr="000E1D07">
        <w:rPr>
          <w:rStyle w:val="charBoldItals"/>
        </w:rPr>
        <w:t>unsuitable for implantation—</w:t>
      </w:r>
      <w:r>
        <w:t xml:space="preserve">a human embryo is </w:t>
      </w:r>
      <w:r w:rsidRPr="000E1D07">
        <w:rPr>
          <w:rStyle w:val="charBoldItals"/>
        </w:rPr>
        <w:t>unsuitable for implantation</w:t>
      </w:r>
      <w:r>
        <w:t xml:space="preserve"> if it—</w:t>
      </w:r>
    </w:p>
    <w:p w14:paraId="1D9C6CCF" w14:textId="77777777" w:rsidR="009418FE" w:rsidRDefault="009418FE">
      <w:pPr>
        <w:pStyle w:val="aDefpara"/>
      </w:pPr>
      <w:r>
        <w:tab/>
        <w:t>(a)</w:t>
      </w:r>
      <w:r>
        <w:tab/>
        <w:t xml:space="preserve">is diagnosed by preimplantation genetic diagnosis as unsuitable for implantation, in accordance with the </w:t>
      </w:r>
      <w:r w:rsidRPr="000E1D07">
        <w:rPr>
          <w:rStyle w:val="charItals"/>
        </w:rPr>
        <w:t>Ethical guidelines on the use of assisted reproductive technology in clinical practice and research</w:t>
      </w:r>
      <w:r>
        <w:t xml:space="preserve"> issued by the CEO of the NHMRC in 2007, and existing on 24 August 2007; or</w:t>
      </w:r>
    </w:p>
    <w:p w14:paraId="1506F1FB" w14:textId="4192E3AD" w:rsidR="009418FE" w:rsidRDefault="009418FE">
      <w:pPr>
        <w:pStyle w:val="aNotepar"/>
      </w:pPr>
      <w:r w:rsidRPr="000E1D07">
        <w:rPr>
          <w:rStyle w:val="charItals"/>
        </w:rPr>
        <w:t>Note</w:t>
      </w:r>
      <w:r w:rsidRPr="000E1D07">
        <w:rPr>
          <w:rStyle w:val="charItals"/>
        </w:rPr>
        <w:tab/>
      </w:r>
      <w:r>
        <w:t>These guidelines</w:t>
      </w:r>
      <w:r w:rsidRPr="000E1D07">
        <w:t xml:space="preserve"> </w:t>
      </w:r>
      <w:r>
        <w:t>are available on the internet—see http://</w:t>
      </w:r>
      <w:hyperlink r:id="rId41" w:history="1">
        <w:r w:rsidR="000E1D07" w:rsidRPr="000E1D07">
          <w:rPr>
            <w:rStyle w:val="charCitHyperlinkAbbrev"/>
          </w:rPr>
          <w:t>www.nhmrc.gov.au</w:t>
        </w:r>
      </w:hyperlink>
    </w:p>
    <w:p w14:paraId="467DE72D" w14:textId="3B353A77" w:rsidR="009418FE" w:rsidRDefault="009418FE">
      <w:pPr>
        <w:pStyle w:val="aDefpara"/>
      </w:pPr>
      <w:r>
        <w:tab/>
        <w:t>(b)</w:t>
      </w:r>
      <w:r>
        <w:tab/>
        <w:t xml:space="preserve">is determined to be unsuitable for implantation in the body of a woman, in accordance with objective criteria specified in guidelines issued by the CEO of the NHMRC and prescribed by the </w:t>
      </w:r>
      <w:hyperlink r:id="rId42" w:tooltip="SR 2003 No 22 (Cwlth)" w:history="1">
        <w:r w:rsidR="006E36F1" w:rsidRPr="00342DFF">
          <w:rPr>
            <w:rStyle w:val="charCitHyperlinkItal"/>
          </w:rPr>
          <w:t>Research Invo</w:t>
        </w:r>
        <w:r w:rsidR="006E36F1">
          <w:rPr>
            <w:rStyle w:val="charCitHyperlinkItal"/>
          </w:rPr>
          <w:t>lving Human Embryos Regulations </w:t>
        </w:r>
        <w:r w:rsidR="006E36F1" w:rsidRPr="00342DFF">
          <w:rPr>
            <w:rStyle w:val="charCitHyperlinkItal"/>
          </w:rPr>
          <w:t>2003</w:t>
        </w:r>
      </w:hyperlink>
      <w:r w:rsidR="006E36F1">
        <w:t> </w:t>
      </w:r>
      <w:r>
        <w:t>(Cwlth).</w:t>
      </w:r>
    </w:p>
    <w:p w14:paraId="671A7DA4" w14:textId="77777777" w:rsidR="009418FE" w:rsidRDefault="009418FE">
      <w:pPr>
        <w:pStyle w:val="aDef"/>
        <w:keepNext/>
      </w:pPr>
      <w:r w:rsidRPr="000E1D07">
        <w:rPr>
          <w:rStyle w:val="charBoldItals"/>
        </w:rPr>
        <w:t>use</w:t>
      </w:r>
      <w:r>
        <w:t xml:space="preserve"> includes develop.</w:t>
      </w:r>
    </w:p>
    <w:p w14:paraId="7E52E3AD" w14:textId="0410C02D" w:rsidR="009418FE" w:rsidRDefault="009418FE">
      <w:pPr>
        <w:pStyle w:val="aNote"/>
      </w:pPr>
      <w:r w:rsidRPr="000E1D07">
        <w:rPr>
          <w:rStyle w:val="charItals"/>
        </w:rPr>
        <w:t>Note</w:t>
      </w:r>
      <w:r w:rsidRPr="000E1D07">
        <w:rPr>
          <w:rStyle w:val="charItals"/>
        </w:rPr>
        <w:tab/>
      </w:r>
      <w:r>
        <w:t xml:space="preserve">If an Act defines a term, other parts of speech and grammatical forms of the term have a corresponding meaning (see </w:t>
      </w:r>
      <w:hyperlink r:id="rId43" w:tooltip="A2001-14" w:history="1">
        <w:r w:rsidR="000E1D07" w:rsidRPr="000E1D07">
          <w:rPr>
            <w:rStyle w:val="charCitHyperlinkAbbrev"/>
          </w:rPr>
          <w:t>Legislation Act</w:t>
        </w:r>
      </w:hyperlink>
      <w:r>
        <w:t>, s 157).</w:t>
      </w:r>
    </w:p>
    <w:p w14:paraId="4CF561A7" w14:textId="77777777" w:rsidR="009418FE" w:rsidRDefault="009418FE">
      <w:pPr>
        <w:pStyle w:val="AH5Sec"/>
        <w:rPr>
          <w:rStyle w:val="charItals"/>
        </w:rPr>
      </w:pPr>
      <w:bookmarkStart w:id="38" w:name="_Toc24119360"/>
      <w:r w:rsidRPr="003A7B30">
        <w:rPr>
          <w:rStyle w:val="CharSectNo"/>
        </w:rPr>
        <w:t>24</w:t>
      </w:r>
      <w:r w:rsidRPr="000E1D07">
        <w:rPr>
          <w:rFonts w:cs="Arial"/>
        </w:rPr>
        <w:tab/>
      </w:r>
      <w:r>
        <w:t xml:space="preserve">Meaning of </w:t>
      </w:r>
      <w:r>
        <w:rPr>
          <w:rStyle w:val="charItals"/>
        </w:rPr>
        <w:t>excess ART embryo</w:t>
      </w:r>
      <w:bookmarkEnd w:id="38"/>
    </w:p>
    <w:p w14:paraId="7CB01C9B" w14:textId="77777777" w:rsidR="009418FE" w:rsidRDefault="009418FE">
      <w:pPr>
        <w:pStyle w:val="Amain"/>
        <w:keepNext/>
      </w:pPr>
      <w:r>
        <w:tab/>
        <w:t>(1)</w:t>
      </w:r>
      <w:r>
        <w:tab/>
        <w:t>In this Act:</w:t>
      </w:r>
    </w:p>
    <w:p w14:paraId="0B465774" w14:textId="77777777" w:rsidR="009418FE" w:rsidRDefault="009418FE">
      <w:pPr>
        <w:pStyle w:val="aDef"/>
        <w:keepNext/>
      </w:pPr>
      <w:r>
        <w:rPr>
          <w:rStyle w:val="charBoldItals"/>
        </w:rPr>
        <w:t>excess ART embryo</w:t>
      </w:r>
      <w:r>
        <w:t xml:space="preserve"> means a human embryo that—</w:t>
      </w:r>
    </w:p>
    <w:p w14:paraId="2495BB68" w14:textId="77777777" w:rsidR="009418FE" w:rsidRDefault="009418FE">
      <w:pPr>
        <w:pStyle w:val="aDefpara"/>
      </w:pPr>
      <w:r>
        <w:tab/>
        <w:t>(a)</w:t>
      </w:r>
      <w:r>
        <w:tab/>
        <w:t>was created, by assisted reproductive technology, for use in the assisted reproductive technology treatment of a woman; and</w:t>
      </w:r>
    </w:p>
    <w:p w14:paraId="1F435C73" w14:textId="77777777" w:rsidR="009418FE" w:rsidRDefault="009418FE" w:rsidP="00FD695A">
      <w:pPr>
        <w:pStyle w:val="aDefpara"/>
        <w:keepNext/>
      </w:pPr>
      <w:r>
        <w:lastRenderedPageBreak/>
        <w:tab/>
        <w:t>(b)</w:t>
      </w:r>
      <w:r>
        <w:tab/>
        <w:t>is excess to the needs of—</w:t>
      </w:r>
    </w:p>
    <w:p w14:paraId="763E6F2E" w14:textId="77777777" w:rsidR="009418FE" w:rsidRDefault="009418FE">
      <w:pPr>
        <w:pStyle w:val="aDefsubpara"/>
      </w:pPr>
      <w:r>
        <w:tab/>
        <w:t>(i)</w:t>
      </w:r>
      <w:r>
        <w:tab/>
        <w:t>the woman for whom it was created; and</w:t>
      </w:r>
    </w:p>
    <w:p w14:paraId="543C3BE2" w14:textId="77777777" w:rsidR="009418FE" w:rsidRDefault="009418FE">
      <w:pPr>
        <w:pStyle w:val="aDefsubpara"/>
        <w:keepNext/>
      </w:pPr>
      <w:r>
        <w:tab/>
        <w:t>(ii)</w:t>
      </w:r>
      <w:r>
        <w:tab/>
        <w:t>her domestic partner (if any) when the embryo was created.</w:t>
      </w:r>
    </w:p>
    <w:p w14:paraId="25D236D4" w14:textId="11A922C4" w:rsidR="009418FE" w:rsidRDefault="009418FE">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4" w:tooltip="A2001-14" w:history="1">
        <w:r w:rsidR="000E1D07" w:rsidRPr="000E1D07">
          <w:rPr>
            <w:rStyle w:val="charCitHyperlinkAbbrev"/>
          </w:rPr>
          <w:t>Legislation Act</w:t>
        </w:r>
      </w:hyperlink>
      <w:r>
        <w:t>, s 169.</w:t>
      </w:r>
    </w:p>
    <w:p w14:paraId="0C8E21CF" w14:textId="77777777" w:rsidR="009418FE" w:rsidRDefault="009418FE">
      <w:pPr>
        <w:pStyle w:val="Amain"/>
      </w:pPr>
      <w:r>
        <w:tab/>
        <w:t>(2)</w:t>
      </w:r>
      <w:r>
        <w:tab/>
        <w:t>For subsection (1) (b), a human embryo is excess to the needs of the people mentioned in that paragraph at a particular time if—</w:t>
      </w:r>
    </w:p>
    <w:p w14:paraId="43B3BDEB" w14:textId="77777777" w:rsidR="009418FE" w:rsidRDefault="009418FE">
      <w:pPr>
        <w:pStyle w:val="Apara"/>
      </w:pPr>
      <w:r>
        <w:tab/>
        <w:t>(a)</w:t>
      </w:r>
      <w:r>
        <w:tab/>
        <w:t>each of the people has given written authority for use of the embryo for a purpose other than a purpose relating to the assisted reproductive technology treatment of the woman concerned, and the authority is in force at that time; or</w:t>
      </w:r>
    </w:p>
    <w:p w14:paraId="6189B14B" w14:textId="77777777" w:rsidR="009418FE" w:rsidRDefault="009418FE">
      <w:pPr>
        <w:pStyle w:val="Apara"/>
      </w:pPr>
      <w:r>
        <w:tab/>
        <w:t>(b)</w:t>
      </w:r>
      <w:r>
        <w:tab/>
        <w:t>each of the people has declared in writing that the embryo is excess to their needs, and the declaration is in force at that time.</w:t>
      </w:r>
    </w:p>
    <w:p w14:paraId="7A636AAD" w14:textId="77777777" w:rsidR="009418FE" w:rsidRPr="003A7B30" w:rsidRDefault="009418FE">
      <w:pPr>
        <w:pStyle w:val="AH3Div"/>
      </w:pPr>
      <w:bookmarkStart w:id="39" w:name="_Toc24119361"/>
      <w:r w:rsidRPr="003A7B30">
        <w:rPr>
          <w:rStyle w:val="CharDivNo"/>
        </w:rPr>
        <w:t>Division 3.2</w:t>
      </w:r>
      <w:r>
        <w:tab/>
      </w:r>
      <w:r w:rsidRPr="003A7B30">
        <w:rPr>
          <w:rStyle w:val="CharDivText"/>
        </w:rPr>
        <w:t>Offences</w:t>
      </w:r>
      <w:bookmarkEnd w:id="39"/>
    </w:p>
    <w:p w14:paraId="53006648" w14:textId="77777777" w:rsidR="009418FE" w:rsidRDefault="009418FE">
      <w:pPr>
        <w:pStyle w:val="AH5Sec"/>
      </w:pPr>
      <w:bookmarkStart w:id="40" w:name="_Toc24119362"/>
      <w:r w:rsidRPr="003A7B30">
        <w:rPr>
          <w:rStyle w:val="CharSectNo"/>
        </w:rPr>
        <w:t>25</w:t>
      </w:r>
      <w:r>
        <w:tab/>
        <w:t>Offence—use of excess ART embryo</w:t>
      </w:r>
      <w:bookmarkEnd w:id="40"/>
    </w:p>
    <w:p w14:paraId="5160C6AD" w14:textId="77777777" w:rsidR="009418FE" w:rsidRDefault="009418FE">
      <w:pPr>
        <w:pStyle w:val="Amain"/>
      </w:pPr>
      <w:r>
        <w:tab/>
        <w:t>(1)</w:t>
      </w:r>
      <w:r>
        <w:tab/>
        <w:t>A person commits an offence if the person intentionally uses an excess ART embryo, unless—</w:t>
      </w:r>
    </w:p>
    <w:p w14:paraId="08B2B19E" w14:textId="77777777" w:rsidR="009418FE" w:rsidRDefault="009418FE">
      <w:pPr>
        <w:pStyle w:val="Apara"/>
      </w:pPr>
      <w:r>
        <w:tab/>
        <w:t>(a)</w:t>
      </w:r>
      <w:r>
        <w:tab/>
        <w:t>the use by the person is authorised by a licence; or</w:t>
      </w:r>
    </w:p>
    <w:p w14:paraId="4A54BAE9" w14:textId="77777777" w:rsidR="009418FE" w:rsidRDefault="009418FE">
      <w:pPr>
        <w:pStyle w:val="Apara"/>
        <w:keepNext/>
      </w:pPr>
      <w:r>
        <w:tab/>
        <w:t>(b)</w:t>
      </w:r>
      <w:r>
        <w:tab/>
        <w:t>the use by the person is an exempt use.</w:t>
      </w:r>
    </w:p>
    <w:p w14:paraId="2F93658C" w14:textId="77777777" w:rsidR="009418FE" w:rsidRDefault="009418FE">
      <w:pPr>
        <w:pStyle w:val="Penalty"/>
      </w:pPr>
      <w:r>
        <w:t>Maximum penalty:  imprisonment for 5 years.</w:t>
      </w:r>
    </w:p>
    <w:p w14:paraId="44AB6AB9" w14:textId="20A77752" w:rsidR="009418FE" w:rsidRDefault="009418FE">
      <w:pPr>
        <w:pStyle w:val="Amain"/>
      </w:pPr>
      <w:r>
        <w:tab/>
        <w:t>(2)</w:t>
      </w:r>
      <w:r>
        <w:tab/>
        <w:t xml:space="preserve">Despite the </w:t>
      </w:r>
      <w:hyperlink r:id="rId45" w:tooltip="A2002-51" w:history="1">
        <w:r w:rsidR="000E1D07" w:rsidRPr="000E1D07">
          <w:rPr>
            <w:rStyle w:val="charCitHyperlinkAbbrev"/>
          </w:rPr>
          <w:t>Criminal Code</w:t>
        </w:r>
      </w:hyperlink>
      <w:r>
        <w:t>, section 58 (3), a defendant does not bear an evidential burden in relation to anything mentioned in this section.</w:t>
      </w:r>
    </w:p>
    <w:p w14:paraId="7F2A2441" w14:textId="77777777" w:rsidR="009418FE" w:rsidRDefault="009418FE">
      <w:pPr>
        <w:pStyle w:val="Amain"/>
        <w:keepNext/>
      </w:pPr>
      <w:r>
        <w:tab/>
        <w:t>(3)</w:t>
      </w:r>
      <w:r>
        <w:tab/>
        <w:t>In this section:</w:t>
      </w:r>
    </w:p>
    <w:p w14:paraId="0EBDC4C8" w14:textId="77777777" w:rsidR="009418FE" w:rsidRDefault="009418FE" w:rsidP="00D070EF">
      <w:pPr>
        <w:pStyle w:val="aDef"/>
        <w:keepLines/>
      </w:pPr>
      <w:r>
        <w:rPr>
          <w:rStyle w:val="charBoldItals"/>
        </w:rPr>
        <w:t>diagnostic investigation</w:t>
      </w:r>
      <w:r>
        <w:t>, in relation to an excess ART embryo, means any procedure undertaken on embryos for the sole purpose of diagnostic investigations for the direct benefit of the woman for whom it was created.</w:t>
      </w:r>
    </w:p>
    <w:p w14:paraId="2132E72D" w14:textId="77777777" w:rsidR="009418FE" w:rsidRDefault="009418FE">
      <w:pPr>
        <w:pStyle w:val="aDef"/>
        <w:keepNext/>
      </w:pPr>
      <w:r>
        <w:rPr>
          <w:rStyle w:val="charBoldItals"/>
        </w:rPr>
        <w:lastRenderedPageBreak/>
        <w:t>exempt use—</w:t>
      </w:r>
      <w:r>
        <w:t>a use of an excess ART embryo by a person is an</w:t>
      </w:r>
      <w:r>
        <w:rPr>
          <w:rStyle w:val="charBoldItals"/>
        </w:rPr>
        <w:t xml:space="preserve"> exempt use</w:t>
      </w:r>
      <w:r>
        <w:t xml:space="preserve"> if—</w:t>
      </w:r>
    </w:p>
    <w:p w14:paraId="38DB7DDE" w14:textId="77777777" w:rsidR="009418FE" w:rsidRDefault="009418FE">
      <w:pPr>
        <w:pStyle w:val="Apara"/>
        <w:keepNext/>
      </w:pPr>
      <w:r>
        <w:tab/>
        <w:t>(a)</w:t>
      </w:r>
      <w:r>
        <w:tab/>
        <w:t>the use consists only of—</w:t>
      </w:r>
    </w:p>
    <w:p w14:paraId="5778834A" w14:textId="77777777" w:rsidR="009418FE" w:rsidRDefault="009418FE">
      <w:pPr>
        <w:pStyle w:val="Asubpara"/>
      </w:pPr>
      <w:r>
        <w:tab/>
        <w:t>(i)</w:t>
      </w:r>
      <w:r>
        <w:tab/>
        <w:t>storage of the excess ART embryo; or</w:t>
      </w:r>
    </w:p>
    <w:p w14:paraId="45519F53" w14:textId="77777777" w:rsidR="009418FE" w:rsidRDefault="009418FE">
      <w:pPr>
        <w:pStyle w:val="Asubpara"/>
      </w:pPr>
      <w:r>
        <w:tab/>
        <w:t>(ii)</w:t>
      </w:r>
      <w:r>
        <w:tab/>
        <w:t>removal of the excess ART embryo from storage; or</w:t>
      </w:r>
    </w:p>
    <w:p w14:paraId="675A0D24" w14:textId="77777777" w:rsidR="009418FE" w:rsidRDefault="009418FE">
      <w:pPr>
        <w:pStyle w:val="Asubpara"/>
      </w:pPr>
      <w:r>
        <w:tab/>
        <w:t>(iii)</w:t>
      </w:r>
      <w:r>
        <w:tab/>
        <w:t>transport of the excess ART embryo; or</w:t>
      </w:r>
    </w:p>
    <w:p w14:paraId="04B6FDB1" w14:textId="77777777" w:rsidR="009418FE" w:rsidRDefault="009418FE">
      <w:pPr>
        <w:pStyle w:val="Asubpara"/>
      </w:pPr>
      <w:r>
        <w:tab/>
        <w:t>(iv)</w:t>
      </w:r>
      <w:r>
        <w:tab/>
        <w:t>observation of the excess ART embryo; or</w:t>
      </w:r>
    </w:p>
    <w:p w14:paraId="7B2F1A15" w14:textId="77777777" w:rsidR="009418FE" w:rsidRDefault="009418FE">
      <w:pPr>
        <w:pStyle w:val="Asubpara"/>
      </w:pPr>
      <w:r>
        <w:tab/>
        <w:t>(v)</w:t>
      </w:r>
      <w:r>
        <w:tab/>
        <w:t>allowing the excess ART embryo to succumb; or</w:t>
      </w:r>
    </w:p>
    <w:p w14:paraId="59088CF7" w14:textId="77777777" w:rsidR="009418FE" w:rsidRDefault="009418FE">
      <w:pPr>
        <w:pStyle w:val="Apara"/>
      </w:pPr>
      <w:r>
        <w:tab/>
        <w:t>(b)</w:t>
      </w:r>
      <w:r>
        <w:tab/>
        <w:t>the use is carried out by an accredited ART centre, and—</w:t>
      </w:r>
    </w:p>
    <w:p w14:paraId="3814CAF4" w14:textId="77777777" w:rsidR="009418FE" w:rsidRDefault="009418FE">
      <w:pPr>
        <w:pStyle w:val="Asubpara"/>
      </w:pPr>
      <w:r>
        <w:tab/>
        <w:t>(i)</w:t>
      </w:r>
      <w:r>
        <w:tab/>
        <w:t>the excess ART embryo is not suitable (based only on its biological fitness for implantation) to be placed in the body of the woman for whom it was created; and</w:t>
      </w:r>
    </w:p>
    <w:p w14:paraId="10BAC9B6" w14:textId="77777777" w:rsidR="009418FE" w:rsidRDefault="009418FE">
      <w:pPr>
        <w:pStyle w:val="Asubpara"/>
      </w:pPr>
      <w:r>
        <w:tab/>
        <w:t>(ii)</w:t>
      </w:r>
      <w:r>
        <w:tab/>
        <w:t>the use forms part of diagnostic investigations conducted in connection with the assisted reproductive technology treatment of the woman for whom the excess ART embryo was created; or</w:t>
      </w:r>
    </w:p>
    <w:p w14:paraId="68D90123" w14:textId="77777777" w:rsidR="009418FE" w:rsidRDefault="009418FE">
      <w:pPr>
        <w:pStyle w:val="Apara"/>
        <w:rPr>
          <w:b/>
          <w:bCs/>
        </w:rPr>
      </w:pPr>
      <w:r>
        <w:rPr>
          <w:bCs/>
        </w:rPr>
        <w:tab/>
        <w:t>(c)</w:t>
      </w:r>
      <w:r>
        <w:rPr>
          <w:bCs/>
        </w:rPr>
        <w:tab/>
        <w:t>th</w:t>
      </w:r>
      <w:r>
        <w:t>e use is carried out by an accredited ART centre and is for the purpose of achieving pregnancy in a woman other than the woman for whom the excess ART embryo was created; or</w:t>
      </w:r>
    </w:p>
    <w:p w14:paraId="680D9A7E" w14:textId="77777777" w:rsidR="009418FE" w:rsidRDefault="009418FE">
      <w:pPr>
        <w:pStyle w:val="Apara"/>
      </w:pPr>
      <w:r>
        <w:tab/>
        <w:t>(d)</w:t>
      </w:r>
      <w:r>
        <w:tab/>
        <w:t>the use is prescribed under the regulations.</w:t>
      </w:r>
    </w:p>
    <w:p w14:paraId="6CECBA7F" w14:textId="77777777" w:rsidR="009418FE" w:rsidRDefault="009418FE">
      <w:pPr>
        <w:pStyle w:val="aDef"/>
      </w:pPr>
      <w:r>
        <w:rPr>
          <w:rStyle w:val="charBoldItals"/>
        </w:rPr>
        <w:t>observation</w:t>
      </w:r>
      <w:r>
        <w:t>, in relation to an excess ART embryo, includes taking a photograph of the embryo, or taking a recording of the embryo from which a visual image can be produced.</w:t>
      </w:r>
    </w:p>
    <w:p w14:paraId="50BB9B76" w14:textId="77777777" w:rsidR="009418FE" w:rsidRDefault="009418FE">
      <w:pPr>
        <w:pStyle w:val="AH5Sec"/>
      </w:pPr>
      <w:bookmarkStart w:id="41" w:name="_Toc24119363"/>
      <w:r w:rsidRPr="003A7B30">
        <w:rPr>
          <w:rStyle w:val="CharSectNo"/>
        </w:rPr>
        <w:lastRenderedPageBreak/>
        <w:t>25A</w:t>
      </w:r>
      <w:r>
        <w:tab/>
        <w:t>Offence—use of other embryos</w:t>
      </w:r>
      <w:bookmarkEnd w:id="41"/>
    </w:p>
    <w:p w14:paraId="4847EB7D" w14:textId="77777777" w:rsidR="009418FE" w:rsidRDefault="009418FE">
      <w:pPr>
        <w:pStyle w:val="Amainreturn"/>
        <w:keepNext/>
      </w:pPr>
      <w:r>
        <w:t>A person commits an offence if—</w:t>
      </w:r>
    </w:p>
    <w:p w14:paraId="0A21EA4A" w14:textId="77777777" w:rsidR="009418FE" w:rsidRDefault="009418FE">
      <w:pPr>
        <w:pStyle w:val="Apara"/>
        <w:keepNext/>
      </w:pPr>
      <w:r>
        <w:tab/>
        <w:t>(a)</w:t>
      </w:r>
      <w:r>
        <w:tab/>
        <w:t>the person intentionally uses an embryo; and</w:t>
      </w:r>
    </w:p>
    <w:p w14:paraId="5225BE1F" w14:textId="77777777" w:rsidR="009418FE" w:rsidRDefault="009418FE">
      <w:pPr>
        <w:pStyle w:val="Apara"/>
        <w:keepNext/>
      </w:pPr>
      <w:r>
        <w:tab/>
        <w:t>(b)</w:t>
      </w:r>
      <w:r>
        <w:tab/>
        <w:t>the embryo is—</w:t>
      </w:r>
    </w:p>
    <w:p w14:paraId="0CFB8FAB" w14:textId="77777777" w:rsidR="009418FE" w:rsidRDefault="009418FE">
      <w:pPr>
        <w:pStyle w:val="Asubpara"/>
      </w:pPr>
      <w:r>
        <w:tab/>
        <w:t>(i)</w:t>
      </w:r>
      <w:r>
        <w:tab/>
        <w:t>a human embryo created by a process other than the fertilisation of a human egg by a human sperm; or</w:t>
      </w:r>
    </w:p>
    <w:p w14:paraId="29C355E2" w14:textId="77777777" w:rsidR="009418FE" w:rsidRDefault="009418FE">
      <w:pPr>
        <w:pStyle w:val="Asubpara"/>
      </w:pPr>
      <w:r>
        <w:tab/>
        <w:t>(ii)</w:t>
      </w:r>
      <w:r>
        <w:tab/>
        <w:t>a human embryo created by a process other than the fertilisation of a human egg by a human sperm that contains genetic material provided by more than 2 people; or</w:t>
      </w:r>
    </w:p>
    <w:p w14:paraId="45C292DF" w14:textId="77777777" w:rsidR="009418FE" w:rsidRDefault="009418FE">
      <w:pPr>
        <w:pStyle w:val="Asubpara"/>
      </w:pPr>
      <w:r>
        <w:tab/>
        <w:t>(iii)</w:t>
      </w:r>
      <w:r>
        <w:tab/>
        <w:t>a human embryo created using precursor cells taken from a human embryo or a human fetus; or</w:t>
      </w:r>
    </w:p>
    <w:p w14:paraId="548951B2" w14:textId="77777777" w:rsidR="009418FE" w:rsidRDefault="009418FE">
      <w:pPr>
        <w:pStyle w:val="Asubpara"/>
      </w:pPr>
      <w:r>
        <w:tab/>
        <w:t>(iv)</w:t>
      </w:r>
      <w:r>
        <w:tab/>
        <w:t>a hybrid embryo; and</w:t>
      </w:r>
      <w:r>
        <w:tab/>
      </w:r>
    </w:p>
    <w:p w14:paraId="33100DF4" w14:textId="77777777" w:rsidR="009418FE" w:rsidRDefault="009418FE">
      <w:pPr>
        <w:pStyle w:val="Apara"/>
        <w:keepNext/>
      </w:pPr>
      <w:r>
        <w:tab/>
        <w:t>(c)</w:t>
      </w:r>
      <w:r>
        <w:tab/>
        <w:t>the use by the person is not authorised by a licence.</w:t>
      </w:r>
    </w:p>
    <w:p w14:paraId="09F41FE3" w14:textId="77777777" w:rsidR="009418FE" w:rsidRDefault="009418FE">
      <w:pPr>
        <w:pStyle w:val="Penalty"/>
        <w:keepNext/>
      </w:pPr>
      <w:r>
        <w:t>Maximum penalty:  imprisonment for 5 years.</w:t>
      </w:r>
    </w:p>
    <w:p w14:paraId="7577FD8F" w14:textId="77777777" w:rsidR="009418FE" w:rsidRDefault="009418FE">
      <w:pPr>
        <w:pStyle w:val="aNote"/>
      </w:pPr>
      <w:r w:rsidRPr="000E1D07">
        <w:rPr>
          <w:rStyle w:val="charItals"/>
        </w:rPr>
        <w:t>Note</w:t>
      </w:r>
      <w:r w:rsidRPr="000E1D07">
        <w:rPr>
          <w:rStyle w:val="charItals"/>
        </w:rPr>
        <w:tab/>
      </w:r>
      <w:r>
        <w:t>The creation or development of embryos mentioned in this section is prohibited under pt 2, unless authorised by a licence.</w:t>
      </w:r>
    </w:p>
    <w:p w14:paraId="17475CB3" w14:textId="77777777" w:rsidR="009418FE" w:rsidRDefault="009418FE">
      <w:pPr>
        <w:pStyle w:val="AH5Sec"/>
      </w:pPr>
      <w:bookmarkStart w:id="42" w:name="_Toc24119364"/>
      <w:r w:rsidRPr="003A7B30">
        <w:rPr>
          <w:rStyle w:val="CharSectNo"/>
        </w:rPr>
        <w:t>25B</w:t>
      </w:r>
      <w:r>
        <w:tab/>
        <w:t>Offence—certain activities involving use of human eggs</w:t>
      </w:r>
      <w:bookmarkEnd w:id="42"/>
    </w:p>
    <w:p w14:paraId="27BBFB59" w14:textId="77777777" w:rsidR="009418FE" w:rsidRDefault="009418FE">
      <w:pPr>
        <w:pStyle w:val="Amainreturn"/>
      </w:pPr>
      <w:r>
        <w:t>A person commits an offence if—</w:t>
      </w:r>
    </w:p>
    <w:p w14:paraId="71A64146" w14:textId="77777777" w:rsidR="009418FE" w:rsidRDefault="009418FE">
      <w:pPr>
        <w:pStyle w:val="Apara"/>
      </w:pPr>
      <w:r>
        <w:tab/>
        <w:t>(a)</w:t>
      </w:r>
      <w:r>
        <w:tab/>
        <w:t>the person undertakes research or training involving the fertilisation of a human egg by a human sperm up to, but not including, the first mitotic division, outside the body of a woman for the purposes of research or training in ART; and</w:t>
      </w:r>
    </w:p>
    <w:p w14:paraId="12230043" w14:textId="77777777" w:rsidR="009418FE" w:rsidRDefault="009418FE">
      <w:pPr>
        <w:pStyle w:val="Apara"/>
        <w:keepNext/>
      </w:pPr>
      <w:r>
        <w:tab/>
        <w:t>(b)</w:t>
      </w:r>
      <w:r>
        <w:tab/>
        <w:t>the person is not authorised by a licence to undertake the research or training.</w:t>
      </w:r>
    </w:p>
    <w:p w14:paraId="63CDB81F" w14:textId="77777777" w:rsidR="009418FE" w:rsidRDefault="009418FE">
      <w:pPr>
        <w:pStyle w:val="Penalty"/>
      </w:pPr>
      <w:r>
        <w:t>Maximum penalty:  imprisonment for 5 years.</w:t>
      </w:r>
    </w:p>
    <w:p w14:paraId="661D566D" w14:textId="77777777" w:rsidR="009418FE" w:rsidRDefault="009418FE">
      <w:pPr>
        <w:pStyle w:val="AH5Sec"/>
      </w:pPr>
      <w:bookmarkStart w:id="43" w:name="_Toc24119365"/>
      <w:r w:rsidRPr="003A7B30">
        <w:rPr>
          <w:rStyle w:val="CharSectNo"/>
        </w:rPr>
        <w:lastRenderedPageBreak/>
        <w:t>26</w:t>
      </w:r>
      <w:r>
        <w:tab/>
        <w:t>Offence—use of embryo that is not excess ART embryo</w:t>
      </w:r>
      <w:bookmarkEnd w:id="43"/>
    </w:p>
    <w:p w14:paraId="0E897349" w14:textId="77777777" w:rsidR="009418FE" w:rsidRDefault="009418FE">
      <w:pPr>
        <w:pStyle w:val="Amainreturn"/>
      </w:pPr>
      <w:r>
        <w:t>A person commits an offence if—</w:t>
      </w:r>
    </w:p>
    <w:p w14:paraId="4A186946" w14:textId="77777777" w:rsidR="009418FE" w:rsidRDefault="009418FE">
      <w:pPr>
        <w:pStyle w:val="Apara"/>
      </w:pPr>
      <w:r>
        <w:tab/>
        <w:t>(a)</w:t>
      </w:r>
      <w:r>
        <w:tab/>
        <w:t>the person intentionally uses, outside the body of a woman, a human embryo—</w:t>
      </w:r>
    </w:p>
    <w:p w14:paraId="258B6D49" w14:textId="77777777" w:rsidR="009418FE" w:rsidRDefault="009418FE">
      <w:pPr>
        <w:pStyle w:val="Asubpara"/>
      </w:pPr>
      <w:r>
        <w:tab/>
        <w:t>(i)</w:t>
      </w:r>
      <w:r>
        <w:tab/>
        <w:t>that was created by fertilisation of a human egg by a human sperm; and</w:t>
      </w:r>
    </w:p>
    <w:p w14:paraId="70EC4E9A" w14:textId="77777777" w:rsidR="009418FE" w:rsidRDefault="009418FE">
      <w:pPr>
        <w:pStyle w:val="Asubpara"/>
      </w:pPr>
      <w:r>
        <w:tab/>
        <w:t>(ii)</w:t>
      </w:r>
      <w:r>
        <w:tab/>
        <w:t>that is not an excess ART embryo; and</w:t>
      </w:r>
    </w:p>
    <w:p w14:paraId="349055EB" w14:textId="77777777" w:rsidR="009418FE" w:rsidRDefault="009418FE">
      <w:pPr>
        <w:pStyle w:val="Apara"/>
        <w:keepNext/>
      </w:pPr>
      <w:r>
        <w:tab/>
        <w:t>(b)</w:t>
      </w:r>
      <w:r>
        <w:tab/>
        <w:t>the use is not for a purpose relating to the assisted reproductive technology treatment of a woman carried out by an accredited ART centre, and the person knows or is reckless about that fact.</w:t>
      </w:r>
    </w:p>
    <w:p w14:paraId="203CE879" w14:textId="77777777" w:rsidR="009418FE" w:rsidRDefault="009418FE">
      <w:pPr>
        <w:pStyle w:val="Penalty"/>
      </w:pPr>
      <w:r>
        <w:t>Maximum penalty:  imprisonment for 5 years.</w:t>
      </w:r>
    </w:p>
    <w:p w14:paraId="5BAF241A" w14:textId="77777777" w:rsidR="009418FE" w:rsidRDefault="009418FE">
      <w:pPr>
        <w:pStyle w:val="AH5Sec"/>
      </w:pPr>
      <w:bookmarkStart w:id="44" w:name="_Toc24119366"/>
      <w:r w:rsidRPr="003A7B30">
        <w:rPr>
          <w:rStyle w:val="CharSectNo"/>
        </w:rPr>
        <w:t>27</w:t>
      </w:r>
      <w:r>
        <w:tab/>
        <w:t>Offence—breaching licence condition</w:t>
      </w:r>
      <w:bookmarkEnd w:id="44"/>
    </w:p>
    <w:p w14:paraId="6908D17C" w14:textId="77777777" w:rsidR="009418FE" w:rsidRDefault="009418FE">
      <w:pPr>
        <w:pStyle w:val="Amain"/>
        <w:keepNext/>
      </w:pPr>
      <w:r>
        <w:tab/>
        <w:t>(1)</w:t>
      </w:r>
      <w:r>
        <w:tab/>
        <w:t>A person commits an offence if the person intentionally engages in conduct, knowing that the conduct contravenes a condition of a licence that applies to the person, or reckless about whether the conduct contravenes a condition of such a licence.</w:t>
      </w:r>
    </w:p>
    <w:p w14:paraId="12596C4C" w14:textId="77777777" w:rsidR="009418FE" w:rsidRDefault="009418FE">
      <w:pPr>
        <w:pStyle w:val="Penalty"/>
      </w:pPr>
      <w:r>
        <w:t>Maximum penalty:  imprisonment for 5 years.</w:t>
      </w:r>
    </w:p>
    <w:p w14:paraId="0B9C68D1" w14:textId="77777777" w:rsidR="009418FE" w:rsidRDefault="009418FE">
      <w:pPr>
        <w:pStyle w:val="Amain"/>
        <w:keepNext/>
      </w:pPr>
      <w:r>
        <w:tab/>
        <w:t>(2)</w:t>
      </w:r>
      <w:r>
        <w:tab/>
        <w:t>In this section:</w:t>
      </w:r>
    </w:p>
    <w:p w14:paraId="0A6DDF2A" w14:textId="77777777" w:rsidR="009418FE" w:rsidRDefault="009418FE">
      <w:pPr>
        <w:pStyle w:val="aDef"/>
      </w:pPr>
      <w:r>
        <w:rPr>
          <w:rStyle w:val="charBoldItals"/>
        </w:rPr>
        <w:t>engage in conduct</w:t>
      </w:r>
      <w:r>
        <w:t xml:space="preserve"> means—</w:t>
      </w:r>
    </w:p>
    <w:p w14:paraId="3416FB71" w14:textId="77777777" w:rsidR="009418FE" w:rsidRDefault="009418FE">
      <w:pPr>
        <w:pStyle w:val="Apara"/>
      </w:pPr>
      <w:r>
        <w:tab/>
        <w:t>(a)</w:t>
      </w:r>
      <w:r>
        <w:tab/>
        <w:t>do an act; or</w:t>
      </w:r>
    </w:p>
    <w:p w14:paraId="70B8E5D4" w14:textId="77777777" w:rsidR="009418FE" w:rsidRDefault="009418FE">
      <w:pPr>
        <w:pStyle w:val="Apara"/>
      </w:pPr>
      <w:r>
        <w:tab/>
        <w:t>(b)</w:t>
      </w:r>
      <w:r>
        <w:tab/>
        <w:t>omit to perform an act.</w:t>
      </w:r>
    </w:p>
    <w:p w14:paraId="0055F6AC" w14:textId="77777777" w:rsidR="009418FE" w:rsidRDefault="009418FE">
      <w:pPr>
        <w:pStyle w:val="AH5Sec"/>
      </w:pPr>
      <w:bookmarkStart w:id="45" w:name="_Toc24119367"/>
      <w:r w:rsidRPr="003A7B30">
        <w:rPr>
          <w:rStyle w:val="CharSectNo"/>
        </w:rPr>
        <w:t>27A</w:t>
      </w:r>
      <w:r>
        <w:tab/>
        <w:t>Person not liable for conduct purportedly authorised</w:t>
      </w:r>
      <w:bookmarkEnd w:id="45"/>
    </w:p>
    <w:p w14:paraId="7CE4D350" w14:textId="77777777" w:rsidR="009418FE" w:rsidRDefault="009418FE">
      <w:pPr>
        <w:pStyle w:val="Amain"/>
        <w:keepNext/>
      </w:pPr>
      <w:r>
        <w:tab/>
        <w:t>(1)</w:t>
      </w:r>
      <w:r>
        <w:tab/>
        <w:t>To remove any doubt, a person is not criminally responsible for an offence against this part in relation to particular conduct if—</w:t>
      </w:r>
    </w:p>
    <w:p w14:paraId="718B920E" w14:textId="77777777" w:rsidR="009418FE" w:rsidRDefault="009418FE">
      <w:pPr>
        <w:pStyle w:val="Apara"/>
      </w:pPr>
      <w:r>
        <w:tab/>
        <w:t>(a)</w:t>
      </w:r>
      <w:r>
        <w:tab/>
        <w:t>the conduct by the person is purportedly authorised by a provision of a licence; and</w:t>
      </w:r>
    </w:p>
    <w:p w14:paraId="126F2431" w14:textId="77777777" w:rsidR="009418FE" w:rsidRDefault="009418FE">
      <w:pPr>
        <w:pStyle w:val="Apara"/>
      </w:pPr>
      <w:r>
        <w:lastRenderedPageBreak/>
        <w:tab/>
        <w:t>(b)</w:t>
      </w:r>
      <w:r>
        <w:tab/>
        <w:t>the licence or the provision is invalid, whether because of a technical defect or irregularity or for any other reason; and</w:t>
      </w:r>
    </w:p>
    <w:p w14:paraId="4CCC1E14" w14:textId="77777777" w:rsidR="009418FE" w:rsidRDefault="009418FE">
      <w:pPr>
        <w:pStyle w:val="Apara"/>
      </w:pPr>
      <w:r>
        <w:tab/>
        <w:t>(c)</w:t>
      </w:r>
      <w:r>
        <w:tab/>
        <w:t>the person did not know, and could not reasonably be expected to have known, of the invalidity of the licence or the provision.</w:t>
      </w:r>
    </w:p>
    <w:p w14:paraId="4DAABA89" w14:textId="77777777" w:rsidR="009418FE" w:rsidRDefault="009418FE">
      <w:pPr>
        <w:pStyle w:val="Amain"/>
      </w:pPr>
      <w:r>
        <w:tab/>
        <w:t>(2)</w:t>
      </w:r>
      <w:r>
        <w:tab/>
        <w:t>In this section:</w:t>
      </w:r>
    </w:p>
    <w:p w14:paraId="29C2E85F" w14:textId="77777777" w:rsidR="009418FE" w:rsidRDefault="009418FE">
      <w:pPr>
        <w:pStyle w:val="aDef"/>
      </w:pPr>
      <w:r w:rsidRPr="000E1D07">
        <w:rPr>
          <w:rStyle w:val="charBoldItals"/>
        </w:rPr>
        <w:t>licence</w:t>
      </w:r>
      <w:r>
        <w:t xml:space="preserve"> includes a purported licence.</w:t>
      </w:r>
    </w:p>
    <w:p w14:paraId="35594CBE" w14:textId="77777777" w:rsidR="009418FE" w:rsidRPr="003A7B30" w:rsidRDefault="009418FE">
      <w:pPr>
        <w:pStyle w:val="AH3Div"/>
      </w:pPr>
      <w:bookmarkStart w:id="46" w:name="_Toc24119368"/>
      <w:r w:rsidRPr="003A7B30">
        <w:rPr>
          <w:rStyle w:val="CharDivNo"/>
        </w:rPr>
        <w:t>Division 3.3</w:t>
      </w:r>
      <w:r>
        <w:tab/>
      </w:r>
      <w:r w:rsidRPr="003A7B30">
        <w:rPr>
          <w:rStyle w:val="CharDivText"/>
        </w:rPr>
        <w:t>Embryo research licensing committee of NHMRC</w:t>
      </w:r>
      <w:bookmarkEnd w:id="46"/>
    </w:p>
    <w:p w14:paraId="3DE1F2C2" w14:textId="77777777" w:rsidR="009418FE" w:rsidRDefault="009418FE">
      <w:pPr>
        <w:pStyle w:val="AH5Sec"/>
      </w:pPr>
      <w:bookmarkStart w:id="47" w:name="_Toc24119369"/>
      <w:r w:rsidRPr="003A7B30">
        <w:rPr>
          <w:rStyle w:val="CharSectNo"/>
        </w:rPr>
        <w:t>28</w:t>
      </w:r>
      <w:r>
        <w:tab/>
        <w:t>Functions of committee</w:t>
      </w:r>
      <w:bookmarkEnd w:id="47"/>
    </w:p>
    <w:p w14:paraId="202ADF3C" w14:textId="77777777" w:rsidR="009418FE" w:rsidRDefault="009418FE">
      <w:pPr>
        <w:pStyle w:val="Amainreturn"/>
        <w:keepNext/>
      </w:pPr>
      <w:r>
        <w:t>The functions of the NHMRC licensing committee are—</w:t>
      </w:r>
    </w:p>
    <w:p w14:paraId="27C2C3B6" w14:textId="77777777" w:rsidR="009418FE" w:rsidRDefault="009418FE">
      <w:pPr>
        <w:pStyle w:val="Apara"/>
      </w:pPr>
      <w:r>
        <w:tab/>
        <w:t>(a)</w:t>
      </w:r>
      <w:r>
        <w:tab/>
        <w:t>to exercise functions in relation to licences under division 3.4 (Licensing system); and</w:t>
      </w:r>
    </w:p>
    <w:p w14:paraId="75DAD875" w14:textId="77777777" w:rsidR="009418FE" w:rsidRDefault="009418FE">
      <w:pPr>
        <w:pStyle w:val="Apara"/>
      </w:pPr>
      <w:r>
        <w:tab/>
        <w:t>(b)</w:t>
      </w:r>
      <w:r>
        <w:tab/>
        <w:t>to exercise functions in relation to databases under division 3.5 (Reporting and confidentiality); and</w:t>
      </w:r>
    </w:p>
    <w:p w14:paraId="67AEFB4F" w14:textId="77777777" w:rsidR="009418FE" w:rsidRDefault="009418FE">
      <w:pPr>
        <w:pStyle w:val="Apara"/>
      </w:pPr>
      <w:r>
        <w:tab/>
        <w:t>(c)</w:t>
      </w:r>
      <w:r>
        <w:tab/>
        <w:t>to exercise the other functions (if any) that are given to it under this Act or any other law.</w:t>
      </w:r>
    </w:p>
    <w:p w14:paraId="3EEBFAD0" w14:textId="77777777" w:rsidR="009418FE" w:rsidRPr="003A7B30" w:rsidRDefault="009418FE">
      <w:pPr>
        <w:pStyle w:val="AH3Div"/>
      </w:pPr>
      <w:bookmarkStart w:id="48" w:name="_Toc24119370"/>
      <w:r w:rsidRPr="003A7B30">
        <w:rPr>
          <w:rStyle w:val="CharDivNo"/>
        </w:rPr>
        <w:t>Division 3.4</w:t>
      </w:r>
      <w:r>
        <w:tab/>
      </w:r>
      <w:r w:rsidRPr="003A7B30">
        <w:rPr>
          <w:rStyle w:val="CharDivText"/>
        </w:rPr>
        <w:t>Licensing system</w:t>
      </w:r>
      <w:bookmarkEnd w:id="48"/>
    </w:p>
    <w:p w14:paraId="7E01D3BA" w14:textId="77777777" w:rsidR="009418FE" w:rsidRDefault="009418FE">
      <w:pPr>
        <w:pStyle w:val="AH5Sec"/>
      </w:pPr>
      <w:bookmarkStart w:id="49" w:name="_Toc24119371"/>
      <w:r w:rsidRPr="003A7B30">
        <w:rPr>
          <w:rStyle w:val="CharSectNo"/>
        </w:rPr>
        <w:t>29</w:t>
      </w:r>
      <w:r>
        <w:tab/>
        <w:t>Person may apply for licence</w:t>
      </w:r>
      <w:bookmarkEnd w:id="49"/>
    </w:p>
    <w:p w14:paraId="2724826E" w14:textId="77777777" w:rsidR="009418FE" w:rsidRDefault="009418FE">
      <w:pPr>
        <w:pStyle w:val="Amain"/>
        <w:keepNext/>
      </w:pPr>
      <w:r>
        <w:tab/>
        <w:t>(1)</w:t>
      </w:r>
      <w:r>
        <w:tab/>
        <w:t>A person may apply to the NHMRC licensing committee for a licence authorising one or more of the following:</w:t>
      </w:r>
    </w:p>
    <w:p w14:paraId="3EAC732E" w14:textId="77777777" w:rsidR="009418FE" w:rsidRDefault="009418FE">
      <w:pPr>
        <w:pStyle w:val="Apara"/>
      </w:pPr>
      <w:r>
        <w:tab/>
        <w:t>(a)</w:t>
      </w:r>
      <w:r>
        <w:tab/>
        <w:t>use of excess ART embryos;</w:t>
      </w:r>
    </w:p>
    <w:p w14:paraId="78CB6E8B" w14:textId="77777777" w:rsidR="009418FE" w:rsidRDefault="009418FE">
      <w:pPr>
        <w:pStyle w:val="Apara"/>
      </w:pPr>
      <w:r>
        <w:tab/>
        <w:t>(b)</w:t>
      </w:r>
      <w:r>
        <w:tab/>
        <w:t>creation of human embryos other than by fertilisation of a human egg by a human sperm, and use of such embryos;</w:t>
      </w:r>
    </w:p>
    <w:p w14:paraId="2F5CCB99" w14:textId="77777777" w:rsidR="009418FE" w:rsidRDefault="009418FE">
      <w:pPr>
        <w:pStyle w:val="Apara"/>
      </w:pPr>
      <w:r>
        <w:tab/>
        <w:t>(c)</w:t>
      </w:r>
      <w:r>
        <w:tab/>
        <w:t>creation of human embryos other than by fertilisation of a human egg by a human sperm that contain genetic material provided by more than 2 people, and use of such embryos;</w:t>
      </w:r>
    </w:p>
    <w:p w14:paraId="15FB853A" w14:textId="77777777" w:rsidR="009418FE" w:rsidRDefault="009418FE">
      <w:pPr>
        <w:pStyle w:val="Apara"/>
      </w:pPr>
      <w:r>
        <w:lastRenderedPageBreak/>
        <w:tab/>
        <w:t>(d)</w:t>
      </w:r>
      <w:r>
        <w:tab/>
        <w:t>creation of human embryos using precursor cells from a human embryo or a human fetus, and use of such embryos;</w:t>
      </w:r>
    </w:p>
    <w:p w14:paraId="6D32B0F9" w14:textId="77777777" w:rsidR="009418FE" w:rsidRDefault="009418FE">
      <w:pPr>
        <w:pStyle w:val="Apara"/>
      </w:pPr>
      <w:r>
        <w:tab/>
        <w:t>(e)</w:t>
      </w:r>
      <w:r>
        <w:tab/>
        <w:t>research and training involving the fertilisation of a human egg by a human sperm up to, but not including, the first mitotic division, outside the body of a woman for the purposes of research or training in ART;</w:t>
      </w:r>
    </w:p>
    <w:p w14:paraId="4CBC356B" w14:textId="77777777" w:rsidR="009418FE" w:rsidRDefault="009418FE">
      <w:pPr>
        <w:pStyle w:val="Apara"/>
      </w:pPr>
      <w:r>
        <w:tab/>
        <w:t>(f)</w:t>
      </w:r>
      <w:r>
        <w:tab/>
        <w:t>creation of hybrid embryos by the fertilisation of an animal egg by a human sperm, and use of such embryos up to, but not including, the first mitotic division, if—</w:t>
      </w:r>
    </w:p>
    <w:p w14:paraId="6B5A388A" w14:textId="77777777" w:rsidR="009418FE" w:rsidRDefault="009418FE">
      <w:pPr>
        <w:pStyle w:val="Asubpara"/>
      </w:pPr>
      <w:r>
        <w:tab/>
        <w:t>(i)</w:t>
      </w:r>
      <w:r>
        <w:tab/>
        <w:t>the creation or use is for the purposes of testing sperm quality; and</w:t>
      </w:r>
    </w:p>
    <w:p w14:paraId="7F37EAD5" w14:textId="77777777" w:rsidR="009418FE" w:rsidRDefault="009418FE">
      <w:pPr>
        <w:pStyle w:val="Asubpara"/>
      </w:pPr>
      <w:r>
        <w:tab/>
        <w:t>(ii)</w:t>
      </w:r>
      <w:r>
        <w:tab/>
        <w:t>the creation or use will occur in an accredited ART centre.</w:t>
      </w:r>
    </w:p>
    <w:p w14:paraId="1F38F261" w14:textId="77777777" w:rsidR="009418FE" w:rsidRDefault="009418FE">
      <w:pPr>
        <w:pStyle w:val="Amain"/>
      </w:pPr>
      <w:r>
        <w:tab/>
        <w:t>(2)</w:t>
      </w:r>
      <w:r>
        <w:tab/>
        <w:t>To remove any doubt, subsection (1) (a), (b), (c) and (d) do not permit the NHMRC licensing committee to authorise any use of an excess ART embryo or other embryo that would result in the development of the embryo for a period of more than 14 days, excluding any period when development is suspended.</w:t>
      </w:r>
    </w:p>
    <w:p w14:paraId="66B73699" w14:textId="77777777" w:rsidR="009418FE" w:rsidRDefault="009418FE">
      <w:pPr>
        <w:pStyle w:val="Amain"/>
        <w:keepNext/>
      </w:pPr>
      <w:r>
        <w:tab/>
        <w:t>(3)</w:t>
      </w:r>
      <w:r>
        <w:tab/>
        <w:t>An application under subsection (1) must be made in accordance with the written requirements (if any) of the NHMRC licensing committee.</w:t>
      </w:r>
    </w:p>
    <w:p w14:paraId="1DB670BD" w14:textId="77777777" w:rsidR="009418FE" w:rsidRDefault="009418FE">
      <w:pPr>
        <w:pStyle w:val="aNote"/>
      </w:pPr>
      <w:r>
        <w:rPr>
          <w:rStyle w:val="charItals"/>
        </w:rPr>
        <w:t>Note</w:t>
      </w:r>
      <w:r>
        <w:tab/>
        <w:t xml:space="preserve">A fee may be determined under </w:t>
      </w:r>
      <w:r>
        <w:rPr>
          <w:rFonts w:ascii="Times New (W1)" w:hAnsi="Times New (W1)"/>
        </w:rPr>
        <w:t xml:space="preserve">s 52 </w:t>
      </w:r>
      <w:r>
        <w:t xml:space="preserve">for this </w:t>
      </w:r>
      <w:r>
        <w:rPr>
          <w:rFonts w:ascii="Times New (W1)" w:hAnsi="Times New (W1)"/>
        </w:rPr>
        <w:t>section</w:t>
      </w:r>
      <w:r>
        <w:t>.</w:t>
      </w:r>
    </w:p>
    <w:p w14:paraId="7B0FBE60" w14:textId="77777777" w:rsidR="009418FE" w:rsidRDefault="009418FE">
      <w:pPr>
        <w:pStyle w:val="AH5Sec"/>
      </w:pPr>
      <w:bookmarkStart w:id="50" w:name="_Toc24119372"/>
      <w:r w:rsidRPr="003A7B30">
        <w:rPr>
          <w:rStyle w:val="CharSectNo"/>
        </w:rPr>
        <w:t>30</w:t>
      </w:r>
      <w:r>
        <w:tab/>
        <w:t>Committee decision on application</w:t>
      </w:r>
      <w:bookmarkEnd w:id="50"/>
    </w:p>
    <w:p w14:paraId="2607602A" w14:textId="77777777" w:rsidR="009418FE" w:rsidRDefault="009418FE">
      <w:pPr>
        <w:pStyle w:val="Amain"/>
      </w:pPr>
      <w:r>
        <w:tab/>
        <w:t>(1)</w:t>
      </w:r>
      <w:r>
        <w:tab/>
        <w:t>This section applies if a person has made an application under section 29 for a licence.</w:t>
      </w:r>
    </w:p>
    <w:p w14:paraId="0400E555" w14:textId="77777777" w:rsidR="009418FE" w:rsidRDefault="009418FE">
      <w:pPr>
        <w:pStyle w:val="Amain"/>
      </w:pPr>
      <w:r>
        <w:tab/>
        <w:t>(2)</w:t>
      </w:r>
      <w:r>
        <w:tab/>
        <w:t>The NHMRC licensing committee must decide, in accordance with this section, whether or not to issue the licence.</w:t>
      </w:r>
    </w:p>
    <w:p w14:paraId="316A9897" w14:textId="77777777" w:rsidR="009418FE" w:rsidRDefault="009418FE">
      <w:pPr>
        <w:pStyle w:val="Amain"/>
        <w:keepNext/>
      </w:pPr>
      <w:r>
        <w:lastRenderedPageBreak/>
        <w:tab/>
        <w:t>(3)</w:t>
      </w:r>
      <w:r>
        <w:tab/>
        <w:t>The NHMRC licensing committee must not issue the licence unless it is satisfied of the following:</w:t>
      </w:r>
    </w:p>
    <w:p w14:paraId="616CA0DC" w14:textId="77777777" w:rsidR="009418FE" w:rsidRDefault="009418FE">
      <w:pPr>
        <w:pStyle w:val="Apara"/>
        <w:keepNext/>
      </w:pPr>
      <w:r>
        <w:tab/>
        <w:t>(a)</w:t>
      </w:r>
      <w:r>
        <w:tab/>
        <w:t>that appropriate protocols are in place—</w:t>
      </w:r>
    </w:p>
    <w:p w14:paraId="1F64071E" w14:textId="77777777" w:rsidR="009418FE" w:rsidRDefault="009418FE">
      <w:pPr>
        <w:pStyle w:val="Asubpara"/>
      </w:pPr>
      <w:r>
        <w:tab/>
        <w:t>(i)</w:t>
      </w:r>
      <w:r>
        <w:tab/>
        <w:t>to enable proper consent to be obtained before an excess ART embryo or human egg is used, or other embryo is created or used, under the licence (see section 33 (1) (a)); and</w:t>
      </w:r>
    </w:p>
    <w:p w14:paraId="5B71D2A7" w14:textId="77777777" w:rsidR="009418FE" w:rsidRDefault="009418FE">
      <w:pPr>
        <w:pStyle w:val="Asubpara"/>
      </w:pPr>
      <w:r>
        <w:tab/>
        <w:t>(ii)</w:t>
      </w:r>
      <w:r>
        <w:tab/>
        <w:t>to enable compliance with any restrictions on the consent;</w:t>
      </w:r>
    </w:p>
    <w:p w14:paraId="38AB38D2" w14:textId="53994E85" w:rsidR="009418FE" w:rsidRDefault="009418FE">
      <w:pPr>
        <w:pStyle w:val="Apara"/>
      </w:pPr>
      <w:r>
        <w:tab/>
        <w:t>(b)</w:t>
      </w:r>
      <w:r>
        <w:tab/>
        <w:t xml:space="preserve">that the activity or project proposed in the application has been assessed and approved by a HREC that is constituted in accordance with, and acting in compliance with, the NHMRC </w:t>
      </w:r>
      <w:hyperlink r:id="rId46" w:tooltip="National Statement on Ethical Conduct in Research Involving Humans (1999)" w:history="1">
        <w:r w:rsidR="00737ADC" w:rsidRPr="00737ADC">
          <w:rPr>
            <w:rStyle w:val="charCitHyperlinkItal"/>
          </w:rPr>
          <w:t>National Statement on Ethical Conduct in Research Involving Humans (1999)</w:t>
        </w:r>
      </w:hyperlink>
      <w:r>
        <w:t>, as in force from time to time.</w:t>
      </w:r>
    </w:p>
    <w:p w14:paraId="1BAF9633" w14:textId="77777777" w:rsidR="009418FE" w:rsidRDefault="009418FE">
      <w:pPr>
        <w:pStyle w:val="Amain"/>
        <w:keepNext/>
      </w:pPr>
      <w:r>
        <w:tab/>
        <w:t>(4)</w:t>
      </w:r>
      <w:r>
        <w:tab/>
        <w:t>In deciding whether to issue the licence, the NHMRC licensing committee must have regard to the following:</w:t>
      </w:r>
    </w:p>
    <w:p w14:paraId="3A21E810" w14:textId="77777777" w:rsidR="009418FE" w:rsidRDefault="009418FE">
      <w:pPr>
        <w:pStyle w:val="Apara"/>
      </w:pPr>
      <w:r>
        <w:tab/>
        <w:t>(a)</w:t>
      </w:r>
      <w:r>
        <w:tab/>
        <w:t>restricting the number of excess ART embryos, other embryos or human eggs, to that likely to be necessary to achieve the goals of the activity or project proposed in the application;</w:t>
      </w:r>
    </w:p>
    <w:p w14:paraId="41D076DE" w14:textId="77777777" w:rsidR="009418FE" w:rsidRDefault="009418FE" w:rsidP="00FD695A">
      <w:pPr>
        <w:pStyle w:val="Apara"/>
        <w:keepNext/>
        <w:keepLines/>
      </w:pPr>
      <w:r>
        <w:tab/>
        <w:t>(b)</w:t>
      </w:r>
      <w:r>
        <w:tab/>
        <w:t>the likelihood of significant advance in knowledge or improvement in technologies for treatment as a result of the use of excess ART embryos or human eggs, or the creation or use of other embryos, proposed in the application, that could not reasonably be achieved by other means;</w:t>
      </w:r>
    </w:p>
    <w:p w14:paraId="756D004E" w14:textId="5618C7CA" w:rsidR="009418FE" w:rsidRDefault="009418FE">
      <w:pPr>
        <w:pStyle w:val="Apara"/>
      </w:pPr>
      <w:r>
        <w:tab/>
        <w:t>(c)</w:t>
      </w:r>
      <w:r>
        <w:tab/>
        <w:t xml:space="preserve">any relevant guidelines, or relevant parts of guidelines, issued by the NHMRC under the </w:t>
      </w:r>
      <w:hyperlink r:id="rId47" w:tooltip="Act 1992 No 225 (Cwlth)" w:history="1">
        <w:r w:rsidR="00272A9A" w:rsidRPr="006E36F1">
          <w:rPr>
            <w:rStyle w:val="charCitHyperlinkItal"/>
          </w:rPr>
          <w:t>National Health and Medical Research Council Act 1992</w:t>
        </w:r>
      </w:hyperlink>
      <w:r>
        <w:t xml:space="preserve"> (Cwlth) and prescribed by the </w:t>
      </w:r>
      <w:hyperlink r:id="rId48" w:tooltip="SR 2003 No 22 (Cwlth)" w:history="1">
        <w:r w:rsidR="006E36F1" w:rsidRPr="00342DFF">
          <w:rPr>
            <w:rStyle w:val="charCitHyperlinkItal"/>
          </w:rPr>
          <w:t>Research Involving Human Embryos Regulations 2003</w:t>
        </w:r>
      </w:hyperlink>
      <w:r>
        <w:t xml:space="preserve"> (Cwlth) for this paragraph;</w:t>
      </w:r>
    </w:p>
    <w:p w14:paraId="71B1B27C" w14:textId="77777777" w:rsidR="009418FE" w:rsidRDefault="009418FE">
      <w:pPr>
        <w:pStyle w:val="Apara"/>
      </w:pPr>
      <w:r>
        <w:tab/>
        <w:t>(d)</w:t>
      </w:r>
      <w:r>
        <w:tab/>
        <w:t>the HREC assessment of the application mentioned in subsection (3) (b);</w:t>
      </w:r>
    </w:p>
    <w:p w14:paraId="49192C84" w14:textId="77777777" w:rsidR="009418FE" w:rsidRDefault="009418FE">
      <w:pPr>
        <w:pStyle w:val="Apara"/>
      </w:pPr>
      <w:r>
        <w:lastRenderedPageBreak/>
        <w:tab/>
        <w:t>(e)</w:t>
      </w:r>
      <w:r>
        <w:tab/>
        <w:t>the additional matters (if any) prescribed under the regulations.</w:t>
      </w:r>
    </w:p>
    <w:p w14:paraId="65CDAC54" w14:textId="77777777" w:rsidR="009418FE" w:rsidRDefault="009418FE">
      <w:pPr>
        <w:pStyle w:val="AH5Sec"/>
      </w:pPr>
      <w:bookmarkStart w:id="51" w:name="_Toc24119373"/>
      <w:r w:rsidRPr="003A7B30">
        <w:rPr>
          <w:rStyle w:val="CharSectNo"/>
        </w:rPr>
        <w:t>31</w:t>
      </w:r>
      <w:r>
        <w:tab/>
        <w:t>Notification of decision</w:t>
      </w:r>
      <w:bookmarkEnd w:id="51"/>
    </w:p>
    <w:p w14:paraId="1E58ED55" w14:textId="77777777" w:rsidR="009418FE" w:rsidRDefault="009418FE">
      <w:pPr>
        <w:pStyle w:val="Amain"/>
        <w:keepNext/>
      </w:pPr>
      <w:r>
        <w:tab/>
        <w:t>(1)</w:t>
      </w:r>
      <w:r>
        <w:tab/>
        <w:t>The NHMRC licensing committee must notify its decision on an application for a licence to the following:</w:t>
      </w:r>
    </w:p>
    <w:p w14:paraId="54958F0C" w14:textId="77777777" w:rsidR="009418FE" w:rsidRDefault="009418FE">
      <w:pPr>
        <w:pStyle w:val="Apara"/>
      </w:pPr>
      <w:r>
        <w:tab/>
        <w:t>(a)</w:t>
      </w:r>
      <w:r>
        <w:tab/>
        <w:t>the applicant;</w:t>
      </w:r>
    </w:p>
    <w:p w14:paraId="089DAFE8" w14:textId="77777777" w:rsidR="009418FE" w:rsidRDefault="009418FE">
      <w:pPr>
        <w:pStyle w:val="Apara"/>
      </w:pPr>
      <w:r>
        <w:tab/>
        <w:t>(b)</w:t>
      </w:r>
      <w:r>
        <w:tab/>
        <w:t>the HREC that assessed and approved the activity or project proposed in the application as mentioned in section 30 (3) (b);</w:t>
      </w:r>
    </w:p>
    <w:p w14:paraId="24720404" w14:textId="77777777" w:rsidR="009418FE" w:rsidRDefault="009418FE">
      <w:pPr>
        <w:pStyle w:val="Apara"/>
      </w:pPr>
      <w:r>
        <w:tab/>
        <w:t>(c)</w:t>
      </w:r>
      <w:r>
        <w:tab/>
        <w:t>the relevant Territory entity.</w:t>
      </w:r>
    </w:p>
    <w:p w14:paraId="4510D1CA" w14:textId="77777777" w:rsidR="009418FE" w:rsidRDefault="009418FE">
      <w:pPr>
        <w:pStyle w:val="Amain"/>
      </w:pPr>
      <w:r>
        <w:tab/>
        <w:t>(2)</w:t>
      </w:r>
      <w:r>
        <w:tab/>
        <w:t>If the NHMRC licensing committee decides to issue the licence, it must, in addition to issuing the licence to the applicant, give a copy of the licence to the entities mentioned in subsection (1) (b) and (c).</w:t>
      </w:r>
    </w:p>
    <w:p w14:paraId="314CFF09" w14:textId="77777777" w:rsidR="009418FE" w:rsidRDefault="009418FE">
      <w:pPr>
        <w:pStyle w:val="AH5Sec"/>
      </w:pPr>
      <w:bookmarkStart w:id="52" w:name="_Toc24119374"/>
      <w:r w:rsidRPr="003A7B30">
        <w:rPr>
          <w:rStyle w:val="CharSectNo"/>
        </w:rPr>
        <w:t>32</w:t>
      </w:r>
      <w:r>
        <w:tab/>
        <w:t>Period of licence</w:t>
      </w:r>
      <w:bookmarkEnd w:id="52"/>
    </w:p>
    <w:p w14:paraId="71E0CF23" w14:textId="77777777" w:rsidR="009418FE" w:rsidRDefault="009418FE">
      <w:pPr>
        <w:pStyle w:val="Amain"/>
      </w:pPr>
      <w:r>
        <w:tab/>
        <w:t>(1)</w:t>
      </w:r>
      <w:r>
        <w:tab/>
        <w:t>A licence—</w:t>
      </w:r>
    </w:p>
    <w:p w14:paraId="58776DDF" w14:textId="77777777" w:rsidR="009418FE" w:rsidRDefault="009418FE">
      <w:pPr>
        <w:pStyle w:val="Apara"/>
      </w:pPr>
      <w:r>
        <w:tab/>
        <w:t>(a)</w:t>
      </w:r>
      <w:r>
        <w:tab/>
        <w:t>comes into force on the day stated in the licence or, if no day is stated, on the day it is issued; and</w:t>
      </w:r>
    </w:p>
    <w:p w14:paraId="78BEDD19" w14:textId="77777777" w:rsidR="009418FE" w:rsidRDefault="009418FE">
      <w:pPr>
        <w:pStyle w:val="Apara"/>
      </w:pPr>
      <w:r>
        <w:tab/>
        <w:t>(b)</w:t>
      </w:r>
      <w:r>
        <w:tab/>
        <w:t>remains in force until the day stated in the licence, unless it is suspended, revoked or surrendered before that day.</w:t>
      </w:r>
    </w:p>
    <w:p w14:paraId="4D350729" w14:textId="77777777" w:rsidR="009418FE" w:rsidRDefault="009418FE">
      <w:pPr>
        <w:pStyle w:val="Amain"/>
      </w:pPr>
      <w:r>
        <w:tab/>
        <w:t>(2)</w:t>
      </w:r>
      <w:r>
        <w:tab/>
        <w:t>A licence is not in force throughout any period of suspension.</w:t>
      </w:r>
    </w:p>
    <w:p w14:paraId="06608C23" w14:textId="77777777" w:rsidR="009418FE" w:rsidRDefault="009418FE">
      <w:pPr>
        <w:pStyle w:val="AH5Sec"/>
      </w:pPr>
      <w:bookmarkStart w:id="53" w:name="_Toc24119375"/>
      <w:r w:rsidRPr="003A7B30">
        <w:rPr>
          <w:rStyle w:val="CharSectNo"/>
        </w:rPr>
        <w:t>33</w:t>
      </w:r>
      <w:r>
        <w:tab/>
        <w:t>Licence is subject to conditions</w:t>
      </w:r>
      <w:bookmarkEnd w:id="53"/>
    </w:p>
    <w:p w14:paraId="40ECBED5" w14:textId="77777777" w:rsidR="009418FE" w:rsidRDefault="009418FE">
      <w:pPr>
        <w:pStyle w:val="Amain"/>
      </w:pPr>
      <w:r>
        <w:tab/>
        <w:t>(1)</w:t>
      </w:r>
      <w:r>
        <w:tab/>
        <w:t>A licence is subject to the condition that before an excess ART embryo or human egg is used, or any other embryo is created or used, as authorised by the licence—</w:t>
      </w:r>
    </w:p>
    <w:p w14:paraId="5561B9FC" w14:textId="77777777" w:rsidR="009418FE" w:rsidRDefault="009418FE">
      <w:pPr>
        <w:pStyle w:val="Apara"/>
      </w:pPr>
      <w:r>
        <w:tab/>
        <w:t>(a)</w:t>
      </w:r>
      <w:r>
        <w:tab/>
        <w:t>each responsible person in relation to the excess ART embryo, human egg or other embryo must have given proper consent to that creation or use; and</w:t>
      </w:r>
    </w:p>
    <w:p w14:paraId="2128D2C3" w14:textId="77777777" w:rsidR="009418FE" w:rsidRDefault="009418FE">
      <w:pPr>
        <w:pStyle w:val="Apara"/>
      </w:pPr>
      <w:r>
        <w:lastRenderedPageBreak/>
        <w:tab/>
        <w:t>(b)</w:t>
      </w:r>
      <w:r>
        <w:tab/>
        <w:t>the licence holder must have reported in writing to the NHMRC licensing committee that the consent has been obtained, and any restrictions to which the consent is subject.</w:t>
      </w:r>
    </w:p>
    <w:p w14:paraId="362A50FE" w14:textId="77777777" w:rsidR="009418FE" w:rsidRDefault="009418FE">
      <w:pPr>
        <w:pStyle w:val="Amain"/>
      </w:pPr>
      <w:r>
        <w:tab/>
        <w:t>(2)</w:t>
      </w:r>
      <w:r>
        <w:tab/>
        <w:t>A licence is subject to the condition that the use of an excess ART embryo or human egg, or the creation or use of any other embryo, must be in accordance with any restrictions to which the proper consent under subsection (1) is subject.</w:t>
      </w:r>
    </w:p>
    <w:p w14:paraId="1071E510" w14:textId="77777777" w:rsidR="009418FE" w:rsidRDefault="009418FE">
      <w:pPr>
        <w:pStyle w:val="Amain"/>
      </w:pPr>
      <w:r>
        <w:tab/>
        <w:t>(3)</w:t>
      </w:r>
      <w:r>
        <w:tab/>
        <w:t>A licence is subject to the other conditions (if any) stated in the licence.</w:t>
      </w:r>
    </w:p>
    <w:p w14:paraId="7C6D408B" w14:textId="77777777" w:rsidR="009418FE" w:rsidRDefault="009418FE">
      <w:pPr>
        <w:pStyle w:val="Amain"/>
        <w:keepNext/>
      </w:pPr>
      <w:r>
        <w:tab/>
        <w:t>(4)</w:t>
      </w:r>
      <w:r>
        <w:tab/>
        <w:t>The conditions stated in the licence may include, for example, conditions relating to the following:</w:t>
      </w:r>
    </w:p>
    <w:p w14:paraId="06521B5F" w14:textId="77777777" w:rsidR="009418FE" w:rsidRDefault="009418FE">
      <w:pPr>
        <w:pStyle w:val="Apara"/>
      </w:pPr>
      <w:r>
        <w:tab/>
        <w:t>(a)</w:t>
      </w:r>
      <w:r>
        <w:tab/>
        <w:t>the people authorised by the licence to use excess ART embryos or human eggs, or create or use other embryos;</w:t>
      </w:r>
    </w:p>
    <w:p w14:paraId="16F0BD31" w14:textId="77777777" w:rsidR="009418FE" w:rsidRDefault="009418FE">
      <w:pPr>
        <w:pStyle w:val="Apara"/>
      </w:pPr>
      <w:r>
        <w:tab/>
        <w:t>(b)</w:t>
      </w:r>
      <w:r>
        <w:tab/>
        <w:t>the number of excess ART embryos or human eggs authorised to be used under the licence, or the number of other embryos authorised to be created or used under the licence;</w:t>
      </w:r>
    </w:p>
    <w:p w14:paraId="2C96C4B0" w14:textId="77777777" w:rsidR="009418FE" w:rsidRDefault="009418FE">
      <w:pPr>
        <w:pStyle w:val="Apara"/>
      </w:pPr>
      <w:r>
        <w:tab/>
        <w:t>(c)</w:t>
      </w:r>
      <w:r>
        <w:tab/>
        <w:t>reporting;</w:t>
      </w:r>
    </w:p>
    <w:p w14:paraId="2F045D25" w14:textId="77777777" w:rsidR="009418FE" w:rsidRDefault="009418FE">
      <w:pPr>
        <w:pStyle w:val="Apara"/>
      </w:pPr>
      <w:r>
        <w:tab/>
        <w:t>(d)</w:t>
      </w:r>
      <w:r>
        <w:tab/>
        <w:t>monitoring;</w:t>
      </w:r>
    </w:p>
    <w:p w14:paraId="557619AD" w14:textId="77777777" w:rsidR="009418FE" w:rsidRDefault="009418FE">
      <w:pPr>
        <w:pStyle w:val="Apara"/>
        <w:keepNext/>
      </w:pPr>
      <w:r>
        <w:tab/>
        <w:t>(e)</w:t>
      </w:r>
      <w:r>
        <w:tab/>
        <w:t>information to be given by the licence holder to people authorised by the licence to use excess ART embryos or human eggs, or to create or use other embryos.</w:t>
      </w:r>
    </w:p>
    <w:p w14:paraId="2EC3D565" w14:textId="77777777" w:rsidR="009418FE" w:rsidRDefault="009418FE">
      <w:pPr>
        <w:pStyle w:val="Amain"/>
      </w:pPr>
      <w:r>
        <w:tab/>
        <w:t>(5)</w:t>
      </w:r>
      <w:r>
        <w:tab/>
        <w:t>The licence conditions mentioned in subsections (1) and (2) apply to all people who are authorised by the licence to use excess ART embryos or human eggs, or to create or use other embryos.</w:t>
      </w:r>
    </w:p>
    <w:p w14:paraId="29DE4B79" w14:textId="77777777" w:rsidR="009418FE" w:rsidRDefault="009418FE">
      <w:pPr>
        <w:pStyle w:val="Amain"/>
      </w:pPr>
      <w:r>
        <w:tab/>
        <w:t>(6)</w:t>
      </w:r>
      <w:r>
        <w:tab/>
        <w:t>Licence conditions stated in the licence apply to—</w:t>
      </w:r>
    </w:p>
    <w:p w14:paraId="50023B3F" w14:textId="77777777" w:rsidR="009418FE" w:rsidRDefault="009418FE">
      <w:pPr>
        <w:pStyle w:val="Apara"/>
      </w:pPr>
      <w:r>
        <w:tab/>
        <w:t>(a)</w:t>
      </w:r>
      <w:r>
        <w:tab/>
        <w:t>the licence holder; and</w:t>
      </w:r>
    </w:p>
    <w:p w14:paraId="00A7B502" w14:textId="77777777" w:rsidR="009418FE" w:rsidRDefault="009418FE">
      <w:pPr>
        <w:pStyle w:val="Apara"/>
      </w:pPr>
      <w:r>
        <w:tab/>
        <w:t>(b)</w:t>
      </w:r>
      <w:r>
        <w:tab/>
        <w:t>such other people authorised by the licence to use excess ART embryos or human eggs, or to create or use other embryos as are stated in the licence.</w:t>
      </w:r>
    </w:p>
    <w:p w14:paraId="3CD7CE64" w14:textId="77777777" w:rsidR="009418FE" w:rsidRDefault="009418FE">
      <w:pPr>
        <w:pStyle w:val="Amain"/>
      </w:pPr>
      <w:r>
        <w:lastRenderedPageBreak/>
        <w:tab/>
        <w:t>(7)</w:t>
      </w:r>
      <w:r>
        <w:tab/>
        <w:t>For the purposes of applying the condition mentioned in subsection (1) (a)—</w:t>
      </w:r>
    </w:p>
    <w:p w14:paraId="3E15A2CD" w14:textId="77777777" w:rsidR="009418FE" w:rsidRDefault="009418FE">
      <w:pPr>
        <w:pStyle w:val="Apara"/>
      </w:pPr>
      <w:r>
        <w:tab/>
        <w:t>(a)</w:t>
      </w:r>
      <w:r>
        <w:tab/>
        <w:t xml:space="preserve">a licence may provide that the guidelines mentioned in the definition of </w:t>
      </w:r>
      <w:r w:rsidRPr="000E1D07">
        <w:rPr>
          <w:rStyle w:val="charBoldItals"/>
        </w:rPr>
        <w:t>proper consent</w:t>
      </w:r>
      <w:r>
        <w:t xml:space="preserve"> apply in a modified form in relation to the use, under the licence, of excess ART embryos that are unsuitable for implantation; and</w:t>
      </w:r>
    </w:p>
    <w:p w14:paraId="5F137AEC" w14:textId="77777777" w:rsidR="009418FE" w:rsidRDefault="009418FE">
      <w:pPr>
        <w:pStyle w:val="Apara"/>
      </w:pPr>
      <w:r>
        <w:tab/>
        <w:t>(b)</w:t>
      </w:r>
      <w:r>
        <w:tab/>
        <w:t>if a licence so provides, the guidelines as modified by the licence have effect in relation to the giving of consent for such creation or use.</w:t>
      </w:r>
    </w:p>
    <w:p w14:paraId="095F9185" w14:textId="77777777" w:rsidR="009418FE" w:rsidRDefault="009418FE">
      <w:pPr>
        <w:pStyle w:val="aExamHdgss"/>
      </w:pPr>
      <w:r>
        <w:t>Example</w:t>
      </w:r>
    </w:p>
    <w:p w14:paraId="325E505E" w14:textId="77777777" w:rsidR="009418FE" w:rsidRDefault="009418FE">
      <w:pPr>
        <w:pStyle w:val="aExamss"/>
        <w:keepNext/>
      </w:pPr>
      <w:r>
        <w:t>The guidelines could apply to a particular licence in a modified form, to alter the cooling</w:t>
      </w:r>
      <w:r>
        <w:noBreakHyphen/>
        <w:t>off period required in relation to the use of excess ART embryos that are unsuitable for implantation.</w:t>
      </w:r>
    </w:p>
    <w:p w14:paraId="673DF0B3" w14:textId="77777777" w:rsidR="009418FE" w:rsidRDefault="009418FE">
      <w:pPr>
        <w:pStyle w:val="AH5Sec"/>
      </w:pPr>
      <w:bookmarkStart w:id="54" w:name="_Toc24119376"/>
      <w:r w:rsidRPr="003A7B30">
        <w:rPr>
          <w:rStyle w:val="CharSectNo"/>
        </w:rPr>
        <w:t>34</w:t>
      </w:r>
      <w:r>
        <w:tab/>
        <w:t>Variation of licence</w:t>
      </w:r>
      <w:bookmarkEnd w:id="54"/>
    </w:p>
    <w:p w14:paraId="4E47F8F7" w14:textId="77777777" w:rsidR="009418FE" w:rsidRDefault="009418FE">
      <w:pPr>
        <w:pStyle w:val="Amain"/>
      </w:pPr>
      <w:r>
        <w:tab/>
        <w:t>(1)</w:t>
      </w:r>
      <w:r>
        <w:tab/>
        <w:t>The NHMRC licensing committee may, by written notice given to the licence holder, vary a licence if the committee believes on reasonable grounds that it is necessary or desirable to do so.</w:t>
      </w:r>
    </w:p>
    <w:p w14:paraId="3A26F1D3" w14:textId="77777777" w:rsidR="009418FE" w:rsidRDefault="009418FE">
      <w:pPr>
        <w:pStyle w:val="Amain"/>
      </w:pPr>
      <w:r>
        <w:tab/>
        <w:t>(2)</w:t>
      </w:r>
      <w:r>
        <w:tab/>
        <w:t>The NHMRC licensing committee may vary a licence under subsection (1) on its own initiative or on application by the licence holder.</w:t>
      </w:r>
    </w:p>
    <w:p w14:paraId="0317FA2E" w14:textId="77777777" w:rsidR="009418FE" w:rsidRDefault="009418FE">
      <w:pPr>
        <w:pStyle w:val="Amain"/>
      </w:pPr>
      <w:r>
        <w:tab/>
        <w:t>(3)</w:t>
      </w:r>
      <w:r>
        <w:tab/>
        <w:t>Without limiting subsection (1), the NHMRC licensing committee may vary the licence by stating additional conditions or varying existing conditions.</w:t>
      </w:r>
    </w:p>
    <w:p w14:paraId="49E577F9" w14:textId="77777777" w:rsidR="009418FE" w:rsidRDefault="009418FE">
      <w:pPr>
        <w:pStyle w:val="Amain"/>
      </w:pPr>
      <w:r>
        <w:tab/>
        <w:t>(4)</w:t>
      </w:r>
      <w:r>
        <w:tab/>
        <w:t>The NHMRC licensing committee must not vary a licence in such a way that, had a person applied under section 29 for the licence as varied, the committee would not have been permitted under this part to issue the licence.</w:t>
      </w:r>
    </w:p>
    <w:p w14:paraId="03386D52" w14:textId="77777777" w:rsidR="009418FE" w:rsidRDefault="009418FE">
      <w:pPr>
        <w:pStyle w:val="AH5Sec"/>
      </w:pPr>
      <w:bookmarkStart w:id="55" w:name="_Toc24119377"/>
      <w:r w:rsidRPr="003A7B30">
        <w:rPr>
          <w:rStyle w:val="CharSectNo"/>
        </w:rPr>
        <w:lastRenderedPageBreak/>
        <w:t>35</w:t>
      </w:r>
      <w:r>
        <w:tab/>
        <w:t>Suspension or revocation of licence</w:t>
      </w:r>
      <w:bookmarkEnd w:id="55"/>
    </w:p>
    <w:p w14:paraId="26C68F73" w14:textId="77777777" w:rsidR="009418FE" w:rsidRDefault="009418FE" w:rsidP="00D070EF">
      <w:pPr>
        <w:pStyle w:val="Amain"/>
        <w:keepLines/>
      </w:pPr>
      <w:r>
        <w:tab/>
        <w:t>(1)</w:t>
      </w:r>
      <w:r>
        <w:tab/>
        <w:t>The NHMRC licensing committee may, by written notice given to the licence holder, suspend or revoke a licence if the committee believes on reasonable grounds that a condition of the licence has been breached.</w:t>
      </w:r>
    </w:p>
    <w:p w14:paraId="2A79EC26" w14:textId="77777777" w:rsidR="009418FE" w:rsidRDefault="009418FE">
      <w:pPr>
        <w:pStyle w:val="Amain"/>
      </w:pPr>
      <w:r>
        <w:tab/>
        <w:t>(2)</w:t>
      </w:r>
      <w:r>
        <w:tab/>
        <w:t>If a licence holder is convicted of an offence against this Act, the NHMRC licensing committee must, by written notice given to the licence holder, revoke each licence held by the licence holder.</w:t>
      </w:r>
    </w:p>
    <w:p w14:paraId="22652F38" w14:textId="77777777" w:rsidR="009418FE" w:rsidRDefault="009418FE">
      <w:pPr>
        <w:pStyle w:val="AH5Sec"/>
      </w:pPr>
      <w:bookmarkStart w:id="56" w:name="_Toc24119378"/>
      <w:r w:rsidRPr="003A7B30">
        <w:rPr>
          <w:rStyle w:val="CharSectNo"/>
        </w:rPr>
        <w:t>36</w:t>
      </w:r>
      <w:r>
        <w:tab/>
        <w:t>Surrender of licence</w:t>
      </w:r>
      <w:bookmarkEnd w:id="56"/>
    </w:p>
    <w:p w14:paraId="1ED140C7" w14:textId="77777777" w:rsidR="009418FE" w:rsidRDefault="009418FE">
      <w:pPr>
        <w:pStyle w:val="Amainreturn"/>
      </w:pPr>
      <w:r>
        <w:t>A licence holder may surrender a licence by written notice given to the NHMRC licensing committee.</w:t>
      </w:r>
    </w:p>
    <w:p w14:paraId="5CAEC611" w14:textId="77777777" w:rsidR="009418FE" w:rsidRDefault="009418FE">
      <w:pPr>
        <w:pStyle w:val="AH5Sec"/>
      </w:pPr>
      <w:bookmarkStart w:id="57" w:name="_Toc24119379"/>
      <w:r w:rsidRPr="003A7B30">
        <w:rPr>
          <w:rStyle w:val="CharSectNo"/>
        </w:rPr>
        <w:t>37</w:t>
      </w:r>
      <w:r>
        <w:tab/>
        <w:t>Notice of variation, suspension or revocation of licence</w:t>
      </w:r>
      <w:bookmarkEnd w:id="57"/>
    </w:p>
    <w:p w14:paraId="37F167B9" w14:textId="77777777" w:rsidR="009418FE" w:rsidRDefault="009418FE">
      <w:pPr>
        <w:pStyle w:val="Amain"/>
        <w:keepNext/>
      </w:pPr>
      <w:r>
        <w:tab/>
        <w:t>(1)</w:t>
      </w:r>
      <w:r>
        <w:tab/>
        <w:t>If the NHMRC licensing committee varies, suspends or revokes a licence, the committee must tell—</w:t>
      </w:r>
    </w:p>
    <w:p w14:paraId="4324ED1D" w14:textId="77777777" w:rsidR="009418FE" w:rsidRDefault="009418FE">
      <w:pPr>
        <w:pStyle w:val="Apara"/>
      </w:pPr>
      <w:r>
        <w:tab/>
        <w:t>(a)</w:t>
      </w:r>
      <w:r>
        <w:tab/>
        <w:t>the licence holder; and</w:t>
      </w:r>
    </w:p>
    <w:p w14:paraId="7AA94141" w14:textId="77777777" w:rsidR="009418FE" w:rsidRDefault="009418FE">
      <w:pPr>
        <w:pStyle w:val="Apara"/>
      </w:pPr>
      <w:r>
        <w:tab/>
        <w:t>(b)</w:t>
      </w:r>
      <w:r>
        <w:tab/>
        <w:t>the HREC and the relevant Territory entity.</w:t>
      </w:r>
    </w:p>
    <w:p w14:paraId="4A396501" w14:textId="77777777" w:rsidR="009418FE" w:rsidRDefault="009418FE">
      <w:pPr>
        <w:pStyle w:val="Amain"/>
      </w:pPr>
      <w:r>
        <w:tab/>
        <w:t>(2)</w:t>
      </w:r>
      <w:r>
        <w:tab/>
        <w:t>The NHMRC licensing committee must also tell the entities mentioned in subsection (1) (b) if a licence is surrendered.</w:t>
      </w:r>
    </w:p>
    <w:p w14:paraId="16E4C416" w14:textId="77777777" w:rsidR="009418FE" w:rsidRPr="003A7B30" w:rsidRDefault="009418FE">
      <w:pPr>
        <w:pStyle w:val="AH3Div"/>
      </w:pPr>
      <w:bookmarkStart w:id="58" w:name="_Toc24119380"/>
      <w:r w:rsidRPr="003A7B30">
        <w:rPr>
          <w:rStyle w:val="CharDivNo"/>
        </w:rPr>
        <w:t>Division 3.5</w:t>
      </w:r>
      <w:r>
        <w:tab/>
      </w:r>
      <w:r w:rsidRPr="003A7B30">
        <w:rPr>
          <w:rStyle w:val="CharDivText"/>
        </w:rPr>
        <w:t>Reporting and confidentiality</w:t>
      </w:r>
      <w:bookmarkEnd w:id="58"/>
    </w:p>
    <w:p w14:paraId="614348F8" w14:textId="77777777" w:rsidR="009418FE" w:rsidRDefault="009418FE">
      <w:pPr>
        <w:pStyle w:val="AH5Sec"/>
      </w:pPr>
      <w:bookmarkStart w:id="59" w:name="_Toc24119381"/>
      <w:r w:rsidRPr="003A7B30">
        <w:rPr>
          <w:rStyle w:val="CharSectNo"/>
        </w:rPr>
        <w:t>38</w:t>
      </w:r>
      <w:r>
        <w:tab/>
        <w:t>NHMRC licensing committee to make certain information publicly available</w:t>
      </w:r>
      <w:bookmarkEnd w:id="59"/>
    </w:p>
    <w:p w14:paraId="6D534F26" w14:textId="77777777" w:rsidR="009418FE" w:rsidRDefault="009418FE">
      <w:pPr>
        <w:pStyle w:val="Amain"/>
        <w:keepNext/>
      </w:pPr>
      <w:r>
        <w:tab/>
        <w:t>(1)</w:t>
      </w:r>
      <w:r>
        <w:tab/>
        <w:t>The NHMRC licensing committee must maintain a database containing the following information in relation to each licence (including a licence as varied):</w:t>
      </w:r>
    </w:p>
    <w:p w14:paraId="301044B7" w14:textId="77777777" w:rsidR="009418FE" w:rsidRDefault="009418FE">
      <w:pPr>
        <w:pStyle w:val="Apara"/>
      </w:pPr>
      <w:r>
        <w:tab/>
        <w:t>(a)</w:t>
      </w:r>
      <w:r>
        <w:tab/>
        <w:t>the name of the person to whom the licence was issued;</w:t>
      </w:r>
    </w:p>
    <w:p w14:paraId="7B28E722" w14:textId="77777777" w:rsidR="009418FE" w:rsidRDefault="009418FE">
      <w:pPr>
        <w:pStyle w:val="Apara"/>
      </w:pPr>
      <w:r>
        <w:lastRenderedPageBreak/>
        <w:tab/>
        <w:t>(b)</w:t>
      </w:r>
      <w:r>
        <w:tab/>
        <w:t>a short statement about the nature of the uses of excess ART embryos or human eggs, and creations or uses of other embryos, that are authorised by the licence;</w:t>
      </w:r>
    </w:p>
    <w:p w14:paraId="6B380E91" w14:textId="77777777" w:rsidR="009418FE" w:rsidRDefault="009418FE">
      <w:pPr>
        <w:pStyle w:val="Apara"/>
      </w:pPr>
      <w:r>
        <w:tab/>
        <w:t>(c)</w:t>
      </w:r>
      <w:r>
        <w:tab/>
        <w:t>any conditions to which the licence is subject;</w:t>
      </w:r>
    </w:p>
    <w:p w14:paraId="6093BD65" w14:textId="77777777" w:rsidR="009418FE" w:rsidRDefault="009418FE">
      <w:pPr>
        <w:pStyle w:val="Apara"/>
      </w:pPr>
      <w:r>
        <w:tab/>
        <w:t>(d)</w:t>
      </w:r>
      <w:r>
        <w:tab/>
        <w:t>the number of ART embryos or human eggs authorised to be used under the licence, and the number of other embryos authorised to be created or used under the licence;</w:t>
      </w:r>
    </w:p>
    <w:p w14:paraId="1ED5BB1D" w14:textId="77777777" w:rsidR="009418FE" w:rsidRDefault="009418FE">
      <w:pPr>
        <w:pStyle w:val="Apara"/>
      </w:pPr>
      <w:r>
        <w:tab/>
        <w:t>(e)</w:t>
      </w:r>
      <w:r>
        <w:tab/>
        <w:t>the date the licence was issued;</w:t>
      </w:r>
    </w:p>
    <w:p w14:paraId="0877FED6" w14:textId="77777777" w:rsidR="009418FE" w:rsidRDefault="009418FE">
      <w:pPr>
        <w:pStyle w:val="Apara"/>
      </w:pPr>
      <w:r>
        <w:tab/>
        <w:t>(f)</w:t>
      </w:r>
      <w:r>
        <w:tab/>
        <w:t>the period throughout which the licence is to remain in force.</w:t>
      </w:r>
    </w:p>
    <w:p w14:paraId="7E780D2A" w14:textId="77777777" w:rsidR="009418FE" w:rsidRDefault="009418FE">
      <w:pPr>
        <w:pStyle w:val="Amain"/>
      </w:pPr>
      <w:r>
        <w:tab/>
        <w:t>(2)</w:t>
      </w:r>
      <w:r>
        <w:tab/>
        <w:t>The database must be made publicly available.</w:t>
      </w:r>
    </w:p>
    <w:p w14:paraId="5E9DF1A7" w14:textId="77777777" w:rsidR="009418FE" w:rsidRDefault="009418FE">
      <w:pPr>
        <w:pStyle w:val="Amain"/>
      </w:pPr>
      <w:r>
        <w:tab/>
        <w:t>(3)</w:t>
      </w:r>
      <w:r>
        <w:tab/>
        <w:t>The database may be kept and made publicly available in electronic form.</w:t>
      </w:r>
    </w:p>
    <w:p w14:paraId="6C4C74FF" w14:textId="77777777" w:rsidR="009418FE" w:rsidRDefault="009418FE">
      <w:pPr>
        <w:pStyle w:val="Amain"/>
      </w:pPr>
      <w:r>
        <w:tab/>
        <w:t>(4)</w:t>
      </w:r>
      <w:r>
        <w:tab/>
        <w:t>Information mentioned in subsection (1) must not disclose confidential commercial information.</w:t>
      </w:r>
    </w:p>
    <w:p w14:paraId="4C3158F7" w14:textId="77777777" w:rsidR="009418FE" w:rsidRDefault="009418FE">
      <w:pPr>
        <w:pStyle w:val="AH5Sec"/>
      </w:pPr>
      <w:bookmarkStart w:id="60" w:name="_Toc24119382"/>
      <w:r w:rsidRPr="003A7B30">
        <w:rPr>
          <w:rStyle w:val="CharSectNo"/>
        </w:rPr>
        <w:t>39</w:t>
      </w:r>
      <w:r>
        <w:tab/>
        <w:t>Confidential commercial information may only be disclosed in certain circumstances</w:t>
      </w:r>
      <w:bookmarkEnd w:id="60"/>
    </w:p>
    <w:p w14:paraId="1C2EDF2A" w14:textId="77777777" w:rsidR="009418FE" w:rsidRDefault="009418FE">
      <w:pPr>
        <w:pStyle w:val="Amain"/>
      </w:pPr>
      <w:r>
        <w:tab/>
        <w:t>(1)</w:t>
      </w:r>
      <w:r>
        <w:tab/>
        <w:t>A person commits an offence if—</w:t>
      </w:r>
    </w:p>
    <w:p w14:paraId="4D340328" w14:textId="0FB58127" w:rsidR="009418FE" w:rsidRDefault="009418FE">
      <w:pPr>
        <w:pStyle w:val="Apara"/>
      </w:pPr>
      <w:r>
        <w:tab/>
        <w:t>(a)</w:t>
      </w:r>
      <w:r>
        <w:tab/>
        <w:t xml:space="preserve">the person discloses confidential commercial information that the person has only because of exercising functions under this Act or under the </w:t>
      </w:r>
      <w:hyperlink r:id="rId49" w:tooltip="Act 2002 No 145 (Cwlth)" w:history="1">
        <w:r w:rsidR="00263273" w:rsidRPr="00272A9A">
          <w:rPr>
            <w:rStyle w:val="charCitHyperlinkAbbrev"/>
          </w:rPr>
          <w:t>Commonwealth Act</w:t>
        </w:r>
      </w:hyperlink>
      <w:r>
        <w:t>; and</w:t>
      </w:r>
    </w:p>
    <w:p w14:paraId="5F69F883" w14:textId="77777777" w:rsidR="009418FE" w:rsidRDefault="009418FE">
      <w:pPr>
        <w:pStyle w:val="Apara"/>
      </w:pPr>
      <w:r>
        <w:tab/>
        <w:t>(b)</w:t>
      </w:r>
      <w:r>
        <w:tab/>
        <w:t>the person knows that the information is confidential commercial information; and</w:t>
      </w:r>
    </w:p>
    <w:p w14:paraId="7F6F9167" w14:textId="77777777" w:rsidR="009418FE" w:rsidRDefault="009418FE">
      <w:pPr>
        <w:pStyle w:val="Apara"/>
      </w:pPr>
      <w:r>
        <w:tab/>
        <w:t>(c)</w:t>
      </w:r>
      <w:r>
        <w:tab/>
        <w:t>the disclosure is not—</w:t>
      </w:r>
    </w:p>
    <w:p w14:paraId="762A181F" w14:textId="412876CE" w:rsidR="009418FE" w:rsidRDefault="009418FE">
      <w:pPr>
        <w:pStyle w:val="Asubpara"/>
      </w:pPr>
      <w:r>
        <w:tab/>
        <w:t>(i)</w:t>
      </w:r>
      <w:r>
        <w:tab/>
        <w:t xml:space="preserve">to the Territory, a Territory agency, the Commonwealth, a Commonwealth authority, a State, or a State agency for this Act, a corresponding State law or the </w:t>
      </w:r>
      <w:hyperlink r:id="rId50" w:tooltip="Act 2002 No 145 (Cwlth)" w:history="1">
        <w:r w:rsidR="00272A9A" w:rsidRPr="00272A9A">
          <w:rPr>
            <w:rStyle w:val="charCitHyperlinkAbbrev"/>
          </w:rPr>
          <w:t>Commonwealth Act</w:t>
        </w:r>
      </w:hyperlink>
      <w:r>
        <w:t>; or</w:t>
      </w:r>
    </w:p>
    <w:p w14:paraId="47EC5945" w14:textId="77777777" w:rsidR="009418FE" w:rsidRDefault="009418FE">
      <w:pPr>
        <w:pStyle w:val="Asubpara"/>
      </w:pPr>
      <w:r>
        <w:tab/>
        <w:t>(ii)</w:t>
      </w:r>
      <w:r>
        <w:tab/>
        <w:t>by order of a court; or</w:t>
      </w:r>
    </w:p>
    <w:p w14:paraId="51297738" w14:textId="77777777" w:rsidR="009418FE" w:rsidRDefault="009418FE">
      <w:pPr>
        <w:pStyle w:val="Asubpara"/>
        <w:keepNext/>
      </w:pPr>
      <w:r>
        <w:lastRenderedPageBreak/>
        <w:tab/>
        <w:t>(iii)</w:t>
      </w:r>
      <w:r>
        <w:tab/>
        <w:t>with the consent of each person to whom the information has a commercial or other value.</w:t>
      </w:r>
    </w:p>
    <w:p w14:paraId="3ECF804D" w14:textId="77777777" w:rsidR="009418FE" w:rsidRDefault="009418FE">
      <w:pPr>
        <w:pStyle w:val="Penalty"/>
        <w:keepNext/>
      </w:pPr>
      <w:r>
        <w:t>Maximum penalty:  imprisonment for 2 years.</w:t>
      </w:r>
    </w:p>
    <w:p w14:paraId="3979E576" w14:textId="77777777" w:rsidR="009418FE" w:rsidRDefault="009418FE">
      <w:pPr>
        <w:pStyle w:val="Amain"/>
        <w:keepNext/>
      </w:pPr>
      <w:r>
        <w:tab/>
        <w:t>(2)</w:t>
      </w:r>
      <w:r>
        <w:tab/>
        <w:t>A person commits an offence if—</w:t>
      </w:r>
    </w:p>
    <w:p w14:paraId="1464B164" w14:textId="77777777" w:rsidR="009418FE" w:rsidRDefault="009418FE">
      <w:pPr>
        <w:pStyle w:val="Apara"/>
      </w:pPr>
      <w:r>
        <w:tab/>
        <w:t>(a)</w:t>
      </w:r>
      <w:r>
        <w:tab/>
        <w:t>the person discloses confidential commercial information that the person has only because of a disclosure permitted under subsection (1) or this subsection; and</w:t>
      </w:r>
    </w:p>
    <w:p w14:paraId="75F614C7" w14:textId="77777777" w:rsidR="009418FE" w:rsidRDefault="009418FE">
      <w:pPr>
        <w:pStyle w:val="Apara"/>
      </w:pPr>
      <w:r>
        <w:tab/>
        <w:t>(b)</w:t>
      </w:r>
      <w:r>
        <w:tab/>
        <w:t>the person knows that the information is confidential commercial information; and</w:t>
      </w:r>
    </w:p>
    <w:p w14:paraId="7C88131F" w14:textId="77777777" w:rsidR="009418FE" w:rsidRDefault="009418FE">
      <w:pPr>
        <w:pStyle w:val="Apara"/>
        <w:keepNext/>
      </w:pPr>
      <w:r>
        <w:tab/>
        <w:t>(c)</w:t>
      </w:r>
      <w:r>
        <w:tab/>
        <w:t>the disclosure is not—</w:t>
      </w:r>
    </w:p>
    <w:p w14:paraId="0B527DC8" w14:textId="48629B2C" w:rsidR="009418FE" w:rsidRDefault="009418FE" w:rsidP="00FD695A">
      <w:pPr>
        <w:pStyle w:val="Asubpara"/>
        <w:keepNext/>
        <w:keepLines/>
      </w:pPr>
      <w:r>
        <w:tab/>
        <w:t>(i)</w:t>
      </w:r>
      <w:r>
        <w:tab/>
        <w:t xml:space="preserve">to the Territory, a Territory agency, the Commonwealth, a Commonwealth authority, a State, or a State agency for this Act, a corresponding State law or the </w:t>
      </w:r>
      <w:hyperlink r:id="rId51" w:tooltip="Act 2002 No 145 (Cwlth)" w:history="1">
        <w:r w:rsidR="00263273" w:rsidRPr="00272A9A">
          <w:rPr>
            <w:rStyle w:val="charCitHyperlinkAbbrev"/>
          </w:rPr>
          <w:t>Commonwealth Act</w:t>
        </w:r>
      </w:hyperlink>
      <w:r>
        <w:t>; or</w:t>
      </w:r>
    </w:p>
    <w:p w14:paraId="76B01C52" w14:textId="77777777" w:rsidR="009418FE" w:rsidRDefault="009418FE">
      <w:pPr>
        <w:pStyle w:val="Asubpara"/>
      </w:pPr>
      <w:r>
        <w:tab/>
        <w:t>(ii)</w:t>
      </w:r>
      <w:r>
        <w:tab/>
        <w:t>by order of a court; or</w:t>
      </w:r>
    </w:p>
    <w:p w14:paraId="5D3B7E9B" w14:textId="77777777" w:rsidR="009418FE" w:rsidRDefault="009418FE">
      <w:pPr>
        <w:pStyle w:val="Asubpara"/>
        <w:keepNext/>
      </w:pPr>
      <w:r>
        <w:tab/>
        <w:t>(iii)</w:t>
      </w:r>
      <w:r>
        <w:tab/>
        <w:t>with the consent of each person to whom the information has a commercial or other value.</w:t>
      </w:r>
    </w:p>
    <w:p w14:paraId="4E74F439" w14:textId="77777777" w:rsidR="009418FE" w:rsidRDefault="009418FE">
      <w:pPr>
        <w:pStyle w:val="Penalty"/>
      </w:pPr>
      <w:r>
        <w:t>Maximum penalty:  imprisonment for 2 years.</w:t>
      </w:r>
    </w:p>
    <w:p w14:paraId="77CA0878" w14:textId="77777777" w:rsidR="009418FE" w:rsidRDefault="009418FE">
      <w:pPr>
        <w:pStyle w:val="Amain"/>
        <w:keepNext/>
      </w:pPr>
      <w:r>
        <w:tab/>
        <w:t>(3)</w:t>
      </w:r>
      <w:r>
        <w:tab/>
        <w:t>In this section:</w:t>
      </w:r>
    </w:p>
    <w:p w14:paraId="1CB3D4AA" w14:textId="77777777" w:rsidR="009418FE" w:rsidRDefault="009418FE">
      <w:pPr>
        <w:pStyle w:val="aDef"/>
        <w:keepNext/>
      </w:pPr>
      <w:r>
        <w:rPr>
          <w:rStyle w:val="charBoldItals"/>
        </w:rPr>
        <w:t>Commonwealth authority</w:t>
      </w:r>
      <w:r>
        <w:t xml:space="preserve"> means—</w:t>
      </w:r>
    </w:p>
    <w:p w14:paraId="39F234FB" w14:textId="77777777" w:rsidR="009418FE" w:rsidRDefault="009418FE">
      <w:pPr>
        <w:pStyle w:val="aDefpara"/>
      </w:pPr>
      <w:r>
        <w:tab/>
        <w:t>(a)</w:t>
      </w:r>
      <w:r>
        <w:tab/>
        <w:t>a corporation established for a public purpose under a Commonwealth Act; or</w:t>
      </w:r>
    </w:p>
    <w:p w14:paraId="1BE75601" w14:textId="77777777" w:rsidR="009418FE" w:rsidRDefault="009418FE">
      <w:pPr>
        <w:pStyle w:val="aDefpara"/>
        <w:keepNext/>
      </w:pPr>
      <w:r>
        <w:tab/>
        <w:t>(b)</w:t>
      </w:r>
      <w:r>
        <w:tab/>
        <w:t>a company in which a controlling interest is held by any 1 of the following, or by 2 or more of the following together:</w:t>
      </w:r>
    </w:p>
    <w:p w14:paraId="14DB2F85" w14:textId="77777777" w:rsidR="009418FE" w:rsidRDefault="009418FE">
      <w:pPr>
        <w:pStyle w:val="aDefsubpara"/>
      </w:pPr>
      <w:r>
        <w:tab/>
        <w:t>(i)</w:t>
      </w:r>
      <w:r>
        <w:tab/>
        <w:t>the Commonwealth;</w:t>
      </w:r>
    </w:p>
    <w:p w14:paraId="37BABBE9" w14:textId="77777777" w:rsidR="009418FE" w:rsidRDefault="009418FE">
      <w:pPr>
        <w:pStyle w:val="aDefsubpara"/>
      </w:pPr>
      <w:r>
        <w:tab/>
        <w:t>(ii)</w:t>
      </w:r>
      <w:r>
        <w:tab/>
        <w:t>a corporation covered by paragraph (a);</w:t>
      </w:r>
    </w:p>
    <w:p w14:paraId="11C7B523" w14:textId="77777777" w:rsidR="009418FE" w:rsidRDefault="009418FE">
      <w:pPr>
        <w:pStyle w:val="aDefsubpara"/>
      </w:pPr>
      <w:r>
        <w:tab/>
        <w:t>(iii)</w:t>
      </w:r>
      <w:r>
        <w:tab/>
        <w:t>an entity covered by subparagraph (i) or (ii).</w:t>
      </w:r>
    </w:p>
    <w:p w14:paraId="357CAAE0" w14:textId="09E7B4C3" w:rsidR="009418FE" w:rsidRDefault="009418FE">
      <w:pPr>
        <w:pStyle w:val="aDef"/>
      </w:pPr>
      <w:r>
        <w:rPr>
          <w:rStyle w:val="charBoldItals"/>
        </w:rPr>
        <w:lastRenderedPageBreak/>
        <w:t>corresponding State law</w:t>
      </w:r>
      <w:r>
        <w:t xml:space="preserve">—see the </w:t>
      </w:r>
      <w:hyperlink r:id="rId52" w:tooltip="Act 2002 No 145 (Cwlth)" w:history="1">
        <w:r w:rsidR="00263273" w:rsidRPr="00272A9A">
          <w:rPr>
            <w:rStyle w:val="charCitHyperlinkAbbrev"/>
          </w:rPr>
          <w:t>Commonwealth Act</w:t>
        </w:r>
      </w:hyperlink>
      <w:r>
        <w:t>, section 7 (1).</w:t>
      </w:r>
    </w:p>
    <w:p w14:paraId="0AB41ED5" w14:textId="77777777" w:rsidR="009418FE" w:rsidRDefault="009418FE">
      <w:pPr>
        <w:pStyle w:val="aDef"/>
      </w:pPr>
      <w:r>
        <w:rPr>
          <w:rStyle w:val="charBoldItals"/>
        </w:rPr>
        <w:t xml:space="preserve">court </w:t>
      </w:r>
      <w:r>
        <w:t>includes a tribunal, authority or person having power to require the production of documents or the answering of questions.</w:t>
      </w:r>
    </w:p>
    <w:p w14:paraId="3B0F817C" w14:textId="77777777" w:rsidR="009418FE" w:rsidRDefault="009418FE">
      <w:pPr>
        <w:pStyle w:val="aDef"/>
        <w:keepNext/>
      </w:pPr>
      <w:r>
        <w:rPr>
          <w:rStyle w:val="charBoldItals"/>
        </w:rPr>
        <w:t>State agency</w:t>
      </w:r>
      <w:r>
        <w:t xml:space="preserve"> means—</w:t>
      </w:r>
    </w:p>
    <w:p w14:paraId="5CE73D0C" w14:textId="77777777" w:rsidR="009418FE" w:rsidRDefault="009418FE">
      <w:pPr>
        <w:pStyle w:val="aDefpara"/>
      </w:pPr>
      <w:r>
        <w:tab/>
        <w:t>(a)</w:t>
      </w:r>
      <w:r>
        <w:tab/>
        <w:t>a Minister of a State; or</w:t>
      </w:r>
    </w:p>
    <w:p w14:paraId="2E1DEEBF" w14:textId="77777777" w:rsidR="009418FE" w:rsidRDefault="009418FE">
      <w:pPr>
        <w:pStyle w:val="aDefpara"/>
      </w:pPr>
      <w:r>
        <w:tab/>
        <w:t>(b)</w:t>
      </w:r>
      <w:r>
        <w:tab/>
        <w:t>a department of government of a State; or</w:t>
      </w:r>
    </w:p>
    <w:p w14:paraId="4D5CD2C1" w14:textId="77777777" w:rsidR="009418FE" w:rsidRDefault="009418FE">
      <w:pPr>
        <w:pStyle w:val="aDefpara"/>
      </w:pPr>
      <w:r>
        <w:tab/>
        <w:t>(c)</w:t>
      </w:r>
      <w:r>
        <w:tab/>
        <w:t>an instrumentality of a State, including a corporation established for a public purpose under a law of a State; or</w:t>
      </w:r>
    </w:p>
    <w:p w14:paraId="7D0E06E2" w14:textId="77777777" w:rsidR="009418FE" w:rsidRDefault="009418FE">
      <w:pPr>
        <w:pStyle w:val="aDefpara"/>
        <w:keepNext/>
      </w:pPr>
      <w:r>
        <w:tab/>
        <w:t>(d)</w:t>
      </w:r>
      <w:r>
        <w:tab/>
        <w:t>a company in which a controlling interest is held by any 1 of the following, or by 2 or more of the following together:</w:t>
      </w:r>
    </w:p>
    <w:p w14:paraId="1E2B04F7" w14:textId="77777777" w:rsidR="009418FE" w:rsidRDefault="009418FE">
      <w:pPr>
        <w:pStyle w:val="aDefsubpara"/>
      </w:pPr>
      <w:r>
        <w:tab/>
        <w:t>(i)</w:t>
      </w:r>
      <w:r>
        <w:tab/>
        <w:t>a State;</w:t>
      </w:r>
    </w:p>
    <w:p w14:paraId="736A2AC1" w14:textId="77777777" w:rsidR="009418FE" w:rsidRDefault="009418FE">
      <w:pPr>
        <w:pStyle w:val="aDefsubpara"/>
      </w:pPr>
      <w:r>
        <w:tab/>
        <w:t>(ii)</w:t>
      </w:r>
      <w:r>
        <w:tab/>
        <w:t>a Minister of a State;</w:t>
      </w:r>
    </w:p>
    <w:p w14:paraId="4AF722B4" w14:textId="77777777" w:rsidR="009418FE" w:rsidRDefault="009418FE">
      <w:pPr>
        <w:pStyle w:val="aDefsubpara"/>
      </w:pPr>
      <w:r>
        <w:tab/>
        <w:t>(iii)</w:t>
      </w:r>
      <w:r>
        <w:tab/>
        <w:t>an entity covered by subparagraph (i) or (ii).</w:t>
      </w:r>
    </w:p>
    <w:p w14:paraId="05FB1F26" w14:textId="77777777" w:rsidR="009418FE" w:rsidRDefault="009418FE">
      <w:pPr>
        <w:pStyle w:val="aDef"/>
      </w:pPr>
      <w:r>
        <w:rPr>
          <w:rStyle w:val="charBoldItals"/>
        </w:rPr>
        <w:t>Territory agency</w:t>
      </w:r>
      <w:r>
        <w:t xml:space="preserve"> means—</w:t>
      </w:r>
    </w:p>
    <w:p w14:paraId="0DE69A6C" w14:textId="77777777" w:rsidR="009418FE" w:rsidRDefault="009418FE">
      <w:pPr>
        <w:pStyle w:val="Apara"/>
      </w:pPr>
      <w:r>
        <w:tab/>
        <w:t>(a)</w:t>
      </w:r>
      <w:r>
        <w:tab/>
        <w:t>a Minister; or</w:t>
      </w:r>
    </w:p>
    <w:p w14:paraId="62BEDBC0" w14:textId="77777777" w:rsidR="009418FE" w:rsidRDefault="009418FE">
      <w:pPr>
        <w:pStyle w:val="Apara"/>
      </w:pPr>
      <w:r>
        <w:tab/>
        <w:t>(b)</w:t>
      </w:r>
      <w:r>
        <w:tab/>
        <w:t>an administrative unit; or</w:t>
      </w:r>
    </w:p>
    <w:p w14:paraId="4F014FA2" w14:textId="77777777" w:rsidR="009418FE" w:rsidRDefault="009418FE">
      <w:pPr>
        <w:pStyle w:val="Apara"/>
      </w:pPr>
      <w:r>
        <w:tab/>
        <w:t>(c)</w:t>
      </w:r>
      <w:r>
        <w:tab/>
        <w:t>a Territory instrumentality; or</w:t>
      </w:r>
    </w:p>
    <w:p w14:paraId="0058CF80" w14:textId="77777777" w:rsidR="009418FE" w:rsidRDefault="009418FE">
      <w:pPr>
        <w:pStyle w:val="Apara"/>
      </w:pPr>
      <w:r>
        <w:tab/>
        <w:t>(d)</w:t>
      </w:r>
      <w:r>
        <w:tab/>
        <w:t>a corporation established for a public purpose under a Territory Act; or</w:t>
      </w:r>
    </w:p>
    <w:p w14:paraId="6A1D0636" w14:textId="77777777" w:rsidR="009418FE" w:rsidRDefault="009418FE">
      <w:pPr>
        <w:pStyle w:val="Apara"/>
        <w:keepNext/>
      </w:pPr>
      <w:r>
        <w:tab/>
        <w:t>(e)</w:t>
      </w:r>
      <w:r>
        <w:tab/>
        <w:t>a company in which a controlling interest is held by any one of the following, or by 2 or more of the following together:</w:t>
      </w:r>
    </w:p>
    <w:p w14:paraId="768445F8" w14:textId="77777777" w:rsidR="009418FE" w:rsidRDefault="009418FE">
      <w:pPr>
        <w:pStyle w:val="Asubpara"/>
      </w:pPr>
      <w:r>
        <w:tab/>
        <w:t>(i)</w:t>
      </w:r>
      <w:r>
        <w:tab/>
        <w:t>the Territory;</w:t>
      </w:r>
    </w:p>
    <w:p w14:paraId="4B7D2917" w14:textId="77777777" w:rsidR="009418FE" w:rsidRDefault="009418FE">
      <w:pPr>
        <w:pStyle w:val="Asubpara"/>
      </w:pPr>
      <w:r>
        <w:tab/>
        <w:t>(ii)</w:t>
      </w:r>
      <w:r>
        <w:tab/>
        <w:t>an entity covered by paragraph (a), (c) or (d);</w:t>
      </w:r>
    </w:p>
    <w:p w14:paraId="1B9E23B6" w14:textId="77777777" w:rsidR="009418FE" w:rsidRDefault="009418FE">
      <w:pPr>
        <w:pStyle w:val="Asubpara"/>
        <w:keepNext/>
      </w:pPr>
      <w:r>
        <w:tab/>
        <w:t>(iii)</w:t>
      </w:r>
      <w:r>
        <w:tab/>
        <w:t>an entity covered by subparagraph (i) or (ii).</w:t>
      </w:r>
    </w:p>
    <w:p w14:paraId="1CCCB41E" w14:textId="77777777" w:rsidR="009418FE" w:rsidRDefault="009418FE">
      <w:pPr>
        <w:pStyle w:val="aNote"/>
      </w:pPr>
      <w:r>
        <w:rPr>
          <w:rStyle w:val="charItals"/>
        </w:rPr>
        <w:t>Note</w:t>
      </w:r>
      <w:r>
        <w:rPr>
          <w:rStyle w:val="charItals"/>
        </w:rPr>
        <w:tab/>
      </w:r>
      <w:r>
        <w:t xml:space="preserve">For the definition of </w:t>
      </w:r>
      <w:r>
        <w:rPr>
          <w:rStyle w:val="charBoldItals"/>
        </w:rPr>
        <w:t>confidential commercial information</w:t>
      </w:r>
      <w:r>
        <w:t>, see s 23.</w:t>
      </w:r>
    </w:p>
    <w:p w14:paraId="7426A2CF" w14:textId="77777777" w:rsidR="009418FE" w:rsidRPr="003A7B30" w:rsidRDefault="009418FE">
      <w:pPr>
        <w:pStyle w:val="AH3Div"/>
      </w:pPr>
      <w:bookmarkStart w:id="61" w:name="_Toc24119383"/>
      <w:r w:rsidRPr="003A7B30">
        <w:rPr>
          <w:rStyle w:val="CharDivNo"/>
        </w:rPr>
        <w:lastRenderedPageBreak/>
        <w:t>Division 3.6</w:t>
      </w:r>
      <w:r>
        <w:tab/>
      </w:r>
      <w:r w:rsidRPr="003A7B30">
        <w:rPr>
          <w:rStyle w:val="CharDivText"/>
        </w:rPr>
        <w:t>Review provisions</w:t>
      </w:r>
      <w:bookmarkEnd w:id="61"/>
    </w:p>
    <w:p w14:paraId="0940DD15" w14:textId="77777777" w:rsidR="009418FE" w:rsidRDefault="009418FE">
      <w:pPr>
        <w:pStyle w:val="AH5Sec"/>
      </w:pPr>
      <w:bookmarkStart w:id="62" w:name="_Toc24119384"/>
      <w:r w:rsidRPr="003A7B30">
        <w:rPr>
          <w:rStyle w:val="CharSectNo"/>
        </w:rPr>
        <w:t>40</w:t>
      </w:r>
      <w:r>
        <w:tab/>
        <w:t>Definitions for div 3.6</w:t>
      </w:r>
      <w:bookmarkEnd w:id="62"/>
    </w:p>
    <w:p w14:paraId="186E281A" w14:textId="77777777" w:rsidR="009418FE" w:rsidRDefault="009418FE">
      <w:pPr>
        <w:pStyle w:val="Amainreturn"/>
        <w:keepNext/>
      </w:pPr>
      <w:r>
        <w:t>In this division:</w:t>
      </w:r>
    </w:p>
    <w:p w14:paraId="55052D22" w14:textId="190E6526" w:rsidR="009418FE" w:rsidRDefault="009418FE">
      <w:pPr>
        <w:pStyle w:val="aDef"/>
      </w:pPr>
      <w:r>
        <w:rPr>
          <w:rStyle w:val="charBoldItals"/>
        </w:rPr>
        <w:t xml:space="preserve">Commonwealth administrative appeals tribunal </w:t>
      </w:r>
      <w:r>
        <w:t xml:space="preserve">means the Administrative Appeals Tribunal established by the </w:t>
      </w:r>
      <w:hyperlink r:id="rId53" w:tooltip="Act 1975 No 91 (Cwlth)" w:history="1">
        <w:r w:rsidR="006E36F1" w:rsidRPr="00B35F84">
          <w:rPr>
            <w:rStyle w:val="charCitHyperlinkItal"/>
          </w:rPr>
          <w:t>Administrative Appeals Tribunal Act 1975</w:t>
        </w:r>
      </w:hyperlink>
      <w:r>
        <w:rPr>
          <w:rStyle w:val="charItals"/>
        </w:rPr>
        <w:t xml:space="preserve"> </w:t>
      </w:r>
      <w:r>
        <w:t>(Cwlth).</w:t>
      </w:r>
    </w:p>
    <w:p w14:paraId="42A15A54" w14:textId="584B2125" w:rsidR="009418FE" w:rsidRDefault="009418FE">
      <w:pPr>
        <w:pStyle w:val="aDef"/>
      </w:pPr>
      <w:r>
        <w:rPr>
          <w:rStyle w:val="charBoldItals"/>
        </w:rPr>
        <w:t>decision</w:t>
      </w:r>
      <w:r>
        <w:t xml:space="preserve"> has the same meaning as in the </w:t>
      </w:r>
      <w:hyperlink r:id="rId54" w:tooltip="Act 1975 No 91 (Cwlth)" w:history="1">
        <w:r w:rsidR="006E36F1" w:rsidRPr="00B35F84">
          <w:rPr>
            <w:rStyle w:val="charCitHyperlinkItal"/>
          </w:rPr>
          <w:t>Administrative Appeals Tribunal Act 1975</w:t>
        </w:r>
      </w:hyperlink>
      <w:r>
        <w:t xml:space="preserve"> (Cwlth).</w:t>
      </w:r>
    </w:p>
    <w:p w14:paraId="43130E59" w14:textId="77777777" w:rsidR="009418FE" w:rsidRDefault="009418FE">
      <w:pPr>
        <w:pStyle w:val="aDef"/>
        <w:keepNext/>
      </w:pPr>
      <w:r>
        <w:rPr>
          <w:rStyle w:val="charBoldItals"/>
        </w:rPr>
        <w:t>eligible person</w:t>
      </w:r>
      <w:r>
        <w:t>, in relation to a decision of the NHMRC licensing committee, means:</w:t>
      </w:r>
    </w:p>
    <w:p w14:paraId="4D1A5143" w14:textId="77777777" w:rsidR="009418FE" w:rsidRDefault="009418FE">
      <w:pPr>
        <w:pStyle w:val="Apara"/>
      </w:pPr>
      <w:r>
        <w:tab/>
        <w:t>(a)</w:t>
      </w:r>
      <w:r>
        <w:tab/>
        <w:t>in relation to a decision under section 30 not to issue a licence—the applicant for the licence; or</w:t>
      </w:r>
    </w:p>
    <w:p w14:paraId="05AC4485" w14:textId="77777777" w:rsidR="009418FE" w:rsidRDefault="009418FE">
      <w:pPr>
        <w:pStyle w:val="Apara"/>
      </w:pPr>
      <w:r>
        <w:tab/>
        <w:t>(b)</w:t>
      </w:r>
      <w:r>
        <w:tab/>
        <w:t>in relation to a decision about the period throughout which the licence is to be in force under section 32—the licence holder; or</w:t>
      </w:r>
    </w:p>
    <w:p w14:paraId="3CCD593D" w14:textId="77777777" w:rsidR="009418FE" w:rsidRDefault="009418FE">
      <w:pPr>
        <w:pStyle w:val="Apara"/>
      </w:pPr>
      <w:r>
        <w:tab/>
        <w:t>(c)</w:t>
      </w:r>
      <w:r>
        <w:tab/>
        <w:t>in relation to a decision to state a licence condition under section 33 (3)—the licence holder; or</w:t>
      </w:r>
    </w:p>
    <w:p w14:paraId="2CE55878" w14:textId="77777777" w:rsidR="009418FE" w:rsidRDefault="009418FE">
      <w:pPr>
        <w:pStyle w:val="aDefpara"/>
      </w:pPr>
      <w:r>
        <w:tab/>
        <w:t>(d)</w:t>
      </w:r>
      <w:r>
        <w:tab/>
        <w:t>in relation to a decision to modify guidelines under section 33 (7) in relation to a licence—the licence holder; or</w:t>
      </w:r>
    </w:p>
    <w:p w14:paraId="757FCF3A" w14:textId="77777777" w:rsidR="009418FE" w:rsidRDefault="009418FE">
      <w:pPr>
        <w:pStyle w:val="Apara"/>
      </w:pPr>
      <w:r>
        <w:tab/>
        <w:t>(e)</w:t>
      </w:r>
      <w:r>
        <w:tab/>
        <w:t>in relation to a decision to vary or refuse to vary a licence under section 34—the licence holder; or</w:t>
      </w:r>
    </w:p>
    <w:p w14:paraId="433DE9E4" w14:textId="77777777" w:rsidR="009418FE" w:rsidRDefault="009418FE">
      <w:pPr>
        <w:pStyle w:val="Apara"/>
      </w:pPr>
      <w:r>
        <w:tab/>
        <w:t>(f)</w:t>
      </w:r>
      <w:r>
        <w:tab/>
        <w:t>in relation to a decision to suspend or revoke a licence under section 35—the person who was the licence holder immediately before the suspension or revocation.</w:t>
      </w:r>
    </w:p>
    <w:p w14:paraId="3942B98D" w14:textId="77777777" w:rsidR="009418FE" w:rsidRDefault="009418FE">
      <w:pPr>
        <w:pStyle w:val="AH5Sec"/>
      </w:pPr>
      <w:bookmarkStart w:id="63" w:name="_Toc24119385"/>
      <w:r w:rsidRPr="003A7B30">
        <w:rPr>
          <w:rStyle w:val="CharSectNo"/>
        </w:rPr>
        <w:lastRenderedPageBreak/>
        <w:t>41</w:t>
      </w:r>
      <w:r>
        <w:tab/>
        <w:t>Review of decisions</w:t>
      </w:r>
      <w:bookmarkEnd w:id="63"/>
    </w:p>
    <w:p w14:paraId="4FD53B60" w14:textId="77777777" w:rsidR="009418FE" w:rsidRDefault="009418FE">
      <w:pPr>
        <w:pStyle w:val="Amain"/>
        <w:keepNext/>
      </w:pPr>
      <w:r>
        <w:tab/>
        <w:t>(1)</w:t>
      </w:r>
      <w:r>
        <w:tab/>
        <w:t>An eligible person may apply to the Commonwealth administrative appeals tribunal for review of the following decisions of the NHMRC licensing committee:</w:t>
      </w:r>
    </w:p>
    <w:p w14:paraId="4253B3F5" w14:textId="77777777" w:rsidR="009418FE" w:rsidRDefault="009418FE">
      <w:pPr>
        <w:pStyle w:val="Apara"/>
      </w:pPr>
      <w:r>
        <w:tab/>
        <w:t>(a)</w:t>
      </w:r>
      <w:r>
        <w:tab/>
        <w:t>a decision under section 30 not to issue a licence;</w:t>
      </w:r>
    </w:p>
    <w:p w14:paraId="202B8EEE" w14:textId="77777777" w:rsidR="009418FE" w:rsidRDefault="009418FE">
      <w:pPr>
        <w:pStyle w:val="Apara"/>
      </w:pPr>
      <w:r>
        <w:tab/>
        <w:t>(b)</w:t>
      </w:r>
      <w:r>
        <w:tab/>
        <w:t>a decision about the period throughout which the licence is to be in force under section 32;</w:t>
      </w:r>
    </w:p>
    <w:p w14:paraId="4216FA88" w14:textId="77777777" w:rsidR="009418FE" w:rsidRDefault="009418FE">
      <w:pPr>
        <w:pStyle w:val="Apara"/>
      </w:pPr>
      <w:r>
        <w:tab/>
        <w:t>(c)</w:t>
      </w:r>
      <w:r>
        <w:tab/>
        <w:t>a decision to state a licence condition under section 33 (3);</w:t>
      </w:r>
    </w:p>
    <w:p w14:paraId="0696047C" w14:textId="77777777" w:rsidR="009418FE" w:rsidRDefault="009418FE">
      <w:pPr>
        <w:pStyle w:val="Apara"/>
      </w:pPr>
      <w:r>
        <w:tab/>
        <w:t>(d)</w:t>
      </w:r>
      <w:r>
        <w:tab/>
        <w:t>a decision to modify guidelines under section 33 (7) in relation to a licence;</w:t>
      </w:r>
    </w:p>
    <w:p w14:paraId="4436AAB1" w14:textId="77777777" w:rsidR="009418FE" w:rsidRDefault="009418FE">
      <w:pPr>
        <w:pStyle w:val="Apara"/>
        <w:keepNext/>
      </w:pPr>
      <w:r>
        <w:tab/>
        <w:t>(e)</w:t>
      </w:r>
      <w:r>
        <w:tab/>
        <w:t>a decision to vary or refuse to vary a licence under section 34;</w:t>
      </w:r>
    </w:p>
    <w:p w14:paraId="003F1123" w14:textId="77777777" w:rsidR="009418FE" w:rsidRDefault="009418FE">
      <w:pPr>
        <w:pStyle w:val="Apara"/>
        <w:keepNext/>
      </w:pPr>
      <w:r>
        <w:tab/>
        <w:t>(f)</w:t>
      </w:r>
      <w:r>
        <w:tab/>
        <w:t>a decision to suspend or revoke a licence under section 35.</w:t>
      </w:r>
    </w:p>
    <w:p w14:paraId="0E810E1C" w14:textId="55436713" w:rsidR="009418FE" w:rsidRDefault="009418FE">
      <w:pPr>
        <w:pStyle w:val="Amain"/>
      </w:pPr>
      <w:r>
        <w:tab/>
        <w:t>(2)</w:t>
      </w:r>
      <w:r>
        <w:tab/>
        <w:t xml:space="preserve">This section has effect subject to the </w:t>
      </w:r>
      <w:hyperlink r:id="rId55" w:tooltip="Act 1975 No 91 (Cwlth)" w:history="1">
        <w:r w:rsidR="006E36F1" w:rsidRPr="00B35F84">
          <w:rPr>
            <w:rStyle w:val="charCitHyperlinkItal"/>
          </w:rPr>
          <w:t>Administrative Appeals Tribunal Act 1975</w:t>
        </w:r>
      </w:hyperlink>
      <w:r>
        <w:t xml:space="preserve"> (Cwlth).</w:t>
      </w:r>
    </w:p>
    <w:p w14:paraId="2C237A61" w14:textId="77777777" w:rsidR="00716271" w:rsidRDefault="00716271">
      <w:pPr>
        <w:pStyle w:val="02Text"/>
        <w:sectPr w:rsidR="00716271" w:rsidSect="00716271">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cols w:space="720"/>
          <w:docGrid w:linePitch="254"/>
        </w:sectPr>
      </w:pPr>
    </w:p>
    <w:p w14:paraId="1115F6A5" w14:textId="77777777" w:rsidR="009418FE" w:rsidRPr="003A7B30" w:rsidRDefault="009418FE">
      <w:pPr>
        <w:pStyle w:val="AH2Part"/>
      </w:pPr>
      <w:bookmarkStart w:id="64" w:name="_Toc24119386"/>
      <w:r w:rsidRPr="003A7B30">
        <w:rPr>
          <w:rStyle w:val="CharPartNo"/>
        </w:rPr>
        <w:lastRenderedPageBreak/>
        <w:t>Part 4</w:t>
      </w:r>
      <w:r>
        <w:tab/>
      </w:r>
      <w:r w:rsidRPr="003A7B30">
        <w:rPr>
          <w:rStyle w:val="CharPartText"/>
        </w:rPr>
        <w:t>Monitoring powers</w:t>
      </w:r>
      <w:bookmarkEnd w:id="64"/>
    </w:p>
    <w:p w14:paraId="12A3E088" w14:textId="77777777" w:rsidR="009418FE" w:rsidRDefault="009418FE">
      <w:pPr>
        <w:pStyle w:val="Placeholder"/>
      </w:pPr>
      <w:r>
        <w:rPr>
          <w:rStyle w:val="CharDivNo"/>
        </w:rPr>
        <w:t xml:space="preserve">  </w:t>
      </w:r>
      <w:r>
        <w:rPr>
          <w:rStyle w:val="CharDivText"/>
        </w:rPr>
        <w:t xml:space="preserve">  </w:t>
      </w:r>
    </w:p>
    <w:p w14:paraId="33E97D1B" w14:textId="77777777" w:rsidR="009418FE" w:rsidRDefault="009418FE">
      <w:pPr>
        <w:pStyle w:val="AH5Sec"/>
      </w:pPr>
      <w:bookmarkStart w:id="65" w:name="_Toc24119387"/>
      <w:r w:rsidRPr="003A7B30">
        <w:rPr>
          <w:rStyle w:val="CharSectNo"/>
        </w:rPr>
        <w:t>42</w:t>
      </w:r>
      <w:r>
        <w:tab/>
        <w:t>Appointment of inspectors</w:t>
      </w:r>
      <w:bookmarkEnd w:id="65"/>
    </w:p>
    <w:p w14:paraId="1F714D95" w14:textId="77777777" w:rsidR="009418FE" w:rsidRDefault="009418FE">
      <w:pPr>
        <w:pStyle w:val="Amain"/>
        <w:keepNext/>
      </w:pPr>
      <w:r>
        <w:tab/>
        <w:t>(1)</w:t>
      </w:r>
      <w:r>
        <w:tab/>
        <w:t>The chairperson of the NHMRC licensing committee may, by instrument in writing, appoint any of the following as inspectors:</w:t>
      </w:r>
    </w:p>
    <w:p w14:paraId="58BA11D6" w14:textId="77777777" w:rsidR="009418FE" w:rsidRDefault="009418FE">
      <w:pPr>
        <w:pStyle w:val="Apara"/>
      </w:pPr>
      <w:r>
        <w:tab/>
        <w:t>(a)</w:t>
      </w:r>
      <w:r>
        <w:tab/>
        <w:t>a person who is appointed or employed by the Territory;</w:t>
      </w:r>
    </w:p>
    <w:p w14:paraId="754B2E3C" w14:textId="77777777" w:rsidR="009418FE" w:rsidRDefault="009418FE">
      <w:pPr>
        <w:pStyle w:val="Apara"/>
      </w:pPr>
      <w:r>
        <w:tab/>
        <w:t>(b)</w:t>
      </w:r>
      <w:r>
        <w:tab/>
        <w:t>a person who is appointed or employed by a State;</w:t>
      </w:r>
    </w:p>
    <w:p w14:paraId="6039986D" w14:textId="77777777" w:rsidR="009418FE" w:rsidRDefault="009418FE">
      <w:pPr>
        <w:pStyle w:val="Apara"/>
      </w:pPr>
      <w:r>
        <w:tab/>
        <w:t>(c)</w:t>
      </w:r>
      <w:r>
        <w:tab/>
        <w:t>a person who is appointed or employed by the Commonwealth.</w:t>
      </w:r>
    </w:p>
    <w:p w14:paraId="1C996557" w14:textId="15D62D8E" w:rsidR="009418FE" w:rsidRDefault="009418FE">
      <w:pPr>
        <w:pStyle w:val="Amain"/>
      </w:pPr>
      <w:r>
        <w:tab/>
        <w:t>(2)</w:t>
      </w:r>
      <w:r>
        <w:tab/>
        <w:t xml:space="preserve">The </w:t>
      </w:r>
      <w:hyperlink r:id="rId61" w:tooltip="A2001-14" w:history="1">
        <w:r w:rsidR="000E1D07" w:rsidRPr="000E1D07">
          <w:rPr>
            <w:rStyle w:val="charCitHyperlinkAbbrev"/>
          </w:rPr>
          <w:t>Legislation Act</w:t>
        </w:r>
      </w:hyperlink>
      <w:r>
        <w:t>, part 19.3 (Appointments) does not apply to appointments under this section.</w:t>
      </w:r>
    </w:p>
    <w:p w14:paraId="43D188FB" w14:textId="77777777" w:rsidR="009418FE" w:rsidRDefault="009418FE">
      <w:pPr>
        <w:pStyle w:val="Amain"/>
      </w:pPr>
      <w:r>
        <w:tab/>
        <w:t>(3)</w:t>
      </w:r>
      <w:r>
        <w:tab/>
        <w:t>In exercising functions as an inspector, an inspector must comply with any directions of the chairperson of the NHMRC licensing committee.</w:t>
      </w:r>
    </w:p>
    <w:p w14:paraId="5880DEDF" w14:textId="77777777" w:rsidR="009418FE" w:rsidRDefault="009418FE">
      <w:pPr>
        <w:pStyle w:val="Amain"/>
      </w:pPr>
      <w:r>
        <w:tab/>
        <w:t>(4)</w:t>
      </w:r>
      <w:r>
        <w:tab/>
        <w:t>The chairperson of the NHMRC licensing committee must not appoint a person as an inspector under subsection (1) unless the chairperson is satisfied that the person has appropriate skills and experience.</w:t>
      </w:r>
    </w:p>
    <w:p w14:paraId="62F2FB1C" w14:textId="77777777" w:rsidR="009418FE" w:rsidRDefault="009418FE">
      <w:pPr>
        <w:pStyle w:val="AH5Sec"/>
      </w:pPr>
      <w:bookmarkStart w:id="66" w:name="_Toc24119388"/>
      <w:r w:rsidRPr="003A7B30">
        <w:rPr>
          <w:rStyle w:val="CharSectNo"/>
        </w:rPr>
        <w:t>43</w:t>
      </w:r>
      <w:r>
        <w:tab/>
        <w:t>Identity card</w:t>
      </w:r>
      <w:bookmarkEnd w:id="66"/>
    </w:p>
    <w:p w14:paraId="1E9842CE" w14:textId="77777777" w:rsidR="009418FE" w:rsidRDefault="009418FE">
      <w:pPr>
        <w:pStyle w:val="Amain"/>
      </w:pPr>
      <w:r>
        <w:tab/>
        <w:t>(1)</w:t>
      </w:r>
      <w:r>
        <w:tab/>
        <w:t>The chairperson of the NHMRC licensing committee must issue an identity card to an inspector.</w:t>
      </w:r>
    </w:p>
    <w:p w14:paraId="5247A650" w14:textId="77777777" w:rsidR="009418FE" w:rsidRDefault="009418FE">
      <w:pPr>
        <w:pStyle w:val="Amain"/>
      </w:pPr>
      <w:r>
        <w:tab/>
        <w:t>(2)</w:t>
      </w:r>
      <w:r>
        <w:tab/>
        <w:t>The identity card—</w:t>
      </w:r>
    </w:p>
    <w:p w14:paraId="21C41DDC" w14:textId="77777777" w:rsidR="009418FE" w:rsidRDefault="009418FE">
      <w:pPr>
        <w:pStyle w:val="Apara"/>
      </w:pPr>
      <w:r>
        <w:tab/>
        <w:t>(a)</w:t>
      </w:r>
      <w:r>
        <w:tab/>
        <w:t>must be in the approved form; and</w:t>
      </w:r>
    </w:p>
    <w:p w14:paraId="7BBA4FBE" w14:textId="77777777" w:rsidR="009418FE" w:rsidRDefault="009418FE">
      <w:pPr>
        <w:pStyle w:val="Apara"/>
      </w:pPr>
      <w:r>
        <w:tab/>
        <w:t>(b)</w:t>
      </w:r>
      <w:r>
        <w:tab/>
        <w:t>must contain a recent photograph of the inspector.</w:t>
      </w:r>
    </w:p>
    <w:p w14:paraId="35922F86" w14:textId="77777777" w:rsidR="009418FE" w:rsidRDefault="009418FE">
      <w:pPr>
        <w:pStyle w:val="Amain"/>
        <w:keepNext/>
      </w:pPr>
      <w:r>
        <w:lastRenderedPageBreak/>
        <w:tab/>
        <w:t>(3)</w:t>
      </w:r>
      <w:r>
        <w:tab/>
        <w:t>If a person to whom an identity card has been issued ceases to be an inspector, the person must return the identity card to the chairperson of the NHMRC licensing committee as soon as practicable.</w:t>
      </w:r>
    </w:p>
    <w:p w14:paraId="4435F920" w14:textId="77777777" w:rsidR="009418FE" w:rsidRDefault="009418FE">
      <w:pPr>
        <w:pStyle w:val="Penalty"/>
        <w:keepNext/>
      </w:pPr>
      <w:r>
        <w:t>Maximum penalty:  1 penalty unit.</w:t>
      </w:r>
    </w:p>
    <w:p w14:paraId="65A32B79" w14:textId="77777777" w:rsidR="009418FE" w:rsidRDefault="009418FE">
      <w:pPr>
        <w:pStyle w:val="Amain"/>
      </w:pPr>
      <w:r>
        <w:tab/>
        <w:t>(4)</w:t>
      </w:r>
      <w:r>
        <w:tab/>
        <w:t>An inspector must carry his or her identity card at all times when exercising functions as an inspector.</w:t>
      </w:r>
    </w:p>
    <w:p w14:paraId="3FC79B8C" w14:textId="77777777" w:rsidR="009418FE" w:rsidRDefault="009418FE">
      <w:pPr>
        <w:pStyle w:val="AH5Sec"/>
      </w:pPr>
      <w:bookmarkStart w:id="67" w:name="_Toc24119389"/>
      <w:r w:rsidRPr="003A7B30">
        <w:rPr>
          <w:rStyle w:val="CharSectNo"/>
        </w:rPr>
        <w:t>44</w:t>
      </w:r>
      <w:r>
        <w:tab/>
        <w:t>Powers available to inspectors for monitoring compliance</w:t>
      </w:r>
      <w:bookmarkEnd w:id="67"/>
    </w:p>
    <w:p w14:paraId="67A7147C" w14:textId="77777777" w:rsidR="009418FE" w:rsidRDefault="009418FE">
      <w:pPr>
        <w:pStyle w:val="Amain"/>
      </w:pPr>
      <w:r>
        <w:tab/>
        <w:t>(1)</w:t>
      </w:r>
      <w:r>
        <w:tab/>
        <w:t>To find out whether this Act has been complied with, an inspector may—</w:t>
      </w:r>
    </w:p>
    <w:p w14:paraId="0FC9D5F5" w14:textId="77777777" w:rsidR="009418FE" w:rsidRDefault="009418FE">
      <w:pPr>
        <w:pStyle w:val="Apara"/>
      </w:pPr>
      <w:r>
        <w:tab/>
        <w:t>(a)</w:t>
      </w:r>
      <w:r>
        <w:tab/>
        <w:t>enter any premises; and</w:t>
      </w:r>
    </w:p>
    <w:p w14:paraId="4D21C39D" w14:textId="77777777" w:rsidR="009418FE" w:rsidRDefault="009418FE">
      <w:pPr>
        <w:pStyle w:val="Apara"/>
        <w:keepNext/>
      </w:pPr>
      <w:r>
        <w:tab/>
        <w:t>(b)</w:t>
      </w:r>
      <w:r>
        <w:tab/>
        <w:t>exercise the monitoring powers set out in section 45.</w:t>
      </w:r>
    </w:p>
    <w:p w14:paraId="235A2CF0" w14:textId="549E5868" w:rsidR="009418FE" w:rsidRDefault="009418FE">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62" w:tooltip="A2001-14" w:history="1">
        <w:r w:rsidR="000E1D07" w:rsidRPr="000E1D07">
          <w:rPr>
            <w:rStyle w:val="charCitHyperlinkAbbrev"/>
          </w:rPr>
          <w:t>Legislation Act</w:t>
        </w:r>
      </w:hyperlink>
      <w:r>
        <w:t>, s 104).</w:t>
      </w:r>
    </w:p>
    <w:p w14:paraId="557AB0ED" w14:textId="77777777" w:rsidR="009418FE" w:rsidRDefault="009418FE">
      <w:pPr>
        <w:pStyle w:val="Amain"/>
      </w:pPr>
      <w:r>
        <w:tab/>
        <w:t>(2)</w:t>
      </w:r>
      <w:r>
        <w:tab/>
        <w:t>An inspector is not authorised to enter premises under subsection (1) unless—</w:t>
      </w:r>
    </w:p>
    <w:p w14:paraId="5EE267B6" w14:textId="77777777" w:rsidR="009418FE" w:rsidRDefault="009418FE">
      <w:pPr>
        <w:pStyle w:val="Apara"/>
      </w:pPr>
      <w:r>
        <w:tab/>
        <w:t>(a)</w:t>
      </w:r>
      <w:r>
        <w:tab/>
        <w:t>the occupier of the premises has consented to the entry; or</w:t>
      </w:r>
    </w:p>
    <w:p w14:paraId="2EB1955F" w14:textId="77777777" w:rsidR="009418FE" w:rsidRDefault="009418FE">
      <w:pPr>
        <w:pStyle w:val="Apara"/>
      </w:pPr>
      <w:r>
        <w:tab/>
        <w:t>(b)</w:t>
      </w:r>
      <w:r>
        <w:tab/>
        <w:t>the premises are premises where the occupier of the premises is carrying out activities authorised by a licence issued under section 30, and the entry is at a reasonable time; or</w:t>
      </w:r>
    </w:p>
    <w:p w14:paraId="6DBC38B2" w14:textId="77777777" w:rsidR="009418FE" w:rsidRDefault="009418FE">
      <w:pPr>
        <w:pStyle w:val="Apara"/>
      </w:pPr>
      <w:r>
        <w:tab/>
        <w:t>(c)</w:t>
      </w:r>
      <w:r>
        <w:tab/>
        <w:t>the entry is made under a warrant under section 46A.</w:t>
      </w:r>
    </w:p>
    <w:p w14:paraId="68D8070A" w14:textId="77777777" w:rsidR="009418FE" w:rsidRDefault="009418FE">
      <w:pPr>
        <w:pStyle w:val="AH5Sec"/>
      </w:pPr>
      <w:bookmarkStart w:id="68" w:name="_Toc24119390"/>
      <w:r w:rsidRPr="003A7B30">
        <w:rPr>
          <w:rStyle w:val="CharSectNo"/>
        </w:rPr>
        <w:lastRenderedPageBreak/>
        <w:t>45</w:t>
      </w:r>
      <w:r>
        <w:tab/>
        <w:t>Monitoring powers</w:t>
      </w:r>
      <w:bookmarkEnd w:id="68"/>
    </w:p>
    <w:p w14:paraId="4292E692" w14:textId="77777777" w:rsidR="009418FE" w:rsidRDefault="009418FE">
      <w:pPr>
        <w:pStyle w:val="Amain"/>
        <w:keepNext/>
      </w:pPr>
      <w:r>
        <w:tab/>
        <w:t>(1)</w:t>
      </w:r>
      <w:r>
        <w:tab/>
        <w:t>The monitoring powers that an inspector may exercise under section 44 (1) (b) are as follows:</w:t>
      </w:r>
    </w:p>
    <w:p w14:paraId="18A44403" w14:textId="77777777" w:rsidR="009418FE" w:rsidRDefault="009418FE" w:rsidP="00766497">
      <w:pPr>
        <w:pStyle w:val="Apara"/>
        <w:keepNext/>
      </w:pPr>
      <w:r>
        <w:tab/>
        <w:t>(a)</w:t>
      </w:r>
      <w:r>
        <w:tab/>
        <w:t>to search the premises and anything on the premises;</w:t>
      </w:r>
    </w:p>
    <w:p w14:paraId="70D1D9D0" w14:textId="77777777" w:rsidR="009418FE" w:rsidRDefault="009418FE">
      <w:pPr>
        <w:pStyle w:val="Apara"/>
      </w:pPr>
      <w:r>
        <w:tab/>
        <w:t>(b)</w:t>
      </w:r>
      <w:r>
        <w:tab/>
        <w:t>to inspect, examine, take measurements of, conduct tests on, or take samples of, any human embryo, other embryo, human egg or thing on the premises that relates to this Act;</w:t>
      </w:r>
    </w:p>
    <w:p w14:paraId="3D9DFFA4" w14:textId="77777777" w:rsidR="009418FE" w:rsidRDefault="009418FE">
      <w:pPr>
        <w:pStyle w:val="Apara"/>
      </w:pPr>
      <w:r>
        <w:tab/>
        <w:t>(c)</w:t>
      </w:r>
      <w:r>
        <w:tab/>
        <w:t>to take photographs, make video or audio recordings or make sketches of the premises or anything on the premises;</w:t>
      </w:r>
    </w:p>
    <w:p w14:paraId="716512D0" w14:textId="77777777" w:rsidR="009418FE" w:rsidRDefault="009418FE">
      <w:pPr>
        <w:pStyle w:val="Apara"/>
      </w:pPr>
      <w:r>
        <w:tab/>
        <w:t>(d)</w:t>
      </w:r>
      <w:r>
        <w:tab/>
        <w:t>to inspect any book, record or document on the premises;</w:t>
      </w:r>
    </w:p>
    <w:p w14:paraId="4D8FA667" w14:textId="77777777" w:rsidR="009418FE" w:rsidRDefault="009418FE">
      <w:pPr>
        <w:pStyle w:val="Apara"/>
      </w:pPr>
      <w:r>
        <w:tab/>
        <w:t>(e)</w:t>
      </w:r>
      <w:r>
        <w:tab/>
        <w:t>to take extracts from or make copies of any such book, record or document;</w:t>
      </w:r>
    </w:p>
    <w:p w14:paraId="1AEFAC8A" w14:textId="77777777" w:rsidR="009418FE" w:rsidRDefault="009418FE">
      <w:pPr>
        <w:pStyle w:val="Apara"/>
      </w:pPr>
      <w:r>
        <w:tab/>
        <w:t>(f)</w:t>
      </w:r>
      <w:r>
        <w:tab/>
        <w:t>to take onto the premises the equipment and materials that the inspector requires to exercise powers in relation to the premises;</w:t>
      </w:r>
    </w:p>
    <w:p w14:paraId="77BAEBEB" w14:textId="77777777" w:rsidR="009418FE" w:rsidRDefault="009418FE">
      <w:pPr>
        <w:pStyle w:val="Apara"/>
      </w:pPr>
      <w:r>
        <w:tab/>
        <w:t>(g)</w:t>
      </w:r>
      <w:r>
        <w:tab/>
        <w:t>in addition to the powers mentioned in paragraphs (a) to (f), if the inspector was authorised to enter the premises by a warrant under section 46A—to require any person in or on the premises to—</w:t>
      </w:r>
    </w:p>
    <w:p w14:paraId="58F982A4" w14:textId="77777777" w:rsidR="009418FE" w:rsidRDefault="009418FE">
      <w:pPr>
        <w:pStyle w:val="Asubpara"/>
      </w:pPr>
      <w:r>
        <w:tab/>
        <w:t>(i)</w:t>
      </w:r>
      <w:r>
        <w:tab/>
        <w:t>answer any questions put by the inspector; and</w:t>
      </w:r>
    </w:p>
    <w:p w14:paraId="7715B98C" w14:textId="77777777" w:rsidR="009418FE" w:rsidRDefault="009418FE">
      <w:pPr>
        <w:pStyle w:val="Asubpara"/>
      </w:pPr>
      <w:r>
        <w:tab/>
        <w:t>(ii)</w:t>
      </w:r>
      <w:r>
        <w:tab/>
        <w:t>produce any book, record or document requested by the inspector.</w:t>
      </w:r>
    </w:p>
    <w:p w14:paraId="177C2640" w14:textId="59B273FB" w:rsidR="009418FE" w:rsidRDefault="009418FE">
      <w:pPr>
        <w:pStyle w:val="aNote"/>
      </w:pPr>
      <w:r>
        <w:rPr>
          <w:rStyle w:val="charItals"/>
        </w:rPr>
        <w:t>Note</w:t>
      </w:r>
      <w:r>
        <w:rPr>
          <w:rStyle w:val="charItals"/>
        </w:rPr>
        <w:tab/>
      </w:r>
      <w:r>
        <w:t xml:space="preserve">The </w:t>
      </w:r>
      <w:hyperlink r:id="rId63" w:tooltip="A2001-14" w:history="1">
        <w:r w:rsidR="000E1D07" w:rsidRPr="000E1D07">
          <w:rPr>
            <w:rStyle w:val="charCitHyperlinkAbbrev"/>
          </w:rPr>
          <w:t>Legislation Act</w:t>
        </w:r>
      </w:hyperlink>
      <w:r>
        <w:t>, s 170 and s 171 deal with the application of the privilege against self</w:t>
      </w:r>
      <w:r w:rsidR="00491D59">
        <w:t>-</w:t>
      </w:r>
      <w:r>
        <w:t>incrimination and client legal privilege.</w:t>
      </w:r>
    </w:p>
    <w:p w14:paraId="10D4186E" w14:textId="77777777" w:rsidR="009418FE" w:rsidRDefault="009418FE">
      <w:pPr>
        <w:pStyle w:val="Amain"/>
      </w:pPr>
      <w:r>
        <w:tab/>
        <w:t>(2)</w:t>
      </w:r>
      <w:r>
        <w:tab/>
        <w:t>For this part, monitoring powers include the power to operate equipment at premises to see whether—</w:t>
      </w:r>
    </w:p>
    <w:p w14:paraId="33B9E9C3" w14:textId="77777777" w:rsidR="009418FE" w:rsidRDefault="009418FE">
      <w:pPr>
        <w:pStyle w:val="Apara"/>
      </w:pPr>
      <w:r>
        <w:tab/>
        <w:t>(a)</w:t>
      </w:r>
      <w:r>
        <w:tab/>
        <w:t>the equipment; or</w:t>
      </w:r>
    </w:p>
    <w:p w14:paraId="7E49A159" w14:textId="77777777" w:rsidR="009418FE" w:rsidRDefault="009418FE">
      <w:pPr>
        <w:pStyle w:val="Apara"/>
      </w:pPr>
      <w:r>
        <w:tab/>
        <w:t>(b)</w:t>
      </w:r>
      <w:r>
        <w:tab/>
        <w:t>a disk, tape or other storage device that—</w:t>
      </w:r>
    </w:p>
    <w:p w14:paraId="69BFC66B" w14:textId="77777777" w:rsidR="009418FE" w:rsidRDefault="009418FE">
      <w:pPr>
        <w:pStyle w:val="Asubpara"/>
      </w:pPr>
      <w:r>
        <w:tab/>
        <w:t>(i)</w:t>
      </w:r>
      <w:r>
        <w:tab/>
        <w:t>is at the premises; and</w:t>
      </w:r>
    </w:p>
    <w:p w14:paraId="7D2BF712" w14:textId="77777777" w:rsidR="009418FE" w:rsidRDefault="009418FE">
      <w:pPr>
        <w:pStyle w:val="Asubpara"/>
      </w:pPr>
      <w:r>
        <w:lastRenderedPageBreak/>
        <w:tab/>
        <w:t>(ii)</w:t>
      </w:r>
      <w:r>
        <w:tab/>
        <w:t>can be used with the equipment or is associated with it;</w:t>
      </w:r>
    </w:p>
    <w:p w14:paraId="1AB26594" w14:textId="77777777" w:rsidR="009418FE" w:rsidRDefault="009418FE">
      <w:pPr>
        <w:pStyle w:val="Amainreturn"/>
        <w:keepNext/>
      </w:pPr>
      <w:r>
        <w:t>contains information that is relevant to deciding whether there has been compliance with this Act.</w:t>
      </w:r>
    </w:p>
    <w:p w14:paraId="48EF91F1" w14:textId="2E185B19" w:rsidR="009418FE" w:rsidRDefault="009418FE">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64" w:tooltip="A2001-14" w:history="1">
        <w:r w:rsidR="000E1D07" w:rsidRPr="000E1D07">
          <w:rPr>
            <w:rStyle w:val="charCitHyperlinkAbbrev"/>
          </w:rPr>
          <w:t>Legislation Act</w:t>
        </w:r>
      </w:hyperlink>
      <w:r>
        <w:t>, s 104).</w:t>
      </w:r>
    </w:p>
    <w:p w14:paraId="29BEA6B7" w14:textId="77777777" w:rsidR="009418FE" w:rsidRDefault="009418FE">
      <w:pPr>
        <w:pStyle w:val="Amain"/>
      </w:pPr>
      <w:r>
        <w:tab/>
        <w:t>(3)</w:t>
      </w:r>
      <w:r>
        <w:tab/>
        <w:t>If the inspector, after operating equipment at the premises, finds that the equipment, or that a disk, tape or other storage device at the premises, contains information mentioned in subsection (2), the inspector may—</w:t>
      </w:r>
    </w:p>
    <w:p w14:paraId="120E7DFE" w14:textId="77777777" w:rsidR="009418FE" w:rsidRDefault="009418FE">
      <w:pPr>
        <w:pStyle w:val="Apara"/>
      </w:pPr>
      <w:r>
        <w:tab/>
        <w:t>(a)</w:t>
      </w:r>
      <w:r>
        <w:tab/>
        <w:t>operate equipment or facilities at the premises to put the information in documentary form and copy the document produced; or</w:t>
      </w:r>
    </w:p>
    <w:p w14:paraId="51044600" w14:textId="77777777" w:rsidR="009418FE" w:rsidRDefault="009418FE">
      <w:pPr>
        <w:pStyle w:val="Apara"/>
        <w:keepNext/>
      </w:pPr>
      <w:r>
        <w:tab/>
        <w:t>(b)</w:t>
      </w:r>
      <w:r>
        <w:tab/>
        <w:t>if the information can be transferred to a tape, disk or other storage device that—</w:t>
      </w:r>
    </w:p>
    <w:p w14:paraId="2BFE47D7" w14:textId="77777777" w:rsidR="009418FE" w:rsidRDefault="009418FE">
      <w:pPr>
        <w:pStyle w:val="Asubpara"/>
      </w:pPr>
      <w:r>
        <w:tab/>
        <w:t>(i)</w:t>
      </w:r>
      <w:r>
        <w:tab/>
        <w:t>is brought to the premises; or</w:t>
      </w:r>
    </w:p>
    <w:p w14:paraId="5516D4C7" w14:textId="77777777" w:rsidR="009418FE" w:rsidRDefault="009418FE">
      <w:pPr>
        <w:pStyle w:val="Asubpara"/>
      </w:pPr>
      <w:r>
        <w:tab/>
        <w:t>(ii)</w:t>
      </w:r>
      <w:r>
        <w:tab/>
        <w:t>is at the premises and the use of which has been agreed to in writing by the occupier of the premises;</w:t>
      </w:r>
    </w:p>
    <w:p w14:paraId="67EDAFAE" w14:textId="77777777" w:rsidR="009418FE" w:rsidRDefault="009418FE">
      <w:pPr>
        <w:pStyle w:val="Aparareturn"/>
      </w:pPr>
      <w:r>
        <w:t>operate the equipment or other facilities to copy the information to the storage device, and remove the storage device from the premises.</w:t>
      </w:r>
    </w:p>
    <w:p w14:paraId="24799ACD" w14:textId="77777777" w:rsidR="009418FE" w:rsidRDefault="009418FE" w:rsidP="00FD695A">
      <w:pPr>
        <w:pStyle w:val="AH5Sec"/>
        <w:keepNext w:val="0"/>
      </w:pPr>
      <w:bookmarkStart w:id="69" w:name="_Toc24119391"/>
      <w:r w:rsidRPr="003A7B30">
        <w:rPr>
          <w:rStyle w:val="CharSectNo"/>
        </w:rPr>
        <w:t>46</w:t>
      </w:r>
      <w:r>
        <w:tab/>
        <w:t>Power to secure</w:t>
      </w:r>
      <w:bookmarkEnd w:id="69"/>
    </w:p>
    <w:p w14:paraId="68347639" w14:textId="77777777" w:rsidR="009418FE" w:rsidRDefault="009418FE" w:rsidP="00FD695A">
      <w:pPr>
        <w:pStyle w:val="Amainreturn"/>
        <w:keepLines/>
      </w:pPr>
      <w:r>
        <w:t>If an inspector, during a search of premises, believes on reasonable grounds that there is at the premises a human embryo, another embryo, a human egg or a thing that may provide evidence of the commission of an offence against this Act, the monitoring powers include securing the embryo, the egg or the thing while a warrant to seize it is obtained (whether by the inspector or by another person).</w:t>
      </w:r>
    </w:p>
    <w:p w14:paraId="3FA85B0C" w14:textId="77777777" w:rsidR="009418FE" w:rsidRDefault="009418FE">
      <w:pPr>
        <w:pStyle w:val="AH5Sec"/>
      </w:pPr>
      <w:bookmarkStart w:id="70" w:name="_Toc24119392"/>
      <w:r w:rsidRPr="003A7B30">
        <w:rPr>
          <w:rStyle w:val="CharSectNo"/>
        </w:rPr>
        <w:lastRenderedPageBreak/>
        <w:t>46A</w:t>
      </w:r>
      <w:r>
        <w:tab/>
        <w:t>Monitoring warrants</w:t>
      </w:r>
      <w:bookmarkEnd w:id="70"/>
    </w:p>
    <w:p w14:paraId="38B9BC3E" w14:textId="77777777" w:rsidR="009418FE" w:rsidRDefault="009418FE">
      <w:pPr>
        <w:pStyle w:val="Amain"/>
        <w:rPr>
          <w:kern w:val="28"/>
        </w:rPr>
      </w:pPr>
      <w:r>
        <w:rPr>
          <w:kern w:val="28"/>
        </w:rPr>
        <w:tab/>
        <w:t>(1)</w:t>
      </w:r>
      <w:r>
        <w:rPr>
          <w:kern w:val="28"/>
        </w:rPr>
        <w:tab/>
        <w:t>An inspector may apply to a magistrate for a warrant under this section in relation to premises.</w:t>
      </w:r>
    </w:p>
    <w:p w14:paraId="48776B0B" w14:textId="77777777" w:rsidR="009418FE" w:rsidRDefault="009418FE">
      <w:pPr>
        <w:pStyle w:val="Amain"/>
        <w:rPr>
          <w:kern w:val="28"/>
        </w:rPr>
      </w:pPr>
      <w:r>
        <w:rPr>
          <w:kern w:val="28"/>
        </w:rPr>
        <w:tab/>
        <w:t>(2)</w:t>
      </w:r>
      <w:r>
        <w:rPr>
          <w:kern w:val="28"/>
        </w:rPr>
        <w:tab/>
        <w:t>Subject to subsection (3), the magistrate may issue the warrant if the magistrate is satisfied by information on oath that it is reasonably necessary that 1 or more inspectors should have access to the premises for the purposes of finding out whether this Act has been complied with.</w:t>
      </w:r>
    </w:p>
    <w:p w14:paraId="28525AA4" w14:textId="776B8BAC" w:rsidR="009418FE" w:rsidRDefault="009418FE">
      <w:pPr>
        <w:pStyle w:val="aNote"/>
      </w:pPr>
      <w:r w:rsidRPr="000E1D07">
        <w:rPr>
          <w:rStyle w:val="charItals"/>
        </w:rPr>
        <w:t>Note 1</w:t>
      </w:r>
      <w:r>
        <w:rPr>
          <w:snapToGrid w:val="0"/>
        </w:rPr>
        <w:tab/>
      </w:r>
      <w:r w:rsidRPr="000E1D07">
        <w:rPr>
          <w:rStyle w:val="charBoldItals"/>
        </w:rPr>
        <w:t>Oath</w:t>
      </w:r>
      <w:r>
        <w:rPr>
          <w:snapToGrid w:val="0"/>
        </w:rPr>
        <w:t xml:space="preserve"> includes affirmation, and </w:t>
      </w:r>
      <w:r w:rsidRPr="000E1D07">
        <w:rPr>
          <w:rStyle w:val="charBoldItals"/>
        </w:rPr>
        <w:t>take</w:t>
      </w:r>
      <w:r>
        <w:rPr>
          <w:snapToGrid w:val="0"/>
        </w:rPr>
        <w:t xml:space="preserve"> an oath includes make an affirmation (see </w:t>
      </w:r>
      <w:hyperlink r:id="rId65" w:tooltip="A2001-14" w:history="1">
        <w:r w:rsidR="000E1D07" w:rsidRPr="000E1D07">
          <w:rPr>
            <w:rStyle w:val="charCitHyperlinkAbbrev"/>
          </w:rPr>
          <w:t>Legislation Act</w:t>
        </w:r>
      </w:hyperlink>
      <w:r>
        <w:t>,</w:t>
      </w:r>
      <w:r>
        <w:rPr>
          <w:snapToGrid w:val="0"/>
        </w:rPr>
        <w:t xml:space="preserve"> dict, pt 1).</w:t>
      </w:r>
    </w:p>
    <w:p w14:paraId="7A6C10A7" w14:textId="73DA2B29" w:rsidR="009418FE" w:rsidRDefault="009418FE">
      <w:pPr>
        <w:pStyle w:val="aNote"/>
      </w:pPr>
      <w:r w:rsidRPr="000E1D07">
        <w:rPr>
          <w:rStyle w:val="charItals"/>
        </w:rPr>
        <w:t>Note 2</w:t>
      </w:r>
      <w:r w:rsidRPr="000E1D07">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0E1D07" w:rsidRPr="000E1D07">
          <w:rPr>
            <w:rStyle w:val="charCitHyperlinkAbbrev"/>
          </w:rPr>
          <w:t>Legislation Act</w:t>
        </w:r>
      </w:hyperlink>
      <w:r>
        <w:t>, s 104).</w:t>
      </w:r>
    </w:p>
    <w:p w14:paraId="1EC7D706" w14:textId="77777777" w:rsidR="009418FE" w:rsidRDefault="009418FE">
      <w:pPr>
        <w:pStyle w:val="Amain"/>
        <w:rPr>
          <w:kern w:val="28"/>
        </w:rPr>
      </w:pPr>
      <w:r>
        <w:rPr>
          <w:kern w:val="28"/>
        </w:rPr>
        <w:tab/>
        <w:t>(3)</w:t>
      </w:r>
      <w:r>
        <w:rPr>
          <w:kern w:val="28"/>
        </w:rPr>
        <w:tab/>
        <w:t>The magistrate must not issue the warrant unless the inspector or someone else has given to the magistrate, either orally or by affidavit, any further information the magistrate requires about the grounds on which the issue of the warrant is being sought.</w:t>
      </w:r>
    </w:p>
    <w:p w14:paraId="7390BA7F" w14:textId="77777777" w:rsidR="009418FE" w:rsidRDefault="009418FE">
      <w:pPr>
        <w:pStyle w:val="Amain"/>
        <w:rPr>
          <w:kern w:val="28"/>
        </w:rPr>
      </w:pPr>
      <w:r>
        <w:rPr>
          <w:kern w:val="28"/>
        </w:rPr>
        <w:tab/>
        <w:t>(4)</w:t>
      </w:r>
      <w:r>
        <w:rPr>
          <w:kern w:val="28"/>
        </w:rPr>
        <w:tab/>
        <w:t>The warrant must—</w:t>
      </w:r>
    </w:p>
    <w:p w14:paraId="124F989E" w14:textId="77777777" w:rsidR="009418FE" w:rsidRDefault="009418FE">
      <w:pPr>
        <w:pStyle w:val="Apara"/>
        <w:rPr>
          <w:kern w:val="28"/>
        </w:rPr>
      </w:pPr>
      <w:r>
        <w:rPr>
          <w:kern w:val="28"/>
        </w:rPr>
        <w:tab/>
        <w:t>(a)</w:t>
      </w:r>
      <w:r>
        <w:rPr>
          <w:kern w:val="28"/>
        </w:rPr>
        <w:tab/>
        <w:t>authorise 1 or more inspectors (whether or not named in the warrant) with the assistance and force that is necessary and reasonable—</w:t>
      </w:r>
    </w:p>
    <w:p w14:paraId="129EB041" w14:textId="77777777" w:rsidR="009418FE" w:rsidRDefault="009418FE">
      <w:pPr>
        <w:pStyle w:val="Asubpara"/>
        <w:rPr>
          <w:kern w:val="28"/>
        </w:rPr>
      </w:pPr>
      <w:r>
        <w:rPr>
          <w:kern w:val="28"/>
        </w:rPr>
        <w:tab/>
        <w:t>(i)</w:t>
      </w:r>
      <w:r>
        <w:rPr>
          <w:kern w:val="28"/>
        </w:rPr>
        <w:tab/>
        <w:t>to enter the premises; and</w:t>
      </w:r>
    </w:p>
    <w:p w14:paraId="6CDC72B2" w14:textId="77777777" w:rsidR="009418FE" w:rsidRDefault="009418FE">
      <w:pPr>
        <w:pStyle w:val="Asubpara"/>
        <w:rPr>
          <w:kern w:val="28"/>
        </w:rPr>
      </w:pPr>
      <w:r>
        <w:rPr>
          <w:kern w:val="28"/>
        </w:rPr>
        <w:tab/>
        <w:t>(ii)</w:t>
      </w:r>
      <w:r>
        <w:rPr>
          <w:kern w:val="28"/>
        </w:rPr>
        <w:tab/>
        <w:t>to exercise the powers set out in section 45 in relation to the premises; and</w:t>
      </w:r>
    </w:p>
    <w:p w14:paraId="602902A2" w14:textId="77777777" w:rsidR="009418FE" w:rsidRDefault="009418FE">
      <w:pPr>
        <w:pStyle w:val="Apara"/>
        <w:rPr>
          <w:kern w:val="28"/>
        </w:rPr>
      </w:pPr>
      <w:r>
        <w:rPr>
          <w:kern w:val="28"/>
        </w:rPr>
        <w:tab/>
        <w:t>(b)</w:t>
      </w:r>
      <w:r>
        <w:rPr>
          <w:kern w:val="28"/>
        </w:rPr>
        <w:tab/>
        <w:t>state whether the entry is authorised to be made at any time of the day or night or during stated hours of the day or night; and</w:t>
      </w:r>
    </w:p>
    <w:p w14:paraId="2056F751" w14:textId="77777777" w:rsidR="009418FE" w:rsidRDefault="009418FE">
      <w:pPr>
        <w:pStyle w:val="Apara"/>
        <w:rPr>
          <w:kern w:val="28"/>
        </w:rPr>
      </w:pPr>
      <w:r>
        <w:rPr>
          <w:kern w:val="28"/>
        </w:rPr>
        <w:tab/>
        <w:t>(c)</w:t>
      </w:r>
      <w:r>
        <w:rPr>
          <w:kern w:val="28"/>
        </w:rPr>
        <w:tab/>
        <w:t>state the day (not more than 15 days after the issue of the warrant) on which the warrant ceases to have effect; and</w:t>
      </w:r>
    </w:p>
    <w:p w14:paraId="435A9892" w14:textId="77777777" w:rsidR="009418FE" w:rsidRDefault="009418FE">
      <w:pPr>
        <w:pStyle w:val="Apara"/>
        <w:rPr>
          <w:kern w:val="28"/>
        </w:rPr>
      </w:pPr>
      <w:r>
        <w:rPr>
          <w:kern w:val="28"/>
        </w:rPr>
        <w:tab/>
        <w:t>(d)</w:t>
      </w:r>
      <w:r>
        <w:rPr>
          <w:kern w:val="28"/>
        </w:rPr>
        <w:tab/>
        <w:t>state the purpose for which the warrant is issued.</w:t>
      </w:r>
    </w:p>
    <w:p w14:paraId="059BF115" w14:textId="77777777" w:rsidR="009418FE" w:rsidRDefault="009418FE">
      <w:pPr>
        <w:pStyle w:val="AH5Sec"/>
      </w:pPr>
      <w:bookmarkStart w:id="71" w:name="_Toc24119393"/>
      <w:r w:rsidRPr="003A7B30">
        <w:rPr>
          <w:rStyle w:val="CharSectNo"/>
        </w:rPr>
        <w:lastRenderedPageBreak/>
        <w:t>46B</w:t>
      </w:r>
      <w:r>
        <w:tab/>
        <w:t>Details of warrant to be given to occupier etc</w:t>
      </w:r>
      <w:bookmarkEnd w:id="71"/>
    </w:p>
    <w:p w14:paraId="4A7C7683" w14:textId="77777777" w:rsidR="009418FE" w:rsidRDefault="009418FE">
      <w:pPr>
        <w:pStyle w:val="Amain"/>
        <w:rPr>
          <w:kern w:val="28"/>
        </w:rPr>
      </w:pPr>
      <w:r>
        <w:tab/>
        <w:t>(1)</w:t>
      </w:r>
      <w:r>
        <w:tab/>
        <w:t>I</w:t>
      </w:r>
      <w:r>
        <w:rPr>
          <w:kern w:val="28"/>
        </w:rPr>
        <w:t>f a warrant under section 46A is being executed and the occupier of the premises or another person who apparently represents the occupier is present at the premises, the inspector must make available to that person a copy of the warrant.</w:t>
      </w:r>
    </w:p>
    <w:p w14:paraId="23DB6F29" w14:textId="77777777" w:rsidR="009418FE" w:rsidRDefault="009418FE">
      <w:pPr>
        <w:pStyle w:val="Amain"/>
        <w:rPr>
          <w:kern w:val="28"/>
        </w:rPr>
      </w:pPr>
      <w:r>
        <w:rPr>
          <w:kern w:val="28"/>
        </w:rPr>
        <w:tab/>
        <w:t>(2)</w:t>
      </w:r>
      <w:r>
        <w:rPr>
          <w:kern w:val="28"/>
        </w:rPr>
        <w:tab/>
        <w:t>The inspector must identify himself or herself to that person.</w:t>
      </w:r>
    </w:p>
    <w:p w14:paraId="34443D21" w14:textId="77777777" w:rsidR="009418FE" w:rsidRDefault="009418FE">
      <w:pPr>
        <w:pStyle w:val="Amain"/>
        <w:rPr>
          <w:kern w:val="28"/>
        </w:rPr>
      </w:pPr>
      <w:r>
        <w:rPr>
          <w:kern w:val="28"/>
        </w:rPr>
        <w:tab/>
        <w:t>(3)</w:t>
      </w:r>
      <w:r>
        <w:rPr>
          <w:kern w:val="28"/>
        </w:rPr>
        <w:tab/>
        <w:t>The copy of the warrant mentioned in subsection (1) need not include the signature of the magistrate who issued the warrant.</w:t>
      </w:r>
    </w:p>
    <w:p w14:paraId="38E9EE89" w14:textId="77777777" w:rsidR="009418FE" w:rsidRDefault="009418FE">
      <w:pPr>
        <w:pStyle w:val="AH5Sec"/>
      </w:pPr>
      <w:bookmarkStart w:id="72" w:name="_Toc24119394"/>
      <w:r w:rsidRPr="003A7B30">
        <w:rPr>
          <w:rStyle w:val="CharSectNo"/>
        </w:rPr>
        <w:t>46C</w:t>
      </w:r>
      <w:r>
        <w:tab/>
        <w:t>Announcement before entry</w:t>
      </w:r>
      <w:bookmarkEnd w:id="72"/>
    </w:p>
    <w:p w14:paraId="0170C58E" w14:textId="77777777" w:rsidR="009418FE" w:rsidRDefault="009418FE">
      <w:pPr>
        <w:pStyle w:val="Amainreturn"/>
        <w:rPr>
          <w:kern w:val="28"/>
        </w:rPr>
      </w:pPr>
      <w:r>
        <w:rPr>
          <w:kern w:val="28"/>
        </w:rPr>
        <w:t>An inspector must, before entering premises under a warrant—</w:t>
      </w:r>
    </w:p>
    <w:p w14:paraId="5E578C82" w14:textId="77777777" w:rsidR="009418FE" w:rsidRDefault="009418FE">
      <w:pPr>
        <w:pStyle w:val="Apara"/>
        <w:rPr>
          <w:kern w:val="28"/>
        </w:rPr>
      </w:pPr>
      <w:r>
        <w:rPr>
          <w:kern w:val="28"/>
        </w:rPr>
        <w:tab/>
        <w:t>(a)</w:t>
      </w:r>
      <w:r>
        <w:rPr>
          <w:kern w:val="28"/>
        </w:rPr>
        <w:tab/>
        <w:t>announce that he or she is authorised to enter the premises; and</w:t>
      </w:r>
    </w:p>
    <w:p w14:paraId="5FB652B5" w14:textId="77777777" w:rsidR="009418FE" w:rsidRDefault="009418FE">
      <w:pPr>
        <w:pStyle w:val="Apara"/>
        <w:rPr>
          <w:kern w:val="28"/>
        </w:rPr>
      </w:pPr>
      <w:r>
        <w:rPr>
          <w:kern w:val="28"/>
        </w:rPr>
        <w:tab/>
        <w:t>(b)</w:t>
      </w:r>
      <w:r>
        <w:rPr>
          <w:kern w:val="28"/>
        </w:rPr>
        <w:tab/>
        <w:t>give any person at the premises an opportunity to allow entry to the premises.</w:t>
      </w:r>
    </w:p>
    <w:p w14:paraId="708FDC3E" w14:textId="77777777" w:rsidR="009418FE" w:rsidRDefault="009418FE">
      <w:pPr>
        <w:pStyle w:val="AH5Sec"/>
      </w:pPr>
      <w:bookmarkStart w:id="73" w:name="_Toc24119395"/>
      <w:r w:rsidRPr="003A7B30">
        <w:rPr>
          <w:rStyle w:val="CharSectNo"/>
        </w:rPr>
        <w:t>46D</w:t>
      </w:r>
      <w:r>
        <w:tab/>
        <w:t>Occupier entitled to be present during search</w:t>
      </w:r>
      <w:bookmarkEnd w:id="73"/>
    </w:p>
    <w:p w14:paraId="5A012557" w14:textId="77777777" w:rsidR="009418FE" w:rsidRDefault="009418FE">
      <w:pPr>
        <w:pStyle w:val="Amain"/>
        <w:rPr>
          <w:kern w:val="28"/>
        </w:rPr>
      </w:pPr>
      <w:r>
        <w:tab/>
        <w:t>(1)</w:t>
      </w:r>
      <w:r>
        <w:tab/>
      </w:r>
      <w:r>
        <w:rPr>
          <w:kern w:val="28"/>
        </w:rPr>
        <w:t>If a warrant under section 46A is being executed and the occupier of the premises, or another person who apparently represents the occupier is present at the premises, the person is entitled to observe the search being conducted.</w:t>
      </w:r>
    </w:p>
    <w:p w14:paraId="79026D51" w14:textId="77777777" w:rsidR="009418FE" w:rsidRDefault="009418FE">
      <w:pPr>
        <w:pStyle w:val="Amain"/>
        <w:rPr>
          <w:kern w:val="28"/>
        </w:rPr>
      </w:pPr>
      <w:r>
        <w:rPr>
          <w:kern w:val="28"/>
        </w:rPr>
        <w:tab/>
        <w:t>(2)</w:t>
      </w:r>
      <w:r>
        <w:rPr>
          <w:kern w:val="28"/>
        </w:rPr>
        <w:tab/>
        <w:t>The right to observe the search being conducted ceases if the person impedes the search.</w:t>
      </w:r>
    </w:p>
    <w:p w14:paraId="6D28C026" w14:textId="77777777" w:rsidR="009418FE" w:rsidRDefault="009418FE">
      <w:pPr>
        <w:pStyle w:val="Amain"/>
        <w:rPr>
          <w:kern w:val="28"/>
        </w:rPr>
      </w:pPr>
      <w:r>
        <w:rPr>
          <w:kern w:val="28"/>
        </w:rPr>
        <w:tab/>
        <w:t>(3)</w:t>
      </w:r>
      <w:r>
        <w:rPr>
          <w:kern w:val="28"/>
        </w:rPr>
        <w:tab/>
        <w:t>This section does not prevent 2 or more areas of the premises being searched at the same time.</w:t>
      </w:r>
    </w:p>
    <w:p w14:paraId="4F60583B" w14:textId="77777777" w:rsidR="009418FE" w:rsidRDefault="009418FE">
      <w:pPr>
        <w:pStyle w:val="AH5Sec"/>
      </w:pPr>
      <w:bookmarkStart w:id="74" w:name="_Toc24119396"/>
      <w:r w:rsidRPr="003A7B30">
        <w:rPr>
          <w:rStyle w:val="CharSectNo"/>
        </w:rPr>
        <w:lastRenderedPageBreak/>
        <w:t>47</w:t>
      </w:r>
      <w:r>
        <w:tab/>
        <w:t>Inspector must produce identity card on request</w:t>
      </w:r>
      <w:bookmarkEnd w:id="74"/>
    </w:p>
    <w:p w14:paraId="3E25B4F6" w14:textId="77777777" w:rsidR="009418FE" w:rsidRDefault="009418FE" w:rsidP="00FD695A">
      <w:pPr>
        <w:pStyle w:val="Amainreturn"/>
        <w:keepNext/>
      </w:pPr>
      <w:r>
        <w:t>An inspector is not entitled to exercise any powers under this part in relation to premises if—</w:t>
      </w:r>
    </w:p>
    <w:p w14:paraId="479C1FED" w14:textId="77777777" w:rsidR="009418FE" w:rsidRDefault="009418FE">
      <w:pPr>
        <w:pStyle w:val="Apara"/>
      </w:pPr>
      <w:r>
        <w:tab/>
        <w:t>(a)</w:t>
      </w:r>
      <w:r>
        <w:tab/>
        <w:t>the occupier of the premises has required the inspector to produce his or her identity card for inspection by the occupier; and</w:t>
      </w:r>
    </w:p>
    <w:p w14:paraId="4B81A9C7" w14:textId="77777777" w:rsidR="009418FE" w:rsidRDefault="009418FE">
      <w:pPr>
        <w:pStyle w:val="Apara"/>
      </w:pPr>
      <w:r>
        <w:tab/>
        <w:t>(b)</w:t>
      </w:r>
      <w:r>
        <w:tab/>
        <w:t>the inspector fails to comply with the requirement.</w:t>
      </w:r>
    </w:p>
    <w:p w14:paraId="485B1999" w14:textId="77777777" w:rsidR="009418FE" w:rsidRDefault="009418FE">
      <w:pPr>
        <w:pStyle w:val="AH5Sec"/>
      </w:pPr>
      <w:bookmarkStart w:id="75" w:name="_Toc24119397"/>
      <w:r w:rsidRPr="003A7B30">
        <w:rPr>
          <w:rStyle w:val="CharSectNo"/>
        </w:rPr>
        <w:t>48</w:t>
      </w:r>
      <w:r>
        <w:tab/>
        <w:t>Consent</w:t>
      </w:r>
      <w:bookmarkEnd w:id="75"/>
    </w:p>
    <w:p w14:paraId="69F1E868" w14:textId="77777777" w:rsidR="009418FE" w:rsidRDefault="009418FE">
      <w:pPr>
        <w:pStyle w:val="Amain"/>
      </w:pPr>
      <w:r>
        <w:tab/>
        <w:t>(1)</w:t>
      </w:r>
      <w:r>
        <w:tab/>
        <w:t>Before obtaining the consent of a person for section 44 (2) (a), the inspector must tell the person that he or she may refuse consent.</w:t>
      </w:r>
    </w:p>
    <w:p w14:paraId="006DD838" w14:textId="77777777" w:rsidR="009418FE" w:rsidRDefault="009418FE">
      <w:pPr>
        <w:pStyle w:val="Amain"/>
      </w:pPr>
      <w:r>
        <w:tab/>
        <w:t>(2)</w:t>
      </w:r>
      <w:r>
        <w:tab/>
        <w:t>An entry of an inspector with the consent of a person is not lawful unless the person voluntarily consented to the entry.</w:t>
      </w:r>
    </w:p>
    <w:p w14:paraId="110C882E" w14:textId="77777777" w:rsidR="009418FE" w:rsidRDefault="009418FE">
      <w:pPr>
        <w:pStyle w:val="AH5Sec"/>
      </w:pPr>
      <w:bookmarkStart w:id="76" w:name="_Toc24119398"/>
      <w:r w:rsidRPr="003A7B30">
        <w:rPr>
          <w:rStyle w:val="CharSectNo"/>
        </w:rPr>
        <w:t>49</w:t>
      </w:r>
      <w:r>
        <w:tab/>
        <w:t>Compensation for damage</w:t>
      </w:r>
      <w:bookmarkEnd w:id="76"/>
    </w:p>
    <w:p w14:paraId="28D10A28" w14:textId="77777777" w:rsidR="009418FE" w:rsidRDefault="009418FE">
      <w:pPr>
        <w:pStyle w:val="Amain"/>
      </w:pPr>
      <w:r>
        <w:tab/>
        <w:t>(1)</w:t>
      </w:r>
      <w:r>
        <w:tab/>
        <w:t>The owner of equipment or other facilities is entitled to compensation for damage to the equipment or other facilities if—</w:t>
      </w:r>
    </w:p>
    <w:p w14:paraId="767F5D68" w14:textId="77777777" w:rsidR="009418FE" w:rsidRDefault="009418FE">
      <w:pPr>
        <w:pStyle w:val="Apara"/>
      </w:pPr>
      <w:r>
        <w:tab/>
        <w:t>(a)</w:t>
      </w:r>
      <w:r>
        <w:tab/>
        <w:t>the damage was caused to the equipment or other facilities because of it being operated by an inspector as mentioned in this part; and</w:t>
      </w:r>
    </w:p>
    <w:p w14:paraId="0F2F622C" w14:textId="77777777" w:rsidR="009418FE" w:rsidRDefault="009418FE">
      <w:pPr>
        <w:pStyle w:val="Apara"/>
      </w:pPr>
      <w:r>
        <w:tab/>
        <w:t>(b)</w:t>
      </w:r>
      <w:r>
        <w:tab/>
        <w:t>the damage was caused because insufficient care was exercised by the inspector operating the equipment or other facilities.</w:t>
      </w:r>
    </w:p>
    <w:p w14:paraId="27D5E5C3" w14:textId="77777777" w:rsidR="009418FE" w:rsidRDefault="009418FE">
      <w:pPr>
        <w:pStyle w:val="Amain"/>
      </w:pPr>
      <w:r>
        <w:tab/>
        <w:t>(2)</w:t>
      </w:r>
      <w:r>
        <w:tab/>
        <w:t>In deciding the amount of compensation payable, regard is to be had to whether the occupier of the premises and his or her employees and agents, if they were available at the time, had provided any warning or guidance as to the operation of the equipment or other facilities</w:t>
      </w:r>
      <w:r w:rsidRPr="000E1D07">
        <w:t xml:space="preserve"> </w:t>
      </w:r>
      <w:r>
        <w:t>that was appropriate in the circumstances.</w:t>
      </w:r>
    </w:p>
    <w:p w14:paraId="53DC3105" w14:textId="77777777" w:rsidR="009418FE" w:rsidRDefault="009418FE">
      <w:pPr>
        <w:pStyle w:val="PageBreak"/>
      </w:pPr>
      <w:r>
        <w:br w:type="page"/>
      </w:r>
    </w:p>
    <w:p w14:paraId="41517C16" w14:textId="77777777" w:rsidR="009418FE" w:rsidRPr="003A7B30" w:rsidRDefault="009418FE">
      <w:pPr>
        <w:pStyle w:val="AH2Part"/>
      </w:pPr>
      <w:bookmarkStart w:id="77" w:name="_Toc24119399"/>
      <w:r w:rsidRPr="003A7B30">
        <w:rPr>
          <w:rStyle w:val="CharPartNo"/>
        </w:rPr>
        <w:lastRenderedPageBreak/>
        <w:t>Part 5</w:t>
      </w:r>
      <w:r>
        <w:tab/>
      </w:r>
      <w:r w:rsidRPr="003A7B30">
        <w:rPr>
          <w:rStyle w:val="CharPartText"/>
        </w:rPr>
        <w:t>Miscellaneous</w:t>
      </w:r>
      <w:bookmarkEnd w:id="77"/>
    </w:p>
    <w:p w14:paraId="6E1227B7" w14:textId="77777777" w:rsidR="009418FE" w:rsidRDefault="009418FE">
      <w:pPr>
        <w:pStyle w:val="AH5Sec"/>
      </w:pPr>
      <w:bookmarkStart w:id="78" w:name="_Toc24119400"/>
      <w:r w:rsidRPr="003A7B30">
        <w:rPr>
          <w:rStyle w:val="CharSectNo"/>
        </w:rPr>
        <w:t>50</w:t>
      </w:r>
      <w:r>
        <w:tab/>
        <w:t>Reports to Legislative Assembly</w:t>
      </w:r>
      <w:bookmarkEnd w:id="78"/>
    </w:p>
    <w:p w14:paraId="498A7B82" w14:textId="13B6B078" w:rsidR="009418FE" w:rsidRDefault="009418FE">
      <w:pPr>
        <w:pStyle w:val="Amainreturn"/>
      </w:pPr>
      <w:r>
        <w:t xml:space="preserve">As soon as practicable (but within 6 sitting days) after receiving a copy of a report from the NHMRC licensing committee under the </w:t>
      </w:r>
      <w:hyperlink r:id="rId67" w:tooltip="Act 2002 No 145 (Cwlth)" w:history="1">
        <w:r w:rsidR="00263273" w:rsidRPr="00272A9A">
          <w:rPr>
            <w:rStyle w:val="charCitHyperlinkAbbrev"/>
          </w:rPr>
          <w:t>Commonwealth Act</w:t>
        </w:r>
      </w:hyperlink>
      <w:r>
        <w:t>, section 19, the Minister must present a copy of the report to the Legislative Assembly.</w:t>
      </w:r>
    </w:p>
    <w:p w14:paraId="60B116F2" w14:textId="77777777" w:rsidR="009418FE" w:rsidRDefault="009418FE">
      <w:pPr>
        <w:pStyle w:val="AH5Sec"/>
      </w:pPr>
      <w:bookmarkStart w:id="79" w:name="_Toc24119401"/>
      <w:r w:rsidRPr="003A7B30">
        <w:rPr>
          <w:rStyle w:val="CharSectNo"/>
        </w:rPr>
        <w:t>51</w:t>
      </w:r>
      <w:r>
        <w:tab/>
        <w:t>Report on operation of Act</w:t>
      </w:r>
      <w:bookmarkEnd w:id="79"/>
      <w:r>
        <w:tab/>
      </w:r>
    </w:p>
    <w:p w14:paraId="04CA3143" w14:textId="77777777" w:rsidR="009418FE" w:rsidRDefault="009418FE">
      <w:pPr>
        <w:pStyle w:val="Amain"/>
      </w:pPr>
      <w:r>
        <w:tab/>
        <w:t>(1)</w:t>
      </w:r>
      <w:r>
        <w:tab/>
        <w:t>This section applies to—</w:t>
      </w:r>
    </w:p>
    <w:p w14:paraId="5BD087AB" w14:textId="629CA6B6" w:rsidR="009418FE" w:rsidRDefault="009418FE">
      <w:pPr>
        <w:pStyle w:val="aDefpara"/>
      </w:pPr>
      <w:r>
        <w:tab/>
        <w:t>(a)</w:t>
      </w:r>
      <w:r>
        <w:tab/>
        <w:t xml:space="preserve">a report of the review mentioned in the </w:t>
      </w:r>
      <w:hyperlink r:id="rId68" w:tooltip="Act 2002 No 144 (Cwlth)" w:history="1">
        <w:r w:rsidR="006E36F1" w:rsidRPr="006E36F1">
          <w:rPr>
            <w:rStyle w:val="charCitHyperlinkItal"/>
          </w:rPr>
          <w:t>Prohibition of Human Cloning for Reproduction Act 2002</w:t>
        </w:r>
      </w:hyperlink>
      <w:r>
        <w:t xml:space="preserve"> (Cwlth), section 25A; and</w:t>
      </w:r>
    </w:p>
    <w:p w14:paraId="69F18B07" w14:textId="2EB47A05" w:rsidR="009418FE" w:rsidRDefault="009418FE">
      <w:pPr>
        <w:pStyle w:val="aDefpara"/>
      </w:pPr>
      <w:r>
        <w:rPr>
          <w:bCs/>
          <w:iCs/>
        </w:rPr>
        <w:tab/>
        <w:t>(b)</w:t>
      </w:r>
      <w:r>
        <w:rPr>
          <w:bCs/>
          <w:iCs/>
        </w:rPr>
        <w:tab/>
        <w:t xml:space="preserve">a </w:t>
      </w:r>
      <w:r>
        <w:t xml:space="preserve">report of the review mentioned in the </w:t>
      </w:r>
      <w:hyperlink r:id="rId69" w:tooltip="Act 2002 No 145 (Cwlth)" w:history="1">
        <w:r w:rsidR="006E36F1" w:rsidRPr="00342DFF">
          <w:rPr>
            <w:rStyle w:val="charCitHyperlinkItal"/>
          </w:rPr>
          <w:t>Research Involving Human Embryos Act 2002</w:t>
        </w:r>
      </w:hyperlink>
      <w:r w:rsidRPr="000E1D07">
        <w:rPr>
          <w:rStyle w:val="charItals"/>
        </w:rPr>
        <w:t xml:space="preserve"> </w:t>
      </w:r>
      <w:r>
        <w:t>(Cwlth), section 47A.</w:t>
      </w:r>
    </w:p>
    <w:p w14:paraId="726F7890" w14:textId="77777777" w:rsidR="009418FE" w:rsidRDefault="009418FE">
      <w:pPr>
        <w:pStyle w:val="Amain"/>
      </w:pPr>
      <w:r>
        <w:tab/>
        <w:t>(2)</w:t>
      </w:r>
      <w:r>
        <w:tab/>
        <w:t>The Minister must present a copy of the report to the Legislative Assembly as soon as practicable after it is tabled in a house of the Commonwealth Parliament.</w:t>
      </w:r>
    </w:p>
    <w:p w14:paraId="3971112B" w14:textId="77777777" w:rsidR="009418FE" w:rsidRDefault="009418FE">
      <w:pPr>
        <w:pStyle w:val="AH5Sec"/>
      </w:pPr>
      <w:bookmarkStart w:id="80" w:name="_Toc24119402"/>
      <w:r w:rsidRPr="003A7B30">
        <w:rPr>
          <w:rStyle w:val="CharSectNo"/>
        </w:rPr>
        <w:t>52</w:t>
      </w:r>
      <w:r>
        <w:tab/>
        <w:t>Determination of fees</w:t>
      </w:r>
      <w:bookmarkEnd w:id="80"/>
    </w:p>
    <w:p w14:paraId="41AC64FB" w14:textId="77777777" w:rsidR="009418FE" w:rsidRDefault="009418FE">
      <w:pPr>
        <w:pStyle w:val="Amain"/>
        <w:keepNext/>
      </w:pPr>
      <w:r>
        <w:tab/>
        <w:t>(1)</w:t>
      </w:r>
      <w:r>
        <w:tab/>
        <w:t>The Minister may, in writing, determine fees for this Act.</w:t>
      </w:r>
    </w:p>
    <w:p w14:paraId="0DAABA2B" w14:textId="5CB9ECDA" w:rsidR="009418FE" w:rsidRDefault="009418FE">
      <w:pPr>
        <w:pStyle w:val="aNote"/>
        <w:keepNext/>
      </w:pPr>
      <w:r>
        <w:rPr>
          <w:rStyle w:val="charItals"/>
        </w:rPr>
        <w:t>Note</w:t>
      </w:r>
      <w:r>
        <w:tab/>
        <w:t xml:space="preserve">The </w:t>
      </w:r>
      <w:hyperlink r:id="rId70" w:tooltip="A2001-14" w:history="1">
        <w:r w:rsidR="000E1D07" w:rsidRPr="000E1D07">
          <w:rPr>
            <w:rStyle w:val="charCitHyperlinkAbbrev"/>
          </w:rPr>
          <w:t>Legislation Act</w:t>
        </w:r>
      </w:hyperlink>
      <w:r>
        <w:t xml:space="preserve"> contains provisions about the making of determinations and regulations relating to fees (see pt 6.3)</w:t>
      </w:r>
    </w:p>
    <w:p w14:paraId="69B4B3F3" w14:textId="77777777" w:rsidR="009418FE" w:rsidRDefault="009418FE">
      <w:pPr>
        <w:pStyle w:val="Amain"/>
        <w:keepNext/>
      </w:pPr>
      <w:r>
        <w:tab/>
        <w:t>(2)</w:t>
      </w:r>
      <w:r>
        <w:tab/>
        <w:t>A determination is a disallowable instrument.</w:t>
      </w:r>
    </w:p>
    <w:p w14:paraId="5468512F" w14:textId="63C05BA2" w:rsidR="009418FE" w:rsidRDefault="009418FE">
      <w:pPr>
        <w:pStyle w:val="aNote"/>
      </w:pPr>
      <w:r>
        <w:rPr>
          <w:rStyle w:val="charItals"/>
        </w:rPr>
        <w:t>Note</w:t>
      </w:r>
      <w:r>
        <w:rPr>
          <w:rStyle w:val="charItals"/>
        </w:rPr>
        <w:tab/>
      </w:r>
      <w:r>
        <w:t xml:space="preserve">A disallowable instrument must be notified, and presented to the Legislative Assembly, under the </w:t>
      </w:r>
      <w:hyperlink r:id="rId71" w:tooltip="A2001-14" w:history="1">
        <w:r w:rsidR="000E1D07" w:rsidRPr="000E1D07">
          <w:rPr>
            <w:rStyle w:val="charCitHyperlinkAbbrev"/>
          </w:rPr>
          <w:t>Legislation Act</w:t>
        </w:r>
      </w:hyperlink>
      <w:r>
        <w:t>.</w:t>
      </w:r>
    </w:p>
    <w:p w14:paraId="40FF6518" w14:textId="77777777" w:rsidR="009418FE" w:rsidRDefault="009418FE">
      <w:pPr>
        <w:pStyle w:val="AH5Sec"/>
      </w:pPr>
      <w:bookmarkStart w:id="81" w:name="_Toc24119403"/>
      <w:r w:rsidRPr="003A7B30">
        <w:rPr>
          <w:rStyle w:val="CharSectNo"/>
        </w:rPr>
        <w:lastRenderedPageBreak/>
        <w:t>53</w:t>
      </w:r>
      <w:r>
        <w:tab/>
        <w:t>Approved forms</w:t>
      </w:r>
      <w:bookmarkEnd w:id="81"/>
    </w:p>
    <w:p w14:paraId="20D62E93" w14:textId="77777777" w:rsidR="009418FE" w:rsidRDefault="009418FE">
      <w:pPr>
        <w:pStyle w:val="Amain"/>
        <w:keepNext/>
      </w:pPr>
      <w:r>
        <w:tab/>
        <w:t>(1)</w:t>
      </w:r>
      <w:r>
        <w:tab/>
        <w:t>The Minister may, in writing, approve forms for this Act.</w:t>
      </w:r>
    </w:p>
    <w:p w14:paraId="53C5839C" w14:textId="65883A07" w:rsidR="009418FE" w:rsidRDefault="009418FE" w:rsidP="00766497">
      <w:pPr>
        <w:pStyle w:val="aNote"/>
        <w:keepNext/>
      </w:pPr>
      <w:r>
        <w:rPr>
          <w:rStyle w:val="charItals"/>
        </w:rPr>
        <w:t>Note</w:t>
      </w:r>
      <w:r>
        <w:tab/>
        <w:t xml:space="preserve">For other provisions about forms, see </w:t>
      </w:r>
      <w:hyperlink r:id="rId72" w:tooltip="A2001-14" w:history="1">
        <w:r w:rsidR="000E1D07" w:rsidRPr="000E1D07">
          <w:rPr>
            <w:rStyle w:val="charCitHyperlinkAbbrev"/>
          </w:rPr>
          <w:t>Legislation Act</w:t>
        </w:r>
      </w:hyperlink>
      <w:r>
        <w:t>, s 255.</w:t>
      </w:r>
    </w:p>
    <w:p w14:paraId="5B56D914" w14:textId="77777777" w:rsidR="009418FE" w:rsidRDefault="009418FE">
      <w:pPr>
        <w:pStyle w:val="Amain"/>
      </w:pPr>
      <w:r>
        <w:tab/>
        <w:t>(2)</w:t>
      </w:r>
      <w:r>
        <w:tab/>
        <w:t>If the Minister approves a form for a particular purpose, the approved form must be used for that purpose.</w:t>
      </w:r>
    </w:p>
    <w:p w14:paraId="2DD2B334" w14:textId="77777777" w:rsidR="009418FE" w:rsidRDefault="009418FE">
      <w:pPr>
        <w:pStyle w:val="Amain"/>
        <w:keepNext/>
      </w:pPr>
      <w:r>
        <w:tab/>
        <w:t>(3)</w:t>
      </w:r>
      <w:r>
        <w:tab/>
        <w:t>An approved form is a notifiable instrument.</w:t>
      </w:r>
    </w:p>
    <w:p w14:paraId="07318AB1" w14:textId="36271920" w:rsidR="009418FE" w:rsidRDefault="009418FE">
      <w:pPr>
        <w:pStyle w:val="aNote"/>
      </w:pPr>
      <w:r>
        <w:rPr>
          <w:rStyle w:val="charItals"/>
        </w:rPr>
        <w:t>Note</w:t>
      </w:r>
      <w:r>
        <w:rPr>
          <w:rStyle w:val="charItals"/>
        </w:rPr>
        <w:tab/>
      </w:r>
      <w:r>
        <w:t xml:space="preserve">A notifiable instrument must be notified under the </w:t>
      </w:r>
      <w:hyperlink r:id="rId73" w:tooltip="A2001-14" w:history="1">
        <w:r w:rsidR="000E1D07" w:rsidRPr="000E1D07">
          <w:rPr>
            <w:rStyle w:val="charCitHyperlinkAbbrev"/>
          </w:rPr>
          <w:t>Legislation Act</w:t>
        </w:r>
      </w:hyperlink>
      <w:r>
        <w:t>.</w:t>
      </w:r>
    </w:p>
    <w:p w14:paraId="12A24FA4" w14:textId="77777777" w:rsidR="009418FE" w:rsidRDefault="009418FE">
      <w:pPr>
        <w:pStyle w:val="AH5Sec"/>
      </w:pPr>
      <w:bookmarkStart w:id="82" w:name="_Toc24119404"/>
      <w:r w:rsidRPr="003A7B30">
        <w:rPr>
          <w:rStyle w:val="CharSectNo"/>
        </w:rPr>
        <w:t>54</w:t>
      </w:r>
      <w:r>
        <w:tab/>
        <w:t>Regulation-making power</w:t>
      </w:r>
      <w:bookmarkEnd w:id="82"/>
    </w:p>
    <w:p w14:paraId="77D607EA" w14:textId="77777777" w:rsidR="009418FE" w:rsidRDefault="009418FE">
      <w:pPr>
        <w:pStyle w:val="Amainreturn"/>
        <w:keepNext/>
      </w:pPr>
      <w:r>
        <w:t>The Executive may make regulations for this Act.</w:t>
      </w:r>
    </w:p>
    <w:p w14:paraId="68FA84D5" w14:textId="14FBC0C3" w:rsidR="009418FE" w:rsidRDefault="009418FE">
      <w:pPr>
        <w:pStyle w:val="aNote"/>
      </w:pPr>
      <w:r>
        <w:rPr>
          <w:rStyle w:val="charItals"/>
        </w:rPr>
        <w:t>Note</w:t>
      </w:r>
      <w:r>
        <w:rPr>
          <w:rStyle w:val="charItals"/>
        </w:rPr>
        <w:tab/>
      </w:r>
      <w:r>
        <w:t xml:space="preserve">Regulations must be notified, and presented to the Legislative Assembly, under the </w:t>
      </w:r>
      <w:hyperlink r:id="rId74" w:tooltip="A2001-14" w:history="1">
        <w:r w:rsidR="000E1D07" w:rsidRPr="000E1D07">
          <w:rPr>
            <w:rStyle w:val="charCitHyperlinkAbbrev"/>
          </w:rPr>
          <w:t>Legislation Act</w:t>
        </w:r>
      </w:hyperlink>
      <w:r>
        <w:t>.</w:t>
      </w:r>
    </w:p>
    <w:p w14:paraId="2D9BEEBF" w14:textId="77777777" w:rsidR="00716271" w:rsidRDefault="00716271">
      <w:pPr>
        <w:pStyle w:val="02Text"/>
        <w:sectPr w:rsidR="00716271" w:rsidSect="00716271">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cols w:space="720"/>
          <w:docGrid w:linePitch="254"/>
        </w:sectPr>
      </w:pPr>
    </w:p>
    <w:p w14:paraId="7C68E341" w14:textId="77777777" w:rsidR="009418FE" w:rsidRDefault="009418FE">
      <w:pPr>
        <w:pStyle w:val="PageBreak"/>
      </w:pPr>
      <w:r>
        <w:br w:type="page"/>
      </w:r>
    </w:p>
    <w:p w14:paraId="5EE3236E" w14:textId="77777777" w:rsidR="009418FE" w:rsidRDefault="009418FE">
      <w:pPr>
        <w:pStyle w:val="Dict-Heading"/>
      </w:pPr>
      <w:bookmarkStart w:id="83" w:name="_Toc24119405"/>
      <w:r>
        <w:lastRenderedPageBreak/>
        <w:t>Dictionary</w:t>
      </w:r>
      <w:bookmarkEnd w:id="83"/>
    </w:p>
    <w:p w14:paraId="4AD325AD" w14:textId="77777777" w:rsidR="009418FE" w:rsidRDefault="009418FE">
      <w:pPr>
        <w:pStyle w:val="ref"/>
        <w:keepNext/>
      </w:pPr>
      <w:r>
        <w:t>(see s 3)</w:t>
      </w:r>
    </w:p>
    <w:p w14:paraId="21593B36" w14:textId="191EAE0B" w:rsidR="009418FE" w:rsidRDefault="009418FE">
      <w:pPr>
        <w:pStyle w:val="aNote"/>
        <w:keepNext/>
      </w:pPr>
      <w:r>
        <w:rPr>
          <w:rStyle w:val="charItals"/>
        </w:rPr>
        <w:t>Note 1</w:t>
      </w:r>
      <w:r>
        <w:rPr>
          <w:rStyle w:val="charItals"/>
        </w:rPr>
        <w:tab/>
      </w:r>
      <w:r>
        <w:t xml:space="preserve">The </w:t>
      </w:r>
      <w:hyperlink r:id="rId80" w:tooltip="A2001-14" w:history="1">
        <w:r w:rsidR="000E1D07" w:rsidRPr="000E1D07">
          <w:rPr>
            <w:rStyle w:val="charCitHyperlinkAbbrev"/>
          </w:rPr>
          <w:t>Legislation Act</w:t>
        </w:r>
      </w:hyperlink>
      <w:r>
        <w:t xml:space="preserve"> contains definitions and other provisions relevant to this Act.</w:t>
      </w:r>
    </w:p>
    <w:p w14:paraId="77414687" w14:textId="49078E1F" w:rsidR="009418FE" w:rsidRDefault="009418FE">
      <w:pPr>
        <w:pStyle w:val="aNote"/>
        <w:keepNext/>
      </w:pPr>
      <w:r>
        <w:rPr>
          <w:rStyle w:val="charItals"/>
        </w:rPr>
        <w:t>Note 2</w:t>
      </w:r>
      <w:r>
        <w:rPr>
          <w:rStyle w:val="charItals"/>
        </w:rPr>
        <w:tab/>
      </w:r>
      <w:r>
        <w:t xml:space="preserve">For example, the </w:t>
      </w:r>
      <w:hyperlink r:id="rId81" w:tooltip="A2001-14" w:history="1">
        <w:r w:rsidR="000E1D07" w:rsidRPr="000E1D07">
          <w:rPr>
            <w:rStyle w:val="charCitHyperlinkAbbrev"/>
          </w:rPr>
          <w:t>Legislation Act</w:t>
        </w:r>
      </w:hyperlink>
      <w:r>
        <w:t>, dict, pt 1, defines the following terms:</w:t>
      </w:r>
    </w:p>
    <w:p w14:paraId="1E3BA6ED" w14:textId="77777777" w:rsidR="009418FE" w:rsidRDefault="009418FE">
      <w:pPr>
        <w:pStyle w:val="aNoteBulletss"/>
        <w:tabs>
          <w:tab w:val="left" w:pos="2300"/>
        </w:tabs>
      </w:pPr>
      <w:r>
        <w:rPr>
          <w:rFonts w:ascii="Symbol" w:hAnsi="Symbol"/>
        </w:rPr>
        <w:t></w:t>
      </w:r>
      <w:r>
        <w:rPr>
          <w:rFonts w:ascii="Symbol" w:hAnsi="Symbol"/>
        </w:rPr>
        <w:tab/>
      </w:r>
      <w:r>
        <w:t>corporation</w:t>
      </w:r>
    </w:p>
    <w:p w14:paraId="717F8B91" w14:textId="77777777" w:rsidR="009418FE" w:rsidRDefault="009418FE">
      <w:pPr>
        <w:pStyle w:val="aNoteBulletss"/>
        <w:tabs>
          <w:tab w:val="left" w:pos="2300"/>
        </w:tabs>
      </w:pPr>
      <w:r>
        <w:rPr>
          <w:rFonts w:ascii="Symbol" w:hAnsi="Symbol"/>
        </w:rPr>
        <w:t></w:t>
      </w:r>
      <w:r>
        <w:rPr>
          <w:rFonts w:ascii="Symbol" w:hAnsi="Symbol"/>
        </w:rPr>
        <w:tab/>
      </w:r>
      <w:r>
        <w:t>entity</w:t>
      </w:r>
    </w:p>
    <w:p w14:paraId="451A1FBA" w14:textId="77777777" w:rsidR="009418FE" w:rsidRDefault="009418FE">
      <w:pPr>
        <w:pStyle w:val="aNoteBulletss"/>
        <w:tabs>
          <w:tab w:val="left" w:pos="2300"/>
        </w:tabs>
      </w:pPr>
      <w:r>
        <w:rPr>
          <w:rFonts w:ascii="Symbol" w:hAnsi="Symbol"/>
        </w:rPr>
        <w:t></w:t>
      </w:r>
      <w:r>
        <w:rPr>
          <w:rFonts w:ascii="Symbol" w:hAnsi="Symbol"/>
        </w:rPr>
        <w:tab/>
      </w:r>
      <w:r>
        <w:t>exercise</w:t>
      </w:r>
    </w:p>
    <w:p w14:paraId="16400BB3" w14:textId="77777777" w:rsidR="009418FE" w:rsidRDefault="009418FE">
      <w:pPr>
        <w:pStyle w:val="aNoteBulletss"/>
        <w:tabs>
          <w:tab w:val="left" w:pos="2300"/>
        </w:tabs>
      </w:pPr>
      <w:r>
        <w:rPr>
          <w:rFonts w:ascii="Symbol" w:hAnsi="Symbol"/>
        </w:rPr>
        <w:t></w:t>
      </w:r>
      <w:r>
        <w:rPr>
          <w:rFonts w:ascii="Symbol" w:hAnsi="Symbol"/>
        </w:rPr>
        <w:tab/>
      </w:r>
      <w:r>
        <w:t>functions</w:t>
      </w:r>
    </w:p>
    <w:p w14:paraId="320D7F6F" w14:textId="77777777" w:rsidR="009418FE" w:rsidRDefault="009418FE">
      <w:pPr>
        <w:pStyle w:val="aNoteBulletss"/>
        <w:tabs>
          <w:tab w:val="left" w:pos="2300"/>
        </w:tabs>
      </w:pPr>
      <w:r>
        <w:rPr>
          <w:rFonts w:ascii="Symbol" w:hAnsi="Symbol"/>
        </w:rPr>
        <w:t></w:t>
      </w:r>
      <w:r>
        <w:rPr>
          <w:rFonts w:ascii="Symbol" w:hAnsi="Symbol"/>
        </w:rPr>
        <w:tab/>
      </w:r>
      <w:r>
        <w:t>State</w:t>
      </w:r>
    </w:p>
    <w:p w14:paraId="4ADEA203" w14:textId="77777777" w:rsidR="009418FE" w:rsidRDefault="009418FE">
      <w:pPr>
        <w:pStyle w:val="aNoteBulletss"/>
        <w:tabs>
          <w:tab w:val="left" w:pos="2300"/>
        </w:tabs>
      </w:pPr>
      <w:r>
        <w:rPr>
          <w:rFonts w:ascii="Symbol" w:hAnsi="Symbol"/>
        </w:rPr>
        <w:t></w:t>
      </w:r>
      <w:r>
        <w:rPr>
          <w:rFonts w:ascii="Symbol" w:hAnsi="Symbol"/>
        </w:rPr>
        <w:tab/>
      </w:r>
      <w:r>
        <w:t>under.</w:t>
      </w:r>
    </w:p>
    <w:p w14:paraId="59FA1B04" w14:textId="77777777" w:rsidR="009418FE" w:rsidRDefault="009418FE">
      <w:pPr>
        <w:pStyle w:val="aDef"/>
      </w:pPr>
      <w:r>
        <w:rPr>
          <w:rStyle w:val="charBoldItals"/>
        </w:rPr>
        <w:t>accredited ART centre</w:t>
      </w:r>
      <w:r>
        <w:t>—see section 23.</w:t>
      </w:r>
    </w:p>
    <w:p w14:paraId="6AEB3EB1" w14:textId="77777777" w:rsidR="009418FE" w:rsidRDefault="009418FE">
      <w:pPr>
        <w:pStyle w:val="aDef"/>
      </w:pPr>
      <w:r>
        <w:rPr>
          <w:rStyle w:val="charBoldItals"/>
        </w:rPr>
        <w:t>animal</w:t>
      </w:r>
      <w:r>
        <w:t xml:space="preserve"> does not include a human.</w:t>
      </w:r>
    </w:p>
    <w:p w14:paraId="5DD10F20" w14:textId="77777777" w:rsidR="009418FE" w:rsidRDefault="009418FE">
      <w:pPr>
        <w:pStyle w:val="aDef"/>
        <w:keepNext/>
      </w:pPr>
      <w:r>
        <w:rPr>
          <w:rStyle w:val="charBoldItals"/>
        </w:rPr>
        <w:t>chimeric embryo</w:t>
      </w:r>
      <w:r>
        <w:t xml:space="preserve"> means—</w:t>
      </w:r>
    </w:p>
    <w:p w14:paraId="383E1E29" w14:textId="77777777" w:rsidR="009418FE" w:rsidRDefault="009418FE">
      <w:pPr>
        <w:pStyle w:val="aDefpara"/>
      </w:pPr>
      <w:r>
        <w:tab/>
        <w:t>(a)</w:t>
      </w:r>
      <w:r>
        <w:tab/>
        <w:t>a human embryo into which a cell, or any component part of a cell, of an animal has been introduced; or</w:t>
      </w:r>
    </w:p>
    <w:p w14:paraId="4217D513" w14:textId="77777777" w:rsidR="009418FE" w:rsidRDefault="009418FE">
      <w:pPr>
        <w:pStyle w:val="aDefpara"/>
      </w:pPr>
      <w:r>
        <w:tab/>
        <w:t>(b)</w:t>
      </w:r>
      <w:r>
        <w:tab/>
        <w:t>anything declared under the regulations to be a chimeric embryo.</w:t>
      </w:r>
    </w:p>
    <w:p w14:paraId="27560D00" w14:textId="41E428F5" w:rsidR="009418FE" w:rsidRDefault="009418FE">
      <w:pPr>
        <w:pStyle w:val="aDef"/>
      </w:pPr>
      <w:r>
        <w:rPr>
          <w:rStyle w:val="charBoldItals"/>
        </w:rPr>
        <w:t>Commonwealth Act</w:t>
      </w:r>
      <w:r>
        <w:t xml:space="preserve"> means the </w:t>
      </w:r>
      <w:hyperlink r:id="rId82" w:tooltip="Act 2002 No 145 (Cwlth)" w:history="1">
        <w:r w:rsidR="006E36F1" w:rsidRPr="00342DFF">
          <w:rPr>
            <w:rStyle w:val="charCitHyperlinkItal"/>
          </w:rPr>
          <w:t>Research Involving Human Embryos Act 2002</w:t>
        </w:r>
      </w:hyperlink>
      <w:r>
        <w:t xml:space="preserve"> (Cwlth).</w:t>
      </w:r>
    </w:p>
    <w:p w14:paraId="2B3D7D56" w14:textId="77777777" w:rsidR="009418FE" w:rsidRDefault="009418FE">
      <w:pPr>
        <w:pStyle w:val="aDef"/>
      </w:pPr>
      <w:r>
        <w:rPr>
          <w:rStyle w:val="charBoldItals"/>
        </w:rPr>
        <w:t>Commonwealth administrative appeals tribunal</w:t>
      </w:r>
      <w:r>
        <w:t>—see section 40.</w:t>
      </w:r>
    </w:p>
    <w:p w14:paraId="70FE18E4" w14:textId="77777777" w:rsidR="009418FE" w:rsidRDefault="009418FE">
      <w:pPr>
        <w:pStyle w:val="aDef"/>
      </w:pPr>
      <w:r>
        <w:rPr>
          <w:rStyle w:val="charBoldItals"/>
        </w:rPr>
        <w:t>confidential commercial information</w:t>
      </w:r>
      <w:r>
        <w:t>—see section 23.</w:t>
      </w:r>
    </w:p>
    <w:p w14:paraId="5F0DDC0F" w14:textId="77777777" w:rsidR="009418FE" w:rsidRDefault="009418FE">
      <w:pPr>
        <w:pStyle w:val="aDef"/>
      </w:pPr>
      <w:r>
        <w:rPr>
          <w:rStyle w:val="charBoldItals"/>
        </w:rPr>
        <w:t>decision</w:t>
      </w:r>
      <w:r>
        <w:t>, for division 3.6 (Review provisions)—see section 40.</w:t>
      </w:r>
    </w:p>
    <w:p w14:paraId="31C027C2" w14:textId="77777777" w:rsidR="009418FE" w:rsidRDefault="009418FE">
      <w:pPr>
        <w:pStyle w:val="aDef"/>
      </w:pPr>
      <w:r w:rsidRPr="000E1D07">
        <w:rPr>
          <w:rStyle w:val="charBoldItals"/>
        </w:rPr>
        <w:t>disclose</w:t>
      </w:r>
      <w:r w:rsidRPr="000E1D07">
        <w:t xml:space="preserve"> </w:t>
      </w:r>
      <w:r>
        <w:rPr>
          <w:bCs/>
          <w:iCs/>
        </w:rPr>
        <w:t>information, for part 3 (Regulation of the use of excess ART embryos, other embryos and human eggs)—see section 23.</w:t>
      </w:r>
    </w:p>
    <w:p w14:paraId="33C1FE11" w14:textId="77777777" w:rsidR="009418FE" w:rsidRDefault="009418FE">
      <w:pPr>
        <w:pStyle w:val="aDef"/>
      </w:pPr>
      <w:r>
        <w:rPr>
          <w:rStyle w:val="charBoldItals"/>
        </w:rPr>
        <w:t>eligible person</w:t>
      </w:r>
      <w:r>
        <w:t>, for division 3.6 (Review provisions)—see section 40.</w:t>
      </w:r>
    </w:p>
    <w:p w14:paraId="343C9BAE" w14:textId="77777777" w:rsidR="009418FE" w:rsidRDefault="009418FE">
      <w:pPr>
        <w:pStyle w:val="aDef"/>
      </w:pPr>
      <w:r w:rsidRPr="000E1D07">
        <w:rPr>
          <w:rStyle w:val="charBoldItals"/>
        </w:rPr>
        <w:t xml:space="preserve">embryo </w:t>
      </w:r>
      <w:r>
        <w:rPr>
          <w:bCs/>
          <w:iCs/>
        </w:rPr>
        <w:t>means a living embryo, and includes a human embryo.</w:t>
      </w:r>
    </w:p>
    <w:p w14:paraId="142D4352" w14:textId="77777777" w:rsidR="009418FE" w:rsidRDefault="009418FE">
      <w:pPr>
        <w:pStyle w:val="aDef"/>
      </w:pPr>
      <w:r>
        <w:rPr>
          <w:rStyle w:val="charBoldItals"/>
        </w:rPr>
        <w:t>excess ART embryo—</w:t>
      </w:r>
      <w:r>
        <w:t>see section 24.</w:t>
      </w:r>
    </w:p>
    <w:p w14:paraId="277C63DA" w14:textId="77777777" w:rsidR="009418FE" w:rsidRDefault="009418FE">
      <w:pPr>
        <w:pStyle w:val="aDef"/>
      </w:pPr>
      <w:r>
        <w:rPr>
          <w:rStyle w:val="charBoldItals"/>
        </w:rPr>
        <w:lastRenderedPageBreak/>
        <w:t>HREC</w:t>
      </w:r>
      <w:r>
        <w:t>—see section 23.</w:t>
      </w:r>
    </w:p>
    <w:p w14:paraId="6A0F6B79" w14:textId="77777777" w:rsidR="009418FE" w:rsidRDefault="009418FE">
      <w:pPr>
        <w:pStyle w:val="aDef"/>
      </w:pPr>
      <w:r w:rsidRPr="000E1D07">
        <w:rPr>
          <w:rStyle w:val="charBoldItals"/>
        </w:rPr>
        <w:t>human egg</w:t>
      </w:r>
      <w:r>
        <w:rPr>
          <w:bCs/>
          <w:iCs/>
        </w:rPr>
        <w:t xml:space="preserve"> means a human oocyte.</w:t>
      </w:r>
    </w:p>
    <w:p w14:paraId="6C9AF385" w14:textId="77777777" w:rsidR="009418FE" w:rsidRDefault="009418FE">
      <w:pPr>
        <w:pStyle w:val="aDef"/>
      </w:pPr>
      <w:r>
        <w:rPr>
          <w:rStyle w:val="charBoldItals"/>
        </w:rPr>
        <w:t>human embryo</w:t>
      </w:r>
      <w:r>
        <w:t>—see section 6.</w:t>
      </w:r>
    </w:p>
    <w:p w14:paraId="0F7D2B1B" w14:textId="77777777" w:rsidR="009418FE" w:rsidRDefault="009418FE">
      <w:pPr>
        <w:pStyle w:val="aDef"/>
      </w:pPr>
      <w:r>
        <w:rPr>
          <w:rStyle w:val="charBoldItals"/>
        </w:rPr>
        <w:t>human embryo clone</w:t>
      </w:r>
      <w:r>
        <w:t>—see section 7.</w:t>
      </w:r>
    </w:p>
    <w:p w14:paraId="4FEB72F7" w14:textId="77777777" w:rsidR="009418FE" w:rsidRDefault="009418FE">
      <w:pPr>
        <w:pStyle w:val="aDef"/>
      </w:pPr>
      <w:r>
        <w:rPr>
          <w:rStyle w:val="charBoldItals"/>
        </w:rPr>
        <w:t>human sperm</w:t>
      </w:r>
      <w:r>
        <w:t xml:space="preserve"> includes human spermatids.</w:t>
      </w:r>
    </w:p>
    <w:p w14:paraId="16A64480" w14:textId="77777777" w:rsidR="009418FE" w:rsidRDefault="009418FE">
      <w:pPr>
        <w:pStyle w:val="aDef"/>
        <w:keepNext/>
      </w:pPr>
      <w:r>
        <w:rPr>
          <w:rStyle w:val="charBoldItals"/>
        </w:rPr>
        <w:t>hybrid embryo</w:t>
      </w:r>
      <w:r>
        <w:t xml:space="preserve"> means—</w:t>
      </w:r>
    </w:p>
    <w:p w14:paraId="039EA304" w14:textId="77777777" w:rsidR="009418FE" w:rsidRDefault="009418FE">
      <w:pPr>
        <w:pStyle w:val="aDefpara"/>
      </w:pPr>
      <w:r>
        <w:tab/>
        <w:t>(a)</w:t>
      </w:r>
      <w:r>
        <w:tab/>
        <w:t>an embryo created by the fertilisation of a human egg by animal sperm; or</w:t>
      </w:r>
    </w:p>
    <w:p w14:paraId="77E092FD" w14:textId="77777777" w:rsidR="009418FE" w:rsidRDefault="009418FE">
      <w:pPr>
        <w:pStyle w:val="aDefpara"/>
      </w:pPr>
      <w:r>
        <w:tab/>
        <w:t>(b)</w:t>
      </w:r>
      <w:r>
        <w:tab/>
        <w:t>an embryo created by the fertilisation of an animal egg by human sperm; or</w:t>
      </w:r>
    </w:p>
    <w:p w14:paraId="7D73D923" w14:textId="77777777" w:rsidR="009418FE" w:rsidRDefault="009418FE">
      <w:pPr>
        <w:pStyle w:val="aDefpara"/>
      </w:pPr>
      <w:r>
        <w:tab/>
        <w:t>(c)</w:t>
      </w:r>
      <w:r>
        <w:tab/>
        <w:t>a human egg into which the nucleus of an animal cell has been introduced; or</w:t>
      </w:r>
    </w:p>
    <w:p w14:paraId="605DFCD6" w14:textId="77777777" w:rsidR="009418FE" w:rsidRDefault="009418FE">
      <w:pPr>
        <w:pStyle w:val="aDefpara"/>
      </w:pPr>
      <w:r>
        <w:tab/>
        <w:t>(d)</w:t>
      </w:r>
      <w:r>
        <w:tab/>
        <w:t>an animal egg into which the nucleus of a human cell has been introduced; or</w:t>
      </w:r>
    </w:p>
    <w:p w14:paraId="10B997F4" w14:textId="77777777" w:rsidR="009418FE" w:rsidRDefault="009418FE">
      <w:pPr>
        <w:pStyle w:val="aDefpara"/>
      </w:pPr>
      <w:r>
        <w:tab/>
        <w:t>(e)</w:t>
      </w:r>
      <w:r>
        <w:tab/>
        <w:t>a thing declared under the regulations to be a hybrid embryo.</w:t>
      </w:r>
    </w:p>
    <w:p w14:paraId="3B0728EF" w14:textId="77777777" w:rsidR="009418FE" w:rsidRDefault="009418FE">
      <w:pPr>
        <w:pStyle w:val="aDef"/>
      </w:pPr>
      <w:r>
        <w:rPr>
          <w:rStyle w:val="charBoldItals"/>
        </w:rPr>
        <w:t>inspector</w:t>
      </w:r>
      <w:r>
        <w:t xml:space="preserve"> means a person appointed as an inspector under section 42 (1).</w:t>
      </w:r>
    </w:p>
    <w:p w14:paraId="1CBA22A2" w14:textId="77777777" w:rsidR="009418FE" w:rsidRDefault="009418FE">
      <w:pPr>
        <w:pStyle w:val="aDef"/>
      </w:pPr>
      <w:r w:rsidRPr="000E1D07">
        <w:rPr>
          <w:rStyle w:val="charBoldItals"/>
        </w:rPr>
        <w:t>licence</w:t>
      </w:r>
      <w:r>
        <w:rPr>
          <w:bCs/>
          <w:iCs/>
        </w:rPr>
        <w:t xml:space="preserve"> means a licence issued under section 30 (Committee decision on application).</w:t>
      </w:r>
    </w:p>
    <w:p w14:paraId="2BCF511B" w14:textId="690415D8" w:rsidR="009418FE" w:rsidRDefault="009418FE">
      <w:pPr>
        <w:pStyle w:val="aDef"/>
      </w:pPr>
      <w:r>
        <w:rPr>
          <w:rStyle w:val="charBoldItals"/>
        </w:rPr>
        <w:t>NHMRC licensing committee</w:t>
      </w:r>
      <w:r>
        <w:t xml:space="preserve"> means the committee established by the </w:t>
      </w:r>
      <w:hyperlink r:id="rId83" w:tooltip="Act 2002 No 145 (Cwlth)" w:history="1">
        <w:r w:rsidR="006E36F1" w:rsidRPr="00342DFF">
          <w:rPr>
            <w:rStyle w:val="charCitHyperlinkItal"/>
          </w:rPr>
          <w:t>Research Involving Human Embryos Act 2002</w:t>
        </w:r>
      </w:hyperlink>
      <w:r>
        <w:rPr>
          <w:rStyle w:val="charItals"/>
        </w:rPr>
        <w:t xml:space="preserve"> </w:t>
      </w:r>
      <w:r>
        <w:t>(Cwlth), section 13.</w:t>
      </w:r>
    </w:p>
    <w:p w14:paraId="4B6751C0" w14:textId="5CC6ED50" w:rsidR="009418FE" w:rsidRDefault="009418FE">
      <w:pPr>
        <w:pStyle w:val="aDef"/>
      </w:pPr>
      <w:r>
        <w:rPr>
          <w:rStyle w:val="charBoldItals"/>
        </w:rPr>
        <w:t>NHMRC</w:t>
      </w:r>
      <w:r>
        <w:t xml:space="preserve"> means the National Health and Medical Research Council established by the </w:t>
      </w:r>
      <w:hyperlink r:id="rId84" w:tooltip="Act 1992 No 225 (Cwlth)" w:history="1">
        <w:r w:rsidR="006E36F1" w:rsidRPr="006E36F1">
          <w:rPr>
            <w:rStyle w:val="charCitHyperlinkItal"/>
          </w:rPr>
          <w:t>National Health and Medical Research Council Act 1992</w:t>
        </w:r>
      </w:hyperlink>
      <w:r>
        <w:rPr>
          <w:rStyle w:val="charItals"/>
        </w:rPr>
        <w:t xml:space="preserve"> </w:t>
      </w:r>
      <w:r>
        <w:t>(Cwlth).</w:t>
      </w:r>
    </w:p>
    <w:p w14:paraId="55B7FD87" w14:textId="77777777" w:rsidR="009418FE" w:rsidRDefault="009418FE">
      <w:pPr>
        <w:pStyle w:val="aDef"/>
      </w:pPr>
      <w:r>
        <w:rPr>
          <w:rStyle w:val="charBoldItals"/>
        </w:rPr>
        <w:t>precursor cell</w:t>
      </w:r>
      <w:r>
        <w:t xml:space="preserve"> means a cell that has the potential to develop into a human egg or human sperm.</w:t>
      </w:r>
    </w:p>
    <w:p w14:paraId="0E860886" w14:textId="77777777" w:rsidR="009418FE" w:rsidRDefault="009418FE">
      <w:pPr>
        <w:pStyle w:val="aDef"/>
      </w:pPr>
      <w:r w:rsidRPr="000E1D07">
        <w:rPr>
          <w:rStyle w:val="charBoldItals"/>
        </w:rPr>
        <w:lastRenderedPageBreak/>
        <w:t>proper consent</w:t>
      </w:r>
      <w:r>
        <w:rPr>
          <w:bCs/>
          <w:iCs/>
        </w:rPr>
        <w:t>, for part 3 (Regulation of the use of excess ART embryos, other embryos and human eggs)—see section 23.</w:t>
      </w:r>
    </w:p>
    <w:p w14:paraId="4701C669" w14:textId="77777777" w:rsidR="009418FE" w:rsidRDefault="009418FE">
      <w:pPr>
        <w:pStyle w:val="aDef"/>
      </w:pPr>
      <w:r w:rsidRPr="000E1D07">
        <w:rPr>
          <w:rStyle w:val="charBoldItals"/>
        </w:rPr>
        <w:t>relevant Territory entity</w:t>
      </w:r>
      <w:r>
        <w:rPr>
          <w:bCs/>
          <w:iCs/>
        </w:rPr>
        <w:t>, for part 3 (Regulation of the use of excess ART embryos, other embryos and human eggs)—see section 23.</w:t>
      </w:r>
    </w:p>
    <w:p w14:paraId="2A2579CC" w14:textId="77777777" w:rsidR="009418FE" w:rsidRDefault="009418FE">
      <w:pPr>
        <w:pStyle w:val="aDef"/>
      </w:pPr>
      <w:r w:rsidRPr="000E1D07">
        <w:rPr>
          <w:rStyle w:val="charBoldItals"/>
        </w:rPr>
        <w:t>responsible person</w:t>
      </w:r>
      <w:r>
        <w:rPr>
          <w:bCs/>
          <w:iCs/>
        </w:rPr>
        <w:t>, for part 3 (Regulation of the use of excess ART embryos, other embryos and human eggs)—see section 23.</w:t>
      </w:r>
    </w:p>
    <w:p w14:paraId="7ABE3DCE" w14:textId="77777777" w:rsidR="009418FE" w:rsidRDefault="009418FE">
      <w:pPr>
        <w:pStyle w:val="aDef"/>
      </w:pPr>
      <w:r w:rsidRPr="000E1D07">
        <w:rPr>
          <w:rStyle w:val="charBoldItals"/>
        </w:rPr>
        <w:t>unsuitable for implantation</w:t>
      </w:r>
      <w:r>
        <w:rPr>
          <w:bCs/>
          <w:iCs/>
        </w:rPr>
        <w:t>, for part 3 (Regulation of the use of excess ART embryos, other embryos and human eggs)—see section 23.</w:t>
      </w:r>
    </w:p>
    <w:p w14:paraId="6F55F89A" w14:textId="77777777" w:rsidR="009418FE" w:rsidRDefault="009418FE">
      <w:pPr>
        <w:pStyle w:val="aDef"/>
      </w:pPr>
      <w:r w:rsidRPr="000E1D07">
        <w:rPr>
          <w:rStyle w:val="charBoldItals"/>
        </w:rPr>
        <w:t>use</w:t>
      </w:r>
      <w:r>
        <w:rPr>
          <w:bCs/>
          <w:iCs/>
        </w:rPr>
        <w:t>, for part 3 (Regulation of the use of excess ART embryos, other embryos and human eggs)—see section 23.</w:t>
      </w:r>
    </w:p>
    <w:p w14:paraId="502F1405" w14:textId="77777777" w:rsidR="009418FE" w:rsidRDefault="009418FE">
      <w:pPr>
        <w:pStyle w:val="aDef"/>
      </w:pPr>
      <w:r>
        <w:rPr>
          <w:rStyle w:val="charBoldItals"/>
        </w:rPr>
        <w:t xml:space="preserve">woman </w:t>
      </w:r>
      <w:r>
        <w:t>means a female human.</w:t>
      </w:r>
    </w:p>
    <w:p w14:paraId="3A9CC6DE" w14:textId="77777777" w:rsidR="00441D86" w:rsidRDefault="00441D86">
      <w:pPr>
        <w:pStyle w:val="04Dictionary"/>
        <w:sectPr w:rsidR="00441D86">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14:paraId="1841F3CA" w14:textId="77777777" w:rsidR="003B60E8" w:rsidRDefault="003B60E8">
      <w:pPr>
        <w:pStyle w:val="Endnote1"/>
      </w:pPr>
      <w:bookmarkStart w:id="84" w:name="_Toc24119406"/>
      <w:r>
        <w:lastRenderedPageBreak/>
        <w:t>Endnotes</w:t>
      </w:r>
      <w:bookmarkEnd w:id="84"/>
    </w:p>
    <w:p w14:paraId="353250F1" w14:textId="77777777" w:rsidR="003B60E8" w:rsidRPr="003A7B30" w:rsidRDefault="003B60E8">
      <w:pPr>
        <w:pStyle w:val="Endnote20"/>
      </w:pPr>
      <w:bookmarkStart w:id="85" w:name="_Toc24119407"/>
      <w:r w:rsidRPr="003A7B30">
        <w:rPr>
          <w:rStyle w:val="charTableNo"/>
        </w:rPr>
        <w:t>1</w:t>
      </w:r>
      <w:r>
        <w:tab/>
      </w:r>
      <w:r w:rsidRPr="003A7B30">
        <w:rPr>
          <w:rStyle w:val="charTableText"/>
        </w:rPr>
        <w:t>About the endnotes</w:t>
      </w:r>
      <w:bookmarkEnd w:id="85"/>
    </w:p>
    <w:p w14:paraId="66580F1B" w14:textId="77777777" w:rsidR="003B60E8" w:rsidRDefault="003B60E8">
      <w:pPr>
        <w:pStyle w:val="EndNoteTextPub"/>
      </w:pPr>
      <w:r>
        <w:t>Amending and modifying laws are annotated in the legislation history and the amendment history.  Current modifications are not included in the republished law but are set out in the endnotes.</w:t>
      </w:r>
    </w:p>
    <w:p w14:paraId="5B486BAE" w14:textId="568AFAD7" w:rsidR="003B60E8" w:rsidRDefault="003B60E8">
      <w:pPr>
        <w:pStyle w:val="EndNoteTextPub"/>
      </w:pPr>
      <w:r>
        <w:t xml:space="preserve">Not all editorial amendments made under the </w:t>
      </w:r>
      <w:hyperlink r:id="rId89" w:tooltip="A2001-14" w:history="1">
        <w:r w:rsidR="005C0EED" w:rsidRPr="005C0EED">
          <w:rPr>
            <w:rStyle w:val="charCitHyperlinkItal"/>
          </w:rPr>
          <w:t>Legislation Act 2001</w:t>
        </w:r>
      </w:hyperlink>
      <w:r>
        <w:t>, part 11.3 are annotated in the amendment history.  Full details of any amendments can be obtained from the Parliamentary Counsel’s Office.</w:t>
      </w:r>
    </w:p>
    <w:p w14:paraId="0457C922" w14:textId="77777777" w:rsidR="003B60E8" w:rsidRDefault="003B60E8" w:rsidP="003B60E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CBC570" w14:textId="77777777" w:rsidR="003B60E8" w:rsidRDefault="003B60E8">
      <w:pPr>
        <w:pStyle w:val="EndNoteTextPub"/>
      </w:pPr>
      <w:r>
        <w:t xml:space="preserve">If all the provisions of the law have been renumbered, a table of renumbered provisions gives details of previous and current numbering.  </w:t>
      </w:r>
    </w:p>
    <w:p w14:paraId="42623A58" w14:textId="77777777" w:rsidR="003B60E8" w:rsidRDefault="003B60E8">
      <w:pPr>
        <w:pStyle w:val="EndNoteTextPub"/>
      </w:pPr>
      <w:r>
        <w:t>The endnotes also include a table of earlier republications.</w:t>
      </w:r>
    </w:p>
    <w:p w14:paraId="4D6527F2" w14:textId="77777777" w:rsidR="003B60E8" w:rsidRPr="003A7B30" w:rsidRDefault="003B60E8">
      <w:pPr>
        <w:pStyle w:val="Endnote20"/>
      </w:pPr>
      <w:bookmarkStart w:id="86" w:name="_Toc24119408"/>
      <w:r w:rsidRPr="003A7B30">
        <w:rPr>
          <w:rStyle w:val="charTableNo"/>
        </w:rPr>
        <w:t>2</w:t>
      </w:r>
      <w:r>
        <w:tab/>
      </w:r>
      <w:r w:rsidRPr="003A7B30">
        <w:rPr>
          <w:rStyle w:val="charTableText"/>
        </w:rPr>
        <w:t>Abbreviation key</w:t>
      </w:r>
      <w:bookmarkEnd w:id="86"/>
    </w:p>
    <w:p w14:paraId="3CBA50EC" w14:textId="77777777" w:rsidR="003B60E8" w:rsidRDefault="003B60E8">
      <w:pPr>
        <w:rPr>
          <w:sz w:val="4"/>
        </w:rPr>
      </w:pPr>
    </w:p>
    <w:tbl>
      <w:tblPr>
        <w:tblW w:w="7372" w:type="dxa"/>
        <w:tblInd w:w="1100" w:type="dxa"/>
        <w:tblLayout w:type="fixed"/>
        <w:tblLook w:val="0000" w:firstRow="0" w:lastRow="0" w:firstColumn="0" w:lastColumn="0" w:noHBand="0" w:noVBand="0"/>
      </w:tblPr>
      <w:tblGrid>
        <w:gridCol w:w="3720"/>
        <w:gridCol w:w="3652"/>
      </w:tblGrid>
      <w:tr w:rsidR="003B60E8" w14:paraId="79389578" w14:textId="77777777" w:rsidTr="003B60E8">
        <w:tc>
          <w:tcPr>
            <w:tcW w:w="3720" w:type="dxa"/>
          </w:tcPr>
          <w:p w14:paraId="52BF37B0" w14:textId="77777777" w:rsidR="003B60E8" w:rsidRDefault="003B60E8">
            <w:pPr>
              <w:pStyle w:val="EndnotesAbbrev"/>
            </w:pPr>
            <w:r>
              <w:t>A = Act</w:t>
            </w:r>
          </w:p>
        </w:tc>
        <w:tc>
          <w:tcPr>
            <w:tcW w:w="3652" w:type="dxa"/>
          </w:tcPr>
          <w:p w14:paraId="0CC83F7F" w14:textId="77777777" w:rsidR="003B60E8" w:rsidRDefault="003B60E8" w:rsidP="003B60E8">
            <w:pPr>
              <w:pStyle w:val="EndnotesAbbrev"/>
            </w:pPr>
            <w:r>
              <w:t>NI = Notifiable instrument</w:t>
            </w:r>
          </w:p>
        </w:tc>
      </w:tr>
      <w:tr w:rsidR="003B60E8" w14:paraId="753BC3ED" w14:textId="77777777" w:rsidTr="003B60E8">
        <w:tc>
          <w:tcPr>
            <w:tcW w:w="3720" w:type="dxa"/>
          </w:tcPr>
          <w:p w14:paraId="0ACB0E7D" w14:textId="77777777" w:rsidR="003B60E8" w:rsidRDefault="003B60E8" w:rsidP="003B60E8">
            <w:pPr>
              <w:pStyle w:val="EndnotesAbbrev"/>
            </w:pPr>
            <w:r>
              <w:t>AF = Approved form</w:t>
            </w:r>
          </w:p>
        </w:tc>
        <w:tc>
          <w:tcPr>
            <w:tcW w:w="3652" w:type="dxa"/>
          </w:tcPr>
          <w:p w14:paraId="2AF7887C" w14:textId="77777777" w:rsidR="003B60E8" w:rsidRDefault="003B60E8" w:rsidP="003B60E8">
            <w:pPr>
              <w:pStyle w:val="EndnotesAbbrev"/>
            </w:pPr>
            <w:r>
              <w:t>o = order</w:t>
            </w:r>
          </w:p>
        </w:tc>
      </w:tr>
      <w:tr w:rsidR="003B60E8" w14:paraId="5EEA629A" w14:textId="77777777" w:rsidTr="003B60E8">
        <w:tc>
          <w:tcPr>
            <w:tcW w:w="3720" w:type="dxa"/>
          </w:tcPr>
          <w:p w14:paraId="10D854DC" w14:textId="77777777" w:rsidR="003B60E8" w:rsidRDefault="003B60E8">
            <w:pPr>
              <w:pStyle w:val="EndnotesAbbrev"/>
            </w:pPr>
            <w:r>
              <w:t>am = amended</w:t>
            </w:r>
          </w:p>
        </w:tc>
        <w:tc>
          <w:tcPr>
            <w:tcW w:w="3652" w:type="dxa"/>
          </w:tcPr>
          <w:p w14:paraId="563C35D7" w14:textId="77777777" w:rsidR="003B60E8" w:rsidRDefault="003B60E8" w:rsidP="003B60E8">
            <w:pPr>
              <w:pStyle w:val="EndnotesAbbrev"/>
            </w:pPr>
            <w:r>
              <w:t>om = omitted/repealed</w:t>
            </w:r>
          </w:p>
        </w:tc>
      </w:tr>
      <w:tr w:rsidR="003B60E8" w14:paraId="285164B5" w14:textId="77777777" w:rsidTr="003B60E8">
        <w:tc>
          <w:tcPr>
            <w:tcW w:w="3720" w:type="dxa"/>
          </w:tcPr>
          <w:p w14:paraId="60D5A48E" w14:textId="77777777" w:rsidR="003B60E8" w:rsidRDefault="003B60E8">
            <w:pPr>
              <w:pStyle w:val="EndnotesAbbrev"/>
            </w:pPr>
            <w:r>
              <w:t>amdt = amendment</w:t>
            </w:r>
          </w:p>
        </w:tc>
        <w:tc>
          <w:tcPr>
            <w:tcW w:w="3652" w:type="dxa"/>
          </w:tcPr>
          <w:p w14:paraId="7F16CA07" w14:textId="77777777" w:rsidR="003B60E8" w:rsidRDefault="003B60E8" w:rsidP="003B60E8">
            <w:pPr>
              <w:pStyle w:val="EndnotesAbbrev"/>
            </w:pPr>
            <w:r>
              <w:t>ord = ordinance</w:t>
            </w:r>
          </w:p>
        </w:tc>
      </w:tr>
      <w:tr w:rsidR="003B60E8" w14:paraId="2E0B0C0D" w14:textId="77777777" w:rsidTr="003B60E8">
        <w:tc>
          <w:tcPr>
            <w:tcW w:w="3720" w:type="dxa"/>
          </w:tcPr>
          <w:p w14:paraId="55913876" w14:textId="77777777" w:rsidR="003B60E8" w:rsidRDefault="003B60E8">
            <w:pPr>
              <w:pStyle w:val="EndnotesAbbrev"/>
            </w:pPr>
            <w:r>
              <w:t>AR = Assembly resolution</w:t>
            </w:r>
          </w:p>
        </w:tc>
        <w:tc>
          <w:tcPr>
            <w:tcW w:w="3652" w:type="dxa"/>
          </w:tcPr>
          <w:p w14:paraId="3F2FF65C" w14:textId="77777777" w:rsidR="003B60E8" w:rsidRDefault="003B60E8" w:rsidP="003B60E8">
            <w:pPr>
              <w:pStyle w:val="EndnotesAbbrev"/>
            </w:pPr>
            <w:r>
              <w:t>orig = original</w:t>
            </w:r>
          </w:p>
        </w:tc>
      </w:tr>
      <w:tr w:rsidR="003B60E8" w14:paraId="5E86B72E" w14:textId="77777777" w:rsidTr="003B60E8">
        <w:tc>
          <w:tcPr>
            <w:tcW w:w="3720" w:type="dxa"/>
          </w:tcPr>
          <w:p w14:paraId="78DA2663" w14:textId="77777777" w:rsidR="003B60E8" w:rsidRDefault="003B60E8">
            <w:pPr>
              <w:pStyle w:val="EndnotesAbbrev"/>
            </w:pPr>
            <w:r>
              <w:t>ch = chapter</w:t>
            </w:r>
          </w:p>
        </w:tc>
        <w:tc>
          <w:tcPr>
            <w:tcW w:w="3652" w:type="dxa"/>
          </w:tcPr>
          <w:p w14:paraId="63FF91BC" w14:textId="77777777" w:rsidR="003B60E8" w:rsidRDefault="003B60E8" w:rsidP="003B60E8">
            <w:pPr>
              <w:pStyle w:val="EndnotesAbbrev"/>
            </w:pPr>
            <w:r>
              <w:t>par = paragraph/subparagraph</w:t>
            </w:r>
          </w:p>
        </w:tc>
      </w:tr>
      <w:tr w:rsidR="003B60E8" w14:paraId="66B3FE4E" w14:textId="77777777" w:rsidTr="003B60E8">
        <w:tc>
          <w:tcPr>
            <w:tcW w:w="3720" w:type="dxa"/>
          </w:tcPr>
          <w:p w14:paraId="712E5067" w14:textId="77777777" w:rsidR="003B60E8" w:rsidRDefault="003B60E8">
            <w:pPr>
              <w:pStyle w:val="EndnotesAbbrev"/>
            </w:pPr>
            <w:r>
              <w:t>CN = Commencement notice</w:t>
            </w:r>
          </w:p>
        </w:tc>
        <w:tc>
          <w:tcPr>
            <w:tcW w:w="3652" w:type="dxa"/>
          </w:tcPr>
          <w:p w14:paraId="18CF6074" w14:textId="77777777" w:rsidR="003B60E8" w:rsidRDefault="003B60E8" w:rsidP="003B60E8">
            <w:pPr>
              <w:pStyle w:val="EndnotesAbbrev"/>
            </w:pPr>
            <w:r>
              <w:t>pres = present</w:t>
            </w:r>
          </w:p>
        </w:tc>
      </w:tr>
      <w:tr w:rsidR="003B60E8" w14:paraId="4762CF35" w14:textId="77777777" w:rsidTr="003B60E8">
        <w:tc>
          <w:tcPr>
            <w:tcW w:w="3720" w:type="dxa"/>
          </w:tcPr>
          <w:p w14:paraId="222FF112" w14:textId="77777777" w:rsidR="003B60E8" w:rsidRDefault="003B60E8">
            <w:pPr>
              <w:pStyle w:val="EndnotesAbbrev"/>
            </w:pPr>
            <w:r>
              <w:t>def = definition</w:t>
            </w:r>
          </w:p>
        </w:tc>
        <w:tc>
          <w:tcPr>
            <w:tcW w:w="3652" w:type="dxa"/>
          </w:tcPr>
          <w:p w14:paraId="2440073F" w14:textId="77777777" w:rsidR="003B60E8" w:rsidRDefault="003B60E8" w:rsidP="003B60E8">
            <w:pPr>
              <w:pStyle w:val="EndnotesAbbrev"/>
            </w:pPr>
            <w:r>
              <w:t>prev = previous</w:t>
            </w:r>
          </w:p>
        </w:tc>
      </w:tr>
      <w:tr w:rsidR="003B60E8" w14:paraId="33737698" w14:textId="77777777" w:rsidTr="003B60E8">
        <w:tc>
          <w:tcPr>
            <w:tcW w:w="3720" w:type="dxa"/>
          </w:tcPr>
          <w:p w14:paraId="34B3FD7F" w14:textId="77777777" w:rsidR="003B60E8" w:rsidRDefault="003B60E8">
            <w:pPr>
              <w:pStyle w:val="EndnotesAbbrev"/>
            </w:pPr>
            <w:r>
              <w:t>DI = Disallowable instrument</w:t>
            </w:r>
          </w:p>
        </w:tc>
        <w:tc>
          <w:tcPr>
            <w:tcW w:w="3652" w:type="dxa"/>
          </w:tcPr>
          <w:p w14:paraId="7810B16C" w14:textId="77777777" w:rsidR="003B60E8" w:rsidRDefault="003B60E8" w:rsidP="003B60E8">
            <w:pPr>
              <w:pStyle w:val="EndnotesAbbrev"/>
            </w:pPr>
            <w:r>
              <w:t>(prev...) = previously</w:t>
            </w:r>
          </w:p>
        </w:tc>
      </w:tr>
      <w:tr w:rsidR="003B60E8" w14:paraId="4DFC23DD" w14:textId="77777777" w:rsidTr="003B60E8">
        <w:tc>
          <w:tcPr>
            <w:tcW w:w="3720" w:type="dxa"/>
          </w:tcPr>
          <w:p w14:paraId="6F997085" w14:textId="77777777" w:rsidR="003B60E8" w:rsidRDefault="003B60E8">
            <w:pPr>
              <w:pStyle w:val="EndnotesAbbrev"/>
            </w:pPr>
            <w:r>
              <w:t>dict = dictionary</w:t>
            </w:r>
          </w:p>
        </w:tc>
        <w:tc>
          <w:tcPr>
            <w:tcW w:w="3652" w:type="dxa"/>
          </w:tcPr>
          <w:p w14:paraId="6C7E8D35" w14:textId="77777777" w:rsidR="003B60E8" w:rsidRDefault="003B60E8" w:rsidP="003B60E8">
            <w:pPr>
              <w:pStyle w:val="EndnotesAbbrev"/>
            </w:pPr>
            <w:r>
              <w:t>pt = part</w:t>
            </w:r>
          </w:p>
        </w:tc>
      </w:tr>
      <w:tr w:rsidR="003B60E8" w14:paraId="23BF4FEF" w14:textId="77777777" w:rsidTr="003B60E8">
        <w:tc>
          <w:tcPr>
            <w:tcW w:w="3720" w:type="dxa"/>
          </w:tcPr>
          <w:p w14:paraId="5CF8A7A1" w14:textId="77777777" w:rsidR="003B60E8" w:rsidRDefault="003B60E8">
            <w:pPr>
              <w:pStyle w:val="EndnotesAbbrev"/>
            </w:pPr>
            <w:r>
              <w:t xml:space="preserve">disallowed = disallowed by the Legislative </w:t>
            </w:r>
          </w:p>
        </w:tc>
        <w:tc>
          <w:tcPr>
            <w:tcW w:w="3652" w:type="dxa"/>
          </w:tcPr>
          <w:p w14:paraId="4A43BD3B" w14:textId="77777777" w:rsidR="003B60E8" w:rsidRDefault="003B60E8" w:rsidP="003B60E8">
            <w:pPr>
              <w:pStyle w:val="EndnotesAbbrev"/>
            </w:pPr>
            <w:r>
              <w:t>r = rule/subrule</w:t>
            </w:r>
          </w:p>
        </w:tc>
      </w:tr>
      <w:tr w:rsidR="003B60E8" w14:paraId="6FFF730F" w14:textId="77777777" w:rsidTr="003B60E8">
        <w:tc>
          <w:tcPr>
            <w:tcW w:w="3720" w:type="dxa"/>
          </w:tcPr>
          <w:p w14:paraId="7D6A52F2" w14:textId="77777777" w:rsidR="003B60E8" w:rsidRDefault="003B60E8">
            <w:pPr>
              <w:pStyle w:val="EndnotesAbbrev"/>
              <w:ind w:left="972"/>
            </w:pPr>
            <w:r>
              <w:t>Assembly</w:t>
            </w:r>
          </w:p>
        </w:tc>
        <w:tc>
          <w:tcPr>
            <w:tcW w:w="3652" w:type="dxa"/>
          </w:tcPr>
          <w:p w14:paraId="72FD06EC" w14:textId="77777777" w:rsidR="003B60E8" w:rsidRDefault="003B60E8" w:rsidP="003B60E8">
            <w:pPr>
              <w:pStyle w:val="EndnotesAbbrev"/>
            </w:pPr>
            <w:r>
              <w:t>reloc = relocated</w:t>
            </w:r>
          </w:p>
        </w:tc>
      </w:tr>
      <w:tr w:rsidR="003B60E8" w14:paraId="699FBDBA" w14:textId="77777777" w:rsidTr="003B60E8">
        <w:tc>
          <w:tcPr>
            <w:tcW w:w="3720" w:type="dxa"/>
          </w:tcPr>
          <w:p w14:paraId="35EDF2DF" w14:textId="77777777" w:rsidR="003B60E8" w:rsidRDefault="003B60E8">
            <w:pPr>
              <w:pStyle w:val="EndnotesAbbrev"/>
            </w:pPr>
            <w:r>
              <w:t>div = division</w:t>
            </w:r>
          </w:p>
        </w:tc>
        <w:tc>
          <w:tcPr>
            <w:tcW w:w="3652" w:type="dxa"/>
          </w:tcPr>
          <w:p w14:paraId="048B2890" w14:textId="77777777" w:rsidR="003B60E8" w:rsidRDefault="003B60E8" w:rsidP="003B60E8">
            <w:pPr>
              <w:pStyle w:val="EndnotesAbbrev"/>
            </w:pPr>
            <w:r>
              <w:t>renum = renumbered</w:t>
            </w:r>
          </w:p>
        </w:tc>
      </w:tr>
      <w:tr w:rsidR="003B60E8" w14:paraId="614899AD" w14:textId="77777777" w:rsidTr="003B60E8">
        <w:tc>
          <w:tcPr>
            <w:tcW w:w="3720" w:type="dxa"/>
          </w:tcPr>
          <w:p w14:paraId="303E8939" w14:textId="77777777" w:rsidR="003B60E8" w:rsidRDefault="003B60E8">
            <w:pPr>
              <w:pStyle w:val="EndnotesAbbrev"/>
            </w:pPr>
            <w:r>
              <w:t>exp = expires/expired</w:t>
            </w:r>
          </w:p>
        </w:tc>
        <w:tc>
          <w:tcPr>
            <w:tcW w:w="3652" w:type="dxa"/>
          </w:tcPr>
          <w:p w14:paraId="6A2324D3" w14:textId="77777777" w:rsidR="003B60E8" w:rsidRDefault="003B60E8" w:rsidP="003B60E8">
            <w:pPr>
              <w:pStyle w:val="EndnotesAbbrev"/>
            </w:pPr>
            <w:r>
              <w:t>R[X] = Republication No</w:t>
            </w:r>
          </w:p>
        </w:tc>
      </w:tr>
      <w:tr w:rsidR="003B60E8" w14:paraId="62AB8DBF" w14:textId="77777777" w:rsidTr="003B60E8">
        <w:tc>
          <w:tcPr>
            <w:tcW w:w="3720" w:type="dxa"/>
          </w:tcPr>
          <w:p w14:paraId="393C78AF" w14:textId="77777777" w:rsidR="003B60E8" w:rsidRDefault="003B60E8">
            <w:pPr>
              <w:pStyle w:val="EndnotesAbbrev"/>
            </w:pPr>
            <w:r>
              <w:t>Gaz = gazette</w:t>
            </w:r>
          </w:p>
        </w:tc>
        <w:tc>
          <w:tcPr>
            <w:tcW w:w="3652" w:type="dxa"/>
          </w:tcPr>
          <w:p w14:paraId="5FEEAE8F" w14:textId="77777777" w:rsidR="003B60E8" w:rsidRDefault="003B60E8" w:rsidP="003B60E8">
            <w:pPr>
              <w:pStyle w:val="EndnotesAbbrev"/>
            </w:pPr>
            <w:r>
              <w:t>RI = reissue</w:t>
            </w:r>
          </w:p>
        </w:tc>
      </w:tr>
      <w:tr w:rsidR="003B60E8" w14:paraId="21C93BBD" w14:textId="77777777" w:rsidTr="003B60E8">
        <w:tc>
          <w:tcPr>
            <w:tcW w:w="3720" w:type="dxa"/>
          </w:tcPr>
          <w:p w14:paraId="6A69C482" w14:textId="77777777" w:rsidR="003B60E8" w:rsidRDefault="003B60E8">
            <w:pPr>
              <w:pStyle w:val="EndnotesAbbrev"/>
            </w:pPr>
            <w:r>
              <w:t>hdg = heading</w:t>
            </w:r>
          </w:p>
        </w:tc>
        <w:tc>
          <w:tcPr>
            <w:tcW w:w="3652" w:type="dxa"/>
          </w:tcPr>
          <w:p w14:paraId="76A48D2F" w14:textId="77777777" w:rsidR="003B60E8" w:rsidRDefault="003B60E8" w:rsidP="003B60E8">
            <w:pPr>
              <w:pStyle w:val="EndnotesAbbrev"/>
            </w:pPr>
            <w:r>
              <w:t>s = section/subsection</w:t>
            </w:r>
          </w:p>
        </w:tc>
      </w:tr>
      <w:tr w:rsidR="003B60E8" w14:paraId="4D42BBC3" w14:textId="77777777" w:rsidTr="003B60E8">
        <w:tc>
          <w:tcPr>
            <w:tcW w:w="3720" w:type="dxa"/>
          </w:tcPr>
          <w:p w14:paraId="40057849" w14:textId="77777777" w:rsidR="003B60E8" w:rsidRDefault="003B60E8">
            <w:pPr>
              <w:pStyle w:val="EndnotesAbbrev"/>
            </w:pPr>
            <w:r>
              <w:t>IA = Interpretation Act 1967</w:t>
            </w:r>
          </w:p>
        </w:tc>
        <w:tc>
          <w:tcPr>
            <w:tcW w:w="3652" w:type="dxa"/>
          </w:tcPr>
          <w:p w14:paraId="2CE44BF5" w14:textId="77777777" w:rsidR="003B60E8" w:rsidRDefault="003B60E8" w:rsidP="003B60E8">
            <w:pPr>
              <w:pStyle w:val="EndnotesAbbrev"/>
            </w:pPr>
            <w:r>
              <w:t>sch = schedule</w:t>
            </w:r>
          </w:p>
        </w:tc>
      </w:tr>
      <w:tr w:rsidR="003B60E8" w14:paraId="0600147B" w14:textId="77777777" w:rsidTr="003B60E8">
        <w:tc>
          <w:tcPr>
            <w:tcW w:w="3720" w:type="dxa"/>
          </w:tcPr>
          <w:p w14:paraId="142A05CE" w14:textId="77777777" w:rsidR="003B60E8" w:rsidRDefault="003B60E8">
            <w:pPr>
              <w:pStyle w:val="EndnotesAbbrev"/>
            </w:pPr>
            <w:r>
              <w:t>ins = inserted/added</w:t>
            </w:r>
          </w:p>
        </w:tc>
        <w:tc>
          <w:tcPr>
            <w:tcW w:w="3652" w:type="dxa"/>
          </w:tcPr>
          <w:p w14:paraId="2B2D5AC5" w14:textId="77777777" w:rsidR="003B60E8" w:rsidRDefault="003B60E8" w:rsidP="003B60E8">
            <w:pPr>
              <w:pStyle w:val="EndnotesAbbrev"/>
            </w:pPr>
            <w:r>
              <w:t>sdiv = subdivision</w:t>
            </w:r>
          </w:p>
        </w:tc>
      </w:tr>
      <w:tr w:rsidR="003B60E8" w14:paraId="41B7AAF2" w14:textId="77777777" w:rsidTr="003B60E8">
        <w:tc>
          <w:tcPr>
            <w:tcW w:w="3720" w:type="dxa"/>
          </w:tcPr>
          <w:p w14:paraId="4C1E6F26" w14:textId="77777777" w:rsidR="003B60E8" w:rsidRDefault="003B60E8">
            <w:pPr>
              <w:pStyle w:val="EndnotesAbbrev"/>
            </w:pPr>
            <w:r>
              <w:t>LA = Legislation Act 2001</w:t>
            </w:r>
          </w:p>
        </w:tc>
        <w:tc>
          <w:tcPr>
            <w:tcW w:w="3652" w:type="dxa"/>
          </w:tcPr>
          <w:p w14:paraId="469AF50C" w14:textId="77777777" w:rsidR="003B60E8" w:rsidRDefault="003B60E8" w:rsidP="003B60E8">
            <w:pPr>
              <w:pStyle w:val="EndnotesAbbrev"/>
            </w:pPr>
            <w:r>
              <w:t>SL = Subordinate law</w:t>
            </w:r>
          </w:p>
        </w:tc>
      </w:tr>
      <w:tr w:rsidR="003B60E8" w14:paraId="715401BB" w14:textId="77777777" w:rsidTr="003B60E8">
        <w:tc>
          <w:tcPr>
            <w:tcW w:w="3720" w:type="dxa"/>
          </w:tcPr>
          <w:p w14:paraId="3E25DABC" w14:textId="77777777" w:rsidR="003B60E8" w:rsidRDefault="003B60E8">
            <w:pPr>
              <w:pStyle w:val="EndnotesAbbrev"/>
            </w:pPr>
            <w:r>
              <w:t>LR = legislation register</w:t>
            </w:r>
          </w:p>
        </w:tc>
        <w:tc>
          <w:tcPr>
            <w:tcW w:w="3652" w:type="dxa"/>
          </w:tcPr>
          <w:p w14:paraId="4D452973" w14:textId="77777777" w:rsidR="003B60E8" w:rsidRDefault="003B60E8" w:rsidP="003B60E8">
            <w:pPr>
              <w:pStyle w:val="EndnotesAbbrev"/>
            </w:pPr>
            <w:r>
              <w:t>sub = substituted</w:t>
            </w:r>
          </w:p>
        </w:tc>
      </w:tr>
      <w:tr w:rsidR="003B60E8" w14:paraId="5A2B33D1" w14:textId="77777777" w:rsidTr="003B60E8">
        <w:tc>
          <w:tcPr>
            <w:tcW w:w="3720" w:type="dxa"/>
          </w:tcPr>
          <w:p w14:paraId="3ED364C9" w14:textId="77777777" w:rsidR="003B60E8" w:rsidRDefault="003B60E8">
            <w:pPr>
              <w:pStyle w:val="EndnotesAbbrev"/>
            </w:pPr>
            <w:r>
              <w:t>LRA = Legislation (Republication) Act 1996</w:t>
            </w:r>
          </w:p>
        </w:tc>
        <w:tc>
          <w:tcPr>
            <w:tcW w:w="3652" w:type="dxa"/>
          </w:tcPr>
          <w:p w14:paraId="4ECE449E" w14:textId="77777777" w:rsidR="003B60E8" w:rsidRDefault="003B60E8" w:rsidP="003B60E8">
            <w:pPr>
              <w:pStyle w:val="EndnotesAbbrev"/>
            </w:pPr>
            <w:r>
              <w:rPr>
                <w:u w:val="single"/>
              </w:rPr>
              <w:t>underlining</w:t>
            </w:r>
            <w:r>
              <w:t xml:space="preserve"> = whole or part not commenced</w:t>
            </w:r>
          </w:p>
        </w:tc>
      </w:tr>
      <w:tr w:rsidR="003B60E8" w14:paraId="481107B8" w14:textId="77777777" w:rsidTr="003B60E8">
        <w:tc>
          <w:tcPr>
            <w:tcW w:w="3720" w:type="dxa"/>
          </w:tcPr>
          <w:p w14:paraId="466FD1A3" w14:textId="77777777" w:rsidR="003B60E8" w:rsidRDefault="003B60E8">
            <w:pPr>
              <w:pStyle w:val="EndnotesAbbrev"/>
            </w:pPr>
            <w:r>
              <w:t>mod = modified/modification</w:t>
            </w:r>
          </w:p>
        </w:tc>
        <w:tc>
          <w:tcPr>
            <w:tcW w:w="3652" w:type="dxa"/>
          </w:tcPr>
          <w:p w14:paraId="4ACA2598" w14:textId="77777777" w:rsidR="003B60E8" w:rsidRDefault="003B60E8" w:rsidP="003B60E8">
            <w:pPr>
              <w:pStyle w:val="EndnotesAbbrev"/>
              <w:ind w:left="1073"/>
            </w:pPr>
            <w:r>
              <w:t>or to be expired</w:t>
            </w:r>
          </w:p>
        </w:tc>
      </w:tr>
    </w:tbl>
    <w:p w14:paraId="5061ECF8" w14:textId="77777777" w:rsidR="003B60E8" w:rsidRPr="00BB6F39" w:rsidRDefault="003B60E8" w:rsidP="003B60E8"/>
    <w:p w14:paraId="57CCB8BD" w14:textId="77777777" w:rsidR="009418FE" w:rsidRDefault="009418FE">
      <w:pPr>
        <w:pStyle w:val="PageBreak"/>
      </w:pPr>
      <w:r>
        <w:br w:type="page"/>
      </w:r>
    </w:p>
    <w:p w14:paraId="63D811E9" w14:textId="77777777" w:rsidR="009418FE" w:rsidRPr="003A7B30" w:rsidRDefault="009418FE">
      <w:pPr>
        <w:pStyle w:val="Endnote20"/>
      </w:pPr>
      <w:bookmarkStart w:id="87" w:name="_Toc24119409"/>
      <w:r w:rsidRPr="003A7B30">
        <w:rPr>
          <w:rStyle w:val="charTableNo"/>
        </w:rPr>
        <w:lastRenderedPageBreak/>
        <w:t>3</w:t>
      </w:r>
      <w:r>
        <w:tab/>
      </w:r>
      <w:r w:rsidRPr="003A7B30">
        <w:rPr>
          <w:rStyle w:val="charTableText"/>
        </w:rPr>
        <w:t>Legislation history</w:t>
      </w:r>
      <w:bookmarkEnd w:id="87"/>
    </w:p>
    <w:p w14:paraId="7333FD05" w14:textId="4089D848" w:rsidR="009418FE" w:rsidRDefault="009418FE">
      <w:pPr>
        <w:pStyle w:val="EndNoteTextEPS"/>
      </w:pPr>
      <w:r>
        <w:t xml:space="preserve">This Act was made as the </w:t>
      </w:r>
      <w:hyperlink r:id="rId90" w:tooltip="A2004-22" w:history="1">
        <w:r w:rsidR="000E1D07" w:rsidRPr="000E1D07">
          <w:rPr>
            <w:rStyle w:val="charCitHyperlinkItal"/>
          </w:rPr>
          <w:t>Human Embryo (Research) Act 2004</w:t>
        </w:r>
      </w:hyperlink>
      <w:r>
        <w:t xml:space="preserve"> A2004-22.  It was renamed by sch 1, amdt 1.2 as the </w:t>
      </w:r>
      <w:r w:rsidRPr="000E1D07">
        <w:rPr>
          <w:rStyle w:val="charItals"/>
        </w:rPr>
        <w:t>Human Cloning and Embryo Research Act 2004</w:t>
      </w:r>
      <w:r>
        <w:rPr>
          <w:iCs/>
        </w:rPr>
        <w:t xml:space="preserve"> on the commencement of the </w:t>
      </w:r>
      <w:hyperlink r:id="rId91" w:tooltip="A2004-21" w:history="1">
        <w:r w:rsidR="000E1D07" w:rsidRPr="000E1D07">
          <w:rPr>
            <w:rStyle w:val="charCitHyperlinkItal"/>
          </w:rPr>
          <w:t>Human Cloning (Prohibition) Act 2004</w:t>
        </w:r>
      </w:hyperlink>
      <w:r>
        <w:rPr>
          <w:iCs/>
        </w:rPr>
        <w:t xml:space="preserve"> (see A2004-22 s 41)</w:t>
      </w:r>
      <w:r>
        <w:t>.</w:t>
      </w:r>
    </w:p>
    <w:p w14:paraId="2C7E9FCE" w14:textId="77777777" w:rsidR="009418FE" w:rsidRDefault="009418FE">
      <w:pPr>
        <w:pStyle w:val="NewAct"/>
      </w:pPr>
      <w:r>
        <w:t>Human Cloning and Embryo Research Act 2004 A2004-22</w:t>
      </w:r>
    </w:p>
    <w:p w14:paraId="10C56666" w14:textId="77777777" w:rsidR="009418FE" w:rsidRDefault="009418FE">
      <w:pPr>
        <w:pStyle w:val="Actdetails"/>
      </w:pPr>
      <w:r>
        <w:t>notified LR 7 April 2004</w:t>
      </w:r>
    </w:p>
    <w:p w14:paraId="7FF6123F" w14:textId="77777777" w:rsidR="009418FE" w:rsidRDefault="009418FE">
      <w:pPr>
        <w:pStyle w:val="Actdetails"/>
      </w:pPr>
      <w:r>
        <w:t>s 1, s 2 commenced 7 April 2004 (LA s 75 (1))</w:t>
      </w:r>
    </w:p>
    <w:p w14:paraId="1E26E7C3" w14:textId="77777777" w:rsidR="009418FE" w:rsidRDefault="009418FE">
      <w:pPr>
        <w:pStyle w:val="Actdetails"/>
      </w:pPr>
      <w:r>
        <w:t>remainder commenced 8 April 2004 (s 2)</w:t>
      </w:r>
    </w:p>
    <w:p w14:paraId="5595D478" w14:textId="77777777" w:rsidR="009418FE" w:rsidRDefault="009418FE">
      <w:pPr>
        <w:pStyle w:val="Asamby"/>
      </w:pPr>
      <w:r>
        <w:t>as amended by</w:t>
      </w:r>
    </w:p>
    <w:p w14:paraId="7004D502" w14:textId="033B20B8" w:rsidR="009418FE" w:rsidRDefault="00CA3D89">
      <w:pPr>
        <w:pStyle w:val="NewAct"/>
      </w:pPr>
      <w:hyperlink r:id="rId92" w:tooltip="A2008-8" w:history="1">
        <w:r w:rsidR="000E1D07" w:rsidRPr="000E1D07">
          <w:rPr>
            <w:rStyle w:val="charCitHyperlinkAbbrev"/>
          </w:rPr>
          <w:t>Human Cloning and Embryo Research Amendment Act 2008</w:t>
        </w:r>
      </w:hyperlink>
      <w:r w:rsidR="009418FE">
        <w:t xml:space="preserve"> A2008-8</w:t>
      </w:r>
    </w:p>
    <w:p w14:paraId="046CB0A1" w14:textId="77777777" w:rsidR="009418FE" w:rsidRDefault="009418FE">
      <w:pPr>
        <w:pStyle w:val="Actdetails"/>
      </w:pPr>
      <w:r>
        <w:t>notified LR 17 April 2008</w:t>
      </w:r>
    </w:p>
    <w:p w14:paraId="58C0D08D" w14:textId="77777777" w:rsidR="009418FE" w:rsidRDefault="009418FE">
      <w:pPr>
        <w:pStyle w:val="Actdetails"/>
      </w:pPr>
      <w:r>
        <w:t>s 1, s 2 commenced 17 April 2008 (LA s 75 (1))</w:t>
      </w:r>
    </w:p>
    <w:p w14:paraId="780D96AC" w14:textId="77777777" w:rsidR="009418FE" w:rsidRDefault="009418FE">
      <w:pPr>
        <w:pStyle w:val="Actdetails"/>
      </w:pPr>
      <w:r>
        <w:t>remainder commenced 18 April 2008 (s 2)</w:t>
      </w:r>
    </w:p>
    <w:p w14:paraId="3C5A4270" w14:textId="0E62EF2A" w:rsidR="003B60E8" w:rsidRPr="00935D4E" w:rsidRDefault="00CA3D89" w:rsidP="003B60E8">
      <w:pPr>
        <w:pStyle w:val="NewAct"/>
      </w:pPr>
      <w:hyperlink r:id="rId93" w:tooltip="A2019-42" w:history="1">
        <w:r w:rsidR="003B60E8">
          <w:rPr>
            <w:rStyle w:val="charCitHyperlinkAbbrev"/>
          </w:rPr>
          <w:t>Statute Law Amendment Act 2019</w:t>
        </w:r>
      </w:hyperlink>
      <w:r w:rsidR="003B60E8">
        <w:t xml:space="preserve"> A2019-42 sch 3 pt 3.14</w:t>
      </w:r>
    </w:p>
    <w:p w14:paraId="6DB3A990" w14:textId="77777777" w:rsidR="003B60E8" w:rsidRDefault="003B60E8" w:rsidP="003B60E8">
      <w:pPr>
        <w:pStyle w:val="Actdetails"/>
      </w:pPr>
      <w:r>
        <w:t>notified LR 31 October 2019</w:t>
      </w:r>
    </w:p>
    <w:p w14:paraId="207CE237" w14:textId="77777777" w:rsidR="003B60E8" w:rsidRDefault="003B60E8" w:rsidP="003B60E8">
      <w:pPr>
        <w:pStyle w:val="Actdetails"/>
      </w:pPr>
      <w:r>
        <w:t>s 1, s 2 commenced 31 October 2019 (LA s 75 (1))</w:t>
      </w:r>
    </w:p>
    <w:p w14:paraId="71FF16D8" w14:textId="77777777" w:rsidR="003B60E8" w:rsidRPr="008C09C0" w:rsidRDefault="003B60E8" w:rsidP="003B60E8">
      <w:pPr>
        <w:pStyle w:val="Actdetails"/>
      </w:pPr>
      <w:r>
        <w:t>sch 3 pt 3.14</w:t>
      </w:r>
      <w:r w:rsidRPr="008C09C0">
        <w:t xml:space="preserve"> commenced </w:t>
      </w:r>
      <w:r>
        <w:t>14 November</w:t>
      </w:r>
      <w:r w:rsidRPr="008C09C0">
        <w:t xml:space="preserve"> 2019 (s 2 (1))</w:t>
      </w:r>
    </w:p>
    <w:p w14:paraId="621C4584" w14:textId="77777777" w:rsidR="003B60E8" w:rsidRPr="003B60E8" w:rsidRDefault="003B60E8" w:rsidP="003B60E8">
      <w:pPr>
        <w:pStyle w:val="PageBreak"/>
      </w:pPr>
      <w:r w:rsidRPr="003B60E8">
        <w:br w:type="page"/>
      </w:r>
    </w:p>
    <w:p w14:paraId="71A3CC44" w14:textId="77777777" w:rsidR="009418FE" w:rsidRPr="003A7B30" w:rsidRDefault="009418FE">
      <w:pPr>
        <w:pStyle w:val="Endnote20"/>
      </w:pPr>
      <w:bookmarkStart w:id="88" w:name="_Toc24119410"/>
      <w:r w:rsidRPr="003A7B30">
        <w:rPr>
          <w:rStyle w:val="charTableNo"/>
        </w:rPr>
        <w:lastRenderedPageBreak/>
        <w:t>4</w:t>
      </w:r>
      <w:r>
        <w:tab/>
      </w:r>
      <w:r w:rsidRPr="003A7B30">
        <w:rPr>
          <w:rStyle w:val="charTableText"/>
        </w:rPr>
        <w:t>Amendment history</w:t>
      </w:r>
      <w:bookmarkEnd w:id="88"/>
    </w:p>
    <w:p w14:paraId="33E03B73" w14:textId="77777777" w:rsidR="009418FE" w:rsidRDefault="009418FE">
      <w:pPr>
        <w:pStyle w:val="AmdtsEntryHd"/>
      </w:pPr>
      <w:r>
        <w:t>Long title</w:t>
      </w:r>
    </w:p>
    <w:p w14:paraId="3C55703D" w14:textId="047DDA35" w:rsidR="009418FE" w:rsidRDefault="009418FE">
      <w:pPr>
        <w:pStyle w:val="AmdtsEntries"/>
      </w:pPr>
      <w:r>
        <w:t>title</w:t>
      </w:r>
      <w:r>
        <w:tab/>
        <w:t xml:space="preserve">sub A2004-22 amdt 1.1; </w:t>
      </w:r>
      <w:hyperlink r:id="rId9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w:t>
      </w:r>
    </w:p>
    <w:p w14:paraId="34BF963F" w14:textId="77777777" w:rsidR="009418FE" w:rsidRDefault="009418FE">
      <w:pPr>
        <w:pStyle w:val="AmdtsEntryHd"/>
      </w:pPr>
      <w:r>
        <w:t>Name of Act</w:t>
      </w:r>
    </w:p>
    <w:p w14:paraId="34F3D0AB" w14:textId="77777777" w:rsidR="009418FE" w:rsidRDefault="009418FE">
      <w:pPr>
        <w:pStyle w:val="AmdtsEntries"/>
      </w:pPr>
      <w:r>
        <w:t>s 1</w:t>
      </w:r>
      <w:r>
        <w:tab/>
        <w:t>sub A2004-22 amdt 1.2</w:t>
      </w:r>
    </w:p>
    <w:p w14:paraId="08990B8A" w14:textId="77777777" w:rsidR="009418FE" w:rsidRDefault="009418FE">
      <w:pPr>
        <w:pStyle w:val="AmdtsEntryHd"/>
      </w:pPr>
      <w:r>
        <w:t>Dictionary</w:t>
      </w:r>
    </w:p>
    <w:p w14:paraId="725C5152" w14:textId="77777777" w:rsidR="009418FE" w:rsidRDefault="009418FE">
      <w:pPr>
        <w:pStyle w:val="AmdtsEntries"/>
      </w:pPr>
      <w:r>
        <w:t>s 2</w:t>
      </w:r>
      <w:r>
        <w:tab/>
        <w:t>orig s 2 om LA s 89 (4)</w:t>
      </w:r>
    </w:p>
    <w:p w14:paraId="5AA8ACBA" w14:textId="77777777" w:rsidR="009418FE" w:rsidRDefault="009418FE">
      <w:pPr>
        <w:pStyle w:val="AmdtsEntries"/>
      </w:pPr>
      <w:r>
        <w:tab/>
        <w:t>(prev s 3) renum R1 LA (see A2004-22 amdt 1.10)</w:t>
      </w:r>
    </w:p>
    <w:p w14:paraId="13F731D1" w14:textId="77777777" w:rsidR="009418FE" w:rsidRDefault="009418FE">
      <w:pPr>
        <w:pStyle w:val="AmdtsEntryHd"/>
      </w:pPr>
      <w:r>
        <w:t>Notes</w:t>
      </w:r>
    </w:p>
    <w:p w14:paraId="0D3ED507" w14:textId="77777777" w:rsidR="009418FE" w:rsidRDefault="009418FE">
      <w:pPr>
        <w:pStyle w:val="AmdtsEntries"/>
      </w:pPr>
      <w:r>
        <w:t>s 3</w:t>
      </w:r>
      <w:r>
        <w:tab/>
        <w:t>orig s 3 renum as s 2</w:t>
      </w:r>
    </w:p>
    <w:p w14:paraId="3E7F2690" w14:textId="77777777" w:rsidR="009418FE" w:rsidRDefault="009418FE">
      <w:pPr>
        <w:pStyle w:val="AmdtsEntries"/>
      </w:pPr>
      <w:r>
        <w:tab/>
        <w:t>(prev s 4) renum R1 LA (see A2004-22 amdt 1.10)</w:t>
      </w:r>
    </w:p>
    <w:p w14:paraId="2EF744EB" w14:textId="77777777" w:rsidR="009418FE" w:rsidRDefault="009418FE">
      <w:pPr>
        <w:pStyle w:val="AmdtsEntryHd"/>
      </w:pPr>
      <w:r>
        <w:t>Offences against Act—application of Criminal Code etc</w:t>
      </w:r>
    </w:p>
    <w:p w14:paraId="5F1BC6B5" w14:textId="77777777" w:rsidR="009418FE" w:rsidRDefault="009418FE">
      <w:pPr>
        <w:pStyle w:val="AmdtsEntries"/>
      </w:pPr>
      <w:r>
        <w:t>s 4</w:t>
      </w:r>
      <w:r>
        <w:tab/>
        <w:t>orig s 4 renum as s 3</w:t>
      </w:r>
    </w:p>
    <w:p w14:paraId="47A2F7B4" w14:textId="77777777" w:rsidR="009418FE" w:rsidRDefault="009418FE">
      <w:pPr>
        <w:pStyle w:val="AmdtsEntries"/>
      </w:pPr>
      <w:r>
        <w:tab/>
        <w:t>(prev s 5) renum R1 LA (see A2004-22 amdt 1.10)</w:t>
      </w:r>
    </w:p>
    <w:p w14:paraId="52058816" w14:textId="77777777" w:rsidR="009418FE" w:rsidRDefault="009418FE">
      <w:pPr>
        <w:pStyle w:val="AmdtsEntryHd"/>
      </w:pPr>
      <w:r>
        <w:t>Object of Act</w:t>
      </w:r>
    </w:p>
    <w:p w14:paraId="394289B6" w14:textId="77777777" w:rsidR="009418FE" w:rsidRDefault="009418FE">
      <w:pPr>
        <w:pStyle w:val="AmdtsEntries"/>
      </w:pPr>
      <w:r>
        <w:t>s 5</w:t>
      </w:r>
      <w:r>
        <w:tab/>
        <w:t>orig s 5 renum as s 4</w:t>
      </w:r>
    </w:p>
    <w:p w14:paraId="48A9DD2A" w14:textId="77777777" w:rsidR="009418FE" w:rsidRDefault="009418FE">
      <w:pPr>
        <w:pStyle w:val="AmdtsEntries"/>
      </w:pPr>
      <w:r>
        <w:tab/>
        <w:t>(prev s 6) sub A2004-22 amdt 1.3</w:t>
      </w:r>
    </w:p>
    <w:p w14:paraId="37966A20" w14:textId="77777777" w:rsidR="009418FE" w:rsidRDefault="009418FE">
      <w:pPr>
        <w:pStyle w:val="AmdtsEntries"/>
      </w:pPr>
      <w:r>
        <w:tab/>
        <w:t>renum R1 LA (see A2004-22 amdt 1.10)</w:t>
      </w:r>
    </w:p>
    <w:p w14:paraId="20722D9C" w14:textId="6B28D35B" w:rsidR="009418FE" w:rsidRDefault="009418FE">
      <w:pPr>
        <w:pStyle w:val="AmdtsEntries"/>
      </w:pPr>
      <w:r>
        <w:tab/>
        <w:t xml:space="preserve">am </w:t>
      </w:r>
      <w:hyperlink r:id="rId9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5</w:t>
      </w:r>
    </w:p>
    <w:p w14:paraId="574C874C" w14:textId="77777777" w:rsidR="009418FE" w:rsidRDefault="009418FE">
      <w:pPr>
        <w:pStyle w:val="AmdtsEntryHd"/>
      </w:pPr>
      <w:r>
        <w:t xml:space="preserve">Meaning of </w:t>
      </w:r>
      <w:r w:rsidRPr="000E1D07">
        <w:rPr>
          <w:rStyle w:val="charItals"/>
        </w:rPr>
        <w:t>human embryo</w:t>
      </w:r>
      <w:r>
        <w:t>—Act</w:t>
      </w:r>
    </w:p>
    <w:p w14:paraId="2DEF4F58" w14:textId="77777777" w:rsidR="009418FE" w:rsidRDefault="009418FE">
      <w:pPr>
        <w:pStyle w:val="AmdtsEntries"/>
      </w:pPr>
      <w:r>
        <w:t>s 6</w:t>
      </w:r>
      <w:r>
        <w:tab/>
        <w:t>orig s 6 renum as s 5</w:t>
      </w:r>
    </w:p>
    <w:p w14:paraId="50C3A98D" w14:textId="77777777" w:rsidR="009418FE" w:rsidRDefault="009418FE">
      <w:pPr>
        <w:pStyle w:val="AmdtsEntries"/>
      </w:pPr>
      <w:r>
        <w:tab/>
        <w:t>(prev s 7) renum R1 LA (see A2004-22 amdt 1.10)</w:t>
      </w:r>
    </w:p>
    <w:p w14:paraId="7D4C641B" w14:textId="18413B6E" w:rsidR="009418FE" w:rsidRDefault="009418FE">
      <w:pPr>
        <w:pStyle w:val="AmdtsEntries"/>
      </w:pPr>
      <w:r>
        <w:tab/>
        <w:t xml:space="preserve">sub </w:t>
      </w:r>
      <w:hyperlink r:id="rId9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6</w:t>
      </w:r>
    </w:p>
    <w:p w14:paraId="76A9507F" w14:textId="77777777" w:rsidR="009418FE" w:rsidRDefault="009418FE">
      <w:pPr>
        <w:pStyle w:val="AmdtsEntryHd"/>
      </w:pPr>
      <w:r>
        <w:t xml:space="preserve">Meaning of </w:t>
      </w:r>
      <w:r w:rsidRPr="000E1D07">
        <w:rPr>
          <w:rStyle w:val="charItals"/>
        </w:rPr>
        <w:t>human embryo clone</w:t>
      </w:r>
    </w:p>
    <w:p w14:paraId="58821F88" w14:textId="77777777" w:rsidR="009418FE" w:rsidRDefault="009418FE">
      <w:pPr>
        <w:pStyle w:val="AmdtsEntries"/>
      </w:pPr>
      <w:r>
        <w:t>s 7</w:t>
      </w:r>
      <w:r>
        <w:tab/>
        <w:t>orig s 7 renum as s 6</w:t>
      </w:r>
    </w:p>
    <w:p w14:paraId="130086F1" w14:textId="199197B2" w:rsidR="009418FE" w:rsidRDefault="009418FE">
      <w:pPr>
        <w:pStyle w:val="AmdtsEntries"/>
      </w:pPr>
      <w:r>
        <w:tab/>
        <w:t xml:space="preserve">(prev s 7A) reloc from </w:t>
      </w:r>
      <w:hyperlink r:id="rId97" w:tooltip="A2004-21" w:history="1">
        <w:r w:rsidR="000E1D07" w:rsidRPr="000E1D07">
          <w:rPr>
            <w:rStyle w:val="charCitHyperlinkAbbrev"/>
          </w:rPr>
          <w:t>Human Cloning (Prohibition) Act 2004</w:t>
        </w:r>
      </w:hyperlink>
      <w:r>
        <w:t xml:space="preserve"> A2004-21 s 8 by A2004-22 amdt 1.11</w:t>
      </w:r>
    </w:p>
    <w:p w14:paraId="1645798F" w14:textId="77777777" w:rsidR="009418FE" w:rsidRDefault="009418FE">
      <w:pPr>
        <w:pStyle w:val="AmdtsEntries"/>
      </w:pPr>
      <w:r>
        <w:tab/>
        <w:t>renum R1 LA (see A2004-22 amdt 1.10)</w:t>
      </w:r>
    </w:p>
    <w:p w14:paraId="02552AA9" w14:textId="77777777" w:rsidR="009418FE" w:rsidRDefault="009418FE">
      <w:pPr>
        <w:pStyle w:val="AmdtsEntryHd"/>
      </w:pPr>
      <w:r>
        <w:t xml:space="preserve">Meaning of </w:t>
      </w:r>
      <w:r w:rsidRPr="000E1D07">
        <w:rPr>
          <w:rStyle w:val="charItals"/>
        </w:rPr>
        <w:t>human embryo clone</w:t>
      </w:r>
    </w:p>
    <w:p w14:paraId="1852425B" w14:textId="77777777" w:rsidR="009418FE" w:rsidRDefault="009418FE">
      <w:pPr>
        <w:pStyle w:val="AmdtsEntries"/>
      </w:pPr>
      <w:r>
        <w:t>s 7A</w:t>
      </w:r>
      <w:r>
        <w:tab/>
        <w:t>renum as s 7</w:t>
      </w:r>
    </w:p>
    <w:p w14:paraId="26C84FF0" w14:textId="77777777" w:rsidR="009418FE" w:rsidRDefault="009418FE">
      <w:pPr>
        <w:pStyle w:val="AmdtsEntryHd"/>
      </w:pPr>
      <w:r>
        <w:t>Prohibited practices</w:t>
      </w:r>
    </w:p>
    <w:p w14:paraId="6DAF817A" w14:textId="77777777" w:rsidR="009418FE" w:rsidRDefault="009418FE">
      <w:pPr>
        <w:pStyle w:val="AmdtsEntries"/>
      </w:pPr>
      <w:r>
        <w:t>pt 1A hdg</w:t>
      </w:r>
      <w:r>
        <w:tab/>
        <w:t>renum as pt 2 hdg</w:t>
      </w:r>
    </w:p>
    <w:p w14:paraId="0107169E" w14:textId="77777777" w:rsidR="009418FE" w:rsidRDefault="009418FE">
      <w:pPr>
        <w:pStyle w:val="AmdtsEntryHd"/>
      </w:pPr>
      <w:r>
        <w:t>Human cloning</w:t>
      </w:r>
    </w:p>
    <w:p w14:paraId="07FB5117" w14:textId="77777777" w:rsidR="009418FE" w:rsidRDefault="009418FE">
      <w:pPr>
        <w:pStyle w:val="AmdtsEntries"/>
      </w:pPr>
      <w:r>
        <w:t>div 1A.1 hdg</w:t>
      </w:r>
      <w:r>
        <w:tab/>
        <w:t>renum as div 2.1 hdg</w:t>
      </w:r>
    </w:p>
    <w:p w14:paraId="4F62A0D8" w14:textId="77777777" w:rsidR="009418FE" w:rsidRDefault="009418FE">
      <w:pPr>
        <w:pStyle w:val="AmdtsEntryHd"/>
      </w:pPr>
      <w:r>
        <w:t>Other prohibited practices</w:t>
      </w:r>
    </w:p>
    <w:p w14:paraId="15C15A5F" w14:textId="77777777" w:rsidR="009418FE" w:rsidRDefault="009418FE">
      <w:pPr>
        <w:pStyle w:val="AmdtsEntries"/>
      </w:pPr>
      <w:r>
        <w:t>div 1A.2 hdg</w:t>
      </w:r>
      <w:r>
        <w:tab/>
        <w:t>renum as div 2.2 hdg</w:t>
      </w:r>
    </w:p>
    <w:p w14:paraId="35B4ACDA" w14:textId="77777777" w:rsidR="009418FE" w:rsidRDefault="009418FE">
      <w:pPr>
        <w:pStyle w:val="AmdtsEntryHd"/>
      </w:pPr>
      <w:r>
        <w:lastRenderedPageBreak/>
        <w:t>Prohibited practices</w:t>
      </w:r>
    </w:p>
    <w:p w14:paraId="6F5805D4" w14:textId="77777777" w:rsidR="009418FE" w:rsidRDefault="009418FE" w:rsidP="00766497">
      <w:pPr>
        <w:pStyle w:val="AmdtsEntries"/>
        <w:keepNext/>
      </w:pPr>
      <w:r>
        <w:t>pt 2 hdg</w:t>
      </w:r>
      <w:r>
        <w:tab/>
        <w:t>orig pt 2 hdg renum as pt 3 hdg</w:t>
      </w:r>
    </w:p>
    <w:p w14:paraId="1EE47FAB" w14:textId="01754C01" w:rsidR="009418FE" w:rsidRDefault="009418FE" w:rsidP="00766497">
      <w:pPr>
        <w:pStyle w:val="AmdtsEntries"/>
        <w:keepNext/>
      </w:pPr>
      <w:r>
        <w:tab/>
        <w:t xml:space="preserve">(prev pt 1A hdg) reloc from </w:t>
      </w:r>
      <w:hyperlink r:id="rId98" w:tooltip="A2004-21" w:history="1">
        <w:r w:rsidR="000E1D07" w:rsidRPr="000E1D07">
          <w:rPr>
            <w:rStyle w:val="charCitHyperlinkAbbrev"/>
          </w:rPr>
          <w:t>Human Cloning (Prohibition) Act 2004</w:t>
        </w:r>
      </w:hyperlink>
      <w:r>
        <w:t xml:space="preserve"> A2004-21 pt 2 hdg by A2004-22 amdt 1.12</w:t>
      </w:r>
    </w:p>
    <w:p w14:paraId="3F027B18" w14:textId="77777777" w:rsidR="009418FE" w:rsidRDefault="009418FE">
      <w:pPr>
        <w:pStyle w:val="AmdtsEntries"/>
      </w:pPr>
      <w:r>
        <w:tab/>
        <w:t>renum R1 LA (see A2004-22 amdt 1.10)</w:t>
      </w:r>
    </w:p>
    <w:p w14:paraId="5D39157E" w14:textId="0BF168A8" w:rsidR="009418FE" w:rsidRDefault="009418FE">
      <w:pPr>
        <w:pStyle w:val="AmdtsEntries"/>
      </w:pPr>
      <w:r>
        <w:tab/>
        <w:t xml:space="preserve">sub </w:t>
      </w:r>
      <w:hyperlink r:id="rId9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71FA7171" w14:textId="77777777" w:rsidR="009418FE" w:rsidRDefault="009418FE">
      <w:pPr>
        <w:pStyle w:val="AmdtsEntryHd"/>
      </w:pPr>
      <w:r>
        <w:rPr>
          <w:rStyle w:val="CharSectno0"/>
        </w:rPr>
        <w:t>Practices that are completely prohibited</w:t>
      </w:r>
    </w:p>
    <w:p w14:paraId="2FDEE0C1" w14:textId="77777777" w:rsidR="009418FE" w:rsidRDefault="009418FE">
      <w:pPr>
        <w:pStyle w:val="AmdtsEntries"/>
      </w:pPr>
      <w:r>
        <w:t>div 2.1 hdg</w:t>
      </w:r>
      <w:r>
        <w:tab/>
        <w:t>orig div 2.1 hdg renum as div 3.1 hdg</w:t>
      </w:r>
    </w:p>
    <w:p w14:paraId="14612AC0" w14:textId="4748A18A" w:rsidR="009418FE" w:rsidRDefault="009418FE">
      <w:pPr>
        <w:pStyle w:val="AmdtsEntries"/>
      </w:pPr>
      <w:r>
        <w:tab/>
        <w:t xml:space="preserve">(prev div 1A.1 hdg) reloc from </w:t>
      </w:r>
      <w:hyperlink r:id="rId100" w:tooltip="A2004-21" w:history="1">
        <w:r w:rsidR="000E1D07" w:rsidRPr="000E1D07">
          <w:rPr>
            <w:rStyle w:val="charCitHyperlinkAbbrev"/>
          </w:rPr>
          <w:t>Human Cloning (Prohibition) Act 2004</w:t>
        </w:r>
      </w:hyperlink>
      <w:r>
        <w:t xml:space="preserve"> A2004-21 div 2.1 hdg by A2004-22 amdt 1.12</w:t>
      </w:r>
    </w:p>
    <w:p w14:paraId="6EB1CB08" w14:textId="77777777" w:rsidR="009418FE" w:rsidRDefault="009418FE">
      <w:pPr>
        <w:pStyle w:val="AmdtsEntries"/>
      </w:pPr>
      <w:r>
        <w:tab/>
        <w:t>renum R1 LA (see A2004-22 amdt 1.10)</w:t>
      </w:r>
    </w:p>
    <w:p w14:paraId="35C6F675" w14:textId="486A0C6D" w:rsidR="009418FE" w:rsidRDefault="009418FE">
      <w:pPr>
        <w:pStyle w:val="AmdtsEntries"/>
      </w:pPr>
      <w:r>
        <w:tab/>
        <w:t xml:space="preserve">sub </w:t>
      </w:r>
      <w:hyperlink r:id="rId10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2CE9A66B" w14:textId="77777777" w:rsidR="009418FE" w:rsidRDefault="009418FE">
      <w:pPr>
        <w:pStyle w:val="AmdtsEntryHd"/>
      </w:pPr>
      <w:r>
        <w:t>Offence—placing human embryo clone in human body or body of an animal</w:t>
      </w:r>
    </w:p>
    <w:p w14:paraId="1AA22E64" w14:textId="77777777" w:rsidR="009418FE" w:rsidRDefault="009418FE">
      <w:pPr>
        <w:pStyle w:val="AmdtsEntries"/>
      </w:pPr>
      <w:r>
        <w:t>s 8</w:t>
      </w:r>
      <w:r>
        <w:tab/>
        <w:t>orig s 8 renum as s 23</w:t>
      </w:r>
    </w:p>
    <w:p w14:paraId="5ADA6BCC" w14:textId="276B994D" w:rsidR="009418FE" w:rsidRDefault="009418FE">
      <w:pPr>
        <w:pStyle w:val="AmdtsEntries"/>
      </w:pPr>
      <w:r>
        <w:tab/>
        <w:t xml:space="preserve">(prev s 9) reloc from </w:t>
      </w:r>
      <w:hyperlink r:id="rId102" w:tooltip="A2004-21" w:history="1">
        <w:r w:rsidR="000E1D07" w:rsidRPr="000E1D07">
          <w:rPr>
            <w:rStyle w:val="charCitHyperlinkAbbrev"/>
          </w:rPr>
          <w:t>Human Cloning (Prohibition) Act 2004</w:t>
        </w:r>
      </w:hyperlink>
      <w:r>
        <w:t xml:space="preserve"> A2004-21 s 9 by A2004-22 amdt 1.12</w:t>
      </w:r>
    </w:p>
    <w:p w14:paraId="0866572A" w14:textId="77777777" w:rsidR="009418FE" w:rsidRDefault="009418FE">
      <w:pPr>
        <w:pStyle w:val="AmdtsEntries"/>
      </w:pPr>
      <w:r>
        <w:tab/>
        <w:t>renum R1 LA (see A2004-22 amdt 1.10)</w:t>
      </w:r>
    </w:p>
    <w:p w14:paraId="592AA8DE" w14:textId="65E4E16F" w:rsidR="009418FE" w:rsidRDefault="009418FE">
      <w:pPr>
        <w:pStyle w:val="AmdtsEntries"/>
      </w:pPr>
      <w:r>
        <w:tab/>
        <w:t xml:space="preserve">sub </w:t>
      </w:r>
      <w:hyperlink r:id="rId10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549D38D8" w14:textId="77777777" w:rsidR="009418FE" w:rsidRDefault="009418FE">
      <w:pPr>
        <w:pStyle w:val="AmdtsEntryHd"/>
      </w:pPr>
      <w:r>
        <w:t>No defence that human embryo clone could not survive</w:t>
      </w:r>
    </w:p>
    <w:p w14:paraId="2E9A9B66" w14:textId="77777777" w:rsidR="009418FE" w:rsidRDefault="009418FE">
      <w:pPr>
        <w:pStyle w:val="AmdtsEntries"/>
      </w:pPr>
      <w:r>
        <w:t>s 9</w:t>
      </w:r>
      <w:r>
        <w:tab/>
        <w:t>orig s 9 renum as s 24</w:t>
      </w:r>
    </w:p>
    <w:p w14:paraId="7C48653A" w14:textId="18A93D96" w:rsidR="009418FE" w:rsidRDefault="009418FE">
      <w:pPr>
        <w:pStyle w:val="AmdtsEntries"/>
      </w:pPr>
      <w:r>
        <w:tab/>
        <w:t xml:space="preserve">prev s 9 (as reloc from </w:t>
      </w:r>
      <w:hyperlink r:id="rId104"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9) renum as s 8</w:t>
      </w:r>
    </w:p>
    <w:p w14:paraId="006065B9" w14:textId="2FAC6A4D" w:rsidR="009418FE" w:rsidRDefault="009418FE">
      <w:pPr>
        <w:pStyle w:val="AmdtsEntries"/>
      </w:pPr>
      <w:r>
        <w:tab/>
        <w:t xml:space="preserve">(prev s 10) reloc from </w:t>
      </w:r>
      <w:hyperlink r:id="rId105" w:tooltip="A2004-21" w:history="1">
        <w:r w:rsidR="000E1D07" w:rsidRPr="000E1D07">
          <w:rPr>
            <w:rStyle w:val="charCitHyperlinkAbbrev"/>
          </w:rPr>
          <w:t>Human Cloning (Prohibition) Act 2004</w:t>
        </w:r>
      </w:hyperlink>
      <w:r>
        <w:t xml:space="preserve"> A2004-21 s 10 by A2004-22 amdt 1.12</w:t>
      </w:r>
    </w:p>
    <w:p w14:paraId="0D2B233B" w14:textId="77777777" w:rsidR="009418FE" w:rsidRDefault="009418FE">
      <w:pPr>
        <w:pStyle w:val="AmdtsEntries"/>
      </w:pPr>
      <w:r>
        <w:tab/>
        <w:t>renum R1 LA (see A2004-22 amdt 1.10)</w:t>
      </w:r>
    </w:p>
    <w:p w14:paraId="4AF34AAD" w14:textId="0476D867" w:rsidR="009418FE" w:rsidRDefault="009418FE">
      <w:pPr>
        <w:pStyle w:val="AmdtsEntries"/>
      </w:pPr>
      <w:r>
        <w:tab/>
        <w:t xml:space="preserve">sub </w:t>
      </w:r>
      <w:hyperlink r:id="rId10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7284B88F" w14:textId="77777777" w:rsidR="009418FE" w:rsidRDefault="009418FE">
      <w:pPr>
        <w:pStyle w:val="AmdtsEntryHd"/>
      </w:pPr>
      <w:r>
        <w:t>Offence—creating human embryo for purpose other than achieving pregnancy in woman</w:t>
      </w:r>
    </w:p>
    <w:p w14:paraId="68A9422E" w14:textId="77777777" w:rsidR="009418FE" w:rsidRDefault="009418FE">
      <w:pPr>
        <w:pStyle w:val="AmdtsEntries"/>
      </w:pPr>
      <w:r>
        <w:t>s 10</w:t>
      </w:r>
      <w:r>
        <w:tab/>
        <w:t>orig s 10 renum as s 25</w:t>
      </w:r>
    </w:p>
    <w:p w14:paraId="405CBED8" w14:textId="5E58A562" w:rsidR="009418FE" w:rsidRDefault="009418FE">
      <w:pPr>
        <w:pStyle w:val="AmdtsEntries"/>
      </w:pPr>
      <w:r>
        <w:tab/>
        <w:t xml:space="preserve">prev s 10 (as reloc from </w:t>
      </w:r>
      <w:hyperlink r:id="rId107"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10) renum as s 9</w:t>
      </w:r>
    </w:p>
    <w:p w14:paraId="41124008" w14:textId="09CD82C3" w:rsidR="009418FE" w:rsidRDefault="009418FE">
      <w:pPr>
        <w:pStyle w:val="AmdtsEntries"/>
      </w:pPr>
      <w:r>
        <w:tab/>
        <w:t xml:space="preserve">(prev s 11) reloc from </w:t>
      </w:r>
      <w:hyperlink r:id="rId108" w:tooltip="A2004-21" w:history="1">
        <w:r w:rsidR="000E1D07" w:rsidRPr="000E1D07">
          <w:rPr>
            <w:rStyle w:val="charCitHyperlinkAbbrev"/>
          </w:rPr>
          <w:t>Human Cloning (Prohibition) Act 2004</w:t>
        </w:r>
      </w:hyperlink>
      <w:r>
        <w:t xml:space="preserve"> A2004-21 s 11 by A2004-22 amdt 1.12</w:t>
      </w:r>
    </w:p>
    <w:p w14:paraId="742F4B65" w14:textId="77777777" w:rsidR="009418FE" w:rsidRDefault="009418FE">
      <w:pPr>
        <w:pStyle w:val="AmdtsEntries"/>
      </w:pPr>
      <w:r>
        <w:tab/>
        <w:t>renum R1 LA (see A2004-22 amdt 1.10)</w:t>
      </w:r>
    </w:p>
    <w:p w14:paraId="556C4F63" w14:textId="2C1E245E" w:rsidR="009418FE" w:rsidRDefault="009418FE">
      <w:pPr>
        <w:pStyle w:val="AmdtsEntries"/>
      </w:pPr>
      <w:r>
        <w:tab/>
        <w:t xml:space="preserve">sub </w:t>
      </w:r>
      <w:hyperlink r:id="rId10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372E5FCF" w14:textId="77777777" w:rsidR="009418FE" w:rsidRDefault="009418FE">
      <w:pPr>
        <w:pStyle w:val="AmdtsEntryHd"/>
      </w:pPr>
      <w:r>
        <w:t>Offence—creating or developing human embryo by fertilisation that contains genetic material provided by more than 2 people</w:t>
      </w:r>
    </w:p>
    <w:p w14:paraId="091E4FAF" w14:textId="77777777" w:rsidR="009418FE" w:rsidRDefault="009418FE">
      <w:pPr>
        <w:pStyle w:val="AmdtsEntries"/>
      </w:pPr>
      <w:r>
        <w:t>s 11</w:t>
      </w:r>
      <w:r>
        <w:tab/>
        <w:t>orig s 11 renum as s 26</w:t>
      </w:r>
    </w:p>
    <w:p w14:paraId="6AE3AAFD" w14:textId="1B660676" w:rsidR="009418FE" w:rsidRDefault="009418FE">
      <w:pPr>
        <w:pStyle w:val="AmdtsEntries"/>
      </w:pPr>
      <w:r>
        <w:tab/>
        <w:t xml:space="preserve">prev s 11 (as reloc from </w:t>
      </w:r>
      <w:hyperlink r:id="rId110"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11) renum as s 10</w:t>
      </w:r>
    </w:p>
    <w:p w14:paraId="3B239183" w14:textId="3412AE51" w:rsidR="009418FE" w:rsidRDefault="009418FE">
      <w:pPr>
        <w:pStyle w:val="AmdtsEntries"/>
      </w:pPr>
      <w:r>
        <w:tab/>
        <w:t xml:space="preserve">(prev s 12) reloc from </w:t>
      </w:r>
      <w:hyperlink r:id="rId111" w:tooltip="A2004-21" w:history="1">
        <w:r w:rsidR="000E1D07" w:rsidRPr="000E1D07">
          <w:rPr>
            <w:rStyle w:val="charCitHyperlinkAbbrev"/>
          </w:rPr>
          <w:t>Human Cloning (Prohibition) Act 2004</w:t>
        </w:r>
      </w:hyperlink>
      <w:r>
        <w:t xml:space="preserve"> A2004-21 s 12 by A2004-22 amdt 1.12</w:t>
      </w:r>
    </w:p>
    <w:p w14:paraId="5E92341E" w14:textId="77777777" w:rsidR="009418FE" w:rsidRDefault="009418FE">
      <w:pPr>
        <w:pStyle w:val="AmdtsEntries"/>
      </w:pPr>
      <w:r>
        <w:tab/>
        <w:t>renum R1 LA (see A2004-22 amdt 1.10)</w:t>
      </w:r>
    </w:p>
    <w:p w14:paraId="29E64176" w14:textId="4BB61DE9" w:rsidR="009418FE" w:rsidRDefault="009418FE">
      <w:pPr>
        <w:pStyle w:val="AmdtsEntries"/>
      </w:pPr>
      <w:r>
        <w:tab/>
        <w:t xml:space="preserve">sub </w:t>
      </w:r>
      <w:hyperlink r:id="rId11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016A0830" w14:textId="77777777" w:rsidR="009418FE" w:rsidRDefault="009418FE">
      <w:pPr>
        <w:pStyle w:val="AmdtsEntryHd"/>
      </w:pPr>
      <w:r>
        <w:lastRenderedPageBreak/>
        <w:t>Offence—developing human embryo outside body of woman for more than 14 days</w:t>
      </w:r>
    </w:p>
    <w:p w14:paraId="5BC8D561" w14:textId="77777777" w:rsidR="009418FE" w:rsidRDefault="009418FE" w:rsidP="00766497">
      <w:pPr>
        <w:pStyle w:val="AmdtsEntries"/>
        <w:keepNext/>
      </w:pPr>
      <w:r>
        <w:t>s 12</w:t>
      </w:r>
      <w:r>
        <w:tab/>
        <w:t>orig s 12 renum as s 27</w:t>
      </w:r>
    </w:p>
    <w:p w14:paraId="42AED011" w14:textId="24A64E3C" w:rsidR="009418FE" w:rsidRDefault="009418FE">
      <w:pPr>
        <w:pStyle w:val="AmdtsEntries"/>
      </w:pPr>
      <w:r>
        <w:tab/>
        <w:t xml:space="preserve">prev s 12 (as reloc from </w:t>
      </w:r>
      <w:hyperlink r:id="rId113"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12) renum as s 11</w:t>
      </w:r>
    </w:p>
    <w:p w14:paraId="4770FBB6" w14:textId="1B141E6E" w:rsidR="009418FE" w:rsidRDefault="009418FE">
      <w:pPr>
        <w:pStyle w:val="AmdtsEntries"/>
      </w:pPr>
      <w:r>
        <w:tab/>
        <w:t xml:space="preserve">(prev s 13) reloc from </w:t>
      </w:r>
      <w:hyperlink r:id="rId114" w:tooltip="A2004-21" w:history="1">
        <w:r w:rsidR="000E1D07" w:rsidRPr="000E1D07">
          <w:rPr>
            <w:rStyle w:val="charCitHyperlinkAbbrev"/>
          </w:rPr>
          <w:t>Human Cloning (Prohibition) Act 2004</w:t>
        </w:r>
      </w:hyperlink>
      <w:r>
        <w:t xml:space="preserve"> A2004-21 s 13 by A2004-22 amdt 1.12</w:t>
      </w:r>
    </w:p>
    <w:p w14:paraId="54753F4C" w14:textId="77777777" w:rsidR="009418FE" w:rsidRDefault="009418FE">
      <w:pPr>
        <w:pStyle w:val="AmdtsEntries"/>
      </w:pPr>
      <w:r>
        <w:tab/>
        <w:t>renum R1 LA (see A2004-22 amdt 1.10)</w:t>
      </w:r>
    </w:p>
    <w:p w14:paraId="310A19B5" w14:textId="6DE01223" w:rsidR="009418FE" w:rsidRDefault="009418FE">
      <w:pPr>
        <w:pStyle w:val="AmdtsEntries"/>
      </w:pPr>
      <w:r>
        <w:tab/>
        <w:t xml:space="preserve">sub </w:t>
      </w:r>
      <w:hyperlink r:id="rId11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6B88F916" w14:textId="77777777" w:rsidR="009418FE" w:rsidRDefault="009418FE">
      <w:pPr>
        <w:pStyle w:val="AmdtsEntryHd"/>
      </w:pPr>
      <w:r>
        <w:t>Offence—developing human embryo outside body of woman for more than 14 days</w:t>
      </w:r>
    </w:p>
    <w:p w14:paraId="00C8B403" w14:textId="77777777" w:rsidR="009418FE" w:rsidRDefault="009418FE">
      <w:pPr>
        <w:pStyle w:val="AmdtsEntries"/>
      </w:pPr>
      <w:r>
        <w:t>s 13</w:t>
      </w:r>
      <w:r>
        <w:tab/>
        <w:t>orig s 13 renum as s 28</w:t>
      </w:r>
    </w:p>
    <w:p w14:paraId="2EAE83AC" w14:textId="4824C10D" w:rsidR="009418FE" w:rsidRDefault="009418FE">
      <w:pPr>
        <w:pStyle w:val="AmdtsEntries"/>
      </w:pPr>
      <w:r>
        <w:tab/>
        <w:t xml:space="preserve">prev s 13 (as reloc from </w:t>
      </w:r>
      <w:hyperlink r:id="rId116"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13) renum as s 12</w:t>
      </w:r>
    </w:p>
    <w:p w14:paraId="77FE3A3E" w14:textId="450EDEC6" w:rsidR="009418FE" w:rsidRDefault="009418FE">
      <w:pPr>
        <w:pStyle w:val="AmdtsEntries"/>
      </w:pPr>
      <w:r>
        <w:tab/>
        <w:t xml:space="preserve">(prev s 14) reloc from </w:t>
      </w:r>
      <w:hyperlink r:id="rId117" w:tooltip="A2004-21" w:history="1">
        <w:r w:rsidR="000E1D07" w:rsidRPr="000E1D07">
          <w:rPr>
            <w:rStyle w:val="charCitHyperlinkAbbrev"/>
          </w:rPr>
          <w:t>Human Cloning (Prohibition) Act 2004</w:t>
        </w:r>
      </w:hyperlink>
      <w:r>
        <w:t xml:space="preserve"> A2004-21 s 14 by A2004-22 amdt 1.12</w:t>
      </w:r>
    </w:p>
    <w:p w14:paraId="6F0D6348" w14:textId="77777777" w:rsidR="009418FE" w:rsidRDefault="009418FE">
      <w:pPr>
        <w:pStyle w:val="AmdtsEntries"/>
      </w:pPr>
      <w:r>
        <w:tab/>
        <w:t>renum R1 LA (see A2004-22 amdt 1.10)</w:t>
      </w:r>
    </w:p>
    <w:p w14:paraId="6FA6A209" w14:textId="66851D9B" w:rsidR="009418FE" w:rsidRDefault="009418FE">
      <w:pPr>
        <w:pStyle w:val="AmdtsEntries"/>
      </w:pPr>
      <w:r>
        <w:tab/>
        <w:t xml:space="preserve">sub </w:t>
      </w:r>
      <w:hyperlink r:id="rId11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66A32E3A" w14:textId="1BCDAEAF" w:rsidR="003B60E8" w:rsidRDefault="003B60E8">
      <w:pPr>
        <w:pStyle w:val="AmdtsEntries"/>
      </w:pPr>
      <w:r>
        <w:tab/>
        <w:t xml:space="preserve">am </w:t>
      </w:r>
      <w:hyperlink r:id="rId119" w:tooltip="Statute Law Amendment Act 2019" w:history="1">
        <w:r w:rsidRPr="003B60E8">
          <w:rPr>
            <w:rStyle w:val="charCitHyperlinkAbbrev"/>
          </w:rPr>
          <w:t>A2019</w:t>
        </w:r>
        <w:r w:rsidRPr="003B60E8">
          <w:rPr>
            <w:rStyle w:val="charCitHyperlinkAbbrev"/>
          </w:rPr>
          <w:noBreakHyphen/>
          <w:t>42</w:t>
        </w:r>
      </w:hyperlink>
      <w:r>
        <w:t xml:space="preserve"> amdt 3.21</w:t>
      </w:r>
    </w:p>
    <w:p w14:paraId="1D3143C2" w14:textId="77777777" w:rsidR="009418FE" w:rsidRDefault="009418FE">
      <w:pPr>
        <w:pStyle w:val="AmdtsEntryHd"/>
      </w:pPr>
      <w:r>
        <w:t>Offence—collecting viable human embryo from body of woman</w:t>
      </w:r>
    </w:p>
    <w:p w14:paraId="06013768" w14:textId="77777777" w:rsidR="009418FE" w:rsidRDefault="009418FE">
      <w:pPr>
        <w:pStyle w:val="AmdtsEntries"/>
      </w:pPr>
      <w:r>
        <w:t>s 14</w:t>
      </w:r>
      <w:r>
        <w:tab/>
        <w:t>orig s 14 renum as s 29</w:t>
      </w:r>
    </w:p>
    <w:p w14:paraId="77B740A8" w14:textId="3CB32E37" w:rsidR="009418FE" w:rsidRDefault="009418FE">
      <w:pPr>
        <w:pStyle w:val="AmdtsEntries"/>
      </w:pPr>
      <w:r>
        <w:tab/>
        <w:t xml:space="preserve">prev s 14 (as reloc from </w:t>
      </w:r>
      <w:hyperlink r:id="rId120"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14) renum as s 13</w:t>
      </w:r>
    </w:p>
    <w:p w14:paraId="4C386FDB" w14:textId="4100C820" w:rsidR="009418FE" w:rsidRDefault="009418FE">
      <w:pPr>
        <w:pStyle w:val="AmdtsEntries"/>
      </w:pPr>
      <w:r>
        <w:tab/>
        <w:t xml:space="preserve">(prev s 15) reloc from </w:t>
      </w:r>
      <w:hyperlink r:id="rId121" w:tooltip="A2004-21" w:history="1">
        <w:r w:rsidR="000E1D07" w:rsidRPr="000E1D07">
          <w:rPr>
            <w:rStyle w:val="charCitHyperlinkAbbrev"/>
          </w:rPr>
          <w:t>Human Cloning (Prohibition) Act 2004</w:t>
        </w:r>
      </w:hyperlink>
      <w:r>
        <w:t xml:space="preserve"> A2004-21 s 15 by A2004-22 amdt 1.12</w:t>
      </w:r>
    </w:p>
    <w:p w14:paraId="2C280418" w14:textId="77777777" w:rsidR="009418FE" w:rsidRDefault="009418FE">
      <w:pPr>
        <w:pStyle w:val="AmdtsEntries"/>
      </w:pPr>
      <w:r>
        <w:tab/>
        <w:t>renum R1 LA (see A2004-22 amdt 1.10)</w:t>
      </w:r>
    </w:p>
    <w:p w14:paraId="1631D6E7" w14:textId="560A4CCA" w:rsidR="009418FE" w:rsidRDefault="009418FE">
      <w:pPr>
        <w:pStyle w:val="AmdtsEntries"/>
      </w:pPr>
      <w:r>
        <w:tab/>
        <w:t xml:space="preserve">sub </w:t>
      </w:r>
      <w:hyperlink r:id="rId12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110E08A7" w14:textId="77777777" w:rsidR="009418FE" w:rsidRDefault="009418FE">
      <w:pPr>
        <w:pStyle w:val="AmdtsEntryHd"/>
      </w:pPr>
      <w:r>
        <w:t>Offence—creating chimeric embryo</w:t>
      </w:r>
    </w:p>
    <w:p w14:paraId="626EB300" w14:textId="77777777" w:rsidR="009418FE" w:rsidRDefault="009418FE">
      <w:pPr>
        <w:pStyle w:val="AmdtsEntries"/>
        <w:keepNext/>
      </w:pPr>
      <w:r>
        <w:t>s 15</w:t>
      </w:r>
      <w:r>
        <w:tab/>
        <w:t>orig s 15 renum as s 30</w:t>
      </w:r>
    </w:p>
    <w:p w14:paraId="4BD5FA04" w14:textId="6430C110" w:rsidR="009418FE" w:rsidRDefault="009418FE">
      <w:pPr>
        <w:pStyle w:val="AmdtsEntries"/>
        <w:keepNext/>
      </w:pPr>
      <w:r>
        <w:tab/>
        <w:t xml:space="preserve">prev s 15 (as reloc from </w:t>
      </w:r>
      <w:hyperlink r:id="rId123"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15) renum as s 14</w:t>
      </w:r>
    </w:p>
    <w:p w14:paraId="6AE53E52" w14:textId="3D6B814B" w:rsidR="009418FE" w:rsidRDefault="009418FE">
      <w:pPr>
        <w:pStyle w:val="AmdtsEntries"/>
        <w:keepNext/>
      </w:pPr>
      <w:r>
        <w:tab/>
        <w:t xml:space="preserve">(prev s 16) reloc from </w:t>
      </w:r>
      <w:hyperlink r:id="rId124" w:tooltip="A2004-21" w:history="1">
        <w:r w:rsidR="000E1D07" w:rsidRPr="000E1D07">
          <w:rPr>
            <w:rStyle w:val="charCitHyperlinkAbbrev"/>
          </w:rPr>
          <w:t>Human Cloning (Prohibition) Act 2004</w:t>
        </w:r>
      </w:hyperlink>
      <w:r>
        <w:t xml:space="preserve"> A2004-21 s 16 by A2004-22 amdt 1.12</w:t>
      </w:r>
    </w:p>
    <w:p w14:paraId="7794CBF1" w14:textId="77777777" w:rsidR="009418FE" w:rsidRDefault="009418FE">
      <w:pPr>
        <w:pStyle w:val="AmdtsEntries"/>
      </w:pPr>
      <w:r>
        <w:tab/>
        <w:t>renum R1 LA (see A2004-22 amdt 1.10)</w:t>
      </w:r>
    </w:p>
    <w:p w14:paraId="2260DC02" w14:textId="604BE519" w:rsidR="009418FE" w:rsidRDefault="009418FE">
      <w:pPr>
        <w:pStyle w:val="AmdtsEntries"/>
      </w:pPr>
      <w:r>
        <w:tab/>
        <w:t xml:space="preserve">sub </w:t>
      </w:r>
      <w:hyperlink r:id="rId12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78E4EB26" w14:textId="77777777" w:rsidR="009418FE" w:rsidRDefault="009418FE">
      <w:pPr>
        <w:pStyle w:val="AmdtsEntryHd"/>
      </w:pPr>
      <w:r>
        <w:t>Offence—developing hybrid embryo</w:t>
      </w:r>
    </w:p>
    <w:p w14:paraId="011E1A61" w14:textId="77777777" w:rsidR="009418FE" w:rsidRDefault="009418FE">
      <w:pPr>
        <w:pStyle w:val="AmdtsEntries"/>
      </w:pPr>
      <w:r>
        <w:t>s 16</w:t>
      </w:r>
      <w:r>
        <w:tab/>
        <w:t>orig s 16 renum as s 31</w:t>
      </w:r>
    </w:p>
    <w:p w14:paraId="7AE69B3B" w14:textId="5AA0DB87" w:rsidR="009418FE" w:rsidRDefault="009418FE">
      <w:pPr>
        <w:pStyle w:val="AmdtsEntries"/>
      </w:pPr>
      <w:r>
        <w:tab/>
        <w:t xml:space="preserve">prev s 16 (as reloc from </w:t>
      </w:r>
      <w:hyperlink r:id="rId126"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16) renum as s 15</w:t>
      </w:r>
    </w:p>
    <w:p w14:paraId="7BDE15C6" w14:textId="6812B603" w:rsidR="009418FE" w:rsidRDefault="009418FE">
      <w:pPr>
        <w:pStyle w:val="AmdtsEntries"/>
      </w:pPr>
      <w:r>
        <w:tab/>
        <w:t xml:space="preserve">(prev s 17) reloc from </w:t>
      </w:r>
      <w:hyperlink r:id="rId127" w:tooltip="A2004-21" w:history="1">
        <w:r w:rsidR="000E1D07" w:rsidRPr="000E1D07">
          <w:rPr>
            <w:rStyle w:val="charCitHyperlinkAbbrev"/>
          </w:rPr>
          <w:t>Human Cloning (Prohibition) Act 2004</w:t>
        </w:r>
      </w:hyperlink>
      <w:r>
        <w:t xml:space="preserve"> A2004-21 s 17 by A2004-22 amdt 1.12</w:t>
      </w:r>
    </w:p>
    <w:p w14:paraId="11F65587" w14:textId="77777777" w:rsidR="009418FE" w:rsidRDefault="009418FE">
      <w:pPr>
        <w:pStyle w:val="AmdtsEntries"/>
      </w:pPr>
      <w:r>
        <w:tab/>
        <w:t>renum R1 LA (see A2004-22 amdt 1.10)</w:t>
      </w:r>
    </w:p>
    <w:p w14:paraId="323BD49D" w14:textId="30DD877A" w:rsidR="009418FE" w:rsidRDefault="009418FE">
      <w:pPr>
        <w:pStyle w:val="AmdtsEntries"/>
      </w:pPr>
      <w:r>
        <w:tab/>
        <w:t xml:space="preserve">sub </w:t>
      </w:r>
      <w:hyperlink r:id="rId12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3C586A32" w14:textId="77777777" w:rsidR="009418FE" w:rsidRDefault="009418FE">
      <w:pPr>
        <w:pStyle w:val="AmdtsEntryHd"/>
      </w:pPr>
      <w:r>
        <w:lastRenderedPageBreak/>
        <w:t>Offence—placing of embryo</w:t>
      </w:r>
    </w:p>
    <w:p w14:paraId="26EECDDE" w14:textId="77777777" w:rsidR="009418FE" w:rsidRDefault="009418FE" w:rsidP="00766497">
      <w:pPr>
        <w:pStyle w:val="AmdtsEntries"/>
        <w:keepNext/>
      </w:pPr>
      <w:r>
        <w:t>s 17</w:t>
      </w:r>
      <w:r>
        <w:tab/>
        <w:t>orig s 17 renum as s 32</w:t>
      </w:r>
    </w:p>
    <w:p w14:paraId="325C7EFD" w14:textId="3DA32CDC" w:rsidR="009418FE" w:rsidRDefault="009418FE" w:rsidP="00766497">
      <w:pPr>
        <w:pStyle w:val="AmdtsEntries"/>
        <w:keepNext/>
      </w:pPr>
      <w:r>
        <w:tab/>
        <w:t xml:space="preserve">prev s 17 (as reloc from </w:t>
      </w:r>
      <w:hyperlink r:id="rId129"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17) renum as s 16</w:t>
      </w:r>
    </w:p>
    <w:p w14:paraId="21807260" w14:textId="37FCD016" w:rsidR="009418FE" w:rsidRDefault="009418FE" w:rsidP="00766497">
      <w:pPr>
        <w:pStyle w:val="AmdtsEntries"/>
        <w:keepNext/>
      </w:pPr>
      <w:r>
        <w:tab/>
        <w:t xml:space="preserve">(prev s 18) reloc from </w:t>
      </w:r>
      <w:hyperlink r:id="rId130" w:tooltip="A2004-21" w:history="1">
        <w:r w:rsidR="000E1D07" w:rsidRPr="000E1D07">
          <w:rPr>
            <w:rStyle w:val="charCitHyperlinkAbbrev"/>
          </w:rPr>
          <w:t>Human Cloning (Prohibition) Act 2004</w:t>
        </w:r>
      </w:hyperlink>
      <w:r>
        <w:t xml:space="preserve"> A2004-21 s 18 by A2004-22 amdt 1.12</w:t>
      </w:r>
    </w:p>
    <w:p w14:paraId="57B084C5" w14:textId="77777777" w:rsidR="009418FE" w:rsidRDefault="009418FE" w:rsidP="00766497">
      <w:pPr>
        <w:pStyle w:val="AmdtsEntries"/>
        <w:keepNext/>
      </w:pPr>
      <w:r>
        <w:tab/>
        <w:t>renum R1 LA (see A2004-22 amdt 1.10)</w:t>
      </w:r>
    </w:p>
    <w:p w14:paraId="29E266BD" w14:textId="78C79F80" w:rsidR="009418FE" w:rsidRDefault="009418FE">
      <w:pPr>
        <w:pStyle w:val="AmdtsEntries"/>
      </w:pPr>
      <w:r>
        <w:tab/>
        <w:t xml:space="preserve">sub </w:t>
      </w:r>
      <w:hyperlink r:id="rId13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6D8C2D16" w14:textId="77777777" w:rsidR="009418FE" w:rsidRDefault="009418FE">
      <w:pPr>
        <w:pStyle w:val="AmdtsEntryHd"/>
      </w:pPr>
      <w:r>
        <w:t>Offence—importing, exporting or placing prohibited embryo</w:t>
      </w:r>
    </w:p>
    <w:p w14:paraId="35AA8952" w14:textId="77777777" w:rsidR="009418FE" w:rsidRDefault="009418FE">
      <w:pPr>
        <w:pStyle w:val="AmdtsEntries"/>
      </w:pPr>
      <w:r>
        <w:t>s 18</w:t>
      </w:r>
      <w:r>
        <w:tab/>
        <w:t>orig s 18 renum as s 33</w:t>
      </w:r>
    </w:p>
    <w:p w14:paraId="6A62F105" w14:textId="1D3EE498" w:rsidR="009418FE" w:rsidRDefault="009418FE">
      <w:pPr>
        <w:pStyle w:val="AmdtsEntries"/>
      </w:pPr>
      <w:r>
        <w:tab/>
        <w:t xml:space="preserve">prev s 18 (as reloc from </w:t>
      </w:r>
      <w:hyperlink r:id="rId132"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18) renum as s 17</w:t>
      </w:r>
    </w:p>
    <w:p w14:paraId="70C52BAC" w14:textId="10D44EB3" w:rsidR="009418FE" w:rsidRDefault="009418FE">
      <w:pPr>
        <w:pStyle w:val="AmdtsEntries"/>
      </w:pPr>
      <w:r>
        <w:tab/>
        <w:t xml:space="preserve">(prev s 19) reloc from </w:t>
      </w:r>
      <w:hyperlink r:id="rId133" w:tooltip="A2004-21" w:history="1">
        <w:r w:rsidR="000E1D07" w:rsidRPr="000E1D07">
          <w:rPr>
            <w:rStyle w:val="charCitHyperlinkAbbrev"/>
          </w:rPr>
          <w:t>Human Cloning (Prohibition) Act 2004</w:t>
        </w:r>
      </w:hyperlink>
      <w:r>
        <w:t xml:space="preserve"> A2004-21 s 19 by A2004-22 amdt 1.12</w:t>
      </w:r>
    </w:p>
    <w:p w14:paraId="5729640A" w14:textId="77777777" w:rsidR="009418FE" w:rsidRDefault="009418FE">
      <w:pPr>
        <w:pStyle w:val="AmdtsEntries"/>
      </w:pPr>
      <w:r>
        <w:tab/>
        <w:t>renum R1 LA (see A2004-22 amdt 1.10)</w:t>
      </w:r>
    </w:p>
    <w:p w14:paraId="69EFA587" w14:textId="3BDBD456" w:rsidR="009418FE" w:rsidRDefault="009418FE">
      <w:pPr>
        <w:pStyle w:val="AmdtsEntries"/>
      </w:pPr>
      <w:r>
        <w:tab/>
        <w:t xml:space="preserve">sub </w:t>
      </w:r>
      <w:hyperlink r:id="rId13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29AE1A57" w14:textId="7B6DC0A1" w:rsidR="003B60E8" w:rsidRDefault="003B60E8" w:rsidP="003B60E8">
      <w:pPr>
        <w:pStyle w:val="AmdtsEntries"/>
      </w:pPr>
      <w:r>
        <w:tab/>
        <w:t xml:space="preserve">am </w:t>
      </w:r>
      <w:hyperlink r:id="rId135"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17353D78" w14:textId="77777777" w:rsidR="009418FE" w:rsidRDefault="009418FE">
      <w:pPr>
        <w:pStyle w:val="AmdtsEntryHd"/>
      </w:pPr>
      <w:r>
        <w:t>Offence—commercial trading in human eggs, human sperm or human embryos</w:t>
      </w:r>
    </w:p>
    <w:p w14:paraId="7083F178" w14:textId="77777777" w:rsidR="009418FE" w:rsidRDefault="009418FE">
      <w:pPr>
        <w:pStyle w:val="AmdtsEntries"/>
      </w:pPr>
      <w:r>
        <w:t>s 19</w:t>
      </w:r>
      <w:r>
        <w:tab/>
        <w:t>orig s 19 renum as s 34</w:t>
      </w:r>
    </w:p>
    <w:p w14:paraId="10D3705F" w14:textId="3C83D514" w:rsidR="009418FE" w:rsidRDefault="009418FE">
      <w:pPr>
        <w:pStyle w:val="AmdtsEntries"/>
      </w:pPr>
      <w:r>
        <w:tab/>
        <w:t xml:space="preserve">prev s 19 (as reloc from </w:t>
      </w:r>
      <w:hyperlink r:id="rId136"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19) renum as s 18</w:t>
      </w:r>
    </w:p>
    <w:p w14:paraId="1A8AB605" w14:textId="28922C05" w:rsidR="009418FE" w:rsidRDefault="009418FE">
      <w:pPr>
        <w:pStyle w:val="AmdtsEntries"/>
      </w:pPr>
      <w:r>
        <w:tab/>
        <w:t xml:space="preserve">(prev s 20) reloc from </w:t>
      </w:r>
      <w:hyperlink r:id="rId137" w:tooltip="A2004-21" w:history="1">
        <w:r w:rsidR="000E1D07" w:rsidRPr="000E1D07">
          <w:rPr>
            <w:rStyle w:val="charCitHyperlinkAbbrev"/>
          </w:rPr>
          <w:t>Human Cloning (Prohibition) Act 2004</w:t>
        </w:r>
      </w:hyperlink>
      <w:r>
        <w:t xml:space="preserve"> A2004-21 s 20 by A2004-22 amdt 1.12</w:t>
      </w:r>
    </w:p>
    <w:p w14:paraId="5675988F" w14:textId="77777777" w:rsidR="009418FE" w:rsidRDefault="009418FE">
      <w:pPr>
        <w:pStyle w:val="AmdtsEntries"/>
      </w:pPr>
      <w:r>
        <w:tab/>
        <w:t>renum R1 LA (see A2004-22 amdt 1.10)</w:t>
      </w:r>
    </w:p>
    <w:p w14:paraId="786A8F5F" w14:textId="0AAF87CC" w:rsidR="009418FE" w:rsidRDefault="009418FE">
      <w:pPr>
        <w:pStyle w:val="AmdtsEntries"/>
      </w:pPr>
      <w:r>
        <w:tab/>
        <w:t xml:space="preserve">sub </w:t>
      </w:r>
      <w:hyperlink r:id="rId13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2B0B1F28" w14:textId="77777777" w:rsidR="009418FE" w:rsidRDefault="009418FE">
      <w:pPr>
        <w:pStyle w:val="AmdtsEntryHd"/>
      </w:pPr>
      <w:r>
        <w:t>Practices that are prohibited unless authorised by licence</w:t>
      </w:r>
    </w:p>
    <w:p w14:paraId="64B70DE2" w14:textId="77777777" w:rsidR="009418FE" w:rsidRDefault="009418FE">
      <w:pPr>
        <w:pStyle w:val="AmdtsEntries"/>
        <w:keepNext/>
      </w:pPr>
      <w:r>
        <w:t>div 2.2 hdg</w:t>
      </w:r>
      <w:r>
        <w:tab/>
        <w:t>orig div 2.2 hdg renum as div 3.2 hdg</w:t>
      </w:r>
    </w:p>
    <w:p w14:paraId="5D9C7476" w14:textId="0AF957A2" w:rsidR="009418FE" w:rsidRDefault="009418FE">
      <w:pPr>
        <w:pStyle w:val="AmdtsEntries"/>
        <w:keepNext/>
      </w:pPr>
      <w:r>
        <w:tab/>
        <w:t xml:space="preserve">(prev div 1A.2 hdg) reloc from </w:t>
      </w:r>
      <w:hyperlink r:id="rId139" w:tooltip="A2004-21" w:history="1">
        <w:r w:rsidR="000E1D07" w:rsidRPr="000E1D07">
          <w:rPr>
            <w:rStyle w:val="charCitHyperlinkAbbrev"/>
          </w:rPr>
          <w:t>Human Cloning (Prohibition) Act 2004</w:t>
        </w:r>
      </w:hyperlink>
      <w:r>
        <w:t xml:space="preserve"> A2004-21 div 2.2 hdg by A2004-22 amdt 1.12</w:t>
      </w:r>
    </w:p>
    <w:p w14:paraId="562CB925" w14:textId="77777777" w:rsidR="009418FE" w:rsidRDefault="009418FE">
      <w:pPr>
        <w:pStyle w:val="AmdtsEntries"/>
      </w:pPr>
      <w:r>
        <w:tab/>
        <w:t>renum R1 LA (see A2004-22 amdt 1.10)</w:t>
      </w:r>
    </w:p>
    <w:p w14:paraId="0CC797F6" w14:textId="1AA39003" w:rsidR="009418FE" w:rsidRDefault="009418FE">
      <w:pPr>
        <w:pStyle w:val="AmdtsEntries"/>
      </w:pPr>
      <w:r>
        <w:tab/>
        <w:t xml:space="preserve">sub </w:t>
      </w:r>
      <w:hyperlink r:id="rId14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601D71D6" w14:textId="77777777" w:rsidR="009418FE" w:rsidRDefault="009418FE">
      <w:pPr>
        <w:pStyle w:val="AmdtsEntryHd"/>
      </w:pPr>
      <w:r>
        <w:t>Offence—creating human embryo other than by fertilisation, or developing embryo</w:t>
      </w:r>
    </w:p>
    <w:p w14:paraId="64A504CB" w14:textId="77777777" w:rsidR="009418FE" w:rsidRDefault="009418FE">
      <w:pPr>
        <w:pStyle w:val="AmdtsEntries"/>
        <w:keepNext/>
      </w:pPr>
      <w:r>
        <w:t>s 20</w:t>
      </w:r>
      <w:r>
        <w:tab/>
        <w:t>orig s 20 renum as s 35</w:t>
      </w:r>
    </w:p>
    <w:p w14:paraId="29B5C8B9" w14:textId="0FD8725F" w:rsidR="009418FE" w:rsidRDefault="009418FE">
      <w:pPr>
        <w:pStyle w:val="AmdtsEntries"/>
        <w:keepNext/>
      </w:pPr>
      <w:r>
        <w:tab/>
        <w:t xml:space="preserve">prev s 20 (as reloc from </w:t>
      </w:r>
      <w:hyperlink r:id="rId141"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20) renum as s 19</w:t>
      </w:r>
    </w:p>
    <w:p w14:paraId="3DE2270A" w14:textId="7DA87196" w:rsidR="009418FE" w:rsidRDefault="009418FE">
      <w:pPr>
        <w:pStyle w:val="AmdtsEntries"/>
        <w:keepNext/>
      </w:pPr>
      <w:r>
        <w:tab/>
        <w:t xml:space="preserve">(prev s 21) reloc from </w:t>
      </w:r>
      <w:hyperlink r:id="rId142" w:tooltip="A2004-21" w:history="1">
        <w:r w:rsidR="000E1D07" w:rsidRPr="000E1D07">
          <w:rPr>
            <w:rStyle w:val="charCitHyperlinkAbbrev"/>
          </w:rPr>
          <w:t>Human Cloning (Prohibition) Act 2004</w:t>
        </w:r>
      </w:hyperlink>
      <w:r>
        <w:t xml:space="preserve"> A2004-21 s 21 by A2004-22 amdt 1.12</w:t>
      </w:r>
    </w:p>
    <w:p w14:paraId="28008F90" w14:textId="77777777" w:rsidR="009418FE" w:rsidRDefault="009418FE">
      <w:pPr>
        <w:pStyle w:val="AmdtsEntries"/>
        <w:keepNext/>
      </w:pPr>
      <w:r>
        <w:tab/>
        <w:t>renum R1 LA (see A2004-22 amdt 1.10)</w:t>
      </w:r>
    </w:p>
    <w:p w14:paraId="3890547D" w14:textId="421A87D8" w:rsidR="009418FE" w:rsidRDefault="009418FE">
      <w:pPr>
        <w:pStyle w:val="AmdtsEntries"/>
      </w:pPr>
      <w:r>
        <w:tab/>
        <w:t xml:space="preserve">sub </w:t>
      </w:r>
      <w:hyperlink r:id="rId14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14061CB3" w14:textId="77777777" w:rsidR="009418FE" w:rsidRDefault="009418FE">
      <w:pPr>
        <w:pStyle w:val="AmdtsEntryHd"/>
      </w:pPr>
      <w:r>
        <w:lastRenderedPageBreak/>
        <w:t>Offence—creating or developing human embryo containing genetic material provided by more than 2 people</w:t>
      </w:r>
    </w:p>
    <w:p w14:paraId="4987B7F9" w14:textId="77777777" w:rsidR="009418FE" w:rsidRDefault="009418FE" w:rsidP="00766497">
      <w:pPr>
        <w:pStyle w:val="AmdtsEntries"/>
        <w:keepNext/>
      </w:pPr>
      <w:r>
        <w:t>s 21</w:t>
      </w:r>
      <w:r>
        <w:tab/>
        <w:t>orig s 21 renum as s 36</w:t>
      </w:r>
    </w:p>
    <w:p w14:paraId="76A9A717" w14:textId="0EDA4928" w:rsidR="009418FE" w:rsidRDefault="009418FE" w:rsidP="00766497">
      <w:pPr>
        <w:pStyle w:val="AmdtsEntries"/>
        <w:keepNext/>
      </w:pPr>
      <w:r>
        <w:tab/>
        <w:t xml:space="preserve">prev s 21 (as reloc from </w:t>
      </w:r>
      <w:hyperlink r:id="rId144"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21) renum as s 20</w:t>
      </w:r>
    </w:p>
    <w:p w14:paraId="657C232D" w14:textId="67353548" w:rsidR="009418FE" w:rsidRDefault="009418FE" w:rsidP="00766497">
      <w:pPr>
        <w:pStyle w:val="AmdtsEntries"/>
        <w:keepNext/>
      </w:pPr>
      <w:r>
        <w:tab/>
        <w:t xml:space="preserve">(prev s 22) reloc from </w:t>
      </w:r>
      <w:hyperlink r:id="rId145" w:tooltip="A2004-21" w:history="1">
        <w:r w:rsidR="000E1D07" w:rsidRPr="000E1D07">
          <w:rPr>
            <w:rStyle w:val="charCitHyperlinkAbbrev"/>
          </w:rPr>
          <w:t>Human Cloning (Prohibition) Act 2004</w:t>
        </w:r>
      </w:hyperlink>
      <w:r>
        <w:t xml:space="preserve"> A2004-21 s 22 by A2004-22 amdt 1.12</w:t>
      </w:r>
    </w:p>
    <w:p w14:paraId="665E5F12" w14:textId="77777777" w:rsidR="009418FE" w:rsidRDefault="009418FE" w:rsidP="00766497">
      <w:pPr>
        <w:pStyle w:val="AmdtsEntries"/>
        <w:keepNext/>
      </w:pPr>
      <w:r>
        <w:tab/>
        <w:t>renum R1 LA (see A2004-22 amdt 1.10)</w:t>
      </w:r>
    </w:p>
    <w:p w14:paraId="4D721AB1" w14:textId="7F49FC5F" w:rsidR="009418FE" w:rsidRDefault="009418FE">
      <w:pPr>
        <w:pStyle w:val="AmdtsEntries"/>
      </w:pPr>
      <w:r>
        <w:tab/>
        <w:t xml:space="preserve">sub </w:t>
      </w:r>
      <w:hyperlink r:id="rId14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2D76DA62" w14:textId="77777777" w:rsidR="009418FE" w:rsidRDefault="009418FE">
      <w:pPr>
        <w:pStyle w:val="AmdtsEntryHd"/>
      </w:pPr>
      <w:r>
        <w:t>Offence—using precursor cells from human embryo or human fetus to create human embryo, or developing such an embryo</w:t>
      </w:r>
    </w:p>
    <w:p w14:paraId="43A4B286" w14:textId="5463B3F5" w:rsidR="005C0EED" w:rsidRDefault="005C0EED">
      <w:pPr>
        <w:pStyle w:val="AmdtsEntries"/>
      </w:pPr>
      <w:r>
        <w:t>s 22 hdg</w:t>
      </w:r>
      <w:r>
        <w:tab/>
        <w:t xml:space="preserve">am </w:t>
      </w:r>
      <w:hyperlink r:id="rId147"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20619F1D" w14:textId="77777777" w:rsidR="009418FE" w:rsidRDefault="009418FE">
      <w:pPr>
        <w:pStyle w:val="AmdtsEntries"/>
      </w:pPr>
      <w:r>
        <w:t>s 22</w:t>
      </w:r>
      <w:r>
        <w:tab/>
        <w:t>orig s 22 renum as s 37</w:t>
      </w:r>
    </w:p>
    <w:p w14:paraId="5C21EC9B" w14:textId="0FFBAA21" w:rsidR="009418FE" w:rsidRDefault="009418FE">
      <w:pPr>
        <w:pStyle w:val="AmdtsEntries"/>
      </w:pPr>
      <w:r>
        <w:tab/>
        <w:t xml:space="preserve">prev s 22 (as reloc from </w:t>
      </w:r>
      <w:hyperlink r:id="rId148"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22) renum as s 21</w:t>
      </w:r>
    </w:p>
    <w:p w14:paraId="1C7EE4AE" w14:textId="44BA6B96" w:rsidR="009418FE" w:rsidRDefault="009418FE">
      <w:pPr>
        <w:pStyle w:val="AmdtsEntries"/>
      </w:pPr>
      <w:r>
        <w:tab/>
        <w:t xml:space="preserve">(prev s 23) reloc from </w:t>
      </w:r>
      <w:hyperlink r:id="rId149" w:tooltip="A2004-21" w:history="1">
        <w:r w:rsidR="000E1D07" w:rsidRPr="000E1D07">
          <w:rPr>
            <w:rStyle w:val="charCitHyperlinkAbbrev"/>
          </w:rPr>
          <w:t>Human Cloning (Prohibition) Act 2004</w:t>
        </w:r>
      </w:hyperlink>
      <w:r>
        <w:t xml:space="preserve"> A2004-21 s 23 by A2004-22 amdt 1.12</w:t>
      </w:r>
    </w:p>
    <w:p w14:paraId="4B17B00A" w14:textId="77777777" w:rsidR="009418FE" w:rsidRDefault="009418FE">
      <w:pPr>
        <w:pStyle w:val="AmdtsEntries"/>
      </w:pPr>
      <w:r>
        <w:tab/>
        <w:t>renum R1 LA (see A2004-22 amdt 1.10)</w:t>
      </w:r>
    </w:p>
    <w:p w14:paraId="66C95EC0" w14:textId="3EBE2ACA" w:rsidR="009418FE" w:rsidRDefault="009418FE">
      <w:pPr>
        <w:pStyle w:val="AmdtsEntries"/>
      </w:pPr>
      <w:r>
        <w:tab/>
        <w:t xml:space="preserve">sub </w:t>
      </w:r>
      <w:hyperlink r:id="rId15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5644D3E6" w14:textId="207C644C" w:rsidR="003B60E8" w:rsidRDefault="003B60E8" w:rsidP="003B60E8">
      <w:pPr>
        <w:pStyle w:val="AmdtsEntries"/>
      </w:pPr>
      <w:r>
        <w:tab/>
        <w:t xml:space="preserve">am </w:t>
      </w:r>
      <w:hyperlink r:id="rId151"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29820AD4" w14:textId="77777777" w:rsidR="009418FE" w:rsidRDefault="009418FE">
      <w:pPr>
        <w:pStyle w:val="AmdtsEntryHd"/>
      </w:pPr>
      <w:r>
        <w:t>Offence—creating hybrid embryo</w:t>
      </w:r>
    </w:p>
    <w:p w14:paraId="7CE62C8C" w14:textId="5F207413" w:rsidR="009418FE" w:rsidRDefault="009418FE">
      <w:pPr>
        <w:pStyle w:val="AmdtsEntries"/>
      </w:pPr>
      <w:r>
        <w:t>s 22A</w:t>
      </w:r>
      <w:r>
        <w:tab/>
        <w:t xml:space="preserve">ins </w:t>
      </w:r>
      <w:hyperlink r:id="rId15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7</w:t>
      </w:r>
    </w:p>
    <w:p w14:paraId="2547E648" w14:textId="77777777" w:rsidR="009418FE" w:rsidRDefault="009418FE">
      <w:pPr>
        <w:pStyle w:val="AmdtsEntryHd"/>
      </w:pPr>
      <w:r>
        <w:t>Regulation of the use of excess ART embryos, other embryos and human eggs</w:t>
      </w:r>
    </w:p>
    <w:p w14:paraId="525A0F87" w14:textId="77777777" w:rsidR="009418FE" w:rsidRDefault="009418FE">
      <w:pPr>
        <w:pStyle w:val="AmdtsEntries"/>
      </w:pPr>
      <w:r>
        <w:t>pt 3 hdg</w:t>
      </w:r>
      <w:r>
        <w:tab/>
        <w:t>orig pt 3 hdg renum as pt 4 hdg</w:t>
      </w:r>
    </w:p>
    <w:p w14:paraId="641290CC" w14:textId="77777777" w:rsidR="009418FE" w:rsidRDefault="009418FE">
      <w:pPr>
        <w:pStyle w:val="AmdtsEntries"/>
      </w:pPr>
      <w:r>
        <w:tab/>
        <w:t>(prev pt 2 hdg) renum R1 LA (see A2004-22 amdt 1.10)</w:t>
      </w:r>
    </w:p>
    <w:p w14:paraId="3749CB62" w14:textId="7B11ED24" w:rsidR="009418FE" w:rsidRDefault="009418FE">
      <w:pPr>
        <w:pStyle w:val="AmdtsEntries"/>
      </w:pPr>
      <w:r>
        <w:tab/>
        <w:t xml:space="preserve">sub </w:t>
      </w:r>
      <w:hyperlink r:id="rId15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8</w:t>
      </w:r>
    </w:p>
    <w:p w14:paraId="250C504F" w14:textId="77777777" w:rsidR="009418FE" w:rsidRDefault="009418FE">
      <w:pPr>
        <w:pStyle w:val="AmdtsEntryHd"/>
      </w:pPr>
      <w:r>
        <w:t>Interpretation for pt 3</w:t>
      </w:r>
    </w:p>
    <w:p w14:paraId="6471BB24" w14:textId="77777777" w:rsidR="009418FE" w:rsidRDefault="009418FE">
      <w:pPr>
        <w:pStyle w:val="AmdtsEntries"/>
      </w:pPr>
      <w:r>
        <w:t>div 3.1 hdg</w:t>
      </w:r>
      <w:r>
        <w:tab/>
        <w:t>(prev div 2.1 hdg) renum R1 LA (see A2004-22 amdt 1.10)</w:t>
      </w:r>
    </w:p>
    <w:p w14:paraId="7A25491D" w14:textId="77777777" w:rsidR="009418FE" w:rsidRDefault="009418FE">
      <w:pPr>
        <w:pStyle w:val="AmdtsEntryHd"/>
      </w:pPr>
      <w:r>
        <w:t>Definitions for pt 3</w:t>
      </w:r>
    </w:p>
    <w:p w14:paraId="0372D31A" w14:textId="77777777" w:rsidR="009418FE" w:rsidRDefault="009418FE">
      <w:pPr>
        <w:pStyle w:val="AmdtsEntries"/>
      </w:pPr>
      <w:r>
        <w:t>s 23</w:t>
      </w:r>
      <w:r>
        <w:tab/>
        <w:t>orig s 23 renum as s 38</w:t>
      </w:r>
    </w:p>
    <w:p w14:paraId="67193FC5" w14:textId="79C38206" w:rsidR="009418FE" w:rsidRDefault="009418FE">
      <w:pPr>
        <w:pStyle w:val="AmdtsEntries"/>
      </w:pPr>
      <w:r>
        <w:tab/>
        <w:t xml:space="preserve">prev s 23 (as reloc from </w:t>
      </w:r>
      <w:hyperlink r:id="rId154" w:tooltip="Human Cloning (Prohibition) Act 2004" w:history="1">
        <w:r w:rsidR="000E1D07" w:rsidRPr="000E1D07">
          <w:rPr>
            <w:rStyle w:val="charCitHyperlinkAbbrev"/>
          </w:rPr>
          <w:t>A2004</w:t>
        </w:r>
        <w:r w:rsidR="000E1D07" w:rsidRPr="000E1D07">
          <w:rPr>
            <w:rStyle w:val="charCitHyperlinkAbbrev"/>
          </w:rPr>
          <w:noBreakHyphen/>
          <w:t>21</w:t>
        </w:r>
      </w:hyperlink>
      <w:r>
        <w:t xml:space="preserve"> s 23) renum as s 22</w:t>
      </w:r>
    </w:p>
    <w:p w14:paraId="4EB052AA" w14:textId="77777777" w:rsidR="009418FE" w:rsidRDefault="009418FE">
      <w:pPr>
        <w:pStyle w:val="AmdtsEntries"/>
      </w:pPr>
      <w:r>
        <w:tab/>
        <w:t>(prev s 8) renum R1 LA (see A2004-22 amdt 1.10)</w:t>
      </w:r>
    </w:p>
    <w:p w14:paraId="5D602563" w14:textId="5C601B6F" w:rsidR="009418FE" w:rsidRDefault="009418FE">
      <w:pPr>
        <w:pStyle w:val="AmdtsEntries"/>
      </w:pPr>
      <w:r>
        <w:tab/>
        <w:t xml:space="preserve">def </w:t>
      </w:r>
      <w:r>
        <w:rPr>
          <w:rStyle w:val="charBoldItals"/>
        </w:rPr>
        <w:t xml:space="preserve">licence </w:t>
      </w:r>
      <w:r>
        <w:t xml:space="preserve">om </w:t>
      </w:r>
      <w:hyperlink r:id="rId15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9</w:t>
      </w:r>
    </w:p>
    <w:p w14:paraId="4C873ACE" w14:textId="6E0969E2" w:rsidR="009418FE" w:rsidRDefault="009418FE">
      <w:pPr>
        <w:pStyle w:val="AmdtsEntries"/>
      </w:pPr>
      <w:r>
        <w:tab/>
        <w:t xml:space="preserve">def </w:t>
      </w:r>
      <w:r>
        <w:rPr>
          <w:rStyle w:val="charBoldItals"/>
        </w:rPr>
        <w:t xml:space="preserve">proper consent </w:t>
      </w:r>
      <w:r>
        <w:t xml:space="preserve">sub </w:t>
      </w:r>
      <w:hyperlink r:id="rId15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10</w:t>
      </w:r>
    </w:p>
    <w:p w14:paraId="7AE7C3A1" w14:textId="7A2FE6E7" w:rsidR="009418FE" w:rsidRDefault="009418FE">
      <w:pPr>
        <w:pStyle w:val="AmdtsEntries"/>
      </w:pPr>
      <w:r>
        <w:tab/>
        <w:t xml:space="preserve">def </w:t>
      </w:r>
      <w:r>
        <w:rPr>
          <w:rStyle w:val="charBoldItals"/>
        </w:rPr>
        <w:t xml:space="preserve">responsible person </w:t>
      </w:r>
      <w:r>
        <w:t xml:space="preserve">sub </w:t>
      </w:r>
      <w:hyperlink r:id="rId15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11</w:t>
      </w:r>
    </w:p>
    <w:p w14:paraId="2848ECAE" w14:textId="1ABA2A06" w:rsidR="009418FE" w:rsidRDefault="009418FE">
      <w:pPr>
        <w:pStyle w:val="AmdtsEntries"/>
      </w:pPr>
      <w:r>
        <w:tab/>
        <w:t xml:space="preserve">def </w:t>
      </w:r>
      <w:r>
        <w:rPr>
          <w:rStyle w:val="charBoldItals"/>
        </w:rPr>
        <w:t xml:space="preserve">unsuitable for implantation </w:t>
      </w:r>
      <w:r>
        <w:t xml:space="preserve">ins </w:t>
      </w:r>
      <w:hyperlink r:id="rId15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12</w:t>
      </w:r>
    </w:p>
    <w:p w14:paraId="10AC85FD" w14:textId="72EAF6A0" w:rsidR="009418FE" w:rsidRDefault="009418FE">
      <w:pPr>
        <w:pStyle w:val="AmdtsEntries"/>
      </w:pPr>
      <w:r>
        <w:tab/>
        <w:t xml:space="preserve">def </w:t>
      </w:r>
      <w:r>
        <w:rPr>
          <w:rStyle w:val="charBoldItals"/>
        </w:rPr>
        <w:t xml:space="preserve">use </w:t>
      </w:r>
      <w:r>
        <w:t xml:space="preserve">ins </w:t>
      </w:r>
      <w:hyperlink r:id="rId15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12</w:t>
      </w:r>
    </w:p>
    <w:p w14:paraId="459CE5EB" w14:textId="77777777" w:rsidR="009418FE" w:rsidRDefault="009418FE">
      <w:pPr>
        <w:pStyle w:val="AmdtsEntryHd"/>
      </w:pPr>
      <w:r>
        <w:t xml:space="preserve">Meaning of </w:t>
      </w:r>
      <w:r w:rsidRPr="000E1D07">
        <w:rPr>
          <w:rStyle w:val="charItals"/>
        </w:rPr>
        <w:t>excess ART embryo</w:t>
      </w:r>
    </w:p>
    <w:p w14:paraId="2F2D4C40" w14:textId="77777777" w:rsidR="009418FE" w:rsidRDefault="009418FE">
      <w:pPr>
        <w:pStyle w:val="AmdtsEntries"/>
      </w:pPr>
      <w:r>
        <w:t>s 24</w:t>
      </w:r>
      <w:r>
        <w:tab/>
        <w:t>orig s 24 renum as s 39</w:t>
      </w:r>
    </w:p>
    <w:p w14:paraId="77D311F5" w14:textId="77777777" w:rsidR="009418FE" w:rsidRDefault="009418FE">
      <w:pPr>
        <w:pStyle w:val="AmdtsEntries"/>
      </w:pPr>
      <w:r>
        <w:tab/>
        <w:t>(prev s 9) renum R1 LA (see A2004-22 amdt 1.10)</w:t>
      </w:r>
    </w:p>
    <w:p w14:paraId="7764D49E" w14:textId="77777777" w:rsidR="009418FE" w:rsidRDefault="009418FE">
      <w:pPr>
        <w:pStyle w:val="AmdtsEntryHd"/>
      </w:pPr>
      <w:r>
        <w:t>Interpretation for pt 3</w:t>
      </w:r>
    </w:p>
    <w:p w14:paraId="723DB1E6" w14:textId="77777777" w:rsidR="009418FE" w:rsidRDefault="009418FE">
      <w:pPr>
        <w:pStyle w:val="AmdtsEntries"/>
      </w:pPr>
      <w:r>
        <w:t>div 3.2 hdg</w:t>
      </w:r>
      <w:r>
        <w:tab/>
        <w:t>(prev div 2.2 hdg) renum R1 LA (see A2004-22 amdt 1.10)</w:t>
      </w:r>
    </w:p>
    <w:p w14:paraId="43DEB22D" w14:textId="77777777" w:rsidR="009418FE" w:rsidRDefault="009418FE">
      <w:pPr>
        <w:pStyle w:val="AmdtsEntryHd"/>
      </w:pPr>
      <w:r>
        <w:lastRenderedPageBreak/>
        <w:t>Offence—use of excess ART embryo</w:t>
      </w:r>
    </w:p>
    <w:p w14:paraId="5166384C" w14:textId="77777777" w:rsidR="009418FE" w:rsidRDefault="009418FE">
      <w:pPr>
        <w:pStyle w:val="AmdtsEntries"/>
        <w:keepNext/>
      </w:pPr>
      <w:r>
        <w:t>s 25</w:t>
      </w:r>
      <w:r>
        <w:tab/>
        <w:t>orig s 25 renum as s 40</w:t>
      </w:r>
    </w:p>
    <w:p w14:paraId="598A8E2E" w14:textId="77777777" w:rsidR="009418FE" w:rsidRDefault="009418FE">
      <w:pPr>
        <w:pStyle w:val="AmdtsEntries"/>
      </w:pPr>
      <w:r>
        <w:tab/>
        <w:t>(prev s 10) renum R1 LA (see A2004-22 amdt 1.10)</w:t>
      </w:r>
    </w:p>
    <w:p w14:paraId="337D5AFF" w14:textId="77777777" w:rsidR="009418FE" w:rsidRDefault="009418FE">
      <w:pPr>
        <w:pStyle w:val="AmdtsEntryHd"/>
      </w:pPr>
      <w:r>
        <w:t>Offence—use of other embryos</w:t>
      </w:r>
    </w:p>
    <w:p w14:paraId="6B18ABC5" w14:textId="3B045F25" w:rsidR="009418FE" w:rsidRDefault="009418FE">
      <w:pPr>
        <w:pStyle w:val="AmdtsEntries"/>
      </w:pPr>
      <w:r>
        <w:t>s 25A</w:t>
      </w:r>
      <w:r>
        <w:tab/>
        <w:t xml:space="preserve">ins </w:t>
      </w:r>
      <w:hyperlink r:id="rId16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13</w:t>
      </w:r>
    </w:p>
    <w:p w14:paraId="2C829B2E" w14:textId="31C2F492" w:rsidR="003B60E8" w:rsidRDefault="003B60E8" w:rsidP="003B60E8">
      <w:pPr>
        <w:pStyle w:val="AmdtsEntries"/>
      </w:pPr>
      <w:r>
        <w:tab/>
        <w:t xml:space="preserve">am </w:t>
      </w:r>
      <w:hyperlink r:id="rId161" w:tooltip="Statute Law Amendment Act 2019" w:history="1">
        <w:r w:rsidRPr="003B60E8">
          <w:rPr>
            <w:rStyle w:val="charCitHyperlinkAbbrev"/>
          </w:rPr>
          <w:t>A2019</w:t>
        </w:r>
        <w:r w:rsidRPr="003B60E8">
          <w:rPr>
            <w:rStyle w:val="charCitHyperlinkAbbrev"/>
          </w:rPr>
          <w:noBreakHyphen/>
          <w:t>42</w:t>
        </w:r>
      </w:hyperlink>
      <w:r>
        <w:t xml:space="preserve"> amdt 3.22</w:t>
      </w:r>
    </w:p>
    <w:p w14:paraId="2987FBDE" w14:textId="77777777" w:rsidR="009418FE" w:rsidRDefault="009418FE">
      <w:pPr>
        <w:pStyle w:val="AmdtsEntryHd"/>
      </w:pPr>
      <w:r>
        <w:t>Offence—certain activities involving use of human eggs</w:t>
      </w:r>
    </w:p>
    <w:p w14:paraId="60D64A6A" w14:textId="1F2D4E9F" w:rsidR="009418FE" w:rsidRDefault="009418FE">
      <w:pPr>
        <w:pStyle w:val="AmdtsEntries"/>
      </w:pPr>
      <w:r>
        <w:t>s 25B</w:t>
      </w:r>
      <w:r>
        <w:tab/>
        <w:t xml:space="preserve">ins </w:t>
      </w:r>
      <w:hyperlink r:id="rId16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13</w:t>
      </w:r>
    </w:p>
    <w:p w14:paraId="17F1AB63" w14:textId="77777777" w:rsidR="009418FE" w:rsidRDefault="009418FE">
      <w:pPr>
        <w:pStyle w:val="AmdtsEntryHd"/>
      </w:pPr>
      <w:r>
        <w:t>Offence—use of embryo that is not excess ART embryo</w:t>
      </w:r>
    </w:p>
    <w:p w14:paraId="2D48B781" w14:textId="77777777" w:rsidR="009418FE" w:rsidRDefault="009418FE">
      <w:pPr>
        <w:pStyle w:val="AmdtsEntries"/>
      </w:pPr>
      <w:r>
        <w:t>s 26</w:t>
      </w:r>
      <w:r>
        <w:tab/>
        <w:t>orig s 26 renum as s 41</w:t>
      </w:r>
    </w:p>
    <w:p w14:paraId="59B48EBA" w14:textId="77777777" w:rsidR="009418FE" w:rsidRDefault="009418FE">
      <w:pPr>
        <w:pStyle w:val="AmdtsEntries"/>
      </w:pPr>
      <w:r>
        <w:tab/>
        <w:t>(prev s 11) renum R1 LA (see A2004-22 amdt 1.10)</w:t>
      </w:r>
    </w:p>
    <w:p w14:paraId="7ED45E9E" w14:textId="282DEB7A" w:rsidR="009418FE" w:rsidRDefault="009418FE">
      <w:pPr>
        <w:pStyle w:val="AmdtsEntries"/>
      </w:pPr>
      <w:r>
        <w:tab/>
        <w:t xml:space="preserve">am </w:t>
      </w:r>
      <w:hyperlink r:id="rId16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14</w:t>
      </w:r>
    </w:p>
    <w:p w14:paraId="343EC690" w14:textId="77777777" w:rsidR="009418FE" w:rsidRDefault="009418FE">
      <w:pPr>
        <w:pStyle w:val="AmdtsEntryHd"/>
      </w:pPr>
      <w:r>
        <w:t>Offence—breaching licence condition</w:t>
      </w:r>
    </w:p>
    <w:p w14:paraId="67546331" w14:textId="77777777" w:rsidR="009418FE" w:rsidRDefault="009418FE">
      <w:pPr>
        <w:pStyle w:val="AmdtsEntries"/>
      </w:pPr>
      <w:r>
        <w:t>s 27</w:t>
      </w:r>
      <w:r>
        <w:tab/>
        <w:t>orig s 27 renum as s 42</w:t>
      </w:r>
    </w:p>
    <w:p w14:paraId="2B6E49AF" w14:textId="77777777" w:rsidR="009418FE" w:rsidRDefault="009418FE">
      <w:pPr>
        <w:pStyle w:val="AmdtsEntries"/>
      </w:pPr>
      <w:r>
        <w:tab/>
        <w:t>(prev s 12) renum R1 LA (see A2004-22 amdt 1.10)</w:t>
      </w:r>
    </w:p>
    <w:p w14:paraId="410D9438" w14:textId="77777777" w:rsidR="009418FE" w:rsidRDefault="009418FE">
      <w:pPr>
        <w:pStyle w:val="AmdtsEntryHd"/>
      </w:pPr>
      <w:r>
        <w:t>Person not liable for conduct purportedly authorised</w:t>
      </w:r>
    </w:p>
    <w:p w14:paraId="40FBF36C" w14:textId="04AF6644" w:rsidR="009418FE" w:rsidRDefault="009418FE">
      <w:pPr>
        <w:pStyle w:val="AmdtsEntries"/>
      </w:pPr>
      <w:r>
        <w:t>s 27A</w:t>
      </w:r>
      <w:r>
        <w:tab/>
        <w:t xml:space="preserve">ins </w:t>
      </w:r>
      <w:hyperlink r:id="rId16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15</w:t>
      </w:r>
    </w:p>
    <w:p w14:paraId="1CB6503A" w14:textId="77777777" w:rsidR="009418FE" w:rsidRDefault="009418FE">
      <w:pPr>
        <w:pStyle w:val="AmdtsEntryHd"/>
      </w:pPr>
      <w:r>
        <w:t>Embryo research licensing committee of NHMRC</w:t>
      </w:r>
    </w:p>
    <w:p w14:paraId="19307A51" w14:textId="77777777" w:rsidR="009418FE" w:rsidRDefault="009418FE">
      <w:pPr>
        <w:pStyle w:val="AmdtsEntries"/>
      </w:pPr>
      <w:r>
        <w:t>div 3.3 hdg</w:t>
      </w:r>
      <w:r>
        <w:tab/>
        <w:t>(prev div 2.3 hdg) renum R1 LA (see A2004-22 amdt 1.10)</w:t>
      </w:r>
    </w:p>
    <w:p w14:paraId="73D14692" w14:textId="77777777" w:rsidR="009418FE" w:rsidRDefault="009418FE">
      <w:pPr>
        <w:pStyle w:val="AmdtsEntryHd"/>
      </w:pPr>
      <w:r>
        <w:t>Functions of committee</w:t>
      </w:r>
    </w:p>
    <w:p w14:paraId="3E8D4461" w14:textId="77777777" w:rsidR="009418FE" w:rsidRDefault="009418FE">
      <w:pPr>
        <w:pStyle w:val="AmdtsEntries"/>
      </w:pPr>
      <w:r>
        <w:t>s 28</w:t>
      </w:r>
      <w:r>
        <w:tab/>
        <w:t>orig s 28 renum as s 43</w:t>
      </w:r>
    </w:p>
    <w:p w14:paraId="4C850219" w14:textId="77777777" w:rsidR="009418FE" w:rsidRDefault="009418FE">
      <w:pPr>
        <w:pStyle w:val="AmdtsEntries"/>
      </w:pPr>
      <w:r>
        <w:tab/>
        <w:t>(prev s 13) renum R1 LA (see A2004-22 amdt 1.10)</w:t>
      </w:r>
    </w:p>
    <w:p w14:paraId="25AE5027" w14:textId="77777777" w:rsidR="009418FE" w:rsidRDefault="009418FE">
      <w:pPr>
        <w:pStyle w:val="AmdtsEntryHd"/>
      </w:pPr>
      <w:r>
        <w:t>Licensing system</w:t>
      </w:r>
    </w:p>
    <w:p w14:paraId="2B459E31" w14:textId="77777777" w:rsidR="009418FE" w:rsidRDefault="009418FE">
      <w:pPr>
        <w:pStyle w:val="AmdtsEntries"/>
      </w:pPr>
      <w:r>
        <w:t>div 3.4 hdg</w:t>
      </w:r>
      <w:r>
        <w:tab/>
        <w:t>(prev div 2.4 hdg) renum R1 LA (see A2004-22 amdt 1.10)</w:t>
      </w:r>
    </w:p>
    <w:p w14:paraId="28D29638" w14:textId="77777777" w:rsidR="009418FE" w:rsidRDefault="009418FE">
      <w:pPr>
        <w:pStyle w:val="AmdtsEntryHd"/>
      </w:pPr>
      <w:r>
        <w:t>Person may apply for licence</w:t>
      </w:r>
    </w:p>
    <w:p w14:paraId="31D9A2B5" w14:textId="77777777" w:rsidR="009418FE" w:rsidRDefault="009418FE">
      <w:pPr>
        <w:pStyle w:val="AmdtsEntries"/>
      </w:pPr>
      <w:r>
        <w:t>s 29</w:t>
      </w:r>
      <w:r>
        <w:tab/>
        <w:t>orig s 29 renum as s 44</w:t>
      </w:r>
    </w:p>
    <w:p w14:paraId="0543D4B9" w14:textId="77777777" w:rsidR="009418FE" w:rsidRDefault="009418FE">
      <w:pPr>
        <w:pStyle w:val="AmdtsEntries"/>
      </w:pPr>
      <w:r>
        <w:tab/>
        <w:t>(prev s 14) renum R1 LA (see A2004-22 amdt 1.10)</w:t>
      </w:r>
    </w:p>
    <w:p w14:paraId="16445DF4" w14:textId="1BD4BC52" w:rsidR="003B60E8" w:rsidRDefault="009418FE" w:rsidP="003B60E8">
      <w:pPr>
        <w:pStyle w:val="AmdtsEntries"/>
      </w:pPr>
      <w:r>
        <w:tab/>
        <w:t xml:space="preserve">am </w:t>
      </w:r>
      <w:hyperlink r:id="rId16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16; ss renum R3 LA</w:t>
      </w:r>
      <w:r w:rsidR="003B60E8">
        <w:t xml:space="preserve">; </w:t>
      </w:r>
      <w:hyperlink r:id="rId166" w:tooltip="Statute Law Amendment Act 2019" w:history="1">
        <w:r w:rsidR="003B60E8" w:rsidRPr="003B60E8">
          <w:rPr>
            <w:rStyle w:val="charCitHyperlinkAbbrev"/>
          </w:rPr>
          <w:t>A2019</w:t>
        </w:r>
        <w:r w:rsidR="003B60E8" w:rsidRPr="003B60E8">
          <w:rPr>
            <w:rStyle w:val="charCitHyperlinkAbbrev"/>
          </w:rPr>
          <w:noBreakHyphen/>
          <w:t>42</w:t>
        </w:r>
      </w:hyperlink>
      <w:r w:rsidR="003B60E8">
        <w:t xml:space="preserve"> amdt 3.22</w:t>
      </w:r>
    </w:p>
    <w:p w14:paraId="57D51B94" w14:textId="77777777" w:rsidR="009418FE" w:rsidRDefault="009418FE">
      <w:pPr>
        <w:pStyle w:val="AmdtsEntryHd"/>
      </w:pPr>
      <w:r>
        <w:t>Committee decision on application</w:t>
      </w:r>
    </w:p>
    <w:p w14:paraId="258FD09D" w14:textId="77777777" w:rsidR="009418FE" w:rsidRDefault="009418FE">
      <w:pPr>
        <w:pStyle w:val="AmdtsEntries"/>
      </w:pPr>
      <w:r>
        <w:t>s 30</w:t>
      </w:r>
      <w:r>
        <w:tab/>
        <w:t>orig s 30 renum as s 45</w:t>
      </w:r>
    </w:p>
    <w:p w14:paraId="1942D454" w14:textId="77777777" w:rsidR="009418FE" w:rsidRDefault="009418FE">
      <w:pPr>
        <w:pStyle w:val="AmdtsEntries"/>
      </w:pPr>
      <w:r>
        <w:tab/>
        <w:t>(prev s 15) renum R1 LA (see A2004-22 amdt 1.10)</w:t>
      </w:r>
    </w:p>
    <w:p w14:paraId="33D86452" w14:textId="77777777" w:rsidR="009418FE" w:rsidRDefault="009418FE">
      <w:pPr>
        <w:pStyle w:val="AmdtsEntries"/>
      </w:pPr>
      <w:r>
        <w:tab/>
        <w:t>(3) (b) exp 5 April 2005 (s 55)</w:t>
      </w:r>
    </w:p>
    <w:p w14:paraId="0F8D7469" w14:textId="77777777" w:rsidR="009418FE" w:rsidRDefault="009418FE">
      <w:pPr>
        <w:pStyle w:val="AmdtsEntries"/>
      </w:pPr>
      <w:r>
        <w:tab/>
        <w:t>par renum R2 LA</w:t>
      </w:r>
    </w:p>
    <w:p w14:paraId="40B792B9" w14:textId="4B49509B" w:rsidR="009418FE" w:rsidRDefault="009418FE">
      <w:pPr>
        <w:pStyle w:val="AmdtsEntries"/>
      </w:pPr>
      <w:r>
        <w:tab/>
        <w:t xml:space="preserve">am </w:t>
      </w:r>
      <w:hyperlink r:id="rId16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ss 17-20</w:t>
      </w:r>
    </w:p>
    <w:p w14:paraId="5D848DFC" w14:textId="77777777" w:rsidR="009418FE" w:rsidRDefault="009418FE">
      <w:pPr>
        <w:pStyle w:val="AmdtsEntryHd"/>
      </w:pPr>
      <w:r>
        <w:t>Notification of decision</w:t>
      </w:r>
    </w:p>
    <w:p w14:paraId="4147E107" w14:textId="77777777" w:rsidR="009418FE" w:rsidRDefault="009418FE">
      <w:pPr>
        <w:pStyle w:val="AmdtsEntries"/>
        <w:keepNext/>
      </w:pPr>
      <w:r>
        <w:t>s 31</w:t>
      </w:r>
      <w:r>
        <w:tab/>
        <w:t>orig s 31 renum as s 46</w:t>
      </w:r>
    </w:p>
    <w:p w14:paraId="7D909345" w14:textId="77777777" w:rsidR="009418FE" w:rsidRDefault="009418FE">
      <w:pPr>
        <w:pStyle w:val="AmdtsEntries"/>
      </w:pPr>
      <w:r>
        <w:tab/>
        <w:t>(prev s 16) renum R1 LA (see A2004-22 amdt 1.10)</w:t>
      </w:r>
    </w:p>
    <w:p w14:paraId="2E6EB414" w14:textId="77777777" w:rsidR="009418FE" w:rsidRDefault="009418FE">
      <w:pPr>
        <w:pStyle w:val="AmdtsEntryHd"/>
      </w:pPr>
      <w:r>
        <w:t>Period of licence</w:t>
      </w:r>
    </w:p>
    <w:p w14:paraId="67FF4066" w14:textId="77777777" w:rsidR="009418FE" w:rsidRDefault="009418FE">
      <w:pPr>
        <w:pStyle w:val="AmdtsEntries"/>
      </w:pPr>
      <w:r>
        <w:t>s 32</w:t>
      </w:r>
      <w:r>
        <w:tab/>
        <w:t>orig s 32 renum as s 47</w:t>
      </w:r>
    </w:p>
    <w:p w14:paraId="465680CA" w14:textId="77777777" w:rsidR="009418FE" w:rsidRDefault="009418FE">
      <w:pPr>
        <w:pStyle w:val="AmdtsEntries"/>
      </w:pPr>
      <w:r>
        <w:tab/>
        <w:t>(prev s 17) renum R1 LA (see A2004-22 amdt 1.10)</w:t>
      </w:r>
    </w:p>
    <w:p w14:paraId="7F97A942" w14:textId="77777777" w:rsidR="009418FE" w:rsidRDefault="009418FE">
      <w:pPr>
        <w:pStyle w:val="AmdtsEntryHd"/>
      </w:pPr>
      <w:r>
        <w:lastRenderedPageBreak/>
        <w:t>Licence is subject to conditions</w:t>
      </w:r>
    </w:p>
    <w:p w14:paraId="78454E0C" w14:textId="77777777" w:rsidR="009418FE" w:rsidRDefault="009418FE">
      <w:pPr>
        <w:pStyle w:val="AmdtsEntries"/>
        <w:keepNext/>
      </w:pPr>
      <w:r>
        <w:t>s 33</w:t>
      </w:r>
      <w:r>
        <w:tab/>
        <w:t>orig s 33 renum as s 48</w:t>
      </w:r>
    </w:p>
    <w:p w14:paraId="15D012FB" w14:textId="77777777" w:rsidR="009418FE" w:rsidRDefault="009418FE">
      <w:pPr>
        <w:pStyle w:val="AmdtsEntries"/>
        <w:keepNext/>
      </w:pPr>
      <w:r>
        <w:tab/>
        <w:t>(prev s 18) renum R1 LA (see A2004-22 amdt 1.10)</w:t>
      </w:r>
    </w:p>
    <w:p w14:paraId="6A74DAF5" w14:textId="77777777" w:rsidR="009418FE" w:rsidRDefault="009418FE">
      <w:pPr>
        <w:pStyle w:val="AmdtsEntries"/>
      </w:pPr>
      <w:r>
        <w:tab/>
        <w:t>(1) (c), (3) exp 5 April 2005 (s 55)</w:t>
      </w:r>
    </w:p>
    <w:p w14:paraId="2000D68D" w14:textId="77777777" w:rsidR="009418FE" w:rsidRDefault="009418FE">
      <w:pPr>
        <w:pStyle w:val="AmdtsEntries"/>
      </w:pPr>
      <w:r>
        <w:tab/>
        <w:t>ss renum R2 LA</w:t>
      </w:r>
    </w:p>
    <w:p w14:paraId="5B33A820" w14:textId="56A63AB3" w:rsidR="009418FE" w:rsidRDefault="009418FE">
      <w:pPr>
        <w:pStyle w:val="AmdtsEntries"/>
      </w:pPr>
      <w:r>
        <w:tab/>
        <w:t xml:space="preserve">am </w:t>
      </w:r>
      <w:hyperlink r:id="rId16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ss 21-26</w:t>
      </w:r>
    </w:p>
    <w:p w14:paraId="67C5C9B6" w14:textId="77777777" w:rsidR="009418FE" w:rsidRDefault="009418FE">
      <w:pPr>
        <w:pStyle w:val="AmdtsEntryHd"/>
      </w:pPr>
      <w:r>
        <w:t>Variation of licence</w:t>
      </w:r>
    </w:p>
    <w:p w14:paraId="29D82F26" w14:textId="77777777" w:rsidR="009418FE" w:rsidRDefault="009418FE">
      <w:pPr>
        <w:pStyle w:val="AmdtsEntries"/>
      </w:pPr>
      <w:r>
        <w:t>s 34</w:t>
      </w:r>
      <w:r>
        <w:tab/>
        <w:t>orig s 34 renum as s 49</w:t>
      </w:r>
    </w:p>
    <w:p w14:paraId="65958B16" w14:textId="77777777" w:rsidR="009418FE" w:rsidRDefault="009418FE">
      <w:pPr>
        <w:pStyle w:val="AmdtsEntries"/>
      </w:pPr>
      <w:r>
        <w:tab/>
        <w:t>(prev s 19) renum R1 LA (see A2004-22 amdt 1.10)</w:t>
      </w:r>
    </w:p>
    <w:p w14:paraId="3505B35E" w14:textId="77777777" w:rsidR="009418FE" w:rsidRDefault="009418FE">
      <w:pPr>
        <w:pStyle w:val="AmdtsEntryHd"/>
      </w:pPr>
      <w:r>
        <w:t>Suspension or revocation of licence</w:t>
      </w:r>
    </w:p>
    <w:p w14:paraId="36BEF7F6" w14:textId="77777777" w:rsidR="009418FE" w:rsidRDefault="009418FE">
      <w:pPr>
        <w:pStyle w:val="AmdtsEntries"/>
        <w:keepNext/>
      </w:pPr>
      <w:r>
        <w:t>s 35</w:t>
      </w:r>
      <w:r>
        <w:tab/>
        <w:t>orig s 35 renum as s 50</w:t>
      </w:r>
    </w:p>
    <w:p w14:paraId="573B77E6" w14:textId="77777777" w:rsidR="009418FE" w:rsidRDefault="009418FE">
      <w:pPr>
        <w:pStyle w:val="AmdtsEntries"/>
      </w:pPr>
      <w:r>
        <w:tab/>
        <w:t>(prev s 20) renum R1 LA (see A2004-22 amdt 1.10)</w:t>
      </w:r>
    </w:p>
    <w:p w14:paraId="1F73A319" w14:textId="77777777" w:rsidR="009418FE" w:rsidRDefault="009418FE">
      <w:pPr>
        <w:pStyle w:val="AmdtsEntryHd"/>
      </w:pPr>
      <w:r>
        <w:t>Surrender of licence</w:t>
      </w:r>
    </w:p>
    <w:p w14:paraId="3244C92E" w14:textId="77777777" w:rsidR="009418FE" w:rsidRDefault="009418FE">
      <w:pPr>
        <w:pStyle w:val="AmdtsEntries"/>
      </w:pPr>
      <w:r>
        <w:t>s 36</w:t>
      </w:r>
      <w:r>
        <w:tab/>
        <w:t>orig s 36 renum as s 51</w:t>
      </w:r>
    </w:p>
    <w:p w14:paraId="13E6AE0C" w14:textId="77777777" w:rsidR="009418FE" w:rsidRDefault="009418FE">
      <w:pPr>
        <w:pStyle w:val="AmdtsEntries"/>
      </w:pPr>
      <w:r>
        <w:tab/>
        <w:t>(prev s 21) renum R1 LA (see A2004-22 amdt 1.10)</w:t>
      </w:r>
    </w:p>
    <w:p w14:paraId="13AFCF04" w14:textId="77777777" w:rsidR="009418FE" w:rsidRDefault="009418FE">
      <w:pPr>
        <w:pStyle w:val="AmdtsEntryHd"/>
      </w:pPr>
      <w:r>
        <w:t>Notice of variation, suspension or revocation of licence</w:t>
      </w:r>
    </w:p>
    <w:p w14:paraId="5AA578F6" w14:textId="77777777" w:rsidR="009418FE" w:rsidRDefault="009418FE">
      <w:pPr>
        <w:pStyle w:val="AmdtsEntries"/>
      </w:pPr>
      <w:r>
        <w:t>s 37</w:t>
      </w:r>
      <w:r>
        <w:tab/>
        <w:t>orig s 37 renum as s 52</w:t>
      </w:r>
    </w:p>
    <w:p w14:paraId="191E4B2A" w14:textId="77777777" w:rsidR="009418FE" w:rsidRDefault="009418FE">
      <w:pPr>
        <w:pStyle w:val="AmdtsEntries"/>
      </w:pPr>
      <w:r>
        <w:tab/>
        <w:t>(prev s 22) renum R1 LA (see A2004-22 amdt 1.10)</w:t>
      </w:r>
    </w:p>
    <w:p w14:paraId="3A363CE9" w14:textId="77777777" w:rsidR="009418FE" w:rsidRDefault="009418FE">
      <w:pPr>
        <w:pStyle w:val="AmdtsEntryHd"/>
      </w:pPr>
      <w:r>
        <w:t>Reporting and confidentiality</w:t>
      </w:r>
    </w:p>
    <w:p w14:paraId="4DCB8864" w14:textId="77777777" w:rsidR="009418FE" w:rsidRDefault="009418FE">
      <w:pPr>
        <w:pStyle w:val="AmdtsEntries"/>
      </w:pPr>
      <w:r>
        <w:t>div 3.5 hdg</w:t>
      </w:r>
      <w:r>
        <w:tab/>
        <w:t>(prev div 2.5 hdg) renum R1 LA (see A2004-22 amdt 1.10)</w:t>
      </w:r>
    </w:p>
    <w:p w14:paraId="143C44B0" w14:textId="77777777" w:rsidR="009418FE" w:rsidRDefault="009418FE">
      <w:pPr>
        <w:pStyle w:val="AmdtsEntryHd"/>
      </w:pPr>
      <w:r>
        <w:t>NHMRC licensing committee to make certain information publicly available</w:t>
      </w:r>
    </w:p>
    <w:p w14:paraId="6723DE0A" w14:textId="77777777" w:rsidR="009418FE" w:rsidRDefault="009418FE">
      <w:pPr>
        <w:pStyle w:val="AmdtsEntries"/>
      </w:pPr>
      <w:r>
        <w:t>s 38</w:t>
      </w:r>
      <w:r>
        <w:tab/>
        <w:t>orig s 38 renum as s 53</w:t>
      </w:r>
    </w:p>
    <w:p w14:paraId="660A181F" w14:textId="77777777" w:rsidR="009418FE" w:rsidRDefault="009418FE">
      <w:pPr>
        <w:pStyle w:val="AmdtsEntries"/>
      </w:pPr>
      <w:r>
        <w:tab/>
        <w:t>(prev s 23) renum R1 LA (see A2004-22 amdt 1.10)</w:t>
      </w:r>
    </w:p>
    <w:p w14:paraId="2C4C4C15" w14:textId="4226D08D" w:rsidR="009418FE" w:rsidRDefault="009418FE">
      <w:pPr>
        <w:pStyle w:val="AmdtsEntries"/>
      </w:pPr>
      <w:r>
        <w:tab/>
        <w:t xml:space="preserve">am </w:t>
      </w:r>
      <w:hyperlink r:id="rId16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27, s 28</w:t>
      </w:r>
    </w:p>
    <w:p w14:paraId="060F8DE9" w14:textId="77777777" w:rsidR="009418FE" w:rsidRDefault="009418FE">
      <w:pPr>
        <w:pStyle w:val="AmdtsEntryHd"/>
      </w:pPr>
      <w:r>
        <w:t>Confidential commercial information may only be disclosed in certain circumstances</w:t>
      </w:r>
    </w:p>
    <w:p w14:paraId="1DC3D3AD" w14:textId="77777777" w:rsidR="009418FE" w:rsidRDefault="009418FE">
      <w:pPr>
        <w:pStyle w:val="AmdtsEntries"/>
      </w:pPr>
      <w:r>
        <w:t>s 39</w:t>
      </w:r>
      <w:r>
        <w:tab/>
        <w:t>orig s 39 renum as s 54</w:t>
      </w:r>
    </w:p>
    <w:p w14:paraId="7C9C57E1" w14:textId="77777777" w:rsidR="009418FE" w:rsidRDefault="009418FE">
      <w:pPr>
        <w:pStyle w:val="AmdtsEntries"/>
      </w:pPr>
      <w:r>
        <w:tab/>
        <w:t>(prev s 24) renum R1 LA (see A2004-22 amdt 1.10)</w:t>
      </w:r>
    </w:p>
    <w:p w14:paraId="14E4503F" w14:textId="77777777" w:rsidR="009418FE" w:rsidRDefault="009418FE">
      <w:pPr>
        <w:pStyle w:val="AmdtsEntryHd"/>
      </w:pPr>
      <w:r>
        <w:t>Review provisions</w:t>
      </w:r>
    </w:p>
    <w:p w14:paraId="15E73DF5" w14:textId="77777777" w:rsidR="009418FE" w:rsidRDefault="009418FE">
      <w:pPr>
        <w:pStyle w:val="AmdtsEntries"/>
      </w:pPr>
      <w:r>
        <w:t>div 3.6 hdg</w:t>
      </w:r>
      <w:r>
        <w:tab/>
        <w:t>(prev div 2.6 hdg) renum R1 LA (see A2004-22 amdt 1.10)</w:t>
      </w:r>
    </w:p>
    <w:p w14:paraId="634094E7" w14:textId="77777777" w:rsidR="009418FE" w:rsidRDefault="009418FE">
      <w:pPr>
        <w:pStyle w:val="AmdtsEntryHd"/>
      </w:pPr>
      <w:r>
        <w:t>Definitions for div 3.6</w:t>
      </w:r>
    </w:p>
    <w:p w14:paraId="3F9D44E6" w14:textId="77777777" w:rsidR="009418FE" w:rsidRDefault="009418FE">
      <w:pPr>
        <w:pStyle w:val="AmdtsEntries"/>
      </w:pPr>
      <w:r>
        <w:t>s 40</w:t>
      </w:r>
      <w:r>
        <w:tab/>
        <w:t>orig s 40 renum as s 55</w:t>
      </w:r>
    </w:p>
    <w:p w14:paraId="0F690360" w14:textId="77777777" w:rsidR="009418FE" w:rsidRDefault="009418FE">
      <w:pPr>
        <w:pStyle w:val="AmdtsEntries"/>
      </w:pPr>
      <w:r>
        <w:tab/>
        <w:t>(prev s 25) renum R1 LA (see A2004-22 amdt 1.10)</w:t>
      </w:r>
    </w:p>
    <w:p w14:paraId="4AB328DB" w14:textId="661B7DCC" w:rsidR="009418FE" w:rsidRDefault="009418FE">
      <w:pPr>
        <w:pStyle w:val="AmdtsEntries"/>
      </w:pPr>
      <w:r>
        <w:tab/>
        <w:t xml:space="preserve">def </w:t>
      </w:r>
      <w:r>
        <w:rPr>
          <w:rStyle w:val="charBoldItals"/>
        </w:rPr>
        <w:t xml:space="preserve">eligible person </w:t>
      </w:r>
      <w:r>
        <w:t xml:space="preserve">am </w:t>
      </w:r>
      <w:hyperlink r:id="rId17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29; pars renum R3 LA</w:t>
      </w:r>
    </w:p>
    <w:p w14:paraId="56332F20" w14:textId="77777777" w:rsidR="009418FE" w:rsidRDefault="009418FE">
      <w:pPr>
        <w:pStyle w:val="AmdtsEntryHd"/>
      </w:pPr>
      <w:r>
        <w:t>Review of decisions</w:t>
      </w:r>
    </w:p>
    <w:p w14:paraId="04A3C91A" w14:textId="77777777" w:rsidR="009418FE" w:rsidRDefault="009418FE">
      <w:pPr>
        <w:pStyle w:val="AmdtsEntries"/>
      </w:pPr>
      <w:r>
        <w:t>s 41</w:t>
      </w:r>
      <w:r>
        <w:tab/>
        <w:t>orig s 41 om LA s 89 (3)</w:t>
      </w:r>
    </w:p>
    <w:p w14:paraId="1A66A232" w14:textId="77777777" w:rsidR="009418FE" w:rsidRDefault="009418FE">
      <w:pPr>
        <w:pStyle w:val="AmdtsEntries"/>
      </w:pPr>
      <w:r>
        <w:tab/>
        <w:t>(prev s 26) renum R1 LA (see A2004-22 amdt 1.10)</w:t>
      </w:r>
    </w:p>
    <w:p w14:paraId="6E691108" w14:textId="47B5ED60" w:rsidR="009418FE" w:rsidRDefault="009418FE">
      <w:pPr>
        <w:pStyle w:val="AmdtsEntries"/>
      </w:pPr>
      <w:r>
        <w:tab/>
        <w:t xml:space="preserve">am </w:t>
      </w:r>
      <w:hyperlink r:id="rId17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30; pars renum R3 LA</w:t>
      </w:r>
    </w:p>
    <w:p w14:paraId="4FBF5AF0" w14:textId="77777777" w:rsidR="009418FE" w:rsidRDefault="009418FE">
      <w:pPr>
        <w:pStyle w:val="AmdtsEntryHd"/>
      </w:pPr>
      <w:r>
        <w:t>Monitoring powers</w:t>
      </w:r>
    </w:p>
    <w:p w14:paraId="7B108CEA" w14:textId="77777777" w:rsidR="009418FE" w:rsidRDefault="009418FE">
      <w:pPr>
        <w:pStyle w:val="AmdtsEntries"/>
      </w:pPr>
      <w:r>
        <w:t>pt 4 hdg</w:t>
      </w:r>
      <w:r>
        <w:tab/>
        <w:t>orig pt 4 hdg renum as pt 5 hdg</w:t>
      </w:r>
    </w:p>
    <w:p w14:paraId="44FAE425" w14:textId="77777777" w:rsidR="009418FE" w:rsidRDefault="009418FE">
      <w:pPr>
        <w:pStyle w:val="AmdtsEntries"/>
      </w:pPr>
      <w:r>
        <w:tab/>
        <w:t>(prev pt 3 hdg) renum R1 LA (see A2004-22 amdt 1.10)</w:t>
      </w:r>
    </w:p>
    <w:p w14:paraId="680F3216" w14:textId="77777777" w:rsidR="009418FE" w:rsidRDefault="009418FE">
      <w:pPr>
        <w:pStyle w:val="AmdtsEntryHd"/>
      </w:pPr>
      <w:r>
        <w:lastRenderedPageBreak/>
        <w:t>Appointment of inspectors</w:t>
      </w:r>
    </w:p>
    <w:p w14:paraId="2A015D3F" w14:textId="77777777" w:rsidR="009418FE" w:rsidRDefault="009418FE">
      <w:pPr>
        <w:pStyle w:val="AmdtsEntries"/>
      </w:pPr>
      <w:r>
        <w:t>s 42</w:t>
      </w:r>
      <w:r>
        <w:tab/>
        <w:t>(prev s 27) renum R1 LA (see A2004-22 amdt 1.10)</w:t>
      </w:r>
    </w:p>
    <w:p w14:paraId="1162F8E8" w14:textId="77777777" w:rsidR="009418FE" w:rsidRDefault="009418FE">
      <w:pPr>
        <w:pStyle w:val="AmdtsEntryHd"/>
      </w:pPr>
      <w:r>
        <w:t>Identity card</w:t>
      </w:r>
    </w:p>
    <w:p w14:paraId="1CF3868B" w14:textId="77777777" w:rsidR="009418FE" w:rsidRDefault="009418FE">
      <w:pPr>
        <w:pStyle w:val="AmdtsEntries"/>
      </w:pPr>
      <w:r>
        <w:t>s 43</w:t>
      </w:r>
      <w:r>
        <w:tab/>
        <w:t>(prev s 28) renum R1 LA (see A2004-22 amdt 1.10)</w:t>
      </w:r>
    </w:p>
    <w:p w14:paraId="457D470E" w14:textId="77777777" w:rsidR="009418FE" w:rsidRDefault="009418FE">
      <w:pPr>
        <w:pStyle w:val="AmdtsEntryHd"/>
      </w:pPr>
      <w:r>
        <w:t>Powers available to inspectors for monitoring compliance</w:t>
      </w:r>
    </w:p>
    <w:p w14:paraId="721BC5A4" w14:textId="77777777" w:rsidR="009418FE" w:rsidRDefault="009418FE">
      <w:pPr>
        <w:pStyle w:val="AmdtsEntries"/>
      </w:pPr>
      <w:r>
        <w:t>s 44</w:t>
      </w:r>
      <w:r>
        <w:tab/>
        <w:t>(prev s 29) am A2004-22 amdt 1.4</w:t>
      </w:r>
    </w:p>
    <w:p w14:paraId="2E7A1173" w14:textId="77777777" w:rsidR="009418FE" w:rsidRDefault="009418FE">
      <w:pPr>
        <w:pStyle w:val="AmdtsEntries"/>
      </w:pPr>
      <w:r>
        <w:tab/>
        <w:t>renum R1 LA (see A2004-22 amdt 1.10)</w:t>
      </w:r>
    </w:p>
    <w:p w14:paraId="1BFC3FC6" w14:textId="296055CA" w:rsidR="009418FE" w:rsidRDefault="009418FE">
      <w:pPr>
        <w:pStyle w:val="AmdtsEntries"/>
      </w:pPr>
      <w:r>
        <w:tab/>
        <w:t xml:space="preserve">am </w:t>
      </w:r>
      <w:hyperlink r:id="rId17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31</w:t>
      </w:r>
    </w:p>
    <w:p w14:paraId="37273DFC" w14:textId="77777777" w:rsidR="009418FE" w:rsidRDefault="009418FE">
      <w:pPr>
        <w:pStyle w:val="AmdtsEntryHd"/>
      </w:pPr>
      <w:r>
        <w:t>Monitoring powers</w:t>
      </w:r>
    </w:p>
    <w:p w14:paraId="7781C915" w14:textId="77777777" w:rsidR="009418FE" w:rsidRDefault="009418FE">
      <w:pPr>
        <w:pStyle w:val="AmdtsEntries"/>
      </w:pPr>
      <w:r>
        <w:t>s 45</w:t>
      </w:r>
      <w:r>
        <w:tab/>
        <w:t>(prev s 30) am A2004-22 amdt 1.5, amdt 1.6</w:t>
      </w:r>
    </w:p>
    <w:p w14:paraId="490C10FB" w14:textId="77777777" w:rsidR="009418FE" w:rsidRDefault="009418FE">
      <w:pPr>
        <w:pStyle w:val="AmdtsEntries"/>
      </w:pPr>
      <w:r>
        <w:tab/>
        <w:t>renum R1 LA (see A2004-22 amdt 1.10)</w:t>
      </w:r>
    </w:p>
    <w:p w14:paraId="6EF44BD1" w14:textId="6FC7FF05" w:rsidR="009418FE" w:rsidRDefault="009418FE">
      <w:pPr>
        <w:pStyle w:val="AmdtsEntries"/>
      </w:pPr>
      <w:r>
        <w:tab/>
        <w:t xml:space="preserve">am </w:t>
      </w:r>
      <w:hyperlink r:id="rId17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32, s 33</w:t>
      </w:r>
    </w:p>
    <w:p w14:paraId="2D0D7A93" w14:textId="77777777" w:rsidR="009418FE" w:rsidRDefault="009418FE">
      <w:pPr>
        <w:pStyle w:val="AmdtsEntryHd"/>
      </w:pPr>
      <w:r>
        <w:t>Power to secure</w:t>
      </w:r>
    </w:p>
    <w:p w14:paraId="792437BC" w14:textId="77777777" w:rsidR="009418FE" w:rsidRDefault="009418FE">
      <w:pPr>
        <w:pStyle w:val="AmdtsEntries"/>
      </w:pPr>
      <w:r>
        <w:t>s 46</w:t>
      </w:r>
      <w:r>
        <w:tab/>
        <w:t>(prev s 31) am A2004-22 amdt 1.7</w:t>
      </w:r>
    </w:p>
    <w:p w14:paraId="7D7B1B6F" w14:textId="77777777" w:rsidR="009418FE" w:rsidRDefault="009418FE">
      <w:pPr>
        <w:pStyle w:val="AmdtsEntries"/>
      </w:pPr>
      <w:r>
        <w:tab/>
        <w:t>renum R1 LA (see A2004-22 amdt 1.10)</w:t>
      </w:r>
    </w:p>
    <w:p w14:paraId="76D86024" w14:textId="668F5E72" w:rsidR="009418FE" w:rsidRDefault="009418FE">
      <w:pPr>
        <w:pStyle w:val="AmdtsEntries"/>
      </w:pPr>
      <w:r>
        <w:tab/>
        <w:t xml:space="preserve">sub </w:t>
      </w:r>
      <w:hyperlink r:id="rId17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34</w:t>
      </w:r>
    </w:p>
    <w:p w14:paraId="65ED37CB" w14:textId="77777777" w:rsidR="009418FE" w:rsidRDefault="009418FE">
      <w:pPr>
        <w:pStyle w:val="AmdtsEntryHd"/>
      </w:pPr>
      <w:r>
        <w:t>Monitoring warrants</w:t>
      </w:r>
    </w:p>
    <w:p w14:paraId="5882442E" w14:textId="25273087" w:rsidR="009418FE" w:rsidRDefault="009418FE">
      <w:pPr>
        <w:pStyle w:val="AmdtsEntries"/>
      </w:pPr>
      <w:r>
        <w:t>s 46A</w:t>
      </w:r>
      <w:r>
        <w:tab/>
        <w:t xml:space="preserve">ins </w:t>
      </w:r>
      <w:hyperlink r:id="rId17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187E85F6" w14:textId="77777777" w:rsidR="009418FE" w:rsidRDefault="009418FE">
      <w:pPr>
        <w:pStyle w:val="AmdtsEntryHd"/>
      </w:pPr>
      <w:r>
        <w:t>Details of warrant to be given to occupier etc</w:t>
      </w:r>
    </w:p>
    <w:p w14:paraId="48E5DB66" w14:textId="6B7D8135" w:rsidR="009418FE" w:rsidRDefault="009418FE">
      <w:pPr>
        <w:pStyle w:val="AmdtsEntries"/>
      </w:pPr>
      <w:r>
        <w:t>s 46B</w:t>
      </w:r>
      <w:r>
        <w:tab/>
        <w:t xml:space="preserve">ins </w:t>
      </w:r>
      <w:hyperlink r:id="rId17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351EB843" w14:textId="77777777" w:rsidR="009418FE" w:rsidRDefault="009418FE">
      <w:pPr>
        <w:pStyle w:val="AmdtsEntryHd"/>
      </w:pPr>
      <w:r>
        <w:t>Announcement before entry</w:t>
      </w:r>
    </w:p>
    <w:p w14:paraId="768FC4DE" w14:textId="48D2CA1C" w:rsidR="009418FE" w:rsidRDefault="009418FE">
      <w:pPr>
        <w:pStyle w:val="AmdtsEntries"/>
      </w:pPr>
      <w:r>
        <w:t>s 46C</w:t>
      </w:r>
      <w:r>
        <w:tab/>
        <w:t xml:space="preserve">ins </w:t>
      </w:r>
      <w:hyperlink r:id="rId17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04807363" w14:textId="77777777" w:rsidR="009418FE" w:rsidRDefault="009418FE">
      <w:pPr>
        <w:pStyle w:val="AmdtsEntryHd"/>
      </w:pPr>
      <w:r>
        <w:t>Occupier entitled to be present during search</w:t>
      </w:r>
    </w:p>
    <w:p w14:paraId="4ED73E75" w14:textId="59A077C0" w:rsidR="009418FE" w:rsidRDefault="009418FE">
      <w:pPr>
        <w:pStyle w:val="AmdtsEntries"/>
      </w:pPr>
      <w:r>
        <w:t>s 46D</w:t>
      </w:r>
      <w:r>
        <w:tab/>
        <w:t xml:space="preserve">ins </w:t>
      </w:r>
      <w:hyperlink r:id="rId178"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35</w:t>
      </w:r>
    </w:p>
    <w:p w14:paraId="3283EFC3" w14:textId="77777777" w:rsidR="009418FE" w:rsidRDefault="009418FE">
      <w:pPr>
        <w:pStyle w:val="AmdtsEntryHd"/>
      </w:pPr>
      <w:r>
        <w:t>Inspector must produce identity card on request</w:t>
      </w:r>
    </w:p>
    <w:p w14:paraId="0A91DCD7" w14:textId="77777777" w:rsidR="009418FE" w:rsidRDefault="009418FE">
      <w:pPr>
        <w:pStyle w:val="AmdtsEntries"/>
      </w:pPr>
      <w:r>
        <w:t>s 47</w:t>
      </w:r>
      <w:r>
        <w:tab/>
        <w:t>(prev s 32) renum R1 LA (see A2004-22 amdt 1.10)</w:t>
      </w:r>
    </w:p>
    <w:p w14:paraId="18D1E525" w14:textId="77777777" w:rsidR="009418FE" w:rsidRDefault="009418FE">
      <w:pPr>
        <w:pStyle w:val="AmdtsEntryHd"/>
      </w:pPr>
      <w:r>
        <w:t>Consent</w:t>
      </w:r>
    </w:p>
    <w:p w14:paraId="47508965" w14:textId="77777777" w:rsidR="009418FE" w:rsidRDefault="009418FE">
      <w:pPr>
        <w:pStyle w:val="AmdtsEntries"/>
      </w:pPr>
      <w:r>
        <w:t>s 48</w:t>
      </w:r>
      <w:r>
        <w:tab/>
        <w:t>(prev s 33) renum R1 LA (see A2004-22 amdt 1.10)</w:t>
      </w:r>
    </w:p>
    <w:p w14:paraId="77B3B012" w14:textId="77777777" w:rsidR="009418FE" w:rsidRDefault="009418FE">
      <w:pPr>
        <w:pStyle w:val="AmdtsEntryHd"/>
      </w:pPr>
      <w:r>
        <w:t>Compensation for damage</w:t>
      </w:r>
    </w:p>
    <w:p w14:paraId="43768E36" w14:textId="77777777" w:rsidR="009418FE" w:rsidRDefault="009418FE">
      <w:pPr>
        <w:pStyle w:val="AmdtsEntries"/>
      </w:pPr>
      <w:r>
        <w:t>s 49</w:t>
      </w:r>
      <w:r>
        <w:tab/>
        <w:t>(prev s 34) renum R1 LA (see A2004-22 amdt 1.10)</w:t>
      </w:r>
    </w:p>
    <w:p w14:paraId="363A8835" w14:textId="77777777" w:rsidR="009418FE" w:rsidRDefault="009418FE">
      <w:pPr>
        <w:pStyle w:val="AmdtsEntryHd"/>
      </w:pPr>
      <w:r>
        <w:t>Miscellaneous</w:t>
      </w:r>
    </w:p>
    <w:p w14:paraId="7E8823E1" w14:textId="77777777" w:rsidR="009418FE" w:rsidRDefault="009418FE">
      <w:pPr>
        <w:pStyle w:val="AmdtsEntries"/>
      </w:pPr>
      <w:r>
        <w:t>pt 5 hdg</w:t>
      </w:r>
      <w:r>
        <w:tab/>
        <w:t>(prev pt 4 hdg) renum R1 LA (see A2004-22 amdt 1.10)</w:t>
      </w:r>
    </w:p>
    <w:p w14:paraId="47D56BA5" w14:textId="77777777" w:rsidR="009418FE" w:rsidRDefault="009418FE">
      <w:pPr>
        <w:pStyle w:val="AmdtsEntryHd"/>
      </w:pPr>
      <w:r>
        <w:t>Reports to Legislative Assembly</w:t>
      </w:r>
    </w:p>
    <w:p w14:paraId="618F6AFC" w14:textId="77777777" w:rsidR="009418FE" w:rsidRDefault="009418FE">
      <w:pPr>
        <w:pStyle w:val="AmdtsEntries"/>
      </w:pPr>
      <w:r>
        <w:t>s 50</w:t>
      </w:r>
      <w:r>
        <w:tab/>
        <w:t>(prev s 35) renum R1 LA (see A2004-22 amdt 1.10)</w:t>
      </w:r>
    </w:p>
    <w:p w14:paraId="560841C7" w14:textId="77777777" w:rsidR="009418FE" w:rsidRDefault="009418FE">
      <w:pPr>
        <w:pStyle w:val="AmdtsEntryHd"/>
      </w:pPr>
      <w:r>
        <w:t>Report on operation of Act</w:t>
      </w:r>
    </w:p>
    <w:p w14:paraId="15D04F47" w14:textId="77777777" w:rsidR="009418FE" w:rsidRDefault="009418FE">
      <w:pPr>
        <w:pStyle w:val="AmdtsEntries"/>
      </w:pPr>
      <w:r>
        <w:t>s 51</w:t>
      </w:r>
      <w:r>
        <w:tab/>
        <w:t>(prev s 36) am A2004-22 amdt 1.8, amdt 1.9</w:t>
      </w:r>
    </w:p>
    <w:p w14:paraId="737E246A" w14:textId="77777777" w:rsidR="009418FE" w:rsidRDefault="009418FE">
      <w:pPr>
        <w:pStyle w:val="AmdtsEntries"/>
      </w:pPr>
      <w:r>
        <w:tab/>
        <w:t>renum R1 LA (see A2004-22 amdt 1.10)</w:t>
      </w:r>
    </w:p>
    <w:p w14:paraId="4947FD9A" w14:textId="7C1EE9F2" w:rsidR="009418FE" w:rsidRDefault="009418FE">
      <w:pPr>
        <w:pStyle w:val="AmdtsEntries"/>
      </w:pPr>
      <w:r>
        <w:tab/>
        <w:t xml:space="preserve">sub </w:t>
      </w:r>
      <w:hyperlink r:id="rId17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36</w:t>
      </w:r>
    </w:p>
    <w:p w14:paraId="69D8E9F7" w14:textId="77777777" w:rsidR="009418FE" w:rsidRDefault="009418FE">
      <w:pPr>
        <w:pStyle w:val="AmdtsEntryHd"/>
      </w:pPr>
      <w:r>
        <w:lastRenderedPageBreak/>
        <w:t>Determination of fees</w:t>
      </w:r>
    </w:p>
    <w:p w14:paraId="41948D96" w14:textId="77777777" w:rsidR="009418FE" w:rsidRDefault="009418FE">
      <w:pPr>
        <w:pStyle w:val="AmdtsEntries"/>
      </w:pPr>
      <w:r>
        <w:t>s 52</w:t>
      </w:r>
      <w:r>
        <w:tab/>
        <w:t>(prev s 37) renum R1 LA (see A2004-22 amdt 1.10)</w:t>
      </w:r>
    </w:p>
    <w:p w14:paraId="7B0879B2" w14:textId="77777777" w:rsidR="009418FE" w:rsidRDefault="009418FE">
      <w:pPr>
        <w:pStyle w:val="AmdtsEntryHd"/>
      </w:pPr>
      <w:r>
        <w:t>Approved forms</w:t>
      </w:r>
    </w:p>
    <w:p w14:paraId="0F31A970" w14:textId="77777777" w:rsidR="009418FE" w:rsidRDefault="009418FE">
      <w:pPr>
        <w:pStyle w:val="AmdtsEntries"/>
      </w:pPr>
      <w:r>
        <w:t>s 53</w:t>
      </w:r>
      <w:r>
        <w:tab/>
        <w:t>(prev s 38) renum R1 LA (see A2004-22 amdt 1.10)</w:t>
      </w:r>
    </w:p>
    <w:p w14:paraId="7F3DE641" w14:textId="77777777" w:rsidR="009418FE" w:rsidRDefault="009418FE">
      <w:pPr>
        <w:pStyle w:val="AmdtsEntryHd"/>
      </w:pPr>
      <w:r>
        <w:t>Regulation-making power</w:t>
      </w:r>
    </w:p>
    <w:p w14:paraId="04B75124" w14:textId="77777777" w:rsidR="009418FE" w:rsidRDefault="009418FE">
      <w:pPr>
        <w:pStyle w:val="AmdtsEntries"/>
      </w:pPr>
      <w:r>
        <w:t>s 54</w:t>
      </w:r>
      <w:r>
        <w:tab/>
        <w:t>(prev s 39) renum R1 LA (see A2004-22 amdt 1.10)</w:t>
      </w:r>
    </w:p>
    <w:p w14:paraId="07B07992" w14:textId="77777777" w:rsidR="009418FE" w:rsidRDefault="009418FE">
      <w:pPr>
        <w:pStyle w:val="AmdtsEntryHd"/>
      </w:pPr>
      <w:r>
        <w:t>Expiry of certain provisions</w:t>
      </w:r>
    </w:p>
    <w:p w14:paraId="18347EF4" w14:textId="77777777" w:rsidR="009418FE" w:rsidRDefault="009418FE">
      <w:pPr>
        <w:pStyle w:val="AmdtsEntries"/>
      </w:pPr>
      <w:r>
        <w:t>s 55</w:t>
      </w:r>
      <w:r>
        <w:tab/>
        <w:t>(prev s 40) renum R1 LA (see A2004-22 amdt 1.10)</w:t>
      </w:r>
    </w:p>
    <w:p w14:paraId="30F710DC" w14:textId="77777777" w:rsidR="009418FE" w:rsidRDefault="009418FE">
      <w:pPr>
        <w:pStyle w:val="AmdtsEntries"/>
      </w:pPr>
      <w:r>
        <w:tab/>
        <w:t>exp 5 April 2005 (s 55)</w:t>
      </w:r>
    </w:p>
    <w:p w14:paraId="114EA6EF" w14:textId="77777777" w:rsidR="009418FE" w:rsidRDefault="009418FE">
      <w:pPr>
        <w:pStyle w:val="AmdtsEntryHd"/>
      </w:pPr>
      <w:r>
        <w:t>Transitional</w:t>
      </w:r>
    </w:p>
    <w:p w14:paraId="1166DE97" w14:textId="4901EA04" w:rsidR="009418FE" w:rsidRDefault="009418FE">
      <w:pPr>
        <w:pStyle w:val="AmdtsEntries"/>
      </w:pPr>
      <w:r>
        <w:t>pt 10 hdg</w:t>
      </w:r>
      <w:r>
        <w:tab/>
        <w:t xml:space="preserve">ins </w:t>
      </w:r>
      <w:hyperlink r:id="rId18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14:paraId="32761070" w14:textId="77777777" w:rsidR="009418FE" w:rsidRPr="00DE3F0E" w:rsidRDefault="009418FE">
      <w:pPr>
        <w:pStyle w:val="AmdtsEntries"/>
      </w:pPr>
      <w:r w:rsidRPr="00DE3F0E">
        <w:tab/>
        <w:t>exp 18 April 2009 (s 101)</w:t>
      </w:r>
    </w:p>
    <w:p w14:paraId="76615A66" w14:textId="77777777" w:rsidR="009418FE" w:rsidRDefault="009418FE">
      <w:pPr>
        <w:pStyle w:val="AmdtsEntryHd"/>
      </w:pPr>
      <w:r>
        <w:t>Existing applications for licences</w:t>
      </w:r>
    </w:p>
    <w:p w14:paraId="0FD5E05C" w14:textId="697B7417" w:rsidR="009418FE" w:rsidRDefault="009418FE">
      <w:pPr>
        <w:pStyle w:val="AmdtsEntries"/>
      </w:pPr>
      <w:r>
        <w:t>s 100</w:t>
      </w:r>
      <w:r>
        <w:tab/>
        <w:t xml:space="preserve">ins </w:t>
      </w:r>
      <w:hyperlink r:id="rId18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14:paraId="1B0CF314" w14:textId="77777777" w:rsidR="009418FE" w:rsidRPr="00DE3F0E" w:rsidRDefault="009418FE">
      <w:pPr>
        <w:pStyle w:val="AmdtsEntries"/>
      </w:pPr>
      <w:r w:rsidRPr="00DE3F0E">
        <w:tab/>
        <w:t>exp 18 April 2009 (s 101)</w:t>
      </w:r>
    </w:p>
    <w:p w14:paraId="5AD60EF2" w14:textId="77777777" w:rsidR="009418FE" w:rsidRDefault="009418FE">
      <w:pPr>
        <w:pStyle w:val="AmdtsEntryHd"/>
      </w:pPr>
      <w:r>
        <w:t>Expiry—pt 10</w:t>
      </w:r>
    </w:p>
    <w:p w14:paraId="61083B18" w14:textId="402191FD" w:rsidR="009418FE" w:rsidRDefault="009418FE">
      <w:pPr>
        <w:pStyle w:val="AmdtsEntries"/>
      </w:pPr>
      <w:r>
        <w:t>s 101</w:t>
      </w:r>
      <w:r>
        <w:tab/>
        <w:t xml:space="preserve">ins </w:t>
      </w:r>
      <w:hyperlink r:id="rId182"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37</w:t>
      </w:r>
    </w:p>
    <w:p w14:paraId="13CFF81D" w14:textId="77777777" w:rsidR="009418FE" w:rsidRPr="00DE3F0E" w:rsidRDefault="009418FE">
      <w:pPr>
        <w:pStyle w:val="AmdtsEntries"/>
      </w:pPr>
      <w:r w:rsidRPr="00DE3F0E">
        <w:tab/>
        <w:t>exp 18 April 2009 (s 101)</w:t>
      </w:r>
    </w:p>
    <w:p w14:paraId="2C6E35B2" w14:textId="77777777" w:rsidR="009418FE" w:rsidRDefault="009418FE">
      <w:pPr>
        <w:pStyle w:val="AmdtsEntryHd"/>
      </w:pPr>
      <w:r>
        <w:t>Amendments</w:t>
      </w:r>
    </w:p>
    <w:p w14:paraId="1B0EBA3E" w14:textId="77777777" w:rsidR="009418FE" w:rsidRDefault="009418FE">
      <w:pPr>
        <w:pStyle w:val="AmdtsEntries"/>
      </w:pPr>
      <w:r>
        <w:t>sch 1</w:t>
      </w:r>
      <w:r>
        <w:tab/>
        <w:t>om LA s 89 (3)</w:t>
      </w:r>
    </w:p>
    <w:p w14:paraId="1F0BA86E" w14:textId="77777777" w:rsidR="009418FE" w:rsidRDefault="009418FE">
      <w:pPr>
        <w:pStyle w:val="AmdtsEntryHd"/>
      </w:pPr>
      <w:r>
        <w:t>Dictionary</w:t>
      </w:r>
    </w:p>
    <w:p w14:paraId="1D493784" w14:textId="62EA6582" w:rsidR="009418FE" w:rsidRDefault="009418FE">
      <w:pPr>
        <w:pStyle w:val="AmdtsEntries"/>
      </w:pPr>
      <w:r>
        <w:t>dict</w:t>
      </w:r>
      <w:r>
        <w:tab/>
        <w:t xml:space="preserve">def </w:t>
      </w:r>
      <w:r w:rsidRPr="000E1D07">
        <w:rPr>
          <w:rStyle w:val="charBoldItals"/>
        </w:rPr>
        <w:t>animal</w:t>
      </w:r>
      <w:r>
        <w:t xml:space="preserve"> reloc from </w:t>
      </w:r>
      <w:hyperlink r:id="rId183" w:tooltip="A2004-21" w:history="1">
        <w:r w:rsidR="000E1D07" w:rsidRPr="000E1D07">
          <w:rPr>
            <w:rStyle w:val="charCitHyperlinkAbbrev"/>
          </w:rPr>
          <w:t>Human Cloning (Prohibition) Act 2004</w:t>
        </w:r>
      </w:hyperlink>
      <w:r>
        <w:t xml:space="preserve"> A2004-21 dict by A2004-22 amdt 1.13</w:t>
      </w:r>
    </w:p>
    <w:p w14:paraId="1CE3753C" w14:textId="55451AD2" w:rsidR="009418FE" w:rsidRDefault="009418FE">
      <w:pPr>
        <w:pStyle w:val="AmdtsEntries"/>
      </w:pPr>
      <w:r>
        <w:tab/>
        <w:t xml:space="preserve">def </w:t>
      </w:r>
      <w:r w:rsidRPr="000E1D07">
        <w:rPr>
          <w:rStyle w:val="charBoldItals"/>
        </w:rPr>
        <w:t>chimeric embryo</w:t>
      </w:r>
      <w:r>
        <w:t xml:space="preserve"> reloc from </w:t>
      </w:r>
      <w:hyperlink r:id="rId184" w:tooltip="A2004-21" w:history="1">
        <w:r w:rsidR="000E1D07" w:rsidRPr="000E1D07">
          <w:rPr>
            <w:rStyle w:val="charCitHyperlinkAbbrev"/>
          </w:rPr>
          <w:t>Human Cloning (Prohibition) Act 2004</w:t>
        </w:r>
      </w:hyperlink>
      <w:r>
        <w:t xml:space="preserve"> A2004-21 dict by A2004-22 amdt 1.13</w:t>
      </w:r>
    </w:p>
    <w:p w14:paraId="5D152DB3" w14:textId="5722C806" w:rsidR="009418FE" w:rsidRDefault="009418FE">
      <w:pPr>
        <w:pStyle w:val="AmdtsEntries"/>
      </w:pPr>
      <w:r>
        <w:tab/>
        <w:t xml:space="preserve">def </w:t>
      </w:r>
      <w:r>
        <w:rPr>
          <w:rStyle w:val="charBoldItals"/>
        </w:rPr>
        <w:t xml:space="preserve">disclose </w:t>
      </w:r>
      <w:r>
        <w:t xml:space="preserve">sub </w:t>
      </w:r>
      <w:hyperlink r:id="rId18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38</w:t>
      </w:r>
    </w:p>
    <w:p w14:paraId="108720FE" w14:textId="6C6070EF" w:rsidR="009418FE" w:rsidRDefault="009418FE">
      <w:pPr>
        <w:pStyle w:val="AmdtsEntries"/>
      </w:pPr>
      <w:r>
        <w:tab/>
        <w:t xml:space="preserve">def </w:t>
      </w:r>
      <w:r>
        <w:rPr>
          <w:rStyle w:val="charBoldItals"/>
        </w:rPr>
        <w:t xml:space="preserve">embryo </w:t>
      </w:r>
      <w:r>
        <w:t xml:space="preserve">ins </w:t>
      </w:r>
      <w:hyperlink r:id="rId18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39</w:t>
      </w:r>
    </w:p>
    <w:p w14:paraId="2B097882" w14:textId="4AD96A19" w:rsidR="009418FE" w:rsidRDefault="009418FE">
      <w:pPr>
        <w:pStyle w:val="AmdtsEntries"/>
      </w:pPr>
      <w:r>
        <w:tab/>
        <w:t xml:space="preserve">def </w:t>
      </w:r>
      <w:r>
        <w:rPr>
          <w:rStyle w:val="charBoldItals"/>
        </w:rPr>
        <w:t xml:space="preserve">human egg </w:t>
      </w:r>
      <w:r>
        <w:t xml:space="preserve">ins </w:t>
      </w:r>
      <w:hyperlink r:id="rId18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40</w:t>
      </w:r>
    </w:p>
    <w:p w14:paraId="2560CA9A" w14:textId="11C822DE" w:rsidR="009418FE" w:rsidRDefault="009418FE">
      <w:pPr>
        <w:pStyle w:val="AmdtsEntries"/>
      </w:pPr>
      <w:r>
        <w:tab/>
        <w:t xml:space="preserve">def </w:t>
      </w:r>
      <w:r w:rsidRPr="000E1D07">
        <w:rPr>
          <w:rStyle w:val="charBoldItals"/>
        </w:rPr>
        <w:t>human embryo clone</w:t>
      </w:r>
      <w:r>
        <w:t xml:space="preserve"> reloc from </w:t>
      </w:r>
      <w:hyperlink r:id="rId188" w:tooltip="A2004-21" w:history="1">
        <w:r w:rsidR="000E1D07" w:rsidRPr="000E1D07">
          <w:rPr>
            <w:rStyle w:val="charCitHyperlinkAbbrev"/>
          </w:rPr>
          <w:t>Human Cloning (Prohibition) Act 2004</w:t>
        </w:r>
      </w:hyperlink>
      <w:r>
        <w:t xml:space="preserve"> A2004-21 dict by A2004-22 amdt 1.13</w:t>
      </w:r>
    </w:p>
    <w:p w14:paraId="0D493257" w14:textId="45EE53B3" w:rsidR="009418FE" w:rsidRDefault="009418FE">
      <w:pPr>
        <w:pStyle w:val="AmdtsEntries"/>
      </w:pPr>
      <w:r>
        <w:tab/>
        <w:t xml:space="preserve">def </w:t>
      </w:r>
      <w:r w:rsidRPr="000E1D07">
        <w:rPr>
          <w:rStyle w:val="charBoldItals"/>
        </w:rPr>
        <w:t>human sperm</w:t>
      </w:r>
      <w:r>
        <w:t xml:space="preserve"> reloc from </w:t>
      </w:r>
      <w:hyperlink r:id="rId189" w:tooltip="A2004-21" w:history="1">
        <w:r w:rsidR="000E1D07" w:rsidRPr="000E1D07">
          <w:rPr>
            <w:rStyle w:val="charCitHyperlinkAbbrev"/>
          </w:rPr>
          <w:t>Human Cloning (Prohibition) Act 2004</w:t>
        </w:r>
      </w:hyperlink>
      <w:r>
        <w:t xml:space="preserve"> A2004-21 dict by A2004-22 amdt 1.13</w:t>
      </w:r>
    </w:p>
    <w:p w14:paraId="4C1CF684" w14:textId="630DC494" w:rsidR="009418FE" w:rsidRDefault="009418FE">
      <w:pPr>
        <w:pStyle w:val="AmdtsEntries"/>
      </w:pPr>
      <w:r>
        <w:tab/>
        <w:t xml:space="preserve">def </w:t>
      </w:r>
      <w:r w:rsidRPr="000E1D07">
        <w:rPr>
          <w:rStyle w:val="charBoldItals"/>
        </w:rPr>
        <w:t xml:space="preserve">hybrid embryo </w:t>
      </w:r>
      <w:r>
        <w:t xml:space="preserve">reloc from </w:t>
      </w:r>
      <w:hyperlink r:id="rId190" w:tooltip="A2004-21" w:history="1">
        <w:r w:rsidR="000E1D07" w:rsidRPr="000E1D07">
          <w:rPr>
            <w:rStyle w:val="charCitHyperlinkAbbrev"/>
          </w:rPr>
          <w:t>Human Cloning (Prohibition) Act 2004</w:t>
        </w:r>
      </w:hyperlink>
      <w:r>
        <w:t xml:space="preserve"> A2004-21 dict by A2004-22 amdt 1.13</w:t>
      </w:r>
    </w:p>
    <w:p w14:paraId="0E2A07AA" w14:textId="223B57B4" w:rsidR="009418FE" w:rsidRDefault="009418FE">
      <w:pPr>
        <w:pStyle w:val="AmdtsEntries"/>
      </w:pPr>
      <w:r>
        <w:tab/>
        <w:t xml:space="preserve">def </w:t>
      </w:r>
      <w:r>
        <w:rPr>
          <w:rStyle w:val="charBoldItals"/>
        </w:rPr>
        <w:t xml:space="preserve">licence </w:t>
      </w:r>
      <w:r>
        <w:t xml:space="preserve">sub </w:t>
      </w:r>
      <w:hyperlink r:id="rId191"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41</w:t>
      </w:r>
    </w:p>
    <w:p w14:paraId="7D74B2D6" w14:textId="59A06A7B" w:rsidR="009418FE" w:rsidRDefault="009418FE">
      <w:pPr>
        <w:pStyle w:val="AmdtsEntries"/>
      </w:pPr>
      <w:r>
        <w:tab/>
        <w:t xml:space="preserve">def </w:t>
      </w:r>
      <w:r w:rsidRPr="000E1D07">
        <w:rPr>
          <w:rStyle w:val="charBoldItals"/>
        </w:rPr>
        <w:t>precursor cell</w:t>
      </w:r>
      <w:r>
        <w:t xml:space="preserve"> reloc from </w:t>
      </w:r>
      <w:hyperlink r:id="rId192" w:tooltip="A2004-21" w:history="1">
        <w:r w:rsidR="000E1D07" w:rsidRPr="000E1D07">
          <w:rPr>
            <w:rStyle w:val="charCitHyperlinkAbbrev"/>
          </w:rPr>
          <w:t>Human Cloning (Prohibition) Act 2004</w:t>
        </w:r>
      </w:hyperlink>
      <w:r>
        <w:t xml:space="preserve"> A2004-21 dict by A2004-22 amdt 1.13</w:t>
      </w:r>
    </w:p>
    <w:p w14:paraId="00FDB0C9" w14:textId="7A21E592" w:rsidR="009418FE" w:rsidRDefault="009418FE">
      <w:pPr>
        <w:pStyle w:val="AmdtsEntries"/>
      </w:pPr>
      <w:r>
        <w:tab/>
        <w:t xml:space="preserve">def </w:t>
      </w:r>
      <w:r>
        <w:rPr>
          <w:rStyle w:val="charBoldItals"/>
        </w:rPr>
        <w:t xml:space="preserve">proper consent </w:t>
      </w:r>
      <w:r>
        <w:t xml:space="preserve">sub </w:t>
      </w:r>
      <w:hyperlink r:id="rId193"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14:paraId="1F73B802" w14:textId="0170F9AB" w:rsidR="009418FE" w:rsidRDefault="009418FE">
      <w:pPr>
        <w:pStyle w:val="AmdtsEntries"/>
      </w:pPr>
      <w:r>
        <w:tab/>
        <w:t xml:space="preserve">def </w:t>
      </w:r>
      <w:r>
        <w:rPr>
          <w:rStyle w:val="charBoldItals"/>
        </w:rPr>
        <w:t xml:space="preserve">relevant Territory entity </w:t>
      </w:r>
      <w:r>
        <w:t xml:space="preserve">sub </w:t>
      </w:r>
      <w:hyperlink r:id="rId194"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14:paraId="3566E5EB" w14:textId="6626D0B0" w:rsidR="009418FE" w:rsidRDefault="009418FE">
      <w:pPr>
        <w:pStyle w:val="AmdtsEntries"/>
      </w:pPr>
      <w:r>
        <w:tab/>
        <w:t xml:space="preserve">def </w:t>
      </w:r>
      <w:r>
        <w:rPr>
          <w:rStyle w:val="charBoldItals"/>
        </w:rPr>
        <w:t xml:space="preserve">responsible person </w:t>
      </w:r>
      <w:r>
        <w:t xml:space="preserve">sub </w:t>
      </w:r>
      <w:hyperlink r:id="rId195"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42</w:t>
      </w:r>
    </w:p>
    <w:p w14:paraId="478F2866" w14:textId="7A20D949" w:rsidR="009418FE" w:rsidRDefault="009418FE">
      <w:pPr>
        <w:pStyle w:val="AmdtsEntries"/>
      </w:pPr>
      <w:r>
        <w:tab/>
        <w:t xml:space="preserve">def </w:t>
      </w:r>
      <w:r>
        <w:rPr>
          <w:rStyle w:val="charBoldItals"/>
        </w:rPr>
        <w:t xml:space="preserve">unsuitable for implantation </w:t>
      </w:r>
      <w:r>
        <w:t xml:space="preserve">ins </w:t>
      </w:r>
      <w:hyperlink r:id="rId196"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43</w:t>
      </w:r>
    </w:p>
    <w:p w14:paraId="5A0D9FE1" w14:textId="593CB9A8" w:rsidR="009418FE" w:rsidRDefault="009418FE">
      <w:pPr>
        <w:pStyle w:val="AmdtsEntries"/>
      </w:pPr>
      <w:r>
        <w:tab/>
        <w:t xml:space="preserve">def </w:t>
      </w:r>
      <w:r>
        <w:rPr>
          <w:rStyle w:val="charBoldItals"/>
        </w:rPr>
        <w:t xml:space="preserve">use </w:t>
      </w:r>
      <w:r>
        <w:t xml:space="preserve">ins </w:t>
      </w:r>
      <w:hyperlink r:id="rId197"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r>
        <w:t xml:space="preserve"> s 43</w:t>
      </w:r>
    </w:p>
    <w:p w14:paraId="57BB57DF" w14:textId="77777777" w:rsidR="009418FE" w:rsidRPr="003A7B30" w:rsidRDefault="009418FE">
      <w:pPr>
        <w:pStyle w:val="Endnote20"/>
      </w:pPr>
      <w:bookmarkStart w:id="89" w:name="_Toc24119411"/>
      <w:r w:rsidRPr="003A7B30">
        <w:rPr>
          <w:rStyle w:val="charTableNo"/>
        </w:rPr>
        <w:lastRenderedPageBreak/>
        <w:t>5</w:t>
      </w:r>
      <w:r>
        <w:tab/>
      </w:r>
      <w:r w:rsidRPr="003A7B30">
        <w:rPr>
          <w:rStyle w:val="charTableText"/>
        </w:rPr>
        <w:t>Earlier republications</w:t>
      </w:r>
      <w:bookmarkEnd w:id="89"/>
    </w:p>
    <w:p w14:paraId="4926FDBF" w14:textId="77777777" w:rsidR="009418FE" w:rsidRDefault="009418FE">
      <w:pPr>
        <w:pStyle w:val="EndNoteTextPub"/>
      </w:pPr>
      <w:r>
        <w:t xml:space="preserve">Some earlier republications were not numbered. The number in column 1 refers to the publication order.  </w:t>
      </w:r>
    </w:p>
    <w:p w14:paraId="77E16C43" w14:textId="77777777" w:rsidR="009418FE" w:rsidRDefault="009418F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E034B6A" w14:textId="77777777" w:rsidR="009418FE" w:rsidRDefault="00941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418FE" w14:paraId="0A30288B" w14:textId="77777777">
        <w:trPr>
          <w:tblHeader/>
        </w:trPr>
        <w:tc>
          <w:tcPr>
            <w:tcW w:w="1576" w:type="dxa"/>
            <w:tcBorders>
              <w:bottom w:val="single" w:sz="4" w:space="0" w:color="auto"/>
            </w:tcBorders>
          </w:tcPr>
          <w:p w14:paraId="7F70EBC2" w14:textId="77777777" w:rsidR="009418FE" w:rsidRDefault="009418FE">
            <w:pPr>
              <w:pStyle w:val="EarlierRepubHdg"/>
            </w:pPr>
            <w:r>
              <w:t>Republication No and date</w:t>
            </w:r>
          </w:p>
        </w:tc>
        <w:tc>
          <w:tcPr>
            <w:tcW w:w="1681" w:type="dxa"/>
            <w:tcBorders>
              <w:bottom w:val="single" w:sz="4" w:space="0" w:color="auto"/>
            </w:tcBorders>
          </w:tcPr>
          <w:p w14:paraId="2A1171E8" w14:textId="77777777" w:rsidR="009418FE" w:rsidRDefault="009418FE">
            <w:pPr>
              <w:pStyle w:val="EarlierRepubHdg"/>
            </w:pPr>
            <w:r>
              <w:t>Effective</w:t>
            </w:r>
          </w:p>
        </w:tc>
        <w:tc>
          <w:tcPr>
            <w:tcW w:w="1783" w:type="dxa"/>
            <w:tcBorders>
              <w:bottom w:val="single" w:sz="4" w:space="0" w:color="auto"/>
            </w:tcBorders>
          </w:tcPr>
          <w:p w14:paraId="7A4B91A4" w14:textId="77777777" w:rsidR="009418FE" w:rsidRDefault="009418FE">
            <w:pPr>
              <w:pStyle w:val="EarlierRepubHdg"/>
            </w:pPr>
            <w:r>
              <w:t>Last amendment made by</w:t>
            </w:r>
          </w:p>
        </w:tc>
        <w:tc>
          <w:tcPr>
            <w:tcW w:w="1783" w:type="dxa"/>
            <w:tcBorders>
              <w:bottom w:val="single" w:sz="4" w:space="0" w:color="auto"/>
            </w:tcBorders>
          </w:tcPr>
          <w:p w14:paraId="401F41E8" w14:textId="77777777" w:rsidR="009418FE" w:rsidRDefault="009418FE">
            <w:pPr>
              <w:pStyle w:val="EarlierRepubHdg"/>
            </w:pPr>
            <w:r>
              <w:t>Republication for</w:t>
            </w:r>
          </w:p>
        </w:tc>
      </w:tr>
      <w:tr w:rsidR="009418FE" w14:paraId="10B50DCD" w14:textId="77777777">
        <w:tc>
          <w:tcPr>
            <w:tcW w:w="1576" w:type="dxa"/>
            <w:tcBorders>
              <w:top w:val="single" w:sz="4" w:space="0" w:color="auto"/>
              <w:bottom w:val="single" w:sz="4" w:space="0" w:color="auto"/>
            </w:tcBorders>
          </w:tcPr>
          <w:p w14:paraId="74900601" w14:textId="77777777" w:rsidR="009418FE" w:rsidRDefault="009418FE">
            <w:pPr>
              <w:pStyle w:val="EarlierRepubEntries"/>
            </w:pPr>
            <w:r>
              <w:t>R1</w:t>
            </w:r>
            <w:r>
              <w:br/>
              <w:t>8 Apr 2004</w:t>
            </w:r>
          </w:p>
        </w:tc>
        <w:tc>
          <w:tcPr>
            <w:tcW w:w="1681" w:type="dxa"/>
            <w:tcBorders>
              <w:top w:val="single" w:sz="4" w:space="0" w:color="auto"/>
              <w:bottom w:val="single" w:sz="4" w:space="0" w:color="auto"/>
            </w:tcBorders>
          </w:tcPr>
          <w:p w14:paraId="54434654" w14:textId="77777777" w:rsidR="009418FE" w:rsidRDefault="009418FE">
            <w:pPr>
              <w:pStyle w:val="EarlierRepubEntries"/>
            </w:pPr>
            <w:r>
              <w:t>8 Apr 2004–</w:t>
            </w:r>
            <w:r>
              <w:br/>
              <w:t>5 Apr 2005</w:t>
            </w:r>
          </w:p>
        </w:tc>
        <w:tc>
          <w:tcPr>
            <w:tcW w:w="1783" w:type="dxa"/>
            <w:tcBorders>
              <w:top w:val="single" w:sz="4" w:space="0" w:color="auto"/>
              <w:bottom w:val="single" w:sz="4" w:space="0" w:color="auto"/>
            </w:tcBorders>
          </w:tcPr>
          <w:p w14:paraId="33EDE8FF" w14:textId="77777777" w:rsidR="009418FE" w:rsidRDefault="009418FE">
            <w:pPr>
              <w:pStyle w:val="EarlierRepubEntries"/>
            </w:pPr>
            <w:r>
              <w:t>not amended</w:t>
            </w:r>
          </w:p>
        </w:tc>
        <w:tc>
          <w:tcPr>
            <w:tcW w:w="1783" w:type="dxa"/>
            <w:tcBorders>
              <w:top w:val="single" w:sz="4" w:space="0" w:color="auto"/>
              <w:bottom w:val="single" w:sz="4" w:space="0" w:color="auto"/>
            </w:tcBorders>
          </w:tcPr>
          <w:p w14:paraId="4910485E" w14:textId="09AB50DB" w:rsidR="009418FE" w:rsidRDefault="009418FE">
            <w:pPr>
              <w:pStyle w:val="EarlierRepubEntries"/>
            </w:pPr>
            <w:r>
              <w:t xml:space="preserve">new Act and commencement of Human Cloning (Prohibition) Act 2004 </w:t>
            </w:r>
            <w:hyperlink r:id="rId198" w:tooltip="Human Cloning (Prohibition) Act 2004" w:history="1">
              <w:r w:rsidR="000E1D07" w:rsidRPr="000E1D07">
                <w:rPr>
                  <w:rStyle w:val="charCitHyperlinkAbbrev"/>
                </w:rPr>
                <w:t>A2004</w:t>
              </w:r>
              <w:r w:rsidR="000E1D07" w:rsidRPr="000E1D07">
                <w:rPr>
                  <w:rStyle w:val="charCitHyperlinkAbbrev"/>
                </w:rPr>
                <w:noBreakHyphen/>
                <w:t>21</w:t>
              </w:r>
            </w:hyperlink>
          </w:p>
        </w:tc>
      </w:tr>
      <w:tr w:rsidR="009418FE" w14:paraId="67436AF3" w14:textId="77777777">
        <w:tc>
          <w:tcPr>
            <w:tcW w:w="1576" w:type="dxa"/>
            <w:tcBorders>
              <w:top w:val="single" w:sz="4" w:space="0" w:color="auto"/>
              <w:bottom w:val="single" w:sz="4" w:space="0" w:color="auto"/>
            </w:tcBorders>
          </w:tcPr>
          <w:p w14:paraId="0CDF282C" w14:textId="77777777" w:rsidR="009418FE" w:rsidRDefault="009418FE">
            <w:pPr>
              <w:pStyle w:val="EarlierRepubEntries"/>
            </w:pPr>
            <w:r>
              <w:t>R2</w:t>
            </w:r>
            <w:r>
              <w:br/>
              <w:t>6 Apr 2005</w:t>
            </w:r>
          </w:p>
        </w:tc>
        <w:tc>
          <w:tcPr>
            <w:tcW w:w="1681" w:type="dxa"/>
            <w:tcBorders>
              <w:top w:val="single" w:sz="4" w:space="0" w:color="auto"/>
              <w:bottom w:val="single" w:sz="4" w:space="0" w:color="auto"/>
            </w:tcBorders>
          </w:tcPr>
          <w:p w14:paraId="6814EA63" w14:textId="77777777" w:rsidR="009418FE" w:rsidRDefault="009418FE">
            <w:pPr>
              <w:pStyle w:val="EarlierRepubEntries"/>
            </w:pPr>
            <w:r>
              <w:t>6 Apr 2005–</w:t>
            </w:r>
            <w:r>
              <w:br/>
              <w:t>17 Apr 2008</w:t>
            </w:r>
          </w:p>
        </w:tc>
        <w:tc>
          <w:tcPr>
            <w:tcW w:w="1783" w:type="dxa"/>
            <w:tcBorders>
              <w:top w:val="single" w:sz="4" w:space="0" w:color="auto"/>
              <w:bottom w:val="single" w:sz="4" w:space="0" w:color="auto"/>
            </w:tcBorders>
          </w:tcPr>
          <w:p w14:paraId="0570BFF8" w14:textId="77777777" w:rsidR="009418FE" w:rsidRDefault="009418FE">
            <w:pPr>
              <w:pStyle w:val="EarlierRepubEntries"/>
            </w:pPr>
            <w:r>
              <w:t>not amended</w:t>
            </w:r>
          </w:p>
        </w:tc>
        <w:tc>
          <w:tcPr>
            <w:tcW w:w="1783" w:type="dxa"/>
            <w:tcBorders>
              <w:top w:val="single" w:sz="4" w:space="0" w:color="auto"/>
              <w:bottom w:val="single" w:sz="4" w:space="0" w:color="auto"/>
            </w:tcBorders>
          </w:tcPr>
          <w:p w14:paraId="51814510" w14:textId="77777777" w:rsidR="009418FE" w:rsidRDefault="009418FE">
            <w:pPr>
              <w:pStyle w:val="EarlierRepubEntries"/>
            </w:pPr>
            <w:r>
              <w:t>commenced expiry</w:t>
            </w:r>
          </w:p>
        </w:tc>
      </w:tr>
      <w:tr w:rsidR="00E454C6" w14:paraId="629FFFC5" w14:textId="77777777">
        <w:tc>
          <w:tcPr>
            <w:tcW w:w="1576" w:type="dxa"/>
            <w:tcBorders>
              <w:top w:val="single" w:sz="4" w:space="0" w:color="auto"/>
              <w:bottom w:val="single" w:sz="4" w:space="0" w:color="auto"/>
            </w:tcBorders>
          </w:tcPr>
          <w:p w14:paraId="206ADAF3" w14:textId="77777777" w:rsidR="00E454C6" w:rsidRDefault="00E454C6">
            <w:pPr>
              <w:pStyle w:val="EarlierRepubEntries"/>
            </w:pPr>
            <w:r>
              <w:t>R3</w:t>
            </w:r>
            <w:r>
              <w:br/>
              <w:t>18 Apr 2008</w:t>
            </w:r>
          </w:p>
        </w:tc>
        <w:tc>
          <w:tcPr>
            <w:tcW w:w="1681" w:type="dxa"/>
            <w:tcBorders>
              <w:top w:val="single" w:sz="4" w:space="0" w:color="auto"/>
              <w:bottom w:val="single" w:sz="4" w:space="0" w:color="auto"/>
            </w:tcBorders>
          </w:tcPr>
          <w:p w14:paraId="3E5E5A9E" w14:textId="77777777" w:rsidR="00E454C6" w:rsidRDefault="00E454C6">
            <w:pPr>
              <w:pStyle w:val="EarlierRepubEntries"/>
            </w:pPr>
            <w:r>
              <w:t>18 Apr 2008–</w:t>
            </w:r>
            <w:r>
              <w:br/>
              <w:t>18 Apr 2009</w:t>
            </w:r>
          </w:p>
        </w:tc>
        <w:tc>
          <w:tcPr>
            <w:tcW w:w="1783" w:type="dxa"/>
            <w:tcBorders>
              <w:top w:val="single" w:sz="4" w:space="0" w:color="auto"/>
              <w:bottom w:val="single" w:sz="4" w:space="0" w:color="auto"/>
            </w:tcBorders>
          </w:tcPr>
          <w:p w14:paraId="44C73E08" w14:textId="0C49877A" w:rsidR="00E454C6" w:rsidRDefault="00CA3D89">
            <w:pPr>
              <w:pStyle w:val="EarlierRepubEntries"/>
            </w:pPr>
            <w:hyperlink r:id="rId199"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p>
        </w:tc>
        <w:tc>
          <w:tcPr>
            <w:tcW w:w="1783" w:type="dxa"/>
            <w:tcBorders>
              <w:top w:val="single" w:sz="4" w:space="0" w:color="auto"/>
              <w:bottom w:val="single" w:sz="4" w:space="0" w:color="auto"/>
            </w:tcBorders>
          </w:tcPr>
          <w:p w14:paraId="2AA3A28F" w14:textId="7BDF0359" w:rsidR="00E454C6" w:rsidRDefault="00E454C6">
            <w:pPr>
              <w:pStyle w:val="EarlierRepubEntries"/>
            </w:pPr>
            <w:r>
              <w:t xml:space="preserve">amendments by </w:t>
            </w:r>
            <w:hyperlink r:id="rId200" w:tooltip="Human Cloning and Embryo Research Amendment Act 2008" w:history="1">
              <w:r w:rsidR="000E1D07" w:rsidRPr="000E1D07">
                <w:rPr>
                  <w:rStyle w:val="charCitHyperlinkAbbrev"/>
                </w:rPr>
                <w:t>A2008</w:t>
              </w:r>
              <w:r w:rsidR="000E1D07" w:rsidRPr="000E1D07">
                <w:rPr>
                  <w:rStyle w:val="charCitHyperlinkAbbrev"/>
                </w:rPr>
                <w:noBreakHyphen/>
                <w:t>8</w:t>
              </w:r>
            </w:hyperlink>
          </w:p>
        </w:tc>
      </w:tr>
      <w:tr w:rsidR="005E2AEA" w14:paraId="205CED7E" w14:textId="77777777">
        <w:tc>
          <w:tcPr>
            <w:tcW w:w="1576" w:type="dxa"/>
            <w:tcBorders>
              <w:top w:val="single" w:sz="4" w:space="0" w:color="auto"/>
              <w:bottom w:val="single" w:sz="4" w:space="0" w:color="auto"/>
            </w:tcBorders>
          </w:tcPr>
          <w:p w14:paraId="2F240EC5" w14:textId="77777777" w:rsidR="005E2AEA" w:rsidRDefault="005E2AEA">
            <w:pPr>
              <w:pStyle w:val="EarlierRepubEntries"/>
            </w:pPr>
            <w:r>
              <w:t>R4</w:t>
            </w:r>
            <w:r>
              <w:br/>
              <w:t>19 Apr 2009</w:t>
            </w:r>
          </w:p>
        </w:tc>
        <w:tc>
          <w:tcPr>
            <w:tcW w:w="1681" w:type="dxa"/>
            <w:tcBorders>
              <w:top w:val="single" w:sz="4" w:space="0" w:color="auto"/>
              <w:bottom w:val="single" w:sz="4" w:space="0" w:color="auto"/>
            </w:tcBorders>
          </w:tcPr>
          <w:p w14:paraId="15576C1E" w14:textId="77777777" w:rsidR="005E2AEA" w:rsidRDefault="005E2AEA">
            <w:pPr>
              <w:pStyle w:val="EarlierRepubEntries"/>
            </w:pPr>
            <w:r>
              <w:t>19 Apr 2009–</w:t>
            </w:r>
            <w:r>
              <w:br/>
              <w:t>13 Nov 2019</w:t>
            </w:r>
          </w:p>
        </w:tc>
        <w:tc>
          <w:tcPr>
            <w:tcW w:w="1783" w:type="dxa"/>
            <w:tcBorders>
              <w:top w:val="single" w:sz="4" w:space="0" w:color="auto"/>
              <w:bottom w:val="single" w:sz="4" w:space="0" w:color="auto"/>
            </w:tcBorders>
          </w:tcPr>
          <w:p w14:paraId="55DB787D" w14:textId="359057BB" w:rsidR="005E2AEA" w:rsidRDefault="00CA3D89">
            <w:pPr>
              <w:pStyle w:val="EarlierRepubEntries"/>
            </w:pPr>
            <w:hyperlink r:id="rId201" w:tooltip="Human Cloning and Embryo Research Amendment Act 2008" w:history="1">
              <w:r w:rsidR="00BB6605" w:rsidRPr="000E1D07">
                <w:rPr>
                  <w:rStyle w:val="charCitHyperlinkAbbrev"/>
                </w:rPr>
                <w:t>A2008</w:t>
              </w:r>
              <w:r w:rsidR="00BB6605" w:rsidRPr="000E1D07">
                <w:rPr>
                  <w:rStyle w:val="charCitHyperlinkAbbrev"/>
                </w:rPr>
                <w:noBreakHyphen/>
                <w:t>8</w:t>
              </w:r>
            </w:hyperlink>
          </w:p>
        </w:tc>
        <w:tc>
          <w:tcPr>
            <w:tcW w:w="1783" w:type="dxa"/>
            <w:tcBorders>
              <w:top w:val="single" w:sz="4" w:space="0" w:color="auto"/>
              <w:bottom w:val="single" w:sz="4" w:space="0" w:color="auto"/>
            </w:tcBorders>
          </w:tcPr>
          <w:p w14:paraId="5FAA3916" w14:textId="77777777" w:rsidR="005E2AEA" w:rsidRDefault="005E2AEA">
            <w:pPr>
              <w:pStyle w:val="EarlierRepubEntries"/>
            </w:pPr>
            <w:r>
              <w:t>commenced expiry</w:t>
            </w:r>
          </w:p>
        </w:tc>
      </w:tr>
    </w:tbl>
    <w:p w14:paraId="65C6AEE1" w14:textId="77777777" w:rsidR="00441D86" w:rsidRDefault="00441D86" w:rsidP="00441D86">
      <w:pPr>
        <w:pStyle w:val="05EndNote"/>
        <w:sectPr w:rsidR="00441D86">
          <w:headerReference w:type="even" r:id="rId202"/>
          <w:headerReference w:type="default" r:id="rId203"/>
          <w:footerReference w:type="even" r:id="rId204"/>
          <w:footerReference w:type="default" r:id="rId205"/>
          <w:pgSz w:w="11907" w:h="16839" w:code="9"/>
          <w:pgMar w:top="3000" w:right="1900" w:bottom="2500" w:left="2300" w:header="2480" w:footer="2100" w:gutter="0"/>
          <w:cols w:space="720"/>
          <w:docGrid w:linePitch="254"/>
        </w:sectPr>
      </w:pPr>
    </w:p>
    <w:p w14:paraId="7CB39DE2" w14:textId="77777777" w:rsidR="005E2AEA" w:rsidRDefault="005E2AEA"/>
    <w:p w14:paraId="11BCEC41" w14:textId="77777777" w:rsidR="005E2AEA" w:rsidRDefault="005E2AEA"/>
    <w:p w14:paraId="17C0248D" w14:textId="77777777" w:rsidR="005E2AEA" w:rsidRDefault="005E2AEA"/>
    <w:p w14:paraId="4146EBC5" w14:textId="77777777" w:rsidR="005E2AEA" w:rsidRDefault="005E2AEA">
      <w:pPr>
        <w:rPr>
          <w:color w:val="000000"/>
          <w:sz w:val="20"/>
        </w:rPr>
      </w:pPr>
    </w:p>
    <w:p w14:paraId="58CFC765" w14:textId="77777777" w:rsidR="00BB6605" w:rsidRDefault="00BB6605">
      <w:pPr>
        <w:rPr>
          <w:color w:val="000000"/>
          <w:sz w:val="20"/>
        </w:rPr>
      </w:pPr>
    </w:p>
    <w:p w14:paraId="36215DEF" w14:textId="77777777" w:rsidR="00BB6605" w:rsidRDefault="00BB6605">
      <w:pPr>
        <w:rPr>
          <w:color w:val="000000"/>
          <w:sz w:val="22"/>
        </w:rPr>
      </w:pPr>
    </w:p>
    <w:p w14:paraId="391D7769" w14:textId="77777777" w:rsidR="005E2AEA" w:rsidRDefault="005E2AEA">
      <w:pPr>
        <w:rPr>
          <w:color w:val="000000"/>
          <w:sz w:val="22"/>
        </w:rPr>
      </w:pPr>
    </w:p>
    <w:p w14:paraId="3A7ACBF7" w14:textId="77777777" w:rsidR="005E2AEA" w:rsidRDefault="005E2AEA">
      <w:pPr>
        <w:rPr>
          <w:color w:val="000000"/>
          <w:sz w:val="22"/>
        </w:rPr>
      </w:pPr>
      <w:r>
        <w:rPr>
          <w:color w:val="000000"/>
          <w:sz w:val="22"/>
        </w:rPr>
        <w:t xml:space="preserve">©  Australian Capital Territory </w:t>
      </w:r>
      <w:r w:rsidR="003A7B30">
        <w:rPr>
          <w:noProof/>
          <w:color w:val="000000"/>
          <w:sz w:val="22"/>
        </w:rPr>
        <w:t>2019</w:t>
      </w:r>
    </w:p>
    <w:p w14:paraId="13EF8DE3" w14:textId="77777777" w:rsidR="005E2AEA" w:rsidRDefault="005E2AEA">
      <w:pPr>
        <w:rPr>
          <w:color w:val="000000"/>
          <w:sz w:val="22"/>
        </w:rPr>
      </w:pPr>
    </w:p>
    <w:p w14:paraId="6822F80F" w14:textId="77777777" w:rsidR="005E2AEA" w:rsidRDefault="005E2AEA"/>
    <w:p w14:paraId="209332F0" w14:textId="77777777" w:rsidR="005E2AEA" w:rsidRDefault="005E2AEA">
      <w:pPr>
        <w:pStyle w:val="06Copyright"/>
        <w:sectPr w:rsidR="005E2AEA" w:rsidSect="00766497">
          <w:headerReference w:type="even" r:id="rId206"/>
          <w:headerReference w:type="default" r:id="rId207"/>
          <w:footerReference w:type="even" r:id="rId208"/>
          <w:footerReference w:type="default" r:id="rId209"/>
          <w:headerReference w:type="first" r:id="rId210"/>
          <w:footerReference w:type="first" r:id="rId211"/>
          <w:type w:val="continuous"/>
          <w:pgSz w:w="11907" w:h="16839" w:code="9"/>
          <w:pgMar w:top="2999" w:right="1899" w:bottom="2500" w:left="2302" w:header="2478" w:footer="2098" w:gutter="0"/>
          <w:pgNumType w:fmt="lowerRoman"/>
          <w:cols w:space="720"/>
          <w:titlePg/>
          <w:docGrid w:linePitch="254"/>
        </w:sectPr>
      </w:pPr>
    </w:p>
    <w:p w14:paraId="4A15F2B6" w14:textId="77777777" w:rsidR="005E2AEA" w:rsidRPr="000D13D8" w:rsidRDefault="005E2AEA" w:rsidP="00B97843"/>
    <w:sectPr w:rsidR="005E2AEA" w:rsidRPr="000D13D8" w:rsidSect="009C0F67">
      <w:headerReference w:type="first" r:id="rId212"/>
      <w:footerReference w:type="first" r:id="rId213"/>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E596" w14:textId="77777777" w:rsidR="00441D86" w:rsidRDefault="00441D86">
      <w:r>
        <w:separator/>
      </w:r>
    </w:p>
  </w:endnote>
  <w:endnote w:type="continuationSeparator" w:id="0">
    <w:p w14:paraId="030F1366" w14:textId="77777777" w:rsidR="00441D86" w:rsidRDefault="0044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3D56" w14:textId="58325172" w:rsidR="00441D86" w:rsidRPr="00CA3D89" w:rsidRDefault="00441D86" w:rsidP="00CA3D89">
    <w:pPr>
      <w:pStyle w:val="Footer"/>
      <w:jc w:val="center"/>
      <w:rPr>
        <w:rFonts w:cs="Arial"/>
        <w:sz w:val="14"/>
      </w:rPr>
    </w:pPr>
    <w:r w:rsidRPr="00CA3D89">
      <w:rPr>
        <w:rFonts w:cs="Arial"/>
        <w:sz w:val="14"/>
      </w:rPr>
      <w:fldChar w:fldCharType="begin"/>
    </w:r>
    <w:r w:rsidRPr="00CA3D89">
      <w:rPr>
        <w:rFonts w:cs="Arial"/>
        <w:sz w:val="14"/>
      </w:rPr>
      <w:instrText xml:space="preserve"> DOCPROPERTY "Status" </w:instrText>
    </w:r>
    <w:r w:rsidRPr="00CA3D89">
      <w:rPr>
        <w:rFonts w:cs="Arial"/>
        <w:sz w:val="14"/>
      </w:rPr>
      <w:fldChar w:fldCharType="separate"/>
    </w:r>
    <w:r w:rsidRPr="00CA3D89">
      <w:rPr>
        <w:rFonts w:cs="Arial"/>
        <w:sz w:val="14"/>
      </w:rPr>
      <w:t xml:space="preserve"> </w:t>
    </w:r>
    <w:r w:rsidRPr="00CA3D89">
      <w:rPr>
        <w:rFonts w:cs="Arial"/>
        <w:sz w:val="14"/>
      </w:rPr>
      <w:fldChar w:fldCharType="end"/>
    </w:r>
    <w:r w:rsidR="00CA3D89" w:rsidRPr="00CA3D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4F97" w14:textId="77777777" w:rsidR="00441D86" w:rsidRDefault="00441D86" w:rsidP="007162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1D86" w14:paraId="6963235C" w14:textId="77777777" w:rsidTr="00716271">
      <w:tc>
        <w:tcPr>
          <w:tcW w:w="847" w:type="pct"/>
        </w:tcPr>
        <w:p w14:paraId="48DA344A" w14:textId="77777777" w:rsidR="00441D86" w:rsidRDefault="00441D86" w:rsidP="007162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614CBF4" w14:textId="55B6D21B" w:rsidR="00441D86" w:rsidRDefault="00CA3D89" w:rsidP="00716271">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16E13E03" w14:textId="0ED88D82" w:rsidR="00441D86" w:rsidRDefault="00CA3D89" w:rsidP="00716271">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1061" w:type="pct"/>
        </w:tcPr>
        <w:p w14:paraId="5A14C1FE" w14:textId="16AFE631" w:rsidR="00441D86" w:rsidRDefault="00CA3D89" w:rsidP="00716271">
          <w:pPr>
            <w:pStyle w:val="Footer"/>
            <w:jc w:val="right"/>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r>
  </w:tbl>
  <w:p w14:paraId="1B506474" w14:textId="471FA2AA"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239C" w14:textId="77777777" w:rsidR="00441D86" w:rsidRDefault="00441D86" w:rsidP="007162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1D86" w14:paraId="26D9D6AF" w14:textId="77777777" w:rsidTr="00716271">
      <w:tc>
        <w:tcPr>
          <w:tcW w:w="1061" w:type="pct"/>
        </w:tcPr>
        <w:p w14:paraId="6F06F28F" w14:textId="25FA2B94" w:rsidR="00441D86" w:rsidRDefault="00CA3D89" w:rsidP="00716271">
          <w:pPr>
            <w:pStyle w:val="Footer"/>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c>
        <w:tcPr>
          <w:tcW w:w="3092" w:type="pct"/>
        </w:tcPr>
        <w:p w14:paraId="78943E73" w14:textId="64FA369E" w:rsidR="00441D86" w:rsidRDefault="00CA3D89" w:rsidP="00716271">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6A2CAE32" w14:textId="23992068" w:rsidR="00441D86" w:rsidRDefault="00CA3D89" w:rsidP="00716271">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847" w:type="pct"/>
        </w:tcPr>
        <w:p w14:paraId="4F23AE12" w14:textId="77777777" w:rsidR="00441D86" w:rsidRDefault="00441D86" w:rsidP="007162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E0DD1DE" w14:textId="3BD074DA"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B671" w14:textId="77777777" w:rsidR="00441D86" w:rsidRDefault="00441D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1D86" w:rsidRPr="00CB3D59" w14:paraId="3CA8BF1F" w14:textId="77777777">
      <w:tc>
        <w:tcPr>
          <w:tcW w:w="1061" w:type="pct"/>
        </w:tcPr>
        <w:p w14:paraId="0E3503E4" w14:textId="472A9B80" w:rsidR="00441D86" w:rsidRPr="00783A18" w:rsidRDefault="00441D86" w:rsidP="00716271">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14/11/19</w:t>
          </w:r>
          <w:r w:rsidRPr="00783A18">
            <w:rPr>
              <w:rFonts w:ascii="Times New Roman" w:hAnsi="Times New Roman"/>
              <w:sz w:val="24"/>
              <w:szCs w:val="24"/>
            </w:rPr>
            <w:fldChar w:fldCharType="end"/>
          </w:r>
        </w:p>
      </w:tc>
      <w:tc>
        <w:tcPr>
          <w:tcW w:w="3092" w:type="pct"/>
        </w:tcPr>
        <w:p w14:paraId="22E2F89A" w14:textId="48CAF608" w:rsidR="00441D86" w:rsidRPr="00783A18" w:rsidRDefault="00441D86" w:rsidP="0071627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Human Cloning and Embryo Research Act 2004</w:t>
          </w:r>
          <w:r w:rsidRPr="00783A18">
            <w:rPr>
              <w:rFonts w:ascii="Times New Roman" w:hAnsi="Times New Roman"/>
              <w:sz w:val="24"/>
              <w:szCs w:val="24"/>
            </w:rPr>
            <w:fldChar w:fldCharType="end"/>
          </w:r>
        </w:p>
        <w:p w14:paraId="7867FD50" w14:textId="6B33A5CF" w:rsidR="00441D86" w:rsidRPr="00783A18" w:rsidRDefault="00441D86" w:rsidP="00716271">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14/11/19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486DF04E" w14:textId="77777777" w:rsidR="00441D86" w:rsidRPr="00783A18" w:rsidRDefault="00441D86" w:rsidP="00716271">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0B8D97C" w14:textId="6952894E" w:rsidR="00441D86" w:rsidRDefault="00CA3D89">
    <w:pPr>
      <w:pStyle w:val="Status"/>
    </w:pPr>
    <w:r>
      <w:fldChar w:fldCharType="begin"/>
    </w:r>
    <w:r>
      <w:instrText xml:space="preserve"> DOCPROPERTY "Status" </w:instrText>
    </w:r>
    <w:r>
      <w:fldChar w:fldCharType="separate"/>
    </w:r>
    <w:r w:rsidR="00441D8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6847" w14:textId="77777777" w:rsidR="00441D86" w:rsidRDefault="00441D86" w:rsidP="007162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1D86" w14:paraId="6F36C6A2" w14:textId="77777777" w:rsidTr="00716271">
      <w:tc>
        <w:tcPr>
          <w:tcW w:w="847" w:type="pct"/>
        </w:tcPr>
        <w:p w14:paraId="5D8130A7" w14:textId="77777777" w:rsidR="00441D86" w:rsidRDefault="00441D86" w:rsidP="007162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0344DBC" w14:textId="31AF044D" w:rsidR="00441D86" w:rsidRDefault="00CA3D89" w:rsidP="00716271">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319701AF" w14:textId="2060D31E" w:rsidR="00441D86" w:rsidRDefault="00CA3D89" w:rsidP="00716271">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1061" w:type="pct"/>
        </w:tcPr>
        <w:p w14:paraId="09286EFE" w14:textId="06122160" w:rsidR="00441D86" w:rsidRDefault="00CA3D89" w:rsidP="00716271">
          <w:pPr>
            <w:pStyle w:val="Footer"/>
            <w:jc w:val="right"/>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r>
  </w:tbl>
  <w:p w14:paraId="236F362E" w14:textId="3AD1C13C"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7EF8" w14:textId="77777777" w:rsidR="00441D86" w:rsidRDefault="00441D86" w:rsidP="007162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1D86" w14:paraId="41C52A73" w14:textId="77777777" w:rsidTr="00716271">
      <w:tc>
        <w:tcPr>
          <w:tcW w:w="1061" w:type="pct"/>
        </w:tcPr>
        <w:p w14:paraId="595BBBD8" w14:textId="265368B9" w:rsidR="00441D86" w:rsidRDefault="00CA3D89" w:rsidP="00716271">
          <w:pPr>
            <w:pStyle w:val="Footer"/>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c>
        <w:tcPr>
          <w:tcW w:w="3092" w:type="pct"/>
        </w:tcPr>
        <w:p w14:paraId="2F423FD0" w14:textId="55ACCDBF" w:rsidR="00441D86" w:rsidRDefault="00CA3D89" w:rsidP="00716271">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1B96C916" w14:textId="4FAA41FC" w:rsidR="00441D86" w:rsidRDefault="00CA3D89" w:rsidP="00716271">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847" w:type="pct"/>
        </w:tcPr>
        <w:p w14:paraId="02ACFF27" w14:textId="77777777" w:rsidR="00441D86" w:rsidRDefault="00441D86" w:rsidP="007162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3FA48DC" w14:textId="23B03AF0"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F9C4" w14:textId="77777777" w:rsidR="00441D86" w:rsidRDefault="00441D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1D86" w:rsidRPr="00CB3D59" w14:paraId="28F6544E" w14:textId="77777777">
      <w:tc>
        <w:tcPr>
          <w:tcW w:w="1061" w:type="pct"/>
        </w:tcPr>
        <w:p w14:paraId="1275A641" w14:textId="623C0ECB" w:rsidR="00441D86" w:rsidRPr="00783A18" w:rsidRDefault="00441D86" w:rsidP="00716271">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14/11/19</w:t>
          </w:r>
          <w:r w:rsidRPr="00783A18">
            <w:rPr>
              <w:rFonts w:ascii="Times New Roman" w:hAnsi="Times New Roman"/>
              <w:sz w:val="24"/>
              <w:szCs w:val="24"/>
            </w:rPr>
            <w:fldChar w:fldCharType="end"/>
          </w:r>
        </w:p>
      </w:tc>
      <w:tc>
        <w:tcPr>
          <w:tcW w:w="3092" w:type="pct"/>
        </w:tcPr>
        <w:p w14:paraId="4677BB1E" w14:textId="041A731A" w:rsidR="00441D86" w:rsidRPr="00783A18" w:rsidRDefault="00441D86" w:rsidP="0071627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Human Cloning and Embryo Research Act 2004</w:t>
          </w:r>
          <w:r w:rsidRPr="00783A18">
            <w:rPr>
              <w:rFonts w:ascii="Times New Roman" w:hAnsi="Times New Roman"/>
              <w:sz w:val="24"/>
              <w:szCs w:val="24"/>
            </w:rPr>
            <w:fldChar w:fldCharType="end"/>
          </w:r>
        </w:p>
        <w:p w14:paraId="7A524DE1" w14:textId="1369D0FA" w:rsidR="00441D86" w:rsidRPr="00783A18" w:rsidRDefault="00441D86" w:rsidP="00716271">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14/11/19</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4282A4BA" w14:textId="77777777" w:rsidR="00441D86" w:rsidRPr="00783A18" w:rsidRDefault="00441D86" w:rsidP="00716271">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0D0CFAEC" w14:textId="7DC129CB" w:rsidR="00441D86" w:rsidRDefault="00CA3D89">
    <w:pPr>
      <w:pStyle w:val="Status"/>
    </w:pPr>
    <w:r>
      <w:fldChar w:fldCharType="begin"/>
    </w:r>
    <w:r>
      <w:instrText xml:space="preserve"> DOCPROPERTY "Status" </w:instrText>
    </w:r>
    <w:r>
      <w:fldChar w:fldCharType="separate"/>
    </w:r>
    <w:r w:rsidR="00441D8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1A37" w14:textId="77777777" w:rsidR="00441D86" w:rsidRDefault="00441D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1D86" w14:paraId="0740BDD4" w14:textId="77777777">
      <w:tc>
        <w:tcPr>
          <w:tcW w:w="847" w:type="pct"/>
        </w:tcPr>
        <w:p w14:paraId="4FBD7391" w14:textId="77777777" w:rsidR="00441D86" w:rsidRDefault="00441D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207555F" w14:textId="5511A363"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5E62FEB1" w14:textId="1591EED9" w:rsidR="00441D86" w:rsidRDefault="00CA3D89">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1061" w:type="pct"/>
        </w:tcPr>
        <w:p w14:paraId="16D1BCB2" w14:textId="61E4228E" w:rsidR="00441D86" w:rsidRDefault="00CA3D89">
          <w:pPr>
            <w:pStyle w:val="Footer"/>
            <w:jc w:val="right"/>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r>
  </w:tbl>
  <w:p w14:paraId="59BF143A" w14:textId="38686BAE"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A829" w14:textId="77777777" w:rsidR="00441D86" w:rsidRDefault="00441D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1D86" w14:paraId="39201F3A" w14:textId="77777777">
      <w:tc>
        <w:tcPr>
          <w:tcW w:w="1061" w:type="pct"/>
        </w:tcPr>
        <w:p w14:paraId="2429DF2C" w14:textId="39BDE35F" w:rsidR="00441D86" w:rsidRDefault="00CA3D89">
          <w:pPr>
            <w:pStyle w:val="Footer"/>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c>
        <w:tcPr>
          <w:tcW w:w="3092" w:type="pct"/>
        </w:tcPr>
        <w:p w14:paraId="75637040" w14:textId="4A04525B"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02D63C38" w14:textId="13067676" w:rsidR="00441D86" w:rsidRDefault="00CA3D89">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847" w:type="pct"/>
        </w:tcPr>
        <w:p w14:paraId="6FD0D249" w14:textId="77777777" w:rsidR="00441D86" w:rsidRDefault="00441D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05AC36C" w14:textId="1BEEEF8B"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4AED" w14:textId="77777777" w:rsidR="00441D86" w:rsidRDefault="00441D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1D86" w14:paraId="7D7652F0" w14:textId="77777777">
      <w:tc>
        <w:tcPr>
          <w:tcW w:w="847" w:type="pct"/>
        </w:tcPr>
        <w:p w14:paraId="7AD6457A" w14:textId="77777777" w:rsidR="00441D86" w:rsidRDefault="00441D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934624B" w14:textId="2CFA432F"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39AB8C39" w14:textId="6824EEF8" w:rsidR="00441D86" w:rsidRDefault="00CA3D89">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1061" w:type="pct"/>
        </w:tcPr>
        <w:p w14:paraId="052F2A4C" w14:textId="3E73F867" w:rsidR="00441D86" w:rsidRDefault="00CA3D89">
          <w:pPr>
            <w:pStyle w:val="Footer"/>
            <w:jc w:val="right"/>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r>
  </w:tbl>
  <w:p w14:paraId="3F58BD45" w14:textId="770B0CFE"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7868" w14:textId="77777777" w:rsidR="00441D86" w:rsidRDefault="00441D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1D86" w14:paraId="0587BFFE" w14:textId="77777777">
      <w:tc>
        <w:tcPr>
          <w:tcW w:w="1061" w:type="pct"/>
        </w:tcPr>
        <w:p w14:paraId="4A05E767" w14:textId="56B2F50D" w:rsidR="00441D86" w:rsidRDefault="00CA3D89">
          <w:pPr>
            <w:pStyle w:val="Footer"/>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c>
        <w:tcPr>
          <w:tcW w:w="3092" w:type="pct"/>
        </w:tcPr>
        <w:p w14:paraId="5F8B280B" w14:textId="67BF69A0"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788C0EBA" w14:textId="1E318A11" w:rsidR="00441D86" w:rsidRDefault="00CA3D89">
          <w:pPr>
            <w:pStyle w:val="FooterInfoCentre"/>
          </w:pPr>
          <w:r>
            <w:fldChar w:fldCharType="begin"/>
          </w:r>
          <w:r>
            <w:instrText xml:space="preserve"> DOCPROP</w:instrText>
          </w:r>
          <w:r>
            <w:instrText xml:space="preserve">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847" w:type="pct"/>
        </w:tcPr>
        <w:p w14:paraId="301DE284" w14:textId="77777777" w:rsidR="00441D86" w:rsidRDefault="00441D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3DD252D" w14:textId="18F7D74B"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74BF" w14:textId="6CE2E9DA" w:rsidR="00441D86" w:rsidRPr="00CA3D89" w:rsidRDefault="00441D86" w:rsidP="00CA3D89">
    <w:pPr>
      <w:pStyle w:val="Footer"/>
      <w:jc w:val="center"/>
      <w:rPr>
        <w:rFonts w:cs="Arial"/>
        <w:sz w:val="14"/>
      </w:rPr>
    </w:pPr>
    <w:r w:rsidRPr="00CA3D89">
      <w:rPr>
        <w:rFonts w:cs="Arial"/>
        <w:sz w:val="14"/>
      </w:rPr>
      <w:fldChar w:fldCharType="begin"/>
    </w:r>
    <w:r w:rsidRPr="00CA3D89">
      <w:rPr>
        <w:rFonts w:cs="Arial"/>
        <w:sz w:val="14"/>
      </w:rPr>
      <w:instrText xml:space="preserve"> DOCPROPERTY "Status" </w:instrText>
    </w:r>
    <w:r w:rsidRPr="00CA3D89">
      <w:rPr>
        <w:rFonts w:cs="Arial"/>
        <w:sz w:val="14"/>
      </w:rPr>
      <w:fldChar w:fldCharType="separate"/>
    </w:r>
    <w:r w:rsidRPr="00CA3D89">
      <w:rPr>
        <w:rFonts w:cs="Arial"/>
        <w:sz w:val="14"/>
      </w:rPr>
      <w:t xml:space="preserve"> </w:t>
    </w:r>
    <w:r w:rsidRPr="00CA3D89">
      <w:rPr>
        <w:rFonts w:cs="Arial"/>
        <w:sz w:val="14"/>
      </w:rPr>
      <w:fldChar w:fldCharType="end"/>
    </w:r>
    <w:r w:rsidRPr="00CA3D89">
      <w:rPr>
        <w:rFonts w:cs="Arial"/>
        <w:sz w:val="14"/>
      </w:rPr>
      <w:fldChar w:fldCharType="begin"/>
    </w:r>
    <w:r w:rsidRPr="00CA3D89">
      <w:rPr>
        <w:rFonts w:cs="Arial"/>
        <w:sz w:val="14"/>
      </w:rPr>
      <w:instrText xml:space="preserve"> COMMENTS  \* MERGEFORMAT </w:instrText>
    </w:r>
    <w:r w:rsidRPr="00CA3D89">
      <w:rPr>
        <w:rFonts w:cs="Arial"/>
        <w:sz w:val="14"/>
      </w:rPr>
      <w:fldChar w:fldCharType="end"/>
    </w:r>
    <w:r w:rsidR="00CA3D89" w:rsidRPr="00CA3D8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EE6A" w14:textId="581C319B" w:rsidR="00441D86" w:rsidRPr="00CA3D89" w:rsidRDefault="00CA3D89" w:rsidP="00CA3D89">
    <w:pPr>
      <w:pStyle w:val="Footer"/>
      <w:jc w:val="center"/>
      <w:rPr>
        <w:rFonts w:cs="Arial"/>
        <w:sz w:val="14"/>
      </w:rPr>
    </w:pPr>
    <w:r w:rsidRPr="00CA3D8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69BF" w14:textId="23DC5E59" w:rsidR="00441D86" w:rsidRPr="00CA3D89" w:rsidRDefault="00441D86" w:rsidP="00CA3D89">
    <w:pPr>
      <w:pStyle w:val="Footer"/>
      <w:jc w:val="center"/>
      <w:rPr>
        <w:rFonts w:cs="Arial"/>
        <w:sz w:val="14"/>
      </w:rPr>
    </w:pPr>
    <w:r w:rsidRPr="00CA3D89">
      <w:rPr>
        <w:rFonts w:cs="Arial"/>
        <w:sz w:val="14"/>
      </w:rPr>
      <w:fldChar w:fldCharType="begin"/>
    </w:r>
    <w:r w:rsidRPr="00CA3D89">
      <w:rPr>
        <w:rFonts w:cs="Arial"/>
        <w:sz w:val="14"/>
      </w:rPr>
      <w:instrText xml:space="preserve"> COMMENTS  \* MERGEFORMAT </w:instrText>
    </w:r>
    <w:r w:rsidRPr="00CA3D89">
      <w:rPr>
        <w:rFonts w:cs="Arial"/>
        <w:sz w:val="14"/>
      </w:rPr>
      <w:fldChar w:fldCharType="end"/>
    </w:r>
    <w:r w:rsidR="00CA3D89" w:rsidRPr="00CA3D8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48BA" w14:textId="7DFE67AD" w:rsidR="00441D86" w:rsidRPr="00CA3D89" w:rsidRDefault="00CA3D89" w:rsidP="00CA3D89">
    <w:pPr>
      <w:pStyle w:val="Footer"/>
      <w:jc w:val="center"/>
      <w:rPr>
        <w:rFonts w:cs="Arial"/>
        <w:sz w:val="14"/>
      </w:rPr>
    </w:pPr>
    <w:r w:rsidRPr="00CA3D8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813B" w14:textId="4CA7E6C4" w:rsidR="00441D86" w:rsidRPr="00CA3D89" w:rsidRDefault="00CA3D89" w:rsidP="00CA3D89">
    <w:pPr>
      <w:pStyle w:val="Footer"/>
      <w:jc w:val="center"/>
      <w:rPr>
        <w:rFonts w:cs="Arial"/>
        <w:sz w:val="14"/>
      </w:rPr>
    </w:pPr>
    <w:r w:rsidRPr="00CA3D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A61D" w14:textId="625B8AA6" w:rsidR="00441D86" w:rsidRPr="00CA3D89" w:rsidRDefault="00CA3D89" w:rsidP="00CA3D89">
    <w:pPr>
      <w:pStyle w:val="Footer"/>
      <w:jc w:val="center"/>
      <w:rPr>
        <w:rFonts w:cs="Arial"/>
        <w:sz w:val="14"/>
      </w:rPr>
    </w:pPr>
    <w:r w:rsidRPr="00CA3D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BACA" w14:textId="77777777" w:rsidR="00441D86" w:rsidRDefault="00441D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1D86" w14:paraId="2363AD3D" w14:textId="77777777">
      <w:tc>
        <w:tcPr>
          <w:tcW w:w="846" w:type="pct"/>
        </w:tcPr>
        <w:p w14:paraId="4F46C347" w14:textId="77777777" w:rsidR="00441D86" w:rsidRDefault="00441D8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BE6A36" w14:textId="04A5C879"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6BFD7746" w14:textId="0F90A765" w:rsidR="00441D86" w:rsidRDefault="00CA3D89">
          <w:pPr>
            <w:pStyle w:val="FooterInfoCentre"/>
          </w:pPr>
          <w:r>
            <w:fldChar w:fldCharType="begin"/>
          </w:r>
          <w:r>
            <w:instrText xml:space="preserve"> DOCPROPERTY "Eff"  </w:instrText>
          </w:r>
          <w:r>
            <w:fldChar w:fldCharType="separate"/>
          </w:r>
          <w:r w:rsidR="00441D86">
            <w:t xml:space="preserve">Effective:  </w:t>
          </w:r>
          <w:r>
            <w:fldChar w:fldCharType="end"/>
          </w:r>
          <w:r>
            <w:fldChar w:fldCharType="begin"/>
          </w:r>
          <w:r>
            <w:instrText xml:space="preserve"> DOCPROPERTY "StartDt"   </w:instrText>
          </w:r>
          <w:r>
            <w:fldChar w:fldCharType="separate"/>
          </w:r>
          <w:r w:rsidR="00441D86">
            <w:t>14/11/19</w:t>
          </w:r>
          <w:r>
            <w:fldChar w:fldCharType="end"/>
          </w:r>
          <w:r>
            <w:fldChar w:fldCharType="begin"/>
          </w:r>
          <w:r>
            <w:instrText xml:space="preserve"> DOCPROPERTY "EndDt"  </w:instrText>
          </w:r>
          <w:r>
            <w:fldChar w:fldCharType="separate"/>
          </w:r>
          <w:r w:rsidR="00441D86">
            <w:t>-22/06/21</w:t>
          </w:r>
          <w:r>
            <w:fldChar w:fldCharType="end"/>
          </w:r>
        </w:p>
      </w:tc>
      <w:tc>
        <w:tcPr>
          <w:tcW w:w="1061" w:type="pct"/>
        </w:tcPr>
        <w:p w14:paraId="75D5BA94" w14:textId="0B32BB74" w:rsidR="00441D86" w:rsidRDefault="00CA3D89">
          <w:pPr>
            <w:pStyle w:val="Footer"/>
            <w:jc w:val="right"/>
          </w:pPr>
          <w:r>
            <w:fldChar w:fldCharType="begin"/>
          </w:r>
          <w:r>
            <w:instrText xml:space="preserve"> DOCPROPERTY "Category"  </w:instrText>
          </w:r>
          <w:r>
            <w:fldChar w:fldCharType="separate"/>
          </w:r>
          <w:r w:rsidR="00441D86">
            <w:t>R5</w:t>
          </w:r>
          <w:r>
            <w:fldChar w:fldCharType="end"/>
          </w:r>
          <w:r w:rsidR="00441D86">
            <w:br/>
          </w:r>
          <w:r>
            <w:fldChar w:fldCharType="begin"/>
          </w:r>
          <w:r>
            <w:instrText xml:space="preserve"> DOCPROPERTY "RepubDt"  </w:instrText>
          </w:r>
          <w:r>
            <w:fldChar w:fldCharType="separate"/>
          </w:r>
          <w:r w:rsidR="00441D86">
            <w:t>14/11/19</w:t>
          </w:r>
          <w:r>
            <w:fldChar w:fldCharType="end"/>
          </w:r>
        </w:p>
      </w:tc>
    </w:tr>
  </w:tbl>
  <w:p w14:paraId="41F9BF2C" w14:textId="067D4A53"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D2A6" w14:textId="77777777" w:rsidR="00441D86" w:rsidRDefault="00441D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1D86" w14:paraId="0D956CC1" w14:textId="77777777">
      <w:tc>
        <w:tcPr>
          <w:tcW w:w="1061" w:type="pct"/>
        </w:tcPr>
        <w:p w14:paraId="6C3ACE1E" w14:textId="3B81196A" w:rsidR="00441D86" w:rsidRDefault="00CA3D89">
          <w:pPr>
            <w:pStyle w:val="Footer"/>
          </w:pPr>
          <w:r>
            <w:fldChar w:fldCharType="begin"/>
          </w:r>
          <w:r>
            <w:instrText xml:space="preserve"> DOCPROPERTY "Category"  </w:instrText>
          </w:r>
          <w:r>
            <w:fldChar w:fldCharType="separate"/>
          </w:r>
          <w:r w:rsidR="00441D86">
            <w:t>R5</w:t>
          </w:r>
          <w:r>
            <w:fldChar w:fldCharType="end"/>
          </w:r>
          <w:r w:rsidR="00441D86">
            <w:br/>
          </w:r>
          <w:r>
            <w:fldChar w:fldCharType="begin"/>
          </w:r>
          <w:r>
            <w:instrText xml:space="preserve"> DOCPROPERTY "RepubDt"  </w:instrText>
          </w:r>
          <w:r>
            <w:fldChar w:fldCharType="separate"/>
          </w:r>
          <w:r w:rsidR="00441D86">
            <w:t>14/11/19</w:t>
          </w:r>
          <w:r>
            <w:fldChar w:fldCharType="end"/>
          </w:r>
        </w:p>
      </w:tc>
      <w:tc>
        <w:tcPr>
          <w:tcW w:w="3093" w:type="pct"/>
        </w:tcPr>
        <w:p w14:paraId="27024E5C" w14:textId="67E15BE2"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1E84E3D5" w14:textId="4CCA62B5" w:rsidR="00441D86" w:rsidRDefault="00CA3D89">
          <w:pPr>
            <w:pStyle w:val="FooterInfoCentre"/>
          </w:pPr>
          <w:r>
            <w:fldChar w:fldCharType="begin"/>
          </w:r>
          <w:r>
            <w:instrText xml:space="preserve"> DOCPROPERTY "Eff"  </w:instrText>
          </w:r>
          <w:r>
            <w:fldChar w:fldCharType="separate"/>
          </w:r>
          <w:r w:rsidR="00441D86">
            <w:t xml:space="preserve">Effective:  </w:t>
          </w:r>
          <w:r>
            <w:fldChar w:fldCharType="end"/>
          </w:r>
          <w:r>
            <w:fldChar w:fldCharType="begin"/>
          </w:r>
          <w:r>
            <w:instrText xml:space="preserve"> DOCPROPERTY "StartDt"  </w:instrText>
          </w:r>
          <w:r>
            <w:fldChar w:fldCharType="separate"/>
          </w:r>
          <w:r w:rsidR="00441D86">
            <w:t>14/11/19</w:t>
          </w:r>
          <w:r>
            <w:fldChar w:fldCharType="end"/>
          </w:r>
          <w:r>
            <w:fldChar w:fldCharType="begin"/>
          </w:r>
          <w:r>
            <w:instrText xml:space="preserve"> DOCPROPERTY "EndDt"  </w:instrText>
          </w:r>
          <w:r>
            <w:fldChar w:fldCharType="separate"/>
          </w:r>
          <w:r w:rsidR="00441D86">
            <w:t>-22/06/21</w:t>
          </w:r>
          <w:r>
            <w:fldChar w:fldCharType="end"/>
          </w:r>
        </w:p>
      </w:tc>
      <w:tc>
        <w:tcPr>
          <w:tcW w:w="846" w:type="pct"/>
        </w:tcPr>
        <w:p w14:paraId="6B2535FF" w14:textId="77777777" w:rsidR="00441D86" w:rsidRDefault="00441D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79D7FE" w14:textId="3CA7A54D"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96AE" w14:textId="77777777" w:rsidR="00441D86" w:rsidRDefault="00441D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1D86" w14:paraId="7E481D39" w14:textId="77777777">
      <w:tc>
        <w:tcPr>
          <w:tcW w:w="1061" w:type="pct"/>
        </w:tcPr>
        <w:p w14:paraId="174273D2" w14:textId="2E96EF81" w:rsidR="00441D86" w:rsidRDefault="00CA3D89">
          <w:pPr>
            <w:pStyle w:val="Footer"/>
          </w:pPr>
          <w:r>
            <w:fldChar w:fldCharType="begin"/>
          </w:r>
          <w:r>
            <w:instrText xml:space="preserve"> DOCPROPERTY "Category"  </w:instrText>
          </w:r>
          <w:r>
            <w:fldChar w:fldCharType="separate"/>
          </w:r>
          <w:r w:rsidR="00441D86">
            <w:t>R5</w:t>
          </w:r>
          <w:r>
            <w:fldChar w:fldCharType="end"/>
          </w:r>
          <w:r w:rsidR="00441D86">
            <w:br/>
          </w:r>
          <w:r>
            <w:fldChar w:fldCharType="begin"/>
          </w:r>
          <w:r>
            <w:instrText xml:space="preserve"> DOCPROPERTY "RepubDt"  </w:instrText>
          </w:r>
          <w:r>
            <w:fldChar w:fldCharType="separate"/>
          </w:r>
          <w:r w:rsidR="00441D86">
            <w:t>14/11/19</w:t>
          </w:r>
          <w:r>
            <w:fldChar w:fldCharType="end"/>
          </w:r>
        </w:p>
      </w:tc>
      <w:tc>
        <w:tcPr>
          <w:tcW w:w="3093" w:type="pct"/>
        </w:tcPr>
        <w:p w14:paraId="6B61F443" w14:textId="7C837331"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27E4984A" w14:textId="6CC188AE" w:rsidR="00441D86" w:rsidRDefault="00CA3D89">
          <w:pPr>
            <w:pStyle w:val="FooterInfoCentre"/>
          </w:pPr>
          <w:r>
            <w:fldChar w:fldCharType="begin"/>
          </w:r>
          <w:r>
            <w:instrText xml:space="preserve"> DOCPROPERTY "Eff"  </w:instrText>
          </w:r>
          <w:r>
            <w:fldChar w:fldCharType="separate"/>
          </w:r>
          <w:r w:rsidR="00441D86">
            <w:t xml:space="preserve">Effective:  </w:t>
          </w:r>
          <w:r>
            <w:fldChar w:fldCharType="end"/>
          </w:r>
          <w:r>
            <w:fldChar w:fldCharType="begin"/>
          </w:r>
          <w:r>
            <w:instrText xml:space="preserve"> DOCPROPERTY "StartDt"   </w:instrText>
          </w:r>
          <w:r>
            <w:fldChar w:fldCharType="separate"/>
          </w:r>
          <w:r w:rsidR="00441D86">
            <w:t>14/11/19</w:t>
          </w:r>
          <w:r>
            <w:fldChar w:fldCharType="end"/>
          </w:r>
          <w:r>
            <w:fldChar w:fldCharType="begin"/>
          </w:r>
          <w:r>
            <w:instrText xml:space="preserve"> DOCPROPERTY "EndDt"  </w:instrText>
          </w:r>
          <w:r>
            <w:fldChar w:fldCharType="separate"/>
          </w:r>
          <w:r w:rsidR="00441D86">
            <w:t>-22/06/21</w:t>
          </w:r>
          <w:r>
            <w:fldChar w:fldCharType="end"/>
          </w:r>
        </w:p>
      </w:tc>
      <w:tc>
        <w:tcPr>
          <w:tcW w:w="846" w:type="pct"/>
        </w:tcPr>
        <w:p w14:paraId="07B322BB" w14:textId="77777777" w:rsidR="00441D86" w:rsidRDefault="00441D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9603E0" w14:textId="1D6B68FE"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w:instrText>
    </w:r>
    <w:r w:rsidRPr="00CA3D89">
      <w:rPr>
        <w:rFonts w:cs="Arial"/>
      </w:rPr>
      <w:instrText xml:space="preserve">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8192" w14:textId="77777777" w:rsidR="00441D86" w:rsidRDefault="00441D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1D86" w14:paraId="0A498B1C" w14:textId="77777777">
      <w:tc>
        <w:tcPr>
          <w:tcW w:w="847" w:type="pct"/>
        </w:tcPr>
        <w:p w14:paraId="639C952E" w14:textId="77777777" w:rsidR="00441D86" w:rsidRDefault="00441D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913E912" w14:textId="7440FCFF"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5BE10578" w14:textId="1D419EA6" w:rsidR="00441D86" w:rsidRDefault="00CA3D89">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1061" w:type="pct"/>
        </w:tcPr>
        <w:p w14:paraId="629BB3B1" w14:textId="0887A4F4" w:rsidR="00441D86" w:rsidRDefault="00CA3D89">
          <w:pPr>
            <w:pStyle w:val="Footer"/>
            <w:jc w:val="right"/>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r>
  </w:tbl>
  <w:p w14:paraId="426A63AC" w14:textId="3A968747"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C0A2" w14:textId="77777777" w:rsidR="00441D86" w:rsidRDefault="00441D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1D86" w14:paraId="3AEDE106" w14:textId="77777777">
      <w:tc>
        <w:tcPr>
          <w:tcW w:w="1061" w:type="pct"/>
        </w:tcPr>
        <w:p w14:paraId="52D4D035" w14:textId="61B6B5E7" w:rsidR="00441D86" w:rsidRDefault="00CA3D89">
          <w:pPr>
            <w:pStyle w:val="Footer"/>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c>
        <w:tcPr>
          <w:tcW w:w="3092" w:type="pct"/>
        </w:tcPr>
        <w:p w14:paraId="4944546D" w14:textId="637EE28F"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5D67A4E6" w14:textId="0A1C32D1" w:rsidR="00441D86" w:rsidRDefault="00CA3D89">
          <w:pPr>
            <w:pStyle w:val="FooterInfoCentre"/>
          </w:pPr>
          <w:r>
            <w:fldChar w:fldCharType="begin"/>
          </w:r>
          <w:r>
            <w:instrText xml:space="preserve"> DOCPROP</w:instrText>
          </w:r>
          <w:r>
            <w:instrText xml:space="preserve">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847" w:type="pct"/>
        </w:tcPr>
        <w:p w14:paraId="6C2DFA72" w14:textId="77777777" w:rsidR="00441D86" w:rsidRDefault="00441D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2DE7586" w14:textId="7E87CB7D"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09BB" w14:textId="77777777" w:rsidR="00441D86" w:rsidRDefault="00441D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1D86" w14:paraId="4C256D95" w14:textId="77777777">
      <w:tc>
        <w:tcPr>
          <w:tcW w:w="1061" w:type="pct"/>
        </w:tcPr>
        <w:p w14:paraId="4381406C" w14:textId="741FB9FD" w:rsidR="00441D86" w:rsidRDefault="00CA3D89">
          <w:pPr>
            <w:pStyle w:val="Footer"/>
          </w:pPr>
          <w:r>
            <w:fldChar w:fldCharType="begin"/>
          </w:r>
          <w:r>
            <w:instrText xml:space="preserve"> DOCPROPERTY "Category"  *\charformat  </w:instrText>
          </w:r>
          <w:r>
            <w:fldChar w:fldCharType="separate"/>
          </w:r>
          <w:r w:rsidR="00441D86">
            <w:t>R5</w:t>
          </w:r>
          <w:r>
            <w:fldChar w:fldCharType="end"/>
          </w:r>
          <w:r w:rsidR="00441D86">
            <w:br/>
          </w:r>
          <w:r>
            <w:fldChar w:fldCharType="begin"/>
          </w:r>
          <w:r>
            <w:instrText xml:space="preserve"> DOCPROPERTY "RepubDt"  *\charformat  </w:instrText>
          </w:r>
          <w:r>
            <w:fldChar w:fldCharType="separate"/>
          </w:r>
          <w:r w:rsidR="00441D86">
            <w:t>14/11/19</w:t>
          </w:r>
          <w:r>
            <w:fldChar w:fldCharType="end"/>
          </w:r>
        </w:p>
      </w:tc>
      <w:tc>
        <w:tcPr>
          <w:tcW w:w="3092" w:type="pct"/>
        </w:tcPr>
        <w:p w14:paraId="509141E1" w14:textId="42701E09" w:rsidR="00441D86" w:rsidRDefault="00CA3D89">
          <w:pPr>
            <w:pStyle w:val="Footer"/>
            <w:jc w:val="center"/>
          </w:pPr>
          <w:r>
            <w:fldChar w:fldCharType="begin"/>
          </w:r>
          <w:r>
            <w:instrText xml:space="preserve"> REF Citation *\charformat </w:instrText>
          </w:r>
          <w:r>
            <w:fldChar w:fldCharType="separate"/>
          </w:r>
          <w:r w:rsidR="00441D86">
            <w:t>Human Cloning and Embryo Research Act 2004</w:t>
          </w:r>
          <w:r>
            <w:fldChar w:fldCharType="end"/>
          </w:r>
        </w:p>
        <w:p w14:paraId="6F993BFD" w14:textId="70A992CE" w:rsidR="00441D86" w:rsidRDefault="00CA3D89">
          <w:pPr>
            <w:pStyle w:val="FooterInfoCentre"/>
          </w:pPr>
          <w:r>
            <w:fldChar w:fldCharType="begin"/>
          </w:r>
          <w:r>
            <w:instrText xml:space="preserve"> DOCPROPERTY "Eff"  *\charformat </w:instrText>
          </w:r>
          <w:r>
            <w:fldChar w:fldCharType="separate"/>
          </w:r>
          <w:r w:rsidR="00441D86">
            <w:t xml:space="preserve">Effective:  </w:t>
          </w:r>
          <w:r>
            <w:fldChar w:fldCharType="end"/>
          </w:r>
          <w:r>
            <w:fldChar w:fldCharType="begin"/>
          </w:r>
          <w:r>
            <w:instrText xml:space="preserve"> DOCPROPERTY "StartDt"  *\charformat </w:instrText>
          </w:r>
          <w:r>
            <w:fldChar w:fldCharType="separate"/>
          </w:r>
          <w:r w:rsidR="00441D86">
            <w:t>14/11/19</w:t>
          </w:r>
          <w:r>
            <w:fldChar w:fldCharType="end"/>
          </w:r>
          <w:r>
            <w:fldChar w:fldCharType="begin"/>
          </w:r>
          <w:r>
            <w:instrText xml:space="preserve"> DOCPROPERTY "EndDt"  *\charformat </w:instrText>
          </w:r>
          <w:r>
            <w:fldChar w:fldCharType="separate"/>
          </w:r>
          <w:r w:rsidR="00441D86">
            <w:t>-22/06/21</w:t>
          </w:r>
          <w:r>
            <w:fldChar w:fldCharType="end"/>
          </w:r>
        </w:p>
      </w:tc>
      <w:tc>
        <w:tcPr>
          <w:tcW w:w="847" w:type="pct"/>
        </w:tcPr>
        <w:p w14:paraId="649F3E49" w14:textId="77777777" w:rsidR="00441D86" w:rsidRDefault="00441D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E9B8A8" w14:textId="0F991358" w:rsidR="00441D86" w:rsidRPr="00CA3D89" w:rsidRDefault="00CA3D89" w:rsidP="00CA3D89">
    <w:pPr>
      <w:pStyle w:val="Status"/>
      <w:rPr>
        <w:rFonts w:cs="Arial"/>
      </w:rPr>
    </w:pPr>
    <w:r w:rsidRPr="00CA3D89">
      <w:rPr>
        <w:rFonts w:cs="Arial"/>
      </w:rPr>
      <w:fldChar w:fldCharType="begin"/>
    </w:r>
    <w:r w:rsidRPr="00CA3D89">
      <w:rPr>
        <w:rFonts w:cs="Arial"/>
      </w:rPr>
      <w:instrText xml:space="preserve"> DOCPROPERTY "Status" </w:instrText>
    </w:r>
    <w:r w:rsidRPr="00CA3D89">
      <w:rPr>
        <w:rFonts w:cs="Arial"/>
      </w:rPr>
      <w:fldChar w:fldCharType="separate"/>
    </w:r>
    <w:r w:rsidR="00441D86" w:rsidRPr="00CA3D89">
      <w:rPr>
        <w:rFonts w:cs="Arial"/>
      </w:rPr>
      <w:t xml:space="preserve"> </w:t>
    </w:r>
    <w:r w:rsidRPr="00CA3D89">
      <w:rPr>
        <w:rFonts w:cs="Arial"/>
      </w:rPr>
      <w:fldChar w:fldCharType="end"/>
    </w:r>
    <w:r w:rsidRPr="00CA3D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E845" w14:textId="77777777" w:rsidR="00441D86" w:rsidRDefault="00441D86">
      <w:r>
        <w:separator/>
      </w:r>
    </w:p>
  </w:footnote>
  <w:footnote w:type="continuationSeparator" w:id="0">
    <w:p w14:paraId="2AD34E07" w14:textId="77777777" w:rsidR="00441D86" w:rsidRDefault="0044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4B9E" w14:textId="77777777" w:rsidR="00441D86" w:rsidRDefault="00441D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41D86" w14:paraId="10BA1F9F" w14:textId="77777777" w:rsidTr="00716271">
      <w:tc>
        <w:tcPr>
          <w:tcW w:w="1701" w:type="dxa"/>
        </w:tcPr>
        <w:p w14:paraId="5222F332" w14:textId="6E659B4F" w:rsidR="00441D86" w:rsidRDefault="00441D86" w:rsidP="00716271">
          <w:pPr>
            <w:pStyle w:val="HeaderEven"/>
            <w:rPr>
              <w:b/>
            </w:rPr>
          </w:pPr>
          <w:r>
            <w:rPr>
              <w:b/>
            </w:rPr>
            <w:fldChar w:fldCharType="begin"/>
          </w:r>
          <w:r>
            <w:rPr>
              <w:b/>
            </w:rPr>
            <w:instrText xml:space="preserve"> STYLEREF CharPartNo \*charformat </w:instrText>
          </w:r>
          <w:r>
            <w:rPr>
              <w:b/>
            </w:rPr>
            <w:fldChar w:fldCharType="separate"/>
          </w:r>
          <w:r w:rsidR="00CA3D89">
            <w:rPr>
              <w:b/>
              <w:noProof/>
            </w:rPr>
            <w:t>Part 5</w:t>
          </w:r>
          <w:r>
            <w:rPr>
              <w:b/>
            </w:rPr>
            <w:fldChar w:fldCharType="end"/>
          </w:r>
          <w:r>
            <w:rPr>
              <w:b/>
            </w:rPr>
            <w:t xml:space="preserve">                                                                                              </w:t>
          </w:r>
        </w:p>
      </w:tc>
      <w:tc>
        <w:tcPr>
          <w:tcW w:w="6320" w:type="dxa"/>
        </w:tcPr>
        <w:p w14:paraId="21D8AEE4" w14:textId="79B5FAA8" w:rsidR="00441D86" w:rsidRDefault="00441D86" w:rsidP="00716271">
          <w:pPr>
            <w:pStyle w:val="HeaderEven"/>
          </w:pPr>
          <w:r>
            <w:rPr>
              <w:noProof/>
            </w:rPr>
            <w:fldChar w:fldCharType="begin"/>
          </w:r>
          <w:r>
            <w:rPr>
              <w:noProof/>
            </w:rPr>
            <w:instrText xml:space="preserve"> STYLEREF CharPartText \*charformat </w:instrText>
          </w:r>
          <w:r>
            <w:rPr>
              <w:noProof/>
            </w:rPr>
            <w:fldChar w:fldCharType="separate"/>
          </w:r>
          <w:r w:rsidR="00CA3D89">
            <w:rPr>
              <w:noProof/>
            </w:rPr>
            <w:t>Miscellaneous</w:t>
          </w:r>
          <w:r>
            <w:rPr>
              <w:noProof/>
            </w:rPr>
            <w:fldChar w:fldCharType="end"/>
          </w:r>
          <w:r>
            <w:rPr>
              <w:noProof/>
            </w:rPr>
            <w:t xml:space="preserve">                                                                                                                                                                                                                                                                 </w:t>
          </w:r>
        </w:p>
      </w:tc>
    </w:tr>
    <w:tr w:rsidR="00441D86" w14:paraId="5FF9DFBD" w14:textId="77777777" w:rsidTr="00716271">
      <w:tc>
        <w:tcPr>
          <w:tcW w:w="1701" w:type="dxa"/>
        </w:tcPr>
        <w:p w14:paraId="4F5BD27B" w14:textId="13D2FE93" w:rsidR="00441D86" w:rsidRDefault="00441D86" w:rsidP="0071627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0A6899C" w14:textId="7A9F7AFB" w:rsidR="00441D86" w:rsidRDefault="00441D86" w:rsidP="00716271">
          <w:pPr>
            <w:pStyle w:val="HeaderEven"/>
          </w:pPr>
          <w:r>
            <w:fldChar w:fldCharType="begin"/>
          </w:r>
          <w:r>
            <w:instrText xml:space="preserve"> STYLEREF CharDivText \*charformat </w:instrText>
          </w:r>
          <w:r>
            <w:fldChar w:fldCharType="end"/>
          </w:r>
          <w:r>
            <w:t xml:space="preserve">                                                                                                                                                                                                                                                        </w:t>
          </w:r>
        </w:p>
      </w:tc>
    </w:tr>
    <w:tr w:rsidR="00441D86" w14:paraId="4FDF8016" w14:textId="77777777" w:rsidTr="00716271">
      <w:trPr>
        <w:cantSplit/>
      </w:trPr>
      <w:tc>
        <w:tcPr>
          <w:tcW w:w="1701" w:type="dxa"/>
          <w:gridSpan w:val="2"/>
          <w:tcBorders>
            <w:bottom w:val="single" w:sz="4" w:space="0" w:color="auto"/>
          </w:tcBorders>
        </w:tcPr>
        <w:p w14:paraId="10094D19" w14:textId="06C580CB" w:rsidR="00441D86" w:rsidRDefault="00CA3D89" w:rsidP="00716271">
          <w:pPr>
            <w:pStyle w:val="HeaderEven6"/>
          </w:pPr>
          <w:r>
            <w:fldChar w:fldCharType="begin"/>
          </w:r>
          <w:r>
            <w:instrText xml:space="preserve"> DOCPROPERTY "Company"  \* MERGEFORMAT </w:instrText>
          </w:r>
          <w:r>
            <w:fldChar w:fldCharType="separate"/>
          </w:r>
          <w:r w:rsidR="00441D86">
            <w:t>Section</w:t>
          </w:r>
          <w:r>
            <w:fldChar w:fldCharType="end"/>
          </w:r>
          <w:r w:rsidR="00441D86">
            <w:t xml:space="preserve"> </w:t>
          </w:r>
          <w:r w:rsidR="00441D86">
            <w:rPr>
              <w:noProof/>
            </w:rPr>
            <w:fldChar w:fldCharType="begin"/>
          </w:r>
          <w:r w:rsidR="00441D86">
            <w:rPr>
              <w:noProof/>
            </w:rPr>
            <w:instrText xml:space="preserve"> STYLEREF CharSectNo \*charformat </w:instrText>
          </w:r>
          <w:r w:rsidR="00441D86">
            <w:rPr>
              <w:noProof/>
            </w:rPr>
            <w:fldChar w:fldCharType="separate"/>
          </w:r>
          <w:r>
            <w:rPr>
              <w:noProof/>
            </w:rPr>
            <w:t>53</w:t>
          </w:r>
          <w:r w:rsidR="00441D86">
            <w:rPr>
              <w:noProof/>
            </w:rPr>
            <w:fldChar w:fldCharType="end"/>
          </w:r>
          <w:r w:rsidR="00441D86">
            <w:rPr>
              <w:noProof/>
            </w:rPr>
            <w:t xml:space="preserve">                                                                                                                                                                                                                                                                                                                                         </w:t>
          </w:r>
        </w:p>
      </w:tc>
    </w:tr>
  </w:tbl>
  <w:p w14:paraId="4C41BB2F" w14:textId="77777777" w:rsidR="00441D86" w:rsidRDefault="00441D86" w:rsidP="007162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441D86" w14:paraId="49D528C1" w14:textId="77777777" w:rsidTr="00716271">
      <w:tc>
        <w:tcPr>
          <w:tcW w:w="6320" w:type="dxa"/>
        </w:tcPr>
        <w:p w14:paraId="541CE4F3" w14:textId="338EC30C" w:rsidR="00441D86" w:rsidRDefault="00441D86" w:rsidP="00716271">
          <w:pPr>
            <w:pStyle w:val="HeaderEven"/>
            <w:jc w:val="right"/>
          </w:pPr>
          <w:r>
            <w:rPr>
              <w:noProof/>
            </w:rPr>
            <w:fldChar w:fldCharType="begin"/>
          </w:r>
          <w:r>
            <w:rPr>
              <w:noProof/>
            </w:rPr>
            <w:instrText xml:space="preserve"> STYLEREF CharPartText \*charformat </w:instrText>
          </w:r>
          <w:r>
            <w:rPr>
              <w:noProof/>
            </w:rPr>
            <w:fldChar w:fldCharType="separate"/>
          </w:r>
          <w:r w:rsidR="00CA3D89">
            <w:rPr>
              <w:noProof/>
            </w:rPr>
            <w:t>Miscellaneous</w:t>
          </w:r>
          <w:r>
            <w:rPr>
              <w:noProof/>
            </w:rPr>
            <w:fldChar w:fldCharType="end"/>
          </w:r>
          <w:r>
            <w:rPr>
              <w:noProof/>
            </w:rPr>
            <w:t xml:space="preserve">                                                                                                                                                                                                                                                                                                                                                                                                                                                                                                                                                </w:t>
          </w:r>
        </w:p>
      </w:tc>
      <w:tc>
        <w:tcPr>
          <w:tcW w:w="1701" w:type="dxa"/>
        </w:tcPr>
        <w:p w14:paraId="73882A8C" w14:textId="76BA85FE" w:rsidR="00441D86" w:rsidRDefault="00441D86" w:rsidP="00716271">
          <w:pPr>
            <w:pStyle w:val="HeaderEven"/>
            <w:jc w:val="right"/>
            <w:rPr>
              <w:b/>
            </w:rPr>
          </w:pPr>
          <w:r>
            <w:rPr>
              <w:b/>
            </w:rPr>
            <w:fldChar w:fldCharType="begin"/>
          </w:r>
          <w:r>
            <w:rPr>
              <w:b/>
            </w:rPr>
            <w:instrText xml:space="preserve"> STYLEREF CharPartNo \*charformat </w:instrText>
          </w:r>
          <w:r>
            <w:rPr>
              <w:b/>
            </w:rPr>
            <w:fldChar w:fldCharType="separate"/>
          </w:r>
          <w:r w:rsidR="00CA3D89">
            <w:rPr>
              <w:b/>
              <w:noProof/>
            </w:rPr>
            <w:t>Part 5</w:t>
          </w:r>
          <w:r>
            <w:rPr>
              <w:b/>
            </w:rPr>
            <w:fldChar w:fldCharType="end"/>
          </w:r>
          <w:r>
            <w:rPr>
              <w:b/>
            </w:rPr>
            <w:t xml:space="preserve">                                                                                                                                                              </w:t>
          </w:r>
        </w:p>
      </w:tc>
    </w:tr>
    <w:tr w:rsidR="00441D86" w14:paraId="757305F6" w14:textId="77777777" w:rsidTr="00716271">
      <w:tc>
        <w:tcPr>
          <w:tcW w:w="6320" w:type="dxa"/>
        </w:tcPr>
        <w:p w14:paraId="11896389" w14:textId="39EB88D8" w:rsidR="00441D86" w:rsidRDefault="00441D86" w:rsidP="00716271">
          <w:pPr>
            <w:pStyle w:val="HeaderEven"/>
            <w:jc w:val="right"/>
          </w:pPr>
          <w:r>
            <w:fldChar w:fldCharType="begin"/>
          </w:r>
          <w:r>
            <w:instrText xml:space="preserve"> STYLEREF CharDivText \*charformat </w:instrText>
          </w:r>
          <w:r>
            <w:fldChar w:fldCharType="end"/>
          </w:r>
          <w:r>
            <w:t xml:space="preserve">                                                                                                                                                                                                                                                                                                                                                                    </w:t>
          </w:r>
        </w:p>
      </w:tc>
      <w:tc>
        <w:tcPr>
          <w:tcW w:w="1701" w:type="dxa"/>
        </w:tcPr>
        <w:p w14:paraId="5EBC3611" w14:textId="0277330D" w:rsidR="00441D86" w:rsidRDefault="00441D86" w:rsidP="0071627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41D86" w14:paraId="3D3C692C" w14:textId="77777777" w:rsidTr="00716271">
      <w:trPr>
        <w:cantSplit/>
      </w:trPr>
      <w:tc>
        <w:tcPr>
          <w:tcW w:w="1701" w:type="dxa"/>
          <w:gridSpan w:val="2"/>
          <w:tcBorders>
            <w:bottom w:val="single" w:sz="4" w:space="0" w:color="auto"/>
          </w:tcBorders>
        </w:tcPr>
        <w:p w14:paraId="58B89BC3" w14:textId="1BCCB23C" w:rsidR="00441D86" w:rsidRDefault="00CA3D89" w:rsidP="00716271">
          <w:pPr>
            <w:pStyle w:val="HeaderOdd6"/>
          </w:pPr>
          <w:r>
            <w:fldChar w:fldCharType="begin"/>
          </w:r>
          <w:r>
            <w:instrText xml:space="preserve"> DOCPROPERTY "Company"  \* MERGEFORMAT </w:instrText>
          </w:r>
          <w:r>
            <w:fldChar w:fldCharType="separate"/>
          </w:r>
          <w:r w:rsidR="00441D86">
            <w:t>Section</w:t>
          </w:r>
          <w:r>
            <w:fldChar w:fldCharType="end"/>
          </w:r>
          <w:r w:rsidR="00441D86">
            <w:t xml:space="preserve"> </w:t>
          </w:r>
          <w:r w:rsidR="00441D86">
            <w:rPr>
              <w:noProof/>
            </w:rPr>
            <w:fldChar w:fldCharType="begin"/>
          </w:r>
          <w:r w:rsidR="00441D86">
            <w:rPr>
              <w:noProof/>
            </w:rPr>
            <w:instrText xml:space="preserve"> STYLEREF CharSectNo \*charformat </w:instrText>
          </w:r>
          <w:r w:rsidR="00441D86">
            <w:rPr>
              <w:noProof/>
            </w:rPr>
            <w:fldChar w:fldCharType="separate"/>
          </w:r>
          <w:r>
            <w:rPr>
              <w:noProof/>
            </w:rPr>
            <w:t>50</w:t>
          </w:r>
          <w:r w:rsidR="00441D86">
            <w:rPr>
              <w:noProof/>
            </w:rPr>
            <w:fldChar w:fldCharType="end"/>
          </w:r>
          <w:r w:rsidR="00441D86">
            <w:rPr>
              <w:noProof/>
            </w:rPr>
            <w:t xml:space="preserve">                                                                                                                                                                                                                                                                                                                                                                                     </w:t>
          </w:r>
        </w:p>
      </w:tc>
    </w:tr>
  </w:tbl>
  <w:p w14:paraId="519B94F3" w14:textId="77777777" w:rsidR="00441D86" w:rsidRDefault="00441D86" w:rsidP="007162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41D86" w14:paraId="049B1ABD" w14:textId="77777777">
      <w:trPr>
        <w:jc w:val="center"/>
      </w:trPr>
      <w:tc>
        <w:tcPr>
          <w:tcW w:w="1340" w:type="dxa"/>
        </w:tcPr>
        <w:p w14:paraId="2B860525" w14:textId="77777777" w:rsidR="00441D86" w:rsidRDefault="00441D86">
          <w:pPr>
            <w:pStyle w:val="HeaderEven"/>
          </w:pPr>
        </w:p>
      </w:tc>
      <w:tc>
        <w:tcPr>
          <w:tcW w:w="6583" w:type="dxa"/>
        </w:tcPr>
        <w:p w14:paraId="4F8035C1" w14:textId="77777777" w:rsidR="00441D86" w:rsidRDefault="00441D86">
          <w:pPr>
            <w:pStyle w:val="HeaderEven"/>
          </w:pPr>
        </w:p>
      </w:tc>
    </w:tr>
    <w:tr w:rsidR="00441D86" w14:paraId="14585997" w14:textId="77777777">
      <w:trPr>
        <w:jc w:val="center"/>
      </w:trPr>
      <w:tc>
        <w:tcPr>
          <w:tcW w:w="7923" w:type="dxa"/>
          <w:gridSpan w:val="2"/>
          <w:tcBorders>
            <w:bottom w:val="single" w:sz="4" w:space="0" w:color="auto"/>
          </w:tcBorders>
        </w:tcPr>
        <w:p w14:paraId="4D5D6E2C" w14:textId="77777777" w:rsidR="00441D86" w:rsidRDefault="00441D86">
          <w:pPr>
            <w:pStyle w:val="HeaderEven6"/>
          </w:pPr>
          <w:r>
            <w:t>Dictionary</w:t>
          </w:r>
        </w:p>
      </w:tc>
    </w:tr>
  </w:tbl>
  <w:p w14:paraId="1C71B3E6" w14:textId="77777777" w:rsidR="00441D86" w:rsidRDefault="00441D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41D86" w14:paraId="07F75F20" w14:textId="77777777">
      <w:trPr>
        <w:jc w:val="center"/>
      </w:trPr>
      <w:tc>
        <w:tcPr>
          <w:tcW w:w="6583" w:type="dxa"/>
        </w:tcPr>
        <w:p w14:paraId="51499432" w14:textId="77777777" w:rsidR="00441D86" w:rsidRDefault="00441D86">
          <w:pPr>
            <w:pStyle w:val="HeaderOdd"/>
          </w:pPr>
        </w:p>
      </w:tc>
      <w:tc>
        <w:tcPr>
          <w:tcW w:w="1340" w:type="dxa"/>
        </w:tcPr>
        <w:p w14:paraId="0EC71EDB" w14:textId="77777777" w:rsidR="00441D86" w:rsidRDefault="00441D86">
          <w:pPr>
            <w:pStyle w:val="HeaderOdd"/>
          </w:pPr>
        </w:p>
      </w:tc>
    </w:tr>
    <w:tr w:rsidR="00441D86" w14:paraId="4C187753" w14:textId="77777777">
      <w:trPr>
        <w:jc w:val="center"/>
      </w:trPr>
      <w:tc>
        <w:tcPr>
          <w:tcW w:w="7923" w:type="dxa"/>
          <w:gridSpan w:val="2"/>
          <w:tcBorders>
            <w:bottom w:val="single" w:sz="4" w:space="0" w:color="auto"/>
          </w:tcBorders>
        </w:tcPr>
        <w:p w14:paraId="3808FE81" w14:textId="77777777" w:rsidR="00441D86" w:rsidRDefault="00441D86">
          <w:pPr>
            <w:pStyle w:val="HeaderOdd6"/>
          </w:pPr>
          <w:r>
            <w:t>Dictionary</w:t>
          </w:r>
        </w:p>
      </w:tc>
    </w:tr>
  </w:tbl>
  <w:p w14:paraId="61A68A89" w14:textId="77777777" w:rsidR="00441D86" w:rsidRDefault="00441D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41D86" w14:paraId="4097DFF9" w14:textId="77777777">
      <w:trPr>
        <w:jc w:val="center"/>
      </w:trPr>
      <w:tc>
        <w:tcPr>
          <w:tcW w:w="1234" w:type="dxa"/>
          <w:gridSpan w:val="2"/>
        </w:tcPr>
        <w:p w14:paraId="122FD13F" w14:textId="77777777" w:rsidR="00441D86" w:rsidRDefault="00441D86">
          <w:pPr>
            <w:pStyle w:val="HeaderEven"/>
            <w:rPr>
              <w:b/>
            </w:rPr>
          </w:pPr>
          <w:r>
            <w:rPr>
              <w:b/>
            </w:rPr>
            <w:t>Endnotes</w:t>
          </w:r>
        </w:p>
      </w:tc>
      <w:tc>
        <w:tcPr>
          <w:tcW w:w="6062" w:type="dxa"/>
        </w:tcPr>
        <w:p w14:paraId="4F7B19C1" w14:textId="77777777" w:rsidR="00441D86" w:rsidRDefault="00441D86">
          <w:pPr>
            <w:pStyle w:val="HeaderEven"/>
          </w:pPr>
        </w:p>
      </w:tc>
    </w:tr>
    <w:tr w:rsidR="00441D86" w14:paraId="262F5121" w14:textId="77777777">
      <w:trPr>
        <w:cantSplit/>
        <w:jc w:val="center"/>
      </w:trPr>
      <w:tc>
        <w:tcPr>
          <w:tcW w:w="7296" w:type="dxa"/>
          <w:gridSpan w:val="3"/>
        </w:tcPr>
        <w:p w14:paraId="1D782BA6" w14:textId="77777777" w:rsidR="00441D86" w:rsidRDefault="00441D86">
          <w:pPr>
            <w:pStyle w:val="HeaderEven"/>
          </w:pPr>
        </w:p>
      </w:tc>
    </w:tr>
    <w:tr w:rsidR="00441D86" w14:paraId="67585BA0" w14:textId="77777777">
      <w:trPr>
        <w:cantSplit/>
        <w:jc w:val="center"/>
      </w:trPr>
      <w:tc>
        <w:tcPr>
          <w:tcW w:w="700" w:type="dxa"/>
          <w:tcBorders>
            <w:bottom w:val="single" w:sz="4" w:space="0" w:color="auto"/>
          </w:tcBorders>
        </w:tcPr>
        <w:p w14:paraId="00481FF5" w14:textId="54C4FDFE" w:rsidR="00441D86" w:rsidRDefault="00441D86">
          <w:pPr>
            <w:pStyle w:val="HeaderEven6"/>
          </w:pPr>
          <w:r>
            <w:rPr>
              <w:noProof/>
            </w:rPr>
            <w:fldChar w:fldCharType="begin"/>
          </w:r>
          <w:r>
            <w:rPr>
              <w:noProof/>
            </w:rPr>
            <w:instrText xml:space="preserve"> STYLEREF charTableNo \*charformat </w:instrText>
          </w:r>
          <w:r>
            <w:rPr>
              <w:noProof/>
            </w:rPr>
            <w:fldChar w:fldCharType="separate"/>
          </w:r>
          <w:r w:rsidR="00CA3D89">
            <w:rPr>
              <w:noProof/>
            </w:rPr>
            <w:t>4</w:t>
          </w:r>
          <w:r>
            <w:rPr>
              <w:noProof/>
            </w:rPr>
            <w:fldChar w:fldCharType="end"/>
          </w:r>
          <w:r>
            <w:rPr>
              <w:noProof/>
            </w:rPr>
            <w:t xml:space="preserve">                                                                               </w:t>
          </w:r>
        </w:p>
      </w:tc>
      <w:tc>
        <w:tcPr>
          <w:tcW w:w="6600" w:type="dxa"/>
          <w:gridSpan w:val="2"/>
          <w:tcBorders>
            <w:bottom w:val="single" w:sz="4" w:space="0" w:color="auto"/>
          </w:tcBorders>
        </w:tcPr>
        <w:p w14:paraId="69FE999F" w14:textId="4D5ADEB7" w:rsidR="00441D86" w:rsidRDefault="00441D86">
          <w:pPr>
            <w:pStyle w:val="HeaderEven6"/>
          </w:pPr>
          <w:r>
            <w:rPr>
              <w:noProof/>
            </w:rPr>
            <w:fldChar w:fldCharType="begin"/>
          </w:r>
          <w:r>
            <w:rPr>
              <w:noProof/>
            </w:rPr>
            <w:instrText xml:space="preserve"> STYLEREF charTableText \*charformat </w:instrText>
          </w:r>
          <w:r>
            <w:rPr>
              <w:noProof/>
            </w:rPr>
            <w:fldChar w:fldCharType="separate"/>
          </w:r>
          <w:r w:rsidR="00CA3D89">
            <w:rPr>
              <w:noProof/>
            </w:rPr>
            <w:t>Amendment history</w:t>
          </w:r>
          <w:r>
            <w:rPr>
              <w:noProof/>
            </w:rPr>
            <w:fldChar w:fldCharType="end"/>
          </w:r>
          <w:r>
            <w:rPr>
              <w:noProof/>
            </w:rPr>
            <w:t xml:space="preserve">                                                                                                              </w:t>
          </w:r>
        </w:p>
      </w:tc>
    </w:tr>
  </w:tbl>
  <w:p w14:paraId="43C002CF" w14:textId="77777777" w:rsidR="00441D86" w:rsidRDefault="00441D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41D86" w14:paraId="27B38740" w14:textId="77777777">
      <w:trPr>
        <w:jc w:val="center"/>
      </w:trPr>
      <w:tc>
        <w:tcPr>
          <w:tcW w:w="5741" w:type="dxa"/>
        </w:tcPr>
        <w:p w14:paraId="6E3CE756" w14:textId="77777777" w:rsidR="00441D86" w:rsidRDefault="00441D86">
          <w:pPr>
            <w:pStyle w:val="HeaderEven"/>
            <w:jc w:val="right"/>
          </w:pPr>
        </w:p>
      </w:tc>
      <w:tc>
        <w:tcPr>
          <w:tcW w:w="1560" w:type="dxa"/>
          <w:gridSpan w:val="2"/>
        </w:tcPr>
        <w:p w14:paraId="3183C89A" w14:textId="77777777" w:rsidR="00441D86" w:rsidRDefault="00441D86">
          <w:pPr>
            <w:pStyle w:val="HeaderEven"/>
            <w:jc w:val="right"/>
            <w:rPr>
              <w:b/>
            </w:rPr>
          </w:pPr>
          <w:r>
            <w:rPr>
              <w:b/>
            </w:rPr>
            <w:t>Endnotes</w:t>
          </w:r>
        </w:p>
      </w:tc>
    </w:tr>
    <w:tr w:rsidR="00441D86" w14:paraId="34054DE7" w14:textId="77777777">
      <w:trPr>
        <w:jc w:val="center"/>
      </w:trPr>
      <w:tc>
        <w:tcPr>
          <w:tcW w:w="7301" w:type="dxa"/>
          <w:gridSpan w:val="3"/>
        </w:tcPr>
        <w:p w14:paraId="2D586AC8" w14:textId="77777777" w:rsidR="00441D86" w:rsidRDefault="00441D86">
          <w:pPr>
            <w:pStyle w:val="HeaderEven"/>
            <w:jc w:val="right"/>
            <w:rPr>
              <w:b/>
            </w:rPr>
          </w:pPr>
        </w:p>
      </w:tc>
    </w:tr>
    <w:tr w:rsidR="00441D86" w14:paraId="7ABC883C" w14:textId="77777777">
      <w:trPr>
        <w:jc w:val="center"/>
      </w:trPr>
      <w:tc>
        <w:tcPr>
          <w:tcW w:w="6600" w:type="dxa"/>
          <w:gridSpan w:val="2"/>
          <w:tcBorders>
            <w:bottom w:val="single" w:sz="4" w:space="0" w:color="auto"/>
          </w:tcBorders>
        </w:tcPr>
        <w:p w14:paraId="4A8A6930" w14:textId="66F909C9" w:rsidR="00441D86" w:rsidRDefault="00441D86">
          <w:pPr>
            <w:pStyle w:val="HeaderOdd6"/>
          </w:pPr>
          <w:r>
            <w:rPr>
              <w:noProof/>
            </w:rPr>
            <w:fldChar w:fldCharType="begin"/>
          </w:r>
          <w:r>
            <w:rPr>
              <w:noProof/>
            </w:rPr>
            <w:instrText xml:space="preserve"> STYLEREF charTableText \*charformat </w:instrText>
          </w:r>
          <w:r>
            <w:rPr>
              <w:noProof/>
            </w:rPr>
            <w:fldChar w:fldCharType="separate"/>
          </w:r>
          <w:r w:rsidR="00CA3D89">
            <w:rPr>
              <w:noProof/>
            </w:rPr>
            <w:t>Earlier republications</w:t>
          </w:r>
          <w:r>
            <w:rPr>
              <w:noProof/>
            </w:rPr>
            <w:fldChar w:fldCharType="end"/>
          </w:r>
          <w:r>
            <w:rPr>
              <w:noProof/>
            </w:rPr>
            <w:t xml:space="preserve">                                                                                                                                                                                                                                                                 </w:t>
          </w:r>
        </w:p>
      </w:tc>
      <w:tc>
        <w:tcPr>
          <w:tcW w:w="700" w:type="dxa"/>
          <w:tcBorders>
            <w:bottom w:val="single" w:sz="4" w:space="0" w:color="auto"/>
          </w:tcBorders>
        </w:tcPr>
        <w:p w14:paraId="3AF24136" w14:textId="4BB7B9B1" w:rsidR="00441D86" w:rsidRDefault="00441D86">
          <w:pPr>
            <w:pStyle w:val="HeaderOdd6"/>
          </w:pPr>
          <w:r>
            <w:rPr>
              <w:noProof/>
            </w:rPr>
            <w:fldChar w:fldCharType="begin"/>
          </w:r>
          <w:r>
            <w:rPr>
              <w:noProof/>
            </w:rPr>
            <w:instrText xml:space="preserve"> STYLEREF charTableNo \*charformat </w:instrText>
          </w:r>
          <w:r>
            <w:rPr>
              <w:noProof/>
            </w:rPr>
            <w:fldChar w:fldCharType="separate"/>
          </w:r>
          <w:r w:rsidR="00CA3D89">
            <w:rPr>
              <w:noProof/>
            </w:rPr>
            <w:t>5</w:t>
          </w:r>
          <w:r>
            <w:rPr>
              <w:noProof/>
            </w:rPr>
            <w:fldChar w:fldCharType="end"/>
          </w:r>
          <w:r>
            <w:rPr>
              <w:noProof/>
            </w:rPr>
            <w:t xml:space="preserve">                                                                                                                                         </w:t>
          </w:r>
        </w:p>
      </w:tc>
    </w:tr>
  </w:tbl>
  <w:p w14:paraId="2DC35AE9" w14:textId="77777777" w:rsidR="00441D86" w:rsidRDefault="00441D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E105" w14:textId="77777777" w:rsidR="00441D86" w:rsidRDefault="00441D8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CEC0" w14:textId="77777777" w:rsidR="00441D86" w:rsidRDefault="00441D8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B7F2" w14:textId="77777777" w:rsidR="00441D86" w:rsidRDefault="00441D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A3DA" w14:textId="77777777" w:rsidR="00441D86" w:rsidRDefault="00441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2F5C" w14:textId="77777777" w:rsidR="00441D86" w:rsidRDefault="00441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CC61" w14:textId="77777777" w:rsidR="00441D86" w:rsidRDefault="00441D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41D86" w14:paraId="4A3CF416" w14:textId="77777777">
      <w:tc>
        <w:tcPr>
          <w:tcW w:w="900" w:type="pct"/>
        </w:tcPr>
        <w:p w14:paraId="3C79A102" w14:textId="77777777" w:rsidR="00441D86" w:rsidRDefault="00441D86">
          <w:pPr>
            <w:pStyle w:val="HeaderEven"/>
          </w:pPr>
        </w:p>
      </w:tc>
      <w:tc>
        <w:tcPr>
          <w:tcW w:w="4100" w:type="pct"/>
        </w:tcPr>
        <w:p w14:paraId="2122AC69" w14:textId="77777777" w:rsidR="00441D86" w:rsidRDefault="00441D86">
          <w:pPr>
            <w:pStyle w:val="HeaderEven"/>
          </w:pPr>
        </w:p>
      </w:tc>
    </w:tr>
    <w:tr w:rsidR="00441D86" w14:paraId="2D53AD5C" w14:textId="77777777">
      <w:tc>
        <w:tcPr>
          <w:tcW w:w="4100" w:type="pct"/>
          <w:gridSpan w:val="2"/>
          <w:tcBorders>
            <w:bottom w:val="single" w:sz="4" w:space="0" w:color="auto"/>
          </w:tcBorders>
        </w:tcPr>
        <w:p w14:paraId="1F6CD5D2" w14:textId="5A3593B5" w:rsidR="00441D86" w:rsidRDefault="00CA3D8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441D86">
            <w:t xml:space="preserve">                                                                                                                                                                                                                          </w:t>
          </w:r>
        </w:p>
      </w:tc>
    </w:tr>
  </w:tbl>
  <w:p w14:paraId="7E2E749D" w14:textId="774A6C79" w:rsidR="00441D86" w:rsidRDefault="00441D86">
    <w:pPr>
      <w:pStyle w:val="N-9pt"/>
    </w:pPr>
    <w:r>
      <w:tab/>
    </w:r>
    <w:r w:rsidR="00CA3D89">
      <w:fldChar w:fldCharType="begin"/>
    </w:r>
    <w:r w:rsidR="00CA3D89">
      <w:instrText xml:space="preserve"> STYLEREF charPage \* MERGEFORMAT </w:instrText>
    </w:r>
    <w:r w:rsidR="00CA3D89">
      <w:fldChar w:fldCharType="separate"/>
    </w:r>
    <w:r w:rsidR="00CA3D89">
      <w:rPr>
        <w:noProof/>
      </w:rPr>
      <w:t>Page</w:t>
    </w:r>
    <w:r w:rsidR="00CA3D8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41D86" w14:paraId="2610E6C3" w14:textId="77777777">
      <w:tc>
        <w:tcPr>
          <w:tcW w:w="4100" w:type="pct"/>
        </w:tcPr>
        <w:p w14:paraId="4F0063A2" w14:textId="77777777" w:rsidR="00441D86" w:rsidRDefault="00441D86">
          <w:pPr>
            <w:pStyle w:val="HeaderOdd"/>
          </w:pPr>
        </w:p>
      </w:tc>
      <w:tc>
        <w:tcPr>
          <w:tcW w:w="900" w:type="pct"/>
        </w:tcPr>
        <w:p w14:paraId="5CFB0C3A" w14:textId="77777777" w:rsidR="00441D86" w:rsidRDefault="00441D86">
          <w:pPr>
            <w:pStyle w:val="HeaderOdd"/>
          </w:pPr>
        </w:p>
      </w:tc>
    </w:tr>
    <w:tr w:rsidR="00441D86" w14:paraId="2BDE0B09" w14:textId="77777777">
      <w:tc>
        <w:tcPr>
          <w:tcW w:w="900" w:type="pct"/>
          <w:gridSpan w:val="2"/>
          <w:tcBorders>
            <w:bottom w:val="single" w:sz="4" w:space="0" w:color="auto"/>
          </w:tcBorders>
        </w:tcPr>
        <w:p w14:paraId="71718A93" w14:textId="23E947CB" w:rsidR="00441D86" w:rsidRDefault="00CA3D89">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441D86">
            <w:t xml:space="preserve">                                                                                                                                                                                   </w:t>
          </w:r>
        </w:p>
      </w:tc>
    </w:tr>
  </w:tbl>
  <w:p w14:paraId="005A25D3" w14:textId="4982299D" w:rsidR="00441D86" w:rsidRDefault="00441D86">
    <w:pPr>
      <w:pStyle w:val="N-9pt"/>
    </w:pPr>
    <w:r>
      <w:tab/>
    </w:r>
    <w:r w:rsidR="00CA3D89">
      <w:fldChar w:fldCharType="begin"/>
    </w:r>
    <w:r w:rsidR="00CA3D89">
      <w:instrText xml:space="preserve"> STYLEREF charPage \* MERGEFORMAT </w:instrText>
    </w:r>
    <w:r w:rsidR="00CA3D89">
      <w:fldChar w:fldCharType="separate"/>
    </w:r>
    <w:r w:rsidR="00CA3D89">
      <w:rPr>
        <w:noProof/>
      </w:rPr>
      <w:t>Page</w:t>
    </w:r>
    <w:r w:rsidR="00CA3D8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41D86" w14:paraId="28DE9C70" w14:textId="77777777" w:rsidTr="00716271">
      <w:tc>
        <w:tcPr>
          <w:tcW w:w="1701" w:type="dxa"/>
        </w:tcPr>
        <w:p w14:paraId="6E1E36EA" w14:textId="75207B99" w:rsidR="00441D86" w:rsidRDefault="00441D86">
          <w:pPr>
            <w:pStyle w:val="HeaderEven"/>
            <w:rPr>
              <w:b/>
            </w:rPr>
          </w:pPr>
          <w:r>
            <w:rPr>
              <w:b/>
            </w:rPr>
            <w:fldChar w:fldCharType="begin"/>
          </w:r>
          <w:r>
            <w:rPr>
              <w:b/>
            </w:rPr>
            <w:instrText xml:space="preserve"> STYLEREF CharPartNo \*charformat </w:instrText>
          </w:r>
          <w:r>
            <w:rPr>
              <w:b/>
            </w:rPr>
            <w:fldChar w:fldCharType="separate"/>
          </w:r>
          <w:r w:rsidR="00CA3D89">
            <w:rPr>
              <w:b/>
              <w:noProof/>
            </w:rPr>
            <w:t>Part 2</w:t>
          </w:r>
          <w:r>
            <w:rPr>
              <w:b/>
            </w:rPr>
            <w:fldChar w:fldCharType="end"/>
          </w:r>
          <w:r>
            <w:rPr>
              <w:b/>
            </w:rPr>
            <w:t xml:space="preserve">                                                                                                                                                                </w:t>
          </w:r>
        </w:p>
      </w:tc>
      <w:tc>
        <w:tcPr>
          <w:tcW w:w="6320" w:type="dxa"/>
        </w:tcPr>
        <w:p w14:paraId="182D9CA1" w14:textId="0353B5BB" w:rsidR="00441D86" w:rsidRDefault="00441D86">
          <w:pPr>
            <w:pStyle w:val="HeaderEven"/>
          </w:pPr>
          <w:r>
            <w:rPr>
              <w:noProof/>
            </w:rPr>
            <w:fldChar w:fldCharType="begin"/>
          </w:r>
          <w:r>
            <w:rPr>
              <w:noProof/>
            </w:rPr>
            <w:instrText xml:space="preserve"> STYLEREF CharPartText \*charformat </w:instrText>
          </w:r>
          <w:r>
            <w:rPr>
              <w:noProof/>
            </w:rPr>
            <w:fldChar w:fldCharType="separate"/>
          </w:r>
          <w:r w:rsidR="00CA3D89">
            <w:rPr>
              <w:noProof/>
            </w:rPr>
            <w:t>Prohibited practices</w:t>
          </w:r>
          <w:r>
            <w:rPr>
              <w:noProof/>
            </w:rPr>
            <w:fldChar w:fldCharType="end"/>
          </w:r>
          <w:r>
            <w:rPr>
              <w:noProof/>
            </w:rPr>
            <w:t xml:space="preserve">                                                                                                                                                                                                                                                                                                                                                        </w:t>
          </w:r>
        </w:p>
      </w:tc>
    </w:tr>
    <w:tr w:rsidR="00441D86" w14:paraId="685AC08C" w14:textId="77777777" w:rsidTr="00716271">
      <w:tc>
        <w:tcPr>
          <w:tcW w:w="1701" w:type="dxa"/>
        </w:tcPr>
        <w:p w14:paraId="7F244741" w14:textId="7B474254" w:rsidR="00441D86" w:rsidRDefault="00441D86">
          <w:pPr>
            <w:pStyle w:val="HeaderEven"/>
            <w:rPr>
              <w:b/>
            </w:rPr>
          </w:pPr>
          <w:r>
            <w:rPr>
              <w:b/>
            </w:rPr>
            <w:fldChar w:fldCharType="begin"/>
          </w:r>
          <w:r>
            <w:rPr>
              <w:b/>
            </w:rPr>
            <w:instrText xml:space="preserve"> STYLEREF CharDivNo \*charformat </w:instrText>
          </w:r>
          <w:r w:rsidR="00CA3D89">
            <w:rPr>
              <w:b/>
            </w:rPr>
            <w:fldChar w:fldCharType="separate"/>
          </w:r>
          <w:r w:rsidR="00CA3D89">
            <w:rPr>
              <w:b/>
              <w:noProof/>
            </w:rPr>
            <w:t>Division 2.2</w:t>
          </w:r>
          <w:r>
            <w:rPr>
              <w:b/>
            </w:rPr>
            <w:fldChar w:fldCharType="end"/>
          </w:r>
          <w:r>
            <w:rPr>
              <w:b/>
            </w:rPr>
            <w:t xml:space="preserve">                                                                                                                                                                   </w:t>
          </w:r>
        </w:p>
      </w:tc>
      <w:tc>
        <w:tcPr>
          <w:tcW w:w="6320" w:type="dxa"/>
        </w:tcPr>
        <w:p w14:paraId="2DCE8F43" w14:textId="64F18E2D" w:rsidR="00441D86" w:rsidRDefault="00CA3D89">
          <w:pPr>
            <w:pStyle w:val="HeaderEven"/>
          </w:pPr>
          <w:r>
            <w:fldChar w:fldCharType="begin"/>
          </w:r>
          <w:r>
            <w:instrText xml:space="preserve"> STYLEREF CharDivText \*charformat </w:instrText>
          </w:r>
          <w:r>
            <w:fldChar w:fldCharType="separate"/>
          </w:r>
          <w:r>
            <w:rPr>
              <w:noProof/>
            </w:rPr>
            <w:t>Practices that are prohibited unless authorised by licence</w:t>
          </w:r>
          <w:r>
            <w:rPr>
              <w:noProof/>
            </w:rPr>
            <w:fldChar w:fldCharType="end"/>
          </w:r>
          <w:r w:rsidR="00441D86">
            <w:t xml:space="preserve">                                                                                                                                                                                                                                                                                                                </w:t>
          </w:r>
        </w:p>
      </w:tc>
    </w:tr>
    <w:tr w:rsidR="00441D86" w14:paraId="30458B03" w14:textId="77777777" w:rsidTr="00716271">
      <w:trPr>
        <w:cantSplit/>
      </w:trPr>
      <w:tc>
        <w:tcPr>
          <w:tcW w:w="1701" w:type="dxa"/>
          <w:gridSpan w:val="2"/>
          <w:tcBorders>
            <w:bottom w:val="single" w:sz="4" w:space="0" w:color="auto"/>
          </w:tcBorders>
        </w:tcPr>
        <w:p w14:paraId="7C99B870" w14:textId="676E08FF" w:rsidR="00441D86" w:rsidRDefault="00CA3D89">
          <w:pPr>
            <w:pStyle w:val="HeaderEven6"/>
          </w:pPr>
          <w:r>
            <w:fldChar w:fldCharType="begin"/>
          </w:r>
          <w:r>
            <w:instrText xml:space="preserve"> DOCPROPERTY "Company"  \* MERGEFORMAT </w:instrText>
          </w:r>
          <w:r>
            <w:fldChar w:fldCharType="separate"/>
          </w:r>
          <w:r w:rsidR="00441D86">
            <w:t>Section</w:t>
          </w:r>
          <w:r>
            <w:fldChar w:fldCharType="end"/>
          </w:r>
          <w:r w:rsidR="00441D86">
            <w:t xml:space="preserve"> </w:t>
          </w:r>
          <w:r w:rsidR="00441D86">
            <w:rPr>
              <w:noProof/>
            </w:rPr>
            <w:fldChar w:fldCharType="begin"/>
          </w:r>
          <w:r w:rsidR="00441D86">
            <w:rPr>
              <w:noProof/>
            </w:rPr>
            <w:instrText xml:space="preserve"> STYLEREF CharSectNo \*charformat </w:instrText>
          </w:r>
          <w:r w:rsidR="00441D86">
            <w:rPr>
              <w:noProof/>
            </w:rPr>
            <w:fldChar w:fldCharType="separate"/>
          </w:r>
          <w:r>
            <w:rPr>
              <w:noProof/>
            </w:rPr>
            <w:t>22A</w:t>
          </w:r>
          <w:r w:rsidR="00441D86">
            <w:rPr>
              <w:noProof/>
            </w:rPr>
            <w:fldChar w:fldCharType="end"/>
          </w:r>
          <w:r w:rsidR="00441D86">
            <w:rPr>
              <w:noProof/>
            </w:rPr>
            <w:t xml:space="preserve">                                                                                                                                                                                                                                                                                                                   </w:t>
          </w:r>
        </w:p>
      </w:tc>
    </w:tr>
  </w:tbl>
  <w:p w14:paraId="76F2C256" w14:textId="77777777" w:rsidR="00441D86" w:rsidRDefault="00441D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441D86" w14:paraId="3D7AB28E" w14:textId="77777777" w:rsidTr="00716271">
      <w:tc>
        <w:tcPr>
          <w:tcW w:w="6320" w:type="dxa"/>
        </w:tcPr>
        <w:p w14:paraId="24626EE3" w14:textId="73AFDD5A" w:rsidR="00441D86" w:rsidRDefault="00441D86">
          <w:pPr>
            <w:pStyle w:val="HeaderEven"/>
            <w:jc w:val="right"/>
          </w:pPr>
          <w:r>
            <w:rPr>
              <w:noProof/>
            </w:rPr>
            <w:fldChar w:fldCharType="begin"/>
          </w:r>
          <w:r>
            <w:rPr>
              <w:noProof/>
            </w:rPr>
            <w:instrText xml:space="preserve"> STYLEREF CharPartText \*charformat </w:instrText>
          </w:r>
          <w:r>
            <w:rPr>
              <w:noProof/>
            </w:rPr>
            <w:fldChar w:fldCharType="separate"/>
          </w:r>
          <w:r w:rsidR="00CA3D89">
            <w:rPr>
              <w:noProof/>
            </w:rPr>
            <w:t>Prohibited practices</w:t>
          </w:r>
          <w:r>
            <w:rPr>
              <w:noProof/>
            </w:rPr>
            <w:fldChar w:fldCharType="end"/>
          </w:r>
          <w:r>
            <w:rPr>
              <w:noProof/>
            </w:rPr>
            <w:t xml:space="preserve">                                                                                                                                                                                                                                                                                                                                                                                                             </w:t>
          </w:r>
        </w:p>
      </w:tc>
      <w:tc>
        <w:tcPr>
          <w:tcW w:w="1701" w:type="dxa"/>
        </w:tcPr>
        <w:p w14:paraId="6F44CD09" w14:textId="711A92CC" w:rsidR="00441D86" w:rsidRDefault="00441D86">
          <w:pPr>
            <w:pStyle w:val="HeaderEven"/>
            <w:jc w:val="right"/>
            <w:rPr>
              <w:b/>
            </w:rPr>
          </w:pPr>
          <w:r>
            <w:rPr>
              <w:b/>
            </w:rPr>
            <w:fldChar w:fldCharType="begin"/>
          </w:r>
          <w:r>
            <w:rPr>
              <w:b/>
            </w:rPr>
            <w:instrText xml:space="preserve"> STYLEREF CharPartNo \*charformat </w:instrText>
          </w:r>
          <w:r>
            <w:rPr>
              <w:b/>
            </w:rPr>
            <w:fldChar w:fldCharType="separate"/>
          </w:r>
          <w:r w:rsidR="00CA3D89">
            <w:rPr>
              <w:b/>
              <w:noProof/>
            </w:rPr>
            <w:t>Part 2</w:t>
          </w:r>
          <w:r>
            <w:rPr>
              <w:b/>
            </w:rPr>
            <w:fldChar w:fldCharType="end"/>
          </w:r>
          <w:r>
            <w:rPr>
              <w:b/>
            </w:rPr>
            <w:t xml:space="preserve">                                                                                                                                            </w:t>
          </w:r>
        </w:p>
      </w:tc>
    </w:tr>
    <w:tr w:rsidR="00441D86" w14:paraId="1505D37B" w14:textId="77777777" w:rsidTr="00716271">
      <w:tc>
        <w:tcPr>
          <w:tcW w:w="6320" w:type="dxa"/>
        </w:tcPr>
        <w:p w14:paraId="2720B4CC" w14:textId="4AE65EBE" w:rsidR="00441D86" w:rsidRDefault="00CA3D89">
          <w:pPr>
            <w:pStyle w:val="HeaderEven"/>
            <w:jc w:val="right"/>
          </w:pPr>
          <w:r>
            <w:fldChar w:fldCharType="begin"/>
          </w:r>
          <w:r>
            <w:instrText xml:space="preserve"> STYLEREF CharDivText \*charformat </w:instrText>
          </w:r>
          <w:r>
            <w:fldChar w:fldCharType="separate"/>
          </w:r>
          <w:r>
            <w:rPr>
              <w:noProof/>
            </w:rPr>
            <w:t>Practices that are prohibited unless authorised by licence</w:t>
          </w:r>
          <w:r>
            <w:rPr>
              <w:noProof/>
            </w:rPr>
            <w:fldChar w:fldCharType="end"/>
          </w:r>
          <w:r w:rsidR="00441D86">
            <w:t xml:space="preserve">                                                                                                                                                                                                                                                                                                                                          </w:t>
          </w:r>
        </w:p>
      </w:tc>
      <w:tc>
        <w:tcPr>
          <w:tcW w:w="1701" w:type="dxa"/>
        </w:tcPr>
        <w:p w14:paraId="2CC4CD54" w14:textId="217712E1" w:rsidR="00441D86" w:rsidRDefault="00441D86">
          <w:pPr>
            <w:pStyle w:val="HeaderEven"/>
            <w:jc w:val="right"/>
            <w:rPr>
              <w:b/>
            </w:rPr>
          </w:pPr>
          <w:r>
            <w:rPr>
              <w:b/>
            </w:rPr>
            <w:fldChar w:fldCharType="begin"/>
          </w:r>
          <w:r>
            <w:rPr>
              <w:b/>
            </w:rPr>
            <w:instrText xml:space="preserve"> STYLEREF CharDivNo \*charformat </w:instrText>
          </w:r>
          <w:r w:rsidR="00CA3D89">
            <w:rPr>
              <w:b/>
            </w:rPr>
            <w:fldChar w:fldCharType="separate"/>
          </w:r>
          <w:r w:rsidR="00CA3D89">
            <w:rPr>
              <w:b/>
              <w:noProof/>
            </w:rPr>
            <w:t>Division 2.2</w:t>
          </w:r>
          <w:r>
            <w:rPr>
              <w:b/>
            </w:rPr>
            <w:fldChar w:fldCharType="end"/>
          </w:r>
          <w:r>
            <w:rPr>
              <w:b/>
            </w:rPr>
            <w:t xml:space="preserve">                                                                                                                                                                </w:t>
          </w:r>
        </w:p>
      </w:tc>
    </w:tr>
    <w:tr w:rsidR="00441D86" w14:paraId="4E552C40" w14:textId="77777777" w:rsidTr="00716271">
      <w:trPr>
        <w:cantSplit/>
      </w:trPr>
      <w:tc>
        <w:tcPr>
          <w:tcW w:w="1701" w:type="dxa"/>
          <w:gridSpan w:val="2"/>
          <w:tcBorders>
            <w:bottom w:val="single" w:sz="4" w:space="0" w:color="auto"/>
          </w:tcBorders>
        </w:tcPr>
        <w:p w14:paraId="1B8EBF7F" w14:textId="7E5B67F8" w:rsidR="00441D86" w:rsidRDefault="00CA3D89">
          <w:pPr>
            <w:pStyle w:val="HeaderOdd6"/>
          </w:pPr>
          <w:r>
            <w:fldChar w:fldCharType="begin"/>
          </w:r>
          <w:r>
            <w:instrText xml:space="preserve"> DOCPROPERTY "Company"  \* MERGEFORMAT </w:instrText>
          </w:r>
          <w:r>
            <w:fldChar w:fldCharType="separate"/>
          </w:r>
          <w:r w:rsidR="00441D86">
            <w:t>Section</w:t>
          </w:r>
          <w:r>
            <w:fldChar w:fldCharType="end"/>
          </w:r>
          <w:r w:rsidR="00441D86">
            <w:t xml:space="preserve"> </w:t>
          </w:r>
          <w:r w:rsidR="00441D86">
            <w:rPr>
              <w:noProof/>
            </w:rPr>
            <w:fldChar w:fldCharType="begin"/>
          </w:r>
          <w:r w:rsidR="00441D86">
            <w:rPr>
              <w:noProof/>
            </w:rPr>
            <w:instrText xml:space="preserve"> STYLEREF CharSectNo \*charformat </w:instrText>
          </w:r>
          <w:r w:rsidR="00441D86">
            <w:rPr>
              <w:noProof/>
            </w:rPr>
            <w:fldChar w:fldCharType="separate"/>
          </w:r>
          <w:r>
            <w:rPr>
              <w:noProof/>
            </w:rPr>
            <w:t>22</w:t>
          </w:r>
          <w:r w:rsidR="00441D86">
            <w:rPr>
              <w:noProof/>
            </w:rPr>
            <w:fldChar w:fldCharType="end"/>
          </w:r>
          <w:r w:rsidR="00441D86">
            <w:rPr>
              <w:noProof/>
            </w:rPr>
            <w:t xml:space="preserve">                                                                                                                                                                                                                                                                    </w:t>
          </w:r>
        </w:p>
      </w:tc>
    </w:tr>
  </w:tbl>
  <w:p w14:paraId="348F672C" w14:textId="77777777" w:rsidR="00441D86" w:rsidRDefault="00441D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41D86" w14:paraId="60916E85" w14:textId="77777777" w:rsidTr="00716271">
      <w:tc>
        <w:tcPr>
          <w:tcW w:w="1701" w:type="dxa"/>
        </w:tcPr>
        <w:p w14:paraId="681A9FDF" w14:textId="451D4F3C" w:rsidR="00441D86" w:rsidRDefault="00441D86" w:rsidP="00716271">
          <w:pPr>
            <w:pStyle w:val="HeaderEven"/>
            <w:rPr>
              <w:b/>
            </w:rPr>
          </w:pPr>
          <w:r>
            <w:rPr>
              <w:b/>
            </w:rPr>
            <w:fldChar w:fldCharType="begin"/>
          </w:r>
          <w:r>
            <w:rPr>
              <w:b/>
            </w:rPr>
            <w:instrText xml:space="preserve"> STYLEREF CharPartNo \*charformat </w:instrText>
          </w:r>
          <w:r>
            <w:rPr>
              <w:b/>
            </w:rPr>
            <w:fldChar w:fldCharType="separate"/>
          </w:r>
          <w:r w:rsidR="00CA3D89">
            <w:rPr>
              <w:b/>
              <w:noProof/>
            </w:rPr>
            <w:t>Part 3</w:t>
          </w:r>
          <w:r>
            <w:rPr>
              <w:b/>
            </w:rPr>
            <w:fldChar w:fldCharType="end"/>
          </w:r>
          <w:r>
            <w:rPr>
              <w:b/>
            </w:rPr>
            <w:t xml:space="preserve">                                                                                              </w:t>
          </w:r>
        </w:p>
      </w:tc>
      <w:tc>
        <w:tcPr>
          <w:tcW w:w="6320" w:type="dxa"/>
        </w:tcPr>
        <w:p w14:paraId="60741689" w14:textId="079F490A" w:rsidR="00441D86" w:rsidRDefault="00441D86" w:rsidP="00716271">
          <w:pPr>
            <w:pStyle w:val="HeaderEven"/>
          </w:pPr>
          <w:r>
            <w:rPr>
              <w:noProof/>
            </w:rPr>
            <w:fldChar w:fldCharType="begin"/>
          </w:r>
          <w:r>
            <w:rPr>
              <w:noProof/>
            </w:rPr>
            <w:instrText xml:space="preserve"> STYLEREF CharPartText \*charformat </w:instrText>
          </w:r>
          <w:r>
            <w:rPr>
              <w:noProof/>
            </w:rPr>
            <w:fldChar w:fldCharType="separate"/>
          </w:r>
          <w:r w:rsidR="00CA3D89">
            <w:rPr>
              <w:noProof/>
            </w:rPr>
            <w:t>Regulation of the use of excess ART embryos, other embryos and human eggs</w:t>
          </w:r>
          <w:r>
            <w:rPr>
              <w:noProof/>
            </w:rPr>
            <w:fldChar w:fldCharType="end"/>
          </w:r>
          <w:r>
            <w:rPr>
              <w:noProof/>
            </w:rPr>
            <w:t xml:space="preserve">                                                                                                                                                                                                                                                                 </w:t>
          </w:r>
        </w:p>
      </w:tc>
    </w:tr>
    <w:tr w:rsidR="00441D86" w14:paraId="799C51FF" w14:textId="77777777" w:rsidTr="00716271">
      <w:tc>
        <w:tcPr>
          <w:tcW w:w="1701" w:type="dxa"/>
        </w:tcPr>
        <w:p w14:paraId="4649BB9C" w14:textId="15598C03" w:rsidR="00441D86" w:rsidRDefault="00441D86" w:rsidP="00716271">
          <w:pPr>
            <w:pStyle w:val="HeaderEven"/>
            <w:rPr>
              <w:b/>
            </w:rPr>
          </w:pPr>
          <w:r>
            <w:rPr>
              <w:b/>
            </w:rPr>
            <w:fldChar w:fldCharType="begin"/>
          </w:r>
          <w:r>
            <w:rPr>
              <w:b/>
            </w:rPr>
            <w:instrText xml:space="preserve"> STYLEREF CharDivNo \*charformat </w:instrText>
          </w:r>
          <w:r>
            <w:rPr>
              <w:b/>
            </w:rPr>
            <w:fldChar w:fldCharType="separate"/>
          </w:r>
          <w:r w:rsidR="00CA3D89">
            <w:rPr>
              <w:b/>
              <w:noProof/>
            </w:rPr>
            <w:t>Division 3.6</w:t>
          </w:r>
          <w:r>
            <w:rPr>
              <w:b/>
            </w:rPr>
            <w:fldChar w:fldCharType="end"/>
          </w:r>
          <w:r>
            <w:rPr>
              <w:b/>
            </w:rPr>
            <w:t xml:space="preserve">                                                                            </w:t>
          </w:r>
        </w:p>
      </w:tc>
      <w:tc>
        <w:tcPr>
          <w:tcW w:w="6320" w:type="dxa"/>
        </w:tcPr>
        <w:p w14:paraId="15AF1A9A" w14:textId="389C8ACD" w:rsidR="00441D86" w:rsidRDefault="00CA3D89" w:rsidP="00716271">
          <w:pPr>
            <w:pStyle w:val="HeaderEven"/>
          </w:pPr>
          <w:r>
            <w:fldChar w:fldCharType="begin"/>
          </w:r>
          <w:r>
            <w:instrText xml:space="preserve"> STYLEREF CharDivText \*charformat </w:instrText>
          </w:r>
          <w:r>
            <w:fldChar w:fldCharType="separate"/>
          </w:r>
          <w:r>
            <w:rPr>
              <w:noProof/>
            </w:rPr>
            <w:t>Review provisions</w:t>
          </w:r>
          <w:r>
            <w:rPr>
              <w:noProof/>
            </w:rPr>
            <w:fldChar w:fldCharType="end"/>
          </w:r>
          <w:r w:rsidR="00441D86">
            <w:t xml:space="preserve">                                                                                                                                                                                                                                                        </w:t>
          </w:r>
        </w:p>
      </w:tc>
    </w:tr>
    <w:tr w:rsidR="00441D86" w14:paraId="65AE0AF5" w14:textId="77777777" w:rsidTr="00716271">
      <w:trPr>
        <w:cantSplit/>
      </w:trPr>
      <w:tc>
        <w:tcPr>
          <w:tcW w:w="1701" w:type="dxa"/>
          <w:gridSpan w:val="2"/>
          <w:tcBorders>
            <w:bottom w:val="single" w:sz="4" w:space="0" w:color="auto"/>
          </w:tcBorders>
        </w:tcPr>
        <w:p w14:paraId="7D028B7C" w14:textId="6D014B9E" w:rsidR="00441D86" w:rsidRDefault="00CA3D89" w:rsidP="00716271">
          <w:pPr>
            <w:pStyle w:val="HeaderEven6"/>
          </w:pPr>
          <w:r>
            <w:fldChar w:fldCharType="begin"/>
          </w:r>
          <w:r>
            <w:instrText xml:space="preserve"> DOCPROPERTY "Company"  \* MERGEFORMAT </w:instrText>
          </w:r>
          <w:r>
            <w:fldChar w:fldCharType="separate"/>
          </w:r>
          <w:r w:rsidR="00441D86">
            <w:t>Section</w:t>
          </w:r>
          <w:r>
            <w:fldChar w:fldCharType="end"/>
          </w:r>
          <w:r w:rsidR="00441D86">
            <w:t xml:space="preserve"> </w:t>
          </w:r>
          <w:r w:rsidR="00441D86">
            <w:rPr>
              <w:noProof/>
            </w:rPr>
            <w:fldChar w:fldCharType="begin"/>
          </w:r>
          <w:r w:rsidR="00441D86">
            <w:rPr>
              <w:noProof/>
            </w:rPr>
            <w:instrText xml:space="preserve"> STYLEREF CharSectNo \*charformat </w:instrText>
          </w:r>
          <w:r w:rsidR="00441D86">
            <w:rPr>
              <w:noProof/>
            </w:rPr>
            <w:fldChar w:fldCharType="separate"/>
          </w:r>
          <w:r>
            <w:rPr>
              <w:noProof/>
            </w:rPr>
            <w:t>40</w:t>
          </w:r>
          <w:r w:rsidR="00441D86">
            <w:rPr>
              <w:noProof/>
            </w:rPr>
            <w:fldChar w:fldCharType="end"/>
          </w:r>
          <w:r w:rsidR="00441D86">
            <w:rPr>
              <w:noProof/>
            </w:rPr>
            <w:t xml:space="preserve">                                                                                                                                                                                                                                                                                                                                         </w:t>
          </w:r>
        </w:p>
      </w:tc>
    </w:tr>
  </w:tbl>
  <w:p w14:paraId="60E73D08" w14:textId="77777777" w:rsidR="00441D86" w:rsidRDefault="00441D86" w:rsidP="007162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41D86" w14:paraId="4EFC2339" w14:textId="77777777" w:rsidTr="00716271">
      <w:tc>
        <w:tcPr>
          <w:tcW w:w="6320" w:type="dxa"/>
        </w:tcPr>
        <w:p w14:paraId="58753199" w14:textId="68FD7C50" w:rsidR="00441D86" w:rsidRDefault="00441D86" w:rsidP="00716271">
          <w:pPr>
            <w:pStyle w:val="HeaderEven"/>
            <w:jc w:val="right"/>
          </w:pPr>
          <w:r>
            <w:rPr>
              <w:noProof/>
            </w:rPr>
            <w:fldChar w:fldCharType="begin"/>
          </w:r>
          <w:r>
            <w:rPr>
              <w:noProof/>
            </w:rPr>
            <w:instrText xml:space="preserve"> STYLEREF CharPartText \*charformat </w:instrText>
          </w:r>
          <w:r>
            <w:rPr>
              <w:noProof/>
            </w:rPr>
            <w:fldChar w:fldCharType="separate"/>
          </w:r>
          <w:r w:rsidR="00CA3D89">
            <w:rPr>
              <w:noProof/>
            </w:rPr>
            <w:t>Regulation of the use of excess ART embryos, other embryos and human eggs</w:t>
          </w:r>
          <w:r>
            <w:rPr>
              <w:noProof/>
            </w:rPr>
            <w:fldChar w:fldCharType="end"/>
          </w:r>
          <w:r>
            <w:rPr>
              <w:noProof/>
            </w:rPr>
            <w:t xml:space="preserve">                                                                                                                                                                                                                                                                                                                                                                                                                                                                                                                                                </w:t>
          </w:r>
        </w:p>
      </w:tc>
      <w:tc>
        <w:tcPr>
          <w:tcW w:w="1701" w:type="dxa"/>
        </w:tcPr>
        <w:p w14:paraId="22FC9566" w14:textId="3DE702EC" w:rsidR="00441D86" w:rsidRDefault="00441D86" w:rsidP="00716271">
          <w:pPr>
            <w:pStyle w:val="HeaderEven"/>
            <w:jc w:val="right"/>
            <w:rPr>
              <w:b/>
            </w:rPr>
          </w:pPr>
          <w:r>
            <w:rPr>
              <w:b/>
            </w:rPr>
            <w:fldChar w:fldCharType="begin"/>
          </w:r>
          <w:r>
            <w:rPr>
              <w:b/>
            </w:rPr>
            <w:instrText xml:space="preserve"> STYLEREF CharPartNo \*charformat </w:instrText>
          </w:r>
          <w:r>
            <w:rPr>
              <w:b/>
            </w:rPr>
            <w:fldChar w:fldCharType="separate"/>
          </w:r>
          <w:r w:rsidR="00CA3D89">
            <w:rPr>
              <w:b/>
              <w:noProof/>
            </w:rPr>
            <w:t>Part 3</w:t>
          </w:r>
          <w:r>
            <w:rPr>
              <w:b/>
            </w:rPr>
            <w:fldChar w:fldCharType="end"/>
          </w:r>
          <w:r>
            <w:rPr>
              <w:b/>
            </w:rPr>
            <w:t xml:space="preserve">                                                                                                                                                              </w:t>
          </w:r>
        </w:p>
      </w:tc>
    </w:tr>
    <w:tr w:rsidR="00441D86" w14:paraId="09EBDEAC" w14:textId="77777777" w:rsidTr="00716271">
      <w:tc>
        <w:tcPr>
          <w:tcW w:w="6320" w:type="dxa"/>
        </w:tcPr>
        <w:p w14:paraId="39E03240" w14:textId="47EACEBD" w:rsidR="00441D86" w:rsidRDefault="00CA3D89" w:rsidP="00716271">
          <w:pPr>
            <w:pStyle w:val="HeaderEven"/>
            <w:jc w:val="right"/>
          </w:pPr>
          <w:r>
            <w:fldChar w:fldCharType="begin"/>
          </w:r>
          <w:r>
            <w:instrText xml:space="preserve"> STYLEREF CharDivText \*charformat </w:instrText>
          </w:r>
          <w:r>
            <w:fldChar w:fldCharType="separate"/>
          </w:r>
          <w:r>
            <w:rPr>
              <w:noProof/>
            </w:rPr>
            <w:t>Review provisions</w:t>
          </w:r>
          <w:r>
            <w:rPr>
              <w:noProof/>
            </w:rPr>
            <w:fldChar w:fldCharType="end"/>
          </w:r>
          <w:r w:rsidR="00441D86">
            <w:t xml:space="preserve">                                                                                                                                                                                                                                                                                                                                                                    </w:t>
          </w:r>
        </w:p>
      </w:tc>
      <w:tc>
        <w:tcPr>
          <w:tcW w:w="1701" w:type="dxa"/>
        </w:tcPr>
        <w:p w14:paraId="68F49458" w14:textId="1A1FCDE3" w:rsidR="00441D86" w:rsidRDefault="00441D86" w:rsidP="00716271">
          <w:pPr>
            <w:pStyle w:val="HeaderEven"/>
            <w:jc w:val="right"/>
            <w:rPr>
              <w:b/>
            </w:rPr>
          </w:pPr>
          <w:r>
            <w:rPr>
              <w:b/>
            </w:rPr>
            <w:fldChar w:fldCharType="begin"/>
          </w:r>
          <w:r>
            <w:rPr>
              <w:b/>
            </w:rPr>
            <w:instrText xml:space="preserve"> STYLEREF CharDivNo \*charformat </w:instrText>
          </w:r>
          <w:r>
            <w:rPr>
              <w:b/>
            </w:rPr>
            <w:fldChar w:fldCharType="separate"/>
          </w:r>
          <w:r w:rsidR="00CA3D89">
            <w:rPr>
              <w:b/>
              <w:noProof/>
            </w:rPr>
            <w:t>Division 3.6</w:t>
          </w:r>
          <w:r>
            <w:rPr>
              <w:b/>
            </w:rPr>
            <w:fldChar w:fldCharType="end"/>
          </w:r>
          <w:r>
            <w:rPr>
              <w:b/>
            </w:rPr>
            <w:t xml:space="preserve">                                                                                                                                                               </w:t>
          </w:r>
        </w:p>
      </w:tc>
    </w:tr>
    <w:tr w:rsidR="00441D86" w14:paraId="3B3F08CD" w14:textId="77777777" w:rsidTr="00716271">
      <w:trPr>
        <w:cantSplit/>
      </w:trPr>
      <w:tc>
        <w:tcPr>
          <w:tcW w:w="1701" w:type="dxa"/>
          <w:gridSpan w:val="2"/>
          <w:tcBorders>
            <w:bottom w:val="single" w:sz="4" w:space="0" w:color="auto"/>
          </w:tcBorders>
        </w:tcPr>
        <w:p w14:paraId="38CA12C6" w14:textId="5F250B5D" w:rsidR="00441D86" w:rsidRDefault="00CA3D89" w:rsidP="00716271">
          <w:pPr>
            <w:pStyle w:val="HeaderOdd6"/>
          </w:pPr>
          <w:r>
            <w:fldChar w:fldCharType="begin"/>
          </w:r>
          <w:r>
            <w:instrText xml:space="preserve"> DOCPROPERTY "Company"  \* MERGEFORMAT </w:instrText>
          </w:r>
          <w:r>
            <w:fldChar w:fldCharType="separate"/>
          </w:r>
          <w:r w:rsidR="00441D86">
            <w:t>Section</w:t>
          </w:r>
          <w:r>
            <w:fldChar w:fldCharType="end"/>
          </w:r>
          <w:r w:rsidR="00441D86">
            <w:t xml:space="preserve"> </w:t>
          </w:r>
          <w:r w:rsidR="00441D86">
            <w:rPr>
              <w:noProof/>
            </w:rPr>
            <w:fldChar w:fldCharType="begin"/>
          </w:r>
          <w:r w:rsidR="00441D86">
            <w:rPr>
              <w:noProof/>
            </w:rPr>
            <w:instrText xml:space="preserve"> STYLEREF CharSectNo \*charformat </w:instrText>
          </w:r>
          <w:r w:rsidR="00441D86">
            <w:rPr>
              <w:noProof/>
            </w:rPr>
            <w:fldChar w:fldCharType="separate"/>
          </w:r>
          <w:r>
            <w:rPr>
              <w:noProof/>
            </w:rPr>
            <w:t>41</w:t>
          </w:r>
          <w:r w:rsidR="00441D86">
            <w:rPr>
              <w:noProof/>
            </w:rPr>
            <w:fldChar w:fldCharType="end"/>
          </w:r>
          <w:r w:rsidR="00441D86">
            <w:rPr>
              <w:noProof/>
            </w:rPr>
            <w:t xml:space="preserve">                                                                                                                                                                                                                                                                                                                                                                                     </w:t>
          </w:r>
        </w:p>
      </w:tc>
    </w:tr>
  </w:tbl>
  <w:p w14:paraId="7C417643" w14:textId="77777777" w:rsidR="00441D86" w:rsidRDefault="00441D86" w:rsidP="00716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FE"/>
    <w:rsid w:val="000648CD"/>
    <w:rsid w:val="00077AF4"/>
    <w:rsid w:val="000E1D07"/>
    <w:rsid w:val="000F02A7"/>
    <w:rsid w:val="00175BC6"/>
    <w:rsid w:val="002438AB"/>
    <w:rsid w:val="00263273"/>
    <w:rsid w:val="00272A9A"/>
    <w:rsid w:val="0032040B"/>
    <w:rsid w:val="00342DFF"/>
    <w:rsid w:val="003A7B30"/>
    <w:rsid w:val="003B60E8"/>
    <w:rsid w:val="00441D86"/>
    <w:rsid w:val="00472916"/>
    <w:rsid w:val="00491D59"/>
    <w:rsid w:val="005A0995"/>
    <w:rsid w:val="005C0EED"/>
    <w:rsid w:val="005E2AEA"/>
    <w:rsid w:val="00600A1E"/>
    <w:rsid w:val="006C021B"/>
    <w:rsid w:val="006E36F1"/>
    <w:rsid w:val="00716271"/>
    <w:rsid w:val="00737ADC"/>
    <w:rsid w:val="00766497"/>
    <w:rsid w:val="008F4F87"/>
    <w:rsid w:val="009418FE"/>
    <w:rsid w:val="0096477D"/>
    <w:rsid w:val="00976F6E"/>
    <w:rsid w:val="009A2C91"/>
    <w:rsid w:val="009C0F67"/>
    <w:rsid w:val="009C7B7E"/>
    <w:rsid w:val="00A35743"/>
    <w:rsid w:val="00A908B5"/>
    <w:rsid w:val="00AF080A"/>
    <w:rsid w:val="00B84016"/>
    <w:rsid w:val="00B97843"/>
    <w:rsid w:val="00BB1EBF"/>
    <w:rsid w:val="00BB468B"/>
    <w:rsid w:val="00BB6605"/>
    <w:rsid w:val="00CA3D89"/>
    <w:rsid w:val="00D070EF"/>
    <w:rsid w:val="00D07538"/>
    <w:rsid w:val="00D37B74"/>
    <w:rsid w:val="00D446A4"/>
    <w:rsid w:val="00DE3F0E"/>
    <w:rsid w:val="00E454C6"/>
    <w:rsid w:val="00E56CBD"/>
    <w:rsid w:val="00E600D7"/>
    <w:rsid w:val="00E964A3"/>
    <w:rsid w:val="00F97BEA"/>
    <w:rsid w:val="00FB0D84"/>
    <w:rsid w:val="00FC50D0"/>
    <w:rsid w:val="00FD695A"/>
    <w:rsid w:val="00FE3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2EEF"/>
  <w15:docId w15:val="{DE7B766D-E70F-425F-A9CF-4B1EAC88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D07"/>
    <w:pPr>
      <w:tabs>
        <w:tab w:val="left" w:pos="0"/>
      </w:tabs>
    </w:pPr>
    <w:rPr>
      <w:sz w:val="24"/>
      <w:lang w:eastAsia="en-US"/>
    </w:rPr>
  </w:style>
  <w:style w:type="paragraph" w:styleId="Heading1">
    <w:name w:val="heading 1"/>
    <w:basedOn w:val="Normal"/>
    <w:next w:val="Normal"/>
    <w:qFormat/>
    <w:rsid w:val="000E1D0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E1D07"/>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0E1D07"/>
    <w:pPr>
      <w:keepNext/>
      <w:spacing w:before="140"/>
      <w:outlineLvl w:val="2"/>
    </w:pPr>
    <w:rPr>
      <w:b/>
    </w:rPr>
  </w:style>
  <w:style w:type="paragraph" w:styleId="Heading4">
    <w:name w:val="heading 4"/>
    <w:basedOn w:val="Normal"/>
    <w:next w:val="Normal"/>
    <w:qFormat/>
    <w:rsid w:val="000E1D07"/>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C0F67"/>
    <w:pPr>
      <w:numPr>
        <w:ilvl w:val="4"/>
        <w:numId w:val="1"/>
      </w:numPr>
      <w:spacing w:before="240" w:after="60"/>
      <w:outlineLvl w:val="4"/>
    </w:pPr>
    <w:rPr>
      <w:sz w:val="22"/>
    </w:rPr>
  </w:style>
  <w:style w:type="paragraph" w:styleId="Heading6">
    <w:name w:val="heading 6"/>
    <w:basedOn w:val="Normal"/>
    <w:next w:val="Normal"/>
    <w:qFormat/>
    <w:rsid w:val="009C0F67"/>
    <w:pPr>
      <w:numPr>
        <w:ilvl w:val="5"/>
        <w:numId w:val="1"/>
      </w:numPr>
      <w:spacing w:before="240" w:after="60"/>
      <w:outlineLvl w:val="5"/>
    </w:pPr>
    <w:rPr>
      <w:i/>
      <w:sz w:val="22"/>
    </w:rPr>
  </w:style>
  <w:style w:type="paragraph" w:styleId="Heading7">
    <w:name w:val="heading 7"/>
    <w:basedOn w:val="Normal"/>
    <w:next w:val="Normal"/>
    <w:qFormat/>
    <w:rsid w:val="009C0F67"/>
    <w:pPr>
      <w:numPr>
        <w:ilvl w:val="6"/>
        <w:numId w:val="1"/>
      </w:numPr>
      <w:spacing w:before="240" w:after="60"/>
      <w:outlineLvl w:val="6"/>
    </w:pPr>
    <w:rPr>
      <w:rFonts w:ascii="Arial" w:hAnsi="Arial"/>
      <w:sz w:val="20"/>
    </w:rPr>
  </w:style>
  <w:style w:type="paragraph" w:styleId="Heading8">
    <w:name w:val="heading 8"/>
    <w:basedOn w:val="Normal"/>
    <w:next w:val="Normal"/>
    <w:qFormat/>
    <w:rsid w:val="009C0F67"/>
    <w:pPr>
      <w:numPr>
        <w:ilvl w:val="7"/>
        <w:numId w:val="1"/>
      </w:numPr>
      <w:spacing w:before="240" w:after="60"/>
      <w:outlineLvl w:val="7"/>
    </w:pPr>
    <w:rPr>
      <w:rFonts w:ascii="Arial" w:hAnsi="Arial"/>
      <w:i/>
      <w:sz w:val="20"/>
    </w:rPr>
  </w:style>
  <w:style w:type="paragraph" w:styleId="Heading9">
    <w:name w:val="heading 9"/>
    <w:basedOn w:val="Normal"/>
    <w:next w:val="Normal"/>
    <w:qFormat/>
    <w:rsid w:val="009C0F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E1D0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E1D07"/>
  </w:style>
  <w:style w:type="paragraph" w:customStyle="1" w:styleId="00ClientCover">
    <w:name w:val="00ClientCover"/>
    <w:basedOn w:val="Normal"/>
    <w:rsid w:val="000E1D07"/>
  </w:style>
  <w:style w:type="paragraph" w:customStyle="1" w:styleId="02Text">
    <w:name w:val="02Text"/>
    <w:basedOn w:val="Normal"/>
    <w:rsid w:val="000E1D07"/>
  </w:style>
  <w:style w:type="paragraph" w:customStyle="1" w:styleId="BillBasic">
    <w:name w:val="BillBasic"/>
    <w:rsid w:val="000E1D07"/>
    <w:pPr>
      <w:spacing w:before="140"/>
      <w:jc w:val="both"/>
    </w:pPr>
    <w:rPr>
      <w:sz w:val="24"/>
      <w:lang w:eastAsia="en-US"/>
    </w:rPr>
  </w:style>
  <w:style w:type="paragraph" w:styleId="Header">
    <w:name w:val="header"/>
    <w:basedOn w:val="Normal"/>
    <w:link w:val="HeaderChar"/>
    <w:rsid w:val="000E1D07"/>
    <w:pPr>
      <w:tabs>
        <w:tab w:val="center" w:pos="4153"/>
        <w:tab w:val="right" w:pos="8306"/>
      </w:tabs>
    </w:pPr>
  </w:style>
  <w:style w:type="paragraph" w:styleId="Footer">
    <w:name w:val="footer"/>
    <w:basedOn w:val="Normal"/>
    <w:link w:val="FooterChar"/>
    <w:rsid w:val="000E1D07"/>
    <w:pPr>
      <w:spacing w:before="120" w:line="240" w:lineRule="exact"/>
    </w:pPr>
    <w:rPr>
      <w:rFonts w:ascii="Arial" w:hAnsi="Arial"/>
      <w:sz w:val="18"/>
    </w:rPr>
  </w:style>
  <w:style w:type="paragraph" w:customStyle="1" w:styleId="Billname">
    <w:name w:val="Billname"/>
    <w:basedOn w:val="Normal"/>
    <w:rsid w:val="000E1D07"/>
    <w:pPr>
      <w:spacing w:before="1220"/>
    </w:pPr>
    <w:rPr>
      <w:rFonts w:ascii="Arial" w:hAnsi="Arial"/>
      <w:b/>
      <w:sz w:val="40"/>
    </w:rPr>
  </w:style>
  <w:style w:type="paragraph" w:customStyle="1" w:styleId="BillBasicHeading">
    <w:name w:val="BillBasicHeading"/>
    <w:basedOn w:val="BillBasic"/>
    <w:rsid w:val="000E1D07"/>
    <w:pPr>
      <w:keepNext/>
      <w:tabs>
        <w:tab w:val="left" w:pos="2600"/>
      </w:tabs>
      <w:jc w:val="left"/>
    </w:pPr>
    <w:rPr>
      <w:rFonts w:ascii="Arial" w:hAnsi="Arial"/>
      <w:b/>
    </w:rPr>
  </w:style>
  <w:style w:type="paragraph" w:customStyle="1" w:styleId="EnactingWordsRules">
    <w:name w:val="EnactingWordsRules"/>
    <w:basedOn w:val="EnactingWords"/>
    <w:rsid w:val="000E1D07"/>
    <w:pPr>
      <w:spacing w:before="240"/>
    </w:pPr>
  </w:style>
  <w:style w:type="paragraph" w:customStyle="1" w:styleId="EnactingWords">
    <w:name w:val="EnactingWords"/>
    <w:basedOn w:val="BillBasic"/>
    <w:rsid w:val="000E1D07"/>
    <w:pPr>
      <w:spacing w:before="120"/>
    </w:pPr>
  </w:style>
  <w:style w:type="paragraph" w:customStyle="1" w:styleId="BillCrest">
    <w:name w:val="Bill Crest"/>
    <w:basedOn w:val="Normal"/>
    <w:next w:val="Normal"/>
    <w:rsid w:val="000E1D07"/>
    <w:pPr>
      <w:tabs>
        <w:tab w:val="center" w:pos="3160"/>
      </w:tabs>
      <w:spacing w:after="60"/>
    </w:pPr>
    <w:rPr>
      <w:sz w:val="216"/>
    </w:rPr>
  </w:style>
  <w:style w:type="paragraph" w:customStyle="1" w:styleId="Amain">
    <w:name w:val="A main"/>
    <w:basedOn w:val="BillBasic"/>
    <w:rsid w:val="000E1D07"/>
    <w:pPr>
      <w:tabs>
        <w:tab w:val="right" w:pos="900"/>
        <w:tab w:val="left" w:pos="1100"/>
      </w:tabs>
      <w:ind w:left="1100" w:hanging="1100"/>
      <w:outlineLvl w:val="5"/>
    </w:pPr>
  </w:style>
  <w:style w:type="paragraph" w:customStyle="1" w:styleId="Amainreturn">
    <w:name w:val="A main return"/>
    <w:basedOn w:val="BillBasic"/>
    <w:rsid w:val="000E1D07"/>
    <w:pPr>
      <w:ind w:left="1100"/>
    </w:pPr>
  </w:style>
  <w:style w:type="paragraph" w:customStyle="1" w:styleId="Apara">
    <w:name w:val="A para"/>
    <w:basedOn w:val="BillBasic"/>
    <w:rsid w:val="000E1D07"/>
    <w:pPr>
      <w:tabs>
        <w:tab w:val="right" w:pos="1400"/>
        <w:tab w:val="left" w:pos="1600"/>
      </w:tabs>
      <w:ind w:left="1600" w:hanging="1600"/>
      <w:outlineLvl w:val="6"/>
    </w:pPr>
  </w:style>
  <w:style w:type="paragraph" w:customStyle="1" w:styleId="Asubpara">
    <w:name w:val="A subpara"/>
    <w:basedOn w:val="BillBasic"/>
    <w:rsid w:val="000E1D07"/>
    <w:pPr>
      <w:tabs>
        <w:tab w:val="right" w:pos="1900"/>
        <w:tab w:val="left" w:pos="2100"/>
      </w:tabs>
      <w:ind w:left="2100" w:hanging="2100"/>
      <w:outlineLvl w:val="7"/>
    </w:pPr>
  </w:style>
  <w:style w:type="paragraph" w:customStyle="1" w:styleId="Asubsubpara">
    <w:name w:val="A subsubpara"/>
    <w:basedOn w:val="BillBasic"/>
    <w:rsid w:val="000E1D07"/>
    <w:pPr>
      <w:tabs>
        <w:tab w:val="right" w:pos="2400"/>
        <w:tab w:val="left" w:pos="2600"/>
      </w:tabs>
      <w:ind w:left="2600" w:hanging="2600"/>
      <w:outlineLvl w:val="8"/>
    </w:pPr>
  </w:style>
  <w:style w:type="paragraph" w:customStyle="1" w:styleId="aDef">
    <w:name w:val="aDef"/>
    <w:basedOn w:val="BillBasic"/>
    <w:rsid w:val="000E1D07"/>
    <w:pPr>
      <w:ind w:left="1100"/>
    </w:pPr>
  </w:style>
  <w:style w:type="paragraph" w:customStyle="1" w:styleId="aExamHead">
    <w:name w:val="aExam Head"/>
    <w:basedOn w:val="BillBasicHeading"/>
    <w:next w:val="aExam"/>
    <w:rsid w:val="000E1D07"/>
    <w:pPr>
      <w:tabs>
        <w:tab w:val="clear" w:pos="2600"/>
      </w:tabs>
      <w:ind w:left="1100"/>
    </w:pPr>
    <w:rPr>
      <w:sz w:val="18"/>
    </w:rPr>
  </w:style>
  <w:style w:type="paragraph" w:customStyle="1" w:styleId="aExam">
    <w:name w:val="aExam"/>
    <w:basedOn w:val="aNoteSymb"/>
    <w:rsid w:val="000E1D07"/>
    <w:pPr>
      <w:spacing w:before="60"/>
      <w:ind w:left="1100" w:firstLine="0"/>
    </w:pPr>
  </w:style>
  <w:style w:type="paragraph" w:customStyle="1" w:styleId="aNote">
    <w:name w:val="aNote"/>
    <w:basedOn w:val="BillBasic"/>
    <w:rsid w:val="000E1D07"/>
    <w:pPr>
      <w:ind w:left="1900" w:hanging="800"/>
    </w:pPr>
    <w:rPr>
      <w:sz w:val="20"/>
    </w:rPr>
  </w:style>
  <w:style w:type="paragraph" w:customStyle="1" w:styleId="HeaderEven">
    <w:name w:val="HeaderEven"/>
    <w:basedOn w:val="Normal"/>
    <w:rsid w:val="000E1D07"/>
    <w:rPr>
      <w:rFonts w:ascii="Arial" w:hAnsi="Arial"/>
      <w:sz w:val="18"/>
    </w:rPr>
  </w:style>
  <w:style w:type="paragraph" w:customStyle="1" w:styleId="HeaderEven6">
    <w:name w:val="HeaderEven6"/>
    <w:basedOn w:val="HeaderEven"/>
    <w:rsid w:val="000E1D07"/>
    <w:pPr>
      <w:spacing w:before="120" w:after="60"/>
    </w:pPr>
  </w:style>
  <w:style w:type="paragraph" w:customStyle="1" w:styleId="HeaderOdd6">
    <w:name w:val="HeaderOdd6"/>
    <w:basedOn w:val="HeaderEven6"/>
    <w:rsid w:val="000E1D07"/>
    <w:pPr>
      <w:jc w:val="right"/>
    </w:pPr>
  </w:style>
  <w:style w:type="paragraph" w:customStyle="1" w:styleId="HeaderOdd">
    <w:name w:val="HeaderOdd"/>
    <w:basedOn w:val="HeaderEven"/>
    <w:rsid w:val="000E1D07"/>
    <w:pPr>
      <w:jc w:val="right"/>
    </w:pPr>
  </w:style>
  <w:style w:type="paragraph" w:customStyle="1" w:styleId="BillNo">
    <w:name w:val="BillNo"/>
    <w:basedOn w:val="BillBasicHeading"/>
    <w:rsid w:val="000E1D07"/>
    <w:pPr>
      <w:keepNext w:val="0"/>
      <w:spacing w:before="240"/>
      <w:jc w:val="both"/>
    </w:pPr>
  </w:style>
  <w:style w:type="paragraph" w:customStyle="1" w:styleId="N-TOCheading">
    <w:name w:val="N-TOCheading"/>
    <w:basedOn w:val="BillBasicHeading"/>
    <w:next w:val="N-9pt"/>
    <w:rsid w:val="000E1D07"/>
    <w:pPr>
      <w:pBdr>
        <w:bottom w:val="single" w:sz="4" w:space="1" w:color="auto"/>
      </w:pBdr>
      <w:spacing w:before="800"/>
    </w:pPr>
    <w:rPr>
      <w:sz w:val="32"/>
    </w:rPr>
  </w:style>
  <w:style w:type="paragraph" w:customStyle="1" w:styleId="N-9pt">
    <w:name w:val="N-9pt"/>
    <w:basedOn w:val="BillBasic"/>
    <w:next w:val="BillBasic"/>
    <w:rsid w:val="000E1D07"/>
    <w:pPr>
      <w:keepNext/>
      <w:tabs>
        <w:tab w:val="right" w:pos="7707"/>
      </w:tabs>
      <w:spacing w:before="120"/>
    </w:pPr>
    <w:rPr>
      <w:rFonts w:ascii="Arial" w:hAnsi="Arial"/>
      <w:sz w:val="18"/>
    </w:rPr>
  </w:style>
  <w:style w:type="paragraph" w:customStyle="1" w:styleId="N-14pt">
    <w:name w:val="N-14pt"/>
    <w:basedOn w:val="BillBasic"/>
    <w:rsid w:val="000E1D07"/>
    <w:pPr>
      <w:spacing w:before="0"/>
    </w:pPr>
    <w:rPr>
      <w:b/>
      <w:sz w:val="28"/>
    </w:rPr>
  </w:style>
  <w:style w:type="paragraph" w:customStyle="1" w:styleId="N-16pt">
    <w:name w:val="N-16pt"/>
    <w:basedOn w:val="BillBasic"/>
    <w:rsid w:val="000E1D07"/>
    <w:pPr>
      <w:spacing w:before="800"/>
    </w:pPr>
    <w:rPr>
      <w:b/>
      <w:sz w:val="32"/>
    </w:rPr>
  </w:style>
  <w:style w:type="paragraph" w:customStyle="1" w:styleId="N-line3">
    <w:name w:val="N-line3"/>
    <w:basedOn w:val="BillBasic"/>
    <w:next w:val="BillBasic"/>
    <w:rsid w:val="000E1D07"/>
    <w:pPr>
      <w:pBdr>
        <w:bottom w:val="single" w:sz="12" w:space="1" w:color="auto"/>
      </w:pBdr>
      <w:spacing w:before="60"/>
    </w:pPr>
  </w:style>
  <w:style w:type="paragraph" w:customStyle="1" w:styleId="Comment">
    <w:name w:val="Comment"/>
    <w:basedOn w:val="BillBasic"/>
    <w:rsid w:val="000E1D07"/>
    <w:pPr>
      <w:tabs>
        <w:tab w:val="left" w:pos="1800"/>
      </w:tabs>
      <w:ind w:left="1300"/>
      <w:jc w:val="left"/>
    </w:pPr>
    <w:rPr>
      <w:b/>
      <w:sz w:val="18"/>
    </w:rPr>
  </w:style>
  <w:style w:type="paragraph" w:customStyle="1" w:styleId="FooterInfo">
    <w:name w:val="FooterInfo"/>
    <w:basedOn w:val="Normal"/>
    <w:rsid w:val="000E1D07"/>
    <w:pPr>
      <w:tabs>
        <w:tab w:val="right" w:pos="7707"/>
      </w:tabs>
    </w:pPr>
    <w:rPr>
      <w:rFonts w:ascii="Arial" w:hAnsi="Arial"/>
      <w:sz w:val="18"/>
    </w:rPr>
  </w:style>
  <w:style w:type="paragraph" w:customStyle="1" w:styleId="AH1Chapter">
    <w:name w:val="A H1 Chapter"/>
    <w:basedOn w:val="BillBasicHeading"/>
    <w:next w:val="AH2Part"/>
    <w:rsid w:val="000E1D07"/>
    <w:pPr>
      <w:spacing w:before="320"/>
      <w:ind w:left="2600" w:hanging="2600"/>
      <w:outlineLvl w:val="0"/>
    </w:pPr>
    <w:rPr>
      <w:sz w:val="34"/>
    </w:rPr>
  </w:style>
  <w:style w:type="paragraph" w:customStyle="1" w:styleId="AH2Part">
    <w:name w:val="A H2 Part"/>
    <w:basedOn w:val="BillBasicHeading"/>
    <w:next w:val="AH3Div"/>
    <w:rsid w:val="000E1D07"/>
    <w:pPr>
      <w:spacing w:before="380"/>
      <w:ind w:left="2600" w:hanging="2600"/>
      <w:outlineLvl w:val="1"/>
    </w:pPr>
    <w:rPr>
      <w:sz w:val="32"/>
    </w:rPr>
  </w:style>
  <w:style w:type="paragraph" w:customStyle="1" w:styleId="AH3Div">
    <w:name w:val="A H3 Div"/>
    <w:basedOn w:val="BillBasicHeading"/>
    <w:next w:val="AH5Sec"/>
    <w:rsid w:val="000E1D07"/>
    <w:pPr>
      <w:spacing w:before="240"/>
      <w:ind w:left="2600" w:hanging="2600"/>
      <w:outlineLvl w:val="2"/>
    </w:pPr>
    <w:rPr>
      <w:sz w:val="28"/>
    </w:rPr>
  </w:style>
  <w:style w:type="paragraph" w:customStyle="1" w:styleId="AH5Sec">
    <w:name w:val="A H5 Sec"/>
    <w:basedOn w:val="BillBasicHeading"/>
    <w:next w:val="Amain"/>
    <w:rsid w:val="000E1D07"/>
    <w:pPr>
      <w:tabs>
        <w:tab w:val="clear" w:pos="2600"/>
        <w:tab w:val="left" w:pos="1100"/>
      </w:tabs>
      <w:spacing w:before="240"/>
      <w:ind w:left="1100" w:hanging="1100"/>
      <w:outlineLvl w:val="4"/>
    </w:pPr>
  </w:style>
  <w:style w:type="paragraph" w:customStyle="1" w:styleId="direction">
    <w:name w:val="direction"/>
    <w:basedOn w:val="BillBasic"/>
    <w:next w:val="AmainreturnSymb"/>
    <w:rsid w:val="000E1D07"/>
    <w:pPr>
      <w:ind w:left="1100"/>
    </w:pPr>
    <w:rPr>
      <w:i/>
    </w:rPr>
  </w:style>
  <w:style w:type="paragraph" w:customStyle="1" w:styleId="AH4SubDiv">
    <w:name w:val="A H4 SubDiv"/>
    <w:basedOn w:val="BillBasicHeading"/>
    <w:next w:val="AH5Sec"/>
    <w:rsid w:val="000E1D07"/>
    <w:pPr>
      <w:spacing w:before="240"/>
      <w:ind w:left="2600" w:hanging="2600"/>
      <w:outlineLvl w:val="3"/>
    </w:pPr>
    <w:rPr>
      <w:sz w:val="26"/>
    </w:rPr>
  </w:style>
  <w:style w:type="paragraph" w:customStyle="1" w:styleId="Sched-heading">
    <w:name w:val="Sched-heading"/>
    <w:basedOn w:val="BillBasicHeading"/>
    <w:next w:val="refSymb"/>
    <w:rsid w:val="000E1D07"/>
    <w:pPr>
      <w:spacing w:before="380"/>
      <w:ind w:left="2600" w:hanging="2600"/>
      <w:outlineLvl w:val="0"/>
    </w:pPr>
    <w:rPr>
      <w:sz w:val="34"/>
    </w:rPr>
  </w:style>
  <w:style w:type="paragraph" w:customStyle="1" w:styleId="ref">
    <w:name w:val="ref"/>
    <w:basedOn w:val="BillBasic"/>
    <w:next w:val="Normal"/>
    <w:rsid w:val="000E1D07"/>
    <w:pPr>
      <w:spacing w:before="60"/>
    </w:pPr>
    <w:rPr>
      <w:sz w:val="18"/>
    </w:rPr>
  </w:style>
  <w:style w:type="paragraph" w:customStyle="1" w:styleId="Sched-Part">
    <w:name w:val="Sched-Part"/>
    <w:basedOn w:val="BillBasicHeading"/>
    <w:next w:val="Sched-Form"/>
    <w:rsid w:val="000E1D07"/>
    <w:pPr>
      <w:spacing w:before="380"/>
      <w:ind w:left="2600" w:hanging="2600"/>
      <w:outlineLvl w:val="1"/>
    </w:pPr>
    <w:rPr>
      <w:sz w:val="32"/>
    </w:rPr>
  </w:style>
  <w:style w:type="paragraph" w:customStyle="1" w:styleId="ShadedSchClause">
    <w:name w:val="Shaded Sch Clause"/>
    <w:basedOn w:val="Schclauseheading"/>
    <w:next w:val="direction"/>
    <w:rsid w:val="000E1D07"/>
    <w:pPr>
      <w:shd w:val="pct25" w:color="auto" w:fill="auto"/>
      <w:outlineLvl w:val="3"/>
    </w:pPr>
  </w:style>
  <w:style w:type="paragraph" w:customStyle="1" w:styleId="Sched-Form">
    <w:name w:val="Sched-Form"/>
    <w:basedOn w:val="BillBasicHeading"/>
    <w:next w:val="Schclauseheading"/>
    <w:rsid w:val="000E1D0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E1D0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E1D07"/>
    <w:pPr>
      <w:spacing w:before="320"/>
      <w:ind w:left="2600" w:hanging="2600"/>
      <w:jc w:val="both"/>
      <w:outlineLvl w:val="0"/>
    </w:pPr>
    <w:rPr>
      <w:sz w:val="34"/>
    </w:rPr>
  </w:style>
  <w:style w:type="paragraph" w:styleId="TOC7">
    <w:name w:val="toc 7"/>
    <w:basedOn w:val="TOC2"/>
    <w:next w:val="Normal"/>
    <w:autoRedefine/>
    <w:uiPriority w:val="39"/>
    <w:rsid w:val="000E1D07"/>
    <w:pPr>
      <w:keepNext w:val="0"/>
      <w:spacing w:before="120"/>
    </w:pPr>
    <w:rPr>
      <w:sz w:val="20"/>
    </w:rPr>
  </w:style>
  <w:style w:type="paragraph" w:styleId="TOC2">
    <w:name w:val="toc 2"/>
    <w:basedOn w:val="Normal"/>
    <w:next w:val="Normal"/>
    <w:autoRedefine/>
    <w:uiPriority w:val="39"/>
    <w:rsid w:val="000E1D0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E1D07"/>
    <w:pPr>
      <w:keepNext/>
      <w:tabs>
        <w:tab w:val="left" w:pos="400"/>
      </w:tabs>
      <w:spacing w:before="0"/>
      <w:jc w:val="left"/>
    </w:pPr>
    <w:rPr>
      <w:rFonts w:ascii="Arial" w:hAnsi="Arial"/>
      <w:b/>
      <w:sz w:val="28"/>
    </w:rPr>
  </w:style>
  <w:style w:type="paragraph" w:customStyle="1" w:styleId="EndNote2">
    <w:name w:val="EndNote2"/>
    <w:basedOn w:val="BillBasic"/>
    <w:rsid w:val="009C0F67"/>
    <w:pPr>
      <w:keepNext/>
      <w:tabs>
        <w:tab w:val="left" w:pos="240"/>
      </w:tabs>
      <w:spacing w:before="160" w:after="80"/>
      <w:jc w:val="left"/>
    </w:pPr>
    <w:rPr>
      <w:b/>
      <w:sz w:val="18"/>
    </w:rPr>
  </w:style>
  <w:style w:type="paragraph" w:customStyle="1" w:styleId="IH1Chap">
    <w:name w:val="I H1 Chap"/>
    <w:basedOn w:val="BillBasicHeading"/>
    <w:next w:val="Normal"/>
    <w:rsid w:val="000E1D07"/>
    <w:pPr>
      <w:spacing w:before="320"/>
      <w:ind w:left="2600" w:hanging="2600"/>
    </w:pPr>
    <w:rPr>
      <w:sz w:val="34"/>
    </w:rPr>
  </w:style>
  <w:style w:type="paragraph" w:customStyle="1" w:styleId="IH2Part">
    <w:name w:val="I H2 Part"/>
    <w:basedOn w:val="BillBasicHeading"/>
    <w:next w:val="Normal"/>
    <w:rsid w:val="000E1D07"/>
    <w:pPr>
      <w:spacing w:before="380"/>
      <w:ind w:left="2600" w:hanging="2600"/>
    </w:pPr>
    <w:rPr>
      <w:sz w:val="32"/>
    </w:rPr>
  </w:style>
  <w:style w:type="paragraph" w:customStyle="1" w:styleId="IH3Div">
    <w:name w:val="I H3 Div"/>
    <w:basedOn w:val="BillBasicHeading"/>
    <w:next w:val="Normal"/>
    <w:rsid w:val="000E1D07"/>
    <w:pPr>
      <w:spacing w:before="240"/>
      <w:ind w:left="2600" w:hanging="2600"/>
    </w:pPr>
    <w:rPr>
      <w:sz w:val="28"/>
    </w:rPr>
  </w:style>
  <w:style w:type="paragraph" w:customStyle="1" w:styleId="IH5Sec">
    <w:name w:val="I H5 Sec"/>
    <w:basedOn w:val="BillBasicHeading"/>
    <w:next w:val="Normal"/>
    <w:rsid w:val="000E1D07"/>
    <w:pPr>
      <w:tabs>
        <w:tab w:val="clear" w:pos="2600"/>
        <w:tab w:val="left" w:pos="1100"/>
      </w:tabs>
      <w:spacing w:before="240"/>
      <w:ind w:left="1100" w:hanging="1100"/>
    </w:pPr>
  </w:style>
  <w:style w:type="paragraph" w:customStyle="1" w:styleId="IH4SubDiv">
    <w:name w:val="I H4 SubDiv"/>
    <w:basedOn w:val="BillBasicHeading"/>
    <w:next w:val="Normal"/>
    <w:rsid w:val="000E1D07"/>
    <w:pPr>
      <w:spacing w:before="240"/>
      <w:ind w:left="2600" w:hanging="2600"/>
      <w:jc w:val="both"/>
    </w:pPr>
    <w:rPr>
      <w:sz w:val="26"/>
    </w:rPr>
  </w:style>
  <w:style w:type="character" w:styleId="LineNumber">
    <w:name w:val="line number"/>
    <w:basedOn w:val="DefaultParagraphFont"/>
    <w:rsid w:val="000E1D07"/>
    <w:rPr>
      <w:rFonts w:ascii="Arial" w:hAnsi="Arial"/>
      <w:sz w:val="16"/>
    </w:rPr>
  </w:style>
  <w:style w:type="paragraph" w:customStyle="1" w:styleId="PageBreak">
    <w:name w:val="PageBreak"/>
    <w:aliases w:val="pb"/>
    <w:basedOn w:val="Normal"/>
    <w:rsid w:val="000E1D07"/>
    <w:rPr>
      <w:sz w:val="4"/>
    </w:rPr>
  </w:style>
  <w:style w:type="paragraph" w:customStyle="1" w:styleId="04Dictionary">
    <w:name w:val="04Dictionary"/>
    <w:basedOn w:val="Normal"/>
    <w:rsid w:val="000E1D07"/>
  </w:style>
  <w:style w:type="paragraph" w:customStyle="1" w:styleId="N-line1">
    <w:name w:val="N-line1"/>
    <w:basedOn w:val="BillBasic"/>
    <w:rsid w:val="000E1D07"/>
    <w:pPr>
      <w:pBdr>
        <w:bottom w:val="single" w:sz="4" w:space="0" w:color="auto"/>
      </w:pBdr>
      <w:spacing w:before="100"/>
      <w:ind w:left="2980" w:right="3020"/>
      <w:jc w:val="center"/>
    </w:pPr>
  </w:style>
  <w:style w:type="paragraph" w:customStyle="1" w:styleId="N-line2">
    <w:name w:val="N-line2"/>
    <w:basedOn w:val="Normal"/>
    <w:rsid w:val="000E1D07"/>
    <w:pPr>
      <w:pBdr>
        <w:bottom w:val="single" w:sz="8" w:space="0" w:color="auto"/>
      </w:pBdr>
    </w:pPr>
  </w:style>
  <w:style w:type="paragraph" w:customStyle="1" w:styleId="EndNote">
    <w:name w:val="EndNote"/>
    <w:basedOn w:val="BillBasicHeading"/>
    <w:rsid w:val="000E1D0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E1D07"/>
    <w:pPr>
      <w:tabs>
        <w:tab w:val="left" w:pos="700"/>
      </w:tabs>
      <w:spacing w:before="160"/>
      <w:ind w:left="700" w:hanging="700"/>
    </w:pPr>
    <w:rPr>
      <w:rFonts w:ascii="Arial (W1)" w:hAnsi="Arial (W1)"/>
    </w:rPr>
  </w:style>
  <w:style w:type="paragraph" w:customStyle="1" w:styleId="PenaltyHeading">
    <w:name w:val="PenaltyHeading"/>
    <w:basedOn w:val="Normal"/>
    <w:rsid w:val="000E1D07"/>
    <w:pPr>
      <w:tabs>
        <w:tab w:val="left" w:pos="1100"/>
      </w:tabs>
      <w:spacing w:before="120"/>
      <w:ind w:left="1100" w:hanging="1100"/>
    </w:pPr>
    <w:rPr>
      <w:rFonts w:ascii="Arial" w:hAnsi="Arial"/>
      <w:b/>
      <w:sz w:val="20"/>
    </w:rPr>
  </w:style>
  <w:style w:type="paragraph" w:customStyle="1" w:styleId="05EndNote">
    <w:name w:val="05EndNote"/>
    <w:basedOn w:val="Normal"/>
    <w:rsid w:val="000E1D07"/>
  </w:style>
  <w:style w:type="paragraph" w:customStyle="1" w:styleId="03Schedule">
    <w:name w:val="03Schedule"/>
    <w:basedOn w:val="Normal"/>
    <w:rsid w:val="000E1D07"/>
  </w:style>
  <w:style w:type="paragraph" w:customStyle="1" w:styleId="ISched-heading">
    <w:name w:val="I Sched-heading"/>
    <w:basedOn w:val="BillBasicHeading"/>
    <w:next w:val="Normal"/>
    <w:rsid w:val="000E1D07"/>
    <w:pPr>
      <w:spacing w:before="320"/>
      <w:ind w:left="2600" w:hanging="2600"/>
    </w:pPr>
    <w:rPr>
      <w:sz w:val="34"/>
    </w:rPr>
  </w:style>
  <w:style w:type="paragraph" w:customStyle="1" w:styleId="ISched-Part">
    <w:name w:val="I Sched-Part"/>
    <w:basedOn w:val="BillBasicHeading"/>
    <w:rsid w:val="000E1D07"/>
    <w:pPr>
      <w:spacing w:before="380"/>
      <w:ind w:left="2600" w:hanging="2600"/>
    </w:pPr>
    <w:rPr>
      <w:sz w:val="32"/>
    </w:rPr>
  </w:style>
  <w:style w:type="paragraph" w:customStyle="1" w:styleId="ISched-form">
    <w:name w:val="I Sched-form"/>
    <w:basedOn w:val="BillBasicHeading"/>
    <w:rsid w:val="000E1D07"/>
    <w:pPr>
      <w:tabs>
        <w:tab w:val="right" w:pos="7200"/>
      </w:tabs>
      <w:spacing w:before="240"/>
      <w:ind w:left="2600" w:hanging="2600"/>
    </w:pPr>
    <w:rPr>
      <w:sz w:val="28"/>
    </w:rPr>
  </w:style>
  <w:style w:type="paragraph" w:customStyle="1" w:styleId="ISchclauseheading">
    <w:name w:val="I Sch clause heading"/>
    <w:basedOn w:val="BillBasic"/>
    <w:rsid w:val="000E1D07"/>
    <w:pPr>
      <w:keepNext/>
      <w:tabs>
        <w:tab w:val="left" w:pos="1100"/>
      </w:tabs>
      <w:spacing w:before="240"/>
      <w:ind w:left="1100" w:hanging="1100"/>
      <w:jc w:val="left"/>
    </w:pPr>
    <w:rPr>
      <w:rFonts w:ascii="Arial" w:hAnsi="Arial"/>
      <w:b/>
    </w:rPr>
  </w:style>
  <w:style w:type="paragraph" w:customStyle="1" w:styleId="IMain">
    <w:name w:val="I Main"/>
    <w:basedOn w:val="Amain"/>
    <w:rsid w:val="000E1D07"/>
  </w:style>
  <w:style w:type="paragraph" w:customStyle="1" w:styleId="Ipara">
    <w:name w:val="I para"/>
    <w:basedOn w:val="Apara"/>
    <w:rsid w:val="000E1D07"/>
    <w:pPr>
      <w:outlineLvl w:val="9"/>
    </w:pPr>
  </w:style>
  <w:style w:type="paragraph" w:customStyle="1" w:styleId="Isubpara">
    <w:name w:val="I subpara"/>
    <w:basedOn w:val="Asubpara"/>
    <w:rsid w:val="000E1D0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E1D07"/>
    <w:pPr>
      <w:tabs>
        <w:tab w:val="clear" w:pos="2400"/>
        <w:tab w:val="clear" w:pos="2600"/>
        <w:tab w:val="right" w:pos="2460"/>
        <w:tab w:val="left" w:pos="2660"/>
      </w:tabs>
      <w:ind w:left="2660" w:hanging="2660"/>
    </w:pPr>
  </w:style>
  <w:style w:type="character" w:customStyle="1" w:styleId="CharSectNo">
    <w:name w:val="CharSectNo"/>
    <w:basedOn w:val="DefaultParagraphFont"/>
    <w:rsid w:val="000E1D07"/>
  </w:style>
  <w:style w:type="character" w:customStyle="1" w:styleId="CharDivNo">
    <w:name w:val="CharDivNo"/>
    <w:basedOn w:val="DefaultParagraphFont"/>
    <w:rsid w:val="000E1D07"/>
  </w:style>
  <w:style w:type="character" w:customStyle="1" w:styleId="CharDivText">
    <w:name w:val="CharDivText"/>
    <w:basedOn w:val="DefaultParagraphFont"/>
    <w:rsid w:val="000E1D07"/>
  </w:style>
  <w:style w:type="character" w:customStyle="1" w:styleId="CharPartNo">
    <w:name w:val="CharPartNo"/>
    <w:basedOn w:val="DefaultParagraphFont"/>
    <w:rsid w:val="000E1D07"/>
  </w:style>
  <w:style w:type="paragraph" w:customStyle="1" w:styleId="Placeholder">
    <w:name w:val="Placeholder"/>
    <w:basedOn w:val="Normal"/>
    <w:rsid w:val="000E1D07"/>
    <w:rPr>
      <w:sz w:val="10"/>
    </w:rPr>
  </w:style>
  <w:style w:type="paragraph" w:styleId="PlainText">
    <w:name w:val="Plain Text"/>
    <w:basedOn w:val="Normal"/>
    <w:rsid w:val="000E1D07"/>
    <w:rPr>
      <w:rFonts w:ascii="Courier New" w:hAnsi="Courier New"/>
      <w:sz w:val="20"/>
    </w:rPr>
  </w:style>
  <w:style w:type="character" w:customStyle="1" w:styleId="CharChapNo">
    <w:name w:val="CharChapNo"/>
    <w:basedOn w:val="DefaultParagraphFont"/>
    <w:rsid w:val="000E1D07"/>
  </w:style>
  <w:style w:type="character" w:customStyle="1" w:styleId="CharChapText">
    <w:name w:val="CharChapText"/>
    <w:basedOn w:val="DefaultParagraphFont"/>
    <w:rsid w:val="000E1D07"/>
  </w:style>
  <w:style w:type="character" w:customStyle="1" w:styleId="CharPartText">
    <w:name w:val="CharPartText"/>
    <w:basedOn w:val="DefaultParagraphFont"/>
    <w:rsid w:val="000E1D07"/>
  </w:style>
  <w:style w:type="paragraph" w:styleId="TOC1">
    <w:name w:val="toc 1"/>
    <w:basedOn w:val="Normal"/>
    <w:next w:val="Normal"/>
    <w:autoRedefine/>
    <w:rsid w:val="000E1D0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E1D0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E1D0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D0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D07"/>
  </w:style>
  <w:style w:type="paragraph" w:styleId="Title">
    <w:name w:val="Title"/>
    <w:basedOn w:val="Normal"/>
    <w:qFormat/>
    <w:rsid w:val="009C0F67"/>
    <w:pPr>
      <w:spacing w:before="240" w:after="60"/>
      <w:jc w:val="center"/>
      <w:outlineLvl w:val="0"/>
    </w:pPr>
    <w:rPr>
      <w:rFonts w:ascii="Arial" w:hAnsi="Arial"/>
      <w:b/>
      <w:kern w:val="28"/>
      <w:sz w:val="32"/>
    </w:rPr>
  </w:style>
  <w:style w:type="paragraph" w:styleId="Signature">
    <w:name w:val="Signature"/>
    <w:basedOn w:val="Normal"/>
    <w:rsid w:val="000E1D07"/>
    <w:pPr>
      <w:ind w:left="4252"/>
    </w:pPr>
  </w:style>
  <w:style w:type="paragraph" w:customStyle="1" w:styleId="ActNo">
    <w:name w:val="ActNo"/>
    <w:basedOn w:val="BillBasicHeading"/>
    <w:rsid w:val="000E1D07"/>
    <w:pPr>
      <w:keepNext w:val="0"/>
      <w:tabs>
        <w:tab w:val="clear" w:pos="2600"/>
      </w:tabs>
      <w:spacing w:before="220"/>
    </w:pPr>
  </w:style>
  <w:style w:type="paragraph" w:customStyle="1" w:styleId="aParaNote">
    <w:name w:val="aParaNote"/>
    <w:basedOn w:val="BillBasic"/>
    <w:rsid w:val="000E1D07"/>
    <w:pPr>
      <w:ind w:left="2840" w:hanging="1240"/>
    </w:pPr>
    <w:rPr>
      <w:sz w:val="20"/>
    </w:rPr>
  </w:style>
  <w:style w:type="paragraph" w:customStyle="1" w:styleId="aExamNum">
    <w:name w:val="aExamNum"/>
    <w:basedOn w:val="aExam"/>
    <w:rsid w:val="000E1D07"/>
    <w:pPr>
      <w:ind w:left="1500" w:hanging="400"/>
    </w:pPr>
  </w:style>
  <w:style w:type="paragraph" w:customStyle="1" w:styleId="LongTitle">
    <w:name w:val="LongTitle"/>
    <w:basedOn w:val="BillBasic"/>
    <w:rsid w:val="000E1D07"/>
    <w:pPr>
      <w:spacing w:before="300"/>
    </w:pPr>
  </w:style>
  <w:style w:type="paragraph" w:customStyle="1" w:styleId="Minister">
    <w:name w:val="Minister"/>
    <w:basedOn w:val="BillBasic"/>
    <w:rsid w:val="000E1D07"/>
    <w:pPr>
      <w:spacing w:before="640"/>
      <w:jc w:val="right"/>
    </w:pPr>
    <w:rPr>
      <w:caps/>
    </w:rPr>
  </w:style>
  <w:style w:type="paragraph" w:customStyle="1" w:styleId="DateLine">
    <w:name w:val="DateLine"/>
    <w:basedOn w:val="BillBasic"/>
    <w:rsid w:val="000E1D07"/>
    <w:pPr>
      <w:tabs>
        <w:tab w:val="left" w:pos="4320"/>
      </w:tabs>
    </w:pPr>
  </w:style>
  <w:style w:type="paragraph" w:customStyle="1" w:styleId="madeunder">
    <w:name w:val="made under"/>
    <w:basedOn w:val="BillBasic"/>
    <w:rsid w:val="000E1D07"/>
    <w:pPr>
      <w:spacing w:before="240"/>
    </w:pPr>
  </w:style>
  <w:style w:type="paragraph" w:customStyle="1" w:styleId="EndNoteSubHeading">
    <w:name w:val="EndNoteSubHeading"/>
    <w:basedOn w:val="Normal"/>
    <w:next w:val="EndNoteText"/>
    <w:rsid w:val="009C0F67"/>
    <w:pPr>
      <w:keepNext/>
      <w:tabs>
        <w:tab w:val="left" w:pos="700"/>
      </w:tabs>
      <w:spacing w:before="120"/>
      <w:ind w:left="700" w:hanging="700"/>
    </w:pPr>
    <w:rPr>
      <w:rFonts w:ascii="Arial" w:hAnsi="Arial"/>
      <w:b/>
      <w:sz w:val="20"/>
    </w:rPr>
  </w:style>
  <w:style w:type="paragraph" w:customStyle="1" w:styleId="EndNoteText">
    <w:name w:val="EndNoteText"/>
    <w:basedOn w:val="BillBasic"/>
    <w:rsid w:val="000E1D07"/>
    <w:pPr>
      <w:tabs>
        <w:tab w:val="left" w:pos="700"/>
        <w:tab w:val="right" w:pos="6160"/>
      </w:tabs>
      <w:spacing w:before="80"/>
      <w:ind w:left="700" w:hanging="700"/>
    </w:pPr>
    <w:rPr>
      <w:sz w:val="20"/>
    </w:rPr>
  </w:style>
  <w:style w:type="paragraph" w:customStyle="1" w:styleId="BillBasicItalics">
    <w:name w:val="BillBasicItalics"/>
    <w:basedOn w:val="BillBasic"/>
    <w:rsid w:val="000E1D07"/>
    <w:rPr>
      <w:i/>
    </w:rPr>
  </w:style>
  <w:style w:type="paragraph" w:customStyle="1" w:styleId="00SigningPage">
    <w:name w:val="00SigningPage"/>
    <w:basedOn w:val="Normal"/>
    <w:rsid w:val="000E1D07"/>
  </w:style>
  <w:style w:type="paragraph" w:customStyle="1" w:styleId="Aparareturn">
    <w:name w:val="A para return"/>
    <w:basedOn w:val="BillBasic"/>
    <w:rsid w:val="000E1D07"/>
    <w:pPr>
      <w:ind w:left="1600"/>
    </w:pPr>
  </w:style>
  <w:style w:type="paragraph" w:customStyle="1" w:styleId="Asubparareturn">
    <w:name w:val="A subpara return"/>
    <w:basedOn w:val="BillBasic"/>
    <w:rsid w:val="000E1D07"/>
    <w:pPr>
      <w:ind w:left="2100"/>
    </w:pPr>
  </w:style>
  <w:style w:type="paragraph" w:customStyle="1" w:styleId="CommentNum">
    <w:name w:val="CommentNum"/>
    <w:basedOn w:val="Comment"/>
    <w:rsid w:val="000E1D07"/>
    <w:pPr>
      <w:ind w:left="1800" w:hanging="1800"/>
    </w:pPr>
  </w:style>
  <w:style w:type="paragraph" w:styleId="TOC8">
    <w:name w:val="toc 8"/>
    <w:basedOn w:val="TOC3"/>
    <w:next w:val="Normal"/>
    <w:autoRedefine/>
    <w:rsid w:val="000E1D07"/>
    <w:pPr>
      <w:keepNext w:val="0"/>
      <w:spacing w:before="120"/>
    </w:pPr>
  </w:style>
  <w:style w:type="paragraph" w:customStyle="1" w:styleId="Judges">
    <w:name w:val="Judges"/>
    <w:basedOn w:val="Minister"/>
    <w:rsid w:val="000E1D07"/>
    <w:pPr>
      <w:spacing w:before="180"/>
    </w:pPr>
  </w:style>
  <w:style w:type="paragraph" w:customStyle="1" w:styleId="BillFor">
    <w:name w:val="BillFor"/>
    <w:basedOn w:val="BillBasicHeading"/>
    <w:rsid w:val="000E1D07"/>
    <w:pPr>
      <w:keepNext w:val="0"/>
      <w:spacing w:before="320"/>
      <w:jc w:val="both"/>
    </w:pPr>
    <w:rPr>
      <w:sz w:val="28"/>
    </w:rPr>
  </w:style>
  <w:style w:type="paragraph" w:customStyle="1" w:styleId="draft">
    <w:name w:val="draft"/>
    <w:basedOn w:val="Normal"/>
    <w:rsid w:val="000E1D0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E1D07"/>
    <w:pPr>
      <w:spacing w:line="260" w:lineRule="atLeast"/>
      <w:jc w:val="center"/>
    </w:pPr>
  </w:style>
  <w:style w:type="paragraph" w:customStyle="1" w:styleId="Amainbullet">
    <w:name w:val="A main bullet"/>
    <w:basedOn w:val="BillBasic"/>
    <w:rsid w:val="000E1D07"/>
    <w:pPr>
      <w:spacing w:before="60"/>
      <w:ind w:left="1500" w:hanging="400"/>
    </w:pPr>
  </w:style>
  <w:style w:type="paragraph" w:customStyle="1" w:styleId="Aparabullet">
    <w:name w:val="A para bullet"/>
    <w:basedOn w:val="BillBasic"/>
    <w:rsid w:val="000E1D07"/>
    <w:pPr>
      <w:spacing w:before="60"/>
      <w:ind w:left="2000" w:hanging="400"/>
    </w:pPr>
  </w:style>
  <w:style w:type="paragraph" w:customStyle="1" w:styleId="Asubparabullet">
    <w:name w:val="A subpara bullet"/>
    <w:basedOn w:val="BillBasic"/>
    <w:rsid w:val="000E1D07"/>
    <w:pPr>
      <w:spacing w:before="60"/>
      <w:ind w:left="2540" w:hanging="400"/>
    </w:pPr>
  </w:style>
  <w:style w:type="paragraph" w:customStyle="1" w:styleId="aDefpara">
    <w:name w:val="aDef para"/>
    <w:basedOn w:val="Apara"/>
    <w:rsid w:val="000E1D07"/>
  </w:style>
  <w:style w:type="paragraph" w:customStyle="1" w:styleId="aDefsubpara">
    <w:name w:val="aDef subpara"/>
    <w:basedOn w:val="Asubpara"/>
    <w:rsid w:val="000E1D07"/>
  </w:style>
  <w:style w:type="paragraph" w:customStyle="1" w:styleId="Idefpara">
    <w:name w:val="I def para"/>
    <w:basedOn w:val="Ipara"/>
    <w:rsid w:val="000E1D07"/>
  </w:style>
  <w:style w:type="paragraph" w:customStyle="1" w:styleId="Idefsubpara">
    <w:name w:val="I def subpara"/>
    <w:basedOn w:val="Isubpara"/>
    <w:rsid w:val="000E1D07"/>
  </w:style>
  <w:style w:type="paragraph" w:customStyle="1" w:styleId="Notified">
    <w:name w:val="Notified"/>
    <w:basedOn w:val="BillBasic"/>
    <w:rsid w:val="000E1D07"/>
    <w:pPr>
      <w:spacing w:before="360"/>
      <w:jc w:val="right"/>
    </w:pPr>
    <w:rPr>
      <w:i/>
    </w:rPr>
  </w:style>
  <w:style w:type="paragraph" w:customStyle="1" w:styleId="03ScheduleLandscape">
    <w:name w:val="03ScheduleLandscape"/>
    <w:basedOn w:val="Normal"/>
    <w:rsid w:val="000E1D07"/>
  </w:style>
  <w:style w:type="paragraph" w:customStyle="1" w:styleId="IDict-Heading">
    <w:name w:val="I Dict-Heading"/>
    <w:basedOn w:val="BillBasicHeading"/>
    <w:rsid w:val="000E1D07"/>
    <w:pPr>
      <w:spacing w:before="320"/>
      <w:ind w:left="2600" w:hanging="2600"/>
      <w:jc w:val="both"/>
    </w:pPr>
    <w:rPr>
      <w:sz w:val="34"/>
    </w:rPr>
  </w:style>
  <w:style w:type="paragraph" w:customStyle="1" w:styleId="02TextLandscape">
    <w:name w:val="02TextLandscape"/>
    <w:basedOn w:val="Normal"/>
    <w:rsid w:val="000E1D07"/>
  </w:style>
  <w:style w:type="paragraph" w:styleId="Salutation">
    <w:name w:val="Salutation"/>
    <w:basedOn w:val="Normal"/>
    <w:next w:val="Normal"/>
    <w:rsid w:val="009C0F67"/>
  </w:style>
  <w:style w:type="paragraph" w:customStyle="1" w:styleId="aNoteBullet">
    <w:name w:val="aNoteBullet"/>
    <w:basedOn w:val="aNoteSymb"/>
    <w:rsid w:val="000E1D07"/>
    <w:pPr>
      <w:tabs>
        <w:tab w:val="left" w:pos="2200"/>
      </w:tabs>
      <w:spacing w:before="60"/>
      <w:ind w:left="2600" w:hanging="700"/>
    </w:pPr>
  </w:style>
  <w:style w:type="paragraph" w:customStyle="1" w:styleId="aNotess">
    <w:name w:val="aNotess"/>
    <w:basedOn w:val="BillBasic"/>
    <w:rsid w:val="009C0F67"/>
    <w:pPr>
      <w:ind w:left="1900" w:hanging="800"/>
    </w:pPr>
    <w:rPr>
      <w:sz w:val="20"/>
    </w:rPr>
  </w:style>
  <w:style w:type="paragraph" w:customStyle="1" w:styleId="aParaNoteBullet">
    <w:name w:val="aParaNoteBullet"/>
    <w:basedOn w:val="aParaNote"/>
    <w:rsid w:val="000E1D07"/>
    <w:pPr>
      <w:tabs>
        <w:tab w:val="left" w:pos="2700"/>
      </w:tabs>
      <w:spacing w:before="60"/>
      <w:ind w:left="3100" w:hanging="700"/>
    </w:pPr>
  </w:style>
  <w:style w:type="paragraph" w:customStyle="1" w:styleId="aNotepar">
    <w:name w:val="aNotepar"/>
    <w:basedOn w:val="BillBasic"/>
    <w:next w:val="Normal"/>
    <w:rsid w:val="000E1D07"/>
    <w:pPr>
      <w:ind w:left="2400" w:hanging="800"/>
    </w:pPr>
    <w:rPr>
      <w:sz w:val="20"/>
    </w:rPr>
  </w:style>
  <w:style w:type="paragraph" w:customStyle="1" w:styleId="aNoteTextpar">
    <w:name w:val="aNoteTextpar"/>
    <w:basedOn w:val="aNotepar"/>
    <w:rsid w:val="000E1D07"/>
    <w:pPr>
      <w:spacing w:before="60"/>
      <w:ind w:firstLine="0"/>
    </w:pPr>
  </w:style>
  <w:style w:type="paragraph" w:customStyle="1" w:styleId="MinisterWord">
    <w:name w:val="MinisterWord"/>
    <w:basedOn w:val="Normal"/>
    <w:rsid w:val="000E1D07"/>
    <w:pPr>
      <w:spacing w:before="60"/>
      <w:jc w:val="right"/>
    </w:pPr>
  </w:style>
  <w:style w:type="paragraph" w:customStyle="1" w:styleId="aExamPara">
    <w:name w:val="aExamPara"/>
    <w:basedOn w:val="aExam"/>
    <w:rsid w:val="000E1D07"/>
    <w:pPr>
      <w:tabs>
        <w:tab w:val="right" w:pos="1720"/>
        <w:tab w:val="left" w:pos="2000"/>
        <w:tab w:val="left" w:pos="2300"/>
      </w:tabs>
      <w:ind w:left="2400" w:hanging="1300"/>
    </w:pPr>
  </w:style>
  <w:style w:type="paragraph" w:customStyle="1" w:styleId="aExamNumText">
    <w:name w:val="aExamNumText"/>
    <w:basedOn w:val="aExam"/>
    <w:rsid w:val="000E1D07"/>
    <w:pPr>
      <w:ind w:left="1500"/>
    </w:pPr>
  </w:style>
  <w:style w:type="paragraph" w:customStyle="1" w:styleId="aExamBullet">
    <w:name w:val="aExamBullet"/>
    <w:basedOn w:val="aExam"/>
    <w:rsid w:val="000E1D07"/>
    <w:pPr>
      <w:tabs>
        <w:tab w:val="left" w:pos="1500"/>
        <w:tab w:val="left" w:pos="2300"/>
      </w:tabs>
      <w:ind w:left="1900" w:hanging="800"/>
    </w:pPr>
  </w:style>
  <w:style w:type="paragraph" w:customStyle="1" w:styleId="aNotePara">
    <w:name w:val="aNotePara"/>
    <w:basedOn w:val="aNote"/>
    <w:rsid w:val="000E1D07"/>
    <w:pPr>
      <w:tabs>
        <w:tab w:val="right" w:pos="2140"/>
        <w:tab w:val="left" w:pos="2400"/>
      </w:tabs>
      <w:spacing w:before="60"/>
      <w:ind w:left="2400" w:hanging="1300"/>
    </w:pPr>
  </w:style>
  <w:style w:type="paragraph" w:customStyle="1" w:styleId="aExplanHeading">
    <w:name w:val="aExplanHeading"/>
    <w:basedOn w:val="BillBasicHeading"/>
    <w:next w:val="Normal"/>
    <w:rsid w:val="000E1D07"/>
    <w:rPr>
      <w:rFonts w:ascii="Arial (W1)" w:hAnsi="Arial (W1)"/>
      <w:sz w:val="18"/>
    </w:rPr>
  </w:style>
  <w:style w:type="paragraph" w:customStyle="1" w:styleId="aExplanText">
    <w:name w:val="aExplanText"/>
    <w:basedOn w:val="BillBasic"/>
    <w:rsid w:val="000E1D07"/>
    <w:rPr>
      <w:sz w:val="20"/>
    </w:rPr>
  </w:style>
  <w:style w:type="paragraph" w:customStyle="1" w:styleId="aParaNotePara">
    <w:name w:val="aParaNotePara"/>
    <w:basedOn w:val="aNoteParaSymb"/>
    <w:rsid w:val="000E1D07"/>
    <w:pPr>
      <w:tabs>
        <w:tab w:val="clear" w:pos="2140"/>
        <w:tab w:val="clear" w:pos="2400"/>
        <w:tab w:val="right" w:pos="2644"/>
      </w:tabs>
      <w:ind w:left="3320" w:hanging="1720"/>
    </w:pPr>
  </w:style>
  <w:style w:type="character" w:customStyle="1" w:styleId="charBold">
    <w:name w:val="charBold"/>
    <w:basedOn w:val="DefaultParagraphFont"/>
    <w:rsid w:val="000E1D07"/>
    <w:rPr>
      <w:b/>
    </w:rPr>
  </w:style>
  <w:style w:type="character" w:customStyle="1" w:styleId="charBoldItals">
    <w:name w:val="charBoldItals"/>
    <w:basedOn w:val="DefaultParagraphFont"/>
    <w:rsid w:val="000E1D07"/>
    <w:rPr>
      <w:b/>
      <w:i/>
    </w:rPr>
  </w:style>
  <w:style w:type="character" w:customStyle="1" w:styleId="charItals">
    <w:name w:val="charItals"/>
    <w:basedOn w:val="DefaultParagraphFont"/>
    <w:rsid w:val="000E1D07"/>
    <w:rPr>
      <w:i/>
    </w:rPr>
  </w:style>
  <w:style w:type="character" w:customStyle="1" w:styleId="charUnderline">
    <w:name w:val="charUnderline"/>
    <w:basedOn w:val="DefaultParagraphFont"/>
    <w:rsid w:val="000E1D07"/>
    <w:rPr>
      <w:u w:val="single"/>
    </w:rPr>
  </w:style>
  <w:style w:type="paragraph" w:customStyle="1" w:styleId="TableHd">
    <w:name w:val="TableHd"/>
    <w:basedOn w:val="Normal"/>
    <w:rsid w:val="000E1D07"/>
    <w:pPr>
      <w:keepNext/>
      <w:spacing w:before="300"/>
      <w:ind w:left="1200" w:hanging="1200"/>
    </w:pPr>
    <w:rPr>
      <w:rFonts w:ascii="Arial" w:hAnsi="Arial"/>
      <w:b/>
      <w:sz w:val="20"/>
    </w:rPr>
  </w:style>
  <w:style w:type="paragraph" w:customStyle="1" w:styleId="TableColHd">
    <w:name w:val="TableColHd"/>
    <w:basedOn w:val="Normal"/>
    <w:rsid w:val="000E1D07"/>
    <w:pPr>
      <w:keepNext/>
      <w:spacing w:after="60"/>
    </w:pPr>
    <w:rPr>
      <w:rFonts w:ascii="Arial" w:hAnsi="Arial"/>
      <w:b/>
      <w:sz w:val="18"/>
    </w:rPr>
  </w:style>
  <w:style w:type="paragraph" w:customStyle="1" w:styleId="PenaltyPara">
    <w:name w:val="PenaltyPara"/>
    <w:basedOn w:val="Normal"/>
    <w:rsid w:val="000E1D07"/>
    <w:pPr>
      <w:tabs>
        <w:tab w:val="right" w:pos="1360"/>
      </w:tabs>
      <w:spacing w:before="60"/>
      <w:ind w:left="1600" w:hanging="1600"/>
      <w:jc w:val="both"/>
    </w:pPr>
  </w:style>
  <w:style w:type="paragraph" w:customStyle="1" w:styleId="tablepara">
    <w:name w:val="table para"/>
    <w:basedOn w:val="Normal"/>
    <w:rsid w:val="000E1D07"/>
    <w:pPr>
      <w:tabs>
        <w:tab w:val="right" w:pos="800"/>
        <w:tab w:val="left" w:pos="1100"/>
      </w:tabs>
      <w:spacing w:before="80" w:after="60"/>
      <w:ind w:left="1100" w:hanging="1100"/>
    </w:pPr>
  </w:style>
  <w:style w:type="paragraph" w:customStyle="1" w:styleId="tablesubpara">
    <w:name w:val="table subpara"/>
    <w:basedOn w:val="Normal"/>
    <w:rsid w:val="000E1D07"/>
    <w:pPr>
      <w:tabs>
        <w:tab w:val="right" w:pos="1500"/>
        <w:tab w:val="left" w:pos="1800"/>
      </w:tabs>
      <w:spacing w:before="80" w:after="60"/>
      <w:ind w:left="1800" w:hanging="1800"/>
    </w:pPr>
  </w:style>
  <w:style w:type="paragraph" w:customStyle="1" w:styleId="TableText">
    <w:name w:val="TableText"/>
    <w:basedOn w:val="Normal"/>
    <w:rsid w:val="000E1D07"/>
    <w:pPr>
      <w:spacing w:before="60" w:after="60"/>
    </w:pPr>
  </w:style>
  <w:style w:type="paragraph" w:customStyle="1" w:styleId="IshadedH5Sec">
    <w:name w:val="I shaded H5 Sec"/>
    <w:basedOn w:val="AH5Sec"/>
    <w:rsid w:val="000E1D07"/>
    <w:pPr>
      <w:shd w:val="pct25" w:color="auto" w:fill="auto"/>
      <w:outlineLvl w:val="9"/>
    </w:pPr>
  </w:style>
  <w:style w:type="paragraph" w:customStyle="1" w:styleId="IshadedSchClause">
    <w:name w:val="I shaded Sch Clause"/>
    <w:basedOn w:val="IshadedH5Sec"/>
    <w:rsid w:val="000E1D07"/>
  </w:style>
  <w:style w:type="paragraph" w:customStyle="1" w:styleId="Penalty">
    <w:name w:val="Penalty"/>
    <w:basedOn w:val="Amainreturn"/>
    <w:rsid w:val="000E1D07"/>
  </w:style>
  <w:style w:type="paragraph" w:customStyle="1" w:styleId="aNoteText">
    <w:name w:val="aNoteText"/>
    <w:basedOn w:val="aNoteSymb"/>
    <w:rsid w:val="000E1D07"/>
    <w:pPr>
      <w:spacing w:before="60"/>
      <w:ind w:firstLine="0"/>
    </w:pPr>
  </w:style>
  <w:style w:type="paragraph" w:customStyle="1" w:styleId="aExamINum">
    <w:name w:val="aExamINum"/>
    <w:basedOn w:val="aExam"/>
    <w:rsid w:val="009C0F67"/>
    <w:pPr>
      <w:tabs>
        <w:tab w:val="left" w:pos="1500"/>
      </w:tabs>
      <w:ind w:left="1500" w:hanging="400"/>
    </w:pPr>
  </w:style>
  <w:style w:type="paragraph" w:customStyle="1" w:styleId="AExamIPara">
    <w:name w:val="AExamIPara"/>
    <w:basedOn w:val="aExam"/>
    <w:rsid w:val="000E1D07"/>
    <w:pPr>
      <w:tabs>
        <w:tab w:val="right" w:pos="1720"/>
        <w:tab w:val="left" w:pos="2000"/>
      </w:tabs>
      <w:ind w:left="2000" w:hanging="900"/>
    </w:pPr>
  </w:style>
  <w:style w:type="paragraph" w:customStyle="1" w:styleId="AH3sec">
    <w:name w:val="A H3 sec"/>
    <w:basedOn w:val="Normal"/>
    <w:next w:val="Amain"/>
    <w:rsid w:val="009C0F6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E1D07"/>
    <w:pPr>
      <w:tabs>
        <w:tab w:val="clear" w:pos="2600"/>
      </w:tabs>
      <w:ind w:left="1100"/>
    </w:pPr>
    <w:rPr>
      <w:sz w:val="18"/>
    </w:rPr>
  </w:style>
  <w:style w:type="paragraph" w:customStyle="1" w:styleId="aExamss">
    <w:name w:val="aExamss"/>
    <w:basedOn w:val="aNoteSymb"/>
    <w:rsid w:val="000E1D07"/>
    <w:pPr>
      <w:spacing w:before="60"/>
      <w:ind w:left="1100" w:firstLine="0"/>
    </w:pPr>
  </w:style>
  <w:style w:type="paragraph" w:customStyle="1" w:styleId="aExamHdgpar">
    <w:name w:val="aExamHdgpar"/>
    <w:basedOn w:val="aExamHdgss"/>
    <w:next w:val="Normal"/>
    <w:rsid w:val="000E1D07"/>
    <w:pPr>
      <w:ind w:left="1600"/>
    </w:pPr>
  </w:style>
  <w:style w:type="paragraph" w:customStyle="1" w:styleId="aExampar">
    <w:name w:val="aExampar"/>
    <w:basedOn w:val="aExamss"/>
    <w:rsid w:val="000E1D07"/>
    <w:pPr>
      <w:ind w:left="1600"/>
    </w:pPr>
  </w:style>
  <w:style w:type="paragraph" w:customStyle="1" w:styleId="aExamINumss">
    <w:name w:val="aExamINumss"/>
    <w:basedOn w:val="aExamss"/>
    <w:rsid w:val="000E1D07"/>
    <w:pPr>
      <w:tabs>
        <w:tab w:val="left" w:pos="1500"/>
      </w:tabs>
      <w:ind w:left="1500" w:hanging="400"/>
    </w:pPr>
  </w:style>
  <w:style w:type="paragraph" w:customStyle="1" w:styleId="aExamINumpar">
    <w:name w:val="aExamINumpar"/>
    <w:basedOn w:val="aExampar"/>
    <w:rsid w:val="000E1D07"/>
    <w:pPr>
      <w:tabs>
        <w:tab w:val="left" w:pos="2000"/>
      </w:tabs>
      <w:ind w:left="2000" w:hanging="400"/>
    </w:pPr>
  </w:style>
  <w:style w:type="paragraph" w:customStyle="1" w:styleId="aExamNumTextss">
    <w:name w:val="aExamNumTextss"/>
    <w:basedOn w:val="aExamss"/>
    <w:rsid w:val="000E1D07"/>
    <w:pPr>
      <w:ind w:left="1500"/>
    </w:pPr>
  </w:style>
  <w:style w:type="paragraph" w:customStyle="1" w:styleId="aExamNumTextpar">
    <w:name w:val="aExamNumTextpar"/>
    <w:basedOn w:val="aExampar"/>
    <w:rsid w:val="009C0F67"/>
    <w:pPr>
      <w:ind w:left="2000"/>
    </w:pPr>
  </w:style>
  <w:style w:type="paragraph" w:customStyle="1" w:styleId="aExamBulletss">
    <w:name w:val="aExamBulletss"/>
    <w:basedOn w:val="aExamss"/>
    <w:rsid w:val="000E1D07"/>
    <w:pPr>
      <w:ind w:left="1500" w:hanging="400"/>
    </w:pPr>
  </w:style>
  <w:style w:type="paragraph" w:customStyle="1" w:styleId="aExamBulletpar">
    <w:name w:val="aExamBulletpar"/>
    <w:basedOn w:val="aExampar"/>
    <w:rsid w:val="000E1D07"/>
    <w:pPr>
      <w:ind w:left="2000" w:hanging="400"/>
    </w:pPr>
  </w:style>
  <w:style w:type="paragraph" w:customStyle="1" w:styleId="aExamHdgsubpar">
    <w:name w:val="aExamHdgsubpar"/>
    <w:basedOn w:val="aExamHdgss"/>
    <w:next w:val="Normal"/>
    <w:rsid w:val="000E1D07"/>
    <w:pPr>
      <w:ind w:left="2140"/>
    </w:pPr>
  </w:style>
  <w:style w:type="paragraph" w:customStyle="1" w:styleId="aExamsubpar">
    <w:name w:val="aExamsubpar"/>
    <w:basedOn w:val="aExamss"/>
    <w:rsid w:val="000E1D07"/>
    <w:pPr>
      <w:ind w:left="2140"/>
    </w:pPr>
  </w:style>
  <w:style w:type="paragraph" w:customStyle="1" w:styleId="aExamNumsubpar">
    <w:name w:val="aExamNumsubpar"/>
    <w:basedOn w:val="aExamsubpar"/>
    <w:rsid w:val="009C0F67"/>
    <w:pPr>
      <w:tabs>
        <w:tab w:val="left" w:pos="2540"/>
      </w:tabs>
      <w:ind w:left="2540" w:hanging="400"/>
    </w:pPr>
  </w:style>
  <w:style w:type="paragraph" w:customStyle="1" w:styleId="aExamNumTextsubpar">
    <w:name w:val="aExamNumTextsubpar"/>
    <w:basedOn w:val="aExampar"/>
    <w:rsid w:val="009C0F67"/>
    <w:pPr>
      <w:ind w:left="2540"/>
    </w:pPr>
  </w:style>
  <w:style w:type="paragraph" w:customStyle="1" w:styleId="aExamBulletsubpar">
    <w:name w:val="aExamBulletsubpar"/>
    <w:basedOn w:val="aExamsubpar"/>
    <w:rsid w:val="009C0F67"/>
    <w:pPr>
      <w:numPr>
        <w:numId w:val="3"/>
      </w:numPr>
    </w:pPr>
  </w:style>
  <w:style w:type="paragraph" w:customStyle="1" w:styleId="aNoteTextss">
    <w:name w:val="aNoteTextss"/>
    <w:basedOn w:val="Normal"/>
    <w:rsid w:val="000E1D07"/>
    <w:pPr>
      <w:spacing w:before="60"/>
      <w:ind w:left="1900"/>
      <w:jc w:val="both"/>
    </w:pPr>
    <w:rPr>
      <w:sz w:val="20"/>
    </w:rPr>
  </w:style>
  <w:style w:type="paragraph" w:customStyle="1" w:styleId="aNoteParass">
    <w:name w:val="aNoteParass"/>
    <w:basedOn w:val="Normal"/>
    <w:rsid w:val="000E1D07"/>
    <w:pPr>
      <w:tabs>
        <w:tab w:val="right" w:pos="2140"/>
        <w:tab w:val="left" w:pos="2400"/>
      </w:tabs>
      <w:spacing w:before="60"/>
      <w:ind w:left="2400" w:hanging="1300"/>
      <w:jc w:val="both"/>
    </w:pPr>
    <w:rPr>
      <w:sz w:val="20"/>
    </w:rPr>
  </w:style>
  <w:style w:type="paragraph" w:customStyle="1" w:styleId="aNoteParapar">
    <w:name w:val="aNoteParapar"/>
    <w:basedOn w:val="aNotepar"/>
    <w:rsid w:val="000E1D07"/>
    <w:pPr>
      <w:tabs>
        <w:tab w:val="right" w:pos="2640"/>
      </w:tabs>
      <w:spacing w:before="60"/>
      <w:ind w:left="2920" w:hanging="1320"/>
    </w:pPr>
  </w:style>
  <w:style w:type="paragraph" w:customStyle="1" w:styleId="aNotesubpar">
    <w:name w:val="aNotesubpar"/>
    <w:basedOn w:val="BillBasic"/>
    <w:next w:val="Normal"/>
    <w:rsid w:val="000E1D07"/>
    <w:pPr>
      <w:ind w:left="2940" w:hanging="800"/>
    </w:pPr>
    <w:rPr>
      <w:sz w:val="20"/>
    </w:rPr>
  </w:style>
  <w:style w:type="paragraph" w:customStyle="1" w:styleId="aNoteTextsubpar">
    <w:name w:val="aNoteTextsubpar"/>
    <w:basedOn w:val="aNotesubpar"/>
    <w:rsid w:val="000E1D07"/>
    <w:pPr>
      <w:spacing w:before="60"/>
      <w:ind w:firstLine="0"/>
    </w:pPr>
  </w:style>
  <w:style w:type="paragraph" w:customStyle="1" w:styleId="aNoteParasubpar">
    <w:name w:val="aNoteParasubpar"/>
    <w:basedOn w:val="aNotesubpar"/>
    <w:rsid w:val="009C0F67"/>
    <w:pPr>
      <w:tabs>
        <w:tab w:val="right" w:pos="3180"/>
      </w:tabs>
      <w:spacing w:before="0"/>
      <w:ind w:left="3460" w:hanging="1320"/>
    </w:pPr>
  </w:style>
  <w:style w:type="paragraph" w:customStyle="1" w:styleId="aNoteBulletann">
    <w:name w:val="aNoteBulletann"/>
    <w:basedOn w:val="aNotess"/>
    <w:rsid w:val="009C0F67"/>
    <w:pPr>
      <w:tabs>
        <w:tab w:val="left" w:pos="2200"/>
      </w:tabs>
      <w:spacing w:before="0"/>
      <w:ind w:left="0" w:firstLine="0"/>
    </w:pPr>
  </w:style>
  <w:style w:type="paragraph" w:customStyle="1" w:styleId="aNoteBulletparann">
    <w:name w:val="aNoteBulletparann"/>
    <w:basedOn w:val="aNotepar"/>
    <w:rsid w:val="009C0F67"/>
    <w:pPr>
      <w:tabs>
        <w:tab w:val="left" w:pos="2700"/>
      </w:tabs>
      <w:spacing w:before="0"/>
      <w:ind w:left="0" w:firstLine="0"/>
    </w:pPr>
  </w:style>
  <w:style w:type="paragraph" w:customStyle="1" w:styleId="aNoteBulletsubpar">
    <w:name w:val="aNoteBulletsubpar"/>
    <w:basedOn w:val="aNotesubpar"/>
    <w:rsid w:val="009C0F67"/>
    <w:pPr>
      <w:numPr>
        <w:numId w:val="4"/>
      </w:numPr>
      <w:tabs>
        <w:tab w:val="left" w:pos="3240"/>
      </w:tabs>
      <w:spacing w:before="0"/>
    </w:pPr>
  </w:style>
  <w:style w:type="paragraph" w:customStyle="1" w:styleId="aNoteBulletss">
    <w:name w:val="aNoteBulletss"/>
    <w:basedOn w:val="Normal"/>
    <w:rsid w:val="000E1D07"/>
    <w:pPr>
      <w:spacing w:before="60"/>
      <w:ind w:left="2300" w:hanging="400"/>
      <w:jc w:val="both"/>
    </w:pPr>
    <w:rPr>
      <w:sz w:val="20"/>
    </w:rPr>
  </w:style>
  <w:style w:type="paragraph" w:customStyle="1" w:styleId="aNoteBulletpar">
    <w:name w:val="aNoteBulletpar"/>
    <w:basedOn w:val="aNotepar"/>
    <w:rsid w:val="000E1D07"/>
    <w:pPr>
      <w:spacing w:before="60"/>
      <w:ind w:left="2800" w:hanging="400"/>
    </w:pPr>
  </w:style>
  <w:style w:type="paragraph" w:customStyle="1" w:styleId="aExplanBullet">
    <w:name w:val="aExplanBullet"/>
    <w:basedOn w:val="Normal"/>
    <w:rsid w:val="000E1D07"/>
    <w:pPr>
      <w:spacing w:before="140"/>
      <w:ind w:left="400" w:hanging="400"/>
      <w:jc w:val="both"/>
    </w:pPr>
    <w:rPr>
      <w:snapToGrid w:val="0"/>
      <w:sz w:val="20"/>
    </w:rPr>
  </w:style>
  <w:style w:type="paragraph" w:customStyle="1" w:styleId="AuthLaw">
    <w:name w:val="AuthLaw"/>
    <w:basedOn w:val="BillBasic"/>
    <w:rsid w:val="009C0F67"/>
    <w:rPr>
      <w:rFonts w:ascii="Arial" w:hAnsi="Arial"/>
      <w:b/>
      <w:sz w:val="20"/>
    </w:rPr>
  </w:style>
  <w:style w:type="character" w:customStyle="1" w:styleId="charContents">
    <w:name w:val="charContents"/>
    <w:basedOn w:val="DefaultParagraphFont"/>
    <w:rsid w:val="000E1D07"/>
  </w:style>
  <w:style w:type="character" w:customStyle="1" w:styleId="charPage">
    <w:name w:val="charPage"/>
    <w:basedOn w:val="DefaultParagraphFont"/>
    <w:rsid w:val="000E1D07"/>
  </w:style>
  <w:style w:type="paragraph" w:customStyle="1" w:styleId="Letterhead">
    <w:name w:val="Letterhead"/>
    <w:rsid w:val="009C0F67"/>
    <w:pPr>
      <w:widowControl w:val="0"/>
      <w:spacing w:after="180"/>
      <w:jc w:val="right"/>
    </w:pPr>
    <w:rPr>
      <w:rFonts w:ascii="Arial" w:hAnsi="Arial"/>
      <w:sz w:val="32"/>
      <w:lang w:eastAsia="en-US"/>
    </w:rPr>
  </w:style>
  <w:style w:type="character" w:styleId="PageNumber">
    <w:name w:val="page number"/>
    <w:basedOn w:val="DefaultParagraphFont"/>
    <w:rsid w:val="000E1D07"/>
  </w:style>
  <w:style w:type="paragraph" w:customStyle="1" w:styleId="IShadedschclause0">
    <w:name w:val="I Shaded sch clause"/>
    <w:basedOn w:val="IH5Sec"/>
    <w:rsid w:val="009C0F67"/>
    <w:pPr>
      <w:shd w:val="pct15" w:color="auto" w:fill="FFFFFF"/>
      <w:tabs>
        <w:tab w:val="clear" w:pos="1100"/>
        <w:tab w:val="left" w:pos="700"/>
      </w:tabs>
      <w:ind w:left="700" w:hanging="700"/>
    </w:pPr>
  </w:style>
  <w:style w:type="paragraph" w:customStyle="1" w:styleId="Billfooter">
    <w:name w:val="Billfooter"/>
    <w:basedOn w:val="Normal"/>
    <w:rsid w:val="009C0F67"/>
    <w:pPr>
      <w:tabs>
        <w:tab w:val="right" w:pos="7200"/>
      </w:tabs>
      <w:jc w:val="both"/>
    </w:pPr>
    <w:rPr>
      <w:sz w:val="18"/>
    </w:rPr>
  </w:style>
  <w:style w:type="paragraph" w:customStyle="1" w:styleId="Status">
    <w:name w:val="Status"/>
    <w:basedOn w:val="Normal"/>
    <w:rsid w:val="000E1D07"/>
    <w:pPr>
      <w:spacing w:before="280"/>
      <w:jc w:val="center"/>
    </w:pPr>
    <w:rPr>
      <w:rFonts w:ascii="Arial" w:hAnsi="Arial"/>
      <w:sz w:val="14"/>
    </w:rPr>
  </w:style>
  <w:style w:type="paragraph" w:customStyle="1" w:styleId="FooterInfoCentre">
    <w:name w:val="FooterInfoCentre"/>
    <w:basedOn w:val="FooterInfo"/>
    <w:rsid w:val="000E1D07"/>
    <w:pPr>
      <w:spacing w:before="60"/>
      <w:jc w:val="center"/>
    </w:pPr>
  </w:style>
  <w:style w:type="paragraph" w:customStyle="1" w:styleId="00Spine">
    <w:name w:val="00Spine"/>
    <w:basedOn w:val="Normal"/>
    <w:rsid w:val="000E1D07"/>
  </w:style>
  <w:style w:type="paragraph" w:customStyle="1" w:styleId="05Endnote0">
    <w:name w:val="05Endnote"/>
    <w:basedOn w:val="Normal"/>
    <w:rsid w:val="000E1D07"/>
  </w:style>
  <w:style w:type="paragraph" w:customStyle="1" w:styleId="06Copyright">
    <w:name w:val="06Copyright"/>
    <w:basedOn w:val="Normal"/>
    <w:rsid w:val="000E1D07"/>
  </w:style>
  <w:style w:type="paragraph" w:customStyle="1" w:styleId="RepubNo">
    <w:name w:val="RepubNo"/>
    <w:basedOn w:val="BillBasicHeading"/>
    <w:rsid w:val="000E1D07"/>
    <w:pPr>
      <w:keepNext w:val="0"/>
      <w:spacing w:before="600"/>
      <w:jc w:val="both"/>
    </w:pPr>
    <w:rPr>
      <w:sz w:val="26"/>
    </w:rPr>
  </w:style>
  <w:style w:type="paragraph" w:customStyle="1" w:styleId="EffectiveDate">
    <w:name w:val="EffectiveDate"/>
    <w:basedOn w:val="Normal"/>
    <w:rsid w:val="000E1D07"/>
    <w:pPr>
      <w:spacing w:before="120"/>
    </w:pPr>
    <w:rPr>
      <w:rFonts w:ascii="Arial" w:hAnsi="Arial"/>
      <w:b/>
      <w:sz w:val="26"/>
    </w:rPr>
  </w:style>
  <w:style w:type="paragraph" w:customStyle="1" w:styleId="CoverInForce">
    <w:name w:val="CoverInForce"/>
    <w:basedOn w:val="BillBasicHeading"/>
    <w:rsid w:val="000E1D07"/>
    <w:pPr>
      <w:keepNext w:val="0"/>
      <w:spacing w:before="400"/>
    </w:pPr>
    <w:rPr>
      <w:b w:val="0"/>
    </w:rPr>
  </w:style>
  <w:style w:type="paragraph" w:customStyle="1" w:styleId="CoverHeading">
    <w:name w:val="CoverHeading"/>
    <w:basedOn w:val="Normal"/>
    <w:rsid w:val="000E1D07"/>
    <w:rPr>
      <w:rFonts w:ascii="Arial" w:hAnsi="Arial"/>
      <w:b/>
    </w:rPr>
  </w:style>
  <w:style w:type="paragraph" w:customStyle="1" w:styleId="CoverSubHdg">
    <w:name w:val="CoverSubHdg"/>
    <w:basedOn w:val="CoverHeading"/>
    <w:rsid w:val="000E1D07"/>
    <w:pPr>
      <w:spacing w:before="120"/>
    </w:pPr>
    <w:rPr>
      <w:sz w:val="20"/>
    </w:rPr>
  </w:style>
  <w:style w:type="paragraph" w:customStyle="1" w:styleId="CoverActName">
    <w:name w:val="CoverActName"/>
    <w:basedOn w:val="BillBasicHeading"/>
    <w:rsid w:val="000E1D07"/>
    <w:pPr>
      <w:keepNext w:val="0"/>
      <w:spacing w:before="260"/>
    </w:pPr>
  </w:style>
  <w:style w:type="paragraph" w:customStyle="1" w:styleId="CoverText">
    <w:name w:val="CoverText"/>
    <w:basedOn w:val="Normal"/>
    <w:uiPriority w:val="99"/>
    <w:rsid w:val="000E1D07"/>
    <w:pPr>
      <w:spacing w:before="100"/>
      <w:jc w:val="both"/>
    </w:pPr>
    <w:rPr>
      <w:sz w:val="20"/>
    </w:rPr>
  </w:style>
  <w:style w:type="paragraph" w:customStyle="1" w:styleId="CoverTextPara">
    <w:name w:val="CoverTextPara"/>
    <w:basedOn w:val="CoverText"/>
    <w:rsid w:val="000E1D07"/>
    <w:pPr>
      <w:tabs>
        <w:tab w:val="right" w:pos="600"/>
        <w:tab w:val="left" w:pos="840"/>
      </w:tabs>
      <w:ind w:left="840" w:hanging="840"/>
    </w:pPr>
  </w:style>
  <w:style w:type="paragraph" w:customStyle="1" w:styleId="AH1ChapterSymb">
    <w:name w:val="A H1 Chapter Symb"/>
    <w:basedOn w:val="AH1Chapter"/>
    <w:next w:val="AH2Part"/>
    <w:rsid w:val="000E1D07"/>
    <w:pPr>
      <w:tabs>
        <w:tab w:val="clear" w:pos="2600"/>
        <w:tab w:val="left" w:pos="0"/>
      </w:tabs>
      <w:ind w:left="2480" w:hanging="2960"/>
    </w:pPr>
  </w:style>
  <w:style w:type="paragraph" w:customStyle="1" w:styleId="AH2PartSymb">
    <w:name w:val="A H2 Part Symb"/>
    <w:basedOn w:val="AH2Part"/>
    <w:next w:val="AH3Div"/>
    <w:rsid w:val="000E1D07"/>
    <w:pPr>
      <w:tabs>
        <w:tab w:val="clear" w:pos="2600"/>
        <w:tab w:val="left" w:pos="0"/>
      </w:tabs>
      <w:ind w:left="2480" w:hanging="2960"/>
    </w:pPr>
  </w:style>
  <w:style w:type="paragraph" w:customStyle="1" w:styleId="AH3DivSymb">
    <w:name w:val="A H3 Div Symb"/>
    <w:basedOn w:val="AH3Div"/>
    <w:next w:val="AH5Sec"/>
    <w:rsid w:val="000E1D07"/>
    <w:pPr>
      <w:tabs>
        <w:tab w:val="clear" w:pos="2600"/>
        <w:tab w:val="left" w:pos="0"/>
      </w:tabs>
      <w:ind w:left="2480" w:hanging="2960"/>
    </w:pPr>
  </w:style>
  <w:style w:type="paragraph" w:customStyle="1" w:styleId="AH4SubDivSymb">
    <w:name w:val="A H4 SubDiv Symb"/>
    <w:basedOn w:val="AH4SubDiv"/>
    <w:next w:val="AH5Sec"/>
    <w:rsid w:val="000E1D07"/>
    <w:pPr>
      <w:tabs>
        <w:tab w:val="clear" w:pos="2600"/>
        <w:tab w:val="left" w:pos="0"/>
      </w:tabs>
      <w:ind w:left="2480" w:hanging="2960"/>
    </w:pPr>
  </w:style>
  <w:style w:type="paragraph" w:customStyle="1" w:styleId="AH5SecSymb">
    <w:name w:val="A H5 Sec Symb"/>
    <w:basedOn w:val="AH5Sec"/>
    <w:next w:val="Amain"/>
    <w:rsid w:val="000E1D07"/>
    <w:pPr>
      <w:tabs>
        <w:tab w:val="clear" w:pos="1100"/>
        <w:tab w:val="left" w:pos="0"/>
      </w:tabs>
      <w:ind w:hanging="1580"/>
    </w:pPr>
  </w:style>
  <w:style w:type="paragraph" w:customStyle="1" w:styleId="AmainSymb">
    <w:name w:val="A main Symb"/>
    <w:basedOn w:val="Amain"/>
    <w:rsid w:val="000E1D07"/>
    <w:pPr>
      <w:tabs>
        <w:tab w:val="left" w:pos="0"/>
      </w:tabs>
      <w:ind w:left="1120" w:hanging="1600"/>
    </w:pPr>
  </w:style>
  <w:style w:type="paragraph" w:customStyle="1" w:styleId="AparaSymb">
    <w:name w:val="A para Symb"/>
    <w:basedOn w:val="Apara"/>
    <w:rsid w:val="000E1D07"/>
    <w:pPr>
      <w:tabs>
        <w:tab w:val="right" w:pos="0"/>
      </w:tabs>
      <w:ind w:hanging="2080"/>
    </w:pPr>
  </w:style>
  <w:style w:type="paragraph" w:customStyle="1" w:styleId="Assectheading">
    <w:name w:val="A ssect heading"/>
    <w:basedOn w:val="Amain"/>
    <w:rsid w:val="000E1D07"/>
    <w:pPr>
      <w:keepNext/>
      <w:tabs>
        <w:tab w:val="clear" w:pos="900"/>
        <w:tab w:val="clear" w:pos="1100"/>
      </w:tabs>
      <w:spacing w:before="300"/>
      <w:ind w:left="0" w:firstLine="0"/>
      <w:outlineLvl w:val="9"/>
    </w:pPr>
    <w:rPr>
      <w:i/>
    </w:rPr>
  </w:style>
  <w:style w:type="paragraph" w:customStyle="1" w:styleId="AsubparaSymb">
    <w:name w:val="A subpara Symb"/>
    <w:basedOn w:val="Asubpara"/>
    <w:rsid w:val="000E1D07"/>
    <w:pPr>
      <w:tabs>
        <w:tab w:val="left" w:pos="0"/>
      </w:tabs>
      <w:ind w:left="2098" w:hanging="2580"/>
    </w:pPr>
  </w:style>
  <w:style w:type="paragraph" w:customStyle="1" w:styleId="Actdetails">
    <w:name w:val="Act details"/>
    <w:basedOn w:val="Normal"/>
    <w:rsid w:val="000E1D07"/>
    <w:pPr>
      <w:spacing w:before="20"/>
      <w:ind w:left="1400"/>
    </w:pPr>
    <w:rPr>
      <w:rFonts w:ascii="Arial" w:hAnsi="Arial"/>
      <w:sz w:val="20"/>
    </w:rPr>
  </w:style>
  <w:style w:type="paragraph" w:customStyle="1" w:styleId="AmdtEntries">
    <w:name w:val="AmdtEntries"/>
    <w:basedOn w:val="BillBasicHeading"/>
    <w:rsid w:val="000E1D07"/>
    <w:pPr>
      <w:keepNext w:val="0"/>
      <w:tabs>
        <w:tab w:val="clear" w:pos="2600"/>
      </w:tabs>
      <w:spacing w:before="0"/>
      <w:ind w:left="3200" w:hanging="2100"/>
    </w:pPr>
    <w:rPr>
      <w:sz w:val="18"/>
    </w:rPr>
  </w:style>
  <w:style w:type="paragraph" w:customStyle="1" w:styleId="AmdtEntriesDefL2">
    <w:name w:val="AmdtEntriesDefL2"/>
    <w:basedOn w:val="AmdtEntries"/>
    <w:rsid w:val="000E1D07"/>
    <w:pPr>
      <w:tabs>
        <w:tab w:val="left" w:pos="3000"/>
      </w:tabs>
      <w:ind w:left="3600" w:hanging="2500"/>
    </w:pPr>
  </w:style>
  <w:style w:type="paragraph" w:customStyle="1" w:styleId="AmdtsEntriesDefL2">
    <w:name w:val="AmdtsEntriesDefL2"/>
    <w:basedOn w:val="Normal"/>
    <w:rsid w:val="000E1D07"/>
    <w:pPr>
      <w:tabs>
        <w:tab w:val="left" w:pos="3000"/>
      </w:tabs>
      <w:ind w:left="3100" w:hanging="2000"/>
    </w:pPr>
    <w:rPr>
      <w:rFonts w:ascii="Arial" w:hAnsi="Arial"/>
      <w:sz w:val="18"/>
    </w:rPr>
  </w:style>
  <w:style w:type="paragraph" w:customStyle="1" w:styleId="AmdtsEntries">
    <w:name w:val="AmdtsEntries"/>
    <w:basedOn w:val="BillBasicHeading"/>
    <w:rsid w:val="000E1D0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D07"/>
    <w:pPr>
      <w:tabs>
        <w:tab w:val="clear" w:pos="2600"/>
      </w:tabs>
      <w:spacing w:before="120"/>
      <w:ind w:left="1100"/>
    </w:pPr>
    <w:rPr>
      <w:sz w:val="18"/>
    </w:rPr>
  </w:style>
  <w:style w:type="paragraph" w:customStyle="1" w:styleId="Asamby">
    <w:name w:val="As am by"/>
    <w:basedOn w:val="Normal"/>
    <w:next w:val="Normal"/>
    <w:rsid w:val="000E1D07"/>
    <w:pPr>
      <w:spacing w:before="240"/>
      <w:ind w:left="1100"/>
    </w:pPr>
    <w:rPr>
      <w:rFonts w:ascii="Arial" w:hAnsi="Arial"/>
      <w:sz w:val="20"/>
    </w:rPr>
  </w:style>
  <w:style w:type="character" w:customStyle="1" w:styleId="charSymb">
    <w:name w:val="charSymb"/>
    <w:basedOn w:val="DefaultParagraphFont"/>
    <w:rsid w:val="000E1D07"/>
    <w:rPr>
      <w:rFonts w:ascii="Arial" w:hAnsi="Arial"/>
      <w:sz w:val="24"/>
      <w:bdr w:val="single" w:sz="4" w:space="0" w:color="auto"/>
    </w:rPr>
  </w:style>
  <w:style w:type="character" w:customStyle="1" w:styleId="charTableNo">
    <w:name w:val="charTableNo"/>
    <w:basedOn w:val="DefaultParagraphFont"/>
    <w:rsid w:val="000E1D07"/>
  </w:style>
  <w:style w:type="character" w:customStyle="1" w:styleId="charTableText">
    <w:name w:val="charTableText"/>
    <w:basedOn w:val="DefaultParagraphFont"/>
    <w:rsid w:val="000E1D07"/>
  </w:style>
  <w:style w:type="paragraph" w:customStyle="1" w:styleId="Dict-HeadingSymb">
    <w:name w:val="Dict-Heading Symb"/>
    <w:basedOn w:val="Dict-Heading"/>
    <w:rsid w:val="000E1D07"/>
    <w:pPr>
      <w:tabs>
        <w:tab w:val="left" w:pos="0"/>
      </w:tabs>
      <w:ind w:left="2480" w:hanging="2960"/>
    </w:pPr>
  </w:style>
  <w:style w:type="paragraph" w:customStyle="1" w:styleId="EarlierRepubEntries">
    <w:name w:val="EarlierRepubEntries"/>
    <w:basedOn w:val="Normal"/>
    <w:rsid w:val="000E1D07"/>
    <w:pPr>
      <w:spacing w:before="60" w:after="60"/>
    </w:pPr>
    <w:rPr>
      <w:rFonts w:ascii="Arial" w:hAnsi="Arial"/>
      <w:sz w:val="18"/>
    </w:rPr>
  </w:style>
  <w:style w:type="paragraph" w:customStyle="1" w:styleId="EarlierRepubHdg">
    <w:name w:val="EarlierRepubHdg"/>
    <w:basedOn w:val="Normal"/>
    <w:rsid w:val="000E1D07"/>
    <w:pPr>
      <w:keepNext/>
    </w:pPr>
    <w:rPr>
      <w:rFonts w:ascii="Arial" w:hAnsi="Arial"/>
      <w:b/>
      <w:sz w:val="20"/>
    </w:rPr>
  </w:style>
  <w:style w:type="paragraph" w:customStyle="1" w:styleId="Endnote20">
    <w:name w:val="Endnote2"/>
    <w:basedOn w:val="Normal"/>
    <w:rsid w:val="000E1D07"/>
    <w:pPr>
      <w:keepNext/>
      <w:tabs>
        <w:tab w:val="left" w:pos="1100"/>
      </w:tabs>
      <w:spacing w:before="360"/>
    </w:pPr>
    <w:rPr>
      <w:rFonts w:ascii="Arial" w:hAnsi="Arial"/>
      <w:b/>
    </w:rPr>
  </w:style>
  <w:style w:type="paragraph" w:customStyle="1" w:styleId="Endnote3">
    <w:name w:val="Endnote3"/>
    <w:basedOn w:val="Normal"/>
    <w:rsid w:val="000E1D0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E1D0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D07"/>
    <w:pPr>
      <w:spacing w:before="60"/>
      <w:ind w:left="1100"/>
      <w:jc w:val="both"/>
    </w:pPr>
    <w:rPr>
      <w:sz w:val="20"/>
    </w:rPr>
  </w:style>
  <w:style w:type="paragraph" w:customStyle="1" w:styleId="EndNoteParas">
    <w:name w:val="EndNoteParas"/>
    <w:basedOn w:val="EndNoteTextEPS"/>
    <w:rsid w:val="000E1D07"/>
    <w:pPr>
      <w:tabs>
        <w:tab w:val="right" w:pos="1432"/>
      </w:tabs>
      <w:ind w:left="1840" w:hanging="1840"/>
    </w:pPr>
  </w:style>
  <w:style w:type="paragraph" w:customStyle="1" w:styleId="EndnotesAbbrev">
    <w:name w:val="EndnotesAbbrev"/>
    <w:basedOn w:val="Normal"/>
    <w:rsid w:val="000E1D07"/>
    <w:pPr>
      <w:spacing w:before="20"/>
    </w:pPr>
    <w:rPr>
      <w:rFonts w:ascii="Arial" w:hAnsi="Arial"/>
      <w:color w:val="000000"/>
      <w:sz w:val="16"/>
    </w:rPr>
  </w:style>
  <w:style w:type="paragraph" w:customStyle="1" w:styleId="EPSCoverTop">
    <w:name w:val="EPSCoverTop"/>
    <w:basedOn w:val="Normal"/>
    <w:rsid w:val="000E1D07"/>
    <w:pPr>
      <w:jc w:val="right"/>
    </w:pPr>
    <w:rPr>
      <w:rFonts w:ascii="Arial" w:hAnsi="Arial"/>
      <w:sz w:val="20"/>
    </w:rPr>
  </w:style>
  <w:style w:type="paragraph" w:customStyle="1" w:styleId="LegHistNote">
    <w:name w:val="LegHistNote"/>
    <w:basedOn w:val="Actdetails"/>
    <w:rsid w:val="000E1D07"/>
    <w:pPr>
      <w:spacing w:before="60"/>
      <w:ind w:left="2700" w:right="-60" w:hanging="1300"/>
    </w:pPr>
    <w:rPr>
      <w:sz w:val="18"/>
    </w:rPr>
  </w:style>
  <w:style w:type="paragraph" w:customStyle="1" w:styleId="LongTitleSymb">
    <w:name w:val="LongTitleSymb"/>
    <w:basedOn w:val="LongTitle"/>
    <w:rsid w:val="000E1D07"/>
    <w:pPr>
      <w:ind w:hanging="480"/>
    </w:pPr>
  </w:style>
  <w:style w:type="paragraph" w:styleId="MacroText">
    <w:name w:val="macro"/>
    <w:semiHidden/>
    <w:rsid w:val="000E1D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E1D07"/>
    <w:pPr>
      <w:tabs>
        <w:tab w:val="left" w:pos="2600"/>
      </w:tabs>
      <w:ind w:left="2600"/>
    </w:pPr>
  </w:style>
  <w:style w:type="paragraph" w:customStyle="1" w:styleId="ModH1Chapter">
    <w:name w:val="Mod H1 Chapter"/>
    <w:basedOn w:val="IH1ChapSymb"/>
    <w:rsid w:val="000E1D07"/>
    <w:pPr>
      <w:tabs>
        <w:tab w:val="clear" w:pos="2600"/>
        <w:tab w:val="left" w:pos="3300"/>
      </w:tabs>
      <w:ind w:left="3300"/>
    </w:pPr>
  </w:style>
  <w:style w:type="paragraph" w:customStyle="1" w:styleId="ModH2Part">
    <w:name w:val="Mod H2 Part"/>
    <w:basedOn w:val="IH2PartSymb"/>
    <w:rsid w:val="000E1D07"/>
    <w:pPr>
      <w:tabs>
        <w:tab w:val="clear" w:pos="2600"/>
        <w:tab w:val="left" w:pos="3300"/>
      </w:tabs>
      <w:ind w:left="3300"/>
    </w:pPr>
  </w:style>
  <w:style w:type="paragraph" w:customStyle="1" w:styleId="ModH3Div">
    <w:name w:val="Mod H3 Div"/>
    <w:basedOn w:val="IH3DivSymb"/>
    <w:rsid w:val="000E1D07"/>
    <w:pPr>
      <w:tabs>
        <w:tab w:val="clear" w:pos="2600"/>
        <w:tab w:val="left" w:pos="3300"/>
      </w:tabs>
      <w:ind w:left="3300"/>
    </w:pPr>
  </w:style>
  <w:style w:type="paragraph" w:customStyle="1" w:styleId="ModH4SubDiv">
    <w:name w:val="Mod H4 SubDiv"/>
    <w:basedOn w:val="IH4SubDivSymb"/>
    <w:rsid w:val="000E1D07"/>
    <w:pPr>
      <w:tabs>
        <w:tab w:val="clear" w:pos="2600"/>
        <w:tab w:val="left" w:pos="3300"/>
      </w:tabs>
      <w:ind w:left="3300"/>
    </w:pPr>
  </w:style>
  <w:style w:type="paragraph" w:customStyle="1" w:styleId="ModH5Sec">
    <w:name w:val="Mod H5 Sec"/>
    <w:basedOn w:val="IH5SecSymb"/>
    <w:rsid w:val="000E1D07"/>
    <w:pPr>
      <w:tabs>
        <w:tab w:val="clear" w:pos="1100"/>
        <w:tab w:val="left" w:pos="1800"/>
      </w:tabs>
      <w:ind w:left="2200"/>
    </w:pPr>
  </w:style>
  <w:style w:type="paragraph" w:customStyle="1" w:styleId="Modmain">
    <w:name w:val="Mod main"/>
    <w:basedOn w:val="Amain"/>
    <w:rsid w:val="000E1D07"/>
    <w:pPr>
      <w:tabs>
        <w:tab w:val="clear" w:pos="900"/>
        <w:tab w:val="clear" w:pos="1100"/>
        <w:tab w:val="right" w:pos="1600"/>
        <w:tab w:val="left" w:pos="1800"/>
      </w:tabs>
      <w:ind w:left="2200"/>
    </w:pPr>
  </w:style>
  <w:style w:type="paragraph" w:customStyle="1" w:styleId="Modmainreturn">
    <w:name w:val="Mod main return"/>
    <w:basedOn w:val="AmainreturnSymb"/>
    <w:rsid w:val="000E1D07"/>
    <w:pPr>
      <w:ind w:left="1800"/>
    </w:pPr>
  </w:style>
  <w:style w:type="paragraph" w:customStyle="1" w:styleId="ModNote">
    <w:name w:val="Mod Note"/>
    <w:basedOn w:val="aNoteSymb"/>
    <w:rsid w:val="000E1D07"/>
    <w:pPr>
      <w:tabs>
        <w:tab w:val="left" w:pos="2600"/>
      </w:tabs>
      <w:ind w:left="2600"/>
    </w:pPr>
  </w:style>
  <w:style w:type="paragraph" w:customStyle="1" w:styleId="Modpara">
    <w:name w:val="Mod para"/>
    <w:basedOn w:val="BillBasic"/>
    <w:rsid w:val="000E1D07"/>
    <w:pPr>
      <w:tabs>
        <w:tab w:val="right" w:pos="2100"/>
        <w:tab w:val="left" w:pos="2300"/>
      </w:tabs>
      <w:ind w:left="2700" w:hanging="1600"/>
      <w:outlineLvl w:val="6"/>
    </w:pPr>
  </w:style>
  <w:style w:type="paragraph" w:customStyle="1" w:styleId="Modparareturn">
    <w:name w:val="Mod para return"/>
    <w:basedOn w:val="AparareturnSymb"/>
    <w:rsid w:val="000E1D07"/>
    <w:pPr>
      <w:ind w:left="2300"/>
    </w:pPr>
  </w:style>
  <w:style w:type="paragraph" w:customStyle="1" w:styleId="Modref">
    <w:name w:val="Mod ref"/>
    <w:basedOn w:val="refSymb"/>
    <w:rsid w:val="000E1D07"/>
    <w:pPr>
      <w:ind w:left="1100"/>
    </w:pPr>
  </w:style>
  <w:style w:type="paragraph" w:customStyle="1" w:styleId="Modsubpara">
    <w:name w:val="Mod subpara"/>
    <w:basedOn w:val="Asubpara"/>
    <w:rsid w:val="000E1D0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E1D07"/>
    <w:pPr>
      <w:ind w:left="3040"/>
    </w:pPr>
  </w:style>
  <w:style w:type="paragraph" w:customStyle="1" w:styleId="Modsubsubpara">
    <w:name w:val="Mod subsubpara"/>
    <w:basedOn w:val="AsubsubparaSymb"/>
    <w:rsid w:val="000E1D07"/>
    <w:pPr>
      <w:tabs>
        <w:tab w:val="clear" w:pos="2400"/>
        <w:tab w:val="clear" w:pos="2600"/>
        <w:tab w:val="right" w:pos="3160"/>
        <w:tab w:val="left" w:pos="3360"/>
      </w:tabs>
      <w:ind w:left="3760" w:hanging="2660"/>
    </w:pPr>
  </w:style>
  <w:style w:type="paragraph" w:customStyle="1" w:styleId="NewAct">
    <w:name w:val="New Act"/>
    <w:basedOn w:val="Normal"/>
    <w:next w:val="Actdetails"/>
    <w:rsid w:val="000E1D07"/>
    <w:pPr>
      <w:keepNext/>
      <w:spacing w:before="180"/>
      <w:ind w:left="1100"/>
    </w:pPr>
    <w:rPr>
      <w:rFonts w:ascii="Arial" w:hAnsi="Arial"/>
      <w:b/>
      <w:sz w:val="20"/>
    </w:rPr>
  </w:style>
  <w:style w:type="paragraph" w:customStyle="1" w:styleId="NewReg">
    <w:name w:val="New Reg"/>
    <w:basedOn w:val="NewAct"/>
    <w:next w:val="Actdetails"/>
    <w:rsid w:val="000E1D07"/>
  </w:style>
  <w:style w:type="paragraph" w:customStyle="1" w:styleId="RenumProvEntries">
    <w:name w:val="RenumProvEntries"/>
    <w:basedOn w:val="Normal"/>
    <w:rsid w:val="000E1D07"/>
    <w:pPr>
      <w:spacing w:before="60"/>
    </w:pPr>
    <w:rPr>
      <w:rFonts w:ascii="Arial" w:hAnsi="Arial"/>
      <w:sz w:val="20"/>
    </w:rPr>
  </w:style>
  <w:style w:type="paragraph" w:customStyle="1" w:styleId="RenumProvHdg">
    <w:name w:val="RenumProvHdg"/>
    <w:basedOn w:val="Normal"/>
    <w:rsid w:val="000E1D07"/>
    <w:rPr>
      <w:rFonts w:ascii="Arial" w:hAnsi="Arial"/>
      <w:b/>
      <w:sz w:val="22"/>
    </w:rPr>
  </w:style>
  <w:style w:type="paragraph" w:customStyle="1" w:styleId="RenumProvHeader">
    <w:name w:val="RenumProvHeader"/>
    <w:basedOn w:val="Normal"/>
    <w:rsid w:val="000E1D07"/>
    <w:rPr>
      <w:rFonts w:ascii="Arial" w:hAnsi="Arial"/>
      <w:b/>
      <w:sz w:val="22"/>
    </w:rPr>
  </w:style>
  <w:style w:type="paragraph" w:customStyle="1" w:styleId="RenumProvSubsectEntries">
    <w:name w:val="RenumProvSubsectEntries"/>
    <w:basedOn w:val="RenumProvEntries"/>
    <w:rsid w:val="000E1D07"/>
    <w:pPr>
      <w:ind w:left="252"/>
    </w:pPr>
  </w:style>
  <w:style w:type="paragraph" w:customStyle="1" w:styleId="RenumTableHdg">
    <w:name w:val="RenumTableHdg"/>
    <w:basedOn w:val="Normal"/>
    <w:rsid w:val="000E1D07"/>
    <w:pPr>
      <w:spacing w:before="120"/>
    </w:pPr>
    <w:rPr>
      <w:rFonts w:ascii="Arial" w:hAnsi="Arial"/>
      <w:b/>
      <w:sz w:val="20"/>
    </w:rPr>
  </w:style>
  <w:style w:type="paragraph" w:customStyle="1" w:styleId="SchclauseheadingSymb">
    <w:name w:val="Sch clause heading Symb"/>
    <w:basedOn w:val="Schclauseheading"/>
    <w:rsid w:val="000E1D07"/>
    <w:pPr>
      <w:tabs>
        <w:tab w:val="left" w:pos="0"/>
      </w:tabs>
      <w:ind w:left="980" w:hanging="1460"/>
    </w:pPr>
  </w:style>
  <w:style w:type="paragraph" w:customStyle="1" w:styleId="SchSubClause">
    <w:name w:val="Sch SubClause"/>
    <w:basedOn w:val="Schclauseheading"/>
    <w:rsid w:val="000E1D07"/>
    <w:rPr>
      <w:b w:val="0"/>
    </w:rPr>
  </w:style>
  <w:style w:type="paragraph" w:customStyle="1" w:styleId="Sched-FormSymb">
    <w:name w:val="Sched-Form Symb"/>
    <w:basedOn w:val="Sched-Form"/>
    <w:rsid w:val="000E1D07"/>
    <w:pPr>
      <w:tabs>
        <w:tab w:val="left" w:pos="0"/>
      </w:tabs>
      <w:ind w:left="2480" w:hanging="2960"/>
    </w:pPr>
  </w:style>
  <w:style w:type="paragraph" w:customStyle="1" w:styleId="Sched-Form-18Space">
    <w:name w:val="Sched-Form-18Space"/>
    <w:basedOn w:val="Normal"/>
    <w:rsid w:val="000E1D07"/>
    <w:pPr>
      <w:spacing w:before="360" w:after="60"/>
    </w:pPr>
    <w:rPr>
      <w:sz w:val="22"/>
    </w:rPr>
  </w:style>
  <w:style w:type="paragraph" w:customStyle="1" w:styleId="Sched-headingSymb">
    <w:name w:val="Sched-heading Symb"/>
    <w:basedOn w:val="Sched-heading"/>
    <w:rsid w:val="000E1D07"/>
    <w:pPr>
      <w:tabs>
        <w:tab w:val="left" w:pos="0"/>
      </w:tabs>
      <w:ind w:left="2480" w:hanging="2960"/>
    </w:pPr>
  </w:style>
  <w:style w:type="paragraph" w:customStyle="1" w:styleId="Sched-PartSymb">
    <w:name w:val="Sched-Part Symb"/>
    <w:basedOn w:val="Sched-Part"/>
    <w:rsid w:val="000E1D07"/>
    <w:pPr>
      <w:tabs>
        <w:tab w:val="left" w:pos="0"/>
      </w:tabs>
      <w:ind w:left="2480" w:hanging="2960"/>
    </w:pPr>
  </w:style>
  <w:style w:type="paragraph" w:styleId="Subtitle">
    <w:name w:val="Subtitle"/>
    <w:basedOn w:val="Normal"/>
    <w:qFormat/>
    <w:rsid w:val="000E1D07"/>
    <w:pPr>
      <w:spacing w:after="60"/>
      <w:jc w:val="center"/>
      <w:outlineLvl w:val="1"/>
    </w:pPr>
    <w:rPr>
      <w:rFonts w:ascii="Arial" w:hAnsi="Arial"/>
    </w:rPr>
  </w:style>
  <w:style w:type="paragraph" w:customStyle="1" w:styleId="TLegEntries">
    <w:name w:val="TLegEntries"/>
    <w:basedOn w:val="Normal"/>
    <w:rsid w:val="000E1D0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D07"/>
    <w:pPr>
      <w:ind w:firstLine="0"/>
    </w:pPr>
    <w:rPr>
      <w:b/>
    </w:rPr>
  </w:style>
  <w:style w:type="paragraph" w:styleId="TOC9">
    <w:name w:val="toc 9"/>
    <w:basedOn w:val="Normal"/>
    <w:next w:val="Normal"/>
    <w:autoRedefine/>
    <w:rsid w:val="000E1D07"/>
    <w:pPr>
      <w:ind w:left="1920" w:right="600"/>
    </w:pPr>
  </w:style>
  <w:style w:type="paragraph" w:customStyle="1" w:styleId="EndNoteTextPub">
    <w:name w:val="EndNoteTextPub"/>
    <w:basedOn w:val="Normal"/>
    <w:rsid w:val="000E1D07"/>
    <w:pPr>
      <w:spacing w:before="60"/>
      <w:ind w:left="1100"/>
      <w:jc w:val="both"/>
    </w:pPr>
    <w:rPr>
      <w:sz w:val="20"/>
    </w:rPr>
  </w:style>
  <w:style w:type="paragraph" w:customStyle="1" w:styleId="SchAmain">
    <w:name w:val="Sch A main"/>
    <w:basedOn w:val="Amain"/>
    <w:rsid w:val="000E1D07"/>
  </w:style>
  <w:style w:type="paragraph" w:customStyle="1" w:styleId="SchApara">
    <w:name w:val="Sch A para"/>
    <w:basedOn w:val="Apara"/>
    <w:rsid w:val="000E1D07"/>
  </w:style>
  <w:style w:type="paragraph" w:customStyle="1" w:styleId="SchAsubpara">
    <w:name w:val="Sch A subpara"/>
    <w:basedOn w:val="Asubpara"/>
    <w:rsid w:val="000E1D07"/>
  </w:style>
  <w:style w:type="paragraph" w:customStyle="1" w:styleId="SchAsubsubpara">
    <w:name w:val="Sch A subsubpara"/>
    <w:basedOn w:val="Asubsubpara"/>
    <w:rsid w:val="000E1D07"/>
  </w:style>
  <w:style w:type="paragraph" w:customStyle="1" w:styleId="TOCOL1">
    <w:name w:val="TOCOL 1"/>
    <w:basedOn w:val="TOC1"/>
    <w:rsid w:val="000E1D07"/>
  </w:style>
  <w:style w:type="paragraph" w:customStyle="1" w:styleId="TOCOL2">
    <w:name w:val="TOCOL 2"/>
    <w:basedOn w:val="TOC2"/>
    <w:rsid w:val="000E1D07"/>
    <w:pPr>
      <w:keepNext w:val="0"/>
    </w:pPr>
  </w:style>
  <w:style w:type="paragraph" w:customStyle="1" w:styleId="TOCOL3">
    <w:name w:val="TOCOL 3"/>
    <w:basedOn w:val="TOC3"/>
    <w:rsid w:val="000E1D07"/>
    <w:pPr>
      <w:keepNext w:val="0"/>
    </w:pPr>
  </w:style>
  <w:style w:type="paragraph" w:customStyle="1" w:styleId="TOCOL4">
    <w:name w:val="TOCOL 4"/>
    <w:basedOn w:val="TOC4"/>
    <w:rsid w:val="000E1D07"/>
    <w:pPr>
      <w:keepNext w:val="0"/>
    </w:pPr>
  </w:style>
  <w:style w:type="paragraph" w:customStyle="1" w:styleId="TOCOL5">
    <w:name w:val="TOCOL 5"/>
    <w:basedOn w:val="TOC5"/>
    <w:rsid w:val="000E1D07"/>
    <w:pPr>
      <w:tabs>
        <w:tab w:val="left" w:pos="400"/>
      </w:tabs>
    </w:pPr>
  </w:style>
  <w:style w:type="paragraph" w:customStyle="1" w:styleId="TOCOL6">
    <w:name w:val="TOCOL 6"/>
    <w:basedOn w:val="TOC6"/>
    <w:rsid w:val="000E1D07"/>
    <w:pPr>
      <w:keepNext w:val="0"/>
    </w:pPr>
  </w:style>
  <w:style w:type="paragraph" w:customStyle="1" w:styleId="TOCOL7">
    <w:name w:val="TOCOL 7"/>
    <w:basedOn w:val="TOC7"/>
    <w:rsid w:val="000E1D07"/>
  </w:style>
  <w:style w:type="paragraph" w:customStyle="1" w:styleId="TOCOL8">
    <w:name w:val="TOCOL 8"/>
    <w:basedOn w:val="TOC8"/>
    <w:rsid w:val="000E1D07"/>
  </w:style>
  <w:style w:type="paragraph" w:customStyle="1" w:styleId="TOCOL9">
    <w:name w:val="TOCOL 9"/>
    <w:basedOn w:val="TOC9"/>
    <w:rsid w:val="000E1D07"/>
    <w:pPr>
      <w:ind w:right="0"/>
    </w:pPr>
  </w:style>
  <w:style w:type="paragraph" w:customStyle="1" w:styleId="TOC10">
    <w:name w:val="TOC 10"/>
    <w:basedOn w:val="TOC5"/>
    <w:rsid w:val="000E1D07"/>
    <w:rPr>
      <w:szCs w:val="24"/>
    </w:rPr>
  </w:style>
  <w:style w:type="character" w:customStyle="1" w:styleId="charNotBold">
    <w:name w:val="charNotBold"/>
    <w:basedOn w:val="DefaultParagraphFont"/>
    <w:rsid w:val="000E1D07"/>
    <w:rPr>
      <w:rFonts w:ascii="Arial" w:hAnsi="Arial"/>
      <w:sz w:val="20"/>
    </w:rPr>
  </w:style>
  <w:style w:type="paragraph" w:customStyle="1" w:styleId="Billname1">
    <w:name w:val="Billname1"/>
    <w:basedOn w:val="Normal"/>
    <w:rsid w:val="000E1D07"/>
    <w:pPr>
      <w:tabs>
        <w:tab w:val="left" w:pos="2400"/>
      </w:tabs>
      <w:spacing w:before="1220"/>
    </w:pPr>
    <w:rPr>
      <w:rFonts w:ascii="Arial" w:hAnsi="Arial"/>
      <w:b/>
      <w:sz w:val="40"/>
    </w:rPr>
  </w:style>
  <w:style w:type="character" w:customStyle="1" w:styleId="CharSectno0">
    <w:name w:val="CharSectno"/>
    <w:basedOn w:val="DefaultParagraphFont"/>
    <w:rsid w:val="009C0F67"/>
  </w:style>
  <w:style w:type="character" w:styleId="Hyperlink">
    <w:name w:val="Hyperlink"/>
    <w:basedOn w:val="DefaultParagraphFont"/>
    <w:uiPriority w:val="99"/>
    <w:unhideWhenUsed/>
    <w:rsid w:val="000E1D07"/>
    <w:rPr>
      <w:color w:val="0000FF" w:themeColor="hyperlink"/>
      <w:u w:val="single"/>
    </w:rPr>
  </w:style>
  <w:style w:type="paragraph" w:customStyle="1" w:styleId="TablePara10">
    <w:name w:val="TablePara10"/>
    <w:basedOn w:val="tablepara"/>
    <w:rsid w:val="000E1D0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D0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D07"/>
    <w:rPr>
      <w:sz w:val="20"/>
    </w:rPr>
  </w:style>
  <w:style w:type="character" w:customStyle="1" w:styleId="FooterChar">
    <w:name w:val="Footer Char"/>
    <w:basedOn w:val="DefaultParagraphFont"/>
    <w:link w:val="Footer"/>
    <w:rsid w:val="000E1D07"/>
    <w:rPr>
      <w:rFonts w:ascii="Arial" w:hAnsi="Arial"/>
      <w:sz w:val="18"/>
      <w:lang w:eastAsia="en-US"/>
    </w:rPr>
  </w:style>
  <w:style w:type="paragraph" w:customStyle="1" w:styleId="ShadedSchClauseSymb">
    <w:name w:val="Shaded Sch Clause Symb"/>
    <w:basedOn w:val="ShadedSchClause"/>
    <w:rsid w:val="000E1D07"/>
    <w:pPr>
      <w:tabs>
        <w:tab w:val="left" w:pos="0"/>
      </w:tabs>
      <w:ind w:left="975" w:hanging="1457"/>
    </w:pPr>
  </w:style>
  <w:style w:type="paragraph" w:styleId="BalloonText">
    <w:name w:val="Balloon Text"/>
    <w:basedOn w:val="Normal"/>
    <w:link w:val="BalloonTextChar"/>
    <w:uiPriority w:val="99"/>
    <w:unhideWhenUsed/>
    <w:rsid w:val="000E1D07"/>
    <w:rPr>
      <w:rFonts w:ascii="Tahoma" w:hAnsi="Tahoma" w:cs="Tahoma"/>
      <w:sz w:val="16"/>
      <w:szCs w:val="16"/>
    </w:rPr>
  </w:style>
  <w:style w:type="character" w:customStyle="1" w:styleId="BalloonTextChar">
    <w:name w:val="Balloon Text Char"/>
    <w:basedOn w:val="DefaultParagraphFont"/>
    <w:link w:val="BalloonText"/>
    <w:uiPriority w:val="99"/>
    <w:rsid w:val="000E1D07"/>
    <w:rPr>
      <w:rFonts w:ascii="Tahoma" w:hAnsi="Tahoma" w:cs="Tahoma"/>
      <w:sz w:val="16"/>
      <w:szCs w:val="16"/>
      <w:lang w:eastAsia="en-US"/>
    </w:rPr>
  </w:style>
  <w:style w:type="paragraph" w:customStyle="1" w:styleId="CoverTextBullet">
    <w:name w:val="CoverTextBullet"/>
    <w:basedOn w:val="CoverText"/>
    <w:qFormat/>
    <w:rsid w:val="000E1D07"/>
    <w:pPr>
      <w:numPr>
        <w:numId w:val="5"/>
      </w:numPr>
    </w:pPr>
    <w:rPr>
      <w:color w:val="000000"/>
    </w:rPr>
  </w:style>
  <w:style w:type="paragraph" w:customStyle="1" w:styleId="01aPreamble">
    <w:name w:val="01aPreamble"/>
    <w:basedOn w:val="Normal"/>
    <w:qFormat/>
    <w:rsid w:val="000E1D07"/>
  </w:style>
  <w:style w:type="paragraph" w:customStyle="1" w:styleId="TableBullet">
    <w:name w:val="TableBullet"/>
    <w:basedOn w:val="TableText10"/>
    <w:qFormat/>
    <w:rsid w:val="000E1D07"/>
    <w:pPr>
      <w:numPr>
        <w:numId w:val="7"/>
      </w:numPr>
    </w:pPr>
  </w:style>
  <w:style w:type="paragraph" w:customStyle="1" w:styleId="TableNumbered">
    <w:name w:val="TableNumbered"/>
    <w:basedOn w:val="TableText10"/>
    <w:qFormat/>
    <w:rsid w:val="000E1D07"/>
    <w:pPr>
      <w:numPr>
        <w:numId w:val="8"/>
      </w:numPr>
    </w:pPr>
  </w:style>
  <w:style w:type="character" w:customStyle="1" w:styleId="charCitHyperlinkItal">
    <w:name w:val="charCitHyperlinkItal"/>
    <w:basedOn w:val="Hyperlink"/>
    <w:uiPriority w:val="1"/>
    <w:rsid w:val="000E1D07"/>
    <w:rPr>
      <w:i/>
      <w:color w:val="0000FF" w:themeColor="hyperlink"/>
      <w:u w:val="none"/>
    </w:rPr>
  </w:style>
  <w:style w:type="character" w:customStyle="1" w:styleId="charCitHyperlinkAbbrev">
    <w:name w:val="charCitHyperlinkAbbrev"/>
    <w:basedOn w:val="Hyperlink"/>
    <w:uiPriority w:val="1"/>
    <w:rsid w:val="000E1D07"/>
    <w:rPr>
      <w:color w:val="0000FF" w:themeColor="hyperlink"/>
      <w:u w:val="none"/>
    </w:rPr>
  </w:style>
  <w:style w:type="character" w:customStyle="1" w:styleId="Heading3Char">
    <w:name w:val="Heading 3 Char"/>
    <w:aliases w:val="h3 Char,d Char,sec Char"/>
    <w:basedOn w:val="DefaultParagraphFont"/>
    <w:link w:val="Heading3"/>
    <w:rsid w:val="000E1D07"/>
    <w:rPr>
      <w:b/>
      <w:sz w:val="24"/>
      <w:lang w:eastAsia="en-US"/>
    </w:rPr>
  </w:style>
  <w:style w:type="paragraph" w:customStyle="1" w:styleId="FormRule">
    <w:name w:val="FormRule"/>
    <w:basedOn w:val="Normal"/>
    <w:rsid w:val="000E1D07"/>
    <w:pPr>
      <w:pBdr>
        <w:top w:val="single" w:sz="4" w:space="1" w:color="auto"/>
      </w:pBdr>
      <w:spacing w:before="160" w:after="40"/>
      <w:ind w:left="3220" w:right="3260"/>
    </w:pPr>
    <w:rPr>
      <w:sz w:val="8"/>
    </w:rPr>
  </w:style>
  <w:style w:type="paragraph" w:customStyle="1" w:styleId="OldAmdtsEntries">
    <w:name w:val="OldAmdtsEntries"/>
    <w:basedOn w:val="BillBasicHeading"/>
    <w:rsid w:val="000E1D07"/>
    <w:pPr>
      <w:tabs>
        <w:tab w:val="clear" w:pos="2600"/>
        <w:tab w:val="left" w:leader="dot" w:pos="2700"/>
      </w:tabs>
      <w:ind w:left="2700" w:hanging="2000"/>
    </w:pPr>
    <w:rPr>
      <w:sz w:val="18"/>
    </w:rPr>
  </w:style>
  <w:style w:type="paragraph" w:customStyle="1" w:styleId="OldAmdt2ndLine">
    <w:name w:val="OldAmdt2ndLine"/>
    <w:basedOn w:val="OldAmdtsEntries"/>
    <w:rsid w:val="000E1D07"/>
    <w:pPr>
      <w:tabs>
        <w:tab w:val="left" w:pos="2700"/>
      </w:tabs>
      <w:spacing w:before="0"/>
    </w:pPr>
  </w:style>
  <w:style w:type="paragraph" w:customStyle="1" w:styleId="parainpara">
    <w:name w:val="para in para"/>
    <w:rsid w:val="000E1D0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E1D07"/>
    <w:pPr>
      <w:spacing w:after="60"/>
      <w:ind w:left="2800"/>
    </w:pPr>
    <w:rPr>
      <w:rFonts w:ascii="ACTCrest" w:hAnsi="ACTCrest"/>
      <w:sz w:val="216"/>
    </w:rPr>
  </w:style>
  <w:style w:type="paragraph" w:customStyle="1" w:styleId="Actbullet">
    <w:name w:val="Act bullet"/>
    <w:basedOn w:val="Normal"/>
    <w:uiPriority w:val="99"/>
    <w:rsid w:val="000E1D07"/>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0E1D0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E1D07"/>
    <w:rPr>
      <w:b w:val="0"/>
      <w:sz w:val="32"/>
    </w:rPr>
  </w:style>
  <w:style w:type="paragraph" w:customStyle="1" w:styleId="MH1Chapter">
    <w:name w:val="M H1 Chapter"/>
    <w:basedOn w:val="AH1Chapter"/>
    <w:rsid w:val="000E1D07"/>
    <w:pPr>
      <w:tabs>
        <w:tab w:val="clear" w:pos="2600"/>
        <w:tab w:val="left" w:pos="2720"/>
      </w:tabs>
      <w:ind w:left="4000" w:hanging="3300"/>
    </w:pPr>
  </w:style>
  <w:style w:type="paragraph" w:customStyle="1" w:styleId="ApprFormHd">
    <w:name w:val="ApprFormHd"/>
    <w:basedOn w:val="Sched-heading"/>
    <w:rsid w:val="000E1D07"/>
    <w:pPr>
      <w:ind w:left="0" w:firstLine="0"/>
    </w:pPr>
  </w:style>
  <w:style w:type="paragraph" w:customStyle="1" w:styleId="Actdetailsnote">
    <w:name w:val="Act details note"/>
    <w:basedOn w:val="Actdetails"/>
    <w:uiPriority w:val="99"/>
    <w:rsid w:val="000E1D07"/>
    <w:pPr>
      <w:ind w:left="1620" w:right="-60" w:hanging="720"/>
    </w:pPr>
    <w:rPr>
      <w:sz w:val="18"/>
    </w:rPr>
  </w:style>
  <w:style w:type="paragraph" w:customStyle="1" w:styleId="DetailsNo">
    <w:name w:val="Details No"/>
    <w:basedOn w:val="Actdetails"/>
    <w:uiPriority w:val="99"/>
    <w:rsid w:val="000E1D07"/>
    <w:pPr>
      <w:ind w:left="0"/>
    </w:pPr>
    <w:rPr>
      <w:sz w:val="18"/>
    </w:rPr>
  </w:style>
  <w:style w:type="paragraph" w:customStyle="1" w:styleId="ISchMain">
    <w:name w:val="I Sch Main"/>
    <w:basedOn w:val="BillBasic"/>
    <w:rsid w:val="000E1D07"/>
    <w:pPr>
      <w:tabs>
        <w:tab w:val="right" w:pos="900"/>
        <w:tab w:val="left" w:pos="1100"/>
      </w:tabs>
      <w:ind w:left="1100" w:hanging="1100"/>
    </w:pPr>
  </w:style>
  <w:style w:type="paragraph" w:customStyle="1" w:styleId="ISchpara">
    <w:name w:val="I Sch para"/>
    <w:basedOn w:val="BillBasic"/>
    <w:rsid w:val="000E1D07"/>
    <w:pPr>
      <w:tabs>
        <w:tab w:val="right" w:pos="1400"/>
        <w:tab w:val="left" w:pos="1600"/>
      </w:tabs>
      <w:ind w:left="1600" w:hanging="1600"/>
    </w:pPr>
  </w:style>
  <w:style w:type="paragraph" w:customStyle="1" w:styleId="ISchsubpara">
    <w:name w:val="I Sch subpara"/>
    <w:basedOn w:val="BillBasic"/>
    <w:rsid w:val="000E1D07"/>
    <w:pPr>
      <w:tabs>
        <w:tab w:val="right" w:pos="1940"/>
        <w:tab w:val="left" w:pos="2140"/>
      </w:tabs>
      <w:ind w:left="2140" w:hanging="2140"/>
    </w:pPr>
  </w:style>
  <w:style w:type="paragraph" w:customStyle="1" w:styleId="ISchsubsubpara">
    <w:name w:val="I Sch subsubpara"/>
    <w:basedOn w:val="BillBasic"/>
    <w:rsid w:val="000E1D07"/>
    <w:pPr>
      <w:tabs>
        <w:tab w:val="right" w:pos="2460"/>
        <w:tab w:val="left" w:pos="2660"/>
      </w:tabs>
      <w:ind w:left="2660" w:hanging="2660"/>
    </w:pPr>
  </w:style>
  <w:style w:type="paragraph" w:customStyle="1" w:styleId="AssectheadingSymb">
    <w:name w:val="A ssect heading Symb"/>
    <w:basedOn w:val="Amain"/>
    <w:rsid w:val="000E1D0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E1D07"/>
    <w:pPr>
      <w:tabs>
        <w:tab w:val="left" w:pos="0"/>
        <w:tab w:val="right" w:pos="2400"/>
        <w:tab w:val="left" w:pos="2600"/>
      </w:tabs>
      <w:ind w:left="2602" w:hanging="3084"/>
      <w:outlineLvl w:val="8"/>
    </w:pPr>
  </w:style>
  <w:style w:type="paragraph" w:customStyle="1" w:styleId="AmainreturnSymb">
    <w:name w:val="A main return Symb"/>
    <w:basedOn w:val="BillBasic"/>
    <w:rsid w:val="000E1D07"/>
    <w:pPr>
      <w:tabs>
        <w:tab w:val="left" w:pos="1582"/>
      </w:tabs>
      <w:ind w:left="1100" w:hanging="1582"/>
    </w:pPr>
  </w:style>
  <w:style w:type="paragraph" w:customStyle="1" w:styleId="AparareturnSymb">
    <w:name w:val="A para return Symb"/>
    <w:basedOn w:val="BillBasic"/>
    <w:rsid w:val="000E1D07"/>
    <w:pPr>
      <w:tabs>
        <w:tab w:val="left" w:pos="2081"/>
      </w:tabs>
      <w:ind w:left="1599" w:hanging="2081"/>
    </w:pPr>
  </w:style>
  <w:style w:type="paragraph" w:customStyle="1" w:styleId="AsubparareturnSymb">
    <w:name w:val="A subpara return Symb"/>
    <w:basedOn w:val="BillBasic"/>
    <w:rsid w:val="000E1D07"/>
    <w:pPr>
      <w:tabs>
        <w:tab w:val="left" w:pos="2580"/>
      </w:tabs>
      <w:ind w:left="2098" w:hanging="2580"/>
    </w:pPr>
  </w:style>
  <w:style w:type="paragraph" w:customStyle="1" w:styleId="aDefSymb">
    <w:name w:val="aDef Symb"/>
    <w:basedOn w:val="BillBasic"/>
    <w:rsid w:val="000E1D07"/>
    <w:pPr>
      <w:tabs>
        <w:tab w:val="left" w:pos="1582"/>
      </w:tabs>
      <w:ind w:left="1100" w:hanging="1582"/>
    </w:pPr>
  </w:style>
  <w:style w:type="paragraph" w:customStyle="1" w:styleId="aDefparaSymb">
    <w:name w:val="aDef para Symb"/>
    <w:basedOn w:val="Apara"/>
    <w:rsid w:val="000E1D07"/>
    <w:pPr>
      <w:tabs>
        <w:tab w:val="clear" w:pos="1600"/>
        <w:tab w:val="left" w:pos="0"/>
        <w:tab w:val="left" w:pos="1599"/>
      </w:tabs>
      <w:ind w:left="1599" w:hanging="2081"/>
    </w:pPr>
  </w:style>
  <w:style w:type="paragraph" w:customStyle="1" w:styleId="aDefsubparaSymb">
    <w:name w:val="aDef subpara Symb"/>
    <w:basedOn w:val="Asubpara"/>
    <w:rsid w:val="000E1D07"/>
    <w:pPr>
      <w:tabs>
        <w:tab w:val="left" w:pos="0"/>
      </w:tabs>
      <w:ind w:left="2098" w:hanging="2580"/>
    </w:pPr>
  </w:style>
  <w:style w:type="paragraph" w:customStyle="1" w:styleId="SchAmainSymb">
    <w:name w:val="Sch A main Symb"/>
    <w:basedOn w:val="Amain"/>
    <w:rsid w:val="000E1D07"/>
    <w:pPr>
      <w:tabs>
        <w:tab w:val="left" w:pos="0"/>
      </w:tabs>
      <w:ind w:hanging="1580"/>
    </w:pPr>
  </w:style>
  <w:style w:type="paragraph" w:customStyle="1" w:styleId="SchAparaSymb">
    <w:name w:val="Sch A para Symb"/>
    <w:basedOn w:val="Apara"/>
    <w:rsid w:val="000E1D07"/>
    <w:pPr>
      <w:tabs>
        <w:tab w:val="left" w:pos="0"/>
      </w:tabs>
      <w:ind w:hanging="2080"/>
    </w:pPr>
  </w:style>
  <w:style w:type="paragraph" w:customStyle="1" w:styleId="SchAsubparaSymb">
    <w:name w:val="Sch A subpara Symb"/>
    <w:basedOn w:val="Asubpara"/>
    <w:rsid w:val="000E1D07"/>
    <w:pPr>
      <w:tabs>
        <w:tab w:val="left" w:pos="0"/>
      </w:tabs>
      <w:ind w:hanging="2580"/>
    </w:pPr>
  </w:style>
  <w:style w:type="paragraph" w:customStyle="1" w:styleId="SchAsubsubparaSymb">
    <w:name w:val="Sch A subsubpara Symb"/>
    <w:basedOn w:val="AsubsubparaSymb"/>
    <w:rsid w:val="000E1D07"/>
  </w:style>
  <w:style w:type="paragraph" w:customStyle="1" w:styleId="refSymb">
    <w:name w:val="ref Symb"/>
    <w:basedOn w:val="BillBasic"/>
    <w:next w:val="Normal"/>
    <w:rsid w:val="000E1D07"/>
    <w:pPr>
      <w:tabs>
        <w:tab w:val="left" w:pos="-480"/>
      </w:tabs>
      <w:spacing w:before="60"/>
      <w:ind w:hanging="480"/>
    </w:pPr>
    <w:rPr>
      <w:sz w:val="18"/>
    </w:rPr>
  </w:style>
  <w:style w:type="paragraph" w:customStyle="1" w:styleId="IshadedH5SecSymb">
    <w:name w:val="I shaded H5 Sec Symb"/>
    <w:basedOn w:val="AH5Sec"/>
    <w:rsid w:val="000E1D0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E1D07"/>
    <w:pPr>
      <w:tabs>
        <w:tab w:val="clear" w:pos="-1580"/>
      </w:tabs>
      <w:ind w:left="975" w:hanging="1457"/>
    </w:pPr>
  </w:style>
  <w:style w:type="paragraph" w:customStyle="1" w:styleId="IH1ChapSymb">
    <w:name w:val="I H1 Chap Symb"/>
    <w:basedOn w:val="BillBasicHeading"/>
    <w:next w:val="Normal"/>
    <w:rsid w:val="000E1D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E1D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E1D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E1D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E1D07"/>
    <w:pPr>
      <w:tabs>
        <w:tab w:val="clear" w:pos="2600"/>
        <w:tab w:val="left" w:pos="-1580"/>
        <w:tab w:val="left" w:pos="0"/>
        <w:tab w:val="left" w:pos="1100"/>
      </w:tabs>
      <w:spacing w:before="240"/>
      <w:ind w:left="1100" w:hanging="1580"/>
    </w:pPr>
  </w:style>
  <w:style w:type="paragraph" w:customStyle="1" w:styleId="IMainSymb">
    <w:name w:val="I Main Symb"/>
    <w:basedOn w:val="Amain"/>
    <w:rsid w:val="000E1D07"/>
    <w:pPr>
      <w:tabs>
        <w:tab w:val="left" w:pos="0"/>
      </w:tabs>
      <w:ind w:hanging="1580"/>
    </w:pPr>
  </w:style>
  <w:style w:type="paragraph" w:customStyle="1" w:styleId="IparaSymb">
    <w:name w:val="I para Symb"/>
    <w:basedOn w:val="Apara"/>
    <w:rsid w:val="000E1D07"/>
    <w:pPr>
      <w:tabs>
        <w:tab w:val="left" w:pos="0"/>
      </w:tabs>
      <w:ind w:hanging="2080"/>
      <w:outlineLvl w:val="9"/>
    </w:pPr>
  </w:style>
  <w:style w:type="paragraph" w:customStyle="1" w:styleId="IsubparaSymb">
    <w:name w:val="I subpara Symb"/>
    <w:basedOn w:val="Asubpara"/>
    <w:rsid w:val="000E1D0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E1D07"/>
    <w:pPr>
      <w:tabs>
        <w:tab w:val="clear" w:pos="2400"/>
        <w:tab w:val="clear" w:pos="2600"/>
        <w:tab w:val="right" w:pos="2460"/>
        <w:tab w:val="left" w:pos="2660"/>
      </w:tabs>
      <w:ind w:left="2660" w:hanging="3140"/>
    </w:pPr>
  </w:style>
  <w:style w:type="paragraph" w:customStyle="1" w:styleId="IdefparaSymb">
    <w:name w:val="I def para Symb"/>
    <w:basedOn w:val="IparaSymb"/>
    <w:rsid w:val="000E1D07"/>
    <w:pPr>
      <w:ind w:left="1599" w:hanging="2081"/>
    </w:pPr>
  </w:style>
  <w:style w:type="paragraph" w:customStyle="1" w:styleId="IdefsubparaSymb">
    <w:name w:val="I def subpara Symb"/>
    <w:basedOn w:val="IsubparaSymb"/>
    <w:rsid w:val="000E1D07"/>
    <w:pPr>
      <w:ind w:left="2138"/>
    </w:pPr>
  </w:style>
  <w:style w:type="paragraph" w:customStyle="1" w:styleId="ISched-headingSymb">
    <w:name w:val="I Sched-heading Symb"/>
    <w:basedOn w:val="BillBasicHeading"/>
    <w:next w:val="Normal"/>
    <w:rsid w:val="000E1D07"/>
    <w:pPr>
      <w:tabs>
        <w:tab w:val="left" w:pos="-3080"/>
        <w:tab w:val="left" w:pos="0"/>
      </w:tabs>
      <w:spacing w:before="320"/>
      <w:ind w:left="2600" w:hanging="3080"/>
    </w:pPr>
    <w:rPr>
      <w:sz w:val="34"/>
    </w:rPr>
  </w:style>
  <w:style w:type="paragraph" w:customStyle="1" w:styleId="ISched-PartSymb">
    <w:name w:val="I Sched-Part Symb"/>
    <w:basedOn w:val="BillBasicHeading"/>
    <w:rsid w:val="000E1D07"/>
    <w:pPr>
      <w:tabs>
        <w:tab w:val="left" w:pos="-3080"/>
        <w:tab w:val="left" w:pos="0"/>
      </w:tabs>
      <w:spacing w:before="380"/>
      <w:ind w:left="2600" w:hanging="3080"/>
    </w:pPr>
    <w:rPr>
      <w:sz w:val="32"/>
    </w:rPr>
  </w:style>
  <w:style w:type="paragraph" w:customStyle="1" w:styleId="ISched-formSymb">
    <w:name w:val="I Sched-form Symb"/>
    <w:basedOn w:val="BillBasicHeading"/>
    <w:rsid w:val="000E1D0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E1D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E1D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E1D07"/>
    <w:pPr>
      <w:tabs>
        <w:tab w:val="left" w:pos="1100"/>
      </w:tabs>
      <w:spacing w:before="60"/>
      <w:ind w:left="1500" w:hanging="1986"/>
    </w:pPr>
  </w:style>
  <w:style w:type="paragraph" w:customStyle="1" w:styleId="aExamHdgssSymb">
    <w:name w:val="aExamHdgss Symb"/>
    <w:basedOn w:val="BillBasicHeading"/>
    <w:next w:val="Normal"/>
    <w:rsid w:val="000E1D07"/>
    <w:pPr>
      <w:tabs>
        <w:tab w:val="clear" w:pos="2600"/>
        <w:tab w:val="left" w:pos="1582"/>
      </w:tabs>
      <w:ind w:left="1100" w:hanging="1582"/>
    </w:pPr>
    <w:rPr>
      <w:sz w:val="18"/>
    </w:rPr>
  </w:style>
  <w:style w:type="paragraph" w:customStyle="1" w:styleId="aExamssSymb">
    <w:name w:val="aExamss Symb"/>
    <w:basedOn w:val="aNote"/>
    <w:rsid w:val="000E1D07"/>
    <w:pPr>
      <w:tabs>
        <w:tab w:val="left" w:pos="1582"/>
      </w:tabs>
      <w:spacing w:before="60"/>
      <w:ind w:left="1100" w:hanging="1582"/>
    </w:pPr>
  </w:style>
  <w:style w:type="paragraph" w:customStyle="1" w:styleId="aExamINumssSymb">
    <w:name w:val="aExamINumss Symb"/>
    <w:basedOn w:val="aExamssSymb"/>
    <w:rsid w:val="000E1D07"/>
    <w:pPr>
      <w:tabs>
        <w:tab w:val="left" w:pos="1100"/>
      </w:tabs>
      <w:ind w:left="1500" w:hanging="1986"/>
    </w:pPr>
  </w:style>
  <w:style w:type="paragraph" w:customStyle="1" w:styleId="aExamNumTextssSymb">
    <w:name w:val="aExamNumTextss Symb"/>
    <w:basedOn w:val="aExamssSymb"/>
    <w:rsid w:val="000E1D07"/>
    <w:pPr>
      <w:tabs>
        <w:tab w:val="clear" w:pos="1582"/>
        <w:tab w:val="left" w:pos="1985"/>
      </w:tabs>
      <w:ind w:left="1503" w:hanging="1985"/>
    </w:pPr>
  </w:style>
  <w:style w:type="paragraph" w:customStyle="1" w:styleId="AExamIParaSymb">
    <w:name w:val="AExamIPara Symb"/>
    <w:basedOn w:val="aExam"/>
    <w:rsid w:val="000E1D07"/>
    <w:pPr>
      <w:tabs>
        <w:tab w:val="right" w:pos="1718"/>
      </w:tabs>
      <w:ind w:left="1984" w:hanging="2466"/>
    </w:pPr>
  </w:style>
  <w:style w:type="paragraph" w:customStyle="1" w:styleId="aExamBulletssSymb">
    <w:name w:val="aExamBulletss Symb"/>
    <w:basedOn w:val="aExamssSymb"/>
    <w:rsid w:val="000E1D07"/>
    <w:pPr>
      <w:tabs>
        <w:tab w:val="left" w:pos="1100"/>
      </w:tabs>
      <w:ind w:left="1500" w:hanging="1986"/>
    </w:pPr>
  </w:style>
  <w:style w:type="paragraph" w:customStyle="1" w:styleId="aNoteSymb">
    <w:name w:val="aNote Symb"/>
    <w:basedOn w:val="BillBasic"/>
    <w:rsid w:val="000E1D07"/>
    <w:pPr>
      <w:tabs>
        <w:tab w:val="left" w:pos="1100"/>
        <w:tab w:val="left" w:pos="2381"/>
      </w:tabs>
      <w:ind w:left="1899" w:hanging="2381"/>
    </w:pPr>
    <w:rPr>
      <w:sz w:val="20"/>
    </w:rPr>
  </w:style>
  <w:style w:type="paragraph" w:customStyle="1" w:styleId="aNoteTextssSymb">
    <w:name w:val="aNoteTextss Symb"/>
    <w:basedOn w:val="Normal"/>
    <w:rsid w:val="000E1D07"/>
    <w:pPr>
      <w:tabs>
        <w:tab w:val="clear" w:pos="0"/>
        <w:tab w:val="left" w:pos="1418"/>
      </w:tabs>
      <w:spacing w:before="60"/>
      <w:ind w:left="1417" w:hanging="1899"/>
      <w:jc w:val="both"/>
    </w:pPr>
    <w:rPr>
      <w:sz w:val="20"/>
    </w:rPr>
  </w:style>
  <w:style w:type="paragraph" w:customStyle="1" w:styleId="aNoteParaSymb">
    <w:name w:val="aNotePara Symb"/>
    <w:basedOn w:val="aNoteSymb"/>
    <w:rsid w:val="000E1D0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E1D0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E1D07"/>
    <w:pPr>
      <w:tabs>
        <w:tab w:val="left" w:pos="1616"/>
        <w:tab w:val="left" w:pos="2495"/>
      </w:tabs>
      <w:spacing w:before="60"/>
      <w:ind w:left="2013" w:hanging="2495"/>
    </w:pPr>
  </w:style>
  <w:style w:type="paragraph" w:customStyle="1" w:styleId="aExamHdgparSymb">
    <w:name w:val="aExamHdgpar Symb"/>
    <w:basedOn w:val="aExamHdgssSymb"/>
    <w:next w:val="Normal"/>
    <w:rsid w:val="000E1D07"/>
    <w:pPr>
      <w:tabs>
        <w:tab w:val="clear" w:pos="1582"/>
        <w:tab w:val="left" w:pos="1599"/>
      </w:tabs>
      <w:ind w:left="1599" w:hanging="2081"/>
    </w:pPr>
  </w:style>
  <w:style w:type="paragraph" w:customStyle="1" w:styleId="aExamparSymb">
    <w:name w:val="aExampar Symb"/>
    <w:basedOn w:val="aExamssSymb"/>
    <w:rsid w:val="000E1D07"/>
    <w:pPr>
      <w:tabs>
        <w:tab w:val="clear" w:pos="1582"/>
        <w:tab w:val="left" w:pos="1599"/>
      </w:tabs>
      <w:ind w:left="1599" w:hanging="2081"/>
    </w:pPr>
  </w:style>
  <w:style w:type="paragraph" w:customStyle="1" w:styleId="aExamINumparSymb">
    <w:name w:val="aExamINumpar Symb"/>
    <w:basedOn w:val="aExamparSymb"/>
    <w:rsid w:val="000E1D07"/>
    <w:pPr>
      <w:tabs>
        <w:tab w:val="left" w:pos="2000"/>
      </w:tabs>
      <w:ind w:left="2041" w:hanging="2495"/>
    </w:pPr>
  </w:style>
  <w:style w:type="paragraph" w:customStyle="1" w:styleId="aExamBulletparSymb">
    <w:name w:val="aExamBulletpar Symb"/>
    <w:basedOn w:val="aExamparSymb"/>
    <w:rsid w:val="000E1D07"/>
    <w:pPr>
      <w:tabs>
        <w:tab w:val="clear" w:pos="1599"/>
        <w:tab w:val="left" w:pos="1616"/>
        <w:tab w:val="left" w:pos="2495"/>
      </w:tabs>
      <w:ind w:left="2013" w:hanging="2495"/>
    </w:pPr>
  </w:style>
  <w:style w:type="paragraph" w:customStyle="1" w:styleId="aNoteparSymb">
    <w:name w:val="aNotepar Symb"/>
    <w:basedOn w:val="BillBasic"/>
    <w:next w:val="Normal"/>
    <w:rsid w:val="000E1D07"/>
    <w:pPr>
      <w:tabs>
        <w:tab w:val="left" w:pos="1599"/>
        <w:tab w:val="left" w:pos="2398"/>
      </w:tabs>
      <w:ind w:left="2410" w:hanging="2892"/>
    </w:pPr>
    <w:rPr>
      <w:sz w:val="20"/>
    </w:rPr>
  </w:style>
  <w:style w:type="paragraph" w:customStyle="1" w:styleId="aNoteTextparSymb">
    <w:name w:val="aNoteTextpar Symb"/>
    <w:basedOn w:val="aNoteparSymb"/>
    <w:rsid w:val="000E1D07"/>
    <w:pPr>
      <w:tabs>
        <w:tab w:val="clear" w:pos="1599"/>
        <w:tab w:val="clear" w:pos="2398"/>
        <w:tab w:val="left" w:pos="2880"/>
      </w:tabs>
      <w:spacing w:before="60"/>
      <w:ind w:left="2398" w:hanging="2880"/>
    </w:pPr>
  </w:style>
  <w:style w:type="paragraph" w:customStyle="1" w:styleId="aNoteParaparSymb">
    <w:name w:val="aNoteParapar Symb"/>
    <w:basedOn w:val="aNoteparSymb"/>
    <w:rsid w:val="000E1D07"/>
    <w:pPr>
      <w:tabs>
        <w:tab w:val="right" w:pos="2640"/>
      </w:tabs>
      <w:spacing w:before="60"/>
      <w:ind w:left="2920" w:hanging="3402"/>
    </w:pPr>
  </w:style>
  <w:style w:type="paragraph" w:customStyle="1" w:styleId="aNoteBulletparSymb">
    <w:name w:val="aNoteBulletpar Symb"/>
    <w:basedOn w:val="aNoteparSymb"/>
    <w:rsid w:val="000E1D07"/>
    <w:pPr>
      <w:tabs>
        <w:tab w:val="clear" w:pos="1599"/>
        <w:tab w:val="left" w:pos="3289"/>
      </w:tabs>
      <w:spacing w:before="60"/>
      <w:ind w:left="2807" w:hanging="3289"/>
    </w:pPr>
  </w:style>
  <w:style w:type="paragraph" w:customStyle="1" w:styleId="AsubparabulletSymb">
    <w:name w:val="A subpara bullet Symb"/>
    <w:basedOn w:val="BillBasic"/>
    <w:rsid w:val="000E1D07"/>
    <w:pPr>
      <w:tabs>
        <w:tab w:val="left" w:pos="2138"/>
        <w:tab w:val="left" w:pos="3005"/>
      </w:tabs>
      <w:spacing w:before="60"/>
      <w:ind w:left="2523" w:hanging="3005"/>
    </w:pPr>
  </w:style>
  <w:style w:type="paragraph" w:customStyle="1" w:styleId="aExamHdgsubparSymb">
    <w:name w:val="aExamHdgsubpar Symb"/>
    <w:basedOn w:val="aExamHdgssSymb"/>
    <w:next w:val="Normal"/>
    <w:rsid w:val="000E1D07"/>
    <w:pPr>
      <w:tabs>
        <w:tab w:val="clear" w:pos="1582"/>
        <w:tab w:val="left" w:pos="2620"/>
      </w:tabs>
      <w:ind w:left="2138" w:hanging="2620"/>
    </w:pPr>
  </w:style>
  <w:style w:type="paragraph" w:customStyle="1" w:styleId="aExamsubparSymb">
    <w:name w:val="aExamsubpar Symb"/>
    <w:basedOn w:val="aExamssSymb"/>
    <w:rsid w:val="000E1D07"/>
    <w:pPr>
      <w:tabs>
        <w:tab w:val="clear" w:pos="1582"/>
        <w:tab w:val="left" w:pos="2620"/>
      </w:tabs>
      <w:ind w:left="2138" w:hanging="2620"/>
    </w:pPr>
  </w:style>
  <w:style w:type="paragraph" w:customStyle="1" w:styleId="aNotesubparSymb">
    <w:name w:val="aNotesubpar Symb"/>
    <w:basedOn w:val="BillBasic"/>
    <w:next w:val="Normal"/>
    <w:rsid w:val="000E1D07"/>
    <w:pPr>
      <w:tabs>
        <w:tab w:val="left" w:pos="2138"/>
        <w:tab w:val="left" w:pos="2937"/>
      </w:tabs>
      <w:ind w:left="2455" w:hanging="2937"/>
    </w:pPr>
    <w:rPr>
      <w:sz w:val="20"/>
    </w:rPr>
  </w:style>
  <w:style w:type="paragraph" w:customStyle="1" w:styleId="aNoteTextsubparSymb">
    <w:name w:val="aNoteTextsubpar Symb"/>
    <w:basedOn w:val="aNotesubparSymb"/>
    <w:rsid w:val="000E1D07"/>
    <w:pPr>
      <w:tabs>
        <w:tab w:val="clear" w:pos="2138"/>
        <w:tab w:val="clear" w:pos="2937"/>
        <w:tab w:val="left" w:pos="2943"/>
      </w:tabs>
      <w:spacing w:before="60"/>
      <w:ind w:left="2943" w:hanging="3425"/>
    </w:pPr>
  </w:style>
  <w:style w:type="paragraph" w:customStyle="1" w:styleId="PenaltySymb">
    <w:name w:val="Penalty Symb"/>
    <w:basedOn w:val="AmainreturnSymb"/>
    <w:rsid w:val="000E1D07"/>
  </w:style>
  <w:style w:type="paragraph" w:customStyle="1" w:styleId="PenaltyParaSymb">
    <w:name w:val="PenaltyPara Symb"/>
    <w:basedOn w:val="Normal"/>
    <w:rsid w:val="000E1D07"/>
    <w:pPr>
      <w:tabs>
        <w:tab w:val="right" w:pos="1360"/>
      </w:tabs>
      <w:spacing w:before="60"/>
      <w:ind w:left="1599" w:hanging="2081"/>
      <w:jc w:val="both"/>
    </w:pPr>
  </w:style>
  <w:style w:type="paragraph" w:customStyle="1" w:styleId="FormulaSymb">
    <w:name w:val="Formula Symb"/>
    <w:basedOn w:val="BillBasic"/>
    <w:rsid w:val="000E1D07"/>
    <w:pPr>
      <w:tabs>
        <w:tab w:val="left" w:pos="-480"/>
      </w:tabs>
      <w:spacing w:line="260" w:lineRule="atLeast"/>
      <w:ind w:hanging="480"/>
      <w:jc w:val="center"/>
    </w:pPr>
  </w:style>
  <w:style w:type="paragraph" w:customStyle="1" w:styleId="NormalSymb">
    <w:name w:val="Normal Symb"/>
    <w:basedOn w:val="Normal"/>
    <w:qFormat/>
    <w:rsid w:val="000E1D07"/>
    <w:pPr>
      <w:ind w:hanging="482"/>
    </w:pPr>
  </w:style>
  <w:style w:type="character" w:styleId="PlaceholderText">
    <w:name w:val="Placeholder Text"/>
    <w:basedOn w:val="DefaultParagraphFont"/>
    <w:uiPriority w:val="99"/>
    <w:semiHidden/>
    <w:rsid w:val="000E1D07"/>
    <w:rPr>
      <w:color w:val="808080"/>
    </w:rPr>
  </w:style>
  <w:style w:type="character" w:styleId="UnresolvedMention">
    <w:name w:val="Unresolved Mention"/>
    <w:basedOn w:val="DefaultParagraphFont"/>
    <w:uiPriority w:val="99"/>
    <w:semiHidden/>
    <w:unhideWhenUsed/>
    <w:rsid w:val="000F02A7"/>
    <w:rPr>
      <w:color w:val="605E5C"/>
      <w:shd w:val="clear" w:color="auto" w:fill="E1DFDD"/>
    </w:rPr>
  </w:style>
  <w:style w:type="character" w:customStyle="1" w:styleId="HeaderChar">
    <w:name w:val="Header Char"/>
    <w:basedOn w:val="DefaultParagraphFont"/>
    <w:link w:val="Header"/>
    <w:rsid w:val="00491D5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21" TargetMode="External"/><Relationship Id="rId21" Type="http://schemas.openxmlformats.org/officeDocument/2006/relationships/footer" Target="footer3.xml"/><Relationship Id="rId42" Type="http://schemas.openxmlformats.org/officeDocument/2006/relationships/hyperlink" Target="http://www.comlaw.gov.au/Details/F2008C00239"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Details/C2012C00255" TargetMode="External"/><Relationship Id="rId138" Type="http://schemas.openxmlformats.org/officeDocument/2006/relationships/hyperlink" Target="http://www.legislation.act.gov.au/a/2008-8" TargetMode="External"/><Relationship Id="rId159" Type="http://schemas.openxmlformats.org/officeDocument/2006/relationships/hyperlink" Target="http://www.legislation.act.gov.au/a/2008-8" TargetMode="External"/><Relationship Id="rId170" Type="http://schemas.openxmlformats.org/officeDocument/2006/relationships/hyperlink" Target="http://www.legislation.act.gov.au/a/2008-8" TargetMode="External"/><Relationship Id="rId191" Type="http://schemas.openxmlformats.org/officeDocument/2006/relationships/hyperlink" Target="http://www.legislation.act.gov.au/a/2008-8" TargetMode="External"/><Relationship Id="rId205" Type="http://schemas.openxmlformats.org/officeDocument/2006/relationships/footer" Target="footer19.xml"/><Relationship Id="rId107" Type="http://schemas.openxmlformats.org/officeDocument/2006/relationships/hyperlink" Target="http://www.legislation.act.gov.au/a/2004-21"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yperlink" Target="http://www.nhmrc.gov.au" TargetMode="External"/><Relationship Id="rId53" Type="http://schemas.openxmlformats.org/officeDocument/2006/relationships/hyperlink" Target="http://www.comlaw.gov.au/Details/C2012C00114" TargetMode="External"/><Relationship Id="rId58" Type="http://schemas.openxmlformats.org/officeDocument/2006/relationships/footer" Target="footer10.xml"/><Relationship Id="rId74" Type="http://schemas.openxmlformats.org/officeDocument/2006/relationships/hyperlink" Target="http://www.legislation.act.gov.au/a/2001-14" TargetMode="External"/><Relationship Id="rId79" Type="http://schemas.openxmlformats.org/officeDocument/2006/relationships/footer" Target="footer15.xml"/><Relationship Id="rId102" Type="http://schemas.openxmlformats.org/officeDocument/2006/relationships/hyperlink" Target="http://www.legislation.act.gov.au/a/2004-21" TargetMode="External"/><Relationship Id="rId123" Type="http://schemas.openxmlformats.org/officeDocument/2006/relationships/hyperlink" Target="http://www.legislation.act.gov.au/a/2004-21" TargetMode="External"/><Relationship Id="rId128" Type="http://schemas.openxmlformats.org/officeDocument/2006/relationships/hyperlink" Target="http://www.legislation.act.gov.au/a/2008-8" TargetMode="External"/><Relationship Id="rId144" Type="http://schemas.openxmlformats.org/officeDocument/2006/relationships/hyperlink" Target="http://www.legislation.act.gov.au/a/2004-21" TargetMode="External"/><Relationship Id="rId149" Type="http://schemas.openxmlformats.org/officeDocument/2006/relationships/hyperlink" Target="http://www.legislation.act.gov.au/a/2004-21" TargetMode="External"/><Relationship Id="rId5" Type="http://schemas.openxmlformats.org/officeDocument/2006/relationships/footnotes" Target="footnotes.xml"/><Relationship Id="rId90" Type="http://schemas.openxmlformats.org/officeDocument/2006/relationships/hyperlink" Target="http://www.legislation.act.gov.au/a/2004-22" TargetMode="External"/><Relationship Id="rId95" Type="http://schemas.openxmlformats.org/officeDocument/2006/relationships/hyperlink" Target="http://www.legislation.act.gov.au/a/2008-8" TargetMode="External"/><Relationship Id="rId160" Type="http://schemas.openxmlformats.org/officeDocument/2006/relationships/hyperlink" Target="http://www.legislation.act.gov.au/a/2008-8" TargetMode="External"/><Relationship Id="rId165" Type="http://schemas.openxmlformats.org/officeDocument/2006/relationships/hyperlink" Target="http://www.legislation.act.gov.au/a/2008-8" TargetMode="External"/><Relationship Id="rId181" Type="http://schemas.openxmlformats.org/officeDocument/2006/relationships/hyperlink" Target="http://www.legislation.act.gov.au/a/2008-8" TargetMode="External"/><Relationship Id="rId186" Type="http://schemas.openxmlformats.org/officeDocument/2006/relationships/hyperlink" Target="http://www.legislation.act.gov.au/a/2008-8" TargetMode="External"/><Relationship Id="rId211" Type="http://schemas.openxmlformats.org/officeDocument/2006/relationships/footer" Target="footer22.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comlaw.gov.au/Details/F2008C00239" TargetMode="External"/><Relationship Id="rId64" Type="http://schemas.openxmlformats.org/officeDocument/2006/relationships/hyperlink" Target="http://www.legislation.act.gov.au/a/2001-14" TargetMode="External"/><Relationship Id="rId69" Type="http://schemas.openxmlformats.org/officeDocument/2006/relationships/hyperlink" Target="http://www.comlaw.gov.au/Details/C2008C00689" TargetMode="External"/><Relationship Id="rId113" Type="http://schemas.openxmlformats.org/officeDocument/2006/relationships/hyperlink" Target="http://www.legislation.act.gov.au/a/2004-21" TargetMode="External"/><Relationship Id="rId118" Type="http://schemas.openxmlformats.org/officeDocument/2006/relationships/hyperlink" Target="http://www.legislation.act.gov.au/a/2008-8" TargetMode="External"/><Relationship Id="rId134" Type="http://schemas.openxmlformats.org/officeDocument/2006/relationships/hyperlink" Target="http://www.legislation.act.gov.au/a/2008-8" TargetMode="External"/><Relationship Id="rId139" Type="http://schemas.openxmlformats.org/officeDocument/2006/relationships/hyperlink" Target="http://www.legislation.act.gov.au/a/2004-21" TargetMode="External"/><Relationship Id="rId80" Type="http://schemas.openxmlformats.org/officeDocument/2006/relationships/hyperlink" Target="http://www.legislation.act.gov.au/a/2001-14" TargetMode="External"/><Relationship Id="rId85" Type="http://schemas.openxmlformats.org/officeDocument/2006/relationships/header" Target="header12.xml"/><Relationship Id="rId150" Type="http://schemas.openxmlformats.org/officeDocument/2006/relationships/hyperlink" Target="http://www.legislation.act.gov.au/a/2008-8" TargetMode="External"/><Relationship Id="rId155" Type="http://schemas.openxmlformats.org/officeDocument/2006/relationships/hyperlink" Target="http://www.legislation.act.gov.au/a/2008-8" TargetMode="External"/><Relationship Id="rId171" Type="http://schemas.openxmlformats.org/officeDocument/2006/relationships/hyperlink" Target="http://www.legislation.act.gov.au/a/2008-8" TargetMode="External"/><Relationship Id="rId176" Type="http://schemas.openxmlformats.org/officeDocument/2006/relationships/hyperlink" Target="http://www.legislation.act.gov.au/a/2008-8" TargetMode="External"/><Relationship Id="rId192" Type="http://schemas.openxmlformats.org/officeDocument/2006/relationships/hyperlink" Target="http://www.legislation.act.gov.au/a/2004-21" TargetMode="External"/><Relationship Id="rId197" Type="http://schemas.openxmlformats.org/officeDocument/2006/relationships/hyperlink" Target="http://www.legislation.act.gov.au/a/2008-8" TargetMode="External"/><Relationship Id="rId206" Type="http://schemas.openxmlformats.org/officeDocument/2006/relationships/header" Target="header16.xml"/><Relationship Id="rId201" Type="http://schemas.openxmlformats.org/officeDocument/2006/relationships/hyperlink" Target="http://www.legislation.act.gov.au/a/2008-8"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www.comlaw.gov.au/Details/F2008C00239" TargetMode="External"/><Relationship Id="rId59" Type="http://schemas.openxmlformats.org/officeDocument/2006/relationships/footer" Target="footer11.xml"/><Relationship Id="rId103" Type="http://schemas.openxmlformats.org/officeDocument/2006/relationships/hyperlink" Target="http://www.legislation.act.gov.au/a/2008-8" TargetMode="External"/><Relationship Id="rId108" Type="http://schemas.openxmlformats.org/officeDocument/2006/relationships/hyperlink" Target="http://www.legislation.act.gov.au/a/2004-21" TargetMode="External"/><Relationship Id="rId124" Type="http://schemas.openxmlformats.org/officeDocument/2006/relationships/hyperlink" Target="http://www.legislation.act.gov.au/a/2004-21" TargetMode="External"/><Relationship Id="rId129" Type="http://schemas.openxmlformats.org/officeDocument/2006/relationships/hyperlink" Target="http://www.legislation.act.gov.au/a/2004-21" TargetMode="External"/><Relationship Id="rId54" Type="http://schemas.openxmlformats.org/officeDocument/2006/relationships/hyperlink" Target="http://www.comlaw.gov.au/Details/C2012C00114" TargetMode="External"/><Relationship Id="rId70" Type="http://schemas.openxmlformats.org/officeDocument/2006/relationships/hyperlink" Target="http://www.legislation.act.gov.au/a/2001-14" TargetMode="External"/><Relationship Id="rId75" Type="http://schemas.openxmlformats.org/officeDocument/2006/relationships/header" Target="header10.xml"/><Relationship Id="rId91" Type="http://schemas.openxmlformats.org/officeDocument/2006/relationships/hyperlink" Target="http://www.legislation.act.gov.au/a/2004-21" TargetMode="External"/><Relationship Id="rId96" Type="http://schemas.openxmlformats.org/officeDocument/2006/relationships/hyperlink" Target="http://www.legislation.act.gov.au/a/2008-8" TargetMode="External"/><Relationship Id="rId140" Type="http://schemas.openxmlformats.org/officeDocument/2006/relationships/hyperlink" Target="http://www.legislation.act.gov.au/a/2008-8" TargetMode="External"/><Relationship Id="rId145" Type="http://schemas.openxmlformats.org/officeDocument/2006/relationships/hyperlink" Target="http://www.legislation.act.gov.au/a/2004-21" TargetMode="External"/><Relationship Id="rId161" Type="http://schemas.openxmlformats.org/officeDocument/2006/relationships/hyperlink" Target="http://www.legislation.act.gov.au/a/2019-42" TargetMode="External"/><Relationship Id="rId166" Type="http://schemas.openxmlformats.org/officeDocument/2006/relationships/hyperlink" Target="http://www.legislation.act.gov.au/a/2019-42" TargetMode="External"/><Relationship Id="rId182" Type="http://schemas.openxmlformats.org/officeDocument/2006/relationships/hyperlink" Target="http://www.legislation.act.gov.au/a/2008-8" TargetMode="External"/><Relationship Id="rId187" Type="http://schemas.openxmlformats.org/officeDocument/2006/relationships/hyperlink" Target="http://www.legislation.act.gov.au/a/2008-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9.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comlaw.gov.au/Details/C2008C00689" TargetMode="External"/><Relationship Id="rId114" Type="http://schemas.openxmlformats.org/officeDocument/2006/relationships/hyperlink" Target="http://www.legislation.act.gov.au/a/2004-21" TargetMode="External"/><Relationship Id="rId119" Type="http://schemas.openxmlformats.org/officeDocument/2006/relationships/hyperlink" Target="http://www.legislation.act.gov.au/a/2019-42" TargetMode="External"/><Relationship Id="rId44" Type="http://schemas.openxmlformats.org/officeDocument/2006/relationships/hyperlink" Target="http://www.legislation.act.gov.au/a/2001-14" TargetMode="External"/><Relationship Id="rId60" Type="http://schemas.openxmlformats.org/officeDocument/2006/relationships/footer" Target="footer12.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eader" Target="header13.xml"/><Relationship Id="rId130" Type="http://schemas.openxmlformats.org/officeDocument/2006/relationships/hyperlink" Target="http://www.legislation.act.gov.au/a/2004-21" TargetMode="External"/><Relationship Id="rId135" Type="http://schemas.openxmlformats.org/officeDocument/2006/relationships/hyperlink" Target="http://www.legislation.act.gov.au/a/2019-42" TargetMode="External"/><Relationship Id="rId151" Type="http://schemas.openxmlformats.org/officeDocument/2006/relationships/hyperlink" Target="http://www.legislation.act.gov.au/a/2019-42" TargetMode="External"/><Relationship Id="rId156" Type="http://schemas.openxmlformats.org/officeDocument/2006/relationships/hyperlink" Target="http://www.legislation.act.gov.au/a/2008-8" TargetMode="External"/><Relationship Id="rId177" Type="http://schemas.openxmlformats.org/officeDocument/2006/relationships/hyperlink" Target="http://www.legislation.act.gov.au/a/2008-8" TargetMode="External"/><Relationship Id="rId198" Type="http://schemas.openxmlformats.org/officeDocument/2006/relationships/hyperlink" Target="http://www.legislation.act.gov.au/a/2004-21" TargetMode="External"/><Relationship Id="rId172" Type="http://schemas.openxmlformats.org/officeDocument/2006/relationships/hyperlink" Target="http://www.legislation.act.gov.au/a/2008-8" TargetMode="External"/><Relationship Id="rId193" Type="http://schemas.openxmlformats.org/officeDocument/2006/relationships/hyperlink" Target="http://www.legislation.act.gov.au/a/2008-8" TargetMode="External"/><Relationship Id="rId202" Type="http://schemas.openxmlformats.org/officeDocument/2006/relationships/header" Target="header14.xml"/><Relationship Id="rId207" Type="http://schemas.openxmlformats.org/officeDocument/2006/relationships/header" Target="head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Details/C2008C00689" TargetMode="External"/><Relationship Id="rId109" Type="http://schemas.openxmlformats.org/officeDocument/2006/relationships/hyperlink" Target="http://www.legislation.act.gov.au/a/2008-8" TargetMode="External"/><Relationship Id="rId34" Type="http://schemas.openxmlformats.org/officeDocument/2006/relationships/footer" Target="footer7.xml"/><Relationship Id="rId50" Type="http://schemas.openxmlformats.org/officeDocument/2006/relationships/hyperlink" Target="http://www.comlaw.gov.au/Details/C2008C00689" TargetMode="External"/><Relationship Id="rId55" Type="http://schemas.openxmlformats.org/officeDocument/2006/relationships/hyperlink" Target="http://www.comlaw.gov.au/Details/C2012C00114" TargetMode="External"/><Relationship Id="rId76" Type="http://schemas.openxmlformats.org/officeDocument/2006/relationships/header" Target="header11.xml"/><Relationship Id="rId97" Type="http://schemas.openxmlformats.org/officeDocument/2006/relationships/hyperlink" Target="http://www.legislation.act.gov.au/a/2004-21" TargetMode="External"/><Relationship Id="rId104" Type="http://schemas.openxmlformats.org/officeDocument/2006/relationships/hyperlink" Target="http://www.legislation.act.gov.au/a/2004-21" TargetMode="External"/><Relationship Id="rId120" Type="http://schemas.openxmlformats.org/officeDocument/2006/relationships/hyperlink" Target="http://www.legislation.act.gov.au/a/2004-21" TargetMode="External"/><Relationship Id="rId125" Type="http://schemas.openxmlformats.org/officeDocument/2006/relationships/hyperlink" Target="http://www.legislation.act.gov.au/a/2008-8" TargetMode="External"/><Relationship Id="rId141" Type="http://schemas.openxmlformats.org/officeDocument/2006/relationships/hyperlink" Target="http://www.legislation.act.gov.au/a/2004-21" TargetMode="External"/><Relationship Id="rId146" Type="http://schemas.openxmlformats.org/officeDocument/2006/relationships/hyperlink" Target="http://www.legislation.act.gov.au/a/2008-8" TargetMode="External"/><Relationship Id="rId167" Type="http://schemas.openxmlformats.org/officeDocument/2006/relationships/hyperlink" Target="http://www.legislation.act.gov.au/a/2008-8" TargetMode="External"/><Relationship Id="rId188" Type="http://schemas.openxmlformats.org/officeDocument/2006/relationships/hyperlink" Target="http://www.legislation.act.gov.au/a/2004-21"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8" TargetMode="External"/><Relationship Id="rId162" Type="http://schemas.openxmlformats.org/officeDocument/2006/relationships/hyperlink" Target="http://www.legislation.act.gov.au/a/2008-8" TargetMode="External"/><Relationship Id="rId183" Type="http://schemas.openxmlformats.org/officeDocument/2006/relationships/hyperlink" Target="http://www.legislation.act.gov.au/a/2004-21" TargetMode="External"/><Relationship Id="rId213" Type="http://schemas.openxmlformats.org/officeDocument/2006/relationships/footer" Target="footer23.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footer" Target="footer16.xml"/><Relationship Id="rId110" Type="http://schemas.openxmlformats.org/officeDocument/2006/relationships/hyperlink" Target="http://www.legislation.act.gov.au/a/2004-21" TargetMode="External"/><Relationship Id="rId115" Type="http://schemas.openxmlformats.org/officeDocument/2006/relationships/hyperlink" Target="http://www.legislation.act.gov.au/a/2008-8" TargetMode="External"/><Relationship Id="rId131" Type="http://schemas.openxmlformats.org/officeDocument/2006/relationships/hyperlink" Target="http://www.legislation.act.gov.au/a/2008-8" TargetMode="External"/><Relationship Id="rId136" Type="http://schemas.openxmlformats.org/officeDocument/2006/relationships/hyperlink" Target="http://www.legislation.act.gov.au/a/2004-21" TargetMode="External"/><Relationship Id="rId157" Type="http://schemas.openxmlformats.org/officeDocument/2006/relationships/hyperlink" Target="http://www.legislation.act.gov.au/a/2008-8" TargetMode="External"/><Relationship Id="rId178" Type="http://schemas.openxmlformats.org/officeDocument/2006/relationships/hyperlink" Target="http://www.legislation.act.gov.au/a/2008-8"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08C00689" TargetMode="External"/><Relationship Id="rId152" Type="http://schemas.openxmlformats.org/officeDocument/2006/relationships/hyperlink" Target="http://www.legislation.act.gov.au/a/2008-8" TargetMode="External"/><Relationship Id="rId173" Type="http://schemas.openxmlformats.org/officeDocument/2006/relationships/hyperlink" Target="http://www.legislation.act.gov.au/a/2008-8" TargetMode="External"/><Relationship Id="rId194" Type="http://schemas.openxmlformats.org/officeDocument/2006/relationships/hyperlink" Target="http://www.legislation.act.gov.au/a/2008-8" TargetMode="External"/><Relationship Id="rId199" Type="http://schemas.openxmlformats.org/officeDocument/2006/relationships/hyperlink" Target="http://www.legislation.act.gov.au/a/2008-8" TargetMode="External"/><Relationship Id="rId203" Type="http://schemas.openxmlformats.org/officeDocument/2006/relationships/header" Target="header15.xml"/><Relationship Id="rId208" Type="http://schemas.openxmlformats.org/officeDocument/2006/relationships/footer" Target="footer20.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8.xml"/><Relationship Id="rId56" Type="http://schemas.openxmlformats.org/officeDocument/2006/relationships/header" Target="header8.xml"/><Relationship Id="rId77" Type="http://schemas.openxmlformats.org/officeDocument/2006/relationships/footer" Target="footer13.xml"/><Relationship Id="rId100" Type="http://schemas.openxmlformats.org/officeDocument/2006/relationships/hyperlink" Target="http://www.legislation.act.gov.au/a/2004-21" TargetMode="External"/><Relationship Id="rId105" Type="http://schemas.openxmlformats.org/officeDocument/2006/relationships/hyperlink" Target="http://www.legislation.act.gov.au/a/2004-21" TargetMode="External"/><Relationship Id="rId126" Type="http://schemas.openxmlformats.org/officeDocument/2006/relationships/hyperlink" Target="http://www.legislation.act.gov.au/a/2004-21" TargetMode="External"/><Relationship Id="rId147" Type="http://schemas.openxmlformats.org/officeDocument/2006/relationships/hyperlink" Target="http://www.legislation.act.gov.au/a/2019-42" TargetMode="External"/><Relationship Id="rId168" Type="http://schemas.openxmlformats.org/officeDocument/2006/relationships/hyperlink" Target="http://www.legislation.act.gov.au/a/2008-8"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Details/C2008C0068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9-42" TargetMode="External"/><Relationship Id="rId98" Type="http://schemas.openxmlformats.org/officeDocument/2006/relationships/hyperlink" Target="http://www.legislation.act.gov.au/a/2004-21" TargetMode="External"/><Relationship Id="rId121" Type="http://schemas.openxmlformats.org/officeDocument/2006/relationships/hyperlink" Target="http://www.legislation.act.gov.au/a/2004-21" TargetMode="External"/><Relationship Id="rId142" Type="http://schemas.openxmlformats.org/officeDocument/2006/relationships/hyperlink" Target="http://www.legislation.act.gov.au/a/2004-21" TargetMode="External"/><Relationship Id="rId163" Type="http://schemas.openxmlformats.org/officeDocument/2006/relationships/hyperlink" Target="http://www.legislation.act.gov.au/a/2008-8" TargetMode="External"/><Relationship Id="rId184" Type="http://schemas.openxmlformats.org/officeDocument/2006/relationships/hyperlink" Target="http://www.legislation.act.gov.au/a/2004-21" TargetMode="External"/><Relationship Id="rId189" Type="http://schemas.openxmlformats.org/officeDocument/2006/relationships/hyperlink" Target="http://www.legislation.act.gov.au/a/2004-21"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nhmrc.gov.au/guidelines/publications/e35" TargetMode="External"/><Relationship Id="rId67" Type="http://schemas.openxmlformats.org/officeDocument/2006/relationships/hyperlink" Target="http://www.comlaw.gov.au/Details/C2008C00689" TargetMode="External"/><Relationship Id="rId116" Type="http://schemas.openxmlformats.org/officeDocument/2006/relationships/hyperlink" Target="http://www.legislation.act.gov.au/a/2004-21" TargetMode="External"/><Relationship Id="rId137" Type="http://schemas.openxmlformats.org/officeDocument/2006/relationships/hyperlink" Target="http://www.legislation.act.gov.au/a/2004-21" TargetMode="External"/><Relationship Id="rId158" Type="http://schemas.openxmlformats.org/officeDocument/2006/relationships/hyperlink" Target="http://www.legislation.act.gov.au/a/2008-8" TargetMode="External"/><Relationship Id="rId20" Type="http://schemas.openxmlformats.org/officeDocument/2006/relationships/header" Target="header3.xml"/><Relationship Id="rId41" Type="http://schemas.openxmlformats.org/officeDocument/2006/relationships/hyperlink" Target="http://www.nhmrc.gov.au"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08C00689" TargetMode="External"/><Relationship Id="rId88" Type="http://schemas.openxmlformats.org/officeDocument/2006/relationships/footer" Target="footer17.xml"/><Relationship Id="rId111" Type="http://schemas.openxmlformats.org/officeDocument/2006/relationships/hyperlink" Target="http://www.legislation.act.gov.au/a/2004-21" TargetMode="External"/><Relationship Id="rId132" Type="http://schemas.openxmlformats.org/officeDocument/2006/relationships/hyperlink" Target="http://www.legislation.act.gov.au/a/2004-21" TargetMode="External"/><Relationship Id="rId153" Type="http://schemas.openxmlformats.org/officeDocument/2006/relationships/hyperlink" Target="http://www.legislation.act.gov.au/a/2008-8" TargetMode="External"/><Relationship Id="rId174" Type="http://schemas.openxmlformats.org/officeDocument/2006/relationships/hyperlink" Target="http://www.legislation.act.gov.au/a/2008-8" TargetMode="External"/><Relationship Id="rId179" Type="http://schemas.openxmlformats.org/officeDocument/2006/relationships/hyperlink" Target="http://www.legislation.act.gov.au/a/2008-8" TargetMode="External"/><Relationship Id="rId195" Type="http://schemas.openxmlformats.org/officeDocument/2006/relationships/hyperlink" Target="http://www.legislation.act.gov.au/a/2008-8" TargetMode="External"/><Relationship Id="rId209" Type="http://schemas.openxmlformats.org/officeDocument/2006/relationships/footer" Target="footer21.xml"/><Relationship Id="rId190" Type="http://schemas.openxmlformats.org/officeDocument/2006/relationships/hyperlink" Target="http://www.legislation.act.gov.au/a/2004-21" TargetMode="External"/><Relationship Id="rId204"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eader" Target="header9.xml"/><Relationship Id="rId106" Type="http://schemas.openxmlformats.org/officeDocument/2006/relationships/hyperlink" Target="http://www.legislation.act.gov.au/a/2008-8" TargetMode="External"/><Relationship Id="rId127" Type="http://schemas.openxmlformats.org/officeDocument/2006/relationships/hyperlink" Target="http://www.legislation.act.gov.au/a/2004-2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Details/C2008C00689" TargetMode="External"/><Relationship Id="rId73" Type="http://schemas.openxmlformats.org/officeDocument/2006/relationships/hyperlink" Target="http://www.legislation.act.gov.au/a/2001-14" TargetMode="External"/><Relationship Id="rId78" Type="http://schemas.openxmlformats.org/officeDocument/2006/relationships/footer" Target="footer14.xml"/><Relationship Id="rId94" Type="http://schemas.openxmlformats.org/officeDocument/2006/relationships/hyperlink" Target="http://www.legislation.act.gov.au/a/2008-8" TargetMode="External"/><Relationship Id="rId99" Type="http://schemas.openxmlformats.org/officeDocument/2006/relationships/hyperlink" Target="http://www.legislation.act.gov.au/a/2008-8" TargetMode="External"/><Relationship Id="rId101" Type="http://schemas.openxmlformats.org/officeDocument/2006/relationships/hyperlink" Target="http://www.legislation.act.gov.au/a/2008-8" TargetMode="External"/><Relationship Id="rId122" Type="http://schemas.openxmlformats.org/officeDocument/2006/relationships/hyperlink" Target="http://www.legislation.act.gov.au/a/2008-8" TargetMode="External"/><Relationship Id="rId143" Type="http://schemas.openxmlformats.org/officeDocument/2006/relationships/hyperlink" Target="http://www.legislation.act.gov.au/a/2008-8" TargetMode="External"/><Relationship Id="rId148" Type="http://schemas.openxmlformats.org/officeDocument/2006/relationships/hyperlink" Target="http://www.legislation.act.gov.au/a/2004-21" TargetMode="External"/><Relationship Id="rId164" Type="http://schemas.openxmlformats.org/officeDocument/2006/relationships/hyperlink" Target="http://www.legislation.act.gov.au/a/2008-8" TargetMode="External"/><Relationship Id="rId169" Type="http://schemas.openxmlformats.org/officeDocument/2006/relationships/hyperlink" Target="http://www.legislation.act.gov.au/a/2008-8" TargetMode="External"/><Relationship Id="rId185" Type="http://schemas.openxmlformats.org/officeDocument/2006/relationships/hyperlink" Target="http://www.legislation.act.gov.au/a/2008-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8" TargetMode="External"/><Relationship Id="rId210" Type="http://schemas.openxmlformats.org/officeDocument/2006/relationships/header" Target="header18.xml"/><Relationship Id="rId215" Type="http://schemas.openxmlformats.org/officeDocument/2006/relationships/theme" Target="theme/theme1.xml"/><Relationship Id="rId26" Type="http://schemas.openxmlformats.org/officeDocument/2006/relationships/footer" Target="footer6.xml"/><Relationship Id="rId47" Type="http://schemas.openxmlformats.org/officeDocument/2006/relationships/hyperlink" Target="http://www.comlaw.gov.au/Details/C2012C00255" TargetMode="External"/><Relationship Id="rId68" Type="http://schemas.openxmlformats.org/officeDocument/2006/relationships/hyperlink" Target="http://www.comlaw.gov.au/Details/C2008C0069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8" TargetMode="External"/><Relationship Id="rId133" Type="http://schemas.openxmlformats.org/officeDocument/2006/relationships/hyperlink" Target="http://www.legislation.act.gov.au/a/2004-21" TargetMode="External"/><Relationship Id="rId154" Type="http://schemas.openxmlformats.org/officeDocument/2006/relationships/hyperlink" Target="http://www.legislation.act.gov.au/a/2004-21" TargetMode="External"/><Relationship Id="rId175" Type="http://schemas.openxmlformats.org/officeDocument/2006/relationships/hyperlink" Target="http://www.legislation.act.gov.au/a/2008-8" TargetMode="External"/><Relationship Id="rId196" Type="http://schemas.openxmlformats.org/officeDocument/2006/relationships/hyperlink" Target="http://www.legislation.act.gov.au/a/2008-8" TargetMode="External"/><Relationship Id="rId200" Type="http://schemas.openxmlformats.org/officeDocument/2006/relationships/hyperlink" Target="http://www.legislation.act.gov.au/a/2008-8" TargetMode="Externa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12823</Words>
  <Characters>60256</Characters>
  <Application>Microsoft Office Word</Application>
  <DocSecurity>0</DocSecurity>
  <Lines>1687</Lines>
  <Paragraphs>1076</Paragraphs>
  <ScaleCrop>false</ScaleCrop>
  <HeadingPairs>
    <vt:vector size="2" baseType="variant">
      <vt:variant>
        <vt:lpstr>Title</vt:lpstr>
      </vt:variant>
      <vt:variant>
        <vt:i4>1</vt:i4>
      </vt:variant>
    </vt:vector>
  </HeadingPairs>
  <TitlesOfParts>
    <vt:vector size="1" baseType="lpstr">
      <vt:lpstr>Human Cloning and Embryo Research Act 2004</vt:lpstr>
    </vt:vector>
  </TitlesOfParts>
  <Manager>Section</Manager>
  <Company>Section</Company>
  <LinksUpToDate>false</LinksUpToDate>
  <CharactersWithSpaces>72538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and Embryo Research Act 2004</dc:title>
  <dc:subject>Amendment</dc:subject>
  <dc:creator>Caroline Keedy</dc:creator>
  <cp:keywords>R05</cp:keywords>
  <dc:description/>
  <cp:lastModifiedBy>Moxon, KarenL</cp:lastModifiedBy>
  <cp:revision>4</cp:revision>
  <cp:lastPrinted>2019-11-08T03:08:00Z</cp:lastPrinted>
  <dcterms:created xsi:type="dcterms:W3CDTF">2021-06-22T01:13:00Z</dcterms:created>
  <dcterms:modified xsi:type="dcterms:W3CDTF">2021-06-22T01:13:00Z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1117499</vt:lpwstr>
  </property>
  <property fmtid="{D5CDD505-2E9C-101B-9397-08002B2CF9AE}" pid="8" name="CHECKEDOUTFROMJMS">
    <vt:lpwstr/>
  </property>
  <property fmtid="{D5CDD505-2E9C-101B-9397-08002B2CF9AE}" pid="9" name="JMSREQUIREDCHECKIN">
    <vt:lpwstr/>
  </property>
</Properties>
</file>